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020E1" w14:textId="77777777" w:rsidR="000B473C" w:rsidRPr="00A06338" w:rsidRDefault="000B473C" w:rsidP="000B473C">
      <w:pPr>
        <w:pStyle w:val="Nagwek30"/>
        <w:spacing w:before="0" w:after="0"/>
        <w:rPr>
          <w:rFonts w:ascii="Georgia" w:hAnsi="Georgia" w:cs="Georgia"/>
          <w:sz w:val="22"/>
          <w:szCs w:val="22"/>
        </w:rPr>
      </w:pPr>
      <w:bookmarkStart w:id="0" w:name="_Hlk59192356"/>
    </w:p>
    <w:p w14:paraId="4D3A22D1" w14:textId="69EE122F" w:rsidR="000B473C" w:rsidRPr="00A06338" w:rsidRDefault="000A34E0" w:rsidP="000B473C">
      <w:pPr>
        <w:pStyle w:val="Nagwek30"/>
        <w:spacing w:before="0" w:after="0"/>
        <w:rPr>
          <w:rFonts w:ascii="Georgia" w:hAnsi="Georgia" w:cs="Georgia"/>
          <w:sz w:val="22"/>
          <w:szCs w:val="22"/>
        </w:rPr>
      </w:pPr>
      <w:r>
        <w:rPr>
          <w:noProof/>
        </w:rPr>
        <w:drawing>
          <wp:inline distT="0" distB="0" distL="0" distR="0" wp14:anchorId="6D3C791A" wp14:editId="43FEC717">
            <wp:extent cx="1194435" cy="14478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4435" cy="1447800"/>
                    </a:xfrm>
                    <a:prstGeom prst="rect">
                      <a:avLst/>
                    </a:prstGeom>
                    <a:noFill/>
                  </pic:spPr>
                </pic:pic>
              </a:graphicData>
            </a:graphic>
          </wp:inline>
        </w:drawing>
      </w:r>
    </w:p>
    <w:p w14:paraId="4A5685EA" w14:textId="77777777" w:rsidR="000B473C" w:rsidRPr="00E60300" w:rsidRDefault="000B473C" w:rsidP="000B473C">
      <w:pPr>
        <w:pStyle w:val="Legenda1"/>
        <w:spacing w:after="0" w:line="360" w:lineRule="auto"/>
      </w:pPr>
    </w:p>
    <w:p w14:paraId="124E1B8D" w14:textId="77777777" w:rsidR="000B473C" w:rsidRPr="00A06338" w:rsidRDefault="000B473C" w:rsidP="000B473C">
      <w:pPr>
        <w:pStyle w:val="Nagwek30"/>
        <w:spacing w:before="0" w:after="0"/>
        <w:rPr>
          <w:rFonts w:ascii="Georgia" w:hAnsi="Georgia" w:cs="Georgia"/>
          <w:sz w:val="22"/>
          <w:szCs w:val="22"/>
        </w:rPr>
      </w:pPr>
    </w:p>
    <w:p w14:paraId="0910D3B4" w14:textId="77777777" w:rsidR="000B473C" w:rsidRPr="00E60300" w:rsidRDefault="000B473C" w:rsidP="000B473C">
      <w:pPr>
        <w:spacing w:line="360" w:lineRule="auto"/>
        <w:rPr>
          <w:rFonts w:ascii="Georgia" w:hAnsi="Georgia" w:cs="Georgia"/>
          <w:b/>
          <w:bCs/>
          <w:sz w:val="20"/>
          <w:szCs w:val="20"/>
        </w:rPr>
      </w:pPr>
    </w:p>
    <w:p w14:paraId="208D0868" w14:textId="77777777" w:rsidR="00C873BF" w:rsidRPr="00CF2CAC" w:rsidRDefault="000B473C" w:rsidP="000B473C">
      <w:pPr>
        <w:spacing w:line="360" w:lineRule="auto"/>
        <w:jc w:val="center"/>
        <w:rPr>
          <w:rFonts w:ascii="Georgia" w:hAnsi="Georgia" w:cs="Georgia"/>
          <w:b/>
          <w:bCs/>
          <w:i/>
          <w:color w:val="000000" w:themeColor="text1"/>
        </w:rPr>
      </w:pPr>
      <w:r w:rsidRPr="00CF2CAC">
        <w:rPr>
          <w:rFonts w:ascii="Georgia" w:hAnsi="Georgia" w:cs="Georgia"/>
          <w:b/>
          <w:bCs/>
          <w:i/>
          <w:color w:val="000000" w:themeColor="text1"/>
        </w:rPr>
        <w:t>SPECYFIKACJA WARUNKÓW ZAMÓWIENIA</w:t>
      </w:r>
      <w:r w:rsidR="00C873BF" w:rsidRPr="00CF2CAC">
        <w:rPr>
          <w:rFonts w:ascii="Georgia" w:hAnsi="Georgia" w:cs="Georgia"/>
          <w:b/>
          <w:bCs/>
          <w:i/>
          <w:color w:val="000000" w:themeColor="text1"/>
        </w:rPr>
        <w:t xml:space="preserve"> </w:t>
      </w:r>
    </w:p>
    <w:p w14:paraId="53025E7C" w14:textId="77777777" w:rsidR="000B473C" w:rsidRDefault="000B473C" w:rsidP="000B473C">
      <w:pPr>
        <w:spacing w:line="360" w:lineRule="auto"/>
        <w:rPr>
          <w:rFonts w:ascii="Georgia" w:hAnsi="Georgia" w:cs="Georgia"/>
          <w:sz w:val="20"/>
          <w:szCs w:val="20"/>
        </w:rPr>
      </w:pPr>
    </w:p>
    <w:p w14:paraId="1CEF932A" w14:textId="77777777" w:rsidR="000B473C" w:rsidRPr="00E60300" w:rsidRDefault="000B473C" w:rsidP="000B473C">
      <w:pPr>
        <w:spacing w:line="360" w:lineRule="auto"/>
        <w:rPr>
          <w:rFonts w:ascii="Georgia" w:hAnsi="Georgia" w:cs="Georgia"/>
          <w:sz w:val="20"/>
          <w:szCs w:val="20"/>
        </w:rPr>
      </w:pPr>
    </w:p>
    <w:p w14:paraId="2DED7D1D" w14:textId="77777777" w:rsidR="000B473C" w:rsidRPr="00E60300" w:rsidRDefault="00000000" w:rsidP="000B473C">
      <w:pPr>
        <w:spacing w:line="360" w:lineRule="auto"/>
        <w:rPr>
          <w:rFonts w:ascii="Georgia" w:hAnsi="Georgia" w:cs="Georgia"/>
          <w:sz w:val="20"/>
          <w:szCs w:val="20"/>
        </w:rPr>
      </w:pPr>
      <w:r>
        <w:rPr>
          <w:rFonts w:ascii="Georgia" w:hAnsi="Georgia"/>
          <w:noProof/>
          <w:lang w:eastAsia="pl-PL"/>
        </w:rPr>
        <w:pict w14:anchorId="18BD8AB9">
          <v:shapetype id="_x0000_t202" coordsize="21600,21600" o:spt="202" path="m,l,21600r21600,l21600,xe">
            <v:stroke joinstyle="miter"/>
            <v:path gradientshapeok="t" o:connecttype="rect"/>
          </v:shapetype>
          <v:shape id="Pole tekstowe 2" o:spid="_x0000_s2050" type="#_x0000_t202" style="position:absolute;margin-left:12pt;margin-top:3.9pt;width:492pt;height:191.4pt;z-index:251657728;visibility:visible;mso-wrap-style:square;mso-width-percent:0;mso-wrap-distance-left:0;mso-wrap-distance-top:0;mso-wrap-distance-right:0;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" strokeweight=".5pt">
            <v:textbox style="mso-next-textbox:#Pole tekstowe 2" inset="7.45pt,3.85pt,7.45pt,3.85pt">
              <w:txbxContent>
                <w:p w14:paraId="770D5C9A" w14:textId="77777777" w:rsidR="002E7E92" w:rsidRDefault="002E7E92" w:rsidP="00F850E6">
                  <w:pPr>
                    <w:autoSpaceDE w:val="0"/>
                    <w:spacing w:line="480" w:lineRule="auto"/>
                    <w:jc w:val="center"/>
                    <w:rPr>
                      <w:rFonts w:ascii="Georgia" w:hAnsi="Georgia" w:cs="Georgia"/>
                      <w:i/>
                      <w:iCs/>
                    </w:rPr>
                  </w:pPr>
                </w:p>
                <w:p w14:paraId="29594748" w14:textId="5EBFC942" w:rsidR="00F850E6" w:rsidRPr="00103CC0" w:rsidRDefault="00F850E6" w:rsidP="00F850E6">
                  <w:pPr>
                    <w:autoSpaceDE w:val="0"/>
                    <w:spacing w:line="480" w:lineRule="auto"/>
                    <w:jc w:val="center"/>
                    <w:rPr>
                      <w:rStyle w:val="Domylnaczcionkaakapitu2"/>
                      <w:rFonts w:ascii="Georgia" w:hAnsi="Georgia" w:cs="Georgia"/>
                      <w:i/>
                      <w:iCs/>
                    </w:rPr>
                  </w:pPr>
                  <w:r>
                    <w:rPr>
                      <w:rFonts w:ascii="Georgia" w:hAnsi="Georgia" w:cs="Georgia"/>
                      <w:i/>
                      <w:iCs/>
                    </w:rPr>
                    <w:t>P</w:t>
                  </w:r>
                  <w:r w:rsidRPr="003F2DC4">
                    <w:rPr>
                      <w:rFonts w:ascii="Georgia" w:hAnsi="Georgia" w:cs="Georgia"/>
                      <w:i/>
                      <w:iCs/>
                    </w:rPr>
                    <w:t>ostępowanie o udzielenie zamówienia publicznego</w:t>
                  </w:r>
                  <w:r>
                    <w:rPr>
                      <w:rFonts w:ascii="Georgia" w:hAnsi="Georgia" w:cs="Georgia"/>
                      <w:i/>
                      <w:iCs/>
                    </w:rPr>
                    <w:t xml:space="preserve"> </w:t>
                  </w:r>
                  <w:r w:rsidRPr="003F2DC4">
                    <w:rPr>
                      <w:rFonts w:ascii="Georgia" w:hAnsi="Georgia" w:cs="Georgia"/>
                      <w:i/>
                      <w:iCs/>
                    </w:rPr>
                    <w:t>prowadzone w trybie przetargu nieograniczonego</w:t>
                  </w:r>
                  <w:r>
                    <w:rPr>
                      <w:rFonts w:ascii="Georgia" w:hAnsi="Georgia" w:cs="Georgia"/>
                      <w:i/>
                      <w:iCs/>
                    </w:rPr>
                    <w:t xml:space="preserve"> </w:t>
                  </w:r>
                  <w:r w:rsidRPr="003F2DC4">
                    <w:rPr>
                      <w:rFonts w:ascii="Georgia" w:hAnsi="Georgia" w:cs="Georgia"/>
                      <w:i/>
                      <w:iCs/>
                    </w:rPr>
                    <w:t xml:space="preserve">o </w:t>
                  </w:r>
                  <w:r w:rsidRPr="003F2DC4">
                    <w:rPr>
                      <w:rFonts w:ascii="Georgia" w:hAnsi="Georgia" w:cs="Arial"/>
                      <w:i/>
                      <w:shd w:val="clear" w:color="auto" w:fill="FFFFFF"/>
                    </w:rPr>
                    <w:t>wartości zamówienia przekraczającej progi</w:t>
                  </w:r>
                  <w:r>
                    <w:rPr>
                      <w:rFonts w:ascii="Georgia" w:hAnsi="Georgia" w:cs="Arial"/>
                      <w:i/>
                      <w:shd w:val="clear" w:color="auto" w:fill="FFFFFF"/>
                    </w:rPr>
                    <w:t xml:space="preserve"> </w:t>
                  </w:r>
                  <w:r w:rsidRPr="003F2DC4">
                    <w:rPr>
                      <w:rFonts w:ascii="Georgia" w:hAnsi="Georgia" w:cs="Arial"/>
                      <w:i/>
                      <w:shd w:val="clear" w:color="auto" w:fill="FFFFFF"/>
                    </w:rPr>
                    <w:t>unijne</w:t>
                  </w:r>
                  <w:r w:rsidR="00497A4A">
                    <w:rPr>
                      <w:rFonts w:ascii="Georgia" w:hAnsi="Georgia" w:cs="Arial"/>
                      <w:i/>
                      <w:shd w:val="clear" w:color="auto" w:fill="FFFFFF"/>
                    </w:rPr>
                    <w:br/>
                  </w:r>
                  <w:r w:rsidRPr="003F2DC4">
                    <w:rPr>
                      <w:rFonts w:ascii="Georgia" w:hAnsi="Georgia" w:cs="Arial"/>
                      <w:i/>
                      <w:shd w:val="clear" w:color="auto" w:fill="FFFFFF"/>
                    </w:rPr>
                    <w:t>o jakich stanowi art. 3 ustawy z 1</w:t>
                  </w:r>
                  <w:r w:rsidR="00497A4A">
                    <w:rPr>
                      <w:rFonts w:ascii="Georgia" w:hAnsi="Georgia" w:cs="Arial"/>
                      <w:i/>
                      <w:shd w:val="clear" w:color="auto" w:fill="FFFFFF"/>
                    </w:rPr>
                    <w:t xml:space="preserve">1 września </w:t>
                  </w:r>
                  <w:r w:rsidRPr="003F2DC4">
                    <w:rPr>
                      <w:rFonts w:ascii="Georgia" w:hAnsi="Georgia" w:cs="Arial"/>
                      <w:i/>
                      <w:shd w:val="clear" w:color="auto" w:fill="FFFFFF"/>
                    </w:rPr>
                    <w:t>2019r. -Prawo zamówień publicznych</w:t>
                  </w:r>
                  <w:r>
                    <w:rPr>
                      <w:rFonts w:ascii="Georgia" w:hAnsi="Georgia" w:cs="Arial"/>
                      <w:i/>
                      <w:shd w:val="clear" w:color="auto" w:fill="FFFFFF"/>
                    </w:rPr>
                    <w:br/>
                  </w:r>
                  <w:r w:rsidRPr="003F2DC4">
                    <w:rPr>
                      <w:rFonts w:ascii="Georgia" w:hAnsi="Georgia" w:cs="Arial"/>
                      <w:i/>
                      <w:shd w:val="clear" w:color="auto" w:fill="FFFFFF"/>
                    </w:rPr>
                    <w:t>(</w:t>
                  </w:r>
                  <w:proofErr w:type="spellStart"/>
                  <w:r w:rsidR="00E0573F">
                    <w:rPr>
                      <w:rFonts w:ascii="Georgia" w:hAnsi="Georgia" w:cs="Arial"/>
                      <w:i/>
                      <w:shd w:val="clear" w:color="auto" w:fill="FFFFFF"/>
                    </w:rPr>
                    <w:t>t.j</w:t>
                  </w:r>
                  <w:proofErr w:type="spellEnd"/>
                  <w:r w:rsidR="00E0573F">
                    <w:rPr>
                      <w:rFonts w:ascii="Georgia" w:hAnsi="Georgia" w:cs="Arial"/>
                      <w:i/>
                      <w:shd w:val="clear" w:color="auto" w:fill="FFFFFF"/>
                    </w:rPr>
                    <w:t xml:space="preserve">. </w:t>
                  </w:r>
                  <w:r w:rsidRPr="003F2DC4">
                    <w:rPr>
                      <w:rFonts w:ascii="Georgia" w:hAnsi="Georgia" w:cs="Arial"/>
                      <w:i/>
                      <w:shd w:val="clear" w:color="auto" w:fill="FFFFFF"/>
                    </w:rPr>
                    <w:t>Dz. U. z 20</w:t>
                  </w:r>
                  <w:r>
                    <w:rPr>
                      <w:rFonts w:ascii="Georgia" w:hAnsi="Georgia" w:cs="Arial"/>
                      <w:i/>
                      <w:shd w:val="clear" w:color="auto" w:fill="FFFFFF"/>
                    </w:rPr>
                    <w:t>2</w:t>
                  </w:r>
                  <w:r w:rsidR="00E0573F">
                    <w:rPr>
                      <w:rFonts w:ascii="Georgia" w:hAnsi="Georgia" w:cs="Arial"/>
                      <w:i/>
                      <w:shd w:val="clear" w:color="auto" w:fill="FFFFFF"/>
                    </w:rPr>
                    <w:t>3</w:t>
                  </w:r>
                  <w:r>
                    <w:rPr>
                      <w:rFonts w:ascii="Georgia" w:hAnsi="Georgia" w:cs="Arial"/>
                      <w:i/>
                      <w:shd w:val="clear" w:color="auto" w:fill="FFFFFF"/>
                    </w:rPr>
                    <w:t xml:space="preserve"> </w:t>
                  </w:r>
                  <w:r w:rsidRPr="003F2DC4">
                    <w:rPr>
                      <w:rFonts w:ascii="Georgia" w:hAnsi="Georgia" w:cs="Arial"/>
                      <w:i/>
                      <w:shd w:val="clear" w:color="auto" w:fill="FFFFFF"/>
                    </w:rPr>
                    <w:t xml:space="preserve">r. poz. </w:t>
                  </w:r>
                  <w:r>
                    <w:rPr>
                      <w:rFonts w:ascii="Georgia" w:hAnsi="Georgia" w:cs="Arial"/>
                      <w:i/>
                      <w:shd w:val="clear" w:color="auto" w:fill="FFFFFF"/>
                    </w:rPr>
                    <w:t>1</w:t>
                  </w:r>
                  <w:r w:rsidR="00E0573F">
                    <w:rPr>
                      <w:rFonts w:ascii="Georgia" w:hAnsi="Georgia" w:cs="Arial"/>
                      <w:i/>
                      <w:shd w:val="clear" w:color="auto" w:fill="FFFFFF"/>
                    </w:rPr>
                    <w:t>605</w:t>
                  </w:r>
                  <w:r w:rsidR="00DE12AB">
                    <w:rPr>
                      <w:rFonts w:ascii="Georgia" w:hAnsi="Georgia" w:cs="Arial"/>
                      <w:i/>
                      <w:shd w:val="clear" w:color="auto" w:fill="FFFFFF"/>
                    </w:rPr>
                    <w:t xml:space="preserve"> ze zm.</w:t>
                  </w:r>
                  <w:r w:rsidRPr="003F2DC4">
                    <w:rPr>
                      <w:rFonts w:ascii="Georgia" w:hAnsi="Georgia" w:cs="Arial"/>
                      <w:i/>
                      <w:shd w:val="clear" w:color="auto" w:fill="FFFFFF"/>
                    </w:rPr>
                    <w:t xml:space="preserve">) </w:t>
                  </w:r>
                  <w:r w:rsidRPr="003F2DC4">
                    <w:rPr>
                      <w:rStyle w:val="Domylnaczcionkaakapitu2"/>
                      <w:rFonts w:ascii="Georgia" w:hAnsi="Georgia"/>
                      <w:i/>
                      <w:iCs/>
                    </w:rPr>
                    <w:t>zwanej dalej "ustawą</w:t>
                  </w:r>
                  <w:r w:rsidRPr="00EC0F89">
                    <w:rPr>
                      <w:rStyle w:val="Domylnaczcionkaakapitu2"/>
                      <w:rFonts w:ascii="Georgia" w:hAnsi="Georgia"/>
                      <w:i/>
                      <w:iCs/>
                    </w:rPr>
                    <w:t>"</w:t>
                  </w:r>
                </w:p>
                <w:p w14:paraId="2C32BDD3" w14:textId="14E627F0" w:rsidR="00303C83" w:rsidRPr="0076601C" w:rsidRDefault="00F850E6" w:rsidP="002E7E92">
                  <w:pPr>
                    <w:pStyle w:val="Standard"/>
                    <w:autoSpaceDE w:val="0"/>
                    <w:spacing w:after="0" w:line="360" w:lineRule="auto"/>
                    <w:jc w:val="center"/>
                    <w:rPr>
                      <w:rStyle w:val="Domylnaczcionkaakapitu2"/>
                      <w:sz w:val="24"/>
                      <w:szCs w:val="24"/>
                    </w:rPr>
                  </w:pPr>
                  <w:r>
                    <w:rPr>
                      <w:rFonts w:cs="Times New Roman"/>
                      <w:bCs w:val="0"/>
                      <w:sz w:val="24"/>
                      <w:szCs w:val="24"/>
                    </w:rPr>
                    <w:t>pn.</w:t>
                  </w:r>
                  <w:r w:rsidRPr="00B32B5C">
                    <w:rPr>
                      <w:rFonts w:cs="Times New Roman"/>
                      <w:bCs w:val="0"/>
                      <w:sz w:val="24"/>
                      <w:szCs w:val="24"/>
                    </w:rPr>
                    <w:t xml:space="preserve"> </w:t>
                  </w:r>
                  <w:r>
                    <w:rPr>
                      <w:rFonts w:cs="Times New Roman"/>
                      <w:bCs w:val="0"/>
                      <w:sz w:val="24"/>
                      <w:szCs w:val="24"/>
                    </w:rPr>
                    <w:t xml:space="preserve">„Dostawa </w:t>
                  </w:r>
                  <w:r w:rsidR="00802793">
                    <w:rPr>
                      <w:sz w:val="24"/>
                    </w:rPr>
                    <w:t>produktów</w:t>
                  </w:r>
                  <w:r w:rsidR="00802793">
                    <w:rPr>
                      <w:spacing w:val="-4"/>
                      <w:sz w:val="24"/>
                    </w:rPr>
                    <w:t xml:space="preserve"> </w:t>
                  </w:r>
                  <w:r w:rsidR="00802793">
                    <w:rPr>
                      <w:sz w:val="24"/>
                    </w:rPr>
                    <w:t>leczniczych</w:t>
                  </w:r>
                  <w:r>
                    <w:rPr>
                      <w:rFonts w:cs="Times New Roman"/>
                      <w:bCs w:val="0"/>
                      <w:sz w:val="24"/>
                      <w:szCs w:val="24"/>
                    </w:rPr>
                    <w:t xml:space="preserve"> dla ZZOZ w Wadowicach”</w:t>
                  </w:r>
                </w:p>
              </w:txbxContent>
            </v:textbox>
          </v:shape>
        </w:pict>
      </w:r>
    </w:p>
    <w:p w14:paraId="0AE5869F" w14:textId="77777777" w:rsidR="000B473C" w:rsidRPr="00E60300" w:rsidRDefault="000B473C" w:rsidP="000B473C">
      <w:pPr>
        <w:spacing w:line="360" w:lineRule="auto"/>
        <w:rPr>
          <w:rFonts w:ascii="Georgia" w:hAnsi="Georgia" w:cs="Georgia"/>
          <w:sz w:val="20"/>
          <w:szCs w:val="20"/>
        </w:rPr>
      </w:pPr>
    </w:p>
    <w:p w14:paraId="226A475F" w14:textId="77777777" w:rsidR="000B473C" w:rsidRPr="00E60300" w:rsidRDefault="000B473C" w:rsidP="000B473C">
      <w:pPr>
        <w:spacing w:line="360" w:lineRule="auto"/>
        <w:rPr>
          <w:rFonts w:ascii="Georgia" w:hAnsi="Georgia" w:cs="Georgia"/>
          <w:sz w:val="20"/>
          <w:szCs w:val="20"/>
        </w:rPr>
      </w:pPr>
    </w:p>
    <w:p w14:paraId="6240D789" w14:textId="77777777" w:rsidR="000B473C" w:rsidRPr="00E60300" w:rsidRDefault="000B473C" w:rsidP="000B473C">
      <w:pPr>
        <w:spacing w:line="360" w:lineRule="auto"/>
        <w:rPr>
          <w:rFonts w:ascii="Georgia" w:hAnsi="Georgia" w:cs="Georgia"/>
          <w:sz w:val="20"/>
          <w:szCs w:val="20"/>
        </w:rPr>
      </w:pPr>
    </w:p>
    <w:p w14:paraId="6C997C4E" w14:textId="77777777" w:rsidR="000B473C" w:rsidRPr="00E60300" w:rsidRDefault="000B473C" w:rsidP="000B473C">
      <w:pPr>
        <w:spacing w:line="360" w:lineRule="auto"/>
        <w:rPr>
          <w:rFonts w:ascii="Georgia" w:hAnsi="Georgia" w:cs="Georgia"/>
          <w:sz w:val="20"/>
          <w:szCs w:val="20"/>
        </w:rPr>
      </w:pPr>
    </w:p>
    <w:p w14:paraId="5742BEDC" w14:textId="77777777" w:rsidR="000B473C" w:rsidRPr="00E60300" w:rsidRDefault="000B473C" w:rsidP="000B473C">
      <w:pPr>
        <w:spacing w:line="360" w:lineRule="auto"/>
        <w:rPr>
          <w:rFonts w:ascii="Georgia" w:hAnsi="Georgia" w:cs="Georgia"/>
          <w:sz w:val="20"/>
          <w:szCs w:val="20"/>
        </w:rPr>
      </w:pPr>
    </w:p>
    <w:p w14:paraId="36A0E7F2" w14:textId="77777777" w:rsidR="000B473C" w:rsidRPr="00E60300" w:rsidRDefault="000B473C" w:rsidP="000B473C">
      <w:pPr>
        <w:spacing w:line="360" w:lineRule="auto"/>
        <w:rPr>
          <w:rFonts w:ascii="Georgia" w:hAnsi="Georgia" w:cs="Georgia"/>
          <w:sz w:val="20"/>
          <w:szCs w:val="20"/>
        </w:rPr>
      </w:pPr>
    </w:p>
    <w:p w14:paraId="55EF0994" w14:textId="77777777" w:rsidR="000B473C" w:rsidRPr="00E60300" w:rsidRDefault="000B473C" w:rsidP="000B473C">
      <w:pPr>
        <w:spacing w:line="360" w:lineRule="auto"/>
        <w:rPr>
          <w:rFonts w:ascii="Georgia" w:hAnsi="Georgia" w:cs="Georgia"/>
          <w:sz w:val="20"/>
          <w:szCs w:val="20"/>
        </w:rPr>
      </w:pPr>
    </w:p>
    <w:p w14:paraId="4E4F445D" w14:textId="77777777" w:rsidR="000B473C" w:rsidRPr="00E60300" w:rsidRDefault="000B473C" w:rsidP="000B473C">
      <w:pPr>
        <w:spacing w:line="360" w:lineRule="auto"/>
        <w:rPr>
          <w:rFonts w:ascii="Georgia" w:hAnsi="Georgia" w:cs="Georgia"/>
          <w:sz w:val="20"/>
          <w:szCs w:val="20"/>
        </w:rPr>
      </w:pPr>
    </w:p>
    <w:p w14:paraId="51FE7635" w14:textId="77777777" w:rsidR="000B473C" w:rsidRPr="00E60300" w:rsidRDefault="000B473C" w:rsidP="000B473C">
      <w:pPr>
        <w:spacing w:line="360" w:lineRule="auto"/>
        <w:rPr>
          <w:rFonts w:ascii="Georgia" w:hAnsi="Georgia" w:cs="Georgia"/>
          <w:sz w:val="20"/>
          <w:szCs w:val="20"/>
        </w:rPr>
      </w:pPr>
    </w:p>
    <w:p w14:paraId="2A09A19A" w14:textId="77777777" w:rsidR="000B473C" w:rsidRPr="00E60300" w:rsidRDefault="000B473C" w:rsidP="000B473C">
      <w:pPr>
        <w:spacing w:line="360" w:lineRule="auto"/>
        <w:rPr>
          <w:rFonts w:ascii="Georgia" w:hAnsi="Georgia" w:cs="Georgia"/>
          <w:sz w:val="20"/>
          <w:szCs w:val="20"/>
        </w:rPr>
      </w:pPr>
    </w:p>
    <w:p w14:paraId="4E895C53" w14:textId="77777777" w:rsidR="000B473C" w:rsidRPr="00E60300" w:rsidRDefault="000B473C" w:rsidP="000B473C">
      <w:pPr>
        <w:spacing w:line="360" w:lineRule="auto"/>
        <w:rPr>
          <w:rFonts w:ascii="Georgia" w:hAnsi="Georgia" w:cs="Georgia"/>
          <w:sz w:val="20"/>
          <w:szCs w:val="20"/>
        </w:rPr>
      </w:pPr>
    </w:p>
    <w:p w14:paraId="06A7ABA8" w14:textId="77777777" w:rsidR="000B473C" w:rsidRDefault="000B473C" w:rsidP="000B473C">
      <w:pPr>
        <w:autoSpaceDE w:val="0"/>
        <w:spacing w:line="360" w:lineRule="auto"/>
        <w:rPr>
          <w:rStyle w:val="Domylnaczcionkaakapitu2"/>
          <w:rFonts w:ascii="Georgia" w:hAnsi="Georgia"/>
          <w:sz w:val="20"/>
          <w:szCs w:val="20"/>
        </w:rPr>
      </w:pPr>
    </w:p>
    <w:p w14:paraId="6970F4CA" w14:textId="77777777" w:rsidR="000B473C" w:rsidRPr="00103CC0" w:rsidRDefault="000B473C" w:rsidP="000B473C">
      <w:pPr>
        <w:autoSpaceDE w:val="0"/>
        <w:spacing w:line="360" w:lineRule="auto"/>
        <w:jc w:val="both"/>
        <w:rPr>
          <w:rStyle w:val="Domylnaczcionkaakapitu2"/>
          <w:rFonts w:ascii="Georgia" w:hAnsi="Georgia"/>
          <w:sz w:val="22"/>
          <w:szCs w:val="22"/>
        </w:rPr>
      </w:pPr>
      <w:r w:rsidRPr="00103CC0">
        <w:rPr>
          <w:rFonts w:ascii="Georgia" w:hAnsi="Georgia" w:cs="Arial"/>
          <w:sz w:val="22"/>
          <w:szCs w:val="22"/>
          <w:shd w:val="clear" w:color="auto" w:fill="FFFFFF"/>
        </w:rPr>
        <w:t xml:space="preserve">Przedmiotowe postępowanie prowadzone jest przy użyciu środków komunikacji elektronicznej. Składanie ofert następuje za pośrednictwem platformy zakupowej dostępnej pod adresem internetowym: </w:t>
      </w:r>
      <w:hyperlink r:id="rId9" w:history="1">
        <w:r w:rsidRPr="00A06338">
          <w:rPr>
            <w:rStyle w:val="Hipercze"/>
            <w:rFonts w:ascii="Georgia" w:hAnsi="Georgia" w:cs="Georgia"/>
            <w:sz w:val="20"/>
            <w:szCs w:val="20"/>
          </w:rPr>
          <w:t>www.platformazakupowa.pl/pn/zzozwadowice</w:t>
        </w:r>
      </w:hyperlink>
    </w:p>
    <w:p w14:paraId="2D6BE265" w14:textId="77777777" w:rsidR="000B473C" w:rsidRDefault="000B473C" w:rsidP="000B473C">
      <w:pPr>
        <w:autoSpaceDE w:val="0"/>
        <w:spacing w:line="360" w:lineRule="auto"/>
        <w:rPr>
          <w:rStyle w:val="Domylnaczcionkaakapitu2"/>
          <w:rFonts w:ascii="Georgia" w:hAnsi="Georgia"/>
          <w:sz w:val="20"/>
          <w:szCs w:val="20"/>
        </w:rPr>
      </w:pPr>
    </w:p>
    <w:p w14:paraId="1ED8FD95" w14:textId="67A88D58" w:rsidR="000B473C" w:rsidRDefault="000B473C" w:rsidP="000B473C">
      <w:pPr>
        <w:autoSpaceDE w:val="0"/>
        <w:spacing w:line="360" w:lineRule="auto"/>
        <w:rPr>
          <w:rStyle w:val="Domylnaczcionkaakapitu2"/>
          <w:rFonts w:ascii="Georgia" w:hAnsi="Georgia"/>
          <w:sz w:val="20"/>
          <w:szCs w:val="20"/>
        </w:rPr>
      </w:pPr>
    </w:p>
    <w:p w14:paraId="48435D7B" w14:textId="77777777" w:rsidR="000A34E0" w:rsidRDefault="000A34E0" w:rsidP="000B473C">
      <w:pPr>
        <w:autoSpaceDE w:val="0"/>
        <w:spacing w:line="360" w:lineRule="auto"/>
        <w:rPr>
          <w:rStyle w:val="Domylnaczcionkaakapitu2"/>
          <w:rFonts w:ascii="Georgia" w:hAnsi="Georgia"/>
          <w:sz w:val="20"/>
          <w:szCs w:val="20"/>
        </w:rPr>
      </w:pPr>
    </w:p>
    <w:p w14:paraId="31D898BD" w14:textId="77777777" w:rsidR="000B473C" w:rsidRPr="00123693" w:rsidRDefault="000B473C" w:rsidP="000B473C">
      <w:pPr>
        <w:autoSpaceDE w:val="0"/>
        <w:spacing w:line="360" w:lineRule="auto"/>
        <w:rPr>
          <w:rStyle w:val="Domylnaczcionkaakapitu2"/>
          <w:rFonts w:ascii="Georgia" w:hAnsi="Georgia"/>
          <w:sz w:val="20"/>
          <w:szCs w:val="20"/>
        </w:rPr>
      </w:pPr>
    </w:p>
    <w:p w14:paraId="5D6845DA" w14:textId="77777777" w:rsidR="000B473C" w:rsidRDefault="000B473C" w:rsidP="000B473C">
      <w:pPr>
        <w:autoSpaceDE w:val="0"/>
        <w:spacing w:line="360" w:lineRule="auto"/>
        <w:rPr>
          <w:rStyle w:val="Domylnaczcionkaakapitu2"/>
          <w:rFonts w:ascii="Georgia" w:hAnsi="Georgia"/>
          <w:sz w:val="20"/>
          <w:szCs w:val="20"/>
        </w:rPr>
      </w:pPr>
      <w:r>
        <w:rPr>
          <w:rStyle w:val="Domylnaczcionkaakapitu2"/>
          <w:rFonts w:ascii="Georgia" w:hAnsi="Georgia"/>
          <w:sz w:val="20"/>
          <w:szCs w:val="20"/>
        </w:rPr>
        <w:t>Zamawiający</w:t>
      </w:r>
      <w:r w:rsidRPr="00123693">
        <w:rPr>
          <w:rStyle w:val="Domylnaczcionkaakapitu2"/>
          <w:rFonts w:ascii="Georgia" w:hAnsi="Georgia"/>
          <w:sz w:val="20"/>
          <w:szCs w:val="20"/>
        </w:rPr>
        <w:t>:</w:t>
      </w:r>
    </w:p>
    <w:p w14:paraId="044CA912" w14:textId="77777777" w:rsidR="000B473C" w:rsidRPr="00A06338" w:rsidRDefault="000B473C" w:rsidP="000B473C">
      <w:pPr>
        <w:autoSpaceDE w:val="0"/>
        <w:spacing w:line="360" w:lineRule="auto"/>
        <w:rPr>
          <w:rStyle w:val="Domylnaczcionkaakapitu2"/>
          <w:rFonts w:ascii="Georgia" w:hAnsi="Georgia"/>
          <w:b/>
          <w:bCs/>
          <w:sz w:val="20"/>
          <w:szCs w:val="20"/>
        </w:rPr>
      </w:pPr>
      <w:r w:rsidRPr="00A06338">
        <w:rPr>
          <w:rStyle w:val="Domylnaczcionkaakapitu2"/>
          <w:rFonts w:ascii="Georgia" w:hAnsi="Georgia"/>
          <w:b/>
          <w:bCs/>
          <w:sz w:val="20"/>
          <w:szCs w:val="20"/>
        </w:rPr>
        <w:t>Zespół Zakładów Opieki Zdrowotnej w Wadowicach</w:t>
      </w:r>
    </w:p>
    <w:p w14:paraId="0BFEC819" w14:textId="77777777" w:rsidR="000B473C" w:rsidRPr="00A06338" w:rsidRDefault="000B473C" w:rsidP="000B473C">
      <w:pPr>
        <w:autoSpaceDE w:val="0"/>
        <w:spacing w:line="360" w:lineRule="auto"/>
        <w:rPr>
          <w:rFonts w:ascii="Georgia" w:hAnsi="Georgia" w:cs="Georgia"/>
          <w:b/>
          <w:sz w:val="20"/>
          <w:szCs w:val="20"/>
        </w:rPr>
      </w:pPr>
      <w:r w:rsidRPr="00A06338">
        <w:rPr>
          <w:rFonts w:ascii="Georgia" w:hAnsi="Georgia" w:cs="Georgia"/>
          <w:b/>
          <w:sz w:val="20"/>
          <w:szCs w:val="20"/>
        </w:rPr>
        <w:t>ul. Karmelicka 5</w:t>
      </w:r>
    </w:p>
    <w:p w14:paraId="484F0F2B" w14:textId="77777777" w:rsidR="000B473C" w:rsidRPr="00A06338" w:rsidRDefault="000B473C" w:rsidP="000B473C">
      <w:pPr>
        <w:autoSpaceDE w:val="0"/>
        <w:spacing w:line="360" w:lineRule="auto"/>
        <w:rPr>
          <w:rStyle w:val="Domylnaczcionkaakapitu2"/>
          <w:rFonts w:ascii="Georgia" w:hAnsi="Georgia"/>
          <w:b/>
          <w:bCs/>
          <w:sz w:val="20"/>
          <w:szCs w:val="20"/>
        </w:rPr>
      </w:pPr>
      <w:r w:rsidRPr="00A06338">
        <w:rPr>
          <w:rFonts w:ascii="Georgia" w:hAnsi="Georgia" w:cs="Georgia"/>
          <w:b/>
          <w:sz w:val="20"/>
          <w:szCs w:val="20"/>
        </w:rPr>
        <w:t>34 – 100 Wadowice</w:t>
      </w:r>
    </w:p>
    <w:p w14:paraId="1C05C548" w14:textId="77777777" w:rsidR="000B473C" w:rsidRDefault="000B473C" w:rsidP="000B473C">
      <w:pPr>
        <w:autoSpaceDE w:val="0"/>
        <w:spacing w:line="360" w:lineRule="auto"/>
        <w:rPr>
          <w:rFonts w:ascii="Georgia" w:hAnsi="Georgia" w:cs="Georgia"/>
          <w:sz w:val="20"/>
          <w:szCs w:val="20"/>
        </w:rPr>
      </w:pPr>
      <w:r>
        <w:rPr>
          <w:rFonts w:ascii="Georgia" w:hAnsi="Georgia" w:cs="Georgia"/>
          <w:sz w:val="20"/>
          <w:szCs w:val="20"/>
        </w:rPr>
        <w:t>Adres strony internetowej Zamawiającego</w:t>
      </w:r>
      <w:r w:rsidRPr="00A06338">
        <w:rPr>
          <w:rFonts w:ascii="Georgia" w:hAnsi="Georgia" w:cs="Georgia"/>
          <w:sz w:val="20"/>
          <w:szCs w:val="20"/>
        </w:rPr>
        <w:t xml:space="preserve">: </w:t>
      </w:r>
      <w:hyperlink r:id="rId10" w:history="1">
        <w:r w:rsidRPr="00EB2DA1">
          <w:rPr>
            <w:rStyle w:val="Hipercze"/>
            <w:rFonts w:ascii="Georgia" w:hAnsi="Georgia" w:cs="Georgia"/>
            <w:sz w:val="20"/>
            <w:szCs w:val="20"/>
          </w:rPr>
          <w:t>www.zzozwadowice.pl</w:t>
        </w:r>
      </w:hyperlink>
    </w:p>
    <w:p w14:paraId="246E1AC6" w14:textId="77777777" w:rsidR="000B473C" w:rsidRPr="00C90530" w:rsidRDefault="000B473C" w:rsidP="000B473C">
      <w:pPr>
        <w:autoSpaceDE w:val="0"/>
        <w:spacing w:line="360" w:lineRule="auto"/>
        <w:rPr>
          <w:rFonts w:ascii="Georgia" w:hAnsi="Georgia" w:cs="Georgia"/>
          <w:sz w:val="20"/>
          <w:szCs w:val="20"/>
          <w:lang w:val="en-US"/>
        </w:rPr>
      </w:pPr>
      <w:r w:rsidRPr="00C90530">
        <w:rPr>
          <w:rFonts w:ascii="Georgia" w:hAnsi="Georgia" w:cs="Georgia"/>
          <w:sz w:val="20"/>
          <w:szCs w:val="20"/>
          <w:lang w:val="en-US"/>
        </w:rPr>
        <w:t>e-mail: zp@zzozwadowice.pl</w:t>
      </w:r>
    </w:p>
    <w:p w14:paraId="2F05D993" w14:textId="77777777" w:rsidR="000B473C" w:rsidRPr="006A676D" w:rsidRDefault="000B473C" w:rsidP="006A676D">
      <w:pPr>
        <w:autoSpaceDE w:val="0"/>
        <w:spacing w:line="480" w:lineRule="auto"/>
        <w:rPr>
          <w:rFonts w:ascii="Georgia" w:hAnsi="Georgia" w:cs="Georgia"/>
          <w:sz w:val="16"/>
          <w:szCs w:val="16"/>
          <w:lang w:val="en-US"/>
        </w:rPr>
      </w:pPr>
      <w:r w:rsidRPr="00C90530">
        <w:rPr>
          <w:rFonts w:ascii="Georgia" w:hAnsi="Georgia"/>
          <w:lang w:val="en-US"/>
        </w:rPr>
        <w:br w:type="page"/>
      </w:r>
      <w:r w:rsidRPr="006A676D">
        <w:rPr>
          <w:rFonts w:ascii="Georgia" w:hAnsi="Georgia"/>
          <w:color w:val="000000"/>
          <w:sz w:val="16"/>
          <w:szCs w:val="16"/>
          <w:lang w:val="en-US"/>
        </w:rPr>
        <w:lastRenderedPageBreak/>
        <w:t>SPIS TREŚCI</w:t>
      </w:r>
    </w:p>
    <w:p w14:paraId="5F4A8653" w14:textId="59603840" w:rsidR="00DE12AB" w:rsidRPr="00DE12AB" w:rsidRDefault="00D97577" w:rsidP="00DE12AB">
      <w:pPr>
        <w:pStyle w:val="Spistreci1"/>
        <w:spacing w:line="360" w:lineRule="auto"/>
        <w:rPr>
          <w:rFonts w:asciiTheme="minorHAnsi" w:eastAsiaTheme="minorEastAsia" w:hAnsiTheme="minorHAnsi" w:cstheme="minorBidi"/>
          <w:noProof/>
          <w:kern w:val="2"/>
          <w:sz w:val="20"/>
          <w:szCs w:val="20"/>
          <w:lang w:eastAsia="pl-PL"/>
          <w14:ligatures w14:val="standardContextual"/>
        </w:rPr>
      </w:pPr>
      <w:r w:rsidRPr="00DE12AB">
        <w:rPr>
          <w:caps/>
          <w:color w:val="000000"/>
          <w:kern w:val="20"/>
          <w:sz w:val="20"/>
          <w:szCs w:val="20"/>
          <w:highlight w:val="yellow"/>
        </w:rPr>
        <w:fldChar w:fldCharType="begin"/>
      </w:r>
      <w:r w:rsidR="000B473C" w:rsidRPr="00DE12AB">
        <w:rPr>
          <w:caps/>
          <w:color w:val="000000"/>
          <w:kern w:val="20"/>
          <w:sz w:val="20"/>
          <w:szCs w:val="20"/>
          <w:highlight w:val="yellow"/>
        </w:rPr>
        <w:instrText xml:space="preserve"> TOC </w:instrText>
      </w:r>
      <w:r w:rsidRPr="00DE12AB">
        <w:rPr>
          <w:caps/>
          <w:color w:val="000000"/>
          <w:kern w:val="20"/>
          <w:sz w:val="20"/>
          <w:szCs w:val="20"/>
          <w:highlight w:val="yellow"/>
        </w:rPr>
        <w:fldChar w:fldCharType="separate"/>
      </w:r>
      <w:r w:rsidR="00DE12AB" w:rsidRPr="00DE12AB">
        <w:rPr>
          <w:noProof/>
          <w:sz w:val="20"/>
          <w:szCs w:val="20"/>
        </w:rPr>
        <w:t>I. Nazwa oraz adres Zamawiającego:</w:t>
      </w:r>
      <w:r w:rsidR="00DE12AB" w:rsidRPr="00DE12AB">
        <w:rPr>
          <w:noProof/>
          <w:sz w:val="20"/>
          <w:szCs w:val="20"/>
        </w:rPr>
        <w:tab/>
      </w:r>
      <w:r w:rsidR="00DE12AB" w:rsidRPr="00DE12AB">
        <w:rPr>
          <w:noProof/>
          <w:sz w:val="20"/>
          <w:szCs w:val="20"/>
        </w:rPr>
        <w:fldChar w:fldCharType="begin"/>
      </w:r>
      <w:r w:rsidR="00DE12AB" w:rsidRPr="00DE12AB">
        <w:rPr>
          <w:noProof/>
          <w:sz w:val="20"/>
          <w:szCs w:val="20"/>
        </w:rPr>
        <w:instrText xml:space="preserve"> PAGEREF _Toc159925937 \h </w:instrText>
      </w:r>
      <w:r w:rsidR="00DE12AB" w:rsidRPr="00DE12AB">
        <w:rPr>
          <w:noProof/>
          <w:sz w:val="20"/>
          <w:szCs w:val="20"/>
        </w:rPr>
      </w:r>
      <w:r w:rsidR="00DE12AB" w:rsidRPr="00DE12AB">
        <w:rPr>
          <w:noProof/>
          <w:sz w:val="20"/>
          <w:szCs w:val="20"/>
        </w:rPr>
        <w:fldChar w:fldCharType="separate"/>
      </w:r>
      <w:r w:rsidR="00B13D05">
        <w:rPr>
          <w:noProof/>
          <w:sz w:val="20"/>
          <w:szCs w:val="20"/>
        </w:rPr>
        <w:t>3</w:t>
      </w:r>
      <w:r w:rsidR="00DE12AB" w:rsidRPr="00DE12AB">
        <w:rPr>
          <w:noProof/>
          <w:sz w:val="20"/>
          <w:szCs w:val="20"/>
        </w:rPr>
        <w:fldChar w:fldCharType="end"/>
      </w:r>
    </w:p>
    <w:p w14:paraId="49100840" w14:textId="47B5A870" w:rsidR="00DE12AB" w:rsidRPr="00DE12AB" w:rsidRDefault="00DE12AB" w:rsidP="00DE12AB">
      <w:pPr>
        <w:pStyle w:val="Spistreci1"/>
        <w:spacing w:line="360" w:lineRule="auto"/>
        <w:rPr>
          <w:rFonts w:asciiTheme="minorHAnsi" w:eastAsiaTheme="minorEastAsia" w:hAnsiTheme="minorHAnsi" w:cstheme="minorBidi"/>
          <w:noProof/>
          <w:kern w:val="2"/>
          <w:sz w:val="20"/>
          <w:szCs w:val="20"/>
          <w:lang w:eastAsia="pl-PL"/>
          <w14:ligatures w14:val="standardContextual"/>
        </w:rPr>
      </w:pPr>
      <w:r w:rsidRPr="00DE12AB">
        <w:rPr>
          <w:noProof/>
          <w:sz w:val="20"/>
          <w:szCs w:val="20"/>
        </w:rPr>
        <w:t>II. Tryb udzielenia zamówienia:</w:t>
      </w:r>
      <w:r w:rsidRPr="00DE12AB">
        <w:rPr>
          <w:noProof/>
          <w:sz w:val="20"/>
          <w:szCs w:val="20"/>
        </w:rPr>
        <w:tab/>
      </w:r>
      <w:r w:rsidRPr="00DE12AB">
        <w:rPr>
          <w:noProof/>
          <w:sz w:val="20"/>
          <w:szCs w:val="20"/>
        </w:rPr>
        <w:fldChar w:fldCharType="begin"/>
      </w:r>
      <w:r w:rsidRPr="00DE12AB">
        <w:rPr>
          <w:noProof/>
          <w:sz w:val="20"/>
          <w:szCs w:val="20"/>
        </w:rPr>
        <w:instrText xml:space="preserve"> PAGEREF _Toc159925938 \h </w:instrText>
      </w:r>
      <w:r w:rsidRPr="00DE12AB">
        <w:rPr>
          <w:noProof/>
          <w:sz w:val="20"/>
          <w:szCs w:val="20"/>
        </w:rPr>
      </w:r>
      <w:r w:rsidRPr="00DE12AB">
        <w:rPr>
          <w:noProof/>
          <w:sz w:val="20"/>
          <w:szCs w:val="20"/>
        </w:rPr>
        <w:fldChar w:fldCharType="separate"/>
      </w:r>
      <w:r w:rsidR="00B13D05">
        <w:rPr>
          <w:noProof/>
          <w:sz w:val="20"/>
          <w:szCs w:val="20"/>
        </w:rPr>
        <w:t>3</w:t>
      </w:r>
      <w:r w:rsidRPr="00DE12AB">
        <w:rPr>
          <w:noProof/>
          <w:sz w:val="20"/>
          <w:szCs w:val="20"/>
        </w:rPr>
        <w:fldChar w:fldCharType="end"/>
      </w:r>
    </w:p>
    <w:p w14:paraId="071960E3" w14:textId="1D211426" w:rsidR="00DE12AB" w:rsidRPr="00DE12AB" w:rsidRDefault="00DE12AB" w:rsidP="00DE12AB">
      <w:pPr>
        <w:pStyle w:val="Spistreci1"/>
        <w:spacing w:line="360" w:lineRule="auto"/>
        <w:rPr>
          <w:rFonts w:asciiTheme="minorHAnsi" w:eastAsiaTheme="minorEastAsia" w:hAnsiTheme="minorHAnsi" w:cstheme="minorBidi"/>
          <w:noProof/>
          <w:kern w:val="2"/>
          <w:sz w:val="20"/>
          <w:szCs w:val="20"/>
          <w:lang w:eastAsia="pl-PL"/>
          <w14:ligatures w14:val="standardContextual"/>
        </w:rPr>
      </w:pPr>
      <w:r w:rsidRPr="00DE12AB">
        <w:rPr>
          <w:noProof/>
          <w:sz w:val="20"/>
          <w:szCs w:val="20"/>
        </w:rPr>
        <w:t>III. Opis przedmiotu zamówienia</w:t>
      </w:r>
      <w:r w:rsidRPr="00DE12AB">
        <w:rPr>
          <w:noProof/>
          <w:sz w:val="20"/>
          <w:szCs w:val="20"/>
        </w:rPr>
        <w:tab/>
      </w:r>
      <w:r w:rsidRPr="00DE12AB">
        <w:rPr>
          <w:noProof/>
          <w:sz w:val="20"/>
          <w:szCs w:val="20"/>
        </w:rPr>
        <w:fldChar w:fldCharType="begin"/>
      </w:r>
      <w:r w:rsidRPr="00DE12AB">
        <w:rPr>
          <w:noProof/>
          <w:sz w:val="20"/>
          <w:szCs w:val="20"/>
        </w:rPr>
        <w:instrText xml:space="preserve"> PAGEREF _Toc159925939 \h </w:instrText>
      </w:r>
      <w:r w:rsidRPr="00DE12AB">
        <w:rPr>
          <w:noProof/>
          <w:sz w:val="20"/>
          <w:szCs w:val="20"/>
        </w:rPr>
      </w:r>
      <w:r w:rsidRPr="00DE12AB">
        <w:rPr>
          <w:noProof/>
          <w:sz w:val="20"/>
          <w:szCs w:val="20"/>
        </w:rPr>
        <w:fldChar w:fldCharType="separate"/>
      </w:r>
      <w:r w:rsidR="00B13D05">
        <w:rPr>
          <w:noProof/>
          <w:sz w:val="20"/>
          <w:szCs w:val="20"/>
        </w:rPr>
        <w:t>3</w:t>
      </w:r>
      <w:r w:rsidRPr="00DE12AB">
        <w:rPr>
          <w:noProof/>
          <w:sz w:val="20"/>
          <w:szCs w:val="20"/>
        </w:rPr>
        <w:fldChar w:fldCharType="end"/>
      </w:r>
    </w:p>
    <w:p w14:paraId="73A68B93" w14:textId="6560DFB8" w:rsidR="00DE12AB" w:rsidRPr="00DE12AB" w:rsidRDefault="00DE12AB" w:rsidP="00DE12AB">
      <w:pPr>
        <w:pStyle w:val="Spistreci1"/>
        <w:spacing w:line="360" w:lineRule="auto"/>
        <w:rPr>
          <w:rFonts w:asciiTheme="minorHAnsi" w:eastAsiaTheme="minorEastAsia" w:hAnsiTheme="minorHAnsi" w:cstheme="minorBidi"/>
          <w:noProof/>
          <w:kern w:val="2"/>
          <w:sz w:val="20"/>
          <w:szCs w:val="20"/>
          <w:lang w:eastAsia="pl-PL"/>
          <w14:ligatures w14:val="standardContextual"/>
        </w:rPr>
      </w:pPr>
      <w:r w:rsidRPr="00DE12AB">
        <w:rPr>
          <w:noProof/>
          <w:color w:val="000000"/>
          <w:sz w:val="20"/>
          <w:szCs w:val="20"/>
        </w:rPr>
        <w:t>IV. Termin realizacji zamówienia</w:t>
      </w:r>
      <w:r w:rsidRPr="00DE12AB">
        <w:rPr>
          <w:noProof/>
          <w:sz w:val="20"/>
          <w:szCs w:val="20"/>
        </w:rPr>
        <w:tab/>
      </w:r>
      <w:r w:rsidRPr="00DE12AB">
        <w:rPr>
          <w:noProof/>
          <w:sz w:val="20"/>
          <w:szCs w:val="20"/>
        </w:rPr>
        <w:fldChar w:fldCharType="begin"/>
      </w:r>
      <w:r w:rsidRPr="00DE12AB">
        <w:rPr>
          <w:noProof/>
          <w:sz w:val="20"/>
          <w:szCs w:val="20"/>
        </w:rPr>
        <w:instrText xml:space="preserve"> PAGEREF _Toc159925940 \h </w:instrText>
      </w:r>
      <w:r w:rsidRPr="00DE12AB">
        <w:rPr>
          <w:noProof/>
          <w:sz w:val="20"/>
          <w:szCs w:val="20"/>
        </w:rPr>
      </w:r>
      <w:r w:rsidRPr="00DE12AB">
        <w:rPr>
          <w:noProof/>
          <w:sz w:val="20"/>
          <w:szCs w:val="20"/>
        </w:rPr>
        <w:fldChar w:fldCharType="separate"/>
      </w:r>
      <w:r w:rsidR="00B13D05">
        <w:rPr>
          <w:noProof/>
          <w:sz w:val="20"/>
          <w:szCs w:val="20"/>
        </w:rPr>
        <w:t>5</w:t>
      </w:r>
      <w:r w:rsidRPr="00DE12AB">
        <w:rPr>
          <w:noProof/>
          <w:sz w:val="20"/>
          <w:szCs w:val="20"/>
        </w:rPr>
        <w:fldChar w:fldCharType="end"/>
      </w:r>
    </w:p>
    <w:p w14:paraId="57457F8F" w14:textId="7A5EFDE9" w:rsidR="00DE12AB" w:rsidRPr="00DE12AB" w:rsidRDefault="00DE12AB" w:rsidP="00DE12AB">
      <w:pPr>
        <w:pStyle w:val="Spistreci1"/>
        <w:spacing w:line="360" w:lineRule="auto"/>
        <w:rPr>
          <w:rFonts w:asciiTheme="minorHAnsi" w:eastAsiaTheme="minorEastAsia" w:hAnsiTheme="minorHAnsi" w:cstheme="minorBidi"/>
          <w:noProof/>
          <w:kern w:val="2"/>
          <w:sz w:val="20"/>
          <w:szCs w:val="20"/>
          <w:lang w:eastAsia="pl-PL"/>
          <w14:ligatures w14:val="standardContextual"/>
        </w:rPr>
      </w:pPr>
      <w:r w:rsidRPr="00DE12AB">
        <w:rPr>
          <w:noProof/>
          <w:color w:val="000000"/>
          <w:sz w:val="20"/>
          <w:szCs w:val="20"/>
        </w:rPr>
        <w:t>V. W</w:t>
      </w:r>
      <w:r w:rsidRPr="00DE12AB">
        <w:rPr>
          <w:noProof/>
          <w:sz w:val="20"/>
          <w:szCs w:val="20"/>
        </w:rPr>
        <w:t>arunki udziału w postępowaniu</w:t>
      </w:r>
      <w:r w:rsidRPr="00DE12AB">
        <w:rPr>
          <w:noProof/>
          <w:sz w:val="20"/>
          <w:szCs w:val="20"/>
        </w:rPr>
        <w:tab/>
      </w:r>
      <w:r w:rsidRPr="00DE12AB">
        <w:rPr>
          <w:noProof/>
          <w:sz w:val="20"/>
          <w:szCs w:val="20"/>
        </w:rPr>
        <w:fldChar w:fldCharType="begin"/>
      </w:r>
      <w:r w:rsidRPr="00DE12AB">
        <w:rPr>
          <w:noProof/>
          <w:sz w:val="20"/>
          <w:szCs w:val="20"/>
        </w:rPr>
        <w:instrText xml:space="preserve"> PAGEREF _Toc159925941 \h </w:instrText>
      </w:r>
      <w:r w:rsidRPr="00DE12AB">
        <w:rPr>
          <w:noProof/>
          <w:sz w:val="20"/>
          <w:szCs w:val="20"/>
        </w:rPr>
      </w:r>
      <w:r w:rsidRPr="00DE12AB">
        <w:rPr>
          <w:noProof/>
          <w:sz w:val="20"/>
          <w:szCs w:val="20"/>
        </w:rPr>
        <w:fldChar w:fldCharType="separate"/>
      </w:r>
      <w:r w:rsidR="00B13D05">
        <w:rPr>
          <w:noProof/>
          <w:sz w:val="20"/>
          <w:szCs w:val="20"/>
        </w:rPr>
        <w:t>5</w:t>
      </w:r>
      <w:r w:rsidRPr="00DE12AB">
        <w:rPr>
          <w:noProof/>
          <w:sz w:val="20"/>
          <w:szCs w:val="20"/>
        </w:rPr>
        <w:fldChar w:fldCharType="end"/>
      </w:r>
    </w:p>
    <w:p w14:paraId="203B8637" w14:textId="117274CA" w:rsidR="00DE12AB" w:rsidRPr="00DE12AB" w:rsidRDefault="00DE12AB" w:rsidP="00DE12AB">
      <w:pPr>
        <w:pStyle w:val="Spistreci1"/>
        <w:spacing w:line="360" w:lineRule="auto"/>
        <w:rPr>
          <w:rFonts w:asciiTheme="minorHAnsi" w:eastAsiaTheme="minorEastAsia" w:hAnsiTheme="minorHAnsi" w:cstheme="minorBidi"/>
          <w:noProof/>
          <w:kern w:val="2"/>
          <w:sz w:val="20"/>
          <w:szCs w:val="20"/>
          <w:lang w:eastAsia="pl-PL"/>
          <w14:ligatures w14:val="standardContextual"/>
        </w:rPr>
      </w:pPr>
      <w:r w:rsidRPr="00DE12AB">
        <w:rPr>
          <w:noProof/>
          <w:color w:val="000000"/>
          <w:sz w:val="20"/>
          <w:szCs w:val="20"/>
        </w:rPr>
        <w:t>VI. Podstawy wykluczenia z postępowania</w:t>
      </w:r>
      <w:r w:rsidRPr="00DE12AB">
        <w:rPr>
          <w:noProof/>
          <w:sz w:val="20"/>
          <w:szCs w:val="20"/>
        </w:rPr>
        <w:tab/>
      </w:r>
      <w:r w:rsidRPr="00DE12AB">
        <w:rPr>
          <w:noProof/>
          <w:sz w:val="20"/>
          <w:szCs w:val="20"/>
        </w:rPr>
        <w:fldChar w:fldCharType="begin"/>
      </w:r>
      <w:r w:rsidRPr="00DE12AB">
        <w:rPr>
          <w:noProof/>
          <w:sz w:val="20"/>
          <w:szCs w:val="20"/>
        </w:rPr>
        <w:instrText xml:space="preserve"> PAGEREF _Toc159925942 \h </w:instrText>
      </w:r>
      <w:r w:rsidRPr="00DE12AB">
        <w:rPr>
          <w:noProof/>
          <w:sz w:val="20"/>
          <w:szCs w:val="20"/>
        </w:rPr>
      </w:r>
      <w:r w:rsidRPr="00DE12AB">
        <w:rPr>
          <w:noProof/>
          <w:sz w:val="20"/>
          <w:szCs w:val="20"/>
        </w:rPr>
        <w:fldChar w:fldCharType="separate"/>
      </w:r>
      <w:r w:rsidR="00B13D05">
        <w:rPr>
          <w:noProof/>
          <w:sz w:val="20"/>
          <w:szCs w:val="20"/>
        </w:rPr>
        <w:t>5</w:t>
      </w:r>
      <w:r w:rsidRPr="00DE12AB">
        <w:rPr>
          <w:noProof/>
          <w:sz w:val="20"/>
          <w:szCs w:val="20"/>
        </w:rPr>
        <w:fldChar w:fldCharType="end"/>
      </w:r>
    </w:p>
    <w:p w14:paraId="2698A9B9" w14:textId="18549E85" w:rsidR="00DE12AB" w:rsidRPr="00DE12AB" w:rsidRDefault="00DE12AB" w:rsidP="00DE12AB">
      <w:pPr>
        <w:pStyle w:val="Spistreci1"/>
        <w:spacing w:line="360" w:lineRule="auto"/>
        <w:rPr>
          <w:rFonts w:asciiTheme="minorHAnsi" w:eastAsiaTheme="minorEastAsia" w:hAnsiTheme="minorHAnsi" w:cstheme="minorBidi"/>
          <w:noProof/>
          <w:kern w:val="2"/>
          <w:sz w:val="20"/>
          <w:szCs w:val="20"/>
          <w:lang w:eastAsia="pl-PL"/>
          <w14:ligatures w14:val="standardContextual"/>
        </w:rPr>
      </w:pPr>
      <w:r w:rsidRPr="00DE12AB">
        <w:rPr>
          <w:noProof/>
          <w:color w:val="000000"/>
          <w:sz w:val="20"/>
          <w:szCs w:val="20"/>
        </w:rPr>
        <w:t>VII. Podmiotowe środki  dowodowe i wykaz oświadczeń lub dokumentów, potwierdzających spełnienie warunków udziału w postępowaniu oraz braku podstaw wykluczenia.</w:t>
      </w:r>
      <w:r w:rsidRPr="00DE12AB">
        <w:rPr>
          <w:noProof/>
          <w:sz w:val="20"/>
          <w:szCs w:val="20"/>
        </w:rPr>
        <w:tab/>
      </w:r>
      <w:r w:rsidRPr="00DE12AB">
        <w:rPr>
          <w:noProof/>
          <w:sz w:val="20"/>
          <w:szCs w:val="20"/>
        </w:rPr>
        <w:fldChar w:fldCharType="begin"/>
      </w:r>
      <w:r w:rsidRPr="00DE12AB">
        <w:rPr>
          <w:noProof/>
          <w:sz w:val="20"/>
          <w:szCs w:val="20"/>
        </w:rPr>
        <w:instrText xml:space="preserve"> PAGEREF _Toc159925943 \h </w:instrText>
      </w:r>
      <w:r w:rsidRPr="00DE12AB">
        <w:rPr>
          <w:noProof/>
          <w:sz w:val="20"/>
          <w:szCs w:val="20"/>
        </w:rPr>
      </w:r>
      <w:r w:rsidRPr="00DE12AB">
        <w:rPr>
          <w:noProof/>
          <w:sz w:val="20"/>
          <w:szCs w:val="20"/>
        </w:rPr>
        <w:fldChar w:fldCharType="separate"/>
      </w:r>
      <w:r w:rsidR="00B13D05">
        <w:rPr>
          <w:noProof/>
          <w:sz w:val="20"/>
          <w:szCs w:val="20"/>
        </w:rPr>
        <w:t>6</w:t>
      </w:r>
      <w:r w:rsidRPr="00DE12AB">
        <w:rPr>
          <w:noProof/>
          <w:sz w:val="20"/>
          <w:szCs w:val="20"/>
        </w:rPr>
        <w:fldChar w:fldCharType="end"/>
      </w:r>
    </w:p>
    <w:p w14:paraId="49B3EB75" w14:textId="4551EDC7" w:rsidR="00DE12AB" w:rsidRPr="00DE12AB" w:rsidRDefault="00DE12AB" w:rsidP="00DE12AB">
      <w:pPr>
        <w:pStyle w:val="Spistreci1"/>
        <w:spacing w:line="360" w:lineRule="auto"/>
        <w:rPr>
          <w:rFonts w:asciiTheme="minorHAnsi" w:eastAsiaTheme="minorEastAsia" w:hAnsiTheme="minorHAnsi" w:cstheme="minorBidi"/>
          <w:noProof/>
          <w:kern w:val="2"/>
          <w:sz w:val="20"/>
          <w:szCs w:val="20"/>
          <w:lang w:eastAsia="pl-PL"/>
          <w14:ligatures w14:val="standardContextual"/>
        </w:rPr>
      </w:pPr>
      <w:r w:rsidRPr="00DE12AB">
        <w:rPr>
          <w:noProof/>
          <w:color w:val="000000"/>
          <w:sz w:val="20"/>
          <w:szCs w:val="20"/>
        </w:rPr>
        <w:t>VIII. Przedmiotowe środki dowodowe</w:t>
      </w:r>
      <w:r w:rsidRPr="00DE12AB">
        <w:rPr>
          <w:noProof/>
          <w:sz w:val="20"/>
          <w:szCs w:val="20"/>
        </w:rPr>
        <w:tab/>
      </w:r>
      <w:r w:rsidRPr="00DE12AB">
        <w:rPr>
          <w:noProof/>
          <w:sz w:val="20"/>
          <w:szCs w:val="20"/>
        </w:rPr>
        <w:fldChar w:fldCharType="begin"/>
      </w:r>
      <w:r w:rsidRPr="00DE12AB">
        <w:rPr>
          <w:noProof/>
          <w:sz w:val="20"/>
          <w:szCs w:val="20"/>
        </w:rPr>
        <w:instrText xml:space="preserve"> PAGEREF _Toc159925944 \h </w:instrText>
      </w:r>
      <w:r w:rsidRPr="00DE12AB">
        <w:rPr>
          <w:noProof/>
          <w:sz w:val="20"/>
          <w:szCs w:val="20"/>
        </w:rPr>
      </w:r>
      <w:r w:rsidRPr="00DE12AB">
        <w:rPr>
          <w:noProof/>
          <w:sz w:val="20"/>
          <w:szCs w:val="20"/>
        </w:rPr>
        <w:fldChar w:fldCharType="separate"/>
      </w:r>
      <w:r w:rsidR="00B13D05">
        <w:rPr>
          <w:noProof/>
          <w:sz w:val="20"/>
          <w:szCs w:val="20"/>
        </w:rPr>
        <w:t>9</w:t>
      </w:r>
      <w:r w:rsidRPr="00DE12AB">
        <w:rPr>
          <w:noProof/>
          <w:sz w:val="20"/>
          <w:szCs w:val="20"/>
        </w:rPr>
        <w:fldChar w:fldCharType="end"/>
      </w:r>
    </w:p>
    <w:p w14:paraId="165CCBC3" w14:textId="0A978FCD" w:rsidR="00DE12AB" w:rsidRPr="00DE12AB" w:rsidRDefault="00DE12AB" w:rsidP="00DE12AB">
      <w:pPr>
        <w:pStyle w:val="Spistreci1"/>
        <w:spacing w:line="360" w:lineRule="auto"/>
        <w:rPr>
          <w:rFonts w:asciiTheme="minorHAnsi" w:eastAsiaTheme="minorEastAsia" w:hAnsiTheme="minorHAnsi" w:cstheme="minorBidi"/>
          <w:noProof/>
          <w:kern w:val="2"/>
          <w:sz w:val="20"/>
          <w:szCs w:val="20"/>
          <w:lang w:eastAsia="pl-PL"/>
          <w14:ligatures w14:val="standardContextual"/>
        </w:rPr>
      </w:pPr>
      <w:r w:rsidRPr="00DE12AB">
        <w:rPr>
          <w:noProof/>
          <w:color w:val="000000"/>
          <w:sz w:val="20"/>
          <w:szCs w:val="20"/>
        </w:rPr>
        <w:t>IX. Poleganie na zasobach innych podmiotów</w:t>
      </w:r>
      <w:r w:rsidRPr="00DE12AB">
        <w:rPr>
          <w:noProof/>
          <w:sz w:val="20"/>
          <w:szCs w:val="20"/>
        </w:rPr>
        <w:tab/>
      </w:r>
      <w:r w:rsidRPr="00DE12AB">
        <w:rPr>
          <w:noProof/>
          <w:sz w:val="20"/>
          <w:szCs w:val="20"/>
        </w:rPr>
        <w:fldChar w:fldCharType="begin"/>
      </w:r>
      <w:r w:rsidRPr="00DE12AB">
        <w:rPr>
          <w:noProof/>
          <w:sz w:val="20"/>
          <w:szCs w:val="20"/>
        </w:rPr>
        <w:instrText xml:space="preserve"> PAGEREF _Toc159925945 \h </w:instrText>
      </w:r>
      <w:r w:rsidRPr="00DE12AB">
        <w:rPr>
          <w:noProof/>
          <w:sz w:val="20"/>
          <w:szCs w:val="20"/>
        </w:rPr>
      </w:r>
      <w:r w:rsidRPr="00DE12AB">
        <w:rPr>
          <w:noProof/>
          <w:sz w:val="20"/>
          <w:szCs w:val="20"/>
        </w:rPr>
        <w:fldChar w:fldCharType="separate"/>
      </w:r>
      <w:r w:rsidR="00B13D05">
        <w:rPr>
          <w:noProof/>
          <w:sz w:val="20"/>
          <w:szCs w:val="20"/>
        </w:rPr>
        <w:t>10</w:t>
      </w:r>
      <w:r w:rsidRPr="00DE12AB">
        <w:rPr>
          <w:noProof/>
          <w:sz w:val="20"/>
          <w:szCs w:val="20"/>
        </w:rPr>
        <w:fldChar w:fldCharType="end"/>
      </w:r>
    </w:p>
    <w:p w14:paraId="0101ACAB" w14:textId="55623FCE" w:rsidR="00DE12AB" w:rsidRPr="00DE12AB" w:rsidRDefault="00DE12AB" w:rsidP="00DE12AB">
      <w:pPr>
        <w:pStyle w:val="Spistreci1"/>
        <w:spacing w:line="360" w:lineRule="auto"/>
        <w:rPr>
          <w:rFonts w:asciiTheme="minorHAnsi" w:eastAsiaTheme="minorEastAsia" w:hAnsiTheme="minorHAnsi" w:cstheme="minorBidi"/>
          <w:noProof/>
          <w:kern w:val="2"/>
          <w:sz w:val="20"/>
          <w:szCs w:val="20"/>
          <w:lang w:eastAsia="pl-PL"/>
          <w14:ligatures w14:val="standardContextual"/>
        </w:rPr>
      </w:pPr>
      <w:r w:rsidRPr="00DE12AB">
        <w:rPr>
          <w:noProof/>
          <w:color w:val="000000"/>
          <w:sz w:val="20"/>
          <w:szCs w:val="20"/>
        </w:rPr>
        <w:t>X. Informacja dla Wykonawców wspólnie ubiegających się o udzielenia zamówienia (spółki cywilne/konsorcja)</w:t>
      </w:r>
      <w:r w:rsidRPr="00DE12AB">
        <w:rPr>
          <w:noProof/>
          <w:sz w:val="20"/>
          <w:szCs w:val="20"/>
        </w:rPr>
        <w:tab/>
      </w:r>
      <w:r w:rsidRPr="00DE12AB">
        <w:rPr>
          <w:noProof/>
          <w:sz w:val="20"/>
          <w:szCs w:val="20"/>
        </w:rPr>
        <w:fldChar w:fldCharType="begin"/>
      </w:r>
      <w:r w:rsidRPr="00DE12AB">
        <w:rPr>
          <w:noProof/>
          <w:sz w:val="20"/>
          <w:szCs w:val="20"/>
        </w:rPr>
        <w:instrText xml:space="preserve"> PAGEREF _Toc159925946 \h </w:instrText>
      </w:r>
      <w:r w:rsidRPr="00DE12AB">
        <w:rPr>
          <w:noProof/>
          <w:sz w:val="20"/>
          <w:szCs w:val="20"/>
        </w:rPr>
      </w:r>
      <w:r w:rsidRPr="00DE12AB">
        <w:rPr>
          <w:noProof/>
          <w:sz w:val="20"/>
          <w:szCs w:val="20"/>
        </w:rPr>
        <w:fldChar w:fldCharType="separate"/>
      </w:r>
      <w:r w:rsidR="00B13D05">
        <w:rPr>
          <w:noProof/>
          <w:sz w:val="20"/>
          <w:szCs w:val="20"/>
        </w:rPr>
        <w:t>11</w:t>
      </w:r>
      <w:r w:rsidRPr="00DE12AB">
        <w:rPr>
          <w:noProof/>
          <w:sz w:val="20"/>
          <w:szCs w:val="20"/>
        </w:rPr>
        <w:fldChar w:fldCharType="end"/>
      </w:r>
    </w:p>
    <w:p w14:paraId="3849D1C5" w14:textId="0EA2639F" w:rsidR="00DE12AB" w:rsidRPr="00DE12AB" w:rsidRDefault="00DE12AB" w:rsidP="00DE12AB">
      <w:pPr>
        <w:pStyle w:val="Spistreci1"/>
        <w:spacing w:line="360" w:lineRule="auto"/>
        <w:rPr>
          <w:rFonts w:asciiTheme="minorHAnsi" w:eastAsiaTheme="minorEastAsia" w:hAnsiTheme="minorHAnsi" w:cstheme="minorBidi"/>
          <w:noProof/>
          <w:kern w:val="2"/>
          <w:sz w:val="20"/>
          <w:szCs w:val="20"/>
          <w:lang w:eastAsia="pl-PL"/>
          <w14:ligatures w14:val="standardContextual"/>
        </w:rPr>
      </w:pPr>
      <w:r w:rsidRPr="00DE12AB">
        <w:rPr>
          <w:noProof/>
          <w:color w:val="000000"/>
          <w:sz w:val="20"/>
          <w:szCs w:val="20"/>
        </w:rPr>
        <w:t>XI. Informacja o sposobie porozumiewania się Zamawiającego z wykonawcami oraz przekazywania oświadczeń i dokumentów, a także wskazanie osób uprawnionych do porozumiewania się z Wykonawcami</w:t>
      </w:r>
      <w:r w:rsidRPr="00DE12AB">
        <w:rPr>
          <w:noProof/>
          <w:sz w:val="20"/>
          <w:szCs w:val="20"/>
        </w:rPr>
        <w:tab/>
      </w:r>
      <w:r w:rsidRPr="00DE12AB">
        <w:rPr>
          <w:noProof/>
          <w:sz w:val="20"/>
          <w:szCs w:val="20"/>
        </w:rPr>
        <w:fldChar w:fldCharType="begin"/>
      </w:r>
      <w:r w:rsidRPr="00DE12AB">
        <w:rPr>
          <w:noProof/>
          <w:sz w:val="20"/>
          <w:szCs w:val="20"/>
        </w:rPr>
        <w:instrText xml:space="preserve"> PAGEREF _Toc159925947 \h </w:instrText>
      </w:r>
      <w:r w:rsidRPr="00DE12AB">
        <w:rPr>
          <w:noProof/>
          <w:sz w:val="20"/>
          <w:szCs w:val="20"/>
        </w:rPr>
      </w:r>
      <w:r w:rsidRPr="00DE12AB">
        <w:rPr>
          <w:noProof/>
          <w:sz w:val="20"/>
          <w:szCs w:val="20"/>
        </w:rPr>
        <w:fldChar w:fldCharType="separate"/>
      </w:r>
      <w:r w:rsidR="00B13D05">
        <w:rPr>
          <w:noProof/>
          <w:sz w:val="20"/>
          <w:szCs w:val="20"/>
        </w:rPr>
        <w:t>12</w:t>
      </w:r>
      <w:r w:rsidRPr="00DE12AB">
        <w:rPr>
          <w:noProof/>
          <w:sz w:val="20"/>
          <w:szCs w:val="20"/>
        </w:rPr>
        <w:fldChar w:fldCharType="end"/>
      </w:r>
    </w:p>
    <w:p w14:paraId="03014E82" w14:textId="2209EFAD" w:rsidR="00DE12AB" w:rsidRPr="00DE12AB" w:rsidRDefault="00DE12AB" w:rsidP="00DE12AB">
      <w:pPr>
        <w:pStyle w:val="Spistreci1"/>
        <w:spacing w:line="360" w:lineRule="auto"/>
        <w:rPr>
          <w:rFonts w:asciiTheme="minorHAnsi" w:eastAsiaTheme="minorEastAsia" w:hAnsiTheme="minorHAnsi" w:cstheme="minorBidi"/>
          <w:noProof/>
          <w:kern w:val="2"/>
          <w:sz w:val="20"/>
          <w:szCs w:val="20"/>
          <w:lang w:eastAsia="pl-PL"/>
          <w14:ligatures w14:val="standardContextual"/>
        </w:rPr>
      </w:pPr>
      <w:r w:rsidRPr="00DE12AB">
        <w:rPr>
          <w:noProof/>
          <w:color w:val="000000"/>
          <w:sz w:val="20"/>
          <w:szCs w:val="20"/>
        </w:rPr>
        <w:t>XII. Wymagania dotyczące wadium</w:t>
      </w:r>
      <w:r w:rsidRPr="00DE12AB">
        <w:rPr>
          <w:noProof/>
          <w:sz w:val="20"/>
          <w:szCs w:val="20"/>
        </w:rPr>
        <w:tab/>
      </w:r>
      <w:r w:rsidRPr="00DE12AB">
        <w:rPr>
          <w:noProof/>
          <w:sz w:val="20"/>
          <w:szCs w:val="20"/>
        </w:rPr>
        <w:fldChar w:fldCharType="begin"/>
      </w:r>
      <w:r w:rsidRPr="00DE12AB">
        <w:rPr>
          <w:noProof/>
          <w:sz w:val="20"/>
          <w:szCs w:val="20"/>
        </w:rPr>
        <w:instrText xml:space="preserve"> PAGEREF _Toc159925948 \h </w:instrText>
      </w:r>
      <w:r w:rsidRPr="00DE12AB">
        <w:rPr>
          <w:noProof/>
          <w:sz w:val="20"/>
          <w:szCs w:val="20"/>
        </w:rPr>
      </w:r>
      <w:r w:rsidRPr="00DE12AB">
        <w:rPr>
          <w:noProof/>
          <w:sz w:val="20"/>
          <w:szCs w:val="20"/>
        </w:rPr>
        <w:fldChar w:fldCharType="separate"/>
      </w:r>
      <w:r w:rsidR="00B13D05">
        <w:rPr>
          <w:noProof/>
          <w:sz w:val="20"/>
          <w:szCs w:val="20"/>
        </w:rPr>
        <w:t>14</w:t>
      </w:r>
      <w:r w:rsidRPr="00DE12AB">
        <w:rPr>
          <w:noProof/>
          <w:sz w:val="20"/>
          <w:szCs w:val="20"/>
        </w:rPr>
        <w:fldChar w:fldCharType="end"/>
      </w:r>
    </w:p>
    <w:p w14:paraId="642D8B4B" w14:textId="193FCDDB" w:rsidR="00DE12AB" w:rsidRPr="00DE12AB" w:rsidRDefault="00DE12AB" w:rsidP="00DE12AB">
      <w:pPr>
        <w:pStyle w:val="Spistreci1"/>
        <w:spacing w:line="360" w:lineRule="auto"/>
        <w:rPr>
          <w:rFonts w:asciiTheme="minorHAnsi" w:eastAsiaTheme="minorEastAsia" w:hAnsiTheme="minorHAnsi" w:cstheme="minorBidi"/>
          <w:noProof/>
          <w:kern w:val="2"/>
          <w:sz w:val="20"/>
          <w:szCs w:val="20"/>
          <w:lang w:eastAsia="pl-PL"/>
          <w14:ligatures w14:val="standardContextual"/>
        </w:rPr>
      </w:pPr>
      <w:r w:rsidRPr="00DE12AB">
        <w:rPr>
          <w:noProof/>
          <w:color w:val="000000"/>
          <w:sz w:val="20"/>
          <w:szCs w:val="20"/>
        </w:rPr>
        <w:t>XIII. Termin związania ofertą</w:t>
      </w:r>
      <w:r w:rsidRPr="00DE12AB">
        <w:rPr>
          <w:noProof/>
          <w:sz w:val="20"/>
          <w:szCs w:val="20"/>
        </w:rPr>
        <w:tab/>
      </w:r>
      <w:r w:rsidRPr="00DE12AB">
        <w:rPr>
          <w:noProof/>
          <w:sz w:val="20"/>
          <w:szCs w:val="20"/>
        </w:rPr>
        <w:fldChar w:fldCharType="begin"/>
      </w:r>
      <w:r w:rsidRPr="00DE12AB">
        <w:rPr>
          <w:noProof/>
          <w:sz w:val="20"/>
          <w:szCs w:val="20"/>
        </w:rPr>
        <w:instrText xml:space="preserve"> PAGEREF _Toc159925949 \h </w:instrText>
      </w:r>
      <w:r w:rsidRPr="00DE12AB">
        <w:rPr>
          <w:noProof/>
          <w:sz w:val="20"/>
          <w:szCs w:val="20"/>
        </w:rPr>
      </w:r>
      <w:r w:rsidRPr="00DE12AB">
        <w:rPr>
          <w:noProof/>
          <w:sz w:val="20"/>
          <w:szCs w:val="20"/>
        </w:rPr>
        <w:fldChar w:fldCharType="separate"/>
      </w:r>
      <w:r w:rsidR="00B13D05">
        <w:rPr>
          <w:noProof/>
          <w:sz w:val="20"/>
          <w:szCs w:val="20"/>
        </w:rPr>
        <w:t>16</w:t>
      </w:r>
      <w:r w:rsidRPr="00DE12AB">
        <w:rPr>
          <w:noProof/>
          <w:sz w:val="20"/>
          <w:szCs w:val="20"/>
        </w:rPr>
        <w:fldChar w:fldCharType="end"/>
      </w:r>
    </w:p>
    <w:p w14:paraId="4245B3AF" w14:textId="1CD1F06D" w:rsidR="00DE12AB" w:rsidRPr="00DE12AB" w:rsidRDefault="00DE12AB" w:rsidP="00DE12AB">
      <w:pPr>
        <w:pStyle w:val="Spistreci1"/>
        <w:spacing w:line="360" w:lineRule="auto"/>
        <w:rPr>
          <w:rFonts w:asciiTheme="minorHAnsi" w:eastAsiaTheme="minorEastAsia" w:hAnsiTheme="minorHAnsi" w:cstheme="minorBidi"/>
          <w:noProof/>
          <w:kern w:val="2"/>
          <w:sz w:val="20"/>
          <w:szCs w:val="20"/>
          <w:lang w:eastAsia="pl-PL"/>
          <w14:ligatures w14:val="standardContextual"/>
        </w:rPr>
      </w:pPr>
      <w:r w:rsidRPr="00DE12AB">
        <w:rPr>
          <w:noProof/>
          <w:color w:val="000000"/>
          <w:sz w:val="20"/>
          <w:szCs w:val="20"/>
        </w:rPr>
        <w:t>XIV. Opis sposobu przygotowania ofert</w:t>
      </w:r>
      <w:r w:rsidRPr="00DE12AB">
        <w:rPr>
          <w:noProof/>
          <w:sz w:val="20"/>
          <w:szCs w:val="20"/>
        </w:rPr>
        <w:tab/>
      </w:r>
      <w:r w:rsidRPr="00DE12AB">
        <w:rPr>
          <w:noProof/>
          <w:sz w:val="20"/>
          <w:szCs w:val="20"/>
        </w:rPr>
        <w:fldChar w:fldCharType="begin"/>
      </w:r>
      <w:r w:rsidRPr="00DE12AB">
        <w:rPr>
          <w:noProof/>
          <w:sz w:val="20"/>
          <w:szCs w:val="20"/>
        </w:rPr>
        <w:instrText xml:space="preserve"> PAGEREF _Toc159925950 \h </w:instrText>
      </w:r>
      <w:r w:rsidRPr="00DE12AB">
        <w:rPr>
          <w:noProof/>
          <w:sz w:val="20"/>
          <w:szCs w:val="20"/>
        </w:rPr>
      </w:r>
      <w:r w:rsidRPr="00DE12AB">
        <w:rPr>
          <w:noProof/>
          <w:sz w:val="20"/>
          <w:szCs w:val="20"/>
        </w:rPr>
        <w:fldChar w:fldCharType="separate"/>
      </w:r>
      <w:r w:rsidR="00B13D05">
        <w:rPr>
          <w:noProof/>
          <w:sz w:val="20"/>
          <w:szCs w:val="20"/>
        </w:rPr>
        <w:t>16</w:t>
      </w:r>
      <w:r w:rsidRPr="00DE12AB">
        <w:rPr>
          <w:noProof/>
          <w:sz w:val="20"/>
          <w:szCs w:val="20"/>
        </w:rPr>
        <w:fldChar w:fldCharType="end"/>
      </w:r>
    </w:p>
    <w:p w14:paraId="070B1F96" w14:textId="762D7A96" w:rsidR="00DE12AB" w:rsidRPr="00DE12AB" w:rsidRDefault="00DE12AB" w:rsidP="00DE12AB">
      <w:pPr>
        <w:pStyle w:val="Spistreci1"/>
        <w:spacing w:line="360" w:lineRule="auto"/>
        <w:rPr>
          <w:rFonts w:asciiTheme="minorHAnsi" w:eastAsiaTheme="minorEastAsia" w:hAnsiTheme="minorHAnsi" w:cstheme="minorBidi"/>
          <w:noProof/>
          <w:kern w:val="2"/>
          <w:sz w:val="20"/>
          <w:szCs w:val="20"/>
          <w:lang w:eastAsia="pl-PL"/>
          <w14:ligatures w14:val="standardContextual"/>
        </w:rPr>
      </w:pPr>
      <w:r w:rsidRPr="00DE12AB">
        <w:rPr>
          <w:noProof/>
          <w:color w:val="000000"/>
          <w:sz w:val="20"/>
          <w:szCs w:val="20"/>
        </w:rPr>
        <w:t>XV. Miejsce oraz termin składania i otwarcia ofert</w:t>
      </w:r>
      <w:r w:rsidRPr="00DE12AB">
        <w:rPr>
          <w:noProof/>
          <w:sz w:val="20"/>
          <w:szCs w:val="20"/>
        </w:rPr>
        <w:tab/>
      </w:r>
      <w:r w:rsidRPr="00DE12AB">
        <w:rPr>
          <w:noProof/>
          <w:sz w:val="20"/>
          <w:szCs w:val="20"/>
        </w:rPr>
        <w:fldChar w:fldCharType="begin"/>
      </w:r>
      <w:r w:rsidRPr="00DE12AB">
        <w:rPr>
          <w:noProof/>
          <w:sz w:val="20"/>
          <w:szCs w:val="20"/>
        </w:rPr>
        <w:instrText xml:space="preserve"> PAGEREF _Toc159925951 \h </w:instrText>
      </w:r>
      <w:r w:rsidRPr="00DE12AB">
        <w:rPr>
          <w:noProof/>
          <w:sz w:val="20"/>
          <w:szCs w:val="20"/>
        </w:rPr>
      </w:r>
      <w:r w:rsidRPr="00DE12AB">
        <w:rPr>
          <w:noProof/>
          <w:sz w:val="20"/>
          <w:szCs w:val="20"/>
        </w:rPr>
        <w:fldChar w:fldCharType="separate"/>
      </w:r>
      <w:r w:rsidR="00B13D05">
        <w:rPr>
          <w:noProof/>
          <w:sz w:val="20"/>
          <w:szCs w:val="20"/>
        </w:rPr>
        <w:t>19</w:t>
      </w:r>
      <w:r w:rsidRPr="00DE12AB">
        <w:rPr>
          <w:noProof/>
          <w:sz w:val="20"/>
          <w:szCs w:val="20"/>
        </w:rPr>
        <w:fldChar w:fldCharType="end"/>
      </w:r>
    </w:p>
    <w:p w14:paraId="50C77D41" w14:textId="19B4CB0A" w:rsidR="00DE12AB" w:rsidRPr="00DE12AB" w:rsidRDefault="00DE12AB" w:rsidP="00DE12AB">
      <w:pPr>
        <w:pStyle w:val="Spistreci1"/>
        <w:spacing w:line="360" w:lineRule="auto"/>
        <w:rPr>
          <w:rFonts w:asciiTheme="minorHAnsi" w:eastAsiaTheme="minorEastAsia" w:hAnsiTheme="minorHAnsi" w:cstheme="minorBidi"/>
          <w:noProof/>
          <w:kern w:val="2"/>
          <w:sz w:val="20"/>
          <w:szCs w:val="20"/>
          <w:lang w:eastAsia="pl-PL"/>
          <w14:ligatures w14:val="standardContextual"/>
        </w:rPr>
      </w:pPr>
      <w:r w:rsidRPr="00DE12AB">
        <w:rPr>
          <w:noProof/>
          <w:color w:val="000000"/>
          <w:sz w:val="20"/>
          <w:szCs w:val="20"/>
        </w:rPr>
        <w:t>XVI. Opis sposobu obliczenia ceny</w:t>
      </w:r>
      <w:r w:rsidRPr="00DE12AB">
        <w:rPr>
          <w:noProof/>
          <w:sz w:val="20"/>
          <w:szCs w:val="20"/>
        </w:rPr>
        <w:tab/>
      </w:r>
      <w:r w:rsidRPr="00DE12AB">
        <w:rPr>
          <w:noProof/>
          <w:sz w:val="20"/>
          <w:szCs w:val="20"/>
        </w:rPr>
        <w:fldChar w:fldCharType="begin"/>
      </w:r>
      <w:r w:rsidRPr="00DE12AB">
        <w:rPr>
          <w:noProof/>
          <w:sz w:val="20"/>
          <w:szCs w:val="20"/>
        </w:rPr>
        <w:instrText xml:space="preserve"> PAGEREF _Toc159925952 \h </w:instrText>
      </w:r>
      <w:r w:rsidRPr="00DE12AB">
        <w:rPr>
          <w:noProof/>
          <w:sz w:val="20"/>
          <w:szCs w:val="20"/>
        </w:rPr>
      </w:r>
      <w:r w:rsidRPr="00DE12AB">
        <w:rPr>
          <w:noProof/>
          <w:sz w:val="20"/>
          <w:szCs w:val="20"/>
        </w:rPr>
        <w:fldChar w:fldCharType="separate"/>
      </w:r>
      <w:r w:rsidR="00B13D05">
        <w:rPr>
          <w:noProof/>
          <w:sz w:val="20"/>
          <w:szCs w:val="20"/>
        </w:rPr>
        <w:t>19</w:t>
      </w:r>
      <w:r w:rsidRPr="00DE12AB">
        <w:rPr>
          <w:noProof/>
          <w:sz w:val="20"/>
          <w:szCs w:val="20"/>
        </w:rPr>
        <w:fldChar w:fldCharType="end"/>
      </w:r>
    </w:p>
    <w:p w14:paraId="101D168F" w14:textId="2BD6E8BB" w:rsidR="00DE12AB" w:rsidRPr="00DE12AB" w:rsidRDefault="00DE12AB" w:rsidP="00DE12AB">
      <w:pPr>
        <w:pStyle w:val="Spistreci1"/>
        <w:spacing w:line="360" w:lineRule="auto"/>
        <w:rPr>
          <w:rFonts w:asciiTheme="minorHAnsi" w:eastAsiaTheme="minorEastAsia" w:hAnsiTheme="minorHAnsi" w:cstheme="minorBidi"/>
          <w:noProof/>
          <w:kern w:val="2"/>
          <w:sz w:val="20"/>
          <w:szCs w:val="20"/>
          <w:lang w:eastAsia="pl-PL"/>
          <w14:ligatures w14:val="standardContextual"/>
        </w:rPr>
      </w:pPr>
      <w:r w:rsidRPr="00DE12AB">
        <w:rPr>
          <w:noProof/>
          <w:color w:val="000000"/>
          <w:sz w:val="20"/>
          <w:szCs w:val="20"/>
        </w:rPr>
        <w:t>XVII. Opis kryteriów, którymi Zamawiający będzie się kierował przy wyborze oferty, wraz z podaniem znaczenia tych kryteriów i sposobu oceny ofert</w:t>
      </w:r>
      <w:r w:rsidRPr="00DE12AB">
        <w:rPr>
          <w:noProof/>
          <w:sz w:val="20"/>
          <w:szCs w:val="20"/>
        </w:rPr>
        <w:tab/>
      </w:r>
      <w:r w:rsidRPr="00DE12AB">
        <w:rPr>
          <w:noProof/>
          <w:sz w:val="20"/>
          <w:szCs w:val="20"/>
        </w:rPr>
        <w:fldChar w:fldCharType="begin"/>
      </w:r>
      <w:r w:rsidRPr="00DE12AB">
        <w:rPr>
          <w:noProof/>
          <w:sz w:val="20"/>
          <w:szCs w:val="20"/>
        </w:rPr>
        <w:instrText xml:space="preserve"> PAGEREF _Toc159925953 \h </w:instrText>
      </w:r>
      <w:r w:rsidRPr="00DE12AB">
        <w:rPr>
          <w:noProof/>
          <w:sz w:val="20"/>
          <w:szCs w:val="20"/>
        </w:rPr>
      </w:r>
      <w:r w:rsidRPr="00DE12AB">
        <w:rPr>
          <w:noProof/>
          <w:sz w:val="20"/>
          <w:szCs w:val="20"/>
        </w:rPr>
        <w:fldChar w:fldCharType="separate"/>
      </w:r>
      <w:r w:rsidR="00B13D05">
        <w:rPr>
          <w:noProof/>
          <w:sz w:val="20"/>
          <w:szCs w:val="20"/>
        </w:rPr>
        <w:t>20</w:t>
      </w:r>
      <w:r w:rsidRPr="00DE12AB">
        <w:rPr>
          <w:noProof/>
          <w:sz w:val="20"/>
          <w:szCs w:val="20"/>
        </w:rPr>
        <w:fldChar w:fldCharType="end"/>
      </w:r>
    </w:p>
    <w:p w14:paraId="46F72DA9" w14:textId="324AC058" w:rsidR="00DE12AB" w:rsidRPr="00DE12AB" w:rsidRDefault="00DE12AB" w:rsidP="00DE12AB">
      <w:pPr>
        <w:pStyle w:val="Spistreci1"/>
        <w:spacing w:line="360" w:lineRule="auto"/>
        <w:rPr>
          <w:rFonts w:asciiTheme="minorHAnsi" w:eastAsiaTheme="minorEastAsia" w:hAnsiTheme="minorHAnsi" w:cstheme="minorBidi"/>
          <w:noProof/>
          <w:kern w:val="2"/>
          <w:sz w:val="20"/>
          <w:szCs w:val="20"/>
          <w:lang w:eastAsia="pl-PL"/>
          <w14:ligatures w14:val="standardContextual"/>
        </w:rPr>
      </w:pPr>
      <w:r w:rsidRPr="00DE12AB">
        <w:rPr>
          <w:noProof/>
          <w:sz w:val="20"/>
          <w:szCs w:val="20"/>
        </w:rPr>
        <w:t>XVIII. Informacje o formalnościach, jakie powinny zostać dopełnione po wyborze oferty w celu zawarcia umowy w sprawie zamówienia publicznego.</w:t>
      </w:r>
      <w:r w:rsidRPr="00DE12AB">
        <w:rPr>
          <w:noProof/>
          <w:sz w:val="20"/>
          <w:szCs w:val="20"/>
        </w:rPr>
        <w:tab/>
      </w:r>
      <w:r w:rsidRPr="00DE12AB">
        <w:rPr>
          <w:noProof/>
          <w:sz w:val="20"/>
          <w:szCs w:val="20"/>
        </w:rPr>
        <w:fldChar w:fldCharType="begin"/>
      </w:r>
      <w:r w:rsidRPr="00DE12AB">
        <w:rPr>
          <w:noProof/>
          <w:sz w:val="20"/>
          <w:szCs w:val="20"/>
        </w:rPr>
        <w:instrText xml:space="preserve"> PAGEREF _Toc159925954 \h </w:instrText>
      </w:r>
      <w:r w:rsidRPr="00DE12AB">
        <w:rPr>
          <w:noProof/>
          <w:sz w:val="20"/>
          <w:szCs w:val="20"/>
        </w:rPr>
      </w:r>
      <w:r w:rsidRPr="00DE12AB">
        <w:rPr>
          <w:noProof/>
          <w:sz w:val="20"/>
          <w:szCs w:val="20"/>
        </w:rPr>
        <w:fldChar w:fldCharType="separate"/>
      </w:r>
      <w:r w:rsidR="00B13D05">
        <w:rPr>
          <w:noProof/>
          <w:sz w:val="20"/>
          <w:szCs w:val="20"/>
        </w:rPr>
        <w:t>20</w:t>
      </w:r>
      <w:r w:rsidRPr="00DE12AB">
        <w:rPr>
          <w:noProof/>
          <w:sz w:val="20"/>
          <w:szCs w:val="20"/>
        </w:rPr>
        <w:fldChar w:fldCharType="end"/>
      </w:r>
    </w:p>
    <w:p w14:paraId="139F91B3" w14:textId="39518AF2" w:rsidR="00DE12AB" w:rsidRPr="00DE12AB" w:rsidRDefault="00DE12AB" w:rsidP="00DE12AB">
      <w:pPr>
        <w:pStyle w:val="Spistreci1"/>
        <w:spacing w:line="360" w:lineRule="auto"/>
        <w:rPr>
          <w:rFonts w:asciiTheme="minorHAnsi" w:eastAsiaTheme="minorEastAsia" w:hAnsiTheme="minorHAnsi" w:cstheme="minorBidi"/>
          <w:noProof/>
          <w:kern w:val="2"/>
          <w:sz w:val="20"/>
          <w:szCs w:val="20"/>
          <w:lang w:eastAsia="pl-PL"/>
          <w14:ligatures w14:val="standardContextual"/>
        </w:rPr>
      </w:pPr>
      <w:r w:rsidRPr="00DE12AB">
        <w:rPr>
          <w:noProof/>
          <w:color w:val="000000"/>
          <w:sz w:val="20"/>
          <w:szCs w:val="20"/>
        </w:rPr>
        <w:t>XIX. Wymagania dotyczące zabezpieczenia należytego wykonania umowy.</w:t>
      </w:r>
      <w:r w:rsidRPr="00DE12AB">
        <w:rPr>
          <w:noProof/>
          <w:sz w:val="20"/>
          <w:szCs w:val="20"/>
        </w:rPr>
        <w:tab/>
      </w:r>
      <w:r w:rsidRPr="00DE12AB">
        <w:rPr>
          <w:noProof/>
          <w:sz w:val="20"/>
          <w:szCs w:val="20"/>
        </w:rPr>
        <w:fldChar w:fldCharType="begin"/>
      </w:r>
      <w:r w:rsidRPr="00DE12AB">
        <w:rPr>
          <w:noProof/>
          <w:sz w:val="20"/>
          <w:szCs w:val="20"/>
        </w:rPr>
        <w:instrText xml:space="preserve"> PAGEREF _Toc159925955 \h </w:instrText>
      </w:r>
      <w:r w:rsidRPr="00DE12AB">
        <w:rPr>
          <w:noProof/>
          <w:sz w:val="20"/>
          <w:szCs w:val="20"/>
        </w:rPr>
      </w:r>
      <w:r w:rsidRPr="00DE12AB">
        <w:rPr>
          <w:noProof/>
          <w:sz w:val="20"/>
          <w:szCs w:val="20"/>
        </w:rPr>
        <w:fldChar w:fldCharType="separate"/>
      </w:r>
      <w:r w:rsidR="00B13D05">
        <w:rPr>
          <w:noProof/>
          <w:sz w:val="20"/>
          <w:szCs w:val="20"/>
        </w:rPr>
        <w:t>21</w:t>
      </w:r>
      <w:r w:rsidRPr="00DE12AB">
        <w:rPr>
          <w:noProof/>
          <w:sz w:val="20"/>
          <w:szCs w:val="20"/>
        </w:rPr>
        <w:fldChar w:fldCharType="end"/>
      </w:r>
    </w:p>
    <w:p w14:paraId="6BA549AE" w14:textId="70C09A93" w:rsidR="00DE12AB" w:rsidRPr="00DE12AB" w:rsidRDefault="00DE12AB" w:rsidP="00DE12AB">
      <w:pPr>
        <w:pStyle w:val="Spistreci1"/>
        <w:spacing w:line="360" w:lineRule="auto"/>
        <w:rPr>
          <w:rFonts w:asciiTheme="minorHAnsi" w:eastAsiaTheme="minorEastAsia" w:hAnsiTheme="minorHAnsi" w:cstheme="minorBidi"/>
          <w:noProof/>
          <w:kern w:val="2"/>
          <w:sz w:val="20"/>
          <w:szCs w:val="20"/>
          <w:lang w:eastAsia="pl-PL"/>
          <w14:ligatures w14:val="standardContextual"/>
        </w:rPr>
      </w:pPr>
      <w:r w:rsidRPr="00DE12AB">
        <w:rPr>
          <w:noProof/>
          <w:color w:val="000000"/>
          <w:sz w:val="20"/>
          <w:szCs w:val="20"/>
        </w:rPr>
        <w:t>XX. Pouczenie o środkach ochrony prawnej przysługujących Wykonawcy w toku postępowania o udzielenie zamówienia.</w:t>
      </w:r>
      <w:r w:rsidRPr="00DE12AB">
        <w:rPr>
          <w:noProof/>
          <w:sz w:val="20"/>
          <w:szCs w:val="20"/>
        </w:rPr>
        <w:tab/>
      </w:r>
      <w:r w:rsidRPr="00DE12AB">
        <w:rPr>
          <w:noProof/>
          <w:sz w:val="20"/>
          <w:szCs w:val="20"/>
        </w:rPr>
        <w:fldChar w:fldCharType="begin"/>
      </w:r>
      <w:r w:rsidRPr="00DE12AB">
        <w:rPr>
          <w:noProof/>
          <w:sz w:val="20"/>
          <w:szCs w:val="20"/>
        </w:rPr>
        <w:instrText xml:space="preserve"> PAGEREF _Toc159925956 \h </w:instrText>
      </w:r>
      <w:r w:rsidRPr="00DE12AB">
        <w:rPr>
          <w:noProof/>
          <w:sz w:val="20"/>
          <w:szCs w:val="20"/>
        </w:rPr>
      </w:r>
      <w:r w:rsidRPr="00DE12AB">
        <w:rPr>
          <w:noProof/>
          <w:sz w:val="20"/>
          <w:szCs w:val="20"/>
        </w:rPr>
        <w:fldChar w:fldCharType="separate"/>
      </w:r>
      <w:r w:rsidR="00B13D05">
        <w:rPr>
          <w:noProof/>
          <w:sz w:val="20"/>
          <w:szCs w:val="20"/>
        </w:rPr>
        <w:t>21</w:t>
      </w:r>
      <w:r w:rsidRPr="00DE12AB">
        <w:rPr>
          <w:noProof/>
          <w:sz w:val="20"/>
          <w:szCs w:val="20"/>
        </w:rPr>
        <w:fldChar w:fldCharType="end"/>
      </w:r>
    </w:p>
    <w:p w14:paraId="3F088741" w14:textId="47DB4C2D" w:rsidR="00DE12AB" w:rsidRPr="00DE12AB" w:rsidRDefault="00DE12AB" w:rsidP="00DE12AB">
      <w:pPr>
        <w:pStyle w:val="Spistreci1"/>
        <w:spacing w:line="360" w:lineRule="auto"/>
        <w:rPr>
          <w:rFonts w:asciiTheme="minorHAnsi" w:eastAsiaTheme="minorEastAsia" w:hAnsiTheme="minorHAnsi" w:cstheme="minorBidi"/>
          <w:noProof/>
          <w:kern w:val="2"/>
          <w:sz w:val="20"/>
          <w:szCs w:val="20"/>
          <w:lang w:eastAsia="pl-PL"/>
          <w14:ligatures w14:val="standardContextual"/>
        </w:rPr>
      </w:pPr>
      <w:r w:rsidRPr="00DE12AB">
        <w:rPr>
          <w:noProof/>
          <w:color w:val="000000"/>
          <w:sz w:val="20"/>
          <w:szCs w:val="20"/>
        </w:rPr>
        <w:t xml:space="preserve">XXI. </w:t>
      </w:r>
      <w:r w:rsidRPr="00DE12AB">
        <w:rPr>
          <w:rFonts w:cs="Arial"/>
          <w:noProof/>
          <w:sz w:val="20"/>
          <w:szCs w:val="20"/>
          <w:u w:val="single"/>
        </w:rPr>
        <w:t>Ochrona danych osobowych</w:t>
      </w:r>
      <w:r w:rsidRPr="00DE12AB">
        <w:rPr>
          <w:noProof/>
          <w:sz w:val="20"/>
          <w:szCs w:val="20"/>
        </w:rPr>
        <w:tab/>
      </w:r>
      <w:r w:rsidRPr="00DE12AB">
        <w:rPr>
          <w:noProof/>
          <w:sz w:val="20"/>
          <w:szCs w:val="20"/>
        </w:rPr>
        <w:fldChar w:fldCharType="begin"/>
      </w:r>
      <w:r w:rsidRPr="00DE12AB">
        <w:rPr>
          <w:noProof/>
          <w:sz w:val="20"/>
          <w:szCs w:val="20"/>
        </w:rPr>
        <w:instrText xml:space="preserve"> PAGEREF _Toc159925957 \h </w:instrText>
      </w:r>
      <w:r w:rsidRPr="00DE12AB">
        <w:rPr>
          <w:noProof/>
          <w:sz w:val="20"/>
          <w:szCs w:val="20"/>
        </w:rPr>
      </w:r>
      <w:r w:rsidRPr="00DE12AB">
        <w:rPr>
          <w:noProof/>
          <w:sz w:val="20"/>
          <w:szCs w:val="20"/>
        </w:rPr>
        <w:fldChar w:fldCharType="separate"/>
      </w:r>
      <w:r w:rsidR="00B13D05">
        <w:rPr>
          <w:noProof/>
          <w:sz w:val="20"/>
          <w:szCs w:val="20"/>
        </w:rPr>
        <w:t>22</w:t>
      </w:r>
      <w:r w:rsidRPr="00DE12AB">
        <w:rPr>
          <w:noProof/>
          <w:sz w:val="20"/>
          <w:szCs w:val="20"/>
        </w:rPr>
        <w:fldChar w:fldCharType="end"/>
      </w:r>
    </w:p>
    <w:p w14:paraId="4539A9F2" w14:textId="6265AC14" w:rsidR="00DE12AB" w:rsidRPr="00DE12AB" w:rsidRDefault="00DE12AB" w:rsidP="00DE12AB">
      <w:pPr>
        <w:pStyle w:val="Spistreci1"/>
        <w:spacing w:line="360" w:lineRule="auto"/>
        <w:rPr>
          <w:rFonts w:asciiTheme="minorHAnsi" w:eastAsiaTheme="minorEastAsia" w:hAnsiTheme="minorHAnsi" w:cstheme="minorBidi"/>
          <w:noProof/>
          <w:kern w:val="2"/>
          <w:sz w:val="20"/>
          <w:szCs w:val="20"/>
          <w:lang w:eastAsia="pl-PL"/>
          <w14:ligatures w14:val="standardContextual"/>
        </w:rPr>
      </w:pPr>
      <w:r w:rsidRPr="00DE12AB">
        <w:rPr>
          <w:noProof/>
          <w:color w:val="000000"/>
          <w:sz w:val="20"/>
          <w:szCs w:val="20"/>
        </w:rPr>
        <w:t>XXII. Załączniki:</w:t>
      </w:r>
      <w:r w:rsidRPr="00DE12AB">
        <w:rPr>
          <w:noProof/>
          <w:sz w:val="20"/>
          <w:szCs w:val="20"/>
        </w:rPr>
        <w:tab/>
      </w:r>
      <w:r w:rsidRPr="00DE12AB">
        <w:rPr>
          <w:noProof/>
          <w:sz w:val="20"/>
          <w:szCs w:val="20"/>
        </w:rPr>
        <w:fldChar w:fldCharType="begin"/>
      </w:r>
      <w:r w:rsidRPr="00DE12AB">
        <w:rPr>
          <w:noProof/>
          <w:sz w:val="20"/>
          <w:szCs w:val="20"/>
        </w:rPr>
        <w:instrText xml:space="preserve"> PAGEREF _Toc159925958 \h </w:instrText>
      </w:r>
      <w:r w:rsidRPr="00DE12AB">
        <w:rPr>
          <w:noProof/>
          <w:sz w:val="20"/>
          <w:szCs w:val="20"/>
        </w:rPr>
      </w:r>
      <w:r w:rsidRPr="00DE12AB">
        <w:rPr>
          <w:noProof/>
          <w:sz w:val="20"/>
          <w:szCs w:val="20"/>
        </w:rPr>
        <w:fldChar w:fldCharType="separate"/>
      </w:r>
      <w:r w:rsidR="00B13D05">
        <w:rPr>
          <w:noProof/>
          <w:sz w:val="20"/>
          <w:szCs w:val="20"/>
        </w:rPr>
        <w:t>23</w:t>
      </w:r>
      <w:r w:rsidRPr="00DE12AB">
        <w:rPr>
          <w:noProof/>
          <w:sz w:val="20"/>
          <w:szCs w:val="20"/>
        </w:rPr>
        <w:fldChar w:fldCharType="end"/>
      </w:r>
    </w:p>
    <w:p w14:paraId="503980E1" w14:textId="72EF3AEA" w:rsidR="00DE12AB" w:rsidRPr="00DE12AB" w:rsidRDefault="00DE12AB" w:rsidP="00DE12AB">
      <w:pPr>
        <w:pStyle w:val="Spistreci1"/>
        <w:spacing w:line="360" w:lineRule="auto"/>
        <w:rPr>
          <w:rFonts w:asciiTheme="minorHAnsi" w:eastAsiaTheme="minorEastAsia" w:hAnsiTheme="minorHAnsi" w:cstheme="minorBidi"/>
          <w:noProof/>
          <w:kern w:val="2"/>
          <w:sz w:val="20"/>
          <w:szCs w:val="20"/>
          <w:lang w:eastAsia="pl-PL"/>
          <w14:ligatures w14:val="standardContextual"/>
        </w:rPr>
      </w:pPr>
      <w:r w:rsidRPr="00DE12AB">
        <w:rPr>
          <w:noProof/>
          <w:sz w:val="20"/>
          <w:szCs w:val="20"/>
        </w:rPr>
        <w:t>Załącznik nr 1 do SWZ</w:t>
      </w:r>
      <w:r w:rsidRPr="00DE12AB">
        <w:rPr>
          <w:noProof/>
          <w:sz w:val="20"/>
          <w:szCs w:val="20"/>
        </w:rPr>
        <w:tab/>
      </w:r>
      <w:r w:rsidRPr="00DE12AB">
        <w:rPr>
          <w:noProof/>
          <w:sz w:val="20"/>
          <w:szCs w:val="20"/>
        </w:rPr>
        <w:fldChar w:fldCharType="begin"/>
      </w:r>
      <w:r w:rsidRPr="00DE12AB">
        <w:rPr>
          <w:noProof/>
          <w:sz w:val="20"/>
          <w:szCs w:val="20"/>
        </w:rPr>
        <w:instrText xml:space="preserve"> PAGEREF _Toc159925959 \h </w:instrText>
      </w:r>
      <w:r w:rsidRPr="00DE12AB">
        <w:rPr>
          <w:noProof/>
          <w:sz w:val="20"/>
          <w:szCs w:val="20"/>
        </w:rPr>
      </w:r>
      <w:r w:rsidRPr="00DE12AB">
        <w:rPr>
          <w:noProof/>
          <w:sz w:val="20"/>
          <w:szCs w:val="20"/>
        </w:rPr>
        <w:fldChar w:fldCharType="separate"/>
      </w:r>
      <w:r w:rsidR="00B13D05">
        <w:rPr>
          <w:noProof/>
          <w:sz w:val="20"/>
          <w:szCs w:val="20"/>
        </w:rPr>
        <w:t>24</w:t>
      </w:r>
      <w:r w:rsidRPr="00DE12AB">
        <w:rPr>
          <w:noProof/>
          <w:sz w:val="20"/>
          <w:szCs w:val="20"/>
        </w:rPr>
        <w:fldChar w:fldCharType="end"/>
      </w:r>
    </w:p>
    <w:p w14:paraId="49121B05" w14:textId="3C8D04D6" w:rsidR="00DE12AB" w:rsidRPr="00DE12AB" w:rsidRDefault="00DE12AB" w:rsidP="00DE12AB">
      <w:pPr>
        <w:pStyle w:val="Spistreci1"/>
        <w:spacing w:line="360" w:lineRule="auto"/>
        <w:rPr>
          <w:rFonts w:asciiTheme="minorHAnsi" w:eastAsiaTheme="minorEastAsia" w:hAnsiTheme="minorHAnsi" w:cstheme="minorBidi"/>
          <w:noProof/>
          <w:kern w:val="2"/>
          <w:sz w:val="20"/>
          <w:szCs w:val="20"/>
          <w:lang w:eastAsia="pl-PL"/>
          <w14:ligatures w14:val="standardContextual"/>
        </w:rPr>
      </w:pPr>
      <w:r w:rsidRPr="00DE12AB">
        <w:rPr>
          <w:noProof/>
          <w:sz w:val="20"/>
          <w:szCs w:val="20"/>
        </w:rPr>
        <w:t>Załącznik nr 2a do SWZ</w:t>
      </w:r>
      <w:r w:rsidRPr="00DE12AB">
        <w:rPr>
          <w:noProof/>
          <w:sz w:val="20"/>
          <w:szCs w:val="20"/>
        </w:rPr>
        <w:tab/>
      </w:r>
      <w:r w:rsidRPr="00DE12AB">
        <w:rPr>
          <w:noProof/>
          <w:sz w:val="20"/>
          <w:szCs w:val="20"/>
        </w:rPr>
        <w:fldChar w:fldCharType="begin"/>
      </w:r>
      <w:r w:rsidRPr="00DE12AB">
        <w:rPr>
          <w:noProof/>
          <w:sz w:val="20"/>
          <w:szCs w:val="20"/>
        </w:rPr>
        <w:instrText xml:space="preserve"> PAGEREF _Toc159925960 \h </w:instrText>
      </w:r>
      <w:r w:rsidRPr="00DE12AB">
        <w:rPr>
          <w:noProof/>
          <w:sz w:val="20"/>
          <w:szCs w:val="20"/>
        </w:rPr>
      </w:r>
      <w:r w:rsidRPr="00DE12AB">
        <w:rPr>
          <w:noProof/>
          <w:sz w:val="20"/>
          <w:szCs w:val="20"/>
        </w:rPr>
        <w:fldChar w:fldCharType="separate"/>
      </w:r>
      <w:r w:rsidR="00B13D05">
        <w:rPr>
          <w:noProof/>
          <w:sz w:val="20"/>
          <w:szCs w:val="20"/>
        </w:rPr>
        <w:t>49</w:t>
      </w:r>
      <w:r w:rsidRPr="00DE12AB">
        <w:rPr>
          <w:noProof/>
          <w:sz w:val="20"/>
          <w:szCs w:val="20"/>
        </w:rPr>
        <w:fldChar w:fldCharType="end"/>
      </w:r>
    </w:p>
    <w:p w14:paraId="5412BC4D" w14:textId="44EC2C5E" w:rsidR="00DE12AB" w:rsidRPr="00DE12AB" w:rsidRDefault="00DE12AB" w:rsidP="00DE12AB">
      <w:pPr>
        <w:pStyle w:val="Spistreci1"/>
        <w:spacing w:line="360" w:lineRule="auto"/>
        <w:rPr>
          <w:rFonts w:asciiTheme="minorHAnsi" w:eastAsiaTheme="minorEastAsia" w:hAnsiTheme="minorHAnsi" w:cstheme="minorBidi"/>
          <w:noProof/>
          <w:kern w:val="2"/>
          <w:sz w:val="20"/>
          <w:szCs w:val="20"/>
          <w:lang w:eastAsia="pl-PL"/>
          <w14:ligatures w14:val="standardContextual"/>
        </w:rPr>
      </w:pPr>
      <w:r w:rsidRPr="00DE12AB">
        <w:rPr>
          <w:noProof/>
          <w:sz w:val="20"/>
          <w:szCs w:val="20"/>
        </w:rPr>
        <w:t>Załącznik nr 2b do SWZ</w:t>
      </w:r>
      <w:r w:rsidRPr="00DE12AB">
        <w:rPr>
          <w:noProof/>
          <w:sz w:val="20"/>
          <w:szCs w:val="20"/>
        </w:rPr>
        <w:tab/>
      </w:r>
      <w:r w:rsidRPr="00DE12AB">
        <w:rPr>
          <w:noProof/>
          <w:sz w:val="20"/>
          <w:szCs w:val="20"/>
        </w:rPr>
        <w:fldChar w:fldCharType="begin"/>
      </w:r>
      <w:r w:rsidRPr="00DE12AB">
        <w:rPr>
          <w:noProof/>
          <w:sz w:val="20"/>
          <w:szCs w:val="20"/>
        </w:rPr>
        <w:instrText xml:space="preserve"> PAGEREF _Toc159925961 \h </w:instrText>
      </w:r>
      <w:r w:rsidRPr="00DE12AB">
        <w:rPr>
          <w:noProof/>
          <w:sz w:val="20"/>
          <w:szCs w:val="20"/>
        </w:rPr>
      </w:r>
      <w:r w:rsidRPr="00DE12AB">
        <w:rPr>
          <w:noProof/>
          <w:sz w:val="20"/>
          <w:szCs w:val="20"/>
        </w:rPr>
        <w:fldChar w:fldCharType="separate"/>
      </w:r>
      <w:r w:rsidR="00B13D05">
        <w:rPr>
          <w:noProof/>
          <w:sz w:val="20"/>
          <w:szCs w:val="20"/>
        </w:rPr>
        <w:t>50</w:t>
      </w:r>
      <w:r w:rsidRPr="00DE12AB">
        <w:rPr>
          <w:noProof/>
          <w:sz w:val="20"/>
          <w:szCs w:val="20"/>
        </w:rPr>
        <w:fldChar w:fldCharType="end"/>
      </w:r>
    </w:p>
    <w:p w14:paraId="6DCEAD09" w14:textId="3EAB59C0" w:rsidR="00DE12AB" w:rsidRPr="00DE12AB" w:rsidRDefault="00DE12AB" w:rsidP="00DE12AB">
      <w:pPr>
        <w:pStyle w:val="Spistreci1"/>
        <w:spacing w:line="360" w:lineRule="auto"/>
        <w:rPr>
          <w:rFonts w:asciiTheme="minorHAnsi" w:eastAsiaTheme="minorEastAsia" w:hAnsiTheme="minorHAnsi" w:cstheme="minorBidi"/>
          <w:noProof/>
          <w:kern w:val="2"/>
          <w:sz w:val="20"/>
          <w:szCs w:val="20"/>
          <w:lang w:eastAsia="pl-PL"/>
          <w14:ligatures w14:val="standardContextual"/>
        </w:rPr>
      </w:pPr>
      <w:r w:rsidRPr="00DE12AB">
        <w:rPr>
          <w:noProof/>
          <w:color w:val="000000"/>
          <w:sz w:val="20"/>
          <w:szCs w:val="20"/>
        </w:rPr>
        <w:t>Załącznik nr 3 do SWZ</w:t>
      </w:r>
      <w:r w:rsidRPr="00DE12AB">
        <w:rPr>
          <w:noProof/>
          <w:sz w:val="20"/>
          <w:szCs w:val="20"/>
        </w:rPr>
        <w:tab/>
      </w:r>
      <w:r w:rsidRPr="00DE12AB">
        <w:rPr>
          <w:noProof/>
          <w:sz w:val="20"/>
          <w:szCs w:val="20"/>
        </w:rPr>
        <w:fldChar w:fldCharType="begin"/>
      </w:r>
      <w:r w:rsidRPr="00DE12AB">
        <w:rPr>
          <w:noProof/>
          <w:sz w:val="20"/>
          <w:szCs w:val="20"/>
        </w:rPr>
        <w:instrText xml:space="preserve"> PAGEREF _Toc159925963 \h </w:instrText>
      </w:r>
      <w:r w:rsidRPr="00DE12AB">
        <w:rPr>
          <w:noProof/>
          <w:sz w:val="20"/>
          <w:szCs w:val="20"/>
        </w:rPr>
      </w:r>
      <w:r w:rsidRPr="00DE12AB">
        <w:rPr>
          <w:noProof/>
          <w:sz w:val="20"/>
          <w:szCs w:val="20"/>
        </w:rPr>
        <w:fldChar w:fldCharType="separate"/>
      </w:r>
      <w:r w:rsidR="00B13D05">
        <w:rPr>
          <w:noProof/>
          <w:sz w:val="20"/>
          <w:szCs w:val="20"/>
        </w:rPr>
        <w:t>51</w:t>
      </w:r>
      <w:r w:rsidRPr="00DE12AB">
        <w:rPr>
          <w:noProof/>
          <w:sz w:val="20"/>
          <w:szCs w:val="20"/>
        </w:rPr>
        <w:fldChar w:fldCharType="end"/>
      </w:r>
    </w:p>
    <w:p w14:paraId="2CD13505" w14:textId="4264FEAD" w:rsidR="00DE12AB" w:rsidRPr="00DE12AB" w:rsidRDefault="00DE12AB" w:rsidP="00DE12AB">
      <w:pPr>
        <w:pStyle w:val="Spistreci1"/>
        <w:spacing w:line="360" w:lineRule="auto"/>
        <w:rPr>
          <w:rFonts w:asciiTheme="minorHAnsi" w:eastAsiaTheme="minorEastAsia" w:hAnsiTheme="minorHAnsi" w:cstheme="minorBidi"/>
          <w:noProof/>
          <w:kern w:val="2"/>
          <w:sz w:val="20"/>
          <w:szCs w:val="20"/>
          <w:lang w:eastAsia="pl-PL"/>
          <w14:ligatures w14:val="standardContextual"/>
        </w:rPr>
      </w:pPr>
      <w:r w:rsidRPr="00DE12AB">
        <w:rPr>
          <w:noProof/>
          <w:color w:val="000000"/>
          <w:sz w:val="20"/>
          <w:szCs w:val="20"/>
        </w:rPr>
        <w:t>Załącznik nr 4 do SWZ</w:t>
      </w:r>
      <w:r w:rsidRPr="00DE12AB">
        <w:rPr>
          <w:noProof/>
          <w:sz w:val="20"/>
          <w:szCs w:val="20"/>
        </w:rPr>
        <w:tab/>
      </w:r>
      <w:r w:rsidRPr="00DE12AB">
        <w:rPr>
          <w:noProof/>
          <w:sz w:val="20"/>
          <w:szCs w:val="20"/>
        </w:rPr>
        <w:fldChar w:fldCharType="begin"/>
      </w:r>
      <w:r w:rsidRPr="00DE12AB">
        <w:rPr>
          <w:noProof/>
          <w:sz w:val="20"/>
          <w:szCs w:val="20"/>
        </w:rPr>
        <w:instrText xml:space="preserve"> PAGEREF _Toc159925964 \h </w:instrText>
      </w:r>
      <w:r w:rsidRPr="00DE12AB">
        <w:rPr>
          <w:noProof/>
          <w:sz w:val="20"/>
          <w:szCs w:val="20"/>
        </w:rPr>
      </w:r>
      <w:r w:rsidRPr="00DE12AB">
        <w:rPr>
          <w:noProof/>
          <w:sz w:val="20"/>
          <w:szCs w:val="20"/>
        </w:rPr>
        <w:fldChar w:fldCharType="separate"/>
      </w:r>
      <w:r w:rsidR="00B13D05">
        <w:rPr>
          <w:noProof/>
          <w:sz w:val="20"/>
          <w:szCs w:val="20"/>
        </w:rPr>
        <w:t>52</w:t>
      </w:r>
      <w:r w:rsidRPr="00DE12AB">
        <w:rPr>
          <w:noProof/>
          <w:sz w:val="20"/>
          <w:szCs w:val="20"/>
        </w:rPr>
        <w:fldChar w:fldCharType="end"/>
      </w:r>
    </w:p>
    <w:p w14:paraId="70EBD94E" w14:textId="6B0B3DC6" w:rsidR="00DE12AB" w:rsidRPr="00DE12AB" w:rsidRDefault="00DE12AB" w:rsidP="00DE12AB">
      <w:pPr>
        <w:pStyle w:val="Spistreci1"/>
        <w:spacing w:line="360" w:lineRule="auto"/>
        <w:rPr>
          <w:rFonts w:asciiTheme="minorHAnsi" w:eastAsiaTheme="minorEastAsia" w:hAnsiTheme="minorHAnsi" w:cstheme="minorBidi"/>
          <w:noProof/>
          <w:kern w:val="2"/>
          <w:sz w:val="20"/>
          <w:szCs w:val="20"/>
          <w:lang w:eastAsia="pl-PL"/>
          <w14:ligatures w14:val="standardContextual"/>
        </w:rPr>
      </w:pPr>
      <w:r w:rsidRPr="00DE12AB">
        <w:rPr>
          <w:noProof/>
          <w:color w:val="000000"/>
          <w:sz w:val="20"/>
          <w:szCs w:val="20"/>
        </w:rPr>
        <w:t>Załącznik nr 5 do SWZ</w:t>
      </w:r>
      <w:r w:rsidRPr="00DE12AB">
        <w:rPr>
          <w:noProof/>
          <w:sz w:val="20"/>
          <w:szCs w:val="20"/>
        </w:rPr>
        <w:tab/>
      </w:r>
      <w:r w:rsidRPr="00DE12AB">
        <w:rPr>
          <w:noProof/>
          <w:sz w:val="20"/>
          <w:szCs w:val="20"/>
        </w:rPr>
        <w:fldChar w:fldCharType="begin"/>
      </w:r>
      <w:r w:rsidRPr="00DE12AB">
        <w:rPr>
          <w:noProof/>
          <w:sz w:val="20"/>
          <w:szCs w:val="20"/>
        </w:rPr>
        <w:instrText xml:space="preserve"> PAGEREF _Toc159925965 \h </w:instrText>
      </w:r>
      <w:r w:rsidRPr="00DE12AB">
        <w:rPr>
          <w:noProof/>
          <w:sz w:val="20"/>
          <w:szCs w:val="20"/>
        </w:rPr>
      </w:r>
      <w:r w:rsidRPr="00DE12AB">
        <w:rPr>
          <w:noProof/>
          <w:sz w:val="20"/>
          <w:szCs w:val="20"/>
        </w:rPr>
        <w:fldChar w:fldCharType="separate"/>
      </w:r>
      <w:r w:rsidR="00B13D05">
        <w:rPr>
          <w:noProof/>
          <w:sz w:val="20"/>
          <w:szCs w:val="20"/>
        </w:rPr>
        <w:t>53</w:t>
      </w:r>
      <w:r w:rsidRPr="00DE12AB">
        <w:rPr>
          <w:noProof/>
          <w:sz w:val="20"/>
          <w:szCs w:val="20"/>
        </w:rPr>
        <w:fldChar w:fldCharType="end"/>
      </w:r>
    </w:p>
    <w:p w14:paraId="22FC7308" w14:textId="269AD1B2" w:rsidR="00DE12AB" w:rsidRPr="00DE12AB" w:rsidRDefault="00DE12AB" w:rsidP="00DE12AB">
      <w:pPr>
        <w:pStyle w:val="Spistreci1"/>
        <w:spacing w:line="360" w:lineRule="auto"/>
        <w:rPr>
          <w:rFonts w:asciiTheme="minorHAnsi" w:eastAsiaTheme="minorEastAsia" w:hAnsiTheme="minorHAnsi" w:cstheme="minorBidi"/>
          <w:noProof/>
          <w:kern w:val="2"/>
          <w:sz w:val="20"/>
          <w:szCs w:val="20"/>
          <w:lang w:eastAsia="pl-PL"/>
          <w14:ligatures w14:val="standardContextual"/>
        </w:rPr>
      </w:pPr>
      <w:r w:rsidRPr="00DE12AB">
        <w:rPr>
          <w:noProof/>
          <w:color w:val="000000"/>
          <w:sz w:val="20"/>
          <w:szCs w:val="20"/>
        </w:rPr>
        <w:t>Załącznik nr 6 do SWZ</w:t>
      </w:r>
      <w:r w:rsidRPr="00DE12AB">
        <w:rPr>
          <w:noProof/>
          <w:sz w:val="20"/>
          <w:szCs w:val="20"/>
        </w:rPr>
        <w:tab/>
      </w:r>
      <w:r w:rsidRPr="00DE12AB">
        <w:rPr>
          <w:noProof/>
          <w:sz w:val="20"/>
          <w:szCs w:val="20"/>
        </w:rPr>
        <w:fldChar w:fldCharType="begin"/>
      </w:r>
      <w:r w:rsidRPr="00DE12AB">
        <w:rPr>
          <w:noProof/>
          <w:sz w:val="20"/>
          <w:szCs w:val="20"/>
        </w:rPr>
        <w:instrText xml:space="preserve"> PAGEREF _Toc159925966 \h </w:instrText>
      </w:r>
      <w:r w:rsidRPr="00DE12AB">
        <w:rPr>
          <w:noProof/>
          <w:sz w:val="20"/>
          <w:szCs w:val="20"/>
        </w:rPr>
      </w:r>
      <w:r w:rsidRPr="00DE12AB">
        <w:rPr>
          <w:noProof/>
          <w:sz w:val="20"/>
          <w:szCs w:val="20"/>
        </w:rPr>
        <w:fldChar w:fldCharType="separate"/>
      </w:r>
      <w:r w:rsidR="00B13D05">
        <w:rPr>
          <w:noProof/>
          <w:sz w:val="20"/>
          <w:szCs w:val="20"/>
        </w:rPr>
        <w:t>55</w:t>
      </w:r>
      <w:r w:rsidRPr="00DE12AB">
        <w:rPr>
          <w:noProof/>
          <w:sz w:val="20"/>
          <w:szCs w:val="20"/>
        </w:rPr>
        <w:fldChar w:fldCharType="end"/>
      </w:r>
    </w:p>
    <w:p w14:paraId="49D5D0BF" w14:textId="5C1948A3" w:rsidR="00DE12AB" w:rsidRPr="00DE12AB" w:rsidRDefault="00DE12AB" w:rsidP="00DE12AB">
      <w:pPr>
        <w:pStyle w:val="Spistreci1"/>
        <w:spacing w:line="360" w:lineRule="auto"/>
        <w:rPr>
          <w:rFonts w:asciiTheme="minorHAnsi" w:eastAsiaTheme="minorEastAsia" w:hAnsiTheme="minorHAnsi" w:cstheme="minorBidi"/>
          <w:noProof/>
          <w:kern w:val="2"/>
          <w:sz w:val="20"/>
          <w:szCs w:val="20"/>
          <w:lang w:eastAsia="pl-PL"/>
          <w14:ligatures w14:val="standardContextual"/>
        </w:rPr>
      </w:pPr>
      <w:r w:rsidRPr="00DE12AB">
        <w:rPr>
          <w:noProof/>
          <w:color w:val="000000"/>
          <w:sz w:val="20"/>
          <w:szCs w:val="20"/>
        </w:rPr>
        <w:t>Załącznik nr 7 do SWZ</w:t>
      </w:r>
      <w:r w:rsidRPr="00DE12AB">
        <w:rPr>
          <w:noProof/>
          <w:sz w:val="20"/>
          <w:szCs w:val="20"/>
        </w:rPr>
        <w:tab/>
      </w:r>
      <w:r w:rsidRPr="00DE12AB">
        <w:rPr>
          <w:noProof/>
          <w:sz w:val="20"/>
          <w:szCs w:val="20"/>
        </w:rPr>
        <w:fldChar w:fldCharType="begin"/>
      </w:r>
      <w:r w:rsidRPr="00DE12AB">
        <w:rPr>
          <w:noProof/>
          <w:sz w:val="20"/>
          <w:szCs w:val="20"/>
        </w:rPr>
        <w:instrText xml:space="preserve"> PAGEREF _Toc159925967 \h </w:instrText>
      </w:r>
      <w:r w:rsidRPr="00DE12AB">
        <w:rPr>
          <w:noProof/>
          <w:sz w:val="20"/>
          <w:szCs w:val="20"/>
        </w:rPr>
      </w:r>
      <w:r w:rsidRPr="00DE12AB">
        <w:rPr>
          <w:noProof/>
          <w:sz w:val="20"/>
          <w:szCs w:val="20"/>
        </w:rPr>
        <w:fldChar w:fldCharType="separate"/>
      </w:r>
      <w:r w:rsidR="00B13D05">
        <w:rPr>
          <w:noProof/>
          <w:sz w:val="20"/>
          <w:szCs w:val="20"/>
        </w:rPr>
        <w:t>56</w:t>
      </w:r>
      <w:r w:rsidRPr="00DE12AB">
        <w:rPr>
          <w:noProof/>
          <w:sz w:val="20"/>
          <w:szCs w:val="20"/>
        </w:rPr>
        <w:fldChar w:fldCharType="end"/>
      </w:r>
    </w:p>
    <w:p w14:paraId="2AB61D3C" w14:textId="329B1875" w:rsidR="00DE12AB" w:rsidRPr="00DE12AB" w:rsidRDefault="00DE12AB" w:rsidP="00DE12AB">
      <w:pPr>
        <w:pStyle w:val="Spistreci1"/>
        <w:spacing w:line="360" w:lineRule="auto"/>
        <w:rPr>
          <w:rFonts w:asciiTheme="minorHAnsi" w:eastAsiaTheme="minorEastAsia" w:hAnsiTheme="minorHAnsi" w:cstheme="minorBidi"/>
          <w:noProof/>
          <w:kern w:val="2"/>
          <w:sz w:val="20"/>
          <w:szCs w:val="20"/>
          <w:lang w:eastAsia="pl-PL"/>
          <w14:ligatures w14:val="standardContextual"/>
        </w:rPr>
      </w:pPr>
      <w:r w:rsidRPr="00DE12AB">
        <w:rPr>
          <w:noProof/>
          <w:color w:val="000000"/>
          <w:sz w:val="20"/>
          <w:szCs w:val="20"/>
        </w:rPr>
        <w:t>Załącznik nr 8 do SWZ</w:t>
      </w:r>
      <w:r w:rsidRPr="00DE12AB">
        <w:rPr>
          <w:noProof/>
          <w:sz w:val="20"/>
          <w:szCs w:val="20"/>
        </w:rPr>
        <w:tab/>
      </w:r>
      <w:r w:rsidRPr="00DE12AB">
        <w:rPr>
          <w:noProof/>
          <w:sz w:val="20"/>
          <w:szCs w:val="20"/>
        </w:rPr>
        <w:fldChar w:fldCharType="begin"/>
      </w:r>
      <w:r w:rsidRPr="00DE12AB">
        <w:rPr>
          <w:noProof/>
          <w:sz w:val="20"/>
          <w:szCs w:val="20"/>
        </w:rPr>
        <w:instrText xml:space="preserve"> PAGEREF _Toc159925968 \h </w:instrText>
      </w:r>
      <w:r w:rsidRPr="00DE12AB">
        <w:rPr>
          <w:noProof/>
          <w:sz w:val="20"/>
          <w:szCs w:val="20"/>
        </w:rPr>
      </w:r>
      <w:r w:rsidRPr="00DE12AB">
        <w:rPr>
          <w:noProof/>
          <w:sz w:val="20"/>
          <w:szCs w:val="20"/>
        </w:rPr>
        <w:fldChar w:fldCharType="separate"/>
      </w:r>
      <w:r w:rsidR="00B13D05">
        <w:rPr>
          <w:noProof/>
          <w:sz w:val="20"/>
          <w:szCs w:val="20"/>
        </w:rPr>
        <w:t>57</w:t>
      </w:r>
      <w:r w:rsidRPr="00DE12AB">
        <w:rPr>
          <w:noProof/>
          <w:sz w:val="20"/>
          <w:szCs w:val="20"/>
        </w:rPr>
        <w:fldChar w:fldCharType="end"/>
      </w:r>
    </w:p>
    <w:p w14:paraId="278C4537" w14:textId="19C92F31" w:rsidR="00DE12AB" w:rsidRPr="00DE12AB" w:rsidRDefault="00DE12AB" w:rsidP="00DE12AB">
      <w:pPr>
        <w:pStyle w:val="Spistreci1"/>
        <w:spacing w:line="360" w:lineRule="auto"/>
        <w:rPr>
          <w:rFonts w:asciiTheme="minorHAnsi" w:eastAsiaTheme="minorEastAsia" w:hAnsiTheme="minorHAnsi" w:cstheme="minorBidi"/>
          <w:noProof/>
          <w:kern w:val="2"/>
          <w:sz w:val="20"/>
          <w:szCs w:val="20"/>
          <w:lang w:eastAsia="pl-PL"/>
          <w14:ligatures w14:val="standardContextual"/>
        </w:rPr>
      </w:pPr>
      <w:r w:rsidRPr="00DE12AB">
        <w:rPr>
          <w:noProof/>
          <w:color w:val="000000"/>
          <w:sz w:val="20"/>
          <w:szCs w:val="20"/>
        </w:rPr>
        <w:t>Załącznik nr 9 do SWZ</w:t>
      </w:r>
      <w:r w:rsidRPr="00DE12AB">
        <w:rPr>
          <w:noProof/>
          <w:sz w:val="20"/>
          <w:szCs w:val="20"/>
        </w:rPr>
        <w:tab/>
      </w:r>
      <w:r w:rsidRPr="00DE12AB">
        <w:rPr>
          <w:noProof/>
          <w:sz w:val="20"/>
          <w:szCs w:val="20"/>
        </w:rPr>
        <w:fldChar w:fldCharType="begin"/>
      </w:r>
      <w:r w:rsidRPr="00DE12AB">
        <w:rPr>
          <w:noProof/>
          <w:sz w:val="20"/>
          <w:szCs w:val="20"/>
        </w:rPr>
        <w:instrText xml:space="preserve"> PAGEREF _Toc159925969 \h </w:instrText>
      </w:r>
      <w:r w:rsidRPr="00DE12AB">
        <w:rPr>
          <w:noProof/>
          <w:sz w:val="20"/>
          <w:szCs w:val="20"/>
        </w:rPr>
      </w:r>
      <w:r w:rsidRPr="00DE12AB">
        <w:rPr>
          <w:noProof/>
          <w:sz w:val="20"/>
          <w:szCs w:val="20"/>
        </w:rPr>
        <w:fldChar w:fldCharType="separate"/>
      </w:r>
      <w:r w:rsidR="00B13D05">
        <w:rPr>
          <w:noProof/>
          <w:sz w:val="20"/>
          <w:szCs w:val="20"/>
        </w:rPr>
        <w:t>58</w:t>
      </w:r>
      <w:r w:rsidRPr="00DE12AB">
        <w:rPr>
          <w:noProof/>
          <w:sz w:val="20"/>
          <w:szCs w:val="20"/>
        </w:rPr>
        <w:fldChar w:fldCharType="end"/>
      </w:r>
    </w:p>
    <w:p w14:paraId="4B480E38" w14:textId="41E9DB22" w:rsidR="00DE12AB" w:rsidRPr="00DE12AB" w:rsidRDefault="00DE12AB" w:rsidP="00DE12AB">
      <w:pPr>
        <w:pStyle w:val="Spistreci1"/>
        <w:spacing w:line="360" w:lineRule="auto"/>
        <w:rPr>
          <w:rFonts w:asciiTheme="minorHAnsi" w:eastAsiaTheme="minorEastAsia" w:hAnsiTheme="minorHAnsi" w:cstheme="minorBidi"/>
          <w:noProof/>
          <w:kern w:val="2"/>
          <w:sz w:val="20"/>
          <w:szCs w:val="20"/>
          <w:lang w:eastAsia="pl-PL"/>
          <w14:ligatures w14:val="standardContextual"/>
        </w:rPr>
      </w:pPr>
      <w:r w:rsidRPr="00DE12AB">
        <w:rPr>
          <w:noProof/>
          <w:sz w:val="20"/>
          <w:szCs w:val="20"/>
        </w:rPr>
        <w:t>Załącznik nr 10 do SWZ</w:t>
      </w:r>
      <w:r w:rsidRPr="00DE12AB">
        <w:rPr>
          <w:noProof/>
          <w:sz w:val="20"/>
          <w:szCs w:val="20"/>
        </w:rPr>
        <w:tab/>
      </w:r>
      <w:r w:rsidRPr="00DE12AB">
        <w:rPr>
          <w:noProof/>
          <w:sz w:val="20"/>
          <w:szCs w:val="20"/>
        </w:rPr>
        <w:fldChar w:fldCharType="begin"/>
      </w:r>
      <w:r w:rsidRPr="00DE12AB">
        <w:rPr>
          <w:noProof/>
          <w:sz w:val="20"/>
          <w:szCs w:val="20"/>
        </w:rPr>
        <w:instrText xml:space="preserve"> PAGEREF _Toc159925970 \h </w:instrText>
      </w:r>
      <w:r w:rsidRPr="00DE12AB">
        <w:rPr>
          <w:noProof/>
          <w:sz w:val="20"/>
          <w:szCs w:val="20"/>
        </w:rPr>
      </w:r>
      <w:r w:rsidRPr="00DE12AB">
        <w:rPr>
          <w:noProof/>
          <w:sz w:val="20"/>
          <w:szCs w:val="20"/>
        </w:rPr>
        <w:fldChar w:fldCharType="separate"/>
      </w:r>
      <w:r w:rsidR="00B13D05">
        <w:rPr>
          <w:noProof/>
          <w:sz w:val="20"/>
          <w:szCs w:val="20"/>
        </w:rPr>
        <w:t>61</w:t>
      </w:r>
      <w:r w:rsidRPr="00DE12AB">
        <w:rPr>
          <w:noProof/>
          <w:sz w:val="20"/>
          <w:szCs w:val="20"/>
        </w:rPr>
        <w:fldChar w:fldCharType="end"/>
      </w:r>
    </w:p>
    <w:p w14:paraId="2BCD69FB" w14:textId="1E667E61" w:rsidR="00A37D33" w:rsidRDefault="00D97577" w:rsidP="00DE12AB">
      <w:pPr>
        <w:pStyle w:val="Spistreci8"/>
      </w:pPr>
      <w:r w:rsidRPr="00DE12AB">
        <w:rPr>
          <w:i w:val="0"/>
          <w:iCs w:val="0"/>
          <w:caps/>
          <w:color w:val="000000"/>
          <w:kern w:val="20"/>
          <w:szCs w:val="20"/>
          <w:highlight w:val="yellow"/>
        </w:rPr>
        <w:fldChar w:fldCharType="end"/>
      </w:r>
    </w:p>
    <w:p w14:paraId="7BCB798F" w14:textId="51B6FFA4" w:rsidR="00CB1666" w:rsidRDefault="00CB1666">
      <w:pPr>
        <w:suppressAutoHyphens w:val="0"/>
        <w:spacing w:after="160" w:line="259" w:lineRule="auto"/>
        <w:textAlignment w:val="auto"/>
      </w:pPr>
      <w:r>
        <w:br w:type="page"/>
      </w:r>
    </w:p>
    <w:p w14:paraId="54ECFB75" w14:textId="77777777" w:rsidR="000B473C" w:rsidRPr="00E60300" w:rsidRDefault="000B473C" w:rsidP="000B473C">
      <w:pPr>
        <w:pStyle w:val="Nagwek1"/>
        <w:shd w:val="clear" w:color="auto" w:fill="F2F2F2"/>
        <w:tabs>
          <w:tab w:val="left" w:pos="399"/>
        </w:tabs>
        <w:spacing w:before="0" w:after="0" w:line="360" w:lineRule="auto"/>
        <w:rPr>
          <w:rFonts w:ascii="Georgia" w:hAnsi="Georgia" w:cs="Georgia"/>
          <w:b/>
          <w:bCs w:val="0"/>
          <w:sz w:val="20"/>
          <w:szCs w:val="20"/>
        </w:rPr>
      </w:pPr>
      <w:bookmarkStart w:id="1" w:name="_Toc159925937"/>
      <w:r w:rsidRPr="00E60300">
        <w:rPr>
          <w:rFonts w:ascii="Georgia" w:hAnsi="Georgia" w:cs="Georgia"/>
          <w:b/>
          <w:bCs w:val="0"/>
          <w:sz w:val="20"/>
          <w:szCs w:val="20"/>
        </w:rPr>
        <w:t xml:space="preserve">I. </w:t>
      </w:r>
      <w:bookmarkStart w:id="2" w:name="_Toc266275239"/>
      <w:r w:rsidRPr="00E60300">
        <w:rPr>
          <w:rFonts w:ascii="Georgia" w:hAnsi="Georgia" w:cs="Georgia"/>
          <w:b/>
          <w:bCs w:val="0"/>
          <w:sz w:val="20"/>
          <w:szCs w:val="20"/>
        </w:rPr>
        <w:t>Nazwa oraz adres Zamawiającego:</w:t>
      </w:r>
      <w:bookmarkEnd w:id="1"/>
      <w:bookmarkEnd w:id="2"/>
    </w:p>
    <w:p w14:paraId="2277892E" w14:textId="77777777" w:rsidR="000B473C" w:rsidRPr="002F4938" w:rsidRDefault="000B473C" w:rsidP="000B473C">
      <w:pPr>
        <w:spacing w:line="360" w:lineRule="auto"/>
        <w:rPr>
          <w:rFonts w:ascii="Georgia" w:hAnsi="Georgia" w:cs="Georgia"/>
          <w:sz w:val="20"/>
          <w:szCs w:val="20"/>
        </w:rPr>
      </w:pPr>
      <w:r w:rsidRPr="002F4938">
        <w:rPr>
          <w:rFonts w:ascii="Georgia" w:hAnsi="Georgia" w:cs="Georgia"/>
          <w:sz w:val="20"/>
          <w:szCs w:val="20"/>
        </w:rPr>
        <w:t>Zespół Zakładów Opieki Zdrowotnej w Wadowicach</w:t>
      </w:r>
    </w:p>
    <w:p w14:paraId="5ED65CBC" w14:textId="77777777" w:rsidR="000B473C" w:rsidRPr="002F4938" w:rsidRDefault="000B473C" w:rsidP="000B473C">
      <w:pPr>
        <w:spacing w:line="360" w:lineRule="auto"/>
        <w:rPr>
          <w:rFonts w:ascii="Georgia" w:hAnsi="Georgia" w:cs="Georgia"/>
          <w:sz w:val="20"/>
          <w:szCs w:val="20"/>
        </w:rPr>
      </w:pPr>
      <w:r w:rsidRPr="002F4938">
        <w:rPr>
          <w:rFonts w:ascii="Georgia" w:hAnsi="Georgia" w:cs="Georgia"/>
          <w:sz w:val="20"/>
          <w:szCs w:val="20"/>
        </w:rPr>
        <w:t>ul. Karmelicka 5; 34-100 Wadowice</w:t>
      </w:r>
    </w:p>
    <w:p w14:paraId="60B08CE2" w14:textId="77777777" w:rsidR="000B473C" w:rsidRDefault="000B473C" w:rsidP="000B473C">
      <w:pPr>
        <w:spacing w:line="360" w:lineRule="auto"/>
        <w:rPr>
          <w:rFonts w:ascii="Georgia" w:hAnsi="Georgia" w:cs="Georgia"/>
          <w:sz w:val="20"/>
          <w:szCs w:val="20"/>
        </w:rPr>
      </w:pPr>
      <w:r w:rsidRPr="002F4938">
        <w:rPr>
          <w:rFonts w:ascii="Georgia" w:hAnsi="Georgia" w:cs="Georgia"/>
          <w:sz w:val="20"/>
          <w:szCs w:val="20"/>
        </w:rPr>
        <w:t>tel. 33 87 21 200; 87 21 300; fax. 823 22 30</w:t>
      </w:r>
    </w:p>
    <w:p w14:paraId="7019AC37" w14:textId="77777777" w:rsidR="000B473C" w:rsidRPr="002F4938" w:rsidRDefault="000B473C" w:rsidP="000B473C">
      <w:pPr>
        <w:spacing w:line="360" w:lineRule="auto"/>
        <w:rPr>
          <w:rFonts w:ascii="Georgia" w:hAnsi="Georgia" w:cs="Georgia"/>
          <w:sz w:val="20"/>
          <w:szCs w:val="20"/>
        </w:rPr>
      </w:pPr>
      <w:r>
        <w:rPr>
          <w:rFonts w:ascii="Georgia" w:hAnsi="Georgia" w:cs="Georgia"/>
          <w:sz w:val="20"/>
          <w:szCs w:val="20"/>
        </w:rPr>
        <w:t>e-mail: zp@zzozwadowice.pl</w:t>
      </w:r>
    </w:p>
    <w:p w14:paraId="23F0AC53" w14:textId="77777777" w:rsidR="000B473C" w:rsidRDefault="000B473C" w:rsidP="000B473C">
      <w:pPr>
        <w:spacing w:line="360" w:lineRule="auto"/>
        <w:rPr>
          <w:rFonts w:ascii="Georgia" w:hAnsi="Georgia"/>
          <w:sz w:val="20"/>
          <w:szCs w:val="20"/>
        </w:rPr>
      </w:pPr>
      <w:r>
        <w:rPr>
          <w:rFonts w:ascii="Georgia" w:hAnsi="Georgia"/>
          <w:sz w:val="20"/>
          <w:szCs w:val="20"/>
        </w:rPr>
        <w:t>a</w:t>
      </w:r>
      <w:r w:rsidRPr="002F4938">
        <w:rPr>
          <w:rFonts w:ascii="Georgia" w:hAnsi="Georgia"/>
          <w:sz w:val="20"/>
          <w:szCs w:val="20"/>
        </w:rPr>
        <w:t>dres strony internetowej</w:t>
      </w:r>
      <w:r>
        <w:rPr>
          <w:rFonts w:ascii="Georgia" w:hAnsi="Georgia"/>
          <w:sz w:val="20"/>
          <w:szCs w:val="20"/>
        </w:rPr>
        <w:t xml:space="preserve">: </w:t>
      </w:r>
      <w:hyperlink r:id="rId11" w:history="1">
        <w:r w:rsidRPr="001D0DFA">
          <w:rPr>
            <w:rStyle w:val="Hipercze"/>
            <w:rFonts w:ascii="Georgia" w:hAnsi="Georgia"/>
            <w:sz w:val="20"/>
            <w:szCs w:val="20"/>
          </w:rPr>
          <w:t>https://zzozwadowice.pl/</w:t>
        </w:r>
      </w:hyperlink>
      <w:r>
        <w:rPr>
          <w:rFonts w:ascii="Georgia" w:hAnsi="Georgia"/>
          <w:sz w:val="20"/>
          <w:szCs w:val="20"/>
        </w:rPr>
        <w:t xml:space="preserve"> </w:t>
      </w:r>
    </w:p>
    <w:p w14:paraId="6A7FA8BE" w14:textId="62B627C8" w:rsidR="000B473C" w:rsidRDefault="000B473C" w:rsidP="000B473C">
      <w:pPr>
        <w:spacing w:line="360" w:lineRule="auto"/>
        <w:rPr>
          <w:rFonts w:ascii="Georgia" w:hAnsi="Georgia"/>
          <w:sz w:val="20"/>
          <w:szCs w:val="20"/>
        </w:rPr>
      </w:pPr>
      <w:r>
        <w:rPr>
          <w:rFonts w:ascii="Georgia" w:hAnsi="Georgia"/>
          <w:sz w:val="20"/>
          <w:szCs w:val="20"/>
        </w:rPr>
        <w:t xml:space="preserve">Godziny urzędowania: od 7.00 do 15.00 </w:t>
      </w:r>
    </w:p>
    <w:p w14:paraId="3E7974CA" w14:textId="77777777" w:rsidR="000B473C" w:rsidRPr="006C3A13" w:rsidRDefault="000B473C" w:rsidP="000B473C">
      <w:pPr>
        <w:spacing w:line="360" w:lineRule="auto"/>
        <w:rPr>
          <w:rFonts w:ascii="Georgia" w:hAnsi="Georgia"/>
          <w:sz w:val="20"/>
          <w:szCs w:val="20"/>
        </w:rPr>
      </w:pPr>
      <w:r w:rsidRPr="006C3A13">
        <w:rPr>
          <w:rFonts w:ascii="Georgia" w:hAnsi="Georgia" w:cs="Arial"/>
          <w:sz w:val="20"/>
          <w:szCs w:val="20"/>
          <w:shd w:val="clear" w:color="auto" w:fill="FFFFFF"/>
        </w:rPr>
        <w:t>Adres strony internetowej, na której jest prowadzone postępow</w:t>
      </w:r>
      <w:r>
        <w:rPr>
          <w:rFonts w:ascii="Georgia" w:hAnsi="Georgia" w:cs="Arial"/>
          <w:sz w:val="20"/>
          <w:szCs w:val="20"/>
          <w:shd w:val="clear" w:color="auto" w:fill="FFFFFF"/>
        </w:rPr>
        <w:t xml:space="preserve">anie i na której będą dostępne wszelkie dokumenty związane z prowadzoną </w:t>
      </w:r>
      <w:r w:rsidRPr="006C3A13">
        <w:rPr>
          <w:rFonts w:ascii="Georgia" w:hAnsi="Georgia" w:cs="Arial"/>
          <w:sz w:val="20"/>
          <w:szCs w:val="20"/>
          <w:shd w:val="clear" w:color="auto" w:fill="FFFFFF"/>
        </w:rPr>
        <w:t xml:space="preserve">procedurą: </w:t>
      </w:r>
      <w:hyperlink r:id="rId12" w:history="1">
        <w:r w:rsidRPr="00A06338">
          <w:rPr>
            <w:rStyle w:val="Hipercze"/>
            <w:rFonts w:ascii="Georgia" w:hAnsi="Georgia" w:cs="Georgia"/>
            <w:sz w:val="20"/>
            <w:szCs w:val="20"/>
          </w:rPr>
          <w:t>www.platformazakupowa.pl/pn/zzozwadowice</w:t>
        </w:r>
      </w:hyperlink>
    </w:p>
    <w:p w14:paraId="54823536" w14:textId="77777777" w:rsidR="000B473C" w:rsidRPr="00E60300" w:rsidRDefault="000B473C" w:rsidP="000B473C">
      <w:pPr>
        <w:spacing w:line="360" w:lineRule="auto"/>
        <w:rPr>
          <w:rFonts w:ascii="Georgia" w:hAnsi="Georgia" w:cs="Georgia"/>
          <w:sz w:val="20"/>
          <w:szCs w:val="20"/>
        </w:rPr>
      </w:pPr>
    </w:p>
    <w:p w14:paraId="22402B91" w14:textId="77777777" w:rsidR="000B473C" w:rsidRPr="003D62A2" w:rsidRDefault="000B473C" w:rsidP="000B473C">
      <w:pPr>
        <w:pStyle w:val="Nagwek1"/>
        <w:shd w:val="clear" w:color="auto" w:fill="F2F2F2"/>
        <w:tabs>
          <w:tab w:val="left" w:pos="399"/>
        </w:tabs>
        <w:spacing w:before="0" w:after="0" w:line="360" w:lineRule="auto"/>
        <w:rPr>
          <w:rFonts w:ascii="Georgia" w:hAnsi="Georgia" w:cs="Georgia"/>
          <w:b/>
          <w:bCs w:val="0"/>
          <w:sz w:val="20"/>
          <w:szCs w:val="20"/>
        </w:rPr>
      </w:pPr>
      <w:bookmarkStart w:id="3" w:name="_Toc159925938"/>
      <w:r w:rsidRPr="003D62A2">
        <w:rPr>
          <w:rFonts w:ascii="Georgia" w:hAnsi="Georgia" w:cs="Georgia"/>
          <w:b/>
          <w:bCs w:val="0"/>
          <w:sz w:val="20"/>
          <w:szCs w:val="20"/>
        </w:rPr>
        <w:t xml:space="preserve">II. </w:t>
      </w:r>
      <w:bookmarkStart w:id="4" w:name="_Toc266275240"/>
      <w:r w:rsidRPr="003D62A2">
        <w:rPr>
          <w:rFonts w:ascii="Georgia" w:hAnsi="Georgia" w:cs="Georgia"/>
          <w:b/>
          <w:bCs w:val="0"/>
          <w:sz w:val="20"/>
          <w:szCs w:val="20"/>
        </w:rPr>
        <w:t>Tryb udzielenia zamówienia:</w:t>
      </w:r>
      <w:bookmarkEnd w:id="3"/>
      <w:bookmarkEnd w:id="4"/>
    </w:p>
    <w:p w14:paraId="6607AB63" w14:textId="0DB97530" w:rsidR="00F850E6" w:rsidRPr="00BF3297" w:rsidRDefault="00F850E6" w:rsidP="00F850E6">
      <w:pPr>
        <w:pStyle w:val="Tekstpodstawowywcity22"/>
        <w:numPr>
          <w:ilvl w:val="0"/>
          <w:numId w:val="11"/>
        </w:numPr>
        <w:spacing w:after="0"/>
        <w:ind w:left="0" w:firstLine="0"/>
        <w:rPr>
          <w:rFonts w:cs="Arial"/>
          <w:shd w:val="clear" w:color="auto" w:fill="FFFFFF"/>
        </w:rPr>
      </w:pPr>
      <w:r>
        <w:rPr>
          <w:rFonts w:cs="Arial"/>
          <w:shd w:val="clear" w:color="auto" w:fill="FFFFFF"/>
        </w:rPr>
        <w:t>Niniejsze</w:t>
      </w:r>
      <w:r w:rsidRPr="00BF3297">
        <w:rPr>
          <w:rFonts w:cs="Arial"/>
          <w:shd w:val="clear" w:color="auto" w:fill="FFFFFF"/>
        </w:rPr>
        <w:t xml:space="preserve"> po</w:t>
      </w:r>
      <w:r>
        <w:rPr>
          <w:rFonts w:cs="Arial"/>
          <w:shd w:val="clear" w:color="auto" w:fill="FFFFFF"/>
        </w:rPr>
        <w:t>stępowanie prowadzone jest w</w:t>
      </w:r>
      <w:r w:rsidRPr="00BF3297">
        <w:rPr>
          <w:rFonts w:cs="Arial"/>
          <w:shd w:val="clear" w:color="auto" w:fill="FFFFFF"/>
        </w:rPr>
        <w:t xml:space="preserve"> trybi</w:t>
      </w:r>
      <w:r>
        <w:rPr>
          <w:rFonts w:cs="Arial"/>
          <w:shd w:val="clear" w:color="auto" w:fill="FFFFFF"/>
        </w:rPr>
        <w:t xml:space="preserve">e przetargu nieograniczonego </w:t>
      </w:r>
      <w:r w:rsidRPr="00BF3297">
        <w:rPr>
          <w:rFonts w:cs="Arial"/>
          <w:shd w:val="clear" w:color="auto" w:fill="FFFFFF"/>
        </w:rPr>
        <w:t>na podsta</w:t>
      </w:r>
      <w:r>
        <w:rPr>
          <w:rFonts w:cs="Arial"/>
          <w:shd w:val="clear" w:color="auto" w:fill="FFFFFF"/>
        </w:rPr>
        <w:t xml:space="preserve">wie ustawy z dnia 11 września 2019 </w:t>
      </w:r>
      <w:r w:rsidRPr="00BF3297">
        <w:rPr>
          <w:rFonts w:cs="Arial"/>
          <w:shd w:val="clear" w:color="auto" w:fill="FFFFFF"/>
        </w:rPr>
        <w:t>r.</w:t>
      </w:r>
      <w:r>
        <w:rPr>
          <w:rFonts w:cs="Arial"/>
          <w:shd w:val="clear" w:color="auto" w:fill="FFFFFF"/>
        </w:rPr>
        <w:t xml:space="preserve"> -</w:t>
      </w:r>
      <w:r w:rsidRPr="00BF3297">
        <w:rPr>
          <w:rFonts w:cs="Arial"/>
          <w:shd w:val="clear" w:color="auto" w:fill="FFFFFF"/>
        </w:rPr>
        <w:t xml:space="preserve"> Prawo zamówień publicznych (</w:t>
      </w:r>
      <w:proofErr w:type="spellStart"/>
      <w:r w:rsidR="00E0573F">
        <w:rPr>
          <w:rFonts w:cs="Arial"/>
          <w:shd w:val="clear" w:color="auto" w:fill="FFFFFF"/>
        </w:rPr>
        <w:t>t.j</w:t>
      </w:r>
      <w:proofErr w:type="spellEnd"/>
      <w:r w:rsidR="00E0573F">
        <w:rPr>
          <w:rFonts w:cs="Arial"/>
          <w:shd w:val="clear" w:color="auto" w:fill="FFFFFF"/>
        </w:rPr>
        <w:t xml:space="preserve">. </w:t>
      </w:r>
      <w:r w:rsidRPr="00BF3297">
        <w:rPr>
          <w:rFonts w:cs="Arial"/>
          <w:shd w:val="clear" w:color="auto" w:fill="FFFFFF"/>
        </w:rPr>
        <w:t>Dz. U. z 2</w:t>
      </w:r>
      <w:r>
        <w:rPr>
          <w:rFonts w:cs="Arial"/>
          <w:shd w:val="clear" w:color="auto" w:fill="FFFFFF"/>
        </w:rPr>
        <w:t>02</w:t>
      </w:r>
      <w:r w:rsidR="00E0573F">
        <w:rPr>
          <w:rFonts w:cs="Arial"/>
          <w:shd w:val="clear" w:color="auto" w:fill="FFFFFF"/>
        </w:rPr>
        <w:t>3</w:t>
      </w:r>
      <w:r w:rsidRPr="00BF3297">
        <w:rPr>
          <w:rFonts w:cs="Arial"/>
          <w:shd w:val="clear" w:color="auto" w:fill="FFFFFF"/>
        </w:rPr>
        <w:t xml:space="preserve"> r. poz.</w:t>
      </w:r>
      <w:r w:rsidR="009011DD">
        <w:rPr>
          <w:rFonts w:cs="Arial"/>
          <w:shd w:val="clear" w:color="auto" w:fill="FFFFFF"/>
        </w:rPr>
        <w:t xml:space="preserve"> </w:t>
      </w:r>
      <w:r>
        <w:rPr>
          <w:rFonts w:cs="Arial"/>
          <w:shd w:val="clear" w:color="auto" w:fill="FFFFFF"/>
        </w:rPr>
        <w:t>1</w:t>
      </w:r>
      <w:r w:rsidR="00E0573F">
        <w:rPr>
          <w:rFonts w:cs="Arial"/>
          <w:shd w:val="clear" w:color="auto" w:fill="FFFFFF"/>
        </w:rPr>
        <w:t>605</w:t>
      </w:r>
      <w:r w:rsidR="00802793">
        <w:rPr>
          <w:rFonts w:cs="Arial"/>
          <w:shd w:val="clear" w:color="auto" w:fill="FFFFFF"/>
        </w:rPr>
        <w:t xml:space="preserve"> ze zm.</w:t>
      </w:r>
      <w:r>
        <w:rPr>
          <w:rFonts w:cs="Arial"/>
          <w:shd w:val="clear" w:color="auto" w:fill="FFFFFF"/>
        </w:rPr>
        <w:t xml:space="preserve">) zwanej </w:t>
      </w:r>
      <w:r w:rsidRPr="00BF3297">
        <w:rPr>
          <w:rFonts w:cs="Arial"/>
          <w:shd w:val="clear" w:color="auto" w:fill="FFFFFF"/>
        </w:rPr>
        <w:t xml:space="preserve">dalej "Ustawą </w:t>
      </w:r>
      <w:proofErr w:type="spellStart"/>
      <w:r w:rsidRPr="00BF3297">
        <w:rPr>
          <w:rFonts w:cs="Arial"/>
          <w:shd w:val="clear" w:color="auto" w:fill="FFFFFF"/>
        </w:rPr>
        <w:t>Pzp</w:t>
      </w:r>
      <w:proofErr w:type="spellEnd"/>
      <w:r w:rsidRPr="00BF3297">
        <w:rPr>
          <w:rFonts w:cs="Arial"/>
          <w:shd w:val="clear" w:color="auto" w:fill="FFFFFF"/>
        </w:rPr>
        <w:t>”</w:t>
      </w:r>
      <w:r>
        <w:rPr>
          <w:rFonts w:cs="Arial"/>
          <w:shd w:val="clear" w:color="auto" w:fill="FFFFFF"/>
        </w:rPr>
        <w:t>.</w:t>
      </w:r>
    </w:p>
    <w:p w14:paraId="4F46D9F8" w14:textId="77777777" w:rsidR="00F850E6" w:rsidRDefault="00F850E6" w:rsidP="00F850E6">
      <w:pPr>
        <w:pStyle w:val="Tekstpodstawowywcity22"/>
        <w:numPr>
          <w:ilvl w:val="0"/>
          <w:numId w:val="11"/>
        </w:numPr>
        <w:spacing w:after="0"/>
        <w:ind w:left="0" w:firstLine="0"/>
        <w:rPr>
          <w:rFonts w:cs="Arial"/>
          <w:shd w:val="clear" w:color="auto" w:fill="FFFFFF"/>
        </w:rPr>
      </w:pPr>
      <w:r w:rsidRPr="00BF3297">
        <w:rPr>
          <w:rFonts w:cs="Arial"/>
          <w:shd w:val="clear" w:color="auto" w:fill="FFFFFF"/>
        </w:rPr>
        <w:t>Szacunkowa wartość zamówienia przekracza kwotę określoną w obwieszczeniu Prezesa Urzędu Zamówień Publicznych wydanym na podstawie art. 3 ust. 2</w:t>
      </w:r>
      <w:r>
        <w:rPr>
          <w:rFonts w:cs="Arial"/>
          <w:shd w:val="clear" w:color="auto" w:fill="FFFFFF"/>
        </w:rPr>
        <w:t xml:space="preserve"> </w:t>
      </w:r>
      <w:r w:rsidRPr="00BF3297">
        <w:rPr>
          <w:rFonts w:cs="Arial"/>
          <w:shd w:val="clear" w:color="auto" w:fill="FFFFFF"/>
        </w:rPr>
        <w:t>Ustaw</w:t>
      </w:r>
      <w:r>
        <w:rPr>
          <w:rFonts w:cs="Arial"/>
          <w:shd w:val="clear" w:color="auto" w:fill="FFFFFF"/>
        </w:rPr>
        <w:t>y</w:t>
      </w:r>
      <w:r w:rsidRPr="00BF3297">
        <w:rPr>
          <w:rFonts w:cs="Arial"/>
          <w:shd w:val="clear" w:color="auto" w:fill="FFFFFF"/>
        </w:rPr>
        <w:t xml:space="preserve"> </w:t>
      </w:r>
      <w:proofErr w:type="spellStart"/>
      <w:r w:rsidRPr="00BF3297">
        <w:rPr>
          <w:rFonts w:cs="Arial"/>
          <w:shd w:val="clear" w:color="auto" w:fill="FFFFFF"/>
        </w:rPr>
        <w:t>Pzp</w:t>
      </w:r>
      <w:proofErr w:type="spellEnd"/>
      <w:r w:rsidRPr="00BF3297">
        <w:rPr>
          <w:rFonts w:cs="Arial"/>
          <w:shd w:val="clear" w:color="auto" w:fill="FFFFFF"/>
        </w:rPr>
        <w:t>.</w:t>
      </w:r>
    </w:p>
    <w:p w14:paraId="6C24D33C" w14:textId="77777777" w:rsidR="00F850E6" w:rsidRPr="00AD52EB" w:rsidRDefault="00F850E6" w:rsidP="00F850E6">
      <w:pPr>
        <w:pStyle w:val="Tekstpodstawowywcity22"/>
        <w:numPr>
          <w:ilvl w:val="0"/>
          <w:numId w:val="11"/>
        </w:numPr>
        <w:spacing w:after="0"/>
        <w:ind w:left="0" w:firstLine="0"/>
        <w:rPr>
          <w:rFonts w:cs="Arial"/>
          <w:shd w:val="clear" w:color="auto" w:fill="FFFFFF"/>
        </w:rPr>
      </w:pPr>
      <w:r w:rsidRPr="00AD52EB">
        <w:rPr>
          <w:rFonts w:cs="Calibri Light"/>
          <w:lang w:eastAsia="pl-PL"/>
        </w:rPr>
        <w:t xml:space="preserve">W </w:t>
      </w:r>
      <w:r>
        <w:rPr>
          <w:rFonts w:cs="Calibri Light"/>
          <w:lang w:eastAsia="pl-PL"/>
        </w:rPr>
        <w:t>postępowaniu mają zastosowanie</w:t>
      </w:r>
      <w:r w:rsidRPr="00AD52EB">
        <w:rPr>
          <w:rFonts w:cs="Calibri Light"/>
          <w:lang w:eastAsia="pl-PL"/>
        </w:rPr>
        <w:t xml:space="preserve"> przepisy Ustawy </w:t>
      </w:r>
      <w:proofErr w:type="spellStart"/>
      <w:r w:rsidRPr="00AD52EB">
        <w:rPr>
          <w:rFonts w:cs="Calibri Light"/>
          <w:lang w:eastAsia="pl-PL"/>
        </w:rPr>
        <w:t>Pzp</w:t>
      </w:r>
      <w:proofErr w:type="spellEnd"/>
      <w:r w:rsidRPr="00AD52EB">
        <w:rPr>
          <w:rFonts w:cs="Calibri Light"/>
          <w:lang w:eastAsia="pl-PL"/>
        </w:rPr>
        <w:t xml:space="preserve"> oraz akty wykonawcze wydane na jej podstawie </w:t>
      </w:r>
      <w:r>
        <w:rPr>
          <w:rFonts w:cs="Calibri Light"/>
          <w:lang w:eastAsia="pl-PL"/>
        </w:rPr>
        <w:br/>
      </w:r>
      <w:r w:rsidRPr="00AD52EB">
        <w:rPr>
          <w:rFonts w:cs="Calibri Light"/>
          <w:lang w:eastAsia="pl-PL"/>
        </w:rPr>
        <w:t>a w sprawach nieuregulowanych przepisy Ustawy z dnia 23 kwietnia 1964 r – Kodeks Cywilny (Dz. U. z 2020 r., poz. 1740 ze zm.).</w:t>
      </w:r>
    </w:p>
    <w:p w14:paraId="5BC8A453" w14:textId="5C633409" w:rsidR="00F850E6" w:rsidRPr="00B32B5C" w:rsidRDefault="00F850E6" w:rsidP="00F850E6">
      <w:pPr>
        <w:pStyle w:val="Tekstpodstawowywcity22"/>
        <w:numPr>
          <w:ilvl w:val="0"/>
          <w:numId w:val="11"/>
        </w:numPr>
        <w:spacing w:after="0"/>
        <w:ind w:left="0" w:firstLine="0"/>
        <w:rPr>
          <w:rFonts w:cs="Arial"/>
          <w:shd w:val="clear" w:color="auto" w:fill="FFFFFF"/>
        </w:rPr>
      </w:pPr>
      <w:r w:rsidRPr="00B32B5C">
        <w:rPr>
          <w:rFonts w:cs="Arial"/>
          <w:shd w:val="clear" w:color="auto" w:fill="FFFFFF"/>
        </w:rPr>
        <w:t xml:space="preserve">Zamawiający </w:t>
      </w:r>
      <w:r w:rsidR="00A050EF">
        <w:rPr>
          <w:rFonts w:cs="Arial"/>
          <w:shd w:val="clear" w:color="auto" w:fill="FFFFFF"/>
        </w:rPr>
        <w:t>będzie stosował procedurę,</w:t>
      </w:r>
      <w:r w:rsidRPr="00B32B5C">
        <w:rPr>
          <w:rFonts w:cs="Arial"/>
          <w:shd w:val="clear" w:color="auto" w:fill="FFFFFF"/>
        </w:rPr>
        <w:t xml:space="preserve"> o której mowa w art. 139 ust. 1 Ustawy </w:t>
      </w:r>
      <w:proofErr w:type="spellStart"/>
      <w:r w:rsidRPr="00B32B5C">
        <w:rPr>
          <w:rFonts w:cs="Arial"/>
          <w:shd w:val="clear" w:color="auto" w:fill="FFFFFF"/>
        </w:rPr>
        <w:t>Pzp</w:t>
      </w:r>
      <w:proofErr w:type="spellEnd"/>
      <w:r w:rsidRPr="00B32B5C">
        <w:rPr>
          <w:rFonts w:cs="Arial"/>
          <w:shd w:val="clear" w:color="auto" w:fill="FFFFFF"/>
        </w:rPr>
        <w:t>, tj. Zamawiający najpierw dokona badania i oceny ofert, a następnie dokona kwalifikacji podmiotowej wykonawcy, którego oferta została najwyżej oceniona, w zakresie braku podstaw wykluczenia oraz spełniania warunków udziału w postępowaniu.</w:t>
      </w:r>
    </w:p>
    <w:p w14:paraId="3B54E3FC" w14:textId="77777777" w:rsidR="00F850E6" w:rsidRPr="008A7DE9" w:rsidRDefault="00F850E6" w:rsidP="00F850E6">
      <w:pPr>
        <w:pStyle w:val="Tekstpodstawowywcity22"/>
        <w:numPr>
          <w:ilvl w:val="0"/>
          <w:numId w:val="11"/>
        </w:numPr>
        <w:spacing w:after="0"/>
        <w:ind w:left="0" w:firstLine="0"/>
        <w:rPr>
          <w:rFonts w:cs="Arial"/>
          <w:shd w:val="clear" w:color="auto" w:fill="FFFFFF"/>
        </w:rPr>
      </w:pPr>
      <w:r w:rsidRPr="008A7DE9">
        <w:rPr>
          <w:rFonts w:cs="Arial"/>
        </w:rPr>
        <w:t xml:space="preserve">Zamawiający nie przewiduje możliwości żądania JEDZ wyłącznie od </w:t>
      </w:r>
      <w:r>
        <w:rPr>
          <w:rFonts w:cs="Arial"/>
        </w:rPr>
        <w:t>w</w:t>
      </w:r>
      <w:r w:rsidRPr="008A7DE9">
        <w:rPr>
          <w:rFonts w:cs="Arial"/>
        </w:rPr>
        <w:t>ykonawcy, którego oferta została najwyżej oceniona.</w:t>
      </w:r>
    </w:p>
    <w:p w14:paraId="42BB2099" w14:textId="77777777" w:rsidR="00F850E6" w:rsidRPr="008A7DE9" w:rsidRDefault="00F850E6" w:rsidP="00F850E6">
      <w:pPr>
        <w:pStyle w:val="Tekstpodstawowywcity22"/>
        <w:numPr>
          <w:ilvl w:val="0"/>
          <w:numId w:val="11"/>
        </w:numPr>
        <w:spacing w:after="0"/>
        <w:ind w:left="0" w:firstLine="0"/>
        <w:rPr>
          <w:rFonts w:cs="Arial"/>
          <w:shd w:val="clear" w:color="auto" w:fill="FFFFFF"/>
        </w:rPr>
      </w:pPr>
      <w:r w:rsidRPr="008A7DE9">
        <w:rPr>
          <w:rFonts w:cs="Arial"/>
        </w:rPr>
        <w:t>Zamawiający nie przewiduje aukcji elektronicznej.</w:t>
      </w:r>
    </w:p>
    <w:p w14:paraId="1FDE768F" w14:textId="77777777" w:rsidR="00F850E6" w:rsidRPr="00B357F1" w:rsidRDefault="00F850E6" w:rsidP="00F850E6">
      <w:pPr>
        <w:pStyle w:val="Tekstpodstawowywcity22"/>
        <w:numPr>
          <w:ilvl w:val="0"/>
          <w:numId w:val="11"/>
        </w:numPr>
        <w:spacing w:after="0"/>
        <w:ind w:left="0" w:firstLine="0"/>
        <w:rPr>
          <w:rFonts w:cs="Arial"/>
          <w:shd w:val="clear" w:color="auto" w:fill="FFFFFF"/>
        </w:rPr>
      </w:pPr>
      <w:r w:rsidRPr="00B357F1">
        <w:rPr>
          <w:rFonts w:cs="Garamond"/>
          <w:color w:val="000000"/>
        </w:rPr>
        <w:t>Zamawiający nie dopuszcza składania ofert wariantowych.</w:t>
      </w:r>
    </w:p>
    <w:p w14:paraId="347711C9" w14:textId="77777777" w:rsidR="00F850E6" w:rsidRPr="00B357F1" w:rsidRDefault="00F850E6" w:rsidP="00F850E6">
      <w:pPr>
        <w:pStyle w:val="Tekstpodstawowywcity22"/>
        <w:numPr>
          <w:ilvl w:val="0"/>
          <w:numId w:val="11"/>
        </w:numPr>
        <w:spacing w:after="0"/>
        <w:ind w:left="0" w:firstLine="0"/>
        <w:rPr>
          <w:rFonts w:cs="Arial"/>
          <w:shd w:val="clear" w:color="auto" w:fill="FFFFFF"/>
        </w:rPr>
      </w:pPr>
      <w:r w:rsidRPr="00B357F1">
        <w:rPr>
          <w:rFonts w:cs="Garamond"/>
          <w:color w:val="000000"/>
        </w:rPr>
        <w:t>Zamawiający nie dopuszcza do rozliczeń w walutach obcych.</w:t>
      </w:r>
    </w:p>
    <w:p w14:paraId="56F20A95" w14:textId="77777777" w:rsidR="00F850E6" w:rsidRPr="00703608" w:rsidRDefault="00F850E6" w:rsidP="00F850E6">
      <w:pPr>
        <w:pStyle w:val="Tekstpodstawowywcity22"/>
        <w:numPr>
          <w:ilvl w:val="0"/>
          <w:numId w:val="11"/>
        </w:numPr>
        <w:spacing w:after="0"/>
        <w:ind w:left="0" w:firstLine="0"/>
        <w:rPr>
          <w:rFonts w:cs="Arial"/>
          <w:shd w:val="clear" w:color="auto" w:fill="FFFFFF"/>
        </w:rPr>
      </w:pPr>
      <w:r w:rsidRPr="00703608">
        <w:rPr>
          <w:rFonts w:cs="Arial"/>
        </w:rPr>
        <w:t>Zamawiający nie prowadzi postępowania w celu zawarcia umowy ramowej.</w:t>
      </w:r>
    </w:p>
    <w:p w14:paraId="1E8CE9AC" w14:textId="77777777" w:rsidR="00F850E6" w:rsidRPr="00703608" w:rsidRDefault="00F850E6" w:rsidP="00F850E6">
      <w:pPr>
        <w:pStyle w:val="Tekstpodstawowywcity22"/>
        <w:numPr>
          <w:ilvl w:val="0"/>
          <w:numId w:val="11"/>
        </w:numPr>
        <w:spacing w:after="0"/>
        <w:ind w:left="0" w:firstLine="0"/>
        <w:rPr>
          <w:rFonts w:cs="Arial"/>
          <w:shd w:val="clear" w:color="auto" w:fill="FFFFFF"/>
        </w:rPr>
      </w:pPr>
      <w:r w:rsidRPr="00703608">
        <w:rPr>
          <w:rFonts w:cs="Garamond"/>
          <w:color w:val="000000"/>
        </w:rPr>
        <w:t>Zamawiający nie przewiduje zwrotu kosztów udziału w postępowaniu.</w:t>
      </w:r>
    </w:p>
    <w:p w14:paraId="1EED2269" w14:textId="77777777" w:rsidR="00F850E6" w:rsidRPr="00A050EF" w:rsidRDefault="00F850E6" w:rsidP="00F850E6">
      <w:pPr>
        <w:pStyle w:val="Tekstpodstawowywcity22"/>
        <w:numPr>
          <w:ilvl w:val="0"/>
          <w:numId w:val="11"/>
        </w:numPr>
        <w:spacing w:after="0"/>
        <w:ind w:left="0" w:firstLine="0"/>
        <w:rPr>
          <w:rFonts w:cs="Arial"/>
          <w:shd w:val="clear" w:color="auto" w:fill="FFFFFF"/>
        </w:rPr>
      </w:pPr>
      <w:r w:rsidRPr="00390254">
        <w:rPr>
          <w:rFonts w:eastAsia="Arial" w:cs="Arial"/>
          <w:color w:val="000000"/>
        </w:rPr>
        <w:t xml:space="preserve">Zamawiający </w:t>
      </w:r>
      <w:r w:rsidRPr="00C851D6">
        <w:rPr>
          <w:rFonts w:eastAsia="Arial" w:cs="Arial"/>
          <w:color w:val="000000"/>
        </w:rPr>
        <w:t xml:space="preserve">nie przewiduje możliwości udzielenia zamówień podobnych, o których mowa w art. 214 ust. 1 </w:t>
      </w:r>
      <w:r w:rsidRPr="00604531">
        <w:rPr>
          <w:rFonts w:eastAsia="Arial" w:cs="Arial"/>
          <w:color w:val="000000"/>
        </w:rPr>
        <w:t xml:space="preserve">pkt 7 i 8 </w:t>
      </w:r>
      <w:r w:rsidRPr="00604531">
        <w:rPr>
          <w:rFonts w:eastAsia="Arial" w:cs="Arial"/>
          <w:color w:val="000000" w:themeColor="text1"/>
        </w:rPr>
        <w:t xml:space="preserve">Ustawy </w:t>
      </w:r>
      <w:proofErr w:type="spellStart"/>
      <w:r w:rsidRPr="00604531">
        <w:rPr>
          <w:rFonts w:eastAsia="Arial" w:cs="Arial"/>
          <w:color w:val="000000" w:themeColor="text1"/>
        </w:rPr>
        <w:t>Pzp</w:t>
      </w:r>
      <w:proofErr w:type="spellEnd"/>
      <w:r w:rsidRPr="00604531">
        <w:rPr>
          <w:rFonts w:eastAsia="Arial" w:cs="Arial"/>
          <w:color w:val="000000" w:themeColor="text1"/>
        </w:rPr>
        <w:t xml:space="preserve"> .</w:t>
      </w:r>
    </w:p>
    <w:p w14:paraId="303EDD31" w14:textId="45BC1163" w:rsidR="00A050EF" w:rsidRPr="00604531" w:rsidRDefault="00A050EF" w:rsidP="00F850E6">
      <w:pPr>
        <w:pStyle w:val="Tekstpodstawowywcity22"/>
        <w:numPr>
          <w:ilvl w:val="0"/>
          <w:numId w:val="11"/>
        </w:numPr>
        <w:spacing w:after="0"/>
        <w:ind w:left="0" w:firstLine="0"/>
        <w:rPr>
          <w:rFonts w:cs="Arial"/>
          <w:shd w:val="clear" w:color="auto" w:fill="FFFFFF"/>
        </w:rPr>
      </w:pPr>
      <w:r>
        <w:rPr>
          <w:rFonts w:eastAsia="Arial" w:cs="Arial"/>
          <w:color w:val="000000" w:themeColor="text1"/>
        </w:rPr>
        <w:t xml:space="preserve">Zamawiający nie przewiduje wizji lokalnej lub sprawdzenia przez Wykonawcę dokumentów niezbędnych do realizacji zamówienia dostępnych na miejscu u Zamawiającego. </w:t>
      </w:r>
    </w:p>
    <w:p w14:paraId="271E2B0B" w14:textId="77777777" w:rsidR="00672BE4" w:rsidRPr="00990E10" w:rsidRDefault="00672BE4" w:rsidP="000B473C">
      <w:pPr>
        <w:pStyle w:val="pkt"/>
        <w:spacing w:before="0" w:after="0" w:line="360" w:lineRule="auto"/>
        <w:ind w:left="556" w:firstLine="0"/>
        <w:rPr>
          <w:rFonts w:ascii="Georgia" w:hAnsi="Georgia" w:cs="Arial"/>
          <w:sz w:val="20"/>
          <w:highlight w:val="yellow"/>
        </w:rPr>
      </w:pPr>
    </w:p>
    <w:p w14:paraId="5AE3EF21" w14:textId="77777777" w:rsidR="000B473C" w:rsidRPr="00987EE1" w:rsidRDefault="000B473C" w:rsidP="000B473C">
      <w:pPr>
        <w:pStyle w:val="Nagwek1"/>
        <w:shd w:val="clear" w:color="auto" w:fill="F2F2F2"/>
        <w:tabs>
          <w:tab w:val="left" w:pos="399"/>
        </w:tabs>
        <w:spacing w:before="0" w:after="0" w:line="360" w:lineRule="auto"/>
        <w:rPr>
          <w:rFonts w:ascii="Georgia" w:hAnsi="Georgia" w:cs="Georgia"/>
          <w:b/>
          <w:bCs w:val="0"/>
          <w:sz w:val="20"/>
          <w:szCs w:val="20"/>
        </w:rPr>
      </w:pPr>
      <w:bookmarkStart w:id="5" w:name="_Toc159925939"/>
      <w:r w:rsidRPr="00987EE1">
        <w:rPr>
          <w:rFonts w:ascii="Georgia" w:hAnsi="Georgia" w:cs="Georgia"/>
          <w:b/>
          <w:bCs w:val="0"/>
          <w:sz w:val="20"/>
          <w:szCs w:val="20"/>
        </w:rPr>
        <w:t>I</w:t>
      </w:r>
      <w:r>
        <w:rPr>
          <w:rFonts w:ascii="Georgia" w:hAnsi="Georgia" w:cs="Georgia"/>
          <w:b/>
          <w:bCs w:val="0"/>
          <w:sz w:val="20"/>
          <w:szCs w:val="20"/>
        </w:rPr>
        <w:t>II</w:t>
      </w:r>
      <w:r w:rsidRPr="00987EE1">
        <w:rPr>
          <w:rFonts w:ascii="Georgia" w:hAnsi="Georgia" w:cs="Georgia"/>
          <w:b/>
          <w:bCs w:val="0"/>
          <w:sz w:val="20"/>
          <w:szCs w:val="20"/>
        </w:rPr>
        <w:t>. Opis przedmiotu zamówienia</w:t>
      </w:r>
      <w:bookmarkEnd w:id="5"/>
    </w:p>
    <w:p w14:paraId="33FA3CDE" w14:textId="77777777" w:rsidR="000C2848" w:rsidRPr="00802793" w:rsidRDefault="000C2848" w:rsidP="00DE12AB">
      <w:pPr>
        <w:spacing w:line="360" w:lineRule="auto"/>
        <w:jc w:val="both"/>
        <w:rPr>
          <w:rFonts w:ascii="Georgia" w:hAnsi="Georgia" w:cs="Georgia"/>
          <w:color w:val="000000"/>
          <w:kern w:val="2"/>
          <w:sz w:val="20"/>
          <w:szCs w:val="20"/>
        </w:rPr>
      </w:pPr>
      <w:r w:rsidRPr="000C2848">
        <w:rPr>
          <w:rFonts w:ascii="Georgia" w:hAnsi="Georgia" w:cs="Georgia"/>
          <w:color w:val="000000"/>
          <w:kern w:val="2"/>
          <w:sz w:val="20"/>
          <w:szCs w:val="20"/>
        </w:rPr>
        <w:t xml:space="preserve">Kod wg </w:t>
      </w:r>
      <w:r w:rsidRPr="00802793">
        <w:rPr>
          <w:rFonts w:ascii="Georgia" w:hAnsi="Georgia" w:cs="Georgia"/>
          <w:color w:val="000000"/>
          <w:kern w:val="2"/>
          <w:sz w:val="20"/>
          <w:szCs w:val="20"/>
        </w:rPr>
        <w:t>Wspólnego Słownika Zamówień (CPV):</w:t>
      </w:r>
      <w:bookmarkStart w:id="6" w:name="_Hlk51656413"/>
      <w:bookmarkEnd w:id="6"/>
    </w:p>
    <w:p w14:paraId="12BF5FAE" w14:textId="77777777" w:rsidR="00802793" w:rsidRPr="00802793" w:rsidRDefault="00802793" w:rsidP="00DE12AB">
      <w:pPr>
        <w:pStyle w:val="Tekstpodstawowy"/>
        <w:tabs>
          <w:tab w:val="left" w:pos="3144"/>
        </w:tabs>
        <w:spacing w:after="0" w:line="360" w:lineRule="auto"/>
        <w:ind w:left="670"/>
        <w:rPr>
          <w:rFonts w:ascii="Georgia" w:hAnsi="Georgia"/>
          <w:b w:val="0"/>
          <w:bCs w:val="0"/>
          <w:i w:val="0"/>
          <w:iCs w:val="0"/>
          <w:sz w:val="20"/>
          <w:szCs w:val="20"/>
        </w:rPr>
      </w:pPr>
      <w:proofErr w:type="spellStart"/>
      <w:r w:rsidRPr="00802793">
        <w:rPr>
          <w:rFonts w:ascii="Georgia" w:hAnsi="Georgia"/>
          <w:b w:val="0"/>
          <w:bCs w:val="0"/>
          <w:i w:val="0"/>
          <w:iCs w:val="0"/>
          <w:sz w:val="20"/>
          <w:szCs w:val="20"/>
        </w:rPr>
        <w:t>Główny</w:t>
      </w:r>
      <w:proofErr w:type="spellEnd"/>
      <w:r w:rsidRPr="00802793">
        <w:rPr>
          <w:rFonts w:ascii="Georgia" w:hAnsi="Georgia"/>
          <w:b w:val="0"/>
          <w:bCs w:val="0"/>
          <w:i w:val="0"/>
          <w:iCs w:val="0"/>
          <w:spacing w:val="-3"/>
          <w:sz w:val="20"/>
          <w:szCs w:val="20"/>
        </w:rPr>
        <w:t xml:space="preserve"> </w:t>
      </w:r>
      <w:proofErr w:type="spellStart"/>
      <w:r w:rsidRPr="00802793">
        <w:rPr>
          <w:rFonts w:ascii="Georgia" w:hAnsi="Georgia"/>
          <w:b w:val="0"/>
          <w:bCs w:val="0"/>
          <w:i w:val="0"/>
          <w:iCs w:val="0"/>
          <w:sz w:val="20"/>
          <w:szCs w:val="20"/>
        </w:rPr>
        <w:t>kod</w:t>
      </w:r>
      <w:proofErr w:type="spellEnd"/>
      <w:r w:rsidRPr="00802793">
        <w:rPr>
          <w:rFonts w:ascii="Georgia" w:hAnsi="Georgia"/>
          <w:b w:val="0"/>
          <w:bCs w:val="0"/>
          <w:i w:val="0"/>
          <w:iCs w:val="0"/>
          <w:spacing w:val="-3"/>
          <w:sz w:val="20"/>
          <w:szCs w:val="20"/>
        </w:rPr>
        <w:t xml:space="preserve"> </w:t>
      </w:r>
      <w:r w:rsidRPr="00802793">
        <w:rPr>
          <w:rFonts w:ascii="Georgia" w:hAnsi="Georgia"/>
          <w:b w:val="0"/>
          <w:bCs w:val="0"/>
          <w:i w:val="0"/>
          <w:iCs w:val="0"/>
          <w:sz w:val="20"/>
          <w:szCs w:val="20"/>
        </w:rPr>
        <w:t>CPV:</w:t>
      </w:r>
      <w:r w:rsidRPr="00802793">
        <w:rPr>
          <w:rFonts w:ascii="Georgia" w:hAnsi="Georgia"/>
          <w:b w:val="0"/>
          <w:bCs w:val="0"/>
          <w:i w:val="0"/>
          <w:iCs w:val="0"/>
          <w:sz w:val="20"/>
          <w:szCs w:val="20"/>
        </w:rPr>
        <w:tab/>
        <w:t>33690000 –</w:t>
      </w:r>
      <w:r w:rsidRPr="00802793">
        <w:rPr>
          <w:rFonts w:ascii="Georgia" w:hAnsi="Georgia"/>
          <w:b w:val="0"/>
          <w:bCs w:val="0"/>
          <w:i w:val="0"/>
          <w:iCs w:val="0"/>
          <w:spacing w:val="-4"/>
          <w:sz w:val="20"/>
          <w:szCs w:val="20"/>
        </w:rPr>
        <w:t xml:space="preserve"> </w:t>
      </w:r>
      <w:r w:rsidRPr="00802793">
        <w:rPr>
          <w:rFonts w:ascii="Georgia" w:hAnsi="Georgia"/>
          <w:b w:val="0"/>
          <w:bCs w:val="0"/>
          <w:i w:val="0"/>
          <w:iCs w:val="0"/>
          <w:sz w:val="20"/>
          <w:szCs w:val="20"/>
        </w:rPr>
        <w:t>3</w:t>
      </w:r>
      <w:r w:rsidRPr="00802793">
        <w:rPr>
          <w:rFonts w:ascii="Georgia" w:hAnsi="Georgia"/>
          <w:b w:val="0"/>
          <w:bCs w:val="0"/>
          <w:i w:val="0"/>
          <w:iCs w:val="0"/>
          <w:spacing w:val="-3"/>
          <w:sz w:val="20"/>
          <w:szCs w:val="20"/>
        </w:rPr>
        <w:t xml:space="preserve"> </w:t>
      </w:r>
      <w:r w:rsidRPr="00802793">
        <w:rPr>
          <w:rFonts w:ascii="Georgia" w:hAnsi="Georgia"/>
          <w:b w:val="0"/>
          <w:bCs w:val="0"/>
          <w:i w:val="0"/>
          <w:iCs w:val="0"/>
          <w:sz w:val="20"/>
          <w:szCs w:val="20"/>
        </w:rPr>
        <w:t>–</w:t>
      </w:r>
      <w:r w:rsidRPr="00802793">
        <w:rPr>
          <w:rFonts w:ascii="Georgia" w:hAnsi="Georgia"/>
          <w:b w:val="0"/>
          <w:bCs w:val="0"/>
          <w:i w:val="0"/>
          <w:iCs w:val="0"/>
          <w:spacing w:val="-2"/>
          <w:sz w:val="20"/>
          <w:szCs w:val="20"/>
        </w:rPr>
        <w:t xml:space="preserve"> </w:t>
      </w:r>
      <w:proofErr w:type="spellStart"/>
      <w:r w:rsidRPr="00802793">
        <w:rPr>
          <w:rFonts w:ascii="Georgia" w:hAnsi="Georgia"/>
          <w:b w:val="0"/>
          <w:bCs w:val="0"/>
          <w:i w:val="0"/>
          <w:iCs w:val="0"/>
          <w:sz w:val="20"/>
          <w:szCs w:val="20"/>
        </w:rPr>
        <w:t>Różne</w:t>
      </w:r>
      <w:proofErr w:type="spellEnd"/>
      <w:r w:rsidRPr="00802793">
        <w:rPr>
          <w:rFonts w:ascii="Georgia" w:hAnsi="Georgia"/>
          <w:b w:val="0"/>
          <w:bCs w:val="0"/>
          <w:i w:val="0"/>
          <w:iCs w:val="0"/>
          <w:sz w:val="20"/>
          <w:szCs w:val="20"/>
        </w:rPr>
        <w:t xml:space="preserve"> </w:t>
      </w:r>
      <w:proofErr w:type="spellStart"/>
      <w:r w:rsidRPr="00802793">
        <w:rPr>
          <w:rFonts w:ascii="Georgia" w:hAnsi="Georgia"/>
          <w:b w:val="0"/>
          <w:bCs w:val="0"/>
          <w:i w:val="0"/>
          <w:iCs w:val="0"/>
          <w:sz w:val="20"/>
          <w:szCs w:val="20"/>
        </w:rPr>
        <w:t>produkty</w:t>
      </w:r>
      <w:proofErr w:type="spellEnd"/>
      <w:r w:rsidRPr="00802793">
        <w:rPr>
          <w:rFonts w:ascii="Georgia" w:hAnsi="Georgia"/>
          <w:b w:val="0"/>
          <w:bCs w:val="0"/>
          <w:i w:val="0"/>
          <w:iCs w:val="0"/>
          <w:spacing w:val="-4"/>
          <w:sz w:val="20"/>
          <w:szCs w:val="20"/>
        </w:rPr>
        <w:t xml:space="preserve"> </w:t>
      </w:r>
      <w:proofErr w:type="spellStart"/>
      <w:r w:rsidRPr="00802793">
        <w:rPr>
          <w:rFonts w:ascii="Georgia" w:hAnsi="Georgia"/>
          <w:b w:val="0"/>
          <w:bCs w:val="0"/>
          <w:i w:val="0"/>
          <w:iCs w:val="0"/>
          <w:sz w:val="20"/>
          <w:szCs w:val="20"/>
        </w:rPr>
        <w:t>lecznicze</w:t>
      </w:r>
      <w:proofErr w:type="spellEnd"/>
    </w:p>
    <w:p w14:paraId="52C64078" w14:textId="77777777" w:rsidR="00802793" w:rsidRPr="00802793" w:rsidRDefault="00802793" w:rsidP="00DE12AB">
      <w:pPr>
        <w:pStyle w:val="Tekstpodstawowy"/>
        <w:tabs>
          <w:tab w:val="left" w:pos="3144"/>
        </w:tabs>
        <w:spacing w:after="0" w:line="360" w:lineRule="auto"/>
        <w:ind w:left="670"/>
        <w:rPr>
          <w:rFonts w:ascii="Georgia" w:hAnsi="Georgia"/>
          <w:b w:val="0"/>
          <w:bCs w:val="0"/>
          <w:i w:val="0"/>
          <w:iCs w:val="0"/>
          <w:sz w:val="20"/>
          <w:szCs w:val="20"/>
        </w:rPr>
      </w:pPr>
      <w:proofErr w:type="spellStart"/>
      <w:r w:rsidRPr="00802793">
        <w:rPr>
          <w:rFonts w:ascii="Georgia" w:hAnsi="Georgia"/>
          <w:b w:val="0"/>
          <w:bCs w:val="0"/>
          <w:i w:val="0"/>
          <w:iCs w:val="0"/>
          <w:sz w:val="20"/>
          <w:szCs w:val="20"/>
        </w:rPr>
        <w:t>Dodatkowe</w:t>
      </w:r>
      <w:proofErr w:type="spellEnd"/>
      <w:r w:rsidRPr="00802793">
        <w:rPr>
          <w:rFonts w:ascii="Georgia" w:hAnsi="Georgia"/>
          <w:b w:val="0"/>
          <w:bCs w:val="0"/>
          <w:i w:val="0"/>
          <w:iCs w:val="0"/>
          <w:spacing w:val="-2"/>
          <w:sz w:val="20"/>
          <w:szCs w:val="20"/>
        </w:rPr>
        <w:t xml:space="preserve"> </w:t>
      </w:r>
      <w:proofErr w:type="spellStart"/>
      <w:r w:rsidRPr="00802793">
        <w:rPr>
          <w:rFonts w:ascii="Georgia" w:hAnsi="Georgia"/>
          <w:b w:val="0"/>
          <w:bCs w:val="0"/>
          <w:i w:val="0"/>
          <w:iCs w:val="0"/>
          <w:sz w:val="20"/>
          <w:szCs w:val="20"/>
        </w:rPr>
        <w:t>kody</w:t>
      </w:r>
      <w:proofErr w:type="spellEnd"/>
      <w:r w:rsidRPr="00802793">
        <w:rPr>
          <w:rFonts w:ascii="Georgia" w:hAnsi="Georgia"/>
          <w:b w:val="0"/>
          <w:bCs w:val="0"/>
          <w:i w:val="0"/>
          <w:iCs w:val="0"/>
          <w:spacing w:val="-4"/>
          <w:sz w:val="20"/>
          <w:szCs w:val="20"/>
        </w:rPr>
        <w:t xml:space="preserve"> </w:t>
      </w:r>
      <w:r w:rsidRPr="00802793">
        <w:rPr>
          <w:rFonts w:ascii="Georgia" w:hAnsi="Georgia"/>
          <w:b w:val="0"/>
          <w:bCs w:val="0"/>
          <w:i w:val="0"/>
          <w:iCs w:val="0"/>
          <w:sz w:val="20"/>
          <w:szCs w:val="20"/>
        </w:rPr>
        <w:t>CPV:</w:t>
      </w:r>
      <w:r w:rsidRPr="00802793">
        <w:rPr>
          <w:rFonts w:ascii="Georgia" w:hAnsi="Georgia"/>
          <w:b w:val="0"/>
          <w:bCs w:val="0"/>
          <w:i w:val="0"/>
          <w:iCs w:val="0"/>
          <w:sz w:val="20"/>
          <w:szCs w:val="20"/>
        </w:rPr>
        <w:tab/>
        <w:t>33190000</w:t>
      </w:r>
      <w:r w:rsidRPr="00802793">
        <w:rPr>
          <w:rFonts w:ascii="Georgia" w:hAnsi="Georgia"/>
          <w:b w:val="0"/>
          <w:bCs w:val="0"/>
          <w:i w:val="0"/>
          <w:iCs w:val="0"/>
          <w:spacing w:val="-1"/>
          <w:sz w:val="20"/>
          <w:szCs w:val="20"/>
        </w:rPr>
        <w:t xml:space="preserve"> </w:t>
      </w:r>
      <w:r w:rsidRPr="00802793">
        <w:rPr>
          <w:rFonts w:ascii="Georgia" w:hAnsi="Georgia"/>
          <w:b w:val="0"/>
          <w:bCs w:val="0"/>
          <w:i w:val="0"/>
          <w:iCs w:val="0"/>
          <w:sz w:val="20"/>
          <w:szCs w:val="20"/>
        </w:rPr>
        <w:t>–</w:t>
      </w:r>
      <w:r w:rsidRPr="00802793">
        <w:rPr>
          <w:rFonts w:ascii="Georgia" w:hAnsi="Georgia"/>
          <w:b w:val="0"/>
          <w:bCs w:val="0"/>
          <w:i w:val="0"/>
          <w:iCs w:val="0"/>
          <w:spacing w:val="-3"/>
          <w:sz w:val="20"/>
          <w:szCs w:val="20"/>
        </w:rPr>
        <w:t xml:space="preserve"> </w:t>
      </w:r>
      <w:r w:rsidRPr="00802793">
        <w:rPr>
          <w:rFonts w:ascii="Georgia" w:hAnsi="Georgia"/>
          <w:b w:val="0"/>
          <w:bCs w:val="0"/>
          <w:i w:val="0"/>
          <w:iCs w:val="0"/>
          <w:sz w:val="20"/>
          <w:szCs w:val="20"/>
        </w:rPr>
        <w:t>8</w:t>
      </w:r>
      <w:r w:rsidRPr="00802793">
        <w:rPr>
          <w:rFonts w:ascii="Georgia" w:hAnsi="Georgia"/>
          <w:b w:val="0"/>
          <w:bCs w:val="0"/>
          <w:i w:val="0"/>
          <w:iCs w:val="0"/>
          <w:spacing w:val="1"/>
          <w:sz w:val="20"/>
          <w:szCs w:val="20"/>
        </w:rPr>
        <w:t xml:space="preserve"> </w:t>
      </w:r>
      <w:r w:rsidRPr="00802793">
        <w:rPr>
          <w:rFonts w:ascii="Georgia" w:hAnsi="Georgia"/>
          <w:b w:val="0"/>
          <w:bCs w:val="0"/>
          <w:i w:val="0"/>
          <w:iCs w:val="0"/>
          <w:sz w:val="20"/>
          <w:szCs w:val="20"/>
        </w:rPr>
        <w:t>–</w:t>
      </w:r>
      <w:r w:rsidRPr="00802793">
        <w:rPr>
          <w:rFonts w:ascii="Georgia" w:hAnsi="Georgia"/>
          <w:b w:val="0"/>
          <w:bCs w:val="0"/>
          <w:i w:val="0"/>
          <w:iCs w:val="0"/>
          <w:spacing w:val="-4"/>
          <w:sz w:val="20"/>
          <w:szCs w:val="20"/>
        </w:rPr>
        <w:t xml:space="preserve"> </w:t>
      </w:r>
      <w:proofErr w:type="spellStart"/>
      <w:r w:rsidRPr="00802793">
        <w:rPr>
          <w:rFonts w:ascii="Georgia" w:hAnsi="Georgia"/>
          <w:b w:val="0"/>
          <w:bCs w:val="0"/>
          <w:i w:val="0"/>
          <w:iCs w:val="0"/>
          <w:sz w:val="20"/>
          <w:szCs w:val="20"/>
        </w:rPr>
        <w:t>Różne</w:t>
      </w:r>
      <w:proofErr w:type="spellEnd"/>
      <w:r w:rsidRPr="00802793">
        <w:rPr>
          <w:rFonts w:ascii="Georgia" w:hAnsi="Georgia"/>
          <w:b w:val="0"/>
          <w:bCs w:val="0"/>
          <w:i w:val="0"/>
          <w:iCs w:val="0"/>
          <w:spacing w:val="-3"/>
          <w:sz w:val="20"/>
          <w:szCs w:val="20"/>
        </w:rPr>
        <w:t xml:space="preserve"> </w:t>
      </w:r>
      <w:proofErr w:type="spellStart"/>
      <w:r w:rsidRPr="00802793">
        <w:rPr>
          <w:rFonts w:ascii="Georgia" w:hAnsi="Georgia"/>
          <w:b w:val="0"/>
          <w:bCs w:val="0"/>
          <w:i w:val="0"/>
          <w:iCs w:val="0"/>
          <w:sz w:val="20"/>
          <w:szCs w:val="20"/>
        </w:rPr>
        <w:t>urządzenia</w:t>
      </w:r>
      <w:proofErr w:type="spellEnd"/>
      <w:r w:rsidRPr="00802793">
        <w:rPr>
          <w:rFonts w:ascii="Georgia" w:hAnsi="Georgia"/>
          <w:b w:val="0"/>
          <w:bCs w:val="0"/>
          <w:i w:val="0"/>
          <w:iCs w:val="0"/>
          <w:spacing w:val="-3"/>
          <w:sz w:val="20"/>
          <w:szCs w:val="20"/>
        </w:rPr>
        <w:t xml:space="preserve"> </w:t>
      </w:r>
      <w:proofErr w:type="spellStart"/>
      <w:r w:rsidRPr="00802793">
        <w:rPr>
          <w:rFonts w:ascii="Georgia" w:hAnsi="Georgia"/>
          <w:b w:val="0"/>
          <w:bCs w:val="0"/>
          <w:i w:val="0"/>
          <w:iCs w:val="0"/>
          <w:sz w:val="20"/>
          <w:szCs w:val="20"/>
        </w:rPr>
        <w:t>i</w:t>
      </w:r>
      <w:proofErr w:type="spellEnd"/>
      <w:r w:rsidRPr="00802793">
        <w:rPr>
          <w:rFonts w:ascii="Georgia" w:hAnsi="Georgia"/>
          <w:b w:val="0"/>
          <w:bCs w:val="0"/>
          <w:i w:val="0"/>
          <w:iCs w:val="0"/>
          <w:spacing w:val="-1"/>
          <w:sz w:val="20"/>
          <w:szCs w:val="20"/>
        </w:rPr>
        <w:t xml:space="preserve"> </w:t>
      </w:r>
      <w:proofErr w:type="spellStart"/>
      <w:r w:rsidRPr="00802793">
        <w:rPr>
          <w:rFonts w:ascii="Georgia" w:hAnsi="Georgia"/>
          <w:b w:val="0"/>
          <w:bCs w:val="0"/>
          <w:i w:val="0"/>
          <w:iCs w:val="0"/>
          <w:sz w:val="20"/>
          <w:szCs w:val="20"/>
        </w:rPr>
        <w:t>produkty</w:t>
      </w:r>
      <w:proofErr w:type="spellEnd"/>
      <w:r w:rsidRPr="00802793">
        <w:rPr>
          <w:rFonts w:ascii="Georgia" w:hAnsi="Georgia"/>
          <w:b w:val="0"/>
          <w:bCs w:val="0"/>
          <w:i w:val="0"/>
          <w:iCs w:val="0"/>
          <w:spacing w:val="-2"/>
          <w:sz w:val="20"/>
          <w:szCs w:val="20"/>
        </w:rPr>
        <w:t xml:space="preserve"> </w:t>
      </w:r>
      <w:proofErr w:type="spellStart"/>
      <w:r w:rsidRPr="00802793">
        <w:rPr>
          <w:rFonts w:ascii="Georgia" w:hAnsi="Georgia"/>
          <w:b w:val="0"/>
          <w:bCs w:val="0"/>
          <w:i w:val="0"/>
          <w:iCs w:val="0"/>
          <w:sz w:val="20"/>
          <w:szCs w:val="20"/>
        </w:rPr>
        <w:t>medyczne</w:t>
      </w:r>
      <w:proofErr w:type="spellEnd"/>
    </w:p>
    <w:p w14:paraId="1AA42685" w14:textId="77777777" w:rsidR="00802793" w:rsidRPr="00802793" w:rsidRDefault="00802793" w:rsidP="00DE12AB">
      <w:pPr>
        <w:pStyle w:val="Tekstpodstawowy"/>
        <w:spacing w:after="0" w:line="360" w:lineRule="auto"/>
        <w:ind w:left="3178"/>
        <w:rPr>
          <w:rFonts w:ascii="Georgia" w:hAnsi="Georgia"/>
          <w:b w:val="0"/>
          <w:bCs w:val="0"/>
          <w:i w:val="0"/>
          <w:iCs w:val="0"/>
          <w:sz w:val="20"/>
          <w:szCs w:val="20"/>
        </w:rPr>
      </w:pPr>
      <w:r w:rsidRPr="00802793">
        <w:rPr>
          <w:rFonts w:ascii="Georgia" w:hAnsi="Georgia"/>
          <w:b w:val="0"/>
          <w:bCs w:val="0"/>
          <w:i w:val="0"/>
          <w:iCs w:val="0"/>
          <w:sz w:val="20"/>
          <w:szCs w:val="20"/>
        </w:rPr>
        <w:t>33140000</w:t>
      </w:r>
      <w:r w:rsidRPr="00802793">
        <w:rPr>
          <w:rFonts w:ascii="Georgia" w:hAnsi="Georgia"/>
          <w:b w:val="0"/>
          <w:bCs w:val="0"/>
          <w:i w:val="0"/>
          <w:iCs w:val="0"/>
          <w:spacing w:val="-2"/>
          <w:sz w:val="20"/>
          <w:szCs w:val="20"/>
        </w:rPr>
        <w:t xml:space="preserve"> </w:t>
      </w:r>
      <w:r w:rsidRPr="00802793">
        <w:rPr>
          <w:rFonts w:ascii="Georgia" w:hAnsi="Georgia"/>
          <w:b w:val="0"/>
          <w:bCs w:val="0"/>
          <w:i w:val="0"/>
          <w:iCs w:val="0"/>
          <w:sz w:val="20"/>
          <w:szCs w:val="20"/>
        </w:rPr>
        <w:t>–</w:t>
      </w:r>
      <w:r w:rsidRPr="00802793">
        <w:rPr>
          <w:rFonts w:ascii="Georgia" w:hAnsi="Georgia"/>
          <w:b w:val="0"/>
          <w:bCs w:val="0"/>
          <w:i w:val="0"/>
          <w:iCs w:val="0"/>
          <w:spacing w:val="-5"/>
          <w:sz w:val="20"/>
          <w:szCs w:val="20"/>
        </w:rPr>
        <w:t xml:space="preserve"> </w:t>
      </w:r>
      <w:r w:rsidRPr="00802793">
        <w:rPr>
          <w:rFonts w:ascii="Georgia" w:hAnsi="Georgia"/>
          <w:b w:val="0"/>
          <w:bCs w:val="0"/>
          <w:i w:val="0"/>
          <w:iCs w:val="0"/>
          <w:sz w:val="20"/>
          <w:szCs w:val="20"/>
        </w:rPr>
        <w:t>3 –</w:t>
      </w:r>
      <w:r w:rsidRPr="00802793">
        <w:rPr>
          <w:rFonts w:ascii="Georgia" w:hAnsi="Georgia"/>
          <w:b w:val="0"/>
          <w:bCs w:val="0"/>
          <w:i w:val="0"/>
          <w:iCs w:val="0"/>
          <w:spacing w:val="-2"/>
          <w:sz w:val="20"/>
          <w:szCs w:val="20"/>
        </w:rPr>
        <w:t xml:space="preserve"> </w:t>
      </w:r>
      <w:proofErr w:type="spellStart"/>
      <w:r w:rsidRPr="00802793">
        <w:rPr>
          <w:rFonts w:ascii="Georgia" w:hAnsi="Georgia"/>
          <w:b w:val="0"/>
          <w:bCs w:val="0"/>
          <w:i w:val="0"/>
          <w:iCs w:val="0"/>
          <w:sz w:val="20"/>
          <w:szCs w:val="20"/>
        </w:rPr>
        <w:t>Materiały</w:t>
      </w:r>
      <w:proofErr w:type="spellEnd"/>
      <w:r w:rsidRPr="00802793">
        <w:rPr>
          <w:rFonts w:ascii="Georgia" w:hAnsi="Georgia"/>
          <w:b w:val="0"/>
          <w:bCs w:val="0"/>
          <w:i w:val="0"/>
          <w:iCs w:val="0"/>
          <w:spacing w:val="-1"/>
          <w:sz w:val="20"/>
          <w:szCs w:val="20"/>
        </w:rPr>
        <w:t xml:space="preserve"> </w:t>
      </w:r>
      <w:proofErr w:type="spellStart"/>
      <w:r w:rsidRPr="00802793">
        <w:rPr>
          <w:rFonts w:ascii="Georgia" w:hAnsi="Georgia"/>
          <w:b w:val="0"/>
          <w:bCs w:val="0"/>
          <w:i w:val="0"/>
          <w:iCs w:val="0"/>
          <w:sz w:val="20"/>
          <w:szCs w:val="20"/>
        </w:rPr>
        <w:t>medyczne</w:t>
      </w:r>
      <w:proofErr w:type="spellEnd"/>
    </w:p>
    <w:p w14:paraId="26667783" w14:textId="77777777" w:rsidR="00802793" w:rsidRPr="00802793" w:rsidRDefault="00802793" w:rsidP="00DE12AB">
      <w:pPr>
        <w:pStyle w:val="Tekstpodstawowy"/>
        <w:spacing w:after="0" w:line="360" w:lineRule="auto"/>
        <w:ind w:left="3178"/>
        <w:rPr>
          <w:rFonts w:ascii="Georgia" w:hAnsi="Georgia"/>
          <w:b w:val="0"/>
          <w:bCs w:val="0"/>
          <w:i w:val="0"/>
          <w:iCs w:val="0"/>
          <w:sz w:val="20"/>
          <w:szCs w:val="20"/>
        </w:rPr>
      </w:pPr>
      <w:r w:rsidRPr="00802793">
        <w:rPr>
          <w:rFonts w:ascii="Georgia" w:hAnsi="Georgia"/>
          <w:b w:val="0"/>
          <w:bCs w:val="0"/>
          <w:i w:val="0"/>
          <w:iCs w:val="0"/>
          <w:sz w:val="20"/>
          <w:szCs w:val="20"/>
        </w:rPr>
        <w:t>33124130</w:t>
      </w:r>
      <w:r w:rsidRPr="00802793">
        <w:rPr>
          <w:rFonts w:ascii="Georgia" w:hAnsi="Georgia"/>
          <w:b w:val="0"/>
          <w:bCs w:val="0"/>
          <w:i w:val="0"/>
          <w:iCs w:val="0"/>
          <w:spacing w:val="-2"/>
          <w:sz w:val="20"/>
          <w:szCs w:val="20"/>
        </w:rPr>
        <w:t xml:space="preserve"> </w:t>
      </w:r>
      <w:r w:rsidRPr="00802793">
        <w:rPr>
          <w:rFonts w:ascii="Georgia" w:hAnsi="Georgia"/>
          <w:b w:val="0"/>
          <w:bCs w:val="0"/>
          <w:i w:val="0"/>
          <w:iCs w:val="0"/>
          <w:sz w:val="20"/>
          <w:szCs w:val="20"/>
        </w:rPr>
        <w:t>–</w:t>
      </w:r>
      <w:r w:rsidRPr="00802793">
        <w:rPr>
          <w:rFonts w:ascii="Georgia" w:hAnsi="Georgia"/>
          <w:b w:val="0"/>
          <w:bCs w:val="0"/>
          <w:i w:val="0"/>
          <w:iCs w:val="0"/>
          <w:spacing w:val="-4"/>
          <w:sz w:val="20"/>
          <w:szCs w:val="20"/>
        </w:rPr>
        <w:t xml:space="preserve"> </w:t>
      </w:r>
      <w:r w:rsidRPr="00802793">
        <w:rPr>
          <w:rFonts w:ascii="Georgia" w:hAnsi="Georgia"/>
          <w:b w:val="0"/>
          <w:bCs w:val="0"/>
          <w:i w:val="0"/>
          <w:iCs w:val="0"/>
          <w:sz w:val="20"/>
          <w:szCs w:val="20"/>
        </w:rPr>
        <w:t>5 –</w:t>
      </w:r>
      <w:r w:rsidRPr="00802793">
        <w:rPr>
          <w:rFonts w:ascii="Georgia" w:hAnsi="Georgia"/>
          <w:b w:val="0"/>
          <w:bCs w:val="0"/>
          <w:i w:val="0"/>
          <w:iCs w:val="0"/>
          <w:spacing w:val="-4"/>
          <w:sz w:val="20"/>
          <w:szCs w:val="20"/>
        </w:rPr>
        <w:t xml:space="preserve"> </w:t>
      </w:r>
      <w:proofErr w:type="spellStart"/>
      <w:r w:rsidRPr="00802793">
        <w:rPr>
          <w:rFonts w:ascii="Georgia" w:hAnsi="Georgia"/>
          <w:b w:val="0"/>
          <w:bCs w:val="0"/>
          <w:i w:val="0"/>
          <w:iCs w:val="0"/>
          <w:sz w:val="20"/>
          <w:szCs w:val="20"/>
        </w:rPr>
        <w:t>Wyroby</w:t>
      </w:r>
      <w:proofErr w:type="spellEnd"/>
      <w:r w:rsidRPr="00802793">
        <w:rPr>
          <w:rFonts w:ascii="Georgia" w:hAnsi="Georgia"/>
          <w:b w:val="0"/>
          <w:bCs w:val="0"/>
          <w:i w:val="0"/>
          <w:iCs w:val="0"/>
          <w:spacing w:val="-3"/>
          <w:sz w:val="20"/>
          <w:szCs w:val="20"/>
        </w:rPr>
        <w:t xml:space="preserve"> </w:t>
      </w:r>
      <w:proofErr w:type="spellStart"/>
      <w:r w:rsidRPr="00802793">
        <w:rPr>
          <w:rFonts w:ascii="Georgia" w:hAnsi="Georgia"/>
          <w:b w:val="0"/>
          <w:bCs w:val="0"/>
          <w:i w:val="0"/>
          <w:iCs w:val="0"/>
          <w:sz w:val="20"/>
          <w:szCs w:val="20"/>
        </w:rPr>
        <w:t>diagnostyczne</w:t>
      </w:r>
      <w:proofErr w:type="spellEnd"/>
    </w:p>
    <w:p w14:paraId="4403A319" w14:textId="77777777" w:rsidR="00802793" w:rsidRPr="00802793" w:rsidRDefault="00802793" w:rsidP="00DE12AB">
      <w:pPr>
        <w:pStyle w:val="Tekstpodstawowy"/>
        <w:spacing w:after="0" w:line="360" w:lineRule="auto"/>
        <w:ind w:left="3178"/>
        <w:rPr>
          <w:rFonts w:ascii="Georgia" w:hAnsi="Georgia"/>
          <w:b w:val="0"/>
          <w:bCs w:val="0"/>
          <w:i w:val="0"/>
          <w:iCs w:val="0"/>
          <w:sz w:val="20"/>
          <w:szCs w:val="20"/>
        </w:rPr>
      </w:pPr>
      <w:r w:rsidRPr="00802793">
        <w:rPr>
          <w:rFonts w:ascii="Georgia" w:hAnsi="Georgia"/>
          <w:b w:val="0"/>
          <w:bCs w:val="0"/>
          <w:i w:val="0"/>
          <w:iCs w:val="0"/>
          <w:sz w:val="20"/>
          <w:szCs w:val="20"/>
        </w:rPr>
        <w:t>33696300</w:t>
      </w:r>
      <w:r w:rsidRPr="00802793">
        <w:rPr>
          <w:rFonts w:ascii="Georgia" w:hAnsi="Georgia"/>
          <w:b w:val="0"/>
          <w:bCs w:val="0"/>
          <w:i w:val="0"/>
          <w:iCs w:val="0"/>
          <w:spacing w:val="1"/>
          <w:sz w:val="20"/>
          <w:szCs w:val="20"/>
        </w:rPr>
        <w:t xml:space="preserve"> </w:t>
      </w:r>
      <w:r w:rsidRPr="00802793">
        <w:rPr>
          <w:rFonts w:ascii="Georgia" w:hAnsi="Georgia"/>
          <w:b w:val="0"/>
          <w:bCs w:val="0"/>
          <w:i w:val="0"/>
          <w:iCs w:val="0"/>
          <w:sz w:val="20"/>
          <w:szCs w:val="20"/>
        </w:rPr>
        <w:t>–</w:t>
      </w:r>
      <w:r w:rsidRPr="00802793">
        <w:rPr>
          <w:rFonts w:ascii="Georgia" w:hAnsi="Georgia"/>
          <w:b w:val="0"/>
          <w:bCs w:val="0"/>
          <w:i w:val="0"/>
          <w:iCs w:val="0"/>
          <w:spacing w:val="-4"/>
          <w:sz w:val="20"/>
          <w:szCs w:val="20"/>
        </w:rPr>
        <w:t xml:space="preserve"> </w:t>
      </w:r>
      <w:r w:rsidRPr="00802793">
        <w:rPr>
          <w:rFonts w:ascii="Georgia" w:hAnsi="Georgia"/>
          <w:b w:val="0"/>
          <w:bCs w:val="0"/>
          <w:i w:val="0"/>
          <w:iCs w:val="0"/>
          <w:sz w:val="20"/>
          <w:szCs w:val="20"/>
        </w:rPr>
        <w:t>8</w:t>
      </w:r>
      <w:r w:rsidRPr="00802793">
        <w:rPr>
          <w:rFonts w:ascii="Georgia" w:hAnsi="Georgia"/>
          <w:b w:val="0"/>
          <w:bCs w:val="0"/>
          <w:i w:val="0"/>
          <w:iCs w:val="0"/>
          <w:spacing w:val="-1"/>
          <w:sz w:val="20"/>
          <w:szCs w:val="20"/>
        </w:rPr>
        <w:t xml:space="preserve"> </w:t>
      </w:r>
      <w:r w:rsidRPr="00802793">
        <w:rPr>
          <w:rFonts w:ascii="Georgia" w:hAnsi="Georgia"/>
          <w:b w:val="0"/>
          <w:bCs w:val="0"/>
          <w:i w:val="0"/>
          <w:iCs w:val="0"/>
          <w:sz w:val="20"/>
          <w:szCs w:val="20"/>
        </w:rPr>
        <w:t>–</w:t>
      </w:r>
      <w:r w:rsidRPr="00802793">
        <w:rPr>
          <w:rFonts w:ascii="Georgia" w:hAnsi="Georgia"/>
          <w:b w:val="0"/>
          <w:bCs w:val="0"/>
          <w:i w:val="0"/>
          <w:iCs w:val="0"/>
          <w:spacing w:val="-4"/>
          <w:sz w:val="20"/>
          <w:szCs w:val="20"/>
        </w:rPr>
        <w:t xml:space="preserve"> </w:t>
      </w:r>
      <w:proofErr w:type="spellStart"/>
      <w:r w:rsidRPr="00802793">
        <w:rPr>
          <w:rFonts w:ascii="Georgia" w:hAnsi="Georgia"/>
          <w:b w:val="0"/>
          <w:bCs w:val="0"/>
          <w:i w:val="0"/>
          <w:iCs w:val="0"/>
          <w:sz w:val="20"/>
          <w:szCs w:val="20"/>
        </w:rPr>
        <w:t>Odczynniki</w:t>
      </w:r>
      <w:proofErr w:type="spellEnd"/>
      <w:r w:rsidRPr="00802793">
        <w:rPr>
          <w:rFonts w:ascii="Georgia" w:hAnsi="Georgia"/>
          <w:b w:val="0"/>
          <w:bCs w:val="0"/>
          <w:i w:val="0"/>
          <w:iCs w:val="0"/>
          <w:spacing w:val="-4"/>
          <w:sz w:val="20"/>
          <w:szCs w:val="20"/>
        </w:rPr>
        <w:t xml:space="preserve"> </w:t>
      </w:r>
      <w:proofErr w:type="spellStart"/>
      <w:r w:rsidRPr="00802793">
        <w:rPr>
          <w:rFonts w:ascii="Georgia" w:hAnsi="Georgia"/>
          <w:b w:val="0"/>
          <w:bCs w:val="0"/>
          <w:i w:val="0"/>
          <w:iCs w:val="0"/>
          <w:sz w:val="20"/>
          <w:szCs w:val="20"/>
        </w:rPr>
        <w:t>chemiczne</w:t>
      </w:r>
      <w:proofErr w:type="spellEnd"/>
    </w:p>
    <w:p w14:paraId="21E37412" w14:textId="5461B44E" w:rsidR="000C2848" w:rsidRDefault="000C2848" w:rsidP="000C2848">
      <w:pPr>
        <w:spacing w:line="360" w:lineRule="auto"/>
        <w:jc w:val="both"/>
        <w:rPr>
          <w:rFonts w:ascii="Georgia" w:hAnsi="Georgia" w:cs="Georgia"/>
          <w:color w:val="000000"/>
          <w:kern w:val="2"/>
          <w:sz w:val="20"/>
          <w:szCs w:val="20"/>
        </w:rPr>
      </w:pPr>
    </w:p>
    <w:p w14:paraId="1A70EE46" w14:textId="77777777" w:rsidR="00751F70" w:rsidRPr="00224A32" w:rsidRDefault="00120AFE" w:rsidP="00F07D77">
      <w:pPr>
        <w:pStyle w:val="Standard"/>
        <w:numPr>
          <w:ilvl w:val="3"/>
          <w:numId w:val="3"/>
        </w:numPr>
        <w:tabs>
          <w:tab w:val="clear" w:pos="568"/>
          <w:tab w:val="num" w:pos="709"/>
        </w:tabs>
        <w:spacing w:after="0" w:line="360" w:lineRule="auto"/>
        <w:ind w:left="426" w:hanging="426"/>
        <w:jc w:val="both"/>
        <w:rPr>
          <w:rFonts w:eastAsia="Lucida Sans Unicode" w:cs="Tahoma"/>
          <w:b w:val="0"/>
          <w:i w:val="0"/>
          <w:color w:val="000000"/>
          <w:sz w:val="20"/>
          <w:szCs w:val="20"/>
        </w:rPr>
      </w:pPr>
      <w:r>
        <w:rPr>
          <w:b w:val="0"/>
          <w:i w:val="0"/>
          <w:sz w:val="20"/>
          <w:szCs w:val="20"/>
        </w:rPr>
        <w:t>O</w:t>
      </w:r>
      <w:r w:rsidR="00F850E6" w:rsidRPr="002B0483">
        <w:rPr>
          <w:b w:val="0"/>
          <w:i w:val="0"/>
          <w:sz w:val="20"/>
          <w:szCs w:val="20"/>
        </w:rPr>
        <w:t xml:space="preserve">pis </w:t>
      </w:r>
      <w:r w:rsidR="00F850E6" w:rsidRPr="00224A32">
        <w:rPr>
          <w:b w:val="0"/>
          <w:i w:val="0"/>
          <w:sz w:val="20"/>
          <w:szCs w:val="20"/>
        </w:rPr>
        <w:t xml:space="preserve">wymagań Zamawiającego określa </w:t>
      </w:r>
      <w:r w:rsidR="00F850E6" w:rsidRPr="00224A32">
        <w:rPr>
          <w:bCs w:val="0"/>
          <w:i w:val="0"/>
          <w:sz w:val="20"/>
          <w:szCs w:val="20"/>
        </w:rPr>
        <w:t>załącznik nr 1 do SWZ.</w:t>
      </w:r>
    </w:p>
    <w:p w14:paraId="7CB23222" w14:textId="68622D07" w:rsidR="00E0573F" w:rsidRPr="007476A7" w:rsidRDefault="00E0573F" w:rsidP="00E0573F">
      <w:pPr>
        <w:pStyle w:val="Standard"/>
        <w:numPr>
          <w:ilvl w:val="3"/>
          <w:numId w:val="3"/>
        </w:numPr>
        <w:tabs>
          <w:tab w:val="clear" w:pos="568"/>
          <w:tab w:val="num" w:pos="426"/>
          <w:tab w:val="num" w:pos="709"/>
        </w:tabs>
        <w:spacing w:after="0" w:line="360" w:lineRule="auto"/>
        <w:ind w:left="0"/>
        <w:jc w:val="both"/>
        <w:rPr>
          <w:rFonts w:cs="Arial"/>
          <w:sz w:val="20"/>
          <w:szCs w:val="20"/>
        </w:rPr>
      </w:pPr>
      <w:r w:rsidRPr="007476A7">
        <w:rPr>
          <w:rFonts w:cs="Arial"/>
          <w:b w:val="0"/>
          <w:i w:val="0"/>
          <w:sz w:val="20"/>
          <w:szCs w:val="20"/>
        </w:rPr>
        <w:t xml:space="preserve">Przedmiot zamówienia został podzielony na części. </w:t>
      </w:r>
      <w:r w:rsidRPr="009011DD">
        <w:rPr>
          <w:rFonts w:cs="Arial"/>
          <w:b w:val="0"/>
          <w:i w:val="0"/>
          <w:sz w:val="20"/>
          <w:szCs w:val="20"/>
        </w:rPr>
        <w:t xml:space="preserve">Liczba </w:t>
      </w:r>
      <w:r w:rsidRPr="009011DD">
        <w:rPr>
          <w:rFonts w:cs="Arial"/>
          <w:b w:val="0"/>
          <w:bCs w:val="0"/>
          <w:i w:val="0"/>
          <w:iCs w:val="0"/>
          <w:sz w:val="20"/>
          <w:szCs w:val="20"/>
        </w:rPr>
        <w:t xml:space="preserve">części </w:t>
      </w:r>
      <w:r w:rsidR="00802793">
        <w:rPr>
          <w:rFonts w:cs="Arial"/>
          <w:b w:val="0"/>
          <w:bCs w:val="0"/>
          <w:i w:val="0"/>
          <w:iCs w:val="0"/>
          <w:sz w:val="20"/>
          <w:szCs w:val="20"/>
        </w:rPr>
        <w:t>4</w:t>
      </w:r>
      <w:r w:rsidR="00DE12AB">
        <w:rPr>
          <w:rFonts w:cs="Arial"/>
          <w:b w:val="0"/>
          <w:bCs w:val="0"/>
          <w:i w:val="0"/>
          <w:iCs w:val="0"/>
          <w:sz w:val="20"/>
          <w:szCs w:val="20"/>
        </w:rPr>
        <w:t>5</w:t>
      </w:r>
      <w:r w:rsidRPr="009011DD">
        <w:rPr>
          <w:rFonts w:cs="Arial"/>
          <w:b w:val="0"/>
          <w:bCs w:val="0"/>
          <w:i w:val="0"/>
          <w:iCs w:val="0"/>
          <w:sz w:val="20"/>
          <w:szCs w:val="20"/>
        </w:rPr>
        <w:t>.</w:t>
      </w:r>
    </w:p>
    <w:p w14:paraId="5B3A4E64" w14:textId="77777777" w:rsidR="00E0573F" w:rsidRPr="007476A7" w:rsidRDefault="00E0573F" w:rsidP="00E0573F">
      <w:pPr>
        <w:pStyle w:val="Standard"/>
        <w:numPr>
          <w:ilvl w:val="3"/>
          <w:numId w:val="3"/>
        </w:numPr>
        <w:tabs>
          <w:tab w:val="clear" w:pos="568"/>
          <w:tab w:val="num" w:pos="426"/>
          <w:tab w:val="num" w:pos="709"/>
        </w:tabs>
        <w:spacing w:after="0" w:line="360" w:lineRule="auto"/>
        <w:ind w:left="0"/>
        <w:jc w:val="both"/>
        <w:rPr>
          <w:rFonts w:eastAsia="Lucida Sans Unicode" w:cs="Tahoma"/>
          <w:b w:val="0"/>
          <w:bCs w:val="0"/>
          <w:i w:val="0"/>
          <w:iCs w:val="0"/>
          <w:color w:val="000000"/>
          <w:sz w:val="20"/>
          <w:szCs w:val="20"/>
        </w:rPr>
      </w:pPr>
      <w:r w:rsidRPr="00D613C1">
        <w:rPr>
          <w:b w:val="0"/>
          <w:bCs w:val="0"/>
          <w:i w:val="0"/>
          <w:iCs w:val="0"/>
          <w:sz w:val="20"/>
        </w:rPr>
        <w:t>Zamawiający dopuszcza składania ofert częściowy</w:t>
      </w:r>
      <w:r w:rsidRPr="005C267A">
        <w:rPr>
          <w:b w:val="0"/>
          <w:bCs w:val="0"/>
          <w:i w:val="0"/>
          <w:iCs w:val="0"/>
          <w:sz w:val="20"/>
        </w:rPr>
        <w:t>ch</w:t>
      </w:r>
      <w:r>
        <w:rPr>
          <w:b w:val="0"/>
          <w:bCs w:val="0"/>
          <w:i w:val="0"/>
          <w:iCs w:val="0"/>
          <w:sz w:val="20"/>
        </w:rPr>
        <w:t xml:space="preserve"> </w:t>
      </w:r>
      <w:r w:rsidRPr="007476A7">
        <w:rPr>
          <w:b w:val="0"/>
          <w:bCs w:val="0"/>
          <w:i w:val="0"/>
          <w:iCs w:val="0"/>
          <w:sz w:val="20"/>
        </w:rPr>
        <w:t>na poszczególne pakiety.</w:t>
      </w:r>
    </w:p>
    <w:p w14:paraId="66DE3EE6" w14:textId="77777777" w:rsidR="00E0573F" w:rsidRPr="001B6F5F" w:rsidRDefault="00E0573F" w:rsidP="00E0573F">
      <w:pPr>
        <w:pStyle w:val="Standard"/>
        <w:numPr>
          <w:ilvl w:val="3"/>
          <w:numId w:val="3"/>
        </w:numPr>
        <w:tabs>
          <w:tab w:val="clear" w:pos="568"/>
          <w:tab w:val="num" w:pos="426"/>
          <w:tab w:val="num" w:pos="709"/>
        </w:tabs>
        <w:spacing w:after="0" w:line="360" w:lineRule="auto"/>
        <w:ind w:left="0"/>
        <w:jc w:val="both"/>
        <w:rPr>
          <w:rFonts w:eastAsia="Lucida Sans Unicode" w:cs="Tahoma"/>
          <w:b w:val="0"/>
          <w:bCs w:val="0"/>
          <w:i w:val="0"/>
          <w:iCs w:val="0"/>
          <w:color w:val="000000"/>
          <w:sz w:val="20"/>
          <w:szCs w:val="20"/>
        </w:rPr>
      </w:pPr>
      <w:r w:rsidRPr="007476A7">
        <w:rPr>
          <w:b w:val="0"/>
          <w:bCs w:val="0"/>
          <w:i w:val="0"/>
          <w:iCs w:val="0"/>
          <w:sz w:val="20"/>
        </w:rPr>
        <w:t>Zamawiający nie dopuszcza składania ofert częściowych na poszczególne pozycje w pakietach.</w:t>
      </w:r>
    </w:p>
    <w:p w14:paraId="1CB9624E" w14:textId="77777777" w:rsidR="00E0573F" w:rsidRPr="00C0035C" w:rsidRDefault="00E0573F" w:rsidP="00E0573F">
      <w:pPr>
        <w:pStyle w:val="Standard"/>
        <w:numPr>
          <w:ilvl w:val="3"/>
          <w:numId w:val="3"/>
        </w:numPr>
        <w:tabs>
          <w:tab w:val="clear" w:pos="568"/>
          <w:tab w:val="num" w:pos="426"/>
          <w:tab w:val="num" w:pos="709"/>
        </w:tabs>
        <w:spacing w:after="0" w:line="360" w:lineRule="auto"/>
        <w:ind w:left="0"/>
        <w:jc w:val="both"/>
        <w:rPr>
          <w:rFonts w:eastAsia="Lucida Sans Unicode" w:cs="Tahoma"/>
          <w:b w:val="0"/>
          <w:i w:val="0"/>
          <w:color w:val="000000"/>
          <w:sz w:val="20"/>
          <w:szCs w:val="20"/>
        </w:rPr>
      </w:pPr>
      <w:r w:rsidRPr="00C0035C">
        <w:rPr>
          <w:b w:val="0"/>
          <w:bCs w:val="0"/>
          <w:i w:val="0"/>
          <w:sz w:val="20"/>
          <w:szCs w:val="20"/>
        </w:rPr>
        <w:t>Zamawiający nie zastrzega obowiązku osobistego wykonania przez Wykonawcę kluczowych części zamówienia.</w:t>
      </w:r>
    </w:p>
    <w:p w14:paraId="0EFD0336" w14:textId="77777777" w:rsidR="00E0573F" w:rsidRPr="003E1CD1" w:rsidRDefault="00E0573F" w:rsidP="00E0573F">
      <w:pPr>
        <w:pStyle w:val="Standard"/>
        <w:numPr>
          <w:ilvl w:val="3"/>
          <w:numId w:val="3"/>
        </w:numPr>
        <w:tabs>
          <w:tab w:val="clear" w:pos="568"/>
          <w:tab w:val="num" w:pos="426"/>
          <w:tab w:val="num" w:pos="709"/>
        </w:tabs>
        <w:spacing w:after="0" w:line="360" w:lineRule="auto"/>
        <w:ind w:left="0"/>
        <w:jc w:val="both"/>
        <w:rPr>
          <w:rFonts w:eastAsia="Lucida Sans Unicode" w:cs="Tahoma"/>
          <w:b w:val="0"/>
          <w:bCs w:val="0"/>
          <w:i w:val="0"/>
          <w:iCs w:val="0"/>
          <w:color w:val="000000"/>
          <w:sz w:val="20"/>
          <w:szCs w:val="20"/>
        </w:rPr>
      </w:pPr>
      <w:r w:rsidRPr="003E1CD1">
        <w:rPr>
          <w:b w:val="0"/>
          <w:bCs w:val="0"/>
          <w:i w:val="0"/>
          <w:iCs w:val="0"/>
          <w:color w:val="000000"/>
          <w:sz w:val="20"/>
          <w:szCs w:val="20"/>
        </w:rPr>
        <w:t>Zamawiający dopuszcza udział podwykonawców w realizacji niniejszego zamówienia.</w:t>
      </w:r>
      <w:r>
        <w:rPr>
          <w:b w:val="0"/>
          <w:bCs w:val="0"/>
          <w:i w:val="0"/>
          <w:iCs w:val="0"/>
          <w:color w:val="000000"/>
          <w:sz w:val="20"/>
          <w:szCs w:val="20"/>
        </w:rPr>
        <w:t xml:space="preserve"> </w:t>
      </w:r>
      <w:r w:rsidRPr="003E1CD1">
        <w:rPr>
          <w:b w:val="0"/>
          <w:bCs w:val="0"/>
          <w:i w:val="0"/>
          <w:iCs w:val="0"/>
          <w:color w:val="000000"/>
          <w:sz w:val="20"/>
          <w:szCs w:val="20"/>
        </w:rPr>
        <w:t xml:space="preserve">W przypadku powierzenia wykonania części zamówienia Podwykonawcy, </w:t>
      </w:r>
      <w:r w:rsidRPr="003E1CD1">
        <w:rPr>
          <w:b w:val="0"/>
          <w:bCs w:val="0"/>
          <w:i w:val="0"/>
          <w:iCs w:val="0"/>
          <w:color w:val="000000"/>
          <w:sz w:val="20"/>
          <w:szCs w:val="20"/>
          <w:u w:val="single"/>
        </w:rPr>
        <w:t xml:space="preserve">Wykonawca zobowiązany jest do wskazania w ofercie tej części </w:t>
      </w:r>
      <w:r w:rsidRPr="003E1CD1">
        <w:rPr>
          <w:b w:val="0"/>
          <w:bCs w:val="0"/>
          <w:i w:val="0"/>
          <w:iCs w:val="0"/>
          <w:color w:val="000000"/>
          <w:sz w:val="20"/>
          <w:szCs w:val="20"/>
        </w:rPr>
        <w:t xml:space="preserve">zamówienia, której realizację powierzy podwykonawcy, jak również wskazać nazwę firmy podwykonawcy (tabela w formularzu ofertowym). </w:t>
      </w:r>
    </w:p>
    <w:p w14:paraId="1C0165FC" w14:textId="2E43CEF0" w:rsidR="00E0573F" w:rsidRPr="00B7560F" w:rsidRDefault="00E0573F" w:rsidP="00B7560F">
      <w:pPr>
        <w:pStyle w:val="Standard"/>
        <w:numPr>
          <w:ilvl w:val="3"/>
          <w:numId w:val="3"/>
        </w:numPr>
        <w:tabs>
          <w:tab w:val="clear" w:pos="568"/>
          <w:tab w:val="num" w:pos="426"/>
          <w:tab w:val="num" w:pos="709"/>
        </w:tabs>
        <w:spacing w:after="0" w:line="360" w:lineRule="auto"/>
        <w:ind w:left="0"/>
        <w:jc w:val="both"/>
        <w:rPr>
          <w:rFonts w:eastAsia="Lucida Sans Unicode" w:cs="Tahoma"/>
          <w:b w:val="0"/>
          <w:bCs w:val="0"/>
          <w:i w:val="0"/>
          <w:iCs w:val="0"/>
          <w:color w:val="000000"/>
          <w:sz w:val="20"/>
          <w:szCs w:val="20"/>
        </w:rPr>
      </w:pPr>
      <w:r w:rsidRPr="003E1CD1">
        <w:rPr>
          <w:b w:val="0"/>
          <w:bCs w:val="0"/>
          <w:i w:val="0"/>
          <w:iCs w:val="0"/>
          <w:sz w:val="20"/>
        </w:rPr>
        <w:t>Powierzenie części zamówienia podwykonawcom nie zwalnia Wykonawcy z odpowiedzialności za należyte wykonanie zamówienia.</w:t>
      </w:r>
    </w:p>
    <w:p w14:paraId="24DAE8A4" w14:textId="0C915587" w:rsidR="00F850E6" w:rsidRDefault="00F850E6" w:rsidP="00F850E6">
      <w:pPr>
        <w:pStyle w:val="Standard"/>
        <w:numPr>
          <w:ilvl w:val="3"/>
          <w:numId w:val="3"/>
        </w:numPr>
        <w:tabs>
          <w:tab w:val="clear" w:pos="568"/>
          <w:tab w:val="left" w:pos="426"/>
          <w:tab w:val="left" w:pos="851"/>
        </w:tabs>
        <w:autoSpaceDN/>
        <w:spacing w:after="0" w:line="360" w:lineRule="auto"/>
        <w:ind w:left="0"/>
        <w:jc w:val="both"/>
        <w:rPr>
          <w:rFonts w:eastAsia="SimSun"/>
          <w:b w:val="0"/>
          <w:i w:val="0"/>
          <w:iCs w:val="0"/>
          <w:sz w:val="20"/>
          <w:szCs w:val="20"/>
        </w:rPr>
      </w:pPr>
      <w:r>
        <w:rPr>
          <w:rStyle w:val="Odwoaniedokomentarza"/>
          <w:rFonts w:cs="Times New Roman"/>
          <w:b w:val="0"/>
          <w:i w:val="0"/>
          <w:iCs w:val="0"/>
          <w:sz w:val="20"/>
          <w:szCs w:val="20"/>
          <w:lang w:eastAsia="ar-SA"/>
        </w:rPr>
        <w:t>W</w:t>
      </w:r>
      <w:r>
        <w:rPr>
          <w:b w:val="0"/>
          <w:i w:val="0"/>
          <w:iCs w:val="0"/>
          <w:sz w:val="20"/>
          <w:szCs w:val="20"/>
        </w:rPr>
        <w:t>szędzie tam, gdzie Zamawiający opisuje przedmiot zamówienia poprzez wskazanie znaków towarowych, patentów lub odniesienie do norm, europejskich ocen technicznych, aprobat, pochodzenia, specyfikacji technicznych i/lub systemów referencji technicznych, Zamawiający dopuszcza rozwiązania równoważne opisywanym. Intencją Zamawiającego było przedstawienie „typu” towaru spełniającego wymagania Zamawiającego. Rozwiązania równoważne zaproponowane przez Wykonawcę będą posiadały co najmniej takie same lub lepsze parametry techniczne i funkcjonalne, co najmniej w zakresie opisanym danym znakiem towarowym lub daną normą i nie obniżą określonych przez Zamawiającego standardów. Pod pojęciem „równoważności” rozwiązania,</w:t>
      </w:r>
      <w:r w:rsidR="00B7560F">
        <w:rPr>
          <w:b w:val="0"/>
          <w:i w:val="0"/>
          <w:iCs w:val="0"/>
          <w:sz w:val="20"/>
          <w:szCs w:val="20"/>
        </w:rPr>
        <w:br/>
      </w:r>
      <w:r>
        <w:rPr>
          <w:b w:val="0"/>
          <w:i w:val="0"/>
          <w:iCs w:val="0"/>
          <w:sz w:val="20"/>
          <w:szCs w:val="20"/>
        </w:rPr>
        <w:t xml:space="preserve">w szczególności rozumie się: wskazanie, że oferowane rozwiązanie posiada co najmniej takie same lub lepsze – opisane daną normą lub znakiem – parametry techniczne i funkcjonalne cechy jakościowe, które dotyczą wartości użytkowych przedmiotu zamówienia, odpowiednich dla zastosowanego materiału, komponentu, produktu takie jak: funkcjonalność, wydajność, wytrzymałość, żywotność, odporność, łatwość obsługi, bezpieczeństwo, komfort użytkowania, standard wykończenia oraz cechy, które opisują fizyczne właściwości przedmiotu zamówienia, takie jak wielkość (długość, szerokość, wysokość), kubaturę, gęstość, kształt, kolorystykę, strukturę, rodzaj materiału </w:t>
      </w:r>
      <w:r>
        <w:rPr>
          <w:b w:val="0"/>
          <w:i w:val="0"/>
          <w:iCs w:val="0"/>
          <w:sz w:val="20"/>
          <w:szCs w:val="20"/>
        </w:rPr>
        <w:br/>
        <w:t>i komponentu. Wykonawca, który powołuje się na rozwiązania równoważne, jest zobowiązany wykazać, że oferowane przez niego dostawy, usługi lub roboty budowlane spełniają wymagania określone przez Zmawiającego. W przypadku zaoferowania rozwiązań równoważnych – innych niż określone w SWZ – do oferty należy załączyć dokumenty potwierdzające, że zastosowane rozwiązania równoważne spełniają wymogi Zamawiającego (np. opisy, karty katalogowe, karty techniczne).</w:t>
      </w:r>
    </w:p>
    <w:p w14:paraId="3087EE15" w14:textId="1281E59A" w:rsidR="000B473C" w:rsidRDefault="000B473C" w:rsidP="000B473C">
      <w:pPr>
        <w:suppressAutoHyphens w:val="0"/>
        <w:spacing w:line="360" w:lineRule="auto"/>
        <w:jc w:val="both"/>
        <w:rPr>
          <w:rFonts w:ascii="Georgia" w:hAnsi="Georgia" w:cs="Georgia"/>
          <w:color w:val="000000"/>
          <w:sz w:val="20"/>
          <w:szCs w:val="20"/>
          <w:lang w:eastAsia="pl-PL"/>
        </w:rPr>
      </w:pPr>
    </w:p>
    <w:p w14:paraId="763CD142" w14:textId="77777777" w:rsidR="00963A3F" w:rsidRDefault="00963A3F" w:rsidP="00963A3F">
      <w:pPr>
        <w:pStyle w:val="WW-Tekstpodstawowy2"/>
        <w:tabs>
          <w:tab w:val="left" w:pos="-35"/>
          <w:tab w:val="left" w:pos="685"/>
        </w:tabs>
        <w:suppressAutoHyphens w:val="0"/>
        <w:spacing w:before="0" w:after="0" w:line="360" w:lineRule="auto"/>
        <w:jc w:val="both"/>
        <w:rPr>
          <w:rFonts w:ascii="Georgia" w:hAnsi="Georgia" w:cs="Georgia"/>
          <w:i w:val="0"/>
          <w:iCs w:val="0"/>
          <w:sz w:val="20"/>
          <w:szCs w:val="20"/>
          <w:lang w:val="pl-PL"/>
        </w:rPr>
      </w:pPr>
      <w:r w:rsidRPr="00B125BF">
        <w:rPr>
          <w:rFonts w:ascii="Georgia" w:hAnsi="Georgia" w:cs="Georgia"/>
          <w:i w:val="0"/>
          <w:iCs w:val="0"/>
          <w:sz w:val="20"/>
          <w:szCs w:val="20"/>
          <w:lang w:val="pl-PL"/>
        </w:rPr>
        <w:t>UWAGA !!</w:t>
      </w:r>
    </w:p>
    <w:p w14:paraId="14EDD95C" w14:textId="77777777" w:rsidR="00802793" w:rsidRDefault="00963A3F" w:rsidP="00802793">
      <w:pPr>
        <w:pStyle w:val="Akapitzlist"/>
        <w:numPr>
          <w:ilvl w:val="1"/>
          <w:numId w:val="106"/>
        </w:numPr>
        <w:suppressAutoHyphens w:val="0"/>
        <w:autoSpaceDE w:val="0"/>
        <w:autoSpaceDN w:val="0"/>
        <w:adjustRightInd w:val="0"/>
        <w:spacing w:line="360" w:lineRule="auto"/>
        <w:ind w:left="0" w:firstLine="0"/>
        <w:jc w:val="both"/>
        <w:textAlignment w:val="auto"/>
        <w:rPr>
          <w:rFonts w:ascii="Georgia" w:hAnsi="Georgia"/>
          <w:color w:val="000000"/>
          <w:sz w:val="20"/>
          <w:szCs w:val="20"/>
        </w:rPr>
      </w:pPr>
      <w:r w:rsidRPr="00802793">
        <w:rPr>
          <w:rFonts w:ascii="Georgia" w:hAnsi="Georgia"/>
          <w:sz w:val="20"/>
          <w:szCs w:val="20"/>
        </w:rPr>
        <w:t xml:space="preserve">Podany asortyment oraz jego ilości są danymi planowanymi </w:t>
      </w:r>
      <w:r w:rsidRPr="00802793">
        <w:rPr>
          <w:rFonts w:ascii="Georgia" w:hAnsi="Georgia"/>
          <w:color w:val="000000"/>
          <w:sz w:val="20"/>
          <w:szCs w:val="20"/>
        </w:rPr>
        <w:t>przez Zamawiającego, w związku z czym nie są wiążące podczas realizacji umowy dotyczącej w/w zamówienia, a mają na celu jedynie zobrazowanie wielkości zamówienia, która może być pomocna podczas ustalenia cen za wykonanie dostaw objętych zamówieniem.</w:t>
      </w:r>
    </w:p>
    <w:p w14:paraId="0E4BCF4A" w14:textId="77777777" w:rsidR="00802793" w:rsidRPr="00802793" w:rsidRDefault="00802793" w:rsidP="00802793">
      <w:pPr>
        <w:pStyle w:val="Akapitzlist"/>
        <w:numPr>
          <w:ilvl w:val="1"/>
          <w:numId w:val="106"/>
        </w:numPr>
        <w:suppressAutoHyphens w:val="0"/>
        <w:autoSpaceDE w:val="0"/>
        <w:autoSpaceDN w:val="0"/>
        <w:adjustRightInd w:val="0"/>
        <w:spacing w:line="360" w:lineRule="auto"/>
        <w:ind w:left="0" w:firstLine="0"/>
        <w:jc w:val="both"/>
        <w:textAlignment w:val="auto"/>
        <w:rPr>
          <w:rFonts w:ascii="Georgia" w:hAnsi="Georgia"/>
          <w:color w:val="000000"/>
          <w:sz w:val="20"/>
          <w:szCs w:val="20"/>
        </w:rPr>
      </w:pPr>
      <w:r w:rsidRPr="00802793">
        <w:rPr>
          <w:rFonts w:ascii="Georgia" w:hAnsi="Georgia"/>
          <w:sz w:val="20"/>
        </w:rPr>
        <w:t>Zamawiający dopuszcza w przypadku asortymentu zwyczajowo sprzedawanego w opakowaniach handlowych,</w:t>
      </w:r>
      <w:r w:rsidRPr="00802793">
        <w:rPr>
          <w:rFonts w:ascii="Georgia" w:hAnsi="Georgia"/>
          <w:spacing w:val="1"/>
          <w:sz w:val="20"/>
        </w:rPr>
        <w:t xml:space="preserve"> </w:t>
      </w:r>
      <w:r w:rsidRPr="00802793">
        <w:rPr>
          <w:rFonts w:ascii="Georgia" w:hAnsi="Georgia"/>
          <w:sz w:val="20"/>
        </w:rPr>
        <w:t>podanie</w:t>
      </w:r>
      <w:r w:rsidRPr="00802793">
        <w:rPr>
          <w:rFonts w:ascii="Georgia" w:hAnsi="Georgia"/>
          <w:spacing w:val="86"/>
          <w:sz w:val="20"/>
        </w:rPr>
        <w:t xml:space="preserve"> </w:t>
      </w:r>
      <w:r w:rsidRPr="00802793">
        <w:rPr>
          <w:rFonts w:ascii="Georgia" w:hAnsi="Georgia"/>
          <w:sz w:val="20"/>
        </w:rPr>
        <w:t>ceny</w:t>
      </w:r>
      <w:r w:rsidRPr="00802793">
        <w:rPr>
          <w:rFonts w:ascii="Georgia" w:hAnsi="Georgia"/>
          <w:spacing w:val="86"/>
          <w:sz w:val="20"/>
        </w:rPr>
        <w:t xml:space="preserve"> </w:t>
      </w:r>
      <w:r w:rsidRPr="00802793">
        <w:rPr>
          <w:rFonts w:ascii="Georgia" w:hAnsi="Georgia"/>
          <w:sz w:val="20"/>
        </w:rPr>
        <w:t>za</w:t>
      </w:r>
      <w:r w:rsidRPr="00802793">
        <w:rPr>
          <w:rFonts w:ascii="Georgia" w:hAnsi="Georgia"/>
          <w:spacing w:val="87"/>
          <w:sz w:val="20"/>
        </w:rPr>
        <w:t xml:space="preserve"> </w:t>
      </w:r>
      <w:r w:rsidRPr="00802793">
        <w:rPr>
          <w:rFonts w:ascii="Georgia" w:hAnsi="Georgia"/>
          <w:sz w:val="20"/>
        </w:rPr>
        <w:t>opakowanie</w:t>
      </w:r>
      <w:r w:rsidRPr="00802793">
        <w:rPr>
          <w:rFonts w:ascii="Georgia" w:hAnsi="Georgia"/>
          <w:spacing w:val="86"/>
          <w:sz w:val="20"/>
        </w:rPr>
        <w:t xml:space="preserve"> </w:t>
      </w:r>
      <w:r w:rsidRPr="00802793">
        <w:rPr>
          <w:rFonts w:ascii="Georgia" w:hAnsi="Georgia"/>
          <w:sz w:val="20"/>
        </w:rPr>
        <w:t>a'100</w:t>
      </w:r>
      <w:r w:rsidRPr="00802793">
        <w:rPr>
          <w:rFonts w:ascii="Georgia" w:hAnsi="Georgia"/>
          <w:spacing w:val="87"/>
          <w:sz w:val="20"/>
        </w:rPr>
        <w:t xml:space="preserve"> </w:t>
      </w:r>
      <w:r w:rsidRPr="00802793">
        <w:rPr>
          <w:rFonts w:ascii="Georgia" w:hAnsi="Georgia"/>
          <w:sz w:val="20"/>
        </w:rPr>
        <w:t>sztuk</w:t>
      </w:r>
      <w:r w:rsidRPr="00802793">
        <w:rPr>
          <w:rFonts w:ascii="Georgia" w:hAnsi="Georgia"/>
          <w:spacing w:val="86"/>
          <w:sz w:val="20"/>
        </w:rPr>
        <w:t xml:space="preserve"> </w:t>
      </w:r>
      <w:r w:rsidRPr="00802793">
        <w:rPr>
          <w:rFonts w:ascii="Georgia" w:hAnsi="Georgia"/>
          <w:sz w:val="20"/>
        </w:rPr>
        <w:t>z</w:t>
      </w:r>
      <w:r w:rsidRPr="00802793">
        <w:rPr>
          <w:rFonts w:ascii="Georgia" w:hAnsi="Georgia"/>
          <w:spacing w:val="87"/>
          <w:sz w:val="20"/>
        </w:rPr>
        <w:t xml:space="preserve"> </w:t>
      </w:r>
      <w:r w:rsidRPr="00802793">
        <w:rPr>
          <w:rFonts w:ascii="Georgia" w:hAnsi="Georgia"/>
          <w:sz w:val="20"/>
        </w:rPr>
        <w:t>odpowiednim</w:t>
      </w:r>
      <w:r w:rsidRPr="00802793">
        <w:rPr>
          <w:rFonts w:ascii="Georgia" w:hAnsi="Georgia"/>
          <w:spacing w:val="89"/>
          <w:sz w:val="20"/>
        </w:rPr>
        <w:t xml:space="preserve"> </w:t>
      </w:r>
      <w:r w:rsidRPr="00802793">
        <w:rPr>
          <w:rFonts w:ascii="Georgia" w:hAnsi="Georgia"/>
          <w:sz w:val="20"/>
        </w:rPr>
        <w:t>przeliczeniem</w:t>
      </w:r>
      <w:r w:rsidRPr="00802793">
        <w:rPr>
          <w:rFonts w:ascii="Georgia" w:hAnsi="Georgia"/>
          <w:spacing w:val="86"/>
          <w:sz w:val="20"/>
        </w:rPr>
        <w:t xml:space="preserve"> </w:t>
      </w:r>
      <w:r w:rsidRPr="00802793">
        <w:rPr>
          <w:rFonts w:ascii="Georgia" w:hAnsi="Georgia"/>
          <w:sz w:val="20"/>
        </w:rPr>
        <w:t>zamawianych</w:t>
      </w:r>
      <w:r w:rsidRPr="00802793">
        <w:rPr>
          <w:rFonts w:ascii="Georgia" w:hAnsi="Georgia"/>
          <w:spacing w:val="86"/>
          <w:sz w:val="20"/>
        </w:rPr>
        <w:t xml:space="preserve"> </w:t>
      </w:r>
      <w:r w:rsidRPr="00802793">
        <w:rPr>
          <w:rFonts w:ascii="Georgia" w:hAnsi="Georgia"/>
          <w:sz w:val="20"/>
        </w:rPr>
        <w:t>ilości</w:t>
      </w:r>
      <w:r w:rsidRPr="00802793">
        <w:rPr>
          <w:rFonts w:ascii="Georgia" w:hAnsi="Georgia"/>
          <w:spacing w:val="88"/>
          <w:sz w:val="20"/>
        </w:rPr>
        <w:t xml:space="preserve"> </w:t>
      </w:r>
      <w:r w:rsidRPr="00802793">
        <w:rPr>
          <w:rFonts w:ascii="Georgia" w:hAnsi="Georgia"/>
          <w:sz w:val="20"/>
        </w:rPr>
        <w:t>wynikających</w:t>
      </w:r>
      <w:r w:rsidRPr="00802793">
        <w:rPr>
          <w:rFonts w:ascii="Georgia" w:hAnsi="Georgia"/>
          <w:spacing w:val="-46"/>
          <w:sz w:val="20"/>
        </w:rPr>
        <w:t xml:space="preserve"> </w:t>
      </w:r>
      <w:r w:rsidRPr="00802793">
        <w:rPr>
          <w:rFonts w:ascii="Georgia" w:hAnsi="Georgia"/>
          <w:sz w:val="20"/>
        </w:rPr>
        <w:t>z</w:t>
      </w:r>
      <w:r w:rsidRPr="00802793">
        <w:rPr>
          <w:rFonts w:ascii="Georgia" w:hAnsi="Georgia"/>
          <w:spacing w:val="-1"/>
          <w:sz w:val="20"/>
        </w:rPr>
        <w:t xml:space="preserve"> </w:t>
      </w:r>
      <w:r w:rsidRPr="00802793">
        <w:rPr>
          <w:rFonts w:ascii="Georgia" w:hAnsi="Georgia"/>
          <w:sz w:val="20"/>
        </w:rPr>
        <w:t>załącznika</w:t>
      </w:r>
      <w:r w:rsidRPr="00802793">
        <w:rPr>
          <w:rFonts w:ascii="Georgia" w:hAnsi="Georgia"/>
          <w:spacing w:val="-1"/>
          <w:sz w:val="20"/>
        </w:rPr>
        <w:t xml:space="preserve"> </w:t>
      </w:r>
      <w:r w:rsidRPr="00802793">
        <w:rPr>
          <w:rFonts w:ascii="Georgia" w:hAnsi="Georgia"/>
          <w:sz w:val="20"/>
        </w:rPr>
        <w:t>nr</w:t>
      </w:r>
      <w:r w:rsidRPr="00802793">
        <w:rPr>
          <w:rFonts w:ascii="Georgia" w:hAnsi="Georgia"/>
          <w:spacing w:val="-1"/>
          <w:sz w:val="20"/>
        </w:rPr>
        <w:t xml:space="preserve"> </w:t>
      </w:r>
      <w:r w:rsidRPr="00802793">
        <w:rPr>
          <w:rFonts w:ascii="Georgia" w:hAnsi="Georgia"/>
          <w:sz w:val="20"/>
        </w:rPr>
        <w:t>1 do SWZ.</w:t>
      </w:r>
    </w:p>
    <w:p w14:paraId="45A350F8" w14:textId="77777777" w:rsidR="00802793" w:rsidRPr="00802793" w:rsidRDefault="00802793" w:rsidP="00802793">
      <w:pPr>
        <w:pStyle w:val="Akapitzlist"/>
        <w:numPr>
          <w:ilvl w:val="1"/>
          <w:numId w:val="106"/>
        </w:numPr>
        <w:suppressAutoHyphens w:val="0"/>
        <w:autoSpaceDE w:val="0"/>
        <w:autoSpaceDN w:val="0"/>
        <w:adjustRightInd w:val="0"/>
        <w:spacing w:line="360" w:lineRule="auto"/>
        <w:ind w:left="0" w:firstLine="0"/>
        <w:jc w:val="both"/>
        <w:textAlignment w:val="auto"/>
        <w:rPr>
          <w:rFonts w:ascii="Georgia" w:hAnsi="Georgia"/>
          <w:color w:val="000000"/>
          <w:sz w:val="20"/>
          <w:szCs w:val="20"/>
        </w:rPr>
      </w:pPr>
      <w:r w:rsidRPr="00802793">
        <w:rPr>
          <w:rFonts w:ascii="Georgia" w:hAnsi="Georgia"/>
          <w:sz w:val="20"/>
        </w:rPr>
        <w:t>Zamawiający</w:t>
      </w:r>
      <w:r w:rsidRPr="00802793">
        <w:rPr>
          <w:rFonts w:ascii="Georgia" w:hAnsi="Georgia"/>
          <w:spacing w:val="1"/>
          <w:sz w:val="20"/>
        </w:rPr>
        <w:t xml:space="preserve"> </w:t>
      </w:r>
      <w:r w:rsidRPr="00802793">
        <w:rPr>
          <w:rFonts w:ascii="Georgia" w:hAnsi="Georgia"/>
          <w:sz w:val="20"/>
        </w:rPr>
        <w:t>zastrzega</w:t>
      </w:r>
      <w:r w:rsidRPr="00802793">
        <w:rPr>
          <w:rFonts w:ascii="Georgia" w:hAnsi="Georgia"/>
          <w:spacing w:val="1"/>
          <w:sz w:val="20"/>
        </w:rPr>
        <w:t xml:space="preserve"> </w:t>
      </w:r>
      <w:r w:rsidRPr="00802793">
        <w:rPr>
          <w:rFonts w:ascii="Georgia" w:hAnsi="Georgia"/>
          <w:sz w:val="20"/>
        </w:rPr>
        <w:t>prawo</w:t>
      </w:r>
      <w:r w:rsidRPr="00802793">
        <w:rPr>
          <w:rFonts w:ascii="Georgia" w:hAnsi="Georgia"/>
          <w:spacing w:val="1"/>
          <w:sz w:val="20"/>
        </w:rPr>
        <w:t xml:space="preserve"> </w:t>
      </w:r>
      <w:r w:rsidRPr="00802793">
        <w:rPr>
          <w:rFonts w:ascii="Georgia" w:hAnsi="Georgia"/>
          <w:sz w:val="20"/>
        </w:rPr>
        <w:t>do</w:t>
      </w:r>
      <w:r w:rsidRPr="00802793">
        <w:rPr>
          <w:rFonts w:ascii="Georgia" w:hAnsi="Georgia"/>
          <w:spacing w:val="1"/>
          <w:sz w:val="20"/>
        </w:rPr>
        <w:t xml:space="preserve"> </w:t>
      </w:r>
      <w:r w:rsidRPr="00802793">
        <w:rPr>
          <w:rFonts w:ascii="Georgia" w:hAnsi="Georgia"/>
          <w:sz w:val="20"/>
          <w:u w:val="single"/>
        </w:rPr>
        <w:t>zamawiania</w:t>
      </w:r>
      <w:r w:rsidRPr="00802793">
        <w:rPr>
          <w:rFonts w:ascii="Georgia" w:hAnsi="Georgia"/>
          <w:spacing w:val="1"/>
          <w:sz w:val="20"/>
          <w:u w:val="single"/>
        </w:rPr>
        <w:t xml:space="preserve"> </w:t>
      </w:r>
      <w:r w:rsidRPr="00802793">
        <w:rPr>
          <w:rFonts w:ascii="Georgia" w:hAnsi="Georgia"/>
          <w:sz w:val="20"/>
          <w:u w:val="single"/>
        </w:rPr>
        <w:t>asortymentu</w:t>
      </w:r>
      <w:r w:rsidRPr="00802793">
        <w:rPr>
          <w:rFonts w:ascii="Georgia" w:hAnsi="Georgia"/>
          <w:spacing w:val="1"/>
          <w:sz w:val="20"/>
          <w:u w:val="single"/>
        </w:rPr>
        <w:t xml:space="preserve"> </w:t>
      </w:r>
      <w:r w:rsidRPr="00802793">
        <w:rPr>
          <w:rFonts w:ascii="Georgia" w:hAnsi="Georgia"/>
          <w:sz w:val="20"/>
          <w:u w:val="single"/>
        </w:rPr>
        <w:t>w</w:t>
      </w:r>
      <w:r w:rsidRPr="00802793">
        <w:rPr>
          <w:rFonts w:ascii="Georgia" w:hAnsi="Georgia"/>
          <w:spacing w:val="1"/>
          <w:sz w:val="20"/>
          <w:u w:val="single"/>
        </w:rPr>
        <w:t xml:space="preserve"> </w:t>
      </w:r>
      <w:r w:rsidRPr="00802793">
        <w:rPr>
          <w:rFonts w:ascii="Georgia" w:hAnsi="Georgia"/>
          <w:sz w:val="20"/>
          <w:u w:val="single"/>
        </w:rPr>
        <w:t>opakowaniach</w:t>
      </w:r>
      <w:r w:rsidRPr="00802793">
        <w:rPr>
          <w:rFonts w:ascii="Georgia" w:hAnsi="Georgia"/>
          <w:spacing w:val="1"/>
          <w:sz w:val="20"/>
          <w:u w:val="single"/>
        </w:rPr>
        <w:t xml:space="preserve"> </w:t>
      </w:r>
      <w:r w:rsidRPr="00802793">
        <w:rPr>
          <w:rFonts w:ascii="Georgia" w:hAnsi="Georgia"/>
          <w:sz w:val="20"/>
          <w:u w:val="single"/>
        </w:rPr>
        <w:t>jednostkowych</w:t>
      </w:r>
      <w:r w:rsidRPr="00802793">
        <w:rPr>
          <w:rFonts w:ascii="Georgia" w:hAnsi="Georgia"/>
          <w:sz w:val="20"/>
        </w:rPr>
        <w:t>,</w:t>
      </w:r>
      <w:r w:rsidRPr="00802793">
        <w:rPr>
          <w:rFonts w:ascii="Georgia" w:hAnsi="Georgia"/>
          <w:spacing w:val="1"/>
          <w:sz w:val="20"/>
        </w:rPr>
        <w:t xml:space="preserve"> </w:t>
      </w:r>
      <w:r w:rsidRPr="00802793">
        <w:rPr>
          <w:rFonts w:ascii="Georgia" w:hAnsi="Georgia"/>
          <w:sz w:val="20"/>
        </w:rPr>
        <w:t>a</w:t>
      </w:r>
      <w:r w:rsidRPr="00802793">
        <w:rPr>
          <w:rFonts w:ascii="Georgia" w:hAnsi="Georgia"/>
          <w:spacing w:val="1"/>
          <w:sz w:val="20"/>
        </w:rPr>
        <w:t xml:space="preserve"> </w:t>
      </w:r>
      <w:r w:rsidRPr="00802793">
        <w:rPr>
          <w:rFonts w:ascii="Georgia" w:hAnsi="Georgia"/>
          <w:sz w:val="20"/>
        </w:rPr>
        <w:t>nie</w:t>
      </w:r>
      <w:r w:rsidRPr="00802793">
        <w:rPr>
          <w:rFonts w:ascii="Georgia" w:hAnsi="Georgia"/>
          <w:spacing w:val="1"/>
          <w:sz w:val="20"/>
        </w:rPr>
        <w:t xml:space="preserve"> </w:t>
      </w:r>
      <w:r w:rsidRPr="00802793">
        <w:rPr>
          <w:rFonts w:ascii="Georgia" w:hAnsi="Georgia"/>
          <w:sz w:val="20"/>
        </w:rPr>
        <w:t>w</w:t>
      </w:r>
      <w:r w:rsidRPr="00802793">
        <w:rPr>
          <w:rFonts w:ascii="Georgia" w:hAnsi="Georgia"/>
          <w:spacing w:val="1"/>
          <w:sz w:val="20"/>
        </w:rPr>
        <w:t xml:space="preserve"> </w:t>
      </w:r>
      <w:r w:rsidRPr="00802793">
        <w:rPr>
          <w:rFonts w:ascii="Georgia" w:hAnsi="Georgia"/>
          <w:sz w:val="20"/>
        </w:rPr>
        <w:t>opakowaniach</w:t>
      </w:r>
      <w:r w:rsidRPr="00802793">
        <w:rPr>
          <w:rFonts w:ascii="Georgia" w:hAnsi="Georgia"/>
          <w:spacing w:val="-3"/>
          <w:sz w:val="20"/>
        </w:rPr>
        <w:t xml:space="preserve"> </w:t>
      </w:r>
      <w:r w:rsidRPr="00802793">
        <w:rPr>
          <w:rFonts w:ascii="Georgia" w:hAnsi="Georgia"/>
          <w:sz w:val="20"/>
        </w:rPr>
        <w:t>zbiorczych.</w:t>
      </w:r>
    </w:p>
    <w:p w14:paraId="16A388C5" w14:textId="70531EE5" w:rsidR="00802793" w:rsidRPr="00802793" w:rsidRDefault="00802793" w:rsidP="00802793">
      <w:pPr>
        <w:pStyle w:val="Akapitzlist"/>
        <w:numPr>
          <w:ilvl w:val="1"/>
          <w:numId w:val="106"/>
        </w:numPr>
        <w:suppressAutoHyphens w:val="0"/>
        <w:autoSpaceDE w:val="0"/>
        <w:autoSpaceDN w:val="0"/>
        <w:adjustRightInd w:val="0"/>
        <w:spacing w:line="360" w:lineRule="auto"/>
        <w:ind w:left="0" w:firstLine="0"/>
        <w:jc w:val="both"/>
        <w:textAlignment w:val="auto"/>
        <w:rPr>
          <w:rFonts w:ascii="Georgia" w:hAnsi="Georgia"/>
          <w:color w:val="000000"/>
          <w:sz w:val="20"/>
          <w:szCs w:val="20"/>
        </w:rPr>
      </w:pPr>
      <w:r w:rsidRPr="00802793">
        <w:rPr>
          <w:rFonts w:ascii="Georgia" w:hAnsi="Georgia"/>
          <w:sz w:val="20"/>
        </w:rPr>
        <w:t>W przypadku, gdy w trakcie postępowania przetargowego zostanie wstrzymana produkcja asortymentu lub</w:t>
      </w:r>
      <w:r w:rsidRPr="00802793">
        <w:rPr>
          <w:rFonts w:ascii="Georgia" w:hAnsi="Georgia"/>
          <w:spacing w:val="1"/>
          <w:sz w:val="20"/>
        </w:rPr>
        <w:t xml:space="preserve"> </w:t>
      </w:r>
      <w:r w:rsidRPr="00802793">
        <w:rPr>
          <w:rFonts w:ascii="Georgia" w:hAnsi="Georgia"/>
          <w:sz w:val="20"/>
        </w:rPr>
        <w:t>zostanie</w:t>
      </w:r>
      <w:r w:rsidRPr="00802793">
        <w:rPr>
          <w:rFonts w:ascii="Georgia" w:hAnsi="Georgia"/>
          <w:spacing w:val="49"/>
          <w:sz w:val="20"/>
        </w:rPr>
        <w:t xml:space="preserve"> </w:t>
      </w:r>
      <w:r w:rsidRPr="00802793">
        <w:rPr>
          <w:rFonts w:ascii="Georgia" w:hAnsi="Georgia"/>
          <w:sz w:val="20"/>
        </w:rPr>
        <w:t>on</w:t>
      </w:r>
      <w:r w:rsidRPr="00802793">
        <w:rPr>
          <w:rFonts w:ascii="Georgia" w:hAnsi="Georgia"/>
          <w:spacing w:val="49"/>
          <w:sz w:val="20"/>
        </w:rPr>
        <w:t xml:space="preserve"> </w:t>
      </w:r>
      <w:r w:rsidRPr="00802793">
        <w:rPr>
          <w:rFonts w:ascii="Georgia" w:hAnsi="Georgia"/>
          <w:sz w:val="20"/>
        </w:rPr>
        <w:t>wycofany z obrotu, Wykonawca winien zwrócić się na piśmie do Zamawiającego z prośbą</w:t>
      </w:r>
      <w:r w:rsidRPr="00802793">
        <w:rPr>
          <w:rFonts w:ascii="Georgia" w:hAnsi="Georgia"/>
          <w:spacing w:val="-46"/>
          <w:sz w:val="20"/>
        </w:rPr>
        <w:t xml:space="preserve"> </w:t>
      </w:r>
      <w:r w:rsidRPr="00802793">
        <w:rPr>
          <w:rFonts w:ascii="Georgia" w:hAnsi="Georgia"/>
          <w:sz w:val="20"/>
        </w:rPr>
        <w:t>o</w:t>
      </w:r>
      <w:r w:rsidRPr="00802793">
        <w:rPr>
          <w:rFonts w:ascii="Georgia" w:hAnsi="Georgia"/>
          <w:spacing w:val="-1"/>
          <w:sz w:val="20"/>
        </w:rPr>
        <w:t xml:space="preserve"> </w:t>
      </w:r>
      <w:r w:rsidRPr="00802793">
        <w:rPr>
          <w:rFonts w:ascii="Georgia" w:hAnsi="Georgia"/>
          <w:sz w:val="20"/>
        </w:rPr>
        <w:t>ustosunkowanie.</w:t>
      </w:r>
    </w:p>
    <w:p w14:paraId="1AC29AC0" w14:textId="77777777" w:rsidR="00802793" w:rsidRPr="00802793" w:rsidRDefault="00802793" w:rsidP="00DE12AB">
      <w:pPr>
        <w:pStyle w:val="Akapitzlist"/>
        <w:widowControl w:val="0"/>
        <w:numPr>
          <w:ilvl w:val="1"/>
          <w:numId w:val="106"/>
        </w:numPr>
        <w:tabs>
          <w:tab w:val="left" w:pos="740"/>
        </w:tabs>
        <w:suppressAutoHyphens w:val="0"/>
        <w:autoSpaceDE w:val="0"/>
        <w:autoSpaceDN w:val="0"/>
        <w:spacing w:line="360" w:lineRule="auto"/>
        <w:ind w:left="0" w:right="-2" w:firstLine="0"/>
        <w:jc w:val="both"/>
        <w:textAlignment w:val="auto"/>
        <w:rPr>
          <w:rFonts w:ascii="Georgia" w:hAnsi="Georgia"/>
          <w:sz w:val="20"/>
        </w:rPr>
      </w:pPr>
      <w:r w:rsidRPr="00802793">
        <w:rPr>
          <w:rFonts w:ascii="Georgia" w:hAnsi="Georgia"/>
          <w:sz w:val="20"/>
        </w:rPr>
        <w:t>W przypadku występowania na rynku produktu leczniczego i preparatu równoważnego zarejestrowanego jako</w:t>
      </w:r>
      <w:r w:rsidRPr="00802793">
        <w:rPr>
          <w:rFonts w:ascii="Georgia" w:hAnsi="Georgia"/>
          <w:spacing w:val="1"/>
          <w:sz w:val="20"/>
        </w:rPr>
        <w:t xml:space="preserve"> </w:t>
      </w:r>
      <w:r w:rsidRPr="00802793">
        <w:rPr>
          <w:rFonts w:ascii="Georgia" w:hAnsi="Georgia"/>
          <w:sz w:val="20"/>
        </w:rPr>
        <w:t>suplement</w:t>
      </w:r>
      <w:r w:rsidRPr="00802793">
        <w:rPr>
          <w:rFonts w:ascii="Georgia" w:hAnsi="Georgia"/>
          <w:spacing w:val="1"/>
          <w:sz w:val="20"/>
        </w:rPr>
        <w:t xml:space="preserve"> </w:t>
      </w:r>
      <w:r w:rsidRPr="00802793">
        <w:rPr>
          <w:rFonts w:ascii="Georgia" w:hAnsi="Georgia"/>
          <w:sz w:val="20"/>
        </w:rPr>
        <w:t>diety,</w:t>
      </w:r>
      <w:r w:rsidRPr="00802793">
        <w:rPr>
          <w:rFonts w:ascii="Georgia" w:hAnsi="Georgia"/>
          <w:spacing w:val="1"/>
          <w:sz w:val="20"/>
        </w:rPr>
        <w:t xml:space="preserve"> </w:t>
      </w:r>
      <w:r w:rsidRPr="00802793">
        <w:rPr>
          <w:rFonts w:ascii="Georgia" w:hAnsi="Georgia"/>
          <w:sz w:val="20"/>
        </w:rPr>
        <w:t>wyrób</w:t>
      </w:r>
      <w:r w:rsidRPr="00802793">
        <w:rPr>
          <w:rFonts w:ascii="Georgia" w:hAnsi="Georgia"/>
          <w:spacing w:val="1"/>
          <w:sz w:val="20"/>
        </w:rPr>
        <w:t xml:space="preserve"> </w:t>
      </w:r>
      <w:r w:rsidRPr="00802793">
        <w:rPr>
          <w:rFonts w:ascii="Georgia" w:hAnsi="Georgia"/>
          <w:sz w:val="20"/>
        </w:rPr>
        <w:t>medyczny,</w:t>
      </w:r>
      <w:r w:rsidRPr="00802793">
        <w:rPr>
          <w:rFonts w:ascii="Georgia" w:hAnsi="Georgia"/>
          <w:spacing w:val="1"/>
          <w:sz w:val="20"/>
        </w:rPr>
        <w:t xml:space="preserve"> </w:t>
      </w:r>
      <w:r w:rsidRPr="00802793">
        <w:rPr>
          <w:rFonts w:ascii="Georgia" w:hAnsi="Georgia"/>
          <w:sz w:val="20"/>
        </w:rPr>
        <w:t>dietetyczny</w:t>
      </w:r>
      <w:r w:rsidRPr="00802793">
        <w:rPr>
          <w:rFonts w:ascii="Georgia" w:hAnsi="Georgia"/>
          <w:spacing w:val="1"/>
          <w:sz w:val="20"/>
        </w:rPr>
        <w:t xml:space="preserve"> </w:t>
      </w:r>
      <w:r w:rsidRPr="00802793">
        <w:rPr>
          <w:rFonts w:ascii="Georgia" w:hAnsi="Georgia"/>
          <w:sz w:val="20"/>
        </w:rPr>
        <w:t>środek spożywczy</w:t>
      </w:r>
      <w:r w:rsidRPr="00802793">
        <w:rPr>
          <w:rFonts w:ascii="Georgia" w:hAnsi="Georgia"/>
          <w:spacing w:val="1"/>
          <w:sz w:val="20"/>
        </w:rPr>
        <w:t xml:space="preserve"> </w:t>
      </w:r>
      <w:r w:rsidRPr="00802793">
        <w:rPr>
          <w:rFonts w:ascii="Georgia" w:hAnsi="Georgia"/>
          <w:sz w:val="20"/>
        </w:rPr>
        <w:t>specjalnego</w:t>
      </w:r>
      <w:r w:rsidRPr="00802793">
        <w:rPr>
          <w:rFonts w:ascii="Georgia" w:hAnsi="Georgia"/>
          <w:spacing w:val="1"/>
          <w:sz w:val="20"/>
        </w:rPr>
        <w:t xml:space="preserve"> </w:t>
      </w:r>
      <w:r w:rsidRPr="00802793">
        <w:rPr>
          <w:rFonts w:ascii="Georgia" w:hAnsi="Georgia"/>
          <w:sz w:val="20"/>
        </w:rPr>
        <w:t>przeznaczenia</w:t>
      </w:r>
      <w:r w:rsidRPr="00802793">
        <w:rPr>
          <w:rFonts w:ascii="Georgia" w:hAnsi="Georgia"/>
          <w:spacing w:val="1"/>
          <w:sz w:val="20"/>
        </w:rPr>
        <w:t xml:space="preserve"> </w:t>
      </w:r>
      <w:r w:rsidRPr="00802793">
        <w:rPr>
          <w:rFonts w:ascii="Georgia" w:hAnsi="Georgia"/>
          <w:sz w:val="20"/>
        </w:rPr>
        <w:t>żywieniowego</w:t>
      </w:r>
      <w:r w:rsidRPr="00802793">
        <w:rPr>
          <w:rFonts w:ascii="Georgia" w:hAnsi="Georgia"/>
          <w:spacing w:val="1"/>
          <w:sz w:val="20"/>
        </w:rPr>
        <w:t xml:space="preserve"> </w:t>
      </w:r>
      <w:r w:rsidRPr="00802793">
        <w:rPr>
          <w:rFonts w:ascii="Georgia" w:hAnsi="Georgia"/>
          <w:sz w:val="20"/>
        </w:rPr>
        <w:t>lub</w:t>
      </w:r>
      <w:r w:rsidRPr="00802793">
        <w:rPr>
          <w:rFonts w:ascii="Georgia" w:hAnsi="Georgia"/>
          <w:spacing w:val="1"/>
          <w:sz w:val="20"/>
        </w:rPr>
        <w:t xml:space="preserve"> </w:t>
      </w:r>
      <w:r w:rsidRPr="00802793">
        <w:rPr>
          <w:rFonts w:ascii="Georgia" w:hAnsi="Georgia"/>
          <w:sz w:val="20"/>
        </w:rPr>
        <w:t>medycznego, Zamawiający wymaga zaoferowania produktu leczniczego zarejestrowanego w aktualnym Urzędowym</w:t>
      </w:r>
      <w:r w:rsidRPr="00802793">
        <w:rPr>
          <w:rFonts w:ascii="Georgia" w:hAnsi="Georgia"/>
          <w:spacing w:val="1"/>
          <w:sz w:val="20"/>
        </w:rPr>
        <w:t xml:space="preserve"> </w:t>
      </w:r>
      <w:r w:rsidRPr="00802793">
        <w:rPr>
          <w:rFonts w:ascii="Georgia" w:hAnsi="Georgia"/>
          <w:sz w:val="20"/>
        </w:rPr>
        <w:t>Wykazie</w:t>
      </w:r>
      <w:r w:rsidRPr="00802793">
        <w:rPr>
          <w:rFonts w:ascii="Georgia" w:hAnsi="Georgia"/>
          <w:spacing w:val="-2"/>
          <w:sz w:val="20"/>
        </w:rPr>
        <w:t xml:space="preserve"> </w:t>
      </w:r>
      <w:r w:rsidRPr="00802793">
        <w:rPr>
          <w:rFonts w:ascii="Georgia" w:hAnsi="Georgia"/>
          <w:sz w:val="20"/>
        </w:rPr>
        <w:t>Produktów</w:t>
      </w:r>
      <w:r w:rsidRPr="00802793">
        <w:rPr>
          <w:rFonts w:ascii="Georgia" w:hAnsi="Georgia"/>
          <w:spacing w:val="1"/>
          <w:sz w:val="20"/>
        </w:rPr>
        <w:t xml:space="preserve"> </w:t>
      </w:r>
      <w:r w:rsidRPr="00802793">
        <w:rPr>
          <w:rFonts w:ascii="Georgia" w:hAnsi="Georgia"/>
          <w:sz w:val="20"/>
        </w:rPr>
        <w:t>Leczniczych.</w:t>
      </w:r>
    </w:p>
    <w:p w14:paraId="598F2141" w14:textId="77777777" w:rsidR="00963A3F" w:rsidRPr="00987EE1" w:rsidRDefault="00963A3F" w:rsidP="00802793">
      <w:pPr>
        <w:suppressAutoHyphens w:val="0"/>
        <w:spacing w:line="360" w:lineRule="auto"/>
        <w:jc w:val="both"/>
        <w:rPr>
          <w:rFonts w:ascii="Georgia" w:hAnsi="Georgia" w:cs="Georgia"/>
          <w:color w:val="000000"/>
          <w:sz w:val="20"/>
          <w:szCs w:val="20"/>
          <w:lang w:eastAsia="pl-PL"/>
        </w:rPr>
      </w:pPr>
    </w:p>
    <w:p w14:paraId="41551162" w14:textId="63204DF6" w:rsidR="00D83233" w:rsidRPr="00802793" w:rsidRDefault="000B473C" w:rsidP="00802793">
      <w:pPr>
        <w:pStyle w:val="Nagwek1"/>
        <w:shd w:val="clear" w:color="auto" w:fill="F2F2F2"/>
        <w:tabs>
          <w:tab w:val="left" w:pos="399"/>
        </w:tabs>
        <w:spacing w:before="0" w:after="0" w:line="360" w:lineRule="auto"/>
        <w:rPr>
          <w:rFonts w:ascii="Georgia" w:hAnsi="Georgia" w:cs="Georgia"/>
          <w:b/>
          <w:bCs w:val="0"/>
          <w:color w:val="000000"/>
          <w:sz w:val="20"/>
          <w:szCs w:val="20"/>
        </w:rPr>
      </w:pPr>
      <w:bookmarkStart w:id="7" w:name="_Toc266275243"/>
      <w:bookmarkStart w:id="8" w:name="_Toc159925940"/>
      <w:r>
        <w:rPr>
          <w:rFonts w:ascii="Georgia" w:hAnsi="Georgia" w:cs="Georgia"/>
          <w:b/>
          <w:bCs w:val="0"/>
          <w:color w:val="000000"/>
          <w:sz w:val="20"/>
          <w:szCs w:val="20"/>
        </w:rPr>
        <w:t>I</w:t>
      </w:r>
      <w:r w:rsidRPr="00987EE1">
        <w:rPr>
          <w:rFonts w:ascii="Georgia" w:hAnsi="Georgia" w:cs="Georgia"/>
          <w:b/>
          <w:bCs w:val="0"/>
          <w:color w:val="000000"/>
          <w:sz w:val="20"/>
          <w:szCs w:val="20"/>
        </w:rPr>
        <w:t xml:space="preserve">V. Termin </w:t>
      </w:r>
      <w:r w:rsidRPr="00802793">
        <w:rPr>
          <w:rFonts w:ascii="Georgia" w:hAnsi="Georgia" w:cs="Georgia"/>
          <w:b/>
          <w:bCs w:val="0"/>
          <w:color w:val="000000"/>
          <w:sz w:val="20"/>
          <w:szCs w:val="20"/>
        </w:rPr>
        <w:t xml:space="preserve">realizacji </w:t>
      </w:r>
      <w:bookmarkEnd w:id="7"/>
      <w:r w:rsidRPr="00802793">
        <w:rPr>
          <w:rFonts w:ascii="Georgia" w:hAnsi="Georgia" w:cs="Georgia"/>
          <w:b/>
          <w:bCs w:val="0"/>
          <w:color w:val="000000"/>
          <w:sz w:val="20"/>
          <w:szCs w:val="20"/>
        </w:rPr>
        <w:t>zamówienia</w:t>
      </w:r>
      <w:bookmarkStart w:id="9" w:name="_Hlk123729760"/>
      <w:bookmarkEnd w:id="8"/>
    </w:p>
    <w:p w14:paraId="03118A95" w14:textId="4DEC4533" w:rsidR="00FC7DA5" w:rsidRPr="00802793" w:rsidRDefault="00E01DF2" w:rsidP="00802793">
      <w:pPr>
        <w:widowControl w:val="0"/>
        <w:tabs>
          <w:tab w:val="left" w:pos="672"/>
          <w:tab w:val="left" w:pos="673"/>
        </w:tabs>
        <w:suppressAutoHyphens w:val="0"/>
        <w:autoSpaceDE w:val="0"/>
        <w:autoSpaceDN w:val="0"/>
        <w:spacing w:line="360" w:lineRule="auto"/>
        <w:textAlignment w:val="auto"/>
        <w:rPr>
          <w:rFonts w:ascii="Georgia" w:hAnsi="Georgia"/>
          <w:b/>
          <w:sz w:val="20"/>
        </w:rPr>
      </w:pPr>
      <w:r w:rsidRPr="00802793">
        <w:rPr>
          <w:rFonts w:ascii="Georgia" w:hAnsi="Georgia"/>
          <w:bCs/>
          <w:color w:val="000000"/>
          <w:sz w:val="20"/>
          <w:szCs w:val="20"/>
        </w:rPr>
        <w:t>Termin realizacji zamówienia:</w:t>
      </w:r>
      <w:r w:rsidRPr="00802793">
        <w:rPr>
          <w:rFonts w:ascii="Georgia" w:hAnsi="Georgia"/>
          <w:b/>
          <w:bCs/>
          <w:color w:val="000000"/>
          <w:sz w:val="20"/>
          <w:szCs w:val="20"/>
        </w:rPr>
        <w:t xml:space="preserve"> </w:t>
      </w:r>
      <w:r w:rsidR="00802793" w:rsidRPr="00802793">
        <w:rPr>
          <w:rFonts w:ascii="Georgia" w:hAnsi="Georgia"/>
          <w:b/>
          <w:sz w:val="20"/>
        </w:rPr>
        <w:t>12</w:t>
      </w:r>
      <w:r w:rsidR="00802793" w:rsidRPr="00802793">
        <w:rPr>
          <w:rFonts w:ascii="Georgia" w:hAnsi="Georgia"/>
          <w:b/>
          <w:spacing w:val="-4"/>
          <w:sz w:val="20"/>
        </w:rPr>
        <w:t xml:space="preserve"> </w:t>
      </w:r>
      <w:r w:rsidR="00802793" w:rsidRPr="00802793">
        <w:rPr>
          <w:rFonts w:ascii="Georgia" w:hAnsi="Georgia"/>
          <w:b/>
          <w:sz w:val="20"/>
        </w:rPr>
        <w:t>miesięcy</w:t>
      </w:r>
      <w:r w:rsidR="00802793" w:rsidRPr="00802793">
        <w:rPr>
          <w:rFonts w:ascii="Georgia" w:hAnsi="Georgia"/>
          <w:b/>
          <w:spacing w:val="-2"/>
          <w:sz w:val="20"/>
        </w:rPr>
        <w:t xml:space="preserve"> </w:t>
      </w:r>
      <w:r w:rsidR="00802793" w:rsidRPr="00802793">
        <w:rPr>
          <w:rFonts w:ascii="Georgia" w:hAnsi="Georgia"/>
          <w:b/>
          <w:sz w:val="20"/>
        </w:rPr>
        <w:t>od</w:t>
      </w:r>
      <w:r w:rsidR="00802793" w:rsidRPr="00802793">
        <w:rPr>
          <w:rFonts w:ascii="Georgia" w:hAnsi="Georgia"/>
          <w:b/>
          <w:spacing w:val="-4"/>
          <w:sz w:val="20"/>
        </w:rPr>
        <w:t xml:space="preserve"> </w:t>
      </w:r>
      <w:r w:rsidR="00802793" w:rsidRPr="00802793">
        <w:rPr>
          <w:rFonts w:ascii="Georgia" w:hAnsi="Georgia"/>
          <w:b/>
          <w:sz w:val="20"/>
        </w:rPr>
        <w:t>dnia</w:t>
      </w:r>
      <w:r w:rsidR="00802793" w:rsidRPr="00802793">
        <w:rPr>
          <w:rFonts w:ascii="Georgia" w:hAnsi="Georgia"/>
          <w:b/>
          <w:spacing w:val="-2"/>
          <w:sz w:val="20"/>
        </w:rPr>
        <w:t xml:space="preserve"> </w:t>
      </w:r>
      <w:r w:rsidR="00802793" w:rsidRPr="00802793">
        <w:rPr>
          <w:rFonts w:ascii="Georgia" w:hAnsi="Georgia"/>
          <w:b/>
          <w:sz w:val="20"/>
        </w:rPr>
        <w:t>01.06.2024r.</w:t>
      </w:r>
      <w:r w:rsidR="00802793" w:rsidRPr="00802793">
        <w:rPr>
          <w:rFonts w:ascii="Georgia" w:hAnsi="Georgia"/>
          <w:b/>
          <w:spacing w:val="-4"/>
          <w:sz w:val="20"/>
        </w:rPr>
        <w:t xml:space="preserve"> </w:t>
      </w:r>
      <w:r w:rsidR="00802793" w:rsidRPr="00802793">
        <w:rPr>
          <w:rFonts w:ascii="Georgia" w:hAnsi="Georgia"/>
          <w:b/>
          <w:sz w:val="20"/>
        </w:rPr>
        <w:t>do</w:t>
      </w:r>
      <w:r w:rsidR="00802793" w:rsidRPr="00802793">
        <w:rPr>
          <w:rFonts w:ascii="Georgia" w:hAnsi="Georgia"/>
          <w:b/>
          <w:spacing w:val="-3"/>
          <w:sz w:val="20"/>
        </w:rPr>
        <w:t xml:space="preserve"> </w:t>
      </w:r>
      <w:r w:rsidR="00802793" w:rsidRPr="00802793">
        <w:rPr>
          <w:rFonts w:ascii="Georgia" w:hAnsi="Georgia"/>
          <w:b/>
          <w:sz w:val="20"/>
        </w:rPr>
        <w:t>dnia</w:t>
      </w:r>
      <w:r w:rsidR="00802793" w:rsidRPr="00802793">
        <w:rPr>
          <w:rFonts w:ascii="Georgia" w:hAnsi="Georgia"/>
          <w:b/>
          <w:spacing w:val="-4"/>
          <w:sz w:val="20"/>
        </w:rPr>
        <w:t xml:space="preserve"> </w:t>
      </w:r>
      <w:r w:rsidR="00802793" w:rsidRPr="00802793">
        <w:rPr>
          <w:rFonts w:ascii="Georgia" w:hAnsi="Georgia"/>
          <w:b/>
          <w:sz w:val="20"/>
        </w:rPr>
        <w:t>31.05.2025r.</w:t>
      </w:r>
    </w:p>
    <w:bookmarkEnd w:id="9"/>
    <w:p w14:paraId="6CD1FB9F" w14:textId="77777777" w:rsidR="005A1533" w:rsidRPr="00802793" w:rsidRDefault="005A1533" w:rsidP="00802793">
      <w:pPr>
        <w:pStyle w:val="Akapitzlist"/>
        <w:tabs>
          <w:tab w:val="left" w:pos="0"/>
          <w:tab w:val="left" w:pos="426"/>
        </w:tabs>
        <w:spacing w:line="360" w:lineRule="auto"/>
        <w:ind w:left="426"/>
        <w:jc w:val="both"/>
        <w:textAlignment w:val="auto"/>
        <w:rPr>
          <w:rFonts w:ascii="Georgia" w:hAnsi="Georgia"/>
          <w:color w:val="000000"/>
          <w:sz w:val="20"/>
          <w:szCs w:val="20"/>
        </w:rPr>
      </w:pPr>
    </w:p>
    <w:p w14:paraId="0C76DE0D" w14:textId="77777777" w:rsidR="000B473C" w:rsidRPr="00802793" w:rsidRDefault="000B473C" w:rsidP="00802793">
      <w:pPr>
        <w:pStyle w:val="Nagwek1"/>
        <w:shd w:val="clear" w:color="auto" w:fill="F2F2F2"/>
        <w:tabs>
          <w:tab w:val="left" w:pos="399"/>
        </w:tabs>
        <w:spacing w:before="0" w:after="0" w:line="360" w:lineRule="auto"/>
        <w:jc w:val="both"/>
        <w:rPr>
          <w:rStyle w:val="Domylnaczcionkaakapitu2"/>
          <w:rFonts w:ascii="Georgia" w:hAnsi="Georgia"/>
          <w:color w:val="000000"/>
          <w:sz w:val="20"/>
          <w:szCs w:val="20"/>
        </w:rPr>
      </w:pPr>
      <w:bookmarkStart w:id="10" w:name="_Toc159925941"/>
      <w:r w:rsidRPr="00802793">
        <w:rPr>
          <w:rFonts w:ascii="Georgia" w:hAnsi="Georgia" w:cs="Georgia"/>
          <w:b/>
          <w:bCs w:val="0"/>
          <w:color w:val="000000"/>
          <w:sz w:val="20"/>
          <w:szCs w:val="20"/>
        </w:rPr>
        <w:t>V. W</w:t>
      </w:r>
      <w:r w:rsidRPr="00802793">
        <w:rPr>
          <w:rFonts w:ascii="Georgia" w:hAnsi="Georgia" w:cs="Georgia"/>
          <w:b/>
          <w:sz w:val="20"/>
          <w:szCs w:val="20"/>
        </w:rPr>
        <w:t>arunki udziału w postępowaniu</w:t>
      </w:r>
      <w:bookmarkEnd w:id="10"/>
      <w:r w:rsidRPr="00802793">
        <w:rPr>
          <w:rStyle w:val="Domylnaczcionkaakapitu2"/>
          <w:rFonts w:ascii="Georgia" w:hAnsi="Georgia"/>
          <w:color w:val="000000"/>
          <w:sz w:val="20"/>
          <w:szCs w:val="20"/>
        </w:rPr>
        <w:t xml:space="preserve"> </w:t>
      </w:r>
    </w:p>
    <w:p w14:paraId="1F7D06E4" w14:textId="77777777" w:rsidR="00FF048E" w:rsidRPr="00DE526A" w:rsidRDefault="00FF048E" w:rsidP="00802793">
      <w:pPr>
        <w:pStyle w:val="pkt"/>
        <w:numPr>
          <w:ilvl w:val="0"/>
          <w:numId w:val="2"/>
        </w:numPr>
        <w:tabs>
          <w:tab w:val="left" w:pos="426"/>
        </w:tabs>
        <w:spacing w:before="0" w:after="0" w:line="360" w:lineRule="auto"/>
        <w:ind w:left="0" w:firstLine="0"/>
        <w:rPr>
          <w:rFonts w:ascii="Georgia" w:hAnsi="Georgia" w:cs="Verdana"/>
          <w:sz w:val="20"/>
          <w:shd w:val="clear" w:color="auto" w:fill="FFFFFF"/>
        </w:rPr>
      </w:pPr>
      <w:bookmarkStart w:id="11" w:name="bookmark3"/>
      <w:r w:rsidRPr="00DE526A">
        <w:rPr>
          <w:rFonts w:ascii="Georgia" w:hAnsi="Georgia"/>
          <w:sz w:val="20"/>
        </w:rPr>
        <w:t xml:space="preserve">O udzielenie zamówienia mogą ubiegać się </w:t>
      </w:r>
      <w:r>
        <w:rPr>
          <w:rFonts w:ascii="Georgia" w:hAnsi="Georgia"/>
          <w:sz w:val="20"/>
        </w:rPr>
        <w:t>w</w:t>
      </w:r>
      <w:r w:rsidRPr="00DE526A">
        <w:rPr>
          <w:rFonts w:ascii="Georgia" w:hAnsi="Georgia"/>
          <w:sz w:val="20"/>
        </w:rPr>
        <w:t>ykonawcy, którzy spełniają warunki dotyczące:</w:t>
      </w:r>
    </w:p>
    <w:p w14:paraId="1A7E1C1E" w14:textId="77777777" w:rsidR="00FF048E" w:rsidRPr="00DE526A" w:rsidRDefault="00FF048E">
      <w:pPr>
        <w:pStyle w:val="Teksttreci0"/>
        <w:numPr>
          <w:ilvl w:val="1"/>
          <w:numId w:val="24"/>
        </w:numPr>
        <w:shd w:val="clear" w:color="auto" w:fill="auto"/>
        <w:spacing w:line="360" w:lineRule="auto"/>
        <w:ind w:right="20"/>
        <w:jc w:val="both"/>
        <w:rPr>
          <w:rFonts w:ascii="Georgia" w:hAnsi="Georgia" w:cs="Times New Roman"/>
          <w:sz w:val="20"/>
          <w:szCs w:val="20"/>
        </w:rPr>
      </w:pPr>
      <w:r w:rsidRPr="00DE526A">
        <w:rPr>
          <w:rFonts w:ascii="Georgia" w:hAnsi="Georgia" w:cs="Times New Roman"/>
          <w:sz w:val="20"/>
          <w:szCs w:val="20"/>
        </w:rPr>
        <w:t>zdolności do występowania w obrocie gospodarczym:</w:t>
      </w:r>
    </w:p>
    <w:p w14:paraId="730962B8" w14:textId="77777777" w:rsidR="00FF048E" w:rsidRPr="00DE526A" w:rsidRDefault="00FF048E" w:rsidP="00FF048E">
      <w:pPr>
        <w:pStyle w:val="Teksttreci0"/>
        <w:shd w:val="clear" w:color="auto" w:fill="auto"/>
        <w:spacing w:line="360" w:lineRule="auto"/>
        <w:ind w:right="20" w:firstLine="0"/>
        <w:jc w:val="both"/>
        <w:rPr>
          <w:rFonts w:ascii="Georgia" w:hAnsi="Georgia" w:cs="Times New Roman"/>
          <w:sz w:val="20"/>
          <w:szCs w:val="20"/>
        </w:rPr>
      </w:pPr>
      <w:r w:rsidRPr="00DE526A">
        <w:rPr>
          <w:rFonts w:ascii="Georgia" w:hAnsi="Georgia" w:cs="Times New Roman"/>
          <w:sz w:val="20"/>
          <w:szCs w:val="20"/>
        </w:rPr>
        <w:t>Zamawiający nie stawia warunku w powyższym zakresie.</w:t>
      </w:r>
    </w:p>
    <w:p w14:paraId="4A1D130C" w14:textId="17A125C7" w:rsidR="00FF048E" w:rsidRPr="00DE526A" w:rsidRDefault="00FF048E">
      <w:pPr>
        <w:pStyle w:val="Teksttreci0"/>
        <w:numPr>
          <w:ilvl w:val="1"/>
          <w:numId w:val="24"/>
        </w:numPr>
        <w:shd w:val="clear" w:color="auto" w:fill="auto"/>
        <w:spacing w:line="360" w:lineRule="auto"/>
        <w:ind w:left="0" w:right="23" w:firstLine="0"/>
        <w:jc w:val="both"/>
        <w:rPr>
          <w:rFonts w:ascii="Georgia" w:hAnsi="Georgia" w:cs="Times New Roman"/>
          <w:sz w:val="20"/>
          <w:szCs w:val="20"/>
        </w:rPr>
      </w:pPr>
      <w:r w:rsidRPr="00DE526A">
        <w:rPr>
          <w:rFonts w:ascii="Georgia" w:hAnsi="Georgia" w:cs="Times New Roman"/>
          <w:sz w:val="20"/>
          <w:szCs w:val="20"/>
        </w:rPr>
        <w:t>uprawnień do prowadzenia określonej działalności gospodarczej lub zawodowej, o ile wynika to</w:t>
      </w:r>
      <w:r w:rsidR="00DE12AB">
        <w:rPr>
          <w:rFonts w:ascii="Georgia" w:hAnsi="Georgia" w:cs="Times New Roman"/>
          <w:sz w:val="20"/>
          <w:szCs w:val="20"/>
        </w:rPr>
        <w:br/>
      </w:r>
      <w:r w:rsidRPr="00DE526A">
        <w:rPr>
          <w:rFonts w:ascii="Georgia" w:hAnsi="Georgia" w:cs="Times New Roman"/>
          <w:sz w:val="20"/>
          <w:szCs w:val="20"/>
        </w:rPr>
        <w:t>z odrębnych przepisów:</w:t>
      </w:r>
    </w:p>
    <w:p w14:paraId="584302B5" w14:textId="77777777" w:rsidR="00802793" w:rsidRPr="00802793" w:rsidRDefault="00802793" w:rsidP="00802793">
      <w:pPr>
        <w:pStyle w:val="Teksttreci0"/>
        <w:spacing w:line="360" w:lineRule="auto"/>
        <w:ind w:right="20" w:firstLine="0"/>
        <w:jc w:val="both"/>
        <w:rPr>
          <w:rFonts w:ascii="Georgia" w:hAnsi="Georgia" w:cs="Times New Roman"/>
          <w:sz w:val="20"/>
          <w:szCs w:val="20"/>
        </w:rPr>
      </w:pPr>
      <w:r w:rsidRPr="00802793">
        <w:rPr>
          <w:rFonts w:ascii="Georgia" w:hAnsi="Georgia" w:cs="Times New Roman"/>
          <w:sz w:val="20"/>
          <w:szCs w:val="20"/>
        </w:rPr>
        <w:t>Zamawiający uzna ww. warunek za spełniony, jeśli Wykonawca przedstawi:</w:t>
      </w:r>
    </w:p>
    <w:p w14:paraId="1DCBAD60" w14:textId="333F2FF9" w:rsidR="00802793" w:rsidRPr="00802793" w:rsidRDefault="00802793" w:rsidP="00802793">
      <w:pPr>
        <w:pStyle w:val="Teksttreci0"/>
        <w:numPr>
          <w:ilvl w:val="0"/>
          <w:numId w:val="107"/>
        </w:numPr>
        <w:spacing w:line="360" w:lineRule="auto"/>
        <w:ind w:right="20"/>
        <w:jc w:val="both"/>
        <w:rPr>
          <w:rFonts w:ascii="Georgia" w:hAnsi="Georgia" w:cs="Times New Roman"/>
          <w:sz w:val="20"/>
          <w:szCs w:val="20"/>
        </w:rPr>
      </w:pPr>
      <w:r w:rsidRPr="00802793">
        <w:rPr>
          <w:rFonts w:ascii="Georgia" w:hAnsi="Georgia" w:cs="Times New Roman"/>
          <w:sz w:val="20"/>
          <w:szCs w:val="20"/>
        </w:rPr>
        <w:t>aktualne zezwolenie na obrót hurtowy środkami odurzającymi– dotyczy Pakietów nr 8, 27, 28, 29, 30;</w:t>
      </w:r>
    </w:p>
    <w:p w14:paraId="29C70AA0" w14:textId="1A202A0B" w:rsidR="00802793" w:rsidRPr="00802793" w:rsidRDefault="00802793" w:rsidP="00802793">
      <w:pPr>
        <w:pStyle w:val="Teksttreci0"/>
        <w:numPr>
          <w:ilvl w:val="0"/>
          <w:numId w:val="107"/>
        </w:numPr>
        <w:spacing w:line="360" w:lineRule="auto"/>
        <w:ind w:right="20"/>
        <w:jc w:val="both"/>
        <w:rPr>
          <w:rFonts w:ascii="Georgia" w:hAnsi="Georgia" w:cs="Times New Roman"/>
          <w:sz w:val="20"/>
          <w:szCs w:val="20"/>
        </w:rPr>
      </w:pPr>
      <w:r w:rsidRPr="00802793">
        <w:rPr>
          <w:rFonts w:ascii="Georgia" w:hAnsi="Georgia" w:cs="Times New Roman"/>
          <w:sz w:val="20"/>
          <w:szCs w:val="20"/>
        </w:rPr>
        <w:t>aktualne zezwolenie na obrót hurtowy substancjami psychotropowymi– dotyczy Pakietu nr  26, 43;</w:t>
      </w:r>
    </w:p>
    <w:p w14:paraId="53EF724B" w14:textId="59C99FF6" w:rsidR="00802793" w:rsidRPr="00802793" w:rsidRDefault="00802793" w:rsidP="00802793">
      <w:pPr>
        <w:pStyle w:val="Teksttreci0"/>
        <w:numPr>
          <w:ilvl w:val="0"/>
          <w:numId w:val="107"/>
        </w:numPr>
        <w:spacing w:line="360" w:lineRule="auto"/>
        <w:ind w:right="20"/>
        <w:jc w:val="both"/>
        <w:rPr>
          <w:rFonts w:ascii="Georgia" w:hAnsi="Georgia" w:cs="Times New Roman"/>
          <w:sz w:val="20"/>
          <w:szCs w:val="20"/>
        </w:rPr>
      </w:pPr>
      <w:r w:rsidRPr="00802793">
        <w:rPr>
          <w:rFonts w:ascii="Georgia" w:hAnsi="Georgia" w:cs="Times New Roman"/>
          <w:sz w:val="20"/>
          <w:szCs w:val="20"/>
        </w:rPr>
        <w:t xml:space="preserve">aktualną koncesję, zezwolenie lub licencję na prowadzenie działalności w zakresie objętym zamówieniem- </w:t>
      </w:r>
      <w:r w:rsidRPr="00802793">
        <w:rPr>
          <w:rFonts w:ascii="Georgia" w:hAnsi="Georgia" w:cs="Times New Roman"/>
          <w:i/>
          <w:iCs/>
          <w:sz w:val="20"/>
          <w:szCs w:val="20"/>
        </w:rPr>
        <w:t>jeśli dotyczy</w:t>
      </w:r>
    </w:p>
    <w:p w14:paraId="6F813F3C" w14:textId="06ED737B" w:rsidR="00FF048E" w:rsidRPr="00D76464" w:rsidRDefault="00FF048E" w:rsidP="00802793">
      <w:pPr>
        <w:pStyle w:val="Teksttreci0"/>
        <w:numPr>
          <w:ilvl w:val="1"/>
          <w:numId w:val="24"/>
        </w:numPr>
        <w:shd w:val="clear" w:color="auto" w:fill="auto"/>
        <w:spacing w:line="360" w:lineRule="auto"/>
        <w:ind w:right="20"/>
        <w:jc w:val="both"/>
        <w:rPr>
          <w:rFonts w:ascii="Georgia" w:hAnsi="Georgia" w:cs="Times New Roman"/>
          <w:sz w:val="20"/>
          <w:szCs w:val="20"/>
        </w:rPr>
      </w:pPr>
      <w:r w:rsidRPr="00DE526A">
        <w:rPr>
          <w:rFonts w:ascii="Georgia" w:hAnsi="Georgia" w:cs="Times New Roman"/>
          <w:sz w:val="20"/>
          <w:szCs w:val="20"/>
        </w:rPr>
        <w:t xml:space="preserve">sytuacji ekonomicznej lub </w:t>
      </w:r>
      <w:r w:rsidRPr="00E144C3">
        <w:rPr>
          <w:rFonts w:ascii="Georgia" w:hAnsi="Georgia" w:cs="Times New Roman"/>
          <w:sz w:val="20"/>
          <w:szCs w:val="20"/>
        </w:rPr>
        <w:t>finansowej:</w:t>
      </w:r>
      <w:r>
        <w:rPr>
          <w:rFonts w:ascii="Georgia" w:hAnsi="Georgia" w:cs="Times New Roman"/>
          <w:sz w:val="20"/>
          <w:szCs w:val="20"/>
        </w:rPr>
        <w:t xml:space="preserve"> </w:t>
      </w:r>
    </w:p>
    <w:p w14:paraId="4C63C679" w14:textId="77777777" w:rsidR="00FF048E" w:rsidRPr="00DE526A" w:rsidRDefault="00FF048E" w:rsidP="00FF048E">
      <w:pPr>
        <w:pStyle w:val="Teksttreci0"/>
        <w:shd w:val="clear" w:color="auto" w:fill="auto"/>
        <w:spacing w:line="360" w:lineRule="auto"/>
        <w:ind w:right="20" w:firstLine="0"/>
        <w:jc w:val="both"/>
        <w:rPr>
          <w:rFonts w:ascii="Georgia" w:hAnsi="Georgia" w:cs="Times New Roman"/>
          <w:sz w:val="20"/>
          <w:szCs w:val="20"/>
        </w:rPr>
      </w:pPr>
      <w:r w:rsidRPr="00DE526A">
        <w:rPr>
          <w:rFonts w:ascii="Georgia" w:hAnsi="Georgia" w:cs="Times New Roman"/>
          <w:sz w:val="20"/>
          <w:szCs w:val="20"/>
        </w:rPr>
        <w:t>Zamawiający nie stawia warunku w powyższym zakresie.</w:t>
      </w:r>
    </w:p>
    <w:p w14:paraId="2AC1FC88" w14:textId="77777777" w:rsidR="00FF048E" w:rsidRDefault="00FF048E">
      <w:pPr>
        <w:pStyle w:val="Teksttreci0"/>
        <w:numPr>
          <w:ilvl w:val="1"/>
          <w:numId w:val="24"/>
        </w:numPr>
        <w:shd w:val="clear" w:color="auto" w:fill="auto"/>
        <w:spacing w:line="360" w:lineRule="auto"/>
        <w:ind w:right="23"/>
        <w:jc w:val="both"/>
        <w:rPr>
          <w:rFonts w:ascii="Georgia" w:hAnsi="Georgia" w:cs="Times New Roman"/>
          <w:bCs/>
          <w:sz w:val="20"/>
          <w:szCs w:val="20"/>
        </w:rPr>
      </w:pPr>
      <w:r w:rsidRPr="00F876E8">
        <w:rPr>
          <w:rFonts w:ascii="Georgia" w:hAnsi="Georgia" w:cs="Times New Roman"/>
          <w:bCs/>
          <w:sz w:val="20"/>
          <w:szCs w:val="20"/>
        </w:rPr>
        <w:t>zdolności technicznej lub zawodowej:</w:t>
      </w:r>
      <w:r>
        <w:rPr>
          <w:rFonts w:ascii="Georgia" w:hAnsi="Georgia" w:cs="Times New Roman"/>
          <w:bCs/>
          <w:sz w:val="20"/>
          <w:szCs w:val="20"/>
        </w:rPr>
        <w:t xml:space="preserve"> </w:t>
      </w:r>
    </w:p>
    <w:p w14:paraId="6F01A872" w14:textId="77777777" w:rsidR="00FF048E" w:rsidRPr="00D76464" w:rsidRDefault="00FF048E" w:rsidP="00FF048E">
      <w:pPr>
        <w:pStyle w:val="Teksttreci0"/>
        <w:shd w:val="clear" w:color="auto" w:fill="auto"/>
        <w:spacing w:line="360" w:lineRule="auto"/>
        <w:ind w:right="20" w:firstLine="0"/>
        <w:jc w:val="both"/>
        <w:rPr>
          <w:rFonts w:ascii="Georgia" w:hAnsi="Georgia" w:cs="Times New Roman"/>
          <w:sz w:val="20"/>
          <w:szCs w:val="20"/>
        </w:rPr>
      </w:pPr>
      <w:r w:rsidRPr="00DE526A">
        <w:rPr>
          <w:rFonts w:ascii="Georgia" w:hAnsi="Georgia" w:cs="Times New Roman"/>
          <w:sz w:val="20"/>
          <w:szCs w:val="20"/>
        </w:rPr>
        <w:t>Zamawiający nie stawia warunku w powyższym zakresie.</w:t>
      </w:r>
    </w:p>
    <w:p w14:paraId="2DA822B7" w14:textId="77777777" w:rsidR="00FF048E" w:rsidRPr="00B0452E" w:rsidRDefault="00FF048E">
      <w:pPr>
        <w:pStyle w:val="Akapitzlist"/>
        <w:numPr>
          <w:ilvl w:val="0"/>
          <w:numId w:val="24"/>
        </w:numPr>
        <w:overflowPunct w:val="0"/>
        <w:autoSpaceDE w:val="0"/>
        <w:autoSpaceDN w:val="0"/>
        <w:adjustRightInd w:val="0"/>
        <w:spacing w:line="360" w:lineRule="auto"/>
        <w:ind w:left="0" w:firstLine="0"/>
        <w:jc w:val="both"/>
        <w:rPr>
          <w:rFonts w:ascii="Georgia" w:hAnsi="Georgia" w:cs="Arial"/>
          <w:bCs/>
          <w:iCs/>
          <w:sz w:val="20"/>
          <w:szCs w:val="20"/>
        </w:rPr>
      </w:pPr>
      <w:r w:rsidRPr="00364491">
        <w:rPr>
          <w:rFonts w:ascii="Georgia" w:hAnsi="Georgia" w:cs="Arial"/>
          <w:bCs/>
          <w:iCs/>
          <w:sz w:val="20"/>
          <w:szCs w:val="20"/>
        </w:rPr>
        <w:t xml:space="preserve">Zamawiający może na każdym etapie postępowania uznać, że </w:t>
      </w:r>
      <w:r>
        <w:rPr>
          <w:rFonts w:ascii="Georgia" w:hAnsi="Georgia" w:cs="Arial"/>
          <w:bCs/>
          <w:iCs/>
          <w:sz w:val="20"/>
          <w:szCs w:val="20"/>
        </w:rPr>
        <w:t>w</w:t>
      </w:r>
      <w:r w:rsidRPr="00364491">
        <w:rPr>
          <w:rFonts w:ascii="Georgia" w:hAnsi="Georgia" w:cs="Arial"/>
          <w:bCs/>
          <w:iCs/>
          <w:sz w:val="20"/>
          <w:szCs w:val="20"/>
        </w:rPr>
        <w:t xml:space="preserve">ykonawca nie posiada wymaganych zdolności, jeżeli zaangażowanie zasobów technicznych </w:t>
      </w:r>
      <w:r>
        <w:rPr>
          <w:rFonts w:ascii="Georgia" w:hAnsi="Georgia" w:cs="Arial"/>
          <w:bCs/>
          <w:iCs/>
          <w:sz w:val="20"/>
          <w:szCs w:val="20"/>
        </w:rPr>
        <w:t>lub zawodowych w</w:t>
      </w:r>
      <w:r w:rsidRPr="00364491">
        <w:rPr>
          <w:rFonts w:ascii="Georgia" w:hAnsi="Georgia" w:cs="Arial"/>
          <w:bCs/>
          <w:iCs/>
          <w:sz w:val="20"/>
          <w:szCs w:val="20"/>
        </w:rPr>
        <w:t xml:space="preserve">ykonawcy w inne przedsięwzięcia gospodarcze </w:t>
      </w:r>
      <w:r>
        <w:rPr>
          <w:rFonts w:ascii="Georgia" w:hAnsi="Georgia" w:cs="Arial"/>
          <w:bCs/>
          <w:iCs/>
          <w:sz w:val="20"/>
          <w:szCs w:val="20"/>
        </w:rPr>
        <w:t>w</w:t>
      </w:r>
      <w:r w:rsidRPr="00364491">
        <w:rPr>
          <w:rFonts w:ascii="Georgia" w:hAnsi="Georgia" w:cs="Arial"/>
          <w:bCs/>
          <w:iCs/>
          <w:sz w:val="20"/>
          <w:szCs w:val="20"/>
        </w:rPr>
        <w:t xml:space="preserve">ykonawcy może mieć negatywny wpływ na realizację </w:t>
      </w:r>
      <w:r>
        <w:rPr>
          <w:rFonts w:ascii="Georgia" w:hAnsi="Georgia" w:cs="Arial"/>
          <w:bCs/>
          <w:iCs/>
          <w:sz w:val="20"/>
          <w:szCs w:val="20"/>
        </w:rPr>
        <w:t>z</w:t>
      </w:r>
      <w:r w:rsidRPr="00364491">
        <w:rPr>
          <w:rFonts w:ascii="Georgia" w:hAnsi="Georgia" w:cs="Arial"/>
          <w:bCs/>
          <w:iCs/>
          <w:sz w:val="20"/>
          <w:szCs w:val="20"/>
        </w:rPr>
        <w:t>amówienia.</w:t>
      </w:r>
    </w:p>
    <w:p w14:paraId="26487F5A" w14:textId="1B284612" w:rsidR="00FF048E" w:rsidRPr="00723ED4" w:rsidRDefault="00FF048E">
      <w:pPr>
        <w:pStyle w:val="Akapitzlist"/>
        <w:numPr>
          <w:ilvl w:val="0"/>
          <w:numId w:val="24"/>
        </w:numPr>
        <w:suppressAutoHyphens w:val="0"/>
        <w:spacing w:line="360" w:lineRule="auto"/>
        <w:ind w:left="0" w:firstLine="0"/>
        <w:jc w:val="both"/>
        <w:textAlignment w:val="auto"/>
        <w:rPr>
          <w:rFonts w:ascii="Georgia" w:hAnsi="Georgia" w:cs="Arial"/>
          <w:bCs/>
          <w:i/>
          <w:iCs/>
          <w:sz w:val="20"/>
          <w:szCs w:val="20"/>
        </w:rPr>
      </w:pPr>
      <w:r w:rsidRPr="000A6EE2">
        <w:rPr>
          <w:rFonts w:ascii="Georgia" w:hAnsi="Georgia" w:cs="Arial"/>
          <w:sz w:val="20"/>
          <w:szCs w:val="20"/>
        </w:rPr>
        <w:t>Ocena spełnienia ww. warunków dokonana zostanie zgodnie z formułą „spełnia – nie spełnia”, w oparciu</w:t>
      </w:r>
      <w:r w:rsidR="000E2CC2">
        <w:rPr>
          <w:rFonts w:ascii="Georgia" w:hAnsi="Georgia" w:cs="Arial"/>
          <w:sz w:val="20"/>
          <w:szCs w:val="20"/>
        </w:rPr>
        <w:br/>
      </w:r>
      <w:r w:rsidRPr="000A6EE2">
        <w:rPr>
          <w:rFonts w:ascii="Georgia" w:hAnsi="Georgia" w:cs="Arial"/>
          <w:sz w:val="20"/>
          <w:szCs w:val="20"/>
        </w:rPr>
        <w:t xml:space="preserve">o informacje zawarte w JEDZ oraz oświadczeniach i dokumentach, jakie mają dostarczyć </w:t>
      </w:r>
      <w:r>
        <w:rPr>
          <w:rFonts w:ascii="Georgia" w:hAnsi="Georgia" w:cs="Arial"/>
          <w:sz w:val="20"/>
          <w:szCs w:val="20"/>
        </w:rPr>
        <w:t>w</w:t>
      </w:r>
      <w:r w:rsidRPr="000A6EE2">
        <w:rPr>
          <w:rFonts w:ascii="Georgia" w:hAnsi="Georgia" w:cs="Arial"/>
          <w:sz w:val="20"/>
          <w:szCs w:val="20"/>
        </w:rPr>
        <w:t>ykonawcy w celu potwierdzenia spełnienia warunków udziału w postępowaniu.</w:t>
      </w:r>
    </w:p>
    <w:p w14:paraId="464A745D" w14:textId="19A7F926" w:rsidR="00FF048E" w:rsidRPr="00803815" w:rsidRDefault="00FF048E">
      <w:pPr>
        <w:pStyle w:val="Akapitzlist"/>
        <w:numPr>
          <w:ilvl w:val="0"/>
          <w:numId w:val="24"/>
        </w:numPr>
        <w:suppressAutoHyphens w:val="0"/>
        <w:spacing w:line="360" w:lineRule="auto"/>
        <w:ind w:left="0" w:firstLine="0"/>
        <w:jc w:val="both"/>
        <w:textAlignment w:val="auto"/>
        <w:rPr>
          <w:rFonts w:ascii="Georgia" w:hAnsi="Georgia" w:cs="Arial"/>
          <w:bCs/>
          <w:i/>
          <w:iCs/>
          <w:sz w:val="20"/>
          <w:szCs w:val="20"/>
        </w:rPr>
      </w:pPr>
      <w:r w:rsidRPr="00723ED4">
        <w:rPr>
          <w:rFonts w:ascii="Georgia" w:eastAsia="Arial" w:hAnsi="Georgia" w:cs="Arial"/>
          <w:color w:val="000000"/>
          <w:sz w:val="20"/>
          <w:szCs w:val="20"/>
        </w:rPr>
        <w:t>W celu potwierdzenia spełniania warunków udziału w postępowaniu oraz braku podstaw do wykluczenia</w:t>
      </w:r>
      <w:r w:rsidR="000E2CC2">
        <w:rPr>
          <w:rFonts w:ascii="Georgia" w:eastAsia="Arial" w:hAnsi="Georgia" w:cs="Arial"/>
          <w:color w:val="000000"/>
          <w:sz w:val="20"/>
          <w:szCs w:val="20"/>
        </w:rPr>
        <w:br/>
      </w:r>
      <w:r w:rsidRPr="00723ED4">
        <w:rPr>
          <w:rFonts w:ascii="Georgia" w:eastAsia="Arial" w:hAnsi="Georgia" w:cs="Arial"/>
          <w:color w:val="000000"/>
          <w:sz w:val="20"/>
          <w:szCs w:val="20"/>
        </w:rPr>
        <w:t xml:space="preserve">z postępowania, Zamawiający wymaga, złożenia oświadczenia własnego </w:t>
      </w:r>
      <w:r>
        <w:rPr>
          <w:rFonts w:ascii="Georgia" w:eastAsia="Arial" w:hAnsi="Georgia" w:cs="Arial"/>
          <w:color w:val="000000"/>
          <w:sz w:val="20"/>
          <w:szCs w:val="20"/>
        </w:rPr>
        <w:t>w</w:t>
      </w:r>
      <w:r w:rsidRPr="00723ED4">
        <w:rPr>
          <w:rFonts w:ascii="Georgia" w:eastAsia="Arial" w:hAnsi="Georgia" w:cs="Arial"/>
          <w:color w:val="000000"/>
          <w:sz w:val="20"/>
          <w:szCs w:val="20"/>
        </w:rPr>
        <w:t xml:space="preserve">ykonawcy w postaci jednolitego europejskiego dokumentu zamówienia (JEDZ). W przypadku </w:t>
      </w:r>
      <w:r>
        <w:rPr>
          <w:rFonts w:ascii="Georgia" w:eastAsia="Arial" w:hAnsi="Georgia" w:cs="Arial"/>
          <w:color w:val="000000"/>
          <w:sz w:val="20"/>
          <w:szCs w:val="20"/>
        </w:rPr>
        <w:t>w</w:t>
      </w:r>
      <w:r w:rsidRPr="00723ED4">
        <w:rPr>
          <w:rFonts w:ascii="Georgia" w:eastAsia="Arial" w:hAnsi="Georgia" w:cs="Arial"/>
          <w:color w:val="000000"/>
          <w:sz w:val="20"/>
          <w:szCs w:val="20"/>
        </w:rPr>
        <w:t xml:space="preserve">ykonawców wspólnie ubiegających się o udzielenie zamówienia formularz JEDZ składa każdy z </w:t>
      </w:r>
      <w:r>
        <w:rPr>
          <w:rFonts w:ascii="Georgia" w:eastAsia="Arial" w:hAnsi="Georgia" w:cs="Arial"/>
          <w:color w:val="000000"/>
          <w:sz w:val="20"/>
          <w:szCs w:val="20"/>
        </w:rPr>
        <w:t>w</w:t>
      </w:r>
      <w:r w:rsidRPr="00723ED4">
        <w:rPr>
          <w:rFonts w:ascii="Georgia" w:eastAsia="Arial" w:hAnsi="Georgia" w:cs="Arial"/>
          <w:color w:val="000000"/>
          <w:sz w:val="20"/>
          <w:szCs w:val="20"/>
        </w:rPr>
        <w:t xml:space="preserve">ykonawców. Wzór formularza JEDZ określa Rozporządzenie Wykonawcze Komisji (UE) 2016/7 z dnia 5 stycznia 2016 r. (Dz. Urz. UE L 3/16), którego wzór </w:t>
      </w:r>
      <w:r w:rsidRPr="007A3A7D">
        <w:rPr>
          <w:rFonts w:ascii="Georgia" w:eastAsia="Arial" w:hAnsi="Georgia" w:cs="Arial"/>
          <w:color w:val="000000"/>
          <w:sz w:val="20"/>
          <w:szCs w:val="20"/>
        </w:rPr>
        <w:t xml:space="preserve">stanowi </w:t>
      </w:r>
      <w:r w:rsidRPr="0053629F">
        <w:rPr>
          <w:rFonts w:ascii="Georgia" w:eastAsia="Arial" w:hAnsi="Georgia" w:cs="Arial"/>
          <w:b/>
          <w:bCs/>
          <w:color w:val="000000"/>
          <w:sz w:val="20"/>
          <w:szCs w:val="20"/>
        </w:rPr>
        <w:t>Załącznik nr 2 do SWZ.</w:t>
      </w:r>
      <w:r w:rsidRPr="00723ED4">
        <w:rPr>
          <w:rFonts w:ascii="Georgia" w:eastAsia="Arial" w:hAnsi="Georgia" w:cs="Arial"/>
          <w:b/>
          <w:color w:val="000000"/>
          <w:sz w:val="20"/>
          <w:szCs w:val="20"/>
        </w:rPr>
        <w:t xml:space="preserve"> </w:t>
      </w:r>
    </w:p>
    <w:bookmarkEnd w:id="11"/>
    <w:p w14:paraId="402CD738" w14:textId="77777777" w:rsidR="000B473C" w:rsidRDefault="000B473C" w:rsidP="000B473C">
      <w:pPr>
        <w:pStyle w:val="pkt"/>
        <w:spacing w:before="0" w:after="0" w:line="360" w:lineRule="auto"/>
        <w:ind w:left="0" w:firstLine="0"/>
        <w:rPr>
          <w:rStyle w:val="Domylnaczcionkaakapitu2"/>
          <w:rFonts w:ascii="Georgia" w:hAnsi="Georgia"/>
          <w:bCs/>
          <w:sz w:val="20"/>
          <w:highlight w:val="yellow"/>
        </w:rPr>
      </w:pPr>
    </w:p>
    <w:p w14:paraId="13494E19" w14:textId="77777777" w:rsidR="000B473C" w:rsidRPr="00CE322B" w:rsidRDefault="000B473C" w:rsidP="000B473C">
      <w:pPr>
        <w:pStyle w:val="Nagwek1"/>
        <w:shd w:val="clear" w:color="auto" w:fill="F2F2F2"/>
        <w:tabs>
          <w:tab w:val="left" w:pos="399"/>
        </w:tabs>
        <w:spacing w:before="0" w:after="0" w:line="360" w:lineRule="auto"/>
        <w:jc w:val="both"/>
        <w:rPr>
          <w:rStyle w:val="Domylnaczcionkaakapitu2"/>
          <w:rFonts w:ascii="Georgia" w:hAnsi="Georgia"/>
          <w:color w:val="000000"/>
          <w:sz w:val="20"/>
          <w:szCs w:val="20"/>
        </w:rPr>
      </w:pPr>
      <w:bookmarkStart w:id="12" w:name="_Toc159925942"/>
      <w:r w:rsidRPr="00CE322B">
        <w:rPr>
          <w:rFonts w:ascii="Georgia" w:hAnsi="Georgia" w:cs="Georgia"/>
          <w:b/>
          <w:bCs w:val="0"/>
          <w:color w:val="000000"/>
          <w:sz w:val="20"/>
          <w:szCs w:val="20"/>
        </w:rPr>
        <w:t>VI. Podstawy wykluczenia z postępowania</w:t>
      </w:r>
      <w:bookmarkEnd w:id="12"/>
    </w:p>
    <w:p w14:paraId="2D14F3B8" w14:textId="7C546FB9" w:rsidR="00FF048E" w:rsidRPr="00FC0874" w:rsidRDefault="00FF048E">
      <w:pPr>
        <w:pStyle w:val="pkt"/>
        <w:numPr>
          <w:ilvl w:val="3"/>
          <w:numId w:val="15"/>
        </w:numPr>
        <w:spacing w:before="0" w:after="0" w:line="360" w:lineRule="auto"/>
        <w:ind w:left="0" w:firstLine="0"/>
        <w:rPr>
          <w:rFonts w:ascii="Georgia" w:hAnsi="Georgia"/>
          <w:sz w:val="20"/>
        </w:rPr>
      </w:pPr>
      <w:r w:rsidRPr="00FC0874">
        <w:rPr>
          <w:rFonts w:ascii="Georgia" w:hAnsi="Georgia"/>
          <w:sz w:val="20"/>
        </w:rPr>
        <w:t xml:space="preserve">Z postępowania o udzielenie </w:t>
      </w:r>
      <w:r w:rsidRPr="00053345">
        <w:rPr>
          <w:rFonts w:ascii="Georgia" w:hAnsi="Georgia"/>
          <w:sz w:val="20"/>
        </w:rPr>
        <w:t xml:space="preserve">zamówienia wyklucza się </w:t>
      </w:r>
      <w:r>
        <w:rPr>
          <w:rFonts w:ascii="Georgia" w:hAnsi="Georgia"/>
          <w:sz w:val="20"/>
        </w:rPr>
        <w:t>w</w:t>
      </w:r>
      <w:r w:rsidRPr="00053345">
        <w:rPr>
          <w:rFonts w:ascii="Georgia" w:hAnsi="Georgia"/>
          <w:sz w:val="20"/>
        </w:rPr>
        <w:t xml:space="preserve">ykonawców, w stosunku do których zachodzi którakolwiek z okoliczności wskazanych </w:t>
      </w:r>
      <w:r w:rsidRPr="0053629F">
        <w:rPr>
          <w:rFonts w:ascii="Georgia" w:hAnsi="Georgia"/>
          <w:sz w:val="20"/>
        </w:rPr>
        <w:t>w art. 108 ust. 1</w:t>
      </w:r>
      <w:r w:rsidR="00A050EF">
        <w:rPr>
          <w:rFonts w:ascii="Georgia" w:hAnsi="Georgia"/>
          <w:sz w:val="20"/>
        </w:rPr>
        <w:t xml:space="preserve"> </w:t>
      </w:r>
      <w:r w:rsidR="0002393D" w:rsidRPr="0053629F">
        <w:rPr>
          <w:rFonts w:ascii="Georgia" w:hAnsi="Georgia"/>
          <w:sz w:val="20"/>
        </w:rPr>
        <w:t>oraz art. 109 ust. 1</w:t>
      </w:r>
      <w:r w:rsidR="0002393D" w:rsidRPr="00053345">
        <w:rPr>
          <w:rFonts w:ascii="Georgia" w:hAnsi="Georgia"/>
          <w:sz w:val="20"/>
        </w:rPr>
        <w:t xml:space="preserve"> </w:t>
      </w:r>
      <w:r w:rsidR="0002393D">
        <w:rPr>
          <w:rFonts w:ascii="Georgia" w:hAnsi="Georgia"/>
          <w:sz w:val="20"/>
        </w:rPr>
        <w:t xml:space="preserve">pkt 4 </w:t>
      </w:r>
      <w:r w:rsidR="0002393D" w:rsidRPr="00FC0874">
        <w:rPr>
          <w:rFonts w:ascii="Georgia" w:hAnsi="Georgia"/>
          <w:sz w:val="20"/>
        </w:rPr>
        <w:t xml:space="preserve">Ustawy </w:t>
      </w:r>
      <w:proofErr w:type="spellStart"/>
      <w:r w:rsidR="0002393D" w:rsidRPr="00FC0874">
        <w:rPr>
          <w:rFonts w:ascii="Georgia" w:hAnsi="Georgia"/>
          <w:sz w:val="20"/>
        </w:rPr>
        <w:t>Pzp</w:t>
      </w:r>
      <w:proofErr w:type="spellEnd"/>
      <w:r w:rsidR="0002393D" w:rsidRPr="00FC0874">
        <w:rPr>
          <w:rFonts w:ascii="Georgia" w:hAnsi="Georgia"/>
          <w:sz w:val="20"/>
        </w:rPr>
        <w:t>.</w:t>
      </w:r>
    </w:p>
    <w:p w14:paraId="17D694BD" w14:textId="77777777" w:rsidR="00FF048E" w:rsidRPr="00FC0874" w:rsidRDefault="00FF048E">
      <w:pPr>
        <w:pStyle w:val="pkt"/>
        <w:numPr>
          <w:ilvl w:val="3"/>
          <w:numId w:val="15"/>
        </w:numPr>
        <w:spacing w:before="0" w:after="0" w:line="360" w:lineRule="auto"/>
        <w:ind w:left="0" w:firstLine="0"/>
        <w:rPr>
          <w:rFonts w:ascii="Georgia" w:hAnsi="Georgia"/>
          <w:sz w:val="20"/>
        </w:rPr>
      </w:pPr>
      <w:r w:rsidRPr="00FC0874">
        <w:rPr>
          <w:rFonts w:ascii="Georgia" w:hAnsi="Georgia"/>
          <w:sz w:val="20"/>
        </w:rPr>
        <w:t xml:space="preserve">Wykluczenie </w:t>
      </w:r>
      <w:r>
        <w:rPr>
          <w:rFonts w:ascii="Georgia" w:hAnsi="Georgia"/>
          <w:sz w:val="20"/>
        </w:rPr>
        <w:t>w</w:t>
      </w:r>
      <w:r w:rsidRPr="00FC0874">
        <w:rPr>
          <w:rFonts w:ascii="Georgia" w:hAnsi="Georgia"/>
          <w:sz w:val="20"/>
        </w:rPr>
        <w:t xml:space="preserve">ykonawcy następuje zgodnie z art. 111 Ustawy </w:t>
      </w:r>
      <w:proofErr w:type="spellStart"/>
      <w:r w:rsidRPr="00FC0874">
        <w:rPr>
          <w:rFonts w:ascii="Georgia" w:hAnsi="Georgia"/>
          <w:sz w:val="20"/>
        </w:rPr>
        <w:t>Pzp</w:t>
      </w:r>
      <w:proofErr w:type="spellEnd"/>
      <w:r w:rsidRPr="00FC0874">
        <w:rPr>
          <w:rFonts w:ascii="Georgia" w:hAnsi="Georgia"/>
          <w:sz w:val="20"/>
        </w:rPr>
        <w:t xml:space="preserve">. </w:t>
      </w:r>
    </w:p>
    <w:p w14:paraId="1E14E7A9" w14:textId="77777777" w:rsidR="00FF048E" w:rsidRPr="00FC0874" w:rsidRDefault="00FF048E">
      <w:pPr>
        <w:pStyle w:val="pkt"/>
        <w:numPr>
          <w:ilvl w:val="3"/>
          <w:numId w:val="15"/>
        </w:numPr>
        <w:spacing w:before="0" w:after="0" w:line="360" w:lineRule="auto"/>
        <w:ind w:left="0" w:firstLine="0"/>
        <w:rPr>
          <w:rFonts w:ascii="Georgia" w:hAnsi="Georgia"/>
          <w:sz w:val="20"/>
        </w:rPr>
      </w:pPr>
      <w:r w:rsidRPr="00FC0874">
        <w:rPr>
          <w:rFonts w:ascii="Georgia" w:hAnsi="Georgia"/>
          <w:sz w:val="20"/>
          <w:shd w:val="clear" w:color="auto" w:fill="FFFFFF"/>
        </w:rPr>
        <w:t xml:space="preserve">Wykonawca nie podlega </w:t>
      </w:r>
      <w:r w:rsidRPr="00FC0874">
        <w:rPr>
          <w:rFonts w:ascii="Georgia" w:hAnsi="Georgia"/>
          <w:sz w:val="20"/>
        </w:rPr>
        <w:t>wykluczeniu</w:t>
      </w:r>
      <w:r w:rsidRPr="00FC0874">
        <w:rPr>
          <w:rFonts w:ascii="Georgia" w:hAnsi="Georgia"/>
          <w:sz w:val="20"/>
          <w:shd w:val="clear" w:color="auto" w:fill="FFFFFF"/>
        </w:rPr>
        <w:t xml:space="preserve"> w okolicznościach określonych w art. 108 ust. 1 pkt 1, 2 i 5 </w:t>
      </w:r>
      <w:r>
        <w:rPr>
          <w:rFonts w:ascii="Georgia" w:hAnsi="Georgia"/>
          <w:sz w:val="20"/>
          <w:shd w:val="clear" w:color="auto" w:fill="FFFFFF"/>
        </w:rPr>
        <w:t xml:space="preserve">lub art. 109 ust 1 pkt 4 </w:t>
      </w:r>
      <w:r w:rsidRPr="00FC0874">
        <w:rPr>
          <w:rFonts w:ascii="Georgia" w:hAnsi="Georgia"/>
          <w:sz w:val="20"/>
          <w:shd w:val="clear" w:color="auto" w:fill="FFFFFF"/>
        </w:rPr>
        <w:t xml:space="preserve">Ustawy </w:t>
      </w:r>
      <w:proofErr w:type="spellStart"/>
      <w:r w:rsidRPr="00FC0874">
        <w:rPr>
          <w:rFonts w:ascii="Georgia" w:hAnsi="Georgia"/>
          <w:sz w:val="20"/>
          <w:shd w:val="clear" w:color="auto" w:fill="FFFFFF"/>
        </w:rPr>
        <w:t>Pzp</w:t>
      </w:r>
      <w:proofErr w:type="spellEnd"/>
      <w:r w:rsidRPr="00FC0874">
        <w:rPr>
          <w:rFonts w:ascii="Georgia" w:hAnsi="Georgia"/>
          <w:sz w:val="20"/>
          <w:shd w:val="clear" w:color="auto" w:fill="FFFFFF"/>
        </w:rPr>
        <w:t>, jeżeli udowodni zamawiającemu, że spełnił łącznie przesłanki:</w:t>
      </w:r>
    </w:p>
    <w:p w14:paraId="2307FF6F" w14:textId="77777777" w:rsidR="00FF048E" w:rsidRPr="00BF0D63" w:rsidRDefault="00FF048E" w:rsidP="00FF048E">
      <w:pPr>
        <w:suppressAutoHyphens w:val="0"/>
        <w:autoSpaceDE w:val="0"/>
        <w:autoSpaceDN w:val="0"/>
        <w:adjustRightInd w:val="0"/>
        <w:spacing w:line="360" w:lineRule="auto"/>
        <w:jc w:val="both"/>
        <w:textAlignment w:val="auto"/>
        <w:rPr>
          <w:rFonts w:ascii="Georgia" w:eastAsiaTheme="minorHAnsi" w:hAnsi="Georgia"/>
          <w:color w:val="000000"/>
          <w:kern w:val="0"/>
          <w:sz w:val="20"/>
          <w:szCs w:val="20"/>
          <w:lang w:eastAsia="en-US"/>
        </w:rPr>
      </w:pPr>
      <w:r>
        <w:rPr>
          <w:rFonts w:ascii="Georgia" w:eastAsiaTheme="minorHAnsi" w:hAnsi="Georgia"/>
          <w:color w:val="000000"/>
          <w:kern w:val="0"/>
          <w:sz w:val="20"/>
          <w:szCs w:val="20"/>
          <w:lang w:eastAsia="en-US"/>
        </w:rPr>
        <w:t xml:space="preserve">3.1. </w:t>
      </w:r>
      <w:r w:rsidRPr="00BF0D63">
        <w:rPr>
          <w:rFonts w:ascii="Georgia" w:eastAsiaTheme="minorHAnsi" w:hAnsi="Georgia"/>
          <w:color w:val="000000"/>
          <w:kern w:val="0"/>
          <w:sz w:val="20"/>
          <w:szCs w:val="20"/>
          <w:lang w:eastAsia="en-US"/>
        </w:rPr>
        <w:t xml:space="preserve">naprawił lub zobowiązał się do naprawienia szkody wyrządzonej przestępstwem, wykroczeniem lub swoim nieprawidłowym postępowaniem, w tym poprzez zadośćuczynienie pieniężne; </w:t>
      </w:r>
    </w:p>
    <w:p w14:paraId="04DF1248" w14:textId="0ACCE28C" w:rsidR="00FF048E" w:rsidRPr="00CE322B" w:rsidRDefault="00FF048E" w:rsidP="00FF048E">
      <w:pPr>
        <w:suppressAutoHyphens w:val="0"/>
        <w:autoSpaceDE w:val="0"/>
        <w:autoSpaceDN w:val="0"/>
        <w:adjustRightInd w:val="0"/>
        <w:spacing w:line="360" w:lineRule="auto"/>
        <w:jc w:val="both"/>
        <w:textAlignment w:val="auto"/>
        <w:rPr>
          <w:rFonts w:ascii="Georgia" w:eastAsiaTheme="minorHAnsi" w:hAnsi="Georgia"/>
          <w:color w:val="000000"/>
          <w:kern w:val="0"/>
          <w:sz w:val="20"/>
          <w:szCs w:val="20"/>
          <w:lang w:eastAsia="en-US"/>
        </w:rPr>
      </w:pPr>
      <w:r>
        <w:rPr>
          <w:rFonts w:ascii="Georgia" w:eastAsiaTheme="minorHAnsi" w:hAnsi="Georgia"/>
          <w:color w:val="000000"/>
          <w:kern w:val="0"/>
          <w:sz w:val="20"/>
          <w:szCs w:val="20"/>
          <w:lang w:eastAsia="en-US"/>
        </w:rPr>
        <w:t xml:space="preserve">3.2. </w:t>
      </w:r>
      <w:r w:rsidRPr="00CE322B">
        <w:rPr>
          <w:rFonts w:ascii="Georgia" w:eastAsiaTheme="minorHAnsi" w:hAnsi="Georgia"/>
          <w:color w:val="000000"/>
          <w:kern w:val="0"/>
          <w:sz w:val="20"/>
          <w:szCs w:val="20"/>
          <w:lang w:eastAsia="en-US"/>
        </w:rPr>
        <w:t>wyczerpująco wyjaśnił fakty i okoliczności związane z przestępstwem, wykroczeniem lub swoim nieprawidłowym postępowaniem oraz spowodowanymi przez nie szkodami, aktywnie współpracując odpowiednio</w:t>
      </w:r>
      <w:r w:rsidR="000E2CC2">
        <w:rPr>
          <w:rFonts w:ascii="Georgia" w:eastAsiaTheme="minorHAnsi" w:hAnsi="Georgia"/>
          <w:color w:val="000000"/>
          <w:kern w:val="0"/>
          <w:sz w:val="20"/>
          <w:szCs w:val="20"/>
          <w:lang w:eastAsia="en-US"/>
        </w:rPr>
        <w:br/>
      </w:r>
      <w:r w:rsidRPr="00CE322B">
        <w:rPr>
          <w:rFonts w:ascii="Georgia" w:eastAsiaTheme="minorHAnsi" w:hAnsi="Georgia"/>
          <w:color w:val="000000"/>
          <w:kern w:val="0"/>
          <w:sz w:val="20"/>
          <w:szCs w:val="20"/>
          <w:lang w:eastAsia="en-US"/>
        </w:rPr>
        <w:t>z właściwymi organami, w tym organami ścigania, lub zamawiającym;</w:t>
      </w:r>
    </w:p>
    <w:p w14:paraId="7CCCF62C" w14:textId="77777777" w:rsidR="00FF048E" w:rsidRPr="00BF0D63" w:rsidRDefault="00FF048E" w:rsidP="00FF048E">
      <w:pPr>
        <w:suppressAutoHyphens w:val="0"/>
        <w:autoSpaceDE w:val="0"/>
        <w:autoSpaceDN w:val="0"/>
        <w:adjustRightInd w:val="0"/>
        <w:spacing w:line="360" w:lineRule="auto"/>
        <w:jc w:val="both"/>
        <w:textAlignment w:val="auto"/>
        <w:rPr>
          <w:rFonts w:ascii="Georgia" w:eastAsiaTheme="minorHAnsi" w:hAnsi="Georgia"/>
          <w:color w:val="000000"/>
          <w:kern w:val="0"/>
          <w:sz w:val="20"/>
          <w:szCs w:val="20"/>
          <w:lang w:eastAsia="en-US"/>
        </w:rPr>
      </w:pPr>
      <w:r>
        <w:rPr>
          <w:rFonts w:ascii="Georgia" w:eastAsiaTheme="minorHAnsi" w:hAnsi="Georgia"/>
          <w:color w:val="000000"/>
          <w:kern w:val="0"/>
          <w:sz w:val="20"/>
          <w:szCs w:val="20"/>
          <w:lang w:eastAsia="en-US"/>
        </w:rPr>
        <w:t xml:space="preserve">3.3. </w:t>
      </w:r>
      <w:r w:rsidRPr="00BF0D63">
        <w:rPr>
          <w:rFonts w:ascii="Georgia" w:eastAsiaTheme="minorHAnsi" w:hAnsi="Georgia"/>
          <w:color w:val="000000"/>
          <w:kern w:val="0"/>
          <w:sz w:val="20"/>
          <w:szCs w:val="20"/>
          <w:lang w:eastAsia="en-US"/>
        </w:rPr>
        <w:t xml:space="preserve">podjął konkretne środki techniczne, organizacyjne i kadrowe, odpowiednie dla zapobiegania dalszym przestępstwom, wykroczeniom lub nieprawidłowemu postępowaniu, w szczególności: </w:t>
      </w:r>
    </w:p>
    <w:p w14:paraId="5E0CE1A8" w14:textId="77777777" w:rsidR="00FF048E" w:rsidRPr="00BF0D63" w:rsidRDefault="00FF048E" w:rsidP="00FF048E">
      <w:pPr>
        <w:suppressAutoHyphens w:val="0"/>
        <w:autoSpaceDE w:val="0"/>
        <w:autoSpaceDN w:val="0"/>
        <w:adjustRightInd w:val="0"/>
        <w:spacing w:line="360" w:lineRule="auto"/>
        <w:jc w:val="both"/>
        <w:textAlignment w:val="auto"/>
        <w:rPr>
          <w:rFonts w:ascii="Georgia" w:eastAsiaTheme="minorHAnsi" w:hAnsi="Georgia"/>
          <w:color w:val="000000"/>
          <w:kern w:val="0"/>
          <w:sz w:val="20"/>
          <w:szCs w:val="20"/>
          <w:lang w:eastAsia="en-US"/>
        </w:rPr>
      </w:pPr>
      <w:r w:rsidRPr="00BF0D63">
        <w:rPr>
          <w:rFonts w:ascii="Georgia" w:eastAsiaTheme="minorHAnsi" w:hAnsi="Georgia"/>
          <w:color w:val="000000"/>
          <w:kern w:val="0"/>
          <w:sz w:val="20"/>
          <w:szCs w:val="20"/>
          <w:lang w:eastAsia="en-US"/>
        </w:rPr>
        <w:t xml:space="preserve">a) zerwał wszelkie powiązania z osobami lub podmiotami odpowiedzialnymi za nieprawidłowe postępowanie wykonawcy, </w:t>
      </w:r>
    </w:p>
    <w:p w14:paraId="2F39C49F" w14:textId="77777777" w:rsidR="00FF048E" w:rsidRPr="00CE322B" w:rsidRDefault="00FF048E" w:rsidP="00FF048E">
      <w:pPr>
        <w:suppressAutoHyphens w:val="0"/>
        <w:autoSpaceDE w:val="0"/>
        <w:autoSpaceDN w:val="0"/>
        <w:adjustRightInd w:val="0"/>
        <w:spacing w:line="360" w:lineRule="auto"/>
        <w:jc w:val="both"/>
        <w:textAlignment w:val="auto"/>
        <w:rPr>
          <w:rFonts w:ascii="Georgia" w:eastAsiaTheme="minorHAnsi" w:hAnsi="Georgia"/>
          <w:color w:val="000000"/>
          <w:kern w:val="0"/>
          <w:sz w:val="20"/>
          <w:szCs w:val="20"/>
          <w:lang w:eastAsia="en-US"/>
        </w:rPr>
      </w:pPr>
      <w:r w:rsidRPr="00BF0D63">
        <w:rPr>
          <w:rFonts w:ascii="Georgia" w:eastAsiaTheme="minorHAnsi" w:hAnsi="Georgia"/>
          <w:color w:val="000000"/>
          <w:kern w:val="0"/>
          <w:sz w:val="20"/>
          <w:szCs w:val="20"/>
          <w:lang w:eastAsia="en-US"/>
        </w:rPr>
        <w:t xml:space="preserve">b) zreorganizował personel, </w:t>
      </w:r>
    </w:p>
    <w:p w14:paraId="5638D264" w14:textId="77777777" w:rsidR="00FF048E" w:rsidRPr="00CE322B" w:rsidRDefault="00FF048E" w:rsidP="00FF048E">
      <w:pPr>
        <w:suppressAutoHyphens w:val="0"/>
        <w:autoSpaceDE w:val="0"/>
        <w:autoSpaceDN w:val="0"/>
        <w:adjustRightInd w:val="0"/>
        <w:spacing w:line="360" w:lineRule="auto"/>
        <w:jc w:val="both"/>
        <w:textAlignment w:val="auto"/>
        <w:rPr>
          <w:rFonts w:ascii="Georgia" w:eastAsiaTheme="minorHAnsi" w:hAnsi="Georgia"/>
          <w:color w:val="000000"/>
          <w:kern w:val="0"/>
          <w:sz w:val="20"/>
          <w:szCs w:val="20"/>
          <w:lang w:eastAsia="en-US"/>
        </w:rPr>
      </w:pPr>
      <w:r w:rsidRPr="00CE322B">
        <w:rPr>
          <w:rFonts w:ascii="Georgia" w:eastAsiaTheme="minorHAnsi" w:hAnsi="Georgia"/>
          <w:color w:val="000000"/>
          <w:kern w:val="0"/>
          <w:sz w:val="20"/>
          <w:szCs w:val="20"/>
          <w:lang w:eastAsia="en-US"/>
        </w:rPr>
        <w:t xml:space="preserve">c) wdrożył system sprawozdawczości i kontroli, </w:t>
      </w:r>
    </w:p>
    <w:p w14:paraId="5CEC1CDE" w14:textId="77777777" w:rsidR="00FF048E" w:rsidRPr="00CE322B" w:rsidRDefault="00FF048E" w:rsidP="00FF048E">
      <w:pPr>
        <w:suppressAutoHyphens w:val="0"/>
        <w:autoSpaceDE w:val="0"/>
        <w:autoSpaceDN w:val="0"/>
        <w:adjustRightInd w:val="0"/>
        <w:spacing w:line="360" w:lineRule="auto"/>
        <w:jc w:val="both"/>
        <w:textAlignment w:val="auto"/>
        <w:rPr>
          <w:rFonts w:ascii="Georgia" w:eastAsiaTheme="minorHAnsi" w:hAnsi="Georgia"/>
          <w:color w:val="000000"/>
          <w:kern w:val="0"/>
          <w:sz w:val="20"/>
          <w:szCs w:val="20"/>
          <w:lang w:eastAsia="en-US"/>
        </w:rPr>
      </w:pPr>
      <w:r w:rsidRPr="00CE322B">
        <w:rPr>
          <w:rFonts w:ascii="Georgia" w:eastAsiaTheme="minorHAnsi" w:hAnsi="Georgia"/>
          <w:color w:val="000000"/>
          <w:kern w:val="0"/>
          <w:sz w:val="20"/>
          <w:szCs w:val="20"/>
          <w:lang w:eastAsia="en-US"/>
        </w:rPr>
        <w:t xml:space="preserve">d) utworzył struktury audytu wewnętrznego do monitorowania przestrzegania przepisów, wewnętrznych regulacji lub standardów, </w:t>
      </w:r>
    </w:p>
    <w:p w14:paraId="691C68FB" w14:textId="77777777" w:rsidR="00FF048E" w:rsidRPr="006E78E7" w:rsidRDefault="00FF048E" w:rsidP="00FF048E">
      <w:pPr>
        <w:suppressAutoHyphens w:val="0"/>
        <w:autoSpaceDE w:val="0"/>
        <w:autoSpaceDN w:val="0"/>
        <w:adjustRightInd w:val="0"/>
        <w:spacing w:line="360" w:lineRule="auto"/>
        <w:jc w:val="both"/>
        <w:textAlignment w:val="auto"/>
        <w:rPr>
          <w:rFonts w:ascii="Georgia" w:eastAsiaTheme="minorHAnsi" w:hAnsi="Georgia"/>
          <w:color w:val="000000"/>
          <w:kern w:val="0"/>
          <w:sz w:val="20"/>
          <w:szCs w:val="20"/>
          <w:lang w:eastAsia="en-US"/>
        </w:rPr>
      </w:pPr>
      <w:r w:rsidRPr="00CE322B">
        <w:rPr>
          <w:rFonts w:ascii="Georgia" w:eastAsiaTheme="minorHAnsi" w:hAnsi="Georgia"/>
          <w:color w:val="000000"/>
          <w:kern w:val="0"/>
          <w:sz w:val="20"/>
          <w:szCs w:val="20"/>
          <w:lang w:eastAsia="en-US"/>
        </w:rPr>
        <w:t>e) wprowadził wewnętrzne regulacje dotyczące odpowiedzialności i odszkodowań za nieprzestrzeganie przepisów, wewnętrznych regulacji lub standardów.</w:t>
      </w:r>
    </w:p>
    <w:p w14:paraId="01F45A73" w14:textId="638D81DC" w:rsidR="00FF048E" w:rsidRDefault="00FF048E">
      <w:pPr>
        <w:pStyle w:val="Akapitzlist"/>
        <w:numPr>
          <w:ilvl w:val="0"/>
          <w:numId w:val="16"/>
        </w:numPr>
        <w:suppressAutoHyphens w:val="0"/>
        <w:autoSpaceDE w:val="0"/>
        <w:autoSpaceDN w:val="0"/>
        <w:adjustRightInd w:val="0"/>
        <w:spacing w:line="360" w:lineRule="auto"/>
        <w:ind w:left="0" w:firstLine="0"/>
        <w:jc w:val="both"/>
        <w:textAlignment w:val="auto"/>
        <w:rPr>
          <w:rFonts w:ascii="Georgia" w:eastAsiaTheme="minorHAnsi" w:hAnsi="Georgia"/>
          <w:kern w:val="0"/>
          <w:sz w:val="20"/>
          <w:szCs w:val="20"/>
          <w:lang w:eastAsia="en-US"/>
        </w:rPr>
      </w:pPr>
      <w:r w:rsidRPr="00CE322B">
        <w:rPr>
          <w:rFonts w:ascii="Georgia" w:eastAsiaTheme="minorHAnsi" w:hAnsi="Georgia"/>
          <w:kern w:val="0"/>
          <w:sz w:val="20"/>
          <w:szCs w:val="20"/>
          <w:lang w:eastAsia="en-US"/>
        </w:rPr>
        <w:t xml:space="preserve">Zamawiający ocenia, czy podjęte przez </w:t>
      </w:r>
      <w:r w:rsidRPr="00416343">
        <w:rPr>
          <w:rFonts w:ascii="Georgia" w:eastAsiaTheme="minorHAnsi" w:hAnsi="Georgia"/>
          <w:kern w:val="0"/>
          <w:sz w:val="20"/>
          <w:szCs w:val="20"/>
          <w:lang w:eastAsia="en-US"/>
        </w:rPr>
        <w:t>wykonawcę czynności, o których mowa w pkt 3, są wystarczające do wykazania jego rzetelności, uwzględniając wagę i szczególne okoliczności czynu wykonawcy. Jeżeli podjęte przez wykonawcę czynności, o których mowa w pkt</w:t>
      </w:r>
      <w:r w:rsidRPr="00CE322B">
        <w:rPr>
          <w:rFonts w:ascii="Georgia" w:eastAsiaTheme="minorHAnsi" w:hAnsi="Georgia"/>
          <w:kern w:val="0"/>
          <w:sz w:val="20"/>
          <w:szCs w:val="20"/>
          <w:lang w:eastAsia="en-US"/>
        </w:rPr>
        <w:t xml:space="preserve"> </w:t>
      </w:r>
      <w:r>
        <w:rPr>
          <w:rFonts w:ascii="Georgia" w:eastAsiaTheme="minorHAnsi" w:hAnsi="Georgia"/>
          <w:kern w:val="0"/>
          <w:sz w:val="20"/>
          <w:szCs w:val="20"/>
          <w:lang w:eastAsia="en-US"/>
        </w:rPr>
        <w:t>3</w:t>
      </w:r>
      <w:r w:rsidRPr="00CE322B">
        <w:rPr>
          <w:rFonts w:ascii="Georgia" w:eastAsiaTheme="minorHAnsi" w:hAnsi="Georgia"/>
          <w:kern w:val="0"/>
          <w:sz w:val="20"/>
          <w:szCs w:val="20"/>
          <w:lang w:eastAsia="en-US"/>
        </w:rPr>
        <w:t>, nie są wystarczające do wykazania jego rzetelności, zamawiający wyklucza wykonawcę.</w:t>
      </w:r>
    </w:p>
    <w:p w14:paraId="1F339B1A" w14:textId="77777777" w:rsidR="00B84E40" w:rsidRPr="00B84E40" w:rsidRDefault="00B84E40" w:rsidP="00B84E40">
      <w:pPr>
        <w:pStyle w:val="Akapitzlist"/>
        <w:numPr>
          <w:ilvl w:val="0"/>
          <w:numId w:val="16"/>
        </w:numPr>
        <w:suppressAutoHyphens w:val="0"/>
        <w:autoSpaceDE w:val="0"/>
        <w:autoSpaceDN w:val="0"/>
        <w:adjustRightInd w:val="0"/>
        <w:spacing w:line="360" w:lineRule="auto"/>
        <w:ind w:left="0" w:firstLine="0"/>
        <w:jc w:val="both"/>
        <w:textAlignment w:val="auto"/>
        <w:rPr>
          <w:rFonts w:ascii="Georgia" w:eastAsiaTheme="minorHAnsi" w:hAnsi="Georgia"/>
          <w:kern w:val="0"/>
          <w:sz w:val="20"/>
          <w:szCs w:val="20"/>
          <w:lang w:eastAsia="en-US"/>
        </w:rPr>
      </w:pPr>
      <w:r w:rsidRPr="00B84E40">
        <w:rPr>
          <w:rFonts w:ascii="Georgia" w:hAnsi="Georgia" w:cs="Arial"/>
          <w:sz w:val="20"/>
          <w:szCs w:val="20"/>
        </w:rPr>
        <w:t>Z postępowania o udzielenie zamówienia wyklucza się również Wykonawcę,</w:t>
      </w:r>
      <w:r w:rsidRPr="00B84E40">
        <w:rPr>
          <w:rFonts w:ascii="Georgia" w:hAnsi="Georgia"/>
          <w:sz w:val="20"/>
          <w:szCs w:val="20"/>
        </w:rPr>
        <w:t xml:space="preserve"> </w:t>
      </w:r>
      <w:r w:rsidRPr="00B84E40">
        <w:rPr>
          <w:rFonts w:ascii="Georgia" w:hAnsi="Georgia" w:cs="Arial"/>
          <w:sz w:val="20"/>
          <w:szCs w:val="20"/>
        </w:rPr>
        <w:t>w stosunku do którego zachodzą okoliczności, o których mowa w:</w:t>
      </w:r>
    </w:p>
    <w:p w14:paraId="504FF43C" w14:textId="22AAE0DD" w:rsidR="005A223C" w:rsidRPr="005A223C" w:rsidRDefault="005A223C" w:rsidP="005A223C">
      <w:pPr>
        <w:pStyle w:val="Akapitzlist"/>
        <w:numPr>
          <w:ilvl w:val="1"/>
          <w:numId w:val="16"/>
        </w:numPr>
        <w:suppressAutoHyphens w:val="0"/>
        <w:autoSpaceDE w:val="0"/>
        <w:autoSpaceDN w:val="0"/>
        <w:adjustRightInd w:val="0"/>
        <w:spacing w:line="360" w:lineRule="auto"/>
        <w:ind w:left="0" w:firstLine="0"/>
        <w:jc w:val="both"/>
        <w:textAlignment w:val="auto"/>
        <w:rPr>
          <w:rFonts w:ascii="Georgia" w:eastAsiaTheme="minorHAnsi" w:hAnsi="Georgia"/>
          <w:kern w:val="0"/>
          <w:sz w:val="20"/>
          <w:szCs w:val="20"/>
          <w:lang w:eastAsia="en-US"/>
        </w:rPr>
      </w:pPr>
      <w:r w:rsidRPr="005A223C">
        <w:rPr>
          <w:rFonts w:ascii="Georgia" w:hAnsi="Georgia" w:cs="Verdana"/>
          <w:bCs/>
          <w:sz w:val="20"/>
          <w:szCs w:val="20"/>
        </w:rPr>
        <w:t>art. 7 ust. 1 ustawy o szczególnych rozwiązaniach w zakresie przeciwdziałania wspieraniu agresji na Ukrainę oraz służących ochronie bezpieczeństwa narodowego</w:t>
      </w:r>
      <w:r w:rsidRPr="005A223C">
        <w:rPr>
          <w:rFonts w:ascii="Georgia" w:hAnsi="Georgia"/>
          <w:sz w:val="20"/>
          <w:szCs w:val="20"/>
          <w:vertAlign w:val="superscript"/>
        </w:rPr>
        <w:footnoteReference w:id="1"/>
      </w:r>
      <w:r w:rsidRPr="005A223C">
        <w:rPr>
          <w:rFonts w:ascii="Georgia" w:hAnsi="Georgia" w:cs="Verdana"/>
          <w:bCs/>
          <w:sz w:val="20"/>
          <w:szCs w:val="20"/>
        </w:rPr>
        <w:t>;</w:t>
      </w:r>
    </w:p>
    <w:p w14:paraId="7521642C" w14:textId="77777777" w:rsidR="00B84E40" w:rsidRPr="00B84E40" w:rsidRDefault="00B84E40" w:rsidP="00B84E40">
      <w:pPr>
        <w:pStyle w:val="Akapitzlist"/>
        <w:numPr>
          <w:ilvl w:val="1"/>
          <w:numId w:val="16"/>
        </w:numPr>
        <w:suppressAutoHyphens w:val="0"/>
        <w:autoSpaceDE w:val="0"/>
        <w:autoSpaceDN w:val="0"/>
        <w:adjustRightInd w:val="0"/>
        <w:spacing w:line="360" w:lineRule="auto"/>
        <w:ind w:left="0" w:firstLine="0"/>
        <w:jc w:val="both"/>
        <w:textAlignment w:val="auto"/>
        <w:rPr>
          <w:rFonts w:ascii="Georgia" w:eastAsiaTheme="minorHAnsi" w:hAnsi="Georgia"/>
          <w:kern w:val="0"/>
          <w:sz w:val="20"/>
          <w:szCs w:val="20"/>
          <w:lang w:eastAsia="en-US"/>
        </w:rPr>
      </w:pPr>
      <w:r w:rsidRPr="00B84E40">
        <w:rPr>
          <w:rFonts w:ascii="Georgia" w:hAnsi="Georgia" w:cs="Arial"/>
          <w:sz w:val="20"/>
          <w:szCs w:val="20"/>
        </w:rPr>
        <w:t>art. 5k rozporządzenia Rady (UE) nr 833/2014 z dnia 31 lipca 2014 r. dotyczącego</w:t>
      </w:r>
      <w:r w:rsidRPr="00B84E40">
        <w:rPr>
          <w:rFonts w:ascii="Georgia" w:hAnsi="Georgia"/>
          <w:sz w:val="20"/>
          <w:szCs w:val="20"/>
        </w:rPr>
        <w:t xml:space="preserve"> </w:t>
      </w:r>
      <w:r w:rsidRPr="00B84E40">
        <w:rPr>
          <w:rFonts w:ascii="Georgia" w:hAnsi="Georgia" w:cs="Arial"/>
          <w:sz w:val="20"/>
          <w:szCs w:val="20"/>
        </w:rPr>
        <w:t>środków ograniczających w związku z działaniami Rosji destabilizującymi sytuację</w:t>
      </w:r>
      <w:r>
        <w:rPr>
          <w:rFonts w:ascii="Georgia" w:hAnsi="Georgia"/>
          <w:sz w:val="20"/>
          <w:szCs w:val="20"/>
        </w:rPr>
        <w:t xml:space="preserve"> </w:t>
      </w:r>
      <w:r w:rsidRPr="00B84E40">
        <w:rPr>
          <w:rFonts w:ascii="Georgia" w:hAnsi="Georgia" w:cs="Arial"/>
          <w:sz w:val="20"/>
          <w:szCs w:val="20"/>
        </w:rPr>
        <w:t>na Ukrainie.</w:t>
      </w:r>
    </w:p>
    <w:p w14:paraId="41778E07" w14:textId="0BA27721" w:rsidR="00B84E40" w:rsidRPr="00B84E40" w:rsidRDefault="00B84E40" w:rsidP="00B84E40">
      <w:pPr>
        <w:pStyle w:val="Akapitzlist"/>
        <w:numPr>
          <w:ilvl w:val="0"/>
          <w:numId w:val="16"/>
        </w:numPr>
        <w:suppressAutoHyphens w:val="0"/>
        <w:autoSpaceDE w:val="0"/>
        <w:autoSpaceDN w:val="0"/>
        <w:adjustRightInd w:val="0"/>
        <w:spacing w:line="360" w:lineRule="auto"/>
        <w:ind w:left="0" w:firstLine="0"/>
        <w:jc w:val="both"/>
        <w:textAlignment w:val="auto"/>
        <w:rPr>
          <w:rFonts w:ascii="Georgia" w:eastAsiaTheme="minorHAnsi" w:hAnsi="Georgia"/>
          <w:kern w:val="0"/>
          <w:sz w:val="20"/>
          <w:szCs w:val="20"/>
          <w:lang w:eastAsia="en-US"/>
        </w:rPr>
      </w:pPr>
      <w:r w:rsidRPr="00B84E40">
        <w:rPr>
          <w:rFonts w:ascii="Georgia" w:hAnsi="Georgia" w:cs="Arial"/>
          <w:sz w:val="20"/>
          <w:szCs w:val="20"/>
        </w:rPr>
        <w:t xml:space="preserve">Zamawiający wskazuje, że w zakresie przesłanki wykluczenia, o której mowa w </w:t>
      </w:r>
      <w:r>
        <w:rPr>
          <w:rFonts w:ascii="Georgia" w:hAnsi="Georgia" w:cs="Arial"/>
          <w:sz w:val="20"/>
          <w:szCs w:val="20"/>
        </w:rPr>
        <w:t>pkt 5</w:t>
      </w:r>
      <w:r w:rsidRPr="00B84E40">
        <w:rPr>
          <w:rFonts w:ascii="Georgia" w:hAnsi="Georgia" w:cs="Arial"/>
          <w:sz w:val="20"/>
          <w:szCs w:val="20"/>
        </w:rPr>
        <w:t xml:space="preserve"> powyżej Wykonawca składa oświadczenie w Części III Sekcja D jednolitego</w:t>
      </w:r>
      <w:r>
        <w:rPr>
          <w:rFonts w:ascii="Georgia" w:hAnsi="Georgia"/>
          <w:sz w:val="20"/>
          <w:szCs w:val="20"/>
        </w:rPr>
        <w:t xml:space="preserve"> </w:t>
      </w:r>
      <w:r w:rsidRPr="00B84E40">
        <w:rPr>
          <w:rFonts w:ascii="Georgia" w:hAnsi="Georgia" w:cs="Arial"/>
          <w:sz w:val="20"/>
          <w:szCs w:val="20"/>
        </w:rPr>
        <w:t>dokumentu „Podstawy wykluczenia o charakterze wyłącznie krajowym”</w:t>
      </w:r>
      <w:r>
        <w:rPr>
          <w:rFonts w:ascii="Georgia" w:hAnsi="Georgia" w:cs="Arial"/>
          <w:sz w:val="20"/>
          <w:szCs w:val="20"/>
        </w:rPr>
        <w:t>.</w:t>
      </w:r>
    </w:p>
    <w:p w14:paraId="46BBC4DD" w14:textId="5C54EF92" w:rsidR="00B84E40" w:rsidRPr="00B84E40" w:rsidRDefault="00B84E40" w:rsidP="00B84E40">
      <w:pPr>
        <w:pStyle w:val="Akapitzlist"/>
        <w:suppressAutoHyphens w:val="0"/>
        <w:autoSpaceDE w:val="0"/>
        <w:autoSpaceDN w:val="0"/>
        <w:adjustRightInd w:val="0"/>
        <w:spacing w:line="360" w:lineRule="auto"/>
        <w:ind w:left="0"/>
        <w:jc w:val="both"/>
        <w:textAlignment w:val="auto"/>
        <w:rPr>
          <w:rFonts w:ascii="Georgia" w:eastAsiaTheme="minorHAnsi" w:hAnsi="Georgia"/>
          <w:kern w:val="0"/>
          <w:sz w:val="20"/>
          <w:szCs w:val="20"/>
          <w:lang w:eastAsia="en-US"/>
        </w:rPr>
      </w:pPr>
      <w:r w:rsidRPr="00B84E40">
        <w:rPr>
          <w:rFonts w:ascii="Georgia" w:hAnsi="Georgia" w:cs="Arial"/>
          <w:sz w:val="20"/>
          <w:szCs w:val="20"/>
        </w:rPr>
        <w:t>Ponadto Zamawiający, w ramach weryfikacji przesłanek wykluczenia, o których</w:t>
      </w:r>
      <w:r w:rsidRPr="00B84E40">
        <w:rPr>
          <w:rFonts w:ascii="Georgia" w:hAnsi="Georgia"/>
          <w:sz w:val="20"/>
          <w:szCs w:val="20"/>
        </w:rPr>
        <w:t xml:space="preserve"> </w:t>
      </w:r>
      <w:r w:rsidRPr="00B84E40">
        <w:rPr>
          <w:rFonts w:ascii="Georgia" w:hAnsi="Georgia" w:cs="Arial"/>
          <w:sz w:val="20"/>
          <w:szCs w:val="20"/>
        </w:rPr>
        <w:t>mowa powyżej, zastrzega możliwość wezwania Wykonawcy do złożenia wyjaśnień.</w:t>
      </w:r>
    </w:p>
    <w:p w14:paraId="0EFD14DA" w14:textId="0ECEC296" w:rsidR="00FF048E" w:rsidRPr="00FC3C6D" w:rsidRDefault="00FF048E">
      <w:pPr>
        <w:pStyle w:val="Akapitzlist"/>
        <w:numPr>
          <w:ilvl w:val="0"/>
          <w:numId w:val="16"/>
        </w:numPr>
        <w:suppressAutoHyphens w:val="0"/>
        <w:autoSpaceDE w:val="0"/>
        <w:autoSpaceDN w:val="0"/>
        <w:adjustRightInd w:val="0"/>
        <w:spacing w:line="360" w:lineRule="auto"/>
        <w:ind w:left="0" w:firstLine="0"/>
        <w:jc w:val="both"/>
        <w:textAlignment w:val="auto"/>
        <w:rPr>
          <w:rFonts w:ascii="Georgia" w:eastAsiaTheme="minorHAnsi" w:hAnsi="Georgia"/>
          <w:kern w:val="0"/>
          <w:sz w:val="20"/>
          <w:szCs w:val="20"/>
          <w:lang w:eastAsia="en-US"/>
        </w:rPr>
      </w:pPr>
      <w:r w:rsidRPr="0098176F">
        <w:rPr>
          <w:rFonts w:ascii="Georgia" w:eastAsiaTheme="minorHAnsi" w:hAnsi="Georgia"/>
          <w:kern w:val="0"/>
          <w:sz w:val="20"/>
          <w:szCs w:val="20"/>
          <w:lang w:eastAsia="en-US"/>
        </w:rPr>
        <w:t>Zamawiający może wykluczyć wykonawcę na każdym etapie postępowania o udzielenie zamówienia</w:t>
      </w:r>
      <w:r w:rsidR="006564C3">
        <w:rPr>
          <w:rFonts w:ascii="Georgia" w:eastAsiaTheme="minorHAnsi" w:hAnsi="Georgia"/>
          <w:kern w:val="0"/>
          <w:sz w:val="20"/>
          <w:szCs w:val="20"/>
          <w:lang w:eastAsia="en-US"/>
        </w:rPr>
        <w:t>.</w:t>
      </w:r>
    </w:p>
    <w:p w14:paraId="051BE6A9" w14:textId="1A6C9061" w:rsidR="00FF048E" w:rsidRDefault="00FF048E" w:rsidP="0091154F">
      <w:pPr>
        <w:pStyle w:val="pkt"/>
        <w:spacing w:before="0" w:after="0" w:line="360" w:lineRule="auto"/>
        <w:ind w:left="0" w:firstLine="0"/>
        <w:rPr>
          <w:rFonts w:ascii="Georgia" w:hAnsi="Georgia"/>
          <w:sz w:val="20"/>
        </w:rPr>
      </w:pPr>
    </w:p>
    <w:p w14:paraId="0899613D" w14:textId="0A03D5DC" w:rsidR="000B473C" w:rsidRPr="00A60453" w:rsidRDefault="000B473C" w:rsidP="000B473C">
      <w:pPr>
        <w:pStyle w:val="Nagwek1"/>
        <w:shd w:val="clear" w:color="auto" w:fill="F2F2F2"/>
        <w:tabs>
          <w:tab w:val="left" w:pos="399"/>
        </w:tabs>
        <w:spacing w:before="0" w:after="0" w:line="360" w:lineRule="auto"/>
        <w:jc w:val="both"/>
        <w:rPr>
          <w:rFonts w:ascii="Georgia" w:hAnsi="Georgia"/>
          <w:color w:val="000000"/>
          <w:sz w:val="20"/>
          <w:szCs w:val="20"/>
        </w:rPr>
      </w:pPr>
      <w:bookmarkStart w:id="13" w:name="_Toc159925943"/>
      <w:r w:rsidRPr="00CE322B">
        <w:rPr>
          <w:rFonts w:ascii="Georgia" w:hAnsi="Georgia" w:cs="Georgia"/>
          <w:b/>
          <w:bCs w:val="0"/>
          <w:color w:val="000000"/>
          <w:sz w:val="20"/>
          <w:szCs w:val="20"/>
        </w:rPr>
        <w:t>V</w:t>
      </w:r>
      <w:r>
        <w:rPr>
          <w:rFonts w:ascii="Georgia" w:hAnsi="Georgia" w:cs="Georgia"/>
          <w:b/>
          <w:bCs w:val="0"/>
          <w:color w:val="000000"/>
          <w:sz w:val="20"/>
          <w:szCs w:val="20"/>
        </w:rPr>
        <w:t>II</w:t>
      </w:r>
      <w:r w:rsidRPr="00CE322B">
        <w:rPr>
          <w:rFonts w:ascii="Georgia" w:hAnsi="Georgia" w:cs="Georgia"/>
          <w:b/>
          <w:bCs w:val="0"/>
          <w:color w:val="000000"/>
          <w:sz w:val="20"/>
          <w:szCs w:val="20"/>
        </w:rPr>
        <w:t xml:space="preserve">. </w:t>
      </w:r>
      <w:r w:rsidR="003F4D36">
        <w:rPr>
          <w:rFonts w:ascii="Georgia" w:hAnsi="Georgia" w:cs="Georgia"/>
          <w:b/>
          <w:bCs w:val="0"/>
          <w:color w:val="000000"/>
          <w:sz w:val="20"/>
          <w:szCs w:val="20"/>
        </w:rPr>
        <w:t xml:space="preserve">Podmiotowe środki </w:t>
      </w:r>
      <w:r w:rsidR="008041EF">
        <w:rPr>
          <w:rFonts w:ascii="Georgia" w:hAnsi="Georgia" w:cs="Georgia"/>
          <w:b/>
          <w:bCs w:val="0"/>
          <w:color w:val="000000"/>
          <w:sz w:val="20"/>
          <w:szCs w:val="20"/>
        </w:rPr>
        <w:t xml:space="preserve"> dowodowe i wykaz oświadczeń lub dokumentów, potwierdzających spełnienie warunków udziału w postępowaniu </w:t>
      </w:r>
      <w:r>
        <w:rPr>
          <w:rFonts w:ascii="Georgia" w:hAnsi="Georgia" w:cs="Georgia"/>
          <w:b/>
          <w:bCs w:val="0"/>
          <w:color w:val="000000"/>
          <w:sz w:val="20"/>
          <w:szCs w:val="20"/>
        </w:rPr>
        <w:t>oraz braku podstaw wykluczenia.</w:t>
      </w:r>
      <w:bookmarkEnd w:id="13"/>
      <w:r>
        <w:rPr>
          <w:rFonts w:ascii="Georgia" w:hAnsi="Georgia"/>
          <w:color w:val="000000"/>
          <w:sz w:val="20"/>
          <w:szCs w:val="20"/>
        </w:rPr>
        <w:t xml:space="preserve"> </w:t>
      </w:r>
    </w:p>
    <w:p w14:paraId="39EB5219" w14:textId="77777777" w:rsidR="003F4D36" w:rsidRPr="00A60453" w:rsidRDefault="003F4D36" w:rsidP="003F4D36">
      <w:pPr>
        <w:spacing w:line="360" w:lineRule="auto"/>
        <w:rPr>
          <w:rFonts w:ascii="Georgia" w:hAnsi="Georgia" w:cs="Arial"/>
          <w:sz w:val="20"/>
          <w:szCs w:val="20"/>
          <w:lang w:eastAsia="en-US"/>
        </w:rPr>
      </w:pPr>
      <w:bookmarkStart w:id="14" w:name="_Hlk123729656"/>
      <w:r w:rsidRPr="00A60453">
        <w:rPr>
          <w:rFonts w:ascii="Georgia" w:hAnsi="Georgia" w:cs="Arial"/>
          <w:b/>
          <w:sz w:val="20"/>
          <w:szCs w:val="20"/>
          <w:lang w:eastAsia="en-US"/>
        </w:rPr>
        <w:t>Część A</w:t>
      </w:r>
    </w:p>
    <w:p w14:paraId="13B95031" w14:textId="77777777" w:rsidR="003F4D36" w:rsidRPr="00A60453" w:rsidRDefault="003F4D36">
      <w:pPr>
        <w:pStyle w:val="Akapitzlist"/>
        <w:numPr>
          <w:ilvl w:val="1"/>
          <w:numId w:val="44"/>
        </w:numPr>
        <w:suppressAutoHyphens w:val="0"/>
        <w:spacing w:line="360" w:lineRule="auto"/>
        <w:jc w:val="both"/>
        <w:textAlignment w:val="auto"/>
        <w:rPr>
          <w:rFonts w:ascii="Georgia" w:hAnsi="Georgia" w:cs="Arial"/>
          <w:sz w:val="20"/>
          <w:szCs w:val="20"/>
          <w:lang w:eastAsia="en-US"/>
        </w:rPr>
      </w:pPr>
      <w:r w:rsidRPr="00A60453">
        <w:rPr>
          <w:rFonts w:ascii="Georgia" w:hAnsi="Georgia" w:cs="Arial"/>
          <w:sz w:val="20"/>
          <w:szCs w:val="20"/>
          <w:lang w:eastAsia="en-US"/>
        </w:rPr>
        <w:t xml:space="preserve">W celu wstępnego potwierdzenia, że </w:t>
      </w:r>
      <w:r>
        <w:rPr>
          <w:rFonts w:ascii="Georgia" w:hAnsi="Georgia" w:cs="Arial"/>
          <w:sz w:val="20"/>
          <w:szCs w:val="20"/>
          <w:lang w:eastAsia="en-US"/>
        </w:rPr>
        <w:t>w</w:t>
      </w:r>
      <w:r w:rsidRPr="00A60453">
        <w:rPr>
          <w:rFonts w:ascii="Georgia" w:hAnsi="Georgia" w:cs="Arial"/>
          <w:sz w:val="20"/>
          <w:szCs w:val="20"/>
          <w:lang w:eastAsia="en-US"/>
        </w:rPr>
        <w:t>ykonawca nie podlega wykluczeniu oraz spełnia warunki udziału</w:t>
      </w:r>
      <w:r>
        <w:rPr>
          <w:rFonts w:ascii="Georgia" w:hAnsi="Georgia" w:cs="Arial"/>
          <w:sz w:val="20"/>
          <w:szCs w:val="20"/>
          <w:lang w:eastAsia="en-US"/>
        </w:rPr>
        <w:br/>
      </w:r>
      <w:r w:rsidRPr="00A60453">
        <w:rPr>
          <w:rFonts w:ascii="Georgia" w:hAnsi="Georgia" w:cs="Arial"/>
          <w:sz w:val="20"/>
          <w:szCs w:val="20"/>
          <w:lang w:eastAsia="en-US"/>
        </w:rPr>
        <w:t xml:space="preserve">w postępowaniu, </w:t>
      </w:r>
      <w:r>
        <w:rPr>
          <w:rFonts w:ascii="Georgia" w:hAnsi="Georgia" w:cs="Arial"/>
          <w:sz w:val="20"/>
          <w:szCs w:val="20"/>
          <w:lang w:eastAsia="en-US"/>
        </w:rPr>
        <w:t>w</w:t>
      </w:r>
      <w:r w:rsidRPr="00A60453">
        <w:rPr>
          <w:rFonts w:ascii="Georgia" w:hAnsi="Georgia" w:cs="Arial"/>
          <w:sz w:val="20"/>
          <w:szCs w:val="20"/>
          <w:lang w:eastAsia="en-US"/>
        </w:rPr>
        <w:t xml:space="preserve">ykonawca składa </w:t>
      </w:r>
      <w:r w:rsidRPr="00A60453">
        <w:rPr>
          <w:rFonts w:ascii="Georgia" w:hAnsi="Georgia" w:cs="Arial"/>
          <w:bCs/>
          <w:iCs/>
          <w:sz w:val="20"/>
          <w:szCs w:val="20"/>
        </w:rPr>
        <w:t xml:space="preserve">aktualne na dzień składania ofert oświadczenie w formie JEDZ, które sporządza się, zgodnie ze wzorem standardowego formularza </w:t>
      </w:r>
      <w:r w:rsidRPr="00416343">
        <w:rPr>
          <w:rFonts w:ascii="Georgia" w:hAnsi="Georgia" w:cs="Arial"/>
          <w:bCs/>
          <w:iCs/>
          <w:sz w:val="20"/>
          <w:szCs w:val="20"/>
        </w:rPr>
        <w:t>określonego w rozporządzeniu wykonawczym Komisji Europejskiej wydanym na podstawie art. 59 ust. 2 dyrektywy</w:t>
      </w:r>
      <w:r w:rsidRPr="00A60453">
        <w:rPr>
          <w:rFonts w:ascii="Georgia" w:hAnsi="Georgia" w:cs="Arial"/>
          <w:bCs/>
          <w:iCs/>
          <w:sz w:val="20"/>
          <w:szCs w:val="20"/>
        </w:rPr>
        <w:t xml:space="preserve"> 2014/24/UE oraz art. 80 </w:t>
      </w:r>
      <w:r>
        <w:rPr>
          <w:rFonts w:ascii="Georgia" w:hAnsi="Georgia" w:cs="Arial"/>
          <w:bCs/>
          <w:iCs/>
          <w:sz w:val="20"/>
          <w:szCs w:val="20"/>
        </w:rPr>
        <w:t>ust.</w:t>
      </w:r>
      <w:r w:rsidRPr="00A60453">
        <w:rPr>
          <w:rFonts w:ascii="Georgia" w:hAnsi="Georgia" w:cs="Arial"/>
          <w:bCs/>
          <w:iCs/>
          <w:sz w:val="20"/>
          <w:szCs w:val="20"/>
        </w:rPr>
        <w:t xml:space="preserve"> 3 dyrektywy 2014/25/UE. </w:t>
      </w:r>
    </w:p>
    <w:p w14:paraId="474629BD" w14:textId="77777777" w:rsidR="003F4D36" w:rsidRDefault="003F4D36">
      <w:pPr>
        <w:pStyle w:val="Akapitzlist"/>
        <w:numPr>
          <w:ilvl w:val="1"/>
          <w:numId w:val="44"/>
        </w:numPr>
        <w:suppressAutoHyphens w:val="0"/>
        <w:spacing w:line="360" w:lineRule="auto"/>
        <w:jc w:val="both"/>
        <w:textAlignment w:val="auto"/>
        <w:rPr>
          <w:rFonts w:ascii="Georgia" w:hAnsi="Georgia" w:cs="Arial"/>
          <w:sz w:val="20"/>
          <w:szCs w:val="20"/>
          <w:lang w:eastAsia="en-US"/>
        </w:rPr>
      </w:pPr>
      <w:r>
        <w:rPr>
          <w:rFonts w:ascii="Georgia" w:hAnsi="Georgia" w:cs="Arial"/>
          <w:bCs/>
          <w:iCs/>
          <w:sz w:val="20"/>
          <w:szCs w:val="20"/>
        </w:rPr>
        <w:t xml:space="preserve">Zamawiający </w:t>
      </w:r>
      <w:r>
        <w:rPr>
          <w:rFonts w:ascii="Georgia" w:hAnsi="Georgia" w:cs="Arial"/>
          <w:b/>
          <w:bCs/>
          <w:iCs/>
          <w:sz w:val="20"/>
          <w:szCs w:val="20"/>
        </w:rPr>
        <w:t>zaleca</w:t>
      </w:r>
      <w:r>
        <w:rPr>
          <w:rFonts w:ascii="Georgia" w:hAnsi="Georgia" w:cs="Arial"/>
          <w:bCs/>
          <w:iCs/>
          <w:sz w:val="20"/>
          <w:szCs w:val="20"/>
        </w:rPr>
        <w:t>, aby wykonawca sporządził ww. oświadczenie za pomocą pliku ESPD poprzez serwis umożliwiający wypełnienie ESPD, znajdujący się pod adresem:</w:t>
      </w:r>
    </w:p>
    <w:p w14:paraId="69BC0B81" w14:textId="77777777" w:rsidR="003F4D36" w:rsidRPr="00A60453" w:rsidRDefault="003F4D36" w:rsidP="003F4D36">
      <w:pPr>
        <w:pStyle w:val="Akapitzlist"/>
        <w:spacing w:line="360" w:lineRule="auto"/>
        <w:ind w:left="0"/>
        <w:jc w:val="both"/>
        <w:rPr>
          <w:rFonts w:ascii="Georgia" w:hAnsi="Georgia" w:cs="Arial"/>
          <w:bCs/>
          <w:iCs/>
          <w:sz w:val="20"/>
          <w:szCs w:val="20"/>
        </w:rPr>
      </w:pPr>
      <w:r w:rsidRPr="00A60453">
        <w:rPr>
          <w:rFonts w:ascii="Georgia" w:hAnsi="Georgia" w:cs="Arial"/>
          <w:bCs/>
          <w:iCs/>
          <w:sz w:val="20"/>
          <w:szCs w:val="20"/>
        </w:rPr>
        <w:t xml:space="preserve">https://espd.uzp.gov.pl </w:t>
      </w:r>
    </w:p>
    <w:p w14:paraId="6E123784" w14:textId="77777777" w:rsidR="003F4D36" w:rsidRDefault="003F4D36">
      <w:pPr>
        <w:pStyle w:val="Akapitzlist"/>
        <w:numPr>
          <w:ilvl w:val="1"/>
          <w:numId w:val="46"/>
        </w:numPr>
        <w:suppressAutoHyphens w:val="0"/>
        <w:spacing w:line="360" w:lineRule="auto"/>
        <w:jc w:val="both"/>
        <w:textAlignment w:val="auto"/>
        <w:rPr>
          <w:rFonts w:ascii="Georgia" w:hAnsi="Georgia" w:cs="Arial"/>
          <w:bCs/>
          <w:iCs/>
          <w:sz w:val="20"/>
          <w:szCs w:val="20"/>
        </w:rPr>
      </w:pPr>
      <w:r>
        <w:rPr>
          <w:rFonts w:ascii="Georgia" w:hAnsi="Georgia" w:cs="Arial"/>
          <w:bCs/>
          <w:iCs/>
          <w:sz w:val="20"/>
          <w:szCs w:val="20"/>
        </w:rPr>
        <w:t xml:space="preserve">Po uruchomieniu wyżej wymienionej strony internetowej, należy wybrać: „język polski”, a potem zaznaczyć: „Jestem wykonawcą” (także w sytuacji, gdy formularz JEDZ wypełnia podmiot, na którego zdolnościach technicznych lub zawodowych polega wykonawca). Odpowiednikiem warunków udziału w postępowaniu w rozumieniu ustawy są kryteria kwalifikacji, o których mowa w JEDZ.   </w:t>
      </w:r>
    </w:p>
    <w:p w14:paraId="4BE8B31F" w14:textId="77777777" w:rsidR="003F4D36" w:rsidRDefault="003F4D36">
      <w:pPr>
        <w:pStyle w:val="Akapitzlist"/>
        <w:numPr>
          <w:ilvl w:val="1"/>
          <w:numId w:val="46"/>
        </w:numPr>
        <w:suppressAutoHyphens w:val="0"/>
        <w:spacing w:line="360" w:lineRule="auto"/>
        <w:jc w:val="both"/>
        <w:textAlignment w:val="auto"/>
        <w:rPr>
          <w:rFonts w:ascii="Georgia" w:hAnsi="Georgia" w:cs="Arial"/>
          <w:bCs/>
          <w:iCs/>
          <w:sz w:val="20"/>
          <w:szCs w:val="20"/>
        </w:rPr>
      </w:pPr>
      <w:r>
        <w:rPr>
          <w:rFonts w:ascii="Georgia" w:hAnsi="Georgia" w:cs="Arial"/>
          <w:bCs/>
          <w:iCs/>
          <w:sz w:val="20"/>
          <w:szCs w:val="20"/>
        </w:rPr>
        <w:t>Instrukcja wypełnienia formularza JEDZ znajduje się na stronie internetowej Urzędu Zamówień Publicznych pod adresem:</w:t>
      </w:r>
    </w:p>
    <w:p w14:paraId="392C82F4" w14:textId="77777777" w:rsidR="003F4D36" w:rsidRDefault="003F4D36" w:rsidP="003F4D36">
      <w:pPr>
        <w:pStyle w:val="Akapitzlist"/>
        <w:spacing w:line="360" w:lineRule="auto"/>
        <w:ind w:left="0"/>
        <w:jc w:val="both"/>
        <w:rPr>
          <w:rFonts w:ascii="Georgia" w:hAnsi="Georgia" w:cs="Arial"/>
          <w:sz w:val="20"/>
          <w:szCs w:val="20"/>
          <w:lang w:eastAsia="en-US"/>
        </w:rPr>
      </w:pPr>
      <w:r>
        <w:rPr>
          <w:rFonts w:ascii="Georgia" w:hAnsi="Georgia" w:cs="Arial"/>
          <w:sz w:val="20"/>
          <w:szCs w:val="20"/>
        </w:rPr>
        <w:t>https://www.uzp.gov.pl/__data/assets/pdf_file/0025/36196/Instrukcja-skladania-JEDZ-elektronicznie.pdf</w:t>
      </w:r>
    </w:p>
    <w:p w14:paraId="7BA8AA8C" w14:textId="77777777" w:rsidR="003F4D36" w:rsidRDefault="003F4D36">
      <w:pPr>
        <w:pStyle w:val="Akapitzlist"/>
        <w:numPr>
          <w:ilvl w:val="1"/>
          <w:numId w:val="46"/>
        </w:numPr>
        <w:suppressAutoHyphens w:val="0"/>
        <w:spacing w:line="360" w:lineRule="auto"/>
        <w:jc w:val="both"/>
        <w:textAlignment w:val="auto"/>
        <w:rPr>
          <w:rFonts w:ascii="Georgia" w:hAnsi="Georgia" w:cs="Arial"/>
          <w:sz w:val="20"/>
          <w:szCs w:val="20"/>
          <w:lang w:eastAsia="en-US"/>
        </w:rPr>
      </w:pPr>
      <w:r>
        <w:rPr>
          <w:rFonts w:ascii="Georgia" w:hAnsi="Georgia" w:cs="Arial"/>
          <w:color w:val="000000"/>
          <w:sz w:val="20"/>
          <w:szCs w:val="20"/>
        </w:rPr>
        <w:t>Po stworzeniu lub wygenerowaniu przez wykonawcę dokumentu elektronicznego JEDZ, wykonawca podpisuje ww. dokument kwalifikowanym podpisem elektronicznym, wystawionym przez dostawcę kwalifikowanej usługi zaufania, będącego podmiotem świadczącym usługi certyfikacyjne - podpis elektroniczny, spełniające wymogi bezpieczeństwa określone w ustawie.</w:t>
      </w:r>
    </w:p>
    <w:p w14:paraId="10A3A9E2" w14:textId="77777777" w:rsidR="003F4D36" w:rsidRDefault="003F4D36">
      <w:pPr>
        <w:pStyle w:val="Akapitzlist"/>
        <w:numPr>
          <w:ilvl w:val="1"/>
          <w:numId w:val="46"/>
        </w:numPr>
        <w:suppressAutoHyphens w:val="0"/>
        <w:spacing w:line="360" w:lineRule="auto"/>
        <w:jc w:val="both"/>
        <w:textAlignment w:val="auto"/>
        <w:rPr>
          <w:rFonts w:ascii="Georgia" w:hAnsi="Georgia" w:cs="Arial"/>
          <w:sz w:val="20"/>
          <w:szCs w:val="20"/>
          <w:lang w:eastAsia="en-US"/>
        </w:rPr>
      </w:pPr>
      <w:r>
        <w:rPr>
          <w:rFonts w:ascii="Georgia" w:hAnsi="Georgia" w:cs="Arial"/>
          <w:color w:val="000000"/>
          <w:sz w:val="20"/>
          <w:szCs w:val="20"/>
        </w:rPr>
        <w:t xml:space="preserve">Upoważnienie osób podpisujących JEDZ musi wynikać bezpośrednio z dokumentu stwierdzającego status prawny wykonawcy (odpisu z właściwego rejestru), a w przypadku ustanowienia pełnomocnika ze stosowanego pełnomocnictwa (załączonego do oferty) </w:t>
      </w:r>
      <w:r>
        <w:rPr>
          <w:rFonts w:ascii="Georgia" w:hAnsi="Georgia" w:cs="Arial"/>
          <w:sz w:val="20"/>
          <w:szCs w:val="20"/>
        </w:rPr>
        <w:t xml:space="preserve">w formie elektronicznej podpisanej kwalifikowanym podpisem elektronicznym </w:t>
      </w:r>
      <w:r>
        <w:rPr>
          <w:rFonts w:ascii="Georgia" w:hAnsi="Georgia" w:cs="Arial"/>
          <w:color w:val="000000"/>
          <w:sz w:val="20"/>
          <w:szCs w:val="20"/>
        </w:rPr>
        <w:t>przez osoby uprawnione do reprezentacji Wykonawcy.</w:t>
      </w:r>
    </w:p>
    <w:p w14:paraId="71B901AA" w14:textId="77777777" w:rsidR="003F4D36" w:rsidRDefault="003F4D36">
      <w:pPr>
        <w:numPr>
          <w:ilvl w:val="1"/>
          <w:numId w:val="47"/>
        </w:numPr>
        <w:suppressAutoHyphens w:val="0"/>
        <w:spacing w:line="360" w:lineRule="auto"/>
        <w:ind w:left="0" w:firstLine="0"/>
        <w:jc w:val="both"/>
        <w:textAlignment w:val="auto"/>
        <w:rPr>
          <w:rFonts w:ascii="Georgia" w:hAnsi="Georgia" w:cs="Arial"/>
          <w:sz w:val="20"/>
          <w:szCs w:val="20"/>
          <w:lang w:eastAsia="en-US"/>
        </w:rPr>
      </w:pPr>
      <w:r>
        <w:rPr>
          <w:rFonts w:ascii="Georgia" w:hAnsi="Georgia" w:cs="Arial"/>
          <w:bCs/>
          <w:iCs/>
          <w:sz w:val="20"/>
          <w:szCs w:val="20"/>
        </w:rPr>
        <w:t xml:space="preserve">Zamawiający wymaga by wykonawca podczas wypełniania formularza JEDZ w zakresie części IV (kryteria kwalifikacji) odznaczył </w:t>
      </w:r>
      <w:r>
        <w:rPr>
          <w:rFonts w:ascii="Georgia" w:hAnsi="Georgia" w:cs="Arial"/>
          <w:bCs/>
          <w:i/>
          <w:iCs/>
          <w:sz w:val="20"/>
          <w:szCs w:val="20"/>
        </w:rPr>
        <w:t>pole α: Ogólne oświadczenie dotyczące wszystkich kryteriów kwalifikacji</w:t>
      </w:r>
      <w:r>
        <w:rPr>
          <w:rFonts w:ascii="Georgia" w:hAnsi="Georgia" w:cs="Arial"/>
          <w:bCs/>
          <w:iCs/>
          <w:sz w:val="20"/>
          <w:szCs w:val="20"/>
        </w:rPr>
        <w:t>. W takim przypadku pozostałe sekcje formularza będą nieaktywne – wykonawca nie ma obowiązku ich wypełnienia.</w:t>
      </w:r>
    </w:p>
    <w:p w14:paraId="6181CA4C" w14:textId="77777777" w:rsidR="003F4D36" w:rsidRDefault="003F4D36">
      <w:pPr>
        <w:numPr>
          <w:ilvl w:val="1"/>
          <w:numId w:val="47"/>
        </w:numPr>
        <w:suppressAutoHyphens w:val="0"/>
        <w:spacing w:line="360" w:lineRule="auto"/>
        <w:ind w:left="0" w:firstLine="0"/>
        <w:jc w:val="both"/>
        <w:textAlignment w:val="auto"/>
        <w:rPr>
          <w:rFonts w:ascii="Georgia" w:hAnsi="Georgia" w:cs="Arial"/>
          <w:sz w:val="20"/>
          <w:szCs w:val="20"/>
          <w:lang w:eastAsia="en-US"/>
        </w:rPr>
      </w:pPr>
      <w:r>
        <w:rPr>
          <w:rFonts w:ascii="Georgia" w:hAnsi="Georgia" w:cs="Arial"/>
          <w:bCs/>
          <w:iCs/>
          <w:sz w:val="20"/>
          <w:szCs w:val="20"/>
        </w:rPr>
        <w:t xml:space="preserve">W </w:t>
      </w:r>
      <w:r>
        <w:rPr>
          <w:rFonts w:ascii="Georgia" w:hAnsi="Georgia" w:cs="Arial"/>
          <w:sz w:val="20"/>
          <w:szCs w:val="20"/>
        </w:rPr>
        <w:t>przypadku wykonawców wspólnie ubiegających się o udzielenie Zamówienia, należy złożyć odrębny JEDZ zawierający informacje wymagane w częściach II-IV dla każdego z wykonawców wspólnie ubiegających się o Zamówienie.</w:t>
      </w:r>
    </w:p>
    <w:p w14:paraId="4B3AA30B" w14:textId="3086CE58" w:rsidR="003F4D36" w:rsidRDefault="003F4D36">
      <w:pPr>
        <w:numPr>
          <w:ilvl w:val="1"/>
          <w:numId w:val="47"/>
        </w:numPr>
        <w:suppressAutoHyphens w:val="0"/>
        <w:spacing w:line="360" w:lineRule="auto"/>
        <w:ind w:left="0" w:firstLine="0"/>
        <w:jc w:val="both"/>
        <w:textAlignment w:val="auto"/>
        <w:rPr>
          <w:rFonts w:ascii="Georgia" w:hAnsi="Georgia" w:cs="Arial"/>
          <w:bCs/>
          <w:iCs/>
          <w:sz w:val="20"/>
          <w:szCs w:val="20"/>
          <w:lang w:eastAsia="en-US"/>
        </w:rPr>
      </w:pPr>
      <w:r>
        <w:rPr>
          <w:rFonts w:ascii="Georgia" w:hAnsi="Georgia" w:cs="Arial"/>
          <w:bCs/>
          <w:iCs/>
          <w:sz w:val="20"/>
          <w:szCs w:val="20"/>
        </w:rPr>
        <w:t xml:space="preserve">Wykonawca, który powołuje się na zasoby innych podmiotów, w celu wykazania braku istnienia wobec nich podstaw wykluczenia oraz spełnienia, w zakresie w jakim powołuje się na ich zasoby, warunków udziału </w:t>
      </w:r>
      <w:r w:rsidR="0099596D">
        <w:rPr>
          <w:rFonts w:ascii="Georgia" w:hAnsi="Georgia" w:cs="Arial"/>
          <w:bCs/>
          <w:iCs/>
          <w:sz w:val="20"/>
          <w:szCs w:val="20"/>
        </w:rPr>
        <w:br/>
      </w:r>
      <w:r>
        <w:rPr>
          <w:rFonts w:ascii="Georgia" w:hAnsi="Georgia" w:cs="Arial"/>
          <w:bCs/>
          <w:iCs/>
          <w:sz w:val="20"/>
          <w:szCs w:val="20"/>
        </w:rPr>
        <w:t>w postępowaniu, składa także JEDZ dotyczące tych podmiotów, podpisane przez podmiot, którego dokumenty dotyczą.</w:t>
      </w:r>
    </w:p>
    <w:p w14:paraId="238DCA3E" w14:textId="77777777" w:rsidR="003F4D36" w:rsidRDefault="003F4D36" w:rsidP="003F4D36">
      <w:pPr>
        <w:spacing w:line="360" w:lineRule="auto"/>
        <w:jc w:val="both"/>
        <w:rPr>
          <w:rFonts w:ascii="Georgia" w:hAnsi="Georgia" w:cs="Arial"/>
          <w:b/>
          <w:sz w:val="20"/>
          <w:szCs w:val="20"/>
          <w:lang w:eastAsia="en-US"/>
        </w:rPr>
      </w:pPr>
      <w:r w:rsidRPr="00A60453">
        <w:rPr>
          <w:rFonts w:ascii="Georgia" w:hAnsi="Georgia" w:cs="Arial"/>
          <w:b/>
          <w:sz w:val="20"/>
          <w:szCs w:val="20"/>
          <w:lang w:eastAsia="en-US"/>
        </w:rPr>
        <w:t>Część B</w:t>
      </w:r>
      <w:r>
        <w:rPr>
          <w:rFonts w:ascii="Georgia" w:hAnsi="Georgia" w:cs="Arial"/>
          <w:b/>
          <w:sz w:val="20"/>
          <w:szCs w:val="20"/>
          <w:lang w:eastAsia="en-US"/>
        </w:rPr>
        <w:t xml:space="preserve"> </w:t>
      </w:r>
    </w:p>
    <w:p w14:paraId="11947FEC" w14:textId="77777777" w:rsidR="003F4D36" w:rsidRPr="00A60453" w:rsidRDefault="003F4D36" w:rsidP="003F4D36">
      <w:pPr>
        <w:spacing w:line="360" w:lineRule="auto"/>
        <w:jc w:val="both"/>
        <w:rPr>
          <w:rFonts w:ascii="Georgia" w:hAnsi="Georgia" w:cs="Arial"/>
          <w:b/>
          <w:sz w:val="20"/>
          <w:szCs w:val="20"/>
          <w:lang w:eastAsia="en-US"/>
        </w:rPr>
      </w:pPr>
      <w:r>
        <w:rPr>
          <w:rFonts w:ascii="Georgia" w:hAnsi="Georgia" w:cs="Arial"/>
          <w:b/>
          <w:sz w:val="20"/>
          <w:szCs w:val="20"/>
          <w:lang w:eastAsia="en-US"/>
        </w:rPr>
        <w:t>W celu potwierdzenie braku podstaw wykluczenia z udziału w postępowaniu o udzielenie zamówienia wykonawca składa:</w:t>
      </w:r>
    </w:p>
    <w:p w14:paraId="08FC3A95" w14:textId="77777777" w:rsidR="003F4D36" w:rsidRPr="00A60453" w:rsidRDefault="003F4D36">
      <w:pPr>
        <w:numPr>
          <w:ilvl w:val="1"/>
          <w:numId w:val="49"/>
        </w:numPr>
        <w:suppressAutoHyphens w:val="0"/>
        <w:spacing w:line="360" w:lineRule="auto"/>
        <w:jc w:val="both"/>
        <w:textAlignment w:val="auto"/>
        <w:rPr>
          <w:rFonts w:ascii="Georgia" w:hAnsi="Georgia" w:cs="Arial"/>
          <w:sz w:val="20"/>
          <w:szCs w:val="20"/>
          <w:lang w:eastAsia="en-US"/>
        </w:rPr>
      </w:pPr>
      <w:r w:rsidRPr="00A60453">
        <w:rPr>
          <w:rFonts w:ascii="Georgia" w:hAnsi="Georgia" w:cs="Arial"/>
          <w:sz w:val="20"/>
          <w:szCs w:val="20"/>
        </w:rPr>
        <w:t xml:space="preserve">Zamawiający przed udzieleniem zamówienia wezwie </w:t>
      </w:r>
      <w:r>
        <w:rPr>
          <w:rFonts w:ascii="Georgia" w:hAnsi="Georgia" w:cs="Arial"/>
          <w:sz w:val="20"/>
          <w:szCs w:val="20"/>
        </w:rPr>
        <w:t>w</w:t>
      </w:r>
      <w:r w:rsidRPr="00A60453">
        <w:rPr>
          <w:rFonts w:ascii="Georgia" w:hAnsi="Georgia" w:cs="Arial"/>
          <w:sz w:val="20"/>
          <w:szCs w:val="20"/>
        </w:rPr>
        <w:t xml:space="preserve">ykonawcę, którego oferta została najwyżej oceniona, do złożenia w wyznaczonym terminie, nie krótszym niż 10 dni, aktualnych na dzień złożenia podmiotowych środków dowodowych potwierdzających okoliczności, o których mowa w </w:t>
      </w:r>
      <w:r>
        <w:rPr>
          <w:rFonts w:ascii="Georgia" w:hAnsi="Georgia" w:cs="Arial"/>
          <w:bCs/>
          <w:iCs/>
          <w:sz w:val="20"/>
          <w:szCs w:val="20"/>
        </w:rPr>
        <w:t>Rozdziale VI</w:t>
      </w:r>
      <w:r w:rsidRPr="00A60453">
        <w:rPr>
          <w:rFonts w:ascii="Georgia" w:hAnsi="Georgia" w:cs="Arial"/>
          <w:bCs/>
          <w:iCs/>
          <w:sz w:val="20"/>
          <w:szCs w:val="20"/>
        </w:rPr>
        <w:t>, to jest:</w:t>
      </w:r>
    </w:p>
    <w:p w14:paraId="4F60224C" w14:textId="77777777" w:rsidR="003F4D36" w:rsidRDefault="003F4D36">
      <w:pPr>
        <w:pStyle w:val="Akapitzlist"/>
        <w:numPr>
          <w:ilvl w:val="1"/>
          <w:numId w:val="45"/>
        </w:numPr>
        <w:suppressAutoHyphens w:val="0"/>
        <w:spacing w:line="360" w:lineRule="auto"/>
        <w:jc w:val="both"/>
        <w:textAlignment w:val="auto"/>
        <w:rPr>
          <w:rFonts w:ascii="Georgia" w:hAnsi="Georgia" w:cs="Arial"/>
          <w:sz w:val="20"/>
          <w:szCs w:val="20"/>
          <w:lang w:eastAsia="en-US"/>
        </w:rPr>
      </w:pPr>
      <w:r w:rsidRPr="00A60453">
        <w:rPr>
          <w:rFonts w:ascii="Georgia" w:hAnsi="Georgia" w:cs="Arial"/>
          <w:sz w:val="20"/>
          <w:szCs w:val="20"/>
        </w:rPr>
        <w:t xml:space="preserve">informacji z Krajowego Rejestru Karnego, w zakresie: </w:t>
      </w:r>
    </w:p>
    <w:p w14:paraId="361091FB" w14:textId="77777777" w:rsidR="003F4D36" w:rsidRDefault="003F4D36" w:rsidP="003F4D36">
      <w:pPr>
        <w:pStyle w:val="Akapitzlist"/>
        <w:numPr>
          <w:ilvl w:val="1"/>
          <w:numId w:val="2"/>
        </w:numPr>
        <w:suppressAutoHyphens w:val="0"/>
        <w:spacing w:line="360" w:lineRule="auto"/>
        <w:jc w:val="both"/>
        <w:textAlignment w:val="auto"/>
        <w:rPr>
          <w:rFonts w:ascii="Georgia" w:hAnsi="Georgia" w:cs="Arial"/>
          <w:sz w:val="20"/>
          <w:szCs w:val="20"/>
          <w:lang w:eastAsia="en-US"/>
        </w:rPr>
      </w:pPr>
      <w:r>
        <w:rPr>
          <w:rFonts w:ascii="Georgia" w:hAnsi="Georgia" w:cs="Arial"/>
          <w:sz w:val="20"/>
          <w:szCs w:val="20"/>
        </w:rPr>
        <w:t xml:space="preserve"> </w:t>
      </w:r>
      <w:r w:rsidRPr="00A60453">
        <w:rPr>
          <w:rFonts w:ascii="Georgia" w:hAnsi="Georgia" w:cs="Arial"/>
          <w:sz w:val="20"/>
          <w:szCs w:val="20"/>
        </w:rPr>
        <w:t>art. 108 ust. 1 pkt 1 i 2 ustawy z dnia 11 września 2019 r. – Prawo zamówień publicznych,</w:t>
      </w:r>
    </w:p>
    <w:p w14:paraId="34BD11E4" w14:textId="77777777" w:rsidR="003F4D36" w:rsidRPr="00416343" w:rsidRDefault="003F4D36" w:rsidP="003F4D36">
      <w:pPr>
        <w:pStyle w:val="Akapitzlist"/>
        <w:numPr>
          <w:ilvl w:val="1"/>
          <w:numId w:val="2"/>
        </w:numPr>
        <w:suppressAutoHyphens w:val="0"/>
        <w:spacing w:line="360" w:lineRule="auto"/>
        <w:jc w:val="both"/>
        <w:textAlignment w:val="auto"/>
        <w:rPr>
          <w:rFonts w:ascii="Georgia" w:hAnsi="Georgia" w:cs="Arial"/>
          <w:sz w:val="20"/>
          <w:szCs w:val="20"/>
          <w:lang w:eastAsia="en-US"/>
        </w:rPr>
      </w:pPr>
      <w:r>
        <w:rPr>
          <w:rFonts w:ascii="Georgia" w:hAnsi="Georgia" w:cs="Arial"/>
          <w:sz w:val="20"/>
          <w:szCs w:val="20"/>
        </w:rPr>
        <w:t xml:space="preserve"> </w:t>
      </w:r>
      <w:r w:rsidRPr="00416343">
        <w:rPr>
          <w:rFonts w:ascii="Georgia" w:hAnsi="Georgia" w:cs="Arial"/>
          <w:sz w:val="20"/>
          <w:szCs w:val="20"/>
        </w:rPr>
        <w:t>art. 108 ust. 1 pkt 4 ustawy, odnośnie</w:t>
      </w:r>
      <w:r>
        <w:rPr>
          <w:rFonts w:ascii="Georgia" w:hAnsi="Georgia" w:cs="Arial"/>
          <w:sz w:val="20"/>
          <w:szCs w:val="20"/>
        </w:rPr>
        <w:t xml:space="preserve"> do</w:t>
      </w:r>
      <w:r w:rsidRPr="00416343">
        <w:rPr>
          <w:rFonts w:ascii="Georgia" w:hAnsi="Georgia" w:cs="Arial"/>
          <w:sz w:val="20"/>
          <w:szCs w:val="20"/>
        </w:rPr>
        <w:t xml:space="preserve"> orzeczenia zakazu ubiegania się o zamówienie publiczne tytułem środka karnego, </w:t>
      </w:r>
    </w:p>
    <w:p w14:paraId="54642B26" w14:textId="77777777" w:rsidR="003F4D36" w:rsidRPr="00416343" w:rsidRDefault="003F4D36" w:rsidP="003F4D36">
      <w:pPr>
        <w:spacing w:line="360" w:lineRule="auto"/>
        <w:jc w:val="both"/>
        <w:rPr>
          <w:rFonts w:ascii="Georgia" w:hAnsi="Georgia" w:cs="Arial"/>
          <w:sz w:val="20"/>
          <w:szCs w:val="20"/>
        </w:rPr>
      </w:pPr>
      <w:r w:rsidRPr="00416343">
        <w:rPr>
          <w:rFonts w:ascii="Georgia" w:hAnsi="Georgia" w:cs="Arial"/>
          <w:sz w:val="20"/>
          <w:szCs w:val="20"/>
        </w:rPr>
        <w:t>- sporządzonej nie wcześniej niż 6 miesięcy przed jej złożeniem.</w:t>
      </w:r>
    </w:p>
    <w:p w14:paraId="17F18A4D" w14:textId="3E7DC5E6" w:rsidR="003F4D36" w:rsidRPr="00A60453" w:rsidRDefault="003F4D36">
      <w:pPr>
        <w:pStyle w:val="Akapitzlist"/>
        <w:numPr>
          <w:ilvl w:val="1"/>
          <w:numId w:val="45"/>
        </w:numPr>
        <w:suppressAutoHyphens w:val="0"/>
        <w:spacing w:line="360" w:lineRule="auto"/>
        <w:jc w:val="both"/>
        <w:textAlignment w:val="auto"/>
        <w:rPr>
          <w:rFonts w:ascii="Georgia" w:hAnsi="Georgia" w:cs="Arial"/>
          <w:sz w:val="20"/>
          <w:szCs w:val="20"/>
          <w:lang w:eastAsia="en-US"/>
        </w:rPr>
      </w:pPr>
      <w:r w:rsidRPr="004C553E">
        <w:rPr>
          <w:rFonts w:ascii="Georgia" w:hAnsi="Georgia" w:cs="Arial"/>
          <w:sz w:val="20"/>
          <w:szCs w:val="20"/>
          <w:lang w:eastAsia="en-US"/>
        </w:rPr>
        <w:t>odpisu lub informacji z Krajowego Rejestru Sądowego lub z Centralnej Ewidencji i Informacji</w:t>
      </w:r>
      <w:r w:rsidR="00FC7DA5">
        <w:rPr>
          <w:rFonts w:ascii="Georgia" w:hAnsi="Georgia" w:cs="Arial"/>
          <w:sz w:val="20"/>
          <w:szCs w:val="20"/>
          <w:lang w:eastAsia="en-US"/>
        </w:rPr>
        <w:br/>
      </w:r>
      <w:r w:rsidRPr="004C553E">
        <w:rPr>
          <w:rFonts w:ascii="Georgia" w:hAnsi="Georgia" w:cs="Arial"/>
          <w:sz w:val="20"/>
          <w:szCs w:val="20"/>
          <w:lang w:eastAsia="en-US"/>
        </w:rPr>
        <w:t>o Działalności Gospodarczej,</w:t>
      </w:r>
      <w:r w:rsidRPr="00247267">
        <w:rPr>
          <w:rFonts w:ascii="Georgia" w:hAnsi="Georgia" w:cs="Arial"/>
          <w:sz w:val="20"/>
          <w:szCs w:val="20"/>
          <w:lang w:eastAsia="en-US"/>
        </w:rPr>
        <w:t xml:space="preserve"> w zakresie art. 109 ust. 1 pkt 4 ustawy</w:t>
      </w:r>
      <w:r>
        <w:rPr>
          <w:rFonts w:ascii="Georgia" w:hAnsi="Georgia" w:cs="Arial"/>
          <w:sz w:val="20"/>
          <w:szCs w:val="20"/>
          <w:lang w:eastAsia="en-US"/>
        </w:rPr>
        <w:t xml:space="preserve"> </w:t>
      </w:r>
      <w:proofErr w:type="spellStart"/>
      <w:r>
        <w:rPr>
          <w:rFonts w:ascii="Georgia" w:hAnsi="Georgia" w:cs="Arial"/>
          <w:sz w:val="20"/>
          <w:szCs w:val="20"/>
          <w:lang w:eastAsia="en-US"/>
        </w:rPr>
        <w:t>Pzp</w:t>
      </w:r>
      <w:proofErr w:type="spellEnd"/>
      <w:r w:rsidRPr="00247267">
        <w:rPr>
          <w:rFonts w:ascii="Georgia" w:hAnsi="Georgia" w:cs="Arial"/>
          <w:sz w:val="20"/>
          <w:szCs w:val="20"/>
          <w:lang w:eastAsia="en-US"/>
        </w:rPr>
        <w:t>, sporządzonych nie wcześniej niż 3 miesiące przed jej złożeniem, jeżeli odrębne</w:t>
      </w:r>
      <w:r w:rsidRPr="00A60453">
        <w:rPr>
          <w:rFonts w:ascii="Georgia" w:hAnsi="Georgia" w:cs="Arial"/>
          <w:sz w:val="20"/>
          <w:szCs w:val="20"/>
          <w:lang w:eastAsia="en-US"/>
        </w:rPr>
        <w:t xml:space="preserve"> przepisy wymagają wpisu do rejestru lub ewidencji;</w:t>
      </w:r>
    </w:p>
    <w:p w14:paraId="28537747" w14:textId="77777777" w:rsidR="003F4D36" w:rsidRPr="00557408" w:rsidRDefault="003F4D36">
      <w:pPr>
        <w:pStyle w:val="Akapitzlist"/>
        <w:numPr>
          <w:ilvl w:val="1"/>
          <w:numId w:val="45"/>
        </w:numPr>
        <w:suppressAutoHyphens w:val="0"/>
        <w:spacing w:line="360" w:lineRule="auto"/>
        <w:jc w:val="both"/>
        <w:textAlignment w:val="auto"/>
        <w:rPr>
          <w:rFonts w:ascii="Georgia" w:hAnsi="Georgia" w:cs="Arial"/>
          <w:sz w:val="20"/>
          <w:szCs w:val="20"/>
          <w:lang w:eastAsia="en-US"/>
        </w:rPr>
      </w:pPr>
      <w:r w:rsidRPr="00557408">
        <w:rPr>
          <w:rFonts w:ascii="Georgia" w:hAnsi="Georgia" w:cs="Arial"/>
          <w:b/>
          <w:sz w:val="20"/>
          <w:szCs w:val="20"/>
        </w:rPr>
        <w:t xml:space="preserve">oświadczenia </w:t>
      </w:r>
      <w:r>
        <w:rPr>
          <w:rFonts w:ascii="Georgia" w:hAnsi="Georgia" w:cs="Arial"/>
          <w:b/>
          <w:sz w:val="20"/>
          <w:szCs w:val="20"/>
        </w:rPr>
        <w:t>w</w:t>
      </w:r>
      <w:r w:rsidRPr="00557408">
        <w:rPr>
          <w:rFonts w:ascii="Georgia" w:hAnsi="Georgia" w:cs="Arial"/>
          <w:b/>
          <w:sz w:val="20"/>
          <w:szCs w:val="20"/>
        </w:rPr>
        <w:t xml:space="preserve">ykonawcy o aktualności informacji zawartych w oświadczeniu, o którym mowa w art. 125 ust. 1 ustawy </w:t>
      </w:r>
      <w:proofErr w:type="spellStart"/>
      <w:r w:rsidRPr="00557408">
        <w:rPr>
          <w:rFonts w:ascii="Georgia" w:hAnsi="Georgia" w:cs="Arial"/>
          <w:b/>
          <w:sz w:val="20"/>
          <w:szCs w:val="20"/>
        </w:rPr>
        <w:t>Pzp</w:t>
      </w:r>
      <w:proofErr w:type="spellEnd"/>
      <w:r w:rsidRPr="00557408">
        <w:rPr>
          <w:rFonts w:ascii="Georgia" w:hAnsi="Georgia" w:cs="Arial"/>
          <w:sz w:val="20"/>
          <w:szCs w:val="20"/>
        </w:rPr>
        <w:t xml:space="preserve">, w zakresie podstaw wykluczenia z postępowania wskazanych przez zamawiającego, o których mowa w: </w:t>
      </w:r>
    </w:p>
    <w:p w14:paraId="2513A753" w14:textId="77777777" w:rsidR="003F4D36" w:rsidRPr="00557408" w:rsidRDefault="003F4D36" w:rsidP="003F4D36">
      <w:pPr>
        <w:pBdr>
          <w:top w:val="nil"/>
          <w:left w:val="nil"/>
          <w:bottom w:val="nil"/>
          <w:right w:val="nil"/>
          <w:between w:val="nil"/>
        </w:pBdr>
        <w:spacing w:line="360" w:lineRule="auto"/>
        <w:ind w:left="1080"/>
        <w:jc w:val="both"/>
        <w:rPr>
          <w:rFonts w:ascii="Georgia" w:hAnsi="Georgia" w:cs="Arial"/>
          <w:sz w:val="20"/>
          <w:szCs w:val="20"/>
        </w:rPr>
      </w:pPr>
      <w:r w:rsidRPr="00557408">
        <w:rPr>
          <w:rFonts w:ascii="Georgia" w:hAnsi="Georgia" w:cs="Arial"/>
          <w:sz w:val="20"/>
          <w:szCs w:val="20"/>
        </w:rPr>
        <w:t xml:space="preserve">- art. 108 ust. 1 pkt 3 ustawy PZP, </w:t>
      </w:r>
    </w:p>
    <w:p w14:paraId="7E06EE65" w14:textId="77777777" w:rsidR="003F4D36" w:rsidRPr="00557408" w:rsidRDefault="003F4D36" w:rsidP="003F4D36">
      <w:pPr>
        <w:pBdr>
          <w:top w:val="nil"/>
          <w:left w:val="nil"/>
          <w:bottom w:val="nil"/>
          <w:right w:val="nil"/>
          <w:between w:val="nil"/>
        </w:pBdr>
        <w:spacing w:line="360" w:lineRule="auto"/>
        <w:ind w:left="1080"/>
        <w:jc w:val="both"/>
        <w:rPr>
          <w:rFonts w:ascii="Georgia" w:hAnsi="Georgia" w:cs="Arial"/>
          <w:sz w:val="20"/>
          <w:szCs w:val="20"/>
        </w:rPr>
      </w:pPr>
      <w:r w:rsidRPr="00557408">
        <w:rPr>
          <w:rFonts w:ascii="Georgia" w:hAnsi="Georgia" w:cs="Arial"/>
          <w:sz w:val="20"/>
          <w:szCs w:val="20"/>
        </w:rPr>
        <w:t xml:space="preserve">- art. 108 ust. 1 pkt 4 ustawy PZP, dotyczących orzeczenia zakazu ubiegania się o zamówienie publiczne tytułem środka zapobiegawczego, </w:t>
      </w:r>
    </w:p>
    <w:p w14:paraId="6AF49153" w14:textId="77777777" w:rsidR="003F4D36" w:rsidRPr="00557408" w:rsidRDefault="003F4D36" w:rsidP="003F4D36">
      <w:pPr>
        <w:pBdr>
          <w:top w:val="nil"/>
          <w:left w:val="nil"/>
          <w:bottom w:val="nil"/>
          <w:right w:val="nil"/>
          <w:between w:val="nil"/>
        </w:pBdr>
        <w:spacing w:line="360" w:lineRule="auto"/>
        <w:ind w:left="1080"/>
        <w:jc w:val="both"/>
        <w:rPr>
          <w:rFonts w:ascii="Georgia" w:hAnsi="Georgia" w:cs="Arial"/>
          <w:sz w:val="20"/>
          <w:szCs w:val="20"/>
        </w:rPr>
      </w:pPr>
      <w:r w:rsidRPr="00557408">
        <w:rPr>
          <w:rFonts w:ascii="Georgia" w:hAnsi="Georgia" w:cs="Arial"/>
          <w:sz w:val="20"/>
          <w:szCs w:val="20"/>
        </w:rPr>
        <w:t xml:space="preserve">- art. 108 ust. 1 pkt 5 ustawy PZP, dotyczących zawarcia z innymi wykonawcami porozumienia mającego na celu zakłócenie konkurencji, </w:t>
      </w:r>
    </w:p>
    <w:p w14:paraId="43780813" w14:textId="77777777" w:rsidR="003F4D36" w:rsidRDefault="003F4D36" w:rsidP="003F4D36">
      <w:pPr>
        <w:pBdr>
          <w:top w:val="nil"/>
          <w:left w:val="nil"/>
          <w:bottom w:val="nil"/>
          <w:right w:val="nil"/>
          <w:between w:val="nil"/>
        </w:pBdr>
        <w:spacing w:line="360" w:lineRule="auto"/>
        <w:ind w:left="1080"/>
        <w:jc w:val="both"/>
        <w:rPr>
          <w:rFonts w:ascii="Georgia" w:hAnsi="Georgia" w:cs="Arial"/>
          <w:sz w:val="20"/>
          <w:szCs w:val="20"/>
        </w:rPr>
      </w:pPr>
      <w:r w:rsidRPr="00557408">
        <w:rPr>
          <w:rFonts w:ascii="Georgia" w:hAnsi="Georgia" w:cs="Arial"/>
          <w:sz w:val="20"/>
          <w:szCs w:val="20"/>
        </w:rPr>
        <w:t xml:space="preserve">- art. 108 ust. 1 pkt 6 ustawy PZP, </w:t>
      </w:r>
    </w:p>
    <w:p w14:paraId="549A2F3F" w14:textId="77777777" w:rsidR="003F4D36" w:rsidRPr="00557408" w:rsidRDefault="003F4D36" w:rsidP="003F4D36">
      <w:pPr>
        <w:pBdr>
          <w:top w:val="nil"/>
          <w:left w:val="nil"/>
          <w:bottom w:val="nil"/>
          <w:right w:val="nil"/>
          <w:between w:val="nil"/>
        </w:pBdr>
        <w:spacing w:line="360" w:lineRule="auto"/>
        <w:jc w:val="both"/>
        <w:rPr>
          <w:rFonts w:ascii="Georgia" w:eastAsia="Cambria" w:hAnsi="Georgia" w:cs="Arial"/>
          <w:color w:val="000000"/>
          <w:sz w:val="20"/>
          <w:szCs w:val="20"/>
          <w:u w:val="single"/>
        </w:rPr>
      </w:pPr>
      <w:r w:rsidRPr="00557408">
        <w:rPr>
          <w:rFonts w:ascii="Georgia" w:hAnsi="Georgia" w:cs="Arial"/>
          <w:sz w:val="20"/>
          <w:szCs w:val="20"/>
          <w:u w:val="single"/>
        </w:rPr>
        <w:t xml:space="preserve">Przedmiotowe oświadczenia należy złożyć na formularzu, którego wzór stanowi </w:t>
      </w:r>
      <w:r w:rsidRPr="00F60CFB">
        <w:rPr>
          <w:rFonts w:ascii="Georgia" w:hAnsi="Georgia" w:cs="Arial"/>
          <w:b/>
          <w:sz w:val="20"/>
          <w:szCs w:val="20"/>
          <w:u w:val="single"/>
        </w:rPr>
        <w:t xml:space="preserve">załącznik nr </w:t>
      </w:r>
      <w:r>
        <w:rPr>
          <w:rFonts w:ascii="Georgia" w:hAnsi="Georgia" w:cs="Arial"/>
          <w:b/>
          <w:sz w:val="20"/>
          <w:szCs w:val="20"/>
          <w:u w:val="single"/>
        </w:rPr>
        <w:t>3</w:t>
      </w:r>
      <w:r w:rsidRPr="00F60CFB">
        <w:rPr>
          <w:rFonts w:ascii="Georgia" w:hAnsi="Georgia" w:cs="Arial"/>
          <w:b/>
          <w:sz w:val="20"/>
          <w:szCs w:val="20"/>
          <w:u w:val="single"/>
        </w:rPr>
        <w:t xml:space="preserve"> do SWZ.</w:t>
      </w:r>
    </w:p>
    <w:p w14:paraId="3A1356D5" w14:textId="77777777" w:rsidR="003F4D36" w:rsidRPr="00FC45F6" w:rsidRDefault="003F4D36">
      <w:pPr>
        <w:pStyle w:val="Akapitzlist"/>
        <w:numPr>
          <w:ilvl w:val="1"/>
          <w:numId w:val="45"/>
        </w:numPr>
        <w:pBdr>
          <w:top w:val="nil"/>
          <w:left w:val="nil"/>
          <w:bottom w:val="nil"/>
          <w:right w:val="nil"/>
          <w:between w:val="nil"/>
        </w:pBdr>
        <w:suppressAutoHyphens w:val="0"/>
        <w:spacing w:line="360" w:lineRule="auto"/>
        <w:contextualSpacing/>
        <w:jc w:val="both"/>
        <w:textAlignment w:val="auto"/>
        <w:rPr>
          <w:rFonts w:ascii="Georgia" w:eastAsia="Arial" w:hAnsi="Georgia" w:cs="Arial"/>
          <w:color w:val="000000"/>
          <w:sz w:val="20"/>
          <w:szCs w:val="20"/>
        </w:rPr>
      </w:pPr>
      <w:bookmarkStart w:id="15" w:name="_Hlk120617310"/>
      <w:r w:rsidRPr="00557408">
        <w:rPr>
          <w:rFonts w:ascii="Georgia" w:hAnsi="Georgia" w:cs="Arial"/>
          <w:b/>
          <w:sz w:val="20"/>
          <w:szCs w:val="20"/>
        </w:rPr>
        <w:t xml:space="preserve">oświadczenia wykonawcy, w zakresie art. 108 ust. 1 pkt 5 ustawy </w:t>
      </w:r>
      <w:proofErr w:type="spellStart"/>
      <w:r w:rsidRPr="00557408">
        <w:rPr>
          <w:rFonts w:ascii="Georgia" w:hAnsi="Georgia" w:cs="Arial"/>
          <w:b/>
          <w:sz w:val="20"/>
          <w:szCs w:val="20"/>
        </w:rPr>
        <w:t>P</w:t>
      </w:r>
      <w:r>
        <w:rPr>
          <w:rFonts w:ascii="Georgia" w:hAnsi="Georgia" w:cs="Arial"/>
          <w:b/>
          <w:sz w:val="20"/>
          <w:szCs w:val="20"/>
        </w:rPr>
        <w:t>zp</w:t>
      </w:r>
      <w:proofErr w:type="spellEnd"/>
      <w:r w:rsidRPr="00557408">
        <w:rPr>
          <w:rFonts w:ascii="Georgia" w:hAnsi="Georgia" w:cs="Arial"/>
          <w:sz w:val="20"/>
          <w:szCs w:val="20"/>
        </w:rPr>
        <w:t xml:space="preserve">, o braku przynależności </w:t>
      </w:r>
      <w:r>
        <w:rPr>
          <w:rFonts w:ascii="Georgia" w:hAnsi="Georgia" w:cs="Arial"/>
          <w:sz w:val="20"/>
          <w:szCs w:val="20"/>
        </w:rPr>
        <w:br/>
      </w:r>
      <w:r w:rsidRPr="00557408">
        <w:rPr>
          <w:rFonts w:ascii="Georgia" w:hAnsi="Georgia" w:cs="Arial"/>
          <w:sz w:val="20"/>
          <w:szCs w:val="20"/>
        </w:rPr>
        <w:t xml:space="preserve">do tej samej grupy kapitałowej w rozumieniu ustawy z dnia 16 lutego 2007 r. o ochronie konkurencji </w:t>
      </w:r>
      <w:r>
        <w:rPr>
          <w:rFonts w:ascii="Georgia" w:hAnsi="Georgia" w:cs="Arial"/>
          <w:sz w:val="20"/>
          <w:szCs w:val="20"/>
        </w:rPr>
        <w:br/>
      </w:r>
      <w:r w:rsidRPr="00557408">
        <w:rPr>
          <w:rFonts w:ascii="Georgia" w:hAnsi="Georgia" w:cs="Arial"/>
          <w:sz w:val="20"/>
          <w:szCs w:val="20"/>
        </w:rPr>
        <w:t xml:space="preserve">i konsumentów (Dz. U. z 2020 r. poz. 1076 i 1086), z innym wykonawcą, który złożył odrębną ofertę, albo oświadczenia o przynależności do tej samej grupy kapitałowej wraz z dokumentami lub informacjami potwierdzającymi </w:t>
      </w:r>
      <w:r w:rsidRPr="002D7681">
        <w:rPr>
          <w:rFonts w:ascii="Georgia" w:hAnsi="Georgia" w:cs="Arial"/>
          <w:sz w:val="20"/>
          <w:szCs w:val="20"/>
        </w:rPr>
        <w:t xml:space="preserve">przygotowanie oferty, niezależnie od innego wykonawcy należącego do tej samej grupy kapitałowej – </w:t>
      </w:r>
      <w:r w:rsidRPr="002D7681">
        <w:rPr>
          <w:rFonts w:ascii="Georgia" w:hAnsi="Georgia" w:cs="Arial"/>
          <w:b/>
          <w:sz w:val="20"/>
          <w:szCs w:val="20"/>
        </w:rPr>
        <w:t xml:space="preserve">wzór oświadczenia stanowi </w:t>
      </w:r>
      <w:r w:rsidRPr="00F60CFB">
        <w:rPr>
          <w:rFonts w:ascii="Georgia" w:hAnsi="Georgia" w:cs="Arial"/>
          <w:b/>
          <w:sz w:val="20"/>
          <w:szCs w:val="20"/>
        </w:rPr>
        <w:t xml:space="preserve">załącznik nr </w:t>
      </w:r>
      <w:r>
        <w:rPr>
          <w:rFonts w:ascii="Georgia" w:hAnsi="Georgia" w:cs="Arial"/>
          <w:b/>
          <w:sz w:val="20"/>
          <w:szCs w:val="20"/>
        </w:rPr>
        <w:t>4</w:t>
      </w:r>
      <w:r w:rsidRPr="00F60CFB">
        <w:rPr>
          <w:rFonts w:ascii="Georgia" w:hAnsi="Georgia" w:cs="Arial"/>
          <w:b/>
          <w:sz w:val="20"/>
          <w:szCs w:val="20"/>
        </w:rPr>
        <w:t xml:space="preserve"> do SWZ.</w:t>
      </w:r>
    </w:p>
    <w:bookmarkEnd w:id="15"/>
    <w:p w14:paraId="12F70625" w14:textId="77777777" w:rsidR="003F4D36" w:rsidRPr="00FC45F6" w:rsidRDefault="003F4D36">
      <w:pPr>
        <w:pStyle w:val="Akapitzlist"/>
        <w:numPr>
          <w:ilvl w:val="0"/>
          <w:numId w:val="45"/>
        </w:numPr>
        <w:pBdr>
          <w:top w:val="nil"/>
          <w:left w:val="nil"/>
          <w:bottom w:val="nil"/>
          <w:right w:val="nil"/>
          <w:between w:val="nil"/>
        </w:pBdr>
        <w:suppressAutoHyphens w:val="0"/>
        <w:spacing w:line="360" w:lineRule="auto"/>
        <w:contextualSpacing/>
        <w:jc w:val="both"/>
        <w:textAlignment w:val="auto"/>
        <w:rPr>
          <w:rFonts w:ascii="Georgia" w:eastAsia="Arial" w:hAnsi="Georgia" w:cs="Arial"/>
          <w:color w:val="000000"/>
          <w:sz w:val="20"/>
          <w:szCs w:val="20"/>
        </w:rPr>
      </w:pPr>
      <w:r w:rsidRPr="00FC45F6">
        <w:rPr>
          <w:rFonts w:ascii="Georgia" w:eastAsia="Arial" w:hAnsi="Georgia" w:cs="Arial"/>
          <w:color w:val="000000"/>
          <w:sz w:val="20"/>
          <w:szCs w:val="20"/>
        </w:rPr>
        <w:t>Jeżeli wykonawca ma siedzibę lub miejsce zamieszkania poza granicami Rzeczypospolitej Polskiej, zamiast dokumentów, o których mowa w:</w:t>
      </w:r>
    </w:p>
    <w:p w14:paraId="29B367F9" w14:textId="77777777" w:rsidR="003F4D36" w:rsidRDefault="003F4D36">
      <w:pPr>
        <w:pStyle w:val="Akapitzlist"/>
        <w:numPr>
          <w:ilvl w:val="1"/>
          <w:numId w:val="45"/>
        </w:numPr>
        <w:pBdr>
          <w:top w:val="nil"/>
          <w:left w:val="nil"/>
          <w:bottom w:val="nil"/>
          <w:right w:val="nil"/>
          <w:between w:val="nil"/>
        </w:pBdr>
        <w:suppressAutoHyphens w:val="0"/>
        <w:spacing w:line="360" w:lineRule="auto"/>
        <w:jc w:val="both"/>
        <w:textAlignment w:val="auto"/>
        <w:rPr>
          <w:rFonts w:ascii="Georgia" w:eastAsia="Arial" w:hAnsi="Georgia" w:cs="Arial"/>
          <w:color w:val="000000"/>
          <w:sz w:val="20"/>
          <w:szCs w:val="20"/>
        </w:rPr>
      </w:pPr>
      <w:r>
        <w:rPr>
          <w:rFonts w:ascii="Georgia" w:eastAsia="Arial" w:hAnsi="Georgia" w:cs="Arial"/>
          <w:color w:val="000000"/>
          <w:sz w:val="20"/>
          <w:szCs w:val="20"/>
        </w:rPr>
        <w:t xml:space="preserve">pkt 6 </w:t>
      </w:r>
      <w:proofErr w:type="spellStart"/>
      <w:r>
        <w:rPr>
          <w:rFonts w:ascii="Georgia" w:eastAsia="Arial" w:hAnsi="Georgia" w:cs="Arial"/>
          <w:color w:val="000000"/>
          <w:sz w:val="20"/>
          <w:szCs w:val="20"/>
        </w:rPr>
        <w:t>ppkt</w:t>
      </w:r>
      <w:proofErr w:type="spellEnd"/>
      <w:r>
        <w:rPr>
          <w:rFonts w:ascii="Georgia" w:eastAsia="Arial" w:hAnsi="Georgia" w:cs="Arial"/>
          <w:color w:val="000000"/>
          <w:sz w:val="20"/>
          <w:szCs w:val="20"/>
        </w:rPr>
        <w:t xml:space="preserve"> 6.1.</w:t>
      </w:r>
      <w:r w:rsidRPr="007430CB">
        <w:rPr>
          <w:rFonts w:ascii="Georgia" w:eastAsia="Arial" w:hAnsi="Georgia" w:cs="Arial"/>
          <w:color w:val="000000"/>
          <w:sz w:val="20"/>
          <w:szCs w:val="20"/>
        </w:rPr>
        <w:t xml:space="preserve"> - składa informację z odpowiedniego rejestru, takiego jak rejestr sądowy, albo</w:t>
      </w:r>
      <w:r>
        <w:rPr>
          <w:rFonts w:ascii="Georgia" w:eastAsia="Arial" w:hAnsi="Georgia" w:cs="Arial"/>
          <w:color w:val="000000"/>
          <w:sz w:val="20"/>
          <w:szCs w:val="20"/>
        </w:rPr>
        <w:t xml:space="preserve"> </w:t>
      </w:r>
      <w:r w:rsidRPr="007430CB">
        <w:rPr>
          <w:rFonts w:ascii="Georgia" w:eastAsia="Arial" w:hAnsi="Georgia" w:cs="Arial"/>
          <w:color w:val="000000"/>
          <w:sz w:val="20"/>
          <w:szCs w:val="20"/>
        </w:rPr>
        <w:t xml:space="preserve">w przypadku braku takiego rejestru, inny równoważny dokument wydany przez właściwy organ sądowy lub administracyjny kraju, w którym wykonawca ma siedzibę lub miejsce zamieszkania, w zakresie określonym w art. 108 ust. 1 pkt 1, 2 i 4 </w:t>
      </w:r>
      <w:r w:rsidRPr="00416343">
        <w:rPr>
          <w:rFonts w:ascii="Georgia" w:eastAsia="Arial" w:hAnsi="Georgia" w:cs="Arial"/>
          <w:color w:val="000000"/>
          <w:sz w:val="20"/>
          <w:szCs w:val="20"/>
        </w:rPr>
        <w:t xml:space="preserve">ustawy </w:t>
      </w:r>
      <w:proofErr w:type="spellStart"/>
      <w:r w:rsidRPr="00416343">
        <w:rPr>
          <w:rFonts w:ascii="Georgia" w:eastAsia="Arial" w:hAnsi="Georgia" w:cs="Arial"/>
          <w:color w:val="000000"/>
          <w:sz w:val="20"/>
          <w:szCs w:val="20"/>
        </w:rPr>
        <w:t>Pzp</w:t>
      </w:r>
      <w:proofErr w:type="spellEnd"/>
      <w:r w:rsidRPr="00416343">
        <w:rPr>
          <w:rFonts w:ascii="Georgia" w:eastAsia="Arial" w:hAnsi="Georgia" w:cs="Arial"/>
          <w:color w:val="000000"/>
          <w:sz w:val="20"/>
          <w:szCs w:val="20"/>
        </w:rPr>
        <w:t>;</w:t>
      </w:r>
    </w:p>
    <w:p w14:paraId="43CA46CF" w14:textId="77220800" w:rsidR="003F4D36" w:rsidRPr="00937DE2" w:rsidRDefault="003F4D36" w:rsidP="00937DE2">
      <w:pPr>
        <w:pStyle w:val="Akapitzlist"/>
        <w:numPr>
          <w:ilvl w:val="1"/>
          <w:numId w:val="45"/>
        </w:numPr>
        <w:pBdr>
          <w:top w:val="nil"/>
          <w:left w:val="nil"/>
          <w:bottom w:val="nil"/>
          <w:right w:val="nil"/>
          <w:between w:val="nil"/>
        </w:pBdr>
        <w:suppressAutoHyphens w:val="0"/>
        <w:spacing w:line="360" w:lineRule="auto"/>
        <w:jc w:val="both"/>
        <w:textAlignment w:val="auto"/>
        <w:rPr>
          <w:rFonts w:ascii="Georgia" w:eastAsia="Arial" w:hAnsi="Georgia" w:cs="Arial"/>
          <w:color w:val="000000"/>
          <w:sz w:val="20"/>
          <w:szCs w:val="20"/>
        </w:rPr>
      </w:pPr>
      <w:r w:rsidRPr="007430CB">
        <w:rPr>
          <w:rFonts w:ascii="Georgia" w:eastAsia="Arial" w:hAnsi="Georgia" w:cs="Arial"/>
          <w:color w:val="000000"/>
          <w:sz w:val="20"/>
          <w:szCs w:val="20"/>
        </w:rPr>
        <w:t xml:space="preserve">pkt 6 </w:t>
      </w:r>
      <w:proofErr w:type="spellStart"/>
      <w:r w:rsidRPr="007430CB">
        <w:rPr>
          <w:rFonts w:ascii="Georgia" w:eastAsia="Arial" w:hAnsi="Georgia" w:cs="Arial"/>
          <w:color w:val="000000"/>
          <w:sz w:val="20"/>
          <w:szCs w:val="20"/>
        </w:rPr>
        <w:t>ppkt</w:t>
      </w:r>
      <w:proofErr w:type="spellEnd"/>
      <w:r w:rsidRPr="007430CB">
        <w:rPr>
          <w:rFonts w:ascii="Georgia" w:eastAsia="Arial" w:hAnsi="Georgia" w:cs="Arial"/>
          <w:color w:val="000000"/>
          <w:sz w:val="20"/>
          <w:szCs w:val="20"/>
        </w:rPr>
        <w:t xml:space="preserve"> 6.</w:t>
      </w:r>
      <w:r w:rsidR="00937DE2">
        <w:rPr>
          <w:rFonts w:ascii="Georgia" w:eastAsia="Arial" w:hAnsi="Georgia" w:cs="Arial"/>
          <w:color w:val="000000"/>
          <w:sz w:val="20"/>
          <w:szCs w:val="20"/>
        </w:rPr>
        <w:t>2</w:t>
      </w:r>
      <w:r w:rsidRPr="007430CB">
        <w:rPr>
          <w:rFonts w:ascii="Georgia" w:eastAsia="Arial" w:hAnsi="Georgia" w:cs="Arial"/>
          <w:color w:val="000000"/>
          <w:sz w:val="20"/>
          <w:szCs w:val="20"/>
        </w:rPr>
        <w:t xml:space="preserve"> </w:t>
      </w:r>
      <w:r w:rsidR="00937DE2">
        <w:rPr>
          <w:rFonts w:ascii="Georgia" w:eastAsia="Arial" w:hAnsi="Georgia" w:cs="Arial"/>
          <w:color w:val="000000"/>
          <w:sz w:val="20"/>
          <w:szCs w:val="20"/>
        </w:rPr>
        <w:t xml:space="preserve">- </w:t>
      </w:r>
      <w:r w:rsidRPr="007430CB">
        <w:rPr>
          <w:rFonts w:ascii="Georgia" w:hAnsi="Georgia" w:cs="Arial"/>
          <w:sz w:val="20"/>
          <w:szCs w:val="20"/>
        </w:rPr>
        <w:t>składa dokument lub dokumenty wystawione w kraju, w którym wykonawca ma siedzibę lub miejsce zamieszkania, potwierdzające odpowiednio, że</w:t>
      </w:r>
      <w:r w:rsidRPr="00937DE2">
        <w:rPr>
          <w:rFonts w:ascii="Georgia" w:hAnsi="Georgia" w:cs="Arial"/>
          <w:sz w:val="20"/>
          <w:szCs w:val="20"/>
        </w:rPr>
        <w:t xml:space="preserv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420B415A" w14:textId="43749223" w:rsidR="003F4D36" w:rsidRPr="00416343" w:rsidRDefault="003F4D36">
      <w:pPr>
        <w:pStyle w:val="Akapitzlist"/>
        <w:numPr>
          <w:ilvl w:val="0"/>
          <w:numId w:val="45"/>
        </w:numPr>
        <w:pBdr>
          <w:top w:val="nil"/>
          <w:left w:val="nil"/>
          <w:bottom w:val="nil"/>
          <w:right w:val="nil"/>
          <w:between w:val="nil"/>
        </w:pBdr>
        <w:suppressAutoHyphens w:val="0"/>
        <w:spacing w:line="360" w:lineRule="auto"/>
        <w:contextualSpacing/>
        <w:jc w:val="both"/>
        <w:textAlignment w:val="auto"/>
        <w:rPr>
          <w:rFonts w:ascii="Georgia" w:hAnsi="Georgia"/>
          <w:color w:val="000000"/>
          <w:sz w:val="20"/>
          <w:szCs w:val="20"/>
        </w:rPr>
      </w:pPr>
      <w:r w:rsidRPr="00416343">
        <w:rPr>
          <w:rFonts w:ascii="Georgia" w:eastAsia="Arial" w:hAnsi="Georgia" w:cs="Arial"/>
          <w:color w:val="000000"/>
          <w:sz w:val="20"/>
          <w:szCs w:val="20"/>
        </w:rPr>
        <w:t xml:space="preserve">Dokument, o którym mowa w pkt 6 </w:t>
      </w:r>
      <w:proofErr w:type="spellStart"/>
      <w:r w:rsidRPr="00416343">
        <w:rPr>
          <w:rFonts w:ascii="Georgia" w:eastAsia="Arial" w:hAnsi="Georgia" w:cs="Arial"/>
          <w:color w:val="000000"/>
          <w:sz w:val="20"/>
          <w:szCs w:val="20"/>
        </w:rPr>
        <w:t>ppkt</w:t>
      </w:r>
      <w:proofErr w:type="spellEnd"/>
      <w:r w:rsidRPr="00416343">
        <w:rPr>
          <w:rFonts w:ascii="Georgia" w:eastAsia="Arial" w:hAnsi="Georgia" w:cs="Arial"/>
          <w:color w:val="000000"/>
          <w:sz w:val="20"/>
          <w:szCs w:val="20"/>
        </w:rPr>
        <w:t xml:space="preserve"> 6.1., powinien być wystawiony nie wcześniej niż 6 miesięcy </w:t>
      </w:r>
      <w:r>
        <w:rPr>
          <w:rFonts w:ascii="Georgia" w:eastAsia="Arial" w:hAnsi="Georgia" w:cs="Arial"/>
          <w:color w:val="000000"/>
          <w:sz w:val="20"/>
          <w:szCs w:val="20"/>
        </w:rPr>
        <w:t>jego złożeniem</w:t>
      </w:r>
      <w:r w:rsidRPr="00416343">
        <w:rPr>
          <w:rFonts w:ascii="Georgia" w:eastAsia="Arial" w:hAnsi="Georgia" w:cs="Arial"/>
          <w:color w:val="000000"/>
          <w:sz w:val="20"/>
          <w:szCs w:val="20"/>
        </w:rPr>
        <w:t xml:space="preserve">. Dokument, o którym mowa w pkt 6 </w:t>
      </w:r>
      <w:proofErr w:type="spellStart"/>
      <w:r w:rsidRPr="00416343">
        <w:rPr>
          <w:rFonts w:ascii="Georgia" w:eastAsia="Arial" w:hAnsi="Georgia" w:cs="Arial"/>
          <w:color w:val="000000"/>
          <w:sz w:val="20"/>
          <w:szCs w:val="20"/>
        </w:rPr>
        <w:t>ppkt</w:t>
      </w:r>
      <w:proofErr w:type="spellEnd"/>
      <w:r w:rsidRPr="00416343">
        <w:rPr>
          <w:rFonts w:ascii="Georgia" w:eastAsia="Arial" w:hAnsi="Georgia" w:cs="Arial"/>
          <w:color w:val="000000"/>
          <w:sz w:val="20"/>
          <w:szCs w:val="20"/>
        </w:rPr>
        <w:t xml:space="preserve"> 6.</w:t>
      </w:r>
      <w:r w:rsidR="00937DE2">
        <w:rPr>
          <w:rFonts w:ascii="Georgia" w:eastAsia="Arial" w:hAnsi="Georgia" w:cs="Arial"/>
          <w:color w:val="000000"/>
          <w:sz w:val="20"/>
          <w:szCs w:val="20"/>
        </w:rPr>
        <w:t>2</w:t>
      </w:r>
      <w:r w:rsidRPr="00416343">
        <w:rPr>
          <w:rFonts w:ascii="Georgia" w:eastAsia="Arial" w:hAnsi="Georgia" w:cs="Arial"/>
          <w:color w:val="000000"/>
          <w:sz w:val="20"/>
          <w:szCs w:val="20"/>
        </w:rPr>
        <w:t xml:space="preserve">. powinien być wystawiony nie wcześniej niż 3 miesiące przed </w:t>
      </w:r>
      <w:r>
        <w:rPr>
          <w:rFonts w:ascii="Georgia" w:eastAsia="Arial" w:hAnsi="Georgia" w:cs="Arial"/>
          <w:color w:val="000000"/>
          <w:sz w:val="20"/>
          <w:szCs w:val="20"/>
        </w:rPr>
        <w:t>ich złożeniem</w:t>
      </w:r>
      <w:r w:rsidRPr="00416343">
        <w:rPr>
          <w:rFonts w:ascii="Georgia" w:eastAsia="Arial" w:hAnsi="Georgia" w:cs="Arial"/>
          <w:color w:val="000000"/>
          <w:sz w:val="20"/>
          <w:szCs w:val="20"/>
        </w:rPr>
        <w:t>.</w:t>
      </w:r>
    </w:p>
    <w:p w14:paraId="44D6DE7B" w14:textId="15FFA2F7" w:rsidR="003F4D36" w:rsidRPr="007430CB" w:rsidRDefault="003F4D36">
      <w:pPr>
        <w:pStyle w:val="Akapitzlist"/>
        <w:numPr>
          <w:ilvl w:val="0"/>
          <w:numId w:val="45"/>
        </w:numPr>
        <w:pBdr>
          <w:top w:val="nil"/>
          <w:left w:val="nil"/>
          <w:bottom w:val="nil"/>
          <w:right w:val="nil"/>
          <w:between w:val="nil"/>
        </w:pBdr>
        <w:suppressAutoHyphens w:val="0"/>
        <w:spacing w:line="360" w:lineRule="auto"/>
        <w:contextualSpacing/>
        <w:jc w:val="both"/>
        <w:textAlignment w:val="auto"/>
        <w:rPr>
          <w:rFonts w:ascii="Georgia" w:hAnsi="Georgia"/>
          <w:color w:val="000000"/>
          <w:sz w:val="20"/>
          <w:szCs w:val="20"/>
        </w:rPr>
      </w:pPr>
      <w:r w:rsidRPr="00416343">
        <w:rPr>
          <w:rFonts w:ascii="Georgia" w:eastAsia="Arial" w:hAnsi="Georgia" w:cs="Arial"/>
          <w:color w:val="000000"/>
          <w:sz w:val="20"/>
          <w:szCs w:val="20"/>
        </w:rPr>
        <w:t>Jeżeli w kraju, w którym wykonawca</w:t>
      </w:r>
      <w:r w:rsidRPr="007430CB">
        <w:rPr>
          <w:rFonts w:ascii="Georgia" w:eastAsia="Arial" w:hAnsi="Georgia" w:cs="Arial"/>
          <w:color w:val="000000"/>
          <w:sz w:val="20"/>
          <w:szCs w:val="20"/>
        </w:rPr>
        <w:t xml:space="preserve"> ma siedzibę lub miejsce zamieszkania, nie wydaje się dokumentów, </w:t>
      </w:r>
      <w:r>
        <w:rPr>
          <w:rFonts w:ascii="Georgia" w:eastAsia="Arial" w:hAnsi="Georgia" w:cs="Arial"/>
          <w:color w:val="000000"/>
          <w:sz w:val="20"/>
          <w:szCs w:val="20"/>
        </w:rPr>
        <w:br/>
      </w:r>
      <w:r w:rsidRPr="007430CB">
        <w:rPr>
          <w:rFonts w:ascii="Georgia" w:eastAsia="Arial" w:hAnsi="Georgia" w:cs="Arial"/>
          <w:color w:val="000000"/>
          <w:sz w:val="20"/>
          <w:szCs w:val="20"/>
        </w:rPr>
        <w:t xml:space="preserve">o których mowa w pkt 6 </w:t>
      </w:r>
      <w:proofErr w:type="spellStart"/>
      <w:r w:rsidRPr="007430CB">
        <w:rPr>
          <w:rFonts w:ascii="Georgia" w:eastAsia="Arial" w:hAnsi="Georgia" w:cs="Arial"/>
          <w:color w:val="000000"/>
          <w:sz w:val="20"/>
          <w:szCs w:val="20"/>
        </w:rPr>
        <w:t>ppkt</w:t>
      </w:r>
      <w:proofErr w:type="spellEnd"/>
      <w:r w:rsidRPr="007430CB">
        <w:rPr>
          <w:rFonts w:ascii="Georgia" w:eastAsia="Arial" w:hAnsi="Georgia" w:cs="Arial"/>
          <w:color w:val="000000"/>
          <w:sz w:val="20"/>
          <w:szCs w:val="20"/>
        </w:rPr>
        <w:t xml:space="preserve"> 6.</w:t>
      </w:r>
      <w:r w:rsidR="00937DE2">
        <w:rPr>
          <w:rFonts w:ascii="Georgia" w:eastAsia="Arial" w:hAnsi="Georgia" w:cs="Arial"/>
          <w:color w:val="000000"/>
          <w:sz w:val="20"/>
          <w:szCs w:val="20"/>
        </w:rPr>
        <w:t>2</w:t>
      </w:r>
      <w:r w:rsidRPr="007430CB">
        <w:rPr>
          <w:rFonts w:ascii="Georgia" w:eastAsia="Arial" w:hAnsi="Georgia" w:cs="Arial"/>
          <w:color w:val="000000"/>
          <w:sz w:val="20"/>
          <w:szCs w:val="20"/>
        </w:rPr>
        <w:t xml:space="preserve">., </w:t>
      </w:r>
      <w:bookmarkStart w:id="16" w:name="_Hlk60469068"/>
      <w:r w:rsidRPr="007430CB">
        <w:rPr>
          <w:rFonts w:ascii="Georgia" w:eastAsia="Arial" w:hAnsi="Georgia" w:cs="Arial"/>
          <w:color w:val="000000"/>
          <w:sz w:val="20"/>
          <w:szCs w:val="20"/>
        </w:rPr>
        <w:t xml:space="preserve">zastępuje się je dokumentem zawierającym odpowiednio oświadczenie </w:t>
      </w:r>
      <w:r>
        <w:rPr>
          <w:rFonts w:ascii="Georgia" w:eastAsia="Arial" w:hAnsi="Georgia" w:cs="Arial"/>
          <w:color w:val="000000"/>
          <w:sz w:val="20"/>
          <w:szCs w:val="20"/>
        </w:rPr>
        <w:t>w</w:t>
      </w:r>
      <w:r w:rsidRPr="007430CB">
        <w:rPr>
          <w:rFonts w:ascii="Georgia" w:eastAsia="Arial" w:hAnsi="Georgia" w:cs="Arial"/>
          <w:color w:val="000000"/>
          <w:sz w:val="20"/>
          <w:szCs w:val="20"/>
        </w:rPr>
        <w:t xml:space="preserve">ykonawcy, ze wskazaniem osoby albo osób uprawnionych do jego reprezentacji, lub oświadczenie osoby, której dokument miał dotyczyć, złożone pod przysięgą, lub jeżeli w kraju, w którym </w:t>
      </w:r>
      <w:r>
        <w:rPr>
          <w:rFonts w:ascii="Georgia" w:eastAsia="Arial" w:hAnsi="Georgia" w:cs="Arial"/>
          <w:color w:val="000000"/>
          <w:sz w:val="20"/>
          <w:szCs w:val="20"/>
        </w:rPr>
        <w:t>w</w:t>
      </w:r>
      <w:r w:rsidRPr="007430CB">
        <w:rPr>
          <w:rFonts w:ascii="Georgia" w:eastAsia="Arial" w:hAnsi="Georgia" w:cs="Arial"/>
          <w:color w:val="000000"/>
          <w:sz w:val="20"/>
          <w:szCs w:val="20"/>
        </w:rPr>
        <w:t xml:space="preserve">ykonawca ma siedzibę lub miejsce zamieszkania nie ma przepisów o oświadczeniu pod przysięgą, złożone przed organem sądowym lub administracyjnym, notariuszem, organem samorządu zawodowego lub gospodarczego właściwym </w:t>
      </w:r>
      <w:r w:rsidRPr="00416343">
        <w:rPr>
          <w:rFonts w:ascii="Georgia" w:eastAsia="Arial" w:hAnsi="Georgia" w:cs="Arial"/>
          <w:color w:val="000000"/>
          <w:sz w:val="20"/>
          <w:szCs w:val="20"/>
        </w:rPr>
        <w:t>ze względu na siedzibę lub miejsce zamieszkania wykonawcy lub miejsce zamieszkania tej osoby. Postanowienia pkt. 8 stosuje się odpowiednio</w:t>
      </w:r>
      <w:bookmarkEnd w:id="16"/>
      <w:r w:rsidRPr="00416343">
        <w:rPr>
          <w:rFonts w:ascii="Georgia" w:eastAsia="Arial" w:hAnsi="Georgia" w:cs="Arial"/>
          <w:color w:val="000000"/>
          <w:sz w:val="20"/>
          <w:szCs w:val="20"/>
        </w:rPr>
        <w:t>.</w:t>
      </w:r>
    </w:p>
    <w:p w14:paraId="0221E4C9" w14:textId="77777777" w:rsidR="003F4D36" w:rsidRPr="00802793" w:rsidRDefault="003F4D36">
      <w:pPr>
        <w:pStyle w:val="Akapitzlist"/>
        <w:numPr>
          <w:ilvl w:val="0"/>
          <w:numId w:val="45"/>
        </w:numPr>
        <w:pBdr>
          <w:top w:val="nil"/>
          <w:left w:val="nil"/>
          <w:bottom w:val="nil"/>
          <w:right w:val="nil"/>
          <w:between w:val="nil"/>
        </w:pBdr>
        <w:suppressAutoHyphens w:val="0"/>
        <w:spacing w:line="360" w:lineRule="auto"/>
        <w:contextualSpacing/>
        <w:jc w:val="both"/>
        <w:textAlignment w:val="auto"/>
        <w:rPr>
          <w:rFonts w:ascii="Georgia" w:hAnsi="Georgia"/>
          <w:color w:val="000000"/>
          <w:sz w:val="20"/>
          <w:szCs w:val="20"/>
        </w:rPr>
      </w:pPr>
      <w:r w:rsidRPr="007430CB">
        <w:rPr>
          <w:rFonts w:ascii="Georgia" w:hAnsi="Georgia" w:cs="Arial"/>
          <w:sz w:val="20"/>
          <w:szCs w:val="20"/>
        </w:rPr>
        <w:t xml:space="preserve">W przypadku wątpliwości co do treści dokumentu złożonego przez </w:t>
      </w:r>
      <w:r>
        <w:rPr>
          <w:rFonts w:ascii="Georgia" w:hAnsi="Georgia" w:cs="Arial"/>
          <w:sz w:val="20"/>
          <w:szCs w:val="20"/>
        </w:rPr>
        <w:t>W</w:t>
      </w:r>
      <w:r w:rsidRPr="007430CB">
        <w:rPr>
          <w:rFonts w:ascii="Georgia" w:hAnsi="Georgia" w:cs="Arial"/>
          <w:sz w:val="20"/>
          <w:szCs w:val="20"/>
        </w:rPr>
        <w:t xml:space="preserve">ykonawcę, Zamawiający może zwrócić się do bezpośrednio właściwych organów kraju, w którym </w:t>
      </w:r>
      <w:r>
        <w:rPr>
          <w:rFonts w:ascii="Georgia" w:hAnsi="Georgia" w:cs="Arial"/>
          <w:sz w:val="20"/>
          <w:szCs w:val="20"/>
        </w:rPr>
        <w:t>W</w:t>
      </w:r>
      <w:r w:rsidRPr="007430CB">
        <w:rPr>
          <w:rFonts w:ascii="Georgia" w:hAnsi="Georgia" w:cs="Arial"/>
          <w:sz w:val="20"/>
          <w:szCs w:val="20"/>
        </w:rPr>
        <w:t>ykonawca ma siedzibę lub miejsce zamieszkania lub miejsce zamieszkania, o udzielenie niezbędnych informacji dotyczących tego dokumentu.</w:t>
      </w:r>
    </w:p>
    <w:p w14:paraId="08B177E1" w14:textId="77777777" w:rsidR="00802793" w:rsidRPr="00802793" w:rsidRDefault="00802793" w:rsidP="00802793">
      <w:pPr>
        <w:pBdr>
          <w:top w:val="nil"/>
          <w:left w:val="nil"/>
          <w:bottom w:val="nil"/>
          <w:right w:val="nil"/>
          <w:between w:val="nil"/>
        </w:pBdr>
        <w:suppressAutoHyphens w:val="0"/>
        <w:spacing w:line="360" w:lineRule="auto"/>
        <w:contextualSpacing/>
        <w:jc w:val="both"/>
        <w:textAlignment w:val="auto"/>
        <w:rPr>
          <w:rFonts w:ascii="Georgia" w:hAnsi="Georgia"/>
          <w:b/>
          <w:bCs/>
          <w:color w:val="000000"/>
          <w:sz w:val="20"/>
          <w:szCs w:val="20"/>
        </w:rPr>
      </w:pPr>
      <w:r w:rsidRPr="00802793">
        <w:rPr>
          <w:rFonts w:ascii="Georgia" w:hAnsi="Georgia"/>
          <w:b/>
          <w:bCs/>
          <w:color w:val="000000"/>
          <w:sz w:val="20"/>
          <w:szCs w:val="20"/>
        </w:rPr>
        <w:t>Część C</w:t>
      </w:r>
    </w:p>
    <w:p w14:paraId="1B50B2BB" w14:textId="05F209AC" w:rsidR="00802793" w:rsidRPr="00802793" w:rsidRDefault="00802793" w:rsidP="00802793">
      <w:pPr>
        <w:pStyle w:val="Akapitzlist"/>
        <w:numPr>
          <w:ilvl w:val="0"/>
          <w:numId w:val="45"/>
        </w:numPr>
        <w:pBdr>
          <w:top w:val="nil"/>
          <w:left w:val="nil"/>
          <w:bottom w:val="nil"/>
          <w:right w:val="nil"/>
          <w:between w:val="nil"/>
        </w:pBdr>
        <w:suppressAutoHyphens w:val="0"/>
        <w:spacing w:line="360" w:lineRule="auto"/>
        <w:contextualSpacing/>
        <w:jc w:val="both"/>
        <w:textAlignment w:val="auto"/>
        <w:rPr>
          <w:rFonts w:ascii="Georgia" w:hAnsi="Georgia"/>
          <w:color w:val="000000"/>
          <w:sz w:val="20"/>
          <w:szCs w:val="20"/>
        </w:rPr>
      </w:pPr>
      <w:r w:rsidRPr="00802793">
        <w:rPr>
          <w:rFonts w:ascii="Georgia" w:hAnsi="Georgia"/>
          <w:color w:val="000000"/>
          <w:sz w:val="20"/>
          <w:szCs w:val="20"/>
        </w:rPr>
        <w:t>Zamawiający przed udzieleniem zamówienia wezwie wykonawcę, którego oferta została najwyżej oceniona, do złożenia w wyznaczonym terminie, nie krótszym niż 10 dni, aktualnych na dzień złożenia podmiotowych środków dowodowych potwierdzających okoliczności, o których mowa w Rozdziale V, to jest:</w:t>
      </w:r>
    </w:p>
    <w:p w14:paraId="68F504AA" w14:textId="31939BFF" w:rsidR="00AD4CDD" w:rsidRPr="004C72A4" w:rsidRDefault="00802793" w:rsidP="004C72A4">
      <w:pPr>
        <w:pStyle w:val="Akapitzlist"/>
        <w:numPr>
          <w:ilvl w:val="0"/>
          <w:numId w:val="110"/>
        </w:numPr>
        <w:pBdr>
          <w:top w:val="nil"/>
          <w:left w:val="nil"/>
          <w:bottom w:val="nil"/>
          <w:right w:val="nil"/>
          <w:between w:val="nil"/>
        </w:pBdr>
        <w:suppressAutoHyphens w:val="0"/>
        <w:spacing w:line="360" w:lineRule="auto"/>
        <w:contextualSpacing/>
        <w:jc w:val="both"/>
        <w:textAlignment w:val="auto"/>
        <w:rPr>
          <w:rFonts w:ascii="Georgia" w:hAnsi="Georgia"/>
          <w:i/>
          <w:color w:val="000000"/>
          <w:sz w:val="20"/>
          <w:szCs w:val="20"/>
        </w:rPr>
      </w:pPr>
      <w:r w:rsidRPr="00AD4CDD">
        <w:rPr>
          <w:rFonts w:ascii="Georgia" w:hAnsi="Georgia"/>
          <w:color w:val="000000"/>
          <w:sz w:val="20"/>
          <w:szCs w:val="20"/>
        </w:rPr>
        <w:t xml:space="preserve">Koncesja, zezwolenie lub licencja na prowadzenie działalności w zakresie objętym zamówieniem – </w:t>
      </w:r>
      <w:r w:rsidRPr="00AD4CDD">
        <w:rPr>
          <w:rFonts w:ascii="Georgia" w:hAnsi="Georgia"/>
          <w:i/>
          <w:color w:val="000000"/>
          <w:sz w:val="20"/>
          <w:szCs w:val="20"/>
        </w:rPr>
        <w:t>jeśli</w:t>
      </w:r>
      <w:r w:rsidR="004C72A4">
        <w:rPr>
          <w:rFonts w:ascii="Georgia" w:hAnsi="Georgia"/>
          <w:i/>
          <w:color w:val="000000"/>
          <w:sz w:val="20"/>
          <w:szCs w:val="20"/>
        </w:rPr>
        <w:t xml:space="preserve"> </w:t>
      </w:r>
      <w:r w:rsidRPr="004C72A4">
        <w:rPr>
          <w:rFonts w:ascii="Georgia" w:hAnsi="Georgia"/>
          <w:i/>
          <w:color w:val="000000"/>
          <w:sz w:val="20"/>
          <w:szCs w:val="20"/>
        </w:rPr>
        <w:t>dotyczy.</w:t>
      </w:r>
    </w:p>
    <w:p w14:paraId="08C6E29C" w14:textId="625EC694" w:rsidR="00AD4CDD" w:rsidRPr="00AD4CDD" w:rsidRDefault="00AD4CDD" w:rsidP="00AD4CDD">
      <w:pPr>
        <w:pStyle w:val="Akapitzlist"/>
        <w:numPr>
          <w:ilvl w:val="0"/>
          <w:numId w:val="110"/>
        </w:numPr>
        <w:pBdr>
          <w:top w:val="nil"/>
          <w:left w:val="nil"/>
          <w:bottom w:val="nil"/>
          <w:right w:val="nil"/>
          <w:between w:val="nil"/>
        </w:pBdr>
        <w:suppressAutoHyphens w:val="0"/>
        <w:spacing w:line="360" w:lineRule="auto"/>
        <w:contextualSpacing/>
        <w:jc w:val="both"/>
        <w:textAlignment w:val="auto"/>
        <w:rPr>
          <w:rFonts w:ascii="Georgia" w:hAnsi="Georgia"/>
          <w:i/>
          <w:color w:val="000000"/>
          <w:sz w:val="20"/>
          <w:szCs w:val="20"/>
        </w:rPr>
      </w:pPr>
      <w:r w:rsidRPr="00AD4CDD">
        <w:rPr>
          <w:rFonts w:ascii="Georgia" w:hAnsi="Georgia"/>
          <w:sz w:val="20"/>
          <w:szCs w:val="20"/>
        </w:rPr>
        <w:t>aktualne zezwolenie na obrót hurtowy środkami odurzającymi– dotyczy Pakietów nr 8, 27, 28, 29, 30;</w:t>
      </w:r>
    </w:p>
    <w:p w14:paraId="39B22147" w14:textId="09B53BE1" w:rsidR="00AD4CDD" w:rsidRPr="00AD4CDD" w:rsidRDefault="00AD4CDD" w:rsidP="00AD4CDD">
      <w:pPr>
        <w:pStyle w:val="Akapitzlist"/>
        <w:numPr>
          <w:ilvl w:val="0"/>
          <w:numId w:val="110"/>
        </w:numPr>
        <w:pBdr>
          <w:top w:val="nil"/>
          <w:left w:val="nil"/>
          <w:bottom w:val="nil"/>
          <w:right w:val="nil"/>
          <w:between w:val="nil"/>
        </w:pBdr>
        <w:suppressAutoHyphens w:val="0"/>
        <w:spacing w:line="360" w:lineRule="auto"/>
        <w:contextualSpacing/>
        <w:jc w:val="both"/>
        <w:textAlignment w:val="auto"/>
        <w:rPr>
          <w:rFonts w:ascii="Georgia" w:hAnsi="Georgia"/>
          <w:i/>
          <w:color w:val="000000"/>
          <w:sz w:val="20"/>
          <w:szCs w:val="20"/>
        </w:rPr>
      </w:pPr>
      <w:r w:rsidRPr="00AD4CDD">
        <w:rPr>
          <w:rFonts w:ascii="Georgia" w:hAnsi="Georgia"/>
          <w:sz w:val="20"/>
          <w:szCs w:val="20"/>
        </w:rPr>
        <w:t>aktualne zezwolenie na obrót hurtowy substancjami psychotropowymi– dotyczy Pakietu nr  26, 43;</w:t>
      </w:r>
    </w:p>
    <w:p w14:paraId="154D49D9" w14:textId="77777777" w:rsidR="00802793" w:rsidRPr="00802793" w:rsidRDefault="00802793" w:rsidP="00802793">
      <w:pPr>
        <w:numPr>
          <w:ilvl w:val="0"/>
          <w:numId w:val="45"/>
        </w:numPr>
        <w:pBdr>
          <w:top w:val="nil"/>
          <w:left w:val="nil"/>
          <w:bottom w:val="nil"/>
          <w:right w:val="nil"/>
          <w:between w:val="nil"/>
        </w:pBdr>
        <w:suppressAutoHyphens w:val="0"/>
        <w:spacing w:line="360" w:lineRule="auto"/>
        <w:ind w:left="0" w:firstLine="0"/>
        <w:contextualSpacing/>
        <w:jc w:val="both"/>
        <w:textAlignment w:val="auto"/>
        <w:rPr>
          <w:rFonts w:ascii="Georgia" w:hAnsi="Georgia"/>
          <w:color w:val="000000"/>
          <w:sz w:val="20"/>
          <w:szCs w:val="20"/>
        </w:rPr>
      </w:pPr>
      <w:r w:rsidRPr="00802793">
        <w:rPr>
          <w:rFonts w:ascii="Georgia" w:hAnsi="Georgia"/>
          <w:color w:val="000000"/>
          <w:sz w:val="20"/>
          <w:szCs w:val="20"/>
        </w:rPr>
        <w:t>Jeżeli Wykonawca powołuje się na doświadczenie w realizacji dostaw wykonywanych wspólnie z innymi Wykonawcami, wykaz, o którym mowa w pkt 11 SWZ dotyczy dostaw, w których wykonaniu Wykonawca ten bezpośrednio uczestniczył.</w:t>
      </w:r>
    </w:p>
    <w:p w14:paraId="5116C553" w14:textId="77777777" w:rsidR="00802793" w:rsidRPr="00802793" w:rsidRDefault="00802793" w:rsidP="00802793">
      <w:pPr>
        <w:numPr>
          <w:ilvl w:val="0"/>
          <w:numId w:val="45"/>
        </w:numPr>
        <w:pBdr>
          <w:top w:val="nil"/>
          <w:left w:val="nil"/>
          <w:bottom w:val="nil"/>
          <w:right w:val="nil"/>
          <w:between w:val="nil"/>
        </w:pBdr>
        <w:suppressAutoHyphens w:val="0"/>
        <w:spacing w:line="360" w:lineRule="auto"/>
        <w:ind w:left="0" w:firstLine="0"/>
        <w:contextualSpacing/>
        <w:jc w:val="both"/>
        <w:textAlignment w:val="auto"/>
        <w:rPr>
          <w:rFonts w:ascii="Georgia" w:hAnsi="Georgia"/>
          <w:color w:val="000000"/>
          <w:sz w:val="20"/>
          <w:szCs w:val="20"/>
        </w:rPr>
      </w:pPr>
      <w:r w:rsidRPr="00802793">
        <w:rPr>
          <w:rFonts w:ascii="Georgia" w:hAnsi="Georgia"/>
          <w:color w:val="000000"/>
          <w:sz w:val="20"/>
          <w:szCs w:val="20"/>
        </w:rPr>
        <w:t>Zamawiający nie wzywa do złożenia podmiotowych środków dowodowych, jeżeli:</w:t>
      </w:r>
    </w:p>
    <w:p w14:paraId="0ACC9DFB" w14:textId="24DF3011" w:rsidR="00802793" w:rsidRPr="00802793" w:rsidRDefault="00802793" w:rsidP="00802793">
      <w:pPr>
        <w:numPr>
          <w:ilvl w:val="0"/>
          <w:numId w:val="108"/>
        </w:numPr>
        <w:pBdr>
          <w:top w:val="nil"/>
          <w:left w:val="nil"/>
          <w:bottom w:val="nil"/>
          <w:right w:val="nil"/>
          <w:between w:val="nil"/>
        </w:pBdr>
        <w:suppressAutoHyphens w:val="0"/>
        <w:spacing w:line="360" w:lineRule="auto"/>
        <w:ind w:left="0" w:firstLine="0"/>
        <w:contextualSpacing/>
        <w:jc w:val="both"/>
        <w:textAlignment w:val="auto"/>
        <w:rPr>
          <w:rFonts w:ascii="Georgia" w:hAnsi="Georgia"/>
          <w:color w:val="000000"/>
          <w:sz w:val="20"/>
          <w:szCs w:val="20"/>
        </w:rPr>
      </w:pPr>
      <w:r w:rsidRPr="00802793">
        <w:rPr>
          <w:rFonts w:ascii="Georgia" w:hAnsi="Georgia"/>
          <w:color w:val="000000"/>
          <w:sz w:val="20"/>
          <w:szCs w:val="20"/>
        </w:rPr>
        <w:t>może je uzyskać za pomocą bezpłatnych i ogólnodostępnych baz danych, w szczególności rejestrów</w:t>
      </w:r>
      <w:r>
        <w:rPr>
          <w:rFonts w:ascii="Georgia" w:hAnsi="Georgia"/>
          <w:color w:val="000000"/>
          <w:sz w:val="20"/>
          <w:szCs w:val="20"/>
        </w:rPr>
        <w:t xml:space="preserve"> </w:t>
      </w:r>
      <w:r w:rsidRPr="00802793">
        <w:rPr>
          <w:rFonts w:ascii="Georgia" w:hAnsi="Georgia"/>
          <w:color w:val="000000"/>
          <w:sz w:val="20"/>
          <w:szCs w:val="20"/>
        </w:rPr>
        <w:t>publicznych w rozumieniu ustawy z dnia 17.02.2005 r. o informatyzacji działalności podmiotów realizujących</w:t>
      </w:r>
      <w:r w:rsidRPr="00802793">
        <w:rPr>
          <w:rFonts w:ascii="Georgia" w:eastAsia="Georgia" w:hAnsi="Georgia" w:cs="Georgia"/>
          <w:kern w:val="0"/>
          <w:sz w:val="20"/>
          <w:szCs w:val="20"/>
          <w:lang w:eastAsia="en-US"/>
        </w:rPr>
        <w:t xml:space="preserve"> </w:t>
      </w:r>
      <w:proofErr w:type="spellStart"/>
      <w:r w:rsidRPr="00802793">
        <w:rPr>
          <w:rFonts w:ascii="Georgia" w:hAnsi="Georgia"/>
          <w:sz w:val="20"/>
          <w:szCs w:val="20"/>
          <w:lang w:val="en-US"/>
        </w:rPr>
        <w:t>zadania</w:t>
      </w:r>
      <w:proofErr w:type="spellEnd"/>
      <w:r w:rsidRPr="00802793">
        <w:rPr>
          <w:rFonts w:ascii="Georgia" w:hAnsi="Georgia"/>
          <w:sz w:val="20"/>
          <w:szCs w:val="20"/>
          <w:lang w:val="en-US"/>
        </w:rPr>
        <w:t xml:space="preserve"> </w:t>
      </w:r>
      <w:proofErr w:type="spellStart"/>
      <w:r w:rsidRPr="00802793">
        <w:rPr>
          <w:rFonts w:ascii="Georgia" w:hAnsi="Georgia"/>
          <w:sz w:val="20"/>
          <w:szCs w:val="20"/>
          <w:lang w:val="en-US"/>
        </w:rPr>
        <w:t>publiczne</w:t>
      </w:r>
      <w:proofErr w:type="spellEnd"/>
      <w:r w:rsidRPr="00802793">
        <w:rPr>
          <w:rFonts w:ascii="Georgia" w:hAnsi="Georgia"/>
          <w:sz w:val="20"/>
          <w:szCs w:val="20"/>
          <w:lang w:val="en-US"/>
        </w:rPr>
        <w:t xml:space="preserve">, o </w:t>
      </w:r>
      <w:proofErr w:type="spellStart"/>
      <w:r w:rsidRPr="00802793">
        <w:rPr>
          <w:rFonts w:ascii="Georgia" w:hAnsi="Georgia"/>
          <w:sz w:val="20"/>
          <w:szCs w:val="20"/>
          <w:lang w:val="en-US"/>
        </w:rPr>
        <w:t>ile</w:t>
      </w:r>
      <w:proofErr w:type="spellEnd"/>
      <w:r w:rsidRPr="00802793">
        <w:rPr>
          <w:rFonts w:ascii="Georgia" w:hAnsi="Georgia"/>
          <w:sz w:val="20"/>
          <w:szCs w:val="20"/>
          <w:lang w:val="en-US"/>
        </w:rPr>
        <w:t xml:space="preserve"> </w:t>
      </w:r>
      <w:proofErr w:type="spellStart"/>
      <w:r w:rsidRPr="00802793">
        <w:rPr>
          <w:rFonts w:ascii="Georgia" w:hAnsi="Georgia"/>
          <w:sz w:val="20"/>
          <w:szCs w:val="20"/>
          <w:lang w:val="en-US"/>
        </w:rPr>
        <w:t>Wykonawca</w:t>
      </w:r>
      <w:proofErr w:type="spellEnd"/>
      <w:r w:rsidRPr="00802793">
        <w:rPr>
          <w:rFonts w:ascii="Georgia" w:hAnsi="Georgia"/>
          <w:sz w:val="20"/>
          <w:szCs w:val="20"/>
          <w:lang w:val="en-US"/>
        </w:rPr>
        <w:t xml:space="preserve"> </w:t>
      </w:r>
      <w:proofErr w:type="spellStart"/>
      <w:r w:rsidRPr="00802793">
        <w:rPr>
          <w:rFonts w:ascii="Georgia" w:hAnsi="Georgia"/>
          <w:sz w:val="20"/>
          <w:szCs w:val="20"/>
          <w:lang w:val="en-US"/>
        </w:rPr>
        <w:t>wskazał</w:t>
      </w:r>
      <w:proofErr w:type="spellEnd"/>
      <w:r w:rsidRPr="00802793">
        <w:rPr>
          <w:rFonts w:ascii="Georgia" w:hAnsi="Georgia"/>
          <w:sz w:val="20"/>
          <w:szCs w:val="20"/>
          <w:lang w:val="en-US"/>
        </w:rPr>
        <w:t xml:space="preserve"> w </w:t>
      </w:r>
      <w:proofErr w:type="spellStart"/>
      <w:r w:rsidRPr="00802793">
        <w:rPr>
          <w:rFonts w:ascii="Georgia" w:hAnsi="Georgia"/>
          <w:sz w:val="20"/>
          <w:szCs w:val="20"/>
          <w:lang w:val="en-US"/>
        </w:rPr>
        <w:t>jednolitym</w:t>
      </w:r>
      <w:proofErr w:type="spellEnd"/>
      <w:r w:rsidRPr="00802793">
        <w:rPr>
          <w:rFonts w:ascii="Georgia" w:hAnsi="Georgia"/>
          <w:sz w:val="20"/>
          <w:szCs w:val="20"/>
          <w:lang w:val="en-US"/>
        </w:rPr>
        <w:t xml:space="preserve"> </w:t>
      </w:r>
      <w:proofErr w:type="spellStart"/>
      <w:r w:rsidRPr="00802793">
        <w:rPr>
          <w:rFonts w:ascii="Georgia" w:hAnsi="Georgia"/>
          <w:sz w:val="20"/>
          <w:szCs w:val="20"/>
          <w:lang w:val="en-US"/>
        </w:rPr>
        <w:t>dokumencie</w:t>
      </w:r>
      <w:proofErr w:type="spellEnd"/>
      <w:r w:rsidRPr="00802793">
        <w:rPr>
          <w:rFonts w:ascii="Georgia" w:hAnsi="Georgia"/>
          <w:sz w:val="20"/>
          <w:szCs w:val="20"/>
          <w:lang w:val="en-US"/>
        </w:rPr>
        <w:t xml:space="preserve"> </w:t>
      </w:r>
      <w:proofErr w:type="spellStart"/>
      <w:r w:rsidRPr="00802793">
        <w:rPr>
          <w:rFonts w:ascii="Georgia" w:hAnsi="Georgia"/>
          <w:sz w:val="20"/>
          <w:szCs w:val="20"/>
          <w:lang w:val="en-US"/>
        </w:rPr>
        <w:t>dane</w:t>
      </w:r>
      <w:proofErr w:type="spellEnd"/>
      <w:r w:rsidRPr="00802793">
        <w:rPr>
          <w:rFonts w:ascii="Georgia" w:hAnsi="Georgia"/>
          <w:sz w:val="20"/>
          <w:szCs w:val="20"/>
          <w:lang w:val="en-US"/>
        </w:rPr>
        <w:t xml:space="preserve"> </w:t>
      </w:r>
      <w:proofErr w:type="spellStart"/>
      <w:r w:rsidRPr="00802793">
        <w:rPr>
          <w:rFonts w:ascii="Georgia" w:hAnsi="Georgia"/>
          <w:sz w:val="20"/>
          <w:szCs w:val="20"/>
          <w:lang w:val="en-US"/>
        </w:rPr>
        <w:t>umożliwiające</w:t>
      </w:r>
      <w:proofErr w:type="spellEnd"/>
      <w:r w:rsidRPr="00802793">
        <w:rPr>
          <w:rFonts w:ascii="Georgia" w:hAnsi="Georgia"/>
          <w:sz w:val="20"/>
          <w:szCs w:val="20"/>
          <w:lang w:val="en-US"/>
        </w:rPr>
        <w:t xml:space="preserve"> </w:t>
      </w:r>
      <w:proofErr w:type="spellStart"/>
      <w:r w:rsidRPr="00802793">
        <w:rPr>
          <w:rFonts w:ascii="Georgia" w:hAnsi="Georgia"/>
          <w:sz w:val="20"/>
          <w:szCs w:val="20"/>
          <w:lang w:val="en-US"/>
        </w:rPr>
        <w:t>dostęp</w:t>
      </w:r>
      <w:proofErr w:type="spellEnd"/>
      <w:r w:rsidRPr="00802793">
        <w:rPr>
          <w:rFonts w:ascii="Georgia" w:hAnsi="Georgia"/>
          <w:sz w:val="20"/>
          <w:szCs w:val="20"/>
          <w:lang w:val="en-US"/>
        </w:rPr>
        <w:t xml:space="preserve"> do </w:t>
      </w:r>
      <w:proofErr w:type="spellStart"/>
      <w:r w:rsidRPr="00802793">
        <w:rPr>
          <w:rFonts w:ascii="Georgia" w:hAnsi="Georgia"/>
          <w:sz w:val="20"/>
          <w:szCs w:val="20"/>
          <w:lang w:val="en-US"/>
        </w:rPr>
        <w:t>tych</w:t>
      </w:r>
      <w:proofErr w:type="spellEnd"/>
      <w:r w:rsidRPr="00802793">
        <w:rPr>
          <w:rFonts w:ascii="Georgia" w:hAnsi="Georgia"/>
          <w:sz w:val="20"/>
          <w:szCs w:val="20"/>
          <w:lang w:val="en-US"/>
        </w:rPr>
        <w:t xml:space="preserve"> </w:t>
      </w:r>
      <w:proofErr w:type="spellStart"/>
      <w:r w:rsidRPr="00802793">
        <w:rPr>
          <w:rFonts w:ascii="Georgia" w:hAnsi="Georgia"/>
          <w:sz w:val="20"/>
          <w:szCs w:val="20"/>
          <w:lang w:val="en-US"/>
        </w:rPr>
        <w:t>środków</w:t>
      </w:r>
      <w:proofErr w:type="spellEnd"/>
      <w:r w:rsidRPr="00802793">
        <w:rPr>
          <w:rFonts w:ascii="Georgia" w:hAnsi="Georgia"/>
          <w:sz w:val="20"/>
          <w:szCs w:val="20"/>
          <w:lang w:val="en-US"/>
        </w:rPr>
        <w:t>;</w:t>
      </w:r>
    </w:p>
    <w:p w14:paraId="50E87691" w14:textId="33D2E56C" w:rsidR="00802793" w:rsidRPr="004230FF" w:rsidRDefault="00802793" w:rsidP="00802793">
      <w:pPr>
        <w:numPr>
          <w:ilvl w:val="0"/>
          <w:numId w:val="108"/>
        </w:numPr>
        <w:pBdr>
          <w:top w:val="nil"/>
          <w:left w:val="nil"/>
          <w:bottom w:val="nil"/>
          <w:right w:val="nil"/>
          <w:between w:val="nil"/>
        </w:pBdr>
        <w:suppressAutoHyphens w:val="0"/>
        <w:spacing w:line="360" w:lineRule="auto"/>
        <w:ind w:left="0" w:firstLine="0"/>
        <w:contextualSpacing/>
        <w:jc w:val="both"/>
        <w:textAlignment w:val="auto"/>
        <w:rPr>
          <w:rFonts w:ascii="Georgia" w:hAnsi="Georgia"/>
          <w:color w:val="000000"/>
          <w:sz w:val="20"/>
          <w:szCs w:val="20"/>
        </w:rPr>
      </w:pPr>
      <w:r w:rsidRPr="00802793">
        <w:rPr>
          <w:rFonts w:ascii="Georgia" w:hAnsi="Georgia"/>
          <w:color w:val="000000"/>
          <w:sz w:val="20"/>
          <w:szCs w:val="20"/>
        </w:rPr>
        <w:t xml:space="preserve">podmiotowym środkiem dowodowym jest oświadczenie, którego treść odpowiada zakresowi oświadczenia, o którym mowa w art. 125 ust. 1 ustawy </w:t>
      </w:r>
      <w:proofErr w:type="spellStart"/>
      <w:r w:rsidRPr="00802793">
        <w:rPr>
          <w:rFonts w:ascii="Georgia" w:hAnsi="Georgia"/>
          <w:color w:val="000000"/>
          <w:sz w:val="20"/>
          <w:szCs w:val="20"/>
        </w:rPr>
        <w:t>Pzp</w:t>
      </w:r>
      <w:proofErr w:type="spellEnd"/>
      <w:r w:rsidRPr="00802793">
        <w:rPr>
          <w:rFonts w:ascii="Georgia" w:hAnsi="Georgia"/>
          <w:color w:val="000000"/>
          <w:sz w:val="20"/>
          <w:szCs w:val="20"/>
        </w:rPr>
        <w:t>.</w:t>
      </w:r>
    </w:p>
    <w:p w14:paraId="4E850E6C" w14:textId="77777777" w:rsidR="003F4D36" w:rsidRPr="00E353C4" w:rsidRDefault="003F4D36">
      <w:pPr>
        <w:pStyle w:val="Akapitzlist"/>
        <w:numPr>
          <w:ilvl w:val="0"/>
          <w:numId w:val="45"/>
        </w:numPr>
        <w:tabs>
          <w:tab w:val="left" w:pos="851"/>
          <w:tab w:val="left" w:pos="9639"/>
        </w:tabs>
        <w:spacing w:line="360" w:lineRule="auto"/>
        <w:ind w:left="0" w:right="-2" w:firstLine="0"/>
        <w:jc w:val="both"/>
        <w:rPr>
          <w:rStyle w:val="Wyrnieniedelikatne"/>
          <w:rFonts w:ascii="Georgia" w:hAnsi="Georgia"/>
          <w:bCs/>
          <w:i w:val="0"/>
          <w:iCs w:val="0"/>
          <w:color w:val="000000" w:themeColor="text1"/>
          <w:sz w:val="20"/>
          <w:szCs w:val="20"/>
        </w:rPr>
      </w:pPr>
      <w:r w:rsidRPr="00E353C4">
        <w:rPr>
          <w:rStyle w:val="Wyrnieniedelikatne"/>
          <w:rFonts w:ascii="Georgia" w:hAnsi="Georgia"/>
          <w:bCs/>
          <w:i w:val="0"/>
          <w:iCs w:val="0"/>
          <w:color w:val="000000" w:themeColor="text1"/>
          <w:sz w:val="20"/>
          <w:szCs w:val="20"/>
        </w:rPr>
        <w:t xml:space="preserve">Wykonawca nie jest zobowiązany do złożenia podmiotowych środków dowodowych, które Zamawiający posiada, jeżeli Wykonawca wskaże te środki (poprzez podanie numeru referencyjnego postępowania lub nazwy postępowania) oraz potwierdzi ich prawidłowość i aktualność. </w:t>
      </w:r>
    </w:p>
    <w:p w14:paraId="618731A7" w14:textId="77777777" w:rsidR="003F4D36" w:rsidRPr="00EB4B99" w:rsidRDefault="003F4D36">
      <w:pPr>
        <w:pStyle w:val="Akapitzlist"/>
        <w:numPr>
          <w:ilvl w:val="0"/>
          <w:numId w:val="45"/>
        </w:numPr>
        <w:tabs>
          <w:tab w:val="left" w:pos="851"/>
        </w:tabs>
        <w:spacing w:line="360" w:lineRule="auto"/>
        <w:ind w:left="0" w:right="-2" w:firstLine="0"/>
        <w:jc w:val="both"/>
        <w:rPr>
          <w:rFonts w:ascii="Georgia" w:hAnsi="Georgia"/>
          <w:bCs/>
          <w:iCs/>
          <w:color w:val="000000" w:themeColor="text1"/>
          <w:sz w:val="20"/>
          <w:szCs w:val="20"/>
        </w:rPr>
      </w:pPr>
      <w:r w:rsidRPr="00EB4B99">
        <w:rPr>
          <w:rFonts w:ascii="Georgia" w:hAnsi="Georgia" w:cs="Verdana"/>
          <w:bCs/>
          <w:sz w:val="20"/>
          <w:szCs w:val="20"/>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1A88CD81" w14:textId="77777777" w:rsidR="003F4D36" w:rsidRDefault="003F4D36" w:rsidP="003F4D36">
      <w:pPr>
        <w:pStyle w:val="Akapitzlist"/>
        <w:pBdr>
          <w:top w:val="nil"/>
          <w:left w:val="nil"/>
          <w:bottom w:val="nil"/>
          <w:right w:val="nil"/>
          <w:between w:val="nil"/>
        </w:pBdr>
        <w:suppressAutoHyphens w:val="0"/>
        <w:spacing w:line="360" w:lineRule="auto"/>
        <w:ind w:left="0"/>
        <w:jc w:val="both"/>
        <w:textAlignment w:val="auto"/>
        <w:rPr>
          <w:rFonts w:ascii="Georgia" w:hAnsi="Georgia" w:cs="Verdana"/>
          <w:bCs/>
          <w:sz w:val="20"/>
          <w:szCs w:val="20"/>
        </w:rPr>
      </w:pPr>
      <w:r w:rsidRPr="00EB4B99">
        <w:rPr>
          <w:rFonts w:ascii="Georgia" w:hAnsi="Georgia" w:cs="Verdana"/>
          <w:bCs/>
          <w:sz w:val="20"/>
          <w:szCs w:val="20"/>
        </w:rPr>
        <w:tab/>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bookmarkEnd w:id="14"/>
    <w:p w14:paraId="57820FB4" w14:textId="77777777" w:rsidR="000B473C" w:rsidRDefault="000B473C" w:rsidP="000B473C">
      <w:pPr>
        <w:spacing w:line="360" w:lineRule="auto"/>
        <w:rPr>
          <w:rFonts w:ascii="Georgia" w:hAnsi="Georgia" w:cs="Arial"/>
          <w:sz w:val="20"/>
          <w:szCs w:val="20"/>
          <w:highlight w:val="yellow"/>
          <w:lang w:eastAsia="en-US"/>
        </w:rPr>
      </w:pPr>
    </w:p>
    <w:p w14:paraId="33A142C9" w14:textId="77777777" w:rsidR="000B473C" w:rsidRPr="00EA5A25" w:rsidRDefault="000B473C" w:rsidP="000B473C">
      <w:pPr>
        <w:pStyle w:val="Nagwek1"/>
        <w:shd w:val="clear" w:color="auto" w:fill="F2F2F2"/>
        <w:tabs>
          <w:tab w:val="left" w:pos="570"/>
        </w:tabs>
        <w:spacing w:before="0" w:after="0" w:line="360" w:lineRule="auto"/>
        <w:jc w:val="both"/>
        <w:rPr>
          <w:rStyle w:val="Domylnaczcionkaakapitu2"/>
          <w:rFonts w:ascii="Georgia" w:hAnsi="Georgia"/>
          <w:b/>
          <w:bCs w:val="0"/>
          <w:color w:val="000000"/>
          <w:sz w:val="20"/>
          <w:szCs w:val="20"/>
        </w:rPr>
      </w:pPr>
      <w:bookmarkStart w:id="17" w:name="_Toc159925944"/>
      <w:r w:rsidRPr="00EA5A25">
        <w:rPr>
          <w:rFonts w:ascii="Georgia" w:hAnsi="Georgia" w:cs="Georgia"/>
          <w:b/>
          <w:bCs w:val="0"/>
          <w:color w:val="000000"/>
          <w:sz w:val="20"/>
          <w:szCs w:val="20"/>
        </w:rPr>
        <w:t xml:space="preserve">VIII. </w:t>
      </w:r>
      <w:r>
        <w:rPr>
          <w:rFonts w:ascii="Georgia" w:hAnsi="Georgia" w:cs="Georgia"/>
          <w:b/>
          <w:bCs w:val="0"/>
          <w:color w:val="000000"/>
          <w:sz w:val="20"/>
          <w:szCs w:val="20"/>
        </w:rPr>
        <w:t>Przedmiotowe środki dowodowe</w:t>
      </w:r>
      <w:bookmarkEnd w:id="17"/>
    </w:p>
    <w:p w14:paraId="35E36BA4" w14:textId="2DC13E94" w:rsidR="004A2ABC" w:rsidRDefault="008F48AF" w:rsidP="004A2ABC">
      <w:pPr>
        <w:pStyle w:val="Akapitzlist"/>
        <w:widowControl w:val="0"/>
        <w:numPr>
          <w:ilvl w:val="3"/>
          <w:numId w:val="72"/>
        </w:numPr>
        <w:tabs>
          <w:tab w:val="left" w:pos="-240"/>
          <w:tab w:val="left" w:pos="600"/>
        </w:tabs>
        <w:spacing w:line="360" w:lineRule="auto"/>
        <w:jc w:val="both"/>
        <w:rPr>
          <w:rFonts w:ascii="Georgia" w:hAnsi="Georgia" w:cs="Georgia"/>
          <w:i/>
          <w:sz w:val="20"/>
          <w:szCs w:val="20"/>
        </w:rPr>
      </w:pPr>
      <w:bookmarkStart w:id="18" w:name="_Hlk95464033"/>
      <w:bookmarkStart w:id="19" w:name="_Hlk123729706"/>
      <w:r w:rsidRPr="007613A3">
        <w:rPr>
          <w:rFonts w:ascii="Georgia" w:hAnsi="Georgia" w:cs="Georgia"/>
          <w:color w:val="000000"/>
          <w:sz w:val="20"/>
          <w:szCs w:val="20"/>
        </w:rPr>
        <w:t xml:space="preserve">Oświadczenie o spełnianiu przez oferowany przedmiot zamówienia wymagań przewidzianych przez ustawę z dnia </w:t>
      </w:r>
      <w:r>
        <w:rPr>
          <w:rFonts w:ascii="Georgia" w:hAnsi="Georgia" w:cs="Georgia"/>
          <w:color w:val="000000"/>
          <w:sz w:val="20"/>
          <w:szCs w:val="20"/>
        </w:rPr>
        <w:t>7</w:t>
      </w:r>
      <w:r w:rsidRPr="007613A3">
        <w:rPr>
          <w:rFonts w:ascii="Georgia" w:hAnsi="Georgia" w:cs="Georgia"/>
          <w:color w:val="000000"/>
          <w:sz w:val="20"/>
          <w:szCs w:val="20"/>
        </w:rPr>
        <w:t xml:space="preserve"> </w:t>
      </w:r>
      <w:r>
        <w:rPr>
          <w:rFonts w:ascii="Georgia" w:hAnsi="Georgia" w:cs="Georgia"/>
          <w:color w:val="000000"/>
          <w:sz w:val="20"/>
          <w:szCs w:val="20"/>
        </w:rPr>
        <w:t>kwietnia</w:t>
      </w:r>
      <w:r w:rsidRPr="007613A3">
        <w:rPr>
          <w:rFonts w:ascii="Georgia" w:hAnsi="Georgia" w:cs="Georgia"/>
          <w:color w:val="000000"/>
          <w:sz w:val="20"/>
          <w:szCs w:val="20"/>
        </w:rPr>
        <w:t xml:space="preserve"> 20</w:t>
      </w:r>
      <w:r>
        <w:rPr>
          <w:rFonts w:ascii="Georgia" w:hAnsi="Georgia" w:cs="Georgia"/>
          <w:color w:val="000000"/>
          <w:sz w:val="20"/>
          <w:szCs w:val="20"/>
        </w:rPr>
        <w:t>22</w:t>
      </w:r>
      <w:r w:rsidRPr="007613A3">
        <w:rPr>
          <w:rFonts w:ascii="Georgia" w:hAnsi="Georgia" w:cs="Georgia"/>
          <w:color w:val="000000"/>
          <w:sz w:val="20"/>
          <w:szCs w:val="20"/>
        </w:rPr>
        <w:t>r o wyrobach medycznych (</w:t>
      </w:r>
      <w:proofErr w:type="spellStart"/>
      <w:r w:rsidRPr="007613A3">
        <w:rPr>
          <w:rFonts w:ascii="Georgia" w:hAnsi="Georgia" w:cs="Georgia"/>
          <w:color w:val="000000"/>
          <w:sz w:val="20"/>
          <w:szCs w:val="20"/>
        </w:rPr>
        <w:t>t.j</w:t>
      </w:r>
      <w:proofErr w:type="spellEnd"/>
      <w:r w:rsidRPr="007613A3">
        <w:rPr>
          <w:rFonts w:ascii="Georgia" w:hAnsi="Georgia" w:cs="Georgia"/>
          <w:color w:val="000000"/>
          <w:sz w:val="20"/>
          <w:szCs w:val="20"/>
        </w:rPr>
        <w:t>. Dz. U. z 202</w:t>
      </w:r>
      <w:r>
        <w:rPr>
          <w:rFonts w:ascii="Georgia" w:hAnsi="Georgia" w:cs="Georgia"/>
          <w:color w:val="000000"/>
          <w:sz w:val="20"/>
          <w:szCs w:val="20"/>
        </w:rPr>
        <w:t>2</w:t>
      </w:r>
      <w:r w:rsidRPr="007613A3">
        <w:rPr>
          <w:rFonts w:ascii="Georgia" w:hAnsi="Georgia" w:cs="Georgia"/>
          <w:color w:val="000000"/>
          <w:sz w:val="20"/>
          <w:szCs w:val="20"/>
        </w:rPr>
        <w:t xml:space="preserve"> r. poz. </w:t>
      </w:r>
      <w:r>
        <w:rPr>
          <w:rFonts w:ascii="Georgia" w:hAnsi="Georgia" w:cs="Georgia"/>
          <w:color w:val="000000"/>
          <w:sz w:val="20"/>
          <w:szCs w:val="20"/>
        </w:rPr>
        <w:t>974</w:t>
      </w:r>
      <w:r w:rsidRPr="007613A3">
        <w:rPr>
          <w:rFonts w:ascii="Georgia" w:hAnsi="Georgia" w:cs="Georgia"/>
          <w:color w:val="000000"/>
          <w:sz w:val="20"/>
          <w:szCs w:val="20"/>
        </w:rPr>
        <w:t xml:space="preserve">), potwierdzające dopuszczenie tych wyrobów do obrotu i używania, oraz przez Rozporządzenie Ministra Zdrowia z dnia 17 lutego 2016r. w sprawie wymagań zasadniczych oraz procedur oceny zgodności wyrobów medycznych (Dz. U. z 2016r, poz. 211), wzór stanowi </w:t>
      </w:r>
      <w:r w:rsidRPr="007613A3">
        <w:rPr>
          <w:rFonts w:ascii="Georgia" w:hAnsi="Georgia" w:cs="Georgia"/>
          <w:b/>
          <w:bCs/>
          <w:sz w:val="20"/>
          <w:szCs w:val="20"/>
        </w:rPr>
        <w:t xml:space="preserve">Załącznik nr </w:t>
      </w:r>
      <w:r w:rsidR="00DE12AB">
        <w:rPr>
          <w:rFonts w:ascii="Georgia" w:hAnsi="Georgia" w:cs="Georgia"/>
          <w:b/>
          <w:bCs/>
          <w:sz w:val="20"/>
          <w:szCs w:val="20"/>
        </w:rPr>
        <w:t>6</w:t>
      </w:r>
      <w:r w:rsidRPr="007613A3">
        <w:rPr>
          <w:rFonts w:ascii="Georgia" w:hAnsi="Georgia" w:cs="Georgia"/>
          <w:sz w:val="20"/>
          <w:szCs w:val="20"/>
        </w:rPr>
        <w:t xml:space="preserve"> do SWZ </w:t>
      </w:r>
      <w:r w:rsidR="004A2ABC">
        <w:rPr>
          <w:rFonts w:ascii="Georgia" w:hAnsi="Georgia" w:cs="Georgia"/>
          <w:sz w:val="20"/>
          <w:szCs w:val="20"/>
        </w:rPr>
        <w:t xml:space="preserve"> </w:t>
      </w:r>
      <w:r w:rsidR="004A2ABC" w:rsidRPr="004A2ABC">
        <w:rPr>
          <w:rFonts w:ascii="Georgia" w:hAnsi="Georgia" w:cs="Georgia"/>
          <w:i/>
          <w:iCs/>
          <w:sz w:val="20"/>
          <w:szCs w:val="20"/>
        </w:rPr>
        <w:t>-</w:t>
      </w:r>
      <w:r w:rsidR="004A2ABC">
        <w:rPr>
          <w:rFonts w:ascii="Georgia" w:hAnsi="Georgia" w:cs="Georgia"/>
          <w:i/>
          <w:iCs/>
          <w:sz w:val="20"/>
          <w:szCs w:val="20"/>
        </w:rPr>
        <w:t xml:space="preserve">dla Pakietu nr 37, 42 oraz </w:t>
      </w:r>
      <w:r w:rsidR="004A2ABC" w:rsidRPr="004A2ABC">
        <w:rPr>
          <w:rFonts w:ascii="Georgia" w:hAnsi="Georgia" w:cs="Georgia"/>
          <w:i/>
          <w:iCs/>
          <w:sz w:val="20"/>
          <w:szCs w:val="20"/>
        </w:rPr>
        <w:t>jeśli dotyczy.</w:t>
      </w:r>
    </w:p>
    <w:p w14:paraId="4108F6DC" w14:textId="013C7DF2" w:rsidR="004A2ABC" w:rsidRPr="002416E5" w:rsidRDefault="004A2ABC" w:rsidP="004A2ABC">
      <w:pPr>
        <w:pStyle w:val="Akapitzlist"/>
        <w:widowControl w:val="0"/>
        <w:numPr>
          <w:ilvl w:val="3"/>
          <w:numId w:val="72"/>
        </w:numPr>
        <w:tabs>
          <w:tab w:val="left" w:pos="-240"/>
          <w:tab w:val="left" w:pos="600"/>
        </w:tabs>
        <w:spacing w:line="360" w:lineRule="auto"/>
        <w:jc w:val="both"/>
        <w:rPr>
          <w:rFonts w:ascii="Georgia" w:hAnsi="Georgia" w:cs="Georgia"/>
          <w:iCs/>
          <w:sz w:val="20"/>
          <w:szCs w:val="20"/>
        </w:rPr>
      </w:pPr>
      <w:r w:rsidRPr="004A2ABC">
        <w:rPr>
          <w:rFonts w:ascii="Georgia" w:hAnsi="Georgia" w:cs="Georgia"/>
          <w:iCs/>
          <w:sz w:val="20"/>
          <w:szCs w:val="20"/>
        </w:rPr>
        <w:t xml:space="preserve">Oświadczenie, że oferowane produkty lecznicze są dopuszczone do obrotu zgodnie z obowiązującymi przepisami – wzór stanowi </w:t>
      </w:r>
      <w:r w:rsidRPr="004A2ABC">
        <w:rPr>
          <w:rFonts w:ascii="Georgia" w:hAnsi="Georgia" w:cs="Georgia"/>
          <w:b/>
          <w:iCs/>
          <w:sz w:val="20"/>
          <w:szCs w:val="20"/>
        </w:rPr>
        <w:t xml:space="preserve">załącznik nr </w:t>
      </w:r>
      <w:r w:rsidR="00DE12AB">
        <w:rPr>
          <w:rFonts w:ascii="Georgia" w:hAnsi="Georgia" w:cs="Georgia"/>
          <w:b/>
          <w:iCs/>
          <w:sz w:val="20"/>
          <w:szCs w:val="20"/>
        </w:rPr>
        <w:t>7</w:t>
      </w:r>
      <w:r w:rsidRPr="004A2ABC">
        <w:rPr>
          <w:rFonts w:ascii="Georgia" w:hAnsi="Georgia" w:cs="Georgia"/>
          <w:b/>
          <w:iCs/>
          <w:sz w:val="20"/>
          <w:szCs w:val="20"/>
        </w:rPr>
        <w:t xml:space="preserve"> do SIWZ </w:t>
      </w:r>
      <w:r w:rsidRPr="004A2ABC">
        <w:rPr>
          <w:rFonts w:ascii="Georgia" w:hAnsi="Georgia" w:cs="Georgia"/>
          <w:i/>
          <w:sz w:val="20"/>
          <w:szCs w:val="20"/>
        </w:rPr>
        <w:t>– jeśli dotyczy.</w:t>
      </w:r>
    </w:p>
    <w:p w14:paraId="4E393270" w14:textId="77777777" w:rsidR="002416E5" w:rsidRPr="002416E5" w:rsidRDefault="002416E5" w:rsidP="002416E5">
      <w:pPr>
        <w:pStyle w:val="Akapitzlist"/>
        <w:numPr>
          <w:ilvl w:val="3"/>
          <w:numId w:val="72"/>
        </w:numPr>
        <w:tabs>
          <w:tab w:val="left" w:pos="-240"/>
          <w:tab w:val="left" w:pos="600"/>
        </w:tabs>
        <w:spacing w:line="360" w:lineRule="auto"/>
        <w:rPr>
          <w:rFonts w:ascii="Georgia" w:hAnsi="Georgia" w:cs="Georgia"/>
          <w:iCs/>
          <w:sz w:val="20"/>
          <w:szCs w:val="20"/>
        </w:rPr>
      </w:pPr>
      <w:r w:rsidRPr="004A2ABC">
        <w:rPr>
          <w:rFonts w:ascii="Georgia" w:hAnsi="Georgia" w:cs="Georgia"/>
          <w:iCs/>
          <w:sz w:val="20"/>
          <w:szCs w:val="20"/>
        </w:rPr>
        <w:t xml:space="preserve">Aktualna karta charakterystyki – </w:t>
      </w:r>
      <w:r w:rsidRPr="004A2ABC">
        <w:rPr>
          <w:rFonts w:ascii="Georgia" w:hAnsi="Georgia" w:cs="Georgia"/>
          <w:i/>
          <w:sz w:val="20"/>
          <w:szCs w:val="20"/>
        </w:rPr>
        <w:t>dotyczy Pakietu nr 34</w:t>
      </w:r>
    </w:p>
    <w:p w14:paraId="5F4B044F" w14:textId="62B62AE4" w:rsidR="002416E5" w:rsidRPr="00C3028D" w:rsidRDefault="004A2ABC" w:rsidP="002416E5">
      <w:pPr>
        <w:pStyle w:val="Akapitzlist"/>
        <w:numPr>
          <w:ilvl w:val="3"/>
          <w:numId w:val="72"/>
        </w:numPr>
        <w:tabs>
          <w:tab w:val="left" w:pos="-240"/>
          <w:tab w:val="left" w:pos="600"/>
        </w:tabs>
        <w:spacing w:line="360" w:lineRule="auto"/>
        <w:jc w:val="both"/>
        <w:rPr>
          <w:rFonts w:ascii="Georgia" w:hAnsi="Georgia" w:cs="Georgia"/>
          <w:i/>
          <w:sz w:val="20"/>
          <w:szCs w:val="20"/>
        </w:rPr>
      </w:pPr>
      <w:r w:rsidRPr="004A2ABC">
        <w:rPr>
          <w:rFonts w:ascii="Georgia" w:hAnsi="Georgia" w:cs="Georgia"/>
          <w:iCs/>
          <w:sz w:val="20"/>
          <w:szCs w:val="20"/>
        </w:rPr>
        <w:t xml:space="preserve">Oświadczenie Wykonawcy o kompatybilności parowników z aparatem do znieczuleń </w:t>
      </w:r>
      <w:r w:rsidR="00F01198">
        <w:rPr>
          <w:rFonts w:ascii="Georgia" w:hAnsi="Georgia" w:cs="Georgia"/>
          <w:iCs/>
          <w:sz w:val="20"/>
          <w:szCs w:val="20"/>
        </w:rPr>
        <w:t xml:space="preserve">Primus oraz </w:t>
      </w:r>
      <w:proofErr w:type="spellStart"/>
      <w:r w:rsidR="002416E5">
        <w:rPr>
          <w:rFonts w:ascii="Georgia" w:hAnsi="Georgia" w:cs="Georgia"/>
          <w:iCs/>
          <w:sz w:val="20"/>
          <w:szCs w:val="20"/>
        </w:rPr>
        <w:t>Mindray</w:t>
      </w:r>
      <w:proofErr w:type="spellEnd"/>
      <w:r w:rsidR="002416E5">
        <w:rPr>
          <w:rFonts w:ascii="Georgia" w:hAnsi="Georgia" w:cs="Georgia"/>
          <w:iCs/>
          <w:sz w:val="20"/>
          <w:szCs w:val="20"/>
        </w:rPr>
        <w:t xml:space="preserve"> typ A8 </w:t>
      </w:r>
      <w:r w:rsidRPr="004A2ABC">
        <w:rPr>
          <w:rFonts w:ascii="Georgia" w:hAnsi="Georgia" w:cs="Georgia"/>
          <w:iCs/>
          <w:sz w:val="20"/>
          <w:szCs w:val="20"/>
        </w:rPr>
        <w:t xml:space="preserve">– </w:t>
      </w:r>
      <w:r w:rsidRPr="004A2ABC">
        <w:rPr>
          <w:rFonts w:ascii="Georgia" w:hAnsi="Georgia" w:cs="Georgia"/>
          <w:i/>
          <w:sz w:val="20"/>
          <w:szCs w:val="20"/>
        </w:rPr>
        <w:t>dotyczy Pakietu nr 4</w:t>
      </w:r>
      <w:r w:rsidR="002416E5" w:rsidRPr="00C3028D">
        <w:rPr>
          <w:rFonts w:ascii="Georgia" w:hAnsi="Georgia" w:cs="Georgia"/>
          <w:i/>
          <w:sz w:val="20"/>
          <w:szCs w:val="20"/>
        </w:rPr>
        <w:t>0</w:t>
      </w:r>
      <w:r w:rsidRPr="004A2ABC">
        <w:rPr>
          <w:rFonts w:ascii="Georgia" w:hAnsi="Georgia" w:cs="Georgia"/>
          <w:i/>
          <w:sz w:val="20"/>
          <w:szCs w:val="20"/>
        </w:rPr>
        <w:t>,</w:t>
      </w:r>
    </w:p>
    <w:p w14:paraId="09CDAFFF" w14:textId="51B770B0" w:rsidR="004A2ABC" w:rsidRPr="00DE12AB" w:rsidRDefault="004A2ABC" w:rsidP="00474597">
      <w:pPr>
        <w:pStyle w:val="Akapitzlist"/>
        <w:numPr>
          <w:ilvl w:val="3"/>
          <w:numId w:val="72"/>
        </w:numPr>
        <w:tabs>
          <w:tab w:val="left" w:pos="-240"/>
          <w:tab w:val="left" w:pos="600"/>
        </w:tabs>
        <w:spacing w:line="360" w:lineRule="auto"/>
        <w:jc w:val="both"/>
        <w:rPr>
          <w:rFonts w:ascii="Georgia" w:hAnsi="Georgia" w:cs="Georgia"/>
          <w:iCs/>
          <w:sz w:val="20"/>
          <w:szCs w:val="20"/>
        </w:rPr>
      </w:pPr>
      <w:r w:rsidRPr="004A2ABC">
        <w:rPr>
          <w:rFonts w:ascii="Georgia" w:hAnsi="Georgia" w:cs="Georgia"/>
          <w:iCs/>
          <w:sz w:val="20"/>
          <w:szCs w:val="20"/>
        </w:rPr>
        <w:t>Oświadczenie, że oferowane środki dietetyczne są dopuszczone o obrotu zgodnie z obowiązującymi przepisami o ustawie o bezpieczeństwie żywności i żywienia, zgodnie z ustawą z dnia 25</w:t>
      </w:r>
      <w:r w:rsidR="00474597">
        <w:rPr>
          <w:rFonts w:ascii="Georgia" w:hAnsi="Georgia" w:cs="Georgia"/>
          <w:iCs/>
          <w:sz w:val="20"/>
          <w:szCs w:val="20"/>
        </w:rPr>
        <w:t xml:space="preserve"> sierpnia</w:t>
      </w:r>
      <w:r w:rsidR="00474597" w:rsidRPr="004A2ABC">
        <w:rPr>
          <w:rFonts w:ascii="Georgia" w:hAnsi="Georgia" w:cs="Georgia"/>
          <w:iCs/>
          <w:sz w:val="20"/>
          <w:szCs w:val="20"/>
        </w:rPr>
        <w:t xml:space="preserve"> </w:t>
      </w:r>
      <w:r w:rsidRPr="004A2ABC">
        <w:rPr>
          <w:rFonts w:ascii="Georgia" w:hAnsi="Georgia" w:cs="Georgia"/>
          <w:iCs/>
          <w:sz w:val="20"/>
          <w:szCs w:val="20"/>
        </w:rPr>
        <w:t>2006r. o bezpieczeństwie żywności i żywienia. (</w:t>
      </w:r>
      <w:proofErr w:type="spellStart"/>
      <w:r w:rsidRPr="004A2ABC">
        <w:rPr>
          <w:rFonts w:ascii="Georgia" w:hAnsi="Georgia" w:cs="Georgia"/>
          <w:iCs/>
          <w:sz w:val="20"/>
          <w:szCs w:val="20"/>
        </w:rPr>
        <w:t>t.j</w:t>
      </w:r>
      <w:proofErr w:type="spellEnd"/>
      <w:r w:rsidRPr="004A2ABC">
        <w:rPr>
          <w:rFonts w:ascii="Georgia" w:hAnsi="Georgia" w:cs="Georgia"/>
          <w:iCs/>
          <w:sz w:val="20"/>
          <w:szCs w:val="20"/>
        </w:rPr>
        <w:t>. Dz. U. z 202</w:t>
      </w:r>
      <w:r w:rsidR="00474597">
        <w:rPr>
          <w:rFonts w:ascii="Georgia" w:hAnsi="Georgia" w:cs="Georgia"/>
          <w:iCs/>
          <w:sz w:val="20"/>
          <w:szCs w:val="20"/>
        </w:rPr>
        <w:t>3</w:t>
      </w:r>
      <w:r w:rsidRPr="004A2ABC">
        <w:rPr>
          <w:rFonts w:ascii="Georgia" w:hAnsi="Georgia" w:cs="Georgia"/>
          <w:iCs/>
          <w:sz w:val="20"/>
          <w:szCs w:val="20"/>
        </w:rPr>
        <w:t xml:space="preserve">r., poz. </w:t>
      </w:r>
      <w:r w:rsidR="00474597">
        <w:rPr>
          <w:rFonts w:ascii="Georgia" w:hAnsi="Georgia" w:cs="Georgia"/>
          <w:iCs/>
          <w:sz w:val="20"/>
          <w:szCs w:val="20"/>
        </w:rPr>
        <w:t>1448</w:t>
      </w:r>
      <w:r w:rsidRPr="004A2ABC">
        <w:rPr>
          <w:rFonts w:ascii="Georgia" w:hAnsi="Georgia" w:cs="Georgia"/>
          <w:iCs/>
          <w:sz w:val="20"/>
          <w:szCs w:val="20"/>
        </w:rPr>
        <w:t xml:space="preserve">) – wzór stanowi </w:t>
      </w:r>
      <w:r w:rsidRPr="004A2ABC">
        <w:rPr>
          <w:rFonts w:ascii="Georgia" w:hAnsi="Georgia" w:cs="Georgia"/>
          <w:b/>
          <w:iCs/>
          <w:sz w:val="20"/>
          <w:szCs w:val="20"/>
        </w:rPr>
        <w:t xml:space="preserve">załącznik nr </w:t>
      </w:r>
      <w:r w:rsidR="00DE12AB">
        <w:rPr>
          <w:rFonts w:ascii="Georgia" w:hAnsi="Georgia" w:cs="Georgia"/>
          <w:b/>
          <w:iCs/>
          <w:sz w:val="20"/>
          <w:szCs w:val="20"/>
        </w:rPr>
        <w:t>8</w:t>
      </w:r>
      <w:r w:rsidRPr="004A2ABC">
        <w:rPr>
          <w:rFonts w:ascii="Georgia" w:hAnsi="Georgia" w:cs="Georgia"/>
          <w:b/>
          <w:iCs/>
          <w:sz w:val="20"/>
          <w:szCs w:val="20"/>
        </w:rPr>
        <w:t xml:space="preserve"> do SIWZ</w:t>
      </w:r>
      <w:r w:rsidRPr="004A2ABC">
        <w:rPr>
          <w:rFonts w:ascii="Georgia" w:hAnsi="Georgia" w:cs="Georgia"/>
          <w:i/>
          <w:sz w:val="20"/>
          <w:szCs w:val="20"/>
        </w:rPr>
        <w:t>– jeśli dotyczy.</w:t>
      </w:r>
    </w:p>
    <w:p w14:paraId="74A35865" w14:textId="1F5D77E5" w:rsidR="00DE12AB" w:rsidRPr="00DE12AB" w:rsidRDefault="00DE12AB" w:rsidP="00474597">
      <w:pPr>
        <w:pStyle w:val="Akapitzlist"/>
        <w:numPr>
          <w:ilvl w:val="3"/>
          <w:numId w:val="72"/>
        </w:numPr>
        <w:tabs>
          <w:tab w:val="left" w:pos="-240"/>
          <w:tab w:val="left" w:pos="600"/>
        </w:tabs>
        <w:spacing w:line="360" w:lineRule="auto"/>
        <w:jc w:val="both"/>
        <w:rPr>
          <w:rFonts w:ascii="Georgia" w:hAnsi="Georgia" w:cs="Georgia"/>
          <w:b/>
          <w:bCs/>
          <w:iCs/>
          <w:sz w:val="20"/>
          <w:szCs w:val="20"/>
        </w:rPr>
      </w:pPr>
      <w:r>
        <w:rPr>
          <w:rStyle w:val="Pogrubienie"/>
          <w:rFonts w:ascii="Georgia" w:hAnsi="Georgia"/>
          <w:i/>
          <w:sz w:val="18"/>
          <w:szCs w:val="18"/>
        </w:rPr>
        <w:t xml:space="preserve"> </w:t>
      </w:r>
      <w:r w:rsidRPr="00DE12AB">
        <w:rPr>
          <w:rStyle w:val="Pogrubienie"/>
          <w:rFonts w:ascii="Georgia" w:hAnsi="Georgia"/>
          <w:b w:val="0"/>
          <w:bCs w:val="0"/>
          <w:iCs/>
          <w:sz w:val="20"/>
          <w:szCs w:val="20"/>
        </w:rPr>
        <w:t xml:space="preserve">Deklaracja zgodności - w przypadku </w:t>
      </w:r>
      <w:r w:rsidR="000C57AC">
        <w:rPr>
          <w:rStyle w:val="Pogrubienie"/>
          <w:rFonts w:ascii="Georgia" w:hAnsi="Georgia"/>
          <w:b w:val="0"/>
          <w:bCs w:val="0"/>
          <w:iCs/>
          <w:sz w:val="20"/>
          <w:szCs w:val="20"/>
        </w:rPr>
        <w:t xml:space="preserve">zaoferowania </w:t>
      </w:r>
      <w:r w:rsidRPr="00DE12AB">
        <w:rPr>
          <w:rStyle w:val="Pogrubienie"/>
          <w:rFonts w:ascii="Georgia" w:hAnsi="Georgia"/>
          <w:b w:val="0"/>
          <w:bCs w:val="0"/>
          <w:iCs/>
          <w:sz w:val="20"/>
          <w:szCs w:val="20"/>
        </w:rPr>
        <w:t>wyrobów medycznych.</w:t>
      </w:r>
    </w:p>
    <w:p w14:paraId="7AC51C4D" w14:textId="5F876F4B" w:rsidR="008F48AF" w:rsidRPr="007613A3" w:rsidRDefault="008F48AF">
      <w:pPr>
        <w:pStyle w:val="Akapitzlist"/>
        <w:widowControl w:val="0"/>
        <w:numPr>
          <w:ilvl w:val="3"/>
          <w:numId w:val="72"/>
        </w:numPr>
        <w:tabs>
          <w:tab w:val="left" w:pos="-240"/>
          <w:tab w:val="left" w:pos="600"/>
        </w:tabs>
        <w:spacing w:line="360" w:lineRule="auto"/>
        <w:jc w:val="both"/>
        <w:rPr>
          <w:rFonts w:ascii="Georgia" w:hAnsi="Georgia" w:cs="Georgia"/>
          <w:i/>
          <w:color w:val="000000"/>
          <w:sz w:val="20"/>
          <w:szCs w:val="20"/>
        </w:rPr>
      </w:pPr>
      <w:r w:rsidRPr="007613A3">
        <w:rPr>
          <w:rFonts w:ascii="Georgia" w:hAnsi="Georgia" w:cs="Arial"/>
          <w:color w:val="000000" w:themeColor="text1"/>
          <w:sz w:val="20"/>
          <w:szCs w:val="20"/>
        </w:rPr>
        <w:t>Zamawiający informuje, iż w przypadku, gdy wykonawca nie złoży przedmiotowych środków dowodowych lub złożone przedmiotowe środki dowodowe będą niekompletne, Zamawiający wezwie do ich złożenia, poprawienia lub uzupełnienia w wyznaczonym terminie.</w:t>
      </w:r>
    </w:p>
    <w:p w14:paraId="76DBB68C" w14:textId="77777777" w:rsidR="008F48AF" w:rsidRPr="00196CE3" w:rsidRDefault="008F48AF">
      <w:pPr>
        <w:pStyle w:val="Akapitzlist"/>
        <w:numPr>
          <w:ilvl w:val="3"/>
          <w:numId w:val="72"/>
        </w:numPr>
        <w:pBdr>
          <w:top w:val="nil"/>
          <w:left w:val="nil"/>
          <w:bottom w:val="nil"/>
          <w:right w:val="nil"/>
          <w:between w:val="nil"/>
        </w:pBdr>
        <w:suppressAutoHyphens w:val="0"/>
        <w:spacing w:line="360" w:lineRule="auto"/>
        <w:contextualSpacing/>
        <w:jc w:val="both"/>
        <w:textAlignment w:val="auto"/>
        <w:rPr>
          <w:rFonts w:ascii="Georgia" w:eastAsia="Arial" w:hAnsi="Georgia" w:cs="Arial"/>
          <w:color w:val="000000"/>
          <w:sz w:val="20"/>
          <w:szCs w:val="20"/>
        </w:rPr>
      </w:pPr>
      <w:r w:rsidRPr="007613A3">
        <w:rPr>
          <w:rFonts w:ascii="Georgia" w:eastAsiaTheme="minorHAnsi" w:hAnsi="Georgia" w:cs="Arial"/>
          <w:color w:val="000000"/>
          <w:kern w:val="0"/>
          <w:sz w:val="20"/>
          <w:szCs w:val="20"/>
          <w:lang w:eastAsia="en-US"/>
        </w:rPr>
        <w:t>Zamawiający</w:t>
      </w:r>
      <w:r w:rsidRPr="00196CE3">
        <w:rPr>
          <w:rFonts w:ascii="Georgia" w:eastAsiaTheme="minorHAnsi" w:hAnsi="Georgia" w:cs="Arial"/>
          <w:color w:val="000000"/>
          <w:kern w:val="0"/>
          <w:sz w:val="20"/>
          <w:szCs w:val="20"/>
          <w:lang w:eastAsia="en-US"/>
        </w:rPr>
        <w:t xml:space="preserve"> akceptuje odpowiednie przedmiotowe środki dowodowe, inne niż te, o których mowa w art. 105 ust. 1 i 3 ustawy </w:t>
      </w:r>
      <w:proofErr w:type="spellStart"/>
      <w:r w:rsidRPr="00196CE3">
        <w:rPr>
          <w:rFonts w:ascii="Georgia" w:eastAsiaTheme="minorHAnsi" w:hAnsi="Georgia" w:cs="Arial"/>
          <w:color w:val="000000"/>
          <w:kern w:val="0"/>
          <w:sz w:val="20"/>
          <w:szCs w:val="20"/>
          <w:lang w:eastAsia="en-US"/>
        </w:rPr>
        <w:t>Pzp</w:t>
      </w:r>
      <w:proofErr w:type="spellEnd"/>
      <w:r w:rsidRPr="00196CE3">
        <w:rPr>
          <w:rFonts w:ascii="Georgia" w:eastAsiaTheme="minorHAnsi" w:hAnsi="Georgia" w:cs="Arial"/>
          <w:color w:val="000000"/>
          <w:kern w:val="0"/>
          <w:sz w:val="20"/>
          <w:szCs w:val="20"/>
          <w:lang w:eastAsia="en-US"/>
        </w:rPr>
        <w:t xml:space="preserve">, w szczególności dokumentację techniczną producenta, w przypadku gdy dany wykonawca nie ma ani dostępu do certyfikatów lub sprawozdań z badań, o których mowa w art. 105 ust. 1 i 3 ustawy </w:t>
      </w:r>
      <w:proofErr w:type="spellStart"/>
      <w:r w:rsidRPr="00196CE3">
        <w:rPr>
          <w:rFonts w:ascii="Georgia" w:eastAsiaTheme="minorHAnsi" w:hAnsi="Georgia" w:cs="Arial"/>
          <w:color w:val="000000"/>
          <w:kern w:val="0"/>
          <w:sz w:val="20"/>
          <w:szCs w:val="20"/>
          <w:lang w:eastAsia="en-US"/>
        </w:rPr>
        <w:t>Pzp</w:t>
      </w:r>
      <w:proofErr w:type="spellEnd"/>
      <w:r w:rsidRPr="00196CE3">
        <w:rPr>
          <w:rFonts w:ascii="Georgia" w:eastAsiaTheme="minorHAnsi" w:hAnsi="Georgia" w:cs="Arial"/>
          <w:color w:val="000000"/>
          <w:kern w:val="0"/>
          <w:sz w:val="20"/>
          <w:szCs w:val="20"/>
          <w:lang w:eastAsia="en-US"/>
        </w:rPr>
        <w:t>, ani możliwości ich uzyskania w odpowiednim terminie, o ile ten brak dostępu nie może być przypisany danemu wykonawcy, oraz pod warunkiem że dany wykonawca udowodni, że wykonywane przez niego dostawy spełniają wymagania, cechy lub kryteria określone w opisie przedmiotu zamówienia lub kryteriów oceny ofert, lub wymagania związane z realizacją zamówienia.</w:t>
      </w:r>
      <w:r w:rsidRPr="00196CE3">
        <w:rPr>
          <w:rFonts w:ascii="Arial" w:eastAsiaTheme="minorHAnsi" w:hAnsi="Arial" w:cs="Arial"/>
          <w:color w:val="000000"/>
          <w:kern w:val="0"/>
          <w:sz w:val="18"/>
          <w:szCs w:val="18"/>
          <w:lang w:eastAsia="en-US"/>
        </w:rPr>
        <w:t xml:space="preserve"> </w:t>
      </w:r>
    </w:p>
    <w:bookmarkEnd w:id="18"/>
    <w:bookmarkEnd w:id="19"/>
    <w:p w14:paraId="228F4CE8" w14:textId="77777777" w:rsidR="000B473C" w:rsidRPr="00123693" w:rsidRDefault="000B473C" w:rsidP="000B473C">
      <w:pPr>
        <w:pStyle w:val="Akapitzlist1"/>
        <w:widowControl w:val="0"/>
        <w:tabs>
          <w:tab w:val="left" w:pos="360"/>
          <w:tab w:val="left" w:pos="426"/>
        </w:tabs>
        <w:spacing w:line="360" w:lineRule="auto"/>
        <w:ind w:left="0"/>
        <w:jc w:val="both"/>
        <w:rPr>
          <w:rFonts w:ascii="Georgia" w:hAnsi="Georgia"/>
          <w:color w:val="000000"/>
          <w:sz w:val="20"/>
          <w:szCs w:val="20"/>
        </w:rPr>
      </w:pPr>
    </w:p>
    <w:p w14:paraId="6E8612C8" w14:textId="77777777" w:rsidR="000B473C" w:rsidRPr="00EA5A25" w:rsidRDefault="000B473C" w:rsidP="000B473C">
      <w:pPr>
        <w:pStyle w:val="Nagwek1"/>
        <w:shd w:val="clear" w:color="auto" w:fill="F2F2F2"/>
        <w:tabs>
          <w:tab w:val="left" w:pos="570"/>
        </w:tabs>
        <w:spacing w:before="0" w:after="0" w:line="360" w:lineRule="auto"/>
        <w:jc w:val="both"/>
        <w:rPr>
          <w:rStyle w:val="Domylnaczcionkaakapitu2"/>
          <w:rFonts w:ascii="Georgia" w:hAnsi="Georgia"/>
          <w:b/>
          <w:bCs w:val="0"/>
          <w:color w:val="000000"/>
          <w:sz w:val="20"/>
          <w:szCs w:val="20"/>
        </w:rPr>
      </w:pPr>
      <w:bookmarkStart w:id="20" w:name="_Toc159925945"/>
      <w:r>
        <w:rPr>
          <w:rFonts w:ascii="Georgia" w:hAnsi="Georgia" w:cs="Georgia"/>
          <w:b/>
          <w:bCs w:val="0"/>
          <w:color w:val="000000"/>
          <w:sz w:val="20"/>
          <w:szCs w:val="20"/>
        </w:rPr>
        <w:t>IX</w:t>
      </w:r>
      <w:r w:rsidRPr="00EA5A25">
        <w:rPr>
          <w:rFonts w:ascii="Georgia" w:hAnsi="Georgia" w:cs="Georgia"/>
          <w:b/>
          <w:bCs w:val="0"/>
          <w:color w:val="000000"/>
          <w:sz w:val="20"/>
          <w:szCs w:val="20"/>
        </w:rPr>
        <w:t>. Poleganie na zasobach innych podmiotów</w:t>
      </w:r>
      <w:bookmarkEnd w:id="20"/>
    </w:p>
    <w:p w14:paraId="30267D4D" w14:textId="77777777" w:rsidR="008F48AF" w:rsidRDefault="008F48AF">
      <w:pPr>
        <w:pStyle w:val="Standard"/>
        <w:numPr>
          <w:ilvl w:val="1"/>
          <w:numId w:val="50"/>
        </w:numPr>
        <w:autoSpaceDN/>
        <w:spacing w:after="0" w:line="360" w:lineRule="auto"/>
        <w:ind w:left="0" w:firstLine="0"/>
        <w:jc w:val="both"/>
        <w:rPr>
          <w:rFonts w:cs="Arial"/>
          <w:b w:val="0"/>
          <w:i w:val="0"/>
          <w:color w:val="000000"/>
          <w:sz w:val="20"/>
          <w:szCs w:val="20"/>
        </w:rPr>
      </w:pPr>
      <w:r>
        <w:rPr>
          <w:rFonts w:cs="Arial"/>
          <w:b w:val="0"/>
          <w:i w:val="0"/>
          <w:color w:val="000000"/>
          <w:sz w:val="20"/>
          <w:szCs w:val="20"/>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4FA1AEB1" w14:textId="77777777" w:rsidR="008F48AF" w:rsidRPr="004875CD" w:rsidRDefault="008F48AF">
      <w:pPr>
        <w:pStyle w:val="Standard"/>
        <w:numPr>
          <w:ilvl w:val="1"/>
          <w:numId w:val="50"/>
        </w:numPr>
        <w:autoSpaceDN/>
        <w:spacing w:after="0" w:line="360" w:lineRule="auto"/>
        <w:ind w:left="0" w:firstLine="0"/>
        <w:jc w:val="both"/>
        <w:rPr>
          <w:rFonts w:cs="Arial"/>
          <w:b w:val="0"/>
          <w:bCs w:val="0"/>
          <w:i w:val="0"/>
          <w:iCs w:val="0"/>
          <w:color w:val="000000"/>
          <w:sz w:val="20"/>
          <w:szCs w:val="20"/>
        </w:rPr>
      </w:pPr>
      <w:r w:rsidRPr="004875CD">
        <w:rPr>
          <w:rFonts w:cs="Arial"/>
          <w:b w:val="0"/>
          <w:bCs w:val="0"/>
          <w:i w:val="0"/>
          <w:iCs w:val="0"/>
          <w:sz w:val="20"/>
          <w:szCs w:val="20"/>
        </w:rPr>
        <w:t>W odniesieniu do warunków dotyczących wykształcenia, kwalifikacji zawodowych lub doświadczenia, wykonawcy mogą polegać na zdolnościach podmiotów udostępniających zasoby, jeśli podmioty te zrealizują roboty budowlane oraz dostawy, do realizacji których te zdolności są wymagane.</w:t>
      </w:r>
    </w:p>
    <w:p w14:paraId="7570B403" w14:textId="3DF7CDA3" w:rsidR="007542C6" w:rsidRPr="00EE5BED" w:rsidRDefault="008F48AF" w:rsidP="007542C6">
      <w:pPr>
        <w:pStyle w:val="Standard"/>
        <w:numPr>
          <w:ilvl w:val="1"/>
          <w:numId w:val="50"/>
        </w:numPr>
        <w:autoSpaceDN/>
        <w:spacing w:after="0" w:line="360" w:lineRule="auto"/>
        <w:ind w:left="0" w:firstLine="0"/>
        <w:jc w:val="both"/>
        <w:rPr>
          <w:rFonts w:cs="Arial"/>
          <w:b w:val="0"/>
          <w:i w:val="0"/>
          <w:color w:val="000000"/>
          <w:sz w:val="20"/>
          <w:szCs w:val="20"/>
        </w:rPr>
      </w:pPr>
      <w:r>
        <w:rPr>
          <w:rFonts w:cs="Arial"/>
          <w:b w:val="0"/>
          <w:i w:val="0"/>
          <w:color w:val="000000"/>
          <w:sz w:val="20"/>
          <w:szCs w:val="20"/>
        </w:rPr>
        <w:t xml:space="preserve">Wykonawca, który polega na zdolnościach lub sytuacji podmiotów udostępniających zasoby, składa, wraz </w:t>
      </w:r>
      <w:r>
        <w:rPr>
          <w:rFonts w:cs="Arial"/>
          <w:b w:val="0"/>
          <w:i w:val="0"/>
          <w:color w:val="000000"/>
          <w:sz w:val="20"/>
          <w:szCs w:val="20"/>
        </w:rPr>
        <w:br/>
      </w:r>
      <w:r w:rsidRPr="001A226F">
        <w:rPr>
          <w:rFonts w:cs="Arial"/>
          <w:b w:val="0"/>
          <w:i w:val="0"/>
          <w:color w:val="000000"/>
          <w:sz w:val="20"/>
          <w:szCs w:val="20"/>
        </w:rPr>
        <w:t>z wnioskiem do udziału w postępowaniu albo odpowiednio wraz</w:t>
      </w:r>
      <w:r w:rsidR="0032588B">
        <w:rPr>
          <w:rFonts w:cs="Arial"/>
          <w:b w:val="0"/>
          <w:i w:val="0"/>
          <w:color w:val="000000"/>
          <w:sz w:val="20"/>
          <w:szCs w:val="20"/>
        </w:rPr>
        <w:t xml:space="preserve"> </w:t>
      </w:r>
      <w:r>
        <w:rPr>
          <w:rFonts w:cs="Arial"/>
          <w:b w:val="0"/>
          <w:i w:val="0"/>
          <w:color w:val="000000"/>
          <w:sz w:val="20"/>
          <w:szCs w:val="20"/>
        </w:rPr>
        <w:t xml:space="preserve">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r w:rsidRPr="00C209E2">
        <w:rPr>
          <w:rFonts w:cs="Arial"/>
          <w:b w:val="0"/>
          <w:i w:val="0"/>
          <w:color w:val="000000"/>
          <w:sz w:val="20"/>
          <w:szCs w:val="20"/>
        </w:rPr>
        <w:t>Zobowiązanie podmiotu udostępniającego zasoby, o którym mowa w</w:t>
      </w:r>
      <w:r>
        <w:rPr>
          <w:rFonts w:cs="Arial"/>
          <w:b w:val="0"/>
          <w:i w:val="0"/>
          <w:color w:val="000000"/>
          <w:sz w:val="20"/>
          <w:szCs w:val="20"/>
        </w:rPr>
        <w:t> </w:t>
      </w:r>
      <w:r w:rsidRPr="00C209E2">
        <w:rPr>
          <w:rFonts w:cs="Arial"/>
          <w:b w:val="0"/>
          <w:i w:val="0"/>
          <w:color w:val="000000"/>
          <w:sz w:val="20"/>
          <w:szCs w:val="20"/>
        </w:rPr>
        <w:t xml:space="preserve">zdaniu poprzedzającym, potwierdza, że stosunek łączący </w:t>
      </w:r>
      <w:r>
        <w:rPr>
          <w:rFonts w:cs="Arial"/>
          <w:b w:val="0"/>
          <w:i w:val="0"/>
          <w:color w:val="000000"/>
          <w:sz w:val="20"/>
          <w:szCs w:val="20"/>
        </w:rPr>
        <w:t>W</w:t>
      </w:r>
      <w:r w:rsidRPr="00C209E2">
        <w:rPr>
          <w:rFonts w:cs="Arial"/>
          <w:b w:val="0"/>
          <w:i w:val="0"/>
          <w:color w:val="000000"/>
          <w:sz w:val="20"/>
          <w:szCs w:val="20"/>
        </w:rPr>
        <w:t>ykonawcę z podmiotami udostępniającymi zasoby gwarantuje rzeczywisty dostęp do tych zasobów oraz określa w szczególności:</w:t>
      </w:r>
    </w:p>
    <w:p w14:paraId="066AE041" w14:textId="77777777" w:rsidR="008F48AF" w:rsidRDefault="008F48AF">
      <w:pPr>
        <w:pStyle w:val="Standard"/>
        <w:numPr>
          <w:ilvl w:val="1"/>
          <w:numId w:val="51"/>
        </w:numPr>
        <w:autoSpaceDN/>
        <w:spacing w:after="0" w:line="360" w:lineRule="auto"/>
        <w:jc w:val="both"/>
        <w:rPr>
          <w:rFonts w:cs="Arial"/>
          <w:b w:val="0"/>
          <w:i w:val="0"/>
          <w:color w:val="000000"/>
          <w:sz w:val="20"/>
          <w:szCs w:val="20"/>
        </w:rPr>
      </w:pPr>
      <w:r>
        <w:rPr>
          <w:rFonts w:cs="Arial"/>
          <w:b w:val="0"/>
          <w:i w:val="0"/>
          <w:color w:val="000000"/>
          <w:sz w:val="20"/>
          <w:szCs w:val="20"/>
        </w:rPr>
        <w:t xml:space="preserve"> zakres dostępnych wykonawcy zasobów podmiotu udostępniającego zasoby; </w:t>
      </w:r>
    </w:p>
    <w:p w14:paraId="4D29D86E" w14:textId="77777777" w:rsidR="008F48AF" w:rsidRDefault="008F48AF">
      <w:pPr>
        <w:pStyle w:val="Standard"/>
        <w:numPr>
          <w:ilvl w:val="1"/>
          <w:numId w:val="51"/>
        </w:numPr>
        <w:autoSpaceDN/>
        <w:spacing w:after="0" w:line="360" w:lineRule="auto"/>
        <w:jc w:val="both"/>
        <w:rPr>
          <w:rFonts w:cs="Arial"/>
          <w:b w:val="0"/>
          <w:i w:val="0"/>
          <w:color w:val="000000"/>
          <w:sz w:val="20"/>
          <w:szCs w:val="20"/>
        </w:rPr>
      </w:pPr>
      <w:r>
        <w:rPr>
          <w:rFonts w:cs="Arial"/>
          <w:b w:val="0"/>
          <w:i w:val="0"/>
          <w:color w:val="000000"/>
          <w:sz w:val="20"/>
          <w:szCs w:val="20"/>
        </w:rPr>
        <w:t xml:space="preserve">sposób i okres udostępnienia wykonawcy i wykorzystania przez niego zasobów podmiotu udostępniającego te zasoby przy wykonywaniu zamówienia; </w:t>
      </w:r>
    </w:p>
    <w:p w14:paraId="5960E45A" w14:textId="5B497828" w:rsidR="008F48AF" w:rsidRDefault="008F48AF">
      <w:pPr>
        <w:pStyle w:val="Standard"/>
        <w:numPr>
          <w:ilvl w:val="1"/>
          <w:numId w:val="51"/>
        </w:numPr>
        <w:autoSpaceDN/>
        <w:spacing w:after="0" w:line="360" w:lineRule="auto"/>
        <w:jc w:val="both"/>
        <w:rPr>
          <w:rFonts w:cs="Arial"/>
          <w:b w:val="0"/>
          <w:i w:val="0"/>
          <w:color w:val="000000"/>
          <w:sz w:val="20"/>
          <w:szCs w:val="20"/>
        </w:rPr>
      </w:pPr>
      <w:r>
        <w:rPr>
          <w:rFonts w:cs="Arial"/>
          <w:b w:val="0"/>
          <w:i w:val="0"/>
          <w:color w:val="000000"/>
          <w:sz w:val="20"/>
          <w:szCs w:val="20"/>
        </w:rPr>
        <w:t xml:space="preserve">czy i w jakim zakresie podmiot udostępniający zasoby, na zdolnościach którego wykonawca polega </w:t>
      </w:r>
      <w:r w:rsidR="00731A5F">
        <w:rPr>
          <w:rFonts w:cs="Arial"/>
          <w:b w:val="0"/>
          <w:i w:val="0"/>
          <w:color w:val="000000"/>
          <w:sz w:val="20"/>
          <w:szCs w:val="20"/>
        </w:rPr>
        <w:br/>
      </w:r>
      <w:r>
        <w:rPr>
          <w:rFonts w:cs="Arial"/>
          <w:b w:val="0"/>
          <w:i w:val="0"/>
          <w:color w:val="000000"/>
          <w:sz w:val="20"/>
          <w:szCs w:val="20"/>
        </w:rPr>
        <w:t>w odniesieniu do warunków udziału w postępowaniu dotyczących wykształcenia, kwalifikacji zawodowych lub doświadczenia, zrealizuje roboty budowlane lub usługi, których wskazane zdolności dotyczą.</w:t>
      </w:r>
    </w:p>
    <w:p w14:paraId="75253C37" w14:textId="2B96A78A" w:rsidR="008F48AF" w:rsidRDefault="008F48AF">
      <w:pPr>
        <w:pStyle w:val="Standard"/>
        <w:numPr>
          <w:ilvl w:val="1"/>
          <w:numId w:val="50"/>
        </w:numPr>
        <w:autoSpaceDN/>
        <w:spacing w:after="0" w:line="360" w:lineRule="auto"/>
        <w:ind w:left="0" w:firstLine="0"/>
        <w:jc w:val="both"/>
        <w:rPr>
          <w:rFonts w:cs="Arial"/>
          <w:b w:val="0"/>
          <w:i w:val="0"/>
          <w:color w:val="000000"/>
          <w:sz w:val="20"/>
          <w:szCs w:val="20"/>
        </w:rPr>
      </w:pPr>
      <w:r>
        <w:rPr>
          <w:rFonts w:cs="Arial"/>
          <w:b w:val="0"/>
          <w:i w:val="0"/>
          <w:color w:val="000000"/>
          <w:sz w:val="20"/>
          <w:szCs w:val="20"/>
        </w:rPr>
        <w:t>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oraz jeżeli to dotyczy, kryteriów selekcji, a także bada, czy nie zachodzą wobec tego podmiotu podstawy wykluczenia, które zostały przewidziane względem wykonawcy. (</w:t>
      </w:r>
      <w:r>
        <w:rPr>
          <w:b w:val="0"/>
          <w:i w:val="0"/>
          <w:sz w:val="20"/>
        </w:rPr>
        <w:t xml:space="preserve">art. 108 ust. 1, art. 109 ust 1 pkt 4 Ustawy </w:t>
      </w:r>
      <w:proofErr w:type="spellStart"/>
      <w:r>
        <w:rPr>
          <w:b w:val="0"/>
          <w:i w:val="0"/>
          <w:sz w:val="20"/>
        </w:rPr>
        <w:t>Pzp</w:t>
      </w:r>
      <w:proofErr w:type="spellEnd"/>
      <w:r>
        <w:rPr>
          <w:b w:val="0"/>
          <w:i w:val="0"/>
          <w:sz w:val="20"/>
        </w:rPr>
        <w:t xml:space="preserve"> oraz </w:t>
      </w:r>
      <w:r w:rsidRPr="00B375A6">
        <w:rPr>
          <w:rFonts w:cs="Verdana"/>
          <w:b w:val="0"/>
          <w:bCs w:val="0"/>
          <w:i w:val="0"/>
          <w:iCs w:val="0"/>
          <w:color w:val="000000" w:themeColor="text1"/>
          <w:sz w:val="20"/>
          <w:szCs w:val="20"/>
        </w:rPr>
        <w:t>art. 5k rozporządzenia Rady (UE) nr 833/2014 z dnia 31 lipca 2014 r. dotyczącego środków ograniczających w związku z działaniami Rosji destabilizującymi sytuację na Ukrainie oraz art. 7 ust. 1 ustawy o szczególnych rozwiązaniach w zakresie przeciwdziałania wspieraniu agresji na Ukrainę oraz służących ochronie bezpieczeństwa narodowego</w:t>
      </w:r>
      <w:r w:rsidRPr="00B375A6">
        <w:rPr>
          <w:b w:val="0"/>
          <w:bCs w:val="0"/>
          <w:i w:val="0"/>
          <w:iCs w:val="0"/>
          <w:sz w:val="20"/>
        </w:rPr>
        <w:t>.)</w:t>
      </w:r>
    </w:p>
    <w:p w14:paraId="3083FCEC" w14:textId="3DDCA123" w:rsidR="008F48AF" w:rsidRDefault="008F48AF">
      <w:pPr>
        <w:pStyle w:val="Standard"/>
        <w:numPr>
          <w:ilvl w:val="1"/>
          <w:numId w:val="50"/>
        </w:numPr>
        <w:autoSpaceDN/>
        <w:spacing w:after="0" w:line="360" w:lineRule="auto"/>
        <w:ind w:left="0" w:firstLine="0"/>
        <w:jc w:val="both"/>
        <w:rPr>
          <w:rFonts w:cs="Arial"/>
          <w:b w:val="0"/>
          <w:i w:val="0"/>
          <w:color w:val="000000"/>
          <w:sz w:val="20"/>
          <w:szCs w:val="20"/>
        </w:rPr>
      </w:pPr>
      <w:r>
        <w:rPr>
          <w:rFonts w:cs="Arial"/>
          <w:b w:val="0"/>
          <w:i w:val="0"/>
          <w:sz w:val="20"/>
          <w:szCs w:val="20"/>
        </w:rPr>
        <w:t>Jeżeli zdolności techniczne lub zawodowe</w:t>
      </w:r>
      <w:r>
        <w:rPr>
          <w:rFonts w:cs="Arial"/>
          <w:b w:val="0"/>
          <w:i w:val="0"/>
          <w:color w:val="000000"/>
          <w:sz w:val="20"/>
          <w:szCs w:val="20"/>
        </w:rPr>
        <w:t xml:space="preserve"> sytuacja finansowa lub ekonomiczna</w:t>
      </w:r>
      <w:r>
        <w:rPr>
          <w:rFonts w:cs="Arial"/>
          <w:b w:val="0"/>
          <w:i w:val="0"/>
          <w:sz w:val="20"/>
          <w:szCs w:val="20"/>
        </w:rPr>
        <w:t xml:space="preserv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t>
      </w:r>
      <w:r w:rsidR="00731A5F">
        <w:rPr>
          <w:rFonts w:cs="Arial"/>
          <w:b w:val="0"/>
          <w:i w:val="0"/>
          <w:sz w:val="20"/>
          <w:szCs w:val="20"/>
        </w:rPr>
        <w:br/>
      </w:r>
      <w:r>
        <w:rPr>
          <w:rFonts w:cs="Arial"/>
          <w:b w:val="0"/>
          <w:i w:val="0"/>
          <w:sz w:val="20"/>
          <w:szCs w:val="20"/>
        </w:rPr>
        <w:t>w postępowaniu.</w:t>
      </w:r>
    </w:p>
    <w:p w14:paraId="528AB5C9" w14:textId="77777777" w:rsidR="008F48AF" w:rsidRPr="002F6A7D" w:rsidRDefault="008F48AF">
      <w:pPr>
        <w:pStyle w:val="Standard"/>
        <w:numPr>
          <w:ilvl w:val="1"/>
          <w:numId w:val="50"/>
        </w:numPr>
        <w:autoSpaceDN/>
        <w:spacing w:after="0" w:line="360" w:lineRule="auto"/>
        <w:ind w:left="0" w:firstLine="0"/>
        <w:jc w:val="both"/>
        <w:rPr>
          <w:rFonts w:cs="Arial"/>
          <w:b w:val="0"/>
          <w:i w:val="0"/>
          <w:color w:val="000000"/>
          <w:sz w:val="20"/>
          <w:szCs w:val="20"/>
        </w:rPr>
      </w:pPr>
      <w:r>
        <w:rPr>
          <w:rFonts w:cs="Arial"/>
          <w:b w:val="0"/>
          <w:i w:val="0"/>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2E6CC7DF" w14:textId="77777777" w:rsidR="008F48AF" w:rsidRPr="00907BC6" w:rsidRDefault="008F48AF">
      <w:pPr>
        <w:pStyle w:val="Standard"/>
        <w:numPr>
          <w:ilvl w:val="1"/>
          <w:numId w:val="50"/>
        </w:numPr>
        <w:autoSpaceDN/>
        <w:spacing w:after="0" w:line="360" w:lineRule="auto"/>
        <w:ind w:left="0" w:firstLine="0"/>
        <w:jc w:val="both"/>
        <w:rPr>
          <w:rFonts w:cs="Arial"/>
          <w:b w:val="0"/>
          <w:i w:val="0"/>
          <w:color w:val="000000"/>
          <w:sz w:val="20"/>
          <w:szCs w:val="20"/>
        </w:rPr>
      </w:pPr>
      <w:r>
        <w:rPr>
          <w:rFonts w:cs="Arial"/>
          <w:b w:val="0"/>
          <w:i w:val="0"/>
          <w:sz w:val="20"/>
          <w:szCs w:val="20"/>
        </w:rPr>
        <w:t xml:space="preserve">Podmiot, który zobowiązał się do udostępnienia zasobów, odpowiada solidarnie z Wykonawcą, który polega na jego sytuacji finansowej lub ekonomicznej, za szkodę poniesioną przez Zamawiającego powstałą wskutek </w:t>
      </w:r>
      <w:r w:rsidRPr="00907BC6">
        <w:rPr>
          <w:rFonts w:cs="Arial"/>
          <w:b w:val="0"/>
          <w:i w:val="0"/>
          <w:sz w:val="20"/>
          <w:szCs w:val="20"/>
        </w:rPr>
        <w:t>nieudostępnienia tych zasobów, chyba, że za nieudostępnieni</w:t>
      </w:r>
      <w:r>
        <w:rPr>
          <w:rFonts w:cs="Arial"/>
          <w:b w:val="0"/>
          <w:i w:val="0"/>
          <w:sz w:val="20"/>
          <w:szCs w:val="20"/>
        </w:rPr>
        <w:t>e</w:t>
      </w:r>
      <w:r w:rsidRPr="00907BC6">
        <w:rPr>
          <w:rFonts w:cs="Arial"/>
          <w:b w:val="0"/>
          <w:i w:val="0"/>
          <w:sz w:val="20"/>
          <w:szCs w:val="20"/>
        </w:rPr>
        <w:t xml:space="preserve"> zasobów podmiot ten nie ponosi winy.</w:t>
      </w:r>
    </w:p>
    <w:p w14:paraId="1E3C866A" w14:textId="77777777" w:rsidR="008F48AF" w:rsidRPr="00907BC6" w:rsidRDefault="008F48AF">
      <w:pPr>
        <w:pStyle w:val="Standard"/>
        <w:numPr>
          <w:ilvl w:val="1"/>
          <w:numId w:val="50"/>
        </w:numPr>
        <w:autoSpaceDN/>
        <w:spacing w:after="0" w:line="360" w:lineRule="auto"/>
        <w:ind w:left="0" w:firstLine="0"/>
        <w:jc w:val="both"/>
        <w:rPr>
          <w:rFonts w:cs="Arial"/>
          <w:b w:val="0"/>
          <w:i w:val="0"/>
          <w:color w:val="000000"/>
          <w:sz w:val="20"/>
          <w:szCs w:val="20"/>
        </w:rPr>
      </w:pPr>
      <w:r w:rsidRPr="00907BC6">
        <w:rPr>
          <w:rFonts w:cs="Arial"/>
          <w:b w:val="0"/>
          <w:i w:val="0"/>
          <w:sz w:val="20"/>
          <w:szCs w:val="20"/>
        </w:rPr>
        <w:t xml:space="preserve">Wykonawca, w przypadku polegania na zdolnościach lub sytuacji podmiotów udostępniających zasoby, przedstawia, wraz z oświadczeniem, o którym mowa w Rozdziale VII pkt. 1 SWZ podmiotu udostępniającego zasoby, potwierdzające brak podstaw wykluczenia tego podmiotu oraz odpowiednio spełnianie warunków udziału </w:t>
      </w:r>
      <w:r>
        <w:rPr>
          <w:rFonts w:cs="Arial"/>
          <w:b w:val="0"/>
          <w:i w:val="0"/>
          <w:sz w:val="20"/>
          <w:szCs w:val="20"/>
        </w:rPr>
        <w:br/>
      </w:r>
      <w:r w:rsidRPr="00907BC6">
        <w:rPr>
          <w:rFonts w:cs="Arial"/>
          <w:b w:val="0"/>
          <w:i w:val="0"/>
          <w:sz w:val="20"/>
          <w:szCs w:val="20"/>
        </w:rPr>
        <w:t>w postępowaniu, w zakresie, w jakim Wykonawca powołuje się na jego zasoby, zgodnie z katalogiem dokumentów określonych w Rozdziale VII SWZ</w:t>
      </w:r>
      <w:r w:rsidRPr="00907BC6">
        <w:rPr>
          <w:rStyle w:val="Zakotwiczenieprzypisudolnego"/>
          <w:rFonts w:eastAsia="Calibri" w:cs="Arial"/>
          <w:b w:val="0"/>
          <w:i w:val="0"/>
          <w:sz w:val="20"/>
          <w:szCs w:val="20"/>
        </w:rPr>
        <w:footnoteReference w:id="2"/>
      </w:r>
      <w:r w:rsidRPr="00907BC6">
        <w:rPr>
          <w:rFonts w:cs="Arial"/>
          <w:b w:val="0"/>
          <w:i w:val="0"/>
          <w:sz w:val="20"/>
          <w:szCs w:val="20"/>
        </w:rPr>
        <w:t xml:space="preserve">, </w:t>
      </w:r>
    </w:p>
    <w:p w14:paraId="12FD402A" w14:textId="77777777" w:rsidR="008F48AF" w:rsidRPr="00907BC6" w:rsidRDefault="008F48AF" w:rsidP="008F48AF">
      <w:pPr>
        <w:pStyle w:val="Standarduser"/>
        <w:spacing w:after="0" w:line="360" w:lineRule="auto"/>
        <w:jc w:val="both"/>
        <w:rPr>
          <w:b w:val="0"/>
          <w:bCs w:val="0"/>
          <w:i w:val="0"/>
          <w:iCs w:val="0"/>
          <w:sz w:val="20"/>
          <w:szCs w:val="20"/>
        </w:rPr>
      </w:pPr>
      <w:r w:rsidRPr="00907BC6">
        <w:rPr>
          <w:b w:val="0"/>
          <w:bCs w:val="0"/>
          <w:i w:val="0"/>
          <w:iCs w:val="0"/>
          <w:sz w:val="20"/>
          <w:szCs w:val="20"/>
        </w:rPr>
        <w:t xml:space="preserve">Oświadczenia podmiotów udostępniających zasoby składane na formularzu JEDZ powinny być złożone w formie </w:t>
      </w:r>
      <w:r w:rsidRPr="00907BC6">
        <w:rPr>
          <w:i w:val="0"/>
          <w:iCs w:val="0"/>
          <w:sz w:val="20"/>
          <w:szCs w:val="20"/>
        </w:rPr>
        <w:t>elektronicznej</w:t>
      </w:r>
      <w:r w:rsidRPr="00907BC6">
        <w:rPr>
          <w:b w:val="0"/>
          <w:bCs w:val="0"/>
          <w:i w:val="0"/>
          <w:iCs w:val="0"/>
          <w:sz w:val="20"/>
          <w:szCs w:val="20"/>
        </w:rPr>
        <w:t xml:space="preserve"> (tj. podpisanego kwalifikowanym podpisem elektronicznym przez każdy z tych podmiotów) w</w:t>
      </w:r>
      <w:r>
        <w:rPr>
          <w:b w:val="0"/>
          <w:bCs w:val="0"/>
          <w:i w:val="0"/>
          <w:iCs w:val="0"/>
          <w:sz w:val="20"/>
          <w:szCs w:val="20"/>
        </w:rPr>
        <w:t> </w:t>
      </w:r>
      <w:r w:rsidRPr="00907BC6">
        <w:rPr>
          <w:b w:val="0"/>
          <w:bCs w:val="0"/>
          <w:i w:val="0"/>
          <w:iCs w:val="0"/>
          <w:sz w:val="20"/>
          <w:szCs w:val="20"/>
        </w:rPr>
        <w:t xml:space="preserve">zakresie w jakim potwierdzają okoliczności, o których mowa w treści art. 124 ust. 1 ustawy </w:t>
      </w:r>
      <w:proofErr w:type="spellStart"/>
      <w:r w:rsidRPr="00907BC6">
        <w:rPr>
          <w:b w:val="0"/>
          <w:bCs w:val="0"/>
          <w:i w:val="0"/>
          <w:iCs w:val="0"/>
          <w:sz w:val="20"/>
          <w:szCs w:val="20"/>
        </w:rPr>
        <w:t>Pzp</w:t>
      </w:r>
      <w:proofErr w:type="spellEnd"/>
      <w:r w:rsidRPr="00907BC6">
        <w:rPr>
          <w:b w:val="0"/>
          <w:bCs w:val="0"/>
          <w:i w:val="0"/>
          <w:iCs w:val="0"/>
          <w:sz w:val="20"/>
          <w:szCs w:val="20"/>
        </w:rPr>
        <w:t>. Należy je przesłać zgodnie z zasadami określonymi w Rozdziale XI SWZ.</w:t>
      </w:r>
    </w:p>
    <w:p w14:paraId="189352D1" w14:textId="77777777" w:rsidR="008F48AF" w:rsidRDefault="008F48AF" w:rsidP="008F48AF">
      <w:pPr>
        <w:pStyle w:val="Tekstpodstawowy2"/>
        <w:spacing w:after="0" w:line="360" w:lineRule="auto"/>
        <w:jc w:val="both"/>
        <w:rPr>
          <w:rFonts w:ascii="Georgia" w:hAnsi="Georgia" w:cs="Verdana"/>
          <w:bCs/>
          <w:sz w:val="20"/>
          <w:szCs w:val="20"/>
        </w:rPr>
      </w:pPr>
      <w:r w:rsidRPr="00907BC6">
        <w:rPr>
          <w:rFonts w:ascii="Georgia" w:hAnsi="Georgia" w:cs="Verdana"/>
          <w:bCs/>
          <w:sz w:val="20"/>
          <w:szCs w:val="20"/>
        </w:rPr>
        <w:t>W zakresie „części IV Kryteria kwalifikacji” JEDZ podmiot udostępniający zasoby przedstawia oświadczenie w</w:t>
      </w:r>
      <w:r>
        <w:rPr>
          <w:rFonts w:ascii="Georgia" w:hAnsi="Georgia" w:cs="Verdana"/>
          <w:bCs/>
          <w:sz w:val="20"/>
          <w:szCs w:val="20"/>
        </w:rPr>
        <w:t> </w:t>
      </w:r>
      <w:r w:rsidRPr="00907BC6">
        <w:rPr>
          <w:rFonts w:ascii="Georgia" w:hAnsi="Georgia" w:cs="Verdana"/>
          <w:bCs/>
          <w:sz w:val="20"/>
          <w:szCs w:val="20"/>
        </w:rPr>
        <w:t xml:space="preserve">zakresie zdolności udostępnianych Wykonawcy. Podmiot udostępniający zasoby może ograniczyć się do wypełnienia sekcji </w:t>
      </w:r>
      <w:r w:rsidRPr="00907BC6">
        <w:rPr>
          <w:rFonts w:ascii="Georgia" w:hAnsi="Georgia" w:cs="Verdana"/>
          <w:bCs/>
          <w:sz w:val="20"/>
          <w:szCs w:val="20"/>
        </w:rPr>
        <w:sym w:font="Symbol" w:char="F061"/>
      </w:r>
      <w:r w:rsidRPr="00907BC6">
        <w:rPr>
          <w:rFonts w:ascii="Georgia" w:hAnsi="Georgia" w:cs="Verdana"/>
          <w:bCs/>
          <w:sz w:val="20"/>
          <w:szCs w:val="20"/>
        </w:rPr>
        <w:t xml:space="preserve">. W takim przypadku ogólne oświadczenie podmiotu udostępniającego zasoby będzie interpretowane jedynie w zakresie udostępnianych zdolności.  </w:t>
      </w:r>
    </w:p>
    <w:p w14:paraId="66DCE14F" w14:textId="77777777" w:rsidR="008F48AF" w:rsidRPr="00B31395" w:rsidRDefault="008F48AF">
      <w:pPr>
        <w:pStyle w:val="Tekstpodstawowy2"/>
        <w:numPr>
          <w:ilvl w:val="1"/>
          <w:numId w:val="50"/>
        </w:numPr>
        <w:tabs>
          <w:tab w:val="left" w:pos="709"/>
        </w:tabs>
        <w:spacing w:after="0" w:line="360" w:lineRule="auto"/>
        <w:ind w:left="0" w:firstLine="0"/>
        <w:jc w:val="both"/>
        <w:rPr>
          <w:rFonts w:ascii="Georgia" w:hAnsi="Georgia"/>
          <w:bCs/>
          <w:iCs/>
          <w:sz w:val="20"/>
          <w:szCs w:val="20"/>
        </w:rPr>
      </w:pPr>
      <w:r w:rsidRPr="00907BC6">
        <w:rPr>
          <w:rFonts w:ascii="Georgia" w:hAnsi="Georgia"/>
          <w:bCs/>
          <w:iCs/>
          <w:sz w:val="20"/>
          <w:szCs w:val="20"/>
        </w:rPr>
        <w:t xml:space="preserve">Na wezwanie Zamawiającego Wykonawca, który polega na zdolnościach lub sytuacji podmiotów udostępniających zasoby na zasadach określonych w art. 118 ustawy </w:t>
      </w:r>
      <w:proofErr w:type="spellStart"/>
      <w:r w:rsidRPr="00907BC6">
        <w:rPr>
          <w:rFonts w:ascii="Georgia" w:hAnsi="Georgia"/>
          <w:bCs/>
          <w:iCs/>
          <w:sz w:val="20"/>
          <w:szCs w:val="20"/>
        </w:rPr>
        <w:t>Pzp</w:t>
      </w:r>
      <w:proofErr w:type="spellEnd"/>
      <w:r w:rsidRPr="00907BC6">
        <w:rPr>
          <w:rFonts w:ascii="Georgia" w:hAnsi="Georgia"/>
          <w:bCs/>
          <w:iCs/>
          <w:sz w:val="20"/>
          <w:szCs w:val="20"/>
        </w:rPr>
        <w:t>, zobowiązany jest do przedstawienia w</w:t>
      </w:r>
      <w:r>
        <w:rPr>
          <w:rFonts w:ascii="Georgia" w:hAnsi="Georgia"/>
          <w:bCs/>
          <w:iCs/>
          <w:sz w:val="20"/>
          <w:szCs w:val="20"/>
        </w:rPr>
        <w:t> </w:t>
      </w:r>
      <w:r w:rsidRPr="00907BC6">
        <w:rPr>
          <w:rFonts w:ascii="Georgia" w:hAnsi="Georgia"/>
          <w:bCs/>
          <w:iCs/>
          <w:sz w:val="20"/>
          <w:szCs w:val="20"/>
        </w:rPr>
        <w:t xml:space="preserve">odniesieniu do tych podmiotów podmiotowych środków dowodowych, o których mowa w </w:t>
      </w:r>
      <w:r>
        <w:rPr>
          <w:rFonts w:ascii="Georgia" w:hAnsi="Georgia"/>
          <w:bCs/>
          <w:iCs/>
          <w:sz w:val="20"/>
          <w:szCs w:val="20"/>
        </w:rPr>
        <w:t xml:space="preserve">Rozdziale VII Część B </w:t>
      </w:r>
      <w:r w:rsidRPr="00907BC6">
        <w:rPr>
          <w:rFonts w:ascii="Georgia" w:hAnsi="Georgia"/>
          <w:bCs/>
          <w:iCs/>
          <w:sz w:val="20"/>
          <w:szCs w:val="20"/>
        </w:rPr>
        <w:t xml:space="preserve">pkt. </w:t>
      </w:r>
      <w:r>
        <w:rPr>
          <w:rFonts w:ascii="Georgia" w:hAnsi="Georgia"/>
          <w:bCs/>
          <w:iCs/>
          <w:sz w:val="20"/>
          <w:szCs w:val="20"/>
        </w:rPr>
        <w:t>6</w:t>
      </w:r>
      <w:r w:rsidRPr="00907BC6">
        <w:rPr>
          <w:rFonts w:ascii="Georgia" w:hAnsi="Georgia"/>
          <w:bCs/>
          <w:iCs/>
          <w:sz w:val="20"/>
          <w:szCs w:val="20"/>
        </w:rPr>
        <w:t xml:space="preserve">. potwierdzających, że nie zachodzą wobec tych podmiotów podstawy do wykluczenia z postępowania. Do podmiotów udostępniających zasoby stosuje się odpowiednio postanowienia </w:t>
      </w:r>
      <w:r>
        <w:rPr>
          <w:rFonts w:ascii="Georgia" w:hAnsi="Georgia"/>
          <w:bCs/>
          <w:iCs/>
          <w:sz w:val="20"/>
          <w:szCs w:val="20"/>
        </w:rPr>
        <w:t>Rozdziału VII pkt 7 do 9.</w:t>
      </w:r>
    </w:p>
    <w:p w14:paraId="42BC752E" w14:textId="77777777" w:rsidR="008F48AF" w:rsidRPr="00123693" w:rsidRDefault="008F48AF" w:rsidP="008F48AF">
      <w:pPr>
        <w:pStyle w:val="Akapitzlist1"/>
        <w:widowControl w:val="0"/>
        <w:tabs>
          <w:tab w:val="left" w:pos="360"/>
          <w:tab w:val="left" w:pos="426"/>
        </w:tabs>
        <w:spacing w:line="360" w:lineRule="auto"/>
        <w:ind w:left="0"/>
        <w:jc w:val="both"/>
        <w:rPr>
          <w:rFonts w:ascii="Georgia" w:hAnsi="Georgia"/>
          <w:color w:val="000000"/>
          <w:sz w:val="20"/>
          <w:szCs w:val="20"/>
        </w:rPr>
      </w:pPr>
    </w:p>
    <w:p w14:paraId="6A0833F4" w14:textId="77777777" w:rsidR="000B473C" w:rsidRPr="00123693" w:rsidRDefault="000B473C" w:rsidP="000B473C">
      <w:pPr>
        <w:pStyle w:val="Nagwek1"/>
        <w:shd w:val="clear" w:color="auto" w:fill="F2F2F2"/>
        <w:tabs>
          <w:tab w:val="left" w:pos="570"/>
        </w:tabs>
        <w:spacing w:before="0" w:after="0" w:line="360" w:lineRule="auto"/>
        <w:jc w:val="both"/>
        <w:rPr>
          <w:rStyle w:val="Domylnaczcionkaakapitu2"/>
          <w:rFonts w:ascii="Georgia" w:hAnsi="Georgia"/>
          <w:b/>
          <w:bCs w:val="0"/>
          <w:color w:val="000000"/>
          <w:sz w:val="20"/>
          <w:szCs w:val="20"/>
        </w:rPr>
      </w:pPr>
      <w:bookmarkStart w:id="21" w:name="_Toc159925946"/>
      <w:r w:rsidRPr="00123693">
        <w:rPr>
          <w:rFonts w:ascii="Georgia" w:hAnsi="Georgia" w:cs="Georgia"/>
          <w:b/>
          <w:bCs w:val="0"/>
          <w:color w:val="000000"/>
          <w:sz w:val="20"/>
          <w:szCs w:val="20"/>
        </w:rPr>
        <w:t>X. Informacja dla Wykonawców wspólnie ubiegających się o udzielen</w:t>
      </w:r>
      <w:r>
        <w:rPr>
          <w:rFonts w:ascii="Georgia" w:hAnsi="Georgia" w:cs="Georgia"/>
          <w:b/>
          <w:bCs w:val="0"/>
          <w:color w:val="000000"/>
          <w:sz w:val="20"/>
          <w:szCs w:val="20"/>
        </w:rPr>
        <w:t>ia</w:t>
      </w:r>
      <w:r w:rsidRPr="00123693">
        <w:rPr>
          <w:rFonts w:ascii="Georgia" w:hAnsi="Georgia" w:cs="Georgia"/>
          <w:b/>
          <w:bCs w:val="0"/>
          <w:color w:val="000000"/>
          <w:sz w:val="20"/>
          <w:szCs w:val="20"/>
        </w:rPr>
        <w:t xml:space="preserve"> z</w:t>
      </w:r>
      <w:r>
        <w:rPr>
          <w:rFonts w:ascii="Georgia" w:hAnsi="Georgia" w:cs="Georgia"/>
          <w:b/>
          <w:bCs w:val="0"/>
          <w:color w:val="000000"/>
          <w:sz w:val="20"/>
          <w:szCs w:val="20"/>
        </w:rPr>
        <w:t>a</w:t>
      </w:r>
      <w:r w:rsidRPr="00123693">
        <w:rPr>
          <w:rFonts w:ascii="Georgia" w:hAnsi="Georgia" w:cs="Georgia"/>
          <w:b/>
          <w:bCs w:val="0"/>
          <w:color w:val="000000"/>
          <w:sz w:val="20"/>
          <w:szCs w:val="20"/>
        </w:rPr>
        <w:t>mówienia (spółki cywilne/konsorcja)</w:t>
      </w:r>
      <w:bookmarkEnd w:id="21"/>
    </w:p>
    <w:p w14:paraId="078FCFEA" w14:textId="77777777" w:rsidR="008F48AF" w:rsidRPr="00272CDD" w:rsidRDefault="008F48AF">
      <w:pPr>
        <w:pStyle w:val="Akapitzlist"/>
        <w:numPr>
          <w:ilvl w:val="0"/>
          <w:numId w:val="12"/>
        </w:numPr>
        <w:tabs>
          <w:tab w:val="clear" w:pos="1009"/>
          <w:tab w:val="num" w:pos="709"/>
        </w:tabs>
        <w:suppressAutoHyphens w:val="0"/>
        <w:spacing w:line="360" w:lineRule="auto"/>
        <w:ind w:left="0" w:firstLine="0"/>
        <w:contextualSpacing/>
        <w:jc w:val="both"/>
        <w:textAlignment w:val="auto"/>
        <w:rPr>
          <w:rFonts w:ascii="Georgia" w:hAnsi="Georgia" w:cs="Arial"/>
          <w:sz w:val="20"/>
          <w:szCs w:val="20"/>
        </w:rPr>
      </w:pPr>
      <w:r w:rsidRPr="00272CDD">
        <w:rPr>
          <w:rFonts w:ascii="Georgia" w:hAnsi="Georgia" w:cs="Arial"/>
          <w:sz w:val="20"/>
          <w:szCs w:val="20"/>
        </w:rPr>
        <w:t xml:space="preserve">Wykonawcy mogą wspólnie ubiegać się o udzielenie zamówienia. W takim przypadku Wykonawcy ustanawiają pełnomocnika do reprezentowania ich w postępowaniu albo do reprezentowania w postępowaniu </w:t>
      </w:r>
      <w:r>
        <w:rPr>
          <w:rFonts w:ascii="Georgia" w:hAnsi="Georgia" w:cs="Arial"/>
          <w:sz w:val="20"/>
          <w:szCs w:val="20"/>
        </w:rPr>
        <w:br/>
      </w:r>
      <w:r w:rsidRPr="00272CDD">
        <w:rPr>
          <w:rFonts w:ascii="Georgia" w:hAnsi="Georgia" w:cs="Arial"/>
          <w:sz w:val="20"/>
          <w:szCs w:val="20"/>
        </w:rPr>
        <w:t>i zawarcia umowy w sprawie zamówienia publicznego. Pełnomocnictwo</w:t>
      </w:r>
      <w:r w:rsidRPr="00272CDD">
        <w:rPr>
          <w:rFonts w:ascii="Georgia" w:hAnsi="Georgia" w:cs="Arial"/>
          <w:b/>
          <w:sz w:val="20"/>
          <w:szCs w:val="20"/>
        </w:rPr>
        <w:t xml:space="preserve"> </w:t>
      </w:r>
      <w:r w:rsidRPr="00272CDD">
        <w:rPr>
          <w:rFonts w:ascii="Georgia" w:hAnsi="Georgia" w:cs="Arial"/>
          <w:sz w:val="20"/>
          <w:szCs w:val="20"/>
        </w:rPr>
        <w:t xml:space="preserve">winno być załączone do oferty. </w:t>
      </w:r>
    </w:p>
    <w:p w14:paraId="3328075F" w14:textId="4DA61D04" w:rsidR="008F48AF" w:rsidRPr="00272CDD" w:rsidRDefault="008F48AF">
      <w:pPr>
        <w:pStyle w:val="Akapitzlist"/>
        <w:numPr>
          <w:ilvl w:val="0"/>
          <w:numId w:val="12"/>
        </w:numPr>
        <w:tabs>
          <w:tab w:val="clear" w:pos="1009"/>
          <w:tab w:val="num" w:pos="709"/>
        </w:tabs>
        <w:suppressAutoHyphens w:val="0"/>
        <w:spacing w:line="360" w:lineRule="auto"/>
        <w:ind w:left="0" w:firstLine="0"/>
        <w:contextualSpacing/>
        <w:jc w:val="both"/>
        <w:textAlignment w:val="auto"/>
        <w:rPr>
          <w:rFonts w:ascii="Georgia" w:hAnsi="Georgia" w:cs="Arial"/>
          <w:sz w:val="20"/>
          <w:szCs w:val="20"/>
        </w:rPr>
      </w:pPr>
      <w:r w:rsidRPr="00272CDD">
        <w:rPr>
          <w:rFonts w:ascii="Georgia" w:eastAsiaTheme="minorHAnsi" w:hAnsi="Georgia" w:cs="Arial"/>
          <w:color w:val="000000"/>
          <w:kern w:val="0"/>
          <w:sz w:val="20"/>
          <w:szCs w:val="20"/>
          <w:lang w:eastAsia="en-US"/>
        </w:rPr>
        <w:t xml:space="preserve">W odniesieniu do wymagań postawionych przez Zamawiającego, każdy z Wykonawców ubiegających się wspólnie o zamówienie, oddzielnie musi udokumentować, że nie podlega wykluczeniu z Postępowania na podstawie </w:t>
      </w:r>
      <w:r w:rsidRPr="00272CDD">
        <w:rPr>
          <w:rFonts w:ascii="Georgia" w:hAnsi="Georgia"/>
          <w:sz w:val="20"/>
        </w:rPr>
        <w:t>art. 108 ust. 1</w:t>
      </w:r>
      <w:r>
        <w:rPr>
          <w:rFonts w:ascii="Georgia" w:hAnsi="Georgia"/>
          <w:sz w:val="20"/>
        </w:rPr>
        <w:t xml:space="preserve">, </w:t>
      </w:r>
      <w:r w:rsidRPr="00272CDD">
        <w:rPr>
          <w:rFonts w:ascii="Georgia" w:hAnsi="Georgia"/>
          <w:sz w:val="20"/>
        </w:rPr>
        <w:t xml:space="preserve">art. 109 ust 1 pkt 4 Ustawy </w:t>
      </w:r>
      <w:proofErr w:type="spellStart"/>
      <w:r w:rsidRPr="00272CDD">
        <w:rPr>
          <w:rFonts w:ascii="Georgia" w:hAnsi="Georgia"/>
          <w:sz w:val="20"/>
        </w:rPr>
        <w:t>Pzp</w:t>
      </w:r>
      <w:proofErr w:type="spellEnd"/>
      <w:r>
        <w:rPr>
          <w:rFonts w:ascii="Georgia" w:hAnsi="Georgia"/>
          <w:sz w:val="20"/>
        </w:rPr>
        <w:t xml:space="preserve"> </w:t>
      </w:r>
      <w:r>
        <w:rPr>
          <w:rFonts w:ascii="Georgia" w:hAnsi="Georgia" w:cs="Verdana"/>
          <w:bCs/>
          <w:color w:val="000000" w:themeColor="text1"/>
          <w:sz w:val="20"/>
          <w:szCs w:val="20"/>
        </w:rPr>
        <w:t>oraz</w:t>
      </w:r>
      <w:r w:rsidRPr="00A7794E">
        <w:rPr>
          <w:rFonts w:ascii="Georgia" w:hAnsi="Georgia" w:cs="Verdana"/>
          <w:bCs/>
          <w:color w:val="000000" w:themeColor="text1"/>
          <w:sz w:val="20"/>
          <w:szCs w:val="20"/>
        </w:rPr>
        <w:t xml:space="preserve"> </w:t>
      </w:r>
      <w:bookmarkStart w:id="22" w:name="_Hlk110247916"/>
      <w:r w:rsidRPr="00A7794E">
        <w:rPr>
          <w:rFonts w:ascii="Georgia" w:hAnsi="Georgia" w:cs="Verdana"/>
          <w:bCs/>
          <w:color w:val="000000" w:themeColor="text1"/>
          <w:sz w:val="20"/>
          <w:szCs w:val="20"/>
        </w:rPr>
        <w:t>art. 5k rozporządzenia Rady (UE) nr 833/2014 z dnia 31 lipca 2014 r. dotyczącego środków ograniczających w związku z działaniami Rosji destabilizującymi sytuację na Ukrainie oraz art. 7 ust. 1 ustawy o szczególnych rozwiązaniach w zakresie przeciwdziałania wspieraniu agresji na Ukrainę oraz służących ochronie bezpieczeństwa narodowego</w:t>
      </w:r>
    </w:p>
    <w:bookmarkEnd w:id="22"/>
    <w:p w14:paraId="21AF864E" w14:textId="5931708B" w:rsidR="008F48AF" w:rsidRDefault="008F48AF">
      <w:pPr>
        <w:pStyle w:val="Akapitzlist"/>
        <w:numPr>
          <w:ilvl w:val="0"/>
          <w:numId w:val="12"/>
        </w:numPr>
        <w:tabs>
          <w:tab w:val="clear" w:pos="1009"/>
          <w:tab w:val="num" w:pos="709"/>
        </w:tabs>
        <w:suppressAutoHyphens w:val="0"/>
        <w:spacing w:line="360" w:lineRule="auto"/>
        <w:ind w:left="0" w:firstLine="0"/>
        <w:contextualSpacing/>
        <w:jc w:val="both"/>
        <w:textAlignment w:val="auto"/>
        <w:rPr>
          <w:rFonts w:ascii="Georgia" w:hAnsi="Georgia" w:cs="Arial"/>
          <w:sz w:val="20"/>
          <w:szCs w:val="20"/>
        </w:rPr>
      </w:pPr>
      <w:r w:rsidRPr="00272CDD">
        <w:rPr>
          <w:rFonts w:ascii="Georgia" w:hAnsi="Georgia" w:cs="Arial"/>
          <w:sz w:val="20"/>
          <w:szCs w:val="20"/>
        </w:rPr>
        <w:t xml:space="preserve">W przypadku Wykonawców wspólnie ubiegających się o udzielenie zamówienia, oświadczenia, o których mowa w Rozdziale VII pkt </w:t>
      </w:r>
      <w:r w:rsidR="00E353C4">
        <w:rPr>
          <w:rFonts w:ascii="Georgia" w:hAnsi="Georgia" w:cs="Arial"/>
          <w:sz w:val="20"/>
          <w:szCs w:val="20"/>
        </w:rPr>
        <w:t>1</w:t>
      </w:r>
      <w:r w:rsidRPr="00272CDD">
        <w:rPr>
          <w:rFonts w:ascii="Georgia" w:hAnsi="Georgia" w:cs="Arial"/>
          <w:sz w:val="20"/>
          <w:szCs w:val="20"/>
        </w:rPr>
        <w:t xml:space="preserve"> SWZ, składa każdy z Wykonawców wspólnie ubiegający się o zamówienie. Oświadczenia te potwierdzają brak podstaw wykluczenia oraz spełnianie warunków udziału w postępowaniu w</w:t>
      </w:r>
      <w:r>
        <w:rPr>
          <w:rFonts w:ascii="Georgia" w:hAnsi="Georgia" w:cs="Arial"/>
          <w:sz w:val="20"/>
          <w:szCs w:val="20"/>
        </w:rPr>
        <w:t> </w:t>
      </w:r>
      <w:r w:rsidRPr="00272CDD">
        <w:rPr>
          <w:rFonts w:ascii="Georgia" w:hAnsi="Georgia" w:cs="Arial"/>
          <w:sz w:val="20"/>
          <w:szCs w:val="20"/>
        </w:rPr>
        <w:t>zakresie, w jakim każdy z wykonawców wykazuje spełnianie warunków udziału w postępowaniu.</w:t>
      </w:r>
    </w:p>
    <w:p w14:paraId="65C01A0D" w14:textId="77777777" w:rsidR="008F48AF" w:rsidRPr="00B9276A" w:rsidRDefault="008F48AF">
      <w:pPr>
        <w:pStyle w:val="Akapitzlist"/>
        <w:numPr>
          <w:ilvl w:val="0"/>
          <w:numId w:val="12"/>
        </w:numPr>
        <w:tabs>
          <w:tab w:val="clear" w:pos="1009"/>
          <w:tab w:val="num" w:pos="709"/>
        </w:tabs>
        <w:suppressAutoHyphens w:val="0"/>
        <w:spacing w:line="360" w:lineRule="auto"/>
        <w:ind w:left="0" w:firstLine="0"/>
        <w:contextualSpacing/>
        <w:jc w:val="both"/>
        <w:textAlignment w:val="auto"/>
        <w:rPr>
          <w:rFonts w:ascii="Georgia" w:hAnsi="Georgia" w:cs="Arial"/>
          <w:sz w:val="20"/>
          <w:szCs w:val="20"/>
        </w:rPr>
      </w:pPr>
      <w:r w:rsidRPr="00B9276A">
        <w:rPr>
          <w:rFonts w:ascii="Georgia" w:hAnsi="Georgia" w:cs="Verdana"/>
          <w:bCs/>
          <w:sz w:val="20"/>
          <w:szCs w:val="20"/>
        </w:rPr>
        <w:t xml:space="preserve">W przypadku wspólnego ubiegania się o zamówienie przez Wykonawców są oni zobowiązani na wezwanie Zamawiającego złożyć aktualne na dzień złożenia podmiotowe środki dowodowe, o których mowa w </w:t>
      </w:r>
      <w:r>
        <w:rPr>
          <w:rFonts w:ascii="Georgia" w:hAnsi="Georgia" w:cs="Verdana"/>
          <w:bCs/>
          <w:sz w:val="20"/>
          <w:szCs w:val="20"/>
        </w:rPr>
        <w:t>Rozdziale VII</w:t>
      </w:r>
      <w:r w:rsidRPr="00B9276A">
        <w:rPr>
          <w:rFonts w:ascii="Georgia" w:hAnsi="Georgia" w:cs="Verdana"/>
          <w:bCs/>
          <w:sz w:val="20"/>
          <w:szCs w:val="20"/>
        </w:rPr>
        <w:t>, przy czym:</w:t>
      </w:r>
    </w:p>
    <w:p w14:paraId="15B45C03" w14:textId="77777777" w:rsidR="008F48AF" w:rsidRDefault="008F48AF">
      <w:pPr>
        <w:pStyle w:val="Tekstpodstawowy2"/>
        <w:numPr>
          <w:ilvl w:val="1"/>
          <w:numId w:val="52"/>
        </w:numPr>
        <w:suppressAutoHyphens w:val="0"/>
        <w:spacing w:after="0" w:line="360" w:lineRule="auto"/>
        <w:jc w:val="both"/>
        <w:textAlignment w:val="auto"/>
        <w:rPr>
          <w:rFonts w:ascii="Georgia" w:hAnsi="Georgia" w:cs="Verdana"/>
          <w:bCs/>
          <w:sz w:val="20"/>
          <w:szCs w:val="20"/>
        </w:rPr>
      </w:pPr>
      <w:r w:rsidRPr="00B9276A">
        <w:rPr>
          <w:rFonts w:ascii="Georgia" w:hAnsi="Georgia" w:cs="Verdana"/>
          <w:bCs/>
          <w:sz w:val="20"/>
          <w:szCs w:val="20"/>
        </w:rPr>
        <w:t xml:space="preserve">podmiotowe środki dowodowe, o których mowa w </w:t>
      </w:r>
      <w:r>
        <w:rPr>
          <w:rFonts w:ascii="Georgia" w:hAnsi="Georgia" w:cs="Verdana"/>
          <w:bCs/>
          <w:sz w:val="20"/>
          <w:szCs w:val="20"/>
        </w:rPr>
        <w:t>Rozdziale VII Część C</w:t>
      </w:r>
      <w:r w:rsidRPr="00B9276A">
        <w:rPr>
          <w:rFonts w:ascii="Georgia" w:hAnsi="Georgia" w:cs="Verdana"/>
          <w:bCs/>
          <w:sz w:val="20"/>
          <w:szCs w:val="20"/>
        </w:rPr>
        <w:t xml:space="preserve"> składa odpowiednio Wykonawca/Wykonawcy, który/którzy wykazuje/ą spełnianie warunku, w zakresie i na zasadach opisanych w </w:t>
      </w:r>
      <w:r>
        <w:rPr>
          <w:rFonts w:ascii="Georgia" w:hAnsi="Georgia" w:cs="Verdana"/>
          <w:bCs/>
          <w:sz w:val="20"/>
          <w:szCs w:val="20"/>
        </w:rPr>
        <w:t>Rozdziale V -</w:t>
      </w:r>
      <w:r w:rsidRPr="00B44955">
        <w:rPr>
          <w:rFonts w:ascii="Georgia" w:hAnsi="Georgia" w:cs="Verdana"/>
          <w:bCs/>
          <w:i/>
          <w:iCs/>
          <w:sz w:val="20"/>
          <w:szCs w:val="20"/>
        </w:rPr>
        <w:t>jeśli dotyczy</w:t>
      </w:r>
    </w:p>
    <w:p w14:paraId="433A9929" w14:textId="77777777" w:rsidR="008F48AF" w:rsidRPr="00B9276A" w:rsidRDefault="008F48AF">
      <w:pPr>
        <w:pStyle w:val="Tekstpodstawowy2"/>
        <w:numPr>
          <w:ilvl w:val="1"/>
          <w:numId w:val="52"/>
        </w:numPr>
        <w:suppressAutoHyphens w:val="0"/>
        <w:spacing w:after="0" w:line="360" w:lineRule="auto"/>
        <w:jc w:val="both"/>
        <w:textAlignment w:val="auto"/>
        <w:rPr>
          <w:rFonts w:ascii="Georgia" w:hAnsi="Georgia" w:cs="Verdana"/>
          <w:bCs/>
          <w:sz w:val="20"/>
          <w:szCs w:val="20"/>
        </w:rPr>
      </w:pPr>
      <w:r w:rsidRPr="00B9276A">
        <w:rPr>
          <w:rFonts w:ascii="Georgia" w:hAnsi="Georgia" w:cs="Verdana"/>
          <w:bCs/>
          <w:sz w:val="20"/>
          <w:szCs w:val="20"/>
        </w:rPr>
        <w:t xml:space="preserve">podmiotowe środki dowodowe, o których mowa w </w:t>
      </w:r>
      <w:r>
        <w:rPr>
          <w:rFonts w:ascii="Georgia" w:hAnsi="Georgia" w:cs="Verdana"/>
          <w:bCs/>
          <w:sz w:val="20"/>
          <w:szCs w:val="20"/>
        </w:rPr>
        <w:t>Rozdziale VII Część B</w:t>
      </w:r>
      <w:r w:rsidRPr="00B9276A">
        <w:rPr>
          <w:rFonts w:ascii="Georgia" w:hAnsi="Georgia" w:cs="Verdana"/>
          <w:bCs/>
          <w:sz w:val="20"/>
          <w:szCs w:val="20"/>
        </w:rPr>
        <w:t xml:space="preserve"> składa każdy z nich.</w:t>
      </w:r>
    </w:p>
    <w:p w14:paraId="3A128AF8" w14:textId="77777777" w:rsidR="008F48AF" w:rsidRPr="00B9276A" w:rsidRDefault="008F48AF">
      <w:pPr>
        <w:pStyle w:val="Tekstpodstawowy2"/>
        <w:numPr>
          <w:ilvl w:val="0"/>
          <w:numId w:val="12"/>
        </w:numPr>
        <w:tabs>
          <w:tab w:val="clear" w:pos="1009"/>
          <w:tab w:val="num" w:pos="567"/>
        </w:tabs>
        <w:spacing w:after="0" w:line="360" w:lineRule="auto"/>
        <w:ind w:left="0" w:firstLine="0"/>
        <w:jc w:val="both"/>
        <w:rPr>
          <w:rFonts w:ascii="Georgia" w:hAnsi="Georgia"/>
          <w:bCs/>
          <w:i/>
          <w:iCs/>
          <w:color w:val="2E74B5"/>
          <w:sz w:val="20"/>
          <w:szCs w:val="20"/>
        </w:rPr>
      </w:pPr>
      <w:r w:rsidRPr="00B9276A">
        <w:rPr>
          <w:rFonts w:ascii="Georgia" w:hAnsi="Georgia" w:cs="Verdana"/>
          <w:bCs/>
          <w:sz w:val="20"/>
          <w:szCs w:val="20"/>
        </w:rPr>
        <w:t>Zamawiający nie określił odmiennych wymagań związanych z realizacją zamówienia w odniesieniu do Wykonawców wspólnie ubiegających się o udzielenie zamówienia.</w:t>
      </w:r>
    </w:p>
    <w:p w14:paraId="4E966386" w14:textId="77777777" w:rsidR="000B473C" w:rsidRPr="00123693" w:rsidRDefault="000B473C" w:rsidP="000B473C">
      <w:pPr>
        <w:pStyle w:val="Akapitzlist1"/>
        <w:widowControl w:val="0"/>
        <w:tabs>
          <w:tab w:val="left" w:pos="360"/>
          <w:tab w:val="left" w:pos="426"/>
        </w:tabs>
        <w:spacing w:line="360" w:lineRule="auto"/>
        <w:ind w:left="0"/>
        <w:jc w:val="both"/>
        <w:rPr>
          <w:rFonts w:ascii="Georgia" w:hAnsi="Georgia"/>
          <w:color w:val="000000"/>
          <w:sz w:val="20"/>
          <w:szCs w:val="20"/>
        </w:rPr>
      </w:pPr>
    </w:p>
    <w:p w14:paraId="7A74EBCF" w14:textId="77777777" w:rsidR="000B473C" w:rsidRPr="00BD2719" w:rsidRDefault="000B473C" w:rsidP="000B473C">
      <w:pPr>
        <w:pStyle w:val="Nagwek1"/>
        <w:shd w:val="clear" w:color="auto" w:fill="F2F2F2"/>
        <w:tabs>
          <w:tab w:val="left" w:pos="570"/>
        </w:tabs>
        <w:spacing w:before="0" w:after="0" w:line="360" w:lineRule="auto"/>
        <w:jc w:val="both"/>
        <w:rPr>
          <w:rFonts w:ascii="Georgia" w:hAnsi="Georgia"/>
          <w:b/>
          <w:bCs w:val="0"/>
          <w:color w:val="000000"/>
          <w:sz w:val="20"/>
          <w:szCs w:val="20"/>
        </w:rPr>
      </w:pPr>
      <w:bookmarkStart w:id="23" w:name="_Toc159925947"/>
      <w:r w:rsidRPr="00123693">
        <w:rPr>
          <w:rFonts w:ascii="Georgia" w:hAnsi="Georgia" w:cs="Georgia"/>
          <w:b/>
          <w:bCs w:val="0"/>
          <w:color w:val="000000"/>
          <w:sz w:val="20"/>
          <w:szCs w:val="20"/>
        </w:rPr>
        <w:t>X</w:t>
      </w:r>
      <w:r>
        <w:rPr>
          <w:rFonts w:ascii="Georgia" w:hAnsi="Georgia" w:cs="Georgia"/>
          <w:b/>
          <w:bCs w:val="0"/>
          <w:color w:val="000000"/>
          <w:sz w:val="20"/>
          <w:szCs w:val="20"/>
        </w:rPr>
        <w:t>I</w:t>
      </w:r>
      <w:r w:rsidRPr="00123693">
        <w:rPr>
          <w:rFonts w:ascii="Georgia" w:hAnsi="Georgia" w:cs="Georgia"/>
          <w:b/>
          <w:bCs w:val="0"/>
          <w:color w:val="000000"/>
          <w:sz w:val="20"/>
          <w:szCs w:val="20"/>
        </w:rPr>
        <w:t xml:space="preserve">. </w:t>
      </w:r>
      <w:bookmarkStart w:id="24" w:name="_Toc266275246"/>
      <w:r w:rsidRPr="00123693">
        <w:rPr>
          <w:rFonts w:ascii="Georgia" w:hAnsi="Georgia" w:cs="Georgia"/>
          <w:b/>
          <w:bCs w:val="0"/>
          <w:color w:val="000000"/>
          <w:sz w:val="20"/>
          <w:szCs w:val="20"/>
        </w:rPr>
        <w:t>Informacja o sposobie porozumiewania się Zamawiającego z wykonawcami oraz przekazywania oświadczeń i dokumentów, a także wskazanie osób uprawnionych do porozumiewania się z Wykonawcami</w:t>
      </w:r>
      <w:bookmarkEnd w:id="23"/>
      <w:bookmarkEnd w:id="24"/>
    </w:p>
    <w:p w14:paraId="2D4E0655" w14:textId="77777777" w:rsidR="008F48AF" w:rsidRPr="00821509" w:rsidRDefault="008F48AF">
      <w:pPr>
        <w:pStyle w:val="Normalny3"/>
        <w:numPr>
          <w:ilvl w:val="0"/>
          <w:numId w:val="18"/>
        </w:numPr>
        <w:spacing w:line="320" w:lineRule="auto"/>
        <w:ind w:left="0" w:firstLine="0"/>
        <w:jc w:val="both"/>
        <w:rPr>
          <w:rFonts w:ascii="Georgia" w:eastAsia="Calibri" w:hAnsi="Georgia" w:cs="Calibri"/>
          <w:sz w:val="20"/>
          <w:szCs w:val="20"/>
        </w:rPr>
      </w:pPr>
      <w:r w:rsidRPr="00821509">
        <w:rPr>
          <w:rFonts w:ascii="Georgia" w:eastAsia="Calibri" w:hAnsi="Georgia" w:cs="Calibri"/>
          <w:sz w:val="20"/>
          <w:szCs w:val="20"/>
        </w:rPr>
        <w:t xml:space="preserve">Osobą uprawnioną do kontaktu z </w:t>
      </w:r>
      <w:r>
        <w:rPr>
          <w:rFonts w:ascii="Georgia" w:eastAsia="Calibri" w:hAnsi="Georgia" w:cs="Calibri"/>
          <w:sz w:val="20"/>
          <w:szCs w:val="20"/>
        </w:rPr>
        <w:t>w</w:t>
      </w:r>
      <w:r w:rsidRPr="00821509">
        <w:rPr>
          <w:rFonts w:ascii="Georgia" w:eastAsia="Calibri" w:hAnsi="Georgia" w:cs="Calibri"/>
          <w:sz w:val="20"/>
          <w:szCs w:val="20"/>
        </w:rPr>
        <w:t xml:space="preserve">ykonawcami jest: </w:t>
      </w:r>
    </w:p>
    <w:p w14:paraId="2555A5D9" w14:textId="2602792C" w:rsidR="008F48AF" w:rsidRPr="00821509" w:rsidRDefault="003700E4">
      <w:pPr>
        <w:pStyle w:val="Akapitzlist"/>
        <w:numPr>
          <w:ilvl w:val="1"/>
          <w:numId w:val="18"/>
        </w:numPr>
        <w:tabs>
          <w:tab w:val="left" w:pos="426"/>
          <w:tab w:val="num" w:pos="1080"/>
        </w:tabs>
        <w:suppressAutoHyphens w:val="0"/>
        <w:autoSpaceDE w:val="0"/>
        <w:autoSpaceDN w:val="0"/>
        <w:adjustRightInd w:val="0"/>
        <w:spacing w:line="360" w:lineRule="auto"/>
        <w:jc w:val="both"/>
        <w:textAlignment w:val="auto"/>
        <w:rPr>
          <w:rFonts w:ascii="Georgia" w:hAnsi="Georgia"/>
          <w:b/>
          <w:kern w:val="0"/>
          <w:sz w:val="20"/>
          <w:szCs w:val="20"/>
          <w:lang w:eastAsia="pl-PL"/>
        </w:rPr>
      </w:pPr>
      <w:r>
        <w:rPr>
          <w:rFonts w:ascii="Georgia" w:hAnsi="Georgia"/>
          <w:sz w:val="20"/>
          <w:szCs w:val="20"/>
        </w:rPr>
        <w:t xml:space="preserve">Katarzyna </w:t>
      </w:r>
      <w:proofErr w:type="spellStart"/>
      <w:r>
        <w:rPr>
          <w:rFonts w:ascii="Georgia" w:hAnsi="Georgia"/>
          <w:sz w:val="20"/>
          <w:szCs w:val="20"/>
        </w:rPr>
        <w:t>Grzybczyk</w:t>
      </w:r>
      <w:proofErr w:type="spellEnd"/>
      <w:r w:rsidR="008F48AF" w:rsidRPr="00821509">
        <w:rPr>
          <w:rFonts w:ascii="Georgia" w:hAnsi="Georgia"/>
          <w:sz w:val="20"/>
          <w:szCs w:val="20"/>
        </w:rPr>
        <w:t xml:space="preserve"> - w zakresie procedury przetargowej,</w:t>
      </w:r>
    </w:p>
    <w:p w14:paraId="61C84DCC" w14:textId="657698E2" w:rsidR="008F48AF" w:rsidRPr="00821509" w:rsidRDefault="003700E4">
      <w:pPr>
        <w:pStyle w:val="Akapitzlist"/>
        <w:numPr>
          <w:ilvl w:val="1"/>
          <w:numId w:val="18"/>
        </w:numPr>
        <w:tabs>
          <w:tab w:val="left" w:pos="426"/>
          <w:tab w:val="num" w:pos="1080"/>
        </w:tabs>
        <w:suppressAutoHyphens w:val="0"/>
        <w:autoSpaceDE w:val="0"/>
        <w:autoSpaceDN w:val="0"/>
        <w:adjustRightInd w:val="0"/>
        <w:spacing w:line="360" w:lineRule="auto"/>
        <w:jc w:val="both"/>
        <w:textAlignment w:val="auto"/>
        <w:rPr>
          <w:rStyle w:val="Domylnaczcionkaakapitu1"/>
          <w:rFonts w:ascii="Georgia" w:hAnsi="Georgia"/>
          <w:b/>
          <w:kern w:val="0"/>
          <w:sz w:val="20"/>
          <w:szCs w:val="20"/>
          <w:lang w:eastAsia="pl-PL"/>
        </w:rPr>
      </w:pPr>
      <w:r>
        <w:rPr>
          <w:rStyle w:val="Domylnaczcionkaakapitu1"/>
          <w:rFonts w:ascii="Georgia" w:hAnsi="Georgia"/>
          <w:bCs/>
          <w:sz w:val="20"/>
          <w:szCs w:val="20"/>
        </w:rPr>
        <w:t>Renata Półtorak</w:t>
      </w:r>
      <w:r w:rsidR="008F48AF" w:rsidRPr="008954F6">
        <w:rPr>
          <w:rStyle w:val="Domylnaczcionkaakapitu1"/>
          <w:rFonts w:ascii="Georgia" w:hAnsi="Georgia"/>
          <w:bCs/>
          <w:sz w:val="20"/>
          <w:szCs w:val="20"/>
        </w:rPr>
        <w:t xml:space="preserve"> </w:t>
      </w:r>
      <w:r w:rsidR="008F48AF" w:rsidRPr="008954F6">
        <w:rPr>
          <w:rStyle w:val="Domylnaczcionkaakapitu1"/>
          <w:rFonts w:ascii="Georgia" w:hAnsi="Georgia"/>
          <w:bCs/>
          <w:color w:val="000000"/>
          <w:sz w:val="20"/>
          <w:szCs w:val="20"/>
        </w:rPr>
        <w:t>-</w:t>
      </w:r>
      <w:r w:rsidR="008F48AF" w:rsidRPr="00821509">
        <w:rPr>
          <w:rStyle w:val="Domylnaczcionkaakapitu1"/>
          <w:rFonts w:ascii="Georgia" w:hAnsi="Georgia"/>
          <w:color w:val="000000"/>
          <w:sz w:val="20"/>
          <w:szCs w:val="20"/>
        </w:rPr>
        <w:t xml:space="preserve"> w zakresie przedmiotu zamówienia.</w:t>
      </w:r>
    </w:p>
    <w:p w14:paraId="5C5D6E63" w14:textId="77777777" w:rsidR="008F48AF" w:rsidRPr="00DE5A44" w:rsidRDefault="008F48AF">
      <w:pPr>
        <w:pStyle w:val="Normalny3"/>
        <w:numPr>
          <w:ilvl w:val="0"/>
          <w:numId w:val="18"/>
        </w:numPr>
        <w:tabs>
          <w:tab w:val="left" w:pos="426"/>
        </w:tabs>
        <w:spacing w:line="320" w:lineRule="auto"/>
        <w:ind w:left="0" w:firstLine="0"/>
        <w:jc w:val="both"/>
        <w:rPr>
          <w:rFonts w:ascii="Georgia" w:eastAsia="Calibri" w:hAnsi="Georgia" w:cs="Calibri"/>
          <w:sz w:val="20"/>
          <w:szCs w:val="20"/>
        </w:rPr>
      </w:pPr>
      <w:r w:rsidRPr="00DE5A44">
        <w:rPr>
          <w:rFonts w:ascii="Georgia" w:eastAsia="Calibri" w:hAnsi="Georgia" w:cs="Calibri"/>
          <w:sz w:val="20"/>
          <w:szCs w:val="20"/>
        </w:rPr>
        <w:t xml:space="preserve">Postępowanie prowadzone jest w języku polskim w formie elektronicznej za pośrednictwem </w:t>
      </w:r>
      <w:hyperlink r:id="rId13">
        <w:r w:rsidRPr="00DE5A44">
          <w:rPr>
            <w:rFonts w:ascii="Georgia" w:eastAsia="Calibri" w:hAnsi="Georgia" w:cs="Calibri"/>
            <w:color w:val="1155CC"/>
            <w:sz w:val="20"/>
            <w:szCs w:val="20"/>
            <w:u w:val="single"/>
          </w:rPr>
          <w:t>platformazakupowa.pl</w:t>
        </w:r>
      </w:hyperlink>
      <w:r w:rsidRPr="00DE5A44">
        <w:rPr>
          <w:rFonts w:ascii="Georgia" w:eastAsia="Calibri" w:hAnsi="Georgia" w:cs="Calibri"/>
          <w:sz w:val="20"/>
          <w:szCs w:val="20"/>
        </w:rPr>
        <w:t xml:space="preserve"> pod adresem: </w:t>
      </w:r>
      <w:hyperlink r:id="rId14" w:history="1">
        <w:r w:rsidRPr="00DE5A44">
          <w:rPr>
            <w:rStyle w:val="Hipercze"/>
            <w:rFonts w:ascii="Georgia" w:hAnsi="Georgia" w:cs="Georgia"/>
            <w:sz w:val="20"/>
            <w:szCs w:val="20"/>
          </w:rPr>
          <w:t>www.platformazakupowa.pl/pn/zzozwadowice</w:t>
        </w:r>
      </w:hyperlink>
    </w:p>
    <w:p w14:paraId="0760BFA8" w14:textId="77777777" w:rsidR="008F48AF" w:rsidRPr="00DE5A44" w:rsidRDefault="008F48AF">
      <w:pPr>
        <w:pStyle w:val="Normalny3"/>
        <w:numPr>
          <w:ilvl w:val="0"/>
          <w:numId w:val="18"/>
        </w:numPr>
        <w:spacing w:line="360" w:lineRule="auto"/>
        <w:ind w:left="0" w:firstLine="0"/>
        <w:jc w:val="both"/>
        <w:rPr>
          <w:rFonts w:ascii="Georgia" w:eastAsia="Calibri" w:hAnsi="Georgia" w:cs="Calibri"/>
          <w:sz w:val="20"/>
          <w:szCs w:val="20"/>
        </w:rPr>
      </w:pPr>
      <w:r w:rsidRPr="00DE5A44">
        <w:rPr>
          <w:rFonts w:ascii="Georgia" w:eastAsia="Calibri" w:hAnsi="Georgia" w:cs="Calibri"/>
          <w:sz w:val="20"/>
          <w:szCs w:val="20"/>
        </w:rPr>
        <w:t xml:space="preserve">W celu skrócenia czasu udzielenia odpowiedzi na pytania preferuje się, aby komunikacja między zamawiającym a wykonawcami, w tym wszelkie oświadczenia, wnioski, zawiadomienia oraz informacje, </w:t>
      </w:r>
      <w:r w:rsidRPr="0087609A">
        <w:rPr>
          <w:rFonts w:ascii="Georgia" w:eastAsia="Calibri" w:hAnsi="Georgia" w:cs="Calibri"/>
          <w:sz w:val="20"/>
          <w:szCs w:val="20"/>
        </w:rPr>
        <w:t>przekazywane były w</w:t>
      </w:r>
      <w:r w:rsidRPr="00DE5A44">
        <w:rPr>
          <w:rFonts w:ascii="Georgia" w:eastAsia="Calibri" w:hAnsi="Georgia" w:cs="Calibri"/>
          <w:sz w:val="20"/>
          <w:szCs w:val="20"/>
        </w:rPr>
        <w:t xml:space="preserve"> formie elektronicznej za pośrednictwem </w:t>
      </w:r>
      <w:hyperlink r:id="rId15">
        <w:r w:rsidRPr="00DE5A44">
          <w:rPr>
            <w:rFonts w:ascii="Georgia" w:eastAsia="Calibri" w:hAnsi="Georgia" w:cs="Calibri"/>
            <w:color w:val="1155CC"/>
            <w:sz w:val="20"/>
            <w:szCs w:val="20"/>
            <w:u w:val="single"/>
          </w:rPr>
          <w:t>platformazakupowa.pl</w:t>
        </w:r>
      </w:hyperlink>
      <w:r w:rsidRPr="00DE5A44">
        <w:rPr>
          <w:rFonts w:ascii="Georgia" w:eastAsia="Calibri" w:hAnsi="Georgia" w:cs="Calibri"/>
          <w:sz w:val="20"/>
          <w:szCs w:val="20"/>
        </w:rPr>
        <w:t xml:space="preserve"> i formularza „Wyślij wiadomość do zamawiającego”. </w:t>
      </w:r>
    </w:p>
    <w:p w14:paraId="25A554E4" w14:textId="77777777" w:rsidR="008F48AF" w:rsidRPr="00DE5A44" w:rsidRDefault="008F48AF" w:rsidP="008F48AF">
      <w:pPr>
        <w:pStyle w:val="Normalny3"/>
        <w:spacing w:line="360" w:lineRule="auto"/>
        <w:jc w:val="both"/>
        <w:rPr>
          <w:rFonts w:ascii="Georgia" w:eastAsia="Calibri" w:hAnsi="Georgia" w:cs="Calibri"/>
          <w:sz w:val="20"/>
          <w:szCs w:val="20"/>
        </w:rPr>
      </w:pPr>
      <w:r w:rsidRPr="00DE5A44">
        <w:rPr>
          <w:rFonts w:ascii="Georgia" w:eastAsia="Calibri" w:hAnsi="Georgia" w:cs="Calibri"/>
          <w:sz w:val="20"/>
          <w:szCs w:val="20"/>
        </w:rPr>
        <w:t xml:space="preserve">Za datę przekazania (wpływu) oświadczeń, wniosków, zawiadomień oraz informacji przyjmuje się datę ich przesłania za pośrednictwem </w:t>
      </w:r>
      <w:hyperlink r:id="rId16">
        <w:r w:rsidRPr="00DE5A44">
          <w:rPr>
            <w:rFonts w:ascii="Georgia" w:eastAsia="Calibri" w:hAnsi="Georgia" w:cs="Calibri"/>
            <w:color w:val="1155CC"/>
            <w:sz w:val="20"/>
            <w:szCs w:val="20"/>
            <w:u w:val="single"/>
          </w:rPr>
          <w:t>platformazakupowa.pl</w:t>
        </w:r>
      </w:hyperlink>
      <w:r w:rsidRPr="00DE5A44">
        <w:rPr>
          <w:rFonts w:ascii="Georgia" w:eastAsia="Calibri" w:hAnsi="Georgia" w:cs="Calibri"/>
          <w:sz w:val="20"/>
          <w:szCs w:val="20"/>
        </w:rPr>
        <w:t xml:space="preserve"> poprzez kliknięcie przycisku „Wyślij wiadomość do zamawiającego” po których pojawi się komunikat, że wiadomość została wysłana do zamawiającego.</w:t>
      </w:r>
    </w:p>
    <w:p w14:paraId="52B685E5" w14:textId="77777777" w:rsidR="008F48AF" w:rsidRPr="00DE5A44" w:rsidRDefault="008F48AF">
      <w:pPr>
        <w:pStyle w:val="Normalny3"/>
        <w:numPr>
          <w:ilvl w:val="0"/>
          <w:numId w:val="18"/>
        </w:numPr>
        <w:spacing w:line="360" w:lineRule="auto"/>
        <w:ind w:left="0" w:firstLine="0"/>
        <w:jc w:val="both"/>
        <w:rPr>
          <w:rFonts w:ascii="Georgia" w:eastAsia="Calibri" w:hAnsi="Georgia" w:cs="Calibri"/>
          <w:sz w:val="20"/>
          <w:szCs w:val="20"/>
        </w:rPr>
      </w:pPr>
      <w:r w:rsidRPr="00DE5A44">
        <w:rPr>
          <w:rFonts w:ascii="Georgia" w:eastAsia="Calibri" w:hAnsi="Georgia" w:cs="Calibri"/>
          <w:sz w:val="20"/>
          <w:szCs w:val="20"/>
        </w:rPr>
        <w:t xml:space="preserve">Zamawiający będzie przekazywał wykonawcom informacje w formie elektronicznej za pośrednictwem </w:t>
      </w:r>
      <w:hyperlink r:id="rId17">
        <w:r w:rsidRPr="00DE5A44">
          <w:rPr>
            <w:rFonts w:ascii="Georgia" w:eastAsia="Calibri" w:hAnsi="Georgia" w:cs="Calibri"/>
            <w:color w:val="1155CC"/>
            <w:sz w:val="20"/>
            <w:szCs w:val="20"/>
            <w:u w:val="single"/>
          </w:rPr>
          <w:t>platformazakupowa.pl</w:t>
        </w:r>
      </w:hyperlink>
      <w:r w:rsidRPr="00DE5A44">
        <w:rPr>
          <w:rFonts w:ascii="Georgia" w:eastAsia="Calibri" w:hAnsi="Georgia" w:cs="Calibri"/>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8">
        <w:r w:rsidRPr="00DE5A44">
          <w:rPr>
            <w:rFonts w:ascii="Georgia" w:eastAsia="Calibri" w:hAnsi="Georgia" w:cs="Calibri"/>
            <w:color w:val="1155CC"/>
            <w:sz w:val="20"/>
            <w:szCs w:val="20"/>
            <w:u w:val="single"/>
          </w:rPr>
          <w:t>platformazakupowa.pl</w:t>
        </w:r>
      </w:hyperlink>
      <w:r w:rsidRPr="00DE5A44">
        <w:rPr>
          <w:rFonts w:ascii="Georgia" w:eastAsia="Calibri" w:hAnsi="Georgia" w:cs="Calibri"/>
          <w:sz w:val="20"/>
          <w:szCs w:val="20"/>
        </w:rPr>
        <w:t xml:space="preserve"> do konkretnego wykonawcy.</w:t>
      </w:r>
    </w:p>
    <w:p w14:paraId="3F3B7E94" w14:textId="77777777" w:rsidR="008F48AF" w:rsidRPr="00DE5A44" w:rsidRDefault="008F48AF">
      <w:pPr>
        <w:pStyle w:val="Normalny3"/>
        <w:numPr>
          <w:ilvl w:val="0"/>
          <w:numId w:val="18"/>
        </w:numPr>
        <w:spacing w:line="360" w:lineRule="auto"/>
        <w:ind w:left="0" w:firstLine="0"/>
        <w:jc w:val="both"/>
        <w:rPr>
          <w:rFonts w:ascii="Georgia" w:eastAsia="Calibri" w:hAnsi="Georgia" w:cs="Calibri"/>
          <w:sz w:val="20"/>
          <w:szCs w:val="20"/>
        </w:rPr>
      </w:pPr>
      <w:r w:rsidRPr="00DE5A44">
        <w:rPr>
          <w:rFonts w:ascii="Georgia" w:eastAsia="Calibri" w:hAnsi="Georgia" w:cs="Calibri"/>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873CC2E" w14:textId="77777777" w:rsidR="008F48AF" w:rsidRPr="00DE5A44" w:rsidRDefault="008F48AF">
      <w:pPr>
        <w:pStyle w:val="Normalny3"/>
        <w:numPr>
          <w:ilvl w:val="0"/>
          <w:numId w:val="18"/>
        </w:numPr>
        <w:spacing w:line="360" w:lineRule="auto"/>
        <w:ind w:left="0" w:firstLine="0"/>
        <w:jc w:val="both"/>
        <w:rPr>
          <w:rFonts w:ascii="Georgia" w:eastAsia="Calibri" w:hAnsi="Georgia" w:cs="Calibri"/>
          <w:sz w:val="20"/>
          <w:szCs w:val="20"/>
        </w:rPr>
      </w:pPr>
      <w:r w:rsidRPr="00DE5A44">
        <w:rPr>
          <w:rFonts w:ascii="Georgia" w:eastAsia="Calibri" w:hAnsi="Georgia" w:cs="Calibri"/>
          <w:sz w:val="20"/>
          <w:szCs w:val="20"/>
        </w:rPr>
        <w:t xml:space="preserve">Zamawiający, zgodnie z Rozporządzeniem </w:t>
      </w:r>
      <w:r w:rsidRPr="00DE5A44">
        <w:rPr>
          <w:rFonts w:ascii="Georgia" w:eastAsia="Roboto" w:hAnsi="Georgia" w:cs="Roboto"/>
          <w:color w:val="202124"/>
          <w:sz w:val="20"/>
          <w:szCs w:val="20"/>
          <w:shd w:val="clear" w:color="auto" w:fill="F8F9FA"/>
        </w:rPr>
        <w:t>Prezesa Rady Ministrów z dnia 30 grudnia 2020</w:t>
      </w:r>
      <w:r>
        <w:rPr>
          <w:rFonts w:ascii="Georgia" w:eastAsia="Roboto" w:hAnsi="Georgia" w:cs="Roboto"/>
          <w:color w:val="202124"/>
          <w:sz w:val="20"/>
          <w:szCs w:val="20"/>
          <w:shd w:val="clear" w:color="auto" w:fill="F8F9FA"/>
        </w:rPr>
        <w:t xml:space="preserve"> </w:t>
      </w:r>
      <w:r w:rsidRPr="00DE5A44">
        <w:rPr>
          <w:rFonts w:ascii="Georgia" w:eastAsia="Roboto" w:hAnsi="Georgia" w:cs="Roboto"/>
          <w:color w:val="202124"/>
          <w:sz w:val="20"/>
          <w:szCs w:val="20"/>
          <w:shd w:val="clear" w:color="auto" w:fill="F8F9FA"/>
        </w:rPr>
        <w:t>r. w sprawie sposobu sporządzania i przekazywania informacji oraz wymagań technicznych dla dokumentów elektronicznych oraz środków komunikacji elektronicznej w postępowaniu o udzielenie zamówienia publicznego lub konkursie (Dz. U. z 2020r. poz. 2452)</w:t>
      </w:r>
      <w:r w:rsidRPr="00DE5A44">
        <w:rPr>
          <w:rFonts w:ascii="Georgia" w:eastAsia="Calibri" w:hAnsi="Georgia" w:cs="Calibri"/>
          <w:sz w:val="20"/>
          <w:szCs w:val="20"/>
        </w:rPr>
        <w:t xml:space="preserve">, określa niezbędne wymagania sprzętowo - aplikacyjne umożliwiające pracę na </w:t>
      </w:r>
      <w:hyperlink r:id="rId19">
        <w:r w:rsidRPr="00DE5A44">
          <w:rPr>
            <w:rFonts w:ascii="Georgia" w:eastAsia="Calibri" w:hAnsi="Georgia" w:cs="Calibri"/>
            <w:color w:val="1155CC"/>
            <w:sz w:val="20"/>
            <w:szCs w:val="20"/>
            <w:u w:val="single"/>
          </w:rPr>
          <w:t>platformazakupowa.pl</w:t>
        </w:r>
      </w:hyperlink>
      <w:r w:rsidRPr="00DE5A44">
        <w:rPr>
          <w:rFonts w:ascii="Georgia" w:eastAsia="Calibri" w:hAnsi="Georgia" w:cs="Calibri"/>
          <w:sz w:val="20"/>
          <w:szCs w:val="20"/>
        </w:rPr>
        <w:t>, tj.:</w:t>
      </w:r>
    </w:p>
    <w:p w14:paraId="3D6CE770" w14:textId="77777777" w:rsidR="008F48AF" w:rsidRPr="00DE5A44" w:rsidRDefault="008F48AF">
      <w:pPr>
        <w:pStyle w:val="Normalny3"/>
        <w:numPr>
          <w:ilvl w:val="1"/>
          <w:numId w:val="18"/>
        </w:numPr>
        <w:spacing w:line="360" w:lineRule="auto"/>
        <w:ind w:left="0" w:firstLine="0"/>
        <w:jc w:val="both"/>
        <w:rPr>
          <w:rFonts w:ascii="Georgia" w:eastAsia="Calibri" w:hAnsi="Georgia" w:cs="Calibri"/>
          <w:sz w:val="20"/>
          <w:szCs w:val="20"/>
        </w:rPr>
      </w:pPr>
      <w:r w:rsidRPr="00DE5A44">
        <w:rPr>
          <w:rFonts w:ascii="Georgia" w:eastAsia="Calibri" w:hAnsi="Georgia" w:cs="Calibri"/>
          <w:sz w:val="20"/>
          <w:szCs w:val="20"/>
        </w:rPr>
        <w:t xml:space="preserve">stały dostęp do sieci Internet o gwarantowanej przepustowości nie mniejszej niż 512 </w:t>
      </w:r>
      <w:proofErr w:type="spellStart"/>
      <w:r w:rsidRPr="00DE5A44">
        <w:rPr>
          <w:rFonts w:ascii="Georgia" w:eastAsia="Calibri" w:hAnsi="Georgia" w:cs="Calibri"/>
          <w:sz w:val="20"/>
          <w:szCs w:val="20"/>
        </w:rPr>
        <w:t>kb</w:t>
      </w:r>
      <w:proofErr w:type="spellEnd"/>
      <w:r w:rsidRPr="00DE5A44">
        <w:rPr>
          <w:rFonts w:ascii="Georgia" w:eastAsia="Calibri" w:hAnsi="Georgia" w:cs="Calibri"/>
          <w:sz w:val="20"/>
          <w:szCs w:val="20"/>
        </w:rPr>
        <w:t>/s,</w:t>
      </w:r>
    </w:p>
    <w:p w14:paraId="15F78EA7" w14:textId="77777777" w:rsidR="008F48AF" w:rsidRPr="00DE5A44" w:rsidRDefault="008F48AF">
      <w:pPr>
        <w:pStyle w:val="Normalny3"/>
        <w:numPr>
          <w:ilvl w:val="1"/>
          <w:numId w:val="18"/>
        </w:numPr>
        <w:spacing w:line="360" w:lineRule="auto"/>
        <w:ind w:left="0" w:firstLine="0"/>
        <w:jc w:val="both"/>
        <w:rPr>
          <w:rFonts w:ascii="Georgia" w:eastAsia="Calibri" w:hAnsi="Georgia" w:cs="Calibri"/>
          <w:sz w:val="20"/>
          <w:szCs w:val="20"/>
        </w:rPr>
      </w:pPr>
      <w:r w:rsidRPr="00DE5A44">
        <w:rPr>
          <w:rFonts w:ascii="Georgia" w:eastAsia="Calibri" w:hAnsi="Georgia" w:cs="Calibri"/>
          <w:sz w:val="20"/>
          <w:szCs w:val="20"/>
        </w:rPr>
        <w:t>komputer klasy PC lub MAC o następującej konfiguracji: pamięć min. 2 GB Ram, procesor Intel IV 2 GHZ lub jego nowsza wersja, jeden z systemów operacyjnych - MS Windows 7, Mac Os x 10 4, Linux, lub ich nowsze wersje,</w:t>
      </w:r>
    </w:p>
    <w:p w14:paraId="552863C6" w14:textId="77777777" w:rsidR="008F48AF" w:rsidRPr="00DE5A44" w:rsidRDefault="008F48AF">
      <w:pPr>
        <w:pStyle w:val="Normalny3"/>
        <w:numPr>
          <w:ilvl w:val="1"/>
          <w:numId w:val="18"/>
        </w:numPr>
        <w:spacing w:line="360" w:lineRule="auto"/>
        <w:ind w:left="0" w:firstLine="0"/>
        <w:jc w:val="both"/>
        <w:rPr>
          <w:rFonts w:ascii="Georgia" w:eastAsia="Calibri" w:hAnsi="Georgia" w:cs="Calibri"/>
          <w:sz w:val="20"/>
          <w:szCs w:val="20"/>
        </w:rPr>
      </w:pPr>
      <w:r w:rsidRPr="00DE5A44">
        <w:rPr>
          <w:rFonts w:ascii="Georgia" w:eastAsia="Calibri" w:hAnsi="Georgia" w:cs="Calibri"/>
          <w:sz w:val="20"/>
          <w:szCs w:val="20"/>
        </w:rPr>
        <w:t>zainstalowana dowolna przeglądarka internetowa, w przypadku Internet Explorer minimalnie wersja 10 0.,</w:t>
      </w:r>
    </w:p>
    <w:p w14:paraId="09888B3C" w14:textId="77777777" w:rsidR="008F48AF" w:rsidRPr="00DE5A44" w:rsidRDefault="008F48AF">
      <w:pPr>
        <w:pStyle w:val="Normalny3"/>
        <w:numPr>
          <w:ilvl w:val="1"/>
          <w:numId w:val="18"/>
        </w:numPr>
        <w:spacing w:line="360" w:lineRule="auto"/>
        <w:ind w:left="0" w:firstLine="0"/>
        <w:jc w:val="both"/>
        <w:rPr>
          <w:rFonts w:ascii="Georgia" w:eastAsia="Calibri" w:hAnsi="Georgia" w:cs="Calibri"/>
          <w:sz w:val="20"/>
          <w:szCs w:val="20"/>
        </w:rPr>
      </w:pPr>
      <w:r w:rsidRPr="00DE5A44">
        <w:rPr>
          <w:rFonts w:ascii="Georgia" w:eastAsia="Calibri" w:hAnsi="Georgia" w:cs="Calibri"/>
          <w:sz w:val="20"/>
          <w:szCs w:val="20"/>
        </w:rPr>
        <w:t>włączona obsługa JavaScript,</w:t>
      </w:r>
    </w:p>
    <w:p w14:paraId="56522A47" w14:textId="77777777" w:rsidR="008F48AF" w:rsidRPr="00DE5A44" w:rsidRDefault="008F48AF">
      <w:pPr>
        <w:pStyle w:val="Normalny3"/>
        <w:numPr>
          <w:ilvl w:val="1"/>
          <w:numId w:val="18"/>
        </w:numPr>
        <w:spacing w:line="360" w:lineRule="auto"/>
        <w:ind w:left="0" w:firstLine="0"/>
        <w:jc w:val="both"/>
        <w:rPr>
          <w:rFonts w:ascii="Georgia" w:eastAsia="Calibri" w:hAnsi="Georgia" w:cs="Calibri"/>
          <w:sz w:val="20"/>
          <w:szCs w:val="20"/>
        </w:rPr>
      </w:pPr>
      <w:r w:rsidRPr="00DE5A44">
        <w:rPr>
          <w:rFonts w:ascii="Georgia" w:eastAsia="Calibri" w:hAnsi="Georgia" w:cs="Calibri"/>
          <w:sz w:val="20"/>
          <w:szCs w:val="20"/>
        </w:rPr>
        <w:t xml:space="preserve">zainstalowany program Adobe </w:t>
      </w:r>
      <w:proofErr w:type="spellStart"/>
      <w:r w:rsidRPr="00DE5A44">
        <w:rPr>
          <w:rFonts w:ascii="Georgia" w:eastAsia="Calibri" w:hAnsi="Georgia" w:cs="Calibri"/>
          <w:sz w:val="20"/>
          <w:szCs w:val="20"/>
        </w:rPr>
        <w:t>Acrobat</w:t>
      </w:r>
      <w:proofErr w:type="spellEnd"/>
      <w:r w:rsidRPr="00DE5A44">
        <w:rPr>
          <w:rFonts w:ascii="Georgia" w:eastAsia="Calibri" w:hAnsi="Georgia" w:cs="Calibri"/>
          <w:sz w:val="20"/>
          <w:szCs w:val="20"/>
        </w:rPr>
        <w:t xml:space="preserve"> Reader lub inny obsługujący format plików .pdf,</w:t>
      </w:r>
    </w:p>
    <w:p w14:paraId="292CC973" w14:textId="77777777" w:rsidR="008F48AF" w:rsidRPr="00DE5A44" w:rsidRDefault="008F48AF">
      <w:pPr>
        <w:pStyle w:val="Normalny3"/>
        <w:numPr>
          <w:ilvl w:val="1"/>
          <w:numId w:val="18"/>
        </w:numPr>
        <w:spacing w:line="360" w:lineRule="auto"/>
        <w:ind w:left="0" w:firstLine="0"/>
        <w:jc w:val="both"/>
        <w:rPr>
          <w:rFonts w:ascii="Georgia" w:eastAsia="Calibri" w:hAnsi="Georgia" w:cs="Calibri"/>
          <w:sz w:val="20"/>
          <w:szCs w:val="20"/>
        </w:rPr>
      </w:pPr>
      <w:r w:rsidRPr="00DE5A44">
        <w:rPr>
          <w:rFonts w:ascii="Georgia" w:eastAsia="Calibri" w:hAnsi="Georgia" w:cs="Calibri"/>
          <w:sz w:val="20"/>
          <w:szCs w:val="20"/>
        </w:rPr>
        <w:t>Platformazakupowa.pl działa według standardu przyjętego w komunikacji sieciowej - kodowanie UTF8,</w:t>
      </w:r>
    </w:p>
    <w:p w14:paraId="36390A95" w14:textId="77777777" w:rsidR="008F48AF" w:rsidRPr="00DE5A44" w:rsidRDefault="008F48AF">
      <w:pPr>
        <w:pStyle w:val="Normalny3"/>
        <w:numPr>
          <w:ilvl w:val="1"/>
          <w:numId w:val="18"/>
        </w:numPr>
        <w:spacing w:line="360" w:lineRule="auto"/>
        <w:ind w:left="0" w:firstLine="0"/>
        <w:jc w:val="both"/>
        <w:rPr>
          <w:rFonts w:ascii="Georgia" w:eastAsia="Calibri" w:hAnsi="Georgia" w:cs="Calibri"/>
          <w:sz w:val="20"/>
          <w:szCs w:val="20"/>
        </w:rPr>
      </w:pPr>
      <w:r w:rsidRPr="00DE5A44">
        <w:rPr>
          <w:rFonts w:ascii="Georgia" w:eastAsia="Calibri" w:hAnsi="Georgia" w:cs="Calibri"/>
          <w:sz w:val="20"/>
          <w:szCs w:val="20"/>
        </w:rPr>
        <w:t>Oznaczenie czasu odbioru danych przez platformę zakupową stanowi datę oraz dokładny czas (</w:t>
      </w:r>
      <w:proofErr w:type="spellStart"/>
      <w:r w:rsidRPr="00DE5A44">
        <w:rPr>
          <w:rFonts w:ascii="Georgia" w:eastAsia="Calibri" w:hAnsi="Georgia" w:cs="Calibri"/>
          <w:sz w:val="20"/>
          <w:szCs w:val="20"/>
        </w:rPr>
        <w:t>hh:mm:ss</w:t>
      </w:r>
      <w:proofErr w:type="spellEnd"/>
      <w:r w:rsidRPr="00DE5A44">
        <w:rPr>
          <w:rFonts w:ascii="Georgia" w:eastAsia="Calibri" w:hAnsi="Georgia" w:cs="Calibri"/>
          <w:sz w:val="20"/>
          <w:szCs w:val="20"/>
        </w:rPr>
        <w:t>) generowany wg. czasu lokalnego serwera synchronizowanego z zegarem Głównego Urzędu Miar.</w:t>
      </w:r>
    </w:p>
    <w:p w14:paraId="4557CCBF" w14:textId="77777777" w:rsidR="008F48AF" w:rsidRPr="00DE5A44" w:rsidRDefault="008F48AF">
      <w:pPr>
        <w:pStyle w:val="Normalny3"/>
        <w:numPr>
          <w:ilvl w:val="0"/>
          <w:numId w:val="18"/>
        </w:numPr>
        <w:spacing w:line="360" w:lineRule="auto"/>
        <w:ind w:left="0" w:firstLine="0"/>
        <w:jc w:val="both"/>
        <w:rPr>
          <w:rFonts w:ascii="Georgia" w:eastAsia="Calibri" w:hAnsi="Georgia" w:cs="Calibri"/>
          <w:sz w:val="20"/>
          <w:szCs w:val="20"/>
        </w:rPr>
      </w:pPr>
      <w:r w:rsidRPr="00DE5A44">
        <w:rPr>
          <w:rFonts w:ascii="Georgia" w:eastAsia="Calibri" w:hAnsi="Georgia" w:cs="Calibri"/>
          <w:sz w:val="20"/>
          <w:szCs w:val="20"/>
        </w:rPr>
        <w:t>Wykonawca, przystępując do niniejszego postępowania o udzielenie zamówienia publicznego:</w:t>
      </w:r>
    </w:p>
    <w:p w14:paraId="54569453" w14:textId="77777777" w:rsidR="008F48AF" w:rsidRPr="00DE5A44" w:rsidRDefault="008F48AF">
      <w:pPr>
        <w:pStyle w:val="Normalny3"/>
        <w:numPr>
          <w:ilvl w:val="1"/>
          <w:numId w:val="18"/>
        </w:numPr>
        <w:spacing w:line="360" w:lineRule="auto"/>
        <w:ind w:left="0" w:firstLine="0"/>
        <w:jc w:val="both"/>
        <w:rPr>
          <w:rFonts w:ascii="Georgia" w:eastAsia="Calibri" w:hAnsi="Georgia" w:cs="Calibri"/>
          <w:sz w:val="20"/>
          <w:szCs w:val="20"/>
        </w:rPr>
      </w:pPr>
      <w:r w:rsidRPr="00DE5A44">
        <w:rPr>
          <w:rFonts w:ascii="Georgia" w:eastAsia="Calibri" w:hAnsi="Georgia" w:cs="Calibri"/>
          <w:sz w:val="20"/>
          <w:szCs w:val="20"/>
        </w:rPr>
        <w:t xml:space="preserve">akceptuje warunki korzystania z </w:t>
      </w:r>
      <w:hyperlink r:id="rId20">
        <w:r w:rsidRPr="00DE5A44">
          <w:rPr>
            <w:rFonts w:ascii="Georgia" w:eastAsia="Calibri" w:hAnsi="Georgia" w:cs="Calibri"/>
            <w:color w:val="1155CC"/>
            <w:sz w:val="20"/>
            <w:szCs w:val="20"/>
            <w:u w:val="single"/>
          </w:rPr>
          <w:t>platformazakupowa.pl</w:t>
        </w:r>
      </w:hyperlink>
      <w:r w:rsidRPr="00DE5A44">
        <w:rPr>
          <w:rFonts w:ascii="Georgia" w:eastAsia="Calibri" w:hAnsi="Georgia" w:cs="Calibri"/>
          <w:sz w:val="20"/>
          <w:szCs w:val="20"/>
        </w:rPr>
        <w:t xml:space="preserve"> określone w Regulaminie zamieszczonym na stronie internetowej </w:t>
      </w:r>
      <w:hyperlink r:id="rId21">
        <w:r w:rsidRPr="00DE5A44">
          <w:rPr>
            <w:rFonts w:ascii="Georgia" w:eastAsia="Calibri" w:hAnsi="Georgia" w:cs="Calibri"/>
            <w:sz w:val="20"/>
            <w:szCs w:val="20"/>
          </w:rPr>
          <w:t>pod linkiem</w:t>
        </w:r>
      </w:hyperlink>
      <w:r w:rsidRPr="00DE5A44">
        <w:rPr>
          <w:rFonts w:ascii="Georgia" w:eastAsia="Calibri" w:hAnsi="Georgia" w:cs="Calibri"/>
          <w:sz w:val="20"/>
          <w:szCs w:val="20"/>
        </w:rPr>
        <w:t xml:space="preserve"> w zakładce „Regulamin" oraz uznaje go za wiążący,</w:t>
      </w:r>
    </w:p>
    <w:p w14:paraId="1885254C" w14:textId="77777777" w:rsidR="008F48AF" w:rsidRPr="00DE5A44" w:rsidRDefault="008F48AF">
      <w:pPr>
        <w:pStyle w:val="Normalny3"/>
        <w:numPr>
          <w:ilvl w:val="1"/>
          <w:numId w:val="18"/>
        </w:numPr>
        <w:spacing w:line="360" w:lineRule="auto"/>
        <w:ind w:left="0" w:firstLine="0"/>
        <w:jc w:val="both"/>
        <w:rPr>
          <w:rFonts w:ascii="Georgia" w:eastAsia="Calibri" w:hAnsi="Georgia" w:cs="Calibri"/>
          <w:sz w:val="20"/>
          <w:szCs w:val="20"/>
        </w:rPr>
      </w:pPr>
      <w:r w:rsidRPr="00DE5A44">
        <w:rPr>
          <w:rFonts w:ascii="Georgia" w:eastAsia="Calibri" w:hAnsi="Georgia" w:cs="Calibri"/>
          <w:sz w:val="20"/>
          <w:szCs w:val="20"/>
        </w:rPr>
        <w:t xml:space="preserve">zapoznał i stosuje się do Instrukcji składania ofert/wniosków dostępnej </w:t>
      </w:r>
      <w:hyperlink r:id="rId22">
        <w:r w:rsidRPr="00DE5A44">
          <w:rPr>
            <w:rFonts w:ascii="Georgia" w:eastAsia="Calibri" w:hAnsi="Georgia" w:cs="Calibri"/>
            <w:color w:val="1155CC"/>
            <w:sz w:val="20"/>
            <w:szCs w:val="20"/>
            <w:u w:val="single"/>
          </w:rPr>
          <w:t>pod linkiem</w:t>
        </w:r>
      </w:hyperlink>
      <w:r w:rsidRPr="00DE5A44">
        <w:rPr>
          <w:rFonts w:ascii="Georgia" w:eastAsia="Calibri" w:hAnsi="Georgia" w:cs="Calibri"/>
          <w:sz w:val="20"/>
          <w:szCs w:val="20"/>
        </w:rPr>
        <w:t xml:space="preserve">. </w:t>
      </w:r>
    </w:p>
    <w:p w14:paraId="46F492BA" w14:textId="45AE362A" w:rsidR="008F48AF" w:rsidRPr="00DE5A44" w:rsidRDefault="008F48AF">
      <w:pPr>
        <w:pStyle w:val="Normalny3"/>
        <w:numPr>
          <w:ilvl w:val="0"/>
          <w:numId w:val="18"/>
        </w:numPr>
        <w:spacing w:line="360" w:lineRule="auto"/>
        <w:ind w:left="0" w:firstLine="0"/>
        <w:jc w:val="both"/>
        <w:rPr>
          <w:rFonts w:ascii="Georgia" w:eastAsia="Calibri" w:hAnsi="Georgia" w:cs="Calibri"/>
          <w:sz w:val="20"/>
          <w:szCs w:val="20"/>
        </w:rPr>
      </w:pPr>
      <w:r w:rsidRPr="00DE5A44">
        <w:rPr>
          <w:rFonts w:ascii="Georgia" w:eastAsia="Calibri" w:hAnsi="Georgia" w:cs="Calibri"/>
          <w:b/>
          <w:sz w:val="20"/>
          <w:szCs w:val="20"/>
        </w:rPr>
        <w:t>Zamawiający nie ponosi odpowiedzialności za złożenie oferty w sposób niezgodny</w:t>
      </w:r>
      <w:r w:rsidR="006B1F82">
        <w:rPr>
          <w:rFonts w:ascii="Georgia" w:eastAsia="Calibri" w:hAnsi="Georgia" w:cs="Calibri"/>
          <w:b/>
          <w:sz w:val="20"/>
          <w:szCs w:val="20"/>
        </w:rPr>
        <w:br/>
      </w:r>
      <w:r w:rsidRPr="00DE5A44">
        <w:rPr>
          <w:rFonts w:ascii="Georgia" w:eastAsia="Calibri" w:hAnsi="Georgia" w:cs="Calibri"/>
          <w:b/>
          <w:sz w:val="20"/>
          <w:szCs w:val="20"/>
        </w:rPr>
        <w:t xml:space="preserve">z Instrukcją korzystania z </w:t>
      </w:r>
      <w:hyperlink r:id="rId23">
        <w:r w:rsidRPr="00DE5A44">
          <w:rPr>
            <w:rFonts w:ascii="Georgia" w:eastAsia="Calibri" w:hAnsi="Georgia" w:cs="Calibri"/>
            <w:b/>
            <w:color w:val="1155CC"/>
            <w:sz w:val="20"/>
            <w:szCs w:val="20"/>
            <w:u w:val="single"/>
          </w:rPr>
          <w:t>platformazakupowa.pl</w:t>
        </w:r>
      </w:hyperlink>
      <w:r w:rsidRPr="00DE5A44">
        <w:rPr>
          <w:rFonts w:ascii="Georgia" w:eastAsia="Calibri" w:hAnsi="Georgia" w:cs="Calibri"/>
          <w:sz w:val="20"/>
          <w:szCs w:val="20"/>
        </w:rPr>
        <w:t xml:space="preserve">, w szczególności za sytuację, gdy zamawiający zapozna się z treścią oferty przed upływem terminu składania ofert (np. złożenie oferty w zakładce „Wyślij wiadomość do zamawiającego”). </w:t>
      </w:r>
      <w:r w:rsidRPr="00DE5A44">
        <w:rPr>
          <w:rFonts w:ascii="Georgia" w:eastAsia="Calibri" w:hAnsi="Georgia" w:cs="Calibri"/>
          <w:sz w:val="20"/>
          <w:szCs w:val="20"/>
        </w:rPr>
        <w:br/>
        <w:t>Taka oferta zostanie uznana przez Zamawiającego za ofertę handlową i nie będzie brana pod uwagę</w:t>
      </w:r>
      <w:r>
        <w:rPr>
          <w:rFonts w:ascii="Georgia" w:eastAsia="Calibri" w:hAnsi="Georgia" w:cs="Calibri"/>
          <w:sz w:val="20"/>
          <w:szCs w:val="20"/>
        </w:rPr>
        <w:br/>
      </w:r>
      <w:r w:rsidRPr="00DE5A44">
        <w:rPr>
          <w:rFonts w:ascii="Georgia" w:eastAsia="Calibri" w:hAnsi="Georgia" w:cs="Calibri"/>
          <w:sz w:val="20"/>
          <w:szCs w:val="20"/>
        </w:rPr>
        <w:t>w przedmiotowym postępowaniu ponieważ nie został spełniony obowiązek narzucony w art. 221 Ustawy Prawo Zamówień Publicznych.</w:t>
      </w:r>
    </w:p>
    <w:p w14:paraId="2FADB34D" w14:textId="77777777" w:rsidR="008F48AF" w:rsidRPr="00DE5A44" w:rsidRDefault="008F48AF">
      <w:pPr>
        <w:pStyle w:val="Normalny3"/>
        <w:numPr>
          <w:ilvl w:val="0"/>
          <w:numId w:val="18"/>
        </w:numPr>
        <w:spacing w:line="360" w:lineRule="auto"/>
        <w:ind w:left="0" w:firstLine="0"/>
        <w:jc w:val="both"/>
        <w:rPr>
          <w:rFonts w:ascii="Georgia" w:eastAsia="Calibri" w:hAnsi="Georgia" w:cs="Calibri"/>
          <w:sz w:val="20"/>
          <w:szCs w:val="20"/>
        </w:rPr>
      </w:pPr>
      <w:r w:rsidRPr="00DE5A44">
        <w:rPr>
          <w:rFonts w:ascii="Georgia" w:eastAsia="Calibri" w:hAnsi="Georgia" w:cs="Calibri"/>
          <w:sz w:val="20"/>
          <w:szCs w:val="20"/>
        </w:rPr>
        <w:t xml:space="preserve">Zamawiający informuje, że instrukcje korzystania z </w:t>
      </w:r>
      <w:hyperlink r:id="rId24">
        <w:r w:rsidRPr="00DE5A44">
          <w:rPr>
            <w:rFonts w:ascii="Georgia" w:eastAsia="Calibri" w:hAnsi="Georgia" w:cs="Calibri"/>
            <w:color w:val="1155CC"/>
            <w:sz w:val="20"/>
            <w:szCs w:val="20"/>
            <w:u w:val="single"/>
          </w:rPr>
          <w:t>platformazakupowa.pl</w:t>
        </w:r>
      </w:hyperlink>
      <w:r w:rsidRPr="00DE5A44">
        <w:rPr>
          <w:rFonts w:ascii="Georgia" w:eastAsia="Calibri" w:hAnsi="Georgia" w:cs="Calibri"/>
          <w:sz w:val="20"/>
          <w:szCs w:val="20"/>
        </w:rPr>
        <w:t xml:space="preserve"> dotyczące w szczególności logowania, składania wniosków o wyjaśnienie treści SWZ, składania ofert oraz innych czynności podejmowanych w niniejszym postępowaniu przy użyciu </w:t>
      </w:r>
      <w:hyperlink r:id="rId25">
        <w:r w:rsidRPr="00DE5A44">
          <w:rPr>
            <w:rFonts w:ascii="Georgia" w:eastAsia="Calibri" w:hAnsi="Georgia" w:cs="Calibri"/>
            <w:color w:val="1155CC"/>
            <w:sz w:val="20"/>
            <w:szCs w:val="20"/>
            <w:u w:val="single"/>
          </w:rPr>
          <w:t>platformazakupowa.pl</w:t>
        </w:r>
      </w:hyperlink>
      <w:r w:rsidRPr="00DE5A44">
        <w:rPr>
          <w:rFonts w:ascii="Georgia" w:eastAsia="Calibri" w:hAnsi="Georgia" w:cs="Calibri"/>
          <w:sz w:val="20"/>
          <w:szCs w:val="20"/>
        </w:rPr>
        <w:t xml:space="preserve"> znajdują się w zakładce „Instrukcje dla Wykonawców" na stronie internetowej pod adresem: </w:t>
      </w:r>
      <w:hyperlink r:id="rId26">
        <w:r w:rsidRPr="00DE5A44">
          <w:rPr>
            <w:rFonts w:ascii="Georgia" w:eastAsia="Calibri" w:hAnsi="Georgia" w:cs="Calibri"/>
            <w:color w:val="1155CC"/>
            <w:sz w:val="20"/>
            <w:szCs w:val="20"/>
            <w:u w:val="single"/>
          </w:rPr>
          <w:t>https://platformazakupowa.pl/strona/45-instrukcje</w:t>
        </w:r>
      </w:hyperlink>
    </w:p>
    <w:p w14:paraId="35C4609F" w14:textId="77777777" w:rsidR="008F48AF" w:rsidRPr="00DE5A44" w:rsidRDefault="008F48AF">
      <w:pPr>
        <w:pStyle w:val="Normalny3"/>
        <w:numPr>
          <w:ilvl w:val="0"/>
          <w:numId w:val="18"/>
        </w:numPr>
        <w:spacing w:line="360" w:lineRule="auto"/>
        <w:ind w:left="0" w:firstLine="0"/>
        <w:jc w:val="both"/>
        <w:rPr>
          <w:rFonts w:ascii="Georgia" w:eastAsia="Calibri" w:hAnsi="Georgia" w:cs="Calibri"/>
          <w:sz w:val="20"/>
          <w:szCs w:val="20"/>
        </w:rPr>
      </w:pPr>
      <w:r w:rsidRPr="00DE5A44">
        <w:rPr>
          <w:rFonts w:ascii="Georgia" w:hAnsi="Georgia"/>
          <w:sz w:val="20"/>
          <w:szCs w:val="20"/>
        </w:rPr>
        <w:t>W sytuacjach awaryjnych np. w przypadku przerwy w funkcjonowaniu lub awarii niedziałania</w:t>
      </w:r>
      <w:r w:rsidRPr="00DE5A44">
        <w:rPr>
          <w:rFonts w:ascii="Georgia" w:hAnsi="Georgia"/>
          <w:color w:val="0070C0"/>
          <w:sz w:val="20"/>
          <w:szCs w:val="20"/>
        </w:rPr>
        <w:t xml:space="preserve"> </w:t>
      </w:r>
      <w:hyperlink r:id="rId27" w:history="1">
        <w:r w:rsidRPr="00DE5A44">
          <w:rPr>
            <w:rStyle w:val="Hipercze"/>
            <w:rFonts w:ascii="Georgia" w:eastAsia="Lucida Sans Unicode" w:hAnsi="Georgia"/>
            <w:kern w:val="3"/>
            <w:sz w:val="20"/>
            <w:szCs w:val="20"/>
            <w:lang w:eastAsia="zh-CN"/>
          </w:rPr>
          <w:t xml:space="preserve">www.platformazakupowa.pl/pn/zzozwadowice </w:t>
        </w:r>
      </w:hyperlink>
      <w:r w:rsidRPr="00DE5A44">
        <w:rPr>
          <w:rFonts w:ascii="Georgia" w:hAnsi="Georgia"/>
          <w:color w:val="0000FF"/>
          <w:kern w:val="3"/>
          <w:sz w:val="20"/>
          <w:szCs w:val="20"/>
          <w:lang w:eastAsia="zh-CN"/>
        </w:rPr>
        <w:t xml:space="preserve"> </w:t>
      </w:r>
      <w:r w:rsidRPr="00DE5A44">
        <w:rPr>
          <w:rFonts w:ascii="Georgia" w:hAnsi="Georgia"/>
          <w:sz w:val="20"/>
          <w:szCs w:val="20"/>
        </w:rPr>
        <w:t xml:space="preserve">Zamawiający może również komunikować się z </w:t>
      </w:r>
      <w:r>
        <w:rPr>
          <w:rFonts w:ascii="Georgia" w:hAnsi="Georgia"/>
          <w:sz w:val="20"/>
          <w:szCs w:val="20"/>
        </w:rPr>
        <w:t>w</w:t>
      </w:r>
      <w:r w:rsidRPr="00DE5A44">
        <w:rPr>
          <w:rFonts w:ascii="Georgia" w:hAnsi="Georgia"/>
          <w:sz w:val="20"/>
          <w:szCs w:val="20"/>
        </w:rPr>
        <w:t>ykonawcami za pomocą poczty elektronicznej, gdzie adres Zamawiającego jest dostępny w SWZ dot. danego postępowania.</w:t>
      </w:r>
    </w:p>
    <w:p w14:paraId="49BB90D3" w14:textId="104E46F6" w:rsidR="008F48AF" w:rsidRPr="00651C82" w:rsidRDefault="008F48AF">
      <w:pPr>
        <w:pStyle w:val="Normalny3"/>
        <w:numPr>
          <w:ilvl w:val="0"/>
          <w:numId w:val="18"/>
        </w:numPr>
        <w:spacing w:line="360" w:lineRule="auto"/>
        <w:ind w:left="0" w:firstLine="0"/>
        <w:jc w:val="both"/>
        <w:rPr>
          <w:rFonts w:ascii="Georgia" w:eastAsia="Calibri" w:hAnsi="Georgia" w:cs="Calibri"/>
          <w:sz w:val="20"/>
          <w:szCs w:val="20"/>
        </w:rPr>
      </w:pPr>
      <w:r w:rsidRPr="00651C82">
        <w:rPr>
          <w:rFonts w:ascii="Georgia" w:eastAsia="Calibri" w:hAnsi="Georgia" w:cs="Calibri"/>
          <w:b/>
          <w:sz w:val="20"/>
          <w:szCs w:val="20"/>
        </w:rPr>
        <w:t>Formaty plików wykorzystywanych przez wykonawców powinny być zgodne</w:t>
      </w:r>
      <w:r w:rsidR="006B1F82">
        <w:rPr>
          <w:rFonts w:ascii="Georgia" w:eastAsia="Calibri" w:hAnsi="Georgia" w:cs="Calibri"/>
          <w:b/>
          <w:sz w:val="20"/>
          <w:szCs w:val="20"/>
        </w:rPr>
        <w:br/>
      </w:r>
      <w:r w:rsidRPr="00651C82">
        <w:rPr>
          <w:rFonts w:ascii="Georgia" w:eastAsia="Calibri" w:hAnsi="Georgia" w:cs="Calibri"/>
          <w:b/>
          <w:sz w:val="20"/>
          <w:szCs w:val="20"/>
        </w:rPr>
        <w:t>z</w:t>
      </w:r>
      <w:r w:rsidRPr="00651C82">
        <w:rPr>
          <w:rFonts w:ascii="Georgia" w:eastAsia="Calibri" w:hAnsi="Georgia" w:cs="Calibri"/>
          <w:sz w:val="20"/>
          <w:szCs w:val="20"/>
        </w:rPr>
        <w:t xml:space="preserve"> </w:t>
      </w:r>
      <w:r>
        <w:rPr>
          <w:rFonts w:ascii="Georgia" w:eastAsia="Calibri" w:hAnsi="Georgia" w:cs="Calibri"/>
          <w:sz w:val="20"/>
          <w:szCs w:val="20"/>
        </w:rPr>
        <w:t>„</w:t>
      </w:r>
      <w:r w:rsidRPr="00651C82">
        <w:rPr>
          <w:rFonts w:ascii="Georgia" w:eastAsia="Calibri" w:hAnsi="Georgia" w:cs="Calibri"/>
          <w:sz w:val="20"/>
          <w:szCs w:val="20"/>
        </w:rPr>
        <w:t>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3BAFB90F" w14:textId="77777777" w:rsidR="008F48AF" w:rsidRPr="00651C82" w:rsidRDefault="008F48AF">
      <w:pPr>
        <w:pStyle w:val="Normalny3"/>
        <w:numPr>
          <w:ilvl w:val="0"/>
          <w:numId w:val="18"/>
        </w:numPr>
        <w:spacing w:line="360" w:lineRule="auto"/>
        <w:ind w:left="0" w:firstLine="0"/>
        <w:jc w:val="both"/>
        <w:rPr>
          <w:rFonts w:ascii="Georgia" w:eastAsia="Calibri" w:hAnsi="Georgia" w:cs="Calibri"/>
          <w:sz w:val="20"/>
          <w:szCs w:val="20"/>
        </w:rPr>
      </w:pPr>
      <w:r w:rsidRPr="00651C82">
        <w:rPr>
          <w:rFonts w:ascii="Georgia" w:eastAsia="Calibri" w:hAnsi="Georgia" w:cs="Calibri"/>
          <w:sz w:val="20"/>
          <w:szCs w:val="20"/>
        </w:rPr>
        <w:t>Zamawiający rekomenduje wykorzystanie formatów: .pdf .</w:t>
      </w:r>
      <w:proofErr w:type="spellStart"/>
      <w:r w:rsidRPr="00651C82">
        <w:rPr>
          <w:rFonts w:ascii="Georgia" w:eastAsia="Calibri" w:hAnsi="Georgia" w:cs="Calibri"/>
          <w:sz w:val="20"/>
          <w:szCs w:val="20"/>
        </w:rPr>
        <w:t>doc</w:t>
      </w:r>
      <w:proofErr w:type="spellEnd"/>
      <w:r w:rsidRPr="00651C82">
        <w:rPr>
          <w:rFonts w:ascii="Georgia" w:eastAsia="Calibri" w:hAnsi="Georgia" w:cs="Calibri"/>
          <w:sz w:val="20"/>
          <w:szCs w:val="20"/>
        </w:rPr>
        <w:t xml:space="preserve"> .xls .jpg (.</w:t>
      </w:r>
      <w:proofErr w:type="spellStart"/>
      <w:r w:rsidRPr="00651C82">
        <w:rPr>
          <w:rFonts w:ascii="Georgia" w:eastAsia="Calibri" w:hAnsi="Georgia" w:cs="Calibri"/>
          <w:sz w:val="20"/>
          <w:szCs w:val="20"/>
        </w:rPr>
        <w:t>jpeg</w:t>
      </w:r>
      <w:proofErr w:type="spellEnd"/>
      <w:r w:rsidRPr="00651C82">
        <w:rPr>
          <w:rFonts w:ascii="Georgia" w:eastAsia="Calibri" w:hAnsi="Georgia" w:cs="Calibri"/>
          <w:sz w:val="20"/>
          <w:szCs w:val="20"/>
        </w:rPr>
        <w:t xml:space="preserve">) </w:t>
      </w:r>
      <w:r w:rsidRPr="00651C82">
        <w:rPr>
          <w:rFonts w:ascii="Georgia" w:eastAsia="Calibri" w:hAnsi="Georgia" w:cs="Calibri"/>
          <w:b/>
          <w:sz w:val="20"/>
          <w:szCs w:val="20"/>
        </w:rPr>
        <w:t>ze szczególnym wskazaniem na .pdf</w:t>
      </w:r>
    </w:p>
    <w:p w14:paraId="5F5B3616" w14:textId="77777777" w:rsidR="008F48AF" w:rsidRPr="00651C82" w:rsidRDefault="008F48AF">
      <w:pPr>
        <w:pStyle w:val="Normalny3"/>
        <w:numPr>
          <w:ilvl w:val="0"/>
          <w:numId w:val="18"/>
        </w:numPr>
        <w:spacing w:line="360" w:lineRule="auto"/>
        <w:ind w:left="0" w:firstLine="0"/>
        <w:jc w:val="both"/>
        <w:rPr>
          <w:rFonts w:ascii="Georgia" w:eastAsia="Calibri" w:hAnsi="Georgia" w:cs="Calibri"/>
          <w:sz w:val="20"/>
          <w:szCs w:val="20"/>
        </w:rPr>
      </w:pPr>
      <w:r w:rsidRPr="00651C82">
        <w:rPr>
          <w:rFonts w:ascii="Georgia" w:eastAsia="Calibri" w:hAnsi="Georgia" w:cs="Calibri"/>
          <w:sz w:val="20"/>
          <w:szCs w:val="20"/>
        </w:rPr>
        <w:t>W celu ewentualnej kompresji danych Zamawiający rekomenduje wykorzystanie jednego z formatów:</w:t>
      </w:r>
    </w:p>
    <w:p w14:paraId="4936C854" w14:textId="77777777" w:rsidR="008F48AF" w:rsidRPr="00651C82" w:rsidRDefault="008F48AF">
      <w:pPr>
        <w:pStyle w:val="Normalny3"/>
        <w:numPr>
          <w:ilvl w:val="1"/>
          <w:numId w:val="18"/>
        </w:numPr>
        <w:spacing w:line="360" w:lineRule="auto"/>
        <w:ind w:left="0" w:firstLine="0"/>
        <w:jc w:val="both"/>
        <w:rPr>
          <w:rFonts w:ascii="Georgia" w:eastAsia="Calibri" w:hAnsi="Georgia" w:cs="Calibri"/>
          <w:sz w:val="20"/>
          <w:szCs w:val="20"/>
        </w:rPr>
      </w:pPr>
      <w:r w:rsidRPr="00651C82">
        <w:rPr>
          <w:rFonts w:ascii="Georgia" w:eastAsia="Calibri" w:hAnsi="Georgia" w:cs="Calibri"/>
          <w:sz w:val="20"/>
          <w:szCs w:val="20"/>
        </w:rPr>
        <w:t xml:space="preserve">.zip </w:t>
      </w:r>
    </w:p>
    <w:p w14:paraId="55B00C4A" w14:textId="77777777" w:rsidR="008F48AF" w:rsidRPr="00651C82" w:rsidRDefault="008F48AF">
      <w:pPr>
        <w:pStyle w:val="Normalny3"/>
        <w:numPr>
          <w:ilvl w:val="1"/>
          <w:numId w:val="18"/>
        </w:numPr>
        <w:spacing w:line="360" w:lineRule="auto"/>
        <w:ind w:left="0" w:firstLine="0"/>
        <w:jc w:val="both"/>
        <w:rPr>
          <w:rFonts w:ascii="Georgia" w:eastAsia="Calibri" w:hAnsi="Georgia" w:cs="Calibri"/>
          <w:sz w:val="20"/>
          <w:szCs w:val="20"/>
        </w:rPr>
      </w:pPr>
      <w:r w:rsidRPr="00651C82">
        <w:rPr>
          <w:rFonts w:ascii="Georgia" w:eastAsia="Calibri" w:hAnsi="Georgia" w:cs="Calibri"/>
          <w:sz w:val="20"/>
          <w:szCs w:val="20"/>
        </w:rPr>
        <w:t>.7Z</w:t>
      </w:r>
    </w:p>
    <w:p w14:paraId="5DD4618D" w14:textId="77777777" w:rsidR="008F48AF" w:rsidRPr="00651C82" w:rsidRDefault="008F48AF">
      <w:pPr>
        <w:pStyle w:val="Normalny3"/>
        <w:numPr>
          <w:ilvl w:val="0"/>
          <w:numId w:val="18"/>
        </w:numPr>
        <w:spacing w:line="360" w:lineRule="auto"/>
        <w:ind w:left="0" w:firstLine="0"/>
        <w:jc w:val="both"/>
        <w:rPr>
          <w:rFonts w:ascii="Georgia" w:eastAsia="Calibri" w:hAnsi="Georgia" w:cs="Calibri"/>
          <w:sz w:val="20"/>
          <w:szCs w:val="20"/>
        </w:rPr>
      </w:pPr>
      <w:r w:rsidRPr="00651C82">
        <w:rPr>
          <w:rFonts w:ascii="Georgia" w:eastAsia="Calibri" w:hAnsi="Georgia" w:cs="Calibri"/>
          <w:sz w:val="20"/>
          <w:szCs w:val="20"/>
        </w:rPr>
        <w:t xml:space="preserve">Wśród formatów powszechnych a </w:t>
      </w:r>
      <w:r w:rsidRPr="00651C82">
        <w:rPr>
          <w:rFonts w:ascii="Georgia" w:eastAsia="Calibri" w:hAnsi="Georgia" w:cs="Calibri"/>
          <w:b/>
          <w:sz w:val="20"/>
          <w:szCs w:val="20"/>
        </w:rPr>
        <w:t>NIE występujących</w:t>
      </w:r>
      <w:r w:rsidRPr="00651C82">
        <w:rPr>
          <w:rFonts w:ascii="Georgia" w:eastAsia="Calibri" w:hAnsi="Georgia" w:cs="Calibri"/>
          <w:sz w:val="20"/>
          <w:szCs w:val="20"/>
        </w:rPr>
        <w:t xml:space="preserve"> w rozporządzeniu występują: .</w:t>
      </w:r>
      <w:proofErr w:type="spellStart"/>
      <w:r w:rsidRPr="00651C82">
        <w:rPr>
          <w:rFonts w:ascii="Georgia" w:eastAsia="Calibri" w:hAnsi="Georgia" w:cs="Calibri"/>
          <w:sz w:val="20"/>
          <w:szCs w:val="20"/>
        </w:rPr>
        <w:t>rar</w:t>
      </w:r>
      <w:proofErr w:type="spellEnd"/>
      <w:r w:rsidRPr="00651C82">
        <w:rPr>
          <w:rFonts w:ascii="Georgia" w:eastAsia="Calibri" w:hAnsi="Georgia" w:cs="Calibri"/>
          <w:sz w:val="20"/>
          <w:szCs w:val="20"/>
        </w:rPr>
        <w:t xml:space="preserve"> .gif .</w:t>
      </w:r>
      <w:proofErr w:type="spellStart"/>
      <w:r w:rsidRPr="00651C82">
        <w:rPr>
          <w:rFonts w:ascii="Georgia" w:eastAsia="Calibri" w:hAnsi="Georgia" w:cs="Calibri"/>
          <w:sz w:val="20"/>
          <w:szCs w:val="20"/>
        </w:rPr>
        <w:t>bmp</w:t>
      </w:r>
      <w:proofErr w:type="spellEnd"/>
      <w:r w:rsidRPr="00651C82">
        <w:rPr>
          <w:rFonts w:ascii="Georgia" w:eastAsia="Calibri" w:hAnsi="Georgia" w:cs="Calibri"/>
          <w:sz w:val="20"/>
          <w:szCs w:val="20"/>
        </w:rPr>
        <w:t>.</w:t>
      </w:r>
      <w:r>
        <w:rPr>
          <w:rFonts w:ascii="Georgia" w:eastAsia="Calibri" w:hAnsi="Georgia" w:cs="Calibri"/>
          <w:sz w:val="20"/>
          <w:szCs w:val="20"/>
        </w:rPr>
        <w:t xml:space="preserve"> </w:t>
      </w:r>
      <w:proofErr w:type="spellStart"/>
      <w:r w:rsidRPr="00651C82">
        <w:rPr>
          <w:rFonts w:ascii="Georgia" w:eastAsia="Calibri" w:hAnsi="Georgia" w:cs="Calibri"/>
          <w:sz w:val="20"/>
          <w:szCs w:val="20"/>
        </w:rPr>
        <w:t>numbers</w:t>
      </w:r>
      <w:proofErr w:type="spellEnd"/>
      <w:r w:rsidRPr="00651C82">
        <w:rPr>
          <w:rFonts w:ascii="Georgia" w:eastAsia="Calibri" w:hAnsi="Georgia" w:cs="Calibri"/>
          <w:sz w:val="20"/>
          <w:szCs w:val="20"/>
        </w:rPr>
        <w:t xml:space="preserve"> .</w:t>
      </w:r>
      <w:proofErr w:type="spellStart"/>
      <w:r w:rsidRPr="00651C82">
        <w:rPr>
          <w:rFonts w:ascii="Georgia" w:eastAsia="Calibri" w:hAnsi="Georgia" w:cs="Calibri"/>
          <w:sz w:val="20"/>
          <w:szCs w:val="20"/>
        </w:rPr>
        <w:t>pages</w:t>
      </w:r>
      <w:proofErr w:type="spellEnd"/>
      <w:r w:rsidRPr="00651C82">
        <w:rPr>
          <w:rFonts w:ascii="Georgia" w:eastAsia="Calibri" w:hAnsi="Georgia" w:cs="Calibri"/>
          <w:sz w:val="20"/>
          <w:szCs w:val="20"/>
        </w:rPr>
        <w:t xml:space="preserve">. </w:t>
      </w:r>
      <w:r w:rsidRPr="00651C82">
        <w:rPr>
          <w:rFonts w:ascii="Georgia" w:eastAsia="Calibri" w:hAnsi="Georgia" w:cs="Calibri"/>
          <w:b/>
          <w:sz w:val="20"/>
          <w:szCs w:val="20"/>
        </w:rPr>
        <w:t>Dokumenty złożone w takich plikach zostaną uznane za złożone nieskutecznie.</w:t>
      </w:r>
    </w:p>
    <w:p w14:paraId="37AF42ED" w14:textId="77777777" w:rsidR="008F48AF" w:rsidRPr="00651C82" w:rsidRDefault="008F48AF">
      <w:pPr>
        <w:pStyle w:val="Normalny3"/>
        <w:numPr>
          <w:ilvl w:val="0"/>
          <w:numId w:val="18"/>
        </w:numPr>
        <w:spacing w:line="360" w:lineRule="auto"/>
        <w:ind w:left="0" w:firstLine="0"/>
        <w:jc w:val="both"/>
        <w:rPr>
          <w:rFonts w:ascii="Georgia" w:eastAsia="Calibri" w:hAnsi="Georgia" w:cs="Calibri"/>
          <w:sz w:val="20"/>
          <w:szCs w:val="20"/>
        </w:rPr>
      </w:pPr>
      <w:r w:rsidRPr="00651C82">
        <w:rPr>
          <w:rFonts w:ascii="Georgia" w:eastAsia="Calibri" w:hAnsi="Georgia" w:cs="Calibri"/>
          <w:sz w:val="20"/>
          <w:szCs w:val="20"/>
        </w:rPr>
        <w:t xml:space="preserve">Zamawiający zwraca uwagę na ograniczenia wielkości plików podpisywanych profilem zaufanym, który wynosi max 10MB, oraz na ograniczenie wielkości plików podpisywanych w aplikacji </w:t>
      </w:r>
      <w:proofErr w:type="spellStart"/>
      <w:r w:rsidRPr="00651C82">
        <w:rPr>
          <w:rFonts w:ascii="Georgia" w:eastAsia="Calibri" w:hAnsi="Georgia" w:cs="Calibri"/>
          <w:sz w:val="20"/>
          <w:szCs w:val="20"/>
        </w:rPr>
        <w:t>eDoApp</w:t>
      </w:r>
      <w:proofErr w:type="spellEnd"/>
      <w:r w:rsidRPr="00651C82">
        <w:rPr>
          <w:rFonts w:ascii="Georgia" w:eastAsia="Calibri" w:hAnsi="Georgia" w:cs="Calibri"/>
          <w:sz w:val="20"/>
          <w:szCs w:val="20"/>
        </w:rPr>
        <w:t xml:space="preserve"> służącej do składania podpisu osobistego, który wynosi max 5MB.</w:t>
      </w:r>
    </w:p>
    <w:p w14:paraId="59A75CBB" w14:textId="77777777" w:rsidR="008F48AF" w:rsidRPr="00651C82" w:rsidRDefault="008F48AF">
      <w:pPr>
        <w:pStyle w:val="Normalny3"/>
        <w:numPr>
          <w:ilvl w:val="0"/>
          <w:numId w:val="18"/>
        </w:numPr>
        <w:spacing w:line="360" w:lineRule="auto"/>
        <w:ind w:left="0" w:firstLine="0"/>
        <w:jc w:val="both"/>
        <w:rPr>
          <w:rFonts w:ascii="Georgia" w:eastAsia="Calibri" w:hAnsi="Georgia" w:cs="Calibri"/>
          <w:sz w:val="20"/>
          <w:szCs w:val="20"/>
        </w:rPr>
      </w:pPr>
      <w:r w:rsidRPr="00651C82">
        <w:rPr>
          <w:rFonts w:ascii="Georgia" w:eastAsia="Calibri" w:hAnsi="Georgia" w:cs="Calibri"/>
          <w:sz w:val="20"/>
          <w:szCs w:val="20"/>
        </w:rPr>
        <w:t xml:space="preserve">Ze względu na niskie ryzyko naruszenia integralności pliku oraz łatwiejszą weryfikację podpisu, zamawiający zaleca, w miarę możliwości, przekonwertowanie plików składających się na ofertę na format .pdf </w:t>
      </w:r>
      <w:r>
        <w:rPr>
          <w:rFonts w:ascii="Georgia" w:eastAsia="Calibri" w:hAnsi="Georgia" w:cs="Calibri"/>
          <w:sz w:val="20"/>
          <w:szCs w:val="20"/>
        </w:rPr>
        <w:br/>
      </w:r>
      <w:r w:rsidRPr="00651C82">
        <w:rPr>
          <w:rFonts w:ascii="Georgia" w:eastAsia="Calibri" w:hAnsi="Georgia" w:cs="Calibri"/>
          <w:sz w:val="20"/>
          <w:szCs w:val="20"/>
        </w:rPr>
        <w:t xml:space="preserve">i opatrzenie ich podpisem kwalifikowanym </w:t>
      </w:r>
      <w:proofErr w:type="spellStart"/>
      <w:r w:rsidRPr="00651C82">
        <w:rPr>
          <w:rFonts w:ascii="Georgia" w:eastAsia="Calibri" w:hAnsi="Georgia" w:cs="Calibri"/>
          <w:sz w:val="20"/>
          <w:szCs w:val="20"/>
        </w:rPr>
        <w:t>PAdES</w:t>
      </w:r>
      <w:proofErr w:type="spellEnd"/>
      <w:r w:rsidRPr="00651C82">
        <w:rPr>
          <w:rFonts w:ascii="Georgia" w:eastAsia="Calibri" w:hAnsi="Georgia" w:cs="Calibri"/>
          <w:sz w:val="20"/>
          <w:szCs w:val="20"/>
        </w:rPr>
        <w:t xml:space="preserve">. </w:t>
      </w:r>
    </w:p>
    <w:p w14:paraId="049D5B96" w14:textId="77777777" w:rsidR="008F48AF" w:rsidRPr="00651C82" w:rsidRDefault="008F48AF">
      <w:pPr>
        <w:pStyle w:val="Normalny3"/>
        <w:numPr>
          <w:ilvl w:val="0"/>
          <w:numId w:val="18"/>
        </w:numPr>
        <w:spacing w:line="360" w:lineRule="auto"/>
        <w:ind w:left="0" w:firstLine="0"/>
        <w:jc w:val="both"/>
        <w:rPr>
          <w:rFonts w:ascii="Georgia" w:eastAsia="Calibri" w:hAnsi="Georgia" w:cs="Calibri"/>
          <w:sz w:val="20"/>
          <w:szCs w:val="20"/>
        </w:rPr>
      </w:pPr>
      <w:r w:rsidRPr="00651C82">
        <w:rPr>
          <w:rFonts w:ascii="Georgia" w:eastAsia="Calibri" w:hAnsi="Georgia" w:cs="Calibri"/>
          <w:sz w:val="20"/>
          <w:szCs w:val="20"/>
        </w:rPr>
        <w:t xml:space="preserve">Pliki w innych formatach niż PDF zaleca się opatrzyć zewnętrznym podpisem </w:t>
      </w:r>
      <w:proofErr w:type="spellStart"/>
      <w:r w:rsidRPr="00651C82">
        <w:rPr>
          <w:rFonts w:ascii="Georgia" w:eastAsia="Calibri" w:hAnsi="Georgia" w:cs="Calibri"/>
          <w:sz w:val="20"/>
          <w:szCs w:val="20"/>
        </w:rPr>
        <w:t>XAdES</w:t>
      </w:r>
      <w:proofErr w:type="spellEnd"/>
      <w:r w:rsidRPr="00651C82">
        <w:rPr>
          <w:rFonts w:ascii="Georgia" w:eastAsia="Calibri" w:hAnsi="Georgia" w:cs="Calibri"/>
          <w:sz w:val="20"/>
          <w:szCs w:val="20"/>
        </w:rPr>
        <w:t>. Wykonawca powinien pamiętać, aby plik z podpisem przekazywać łącznie z dokumentem podpisywanym.</w:t>
      </w:r>
    </w:p>
    <w:p w14:paraId="23CF4151" w14:textId="77777777" w:rsidR="008F48AF" w:rsidRPr="00651C82" w:rsidRDefault="008F48AF">
      <w:pPr>
        <w:pStyle w:val="Normalny3"/>
        <w:numPr>
          <w:ilvl w:val="0"/>
          <w:numId w:val="18"/>
        </w:numPr>
        <w:spacing w:line="360" w:lineRule="auto"/>
        <w:ind w:left="0" w:firstLine="0"/>
        <w:jc w:val="both"/>
        <w:rPr>
          <w:rFonts w:ascii="Georgia" w:eastAsia="Calibri" w:hAnsi="Georgia" w:cs="Calibri"/>
          <w:sz w:val="20"/>
          <w:szCs w:val="20"/>
        </w:rPr>
      </w:pPr>
      <w:r w:rsidRPr="00651C82">
        <w:rPr>
          <w:rFonts w:ascii="Georgia" w:eastAsia="Calibri" w:hAnsi="Georgia" w:cs="Calibri"/>
          <w:sz w:val="20"/>
          <w:szCs w:val="20"/>
        </w:rPr>
        <w:t>Zamawiający zaleca</w:t>
      </w:r>
      <w:r>
        <w:rPr>
          <w:rFonts w:ascii="Georgia" w:eastAsia="Calibri" w:hAnsi="Georgia" w:cs="Calibri"/>
          <w:sz w:val="20"/>
          <w:szCs w:val="20"/>
        </w:rPr>
        <w:t>,</w:t>
      </w:r>
      <w:r w:rsidRPr="00651C82">
        <w:rPr>
          <w:rFonts w:ascii="Georgia" w:eastAsia="Calibri" w:hAnsi="Georgia" w:cs="Calibri"/>
          <w:sz w:val="20"/>
          <w:szCs w:val="20"/>
        </w:rPr>
        <w:t xml:space="preserve"> aby w przypadku podpisywania pliku przez kilka osób, stosować podpisy tego samego rodzaju. Podpisywanie różnymi rodzajami podpisów np. osobistym i kwalifikowanym może doprowadzić do problemów w weryfikacji plików. </w:t>
      </w:r>
    </w:p>
    <w:p w14:paraId="61098043" w14:textId="77777777" w:rsidR="008F48AF" w:rsidRPr="00651C82" w:rsidRDefault="008F48AF">
      <w:pPr>
        <w:pStyle w:val="Normalny3"/>
        <w:numPr>
          <w:ilvl w:val="0"/>
          <w:numId w:val="18"/>
        </w:numPr>
        <w:spacing w:line="360" w:lineRule="auto"/>
        <w:ind w:left="0" w:firstLine="0"/>
        <w:jc w:val="both"/>
        <w:rPr>
          <w:rFonts w:ascii="Georgia" w:eastAsia="Calibri" w:hAnsi="Georgia" w:cs="Calibri"/>
          <w:sz w:val="20"/>
          <w:szCs w:val="20"/>
        </w:rPr>
      </w:pPr>
      <w:r w:rsidRPr="00651C82">
        <w:rPr>
          <w:rFonts w:ascii="Georgia" w:eastAsia="Calibri" w:hAnsi="Georgia" w:cs="Calibri"/>
          <w:sz w:val="20"/>
          <w:szCs w:val="20"/>
        </w:rPr>
        <w:t xml:space="preserve">Zamawiający zaleca, aby </w:t>
      </w:r>
      <w:r>
        <w:rPr>
          <w:rFonts w:ascii="Georgia" w:eastAsia="Calibri" w:hAnsi="Georgia" w:cs="Calibri"/>
          <w:sz w:val="20"/>
          <w:szCs w:val="20"/>
        </w:rPr>
        <w:t>w</w:t>
      </w:r>
      <w:r w:rsidRPr="00651C82">
        <w:rPr>
          <w:rFonts w:ascii="Georgia" w:eastAsia="Calibri" w:hAnsi="Georgia" w:cs="Calibri"/>
          <w:sz w:val="20"/>
          <w:szCs w:val="20"/>
        </w:rPr>
        <w:t>ykonawca z odpowiednim wyprzedzeniem przetestował możliwość prawidłowego wykorzystania wybranej metody podpisania plików oferty.</w:t>
      </w:r>
    </w:p>
    <w:p w14:paraId="448A8140" w14:textId="77777777" w:rsidR="008F48AF" w:rsidRPr="00651C82" w:rsidRDefault="008F48AF">
      <w:pPr>
        <w:pStyle w:val="Normalny3"/>
        <w:numPr>
          <w:ilvl w:val="0"/>
          <w:numId w:val="18"/>
        </w:numPr>
        <w:spacing w:line="360" w:lineRule="auto"/>
        <w:ind w:left="0" w:firstLine="0"/>
        <w:jc w:val="both"/>
        <w:rPr>
          <w:rFonts w:ascii="Georgia" w:eastAsia="Calibri" w:hAnsi="Georgia" w:cs="Calibri"/>
          <w:sz w:val="20"/>
          <w:szCs w:val="20"/>
        </w:rPr>
      </w:pPr>
      <w:r w:rsidRPr="00651C82">
        <w:rPr>
          <w:rFonts w:ascii="Georgia" w:eastAsia="Calibri" w:hAnsi="Georgia" w:cs="Calibri"/>
          <w:sz w:val="20"/>
          <w:szCs w:val="20"/>
        </w:rPr>
        <w:t>Zaleca się, aby komunikacja z wykonawcami odbywała się tylko na Platformie za pośrednictwem formularza “Wyślij wiadomość do zamawiającego”, nie za pośrednictwem adresu email.</w:t>
      </w:r>
    </w:p>
    <w:p w14:paraId="108D5835" w14:textId="77777777" w:rsidR="008F48AF" w:rsidRPr="00651C82" w:rsidRDefault="008F48AF">
      <w:pPr>
        <w:pStyle w:val="Normalny3"/>
        <w:numPr>
          <w:ilvl w:val="0"/>
          <w:numId w:val="18"/>
        </w:numPr>
        <w:spacing w:line="360" w:lineRule="auto"/>
        <w:ind w:left="0" w:firstLine="0"/>
        <w:jc w:val="both"/>
        <w:rPr>
          <w:rFonts w:ascii="Georgia" w:eastAsia="Calibri" w:hAnsi="Georgia" w:cs="Calibri"/>
          <w:sz w:val="20"/>
          <w:szCs w:val="20"/>
        </w:rPr>
      </w:pPr>
      <w:r w:rsidRPr="00651C82">
        <w:rPr>
          <w:rFonts w:ascii="Georgia" w:eastAsia="Calibri" w:hAnsi="Georgia" w:cs="Calibri"/>
          <w:sz w:val="20"/>
          <w:szCs w:val="20"/>
        </w:rPr>
        <w:t>Osobą składającą ofertę powinna być osoba kontaktowa podawana w dokumentacji.</w:t>
      </w:r>
    </w:p>
    <w:p w14:paraId="197DA892" w14:textId="77777777" w:rsidR="008F48AF" w:rsidRPr="00651C82" w:rsidRDefault="008F48AF">
      <w:pPr>
        <w:pStyle w:val="Normalny3"/>
        <w:numPr>
          <w:ilvl w:val="0"/>
          <w:numId w:val="18"/>
        </w:numPr>
        <w:spacing w:line="360" w:lineRule="auto"/>
        <w:ind w:left="0" w:firstLine="0"/>
        <w:jc w:val="both"/>
        <w:rPr>
          <w:rFonts w:ascii="Georgia" w:eastAsia="Calibri" w:hAnsi="Georgia" w:cs="Calibri"/>
          <w:sz w:val="20"/>
          <w:szCs w:val="20"/>
        </w:rPr>
      </w:pPr>
      <w:r w:rsidRPr="00651C82">
        <w:rPr>
          <w:rFonts w:ascii="Georgia" w:eastAsia="Calibri" w:hAnsi="Georgia" w:cs="Calibri"/>
          <w:sz w:val="20"/>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04B8AF2D" w14:textId="77777777" w:rsidR="008F48AF" w:rsidRPr="00651C82" w:rsidRDefault="008F48AF">
      <w:pPr>
        <w:pStyle w:val="Normalny3"/>
        <w:numPr>
          <w:ilvl w:val="0"/>
          <w:numId w:val="18"/>
        </w:numPr>
        <w:spacing w:line="360" w:lineRule="auto"/>
        <w:ind w:left="0" w:firstLine="0"/>
        <w:jc w:val="both"/>
        <w:rPr>
          <w:rFonts w:ascii="Georgia" w:eastAsia="Calibri" w:hAnsi="Georgia" w:cs="Calibri"/>
          <w:sz w:val="20"/>
          <w:szCs w:val="20"/>
        </w:rPr>
      </w:pPr>
      <w:r w:rsidRPr="00651C82">
        <w:rPr>
          <w:rFonts w:ascii="Georgia" w:eastAsia="Calibri" w:hAnsi="Georgia" w:cs="Calibri"/>
          <w:sz w:val="20"/>
          <w:szCs w:val="20"/>
        </w:rPr>
        <w:t xml:space="preserve">Podczas podpisywania plików zaleca się stosowanie algorytmu skrótu SHA2 zamiast SHA1.  </w:t>
      </w:r>
    </w:p>
    <w:p w14:paraId="3C25056C" w14:textId="77777777" w:rsidR="008F48AF" w:rsidRPr="00651C82" w:rsidRDefault="008F48AF">
      <w:pPr>
        <w:pStyle w:val="Normalny3"/>
        <w:numPr>
          <w:ilvl w:val="0"/>
          <w:numId w:val="18"/>
        </w:numPr>
        <w:spacing w:line="360" w:lineRule="auto"/>
        <w:ind w:left="0" w:firstLine="0"/>
        <w:jc w:val="both"/>
        <w:rPr>
          <w:rFonts w:ascii="Georgia" w:eastAsia="Calibri" w:hAnsi="Georgia" w:cs="Calibri"/>
          <w:sz w:val="20"/>
          <w:szCs w:val="20"/>
        </w:rPr>
      </w:pPr>
      <w:r w:rsidRPr="00651C82">
        <w:rPr>
          <w:rFonts w:ascii="Georgia" w:eastAsia="Calibri" w:hAnsi="Georgia" w:cs="Calibri"/>
          <w:sz w:val="20"/>
          <w:szCs w:val="20"/>
        </w:rPr>
        <w:t xml:space="preserve">Jeśli wykonawca pakuje dokumenty np. w plik ZIP zalecamy wcześniejsze podpisanie każdego ze skompresowanych plików. </w:t>
      </w:r>
    </w:p>
    <w:p w14:paraId="734DE349" w14:textId="77777777" w:rsidR="008F48AF" w:rsidRPr="00651C82" w:rsidRDefault="008F48AF">
      <w:pPr>
        <w:pStyle w:val="Normalny3"/>
        <w:numPr>
          <w:ilvl w:val="0"/>
          <w:numId w:val="18"/>
        </w:numPr>
        <w:spacing w:line="360" w:lineRule="auto"/>
        <w:ind w:left="0" w:firstLine="0"/>
        <w:jc w:val="both"/>
        <w:rPr>
          <w:rFonts w:ascii="Georgia" w:eastAsia="Calibri" w:hAnsi="Georgia" w:cs="Calibri"/>
          <w:sz w:val="20"/>
          <w:szCs w:val="20"/>
        </w:rPr>
      </w:pPr>
      <w:r w:rsidRPr="00651C82">
        <w:rPr>
          <w:rFonts w:ascii="Georgia" w:eastAsia="Calibri" w:hAnsi="Georgia" w:cs="Calibri"/>
          <w:sz w:val="20"/>
          <w:szCs w:val="20"/>
        </w:rPr>
        <w:t>Zamawiający rekomenduje wykorzystanie podpisu z kwalifikowanym znacznikiem czasu.</w:t>
      </w:r>
    </w:p>
    <w:p w14:paraId="0E156CAC" w14:textId="77777777" w:rsidR="008F48AF" w:rsidRDefault="008F48AF">
      <w:pPr>
        <w:pStyle w:val="Normalny3"/>
        <w:numPr>
          <w:ilvl w:val="0"/>
          <w:numId w:val="18"/>
        </w:numPr>
        <w:spacing w:line="360" w:lineRule="auto"/>
        <w:ind w:left="0" w:firstLine="0"/>
        <w:jc w:val="both"/>
        <w:rPr>
          <w:rFonts w:ascii="Georgia" w:eastAsia="Calibri" w:hAnsi="Georgia" w:cs="Calibri"/>
          <w:sz w:val="20"/>
          <w:szCs w:val="20"/>
        </w:rPr>
      </w:pPr>
      <w:r w:rsidRPr="00651C82">
        <w:rPr>
          <w:rFonts w:ascii="Georgia" w:eastAsia="Calibri" w:hAnsi="Georgia" w:cs="Calibri"/>
          <w:sz w:val="20"/>
          <w:szCs w:val="20"/>
        </w:rPr>
        <w:t>Zamawiający zaleca</w:t>
      </w:r>
      <w:r>
        <w:rPr>
          <w:rFonts w:ascii="Georgia" w:eastAsia="Calibri" w:hAnsi="Georgia" w:cs="Calibri"/>
          <w:sz w:val="20"/>
          <w:szCs w:val="20"/>
        </w:rPr>
        <w:t>,</w:t>
      </w:r>
      <w:r w:rsidRPr="00651C82">
        <w:rPr>
          <w:rFonts w:ascii="Georgia" w:eastAsia="Calibri" w:hAnsi="Georgia" w:cs="Calibri"/>
          <w:sz w:val="20"/>
          <w:szCs w:val="20"/>
        </w:rPr>
        <w:t xml:space="preserve"> aby </w:t>
      </w:r>
      <w:r w:rsidRPr="00651C82">
        <w:rPr>
          <w:rFonts w:ascii="Georgia" w:eastAsia="Calibri" w:hAnsi="Georgia" w:cs="Calibri"/>
          <w:sz w:val="20"/>
          <w:szCs w:val="20"/>
          <w:u w:val="single"/>
        </w:rPr>
        <w:t>nie</w:t>
      </w:r>
      <w:r w:rsidRPr="00651C82">
        <w:rPr>
          <w:rFonts w:ascii="Georgia" w:eastAsia="Calibri" w:hAnsi="Georgia" w:cs="Calibri"/>
          <w:sz w:val="20"/>
          <w:szCs w:val="20"/>
        </w:rPr>
        <w:t xml:space="preserve"> wprowadzać jakichkolwiek zmian w plikach po podpisaniu ich podpisem kwalifikowanym. Może to skutkować naruszeniem integralności plików co równoważne będzie z koniecznością odrzucenia oferty w postępowaniu.</w:t>
      </w:r>
    </w:p>
    <w:p w14:paraId="66F6AD6B" w14:textId="77777777" w:rsidR="008F48AF" w:rsidRPr="00D96CA3" w:rsidRDefault="008F48AF">
      <w:pPr>
        <w:pStyle w:val="Normalny3"/>
        <w:numPr>
          <w:ilvl w:val="0"/>
          <w:numId w:val="18"/>
        </w:numPr>
        <w:spacing w:line="360" w:lineRule="auto"/>
        <w:ind w:left="0" w:firstLine="0"/>
        <w:jc w:val="both"/>
        <w:rPr>
          <w:rFonts w:ascii="Georgia" w:eastAsia="Calibri" w:hAnsi="Georgia" w:cs="Calibri"/>
          <w:sz w:val="20"/>
          <w:szCs w:val="20"/>
        </w:rPr>
      </w:pPr>
      <w:r w:rsidRPr="00D96CA3">
        <w:rPr>
          <w:rFonts w:ascii="Georgia" w:hAnsi="Georgia" w:cs="Garamond"/>
          <w:color w:val="000000"/>
          <w:sz w:val="20"/>
          <w:szCs w:val="20"/>
        </w:rPr>
        <w:t>Wykonawca może zwrócić się do Zamawiającego o wyjaśnienie treści SWZ.</w:t>
      </w:r>
    </w:p>
    <w:p w14:paraId="2067BEC9" w14:textId="77777777" w:rsidR="008F48AF" w:rsidRPr="0087609A" w:rsidRDefault="008F48AF">
      <w:pPr>
        <w:pStyle w:val="Normalny3"/>
        <w:numPr>
          <w:ilvl w:val="0"/>
          <w:numId w:val="18"/>
        </w:numPr>
        <w:spacing w:line="360" w:lineRule="auto"/>
        <w:ind w:left="0" w:firstLine="0"/>
        <w:jc w:val="both"/>
        <w:rPr>
          <w:rFonts w:ascii="Georgia" w:eastAsia="Calibri" w:hAnsi="Georgia" w:cs="Calibri"/>
          <w:sz w:val="20"/>
          <w:szCs w:val="20"/>
        </w:rPr>
      </w:pPr>
      <w:r w:rsidRPr="00D96CA3">
        <w:rPr>
          <w:rFonts w:ascii="Georgia" w:hAnsi="Georgia" w:cs="Garamond"/>
          <w:color w:val="000000"/>
          <w:sz w:val="20"/>
          <w:szCs w:val="20"/>
        </w:rPr>
        <w:t xml:space="preserve">Zamawiający udzieli wyjaśnień </w:t>
      </w:r>
      <w:r w:rsidRPr="00D96CA3">
        <w:rPr>
          <w:rFonts w:ascii="Georgia" w:hAnsi="Georgia"/>
          <w:color w:val="000000"/>
          <w:sz w:val="20"/>
          <w:szCs w:val="20"/>
        </w:rPr>
        <w:t>niezwłocznie, jednak nie później niż na 6 dni przed upływem terminu składania ofert albo nie później niż na 4 dni przed upływem terminu składania ofert w przypadku, o</w:t>
      </w:r>
      <w:r>
        <w:rPr>
          <w:rFonts w:ascii="Georgia" w:hAnsi="Georgia"/>
          <w:color w:val="000000"/>
          <w:sz w:val="20"/>
          <w:szCs w:val="20"/>
        </w:rPr>
        <w:t xml:space="preserve"> </w:t>
      </w:r>
      <w:r w:rsidRPr="00D96CA3">
        <w:rPr>
          <w:rFonts w:ascii="Georgia" w:hAnsi="Georgia"/>
          <w:color w:val="000000"/>
          <w:sz w:val="20"/>
          <w:szCs w:val="20"/>
        </w:rPr>
        <w:t xml:space="preserve">którym mowa </w:t>
      </w:r>
      <w:r>
        <w:rPr>
          <w:rFonts w:ascii="Georgia" w:hAnsi="Georgia"/>
          <w:color w:val="000000"/>
          <w:sz w:val="20"/>
          <w:szCs w:val="20"/>
        </w:rPr>
        <w:br/>
      </w:r>
      <w:r w:rsidRPr="00D96CA3">
        <w:rPr>
          <w:rFonts w:ascii="Georgia" w:hAnsi="Georgia"/>
          <w:color w:val="000000"/>
          <w:sz w:val="20"/>
          <w:szCs w:val="20"/>
        </w:rPr>
        <w:t>w</w:t>
      </w:r>
      <w:r>
        <w:rPr>
          <w:rFonts w:ascii="Georgia" w:hAnsi="Georgia"/>
          <w:color w:val="000000"/>
          <w:sz w:val="20"/>
          <w:szCs w:val="20"/>
        </w:rPr>
        <w:t xml:space="preserve"> </w:t>
      </w:r>
      <w:r w:rsidRPr="00D96CA3">
        <w:rPr>
          <w:rFonts w:ascii="Georgia" w:hAnsi="Georgia"/>
          <w:color w:val="000000"/>
          <w:sz w:val="20"/>
          <w:szCs w:val="20"/>
        </w:rPr>
        <w:t>art.</w:t>
      </w:r>
      <w:r>
        <w:rPr>
          <w:rFonts w:ascii="Georgia" w:hAnsi="Georgia"/>
          <w:color w:val="000000"/>
          <w:sz w:val="20"/>
          <w:szCs w:val="20"/>
        </w:rPr>
        <w:t xml:space="preserve"> </w:t>
      </w:r>
      <w:r w:rsidRPr="00D96CA3">
        <w:rPr>
          <w:rFonts w:ascii="Georgia" w:hAnsi="Georgia"/>
          <w:color w:val="000000"/>
          <w:sz w:val="20"/>
          <w:szCs w:val="20"/>
        </w:rPr>
        <w:t>138</w:t>
      </w:r>
      <w:r>
        <w:rPr>
          <w:rFonts w:ascii="Georgia" w:hAnsi="Georgia"/>
          <w:color w:val="000000"/>
          <w:sz w:val="20"/>
          <w:szCs w:val="20"/>
        </w:rPr>
        <w:t xml:space="preserve"> </w:t>
      </w:r>
      <w:r w:rsidRPr="00D96CA3">
        <w:rPr>
          <w:rFonts w:ascii="Georgia" w:hAnsi="Georgia"/>
          <w:color w:val="000000"/>
          <w:sz w:val="20"/>
          <w:szCs w:val="20"/>
        </w:rPr>
        <w:t>ust.</w:t>
      </w:r>
      <w:r>
        <w:rPr>
          <w:rFonts w:ascii="Georgia" w:hAnsi="Georgia"/>
          <w:color w:val="000000"/>
          <w:sz w:val="20"/>
          <w:szCs w:val="20"/>
        </w:rPr>
        <w:t xml:space="preserve"> </w:t>
      </w:r>
      <w:r w:rsidRPr="00D96CA3">
        <w:rPr>
          <w:rFonts w:ascii="Georgia" w:hAnsi="Georgia"/>
          <w:color w:val="000000"/>
          <w:sz w:val="20"/>
          <w:szCs w:val="20"/>
        </w:rPr>
        <w:t>2</w:t>
      </w:r>
      <w:r>
        <w:rPr>
          <w:rFonts w:ascii="Georgia" w:hAnsi="Georgia"/>
          <w:color w:val="000000"/>
          <w:sz w:val="20"/>
          <w:szCs w:val="20"/>
        </w:rPr>
        <w:t xml:space="preserve"> </w:t>
      </w:r>
      <w:r w:rsidRPr="00D96CA3">
        <w:rPr>
          <w:rFonts w:ascii="Georgia" w:hAnsi="Georgia"/>
          <w:color w:val="000000"/>
          <w:sz w:val="20"/>
          <w:szCs w:val="20"/>
        </w:rPr>
        <w:t>pkt</w:t>
      </w:r>
      <w:r>
        <w:rPr>
          <w:rFonts w:ascii="Georgia" w:hAnsi="Georgia"/>
          <w:color w:val="000000"/>
          <w:sz w:val="20"/>
          <w:szCs w:val="20"/>
        </w:rPr>
        <w:t xml:space="preserve"> </w:t>
      </w:r>
      <w:r w:rsidRPr="00D96CA3">
        <w:rPr>
          <w:rFonts w:ascii="Georgia" w:hAnsi="Georgia"/>
          <w:color w:val="000000"/>
          <w:sz w:val="20"/>
          <w:szCs w:val="20"/>
        </w:rPr>
        <w:t xml:space="preserve">2 </w:t>
      </w:r>
      <w:r w:rsidRPr="0087609A">
        <w:rPr>
          <w:rFonts w:ascii="Georgia" w:hAnsi="Georgia"/>
          <w:color w:val="000000"/>
          <w:sz w:val="20"/>
          <w:szCs w:val="20"/>
        </w:rPr>
        <w:t xml:space="preserve">ustawy </w:t>
      </w:r>
      <w:proofErr w:type="spellStart"/>
      <w:r w:rsidRPr="0087609A">
        <w:rPr>
          <w:rFonts w:ascii="Georgia" w:hAnsi="Georgia"/>
          <w:color w:val="000000"/>
          <w:sz w:val="20"/>
          <w:szCs w:val="20"/>
        </w:rPr>
        <w:t>Pzp</w:t>
      </w:r>
      <w:proofErr w:type="spellEnd"/>
      <w:r w:rsidRPr="0087609A">
        <w:rPr>
          <w:rFonts w:ascii="Georgia" w:hAnsi="Georgia"/>
          <w:color w:val="000000"/>
          <w:sz w:val="20"/>
          <w:szCs w:val="20"/>
        </w:rPr>
        <w:t>, pod warunkiem</w:t>
      </w:r>
      <w:r>
        <w:rPr>
          <w:rFonts w:ascii="Georgia" w:hAnsi="Georgia"/>
          <w:color w:val="000000"/>
          <w:sz w:val="20"/>
          <w:szCs w:val="20"/>
        </w:rPr>
        <w:t>,</w:t>
      </w:r>
      <w:r w:rsidRPr="0087609A">
        <w:rPr>
          <w:rFonts w:ascii="Georgia" w:hAnsi="Georgia"/>
          <w:color w:val="000000"/>
          <w:sz w:val="20"/>
          <w:szCs w:val="20"/>
        </w:rPr>
        <w:t xml:space="preserve"> że wniosek o wyjaśnienie treści SWZ wpłynął do zamawiającego nie później niż na odpowiednio 14 przed upływem terminu składania ofert.</w:t>
      </w:r>
    </w:p>
    <w:p w14:paraId="470EE17D" w14:textId="77777777" w:rsidR="008F48AF" w:rsidRPr="0087609A" w:rsidRDefault="008F48AF">
      <w:pPr>
        <w:pStyle w:val="Normalny3"/>
        <w:numPr>
          <w:ilvl w:val="0"/>
          <w:numId w:val="18"/>
        </w:numPr>
        <w:spacing w:line="360" w:lineRule="auto"/>
        <w:ind w:left="0" w:firstLine="0"/>
        <w:jc w:val="both"/>
        <w:rPr>
          <w:rFonts w:ascii="Georgia" w:eastAsia="Calibri" w:hAnsi="Georgia" w:cs="Calibri"/>
          <w:sz w:val="20"/>
          <w:szCs w:val="20"/>
        </w:rPr>
      </w:pPr>
      <w:r w:rsidRPr="0087609A">
        <w:rPr>
          <w:rFonts w:ascii="Georgia" w:hAnsi="Georgia" w:cs="Garamond"/>
          <w:color w:val="000000"/>
          <w:sz w:val="20"/>
          <w:szCs w:val="20"/>
        </w:rPr>
        <w:t>W przypadku gdy wniosek o wyjaśnienie treści SWZ nie wpłynął w terminie, o którym mowa w pkt. 28, zamawiający nie ma obowiązku udzielania wyjaśnień SWZ oraz obowiązku przedłużenia terminu składania ofert.</w:t>
      </w:r>
    </w:p>
    <w:p w14:paraId="20ED424B" w14:textId="77777777" w:rsidR="008F48AF" w:rsidRPr="00C00850" w:rsidRDefault="008F48AF">
      <w:pPr>
        <w:pStyle w:val="Normalny3"/>
        <w:numPr>
          <w:ilvl w:val="0"/>
          <w:numId w:val="18"/>
        </w:numPr>
        <w:spacing w:line="360" w:lineRule="auto"/>
        <w:ind w:left="0" w:firstLine="0"/>
        <w:jc w:val="both"/>
        <w:rPr>
          <w:rStyle w:val="Hipercze"/>
          <w:rFonts w:ascii="Georgia" w:eastAsia="Calibri" w:hAnsi="Georgia" w:cs="Calibri"/>
          <w:color w:val="auto"/>
          <w:sz w:val="20"/>
          <w:szCs w:val="20"/>
          <w:u w:val="none"/>
        </w:rPr>
      </w:pPr>
      <w:r w:rsidRPr="0087609A">
        <w:rPr>
          <w:rFonts w:ascii="Georgia" w:hAnsi="Georgia"/>
          <w:sz w:val="20"/>
          <w:szCs w:val="20"/>
        </w:rPr>
        <w:t>Treść zapytań wraz z wyjaśnieniami bez ujawniania źródła zapytania, Zamawiający zamieszcza na stronie internetowej na której udostępniony jest SWZ</w:t>
      </w:r>
      <w:r w:rsidRPr="00D96CA3">
        <w:rPr>
          <w:rFonts w:ascii="Georgia" w:hAnsi="Georgia"/>
          <w:sz w:val="20"/>
          <w:szCs w:val="20"/>
        </w:rPr>
        <w:t>, tj.</w:t>
      </w:r>
      <w:r>
        <w:rPr>
          <w:rFonts w:ascii="Georgia" w:hAnsi="Georgia"/>
          <w:sz w:val="20"/>
          <w:szCs w:val="20"/>
        </w:rPr>
        <w:t xml:space="preserve"> </w:t>
      </w:r>
      <w:hyperlink r:id="rId28" w:history="1">
        <w:r w:rsidRPr="00D22A34">
          <w:rPr>
            <w:rStyle w:val="Hipercze"/>
            <w:rFonts w:ascii="Georgia" w:eastAsia="Lucida Sans Unicode" w:hAnsi="Georgia"/>
            <w:b/>
            <w:i/>
            <w:kern w:val="3"/>
            <w:sz w:val="20"/>
            <w:szCs w:val="20"/>
            <w:lang w:eastAsia="zh-CN"/>
          </w:rPr>
          <w:t>www.platformazakupowa.pl/pn/zzozwadowice</w:t>
        </w:r>
        <w:r w:rsidRPr="00D22A34">
          <w:rPr>
            <w:rStyle w:val="Hipercze"/>
            <w:rFonts w:ascii="Georgia" w:hAnsi="Georgia"/>
            <w:b/>
            <w:i/>
            <w:kern w:val="3"/>
            <w:sz w:val="20"/>
            <w:szCs w:val="20"/>
            <w:lang w:eastAsia="zh-CN"/>
          </w:rPr>
          <w:t xml:space="preserve"> </w:t>
        </w:r>
      </w:hyperlink>
    </w:p>
    <w:p w14:paraId="4914EE78" w14:textId="77777777" w:rsidR="008F48AF" w:rsidRPr="00C00850" w:rsidRDefault="008F48AF">
      <w:pPr>
        <w:pStyle w:val="Normalny3"/>
        <w:numPr>
          <w:ilvl w:val="0"/>
          <w:numId w:val="18"/>
        </w:numPr>
        <w:spacing w:line="360" w:lineRule="auto"/>
        <w:ind w:left="0" w:firstLine="0"/>
        <w:jc w:val="both"/>
        <w:rPr>
          <w:rStyle w:val="Domylnaczcionkaakapitu1"/>
          <w:rFonts w:ascii="Georgia" w:eastAsia="Calibri" w:hAnsi="Georgia" w:cs="Calibri"/>
          <w:sz w:val="20"/>
          <w:szCs w:val="20"/>
        </w:rPr>
      </w:pPr>
      <w:r w:rsidRPr="00C00850">
        <w:rPr>
          <w:rStyle w:val="Domylnaczcionkaakapitu1"/>
          <w:rFonts w:ascii="Georgia" w:hAnsi="Georgia"/>
          <w:bCs/>
          <w:sz w:val="20"/>
          <w:szCs w:val="20"/>
        </w:rPr>
        <w:t>W uzasadnionych przypadkach Zamawiający może przed upływem terminu składania ofert zmienić treść SWZ. Dokonaną zmianę specyfikacji Zamawiający udostępnia na stronie internetowej –</w:t>
      </w:r>
      <w:hyperlink r:id="rId29" w:history="1">
        <w:r w:rsidRPr="00C00850">
          <w:rPr>
            <w:rStyle w:val="Hipercze"/>
            <w:rFonts w:ascii="Georgia" w:eastAsia="Lucida Sans Unicode" w:hAnsi="Georgia"/>
            <w:b/>
            <w:i/>
            <w:kern w:val="3"/>
            <w:sz w:val="20"/>
            <w:szCs w:val="20"/>
            <w:lang w:eastAsia="zh-CN"/>
          </w:rPr>
          <w:t>www.platformazakupowa.pl/pn/zzozwadowice</w:t>
        </w:r>
        <w:r w:rsidRPr="00C00850">
          <w:rPr>
            <w:rStyle w:val="Hipercze"/>
            <w:rFonts w:ascii="Georgia" w:hAnsi="Georgia"/>
            <w:b/>
            <w:i/>
            <w:kern w:val="3"/>
            <w:sz w:val="20"/>
            <w:szCs w:val="20"/>
            <w:lang w:eastAsia="zh-CN"/>
          </w:rPr>
          <w:t xml:space="preserve"> </w:t>
        </w:r>
      </w:hyperlink>
      <w:r w:rsidRPr="00C00850">
        <w:rPr>
          <w:rFonts w:ascii="Georgia" w:hAnsi="Georgia"/>
          <w:b/>
          <w:i/>
          <w:color w:val="0000FF"/>
          <w:kern w:val="3"/>
          <w:sz w:val="20"/>
          <w:szCs w:val="20"/>
          <w:lang w:eastAsia="zh-CN"/>
        </w:rPr>
        <w:t>,</w:t>
      </w:r>
      <w:r w:rsidRPr="00C00850">
        <w:rPr>
          <w:rStyle w:val="Domylnaczcionkaakapitu1"/>
          <w:rFonts w:ascii="Georgia" w:hAnsi="Georgia"/>
          <w:bCs/>
          <w:sz w:val="20"/>
          <w:szCs w:val="20"/>
        </w:rPr>
        <w:t xml:space="preserve"> na której udostępniona jest specyfikacja.</w:t>
      </w:r>
    </w:p>
    <w:p w14:paraId="430D466A" w14:textId="77777777" w:rsidR="008F48AF" w:rsidRPr="00C00850" w:rsidRDefault="008F48AF">
      <w:pPr>
        <w:pStyle w:val="Normalny3"/>
        <w:numPr>
          <w:ilvl w:val="0"/>
          <w:numId w:val="18"/>
        </w:numPr>
        <w:spacing w:line="360" w:lineRule="auto"/>
        <w:ind w:left="0" w:firstLine="0"/>
        <w:jc w:val="both"/>
        <w:rPr>
          <w:rFonts w:ascii="Georgia" w:eastAsia="Calibri" w:hAnsi="Georgia" w:cs="Calibri"/>
          <w:sz w:val="20"/>
          <w:szCs w:val="20"/>
        </w:rPr>
      </w:pPr>
      <w:r w:rsidRPr="00C00850">
        <w:rPr>
          <w:rFonts w:ascii="Georgia" w:hAnsi="Georgia"/>
          <w:sz w:val="20"/>
          <w:szCs w:val="20"/>
        </w:rPr>
        <w:t>Każda wprowadzona przez Zamawiającego zmiana SWZ stanie się jej integralną częścią.</w:t>
      </w:r>
    </w:p>
    <w:p w14:paraId="6F531BA9" w14:textId="77777777" w:rsidR="008F48AF" w:rsidRPr="00C00850" w:rsidRDefault="008F48AF">
      <w:pPr>
        <w:pStyle w:val="Normalny3"/>
        <w:numPr>
          <w:ilvl w:val="0"/>
          <w:numId w:val="18"/>
        </w:numPr>
        <w:spacing w:line="360" w:lineRule="auto"/>
        <w:ind w:left="0" w:firstLine="0"/>
        <w:jc w:val="both"/>
        <w:rPr>
          <w:rFonts w:ascii="Georgia" w:eastAsia="Calibri" w:hAnsi="Georgia" w:cs="Calibri"/>
          <w:sz w:val="20"/>
          <w:szCs w:val="20"/>
        </w:rPr>
      </w:pPr>
      <w:r w:rsidRPr="00C00850">
        <w:rPr>
          <w:rFonts w:ascii="Georgia" w:hAnsi="Georgia"/>
          <w:sz w:val="20"/>
          <w:szCs w:val="20"/>
        </w:rPr>
        <w:t>W przypadku rozbieżności pomiędzy treścią niniejszej SWZ a treścią udzielonych wyjaśnień lub zmian SWZ, jako obowiązującą należy przyjąć treść późniejszego oświadczenia Zamawiającego.</w:t>
      </w:r>
    </w:p>
    <w:p w14:paraId="705274AC" w14:textId="77777777" w:rsidR="000B473C" w:rsidRPr="00123693" w:rsidRDefault="000B473C" w:rsidP="000B473C">
      <w:pPr>
        <w:pStyle w:val="Tekstpodstawowy"/>
        <w:tabs>
          <w:tab w:val="left" w:pos="0"/>
          <w:tab w:val="left" w:pos="426"/>
        </w:tabs>
        <w:spacing w:after="0" w:line="360" w:lineRule="auto"/>
        <w:jc w:val="both"/>
        <w:rPr>
          <w:rFonts w:ascii="Georgia" w:hAnsi="Georgia" w:cs="Georgia"/>
          <w:b w:val="0"/>
          <w:bCs w:val="0"/>
          <w:i w:val="0"/>
          <w:iCs w:val="0"/>
          <w:sz w:val="20"/>
          <w:szCs w:val="20"/>
          <w:lang w:val="pl-PL" w:eastAsia="en-US"/>
        </w:rPr>
      </w:pPr>
    </w:p>
    <w:p w14:paraId="2652D269" w14:textId="77777777" w:rsidR="000B473C" w:rsidRPr="00123693" w:rsidRDefault="000B473C" w:rsidP="000B473C">
      <w:pPr>
        <w:pStyle w:val="Nagwek1"/>
        <w:shd w:val="clear" w:color="auto" w:fill="F2F2F2"/>
        <w:tabs>
          <w:tab w:val="left" w:pos="-105"/>
        </w:tabs>
        <w:spacing w:before="0" w:after="0" w:line="360" w:lineRule="auto"/>
        <w:jc w:val="both"/>
        <w:rPr>
          <w:rFonts w:ascii="Georgia" w:hAnsi="Georgia" w:cs="Georgia"/>
          <w:b/>
          <w:bCs w:val="0"/>
          <w:color w:val="000000"/>
          <w:sz w:val="20"/>
          <w:szCs w:val="20"/>
        </w:rPr>
      </w:pPr>
      <w:bookmarkStart w:id="25" w:name="_Toc159925948"/>
      <w:r w:rsidRPr="00123693">
        <w:rPr>
          <w:rFonts w:ascii="Georgia" w:hAnsi="Georgia" w:cs="Georgia"/>
          <w:b/>
          <w:bCs w:val="0"/>
          <w:color w:val="000000"/>
          <w:sz w:val="20"/>
          <w:szCs w:val="20"/>
        </w:rPr>
        <w:t>XI</w:t>
      </w:r>
      <w:r>
        <w:rPr>
          <w:rFonts w:ascii="Georgia" w:hAnsi="Georgia" w:cs="Georgia"/>
          <w:b/>
          <w:bCs w:val="0"/>
          <w:color w:val="000000"/>
          <w:sz w:val="20"/>
          <w:szCs w:val="20"/>
        </w:rPr>
        <w:t>I</w:t>
      </w:r>
      <w:r w:rsidRPr="00123693">
        <w:rPr>
          <w:rFonts w:ascii="Georgia" w:hAnsi="Georgia" w:cs="Georgia"/>
          <w:b/>
          <w:bCs w:val="0"/>
          <w:color w:val="000000"/>
          <w:sz w:val="20"/>
          <w:szCs w:val="20"/>
        </w:rPr>
        <w:t xml:space="preserve">. </w:t>
      </w:r>
      <w:bookmarkStart w:id="26" w:name="_Toc266275247"/>
      <w:r w:rsidRPr="00123693">
        <w:rPr>
          <w:rFonts w:ascii="Georgia" w:hAnsi="Georgia" w:cs="Georgia"/>
          <w:b/>
          <w:bCs w:val="0"/>
          <w:color w:val="000000"/>
          <w:sz w:val="20"/>
          <w:szCs w:val="20"/>
        </w:rPr>
        <w:t>Wymagania dotyczące wadium</w:t>
      </w:r>
      <w:bookmarkEnd w:id="25"/>
      <w:bookmarkEnd w:id="26"/>
    </w:p>
    <w:p w14:paraId="67BD8EDD" w14:textId="5AE300D3" w:rsidR="00A05807" w:rsidRPr="002C36ED" w:rsidRDefault="00412FA5" w:rsidP="00A05807">
      <w:pPr>
        <w:numPr>
          <w:ilvl w:val="3"/>
          <w:numId w:val="67"/>
        </w:numPr>
        <w:tabs>
          <w:tab w:val="clear" w:pos="2880"/>
          <w:tab w:val="num" w:pos="0"/>
        </w:tabs>
        <w:suppressAutoHyphens w:val="0"/>
        <w:spacing w:line="360" w:lineRule="auto"/>
        <w:ind w:left="0" w:firstLine="0"/>
        <w:jc w:val="both"/>
        <w:textAlignment w:val="auto"/>
        <w:rPr>
          <w:rFonts w:ascii="Georgia" w:hAnsi="Georgia" w:cs="Arial"/>
          <w:sz w:val="20"/>
          <w:szCs w:val="20"/>
        </w:rPr>
      </w:pPr>
      <w:bookmarkStart w:id="27" w:name="_Hlk123730150"/>
      <w:r w:rsidRPr="00412FA5">
        <w:rPr>
          <w:rFonts w:ascii="Georgia" w:hAnsi="Georgia" w:cs="Arial"/>
          <w:kern w:val="2"/>
          <w:sz w:val="20"/>
          <w:szCs w:val="20"/>
        </w:rPr>
        <w:t xml:space="preserve">Wykonawca zobowiązany jest do zabezpieczenia swojej oferty wadium w wysokości: </w:t>
      </w:r>
    </w:p>
    <w:tbl>
      <w:tblPr>
        <w:tblW w:w="6010"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05"/>
        <w:gridCol w:w="3005"/>
      </w:tblGrid>
      <w:tr w:rsidR="004F48F3" w:rsidRPr="00F73487" w14:paraId="7F467471" w14:textId="77777777" w:rsidTr="00870853">
        <w:trPr>
          <w:trHeight w:val="360"/>
        </w:trPr>
        <w:tc>
          <w:tcPr>
            <w:tcW w:w="3005" w:type="dxa"/>
            <w:shd w:val="clear" w:color="auto" w:fill="auto"/>
            <w:vAlign w:val="center"/>
            <w:hideMark/>
          </w:tcPr>
          <w:p w14:paraId="6723FA46" w14:textId="723C33A1" w:rsidR="004F48F3" w:rsidRPr="005B16CC" w:rsidRDefault="004F48F3" w:rsidP="004F48F3">
            <w:pPr>
              <w:suppressAutoHyphens w:val="0"/>
              <w:spacing w:line="360" w:lineRule="auto"/>
              <w:jc w:val="both"/>
              <w:textAlignment w:val="auto"/>
              <w:rPr>
                <w:rFonts w:ascii="Georgia" w:hAnsi="Georgia" w:cs="Arial"/>
                <w:sz w:val="20"/>
                <w:szCs w:val="20"/>
              </w:rPr>
            </w:pPr>
            <w:r w:rsidRPr="005B16CC">
              <w:rPr>
                <w:rFonts w:ascii="Georgia" w:hAnsi="Georgia" w:cs="Arial"/>
                <w:sz w:val="20"/>
                <w:szCs w:val="20"/>
              </w:rPr>
              <w:t>Pakiet 1</w:t>
            </w:r>
          </w:p>
        </w:tc>
        <w:tc>
          <w:tcPr>
            <w:tcW w:w="3005" w:type="dxa"/>
            <w:vAlign w:val="center"/>
          </w:tcPr>
          <w:p w14:paraId="6A454A76" w14:textId="74073CDF" w:rsidR="004F48F3" w:rsidRPr="005B16CC" w:rsidRDefault="004F48F3" w:rsidP="004F48F3">
            <w:pPr>
              <w:suppressAutoHyphens w:val="0"/>
              <w:spacing w:line="360" w:lineRule="auto"/>
              <w:jc w:val="both"/>
              <w:textAlignment w:val="auto"/>
              <w:rPr>
                <w:rFonts w:ascii="Georgia" w:hAnsi="Georgia" w:cs="Arial"/>
                <w:sz w:val="20"/>
                <w:szCs w:val="20"/>
              </w:rPr>
            </w:pPr>
            <w:r w:rsidRPr="005B16CC">
              <w:rPr>
                <w:rFonts w:ascii="Georgia" w:hAnsi="Georgia" w:cs="Arial"/>
                <w:sz w:val="18"/>
                <w:szCs w:val="18"/>
              </w:rPr>
              <w:t xml:space="preserve">                        </w:t>
            </w:r>
            <w:r w:rsidR="005B16CC" w:rsidRPr="005B16CC">
              <w:rPr>
                <w:rFonts w:ascii="Georgia" w:hAnsi="Georgia" w:cs="Arial"/>
                <w:sz w:val="18"/>
                <w:szCs w:val="18"/>
              </w:rPr>
              <w:t>4 0</w:t>
            </w:r>
            <w:r w:rsidRPr="005B16CC">
              <w:rPr>
                <w:rFonts w:ascii="Georgia" w:hAnsi="Georgia" w:cs="Arial"/>
                <w:sz w:val="18"/>
                <w:szCs w:val="18"/>
              </w:rPr>
              <w:t xml:space="preserve">00,00 zł </w:t>
            </w:r>
          </w:p>
        </w:tc>
      </w:tr>
      <w:tr w:rsidR="004F48F3" w:rsidRPr="00F73487" w14:paraId="71DA737E" w14:textId="77777777" w:rsidTr="00870853">
        <w:trPr>
          <w:trHeight w:val="360"/>
        </w:trPr>
        <w:tc>
          <w:tcPr>
            <w:tcW w:w="3005" w:type="dxa"/>
            <w:shd w:val="clear" w:color="auto" w:fill="auto"/>
            <w:vAlign w:val="center"/>
            <w:hideMark/>
          </w:tcPr>
          <w:p w14:paraId="4CEE229D" w14:textId="2AED1C03" w:rsidR="004F48F3" w:rsidRPr="005B16CC" w:rsidRDefault="004F48F3" w:rsidP="004F48F3">
            <w:pPr>
              <w:suppressAutoHyphens w:val="0"/>
              <w:spacing w:line="360" w:lineRule="auto"/>
              <w:jc w:val="both"/>
              <w:textAlignment w:val="auto"/>
              <w:rPr>
                <w:rFonts w:ascii="Georgia" w:hAnsi="Georgia" w:cs="Arial"/>
                <w:sz w:val="20"/>
                <w:szCs w:val="20"/>
              </w:rPr>
            </w:pPr>
            <w:r w:rsidRPr="005B16CC">
              <w:rPr>
                <w:rFonts w:ascii="Georgia" w:hAnsi="Georgia" w:cs="Arial"/>
                <w:sz w:val="20"/>
                <w:szCs w:val="20"/>
              </w:rPr>
              <w:t>Pakiet 2</w:t>
            </w:r>
          </w:p>
        </w:tc>
        <w:tc>
          <w:tcPr>
            <w:tcW w:w="3005" w:type="dxa"/>
            <w:vAlign w:val="center"/>
          </w:tcPr>
          <w:p w14:paraId="66B2BBC5" w14:textId="22F8924F" w:rsidR="004F48F3" w:rsidRPr="005B16CC" w:rsidRDefault="004F48F3" w:rsidP="004F48F3">
            <w:pPr>
              <w:suppressAutoHyphens w:val="0"/>
              <w:spacing w:line="360" w:lineRule="auto"/>
              <w:jc w:val="both"/>
              <w:textAlignment w:val="auto"/>
              <w:rPr>
                <w:rFonts w:ascii="Georgia" w:hAnsi="Georgia" w:cs="Arial"/>
                <w:sz w:val="20"/>
                <w:szCs w:val="20"/>
              </w:rPr>
            </w:pPr>
            <w:r w:rsidRPr="005B16CC">
              <w:rPr>
                <w:rFonts w:ascii="Georgia" w:hAnsi="Georgia" w:cs="Arial"/>
                <w:sz w:val="18"/>
                <w:szCs w:val="18"/>
              </w:rPr>
              <w:t xml:space="preserve">                          </w:t>
            </w:r>
            <w:r w:rsidR="005B16CC" w:rsidRPr="005B16CC">
              <w:rPr>
                <w:rFonts w:ascii="Georgia" w:hAnsi="Georgia" w:cs="Arial"/>
                <w:sz w:val="18"/>
                <w:szCs w:val="18"/>
              </w:rPr>
              <w:t>5 0</w:t>
            </w:r>
            <w:r w:rsidRPr="005B16CC">
              <w:rPr>
                <w:rFonts w:ascii="Georgia" w:hAnsi="Georgia" w:cs="Arial"/>
                <w:sz w:val="18"/>
                <w:szCs w:val="18"/>
              </w:rPr>
              <w:t xml:space="preserve">00,00 zł </w:t>
            </w:r>
          </w:p>
        </w:tc>
      </w:tr>
      <w:tr w:rsidR="004F48F3" w:rsidRPr="00F73487" w14:paraId="7CFBF7DE" w14:textId="77777777" w:rsidTr="00870853">
        <w:trPr>
          <w:trHeight w:val="360"/>
        </w:trPr>
        <w:tc>
          <w:tcPr>
            <w:tcW w:w="3005" w:type="dxa"/>
            <w:shd w:val="clear" w:color="auto" w:fill="auto"/>
            <w:vAlign w:val="center"/>
            <w:hideMark/>
          </w:tcPr>
          <w:p w14:paraId="648D9D6F" w14:textId="0AF0D8FF" w:rsidR="004F48F3" w:rsidRPr="005B16CC" w:rsidRDefault="004F48F3" w:rsidP="004F48F3">
            <w:pPr>
              <w:suppressAutoHyphens w:val="0"/>
              <w:spacing w:line="360" w:lineRule="auto"/>
              <w:jc w:val="both"/>
              <w:textAlignment w:val="auto"/>
              <w:rPr>
                <w:rFonts w:ascii="Georgia" w:hAnsi="Georgia" w:cs="Arial"/>
                <w:sz w:val="20"/>
                <w:szCs w:val="20"/>
              </w:rPr>
            </w:pPr>
            <w:r w:rsidRPr="005B16CC">
              <w:rPr>
                <w:rFonts w:ascii="Georgia" w:hAnsi="Georgia" w:cs="Arial"/>
                <w:sz w:val="20"/>
                <w:szCs w:val="20"/>
              </w:rPr>
              <w:t>Pakiet 3</w:t>
            </w:r>
          </w:p>
        </w:tc>
        <w:tc>
          <w:tcPr>
            <w:tcW w:w="3005" w:type="dxa"/>
            <w:vAlign w:val="center"/>
          </w:tcPr>
          <w:p w14:paraId="27DDA47C" w14:textId="44F095B3" w:rsidR="004F48F3" w:rsidRPr="005B16CC" w:rsidRDefault="004F48F3" w:rsidP="004F48F3">
            <w:pPr>
              <w:suppressAutoHyphens w:val="0"/>
              <w:spacing w:line="360" w:lineRule="auto"/>
              <w:jc w:val="both"/>
              <w:textAlignment w:val="auto"/>
              <w:rPr>
                <w:rFonts w:ascii="Georgia" w:hAnsi="Georgia" w:cs="Arial"/>
                <w:sz w:val="20"/>
                <w:szCs w:val="20"/>
              </w:rPr>
            </w:pPr>
            <w:r w:rsidRPr="005B16CC">
              <w:rPr>
                <w:rFonts w:ascii="Georgia" w:hAnsi="Georgia" w:cs="Arial"/>
                <w:sz w:val="18"/>
                <w:szCs w:val="18"/>
              </w:rPr>
              <w:t xml:space="preserve">                          </w:t>
            </w:r>
            <w:r w:rsidR="005B16CC" w:rsidRPr="005B16CC">
              <w:rPr>
                <w:rFonts w:ascii="Georgia" w:hAnsi="Georgia" w:cs="Arial"/>
                <w:sz w:val="18"/>
                <w:szCs w:val="18"/>
              </w:rPr>
              <w:t>10 0</w:t>
            </w:r>
            <w:r w:rsidRPr="005B16CC">
              <w:rPr>
                <w:rFonts w:ascii="Georgia" w:hAnsi="Georgia" w:cs="Arial"/>
                <w:sz w:val="18"/>
                <w:szCs w:val="18"/>
              </w:rPr>
              <w:t xml:space="preserve">00,00 zł </w:t>
            </w:r>
          </w:p>
        </w:tc>
      </w:tr>
      <w:tr w:rsidR="004F48F3" w:rsidRPr="00F73487" w14:paraId="49A47419" w14:textId="77777777" w:rsidTr="00870853">
        <w:trPr>
          <w:trHeight w:val="360"/>
        </w:trPr>
        <w:tc>
          <w:tcPr>
            <w:tcW w:w="3005" w:type="dxa"/>
            <w:shd w:val="clear" w:color="auto" w:fill="auto"/>
            <w:vAlign w:val="center"/>
          </w:tcPr>
          <w:p w14:paraId="69610325" w14:textId="17963E77" w:rsidR="004F48F3" w:rsidRPr="005B16CC" w:rsidRDefault="004F48F3" w:rsidP="004F48F3">
            <w:pPr>
              <w:suppressAutoHyphens w:val="0"/>
              <w:spacing w:line="360" w:lineRule="auto"/>
              <w:jc w:val="both"/>
              <w:textAlignment w:val="auto"/>
              <w:rPr>
                <w:rFonts w:ascii="Georgia" w:hAnsi="Georgia" w:cs="Arial"/>
                <w:sz w:val="20"/>
                <w:szCs w:val="20"/>
              </w:rPr>
            </w:pPr>
            <w:r w:rsidRPr="005B16CC">
              <w:rPr>
                <w:rFonts w:ascii="Georgia" w:hAnsi="Georgia" w:cs="Arial"/>
                <w:sz w:val="20"/>
                <w:szCs w:val="20"/>
              </w:rPr>
              <w:t>Pakiet 4</w:t>
            </w:r>
          </w:p>
        </w:tc>
        <w:tc>
          <w:tcPr>
            <w:tcW w:w="3005" w:type="dxa"/>
            <w:vAlign w:val="center"/>
          </w:tcPr>
          <w:p w14:paraId="49C29A40" w14:textId="1C5F9B3B" w:rsidR="004F48F3" w:rsidRPr="005B16CC" w:rsidRDefault="004F48F3" w:rsidP="004F48F3">
            <w:pPr>
              <w:suppressAutoHyphens w:val="0"/>
              <w:spacing w:line="360" w:lineRule="auto"/>
              <w:jc w:val="both"/>
              <w:textAlignment w:val="auto"/>
              <w:rPr>
                <w:rFonts w:ascii="Georgia" w:hAnsi="Georgia" w:cs="Arial"/>
                <w:sz w:val="20"/>
                <w:szCs w:val="20"/>
              </w:rPr>
            </w:pPr>
            <w:r w:rsidRPr="005B16CC">
              <w:rPr>
                <w:rFonts w:ascii="Georgia" w:hAnsi="Georgia" w:cs="Arial"/>
                <w:sz w:val="18"/>
                <w:szCs w:val="18"/>
              </w:rPr>
              <w:t xml:space="preserve">                           </w:t>
            </w:r>
            <w:r w:rsidR="005B16CC" w:rsidRPr="005B16CC">
              <w:rPr>
                <w:rFonts w:ascii="Georgia" w:hAnsi="Georgia" w:cs="Arial"/>
                <w:sz w:val="18"/>
                <w:szCs w:val="18"/>
              </w:rPr>
              <w:t>3 6</w:t>
            </w:r>
            <w:r w:rsidRPr="005B16CC">
              <w:rPr>
                <w:rFonts w:ascii="Georgia" w:hAnsi="Georgia" w:cs="Arial"/>
                <w:sz w:val="18"/>
                <w:szCs w:val="18"/>
              </w:rPr>
              <w:t xml:space="preserve">00,00 zł </w:t>
            </w:r>
          </w:p>
        </w:tc>
      </w:tr>
      <w:tr w:rsidR="004F48F3" w:rsidRPr="00F73487" w14:paraId="606D4113" w14:textId="77777777" w:rsidTr="00870853">
        <w:trPr>
          <w:trHeight w:val="360"/>
        </w:trPr>
        <w:tc>
          <w:tcPr>
            <w:tcW w:w="3005" w:type="dxa"/>
            <w:shd w:val="clear" w:color="auto" w:fill="auto"/>
            <w:vAlign w:val="center"/>
          </w:tcPr>
          <w:p w14:paraId="4506BDAC" w14:textId="2EFE3502" w:rsidR="004F48F3" w:rsidRPr="005B16CC" w:rsidRDefault="004F48F3" w:rsidP="004F48F3">
            <w:pPr>
              <w:suppressAutoHyphens w:val="0"/>
              <w:spacing w:line="360" w:lineRule="auto"/>
              <w:jc w:val="both"/>
              <w:textAlignment w:val="auto"/>
              <w:rPr>
                <w:rFonts w:ascii="Georgia" w:hAnsi="Georgia" w:cs="Arial"/>
                <w:sz w:val="20"/>
                <w:szCs w:val="20"/>
              </w:rPr>
            </w:pPr>
            <w:r w:rsidRPr="005B16CC">
              <w:rPr>
                <w:rFonts w:ascii="Georgia" w:hAnsi="Georgia" w:cs="Arial"/>
                <w:sz w:val="20"/>
                <w:szCs w:val="20"/>
              </w:rPr>
              <w:t>Pakiet 5</w:t>
            </w:r>
          </w:p>
        </w:tc>
        <w:tc>
          <w:tcPr>
            <w:tcW w:w="3005" w:type="dxa"/>
            <w:vAlign w:val="center"/>
          </w:tcPr>
          <w:p w14:paraId="2EA73A1D" w14:textId="45A64BE6" w:rsidR="004F48F3" w:rsidRPr="005B16CC" w:rsidRDefault="004F48F3" w:rsidP="004F48F3">
            <w:pPr>
              <w:suppressAutoHyphens w:val="0"/>
              <w:spacing w:line="360" w:lineRule="auto"/>
              <w:jc w:val="both"/>
              <w:textAlignment w:val="auto"/>
              <w:rPr>
                <w:rFonts w:ascii="Georgia" w:hAnsi="Georgia" w:cs="Arial"/>
                <w:sz w:val="20"/>
                <w:szCs w:val="20"/>
              </w:rPr>
            </w:pPr>
            <w:r w:rsidRPr="005B16CC">
              <w:rPr>
                <w:rFonts w:ascii="Georgia" w:hAnsi="Georgia" w:cs="Arial"/>
                <w:sz w:val="18"/>
                <w:szCs w:val="18"/>
              </w:rPr>
              <w:t xml:space="preserve">                          </w:t>
            </w:r>
            <w:r w:rsidR="005B16CC" w:rsidRPr="005B16CC">
              <w:rPr>
                <w:rFonts w:ascii="Georgia" w:hAnsi="Georgia" w:cs="Arial"/>
                <w:sz w:val="18"/>
                <w:szCs w:val="18"/>
              </w:rPr>
              <w:t>4</w:t>
            </w:r>
            <w:r w:rsidRPr="005B16CC">
              <w:rPr>
                <w:rFonts w:ascii="Georgia" w:hAnsi="Georgia" w:cs="Arial"/>
                <w:sz w:val="18"/>
                <w:szCs w:val="18"/>
              </w:rPr>
              <w:t xml:space="preserve">0,00 zł </w:t>
            </w:r>
          </w:p>
        </w:tc>
      </w:tr>
      <w:tr w:rsidR="004F48F3" w:rsidRPr="00F73487" w14:paraId="5FBCC88D" w14:textId="77777777" w:rsidTr="00870853">
        <w:trPr>
          <w:trHeight w:val="360"/>
        </w:trPr>
        <w:tc>
          <w:tcPr>
            <w:tcW w:w="3005" w:type="dxa"/>
            <w:shd w:val="clear" w:color="auto" w:fill="auto"/>
            <w:vAlign w:val="center"/>
          </w:tcPr>
          <w:p w14:paraId="5A666E3C" w14:textId="7C12E7B6" w:rsidR="004F48F3" w:rsidRPr="005B16CC" w:rsidRDefault="004F48F3" w:rsidP="004F48F3">
            <w:pPr>
              <w:suppressAutoHyphens w:val="0"/>
              <w:spacing w:line="360" w:lineRule="auto"/>
              <w:jc w:val="both"/>
              <w:textAlignment w:val="auto"/>
              <w:rPr>
                <w:rFonts w:ascii="Georgia" w:hAnsi="Georgia" w:cs="Arial"/>
                <w:sz w:val="20"/>
                <w:szCs w:val="20"/>
              </w:rPr>
            </w:pPr>
            <w:r w:rsidRPr="005B16CC">
              <w:rPr>
                <w:rFonts w:ascii="Georgia" w:hAnsi="Georgia" w:cs="Arial"/>
                <w:sz w:val="20"/>
                <w:szCs w:val="20"/>
              </w:rPr>
              <w:t>Pakiet 6</w:t>
            </w:r>
          </w:p>
        </w:tc>
        <w:tc>
          <w:tcPr>
            <w:tcW w:w="3005" w:type="dxa"/>
            <w:vAlign w:val="center"/>
          </w:tcPr>
          <w:p w14:paraId="269FE910" w14:textId="0E06765C" w:rsidR="004F48F3" w:rsidRPr="005B16CC" w:rsidRDefault="004F48F3" w:rsidP="004F48F3">
            <w:pPr>
              <w:suppressAutoHyphens w:val="0"/>
              <w:spacing w:line="360" w:lineRule="auto"/>
              <w:jc w:val="both"/>
              <w:textAlignment w:val="auto"/>
              <w:rPr>
                <w:rFonts w:ascii="Georgia" w:hAnsi="Georgia" w:cs="Arial"/>
                <w:sz w:val="20"/>
                <w:szCs w:val="20"/>
              </w:rPr>
            </w:pPr>
            <w:r w:rsidRPr="005B16CC">
              <w:rPr>
                <w:rFonts w:ascii="Georgia" w:hAnsi="Georgia" w:cs="Arial"/>
                <w:sz w:val="18"/>
                <w:szCs w:val="18"/>
              </w:rPr>
              <w:t xml:space="preserve">                        </w:t>
            </w:r>
            <w:r w:rsidR="005B16CC" w:rsidRPr="005B16CC">
              <w:rPr>
                <w:rFonts w:ascii="Georgia" w:hAnsi="Georgia" w:cs="Arial"/>
                <w:sz w:val="18"/>
                <w:szCs w:val="18"/>
              </w:rPr>
              <w:t>7 8</w:t>
            </w:r>
            <w:r w:rsidRPr="005B16CC">
              <w:rPr>
                <w:rFonts w:ascii="Georgia" w:hAnsi="Georgia" w:cs="Arial"/>
                <w:sz w:val="18"/>
                <w:szCs w:val="18"/>
              </w:rPr>
              <w:t xml:space="preserve">00,00 zł </w:t>
            </w:r>
          </w:p>
        </w:tc>
      </w:tr>
      <w:tr w:rsidR="004F48F3" w:rsidRPr="008E5791" w14:paraId="3C5BAED3" w14:textId="77777777" w:rsidTr="00870853">
        <w:trPr>
          <w:trHeight w:val="360"/>
        </w:trPr>
        <w:tc>
          <w:tcPr>
            <w:tcW w:w="3005" w:type="dxa"/>
            <w:shd w:val="clear" w:color="auto" w:fill="auto"/>
            <w:vAlign w:val="center"/>
          </w:tcPr>
          <w:p w14:paraId="6866BCD6" w14:textId="2C725DAD" w:rsidR="004F48F3" w:rsidRPr="005B16CC" w:rsidRDefault="004F48F3" w:rsidP="004F48F3">
            <w:pPr>
              <w:suppressAutoHyphens w:val="0"/>
              <w:spacing w:line="360" w:lineRule="auto"/>
              <w:jc w:val="both"/>
              <w:textAlignment w:val="auto"/>
              <w:rPr>
                <w:rFonts w:ascii="Georgia" w:hAnsi="Georgia" w:cs="Arial"/>
                <w:sz w:val="20"/>
                <w:szCs w:val="20"/>
              </w:rPr>
            </w:pPr>
            <w:r w:rsidRPr="005B16CC">
              <w:rPr>
                <w:rFonts w:ascii="Georgia" w:hAnsi="Georgia" w:cs="Arial"/>
                <w:sz w:val="20"/>
                <w:szCs w:val="20"/>
              </w:rPr>
              <w:t>Pakiet 7</w:t>
            </w:r>
          </w:p>
        </w:tc>
        <w:tc>
          <w:tcPr>
            <w:tcW w:w="3005" w:type="dxa"/>
            <w:vAlign w:val="center"/>
          </w:tcPr>
          <w:p w14:paraId="486741FF" w14:textId="17D16D10" w:rsidR="004F48F3" w:rsidRPr="005B16CC" w:rsidRDefault="004F48F3" w:rsidP="004F48F3">
            <w:pPr>
              <w:suppressAutoHyphens w:val="0"/>
              <w:spacing w:line="360" w:lineRule="auto"/>
              <w:jc w:val="both"/>
              <w:textAlignment w:val="auto"/>
              <w:rPr>
                <w:rFonts w:ascii="Georgia" w:hAnsi="Georgia" w:cs="Arial"/>
                <w:sz w:val="20"/>
                <w:szCs w:val="20"/>
              </w:rPr>
            </w:pPr>
            <w:r w:rsidRPr="005B16CC">
              <w:rPr>
                <w:rFonts w:ascii="Georgia" w:hAnsi="Georgia" w:cs="Arial"/>
                <w:sz w:val="18"/>
                <w:szCs w:val="18"/>
              </w:rPr>
              <w:t xml:space="preserve">                        </w:t>
            </w:r>
            <w:r w:rsidR="005B16CC" w:rsidRPr="005B16CC">
              <w:rPr>
                <w:rFonts w:ascii="Georgia" w:hAnsi="Georgia" w:cs="Arial"/>
                <w:sz w:val="18"/>
                <w:szCs w:val="18"/>
              </w:rPr>
              <w:t>9 9</w:t>
            </w:r>
            <w:r w:rsidRPr="005B16CC">
              <w:rPr>
                <w:rFonts w:ascii="Georgia" w:hAnsi="Georgia" w:cs="Arial"/>
                <w:sz w:val="18"/>
                <w:szCs w:val="18"/>
              </w:rPr>
              <w:t xml:space="preserve">00,00 zł </w:t>
            </w:r>
          </w:p>
        </w:tc>
      </w:tr>
      <w:tr w:rsidR="004F48F3" w:rsidRPr="008E5791" w14:paraId="41F2F6F5" w14:textId="77777777" w:rsidTr="00870853">
        <w:trPr>
          <w:trHeight w:val="360"/>
        </w:trPr>
        <w:tc>
          <w:tcPr>
            <w:tcW w:w="3005" w:type="dxa"/>
            <w:shd w:val="clear" w:color="auto" w:fill="auto"/>
            <w:vAlign w:val="center"/>
          </w:tcPr>
          <w:p w14:paraId="06782850" w14:textId="3A806F05" w:rsidR="004F48F3" w:rsidRPr="005B16CC" w:rsidRDefault="004F48F3" w:rsidP="004F48F3">
            <w:pPr>
              <w:suppressAutoHyphens w:val="0"/>
              <w:spacing w:line="360" w:lineRule="auto"/>
              <w:jc w:val="both"/>
              <w:textAlignment w:val="auto"/>
              <w:rPr>
                <w:rFonts w:ascii="Georgia" w:hAnsi="Georgia" w:cs="Arial"/>
                <w:sz w:val="20"/>
                <w:szCs w:val="20"/>
              </w:rPr>
            </w:pPr>
            <w:r w:rsidRPr="005B16CC">
              <w:rPr>
                <w:rFonts w:ascii="Georgia" w:hAnsi="Georgia" w:cs="Arial"/>
                <w:sz w:val="20"/>
                <w:szCs w:val="20"/>
              </w:rPr>
              <w:t>Pakiet 8</w:t>
            </w:r>
          </w:p>
        </w:tc>
        <w:tc>
          <w:tcPr>
            <w:tcW w:w="3005" w:type="dxa"/>
            <w:vAlign w:val="center"/>
          </w:tcPr>
          <w:p w14:paraId="4AAF4B92" w14:textId="40AB2898" w:rsidR="004F48F3" w:rsidRPr="005B16CC" w:rsidRDefault="004F48F3" w:rsidP="004F48F3">
            <w:pPr>
              <w:suppressAutoHyphens w:val="0"/>
              <w:spacing w:line="360" w:lineRule="auto"/>
              <w:jc w:val="both"/>
              <w:textAlignment w:val="auto"/>
              <w:rPr>
                <w:rFonts w:ascii="Georgia" w:hAnsi="Georgia" w:cs="Arial"/>
                <w:color w:val="000000"/>
                <w:sz w:val="20"/>
                <w:szCs w:val="20"/>
              </w:rPr>
            </w:pPr>
            <w:r w:rsidRPr="005B16CC">
              <w:rPr>
                <w:rFonts w:ascii="Georgia" w:hAnsi="Georgia" w:cs="Arial"/>
                <w:sz w:val="18"/>
                <w:szCs w:val="18"/>
              </w:rPr>
              <w:t xml:space="preserve">                          </w:t>
            </w:r>
            <w:r w:rsidR="005B16CC" w:rsidRPr="005B16CC">
              <w:rPr>
                <w:rFonts w:ascii="Georgia" w:hAnsi="Georgia" w:cs="Arial"/>
                <w:sz w:val="18"/>
                <w:szCs w:val="18"/>
              </w:rPr>
              <w:t>1</w:t>
            </w:r>
            <w:r w:rsidRPr="005B16CC">
              <w:rPr>
                <w:rFonts w:ascii="Georgia" w:hAnsi="Georgia" w:cs="Arial"/>
                <w:sz w:val="18"/>
                <w:szCs w:val="18"/>
              </w:rPr>
              <w:t xml:space="preserve">00,00 zł </w:t>
            </w:r>
          </w:p>
        </w:tc>
      </w:tr>
      <w:tr w:rsidR="004F48F3" w:rsidRPr="008E5791" w14:paraId="72F6AD16" w14:textId="77777777" w:rsidTr="00870853">
        <w:trPr>
          <w:trHeight w:val="360"/>
        </w:trPr>
        <w:tc>
          <w:tcPr>
            <w:tcW w:w="3005" w:type="dxa"/>
            <w:shd w:val="clear" w:color="auto" w:fill="auto"/>
            <w:vAlign w:val="center"/>
          </w:tcPr>
          <w:p w14:paraId="20F8E375" w14:textId="6C2FDCFE" w:rsidR="004F48F3" w:rsidRPr="005B16CC" w:rsidRDefault="004F48F3" w:rsidP="004F48F3">
            <w:pPr>
              <w:suppressAutoHyphens w:val="0"/>
              <w:spacing w:line="360" w:lineRule="auto"/>
              <w:jc w:val="both"/>
              <w:textAlignment w:val="auto"/>
              <w:rPr>
                <w:rFonts w:ascii="Georgia" w:hAnsi="Georgia" w:cs="Arial"/>
                <w:sz w:val="20"/>
                <w:szCs w:val="20"/>
              </w:rPr>
            </w:pPr>
            <w:r w:rsidRPr="005B16CC">
              <w:rPr>
                <w:rFonts w:ascii="Georgia" w:hAnsi="Georgia" w:cs="Arial"/>
                <w:sz w:val="20"/>
                <w:szCs w:val="20"/>
              </w:rPr>
              <w:t>Pakiet 9</w:t>
            </w:r>
          </w:p>
        </w:tc>
        <w:tc>
          <w:tcPr>
            <w:tcW w:w="3005" w:type="dxa"/>
            <w:vAlign w:val="center"/>
          </w:tcPr>
          <w:p w14:paraId="073AB9CD" w14:textId="2084EE13" w:rsidR="004F48F3" w:rsidRPr="005B16CC" w:rsidRDefault="004F48F3" w:rsidP="004F48F3">
            <w:pPr>
              <w:suppressAutoHyphens w:val="0"/>
              <w:spacing w:line="360" w:lineRule="auto"/>
              <w:jc w:val="both"/>
              <w:textAlignment w:val="auto"/>
              <w:rPr>
                <w:rFonts w:ascii="Georgia" w:hAnsi="Georgia" w:cs="Arial"/>
                <w:color w:val="000000"/>
                <w:sz w:val="20"/>
                <w:szCs w:val="20"/>
              </w:rPr>
            </w:pPr>
            <w:r w:rsidRPr="005B16CC">
              <w:rPr>
                <w:rFonts w:ascii="Georgia" w:hAnsi="Georgia" w:cs="Arial"/>
                <w:sz w:val="18"/>
                <w:szCs w:val="18"/>
              </w:rPr>
              <w:t xml:space="preserve">                         </w:t>
            </w:r>
            <w:r w:rsidR="005B16CC" w:rsidRPr="005B16CC">
              <w:rPr>
                <w:rFonts w:ascii="Georgia" w:hAnsi="Georgia" w:cs="Arial"/>
                <w:sz w:val="18"/>
                <w:szCs w:val="18"/>
              </w:rPr>
              <w:t>10 6</w:t>
            </w:r>
            <w:r w:rsidRPr="005B16CC">
              <w:rPr>
                <w:rFonts w:ascii="Georgia" w:hAnsi="Georgia" w:cs="Arial"/>
                <w:sz w:val="18"/>
                <w:szCs w:val="18"/>
              </w:rPr>
              <w:t xml:space="preserve">00,00 zł </w:t>
            </w:r>
          </w:p>
        </w:tc>
      </w:tr>
      <w:tr w:rsidR="004F48F3" w:rsidRPr="008E5791" w14:paraId="654FF944" w14:textId="77777777" w:rsidTr="00870853">
        <w:trPr>
          <w:trHeight w:val="360"/>
        </w:trPr>
        <w:tc>
          <w:tcPr>
            <w:tcW w:w="3005" w:type="dxa"/>
            <w:shd w:val="clear" w:color="auto" w:fill="auto"/>
            <w:vAlign w:val="center"/>
          </w:tcPr>
          <w:p w14:paraId="7C5B06FF" w14:textId="033DF5BC" w:rsidR="004F48F3" w:rsidRPr="005B16CC" w:rsidRDefault="004F48F3" w:rsidP="004F48F3">
            <w:pPr>
              <w:suppressAutoHyphens w:val="0"/>
              <w:spacing w:line="360" w:lineRule="auto"/>
              <w:jc w:val="both"/>
              <w:textAlignment w:val="auto"/>
              <w:rPr>
                <w:rFonts w:ascii="Georgia" w:hAnsi="Georgia" w:cs="Arial"/>
                <w:sz w:val="20"/>
                <w:szCs w:val="20"/>
              </w:rPr>
            </w:pPr>
            <w:r w:rsidRPr="005B16CC">
              <w:rPr>
                <w:rFonts w:ascii="Georgia" w:hAnsi="Georgia" w:cs="Arial"/>
                <w:sz w:val="20"/>
                <w:szCs w:val="20"/>
              </w:rPr>
              <w:t>Pakiet 10</w:t>
            </w:r>
          </w:p>
        </w:tc>
        <w:tc>
          <w:tcPr>
            <w:tcW w:w="3005" w:type="dxa"/>
            <w:vAlign w:val="center"/>
          </w:tcPr>
          <w:p w14:paraId="4B2854F4" w14:textId="32D205F6" w:rsidR="004F48F3" w:rsidRPr="005B16CC" w:rsidRDefault="004F48F3" w:rsidP="004F48F3">
            <w:pPr>
              <w:suppressAutoHyphens w:val="0"/>
              <w:spacing w:line="360" w:lineRule="auto"/>
              <w:jc w:val="both"/>
              <w:textAlignment w:val="auto"/>
              <w:rPr>
                <w:rFonts w:ascii="Georgia" w:hAnsi="Georgia" w:cs="Arial"/>
                <w:color w:val="000000"/>
                <w:sz w:val="20"/>
                <w:szCs w:val="20"/>
              </w:rPr>
            </w:pPr>
            <w:r w:rsidRPr="005B16CC">
              <w:rPr>
                <w:rFonts w:ascii="Georgia" w:hAnsi="Georgia" w:cs="Arial"/>
                <w:sz w:val="18"/>
                <w:szCs w:val="18"/>
              </w:rPr>
              <w:t xml:space="preserve">                          </w:t>
            </w:r>
            <w:r w:rsidR="005B16CC" w:rsidRPr="005B16CC">
              <w:rPr>
                <w:rFonts w:ascii="Georgia" w:hAnsi="Georgia" w:cs="Arial"/>
                <w:sz w:val="18"/>
                <w:szCs w:val="18"/>
              </w:rPr>
              <w:t>3 6</w:t>
            </w:r>
            <w:r w:rsidRPr="005B16CC">
              <w:rPr>
                <w:rFonts w:ascii="Georgia" w:hAnsi="Georgia" w:cs="Arial"/>
                <w:sz w:val="18"/>
                <w:szCs w:val="18"/>
              </w:rPr>
              <w:t xml:space="preserve">00,00 zł </w:t>
            </w:r>
          </w:p>
        </w:tc>
      </w:tr>
      <w:tr w:rsidR="004F48F3" w:rsidRPr="008E5791" w14:paraId="715B1933" w14:textId="77777777" w:rsidTr="00870853">
        <w:trPr>
          <w:trHeight w:val="360"/>
        </w:trPr>
        <w:tc>
          <w:tcPr>
            <w:tcW w:w="3005" w:type="dxa"/>
            <w:shd w:val="clear" w:color="auto" w:fill="auto"/>
            <w:vAlign w:val="center"/>
          </w:tcPr>
          <w:p w14:paraId="481AA3BB" w14:textId="7B08F1B4" w:rsidR="004F48F3" w:rsidRPr="005B16CC" w:rsidRDefault="004F48F3" w:rsidP="004F48F3">
            <w:pPr>
              <w:suppressAutoHyphens w:val="0"/>
              <w:spacing w:line="360" w:lineRule="auto"/>
              <w:jc w:val="both"/>
              <w:textAlignment w:val="auto"/>
              <w:rPr>
                <w:rFonts w:ascii="Georgia" w:hAnsi="Georgia" w:cs="Arial"/>
                <w:sz w:val="20"/>
                <w:szCs w:val="20"/>
              </w:rPr>
            </w:pPr>
            <w:r w:rsidRPr="005B16CC">
              <w:rPr>
                <w:rFonts w:ascii="Georgia" w:hAnsi="Georgia" w:cs="Arial"/>
                <w:sz w:val="20"/>
                <w:szCs w:val="20"/>
              </w:rPr>
              <w:t>Pakiet 11</w:t>
            </w:r>
          </w:p>
        </w:tc>
        <w:tc>
          <w:tcPr>
            <w:tcW w:w="3005" w:type="dxa"/>
            <w:vAlign w:val="center"/>
          </w:tcPr>
          <w:p w14:paraId="41082AB4" w14:textId="2B6A78C9" w:rsidR="004F48F3" w:rsidRPr="005B16CC" w:rsidRDefault="004F48F3" w:rsidP="004F48F3">
            <w:pPr>
              <w:suppressAutoHyphens w:val="0"/>
              <w:spacing w:line="360" w:lineRule="auto"/>
              <w:jc w:val="both"/>
              <w:textAlignment w:val="auto"/>
              <w:rPr>
                <w:rFonts w:ascii="Georgia" w:hAnsi="Georgia" w:cs="Arial"/>
                <w:color w:val="000000"/>
                <w:sz w:val="20"/>
                <w:szCs w:val="20"/>
              </w:rPr>
            </w:pPr>
            <w:r w:rsidRPr="005B16CC">
              <w:rPr>
                <w:rFonts w:ascii="Georgia" w:hAnsi="Georgia" w:cs="Arial"/>
                <w:sz w:val="18"/>
                <w:szCs w:val="18"/>
              </w:rPr>
              <w:t xml:space="preserve">                          </w:t>
            </w:r>
            <w:r w:rsidR="005B16CC" w:rsidRPr="005B16CC">
              <w:rPr>
                <w:rFonts w:ascii="Georgia" w:hAnsi="Georgia" w:cs="Arial"/>
                <w:sz w:val="18"/>
                <w:szCs w:val="18"/>
              </w:rPr>
              <w:t>13 0</w:t>
            </w:r>
            <w:r w:rsidRPr="005B16CC">
              <w:rPr>
                <w:rFonts w:ascii="Georgia" w:hAnsi="Georgia" w:cs="Arial"/>
                <w:sz w:val="18"/>
                <w:szCs w:val="18"/>
              </w:rPr>
              <w:t xml:space="preserve">00,00 zł </w:t>
            </w:r>
          </w:p>
        </w:tc>
      </w:tr>
      <w:tr w:rsidR="004F48F3" w:rsidRPr="008E5791" w14:paraId="27FB385F" w14:textId="77777777" w:rsidTr="00870853">
        <w:trPr>
          <w:trHeight w:val="360"/>
        </w:trPr>
        <w:tc>
          <w:tcPr>
            <w:tcW w:w="3005" w:type="dxa"/>
            <w:shd w:val="clear" w:color="auto" w:fill="auto"/>
            <w:vAlign w:val="center"/>
          </w:tcPr>
          <w:p w14:paraId="4EE2A340" w14:textId="212D8061" w:rsidR="004F48F3" w:rsidRPr="005B16CC" w:rsidRDefault="004F48F3" w:rsidP="004F48F3">
            <w:pPr>
              <w:suppressAutoHyphens w:val="0"/>
              <w:spacing w:line="360" w:lineRule="auto"/>
              <w:jc w:val="both"/>
              <w:textAlignment w:val="auto"/>
              <w:rPr>
                <w:rFonts w:ascii="Georgia" w:hAnsi="Georgia" w:cs="Arial"/>
                <w:sz w:val="20"/>
                <w:szCs w:val="20"/>
              </w:rPr>
            </w:pPr>
            <w:r w:rsidRPr="005B16CC">
              <w:rPr>
                <w:rFonts w:ascii="Georgia" w:hAnsi="Georgia" w:cs="Arial"/>
                <w:sz w:val="20"/>
                <w:szCs w:val="20"/>
              </w:rPr>
              <w:t>Pakiet 12</w:t>
            </w:r>
          </w:p>
        </w:tc>
        <w:tc>
          <w:tcPr>
            <w:tcW w:w="3005" w:type="dxa"/>
            <w:vAlign w:val="center"/>
          </w:tcPr>
          <w:p w14:paraId="679DB37A" w14:textId="3B278D2A" w:rsidR="004F48F3" w:rsidRPr="005B16CC" w:rsidRDefault="004F48F3" w:rsidP="004F48F3">
            <w:pPr>
              <w:suppressAutoHyphens w:val="0"/>
              <w:spacing w:line="360" w:lineRule="auto"/>
              <w:jc w:val="both"/>
              <w:textAlignment w:val="auto"/>
              <w:rPr>
                <w:rFonts w:ascii="Georgia" w:hAnsi="Georgia" w:cs="Arial"/>
                <w:color w:val="000000"/>
                <w:sz w:val="20"/>
                <w:szCs w:val="20"/>
              </w:rPr>
            </w:pPr>
            <w:r w:rsidRPr="005B16CC">
              <w:rPr>
                <w:rFonts w:ascii="Georgia" w:hAnsi="Georgia" w:cs="Arial"/>
                <w:sz w:val="18"/>
                <w:szCs w:val="18"/>
              </w:rPr>
              <w:t xml:space="preserve">                           </w:t>
            </w:r>
            <w:r w:rsidR="005B16CC" w:rsidRPr="005B16CC">
              <w:rPr>
                <w:rFonts w:ascii="Georgia" w:hAnsi="Georgia" w:cs="Arial"/>
                <w:sz w:val="18"/>
                <w:szCs w:val="18"/>
              </w:rPr>
              <w:t>5 8</w:t>
            </w:r>
            <w:r w:rsidRPr="005B16CC">
              <w:rPr>
                <w:rFonts w:ascii="Georgia" w:hAnsi="Georgia" w:cs="Arial"/>
                <w:sz w:val="18"/>
                <w:szCs w:val="18"/>
              </w:rPr>
              <w:t xml:space="preserve">00,00 zł </w:t>
            </w:r>
          </w:p>
        </w:tc>
      </w:tr>
      <w:tr w:rsidR="004F48F3" w:rsidRPr="008E5791" w14:paraId="4C8BAA90" w14:textId="77777777" w:rsidTr="00870853">
        <w:trPr>
          <w:trHeight w:val="360"/>
        </w:trPr>
        <w:tc>
          <w:tcPr>
            <w:tcW w:w="3005" w:type="dxa"/>
            <w:shd w:val="clear" w:color="auto" w:fill="auto"/>
            <w:vAlign w:val="center"/>
          </w:tcPr>
          <w:p w14:paraId="6BAE6150" w14:textId="69A2C8B3" w:rsidR="004F48F3" w:rsidRPr="005B16CC" w:rsidRDefault="004F48F3" w:rsidP="004F48F3">
            <w:pPr>
              <w:suppressAutoHyphens w:val="0"/>
              <w:spacing w:line="360" w:lineRule="auto"/>
              <w:jc w:val="both"/>
              <w:textAlignment w:val="auto"/>
              <w:rPr>
                <w:rFonts w:ascii="Georgia" w:hAnsi="Georgia" w:cs="Arial"/>
                <w:sz w:val="20"/>
                <w:szCs w:val="20"/>
              </w:rPr>
            </w:pPr>
            <w:r w:rsidRPr="005B16CC">
              <w:rPr>
                <w:rFonts w:ascii="Georgia" w:hAnsi="Georgia" w:cs="Arial"/>
                <w:sz w:val="20"/>
                <w:szCs w:val="20"/>
              </w:rPr>
              <w:t>Pakiet 13</w:t>
            </w:r>
          </w:p>
        </w:tc>
        <w:tc>
          <w:tcPr>
            <w:tcW w:w="3005" w:type="dxa"/>
            <w:vAlign w:val="center"/>
          </w:tcPr>
          <w:p w14:paraId="1BD81ADF" w14:textId="63098CC3" w:rsidR="004F48F3" w:rsidRPr="005B16CC" w:rsidRDefault="004F48F3" w:rsidP="004F48F3">
            <w:pPr>
              <w:suppressAutoHyphens w:val="0"/>
              <w:spacing w:line="360" w:lineRule="auto"/>
              <w:jc w:val="both"/>
              <w:textAlignment w:val="auto"/>
              <w:rPr>
                <w:rFonts w:ascii="Georgia" w:hAnsi="Georgia" w:cs="Arial"/>
                <w:color w:val="000000"/>
                <w:sz w:val="20"/>
                <w:szCs w:val="20"/>
              </w:rPr>
            </w:pPr>
            <w:r w:rsidRPr="005B16CC">
              <w:rPr>
                <w:rFonts w:ascii="Georgia" w:hAnsi="Georgia" w:cs="Arial"/>
                <w:sz w:val="18"/>
                <w:szCs w:val="18"/>
              </w:rPr>
              <w:t xml:space="preserve">                          </w:t>
            </w:r>
            <w:r w:rsidR="005B16CC" w:rsidRPr="005B16CC">
              <w:rPr>
                <w:rFonts w:ascii="Georgia" w:hAnsi="Georgia" w:cs="Arial"/>
                <w:sz w:val="18"/>
                <w:szCs w:val="18"/>
              </w:rPr>
              <w:t>7</w:t>
            </w:r>
            <w:r w:rsidRPr="005B16CC">
              <w:rPr>
                <w:rFonts w:ascii="Georgia" w:hAnsi="Georgia" w:cs="Arial"/>
                <w:sz w:val="18"/>
                <w:szCs w:val="18"/>
              </w:rPr>
              <w:t xml:space="preserve">0,00 zł </w:t>
            </w:r>
          </w:p>
        </w:tc>
      </w:tr>
      <w:tr w:rsidR="004F48F3" w:rsidRPr="008E5791" w14:paraId="4C8CBC9B" w14:textId="77777777" w:rsidTr="00870853">
        <w:trPr>
          <w:trHeight w:val="360"/>
        </w:trPr>
        <w:tc>
          <w:tcPr>
            <w:tcW w:w="3005" w:type="dxa"/>
            <w:shd w:val="clear" w:color="auto" w:fill="auto"/>
            <w:vAlign w:val="center"/>
          </w:tcPr>
          <w:p w14:paraId="251B3014" w14:textId="24FA7576" w:rsidR="004F48F3" w:rsidRPr="005B16CC" w:rsidRDefault="004F48F3" w:rsidP="004F48F3">
            <w:pPr>
              <w:suppressAutoHyphens w:val="0"/>
              <w:spacing w:line="360" w:lineRule="auto"/>
              <w:jc w:val="both"/>
              <w:textAlignment w:val="auto"/>
              <w:rPr>
                <w:rFonts w:ascii="Georgia" w:hAnsi="Georgia" w:cs="Arial"/>
                <w:sz w:val="20"/>
                <w:szCs w:val="20"/>
              </w:rPr>
            </w:pPr>
            <w:r w:rsidRPr="005B16CC">
              <w:rPr>
                <w:rFonts w:ascii="Georgia" w:hAnsi="Georgia" w:cs="Arial"/>
                <w:sz w:val="20"/>
                <w:szCs w:val="20"/>
              </w:rPr>
              <w:t>Pakiet 14</w:t>
            </w:r>
          </w:p>
        </w:tc>
        <w:tc>
          <w:tcPr>
            <w:tcW w:w="3005" w:type="dxa"/>
            <w:vAlign w:val="center"/>
          </w:tcPr>
          <w:p w14:paraId="1F1039F9" w14:textId="7BD5BB2E" w:rsidR="004F48F3" w:rsidRPr="005B16CC" w:rsidRDefault="004F48F3" w:rsidP="004F48F3">
            <w:pPr>
              <w:suppressAutoHyphens w:val="0"/>
              <w:spacing w:line="360" w:lineRule="auto"/>
              <w:jc w:val="both"/>
              <w:textAlignment w:val="auto"/>
              <w:rPr>
                <w:rFonts w:ascii="Georgia" w:hAnsi="Georgia" w:cs="Arial"/>
                <w:color w:val="000000"/>
                <w:sz w:val="20"/>
                <w:szCs w:val="20"/>
              </w:rPr>
            </w:pPr>
            <w:r w:rsidRPr="005B16CC">
              <w:rPr>
                <w:rFonts w:ascii="Georgia" w:hAnsi="Georgia" w:cs="Arial"/>
                <w:sz w:val="18"/>
                <w:szCs w:val="18"/>
              </w:rPr>
              <w:t xml:space="preserve">                        1</w:t>
            </w:r>
            <w:r w:rsidR="005B16CC" w:rsidRPr="005B16CC">
              <w:rPr>
                <w:rFonts w:ascii="Georgia" w:hAnsi="Georgia" w:cs="Arial"/>
                <w:sz w:val="18"/>
                <w:szCs w:val="18"/>
              </w:rPr>
              <w:t xml:space="preserve"> 2</w:t>
            </w:r>
            <w:r w:rsidRPr="005B16CC">
              <w:rPr>
                <w:rFonts w:ascii="Georgia" w:hAnsi="Georgia" w:cs="Arial"/>
                <w:sz w:val="18"/>
                <w:szCs w:val="18"/>
              </w:rPr>
              <w:t xml:space="preserve">00,00 zł </w:t>
            </w:r>
          </w:p>
        </w:tc>
      </w:tr>
      <w:tr w:rsidR="004F48F3" w:rsidRPr="008E5791" w14:paraId="50777CAE" w14:textId="77777777" w:rsidTr="00870853">
        <w:trPr>
          <w:trHeight w:val="360"/>
        </w:trPr>
        <w:tc>
          <w:tcPr>
            <w:tcW w:w="3005" w:type="dxa"/>
            <w:shd w:val="clear" w:color="auto" w:fill="auto"/>
            <w:vAlign w:val="center"/>
          </w:tcPr>
          <w:p w14:paraId="07FFEA35" w14:textId="37790210" w:rsidR="004F48F3" w:rsidRPr="005E39A6" w:rsidRDefault="004F48F3" w:rsidP="004F48F3">
            <w:pPr>
              <w:suppressAutoHyphens w:val="0"/>
              <w:spacing w:line="360" w:lineRule="auto"/>
              <w:jc w:val="both"/>
              <w:textAlignment w:val="auto"/>
              <w:rPr>
                <w:rFonts w:ascii="Georgia" w:hAnsi="Georgia" w:cs="Arial"/>
                <w:sz w:val="20"/>
                <w:szCs w:val="20"/>
              </w:rPr>
            </w:pPr>
            <w:r w:rsidRPr="005E39A6">
              <w:rPr>
                <w:rFonts w:ascii="Georgia" w:hAnsi="Georgia" w:cs="Arial"/>
                <w:sz w:val="20"/>
                <w:szCs w:val="20"/>
              </w:rPr>
              <w:t>Pakiet 15</w:t>
            </w:r>
          </w:p>
        </w:tc>
        <w:tc>
          <w:tcPr>
            <w:tcW w:w="3005" w:type="dxa"/>
            <w:vAlign w:val="center"/>
          </w:tcPr>
          <w:p w14:paraId="7FC8ABE5" w14:textId="7933EFFA" w:rsidR="004F48F3" w:rsidRPr="005E39A6" w:rsidRDefault="004F48F3" w:rsidP="004F48F3">
            <w:pPr>
              <w:suppressAutoHyphens w:val="0"/>
              <w:spacing w:line="360" w:lineRule="auto"/>
              <w:jc w:val="both"/>
              <w:textAlignment w:val="auto"/>
              <w:rPr>
                <w:rFonts w:ascii="Georgia" w:hAnsi="Georgia" w:cs="Arial"/>
                <w:color w:val="000000"/>
                <w:sz w:val="20"/>
                <w:szCs w:val="20"/>
              </w:rPr>
            </w:pPr>
            <w:r w:rsidRPr="005E39A6">
              <w:rPr>
                <w:rFonts w:ascii="Georgia" w:hAnsi="Georgia" w:cs="Arial"/>
                <w:sz w:val="18"/>
                <w:szCs w:val="18"/>
              </w:rPr>
              <w:t xml:space="preserve">                            </w:t>
            </w:r>
            <w:r w:rsidR="005B16CC" w:rsidRPr="005E39A6">
              <w:rPr>
                <w:rFonts w:ascii="Georgia" w:hAnsi="Georgia" w:cs="Arial"/>
                <w:sz w:val="18"/>
                <w:szCs w:val="18"/>
              </w:rPr>
              <w:t>1 3</w:t>
            </w:r>
            <w:r w:rsidRPr="005E39A6">
              <w:rPr>
                <w:rFonts w:ascii="Georgia" w:hAnsi="Georgia" w:cs="Arial"/>
                <w:sz w:val="18"/>
                <w:szCs w:val="18"/>
              </w:rPr>
              <w:t xml:space="preserve">00,00 zł </w:t>
            </w:r>
          </w:p>
        </w:tc>
      </w:tr>
      <w:tr w:rsidR="004F48F3" w:rsidRPr="008E5791" w14:paraId="22BA20B8" w14:textId="77777777" w:rsidTr="00870853">
        <w:trPr>
          <w:trHeight w:val="360"/>
        </w:trPr>
        <w:tc>
          <w:tcPr>
            <w:tcW w:w="3005" w:type="dxa"/>
            <w:shd w:val="clear" w:color="auto" w:fill="auto"/>
            <w:vAlign w:val="center"/>
          </w:tcPr>
          <w:p w14:paraId="12F70F3B" w14:textId="3851039E" w:rsidR="004F48F3" w:rsidRPr="005E39A6" w:rsidRDefault="004F48F3" w:rsidP="004F48F3">
            <w:pPr>
              <w:suppressAutoHyphens w:val="0"/>
              <w:spacing w:line="360" w:lineRule="auto"/>
              <w:jc w:val="both"/>
              <w:textAlignment w:val="auto"/>
              <w:rPr>
                <w:rFonts w:ascii="Georgia" w:hAnsi="Georgia" w:cs="Arial"/>
                <w:sz w:val="20"/>
                <w:szCs w:val="20"/>
              </w:rPr>
            </w:pPr>
            <w:r w:rsidRPr="005E39A6">
              <w:rPr>
                <w:rFonts w:ascii="Georgia" w:hAnsi="Georgia" w:cs="Arial"/>
                <w:sz w:val="20"/>
                <w:szCs w:val="20"/>
              </w:rPr>
              <w:t>Pakiet 16</w:t>
            </w:r>
          </w:p>
        </w:tc>
        <w:tc>
          <w:tcPr>
            <w:tcW w:w="3005" w:type="dxa"/>
            <w:vAlign w:val="center"/>
          </w:tcPr>
          <w:p w14:paraId="2B10131E" w14:textId="6544E50F" w:rsidR="004F48F3" w:rsidRPr="005E39A6" w:rsidRDefault="004F48F3" w:rsidP="004F48F3">
            <w:pPr>
              <w:suppressAutoHyphens w:val="0"/>
              <w:spacing w:line="360" w:lineRule="auto"/>
              <w:jc w:val="both"/>
              <w:textAlignment w:val="auto"/>
              <w:rPr>
                <w:rFonts w:ascii="Georgia" w:hAnsi="Georgia" w:cs="Arial"/>
                <w:color w:val="000000"/>
                <w:sz w:val="20"/>
                <w:szCs w:val="20"/>
              </w:rPr>
            </w:pPr>
            <w:r w:rsidRPr="005E39A6">
              <w:rPr>
                <w:rFonts w:ascii="Georgia" w:hAnsi="Georgia" w:cs="Arial"/>
                <w:sz w:val="18"/>
                <w:szCs w:val="18"/>
              </w:rPr>
              <w:t xml:space="preserve">                          </w:t>
            </w:r>
            <w:r w:rsidR="005E39A6" w:rsidRPr="005E39A6">
              <w:rPr>
                <w:rFonts w:ascii="Georgia" w:hAnsi="Georgia" w:cs="Arial"/>
                <w:sz w:val="18"/>
                <w:szCs w:val="18"/>
              </w:rPr>
              <w:t xml:space="preserve">120,00 </w:t>
            </w:r>
            <w:r w:rsidRPr="005E39A6">
              <w:rPr>
                <w:rFonts w:ascii="Georgia" w:hAnsi="Georgia" w:cs="Arial"/>
                <w:sz w:val="18"/>
                <w:szCs w:val="18"/>
              </w:rPr>
              <w:t xml:space="preserve">zł </w:t>
            </w:r>
          </w:p>
        </w:tc>
      </w:tr>
      <w:tr w:rsidR="004F48F3" w:rsidRPr="008E5791" w14:paraId="14F96E59" w14:textId="77777777" w:rsidTr="00870853">
        <w:trPr>
          <w:trHeight w:val="360"/>
        </w:trPr>
        <w:tc>
          <w:tcPr>
            <w:tcW w:w="3005" w:type="dxa"/>
            <w:shd w:val="clear" w:color="auto" w:fill="auto"/>
            <w:vAlign w:val="center"/>
          </w:tcPr>
          <w:p w14:paraId="5985FCDF" w14:textId="17049C24" w:rsidR="004F48F3" w:rsidRPr="005E39A6" w:rsidRDefault="004F48F3" w:rsidP="004F48F3">
            <w:pPr>
              <w:suppressAutoHyphens w:val="0"/>
              <w:spacing w:line="360" w:lineRule="auto"/>
              <w:jc w:val="both"/>
              <w:textAlignment w:val="auto"/>
              <w:rPr>
                <w:rFonts w:ascii="Georgia" w:hAnsi="Georgia" w:cs="Arial"/>
                <w:sz w:val="20"/>
                <w:szCs w:val="20"/>
              </w:rPr>
            </w:pPr>
            <w:r w:rsidRPr="005E39A6">
              <w:rPr>
                <w:rFonts w:ascii="Georgia" w:hAnsi="Georgia" w:cs="Arial"/>
                <w:sz w:val="20"/>
                <w:szCs w:val="20"/>
              </w:rPr>
              <w:t>Pakiet 17</w:t>
            </w:r>
          </w:p>
        </w:tc>
        <w:tc>
          <w:tcPr>
            <w:tcW w:w="3005" w:type="dxa"/>
            <w:vAlign w:val="center"/>
          </w:tcPr>
          <w:p w14:paraId="0442E28A" w14:textId="087F6FA8" w:rsidR="004F48F3" w:rsidRPr="005E39A6" w:rsidRDefault="004F48F3" w:rsidP="004F48F3">
            <w:pPr>
              <w:suppressAutoHyphens w:val="0"/>
              <w:spacing w:line="360" w:lineRule="auto"/>
              <w:jc w:val="both"/>
              <w:textAlignment w:val="auto"/>
              <w:rPr>
                <w:rFonts w:ascii="Georgia" w:hAnsi="Georgia" w:cs="Arial"/>
                <w:color w:val="000000"/>
                <w:sz w:val="20"/>
                <w:szCs w:val="20"/>
              </w:rPr>
            </w:pPr>
            <w:r w:rsidRPr="005E39A6">
              <w:rPr>
                <w:rFonts w:ascii="Georgia" w:hAnsi="Georgia" w:cs="Arial"/>
                <w:sz w:val="18"/>
                <w:szCs w:val="18"/>
              </w:rPr>
              <w:t xml:space="preserve">                           </w:t>
            </w:r>
            <w:r w:rsidR="005E39A6" w:rsidRPr="005E39A6">
              <w:rPr>
                <w:rFonts w:ascii="Georgia" w:hAnsi="Georgia" w:cs="Arial"/>
                <w:sz w:val="18"/>
                <w:szCs w:val="18"/>
              </w:rPr>
              <w:t>160</w:t>
            </w:r>
            <w:r w:rsidRPr="005E39A6">
              <w:rPr>
                <w:rFonts w:ascii="Georgia" w:hAnsi="Georgia" w:cs="Arial"/>
                <w:sz w:val="18"/>
                <w:szCs w:val="18"/>
              </w:rPr>
              <w:t xml:space="preserve">,00 zł </w:t>
            </w:r>
          </w:p>
        </w:tc>
      </w:tr>
      <w:tr w:rsidR="004F48F3" w:rsidRPr="008E5791" w14:paraId="116F11C3" w14:textId="77777777" w:rsidTr="00870853">
        <w:trPr>
          <w:trHeight w:val="360"/>
        </w:trPr>
        <w:tc>
          <w:tcPr>
            <w:tcW w:w="3005" w:type="dxa"/>
            <w:shd w:val="clear" w:color="auto" w:fill="auto"/>
            <w:vAlign w:val="center"/>
          </w:tcPr>
          <w:p w14:paraId="400B183C" w14:textId="26E6DF74" w:rsidR="004F48F3" w:rsidRPr="005E39A6" w:rsidRDefault="004F48F3" w:rsidP="004F48F3">
            <w:pPr>
              <w:suppressAutoHyphens w:val="0"/>
              <w:spacing w:line="360" w:lineRule="auto"/>
              <w:jc w:val="both"/>
              <w:textAlignment w:val="auto"/>
              <w:rPr>
                <w:rFonts w:ascii="Georgia" w:hAnsi="Georgia" w:cs="Arial"/>
                <w:sz w:val="20"/>
                <w:szCs w:val="20"/>
              </w:rPr>
            </w:pPr>
            <w:r w:rsidRPr="005E39A6">
              <w:rPr>
                <w:rFonts w:ascii="Georgia" w:hAnsi="Georgia" w:cs="Arial"/>
                <w:sz w:val="20"/>
                <w:szCs w:val="20"/>
              </w:rPr>
              <w:t>Pakiet 18</w:t>
            </w:r>
          </w:p>
        </w:tc>
        <w:tc>
          <w:tcPr>
            <w:tcW w:w="3005" w:type="dxa"/>
            <w:vAlign w:val="center"/>
          </w:tcPr>
          <w:p w14:paraId="04AD8FB7" w14:textId="1AEA3107" w:rsidR="004F48F3" w:rsidRPr="005E39A6" w:rsidRDefault="004F48F3" w:rsidP="004F48F3">
            <w:pPr>
              <w:suppressAutoHyphens w:val="0"/>
              <w:spacing w:line="360" w:lineRule="auto"/>
              <w:jc w:val="both"/>
              <w:textAlignment w:val="auto"/>
              <w:rPr>
                <w:rFonts w:ascii="Georgia" w:hAnsi="Georgia" w:cs="Arial"/>
                <w:color w:val="000000"/>
                <w:sz w:val="20"/>
                <w:szCs w:val="20"/>
              </w:rPr>
            </w:pPr>
            <w:r w:rsidRPr="005E39A6">
              <w:rPr>
                <w:rFonts w:ascii="Georgia" w:hAnsi="Georgia" w:cs="Arial"/>
                <w:sz w:val="18"/>
                <w:szCs w:val="18"/>
              </w:rPr>
              <w:t xml:space="preserve">                          </w:t>
            </w:r>
            <w:r w:rsidR="005E39A6" w:rsidRPr="005E39A6">
              <w:rPr>
                <w:rFonts w:ascii="Georgia" w:hAnsi="Georgia" w:cs="Arial"/>
                <w:sz w:val="18"/>
                <w:szCs w:val="18"/>
              </w:rPr>
              <w:t>5 600</w:t>
            </w:r>
            <w:r w:rsidRPr="005E39A6">
              <w:rPr>
                <w:rFonts w:ascii="Georgia" w:hAnsi="Georgia" w:cs="Arial"/>
                <w:sz w:val="18"/>
                <w:szCs w:val="18"/>
              </w:rPr>
              <w:t xml:space="preserve">,00 zł </w:t>
            </w:r>
          </w:p>
        </w:tc>
      </w:tr>
      <w:tr w:rsidR="004F48F3" w:rsidRPr="008E5791" w14:paraId="5B51FF37" w14:textId="77777777" w:rsidTr="00870853">
        <w:trPr>
          <w:trHeight w:val="360"/>
        </w:trPr>
        <w:tc>
          <w:tcPr>
            <w:tcW w:w="3005" w:type="dxa"/>
            <w:shd w:val="clear" w:color="auto" w:fill="auto"/>
            <w:vAlign w:val="center"/>
          </w:tcPr>
          <w:p w14:paraId="6D0914BE" w14:textId="02173ED5" w:rsidR="004F48F3" w:rsidRPr="005E39A6" w:rsidRDefault="004F48F3" w:rsidP="004F48F3">
            <w:pPr>
              <w:suppressAutoHyphens w:val="0"/>
              <w:spacing w:line="360" w:lineRule="auto"/>
              <w:jc w:val="both"/>
              <w:textAlignment w:val="auto"/>
              <w:rPr>
                <w:rFonts w:ascii="Georgia" w:hAnsi="Georgia" w:cs="Arial"/>
                <w:sz w:val="20"/>
                <w:szCs w:val="20"/>
              </w:rPr>
            </w:pPr>
            <w:r w:rsidRPr="005E39A6">
              <w:rPr>
                <w:rFonts w:ascii="Georgia" w:hAnsi="Georgia" w:cs="Arial"/>
                <w:sz w:val="20"/>
                <w:szCs w:val="20"/>
              </w:rPr>
              <w:t>Pakiet 19</w:t>
            </w:r>
          </w:p>
        </w:tc>
        <w:tc>
          <w:tcPr>
            <w:tcW w:w="3005" w:type="dxa"/>
            <w:vAlign w:val="center"/>
          </w:tcPr>
          <w:p w14:paraId="106DB1FD" w14:textId="25678B72" w:rsidR="004F48F3" w:rsidRPr="005E39A6" w:rsidRDefault="004F48F3" w:rsidP="004F48F3">
            <w:pPr>
              <w:suppressAutoHyphens w:val="0"/>
              <w:spacing w:line="360" w:lineRule="auto"/>
              <w:jc w:val="both"/>
              <w:textAlignment w:val="auto"/>
              <w:rPr>
                <w:rFonts w:ascii="Georgia" w:hAnsi="Georgia" w:cs="Arial"/>
                <w:color w:val="000000"/>
                <w:sz w:val="20"/>
                <w:szCs w:val="20"/>
              </w:rPr>
            </w:pPr>
            <w:r w:rsidRPr="005E39A6">
              <w:rPr>
                <w:rFonts w:ascii="Georgia" w:hAnsi="Georgia" w:cs="Arial"/>
                <w:sz w:val="18"/>
                <w:szCs w:val="18"/>
              </w:rPr>
              <w:t xml:space="preserve">                        </w:t>
            </w:r>
            <w:r w:rsidR="005E39A6" w:rsidRPr="005E39A6">
              <w:rPr>
                <w:rFonts w:ascii="Georgia" w:hAnsi="Georgia" w:cs="Arial"/>
                <w:sz w:val="18"/>
                <w:szCs w:val="18"/>
              </w:rPr>
              <w:t>5 100</w:t>
            </w:r>
            <w:r w:rsidRPr="005E39A6">
              <w:rPr>
                <w:rFonts w:ascii="Georgia" w:hAnsi="Georgia" w:cs="Arial"/>
                <w:sz w:val="18"/>
                <w:szCs w:val="18"/>
              </w:rPr>
              <w:t xml:space="preserve">,00 zł </w:t>
            </w:r>
          </w:p>
        </w:tc>
      </w:tr>
      <w:tr w:rsidR="004F48F3" w:rsidRPr="008E5791" w14:paraId="065C3FFB" w14:textId="77777777" w:rsidTr="00870853">
        <w:trPr>
          <w:trHeight w:val="360"/>
        </w:trPr>
        <w:tc>
          <w:tcPr>
            <w:tcW w:w="3005" w:type="dxa"/>
            <w:shd w:val="clear" w:color="auto" w:fill="auto"/>
            <w:vAlign w:val="center"/>
          </w:tcPr>
          <w:p w14:paraId="73B8C5AE" w14:textId="50D2351D" w:rsidR="004F48F3" w:rsidRPr="005E39A6" w:rsidRDefault="004F48F3" w:rsidP="004F48F3">
            <w:pPr>
              <w:suppressAutoHyphens w:val="0"/>
              <w:spacing w:line="360" w:lineRule="auto"/>
              <w:jc w:val="both"/>
              <w:textAlignment w:val="auto"/>
              <w:rPr>
                <w:rFonts w:ascii="Georgia" w:hAnsi="Georgia" w:cs="Arial"/>
                <w:sz w:val="20"/>
                <w:szCs w:val="20"/>
              </w:rPr>
            </w:pPr>
            <w:r w:rsidRPr="005E39A6">
              <w:rPr>
                <w:rFonts w:ascii="Georgia" w:hAnsi="Georgia" w:cs="Arial"/>
                <w:sz w:val="20"/>
                <w:szCs w:val="20"/>
              </w:rPr>
              <w:t>Pakiet 20</w:t>
            </w:r>
          </w:p>
        </w:tc>
        <w:tc>
          <w:tcPr>
            <w:tcW w:w="3005" w:type="dxa"/>
            <w:vAlign w:val="center"/>
          </w:tcPr>
          <w:p w14:paraId="1284A936" w14:textId="34BEA50B" w:rsidR="004F48F3" w:rsidRPr="005E39A6" w:rsidRDefault="004F48F3" w:rsidP="004F48F3">
            <w:pPr>
              <w:suppressAutoHyphens w:val="0"/>
              <w:spacing w:line="360" w:lineRule="auto"/>
              <w:jc w:val="both"/>
              <w:textAlignment w:val="auto"/>
              <w:rPr>
                <w:rFonts w:ascii="Georgia" w:hAnsi="Georgia" w:cs="Arial"/>
                <w:color w:val="000000"/>
                <w:sz w:val="20"/>
                <w:szCs w:val="20"/>
              </w:rPr>
            </w:pPr>
            <w:r w:rsidRPr="005E39A6">
              <w:rPr>
                <w:rFonts w:ascii="Georgia" w:hAnsi="Georgia" w:cs="Arial"/>
                <w:sz w:val="18"/>
                <w:szCs w:val="18"/>
              </w:rPr>
              <w:t xml:space="preserve">                        </w:t>
            </w:r>
            <w:r w:rsidR="005E39A6" w:rsidRPr="005E39A6">
              <w:rPr>
                <w:rFonts w:ascii="Georgia" w:hAnsi="Georgia" w:cs="Arial"/>
                <w:sz w:val="18"/>
                <w:szCs w:val="18"/>
              </w:rPr>
              <w:t>20</w:t>
            </w:r>
            <w:r w:rsidRPr="005E39A6">
              <w:rPr>
                <w:rFonts w:ascii="Georgia" w:hAnsi="Georgia" w:cs="Arial"/>
                <w:sz w:val="18"/>
                <w:szCs w:val="18"/>
              </w:rPr>
              <w:t xml:space="preserve">,00 zł </w:t>
            </w:r>
          </w:p>
        </w:tc>
      </w:tr>
      <w:tr w:rsidR="004F48F3" w:rsidRPr="008E5791" w14:paraId="7A87570D" w14:textId="77777777" w:rsidTr="00870853">
        <w:trPr>
          <w:trHeight w:val="360"/>
        </w:trPr>
        <w:tc>
          <w:tcPr>
            <w:tcW w:w="3005" w:type="dxa"/>
            <w:shd w:val="clear" w:color="auto" w:fill="auto"/>
            <w:vAlign w:val="center"/>
          </w:tcPr>
          <w:p w14:paraId="1C0F3EFA" w14:textId="2B4C7B2C" w:rsidR="004F48F3" w:rsidRPr="005E39A6" w:rsidRDefault="004F48F3" w:rsidP="004F48F3">
            <w:pPr>
              <w:suppressAutoHyphens w:val="0"/>
              <w:spacing w:line="360" w:lineRule="auto"/>
              <w:jc w:val="both"/>
              <w:textAlignment w:val="auto"/>
              <w:rPr>
                <w:rFonts w:ascii="Georgia" w:hAnsi="Georgia" w:cs="Arial"/>
                <w:sz w:val="20"/>
                <w:szCs w:val="20"/>
              </w:rPr>
            </w:pPr>
            <w:r w:rsidRPr="005E39A6">
              <w:rPr>
                <w:rFonts w:ascii="Georgia" w:hAnsi="Georgia" w:cs="Arial"/>
                <w:sz w:val="20"/>
                <w:szCs w:val="20"/>
              </w:rPr>
              <w:t>Pakiet 21</w:t>
            </w:r>
          </w:p>
        </w:tc>
        <w:tc>
          <w:tcPr>
            <w:tcW w:w="3005" w:type="dxa"/>
            <w:vAlign w:val="center"/>
          </w:tcPr>
          <w:p w14:paraId="0FEFB88B" w14:textId="084651EC" w:rsidR="004F48F3" w:rsidRPr="005E39A6" w:rsidRDefault="004F48F3" w:rsidP="004F48F3">
            <w:pPr>
              <w:suppressAutoHyphens w:val="0"/>
              <w:spacing w:line="360" w:lineRule="auto"/>
              <w:jc w:val="both"/>
              <w:textAlignment w:val="auto"/>
              <w:rPr>
                <w:rFonts w:ascii="Georgia" w:hAnsi="Georgia" w:cs="Arial"/>
                <w:color w:val="000000"/>
                <w:sz w:val="20"/>
                <w:szCs w:val="20"/>
              </w:rPr>
            </w:pPr>
            <w:r w:rsidRPr="005E39A6">
              <w:rPr>
                <w:rFonts w:ascii="Georgia" w:hAnsi="Georgia" w:cs="Arial"/>
                <w:sz w:val="18"/>
                <w:szCs w:val="18"/>
              </w:rPr>
              <w:t xml:space="preserve">                        </w:t>
            </w:r>
            <w:r w:rsidR="005E39A6" w:rsidRPr="005E39A6">
              <w:rPr>
                <w:rFonts w:ascii="Georgia" w:hAnsi="Georgia" w:cs="Arial"/>
                <w:sz w:val="18"/>
                <w:szCs w:val="18"/>
              </w:rPr>
              <w:t>150</w:t>
            </w:r>
            <w:r w:rsidRPr="005E39A6">
              <w:rPr>
                <w:rFonts w:ascii="Georgia" w:hAnsi="Georgia" w:cs="Arial"/>
                <w:sz w:val="18"/>
                <w:szCs w:val="18"/>
              </w:rPr>
              <w:t xml:space="preserve">,00 zł </w:t>
            </w:r>
          </w:p>
        </w:tc>
      </w:tr>
      <w:tr w:rsidR="004F48F3" w:rsidRPr="008E5791" w14:paraId="072BE0DD" w14:textId="77777777" w:rsidTr="00870853">
        <w:trPr>
          <w:trHeight w:val="360"/>
        </w:trPr>
        <w:tc>
          <w:tcPr>
            <w:tcW w:w="3005" w:type="dxa"/>
            <w:shd w:val="clear" w:color="auto" w:fill="auto"/>
            <w:vAlign w:val="center"/>
          </w:tcPr>
          <w:p w14:paraId="3B913B35" w14:textId="301E051A" w:rsidR="004F48F3" w:rsidRPr="005E39A6" w:rsidRDefault="004F48F3" w:rsidP="004F48F3">
            <w:pPr>
              <w:suppressAutoHyphens w:val="0"/>
              <w:spacing w:line="360" w:lineRule="auto"/>
              <w:jc w:val="both"/>
              <w:textAlignment w:val="auto"/>
              <w:rPr>
                <w:rFonts w:ascii="Georgia" w:hAnsi="Georgia" w:cs="Arial"/>
                <w:sz w:val="20"/>
                <w:szCs w:val="20"/>
              </w:rPr>
            </w:pPr>
            <w:r w:rsidRPr="005E39A6">
              <w:rPr>
                <w:rFonts w:ascii="Georgia" w:hAnsi="Georgia" w:cs="Arial"/>
                <w:sz w:val="20"/>
                <w:szCs w:val="20"/>
              </w:rPr>
              <w:t>Pakiet 22</w:t>
            </w:r>
          </w:p>
        </w:tc>
        <w:tc>
          <w:tcPr>
            <w:tcW w:w="3005" w:type="dxa"/>
            <w:vAlign w:val="center"/>
          </w:tcPr>
          <w:p w14:paraId="4D9924F6" w14:textId="13B7B1D6" w:rsidR="004F48F3" w:rsidRPr="005E39A6" w:rsidRDefault="004F48F3" w:rsidP="004F48F3">
            <w:pPr>
              <w:suppressAutoHyphens w:val="0"/>
              <w:spacing w:line="360" w:lineRule="auto"/>
              <w:jc w:val="both"/>
              <w:textAlignment w:val="auto"/>
              <w:rPr>
                <w:rFonts w:ascii="Georgia" w:hAnsi="Georgia" w:cs="Arial"/>
                <w:color w:val="000000"/>
                <w:sz w:val="20"/>
                <w:szCs w:val="20"/>
              </w:rPr>
            </w:pPr>
            <w:r w:rsidRPr="005E39A6">
              <w:rPr>
                <w:rFonts w:ascii="Georgia" w:hAnsi="Georgia" w:cs="Arial"/>
                <w:sz w:val="18"/>
                <w:szCs w:val="18"/>
              </w:rPr>
              <w:t xml:space="preserve">                           </w:t>
            </w:r>
            <w:r w:rsidR="005E39A6" w:rsidRPr="005E39A6">
              <w:rPr>
                <w:rFonts w:ascii="Georgia" w:hAnsi="Georgia" w:cs="Arial"/>
                <w:sz w:val="18"/>
                <w:szCs w:val="18"/>
              </w:rPr>
              <w:t>10</w:t>
            </w:r>
            <w:r w:rsidRPr="005E39A6">
              <w:rPr>
                <w:rFonts w:ascii="Georgia" w:hAnsi="Georgia" w:cs="Arial"/>
                <w:sz w:val="18"/>
                <w:szCs w:val="18"/>
              </w:rPr>
              <w:t xml:space="preserve">,00 zł </w:t>
            </w:r>
          </w:p>
        </w:tc>
      </w:tr>
      <w:tr w:rsidR="004F48F3" w:rsidRPr="008E5791" w14:paraId="629F263C" w14:textId="77777777" w:rsidTr="00870853">
        <w:trPr>
          <w:trHeight w:val="360"/>
        </w:trPr>
        <w:tc>
          <w:tcPr>
            <w:tcW w:w="3005" w:type="dxa"/>
            <w:shd w:val="clear" w:color="auto" w:fill="auto"/>
            <w:vAlign w:val="center"/>
          </w:tcPr>
          <w:p w14:paraId="395E3C8D" w14:textId="0AB6802E" w:rsidR="004F48F3" w:rsidRPr="005E39A6" w:rsidRDefault="004F48F3" w:rsidP="004F48F3">
            <w:pPr>
              <w:suppressAutoHyphens w:val="0"/>
              <w:spacing w:line="360" w:lineRule="auto"/>
              <w:jc w:val="both"/>
              <w:textAlignment w:val="auto"/>
              <w:rPr>
                <w:rFonts w:ascii="Georgia" w:hAnsi="Georgia" w:cs="Arial"/>
                <w:sz w:val="20"/>
                <w:szCs w:val="20"/>
              </w:rPr>
            </w:pPr>
            <w:r w:rsidRPr="005E39A6">
              <w:rPr>
                <w:rFonts w:ascii="Georgia" w:hAnsi="Georgia" w:cs="Arial"/>
                <w:sz w:val="20"/>
                <w:szCs w:val="20"/>
              </w:rPr>
              <w:t>Pakiet 23</w:t>
            </w:r>
          </w:p>
        </w:tc>
        <w:tc>
          <w:tcPr>
            <w:tcW w:w="3005" w:type="dxa"/>
            <w:vAlign w:val="center"/>
          </w:tcPr>
          <w:p w14:paraId="6F45C4E3" w14:textId="3A303080" w:rsidR="004F48F3" w:rsidRPr="005E39A6" w:rsidRDefault="004F48F3" w:rsidP="004F48F3">
            <w:pPr>
              <w:suppressAutoHyphens w:val="0"/>
              <w:spacing w:line="360" w:lineRule="auto"/>
              <w:jc w:val="both"/>
              <w:textAlignment w:val="auto"/>
              <w:rPr>
                <w:rFonts w:ascii="Georgia" w:hAnsi="Georgia" w:cs="Arial"/>
                <w:color w:val="000000"/>
                <w:sz w:val="20"/>
                <w:szCs w:val="20"/>
              </w:rPr>
            </w:pPr>
            <w:r w:rsidRPr="005E39A6">
              <w:rPr>
                <w:rFonts w:ascii="Georgia" w:hAnsi="Georgia" w:cs="Arial"/>
                <w:sz w:val="18"/>
                <w:szCs w:val="18"/>
              </w:rPr>
              <w:t xml:space="preserve">                          </w:t>
            </w:r>
            <w:r w:rsidR="005E39A6" w:rsidRPr="005E39A6">
              <w:rPr>
                <w:rFonts w:ascii="Georgia" w:hAnsi="Georgia" w:cs="Arial"/>
                <w:sz w:val="18"/>
                <w:szCs w:val="18"/>
              </w:rPr>
              <w:t>18</w:t>
            </w:r>
            <w:r w:rsidRPr="005E39A6">
              <w:rPr>
                <w:rFonts w:ascii="Georgia" w:hAnsi="Georgia" w:cs="Arial"/>
                <w:sz w:val="18"/>
                <w:szCs w:val="18"/>
              </w:rPr>
              <w:t xml:space="preserve">,00 zł </w:t>
            </w:r>
          </w:p>
        </w:tc>
      </w:tr>
      <w:tr w:rsidR="004F48F3" w:rsidRPr="008E5791" w14:paraId="237146F4" w14:textId="77777777" w:rsidTr="00870853">
        <w:trPr>
          <w:trHeight w:val="360"/>
        </w:trPr>
        <w:tc>
          <w:tcPr>
            <w:tcW w:w="3005" w:type="dxa"/>
            <w:shd w:val="clear" w:color="auto" w:fill="auto"/>
            <w:vAlign w:val="center"/>
          </w:tcPr>
          <w:p w14:paraId="0E8AA9AF" w14:textId="16600E00" w:rsidR="004F48F3" w:rsidRPr="005E39A6" w:rsidRDefault="004F48F3" w:rsidP="004F48F3">
            <w:pPr>
              <w:suppressAutoHyphens w:val="0"/>
              <w:spacing w:line="360" w:lineRule="auto"/>
              <w:jc w:val="both"/>
              <w:textAlignment w:val="auto"/>
              <w:rPr>
                <w:rFonts w:ascii="Georgia" w:hAnsi="Georgia" w:cs="Arial"/>
                <w:sz w:val="20"/>
                <w:szCs w:val="20"/>
              </w:rPr>
            </w:pPr>
            <w:r w:rsidRPr="005E39A6">
              <w:rPr>
                <w:rFonts w:ascii="Georgia" w:hAnsi="Georgia" w:cs="Arial"/>
                <w:sz w:val="20"/>
                <w:szCs w:val="20"/>
              </w:rPr>
              <w:t>Pakiet 24</w:t>
            </w:r>
          </w:p>
        </w:tc>
        <w:tc>
          <w:tcPr>
            <w:tcW w:w="3005" w:type="dxa"/>
            <w:vAlign w:val="center"/>
          </w:tcPr>
          <w:p w14:paraId="789C68E6" w14:textId="67E4218A" w:rsidR="004F48F3" w:rsidRPr="005E39A6" w:rsidRDefault="004F48F3" w:rsidP="004F48F3">
            <w:pPr>
              <w:suppressAutoHyphens w:val="0"/>
              <w:spacing w:line="360" w:lineRule="auto"/>
              <w:jc w:val="both"/>
              <w:textAlignment w:val="auto"/>
              <w:rPr>
                <w:rFonts w:ascii="Georgia" w:hAnsi="Georgia" w:cs="Arial"/>
                <w:color w:val="000000"/>
                <w:sz w:val="20"/>
                <w:szCs w:val="20"/>
              </w:rPr>
            </w:pPr>
            <w:r w:rsidRPr="005E39A6">
              <w:rPr>
                <w:rFonts w:ascii="Georgia" w:hAnsi="Georgia" w:cs="Arial"/>
                <w:sz w:val="18"/>
                <w:szCs w:val="18"/>
              </w:rPr>
              <w:t xml:space="preserve">                              </w:t>
            </w:r>
            <w:r w:rsidR="005E39A6" w:rsidRPr="005E39A6">
              <w:rPr>
                <w:rFonts w:ascii="Georgia" w:hAnsi="Georgia" w:cs="Arial"/>
                <w:sz w:val="18"/>
                <w:szCs w:val="18"/>
              </w:rPr>
              <w:t>3300</w:t>
            </w:r>
            <w:r w:rsidRPr="005E39A6">
              <w:rPr>
                <w:rFonts w:ascii="Georgia" w:hAnsi="Georgia" w:cs="Arial"/>
                <w:sz w:val="18"/>
                <w:szCs w:val="18"/>
              </w:rPr>
              <w:t xml:space="preserve">,00 zł </w:t>
            </w:r>
          </w:p>
        </w:tc>
      </w:tr>
      <w:tr w:rsidR="004F48F3" w:rsidRPr="008E5791" w14:paraId="50FD87BF" w14:textId="77777777" w:rsidTr="00870853">
        <w:trPr>
          <w:trHeight w:val="360"/>
        </w:trPr>
        <w:tc>
          <w:tcPr>
            <w:tcW w:w="3005" w:type="dxa"/>
            <w:shd w:val="clear" w:color="auto" w:fill="auto"/>
            <w:vAlign w:val="center"/>
          </w:tcPr>
          <w:p w14:paraId="4BBBBACF" w14:textId="7E05CCB2" w:rsidR="004F48F3" w:rsidRPr="005E39A6" w:rsidRDefault="004F48F3" w:rsidP="004F48F3">
            <w:pPr>
              <w:suppressAutoHyphens w:val="0"/>
              <w:spacing w:line="360" w:lineRule="auto"/>
              <w:jc w:val="both"/>
              <w:textAlignment w:val="auto"/>
              <w:rPr>
                <w:rFonts w:ascii="Georgia" w:hAnsi="Georgia" w:cs="Arial"/>
                <w:sz w:val="20"/>
                <w:szCs w:val="20"/>
              </w:rPr>
            </w:pPr>
            <w:r w:rsidRPr="005E39A6">
              <w:rPr>
                <w:rFonts w:ascii="Georgia" w:hAnsi="Georgia" w:cs="Arial"/>
                <w:sz w:val="20"/>
                <w:szCs w:val="20"/>
              </w:rPr>
              <w:t>Pakiet 25</w:t>
            </w:r>
          </w:p>
        </w:tc>
        <w:tc>
          <w:tcPr>
            <w:tcW w:w="3005" w:type="dxa"/>
            <w:vAlign w:val="center"/>
          </w:tcPr>
          <w:p w14:paraId="7BFA6B91" w14:textId="6915AA40" w:rsidR="004F48F3" w:rsidRPr="005E39A6" w:rsidRDefault="004F48F3" w:rsidP="004F48F3">
            <w:pPr>
              <w:suppressAutoHyphens w:val="0"/>
              <w:spacing w:line="360" w:lineRule="auto"/>
              <w:jc w:val="both"/>
              <w:textAlignment w:val="auto"/>
              <w:rPr>
                <w:rFonts w:ascii="Georgia" w:hAnsi="Georgia" w:cs="Arial"/>
                <w:color w:val="000000"/>
                <w:sz w:val="20"/>
                <w:szCs w:val="20"/>
              </w:rPr>
            </w:pPr>
            <w:r w:rsidRPr="005E39A6">
              <w:rPr>
                <w:rFonts w:ascii="Georgia" w:hAnsi="Georgia" w:cs="Arial"/>
                <w:sz w:val="18"/>
                <w:szCs w:val="18"/>
              </w:rPr>
              <w:t xml:space="preserve">                          </w:t>
            </w:r>
            <w:r w:rsidR="005E39A6" w:rsidRPr="005E39A6">
              <w:rPr>
                <w:rFonts w:ascii="Georgia" w:hAnsi="Georgia" w:cs="Arial"/>
                <w:sz w:val="18"/>
                <w:szCs w:val="18"/>
              </w:rPr>
              <w:t>130</w:t>
            </w:r>
            <w:r w:rsidRPr="005E39A6">
              <w:rPr>
                <w:rFonts w:ascii="Georgia" w:hAnsi="Georgia" w:cs="Arial"/>
                <w:sz w:val="18"/>
                <w:szCs w:val="18"/>
              </w:rPr>
              <w:t xml:space="preserve">,00 zł </w:t>
            </w:r>
          </w:p>
        </w:tc>
      </w:tr>
      <w:tr w:rsidR="004F48F3" w:rsidRPr="008E5791" w14:paraId="3BEE9DD1" w14:textId="77777777" w:rsidTr="00870853">
        <w:trPr>
          <w:trHeight w:val="360"/>
        </w:trPr>
        <w:tc>
          <w:tcPr>
            <w:tcW w:w="3005" w:type="dxa"/>
            <w:shd w:val="clear" w:color="auto" w:fill="auto"/>
            <w:vAlign w:val="center"/>
          </w:tcPr>
          <w:p w14:paraId="294D7DC9" w14:textId="3F8AB96E" w:rsidR="004F48F3" w:rsidRPr="005E39A6" w:rsidRDefault="004F48F3" w:rsidP="004F48F3">
            <w:pPr>
              <w:suppressAutoHyphens w:val="0"/>
              <w:spacing w:line="360" w:lineRule="auto"/>
              <w:jc w:val="both"/>
              <w:textAlignment w:val="auto"/>
              <w:rPr>
                <w:rFonts w:ascii="Georgia" w:hAnsi="Georgia" w:cs="Arial"/>
                <w:sz w:val="20"/>
                <w:szCs w:val="20"/>
              </w:rPr>
            </w:pPr>
            <w:r w:rsidRPr="005E39A6">
              <w:rPr>
                <w:rFonts w:ascii="Georgia" w:hAnsi="Georgia" w:cs="Arial"/>
                <w:sz w:val="20"/>
                <w:szCs w:val="20"/>
              </w:rPr>
              <w:t>Pakiet 26</w:t>
            </w:r>
          </w:p>
        </w:tc>
        <w:tc>
          <w:tcPr>
            <w:tcW w:w="3005" w:type="dxa"/>
            <w:vAlign w:val="center"/>
          </w:tcPr>
          <w:p w14:paraId="1CDF41DE" w14:textId="1FC0B12A" w:rsidR="004F48F3" w:rsidRPr="005E39A6" w:rsidRDefault="004F48F3" w:rsidP="004F48F3">
            <w:pPr>
              <w:suppressAutoHyphens w:val="0"/>
              <w:spacing w:line="360" w:lineRule="auto"/>
              <w:jc w:val="both"/>
              <w:textAlignment w:val="auto"/>
              <w:rPr>
                <w:rFonts w:ascii="Georgia" w:hAnsi="Georgia" w:cs="Arial"/>
                <w:color w:val="000000"/>
                <w:sz w:val="20"/>
                <w:szCs w:val="20"/>
              </w:rPr>
            </w:pPr>
            <w:r w:rsidRPr="005E39A6">
              <w:rPr>
                <w:rFonts w:ascii="Georgia" w:hAnsi="Georgia" w:cs="Arial"/>
                <w:sz w:val="18"/>
                <w:szCs w:val="18"/>
              </w:rPr>
              <w:t xml:space="preserve">                           1 </w:t>
            </w:r>
            <w:r w:rsidR="005E39A6" w:rsidRPr="005E39A6">
              <w:rPr>
                <w:rFonts w:ascii="Georgia" w:hAnsi="Georgia" w:cs="Arial"/>
                <w:sz w:val="18"/>
                <w:szCs w:val="18"/>
              </w:rPr>
              <w:t>2</w:t>
            </w:r>
            <w:r w:rsidRPr="005E39A6">
              <w:rPr>
                <w:rFonts w:ascii="Georgia" w:hAnsi="Georgia" w:cs="Arial"/>
                <w:sz w:val="18"/>
                <w:szCs w:val="18"/>
              </w:rPr>
              <w:t xml:space="preserve">00,00 zł </w:t>
            </w:r>
          </w:p>
        </w:tc>
      </w:tr>
      <w:tr w:rsidR="003700E4" w:rsidRPr="008E5791" w14:paraId="62D74BFB" w14:textId="77777777" w:rsidTr="00870853">
        <w:trPr>
          <w:trHeight w:val="360"/>
        </w:trPr>
        <w:tc>
          <w:tcPr>
            <w:tcW w:w="3005" w:type="dxa"/>
            <w:shd w:val="clear" w:color="auto" w:fill="auto"/>
            <w:vAlign w:val="center"/>
          </w:tcPr>
          <w:p w14:paraId="6EA995D5" w14:textId="363FC83A" w:rsidR="003700E4" w:rsidRPr="005E39A6" w:rsidRDefault="003700E4" w:rsidP="003700E4">
            <w:pPr>
              <w:suppressAutoHyphens w:val="0"/>
              <w:spacing w:line="360" w:lineRule="auto"/>
              <w:jc w:val="both"/>
              <w:textAlignment w:val="auto"/>
              <w:rPr>
                <w:rFonts w:ascii="Georgia" w:hAnsi="Georgia" w:cs="Arial"/>
                <w:sz w:val="20"/>
                <w:szCs w:val="20"/>
              </w:rPr>
            </w:pPr>
            <w:r w:rsidRPr="005E39A6">
              <w:rPr>
                <w:rFonts w:ascii="Georgia" w:hAnsi="Georgia" w:cs="Arial"/>
                <w:sz w:val="20"/>
                <w:szCs w:val="20"/>
              </w:rPr>
              <w:t>Pakiet 27</w:t>
            </w:r>
          </w:p>
        </w:tc>
        <w:tc>
          <w:tcPr>
            <w:tcW w:w="3005" w:type="dxa"/>
            <w:vAlign w:val="center"/>
          </w:tcPr>
          <w:p w14:paraId="7AE5F43A" w14:textId="668C0AFD" w:rsidR="003700E4" w:rsidRPr="005E39A6" w:rsidRDefault="003700E4" w:rsidP="003700E4">
            <w:pPr>
              <w:suppressAutoHyphens w:val="0"/>
              <w:spacing w:line="360" w:lineRule="auto"/>
              <w:jc w:val="both"/>
              <w:textAlignment w:val="auto"/>
              <w:rPr>
                <w:rFonts w:ascii="Georgia" w:hAnsi="Georgia" w:cs="Arial"/>
                <w:sz w:val="18"/>
                <w:szCs w:val="18"/>
              </w:rPr>
            </w:pPr>
            <w:r w:rsidRPr="005E39A6">
              <w:rPr>
                <w:rFonts w:ascii="Georgia" w:hAnsi="Georgia" w:cs="Arial"/>
                <w:sz w:val="18"/>
                <w:szCs w:val="18"/>
              </w:rPr>
              <w:t xml:space="preserve">                           </w:t>
            </w:r>
            <w:r w:rsidR="005E39A6" w:rsidRPr="005E39A6">
              <w:rPr>
                <w:rFonts w:ascii="Georgia" w:hAnsi="Georgia" w:cs="Arial"/>
                <w:sz w:val="18"/>
                <w:szCs w:val="18"/>
              </w:rPr>
              <w:t>260</w:t>
            </w:r>
            <w:r w:rsidRPr="005E39A6">
              <w:rPr>
                <w:rFonts w:ascii="Georgia" w:hAnsi="Georgia" w:cs="Arial"/>
                <w:sz w:val="18"/>
                <w:szCs w:val="18"/>
              </w:rPr>
              <w:t xml:space="preserve">,00 zł </w:t>
            </w:r>
          </w:p>
        </w:tc>
      </w:tr>
      <w:tr w:rsidR="003700E4" w:rsidRPr="008E5791" w14:paraId="650226DD" w14:textId="77777777" w:rsidTr="00870853">
        <w:trPr>
          <w:trHeight w:val="360"/>
        </w:trPr>
        <w:tc>
          <w:tcPr>
            <w:tcW w:w="3005" w:type="dxa"/>
            <w:shd w:val="clear" w:color="auto" w:fill="auto"/>
            <w:vAlign w:val="center"/>
          </w:tcPr>
          <w:p w14:paraId="788AC036" w14:textId="0901BFED" w:rsidR="003700E4" w:rsidRPr="005E39A6" w:rsidRDefault="003700E4" w:rsidP="003700E4">
            <w:pPr>
              <w:suppressAutoHyphens w:val="0"/>
              <w:spacing w:line="360" w:lineRule="auto"/>
              <w:jc w:val="both"/>
              <w:textAlignment w:val="auto"/>
              <w:rPr>
                <w:rFonts w:ascii="Georgia" w:hAnsi="Georgia" w:cs="Arial"/>
                <w:sz w:val="20"/>
                <w:szCs w:val="20"/>
              </w:rPr>
            </w:pPr>
            <w:r w:rsidRPr="005E39A6">
              <w:rPr>
                <w:rFonts w:ascii="Georgia" w:hAnsi="Georgia" w:cs="Arial"/>
                <w:sz w:val="20"/>
                <w:szCs w:val="20"/>
              </w:rPr>
              <w:t>Pakiet 28</w:t>
            </w:r>
          </w:p>
        </w:tc>
        <w:tc>
          <w:tcPr>
            <w:tcW w:w="3005" w:type="dxa"/>
            <w:vAlign w:val="center"/>
          </w:tcPr>
          <w:p w14:paraId="7DFCC443" w14:textId="3B8E07D6" w:rsidR="003700E4" w:rsidRPr="005E39A6" w:rsidRDefault="003700E4" w:rsidP="003700E4">
            <w:pPr>
              <w:suppressAutoHyphens w:val="0"/>
              <w:spacing w:line="360" w:lineRule="auto"/>
              <w:jc w:val="both"/>
              <w:textAlignment w:val="auto"/>
              <w:rPr>
                <w:rFonts w:ascii="Georgia" w:hAnsi="Georgia" w:cs="Arial"/>
                <w:sz w:val="18"/>
                <w:szCs w:val="18"/>
              </w:rPr>
            </w:pPr>
            <w:r w:rsidRPr="005E39A6">
              <w:rPr>
                <w:rFonts w:ascii="Georgia" w:hAnsi="Georgia" w:cs="Arial"/>
                <w:sz w:val="18"/>
                <w:szCs w:val="18"/>
              </w:rPr>
              <w:t xml:space="preserve">                           </w:t>
            </w:r>
            <w:r w:rsidR="005E39A6" w:rsidRPr="005E39A6">
              <w:rPr>
                <w:rFonts w:ascii="Georgia" w:hAnsi="Georgia" w:cs="Arial"/>
                <w:sz w:val="18"/>
                <w:szCs w:val="18"/>
              </w:rPr>
              <w:t>3</w:t>
            </w:r>
            <w:r w:rsidRPr="005E39A6">
              <w:rPr>
                <w:rFonts w:ascii="Georgia" w:hAnsi="Georgia" w:cs="Arial"/>
                <w:sz w:val="18"/>
                <w:szCs w:val="18"/>
              </w:rPr>
              <w:t xml:space="preserve">00,00 zł </w:t>
            </w:r>
          </w:p>
        </w:tc>
      </w:tr>
      <w:tr w:rsidR="003700E4" w:rsidRPr="008E5791" w14:paraId="7CB97621" w14:textId="77777777" w:rsidTr="00870853">
        <w:trPr>
          <w:trHeight w:val="360"/>
        </w:trPr>
        <w:tc>
          <w:tcPr>
            <w:tcW w:w="3005" w:type="dxa"/>
            <w:shd w:val="clear" w:color="auto" w:fill="auto"/>
            <w:vAlign w:val="center"/>
          </w:tcPr>
          <w:p w14:paraId="1E99D51D" w14:textId="02AE3A02" w:rsidR="003700E4" w:rsidRPr="005E39A6" w:rsidRDefault="003700E4" w:rsidP="003700E4">
            <w:pPr>
              <w:suppressAutoHyphens w:val="0"/>
              <w:spacing w:line="360" w:lineRule="auto"/>
              <w:jc w:val="both"/>
              <w:textAlignment w:val="auto"/>
              <w:rPr>
                <w:rFonts w:ascii="Georgia" w:hAnsi="Georgia" w:cs="Arial"/>
                <w:sz w:val="20"/>
                <w:szCs w:val="20"/>
              </w:rPr>
            </w:pPr>
            <w:r w:rsidRPr="005E39A6">
              <w:rPr>
                <w:rFonts w:ascii="Georgia" w:hAnsi="Georgia" w:cs="Arial"/>
                <w:sz w:val="20"/>
                <w:szCs w:val="20"/>
              </w:rPr>
              <w:t>Pakiet 29</w:t>
            </w:r>
          </w:p>
        </w:tc>
        <w:tc>
          <w:tcPr>
            <w:tcW w:w="3005" w:type="dxa"/>
            <w:vAlign w:val="center"/>
          </w:tcPr>
          <w:p w14:paraId="0E91716F" w14:textId="70059016" w:rsidR="003700E4" w:rsidRPr="005E39A6" w:rsidRDefault="003700E4" w:rsidP="003700E4">
            <w:pPr>
              <w:suppressAutoHyphens w:val="0"/>
              <w:spacing w:line="360" w:lineRule="auto"/>
              <w:jc w:val="both"/>
              <w:textAlignment w:val="auto"/>
              <w:rPr>
                <w:rFonts w:ascii="Georgia" w:hAnsi="Georgia" w:cs="Arial"/>
                <w:sz w:val="18"/>
                <w:szCs w:val="18"/>
              </w:rPr>
            </w:pPr>
            <w:r w:rsidRPr="005E39A6">
              <w:rPr>
                <w:rFonts w:ascii="Georgia" w:hAnsi="Georgia" w:cs="Arial"/>
                <w:sz w:val="18"/>
                <w:szCs w:val="18"/>
              </w:rPr>
              <w:t xml:space="preserve">                           </w:t>
            </w:r>
            <w:r w:rsidR="005E39A6" w:rsidRPr="005E39A6">
              <w:rPr>
                <w:rFonts w:ascii="Georgia" w:hAnsi="Georgia" w:cs="Arial"/>
                <w:sz w:val="18"/>
                <w:szCs w:val="18"/>
              </w:rPr>
              <w:t>580</w:t>
            </w:r>
            <w:r w:rsidRPr="005E39A6">
              <w:rPr>
                <w:rFonts w:ascii="Georgia" w:hAnsi="Georgia" w:cs="Arial"/>
                <w:sz w:val="18"/>
                <w:szCs w:val="18"/>
              </w:rPr>
              <w:t xml:space="preserve">,00 zł </w:t>
            </w:r>
          </w:p>
        </w:tc>
      </w:tr>
      <w:tr w:rsidR="003700E4" w:rsidRPr="008E5791" w14:paraId="78DC25FD" w14:textId="77777777" w:rsidTr="00870853">
        <w:trPr>
          <w:trHeight w:val="360"/>
        </w:trPr>
        <w:tc>
          <w:tcPr>
            <w:tcW w:w="3005" w:type="dxa"/>
            <w:shd w:val="clear" w:color="auto" w:fill="auto"/>
            <w:vAlign w:val="center"/>
          </w:tcPr>
          <w:p w14:paraId="71F5C2C7" w14:textId="6A44DAE9" w:rsidR="003700E4" w:rsidRPr="005E39A6" w:rsidRDefault="003700E4" w:rsidP="003700E4">
            <w:pPr>
              <w:suppressAutoHyphens w:val="0"/>
              <w:spacing w:line="360" w:lineRule="auto"/>
              <w:jc w:val="both"/>
              <w:textAlignment w:val="auto"/>
              <w:rPr>
                <w:rFonts w:ascii="Georgia" w:hAnsi="Georgia" w:cs="Arial"/>
                <w:sz w:val="20"/>
                <w:szCs w:val="20"/>
              </w:rPr>
            </w:pPr>
            <w:r w:rsidRPr="005E39A6">
              <w:rPr>
                <w:rFonts w:ascii="Georgia" w:hAnsi="Georgia" w:cs="Arial"/>
                <w:sz w:val="20"/>
                <w:szCs w:val="20"/>
              </w:rPr>
              <w:t>Pakiet 30</w:t>
            </w:r>
          </w:p>
        </w:tc>
        <w:tc>
          <w:tcPr>
            <w:tcW w:w="3005" w:type="dxa"/>
            <w:vAlign w:val="center"/>
          </w:tcPr>
          <w:p w14:paraId="7C3E309E" w14:textId="11A823D8" w:rsidR="003700E4" w:rsidRPr="005E39A6" w:rsidRDefault="003700E4" w:rsidP="003700E4">
            <w:pPr>
              <w:suppressAutoHyphens w:val="0"/>
              <w:spacing w:line="360" w:lineRule="auto"/>
              <w:jc w:val="both"/>
              <w:textAlignment w:val="auto"/>
              <w:rPr>
                <w:rFonts w:ascii="Georgia" w:hAnsi="Georgia" w:cs="Arial"/>
                <w:sz w:val="18"/>
                <w:szCs w:val="18"/>
              </w:rPr>
            </w:pPr>
            <w:r w:rsidRPr="005E39A6">
              <w:rPr>
                <w:rFonts w:ascii="Georgia" w:hAnsi="Georgia" w:cs="Arial"/>
                <w:sz w:val="18"/>
                <w:szCs w:val="18"/>
              </w:rPr>
              <w:t xml:space="preserve">                           </w:t>
            </w:r>
            <w:r w:rsidR="005E39A6" w:rsidRPr="005E39A6">
              <w:rPr>
                <w:rFonts w:ascii="Georgia" w:hAnsi="Georgia" w:cs="Arial"/>
                <w:sz w:val="18"/>
                <w:szCs w:val="18"/>
              </w:rPr>
              <w:t>170</w:t>
            </w:r>
            <w:r w:rsidRPr="005E39A6">
              <w:rPr>
                <w:rFonts w:ascii="Georgia" w:hAnsi="Georgia" w:cs="Arial"/>
                <w:sz w:val="18"/>
                <w:szCs w:val="18"/>
              </w:rPr>
              <w:t xml:space="preserve">,00 zł </w:t>
            </w:r>
          </w:p>
        </w:tc>
      </w:tr>
      <w:tr w:rsidR="003700E4" w:rsidRPr="008E5791" w14:paraId="27348015" w14:textId="77777777" w:rsidTr="00870853">
        <w:trPr>
          <w:trHeight w:val="360"/>
        </w:trPr>
        <w:tc>
          <w:tcPr>
            <w:tcW w:w="3005" w:type="dxa"/>
            <w:shd w:val="clear" w:color="auto" w:fill="auto"/>
            <w:vAlign w:val="center"/>
          </w:tcPr>
          <w:p w14:paraId="30AA6035" w14:textId="0F17CE92" w:rsidR="003700E4" w:rsidRPr="005E39A6" w:rsidRDefault="003700E4" w:rsidP="003700E4">
            <w:pPr>
              <w:suppressAutoHyphens w:val="0"/>
              <w:spacing w:line="360" w:lineRule="auto"/>
              <w:jc w:val="both"/>
              <w:textAlignment w:val="auto"/>
              <w:rPr>
                <w:rFonts w:ascii="Georgia" w:hAnsi="Georgia" w:cs="Arial"/>
                <w:sz w:val="20"/>
                <w:szCs w:val="20"/>
              </w:rPr>
            </w:pPr>
            <w:r w:rsidRPr="005E39A6">
              <w:rPr>
                <w:rFonts w:ascii="Georgia" w:hAnsi="Georgia" w:cs="Arial"/>
                <w:sz w:val="20"/>
                <w:szCs w:val="20"/>
              </w:rPr>
              <w:t>Pakiet 31</w:t>
            </w:r>
          </w:p>
        </w:tc>
        <w:tc>
          <w:tcPr>
            <w:tcW w:w="3005" w:type="dxa"/>
            <w:vAlign w:val="center"/>
          </w:tcPr>
          <w:p w14:paraId="1339B07E" w14:textId="67B774D7" w:rsidR="003700E4" w:rsidRPr="005E39A6" w:rsidRDefault="003700E4" w:rsidP="003700E4">
            <w:pPr>
              <w:suppressAutoHyphens w:val="0"/>
              <w:spacing w:line="360" w:lineRule="auto"/>
              <w:jc w:val="both"/>
              <w:textAlignment w:val="auto"/>
              <w:rPr>
                <w:rFonts w:ascii="Georgia" w:hAnsi="Georgia" w:cs="Arial"/>
                <w:sz w:val="18"/>
                <w:szCs w:val="18"/>
              </w:rPr>
            </w:pPr>
            <w:r w:rsidRPr="005E39A6">
              <w:rPr>
                <w:rFonts w:ascii="Georgia" w:hAnsi="Georgia" w:cs="Arial"/>
                <w:sz w:val="18"/>
                <w:szCs w:val="18"/>
              </w:rPr>
              <w:t xml:space="preserve">                           </w:t>
            </w:r>
            <w:r w:rsidR="005E39A6" w:rsidRPr="005E39A6">
              <w:rPr>
                <w:rFonts w:ascii="Georgia" w:hAnsi="Georgia" w:cs="Arial"/>
                <w:sz w:val="18"/>
                <w:szCs w:val="18"/>
              </w:rPr>
              <w:t>24</w:t>
            </w:r>
            <w:r w:rsidRPr="005E39A6">
              <w:rPr>
                <w:rFonts w:ascii="Georgia" w:hAnsi="Georgia" w:cs="Arial"/>
                <w:sz w:val="18"/>
                <w:szCs w:val="18"/>
              </w:rPr>
              <w:t xml:space="preserve">,00 zł </w:t>
            </w:r>
          </w:p>
        </w:tc>
      </w:tr>
      <w:tr w:rsidR="003700E4" w:rsidRPr="008E5791" w14:paraId="127C37DD" w14:textId="77777777" w:rsidTr="00870853">
        <w:trPr>
          <w:trHeight w:val="360"/>
        </w:trPr>
        <w:tc>
          <w:tcPr>
            <w:tcW w:w="3005" w:type="dxa"/>
            <w:shd w:val="clear" w:color="auto" w:fill="auto"/>
            <w:vAlign w:val="center"/>
          </w:tcPr>
          <w:p w14:paraId="242262D9" w14:textId="52685812" w:rsidR="003700E4" w:rsidRPr="005E39A6" w:rsidRDefault="003700E4" w:rsidP="003700E4">
            <w:pPr>
              <w:suppressAutoHyphens w:val="0"/>
              <w:spacing w:line="360" w:lineRule="auto"/>
              <w:jc w:val="both"/>
              <w:textAlignment w:val="auto"/>
              <w:rPr>
                <w:rFonts w:ascii="Georgia" w:hAnsi="Georgia" w:cs="Arial"/>
                <w:sz w:val="20"/>
                <w:szCs w:val="20"/>
              </w:rPr>
            </w:pPr>
            <w:r w:rsidRPr="005E39A6">
              <w:rPr>
                <w:rFonts w:ascii="Georgia" w:hAnsi="Georgia" w:cs="Arial"/>
                <w:sz w:val="20"/>
                <w:szCs w:val="20"/>
              </w:rPr>
              <w:t>Pakiet 32</w:t>
            </w:r>
          </w:p>
        </w:tc>
        <w:tc>
          <w:tcPr>
            <w:tcW w:w="3005" w:type="dxa"/>
            <w:vAlign w:val="center"/>
          </w:tcPr>
          <w:p w14:paraId="5636E1AB" w14:textId="1A704C4D" w:rsidR="003700E4" w:rsidRPr="005E39A6" w:rsidRDefault="003700E4" w:rsidP="003700E4">
            <w:pPr>
              <w:suppressAutoHyphens w:val="0"/>
              <w:spacing w:line="360" w:lineRule="auto"/>
              <w:jc w:val="both"/>
              <w:textAlignment w:val="auto"/>
              <w:rPr>
                <w:rFonts w:ascii="Georgia" w:hAnsi="Georgia" w:cs="Arial"/>
                <w:sz w:val="18"/>
                <w:szCs w:val="18"/>
              </w:rPr>
            </w:pPr>
            <w:r w:rsidRPr="005E39A6">
              <w:rPr>
                <w:rFonts w:ascii="Georgia" w:hAnsi="Georgia" w:cs="Arial"/>
                <w:sz w:val="18"/>
                <w:szCs w:val="18"/>
              </w:rPr>
              <w:t xml:space="preserve">                           </w:t>
            </w:r>
            <w:r w:rsidR="005E39A6" w:rsidRPr="005E39A6">
              <w:rPr>
                <w:rFonts w:ascii="Georgia" w:hAnsi="Georgia" w:cs="Arial"/>
                <w:sz w:val="18"/>
                <w:szCs w:val="18"/>
              </w:rPr>
              <w:t>7</w:t>
            </w:r>
            <w:r w:rsidRPr="005E39A6">
              <w:rPr>
                <w:rFonts w:ascii="Georgia" w:hAnsi="Georgia" w:cs="Arial"/>
                <w:sz w:val="18"/>
                <w:szCs w:val="18"/>
              </w:rPr>
              <w:t xml:space="preserve">,00 zł </w:t>
            </w:r>
          </w:p>
        </w:tc>
      </w:tr>
      <w:tr w:rsidR="003700E4" w:rsidRPr="008E5791" w14:paraId="39E040D7" w14:textId="77777777" w:rsidTr="00870853">
        <w:trPr>
          <w:trHeight w:val="360"/>
        </w:trPr>
        <w:tc>
          <w:tcPr>
            <w:tcW w:w="3005" w:type="dxa"/>
            <w:shd w:val="clear" w:color="auto" w:fill="auto"/>
            <w:vAlign w:val="center"/>
          </w:tcPr>
          <w:p w14:paraId="4277CB7D" w14:textId="3AEB9BFC" w:rsidR="003700E4" w:rsidRPr="005E39A6" w:rsidRDefault="003700E4" w:rsidP="003700E4">
            <w:pPr>
              <w:suppressAutoHyphens w:val="0"/>
              <w:spacing w:line="360" w:lineRule="auto"/>
              <w:jc w:val="both"/>
              <w:textAlignment w:val="auto"/>
              <w:rPr>
                <w:rFonts w:ascii="Georgia" w:hAnsi="Georgia" w:cs="Arial"/>
                <w:sz w:val="20"/>
                <w:szCs w:val="20"/>
              </w:rPr>
            </w:pPr>
            <w:r w:rsidRPr="005E39A6">
              <w:rPr>
                <w:rFonts w:ascii="Georgia" w:hAnsi="Georgia" w:cs="Arial"/>
                <w:sz w:val="20"/>
                <w:szCs w:val="20"/>
              </w:rPr>
              <w:t>Pakiet 33</w:t>
            </w:r>
          </w:p>
        </w:tc>
        <w:tc>
          <w:tcPr>
            <w:tcW w:w="3005" w:type="dxa"/>
            <w:vAlign w:val="center"/>
          </w:tcPr>
          <w:p w14:paraId="08C648B7" w14:textId="6711D0ED" w:rsidR="003700E4" w:rsidRPr="005E39A6" w:rsidRDefault="003700E4" w:rsidP="003700E4">
            <w:pPr>
              <w:suppressAutoHyphens w:val="0"/>
              <w:spacing w:line="360" w:lineRule="auto"/>
              <w:jc w:val="both"/>
              <w:textAlignment w:val="auto"/>
              <w:rPr>
                <w:rFonts w:ascii="Georgia" w:hAnsi="Georgia" w:cs="Arial"/>
                <w:sz w:val="18"/>
                <w:szCs w:val="18"/>
              </w:rPr>
            </w:pPr>
            <w:r w:rsidRPr="005E39A6">
              <w:rPr>
                <w:rFonts w:ascii="Georgia" w:hAnsi="Georgia" w:cs="Arial"/>
                <w:sz w:val="18"/>
                <w:szCs w:val="18"/>
              </w:rPr>
              <w:t xml:space="preserve">                           </w:t>
            </w:r>
            <w:r w:rsidR="005E39A6" w:rsidRPr="005E39A6">
              <w:rPr>
                <w:rFonts w:ascii="Georgia" w:hAnsi="Georgia" w:cs="Arial"/>
                <w:sz w:val="18"/>
                <w:szCs w:val="18"/>
              </w:rPr>
              <w:t>24</w:t>
            </w:r>
            <w:r w:rsidRPr="005E39A6">
              <w:rPr>
                <w:rFonts w:ascii="Georgia" w:hAnsi="Georgia" w:cs="Arial"/>
                <w:sz w:val="18"/>
                <w:szCs w:val="18"/>
              </w:rPr>
              <w:t xml:space="preserve">,00 zł </w:t>
            </w:r>
          </w:p>
        </w:tc>
      </w:tr>
      <w:tr w:rsidR="003700E4" w:rsidRPr="008E5791" w14:paraId="41634846" w14:textId="77777777" w:rsidTr="00870853">
        <w:trPr>
          <w:trHeight w:val="360"/>
        </w:trPr>
        <w:tc>
          <w:tcPr>
            <w:tcW w:w="3005" w:type="dxa"/>
            <w:shd w:val="clear" w:color="auto" w:fill="auto"/>
            <w:vAlign w:val="center"/>
          </w:tcPr>
          <w:p w14:paraId="6B243FF6" w14:textId="102A0A17" w:rsidR="003700E4" w:rsidRPr="005E39A6" w:rsidRDefault="003700E4" w:rsidP="003700E4">
            <w:pPr>
              <w:suppressAutoHyphens w:val="0"/>
              <w:spacing w:line="360" w:lineRule="auto"/>
              <w:jc w:val="both"/>
              <w:textAlignment w:val="auto"/>
              <w:rPr>
                <w:rFonts w:ascii="Georgia" w:hAnsi="Georgia" w:cs="Arial"/>
                <w:sz w:val="20"/>
                <w:szCs w:val="20"/>
              </w:rPr>
            </w:pPr>
            <w:r w:rsidRPr="005E39A6">
              <w:rPr>
                <w:rFonts w:ascii="Georgia" w:hAnsi="Georgia" w:cs="Arial"/>
                <w:sz w:val="20"/>
                <w:szCs w:val="20"/>
              </w:rPr>
              <w:t>Pakiet 34</w:t>
            </w:r>
          </w:p>
        </w:tc>
        <w:tc>
          <w:tcPr>
            <w:tcW w:w="3005" w:type="dxa"/>
            <w:vAlign w:val="center"/>
          </w:tcPr>
          <w:p w14:paraId="68B6A19F" w14:textId="52FF1C24" w:rsidR="003700E4" w:rsidRPr="005E39A6" w:rsidRDefault="003700E4" w:rsidP="003700E4">
            <w:pPr>
              <w:suppressAutoHyphens w:val="0"/>
              <w:spacing w:line="360" w:lineRule="auto"/>
              <w:jc w:val="both"/>
              <w:textAlignment w:val="auto"/>
              <w:rPr>
                <w:rFonts w:ascii="Georgia" w:hAnsi="Georgia" w:cs="Arial"/>
                <w:sz w:val="18"/>
                <w:szCs w:val="18"/>
              </w:rPr>
            </w:pPr>
            <w:r w:rsidRPr="005E39A6">
              <w:rPr>
                <w:rFonts w:ascii="Georgia" w:hAnsi="Georgia" w:cs="Arial"/>
                <w:sz w:val="18"/>
                <w:szCs w:val="18"/>
              </w:rPr>
              <w:t xml:space="preserve">                           </w:t>
            </w:r>
            <w:r w:rsidR="005E39A6" w:rsidRPr="005E39A6">
              <w:rPr>
                <w:rFonts w:ascii="Georgia" w:hAnsi="Georgia" w:cs="Arial"/>
                <w:sz w:val="18"/>
                <w:szCs w:val="18"/>
              </w:rPr>
              <w:t>430</w:t>
            </w:r>
            <w:r w:rsidRPr="005E39A6">
              <w:rPr>
                <w:rFonts w:ascii="Georgia" w:hAnsi="Georgia" w:cs="Arial"/>
                <w:sz w:val="18"/>
                <w:szCs w:val="18"/>
              </w:rPr>
              <w:t xml:space="preserve">,00 zł </w:t>
            </w:r>
          </w:p>
        </w:tc>
      </w:tr>
      <w:tr w:rsidR="003700E4" w:rsidRPr="008E5791" w14:paraId="055F70E8" w14:textId="77777777" w:rsidTr="00870853">
        <w:trPr>
          <w:trHeight w:val="360"/>
        </w:trPr>
        <w:tc>
          <w:tcPr>
            <w:tcW w:w="3005" w:type="dxa"/>
            <w:shd w:val="clear" w:color="auto" w:fill="auto"/>
            <w:vAlign w:val="center"/>
          </w:tcPr>
          <w:p w14:paraId="18D87468" w14:textId="0C78B348" w:rsidR="003700E4" w:rsidRPr="005E39A6" w:rsidRDefault="003700E4" w:rsidP="003700E4">
            <w:pPr>
              <w:suppressAutoHyphens w:val="0"/>
              <w:spacing w:line="360" w:lineRule="auto"/>
              <w:jc w:val="both"/>
              <w:textAlignment w:val="auto"/>
              <w:rPr>
                <w:rFonts w:ascii="Georgia" w:hAnsi="Georgia" w:cs="Arial"/>
                <w:sz w:val="20"/>
                <w:szCs w:val="20"/>
              </w:rPr>
            </w:pPr>
            <w:r w:rsidRPr="005E39A6">
              <w:rPr>
                <w:rFonts w:ascii="Georgia" w:hAnsi="Georgia" w:cs="Arial"/>
                <w:sz w:val="20"/>
                <w:szCs w:val="20"/>
              </w:rPr>
              <w:t>Pakiet 35</w:t>
            </w:r>
          </w:p>
        </w:tc>
        <w:tc>
          <w:tcPr>
            <w:tcW w:w="3005" w:type="dxa"/>
            <w:vAlign w:val="center"/>
          </w:tcPr>
          <w:p w14:paraId="42F67E7E" w14:textId="2C395ED6" w:rsidR="003700E4" w:rsidRPr="005E39A6" w:rsidRDefault="003700E4" w:rsidP="003700E4">
            <w:pPr>
              <w:suppressAutoHyphens w:val="0"/>
              <w:spacing w:line="360" w:lineRule="auto"/>
              <w:jc w:val="both"/>
              <w:textAlignment w:val="auto"/>
              <w:rPr>
                <w:rFonts w:ascii="Georgia" w:hAnsi="Georgia" w:cs="Arial"/>
                <w:sz w:val="18"/>
                <w:szCs w:val="18"/>
              </w:rPr>
            </w:pPr>
            <w:r w:rsidRPr="005E39A6">
              <w:rPr>
                <w:rFonts w:ascii="Georgia" w:hAnsi="Georgia" w:cs="Arial"/>
                <w:sz w:val="18"/>
                <w:szCs w:val="18"/>
              </w:rPr>
              <w:t xml:space="preserve">                           </w:t>
            </w:r>
            <w:r w:rsidR="005E39A6" w:rsidRPr="005E39A6">
              <w:rPr>
                <w:rFonts w:ascii="Georgia" w:hAnsi="Georgia" w:cs="Arial"/>
                <w:sz w:val="18"/>
                <w:szCs w:val="18"/>
              </w:rPr>
              <w:t>720</w:t>
            </w:r>
            <w:r w:rsidRPr="005E39A6">
              <w:rPr>
                <w:rFonts w:ascii="Georgia" w:hAnsi="Georgia" w:cs="Arial"/>
                <w:sz w:val="18"/>
                <w:szCs w:val="18"/>
              </w:rPr>
              <w:t xml:space="preserve">,00 zł </w:t>
            </w:r>
          </w:p>
        </w:tc>
      </w:tr>
      <w:tr w:rsidR="003700E4" w:rsidRPr="008E5791" w14:paraId="5F3A8E73" w14:textId="77777777" w:rsidTr="00870853">
        <w:trPr>
          <w:trHeight w:val="360"/>
        </w:trPr>
        <w:tc>
          <w:tcPr>
            <w:tcW w:w="3005" w:type="dxa"/>
            <w:shd w:val="clear" w:color="auto" w:fill="auto"/>
            <w:vAlign w:val="center"/>
          </w:tcPr>
          <w:p w14:paraId="397B328C" w14:textId="02E2ABA7" w:rsidR="003700E4" w:rsidRPr="005E39A6" w:rsidRDefault="003700E4" w:rsidP="003700E4">
            <w:pPr>
              <w:suppressAutoHyphens w:val="0"/>
              <w:spacing w:line="360" w:lineRule="auto"/>
              <w:jc w:val="both"/>
              <w:textAlignment w:val="auto"/>
              <w:rPr>
                <w:rFonts w:ascii="Georgia" w:hAnsi="Georgia" w:cs="Arial"/>
                <w:sz w:val="20"/>
                <w:szCs w:val="20"/>
              </w:rPr>
            </w:pPr>
            <w:r w:rsidRPr="005E39A6">
              <w:rPr>
                <w:rFonts w:ascii="Georgia" w:hAnsi="Georgia" w:cs="Arial"/>
                <w:sz w:val="20"/>
                <w:szCs w:val="20"/>
              </w:rPr>
              <w:t>Pakiet 36</w:t>
            </w:r>
          </w:p>
        </w:tc>
        <w:tc>
          <w:tcPr>
            <w:tcW w:w="3005" w:type="dxa"/>
            <w:vAlign w:val="center"/>
          </w:tcPr>
          <w:p w14:paraId="464EFC87" w14:textId="0EFCA3FE" w:rsidR="003700E4" w:rsidRPr="005E39A6" w:rsidRDefault="003700E4" w:rsidP="003700E4">
            <w:pPr>
              <w:suppressAutoHyphens w:val="0"/>
              <w:spacing w:line="360" w:lineRule="auto"/>
              <w:jc w:val="both"/>
              <w:textAlignment w:val="auto"/>
              <w:rPr>
                <w:rFonts w:ascii="Georgia" w:hAnsi="Georgia" w:cs="Arial"/>
                <w:sz w:val="18"/>
                <w:szCs w:val="18"/>
              </w:rPr>
            </w:pPr>
            <w:r w:rsidRPr="005E39A6">
              <w:rPr>
                <w:rFonts w:ascii="Georgia" w:hAnsi="Georgia" w:cs="Arial"/>
                <w:sz w:val="18"/>
                <w:szCs w:val="18"/>
              </w:rPr>
              <w:t xml:space="preserve">                           </w:t>
            </w:r>
            <w:r w:rsidR="005E39A6" w:rsidRPr="005E39A6">
              <w:rPr>
                <w:rFonts w:ascii="Georgia" w:hAnsi="Georgia" w:cs="Arial"/>
                <w:sz w:val="18"/>
                <w:szCs w:val="18"/>
              </w:rPr>
              <w:t>170</w:t>
            </w:r>
            <w:r w:rsidRPr="005E39A6">
              <w:rPr>
                <w:rFonts w:ascii="Georgia" w:hAnsi="Georgia" w:cs="Arial"/>
                <w:sz w:val="18"/>
                <w:szCs w:val="18"/>
              </w:rPr>
              <w:t xml:space="preserve">,00 zł </w:t>
            </w:r>
          </w:p>
        </w:tc>
      </w:tr>
      <w:tr w:rsidR="003700E4" w:rsidRPr="008E5791" w14:paraId="06F3DE23" w14:textId="77777777" w:rsidTr="00870853">
        <w:trPr>
          <w:trHeight w:val="360"/>
        </w:trPr>
        <w:tc>
          <w:tcPr>
            <w:tcW w:w="3005" w:type="dxa"/>
            <w:shd w:val="clear" w:color="auto" w:fill="auto"/>
            <w:vAlign w:val="center"/>
          </w:tcPr>
          <w:p w14:paraId="6477AF96" w14:textId="160A83C3" w:rsidR="003700E4" w:rsidRPr="005E39A6" w:rsidRDefault="003700E4" w:rsidP="003700E4">
            <w:pPr>
              <w:suppressAutoHyphens w:val="0"/>
              <w:spacing w:line="360" w:lineRule="auto"/>
              <w:jc w:val="both"/>
              <w:textAlignment w:val="auto"/>
              <w:rPr>
                <w:rFonts w:ascii="Georgia" w:hAnsi="Georgia" w:cs="Arial"/>
                <w:sz w:val="20"/>
                <w:szCs w:val="20"/>
              </w:rPr>
            </w:pPr>
            <w:r w:rsidRPr="005E39A6">
              <w:rPr>
                <w:rFonts w:ascii="Georgia" w:hAnsi="Georgia" w:cs="Arial"/>
                <w:sz w:val="20"/>
                <w:szCs w:val="20"/>
              </w:rPr>
              <w:t>Pakiet 37</w:t>
            </w:r>
          </w:p>
        </w:tc>
        <w:tc>
          <w:tcPr>
            <w:tcW w:w="3005" w:type="dxa"/>
            <w:vAlign w:val="center"/>
          </w:tcPr>
          <w:p w14:paraId="5E97F737" w14:textId="0257BDE2" w:rsidR="003700E4" w:rsidRPr="005E39A6" w:rsidRDefault="003700E4" w:rsidP="003700E4">
            <w:pPr>
              <w:suppressAutoHyphens w:val="0"/>
              <w:spacing w:line="360" w:lineRule="auto"/>
              <w:jc w:val="both"/>
              <w:textAlignment w:val="auto"/>
              <w:rPr>
                <w:rFonts w:ascii="Georgia" w:hAnsi="Georgia" w:cs="Arial"/>
                <w:sz w:val="18"/>
                <w:szCs w:val="18"/>
              </w:rPr>
            </w:pPr>
            <w:r w:rsidRPr="005E39A6">
              <w:rPr>
                <w:rFonts w:ascii="Georgia" w:hAnsi="Georgia" w:cs="Arial"/>
                <w:sz w:val="18"/>
                <w:szCs w:val="18"/>
              </w:rPr>
              <w:t xml:space="preserve">                           </w:t>
            </w:r>
            <w:r w:rsidR="005E39A6" w:rsidRPr="005E39A6">
              <w:rPr>
                <w:rFonts w:ascii="Georgia" w:hAnsi="Georgia" w:cs="Arial"/>
                <w:sz w:val="18"/>
                <w:szCs w:val="18"/>
              </w:rPr>
              <w:t>31</w:t>
            </w:r>
            <w:r w:rsidRPr="005E39A6">
              <w:rPr>
                <w:rFonts w:ascii="Georgia" w:hAnsi="Georgia" w:cs="Arial"/>
                <w:sz w:val="18"/>
                <w:szCs w:val="18"/>
              </w:rPr>
              <w:t xml:space="preserve">,00 zł </w:t>
            </w:r>
          </w:p>
        </w:tc>
      </w:tr>
      <w:tr w:rsidR="003700E4" w:rsidRPr="008E5791" w14:paraId="2CF5D04C" w14:textId="77777777" w:rsidTr="00870853">
        <w:trPr>
          <w:trHeight w:val="360"/>
        </w:trPr>
        <w:tc>
          <w:tcPr>
            <w:tcW w:w="3005" w:type="dxa"/>
            <w:shd w:val="clear" w:color="auto" w:fill="auto"/>
            <w:vAlign w:val="center"/>
          </w:tcPr>
          <w:p w14:paraId="02BDB853" w14:textId="37816AE0" w:rsidR="003700E4" w:rsidRPr="005E39A6" w:rsidRDefault="003700E4" w:rsidP="003700E4">
            <w:pPr>
              <w:suppressAutoHyphens w:val="0"/>
              <w:spacing w:line="360" w:lineRule="auto"/>
              <w:jc w:val="both"/>
              <w:textAlignment w:val="auto"/>
              <w:rPr>
                <w:rFonts w:ascii="Georgia" w:hAnsi="Georgia" w:cs="Arial"/>
                <w:sz w:val="20"/>
                <w:szCs w:val="20"/>
              </w:rPr>
            </w:pPr>
            <w:r w:rsidRPr="005E39A6">
              <w:rPr>
                <w:rFonts w:ascii="Georgia" w:hAnsi="Georgia" w:cs="Arial"/>
                <w:sz w:val="20"/>
                <w:szCs w:val="20"/>
              </w:rPr>
              <w:t>Pakiet 38</w:t>
            </w:r>
          </w:p>
        </w:tc>
        <w:tc>
          <w:tcPr>
            <w:tcW w:w="3005" w:type="dxa"/>
            <w:vAlign w:val="center"/>
          </w:tcPr>
          <w:p w14:paraId="4354F2DD" w14:textId="3908439C" w:rsidR="003700E4" w:rsidRPr="005E39A6" w:rsidRDefault="003700E4" w:rsidP="003700E4">
            <w:pPr>
              <w:suppressAutoHyphens w:val="0"/>
              <w:spacing w:line="360" w:lineRule="auto"/>
              <w:jc w:val="both"/>
              <w:textAlignment w:val="auto"/>
              <w:rPr>
                <w:rFonts w:ascii="Georgia" w:hAnsi="Georgia" w:cs="Arial"/>
                <w:sz w:val="18"/>
                <w:szCs w:val="18"/>
              </w:rPr>
            </w:pPr>
            <w:r w:rsidRPr="005E39A6">
              <w:rPr>
                <w:rFonts w:ascii="Georgia" w:hAnsi="Georgia" w:cs="Arial"/>
                <w:sz w:val="18"/>
                <w:szCs w:val="18"/>
              </w:rPr>
              <w:t xml:space="preserve">                           </w:t>
            </w:r>
            <w:r w:rsidR="005E39A6" w:rsidRPr="005E39A6">
              <w:rPr>
                <w:rFonts w:ascii="Georgia" w:hAnsi="Georgia" w:cs="Arial"/>
                <w:sz w:val="18"/>
                <w:szCs w:val="18"/>
              </w:rPr>
              <w:t>370</w:t>
            </w:r>
            <w:r w:rsidRPr="005E39A6">
              <w:rPr>
                <w:rFonts w:ascii="Georgia" w:hAnsi="Georgia" w:cs="Arial"/>
                <w:sz w:val="18"/>
                <w:szCs w:val="18"/>
              </w:rPr>
              <w:t xml:space="preserve">,00 zł </w:t>
            </w:r>
          </w:p>
        </w:tc>
      </w:tr>
      <w:tr w:rsidR="003700E4" w:rsidRPr="008E5791" w14:paraId="5D82128C" w14:textId="77777777" w:rsidTr="00870853">
        <w:trPr>
          <w:trHeight w:val="360"/>
        </w:trPr>
        <w:tc>
          <w:tcPr>
            <w:tcW w:w="3005" w:type="dxa"/>
            <w:shd w:val="clear" w:color="auto" w:fill="auto"/>
            <w:vAlign w:val="center"/>
          </w:tcPr>
          <w:p w14:paraId="6D44AD14" w14:textId="11932B8A" w:rsidR="003700E4" w:rsidRPr="005E39A6" w:rsidRDefault="003700E4" w:rsidP="003700E4">
            <w:pPr>
              <w:suppressAutoHyphens w:val="0"/>
              <w:spacing w:line="360" w:lineRule="auto"/>
              <w:jc w:val="both"/>
              <w:textAlignment w:val="auto"/>
              <w:rPr>
                <w:rFonts w:ascii="Georgia" w:hAnsi="Georgia" w:cs="Arial"/>
                <w:sz w:val="20"/>
                <w:szCs w:val="20"/>
              </w:rPr>
            </w:pPr>
            <w:r w:rsidRPr="005E39A6">
              <w:rPr>
                <w:rFonts w:ascii="Georgia" w:hAnsi="Georgia" w:cs="Arial"/>
                <w:sz w:val="20"/>
                <w:szCs w:val="20"/>
              </w:rPr>
              <w:t>Pakiet 39</w:t>
            </w:r>
          </w:p>
        </w:tc>
        <w:tc>
          <w:tcPr>
            <w:tcW w:w="3005" w:type="dxa"/>
            <w:vAlign w:val="center"/>
          </w:tcPr>
          <w:p w14:paraId="7EB0BE51" w14:textId="17ABA095" w:rsidR="003700E4" w:rsidRPr="005E39A6" w:rsidRDefault="003700E4" w:rsidP="003700E4">
            <w:pPr>
              <w:suppressAutoHyphens w:val="0"/>
              <w:spacing w:line="360" w:lineRule="auto"/>
              <w:jc w:val="both"/>
              <w:textAlignment w:val="auto"/>
              <w:rPr>
                <w:rFonts w:ascii="Georgia" w:hAnsi="Georgia" w:cs="Arial"/>
                <w:sz w:val="18"/>
                <w:szCs w:val="18"/>
              </w:rPr>
            </w:pPr>
            <w:r w:rsidRPr="005E39A6">
              <w:rPr>
                <w:rFonts w:ascii="Georgia" w:hAnsi="Georgia" w:cs="Arial"/>
                <w:sz w:val="18"/>
                <w:szCs w:val="18"/>
              </w:rPr>
              <w:t xml:space="preserve">                           </w:t>
            </w:r>
            <w:r w:rsidR="005E39A6" w:rsidRPr="005E39A6">
              <w:rPr>
                <w:rFonts w:ascii="Georgia" w:hAnsi="Georgia" w:cs="Arial"/>
                <w:sz w:val="18"/>
                <w:szCs w:val="18"/>
              </w:rPr>
              <w:t>370</w:t>
            </w:r>
            <w:r w:rsidRPr="005E39A6">
              <w:rPr>
                <w:rFonts w:ascii="Georgia" w:hAnsi="Georgia" w:cs="Arial"/>
                <w:sz w:val="18"/>
                <w:szCs w:val="18"/>
              </w:rPr>
              <w:t xml:space="preserve">,00 zł </w:t>
            </w:r>
          </w:p>
        </w:tc>
      </w:tr>
      <w:tr w:rsidR="003700E4" w:rsidRPr="008E5791" w14:paraId="2C66BF2F" w14:textId="77777777" w:rsidTr="00870853">
        <w:trPr>
          <w:trHeight w:val="360"/>
        </w:trPr>
        <w:tc>
          <w:tcPr>
            <w:tcW w:w="3005" w:type="dxa"/>
            <w:shd w:val="clear" w:color="auto" w:fill="auto"/>
            <w:vAlign w:val="center"/>
          </w:tcPr>
          <w:p w14:paraId="620E7F11" w14:textId="1D18D5D7" w:rsidR="003700E4" w:rsidRPr="005E39A6" w:rsidRDefault="003700E4" w:rsidP="003700E4">
            <w:pPr>
              <w:suppressAutoHyphens w:val="0"/>
              <w:spacing w:line="360" w:lineRule="auto"/>
              <w:jc w:val="both"/>
              <w:textAlignment w:val="auto"/>
              <w:rPr>
                <w:rFonts w:ascii="Georgia" w:hAnsi="Georgia" w:cs="Arial"/>
                <w:sz w:val="20"/>
                <w:szCs w:val="20"/>
              </w:rPr>
            </w:pPr>
            <w:r w:rsidRPr="005E39A6">
              <w:rPr>
                <w:rFonts w:ascii="Georgia" w:hAnsi="Georgia" w:cs="Arial"/>
                <w:sz w:val="20"/>
                <w:szCs w:val="20"/>
              </w:rPr>
              <w:t>Pakiet 40</w:t>
            </w:r>
          </w:p>
        </w:tc>
        <w:tc>
          <w:tcPr>
            <w:tcW w:w="3005" w:type="dxa"/>
            <w:vAlign w:val="center"/>
          </w:tcPr>
          <w:p w14:paraId="612D92D4" w14:textId="5449BCAB" w:rsidR="003700E4" w:rsidRPr="005E39A6" w:rsidRDefault="003700E4" w:rsidP="003700E4">
            <w:pPr>
              <w:suppressAutoHyphens w:val="0"/>
              <w:spacing w:line="360" w:lineRule="auto"/>
              <w:jc w:val="both"/>
              <w:textAlignment w:val="auto"/>
              <w:rPr>
                <w:rFonts w:ascii="Georgia" w:hAnsi="Georgia" w:cs="Arial"/>
                <w:sz w:val="18"/>
                <w:szCs w:val="18"/>
              </w:rPr>
            </w:pPr>
            <w:r w:rsidRPr="005E39A6">
              <w:rPr>
                <w:rFonts w:ascii="Georgia" w:hAnsi="Georgia" w:cs="Arial"/>
                <w:sz w:val="18"/>
                <w:szCs w:val="18"/>
              </w:rPr>
              <w:t xml:space="preserve">                           1 </w:t>
            </w:r>
            <w:r w:rsidR="005E39A6" w:rsidRPr="005E39A6">
              <w:rPr>
                <w:rFonts w:ascii="Georgia" w:hAnsi="Georgia" w:cs="Arial"/>
                <w:sz w:val="18"/>
                <w:szCs w:val="18"/>
              </w:rPr>
              <w:t>4</w:t>
            </w:r>
            <w:r w:rsidRPr="005E39A6">
              <w:rPr>
                <w:rFonts w:ascii="Georgia" w:hAnsi="Georgia" w:cs="Arial"/>
                <w:sz w:val="18"/>
                <w:szCs w:val="18"/>
              </w:rPr>
              <w:t xml:space="preserve">00,00 zł </w:t>
            </w:r>
          </w:p>
        </w:tc>
      </w:tr>
      <w:tr w:rsidR="003700E4" w:rsidRPr="008E5791" w14:paraId="2F6FFC61" w14:textId="77777777" w:rsidTr="00870853">
        <w:trPr>
          <w:trHeight w:val="360"/>
        </w:trPr>
        <w:tc>
          <w:tcPr>
            <w:tcW w:w="3005" w:type="dxa"/>
            <w:shd w:val="clear" w:color="auto" w:fill="auto"/>
            <w:vAlign w:val="center"/>
          </w:tcPr>
          <w:p w14:paraId="7CC144B0" w14:textId="4B3E36CE" w:rsidR="003700E4" w:rsidRPr="005E39A6" w:rsidRDefault="003700E4" w:rsidP="003700E4">
            <w:pPr>
              <w:suppressAutoHyphens w:val="0"/>
              <w:spacing w:line="360" w:lineRule="auto"/>
              <w:jc w:val="both"/>
              <w:textAlignment w:val="auto"/>
              <w:rPr>
                <w:rFonts w:ascii="Georgia" w:hAnsi="Georgia" w:cs="Arial"/>
                <w:sz w:val="20"/>
                <w:szCs w:val="20"/>
              </w:rPr>
            </w:pPr>
            <w:r w:rsidRPr="005E39A6">
              <w:rPr>
                <w:rFonts w:ascii="Georgia" w:hAnsi="Georgia" w:cs="Arial"/>
                <w:sz w:val="20"/>
                <w:szCs w:val="20"/>
              </w:rPr>
              <w:t>Pakiet 41</w:t>
            </w:r>
          </w:p>
        </w:tc>
        <w:tc>
          <w:tcPr>
            <w:tcW w:w="3005" w:type="dxa"/>
            <w:vAlign w:val="center"/>
          </w:tcPr>
          <w:p w14:paraId="1D75133E" w14:textId="389AFD01" w:rsidR="003700E4" w:rsidRPr="005E39A6" w:rsidRDefault="003700E4" w:rsidP="003700E4">
            <w:pPr>
              <w:suppressAutoHyphens w:val="0"/>
              <w:spacing w:line="360" w:lineRule="auto"/>
              <w:jc w:val="both"/>
              <w:textAlignment w:val="auto"/>
              <w:rPr>
                <w:rFonts w:ascii="Georgia" w:hAnsi="Georgia" w:cs="Arial"/>
                <w:sz w:val="18"/>
                <w:szCs w:val="18"/>
              </w:rPr>
            </w:pPr>
            <w:r w:rsidRPr="005E39A6">
              <w:rPr>
                <w:rFonts w:ascii="Georgia" w:hAnsi="Georgia" w:cs="Arial"/>
                <w:sz w:val="18"/>
                <w:szCs w:val="18"/>
              </w:rPr>
              <w:t xml:space="preserve">                           </w:t>
            </w:r>
            <w:r w:rsidR="005E39A6" w:rsidRPr="005E39A6">
              <w:rPr>
                <w:rFonts w:ascii="Georgia" w:hAnsi="Georgia" w:cs="Arial"/>
                <w:sz w:val="18"/>
                <w:szCs w:val="18"/>
              </w:rPr>
              <w:t>12</w:t>
            </w:r>
            <w:r w:rsidRPr="005E39A6">
              <w:rPr>
                <w:rFonts w:ascii="Georgia" w:hAnsi="Georgia" w:cs="Arial"/>
                <w:sz w:val="18"/>
                <w:szCs w:val="18"/>
              </w:rPr>
              <w:t xml:space="preserve">,00 zł </w:t>
            </w:r>
          </w:p>
        </w:tc>
      </w:tr>
      <w:tr w:rsidR="003700E4" w:rsidRPr="008E5791" w14:paraId="724673EF" w14:textId="77777777" w:rsidTr="00870853">
        <w:trPr>
          <w:trHeight w:val="360"/>
        </w:trPr>
        <w:tc>
          <w:tcPr>
            <w:tcW w:w="3005" w:type="dxa"/>
            <w:shd w:val="clear" w:color="auto" w:fill="auto"/>
            <w:vAlign w:val="center"/>
          </w:tcPr>
          <w:p w14:paraId="7631DA52" w14:textId="621E59DD" w:rsidR="003700E4" w:rsidRPr="005E39A6" w:rsidRDefault="003700E4" w:rsidP="003700E4">
            <w:pPr>
              <w:suppressAutoHyphens w:val="0"/>
              <w:spacing w:line="360" w:lineRule="auto"/>
              <w:jc w:val="both"/>
              <w:textAlignment w:val="auto"/>
              <w:rPr>
                <w:rFonts w:ascii="Georgia" w:hAnsi="Georgia" w:cs="Arial"/>
                <w:sz w:val="20"/>
                <w:szCs w:val="20"/>
              </w:rPr>
            </w:pPr>
            <w:r w:rsidRPr="005E39A6">
              <w:rPr>
                <w:rFonts w:ascii="Georgia" w:hAnsi="Georgia" w:cs="Arial"/>
                <w:sz w:val="20"/>
                <w:szCs w:val="20"/>
              </w:rPr>
              <w:t>Pakiet 42</w:t>
            </w:r>
          </w:p>
        </w:tc>
        <w:tc>
          <w:tcPr>
            <w:tcW w:w="3005" w:type="dxa"/>
            <w:vAlign w:val="center"/>
          </w:tcPr>
          <w:p w14:paraId="719167C2" w14:textId="6EE68980" w:rsidR="003700E4" w:rsidRPr="005E39A6" w:rsidRDefault="003700E4" w:rsidP="003700E4">
            <w:pPr>
              <w:suppressAutoHyphens w:val="0"/>
              <w:spacing w:line="360" w:lineRule="auto"/>
              <w:jc w:val="both"/>
              <w:textAlignment w:val="auto"/>
              <w:rPr>
                <w:rFonts w:ascii="Georgia" w:hAnsi="Georgia" w:cs="Arial"/>
                <w:sz w:val="18"/>
                <w:szCs w:val="18"/>
              </w:rPr>
            </w:pPr>
            <w:r w:rsidRPr="005E39A6">
              <w:rPr>
                <w:rFonts w:ascii="Georgia" w:hAnsi="Georgia" w:cs="Arial"/>
                <w:sz w:val="18"/>
                <w:szCs w:val="18"/>
              </w:rPr>
              <w:t xml:space="preserve">                           </w:t>
            </w:r>
            <w:r w:rsidR="005E39A6" w:rsidRPr="005E39A6">
              <w:rPr>
                <w:rFonts w:ascii="Georgia" w:hAnsi="Georgia" w:cs="Arial"/>
                <w:sz w:val="18"/>
                <w:szCs w:val="18"/>
              </w:rPr>
              <w:t>78</w:t>
            </w:r>
            <w:r w:rsidRPr="005E39A6">
              <w:rPr>
                <w:rFonts w:ascii="Georgia" w:hAnsi="Georgia" w:cs="Arial"/>
                <w:sz w:val="18"/>
                <w:szCs w:val="18"/>
              </w:rPr>
              <w:t xml:space="preserve">,00 zł </w:t>
            </w:r>
          </w:p>
        </w:tc>
      </w:tr>
      <w:tr w:rsidR="003700E4" w:rsidRPr="008E5791" w14:paraId="23B02F67" w14:textId="77777777" w:rsidTr="00870853">
        <w:trPr>
          <w:trHeight w:val="360"/>
        </w:trPr>
        <w:tc>
          <w:tcPr>
            <w:tcW w:w="3005" w:type="dxa"/>
            <w:shd w:val="clear" w:color="auto" w:fill="auto"/>
            <w:vAlign w:val="center"/>
          </w:tcPr>
          <w:p w14:paraId="13DA9EC6" w14:textId="67023FAD" w:rsidR="003700E4" w:rsidRPr="005E39A6" w:rsidRDefault="003700E4" w:rsidP="003700E4">
            <w:pPr>
              <w:suppressAutoHyphens w:val="0"/>
              <w:spacing w:line="360" w:lineRule="auto"/>
              <w:jc w:val="both"/>
              <w:textAlignment w:val="auto"/>
              <w:rPr>
                <w:rFonts w:ascii="Georgia" w:hAnsi="Georgia" w:cs="Arial"/>
                <w:sz w:val="20"/>
                <w:szCs w:val="20"/>
              </w:rPr>
            </w:pPr>
            <w:r w:rsidRPr="005E39A6">
              <w:rPr>
                <w:rFonts w:ascii="Georgia" w:hAnsi="Georgia" w:cs="Arial"/>
                <w:sz w:val="20"/>
                <w:szCs w:val="20"/>
              </w:rPr>
              <w:t>Pakiet 43</w:t>
            </w:r>
          </w:p>
        </w:tc>
        <w:tc>
          <w:tcPr>
            <w:tcW w:w="3005" w:type="dxa"/>
            <w:vAlign w:val="center"/>
          </w:tcPr>
          <w:p w14:paraId="4509CAA7" w14:textId="011F3E04" w:rsidR="003700E4" w:rsidRPr="005E39A6" w:rsidRDefault="003700E4" w:rsidP="003700E4">
            <w:pPr>
              <w:suppressAutoHyphens w:val="0"/>
              <w:spacing w:line="360" w:lineRule="auto"/>
              <w:jc w:val="both"/>
              <w:textAlignment w:val="auto"/>
              <w:rPr>
                <w:rFonts w:ascii="Georgia" w:hAnsi="Georgia" w:cs="Arial"/>
                <w:sz w:val="18"/>
                <w:szCs w:val="18"/>
              </w:rPr>
            </w:pPr>
            <w:r w:rsidRPr="005E39A6">
              <w:rPr>
                <w:rFonts w:ascii="Georgia" w:hAnsi="Georgia" w:cs="Arial"/>
                <w:sz w:val="18"/>
                <w:szCs w:val="18"/>
              </w:rPr>
              <w:t xml:space="preserve">                           </w:t>
            </w:r>
            <w:r w:rsidR="005E39A6" w:rsidRPr="005E39A6">
              <w:rPr>
                <w:rFonts w:ascii="Georgia" w:hAnsi="Georgia" w:cs="Arial"/>
                <w:sz w:val="18"/>
                <w:szCs w:val="18"/>
              </w:rPr>
              <w:t>13</w:t>
            </w:r>
            <w:r w:rsidRPr="005E39A6">
              <w:rPr>
                <w:rFonts w:ascii="Georgia" w:hAnsi="Georgia" w:cs="Arial"/>
                <w:sz w:val="18"/>
                <w:szCs w:val="18"/>
              </w:rPr>
              <w:t xml:space="preserve">,00 zł </w:t>
            </w:r>
          </w:p>
        </w:tc>
      </w:tr>
      <w:tr w:rsidR="003700E4" w:rsidRPr="008E5791" w14:paraId="5CB6346F" w14:textId="77777777" w:rsidTr="00870853">
        <w:trPr>
          <w:trHeight w:val="360"/>
        </w:trPr>
        <w:tc>
          <w:tcPr>
            <w:tcW w:w="3005" w:type="dxa"/>
            <w:shd w:val="clear" w:color="auto" w:fill="auto"/>
            <w:vAlign w:val="center"/>
          </w:tcPr>
          <w:p w14:paraId="391747E1" w14:textId="6407D908" w:rsidR="003700E4" w:rsidRPr="005E39A6" w:rsidRDefault="003700E4" w:rsidP="003700E4">
            <w:pPr>
              <w:suppressAutoHyphens w:val="0"/>
              <w:spacing w:line="360" w:lineRule="auto"/>
              <w:jc w:val="both"/>
              <w:textAlignment w:val="auto"/>
              <w:rPr>
                <w:rFonts w:ascii="Georgia" w:hAnsi="Georgia" w:cs="Arial"/>
                <w:sz w:val="20"/>
                <w:szCs w:val="20"/>
              </w:rPr>
            </w:pPr>
            <w:r w:rsidRPr="005E39A6">
              <w:rPr>
                <w:rFonts w:ascii="Georgia" w:hAnsi="Georgia" w:cs="Arial"/>
                <w:sz w:val="20"/>
                <w:szCs w:val="20"/>
              </w:rPr>
              <w:t>Pakiet 44</w:t>
            </w:r>
          </w:p>
        </w:tc>
        <w:tc>
          <w:tcPr>
            <w:tcW w:w="3005" w:type="dxa"/>
            <w:vAlign w:val="center"/>
          </w:tcPr>
          <w:p w14:paraId="4D2D44D3" w14:textId="1BD18F30" w:rsidR="003700E4" w:rsidRPr="005E39A6" w:rsidRDefault="003700E4" w:rsidP="003700E4">
            <w:pPr>
              <w:suppressAutoHyphens w:val="0"/>
              <w:spacing w:line="360" w:lineRule="auto"/>
              <w:jc w:val="both"/>
              <w:textAlignment w:val="auto"/>
              <w:rPr>
                <w:rFonts w:ascii="Georgia" w:hAnsi="Georgia" w:cs="Arial"/>
                <w:sz w:val="18"/>
                <w:szCs w:val="18"/>
              </w:rPr>
            </w:pPr>
            <w:r w:rsidRPr="005E39A6">
              <w:rPr>
                <w:rFonts w:ascii="Georgia" w:hAnsi="Georgia" w:cs="Arial"/>
                <w:sz w:val="18"/>
                <w:szCs w:val="18"/>
              </w:rPr>
              <w:t xml:space="preserve">                           1 </w:t>
            </w:r>
            <w:r w:rsidR="005E39A6" w:rsidRPr="005E39A6">
              <w:rPr>
                <w:rFonts w:ascii="Georgia" w:hAnsi="Georgia" w:cs="Arial"/>
                <w:sz w:val="18"/>
                <w:szCs w:val="18"/>
              </w:rPr>
              <w:t>8</w:t>
            </w:r>
            <w:r w:rsidRPr="005E39A6">
              <w:rPr>
                <w:rFonts w:ascii="Georgia" w:hAnsi="Georgia" w:cs="Arial"/>
                <w:sz w:val="18"/>
                <w:szCs w:val="18"/>
              </w:rPr>
              <w:t xml:space="preserve">00,00 zł </w:t>
            </w:r>
          </w:p>
        </w:tc>
      </w:tr>
      <w:tr w:rsidR="003700E4" w:rsidRPr="008E5791" w14:paraId="69F1BF8D" w14:textId="77777777" w:rsidTr="00870853">
        <w:trPr>
          <w:trHeight w:val="360"/>
        </w:trPr>
        <w:tc>
          <w:tcPr>
            <w:tcW w:w="3005" w:type="dxa"/>
            <w:shd w:val="clear" w:color="auto" w:fill="auto"/>
            <w:vAlign w:val="center"/>
          </w:tcPr>
          <w:p w14:paraId="550661BC" w14:textId="15C200DA" w:rsidR="003700E4" w:rsidRPr="005E39A6" w:rsidRDefault="003700E4" w:rsidP="003700E4">
            <w:pPr>
              <w:suppressAutoHyphens w:val="0"/>
              <w:spacing w:line="360" w:lineRule="auto"/>
              <w:jc w:val="both"/>
              <w:textAlignment w:val="auto"/>
              <w:rPr>
                <w:rFonts w:ascii="Georgia" w:hAnsi="Georgia" w:cs="Arial"/>
                <w:sz w:val="20"/>
                <w:szCs w:val="20"/>
              </w:rPr>
            </w:pPr>
            <w:r w:rsidRPr="005E39A6">
              <w:rPr>
                <w:rFonts w:ascii="Georgia" w:hAnsi="Georgia" w:cs="Arial"/>
                <w:sz w:val="20"/>
                <w:szCs w:val="20"/>
              </w:rPr>
              <w:t>Pakiet 45</w:t>
            </w:r>
          </w:p>
        </w:tc>
        <w:tc>
          <w:tcPr>
            <w:tcW w:w="3005" w:type="dxa"/>
            <w:vAlign w:val="center"/>
          </w:tcPr>
          <w:p w14:paraId="70E05A36" w14:textId="149A64E0" w:rsidR="003700E4" w:rsidRPr="005E39A6" w:rsidRDefault="003700E4" w:rsidP="003700E4">
            <w:pPr>
              <w:suppressAutoHyphens w:val="0"/>
              <w:spacing w:line="360" w:lineRule="auto"/>
              <w:jc w:val="both"/>
              <w:textAlignment w:val="auto"/>
              <w:rPr>
                <w:rFonts w:ascii="Georgia" w:hAnsi="Georgia" w:cs="Arial"/>
                <w:sz w:val="18"/>
                <w:szCs w:val="18"/>
              </w:rPr>
            </w:pPr>
            <w:r w:rsidRPr="005E39A6">
              <w:rPr>
                <w:rFonts w:ascii="Georgia" w:hAnsi="Georgia" w:cs="Arial"/>
                <w:sz w:val="18"/>
                <w:szCs w:val="18"/>
              </w:rPr>
              <w:t xml:space="preserve">                           </w:t>
            </w:r>
            <w:r w:rsidR="005E39A6" w:rsidRPr="005E39A6">
              <w:rPr>
                <w:rFonts w:ascii="Georgia" w:hAnsi="Georgia" w:cs="Arial"/>
                <w:sz w:val="18"/>
                <w:szCs w:val="18"/>
              </w:rPr>
              <w:t>35</w:t>
            </w:r>
            <w:r w:rsidRPr="005E39A6">
              <w:rPr>
                <w:rFonts w:ascii="Georgia" w:hAnsi="Georgia" w:cs="Arial"/>
                <w:sz w:val="18"/>
                <w:szCs w:val="18"/>
              </w:rPr>
              <w:t xml:space="preserve">00,00 zł </w:t>
            </w:r>
          </w:p>
        </w:tc>
      </w:tr>
    </w:tbl>
    <w:p w14:paraId="0BE156F1" w14:textId="77777777" w:rsidR="002C36ED" w:rsidRPr="00A05807" w:rsidRDefault="002C36ED" w:rsidP="002C36ED">
      <w:pPr>
        <w:suppressAutoHyphens w:val="0"/>
        <w:spacing w:line="360" w:lineRule="auto"/>
        <w:jc w:val="both"/>
        <w:textAlignment w:val="auto"/>
        <w:rPr>
          <w:rFonts w:ascii="Georgia" w:hAnsi="Georgia" w:cs="Arial"/>
          <w:sz w:val="20"/>
          <w:szCs w:val="20"/>
        </w:rPr>
      </w:pPr>
    </w:p>
    <w:p w14:paraId="4BC0498F" w14:textId="02B7FEFB" w:rsidR="00412FA5" w:rsidRPr="00823A33" w:rsidRDefault="00412FA5" w:rsidP="00A05807">
      <w:pPr>
        <w:numPr>
          <w:ilvl w:val="3"/>
          <w:numId w:val="67"/>
        </w:numPr>
        <w:tabs>
          <w:tab w:val="clear" w:pos="2880"/>
          <w:tab w:val="num" w:pos="0"/>
        </w:tabs>
        <w:suppressAutoHyphens w:val="0"/>
        <w:spacing w:line="360" w:lineRule="auto"/>
        <w:ind w:left="0" w:firstLine="0"/>
        <w:jc w:val="both"/>
        <w:textAlignment w:val="auto"/>
        <w:rPr>
          <w:rFonts w:ascii="Georgia" w:hAnsi="Georgia" w:cs="Arial"/>
          <w:sz w:val="20"/>
          <w:szCs w:val="20"/>
        </w:rPr>
      </w:pPr>
      <w:r w:rsidRPr="00823A33">
        <w:rPr>
          <w:rFonts w:ascii="Georgia" w:hAnsi="Georgia" w:cs="Arial"/>
          <w:sz w:val="20"/>
          <w:szCs w:val="20"/>
        </w:rPr>
        <w:t>Wadium wnosi się przed upływem terminu składania ofert.</w:t>
      </w:r>
    </w:p>
    <w:p w14:paraId="2AD2D5A2" w14:textId="77777777" w:rsidR="00412FA5" w:rsidRPr="00823A33" w:rsidRDefault="00412FA5">
      <w:pPr>
        <w:numPr>
          <w:ilvl w:val="3"/>
          <w:numId w:val="68"/>
        </w:numPr>
        <w:tabs>
          <w:tab w:val="clear" w:pos="2880"/>
          <w:tab w:val="left" w:pos="0"/>
        </w:tabs>
        <w:suppressAutoHyphens w:val="0"/>
        <w:spacing w:line="360" w:lineRule="auto"/>
        <w:ind w:left="0" w:firstLine="0"/>
        <w:jc w:val="both"/>
        <w:textAlignment w:val="auto"/>
        <w:rPr>
          <w:rFonts w:ascii="Georgia" w:hAnsi="Georgia" w:cs="Arial"/>
          <w:sz w:val="20"/>
          <w:szCs w:val="20"/>
        </w:rPr>
      </w:pPr>
      <w:r w:rsidRPr="00823A33">
        <w:rPr>
          <w:rFonts w:ascii="Georgia" w:hAnsi="Georgia" w:cs="Arial"/>
          <w:sz w:val="20"/>
          <w:szCs w:val="20"/>
        </w:rPr>
        <w:t>Wadium może być wnoszone w jednej lub kilku następujących formach:</w:t>
      </w:r>
    </w:p>
    <w:p w14:paraId="755A63CB" w14:textId="77777777" w:rsidR="00412FA5" w:rsidRDefault="00412FA5">
      <w:pPr>
        <w:pStyle w:val="Akapitzlist"/>
        <w:numPr>
          <w:ilvl w:val="1"/>
          <w:numId w:val="69"/>
        </w:numPr>
        <w:suppressAutoHyphens w:val="0"/>
        <w:spacing w:line="360" w:lineRule="auto"/>
        <w:jc w:val="both"/>
        <w:textAlignment w:val="auto"/>
        <w:rPr>
          <w:rFonts w:ascii="Georgia" w:hAnsi="Georgia" w:cs="Arial"/>
          <w:sz w:val="20"/>
          <w:szCs w:val="20"/>
        </w:rPr>
      </w:pPr>
      <w:r>
        <w:rPr>
          <w:rFonts w:ascii="Georgia" w:hAnsi="Georgia" w:cs="Arial"/>
          <w:sz w:val="20"/>
          <w:szCs w:val="20"/>
        </w:rPr>
        <w:t xml:space="preserve">pieniądzu; </w:t>
      </w:r>
    </w:p>
    <w:p w14:paraId="27B34893" w14:textId="77777777" w:rsidR="00412FA5" w:rsidRDefault="00412FA5">
      <w:pPr>
        <w:pStyle w:val="Akapitzlist"/>
        <w:numPr>
          <w:ilvl w:val="1"/>
          <w:numId w:val="69"/>
        </w:numPr>
        <w:suppressAutoHyphens w:val="0"/>
        <w:spacing w:line="360" w:lineRule="auto"/>
        <w:jc w:val="both"/>
        <w:textAlignment w:val="auto"/>
        <w:rPr>
          <w:rFonts w:ascii="Georgia" w:hAnsi="Georgia" w:cs="Arial"/>
          <w:sz w:val="20"/>
          <w:szCs w:val="20"/>
        </w:rPr>
      </w:pPr>
      <w:r>
        <w:rPr>
          <w:rFonts w:ascii="Georgia" w:hAnsi="Georgia" w:cs="Arial"/>
          <w:sz w:val="20"/>
          <w:szCs w:val="20"/>
        </w:rPr>
        <w:t>gwarancjach bankowych;</w:t>
      </w:r>
    </w:p>
    <w:p w14:paraId="23F4038D" w14:textId="77777777" w:rsidR="00412FA5" w:rsidRDefault="00412FA5">
      <w:pPr>
        <w:pStyle w:val="Akapitzlist"/>
        <w:numPr>
          <w:ilvl w:val="1"/>
          <w:numId w:val="69"/>
        </w:numPr>
        <w:suppressAutoHyphens w:val="0"/>
        <w:spacing w:line="360" w:lineRule="auto"/>
        <w:jc w:val="both"/>
        <w:textAlignment w:val="auto"/>
        <w:rPr>
          <w:rFonts w:ascii="Georgia" w:hAnsi="Georgia" w:cs="Arial"/>
          <w:sz w:val="20"/>
          <w:szCs w:val="20"/>
        </w:rPr>
      </w:pPr>
      <w:r>
        <w:rPr>
          <w:rFonts w:ascii="Georgia" w:hAnsi="Georgia" w:cs="Arial"/>
          <w:sz w:val="20"/>
          <w:szCs w:val="20"/>
        </w:rPr>
        <w:t>gwarancjach ubezpieczeniowych;</w:t>
      </w:r>
    </w:p>
    <w:p w14:paraId="6338EB06" w14:textId="77777777" w:rsidR="00412FA5" w:rsidRPr="00811652" w:rsidRDefault="00412FA5">
      <w:pPr>
        <w:pStyle w:val="Akapitzlist"/>
        <w:numPr>
          <w:ilvl w:val="1"/>
          <w:numId w:val="69"/>
        </w:numPr>
        <w:suppressAutoHyphens w:val="0"/>
        <w:spacing w:line="360" w:lineRule="auto"/>
        <w:ind w:left="709"/>
        <w:jc w:val="both"/>
        <w:textAlignment w:val="auto"/>
        <w:rPr>
          <w:rFonts w:ascii="Georgia" w:hAnsi="Georgia" w:cs="Arial"/>
          <w:sz w:val="20"/>
          <w:szCs w:val="20"/>
        </w:rPr>
      </w:pPr>
      <w:r>
        <w:rPr>
          <w:rFonts w:ascii="Georgia" w:hAnsi="Georgia" w:cs="Arial"/>
          <w:sz w:val="20"/>
          <w:szCs w:val="20"/>
        </w:rPr>
        <w:t xml:space="preserve">poręczeniach udzielanych przez podmioty, o których </w:t>
      </w:r>
      <w:r w:rsidRPr="00811652">
        <w:rPr>
          <w:rFonts w:ascii="Georgia" w:hAnsi="Georgia" w:cs="Arial"/>
          <w:sz w:val="20"/>
          <w:szCs w:val="20"/>
        </w:rPr>
        <w:t>mowa w art. 6b ust. 5 pkt 2 ustawy z dnia 9 listopada 2000 r. o utworzeniu Polskiej Agencji Rozwoju Przedsiębiorczości (</w:t>
      </w:r>
      <w:proofErr w:type="spellStart"/>
      <w:r w:rsidRPr="00811652">
        <w:rPr>
          <w:rFonts w:ascii="Georgia" w:hAnsi="Georgia" w:cs="Arial"/>
          <w:sz w:val="20"/>
          <w:szCs w:val="20"/>
        </w:rPr>
        <w:t>t.j</w:t>
      </w:r>
      <w:proofErr w:type="spellEnd"/>
      <w:r w:rsidRPr="00811652">
        <w:rPr>
          <w:rFonts w:ascii="Georgia" w:hAnsi="Georgia" w:cs="Arial"/>
          <w:sz w:val="20"/>
          <w:szCs w:val="20"/>
        </w:rPr>
        <w:t>. Dz. U. z 2020 r. poz. 299).</w:t>
      </w:r>
    </w:p>
    <w:p w14:paraId="199D24DE" w14:textId="24BADFAC" w:rsidR="00412FA5" w:rsidRPr="00811652" w:rsidRDefault="00412FA5">
      <w:pPr>
        <w:numPr>
          <w:ilvl w:val="3"/>
          <w:numId w:val="68"/>
        </w:numPr>
        <w:tabs>
          <w:tab w:val="clear" w:pos="2880"/>
          <w:tab w:val="left" w:pos="0"/>
          <w:tab w:val="num" w:pos="709"/>
        </w:tabs>
        <w:suppressAutoHyphens w:val="0"/>
        <w:spacing w:line="360" w:lineRule="auto"/>
        <w:ind w:left="0" w:firstLine="0"/>
        <w:jc w:val="both"/>
        <w:textAlignment w:val="auto"/>
        <w:rPr>
          <w:rFonts w:ascii="Georgia" w:hAnsi="Georgia" w:cs="Arial"/>
          <w:sz w:val="20"/>
          <w:szCs w:val="20"/>
        </w:rPr>
      </w:pPr>
      <w:r w:rsidRPr="00811652">
        <w:rPr>
          <w:rFonts w:ascii="Georgia" w:hAnsi="Georgia" w:cs="Arial"/>
          <w:sz w:val="20"/>
          <w:szCs w:val="20"/>
        </w:rPr>
        <w:t xml:space="preserve">Wadium wnoszone w pieniądzu należy wpłacić przelewem </w:t>
      </w:r>
      <w:r w:rsidRPr="00811652">
        <w:rPr>
          <w:rFonts w:ascii="Georgia" w:hAnsi="Georgia"/>
          <w:bCs/>
          <w:iCs/>
          <w:sz w:val="20"/>
          <w:szCs w:val="20"/>
          <w:lang w:eastAsia="pl-PL"/>
        </w:rPr>
        <w:t>na rachunek bankowy Zamawiającego</w:t>
      </w:r>
      <w:r w:rsidRPr="00811652">
        <w:rPr>
          <w:rFonts w:ascii="Georgia" w:hAnsi="Georgia"/>
          <w:b/>
          <w:bCs/>
          <w:i/>
          <w:iCs/>
          <w:sz w:val="20"/>
          <w:szCs w:val="20"/>
          <w:lang w:eastAsia="pl-PL"/>
        </w:rPr>
        <w:t xml:space="preserve"> </w:t>
      </w:r>
      <w:r w:rsidRPr="00811652">
        <w:rPr>
          <w:rStyle w:val="Domylnaczcionkaakapitu2"/>
          <w:rFonts w:ascii="Georgia" w:hAnsi="Georgia"/>
          <w:sz w:val="20"/>
          <w:szCs w:val="20"/>
        </w:rPr>
        <w:t>PKO BP S.A. O/Wadowice,</w:t>
      </w:r>
      <w:r w:rsidR="002F7073">
        <w:rPr>
          <w:rStyle w:val="Domylnaczcionkaakapitu2"/>
          <w:rFonts w:ascii="Georgia" w:hAnsi="Georgia"/>
          <w:sz w:val="20"/>
          <w:szCs w:val="20"/>
        </w:rPr>
        <w:t xml:space="preserve"> </w:t>
      </w:r>
      <w:r w:rsidR="002F7073" w:rsidRPr="005D7A7B">
        <w:rPr>
          <w:rFonts w:ascii="Georgia" w:hAnsi="Georgia"/>
          <w:b/>
          <w:bCs/>
          <w:i/>
          <w:iCs/>
          <w:sz w:val="20"/>
          <w:szCs w:val="20"/>
          <w:lang w:eastAsia="pl-PL"/>
        </w:rPr>
        <w:t xml:space="preserve">nr </w:t>
      </w:r>
      <w:r w:rsidR="002F7073" w:rsidRPr="005D7A7B">
        <w:rPr>
          <w:rFonts w:ascii="Georgia" w:hAnsi="Georgia" w:cs="Calibri Light"/>
          <w:b/>
          <w:bCs/>
          <w:i/>
          <w:iCs/>
          <w:color w:val="000000"/>
          <w:sz w:val="20"/>
          <w:szCs w:val="20"/>
        </w:rPr>
        <w:t>16 1020 2892 0000 5102 0832 0972</w:t>
      </w:r>
      <w:r w:rsidR="002F7073" w:rsidRPr="005D7A7B">
        <w:rPr>
          <w:rFonts w:ascii="Georgia" w:hAnsi="Georgia" w:cs="Calibri Light"/>
          <w:color w:val="000000"/>
          <w:sz w:val="20"/>
          <w:szCs w:val="20"/>
        </w:rPr>
        <w:t xml:space="preserve"> </w:t>
      </w:r>
      <w:r w:rsidRPr="00811652">
        <w:rPr>
          <w:rFonts w:ascii="Georgia" w:hAnsi="Georgia" w:cs="Arial"/>
          <w:sz w:val="20"/>
          <w:szCs w:val="20"/>
        </w:rPr>
        <w:t xml:space="preserve">z dopiskiem „Wadium – </w:t>
      </w:r>
      <w:r w:rsidRPr="00811652">
        <w:rPr>
          <w:rFonts w:ascii="Georgia" w:hAnsi="Georgia" w:cs="Arial"/>
          <w:i/>
          <w:sz w:val="20"/>
          <w:szCs w:val="20"/>
        </w:rPr>
        <w:t>nr postępowania</w:t>
      </w:r>
      <w:r w:rsidRPr="00811652">
        <w:rPr>
          <w:rFonts w:ascii="Georgia" w:hAnsi="Georgia" w:cs="Arial"/>
          <w:sz w:val="20"/>
          <w:szCs w:val="20"/>
        </w:rPr>
        <w:t>”.</w:t>
      </w:r>
    </w:p>
    <w:p w14:paraId="3C9C0A67" w14:textId="77777777" w:rsidR="00412FA5" w:rsidRPr="00811652" w:rsidRDefault="00412FA5" w:rsidP="00412FA5">
      <w:pPr>
        <w:widowControl w:val="0"/>
        <w:tabs>
          <w:tab w:val="left" w:pos="0"/>
        </w:tabs>
        <w:suppressAutoHyphens w:val="0"/>
        <w:spacing w:line="360" w:lineRule="auto"/>
        <w:jc w:val="both"/>
        <w:textAlignment w:val="auto"/>
        <w:rPr>
          <w:rFonts w:ascii="Georgia" w:hAnsi="Georgia"/>
          <w:sz w:val="20"/>
          <w:szCs w:val="20"/>
        </w:rPr>
      </w:pPr>
      <w:r w:rsidRPr="00811652">
        <w:rPr>
          <w:rFonts w:ascii="Georgia" w:hAnsi="Georgia" w:cs="Arial"/>
          <w:b/>
          <w:sz w:val="20"/>
          <w:szCs w:val="20"/>
        </w:rPr>
        <w:t xml:space="preserve">UWAGA: </w:t>
      </w:r>
      <w:r w:rsidRPr="00811652">
        <w:rPr>
          <w:rFonts w:ascii="Georgia" w:hAnsi="Georgia" w:cs="Garamond"/>
          <w:color w:val="000000"/>
          <w:sz w:val="20"/>
          <w:szCs w:val="20"/>
        </w:rPr>
        <w:t>Za skutecznie wniesione wadium w pieniądzu, zamawiający uważa wadium, które w oznaczonym terminie (przed upływem terminu składania ofert) znajdzie się na rachunku bankowym Zamawiającego (decyduje data i godzina uznania rachunku Zamawiającego).</w:t>
      </w:r>
    </w:p>
    <w:p w14:paraId="4947DC45" w14:textId="77777777" w:rsidR="00412FA5" w:rsidRDefault="00412FA5">
      <w:pPr>
        <w:pStyle w:val="Akapitzlist"/>
        <w:numPr>
          <w:ilvl w:val="0"/>
          <w:numId w:val="70"/>
        </w:numPr>
        <w:suppressAutoHyphens w:val="0"/>
        <w:spacing w:line="360" w:lineRule="auto"/>
        <w:ind w:left="0" w:firstLine="0"/>
        <w:jc w:val="both"/>
        <w:textAlignment w:val="auto"/>
        <w:rPr>
          <w:rFonts w:ascii="Georgia" w:hAnsi="Georgia" w:cs="Arial"/>
          <w:sz w:val="20"/>
          <w:szCs w:val="20"/>
        </w:rPr>
      </w:pPr>
      <w:r>
        <w:rPr>
          <w:rFonts w:ascii="Georgia" w:hAnsi="Georgia" w:cs="Arial"/>
          <w:sz w:val="20"/>
          <w:szCs w:val="20"/>
        </w:rPr>
        <w:t>Wadium wnoszone w formie poręczeń lub gwarancji musi być złożone jako oryginał gwarancji lub poręczenia w postaci elektronicznej i spełniać co najmniej poniższe wymagania:</w:t>
      </w:r>
    </w:p>
    <w:p w14:paraId="64DA2E83" w14:textId="77777777" w:rsidR="00412FA5" w:rsidRDefault="00412FA5">
      <w:pPr>
        <w:pStyle w:val="Akapitzlist"/>
        <w:numPr>
          <w:ilvl w:val="1"/>
          <w:numId w:val="70"/>
        </w:numPr>
        <w:suppressAutoHyphens w:val="0"/>
        <w:spacing w:line="360" w:lineRule="auto"/>
        <w:ind w:left="0" w:firstLine="0"/>
        <w:jc w:val="both"/>
        <w:textAlignment w:val="auto"/>
        <w:rPr>
          <w:rFonts w:ascii="Georgia" w:hAnsi="Georgia" w:cs="Arial"/>
          <w:sz w:val="20"/>
          <w:szCs w:val="20"/>
        </w:rPr>
      </w:pPr>
      <w:r>
        <w:rPr>
          <w:rFonts w:ascii="Georgia" w:hAnsi="Georgia" w:cs="Arial"/>
          <w:sz w:val="20"/>
          <w:szCs w:val="20"/>
        </w:rPr>
        <w:t xml:space="preserve">musi obejmować odpowiedzialność za wszystkie przypadki powodujące utratę wadium przez wykonawcę określone w Ustawie </w:t>
      </w:r>
      <w:proofErr w:type="spellStart"/>
      <w:r>
        <w:rPr>
          <w:rFonts w:ascii="Georgia" w:hAnsi="Georgia" w:cs="Arial"/>
          <w:sz w:val="20"/>
          <w:szCs w:val="20"/>
        </w:rPr>
        <w:t>Pzp</w:t>
      </w:r>
      <w:proofErr w:type="spellEnd"/>
      <w:r>
        <w:rPr>
          <w:rFonts w:ascii="Georgia" w:hAnsi="Georgia" w:cs="Arial"/>
          <w:sz w:val="20"/>
          <w:szCs w:val="20"/>
        </w:rPr>
        <w:t xml:space="preserve">. </w:t>
      </w:r>
    </w:p>
    <w:p w14:paraId="21374390" w14:textId="77777777" w:rsidR="00412FA5" w:rsidRDefault="00412FA5">
      <w:pPr>
        <w:pStyle w:val="Akapitzlist"/>
        <w:numPr>
          <w:ilvl w:val="1"/>
          <w:numId w:val="70"/>
        </w:numPr>
        <w:suppressAutoHyphens w:val="0"/>
        <w:spacing w:line="360" w:lineRule="auto"/>
        <w:ind w:left="0" w:firstLine="0"/>
        <w:jc w:val="both"/>
        <w:textAlignment w:val="auto"/>
        <w:rPr>
          <w:rFonts w:ascii="Georgia" w:hAnsi="Georgia" w:cs="Arial"/>
          <w:sz w:val="20"/>
          <w:szCs w:val="20"/>
        </w:rPr>
      </w:pPr>
      <w:r>
        <w:rPr>
          <w:rFonts w:ascii="Georgia" w:hAnsi="Georgia" w:cs="Arial"/>
          <w:sz w:val="20"/>
          <w:szCs w:val="20"/>
        </w:rPr>
        <w:t>z jej treści powinno jednoznacznej wynikać zobowiązanie gwaranta do zapłaty całej kwoty wadium;</w:t>
      </w:r>
    </w:p>
    <w:p w14:paraId="6027BB56" w14:textId="77777777" w:rsidR="00412FA5" w:rsidRDefault="00412FA5">
      <w:pPr>
        <w:pStyle w:val="Akapitzlist"/>
        <w:numPr>
          <w:ilvl w:val="1"/>
          <w:numId w:val="70"/>
        </w:numPr>
        <w:suppressAutoHyphens w:val="0"/>
        <w:spacing w:line="360" w:lineRule="auto"/>
        <w:ind w:left="0" w:firstLine="0"/>
        <w:jc w:val="both"/>
        <w:textAlignment w:val="auto"/>
        <w:rPr>
          <w:rFonts w:ascii="Georgia" w:hAnsi="Georgia" w:cs="Arial"/>
          <w:sz w:val="20"/>
          <w:szCs w:val="20"/>
        </w:rPr>
      </w:pPr>
      <w:r>
        <w:rPr>
          <w:rFonts w:ascii="Georgia" w:hAnsi="Georgia" w:cs="Arial"/>
          <w:sz w:val="20"/>
          <w:szCs w:val="20"/>
        </w:rPr>
        <w:t>powinno być nieodwołalne i bezwarunkowe oraz płatne na pierwsze żądanie;</w:t>
      </w:r>
    </w:p>
    <w:p w14:paraId="6F4AABC7" w14:textId="77777777" w:rsidR="00412FA5" w:rsidRDefault="00412FA5">
      <w:pPr>
        <w:pStyle w:val="Akapitzlist"/>
        <w:numPr>
          <w:ilvl w:val="1"/>
          <w:numId w:val="70"/>
        </w:numPr>
        <w:suppressAutoHyphens w:val="0"/>
        <w:spacing w:line="360" w:lineRule="auto"/>
        <w:ind w:left="0" w:firstLine="0"/>
        <w:jc w:val="both"/>
        <w:textAlignment w:val="auto"/>
        <w:rPr>
          <w:rFonts w:ascii="Georgia" w:hAnsi="Georgia" w:cs="Arial"/>
          <w:sz w:val="20"/>
          <w:szCs w:val="20"/>
        </w:rPr>
      </w:pPr>
      <w:r>
        <w:rPr>
          <w:rFonts w:ascii="Georgia" w:hAnsi="Georgia" w:cs="Arial"/>
          <w:sz w:val="20"/>
          <w:szCs w:val="20"/>
        </w:rPr>
        <w:t>termin obowiązywania poręczenia lub gwarancji nie może być krótszy niż termin związania ofertą</w:t>
      </w:r>
      <w:r>
        <w:rPr>
          <w:rFonts w:ascii="Georgia" w:hAnsi="Georgia" w:cs="Arial"/>
          <w:sz w:val="20"/>
          <w:szCs w:val="20"/>
        </w:rPr>
        <w:br/>
        <w:t xml:space="preserve">(z zastrzeżeniem, iż pierwszym dniem związania ofertą jest dzień składania ofert); </w:t>
      </w:r>
    </w:p>
    <w:p w14:paraId="1EACF3D2" w14:textId="77777777" w:rsidR="00412FA5" w:rsidRDefault="00412FA5">
      <w:pPr>
        <w:pStyle w:val="Akapitzlist"/>
        <w:numPr>
          <w:ilvl w:val="1"/>
          <w:numId w:val="70"/>
        </w:numPr>
        <w:suppressAutoHyphens w:val="0"/>
        <w:spacing w:line="360" w:lineRule="auto"/>
        <w:ind w:left="0" w:firstLine="0"/>
        <w:jc w:val="both"/>
        <w:textAlignment w:val="auto"/>
        <w:rPr>
          <w:rFonts w:ascii="Georgia" w:hAnsi="Georgia" w:cs="Arial"/>
          <w:sz w:val="20"/>
          <w:szCs w:val="20"/>
        </w:rPr>
      </w:pPr>
      <w:r>
        <w:rPr>
          <w:rFonts w:ascii="Georgia" w:hAnsi="Georgia" w:cs="Arial"/>
          <w:sz w:val="20"/>
          <w:szCs w:val="20"/>
        </w:rPr>
        <w:t>w treści poręczenia lub gwarancji powinna znaleźć się nazwa oraz numer przedmiotowego postępowania;</w:t>
      </w:r>
    </w:p>
    <w:p w14:paraId="6C1282F2" w14:textId="77777777" w:rsidR="00412FA5" w:rsidRDefault="00412FA5">
      <w:pPr>
        <w:pStyle w:val="Akapitzlist"/>
        <w:numPr>
          <w:ilvl w:val="1"/>
          <w:numId w:val="70"/>
        </w:numPr>
        <w:suppressAutoHyphens w:val="0"/>
        <w:spacing w:line="360" w:lineRule="auto"/>
        <w:ind w:left="0" w:firstLine="0"/>
        <w:jc w:val="both"/>
        <w:textAlignment w:val="auto"/>
        <w:rPr>
          <w:rFonts w:ascii="Georgia" w:hAnsi="Georgia" w:cs="Arial"/>
          <w:sz w:val="20"/>
          <w:szCs w:val="20"/>
        </w:rPr>
      </w:pPr>
      <w:r>
        <w:rPr>
          <w:rFonts w:ascii="Georgia" w:hAnsi="Georgia" w:cs="Arial"/>
          <w:sz w:val="20"/>
          <w:szCs w:val="20"/>
        </w:rPr>
        <w:t xml:space="preserve">beneficjentem poręczenia lub gwarancji jest: Zespół Zakładów Opieki Zdrowotnej w Wadowicach. </w:t>
      </w:r>
    </w:p>
    <w:p w14:paraId="1D367EF1" w14:textId="77777777" w:rsidR="00412FA5" w:rsidRDefault="00412FA5">
      <w:pPr>
        <w:pStyle w:val="Akapitzlist"/>
        <w:numPr>
          <w:ilvl w:val="1"/>
          <w:numId w:val="70"/>
        </w:numPr>
        <w:suppressAutoHyphens w:val="0"/>
        <w:spacing w:line="360" w:lineRule="auto"/>
        <w:ind w:left="0" w:firstLine="0"/>
        <w:jc w:val="both"/>
        <w:textAlignment w:val="auto"/>
        <w:rPr>
          <w:rFonts w:ascii="Georgia" w:hAnsi="Georgia" w:cs="Arial"/>
          <w:sz w:val="20"/>
          <w:szCs w:val="20"/>
        </w:rPr>
      </w:pPr>
      <w:r>
        <w:rPr>
          <w:rFonts w:ascii="Georgia" w:hAnsi="Georgia" w:cs="Arial"/>
          <w:sz w:val="20"/>
          <w:szCs w:val="20"/>
        </w:rPr>
        <w:t xml:space="preserve">w przypadku wykonawców wspólnie ubiegających się o udzielenie zamówienia (art. 58 Ustawy </w:t>
      </w:r>
      <w:proofErr w:type="spellStart"/>
      <w:r>
        <w:rPr>
          <w:rFonts w:ascii="Georgia" w:hAnsi="Georgia" w:cs="Arial"/>
          <w:sz w:val="20"/>
          <w:szCs w:val="20"/>
        </w:rPr>
        <w:t>Pzp</w:t>
      </w:r>
      <w:proofErr w:type="spellEnd"/>
      <w:r>
        <w:rPr>
          <w:rFonts w:ascii="Georgia" w:hAnsi="Georgia" w:cs="Arial"/>
          <w:sz w:val="20"/>
          <w:szCs w:val="20"/>
        </w:rPr>
        <w:t>),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4EB0B54C" w14:textId="77777777" w:rsidR="00412FA5" w:rsidRDefault="00412FA5">
      <w:pPr>
        <w:pStyle w:val="Akapitzlist"/>
        <w:numPr>
          <w:ilvl w:val="0"/>
          <w:numId w:val="70"/>
        </w:numPr>
        <w:suppressAutoHyphens w:val="0"/>
        <w:spacing w:line="360" w:lineRule="auto"/>
        <w:ind w:left="0" w:firstLine="0"/>
        <w:jc w:val="both"/>
        <w:textAlignment w:val="auto"/>
        <w:rPr>
          <w:rFonts w:ascii="Georgia" w:hAnsi="Georgia" w:cs="Arial"/>
          <w:sz w:val="20"/>
          <w:szCs w:val="20"/>
        </w:rPr>
      </w:pPr>
      <w:r>
        <w:rPr>
          <w:rFonts w:ascii="Georgia" w:hAnsi="Georgia" w:cs="Arial"/>
          <w:sz w:val="20"/>
          <w:szCs w:val="20"/>
        </w:rPr>
        <w:t>Oferta wykonawcy, który nie wniesie wadium, wniesie wadium w sposób nieprawidłowy lub nie utrzyma wadium nieprzerwanie do upływu terminu związania ofertą zostanie odrzucona.</w:t>
      </w:r>
    </w:p>
    <w:p w14:paraId="6C2804F7" w14:textId="77777777" w:rsidR="00412FA5" w:rsidRDefault="00412FA5">
      <w:pPr>
        <w:pStyle w:val="Akapitzlist"/>
        <w:numPr>
          <w:ilvl w:val="0"/>
          <w:numId w:val="70"/>
        </w:numPr>
        <w:suppressAutoHyphens w:val="0"/>
        <w:spacing w:line="360" w:lineRule="auto"/>
        <w:ind w:left="0" w:firstLine="0"/>
        <w:jc w:val="both"/>
        <w:textAlignment w:val="auto"/>
        <w:rPr>
          <w:rFonts w:ascii="Georgia" w:hAnsi="Georgia" w:cs="Arial"/>
          <w:sz w:val="20"/>
          <w:szCs w:val="20"/>
        </w:rPr>
      </w:pPr>
      <w:r>
        <w:rPr>
          <w:rFonts w:ascii="Georgia" w:hAnsi="Georgia" w:cs="Arial"/>
          <w:sz w:val="20"/>
          <w:szCs w:val="20"/>
        </w:rPr>
        <w:t>Potwierdzenie wniesienia wadium musi być dołączone do oferty.</w:t>
      </w:r>
    </w:p>
    <w:p w14:paraId="56536832" w14:textId="33DC9A41" w:rsidR="00412FA5" w:rsidRDefault="00412FA5">
      <w:pPr>
        <w:pStyle w:val="Akapitzlist"/>
        <w:numPr>
          <w:ilvl w:val="0"/>
          <w:numId w:val="70"/>
        </w:numPr>
        <w:suppressAutoHyphens w:val="0"/>
        <w:spacing w:line="360" w:lineRule="auto"/>
        <w:ind w:left="0" w:firstLine="0"/>
        <w:jc w:val="both"/>
        <w:textAlignment w:val="auto"/>
        <w:rPr>
          <w:rFonts w:ascii="Georgia" w:hAnsi="Georgia" w:cs="Arial"/>
          <w:sz w:val="20"/>
          <w:szCs w:val="20"/>
        </w:rPr>
      </w:pPr>
      <w:r>
        <w:rPr>
          <w:rFonts w:ascii="Georgia" w:hAnsi="Georgia" w:cs="Garamond"/>
          <w:color w:val="000000"/>
          <w:sz w:val="20"/>
          <w:szCs w:val="20"/>
        </w:rPr>
        <w:t xml:space="preserve">Wadium wnoszone w formie innej niż w pieniądzu musi być potwierdzone stosownym dokumentem podpisanym przez gwaranta kwalifikowanym podpisem elektronicznym, który należy: </w:t>
      </w:r>
      <w:r>
        <w:rPr>
          <w:rFonts w:ascii="Georgia" w:hAnsi="Georgia" w:cs="Calibri Light"/>
          <w:color w:val="000000"/>
          <w:sz w:val="20"/>
          <w:szCs w:val="20"/>
        </w:rPr>
        <w:t xml:space="preserve">dołączyć do zaszyfrowanej </w:t>
      </w:r>
      <w:r w:rsidR="00227999">
        <w:rPr>
          <w:rFonts w:ascii="Georgia" w:hAnsi="Georgia" w:cs="Calibri Light"/>
          <w:color w:val="000000"/>
          <w:sz w:val="20"/>
          <w:szCs w:val="20"/>
        </w:rPr>
        <w:br/>
      </w:r>
      <w:r>
        <w:rPr>
          <w:rFonts w:ascii="Georgia" w:hAnsi="Georgia" w:cs="Calibri Light"/>
          <w:color w:val="000000"/>
          <w:sz w:val="20"/>
          <w:szCs w:val="20"/>
        </w:rPr>
        <w:t>w sposób wskazany w SWZ oferty lub wnieść w oryginale w postaci elektronicznej zgodnie z zasadami komunikacji określonymi w SWZ przed upływem terminu składania ofert.</w:t>
      </w:r>
    </w:p>
    <w:p w14:paraId="58D138BA" w14:textId="77777777" w:rsidR="00412FA5" w:rsidRDefault="00412FA5">
      <w:pPr>
        <w:pStyle w:val="Akapitzlist"/>
        <w:numPr>
          <w:ilvl w:val="0"/>
          <w:numId w:val="70"/>
        </w:numPr>
        <w:suppressAutoHyphens w:val="0"/>
        <w:spacing w:line="360" w:lineRule="auto"/>
        <w:ind w:left="0" w:firstLine="0"/>
        <w:jc w:val="both"/>
        <w:textAlignment w:val="auto"/>
        <w:rPr>
          <w:rFonts w:ascii="Georgia" w:hAnsi="Georgia" w:cs="Arial"/>
          <w:sz w:val="20"/>
          <w:szCs w:val="20"/>
        </w:rPr>
      </w:pPr>
      <w:r>
        <w:rPr>
          <w:rFonts w:ascii="Georgia" w:hAnsi="Georgia" w:cs="Garamond"/>
          <w:color w:val="000000"/>
          <w:sz w:val="20"/>
          <w:szCs w:val="20"/>
        </w:rPr>
        <w:t xml:space="preserve">Zamawiający </w:t>
      </w:r>
      <w:r>
        <w:rPr>
          <w:rFonts w:ascii="Georgia" w:hAnsi="Georgia" w:cs="Garamond"/>
          <w:b/>
          <w:color w:val="000000"/>
          <w:sz w:val="20"/>
          <w:szCs w:val="20"/>
        </w:rPr>
        <w:t>zwraca</w:t>
      </w:r>
      <w:r>
        <w:rPr>
          <w:rFonts w:ascii="Georgia" w:hAnsi="Georgia" w:cs="Garamond"/>
          <w:color w:val="000000"/>
          <w:sz w:val="20"/>
          <w:szCs w:val="20"/>
        </w:rPr>
        <w:t xml:space="preserve"> wadium zgodnie z warunkami określonymi w art. 98 ust. 1 i 2 </w:t>
      </w:r>
      <w:r>
        <w:rPr>
          <w:rFonts w:ascii="Georgia" w:hAnsi="Georgia" w:cs="Arial"/>
          <w:sz w:val="20"/>
          <w:szCs w:val="20"/>
        </w:rPr>
        <w:t xml:space="preserve">ustawy </w:t>
      </w:r>
      <w:proofErr w:type="spellStart"/>
      <w:r>
        <w:rPr>
          <w:rFonts w:ascii="Georgia" w:hAnsi="Georgia" w:cs="Arial"/>
          <w:sz w:val="20"/>
          <w:szCs w:val="20"/>
        </w:rPr>
        <w:t>Pzp</w:t>
      </w:r>
      <w:proofErr w:type="spellEnd"/>
      <w:r>
        <w:rPr>
          <w:rFonts w:ascii="Georgia" w:hAnsi="Georgia" w:cs="Arial"/>
          <w:sz w:val="20"/>
          <w:szCs w:val="20"/>
        </w:rPr>
        <w:t>.</w:t>
      </w:r>
    </w:p>
    <w:p w14:paraId="6D7A2D5B" w14:textId="77777777" w:rsidR="00412FA5" w:rsidRDefault="00412FA5">
      <w:pPr>
        <w:pStyle w:val="Akapitzlist"/>
        <w:numPr>
          <w:ilvl w:val="0"/>
          <w:numId w:val="70"/>
        </w:numPr>
        <w:suppressAutoHyphens w:val="0"/>
        <w:spacing w:line="360" w:lineRule="auto"/>
        <w:ind w:left="0" w:firstLine="0"/>
        <w:jc w:val="both"/>
        <w:textAlignment w:val="auto"/>
        <w:rPr>
          <w:rFonts w:ascii="Georgia" w:hAnsi="Georgia" w:cs="Arial"/>
          <w:sz w:val="20"/>
          <w:szCs w:val="20"/>
        </w:rPr>
      </w:pPr>
      <w:r>
        <w:rPr>
          <w:rFonts w:ascii="Georgia" w:hAnsi="Georgia" w:cs="Calibri Light"/>
          <w:color w:val="000000"/>
          <w:sz w:val="20"/>
          <w:szCs w:val="20"/>
        </w:rPr>
        <w:t xml:space="preserve">Zamawiający </w:t>
      </w:r>
      <w:r>
        <w:rPr>
          <w:rFonts w:ascii="Georgia" w:hAnsi="Georgia" w:cs="Calibri Light"/>
          <w:b/>
          <w:color w:val="000000"/>
          <w:sz w:val="20"/>
          <w:szCs w:val="20"/>
        </w:rPr>
        <w:t>zatrzymuje</w:t>
      </w:r>
      <w:r>
        <w:rPr>
          <w:rFonts w:ascii="Georgia" w:hAnsi="Georgia" w:cs="Calibri Light"/>
          <w:color w:val="000000"/>
          <w:sz w:val="20"/>
          <w:szCs w:val="20"/>
        </w:rPr>
        <w:t xml:space="preserve"> wadium na warunkach określonych w art. </w:t>
      </w:r>
      <w:r>
        <w:rPr>
          <w:rFonts w:ascii="Georgia" w:hAnsi="Georgia" w:cs="Garamond"/>
          <w:color w:val="000000"/>
          <w:sz w:val="20"/>
          <w:szCs w:val="20"/>
        </w:rPr>
        <w:t xml:space="preserve">98 ust. 6 </w:t>
      </w:r>
      <w:r>
        <w:rPr>
          <w:rFonts w:ascii="Georgia" w:hAnsi="Georgia" w:cs="Arial"/>
          <w:sz w:val="20"/>
          <w:szCs w:val="20"/>
        </w:rPr>
        <w:t xml:space="preserve">ustawy </w:t>
      </w:r>
      <w:proofErr w:type="spellStart"/>
      <w:r>
        <w:rPr>
          <w:rFonts w:ascii="Georgia" w:hAnsi="Georgia" w:cs="Arial"/>
          <w:sz w:val="20"/>
          <w:szCs w:val="20"/>
        </w:rPr>
        <w:t>Pzp</w:t>
      </w:r>
      <w:proofErr w:type="spellEnd"/>
      <w:r>
        <w:rPr>
          <w:rFonts w:ascii="Georgia" w:hAnsi="Georgia" w:cs="Arial"/>
          <w:sz w:val="20"/>
          <w:szCs w:val="20"/>
        </w:rPr>
        <w:t>.</w:t>
      </w:r>
    </w:p>
    <w:bookmarkEnd w:id="27"/>
    <w:p w14:paraId="1C679C5C" w14:textId="77777777" w:rsidR="000B473C" w:rsidRPr="0007351C" w:rsidRDefault="000B473C" w:rsidP="000B473C">
      <w:pPr>
        <w:pStyle w:val="Tekstpodstawowy"/>
        <w:tabs>
          <w:tab w:val="left" w:pos="0"/>
        </w:tabs>
        <w:spacing w:after="0" w:line="360" w:lineRule="auto"/>
        <w:jc w:val="both"/>
        <w:rPr>
          <w:rFonts w:ascii="Georgia" w:hAnsi="Georgia"/>
          <w:b w:val="0"/>
          <w:bCs w:val="0"/>
          <w:i w:val="0"/>
          <w:iCs w:val="0"/>
          <w:sz w:val="20"/>
          <w:szCs w:val="20"/>
          <w:lang w:val="pl-PL" w:eastAsia="pl-PL"/>
        </w:rPr>
      </w:pPr>
    </w:p>
    <w:p w14:paraId="4DE6393B" w14:textId="77777777" w:rsidR="000B473C" w:rsidRPr="0007351C" w:rsidRDefault="000B473C" w:rsidP="000B473C">
      <w:pPr>
        <w:pStyle w:val="Nagwek1"/>
        <w:shd w:val="clear" w:color="auto" w:fill="F2F2F2"/>
        <w:tabs>
          <w:tab w:val="left" w:pos="-144"/>
        </w:tabs>
        <w:spacing w:before="0" w:after="0" w:line="360" w:lineRule="auto"/>
        <w:ind w:left="131"/>
        <w:rPr>
          <w:rFonts w:ascii="Georgia" w:hAnsi="Georgia" w:cs="Georgia"/>
          <w:b/>
          <w:bCs w:val="0"/>
          <w:color w:val="000000"/>
          <w:sz w:val="20"/>
          <w:szCs w:val="20"/>
        </w:rPr>
      </w:pPr>
      <w:bookmarkStart w:id="28" w:name="_Toc159925949"/>
      <w:r w:rsidRPr="0007351C">
        <w:rPr>
          <w:rFonts w:ascii="Georgia" w:hAnsi="Georgia" w:cs="Georgia"/>
          <w:b/>
          <w:bCs w:val="0"/>
          <w:color w:val="000000"/>
          <w:sz w:val="20"/>
          <w:szCs w:val="20"/>
        </w:rPr>
        <w:t>XI</w:t>
      </w:r>
      <w:r>
        <w:rPr>
          <w:rFonts w:ascii="Georgia" w:hAnsi="Georgia" w:cs="Georgia"/>
          <w:b/>
          <w:bCs w:val="0"/>
          <w:color w:val="000000"/>
          <w:sz w:val="20"/>
          <w:szCs w:val="20"/>
        </w:rPr>
        <w:t>I</w:t>
      </w:r>
      <w:r w:rsidRPr="0007351C">
        <w:rPr>
          <w:rFonts w:ascii="Georgia" w:hAnsi="Georgia" w:cs="Georgia"/>
          <w:b/>
          <w:bCs w:val="0"/>
          <w:color w:val="000000"/>
          <w:sz w:val="20"/>
          <w:szCs w:val="20"/>
        </w:rPr>
        <w:t xml:space="preserve">I. </w:t>
      </w:r>
      <w:bookmarkStart w:id="29" w:name="_Toc266275248"/>
      <w:r w:rsidRPr="0007351C">
        <w:rPr>
          <w:rFonts w:ascii="Georgia" w:hAnsi="Georgia" w:cs="Georgia"/>
          <w:b/>
          <w:bCs w:val="0"/>
          <w:color w:val="000000"/>
          <w:sz w:val="20"/>
          <w:szCs w:val="20"/>
        </w:rPr>
        <w:t>Termin związania ofertą</w:t>
      </w:r>
      <w:bookmarkEnd w:id="28"/>
      <w:bookmarkEnd w:id="29"/>
    </w:p>
    <w:p w14:paraId="7DBCF6E5" w14:textId="4187B814" w:rsidR="008954F6" w:rsidRPr="0007351C" w:rsidRDefault="008954F6">
      <w:pPr>
        <w:numPr>
          <w:ilvl w:val="0"/>
          <w:numId w:val="13"/>
        </w:numPr>
        <w:tabs>
          <w:tab w:val="clear" w:pos="1800"/>
        </w:tabs>
        <w:suppressAutoHyphens w:val="0"/>
        <w:spacing w:line="360" w:lineRule="auto"/>
        <w:ind w:left="0" w:firstLine="0"/>
        <w:jc w:val="both"/>
        <w:textAlignment w:val="auto"/>
        <w:rPr>
          <w:rFonts w:ascii="Georgia" w:hAnsi="Georgia" w:cs="Arial"/>
          <w:sz w:val="20"/>
          <w:szCs w:val="20"/>
        </w:rPr>
      </w:pPr>
      <w:bookmarkStart w:id="30" w:name="_Hlk64974178"/>
      <w:r w:rsidRPr="0007351C">
        <w:rPr>
          <w:rFonts w:ascii="Georgia" w:hAnsi="Georgia" w:cs="Arial"/>
          <w:sz w:val="20"/>
          <w:szCs w:val="20"/>
        </w:rPr>
        <w:t xml:space="preserve">Wykonawca będzie związany ofertą przez </w:t>
      </w:r>
      <w:r w:rsidRPr="0091443B">
        <w:rPr>
          <w:rFonts w:ascii="Georgia" w:hAnsi="Georgia" w:cs="Arial"/>
          <w:sz w:val="20"/>
          <w:szCs w:val="20"/>
        </w:rPr>
        <w:t xml:space="preserve">okres </w:t>
      </w:r>
      <w:r w:rsidRPr="0091443B">
        <w:rPr>
          <w:rFonts w:ascii="Georgia" w:hAnsi="Georgia" w:cs="Arial"/>
          <w:b/>
          <w:sz w:val="20"/>
          <w:szCs w:val="20"/>
        </w:rPr>
        <w:t>90 dni</w:t>
      </w:r>
      <w:r w:rsidRPr="0091443B">
        <w:rPr>
          <w:rFonts w:ascii="Georgia" w:hAnsi="Georgia" w:cs="Arial"/>
          <w:sz w:val="20"/>
          <w:szCs w:val="20"/>
        </w:rPr>
        <w:t xml:space="preserve">, tj. </w:t>
      </w:r>
      <w:r w:rsidRPr="00FB40AF">
        <w:rPr>
          <w:rFonts w:ascii="Georgia" w:hAnsi="Georgia" w:cs="Arial"/>
          <w:sz w:val="20"/>
          <w:szCs w:val="20"/>
          <w:highlight w:val="cyan"/>
        </w:rPr>
        <w:t xml:space="preserve">do dnia </w:t>
      </w:r>
      <w:r w:rsidR="00BD2B89">
        <w:rPr>
          <w:rFonts w:ascii="Georgia" w:hAnsi="Georgia" w:cs="Arial"/>
          <w:sz w:val="20"/>
          <w:szCs w:val="20"/>
          <w:highlight w:val="cyan"/>
          <w:u w:val="single"/>
        </w:rPr>
        <w:t>01</w:t>
      </w:r>
      <w:r w:rsidRPr="00FB40AF">
        <w:rPr>
          <w:rFonts w:ascii="Georgia" w:hAnsi="Georgia" w:cs="Arial"/>
          <w:caps/>
          <w:sz w:val="20"/>
          <w:szCs w:val="20"/>
          <w:highlight w:val="cyan"/>
          <w:u w:val="single"/>
        </w:rPr>
        <w:t>.</w:t>
      </w:r>
      <w:r w:rsidR="00FB40AF" w:rsidRPr="00FB40AF">
        <w:rPr>
          <w:rFonts w:ascii="Georgia" w:hAnsi="Georgia" w:cs="Arial"/>
          <w:caps/>
          <w:sz w:val="20"/>
          <w:szCs w:val="20"/>
          <w:highlight w:val="cyan"/>
          <w:u w:val="single"/>
        </w:rPr>
        <w:t>0</w:t>
      </w:r>
      <w:r w:rsidR="00BD2B89">
        <w:rPr>
          <w:rFonts w:ascii="Georgia" w:hAnsi="Georgia" w:cs="Arial"/>
          <w:caps/>
          <w:sz w:val="20"/>
          <w:szCs w:val="20"/>
          <w:highlight w:val="cyan"/>
          <w:u w:val="single"/>
        </w:rPr>
        <w:t>7</w:t>
      </w:r>
      <w:r w:rsidRPr="00FB40AF">
        <w:rPr>
          <w:rFonts w:ascii="Georgia" w:hAnsi="Georgia" w:cs="Arial"/>
          <w:caps/>
          <w:sz w:val="20"/>
          <w:szCs w:val="20"/>
          <w:highlight w:val="cyan"/>
          <w:u w:val="single"/>
        </w:rPr>
        <w:t>.202</w:t>
      </w:r>
      <w:r w:rsidR="00FB40AF" w:rsidRPr="00FB40AF">
        <w:rPr>
          <w:rFonts w:ascii="Georgia" w:hAnsi="Georgia" w:cs="Arial"/>
          <w:caps/>
          <w:sz w:val="20"/>
          <w:szCs w:val="20"/>
          <w:highlight w:val="cyan"/>
          <w:u w:val="single"/>
        </w:rPr>
        <w:t>4</w:t>
      </w:r>
      <w:r w:rsidRPr="00FB40AF">
        <w:rPr>
          <w:rFonts w:ascii="Georgia" w:hAnsi="Georgia" w:cs="Arial"/>
          <w:sz w:val="20"/>
          <w:szCs w:val="20"/>
          <w:highlight w:val="cyan"/>
          <w:u w:val="single"/>
        </w:rPr>
        <w:t>r.</w:t>
      </w:r>
      <w:r w:rsidRPr="00FB40AF">
        <w:rPr>
          <w:rFonts w:ascii="Georgia" w:hAnsi="Georgia" w:cs="Arial"/>
          <w:sz w:val="20"/>
          <w:szCs w:val="20"/>
        </w:rPr>
        <w:t xml:space="preserve"> Bieg</w:t>
      </w:r>
      <w:r w:rsidRPr="0007351C">
        <w:rPr>
          <w:rFonts w:ascii="Georgia" w:hAnsi="Georgia" w:cs="Arial"/>
          <w:sz w:val="20"/>
          <w:szCs w:val="20"/>
        </w:rPr>
        <w:t xml:space="preserve"> terminu związania ofertą rozpoczyna się wraz z upływem terminu składania ofert.</w:t>
      </w:r>
    </w:p>
    <w:p w14:paraId="55589864" w14:textId="77777777" w:rsidR="008954F6" w:rsidRPr="00E7103D" w:rsidRDefault="008954F6">
      <w:pPr>
        <w:numPr>
          <w:ilvl w:val="0"/>
          <w:numId w:val="13"/>
        </w:numPr>
        <w:tabs>
          <w:tab w:val="clear" w:pos="1800"/>
        </w:tabs>
        <w:suppressAutoHyphens w:val="0"/>
        <w:spacing w:line="360" w:lineRule="auto"/>
        <w:ind w:left="0" w:firstLine="0"/>
        <w:jc w:val="both"/>
        <w:textAlignment w:val="auto"/>
        <w:rPr>
          <w:rFonts w:ascii="Georgia" w:hAnsi="Georgia" w:cs="Arial"/>
          <w:sz w:val="20"/>
          <w:szCs w:val="20"/>
        </w:rPr>
      </w:pPr>
      <w:r w:rsidRPr="0007351C">
        <w:rPr>
          <w:rFonts w:ascii="Georgia" w:hAnsi="Georgia" w:cs="Arial"/>
          <w:sz w:val="20"/>
          <w:szCs w:val="20"/>
        </w:rPr>
        <w:t xml:space="preserve">W przypadku gdy wybór najkorzystniejszej oferty nie nastąpi przed upływem terminu związania ofertą wskazanego </w:t>
      </w:r>
      <w:r w:rsidRPr="0087609A">
        <w:rPr>
          <w:rFonts w:ascii="Georgia" w:hAnsi="Georgia" w:cs="Arial"/>
          <w:sz w:val="20"/>
          <w:szCs w:val="20"/>
        </w:rPr>
        <w:t>w pkt. 1,</w:t>
      </w:r>
      <w:r w:rsidRPr="0007351C">
        <w:rPr>
          <w:rFonts w:ascii="Georgia" w:hAnsi="Georgia" w:cs="Arial"/>
          <w:sz w:val="20"/>
          <w:szCs w:val="20"/>
        </w:rPr>
        <w:t xml:space="preserve"> Zamawiający przed upływem terminu związania ofertą zwraca się jednokrotnie do wykonawców o wyrażenie zgody na przedłużenie tego terminu o wskazywany przez niego okres, nie dłuższy </w:t>
      </w:r>
      <w:r w:rsidRPr="00E7103D">
        <w:rPr>
          <w:rFonts w:ascii="Georgia" w:hAnsi="Georgia" w:cs="Arial"/>
          <w:sz w:val="20"/>
          <w:szCs w:val="20"/>
        </w:rPr>
        <w:t xml:space="preserve">niż 60 dni. </w:t>
      </w:r>
    </w:p>
    <w:p w14:paraId="42DB0F11" w14:textId="77777777" w:rsidR="008954F6" w:rsidRDefault="008954F6">
      <w:pPr>
        <w:numPr>
          <w:ilvl w:val="0"/>
          <w:numId w:val="13"/>
        </w:numPr>
        <w:tabs>
          <w:tab w:val="clear" w:pos="1800"/>
        </w:tabs>
        <w:suppressAutoHyphens w:val="0"/>
        <w:spacing w:line="360" w:lineRule="auto"/>
        <w:ind w:left="0" w:firstLine="0"/>
        <w:jc w:val="both"/>
        <w:textAlignment w:val="auto"/>
        <w:rPr>
          <w:rFonts w:ascii="Georgia" w:hAnsi="Georgia" w:cs="Arial"/>
          <w:sz w:val="20"/>
          <w:szCs w:val="20"/>
        </w:rPr>
      </w:pPr>
      <w:r w:rsidRPr="0007351C">
        <w:rPr>
          <w:rFonts w:ascii="Georgia" w:hAnsi="Georgia" w:cs="Arial"/>
          <w:sz w:val="20"/>
          <w:szCs w:val="20"/>
        </w:rPr>
        <w:t>Przedłużenie terminu związania ofertą wymaga złożenia przez wykonawcę pisemnego oświadczenia</w:t>
      </w:r>
      <w:r>
        <w:rPr>
          <w:rFonts w:ascii="Georgia" w:hAnsi="Georgia" w:cs="Arial"/>
          <w:sz w:val="20"/>
          <w:szCs w:val="20"/>
        </w:rPr>
        <w:br/>
      </w:r>
      <w:r w:rsidRPr="0007351C">
        <w:rPr>
          <w:rFonts w:ascii="Georgia" w:hAnsi="Georgia" w:cs="Arial"/>
          <w:sz w:val="20"/>
          <w:szCs w:val="20"/>
        </w:rPr>
        <w:t>o wyrażeniu zgody na przedłużenie terminu związania ofertą.</w:t>
      </w:r>
    </w:p>
    <w:p w14:paraId="68DDD7BD" w14:textId="77777777" w:rsidR="008954F6" w:rsidRPr="00CE5C2B" w:rsidRDefault="008954F6">
      <w:pPr>
        <w:numPr>
          <w:ilvl w:val="0"/>
          <w:numId w:val="13"/>
        </w:numPr>
        <w:tabs>
          <w:tab w:val="clear" w:pos="1800"/>
        </w:tabs>
        <w:suppressAutoHyphens w:val="0"/>
        <w:spacing w:line="360" w:lineRule="auto"/>
        <w:ind w:left="0" w:firstLine="0"/>
        <w:jc w:val="both"/>
        <w:textAlignment w:val="auto"/>
        <w:rPr>
          <w:rFonts w:ascii="Georgia" w:hAnsi="Georgia" w:cs="Arial"/>
          <w:sz w:val="20"/>
          <w:szCs w:val="20"/>
        </w:rPr>
      </w:pPr>
      <w:r w:rsidRPr="00CE5C2B">
        <w:rPr>
          <w:rFonts w:ascii="Georgia" w:hAnsi="Georgia" w:cs="Arial"/>
          <w:color w:val="000000"/>
          <w:sz w:val="20"/>
          <w:szCs w:val="20"/>
        </w:rPr>
        <w:t>W</w:t>
      </w:r>
      <w:r>
        <w:rPr>
          <w:rFonts w:ascii="Georgia" w:hAnsi="Georgia" w:cs="Arial"/>
          <w:color w:val="000000"/>
          <w:sz w:val="20"/>
          <w:szCs w:val="20"/>
        </w:rPr>
        <w:t xml:space="preserve"> </w:t>
      </w:r>
      <w:r w:rsidRPr="00CE5C2B">
        <w:rPr>
          <w:rFonts w:ascii="Georgia" w:hAnsi="Georgia" w:cs="Arial"/>
          <w:color w:val="000000"/>
          <w:sz w:val="20"/>
          <w:szCs w:val="20"/>
        </w:rPr>
        <w:t>przypadku gdy zamawiający żąda wniesienia wadium, przedłużenie terminu związania</w:t>
      </w:r>
      <w:r>
        <w:rPr>
          <w:rFonts w:ascii="Georgia" w:hAnsi="Georgia" w:cs="Arial"/>
          <w:color w:val="000000"/>
          <w:sz w:val="20"/>
          <w:szCs w:val="20"/>
        </w:rPr>
        <w:t xml:space="preserve"> ofertą, o którym mowa w pkt </w:t>
      </w:r>
      <w:r w:rsidRPr="00CE5C2B">
        <w:rPr>
          <w:rFonts w:ascii="Georgia" w:hAnsi="Georgia" w:cs="Arial"/>
          <w:color w:val="000000"/>
          <w:sz w:val="20"/>
          <w:szCs w:val="20"/>
        </w:rPr>
        <w:t>1, następuje wraz z przedłużeniem okresu ważności wadium albo, jeżeli nie jest to możliwe,</w:t>
      </w:r>
      <w:r>
        <w:rPr>
          <w:rFonts w:ascii="Georgia" w:hAnsi="Georgia" w:cs="Arial"/>
          <w:color w:val="000000"/>
          <w:sz w:val="20"/>
          <w:szCs w:val="20"/>
        </w:rPr>
        <w:br/>
      </w:r>
      <w:r w:rsidRPr="00CE5C2B">
        <w:rPr>
          <w:rFonts w:ascii="Georgia" w:hAnsi="Georgia" w:cs="Arial"/>
          <w:color w:val="000000"/>
          <w:sz w:val="20"/>
          <w:szCs w:val="20"/>
        </w:rPr>
        <w:t>z wniesieniem nowego wadium na przedłużony okres związania ofertą.</w:t>
      </w:r>
    </w:p>
    <w:bookmarkEnd w:id="30"/>
    <w:p w14:paraId="1867A2EA" w14:textId="77777777" w:rsidR="000B473C" w:rsidRPr="00123693" w:rsidRDefault="000B473C" w:rsidP="000B473C">
      <w:pPr>
        <w:widowControl w:val="0"/>
        <w:tabs>
          <w:tab w:val="left" w:pos="360"/>
        </w:tabs>
        <w:spacing w:line="360" w:lineRule="auto"/>
        <w:jc w:val="both"/>
        <w:rPr>
          <w:rFonts w:ascii="Georgia" w:hAnsi="Georgia" w:cs="Georgia"/>
          <w:color w:val="000000"/>
          <w:sz w:val="20"/>
          <w:szCs w:val="20"/>
        </w:rPr>
      </w:pPr>
    </w:p>
    <w:p w14:paraId="5AE1B39D" w14:textId="77777777" w:rsidR="000B473C" w:rsidRPr="00DC4EA6" w:rsidRDefault="000B473C" w:rsidP="000B473C">
      <w:pPr>
        <w:pStyle w:val="Nagwek1"/>
        <w:shd w:val="clear" w:color="auto" w:fill="F2F2F2"/>
        <w:tabs>
          <w:tab w:val="left" w:pos="-57"/>
        </w:tabs>
        <w:spacing w:before="0" w:after="0" w:line="360" w:lineRule="auto"/>
        <w:ind w:left="161"/>
        <w:rPr>
          <w:rFonts w:ascii="Georgia" w:hAnsi="Georgia" w:cs="Georgia"/>
          <w:b/>
          <w:bCs w:val="0"/>
          <w:color w:val="000000"/>
          <w:sz w:val="20"/>
          <w:szCs w:val="20"/>
        </w:rPr>
      </w:pPr>
      <w:bookmarkStart w:id="31" w:name="_Toc159925950"/>
      <w:r>
        <w:rPr>
          <w:rFonts w:ascii="Georgia" w:hAnsi="Georgia" w:cs="Georgia"/>
          <w:b/>
          <w:bCs w:val="0"/>
          <w:color w:val="000000"/>
          <w:sz w:val="20"/>
          <w:szCs w:val="20"/>
        </w:rPr>
        <w:t>XIV</w:t>
      </w:r>
      <w:r w:rsidRPr="00123693">
        <w:rPr>
          <w:rFonts w:ascii="Georgia" w:hAnsi="Georgia" w:cs="Georgia"/>
          <w:b/>
          <w:bCs w:val="0"/>
          <w:color w:val="000000"/>
          <w:sz w:val="20"/>
          <w:szCs w:val="20"/>
        </w:rPr>
        <w:t xml:space="preserve">. </w:t>
      </w:r>
      <w:bookmarkStart w:id="32" w:name="_Toc266275249"/>
      <w:r w:rsidRPr="00123693">
        <w:rPr>
          <w:rFonts w:ascii="Georgia" w:hAnsi="Georgia" w:cs="Georgia"/>
          <w:b/>
          <w:bCs w:val="0"/>
          <w:color w:val="000000"/>
          <w:sz w:val="20"/>
          <w:szCs w:val="20"/>
        </w:rPr>
        <w:t>Opis sposobu przygotowania ofert</w:t>
      </w:r>
      <w:bookmarkEnd w:id="31"/>
      <w:bookmarkEnd w:id="32"/>
    </w:p>
    <w:p w14:paraId="1F806272" w14:textId="77777777" w:rsidR="008954F6" w:rsidRPr="00DC4EA6" w:rsidRDefault="008954F6" w:rsidP="008954F6">
      <w:pPr>
        <w:pStyle w:val="Normalny3"/>
        <w:numPr>
          <w:ilvl w:val="0"/>
          <w:numId w:val="8"/>
        </w:numPr>
        <w:spacing w:line="360" w:lineRule="auto"/>
        <w:ind w:left="0" w:firstLine="0"/>
        <w:jc w:val="both"/>
        <w:rPr>
          <w:rFonts w:ascii="Georgia" w:hAnsi="Georgia"/>
          <w:sz w:val="20"/>
          <w:szCs w:val="20"/>
        </w:rPr>
      </w:pPr>
      <w:r w:rsidRPr="00DC4EA6">
        <w:rPr>
          <w:rFonts w:ascii="Georgia" w:eastAsia="Calibri" w:hAnsi="Georgia" w:cs="Calibri"/>
          <w:sz w:val="20"/>
          <w:szCs w:val="20"/>
        </w:rPr>
        <w:t>Oferta, wniosek oraz przedmiotowe środki dowodowe (jeżeli były wymagane) składane elektronicznie muszą zostać podpisane elektron</w:t>
      </w:r>
      <w:r>
        <w:rPr>
          <w:rFonts w:ascii="Georgia" w:eastAsia="Calibri" w:hAnsi="Georgia" w:cs="Calibri"/>
          <w:sz w:val="20"/>
          <w:szCs w:val="20"/>
        </w:rPr>
        <w:t>icznym kwalifikowanym podpisem</w:t>
      </w:r>
      <w:r w:rsidRPr="00DC4EA6">
        <w:rPr>
          <w:rFonts w:ascii="Georgia" w:eastAsia="Calibri" w:hAnsi="Georgia" w:cs="Calibri"/>
          <w:sz w:val="20"/>
          <w:szCs w:val="20"/>
        </w:rPr>
        <w:t>. W procesie składania oferty, wniosku w tym przedmiotowych śro</w:t>
      </w:r>
      <w:r>
        <w:rPr>
          <w:rFonts w:ascii="Georgia" w:eastAsia="Calibri" w:hAnsi="Georgia" w:cs="Calibri"/>
          <w:sz w:val="20"/>
          <w:szCs w:val="20"/>
        </w:rPr>
        <w:t xml:space="preserve">dków dowodowych na platformie, </w:t>
      </w:r>
      <w:r w:rsidRPr="00DC4EA6">
        <w:rPr>
          <w:rFonts w:ascii="Georgia" w:eastAsia="Calibri" w:hAnsi="Georgia" w:cs="Calibri"/>
          <w:sz w:val="20"/>
          <w:szCs w:val="20"/>
        </w:rPr>
        <w:t>kwalifikowany podpis elektroniczny wykonawca składa bezpośrednio na dokumencie, który następnie przesyła do systemu</w:t>
      </w:r>
      <w:r w:rsidRPr="00DC4EA6">
        <w:rPr>
          <w:rFonts w:ascii="Georgia" w:eastAsia="Calibri" w:hAnsi="Georgia" w:cs="Calibri"/>
          <w:sz w:val="20"/>
          <w:szCs w:val="20"/>
          <w:vertAlign w:val="superscript"/>
        </w:rPr>
        <w:footnoteReference w:id="3"/>
      </w:r>
      <w:r w:rsidRPr="00DC4EA6">
        <w:rPr>
          <w:rFonts w:ascii="Georgia" w:eastAsia="Calibri" w:hAnsi="Georgia" w:cs="Calibri"/>
          <w:sz w:val="20"/>
          <w:szCs w:val="20"/>
        </w:rPr>
        <w:t xml:space="preserve"> (</w:t>
      </w:r>
      <w:r w:rsidRPr="00DC4EA6">
        <w:rPr>
          <w:rFonts w:ascii="Georgia" w:eastAsia="Calibri" w:hAnsi="Georgia" w:cs="Calibri"/>
          <w:b/>
          <w:sz w:val="20"/>
          <w:szCs w:val="20"/>
        </w:rPr>
        <w:t xml:space="preserve">opcja rekomendowana </w:t>
      </w:r>
      <w:r w:rsidRPr="00DC4EA6">
        <w:rPr>
          <w:rFonts w:ascii="Georgia" w:eastAsia="Calibri" w:hAnsi="Georgia" w:cs="Calibri"/>
          <w:sz w:val="20"/>
          <w:szCs w:val="20"/>
        </w:rPr>
        <w:t>przez</w:t>
      </w:r>
      <w:r w:rsidRPr="00DC4EA6">
        <w:rPr>
          <w:rFonts w:ascii="Georgia" w:eastAsia="Calibri" w:hAnsi="Georgia" w:cs="Calibri"/>
          <w:b/>
          <w:sz w:val="20"/>
          <w:szCs w:val="20"/>
        </w:rPr>
        <w:t xml:space="preserve"> </w:t>
      </w:r>
      <w:hyperlink r:id="rId30">
        <w:r w:rsidRPr="00DC4EA6">
          <w:rPr>
            <w:rFonts w:ascii="Georgia" w:eastAsia="Calibri" w:hAnsi="Georgia" w:cs="Calibri"/>
            <w:b/>
            <w:color w:val="1155CC"/>
            <w:sz w:val="20"/>
            <w:szCs w:val="20"/>
            <w:u w:val="single"/>
          </w:rPr>
          <w:t>platformazakupowa.pl</w:t>
        </w:r>
      </w:hyperlink>
      <w:r w:rsidRPr="00DC4EA6">
        <w:rPr>
          <w:rFonts w:ascii="Georgia" w:eastAsia="Calibri" w:hAnsi="Georgia" w:cs="Calibri"/>
          <w:sz w:val="20"/>
          <w:szCs w:val="20"/>
        </w:rPr>
        <w:t>).</w:t>
      </w:r>
    </w:p>
    <w:p w14:paraId="1B4D7B18" w14:textId="77777777" w:rsidR="008954F6" w:rsidRPr="00DC4EA6" w:rsidRDefault="008954F6" w:rsidP="008954F6">
      <w:pPr>
        <w:pStyle w:val="Normalny3"/>
        <w:numPr>
          <w:ilvl w:val="0"/>
          <w:numId w:val="8"/>
        </w:numPr>
        <w:spacing w:line="360" w:lineRule="auto"/>
        <w:ind w:left="0" w:firstLine="0"/>
        <w:jc w:val="both"/>
        <w:rPr>
          <w:rFonts w:ascii="Georgia" w:eastAsia="Calibri" w:hAnsi="Georgia" w:cs="Calibri"/>
          <w:sz w:val="20"/>
          <w:szCs w:val="20"/>
        </w:rPr>
      </w:pPr>
      <w:r w:rsidRPr="00DC4EA6">
        <w:rPr>
          <w:rFonts w:ascii="Georgia" w:eastAsia="Calibri" w:hAnsi="Georgia" w:cs="Calibri"/>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 </w:t>
      </w:r>
    </w:p>
    <w:p w14:paraId="06780CBB" w14:textId="77777777" w:rsidR="008954F6" w:rsidRPr="00DC4EA6" w:rsidRDefault="008954F6" w:rsidP="008954F6">
      <w:pPr>
        <w:pStyle w:val="Normalny3"/>
        <w:numPr>
          <w:ilvl w:val="0"/>
          <w:numId w:val="8"/>
        </w:numPr>
        <w:spacing w:line="360" w:lineRule="auto"/>
        <w:ind w:left="0" w:firstLine="0"/>
        <w:jc w:val="both"/>
        <w:rPr>
          <w:rFonts w:ascii="Georgia" w:eastAsia="Calibri" w:hAnsi="Georgia" w:cs="Calibri"/>
          <w:sz w:val="20"/>
          <w:szCs w:val="20"/>
        </w:rPr>
      </w:pPr>
      <w:r w:rsidRPr="00DC4EA6">
        <w:rPr>
          <w:rFonts w:ascii="Georgia" w:eastAsia="Calibri" w:hAnsi="Georgia" w:cs="Calibri"/>
          <w:sz w:val="20"/>
          <w:szCs w:val="20"/>
        </w:rPr>
        <w:t>Oferta powinna być:</w:t>
      </w:r>
    </w:p>
    <w:p w14:paraId="468D2093" w14:textId="77777777" w:rsidR="008954F6" w:rsidRPr="00DC4EA6" w:rsidRDefault="008954F6" w:rsidP="008954F6">
      <w:pPr>
        <w:pStyle w:val="Normalny3"/>
        <w:numPr>
          <w:ilvl w:val="1"/>
          <w:numId w:val="8"/>
        </w:numPr>
        <w:spacing w:line="360" w:lineRule="auto"/>
        <w:ind w:left="0" w:firstLine="0"/>
        <w:jc w:val="both"/>
        <w:rPr>
          <w:rFonts w:ascii="Georgia" w:eastAsia="Calibri" w:hAnsi="Georgia" w:cs="Calibri"/>
          <w:sz w:val="20"/>
          <w:szCs w:val="20"/>
        </w:rPr>
      </w:pPr>
      <w:r w:rsidRPr="00DC4EA6">
        <w:rPr>
          <w:rFonts w:ascii="Georgia" w:eastAsia="Calibri" w:hAnsi="Georgia" w:cs="Calibri"/>
          <w:sz w:val="20"/>
          <w:szCs w:val="20"/>
        </w:rPr>
        <w:t>sporządzona na podstawie załączników niniejszej SWZ w języku polskim,</w:t>
      </w:r>
    </w:p>
    <w:p w14:paraId="2F277B8C" w14:textId="77777777" w:rsidR="008954F6" w:rsidRPr="00DC4EA6" w:rsidRDefault="008954F6" w:rsidP="008954F6">
      <w:pPr>
        <w:pStyle w:val="Normalny3"/>
        <w:numPr>
          <w:ilvl w:val="1"/>
          <w:numId w:val="8"/>
        </w:numPr>
        <w:spacing w:line="360" w:lineRule="auto"/>
        <w:ind w:left="0" w:firstLine="0"/>
        <w:jc w:val="both"/>
        <w:rPr>
          <w:rFonts w:ascii="Georgia" w:eastAsia="Calibri" w:hAnsi="Georgia" w:cs="Calibri"/>
          <w:sz w:val="20"/>
          <w:szCs w:val="20"/>
        </w:rPr>
      </w:pPr>
      <w:r w:rsidRPr="00DC4EA6">
        <w:rPr>
          <w:rFonts w:ascii="Georgia" w:eastAsia="Calibri" w:hAnsi="Georgia" w:cs="Calibri"/>
          <w:sz w:val="20"/>
          <w:szCs w:val="20"/>
        </w:rPr>
        <w:t xml:space="preserve">złożona przy użyciu środków komunikacji elektronicznej tzn. za pośrednictwem </w:t>
      </w:r>
      <w:hyperlink r:id="rId31">
        <w:r w:rsidRPr="00DC4EA6">
          <w:rPr>
            <w:rFonts w:ascii="Georgia" w:eastAsia="Calibri" w:hAnsi="Georgia" w:cs="Calibri"/>
            <w:color w:val="1155CC"/>
            <w:sz w:val="20"/>
            <w:szCs w:val="20"/>
            <w:u w:val="single"/>
          </w:rPr>
          <w:t>platformazakupowa.pl</w:t>
        </w:r>
      </w:hyperlink>
      <w:r w:rsidRPr="00DC4EA6">
        <w:rPr>
          <w:rFonts w:ascii="Georgia" w:eastAsia="Calibri" w:hAnsi="Georgia" w:cs="Calibri"/>
          <w:sz w:val="20"/>
          <w:szCs w:val="20"/>
        </w:rPr>
        <w:t>,</w:t>
      </w:r>
    </w:p>
    <w:p w14:paraId="18BB8307" w14:textId="77777777" w:rsidR="008954F6" w:rsidRPr="00DC4EA6" w:rsidRDefault="008954F6" w:rsidP="008954F6">
      <w:pPr>
        <w:pStyle w:val="Normalny3"/>
        <w:numPr>
          <w:ilvl w:val="1"/>
          <w:numId w:val="8"/>
        </w:numPr>
        <w:spacing w:line="360" w:lineRule="auto"/>
        <w:ind w:left="0" w:firstLine="0"/>
        <w:jc w:val="both"/>
        <w:rPr>
          <w:rFonts w:ascii="Georgia" w:eastAsia="Calibri" w:hAnsi="Georgia" w:cs="Calibri"/>
          <w:sz w:val="20"/>
          <w:szCs w:val="20"/>
        </w:rPr>
      </w:pPr>
      <w:r w:rsidRPr="00DC4EA6">
        <w:rPr>
          <w:rFonts w:ascii="Georgia" w:eastAsia="Calibri" w:hAnsi="Georgia" w:cs="Calibri"/>
          <w:sz w:val="20"/>
          <w:szCs w:val="20"/>
        </w:rPr>
        <w:t>podpisana kwalifikowanym podpisem elektronicznym przez osobę/osoby upoważnioną/upoważnione</w:t>
      </w:r>
      <w:r>
        <w:rPr>
          <w:rFonts w:ascii="Georgia" w:eastAsia="Calibri" w:hAnsi="Georgia" w:cs="Calibri"/>
          <w:sz w:val="20"/>
          <w:szCs w:val="20"/>
        </w:rPr>
        <w:t>.</w:t>
      </w:r>
    </w:p>
    <w:p w14:paraId="6C9E5CDC" w14:textId="77777777" w:rsidR="008954F6" w:rsidRPr="00DC4EA6" w:rsidRDefault="008954F6" w:rsidP="008954F6">
      <w:pPr>
        <w:pStyle w:val="Normalny3"/>
        <w:numPr>
          <w:ilvl w:val="0"/>
          <w:numId w:val="8"/>
        </w:numPr>
        <w:spacing w:line="360" w:lineRule="auto"/>
        <w:ind w:left="0" w:firstLine="0"/>
        <w:jc w:val="both"/>
        <w:rPr>
          <w:rFonts w:ascii="Georgia" w:eastAsia="Calibri" w:hAnsi="Georgia" w:cs="Calibri"/>
          <w:sz w:val="20"/>
          <w:szCs w:val="20"/>
        </w:rPr>
      </w:pPr>
      <w:r w:rsidRPr="00DC4EA6">
        <w:rPr>
          <w:rFonts w:ascii="Georgia" w:eastAsia="Calibri" w:hAnsi="Georgia" w:cs="Calibri"/>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DC4EA6">
        <w:rPr>
          <w:rFonts w:ascii="Georgia" w:eastAsia="Calibri" w:hAnsi="Georgia" w:cs="Calibri"/>
          <w:sz w:val="20"/>
          <w:szCs w:val="20"/>
        </w:rPr>
        <w:t>eIDAS</w:t>
      </w:r>
      <w:proofErr w:type="spellEnd"/>
      <w:r w:rsidRPr="00DC4EA6">
        <w:rPr>
          <w:rFonts w:ascii="Georgia" w:eastAsia="Calibri" w:hAnsi="Georgia" w:cs="Calibri"/>
          <w:sz w:val="20"/>
          <w:szCs w:val="20"/>
        </w:rPr>
        <w:t>) (UE) nr 910/2014 - od 1 lipca 2016 roku”.</w:t>
      </w:r>
    </w:p>
    <w:p w14:paraId="125D6267" w14:textId="77777777" w:rsidR="008954F6" w:rsidRPr="00DC4EA6" w:rsidRDefault="008954F6" w:rsidP="008954F6">
      <w:pPr>
        <w:pStyle w:val="Normalny3"/>
        <w:numPr>
          <w:ilvl w:val="0"/>
          <w:numId w:val="8"/>
        </w:numPr>
        <w:spacing w:line="360" w:lineRule="auto"/>
        <w:ind w:left="0" w:firstLine="0"/>
        <w:jc w:val="both"/>
        <w:rPr>
          <w:rFonts w:ascii="Georgia" w:eastAsia="Calibri" w:hAnsi="Georgia" w:cs="Calibri"/>
          <w:sz w:val="20"/>
          <w:szCs w:val="20"/>
        </w:rPr>
      </w:pPr>
      <w:r w:rsidRPr="00DC4EA6">
        <w:rPr>
          <w:rFonts w:ascii="Georgia" w:eastAsia="Calibri" w:hAnsi="Georgia" w:cs="Calibri"/>
          <w:sz w:val="20"/>
          <w:szCs w:val="20"/>
        </w:rPr>
        <w:t xml:space="preserve">W przypadku wykorzystania formatu podpisu </w:t>
      </w:r>
      <w:proofErr w:type="spellStart"/>
      <w:r w:rsidRPr="00DC4EA6">
        <w:rPr>
          <w:rFonts w:ascii="Georgia" w:eastAsia="Calibri" w:hAnsi="Georgia" w:cs="Calibri"/>
          <w:sz w:val="20"/>
          <w:szCs w:val="20"/>
        </w:rPr>
        <w:t>XAdES</w:t>
      </w:r>
      <w:proofErr w:type="spellEnd"/>
      <w:r w:rsidRPr="00DC4EA6">
        <w:rPr>
          <w:rFonts w:ascii="Georgia" w:eastAsia="Calibri" w:hAnsi="Georgia" w:cs="Calibri"/>
          <w:sz w:val="20"/>
          <w:szCs w:val="20"/>
        </w:rPr>
        <w:t xml:space="preserve"> zewnętrzny. Zamawiający wymaga dołączenia odpowiedniej ilości plików tj. podpisywanych plików z danymi oraz plików podpisu w formacie </w:t>
      </w:r>
      <w:proofErr w:type="spellStart"/>
      <w:r w:rsidRPr="00DC4EA6">
        <w:rPr>
          <w:rFonts w:ascii="Georgia" w:eastAsia="Calibri" w:hAnsi="Georgia" w:cs="Calibri"/>
          <w:sz w:val="20"/>
          <w:szCs w:val="20"/>
        </w:rPr>
        <w:t>XAdES</w:t>
      </w:r>
      <w:proofErr w:type="spellEnd"/>
      <w:r w:rsidRPr="00DC4EA6">
        <w:rPr>
          <w:rFonts w:ascii="Georgia" w:eastAsia="Calibri" w:hAnsi="Georgia" w:cs="Calibri"/>
          <w:sz w:val="20"/>
          <w:szCs w:val="20"/>
        </w:rPr>
        <w:t>.</w:t>
      </w:r>
    </w:p>
    <w:p w14:paraId="2394D446" w14:textId="31168F86" w:rsidR="008954F6" w:rsidRPr="00DC4EA6" w:rsidRDefault="008954F6" w:rsidP="008954F6">
      <w:pPr>
        <w:pStyle w:val="Normalny3"/>
        <w:numPr>
          <w:ilvl w:val="0"/>
          <w:numId w:val="8"/>
        </w:numPr>
        <w:spacing w:line="360" w:lineRule="auto"/>
        <w:ind w:left="0" w:firstLine="0"/>
        <w:jc w:val="both"/>
        <w:rPr>
          <w:rFonts w:ascii="Georgia" w:eastAsia="Calibri" w:hAnsi="Georgia" w:cs="Calibri"/>
          <w:sz w:val="20"/>
          <w:szCs w:val="20"/>
        </w:rPr>
      </w:pPr>
      <w:r>
        <w:rPr>
          <w:rFonts w:ascii="Georgia" w:eastAsia="Calibri" w:hAnsi="Georgia" w:cs="Calibri"/>
          <w:sz w:val="20"/>
          <w:szCs w:val="20"/>
        </w:rPr>
        <w:t>Zgodnie z art. 18 ust. 3 U</w:t>
      </w:r>
      <w:r w:rsidRPr="00DC4EA6">
        <w:rPr>
          <w:rFonts w:ascii="Georgia" w:eastAsia="Calibri" w:hAnsi="Georgia" w:cs="Calibri"/>
          <w:sz w:val="20"/>
          <w:szCs w:val="20"/>
        </w:rPr>
        <w:t xml:space="preserve">stawy </w:t>
      </w:r>
      <w:proofErr w:type="spellStart"/>
      <w:r w:rsidRPr="00DC4EA6">
        <w:rPr>
          <w:rFonts w:ascii="Georgia" w:eastAsia="Calibri" w:hAnsi="Georgia" w:cs="Calibri"/>
          <w:sz w:val="20"/>
          <w:szCs w:val="20"/>
        </w:rPr>
        <w:t>Pzp</w:t>
      </w:r>
      <w:proofErr w:type="spellEnd"/>
      <w:r w:rsidRPr="00DC4EA6">
        <w:rPr>
          <w:rFonts w:ascii="Georgia" w:eastAsia="Calibri" w:hAnsi="Georgia" w:cs="Calibri"/>
          <w:sz w:val="20"/>
          <w:szCs w:val="20"/>
        </w:rPr>
        <w:t xml:space="preserve">, nie ujawnia się informacji stanowiących tajemnicę przedsiębiorstwa, </w:t>
      </w:r>
      <w:r>
        <w:rPr>
          <w:rFonts w:ascii="Georgia" w:eastAsia="Calibri" w:hAnsi="Georgia" w:cs="Calibri"/>
          <w:sz w:val="20"/>
          <w:szCs w:val="20"/>
        </w:rPr>
        <w:br/>
      </w:r>
      <w:r w:rsidRPr="00DC4EA6">
        <w:rPr>
          <w:rFonts w:ascii="Georgia" w:eastAsia="Calibri" w:hAnsi="Georgia" w:cs="Calibri"/>
          <w:sz w:val="20"/>
          <w:szCs w:val="20"/>
        </w:rPr>
        <w:t xml:space="preserve">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t>
      </w:r>
      <w:r w:rsidR="00227999">
        <w:rPr>
          <w:rFonts w:ascii="Georgia" w:eastAsia="Calibri" w:hAnsi="Georgia" w:cs="Calibri"/>
          <w:sz w:val="20"/>
          <w:szCs w:val="20"/>
        </w:rPr>
        <w:br/>
      </w:r>
      <w:r w:rsidRPr="00DC4EA6">
        <w:rPr>
          <w:rFonts w:ascii="Georgia" w:eastAsia="Calibri" w:hAnsi="Georgia" w:cs="Calibri"/>
          <w:sz w:val="20"/>
          <w:szCs w:val="20"/>
        </w:rPr>
        <w:t>w formularzu składania oferty znajduje się miejsce wyznaczone do dołączenia części oferty stanowiącej tajemnicę przedsiębiorstwa.</w:t>
      </w:r>
    </w:p>
    <w:p w14:paraId="1FA04684" w14:textId="77777777" w:rsidR="008954F6" w:rsidRPr="00DC4EA6" w:rsidRDefault="008954F6" w:rsidP="008954F6">
      <w:pPr>
        <w:pStyle w:val="Normalny3"/>
        <w:numPr>
          <w:ilvl w:val="0"/>
          <w:numId w:val="8"/>
        </w:numPr>
        <w:spacing w:line="360" w:lineRule="auto"/>
        <w:ind w:left="0" w:firstLine="0"/>
        <w:jc w:val="both"/>
        <w:rPr>
          <w:rFonts w:ascii="Georgia" w:eastAsia="Calibri" w:hAnsi="Georgia" w:cs="Calibri"/>
          <w:sz w:val="20"/>
          <w:szCs w:val="20"/>
        </w:rPr>
      </w:pPr>
      <w:r w:rsidRPr="00DC4EA6">
        <w:rPr>
          <w:rFonts w:ascii="Georgia" w:eastAsia="Calibri" w:hAnsi="Georgia" w:cs="Calibri"/>
          <w:sz w:val="20"/>
          <w:szCs w:val="20"/>
        </w:rPr>
        <w:t xml:space="preserve">Wykonawca, za pośrednictwem </w:t>
      </w:r>
      <w:hyperlink r:id="rId32">
        <w:r w:rsidRPr="00DC4EA6">
          <w:rPr>
            <w:rFonts w:ascii="Georgia" w:eastAsia="Calibri" w:hAnsi="Georgia" w:cs="Calibri"/>
            <w:color w:val="1155CC"/>
            <w:sz w:val="20"/>
            <w:szCs w:val="20"/>
            <w:u w:val="single"/>
          </w:rPr>
          <w:t>platformazakupowa.pl</w:t>
        </w:r>
      </w:hyperlink>
      <w:r w:rsidRPr="00DC4EA6">
        <w:rPr>
          <w:rFonts w:ascii="Georgia" w:eastAsia="Calibri" w:hAnsi="Georgia" w:cs="Calibri"/>
          <w:sz w:val="20"/>
          <w:szCs w:val="20"/>
        </w:rPr>
        <w:t xml:space="preserve"> może przed upływem terminu do składania ofert zmienić lub wycofać ofertę. Sposób dokonywania zmiany lub wycofania oferty zamieszczono w instrukcji zamieszczonej na stronie internetowej pod adresem:</w:t>
      </w:r>
    </w:p>
    <w:p w14:paraId="62BDFB8F" w14:textId="77777777" w:rsidR="008954F6" w:rsidRPr="00DC4EA6" w:rsidRDefault="00000000" w:rsidP="008954F6">
      <w:pPr>
        <w:pStyle w:val="Normalny3"/>
        <w:spacing w:line="360" w:lineRule="auto"/>
        <w:jc w:val="both"/>
        <w:rPr>
          <w:rFonts w:ascii="Georgia" w:eastAsia="Calibri" w:hAnsi="Georgia" w:cs="Calibri"/>
          <w:sz w:val="20"/>
          <w:szCs w:val="20"/>
        </w:rPr>
      </w:pPr>
      <w:hyperlink r:id="rId33">
        <w:r w:rsidR="008954F6" w:rsidRPr="00DC4EA6">
          <w:rPr>
            <w:rFonts w:ascii="Georgia" w:eastAsia="Calibri" w:hAnsi="Georgia" w:cs="Calibri"/>
            <w:color w:val="1155CC"/>
            <w:sz w:val="20"/>
            <w:szCs w:val="20"/>
            <w:u w:val="single"/>
          </w:rPr>
          <w:t>https://platformazakupowa.pl/strona/45-instrukcje</w:t>
        </w:r>
      </w:hyperlink>
    </w:p>
    <w:p w14:paraId="2D689356" w14:textId="77777777" w:rsidR="008954F6" w:rsidRPr="00DC4EA6" w:rsidRDefault="008954F6" w:rsidP="008954F6">
      <w:pPr>
        <w:pStyle w:val="Normalny3"/>
        <w:numPr>
          <w:ilvl w:val="0"/>
          <w:numId w:val="8"/>
        </w:numPr>
        <w:spacing w:line="360" w:lineRule="auto"/>
        <w:ind w:left="0" w:firstLine="0"/>
        <w:jc w:val="both"/>
        <w:rPr>
          <w:rFonts w:ascii="Georgia" w:eastAsia="Calibri" w:hAnsi="Georgia" w:cs="Calibri"/>
          <w:sz w:val="20"/>
          <w:szCs w:val="20"/>
        </w:rPr>
      </w:pPr>
      <w:r w:rsidRPr="00DC4EA6">
        <w:rPr>
          <w:rFonts w:ascii="Georgia" w:eastAsia="Calibri" w:hAnsi="Georgia" w:cs="Calibri"/>
          <w:sz w:val="20"/>
          <w:szCs w:val="20"/>
        </w:rPr>
        <w:t>Każdy z wykonawców może złożyć tylko jedną ofertę. Złożenie większej liczby ofert lub oferty zawierającej propozycje wariantowe spowoduje podlegać będzie odrzuceniu.</w:t>
      </w:r>
    </w:p>
    <w:p w14:paraId="1FE923C9" w14:textId="70D1B850" w:rsidR="008954F6" w:rsidRPr="00DC4EA6" w:rsidRDefault="008954F6" w:rsidP="008954F6">
      <w:pPr>
        <w:pStyle w:val="Normalny3"/>
        <w:numPr>
          <w:ilvl w:val="0"/>
          <w:numId w:val="8"/>
        </w:numPr>
        <w:spacing w:line="360" w:lineRule="auto"/>
        <w:ind w:left="0" w:firstLine="0"/>
        <w:jc w:val="both"/>
        <w:rPr>
          <w:rFonts w:ascii="Georgia" w:eastAsia="Calibri" w:hAnsi="Georgia" w:cs="Calibri"/>
          <w:sz w:val="20"/>
          <w:szCs w:val="20"/>
        </w:rPr>
      </w:pPr>
      <w:r w:rsidRPr="00DC4EA6">
        <w:rPr>
          <w:rFonts w:ascii="Georgia" w:eastAsia="Calibri" w:hAnsi="Georgia" w:cs="Calibri"/>
          <w:sz w:val="20"/>
          <w:szCs w:val="20"/>
        </w:rPr>
        <w:t>Ceny oferty muszą zawierać wszystkie koszty, jakie musi ponieść wykonawca, aby zrealizować zamówienie</w:t>
      </w:r>
      <w:r w:rsidR="00914E75">
        <w:rPr>
          <w:rFonts w:ascii="Georgia" w:eastAsia="Calibri" w:hAnsi="Georgia" w:cs="Calibri"/>
          <w:sz w:val="20"/>
          <w:szCs w:val="20"/>
        </w:rPr>
        <w:br/>
      </w:r>
      <w:r w:rsidRPr="00DC4EA6">
        <w:rPr>
          <w:rFonts w:ascii="Georgia" w:eastAsia="Calibri" w:hAnsi="Georgia" w:cs="Calibri"/>
          <w:sz w:val="20"/>
          <w:szCs w:val="20"/>
        </w:rPr>
        <w:t>z najwyższą starannością oraz ewentualne rabaty.</w:t>
      </w:r>
    </w:p>
    <w:p w14:paraId="4E0E8BD1" w14:textId="77777777" w:rsidR="008954F6" w:rsidRPr="00DC4EA6" w:rsidRDefault="008954F6" w:rsidP="008954F6">
      <w:pPr>
        <w:pStyle w:val="Normalny3"/>
        <w:numPr>
          <w:ilvl w:val="0"/>
          <w:numId w:val="8"/>
        </w:numPr>
        <w:spacing w:line="360" w:lineRule="auto"/>
        <w:ind w:left="0" w:firstLine="0"/>
        <w:jc w:val="both"/>
        <w:rPr>
          <w:rFonts w:ascii="Georgia" w:eastAsia="Calibri" w:hAnsi="Georgia" w:cs="Calibri"/>
          <w:sz w:val="20"/>
          <w:szCs w:val="20"/>
        </w:rPr>
      </w:pPr>
      <w:r w:rsidRPr="00DC4EA6">
        <w:rPr>
          <w:rFonts w:ascii="Georgia" w:eastAsia="Calibri" w:hAnsi="Georgia" w:cs="Calibri"/>
          <w:sz w:val="20"/>
          <w:szCs w:val="20"/>
        </w:rPr>
        <w:t>Dokumenty i oświadczenia składane przez wykonawcę powinny być w języku polskim, chyba że w SWZ d</w:t>
      </w:r>
      <w:r>
        <w:rPr>
          <w:rFonts w:ascii="Georgia" w:eastAsia="Calibri" w:hAnsi="Georgia" w:cs="Calibri"/>
          <w:sz w:val="20"/>
          <w:szCs w:val="20"/>
        </w:rPr>
        <w:t>opuszczono inaczej. W przypadku</w:t>
      </w:r>
      <w:r w:rsidRPr="00DC4EA6">
        <w:rPr>
          <w:rFonts w:ascii="Georgia" w:eastAsia="Calibri" w:hAnsi="Georgia" w:cs="Calibri"/>
          <w:sz w:val="20"/>
          <w:szCs w:val="20"/>
        </w:rPr>
        <w:t xml:space="preserve"> załączenia dokumentów sporządzonych w innym języku niż dopuszczony, wykonawca zobowiązany jest załączyć tłumaczenie na język polski.</w:t>
      </w:r>
    </w:p>
    <w:p w14:paraId="1F16BACD" w14:textId="77777777" w:rsidR="008954F6" w:rsidRPr="00DC4EA6" w:rsidRDefault="008954F6" w:rsidP="008954F6">
      <w:pPr>
        <w:pStyle w:val="Normalny3"/>
        <w:numPr>
          <w:ilvl w:val="0"/>
          <w:numId w:val="8"/>
        </w:numPr>
        <w:spacing w:line="360" w:lineRule="auto"/>
        <w:ind w:left="0" w:firstLine="0"/>
        <w:jc w:val="both"/>
        <w:rPr>
          <w:rFonts w:ascii="Georgia" w:eastAsia="Calibri" w:hAnsi="Georgia" w:cs="Calibri"/>
          <w:sz w:val="20"/>
          <w:szCs w:val="20"/>
        </w:rPr>
      </w:pPr>
      <w:r w:rsidRPr="00DC4EA6">
        <w:rPr>
          <w:rFonts w:ascii="Georgia" w:eastAsia="Calibri" w:hAnsi="Georgia" w:cs="Calibri"/>
          <w:sz w:val="20"/>
          <w:szCs w:val="20"/>
        </w:rPr>
        <w:t>Zgodnie z definicją dokumen</w:t>
      </w:r>
      <w:r>
        <w:rPr>
          <w:rFonts w:ascii="Georgia" w:eastAsia="Calibri" w:hAnsi="Georgia" w:cs="Calibri"/>
          <w:sz w:val="20"/>
          <w:szCs w:val="20"/>
        </w:rPr>
        <w:t>tu elektronicznego z art.3 ust</w:t>
      </w:r>
      <w:r w:rsidRPr="00DC4EA6">
        <w:rPr>
          <w:rFonts w:ascii="Georgia" w:eastAsia="Calibri" w:hAnsi="Georgia" w:cs="Calibri"/>
          <w:sz w:val="20"/>
          <w:szCs w:val="20"/>
        </w:rPr>
        <w:t xml:space="preserve">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46091733" w14:textId="77777777" w:rsidR="008954F6" w:rsidRDefault="008954F6" w:rsidP="008954F6">
      <w:pPr>
        <w:pStyle w:val="Normalny3"/>
        <w:numPr>
          <w:ilvl w:val="0"/>
          <w:numId w:val="8"/>
        </w:numPr>
        <w:spacing w:line="360" w:lineRule="auto"/>
        <w:ind w:left="0" w:firstLine="0"/>
        <w:jc w:val="both"/>
        <w:rPr>
          <w:rFonts w:ascii="Georgia" w:eastAsia="Calibri" w:hAnsi="Georgia" w:cs="Calibri"/>
          <w:sz w:val="20"/>
          <w:szCs w:val="20"/>
        </w:rPr>
      </w:pPr>
      <w:r w:rsidRPr="00DC4EA6">
        <w:rPr>
          <w:rFonts w:ascii="Georgia" w:eastAsia="Calibri" w:hAnsi="Georgia" w:cs="Calibri"/>
          <w:sz w:val="20"/>
          <w:szCs w:val="20"/>
        </w:rPr>
        <w:t>Maksymalny rozmiar jednego pliku przesyłanego za pośrednictwem dedykowanych formularzy do: złożenia, zmiany, wycofania oferty wynosi 150 MB natomiast przy komunikacji wielkość pliku to maksymalnie 500 MB.</w:t>
      </w:r>
    </w:p>
    <w:p w14:paraId="65CBD95D" w14:textId="77777777" w:rsidR="008954F6" w:rsidRPr="00B56B06" w:rsidRDefault="008954F6" w:rsidP="008954F6">
      <w:pPr>
        <w:pStyle w:val="Normalny3"/>
        <w:numPr>
          <w:ilvl w:val="0"/>
          <w:numId w:val="8"/>
        </w:numPr>
        <w:spacing w:line="360" w:lineRule="auto"/>
        <w:ind w:left="0" w:firstLine="0"/>
        <w:jc w:val="both"/>
        <w:rPr>
          <w:rFonts w:ascii="Georgia" w:eastAsia="Calibri" w:hAnsi="Georgia" w:cs="Calibri"/>
          <w:bCs/>
          <w:sz w:val="20"/>
          <w:szCs w:val="20"/>
          <w:highlight w:val="cyan"/>
        </w:rPr>
      </w:pPr>
      <w:r w:rsidRPr="00B56B06">
        <w:rPr>
          <w:rFonts w:ascii="Georgia" w:hAnsi="Georgia"/>
          <w:bCs/>
          <w:sz w:val="20"/>
          <w:szCs w:val="20"/>
          <w:highlight w:val="cyan"/>
        </w:rPr>
        <w:t>Dokumenty składające się na ofertę:</w:t>
      </w:r>
    </w:p>
    <w:p w14:paraId="585EBCD2" w14:textId="77836CC9" w:rsidR="008954F6" w:rsidRPr="00B56B06" w:rsidRDefault="008954F6" w:rsidP="008954F6">
      <w:pPr>
        <w:pStyle w:val="Akapitzlist"/>
        <w:numPr>
          <w:ilvl w:val="1"/>
          <w:numId w:val="8"/>
        </w:numPr>
        <w:pBdr>
          <w:top w:val="nil"/>
          <w:left w:val="nil"/>
          <w:bottom w:val="nil"/>
          <w:right w:val="nil"/>
          <w:between w:val="nil"/>
        </w:pBdr>
        <w:suppressAutoHyphens w:val="0"/>
        <w:spacing w:line="360" w:lineRule="auto"/>
        <w:jc w:val="both"/>
        <w:textAlignment w:val="auto"/>
        <w:rPr>
          <w:rFonts w:ascii="Georgia" w:eastAsia="Arial" w:hAnsi="Georgia" w:cs="Arial"/>
          <w:bCs/>
          <w:sz w:val="20"/>
          <w:szCs w:val="20"/>
          <w:highlight w:val="cyan"/>
        </w:rPr>
      </w:pPr>
      <w:r w:rsidRPr="00B56B06">
        <w:rPr>
          <w:rFonts w:ascii="Georgia" w:eastAsia="Arial" w:hAnsi="Georgia" w:cs="Arial"/>
          <w:bCs/>
          <w:sz w:val="20"/>
          <w:szCs w:val="20"/>
          <w:highlight w:val="cyan"/>
        </w:rPr>
        <w:t xml:space="preserve">formularz ofertowy, według wzoru określonego w </w:t>
      </w:r>
      <w:r w:rsidRPr="00B56B06">
        <w:rPr>
          <w:rFonts w:ascii="Georgia" w:eastAsia="Arial" w:hAnsi="Georgia" w:cs="Arial"/>
          <w:b/>
          <w:sz w:val="20"/>
          <w:szCs w:val="20"/>
          <w:highlight w:val="cyan"/>
        </w:rPr>
        <w:t xml:space="preserve">Załączniku nr </w:t>
      </w:r>
      <w:r w:rsidR="00DE12AB">
        <w:rPr>
          <w:rFonts w:ascii="Georgia" w:eastAsia="Arial" w:hAnsi="Georgia" w:cs="Arial"/>
          <w:b/>
          <w:sz w:val="20"/>
          <w:szCs w:val="20"/>
          <w:highlight w:val="cyan"/>
        </w:rPr>
        <w:t>9</w:t>
      </w:r>
      <w:r w:rsidRPr="00B56B06">
        <w:rPr>
          <w:rFonts w:ascii="Georgia" w:eastAsia="Arial" w:hAnsi="Georgia" w:cs="Arial"/>
          <w:b/>
          <w:sz w:val="20"/>
          <w:szCs w:val="20"/>
          <w:highlight w:val="cyan"/>
        </w:rPr>
        <w:t xml:space="preserve"> do SWZ</w:t>
      </w:r>
      <w:r w:rsidRPr="00B56B06">
        <w:rPr>
          <w:rFonts w:ascii="Georgia" w:eastAsia="Arial" w:hAnsi="Georgia" w:cs="Arial"/>
          <w:bCs/>
          <w:sz w:val="20"/>
          <w:szCs w:val="20"/>
          <w:highlight w:val="cyan"/>
        </w:rPr>
        <w:t>,</w:t>
      </w:r>
    </w:p>
    <w:p w14:paraId="457E9DAE" w14:textId="77777777" w:rsidR="008954F6" w:rsidRPr="00B56B06" w:rsidRDefault="008954F6" w:rsidP="008954F6">
      <w:pPr>
        <w:pStyle w:val="Akapitzlist"/>
        <w:numPr>
          <w:ilvl w:val="1"/>
          <w:numId w:val="8"/>
        </w:numPr>
        <w:pBdr>
          <w:top w:val="nil"/>
          <w:left w:val="nil"/>
          <w:bottom w:val="nil"/>
          <w:right w:val="nil"/>
          <w:between w:val="nil"/>
        </w:pBdr>
        <w:suppressAutoHyphens w:val="0"/>
        <w:spacing w:line="360" w:lineRule="auto"/>
        <w:jc w:val="both"/>
        <w:textAlignment w:val="auto"/>
        <w:rPr>
          <w:rStyle w:val="Domylnaczcionkaakapitu2"/>
          <w:rFonts w:ascii="Georgia" w:eastAsia="Arial" w:hAnsi="Georgia" w:cs="Arial"/>
          <w:bCs/>
          <w:sz w:val="20"/>
          <w:szCs w:val="20"/>
          <w:highlight w:val="cyan"/>
          <w:u w:val="single"/>
        </w:rPr>
      </w:pPr>
      <w:r w:rsidRPr="00B56B06">
        <w:rPr>
          <w:rFonts w:ascii="Georgia" w:eastAsia="Arial" w:hAnsi="Georgia" w:cs="Arial"/>
          <w:bCs/>
          <w:sz w:val="20"/>
          <w:szCs w:val="20"/>
          <w:highlight w:val="cyan"/>
          <w:u w:val="single"/>
        </w:rPr>
        <w:t xml:space="preserve">dokumenty i oświadczenia potwierdzające spełnianie przez wykonawcę warunków udziału w Postępowaniu </w:t>
      </w:r>
      <w:r w:rsidRPr="00B56B06">
        <w:rPr>
          <w:rFonts w:ascii="Georgia" w:eastAsia="Arial" w:hAnsi="Georgia" w:cs="Arial"/>
          <w:bCs/>
          <w:sz w:val="20"/>
          <w:szCs w:val="20"/>
          <w:highlight w:val="cyan"/>
          <w:u w:val="single"/>
        </w:rPr>
        <w:br/>
        <w:t>i brak podstaw do wykluczenia (wymienione w Rozdziale VII SWZ -</w:t>
      </w:r>
      <w:r w:rsidRPr="00B56B06">
        <w:rPr>
          <w:rStyle w:val="Domylnaczcionkaakapitu2"/>
          <w:rFonts w:ascii="Georgia" w:hAnsi="Georgia"/>
          <w:sz w:val="20"/>
          <w:szCs w:val="20"/>
          <w:highlight w:val="cyan"/>
          <w:u w:val="single"/>
          <w:lang w:eastAsia="en-US"/>
        </w:rPr>
        <w:t>JEDZ);</w:t>
      </w:r>
    </w:p>
    <w:p w14:paraId="2573EA70" w14:textId="0D53683E" w:rsidR="008954F6" w:rsidRPr="00B56B06" w:rsidRDefault="008954F6" w:rsidP="008954F6">
      <w:pPr>
        <w:pStyle w:val="Akapitzlist"/>
        <w:numPr>
          <w:ilvl w:val="1"/>
          <w:numId w:val="8"/>
        </w:numPr>
        <w:pBdr>
          <w:top w:val="nil"/>
          <w:left w:val="nil"/>
          <w:bottom w:val="nil"/>
          <w:right w:val="nil"/>
          <w:between w:val="nil"/>
        </w:pBdr>
        <w:suppressAutoHyphens w:val="0"/>
        <w:spacing w:line="360" w:lineRule="auto"/>
        <w:jc w:val="both"/>
        <w:textAlignment w:val="auto"/>
        <w:rPr>
          <w:rStyle w:val="Domylnaczcionkaakapitu2"/>
          <w:rFonts w:ascii="Georgia" w:eastAsia="Arial" w:hAnsi="Georgia" w:cs="Arial"/>
          <w:bCs/>
          <w:sz w:val="20"/>
          <w:szCs w:val="20"/>
          <w:highlight w:val="cyan"/>
          <w:u w:val="single"/>
        </w:rPr>
      </w:pPr>
      <w:r w:rsidRPr="00B56B06">
        <w:rPr>
          <w:rStyle w:val="Domylnaczcionkaakapitu2"/>
          <w:rFonts w:ascii="Georgia" w:hAnsi="Georgia"/>
          <w:sz w:val="20"/>
          <w:szCs w:val="20"/>
          <w:highlight w:val="cyan"/>
          <w:u w:val="single"/>
          <w:lang w:eastAsia="en-US"/>
        </w:rPr>
        <w:t>Dokumenty wskazane w Rozdziale VIII SWZ</w:t>
      </w:r>
      <w:r w:rsidR="00FF66CA" w:rsidRPr="00B56B06">
        <w:rPr>
          <w:rStyle w:val="Domylnaczcionkaakapitu2"/>
          <w:rFonts w:ascii="Georgia" w:hAnsi="Georgia"/>
          <w:sz w:val="20"/>
          <w:szCs w:val="20"/>
          <w:highlight w:val="cyan"/>
          <w:u w:val="single"/>
          <w:lang w:eastAsia="en-US"/>
        </w:rPr>
        <w:t xml:space="preserve"> </w:t>
      </w:r>
      <w:r w:rsidRPr="00B56B06">
        <w:rPr>
          <w:rStyle w:val="Domylnaczcionkaakapitu2"/>
          <w:rFonts w:ascii="Georgia" w:hAnsi="Georgia"/>
          <w:sz w:val="20"/>
          <w:szCs w:val="20"/>
          <w:highlight w:val="cyan"/>
          <w:u w:val="single"/>
          <w:lang w:eastAsia="en-US"/>
        </w:rPr>
        <w:t>- przedmiotowe środki dowodowe</w:t>
      </w:r>
    </w:p>
    <w:p w14:paraId="6AF59670" w14:textId="77777777" w:rsidR="008954F6" w:rsidRPr="00B56B06" w:rsidRDefault="008954F6" w:rsidP="008954F6">
      <w:pPr>
        <w:pStyle w:val="Akapitzlist"/>
        <w:numPr>
          <w:ilvl w:val="1"/>
          <w:numId w:val="8"/>
        </w:numPr>
        <w:pBdr>
          <w:top w:val="nil"/>
          <w:left w:val="nil"/>
          <w:bottom w:val="nil"/>
          <w:right w:val="nil"/>
          <w:between w:val="nil"/>
        </w:pBdr>
        <w:suppressAutoHyphens w:val="0"/>
        <w:spacing w:line="360" w:lineRule="auto"/>
        <w:jc w:val="both"/>
        <w:textAlignment w:val="auto"/>
        <w:rPr>
          <w:rFonts w:ascii="Georgia" w:eastAsia="Arial" w:hAnsi="Georgia" w:cs="Arial"/>
          <w:bCs/>
          <w:sz w:val="20"/>
          <w:szCs w:val="20"/>
          <w:highlight w:val="cyan"/>
          <w:u w:val="single"/>
        </w:rPr>
      </w:pPr>
      <w:r w:rsidRPr="00B56B06">
        <w:rPr>
          <w:rFonts w:ascii="Georgia" w:eastAsia="Arial" w:hAnsi="Georgia" w:cs="Arial"/>
          <w:bCs/>
          <w:sz w:val="20"/>
          <w:szCs w:val="20"/>
          <w:highlight w:val="cyan"/>
          <w:u w:val="single"/>
        </w:rPr>
        <w:t>w przypadku wykonawców działających przez pełnomocnika – pełnomocnictwo,</w:t>
      </w:r>
    </w:p>
    <w:p w14:paraId="6A993907" w14:textId="498CCE56" w:rsidR="008954F6" w:rsidRPr="00B56B06" w:rsidRDefault="008954F6" w:rsidP="008954F6">
      <w:pPr>
        <w:pStyle w:val="Akapitzlist"/>
        <w:numPr>
          <w:ilvl w:val="1"/>
          <w:numId w:val="8"/>
        </w:numPr>
        <w:pBdr>
          <w:top w:val="nil"/>
          <w:left w:val="nil"/>
          <w:bottom w:val="nil"/>
          <w:right w:val="nil"/>
          <w:between w:val="nil"/>
        </w:pBdr>
        <w:suppressAutoHyphens w:val="0"/>
        <w:spacing w:line="360" w:lineRule="auto"/>
        <w:jc w:val="both"/>
        <w:textAlignment w:val="auto"/>
        <w:rPr>
          <w:rFonts w:ascii="Georgia" w:eastAsia="Arial" w:hAnsi="Georgia" w:cs="Arial"/>
          <w:bCs/>
          <w:sz w:val="20"/>
          <w:szCs w:val="20"/>
          <w:highlight w:val="cyan"/>
          <w:u w:val="single"/>
        </w:rPr>
      </w:pPr>
      <w:r w:rsidRPr="00B56B06">
        <w:rPr>
          <w:rFonts w:ascii="Georgia" w:eastAsia="Arial" w:hAnsi="Georgia" w:cs="Arial"/>
          <w:bCs/>
          <w:sz w:val="20"/>
          <w:szCs w:val="20"/>
          <w:highlight w:val="cyan"/>
          <w:u w:val="single"/>
        </w:rPr>
        <w:t xml:space="preserve">w przypadku wykonawców wspólnie ubiegających się o zamówienie – dokument stwierdzający ustanowienie przez wykonawców wspólnie ubiegających się o zamówienie pełnomocnika do reprezentowania ich w Postępowaniu o udzielenie zamówienia albo reprezentowania w Postępowaniu </w:t>
      </w:r>
      <w:r w:rsidR="00227999" w:rsidRPr="00B56B06">
        <w:rPr>
          <w:rFonts w:ascii="Georgia" w:eastAsia="Arial" w:hAnsi="Georgia" w:cs="Arial"/>
          <w:bCs/>
          <w:sz w:val="20"/>
          <w:szCs w:val="20"/>
          <w:highlight w:val="cyan"/>
          <w:u w:val="single"/>
        </w:rPr>
        <w:br/>
      </w:r>
      <w:r w:rsidRPr="00B56B06">
        <w:rPr>
          <w:rFonts w:ascii="Georgia" w:eastAsia="Arial" w:hAnsi="Georgia" w:cs="Arial"/>
          <w:bCs/>
          <w:sz w:val="20"/>
          <w:szCs w:val="20"/>
          <w:highlight w:val="cyan"/>
          <w:u w:val="single"/>
        </w:rPr>
        <w:t>i zawarcia umowy w sprawie zamówienia publicznego,</w:t>
      </w:r>
    </w:p>
    <w:p w14:paraId="132DA294" w14:textId="77777777" w:rsidR="008954F6" w:rsidRPr="00B56B06" w:rsidRDefault="008954F6" w:rsidP="008954F6">
      <w:pPr>
        <w:pStyle w:val="Akapitzlist"/>
        <w:numPr>
          <w:ilvl w:val="1"/>
          <w:numId w:val="8"/>
        </w:numPr>
        <w:pBdr>
          <w:top w:val="nil"/>
          <w:left w:val="nil"/>
          <w:bottom w:val="nil"/>
          <w:right w:val="nil"/>
          <w:between w:val="nil"/>
        </w:pBdr>
        <w:suppressAutoHyphens w:val="0"/>
        <w:spacing w:line="360" w:lineRule="auto"/>
        <w:jc w:val="both"/>
        <w:textAlignment w:val="auto"/>
        <w:rPr>
          <w:rFonts w:ascii="Georgia" w:eastAsia="Arial" w:hAnsi="Georgia" w:cs="Arial"/>
          <w:bCs/>
          <w:sz w:val="20"/>
          <w:szCs w:val="20"/>
          <w:highlight w:val="cyan"/>
          <w:u w:val="single"/>
        </w:rPr>
      </w:pPr>
      <w:r w:rsidRPr="00B56B06">
        <w:rPr>
          <w:rFonts w:ascii="Georgia" w:eastAsia="Arial" w:hAnsi="Georgia" w:cs="Arial"/>
          <w:bCs/>
          <w:sz w:val="20"/>
          <w:szCs w:val="20"/>
          <w:highlight w:val="cyan"/>
          <w:u w:val="single"/>
        </w:rPr>
        <w:t>potwierdzenie wniesienia wadium,</w:t>
      </w:r>
    </w:p>
    <w:p w14:paraId="58C2C3DB" w14:textId="77777777" w:rsidR="008954F6" w:rsidRPr="00B56B06" w:rsidRDefault="008954F6" w:rsidP="008954F6">
      <w:pPr>
        <w:pStyle w:val="Akapitzlist"/>
        <w:numPr>
          <w:ilvl w:val="1"/>
          <w:numId w:val="8"/>
        </w:numPr>
        <w:pBdr>
          <w:top w:val="nil"/>
          <w:left w:val="nil"/>
          <w:bottom w:val="nil"/>
          <w:right w:val="nil"/>
          <w:between w:val="nil"/>
        </w:pBdr>
        <w:suppressAutoHyphens w:val="0"/>
        <w:spacing w:line="360" w:lineRule="auto"/>
        <w:jc w:val="both"/>
        <w:textAlignment w:val="auto"/>
        <w:rPr>
          <w:rFonts w:ascii="Georgia" w:eastAsia="Arial" w:hAnsi="Georgia" w:cs="Arial"/>
          <w:bCs/>
          <w:sz w:val="20"/>
          <w:szCs w:val="20"/>
          <w:highlight w:val="cyan"/>
          <w:u w:val="single"/>
        </w:rPr>
      </w:pPr>
      <w:r w:rsidRPr="00B56B06">
        <w:rPr>
          <w:rFonts w:ascii="Georgia" w:eastAsia="Arial" w:hAnsi="Georgia" w:cs="Arial"/>
          <w:bCs/>
          <w:sz w:val="20"/>
          <w:szCs w:val="20"/>
          <w:highlight w:val="cyan"/>
          <w:u w:val="single"/>
        </w:rPr>
        <w:t xml:space="preserve">zobowiązania wymagane postanowieniami Rozdziału IX pkt 3 SWZ, w przypadku, gdy Wykonawca polega na zdolnościach podmiotów udostępniających zasobu w celu potwierdzenia spełnienia warunków udziału </w:t>
      </w:r>
      <w:r w:rsidRPr="00B56B06">
        <w:rPr>
          <w:rFonts w:ascii="Georgia" w:eastAsia="Arial" w:hAnsi="Georgia" w:cs="Arial"/>
          <w:bCs/>
          <w:sz w:val="20"/>
          <w:szCs w:val="20"/>
          <w:highlight w:val="cyan"/>
          <w:u w:val="single"/>
        </w:rPr>
        <w:br/>
        <w:t xml:space="preserve">w postępowaniu wraz z pełnomocnictwem, jeżeli prawo do podpisania danego zobowiązania nie wynika </w:t>
      </w:r>
      <w:r w:rsidRPr="00B56B06">
        <w:rPr>
          <w:rFonts w:ascii="Georgia" w:eastAsia="Arial" w:hAnsi="Georgia" w:cs="Arial"/>
          <w:bCs/>
          <w:sz w:val="20"/>
          <w:szCs w:val="20"/>
          <w:highlight w:val="cyan"/>
          <w:u w:val="single"/>
        </w:rPr>
        <w:br/>
        <w:t>z dokumentów określonych w Rozdziału VII Część B pkt 6.4 SWZ. – Propozycja w</w:t>
      </w:r>
      <w:r w:rsidRPr="00B56B06">
        <w:rPr>
          <w:rFonts w:ascii="Georgia" w:eastAsia="Arial" w:hAnsi="Georgia" w:cs="Arial"/>
          <w:b/>
          <w:sz w:val="20"/>
          <w:szCs w:val="20"/>
          <w:highlight w:val="cyan"/>
          <w:u w:val="single"/>
        </w:rPr>
        <w:t xml:space="preserve"> Załączniku nr 2a do SWZ</w:t>
      </w:r>
    </w:p>
    <w:p w14:paraId="42E09C53" w14:textId="77777777" w:rsidR="008954F6" w:rsidRPr="00B56B06" w:rsidRDefault="008954F6" w:rsidP="008954F6">
      <w:pPr>
        <w:pStyle w:val="Akapitzlist"/>
        <w:numPr>
          <w:ilvl w:val="1"/>
          <w:numId w:val="8"/>
        </w:numPr>
        <w:pBdr>
          <w:top w:val="nil"/>
          <w:left w:val="nil"/>
          <w:bottom w:val="nil"/>
          <w:right w:val="nil"/>
          <w:between w:val="nil"/>
        </w:pBdr>
        <w:suppressAutoHyphens w:val="0"/>
        <w:spacing w:line="360" w:lineRule="auto"/>
        <w:jc w:val="both"/>
        <w:textAlignment w:val="auto"/>
        <w:rPr>
          <w:rFonts w:ascii="Georgia" w:eastAsia="Arial" w:hAnsi="Georgia" w:cs="Arial"/>
          <w:bCs/>
          <w:sz w:val="20"/>
          <w:szCs w:val="20"/>
          <w:highlight w:val="cyan"/>
          <w:u w:val="single"/>
        </w:rPr>
      </w:pPr>
      <w:r w:rsidRPr="00B56B06">
        <w:rPr>
          <w:rFonts w:ascii="Georgia" w:eastAsia="Arial" w:hAnsi="Georgia" w:cs="Arial"/>
          <w:bCs/>
          <w:sz w:val="20"/>
          <w:szCs w:val="20"/>
          <w:highlight w:val="cyan"/>
          <w:u w:val="single"/>
        </w:rPr>
        <w:t xml:space="preserve">Oświadczenie Wykonawców wspólnie ubiegających się o udzielenie zamówienia, o których mowa w art. 117 ust 4 ustawy </w:t>
      </w:r>
      <w:proofErr w:type="spellStart"/>
      <w:r w:rsidRPr="00B56B06">
        <w:rPr>
          <w:rFonts w:ascii="Georgia" w:eastAsia="Arial" w:hAnsi="Georgia" w:cs="Arial"/>
          <w:bCs/>
          <w:sz w:val="20"/>
          <w:szCs w:val="20"/>
          <w:highlight w:val="cyan"/>
          <w:u w:val="single"/>
        </w:rPr>
        <w:t>Pzp</w:t>
      </w:r>
      <w:proofErr w:type="spellEnd"/>
      <w:r w:rsidRPr="00B56B06">
        <w:rPr>
          <w:rFonts w:ascii="Georgia" w:eastAsia="Arial" w:hAnsi="Georgia" w:cs="Arial"/>
          <w:bCs/>
          <w:sz w:val="20"/>
          <w:szCs w:val="20"/>
          <w:highlight w:val="cyan"/>
          <w:u w:val="single"/>
        </w:rPr>
        <w:t xml:space="preserve">. według wzoru określonego w </w:t>
      </w:r>
      <w:r w:rsidRPr="00B56B06">
        <w:rPr>
          <w:rFonts w:ascii="Georgia" w:eastAsia="Arial" w:hAnsi="Georgia" w:cs="Arial"/>
          <w:b/>
          <w:sz w:val="20"/>
          <w:szCs w:val="20"/>
          <w:highlight w:val="cyan"/>
          <w:u w:val="single"/>
        </w:rPr>
        <w:t>Załączniku nr 2b do SWZ</w:t>
      </w:r>
      <w:r w:rsidRPr="00B56B06">
        <w:rPr>
          <w:rFonts w:ascii="Georgia" w:eastAsia="Arial" w:hAnsi="Georgia" w:cs="Arial"/>
          <w:bCs/>
          <w:sz w:val="20"/>
          <w:szCs w:val="20"/>
          <w:highlight w:val="cyan"/>
          <w:u w:val="single"/>
        </w:rPr>
        <w:t>,</w:t>
      </w:r>
    </w:p>
    <w:p w14:paraId="3DD9E7FB" w14:textId="50F20F47" w:rsidR="008954F6" w:rsidRPr="00B56B06" w:rsidRDefault="008954F6" w:rsidP="008954F6">
      <w:pPr>
        <w:pStyle w:val="Akapitzlist"/>
        <w:numPr>
          <w:ilvl w:val="1"/>
          <w:numId w:val="8"/>
        </w:numPr>
        <w:pBdr>
          <w:top w:val="nil"/>
          <w:left w:val="nil"/>
          <w:bottom w:val="nil"/>
          <w:right w:val="nil"/>
          <w:between w:val="nil"/>
        </w:pBdr>
        <w:suppressAutoHyphens w:val="0"/>
        <w:spacing w:line="360" w:lineRule="auto"/>
        <w:jc w:val="both"/>
        <w:textAlignment w:val="auto"/>
        <w:rPr>
          <w:rFonts w:ascii="Georgia" w:eastAsia="Arial" w:hAnsi="Georgia" w:cs="Arial"/>
          <w:bCs/>
          <w:i/>
          <w:iCs/>
          <w:sz w:val="20"/>
          <w:szCs w:val="20"/>
          <w:highlight w:val="cyan"/>
          <w:u w:val="single"/>
        </w:rPr>
      </w:pPr>
      <w:r w:rsidRPr="00B56B06">
        <w:rPr>
          <w:rFonts w:ascii="Georgia" w:hAnsi="Georgia" w:cs="Verdana"/>
          <w:sz w:val="20"/>
          <w:szCs w:val="20"/>
          <w:highlight w:val="cyan"/>
          <w:u w:val="single"/>
        </w:rPr>
        <w:t xml:space="preserve">Oświadczenie dotyczące przepisów sankcyjnych związanych z wojną w Ukrainie (składa: Wykonawca, każdy z Wykonawców wspólnie ubiegający się o udzielenie zamówienia, podmiot udostępniający zasoby). Oświadczenie to przekazuje się w postaci elektronicznej i opatruje kwalifikowanym podpisem elektronicznym. </w:t>
      </w:r>
      <w:r w:rsidRPr="00B56B06">
        <w:rPr>
          <w:rFonts w:ascii="Georgia" w:eastAsia="Arial" w:hAnsi="Georgia" w:cs="Arial"/>
          <w:bCs/>
          <w:sz w:val="20"/>
          <w:szCs w:val="20"/>
          <w:highlight w:val="cyan"/>
          <w:u w:val="single"/>
        </w:rPr>
        <w:t>według wzoru określonego w</w:t>
      </w:r>
      <w:r w:rsidRPr="00B56B06">
        <w:rPr>
          <w:rFonts w:ascii="Georgia" w:eastAsia="Arial" w:hAnsi="Georgia" w:cs="Arial"/>
          <w:bCs/>
          <w:i/>
          <w:iCs/>
          <w:sz w:val="20"/>
          <w:szCs w:val="20"/>
          <w:highlight w:val="cyan"/>
          <w:u w:val="single"/>
        </w:rPr>
        <w:t xml:space="preserve"> </w:t>
      </w:r>
      <w:r w:rsidRPr="00B56B06">
        <w:rPr>
          <w:rFonts w:ascii="Georgia" w:eastAsia="Arial" w:hAnsi="Georgia" w:cs="Arial"/>
          <w:b/>
          <w:sz w:val="20"/>
          <w:szCs w:val="20"/>
          <w:highlight w:val="cyan"/>
          <w:u w:val="single"/>
        </w:rPr>
        <w:t xml:space="preserve">Załączniku nr </w:t>
      </w:r>
      <w:r w:rsidR="00DE12AB">
        <w:rPr>
          <w:rFonts w:ascii="Georgia" w:eastAsia="Arial" w:hAnsi="Georgia" w:cs="Arial"/>
          <w:b/>
          <w:sz w:val="20"/>
          <w:szCs w:val="20"/>
          <w:highlight w:val="cyan"/>
          <w:u w:val="single"/>
        </w:rPr>
        <w:t>5</w:t>
      </w:r>
      <w:r w:rsidRPr="00B56B06">
        <w:rPr>
          <w:rFonts w:ascii="Georgia" w:eastAsia="Arial" w:hAnsi="Georgia" w:cs="Arial"/>
          <w:b/>
          <w:sz w:val="20"/>
          <w:szCs w:val="20"/>
          <w:highlight w:val="cyan"/>
          <w:u w:val="single"/>
        </w:rPr>
        <w:t xml:space="preserve"> do SWZ</w:t>
      </w:r>
      <w:r w:rsidRPr="00B56B06">
        <w:rPr>
          <w:rFonts w:ascii="Georgia" w:eastAsia="Arial" w:hAnsi="Georgia" w:cs="Arial"/>
          <w:bCs/>
          <w:sz w:val="20"/>
          <w:szCs w:val="20"/>
          <w:highlight w:val="cyan"/>
          <w:u w:val="single"/>
        </w:rPr>
        <w:t>,</w:t>
      </w:r>
    </w:p>
    <w:p w14:paraId="6BA55B20" w14:textId="77777777" w:rsidR="008954F6" w:rsidRPr="00E96216" w:rsidRDefault="008954F6" w:rsidP="008954F6">
      <w:pPr>
        <w:pStyle w:val="Akapitzlist"/>
        <w:numPr>
          <w:ilvl w:val="0"/>
          <w:numId w:val="8"/>
        </w:numPr>
        <w:pBdr>
          <w:top w:val="nil"/>
          <w:left w:val="nil"/>
          <w:bottom w:val="nil"/>
          <w:right w:val="nil"/>
          <w:between w:val="nil"/>
        </w:pBdr>
        <w:shd w:val="clear" w:color="auto" w:fill="FFFFFF"/>
        <w:suppressAutoHyphens w:val="0"/>
        <w:spacing w:line="360" w:lineRule="auto"/>
        <w:ind w:left="0" w:firstLine="0"/>
        <w:jc w:val="both"/>
        <w:textAlignment w:val="auto"/>
        <w:rPr>
          <w:rFonts w:ascii="Georgia" w:hAnsi="Georgia"/>
          <w:color w:val="000000"/>
          <w:sz w:val="20"/>
          <w:szCs w:val="20"/>
        </w:rPr>
      </w:pPr>
      <w:r w:rsidRPr="00E96216">
        <w:rPr>
          <w:rFonts w:ascii="Georgia" w:eastAsia="Arial" w:hAnsi="Georgia" w:cs="Arial"/>
          <w:b/>
          <w:color w:val="000000"/>
          <w:sz w:val="20"/>
          <w:szCs w:val="20"/>
        </w:rPr>
        <w:t>Treść złożonej oferty musi odpowiadać treści Specyfikacji. Zamawiający zaleca</w:t>
      </w:r>
      <w:r>
        <w:rPr>
          <w:rFonts w:ascii="Georgia" w:eastAsia="Arial" w:hAnsi="Georgia" w:cs="Arial"/>
          <w:b/>
          <w:color w:val="000000"/>
          <w:sz w:val="20"/>
          <w:szCs w:val="20"/>
        </w:rPr>
        <w:t>,</w:t>
      </w:r>
      <w:r w:rsidRPr="00E96216">
        <w:rPr>
          <w:rFonts w:ascii="Georgia" w:eastAsia="Arial" w:hAnsi="Georgia" w:cs="Arial"/>
          <w:b/>
          <w:color w:val="000000"/>
          <w:sz w:val="20"/>
          <w:szCs w:val="20"/>
        </w:rPr>
        <w:t xml:space="preserve"> aby przy sporządzeniu oferty, </w:t>
      </w:r>
      <w:r>
        <w:rPr>
          <w:rFonts w:ascii="Georgia" w:eastAsia="Arial" w:hAnsi="Georgia" w:cs="Arial"/>
          <w:b/>
          <w:color w:val="000000"/>
          <w:sz w:val="20"/>
          <w:szCs w:val="20"/>
        </w:rPr>
        <w:t>w</w:t>
      </w:r>
      <w:r w:rsidRPr="00E96216">
        <w:rPr>
          <w:rFonts w:ascii="Georgia" w:eastAsia="Arial" w:hAnsi="Georgia" w:cs="Arial"/>
          <w:b/>
          <w:color w:val="000000"/>
          <w:sz w:val="20"/>
          <w:szCs w:val="20"/>
        </w:rPr>
        <w:t xml:space="preserve">ykonawca skorzystał z wzorów przygotowanych przez Zamawiającego. </w:t>
      </w:r>
      <w:r w:rsidRPr="00E96216">
        <w:rPr>
          <w:rFonts w:ascii="Georgia" w:eastAsia="Arial" w:hAnsi="Georgia" w:cs="Arial"/>
          <w:color w:val="000000"/>
          <w:sz w:val="20"/>
          <w:szCs w:val="20"/>
        </w:rPr>
        <w:t>Wykonawca może przedstawić ofertę na swoich formularzach z zastrzeżeniem, że muszą one zawierać wszystkie informacje określone przez Zamawiającego w Specyfikacji.</w:t>
      </w:r>
    </w:p>
    <w:p w14:paraId="41A5DDC0" w14:textId="77777777" w:rsidR="008954F6" w:rsidRPr="00E96216" w:rsidRDefault="008954F6" w:rsidP="008954F6">
      <w:pPr>
        <w:pStyle w:val="Akapitzlist"/>
        <w:numPr>
          <w:ilvl w:val="0"/>
          <w:numId w:val="8"/>
        </w:numPr>
        <w:pBdr>
          <w:top w:val="nil"/>
          <w:left w:val="nil"/>
          <w:bottom w:val="nil"/>
          <w:right w:val="nil"/>
          <w:between w:val="nil"/>
        </w:pBdr>
        <w:shd w:val="clear" w:color="auto" w:fill="FFFFFF"/>
        <w:suppressAutoHyphens w:val="0"/>
        <w:spacing w:line="360" w:lineRule="auto"/>
        <w:ind w:left="0" w:firstLine="0"/>
        <w:jc w:val="both"/>
        <w:textAlignment w:val="auto"/>
        <w:rPr>
          <w:rFonts w:ascii="Georgia" w:hAnsi="Georgia"/>
          <w:color w:val="000000"/>
          <w:sz w:val="20"/>
          <w:szCs w:val="20"/>
        </w:rPr>
      </w:pPr>
      <w:r w:rsidRPr="00E96216">
        <w:rPr>
          <w:rFonts w:ascii="Georgia" w:eastAsia="Arial" w:hAnsi="Georgia" w:cs="Arial"/>
          <w:color w:val="000000"/>
          <w:sz w:val="20"/>
          <w:szCs w:val="20"/>
        </w:rPr>
        <w:t>Ofertę należy sporządzić w języku polskim. Dokumenty sporządzone w języku obcym muszą być składane wraz z tłumaczeniem na język polski.</w:t>
      </w:r>
    </w:p>
    <w:p w14:paraId="1338E3CC" w14:textId="77777777" w:rsidR="008954F6" w:rsidRPr="00E96216" w:rsidRDefault="008954F6" w:rsidP="008954F6">
      <w:pPr>
        <w:pStyle w:val="Akapitzlist"/>
        <w:numPr>
          <w:ilvl w:val="0"/>
          <w:numId w:val="8"/>
        </w:numPr>
        <w:pBdr>
          <w:top w:val="nil"/>
          <w:left w:val="nil"/>
          <w:bottom w:val="nil"/>
          <w:right w:val="nil"/>
          <w:between w:val="nil"/>
        </w:pBdr>
        <w:shd w:val="clear" w:color="auto" w:fill="FFFFFF"/>
        <w:suppressAutoHyphens w:val="0"/>
        <w:spacing w:line="360" w:lineRule="auto"/>
        <w:ind w:left="0" w:firstLine="0"/>
        <w:jc w:val="both"/>
        <w:textAlignment w:val="auto"/>
        <w:rPr>
          <w:rFonts w:ascii="Georgia" w:hAnsi="Georgia"/>
          <w:color w:val="000000"/>
          <w:sz w:val="20"/>
          <w:szCs w:val="20"/>
        </w:rPr>
      </w:pPr>
      <w:r w:rsidRPr="00E96216">
        <w:rPr>
          <w:rFonts w:ascii="Georgia" w:eastAsia="Arial" w:hAnsi="Georgia" w:cs="Arial"/>
          <w:color w:val="000000"/>
          <w:sz w:val="20"/>
          <w:szCs w:val="20"/>
        </w:rPr>
        <w:t>Wykonawca ponosi wszelkie koszty związane z przygotowaniem i złożeniem oferty.</w:t>
      </w:r>
    </w:p>
    <w:p w14:paraId="0887C2CF" w14:textId="2C3978D0" w:rsidR="008954F6" w:rsidRPr="004D04E4" w:rsidRDefault="008954F6" w:rsidP="008954F6">
      <w:pPr>
        <w:pStyle w:val="Akapitzlist"/>
        <w:numPr>
          <w:ilvl w:val="0"/>
          <w:numId w:val="8"/>
        </w:numPr>
        <w:pBdr>
          <w:top w:val="nil"/>
          <w:left w:val="nil"/>
          <w:bottom w:val="nil"/>
          <w:right w:val="nil"/>
          <w:between w:val="nil"/>
        </w:pBdr>
        <w:shd w:val="clear" w:color="auto" w:fill="FFFFFF"/>
        <w:suppressAutoHyphens w:val="0"/>
        <w:spacing w:line="360" w:lineRule="auto"/>
        <w:ind w:left="0" w:firstLine="0"/>
        <w:jc w:val="both"/>
        <w:textAlignment w:val="auto"/>
        <w:rPr>
          <w:rFonts w:ascii="Georgia" w:hAnsi="Georgia"/>
          <w:color w:val="000000"/>
          <w:sz w:val="20"/>
          <w:szCs w:val="20"/>
        </w:rPr>
      </w:pPr>
      <w:r w:rsidRPr="004D04E4">
        <w:rPr>
          <w:rFonts w:ascii="Georgia" w:eastAsia="Arial" w:hAnsi="Georgia" w:cs="Arial"/>
          <w:bCs/>
          <w:color w:val="000000"/>
          <w:sz w:val="20"/>
          <w:szCs w:val="20"/>
        </w:rPr>
        <w:t xml:space="preserve">Oferta i załączniki do oferty pod rygorem nieważności składa się z formie </w:t>
      </w:r>
      <w:r w:rsidRPr="004D04E4">
        <w:rPr>
          <w:rFonts w:ascii="Georgia" w:hAnsi="Georgia" w:cs="Arial"/>
          <w:i/>
          <w:iCs/>
          <w:color w:val="000000"/>
          <w:sz w:val="20"/>
          <w:szCs w:val="20"/>
        </w:rPr>
        <w:t xml:space="preserve">w postaci elektronicznej opatrzonej kwalifikowanym podpisem elektronicznym), </w:t>
      </w:r>
      <w:r w:rsidRPr="004D04E4">
        <w:rPr>
          <w:rFonts w:ascii="Georgia" w:eastAsia="Arial" w:hAnsi="Georgia" w:cs="Arial"/>
          <w:bCs/>
          <w:color w:val="000000"/>
          <w:sz w:val="20"/>
          <w:szCs w:val="20"/>
        </w:rPr>
        <w:t xml:space="preserve">muszą być podpisane przez upoważnionego (upoważnionych) przedstawiciela (przedstawicieli) </w:t>
      </w:r>
    </w:p>
    <w:p w14:paraId="5B492D6E" w14:textId="77777777" w:rsidR="008954F6" w:rsidRPr="00E96216" w:rsidRDefault="008954F6" w:rsidP="008954F6">
      <w:pPr>
        <w:pStyle w:val="Akapitzlist"/>
        <w:numPr>
          <w:ilvl w:val="0"/>
          <w:numId w:val="8"/>
        </w:numPr>
        <w:pBdr>
          <w:top w:val="nil"/>
          <w:left w:val="nil"/>
          <w:bottom w:val="nil"/>
          <w:right w:val="nil"/>
          <w:between w:val="nil"/>
        </w:pBdr>
        <w:shd w:val="clear" w:color="auto" w:fill="FFFFFF"/>
        <w:suppressAutoHyphens w:val="0"/>
        <w:spacing w:line="360" w:lineRule="auto"/>
        <w:ind w:left="0" w:firstLine="0"/>
        <w:jc w:val="both"/>
        <w:textAlignment w:val="auto"/>
        <w:rPr>
          <w:rFonts w:ascii="Georgia" w:hAnsi="Georgia"/>
          <w:color w:val="000000"/>
          <w:sz w:val="20"/>
          <w:szCs w:val="20"/>
        </w:rPr>
      </w:pPr>
      <w:r w:rsidRPr="00E96216">
        <w:rPr>
          <w:rFonts w:ascii="Georgia" w:eastAsia="Arial" w:hAnsi="Georgia" w:cs="Arial"/>
          <w:color w:val="000000"/>
          <w:sz w:val="20"/>
          <w:szCs w:val="20"/>
        </w:rPr>
        <w:t xml:space="preserve">W przypadku, gdy </w:t>
      </w:r>
      <w:r>
        <w:rPr>
          <w:rFonts w:ascii="Georgia" w:eastAsia="Arial" w:hAnsi="Georgia" w:cs="Arial"/>
          <w:color w:val="000000"/>
          <w:sz w:val="20"/>
          <w:szCs w:val="20"/>
        </w:rPr>
        <w:t>w</w:t>
      </w:r>
      <w:r w:rsidRPr="00E96216">
        <w:rPr>
          <w:rFonts w:ascii="Georgia" w:eastAsia="Arial" w:hAnsi="Georgia" w:cs="Arial"/>
          <w:color w:val="000000"/>
          <w:sz w:val="20"/>
          <w:szCs w:val="20"/>
        </w:rPr>
        <w:t xml:space="preserve">ykonawcę reprezentuje Pełnomocnik wraz z ofertą winno być złożone pełnomocnictwo dla tej osoby określające jego zakres. Pełnomocnictwo winno być podpisane przez osoby uprawnione do reprezentowania </w:t>
      </w:r>
      <w:r>
        <w:rPr>
          <w:rFonts w:ascii="Georgia" w:eastAsia="Arial" w:hAnsi="Georgia" w:cs="Arial"/>
          <w:color w:val="000000"/>
          <w:sz w:val="20"/>
          <w:szCs w:val="20"/>
        </w:rPr>
        <w:t>w</w:t>
      </w:r>
      <w:r w:rsidRPr="00E96216">
        <w:rPr>
          <w:rFonts w:ascii="Georgia" w:eastAsia="Arial" w:hAnsi="Georgia" w:cs="Arial"/>
          <w:color w:val="000000"/>
          <w:sz w:val="20"/>
          <w:szCs w:val="20"/>
        </w:rPr>
        <w:t>ykonawcy.</w:t>
      </w:r>
    </w:p>
    <w:p w14:paraId="2160B193" w14:textId="77777777" w:rsidR="008954F6" w:rsidRPr="0087609A" w:rsidRDefault="008954F6" w:rsidP="008954F6">
      <w:pPr>
        <w:pBdr>
          <w:top w:val="nil"/>
          <w:left w:val="nil"/>
          <w:bottom w:val="nil"/>
          <w:right w:val="nil"/>
          <w:between w:val="nil"/>
        </w:pBdr>
        <w:spacing w:line="360" w:lineRule="auto"/>
        <w:jc w:val="both"/>
        <w:rPr>
          <w:rFonts w:ascii="Georgia" w:eastAsia="Arial" w:hAnsi="Georgia" w:cs="Arial"/>
          <w:color w:val="000000"/>
          <w:sz w:val="20"/>
          <w:szCs w:val="20"/>
        </w:rPr>
      </w:pPr>
      <w:r w:rsidRPr="00E96216">
        <w:rPr>
          <w:rFonts w:ascii="Georgia" w:eastAsia="Arial" w:hAnsi="Georgia" w:cs="Arial"/>
          <w:color w:val="000000"/>
          <w:sz w:val="20"/>
          <w:szCs w:val="20"/>
        </w:rPr>
        <w:t>Wszelkie pełnomocnictwa winny być załączone do oferty w formie oryginału lub urzędowo poświadczonego odpisu pełnomocnictwa (</w:t>
      </w:r>
      <w:r w:rsidRPr="0087609A">
        <w:rPr>
          <w:rFonts w:ascii="Georgia" w:eastAsia="Arial" w:hAnsi="Georgia" w:cs="Arial"/>
          <w:color w:val="000000"/>
          <w:sz w:val="20"/>
          <w:szCs w:val="20"/>
        </w:rPr>
        <w:t>notarialnie – art. 97 ust. 2 ustawy z 14 lutego 1991 r. – Prawo o notariacie (</w:t>
      </w:r>
      <w:proofErr w:type="spellStart"/>
      <w:r w:rsidRPr="0087609A">
        <w:rPr>
          <w:rFonts w:ascii="Georgia" w:eastAsia="Arial" w:hAnsi="Georgia" w:cs="Arial"/>
          <w:color w:val="000000"/>
          <w:sz w:val="20"/>
          <w:szCs w:val="20"/>
        </w:rPr>
        <w:t>t.j</w:t>
      </w:r>
      <w:proofErr w:type="spellEnd"/>
      <w:r w:rsidRPr="0087609A">
        <w:rPr>
          <w:rFonts w:ascii="Georgia" w:eastAsia="Arial" w:hAnsi="Georgia" w:cs="Arial"/>
          <w:color w:val="000000"/>
          <w:sz w:val="20"/>
          <w:szCs w:val="20"/>
        </w:rPr>
        <w:t>. Dz. U. z 2020r. poz. 1192 ze zm.)).</w:t>
      </w:r>
    </w:p>
    <w:p w14:paraId="55C0E229" w14:textId="77777777" w:rsidR="000B473C" w:rsidRDefault="000B473C" w:rsidP="000B473C">
      <w:pPr>
        <w:pStyle w:val="Normalny1"/>
        <w:tabs>
          <w:tab w:val="left" w:pos="299"/>
          <w:tab w:val="left" w:pos="426"/>
        </w:tabs>
        <w:spacing w:line="360" w:lineRule="auto"/>
        <w:jc w:val="both"/>
        <w:rPr>
          <w:color w:val="000000"/>
          <w:sz w:val="20"/>
          <w:szCs w:val="20"/>
        </w:rPr>
      </w:pPr>
    </w:p>
    <w:p w14:paraId="63B11A9B" w14:textId="77777777" w:rsidR="000B473C" w:rsidRPr="00E37A79" w:rsidRDefault="000B473C" w:rsidP="000B473C">
      <w:pPr>
        <w:pStyle w:val="Nagwek1"/>
        <w:shd w:val="clear" w:color="auto" w:fill="F2F2F2"/>
        <w:tabs>
          <w:tab w:val="left" w:pos="-60"/>
        </w:tabs>
        <w:spacing w:before="0" w:after="0" w:line="360" w:lineRule="auto"/>
        <w:ind w:left="101"/>
        <w:rPr>
          <w:rFonts w:ascii="Georgia" w:hAnsi="Georgia" w:cs="Georgia"/>
          <w:b/>
          <w:bCs w:val="0"/>
          <w:color w:val="000000"/>
          <w:sz w:val="20"/>
          <w:szCs w:val="20"/>
        </w:rPr>
      </w:pPr>
      <w:bookmarkStart w:id="33" w:name="_Toc159925951"/>
      <w:r w:rsidRPr="00123693">
        <w:rPr>
          <w:rFonts w:ascii="Georgia" w:hAnsi="Georgia" w:cs="Georgia"/>
          <w:b/>
          <w:bCs w:val="0"/>
          <w:color w:val="000000"/>
          <w:sz w:val="20"/>
          <w:szCs w:val="20"/>
        </w:rPr>
        <w:t xml:space="preserve">XV. </w:t>
      </w:r>
      <w:bookmarkStart w:id="34" w:name="_Toc266275250"/>
      <w:r w:rsidRPr="00123693">
        <w:rPr>
          <w:rFonts w:ascii="Georgia" w:hAnsi="Georgia" w:cs="Georgia"/>
          <w:b/>
          <w:bCs w:val="0"/>
          <w:color w:val="000000"/>
          <w:sz w:val="20"/>
          <w:szCs w:val="20"/>
        </w:rPr>
        <w:t>Miejsce oraz termin składania i otwarcia ofert</w:t>
      </w:r>
      <w:bookmarkEnd w:id="33"/>
      <w:bookmarkEnd w:id="34"/>
    </w:p>
    <w:p w14:paraId="7410C311" w14:textId="645E5203" w:rsidR="008954F6" w:rsidRPr="004072E1" w:rsidRDefault="008954F6" w:rsidP="008954F6">
      <w:pPr>
        <w:pStyle w:val="Normalny3"/>
        <w:numPr>
          <w:ilvl w:val="0"/>
          <w:numId w:val="10"/>
        </w:numPr>
        <w:spacing w:line="320" w:lineRule="auto"/>
        <w:ind w:left="0" w:firstLine="0"/>
        <w:jc w:val="both"/>
        <w:rPr>
          <w:rFonts w:ascii="Georgia" w:eastAsia="Calibri" w:hAnsi="Georgia" w:cs="Calibri"/>
          <w:sz w:val="20"/>
          <w:szCs w:val="20"/>
        </w:rPr>
      </w:pPr>
      <w:bookmarkStart w:id="35" w:name="_Hlk123730575"/>
      <w:r w:rsidRPr="00E37A79">
        <w:rPr>
          <w:rFonts w:ascii="Georgia" w:eastAsia="Calibri" w:hAnsi="Georgia" w:cs="Calibri"/>
          <w:sz w:val="20"/>
          <w:szCs w:val="20"/>
        </w:rPr>
        <w:t xml:space="preserve">Ofertę wraz z wymaganymi dokumentami należy umieścić na </w:t>
      </w:r>
      <w:hyperlink r:id="rId34">
        <w:r w:rsidRPr="00E37A79">
          <w:rPr>
            <w:rFonts w:ascii="Georgia" w:eastAsia="Calibri" w:hAnsi="Georgia" w:cs="Calibri"/>
            <w:color w:val="1155CC"/>
            <w:sz w:val="20"/>
            <w:szCs w:val="20"/>
            <w:u w:val="single"/>
          </w:rPr>
          <w:t>platformazakupowa.pl</w:t>
        </w:r>
      </w:hyperlink>
      <w:r w:rsidRPr="00E37A79">
        <w:rPr>
          <w:rFonts w:ascii="Georgia" w:eastAsia="Calibri" w:hAnsi="Georgia" w:cs="Calibri"/>
          <w:sz w:val="20"/>
          <w:szCs w:val="20"/>
        </w:rPr>
        <w:t xml:space="preserve"> pod adresem</w:t>
      </w:r>
      <w:r w:rsidRPr="00E37A79">
        <w:rPr>
          <w:rFonts w:ascii="Georgia" w:eastAsia="Calibri" w:hAnsi="Georgia" w:cs="Calibri"/>
          <w:sz w:val="20"/>
          <w:szCs w:val="20"/>
          <w:vertAlign w:val="superscript"/>
        </w:rPr>
        <w:footnoteReference w:id="4"/>
      </w:r>
      <w:r w:rsidRPr="00E37A79">
        <w:rPr>
          <w:rFonts w:ascii="Georgia" w:eastAsia="Calibri" w:hAnsi="Georgia" w:cs="Calibri"/>
          <w:sz w:val="20"/>
          <w:szCs w:val="20"/>
        </w:rPr>
        <w:t>: …</w:t>
      </w:r>
      <w:r w:rsidRPr="00E37A79">
        <w:rPr>
          <w:rFonts w:ascii="Georgia" w:eastAsia="Lucida Sans Unicode" w:hAnsi="Georgia" w:cs="Times New Roman"/>
          <w:i/>
          <w:kern w:val="3"/>
          <w:sz w:val="20"/>
          <w:szCs w:val="20"/>
          <w:lang w:eastAsia="zh-CN"/>
        </w:rPr>
        <w:t>www.platformazakupowa.pl/pn/zzozwadowice</w:t>
      </w:r>
      <w:r w:rsidRPr="00E37A79">
        <w:rPr>
          <w:rFonts w:ascii="Georgia" w:hAnsi="Georgia" w:cs="Times New Roman"/>
          <w:i/>
          <w:kern w:val="3"/>
          <w:sz w:val="20"/>
          <w:szCs w:val="20"/>
          <w:lang w:eastAsia="zh-CN"/>
        </w:rPr>
        <w:t xml:space="preserve"> </w:t>
      </w:r>
      <w:r w:rsidRPr="00E37A79">
        <w:rPr>
          <w:rFonts w:ascii="Georgia" w:eastAsia="Calibri" w:hAnsi="Georgia" w:cs="Calibri"/>
          <w:sz w:val="20"/>
          <w:szCs w:val="20"/>
        </w:rPr>
        <w:t xml:space="preserve">w myśl Ustawy </w:t>
      </w:r>
      <w:proofErr w:type="spellStart"/>
      <w:r w:rsidRPr="00E37A79">
        <w:rPr>
          <w:rFonts w:ascii="Georgia" w:eastAsia="Calibri" w:hAnsi="Georgia" w:cs="Calibri"/>
          <w:sz w:val="20"/>
          <w:szCs w:val="20"/>
        </w:rPr>
        <w:t>Pzp</w:t>
      </w:r>
      <w:proofErr w:type="spellEnd"/>
      <w:r w:rsidRPr="00E37A79">
        <w:rPr>
          <w:rFonts w:ascii="Georgia" w:eastAsia="Calibri" w:hAnsi="Georgia" w:cs="Calibri"/>
          <w:sz w:val="20"/>
          <w:szCs w:val="20"/>
        </w:rPr>
        <w:t xml:space="preserve"> na stronie internetowej prowadzonego postępowania </w:t>
      </w:r>
      <w:r w:rsidRPr="009B3200">
        <w:rPr>
          <w:rFonts w:ascii="Georgia" w:eastAsia="Calibri" w:hAnsi="Georgia" w:cs="Calibri"/>
          <w:b/>
          <w:bCs/>
          <w:sz w:val="20"/>
          <w:szCs w:val="20"/>
        </w:rPr>
        <w:t xml:space="preserve">do </w:t>
      </w:r>
      <w:r w:rsidRPr="004072E1">
        <w:rPr>
          <w:rFonts w:ascii="Georgia" w:eastAsia="Calibri" w:hAnsi="Georgia" w:cs="Calibri"/>
          <w:b/>
          <w:bCs/>
          <w:sz w:val="20"/>
          <w:szCs w:val="20"/>
        </w:rPr>
        <w:t xml:space="preserve">dnia </w:t>
      </w:r>
      <w:r w:rsidR="00BD2B89">
        <w:rPr>
          <w:rFonts w:ascii="Georgia" w:eastAsia="Calibri" w:hAnsi="Georgia" w:cs="Calibri"/>
          <w:b/>
          <w:bCs/>
          <w:sz w:val="20"/>
          <w:szCs w:val="20"/>
          <w:highlight w:val="cyan"/>
        </w:rPr>
        <w:t>0</w:t>
      </w:r>
      <w:r w:rsidR="004304EF">
        <w:rPr>
          <w:rFonts w:ascii="Georgia" w:eastAsia="Calibri" w:hAnsi="Georgia" w:cs="Calibri"/>
          <w:b/>
          <w:bCs/>
          <w:sz w:val="20"/>
          <w:szCs w:val="20"/>
          <w:highlight w:val="cyan"/>
        </w:rPr>
        <w:t>3</w:t>
      </w:r>
      <w:r w:rsidRPr="00FB40AF">
        <w:rPr>
          <w:rFonts w:ascii="Georgia" w:eastAsia="Calibri" w:hAnsi="Georgia" w:cs="Calibri"/>
          <w:b/>
          <w:bCs/>
          <w:sz w:val="20"/>
          <w:szCs w:val="20"/>
          <w:highlight w:val="cyan"/>
        </w:rPr>
        <w:t>.</w:t>
      </w:r>
      <w:r w:rsidR="00BD2B89">
        <w:rPr>
          <w:rFonts w:ascii="Georgia" w:eastAsia="Calibri" w:hAnsi="Georgia" w:cs="Calibri"/>
          <w:b/>
          <w:bCs/>
          <w:sz w:val="20"/>
          <w:szCs w:val="20"/>
          <w:highlight w:val="cyan"/>
        </w:rPr>
        <w:t>0</w:t>
      </w:r>
      <w:r w:rsidR="004304EF">
        <w:rPr>
          <w:rFonts w:ascii="Georgia" w:eastAsia="Calibri" w:hAnsi="Georgia" w:cs="Calibri"/>
          <w:b/>
          <w:bCs/>
          <w:sz w:val="20"/>
          <w:szCs w:val="20"/>
          <w:highlight w:val="cyan"/>
        </w:rPr>
        <w:t>4</w:t>
      </w:r>
      <w:r w:rsidRPr="00FB40AF">
        <w:rPr>
          <w:rFonts w:ascii="Georgia" w:eastAsia="Calibri" w:hAnsi="Georgia" w:cs="Calibri"/>
          <w:b/>
          <w:bCs/>
          <w:sz w:val="20"/>
          <w:szCs w:val="20"/>
          <w:highlight w:val="cyan"/>
        </w:rPr>
        <w:t>.202</w:t>
      </w:r>
      <w:r w:rsidR="00BD2B89">
        <w:rPr>
          <w:rFonts w:ascii="Georgia" w:eastAsia="Calibri" w:hAnsi="Georgia" w:cs="Calibri"/>
          <w:b/>
          <w:bCs/>
          <w:sz w:val="20"/>
          <w:szCs w:val="20"/>
          <w:highlight w:val="cyan"/>
        </w:rPr>
        <w:t>4</w:t>
      </w:r>
      <w:r w:rsidRPr="00FB40AF">
        <w:rPr>
          <w:rFonts w:ascii="Georgia" w:eastAsia="Calibri" w:hAnsi="Georgia" w:cs="Calibri"/>
          <w:b/>
          <w:bCs/>
          <w:sz w:val="20"/>
          <w:szCs w:val="20"/>
          <w:highlight w:val="cyan"/>
        </w:rPr>
        <w:t xml:space="preserve">r. </w:t>
      </w:r>
      <w:proofErr w:type="spellStart"/>
      <w:r w:rsidRPr="0091443B">
        <w:rPr>
          <w:rFonts w:ascii="Georgia" w:eastAsia="Calibri" w:hAnsi="Georgia" w:cs="Calibri"/>
          <w:b/>
          <w:bCs/>
          <w:sz w:val="20"/>
          <w:szCs w:val="20"/>
          <w:highlight w:val="cyan"/>
        </w:rPr>
        <w:t>godz</w:t>
      </w:r>
      <w:proofErr w:type="spellEnd"/>
      <w:r w:rsidRPr="0091443B">
        <w:rPr>
          <w:rFonts w:ascii="Georgia" w:eastAsia="Calibri" w:hAnsi="Georgia" w:cs="Calibri"/>
          <w:b/>
          <w:bCs/>
          <w:sz w:val="20"/>
          <w:szCs w:val="20"/>
          <w:highlight w:val="cyan"/>
        </w:rPr>
        <w:t xml:space="preserve"> 10:00</w:t>
      </w:r>
    </w:p>
    <w:p w14:paraId="42186A6C" w14:textId="77777777" w:rsidR="008954F6" w:rsidRPr="004072E1" w:rsidRDefault="008954F6" w:rsidP="008954F6">
      <w:pPr>
        <w:pStyle w:val="Normalny3"/>
        <w:numPr>
          <w:ilvl w:val="0"/>
          <w:numId w:val="10"/>
        </w:numPr>
        <w:spacing w:line="360" w:lineRule="auto"/>
        <w:ind w:left="0" w:firstLine="0"/>
        <w:jc w:val="both"/>
        <w:rPr>
          <w:rFonts w:ascii="Georgia" w:eastAsia="Calibri" w:hAnsi="Georgia" w:cs="Calibri"/>
          <w:sz w:val="20"/>
          <w:szCs w:val="20"/>
        </w:rPr>
      </w:pPr>
      <w:r w:rsidRPr="004072E1">
        <w:rPr>
          <w:rFonts w:ascii="Georgia" w:eastAsia="Calibri" w:hAnsi="Georgia" w:cs="Calibri"/>
          <w:sz w:val="20"/>
          <w:szCs w:val="20"/>
        </w:rPr>
        <w:t>Po wypełnieniu Formularza składania oferty lub wniosku i dołączenia wszystkich wymaganych załączników należy kliknąć przycisk „Przejdź do podsumowania”.</w:t>
      </w:r>
    </w:p>
    <w:p w14:paraId="3DB785D4" w14:textId="77777777" w:rsidR="008954F6" w:rsidRPr="004072E1" w:rsidRDefault="008954F6" w:rsidP="008954F6">
      <w:pPr>
        <w:pStyle w:val="Normalny3"/>
        <w:numPr>
          <w:ilvl w:val="0"/>
          <w:numId w:val="10"/>
        </w:numPr>
        <w:spacing w:line="360" w:lineRule="auto"/>
        <w:ind w:left="0" w:firstLine="0"/>
        <w:jc w:val="both"/>
        <w:rPr>
          <w:rFonts w:ascii="Georgia" w:eastAsia="Calibri" w:hAnsi="Georgia" w:cs="Calibri"/>
          <w:sz w:val="20"/>
          <w:szCs w:val="20"/>
        </w:rPr>
      </w:pPr>
      <w:r w:rsidRPr="004072E1">
        <w:rPr>
          <w:rFonts w:ascii="Georgia" w:eastAsia="Calibri" w:hAnsi="Georgia" w:cs="Calibri"/>
          <w:sz w:val="20"/>
          <w:szCs w:val="20"/>
        </w:rPr>
        <w:t xml:space="preserve">Oferta lub wniosek składana elektronicznie musi zostać podpisana elektronicznym podpisem kwalifikowanym. W procesie składania oferty za pośrednictwem </w:t>
      </w:r>
      <w:hyperlink r:id="rId35">
        <w:r w:rsidRPr="004072E1">
          <w:rPr>
            <w:rFonts w:ascii="Georgia" w:eastAsia="Calibri" w:hAnsi="Georgia" w:cs="Calibri"/>
            <w:color w:val="1155CC"/>
            <w:sz w:val="20"/>
            <w:szCs w:val="20"/>
            <w:u w:val="single"/>
          </w:rPr>
          <w:t>platformazakupowa.pl</w:t>
        </w:r>
      </w:hyperlink>
      <w:r w:rsidRPr="004072E1">
        <w:rPr>
          <w:rFonts w:ascii="Georgia" w:eastAsia="Calibri" w:hAnsi="Georgia" w:cs="Calibri"/>
          <w:sz w:val="20"/>
          <w:szCs w:val="20"/>
        </w:rPr>
        <w:t xml:space="preserve">, wykonawca powinien złożyć podpis bezpośrednio na dokumentach przesłanych za pośrednictwem </w:t>
      </w:r>
      <w:hyperlink r:id="rId36">
        <w:r w:rsidRPr="004072E1">
          <w:rPr>
            <w:rFonts w:ascii="Georgia" w:eastAsia="Calibri" w:hAnsi="Georgia" w:cs="Calibri"/>
            <w:color w:val="1155CC"/>
            <w:sz w:val="20"/>
            <w:szCs w:val="20"/>
            <w:u w:val="single"/>
          </w:rPr>
          <w:t>platformazakupowa.pl</w:t>
        </w:r>
      </w:hyperlink>
      <w:r w:rsidRPr="004072E1">
        <w:rPr>
          <w:rFonts w:ascii="Georgia" w:eastAsia="Calibri" w:hAnsi="Georgia" w:cs="Calibri"/>
          <w:sz w:val="20"/>
          <w:szCs w:val="20"/>
        </w:rPr>
        <w:t xml:space="preserve">. Zalecamy stosowanie podpisu na każdym załączonym pliku osobno, w szczególności wskazanych w art. 63 ust. 1 ustawy </w:t>
      </w:r>
      <w:proofErr w:type="spellStart"/>
      <w:r w:rsidRPr="004072E1">
        <w:rPr>
          <w:rFonts w:ascii="Georgia" w:eastAsia="Calibri" w:hAnsi="Georgia" w:cs="Calibri"/>
          <w:sz w:val="20"/>
          <w:szCs w:val="20"/>
        </w:rPr>
        <w:t>Pzp</w:t>
      </w:r>
      <w:proofErr w:type="spellEnd"/>
      <w:r w:rsidRPr="004072E1">
        <w:rPr>
          <w:rFonts w:ascii="Georgia" w:eastAsia="Calibri" w:hAnsi="Georgia" w:cs="Calibri"/>
          <w:sz w:val="20"/>
          <w:szCs w:val="20"/>
        </w:rPr>
        <w:t xml:space="preserve">, gdzie zaznaczono, iż oferty, wnioski o dopuszczenie do udziału w postępowaniu oraz oświadczenie, o którym mowa w art. 125 ust. 1 ustawy </w:t>
      </w:r>
      <w:proofErr w:type="spellStart"/>
      <w:r w:rsidRPr="004072E1">
        <w:rPr>
          <w:rFonts w:ascii="Georgia" w:eastAsia="Calibri" w:hAnsi="Georgia" w:cs="Calibri"/>
          <w:sz w:val="20"/>
          <w:szCs w:val="20"/>
        </w:rPr>
        <w:t>Pzp</w:t>
      </w:r>
      <w:proofErr w:type="spellEnd"/>
      <w:r w:rsidRPr="004072E1">
        <w:rPr>
          <w:rFonts w:ascii="Georgia" w:eastAsia="Calibri" w:hAnsi="Georgia" w:cs="Calibri"/>
          <w:sz w:val="20"/>
          <w:szCs w:val="20"/>
        </w:rPr>
        <w:t xml:space="preserve"> sporządza się, pod rygorem nieważności, w postaci lub formie elektronicznej i opatruje się odpowiednio w odniesieniu do wartości postępowania kwalifikowanym podpisem elektronicznym.</w:t>
      </w:r>
    </w:p>
    <w:p w14:paraId="4495F2A1" w14:textId="77777777" w:rsidR="008954F6" w:rsidRPr="004072E1" w:rsidRDefault="008954F6" w:rsidP="008954F6">
      <w:pPr>
        <w:pStyle w:val="Normalny3"/>
        <w:numPr>
          <w:ilvl w:val="0"/>
          <w:numId w:val="10"/>
        </w:numPr>
        <w:spacing w:line="360" w:lineRule="auto"/>
        <w:ind w:left="0" w:firstLine="0"/>
        <w:jc w:val="both"/>
        <w:rPr>
          <w:rFonts w:ascii="Georgia" w:eastAsia="Calibri" w:hAnsi="Georgia" w:cs="Calibri"/>
          <w:sz w:val="20"/>
          <w:szCs w:val="20"/>
        </w:rPr>
      </w:pPr>
      <w:r w:rsidRPr="004072E1">
        <w:rPr>
          <w:rFonts w:ascii="Georgia" w:eastAsia="Calibri" w:hAnsi="Georgia" w:cs="Calibri"/>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4789D172" w14:textId="5EC02465" w:rsidR="008954F6" w:rsidRPr="004072E1" w:rsidRDefault="008954F6" w:rsidP="008954F6">
      <w:pPr>
        <w:pStyle w:val="Normalny3"/>
        <w:numPr>
          <w:ilvl w:val="0"/>
          <w:numId w:val="10"/>
        </w:numPr>
        <w:spacing w:line="360" w:lineRule="auto"/>
        <w:ind w:left="0" w:firstLine="0"/>
        <w:jc w:val="both"/>
        <w:rPr>
          <w:rFonts w:ascii="Georgia" w:eastAsia="Calibri" w:hAnsi="Georgia" w:cs="Calibri"/>
          <w:sz w:val="20"/>
          <w:szCs w:val="20"/>
        </w:rPr>
      </w:pPr>
      <w:r w:rsidRPr="004072E1">
        <w:rPr>
          <w:rFonts w:ascii="Georgia" w:eastAsia="Calibri" w:hAnsi="Georgia" w:cs="Calibri"/>
          <w:sz w:val="20"/>
          <w:szCs w:val="20"/>
        </w:rPr>
        <w:t>Szczegółowa instrukcja dla wykonawców dotycząca złożenia, zmiany i wycofania oferty znajduje się na stronie internetowej pod adresem:</w:t>
      </w:r>
      <w:r>
        <w:rPr>
          <w:rFonts w:ascii="Georgia" w:eastAsia="Calibri" w:hAnsi="Georgia" w:cs="Calibri"/>
          <w:sz w:val="20"/>
          <w:szCs w:val="20"/>
        </w:rPr>
        <w:t xml:space="preserve"> </w:t>
      </w:r>
      <w:hyperlink r:id="rId37" w:history="1">
        <w:r w:rsidRPr="00133F69">
          <w:rPr>
            <w:rStyle w:val="Hipercze"/>
            <w:rFonts w:ascii="Georgia" w:eastAsia="Calibri" w:hAnsi="Georgia" w:cs="Calibri"/>
            <w:sz w:val="20"/>
            <w:szCs w:val="20"/>
          </w:rPr>
          <w:t>https://platformazakupowa.pl/strona/45-instrukcje</w:t>
        </w:r>
      </w:hyperlink>
    </w:p>
    <w:p w14:paraId="0D34DCC8" w14:textId="43E379E1" w:rsidR="008954F6" w:rsidRPr="004072E1" w:rsidRDefault="008954F6" w:rsidP="008954F6">
      <w:pPr>
        <w:pStyle w:val="Normalny3"/>
        <w:numPr>
          <w:ilvl w:val="0"/>
          <w:numId w:val="10"/>
        </w:numPr>
        <w:spacing w:line="360" w:lineRule="auto"/>
        <w:ind w:left="0" w:firstLine="0"/>
        <w:jc w:val="both"/>
        <w:rPr>
          <w:rFonts w:ascii="Georgia" w:eastAsia="Calibri" w:hAnsi="Georgia" w:cs="Calibri"/>
          <w:sz w:val="20"/>
          <w:szCs w:val="20"/>
        </w:rPr>
      </w:pPr>
      <w:r w:rsidRPr="004072E1">
        <w:rPr>
          <w:rFonts w:ascii="Georgia" w:eastAsia="Calibri" w:hAnsi="Georgia" w:cs="Calibri"/>
          <w:sz w:val="20"/>
          <w:szCs w:val="20"/>
        </w:rPr>
        <w:t>Otwarcie ofert następuje niezwłocznie po upływie terminu składania ofert, nie później niż następnego dnia po dniu, w którym upłynął termin składania ofert tj.</w:t>
      </w:r>
      <w:r w:rsidRPr="004072E1">
        <w:rPr>
          <w:rFonts w:ascii="Georgia" w:eastAsia="Calibri" w:hAnsi="Georgia" w:cs="Calibri"/>
          <w:b/>
          <w:sz w:val="20"/>
          <w:szCs w:val="20"/>
        </w:rPr>
        <w:t xml:space="preserve"> </w:t>
      </w:r>
      <w:r w:rsidR="00BD2B89">
        <w:rPr>
          <w:rFonts w:ascii="Georgia" w:eastAsia="Calibri" w:hAnsi="Georgia" w:cs="Calibri"/>
          <w:b/>
          <w:sz w:val="20"/>
          <w:szCs w:val="20"/>
          <w:highlight w:val="cyan"/>
        </w:rPr>
        <w:t>0</w:t>
      </w:r>
      <w:r w:rsidR="004304EF">
        <w:rPr>
          <w:rFonts w:ascii="Georgia" w:eastAsia="Calibri" w:hAnsi="Georgia" w:cs="Calibri"/>
          <w:b/>
          <w:sz w:val="20"/>
          <w:szCs w:val="20"/>
          <w:highlight w:val="cyan"/>
        </w:rPr>
        <w:t>3</w:t>
      </w:r>
      <w:r w:rsidRPr="00FB40AF">
        <w:rPr>
          <w:rFonts w:ascii="Georgia" w:eastAsia="Calibri" w:hAnsi="Georgia" w:cs="Calibri"/>
          <w:b/>
          <w:sz w:val="20"/>
          <w:szCs w:val="20"/>
          <w:highlight w:val="cyan"/>
        </w:rPr>
        <w:t>.</w:t>
      </w:r>
      <w:r w:rsidR="00BD2B89">
        <w:rPr>
          <w:rFonts w:ascii="Georgia" w:eastAsia="Calibri" w:hAnsi="Georgia" w:cs="Calibri"/>
          <w:b/>
          <w:sz w:val="20"/>
          <w:szCs w:val="20"/>
          <w:highlight w:val="cyan"/>
        </w:rPr>
        <w:t>0</w:t>
      </w:r>
      <w:r w:rsidR="004304EF">
        <w:rPr>
          <w:rFonts w:ascii="Georgia" w:eastAsia="Calibri" w:hAnsi="Georgia" w:cs="Calibri"/>
          <w:b/>
          <w:sz w:val="20"/>
          <w:szCs w:val="20"/>
          <w:highlight w:val="cyan"/>
        </w:rPr>
        <w:t>4</w:t>
      </w:r>
      <w:r w:rsidRPr="00FB40AF">
        <w:rPr>
          <w:rFonts w:ascii="Georgia" w:eastAsia="Calibri" w:hAnsi="Georgia" w:cs="Calibri"/>
          <w:b/>
          <w:sz w:val="20"/>
          <w:szCs w:val="20"/>
          <w:highlight w:val="cyan"/>
        </w:rPr>
        <w:t>.</w:t>
      </w:r>
      <w:r w:rsidRPr="0091443B">
        <w:rPr>
          <w:rFonts w:ascii="Georgia" w:eastAsia="Calibri" w:hAnsi="Georgia" w:cs="Calibri"/>
          <w:b/>
          <w:sz w:val="20"/>
          <w:szCs w:val="20"/>
          <w:highlight w:val="cyan"/>
        </w:rPr>
        <w:t>202</w:t>
      </w:r>
      <w:r w:rsidR="00BD2B89">
        <w:rPr>
          <w:rFonts w:ascii="Georgia" w:eastAsia="Calibri" w:hAnsi="Georgia" w:cs="Calibri"/>
          <w:b/>
          <w:sz w:val="20"/>
          <w:szCs w:val="20"/>
          <w:highlight w:val="cyan"/>
        </w:rPr>
        <w:t>4</w:t>
      </w:r>
      <w:r w:rsidRPr="0091443B">
        <w:rPr>
          <w:rFonts w:ascii="Georgia" w:eastAsia="Calibri" w:hAnsi="Georgia" w:cs="Calibri"/>
          <w:b/>
          <w:sz w:val="20"/>
          <w:szCs w:val="20"/>
          <w:highlight w:val="cyan"/>
        </w:rPr>
        <w:t xml:space="preserve">r. </w:t>
      </w:r>
      <w:proofErr w:type="spellStart"/>
      <w:r w:rsidRPr="0091443B">
        <w:rPr>
          <w:rFonts w:ascii="Georgia" w:eastAsia="Calibri" w:hAnsi="Georgia" w:cs="Calibri"/>
          <w:b/>
          <w:sz w:val="20"/>
          <w:szCs w:val="20"/>
          <w:highlight w:val="cyan"/>
        </w:rPr>
        <w:t>godz</w:t>
      </w:r>
      <w:proofErr w:type="spellEnd"/>
      <w:r w:rsidRPr="0091443B">
        <w:rPr>
          <w:rFonts w:ascii="Georgia" w:eastAsia="Calibri" w:hAnsi="Georgia" w:cs="Calibri"/>
          <w:b/>
          <w:sz w:val="20"/>
          <w:szCs w:val="20"/>
          <w:highlight w:val="cyan"/>
        </w:rPr>
        <w:t xml:space="preserve"> 10:30</w:t>
      </w:r>
    </w:p>
    <w:p w14:paraId="40069A61" w14:textId="77777777" w:rsidR="008954F6" w:rsidRPr="00252D36" w:rsidRDefault="008954F6" w:rsidP="008954F6">
      <w:pPr>
        <w:pStyle w:val="Normalny3"/>
        <w:numPr>
          <w:ilvl w:val="0"/>
          <w:numId w:val="10"/>
        </w:numPr>
        <w:spacing w:line="360" w:lineRule="auto"/>
        <w:ind w:left="0" w:firstLine="0"/>
        <w:jc w:val="both"/>
        <w:rPr>
          <w:rFonts w:ascii="Georgia" w:eastAsia="Calibri" w:hAnsi="Georgia" w:cs="Calibri"/>
          <w:sz w:val="20"/>
          <w:szCs w:val="20"/>
        </w:rPr>
      </w:pPr>
      <w:r w:rsidRPr="004072E1">
        <w:rPr>
          <w:rFonts w:ascii="Georgia" w:eastAsia="Calibri" w:hAnsi="Georgia" w:cs="Calibri"/>
          <w:sz w:val="20"/>
          <w:szCs w:val="20"/>
        </w:rPr>
        <w:t>Jeżeli otwarcie ofert następuje przy użyciu systemu teleinformatycznego, w</w:t>
      </w:r>
      <w:r w:rsidRPr="00252D36">
        <w:rPr>
          <w:rFonts w:ascii="Georgia" w:eastAsia="Calibri" w:hAnsi="Georgia" w:cs="Calibri"/>
          <w:sz w:val="20"/>
          <w:szCs w:val="20"/>
        </w:rPr>
        <w:t xml:space="preserve"> przypadku awarii tego systemu, która powoduje brak możliwości otwarcia ofert w terminie określonym przez zamawiającego, otwarcie ofert następuje niezwłocznie po usunięciu awarii.</w:t>
      </w:r>
    </w:p>
    <w:p w14:paraId="585D5E24" w14:textId="77777777" w:rsidR="008954F6" w:rsidRPr="00252D36" w:rsidRDefault="008954F6" w:rsidP="008954F6">
      <w:pPr>
        <w:pStyle w:val="Normalny3"/>
        <w:numPr>
          <w:ilvl w:val="0"/>
          <w:numId w:val="10"/>
        </w:numPr>
        <w:spacing w:line="360" w:lineRule="auto"/>
        <w:ind w:left="0" w:firstLine="0"/>
        <w:jc w:val="both"/>
        <w:rPr>
          <w:rFonts w:ascii="Georgia" w:eastAsia="Calibri" w:hAnsi="Georgia" w:cs="Calibri"/>
          <w:sz w:val="20"/>
          <w:szCs w:val="20"/>
        </w:rPr>
      </w:pPr>
      <w:r w:rsidRPr="00252D36">
        <w:rPr>
          <w:rFonts w:ascii="Georgia" w:eastAsia="Calibri" w:hAnsi="Georgia" w:cs="Calibri"/>
          <w:sz w:val="20"/>
          <w:szCs w:val="20"/>
        </w:rPr>
        <w:t>Zamawiający poinformuje o zmianie terminu otwarcia ofert na stronie internetowej prowadzonego postępowania.</w:t>
      </w:r>
    </w:p>
    <w:p w14:paraId="10F1824B" w14:textId="77777777" w:rsidR="008954F6" w:rsidRPr="00252D36" w:rsidRDefault="008954F6" w:rsidP="008954F6">
      <w:pPr>
        <w:pStyle w:val="Normalny3"/>
        <w:numPr>
          <w:ilvl w:val="0"/>
          <w:numId w:val="10"/>
        </w:numPr>
        <w:spacing w:line="360" w:lineRule="auto"/>
        <w:ind w:left="0" w:firstLine="0"/>
        <w:jc w:val="both"/>
        <w:rPr>
          <w:rFonts w:ascii="Georgia" w:eastAsia="Calibri" w:hAnsi="Georgia" w:cs="Calibri"/>
          <w:sz w:val="20"/>
          <w:szCs w:val="20"/>
        </w:rPr>
      </w:pPr>
      <w:r w:rsidRPr="00252D36">
        <w:rPr>
          <w:rFonts w:ascii="Georgia" w:eastAsia="Calibri" w:hAnsi="Georgia" w:cs="Calibri"/>
          <w:sz w:val="20"/>
          <w:szCs w:val="20"/>
        </w:rPr>
        <w:t>Zamawiający, najpóźniej przed otwarciem ofert, udostępnia na stronie internetowej prowadzonego postępowania informację o kwocie, jaką zamierza przeznaczyć na sfinansowanie zamówienia.</w:t>
      </w:r>
    </w:p>
    <w:p w14:paraId="1C202A5A" w14:textId="77777777" w:rsidR="008954F6" w:rsidRPr="00252D36" w:rsidRDefault="008954F6" w:rsidP="008954F6">
      <w:pPr>
        <w:pStyle w:val="Normalny3"/>
        <w:numPr>
          <w:ilvl w:val="0"/>
          <w:numId w:val="10"/>
        </w:numPr>
        <w:spacing w:line="360" w:lineRule="auto"/>
        <w:ind w:left="0" w:firstLine="0"/>
        <w:jc w:val="both"/>
        <w:rPr>
          <w:rFonts w:ascii="Georgia" w:eastAsia="Calibri" w:hAnsi="Georgia" w:cs="Calibri"/>
          <w:sz w:val="20"/>
          <w:szCs w:val="20"/>
        </w:rPr>
      </w:pPr>
      <w:r w:rsidRPr="00252D36">
        <w:rPr>
          <w:rFonts w:ascii="Georgia" w:eastAsia="Calibri" w:hAnsi="Georgia" w:cs="Calibri"/>
          <w:sz w:val="20"/>
          <w:szCs w:val="20"/>
        </w:rPr>
        <w:t>Zamawiający, niezwłocznie po otwarciu ofert, udostępnia na stronie internetowej prowadzonego postępowania informacje o:</w:t>
      </w:r>
    </w:p>
    <w:p w14:paraId="19056D87" w14:textId="77777777" w:rsidR="008954F6" w:rsidRPr="00252D36" w:rsidRDefault="008954F6">
      <w:pPr>
        <w:pStyle w:val="Normalny3"/>
        <w:numPr>
          <w:ilvl w:val="1"/>
          <w:numId w:val="53"/>
        </w:numPr>
        <w:shd w:val="clear" w:color="auto" w:fill="FFFFFF"/>
        <w:spacing w:line="360" w:lineRule="auto"/>
        <w:jc w:val="both"/>
        <w:rPr>
          <w:rFonts w:ascii="Georgia" w:eastAsia="Calibri" w:hAnsi="Georgia" w:cs="Calibri"/>
          <w:sz w:val="20"/>
          <w:szCs w:val="20"/>
        </w:rPr>
      </w:pPr>
      <w:r w:rsidRPr="00252D36">
        <w:rPr>
          <w:rFonts w:ascii="Georgia" w:eastAsia="Calibri" w:hAnsi="Georgia" w:cs="Calibri"/>
          <w:sz w:val="20"/>
          <w:szCs w:val="20"/>
        </w:rPr>
        <w:t>nazwach albo imionach i nazwiskach oraz siedzibach lub miejscach prowadzonej działalności gospodarczej albo miejscach zamieszkania wykonawców, których oferty zostały otwarte;</w:t>
      </w:r>
    </w:p>
    <w:p w14:paraId="00479BAE" w14:textId="77777777" w:rsidR="008954F6" w:rsidRPr="00252D36" w:rsidRDefault="008954F6">
      <w:pPr>
        <w:pStyle w:val="Normalny3"/>
        <w:numPr>
          <w:ilvl w:val="1"/>
          <w:numId w:val="53"/>
        </w:numPr>
        <w:shd w:val="clear" w:color="auto" w:fill="FFFFFF"/>
        <w:spacing w:line="360" w:lineRule="auto"/>
        <w:jc w:val="both"/>
        <w:rPr>
          <w:rFonts w:ascii="Georgia" w:eastAsia="Calibri" w:hAnsi="Georgia" w:cs="Calibri"/>
          <w:sz w:val="20"/>
          <w:szCs w:val="20"/>
        </w:rPr>
      </w:pPr>
      <w:r w:rsidRPr="00252D36">
        <w:rPr>
          <w:rFonts w:ascii="Georgia" w:eastAsia="Calibri" w:hAnsi="Georgia" w:cs="Calibri"/>
          <w:sz w:val="20"/>
          <w:szCs w:val="20"/>
        </w:rPr>
        <w:t>cenach lub kosztach zawartych w ofertach.</w:t>
      </w:r>
    </w:p>
    <w:p w14:paraId="562C0833" w14:textId="77777777" w:rsidR="008954F6" w:rsidRPr="00252D36" w:rsidRDefault="008954F6">
      <w:pPr>
        <w:pStyle w:val="Normalny3"/>
        <w:numPr>
          <w:ilvl w:val="0"/>
          <w:numId w:val="53"/>
        </w:numPr>
        <w:shd w:val="clear" w:color="auto" w:fill="FFFFFF"/>
        <w:spacing w:line="360" w:lineRule="auto"/>
        <w:jc w:val="both"/>
        <w:rPr>
          <w:rFonts w:ascii="Georgia" w:eastAsia="Calibri" w:hAnsi="Georgia" w:cs="Calibri"/>
          <w:sz w:val="20"/>
          <w:szCs w:val="20"/>
        </w:rPr>
      </w:pPr>
      <w:r w:rsidRPr="00252D36">
        <w:rPr>
          <w:rFonts w:ascii="Georgia" w:eastAsia="Calibri" w:hAnsi="Georgia" w:cs="Calibri"/>
          <w:sz w:val="20"/>
          <w:szCs w:val="20"/>
        </w:rPr>
        <w:t>Informacja zostanie opublikowana na stronie postępowania na</w:t>
      </w:r>
      <w:hyperlink r:id="rId38">
        <w:r w:rsidRPr="00252D36">
          <w:rPr>
            <w:rFonts w:ascii="Georgia" w:eastAsia="Calibri" w:hAnsi="Georgia" w:cs="Calibri"/>
            <w:color w:val="1155CC"/>
            <w:sz w:val="20"/>
            <w:szCs w:val="20"/>
            <w:u w:val="single"/>
          </w:rPr>
          <w:t xml:space="preserve"> platformazakupowa.pl</w:t>
        </w:r>
      </w:hyperlink>
      <w:r w:rsidRPr="00252D36">
        <w:rPr>
          <w:rFonts w:ascii="Georgia" w:eastAsia="Calibri" w:hAnsi="Georgia" w:cs="Calibri"/>
          <w:sz w:val="20"/>
          <w:szCs w:val="20"/>
        </w:rPr>
        <w:t xml:space="preserve"> w sekcji ,,Komunikaty” .</w:t>
      </w:r>
    </w:p>
    <w:p w14:paraId="724369E3" w14:textId="77777777" w:rsidR="008954F6" w:rsidRPr="00796E4C" w:rsidRDefault="008954F6">
      <w:pPr>
        <w:pStyle w:val="Normalny3"/>
        <w:numPr>
          <w:ilvl w:val="0"/>
          <w:numId w:val="53"/>
        </w:numPr>
        <w:shd w:val="clear" w:color="auto" w:fill="FFFFFF"/>
        <w:spacing w:line="360" w:lineRule="auto"/>
        <w:ind w:left="0" w:firstLine="0"/>
        <w:jc w:val="both"/>
        <w:rPr>
          <w:rFonts w:ascii="Georgia" w:eastAsia="Calibri" w:hAnsi="Georgia" w:cs="Calibri"/>
          <w:sz w:val="20"/>
          <w:szCs w:val="20"/>
        </w:rPr>
      </w:pPr>
      <w:r w:rsidRPr="00252D36">
        <w:rPr>
          <w:rFonts w:ascii="Georgia" w:eastAsia="Calibri" w:hAnsi="Georgia" w:cs="Calibri"/>
          <w:sz w:val="20"/>
          <w:szCs w:val="20"/>
        </w:rPr>
        <w:t>Zgodnie z Ustawą Prawo Zamówień Publicznych Zamawiający nie ma obowiązku przeprowadzania jawnej sesji otwarcia ofert w sposób jawny z udziałem wykonawców lub transmitowania sesji otwarcia za pośrednictwem elektronicznych narzędzi do przekazu wideo on-line</w:t>
      </w:r>
      <w:r>
        <w:rPr>
          <w:rFonts w:ascii="Georgia" w:eastAsia="Calibri" w:hAnsi="Georgia" w:cs="Calibri"/>
          <w:sz w:val="20"/>
          <w:szCs w:val="20"/>
        </w:rPr>
        <w:t>,</w:t>
      </w:r>
      <w:r w:rsidRPr="00252D36">
        <w:rPr>
          <w:rFonts w:ascii="Georgia" w:eastAsia="Calibri" w:hAnsi="Georgia" w:cs="Calibri"/>
          <w:sz w:val="20"/>
          <w:szCs w:val="20"/>
        </w:rPr>
        <w:t xml:space="preserve"> a ma jedynie takie uprawnienie.</w:t>
      </w:r>
    </w:p>
    <w:bookmarkEnd w:id="35"/>
    <w:p w14:paraId="5BA994DE" w14:textId="77777777" w:rsidR="000B473C" w:rsidRPr="00123693" w:rsidRDefault="000B473C" w:rsidP="000B473C">
      <w:pPr>
        <w:spacing w:line="360" w:lineRule="auto"/>
        <w:jc w:val="both"/>
        <w:rPr>
          <w:rFonts w:ascii="Georgia" w:hAnsi="Georgia" w:cs="Georgia"/>
          <w:b/>
          <w:bCs/>
          <w:i/>
          <w:iCs/>
          <w:color w:val="000000"/>
          <w:sz w:val="20"/>
          <w:szCs w:val="20"/>
          <w:shd w:val="clear" w:color="auto" w:fill="C0C0C0"/>
        </w:rPr>
      </w:pPr>
    </w:p>
    <w:p w14:paraId="13C0E7BC" w14:textId="77777777" w:rsidR="000B473C" w:rsidRPr="00DC6D92" w:rsidRDefault="000B473C" w:rsidP="000B473C">
      <w:pPr>
        <w:pStyle w:val="Nagwek1"/>
        <w:shd w:val="clear" w:color="auto" w:fill="F2F2F2"/>
        <w:tabs>
          <w:tab w:val="left" w:pos="26"/>
        </w:tabs>
        <w:spacing w:before="0" w:after="0" w:line="360" w:lineRule="auto"/>
        <w:ind w:left="26"/>
        <w:rPr>
          <w:rFonts w:ascii="Georgia" w:hAnsi="Georgia" w:cs="Georgia"/>
          <w:b/>
          <w:bCs w:val="0"/>
          <w:color w:val="000000"/>
          <w:sz w:val="20"/>
          <w:szCs w:val="20"/>
        </w:rPr>
      </w:pPr>
      <w:bookmarkStart w:id="36" w:name="_Toc159925952"/>
      <w:r w:rsidRPr="00123693">
        <w:rPr>
          <w:rFonts w:ascii="Georgia" w:hAnsi="Georgia" w:cs="Georgia"/>
          <w:b/>
          <w:bCs w:val="0"/>
          <w:color w:val="000000"/>
          <w:sz w:val="20"/>
          <w:szCs w:val="20"/>
        </w:rPr>
        <w:t>XV</w:t>
      </w:r>
      <w:r>
        <w:rPr>
          <w:rFonts w:ascii="Georgia" w:hAnsi="Georgia" w:cs="Georgia"/>
          <w:b/>
          <w:bCs w:val="0"/>
          <w:color w:val="000000"/>
          <w:sz w:val="20"/>
          <w:szCs w:val="20"/>
        </w:rPr>
        <w:t>I</w:t>
      </w:r>
      <w:r w:rsidRPr="00123693">
        <w:rPr>
          <w:rFonts w:ascii="Georgia" w:hAnsi="Georgia" w:cs="Georgia"/>
          <w:b/>
          <w:bCs w:val="0"/>
          <w:color w:val="000000"/>
          <w:sz w:val="20"/>
          <w:szCs w:val="20"/>
        </w:rPr>
        <w:t xml:space="preserve">. </w:t>
      </w:r>
      <w:bookmarkStart w:id="37" w:name="_Toc266275251"/>
      <w:r w:rsidRPr="00123693">
        <w:rPr>
          <w:rFonts w:ascii="Georgia" w:hAnsi="Georgia" w:cs="Georgia"/>
          <w:b/>
          <w:bCs w:val="0"/>
          <w:color w:val="000000"/>
          <w:sz w:val="20"/>
          <w:szCs w:val="20"/>
        </w:rPr>
        <w:t>Opis sposobu obliczenia ceny</w:t>
      </w:r>
      <w:bookmarkEnd w:id="36"/>
      <w:bookmarkEnd w:id="37"/>
    </w:p>
    <w:p w14:paraId="1E8FFEA2" w14:textId="660B499D" w:rsidR="008954F6" w:rsidRPr="009742C2" w:rsidRDefault="008954F6">
      <w:pPr>
        <w:pStyle w:val="Akapitzlist"/>
        <w:numPr>
          <w:ilvl w:val="1"/>
          <w:numId w:val="25"/>
        </w:numPr>
        <w:suppressAutoHyphens w:val="0"/>
        <w:spacing w:line="360" w:lineRule="auto"/>
        <w:jc w:val="both"/>
        <w:textAlignment w:val="auto"/>
        <w:rPr>
          <w:rFonts w:ascii="Georgia" w:hAnsi="Georgia" w:cs="Arial"/>
          <w:color w:val="00B0F0"/>
          <w:sz w:val="20"/>
          <w:szCs w:val="20"/>
        </w:rPr>
      </w:pPr>
      <w:r w:rsidRPr="00243598">
        <w:rPr>
          <w:rFonts w:ascii="Georgia" w:hAnsi="Georgia" w:cs="Arial"/>
          <w:sz w:val="20"/>
          <w:szCs w:val="20"/>
        </w:rPr>
        <w:t xml:space="preserve">Zaoferowaną cenę całkowitą (brutto) należy przedstawić w Formularzu ofertowym zgodnym z wzorem </w:t>
      </w:r>
      <w:r w:rsidRPr="009B3200">
        <w:rPr>
          <w:rFonts w:ascii="Georgia" w:hAnsi="Georgia" w:cs="Arial"/>
          <w:sz w:val="20"/>
          <w:szCs w:val="20"/>
        </w:rPr>
        <w:t xml:space="preserve">stanowiącym </w:t>
      </w:r>
      <w:r w:rsidRPr="007E1AAD">
        <w:rPr>
          <w:rFonts w:ascii="Georgia" w:hAnsi="Georgia" w:cs="Arial"/>
          <w:b/>
          <w:sz w:val="20"/>
          <w:szCs w:val="20"/>
        </w:rPr>
        <w:t xml:space="preserve">Załącznik nr </w:t>
      </w:r>
      <w:r w:rsidR="00DE12AB">
        <w:rPr>
          <w:rFonts w:ascii="Georgia" w:hAnsi="Georgia" w:cs="Arial"/>
          <w:b/>
          <w:sz w:val="20"/>
          <w:szCs w:val="20"/>
        </w:rPr>
        <w:t>9</w:t>
      </w:r>
      <w:r w:rsidRPr="007E1AAD">
        <w:rPr>
          <w:rFonts w:ascii="Georgia" w:hAnsi="Georgia" w:cs="Arial"/>
          <w:b/>
          <w:sz w:val="20"/>
          <w:szCs w:val="20"/>
        </w:rPr>
        <w:t xml:space="preserve"> do SWZ</w:t>
      </w:r>
      <w:r w:rsidRPr="007E1AAD">
        <w:rPr>
          <w:rFonts w:ascii="Georgia" w:hAnsi="Georgia" w:cs="Arial"/>
          <w:sz w:val="20"/>
          <w:szCs w:val="20"/>
        </w:rPr>
        <w:t xml:space="preserve"> .</w:t>
      </w:r>
    </w:p>
    <w:p w14:paraId="152849FF" w14:textId="77777777" w:rsidR="008954F6" w:rsidRPr="009742C2" w:rsidRDefault="008954F6">
      <w:pPr>
        <w:numPr>
          <w:ilvl w:val="1"/>
          <w:numId w:val="25"/>
        </w:numPr>
        <w:suppressAutoHyphens w:val="0"/>
        <w:spacing w:line="360" w:lineRule="auto"/>
        <w:jc w:val="both"/>
        <w:textAlignment w:val="auto"/>
        <w:rPr>
          <w:rFonts w:ascii="Georgia" w:hAnsi="Georgia" w:cs="Arial"/>
          <w:b/>
          <w:color w:val="00B0F0"/>
          <w:sz w:val="20"/>
          <w:szCs w:val="20"/>
        </w:rPr>
      </w:pPr>
      <w:r w:rsidRPr="009742C2">
        <w:rPr>
          <w:rFonts w:ascii="Georgia" w:hAnsi="Georgia" w:cs="Arial"/>
          <w:sz w:val="20"/>
          <w:szCs w:val="20"/>
        </w:rPr>
        <w:t>Cena określona w ofercie uwzględnia wszelkie koszty wynagrodzenia wykonawcy, jakie Zamawiający zapłaci z tytułu realizacji przedmiotu zamówienia .</w:t>
      </w:r>
    </w:p>
    <w:p w14:paraId="45AB7781" w14:textId="77777777" w:rsidR="008954F6" w:rsidRPr="009742C2" w:rsidRDefault="008954F6">
      <w:pPr>
        <w:numPr>
          <w:ilvl w:val="1"/>
          <w:numId w:val="25"/>
        </w:numPr>
        <w:suppressAutoHyphens w:val="0"/>
        <w:spacing w:line="360" w:lineRule="auto"/>
        <w:jc w:val="both"/>
        <w:textAlignment w:val="auto"/>
        <w:rPr>
          <w:rFonts w:ascii="Georgia" w:hAnsi="Georgia" w:cs="Arial"/>
          <w:sz w:val="20"/>
          <w:szCs w:val="20"/>
        </w:rPr>
      </w:pPr>
      <w:r w:rsidRPr="009742C2">
        <w:rPr>
          <w:rFonts w:ascii="Georgia" w:hAnsi="Georgia" w:cs="Arial"/>
          <w:sz w:val="20"/>
          <w:szCs w:val="20"/>
        </w:rPr>
        <w:t>Kwoty należy zaokrąglić do pełnych groszy, przy czym końcówki poniżej 0,5 grosza pomija się, a końcówki 0,5 i wyższe zaokrągla się do 1 grosza (ostatnią pozostawioną cyfrę powiększa się o jednostkę), zgodnie z art. 106e ust. 11 ustawy z dnia 11 marca 2004 r. o podatku od towarów i usług (</w:t>
      </w:r>
      <w:proofErr w:type="spellStart"/>
      <w:r w:rsidRPr="009742C2">
        <w:rPr>
          <w:rFonts w:ascii="Georgia" w:hAnsi="Georgia" w:cs="Arial"/>
          <w:sz w:val="20"/>
          <w:szCs w:val="20"/>
        </w:rPr>
        <w:t>t.j</w:t>
      </w:r>
      <w:proofErr w:type="spellEnd"/>
      <w:r w:rsidRPr="009742C2">
        <w:rPr>
          <w:rFonts w:ascii="Georgia" w:hAnsi="Georgia" w:cs="Arial"/>
          <w:sz w:val="20"/>
          <w:szCs w:val="20"/>
        </w:rPr>
        <w:t>. Dz. U. 2020 r. poz. 106 ze zm.) .</w:t>
      </w:r>
    </w:p>
    <w:p w14:paraId="5E146EB9" w14:textId="77777777" w:rsidR="008954F6" w:rsidRPr="009742C2" w:rsidRDefault="008954F6">
      <w:pPr>
        <w:numPr>
          <w:ilvl w:val="1"/>
          <w:numId w:val="25"/>
        </w:numPr>
        <w:suppressAutoHyphens w:val="0"/>
        <w:spacing w:line="360" w:lineRule="auto"/>
        <w:jc w:val="both"/>
        <w:textAlignment w:val="auto"/>
        <w:rPr>
          <w:rFonts w:ascii="Georgia" w:hAnsi="Georgia" w:cs="Arial"/>
          <w:sz w:val="20"/>
          <w:szCs w:val="20"/>
        </w:rPr>
      </w:pPr>
      <w:r w:rsidRPr="009742C2">
        <w:rPr>
          <w:rFonts w:ascii="Georgia" w:hAnsi="Georgia" w:cs="Arial"/>
          <w:sz w:val="20"/>
          <w:szCs w:val="20"/>
        </w:rPr>
        <w:t xml:space="preserve">Rozliczenia między Zamawiającym a wykonawcą prowadzone będą w PLN. </w:t>
      </w:r>
    </w:p>
    <w:p w14:paraId="50E88766" w14:textId="6AD96C09" w:rsidR="008954F6" w:rsidRPr="00FB3E59" w:rsidRDefault="008954F6">
      <w:pPr>
        <w:numPr>
          <w:ilvl w:val="1"/>
          <w:numId w:val="25"/>
        </w:numPr>
        <w:suppressAutoHyphens w:val="0"/>
        <w:spacing w:line="360" w:lineRule="auto"/>
        <w:jc w:val="both"/>
        <w:textAlignment w:val="auto"/>
        <w:rPr>
          <w:rFonts w:ascii="Georgia" w:hAnsi="Georgia" w:cs="Arial"/>
          <w:sz w:val="20"/>
          <w:szCs w:val="20"/>
        </w:rPr>
      </w:pPr>
      <w:r w:rsidRPr="009742C2">
        <w:rPr>
          <w:rFonts w:ascii="Georgia" w:hAnsi="Georgia" w:cs="Arial"/>
          <w:sz w:val="20"/>
          <w:szCs w:val="20"/>
        </w:rPr>
        <w:t xml:space="preserve">Sposób zapłaty i zasady rozliczenia za realizację zamówienia, określone zostały w </w:t>
      </w:r>
      <w:r w:rsidRPr="007E1AAD">
        <w:rPr>
          <w:rFonts w:ascii="Georgia" w:hAnsi="Georgia" w:cs="Arial"/>
          <w:b/>
          <w:sz w:val="20"/>
          <w:szCs w:val="20"/>
        </w:rPr>
        <w:t xml:space="preserve">Załączniku nr </w:t>
      </w:r>
      <w:r w:rsidR="00DE12AB">
        <w:rPr>
          <w:rFonts w:ascii="Georgia" w:hAnsi="Georgia" w:cs="Arial"/>
          <w:b/>
          <w:sz w:val="20"/>
          <w:szCs w:val="20"/>
        </w:rPr>
        <w:t>10</w:t>
      </w:r>
      <w:r w:rsidRPr="009742C2">
        <w:rPr>
          <w:rFonts w:ascii="Georgia" w:hAnsi="Georgia" w:cs="Arial"/>
          <w:b/>
          <w:sz w:val="20"/>
          <w:szCs w:val="20"/>
        </w:rPr>
        <w:t xml:space="preserve"> do SWZ – Projekt Umowy</w:t>
      </w:r>
      <w:r w:rsidRPr="00FB3E59">
        <w:rPr>
          <w:rFonts w:ascii="Georgia" w:hAnsi="Georgia" w:cs="Arial"/>
          <w:b/>
          <w:sz w:val="20"/>
          <w:szCs w:val="20"/>
        </w:rPr>
        <w:t>.</w:t>
      </w:r>
    </w:p>
    <w:p w14:paraId="039F25E1" w14:textId="77777777" w:rsidR="008954F6" w:rsidRPr="00A25CBD" w:rsidRDefault="008954F6">
      <w:pPr>
        <w:pStyle w:val="Akapitzlist"/>
        <w:numPr>
          <w:ilvl w:val="1"/>
          <w:numId w:val="25"/>
        </w:numPr>
        <w:suppressAutoHyphens w:val="0"/>
        <w:spacing w:line="360" w:lineRule="auto"/>
        <w:jc w:val="both"/>
        <w:textAlignment w:val="auto"/>
        <w:rPr>
          <w:rFonts w:ascii="Georgia" w:hAnsi="Georgia" w:cs="Arial"/>
          <w:color w:val="00B0F0"/>
          <w:sz w:val="20"/>
          <w:szCs w:val="20"/>
        </w:rPr>
      </w:pPr>
      <w:r w:rsidRPr="00A25CBD">
        <w:rPr>
          <w:rFonts w:ascii="Georgia" w:eastAsiaTheme="minorHAnsi" w:hAnsi="Georgia" w:cs="Verdana"/>
          <w:kern w:val="0"/>
          <w:sz w:val="20"/>
          <w:szCs w:val="20"/>
          <w:lang w:eastAsia="en-US"/>
        </w:rPr>
        <w:t>Jeżeli złożona zostanie oferta, której wybór prowadzić będzie do powstania u</w:t>
      </w:r>
      <w:r>
        <w:rPr>
          <w:rFonts w:ascii="Georgia" w:eastAsiaTheme="minorHAnsi" w:hAnsi="Georgia" w:cs="Verdana"/>
          <w:kern w:val="0"/>
          <w:sz w:val="20"/>
          <w:szCs w:val="20"/>
          <w:lang w:eastAsia="en-US"/>
        </w:rPr>
        <w:t xml:space="preserve"> </w:t>
      </w:r>
      <w:r w:rsidRPr="00A25CBD">
        <w:rPr>
          <w:rFonts w:ascii="Georgia" w:eastAsiaTheme="minorHAnsi" w:hAnsi="Georgia" w:cs="Verdana"/>
          <w:kern w:val="0"/>
          <w:sz w:val="20"/>
          <w:szCs w:val="20"/>
          <w:lang w:eastAsia="en-US"/>
        </w:rPr>
        <w:t>Zamawiającego obowiązku podatkowego zgodnie z przepisami o podatku od</w:t>
      </w:r>
      <w:r>
        <w:rPr>
          <w:rFonts w:ascii="Georgia" w:eastAsiaTheme="minorHAnsi" w:hAnsi="Georgia" w:cs="Verdana"/>
          <w:kern w:val="0"/>
          <w:sz w:val="20"/>
          <w:szCs w:val="20"/>
          <w:lang w:eastAsia="en-US"/>
        </w:rPr>
        <w:t xml:space="preserve"> </w:t>
      </w:r>
      <w:r w:rsidRPr="00A25CBD">
        <w:rPr>
          <w:rFonts w:ascii="Georgia" w:eastAsiaTheme="minorHAnsi" w:hAnsi="Georgia" w:cs="Verdana"/>
          <w:kern w:val="0"/>
          <w:sz w:val="20"/>
          <w:szCs w:val="20"/>
          <w:lang w:eastAsia="en-US"/>
        </w:rPr>
        <w:t>towarów i usług, dla celów zastosowania kryterium ceny Zamawiający doliczy do</w:t>
      </w:r>
      <w:r>
        <w:rPr>
          <w:rFonts w:ascii="Georgia" w:eastAsiaTheme="minorHAnsi" w:hAnsi="Georgia" w:cs="Verdana"/>
          <w:kern w:val="0"/>
          <w:sz w:val="20"/>
          <w:szCs w:val="20"/>
          <w:lang w:eastAsia="en-US"/>
        </w:rPr>
        <w:t xml:space="preserve"> </w:t>
      </w:r>
      <w:r w:rsidRPr="00A25CBD">
        <w:rPr>
          <w:rFonts w:ascii="Georgia" w:eastAsiaTheme="minorHAnsi" w:hAnsi="Georgia" w:cs="Verdana"/>
          <w:kern w:val="0"/>
          <w:sz w:val="20"/>
          <w:szCs w:val="20"/>
          <w:lang w:eastAsia="en-US"/>
        </w:rPr>
        <w:t>przedstawionej w Ofercie ceny kwotę podatku od towarów i usług, którą miałby</w:t>
      </w:r>
      <w:r>
        <w:rPr>
          <w:rFonts w:ascii="Georgia" w:eastAsiaTheme="minorHAnsi" w:hAnsi="Georgia" w:cs="Verdana"/>
          <w:kern w:val="0"/>
          <w:sz w:val="20"/>
          <w:szCs w:val="20"/>
          <w:lang w:eastAsia="en-US"/>
        </w:rPr>
        <w:t xml:space="preserve"> </w:t>
      </w:r>
      <w:r w:rsidRPr="00A25CBD">
        <w:rPr>
          <w:rFonts w:ascii="Georgia" w:eastAsiaTheme="minorHAnsi" w:hAnsi="Georgia" w:cs="Verdana"/>
          <w:kern w:val="0"/>
          <w:sz w:val="20"/>
          <w:szCs w:val="20"/>
          <w:lang w:eastAsia="en-US"/>
        </w:rPr>
        <w:t>obowiązek rozliczyć zgodnie z tymi przepisami. W Ofercie Wykonawca ma obowiązek:</w:t>
      </w:r>
    </w:p>
    <w:p w14:paraId="0B7CE9B4" w14:textId="77777777" w:rsidR="008954F6" w:rsidRPr="00E02E21" w:rsidRDefault="008954F6" w:rsidP="008954F6">
      <w:pPr>
        <w:suppressAutoHyphens w:val="0"/>
        <w:autoSpaceDE w:val="0"/>
        <w:autoSpaceDN w:val="0"/>
        <w:adjustRightInd w:val="0"/>
        <w:spacing w:line="360" w:lineRule="auto"/>
        <w:jc w:val="both"/>
        <w:textAlignment w:val="auto"/>
        <w:rPr>
          <w:rFonts w:ascii="Georgia" w:eastAsiaTheme="minorHAnsi" w:hAnsi="Georgia" w:cs="Verdana"/>
          <w:kern w:val="0"/>
          <w:sz w:val="20"/>
          <w:szCs w:val="20"/>
          <w:lang w:eastAsia="en-US"/>
        </w:rPr>
      </w:pPr>
      <w:r>
        <w:rPr>
          <w:rFonts w:ascii="Georgia" w:eastAsia="SymbolMT" w:hAnsi="Georgia" w:cs="SymbolMT"/>
          <w:kern w:val="0"/>
          <w:sz w:val="20"/>
          <w:szCs w:val="20"/>
          <w:lang w:eastAsia="en-US"/>
        </w:rPr>
        <w:t xml:space="preserve">6.1. </w:t>
      </w:r>
      <w:r w:rsidRPr="00E02E21">
        <w:rPr>
          <w:rFonts w:ascii="Georgia" w:eastAsiaTheme="minorHAnsi" w:hAnsi="Georgia" w:cs="Verdana"/>
          <w:kern w:val="0"/>
          <w:sz w:val="20"/>
          <w:szCs w:val="20"/>
          <w:lang w:eastAsia="en-US"/>
        </w:rPr>
        <w:t>poinformowania Zamawiającego, że wybór jego oferty będzie prowadzić do</w:t>
      </w:r>
      <w:r>
        <w:rPr>
          <w:rFonts w:ascii="Georgia" w:eastAsiaTheme="minorHAnsi" w:hAnsi="Georgia" w:cs="Verdana"/>
          <w:kern w:val="0"/>
          <w:sz w:val="20"/>
          <w:szCs w:val="20"/>
          <w:lang w:eastAsia="en-US"/>
        </w:rPr>
        <w:t xml:space="preserve"> </w:t>
      </w:r>
      <w:r w:rsidRPr="00E02E21">
        <w:rPr>
          <w:rFonts w:ascii="Georgia" w:eastAsiaTheme="minorHAnsi" w:hAnsi="Georgia" w:cs="Verdana"/>
          <w:kern w:val="0"/>
          <w:sz w:val="20"/>
          <w:szCs w:val="20"/>
          <w:lang w:eastAsia="en-US"/>
        </w:rPr>
        <w:t>powstania u Zamawiającego obowiązku podatkowego,</w:t>
      </w:r>
    </w:p>
    <w:p w14:paraId="521E645F" w14:textId="77777777" w:rsidR="008954F6" w:rsidRPr="00E02E21" w:rsidRDefault="008954F6" w:rsidP="008954F6">
      <w:pPr>
        <w:suppressAutoHyphens w:val="0"/>
        <w:autoSpaceDE w:val="0"/>
        <w:autoSpaceDN w:val="0"/>
        <w:adjustRightInd w:val="0"/>
        <w:spacing w:line="360" w:lineRule="auto"/>
        <w:textAlignment w:val="auto"/>
        <w:rPr>
          <w:rFonts w:ascii="Georgia" w:eastAsiaTheme="minorHAnsi" w:hAnsi="Georgia" w:cs="Verdana"/>
          <w:kern w:val="0"/>
          <w:sz w:val="20"/>
          <w:szCs w:val="20"/>
          <w:lang w:eastAsia="en-US"/>
        </w:rPr>
      </w:pPr>
      <w:r>
        <w:rPr>
          <w:rFonts w:ascii="Georgia" w:eastAsia="SymbolMT" w:hAnsi="Georgia" w:cs="SymbolMT"/>
          <w:kern w:val="0"/>
          <w:sz w:val="20"/>
          <w:szCs w:val="20"/>
          <w:lang w:eastAsia="en-US"/>
        </w:rPr>
        <w:t xml:space="preserve">6.2. </w:t>
      </w:r>
      <w:r w:rsidRPr="00E02E21">
        <w:rPr>
          <w:rFonts w:ascii="Georgia" w:eastAsiaTheme="minorHAnsi" w:hAnsi="Georgia" w:cs="Verdana"/>
          <w:kern w:val="0"/>
          <w:sz w:val="20"/>
          <w:szCs w:val="20"/>
          <w:lang w:eastAsia="en-US"/>
        </w:rPr>
        <w:t>wskazania nazwy (rodzaju) towaru lub usługi, których dostawa lub</w:t>
      </w:r>
      <w:r>
        <w:rPr>
          <w:rFonts w:ascii="Georgia" w:eastAsiaTheme="minorHAnsi" w:hAnsi="Georgia" w:cs="Verdana"/>
          <w:kern w:val="0"/>
          <w:sz w:val="20"/>
          <w:szCs w:val="20"/>
          <w:lang w:eastAsia="en-US"/>
        </w:rPr>
        <w:t xml:space="preserve"> </w:t>
      </w:r>
      <w:r w:rsidRPr="00E02E21">
        <w:rPr>
          <w:rFonts w:ascii="Georgia" w:eastAsiaTheme="minorHAnsi" w:hAnsi="Georgia" w:cs="Verdana"/>
          <w:kern w:val="0"/>
          <w:sz w:val="20"/>
          <w:szCs w:val="20"/>
          <w:lang w:eastAsia="en-US"/>
        </w:rPr>
        <w:t>świadczenie będą prowadziły do powstania obowiązku podatkowego,</w:t>
      </w:r>
    </w:p>
    <w:p w14:paraId="72FD8360" w14:textId="77777777" w:rsidR="008954F6" w:rsidRPr="00E02E21" w:rsidRDefault="008954F6" w:rsidP="008954F6">
      <w:pPr>
        <w:suppressAutoHyphens w:val="0"/>
        <w:autoSpaceDE w:val="0"/>
        <w:autoSpaceDN w:val="0"/>
        <w:adjustRightInd w:val="0"/>
        <w:spacing w:line="360" w:lineRule="auto"/>
        <w:textAlignment w:val="auto"/>
        <w:rPr>
          <w:rFonts w:ascii="Georgia" w:eastAsiaTheme="minorHAnsi" w:hAnsi="Georgia" w:cs="Verdana"/>
          <w:kern w:val="0"/>
          <w:sz w:val="20"/>
          <w:szCs w:val="20"/>
          <w:lang w:eastAsia="en-US"/>
        </w:rPr>
      </w:pPr>
      <w:r>
        <w:rPr>
          <w:rFonts w:ascii="Georgia" w:eastAsia="SymbolMT" w:hAnsi="Georgia" w:cs="SymbolMT"/>
          <w:kern w:val="0"/>
          <w:sz w:val="20"/>
          <w:szCs w:val="20"/>
          <w:lang w:eastAsia="en-US"/>
        </w:rPr>
        <w:t xml:space="preserve">6.3. </w:t>
      </w:r>
      <w:r w:rsidRPr="00E02E21">
        <w:rPr>
          <w:rFonts w:ascii="Georgia" w:eastAsiaTheme="minorHAnsi" w:hAnsi="Georgia" w:cs="Verdana"/>
          <w:kern w:val="0"/>
          <w:sz w:val="20"/>
          <w:szCs w:val="20"/>
          <w:lang w:eastAsia="en-US"/>
        </w:rPr>
        <w:t>wskazania wartości towaru lub usługi objętych obowiązkiem podatkowym</w:t>
      </w:r>
      <w:r>
        <w:rPr>
          <w:rFonts w:ascii="Georgia" w:eastAsiaTheme="minorHAnsi" w:hAnsi="Georgia" w:cs="Verdana"/>
          <w:kern w:val="0"/>
          <w:sz w:val="20"/>
          <w:szCs w:val="20"/>
          <w:lang w:eastAsia="en-US"/>
        </w:rPr>
        <w:t xml:space="preserve"> </w:t>
      </w:r>
      <w:r w:rsidRPr="00E02E21">
        <w:rPr>
          <w:rFonts w:ascii="Georgia" w:eastAsiaTheme="minorHAnsi" w:hAnsi="Georgia" w:cs="Verdana"/>
          <w:kern w:val="0"/>
          <w:sz w:val="20"/>
          <w:szCs w:val="20"/>
          <w:lang w:eastAsia="en-US"/>
        </w:rPr>
        <w:t>Zamawiającego, bez kwoty podatku,</w:t>
      </w:r>
    </w:p>
    <w:p w14:paraId="02A5E52D" w14:textId="77777777" w:rsidR="008954F6" w:rsidRPr="00E741AC" w:rsidRDefault="008954F6" w:rsidP="008954F6">
      <w:pPr>
        <w:suppressAutoHyphens w:val="0"/>
        <w:autoSpaceDE w:val="0"/>
        <w:autoSpaceDN w:val="0"/>
        <w:adjustRightInd w:val="0"/>
        <w:spacing w:line="360" w:lineRule="auto"/>
        <w:textAlignment w:val="auto"/>
        <w:rPr>
          <w:rFonts w:ascii="Georgia" w:eastAsiaTheme="minorHAnsi" w:hAnsi="Georgia" w:cs="Verdana"/>
          <w:kern w:val="0"/>
          <w:sz w:val="20"/>
          <w:szCs w:val="20"/>
          <w:lang w:eastAsia="en-US"/>
        </w:rPr>
      </w:pPr>
      <w:r>
        <w:rPr>
          <w:rFonts w:ascii="Georgia" w:eastAsia="SymbolMT" w:hAnsi="Georgia" w:cs="SymbolMT"/>
          <w:kern w:val="0"/>
          <w:sz w:val="20"/>
          <w:szCs w:val="20"/>
          <w:lang w:eastAsia="en-US"/>
        </w:rPr>
        <w:t xml:space="preserve">6.4. </w:t>
      </w:r>
      <w:r w:rsidRPr="00E02E21">
        <w:rPr>
          <w:rFonts w:ascii="Georgia" w:eastAsiaTheme="minorHAnsi" w:hAnsi="Georgia" w:cs="Verdana"/>
          <w:kern w:val="0"/>
          <w:sz w:val="20"/>
          <w:szCs w:val="20"/>
          <w:lang w:eastAsia="en-US"/>
        </w:rPr>
        <w:t>wskazania stawki podatku od towarów i usług, która zgodnie z wiedzą</w:t>
      </w:r>
      <w:r>
        <w:rPr>
          <w:rFonts w:ascii="Georgia" w:eastAsiaTheme="minorHAnsi" w:hAnsi="Georgia" w:cs="Verdana"/>
          <w:kern w:val="0"/>
          <w:sz w:val="20"/>
          <w:szCs w:val="20"/>
          <w:lang w:eastAsia="en-US"/>
        </w:rPr>
        <w:t xml:space="preserve"> </w:t>
      </w:r>
      <w:r w:rsidRPr="00E02E21">
        <w:rPr>
          <w:rFonts w:ascii="Georgia" w:eastAsiaTheme="minorHAnsi" w:hAnsi="Georgia" w:cs="Verdana"/>
          <w:kern w:val="0"/>
          <w:sz w:val="20"/>
          <w:szCs w:val="20"/>
          <w:lang w:eastAsia="en-US"/>
        </w:rPr>
        <w:t>Wykonawcy będzie miała zastosowanie.</w:t>
      </w:r>
    </w:p>
    <w:p w14:paraId="3155A705" w14:textId="77777777" w:rsidR="008954F6" w:rsidRPr="00123693" w:rsidRDefault="008954F6" w:rsidP="008954F6">
      <w:pPr>
        <w:widowControl w:val="0"/>
        <w:tabs>
          <w:tab w:val="left" w:pos="240"/>
          <w:tab w:val="left" w:pos="426"/>
        </w:tabs>
        <w:spacing w:line="360" w:lineRule="auto"/>
        <w:jc w:val="both"/>
        <w:textAlignment w:val="auto"/>
        <w:rPr>
          <w:rFonts w:ascii="Georgia" w:hAnsi="Georgia" w:cs="Georgia"/>
          <w:color w:val="000000"/>
          <w:sz w:val="20"/>
          <w:szCs w:val="20"/>
        </w:rPr>
      </w:pPr>
    </w:p>
    <w:p w14:paraId="48709D47" w14:textId="77777777" w:rsidR="000B473C" w:rsidRPr="00123693" w:rsidRDefault="000B473C" w:rsidP="000B473C">
      <w:pPr>
        <w:pStyle w:val="Nagwek1"/>
        <w:shd w:val="clear" w:color="auto" w:fill="F2F2F2"/>
        <w:tabs>
          <w:tab w:val="left" w:pos="627"/>
        </w:tabs>
        <w:spacing w:before="0" w:after="0" w:line="360" w:lineRule="auto"/>
        <w:jc w:val="both"/>
        <w:rPr>
          <w:rFonts w:ascii="Georgia" w:hAnsi="Georgia" w:cs="Georgia"/>
          <w:b/>
          <w:bCs w:val="0"/>
          <w:color w:val="000000"/>
          <w:sz w:val="20"/>
          <w:szCs w:val="20"/>
        </w:rPr>
      </w:pPr>
      <w:bookmarkStart w:id="38" w:name="_Toc159925953"/>
      <w:r w:rsidRPr="00123693">
        <w:rPr>
          <w:rFonts w:ascii="Georgia" w:hAnsi="Georgia" w:cs="Georgia"/>
          <w:b/>
          <w:bCs w:val="0"/>
          <w:color w:val="000000"/>
          <w:sz w:val="20"/>
          <w:szCs w:val="20"/>
        </w:rPr>
        <w:t>XVI</w:t>
      </w:r>
      <w:r>
        <w:rPr>
          <w:rFonts w:ascii="Georgia" w:hAnsi="Georgia" w:cs="Georgia"/>
          <w:b/>
          <w:bCs w:val="0"/>
          <w:color w:val="000000"/>
          <w:sz w:val="20"/>
          <w:szCs w:val="20"/>
        </w:rPr>
        <w:t>I</w:t>
      </w:r>
      <w:r w:rsidRPr="00123693">
        <w:rPr>
          <w:rFonts w:ascii="Georgia" w:hAnsi="Georgia" w:cs="Georgia"/>
          <w:b/>
          <w:bCs w:val="0"/>
          <w:color w:val="000000"/>
          <w:sz w:val="20"/>
          <w:szCs w:val="20"/>
        </w:rPr>
        <w:t xml:space="preserve">. </w:t>
      </w:r>
      <w:bookmarkStart w:id="39" w:name="_Toc266275252"/>
      <w:r w:rsidRPr="00123693">
        <w:rPr>
          <w:rFonts w:ascii="Georgia" w:hAnsi="Georgia" w:cs="Georgia"/>
          <w:b/>
          <w:bCs w:val="0"/>
          <w:color w:val="000000"/>
          <w:sz w:val="20"/>
          <w:szCs w:val="20"/>
        </w:rPr>
        <w:t>Opis kryteriów, którymi Zamawiający będzie się kierował przy wyborze oferty, wraz z podaniem znaczenia tych kryteriów i sposobu oceny ofert</w:t>
      </w:r>
      <w:bookmarkEnd w:id="38"/>
      <w:bookmarkEnd w:id="39"/>
    </w:p>
    <w:p w14:paraId="234E82E3" w14:textId="0C852AA4" w:rsidR="00BA5BB0" w:rsidRDefault="00BA5BB0" w:rsidP="00BA5BB0">
      <w:pPr>
        <w:pStyle w:val="Tekstpodstawowy"/>
        <w:tabs>
          <w:tab w:val="left" w:pos="567"/>
        </w:tabs>
        <w:spacing w:after="0" w:line="360" w:lineRule="auto"/>
        <w:jc w:val="both"/>
        <w:textAlignment w:val="auto"/>
        <w:rPr>
          <w:rFonts w:ascii="Georgia" w:hAnsi="Georgia" w:cs="Georgia"/>
          <w:b w:val="0"/>
          <w:bCs w:val="0"/>
          <w:i w:val="0"/>
          <w:iCs w:val="0"/>
          <w:sz w:val="20"/>
          <w:szCs w:val="20"/>
          <w:lang w:val="pl-PL"/>
        </w:rPr>
      </w:pPr>
      <w:bookmarkStart w:id="40" w:name="_Hlk123729799"/>
      <w:r>
        <w:rPr>
          <w:rFonts w:ascii="Georgia" w:hAnsi="Georgia" w:cs="Georgia"/>
          <w:b w:val="0"/>
          <w:bCs w:val="0"/>
          <w:i w:val="0"/>
          <w:iCs w:val="0"/>
          <w:sz w:val="20"/>
          <w:szCs w:val="20"/>
          <w:lang w:val="pl-PL"/>
        </w:rPr>
        <w:t>Ocena będzie dokonywana wg skali punktowej, przy założeniu, że maksymalna punktacja wynosi 100 punktów.</w:t>
      </w:r>
    </w:p>
    <w:p w14:paraId="6C076F90" w14:textId="77777777" w:rsidR="00BD2B89" w:rsidRPr="00BD2B89" w:rsidRDefault="00BD2B89" w:rsidP="00BD2B89">
      <w:pPr>
        <w:tabs>
          <w:tab w:val="left" w:pos="567"/>
        </w:tabs>
        <w:spacing w:line="360" w:lineRule="auto"/>
        <w:rPr>
          <w:rFonts w:ascii="Georgia" w:hAnsi="Georgia" w:cs="Georgia"/>
          <w:b/>
          <w:bCs/>
          <w:sz w:val="20"/>
          <w:szCs w:val="20"/>
        </w:rPr>
      </w:pPr>
      <w:r w:rsidRPr="00BD2B89">
        <w:rPr>
          <w:rFonts w:ascii="Georgia" w:hAnsi="Georgia" w:cs="Georgia"/>
          <w:b/>
          <w:bCs/>
          <w:sz w:val="20"/>
          <w:szCs w:val="20"/>
        </w:rPr>
        <w:t>Zamawiający podczas oceny ofert kierować się będzie następującymi kryteriami</w:t>
      </w:r>
    </w:p>
    <w:p w14:paraId="744FCA71" w14:textId="77777777" w:rsidR="00BD2B89" w:rsidRPr="00BD2B89" w:rsidRDefault="00BD2B89" w:rsidP="00BD2B89">
      <w:pPr>
        <w:tabs>
          <w:tab w:val="left" w:pos="567"/>
        </w:tabs>
        <w:spacing w:line="360" w:lineRule="auto"/>
        <w:rPr>
          <w:rFonts w:ascii="Georgia" w:hAnsi="Georgia" w:cs="Georgia"/>
          <w:b/>
          <w:sz w:val="20"/>
          <w:szCs w:val="20"/>
        </w:rPr>
      </w:pPr>
    </w:p>
    <w:tbl>
      <w:tblPr>
        <w:tblW w:w="0" w:type="auto"/>
        <w:tblInd w:w="9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62"/>
        <w:gridCol w:w="3262"/>
      </w:tblGrid>
      <w:tr w:rsidR="00BD2B89" w:rsidRPr="00BD2B89" w14:paraId="79079C43" w14:textId="77777777" w:rsidTr="00955AA2">
        <w:trPr>
          <w:trHeight w:val="227"/>
        </w:trPr>
        <w:tc>
          <w:tcPr>
            <w:tcW w:w="4962" w:type="dxa"/>
            <w:shd w:val="clear" w:color="auto" w:fill="CCCCCC"/>
          </w:tcPr>
          <w:p w14:paraId="341636E1" w14:textId="77777777" w:rsidR="00BD2B89" w:rsidRPr="00BD2B89" w:rsidRDefault="00BD2B89" w:rsidP="00BD2B89">
            <w:pPr>
              <w:tabs>
                <w:tab w:val="left" w:pos="567"/>
              </w:tabs>
              <w:spacing w:line="360" w:lineRule="auto"/>
              <w:rPr>
                <w:rFonts w:ascii="Georgia" w:hAnsi="Georgia" w:cs="Georgia"/>
                <w:b/>
                <w:sz w:val="20"/>
                <w:szCs w:val="20"/>
              </w:rPr>
            </w:pPr>
            <w:r w:rsidRPr="00BD2B89">
              <w:rPr>
                <w:rFonts w:ascii="Georgia" w:hAnsi="Georgia" w:cs="Georgia"/>
                <w:b/>
                <w:sz w:val="20"/>
                <w:szCs w:val="20"/>
              </w:rPr>
              <w:t>Kryterium</w:t>
            </w:r>
          </w:p>
        </w:tc>
        <w:tc>
          <w:tcPr>
            <w:tcW w:w="3262" w:type="dxa"/>
            <w:shd w:val="clear" w:color="auto" w:fill="CCCCCC"/>
          </w:tcPr>
          <w:p w14:paraId="534429E2" w14:textId="77777777" w:rsidR="00BD2B89" w:rsidRPr="00BD2B89" w:rsidRDefault="00BD2B89" w:rsidP="00BD2B89">
            <w:pPr>
              <w:tabs>
                <w:tab w:val="left" w:pos="567"/>
              </w:tabs>
              <w:spacing w:line="360" w:lineRule="auto"/>
              <w:rPr>
                <w:rFonts w:ascii="Georgia" w:hAnsi="Georgia" w:cs="Georgia"/>
                <w:b/>
                <w:sz w:val="20"/>
                <w:szCs w:val="20"/>
              </w:rPr>
            </w:pPr>
            <w:r w:rsidRPr="00BD2B89">
              <w:rPr>
                <w:rFonts w:ascii="Georgia" w:hAnsi="Georgia" w:cs="Georgia"/>
                <w:b/>
                <w:sz w:val="20"/>
                <w:szCs w:val="20"/>
              </w:rPr>
              <w:t>Waga</w:t>
            </w:r>
          </w:p>
        </w:tc>
      </w:tr>
      <w:tr w:rsidR="00BD2B89" w:rsidRPr="00BD2B89" w14:paraId="2EE6A25B" w14:textId="77777777" w:rsidTr="00955AA2">
        <w:trPr>
          <w:trHeight w:val="228"/>
        </w:trPr>
        <w:tc>
          <w:tcPr>
            <w:tcW w:w="4962" w:type="dxa"/>
          </w:tcPr>
          <w:p w14:paraId="3402BC63" w14:textId="77777777" w:rsidR="00BD2B89" w:rsidRPr="00BD2B89" w:rsidRDefault="00BD2B89" w:rsidP="00BD2B89">
            <w:pPr>
              <w:tabs>
                <w:tab w:val="left" w:pos="567"/>
              </w:tabs>
              <w:spacing w:line="360" w:lineRule="auto"/>
              <w:rPr>
                <w:rFonts w:ascii="Georgia" w:hAnsi="Georgia" w:cs="Georgia"/>
                <w:sz w:val="20"/>
                <w:szCs w:val="20"/>
              </w:rPr>
            </w:pPr>
            <w:r w:rsidRPr="00BD2B89">
              <w:rPr>
                <w:rFonts w:ascii="Georgia" w:hAnsi="Georgia" w:cs="Georgia"/>
                <w:sz w:val="20"/>
                <w:szCs w:val="20"/>
              </w:rPr>
              <w:t>Cena</w:t>
            </w:r>
          </w:p>
        </w:tc>
        <w:tc>
          <w:tcPr>
            <w:tcW w:w="3262" w:type="dxa"/>
          </w:tcPr>
          <w:p w14:paraId="6801FA27" w14:textId="77777777" w:rsidR="00BD2B89" w:rsidRPr="00BD2B89" w:rsidRDefault="00BD2B89" w:rsidP="00BD2B89">
            <w:pPr>
              <w:tabs>
                <w:tab w:val="left" w:pos="567"/>
              </w:tabs>
              <w:spacing w:line="360" w:lineRule="auto"/>
              <w:rPr>
                <w:rFonts w:ascii="Georgia" w:hAnsi="Georgia" w:cs="Georgia"/>
                <w:sz w:val="20"/>
                <w:szCs w:val="20"/>
              </w:rPr>
            </w:pPr>
            <w:r w:rsidRPr="00BD2B89">
              <w:rPr>
                <w:rFonts w:ascii="Georgia" w:hAnsi="Georgia" w:cs="Georgia"/>
                <w:sz w:val="20"/>
                <w:szCs w:val="20"/>
              </w:rPr>
              <w:t>100 %</w:t>
            </w:r>
          </w:p>
        </w:tc>
      </w:tr>
    </w:tbl>
    <w:p w14:paraId="60EF3E05" w14:textId="77777777" w:rsidR="00BD2B89" w:rsidRPr="00BD2B89" w:rsidRDefault="00BD2B89" w:rsidP="00BD2B89">
      <w:pPr>
        <w:tabs>
          <w:tab w:val="left" w:pos="567"/>
        </w:tabs>
        <w:spacing w:line="360" w:lineRule="auto"/>
        <w:rPr>
          <w:rFonts w:ascii="Georgia" w:hAnsi="Georgia" w:cs="Georgia"/>
          <w:b/>
          <w:sz w:val="20"/>
          <w:szCs w:val="20"/>
        </w:rPr>
      </w:pPr>
    </w:p>
    <w:p w14:paraId="552B3229" w14:textId="77777777" w:rsidR="00BD2B89" w:rsidRPr="00BD2B89" w:rsidRDefault="00BD2B89" w:rsidP="00BD2B89">
      <w:pPr>
        <w:tabs>
          <w:tab w:val="left" w:pos="567"/>
        </w:tabs>
        <w:spacing w:line="360" w:lineRule="auto"/>
        <w:rPr>
          <w:rFonts w:ascii="Georgia" w:hAnsi="Georgia" w:cs="Georgia"/>
          <w:b/>
          <w:sz w:val="20"/>
          <w:szCs w:val="20"/>
        </w:rPr>
      </w:pPr>
      <w:r w:rsidRPr="00BD2B89">
        <w:rPr>
          <w:rFonts w:ascii="Georgia" w:hAnsi="Georgia" w:cs="Georgia"/>
          <w:b/>
          <w:sz w:val="20"/>
          <w:szCs w:val="20"/>
        </w:rPr>
        <w:t>1. Cena - waga 100%</w:t>
      </w:r>
    </w:p>
    <w:p w14:paraId="753041C2" w14:textId="77777777" w:rsidR="00BD2B89" w:rsidRPr="00BD2B89" w:rsidRDefault="00BD2B89" w:rsidP="00BD2B89">
      <w:pPr>
        <w:tabs>
          <w:tab w:val="left" w:pos="567"/>
        </w:tabs>
        <w:spacing w:line="360" w:lineRule="auto"/>
        <w:rPr>
          <w:rFonts w:ascii="Georgia" w:hAnsi="Georgia" w:cs="Georgia"/>
          <w:b/>
          <w:sz w:val="20"/>
          <w:szCs w:val="20"/>
        </w:rPr>
      </w:pPr>
    </w:p>
    <w:p w14:paraId="57579AC6" w14:textId="77777777" w:rsidR="00BD2B89" w:rsidRPr="00BD2B89" w:rsidRDefault="00BD2B89" w:rsidP="00BD2B89">
      <w:pPr>
        <w:tabs>
          <w:tab w:val="left" w:pos="567"/>
        </w:tabs>
        <w:spacing w:line="360" w:lineRule="auto"/>
        <w:rPr>
          <w:rFonts w:ascii="Georgia" w:hAnsi="Georgia" w:cs="Georgia"/>
          <w:b/>
          <w:sz w:val="20"/>
          <w:szCs w:val="20"/>
        </w:rPr>
      </w:pPr>
    </w:p>
    <w:tbl>
      <w:tblPr>
        <w:tblW w:w="0" w:type="auto"/>
        <w:tblInd w:w="119" w:type="dxa"/>
        <w:tblLayout w:type="fixed"/>
        <w:tblLook w:val="01E0" w:firstRow="1" w:lastRow="1" w:firstColumn="1" w:lastColumn="1" w:noHBand="0" w:noVBand="0"/>
      </w:tblPr>
      <w:tblGrid>
        <w:gridCol w:w="1931"/>
        <w:gridCol w:w="4211"/>
        <w:gridCol w:w="1489"/>
      </w:tblGrid>
      <w:tr w:rsidR="00BD2B89" w:rsidRPr="00BD2B89" w14:paraId="1A0F05E1" w14:textId="77777777" w:rsidTr="00955AA2">
        <w:trPr>
          <w:trHeight w:val="271"/>
        </w:trPr>
        <w:tc>
          <w:tcPr>
            <w:tcW w:w="1931" w:type="dxa"/>
            <w:vMerge w:val="restart"/>
          </w:tcPr>
          <w:p w14:paraId="56D97BF7" w14:textId="77777777" w:rsidR="00BD2B89" w:rsidRPr="00BD2B89" w:rsidRDefault="00BD2B89" w:rsidP="00BD2B89">
            <w:pPr>
              <w:tabs>
                <w:tab w:val="left" w:pos="567"/>
              </w:tabs>
              <w:spacing w:line="360" w:lineRule="auto"/>
              <w:rPr>
                <w:rFonts w:ascii="Georgia" w:hAnsi="Georgia" w:cs="Georgia"/>
                <w:sz w:val="20"/>
                <w:szCs w:val="20"/>
              </w:rPr>
            </w:pPr>
            <w:r w:rsidRPr="00BD2B89">
              <w:rPr>
                <w:rFonts w:ascii="Georgia" w:hAnsi="Georgia" w:cs="Georgia"/>
                <w:sz w:val="20"/>
                <w:szCs w:val="20"/>
              </w:rPr>
              <w:t>Liczba punktów =</w:t>
            </w:r>
          </w:p>
        </w:tc>
        <w:tc>
          <w:tcPr>
            <w:tcW w:w="4211" w:type="dxa"/>
            <w:tcBorders>
              <w:bottom w:val="single" w:sz="4" w:space="0" w:color="000000"/>
            </w:tcBorders>
          </w:tcPr>
          <w:p w14:paraId="70758AFE" w14:textId="77777777" w:rsidR="00BD2B89" w:rsidRPr="00BD2B89" w:rsidRDefault="00BD2B89" w:rsidP="00BD2B89">
            <w:pPr>
              <w:tabs>
                <w:tab w:val="left" w:pos="567"/>
              </w:tabs>
              <w:spacing w:line="360" w:lineRule="auto"/>
              <w:rPr>
                <w:rFonts w:ascii="Georgia" w:hAnsi="Georgia" w:cs="Georgia"/>
                <w:sz w:val="20"/>
                <w:szCs w:val="20"/>
              </w:rPr>
            </w:pPr>
            <w:r w:rsidRPr="00BD2B89">
              <w:rPr>
                <w:rFonts w:ascii="Georgia" w:hAnsi="Georgia" w:cs="Georgia"/>
                <w:sz w:val="20"/>
                <w:szCs w:val="20"/>
              </w:rPr>
              <w:t>Cena najniższa spośród wszystkich ofert</w:t>
            </w:r>
          </w:p>
        </w:tc>
        <w:tc>
          <w:tcPr>
            <w:tcW w:w="1489" w:type="dxa"/>
            <w:vMerge w:val="restart"/>
          </w:tcPr>
          <w:p w14:paraId="6862316D" w14:textId="77777777" w:rsidR="00BD2B89" w:rsidRPr="00BD2B89" w:rsidRDefault="00BD2B89" w:rsidP="00BD2B89">
            <w:pPr>
              <w:tabs>
                <w:tab w:val="left" w:pos="567"/>
              </w:tabs>
              <w:spacing w:line="360" w:lineRule="auto"/>
              <w:rPr>
                <w:rFonts w:ascii="Georgia" w:hAnsi="Georgia" w:cs="Georgia"/>
                <w:sz w:val="20"/>
                <w:szCs w:val="20"/>
              </w:rPr>
            </w:pPr>
            <w:r w:rsidRPr="00BD2B89">
              <w:rPr>
                <w:rFonts w:ascii="Georgia" w:hAnsi="Georgia" w:cs="Georgia"/>
                <w:sz w:val="20"/>
                <w:szCs w:val="20"/>
              </w:rPr>
              <w:t>x 100 x 100 %</w:t>
            </w:r>
          </w:p>
        </w:tc>
      </w:tr>
      <w:tr w:rsidR="00BD2B89" w:rsidRPr="00BD2B89" w14:paraId="774B76A0" w14:textId="77777777" w:rsidTr="00955AA2">
        <w:trPr>
          <w:trHeight w:val="228"/>
        </w:trPr>
        <w:tc>
          <w:tcPr>
            <w:tcW w:w="1931" w:type="dxa"/>
            <w:vMerge/>
            <w:tcBorders>
              <w:top w:val="nil"/>
            </w:tcBorders>
          </w:tcPr>
          <w:p w14:paraId="4D615610" w14:textId="77777777" w:rsidR="00BD2B89" w:rsidRPr="00BD2B89" w:rsidRDefault="00BD2B89" w:rsidP="00BD2B89">
            <w:pPr>
              <w:tabs>
                <w:tab w:val="left" w:pos="567"/>
              </w:tabs>
              <w:spacing w:line="360" w:lineRule="auto"/>
              <w:rPr>
                <w:rFonts w:ascii="Georgia" w:hAnsi="Georgia" w:cs="Georgia"/>
                <w:sz w:val="20"/>
                <w:szCs w:val="20"/>
              </w:rPr>
            </w:pPr>
          </w:p>
        </w:tc>
        <w:tc>
          <w:tcPr>
            <w:tcW w:w="4211" w:type="dxa"/>
            <w:tcBorders>
              <w:top w:val="single" w:sz="4" w:space="0" w:color="000000"/>
            </w:tcBorders>
          </w:tcPr>
          <w:p w14:paraId="2A2F8F09" w14:textId="77777777" w:rsidR="00BD2B89" w:rsidRPr="00BD2B89" w:rsidRDefault="00BD2B89" w:rsidP="00BD2B89">
            <w:pPr>
              <w:tabs>
                <w:tab w:val="left" w:pos="567"/>
              </w:tabs>
              <w:spacing w:line="360" w:lineRule="auto"/>
              <w:rPr>
                <w:rFonts w:ascii="Georgia" w:hAnsi="Georgia" w:cs="Georgia"/>
                <w:sz w:val="20"/>
                <w:szCs w:val="20"/>
              </w:rPr>
            </w:pPr>
            <w:r w:rsidRPr="00BD2B89">
              <w:rPr>
                <w:rFonts w:ascii="Georgia" w:hAnsi="Georgia" w:cs="Georgia"/>
                <w:sz w:val="20"/>
                <w:szCs w:val="20"/>
              </w:rPr>
              <w:t>Cena oferowana</w:t>
            </w:r>
          </w:p>
        </w:tc>
        <w:tc>
          <w:tcPr>
            <w:tcW w:w="1489" w:type="dxa"/>
            <w:vMerge/>
            <w:tcBorders>
              <w:top w:val="nil"/>
            </w:tcBorders>
          </w:tcPr>
          <w:p w14:paraId="7D8F2355" w14:textId="77777777" w:rsidR="00BD2B89" w:rsidRPr="00BD2B89" w:rsidRDefault="00BD2B89" w:rsidP="00BD2B89">
            <w:pPr>
              <w:tabs>
                <w:tab w:val="left" w:pos="567"/>
              </w:tabs>
              <w:spacing w:line="360" w:lineRule="auto"/>
              <w:rPr>
                <w:rFonts w:ascii="Georgia" w:hAnsi="Georgia" w:cs="Georgia"/>
                <w:sz w:val="20"/>
                <w:szCs w:val="20"/>
              </w:rPr>
            </w:pPr>
          </w:p>
        </w:tc>
      </w:tr>
    </w:tbl>
    <w:p w14:paraId="2512D6FB" w14:textId="77777777" w:rsidR="00BD2B89" w:rsidRPr="00BD2B89" w:rsidRDefault="00BD2B89" w:rsidP="00BD2B89">
      <w:pPr>
        <w:tabs>
          <w:tab w:val="left" w:pos="567"/>
        </w:tabs>
        <w:spacing w:line="360" w:lineRule="auto"/>
        <w:rPr>
          <w:rFonts w:ascii="Georgia" w:hAnsi="Georgia" w:cs="Georgia"/>
          <w:b/>
          <w:sz w:val="20"/>
          <w:szCs w:val="20"/>
        </w:rPr>
      </w:pPr>
    </w:p>
    <w:p w14:paraId="686FFFEE" w14:textId="77777777" w:rsidR="001070A9" w:rsidRPr="00B56AFD" w:rsidRDefault="001070A9" w:rsidP="001070A9">
      <w:pPr>
        <w:suppressAutoHyphens w:val="0"/>
        <w:autoSpaceDE w:val="0"/>
        <w:autoSpaceDN w:val="0"/>
        <w:adjustRightInd w:val="0"/>
        <w:spacing w:line="360" w:lineRule="auto"/>
        <w:textAlignment w:val="auto"/>
        <w:rPr>
          <w:rFonts w:ascii="Georgia" w:eastAsia="Calibri" w:hAnsi="Georgia" w:cs="Georgia"/>
          <w:kern w:val="0"/>
          <w:sz w:val="20"/>
          <w:szCs w:val="20"/>
          <w:lang w:eastAsia="en-US"/>
        </w:rPr>
      </w:pPr>
      <w:r w:rsidRPr="00B56AFD">
        <w:rPr>
          <w:rFonts w:ascii="Georgia" w:eastAsia="Calibri" w:hAnsi="Georgia" w:cs="Georgia"/>
          <w:kern w:val="0"/>
          <w:sz w:val="20"/>
          <w:szCs w:val="20"/>
          <w:lang w:eastAsia="en-US"/>
        </w:rPr>
        <w:t>Jeżeli nie można wybrać oferty najkorzystniejszej z uwagi na to, że dwie lub więcej ofert przedstawia taki sam bilans</w:t>
      </w:r>
    </w:p>
    <w:p w14:paraId="2BBA4546" w14:textId="77777777" w:rsidR="001070A9" w:rsidRPr="00B56AFD" w:rsidRDefault="001070A9" w:rsidP="001070A9">
      <w:pPr>
        <w:pStyle w:val="Tekstpodstawowy"/>
        <w:spacing w:after="0" w:line="360" w:lineRule="auto"/>
        <w:jc w:val="both"/>
        <w:rPr>
          <w:rFonts w:ascii="Georgia" w:eastAsia="Calibri" w:hAnsi="Georgia" w:cs="Georgia-Bold"/>
          <w:b w:val="0"/>
          <w:bCs w:val="0"/>
          <w:i w:val="0"/>
          <w:iCs w:val="0"/>
          <w:kern w:val="0"/>
          <w:sz w:val="20"/>
          <w:szCs w:val="20"/>
          <w:lang w:val="pl-PL" w:eastAsia="en-US"/>
        </w:rPr>
      </w:pPr>
      <w:r w:rsidRPr="00B56AFD">
        <w:rPr>
          <w:rFonts w:ascii="Georgia" w:eastAsia="Calibri" w:hAnsi="Georgia" w:cs="Georgia"/>
          <w:b w:val="0"/>
          <w:bCs w:val="0"/>
          <w:i w:val="0"/>
          <w:iCs w:val="0"/>
          <w:kern w:val="0"/>
          <w:sz w:val="20"/>
          <w:szCs w:val="20"/>
          <w:lang w:val="pl-PL" w:eastAsia="en-US"/>
        </w:rPr>
        <w:t>ceny i innych kryteriów oceny ofert, Zamawiający spośród tych ofert wybiera ofertę z najniższą ceną.</w:t>
      </w:r>
    </w:p>
    <w:p w14:paraId="24005E61" w14:textId="77777777" w:rsidR="001070A9" w:rsidRPr="00044CAA" w:rsidRDefault="001070A9" w:rsidP="001070A9">
      <w:pPr>
        <w:pStyle w:val="Default"/>
        <w:spacing w:line="360" w:lineRule="auto"/>
        <w:jc w:val="both"/>
        <w:rPr>
          <w:rFonts w:ascii="Georgia" w:hAnsi="Georgia"/>
          <w:sz w:val="20"/>
          <w:szCs w:val="20"/>
        </w:rPr>
      </w:pPr>
      <w:r w:rsidRPr="00526663">
        <w:rPr>
          <w:rFonts w:ascii="Georgia" w:hAnsi="Georgia" w:cs="Georgia"/>
          <w:sz w:val="20"/>
          <w:szCs w:val="20"/>
        </w:rPr>
        <w:t>Członkowie Komisji Przetargowej ocenią każdą ofertę wg podanych algorytmów przyznając jej ocenę punktową. Zamawiający za najkorzystniejszą uzna ofertę, która uzyska największą ilość punktów obliczonych wg powyższych algorytmów.</w:t>
      </w:r>
      <w:r w:rsidRPr="00044CAA">
        <w:rPr>
          <w:rFonts w:ascii="Georgia" w:hAnsi="Georgia"/>
          <w:sz w:val="20"/>
          <w:szCs w:val="20"/>
        </w:rPr>
        <w:t xml:space="preserve"> </w:t>
      </w:r>
      <w:r w:rsidRPr="00722BE0">
        <w:rPr>
          <w:rFonts w:ascii="Georgia" w:hAnsi="Georgia"/>
          <w:sz w:val="20"/>
          <w:szCs w:val="20"/>
        </w:rPr>
        <w:t xml:space="preserve">Pozostałym Wykonawcom, spełniającym wymagania kryterialne, przypisana zostanie odpowiednio mniejsza (proporcjonalnie mniejsza) ilość punktów. </w:t>
      </w:r>
    </w:p>
    <w:p w14:paraId="3D3181CF" w14:textId="77777777" w:rsidR="001070A9" w:rsidRPr="00526663" w:rsidRDefault="001070A9" w:rsidP="001070A9">
      <w:pPr>
        <w:tabs>
          <w:tab w:val="left" w:pos="708"/>
        </w:tabs>
        <w:spacing w:line="360" w:lineRule="auto"/>
        <w:jc w:val="both"/>
        <w:rPr>
          <w:rFonts w:ascii="Georgia" w:hAnsi="Georgia"/>
          <w:color w:val="000000"/>
          <w:sz w:val="20"/>
          <w:szCs w:val="20"/>
        </w:rPr>
      </w:pPr>
      <w:r w:rsidRPr="00526663">
        <w:rPr>
          <w:rFonts w:ascii="Georgia" w:hAnsi="Georgia"/>
          <w:sz w:val="20"/>
          <w:szCs w:val="20"/>
        </w:rPr>
        <w:t xml:space="preserve">Obliczenia dokonane będą z dokładnością do dwóch miejsc po przecinku. </w:t>
      </w:r>
    </w:p>
    <w:bookmarkEnd w:id="40"/>
    <w:p w14:paraId="31EF6700" w14:textId="77777777" w:rsidR="000B473C" w:rsidRPr="00292C65" w:rsidRDefault="000B473C" w:rsidP="000B473C">
      <w:pPr>
        <w:autoSpaceDE w:val="0"/>
        <w:jc w:val="both"/>
        <w:rPr>
          <w:rFonts w:ascii="Georgia" w:hAnsi="Georgia"/>
          <w:i/>
          <w:sz w:val="20"/>
          <w:szCs w:val="20"/>
        </w:rPr>
      </w:pPr>
    </w:p>
    <w:p w14:paraId="484F3C39" w14:textId="77777777" w:rsidR="000B473C" w:rsidRPr="008034AB" w:rsidRDefault="000B473C" w:rsidP="000B473C">
      <w:pPr>
        <w:pStyle w:val="Nagwek1"/>
        <w:shd w:val="clear" w:color="auto" w:fill="F2F2F2"/>
        <w:tabs>
          <w:tab w:val="left" w:pos="-48"/>
        </w:tabs>
        <w:spacing w:before="0" w:after="0" w:line="360" w:lineRule="auto"/>
        <w:ind w:left="56"/>
        <w:jc w:val="both"/>
        <w:rPr>
          <w:rFonts w:ascii="Georgia" w:hAnsi="Georgia" w:cs="Georgia"/>
          <w:b/>
          <w:bCs w:val="0"/>
          <w:sz w:val="20"/>
          <w:szCs w:val="20"/>
        </w:rPr>
      </w:pPr>
      <w:bookmarkStart w:id="41" w:name="_Toc159925954"/>
      <w:r w:rsidRPr="008034AB">
        <w:rPr>
          <w:rFonts w:ascii="Georgia" w:hAnsi="Georgia" w:cs="Georgia"/>
          <w:b/>
          <w:bCs w:val="0"/>
          <w:sz w:val="20"/>
          <w:szCs w:val="20"/>
        </w:rPr>
        <w:t>XVI</w:t>
      </w:r>
      <w:r>
        <w:rPr>
          <w:rFonts w:ascii="Georgia" w:hAnsi="Georgia" w:cs="Georgia"/>
          <w:b/>
          <w:bCs w:val="0"/>
          <w:sz w:val="20"/>
          <w:szCs w:val="20"/>
        </w:rPr>
        <w:t>I</w:t>
      </w:r>
      <w:r w:rsidRPr="008034AB">
        <w:rPr>
          <w:rFonts w:ascii="Georgia" w:hAnsi="Georgia" w:cs="Georgia"/>
          <w:b/>
          <w:bCs w:val="0"/>
          <w:sz w:val="20"/>
          <w:szCs w:val="20"/>
        </w:rPr>
        <w:t xml:space="preserve">I. </w:t>
      </w:r>
      <w:bookmarkStart w:id="42" w:name="_Toc266275253"/>
      <w:r w:rsidRPr="008034AB">
        <w:rPr>
          <w:rFonts w:ascii="Georgia" w:hAnsi="Georgia" w:cs="Georgia"/>
          <w:b/>
          <w:bCs w:val="0"/>
          <w:sz w:val="20"/>
          <w:szCs w:val="20"/>
        </w:rPr>
        <w:t>Informacje o formalnościach, jakie powinny zostać dopełnione po wyborze oferty w celu zawarcia umowy w sprawie zamówienia publicznego</w:t>
      </w:r>
      <w:bookmarkEnd w:id="42"/>
      <w:r>
        <w:rPr>
          <w:rFonts w:ascii="Georgia" w:hAnsi="Georgia" w:cs="Georgia"/>
          <w:b/>
          <w:bCs w:val="0"/>
          <w:sz w:val="20"/>
          <w:szCs w:val="20"/>
        </w:rPr>
        <w:t>.</w:t>
      </w:r>
      <w:bookmarkEnd w:id="41"/>
    </w:p>
    <w:p w14:paraId="541C48FB" w14:textId="626BE4AD" w:rsidR="00C74302" w:rsidRPr="00390789" w:rsidRDefault="00C74302" w:rsidP="0094570F">
      <w:pPr>
        <w:pStyle w:val="Akapitzlist"/>
        <w:widowControl w:val="0"/>
        <w:numPr>
          <w:ilvl w:val="6"/>
          <w:numId w:val="26"/>
        </w:numPr>
        <w:tabs>
          <w:tab w:val="left" w:pos="0"/>
          <w:tab w:val="left" w:pos="567"/>
        </w:tabs>
        <w:suppressAutoHyphens w:val="0"/>
        <w:autoSpaceDN w:val="0"/>
        <w:spacing w:line="360" w:lineRule="auto"/>
        <w:ind w:left="0" w:firstLine="0"/>
        <w:jc w:val="both"/>
        <w:textAlignment w:val="auto"/>
        <w:rPr>
          <w:rStyle w:val="Hipercze"/>
          <w:rFonts w:ascii="Georgia" w:hAnsi="Georgia"/>
          <w:color w:val="auto"/>
          <w:sz w:val="20"/>
          <w:szCs w:val="20"/>
          <w:u w:val="none"/>
        </w:rPr>
      </w:pPr>
      <w:r w:rsidRPr="008034AB">
        <w:rPr>
          <w:rFonts w:ascii="Georgia" w:hAnsi="Georgia" w:cs="Garamond"/>
          <w:color w:val="000000"/>
          <w:sz w:val="20"/>
          <w:szCs w:val="20"/>
        </w:rPr>
        <w:t xml:space="preserve">O wyniku postępowania Zamawiający powiadomi </w:t>
      </w:r>
      <w:r>
        <w:rPr>
          <w:rFonts w:ascii="Georgia" w:hAnsi="Georgia" w:cs="Garamond"/>
          <w:color w:val="000000"/>
          <w:sz w:val="20"/>
          <w:szCs w:val="20"/>
        </w:rPr>
        <w:t>wykonawcę</w:t>
      </w:r>
      <w:r w:rsidRPr="008034AB">
        <w:rPr>
          <w:rFonts w:ascii="Georgia" w:hAnsi="Georgia" w:cs="Garamond"/>
          <w:color w:val="000000"/>
          <w:sz w:val="20"/>
          <w:szCs w:val="20"/>
        </w:rPr>
        <w:t xml:space="preserve"> uczestniczącego w postępowaniu oraz zamieści informację na swojej stronie internetowej </w:t>
      </w:r>
      <w:hyperlink r:id="rId39" w:history="1">
        <w:r w:rsidRPr="008034AB">
          <w:rPr>
            <w:rStyle w:val="Hipercze"/>
            <w:rFonts w:ascii="Georgia" w:eastAsia="Lucida Sans Unicode" w:hAnsi="Georgia"/>
            <w:b/>
            <w:i/>
            <w:kern w:val="3"/>
            <w:sz w:val="20"/>
            <w:szCs w:val="20"/>
            <w:lang w:eastAsia="zh-CN"/>
          </w:rPr>
          <w:t>www.platformazakupowa.pl/pn/zzozwadowice</w:t>
        </w:r>
        <w:r w:rsidRPr="008034AB">
          <w:rPr>
            <w:rStyle w:val="Hipercze"/>
            <w:rFonts w:ascii="Georgia" w:hAnsi="Georgia"/>
            <w:b/>
            <w:i/>
            <w:kern w:val="3"/>
            <w:sz w:val="20"/>
            <w:szCs w:val="20"/>
            <w:lang w:eastAsia="zh-CN"/>
          </w:rPr>
          <w:t xml:space="preserve"> </w:t>
        </w:r>
      </w:hyperlink>
    </w:p>
    <w:p w14:paraId="0097A8B0" w14:textId="0AAC5C1A" w:rsidR="00390789" w:rsidRPr="00390789" w:rsidRDefault="00390789" w:rsidP="0094570F">
      <w:pPr>
        <w:pStyle w:val="Akapitzlist"/>
        <w:widowControl w:val="0"/>
        <w:numPr>
          <w:ilvl w:val="0"/>
          <w:numId w:val="26"/>
        </w:numPr>
        <w:tabs>
          <w:tab w:val="left" w:pos="0"/>
          <w:tab w:val="left" w:pos="284"/>
          <w:tab w:val="left" w:pos="567"/>
        </w:tabs>
        <w:suppressAutoHyphens w:val="0"/>
        <w:autoSpaceDN w:val="0"/>
        <w:spacing w:line="360" w:lineRule="auto"/>
        <w:ind w:left="0" w:firstLine="0"/>
        <w:jc w:val="both"/>
        <w:textAlignment w:val="auto"/>
        <w:rPr>
          <w:rFonts w:ascii="Georgia" w:hAnsi="Georgia"/>
          <w:sz w:val="20"/>
          <w:szCs w:val="20"/>
        </w:rPr>
      </w:pPr>
      <w:r w:rsidRPr="00390789">
        <w:rPr>
          <w:rFonts w:ascii="Georgia" w:eastAsiaTheme="minorHAnsi" w:hAnsi="Georgia" w:cs="Arial"/>
          <w:color w:val="000000"/>
          <w:kern w:val="0"/>
          <w:sz w:val="20"/>
          <w:szCs w:val="20"/>
          <w:lang w:eastAsia="en-US"/>
        </w:rPr>
        <w:t>Zamawiający, zawiadomi Wykonawcę (na adres poczty elektronicznej wskazany w formularzu ofertowym), którego oferta została wybrana jako najkorzystniejsza, o terminie zawarcia umowy w siedzibie Zamawiającego tj. ZZOZ w Wadowicach, ul. Karmelicka 5, 34-100 Wadowice</w:t>
      </w:r>
      <w:r>
        <w:rPr>
          <w:rFonts w:ascii="Georgia" w:eastAsiaTheme="minorHAnsi" w:hAnsi="Georgia" w:cs="Arial"/>
          <w:color w:val="000000"/>
          <w:kern w:val="0"/>
          <w:sz w:val="20"/>
          <w:szCs w:val="20"/>
          <w:lang w:eastAsia="en-US"/>
        </w:rPr>
        <w:t xml:space="preserve">. </w:t>
      </w:r>
      <w:r w:rsidRPr="00390789">
        <w:rPr>
          <w:rFonts w:ascii="Georgia" w:eastAsiaTheme="minorHAnsi" w:hAnsi="Georgia" w:cs="Arial"/>
          <w:b/>
          <w:bCs/>
          <w:color w:val="000000"/>
          <w:kern w:val="0"/>
          <w:sz w:val="20"/>
          <w:szCs w:val="20"/>
          <w:lang w:eastAsia="en-US"/>
        </w:rPr>
        <w:t xml:space="preserve">Zamawiający zastrzega, że w przypadku zawarcia umowy drogą korespondencyjną, za dzień zawarcia umowy uważa się datę wpisaną przez Zamawiającego w komparycji umowy. Jednocześnie Zamawiający zobowiązuje się, że w dniu wysyłki oryginału umowy do Wykonawcy, prześle droga mailową skan podpisanej jednostronnie umowy, w której wskazana będzie data jej zawarcia. </w:t>
      </w:r>
    </w:p>
    <w:p w14:paraId="5C28B01B" w14:textId="77777777" w:rsidR="00C74302" w:rsidRPr="008034AB" w:rsidRDefault="00C74302" w:rsidP="0094570F">
      <w:pPr>
        <w:pStyle w:val="Akapitzlist"/>
        <w:widowControl w:val="0"/>
        <w:numPr>
          <w:ilvl w:val="6"/>
          <w:numId w:val="79"/>
        </w:numPr>
        <w:tabs>
          <w:tab w:val="left" w:pos="0"/>
          <w:tab w:val="left" w:pos="567"/>
        </w:tabs>
        <w:suppressAutoHyphens w:val="0"/>
        <w:autoSpaceDN w:val="0"/>
        <w:spacing w:line="360" w:lineRule="auto"/>
        <w:ind w:left="0" w:firstLine="0"/>
        <w:jc w:val="both"/>
        <w:textAlignment w:val="auto"/>
        <w:rPr>
          <w:rFonts w:ascii="Georgia" w:hAnsi="Georgia"/>
          <w:sz w:val="20"/>
          <w:szCs w:val="20"/>
        </w:rPr>
      </w:pPr>
      <w:r w:rsidRPr="008034AB">
        <w:rPr>
          <w:rFonts w:ascii="Georgia" w:hAnsi="Georgia" w:cs="Garamond"/>
          <w:color w:val="000000"/>
          <w:sz w:val="20"/>
          <w:szCs w:val="20"/>
        </w:rPr>
        <w:t xml:space="preserve">Umowa z </w:t>
      </w:r>
      <w:r>
        <w:rPr>
          <w:rFonts w:ascii="Georgia" w:hAnsi="Georgia" w:cs="Garamond"/>
          <w:color w:val="000000"/>
          <w:sz w:val="20"/>
          <w:szCs w:val="20"/>
        </w:rPr>
        <w:t>w</w:t>
      </w:r>
      <w:r w:rsidRPr="008034AB">
        <w:rPr>
          <w:rFonts w:ascii="Georgia" w:hAnsi="Georgia" w:cs="Garamond"/>
          <w:color w:val="000000"/>
          <w:sz w:val="20"/>
          <w:szCs w:val="20"/>
        </w:rPr>
        <w:t>ykonawcą, którego oferta zostanie wybrana jako najkorzystniejsza, zostanie zawarta w terminie nie krótszym, niż 10 dni od dnia przekazania zawiadomienia o wyborze oferty, z zastrzeżeniem art. 264 ust. 2 ustawy Prawo zamówień publicznych.</w:t>
      </w:r>
    </w:p>
    <w:p w14:paraId="1FF8DD5E" w14:textId="77777777" w:rsidR="00C74302" w:rsidRPr="008034AB" w:rsidRDefault="00C74302" w:rsidP="0094570F">
      <w:pPr>
        <w:pStyle w:val="Akapitzlist"/>
        <w:widowControl w:val="0"/>
        <w:numPr>
          <w:ilvl w:val="6"/>
          <w:numId w:val="79"/>
        </w:numPr>
        <w:tabs>
          <w:tab w:val="left" w:pos="0"/>
          <w:tab w:val="left" w:pos="567"/>
        </w:tabs>
        <w:suppressAutoHyphens w:val="0"/>
        <w:autoSpaceDN w:val="0"/>
        <w:spacing w:line="360" w:lineRule="auto"/>
        <w:ind w:left="0" w:firstLine="0"/>
        <w:jc w:val="both"/>
        <w:textAlignment w:val="auto"/>
        <w:rPr>
          <w:rFonts w:ascii="Georgia" w:hAnsi="Georgia"/>
          <w:sz w:val="20"/>
          <w:szCs w:val="20"/>
        </w:rPr>
      </w:pPr>
      <w:r w:rsidRPr="008034AB">
        <w:rPr>
          <w:rFonts w:ascii="Georgia" w:hAnsi="Georgia" w:cs="Arial"/>
          <w:sz w:val="20"/>
          <w:szCs w:val="20"/>
        </w:rPr>
        <w:t xml:space="preserve">W przypadku wyboru oferty złożonej przez </w:t>
      </w:r>
      <w:r>
        <w:rPr>
          <w:rFonts w:ascii="Georgia" w:hAnsi="Georgia" w:cs="Arial"/>
          <w:sz w:val="20"/>
          <w:szCs w:val="20"/>
        </w:rPr>
        <w:t>w</w:t>
      </w:r>
      <w:r w:rsidRPr="008034AB">
        <w:rPr>
          <w:rFonts w:ascii="Georgia" w:hAnsi="Georgia" w:cs="Arial"/>
          <w:sz w:val="20"/>
          <w:szCs w:val="20"/>
        </w:rPr>
        <w:t>ykonawców wspólnie ubiegających się o udzielenie zamówienia</w:t>
      </w:r>
      <w:r>
        <w:rPr>
          <w:rFonts w:ascii="Georgia" w:hAnsi="Georgia" w:cs="Arial"/>
          <w:sz w:val="20"/>
          <w:szCs w:val="20"/>
        </w:rPr>
        <w:t>,</w:t>
      </w:r>
      <w:r w:rsidRPr="008034AB">
        <w:rPr>
          <w:rFonts w:ascii="Georgia" w:hAnsi="Georgia" w:cs="Arial"/>
          <w:sz w:val="20"/>
          <w:szCs w:val="20"/>
        </w:rPr>
        <w:t xml:space="preserve"> Zamawiający zastrzega sobie prawo żądania przed zawarciem umowy w sprawie zamówienia publicznego umowy regulującej współpracę tych Wykonawców.</w:t>
      </w:r>
    </w:p>
    <w:p w14:paraId="295125A8" w14:textId="77777777" w:rsidR="00C74302" w:rsidRPr="008034AB" w:rsidRDefault="00C74302" w:rsidP="0094570F">
      <w:pPr>
        <w:pStyle w:val="Akapitzlist"/>
        <w:widowControl w:val="0"/>
        <w:numPr>
          <w:ilvl w:val="6"/>
          <w:numId w:val="79"/>
        </w:numPr>
        <w:tabs>
          <w:tab w:val="left" w:pos="0"/>
          <w:tab w:val="left" w:pos="567"/>
        </w:tabs>
        <w:suppressAutoHyphens w:val="0"/>
        <w:autoSpaceDN w:val="0"/>
        <w:spacing w:line="360" w:lineRule="auto"/>
        <w:ind w:left="0" w:firstLine="0"/>
        <w:jc w:val="both"/>
        <w:textAlignment w:val="auto"/>
        <w:rPr>
          <w:rFonts w:ascii="Georgia" w:hAnsi="Georgia"/>
          <w:sz w:val="20"/>
          <w:szCs w:val="20"/>
        </w:rPr>
      </w:pPr>
      <w:r w:rsidRPr="008034AB">
        <w:rPr>
          <w:rFonts w:ascii="Georgia" w:hAnsi="Georgia" w:cs="Arial"/>
          <w:sz w:val="20"/>
          <w:szCs w:val="20"/>
        </w:rPr>
        <w:t>Wykonawca będzie zobowiązany do podpisania umowy w miejscu i terminie wskazanym przez Zamawiającego.</w:t>
      </w:r>
    </w:p>
    <w:p w14:paraId="291E74F3" w14:textId="4D945BF7" w:rsidR="00C74302" w:rsidRPr="00194779" w:rsidRDefault="00C74302" w:rsidP="0094570F">
      <w:pPr>
        <w:pStyle w:val="Akapitzlist"/>
        <w:widowControl w:val="0"/>
        <w:numPr>
          <w:ilvl w:val="6"/>
          <w:numId w:val="79"/>
        </w:numPr>
        <w:tabs>
          <w:tab w:val="left" w:pos="0"/>
          <w:tab w:val="left" w:pos="567"/>
        </w:tabs>
        <w:suppressAutoHyphens w:val="0"/>
        <w:autoSpaceDN w:val="0"/>
        <w:spacing w:line="360" w:lineRule="auto"/>
        <w:ind w:left="0" w:firstLine="0"/>
        <w:jc w:val="both"/>
        <w:textAlignment w:val="auto"/>
        <w:rPr>
          <w:rFonts w:ascii="Georgia" w:hAnsi="Georgia"/>
          <w:sz w:val="20"/>
          <w:szCs w:val="20"/>
        </w:rPr>
      </w:pPr>
      <w:r w:rsidRPr="008034AB">
        <w:rPr>
          <w:rFonts w:ascii="Georgia" w:hAnsi="Georgia" w:cs="Arial"/>
          <w:sz w:val="20"/>
          <w:szCs w:val="20"/>
        </w:rPr>
        <w:t xml:space="preserve">Wybrany </w:t>
      </w:r>
      <w:r>
        <w:rPr>
          <w:rFonts w:ascii="Georgia" w:hAnsi="Georgia" w:cs="Arial"/>
          <w:sz w:val="20"/>
          <w:szCs w:val="20"/>
        </w:rPr>
        <w:t>w</w:t>
      </w:r>
      <w:r w:rsidRPr="008034AB">
        <w:rPr>
          <w:rFonts w:ascii="Georgia" w:hAnsi="Georgia" w:cs="Arial"/>
          <w:sz w:val="20"/>
          <w:szCs w:val="20"/>
        </w:rPr>
        <w:t xml:space="preserve">ykonawca jest zobowiązany do zawarcia umowy w sprawie zamówienia publicznego na warunkach </w:t>
      </w:r>
      <w:r w:rsidRPr="00194779">
        <w:rPr>
          <w:rFonts w:ascii="Georgia" w:hAnsi="Georgia" w:cs="Arial"/>
          <w:sz w:val="20"/>
          <w:szCs w:val="20"/>
        </w:rPr>
        <w:t xml:space="preserve">określonych w Projekcie Umowy, stanowiącym </w:t>
      </w:r>
      <w:r w:rsidRPr="008554CF">
        <w:rPr>
          <w:rFonts w:ascii="Georgia" w:hAnsi="Georgia" w:cs="Arial"/>
          <w:b/>
          <w:sz w:val="20"/>
          <w:szCs w:val="20"/>
        </w:rPr>
        <w:t xml:space="preserve">Załącznik nr </w:t>
      </w:r>
      <w:r w:rsidR="00DE12AB">
        <w:rPr>
          <w:rFonts w:ascii="Georgia" w:hAnsi="Georgia" w:cs="Arial"/>
          <w:b/>
          <w:sz w:val="20"/>
          <w:szCs w:val="20"/>
        </w:rPr>
        <w:t>10</w:t>
      </w:r>
      <w:r w:rsidRPr="008554CF">
        <w:rPr>
          <w:rFonts w:ascii="Georgia" w:hAnsi="Georgia" w:cs="Arial"/>
          <w:b/>
          <w:sz w:val="20"/>
          <w:szCs w:val="20"/>
        </w:rPr>
        <w:t xml:space="preserve"> do SWZ.</w:t>
      </w:r>
    </w:p>
    <w:p w14:paraId="10795CBB" w14:textId="77777777" w:rsidR="00C74302" w:rsidRPr="00194779" w:rsidRDefault="00C74302" w:rsidP="0094570F">
      <w:pPr>
        <w:pStyle w:val="Akapitzlist"/>
        <w:widowControl w:val="0"/>
        <w:numPr>
          <w:ilvl w:val="6"/>
          <w:numId w:val="79"/>
        </w:numPr>
        <w:tabs>
          <w:tab w:val="left" w:pos="0"/>
          <w:tab w:val="left" w:pos="567"/>
        </w:tabs>
        <w:suppressAutoHyphens w:val="0"/>
        <w:autoSpaceDN w:val="0"/>
        <w:spacing w:line="360" w:lineRule="auto"/>
        <w:ind w:left="0" w:firstLine="0"/>
        <w:jc w:val="both"/>
        <w:textAlignment w:val="auto"/>
        <w:rPr>
          <w:rFonts w:ascii="Georgia" w:hAnsi="Georgia"/>
          <w:sz w:val="20"/>
          <w:szCs w:val="20"/>
        </w:rPr>
      </w:pPr>
      <w:r w:rsidRPr="00194779">
        <w:rPr>
          <w:rFonts w:ascii="Georgia" w:hAnsi="Georgia" w:cs="Arial"/>
          <w:sz w:val="20"/>
          <w:szCs w:val="20"/>
        </w:rPr>
        <w:t>Zakres świadczenia wykonawcy wynikający z umowy jest tożsamy z jego zobowiązaniem zawartym w ofercie.</w:t>
      </w:r>
    </w:p>
    <w:p w14:paraId="1AE72C3B" w14:textId="616E7049" w:rsidR="00C74302" w:rsidRPr="00194779" w:rsidRDefault="00C74302" w:rsidP="0094570F">
      <w:pPr>
        <w:pStyle w:val="Akapitzlist"/>
        <w:widowControl w:val="0"/>
        <w:numPr>
          <w:ilvl w:val="6"/>
          <w:numId w:val="79"/>
        </w:numPr>
        <w:tabs>
          <w:tab w:val="left" w:pos="0"/>
          <w:tab w:val="left" w:pos="567"/>
        </w:tabs>
        <w:suppressAutoHyphens w:val="0"/>
        <w:autoSpaceDN w:val="0"/>
        <w:spacing w:line="360" w:lineRule="auto"/>
        <w:ind w:left="0" w:firstLine="0"/>
        <w:jc w:val="both"/>
        <w:textAlignment w:val="auto"/>
        <w:rPr>
          <w:rFonts w:ascii="Georgia" w:hAnsi="Georgia"/>
          <w:sz w:val="20"/>
          <w:szCs w:val="20"/>
        </w:rPr>
      </w:pPr>
      <w:r w:rsidRPr="00194779">
        <w:rPr>
          <w:rFonts w:ascii="Georgia" w:hAnsi="Georgia" w:cs="Arial"/>
          <w:sz w:val="20"/>
          <w:szCs w:val="20"/>
        </w:rPr>
        <w:t xml:space="preserve">Zamawiający przewiduje możliwość zmiany zawartej umowy w stosunku do treści wybranej oferty w </w:t>
      </w:r>
      <w:r w:rsidRPr="008554CF">
        <w:rPr>
          <w:rFonts w:ascii="Georgia" w:hAnsi="Georgia" w:cs="Arial"/>
          <w:sz w:val="20"/>
          <w:szCs w:val="20"/>
        </w:rPr>
        <w:t xml:space="preserve">zakresie uregulowanym w art. 454-455 Ustawy </w:t>
      </w:r>
      <w:proofErr w:type="spellStart"/>
      <w:r w:rsidRPr="008554CF">
        <w:rPr>
          <w:rFonts w:ascii="Georgia" w:hAnsi="Georgia" w:cs="Arial"/>
          <w:sz w:val="20"/>
          <w:szCs w:val="20"/>
        </w:rPr>
        <w:t>Pzp</w:t>
      </w:r>
      <w:proofErr w:type="spellEnd"/>
      <w:r w:rsidRPr="008554CF">
        <w:rPr>
          <w:rFonts w:ascii="Georgia" w:hAnsi="Georgia" w:cs="Arial"/>
          <w:sz w:val="20"/>
          <w:szCs w:val="20"/>
        </w:rPr>
        <w:t xml:space="preserve"> oraz wskazanym w Projekcie Umowy, stanowiącym </w:t>
      </w:r>
      <w:r w:rsidRPr="008554CF">
        <w:rPr>
          <w:rFonts w:ascii="Georgia" w:hAnsi="Georgia" w:cs="Arial"/>
          <w:b/>
          <w:sz w:val="20"/>
          <w:szCs w:val="20"/>
        </w:rPr>
        <w:t xml:space="preserve">Załącznik nr </w:t>
      </w:r>
      <w:r w:rsidR="00DE12AB">
        <w:rPr>
          <w:rFonts w:ascii="Georgia" w:hAnsi="Georgia" w:cs="Arial"/>
          <w:b/>
          <w:sz w:val="20"/>
          <w:szCs w:val="20"/>
        </w:rPr>
        <w:t>10</w:t>
      </w:r>
      <w:r w:rsidRPr="008554CF">
        <w:rPr>
          <w:rFonts w:ascii="Georgia" w:hAnsi="Georgia" w:cs="Arial"/>
          <w:b/>
          <w:sz w:val="20"/>
          <w:szCs w:val="20"/>
        </w:rPr>
        <w:t xml:space="preserve"> SWZ</w:t>
      </w:r>
      <w:r w:rsidRPr="008554CF">
        <w:rPr>
          <w:rFonts w:ascii="Georgia" w:hAnsi="Georgia" w:cs="Arial"/>
          <w:sz w:val="20"/>
          <w:szCs w:val="20"/>
        </w:rPr>
        <w:t>.</w:t>
      </w:r>
    </w:p>
    <w:p w14:paraId="3198930D" w14:textId="77777777" w:rsidR="00C74302" w:rsidRPr="008034AB" w:rsidRDefault="00C74302" w:rsidP="0094570F">
      <w:pPr>
        <w:pStyle w:val="Akapitzlist"/>
        <w:widowControl w:val="0"/>
        <w:numPr>
          <w:ilvl w:val="6"/>
          <w:numId w:val="79"/>
        </w:numPr>
        <w:tabs>
          <w:tab w:val="left" w:pos="0"/>
          <w:tab w:val="left" w:pos="567"/>
        </w:tabs>
        <w:suppressAutoHyphens w:val="0"/>
        <w:autoSpaceDN w:val="0"/>
        <w:spacing w:line="360" w:lineRule="auto"/>
        <w:ind w:left="0" w:firstLine="0"/>
        <w:jc w:val="both"/>
        <w:textAlignment w:val="auto"/>
        <w:rPr>
          <w:rFonts w:ascii="Georgia" w:hAnsi="Georgia"/>
          <w:sz w:val="20"/>
          <w:szCs w:val="20"/>
        </w:rPr>
      </w:pPr>
      <w:r w:rsidRPr="00472FBD">
        <w:rPr>
          <w:rFonts w:ascii="Georgia" w:hAnsi="Georgia" w:cs="Arial"/>
          <w:sz w:val="20"/>
          <w:szCs w:val="20"/>
        </w:rPr>
        <w:t>Zmiana</w:t>
      </w:r>
      <w:r w:rsidRPr="008034AB">
        <w:rPr>
          <w:rFonts w:ascii="Georgia" w:hAnsi="Georgia" w:cs="Arial"/>
          <w:sz w:val="20"/>
          <w:szCs w:val="20"/>
        </w:rPr>
        <w:t xml:space="preserve"> umowy wymaga dla swej ważności</w:t>
      </w:r>
      <w:r>
        <w:rPr>
          <w:rFonts w:ascii="Georgia" w:hAnsi="Georgia" w:cs="Arial"/>
          <w:sz w:val="20"/>
          <w:szCs w:val="20"/>
        </w:rPr>
        <w:t xml:space="preserve"> </w:t>
      </w:r>
      <w:r w:rsidRPr="008034AB">
        <w:rPr>
          <w:rFonts w:ascii="Georgia" w:hAnsi="Georgia" w:cs="Arial"/>
          <w:sz w:val="20"/>
          <w:szCs w:val="20"/>
        </w:rPr>
        <w:t>zachowania formy pisemnej.</w:t>
      </w:r>
    </w:p>
    <w:p w14:paraId="4FFE3CF7" w14:textId="77777777" w:rsidR="000B473C" w:rsidRPr="00123693" w:rsidRDefault="000B473C" w:rsidP="000B473C">
      <w:pPr>
        <w:widowControl w:val="0"/>
        <w:tabs>
          <w:tab w:val="left" w:pos="0"/>
          <w:tab w:val="left" w:pos="106"/>
        </w:tabs>
        <w:spacing w:line="360" w:lineRule="auto"/>
        <w:jc w:val="both"/>
        <w:rPr>
          <w:rStyle w:val="Domylnaczcionkaakapitu2"/>
          <w:rFonts w:ascii="Georgia" w:hAnsi="Georgia"/>
          <w:color w:val="000000"/>
          <w:sz w:val="20"/>
          <w:szCs w:val="20"/>
        </w:rPr>
      </w:pPr>
    </w:p>
    <w:p w14:paraId="67759EDA" w14:textId="77777777" w:rsidR="000B473C" w:rsidRPr="00123693" w:rsidRDefault="000B473C" w:rsidP="000B473C">
      <w:pPr>
        <w:pStyle w:val="Nagwek1"/>
        <w:shd w:val="clear" w:color="auto" w:fill="F2F2F2"/>
        <w:tabs>
          <w:tab w:val="left" w:pos="116"/>
        </w:tabs>
        <w:spacing w:before="0" w:after="0" w:line="360" w:lineRule="auto"/>
        <w:ind w:left="116"/>
        <w:jc w:val="both"/>
        <w:rPr>
          <w:rFonts w:ascii="Georgia" w:hAnsi="Georgia" w:cs="Georgia"/>
          <w:b/>
          <w:bCs w:val="0"/>
          <w:color w:val="000000"/>
          <w:sz w:val="20"/>
          <w:szCs w:val="20"/>
          <w:shd w:val="clear" w:color="auto" w:fill="FFFF00"/>
        </w:rPr>
      </w:pPr>
      <w:bookmarkStart w:id="43" w:name="_Toc159925955"/>
      <w:r w:rsidRPr="00123693">
        <w:rPr>
          <w:rFonts w:ascii="Georgia" w:hAnsi="Georgia" w:cs="Georgia"/>
          <w:b/>
          <w:bCs w:val="0"/>
          <w:color w:val="000000"/>
          <w:sz w:val="20"/>
          <w:szCs w:val="20"/>
        </w:rPr>
        <w:t>X</w:t>
      </w:r>
      <w:r>
        <w:rPr>
          <w:rFonts w:ascii="Georgia" w:hAnsi="Georgia" w:cs="Georgia"/>
          <w:b/>
          <w:bCs w:val="0"/>
          <w:color w:val="000000"/>
          <w:sz w:val="20"/>
          <w:szCs w:val="20"/>
        </w:rPr>
        <w:t>IX</w:t>
      </w:r>
      <w:r w:rsidRPr="00123693">
        <w:rPr>
          <w:rFonts w:ascii="Georgia" w:hAnsi="Georgia" w:cs="Georgia"/>
          <w:b/>
          <w:bCs w:val="0"/>
          <w:color w:val="000000"/>
          <w:sz w:val="20"/>
          <w:szCs w:val="20"/>
        </w:rPr>
        <w:t>. Wymagania dotyczące zabezpieczenia należytego wykonania umowy.</w:t>
      </w:r>
      <w:bookmarkEnd w:id="43"/>
    </w:p>
    <w:p w14:paraId="265C0A35" w14:textId="77777777" w:rsidR="000B473C" w:rsidRPr="00123693" w:rsidRDefault="000B473C" w:rsidP="000B473C">
      <w:pPr>
        <w:pStyle w:val="Tekstpodstawowywcity22"/>
        <w:suppressAutoHyphens w:val="0"/>
        <w:spacing w:after="0"/>
        <w:ind w:left="0"/>
        <w:rPr>
          <w:color w:val="000000"/>
        </w:rPr>
      </w:pPr>
      <w:r w:rsidRPr="00123693">
        <w:rPr>
          <w:color w:val="000000"/>
        </w:rPr>
        <w:t>Zamawiający nie wymaga wniesienia zabezpieczenia należytego wykonania umowy.</w:t>
      </w:r>
    </w:p>
    <w:p w14:paraId="34005425" w14:textId="77777777" w:rsidR="000B473C" w:rsidRPr="00123693" w:rsidRDefault="000B473C" w:rsidP="000B473C">
      <w:pPr>
        <w:pStyle w:val="Tekstpodstawowywcity22"/>
        <w:suppressAutoHyphens w:val="0"/>
        <w:spacing w:after="0"/>
        <w:ind w:left="0"/>
        <w:rPr>
          <w:rFonts w:cs="Tahoma"/>
          <w:color w:val="000000"/>
        </w:rPr>
      </w:pPr>
    </w:p>
    <w:p w14:paraId="0BA8CE76" w14:textId="77777777" w:rsidR="000B473C" w:rsidRPr="00694220" w:rsidRDefault="000B473C" w:rsidP="000B473C">
      <w:pPr>
        <w:pStyle w:val="Nagwek1"/>
        <w:shd w:val="clear" w:color="auto" w:fill="F2F2F2"/>
        <w:tabs>
          <w:tab w:val="left" w:pos="131"/>
        </w:tabs>
        <w:spacing w:before="0" w:after="0" w:line="360" w:lineRule="auto"/>
        <w:ind w:left="131"/>
        <w:jc w:val="both"/>
        <w:rPr>
          <w:rFonts w:ascii="Georgia" w:hAnsi="Georgia" w:cs="Georgia"/>
          <w:b/>
          <w:bCs w:val="0"/>
          <w:color w:val="000000"/>
          <w:sz w:val="20"/>
          <w:szCs w:val="20"/>
        </w:rPr>
      </w:pPr>
      <w:bookmarkStart w:id="44" w:name="_Toc159925956"/>
      <w:r w:rsidRPr="00694220">
        <w:rPr>
          <w:rFonts w:ascii="Georgia" w:hAnsi="Georgia" w:cs="Georgia"/>
          <w:b/>
          <w:bCs w:val="0"/>
          <w:color w:val="000000"/>
          <w:sz w:val="20"/>
          <w:szCs w:val="20"/>
        </w:rPr>
        <w:t xml:space="preserve">XX. </w:t>
      </w:r>
      <w:bookmarkStart w:id="45" w:name="_Toc266275255"/>
      <w:r w:rsidRPr="00694220">
        <w:rPr>
          <w:rFonts w:ascii="Georgia" w:hAnsi="Georgia" w:cs="Georgia"/>
          <w:b/>
          <w:bCs w:val="0"/>
          <w:color w:val="000000"/>
          <w:sz w:val="20"/>
          <w:szCs w:val="20"/>
        </w:rPr>
        <w:t>Pouczenie o środkach ochrony prawnej przysługujących Wykonawcy w toku postępowania</w:t>
      </w:r>
      <w:r w:rsidRPr="00694220">
        <w:rPr>
          <w:rFonts w:ascii="Georgia" w:hAnsi="Georgia" w:cs="Georgia"/>
          <w:b/>
          <w:bCs w:val="0"/>
          <w:color w:val="000000"/>
          <w:sz w:val="20"/>
          <w:szCs w:val="20"/>
        </w:rPr>
        <w:br/>
        <w:t>o udzielenie zamówienia.</w:t>
      </w:r>
      <w:bookmarkEnd w:id="44"/>
      <w:bookmarkEnd w:id="45"/>
    </w:p>
    <w:p w14:paraId="79F40F59" w14:textId="77777777" w:rsidR="00D83F1D" w:rsidRPr="00694220" w:rsidRDefault="00D83F1D">
      <w:pPr>
        <w:numPr>
          <w:ilvl w:val="0"/>
          <w:numId w:val="14"/>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w:t>
      </w:r>
      <w:r>
        <w:rPr>
          <w:rFonts w:ascii="Georgia" w:hAnsi="Georgia" w:cs="Arial"/>
          <w:sz w:val="20"/>
          <w:szCs w:val="20"/>
        </w:rPr>
        <w:t xml:space="preserve">Ustawy </w:t>
      </w:r>
      <w:proofErr w:type="spellStart"/>
      <w:r>
        <w:rPr>
          <w:rFonts w:ascii="Georgia" w:hAnsi="Georgia" w:cs="Arial"/>
          <w:sz w:val="20"/>
          <w:szCs w:val="20"/>
        </w:rPr>
        <w:t>Pzp</w:t>
      </w:r>
      <w:proofErr w:type="spellEnd"/>
      <w:r w:rsidRPr="00694220">
        <w:rPr>
          <w:rFonts w:ascii="Georgia" w:hAnsi="Georgia" w:cs="Arial"/>
          <w:sz w:val="20"/>
          <w:szCs w:val="20"/>
        </w:rPr>
        <w:t xml:space="preserve">. </w:t>
      </w:r>
    </w:p>
    <w:p w14:paraId="22FDD261" w14:textId="77777777" w:rsidR="00D83F1D" w:rsidRPr="00694220" w:rsidRDefault="00D83F1D">
      <w:pPr>
        <w:numPr>
          <w:ilvl w:val="0"/>
          <w:numId w:val="14"/>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Środki ochrony prawnej wobec ogłoszenia wszczynającego postępowanie o udzielenie zamówienia lub ogłoszenia o konkursie oraz dokumentów zamówienia przysługują również organizacjom wpisanym na listę, o</w:t>
      </w:r>
      <w:r>
        <w:rPr>
          <w:rFonts w:ascii="Georgia" w:hAnsi="Georgia" w:cs="Arial"/>
          <w:sz w:val="20"/>
          <w:szCs w:val="20"/>
        </w:rPr>
        <w:t> </w:t>
      </w:r>
      <w:r w:rsidRPr="00694220">
        <w:rPr>
          <w:rFonts w:ascii="Georgia" w:hAnsi="Georgia" w:cs="Arial"/>
          <w:sz w:val="20"/>
          <w:szCs w:val="20"/>
        </w:rPr>
        <w:t xml:space="preserve">której mowa w art. 469 pkt 15 </w:t>
      </w:r>
      <w:r>
        <w:rPr>
          <w:rFonts w:ascii="Georgia" w:hAnsi="Georgia" w:cs="Arial"/>
          <w:sz w:val="20"/>
          <w:szCs w:val="20"/>
        </w:rPr>
        <w:t xml:space="preserve">Ustawy </w:t>
      </w:r>
      <w:proofErr w:type="spellStart"/>
      <w:r>
        <w:rPr>
          <w:rFonts w:ascii="Georgia" w:hAnsi="Georgia" w:cs="Arial"/>
          <w:sz w:val="20"/>
          <w:szCs w:val="20"/>
        </w:rPr>
        <w:t>Pzp</w:t>
      </w:r>
      <w:proofErr w:type="spellEnd"/>
      <w:r w:rsidRPr="00694220">
        <w:rPr>
          <w:rFonts w:ascii="Georgia" w:hAnsi="Georgia" w:cs="Arial"/>
          <w:sz w:val="20"/>
          <w:szCs w:val="20"/>
        </w:rPr>
        <w:t xml:space="preserve"> oraz Rzecznikowi Małych i Średnich Przedsiębiorców.</w:t>
      </w:r>
    </w:p>
    <w:p w14:paraId="7E7C8F41" w14:textId="77777777" w:rsidR="00D83F1D" w:rsidRPr="00694220" w:rsidRDefault="00D83F1D">
      <w:pPr>
        <w:numPr>
          <w:ilvl w:val="0"/>
          <w:numId w:val="14"/>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Odwołanie przysługuje na:</w:t>
      </w:r>
    </w:p>
    <w:p w14:paraId="0B909D6A" w14:textId="77777777" w:rsidR="00D83F1D" w:rsidRPr="00694220" w:rsidRDefault="00D83F1D" w:rsidP="00D83F1D">
      <w:pPr>
        <w:spacing w:line="360" w:lineRule="auto"/>
        <w:jc w:val="both"/>
        <w:rPr>
          <w:rFonts w:ascii="Georgia" w:hAnsi="Georgia" w:cs="Arial"/>
          <w:sz w:val="20"/>
          <w:szCs w:val="20"/>
        </w:rPr>
      </w:pPr>
      <w:r>
        <w:rPr>
          <w:rFonts w:ascii="Georgia" w:hAnsi="Georgia" w:cs="Arial"/>
          <w:sz w:val="20"/>
          <w:szCs w:val="20"/>
        </w:rPr>
        <w:t xml:space="preserve">3.1. </w:t>
      </w:r>
      <w:r w:rsidRPr="00694220">
        <w:rPr>
          <w:rFonts w:ascii="Georgia" w:hAnsi="Georgia" w:cs="Arial"/>
          <w:sz w:val="20"/>
          <w:szCs w:val="20"/>
        </w:rPr>
        <w:t>niezgodną z przepisami ustawy czynność Zamawiającego, podjętą w postępowaniu o udzielenie zamówienia, w</w:t>
      </w:r>
      <w:r>
        <w:rPr>
          <w:rFonts w:ascii="Georgia" w:hAnsi="Georgia" w:cs="Arial"/>
          <w:sz w:val="20"/>
          <w:szCs w:val="20"/>
        </w:rPr>
        <w:t> </w:t>
      </w:r>
      <w:r w:rsidRPr="00694220">
        <w:rPr>
          <w:rFonts w:ascii="Georgia" w:hAnsi="Georgia" w:cs="Arial"/>
          <w:sz w:val="20"/>
          <w:szCs w:val="20"/>
        </w:rPr>
        <w:t>tym na projektowane postanowienie umowy;</w:t>
      </w:r>
    </w:p>
    <w:p w14:paraId="45F39518" w14:textId="77777777" w:rsidR="00D83F1D" w:rsidRPr="00694220" w:rsidRDefault="00D83F1D" w:rsidP="00D83F1D">
      <w:pPr>
        <w:spacing w:line="360" w:lineRule="auto"/>
        <w:jc w:val="both"/>
        <w:rPr>
          <w:rFonts w:ascii="Georgia" w:hAnsi="Georgia" w:cs="Arial"/>
          <w:sz w:val="20"/>
          <w:szCs w:val="20"/>
        </w:rPr>
      </w:pPr>
      <w:r>
        <w:rPr>
          <w:rFonts w:ascii="Georgia" w:hAnsi="Georgia" w:cs="Arial"/>
          <w:sz w:val="20"/>
          <w:szCs w:val="20"/>
        </w:rPr>
        <w:t xml:space="preserve">3.2. </w:t>
      </w:r>
      <w:r w:rsidRPr="00694220">
        <w:rPr>
          <w:rFonts w:ascii="Georgia" w:hAnsi="Georgia" w:cs="Arial"/>
          <w:sz w:val="20"/>
          <w:szCs w:val="20"/>
        </w:rPr>
        <w:t>zaniechanie czynności w postępowaniu o udzielenie zamówienia do której zamawiający był obowiązany na podstawie ustawy;</w:t>
      </w:r>
    </w:p>
    <w:p w14:paraId="2CAB8C4B" w14:textId="77777777" w:rsidR="00D83F1D" w:rsidRDefault="00D83F1D">
      <w:pPr>
        <w:numPr>
          <w:ilvl w:val="0"/>
          <w:numId w:val="14"/>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4C31D32A" w14:textId="77777777" w:rsidR="00D83F1D" w:rsidRDefault="00D83F1D">
      <w:pPr>
        <w:numPr>
          <w:ilvl w:val="0"/>
          <w:numId w:val="14"/>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Odwołanie wobec treści ogłoszenia lub treści SWZ wnosi się w terminie 5 dni od dnia zamieszczenia ogłoszenia w Biuletynie Zamówień Publicznych lub treści SWZ na stronie internetowej.</w:t>
      </w:r>
    </w:p>
    <w:p w14:paraId="2E7EDBC2" w14:textId="77777777" w:rsidR="00D83F1D" w:rsidRPr="00F079E9" w:rsidRDefault="00D83F1D">
      <w:pPr>
        <w:numPr>
          <w:ilvl w:val="0"/>
          <w:numId w:val="14"/>
        </w:numPr>
        <w:tabs>
          <w:tab w:val="clear" w:pos="360"/>
        </w:tabs>
        <w:spacing w:line="360" w:lineRule="auto"/>
        <w:ind w:left="0" w:firstLine="0"/>
        <w:jc w:val="both"/>
        <w:textAlignment w:val="auto"/>
        <w:rPr>
          <w:rFonts w:ascii="Georgia" w:hAnsi="Georgia" w:cs="Arial"/>
          <w:sz w:val="20"/>
          <w:szCs w:val="20"/>
        </w:rPr>
      </w:pPr>
      <w:r w:rsidRPr="00F079E9">
        <w:rPr>
          <w:rFonts w:ascii="Georgia" w:hAnsi="Georgia" w:cs="Arial"/>
          <w:sz w:val="20"/>
          <w:szCs w:val="20"/>
        </w:rPr>
        <w:t>Odwołanie wnosi się w terminie:</w:t>
      </w:r>
    </w:p>
    <w:p w14:paraId="53C171B9" w14:textId="77777777" w:rsidR="00D83F1D" w:rsidRPr="00F079E9" w:rsidRDefault="00D83F1D" w:rsidP="00D83F1D">
      <w:pPr>
        <w:spacing w:line="360" w:lineRule="auto"/>
        <w:jc w:val="both"/>
        <w:rPr>
          <w:rFonts w:ascii="Georgia" w:hAnsi="Georgia" w:cs="Arial"/>
          <w:sz w:val="20"/>
          <w:szCs w:val="20"/>
        </w:rPr>
      </w:pPr>
      <w:r w:rsidRPr="00F079E9">
        <w:rPr>
          <w:rFonts w:ascii="Georgia" w:hAnsi="Georgia" w:cs="Arial"/>
          <w:sz w:val="20"/>
          <w:szCs w:val="20"/>
        </w:rPr>
        <w:t>6.1. 10 dni od dnia przekazania informacji o czynności zamawiającego stanowiącej podstawę jego wniesienia, jeżeli informacja została przekazana przy użyciu środków komunikacji elektronicznej,</w:t>
      </w:r>
    </w:p>
    <w:p w14:paraId="3F34B4A7" w14:textId="77777777" w:rsidR="00D83F1D" w:rsidRPr="00F079E9" w:rsidRDefault="00D83F1D" w:rsidP="00D83F1D">
      <w:pPr>
        <w:spacing w:line="360" w:lineRule="auto"/>
        <w:jc w:val="both"/>
        <w:rPr>
          <w:rFonts w:ascii="Georgia" w:hAnsi="Georgia" w:cs="Arial"/>
          <w:sz w:val="20"/>
          <w:szCs w:val="20"/>
        </w:rPr>
      </w:pPr>
      <w:r w:rsidRPr="00F079E9">
        <w:rPr>
          <w:rFonts w:ascii="Georgia" w:hAnsi="Georgia" w:cs="Arial"/>
          <w:sz w:val="20"/>
          <w:szCs w:val="20"/>
        </w:rPr>
        <w:t xml:space="preserve">6.2. 15 dni od dnia przekazania informacji o czynności zamawiającego stanowiącej podstawę jego wniesienia, jeżeli informacja została przekazana w sposób inny niż określony w </w:t>
      </w:r>
      <w:proofErr w:type="spellStart"/>
      <w:r w:rsidRPr="00F079E9">
        <w:rPr>
          <w:rFonts w:ascii="Georgia" w:hAnsi="Georgia" w:cs="Arial"/>
          <w:sz w:val="20"/>
          <w:szCs w:val="20"/>
        </w:rPr>
        <w:t>ppkt</w:t>
      </w:r>
      <w:proofErr w:type="spellEnd"/>
      <w:r w:rsidRPr="00F079E9">
        <w:rPr>
          <w:rFonts w:ascii="Georgia" w:hAnsi="Georgia" w:cs="Arial"/>
          <w:sz w:val="20"/>
          <w:szCs w:val="20"/>
        </w:rPr>
        <w:t xml:space="preserve"> 6.1.</w:t>
      </w:r>
    </w:p>
    <w:p w14:paraId="64033A77" w14:textId="77777777" w:rsidR="00D83F1D" w:rsidRPr="00F079E9" w:rsidRDefault="00D83F1D">
      <w:pPr>
        <w:pStyle w:val="Akapitzlist"/>
        <w:numPr>
          <w:ilvl w:val="0"/>
          <w:numId w:val="22"/>
        </w:numPr>
        <w:spacing w:line="360" w:lineRule="auto"/>
        <w:ind w:left="0" w:firstLine="0"/>
        <w:jc w:val="both"/>
        <w:rPr>
          <w:rFonts w:ascii="Georgia" w:hAnsi="Georgia" w:cs="Arial"/>
          <w:sz w:val="20"/>
          <w:szCs w:val="20"/>
        </w:rPr>
      </w:pPr>
      <w:r w:rsidRPr="00F079E9">
        <w:rPr>
          <w:rFonts w:ascii="Georgia" w:hAnsi="Georgia" w:cs="Arial"/>
          <w:sz w:val="20"/>
          <w:szCs w:val="20"/>
        </w:rPr>
        <w:t>Odwołanie w przypadkach innych niż określone w pkt 5 i 6 wnosi się w terminie 10 dni od dnia, w którym powzięto lub przy zachowaniu należytej staranności można było powziąć wiadomość o okolicznościach stanowiących podstawę jego wniesienia.</w:t>
      </w:r>
    </w:p>
    <w:p w14:paraId="6AE6D23A" w14:textId="77777777" w:rsidR="00D83F1D" w:rsidRPr="00F079E9" w:rsidRDefault="00D83F1D">
      <w:pPr>
        <w:pStyle w:val="Akapitzlist"/>
        <w:numPr>
          <w:ilvl w:val="0"/>
          <w:numId w:val="22"/>
        </w:numPr>
        <w:spacing w:line="360" w:lineRule="auto"/>
        <w:ind w:left="0" w:firstLine="0"/>
        <w:jc w:val="both"/>
        <w:rPr>
          <w:rFonts w:ascii="Georgia" w:hAnsi="Georgia" w:cs="Arial"/>
          <w:sz w:val="20"/>
          <w:szCs w:val="20"/>
        </w:rPr>
      </w:pPr>
      <w:r w:rsidRPr="00F079E9">
        <w:rPr>
          <w:rFonts w:ascii="Georgia" w:hAnsi="Georgia" w:cs="Arial"/>
          <w:sz w:val="20"/>
          <w:szCs w:val="20"/>
        </w:rPr>
        <w:t xml:space="preserve">Na orzeczenie Izby oraz postanowienie Prezesa Izby, o którym mowa w art. 519 ust. 1 Ustawy </w:t>
      </w:r>
      <w:proofErr w:type="spellStart"/>
      <w:r w:rsidRPr="00F079E9">
        <w:rPr>
          <w:rFonts w:ascii="Georgia" w:hAnsi="Georgia" w:cs="Arial"/>
          <w:sz w:val="20"/>
          <w:szCs w:val="20"/>
        </w:rPr>
        <w:t>Pzp</w:t>
      </w:r>
      <w:proofErr w:type="spellEnd"/>
      <w:r w:rsidRPr="00F079E9">
        <w:rPr>
          <w:rFonts w:ascii="Georgia" w:hAnsi="Georgia" w:cs="Arial"/>
          <w:sz w:val="20"/>
          <w:szCs w:val="20"/>
        </w:rPr>
        <w:t>., stronom oraz uczestnikom postępowania odwoławczego przysługuje skarga do sądu.</w:t>
      </w:r>
    </w:p>
    <w:p w14:paraId="341BE399" w14:textId="77777777" w:rsidR="00D83F1D" w:rsidRDefault="00D83F1D">
      <w:pPr>
        <w:pStyle w:val="Akapitzlist"/>
        <w:numPr>
          <w:ilvl w:val="0"/>
          <w:numId w:val="22"/>
        </w:numPr>
        <w:spacing w:line="360" w:lineRule="auto"/>
        <w:ind w:left="0" w:firstLine="0"/>
        <w:jc w:val="both"/>
        <w:rPr>
          <w:rFonts w:ascii="Georgia" w:hAnsi="Georgia" w:cs="Arial"/>
          <w:sz w:val="20"/>
          <w:szCs w:val="20"/>
        </w:rPr>
      </w:pPr>
      <w:r w:rsidRPr="00694220">
        <w:rPr>
          <w:rFonts w:ascii="Georgia" w:hAnsi="Georgia" w:cs="Arial"/>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2CF7270B" w14:textId="77777777" w:rsidR="00D83F1D" w:rsidRDefault="00D83F1D">
      <w:pPr>
        <w:pStyle w:val="Akapitzlist"/>
        <w:numPr>
          <w:ilvl w:val="0"/>
          <w:numId w:val="22"/>
        </w:numPr>
        <w:spacing w:line="360" w:lineRule="auto"/>
        <w:ind w:left="0" w:firstLine="0"/>
        <w:jc w:val="both"/>
        <w:rPr>
          <w:rFonts w:ascii="Georgia" w:hAnsi="Georgia" w:cs="Arial"/>
          <w:sz w:val="20"/>
          <w:szCs w:val="20"/>
        </w:rPr>
      </w:pPr>
      <w:r w:rsidRPr="00694220">
        <w:rPr>
          <w:rFonts w:ascii="Georgia" w:hAnsi="Georgia" w:cs="Arial"/>
          <w:sz w:val="20"/>
          <w:szCs w:val="20"/>
        </w:rPr>
        <w:t>Skargę wnosi się do Sądu Okręgowego w Warszawie - sądu zamówień publicznych, zwanego dalej "sądem zamówień publicznych".</w:t>
      </w:r>
    </w:p>
    <w:p w14:paraId="20A1AF42" w14:textId="77777777" w:rsidR="00D83F1D" w:rsidRDefault="00D83F1D">
      <w:pPr>
        <w:pStyle w:val="Akapitzlist"/>
        <w:numPr>
          <w:ilvl w:val="0"/>
          <w:numId w:val="22"/>
        </w:numPr>
        <w:spacing w:line="360" w:lineRule="auto"/>
        <w:ind w:left="0" w:firstLine="0"/>
        <w:jc w:val="both"/>
        <w:rPr>
          <w:rFonts w:ascii="Georgia" w:hAnsi="Georgia" w:cs="Arial"/>
          <w:sz w:val="20"/>
          <w:szCs w:val="20"/>
        </w:rPr>
      </w:pPr>
      <w:r w:rsidRPr="00694220">
        <w:rPr>
          <w:rFonts w:ascii="Georgia" w:hAnsi="Georgia" w:cs="Arial"/>
          <w:sz w:val="20"/>
          <w:szCs w:val="20"/>
        </w:rPr>
        <w:t xml:space="preserve">Skargę wnosi się za pośrednictwem Prezesa Izby, w terminie 14 dni od dnia doręczenia orzeczenia Izby lub postanowienia Prezesa Izby, o którym mowa </w:t>
      </w:r>
      <w:r>
        <w:rPr>
          <w:rFonts w:ascii="Georgia" w:hAnsi="Georgia" w:cs="Arial"/>
          <w:sz w:val="20"/>
          <w:szCs w:val="20"/>
        </w:rPr>
        <w:t>w art. 519 ust. 1 U</w:t>
      </w:r>
      <w:r w:rsidRPr="00694220">
        <w:rPr>
          <w:rFonts w:ascii="Georgia" w:hAnsi="Georgia" w:cs="Arial"/>
          <w:sz w:val="20"/>
          <w:szCs w:val="20"/>
        </w:rPr>
        <w:t xml:space="preserve">stawy </w:t>
      </w:r>
      <w:proofErr w:type="spellStart"/>
      <w:r>
        <w:rPr>
          <w:rFonts w:ascii="Georgia" w:hAnsi="Georgia" w:cs="Arial"/>
          <w:sz w:val="20"/>
          <w:szCs w:val="20"/>
        </w:rPr>
        <w:t>Pzp</w:t>
      </w:r>
      <w:proofErr w:type="spellEnd"/>
      <w:r w:rsidRPr="00694220">
        <w:rPr>
          <w:rFonts w:ascii="Georgia" w:hAnsi="Georgia" w:cs="Arial"/>
          <w:sz w:val="20"/>
          <w:szCs w:val="20"/>
        </w:rPr>
        <w:t xml:space="preserve"> przesyłając jednocześnie jej odpis przeciwnikowi skargi. Złożenie skargi w placówce pocztowej operatora wyznaczonego w rozumieniu ustawy z dnia 23 listopada 2012 r. - Prawo pocztowe jest równoznaczne z jej wniesieniem.</w:t>
      </w:r>
    </w:p>
    <w:p w14:paraId="75CD3DC8" w14:textId="77777777" w:rsidR="00D83F1D" w:rsidRPr="00694220" w:rsidRDefault="00D83F1D">
      <w:pPr>
        <w:pStyle w:val="Akapitzlist"/>
        <w:numPr>
          <w:ilvl w:val="0"/>
          <w:numId w:val="22"/>
        </w:numPr>
        <w:spacing w:line="360" w:lineRule="auto"/>
        <w:ind w:left="0" w:firstLine="0"/>
        <w:jc w:val="both"/>
        <w:rPr>
          <w:rFonts w:ascii="Georgia" w:hAnsi="Georgia" w:cs="Arial"/>
          <w:sz w:val="20"/>
          <w:szCs w:val="20"/>
        </w:rPr>
      </w:pPr>
      <w:r w:rsidRPr="00694220">
        <w:rPr>
          <w:rFonts w:ascii="Georgia" w:hAnsi="Georgia" w:cs="Arial"/>
          <w:sz w:val="20"/>
          <w:szCs w:val="20"/>
        </w:rPr>
        <w:t xml:space="preserve">Prezes Izby przekazuje skargę wraz z aktami postępowania odwoławczego do sądu zamówień publicznych </w:t>
      </w:r>
      <w:r>
        <w:rPr>
          <w:rFonts w:ascii="Georgia" w:hAnsi="Georgia" w:cs="Arial"/>
          <w:sz w:val="20"/>
          <w:szCs w:val="20"/>
        </w:rPr>
        <w:br/>
      </w:r>
      <w:r w:rsidRPr="00694220">
        <w:rPr>
          <w:rFonts w:ascii="Georgia" w:hAnsi="Georgia" w:cs="Arial"/>
          <w:sz w:val="20"/>
          <w:szCs w:val="20"/>
        </w:rPr>
        <w:t>w terminie 7 dni od dnia jej otrzymania.</w:t>
      </w:r>
    </w:p>
    <w:p w14:paraId="4801D7D3" w14:textId="77777777" w:rsidR="000B473C" w:rsidRPr="00123693" w:rsidRDefault="000B473C" w:rsidP="00357861">
      <w:pPr>
        <w:pStyle w:val="NormalnyWeb"/>
        <w:tabs>
          <w:tab w:val="left" w:pos="345"/>
        </w:tabs>
        <w:spacing w:before="0" w:after="0" w:line="360" w:lineRule="auto"/>
        <w:ind w:right="-31"/>
        <w:rPr>
          <w:rFonts w:ascii="Georgia" w:hAnsi="Georgia" w:cs="Georgia"/>
          <w:i/>
          <w:iCs/>
          <w:color w:val="000000"/>
          <w:sz w:val="20"/>
          <w:szCs w:val="20"/>
        </w:rPr>
      </w:pPr>
    </w:p>
    <w:p w14:paraId="09C1918C" w14:textId="77777777" w:rsidR="000B473C" w:rsidRPr="008861BB" w:rsidRDefault="000B473C" w:rsidP="000B473C">
      <w:pPr>
        <w:pStyle w:val="Nagwek1"/>
        <w:shd w:val="clear" w:color="auto" w:fill="F2F2F2"/>
        <w:tabs>
          <w:tab w:val="left" w:pos="131"/>
        </w:tabs>
        <w:spacing w:before="0" w:after="0" w:line="360" w:lineRule="auto"/>
        <w:jc w:val="both"/>
        <w:rPr>
          <w:rFonts w:ascii="Georgia" w:hAnsi="Georgia" w:cs="Georgia"/>
          <w:b/>
          <w:bCs w:val="0"/>
          <w:color w:val="000000"/>
          <w:sz w:val="20"/>
          <w:szCs w:val="20"/>
        </w:rPr>
      </w:pPr>
      <w:bookmarkStart w:id="46" w:name="_Toc10012918"/>
      <w:bookmarkStart w:id="47" w:name="_Toc159925957"/>
      <w:r w:rsidRPr="008861BB">
        <w:rPr>
          <w:rFonts w:ascii="Georgia" w:hAnsi="Georgia" w:cs="Georgia"/>
          <w:b/>
          <w:color w:val="000000"/>
          <w:sz w:val="20"/>
          <w:szCs w:val="20"/>
        </w:rPr>
        <w:t>XX</w:t>
      </w:r>
      <w:r>
        <w:rPr>
          <w:rFonts w:ascii="Georgia" w:hAnsi="Georgia" w:cs="Georgia"/>
          <w:b/>
          <w:color w:val="000000"/>
          <w:sz w:val="20"/>
          <w:szCs w:val="20"/>
        </w:rPr>
        <w:t>I</w:t>
      </w:r>
      <w:r w:rsidRPr="008861BB">
        <w:rPr>
          <w:rFonts w:ascii="Georgia" w:hAnsi="Georgia" w:cs="Georgia"/>
          <w:b/>
          <w:color w:val="000000"/>
          <w:sz w:val="20"/>
          <w:szCs w:val="20"/>
        </w:rPr>
        <w:t xml:space="preserve">. </w:t>
      </w:r>
      <w:bookmarkEnd w:id="46"/>
      <w:r w:rsidRPr="008861BB">
        <w:rPr>
          <w:rFonts w:ascii="Georgia" w:hAnsi="Georgia" w:cs="Arial"/>
          <w:b/>
          <w:sz w:val="20"/>
          <w:szCs w:val="20"/>
          <w:u w:val="single"/>
        </w:rPr>
        <w:t>Ochrona danych osobowych</w:t>
      </w:r>
      <w:bookmarkEnd w:id="47"/>
    </w:p>
    <w:p w14:paraId="2A0499BC" w14:textId="0B2EC5FA" w:rsidR="00D83F1D" w:rsidRPr="008861BB" w:rsidRDefault="00D83F1D" w:rsidP="00D83F1D">
      <w:pPr>
        <w:pStyle w:val="pkt"/>
        <w:spacing w:before="0" w:after="0" w:line="360" w:lineRule="auto"/>
        <w:ind w:left="0" w:firstLine="0"/>
        <w:rPr>
          <w:rFonts w:ascii="Georgia" w:hAnsi="Georgia"/>
          <w:sz w:val="20"/>
        </w:rPr>
      </w:pPr>
      <w:r w:rsidRPr="008861BB">
        <w:rPr>
          <w:rFonts w:ascii="Georgia" w:hAnsi="Georgia"/>
          <w:sz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w:t>
      </w:r>
      <w:r w:rsidR="00ED0734">
        <w:rPr>
          <w:rFonts w:ascii="Georgia" w:hAnsi="Georgia"/>
          <w:sz w:val="20"/>
        </w:rPr>
        <w:br/>
      </w:r>
      <w:r w:rsidRPr="008861BB">
        <w:rPr>
          <w:rFonts w:ascii="Georgia" w:hAnsi="Georgia"/>
          <w:sz w:val="20"/>
        </w:rPr>
        <w:t>z dnia 4 maja 2016 r., str. 1; zwanym dalej "RODO") informujemy, że:</w:t>
      </w:r>
    </w:p>
    <w:p w14:paraId="0D8A82B6" w14:textId="77777777" w:rsidR="00D83F1D" w:rsidRPr="008861BB" w:rsidRDefault="00D83F1D" w:rsidP="00D83F1D">
      <w:pPr>
        <w:pStyle w:val="pkt"/>
        <w:spacing w:before="0" w:after="0" w:line="360" w:lineRule="auto"/>
        <w:ind w:left="0" w:firstLine="0"/>
        <w:rPr>
          <w:rFonts w:ascii="Georgia" w:hAnsi="Georgia"/>
          <w:sz w:val="20"/>
        </w:rPr>
      </w:pPr>
      <w:r>
        <w:rPr>
          <w:rFonts w:ascii="Georgia" w:hAnsi="Georgia"/>
          <w:sz w:val="20"/>
        </w:rPr>
        <w:t>1</w:t>
      </w:r>
      <w:r w:rsidRPr="008861BB">
        <w:rPr>
          <w:rFonts w:ascii="Georgia" w:hAnsi="Georgia"/>
          <w:sz w:val="20"/>
        </w:rPr>
        <w:tab/>
        <w:t>administratorem Pani/Pana danych osobowych jest Zespół Zakładów Opieki Zdrowotnej w Wadowicach</w:t>
      </w:r>
    </w:p>
    <w:p w14:paraId="15C5498D" w14:textId="1C6DC484" w:rsidR="00D83F1D" w:rsidRPr="008861BB" w:rsidRDefault="00D83F1D" w:rsidP="00D83F1D">
      <w:pPr>
        <w:pStyle w:val="pkt"/>
        <w:spacing w:before="0" w:after="0" w:line="360" w:lineRule="auto"/>
        <w:ind w:left="0" w:firstLine="0"/>
        <w:rPr>
          <w:rFonts w:ascii="Georgia" w:hAnsi="Georgia"/>
          <w:sz w:val="20"/>
        </w:rPr>
      </w:pPr>
      <w:r>
        <w:rPr>
          <w:rFonts w:ascii="Georgia" w:hAnsi="Georgia"/>
          <w:sz w:val="20"/>
        </w:rPr>
        <w:t>2</w:t>
      </w:r>
      <w:r w:rsidRPr="008861BB">
        <w:rPr>
          <w:rFonts w:ascii="Georgia" w:hAnsi="Georgia"/>
          <w:sz w:val="20"/>
        </w:rPr>
        <w:tab/>
        <w:t xml:space="preserve">administrator wyznaczył Inspektora Danych Osobowych, z którym można się kontaktować pod adresem </w:t>
      </w:r>
      <w:r w:rsidR="00ED0734">
        <w:rPr>
          <w:rFonts w:ascii="Georgia" w:hAnsi="Georgia"/>
          <w:sz w:val="20"/>
        </w:rPr>
        <w:br/>
      </w:r>
      <w:r w:rsidRPr="008861BB">
        <w:rPr>
          <w:rFonts w:ascii="Georgia" w:hAnsi="Georgia"/>
          <w:sz w:val="20"/>
        </w:rPr>
        <w:t>e-mail: iod@zzozwadowice.pl</w:t>
      </w:r>
    </w:p>
    <w:p w14:paraId="4CA359FF" w14:textId="77777777" w:rsidR="00D83F1D" w:rsidRPr="008861BB" w:rsidRDefault="00D83F1D" w:rsidP="00D83F1D">
      <w:pPr>
        <w:pStyle w:val="pkt"/>
        <w:spacing w:before="0" w:after="0" w:line="360" w:lineRule="auto"/>
        <w:ind w:left="0" w:firstLine="0"/>
        <w:rPr>
          <w:rFonts w:ascii="Georgia" w:hAnsi="Georgia"/>
          <w:sz w:val="20"/>
        </w:rPr>
      </w:pPr>
      <w:r>
        <w:rPr>
          <w:rFonts w:ascii="Georgia" w:hAnsi="Georgia"/>
          <w:sz w:val="20"/>
        </w:rPr>
        <w:t>3</w:t>
      </w:r>
      <w:r w:rsidRPr="008861BB">
        <w:rPr>
          <w:rFonts w:ascii="Georgia" w:hAnsi="Georgia"/>
          <w:sz w:val="20"/>
        </w:rPr>
        <w:tab/>
        <w:t>Pani/Pana dane osobowe przetwarzane będą na podstawie art. 6 ust. 1 lit. c RODO w celu związanym z</w:t>
      </w:r>
      <w:r>
        <w:rPr>
          <w:rFonts w:ascii="Georgia" w:hAnsi="Georgia"/>
          <w:sz w:val="20"/>
        </w:rPr>
        <w:t> </w:t>
      </w:r>
      <w:r w:rsidRPr="008861BB">
        <w:rPr>
          <w:rFonts w:ascii="Georgia" w:hAnsi="Georgia"/>
          <w:sz w:val="20"/>
        </w:rPr>
        <w:t>przedmiotowym postępowaniem o udzielenie zamówienia publicznego, prowadzonym w trybie przetargu nieograniczonego.</w:t>
      </w:r>
    </w:p>
    <w:p w14:paraId="31C0792F" w14:textId="77777777" w:rsidR="00D83F1D" w:rsidRPr="008861BB" w:rsidRDefault="00D83F1D" w:rsidP="00D83F1D">
      <w:pPr>
        <w:pStyle w:val="pkt"/>
        <w:spacing w:before="0" w:after="0" w:line="360" w:lineRule="auto"/>
        <w:ind w:left="0" w:firstLine="0"/>
        <w:rPr>
          <w:rFonts w:ascii="Georgia" w:hAnsi="Georgia"/>
          <w:sz w:val="20"/>
        </w:rPr>
      </w:pPr>
      <w:r>
        <w:rPr>
          <w:rFonts w:ascii="Georgia" w:hAnsi="Georgia"/>
          <w:sz w:val="20"/>
        </w:rPr>
        <w:t>4</w:t>
      </w:r>
      <w:r w:rsidRPr="008861BB">
        <w:rPr>
          <w:rFonts w:ascii="Georgia" w:hAnsi="Georgia"/>
          <w:sz w:val="20"/>
        </w:rPr>
        <w:tab/>
        <w:t xml:space="preserve">odbiorcami Pani/Pana danych osobowych będą osoby lub podmioty, którym udostępniona zostanie dokumentacja postępowania w oparciu o art. 74 Ustawy </w:t>
      </w:r>
      <w:proofErr w:type="spellStart"/>
      <w:r w:rsidRPr="008861BB">
        <w:rPr>
          <w:rFonts w:ascii="Georgia" w:hAnsi="Georgia"/>
          <w:sz w:val="20"/>
        </w:rPr>
        <w:t>Pzp</w:t>
      </w:r>
      <w:proofErr w:type="spellEnd"/>
      <w:r w:rsidRPr="008861BB">
        <w:rPr>
          <w:rFonts w:ascii="Georgia" w:hAnsi="Georgia"/>
          <w:sz w:val="20"/>
        </w:rPr>
        <w:t>.</w:t>
      </w:r>
    </w:p>
    <w:p w14:paraId="3FF5C8FB" w14:textId="77777777" w:rsidR="00D83F1D" w:rsidRPr="008861BB" w:rsidRDefault="00D83F1D" w:rsidP="00D83F1D">
      <w:pPr>
        <w:pStyle w:val="pkt"/>
        <w:spacing w:before="0" w:after="0" w:line="360" w:lineRule="auto"/>
        <w:ind w:left="0" w:firstLine="0"/>
        <w:rPr>
          <w:rFonts w:ascii="Georgia" w:hAnsi="Georgia"/>
          <w:sz w:val="20"/>
        </w:rPr>
      </w:pPr>
      <w:r>
        <w:rPr>
          <w:rFonts w:ascii="Georgia" w:hAnsi="Georgia"/>
          <w:sz w:val="20"/>
        </w:rPr>
        <w:t>5</w:t>
      </w:r>
      <w:r w:rsidRPr="008861BB">
        <w:rPr>
          <w:rFonts w:ascii="Georgia" w:hAnsi="Georgia"/>
          <w:sz w:val="20"/>
        </w:rPr>
        <w:tab/>
        <w:t xml:space="preserve">Pani/Pana dane osobowe będą przechowywane, zgodnie z art. 78 ust. 1 Ustawy </w:t>
      </w:r>
      <w:proofErr w:type="spellStart"/>
      <w:r w:rsidRPr="008861BB">
        <w:rPr>
          <w:rFonts w:ascii="Georgia" w:hAnsi="Georgia"/>
          <w:sz w:val="20"/>
        </w:rPr>
        <w:t>Pzp</w:t>
      </w:r>
      <w:proofErr w:type="spellEnd"/>
      <w:r w:rsidRPr="008861BB">
        <w:rPr>
          <w:rFonts w:ascii="Georgia" w:hAnsi="Georgia"/>
          <w:sz w:val="20"/>
        </w:rPr>
        <w:t>. przez okres 4 lat od dnia zakończenia postępowania o udzielenie zamówienia, a jeżeli czas trwania umowy przekracza 4 lata, okres przechowywania obejmuje cały czas trwania umowy;</w:t>
      </w:r>
    </w:p>
    <w:p w14:paraId="532C14E8" w14:textId="77777777" w:rsidR="00D83F1D" w:rsidRPr="008861BB" w:rsidRDefault="00D83F1D" w:rsidP="00D83F1D">
      <w:pPr>
        <w:pStyle w:val="pkt"/>
        <w:spacing w:before="0" w:after="0" w:line="360" w:lineRule="auto"/>
        <w:ind w:left="0" w:firstLine="0"/>
        <w:rPr>
          <w:rFonts w:ascii="Georgia" w:hAnsi="Georgia"/>
          <w:sz w:val="20"/>
        </w:rPr>
      </w:pPr>
      <w:r>
        <w:rPr>
          <w:rFonts w:ascii="Georgia" w:hAnsi="Georgia"/>
          <w:sz w:val="20"/>
        </w:rPr>
        <w:t>6</w:t>
      </w:r>
      <w:r w:rsidRPr="008861BB">
        <w:rPr>
          <w:rFonts w:ascii="Georgia" w:hAnsi="Georgia"/>
          <w:sz w:val="20"/>
        </w:rPr>
        <w:tab/>
        <w:t xml:space="preserve">obowiązek podania przez Panią/Pana danych osobowych bezpośrednio Pani/Pana dotyczących jest wymogiem ustawowym określonym w przepisach Ustawy </w:t>
      </w:r>
      <w:proofErr w:type="spellStart"/>
      <w:r w:rsidRPr="008861BB">
        <w:rPr>
          <w:rFonts w:ascii="Georgia" w:hAnsi="Georgia"/>
          <w:sz w:val="20"/>
        </w:rPr>
        <w:t>Pzp</w:t>
      </w:r>
      <w:proofErr w:type="spellEnd"/>
      <w:r w:rsidRPr="008861BB">
        <w:rPr>
          <w:rFonts w:ascii="Georgia" w:hAnsi="Georgia"/>
          <w:sz w:val="20"/>
        </w:rPr>
        <w:t xml:space="preserve"> związanym z udziałem w postępowaniu o udzielenie zamówienia publicznego.</w:t>
      </w:r>
    </w:p>
    <w:p w14:paraId="5D2AEC4F" w14:textId="77777777" w:rsidR="00D83F1D" w:rsidRPr="008861BB" w:rsidRDefault="00D83F1D" w:rsidP="00D83F1D">
      <w:pPr>
        <w:pStyle w:val="pkt"/>
        <w:spacing w:before="0" w:after="0" w:line="360" w:lineRule="auto"/>
        <w:ind w:left="0" w:firstLine="0"/>
        <w:rPr>
          <w:rFonts w:ascii="Georgia" w:hAnsi="Georgia"/>
          <w:sz w:val="20"/>
        </w:rPr>
      </w:pPr>
      <w:r>
        <w:rPr>
          <w:rFonts w:ascii="Georgia" w:hAnsi="Georgia"/>
          <w:sz w:val="20"/>
        </w:rPr>
        <w:t>7</w:t>
      </w:r>
      <w:r w:rsidRPr="008861BB">
        <w:rPr>
          <w:rFonts w:ascii="Georgia" w:hAnsi="Georgia"/>
          <w:sz w:val="20"/>
        </w:rPr>
        <w:tab/>
        <w:t>w odniesieniu do Pani/Pana danych osobowych decyzje nie będą podejmowane w sposób zautomatyzowany, stosownie do art. 22 RODO.</w:t>
      </w:r>
    </w:p>
    <w:p w14:paraId="52B87F58" w14:textId="77777777" w:rsidR="00D83F1D" w:rsidRPr="008861BB" w:rsidRDefault="00D83F1D" w:rsidP="00D83F1D">
      <w:pPr>
        <w:pStyle w:val="pkt"/>
        <w:spacing w:before="0" w:after="0" w:line="360" w:lineRule="auto"/>
        <w:ind w:left="0" w:firstLine="0"/>
        <w:rPr>
          <w:rFonts w:ascii="Georgia" w:hAnsi="Georgia"/>
          <w:sz w:val="20"/>
        </w:rPr>
      </w:pPr>
      <w:r w:rsidRPr="008861BB">
        <w:rPr>
          <w:rFonts w:ascii="Georgia" w:hAnsi="Georgia"/>
          <w:sz w:val="20"/>
        </w:rPr>
        <w:t>8</w:t>
      </w:r>
      <w:r w:rsidRPr="008861BB">
        <w:rPr>
          <w:rFonts w:ascii="Georgia" w:hAnsi="Georgia"/>
          <w:sz w:val="20"/>
        </w:rPr>
        <w:tab/>
        <w:t>posiada Pani/Pan:</w:t>
      </w:r>
    </w:p>
    <w:p w14:paraId="0AFA3B59" w14:textId="77777777" w:rsidR="00D83F1D" w:rsidRPr="008861BB" w:rsidRDefault="00D83F1D" w:rsidP="00D83F1D">
      <w:pPr>
        <w:pStyle w:val="pkt"/>
        <w:spacing w:before="0" w:after="0" w:line="360" w:lineRule="auto"/>
        <w:ind w:left="0" w:firstLine="0"/>
        <w:rPr>
          <w:rFonts w:ascii="Georgia" w:hAnsi="Georgia"/>
          <w:sz w:val="20"/>
        </w:rPr>
      </w:pPr>
      <w:r>
        <w:rPr>
          <w:rFonts w:ascii="Georgia" w:hAnsi="Georgia"/>
          <w:sz w:val="20"/>
        </w:rPr>
        <w:t xml:space="preserve">8.1. </w:t>
      </w:r>
      <w:r w:rsidRPr="008861BB">
        <w:rPr>
          <w:rFonts w:ascii="Georgia" w:hAnsi="Georgia"/>
          <w:sz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3CC379C8" w14:textId="77777777" w:rsidR="00D83F1D" w:rsidRPr="008861BB" w:rsidRDefault="00D83F1D" w:rsidP="00D83F1D">
      <w:pPr>
        <w:pStyle w:val="pkt"/>
        <w:spacing w:before="0" w:after="0" w:line="360" w:lineRule="auto"/>
        <w:ind w:left="0" w:firstLine="0"/>
        <w:rPr>
          <w:rFonts w:ascii="Georgia" w:hAnsi="Georgia"/>
          <w:sz w:val="20"/>
        </w:rPr>
      </w:pPr>
      <w:r>
        <w:rPr>
          <w:rFonts w:ascii="Georgia" w:hAnsi="Georgia"/>
          <w:sz w:val="20"/>
        </w:rPr>
        <w:t xml:space="preserve">8.2. </w:t>
      </w:r>
      <w:r w:rsidRPr="008861BB">
        <w:rPr>
          <w:rFonts w:ascii="Georgia" w:hAnsi="Georgia"/>
          <w:sz w:val="20"/>
        </w:rPr>
        <w:t>na podstawie art. 16 RODO prawo do sprostowania Pani/Pana danych osobowych (</w:t>
      </w:r>
      <w:r w:rsidRPr="008861BB">
        <w:rPr>
          <w:rFonts w:ascii="Georgia" w:hAnsi="Georgia"/>
          <w:i/>
          <w:sz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8861BB">
        <w:rPr>
          <w:rFonts w:ascii="Georgia" w:hAnsi="Georgia"/>
          <w:sz w:val="20"/>
        </w:rPr>
        <w:t>);</w:t>
      </w:r>
    </w:p>
    <w:p w14:paraId="3223CD31" w14:textId="3A18B460" w:rsidR="00D83F1D" w:rsidRPr="008861BB" w:rsidRDefault="00D83F1D" w:rsidP="00D83F1D">
      <w:pPr>
        <w:pStyle w:val="pkt"/>
        <w:spacing w:before="0" w:after="0" w:line="360" w:lineRule="auto"/>
        <w:ind w:left="0" w:firstLine="0"/>
        <w:rPr>
          <w:rFonts w:ascii="Georgia" w:hAnsi="Georgia"/>
          <w:sz w:val="20"/>
        </w:rPr>
      </w:pPr>
      <w:r>
        <w:rPr>
          <w:rFonts w:ascii="Georgia" w:hAnsi="Georgia"/>
          <w:sz w:val="20"/>
        </w:rPr>
        <w:t xml:space="preserve">8.3. </w:t>
      </w:r>
      <w:r w:rsidRPr="008861BB">
        <w:rPr>
          <w:rFonts w:ascii="Georgia" w:hAnsi="Georgia"/>
          <w:sz w:val="20"/>
        </w:rPr>
        <w:t xml:space="preserve">na podstawie art. 18 RODO prawo żądania od administratora ograniczenia przetwarzania danych osobowych </w:t>
      </w:r>
      <w:r w:rsidR="00ED0734">
        <w:rPr>
          <w:rFonts w:ascii="Georgia" w:hAnsi="Georgia"/>
          <w:sz w:val="20"/>
        </w:rPr>
        <w:br/>
      </w:r>
      <w:r w:rsidRPr="008861BB">
        <w:rPr>
          <w:rFonts w:ascii="Georgia" w:hAnsi="Georgia"/>
          <w:sz w:val="20"/>
        </w:rPr>
        <w:t>z zastrzeżeniem okresu trwania postępowania o udzielenie zamówienia publicznego lub konkursu oraz przypadków, o których mowa w art. 18 ust. 2 RODO (</w:t>
      </w:r>
      <w:r w:rsidRPr="008861BB">
        <w:rPr>
          <w:rFonts w:ascii="Georgia" w:hAnsi="Georgia"/>
          <w:i/>
          <w:sz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8861BB">
        <w:rPr>
          <w:rFonts w:ascii="Georgia" w:hAnsi="Georgia"/>
          <w:sz w:val="20"/>
        </w:rPr>
        <w:t>);</w:t>
      </w:r>
    </w:p>
    <w:p w14:paraId="22839AFB" w14:textId="77777777" w:rsidR="00D83F1D" w:rsidRPr="008861BB" w:rsidRDefault="00D83F1D" w:rsidP="00D83F1D">
      <w:pPr>
        <w:pStyle w:val="pkt"/>
        <w:spacing w:before="0" w:after="0" w:line="360" w:lineRule="auto"/>
        <w:ind w:left="0" w:firstLine="0"/>
        <w:rPr>
          <w:rFonts w:ascii="Georgia" w:hAnsi="Georgia"/>
          <w:sz w:val="20"/>
        </w:rPr>
      </w:pPr>
      <w:r>
        <w:rPr>
          <w:rFonts w:ascii="Georgia" w:hAnsi="Georgia"/>
          <w:sz w:val="20"/>
        </w:rPr>
        <w:t xml:space="preserve">8.4. </w:t>
      </w:r>
      <w:r w:rsidRPr="008861BB">
        <w:rPr>
          <w:rFonts w:ascii="Georgia" w:hAnsi="Georgia"/>
          <w:sz w:val="20"/>
        </w:rPr>
        <w:t xml:space="preserve">prawo do wniesienia skargi do Prezesa Urzędu Ochrony Danych Osobowych, gdy uzna Pani/Pan, że przetwarzanie danych osobowych Pani/Pana dotyczących narusza przepisy RODO; </w:t>
      </w:r>
      <w:r w:rsidRPr="008861BB">
        <w:rPr>
          <w:rFonts w:ascii="Georgia" w:hAnsi="Georgia"/>
          <w:i/>
          <w:sz w:val="20"/>
        </w:rPr>
        <w:t xml:space="preserve"> </w:t>
      </w:r>
    </w:p>
    <w:p w14:paraId="2DDD6248" w14:textId="77777777" w:rsidR="00D83F1D" w:rsidRPr="008861BB" w:rsidRDefault="00D83F1D" w:rsidP="00D83F1D">
      <w:pPr>
        <w:pStyle w:val="pkt"/>
        <w:spacing w:before="0" w:after="0" w:line="360" w:lineRule="auto"/>
        <w:ind w:left="0" w:firstLine="0"/>
        <w:rPr>
          <w:rFonts w:ascii="Georgia" w:hAnsi="Georgia"/>
          <w:sz w:val="20"/>
        </w:rPr>
      </w:pPr>
      <w:r>
        <w:rPr>
          <w:rFonts w:ascii="Georgia" w:hAnsi="Georgia"/>
          <w:sz w:val="20"/>
        </w:rPr>
        <w:t>9</w:t>
      </w:r>
      <w:r w:rsidRPr="008861BB">
        <w:rPr>
          <w:rFonts w:ascii="Georgia" w:hAnsi="Georgia"/>
          <w:sz w:val="20"/>
        </w:rPr>
        <w:tab/>
        <w:t>nie przysługuje Pani/Panu:</w:t>
      </w:r>
    </w:p>
    <w:p w14:paraId="2110287E" w14:textId="77777777" w:rsidR="00D83F1D" w:rsidRPr="008861BB" w:rsidRDefault="00D83F1D" w:rsidP="00D83F1D">
      <w:pPr>
        <w:pStyle w:val="pkt"/>
        <w:spacing w:before="0" w:after="0" w:line="360" w:lineRule="auto"/>
        <w:ind w:left="0" w:firstLine="0"/>
        <w:rPr>
          <w:rFonts w:ascii="Georgia" w:hAnsi="Georgia"/>
          <w:sz w:val="20"/>
        </w:rPr>
      </w:pPr>
      <w:r>
        <w:rPr>
          <w:rFonts w:ascii="Georgia" w:hAnsi="Georgia"/>
          <w:sz w:val="20"/>
        </w:rPr>
        <w:t xml:space="preserve">9.1. </w:t>
      </w:r>
      <w:r w:rsidRPr="008861BB">
        <w:rPr>
          <w:rFonts w:ascii="Georgia" w:hAnsi="Georgia"/>
          <w:sz w:val="20"/>
        </w:rPr>
        <w:t>w związku z art. 17 ust. 3 lit. b, d lub e RODO prawo do usunięcia danych osobowych;</w:t>
      </w:r>
    </w:p>
    <w:p w14:paraId="03EE366E" w14:textId="77777777" w:rsidR="00D83F1D" w:rsidRPr="008861BB" w:rsidRDefault="00D83F1D" w:rsidP="00D83F1D">
      <w:pPr>
        <w:pStyle w:val="pkt"/>
        <w:spacing w:before="0" w:after="0" w:line="360" w:lineRule="auto"/>
        <w:ind w:left="0" w:firstLine="0"/>
        <w:rPr>
          <w:rFonts w:ascii="Georgia" w:hAnsi="Georgia"/>
          <w:sz w:val="20"/>
        </w:rPr>
      </w:pPr>
      <w:r>
        <w:rPr>
          <w:rFonts w:ascii="Georgia" w:hAnsi="Georgia"/>
          <w:sz w:val="20"/>
        </w:rPr>
        <w:t xml:space="preserve">9.2. </w:t>
      </w:r>
      <w:r w:rsidRPr="008861BB">
        <w:rPr>
          <w:rFonts w:ascii="Georgia" w:hAnsi="Georgia"/>
          <w:sz w:val="20"/>
        </w:rPr>
        <w:t>prawo do przenoszenia danych osobowych, o którym mowa w art. 20 RODO;</w:t>
      </w:r>
    </w:p>
    <w:p w14:paraId="64AAC677" w14:textId="77777777" w:rsidR="00D83F1D" w:rsidRPr="008861BB" w:rsidRDefault="00D83F1D" w:rsidP="00D83F1D">
      <w:pPr>
        <w:pStyle w:val="pkt"/>
        <w:spacing w:before="0" w:after="0" w:line="360" w:lineRule="auto"/>
        <w:ind w:left="0" w:firstLine="0"/>
        <w:rPr>
          <w:rFonts w:ascii="Georgia" w:hAnsi="Georgia"/>
          <w:sz w:val="20"/>
        </w:rPr>
      </w:pPr>
      <w:r>
        <w:rPr>
          <w:rFonts w:ascii="Georgia" w:hAnsi="Georgia"/>
          <w:sz w:val="20"/>
        </w:rPr>
        <w:t xml:space="preserve">9.3. </w:t>
      </w:r>
      <w:r w:rsidRPr="008861BB">
        <w:rPr>
          <w:rFonts w:ascii="Georgia" w:hAnsi="Georgia"/>
          <w:sz w:val="20"/>
        </w:rPr>
        <w:t xml:space="preserve">na podstawie art. 21 RODO prawo sprzeciwu, wobec przetwarzania danych osobowych, gdyż podstawą prawną przetwarzania Pani/Pana danych osobowych jest art. 6 ust. 1 lit. c RODO; </w:t>
      </w:r>
    </w:p>
    <w:p w14:paraId="068CBF64" w14:textId="77777777" w:rsidR="00D83F1D" w:rsidRPr="008861BB" w:rsidRDefault="00D83F1D" w:rsidP="00D83F1D">
      <w:pPr>
        <w:pStyle w:val="pkt"/>
        <w:spacing w:before="0" w:after="0" w:line="360" w:lineRule="auto"/>
        <w:ind w:left="0" w:firstLine="0"/>
        <w:rPr>
          <w:rFonts w:ascii="Georgia" w:hAnsi="Georgia"/>
          <w:sz w:val="20"/>
        </w:rPr>
      </w:pPr>
      <w:r>
        <w:rPr>
          <w:rFonts w:ascii="Georgia" w:hAnsi="Georgia"/>
          <w:sz w:val="20"/>
        </w:rPr>
        <w:t>10</w:t>
      </w:r>
      <w:r w:rsidRPr="008861BB">
        <w:rPr>
          <w:rFonts w:ascii="Georgia" w:hAnsi="Georgia"/>
          <w:sz w:val="20"/>
        </w:rPr>
        <w:tab/>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23AC5507" w14:textId="77777777" w:rsidR="00BA21C3" w:rsidRDefault="00BA21C3" w:rsidP="000B473C">
      <w:pPr>
        <w:pStyle w:val="pkt"/>
        <w:spacing w:before="0" w:after="0" w:line="360" w:lineRule="auto"/>
        <w:ind w:left="0" w:firstLine="0"/>
        <w:rPr>
          <w:rFonts w:ascii="Georgia" w:hAnsi="Georgia"/>
          <w:sz w:val="20"/>
        </w:rPr>
      </w:pPr>
    </w:p>
    <w:p w14:paraId="103E9F23" w14:textId="77777777" w:rsidR="000B473C" w:rsidRPr="00123693" w:rsidRDefault="000B473C" w:rsidP="000B473C">
      <w:pPr>
        <w:tabs>
          <w:tab w:val="left" w:pos="360"/>
        </w:tabs>
        <w:spacing w:line="360" w:lineRule="auto"/>
        <w:jc w:val="both"/>
        <w:rPr>
          <w:rFonts w:ascii="Georgia" w:hAnsi="Georgia" w:cs="Georgia"/>
          <w:color w:val="000000"/>
          <w:sz w:val="20"/>
          <w:szCs w:val="20"/>
        </w:rPr>
      </w:pPr>
    </w:p>
    <w:p w14:paraId="4D6BA9F3" w14:textId="77777777" w:rsidR="000B473C" w:rsidRPr="00691D20" w:rsidRDefault="000B473C" w:rsidP="000B473C">
      <w:pPr>
        <w:pStyle w:val="Nagwek1"/>
        <w:shd w:val="clear" w:color="auto" w:fill="F2F2F2"/>
        <w:tabs>
          <w:tab w:val="left" w:pos="627"/>
        </w:tabs>
        <w:spacing w:before="0" w:after="0" w:line="360" w:lineRule="auto"/>
        <w:jc w:val="both"/>
        <w:rPr>
          <w:rFonts w:ascii="Georgia" w:hAnsi="Georgia" w:cs="Georgia"/>
          <w:b/>
          <w:bCs w:val="0"/>
          <w:color w:val="000000"/>
          <w:sz w:val="20"/>
          <w:szCs w:val="20"/>
        </w:rPr>
      </w:pPr>
      <w:bookmarkStart w:id="48" w:name="_Toc159925958"/>
      <w:r w:rsidRPr="00691D20">
        <w:rPr>
          <w:rFonts w:ascii="Georgia" w:hAnsi="Georgia" w:cs="Georgia"/>
          <w:b/>
          <w:bCs w:val="0"/>
          <w:color w:val="000000"/>
          <w:sz w:val="20"/>
          <w:szCs w:val="20"/>
        </w:rPr>
        <w:t>XXII.</w:t>
      </w:r>
      <w:bookmarkStart w:id="49" w:name="_Toc266275257"/>
      <w:r w:rsidRPr="00691D20">
        <w:rPr>
          <w:rFonts w:ascii="Georgia" w:hAnsi="Georgia" w:cs="Georgia"/>
          <w:b/>
          <w:bCs w:val="0"/>
          <w:color w:val="000000"/>
          <w:sz w:val="20"/>
          <w:szCs w:val="20"/>
        </w:rPr>
        <w:t xml:space="preserve"> Załączniki:</w:t>
      </w:r>
      <w:bookmarkEnd w:id="48"/>
      <w:bookmarkEnd w:id="49"/>
    </w:p>
    <w:p w14:paraId="181A8101" w14:textId="77777777" w:rsidR="00D83F1D" w:rsidRPr="008554CF" w:rsidRDefault="00D83F1D" w:rsidP="00D83F1D">
      <w:pPr>
        <w:spacing w:line="360" w:lineRule="auto"/>
        <w:jc w:val="both"/>
        <w:rPr>
          <w:rFonts w:ascii="Georgia" w:hAnsi="Georgia" w:cs="Georgia"/>
          <w:color w:val="000000"/>
          <w:sz w:val="20"/>
          <w:szCs w:val="20"/>
        </w:rPr>
      </w:pPr>
      <w:r w:rsidRPr="008554CF">
        <w:rPr>
          <w:rFonts w:ascii="Georgia" w:hAnsi="Georgia" w:cs="Georgia"/>
          <w:color w:val="000000"/>
          <w:sz w:val="20"/>
          <w:szCs w:val="20"/>
        </w:rPr>
        <w:t>Załącznik nr 1</w:t>
      </w:r>
      <w:r w:rsidRPr="008554CF">
        <w:rPr>
          <w:rFonts w:ascii="Georgia" w:hAnsi="Georgia" w:cs="Georgia"/>
          <w:color w:val="000000"/>
          <w:sz w:val="20"/>
          <w:szCs w:val="20"/>
        </w:rPr>
        <w:tab/>
      </w:r>
      <w:r w:rsidRPr="008554CF">
        <w:rPr>
          <w:rFonts w:ascii="Georgia" w:hAnsi="Georgia" w:cs="Georgia"/>
          <w:color w:val="000000"/>
          <w:sz w:val="20"/>
          <w:szCs w:val="20"/>
        </w:rPr>
        <w:tab/>
      </w:r>
      <w:r w:rsidRPr="008554CF">
        <w:rPr>
          <w:rFonts w:ascii="Georgia" w:hAnsi="Georgia" w:cs="Georgia"/>
          <w:color w:val="000000"/>
          <w:sz w:val="20"/>
          <w:szCs w:val="20"/>
        </w:rPr>
        <w:tab/>
      </w:r>
      <w:r w:rsidRPr="008554CF">
        <w:rPr>
          <w:rFonts w:ascii="Georgia" w:hAnsi="Georgia" w:cs="Georgia"/>
          <w:color w:val="000000"/>
          <w:sz w:val="20"/>
          <w:szCs w:val="20"/>
        </w:rPr>
        <w:tab/>
        <w:t>Opis przedmiotu zamówienia</w:t>
      </w:r>
    </w:p>
    <w:p w14:paraId="4BD3D4CF" w14:textId="77777777" w:rsidR="00D83F1D" w:rsidRPr="008554CF" w:rsidRDefault="00D83F1D" w:rsidP="00D83F1D">
      <w:pPr>
        <w:spacing w:line="360" w:lineRule="auto"/>
        <w:jc w:val="both"/>
        <w:rPr>
          <w:rFonts w:ascii="Georgia" w:hAnsi="Georgia"/>
          <w:bCs/>
          <w:color w:val="000000"/>
          <w:sz w:val="20"/>
          <w:szCs w:val="20"/>
        </w:rPr>
      </w:pPr>
      <w:r w:rsidRPr="008554CF">
        <w:rPr>
          <w:rFonts w:ascii="Georgia" w:hAnsi="Georgia" w:cs="Georgia"/>
          <w:color w:val="000000"/>
          <w:sz w:val="20"/>
          <w:szCs w:val="20"/>
        </w:rPr>
        <w:t>Załącznik nr 2</w:t>
      </w:r>
      <w:r w:rsidRPr="008554CF">
        <w:rPr>
          <w:rFonts w:ascii="Georgia" w:hAnsi="Georgia" w:cs="Georgia"/>
          <w:color w:val="000000"/>
          <w:sz w:val="20"/>
          <w:szCs w:val="20"/>
        </w:rPr>
        <w:tab/>
      </w:r>
      <w:r w:rsidRPr="008554CF">
        <w:rPr>
          <w:rFonts w:ascii="Georgia" w:hAnsi="Georgia" w:cs="Georgia"/>
          <w:color w:val="000000"/>
          <w:sz w:val="20"/>
          <w:szCs w:val="20"/>
        </w:rPr>
        <w:tab/>
      </w:r>
      <w:r w:rsidRPr="008554CF">
        <w:rPr>
          <w:rFonts w:ascii="Georgia" w:hAnsi="Georgia" w:cs="Georgia"/>
          <w:color w:val="000000"/>
          <w:sz w:val="20"/>
          <w:szCs w:val="20"/>
        </w:rPr>
        <w:tab/>
      </w:r>
      <w:r w:rsidRPr="008554CF">
        <w:rPr>
          <w:rFonts w:ascii="Georgia" w:hAnsi="Georgia" w:cs="Georgia"/>
          <w:color w:val="000000"/>
          <w:sz w:val="20"/>
          <w:szCs w:val="20"/>
        </w:rPr>
        <w:tab/>
      </w:r>
      <w:r w:rsidRPr="008554CF">
        <w:rPr>
          <w:rFonts w:ascii="Georgia" w:hAnsi="Georgia"/>
          <w:bCs/>
          <w:color w:val="000000"/>
          <w:sz w:val="20"/>
          <w:szCs w:val="20"/>
        </w:rPr>
        <w:t>Jednolity Europejski Dokument Zamówienia</w:t>
      </w:r>
    </w:p>
    <w:p w14:paraId="1897F40D" w14:textId="012B5A58" w:rsidR="00D83F1D" w:rsidRPr="008554CF" w:rsidRDefault="00D83F1D" w:rsidP="00D83F1D">
      <w:pPr>
        <w:spacing w:line="360" w:lineRule="auto"/>
        <w:jc w:val="both"/>
        <w:rPr>
          <w:rFonts w:ascii="Georgia" w:hAnsi="Georgia" w:cs="Georgia"/>
          <w:color w:val="000000"/>
          <w:sz w:val="20"/>
          <w:szCs w:val="20"/>
        </w:rPr>
      </w:pPr>
      <w:r w:rsidRPr="008554CF">
        <w:rPr>
          <w:rFonts w:ascii="Georgia" w:hAnsi="Georgia" w:cs="Georgia"/>
          <w:color w:val="000000"/>
          <w:sz w:val="20"/>
          <w:szCs w:val="20"/>
        </w:rPr>
        <w:t>Załącznik nr 2a, 2b, 3, 4, 5, 6</w:t>
      </w:r>
      <w:r w:rsidR="00DE12AB">
        <w:rPr>
          <w:rFonts w:ascii="Georgia" w:hAnsi="Georgia" w:cs="Georgia"/>
          <w:color w:val="000000"/>
          <w:sz w:val="20"/>
          <w:szCs w:val="20"/>
        </w:rPr>
        <w:t>, 7, 8</w:t>
      </w:r>
      <w:r w:rsidRPr="008554CF">
        <w:rPr>
          <w:rFonts w:ascii="Georgia" w:hAnsi="Georgia" w:cs="Georgia"/>
          <w:color w:val="000000"/>
          <w:sz w:val="20"/>
          <w:szCs w:val="20"/>
        </w:rPr>
        <w:tab/>
        <w:t>Wzór oświadczenia</w:t>
      </w:r>
    </w:p>
    <w:p w14:paraId="187A4AF3" w14:textId="5BCD3DF1" w:rsidR="00D83F1D" w:rsidRPr="008554CF" w:rsidRDefault="00D83F1D" w:rsidP="00D83F1D">
      <w:pPr>
        <w:spacing w:line="360" w:lineRule="auto"/>
        <w:jc w:val="both"/>
        <w:rPr>
          <w:rFonts w:ascii="Georgia" w:hAnsi="Georgia" w:cs="Georgia"/>
          <w:color w:val="000000"/>
          <w:sz w:val="20"/>
          <w:szCs w:val="20"/>
        </w:rPr>
      </w:pPr>
      <w:r w:rsidRPr="008554CF">
        <w:rPr>
          <w:rFonts w:ascii="Georgia" w:hAnsi="Georgia" w:cs="Georgia"/>
          <w:color w:val="000000"/>
          <w:sz w:val="20"/>
          <w:szCs w:val="20"/>
        </w:rPr>
        <w:t xml:space="preserve">Załącznik nr </w:t>
      </w:r>
      <w:r w:rsidR="00DE12AB">
        <w:rPr>
          <w:rFonts w:ascii="Georgia" w:hAnsi="Georgia" w:cs="Georgia"/>
          <w:color w:val="000000"/>
          <w:sz w:val="20"/>
          <w:szCs w:val="20"/>
        </w:rPr>
        <w:t>9</w:t>
      </w:r>
      <w:r w:rsidRPr="008554CF">
        <w:rPr>
          <w:rFonts w:ascii="Georgia" w:hAnsi="Georgia" w:cs="Georgia"/>
          <w:color w:val="000000"/>
          <w:sz w:val="20"/>
          <w:szCs w:val="20"/>
        </w:rPr>
        <w:tab/>
      </w:r>
      <w:r w:rsidRPr="008554CF">
        <w:rPr>
          <w:rFonts w:ascii="Georgia" w:hAnsi="Georgia" w:cs="Georgia"/>
          <w:color w:val="000000"/>
          <w:sz w:val="20"/>
          <w:szCs w:val="20"/>
        </w:rPr>
        <w:tab/>
      </w:r>
      <w:r w:rsidRPr="008554CF">
        <w:rPr>
          <w:rFonts w:ascii="Georgia" w:hAnsi="Georgia" w:cs="Georgia"/>
          <w:color w:val="000000"/>
          <w:sz w:val="20"/>
          <w:szCs w:val="20"/>
        </w:rPr>
        <w:tab/>
      </w:r>
      <w:r w:rsidRPr="008554CF">
        <w:rPr>
          <w:rFonts w:ascii="Georgia" w:hAnsi="Georgia" w:cs="Georgia"/>
          <w:color w:val="000000"/>
          <w:sz w:val="20"/>
          <w:szCs w:val="20"/>
        </w:rPr>
        <w:tab/>
        <w:t>Formularz ofertowy</w:t>
      </w:r>
    </w:p>
    <w:p w14:paraId="269A16E8" w14:textId="7DE81E9B" w:rsidR="00D83F1D" w:rsidRDefault="00D83F1D" w:rsidP="00D83F1D">
      <w:pPr>
        <w:pStyle w:val="Standard"/>
        <w:spacing w:after="0" w:line="360" w:lineRule="auto"/>
        <w:jc w:val="both"/>
        <w:rPr>
          <w:b w:val="0"/>
          <w:i w:val="0"/>
          <w:color w:val="000000"/>
          <w:sz w:val="20"/>
          <w:szCs w:val="20"/>
        </w:rPr>
      </w:pPr>
      <w:r w:rsidRPr="008554CF">
        <w:rPr>
          <w:b w:val="0"/>
          <w:i w:val="0"/>
          <w:color w:val="000000"/>
          <w:sz w:val="20"/>
          <w:szCs w:val="20"/>
        </w:rPr>
        <w:t xml:space="preserve">Załącznik nr </w:t>
      </w:r>
      <w:r w:rsidR="00DE12AB">
        <w:rPr>
          <w:b w:val="0"/>
          <w:i w:val="0"/>
          <w:color w:val="000000"/>
          <w:sz w:val="20"/>
          <w:szCs w:val="20"/>
        </w:rPr>
        <w:t>10</w:t>
      </w:r>
      <w:r w:rsidRPr="008554CF">
        <w:rPr>
          <w:b w:val="0"/>
          <w:i w:val="0"/>
          <w:color w:val="000000"/>
          <w:sz w:val="20"/>
          <w:szCs w:val="20"/>
        </w:rPr>
        <w:tab/>
      </w:r>
      <w:r w:rsidRPr="008554CF">
        <w:rPr>
          <w:b w:val="0"/>
          <w:i w:val="0"/>
          <w:color w:val="000000"/>
          <w:sz w:val="20"/>
          <w:szCs w:val="20"/>
        </w:rPr>
        <w:tab/>
      </w:r>
      <w:r w:rsidRPr="008554CF">
        <w:rPr>
          <w:b w:val="0"/>
          <w:i w:val="0"/>
          <w:color w:val="000000"/>
          <w:sz w:val="20"/>
          <w:szCs w:val="20"/>
        </w:rPr>
        <w:tab/>
      </w:r>
      <w:r w:rsidRPr="008554CF">
        <w:rPr>
          <w:b w:val="0"/>
          <w:i w:val="0"/>
          <w:color w:val="000000"/>
          <w:sz w:val="20"/>
          <w:szCs w:val="20"/>
        </w:rPr>
        <w:tab/>
        <w:t>Projekt um</w:t>
      </w:r>
      <w:r>
        <w:rPr>
          <w:b w:val="0"/>
          <w:i w:val="0"/>
          <w:color w:val="000000"/>
          <w:sz w:val="20"/>
          <w:szCs w:val="20"/>
        </w:rPr>
        <w:t>o</w:t>
      </w:r>
      <w:r w:rsidRPr="008554CF">
        <w:rPr>
          <w:b w:val="0"/>
          <w:i w:val="0"/>
          <w:color w:val="000000"/>
          <w:sz w:val="20"/>
          <w:szCs w:val="20"/>
        </w:rPr>
        <w:t>w</w:t>
      </w:r>
      <w:r>
        <w:rPr>
          <w:b w:val="0"/>
          <w:i w:val="0"/>
          <w:color w:val="000000"/>
          <w:sz w:val="20"/>
          <w:szCs w:val="20"/>
        </w:rPr>
        <w:t>y</w:t>
      </w:r>
      <w:r w:rsidRPr="008554CF">
        <w:rPr>
          <w:b w:val="0"/>
          <w:i w:val="0"/>
          <w:color w:val="000000"/>
          <w:sz w:val="20"/>
          <w:szCs w:val="20"/>
        </w:rPr>
        <w:t xml:space="preserve"> </w:t>
      </w:r>
    </w:p>
    <w:p w14:paraId="32532FBC" w14:textId="77777777" w:rsidR="00F95595" w:rsidRPr="008554CF" w:rsidRDefault="00F95595" w:rsidP="00D83F1D">
      <w:pPr>
        <w:pStyle w:val="Standard"/>
        <w:spacing w:after="0" w:line="360" w:lineRule="auto"/>
        <w:jc w:val="both"/>
        <w:rPr>
          <w:b w:val="0"/>
          <w:i w:val="0"/>
          <w:color w:val="000000"/>
          <w:sz w:val="20"/>
          <w:szCs w:val="20"/>
        </w:rPr>
      </w:pPr>
    </w:p>
    <w:p w14:paraId="078CA8A1" w14:textId="77777777" w:rsidR="00D83F1D" w:rsidRPr="00123693" w:rsidRDefault="00D83F1D" w:rsidP="00D83F1D">
      <w:pPr>
        <w:spacing w:line="360" w:lineRule="auto"/>
        <w:jc w:val="both"/>
        <w:rPr>
          <w:rFonts w:ascii="Georgia" w:hAnsi="Georgia" w:cs="Georgia"/>
          <w:bCs/>
          <w:iCs/>
          <w:sz w:val="20"/>
          <w:szCs w:val="20"/>
        </w:rPr>
      </w:pPr>
      <w:r w:rsidRPr="008554CF">
        <w:rPr>
          <w:rFonts w:ascii="Georgia" w:hAnsi="Georgia" w:cs="Georgia"/>
          <w:b/>
          <w:bCs/>
          <w:iCs/>
          <w:sz w:val="20"/>
          <w:szCs w:val="20"/>
        </w:rPr>
        <w:t>UWAGA!</w:t>
      </w:r>
      <w:r w:rsidRPr="008554CF">
        <w:rPr>
          <w:rFonts w:ascii="Georgia" w:hAnsi="Georgia" w:cs="Georgia"/>
          <w:bCs/>
          <w:iCs/>
          <w:sz w:val="20"/>
          <w:szCs w:val="20"/>
        </w:rPr>
        <w:t xml:space="preserve"> </w:t>
      </w:r>
      <w:r w:rsidRPr="008554CF">
        <w:rPr>
          <w:rFonts w:ascii="Georgia" w:hAnsi="Georgia" w:cs="Georgia"/>
          <w:color w:val="000000"/>
          <w:sz w:val="20"/>
          <w:szCs w:val="20"/>
        </w:rPr>
        <w:t>Załącznik nr 2 stanowi osobny dokument</w:t>
      </w:r>
      <w:r w:rsidRPr="008554CF">
        <w:rPr>
          <w:rFonts w:ascii="Georgia" w:hAnsi="Georgia" w:cs="Georgia"/>
          <w:bCs/>
          <w:iCs/>
          <w:sz w:val="20"/>
          <w:szCs w:val="20"/>
        </w:rPr>
        <w:t xml:space="preserve"> będący integralną częścią niniejszej SWZ.</w:t>
      </w:r>
    </w:p>
    <w:p w14:paraId="3A2DD107" w14:textId="77777777" w:rsidR="00D83F1D" w:rsidRPr="00E63DF0" w:rsidRDefault="00D83F1D" w:rsidP="00D83F1D">
      <w:pPr>
        <w:spacing w:line="240" w:lineRule="auto"/>
        <w:jc w:val="both"/>
        <w:rPr>
          <w:rFonts w:ascii="Georgia" w:hAnsi="Georgia" w:cs="Georgia"/>
          <w:i/>
          <w:iCs/>
          <w:sz w:val="20"/>
          <w:szCs w:val="20"/>
        </w:rPr>
      </w:pPr>
    </w:p>
    <w:p w14:paraId="2563C837" w14:textId="77777777" w:rsidR="007A2020" w:rsidRPr="00E63DF0" w:rsidRDefault="007A2020" w:rsidP="000B473C">
      <w:pPr>
        <w:spacing w:line="240" w:lineRule="auto"/>
        <w:jc w:val="both"/>
        <w:rPr>
          <w:rFonts w:ascii="Georgia" w:hAnsi="Georgia" w:cs="Georgia"/>
          <w:i/>
          <w:iCs/>
          <w:sz w:val="20"/>
          <w:szCs w:val="20"/>
        </w:rPr>
      </w:pPr>
    </w:p>
    <w:p w14:paraId="20FA72A1" w14:textId="430C4A2D" w:rsidR="00575FEF" w:rsidRPr="00E63DF0" w:rsidRDefault="00575FEF" w:rsidP="000B473C">
      <w:pPr>
        <w:spacing w:line="240" w:lineRule="auto"/>
        <w:jc w:val="both"/>
        <w:rPr>
          <w:rFonts w:ascii="Georgia" w:hAnsi="Georgia" w:cs="Georgia"/>
          <w:i/>
          <w:iCs/>
          <w:sz w:val="20"/>
          <w:szCs w:val="20"/>
        </w:rPr>
      </w:pPr>
    </w:p>
    <w:p w14:paraId="2DA13B13" w14:textId="77777777" w:rsidR="007A2020" w:rsidRDefault="007A2020" w:rsidP="000B473C">
      <w:pPr>
        <w:spacing w:line="240" w:lineRule="auto"/>
        <w:jc w:val="both"/>
        <w:rPr>
          <w:rFonts w:ascii="Georgia" w:eastAsia="Calibri" w:hAnsi="Georgia" w:cs="Georgia"/>
          <w:i/>
          <w:iCs/>
          <w:sz w:val="20"/>
          <w:szCs w:val="20"/>
        </w:rPr>
      </w:pPr>
    </w:p>
    <w:p w14:paraId="668649D5" w14:textId="77777777" w:rsidR="00B13D05" w:rsidRDefault="00B13D05" w:rsidP="000B473C">
      <w:pPr>
        <w:spacing w:line="240" w:lineRule="auto"/>
        <w:jc w:val="both"/>
        <w:rPr>
          <w:rFonts w:ascii="Georgia" w:eastAsia="Calibri" w:hAnsi="Georgia" w:cs="Georgia"/>
          <w:i/>
          <w:iCs/>
          <w:sz w:val="20"/>
          <w:szCs w:val="20"/>
        </w:rPr>
      </w:pPr>
    </w:p>
    <w:p w14:paraId="3E68E449" w14:textId="77777777" w:rsidR="00B13D05" w:rsidRDefault="00B13D05" w:rsidP="000B473C">
      <w:pPr>
        <w:spacing w:line="240" w:lineRule="auto"/>
        <w:jc w:val="both"/>
        <w:rPr>
          <w:rFonts w:ascii="Georgia" w:eastAsia="Calibri" w:hAnsi="Georgia" w:cs="Georgia"/>
          <w:i/>
          <w:iCs/>
          <w:sz w:val="20"/>
          <w:szCs w:val="20"/>
        </w:rPr>
      </w:pPr>
    </w:p>
    <w:p w14:paraId="0786BFCE" w14:textId="77777777" w:rsidR="00B13D05" w:rsidRDefault="00B13D05" w:rsidP="000B473C">
      <w:pPr>
        <w:spacing w:line="240" w:lineRule="auto"/>
        <w:jc w:val="both"/>
        <w:rPr>
          <w:rFonts w:ascii="Georgia" w:eastAsia="Calibri" w:hAnsi="Georgia" w:cs="Georgia"/>
          <w:i/>
          <w:iCs/>
          <w:sz w:val="20"/>
          <w:szCs w:val="20"/>
        </w:rPr>
      </w:pPr>
    </w:p>
    <w:p w14:paraId="55E9556C" w14:textId="77777777" w:rsidR="00B13D05" w:rsidRPr="00AA5AC7" w:rsidRDefault="00B13D05" w:rsidP="000B473C">
      <w:pPr>
        <w:spacing w:line="240" w:lineRule="auto"/>
        <w:jc w:val="both"/>
        <w:rPr>
          <w:rFonts w:ascii="Georgia" w:hAnsi="Georgia" w:cs="Georgia"/>
          <w:i/>
          <w:iCs/>
          <w:color w:val="FFFFFF" w:themeColor="background1"/>
          <w:sz w:val="20"/>
          <w:szCs w:val="20"/>
        </w:rPr>
      </w:pPr>
    </w:p>
    <w:p w14:paraId="19467DAF" w14:textId="416A4B36" w:rsidR="00187F04" w:rsidRPr="00C86C51" w:rsidRDefault="000B473C" w:rsidP="000B473C">
      <w:pPr>
        <w:spacing w:line="240" w:lineRule="auto"/>
        <w:jc w:val="both"/>
        <w:rPr>
          <w:rStyle w:val="Domylnaczcionkaakapitu2"/>
          <w:rFonts w:ascii="Georgia" w:hAnsi="Georgia"/>
          <w:b/>
          <w:bCs/>
          <w:color w:val="000000" w:themeColor="text1"/>
          <w:sz w:val="20"/>
          <w:szCs w:val="20"/>
        </w:rPr>
      </w:pPr>
      <w:r w:rsidRPr="0072624A">
        <w:rPr>
          <w:rStyle w:val="Domylnaczcionkaakapitu2"/>
          <w:rFonts w:ascii="Georgia" w:hAnsi="Georgia"/>
          <w:color w:val="000000" w:themeColor="text1"/>
          <w:sz w:val="20"/>
          <w:szCs w:val="20"/>
        </w:rPr>
        <w:t xml:space="preserve">Wadowice, dnia </w:t>
      </w:r>
      <w:r w:rsidR="0084607F">
        <w:rPr>
          <w:rStyle w:val="Domylnaczcionkaakapitu2"/>
          <w:rFonts w:ascii="Georgia" w:hAnsi="Georgia"/>
          <w:color w:val="000000" w:themeColor="text1"/>
          <w:sz w:val="20"/>
          <w:szCs w:val="20"/>
        </w:rPr>
        <w:t>27</w:t>
      </w:r>
      <w:r w:rsidR="001B0D7F" w:rsidRPr="0072624A">
        <w:rPr>
          <w:rStyle w:val="Domylnaczcionkaakapitu2"/>
          <w:rFonts w:ascii="Georgia" w:hAnsi="Georgia"/>
          <w:color w:val="000000" w:themeColor="text1"/>
          <w:sz w:val="20"/>
          <w:szCs w:val="20"/>
        </w:rPr>
        <w:t>.</w:t>
      </w:r>
      <w:r w:rsidR="00C779BD">
        <w:rPr>
          <w:rStyle w:val="Domylnaczcionkaakapitu2"/>
          <w:rFonts w:ascii="Georgia" w:hAnsi="Georgia"/>
          <w:color w:val="000000" w:themeColor="text1"/>
          <w:sz w:val="20"/>
          <w:szCs w:val="20"/>
        </w:rPr>
        <w:t>0</w:t>
      </w:r>
      <w:r w:rsidR="0084607F">
        <w:rPr>
          <w:rStyle w:val="Domylnaczcionkaakapitu2"/>
          <w:rFonts w:ascii="Georgia" w:hAnsi="Georgia"/>
          <w:color w:val="000000" w:themeColor="text1"/>
          <w:sz w:val="20"/>
          <w:szCs w:val="20"/>
        </w:rPr>
        <w:t>2</w:t>
      </w:r>
      <w:r w:rsidRPr="0072624A">
        <w:rPr>
          <w:rStyle w:val="Domylnaczcionkaakapitu2"/>
          <w:rFonts w:ascii="Georgia" w:hAnsi="Georgia"/>
          <w:color w:val="000000" w:themeColor="text1"/>
          <w:sz w:val="20"/>
          <w:szCs w:val="20"/>
        </w:rPr>
        <w:t>.202</w:t>
      </w:r>
      <w:r w:rsidR="0084607F">
        <w:rPr>
          <w:rStyle w:val="Domylnaczcionkaakapitu2"/>
          <w:rFonts w:ascii="Georgia" w:hAnsi="Georgia"/>
          <w:color w:val="000000" w:themeColor="text1"/>
          <w:sz w:val="20"/>
          <w:szCs w:val="20"/>
        </w:rPr>
        <w:t>4</w:t>
      </w:r>
      <w:r w:rsidRPr="0072624A">
        <w:rPr>
          <w:rStyle w:val="Domylnaczcionkaakapitu2"/>
          <w:rFonts w:ascii="Georgia" w:hAnsi="Georgia"/>
          <w:color w:val="000000" w:themeColor="text1"/>
          <w:sz w:val="20"/>
          <w:szCs w:val="20"/>
        </w:rPr>
        <w:t>r.</w:t>
      </w:r>
      <w:r w:rsidRPr="00C86C51">
        <w:rPr>
          <w:rStyle w:val="Domylnaczcionkaakapitu2"/>
          <w:rFonts w:ascii="Georgia" w:hAnsi="Georgia"/>
          <w:color w:val="000000" w:themeColor="text1"/>
          <w:sz w:val="20"/>
          <w:szCs w:val="20"/>
        </w:rPr>
        <w:tab/>
      </w:r>
      <w:r w:rsidRPr="00C86C51">
        <w:rPr>
          <w:rStyle w:val="Domylnaczcionkaakapitu2"/>
          <w:rFonts w:ascii="Georgia" w:hAnsi="Georgia"/>
          <w:color w:val="000000" w:themeColor="text1"/>
          <w:sz w:val="20"/>
          <w:szCs w:val="20"/>
        </w:rPr>
        <w:tab/>
      </w:r>
      <w:r w:rsidRPr="00C86C51">
        <w:rPr>
          <w:rStyle w:val="Domylnaczcionkaakapitu2"/>
          <w:rFonts w:ascii="Georgia" w:hAnsi="Georgia"/>
          <w:color w:val="000000" w:themeColor="text1"/>
          <w:sz w:val="20"/>
          <w:szCs w:val="20"/>
        </w:rPr>
        <w:tab/>
        <w:t xml:space="preserve">Zatwierdzam </w:t>
      </w:r>
      <w:r w:rsidRPr="00C86C51">
        <w:rPr>
          <w:rStyle w:val="Domylnaczcionkaakapitu2"/>
          <w:rFonts w:ascii="Georgia" w:hAnsi="Georgia"/>
          <w:b/>
          <w:bCs/>
          <w:color w:val="000000" w:themeColor="text1"/>
          <w:sz w:val="20"/>
          <w:szCs w:val="20"/>
        </w:rPr>
        <w:t>………………….........………..........…….</w:t>
      </w:r>
    </w:p>
    <w:p w14:paraId="01AD21CF" w14:textId="77777777" w:rsidR="000B473C" w:rsidRDefault="000B473C" w:rsidP="00B855ED">
      <w:pPr>
        <w:pStyle w:val="Tekstpodstawowywcity2"/>
        <w:ind w:left="5529"/>
        <w:rPr>
          <w:rStyle w:val="Domylnaczcionkaakapitu2"/>
          <w:i/>
          <w:color w:val="000000"/>
          <w:sz w:val="16"/>
          <w:szCs w:val="16"/>
        </w:rPr>
      </w:pPr>
      <w:r w:rsidRPr="00E60300">
        <w:rPr>
          <w:rStyle w:val="Domylnaczcionkaakapitu2"/>
          <w:i/>
          <w:color w:val="000000"/>
          <w:sz w:val="16"/>
          <w:szCs w:val="16"/>
        </w:rPr>
        <w:t>(podpis Dyrektora ZZOZ w Wadowicach</w:t>
      </w:r>
    </w:p>
    <w:p w14:paraId="1D82F020" w14:textId="6FD41E5E" w:rsidR="004F4BB4" w:rsidRPr="006633FA" w:rsidRDefault="000B473C" w:rsidP="006633FA">
      <w:pPr>
        <w:pStyle w:val="Tekstpodstawowywcity2"/>
        <w:ind w:left="5954"/>
        <w:rPr>
          <w:i/>
          <w:color w:val="000000"/>
          <w:sz w:val="16"/>
          <w:szCs w:val="16"/>
        </w:rPr>
      </w:pPr>
      <w:r w:rsidRPr="00E60300">
        <w:rPr>
          <w:rStyle w:val="Domylnaczcionkaakapitu2"/>
          <w:i/>
          <w:color w:val="000000"/>
          <w:sz w:val="16"/>
          <w:szCs w:val="16"/>
        </w:rPr>
        <w:t>lub osoby przez niego upoważnionej)</w:t>
      </w:r>
      <w:bookmarkEnd w:id="0"/>
      <w:r w:rsidR="004F4BB4">
        <w:rPr>
          <w:rFonts w:cs="Georgia"/>
          <w:b/>
          <w:i/>
          <w:iCs/>
        </w:rPr>
        <w:br w:type="page"/>
      </w:r>
    </w:p>
    <w:p w14:paraId="19F2DB47" w14:textId="77777777" w:rsidR="004F4BB4" w:rsidRDefault="004F4BB4" w:rsidP="004F4BB4">
      <w:pPr>
        <w:pStyle w:val="Nagwek1"/>
        <w:spacing w:before="0" w:after="0" w:line="360" w:lineRule="auto"/>
        <w:jc w:val="right"/>
        <w:rPr>
          <w:rFonts w:ascii="Georgia" w:hAnsi="Georgia" w:cs="Georgia"/>
          <w:b/>
          <w:bCs w:val="0"/>
          <w:i/>
          <w:iCs/>
          <w:sz w:val="20"/>
          <w:szCs w:val="20"/>
        </w:rPr>
      </w:pPr>
      <w:bookmarkStart w:id="50" w:name="_Toc131507583"/>
      <w:bookmarkStart w:id="51" w:name="_Toc159925959"/>
      <w:r w:rsidRPr="00E60300">
        <w:rPr>
          <w:rFonts w:ascii="Georgia" w:hAnsi="Georgia" w:cs="Georgia"/>
          <w:b/>
          <w:bCs w:val="0"/>
          <w:i/>
          <w:iCs/>
          <w:sz w:val="20"/>
          <w:szCs w:val="20"/>
        </w:rPr>
        <w:t xml:space="preserve">Załącznik nr </w:t>
      </w:r>
      <w:r>
        <w:rPr>
          <w:rFonts w:ascii="Georgia" w:hAnsi="Georgia" w:cs="Georgia"/>
          <w:b/>
          <w:bCs w:val="0"/>
          <w:i/>
          <w:iCs/>
          <w:sz w:val="20"/>
          <w:szCs w:val="20"/>
        </w:rPr>
        <w:t>1</w:t>
      </w:r>
      <w:r w:rsidRPr="00E60300">
        <w:rPr>
          <w:rFonts w:ascii="Georgia" w:hAnsi="Georgia" w:cs="Georgia"/>
          <w:b/>
          <w:bCs w:val="0"/>
          <w:i/>
          <w:iCs/>
          <w:sz w:val="20"/>
          <w:szCs w:val="20"/>
        </w:rPr>
        <w:t xml:space="preserve"> do SWZ</w:t>
      </w:r>
      <w:bookmarkEnd w:id="50"/>
      <w:bookmarkEnd w:id="51"/>
    </w:p>
    <w:p w14:paraId="14D301C5" w14:textId="77777777" w:rsidR="004F4BB4" w:rsidRPr="009A1762" w:rsidRDefault="004F4BB4" w:rsidP="004F4BB4">
      <w:pPr>
        <w:pStyle w:val="Akapitzlist1"/>
        <w:spacing w:line="360" w:lineRule="auto"/>
        <w:ind w:left="0"/>
        <w:jc w:val="center"/>
        <w:rPr>
          <w:rFonts w:ascii="Georgia" w:hAnsi="Georgia" w:cs="Georgia"/>
          <w:sz w:val="22"/>
          <w:szCs w:val="22"/>
        </w:rPr>
      </w:pPr>
      <w:bookmarkStart w:id="52" w:name="_Toc448470018"/>
      <w:bookmarkStart w:id="53" w:name="_Hlk95302115"/>
      <w:bookmarkStart w:id="54" w:name="_Toc286135481"/>
      <w:bookmarkEnd w:id="52"/>
      <w:r>
        <w:rPr>
          <w:rFonts w:ascii="Georgia" w:hAnsi="Georgia" w:cs="Georgia"/>
          <w:b/>
          <w:bCs/>
          <w:i/>
          <w:iCs/>
          <w:sz w:val="22"/>
          <w:szCs w:val="22"/>
        </w:rPr>
        <w:t>O</w:t>
      </w:r>
      <w:r w:rsidRPr="009A1762">
        <w:rPr>
          <w:rFonts w:ascii="Georgia" w:hAnsi="Georgia" w:cs="Georgia"/>
          <w:b/>
          <w:bCs/>
          <w:i/>
          <w:iCs/>
          <w:sz w:val="22"/>
          <w:szCs w:val="22"/>
        </w:rPr>
        <w:t>pis przedmiotu zamówienia</w:t>
      </w:r>
    </w:p>
    <w:bookmarkEnd w:id="53"/>
    <w:p w14:paraId="7DF7A746" w14:textId="77777777" w:rsidR="004F4BB4" w:rsidRDefault="004F4BB4" w:rsidP="004F4BB4">
      <w:pPr>
        <w:spacing w:line="360" w:lineRule="auto"/>
        <w:rPr>
          <w:rFonts w:ascii="Georgia" w:hAnsi="Georgia" w:cs="Georgia"/>
          <w:kern w:val="2"/>
          <w:sz w:val="20"/>
          <w:szCs w:val="20"/>
        </w:rPr>
      </w:pPr>
    </w:p>
    <w:p w14:paraId="27702727" w14:textId="6443F5DE" w:rsidR="00FC2E0E" w:rsidRPr="00FC2E0E" w:rsidRDefault="0084607F" w:rsidP="00FC2E0E">
      <w:pPr>
        <w:spacing w:line="360" w:lineRule="auto"/>
        <w:ind w:firstLine="709"/>
        <w:jc w:val="both"/>
        <w:rPr>
          <w:rFonts w:ascii="Georgia" w:hAnsi="Georgia" w:cs="Georgia"/>
          <w:sz w:val="20"/>
          <w:szCs w:val="20"/>
        </w:rPr>
      </w:pPr>
      <w:r w:rsidRPr="00FC2E0E">
        <w:rPr>
          <w:rFonts w:ascii="Georgia" w:hAnsi="Georgia" w:cs="Georgia"/>
          <w:sz w:val="20"/>
          <w:szCs w:val="20"/>
        </w:rPr>
        <w:t>Przedmiotem zamówienia jest dostawa produktów leczniczych, wyrobów medycznych i odczynnika chemicznego dla ZZOZ w Wadowicach</w:t>
      </w:r>
    </w:p>
    <w:p w14:paraId="4B547EED" w14:textId="77777777" w:rsidR="0084607F" w:rsidRPr="00FC2E0E" w:rsidRDefault="0084607F" w:rsidP="004F4BB4">
      <w:pPr>
        <w:spacing w:line="360" w:lineRule="auto"/>
        <w:rPr>
          <w:rFonts w:ascii="Georgia" w:hAnsi="Georgia" w:cs="Georgia"/>
          <w:kern w:val="2"/>
          <w:sz w:val="20"/>
          <w:szCs w:val="20"/>
        </w:rPr>
      </w:pPr>
    </w:p>
    <w:p w14:paraId="199680BB" w14:textId="31481FD4" w:rsidR="0084607F" w:rsidRPr="00FC2E0E" w:rsidRDefault="00F73487" w:rsidP="0084607F">
      <w:pPr>
        <w:shd w:val="clear" w:color="auto" w:fill="00FFFF"/>
        <w:snapToGrid w:val="0"/>
        <w:ind w:left="-30"/>
        <w:jc w:val="center"/>
        <w:rPr>
          <w:rFonts w:ascii="Georgia" w:hAnsi="Georgia"/>
          <w:b/>
          <w:i/>
          <w:sz w:val="20"/>
          <w:szCs w:val="20"/>
          <w:shd w:val="clear" w:color="auto" w:fill="00FFFF"/>
        </w:rPr>
      </w:pPr>
      <w:r w:rsidRPr="00FC2E0E">
        <w:rPr>
          <w:rFonts w:ascii="Georgia" w:hAnsi="Georgia"/>
          <w:b/>
          <w:i/>
          <w:sz w:val="20"/>
          <w:szCs w:val="20"/>
          <w:shd w:val="clear" w:color="auto" w:fill="00FFFF"/>
        </w:rPr>
        <w:t>Pakiet nr 1</w:t>
      </w:r>
      <w:bookmarkStart w:id="55" w:name="_Hlk145589176"/>
    </w:p>
    <w:tbl>
      <w:tblPr>
        <w:tblW w:w="9369" w:type="dxa"/>
        <w:tblInd w:w="57" w:type="dxa"/>
        <w:tblLayout w:type="fixed"/>
        <w:tblCellMar>
          <w:left w:w="70" w:type="dxa"/>
          <w:right w:w="70" w:type="dxa"/>
        </w:tblCellMar>
        <w:tblLook w:val="04A0" w:firstRow="1" w:lastRow="0" w:firstColumn="1" w:lastColumn="0" w:noHBand="0" w:noVBand="1"/>
      </w:tblPr>
      <w:tblGrid>
        <w:gridCol w:w="560"/>
        <w:gridCol w:w="6683"/>
        <w:gridCol w:w="992"/>
        <w:gridCol w:w="1134"/>
      </w:tblGrid>
      <w:tr w:rsidR="0084607F" w:rsidRPr="00FC2E0E" w14:paraId="7C5DFEFC" w14:textId="77777777" w:rsidTr="00492773">
        <w:trPr>
          <w:trHeight w:val="146"/>
        </w:trPr>
        <w:tc>
          <w:tcPr>
            <w:tcW w:w="5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DD53ECE" w14:textId="77777777" w:rsidR="0084607F" w:rsidRPr="00FC2E0E" w:rsidRDefault="0084607F" w:rsidP="00955AA2">
            <w:pPr>
              <w:widowControl w:val="0"/>
              <w:suppressAutoHyphens w:val="0"/>
              <w:spacing w:line="240" w:lineRule="auto"/>
              <w:jc w:val="center"/>
              <w:textAlignment w:val="auto"/>
              <w:rPr>
                <w:rFonts w:ascii="Georgia" w:hAnsi="Georgia" w:cs="Arial"/>
                <w:b/>
                <w:kern w:val="0"/>
                <w:sz w:val="20"/>
                <w:szCs w:val="20"/>
                <w:lang w:eastAsia="pl-PL"/>
              </w:rPr>
            </w:pPr>
            <w:r w:rsidRPr="00FC2E0E">
              <w:rPr>
                <w:rFonts w:ascii="Georgia" w:hAnsi="Georgia" w:cs="Arial"/>
                <w:b/>
                <w:kern w:val="0"/>
                <w:sz w:val="20"/>
                <w:szCs w:val="20"/>
                <w:lang w:eastAsia="pl-PL"/>
              </w:rPr>
              <w:t>L.p.</w:t>
            </w:r>
          </w:p>
        </w:tc>
        <w:tc>
          <w:tcPr>
            <w:tcW w:w="6683" w:type="dxa"/>
            <w:tcBorders>
              <w:top w:val="single" w:sz="4" w:space="0" w:color="000000"/>
              <w:bottom w:val="single" w:sz="4" w:space="0" w:color="000000"/>
              <w:right w:val="single" w:sz="4" w:space="0" w:color="000000"/>
            </w:tcBorders>
            <w:shd w:val="clear" w:color="auto" w:fill="auto"/>
            <w:vAlign w:val="bottom"/>
          </w:tcPr>
          <w:p w14:paraId="38D73981" w14:textId="77777777" w:rsidR="0084607F" w:rsidRPr="00FC2E0E" w:rsidRDefault="0084607F" w:rsidP="00955AA2">
            <w:pPr>
              <w:widowControl w:val="0"/>
              <w:suppressAutoHyphens w:val="0"/>
              <w:spacing w:line="240" w:lineRule="auto"/>
              <w:jc w:val="center"/>
              <w:textAlignment w:val="auto"/>
              <w:rPr>
                <w:rFonts w:ascii="Georgia" w:hAnsi="Georgia" w:cs="Arial"/>
                <w:b/>
                <w:bCs/>
                <w:kern w:val="0"/>
                <w:sz w:val="20"/>
                <w:szCs w:val="20"/>
                <w:lang w:eastAsia="pl-PL"/>
              </w:rPr>
            </w:pPr>
            <w:r w:rsidRPr="00FC2E0E">
              <w:rPr>
                <w:rFonts w:ascii="Georgia" w:hAnsi="Georgia" w:cs="Arial"/>
                <w:b/>
                <w:bCs/>
                <w:kern w:val="0"/>
                <w:sz w:val="20"/>
                <w:szCs w:val="20"/>
                <w:lang w:eastAsia="pl-PL"/>
              </w:rPr>
              <w:t>Nazwa asortymentu</w:t>
            </w:r>
          </w:p>
        </w:tc>
        <w:tc>
          <w:tcPr>
            <w:tcW w:w="992" w:type="dxa"/>
            <w:tcBorders>
              <w:top w:val="single" w:sz="4" w:space="0" w:color="000000"/>
              <w:bottom w:val="single" w:sz="4" w:space="0" w:color="000000"/>
              <w:right w:val="single" w:sz="4" w:space="0" w:color="000000"/>
            </w:tcBorders>
            <w:shd w:val="clear" w:color="auto" w:fill="auto"/>
            <w:vAlign w:val="bottom"/>
          </w:tcPr>
          <w:p w14:paraId="33C5ED72" w14:textId="77777777" w:rsidR="0084607F" w:rsidRPr="00FC2E0E" w:rsidRDefault="0084607F" w:rsidP="00955AA2">
            <w:pPr>
              <w:widowControl w:val="0"/>
              <w:suppressAutoHyphens w:val="0"/>
              <w:spacing w:line="240" w:lineRule="auto"/>
              <w:jc w:val="center"/>
              <w:textAlignment w:val="auto"/>
              <w:rPr>
                <w:rFonts w:ascii="Georgia" w:hAnsi="Georgia" w:cs="Arial"/>
                <w:b/>
                <w:kern w:val="0"/>
                <w:sz w:val="20"/>
                <w:szCs w:val="20"/>
                <w:lang w:eastAsia="pl-PL"/>
              </w:rPr>
            </w:pPr>
            <w:r w:rsidRPr="00FC2E0E">
              <w:rPr>
                <w:rFonts w:ascii="Georgia" w:hAnsi="Georgia" w:cs="Arial"/>
                <w:b/>
                <w:kern w:val="0"/>
                <w:sz w:val="20"/>
                <w:szCs w:val="20"/>
                <w:lang w:eastAsia="pl-PL"/>
              </w:rPr>
              <w:t>J.m.</w:t>
            </w:r>
          </w:p>
        </w:tc>
        <w:tc>
          <w:tcPr>
            <w:tcW w:w="1134" w:type="dxa"/>
            <w:tcBorders>
              <w:top w:val="single" w:sz="4" w:space="0" w:color="000000"/>
              <w:bottom w:val="single" w:sz="4" w:space="0" w:color="000000"/>
              <w:right w:val="single" w:sz="4" w:space="0" w:color="000000"/>
            </w:tcBorders>
            <w:shd w:val="clear" w:color="auto" w:fill="auto"/>
            <w:vAlign w:val="bottom"/>
          </w:tcPr>
          <w:p w14:paraId="4B32F140" w14:textId="77777777" w:rsidR="0084607F" w:rsidRPr="00FC2E0E" w:rsidRDefault="0084607F" w:rsidP="00955AA2">
            <w:pPr>
              <w:widowControl w:val="0"/>
              <w:suppressAutoHyphens w:val="0"/>
              <w:spacing w:line="240" w:lineRule="auto"/>
              <w:jc w:val="center"/>
              <w:textAlignment w:val="auto"/>
              <w:rPr>
                <w:rFonts w:ascii="Georgia" w:hAnsi="Georgia" w:cs="Arial"/>
                <w:b/>
                <w:bCs/>
                <w:kern w:val="0"/>
                <w:sz w:val="20"/>
                <w:szCs w:val="20"/>
                <w:lang w:eastAsia="pl-PL"/>
              </w:rPr>
            </w:pPr>
            <w:r w:rsidRPr="00FC2E0E">
              <w:rPr>
                <w:rFonts w:ascii="Georgia" w:hAnsi="Georgia" w:cs="Arial"/>
                <w:b/>
                <w:bCs/>
                <w:kern w:val="0"/>
                <w:sz w:val="20"/>
                <w:szCs w:val="20"/>
                <w:lang w:eastAsia="pl-PL"/>
              </w:rPr>
              <w:t>Ilość</w:t>
            </w:r>
          </w:p>
        </w:tc>
      </w:tr>
      <w:tr w:rsidR="0084607F" w:rsidRPr="00FC2E0E" w14:paraId="7CFED794" w14:textId="77777777" w:rsidTr="00492773">
        <w:trPr>
          <w:trHeight w:val="369"/>
        </w:trPr>
        <w:tc>
          <w:tcPr>
            <w:tcW w:w="560" w:type="dxa"/>
            <w:tcBorders>
              <w:left w:val="single" w:sz="4" w:space="0" w:color="000000"/>
              <w:bottom w:val="single" w:sz="4" w:space="0" w:color="000000"/>
              <w:right w:val="single" w:sz="4" w:space="0" w:color="000000"/>
            </w:tcBorders>
            <w:shd w:val="clear" w:color="auto" w:fill="auto"/>
            <w:vAlign w:val="bottom"/>
          </w:tcPr>
          <w:p w14:paraId="3D0C087A" w14:textId="1AE89082" w:rsidR="0084607F" w:rsidRPr="00FC2E0E" w:rsidRDefault="0084607F" w:rsidP="0084607F">
            <w:pPr>
              <w:widowControl w:val="0"/>
              <w:spacing w:line="240" w:lineRule="auto"/>
              <w:jc w:val="right"/>
              <w:rPr>
                <w:rFonts w:ascii="Georgia" w:hAnsi="Georgia" w:cs="Arial"/>
                <w:sz w:val="20"/>
                <w:szCs w:val="20"/>
                <w:highlight w:val="yellow"/>
              </w:rPr>
            </w:pPr>
            <w:r w:rsidRPr="00FC2E0E">
              <w:rPr>
                <w:rFonts w:ascii="Georgia" w:hAnsi="Georgia" w:cs="Arial"/>
                <w:sz w:val="20"/>
                <w:szCs w:val="20"/>
              </w:rPr>
              <w:t>1</w:t>
            </w:r>
          </w:p>
        </w:tc>
        <w:tc>
          <w:tcPr>
            <w:tcW w:w="6683" w:type="dxa"/>
            <w:tcBorders>
              <w:bottom w:val="single" w:sz="4" w:space="0" w:color="000000"/>
              <w:right w:val="single" w:sz="4" w:space="0" w:color="000000"/>
            </w:tcBorders>
            <w:shd w:val="clear" w:color="auto" w:fill="auto"/>
            <w:vAlign w:val="bottom"/>
          </w:tcPr>
          <w:p w14:paraId="11ADFEC6" w14:textId="02E2AB0B" w:rsidR="0084607F" w:rsidRPr="00FC2E0E" w:rsidRDefault="0084607F" w:rsidP="0084607F">
            <w:pPr>
              <w:widowControl w:val="0"/>
              <w:suppressAutoHyphens w:val="0"/>
              <w:spacing w:line="240" w:lineRule="auto"/>
              <w:textAlignment w:val="auto"/>
              <w:rPr>
                <w:rFonts w:ascii="Georgia" w:hAnsi="Georgia" w:cs="Arial"/>
                <w:kern w:val="0"/>
                <w:sz w:val="20"/>
                <w:szCs w:val="20"/>
                <w:highlight w:val="yellow"/>
                <w:lang w:eastAsia="pl-PL"/>
              </w:rPr>
            </w:pPr>
            <w:proofErr w:type="spellStart"/>
            <w:r w:rsidRPr="00FC2E0E">
              <w:rPr>
                <w:rFonts w:ascii="Georgia" w:hAnsi="Georgia" w:cs="Arial"/>
                <w:sz w:val="20"/>
                <w:szCs w:val="20"/>
              </w:rPr>
              <w:t>Acetylsalicylic</w:t>
            </w:r>
            <w:proofErr w:type="spellEnd"/>
            <w:r w:rsidRPr="00FC2E0E">
              <w:rPr>
                <w:rFonts w:ascii="Georgia" w:hAnsi="Georgia" w:cs="Arial"/>
                <w:sz w:val="20"/>
                <w:szCs w:val="20"/>
              </w:rPr>
              <w:t xml:space="preserve"> </w:t>
            </w:r>
            <w:proofErr w:type="spellStart"/>
            <w:r w:rsidRPr="00FC2E0E">
              <w:rPr>
                <w:rFonts w:ascii="Georgia" w:hAnsi="Georgia" w:cs="Arial"/>
                <w:sz w:val="20"/>
                <w:szCs w:val="20"/>
              </w:rPr>
              <w:t>acid</w:t>
            </w:r>
            <w:proofErr w:type="spellEnd"/>
            <w:r w:rsidRPr="00FC2E0E">
              <w:rPr>
                <w:rFonts w:ascii="Georgia" w:hAnsi="Georgia" w:cs="Arial"/>
                <w:sz w:val="20"/>
                <w:szCs w:val="20"/>
              </w:rPr>
              <w:br/>
            </w:r>
            <w:proofErr w:type="spellStart"/>
            <w:r w:rsidRPr="00FC2E0E">
              <w:rPr>
                <w:rFonts w:ascii="Georgia" w:hAnsi="Georgia" w:cs="Arial"/>
                <w:sz w:val="20"/>
                <w:szCs w:val="20"/>
              </w:rPr>
              <w:t>tbl.dojelit</w:t>
            </w:r>
            <w:proofErr w:type="spellEnd"/>
            <w:r w:rsidRPr="00FC2E0E">
              <w:rPr>
                <w:rFonts w:ascii="Georgia" w:hAnsi="Georgia" w:cs="Arial"/>
                <w:sz w:val="20"/>
                <w:szCs w:val="20"/>
              </w:rPr>
              <w:t>. 75mg x 60</w:t>
            </w:r>
          </w:p>
        </w:tc>
        <w:tc>
          <w:tcPr>
            <w:tcW w:w="992" w:type="dxa"/>
            <w:tcBorders>
              <w:bottom w:val="single" w:sz="4" w:space="0" w:color="000000"/>
              <w:right w:val="single" w:sz="4" w:space="0" w:color="000000"/>
            </w:tcBorders>
            <w:shd w:val="clear" w:color="auto" w:fill="auto"/>
            <w:vAlign w:val="bottom"/>
          </w:tcPr>
          <w:p w14:paraId="5B13AC39" w14:textId="441870BB" w:rsidR="0084607F" w:rsidRPr="00FC2E0E" w:rsidRDefault="0084607F" w:rsidP="0084607F">
            <w:pPr>
              <w:widowControl w:val="0"/>
              <w:rPr>
                <w:rFonts w:ascii="Georgia" w:hAnsi="Georgia" w:cs="Arial"/>
                <w:sz w:val="20"/>
                <w:szCs w:val="20"/>
                <w:highlight w:val="yellow"/>
              </w:rPr>
            </w:pPr>
            <w:r w:rsidRPr="00FC2E0E">
              <w:rPr>
                <w:rFonts w:ascii="Georgia" w:hAnsi="Georgia" w:cs="Arial"/>
                <w:sz w:val="20"/>
                <w:szCs w:val="20"/>
              </w:rPr>
              <w:t>op.</w:t>
            </w:r>
          </w:p>
        </w:tc>
        <w:tc>
          <w:tcPr>
            <w:tcW w:w="1134" w:type="dxa"/>
            <w:tcBorders>
              <w:bottom w:val="single" w:sz="4" w:space="0" w:color="000000"/>
              <w:right w:val="single" w:sz="4" w:space="0" w:color="000000"/>
            </w:tcBorders>
            <w:shd w:val="clear" w:color="auto" w:fill="auto"/>
            <w:vAlign w:val="bottom"/>
          </w:tcPr>
          <w:p w14:paraId="1CC2ECB0" w14:textId="1D64C070" w:rsidR="0084607F" w:rsidRPr="00FC2E0E" w:rsidRDefault="0084607F" w:rsidP="0084607F">
            <w:pPr>
              <w:widowControl w:val="0"/>
              <w:jc w:val="right"/>
              <w:rPr>
                <w:rFonts w:ascii="Georgia" w:hAnsi="Georgia" w:cs="Arial"/>
                <w:sz w:val="20"/>
                <w:szCs w:val="20"/>
                <w:highlight w:val="yellow"/>
              </w:rPr>
            </w:pPr>
            <w:r w:rsidRPr="00FC2E0E">
              <w:rPr>
                <w:rFonts w:ascii="Georgia" w:hAnsi="Georgia" w:cs="Arial"/>
                <w:sz w:val="20"/>
                <w:szCs w:val="20"/>
              </w:rPr>
              <w:t>180</w:t>
            </w:r>
          </w:p>
        </w:tc>
      </w:tr>
      <w:tr w:rsidR="0084607F" w:rsidRPr="00FC2E0E" w14:paraId="70769F24" w14:textId="77777777" w:rsidTr="00492773">
        <w:trPr>
          <w:trHeight w:val="417"/>
        </w:trPr>
        <w:tc>
          <w:tcPr>
            <w:tcW w:w="560" w:type="dxa"/>
            <w:tcBorders>
              <w:left w:val="single" w:sz="4" w:space="0" w:color="000000"/>
              <w:bottom w:val="single" w:sz="4" w:space="0" w:color="000000"/>
              <w:right w:val="single" w:sz="4" w:space="0" w:color="000000"/>
            </w:tcBorders>
            <w:shd w:val="clear" w:color="auto" w:fill="auto"/>
            <w:vAlign w:val="bottom"/>
          </w:tcPr>
          <w:p w14:paraId="57A13915" w14:textId="0E47C3B0" w:rsidR="0084607F" w:rsidRPr="00FC2E0E" w:rsidRDefault="0084607F" w:rsidP="0084607F">
            <w:pPr>
              <w:widowControl w:val="0"/>
              <w:spacing w:line="240" w:lineRule="auto"/>
              <w:jc w:val="right"/>
              <w:rPr>
                <w:rFonts w:ascii="Georgia" w:hAnsi="Georgia" w:cs="Arial"/>
                <w:sz w:val="20"/>
                <w:szCs w:val="20"/>
                <w:highlight w:val="yellow"/>
              </w:rPr>
            </w:pPr>
            <w:r w:rsidRPr="00FC2E0E">
              <w:rPr>
                <w:rFonts w:ascii="Georgia" w:hAnsi="Georgia" w:cs="Arial"/>
                <w:sz w:val="20"/>
                <w:szCs w:val="20"/>
              </w:rPr>
              <w:t>2</w:t>
            </w:r>
          </w:p>
        </w:tc>
        <w:tc>
          <w:tcPr>
            <w:tcW w:w="6683" w:type="dxa"/>
            <w:tcBorders>
              <w:bottom w:val="single" w:sz="4" w:space="0" w:color="000000"/>
              <w:right w:val="single" w:sz="4" w:space="0" w:color="000000"/>
            </w:tcBorders>
            <w:shd w:val="clear" w:color="auto" w:fill="auto"/>
            <w:vAlign w:val="bottom"/>
          </w:tcPr>
          <w:p w14:paraId="5F17BF42" w14:textId="73BA72D0" w:rsidR="0084607F" w:rsidRPr="00FC2E0E" w:rsidRDefault="0084607F" w:rsidP="0084607F">
            <w:pPr>
              <w:widowControl w:val="0"/>
              <w:rPr>
                <w:rFonts w:ascii="Georgia" w:hAnsi="Georgia" w:cs="Arial"/>
                <w:sz w:val="20"/>
                <w:szCs w:val="20"/>
                <w:highlight w:val="yellow"/>
              </w:rPr>
            </w:pPr>
            <w:proofErr w:type="spellStart"/>
            <w:r w:rsidRPr="00FC2E0E">
              <w:rPr>
                <w:rFonts w:ascii="Georgia" w:hAnsi="Georgia" w:cs="Arial"/>
                <w:sz w:val="20"/>
                <w:szCs w:val="20"/>
              </w:rPr>
              <w:t>Acetylsalicylic</w:t>
            </w:r>
            <w:proofErr w:type="spellEnd"/>
            <w:r w:rsidRPr="00FC2E0E">
              <w:rPr>
                <w:rFonts w:ascii="Georgia" w:hAnsi="Georgia" w:cs="Arial"/>
                <w:sz w:val="20"/>
                <w:szCs w:val="20"/>
              </w:rPr>
              <w:t xml:space="preserve"> </w:t>
            </w:r>
            <w:proofErr w:type="spellStart"/>
            <w:r w:rsidRPr="00FC2E0E">
              <w:rPr>
                <w:rFonts w:ascii="Georgia" w:hAnsi="Georgia" w:cs="Arial"/>
                <w:sz w:val="20"/>
                <w:szCs w:val="20"/>
              </w:rPr>
              <w:t>acid</w:t>
            </w:r>
            <w:proofErr w:type="spellEnd"/>
            <w:r w:rsidRPr="00FC2E0E">
              <w:rPr>
                <w:rFonts w:ascii="Georgia" w:hAnsi="Georgia" w:cs="Arial"/>
                <w:sz w:val="20"/>
                <w:szCs w:val="20"/>
              </w:rPr>
              <w:t xml:space="preserve"> </w:t>
            </w:r>
            <w:proofErr w:type="spellStart"/>
            <w:r w:rsidRPr="00FC2E0E">
              <w:rPr>
                <w:rFonts w:ascii="Georgia" w:hAnsi="Georgia" w:cs="Arial"/>
                <w:sz w:val="20"/>
                <w:szCs w:val="20"/>
              </w:rPr>
              <w:t>tbl.dojelit</w:t>
            </w:r>
            <w:proofErr w:type="spellEnd"/>
            <w:r w:rsidRPr="00FC2E0E">
              <w:rPr>
                <w:rFonts w:ascii="Georgia" w:hAnsi="Georgia" w:cs="Arial"/>
                <w:sz w:val="20"/>
                <w:szCs w:val="20"/>
              </w:rPr>
              <w:t xml:space="preserve">. </w:t>
            </w:r>
            <w:r w:rsidRPr="00FC2E0E">
              <w:rPr>
                <w:rFonts w:ascii="Georgia" w:hAnsi="Georgia" w:cs="Arial"/>
                <w:sz w:val="20"/>
                <w:szCs w:val="20"/>
              </w:rPr>
              <w:br/>
              <w:t>150mg x 60</w:t>
            </w:r>
          </w:p>
        </w:tc>
        <w:tc>
          <w:tcPr>
            <w:tcW w:w="992" w:type="dxa"/>
            <w:tcBorders>
              <w:bottom w:val="single" w:sz="4" w:space="0" w:color="000000"/>
              <w:right w:val="single" w:sz="4" w:space="0" w:color="000000"/>
            </w:tcBorders>
            <w:shd w:val="clear" w:color="auto" w:fill="auto"/>
            <w:vAlign w:val="bottom"/>
          </w:tcPr>
          <w:p w14:paraId="2D111EA5" w14:textId="1B44C505" w:rsidR="0084607F" w:rsidRPr="00FC2E0E" w:rsidRDefault="0084607F" w:rsidP="0084607F">
            <w:pPr>
              <w:widowControl w:val="0"/>
              <w:rPr>
                <w:rFonts w:ascii="Georgia" w:hAnsi="Georgia" w:cs="Arial"/>
                <w:sz w:val="20"/>
                <w:szCs w:val="20"/>
                <w:highlight w:val="yellow"/>
              </w:rPr>
            </w:pPr>
            <w:r w:rsidRPr="00FC2E0E">
              <w:rPr>
                <w:rFonts w:ascii="Georgia" w:hAnsi="Georgia" w:cs="Arial"/>
                <w:sz w:val="20"/>
                <w:szCs w:val="20"/>
              </w:rPr>
              <w:t>op.</w:t>
            </w:r>
          </w:p>
        </w:tc>
        <w:tc>
          <w:tcPr>
            <w:tcW w:w="1134" w:type="dxa"/>
            <w:tcBorders>
              <w:bottom w:val="single" w:sz="4" w:space="0" w:color="000000"/>
              <w:right w:val="single" w:sz="4" w:space="0" w:color="000000"/>
            </w:tcBorders>
            <w:shd w:val="clear" w:color="auto" w:fill="auto"/>
            <w:vAlign w:val="bottom"/>
          </w:tcPr>
          <w:p w14:paraId="04D1675A" w14:textId="19F20699" w:rsidR="0084607F" w:rsidRPr="00FC2E0E" w:rsidRDefault="0084607F" w:rsidP="0084607F">
            <w:pPr>
              <w:widowControl w:val="0"/>
              <w:jc w:val="right"/>
              <w:rPr>
                <w:rFonts w:ascii="Georgia" w:hAnsi="Georgia" w:cs="Arial"/>
                <w:sz w:val="20"/>
                <w:szCs w:val="20"/>
                <w:highlight w:val="yellow"/>
              </w:rPr>
            </w:pPr>
            <w:r w:rsidRPr="00FC2E0E">
              <w:rPr>
                <w:rFonts w:ascii="Georgia" w:hAnsi="Georgia" w:cs="Arial"/>
                <w:sz w:val="20"/>
                <w:szCs w:val="20"/>
              </w:rPr>
              <w:t>4</w:t>
            </w:r>
          </w:p>
        </w:tc>
      </w:tr>
      <w:tr w:rsidR="0084607F" w:rsidRPr="00FC2E0E" w14:paraId="397E16FC" w14:textId="77777777" w:rsidTr="00492773">
        <w:trPr>
          <w:trHeight w:val="507"/>
        </w:trPr>
        <w:tc>
          <w:tcPr>
            <w:tcW w:w="560" w:type="dxa"/>
            <w:tcBorders>
              <w:left w:val="single" w:sz="4" w:space="0" w:color="000000"/>
              <w:bottom w:val="single" w:sz="4" w:space="0" w:color="000000"/>
              <w:right w:val="single" w:sz="4" w:space="0" w:color="000000"/>
            </w:tcBorders>
            <w:shd w:val="clear" w:color="auto" w:fill="auto"/>
            <w:vAlign w:val="bottom"/>
          </w:tcPr>
          <w:p w14:paraId="11C411CE" w14:textId="4B048578" w:rsidR="0084607F" w:rsidRPr="00FC2E0E" w:rsidRDefault="0084607F" w:rsidP="0084607F">
            <w:pPr>
              <w:widowControl w:val="0"/>
              <w:spacing w:line="240" w:lineRule="auto"/>
              <w:jc w:val="right"/>
              <w:rPr>
                <w:rFonts w:ascii="Georgia" w:hAnsi="Georgia" w:cs="Arial"/>
                <w:sz w:val="20"/>
                <w:szCs w:val="20"/>
                <w:highlight w:val="yellow"/>
              </w:rPr>
            </w:pPr>
            <w:r w:rsidRPr="00FC2E0E">
              <w:rPr>
                <w:rFonts w:ascii="Georgia" w:hAnsi="Georgia" w:cs="Arial"/>
                <w:sz w:val="20"/>
                <w:szCs w:val="20"/>
              </w:rPr>
              <w:t>3</w:t>
            </w:r>
          </w:p>
        </w:tc>
        <w:tc>
          <w:tcPr>
            <w:tcW w:w="6683" w:type="dxa"/>
            <w:tcBorders>
              <w:bottom w:val="single" w:sz="4" w:space="0" w:color="000000"/>
              <w:right w:val="single" w:sz="4" w:space="0" w:color="000000"/>
            </w:tcBorders>
            <w:shd w:val="clear" w:color="auto" w:fill="auto"/>
            <w:vAlign w:val="bottom"/>
          </w:tcPr>
          <w:p w14:paraId="29EBCAB4" w14:textId="03BA1ED3" w:rsidR="0084607F" w:rsidRPr="00FC2E0E" w:rsidRDefault="0084607F" w:rsidP="0084607F">
            <w:pPr>
              <w:widowControl w:val="0"/>
              <w:rPr>
                <w:rFonts w:ascii="Georgia" w:hAnsi="Georgia" w:cs="Arial"/>
                <w:sz w:val="20"/>
                <w:szCs w:val="20"/>
                <w:highlight w:val="yellow"/>
              </w:rPr>
            </w:pPr>
            <w:proofErr w:type="spellStart"/>
            <w:r w:rsidRPr="00FC2E0E">
              <w:rPr>
                <w:rFonts w:ascii="Georgia" w:hAnsi="Georgia" w:cs="Arial"/>
                <w:sz w:val="20"/>
                <w:szCs w:val="20"/>
              </w:rPr>
              <w:t>Acetylsalicylic</w:t>
            </w:r>
            <w:proofErr w:type="spellEnd"/>
            <w:r w:rsidRPr="00FC2E0E">
              <w:rPr>
                <w:rFonts w:ascii="Georgia" w:hAnsi="Georgia" w:cs="Arial"/>
                <w:sz w:val="20"/>
                <w:szCs w:val="20"/>
              </w:rPr>
              <w:t xml:space="preserve"> </w:t>
            </w:r>
            <w:proofErr w:type="spellStart"/>
            <w:r w:rsidRPr="00FC2E0E">
              <w:rPr>
                <w:rFonts w:ascii="Georgia" w:hAnsi="Georgia" w:cs="Arial"/>
                <w:sz w:val="20"/>
                <w:szCs w:val="20"/>
              </w:rPr>
              <w:t>acid</w:t>
            </w:r>
            <w:proofErr w:type="spellEnd"/>
            <w:r w:rsidRPr="00FC2E0E">
              <w:rPr>
                <w:rFonts w:ascii="Georgia" w:hAnsi="Georgia" w:cs="Arial"/>
                <w:sz w:val="20"/>
                <w:szCs w:val="20"/>
              </w:rPr>
              <w:t xml:space="preserve"> </w:t>
            </w:r>
            <w:proofErr w:type="spellStart"/>
            <w:r w:rsidRPr="00FC2E0E">
              <w:rPr>
                <w:rFonts w:ascii="Georgia" w:hAnsi="Georgia" w:cs="Arial"/>
                <w:b/>
                <w:bCs/>
                <w:sz w:val="20"/>
                <w:szCs w:val="20"/>
              </w:rPr>
              <w:t>tbl.rozpuszcz</w:t>
            </w:r>
            <w:proofErr w:type="spellEnd"/>
            <w:r w:rsidRPr="00FC2E0E">
              <w:rPr>
                <w:rFonts w:ascii="Georgia" w:hAnsi="Georgia" w:cs="Arial"/>
                <w:b/>
                <w:bCs/>
                <w:sz w:val="20"/>
                <w:szCs w:val="20"/>
              </w:rPr>
              <w:t>.</w:t>
            </w:r>
            <w:r w:rsidRPr="00FC2E0E">
              <w:rPr>
                <w:rFonts w:ascii="Georgia" w:hAnsi="Georgia" w:cs="Arial"/>
                <w:sz w:val="20"/>
                <w:szCs w:val="20"/>
              </w:rPr>
              <w:br/>
              <w:t>300mg x 20</w:t>
            </w:r>
          </w:p>
        </w:tc>
        <w:tc>
          <w:tcPr>
            <w:tcW w:w="992" w:type="dxa"/>
            <w:tcBorders>
              <w:bottom w:val="single" w:sz="4" w:space="0" w:color="000000"/>
              <w:right w:val="single" w:sz="4" w:space="0" w:color="000000"/>
            </w:tcBorders>
            <w:shd w:val="clear" w:color="auto" w:fill="auto"/>
            <w:vAlign w:val="bottom"/>
          </w:tcPr>
          <w:p w14:paraId="55CC1E13" w14:textId="444BEAEC" w:rsidR="0084607F" w:rsidRPr="00FC2E0E" w:rsidRDefault="0084607F" w:rsidP="0084607F">
            <w:pPr>
              <w:widowControl w:val="0"/>
              <w:rPr>
                <w:rFonts w:ascii="Georgia" w:hAnsi="Georgia" w:cs="Arial"/>
                <w:sz w:val="20"/>
                <w:szCs w:val="20"/>
                <w:highlight w:val="yellow"/>
              </w:rPr>
            </w:pPr>
            <w:r w:rsidRPr="00FC2E0E">
              <w:rPr>
                <w:rFonts w:ascii="Georgia" w:hAnsi="Georgia" w:cs="Arial"/>
                <w:sz w:val="20"/>
                <w:szCs w:val="20"/>
              </w:rPr>
              <w:t>op.</w:t>
            </w:r>
          </w:p>
        </w:tc>
        <w:tc>
          <w:tcPr>
            <w:tcW w:w="1134" w:type="dxa"/>
            <w:tcBorders>
              <w:bottom w:val="single" w:sz="4" w:space="0" w:color="000000"/>
              <w:right w:val="single" w:sz="4" w:space="0" w:color="000000"/>
            </w:tcBorders>
            <w:shd w:val="clear" w:color="auto" w:fill="auto"/>
            <w:vAlign w:val="bottom"/>
          </w:tcPr>
          <w:p w14:paraId="12AAB212" w14:textId="633F2451" w:rsidR="0084607F" w:rsidRPr="00FC2E0E" w:rsidRDefault="0084607F" w:rsidP="0084607F">
            <w:pPr>
              <w:widowControl w:val="0"/>
              <w:jc w:val="right"/>
              <w:rPr>
                <w:rFonts w:ascii="Georgia" w:hAnsi="Georgia" w:cs="Arial"/>
                <w:sz w:val="20"/>
                <w:szCs w:val="20"/>
                <w:highlight w:val="yellow"/>
              </w:rPr>
            </w:pPr>
            <w:r w:rsidRPr="00FC2E0E">
              <w:rPr>
                <w:rFonts w:ascii="Georgia" w:hAnsi="Georgia" w:cs="Arial"/>
                <w:sz w:val="20"/>
                <w:szCs w:val="20"/>
              </w:rPr>
              <w:t>130</w:t>
            </w:r>
          </w:p>
        </w:tc>
      </w:tr>
      <w:tr w:rsidR="0084607F" w:rsidRPr="00FC2E0E" w14:paraId="5EB20701" w14:textId="77777777" w:rsidTr="00492773">
        <w:trPr>
          <w:trHeight w:val="255"/>
        </w:trPr>
        <w:tc>
          <w:tcPr>
            <w:tcW w:w="560" w:type="dxa"/>
            <w:tcBorders>
              <w:left w:val="single" w:sz="4" w:space="0" w:color="000000"/>
              <w:bottom w:val="single" w:sz="4" w:space="0" w:color="000000"/>
              <w:right w:val="single" w:sz="4" w:space="0" w:color="000000"/>
            </w:tcBorders>
            <w:shd w:val="clear" w:color="auto" w:fill="auto"/>
            <w:vAlign w:val="bottom"/>
          </w:tcPr>
          <w:p w14:paraId="35448F19" w14:textId="118C5099" w:rsidR="0084607F" w:rsidRPr="00FC2E0E" w:rsidRDefault="0084607F" w:rsidP="0084607F">
            <w:pPr>
              <w:widowControl w:val="0"/>
              <w:spacing w:line="240" w:lineRule="auto"/>
              <w:jc w:val="right"/>
              <w:rPr>
                <w:rFonts w:ascii="Georgia" w:hAnsi="Georgia" w:cs="Arial"/>
                <w:sz w:val="20"/>
                <w:szCs w:val="20"/>
                <w:highlight w:val="yellow"/>
              </w:rPr>
            </w:pPr>
            <w:r w:rsidRPr="00FC2E0E">
              <w:rPr>
                <w:rFonts w:ascii="Georgia" w:hAnsi="Georgia" w:cs="Arial"/>
                <w:sz w:val="20"/>
                <w:szCs w:val="20"/>
              </w:rPr>
              <w:t>4</w:t>
            </w:r>
          </w:p>
        </w:tc>
        <w:tc>
          <w:tcPr>
            <w:tcW w:w="6683" w:type="dxa"/>
            <w:tcBorders>
              <w:bottom w:val="single" w:sz="4" w:space="0" w:color="000000"/>
              <w:right w:val="single" w:sz="4" w:space="0" w:color="000000"/>
            </w:tcBorders>
            <w:shd w:val="clear" w:color="auto" w:fill="auto"/>
            <w:vAlign w:val="bottom"/>
          </w:tcPr>
          <w:p w14:paraId="22328BD9" w14:textId="518E4230" w:rsidR="0084607F" w:rsidRPr="00FC2E0E" w:rsidRDefault="0084607F" w:rsidP="0084607F">
            <w:pPr>
              <w:widowControl w:val="0"/>
              <w:rPr>
                <w:rFonts w:ascii="Georgia" w:hAnsi="Georgia" w:cs="Arial"/>
                <w:sz w:val="20"/>
                <w:szCs w:val="20"/>
                <w:highlight w:val="yellow"/>
              </w:rPr>
            </w:pPr>
            <w:proofErr w:type="spellStart"/>
            <w:r w:rsidRPr="00FC2E0E">
              <w:rPr>
                <w:rFonts w:ascii="Georgia" w:hAnsi="Georgia" w:cs="Arial"/>
                <w:sz w:val="20"/>
                <w:szCs w:val="20"/>
              </w:rPr>
              <w:t>Acenocoumarol</w:t>
            </w:r>
            <w:proofErr w:type="spellEnd"/>
            <w:r w:rsidRPr="00FC2E0E">
              <w:rPr>
                <w:rFonts w:ascii="Georgia" w:hAnsi="Georgia" w:cs="Arial"/>
                <w:sz w:val="20"/>
                <w:szCs w:val="20"/>
              </w:rPr>
              <w:t xml:space="preserve"> tbl.4mg x 60</w:t>
            </w:r>
          </w:p>
        </w:tc>
        <w:tc>
          <w:tcPr>
            <w:tcW w:w="992" w:type="dxa"/>
            <w:tcBorders>
              <w:bottom w:val="single" w:sz="4" w:space="0" w:color="000000"/>
              <w:right w:val="single" w:sz="4" w:space="0" w:color="000000"/>
            </w:tcBorders>
            <w:shd w:val="clear" w:color="auto" w:fill="auto"/>
            <w:vAlign w:val="bottom"/>
          </w:tcPr>
          <w:p w14:paraId="082BCE8A" w14:textId="373114B1" w:rsidR="0084607F" w:rsidRPr="00FC2E0E" w:rsidRDefault="0084607F" w:rsidP="0084607F">
            <w:pPr>
              <w:widowControl w:val="0"/>
              <w:rPr>
                <w:rFonts w:ascii="Georgia" w:hAnsi="Georgia" w:cs="Arial"/>
                <w:sz w:val="20"/>
                <w:szCs w:val="20"/>
                <w:highlight w:val="yellow"/>
              </w:rPr>
            </w:pPr>
            <w:r w:rsidRPr="00FC2E0E">
              <w:rPr>
                <w:rFonts w:ascii="Georgia" w:hAnsi="Georgia" w:cs="Arial"/>
                <w:sz w:val="20"/>
                <w:szCs w:val="20"/>
              </w:rPr>
              <w:t>op.</w:t>
            </w:r>
          </w:p>
        </w:tc>
        <w:tc>
          <w:tcPr>
            <w:tcW w:w="1134" w:type="dxa"/>
            <w:tcBorders>
              <w:bottom w:val="single" w:sz="4" w:space="0" w:color="000000"/>
              <w:right w:val="single" w:sz="4" w:space="0" w:color="000000"/>
            </w:tcBorders>
            <w:shd w:val="clear" w:color="auto" w:fill="auto"/>
            <w:vAlign w:val="bottom"/>
          </w:tcPr>
          <w:p w14:paraId="139F3B48" w14:textId="4CCD57AF" w:rsidR="0084607F" w:rsidRPr="00FC2E0E" w:rsidRDefault="0084607F" w:rsidP="0084607F">
            <w:pPr>
              <w:widowControl w:val="0"/>
              <w:jc w:val="right"/>
              <w:rPr>
                <w:rFonts w:ascii="Georgia" w:hAnsi="Georgia" w:cs="Arial"/>
                <w:sz w:val="20"/>
                <w:szCs w:val="20"/>
                <w:highlight w:val="yellow"/>
              </w:rPr>
            </w:pPr>
            <w:r w:rsidRPr="00FC2E0E">
              <w:rPr>
                <w:rFonts w:ascii="Georgia" w:hAnsi="Georgia" w:cs="Arial"/>
                <w:sz w:val="20"/>
                <w:szCs w:val="20"/>
              </w:rPr>
              <w:t>6</w:t>
            </w:r>
          </w:p>
        </w:tc>
      </w:tr>
      <w:tr w:rsidR="0084607F" w:rsidRPr="00FC2E0E" w14:paraId="24D967F1" w14:textId="77777777" w:rsidTr="00492773">
        <w:trPr>
          <w:trHeight w:val="255"/>
        </w:trPr>
        <w:tc>
          <w:tcPr>
            <w:tcW w:w="560" w:type="dxa"/>
            <w:tcBorders>
              <w:left w:val="single" w:sz="4" w:space="0" w:color="000000"/>
              <w:bottom w:val="single" w:sz="4" w:space="0" w:color="000000"/>
              <w:right w:val="single" w:sz="4" w:space="0" w:color="000000"/>
            </w:tcBorders>
            <w:shd w:val="clear" w:color="auto" w:fill="auto"/>
            <w:vAlign w:val="bottom"/>
          </w:tcPr>
          <w:p w14:paraId="6EC3A700" w14:textId="130DFBC5" w:rsidR="0084607F" w:rsidRPr="00FC2E0E" w:rsidRDefault="0084607F" w:rsidP="0084607F">
            <w:pPr>
              <w:widowControl w:val="0"/>
              <w:spacing w:line="240" w:lineRule="auto"/>
              <w:jc w:val="right"/>
              <w:rPr>
                <w:rFonts w:ascii="Georgia" w:hAnsi="Georgia" w:cs="Arial"/>
                <w:sz w:val="20"/>
                <w:szCs w:val="20"/>
                <w:highlight w:val="yellow"/>
              </w:rPr>
            </w:pPr>
            <w:r w:rsidRPr="00FC2E0E">
              <w:rPr>
                <w:rFonts w:ascii="Georgia" w:hAnsi="Georgia" w:cs="Arial"/>
                <w:sz w:val="20"/>
                <w:szCs w:val="20"/>
              </w:rPr>
              <w:t>5</w:t>
            </w:r>
          </w:p>
        </w:tc>
        <w:tc>
          <w:tcPr>
            <w:tcW w:w="6683" w:type="dxa"/>
            <w:tcBorders>
              <w:bottom w:val="single" w:sz="4" w:space="0" w:color="000000"/>
              <w:right w:val="single" w:sz="4" w:space="0" w:color="000000"/>
            </w:tcBorders>
            <w:shd w:val="clear" w:color="auto" w:fill="auto"/>
            <w:vAlign w:val="bottom"/>
          </w:tcPr>
          <w:p w14:paraId="62EA8B95" w14:textId="4E9997D6" w:rsidR="0084607F" w:rsidRPr="00FC2E0E" w:rsidRDefault="0084607F" w:rsidP="0084607F">
            <w:pPr>
              <w:widowControl w:val="0"/>
              <w:rPr>
                <w:rFonts w:ascii="Georgia" w:hAnsi="Georgia" w:cs="Arial"/>
                <w:sz w:val="20"/>
                <w:szCs w:val="20"/>
                <w:highlight w:val="yellow"/>
              </w:rPr>
            </w:pPr>
            <w:proofErr w:type="spellStart"/>
            <w:r w:rsidRPr="00FC2E0E">
              <w:rPr>
                <w:rFonts w:ascii="Georgia" w:hAnsi="Georgia" w:cs="Arial"/>
                <w:sz w:val="20"/>
                <w:szCs w:val="20"/>
              </w:rPr>
              <w:t>Folic</w:t>
            </w:r>
            <w:proofErr w:type="spellEnd"/>
            <w:r w:rsidRPr="00FC2E0E">
              <w:rPr>
                <w:rFonts w:ascii="Georgia" w:hAnsi="Georgia" w:cs="Arial"/>
                <w:sz w:val="20"/>
                <w:szCs w:val="20"/>
              </w:rPr>
              <w:t xml:space="preserve"> </w:t>
            </w:r>
            <w:proofErr w:type="spellStart"/>
            <w:r w:rsidRPr="00FC2E0E">
              <w:rPr>
                <w:rFonts w:ascii="Georgia" w:hAnsi="Georgia" w:cs="Arial"/>
                <w:sz w:val="20"/>
                <w:szCs w:val="20"/>
              </w:rPr>
              <w:t>acid</w:t>
            </w:r>
            <w:proofErr w:type="spellEnd"/>
            <w:r w:rsidRPr="00FC2E0E">
              <w:rPr>
                <w:rFonts w:ascii="Georgia" w:hAnsi="Georgia" w:cs="Arial"/>
                <w:sz w:val="20"/>
                <w:szCs w:val="20"/>
              </w:rPr>
              <w:t xml:space="preserve"> tbl.5mg x 30</w:t>
            </w:r>
          </w:p>
        </w:tc>
        <w:tc>
          <w:tcPr>
            <w:tcW w:w="992" w:type="dxa"/>
            <w:tcBorders>
              <w:bottom w:val="single" w:sz="4" w:space="0" w:color="000000"/>
              <w:right w:val="single" w:sz="4" w:space="0" w:color="000000"/>
            </w:tcBorders>
            <w:shd w:val="clear" w:color="auto" w:fill="auto"/>
            <w:vAlign w:val="bottom"/>
          </w:tcPr>
          <w:p w14:paraId="5AF9B236" w14:textId="68D95A44" w:rsidR="0084607F" w:rsidRPr="00FC2E0E" w:rsidRDefault="0084607F" w:rsidP="0084607F">
            <w:pPr>
              <w:widowControl w:val="0"/>
              <w:rPr>
                <w:rFonts w:ascii="Georgia" w:hAnsi="Georgia" w:cs="Arial"/>
                <w:sz w:val="20"/>
                <w:szCs w:val="20"/>
                <w:highlight w:val="yellow"/>
              </w:rPr>
            </w:pPr>
            <w:r w:rsidRPr="00FC2E0E">
              <w:rPr>
                <w:rFonts w:ascii="Georgia" w:hAnsi="Georgia" w:cs="Arial"/>
                <w:sz w:val="20"/>
                <w:szCs w:val="20"/>
              </w:rPr>
              <w:t>op.</w:t>
            </w:r>
          </w:p>
        </w:tc>
        <w:tc>
          <w:tcPr>
            <w:tcW w:w="1134" w:type="dxa"/>
            <w:tcBorders>
              <w:bottom w:val="single" w:sz="4" w:space="0" w:color="000000"/>
              <w:right w:val="single" w:sz="4" w:space="0" w:color="000000"/>
            </w:tcBorders>
            <w:shd w:val="clear" w:color="auto" w:fill="auto"/>
            <w:vAlign w:val="bottom"/>
          </w:tcPr>
          <w:p w14:paraId="3836AEB7" w14:textId="5026DA5F" w:rsidR="0084607F" w:rsidRPr="00FC2E0E" w:rsidRDefault="0084607F" w:rsidP="0084607F">
            <w:pPr>
              <w:widowControl w:val="0"/>
              <w:jc w:val="right"/>
              <w:rPr>
                <w:rFonts w:ascii="Georgia" w:hAnsi="Georgia" w:cs="Arial"/>
                <w:sz w:val="20"/>
                <w:szCs w:val="20"/>
                <w:highlight w:val="yellow"/>
              </w:rPr>
            </w:pPr>
            <w:r w:rsidRPr="00FC2E0E">
              <w:rPr>
                <w:rFonts w:ascii="Georgia" w:hAnsi="Georgia" w:cs="Arial"/>
                <w:sz w:val="20"/>
                <w:szCs w:val="20"/>
              </w:rPr>
              <w:t>6</w:t>
            </w:r>
          </w:p>
        </w:tc>
      </w:tr>
      <w:tr w:rsidR="0084607F" w:rsidRPr="00FC2E0E" w14:paraId="17152E5F" w14:textId="77777777" w:rsidTr="00492773">
        <w:trPr>
          <w:trHeight w:val="255"/>
        </w:trPr>
        <w:tc>
          <w:tcPr>
            <w:tcW w:w="560" w:type="dxa"/>
            <w:tcBorders>
              <w:left w:val="single" w:sz="4" w:space="0" w:color="000000"/>
              <w:bottom w:val="single" w:sz="4" w:space="0" w:color="000000"/>
              <w:right w:val="single" w:sz="4" w:space="0" w:color="000000"/>
            </w:tcBorders>
            <w:shd w:val="clear" w:color="auto" w:fill="auto"/>
            <w:vAlign w:val="bottom"/>
          </w:tcPr>
          <w:p w14:paraId="43754AA3" w14:textId="3DF5E75E" w:rsidR="0084607F" w:rsidRPr="00FC2E0E" w:rsidRDefault="0084607F" w:rsidP="0084607F">
            <w:pPr>
              <w:widowControl w:val="0"/>
              <w:spacing w:line="240" w:lineRule="auto"/>
              <w:jc w:val="right"/>
              <w:rPr>
                <w:rFonts w:ascii="Georgia" w:hAnsi="Georgia" w:cs="Arial"/>
                <w:sz w:val="20"/>
                <w:szCs w:val="20"/>
                <w:highlight w:val="yellow"/>
              </w:rPr>
            </w:pPr>
            <w:r w:rsidRPr="00FC2E0E">
              <w:rPr>
                <w:rFonts w:ascii="Georgia" w:hAnsi="Georgia" w:cs="Arial"/>
                <w:sz w:val="20"/>
                <w:szCs w:val="20"/>
              </w:rPr>
              <w:t>6</w:t>
            </w:r>
          </w:p>
        </w:tc>
        <w:tc>
          <w:tcPr>
            <w:tcW w:w="6683" w:type="dxa"/>
            <w:tcBorders>
              <w:bottom w:val="single" w:sz="4" w:space="0" w:color="000000"/>
              <w:right w:val="single" w:sz="4" w:space="0" w:color="000000"/>
            </w:tcBorders>
            <w:shd w:val="clear" w:color="auto" w:fill="auto"/>
            <w:vAlign w:val="bottom"/>
          </w:tcPr>
          <w:p w14:paraId="05BD3100" w14:textId="7B610C9E" w:rsidR="0084607F" w:rsidRPr="00FC2E0E" w:rsidRDefault="0084607F" w:rsidP="0084607F">
            <w:pPr>
              <w:widowControl w:val="0"/>
              <w:rPr>
                <w:rFonts w:ascii="Georgia" w:hAnsi="Georgia" w:cs="Arial"/>
                <w:sz w:val="20"/>
                <w:szCs w:val="20"/>
                <w:highlight w:val="yellow"/>
              </w:rPr>
            </w:pPr>
            <w:proofErr w:type="spellStart"/>
            <w:r w:rsidRPr="00FC2E0E">
              <w:rPr>
                <w:rFonts w:ascii="Georgia" w:hAnsi="Georgia" w:cs="Arial"/>
                <w:sz w:val="20"/>
                <w:szCs w:val="20"/>
              </w:rPr>
              <w:t>Folic</w:t>
            </w:r>
            <w:proofErr w:type="spellEnd"/>
            <w:r w:rsidRPr="00FC2E0E">
              <w:rPr>
                <w:rFonts w:ascii="Georgia" w:hAnsi="Georgia" w:cs="Arial"/>
                <w:sz w:val="20"/>
                <w:szCs w:val="20"/>
              </w:rPr>
              <w:t xml:space="preserve"> </w:t>
            </w:r>
            <w:proofErr w:type="spellStart"/>
            <w:r w:rsidRPr="00FC2E0E">
              <w:rPr>
                <w:rFonts w:ascii="Georgia" w:hAnsi="Georgia" w:cs="Arial"/>
                <w:sz w:val="20"/>
                <w:szCs w:val="20"/>
              </w:rPr>
              <w:t>acid</w:t>
            </w:r>
            <w:proofErr w:type="spellEnd"/>
            <w:r w:rsidRPr="00FC2E0E">
              <w:rPr>
                <w:rFonts w:ascii="Georgia" w:hAnsi="Georgia" w:cs="Arial"/>
                <w:sz w:val="20"/>
                <w:szCs w:val="20"/>
              </w:rPr>
              <w:t xml:space="preserve"> tbl.15mg x 30</w:t>
            </w:r>
          </w:p>
        </w:tc>
        <w:tc>
          <w:tcPr>
            <w:tcW w:w="992" w:type="dxa"/>
            <w:tcBorders>
              <w:bottom w:val="single" w:sz="4" w:space="0" w:color="000000"/>
              <w:right w:val="single" w:sz="4" w:space="0" w:color="000000"/>
            </w:tcBorders>
            <w:shd w:val="clear" w:color="auto" w:fill="auto"/>
            <w:vAlign w:val="bottom"/>
          </w:tcPr>
          <w:p w14:paraId="460D820D" w14:textId="60DFF9F3" w:rsidR="0084607F" w:rsidRPr="00FC2E0E" w:rsidRDefault="0084607F" w:rsidP="0084607F">
            <w:pPr>
              <w:widowControl w:val="0"/>
              <w:rPr>
                <w:rFonts w:ascii="Georgia" w:hAnsi="Georgia" w:cs="Arial"/>
                <w:sz w:val="20"/>
                <w:szCs w:val="20"/>
                <w:highlight w:val="yellow"/>
              </w:rPr>
            </w:pPr>
            <w:r w:rsidRPr="00FC2E0E">
              <w:rPr>
                <w:rFonts w:ascii="Georgia" w:hAnsi="Georgia" w:cs="Arial"/>
                <w:sz w:val="20"/>
                <w:szCs w:val="20"/>
              </w:rPr>
              <w:t>op.</w:t>
            </w:r>
          </w:p>
        </w:tc>
        <w:tc>
          <w:tcPr>
            <w:tcW w:w="1134" w:type="dxa"/>
            <w:tcBorders>
              <w:bottom w:val="single" w:sz="4" w:space="0" w:color="000000"/>
              <w:right w:val="single" w:sz="4" w:space="0" w:color="000000"/>
            </w:tcBorders>
            <w:shd w:val="clear" w:color="auto" w:fill="auto"/>
            <w:vAlign w:val="bottom"/>
          </w:tcPr>
          <w:p w14:paraId="0F42F748" w14:textId="029B2D94" w:rsidR="0084607F" w:rsidRPr="00FC2E0E" w:rsidRDefault="0084607F" w:rsidP="0084607F">
            <w:pPr>
              <w:widowControl w:val="0"/>
              <w:jc w:val="right"/>
              <w:rPr>
                <w:rFonts w:ascii="Georgia" w:hAnsi="Georgia" w:cs="Arial"/>
                <w:sz w:val="20"/>
                <w:szCs w:val="20"/>
                <w:highlight w:val="yellow"/>
              </w:rPr>
            </w:pPr>
            <w:r w:rsidRPr="00FC2E0E">
              <w:rPr>
                <w:rFonts w:ascii="Georgia" w:hAnsi="Georgia" w:cs="Arial"/>
                <w:sz w:val="20"/>
                <w:szCs w:val="20"/>
              </w:rPr>
              <w:t>50</w:t>
            </w:r>
          </w:p>
        </w:tc>
      </w:tr>
      <w:tr w:rsidR="0084607F" w:rsidRPr="00FC2E0E" w14:paraId="32FA8CCD" w14:textId="77777777" w:rsidTr="00492773">
        <w:trPr>
          <w:trHeight w:val="255"/>
        </w:trPr>
        <w:tc>
          <w:tcPr>
            <w:tcW w:w="560" w:type="dxa"/>
            <w:tcBorders>
              <w:left w:val="single" w:sz="4" w:space="0" w:color="000000"/>
              <w:bottom w:val="single" w:sz="4" w:space="0" w:color="000000"/>
              <w:right w:val="single" w:sz="4" w:space="0" w:color="000000"/>
            </w:tcBorders>
            <w:shd w:val="clear" w:color="auto" w:fill="auto"/>
            <w:vAlign w:val="bottom"/>
          </w:tcPr>
          <w:p w14:paraId="22A0A23E" w14:textId="5031F0FC" w:rsidR="0084607F" w:rsidRPr="00FC2E0E" w:rsidRDefault="0084607F" w:rsidP="0084607F">
            <w:pPr>
              <w:widowControl w:val="0"/>
              <w:spacing w:line="240" w:lineRule="auto"/>
              <w:jc w:val="right"/>
              <w:rPr>
                <w:rFonts w:ascii="Georgia" w:hAnsi="Georgia" w:cs="Arial"/>
                <w:sz w:val="20"/>
                <w:szCs w:val="20"/>
                <w:highlight w:val="yellow"/>
              </w:rPr>
            </w:pPr>
            <w:r w:rsidRPr="00FC2E0E">
              <w:rPr>
                <w:rFonts w:ascii="Georgia" w:hAnsi="Georgia" w:cs="Arial"/>
                <w:sz w:val="20"/>
                <w:szCs w:val="20"/>
              </w:rPr>
              <w:t>7</w:t>
            </w:r>
          </w:p>
        </w:tc>
        <w:tc>
          <w:tcPr>
            <w:tcW w:w="6683" w:type="dxa"/>
            <w:tcBorders>
              <w:bottom w:val="single" w:sz="4" w:space="0" w:color="000000"/>
              <w:right w:val="single" w:sz="4" w:space="0" w:color="000000"/>
            </w:tcBorders>
            <w:shd w:val="clear" w:color="auto" w:fill="auto"/>
            <w:vAlign w:val="bottom"/>
          </w:tcPr>
          <w:p w14:paraId="077CF30D" w14:textId="67FB0090" w:rsidR="0084607F" w:rsidRPr="00FC2E0E" w:rsidRDefault="0084607F" w:rsidP="0084607F">
            <w:pPr>
              <w:widowControl w:val="0"/>
              <w:rPr>
                <w:rFonts w:ascii="Georgia" w:hAnsi="Georgia" w:cs="Arial"/>
                <w:sz w:val="20"/>
                <w:szCs w:val="20"/>
                <w:highlight w:val="yellow"/>
              </w:rPr>
            </w:pPr>
            <w:proofErr w:type="spellStart"/>
            <w:r w:rsidRPr="00FC2E0E">
              <w:rPr>
                <w:rFonts w:ascii="Georgia" w:hAnsi="Georgia" w:cs="Arial"/>
                <w:sz w:val="20"/>
                <w:szCs w:val="20"/>
              </w:rPr>
              <w:t>Aciclovir</w:t>
            </w:r>
            <w:proofErr w:type="spellEnd"/>
            <w:r w:rsidRPr="00FC2E0E">
              <w:rPr>
                <w:rFonts w:ascii="Georgia" w:hAnsi="Georgia" w:cs="Arial"/>
                <w:sz w:val="20"/>
                <w:szCs w:val="20"/>
              </w:rPr>
              <w:t xml:space="preserve"> tbl.200mg x 30</w:t>
            </w:r>
          </w:p>
        </w:tc>
        <w:tc>
          <w:tcPr>
            <w:tcW w:w="992" w:type="dxa"/>
            <w:tcBorders>
              <w:bottom w:val="single" w:sz="4" w:space="0" w:color="000000"/>
              <w:right w:val="single" w:sz="4" w:space="0" w:color="000000"/>
            </w:tcBorders>
            <w:shd w:val="clear" w:color="auto" w:fill="auto"/>
            <w:vAlign w:val="bottom"/>
          </w:tcPr>
          <w:p w14:paraId="5F84FAFC" w14:textId="07FB48D3" w:rsidR="0084607F" w:rsidRPr="00FC2E0E" w:rsidRDefault="0084607F" w:rsidP="0084607F">
            <w:pPr>
              <w:widowControl w:val="0"/>
              <w:rPr>
                <w:rFonts w:ascii="Georgia" w:hAnsi="Georgia" w:cs="Arial"/>
                <w:sz w:val="20"/>
                <w:szCs w:val="20"/>
                <w:highlight w:val="yellow"/>
              </w:rPr>
            </w:pPr>
            <w:r w:rsidRPr="00FC2E0E">
              <w:rPr>
                <w:rFonts w:ascii="Georgia" w:hAnsi="Georgia" w:cs="Arial"/>
                <w:sz w:val="20"/>
                <w:szCs w:val="20"/>
              </w:rPr>
              <w:t>op.</w:t>
            </w:r>
          </w:p>
        </w:tc>
        <w:tc>
          <w:tcPr>
            <w:tcW w:w="1134" w:type="dxa"/>
            <w:tcBorders>
              <w:bottom w:val="single" w:sz="4" w:space="0" w:color="000000"/>
              <w:right w:val="single" w:sz="4" w:space="0" w:color="000000"/>
            </w:tcBorders>
            <w:shd w:val="clear" w:color="auto" w:fill="auto"/>
            <w:vAlign w:val="bottom"/>
          </w:tcPr>
          <w:p w14:paraId="0B9D7768" w14:textId="0E079E75" w:rsidR="0084607F" w:rsidRPr="00FC2E0E" w:rsidRDefault="0084607F" w:rsidP="0084607F">
            <w:pPr>
              <w:widowControl w:val="0"/>
              <w:jc w:val="right"/>
              <w:rPr>
                <w:rFonts w:ascii="Georgia" w:hAnsi="Georgia" w:cs="Arial"/>
                <w:sz w:val="20"/>
                <w:szCs w:val="20"/>
                <w:highlight w:val="yellow"/>
              </w:rPr>
            </w:pPr>
            <w:r w:rsidRPr="00FC2E0E">
              <w:rPr>
                <w:rFonts w:ascii="Georgia" w:hAnsi="Georgia" w:cs="Arial"/>
                <w:sz w:val="20"/>
                <w:szCs w:val="20"/>
              </w:rPr>
              <w:t>20</w:t>
            </w:r>
          </w:p>
        </w:tc>
      </w:tr>
      <w:tr w:rsidR="0084607F" w:rsidRPr="00FC2E0E" w14:paraId="6CCEA970" w14:textId="77777777" w:rsidTr="00492773">
        <w:trPr>
          <w:trHeight w:val="255"/>
        </w:trPr>
        <w:tc>
          <w:tcPr>
            <w:tcW w:w="560" w:type="dxa"/>
            <w:tcBorders>
              <w:left w:val="single" w:sz="4" w:space="0" w:color="000000"/>
              <w:bottom w:val="single" w:sz="4" w:space="0" w:color="000000"/>
              <w:right w:val="single" w:sz="4" w:space="0" w:color="000000"/>
            </w:tcBorders>
            <w:shd w:val="clear" w:color="auto" w:fill="auto"/>
            <w:vAlign w:val="bottom"/>
          </w:tcPr>
          <w:p w14:paraId="50F85AE8" w14:textId="79401874" w:rsidR="0084607F" w:rsidRPr="00FC2E0E" w:rsidRDefault="0084607F" w:rsidP="0084607F">
            <w:pPr>
              <w:widowControl w:val="0"/>
              <w:spacing w:line="240" w:lineRule="auto"/>
              <w:jc w:val="right"/>
              <w:rPr>
                <w:rFonts w:ascii="Georgia" w:hAnsi="Georgia" w:cs="Arial"/>
                <w:sz w:val="20"/>
                <w:szCs w:val="20"/>
                <w:highlight w:val="yellow"/>
              </w:rPr>
            </w:pPr>
            <w:r w:rsidRPr="00FC2E0E">
              <w:rPr>
                <w:rFonts w:ascii="Georgia" w:hAnsi="Georgia" w:cs="Arial"/>
                <w:sz w:val="20"/>
                <w:szCs w:val="20"/>
              </w:rPr>
              <w:t>8</w:t>
            </w:r>
          </w:p>
        </w:tc>
        <w:tc>
          <w:tcPr>
            <w:tcW w:w="6683" w:type="dxa"/>
            <w:tcBorders>
              <w:bottom w:val="single" w:sz="4" w:space="0" w:color="000000"/>
              <w:right w:val="single" w:sz="4" w:space="0" w:color="000000"/>
            </w:tcBorders>
            <w:shd w:val="clear" w:color="auto" w:fill="auto"/>
            <w:vAlign w:val="bottom"/>
          </w:tcPr>
          <w:p w14:paraId="62C4463A" w14:textId="64027BFE" w:rsidR="0084607F" w:rsidRPr="00FC2E0E" w:rsidRDefault="0084607F" w:rsidP="0084607F">
            <w:pPr>
              <w:widowControl w:val="0"/>
              <w:rPr>
                <w:rFonts w:ascii="Georgia" w:hAnsi="Georgia" w:cs="Arial"/>
                <w:sz w:val="20"/>
                <w:szCs w:val="20"/>
                <w:highlight w:val="yellow"/>
              </w:rPr>
            </w:pPr>
            <w:proofErr w:type="spellStart"/>
            <w:r w:rsidRPr="00FC2E0E">
              <w:rPr>
                <w:rFonts w:ascii="Georgia" w:hAnsi="Georgia" w:cs="Arial"/>
                <w:sz w:val="20"/>
                <w:szCs w:val="20"/>
              </w:rPr>
              <w:t>Aciclovir</w:t>
            </w:r>
            <w:proofErr w:type="spellEnd"/>
            <w:r w:rsidRPr="00FC2E0E">
              <w:rPr>
                <w:rFonts w:ascii="Georgia" w:hAnsi="Georgia" w:cs="Arial"/>
                <w:sz w:val="20"/>
                <w:szCs w:val="20"/>
              </w:rPr>
              <w:t xml:space="preserve"> tbl.400mg x 30</w:t>
            </w:r>
          </w:p>
        </w:tc>
        <w:tc>
          <w:tcPr>
            <w:tcW w:w="992" w:type="dxa"/>
            <w:tcBorders>
              <w:bottom w:val="single" w:sz="4" w:space="0" w:color="000000"/>
              <w:right w:val="single" w:sz="4" w:space="0" w:color="000000"/>
            </w:tcBorders>
            <w:shd w:val="clear" w:color="auto" w:fill="auto"/>
            <w:vAlign w:val="bottom"/>
          </w:tcPr>
          <w:p w14:paraId="1EC71802" w14:textId="2B4FDC3C" w:rsidR="0084607F" w:rsidRPr="00FC2E0E" w:rsidRDefault="0084607F" w:rsidP="0084607F">
            <w:pPr>
              <w:widowControl w:val="0"/>
              <w:rPr>
                <w:rFonts w:ascii="Georgia" w:hAnsi="Georgia" w:cs="Arial"/>
                <w:sz w:val="20"/>
                <w:szCs w:val="20"/>
                <w:highlight w:val="yellow"/>
              </w:rPr>
            </w:pPr>
            <w:r w:rsidRPr="00FC2E0E">
              <w:rPr>
                <w:rFonts w:ascii="Georgia" w:hAnsi="Georgia" w:cs="Arial"/>
                <w:sz w:val="20"/>
                <w:szCs w:val="20"/>
              </w:rPr>
              <w:t>op.</w:t>
            </w:r>
          </w:p>
        </w:tc>
        <w:tc>
          <w:tcPr>
            <w:tcW w:w="1134" w:type="dxa"/>
            <w:tcBorders>
              <w:bottom w:val="single" w:sz="4" w:space="0" w:color="000000"/>
              <w:right w:val="single" w:sz="4" w:space="0" w:color="000000"/>
            </w:tcBorders>
            <w:shd w:val="clear" w:color="auto" w:fill="auto"/>
            <w:vAlign w:val="bottom"/>
          </w:tcPr>
          <w:p w14:paraId="56F0BEA5" w14:textId="485815D4" w:rsidR="0084607F" w:rsidRPr="00FC2E0E" w:rsidRDefault="0084607F" w:rsidP="0084607F">
            <w:pPr>
              <w:widowControl w:val="0"/>
              <w:jc w:val="right"/>
              <w:rPr>
                <w:rFonts w:ascii="Georgia" w:hAnsi="Georgia" w:cs="Arial"/>
                <w:sz w:val="20"/>
                <w:szCs w:val="20"/>
                <w:highlight w:val="yellow"/>
              </w:rPr>
            </w:pPr>
            <w:r w:rsidRPr="00FC2E0E">
              <w:rPr>
                <w:rFonts w:ascii="Georgia" w:hAnsi="Georgia" w:cs="Arial"/>
                <w:sz w:val="20"/>
                <w:szCs w:val="20"/>
              </w:rPr>
              <w:t>6</w:t>
            </w:r>
          </w:p>
        </w:tc>
      </w:tr>
      <w:tr w:rsidR="0084607F" w:rsidRPr="00FC2E0E" w14:paraId="3E4DE28D" w14:textId="77777777" w:rsidTr="00492773">
        <w:trPr>
          <w:trHeight w:val="138"/>
        </w:trPr>
        <w:tc>
          <w:tcPr>
            <w:tcW w:w="560" w:type="dxa"/>
            <w:tcBorders>
              <w:left w:val="single" w:sz="4" w:space="0" w:color="000000"/>
              <w:bottom w:val="single" w:sz="4" w:space="0" w:color="000000"/>
              <w:right w:val="single" w:sz="4" w:space="0" w:color="000000"/>
            </w:tcBorders>
            <w:shd w:val="clear" w:color="auto" w:fill="auto"/>
            <w:vAlign w:val="bottom"/>
          </w:tcPr>
          <w:p w14:paraId="4F47244C" w14:textId="1C8003B4" w:rsidR="0084607F" w:rsidRPr="00FC2E0E" w:rsidRDefault="0084607F" w:rsidP="0084607F">
            <w:pPr>
              <w:widowControl w:val="0"/>
              <w:spacing w:line="240" w:lineRule="auto"/>
              <w:jc w:val="right"/>
              <w:rPr>
                <w:rFonts w:ascii="Georgia" w:hAnsi="Georgia" w:cs="Arial"/>
                <w:sz w:val="20"/>
                <w:szCs w:val="20"/>
                <w:highlight w:val="yellow"/>
              </w:rPr>
            </w:pPr>
            <w:r w:rsidRPr="00FC2E0E">
              <w:rPr>
                <w:rFonts w:ascii="Georgia" w:hAnsi="Georgia" w:cs="Arial"/>
                <w:sz w:val="20"/>
                <w:szCs w:val="20"/>
              </w:rPr>
              <w:t>9</w:t>
            </w:r>
          </w:p>
        </w:tc>
        <w:tc>
          <w:tcPr>
            <w:tcW w:w="6683" w:type="dxa"/>
            <w:tcBorders>
              <w:bottom w:val="single" w:sz="4" w:space="0" w:color="000000"/>
              <w:right w:val="single" w:sz="4" w:space="0" w:color="000000"/>
            </w:tcBorders>
            <w:shd w:val="clear" w:color="auto" w:fill="auto"/>
            <w:vAlign w:val="bottom"/>
          </w:tcPr>
          <w:p w14:paraId="77486620" w14:textId="7D9F18E2" w:rsidR="0084607F" w:rsidRPr="00FC2E0E" w:rsidRDefault="0084607F" w:rsidP="0084607F">
            <w:pPr>
              <w:widowControl w:val="0"/>
              <w:rPr>
                <w:rFonts w:ascii="Georgia" w:hAnsi="Georgia" w:cs="Arial"/>
                <w:sz w:val="20"/>
                <w:szCs w:val="20"/>
                <w:highlight w:val="yellow"/>
              </w:rPr>
            </w:pPr>
            <w:proofErr w:type="spellStart"/>
            <w:r w:rsidRPr="00FC2E0E">
              <w:rPr>
                <w:rFonts w:ascii="Georgia" w:hAnsi="Georgia" w:cs="Arial"/>
                <w:sz w:val="20"/>
                <w:szCs w:val="20"/>
              </w:rPr>
              <w:t>Aciclovir</w:t>
            </w:r>
            <w:proofErr w:type="spellEnd"/>
            <w:r w:rsidRPr="00FC2E0E">
              <w:rPr>
                <w:rFonts w:ascii="Georgia" w:hAnsi="Georgia" w:cs="Arial"/>
                <w:sz w:val="20"/>
                <w:szCs w:val="20"/>
              </w:rPr>
              <w:t xml:space="preserve"> tbl.800mg x 30</w:t>
            </w:r>
          </w:p>
        </w:tc>
        <w:tc>
          <w:tcPr>
            <w:tcW w:w="992" w:type="dxa"/>
            <w:tcBorders>
              <w:bottom w:val="single" w:sz="4" w:space="0" w:color="000000"/>
              <w:right w:val="single" w:sz="4" w:space="0" w:color="000000"/>
            </w:tcBorders>
            <w:shd w:val="clear" w:color="auto" w:fill="auto"/>
            <w:vAlign w:val="bottom"/>
          </w:tcPr>
          <w:p w14:paraId="2F82D6C2" w14:textId="6ECBFF0C" w:rsidR="0084607F" w:rsidRPr="00FC2E0E" w:rsidRDefault="0084607F" w:rsidP="0084607F">
            <w:pPr>
              <w:widowControl w:val="0"/>
              <w:rPr>
                <w:rFonts w:ascii="Georgia" w:hAnsi="Georgia" w:cs="Arial"/>
                <w:sz w:val="20"/>
                <w:szCs w:val="20"/>
                <w:highlight w:val="yellow"/>
              </w:rPr>
            </w:pPr>
            <w:r w:rsidRPr="00FC2E0E">
              <w:rPr>
                <w:rFonts w:ascii="Georgia" w:hAnsi="Georgia" w:cs="Arial"/>
                <w:sz w:val="20"/>
                <w:szCs w:val="20"/>
              </w:rPr>
              <w:t>op.</w:t>
            </w:r>
          </w:p>
        </w:tc>
        <w:tc>
          <w:tcPr>
            <w:tcW w:w="1134" w:type="dxa"/>
            <w:tcBorders>
              <w:bottom w:val="single" w:sz="4" w:space="0" w:color="000000"/>
              <w:right w:val="single" w:sz="4" w:space="0" w:color="000000"/>
            </w:tcBorders>
            <w:shd w:val="clear" w:color="auto" w:fill="auto"/>
            <w:vAlign w:val="bottom"/>
          </w:tcPr>
          <w:p w14:paraId="49759124" w14:textId="784206C8" w:rsidR="0084607F" w:rsidRPr="00FC2E0E" w:rsidRDefault="0084607F" w:rsidP="0084607F">
            <w:pPr>
              <w:widowControl w:val="0"/>
              <w:jc w:val="right"/>
              <w:rPr>
                <w:rFonts w:ascii="Georgia" w:hAnsi="Georgia" w:cs="Arial"/>
                <w:sz w:val="20"/>
                <w:szCs w:val="20"/>
                <w:highlight w:val="yellow"/>
              </w:rPr>
            </w:pPr>
            <w:r w:rsidRPr="00FC2E0E">
              <w:rPr>
                <w:rFonts w:ascii="Georgia" w:hAnsi="Georgia" w:cs="Arial"/>
                <w:sz w:val="20"/>
                <w:szCs w:val="20"/>
              </w:rPr>
              <w:t>50</w:t>
            </w:r>
          </w:p>
        </w:tc>
      </w:tr>
      <w:tr w:rsidR="0084607F" w:rsidRPr="00FC2E0E" w14:paraId="6F8B4641" w14:textId="77777777" w:rsidTr="00492773">
        <w:trPr>
          <w:trHeight w:val="267"/>
        </w:trPr>
        <w:tc>
          <w:tcPr>
            <w:tcW w:w="560" w:type="dxa"/>
            <w:tcBorders>
              <w:left w:val="single" w:sz="4" w:space="0" w:color="000000"/>
              <w:bottom w:val="single" w:sz="4" w:space="0" w:color="000000"/>
              <w:right w:val="single" w:sz="4" w:space="0" w:color="000000"/>
            </w:tcBorders>
            <w:shd w:val="clear" w:color="auto" w:fill="auto"/>
            <w:vAlign w:val="bottom"/>
          </w:tcPr>
          <w:p w14:paraId="4CF91835" w14:textId="006E25C5" w:rsidR="0084607F" w:rsidRPr="00FC2E0E" w:rsidRDefault="0084607F" w:rsidP="0084607F">
            <w:pPr>
              <w:widowControl w:val="0"/>
              <w:spacing w:line="240" w:lineRule="auto"/>
              <w:jc w:val="right"/>
              <w:rPr>
                <w:rFonts w:ascii="Georgia" w:hAnsi="Georgia" w:cs="Arial"/>
                <w:sz w:val="20"/>
                <w:szCs w:val="20"/>
                <w:highlight w:val="yellow"/>
              </w:rPr>
            </w:pPr>
            <w:r w:rsidRPr="00FC2E0E">
              <w:rPr>
                <w:rFonts w:ascii="Georgia" w:hAnsi="Georgia" w:cs="Arial"/>
                <w:sz w:val="20"/>
                <w:szCs w:val="20"/>
              </w:rPr>
              <w:t>10</w:t>
            </w:r>
          </w:p>
        </w:tc>
        <w:tc>
          <w:tcPr>
            <w:tcW w:w="6683" w:type="dxa"/>
            <w:tcBorders>
              <w:bottom w:val="single" w:sz="4" w:space="0" w:color="000000"/>
              <w:right w:val="single" w:sz="4" w:space="0" w:color="000000"/>
            </w:tcBorders>
            <w:shd w:val="clear" w:color="auto" w:fill="auto"/>
            <w:vAlign w:val="bottom"/>
          </w:tcPr>
          <w:p w14:paraId="0B22930E" w14:textId="03113DDE" w:rsidR="0084607F" w:rsidRPr="00FC2E0E" w:rsidRDefault="0084607F" w:rsidP="0084607F">
            <w:pPr>
              <w:widowControl w:val="0"/>
              <w:rPr>
                <w:rFonts w:ascii="Georgia" w:hAnsi="Georgia" w:cs="Arial"/>
                <w:sz w:val="20"/>
                <w:szCs w:val="20"/>
                <w:highlight w:val="yellow"/>
              </w:rPr>
            </w:pPr>
            <w:proofErr w:type="spellStart"/>
            <w:r w:rsidRPr="00FC2E0E">
              <w:rPr>
                <w:rFonts w:ascii="Georgia" w:hAnsi="Georgia" w:cs="Arial"/>
                <w:sz w:val="20"/>
                <w:szCs w:val="20"/>
              </w:rPr>
              <w:t>Potassium</w:t>
            </w:r>
            <w:proofErr w:type="spellEnd"/>
            <w:r w:rsidRPr="00FC2E0E">
              <w:rPr>
                <w:rFonts w:ascii="Georgia" w:hAnsi="Georgia" w:cs="Arial"/>
                <w:sz w:val="20"/>
                <w:szCs w:val="20"/>
              </w:rPr>
              <w:t xml:space="preserve"> </w:t>
            </w:r>
            <w:proofErr w:type="spellStart"/>
            <w:r w:rsidRPr="00FC2E0E">
              <w:rPr>
                <w:rFonts w:ascii="Georgia" w:hAnsi="Georgia" w:cs="Arial"/>
                <w:sz w:val="20"/>
                <w:szCs w:val="20"/>
              </w:rPr>
              <w:t>chl.kps.tw.o</w:t>
            </w:r>
            <w:proofErr w:type="spellEnd"/>
            <w:r w:rsidRPr="00FC2E0E">
              <w:rPr>
                <w:rFonts w:ascii="Georgia" w:hAnsi="Georgia" w:cs="Arial"/>
                <w:sz w:val="20"/>
                <w:szCs w:val="20"/>
              </w:rPr>
              <w:t xml:space="preserve"> przedł.uwaln.600mg K+ x 100 </w:t>
            </w:r>
            <w:proofErr w:type="spellStart"/>
            <w:r w:rsidRPr="00FC2E0E">
              <w:rPr>
                <w:rFonts w:ascii="Georgia" w:hAnsi="Georgia" w:cs="Arial"/>
                <w:sz w:val="20"/>
                <w:szCs w:val="20"/>
              </w:rPr>
              <w:t>kps</w:t>
            </w:r>
            <w:proofErr w:type="spellEnd"/>
            <w:r w:rsidRPr="00FC2E0E">
              <w:rPr>
                <w:rFonts w:ascii="Georgia" w:hAnsi="Georgia" w:cs="Arial"/>
                <w:sz w:val="20"/>
                <w:szCs w:val="20"/>
              </w:rPr>
              <w:t>.</w:t>
            </w:r>
          </w:p>
        </w:tc>
        <w:tc>
          <w:tcPr>
            <w:tcW w:w="992" w:type="dxa"/>
            <w:tcBorders>
              <w:bottom w:val="single" w:sz="4" w:space="0" w:color="000000"/>
              <w:right w:val="single" w:sz="4" w:space="0" w:color="000000"/>
            </w:tcBorders>
            <w:shd w:val="clear" w:color="auto" w:fill="auto"/>
            <w:vAlign w:val="bottom"/>
          </w:tcPr>
          <w:p w14:paraId="487045D8" w14:textId="7441BD8F" w:rsidR="0084607F" w:rsidRPr="00FC2E0E" w:rsidRDefault="0084607F" w:rsidP="0084607F">
            <w:pPr>
              <w:widowControl w:val="0"/>
              <w:rPr>
                <w:rFonts w:ascii="Georgia" w:hAnsi="Georgia" w:cs="Arial"/>
                <w:sz w:val="20"/>
                <w:szCs w:val="20"/>
                <w:highlight w:val="yellow"/>
              </w:rPr>
            </w:pPr>
            <w:r w:rsidRPr="00FC2E0E">
              <w:rPr>
                <w:rFonts w:ascii="Georgia" w:hAnsi="Georgia" w:cs="Arial"/>
                <w:sz w:val="20"/>
                <w:szCs w:val="20"/>
              </w:rPr>
              <w:t>op.</w:t>
            </w:r>
          </w:p>
        </w:tc>
        <w:tc>
          <w:tcPr>
            <w:tcW w:w="1134" w:type="dxa"/>
            <w:tcBorders>
              <w:bottom w:val="single" w:sz="4" w:space="0" w:color="000000"/>
              <w:right w:val="single" w:sz="4" w:space="0" w:color="000000"/>
            </w:tcBorders>
            <w:shd w:val="clear" w:color="auto" w:fill="auto"/>
            <w:vAlign w:val="bottom"/>
          </w:tcPr>
          <w:p w14:paraId="16344D6F" w14:textId="6337C5B5" w:rsidR="0084607F" w:rsidRPr="00FC2E0E" w:rsidRDefault="0084607F" w:rsidP="0084607F">
            <w:pPr>
              <w:widowControl w:val="0"/>
              <w:jc w:val="right"/>
              <w:rPr>
                <w:rFonts w:ascii="Georgia" w:hAnsi="Georgia" w:cs="Arial"/>
                <w:sz w:val="20"/>
                <w:szCs w:val="20"/>
                <w:highlight w:val="yellow"/>
              </w:rPr>
            </w:pPr>
            <w:r w:rsidRPr="00FC2E0E">
              <w:rPr>
                <w:rFonts w:ascii="Georgia" w:hAnsi="Georgia" w:cs="Arial"/>
                <w:sz w:val="20"/>
                <w:szCs w:val="20"/>
              </w:rPr>
              <w:t>50</w:t>
            </w:r>
          </w:p>
        </w:tc>
      </w:tr>
      <w:tr w:rsidR="0084607F" w:rsidRPr="00FC2E0E" w14:paraId="4E046945" w14:textId="77777777" w:rsidTr="00492773">
        <w:trPr>
          <w:trHeight w:val="187"/>
        </w:trPr>
        <w:tc>
          <w:tcPr>
            <w:tcW w:w="560" w:type="dxa"/>
            <w:tcBorders>
              <w:left w:val="single" w:sz="4" w:space="0" w:color="000000"/>
              <w:bottom w:val="single" w:sz="4" w:space="0" w:color="000000"/>
              <w:right w:val="single" w:sz="4" w:space="0" w:color="000000"/>
            </w:tcBorders>
            <w:shd w:val="clear" w:color="auto" w:fill="auto"/>
            <w:vAlign w:val="bottom"/>
          </w:tcPr>
          <w:p w14:paraId="4D132EE3" w14:textId="78E4B7D7" w:rsidR="0084607F" w:rsidRPr="00FC2E0E" w:rsidRDefault="0084607F" w:rsidP="0084607F">
            <w:pPr>
              <w:widowControl w:val="0"/>
              <w:spacing w:line="240" w:lineRule="auto"/>
              <w:jc w:val="right"/>
              <w:rPr>
                <w:rFonts w:ascii="Georgia" w:hAnsi="Georgia" w:cs="Arial"/>
                <w:sz w:val="20"/>
                <w:szCs w:val="20"/>
                <w:highlight w:val="yellow"/>
              </w:rPr>
            </w:pPr>
            <w:r w:rsidRPr="00FC2E0E">
              <w:rPr>
                <w:rFonts w:ascii="Georgia" w:hAnsi="Georgia" w:cs="Arial"/>
                <w:sz w:val="20"/>
                <w:szCs w:val="20"/>
              </w:rPr>
              <w:t>11</w:t>
            </w:r>
          </w:p>
        </w:tc>
        <w:tc>
          <w:tcPr>
            <w:tcW w:w="6683" w:type="dxa"/>
            <w:tcBorders>
              <w:bottom w:val="single" w:sz="4" w:space="0" w:color="000000"/>
              <w:right w:val="single" w:sz="4" w:space="0" w:color="000000"/>
            </w:tcBorders>
            <w:shd w:val="clear" w:color="auto" w:fill="auto"/>
            <w:vAlign w:val="bottom"/>
          </w:tcPr>
          <w:p w14:paraId="73FA9D4B" w14:textId="7FD27776" w:rsidR="0084607F" w:rsidRPr="00FC2E0E" w:rsidRDefault="0084607F" w:rsidP="0084607F">
            <w:pPr>
              <w:widowControl w:val="0"/>
              <w:rPr>
                <w:rFonts w:ascii="Georgia" w:hAnsi="Georgia" w:cs="Arial"/>
                <w:sz w:val="20"/>
                <w:szCs w:val="20"/>
                <w:highlight w:val="yellow"/>
              </w:rPr>
            </w:pPr>
            <w:proofErr w:type="spellStart"/>
            <w:r w:rsidRPr="00FC2E0E">
              <w:rPr>
                <w:rFonts w:ascii="Georgia" w:hAnsi="Georgia" w:cs="Arial"/>
                <w:sz w:val="20"/>
                <w:szCs w:val="20"/>
              </w:rPr>
              <w:t>Cetirizine</w:t>
            </w:r>
            <w:proofErr w:type="spellEnd"/>
            <w:r w:rsidRPr="00FC2E0E">
              <w:rPr>
                <w:rFonts w:ascii="Georgia" w:hAnsi="Georgia" w:cs="Arial"/>
                <w:sz w:val="20"/>
                <w:szCs w:val="20"/>
              </w:rPr>
              <w:t xml:space="preserve"> tbl.powl.10mg x 20</w:t>
            </w:r>
          </w:p>
        </w:tc>
        <w:tc>
          <w:tcPr>
            <w:tcW w:w="992" w:type="dxa"/>
            <w:tcBorders>
              <w:bottom w:val="single" w:sz="4" w:space="0" w:color="000000"/>
              <w:right w:val="single" w:sz="4" w:space="0" w:color="000000"/>
            </w:tcBorders>
            <w:shd w:val="clear" w:color="auto" w:fill="auto"/>
            <w:vAlign w:val="bottom"/>
          </w:tcPr>
          <w:p w14:paraId="7071367C" w14:textId="09525169" w:rsidR="0084607F" w:rsidRPr="00FC2E0E" w:rsidRDefault="0084607F" w:rsidP="0084607F">
            <w:pPr>
              <w:widowControl w:val="0"/>
              <w:rPr>
                <w:rFonts w:ascii="Georgia" w:hAnsi="Georgia" w:cs="Arial"/>
                <w:sz w:val="20"/>
                <w:szCs w:val="20"/>
                <w:highlight w:val="yellow"/>
              </w:rPr>
            </w:pPr>
            <w:r w:rsidRPr="00FC2E0E">
              <w:rPr>
                <w:rFonts w:ascii="Georgia" w:hAnsi="Georgia" w:cs="Arial"/>
                <w:sz w:val="20"/>
                <w:szCs w:val="20"/>
              </w:rPr>
              <w:t>op.</w:t>
            </w:r>
          </w:p>
        </w:tc>
        <w:tc>
          <w:tcPr>
            <w:tcW w:w="1134" w:type="dxa"/>
            <w:tcBorders>
              <w:bottom w:val="single" w:sz="4" w:space="0" w:color="000000"/>
              <w:right w:val="single" w:sz="4" w:space="0" w:color="000000"/>
            </w:tcBorders>
            <w:shd w:val="clear" w:color="auto" w:fill="auto"/>
            <w:vAlign w:val="bottom"/>
          </w:tcPr>
          <w:p w14:paraId="42443725" w14:textId="35BA5668" w:rsidR="0084607F" w:rsidRPr="00FC2E0E" w:rsidRDefault="0084607F" w:rsidP="0084607F">
            <w:pPr>
              <w:widowControl w:val="0"/>
              <w:jc w:val="right"/>
              <w:rPr>
                <w:rFonts w:ascii="Georgia" w:hAnsi="Georgia" w:cs="Arial"/>
                <w:sz w:val="20"/>
                <w:szCs w:val="20"/>
                <w:highlight w:val="yellow"/>
              </w:rPr>
            </w:pPr>
            <w:r w:rsidRPr="00FC2E0E">
              <w:rPr>
                <w:rFonts w:ascii="Georgia" w:hAnsi="Georgia" w:cs="Arial"/>
                <w:sz w:val="20"/>
                <w:szCs w:val="20"/>
              </w:rPr>
              <w:t>60</w:t>
            </w:r>
          </w:p>
        </w:tc>
      </w:tr>
      <w:tr w:rsidR="0084607F" w:rsidRPr="00FC2E0E" w14:paraId="76FD546E" w14:textId="77777777" w:rsidTr="00492773">
        <w:trPr>
          <w:trHeight w:val="255"/>
        </w:trPr>
        <w:tc>
          <w:tcPr>
            <w:tcW w:w="560" w:type="dxa"/>
            <w:tcBorders>
              <w:left w:val="single" w:sz="4" w:space="0" w:color="000000"/>
              <w:bottom w:val="single" w:sz="4" w:space="0" w:color="000000"/>
              <w:right w:val="single" w:sz="4" w:space="0" w:color="000000"/>
            </w:tcBorders>
            <w:shd w:val="clear" w:color="auto" w:fill="auto"/>
            <w:vAlign w:val="bottom"/>
          </w:tcPr>
          <w:p w14:paraId="1A476C50" w14:textId="15153D16" w:rsidR="0084607F" w:rsidRPr="00FC2E0E" w:rsidRDefault="0084607F" w:rsidP="0084607F">
            <w:pPr>
              <w:widowControl w:val="0"/>
              <w:spacing w:line="240" w:lineRule="auto"/>
              <w:jc w:val="right"/>
              <w:rPr>
                <w:rFonts w:ascii="Georgia" w:hAnsi="Georgia" w:cs="Arial"/>
                <w:sz w:val="20"/>
                <w:szCs w:val="20"/>
                <w:highlight w:val="yellow"/>
              </w:rPr>
            </w:pPr>
            <w:r w:rsidRPr="00FC2E0E">
              <w:rPr>
                <w:rFonts w:ascii="Georgia" w:hAnsi="Georgia" w:cs="Arial"/>
                <w:sz w:val="20"/>
                <w:szCs w:val="20"/>
              </w:rPr>
              <w:t>12</w:t>
            </w:r>
          </w:p>
        </w:tc>
        <w:tc>
          <w:tcPr>
            <w:tcW w:w="6683" w:type="dxa"/>
            <w:tcBorders>
              <w:bottom w:val="single" w:sz="4" w:space="0" w:color="000000"/>
              <w:right w:val="single" w:sz="4" w:space="0" w:color="000000"/>
            </w:tcBorders>
            <w:shd w:val="clear" w:color="auto" w:fill="auto"/>
            <w:vAlign w:val="bottom"/>
          </w:tcPr>
          <w:p w14:paraId="4112F049" w14:textId="111097A7" w:rsidR="0084607F" w:rsidRPr="00FC2E0E" w:rsidRDefault="0084607F" w:rsidP="0084607F">
            <w:pPr>
              <w:widowControl w:val="0"/>
              <w:rPr>
                <w:rFonts w:ascii="Georgia" w:hAnsi="Georgia" w:cs="Arial"/>
                <w:sz w:val="20"/>
                <w:szCs w:val="20"/>
                <w:highlight w:val="yellow"/>
              </w:rPr>
            </w:pPr>
            <w:proofErr w:type="spellStart"/>
            <w:r w:rsidRPr="00FC2E0E">
              <w:rPr>
                <w:rFonts w:ascii="Georgia" w:hAnsi="Georgia" w:cs="Arial"/>
                <w:sz w:val="20"/>
                <w:szCs w:val="20"/>
              </w:rPr>
              <w:t>Potassium+Magnesium</w:t>
            </w:r>
            <w:proofErr w:type="spellEnd"/>
            <w:r w:rsidRPr="00FC2E0E">
              <w:rPr>
                <w:rFonts w:ascii="Georgia" w:hAnsi="Georgia" w:cs="Arial"/>
                <w:sz w:val="20"/>
                <w:szCs w:val="20"/>
              </w:rPr>
              <w:t xml:space="preserve"> </w:t>
            </w:r>
            <w:proofErr w:type="spellStart"/>
            <w:r w:rsidRPr="00FC2E0E">
              <w:rPr>
                <w:rFonts w:ascii="Georgia" w:hAnsi="Georgia" w:cs="Arial"/>
                <w:sz w:val="20"/>
                <w:szCs w:val="20"/>
              </w:rPr>
              <w:t>hydroasp</w:t>
            </w:r>
            <w:proofErr w:type="spellEnd"/>
            <w:r w:rsidRPr="00FC2E0E">
              <w:rPr>
                <w:rFonts w:ascii="Georgia" w:hAnsi="Georgia" w:cs="Arial"/>
                <w:sz w:val="20"/>
                <w:szCs w:val="20"/>
              </w:rPr>
              <w:t xml:space="preserve">. </w:t>
            </w:r>
            <w:r w:rsidRPr="00FC2E0E">
              <w:rPr>
                <w:rFonts w:ascii="Georgia" w:hAnsi="Georgia" w:cs="Arial"/>
                <w:sz w:val="20"/>
                <w:szCs w:val="20"/>
              </w:rPr>
              <w:br/>
            </w:r>
            <w:proofErr w:type="spellStart"/>
            <w:r w:rsidRPr="00FC2E0E">
              <w:rPr>
                <w:rFonts w:ascii="Georgia" w:hAnsi="Georgia" w:cs="Arial"/>
                <w:sz w:val="20"/>
                <w:szCs w:val="20"/>
              </w:rPr>
              <w:t>Tbl.w</w:t>
            </w:r>
            <w:proofErr w:type="spellEnd"/>
            <w:r w:rsidRPr="00FC2E0E">
              <w:rPr>
                <w:rFonts w:ascii="Georgia" w:hAnsi="Georgia" w:cs="Arial"/>
                <w:sz w:val="20"/>
                <w:szCs w:val="20"/>
              </w:rPr>
              <w:t xml:space="preserve"> </w:t>
            </w:r>
            <w:proofErr w:type="spellStart"/>
            <w:r w:rsidRPr="00FC2E0E">
              <w:rPr>
                <w:rFonts w:ascii="Georgia" w:hAnsi="Georgia" w:cs="Arial"/>
                <w:sz w:val="20"/>
                <w:szCs w:val="20"/>
              </w:rPr>
              <w:t>op.po</w:t>
            </w:r>
            <w:proofErr w:type="spellEnd"/>
            <w:r w:rsidRPr="00FC2E0E">
              <w:rPr>
                <w:rFonts w:ascii="Georgia" w:hAnsi="Georgia" w:cs="Arial"/>
                <w:sz w:val="20"/>
                <w:szCs w:val="20"/>
              </w:rPr>
              <w:t xml:space="preserve"> 75szt.</w:t>
            </w:r>
          </w:p>
        </w:tc>
        <w:tc>
          <w:tcPr>
            <w:tcW w:w="992" w:type="dxa"/>
            <w:tcBorders>
              <w:bottom w:val="single" w:sz="4" w:space="0" w:color="000000"/>
              <w:right w:val="single" w:sz="4" w:space="0" w:color="000000"/>
            </w:tcBorders>
            <w:shd w:val="clear" w:color="auto" w:fill="auto"/>
            <w:vAlign w:val="bottom"/>
          </w:tcPr>
          <w:p w14:paraId="0E98F557" w14:textId="6223643F" w:rsidR="0084607F" w:rsidRPr="00FC2E0E" w:rsidRDefault="0084607F" w:rsidP="0084607F">
            <w:pPr>
              <w:widowControl w:val="0"/>
              <w:rPr>
                <w:rFonts w:ascii="Georgia" w:hAnsi="Georgia" w:cs="Arial"/>
                <w:sz w:val="20"/>
                <w:szCs w:val="20"/>
                <w:highlight w:val="yellow"/>
              </w:rPr>
            </w:pPr>
            <w:r w:rsidRPr="00FC2E0E">
              <w:rPr>
                <w:rFonts w:ascii="Georgia" w:hAnsi="Georgia" w:cs="Arial"/>
                <w:sz w:val="20"/>
                <w:szCs w:val="20"/>
              </w:rPr>
              <w:t>op.</w:t>
            </w:r>
          </w:p>
        </w:tc>
        <w:tc>
          <w:tcPr>
            <w:tcW w:w="1134" w:type="dxa"/>
            <w:tcBorders>
              <w:bottom w:val="single" w:sz="4" w:space="0" w:color="000000"/>
              <w:right w:val="single" w:sz="4" w:space="0" w:color="000000"/>
            </w:tcBorders>
            <w:shd w:val="clear" w:color="auto" w:fill="auto"/>
            <w:vAlign w:val="bottom"/>
          </w:tcPr>
          <w:p w14:paraId="1D08D5C3" w14:textId="0EC0B5E1" w:rsidR="0084607F" w:rsidRPr="00FC2E0E" w:rsidRDefault="0084607F" w:rsidP="0084607F">
            <w:pPr>
              <w:widowControl w:val="0"/>
              <w:jc w:val="right"/>
              <w:rPr>
                <w:rFonts w:ascii="Georgia" w:hAnsi="Georgia" w:cs="Arial"/>
                <w:sz w:val="20"/>
                <w:szCs w:val="20"/>
                <w:highlight w:val="yellow"/>
              </w:rPr>
            </w:pPr>
            <w:r w:rsidRPr="00FC2E0E">
              <w:rPr>
                <w:rFonts w:ascii="Georgia" w:hAnsi="Georgia" w:cs="Arial"/>
                <w:sz w:val="20"/>
                <w:szCs w:val="20"/>
              </w:rPr>
              <w:t>50</w:t>
            </w:r>
          </w:p>
        </w:tc>
      </w:tr>
      <w:tr w:rsidR="0084607F" w:rsidRPr="00FC2E0E" w14:paraId="783A7311" w14:textId="77777777" w:rsidTr="00492773">
        <w:trPr>
          <w:trHeight w:val="255"/>
        </w:trPr>
        <w:tc>
          <w:tcPr>
            <w:tcW w:w="560" w:type="dxa"/>
            <w:tcBorders>
              <w:left w:val="single" w:sz="4" w:space="0" w:color="000000"/>
              <w:bottom w:val="single" w:sz="4" w:space="0" w:color="000000"/>
              <w:right w:val="single" w:sz="4" w:space="0" w:color="000000"/>
            </w:tcBorders>
            <w:shd w:val="clear" w:color="auto" w:fill="auto"/>
            <w:vAlign w:val="bottom"/>
          </w:tcPr>
          <w:p w14:paraId="6F9D01CF" w14:textId="4655908D" w:rsidR="0084607F" w:rsidRPr="00FC2E0E" w:rsidRDefault="0084607F" w:rsidP="0084607F">
            <w:pPr>
              <w:widowControl w:val="0"/>
              <w:spacing w:line="240" w:lineRule="auto"/>
              <w:jc w:val="right"/>
              <w:rPr>
                <w:rFonts w:ascii="Georgia" w:hAnsi="Georgia" w:cs="Arial"/>
                <w:sz w:val="20"/>
                <w:szCs w:val="20"/>
                <w:highlight w:val="yellow"/>
              </w:rPr>
            </w:pPr>
            <w:r w:rsidRPr="00FC2E0E">
              <w:rPr>
                <w:rFonts w:ascii="Georgia" w:hAnsi="Georgia" w:cs="Arial"/>
                <w:sz w:val="20"/>
                <w:szCs w:val="20"/>
              </w:rPr>
              <w:t>13</w:t>
            </w:r>
          </w:p>
        </w:tc>
        <w:tc>
          <w:tcPr>
            <w:tcW w:w="6683" w:type="dxa"/>
            <w:tcBorders>
              <w:bottom w:val="single" w:sz="4" w:space="0" w:color="000000"/>
              <w:right w:val="single" w:sz="4" w:space="0" w:color="000000"/>
            </w:tcBorders>
            <w:shd w:val="clear" w:color="auto" w:fill="auto"/>
            <w:vAlign w:val="bottom"/>
          </w:tcPr>
          <w:p w14:paraId="755B5A28" w14:textId="5480E97F" w:rsidR="0084607F" w:rsidRPr="00FC2E0E" w:rsidRDefault="0084607F" w:rsidP="0084607F">
            <w:pPr>
              <w:widowControl w:val="0"/>
              <w:rPr>
                <w:rFonts w:ascii="Georgia" w:hAnsi="Georgia" w:cs="Arial"/>
                <w:sz w:val="20"/>
                <w:szCs w:val="20"/>
                <w:highlight w:val="yellow"/>
              </w:rPr>
            </w:pPr>
            <w:proofErr w:type="spellStart"/>
            <w:r w:rsidRPr="00FC2E0E">
              <w:rPr>
                <w:rFonts w:ascii="Georgia" w:hAnsi="Georgia" w:cs="Arial"/>
                <w:sz w:val="20"/>
                <w:szCs w:val="20"/>
              </w:rPr>
              <w:t>Dimenhydrinate</w:t>
            </w:r>
            <w:proofErr w:type="spellEnd"/>
            <w:r w:rsidRPr="00FC2E0E">
              <w:rPr>
                <w:rFonts w:ascii="Georgia" w:hAnsi="Georgia" w:cs="Arial"/>
                <w:sz w:val="20"/>
                <w:szCs w:val="20"/>
              </w:rPr>
              <w:t xml:space="preserve"> tbl.50mg x 5</w:t>
            </w:r>
          </w:p>
        </w:tc>
        <w:tc>
          <w:tcPr>
            <w:tcW w:w="992" w:type="dxa"/>
            <w:tcBorders>
              <w:bottom w:val="single" w:sz="4" w:space="0" w:color="000000"/>
              <w:right w:val="single" w:sz="4" w:space="0" w:color="000000"/>
            </w:tcBorders>
            <w:shd w:val="clear" w:color="auto" w:fill="auto"/>
            <w:vAlign w:val="bottom"/>
          </w:tcPr>
          <w:p w14:paraId="4C9EA964" w14:textId="0C24251C" w:rsidR="0084607F" w:rsidRPr="00FC2E0E" w:rsidRDefault="0084607F" w:rsidP="0084607F">
            <w:pPr>
              <w:widowControl w:val="0"/>
              <w:rPr>
                <w:rFonts w:ascii="Georgia" w:hAnsi="Georgia" w:cs="Arial"/>
                <w:sz w:val="20"/>
                <w:szCs w:val="20"/>
                <w:highlight w:val="yellow"/>
              </w:rPr>
            </w:pPr>
            <w:r w:rsidRPr="00FC2E0E">
              <w:rPr>
                <w:rFonts w:ascii="Georgia" w:hAnsi="Georgia" w:cs="Arial"/>
                <w:sz w:val="20"/>
                <w:szCs w:val="20"/>
              </w:rPr>
              <w:t>op.</w:t>
            </w:r>
          </w:p>
        </w:tc>
        <w:tc>
          <w:tcPr>
            <w:tcW w:w="1134" w:type="dxa"/>
            <w:tcBorders>
              <w:bottom w:val="single" w:sz="4" w:space="0" w:color="000000"/>
              <w:right w:val="single" w:sz="4" w:space="0" w:color="000000"/>
            </w:tcBorders>
            <w:shd w:val="clear" w:color="auto" w:fill="auto"/>
            <w:vAlign w:val="bottom"/>
          </w:tcPr>
          <w:p w14:paraId="7DD53AB7" w14:textId="45B6A771" w:rsidR="0084607F" w:rsidRPr="00FC2E0E" w:rsidRDefault="0084607F" w:rsidP="0084607F">
            <w:pPr>
              <w:widowControl w:val="0"/>
              <w:jc w:val="right"/>
              <w:rPr>
                <w:rFonts w:ascii="Georgia" w:hAnsi="Georgia" w:cs="Arial"/>
                <w:sz w:val="20"/>
                <w:szCs w:val="20"/>
                <w:highlight w:val="yellow"/>
              </w:rPr>
            </w:pPr>
            <w:r w:rsidRPr="00FC2E0E">
              <w:rPr>
                <w:rFonts w:ascii="Georgia" w:hAnsi="Georgia" w:cs="Arial"/>
                <w:sz w:val="20"/>
                <w:szCs w:val="20"/>
              </w:rPr>
              <w:t>10</w:t>
            </w:r>
          </w:p>
        </w:tc>
      </w:tr>
      <w:tr w:rsidR="0084607F" w:rsidRPr="00FC2E0E" w14:paraId="4625F89D" w14:textId="77777777" w:rsidTr="00492773">
        <w:trPr>
          <w:trHeight w:val="89"/>
        </w:trPr>
        <w:tc>
          <w:tcPr>
            <w:tcW w:w="560" w:type="dxa"/>
            <w:tcBorders>
              <w:left w:val="single" w:sz="4" w:space="0" w:color="000000"/>
              <w:bottom w:val="single" w:sz="4" w:space="0" w:color="000000"/>
              <w:right w:val="single" w:sz="4" w:space="0" w:color="000000"/>
            </w:tcBorders>
            <w:shd w:val="clear" w:color="auto" w:fill="auto"/>
            <w:vAlign w:val="bottom"/>
          </w:tcPr>
          <w:p w14:paraId="755D454A" w14:textId="0ECF4A3A" w:rsidR="0084607F" w:rsidRPr="00FC2E0E" w:rsidRDefault="0084607F" w:rsidP="0084607F">
            <w:pPr>
              <w:widowControl w:val="0"/>
              <w:spacing w:line="240" w:lineRule="auto"/>
              <w:jc w:val="right"/>
              <w:rPr>
                <w:rFonts w:ascii="Georgia" w:hAnsi="Georgia" w:cs="Arial"/>
                <w:sz w:val="20"/>
                <w:szCs w:val="20"/>
                <w:highlight w:val="yellow"/>
              </w:rPr>
            </w:pPr>
            <w:r w:rsidRPr="00FC2E0E">
              <w:rPr>
                <w:rFonts w:ascii="Georgia" w:hAnsi="Georgia" w:cs="Arial"/>
                <w:sz w:val="20"/>
                <w:szCs w:val="20"/>
              </w:rPr>
              <w:t>14</w:t>
            </w:r>
          </w:p>
        </w:tc>
        <w:tc>
          <w:tcPr>
            <w:tcW w:w="6683" w:type="dxa"/>
            <w:tcBorders>
              <w:bottom w:val="single" w:sz="4" w:space="0" w:color="000000"/>
              <w:right w:val="single" w:sz="4" w:space="0" w:color="000000"/>
            </w:tcBorders>
            <w:shd w:val="clear" w:color="auto" w:fill="auto"/>
            <w:vAlign w:val="bottom"/>
          </w:tcPr>
          <w:p w14:paraId="16381A4D" w14:textId="026F5483" w:rsidR="0084607F" w:rsidRPr="00FC2E0E" w:rsidRDefault="0084607F" w:rsidP="0084607F">
            <w:pPr>
              <w:widowControl w:val="0"/>
              <w:rPr>
                <w:rFonts w:ascii="Georgia" w:hAnsi="Georgia" w:cs="Arial"/>
                <w:sz w:val="20"/>
                <w:szCs w:val="20"/>
                <w:highlight w:val="yellow"/>
              </w:rPr>
            </w:pPr>
            <w:proofErr w:type="spellStart"/>
            <w:r w:rsidRPr="00FC2E0E">
              <w:rPr>
                <w:rFonts w:ascii="Georgia" w:hAnsi="Georgia" w:cs="Arial"/>
                <w:sz w:val="20"/>
                <w:szCs w:val="20"/>
              </w:rPr>
              <w:t>Bromocryptine</w:t>
            </w:r>
            <w:proofErr w:type="spellEnd"/>
            <w:r w:rsidRPr="00FC2E0E">
              <w:rPr>
                <w:rFonts w:ascii="Georgia" w:hAnsi="Georgia" w:cs="Arial"/>
                <w:sz w:val="20"/>
                <w:szCs w:val="20"/>
              </w:rPr>
              <w:t xml:space="preserve"> </w:t>
            </w:r>
            <w:proofErr w:type="spellStart"/>
            <w:r w:rsidRPr="00FC2E0E">
              <w:rPr>
                <w:rFonts w:ascii="Georgia" w:hAnsi="Georgia" w:cs="Arial"/>
                <w:sz w:val="20"/>
                <w:szCs w:val="20"/>
              </w:rPr>
              <w:t>mesylate</w:t>
            </w:r>
            <w:proofErr w:type="spellEnd"/>
            <w:r w:rsidRPr="00FC2E0E">
              <w:rPr>
                <w:rFonts w:ascii="Georgia" w:hAnsi="Georgia" w:cs="Arial"/>
                <w:sz w:val="20"/>
                <w:szCs w:val="20"/>
              </w:rPr>
              <w:br/>
              <w:t>tbl.2,5mg x 30</w:t>
            </w:r>
          </w:p>
        </w:tc>
        <w:tc>
          <w:tcPr>
            <w:tcW w:w="992" w:type="dxa"/>
            <w:tcBorders>
              <w:bottom w:val="single" w:sz="4" w:space="0" w:color="000000"/>
              <w:right w:val="single" w:sz="4" w:space="0" w:color="000000"/>
            </w:tcBorders>
            <w:shd w:val="clear" w:color="auto" w:fill="auto"/>
            <w:vAlign w:val="bottom"/>
          </w:tcPr>
          <w:p w14:paraId="0155BD8A" w14:textId="0B2F17F4" w:rsidR="0084607F" w:rsidRPr="00FC2E0E" w:rsidRDefault="0084607F" w:rsidP="0084607F">
            <w:pPr>
              <w:widowControl w:val="0"/>
              <w:rPr>
                <w:rFonts w:ascii="Georgia" w:hAnsi="Georgia" w:cs="Arial"/>
                <w:sz w:val="20"/>
                <w:szCs w:val="20"/>
                <w:highlight w:val="yellow"/>
              </w:rPr>
            </w:pPr>
            <w:r w:rsidRPr="00FC2E0E">
              <w:rPr>
                <w:rFonts w:ascii="Georgia" w:hAnsi="Georgia" w:cs="Arial"/>
                <w:sz w:val="20"/>
                <w:szCs w:val="20"/>
              </w:rPr>
              <w:t>op.</w:t>
            </w:r>
          </w:p>
        </w:tc>
        <w:tc>
          <w:tcPr>
            <w:tcW w:w="1134" w:type="dxa"/>
            <w:tcBorders>
              <w:bottom w:val="single" w:sz="4" w:space="0" w:color="000000"/>
              <w:right w:val="single" w:sz="4" w:space="0" w:color="000000"/>
            </w:tcBorders>
            <w:shd w:val="clear" w:color="auto" w:fill="auto"/>
            <w:vAlign w:val="bottom"/>
          </w:tcPr>
          <w:p w14:paraId="51550823" w14:textId="026A076D" w:rsidR="0084607F" w:rsidRPr="00FC2E0E" w:rsidRDefault="0084607F" w:rsidP="0084607F">
            <w:pPr>
              <w:widowControl w:val="0"/>
              <w:jc w:val="right"/>
              <w:rPr>
                <w:rFonts w:ascii="Georgia" w:hAnsi="Georgia" w:cs="Arial"/>
                <w:sz w:val="20"/>
                <w:szCs w:val="20"/>
                <w:highlight w:val="yellow"/>
              </w:rPr>
            </w:pPr>
            <w:r w:rsidRPr="00FC2E0E">
              <w:rPr>
                <w:rFonts w:ascii="Georgia" w:hAnsi="Georgia" w:cs="Arial"/>
                <w:sz w:val="20"/>
                <w:szCs w:val="20"/>
              </w:rPr>
              <w:t>12</w:t>
            </w:r>
          </w:p>
        </w:tc>
      </w:tr>
      <w:tr w:rsidR="0084607F" w:rsidRPr="00FC2E0E" w14:paraId="213FCF58" w14:textId="77777777" w:rsidTr="00492773">
        <w:trPr>
          <w:trHeight w:val="255"/>
        </w:trPr>
        <w:tc>
          <w:tcPr>
            <w:tcW w:w="560" w:type="dxa"/>
            <w:tcBorders>
              <w:left w:val="single" w:sz="4" w:space="0" w:color="000000"/>
              <w:bottom w:val="single" w:sz="4" w:space="0" w:color="000000"/>
              <w:right w:val="single" w:sz="4" w:space="0" w:color="000000"/>
            </w:tcBorders>
            <w:shd w:val="clear" w:color="auto" w:fill="auto"/>
            <w:vAlign w:val="bottom"/>
          </w:tcPr>
          <w:p w14:paraId="39BF726E" w14:textId="27A1C27F" w:rsidR="0084607F" w:rsidRPr="00FC2E0E" w:rsidRDefault="0084607F" w:rsidP="0084607F">
            <w:pPr>
              <w:widowControl w:val="0"/>
              <w:spacing w:line="240" w:lineRule="auto"/>
              <w:jc w:val="right"/>
              <w:rPr>
                <w:rFonts w:ascii="Georgia" w:hAnsi="Georgia" w:cs="Arial"/>
                <w:sz w:val="20"/>
                <w:szCs w:val="20"/>
                <w:highlight w:val="yellow"/>
              </w:rPr>
            </w:pPr>
            <w:r w:rsidRPr="00FC2E0E">
              <w:rPr>
                <w:rFonts w:ascii="Georgia" w:hAnsi="Georgia" w:cs="Arial"/>
                <w:sz w:val="20"/>
                <w:szCs w:val="20"/>
              </w:rPr>
              <w:t>15</w:t>
            </w:r>
          </w:p>
        </w:tc>
        <w:tc>
          <w:tcPr>
            <w:tcW w:w="6683" w:type="dxa"/>
            <w:tcBorders>
              <w:bottom w:val="single" w:sz="4" w:space="0" w:color="000000"/>
              <w:right w:val="single" w:sz="4" w:space="0" w:color="000000"/>
            </w:tcBorders>
            <w:shd w:val="clear" w:color="auto" w:fill="auto"/>
            <w:vAlign w:val="bottom"/>
          </w:tcPr>
          <w:p w14:paraId="0095C62C" w14:textId="7469310A" w:rsidR="0084607F" w:rsidRPr="00FC2E0E" w:rsidRDefault="0084607F" w:rsidP="0084607F">
            <w:pPr>
              <w:widowControl w:val="0"/>
              <w:rPr>
                <w:rFonts w:ascii="Georgia" w:hAnsi="Georgia" w:cs="Arial"/>
                <w:sz w:val="20"/>
                <w:szCs w:val="20"/>
                <w:highlight w:val="yellow"/>
              </w:rPr>
            </w:pPr>
            <w:proofErr w:type="spellStart"/>
            <w:r w:rsidRPr="00FC2E0E">
              <w:rPr>
                <w:rFonts w:ascii="Georgia" w:hAnsi="Georgia" w:cs="Arial"/>
                <w:sz w:val="20"/>
                <w:szCs w:val="20"/>
              </w:rPr>
              <w:t>Captopril</w:t>
            </w:r>
            <w:proofErr w:type="spellEnd"/>
            <w:r w:rsidRPr="00FC2E0E">
              <w:rPr>
                <w:rFonts w:ascii="Georgia" w:hAnsi="Georgia" w:cs="Arial"/>
                <w:sz w:val="20"/>
                <w:szCs w:val="20"/>
              </w:rPr>
              <w:t xml:space="preserve"> tbl.12,5mg x 30</w:t>
            </w:r>
          </w:p>
        </w:tc>
        <w:tc>
          <w:tcPr>
            <w:tcW w:w="992" w:type="dxa"/>
            <w:tcBorders>
              <w:bottom w:val="single" w:sz="4" w:space="0" w:color="000000"/>
              <w:right w:val="single" w:sz="4" w:space="0" w:color="000000"/>
            </w:tcBorders>
            <w:shd w:val="clear" w:color="auto" w:fill="auto"/>
            <w:vAlign w:val="bottom"/>
          </w:tcPr>
          <w:p w14:paraId="0CE04228" w14:textId="33DBED41" w:rsidR="0084607F" w:rsidRPr="00FC2E0E" w:rsidRDefault="0084607F" w:rsidP="0084607F">
            <w:pPr>
              <w:widowControl w:val="0"/>
              <w:rPr>
                <w:rFonts w:ascii="Georgia" w:hAnsi="Georgia" w:cs="Arial"/>
                <w:sz w:val="20"/>
                <w:szCs w:val="20"/>
                <w:highlight w:val="yellow"/>
              </w:rPr>
            </w:pPr>
            <w:r w:rsidRPr="00FC2E0E">
              <w:rPr>
                <w:rFonts w:ascii="Georgia" w:hAnsi="Georgia" w:cs="Arial"/>
                <w:sz w:val="20"/>
                <w:szCs w:val="20"/>
              </w:rPr>
              <w:t>op.</w:t>
            </w:r>
          </w:p>
        </w:tc>
        <w:tc>
          <w:tcPr>
            <w:tcW w:w="1134" w:type="dxa"/>
            <w:tcBorders>
              <w:bottom w:val="single" w:sz="4" w:space="0" w:color="000000"/>
              <w:right w:val="single" w:sz="4" w:space="0" w:color="000000"/>
            </w:tcBorders>
            <w:shd w:val="clear" w:color="auto" w:fill="auto"/>
            <w:vAlign w:val="bottom"/>
          </w:tcPr>
          <w:p w14:paraId="1256A68B" w14:textId="32697D17" w:rsidR="0084607F" w:rsidRPr="00FC2E0E" w:rsidRDefault="0084607F" w:rsidP="0084607F">
            <w:pPr>
              <w:widowControl w:val="0"/>
              <w:jc w:val="right"/>
              <w:rPr>
                <w:rFonts w:ascii="Georgia" w:hAnsi="Georgia" w:cs="Arial"/>
                <w:sz w:val="20"/>
                <w:szCs w:val="20"/>
                <w:highlight w:val="yellow"/>
              </w:rPr>
            </w:pPr>
            <w:r w:rsidRPr="00FC2E0E">
              <w:rPr>
                <w:rFonts w:ascii="Georgia" w:hAnsi="Georgia" w:cs="Arial"/>
                <w:sz w:val="20"/>
                <w:szCs w:val="20"/>
              </w:rPr>
              <w:t>80</w:t>
            </w:r>
          </w:p>
        </w:tc>
      </w:tr>
      <w:tr w:rsidR="0084607F" w:rsidRPr="00FC2E0E" w14:paraId="277D3751" w14:textId="77777777" w:rsidTr="00492773">
        <w:trPr>
          <w:trHeight w:val="255"/>
        </w:trPr>
        <w:tc>
          <w:tcPr>
            <w:tcW w:w="560" w:type="dxa"/>
            <w:tcBorders>
              <w:left w:val="single" w:sz="4" w:space="0" w:color="000000"/>
              <w:bottom w:val="single" w:sz="4" w:space="0" w:color="000000"/>
              <w:right w:val="single" w:sz="4" w:space="0" w:color="000000"/>
            </w:tcBorders>
            <w:shd w:val="clear" w:color="auto" w:fill="auto"/>
            <w:vAlign w:val="bottom"/>
          </w:tcPr>
          <w:p w14:paraId="28021E93" w14:textId="0FE64492" w:rsidR="0084607F" w:rsidRPr="00FC2E0E" w:rsidRDefault="0084607F" w:rsidP="0084607F">
            <w:pPr>
              <w:widowControl w:val="0"/>
              <w:spacing w:line="240" w:lineRule="auto"/>
              <w:jc w:val="right"/>
              <w:rPr>
                <w:rFonts w:ascii="Georgia" w:hAnsi="Georgia" w:cs="Arial"/>
                <w:sz w:val="20"/>
                <w:szCs w:val="20"/>
                <w:highlight w:val="yellow"/>
              </w:rPr>
            </w:pPr>
            <w:r w:rsidRPr="00FC2E0E">
              <w:rPr>
                <w:rFonts w:ascii="Georgia" w:hAnsi="Georgia" w:cs="Arial"/>
                <w:sz w:val="20"/>
                <w:szCs w:val="20"/>
              </w:rPr>
              <w:t>16</w:t>
            </w:r>
          </w:p>
        </w:tc>
        <w:tc>
          <w:tcPr>
            <w:tcW w:w="6683" w:type="dxa"/>
            <w:tcBorders>
              <w:bottom w:val="single" w:sz="4" w:space="0" w:color="000000"/>
              <w:right w:val="single" w:sz="4" w:space="0" w:color="000000"/>
            </w:tcBorders>
            <w:shd w:val="clear" w:color="auto" w:fill="auto"/>
            <w:vAlign w:val="bottom"/>
          </w:tcPr>
          <w:p w14:paraId="745BC70D" w14:textId="50688478" w:rsidR="0084607F" w:rsidRPr="00FC2E0E" w:rsidRDefault="0084607F" w:rsidP="0084607F">
            <w:pPr>
              <w:widowControl w:val="0"/>
              <w:rPr>
                <w:rFonts w:ascii="Georgia" w:hAnsi="Georgia" w:cs="Arial"/>
                <w:sz w:val="20"/>
                <w:szCs w:val="20"/>
                <w:highlight w:val="yellow"/>
              </w:rPr>
            </w:pPr>
            <w:proofErr w:type="spellStart"/>
            <w:r w:rsidRPr="00FC2E0E">
              <w:rPr>
                <w:rFonts w:ascii="Georgia" w:hAnsi="Georgia" w:cs="Arial"/>
                <w:sz w:val="20"/>
                <w:szCs w:val="20"/>
              </w:rPr>
              <w:t>Captopril</w:t>
            </w:r>
            <w:proofErr w:type="spellEnd"/>
            <w:r w:rsidRPr="00FC2E0E">
              <w:rPr>
                <w:rFonts w:ascii="Georgia" w:hAnsi="Georgia" w:cs="Arial"/>
                <w:sz w:val="20"/>
                <w:szCs w:val="20"/>
              </w:rPr>
              <w:t xml:space="preserve"> tbl.25mg x 30</w:t>
            </w:r>
          </w:p>
        </w:tc>
        <w:tc>
          <w:tcPr>
            <w:tcW w:w="992" w:type="dxa"/>
            <w:tcBorders>
              <w:bottom w:val="single" w:sz="4" w:space="0" w:color="000000"/>
              <w:right w:val="single" w:sz="4" w:space="0" w:color="000000"/>
            </w:tcBorders>
            <w:shd w:val="clear" w:color="auto" w:fill="auto"/>
            <w:vAlign w:val="bottom"/>
          </w:tcPr>
          <w:p w14:paraId="7FF03784" w14:textId="5277E1B7" w:rsidR="0084607F" w:rsidRPr="00FC2E0E" w:rsidRDefault="0084607F" w:rsidP="0084607F">
            <w:pPr>
              <w:widowControl w:val="0"/>
              <w:rPr>
                <w:rFonts w:ascii="Georgia" w:hAnsi="Georgia" w:cs="Arial"/>
                <w:sz w:val="20"/>
                <w:szCs w:val="20"/>
                <w:highlight w:val="yellow"/>
              </w:rPr>
            </w:pPr>
            <w:r w:rsidRPr="00FC2E0E">
              <w:rPr>
                <w:rFonts w:ascii="Georgia" w:hAnsi="Georgia" w:cs="Arial"/>
                <w:sz w:val="20"/>
                <w:szCs w:val="20"/>
              </w:rPr>
              <w:t>op.</w:t>
            </w:r>
          </w:p>
        </w:tc>
        <w:tc>
          <w:tcPr>
            <w:tcW w:w="1134" w:type="dxa"/>
            <w:tcBorders>
              <w:bottom w:val="single" w:sz="4" w:space="0" w:color="000000"/>
              <w:right w:val="single" w:sz="4" w:space="0" w:color="000000"/>
            </w:tcBorders>
            <w:shd w:val="clear" w:color="auto" w:fill="auto"/>
            <w:vAlign w:val="bottom"/>
          </w:tcPr>
          <w:p w14:paraId="3D8EB9DD" w14:textId="171B4745" w:rsidR="0084607F" w:rsidRPr="00FC2E0E" w:rsidRDefault="0084607F" w:rsidP="0084607F">
            <w:pPr>
              <w:widowControl w:val="0"/>
              <w:jc w:val="right"/>
              <w:rPr>
                <w:rFonts w:ascii="Georgia" w:hAnsi="Georgia" w:cs="Arial"/>
                <w:sz w:val="20"/>
                <w:szCs w:val="20"/>
                <w:highlight w:val="yellow"/>
              </w:rPr>
            </w:pPr>
            <w:r w:rsidRPr="00FC2E0E">
              <w:rPr>
                <w:rFonts w:ascii="Georgia" w:hAnsi="Georgia" w:cs="Arial"/>
                <w:sz w:val="20"/>
                <w:szCs w:val="20"/>
              </w:rPr>
              <w:t>150</w:t>
            </w:r>
          </w:p>
        </w:tc>
      </w:tr>
      <w:tr w:rsidR="0084607F" w:rsidRPr="00FC2E0E" w14:paraId="1B75C6E8" w14:textId="77777777" w:rsidTr="00492773">
        <w:trPr>
          <w:trHeight w:val="255"/>
        </w:trPr>
        <w:tc>
          <w:tcPr>
            <w:tcW w:w="560" w:type="dxa"/>
            <w:tcBorders>
              <w:left w:val="single" w:sz="4" w:space="0" w:color="000000"/>
              <w:bottom w:val="single" w:sz="4" w:space="0" w:color="000000"/>
              <w:right w:val="single" w:sz="4" w:space="0" w:color="000000"/>
            </w:tcBorders>
            <w:shd w:val="clear" w:color="auto" w:fill="auto"/>
            <w:vAlign w:val="bottom"/>
          </w:tcPr>
          <w:p w14:paraId="09BFE4B6" w14:textId="1F72FFEE" w:rsidR="0084607F" w:rsidRPr="00FC2E0E" w:rsidRDefault="0084607F" w:rsidP="0084607F">
            <w:pPr>
              <w:widowControl w:val="0"/>
              <w:spacing w:line="240" w:lineRule="auto"/>
              <w:jc w:val="right"/>
              <w:rPr>
                <w:rFonts w:ascii="Georgia" w:hAnsi="Georgia" w:cs="Arial"/>
                <w:sz w:val="20"/>
                <w:szCs w:val="20"/>
                <w:highlight w:val="yellow"/>
              </w:rPr>
            </w:pPr>
            <w:r w:rsidRPr="00FC2E0E">
              <w:rPr>
                <w:rFonts w:ascii="Georgia" w:hAnsi="Georgia" w:cs="Arial"/>
                <w:sz w:val="20"/>
                <w:szCs w:val="20"/>
              </w:rPr>
              <w:t>17</w:t>
            </w:r>
          </w:p>
        </w:tc>
        <w:tc>
          <w:tcPr>
            <w:tcW w:w="6683" w:type="dxa"/>
            <w:tcBorders>
              <w:bottom w:val="single" w:sz="4" w:space="0" w:color="000000"/>
              <w:right w:val="single" w:sz="4" w:space="0" w:color="000000"/>
            </w:tcBorders>
            <w:shd w:val="clear" w:color="auto" w:fill="auto"/>
            <w:vAlign w:val="bottom"/>
          </w:tcPr>
          <w:p w14:paraId="21B5DC22" w14:textId="01F58AAD" w:rsidR="0084607F" w:rsidRPr="00FC2E0E" w:rsidRDefault="0084607F" w:rsidP="0084607F">
            <w:pPr>
              <w:widowControl w:val="0"/>
              <w:rPr>
                <w:rFonts w:ascii="Georgia" w:hAnsi="Georgia" w:cs="Arial"/>
                <w:sz w:val="20"/>
                <w:szCs w:val="20"/>
                <w:highlight w:val="yellow"/>
              </w:rPr>
            </w:pPr>
            <w:proofErr w:type="spellStart"/>
            <w:r w:rsidRPr="00FC2E0E">
              <w:rPr>
                <w:rFonts w:ascii="Georgia" w:hAnsi="Georgia" w:cs="Arial"/>
                <w:sz w:val="20"/>
                <w:szCs w:val="20"/>
              </w:rPr>
              <w:t>Carbo</w:t>
            </w:r>
            <w:proofErr w:type="spellEnd"/>
            <w:r w:rsidRPr="00FC2E0E">
              <w:rPr>
                <w:rFonts w:ascii="Georgia" w:hAnsi="Georgia" w:cs="Arial"/>
                <w:sz w:val="20"/>
                <w:szCs w:val="20"/>
              </w:rPr>
              <w:t xml:space="preserve"> </w:t>
            </w:r>
            <w:proofErr w:type="spellStart"/>
            <w:r w:rsidRPr="00FC2E0E">
              <w:rPr>
                <w:rFonts w:ascii="Georgia" w:hAnsi="Georgia" w:cs="Arial"/>
                <w:sz w:val="20"/>
                <w:szCs w:val="20"/>
              </w:rPr>
              <w:t>activatus</w:t>
            </w:r>
            <w:proofErr w:type="spellEnd"/>
            <w:r w:rsidRPr="00FC2E0E">
              <w:rPr>
                <w:rFonts w:ascii="Georgia" w:hAnsi="Georgia" w:cs="Arial"/>
                <w:sz w:val="20"/>
                <w:szCs w:val="20"/>
              </w:rPr>
              <w:t xml:space="preserve"> kps.200mg x 20</w:t>
            </w:r>
          </w:p>
        </w:tc>
        <w:tc>
          <w:tcPr>
            <w:tcW w:w="992" w:type="dxa"/>
            <w:tcBorders>
              <w:bottom w:val="single" w:sz="4" w:space="0" w:color="000000"/>
              <w:right w:val="single" w:sz="4" w:space="0" w:color="000000"/>
            </w:tcBorders>
            <w:shd w:val="clear" w:color="auto" w:fill="auto"/>
            <w:vAlign w:val="bottom"/>
          </w:tcPr>
          <w:p w14:paraId="58CAB8CD" w14:textId="77A15D73" w:rsidR="0084607F" w:rsidRPr="00FC2E0E" w:rsidRDefault="0084607F" w:rsidP="0084607F">
            <w:pPr>
              <w:widowControl w:val="0"/>
              <w:rPr>
                <w:rFonts w:ascii="Georgia" w:hAnsi="Georgia" w:cs="Arial"/>
                <w:sz w:val="20"/>
                <w:szCs w:val="20"/>
                <w:highlight w:val="yellow"/>
              </w:rPr>
            </w:pPr>
            <w:r w:rsidRPr="00FC2E0E">
              <w:rPr>
                <w:rFonts w:ascii="Georgia" w:hAnsi="Georgia" w:cs="Arial"/>
                <w:sz w:val="20"/>
                <w:szCs w:val="20"/>
              </w:rPr>
              <w:t>op.</w:t>
            </w:r>
          </w:p>
        </w:tc>
        <w:tc>
          <w:tcPr>
            <w:tcW w:w="1134" w:type="dxa"/>
            <w:tcBorders>
              <w:bottom w:val="single" w:sz="4" w:space="0" w:color="000000"/>
              <w:right w:val="single" w:sz="4" w:space="0" w:color="000000"/>
            </w:tcBorders>
            <w:shd w:val="clear" w:color="auto" w:fill="auto"/>
            <w:vAlign w:val="bottom"/>
          </w:tcPr>
          <w:p w14:paraId="74207001" w14:textId="6184E2CC" w:rsidR="0084607F" w:rsidRPr="00FC2E0E" w:rsidRDefault="0084607F" w:rsidP="0084607F">
            <w:pPr>
              <w:widowControl w:val="0"/>
              <w:jc w:val="right"/>
              <w:rPr>
                <w:rFonts w:ascii="Georgia" w:hAnsi="Georgia" w:cs="Arial"/>
                <w:sz w:val="20"/>
                <w:szCs w:val="20"/>
                <w:highlight w:val="yellow"/>
              </w:rPr>
            </w:pPr>
            <w:r w:rsidRPr="00FC2E0E">
              <w:rPr>
                <w:rFonts w:ascii="Georgia" w:hAnsi="Georgia" w:cs="Arial"/>
                <w:sz w:val="20"/>
                <w:szCs w:val="20"/>
              </w:rPr>
              <w:t>100</w:t>
            </w:r>
          </w:p>
        </w:tc>
      </w:tr>
      <w:tr w:rsidR="0084607F" w:rsidRPr="00FC2E0E" w14:paraId="6C592488" w14:textId="77777777" w:rsidTr="00492773">
        <w:trPr>
          <w:trHeight w:val="255"/>
        </w:trPr>
        <w:tc>
          <w:tcPr>
            <w:tcW w:w="560" w:type="dxa"/>
            <w:tcBorders>
              <w:left w:val="single" w:sz="4" w:space="0" w:color="000000"/>
              <w:bottom w:val="single" w:sz="4" w:space="0" w:color="000000"/>
              <w:right w:val="single" w:sz="4" w:space="0" w:color="000000"/>
            </w:tcBorders>
            <w:shd w:val="clear" w:color="auto" w:fill="auto"/>
            <w:vAlign w:val="bottom"/>
          </w:tcPr>
          <w:p w14:paraId="105C8588" w14:textId="39080A6C" w:rsidR="0084607F" w:rsidRPr="00FC2E0E" w:rsidRDefault="0084607F" w:rsidP="0084607F">
            <w:pPr>
              <w:widowControl w:val="0"/>
              <w:spacing w:line="240" w:lineRule="auto"/>
              <w:jc w:val="right"/>
              <w:rPr>
                <w:rFonts w:ascii="Georgia" w:hAnsi="Georgia" w:cs="Arial"/>
                <w:sz w:val="20"/>
                <w:szCs w:val="20"/>
                <w:highlight w:val="yellow"/>
              </w:rPr>
            </w:pPr>
            <w:r w:rsidRPr="00FC2E0E">
              <w:rPr>
                <w:rFonts w:ascii="Georgia" w:hAnsi="Georgia" w:cs="Arial"/>
                <w:sz w:val="20"/>
                <w:szCs w:val="20"/>
              </w:rPr>
              <w:t>18</w:t>
            </w:r>
          </w:p>
        </w:tc>
        <w:tc>
          <w:tcPr>
            <w:tcW w:w="6683" w:type="dxa"/>
            <w:tcBorders>
              <w:bottom w:val="single" w:sz="4" w:space="0" w:color="000000"/>
              <w:right w:val="single" w:sz="4" w:space="0" w:color="000000"/>
            </w:tcBorders>
            <w:shd w:val="clear" w:color="auto" w:fill="auto"/>
            <w:vAlign w:val="bottom"/>
          </w:tcPr>
          <w:p w14:paraId="487B5E50" w14:textId="6CA7577C" w:rsidR="0084607F" w:rsidRPr="00FC2E0E" w:rsidRDefault="0084607F" w:rsidP="0084607F">
            <w:pPr>
              <w:widowControl w:val="0"/>
              <w:rPr>
                <w:rFonts w:ascii="Georgia" w:hAnsi="Georgia" w:cs="Arial"/>
                <w:sz w:val="20"/>
                <w:szCs w:val="20"/>
                <w:highlight w:val="yellow"/>
              </w:rPr>
            </w:pPr>
            <w:proofErr w:type="spellStart"/>
            <w:r w:rsidRPr="00FC2E0E">
              <w:rPr>
                <w:rFonts w:ascii="Georgia" w:hAnsi="Georgia" w:cs="Arial"/>
                <w:sz w:val="20"/>
                <w:szCs w:val="20"/>
              </w:rPr>
              <w:t>Carbamazepine</w:t>
            </w:r>
            <w:proofErr w:type="spellEnd"/>
            <w:r w:rsidRPr="00FC2E0E">
              <w:rPr>
                <w:rFonts w:ascii="Georgia" w:hAnsi="Georgia" w:cs="Arial"/>
                <w:sz w:val="20"/>
                <w:szCs w:val="20"/>
              </w:rPr>
              <w:t xml:space="preserve"> tbl.200mg x 50</w:t>
            </w:r>
          </w:p>
        </w:tc>
        <w:tc>
          <w:tcPr>
            <w:tcW w:w="992" w:type="dxa"/>
            <w:tcBorders>
              <w:bottom w:val="single" w:sz="4" w:space="0" w:color="000000"/>
              <w:right w:val="single" w:sz="4" w:space="0" w:color="000000"/>
            </w:tcBorders>
            <w:shd w:val="clear" w:color="auto" w:fill="auto"/>
            <w:vAlign w:val="bottom"/>
          </w:tcPr>
          <w:p w14:paraId="3FDE0DD6" w14:textId="64413323" w:rsidR="0084607F" w:rsidRPr="00FC2E0E" w:rsidRDefault="0084607F" w:rsidP="0084607F">
            <w:pPr>
              <w:widowControl w:val="0"/>
              <w:rPr>
                <w:rFonts w:ascii="Georgia" w:hAnsi="Georgia" w:cs="Arial"/>
                <w:sz w:val="20"/>
                <w:szCs w:val="20"/>
                <w:highlight w:val="yellow"/>
              </w:rPr>
            </w:pPr>
            <w:r w:rsidRPr="00FC2E0E">
              <w:rPr>
                <w:rFonts w:ascii="Georgia" w:hAnsi="Georgia" w:cs="Arial"/>
                <w:sz w:val="20"/>
                <w:szCs w:val="20"/>
              </w:rPr>
              <w:t>op.</w:t>
            </w:r>
          </w:p>
        </w:tc>
        <w:tc>
          <w:tcPr>
            <w:tcW w:w="1134" w:type="dxa"/>
            <w:tcBorders>
              <w:bottom w:val="single" w:sz="4" w:space="0" w:color="000000"/>
              <w:right w:val="single" w:sz="4" w:space="0" w:color="000000"/>
            </w:tcBorders>
            <w:shd w:val="clear" w:color="auto" w:fill="auto"/>
            <w:vAlign w:val="bottom"/>
          </w:tcPr>
          <w:p w14:paraId="44C59E5D" w14:textId="0A7B3577" w:rsidR="0084607F" w:rsidRPr="00FC2E0E" w:rsidRDefault="0084607F" w:rsidP="0084607F">
            <w:pPr>
              <w:widowControl w:val="0"/>
              <w:jc w:val="right"/>
              <w:rPr>
                <w:rFonts w:ascii="Georgia" w:hAnsi="Georgia" w:cs="Arial"/>
                <w:sz w:val="20"/>
                <w:szCs w:val="20"/>
                <w:highlight w:val="yellow"/>
              </w:rPr>
            </w:pPr>
            <w:r w:rsidRPr="00FC2E0E">
              <w:rPr>
                <w:rFonts w:ascii="Georgia" w:hAnsi="Georgia" w:cs="Arial"/>
                <w:sz w:val="20"/>
                <w:szCs w:val="20"/>
              </w:rPr>
              <w:t>6</w:t>
            </w:r>
          </w:p>
        </w:tc>
      </w:tr>
      <w:tr w:rsidR="0084607F" w:rsidRPr="00FC2E0E" w14:paraId="55207E75" w14:textId="77777777" w:rsidTr="00492773">
        <w:trPr>
          <w:trHeight w:val="255"/>
        </w:trPr>
        <w:tc>
          <w:tcPr>
            <w:tcW w:w="560" w:type="dxa"/>
            <w:tcBorders>
              <w:left w:val="single" w:sz="4" w:space="0" w:color="000000"/>
              <w:bottom w:val="single" w:sz="4" w:space="0" w:color="000000"/>
              <w:right w:val="single" w:sz="4" w:space="0" w:color="000000"/>
            </w:tcBorders>
            <w:shd w:val="clear" w:color="auto" w:fill="auto"/>
            <w:vAlign w:val="bottom"/>
          </w:tcPr>
          <w:p w14:paraId="32DB71F0" w14:textId="37EE4634" w:rsidR="0084607F" w:rsidRPr="00FC2E0E" w:rsidRDefault="0084607F" w:rsidP="0084607F">
            <w:pPr>
              <w:widowControl w:val="0"/>
              <w:spacing w:line="240" w:lineRule="auto"/>
              <w:jc w:val="right"/>
              <w:rPr>
                <w:rFonts w:ascii="Georgia" w:hAnsi="Georgia" w:cs="Arial"/>
                <w:sz w:val="20"/>
                <w:szCs w:val="20"/>
                <w:highlight w:val="yellow"/>
              </w:rPr>
            </w:pPr>
            <w:r w:rsidRPr="00FC2E0E">
              <w:rPr>
                <w:rFonts w:ascii="Georgia" w:hAnsi="Georgia" w:cs="Arial"/>
                <w:sz w:val="20"/>
                <w:szCs w:val="20"/>
              </w:rPr>
              <w:t>19</w:t>
            </w:r>
          </w:p>
        </w:tc>
        <w:tc>
          <w:tcPr>
            <w:tcW w:w="6683" w:type="dxa"/>
            <w:tcBorders>
              <w:bottom w:val="single" w:sz="4" w:space="0" w:color="000000"/>
              <w:right w:val="single" w:sz="4" w:space="0" w:color="000000"/>
            </w:tcBorders>
            <w:shd w:val="clear" w:color="auto" w:fill="auto"/>
            <w:vAlign w:val="bottom"/>
          </w:tcPr>
          <w:p w14:paraId="27AED9D5" w14:textId="104D5B67" w:rsidR="0084607F" w:rsidRPr="00FC2E0E" w:rsidRDefault="0084607F" w:rsidP="0084607F">
            <w:pPr>
              <w:widowControl w:val="0"/>
              <w:rPr>
                <w:rFonts w:ascii="Georgia" w:hAnsi="Georgia" w:cs="Arial"/>
                <w:sz w:val="20"/>
                <w:szCs w:val="20"/>
                <w:highlight w:val="yellow"/>
              </w:rPr>
            </w:pPr>
            <w:proofErr w:type="spellStart"/>
            <w:r w:rsidRPr="00FC2E0E">
              <w:rPr>
                <w:rFonts w:ascii="Georgia" w:hAnsi="Georgia" w:cs="Arial"/>
                <w:sz w:val="20"/>
                <w:szCs w:val="20"/>
              </w:rPr>
              <w:t>Chlorquinaldol</w:t>
            </w:r>
            <w:proofErr w:type="spellEnd"/>
            <w:r w:rsidRPr="00FC2E0E">
              <w:rPr>
                <w:rFonts w:ascii="Georgia" w:hAnsi="Georgia" w:cs="Arial"/>
                <w:sz w:val="20"/>
                <w:szCs w:val="20"/>
              </w:rPr>
              <w:t xml:space="preserve"> </w:t>
            </w:r>
            <w:proofErr w:type="spellStart"/>
            <w:r w:rsidRPr="00FC2E0E">
              <w:rPr>
                <w:rFonts w:ascii="Georgia" w:hAnsi="Georgia" w:cs="Arial"/>
                <w:sz w:val="20"/>
                <w:szCs w:val="20"/>
              </w:rPr>
              <w:t>tbl.do</w:t>
            </w:r>
            <w:proofErr w:type="spellEnd"/>
            <w:r w:rsidRPr="00FC2E0E">
              <w:rPr>
                <w:rFonts w:ascii="Georgia" w:hAnsi="Georgia" w:cs="Arial"/>
                <w:sz w:val="20"/>
                <w:szCs w:val="20"/>
              </w:rPr>
              <w:t xml:space="preserve"> ssania</w:t>
            </w:r>
            <w:r w:rsidRPr="00FC2E0E">
              <w:rPr>
                <w:rFonts w:ascii="Georgia" w:hAnsi="Georgia" w:cs="Arial"/>
                <w:sz w:val="20"/>
                <w:szCs w:val="20"/>
              </w:rPr>
              <w:br/>
              <w:t>2mg x 40</w:t>
            </w:r>
          </w:p>
        </w:tc>
        <w:tc>
          <w:tcPr>
            <w:tcW w:w="992" w:type="dxa"/>
            <w:tcBorders>
              <w:bottom w:val="single" w:sz="4" w:space="0" w:color="000000"/>
              <w:right w:val="single" w:sz="4" w:space="0" w:color="000000"/>
            </w:tcBorders>
            <w:shd w:val="clear" w:color="auto" w:fill="auto"/>
            <w:vAlign w:val="bottom"/>
          </w:tcPr>
          <w:p w14:paraId="79E78B74" w14:textId="6E67BAFC" w:rsidR="0084607F" w:rsidRPr="00FC2E0E" w:rsidRDefault="0084607F" w:rsidP="0084607F">
            <w:pPr>
              <w:widowControl w:val="0"/>
              <w:rPr>
                <w:rFonts w:ascii="Georgia" w:hAnsi="Georgia" w:cs="Arial"/>
                <w:sz w:val="20"/>
                <w:szCs w:val="20"/>
                <w:highlight w:val="yellow"/>
              </w:rPr>
            </w:pPr>
            <w:r w:rsidRPr="00FC2E0E">
              <w:rPr>
                <w:rFonts w:ascii="Georgia" w:hAnsi="Georgia" w:cs="Arial"/>
                <w:b/>
                <w:bCs/>
                <w:sz w:val="20"/>
                <w:szCs w:val="20"/>
              </w:rPr>
              <w:t>op.</w:t>
            </w:r>
          </w:p>
        </w:tc>
        <w:tc>
          <w:tcPr>
            <w:tcW w:w="1134" w:type="dxa"/>
            <w:tcBorders>
              <w:bottom w:val="single" w:sz="4" w:space="0" w:color="000000"/>
              <w:right w:val="single" w:sz="4" w:space="0" w:color="000000"/>
            </w:tcBorders>
            <w:shd w:val="clear" w:color="auto" w:fill="auto"/>
            <w:vAlign w:val="bottom"/>
          </w:tcPr>
          <w:p w14:paraId="42DDE17E" w14:textId="0ADD42A4" w:rsidR="0084607F" w:rsidRPr="00FC2E0E" w:rsidRDefault="0084607F" w:rsidP="0084607F">
            <w:pPr>
              <w:widowControl w:val="0"/>
              <w:jc w:val="right"/>
              <w:rPr>
                <w:rFonts w:ascii="Georgia" w:hAnsi="Georgia" w:cs="Arial"/>
                <w:sz w:val="20"/>
                <w:szCs w:val="20"/>
                <w:highlight w:val="yellow"/>
              </w:rPr>
            </w:pPr>
            <w:r w:rsidRPr="00FC2E0E">
              <w:rPr>
                <w:rFonts w:ascii="Georgia" w:hAnsi="Georgia" w:cs="Arial"/>
                <w:b/>
                <w:bCs/>
                <w:sz w:val="20"/>
                <w:szCs w:val="20"/>
              </w:rPr>
              <w:t>50</w:t>
            </w:r>
          </w:p>
        </w:tc>
      </w:tr>
      <w:tr w:rsidR="0084607F" w:rsidRPr="00FC2E0E" w14:paraId="6BDD4D0D" w14:textId="77777777" w:rsidTr="00492773">
        <w:trPr>
          <w:trHeight w:val="507"/>
        </w:trPr>
        <w:tc>
          <w:tcPr>
            <w:tcW w:w="560" w:type="dxa"/>
            <w:tcBorders>
              <w:left w:val="single" w:sz="4" w:space="0" w:color="000000"/>
              <w:bottom w:val="single" w:sz="4" w:space="0" w:color="000000"/>
              <w:right w:val="single" w:sz="4" w:space="0" w:color="000000"/>
            </w:tcBorders>
            <w:shd w:val="clear" w:color="auto" w:fill="auto"/>
            <w:vAlign w:val="bottom"/>
          </w:tcPr>
          <w:p w14:paraId="5AA0269E" w14:textId="2142D47E" w:rsidR="0084607F" w:rsidRPr="00FC2E0E" w:rsidRDefault="0084607F" w:rsidP="0084607F">
            <w:pPr>
              <w:widowControl w:val="0"/>
              <w:spacing w:line="240" w:lineRule="auto"/>
              <w:jc w:val="right"/>
              <w:rPr>
                <w:rFonts w:ascii="Georgia" w:hAnsi="Georgia" w:cs="Arial"/>
                <w:sz w:val="20"/>
                <w:szCs w:val="20"/>
                <w:highlight w:val="yellow"/>
              </w:rPr>
            </w:pPr>
            <w:r w:rsidRPr="00FC2E0E">
              <w:rPr>
                <w:rFonts w:ascii="Georgia" w:hAnsi="Georgia" w:cs="Arial"/>
                <w:sz w:val="20"/>
                <w:szCs w:val="20"/>
              </w:rPr>
              <w:t>20</w:t>
            </w:r>
          </w:p>
        </w:tc>
        <w:tc>
          <w:tcPr>
            <w:tcW w:w="6683" w:type="dxa"/>
            <w:tcBorders>
              <w:bottom w:val="single" w:sz="4" w:space="0" w:color="000000"/>
              <w:right w:val="single" w:sz="4" w:space="0" w:color="000000"/>
            </w:tcBorders>
            <w:shd w:val="clear" w:color="auto" w:fill="auto"/>
            <w:vAlign w:val="bottom"/>
          </w:tcPr>
          <w:p w14:paraId="4CF66C9D" w14:textId="45901F16" w:rsidR="0084607F" w:rsidRPr="00FC2E0E" w:rsidRDefault="0084607F" w:rsidP="0084607F">
            <w:pPr>
              <w:widowControl w:val="0"/>
              <w:rPr>
                <w:rFonts w:ascii="Georgia" w:hAnsi="Georgia" w:cs="Arial"/>
                <w:sz w:val="20"/>
                <w:szCs w:val="20"/>
                <w:highlight w:val="yellow"/>
              </w:rPr>
            </w:pPr>
            <w:r w:rsidRPr="00FC2E0E">
              <w:rPr>
                <w:rFonts w:ascii="Georgia" w:hAnsi="Georgia" w:cs="Arial"/>
                <w:sz w:val="20"/>
                <w:szCs w:val="20"/>
              </w:rPr>
              <w:t xml:space="preserve">Ferrum </w:t>
            </w:r>
            <w:proofErr w:type="spellStart"/>
            <w:r w:rsidRPr="00FC2E0E">
              <w:rPr>
                <w:rFonts w:ascii="Georgia" w:hAnsi="Georgia" w:cs="Arial"/>
                <w:sz w:val="20"/>
                <w:szCs w:val="20"/>
              </w:rPr>
              <w:t>sulf</w:t>
            </w:r>
            <w:proofErr w:type="spellEnd"/>
            <w:r w:rsidRPr="00FC2E0E">
              <w:rPr>
                <w:rFonts w:ascii="Georgia" w:hAnsi="Georgia" w:cs="Arial"/>
                <w:sz w:val="20"/>
                <w:szCs w:val="20"/>
              </w:rPr>
              <w:t>.+</w:t>
            </w:r>
            <w:proofErr w:type="spellStart"/>
            <w:r w:rsidRPr="00FC2E0E">
              <w:rPr>
                <w:rFonts w:ascii="Georgia" w:hAnsi="Georgia" w:cs="Arial"/>
                <w:sz w:val="20"/>
                <w:szCs w:val="20"/>
              </w:rPr>
              <w:t>Ac.ascorb</w:t>
            </w:r>
            <w:proofErr w:type="spellEnd"/>
            <w:r w:rsidRPr="00FC2E0E">
              <w:rPr>
                <w:rFonts w:ascii="Georgia" w:hAnsi="Georgia" w:cs="Arial"/>
                <w:sz w:val="20"/>
                <w:szCs w:val="20"/>
              </w:rPr>
              <w:t xml:space="preserve">. 100mg Fe2+ </w:t>
            </w:r>
            <w:r w:rsidRPr="00FC2E0E">
              <w:rPr>
                <w:rFonts w:ascii="Georgia" w:hAnsi="Georgia" w:cs="Arial"/>
                <w:sz w:val="20"/>
                <w:szCs w:val="20"/>
              </w:rPr>
              <w:br/>
              <w:t xml:space="preserve">+60mg </w:t>
            </w:r>
            <w:proofErr w:type="spellStart"/>
            <w:r w:rsidRPr="00FC2E0E">
              <w:rPr>
                <w:rFonts w:ascii="Georgia" w:hAnsi="Georgia" w:cs="Arial"/>
                <w:sz w:val="20"/>
                <w:szCs w:val="20"/>
              </w:rPr>
              <w:t>tbl.o</w:t>
            </w:r>
            <w:proofErr w:type="spellEnd"/>
            <w:r w:rsidRPr="00FC2E0E">
              <w:rPr>
                <w:rFonts w:ascii="Georgia" w:hAnsi="Georgia" w:cs="Arial"/>
                <w:sz w:val="20"/>
                <w:szCs w:val="20"/>
              </w:rPr>
              <w:t xml:space="preserve"> </w:t>
            </w:r>
            <w:proofErr w:type="spellStart"/>
            <w:r w:rsidRPr="00FC2E0E">
              <w:rPr>
                <w:rFonts w:ascii="Georgia" w:hAnsi="Georgia" w:cs="Arial"/>
                <w:sz w:val="20"/>
                <w:szCs w:val="20"/>
              </w:rPr>
              <w:t>przedł</w:t>
            </w:r>
            <w:proofErr w:type="spellEnd"/>
            <w:r w:rsidRPr="00FC2E0E">
              <w:rPr>
                <w:rFonts w:ascii="Georgia" w:hAnsi="Georgia" w:cs="Arial"/>
                <w:sz w:val="20"/>
                <w:szCs w:val="20"/>
              </w:rPr>
              <w:t xml:space="preserve"> uw.x50szt.</w:t>
            </w:r>
          </w:p>
        </w:tc>
        <w:tc>
          <w:tcPr>
            <w:tcW w:w="992" w:type="dxa"/>
            <w:tcBorders>
              <w:bottom w:val="single" w:sz="4" w:space="0" w:color="000000"/>
              <w:right w:val="single" w:sz="4" w:space="0" w:color="000000"/>
            </w:tcBorders>
            <w:shd w:val="clear" w:color="auto" w:fill="auto"/>
            <w:vAlign w:val="bottom"/>
          </w:tcPr>
          <w:p w14:paraId="24B1AE7C" w14:textId="7B516806" w:rsidR="0084607F" w:rsidRPr="00FC2E0E" w:rsidRDefault="0084607F" w:rsidP="0084607F">
            <w:pPr>
              <w:widowControl w:val="0"/>
              <w:rPr>
                <w:rFonts w:ascii="Georgia" w:hAnsi="Georgia" w:cs="Arial"/>
                <w:b/>
                <w:bCs/>
                <w:sz w:val="20"/>
                <w:szCs w:val="20"/>
                <w:highlight w:val="yellow"/>
              </w:rPr>
            </w:pPr>
            <w:r w:rsidRPr="00FC2E0E">
              <w:rPr>
                <w:rFonts w:ascii="Georgia" w:hAnsi="Georgia" w:cs="Arial"/>
                <w:sz w:val="20"/>
                <w:szCs w:val="20"/>
              </w:rPr>
              <w:t>op.</w:t>
            </w:r>
          </w:p>
        </w:tc>
        <w:tc>
          <w:tcPr>
            <w:tcW w:w="1134" w:type="dxa"/>
            <w:tcBorders>
              <w:bottom w:val="single" w:sz="4" w:space="0" w:color="000000"/>
              <w:right w:val="single" w:sz="4" w:space="0" w:color="000000"/>
            </w:tcBorders>
            <w:shd w:val="clear" w:color="auto" w:fill="auto"/>
            <w:vAlign w:val="bottom"/>
          </w:tcPr>
          <w:p w14:paraId="4F7F90A8" w14:textId="00E27B40" w:rsidR="0084607F" w:rsidRPr="00FC2E0E" w:rsidRDefault="0084607F" w:rsidP="0084607F">
            <w:pPr>
              <w:widowControl w:val="0"/>
              <w:jc w:val="right"/>
              <w:rPr>
                <w:rFonts w:ascii="Georgia" w:hAnsi="Georgia" w:cs="Arial"/>
                <w:b/>
                <w:bCs/>
                <w:sz w:val="20"/>
                <w:szCs w:val="20"/>
                <w:highlight w:val="yellow"/>
              </w:rPr>
            </w:pPr>
            <w:r w:rsidRPr="00FC2E0E">
              <w:rPr>
                <w:rFonts w:ascii="Georgia" w:hAnsi="Georgia" w:cs="Arial"/>
                <w:sz w:val="20"/>
                <w:szCs w:val="20"/>
              </w:rPr>
              <w:t>150</w:t>
            </w:r>
          </w:p>
        </w:tc>
      </w:tr>
      <w:tr w:rsidR="0084607F" w:rsidRPr="00FC2E0E" w14:paraId="669B38E9" w14:textId="77777777" w:rsidTr="00492773">
        <w:trPr>
          <w:trHeight w:val="255"/>
        </w:trPr>
        <w:tc>
          <w:tcPr>
            <w:tcW w:w="560" w:type="dxa"/>
            <w:tcBorders>
              <w:left w:val="single" w:sz="4" w:space="0" w:color="000000"/>
              <w:bottom w:val="single" w:sz="4" w:space="0" w:color="000000"/>
              <w:right w:val="single" w:sz="4" w:space="0" w:color="000000"/>
            </w:tcBorders>
            <w:shd w:val="clear" w:color="auto" w:fill="auto"/>
            <w:vAlign w:val="bottom"/>
          </w:tcPr>
          <w:p w14:paraId="23E1EBA1" w14:textId="6D801F00" w:rsidR="0084607F" w:rsidRPr="00FC2E0E" w:rsidRDefault="0084607F" w:rsidP="0084607F">
            <w:pPr>
              <w:widowControl w:val="0"/>
              <w:spacing w:line="240" w:lineRule="auto"/>
              <w:jc w:val="right"/>
              <w:rPr>
                <w:rFonts w:ascii="Georgia" w:hAnsi="Georgia" w:cs="Arial"/>
                <w:sz w:val="20"/>
                <w:szCs w:val="20"/>
                <w:highlight w:val="yellow"/>
              </w:rPr>
            </w:pPr>
            <w:r w:rsidRPr="00FC2E0E">
              <w:rPr>
                <w:rFonts w:ascii="Georgia" w:hAnsi="Georgia" w:cs="Arial"/>
                <w:sz w:val="20"/>
                <w:szCs w:val="20"/>
              </w:rPr>
              <w:t>21</w:t>
            </w:r>
          </w:p>
        </w:tc>
        <w:tc>
          <w:tcPr>
            <w:tcW w:w="6683" w:type="dxa"/>
            <w:tcBorders>
              <w:bottom w:val="single" w:sz="4" w:space="0" w:color="000000"/>
              <w:right w:val="single" w:sz="4" w:space="0" w:color="000000"/>
            </w:tcBorders>
            <w:shd w:val="clear" w:color="auto" w:fill="auto"/>
            <w:vAlign w:val="bottom"/>
          </w:tcPr>
          <w:p w14:paraId="2D19355D" w14:textId="0A1A33DA" w:rsidR="0084607F" w:rsidRPr="00FC2E0E" w:rsidRDefault="0084607F" w:rsidP="0084607F">
            <w:pPr>
              <w:widowControl w:val="0"/>
              <w:rPr>
                <w:rFonts w:ascii="Georgia" w:hAnsi="Georgia" w:cs="Arial"/>
                <w:sz w:val="20"/>
                <w:szCs w:val="20"/>
                <w:highlight w:val="yellow"/>
              </w:rPr>
            </w:pPr>
            <w:proofErr w:type="spellStart"/>
            <w:r w:rsidRPr="00FC2E0E">
              <w:rPr>
                <w:rFonts w:ascii="Georgia" w:hAnsi="Georgia" w:cs="Arial"/>
                <w:sz w:val="20"/>
                <w:szCs w:val="20"/>
              </w:rPr>
              <w:t>Clemastine</w:t>
            </w:r>
            <w:proofErr w:type="spellEnd"/>
            <w:r w:rsidRPr="00FC2E0E">
              <w:rPr>
                <w:rFonts w:ascii="Georgia" w:hAnsi="Georgia" w:cs="Arial"/>
                <w:sz w:val="20"/>
                <w:szCs w:val="20"/>
              </w:rPr>
              <w:t xml:space="preserve"> tbl.1mg x 30</w:t>
            </w:r>
          </w:p>
        </w:tc>
        <w:tc>
          <w:tcPr>
            <w:tcW w:w="992" w:type="dxa"/>
            <w:tcBorders>
              <w:bottom w:val="single" w:sz="4" w:space="0" w:color="000000"/>
              <w:right w:val="single" w:sz="4" w:space="0" w:color="000000"/>
            </w:tcBorders>
            <w:shd w:val="clear" w:color="auto" w:fill="auto"/>
            <w:vAlign w:val="bottom"/>
          </w:tcPr>
          <w:p w14:paraId="3B20FB44" w14:textId="0B6416ED" w:rsidR="0084607F" w:rsidRPr="00FC2E0E" w:rsidRDefault="0084607F" w:rsidP="0084607F">
            <w:pPr>
              <w:widowControl w:val="0"/>
              <w:rPr>
                <w:rFonts w:ascii="Georgia" w:hAnsi="Georgia" w:cs="Arial"/>
                <w:sz w:val="20"/>
                <w:szCs w:val="20"/>
                <w:highlight w:val="yellow"/>
              </w:rPr>
            </w:pPr>
            <w:r w:rsidRPr="00FC2E0E">
              <w:rPr>
                <w:rFonts w:ascii="Georgia" w:hAnsi="Georgia" w:cs="Arial"/>
                <w:sz w:val="20"/>
                <w:szCs w:val="20"/>
              </w:rPr>
              <w:t>op.</w:t>
            </w:r>
          </w:p>
        </w:tc>
        <w:tc>
          <w:tcPr>
            <w:tcW w:w="1134" w:type="dxa"/>
            <w:tcBorders>
              <w:bottom w:val="single" w:sz="4" w:space="0" w:color="000000"/>
              <w:right w:val="single" w:sz="4" w:space="0" w:color="000000"/>
            </w:tcBorders>
            <w:shd w:val="clear" w:color="auto" w:fill="auto"/>
            <w:vAlign w:val="bottom"/>
          </w:tcPr>
          <w:p w14:paraId="7B54284E" w14:textId="62BB448C" w:rsidR="0084607F" w:rsidRPr="00FC2E0E" w:rsidRDefault="0084607F" w:rsidP="0084607F">
            <w:pPr>
              <w:widowControl w:val="0"/>
              <w:jc w:val="right"/>
              <w:rPr>
                <w:rFonts w:ascii="Georgia" w:hAnsi="Georgia" w:cs="Arial"/>
                <w:sz w:val="20"/>
                <w:szCs w:val="20"/>
                <w:highlight w:val="yellow"/>
              </w:rPr>
            </w:pPr>
            <w:r w:rsidRPr="00FC2E0E">
              <w:rPr>
                <w:rFonts w:ascii="Georgia" w:hAnsi="Georgia" w:cs="Arial"/>
                <w:sz w:val="20"/>
                <w:szCs w:val="20"/>
              </w:rPr>
              <w:t>120</w:t>
            </w:r>
          </w:p>
        </w:tc>
      </w:tr>
      <w:tr w:rsidR="0084607F" w:rsidRPr="00FC2E0E" w14:paraId="16ECC714" w14:textId="77777777" w:rsidTr="00492773">
        <w:trPr>
          <w:trHeight w:val="255"/>
        </w:trPr>
        <w:tc>
          <w:tcPr>
            <w:tcW w:w="560" w:type="dxa"/>
            <w:tcBorders>
              <w:left w:val="single" w:sz="4" w:space="0" w:color="000000"/>
              <w:bottom w:val="single" w:sz="4" w:space="0" w:color="000000"/>
              <w:right w:val="single" w:sz="4" w:space="0" w:color="000000"/>
            </w:tcBorders>
            <w:shd w:val="clear" w:color="auto" w:fill="auto"/>
            <w:vAlign w:val="bottom"/>
          </w:tcPr>
          <w:p w14:paraId="6BE33728" w14:textId="021CBF0D" w:rsidR="0084607F" w:rsidRPr="00FC2E0E" w:rsidRDefault="0084607F" w:rsidP="0084607F">
            <w:pPr>
              <w:widowControl w:val="0"/>
              <w:spacing w:line="240" w:lineRule="auto"/>
              <w:jc w:val="right"/>
              <w:rPr>
                <w:rFonts w:ascii="Georgia" w:hAnsi="Georgia" w:cs="Arial"/>
                <w:sz w:val="20"/>
                <w:szCs w:val="20"/>
                <w:highlight w:val="yellow"/>
              </w:rPr>
            </w:pPr>
            <w:r w:rsidRPr="00FC2E0E">
              <w:rPr>
                <w:rFonts w:ascii="Georgia" w:hAnsi="Georgia" w:cs="Arial"/>
                <w:sz w:val="20"/>
                <w:szCs w:val="20"/>
              </w:rPr>
              <w:t>22</w:t>
            </w:r>
          </w:p>
        </w:tc>
        <w:tc>
          <w:tcPr>
            <w:tcW w:w="6683" w:type="dxa"/>
            <w:tcBorders>
              <w:bottom w:val="single" w:sz="4" w:space="0" w:color="000000"/>
              <w:right w:val="single" w:sz="4" w:space="0" w:color="000000"/>
            </w:tcBorders>
            <w:shd w:val="clear" w:color="auto" w:fill="auto"/>
            <w:vAlign w:val="bottom"/>
          </w:tcPr>
          <w:p w14:paraId="06C7E4AF" w14:textId="7F0456AC" w:rsidR="0084607F" w:rsidRPr="00FC2E0E" w:rsidRDefault="0084607F" w:rsidP="0084607F">
            <w:pPr>
              <w:widowControl w:val="0"/>
              <w:rPr>
                <w:rFonts w:ascii="Georgia" w:hAnsi="Georgia" w:cs="Arial"/>
                <w:sz w:val="20"/>
                <w:szCs w:val="20"/>
                <w:highlight w:val="yellow"/>
              </w:rPr>
            </w:pPr>
            <w:proofErr w:type="spellStart"/>
            <w:r w:rsidRPr="00FC2E0E">
              <w:rPr>
                <w:rFonts w:ascii="Georgia" w:hAnsi="Georgia" w:cs="Arial"/>
                <w:sz w:val="20"/>
                <w:szCs w:val="20"/>
              </w:rPr>
              <w:t>Etamsylate</w:t>
            </w:r>
            <w:proofErr w:type="spellEnd"/>
            <w:r w:rsidRPr="00FC2E0E">
              <w:rPr>
                <w:rFonts w:ascii="Georgia" w:hAnsi="Georgia" w:cs="Arial"/>
                <w:sz w:val="20"/>
                <w:szCs w:val="20"/>
              </w:rPr>
              <w:t xml:space="preserve"> tbl.250mg x 30</w:t>
            </w:r>
          </w:p>
        </w:tc>
        <w:tc>
          <w:tcPr>
            <w:tcW w:w="992" w:type="dxa"/>
            <w:tcBorders>
              <w:bottom w:val="single" w:sz="4" w:space="0" w:color="000000"/>
              <w:right w:val="single" w:sz="4" w:space="0" w:color="000000"/>
            </w:tcBorders>
            <w:shd w:val="clear" w:color="auto" w:fill="auto"/>
            <w:vAlign w:val="bottom"/>
          </w:tcPr>
          <w:p w14:paraId="3D9CB776" w14:textId="5089B110" w:rsidR="0084607F" w:rsidRPr="00FC2E0E" w:rsidRDefault="0084607F" w:rsidP="0084607F">
            <w:pPr>
              <w:widowControl w:val="0"/>
              <w:rPr>
                <w:rFonts w:ascii="Georgia" w:hAnsi="Georgia" w:cs="Arial"/>
                <w:sz w:val="20"/>
                <w:szCs w:val="20"/>
                <w:highlight w:val="yellow"/>
              </w:rPr>
            </w:pPr>
            <w:r w:rsidRPr="00FC2E0E">
              <w:rPr>
                <w:rFonts w:ascii="Georgia" w:hAnsi="Georgia" w:cs="Arial"/>
                <w:sz w:val="20"/>
                <w:szCs w:val="20"/>
              </w:rPr>
              <w:t>op.</w:t>
            </w:r>
          </w:p>
        </w:tc>
        <w:tc>
          <w:tcPr>
            <w:tcW w:w="1134" w:type="dxa"/>
            <w:tcBorders>
              <w:bottom w:val="single" w:sz="4" w:space="0" w:color="000000"/>
              <w:right w:val="single" w:sz="4" w:space="0" w:color="000000"/>
            </w:tcBorders>
            <w:shd w:val="clear" w:color="auto" w:fill="auto"/>
            <w:vAlign w:val="bottom"/>
          </w:tcPr>
          <w:p w14:paraId="4036F1F3" w14:textId="2967AB16" w:rsidR="0084607F" w:rsidRPr="00FC2E0E" w:rsidRDefault="0084607F" w:rsidP="0084607F">
            <w:pPr>
              <w:widowControl w:val="0"/>
              <w:jc w:val="right"/>
              <w:rPr>
                <w:rFonts w:ascii="Georgia" w:hAnsi="Georgia" w:cs="Arial"/>
                <w:sz w:val="20"/>
                <w:szCs w:val="20"/>
                <w:highlight w:val="yellow"/>
              </w:rPr>
            </w:pPr>
            <w:r w:rsidRPr="00FC2E0E">
              <w:rPr>
                <w:rFonts w:ascii="Georgia" w:hAnsi="Georgia" w:cs="Arial"/>
                <w:sz w:val="20"/>
                <w:szCs w:val="20"/>
              </w:rPr>
              <w:t>70</w:t>
            </w:r>
          </w:p>
        </w:tc>
      </w:tr>
      <w:tr w:rsidR="0084607F" w:rsidRPr="00FC2E0E" w14:paraId="5B089050" w14:textId="77777777" w:rsidTr="00492773">
        <w:trPr>
          <w:trHeight w:val="255"/>
        </w:trPr>
        <w:tc>
          <w:tcPr>
            <w:tcW w:w="560" w:type="dxa"/>
            <w:tcBorders>
              <w:left w:val="single" w:sz="4" w:space="0" w:color="000000"/>
              <w:bottom w:val="single" w:sz="4" w:space="0" w:color="000000"/>
              <w:right w:val="single" w:sz="4" w:space="0" w:color="000000"/>
            </w:tcBorders>
            <w:shd w:val="clear" w:color="auto" w:fill="auto"/>
            <w:vAlign w:val="bottom"/>
          </w:tcPr>
          <w:p w14:paraId="149E0EE7" w14:textId="7491638B" w:rsidR="0084607F" w:rsidRPr="00FC2E0E" w:rsidRDefault="0084607F" w:rsidP="0084607F">
            <w:pPr>
              <w:widowControl w:val="0"/>
              <w:spacing w:line="240" w:lineRule="auto"/>
              <w:jc w:val="right"/>
              <w:rPr>
                <w:rFonts w:ascii="Georgia" w:hAnsi="Georgia" w:cs="Arial"/>
                <w:sz w:val="20"/>
                <w:szCs w:val="20"/>
                <w:highlight w:val="yellow"/>
              </w:rPr>
            </w:pPr>
            <w:r w:rsidRPr="00FC2E0E">
              <w:rPr>
                <w:rFonts w:ascii="Georgia" w:hAnsi="Georgia" w:cs="Arial"/>
                <w:sz w:val="20"/>
                <w:szCs w:val="20"/>
              </w:rPr>
              <w:t>23</w:t>
            </w:r>
          </w:p>
        </w:tc>
        <w:tc>
          <w:tcPr>
            <w:tcW w:w="6683" w:type="dxa"/>
            <w:tcBorders>
              <w:bottom w:val="single" w:sz="4" w:space="0" w:color="000000"/>
              <w:right w:val="single" w:sz="4" w:space="0" w:color="000000"/>
            </w:tcBorders>
            <w:shd w:val="clear" w:color="auto" w:fill="auto"/>
            <w:vAlign w:val="bottom"/>
          </w:tcPr>
          <w:p w14:paraId="0EAE7615" w14:textId="316A2EEA" w:rsidR="0084607F" w:rsidRPr="00FC2E0E" w:rsidRDefault="0084607F" w:rsidP="0084607F">
            <w:pPr>
              <w:widowControl w:val="0"/>
              <w:rPr>
                <w:rFonts w:ascii="Georgia" w:hAnsi="Georgia" w:cs="Arial"/>
                <w:sz w:val="20"/>
                <w:szCs w:val="20"/>
                <w:highlight w:val="yellow"/>
              </w:rPr>
            </w:pPr>
            <w:proofErr w:type="spellStart"/>
            <w:r w:rsidRPr="00FC2E0E">
              <w:rPr>
                <w:rFonts w:ascii="Georgia" w:hAnsi="Georgia" w:cs="Arial"/>
                <w:sz w:val="20"/>
                <w:szCs w:val="20"/>
              </w:rPr>
              <w:t>Dimethicone</w:t>
            </w:r>
            <w:proofErr w:type="spellEnd"/>
            <w:r w:rsidRPr="00FC2E0E">
              <w:rPr>
                <w:rFonts w:ascii="Georgia" w:hAnsi="Georgia" w:cs="Arial"/>
                <w:sz w:val="20"/>
                <w:szCs w:val="20"/>
              </w:rPr>
              <w:t xml:space="preserve"> kps.50mg x 100</w:t>
            </w:r>
          </w:p>
        </w:tc>
        <w:tc>
          <w:tcPr>
            <w:tcW w:w="992" w:type="dxa"/>
            <w:tcBorders>
              <w:bottom w:val="single" w:sz="4" w:space="0" w:color="000000"/>
              <w:right w:val="single" w:sz="4" w:space="0" w:color="000000"/>
            </w:tcBorders>
            <w:shd w:val="clear" w:color="auto" w:fill="auto"/>
            <w:vAlign w:val="bottom"/>
          </w:tcPr>
          <w:p w14:paraId="55F4C604" w14:textId="1B5A8E5C" w:rsidR="0084607F" w:rsidRPr="00FC2E0E" w:rsidRDefault="0084607F" w:rsidP="0084607F">
            <w:pPr>
              <w:widowControl w:val="0"/>
              <w:rPr>
                <w:rFonts w:ascii="Georgia" w:hAnsi="Georgia" w:cs="Arial"/>
                <w:sz w:val="20"/>
                <w:szCs w:val="20"/>
                <w:highlight w:val="yellow"/>
              </w:rPr>
            </w:pPr>
            <w:r w:rsidRPr="00FC2E0E">
              <w:rPr>
                <w:rFonts w:ascii="Georgia" w:hAnsi="Georgia" w:cs="Arial"/>
                <w:sz w:val="20"/>
                <w:szCs w:val="20"/>
              </w:rPr>
              <w:t>op.</w:t>
            </w:r>
          </w:p>
        </w:tc>
        <w:tc>
          <w:tcPr>
            <w:tcW w:w="1134" w:type="dxa"/>
            <w:tcBorders>
              <w:bottom w:val="single" w:sz="4" w:space="0" w:color="000000"/>
              <w:right w:val="single" w:sz="4" w:space="0" w:color="000000"/>
            </w:tcBorders>
            <w:shd w:val="clear" w:color="auto" w:fill="auto"/>
            <w:vAlign w:val="bottom"/>
          </w:tcPr>
          <w:p w14:paraId="2A5D5EBF" w14:textId="2A6AA49D" w:rsidR="0084607F" w:rsidRPr="00FC2E0E" w:rsidRDefault="0084607F" w:rsidP="0084607F">
            <w:pPr>
              <w:widowControl w:val="0"/>
              <w:jc w:val="right"/>
              <w:rPr>
                <w:rFonts w:ascii="Georgia" w:hAnsi="Georgia" w:cs="Arial"/>
                <w:sz w:val="20"/>
                <w:szCs w:val="20"/>
                <w:highlight w:val="yellow"/>
              </w:rPr>
            </w:pPr>
            <w:r w:rsidRPr="00FC2E0E">
              <w:rPr>
                <w:rFonts w:ascii="Georgia" w:hAnsi="Georgia" w:cs="Arial"/>
                <w:sz w:val="20"/>
                <w:szCs w:val="20"/>
              </w:rPr>
              <w:t>5</w:t>
            </w:r>
          </w:p>
        </w:tc>
      </w:tr>
      <w:tr w:rsidR="0084607F" w:rsidRPr="00FC2E0E" w14:paraId="01C0C71B" w14:textId="77777777" w:rsidTr="00492773">
        <w:trPr>
          <w:trHeight w:val="255"/>
        </w:trPr>
        <w:tc>
          <w:tcPr>
            <w:tcW w:w="560" w:type="dxa"/>
            <w:tcBorders>
              <w:left w:val="single" w:sz="4" w:space="0" w:color="000000"/>
              <w:bottom w:val="single" w:sz="4" w:space="0" w:color="000000"/>
              <w:right w:val="single" w:sz="4" w:space="0" w:color="000000"/>
            </w:tcBorders>
            <w:shd w:val="clear" w:color="auto" w:fill="auto"/>
            <w:vAlign w:val="bottom"/>
          </w:tcPr>
          <w:p w14:paraId="72953F7A" w14:textId="419990E0" w:rsidR="0084607F" w:rsidRPr="00FC2E0E" w:rsidRDefault="0084607F" w:rsidP="0084607F">
            <w:pPr>
              <w:widowControl w:val="0"/>
              <w:spacing w:line="240" w:lineRule="auto"/>
              <w:jc w:val="right"/>
              <w:rPr>
                <w:rFonts w:ascii="Georgia" w:hAnsi="Georgia" w:cs="Arial"/>
                <w:sz w:val="20"/>
                <w:szCs w:val="20"/>
                <w:highlight w:val="yellow"/>
              </w:rPr>
            </w:pPr>
            <w:r w:rsidRPr="00FC2E0E">
              <w:rPr>
                <w:rFonts w:ascii="Georgia" w:hAnsi="Georgia" w:cs="Arial"/>
                <w:sz w:val="20"/>
                <w:szCs w:val="20"/>
              </w:rPr>
              <w:t>24</w:t>
            </w:r>
          </w:p>
        </w:tc>
        <w:tc>
          <w:tcPr>
            <w:tcW w:w="6683" w:type="dxa"/>
            <w:tcBorders>
              <w:bottom w:val="single" w:sz="4" w:space="0" w:color="000000"/>
              <w:right w:val="single" w:sz="4" w:space="0" w:color="000000"/>
            </w:tcBorders>
            <w:shd w:val="clear" w:color="auto" w:fill="auto"/>
            <w:vAlign w:val="bottom"/>
          </w:tcPr>
          <w:p w14:paraId="62B1132B" w14:textId="30963491" w:rsidR="0084607F" w:rsidRPr="00FC2E0E" w:rsidRDefault="0084607F" w:rsidP="0084607F">
            <w:pPr>
              <w:widowControl w:val="0"/>
              <w:rPr>
                <w:rFonts w:ascii="Georgia" w:hAnsi="Georgia" w:cs="Arial"/>
                <w:sz w:val="20"/>
                <w:szCs w:val="20"/>
                <w:highlight w:val="yellow"/>
              </w:rPr>
            </w:pPr>
            <w:proofErr w:type="spellStart"/>
            <w:r w:rsidRPr="00FC2E0E">
              <w:rPr>
                <w:rFonts w:ascii="Georgia" w:hAnsi="Georgia" w:cs="Arial"/>
                <w:sz w:val="20"/>
                <w:szCs w:val="20"/>
              </w:rPr>
              <w:t>Simethicone</w:t>
            </w:r>
            <w:proofErr w:type="spellEnd"/>
            <w:r w:rsidRPr="00FC2E0E">
              <w:rPr>
                <w:rFonts w:ascii="Georgia" w:hAnsi="Georgia" w:cs="Arial"/>
                <w:sz w:val="20"/>
                <w:szCs w:val="20"/>
              </w:rPr>
              <w:t xml:space="preserve"> kps.40mg x 100</w:t>
            </w:r>
          </w:p>
        </w:tc>
        <w:tc>
          <w:tcPr>
            <w:tcW w:w="992" w:type="dxa"/>
            <w:tcBorders>
              <w:bottom w:val="single" w:sz="4" w:space="0" w:color="000000"/>
              <w:right w:val="single" w:sz="4" w:space="0" w:color="000000"/>
            </w:tcBorders>
            <w:shd w:val="clear" w:color="auto" w:fill="auto"/>
            <w:vAlign w:val="bottom"/>
          </w:tcPr>
          <w:p w14:paraId="3E394F88" w14:textId="6CBC4B7D" w:rsidR="0084607F" w:rsidRPr="00FC2E0E" w:rsidRDefault="0084607F" w:rsidP="0084607F">
            <w:pPr>
              <w:widowControl w:val="0"/>
              <w:rPr>
                <w:rFonts w:ascii="Georgia" w:hAnsi="Georgia" w:cs="Arial"/>
                <w:sz w:val="20"/>
                <w:szCs w:val="20"/>
                <w:highlight w:val="yellow"/>
              </w:rPr>
            </w:pPr>
            <w:r w:rsidRPr="00FC2E0E">
              <w:rPr>
                <w:rFonts w:ascii="Georgia" w:hAnsi="Georgia" w:cs="Arial"/>
                <w:sz w:val="20"/>
                <w:szCs w:val="20"/>
              </w:rPr>
              <w:t>op.</w:t>
            </w:r>
          </w:p>
        </w:tc>
        <w:tc>
          <w:tcPr>
            <w:tcW w:w="1134" w:type="dxa"/>
            <w:tcBorders>
              <w:bottom w:val="single" w:sz="4" w:space="0" w:color="000000"/>
              <w:right w:val="single" w:sz="4" w:space="0" w:color="000000"/>
            </w:tcBorders>
            <w:shd w:val="clear" w:color="auto" w:fill="auto"/>
            <w:vAlign w:val="bottom"/>
          </w:tcPr>
          <w:p w14:paraId="37ACF85D" w14:textId="009B0DB4" w:rsidR="0084607F" w:rsidRPr="00FC2E0E" w:rsidRDefault="0084607F" w:rsidP="0084607F">
            <w:pPr>
              <w:widowControl w:val="0"/>
              <w:jc w:val="right"/>
              <w:rPr>
                <w:rFonts w:ascii="Georgia" w:hAnsi="Georgia" w:cs="Arial"/>
                <w:sz w:val="20"/>
                <w:szCs w:val="20"/>
                <w:highlight w:val="yellow"/>
              </w:rPr>
            </w:pPr>
            <w:r w:rsidRPr="00FC2E0E">
              <w:rPr>
                <w:rFonts w:ascii="Georgia" w:hAnsi="Georgia" w:cs="Arial"/>
                <w:sz w:val="20"/>
                <w:szCs w:val="20"/>
              </w:rPr>
              <w:t>80</w:t>
            </w:r>
          </w:p>
        </w:tc>
      </w:tr>
      <w:tr w:rsidR="0084607F" w:rsidRPr="00FC2E0E" w14:paraId="3E66CDAF" w14:textId="77777777" w:rsidTr="00492773">
        <w:trPr>
          <w:trHeight w:val="255"/>
        </w:trPr>
        <w:tc>
          <w:tcPr>
            <w:tcW w:w="560" w:type="dxa"/>
            <w:tcBorders>
              <w:left w:val="single" w:sz="4" w:space="0" w:color="000000"/>
              <w:bottom w:val="single" w:sz="4" w:space="0" w:color="000000"/>
              <w:right w:val="single" w:sz="4" w:space="0" w:color="000000"/>
            </w:tcBorders>
            <w:shd w:val="clear" w:color="auto" w:fill="auto"/>
            <w:vAlign w:val="bottom"/>
          </w:tcPr>
          <w:p w14:paraId="5BA2F694" w14:textId="02759BD1" w:rsidR="0084607F" w:rsidRPr="00FC2E0E" w:rsidRDefault="0084607F" w:rsidP="0084607F">
            <w:pPr>
              <w:widowControl w:val="0"/>
              <w:spacing w:line="240" w:lineRule="auto"/>
              <w:jc w:val="right"/>
              <w:rPr>
                <w:rFonts w:ascii="Georgia" w:hAnsi="Georgia" w:cs="Arial"/>
                <w:sz w:val="20"/>
                <w:szCs w:val="20"/>
                <w:highlight w:val="yellow"/>
              </w:rPr>
            </w:pPr>
            <w:r w:rsidRPr="00FC2E0E">
              <w:rPr>
                <w:rFonts w:ascii="Georgia" w:hAnsi="Georgia" w:cs="Arial"/>
                <w:sz w:val="20"/>
                <w:szCs w:val="20"/>
              </w:rPr>
              <w:t>25</w:t>
            </w:r>
          </w:p>
        </w:tc>
        <w:tc>
          <w:tcPr>
            <w:tcW w:w="6683" w:type="dxa"/>
            <w:tcBorders>
              <w:bottom w:val="single" w:sz="4" w:space="0" w:color="000000"/>
              <w:right w:val="single" w:sz="4" w:space="0" w:color="000000"/>
            </w:tcBorders>
            <w:shd w:val="clear" w:color="auto" w:fill="auto"/>
            <w:vAlign w:val="bottom"/>
          </w:tcPr>
          <w:p w14:paraId="15DA6636" w14:textId="680B5732" w:rsidR="0084607F" w:rsidRPr="00FC2E0E" w:rsidRDefault="0084607F" w:rsidP="0084607F">
            <w:pPr>
              <w:widowControl w:val="0"/>
              <w:rPr>
                <w:rFonts w:ascii="Georgia" w:hAnsi="Georgia" w:cs="Arial"/>
                <w:sz w:val="20"/>
                <w:szCs w:val="20"/>
                <w:highlight w:val="yellow"/>
              </w:rPr>
            </w:pPr>
            <w:proofErr w:type="spellStart"/>
            <w:r w:rsidRPr="00FC2E0E">
              <w:rPr>
                <w:rFonts w:ascii="Georgia" w:hAnsi="Georgia" w:cs="Arial"/>
                <w:sz w:val="20"/>
                <w:szCs w:val="20"/>
              </w:rPr>
              <w:t>Doxepin</w:t>
            </w:r>
            <w:proofErr w:type="spellEnd"/>
            <w:r w:rsidRPr="00FC2E0E">
              <w:rPr>
                <w:rFonts w:ascii="Georgia" w:hAnsi="Georgia" w:cs="Arial"/>
                <w:sz w:val="20"/>
                <w:szCs w:val="20"/>
              </w:rPr>
              <w:t xml:space="preserve"> kps.10mg x 30</w:t>
            </w:r>
          </w:p>
        </w:tc>
        <w:tc>
          <w:tcPr>
            <w:tcW w:w="992" w:type="dxa"/>
            <w:tcBorders>
              <w:bottom w:val="single" w:sz="4" w:space="0" w:color="000000"/>
              <w:right w:val="single" w:sz="4" w:space="0" w:color="000000"/>
            </w:tcBorders>
            <w:shd w:val="clear" w:color="auto" w:fill="auto"/>
            <w:vAlign w:val="bottom"/>
          </w:tcPr>
          <w:p w14:paraId="768FD2F2" w14:textId="7340D564" w:rsidR="0084607F" w:rsidRPr="00FC2E0E" w:rsidRDefault="0084607F" w:rsidP="0084607F">
            <w:pPr>
              <w:widowControl w:val="0"/>
              <w:rPr>
                <w:rFonts w:ascii="Georgia" w:hAnsi="Georgia" w:cs="Arial"/>
                <w:sz w:val="20"/>
                <w:szCs w:val="20"/>
                <w:highlight w:val="yellow"/>
              </w:rPr>
            </w:pPr>
            <w:r w:rsidRPr="00FC2E0E">
              <w:rPr>
                <w:rFonts w:ascii="Georgia" w:hAnsi="Georgia" w:cs="Arial"/>
                <w:sz w:val="20"/>
                <w:szCs w:val="20"/>
              </w:rPr>
              <w:t>op.</w:t>
            </w:r>
          </w:p>
        </w:tc>
        <w:tc>
          <w:tcPr>
            <w:tcW w:w="1134" w:type="dxa"/>
            <w:tcBorders>
              <w:bottom w:val="single" w:sz="4" w:space="0" w:color="000000"/>
              <w:right w:val="single" w:sz="4" w:space="0" w:color="000000"/>
            </w:tcBorders>
            <w:shd w:val="clear" w:color="auto" w:fill="auto"/>
            <w:vAlign w:val="bottom"/>
          </w:tcPr>
          <w:p w14:paraId="069C8A00" w14:textId="5E66A3FC" w:rsidR="0084607F" w:rsidRPr="00FC2E0E" w:rsidRDefault="0084607F" w:rsidP="0084607F">
            <w:pPr>
              <w:widowControl w:val="0"/>
              <w:jc w:val="right"/>
              <w:rPr>
                <w:rFonts w:ascii="Georgia" w:hAnsi="Georgia" w:cs="Arial"/>
                <w:sz w:val="20"/>
                <w:szCs w:val="20"/>
                <w:highlight w:val="yellow"/>
              </w:rPr>
            </w:pPr>
            <w:r w:rsidRPr="00FC2E0E">
              <w:rPr>
                <w:rFonts w:ascii="Georgia" w:hAnsi="Georgia" w:cs="Arial"/>
                <w:sz w:val="20"/>
                <w:szCs w:val="20"/>
              </w:rPr>
              <w:t>10</w:t>
            </w:r>
          </w:p>
        </w:tc>
      </w:tr>
      <w:tr w:rsidR="0084607F" w:rsidRPr="00FC2E0E" w14:paraId="50B600AE" w14:textId="77777777" w:rsidTr="00492773">
        <w:trPr>
          <w:trHeight w:val="255"/>
        </w:trPr>
        <w:tc>
          <w:tcPr>
            <w:tcW w:w="560" w:type="dxa"/>
            <w:tcBorders>
              <w:left w:val="single" w:sz="4" w:space="0" w:color="000000"/>
              <w:bottom w:val="single" w:sz="4" w:space="0" w:color="000000"/>
              <w:right w:val="single" w:sz="4" w:space="0" w:color="000000"/>
            </w:tcBorders>
            <w:shd w:val="clear" w:color="auto" w:fill="auto"/>
            <w:vAlign w:val="bottom"/>
          </w:tcPr>
          <w:p w14:paraId="08ED8872" w14:textId="03323AB3" w:rsidR="0084607F" w:rsidRPr="00FC2E0E" w:rsidRDefault="0084607F" w:rsidP="0084607F">
            <w:pPr>
              <w:widowControl w:val="0"/>
              <w:spacing w:line="240" w:lineRule="auto"/>
              <w:jc w:val="right"/>
              <w:rPr>
                <w:rFonts w:ascii="Georgia" w:hAnsi="Georgia" w:cs="Arial"/>
                <w:sz w:val="20"/>
                <w:szCs w:val="20"/>
                <w:highlight w:val="yellow"/>
              </w:rPr>
            </w:pPr>
            <w:r w:rsidRPr="00FC2E0E">
              <w:rPr>
                <w:rFonts w:ascii="Georgia" w:hAnsi="Georgia" w:cs="Arial"/>
                <w:sz w:val="20"/>
                <w:szCs w:val="20"/>
              </w:rPr>
              <w:t>26</w:t>
            </w:r>
          </w:p>
        </w:tc>
        <w:tc>
          <w:tcPr>
            <w:tcW w:w="6683" w:type="dxa"/>
            <w:tcBorders>
              <w:bottom w:val="single" w:sz="4" w:space="0" w:color="000000"/>
              <w:right w:val="single" w:sz="4" w:space="0" w:color="000000"/>
            </w:tcBorders>
            <w:shd w:val="clear" w:color="auto" w:fill="auto"/>
            <w:vAlign w:val="bottom"/>
          </w:tcPr>
          <w:p w14:paraId="1B983709" w14:textId="3325C419" w:rsidR="0084607F" w:rsidRPr="00FC2E0E" w:rsidRDefault="0084607F" w:rsidP="0084607F">
            <w:pPr>
              <w:widowControl w:val="0"/>
              <w:rPr>
                <w:rFonts w:ascii="Georgia" w:hAnsi="Georgia" w:cs="Arial"/>
                <w:sz w:val="20"/>
                <w:szCs w:val="20"/>
                <w:highlight w:val="yellow"/>
              </w:rPr>
            </w:pPr>
            <w:proofErr w:type="spellStart"/>
            <w:r w:rsidRPr="00FC2E0E">
              <w:rPr>
                <w:rFonts w:ascii="Georgia" w:hAnsi="Georgia" w:cs="Arial"/>
                <w:sz w:val="20"/>
                <w:szCs w:val="20"/>
              </w:rPr>
              <w:t>Doxepin</w:t>
            </w:r>
            <w:proofErr w:type="spellEnd"/>
            <w:r w:rsidRPr="00FC2E0E">
              <w:rPr>
                <w:rFonts w:ascii="Georgia" w:hAnsi="Georgia" w:cs="Arial"/>
                <w:sz w:val="20"/>
                <w:szCs w:val="20"/>
              </w:rPr>
              <w:t xml:space="preserve"> kps.25mg x 30</w:t>
            </w:r>
          </w:p>
        </w:tc>
        <w:tc>
          <w:tcPr>
            <w:tcW w:w="992" w:type="dxa"/>
            <w:tcBorders>
              <w:bottom w:val="single" w:sz="4" w:space="0" w:color="000000"/>
              <w:right w:val="single" w:sz="4" w:space="0" w:color="000000"/>
            </w:tcBorders>
            <w:shd w:val="clear" w:color="auto" w:fill="auto"/>
            <w:vAlign w:val="bottom"/>
          </w:tcPr>
          <w:p w14:paraId="398421E5" w14:textId="2E52FDB3" w:rsidR="0084607F" w:rsidRPr="00FC2E0E" w:rsidRDefault="0084607F" w:rsidP="0084607F">
            <w:pPr>
              <w:widowControl w:val="0"/>
              <w:rPr>
                <w:rFonts w:ascii="Georgia" w:hAnsi="Georgia" w:cs="Arial"/>
                <w:sz w:val="20"/>
                <w:szCs w:val="20"/>
                <w:highlight w:val="yellow"/>
              </w:rPr>
            </w:pPr>
            <w:r w:rsidRPr="00FC2E0E">
              <w:rPr>
                <w:rFonts w:ascii="Georgia" w:hAnsi="Georgia" w:cs="Arial"/>
                <w:sz w:val="20"/>
                <w:szCs w:val="20"/>
              </w:rPr>
              <w:t>op.</w:t>
            </w:r>
          </w:p>
        </w:tc>
        <w:tc>
          <w:tcPr>
            <w:tcW w:w="1134" w:type="dxa"/>
            <w:tcBorders>
              <w:bottom w:val="single" w:sz="4" w:space="0" w:color="000000"/>
              <w:right w:val="single" w:sz="4" w:space="0" w:color="000000"/>
            </w:tcBorders>
            <w:shd w:val="clear" w:color="auto" w:fill="auto"/>
            <w:vAlign w:val="bottom"/>
          </w:tcPr>
          <w:p w14:paraId="1D152EED" w14:textId="40C6D1B4" w:rsidR="0084607F" w:rsidRPr="00FC2E0E" w:rsidRDefault="0084607F" w:rsidP="0084607F">
            <w:pPr>
              <w:widowControl w:val="0"/>
              <w:jc w:val="right"/>
              <w:rPr>
                <w:rFonts w:ascii="Georgia" w:hAnsi="Georgia" w:cs="Arial"/>
                <w:sz w:val="20"/>
                <w:szCs w:val="20"/>
                <w:highlight w:val="yellow"/>
              </w:rPr>
            </w:pPr>
            <w:r w:rsidRPr="00FC2E0E">
              <w:rPr>
                <w:rFonts w:ascii="Georgia" w:hAnsi="Georgia" w:cs="Arial"/>
                <w:sz w:val="20"/>
                <w:szCs w:val="20"/>
              </w:rPr>
              <w:t>10</w:t>
            </w:r>
          </w:p>
        </w:tc>
      </w:tr>
      <w:tr w:rsidR="0084607F" w:rsidRPr="00FC2E0E" w14:paraId="1B0A5F1C" w14:textId="77777777" w:rsidTr="00492773">
        <w:trPr>
          <w:trHeight w:val="255"/>
        </w:trPr>
        <w:tc>
          <w:tcPr>
            <w:tcW w:w="560" w:type="dxa"/>
            <w:tcBorders>
              <w:left w:val="single" w:sz="4" w:space="0" w:color="000000"/>
              <w:bottom w:val="single" w:sz="4" w:space="0" w:color="000000"/>
              <w:right w:val="single" w:sz="4" w:space="0" w:color="000000"/>
            </w:tcBorders>
            <w:shd w:val="clear" w:color="auto" w:fill="auto"/>
            <w:vAlign w:val="bottom"/>
          </w:tcPr>
          <w:p w14:paraId="7144F118" w14:textId="74B6AF92" w:rsidR="0084607F" w:rsidRPr="00FC2E0E" w:rsidRDefault="0084607F" w:rsidP="0084607F">
            <w:pPr>
              <w:widowControl w:val="0"/>
              <w:spacing w:line="240" w:lineRule="auto"/>
              <w:jc w:val="right"/>
              <w:rPr>
                <w:rFonts w:ascii="Georgia" w:hAnsi="Georgia" w:cs="Arial"/>
                <w:sz w:val="20"/>
                <w:szCs w:val="20"/>
                <w:highlight w:val="yellow"/>
              </w:rPr>
            </w:pPr>
            <w:r w:rsidRPr="00FC2E0E">
              <w:rPr>
                <w:rFonts w:ascii="Georgia" w:hAnsi="Georgia" w:cs="Arial"/>
                <w:sz w:val="20"/>
                <w:szCs w:val="20"/>
              </w:rPr>
              <w:t>27</w:t>
            </w:r>
          </w:p>
        </w:tc>
        <w:tc>
          <w:tcPr>
            <w:tcW w:w="6683" w:type="dxa"/>
            <w:tcBorders>
              <w:bottom w:val="single" w:sz="4" w:space="0" w:color="000000"/>
              <w:right w:val="single" w:sz="4" w:space="0" w:color="000000"/>
            </w:tcBorders>
            <w:shd w:val="clear" w:color="auto" w:fill="auto"/>
            <w:vAlign w:val="bottom"/>
          </w:tcPr>
          <w:p w14:paraId="7CE21668" w14:textId="341B6AB1" w:rsidR="0084607F" w:rsidRPr="00FC2E0E" w:rsidRDefault="0084607F" w:rsidP="0084607F">
            <w:pPr>
              <w:widowControl w:val="0"/>
              <w:rPr>
                <w:rFonts w:ascii="Georgia" w:hAnsi="Georgia" w:cs="Arial"/>
                <w:sz w:val="20"/>
                <w:szCs w:val="20"/>
                <w:highlight w:val="yellow"/>
              </w:rPr>
            </w:pPr>
            <w:proofErr w:type="spellStart"/>
            <w:r w:rsidRPr="00FC2E0E">
              <w:rPr>
                <w:rFonts w:ascii="Georgia" w:hAnsi="Georgia" w:cs="Arial"/>
                <w:sz w:val="20"/>
                <w:szCs w:val="20"/>
              </w:rPr>
              <w:t>Isosorbide</w:t>
            </w:r>
            <w:proofErr w:type="spellEnd"/>
            <w:r w:rsidRPr="00FC2E0E">
              <w:rPr>
                <w:rFonts w:ascii="Georgia" w:hAnsi="Georgia" w:cs="Arial"/>
                <w:sz w:val="20"/>
                <w:szCs w:val="20"/>
              </w:rPr>
              <w:t xml:space="preserve"> </w:t>
            </w:r>
            <w:proofErr w:type="spellStart"/>
            <w:r w:rsidRPr="00FC2E0E">
              <w:rPr>
                <w:rFonts w:ascii="Georgia" w:hAnsi="Georgia" w:cs="Arial"/>
                <w:sz w:val="20"/>
                <w:szCs w:val="20"/>
              </w:rPr>
              <w:t>mononitrate</w:t>
            </w:r>
            <w:proofErr w:type="spellEnd"/>
            <w:r w:rsidRPr="00FC2E0E">
              <w:rPr>
                <w:rFonts w:ascii="Georgia" w:hAnsi="Georgia" w:cs="Arial"/>
                <w:sz w:val="20"/>
                <w:szCs w:val="20"/>
              </w:rPr>
              <w:t xml:space="preserve"> </w:t>
            </w:r>
            <w:r w:rsidRPr="00FC2E0E">
              <w:rPr>
                <w:rFonts w:ascii="Georgia" w:hAnsi="Georgia" w:cs="Arial"/>
                <w:sz w:val="20"/>
                <w:szCs w:val="20"/>
              </w:rPr>
              <w:br/>
            </w:r>
            <w:proofErr w:type="spellStart"/>
            <w:r w:rsidRPr="00FC2E0E">
              <w:rPr>
                <w:rFonts w:ascii="Georgia" w:hAnsi="Georgia" w:cs="Arial"/>
                <w:sz w:val="20"/>
                <w:szCs w:val="20"/>
              </w:rPr>
              <w:t>tbl.o</w:t>
            </w:r>
            <w:proofErr w:type="spellEnd"/>
            <w:r w:rsidRPr="00FC2E0E">
              <w:rPr>
                <w:rFonts w:ascii="Georgia" w:hAnsi="Georgia" w:cs="Arial"/>
                <w:sz w:val="20"/>
                <w:szCs w:val="20"/>
              </w:rPr>
              <w:t xml:space="preserve"> </w:t>
            </w:r>
            <w:proofErr w:type="spellStart"/>
            <w:r w:rsidRPr="00FC2E0E">
              <w:rPr>
                <w:rFonts w:ascii="Georgia" w:hAnsi="Georgia" w:cs="Arial"/>
                <w:sz w:val="20"/>
                <w:szCs w:val="20"/>
              </w:rPr>
              <w:t>przedł.uwaln</w:t>
            </w:r>
            <w:proofErr w:type="spellEnd"/>
            <w:r w:rsidRPr="00FC2E0E">
              <w:rPr>
                <w:rFonts w:ascii="Georgia" w:hAnsi="Georgia" w:cs="Arial"/>
                <w:sz w:val="20"/>
                <w:szCs w:val="20"/>
              </w:rPr>
              <w:t>. 50mg x 30</w:t>
            </w:r>
          </w:p>
        </w:tc>
        <w:tc>
          <w:tcPr>
            <w:tcW w:w="992" w:type="dxa"/>
            <w:tcBorders>
              <w:bottom w:val="single" w:sz="4" w:space="0" w:color="000000"/>
              <w:right w:val="single" w:sz="4" w:space="0" w:color="000000"/>
            </w:tcBorders>
            <w:shd w:val="clear" w:color="auto" w:fill="auto"/>
            <w:vAlign w:val="bottom"/>
          </w:tcPr>
          <w:p w14:paraId="08829B2E" w14:textId="09FB9833" w:rsidR="0084607F" w:rsidRPr="00FC2E0E" w:rsidRDefault="0084607F" w:rsidP="0084607F">
            <w:pPr>
              <w:widowControl w:val="0"/>
              <w:rPr>
                <w:rFonts w:ascii="Georgia" w:hAnsi="Georgia" w:cs="Arial"/>
                <w:sz w:val="20"/>
                <w:szCs w:val="20"/>
                <w:highlight w:val="yellow"/>
              </w:rPr>
            </w:pPr>
            <w:r w:rsidRPr="00FC2E0E">
              <w:rPr>
                <w:rFonts w:ascii="Georgia" w:hAnsi="Georgia" w:cs="Arial"/>
                <w:sz w:val="20"/>
                <w:szCs w:val="20"/>
              </w:rPr>
              <w:t>op.</w:t>
            </w:r>
          </w:p>
        </w:tc>
        <w:tc>
          <w:tcPr>
            <w:tcW w:w="1134" w:type="dxa"/>
            <w:tcBorders>
              <w:bottom w:val="single" w:sz="4" w:space="0" w:color="000000"/>
              <w:right w:val="single" w:sz="4" w:space="0" w:color="000000"/>
            </w:tcBorders>
            <w:shd w:val="clear" w:color="auto" w:fill="auto"/>
            <w:vAlign w:val="bottom"/>
          </w:tcPr>
          <w:p w14:paraId="1587EFE2" w14:textId="72D63875" w:rsidR="0084607F" w:rsidRPr="00FC2E0E" w:rsidRDefault="0084607F" w:rsidP="0084607F">
            <w:pPr>
              <w:widowControl w:val="0"/>
              <w:jc w:val="right"/>
              <w:rPr>
                <w:rFonts w:ascii="Georgia" w:hAnsi="Georgia" w:cs="Arial"/>
                <w:sz w:val="20"/>
                <w:szCs w:val="20"/>
                <w:highlight w:val="yellow"/>
              </w:rPr>
            </w:pPr>
            <w:r w:rsidRPr="00FC2E0E">
              <w:rPr>
                <w:rFonts w:ascii="Georgia" w:hAnsi="Georgia" w:cs="Arial"/>
                <w:sz w:val="20"/>
                <w:szCs w:val="20"/>
              </w:rPr>
              <w:t>2</w:t>
            </w:r>
          </w:p>
        </w:tc>
      </w:tr>
      <w:tr w:rsidR="0084607F" w:rsidRPr="00FC2E0E" w14:paraId="5346ADD9" w14:textId="77777777" w:rsidTr="00492773">
        <w:trPr>
          <w:trHeight w:val="507"/>
        </w:trPr>
        <w:tc>
          <w:tcPr>
            <w:tcW w:w="560" w:type="dxa"/>
            <w:tcBorders>
              <w:left w:val="single" w:sz="4" w:space="0" w:color="000000"/>
              <w:bottom w:val="single" w:sz="4" w:space="0" w:color="000000"/>
              <w:right w:val="single" w:sz="4" w:space="0" w:color="000000"/>
            </w:tcBorders>
            <w:shd w:val="clear" w:color="auto" w:fill="auto"/>
            <w:vAlign w:val="bottom"/>
          </w:tcPr>
          <w:p w14:paraId="77EF7CE0" w14:textId="14DA0A05" w:rsidR="0084607F" w:rsidRPr="00FC2E0E" w:rsidRDefault="0084607F" w:rsidP="0084607F">
            <w:pPr>
              <w:widowControl w:val="0"/>
              <w:spacing w:line="240" w:lineRule="auto"/>
              <w:jc w:val="right"/>
              <w:rPr>
                <w:rFonts w:ascii="Georgia" w:hAnsi="Georgia" w:cs="Arial"/>
                <w:sz w:val="20"/>
                <w:szCs w:val="20"/>
                <w:highlight w:val="yellow"/>
              </w:rPr>
            </w:pPr>
            <w:r w:rsidRPr="00FC2E0E">
              <w:rPr>
                <w:rFonts w:ascii="Georgia" w:hAnsi="Georgia" w:cs="Arial"/>
                <w:sz w:val="20"/>
                <w:szCs w:val="20"/>
              </w:rPr>
              <w:t>28</w:t>
            </w:r>
          </w:p>
        </w:tc>
        <w:tc>
          <w:tcPr>
            <w:tcW w:w="6683" w:type="dxa"/>
            <w:tcBorders>
              <w:bottom w:val="single" w:sz="4" w:space="0" w:color="000000"/>
              <w:right w:val="single" w:sz="4" w:space="0" w:color="000000"/>
            </w:tcBorders>
            <w:shd w:val="clear" w:color="auto" w:fill="auto"/>
            <w:vAlign w:val="bottom"/>
          </w:tcPr>
          <w:p w14:paraId="3996970F" w14:textId="4063A498" w:rsidR="0084607F" w:rsidRPr="00FC2E0E" w:rsidRDefault="0084607F" w:rsidP="0084607F">
            <w:pPr>
              <w:widowControl w:val="0"/>
              <w:rPr>
                <w:rFonts w:ascii="Georgia" w:hAnsi="Georgia" w:cs="Arial"/>
                <w:sz w:val="20"/>
                <w:szCs w:val="20"/>
                <w:highlight w:val="yellow"/>
              </w:rPr>
            </w:pPr>
            <w:proofErr w:type="spellStart"/>
            <w:r w:rsidRPr="00FC2E0E">
              <w:rPr>
                <w:rFonts w:ascii="Georgia" w:hAnsi="Georgia" w:cs="Arial"/>
                <w:sz w:val="20"/>
                <w:szCs w:val="20"/>
              </w:rPr>
              <w:t>Isosorbide</w:t>
            </w:r>
            <w:proofErr w:type="spellEnd"/>
            <w:r w:rsidRPr="00FC2E0E">
              <w:rPr>
                <w:rFonts w:ascii="Georgia" w:hAnsi="Georgia" w:cs="Arial"/>
                <w:sz w:val="20"/>
                <w:szCs w:val="20"/>
              </w:rPr>
              <w:t xml:space="preserve"> </w:t>
            </w:r>
            <w:proofErr w:type="spellStart"/>
            <w:r w:rsidRPr="00FC2E0E">
              <w:rPr>
                <w:rFonts w:ascii="Georgia" w:hAnsi="Georgia" w:cs="Arial"/>
                <w:sz w:val="20"/>
                <w:szCs w:val="20"/>
              </w:rPr>
              <w:t>mononitrate</w:t>
            </w:r>
            <w:proofErr w:type="spellEnd"/>
            <w:r w:rsidRPr="00FC2E0E">
              <w:rPr>
                <w:rFonts w:ascii="Georgia" w:hAnsi="Georgia" w:cs="Arial"/>
                <w:sz w:val="20"/>
                <w:szCs w:val="20"/>
              </w:rPr>
              <w:t xml:space="preserve">   </w:t>
            </w:r>
            <w:r w:rsidRPr="00FC2E0E">
              <w:rPr>
                <w:rFonts w:ascii="Georgia" w:hAnsi="Georgia" w:cs="Arial"/>
                <w:sz w:val="20"/>
                <w:szCs w:val="20"/>
              </w:rPr>
              <w:br/>
            </w:r>
            <w:proofErr w:type="spellStart"/>
            <w:r w:rsidRPr="00FC2E0E">
              <w:rPr>
                <w:rFonts w:ascii="Georgia" w:hAnsi="Georgia" w:cs="Arial"/>
                <w:sz w:val="20"/>
                <w:szCs w:val="20"/>
              </w:rPr>
              <w:t>tbl.o</w:t>
            </w:r>
            <w:proofErr w:type="spellEnd"/>
            <w:r w:rsidRPr="00FC2E0E">
              <w:rPr>
                <w:rFonts w:ascii="Georgia" w:hAnsi="Georgia" w:cs="Arial"/>
                <w:sz w:val="20"/>
                <w:szCs w:val="20"/>
              </w:rPr>
              <w:t xml:space="preserve"> </w:t>
            </w:r>
            <w:proofErr w:type="spellStart"/>
            <w:r w:rsidRPr="00FC2E0E">
              <w:rPr>
                <w:rFonts w:ascii="Georgia" w:hAnsi="Georgia" w:cs="Arial"/>
                <w:sz w:val="20"/>
                <w:szCs w:val="20"/>
              </w:rPr>
              <w:t>przedł.uwaln</w:t>
            </w:r>
            <w:proofErr w:type="spellEnd"/>
            <w:r w:rsidRPr="00FC2E0E">
              <w:rPr>
                <w:rFonts w:ascii="Georgia" w:hAnsi="Georgia" w:cs="Arial"/>
                <w:sz w:val="20"/>
                <w:szCs w:val="20"/>
              </w:rPr>
              <w:t>. 60mg x 30</w:t>
            </w:r>
          </w:p>
        </w:tc>
        <w:tc>
          <w:tcPr>
            <w:tcW w:w="992" w:type="dxa"/>
            <w:tcBorders>
              <w:bottom w:val="single" w:sz="4" w:space="0" w:color="000000"/>
              <w:right w:val="single" w:sz="4" w:space="0" w:color="000000"/>
            </w:tcBorders>
            <w:shd w:val="clear" w:color="auto" w:fill="auto"/>
            <w:vAlign w:val="bottom"/>
          </w:tcPr>
          <w:p w14:paraId="612DF3B0" w14:textId="3B3931FE" w:rsidR="0084607F" w:rsidRPr="00FC2E0E" w:rsidRDefault="0084607F" w:rsidP="0084607F">
            <w:pPr>
              <w:widowControl w:val="0"/>
              <w:rPr>
                <w:rFonts w:ascii="Georgia" w:hAnsi="Georgia" w:cs="Arial"/>
                <w:sz w:val="20"/>
                <w:szCs w:val="20"/>
                <w:highlight w:val="yellow"/>
              </w:rPr>
            </w:pPr>
            <w:r w:rsidRPr="00FC2E0E">
              <w:rPr>
                <w:rFonts w:ascii="Georgia" w:hAnsi="Georgia" w:cs="Arial"/>
                <w:sz w:val="20"/>
                <w:szCs w:val="20"/>
              </w:rPr>
              <w:t>op.</w:t>
            </w:r>
          </w:p>
        </w:tc>
        <w:tc>
          <w:tcPr>
            <w:tcW w:w="1134" w:type="dxa"/>
            <w:tcBorders>
              <w:bottom w:val="single" w:sz="4" w:space="0" w:color="000000"/>
              <w:right w:val="single" w:sz="4" w:space="0" w:color="000000"/>
            </w:tcBorders>
            <w:shd w:val="clear" w:color="auto" w:fill="auto"/>
            <w:vAlign w:val="bottom"/>
          </w:tcPr>
          <w:p w14:paraId="3AEA8D97" w14:textId="52B14D18" w:rsidR="0084607F" w:rsidRPr="00FC2E0E" w:rsidRDefault="0084607F" w:rsidP="0084607F">
            <w:pPr>
              <w:widowControl w:val="0"/>
              <w:jc w:val="right"/>
              <w:rPr>
                <w:rFonts w:ascii="Georgia" w:hAnsi="Georgia" w:cs="Arial"/>
                <w:sz w:val="20"/>
                <w:szCs w:val="20"/>
                <w:highlight w:val="yellow"/>
              </w:rPr>
            </w:pPr>
            <w:r w:rsidRPr="00FC2E0E">
              <w:rPr>
                <w:rFonts w:ascii="Georgia" w:hAnsi="Georgia" w:cs="Arial"/>
                <w:sz w:val="20"/>
                <w:szCs w:val="20"/>
              </w:rPr>
              <w:t>5</w:t>
            </w:r>
          </w:p>
        </w:tc>
      </w:tr>
      <w:tr w:rsidR="0084607F" w:rsidRPr="00FC2E0E" w14:paraId="279AA618" w14:textId="77777777" w:rsidTr="00492773">
        <w:trPr>
          <w:trHeight w:val="507"/>
        </w:trPr>
        <w:tc>
          <w:tcPr>
            <w:tcW w:w="560" w:type="dxa"/>
            <w:tcBorders>
              <w:left w:val="single" w:sz="4" w:space="0" w:color="000000"/>
              <w:bottom w:val="single" w:sz="4" w:space="0" w:color="000000"/>
              <w:right w:val="single" w:sz="4" w:space="0" w:color="000000"/>
            </w:tcBorders>
            <w:shd w:val="clear" w:color="auto" w:fill="auto"/>
            <w:vAlign w:val="bottom"/>
          </w:tcPr>
          <w:p w14:paraId="59884F6C" w14:textId="2A325ACD" w:rsidR="0084607F" w:rsidRPr="00FC2E0E" w:rsidRDefault="0084607F" w:rsidP="0084607F">
            <w:pPr>
              <w:widowControl w:val="0"/>
              <w:spacing w:line="240" w:lineRule="auto"/>
              <w:jc w:val="right"/>
              <w:rPr>
                <w:rFonts w:ascii="Georgia" w:hAnsi="Georgia" w:cs="Arial"/>
                <w:sz w:val="20"/>
                <w:szCs w:val="20"/>
                <w:highlight w:val="yellow"/>
              </w:rPr>
            </w:pPr>
            <w:r w:rsidRPr="00FC2E0E">
              <w:rPr>
                <w:rFonts w:ascii="Georgia" w:hAnsi="Georgia" w:cs="Arial"/>
                <w:sz w:val="20"/>
                <w:szCs w:val="20"/>
              </w:rPr>
              <w:t>29</w:t>
            </w:r>
          </w:p>
        </w:tc>
        <w:tc>
          <w:tcPr>
            <w:tcW w:w="6683" w:type="dxa"/>
            <w:tcBorders>
              <w:bottom w:val="single" w:sz="4" w:space="0" w:color="000000"/>
              <w:right w:val="single" w:sz="4" w:space="0" w:color="000000"/>
            </w:tcBorders>
            <w:shd w:val="clear" w:color="auto" w:fill="auto"/>
            <w:vAlign w:val="bottom"/>
          </w:tcPr>
          <w:p w14:paraId="5D5BCA29" w14:textId="612CB56E" w:rsidR="0084607F" w:rsidRPr="00FC2E0E" w:rsidRDefault="0084607F" w:rsidP="0084607F">
            <w:pPr>
              <w:widowControl w:val="0"/>
              <w:rPr>
                <w:rFonts w:ascii="Georgia" w:hAnsi="Georgia" w:cs="Arial"/>
                <w:sz w:val="20"/>
                <w:szCs w:val="20"/>
                <w:highlight w:val="yellow"/>
              </w:rPr>
            </w:pPr>
            <w:proofErr w:type="spellStart"/>
            <w:r w:rsidRPr="00FC2E0E">
              <w:rPr>
                <w:rFonts w:ascii="Georgia" w:hAnsi="Georgia" w:cs="Arial"/>
                <w:sz w:val="20"/>
                <w:szCs w:val="20"/>
              </w:rPr>
              <w:t>Levothyroxine</w:t>
            </w:r>
            <w:proofErr w:type="spellEnd"/>
            <w:r w:rsidRPr="00FC2E0E">
              <w:rPr>
                <w:rFonts w:ascii="Georgia" w:hAnsi="Georgia" w:cs="Arial"/>
                <w:sz w:val="20"/>
                <w:szCs w:val="20"/>
              </w:rPr>
              <w:t xml:space="preserve"> </w:t>
            </w:r>
            <w:proofErr w:type="spellStart"/>
            <w:r w:rsidRPr="00FC2E0E">
              <w:rPr>
                <w:rFonts w:ascii="Georgia" w:hAnsi="Georgia" w:cs="Arial"/>
                <w:sz w:val="20"/>
                <w:szCs w:val="20"/>
              </w:rPr>
              <w:t>sodium</w:t>
            </w:r>
            <w:proofErr w:type="spellEnd"/>
            <w:r w:rsidRPr="00FC2E0E">
              <w:rPr>
                <w:rFonts w:ascii="Georgia" w:hAnsi="Georgia" w:cs="Arial"/>
                <w:sz w:val="20"/>
                <w:szCs w:val="20"/>
              </w:rPr>
              <w:br/>
              <w:t>tbl.50mcg x 50</w:t>
            </w:r>
          </w:p>
        </w:tc>
        <w:tc>
          <w:tcPr>
            <w:tcW w:w="992" w:type="dxa"/>
            <w:tcBorders>
              <w:bottom w:val="single" w:sz="4" w:space="0" w:color="000000"/>
              <w:right w:val="single" w:sz="4" w:space="0" w:color="000000"/>
            </w:tcBorders>
            <w:shd w:val="clear" w:color="auto" w:fill="auto"/>
            <w:vAlign w:val="bottom"/>
          </w:tcPr>
          <w:p w14:paraId="25675E43" w14:textId="28BC41AE" w:rsidR="0084607F" w:rsidRPr="00FC2E0E" w:rsidRDefault="0084607F" w:rsidP="0084607F">
            <w:pPr>
              <w:widowControl w:val="0"/>
              <w:rPr>
                <w:rFonts w:ascii="Georgia" w:hAnsi="Georgia" w:cs="Arial"/>
                <w:sz w:val="20"/>
                <w:szCs w:val="20"/>
                <w:highlight w:val="yellow"/>
              </w:rPr>
            </w:pPr>
            <w:r w:rsidRPr="00FC2E0E">
              <w:rPr>
                <w:rFonts w:ascii="Georgia" w:hAnsi="Georgia" w:cs="Arial"/>
                <w:sz w:val="20"/>
                <w:szCs w:val="20"/>
              </w:rPr>
              <w:t>op.</w:t>
            </w:r>
          </w:p>
        </w:tc>
        <w:tc>
          <w:tcPr>
            <w:tcW w:w="1134" w:type="dxa"/>
            <w:tcBorders>
              <w:bottom w:val="single" w:sz="4" w:space="0" w:color="000000"/>
              <w:right w:val="single" w:sz="4" w:space="0" w:color="000000"/>
            </w:tcBorders>
            <w:shd w:val="clear" w:color="auto" w:fill="auto"/>
            <w:vAlign w:val="bottom"/>
          </w:tcPr>
          <w:p w14:paraId="0998023D" w14:textId="33F97FBE" w:rsidR="0084607F" w:rsidRPr="00FC2E0E" w:rsidRDefault="0084607F" w:rsidP="0084607F">
            <w:pPr>
              <w:widowControl w:val="0"/>
              <w:jc w:val="right"/>
              <w:rPr>
                <w:rFonts w:ascii="Georgia" w:hAnsi="Georgia" w:cs="Arial"/>
                <w:sz w:val="20"/>
                <w:szCs w:val="20"/>
                <w:highlight w:val="yellow"/>
              </w:rPr>
            </w:pPr>
            <w:r w:rsidRPr="00FC2E0E">
              <w:rPr>
                <w:rFonts w:ascii="Georgia" w:hAnsi="Georgia" w:cs="Arial"/>
                <w:sz w:val="20"/>
                <w:szCs w:val="20"/>
              </w:rPr>
              <w:t>100</w:t>
            </w:r>
          </w:p>
        </w:tc>
      </w:tr>
      <w:tr w:rsidR="0084607F" w:rsidRPr="00FC2E0E" w14:paraId="7BCF8A04" w14:textId="77777777" w:rsidTr="00492773">
        <w:trPr>
          <w:trHeight w:val="129"/>
        </w:trPr>
        <w:tc>
          <w:tcPr>
            <w:tcW w:w="560" w:type="dxa"/>
            <w:tcBorders>
              <w:left w:val="single" w:sz="4" w:space="0" w:color="000000"/>
              <w:bottom w:val="single" w:sz="4" w:space="0" w:color="000000"/>
              <w:right w:val="single" w:sz="4" w:space="0" w:color="000000"/>
            </w:tcBorders>
            <w:shd w:val="clear" w:color="auto" w:fill="auto"/>
            <w:vAlign w:val="bottom"/>
          </w:tcPr>
          <w:p w14:paraId="72E2A894" w14:textId="5E43AE1C" w:rsidR="0084607F" w:rsidRPr="00FC2E0E" w:rsidRDefault="0084607F" w:rsidP="0084607F">
            <w:pPr>
              <w:widowControl w:val="0"/>
              <w:spacing w:line="240" w:lineRule="auto"/>
              <w:jc w:val="right"/>
              <w:rPr>
                <w:rFonts w:ascii="Georgia" w:hAnsi="Georgia" w:cs="Arial"/>
                <w:sz w:val="20"/>
                <w:szCs w:val="20"/>
                <w:highlight w:val="yellow"/>
              </w:rPr>
            </w:pPr>
            <w:r w:rsidRPr="00FC2E0E">
              <w:rPr>
                <w:rFonts w:ascii="Georgia" w:hAnsi="Georgia" w:cs="Arial"/>
                <w:sz w:val="20"/>
                <w:szCs w:val="20"/>
              </w:rPr>
              <w:t>30</w:t>
            </w:r>
          </w:p>
        </w:tc>
        <w:tc>
          <w:tcPr>
            <w:tcW w:w="6683" w:type="dxa"/>
            <w:tcBorders>
              <w:bottom w:val="single" w:sz="4" w:space="0" w:color="000000"/>
              <w:right w:val="single" w:sz="4" w:space="0" w:color="000000"/>
            </w:tcBorders>
            <w:shd w:val="clear" w:color="auto" w:fill="auto"/>
            <w:vAlign w:val="bottom"/>
          </w:tcPr>
          <w:p w14:paraId="7C6A2901" w14:textId="48381561" w:rsidR="0084607F" w:rsidRPr="00FC2E0E" w:rsidRDefault="0084607F" w:rsidP="0084607F">
            <w:pPr>
              <w:widowControl w:val="0"/>
              <w:rPr>
                <w:rFonts w:ascii="Georgia" w:hAnsi="Georgia" w:cs="Arial"/>
                <w:sz w:val="20"/>
                <w:szCs w:val="20"/>
                <w:highlight w:val="yellow"/>
              </w:rPr>
            </w:pPr>
            <w:proofErr w:type="spellStart"/>
            <w:r w:rsidRPr="00FC2E0E">
              <w:rPr>
                <w:rFonts w:ascii="Georgia" w:hAnsi="Georgia" w:cs="Arial"/>
                <w:sz w:val="20"/>
                <w:szCs w:val="20"/>
              </w:rPr>
              <w:t>Enalapril</w:t>
            </w:r>
            <w:proofErr w:type="spellEnd"/>
            <w:r w:rsidRPr="00FC2E0E">
              <w:rPr>
                <w:rFonts w:ascii="Georgia" w:hAnsi="Georgia" w:cs="Arial"/>
                <w:sz w:val="20"/>
                <w:szCs w:val="20"/>
              </w:rPr>
              <w:t xml:space="preserve"> </w:t>
            </w:r>
            <w:proofErr w:type="spellStart"/>
            <w:r w:rsidRPr="00FC2E0E">
              <w:rPr>
                <w:rFonts w:ascii="Georgia" w:hAnsi="Georgia" w:cs="Arial"/>
                <w:sz w:val="20"/>
                <w:szCs w:val="20"/>
              </w:rPr>
              <w:t>maleate</w:t>
            </w:r>
            <w:proofErr w:type="spellEnd"/>
            <w:r w:rsidRPr="00FC2E0E">
              <w:rPr>
                <w:rFonts w:ascii="Georgia" w:hAnsi="Georgia" w:cs="Arial"/>
                <w:sz w:val="20"/>
                <w:szCs w:val="20"/>
              </w:rPr>
              <w:t xml:space="preserve"> tbl.5mg x 60</w:t>
            </w:r>
          </w:p>
        </w:tc>
        <w:tc>
          <w:tcPr>
            <w:tcW w:w="992" w:type="dxa"/>
            <w:tcBorders>
              <w:bottom w:val="single" w:sz="4" w:space="0" w:color="000000"/>
              <w:right w:val="single" w:sz="4" w:space="0" w:color="000000"/>
            </w:tcBorders>
            <w:shd w:val="clear" w:color="auto" w:fill="auto"/>
            <w:vAlign w:val="bottom"/>
          </w:tcPr>
          <w:p w14:paraId="0FB3F34B" w14:textId="49051E8B" w:rsidR="0084607F" w:rsidRPr="00FC2E0E" w:rsidRDefault="0084607F" w:rsidP="0084607F">
            <w:pPr>
              <w:widowControl w:val="0"/>
              <w:rPr>
                <w:rFonts w:ascii="Georgia" w:hAnsi="Georgia" w:cs="Arial"/>
                <w:sz w:val="20"/>
                <w:szCs w:val="20"/>
                <w:highlight w:val="yellow"/>
              </w:rPr>
            </w:pPr>
            <w:r w:rsidRPr="00FC2E0E">
              <w:rPr>
                <w:rFonts w:ascii="Georgia" w:hAnsi="Georgia" w:cs="Arial"/>
                <w:sz w:val="20"/>
                <w:szCs w:val="20"/>
              </w:rPr>
              <w:t>op.</w:t>
            </w:r>
          </w:p>
        </w:tc>
        <w:tc>
          <w:tcPr>
            <w:tcW w:w="1134" w:type="dxa"/>
            <w:tcBorders>
              <w:bottom w:val="single" w:sz="4" w:space="0" w:color="000000"/>
              <w:right w:val="single" w:sz="4" w:space="0" w:color="000000"/>
            </w:tcBorders>
            <w:shd w:val="clear" w:color="auto" w:fill="auto"/>
            <w:vAlign w:val="bottom"/>
          </w:tcPr>
          <w:p w14:paraId="05893554" w14:textId="75CFE7D7" w:rsidR="0084607F" w:rsidRPr="00FC2E0E" w:rsidRDefault="0084607F" w:rsidP="0084607F">
            <w:pPr>
              <w:widowControl w:val="0"/>
              <w:jc w:val="right"/>
              <w:rPr>
                <w:rFonts w:ascii="Georgia" w:hAnsi="Georgia" w:cs="Arial"/>
                <w:sz w:val="20"/>
                <w:szCs w:val="20"/>
                <w:highlight w:val="yellow"/>
              </w:rPr>
            </w:pPr>
            <w:r w:rsidRPr="00FC2E0E">
              <w:rPr>
                <w:rFonts w:ascii="Georgia" w:hAnsi="Georgia" w:cs="Arial"/>
                <w:sz w:val="20"/>
                <w:szCs w:val="20"/>
              </w:rPr>
              <w:t>6</w:t>
            </w:r>
          </w:p>
        </w:tc>
      </w:tr>
      <w:tr w:rsidR="0084607F" w:rsidRPr="00FC2E0E" w14:paraId="33511493" w14:textId="77777777" w:rsidTr="00492773">
        <w:trPr>
          <w:trHeight w:val="255"/>
        </w:trPr>
        <w:tc>
          <w:tcPr>
            <w:tcW w:w="560" w:type="dxa"/>
            <w:tcBorders>
              <w:left w:val="single" w:sz="4" w:space="0" w:color="000000"/>
              <w:bottom w:val="single" w:sz="4" w:space="0" w:color="000000"/>
              <w:right w:val="single" w:sz="4" w:space="0" w:color="000000"/>
            </w:tcBorders>
            <w:shd w:val="clear" w:color="auto" w:fill="auto"/>
            <w:vAlign w:val="bottom"/>
          </w:tcPr>
          <w:p w14:paraId="63EEA5A0" w14:textId="0683AC20" w:rsidR="0084607F" w:rsidRPr="00FC2E0E" w:rsidRDefault="0084607F" w:rsidP="0084607F">
            <w:pPr>
              <w:widowControl w:val="0"/>
              <w:spacing w:line="240" w:lineRule="auto"/>
              <w:jc w:val="right"/>
              <w:rPr>
                <w:rFonts w:ascii="Georgia" w:hAnsi="Georgia" w:cs="Arial"/>
                <w:sz w:val="20"/>
                <w:szCs w:val="20"/>
                <w:highlight w:val="yellow"/>
              </w:rPr>
            </w:pPr>
            <w:r w:rsidRPr="00FC2E0E">
              <w:rPr>
                <w:rFonts w:ascii="Georgia" w:hAnsi="Georgia" w:cs="Arial"/>
                <w:sz w:val="20"/>
                <w:szCs w:val="20"/>
              </w:rPr>
              <w:t>31</w:t>
            </w:r>
          </w:p>
        </w:tc>
        <w:tc>
          <w:tcPr>
            <w:tcW w:w="6683" w:type="dxa"/>
            <w:tcBorders>
              <w:bottom w:val="single" w:sz="4" w:space="0" w:color="000000"/>
              <w:right w:val="single" w:sz="4" w:space="0" w:color="000000"/>
            </w:tcBorders>
            <w:shd w:val="clear" w:color="auto" w:fill="auto"/>
            <w:vAlign w:val="bottom"/>
          </w:tcPr>
          <w:p w14:paraId="5554D3CD" w14:textId="2EE65A2A" w:rsidR="0084607F" w:rsidRPr="00FC2E0E" w:rsidRDefault="0084607F" w:rsidP="0084607F">
            <w:pPr>
              <w:widowControl w:val="0"/>
              <w:rPr>
                <w:rFonts w:ascii="Georgia" w:hAnsi="Georgia" w:cs="Arial"/>
                <w:sz w:val="20"/>
                <w:szCs w:val="20"/>
                <w:highlight w:val="yellow"/>
              </w:rPr>
            </w:pPr>
            <w:proofErr w:type="spellStart"/>
            <w:r w:rsidRPr="00FC2E0E">
              <w:rPr>
                <w:rFonts w:ascii="Georgia" w:hAnsi="Georgia" w:cs="Arial"/>
                <w:sz w:val="20"/>
                <w:szCs w:val="20"/>
              </w:rPr>
              <w:t>Enalapril</w:t>
            </w:r>
            <w:proofErr w:type="spellEnd"/>
            <w:r w:rsidRPr="00FC2E0E">
              <w:rPr>
                <w:rFonts w:ascii="Georgia" w:hAnsi="Georgia" w:cs="Arial"/>
                <w:sz w:val="20"/>
                <w:szCs w:val="20"/>
              </w:rPr>
              <w:t xml:space="preserve"> </w:t>
            </w:r>
            <w:proofErr w:type="spellStart"/>
            <w:r w:rsidRPr="00FC2E0E">
              <w:rPr>
                <w:rFonts w:ascii="Georgia" w:hAnsi="Georgia" w:cs="Arial"/>
                <w:sz w:val="20"/>
                <w:szCs w:val="20"/>
              </w:rPr>
              <w:t>maleate</w:t>
            </w:r>
            <w:proofErr w:type="spellEnd"/>
            <w:r w:rsidRPr="00FC2E0E">
              <w:rPr>
                <w:rFonts w:ascii="Georgia" w:hAnsi="Georgia" w:cs="Arial"/>
                <w:sz w:val="20"/>
                <w:szCs w:val="20"/>
              </w:rPr>
              <w:t xml:space="preserve"> tbl.10mg x 60</w:t>
            </w:r>
          </w:p>
        </w:tc>
        <w:tc>
          <w:tcPr>
            <w:tcW w:w="992" w:type="dxa"/>
            <w:tcBorders>
              <w:bottom w:val="single" w:sz="4" w:space="0" w:color="000000"/>
              <w:right w:val="single" w:sz="4" w:space="0" w:color="000000"/>
            </w:tcBorders>
            <w:shd w:val="clear" w:color="auto" w:fill="auto"/>
            <w:vAlign w:val="bottom"/>
          </w:tcPr>
          <w:p w14:paraId="324E2FCC" w14:textId="4FBDE3AE" w:rsidR="0084607F" w:rsidRPr="00FC2E0E" w:rsidRDefault="0084607F" w:rsidP="0084607F">
            <w:pPr>
              <w:widowControl w:val="0"/>
              <w:rPr>
                <w:rFonts w:ascii="Georgia" w:hAnsi="Georgia" w:cs="Arial"/>
                <w:sz w:val="20"/>
                <w:szCs w:val="20"/>
                <w:highlight w:val="yellow"/>
              </w:rPr>
            </w:pPr>
            <w:r w:rsidRPr="00FC2E0E">
              <w:rPr>
                <w:rFonts w:ascii="Georgia" w:hAnsi="Georgia" w:cs="Arial"/>
                <w:sz w:val="20"/>
                <w:szCs w:val="20"/>
              </w:rPr>
              <w:t>op.</w:t>
            </w:r>
          </w:p>
        </w:tc>
        <w:tc>
          <w:tcPr>
            <w:tcW w:w="1134" w:type="dxa"/>
            <w:tcBorders>
              <w:bottom w:val="single" w:sz="4" w:space="0" w:color="000000"/>
              <w:right w:val="single" w:sz="4" w:space="0" w:color="000000"/>
            </w:tcBorders>
            <w:shd w:val="clear" w:color="auto" w:fill="auto"/>
            <w:vAlign w:val="bottom"/>
          </w:tcPr>
          <w:p w14:paraId="7C8C7428" w14:textId="68430193" w:rsidR="0084607F" w:rsidRPr="00FC2E0E" w:rsidRDefault="0084607F" w:rsidP="0084607F">
            <w:pPr>
              <w:widowControl w:val="0"/>
              <w:jc w:val="right"/>
              <w:rPr>
                <w:rFonts w:ascii="Georgia" w:hAnsi="Georgia" w:cs="Arial"/>
                <w:sz w:val="20"/>
                <w:szCs w:val="20"/>
                <w:highlight w:val="yellow"/>
              </w:rPr>
            </w:pPr>
            <w:r w:rsidRPr="00FC2E0E">
              <w:rPr>
                <w:rFonts w:ascii="Georgia" w:hAnsi="Georgia" w:cs="Arial"/>
                <w:sz w:val="20"/>
                <w:szCs w:val="20"/>
              </w:rPr>
              <w:t>6</w:t>
            </w:r>
          </w:p>
        </w:tc>
      </w:tr>
      <w:tr w:rsidR="0084607F" w:rsidRPr="00FC2E0E" w14:paraId="66857678" w14:textId="77777777" w:rsidTr="00492773">
        <w:trPr>
          <w:trHeight w:val="255"/>
        </w:trPr>
        <w:tc>
          <w:tcPr>
            <w:tcW w:w="560" w:type="dxa"/>
            <w:tcBorders>
              <w:left w:val="single" w:sz="4" w:space="0" w:color="000000"/>
              <w:bottom w:val="single" w:sz="4" w:space="0" w:color="000000"/>
              <w:right w:val="single" w:sz="4" w:space="0" w:color="000000"/>
            </w:tcBorders>
            <w:shd w:val="clear" w:color="auto" w:fill="auto"/>
            <w:vAlign w:val="bottom"/>
          </w:tcPr>
          <w:p w14:paraId="488F1090" w14:textId="3B0A1975" w:rsidR="0084607F" w:rsidRPr="00FC2E0E" w:rsidRDefault="0084607F" w:rsidP="0084607F">
            <w:pPr>
              <w:widowControl w:val="0"/>
              <w:spacing w:line="240" w:lineRule="auto"/>
              <w:jc w:val="right"/>
              <w:rPr>
                <w:rFonts w:ascii="Georgia" w:hAnsi="Georgia" w:cs="Arial"/>
                <w:sz w:val="20"/>
                <w:szCs w:val="20"/>
                <w:highlight w:val="yellow"/>
              </w:rPr>
            </w:pPr>
            <w:r w:rsidRPr="00FC2E0E">
              <w:rPr>
                <w:rFonts w:ascii="Georgia" w:hAnsi="Georgia" w:cs="Arial"/>
                <w:sz w:val="20"/>
                <w:szCs w:val="20"/>
              </w:rPr>
              <w:t>32</w:t>
            </w:r>
          </w:p>
        </w:tc>
        <w:tc>
          <w:tcPr>
            <w:tcW w:w="6683" w:type="dxa"/>
            <w:tcBorders>
              <w:bottom w:val="single" w:sz="4" w:space="0" w:color="000000"/>
              <w:right w:val="single" w:sz="4" w:space="0" w:color="000000"/>
            </w:tcBorders>
            <w:shd w:val="clear" w:color="auto" w:fill="auto"/>
            <w:vAlign w:val="bottom"/>
          </w:tcPr>
          <w:p w14:paraId="337B30E4" w14:textId="6EF2728D" w:rsidR="0084607F" w:rsidRPr="00FC2E0E" w:rsidRDefault="0084607F" w:rsidP="0084607F">
            <w:pPr>
              <w:widowControl w:val="0"/>
              <w:rPr>
                <w:rFonts w:ascii="Georgia" w:hAnsi="Georgia" w:cs="Arial"/>
                <w:sz w:val="20"/>
                <w:szCs w:val="20"/>
                <w:highlight w:val="yellow"/>
              </w:rPr>
            </w:pPr>
            <w:proofErr w:type="spellStart"/>
            <w:r w:rsidRPr="00FC2E0E">
              <w:rPr>
                <w:rFonts w:ascii="Georgia" w:hAnsi="Georgia" w:cs="Arial"/>
                <w:sz w:val="20"/>
                <w:szCs w:val="20"/>
              </w:rPr>
              <w:t>Bromhexine</w:t>
            </w:r>
            <w:proofErr w:type="spellEnd"/>
            <w:r w:rsidRPr="00FC2E0E">
              <w:rPr>
                <w:rFonts w:ascii="Georgia" w:hAnsi="Georgia" w:cs="Arial"/>
                <w:sz w:val="20"/>
                <w:szCs w:val="20"/>
              </w:rPr>
              <w:t xml:space="preserve"> h/chl.tbl.8mg x 40</w:t>
            </w:r>
          </w:p>
        </w:tc>
        <w:tc>
          <w:tcPr>
            <w:tcW w:w="992" w:type="dxa"/>
            <w:tcBorders>
              <w:bottom w:val="single" w:sz="4" w:space="0" w:color="000000"/>
              <w:right w:val="single" w:sz="4" w:space="0" w:color="000000"/>
            </w:tcBorders>
            <w:shd w:val="clear" w:color="auto" w:fill="auto"/>
            <w:vAlign w:val="bottom"/>
          </w:tcPr>
          <w:p w14:paraId="180F66BC" w14:textId="2DAFC036" w:rsidR="0084607F" w:rsidRPr="00FC2E0E" w:rsidRDefault="0084607F" w:rsidP="0084607F">
            <w:pPr>
              <w:widowControl w:val="0"/>
              <w:rPr>
                <w:rFonts w:ascii="Georgia" w:hAnsi="Georgia" w:cs="Arial"/>
                <w:sz w:val="20"/>
                <w:szCs w:val="20"/>
                <w:highlight w:val="yellow"/>
              </w:rPr>
            </w:pPr>
            <w:r w:rsidRPr="00FC2E0E">
              <w:rPr>
                <w:rFonts w:ascii="Georgia" w:hAnsi="Georgia" w:cs="Arial"/>
                <w:sz w:val="20"/>
                <w:szCs w:val="20"/>
              </w:rPr>
              <w:t>op.</w:t>
            </w:r>
          </w:p>
        </w:tc>
        <w:tc>
          <w:tcPr>
            <w:tcW w:w="1134" w:type="dxa"/>
            <w:tcBorders>
              <w:bottom w:val="single" w:sz="4" w:space="0" w:color="000000"/>
              <w:right w:val="single" w:sz="4" w:space="0" w:color="000000"/>
            </w:tcBorders>
            <w:shd w:val="clear" w:color="auto" w:fill="auto"/>
            <w:vAlign w:val="bottom"/>
          </w:tcPr>
          <w:p w14:paraId="21E4EDDA" w14:textId="6B40DE10" w:rsidR="0084607F" w:rsidRPr="00FC2E0E" w:rsidRDefault="0084607F" w:rsidP="0084607F">
            <w:pPr>
              <w:widowControl w:val="0"/>
              <w:jc w:val="right"/>
              <w:rPr>
                <w:rFonts w:ascii="Georgia" w:hAnsi="Georgia" w:cs="Arial"/>
                <w:sz w:val="20"/>
                <w:szCs w:val="20"/>
                <w:highlight w:val="yellow"/>
              </w:rPr>
            </w:pPr>
            <w:r w:rsidRPr="00FC2E0E">
              <w:rPr>
                <w:rFonts w:ascii="Georgia" w:hAnsi="Georgia" w:cs="Arial"/>
                <w:sz w:val="20"/>
                <w:szCs w:val="20"/>
              </w:rPr>
              <w:t>50</w:t>
            </w:r>
          </w:p>
        </w:tc>
      </w:tr>
      <w:tr w:rsidR="0084607F" w:rsidRPr="00FC2E0E" w14:paraId="4751E0BC" w14:textId="77777777" w:rsidTr="00492773">
        <w:trPr>
          <w:trHeight w:val="255"/>
        </w:trPr>
        <w:tc>
          <w:tcPr>
            <w:tcW w:w="560" w:type="dxa"/>
            <w:tcBorders>
              <w:left w:val="single" w:sz="4" w:space="0" w:color="000000"/>
              <w:bottom w:val="single" w:sz="4" w:space="0" w:color="000000"/>
              <w:right w:val="single" w:sz="4" w:space="0" w:color="000000"/>
            </w:tcBorders>
            <w:shd w:val="clear" w:color="auto" w:fill="auto"/>
            <w:vAlign w:val="bottom"/>
          </w:tcPr>
          <w:p w14:paraId="291ED53A" w14:textId="74A0A6FE" w:rsidR="0084607F" w:rsidRPr="00FC2E0E" w:rsidRDefault="0084607F" w:rsidP="0084607F">
            <w:pPr>
              <w:widowControl w:val="0"/>
              <w:spacing w:line="240" w:lineRule="auto"/>
              <w:jc w:val="right"/>
              <w:rPr>
                <w:rFonts w:ascii="Georgia" w:hAnsi="Georgia" w:cs="Arial"/>
                <w:sz w:val="20"/>
                <w:szCs w:val="20"/>
                <w:highlight w:val="yellow"/>
              </w:rPr>
            </w:pPr>
            <w:r w:rsidRPr="00FC2E0E">
              <w:rPr>
                <w:rFonts w:ascii="Georgia" w:hAnsi="Georgia" w:cs="Arial"/>
                <w:sz w:val="20"/>
                <w:szCs w:val="20"/>
              </w:rPr>
              <w:t>33</w:t>
            </w:r>
          </w:p>
        </w:tc>
        <w:tc>
          <w:tcPr>
            <w:tcW w:w="6683" w:type="dxa"/>
            <w:tcBorders>
              <w:bottom w:val="single" w:sz="4" w:space="0" w:color="000000"/>
              <w:right w:val="single" w:sz="4" w:space="0" w:color="000000"/>
            </w:tcBorders>
            <w:shd w:val="clear" w:color="auto" w:fill="auto"/>
            <w:vAlign w:val="bottom"/>
          </w:tcPr>
          <w:p w14:paraId="1EE6E0AC" w14:textId="170CE809" w:rsidR="0084607F" w:rsidRPr="00FC2E0E" w:rsidRDefault="0084607F" w:rsidP="0084607F">
            <w:pPr>
              <w:widowControl w:val="0"/>
              <w:rPr>
                <w:rFonts w:ascii="Georgia" w:hAnsi="Georgia" w:cs="Arial"/>
                <w:sz w:val="20"/>
                <w:szCs w:val="20"/>
                <w:highlight w:val="yellow"/>
              </w:rPr>
            </w:pPr>
            <w:proofErr w:type="spellStart"/>
            <w:r w:rsidRPr="00FC2E0E">
              <w:rPr>
                <w:rFonts w:ascii="Georgia" w:hAnsi="Georgia" w:cs="Arial"/>
                <w:sz w:val="20"/>
                <w:szCs w:val="20"/>
              </w:rPr>
              <w:t>Fluconazole</w:t>
            </w:r>
            <w:proofErr w:type="spellEnd"/>
            <w:r w:rsidRPr="00FC2E0E">
              <w:rPr>
                <w:rFonts w:ascii="Georgia" w:hAnsi="Georgia" w:cs="Arial"/>
                <w:sz w:val="20"/>
                <w:szCs w:val="20"/>
              </w:rPr>
              <w:t xml:space="preserve"> tbl.50mg x 14</w:t>
            </w:r>
          </w:p>
        </w:tc>
        <w:tc>
          <w:tcPr>
            <w:tcW w:w="992" w:type="dxa"/>
            <w:tcBorders>
              <w:bottom w:val="single" w:sz="4" w:space="0" w:color="000000"/>
              <w:right w:val="single" w:sz="4" w:space="0" w:color="000000"/>
            </w:tcBorders>
            <w:shd w:val="clear" w:color="auto" w:fill="auto"/>
            <w:vAlign w:val="bottom"/>
          </w:tcPr>
          <w:p w14:paraId="1A45EEB8" w14:textId="3CE91B65" w:rsidR="0084607F" w:rsidRPr="00FC2E0E" w:rsidRDefault="0084607F" w:rsidP="0084607F">
            <w:pPr>
              <w:widowControl w:val="0"/>
              <w:rPr>
                <w:rFonts w:ascii="Georgia" w:hAnsi="Georgia" w:cs="Arial"/>
                <w:sz w:val="20"/>
                <w:szCs w:val="20"/>
                <w:highlight w:val="yellow"/>
              </w:rPr>
            </w:pPr>
            <w:r w:rsidRPr="00FC2E0E">
              <w:rPr>
                <w:rFonts w:ascii="Georgia" w:hAnsi="Georgia" w:cs="Arial"/>
                <w:sz w:val="20"/>
                <w:szCs w:val="20"/>
              </w:rPr>
              <w:t>op.</w:t>
            </w:r>
          </w:p>
        </w:tc>
        <w:tc>
          <w:tcPr>
            <w:tcW w:w="1134" w:type="dxa"/>
            <w:tcBorders>
              <w:bottom w:val="single" w:sz="4" w:space="0" w:color="000000"/>
              <w:right w:val="single" w:sz="4" w:space="0" w:color="000000"/>
            </w:tcBorders>
            <w:shd w:val="clear" w:color="auto" w:fill="auto"/>
            <w:vAlign w:val="bottom"/>
          </w:tcPr>
          <w:p w14:paraId="07E3C038" w14:textId="2E1BC165" w:rsidR="0084607F" w:rsidRPr="00FC2E0E" w:rsidRDefault="0084607F" w:rsidP="0084607F">
            <w:pPr>
              <w:widowControl w:val="0"/>
              <w:jc w:val="right"/>
              <w:rPr>
                <w:rFonts w:ascii="Georgia" w:hAnsi="Georgia" w:cs="Arial"/>
                <w:sz w:val="20"/>
                <w:szCs w:val="20"/>
                <w:highlight w:val="yellow"/>
              </w:rPr>
            </w:pPr>
            <w:r w:rsidRPr="00FC2E0E">
              <w:rPr>
                <w:rFonts w:ascii="Georgia" w:hAnsi="Georgia" w:cs="Arial"/>
                <w:sz w:val="20"/>
                <w:szCs w:val="20"/>
              </w:rPr>
              <w:t>6</w:t>
            </w:r>
          </w:p>
        </w:tc>
      </w:tr>
      <w:tr w:rsidR="0084607F" w:rsidRPr="00FC2E0E" w14:paraId="28E41470" w14:textId="77777777" w:rsidTr="00492773">
        <w:trPr>
          <w:trHeight w:val="255"/>
        </w:trPr>
        <w:tc>
          <w:tcPr>
            <w:tcW w:w="560" w:type="dxa"/>
            <w:tcBorders>
              <w:left w:val="single" w:sz="4" w:space="0" w:color="000000"/>
              <w:bottom w:val="single" w:sz="4" w:space="0" w:color="000000"/>
              <w:right w:val="single" w:sz="4" w:space="0" w:color="000000"/>
            </w:tcBorders>
            <w:shd w:val="clear" w:color="auto" w:fill="auto"/>
            <w:vAlign w:val="bottom"/>
          </w:tcPr>
          <w:p w14:paraId="2B277593" w14:textId="4CBBDF6A" w:rsidR="0084607F" w:rsidRPr="00FC2E0E" w:rsidRDefault="0084607F" w:rsidP="0084607F">
            <w:pPr>
              <w:widowControl w:val="0"/>
              <w:spacing w:line="240" w:lineRule="auto"/>
              <w:jc w:val="right"/>
              <w:rPr>
                <w:rFonts w:ascii="Georgia" w:hAnsi="Georgia" w:cs="Arial"/>
                <w:sz w:val="20"/>
                <w:szCs w:val="20"/>
                <w:highlight w:val="yellow"/>
              </w:rPr>
            </w:pPr>
            <w:r w:rsidRPr="00FC2E0E">
              <w:rPr>
                <w:rFonts w:ascii="Georgia" w:hAnsi="Georgia" w:cs="Arial"/>
                <w:sz w:val="20"/>
                <w:szCs w:val="20"/>
              </w:rPr>
              <w:t>34</w:t>
            </w:r>
          </w:p>
        </w:tc>
        <w:tc>
          <w:tcPr>
            <w:tcW w:w="6683" w:type="dxa"/>
            <w:tcBorders>
              <w:bottom w:val="single" w:sz="4" w:space="0" w:color="000000"/>
              <w:right w:val="single" w:sz="4" w:space="0" w:color="000000"/>
            </w:tcBorders>
            <w:shd w:val="clear" w:color="auto" w:fill="auto"/>
            <w:vAlign w:val="bottom"/>
          </w:tcPr>
          <w:p w14:paraId="23D643BF" w14:textId="0B66D8B7" w:rsidR="0084607F" w:rsidRPr="00FC2E0E" w:rsidRDefault="0084607F" w:rsidP="0084607F">
            <w:pPr>
              <w:widowControl w:val="0"/>
              <w:rPr>
                <w:rFonts w:ascii="Georgia" w:hAnsi="Georgia" w:cs="Arial"/>
                <w:sz w:val="20"/>
                <w:szCs w:val="20"/>
                <w:highlight w:val="yellow"/>
              </w:rPr>
            </w:pPr>
            <w:proofErr w:type="spellStart"/>
            <w:r w:rsidRPr="00FC2E0E">
              <w:rPr>
                <w:rFonts w:ascii="Georgia" w:hAnsi="Georgia" w:cs="Arial"/>
                <w:sz w:val="20"/>
                <w:szCs w:val="20"/>
              </w:rPr>
              <w:t>Fluconazole</w:t>
            </w:r>
            <w:proofErr w:type="spellEnd"/>
            <w:r w:rsidRPr="00FC2E0E">
              <w:rPr>
                <w:rFonts w:ascii="Georgia" w:hAnsi="Georgia" w:cs="Arial"/>
                <w:sz w:val="20"/>
                <w:szCs w:val="20"/>
              </w:rPr>
              <w:t xml:space="preserve"> tbl.100mg x 28 </w:t>
            </w:r>
          </w:p>
        </w:tc>
        <w:tc>
          <w:tcPr>
            <w:tcW w:w="992" w:type="dxa"/>
            <w:tcBorders>
              <w:bottom w:val="single" w:sz="4" w:space="0" w:color="000000"/>
              <w:right w:val="single" w:sz="4" w:space="0" w:color="000000"/>
            </w:tcBorders>
            <w:shd w:val="clear" w:color="auto" w:fill="auto"/>
            <w:vAlign w:val="bottom"/>
          </w:tcPr>
          <w:p w14:paraId="6DF1CAD4" w14:textId="78BE4AD8" w:rsidR="0084607F" w:rsidRPr="00FC2E0E" w:rsidRDefault="0084607F" w:rsidP="0084607F">
            <w:pPr>
              <w:widowControl w:val="0"/>
              <w:rPr>
                <w:rFonts w:ascii="Georgia" w:hAnsi="Georgia" w:cs="Arial"/>
                <w:sz w:val="20"/>
                <w:szCs w:val="20"/>
                <w:highlight w:val="yellow"/>
              </w:rPr>
            </w:pPr>
            <w:r w:rsidRPr="00FC2E0E">
              <w:rPr>
                <w:rFonts w:ascii="Georgia" w:hAnsi="Georgia" w:cs="Arial"/>
                <w:sz w:val="20"/>
                <w:szCs w:val="20"/>
              </w:rPr>
              <w:t>op.</w:t>
            </w:r>
          </w:p>
        </w:tc>
        <w:tc>
          <w:tcPr>
            <w:tcW w:w="1134" w:type="dxa"/>
            <w:tcBorders>
              <w:bottom w:val="single" w:sz="4" w:space="0" w:color="000000"/>
              <w:right w:val="single" w:sz="4" w:space="0" w:color="000000"/>
            </w:tcBorders>
            <w:shd w:val="clear" w:color="auto" w:fill="auto"/>
            <w:vAlign w:val="bottom"/>
          </w:tcPr>
          <w:p w14:paraId="6FFF1C0D" w14:textId="32F6C264" w:rsidR="0084607F" w:rsidRPr="00FC2E0E" w:rsidRDefault="0084607F" w:rsidP="0084607F">
            <w:pPr>
              <w:widowControl w:val="0"/>
              <w:jc w:val="right"/>
              <w:rPr>
                <w:rFonts w:ascii="Georgia" w:hAnsi="Georgia" w:cs="Arial"/>
                <w:sz w:val="20"/>
                <w:szCs w:val="20"/>
                <w:highlight w:val="yellow"/>
              </w:rPr>
            </w:pPr>
            <w:r w:rsidRPr="00FC2E0E">
              <w:rPr>
                <w:rFonts w:ascii="Georgia" w:hAnsi="Georgia" w:cs="Arial"/>
                <w:sz w:val="20"/>
                <w:szCs w:val="20"/>
              </w:rPr>
              <w:t>50</w:t>
            </w:r>
          </w:p>
        </w:tc>
      </w:tr>
      <w:tr w:rsidR="0084607F" w:rsidRPr="00FC2E0E" w14:paraId="600CE2E1" w14:textId="77777777" w:rsidTr="00492773">
        <w:trPr>
          <w:trHeight w:val="108"/>
        </w:trPr>
        <w:tc>
          <w:tcPr>
            <w:tcW w:w="560" w:type="dxa"/>
            <w:tcBorders>
              <w:left w:val="single" w:sz="4" w:space="0" w:color="000000"/>
              <w:bottom w:val="single" w:sz="4" w:space="0" w:color="000000"/>
              <w:right w:val="single" w:sz="4" w:space="0" w:color="000000"/>
            </w:tcBorders>
            <w:shd w:val="clear" w:color="auto" w:fill="auto"/>
            <w:vAlign w:val="bottom"/>
          </w:tcPr>
          <w:p w14:paraId="50F0CDF3" w14:textId="060326C1" w:rsidR="0084607F" w:rsidRPr="00FC2E0E" w:rsidRDefault="0084607F" w:rsidP="0084607F">
            <w:pPr>
              <w:widowControl w:val="0"/>
              <w:spacing w:line="240" w:lineRule="auto"/>
              <w:jc w:val="right"/>
              <w:rPr>
                <w:rFonts w:ascii="Georgia" w:hAnsi="Georgia" w:cs="Arial"/>
                <w:sz w:val="20"/>
                <w:szCs w:val="20"/>
                <w:highlight w:val="yellow"/>
              </w:rPr>
            </w:pPr>
            <w:r w:rsidRPr="00FC2E0E">
              <w:rPr>
                <w:rFonts w:ascii="Georgia" w:hAnsi="Georgia" w:cs="Arial"/>
                <w:sz w:val="20"/>
                <w:szCs w:val="20"/>
              </w:rPr>
              <w:t>35</w:t>
            </w:r>
          </w:p>
        </w:tc>
        <w:tc>
          <w:tcPr>
            <w:tcW w:w="6683" w:type="dxa"/>
            <w:tcBorders>
              <w:bottom w:val="single" w:sz="4" w:space="0" w:color="000000"/>
              <w:right w:val="single" w:sz="4" w:space="0" w:color="000000"/>
            </w:tcBorders>
            <w:shd w:val="clear" w:color="auto" w:fill="auto"/>
            <w:vAlign w:val="bottom"/>
          </w:tcPr>
          <w:p w14:paraId="4119C522" w14:textId="09E7C81D" w:rsidR="0084607F" w:rsidRPr="00FC2E0E" w:rsidRDefault="0084607F" w:rsidP="0084607F">
            <w:pPr>
              <w:widowControl w:val="0"/>
              <w:rPr>
                <w:rFonts w:ascii="Georgia" w:hAnsi="Georgia" w:cs="Arial"/>
                <w:sz w:val="20"/>
                <w:szCs w:val="20"/>
                <w:highlight w:val="yellow"/>
              </w:rPr>
            </w:pPr>
            <w:r w:rsidRPr="00FC2E0E">
              <w:rPr>
                <w:rFonts w:ascii="Georgia" w:hAnsi="Georgia" w:cs="Arial"/>
                <w:sz w:val="20"/>
                <w:szCs w:val="20"/>
              </w:rPr>
              <w:t>Furagin tbl.50mg x 30</w:t>
            </w:r>
          </w:p>
        </w:tc>
        <w:tc>
          <w:tcPr>
            <w:tcW w:w="992" w:type="dxa"/>
            <w:tcBorders>
              <w:bottom w:val="single" w:sz="4" w:space="0" w:color="000000"/>
              <w:right w:val="single" w:sz="4" w:space="0" w:color="000000"/>
            </w:tcBorders>
            <w:shd w:val="clear" w:color="auto" w:fill="auto"/>
            <w:vAlign w:val="bottom"/>
          </w:tcPr>
          <w:p w14:paraId="14AC8BBC" w14:textId="141B1ABE" w:rsidR="0084607F" w:rsidRPr="00FC2E0E" w:rsidRDefault="0084607F" w:rsidP="0084607F">
            <w:pPr>
              <w:widowControl w:val="0"/>
              <w:rPr>
                <w:rFonts w:ascii="Georgia" w:hAnsi="Georgia" w:cs="Arial"/>
                <w:sz w:val="20"/>
                <w:szCs w:val="20"/>
                <w:highlight w:val="yellow"/>
              </w:rPr>
            </w:pPr>
            <w:r w:rsidRPr="00FC2E0E">
              <w:rPr>
                <w:rFonts w:ascii="Georgia" w:hAnsi="Georgia" w:cs="Arial"/>
                <w:sz w:val="20"/>
                <w:szCs w:val="20"/>
              </w:rPr>
              <w:t>op.</w:t>
            </w:r>
          </w:p>
        </w:tc>
        <w:tc>
          <w:tcPr>
            <w:tcW w:w="1134" w:type="dxa"/>
            <w:tcBorders>
              <w:bottom w:val="single" w:sz="4" w:space="0" w:color="000000"/>
              <w:right w:val="single" w:sz="4" w:space="0" w:color="000000"/>
            </w:tcBorders>
            <w:shd w:val="clear" w:color="auto" w:fill="auto"/>
            <w:vAlign w:val="bottom"/>
          </w:tcPr>
          <w:p w14:paraId="3A7971BB" w14:textId="46A08B79" w:rsidR="0084607F" w:rsidRPr="00FC2E0E" w:rsidRDefault="0084607F" w:rsidP="0084607F">
            <w:pPr>
              <w:widowControl w:val="0"/>
              <w:jc w:val="right"/>
              <w:rPr>
                <w:rFonts w:ascii="Georgia" w:hAnsi="Georgia" w:cs="Arial"/>
                <w:sz w:val="20"/>
                <w:szCs w:val="20"/>
                <w:highlight w:val="yellow"/>
              </w:rPr>
            </w:pPr>
            <w:r w:rsidRPr="00FC2E0E">
              <w:rPr>
                <w:rFonts w:ascii="Georgia" w:hAnsi="Georgia" w:cs="Arial"/>
                <w:sz w:val="20"/>
                <w:szCs w:val="20"/>
              </w:rPr>
              <w:t>280</w:t>
            </w:r>
          </w:p>
        </w:tc>
      </w:tr>
      <w:tr w:rsidR="0084607F" w:rsidRPr="00FC2E0E" w14:paraId="270E10A9" w14:textId="77777777" w:rsidTr="00492773">
        <w:trPr>
          <w:trHeight w:val="255"/>
        </w:trPr>
        <w:tc>
          <w:tcPr>
            <w:tcW w:w="560" w:type="dxa"/>
            <w:tcBorders>
              <w:left w:val="single" w:sz="4" w:space="0" w:color="000000"/>
              <w:bottom w:val="single" w:sz="4" w:space="0" w:color="000000"/>
              <w:right w:val="single" w:sz="4" w:space="0" w:color="000000"/>
            </w:tcBorders>
            <w:shd w:val="clear" w:color="auto" w:fill="auto"/>
            <w:vAlign w:val="bottom"/>
          </w:tcPr>
          <w:p w14:paraId="6968CAAC" w14:textId="409F5BA8" w:rsidR="0084607F" w:rsidRPr="00FC2E0E" w:rsidRDefault="0084607F" w:rsidP="0084607F">
            <w:pPr>
              <w:widowControl w:val="0"/>
              <w:spacing w:line="240" w:lineRule="auto"/>
              <w:jc w:val="right"/>
              <w:rPr>
                <w:rFonts w:ascii="Georgia" w:hAnsi="Georgia" w:cs="Arial"/>
                <w:sz w:val="20"/>
                <w:szCs w:val="20"/>
                <w:highlight w:val="yellow"/>
              </w:rPr>
            </w:pPr>
            <w:r w:rsidRPr="00FC2E0E">
              <w:rPr>
                <w:rFonts w:ascii="Georgia" w:hAnsi="Georgia" w:cs="Arial"/>
                <w:sz w:val="20"/>
                <w:szCs w:val="20"/>
              </w:rPr>
              <w:t>36</w:t>
            </w:r>
          </w:p>
        </w:tc>
        <w:tc>
          <w:tcPr>
            <w:tcW w:w="6683" w:type="dxa"/>
            <w:tcBorders>
              <w:bottom w:val="single" w:sz="4" w:space="0" w:color="000000"/>
              <w:right w:val="single" w:sz="4" w:space="0" w:color="000000"/>
            </w:tcBorders>
            <w:shd w:val="clear" w:color="auto" w:fill="auto"/>
            <w:vAlign w:val="bottom"/>
          </w:tcPr>
          <w:p w14:paraId="743408C4" w14:textId="66D94A8B" w:rsidR="0084607F" w:rsidRPr="00FC2E0E" w:rsidRDefault="0084607F" w:rsidP="0084607F">
            <w:pPr>
              <w:widowControl w:val="0"/>
              <w:rPr>
                <w:rFonts w:ascii="Georgia" w:hAnsi="Georgia" w:cs="Arial"/>
                <w:sz w:val="20"/>
                <w:szCs w:val="20"/>
                <w:highlight w:val="yellow"/>
              </w:rPr>
            </w:pPr>
            <w:proofErr w:type="spellStart"/>
            <w:r w:rsidRPr="00FC2E0E">
              <w:rPr>
                <w:rFonts w:ascii="Georgia" w:hAnsi="Georgia" w:cs="Arial"/>
                <w:sz w:val="20"/>
                <w:szCs w:val="20"/>
              </w:rPr>
              <w:t>Furosemide</w:t>
            </w:r>
            <w:proofErr w:type="spellEnd"/>
            <w:r w:rsidRPr="00FC2E0E">
              <w:rPr>
                <w:rFonts w:ascii="Georgia" w:hAnsi="Georgia" w:cs="Arial"/>
                <w:sz w:val="20"/>
                <w:szCs w:val="20"/>
              </w:rPr>
              <w:t xml:space="preserve"> tbl.40mg x 30</w:t>
            </w:r>
          </w:p>
        </w:tc>
        <w:tc>
          <w:tcPr>
            <w:tcW w:w="992" w:type="dxa"/>
            <w:tcBorders>
              <w:bottom w:val="single" w:sz="4" w:space="0" w:color="000000"/>
              <w:right w:val="single" w:sz="4" w:space="0" w:color="000000"/>
            </w:tcBorders>
            <w:shd w:val="clear" w:color="auto" w:fill="auto"/>
            <w:vAlign w:val="bottom"/>
          </w:tcPr>
          <w:p w14:paraId="0B4130B5" w14:textId="58EB3EF7" w:rsidR="0084607F" w:rsidRPr="00FC2E0E" w:rsidRDefault="0084607F" w:rsidP="0084607F">
            <w:pPr>
              <w:widowControl w:val="0"/>
              <w:rPr>
                <w:rFonts w:ascii="Georgia" w:hAnsi="Georgia" w:cs="Arial"/>
                <w:sz w:val="20"/>
                <w:szCs w:val="20"/>
                <w:highlight w:val="yellow"/>
              </w:rPr>
            </w:pPr>
            <w:r w:rsidRPr="00FC2E0E">
              <w:rPr>
                <w:rFonts w:ascii="Georgia" w:hAnsi="Georgia" w:cs="Arial"/>
                <w:sz w:val="20"/>
                <w:szCs w:val="20"/>
              </w:rPr>
              <w:t>op.</w:t>
            </w:r>
          </w:p>
        </w:tc>
        <w:tc>
          <w:tcPr>
            <w:tcW w:w="1134" w:type="dxa"/>
            <w:tcBorders>
              <w:bottom w:val="single" w:sz="4" w:space="0" w:color="000000"/>
              <w:right w:val="single" w:sz="4" w:space="0" w:color="000000"/>
            </w:tcBorders>
            <w:shd w:val="clear" w:color="auto" w:fill="auto"/>
            <w:vAlign w:val="bottom"/>
          </w:tcPr>
          <w:p w14:paraId="5EF639A3" w14:textId="22CCA69C" w:rsidR="0084607F" w:rsidRPr="00FC2E0E" w:rsidRDefault="0084607F" w:rsidP="0084607F">
            <w:pPr>
              <w:widowControl w:val="0"/>
              <w:jc w:val="right"/>
              <w:rPr>
                <w:rFonts w:ascii="Georgia" w:hAnsi="Georgia" w:cs="Arial"/>
                <w:sz w:val="20"/>
                <w:szCs w:val="20"/>
                <w:highlight w:val="yellow"/>
              </w:rPr>
            </w:pPr>
            <w:r w:rsidRPr="00FC2E0E">
              <w:rPr>
                <w:rFonts w:ascii="Georgia" w:hAnsi="Georgia" w:cs="Arial"/>
                <w:sz w:val="20"/>
                <w:szCs w:val="20"/>
              </w:rPr>
              <w:t>520</w:t>
            </w:r>
          </w:p>
        </w:tc>
      </w:tr>
      <w:tr w:rsidR="0084607F" w:rsidRPr="00FC2E0E" w14:paraId="6FC67562" w14:textId="77777777" w:rsidTr="00492773">
        <w:trPr>
          <w:trHeight w:val="255"/>
        </w:trPr>
        <w:tc>
          <w:tcPr>
            <w:tcW w:w="560" w:type="dxa"/>
            <w:tcBorders>
              <w:left w:val="single" w:sz="4" w:space="0" w:color="000000"/>
              <w:bottom w:val="single" w:sz="4" w:space="0" w:color="000000"/>
              <w:right w:val="single" w:sz="4" w:space="0" w:color="000000"/>
            </w:tcBorders>
            <w:shd w:val="clear" w:color="auto" w:fill="auto"/>
            <w:vAlign w:val="bottom"/>
          </w:tcPr>
          <w:p w14:paraId="61A1F331" w14:textId="17BDC252" w:rsidR="0084607F" w:rsidRPr="00FC2E0E" w:rsidRDefault="0084607F" w:rsidP="0084607F">
            <w:pPr>
              <w:widowControl w:val="0"/>
              <w:spacing w:line="240" w:lineRule="auto"/>
              <w:jc w:val="right"/>
              <w:rPr>
                <w:rFonts w:ascii="Georgia" w:hAnsi="Georgia" w:cs="Arial"/>
                <w:sz w:val="20"/>
                <w:szCs w:val="20"/>
                <w:highlight w:val="yellow"/>
              </w:rPr>
            </w:pPr>
            <w:r w:rsidRPr="00FC2E0E">
              <w:rPr>
                <w:rFonts w:ascii="Georgia" w:hAnsi="Georgia" w:cs="Arial"/>
                <w:sz w:val="20"/>
                <w:szCs w:val="20"/>
              </w:rPr>
              <w:t>37</w:t>
            </w:r>
          </w:p>
        </w:tc>
        <w:tc>
          <w:tcPr>
            <w:tcW w:w="6683" w:type="dxa"/>
            <w:tcBorders>
              <w:bottom w:val="single" w:sz="4" w:space="0" w:color="000000"/>
              <w:right w:val="single" w:sz="4" w:space="0" w:color="000000"/>
            </w:tcBorders>
            <w:shd w:val="clear" w:color="auto" w:fill="auto"/>
            <w:vAlign w:val="bottom"/>
          </w:tcPr>
          <w:p w14:paraId="1CFB89CD" w14:textId="2568A0ED" w:rsidR="0084607F" w:rsidRPr="00FC2E0E" w:rsidRDefault="0084607F" w:rsidP="0084607F">
            <w:pPr>
              <w:widowControl w:val="0"/>
              <w:rPr>
                <w:rFonts w:ascii="Georgia" w:hAnsi="Georgia" w:cs="Arial"/>
                <w:sz w:val="20"/>
                <w:szCs w:val="20"/>
                <w:highlight w:val="yellow"/>
              </w:rPr>
            </w:pPr>
            <w:proofErr w:type="spellStart"/>
            <w:r w:rsidRPr="00FC2E0E">
              <w:rPr>
                <w:rFonts w:ascii="Georgia" w:hAnsi="Georgia" w:cs="Arial"/>
                <w:sz w:val="20"/>
                <w:szCs w:val="20"/>
              </w:rPr>
              <w:t>Haloperidol</w:t>
            </w:r>
            <w:proofErr w:type="spellEnd"/>
            <w:r w:rsidRPr="00FC2E0E">
              <w:rPr>
                <w:rFonts w:ascii="Georgia" w:hAnsi="Georgia" w:cs="Arial"/>
                <w:sz w:val="20"/>
                <w:szCs w:val="20"/>
              </w:rPr>
              <w:t xml:space="preserve"> tbl.1mg x 40</w:t>
            </w:r>
          </w:p>
        </w:tc>
        <w:tc>
          <w:tcPr>
            <w:tcW w:w="992" w:type="dxa"/>
            <w:tcBorders>
              <w:bottom w:val="single" w:sz="4" w:space="0" w:color="000000"/>
              <w:right w:val="single" w:sz="4" w:space="0" w:color="000000"/>
            </w:tcBorders>
            <w:shd w:val="clear" w:color="auto" w:fill="auto"/>
            <w:vAlign w:val="bottom"/>
          </w:tcPr>
          <w:p w14:paraId="78E23FA2" w14:textId="23219C8A" w:rsidR="0084607F" w:rsidRPr="00FC2E0E" w:rsidRDefault="0084607F" w:rsidP="0084607F">
            <w:pPr>
              <w:widowControl w:val="0"/>
              <w:rPr>
                <w:rFonts w:ascii="Georgia" w:hAnsi="Georgia" w:cs="Arial"/>
                <w:sz w:val="20"/>
                <w:szCs w:val="20"/>
                <w:highlight w:val="yellow"/>
              </w:rPr>
            </w:pPr>
            <w:r w:rsidRPr="00FC2E0E">
              <w:rPr>
                <w:rFonts w:ascii="Georgia" w:hAnsi="Georgia" w:cs="Arial"/>
                <w:sz w:val="20"/>
                <w:szCs w:val="20"/>
              </w:rPr>
              <w:t>op.</w:t>
            </w:r>
          </w:p>
        </w:tc>
        <w:tc>
          <w:tcPr>
            <w:tcW w:w="1134" w:type="dxa"/>
            <w:tcBorders>
              <w:bottom w:val="single" w:sz="4" w:space="0" w:color="000000"/>
              <w:right w:val="single" w:sz="4" w:space="0" w:color="000000"/>
            </w:tcBorders>
            <w:shd w:val="clear" w:color="auto" w:fill="auto"/>
            <w:vAlign w:val="bottom"/>
          </w:tcPr>
          <w:p w14:paraId="1AB0129B" w14:textId="36BDCE60" w:rsidR="0084607F" w:rsidRPr="00FC2E0E" w:rsidRDefault="0084607F" w:rsidP="0084607F">
            <w:pPr>
              <w:widowControl w:val="0"/>
              <w:jc w:val="right"/>
              <w:rPr>
                <w:rFonts w:ascii="Georgia" w:hAnsi="Georgia" w:cs="Arial"/>
                <w:sz w:val="20"/>
                <w:szCs w:val="20"/>
                <w:highlight w:val="yellow"/>
              </w:rPr>
            </w:pPr>
            <w:r w:rsidRPr="00FC2E0E">
              <w:rPr>
                <w:rFonts w:ascii="Georgia" w:hAnsi="Georgia" w:cs="Arial"/>
                <w:sz w:val="20"/>
                <w:szCs w:val="20"/>
              </w:rPr>
              <w:t>15</w:t>
            </w:r>
          </w:p>
        </w:tc>
      </w:tr>
      <w:tr w:rsidR="0084607F" w:rsidRPr="00FC2E0E" w14:paraId="057EB97D" w14:textId="77777777" w:rsidTr="00492773">
        <w:trPr>
          <w:trHeight w:val="255"/>
        </w:trPr>
        <w:tc>
          <w:tcPr>
            <w:tcW w:w="560" w:type="dxa"/>
            <w:tcBorders>
              <w:left w:val="single" w:sz="4" w:space="0" w:color="000000"/>
              <w:bottom w:val="single" w:sz="4" w:space="0" w:color="000000"/>
              <w:right w:val="single" w:sz="4" w:space="0" w:color="000000"/>
            </w:tcBorders>
            <w:shd w:val="clear" w:color="auto" w:fill="auto"/>
            <w:vAlign w:val="bottom"/>
          </w:tcPr>
          <w:p w14:paraId="2B922FD5" w14:textId="4CA48D11" w:rsidR="0084607F" w:rsidRPr="00FC2E0E" w:rsidRDefault="0084607F" w:rsidP="0084607F">
            <w:pPr>
              <w:widowControl w:val="0"/>
              <w:spacing w:line="240" w:lineRule="auto"/>
              <w:jc w:val="right"/>
              <w:rPr>
                <w:rFonts w:ascii="Georgia" w:hAnsi="Georgia" w:cs="Arial"/>
                <w:sz w:val="20"/>
                <w:szCs w:val="20"/>
                <w:highlight w:val="yellow"/>
              </w:rPr>
            </w:pPr>
            <w:r w:rsidRPr="00FC2E0E">
              <w:rPr>
                <w:rFonts w:ascii="Georgia" w:hAnsi="Georgia" w:cs="Arial"/>
                <w:sz w:val="20"/>
                <w:szCs w:val="20"/>
              </w:rPr>
              <w:t>38</w:t>
            </w:r>
          </w:p>
        </w:tc>
        <w:tc>
          <w:tcPr>
            <w:tcW w:w="6683" w:type="dxa"/>
            <w:tcBorders>
              <w:bottom w:val="single" w:sz="4" w:space="0" w:color="000000"/>
              <w:right w:val="single" w:sz="4" w:space="0" w:color="000000"/>
            </w:tcBorders>
            <w:shd w:val="clear" w:color="auto" w:fill="auto"/>
            <w:vAlign w:val="bottom"/>
          </w:tcPr>
          <w:p w14:paraId="2241C257" w14:textId="157CA979" w:rsidR="0084607F" w:rsidRPr="00FC2E0E" w:rsidRDefault="0084607F" w:rsidP="0084607F">
            <w:pPr>
              <w:widowControl w:val="0"/>
              <w:rPr>
                <w:rFonts w:ascii="Georgia" w:hAnsi="Georgia" w:cs="Arial"/>
                <w:sz w:val="20"/>
                <w:szCs w:val="20"/>
                <w:highlight w:val="yellow"/>
              </w:rPr>
            </w:pPr>
            <w:proofErr w:type="spellStart"/>
            <w:r w:rsidRPr="00FC2E0E">
              <w:rPr>
                <w:rFonts w:ascii="Georgia" w:hAnsi="Georgia" w:cs="Arial"/>
                <w:sz w:val="20"/>
                <w:szCs w:val="20"/>
              </w:rPr>
              <w:t>Ornithine</w:t>
            </w:r>
            <w:proofErr w:type="spellEnd"/>
            <w:r w:rsidRPr="00FC2E0E">
              <w:rPr>
                <w:rFonts w:ascii="Georgia" w:hAnsi="Georgia" w:cs="Arial"/>
                <w:sz w:val="20"/>
                <w:szCs w:val="20"/>
              </w:rPr>
              <w:t xml:space="preserve"> </w:t>
            </w:r>
            <w:proofErr w:type="spellStart"/>
            <w:r w:rsidRPr="00FC2E0E">
              <w:rPr>
                <w:rFonts w:ascii="Georgia" w:hAnsi="Georgia" w:cs="Arial"/>
                <w:sz w:val="20"/>
                <w:szCs w:val="20"/>
              </w:rPr>
              <w:t>aspartate</w:t>
            </w:r>
            <w:proofErr w:type="spellEnd"/>
            <w:r w:rsidRPr="00FC2E0E">
              <w:rPr>
                <w:rFonts w:ascii="Georgia" w:hAnsi="Georgia" w:cs="Arial"/>
                <w:sz w:val="20"/>
                <w:szCs w:val="20"/>
              </w:rPr>
              <w:t xml:space="preserve"> sasz.3g x 30 szt.</w:t>
            </w:r>
          </w:p>
        </w:tc>
        <w:tc>
          <w:tcPr>
            <w:tcW w:w="992" w:type="dxa"/>
            <w:tcBorders>
              <w:bottom w:val="single" w:sz="4" w:space="0" w:color="000000"/>
              <w:right w:val="single" w:sz="4" w:space="0" w:color="000000"/>
            </w:tcBorders>
            <w:shd w:val="clear" w:color="auto" w:fill="auto"/>
            <w:vAlign w:val="bottom"/>
          </w:tcPr>
          <w:p w14:paraId="4FC953C7" w14:textId="0846BDFB" w:rsidR="0084607F" w:rsidRPr="00FC2E0E" w:rsidRDefault="0084607F" w:rsidP="0084607F">
            <w:pPr>
              <w:widowControl w:val="0"/>
              <w:rPr>
                <w:rFonts w:ascii="Georgia" w:hAnsi="Georgia" w:cs="Arial"/>
                <w:sz w:val="20"/>
                <w:szCs w:val="20"/>
                <w:highlight w:val="yellow"/>
              </w:rPr>
            </w:pPr>
            <w:r w:rsidRPr="00FC2E0E">
              <w:rPr>
                <w:rFonts w:ascii="Georgia" w:hAnsi="Georgia" w:cs="Arial"/>
                <w:sz w:val="20"/>
                <w:szCs w:val="20"/>
              </w:rPr>
              <w:t>op.</w:t>
            </w:r>
          </w:p>
        </w:tc>
        <w:tc>
          <w:tcPr>
            <w:tcW w:w="1134" w:type="dxa"/>
            <w:tcBorders>
              <w:bottom w:val="single" w:sz="4" w:space="0" w:color="000000"/>
              <w:right w:val="single" w:sz="4" w:space="0" w:color="000000"/>
            </w:tcBorders>
            <w:shd w:val="clear" w:color="auto" w:fill="auto"/>
            <w:vAlign w:val="bottom"/>
          </w:tcPr>
          <w:p w14:paraId="799FE0C4" w14:textId="32438457" w:rsidR="0084607F" w:rsidRPr="00FC2E0E" w:rsidRDefault="0084607F" w:rsidP="0084607F">
            <w:pPr>
              <w:widowControl w:val="0"/>
              <w:jc w:val="right"/>
              <w:rPr>
                <w:rFonts w:ascii="Georgia" w:hAnsi="Georgia" w:cs="Arial"/>
                <w:sz w:val="20"/>
                <w:szCs w:val="20"/>
                <w:highlight w:val="yellow"/>
              </w:rPr>
            </w:pPr>
            <w:r w:rsidRPr="00FC2E0E">
              <w:rPr>
                <w:rFonts w:ascii="Georgia" w:hAnsi="Georgia" w:cs="Arial"/>
                <w:sz w:val="20"/>
                <w:szCs w:val="20"/>
              </w:rPr>
              <w:t>150</w:t>
            </w:r>
          </w:p>
        </w:tc>
      </w:tr>
      <w:tr w:rsidR="0084607F" w:rsidRPr="00FC2E0E" w14:paraId="3164E2AE" w14:textId="77777777" w:rsidTr="00492773">
        <w:trPr>
          <w:trHeight w:val="255"/>
        </w:trPr>
        <w:tc>
          <w:tcPr>
            <w:tcW w:w="560" w:type="dxa"/>
            <w:tcBorders>
              <w:left w:val="single" w:sz="4" w:space="0" w:color="000000"/>
              <w:bottom w:val="single" w:sz="4" w:space="0" w:color="000000"/>
              <w:right w:val="single" w:sz="4" w:space="0" w:color="000000"/>
            </w:tcBorders>
            <w:shd w:val="clear" w:color="auto" w:fill="auto"/>
            <w:vAlign w:val="bottom"/>
          </w:tcPr>
          <w:p w14:paraId="699EB4AB" w14:textId="1657C5F8" w:rsidR="0084607F" w:rsidRPr="00FC2E0E" w:rsidRDefault="0084607F" w:rsidP="0084607F">
            <w:pPr>
              <w:widowControl w:val="0"/>
              <w:spacing w:line="240" w:lineRule="auto"/>
              <w:jc w:val="right"/>
              <w:rPr>
                <w:rFonts w:ascii="Georgia" w:hAnsi="Georgia" w:cs="Arial"/>
                <w:sz w:val="20"/>
                <w:szCs w:val="20"/>
                <w:highlight w:val="yellow"/>
              </w:rPr>
            </w:pPr>
            <w:r w:rsidRPr="00FC2E0E">
              <w:rPr>
                <w:rFonts w:ascii="Georgia" w:hAnsi="Georgia" w:cs="Arial"/>
                <w:sz w:val="20"/>
                <w:szCs w:val="20"/>
              </w:rPr>
              <w:t>39</w:t>
            </w:r>
          </w:p>
        </w:tc>
        <w:tc>
          <w:tcPr>
            <w:tcW w:w="6683" w:type="dxa"/>
            <w:tcBorders>
              <w:bottom w:val="single" w:sz="4" w:space="0" w:color="000000"/>
              <w:right w:val="single" w:sz="4" w:space="0" w:color="000000"/>
            </w:tcBorders>
            <w:shd w:val="clear" w:color="auto" w:fill="auto"/>
            <w:vAlign w:val="bottom"/>
          </w:tcPr>
          <w:p w14:paraId="0885F02C" w14:textId="369F1ABF" w:rsidR="0084607F" w:rsidRPr="00FC2E0E" w:rsidRDefault="0084607F" w:rsidP="0084607F">
            <w:pPr>
              <w:widowControl w:val="0"/>
              <w:rPr>
                <w:rFonts w:ascii="Georgia" w:hAnsi="Georgia" w:cs="Arial"/>
                <w:sz w:val="20"/>
                <w:szCs w:val="20"/>
                <w:highlight w:val="yellow"/>
              </w:rPr>
            </w:pPr>
            <w:proofErr w:type="spellStart"/>
            <w:r w:rsidRPr="00FC2E0E">
              <w:rPr>
                <w:rFonts w:ascii="Georgia" w:hAnsi="Georgia" w:cs="Arial"/>
                <w:sz w:val="20"/>
                <w:szCs w:val="20"/>
              </w:rPr>
              <w:t>Hydrochlorothiazide</w:t>
            </w:r>
            <w:proofErr w:type="spellEnd"/>
            <w:r w:rsidRPr="00FC2E0E">
              <w:rPr>
                <w:rFonts w:ascii="Georgia" w:hAnsi="Georgia" w:cs="Arial"/>
                <w:sz w:val="20"/>
                <w:szCs w:val="20"/>
              </w:rPr>
              <w:t xml:space="preserve"> tbl.25mg x30</w:t>
            </w:r>
          </w:p>
        </w:tc>
        <w:tc>
          <w:tcPr>
            <w:tcW w:w="992" w:type="dxa"/>
            <w:tcBorders>
              <w:bottom w:val="single" w:sz="4" w:space="0" w:color="000000"/>
              <w:right w:val="single" w:sz="4" w:space="0" w:color="000000"/>
            </w:tcBorders>
            <w:shd w:val="clear" w:color="auto" w:fill="auto"/>
            <w:vAlign w:val="bottom"/>
          </w:tcPr>
          <w:p w14:paraId="155B789E" w14:textId="5CB34A59" w:rsidR="0084607F" w:rsidRPr="00FC2E0E" w:rsidRDefault="0084607F" w:rsidP="0084607F">
            <w:pPr>
              <w:widowControl w:val="0"/>
              <w:rPr>
                <w:rFonts w:ascii="Georgia" w:hAnsi="Georgia" w:cs="Arial"/>
                <w:sz w:val="20"/>
                <w:szCs w:val="20"/>
                <w:highlight w:val="yellow"/>
              </w:rPr>
            </w:pPr>
            <w:r w:rsidRPr="00FC2E0E">
              <w:rPr>
                <w:rFonts w:ascii="Georgia" w:hAnsi="Georgia" w:cs="Arial"/>
                <w:sz w:val="20"/>
                <w:szCs w:val="20"/>
              </w:rPr>
              <w:t>op.</w:t>
            </w:r>
          </w:p>
        </w:tc>
        <w:tc>
          <w:tcPr>
            <w:tcW w:w="1134" w:type="dxa"/>
            <w:tcBorders>
              <w:bottom w:val="single" w:sz="4" w:space="0" w:color="000000"/>
              <w:right w:val="single" w:sz="4" w:space="0" w:color="000000"/>
            </w:tcBorders>
            <w:shd w:val="clear" w:color="auto" w:fill="auto"/>
            <w:vAlign w:val="bottom"/>
          </w:tcPr>
          <w:p w14:paraId="712EF473" w14:textId="373FC411" w:rsidR="0084607F" w:rsidRPr="00FC2E0E" w:rsidRDefault="0084607F" w:rsidP="0084607F">
            <w:pPr>
              <w:widowControl w:val="0"/>
              <w:jc w:val="right"/>
              <w:rPr>
                <w:rFonts w:ascii="Georgia" w:hAnsi="Georgia" w:cs="Arial"/>
                <w:sz w:val="20"/>
                <w:szCs w:val="20"/>
                <w:highlight w:val="yellow"/>
              </w:rPr>
            </w:pPr>
            <w:r w:rsidRPr="00FC2E0E">
              <w:rPr>
                <w:rFonts w:ascii="Georgia" w:hAnsi="Georgia" w:cs="Arial"/>
                <w:sz w:val="20"/>
                <w:szCs w:val="20"/>
              </w:rPr>
              <w:t>5</w:t>
            </w:r>
          </w:p>
        </w:tc>
      </w:tr>
      <w:tr w:rsidR="0084607F" w:rsidRPr="00FC2E0E" w14:paraId="58D7E460" w14:textId="77777777" w:rsidTr="00492773">
        <w:trPr>
          <w:trHeight w:val="255"/>
        </w:trPr>
        <w:tc>
          <w:tcPr>
            <w:tcW w:w="560" w:type="dxa"/>
            <w:tcBorders>
              <w:left w:val="single" w:sz="4" w:space="0" w:color="000000"/>
              <w:bottom w:val="single" w:sz="4" w:space="0" w:color="000000"/>
              <w:right w:val="single" w:sz="4" w:space="0" w:color="000000"/>
            </w:tcBorders>
            <w:shd w:val="clear" w:color="auto" w:fill="auto"/>
            <w:vAlign w:val="bottom"/>
          </w:tcPr>
          <w:p w14:paraId="0658ED47" w14:textId="666F4113" w:rsidR="0084607F" w:rsidRPr="00FC2E0E" w:rsidRDefault="0084607F" w:rsidP="0084607F">
            <w:pPr>
              <w:widowControl w:val="0"/>
              <w:spacing w:line="240" w:lineRule="auto"/>
              <w:jc w:val="right"/>
              <w:rPr>
                <w:rFonts w:ascii="Georgia" w:hAnsi="Georgia" w:cs="Arial"/>
                <w:sz w:val="20"/>
                <w:szCs w:val="20"/>
                <w:highlight w:val="yellow"/>
              </w:rPr>
            </w:pPr>
            <w:r w:rsidRPr="00FC2E0E">
              <w:rPr>
                <w:rFonts w:ascii="Georgia" w:hAnsi="Georgia" w:cs="Arial"/>
                <w:sz w:val="20"/>
                <w:szCs w:val="20"/>
              </w:rPr>
              <w:t>40</w:t>
            </w:r>
          </w:p>
        </w:tc>
        <w:tc>
          <w:tcPr>
            <w:tcW w:w="6683" w:type="dxa"/>
            <w:tcBorders>
              <w:bottom w:val="single" w:sz="4" w:space="0" w:color="000000"/>
              <w:right w:val="single" w:sz="4" w:space="0" w:color="000000"/>
            </w:tcBorders>
            <w:shd w:val="clear" w:color="auto" w:fill="auto"/>
            <w:vAlign w:val="bottom"/>
          </w:tcPr>
          <w:p w14:paraId="1C937BE3" w14:textId="5885454F" w:rsidR="0084607F" w:rsidRPr="00FC2E0E" w:rsidRDefault="0084607F" w:rsidP="0084607F">
            <w:pPr>
              <w:widowControl w:val="0"/>
              <w:rPr>
                <w:rFonts w:ascii="Georgia" w:hAnsi="Georgia" w:cs="Arial"/>
                <w:sz w:val="20"/>
                <w:szCs w:val="20"/>
                <w:highlight w:val="yellow"/>
              </w:rPr>
            </w:pPr>
            <w:proofErr w:type="spellStart"/>
            <w:r w:rsidRPr="00FC2E0E">
              <w:rPr>
                <w:rFonts w:ascii="Georgia" w:hAnsi="Georgia" w:cs="Arial"/>
                <w:sz w:val="20"/>
                <w:szCs w:val="20"/>
              </w:rPr>
              <w:t>Hydroxyzine</w:t>
            </w:r>
            <w:proofErr w:type="spellEnd"/>
            <w:r w:rsidRPr="00FC2E0E">
              <w:rPr>
                <w:rFonts w:ascii="Georgia" w:hAnsi="Georgia" w:cs="Arial"/>
                <w:sz w:val="20"/>
                <w:szCs w:val="20"/>
              </w:rPr>
              <w:t xml:space="preserve"> h/chl.tbl.powl.10mg x30</w:t>
            </w:r>
          </w:p>
        </w:tc>
        <w:tc>
          <w:tcPr>
            <w:tcW w:w="992" w:type="dxa"/>
            <w:tcBorders>
              <w:bottom w:val="single" w:sz="4" w:space="0" w:color="000000"/>
              <w:right w:val="single" w:sz="4" w:space="0" w:color="000000"/>
            </w:tcBorders>
            <w:shd w:val="clear" w:color="auto" w:fill="auto"/>
            <w:vAlign w:val="bottom"/>
          </w:tcPr>
          <w:p w14:paraId="610464B1" w14:textId="7DADD2B7" w:rsidR="0084607F" w:rsidRPr="00FC2E0E" w:rsidRDefault="0084607F" w:rsidP="0084607F">
            <w:pPr>
              <w:widowControl w:val="0"/>
              <w:rPr>
                <w:rFonts w:ascii="Georgia" w:hAnsi="Georgia" w:cs="Arial"/>
                <w:sz w:val="20"/>
                <w:szCs w:val="20"/>
                <w:highlight w:val="yellow"/>
              </w:rPr>
            </w:pPr>
            <w:r w:rsidRPr="00FC2E0E">
              <w:rPr>
                <w:rFonts w:ascii="Georgia" w:hAnsi="Georgia" w:cs="Arial"/>
                <w:sz w:val="20"/>
                <w:szCs w:val="20"/>
              </w:rPr>
              <w:t>op.</w:t>
            </w:r>
          </w:p>
        </w:tc>
        <w:tc>
          <w:tcPr>
            <w:tcW w:w="1134" w:type="dxa"/>
            <w:tcBorders>
              <w:bottom w:val="single" w:sz="4" w:space="0" w:color="000000"/>
              <w:right w:val="single" w:sz="4" w:space="0" w:color="000000"/>
            </w:tcBorders>
            <w:shd w:val="clear" w:color="auto" w:fill="auto"/>
            <w:vAlign w:val="bottom"/>
          </w:tcPr>
          <w:p w14:paraId="0097C11B" w14:textId="26234330" w:rsidR="0084607F" w:rsidRPr="00FC2E0E" w:rsidRDefault="0084607F" w:rsidP="0084607F">
            <w:pPr>
              <w:widowControl w:val="0"/>
              <w:jc w:val="right"/>
              <w:rPr>
                <w:rFonts w:ascii="Georgia" w:hAnsi="Georgia" w:cs="Arial"/>
                <w:sz w:val="20"/>
                <w:szCs w:val="20"/>
                <w:highlight w:val="yellow"/>
              </w:rPr>
            </w:pPr>
            <w:r w:rsidRPr="00FC2E0E">
              <w:rPr>
                <w:rFonts w:ascii="Georgia" w:hAnsi="Georgia" w:cs="Arial"/>
                <w:sz w:val="20"/>
                <w:szCs w:val="20"/>
              </w:rPr>
              <w:t>100</w:t>
            </w:r>
          </w:p>
        </w:tc>
      </w:tr>
      <w:tr w:rsidR="0084607F" w:rsidRPr="00FC2E0E" w14:paraId="45E37D49" w14:textId="77777777" w:rsidTr="00492773">
        <w:trPr>
          <w:trHeight w:val="255"/>
        </w:trPr>
        <w:tc>
          <w:tcPr>
            <w:tcW w:w="560" w:type="dxa"/>
            <w:tcBorders>
              <w:left w:val="single" w:sz="4" w:space="0" w:color="000000"/>
              <w:bottom w:val="single" w:sz="4" w:space="0" w:color="000000"/>
              <w:right w:val="single" w:sz="4" w:space="0" w:color="000000"/>
            </w:tcBorders>
            <w:shd w:val="clear" w:color="auto" w:fill="auto"/>
            <w:vAlign w:val="bottom"/>
          </w:tcPr>
          <w:p w14:paraId="6D612039" w14:textId="602B465B" w:rsidR="0084607F" w:rsidRPr="00FC2E0E" w:rsidRDefault="0084607F" w:rsidP="0084607F">
            <w:pPr>
              <w:widowControl w:val="0"/>
              <w:spacing w:line="240" w:lineRule="auto"/>
              <w:jc w:val="right"/>
              <w:rPr>
                <w:rFonts w:ascii="Georgia" w:hAnsi="Georgia" w:cs="Arial"/>
                <w:sz w:val="20"/>
                <w:szCs w:val="20"/>
                <w:highlight w:val="yellow"/>
              </w:rPr>
            </w:pPr>
            <w:r w:rsidRPr="00FC2E0E">
              <w:rPr>
                <w:rFonts w:ascii="Georgia" w:hAnsi="Georgia" w:cs="Arial"/>
                <w:sz w:val="20"/>
                <w:szCs w:val="20"/>
              </w:rPr>
              <w:t>41</w:t>
            </w:r>
          </w:p>
        </w:tc>
        <w:tc>
          <w:tcPr>
            <w:tcW w:w="6683" w:type="dxa"/>
            <w:tcBorders>
              <w:bottom w:val="single" w:sz="4" w:space="0" w:color="000000"/>
              <w:right w:val="single" w:sz="4" w:space="0" w:color="000000"/>
            </w:tcBorders>
            <w:shd w:val="clear" w:color="auto" w:fill="auto"/>
            <w:vAlign w:val="bottom"/>
          </w:tcPr>
          <w:p w14:paraId="421E1ED9" w14:textId="10E12B1A" w:rsidR="0084607F" w:rsidRPr="00FC2E0E" w:rsidRDefault="0084607F" w:rsidP="0084607F">
            <w:pPr>
              <w:widowControl w:val="0"/>
              <w:rPr>
                <w:rFonts w:ascii="Georgia" w:hAnsi="Georgia" w:cs="Arial"/>
                <w:sz w:val="20"/>
                <w:szCs w:val="20"/>
                <w:highlight w:val="yellow"/>
              </w:rPr>
            </w:pPr>
            <w:proofErr w:type="spellStart"/>
            <w:r w:rsidRPr="00FC2E0E">
              <w:rPr>
                <w:rFonts w:ascii="Georgia" w:hAnsi="Georgia" w:cs="Arial"/>
                <w:sz w:val="20"/>
                <w:szCs w:val="20"/>
              </w:rPr>
              <w:t>Hydroxyzine</w:t>
            </w:r>
            <w:proofErr w:type="spellEnd"/>
            <w:r w:rsidRPr="00FC2E0E">
              <w:rPr>
                <w:rFonts w:ascii="Georgia" w:hAnsi="Georgia" w:cs="Arial"/>
                <w:sz w:val="20"/>
                <w:szCs w:val="20"/>
              </w:rPr>
              <w:t xml:space="preserve"> h/chl.tbl.powl.25mg x30</w:t>
            </w:r>
          </w:p>
        </w:tc>
        <w:tc>
          <w:tcPr>
            <w:tcW w:w="992" w:type="dxa"/>
            <w:tcBorders>
              <w:bottom w:val="single" w:sz="4" w:space="0" w:color="000000"/>
              <w:right w:val="single" w:sz="4" w:space="0" w:color="000000"/>
            </w:tcBorders>
            <w:shd w:val="clear" w:color="auto" w:fill="auto"/>
            <w:vAlign w:val="bottom"/>
          </w:tcPr>
          <w:p w14:paraId="1892334A" w14:textId="78A4B22A" w:rsidR="0084607F" w:rsidRPr="00FC2E0E" w:rsidRDefault="0084607F" w:rsidP="0084607F">
            <w:pPr>
              <w:widowControl w:val="0"/>
              <w:rPr>
                <w:rFonts w:ascii="Georgia" w:hAnsi="Georgia" w:cs="Arial"/>
                <w:sz w:val="20"/>
                <w:szCs w:val="20"/>
                <w:highlight w:val="yellow"/>
              </w:rPr>
            </w:pPr>
            <w:r w:rsidRPr="00FC2E0E">
              <w:rPr>
                <w:rFonts w:ascii="Georgia" w:hAnsi="Georgia" w:cs="Arial"/>
                <w:sz w:val="20"/>
                <w:szCs w:val="20"/>
              </w:rPr>
              <w:t>op.</w:t>
            </w:r>
          </w:p>
        </w:tc>
        <w:tc>
          <w:tcPr>
            <w:tcW w:w="1134" w:type="dxa"/>
            <w:tcBorders>
              <w:bottom w:val="single" w:sz="4" w:space="0" w:color="000000"/>
              <w:right w:val="single" w:sz="4" w:space="0" w:color="000000"/>
            </w:tcBorders>
            <w:shd w:val="clear" w:color="auto" w:fill="auto"/>
            <w:vAlign w:val="bottom"/>
          </w:tcPr>
          <w:p w14:paraId="3BC66A29" w14:textId="69BAE71E" w:rsidR="0084607F" w:rsidRPr="00FC2E0E" w:rsidRDefault="0084607F" w:rsidP="0084607F">
            <w:pPr>
              <w:widowControl w:val="0"/>
              <w:jc w:val="right"/>
              <w:rPr>
                <w:rFonts w:ascii="Georgia" w:hAnsi="Georgia" w:cs="Arial"/>
                <w:sz w:val="20"/>
                <w:szCs w:val="20"/>
                <w:highlight w:val="yellow"/>
              </w:rPr>
            </w:pPr>
            <w:r w:rsidRPr="00FC2E0E">
              <w:rPr>
                <w:rFonts w:ascii="Georgia" w:hAnsi="Georgia" w:cs="Arial"/>
                <w:sz w:val="20"/>
                <w:szCs w:val="20"/>
              </w:rPr>
              <w:t>680</w:t>
            </w:r>
          </w:p>
        </w:tc>
      </w:tr>
      <w:tr w:rsidR="0084607F" w:rsidRPr="00FC2E0E" w14:paraId="5CEC2D5B" w14:textId="77777777" w:rsidTr="00492773">
        <w:trPr>
          <w:trHeight w:val="255"/>
        </w:trPr>
        <w:tc>
          <w:tcPr>
            <w:tcW w:w="560" w:type="dxa"/>
            <w:tcBorders>
              <w:left w:val="single" w:sz="4" w:space="0" w:color="000000"/>
              <w:bottom w:val="single" w:sz="4" w:space="0" w:color="000000"/>
              <w:right w:val="single" w:sz="4" w:space="0" w:color="000000"/>
            </w:tcBorders>
            <w:shd w:val="clear" w:color="auto" w:fill="auto"/>
            <w:vAlign w:val="bottom"/>
          </w:tcPr>
          <w:p w14:paraId="434A43EB" w14:textId="5EAAC5FE" w:rsidR="0084607F" w:rsidRPr="00FC2E0E" w:rsidRDefault="0084607F" w:rsidP="0084607F">
            <w:pPr>
              <w:widowControl w:val="0"/>
              <w:spacing w:line="240" w:lineRule="auto"/>
              <w:jc w:val="right"/>
              <w:rPr>
                <w:rFonts w:ascii="Georgia" w:hAnsi="Georgia" w:cs="Arial"/>
                <w:sz w:val="20"/>
                <w:szCs w:val="20"/>
                <w:highlight w:val="yellow"/>
              </w:rPr>
            </w:pPr>
            <w:r w:rsidRPr="00FC2E0E">
              <w:rPr>
                <w:rFonts w:ascii="Georgia" w:hAnsi="Georgia" w:cs="Arial"/>
                <w:sz w:val="20"/>
                <w:szCs w:val="20"/>
              </w:rPr>
              <w:t>42</w:t>
            </w:r>
          </w:p>
        </w:tc>
        <w:tc>
          <w:tcPr>
            <w:tcW w:w="6683" w:type="dxa"/>
            <w:tcBorders>
              <w:bottom w:val="single" w:sz="4" w:space="0" w:color="000000"/>
              <w:right w:val="single" w:sz="4" w:space="0" w:color="000000"/>
            </w:tcBorders>
            <w:shd w:val="clear" w:color="auto" w:fill="auto"/>
            <w:vAlign w:val="bottom"/>
          </w:tcPr>
          <w:p w14:paraId="131C6584" w14:textId="6F55E7BF" w:rsidR="0084607F" w:rsidRPr="00FC2E0E" w:rsidRDefault="0084607F" w:rsidP="0084607F">
            <w:pPr>
              <w:widowControl w:val="0"/>
              <w:rPr>
                <w:rFonts w:ascii="Georgia" w:hAnsi="Georgia" w:cs="Arial"/>
                <w:sz w:val="20"/>
                <w:szCs w:val="20"/>
                <w:highlight w:val="yellow"/>
              </w:rPr>
            </w:pPr>
            <w:r w:rsidRPr="00FC2E0E">
              <w:rPr>
                <w:rFonts w:ascii="Georgia" w:hAnsi="Georgia" w:cs="Arial"/>
                <w:sz w:val="20"/>
                <w:szCs w:val="20"/>
              </w:rPr>
              <w:t>Produkt leczniczy zawierający</w:t>
            </w:r>
            <w:r w:rsidRPr="00FC2E0E">
              <w:rPr>
                <w:rFonts w:ascii="Georgia" w:hAnsi="Georgia" w:cs="Arial"/>
                <w:sz w:val="20"/>
                <w:szCs w:val="20"/>
              </w:rPr>
              <w:br/>
            </w:r>
            <w:proofErr w:type="spellStart"/>
            <w:r w:rsidRPr="00FC2E0E">
              <w:rPr>
                <w:rFonts w:ascii="Georgia" w:hAnsi="Georgia" w:cs="Arial"/>
                <w:sz w:val="20"/>
                <w:szCs w:val="20"/>
              </w:rPr>
              <w:t>Lactobacillus</w:t>
            </w:r>
            <w:proofErr w:type="spellEnd"/>
            <w:r w:rsidRPr="00FC2E0E">
              <w:rPr>
                <w:rFonts w:ascii="Georgia" w:hAnsi="Georgia" w:cs="Arial"/>
                <w:sz w:val="20"/>
                <w:szCs w:val="20"/>
              </w:rPr>
              <w:t xml:space="preserve"> </w:t>
            </w:r>
            <w:proofErr w:type="spellStart"/>
            <w:r w:rsidRPr="00FC2E0E">
              <w:rPr>
                <w:rFonts w:ascii="Georgia" w:hAnsi="Georgia" w:cs="Arial"/>
                <w:sz w:val="20"/>
                <w:szCs w:val="20"/>
              </w:rPr>
              <w:t>helveticus</w:t>
            </w:r>
            <w:proofErr w:type="spellEnd"/>
            <w:r w:rsidRPr="00FC2E0E">
              <w:rPr>
                <w:rFonts w:ascii="Georgia" w:hAnsi="Georgia" w:cs="Arial"/>
                <w:sz w:val="20"/>
                <w:szCs w:val="20"/>
              </w:rPr>
              <w:t xml:space="preserve"> i </w:t>
            </w:r>
            <w:proofErr w:type="spellStart"/>
            <w:r w:rsidRPr="00FC2E0E">
              <w:rPr>
                <w:rFonts w:ascii="Georgia" w:hAnsi="Georgia" w:cs="Arial"/>
                <w:sz w:val="20"/>
                <w:szCs w:val="20"/>
              </w:rPr>
              <w:t>Lactobacillus</w:t>
            </w:r>
            <w:proofErr w:type="spellEnd"/>
            <w:r w:rsidRPr="00FC2E0E">
              <w:rPr>
                <w:rFonts w:ascii="Georgia" w:hAnsi="Georgia" w:cs="Arial"/>
                <w:sz w:val="20"/>
                <w:szCs w:val="20"/>
              </w:rPr>
              <w:br/>
            </w:r>
            <w:proofErr w:type="spellStart"/>
            <w:r w:rsidRPr="00FC2E0E">
              <w:rPr>
                <w:rFonts w:ascii="Georgia" w:hAnsi="Georgia" w:cs="Arial"/>
                <w:sz w:val="20"/>
                <w:szCs w:val="20"/>
              </w:rPr>
              <w:t>rhamnosus</w:t>
            </w:r>
            <w:proofErr w:type="spellEnd"/>
            <w:r w:rsidRPr="00FC2E0E">
              <w:rPr>
                <w:rFonts w:ascii="Georgia" w:hAnsi="Georgia" w:cs="Arial"/>
                <w:sz w:val="20"/>
                <w:szCs w:val="20"/>
              </w:rPr>
              <w:t xml:space="preserve"> 2x10 9 CFU bakterii </w:t>
            </w:r>
            <w:r w:rsidRPr="00FC2E0E">
              <w:rPr>
                <w:rFonts w:ascii="Georgia" w:hAnsi="Georgia" w:cs="Arial"/>
                <w:sz w:val="20"/>
                <w:szCs w:val="20"/>
              </w:rPr>
              <w:br/>
              <w:t xml:space="preserve">kwasu mlekowego w 1 </w:t>
            </w:r>
            <w:proofErr w:type="spellStart"/>
            <w:r w:rsidRPr="00FC2E0E">
              <w:rPr>
                <w:rFonts w:ascii="Georgia" w:hAnsi="Georgia" w:cs="Arial"/>
                <w:sz w:val="20"/>
                <w:szCs w:val="20"/>
              </w:rPr>
              <w:t>kps</w:t>
            </w:r>
            <w:proofErr w:type="spellEnd"/>
            <w:r w:rsidRPr="00FC2E0E">
              <w:rPr>
                <w:rFonts w:ascii="Georgia" w:hAnsi="Georgia" w:cs="Arial"/>
                <w:sz w:val="20"/>
                <w:szCs w:val="20"/>
              </w:rPr>
              <w:t xml:space="preserve">. </w:t>
            </w:r>
            <w:r w:rsidRPr="00FC2E0E">
              <w:rPr>
                <w:rFonts w:ascii="Georgia" w:hAnsi="Georgia" w:cs="Arial"/>
                <w:sz w:val="20"/>
                <w:szCs w:val="20"/>
              </w:rPr>
              <w:br/>
              <w:t>Pakowany w blistrach.</w:t>
            </w:r>
          </w:p>
        </w:tc>
        <w:tc>
          <w:tcPr>
            <w:tcW w:w="992" w:type="dxa"/>
            <w:tcBorders>
              <w:bottom w:val="single" w:sz="4" w:space="0" w:color="000000"/>
              <w:right w:val="single" w:sz="4" w:space="0" w:color="000000"/>
            </w:tcBorders>
            <w:shd w:val="clear" w:color="auto" w:fill="auto"/>
            <w:vAlign w:val="bottom"/>
          </w:tcPr>
          <w:p w14:paraId="436F35F2" w14:textId="52E5968A" w:rsidR="0084607F" w:rsidRPr="00FC2E0E" w:rsidRDefault="0084607F" w:rsidP="0084607F">
            <w:pPr>
              <w:widowControl w:val="0"/>
              <w:rPr>
                <w:rFonts w:ascii="Georgia" w:hAnsi="Georgia" w:cs="Arial"/>
                <w:sz w:val="20"/>
                <w:szCs w:val="20"/>
                <w:highlight w:val="yellow"/>
              </w:rPr>
            </w:pPr>
            <w:r w:rsidRPr="00FC2E0E">
              <w:rPr>
                <w:rFonts w:ascii="Georgia" w:hAnsi="Georgia" w:cs="Arial"/>
                <w:sz w:val="20"/>
                <w:szCs w:val="20"/>
              </w:rPr>
              <w:t>szt.</w:t>
            </w:r>
          </w:p>
        </w:tc>
        <w:tc>
          <w:tcPr>
            <w:tcW w:w="1134" w:type="dxa"/>
            <w:tcBorders>
              <w:bottom w:val="single" w:sz="4" w:space="0" w:color="000000"/>
              <w:right w:val="single" w:sz="4" w:space="0" w:color="000000"/>
            </w:tcBorders>
            <w:shd w:val="clear" w:color="auto" w:fill="auto"/>
            <w:vAlign w:val="bottom"/>
          </w:tcPr>
          <w:p w14:paraId="1C755936" w14:textId="71CC8338" w:rsidR="0084607F" w:rsidRPr="00FC2E0E" w:rsidRDefault="0084607F" w:rsidP="0084607F">
            <w:pPr>
              <w:widowControl w:val="0"/>
              <w:jc w:val="right"/>
              <w:rPr>
                <w:rFonts w:ascii="Georgia" w:hAnsi="Georgia" w:cs="Arial"/>
                <w:sz w:val="20"/>
                <w:szCs w:val="20"/>
                <w:highlight w:val="yellow"/>
              </w:rPr>
            </w:pPr>
            <w:r w:rsidRPr="00FC2E0E">
              <w:rPr>
                <w:rFonts w:ascii="Georgia" w:hAnsi="Georgia" w:cs="Arial"/>
                <w:sz w:val="20"/>
                <w:szCs w:val="20"/>
              </w:rPr>
              <w:t>50000</w:t>
            </w:r>
          </w:p>
        </w:tc>
      </w:tr>
      <w:tr w:rsidR="0084607F" w:rsidRPr="00FC2E0E" w14:paraId="1F186199" w14:textId="77777777" w:rsidTr="00492773">
        <w:trPr>
          <w:trHeight w:val="60"/>
        </w:trPr>
        <w:tc>
          <w:tcPr>
            <w:tcW w:w="560" w:type="dxa"/>
            <w:tcBorders>
              <w:left w:val="single" w:sz="4" w:space="0" w:color="000000"/>
              <w:bottom w:val="single" w:sz="4" w:space="0" w:color="000000"/>
              <w:right w:val="single" w:sz="4" w:space="0" w:color="000000"/>
            </w:tcBorders>
            <w:shd w:val="clear" w:color="auto" w:fill="auto"/>
            <w:vAlign w:val="bottom"/>
          </w:tcPr>
          <w:p w14:paraId="6B94D37F" w14:textId="30BE6A68" w:rsidR="0084607F" w:rsidRPr="00FC2E0E" w:rsidRDefault="0084607F" w:rsidP="0084607F">
            <w:pPr>
              <w:widowControl w:val="0"/>
              <w:spacing w:line="240" w:lineRule="auto"/>
              <w:jc w:val="right"/>
              <w:rPr>
                <w:rFonts w:ascii="Georgia" w:hAnsi="Georgia" w:cs="Arial"/>
                <w:sz w:val="20"/>
                <w:szCs w:val="20"/>
                <w:highlight w:val="yellow"/>
              </w:rPr>
            </w:pPr>
            <w:r w:rsidRPr="00FC2E0E">
              <w:rPr>
                <w:rFonts w:ascii="Georgia" w:hAnsi="Georgia" w:cs="Arial"/>
                <w:sz w:val="20"/>
                <w:szCs w:val="20"/>
              </w:rPr>
              <w:t>43</w:t>
            </w:r>
          </w:p>
        </w:tc>
        <w:tc>
          <w:tcPr>
            <w:tcW w:w="6683" w:type="dxa"/>
            <w:tcBorders>
              <w:bottom w:val="single" w:sz="4" w:space="0" w:color="000000"/>
              <w:right w:val="single" w:sz="4" w:space="0" w:color="000000"/>
            </w:tcBorders>
            <w:shd w:val="clear" w:color="auto" w:fill="auto"/>
            <w:vAlign w:val="bottom"/>
          </w:tcPr>
          <w:p w14:paraId="4782AE5D" w14:textId="18ED7E05" w:rsidR="0084607F" w:rsidRPr="00FC2E0E" w:rsidRDefault="0084607F" w:rsidP="0084607F">
            <w:pPr>
              <w:widowControl w:val="0"/>
              <w:rPr>
                <w:rFonts w:ascii="Georgia" w:hAnsi="Georgia" w:cs="Arial"/>
                <w:sz w:val="20"/>
                <w:szCs w:val="20"/>
                <w:highlight w:val="yellow"/>
              </w:rPr>
            </w:pPr>
            <w:proofErr w:type="spellStart"/>
            <w:r w:rsidRPr="00FC2E0E">
              <w:rPr>
                <w:rFonts w:ascii="Georgia" w:hAnsi="Georgia" w:cs="Arial"/>
                <w:sz w:val="20"/>
                <w:szCs w:val="20"/>
              </w:rPr>
              <w:t>Pancreatin</w:t>
            </w:r>
            <w:proofErr w:type="spellEnd"/>
            <w:r w:rsidRPr="00FC2E0E">
              <w:rPr>
                <w:rFonts w:ascii="Georgia" w:hAnsi="Georgia" w:cs="Arial"/>
                <w:sz w:val="20"/>
                <w:szCs w:val="20"/>
              </w:rPr>
              <w:t xml:space="preserve"> </w:t>
            </w:r>
            <w:proofErr w:type="spellStart"/>
            <w:r w:rsidRPr="00FC2E0E">
              <w:rPr>
                <w:rFonts w:ascii="Georgia" w:hAnsi="Georgia" w:cs="Arial"/>
                <w:sz w:val="20"/>
                <w:szCs w:val="20"/>
              </w:rPr>
              <w:t>kps.dojelit</w:t>
            </w:r>
            <w:proofErr w:type="spellEnd"/>
            <w:r w:rsidRPr="00FC2E0E">
              <w:rPr>
                <w:rFonts w:ascii="Georgia" w:hAnsi="Georgia" w:cs="Arial"/>
                <w:sz w:val="20"/>
                <w:szCs w:val="20"/>
              </w:rPr>
              <w:t>.</w:t>
            </w:r>
            <w:r w:rsidRPr="00FC2E0E">
              <w:rPr>
                <w:rFonts w:ascii="Georgia" w:hAnsi="Georgia" w:cs="Arial"/>
                <w:sz w:val="20"/>
                <w:szCs w:val="20"/>
              </w:rPr>
              <w:br/>
              <w:t>25000j.lipazy x 20</w:t>
            </w:r>
          </w:p>
        </w:tc>
        <w:tc>
          <w:tcPr>
            <w:tcW w:w="992" w:type="dxa"/>
            <w:tcBorders>
              <w:bottom w:val="single" w:sz="4" w:space="0" w:color="000000"/>
              <w:right w:val="single" w:sz="4" w:space="0" w:color="000000"/>
            </w:tcBorders>
            <w:shd w:val="clear" w:color="auto" w:fill="auto"/>
            <w:vAlign w:val="bottom"/>
          </w:tcPr>
          <w:p w14:paraId="7B68101B" w14:textId="59A1975F" w:rsidR="0084607F" w:rsidRPr="00FC2E0E" w:rsidRDefault="0084607F" w:rsidP="0084607F">
            <w:pPr>
              <w:widowControl w:val="0"/>
              <w:rPr>
                <w:rFonts w:ascii="Georgia" w:hAnsi="Georgia" w:cs="Arial"/>
                <w:sz w:val="20"/>
                <w:szCs w:val="20"/>
                <w:highlight w:val="yellow"/>
              </w:rPr>
            </w:pPr>
            <w:r w:rsidRPr="00FC2E0E">
              <w:rPr>
                <w:rFonts w:ascii="Georgia" w:hAnsi="Georgia" w:cs="Arial"/>
                <w:sz w:val="20"/>
                <w:szCs w:val="20"/>
              </w:rPr>
              <w:t>op.</w:t>
            </w:r>
          </w:p>
        </w:tc>
        <w:tc>
          <w:tcPr>
            <w:tcW w:w="1134" w:type="dxa"/>
            <w:tcBorders>
              <w:bottom w:val="single" w:sz="4" w:space="0" w:color="000000"/>
              <w:right w:val="single" w:sz="4" w:space="0" w:color="000000"/>
            </w:tcBorders>
            <w:shd w:val="clear" w:color="auto" w:fill="auto"/>
            <w:vAlign w:val="bottom"/>
          </w:tcPr>
          <w:p w14:paraId="623ED258" w14:textId="51D455BC" w:rsidR="0084607F" w:rsidRPr="00FC2E0E" w:rsidRDefault="0084607F" w:rsidP="0084607F">
            <w:pPr>
              <w:widowControl w:val="0"/>
              <w:jc w:val="right"/>
              <w:rPr>
                <w:rFonts w:ascii="Georgia" w:hAnsi="Georgia" w:cs="Arial"/>
                <w:sz w:val="20"/>
                <w:szCs w:val="20"/>
                <w:highlight w:val="yellow"/>
              </w:rPr>
            </w:pPr>
            <w:r w:rsidRPr="00FC2E0E">
              <w:rPr>
                <w:rFonts w:ascii="Georgia" w:hAnsi="Georgia" w:cs="Arial"/>
                <w:sz w:val="20"/>
                <w:szCs w:val="20"/>
              </w:rPr>
              <w:t>40</w:t>
            </w:r>
          </w:p>
        </w:tc>
      </w:tr>
      <w:tr w:rsidR="0084607F" w:rsidRPr="00FC2E0E" w14:paraId="139FA66E" w14:textId="77777777" w:rsidTr="00492773">
        <w:trPr>
          <w:trHeight w:val="62"/>
        </w:trPr>
        <w:tc>
          <w:tcPr>
            <w:tcW w:w="560" w:type="dxa"/>
            <w:tcBorders>
              <w:left w:val="single" w:sz="4" w:space="0" w:color="000000"/>
              <w:bottom w:val="single" w:sz="4" w:space="0" w:color="000000"/>
              <w:right w:val="single" w:sz="4" w:space="0" w:color="000000"/>
            </w:tcBorders>
            <w:shd w:val="clear" w:color="auto" w:fill="auto"/>
            <w:vAlign w:val="bottom"/>
          </w:tcPr>
          <w:p w14:paraId="0564E614" w14:textId="7BC56D5C" w:rsidR="0084607F" w:rsidRPr="00FC2E0E" w:rsidRDefault="0084607F" w:rsidP="0084607F">
            <w:pPr>
              <w:widowControl w:val="0"/>
              <w:spacing w:line="240" w:lineRule="auto"/>
              <w:jc w:val="right"/>
              <w:rPr>
                <w:rFonts w:ascii="Georgia" w:hAnsi="Georgia" w:cs="Arial"/>
                <w:sz w:val="20"/>
                <w:szCs w:val="20"/>
                <w:highlight w:val="yellow"/>
              </w:rPr>
            </w:pPr>
            <w:r w:rsidRPr="00FC2E0E">
              <w:rPr>
                <w:rFonts w:ascii="Georgia" w:hAnsi="Georgia" w:cs="Arial"/>
                <w:sz w:val="20"/>
                <w:szCs w:val="20"/>
              </w:rPr>
              <w:t>44</w:t>
            </w:r>
          </w:p>
        </w:tc>
        <w:tc>
          <w:tcPr>
            <w:tcW w:w="6683" w:type="dxa"/>
            <w:tcBorders>
              <w:bottom w:val="single" w:sz="4" w:space="0" w:color="000000"/>
              <w:right w:val="single" w:sz="4" w:space="0" w:color="000000"/>
            </w:tcBorders>
            <w:shd w:val="clear" w:color="auto" w:fill="auto"/>
            <w:vAlign w:val="bottom"/>
          </w:tcPr>
          <w:p w14:paraId="0ADB4949" w14:textId="2FBB8B40" w:rsidR="0084607F" w:rsidRPr="00FC2E0E" w:rsidRDefault="0084607F" w:rsidP="0084607F">
            <w:pPr>
              <w:widowControl w:val="0"/>
              <w:rPr>
                <w:rFonts w:ascii="Georgia" w:hAnsi="Georgia" w:cs="Arial"/>
                <w:sz w:val="20"/>
                <w:szCs w:val="20"/>
                <w:highlight w:val="yellow"/>
              </w:rPr>
            </w:pPr>
            <w:proofErr w:type="spellStart"/>
            <w:r w:rsidRPr="00FC2E0E">
              <w:rPr>
                <w:rFonts w:ascii="Georgia" w:hAnsi="Georgia" w:cs="Arial"/>
                <w:sz w:val="20"/>
                <w:szCs w:val="20"/>
              </w:rPr>
              <w:t>Loperamide</w:t>
            </w:r>
            <w:proofErr w:type="spellEnd"/>
            <w:r w:rsidRPr="00FC2E0E">
              <w:rPr>
                <w:rFonts w:ascii="Georgia" w:hAnsi="Georgia" w:cs="Arial"/>
                <w:sz w:val="20"/>
                <w:szCs w:val="20"/>
              </w:rPr>
              <w:t xml:space="preserve"> h/chl.tbl.2mg x 30</w:t>
            </w:r>
          </w:p>
        </w:tc>
        <w:tc>
          <w:tcPr>
            <w:tcW w:w="992" w:type="dxa"/>
            <w:tcBorders>
              <w:bottom w:val="single" w:sz="4" w:space="0" w:color="000000"/>
              <w:right w:val="single" w:sz="4" w:space="0" w:color="000000"/>
            </w:tcBorders>
            <w:shd w:val="clear" w:color="auto" w:fill="auto"/>
            <w:vAlign w:val="bottom"/>
          </w:tcPr>
          <w:p w14:paraId="19973BF4" w14:textId="6A752431" w:rsidR="0084607F" w:rsidRPr="00FC2E0E" w:rsidRDefault="0084607F" w:rsidP="0084607F">
            <w:pPr>
              <w:widowControl w:val="0"/>
              <w:rPr>
                <w:rFonts w:ascii="Georgia" w:hAnsi="Georgia" w:cs="Arial"/>
                <w:sz w:val="20"/>
                <w:szCs w:val="20"/>
                <w:highlight w:val="yellow"/>
              </w:rPr>
            </w:pPr>
            <w:r w:rsidRPr="00FC2E0E">
              <w:rPr>
                <w:rFonts w:ascii="Georgia" w:hAnsi="Georgia" w:cs="Arial"/>
                <w:sz w:val="20"/>
                <w:szCs w:val="20"/>
              </w:rPr>
              <w:t>op.</w:t>
            </w:r>
          </w:p>
        </w:tc>
        <w:tc>
          <w:tcPr>
            <w:tcW w:w="1134" w:type="dxa"/>
            <w:tcBorders>
              <w:bottom w:val="single" w:sz="4" w:space="0" w:color="000000"/>
              <w:right w:val="single" w:sz="4" w:space="0" w:color="000000"/>
            </w:tcBorders>
            <w:shd w:val="clear" w:color="auto" w:fill="auto"/>
            <w:vAlign w:val="bottom"/>
          </w:tcPr>
          <w:p w14:paraId="59E3CF96" w14:textId="60B2BAB4" w:rsidR="0084607F" w:rsidRPr="00FC2E0E" w:rsidRDefault="0084607F" w:rsidP="0084607F">
            <w:pPr>
              <w:widowControl w:val="0"/>
              <w:jc w:val="right"/>
              <w:rPr>
                <w:rFonts w:ascii="Georgia" w:hAnsi="Georgia" w:cs="Arial"/>
                <w:sz w:val="20"/>
                <w:szCs w:val="20"/>
                <w:highlight w:val="yellow"/>
              </w:rPr>
            </w:pPr>
            <w:r w:rsidRPr="00FC2E0E">
              <w:rPr>
                <w:rFonts w:ascii="Georgia" w:hAnsi="Georgia" w:cs="Arial"/>
                <w:sz w:val="20"/>
                <w:szCs w:val="20"/>
              </w:rPr>
              <w:t>100</w:t>
            </w:r>
          </w:p>
        </w:tc>
      </w:tr>
      <w:tr w:rsidR="0084607F" w:rsidRPr="00FC2E0E" w14:paraId="1DFB20DF" w14:textId="77777777" w:rsidTr="00492773">
        <w:trPr>
          <w:trHeight w:val="160"/>
        </w:trPr>
        <w:tc>
          <w:tcPr>
            <w:tcW w:w="560" w:type="dxa"/>
            <w:tcBorders>
              <w:left w:val="single" w:sz="4" w:space="0" w:color="000000"/>
              <w:bottom w:val="single" w:sz="4" w:space="0" w:color="000000"/>
              <w:right w:val="single" w:sz="4" w:space="0" w:color="000000"/>
            </w:tcBorders>
            <w:shd w:val="clear" w:color="auto" w:fill="auto"/>
            <w:vAlign w:val="bottom"/>
          </w:tcPr>
          <w:p w14:paraId="6EC083E1" w14:textId="082372FF" w:rsidR="0084607F" w:rsidRPr="00FC2E0E" w:rsidRDefault="0084607F" w:rsidP="0084607F">
            <w:pPr>
              <w:widowControl w:val="0"/>
              <w:spacing w:line="240" w:lineRule="auto"/>
              <w:jc w:val="right"/>
              <w:rPr>
                <w:rFonts w:ascii="Georgia" w:hAnsi="Georgia" w:cs="Arial"/>
                <w:sz w:val="20"/>
                <w:szCs w:val="20"/>
                <w:highlight w:val="yellow"/>
              </w:rPr>
            </w:pPr>
            <w:r w:rsidRPr="00FC2E0E">
              <w:rPr>
                <w:rFonts w:ascii="Georgia" w:hAnsi="Georgia" w:cs="Arial"/>
                <w:sz w:val="20"/>
                <w:szCs w:val="20"/>
              </w:rPr>
              <w:t>45</w:t>
            </w:r>
          </w:p>
        </w:tc>
        <w:tc>
          <w:tcPr>
            <w:tcW w:w="6683" w:type="dxa"/>
            <w:tcBorders>
              <w:bottom w:val="single" w:sz="4" w:space="0" w:color="000000"/>
              <w:right w:val="single" w:sz="4" w:space="0" w:color="000000"/>
            </w:tcBorders>
            <w:shd w:val="clear" w:color="auto" w:fill="auto"/>
            <w:vAlign w:val="bottom"/>
          </w:tcPr>
          <w:p w14:paraId="6A90383C" w14:textId="28C088E8" w:rsidR="0084607F" w:rsidRPr="00FC2E0E" w:rsidRDefault="0084607F" w:rsidP="0084607F">
            <w:pPr>
              <w:widowControl w:val="0"/>
              <w:rPr>
                <w:rFonts w:ascii="Georgia" w:hAnsi="Georgia" w:cs="Arial"/>
                <w:sz w:val="20"/>
                <w:szCs w:val="20"/>
                <w:highlight w:val="yellow"/>
              </w:rPr>
            </w:pPr>
            <w:proofErr w:type="spellStart"/>
            <w:r w:rsidRPr="00FC2E0E">
              <w:rPr>
                <w:rFonts w:ascii="Georgia" w:hAnsi="Georgia" w:cs="Arial"/>
                <w:sz w:val="20"/>
                <w:szCs w:val="20"/>
              </w:rPr>
              <w:t>Magnesium</w:t>
            </w:r>
            <w:proofErr w:type="spellEnd"/>
            <w:r w:rsidRPr="00FC2E0E">
              <w:rPr>
                <w:rFonts w:ascii="Georgia" w:hAnsi="Georgia" w:cs="Arial"/>
                <w:sz w:val="20"/>
                <w:szCs w:val="20"/>
              </w:rPr>
              <w:t xml:space="preserve"> </w:t>
            </w:r>
            <w:proofErr w:type="spellStart"/>
            <w:r w:rsidRPr="00FC2E0E">
              <w:rPr>
                <w:rFonts w:ascii="Georgia" w:hAnsi="Georgia" w:cs="Arial"/>
                <w:sz w:val="20"/>
                <w:szCs w:val="20"/>
              </w:rPr>
              <w:t>lactas</w:t>
            </w:r>
            <w:proofErr w:type="spellEnd"/>
            <w:r w:rsidRPr="00FC2E0E">
              <w:rPr>
                <w:rFonts w:ascii="Georgia" w:hAnsi="Georgia" w:cs="Arial"/>
                <w:sz w:val="20"/>
                <w:szCs w:val="20"/>
              </w:rPr>
              <w:t xml:space="preserve"> 48mg Mg2+  </w:t>
            </w:r>
            <w:r w:rsidRPr="00FC2E0E">
              <w:rPr>
                <w:rFonts w:ascii="Georgia" w:hAnsi="Georgia" w:cs="Arial"/>
                <w:sz w:val="20"/>
                <w:szCs w:val="20"/>
              </w:rPr>
              <w:br/>
              <w:t>+</w:t>
            </w:r>
            <w:proofErr w:type="spellStart"/>
            <w:r w:rsidRPr="00FC2E0E">
              <w:rPr>
                <w:rFonts w:ascii="Georgia" w:hAnsi="Georgia" w:cs="Arial"/>
                <w:sz w:val="20"/>
                <w:szCs w:val="20"/>
              </w:rPr>
              <w:t>Pyridoxini</w:t>
            </w:r>
            <w:proofErr w:type="spellEnd"/>
            <w:r w:rsidRPr="00FC2E0E">
              <w:rPr>
                <w:rFonts w:ascii="Georgia" w:hAnsi="Georgia" w:cs="Arial"/>
                <w:sz w:val="20"/>
                <w:szCs w:val="20"/>
              </w:rPr>
              <w:t xml:space="preserve"> h/chl.5mg </w:t>
            </w:r>
            <w:proofErr w:type="spellStart"/>
            <w:r w:rsidRPr="00FC2E0E">
              <w:rPr>
                <w:rFonts w:ascii="Georgia" w:hAnsi="Georgia" w:cs="Arial"/>
                <w:sz w:val="20"/>
                <w:szCs w:val="20"/>
              </w:rPr>
              <w:t>tbl.x</w:t>
            </w:r>
            <w:proofErr w:type="spellEnd"/>
            <w:r w:rsidRPr="00FC2E0E">
              <w:rPr>
                <w:rFonts w:ascii="Georgia" w:hAnsi="Georgia" w:cs="Arial"/>
                <w:sz w:val="20"/>
                <w:szCs w:val="20"/>
              </w:rPr>
              <w:t xml:space="preserve"> 50szt.</w:t>
            </w:r>
          </w:p>
        </w:tc>
        <w:tc>
          <w:tcPr>
            <w:tcW w:w="992" w:type="dxa"/>
            <w:tcBorders>
              <w:bottom w:val="single" w:sz="4" w:space="0" w:color="000000"/>
              <w:right w:val="single" w:sz="4" w:space="0" w:color="000000"/>
            </w:tcBorders>
            <w:shd w:val="clear" w:color="auto" w:fill="auto"/>
            <w:vAlign w:val="bottom"/>
          </w:tcPr>
          <w:p w14:paraId="39CA4C69" w14:textId="2600607B" w:rsidR="0084607F" w:rsidRPr="00FC2E0E" w:rsidRDefault="0084607F" w:rsidP="0084607F">
            <w:pPr>
              <w:widowControl w:val="0"/>
              <w:rPr>
                <w:rFonts w:ascii="Georgia" w:hAnsi="Georgia" w:cs="Arial"/>
                <w:sz w:val="20"/>
                <w:szCs w:val="20"/>
                <w:highlight w:val="yellow"/>
              </w:rPr>
            </w:pPr>
            <w:r w:rsidRPr="00FC2E0E">
              <w:rPr>
                <w:rFonts w:ascii="Georgia" w:hAnsi="Georgia" w:cs="Arial"/>
                <w:sz w:val="20"/>
                <w:szCs w:val="20"/>
              </w:rPr>
              <w:t>op.</w:t>
            </w:r>
          </w:p>
        </w:tc>
        <w:tc>
          <w:tcPr>
            <w:tcW w:w="1134" w:type="dxa"/>
            <w:tcBorders>
              <w:bottom w:val="single" w:sz="4" w:space="0" w:color="000000"/>
              <w:right w:val="single" w:sz="4" w:space="0" w:color="000000"/>
            </w:tcBorders>
            <w:shd w:val="clear" w:color="auto" w:fill="auto"/>
            <w:vAlign w:val="bottom"/>
          </w:tcPr>
          <w:p w14:paraId="20E2203A" w14:textId="569BB6E3" w:rsidR="0084607F" w:rsidRPr="00FC2E0E" w:rsidRDefault="0084607F" w:rsidP="0084607F">
            <w:pPr>
              <w:widowControl w:val="0"/>
              <w:jc w:val="right"/>
              <w:rPr>
                <w:rFonts w:ascii="Georgia" w:hAnsi="Georgia" w:cs="Arial"/>
                <w:sz w:val="20"/>
                <w:szCs w:val="20"/>
                <w:highlight w:val="yellow"/>
              </w:rPr>
            </w:pPr>
            <w:r w:rsidRPr="00FC2E0E">
              <w:rPr>
                <w:rFonts w:ascii="Georgia" w:hAnsi="Georgia" w:cs="Arial"/>
                <w:sz w:val="20"/>
                <w:szCs w:val="20"/>
              </w:rPr>
              <w:t>230</w:t>
            </w:r>
          </w:p>
        </w:tc>
      </w:tr>
      <w:tr w:rsidR="0084607F" w:rsidRPr="00FC2E0E" w14:paraId="003CC541" w14:textId="77777777" w:rsidTr="00492773">
        <w:trPr>
          <w:trHeight w:val="255"/>
        </w:trPr>
        <w:tc>
          <w:tcPr>
            <w:tcW w:w="560" w:type="dxa"/>
            <w:tcBorders>
              <w:left w:val="single" w:sz="4" w:space="0" w:color="000000"/>
              <w:bottom w:val="single" w:sz="4" w:space="0" w:color="000000"/>
              <w:right w:val="single" w:sz="4" w:space="0" w:color="000000"/>
            </w:tcBorders>
            <w:shd w:val="clear" w:color="auto" w:fill="auto"/>
            <w:vAlign w:val="bottom"/>
          </w:tcPr>
          <w:p w14:paraId="4628CFA5" w14:textId="302608D6" w:rsidR="0084607F" w:rsidRPr="00FC2E0E" w:rsidRDefault="0084607F" w:rsidP="0084607F">
            <w:pPr>
              <w:widowControl w:val="0"/>
              <w:spacing w:line="240" w:lineRule="auto"/>
              <w:jc w:val="right"/>
              <w:rPr>
                <w:rFonts w:ascii="Georgia" w:hAnsi="Georgia" w:cs="Arial"/>
                <w:sz w:val="20"/>
                <w:szCs w:val="20"/>
                <w:highlight w:val="yellow"/>
              </w:rPr>
            </w:pPr>
            <w:r w:rsidRPr="00FC2E0E">
              <w:rPr>
                <w:rFonts w:ascii="Georgia" w:hAnsi="Georgia" w:cs="Arial"/>
                <w:sz w:val="20"/>
                <w:szCs w:val="20"/>
              </w:rPr>
              <w:t>46</w:t>
            </w:r>
          </w:p>
        </w:tc>
        <w:tc>
          <w:tcPr>
            <w:tcW w:w="6683" w:type="dxa"/>
            <w:tcBorders>
              <w:bottom w:val="single" w:sz="4" w:space="0" w:color="000000"/>
              <w:right w:val="single" w:sz="4" w:space="0" w:color="000000"/>
            </w:tcBorders>
            <w:shd w:val="clear" w:color="auto" w:fill="auto"/>
            <w:vAlign w:val="bottom"/>
          </w:tcPr>
          <w:p w14:paraId="26B2D578" w14:textId="7D54A13B" w:rsidR="0084607F" w:rsidRPr="00FC2E0E" w:rsidRDefault="0084607F" w:rsidP="0084607F">
            <w:pPr>
              <w:widowControl w:val="0"/>
              <w:rPr>
                <w:rFonts w:ascii="Georgia" w:hAnsi="Georgia" w:cs="Arial"/>
                <w:sz w:val="20"/>
                <w:szCs w:val="20"/>
                <w:highlight w:val="yellow"/>
              </w:rPr>
            </w:pPr>
            <w:proofErr w:type="spellStart"/>
            <w:r w:rsidRPr="00FC2E0E">
              <w:rPr>
                <w:rFonts w:ascii="Georgia" w:hAnsi="Georgia" w:cs="Arial"/>
                <w:sz w:val="20"/>
                <w:szCs w:val="20"/>
              </w:rPr>
              <w:t>Mesalazine</w:t>
            </w:r>
            <w:proofErr w:type="spellEnd"/>
            <w:r w:rsidRPr="00FC2E0E">
              <w:rPr>
                <w:rFonts w:ascii="Georgia" w:hAnsi="Georgia" w:cs="Arial"/>
                <w:sz w:val="20"/>
                <w:szCs w:val="20"/>
              </w:rPr>
              <w:t xml:space="preserve"> </w:t>
            </w:r>
            <w:proofErr w:type="spellStart"/>
            <w:r w:rsidRPr="00FC2E0E">
              <w:rPr>
                <w:rFonts w:ascii="Georgia" w:hAnsi="Georgia" w:cs="Arial"/>
                <w:sz w:val="20"/>
                <w:szCs w:val="20"/>
              </w:rPr>
              <w:t>tbl.powl</w:t>
            </w:r>
            <w:proofErr w:type="spellEnd"/>
            <w:r w:rsidRPr="00FC2E0E">
              <w:rPr>
                <w:rFonts w:ascii="Georgia" w:hAnsi="Georgia" w:cs="Arial"/>
                <w:sz w:val="20"/>
                <w:szCs w:val="20"/>
              </w:rPr>
              <w:t>.</w:t>
            </w:r>
            <w:r w:rsidRPr="00FC2E0E">
              <w:rPr>
                <w:rFonts w:ascii="Georgia" w:hAnsi="Georgia" w:cs="Arial"/>
                <w:sz w:val="20"/>
                <w:szCs w:val="20"/>
              </w:rPr>
              <w:br/>
              <w:t>dojelit.250mg x 100</w:t>
            </w:r>
          </w:p>
        </w:tc>
        <w:tc>
          <w:tcPr>
            <w:tcW w:w="992" w:type="dxa"/>
            <w:tcBorders>
              <w:bottom w:val="single" w:sz="4" w:space="0" w:color="000000"/>
              <w:right w:val="single" w:sz="4" w:space="0" w:color="000000"/>
            </w:tcBorders>
            <w:shd w:val="clear" w:color="auto" w:fill="auto"/>
            <w:vAlign w:val="bottom"/>
          </w:tcPr>
          <w:p w14:paraId="35B41EFB" w14:textId="3114458D" w:rsidR="0084607F" w:rsidRPr="00FC2E0E" w:rsidRDefault="0084607F" w:rsidP="0084607F">
            <w:pPr>
              <w:widowControl w:val="0"/>
              <w:rPr>
                <w:rFonts w:ascii="Georgia" w:hAnsi="Georgia" w:cs="Arial"/>
                <w:sz w:val="20"/>
                <w:szCs w:val="20"/>
                <w:highlight w:val="yellow"/>
              </w:rPr>
            </w:pPr>
            <w:r w:rsidRPr="00FC2E0E">
              <w:rPr>
                <w:rFonts w:ascii="Georgia" w:hAnsi="Georgia" w:cs="Arial"/>
                <w:sz w:val="20"/>
                <w:szCs w:val="20"/>
              </w:rPr>
              <w:t>op.</w:t>
            </w:r>
          </w:p>
        </w:tc>
        <w:tc>
          <w:tcPr>
            <w:tcW w:w="1134" w:type="dxa"/>
            <w:tcBorders>
              <w:bottom w:val="single" w:sz="4" w:space="0" w:color="000000"/>
              <w:right w:val="single" w:sz="4" w:space="0" w:color="000000"/>
            </w:tcBorders>
            <w:shd w:val="clear" w:color="auto" w:fill="auto"/>
            <w:vAlign w:val="bottom"/>
          </w:tcPr>
          <w:p w14:paraId="5A155A79" w14:textId="7899609E" w:rsidR="0084607F" w:rsidRPr="00FC2E0E" w:rsidRDefault="0084607F" w:rsidP="0084607F">
            <w:pPr>
              <w:widowControl w:val="0"/>
              <w:jc w:val="right"/>
              <w:rPr>
                <w:rFonts w:ascii="Georgia" w:hAnsi="Georgia" w:cs="Arial"/>
                <w:sz w:val="20"/>
                <w:szCs w:val="20"/>
                <w:highlight w:val="yellow"/>
              </w:rPr>
            </w:pPr>
            <w:r w:rsidRPr="00FC2E0E">
              <w:rPr>
                <w:rFonts w:ascii="Georgia" w:hAnsi="Georgia" w:cs="Arial"/>
                <w:sz w:val="20"/>
                <w:szCs w:val="20"/>
              </w:rPr>
              <w:t>30</w:t>
            </w:r>
          </w:p>
        </w:tc>
      </w:tr>
      <w:tr w:rsidR="0084607F" w:rsidRPr="00FC2E0E" w14:paraId="4BA9E396" w14:textId="77777777" w:rsidTr="00492773">
        <w:trPr>
          <w:trHeight w:val="186"/>
        </w:trPr>
        <w:tc>
          <w:tcPr>
            <w:tcW w:w="560" w:type="dxa"/>
            <w:tcBorders>
              <w:left w:val="single" w:sz="4" w:space="0" w:color="000000"/>
              <w:bottom w:val="single" w:sz="4" w:space="0" w:color="000000"/>
              <w:right w:val="single" w:sz="4" w:space="0" w:color="000000"/>
            </w:tcBorders>
            <w:shd w:val="clear" w:color="auto" w:fill="auto"/>
            <w:vAlign w:val="bottom"/>
          </w:tcPr>
          <w:p w14:paraId="3667F44E" w14:textId="72748117" w:rsidR="0084607F" w:rsidRPr="00FC2E0E" w:rsidRDefault="0084607F" w:rsidP="0084607F">
            <w:pPr>
              <w:widowControl w:val="0"/>
              <w:spacing w:line="240" w:lineRule="auto"/>
              <w:jc w:val="right"/>
              <w:rPr>
                <w:rFonts w:ascii="Georgia" w:hAnsi="Georgia" w:cs="Arial"/>
                <w:sz w:val="20"/>
                <w:szCs w:val="20"/>
                <w:highlight w:val="yellow"/>
              </w:rPr>
            </w:pPr>
            <w:r w:rsidRPr="00FC2E0E">
              <w:rPr>
                <w:rFonts w:ascii="Georgia" w:hAnsi="Georgia" w:cs="Arial"/>
                <w:sz w:val="20"/>
                <w:szCs w:val="20"/>
              </w:rPr>
              <w:t>47</w:t>
            </w:r>
          </w:p>
        </w:tc>
        <w:tc>
          <w:tcPr>
            <w:tcW w:w="6683" w:type="dxa"/>
            <w:tcBorders>
              <w:bottom w:val="single" w:sz="4" w:space="0" w:color="000000"/>
              <w:right w:val="single" w:sz="4" w:space="0" w:color="000000"/>
            </w:tcBorders>
            <w:shd w:val="clear" w:color="auto" w:fill="auto"/>
            <w:vAlign w:val="bottom"/>
          </w:tcPr>
          <w:p w14:paraId="4D1415D3" w14:textId="7F45638F" w:rsidR="0084607F" w:rsidRPr="00FC2E0E" w:rsidRDefault="0084607F" w:rsidP="0084607F">
            <w:pPr>
              <w:widowControl w:val="0"/>
              <w:rPr>
                <w:rFonts w:ascii="Georgia" w:hAnsi="Georgia" w:cs="Arial"/>
                <w:sz w:val="20"/>
                <w:szCs w:val="20"/>
                <w:highlight w:val="yellow"/>
              </w:rPr>
            </w:pPr>
            <w:proofErr w:type="spellStart"/>
            <w:r w:rsidRPr="00FC2E0E">
              <w:rPr>
                <w:rFonts w:ascii="Georgia" w:hAnsi="Georgia" w:cs="Arial"/>
                <w:sz w:val="20"/>
                <w:szCs w:val="20"/>
              </w:rPr>
              <w:t>Metformin</w:t>
            </w:r>
            <w:proofErr w:type="spellEnd"/>
            <w:r w:rsidRPr="00FC2E0E">
              <w:rPr>
                <w:rFonts w:ascii="Georgia" w:hAnsi="Georgia" w:cs="Arial"/>
                <w:sz w:val="20"/>
                <w:szCs w:val="20"/>
              </w:rPr>
              <w:t xml:space="preserve"> h/chl.tbl.powl.500mg x 60</w:t>
            </w:r>
          </w:p>
        </w:tc>
        <w:tc>
          <w:tcPr>
            <w:tcW w:w="992" w:type="dxa"/>
            <w:tcBorders>
              <w:bottom w:val="single" w:sz="4" w:space="0" w:color="000000"/>
              <w:right w:val="single" w:sz="4" w:space="0" w:color="000000"/>
            </w:tcBorders>
            <w:shd w:val="clear" w:color="auto" w:fill="auto"/>
            <w:vAlign w:val="bottom"/>
          </w:tcPr>
          <w:p w14:paraId="16961E71" w14:textId="17D656C7" w:rsidR="0084607F" w:rsidRPr="00FC2E0E" w:rsidRDefault="0084607F" w:rsidP="0084607F">
            <w:pPr>
              <w:widowControl w:val="0"/>
              <w:rPr>
                <w:rFonts w:ascii="Georgia" w:hAnsi="Georgia" w:cs="Arial"/>
                <w:sz w:val="20"/>
                <w:szCs w:val="20"/>
                <w:highlight w:val="yellow"/>
              </w:rPr>
            </w:pPr>
            <w:r w:rsidRPr="00FC2E0E">
              <w:rPr>
                <w:rFonts w:ascii="Georgia" w:hAnsi="Georgia" w:cs="Arial"/>
                <w:sz w:val="20"/>
                <w:szCs w:val="20"/>
              </w:rPr>
              <w:t>op.</w:t>
            </w:r>
          </w:p>
        </w:tc>
        <w:tc>
          <w:tcPr>
            <w:tcW w:w="1134" w:type="dxa"/>
            <w:tcBorders>
              <w:bottom w:val="single" w:sz="4" w:space="0" w:color="000000"/>
              <w:right w:val="single" w:sz="4" w:space="0" w:color="000000"/>
            </w:tcBorders>
            <w:shd w:val="clear" w:color="auto" w:fill="auto"/>
            <w:vAlign w:val="bottom"/>
          </w:tcPr>
          <w:p w14:paraId="181A7FEA" w14:textId="6C581DBD" w:rsidR="0084607F" w:rsidRPr="00FC2E0E" w:rsidRDefault="0084607F" w:rsidP="0084607F">
            <w:pPr>
              <w:widowControl w:val="0"/>
              <w:jc w:val="right"/>
              <w:rPr>
                <w:rFonts w:ascii="Georgia" w:hAnsi="Georgia" w:cs="Arial"/>
                <w:sz w:val="20"/>
                <w:szCs w:val="20"/>
                <w:highlight w:val="yellow"/>
              </w:rPr>
            </w:pPr>
            <w:r w:rsidRPr="00FC2E0E">
              <w:rPr>
                <w:rFonts w:ascii="Georgia" w:hAnsi="Georgia" w:cs="Arial"/>
                <w:sz w:val="20"/>
                <w:szCs w:val="20"/>
              </w:rPr>
              <w:t>50</w:t>
            </w:r>
          </w:p>
        </w:tc>
      </w:tr>
      <w:tr w:rsidR="0084607F" w:rsidRPr="00FC2E0E" w14:paraId="4D28BBBE" w14:textId="77777777" w:rsidTr="00492773">
        <w:trPr>
          <w:trHeight w:val="61"/>
        </w:trPr>
        <w:tc>
          <w:tcPr>
            <w:tcW w:w="560" w:type="dxa"/>
            <w:tcBorders>
              <w:left w:val="single" w:sz="4" w:space="0" w:color="000000"/>
              <w:bottom w:val="single" w:sz="4" w:space="0" w:color="000000"/>
              <w:right w:val="single" w:sz="4" w:space="0" w:color="000000"/>
            </w:tcBorders>
            <w:shd w:val="clear" w:color="auto" w:fill="auto"/>
            <w:vAlign w:val="bottom"/>
          </w:tcPr>
          <w:p w14:paraId="4F8CD871" w14:textId="5B42727C" w:rsidR="0084607F" w:rsidRPr="00FC2E0E" w:rsidRDefault="0084607F" w:rsidP="0084607F">
            <w:pPr>
              <w:widowControl w:val="0"/>
              <w:spacing w:line="240" w:lineRule="auto"/>
              <w:jc w:val="right"/>
              <w:rPr>
                <w:rFonts w:ascii="Georgia" w:hAnsi="Georgia" w:cs="Arial"/>
                <w:sz w:val="20"/>
                <w:szCs w:val="20"/>
                <w:highlight w:val="yellow"/>
              </w:rPr>
            </w:pPr>
            <w:r w:rsidRPr="00FC2E0E">
              <w:rPr>
                <w:rFonts w:ascii="Georgia" w:hAnsi="Georgia" w:cs="Arial"/>
                <w:sz w:val="20"/>
                <w:szCs w:val="20"/>
              </w:rPr>
              <w:t>48</w:t>
            </w:r>
          </w:p>
        </w:tc>
        <w:tc>
          <w:tcPr>
            <w:tcW w:w="6683" w:type="dxa"/>
            <w:tcBorders>
              <w:bottom w:val="single" w:sz="4" w:space="0" w:color="000000"/>
              <w:right w:val="single" w:sz="4" w:space="0" w:color="000000"/>
            </w:tcBorders>
            <w:shd w:val="clear" w:color="auto" w:fill="auto"/>
            <w:vAlign w:val="bottom"/>
          </w:tcPr>
          <w:p w14:paraId="695856EB" w14:textId="6476E04C" w:rsidR="0084607F" w:rsidRPr="00FC2E0E" w:rsidRDefault="0084607F" w:rsidP="0084607F">
            <w:pPr>
              <w:widowControl w:val="0"/>
              <w:rPr>
                <w:rFonts w:ascii="Georgia" w:hAnsi="Georgia" w:cs="Arial"/>
                <w:sz w:val="20"/>
                <w:szCs w:val="20"/>
                <w:highlight w:val="yellow"/>
              </w:rPr>
            </w:pPr>
            <w:proofErr w:type="spellStart"/>
            <w:r w:rsidRPr="00FC2E0E">
              <w:rPr>
                <w:rFonts w:ascii="Georgia" w:hAnsi="Georgia" w:cs="Arial"/>
                <w:sz w:val="20"/>
                <w:szCs w:val="20"/>
              </w:rPr>
              <w:t>Metformin</w:t>
            </w:r>
            <w:proofErr w:type="spellEnd"/>
            <w:r w:rsidRPr="00FC2E0E">
              <w:rPr>
                <w:rFonts w:ascii="Georgia" w:hAnsi="Georgia" w:cs="Arial"/>
                <w:sz w:val="20"/>
                <w:szCs w:val="20"/>
              </w:rPr>
              <w:t xml:space="preserve"> h/chl.tbl.powl.850mg x 60</w:t>
            </w:r>
          </w:p>
        </w:tc>
        <w:tc>
          <w:tcPr>
            <w:tcW w:w="992" w:type="dxa"/>
            <w:tcBorders>
              <w:bottom w:val="single" w:sz="4" w:space="0" w:color="000000"/>
              <w:right w:val="single" w:sz="4" w:space="0" w:color="000000"/>
            </w:tcBorders>
            <w:shd w:val="clear" w:color="auto" w:fill="auto"/>
            <w:vAlign w:val="bottom"/>
          </w:tcPr>
          <w:p w14:paraId="7D0B567A" w14:textId="538755BB" w:rsidR="0084607F" w:rsidRPr="00FC2E0E" w:rsidRDefault="0084607F" w:rsidP="0084607F">
            <w:pPr>
              <w:widowControl w:val="0"/>
              <w:rPr>
                <w:rFonts w:ascii="Georgia" w:hAnsi="Georgia" w:cs="Arial"/>
                <w:sz w:val="20"/>
                <w:szCs w:val="20"/>
                <w:highlight w:val="yellow"/>
              </w:rPr>
            </w:pPr>
            <w:r w:rsidRPr="00FC2E0E">
              <w:rPr>
                <w:rFonts w:ascii="Georgia" w:hAnsi="Georgia" w:cs="Arial"/>
                <w:sz w:val="20"/>
                <w:szCs w:val="20"/>
              </w:rPr>
              <w:t>op.</w:t>
            </w:r>
          </w:p>
        </w:tc>
        <w:tc>
          <w:tcPr>
            <w:tcW w:w="1134" w:type="dxa"/>
            <w:tcBorders>
              <w:bottom w:val="single" w:sz="4" w:space="0" w:color="000000"/>
              <w:right w:val="single" w:sz="4" w:space="0" w:color="000000"/>
            </w:tcBorders>
            <w:shd w:val="clear" w:color="auto" w:fill="auto"/>
            <w:vAlign w:val="bottom"/>
          </w:tcPr>
          <w:p w14:paraId="37016FBF" w14:textId="73096A25" w:rsidR="0084607F" w:rsidRPr="00FC2E0E" w:rsidRDefault="0084607F" w:rsidP="0084607F">
            <w:pPr>
              <w:widowControl w:val="0"/>
              <w:jc w:val="right"/>
              <w:rPr>
                <w:rFonts w:ascii="Georgia" w:hAnsi="Georgia" w:cs="Arial"/>
                <w:sz w:val="20"/>
                <w:szCs w:val="20"/>
                <w:highlight w:val="yellow"/>
              </w:rPr>
            </w:pPr>
            <w:r w:rsidRPr="00FC2E0E">
              <w:rPr>
                <w:rFonts w:ascii="Georgia" w:hAnsi="Georgia" w:cs="Arial"/>
                <w:sz w:val="20"/>
                <w:szCs w:val="20"/>
              </w:rPr>
              <w:t>30</w:t>
            </w:r>
          </w:p>
        </w:tc>
      </w:tr>
      <w:tr w:rsidR="0084607F" w:rsidRPr="00FC2E0E" w14:paraId="13A61F5C" w14:textId="77777777" w:rsidTr="00492773">
        <w:trPr>
          <w:trHeight w:val="106"/>
        </w:trPr>
        <w:tc>
          <w:tcPr>
            <w:tcW w:w="560" w:type="dxa"/>
            <w:tcBorders>
              <w:left w:val="single" w:sz="4" w:space="0" w:color="000000"/>
              <w:bottom w:val="single" w:sz="4" w:space="0" w:color="000000"/>
              <w:right w:val="single" w:sz="4" w:space="0" w:color="000000"/>
            </w:tcBorders>
            <w:shd w:val="clear" w:color="auto" w:fill="auto"/>
            <w:vAlign w:val="bottom"/>
          </w:tcPr>
          <w:p w14:paraId="2EB73B32" w14:textId="09C34BCD" w:rsidR="0084607F" w:rsidRPr="00FC2E0E" w:rsidRDefault="0084607F" w:rsidP="0084607F">
            <w:pPr>
              <w:widowControl w:val="0"/>
              <w:spacing w:line="240" w:lineRule="auto"/>
              <w:jc w:val="right"/>
              <w:rPr>
                <w:rFonts w:ascii="Georgia" w:hAnsi="Georgia" w:cs="Arial"/>
                <w:sz w:val="20"/>
                <w:szCs w:val="20"/>
                <w:highlight w:val="yellow"/>
              </w:rPr>
            </w:pPr>
            <w:r w:rsidRPr="00FC2E0E">
              <w:rPr>
                <w:rFonts w:ascii="Georgia" w:hAnsi="Georgia" w:cs="Arial"/>
                <w:sz w:val="20"/>
                <w:szCs w:val="20"/>
              </w:rPr>
              <w:t>49</w:t>
            </w:r>
          </w:p>
        </w:tc>
        <w:tc>
          <w:tcPr>
            <w:tcW w:w="6683" w:type="dxa"/>
            <w:tcBorders>
              <w:bottom w:val="single" w:sz="4" w:space="0" w:color="000000"/>
              <w:right w:val="single" w:sz="4" w:space="0" w:color="000000"/>
            </w:tcBorders>
            <w:shd w:val="clear" w:color="auto" w:fill="auto"/>
            <w:vAlign w:val="bottom"/>
          </w:tcPr>
          <w:p w14:paraId="4666B878" w14:textId="3CA47A63" w:rsidR="0084607F" w:rsidRPr="00FC2E0E" w:rsidRDefault="0084607F" w:rsidP="0084607F">
            <w:pPr>
              <w:widowControl w:val="0"/>
              <w:rPr>
                <w:rFonts w:ascii="Georgia" w:hAnsi="Georgia" w:cs="Arial"/>
                <w:sz w:val="20"/>
                <w:szCs w:val="20"/>
                <w:highlight w:val="yellow"/>
              </w:rPr>
            </w:pPr>
            <w:proofErr w:type="spellStart"/>
            <w:r w:rsidRPr="00FC2E0E">
              <w:rPr>
                <w:rFonts w:ascii="Georgia" w:hAnsi="Georgia" w:cs="Arial"/>
                <w:sz w:val="20"/>
                <w:szCs w:val="20"/>
              </w:rPr>
              <w:t>Metformin</w:t>
            </w:r>
            <w:proofErr w:type="spellEnd"/>
            <w:r w:rsidRPr="00FC2E0E">
              <w:rPr>
                <w:rFonts w:ascii="Georgia" w:hAnsi="Georgia" w:cs="Arial"/>
                <w:sz w:val="20"/>
                <w:szCs w:val="20"/>
              </w:rPr>
              <w:t xml:space="preserve"> h/chl.tbl.powl.1000mg x 60</w:t>
            </w:r>
          </w:p>
        </w:tc>
        <w:tc>
          <w:tcPr>
            <w:tcW w:w="992" w:type="dxa"/>
            <w:tcBorders>
              <w:bottom w:val="single" w:sz="4" w:space="0" w:color="000000"/>
              <w:right w:val="single" w:sz="4" w:space="0" w:color="000000"/>
            </w:tcBorders>
            <w:shd w:val="clear" w:color="auto" w:fill="auto"/>
            <w:vAlign w:val="bottom"/>
          </w:tcPr>
          <w:p w14:paraId="6DBF9C1F" w14:textId="1E3C921C" w:rsidR="0084607F" w:rsidRPr="00FC2E0E" w:rsidRDefault="0084607F" w:rsidP="0084607F">
            <w:pPr>
              <w:widowControl w:val="0"/>
              <w:rPr>
                <w:rFonts w:ascii="Georgia" w:hAnsi="Georgia" w:cs="Arial"/>
                <w:sz w:val="20"/>
                <w:szCs w:val="20"/>
                <w:highlight w:val="yellow"/>
              </w:rPr>
            </w:pPr>
            <w:r w:rsidRPr="00FC2E0E">
              <w:rPr>
                <w:rFonts w:ascii="Georgia" w:hAnsi="Georgia" w:cs="Arial"/>
                <w:sz w:val="20"/>
                <w:szCs w:val="20"/>
              </w:rPr>
              <w:t>op.</w:t>
            </w:r>
          </w:p>
        </w:tc>
        <w:tc>
          <w:tcPr>
            <w:tcW w:w="1134" w:type="dxa"/>
            <w:tcBorders>
              <w:bottom w:val="single" w:sz="4" w:space="0" w:color="000000"/>
              <w:right w:val="single" w:sz="4" w:space="0" w:color="000000"/>
            </w:tcBorders>
            <w:shd w:val="clear" w:color="auto" w:fill="auto"/>
            <w:vAlign w:val="bottom"/>
          </w:tcPr>
          <w:p w14:paraId="6AD54ADE" w14:textId="57DB8B3D" w:rsidR="0084607F" w:rsidRPr="00FC2E0E" w:rsidRDefault="0084607F" w:rsidP="0084607F">
            <w:pPr>
              <w:widowControl w:val="0"/>
              <w:jc w:val="right"/>
              <w:rPr>
                <w:rFonts w:ascii="Georgia" w:hAnsi="Georgia" w:cs="Arial"/>
                <w:sz w:val="20"/>
                <w:szCs w:val="20"/>
                <w:highlight w:val="yellow"/>
              </w:rPr>
            </w:pPr>
            <w:r w:rsidRPr="00FC2E0E">
              <w:rPr>
                <w:rFonts w:ascii="Georgia" w:hAnsi="Georgia" w:cs="Arial"/>
                <w:sz w:val="20"/>
                <w:szCs w:val="20"/>
              </w:rPr>
              <w:t>100</w:t>
            </w:r>
          </w:p>
        </w:tc>
      </w:tr>
      <w:tr w:rsidR="0084607F" w:rsidRPr="00FC2E0E" w14:paraId="1390B98E" w14:textId="77777777" w:rsidTr="00492773">
        <w:trPr>
          <w:trHeight w:val="255"/>
        </w:trPr>
        <w:tc>
          <w:tcPr>
            <w:tcW w:w="560" w:type="dxa"/>
            <w:tcBorders>
              <w:left w:val="single" w:sz="4" w:space="0" w:color="000000"/>
              <w:bottom w:val="single" w:sz="4" w:space="0" w:color="000000"/>
              <w:right w:val="single" w:sz="4" w:space="0" w:color="000000"/>
            </w:tcBorders>
            <w:shd w:val="clear" w:color="auto" w:fill="auto"/>
            <w:vAlign w:val="bottom"/>
          </w:tcPr>
          <w:p w14:paraId="670DD7DF" w14:textId="7F40F230" w:rsidR="0084607F" w:rsidRPr="00FC2E0E" w:rsidRDefault="0084607F" w:rsidP="0084607F">
            <w:pPr>
              <w:widowControl w:val="0"/>
              <w:spacing w:line="240" w:lineRule="auto"/>
              <w:jc w:val="right"/>
              <w:rPr>
                <w:rFonts w:ascii="Georgia" w:hAnsi="Georgia" w:cs="Arial"/>
                <w:sz w:val="20"/>
                <w:szCs w:val="20"/>
                <w:highlight w:val="yellow"/>
              </w:rPr>
            </w:pPr>
            <w:r w:rsidRPr="00FC2E0E">
              <w:rPr>
                <w:rFonts w:ascii="Georgia" w:hAnsi="Georgia" w:cs="Arial"/>
                <w:sz w:val="20"/>
                <w:szCs w:val="20"/>
              </w:rPr>
              <w:t>50</w:t>
            </w:r>
          </w:p>
        </w:tc>
        <w:tc>
          <w:tcPr>
            <w:tcW w:w="6683" w:type="dxa"/>
            <w:tcBorders>
              <w:bottom w:val="single" w:sz="4" w:space="0" w:color="000000"/>
              <w:right w:val="single" w:sz="4" w:space="0" w:color="000000"/>
            </w:tcBorders>
            <w:shd w:val="clear" w:color="auto" w:fill="auto"/>
            <w:vAlign w:val="bottom"/>
          </w:tcPr>
          <w:p w14:paraId="191F82D8" w14:textId="5D82BC37" w:rsidR="0084607F" w:rsidRPr="00FC2E0E" w:rsidRDefault="0084607F" w:rsidP="0084607F">
            <w:pPr>
              <w:widowControl w:val="0"/>
              <w:rPr>
                <w:rFonts w:ascii="Georgia" w:hAnsi="Georgia" w:cs="Arial"/>
                <w:sz w:val="20"/>
                <w:szCs w:val="20"/>
                <w:highlight w:val="yellow"/>
              </w:rPr>
            </w:pPr>
            <w:proofErr w:type="spellStart"/>
            <w:r w:rsidRPr="00FC2E0E">
              <w:rPr>
                <w:rFonts w:ascii="Georgia" w:hAnsi="Georgia" w:cs="Arial"/>
                <w:sz w:val="20"/>
                <w:szCs w:val="20"/>
              </w:rPr>
              <w:t>Thiamazole</w:t>
            </w:r>
            <w:proofErr w:type="spellEnd"/>
            <w:r w:rsidRPr="00FC2E0E">
              <w:rPr>
                <w:rFonts w:ascii="Georgia" w:hAnsi="Georgia" w:cs="Arial"/>
                <w:sz w:val="20"/>
                <w:szCs w:val="20"/>
              </w:rPr>
              <w:t xml:space="preserve"> tbl.5mg x 50</w:t>
            </w:r>
          </w:p>
        </w:tc>
        <w:tc>
          <w:tcPr>
            <w:tcW w:w="992" w:type="dxa"/>
            <w:tcBorders>
              <w:bottom w:val="single" w:sz="4" w:space="0" w:color="000000"/>
              <w:right w:val="single" w:sz="4" w:space="0" w:color="000000"/>
            </w:tcBorders>
            <w:shd w:val="clear" w:color="auto" w:fill="auto"/>
            <w:vAlign w:val="bottom"/>
          </w:tcPr>
          <w:p w14:paraId="68EB6378" w14:textId="49382F5F" w:rsidR="0084607F" w:rsidRPr="00FC2E0E" w:rsidRDefault="0084607F" w:rsidP="0084607F">
            <w:pPr>
              <w:widowControl w:val="0"/>
              <w:rPr>
                <w:rFonts w:ascii="Georgia" w:hAnsi="Georgia" w:cs="Arial"/>
                <w:sz w:val="20"/>
                <w:szCs w:val="20"/>
                <w:highlight w:val="yellow"/>
              </w:rPr>
            </w:pPr>
            <w:r w:rsidRPr="00FC2E0E">
              <w:rPr>
                <w:rFonts w:ascii="Georgia" w:hAnsi="Georgia" w:cs="Arial"/>
                <w:sz w:val="20"/>
                <w:szCs w:val="20"/>
              </w:rPr>
              <w:t>op.</w:t>
            </w:r>
          </w:p>
        </w:tc>
        <w:tc>
          <w:tcPr>
            <w:tcW w:w="1134" w:type="dxa"/>
            <w:tcBorders>
              <w:bottom w:val="single" w:sz="4" w:space="0" w:color="000000"/>
              <w:right w:val="single" w:sz="4" w:space="0" w:color="000000"/>
            </w:tcBorders>
            <w:shd w:val="clear" w:color="auto" w:fill="auto"/>
            <w:vAlign w:val="bottom"/>
          </w:tcPr>
          <w:p w14:paraId="2953EBFB" w14:textId="04389A06" w:rsidR="0084607F" w:rsidRPr="00FC2E0E" w:rsidRDefault="0084607F" w:rsidP="0084607F">
            <w:pPr>
              <w:widowControl w:val="0"/>
              <w:jc w:val="right"/>
              <w:rPr>
                <w:rFonts w:ascii="Georgia" w:hAnsi="Georgia" w:cs="Arial"/>
                <w:sz w:val="20"/>
                <w:szCs w:val="20"/>
                <w:highlight w:val="yellow"/>
              </w:rPr>
            </w:pPr>
            <w:r w:rsidRPr="00FC2E0E">
              <w:rPr>
                <w:rFonts w:ascii="Georgia" w:hAnsi="Georgia" w:cs="Arial"/>
                <w:sz w:val="20"/>
                <w:szCs w:val="20"/>
              </w:rPr>
              <w:t>15</w:t>
            </w:r>
          </w:p>
        </w:tc>
      </w:tr>
      <w:tr w:rsidR="0084607F" w:rsidRPr="00FC2E0E" w14:paraId="5DE7301C" w14:textId="77777777" w:rsidTr="00492773">
        <w:trPr>
          <w:trHeight w:val="255"/>
        </w:trPr>
        <w:tc>
          <w:tcPr>
            <w:tcW w:w="560" w:type="dxa"/>
            <w:tcBorders>
              <w:left w:val="single" w:sz="4" w:space="0" w:color="000000"/>
              <w:bottom w:val="single" w:sz="4" w:space="0" w:color="000000"/>
              <w:right w:val="single" w:sz="4" w:space="0" w:color="000000"/>
            </w:tcBorders>
            <w:shd w:val="clear" w:color="auto" w:fill="auto"/>
            <w:vAlign w:val="bottom"/>
          </w:tcPr>
          <w:p w14:paraId="322B26FF" w14:textId="738DC219" w:rsidR="0084607F" w:rsidRPr="00FC2E0E" w:rsidRDefault="0084607F" w:rsidP="0084607F">
            <w:pPr>
              <w:widowControl w:val="0"/>
              <w:spacing w:line="240" w:lineRule="auto"/>
              <w:jc w:val="right"/>
              <w:rPr>
                <w:rFonts w:ascii="Georgia" w:hAnsi="Georgia" w:cs="Arial"/>
                <w:sz w:val="20"/>
                <w:szCs w:val="20"/>
                <w:highlight w:val="yellow"/>
              </w:rPr>
            </w:pPr>
            <w:r w:rsidRPr="00FC2E0E">
              <w:rPr>
                <w:rFonts w:ascii="Georgia" w:hAnsi="Georgia" w:cs="Arial"/>
                <w:sz w:val="20"/>
                <w:szCs w:val="20"/>
              </w:rPr>
              <w:t>51</w:t>
            </w:r>
          </w:p>
        </w:tc>
        <w:tc>
          <w:tcPr>
            <w:tcW w:w="6683" w:type="dxa"/>
            <w:tcBorders>
              <w:bottom w:val="single" w:sz="4" w:space="0" w:color="000000"/>
              <w:right w:val="single" w:sz="4" w:space="0" w:color="000000"/>
            </w:tcBorders>
            <w:shd w:val="clear" w:color="auto" w:fill="auto"/>
            <w:vAlign w:val="bottom"/>
          </w:tcPr>
          <w:p w14:paraId="3C83D722" w14:textId="0AFD8F11" w:rsidR="0084607F" w:rsidRPr="00FC2E0E" w:rsidRDefault="0084607F" w:rsidP="0084607F">
            <w:pPr>
              <w:widowControl w:val="0"/>
              <w:rPr>
                <w:rFonts w:ascii="Georgia" w:hAnsi="Georgia" w:cs="Arial"/>
                <w:sz w:val="20"/>
                <w:szCs w:val="20"/>
                <w:highlight w:val="yellow"/>
              </w:rPr>
            </w:pPr>
            <w:proofErr w:type="spellStart"/>
            <w:r w:rsidRPr="00FC2E0E">
              <w:rPr>
                <w:rFonts w:ascii="Georgia" w:hAnsi="Georgia" w:cs="Arial"/>
                <w:sz w:val="20"/>
                <w:szCs w:val="20"/>
              </w:rPr>
              <w:t>Metoclopramide</w:t>
            </w:r>
            <w:proofErr w:type="spellEnd"/>
            <w:r w:rsidRPr="00FC2E0E">
              <w:rPr>
                <w:rFonts w:ascii="Georgia" w:hAnsi="Georgia" w:cs="Arial"/>
                <w:sz w:val="20"/>
                <w:szCs w:val="20"/>
              </w:rPr>
              <w:t xml:space="preserve"> h/chl.tbl.10mg x 50</w:t>
            </w:r>
          </w:p>
        </w:tc>
        <w:tc>
          <w:tcPr>
            <w:tcW w:w="992" w:type="dxa"/>
            <w:tcBorders>
              <w:bottom w:val="single" w:sz="4" w:space="0" w:color="000000"/>
              <w:right w:val="single" w:sz="4" w:space="0" w:color="000000"/>
            </w:tcBorders>
            <w:shd w:val="clear" w:color="auto" w:fill="auto"/>
            <w:vAlign w:val="bottom"/>
          </w:tcPr>
          <w:p w14:paraId="28E10CAB" w14:textId="3753269C" w:rsidR="0084607F" w:rsidRPr="00FC2E0E" w:rsidRDefault="0084607F" w:rsidP="0084607F">
            <w:pPr>
              <w:widowControl w:val="0"/>
              <w:rPr>
                <w:rFonts w:ascii="Georgia" w:hAnsi="Georgia" w:cs="Arial"/>
                <w:sz w:val="20"/>
                <w:szCs w:val="20"/>
                <w:highlight w:val="yellow"/>
              </w:rPr>
            </w:pPr>
            <w:r w:rsidRPr="00FC2E0E">
              <w:rPr>
                <w:rFonts w:ascii="Georgia" w:hAnsi="Georgia" w:cs="Arial"/>
                <w:sz w:val="20"/>
                <w:szCs w:val="20"/>
              </w:rPr>
              <w:t>op.</w:t>
            </w:r>
          </w:p>
        </w:tc>
        <w:tc>
          <w:tcPr>
            <w:tcW w:w="1134" w:type="dxa"/>
            <w:tcBorders>
              <w:bottom w:val="single" w:sz="4" w:space="0" w:color="000000"/>
              <w:right w:val="single" w:sz="4" w:space="0" w:color="000000"/>
            </w:tcBorders>
            <w:shd w:val="clear" w:color="auto" w:fill="auto"/>
            <w:vAlign w:val="bottom"/>
          </w:tcPr>
          <w:p w14:paraId="5CAFC360" w14:textId="028D5A2D" w:rsidR="0084607F" w:rsidRPr="00FC2E0E" w:rsidRDefault="0084607F" w:rsidP="0084607F">
            <w:pPr>
              <w:widowControl w:val="0"/>
              <w:jc w:val="right"/>
              <w:rPr>
                <w:rFonts w:ascii="Georgia" w:hAnsi="Georgia" w:cs="Arial"/>
                <w:sz w:val="20"/>
                <w:szCs w:val="20"/>
                <w:highlight w:val="yellow"/>
              </w:rPr>
            </w:pPr>
            <w:r w:rsidRPr="00FC2E0E">
              <w:rPr>
                <w:rFonts w:ascii="Georgia" w:hAnsi="Georgia" w:cs="Arial"/>
                <w:sz w:val="20"/>
                <w:szCs w:val="20"/>
              </w:rPr>
              <w:t>25</w:t>
            </w:r>
          </w:p>
        </w:tc>
      </w:tr>
      <w:tr w:rsidR="0084607F" w:rsidRPr="00FC2E0E" w14:paraId="0B8AA6F8" w14:textId="77777777" w:rsidTr="00492773">
        <w:trPr>
          <w:trHeight w:val="255"/>
        </w:trPr>
        <w:tc>
          <w:tcPr>
            <w:tcW w:w="560" w:type="dxa"/>
            <w:tcBorders>
              <w:left w:val="single" w:sz="4" w:space="0" w:color="000000"/>
              <w:bottom w:val="single" w:sz="4" w:space="0" w:color="000000"/>
              <w:right w:val="single" w:sz="4" w:space="0" w:color="000000"/>
            </w:tcBorders>
            <w:shd w:val="clear" w:color="auto" w:fill="auto"/>
            <w:vAlign w:val="bottom"/>
          </w:tcPr>
          <w:p w14:paraId="092D9424" w14:textId="547EDDB3" w:rsidR="0084607F" w:rsidRPr="00FC2E0E" w:rsidRDefault="0084607F" w:rsidP="0084607F">
            <w:pPr>
              <w:widowControl w:val="0"/>
              <w:spacing w:line="240" w:lineRule="auto"/>
              <w:jc w:val="right"/>
              <w:rPr>
                <w:rFonts w:ascii="Georgia" w:hAnsi="Georgia" w:cs="Arial"/>
                <w:sz w:val="20"/>
                <w:szCs w:val="20"/>
                <w:highlight w:val="yellow"/>
              </w:rPr>
            </w:pPr>
            <w:r w:rsidRPr="00FC2E0E">
              <w:rPr>
                <w:rFonts w:ascii="Georgia" w:hAnsi="Georgia" w:cs="Arial"/>
                <w:sz w:val="20"/>
                <w:szCs w:val="20"/>
              </w:rPr>
              <w:t>52</w:t>
            </w:r>
          </w:p>
        </w:tc>
        <w:tc>
          <w:tcPr>
            <w:tcW w:w="6683" w:type="dxa"/>
            <w:tcBorders>
              <w:bottom w:val="single" w:sz="4" w:space="0" w:color="000000"/>
              <w:right w:val="single" w:sz="4" w:space="0" w:color="000000"/>
            </w:tcBorders>
            <w:shd w:val="clear" w:color="auto" w:fill="auto"/>
            <w:vAlign w:val="bottom"/>
          </w:tcPr>
          <w:p w14:paraId="3498E71F" w14:textId="40E0AFEE" w:rsidR="0084607F" w:rsidRPr="00FC2E0E" w:rsidRDefault="0084607F" w:rsidP="0084607F">
            <w:pPr>
              <w:widowControl w:val="0"/>
              <w:rPr>
                <w:rFonts w:ascii="Georgia" w:hAnsi="Georgia" w:cs="Arial"/>
                <w:sz w:val="20"/>
                <w:szCs w:val="20"/>
                <w:highlight w:val="yellow"/>
              </w:rPr>
            </w:pPr>
            <w:proofErr w:type="spellStart"/>
            <w:r w:rsidRPr="00FC2E0E">
              <w:rPr>
                <w:rFonts w:ascii="Georgia" w:hAnsi="Georgia" w:cs="Arial"/>
                <w:sz w:val="20"/>
                <w:szCs w:val="20"/>
              </w:rPr>
              <w:t>Metoprolol</w:t>
            </w:r>
            <w:proofErr w:type="spellEnd"/>
            <w:r w:rsidRPr="00FC2E0E">
              <w:rPr>
                <w:rFonts w:ascii="Georgia" w:hAnsi="Georgia" w:cs="Arial"/>
                <w:sz w:val="20"/>
                <w:szCs w:val="20"/>
              </w:rPr>
              <w:t xml:space="preserve"> tbl.powl.50mg x 30</w:t>
            </w:r>
          </w:p>
        </w:tc>
        <w:tc>
          <w:tcPr>
            <w:tcW w:w="992" w:type="dxa"/>
            <w:tcBorders>
              <w:bottom w:val="single" w:sz="4" w:space="0" w:color="000000"/>
              <w:right w:val="single" w:sz="4" w:space="0" w:color="000000"/>
            </w:tcBorders>
            <w:shd w:val="clear" w:color="auto" w:fill="auto"/>
            <w:vAlign w:val="bottom"/>
          </w:tcPr>
          <w:p w14:paraId="68E75305" w14:textId="0EF0190C" w:rsidR="0084607F" w:rsidRPr="00FC2E0E" w:rsidRDefault="0084607F" w:rsidP="0084607F">
            <w:pPr>
              <w:widowControl w:val="0"/>
              <w:rPr>
                <w:rFonts w:ascii="Georgia" w:hAnsi="Georgia" w:cs="Arial"/>
                <w:sz w:val="20"/>
                <w:szCs w:val="20"/>
                <w:highlight w:val="yellow"/>
              </w:rPr>
            </w:pPr>
            <w:r w:rsidRPr="00FC2E0E">
              <w:rPr>
                <w:rFonts w:ascii="Georgia" w:hAnsi="Georgia" w:cs="Arial"/>
                <w:sz w:val="20"/>
                <w:szCs w:val="20"/>
              </w:rPr>
              <w:t>op.</w:t>
            </w:r>
          </w:p>
        </w:tc>
        <w:tc>
          <w:tcPr>
            <w:tcW w:w="1134" w:type="dxa"/>
            <w:tcBorders>
              <w:bottom w:val="single" w:sz="4" w:space="0" w:color="000000"/>
              <w:right w:val="single" w:sz="4" w:space="0" w:color="000000"/>
            </w:tcBorders>
            <w:shd w:val="clear" w:color="auto" w:fill="auto"/>
            <w:vAlign w:val="bottom"/>
          </w:tcPr>
          <w:p w14:paraId="0D68E0F4" w14:textId="3D7F822B" w:rsidR="0084607F" w:rsidRPr="00FC2E0E" w:rsidRDefault="0084607F" w:rsidP="0084607F">
            <w:pPr>
              <w:widowControl w:val="0"/>
              <w:jc w:val="right"/>
              <w:rPr>
                <w:rFonts w:ascii="Georgia" w:hAnsi="Georgia" w:cs="Arial"/>
                <w:sz w:val="20"/>
                <w:szCs w:val="20"/>
                <w:highlight w:val="yellow"/>
              </w:rPr>
            </w:pPr>
            <w:r w:rsidRPr="00FC2E0E">
              <w:rPr>
                <w:rFonts w:ascii="Georgia" w:hAnsi="Georgia" w:cs="Arial"/>
                <w:sz w:val="20"/>
                <w:szCs w:val="20"/>
              </w:rPr>
              <w:t>80</w:t>
            </w:r>
          </w:p>
        </w:tc>
      </w:tr>
      <w:tr w:rsidR="0084607F" w:rsidRPr="00FC2E0E" w14:paraId="46CDDB39" w14:textId="77777777" w:rsidTr="00492773">
        <w:trPr>
          <w:trHeight w:val="255"/>
        </w:trPr>
        <w:tc>
          <w:tcPr>
            <w:tcW w:w="560" w:type="dxa"/>
            <w:tcBorders>
              <w:left w:val="single" w:sz="4" w:space="0" w:color="000000"/>
              <w:bottom w:val="single" w:sz="4" w:space="0" w:color="000000"/>
              <w:right w:val="single" w:sz="4" w:space="0" w:color="000000"/>
            </w:tcBorders>
            <w:shd w:val="clear" w:color="auto" w:fill="auto"/>
            <w:vAlign w:val="bottom"/>
          </w:tcPr>
          <w:p w14:paraId="61341FA7" w14:textId="38A48E2D" w:rsidR="0084607F" w:rsidRPr="00FC2E0E" w:rsidRDefault="0084607F" w:rsidP="0084607F">
            <w:pPr>
              <w:widowControl w:val="0"/>
              <w:spacing w:line="240" w:lineRule="auto"/>
              <w:jc w:val="right"/>
              <w:rPr>
                <w:rFonts w:ascii="Georgia" w:hAnsi="Georgia" w:cs="Arial"/>
                <w:sz w:val="20"/>
                <w:szCs w:val="20"/>
                <w:highlight w:val="yellow"/>
              </w:rPr>
            </w:pPr>
            <w:r w:rsidRPr="00FC2E0E">
              <w:rPr>
                <w:rFonts w:ascii="Georgia" w:hAnsi="Georgia" w:cs="Arial"/>
                <w:sz w:val="20"/>
                <w:szCs w:val="20"/>
              </w:rPr>
              <w:t>53</w:t>
            </w:r>
          </w:p>
        </w:tc>
        <w:tc>
          <w:tcPr>
            <w:tcW w:w="6683" w:type="dxa"/>
            <w:tcBorders>
              <w:bottom w:val="single" w:sz="4" w:space="0" w:color="000000"/>
              <w:right w:val="single" w:sz="4" w:space="0" w:color="000000"/>
            </w:tcBorders>
            <w:shd w:val="clear" w:color="auto" w:fill="auto"/>
            <w:vAlign w:val="bottom"/>
          </w:tcPr>
          <w:p w14:paraId="27AF4647" w14:textId="42EB2C2D" w:rsidR="0084607F" w:rsidRPr="00FC2E0E" w:rsidRDefault="0084607F" w:rsidP="0084607F">
            <w:pPr>
              <w:widowControl w:val="0"/>
              <w:rPr>
                <w:rFonts w:ascii="Georgia" w:hAnsi="Georgia" w:cs="Arial"/>
                <w:sz w:val="20"/>
                <w:szCs w:val="20"/>
                <w:highlight w:val="yellow"/>
              </w:rPr>
            </w:pPr>
            <w:proofErr w:type="spellStart"/>
            <w:r w:rsidRPr="00FC2E0E">
              <w:rPr>
                <w:rFonts w:ascii="Georgia" w:hAnsi="Georgia" w:cs="Arial"/>
                <w:sz w:val="20"/>
                <w:szCs w:val="20"/>
              </w:rPr>
              <w:t>Metoprolol</w:t>
            </w:r>
            <w:proofErr w:type="spellEnd"/>
            <w:r w:rsidRPr="00FC2E0E">
              <w:rPr>
                <w:rFonts w:ascii="Georgia" w:hAnsi="Georgia" w:cs="Arial"/>
                <w:sz w:val="20"/>
                <w:szCs w:val="20"/>
              </w:rPr>
              <w:t xml:space="preserve"> </w:t>
            </w:r>
            <w:proofErr w:type="spellStart"/>
            <w:r w:rsidRPr="00FC2E0E">
              <w:rPr>
                <w:rFonts w:ascii="Georgia" w:hAnsi="Georgia" w:cs="Arial"/>
                <w:sz w:val="20"/>
                <w:szCs w:val="20"/>
              </w:rPr>
              <w:t>succinate</w:t>
            </w:r>
            <w:proofErr w:type="spellEnd"/>
            <w:r w:rsidRPr="00FC2E0E">
              <w:rPr>
                <w:rFonts w:ascii="Georgia" w:hAnsi="Georgia" w:cs="Arial"/>
                <w:sz w:val="20"/>
                <w:szCs w:val="20"/>
              </w:rPr>
              <w:t xml:space="preserve"> </w:t>
            </w:r>
            <w:proofErr w:type="spellStart"/>
            <w:r w:rsidRPr="00FC2E0E">
              <w:rPr>
                <w:rFonts w:ascii="Georgia" w:hAnsi="Georgia" w:cs="Arial"/>
                <w:sz w:val="20"/>
                <w:szCs w:val="20"/>
              </w:rPr>
              <w:t>tbl.o</w:t>
            </w:r>
            <w:proofErr w:type="spellEnd"/>
            <w:r w:rsidRPr="00FC2E0E">
              <w:rPr>
                <w:rFonts w:ascii="Georgia" w:hAnsi="Georgia" w:cs="Arial"/>
                <w:sz w:val="20"/>
                <w:szCs w:val="20"/>
              </w:rPr>
              <w:t xml:space="preserve"> </w:t>
            </w:r>
            <w:proofErr w:type="spellStart"/>
            <w:r w:rsidRPr="00FC2E0E">
              <w:rPr>
                <w:rFonts w:ascii="Georgia" w:hAnsi="Georgia" w:cs="Arial"/>
                <w:sz w:val="20"/>
                <w:szCs w:val="20"/>
              </w:rPr>
              <w:t>przedł.uwaln</w:t>
            </w:r>
            <w:proofErr w:type="spellEnd"/>
            <w:r w:rsidRPr="00FC2E0E">
              <w:rPr>
                <w:rFonts w:ascii="Georgia" w:hAnsi="Georgia" w:cs="Arial"/>
                <w:sz w:val="20"/>
                <w:szCs w:val="20"/>
              </w:rPr>
              <w:t>.</w:t>
            </w:r>
            <w:r w:rsidRPr="00FC2E0E">
              <w:rPr>
                <w:rFonts w:ascii="Georgia" w:hAnsi="Georgia" w:cs="Arial"/>
                <w:sz w:val="20"/>
                <w:szCs w:val="20"/>
              </w:rPr>
              <w:br/>
              <w:t xml:space="preserve">47,5mg </w:t>
            </w:r>
            <w:proofErr w:type="spellStart"/>
            <w:r w:rsidRPr="00FC2E0E">
              <w:rPr>
                <w:rFonts w:ascii="Georgia" w:hAnsi="Georgia" w:cs="Arial"/>
                <w:sz w:val="20"/>
                <w:szCs w:val="20"/>
              </w:rPr>
              <w:t>burszt</w:t>
            </w:r>
            <w:proofErr w:type="spellEnd"/>
            <w:r w:rsidRPr="00FC2E0E">
              <w:rPr>
                <w:rFonts w:ascii="Georgia" w:hAnsi="Georgia" w:cs="Arial"/>
                <w:sz w:val="20"/>
                <w:szCs w:val="20"/>
              </w:rPr>
              <w:t>.(co odpowiada 50mg winianu)   x 28tbl.Preparat posiadający</w:t>
            </w:r>
            <w:r w:rsidRPr="00FC2E0E">
              <w:rPr>
                <w:rFonts w:ascii="Georgia" w:hAnsi="Georgia" w:cs="Arial"/>
                <w:sz w:val="20"/>
                <w:szCs w:val="20"/>
              </w:rPr>
              <w:br/>
              <w:t xml:space="preserve">zarejestrowane wskazanie w leczeniu  </w:t>
            </w:r>
            <w:r w:rsidRPr="00FC2E0E">
              <w:rPr>
                <w:rFonts w:ascii="Georgia" w:hAnsi="Georgia" w:cs="Arial"/>
                <w:sz w:val="20"/>
                <w:szCs w:val="20"/>
              </w:rPr>
              <w:br/>
              <w:t xml:space="preserve">zaburzeń rytmu serca takich jak: </w:t>
            </w:r>
            <w:r w:rsidRPr="00FC2E0E">
              <w:rPr>
                <w:rFonts w:ascii="Georgia" w:hAnsi="Georgia" w:cs="Arial"/>
                <w:sz w:val="20"/>
                <w:szCs w:val="20"/>
              </w:rPr>
              <w:br/>
              <w:t xml:space="preserve">tachykardie nadkomorowe, </w:t>
            </w:r>
            <w:proofErr w:type="spellStart"/>
            <w:r w:rsidRPr="00FC2E0E">
              <w:rPr>
                <w:rFonts w:ascii="Georgia" w:hAnsi="Georgia" w:cs="Arial"/>
                <w:sz w:val="20"/>
                <w:szCs w:val="20"/>
              </w:rPr>
              <w:t>ektrasystolie</w:t>
            </w:r>
            <w:proofErr w:type="spellEnd"/>
            <w:r w:rsidRPr="00FC2E0E">
              <w:rPr>
                <w:rFonts w:ascii="Georgia" w:hAnsi="Georgia" w:cs="Arial"/>
                <w:sz w:val="20"/>
                <w:szCs w:val="20"/>
              </w:rPr>
              <w:t xml:space="preserve"> </w:t>
            </w:r>
            <w:r w:rsidRPr="00FC2E0E">
              <w:rPr>
                <w:rFonts w:ascii="Georgia" w:hAnsi="Georgia" w:cs="Arial"/>
                <w:sz w:val="20"/>
                <w:szCs w:val="20"/>
              </w:rPr>
              <w:br/>
              <w:t xml:space="preserve">pochodzenia komorowego i migotanie </w:t>
            </w:r>
            <w:r w:rsidRPr="00FC2E0E">
              <w:rPr>
                <w:rFonts w:ascii="Georgia" w:hAnsi="Georgia" w:cs="Arial"/>
                <w:sz w:val="20"/>
                <w:szCs w:val="20"/>
              </w:rPr>
              <w:br/>
              <w:t xml:space="preserve">przedsionków.   </w:t>
            </w:r>
          </w:p>
        </w:tc>
        <w:tc>
          <w:tcPr>
            <w:tcW w:w="992" w:type="dxa"/>
            <w:tcBorders>
              <w:bottom w:val="single" w:sz="4" w:space="0" w:color="000000"/>
              <w:right w:val="single" w:sz="4" w:space="0" w:color="000000"/>
            </w:tcBorders>
            <w:shd w:val="clear" w:color="auto" w:fill="auto"/>
            <w:vAlign w:val="bottom"/>
          </w:tcPr>
          <w:p w14:paraId="0A27C7E5" w14:textId="594DF6D0" w:rsidR="0084607F" w:rsidRPr="00FC2E0E" w:rsidRDefault="0084607F" w:rsidP="0084607F">
            <w:pPr>
              <w:widowControl w:val="0"/>
              <w:rPr>
                <w:rFonts w:ascii="Georgia" w:hAnsi="Georgia" w:cs="Arial"/>
                <w:sz w:val="20"/>
                <w:szCs w:val="20"/>
                <w:highlight w:val="yellow"/>
              </w:rPr>
            </w:pPr>
            <w:r w:rsidRPr="00FC2E0E">
              <w:rPr>
                <w:rFonts w:ascii="Georgia" w:hAnsi="Georgia" w:cs="Arial"/>
                <w:sz w:val="20"/>
                <w:szCs w:val="20"/>
              </w:rPr>
              <w:t>op.</w:t>
            </w:r>
          </w:p>
        </w:tc>
        <w:tc>
          <w:tcPr>
            <w:tcW w:w="1134" w:type="dxa"/>
            <w:tcBorders>
              <w:bottom w:val="single" w:sz="4" w:space="0" w:color="000000"/>
              <w:right w:val="single" w:sz="4" w:space="0" w:color="000000"/>
            </w:tcBorders>
            <w:shd w:val="clear" w:color="auto" w:fill="auto"/>
            <w:vAlign w:val="bottom"/>
          </w:tcPr>
          <w:p w14:paraId="332C5537" w14:textId="3C471A16" w:rsidR="0084607F" w:rsidRPr="00FC2E0E" w:rsidRDefault="0084607F" w:rsidP="0084607F">
            <w:pPr>
              <w:widowControl w:val="0"/>
              <w:jc w:val="right"/>
              <w:rPr>
                <w:rFonts w:ascii="Georgia" w:hAnsi="Georgia" w:cs="Arial"/>
                <w:sz w:val="20"/>
                <w:szCs w:val="20"/>
                <w:highlight w:val="yellow"/>
              </w:rPr>
            </w:pPr>
            <w:r w:rsidRPr="00FC2E0E">
              <w:rPr>
                <w:rFonts w:ascii="Georgia" w:hAnsi="Georgia" w:cs="Arial"/>
                <w:sz w:val="20"/>
                <w:szCs w:val="20"/>
              </w:rPr>
              <w:t>100</w:t>
            </w:r>
          </w:p>
        </w:tc>
      </w:tr>
      <w:tr w:rsidR="0084607F" w:rsidRPr="00FC2E0E" w14:paraId="67B84B5F" w14:textId="77777777" w:rsidTr="00492773">
        <w:trPr>
          <w:trHeight w:val="255"/>
        </w:trPr>
        <w:tc>
          <w:tcPr>
            <w:tcW w:w="560" w:type="dxa"/>
            <w:tcBorders>
              <w:left w:val="single" w:sz="4" w:space="0" w:color="000000"/>
              <w:bottom w:val="single" w:sz="4" w:space="0" w:color="000000"/>
              <w:right w:val="single" w:sz="4" w:space="0" w:color="000000"/>
            </w:tcBorders>
            <w:shd w:val="clear" w:color="auto" w:fill="auto"/>
            <w:vAlign w:val="bottom"/>
          </w:tcPr>
          <w:p w14:paraId="625FF50B" w14:textId="0DEF53A8" w:rsidR="0084607F" w:rsidRPr="00FC2E0E" w:rsidRDefault="0084607F" w:rsidP="0084607F">
            <w:pPr>
              <w:widowControl w:val="0"/>
              <w:spacing w:line="240" w:lineRule="auto"/>
              <w:jc w:val="right"/>
              <w:rPr>
                <w:rFonts w:ascii="Georgia" w:hAnsi="Georgia" w:cs="Arial"/>
                <w:sz w:val="20"/>
                <w:szCs w:val="20"/>
                <w:highlight w:val="yellow"/>
              </w:rPr>
            </w:pPr>
            <w:r w:rsidRPr="00FC2E0E">
              <w:rPr>
                <w:rFonts w:ascii="Georgia" w:hAnsi="Georgia" w:cs="Arial"/>
                <w:sz w:val="20"/>
                <w:szCs w:val="20"/>
              </w:rPr>
              <w:t>54</w:t>
            </w:r>
          </w:p>
        </w:tc>
        <w:tc>
          <w:tcPr>
            <w:tcW w:w="6683" w:type="dxa"/>
            <w:tcBorders>
              <w:bottom w:val="single" w:sz="4" w:space="0" w:color="000000"/>
              <w:right w:val="single" w:sz="4" w:space="0" w:color="000000"/>
            </w:tcBorders>
            <w:shd w:val="clear" w:color="auto" w:fill="auto"/>
            <w:vAlign w:val="bottom"/>
          </w:tcPr>
          <w:p w14:paraId="164890F3" w14:textId="274041A8" w:rsidR="0084607F" w:rsidRPr="00FC2E0E" w:rsidRDefault="0084607F" w:rsidP="0084607F">
            <w:pPr>
              <w:widowControl w:val="0"/>
              <w:rPr>
                <w:rFonts w:ascii="Georgia" w:hAnsi="Georgia" w:cs="Arial"/>
                <w:sz w:val="20"/>
                <w:szCs w:val="20"/>
                <w:highlight w:val="yellow"/>
              </w:rPr>
            </w:pPr>
            <w:proofErr w:type="spellStart"/>
            <w:r w:rsidRPr="00FC2E0E">
              <w:rPr>
                <w:rFonts w:ascii="Georgia" w:hAnsi="Georgia" w:cs="Arial"/>
                <w:sz w:val="20"/>
                <w:szCs w:val="20"/>
              </w:rPr>
              <w:t>Metoprolol</w:t>
            </w:r>
            <w:proofErr w:type="spellEnd"/>
            <w:r w:rsidRPr="00FC2E0E">
              <w:rPr>
                <w:rFonts w:ascii="Georgia" w:hAnsi="Georgia" w:cs="Arial"/>
                <w:sz w:val="20"/>
                <w:szCs w:val="20"/>
              </w:rPr>
              <w:t xml:space="preserve"> </w:t>
            </w:r>
            <w:proofErr w:type="spellStart"/>
            <w:r w:rsidRPr="00FC2E0E">
              <w:rPr>
                <w:rFonts w:ascii="Georgia" w:hAnsi="Georgia" w:cs="Arial"/>
                <w:sz w:val="20"/>
                <w:szCs w:val="20"/>
              </w:rPr>
              <w:t>succinate</w:t>
            </w:r>
            <w:proofErr w:type="spellEnd"/>
            <w:r w:rsidRPr="00FC2E0E">
              <w:rPr>
                <w:rFonts w:ascii="Georgia" w:hAnsi="Georgia" w:cs="Arial"/>
                <w:sz w:val="20"/>
                <w:szCs w:val="20"/>
              </w:rPr>
              <w:t xml:space="preserve"> </w:t>
            </w:r>
            <w:proofErr w:type="spellStart"/>
            <w:r w:rsidRPr="00FC2E0E">
              <w:rPr>
                <w:rFonts w:ascii="Georgia" w:hAnsi="Georgia" w:cs="Arial"/>
                <w:sz w:val="20"/>
                <w:szCs w:val="20"/>
              </w:rPr>
              <w:t>tbl.o</w:t>
            </w:r>
            <w:proofErr w:type="spellEnd"/>
            <w:r w:rsidRPr="00FC2E0E">
              <w:rPr>
                <w:rFonts w:ascii="Georgia" w:hAnsi="Georgia" w:cs="Arial"/>
                <w:sz w:val="20"/>
                <w:szCs w:val="20"/>
              </w:rPr>
              <w:t xml:space="preserve"> </w:t>
            </w:r>
            <w:proofErr w:type="spellStart"/>
            <w:r w:rsidRPr="00FC2E0E">
              <w:rPr>
                <w:rFonts w:ascii="Georgia" w:hAnsi="Georgia" w:cs="Arial"/>
                <w:sz w:val="20"/>
                <w:szCs w:val="20"/>
              </w:rPr>
              <w:t>przedł.uwaln</w:t>
            </w:r>
            <w:proofErr w:type="spellEnd"/>
            <w:r w:rsidRPr="00FC2E0E">
              <w:rPr>
                <w:rFonts w:ascii="Georgia" w:hAnsi="Georgia" w:cs="Arial"/>
                <w:sz w:val="20"/>
                <w:szCs w:val="20"/>
              </w:rPr>
              <w:t>.</w:t>
            </w:r>
            <w:r w:rsidRPr="00FC2E0E">
              <w:rPr>
                <w:rFonts w:ascii="Georgia" w:hAnsi="Georgia" w:cs="Arial"/>
                <w:sz w:val="20"/>
                <w:szCs w:val="20"/>
              </w:rPr>
              <w:br/>
              <w:t xml:space="preserve">23,75mg </w:t>
            </w:r>
            <w:proofErr w:type="spellStart"/>
            <w:r w:rsidRPr="00FC2E0E">
              <w:rPr>
                <w:rFonts w:ascii="Georgia" w:hAnsi="Georgia" w:cs="Arial"/>
                <w:sz w:val="20"/>
                <w:szCs w:val="20"/>
              </w:rPr>
              <w:t>burszt</w:t>
            </w:r>
            <w:proofErr w:type="spellEnd"/>
            <w:r w:rsidRPr="00FC2E0E">
              <w:rPr>
                <w:rFonts w:ascii="Georgia" w:hAnsi="Georgia" w:cs="Arial"/>
                <w:sz w:val="20"/>
                <w:szCs w:val="20"/>
              </w:rPr>
              <w:t>.(co odpowiada 25mg winianu)   x 28tbl.Preparat posiadający</w:t>
            </w:r>
            <w:r w:rsidRPr="00FC2E0E">
              <w:rPr>
                <w:rFonts w:ascii="Georgia" w:hAnsi="Georgia" w:cs="Arial"/>
                <w:sz w:val="20"/>
                <w:szCs w:val="20"/>
              </w:rPr>
              <w:br/>
              <w:t xml:space="preserve">zarejestrowane wskazanie w leczeniu  </w:t>
            </w:r>
            <w:r w:rsidRPr="00FC2E0E">
              <w:rPr>
                <w:rFonts w:ascii="Georgia" w:hAnsi="Georgia" w:cs="Arial"/>
                <w:sz w:val="20"/>
                <w:szCs w:val="20"/>
              </w:rPr>
              <w:br/>
              <w:t xml:space="preserve">zaburzeń rytmu serca takich jak: </w:t>
            </w:r>
            <w:r w:rsidRPr="00FC2E0E">
              <w:rPr>
                <w:rFonts w:ascii="Georgia" w:hAnsi="Georgia" w:cs="Arial"/>
                <w:sz w:val="20"/>
                <w:szCs w:val="20"/>
              </w:rPr>
              <w:br/>
              <w:t xml:space="preserve">tachykardie nadkomorowe, </w:t>
            </w:r>
            <w:proofErr w:type="spellStart"/>
            <w:r w:rsidRPr="00FC2E0E">
              <w:rPr>
                <w:rFonts w:ascii="Georgia" w:hAnsi="Georgia" w:cs="Arial"/>
                <w:sz w:val="20"/>
                <w:szCs w:val="20"/>
              </w:rPr>
              <w:t>ektrasystolie</w:t>
            </w:r>
            <w:proofErr w:type="spellEnd"/>
            <w:r w:rsidRPr="00FC2E0E">
              <w:rPr>
                <w:rFonts w:ascii="Georgia" w:hAnsi="Georgia" w:cs="Arial"/>
                <w:sz w:val="20"/>
                <w:szCs w:val="20"/>
              </w:rPr>
              <w:t xml:space="preserve"> </w:t>
            </w:r>
            <w:r w:rsidRPr="00FC2E0E">
              <w:rPr>
                <w:rFonts w:ascii="Georgia" w:hAnsi="Georgia" w:cs="Arial"/>
                <w:sz w:val="20"/>
                <w:szCs w:val="20"/>
              </w:rPr>
              <w:br/>
              <w:t xml:space="preserve">pochodzenia komorowego i migotanie </w:t>
            </w:r>
            <w:r w:rsidRPr="00FC2E0E">
              <w:rPr>
                <w:rFonts w:ascii="Georgia" w:hAnsi="Georgia" w:cs="Arial"/>
                <w:sz w:val="20"/>
                <w:szCs w:val="20"/>
              </w:rPr>
              <w:br/>
              <w:t xml:space="preserve">przedsionków.  </w:t>
            </w:r>
          </w:p>
        </w:tc>
        <w:tc>
          <w:tcPr>
            <w:tcW w:w="992" w:type="dxa"/>
            <w:tcBorders>
              <w:bottom w:val="single" w:sz="4" w:space="0" w:color="000000"/>
              <w:right w:val="single" w:sz="4" w:space="0" w:color="000000"/>
            </w:tcBorders>
            <w:shd w:val="clear" w:color="auto" w:fill="auto"/>
            <w:vAlign w:val="bottom"/>
          </w:tcPr>
          <w:p w14:paraId="78ED679B" w14:textId="5A83D404" w:rsidR="0084607F" w:rsidRPr="00FC2E0E" w:rsidRDefault="0084607F" w:rsidP="0084607F">
            <w:pPr>
              <w:widowControl w:val="0"/>
              <w:rPr>
                <w:rFonts w:ascii="Georgia" w:hAnsi="Georgia" w:cs="Arial"/>
                <w:sz w:val="20"/>
                <w:szCs w:val="20"/>
                <w:highlight w:val="yellow"/>
              </w:rPr>
            </w:pPr>
            <w:r w:rsidRPr="00FC2E0E">
              <w:rPr>
                <w:rFonts w:ascii="Georgia" w:hAnsi="Georgia" w:cs="Arial"/>
                <w:sz w:val="20"/>
                <w:szCs w:val="20"/>
              </w:rPr>
              <w:t>op.</w:t>
            </w:r>
          </w:p>
        </w:tc>
        <w:tc>
          <w:tcPr>
            <w:tcW w:w="1134" w:type="dxa"/>
            <w:tcBorders>
              <w:bottom w:val="single" w:sz="4" w:space="0" w:color="000000"/>
              <w:right w:val="single" w:sz="4" w:space="0" w:color="000000"/>
            </w:tcBorders>
            <w:shd w:val="clear" w:color="auto" w:fill="auto"/>
            <w:vAlign w:val="bottom"/>
          </w:tcPr>
          <w:p w14:paraId="46ACA164" w14:textId="7E2C5443" w:rsidR="0084607F" w:rsidRPr="00FC2E0E" w:rsidRDefault="0084607F" w:rsidP="0084607F">
            <w:pPr>
              <w:widowControl w:val="0"/>
              <w:jc w:val="right"/>
              <w:rPr>
                <w:rFonts w:ascii="Georgia" w:hAnsi="Georgia" w:cs="Arial"/>
                <w:sz w:val="20"/>
                <w:szCs w:val="20"/>
                <w:highlight w:val="yellow"/>
              </w:rPr>
            </w:pPr>
            <w:r w:rsidRPr="00FC2E0E">
              <w:rPr>
                <w:rFonts w:ascii="Georgia" w:hAnsi="Georgia" w:cs="Arial"/>
                <w:sz w:val="20"/>
                <w:szCs w:val="20"/>
              </w:rPr>
              <w:t>50</w:t>
            </w:r>
          </w:p>
        </w:tc>
      </w:tr>
      <w:tr w:rsidR="0084607F" w:rsidRPr="00FC2E0E" w14:paraId="48C3598B" w14:textId="77777777" w:rsidTr="00492773">
        <w:trPr>
          <w:trHeight w:val="255"/>
        </w:trPr>
        <w:tc>
          <w:tcPr>
            <w:tcW w:w="560" w:type="dxa"/>
            <w:tcBorders>
              <w:left w:val="single" w:sz="4" w:space="0" w:color="000000"/>
              <w:bottom w:val="single" w:sz="4" w:space="0" w:color="000000"/>
              <w:right w:val="single" w:sz="4" w:space="0" w:color="000000"/>
            </w:tcBorders>
            <w:shd w:val="clear" w:color="auto" w:fill="auto"/>
            <w:vAlign w:val="bottom"/>
          </w:tcPr>
          <w:p w14:paraId="243077BF" w14:textId="526717EB" w:rsidR="0084607F" w:rsidRPr="00FC2E0E" w:rsidRDefault="0084607F" w:rsidP="0084607F">
            <w:pPr>
              <w:widowControl w:val="0"/>
              <w:spacing w:line="240" w:lineRule="auto"/>
              <w:jc w:val="right"/>
              <w:rPr>
                <w:rFonts w:ascii="Georgia" w:hAnsi="Georgia" w:cs="Arial"/>
                <w:sz w:val="20"/>
                <w:szCs w:val="20"/>
                <w:highlight w:val="yellow"/>
              </w:rPr>
            </w:pPr>
            <w:r w:rsidRPr="00FC2E0E">
              <w:rPr>
                <w:rFonts w:ascii="Georgia" w:hAnsi="Georgia" w:cs="Arial"/>
                <w:sz w:val="20"/>
                <w:szCs w:val="20"/>
              </w:rPr>
              <w:t>55</w:t>
            </w:r>
          </w:p>
        </w:tc>
        <w:tc>
          <w:tcPr>
            <w:tcW w:w="6683" w:type="dxa"/>
            <w:tcBorders>
              <w:bottom w:val="single" w:sz="4" w:space="0" w:color="000000"/>
              <w:right w:val="single" w:sz="4" w:space="0" w:color="000000"/>
            </w:tcBorders>
            <w:shd w:val="clear" w:color="auto" w:fill="auto"/>
            <w:vAlign w:val="bottom"/>
          </w:tcPr>
          <w:p w14:paraId="726E9401" w14:textId="16E5FAD1" w:rsidR="0084607F" w:rsidRPr="00FC2E0E" w:rsidRDefault="0084607F" w:rsidP="0084607F">
            <w:pPr>
              <w:widowControl w:val="0"/>
              <w:rPr>
                <w:rFonts w:ascii="Georgia" w:hAnsi="Georgia" w:cs="Arial"/>
                <w:sz w:val="20"/>
                <w:szCs w:val="20"/>
                <w:highlight w:val="yellow"/>
              </w:rPr>
            </w:pPr>
            <w:proofErr w:type="spellStart"/>
            <w:r w:rsidRPr="00FC2E0E">
              <w:rPr>
                <w:rFonts w:ascii="Georgia" w:hAnsi="Georgia" w:cs="Arial"/>
                <w:sz w:val="20"/>
                <w:szCs w:val="20"/>
              </w:rPr>
              <w:t>Metronidazole</w:t>
            </w:r>
            <w:proofErr w:type="spellEnd"/>
            <w:r w:rsidRPr="00FC2E0E">
              <w:rPr>
                <w:rFonts w:ascii="Georgia" w:hAnsi="Georgia" w:cs="Arial"/>
                <w:sz w:val="20"/>
                <w:szCs w:val="20"/>
              </w:rPr>
              <w:t xml:space="preserve"> tbl.250mg x 20</w:t>
            </w:r>
          </w:p>
        </w:tc>
        <w:tc>
          <w:tcPr>
            <w:tcW w:w="992" w:type="dxa"/>
            <w:tcBorders>
              <w:bottom w:val="single" w:sz="4" w:space="0" w:color="000000"/>
              <w:right w:val="single" w:sz="4" w:space="0" w:color="000000"/>
            </w:tcBorders>
            <w:shd w:val="clear" w:color="auto" w:fill="auto"/>
            <w:vAlign w:val="bottom"/>
          </w:tcPr>
          <w:p w14:paraId="1730DE5B" w14:textId="4EA1E914" w:rsidR="0084607F" w:rsidRPr="00FC2E0E" w:rsidRDefault="0084607F" w:rsidP="0084607F">
            <w:pPr>
              <w:widowControl w:val="0"/>
              <w:rPr>
                <w:rFonts w:ascii="Georgia" w:hAnsi="Georgia" w:cs="Arial"/>
                <w:sz w:val="20"/>
                <w:szCs w:val="20"/>
                <w:highlight w:val="yellow"/>
              </w:rPr>
            </w:pPr>
            <w:r w:rsidRPr="00FC2E0E">
              <w:rPr>
                <w:rFonts w:ascii="Georgia" w:hAnsi="Georgia" w:cs="Arial"/>
                <w:sz w:val="20"/>
                <w:szCs w:val="20"/>
              </w:rPr>
              <w:t>op.</w:t>
            </w:r>
          </w:p>
        </w:tc>
        <w:tc>
          <w:tcPr>
            <w:tcW w:w="1134" w:type="dxa"/>
            <w:tcBorders>
              <w:bottom w:val="single" w:sz="4" w:space="0" w:color="000000"/>
              <w:right w:val="single" w:sz="4" w:space="0" w:color="000000"/>
            </w:tcBorders>
            <w:shd w:val="clear" w:color="auto" w:fill="auto"/>
            <w:vAlign w:val="bottom"/>
          </w:tcPr>
          <w:p w14:paraId="48CF036D" w14:textId="684FF66B" w:rsidR="0084607F" w:rsidRPr="00FC2E0E" w:rsidRDefault="0084607F" w:rsidP="0084607F">
            <w:pPr>
              <w:widowControl w:val="0"/>
              <w:jc w:val="right"/>
              <w:rPr>
                <w:rFonts w:ascii="Georgia" w:hAnsi="Georgia" w:cs="Arial"/>
                <w:sz w:val="20"/>
                <w:szCs w:val="20"/>
                <w:highlight w:val="yellow"/>
              </w:rPr>
            </w:pPr>
            <w:r w:rsidRPr="00FC2E0E">
              <w:rPr>
                <w:rFonts w:ascii="Georgia" w:hAnsi="Georgia" w:cs="Arial"/>
                <w:sz w:val="20"/>
                <w:szCs w:val="20"/>
              </w:rPr>
              <w:t>100</w:t>
            </w:r>
          </w:p>
        </w:tc>
      </w:tr>
      <w:tr w:rsidR="0084607F" w:rsidRPr="00FC2E0E" w14:paraId="0FDB0FD6" w14:textId="77777777" w:rsidTr="00492773">
        <w:trPr>
          <w:trHeight w:val="62"/>
        </w:trPr>
        <w:tc>
          <w:tcPr>
            <w:tcW w:w="560" w:type="dxa"/>
            <w:tcBorders>
              <w:left w:val="single" w:sz="4" w:space="0" w:color="000000"/>
              <w:bottom w:val="single" w:sz="4" w:space="0" w:color="000000"/>
              <w:right w:val="single" w:sz="4" w:space="0" w:color="000000"/>
            </w:tcBorders>
            <w:shd w:val="clear" w:color="auto" w:fill="auto"/>
            <w:vAlign w:val="bottom"/>
          </w:tcPr>
          <w:p w14:paraId="094F0763" w14:textId="38646E9C" w:rsidR="0084607F" w:rsidRPr="00FC2E0E" w:rsidRDefault="0084607F" w:rsidP="0084607F">
            <w:pPr>
              <w:widowControl w:val="0"/>
              <w:spacing w:line="240" w:lineRule="auto"/>
              <w:jc w:val="right"/>
              <w:rPr>
                <w:rFonts w:ascii="Georgia" w:hAnsi="Georgia" w:cs="Arial"/>
                <w:sz w:val="20"/>
                <w:szCs w:val="20"/>
                <w:highlight w:val="yellow"/>
              </w:rPr>
            </w:pPr>
            <w:r w:rsidRPr="00FC2E0E">
              <w:rPr>
                <w:rFonts w:ascii="Georgia" w:hAnsi="Georgia" w:cs="Arial"/>
                <w:sz w:val="20"/>
                <w:szCs w:val="20"/>
              </w:rPr>
              <w:t>56</w:t>
            </w:r>
          </w:p>
        </w:tc>
        <w:tc>
          <w:tcPr>
            <w:tcW w:w="6683" w:type="dxa"/>
            <w:tcBorders>
              <w:bottom w:val="single" w:sz="4" w:space="0" w:color="000000"/>
              <w:right w:val="single" w:sz="4" w:space="0" w:color="000000"/>
            </w:tcBorders>
            <w:shd w:val="clear" w:color="auto" w:fill="auto"/>
            <w:vAlign w:val="bottom"/>
          </w:tcPr>
          <w:p w14:paraId="37DB04EE" w14:textId="5249ED8D" w:rsidR="0084607F" w:rsidRPr="00FC2E0E" w:rsidRDefault="0084607F" w:rsidP="0084607F">
            <w:pPr>
              <w:widowControl w:val="0"/>
              <w:rPr>
                <w:rFonts w:ascii="Georgia" w:hAnsi="Georgia" w:cs="Arial"/>
                <w:sz w:val="20"/>
                <w:szCs w:val="20"/>
                <w:highlight w:val="yellow"/>
              </w:rPr>
            </w:pPr>
            <w:proofErr w:type="spellStart"/>
            <w:r w:rsidRPr="00FC2E0E">
              <w:rPr>
                <w:rFonts w:ascii="Georgia" w:hAnsi="Georgia" w:cs="Arial"/>
                <w:sz w:val="20"/>
                <w:szCs w:val="20"/>
              </w:rPr>
              <w:t>Molsidomine</w:t>
            </w:r>
            <w:proofErr w:type="spellEnd"/>
            <w:r w:rsidRPr="00FC2E0E">
              <w:rPr>
                <w:rFonts w:ascii="Georgia" w:hAnsi="Georgia" w:cs="Arial"/>
                <w:sz w:val="20"/>
                <w:szCs w:val="20"/>
              </w:rPr>
              <w:t xml:space="preserve"> tbl.4mg x 30</w:t>
            </w:r>
          </w:p>
        </w:tc>
        <w:tc>
          <w:tcPr>
            <w:tcW w:w="992" w:type="dxa"/>
            <w:tcBorders>
              <w:bottom w:val="single" w:sz="4" w:space="0" w:color="000000"/>
              <w:right w:val="single" w:sz="4" w:space="0" w:color="000000"/>
            </w:tcBorders>
            <w:shd w:val="clear" w:color="auto" w:fill="auto"/>
            <w:vAlign w:val="bottom"/>
          </w:tcPr>
          <w:p w14:paraId="6858FF7E" w14:textId="0559F3BB" w:rsidR="0084607F" w:rsidRPr="00FC2E0E" w:rsidRDefault="0084607F" w:rsidP="0084607F">
            <w:pPr>
              <w:widowControl w:val="0"/>
              <w:rPr>
                <w:rFonts w:ascii="Georgia" w:hAnsi="Georgia" w:cs="Arial"/>
                <w:sz w:val="20"/>
                <w:szCs w:val="20"/>
                <w:highlight w:val="yellow"/>
              </w:rPr>
            </w:pPr>
            <w:r w:rsidRPr="00FC2E0E">
              <w:rPr>
                <w:rFonts w:ascii="Georgia" w:hAnsi="Georgia" w:cs="Arial"/>
                <w:sz w:val="20"/>
                <w:szCs w:val="20"/>
              </w:rPr>
              <w:t>op.</w:t>
            </w:r>
          </w:p>
        </w:tc>
        <w:tc>
          <w:tcPr>
            <w:tcW w:w="1134" w:type="dxa"/>
            <w:tcBorders>
              <w:bottom w:val="single" w:sz="4" w:space="0" w:color="000000"/>
              <w:right w:val="single" w:sz="4" w:space="0" w:color="000000"/>
            </w:tcBorders>
            <w:shd w:val="clear" w:color="auto" w:fill="auto"/>
            <w:vAlign w:val="bottom"/>
          </w:tcPr>
          <w:p w14:paraId="394E673B" w14:textId="6AC9ABD1" w:rsidR="0084607F" w:rsidRPr="00FC2E0E" w:rsidRDefault="0084607F" w:rsidP="0084607F">
            <w:pPr>
              <w:widowControl w:val="0"/>
              <w:jc w:val="right"/>
              <w:rPr>
                <w:rFonts w:ascii="Georgia" w:hAnsi="Georgia" w:cs="Arial"/>
                <w:sz w:val="20"/>
                <w:szCs w:val="20"/>
                <w:highlight w:val="yellow"/>
              </w:rPr>
            </w:pPr>
            <w:r w:rsidRPr="00FC2E0E">
              <w:rPr>
                <w:rFonts w:ascii="Georgia" w:hAnsi="Georgia" w:cs="Arial"/>
                <w:sz w:val="20"/>
                <w:szCs w:val="20"/>
              </w:rPr>
              <w:t>4</w:t>
            </w:r>
          </w:p>
        </w:tc>
      </w:tr>
      <w:tr w:rsidR="0084607F" w:rsidRPr="00FC2E0E" w14:paraId="7F3D32CD" w14:textId="77777777" w:rsidTr="00492773">
        <w:trPr>
          <w:trHeight w:val="408"/>
        </w:trPr>
        <w:tc>
          <w:tcPr>
            <w:tcW w:w="560" w:type="dxa"/>
            <w:tcBorders>
              <w:left w:val="single" w:sz="4" w:space="0" w:color="000000"/>
              <w:bottom w:val="single" w:sz="4" w:space="0" w:color="000000"/>
              <w:right w:val="single" w:sz="4" w:space="0" w:color="000000"/>
            </w:tcBorders>
            <w:shd w:val="clear" w:color="auto" w:fill="auto"/>
            <w:vAlign w:val="bottom"/>
          </w:tcPr>
          <w:p w14:paraId="61FB5091" w14:textId="5E6996AF" w:rsidR="0084607F" w:rsidRPr="00FC2E0E" w:rsidRDefault="0084607F" w:rsidP="0084607F">
            <w:pPr>
              <w:widowControl w:val="0"/>
              <w:spacing w:line="240" w:lineRule="auto"/>
              <w:jc w:val="right"/>
              <w:rPr>
                <w:rFonts w:ascii="Georgia" w:hAnsi="Georgia" w:cs="Arial"/>
                <w:sz w:val="20"/>
                <w:szCs w:val="20"/>
                <w:highlight w:val="yellow"/>
              </w:rPr>
            </w:pPr>
            <w:r w:rsidRPr="00FC2E0E">
              <w:rPr>
                <w:rFonts w:ascii="Georgia" w:hAnsi="Georgia" w:cs="Arial"/>
                <w:sz w:val="20"/>
                <w:szCs w:val="20"/>
              </w:rPr>
              <w:t>57</w:t>
            </w:r>
          </w:p>
        </w:tc>
        <w:tc>
          <w:tcPr>
            <w:tcW w:w="6683" w:type="dxa"/>
            <w:tcBorders>
              <w:bottom w:val="single" w:sz="4" w:space="0" w:color="000000"/>
              <w:right w:val="single" w:sz="4" w:space="0" w:color="000000"/>
            </w:tcBorders>
            <w:shd w:val="clear" w:color="auto" w:fill="auto"/>
            <w:vAlign w:val="bottom"/>
          </w:tcPr>
          <w:p w14:paraId="014EC3FD" w14:textId="446939CF" w:rsidR="0084607F" w:rsidRPr="00FC2E0E" w:rsidRDefault="0084607F" w:rsidP="0084607F">
            <w:pPr>
              <w:widowControl w:val="0"/>
              <w:rPr>
                <w:rFonts w:ascii="Georgia" w:hAnsi="Georgia" w:cs="Arial"/>
                <w:sz w:val="20"/>
                <w:szCs w:val="20"/>
                <w:highlight w:val="yellow"/>
              </w:rPr>
            </w:pPr>
            <w:proofErr w:type="spellStart"/>
            <w:r w:rsidRPr="00FC2E0E">
              <w:rPr>
                <w:rFonts w:ascii="Georgia" w:hAnsi="Georgia" w:cs="Arial"/>
                <w:sz w:val="20"/>
                <w:szCs w:val="20"/>
              </w:rPr>
              <w:t>Tolperisone</w:t>
            </w:r>
            <w:proofErr w:type="spellEnd"/>
            <w:r w:rsidRPr="00FC2E0E">
              <w:rPr>
                <w:rFonts w:ascii="Georgia" w:hAnsi="Georgia" w:cs="Arial"/>
                <w:sz w:val="20"/>
                <w:szCs w:val="20"/>
              </w:rPr>
              <w:t xml:space="preserve"> tbl.powl.50mg x 30 </w:t>
            </w:r>
          </w:p>
        </w:tc>
        <w:tc>
          <w:tcPr>
            <w:tcW w:w="992" w:type="dxa"/>
            <w:tcBorders>
              <w:bottom w:val="single" w:sz="4" w:space="0" w:color="000000"/>
              <w:right w:val="single" w:sz="4" w:space="0" w:color="000000"/>
            </w:tcBorders>
            <w:shd w:val="clear" w:color="auto" w:fill="auto"/>
            <w:vAlign w:val="bottom"/>
          </w:tcPr>
          <w:p w14:paraId="45C1774F" w14:textId="6904BE3A" w:rsidR="0084607F" w:rsidRPr="00FC2E0E" w:rsidRDefault="0084607F" w:rsidP="0084607F">
            <w:pPr>
              <w:widowControl w:val="0"/>
              <w:rPr>
                <w:rFonts w:ascii="Georgia" w:hAnsi="Georgia" w:cs="Arial"/>
                <w:sz w:val="20"/>
                <w:szCs w:val="20"/>
                <w:highlight w:val="yellow"/>
              </w:rPr>
            </w:pPr>
            <w:r w:rsidRPr="00FC2E0E">
              <w:rPr>
                <w:rFonts w:ascii="Georgia" w:hAnsi="Georgia" w:cs="Arial"/>
                <w:sz w:val="20"/>
                <w:szCs w:val="20"/>
              </w:rPr>
              <w:t>op.</w:t>
            </w:r>
          </w:p>
        </w:tc>
        <w:tc>
          <w:tcPr>
            <w:tcW w:w="1134" w:type="dxa"/>
            <w:tcBorders>
              <w:bottom w:val="single" w:sz="4" w:space="0" w:color="000000"/>
              <w:right w:val="single" w:sz="4" w:space="0" w:color="000000"/>
            </w:tcBorders>
            <w:shd w:val="clear" w:color="auto" w:fill="auto"/>
            <w:vAlign w:val="bottom"/>
          </w:tcPr>
          <w:p w14:paraId="2A0AE699" w14:textId="5DCB51CE" w:rsidR="0084607F" w:rsidRPr="00FC2E0E" w:rsidRDefault="0084607F" w:rsidP="0084607F">
            <w:pPr>
              <w:widowControl w:val="0"/>
              <w:jc w:val="right"/>
              <w:rPr>
                <w:rFonts w:ascii="Georgia" w:hAnsi="Georgia" w:cs="Arial"/>
                <w:sz w:val="20"/>
                <w:szCs w:val="20"/>
                <w:highlight w:val="yellow"/>
              </w:rPr>
            </w:pPr>
            <w:r w:rsidRPr="00FC2E0E">
              <w:rPr>
                <w:rFonts w:ascii="Georgia" w:hAnsi="Georgia" w:cs="Arial"/>
                <w:sz w:val="20"/>
                <w:szCs w:val="20"/>
              </w:rPr>
              <w:t>10</w:t>
            </w:r>
          </w:p>
        </w:tc>
      </w:tr>
      <w:tr w:rsidR="0084607F" w:rsidRPr="00FC2E0E" w14:paraId="06BA9B38" w14:textId="77777777" w:rsidTr="00492773">
        <w:trPr>
          <w:trHeight w:val="255"/>
        </w:trPr>
        <w:tc>
          <w:tcPr>
            <w:tcW w:w="560" w:type="dxa"/>
            <w:tcBorders>
              <w:left w:val="single" w:sz="4" w:space="0" w:color="000000"/>
              <w:bottom w:val="single" w:sz="4" w:space="0" w:color="000000"/>
              <w:right w:val="single" w:sz="4" w:space="0" w:color="000000"/>
            </w:tcBorders>
            <w:shd w:val="clear" w:color="auto" w:fill="auto"/>
            <w:vAlign w:val="bottom"/>
          </w:tcPr>
          <w:p w14:paraId="69D2DDA7" w14:textId="259A3197" w:rsidR="0084607F" w:rsidRPr="00FC2E0E" w:rsidRDefault="0084607F" w:rsidP="0084607F">
            <w:pPr>
              <w:widowControl w:val="0"/>
              <w:spacing w:line="240" w:lineRule="auto"/>
              <w:jc w:val="right"/>
              <w:rPr>
                <w:rFonts w:ascii="Georgia" w:hAnsi="Georgia" w:cs="Arial"/>
                <w:sz w:val="20"/>
                <w:szCs w:val="20"/>
                <w:highlight w:val="yellow"/>
              </w:rPr>
            </w:pPr>
            <w:r w:rsidRPr="00FC2E0E">
              <w:rPr>
                <w:rFonts w:ascii="Georgia" w:hAnsi="Georgia" w:cs="Arial"/>
                <w:sz w:val="20"/>
                <w:szCs w:val="20"/>
              </w:rPr>
              <w:t>58</w:t>
            </w:r>
          </w:p>
        </w:tc>
        <w:tc>
          <w:tcPr>
            <w:tcW w:w="6683" w:type="dxa"/>
            <w:tcBorders>
              <w:bottom w:val="single" w:sz="4" w:space="0" w:color="000000"/>
              <w:right w:val="single" w:sz="4" w:space="0" w:color="000000"/>
            </w:tcBorders>
            <w:shd w:val="clear" w:color="auto" w:fill="auto"/>
            <w:vAlign w:val="bottom"/>
          </w:tcPr>
          <w:p w14:paraId="598E412F" w14:textId="24B51CBD" w:rsidR="0084607F" w:rsidRPr="00FC2E0E" w:rsidRDefault="0084607F" w:rsidP="0084607F">
            <w:pPr>
              <w:widowControl w:val="0"/>
              <w:rPr>
                <w:rFonts w:ascii="Georgia" w:hAnsi="Georgia" w:cs="Arial"/>
                <w:sz w:val="20"/>
                <w:szCs w:val="20"/>
                <w:highlight w:val="yellow"/>
              </w:rPr>
            </w:pPr>
            <w:proofErr w:type="spellStart"/>
            <w:r w:rsidRPr="00FC2E0E">
              <w:rPr>
                <w:rFonts w:ascii="Georgia" w:hAnsi="Georgia" w:cs="Arial"/>
                <w:sz w:val="20"/>
                <w:szCs w:val="20"/>
              </w:rPr>
              <w:t>Naproxen</w:t>
            </w:r>
            <w:proofErr w:type="spellEnd"/>
            <w:r w:rsidRPr="00FC2E0E">
              <w:rPr>
                <w:rFonts w:ascii="Georgia" w:hAnsi="Georgia" w:cs="Arial"/>
                <w:sz w:val="20"/>
                <w:szCs w:val="20"/>
              </w:rPr>
              <w:t xml:space="preserve"> tbl.250mg x 50</w:t>
            </w:r>
          </w:p>
        </w:tc>
        <w:tc>
          <w:tcPr>
            <w:tcW w:w="992" w:type="dxa"/>
            <w:tcBorders>
              <w:bottom w:val="single" w:sz="4" w:space="0" w:color="000000"/>
              <w:right w:val="single" w:sz="4" w:space="0" w:color="000000"/>
            </w:tcBorders>
            <w:shd w:val="clear" w:color="auto" w:fill="auto"/>
            <w:vAlign w:val="bottom"/>
          </w:tcPr>
          <w:p w14:paraId="41678908" w14:textId="7C51B3A9" w:rsidR="0084607F" w:rsidRPr="00FC2E0E" w:rsidRDefault="0084607F" w:rsidP="0084607F">
            <w:pPr>
              <w:widowControl w:val="0"/>
              <w:rPr>
                <w:rFonts w:ascii="Georgia" w:hAnsi="Georgia" w:cs="Arial"/>
                <w:sz w:val="20"/>
                <w:szCs w:val="20"/>
                <w:highlight w:val="yellow"/>
              </w:rPr>
            </w:pPr>
            <w:r w:rsidRPr="00FC2E0E">
              <w:rPr>
                <w:rFonts w:ascii="Georgia" w:hAnsi="Georgia" w:cs="Arial"/>
                <w:sz w:val="20"/>
                <w:szCs w:val="20"/>
              </w:rPr>
              <w:t>op.</w:t>
            </w:r>
          </w:p>
        </w:tc>
        <w:tc>
          <w:tcPr>
            <w:tcW w:w="1134" w:type="dxa"/>
            <w:tcBorders>
              <w:bottom w:val="single" w:sz="4" w:space="0" w:color="000000"/>
              <w:right w:val="single" w:sz="4" w:space="0" w:color="000000"/>
            </w:tcBorders>
            <w:shd w:val="clear" w:color="auto" w:fill="auto"/>
            <w:vAlign w:val="bottom"/>
          </w:tcPr>
          <w:p w14:paraId="3C00D365" w14:textId="1F3ED8E8" w:rsidR="0084607F" w:rsidRPr="00FC2E0E" w:rsidRDefault="0084607F" w:rsidP="0084607F">
            <w:pPr>
              <w:widowControl w:val="0"/>
              <w:jc w:val="right"/>
              <w:rPr>
                <w:rFonts w:ascii="Georgia" w:hAnsi="Georgia" w:cs="Arial"/>
                <w:sz w:val="20"/>
                <w:szCs w:val="20"/>
                <w:highlight w:val="yellow"/>
              </w:rPr>
            </w:pPr>
            <w:r w:rsidRPr="00FC2E0E">
              <w:rPr>
                <w:rFonts w:ascii="Georgia" w:hAnsi="Georgia" w:cs="Arial"/>
                <w:sz w:val="20"/>
                <w:szCs w:val="20"/>
              </w:rPr>
              <w:t>60</w:t>
            </w:r>
          </w:p>
        </w:tc>
      </w:tr>
      <w:tr w:rsidR="0084607F" w:rsidRPr="00FC2E0E" w14:paraId="7256374C" w14:textId="77777777" w:rsidTr="00492773">
        <w:trPr>
          <w:trHeight w:val="255"/>
        </w:trPr>
        <w:tc>
          <w:tcPr>
            <w:tcW w:w="560" w:type="dxa"/>
            <w:tcBorders>
              <w:left w:val="single" w:sz="4" w:space="0" w:color="000000"/>
              <w:bottom w:val="single" w:sz="4" w:space="0" w:color="000000"/>
              <w:right w:val="single" w:sz="4" w:space="0" w:color="000000"/>
            </w:tcBorders>
            <w:shd w:val="clear" w:color="auto" w:fill="auto"/>
            <w:vAlign w:val="bottom"/>
          </w:tcPr>
          <w:p w14:paraId="3FE1586F" w14:textId="1D1E146F" w:rsidR="0084607F" w:rsidRPr="00FC2E0E" w:rsidRDefault="0084607F" w:rsidP="0084607F">
            <w:pPr>
              <w:widowControl w:val="0"/>
              <w:spacing w:line="240" w:lineRule="auto"/>
              <w:jc w:val="right"/>
              <w:rPr>
                <w:rFonts w:ascii="Georgia" w:hAnsi="Georgia" w:cs="Arial"/>
                <w:sz w:val="20"/>
                <w:szCs w:val="20"/>
                <w:highlight w:val="yellow"/>
              </w:rPr>
            </w:pPr>
            <w:r w:rsidRPr="00FC2E0E">
              <w:rPr>
                <w:rFonts w:ascii="Georgia" w:hAnsi="Georgia" w:cs="Arial"/>
                <w:sz w:val="20"/>
                <w:szCs w:val="20"/>
              </w:rPr>
              <w:t>59</w:t>
            </w:r>
          </w:p>
        </w:tc>
        <w:tc>
          <w:tcPr>
            <w:tcW w:w="6683" w:type="dxa"/>
            <w:tcBorders>
              <w:bottom w:val="single" w:sz="4" w:space="0" w:color="000000"/>
              <w:right w:val="single" w:sz="4" w:space="0" w:color="000000"/>
            </w:tcBorders>
            <w:shd w:val="clear" w:color="auto" w:fill="auto"/>
            <w:vAlign w:val="bottom"/>
          </w:tcPr>
          <w:p w14:paraId="430A70CB" w14:textId="51090EA6" w:rsidR="0084607F" w:rsidRPr="00FC2E0E" w:rsidRDefault="0084607F" w:rsidP="0084607F">
            <w:pPr>
              <w:widowControl w:val="0"/>
              <w:rPr>
                <w:rFonts w:ascii="Georgia" w:hAnsi="Georgia" w:cs="Arial"/>
                <w:sz w:val="20"/>
                <w:szCs w:val="20"/>
                <w:highlight w:val="yellow"/>
              </w:rPr>
            </w:pPr>
            <w:proofErr w:type="spellStart"/>
            <w:r w:rsidRPr="00FC2E0E">
              <w:rPr>
                <w:rFonts w:ascii="Georgia" w:hAnsi="Georgia" w:cs="Arial"/>
                <w:sz w:val="20"/>
                <w:szCs w:val="20"/>
              </w:rPr>
              <w:t>Nicergoline</w:t>
            </w:r>
            <w:proofErr w:type="spellEnd"/>
            <w:r w:rsidRPr="00FC2E0E">
              <w:rPr>
                <w:rFonts w:ascii="Georgia" w:hAnsi="Georgia" w:cs="Arial"/>
                <w:sz w:val="20"/>
                <w:szCs w:val="20"/>
              </w:rPr>
              <w:t xml:space="preserve"> tbl.10mg x 50</w:t>
            </w:r>
          </w:p>
        </w:tc>
        <w:tc>
          <w:tcPr>
            <w:tcW w:w="992" w:type="dxa"/>
            <w:tcBorders>
              <w:bottom w:val="single" w:sz="4" w:space="0" w:color="000000"/>
              <w:right w:val="single" w:sz="4" w:space="0" w:color="000000"/>
            </w:tcBorders>
            <w:shd w:val="clear" w:color="auto" w:fill="auto"/>
            <w:vAlign w:val="bottom"/>
          </w:tcPr>
          <w:p w14:paraId="0295E6C1" w14:textId="5122E0A4" w:rsidR="0084607F" w:rsidRPr="00FC2E0E" w:rsidRDefault="0084607F" w:rsidP="0084607F">
            <w:pPr>
              <w:widowControl w:val="0"/>
              <w:rPr>
                <w:rFonts w:ascii="Georgia" w:hAnsi="Georgia" w:cs="Arial"/>
                <w:sz w:val="20"/>
                <w:szCs w:val="20"/>
                <w:highlight w:val="yellow"/>
              </w:rPr>
            </w:pPr>
            <w:r w:rsidRPr="00FC2E0E">
              <w:rPr>
                <w:rFonts w:ascii="Georgia" w:hAnsi="Georgia" w:cs="Arial"/>
                <w:sz w:val="20"/>
                <w:szCs w:val="20"/>
              </w:rPr>
              <w:t>op.</w:t>
            </w:r>
          </w:p>
        </w:tc>
        <w:tc>
          <w:tcPr>
            <w:tcW w:w="1134" w:type="dxa"/>
            <w:tcBorders>
              <w:bottom w:val="single" w:sz="4" w:space="0" w:color="000000"/>
              <w:right w:val="single" w:sz="4" w:space="0" w:color="000000"/>
            </w:tcBorders>
            <w:shd w:val="clear" w:color="auto" w:fill="auto"/>
            <w:vAlign w:val="bottom"/>
          </w:tcPr>
          <w:p w14:paraId="4BC226C5" w14:textId="1AD8E5B5" w:rsidR="0084607F" w:rsidRPr="00FC2E0E" w:rsidRDefault="0084607F" w:rsidP="0084607F">
            <w:pPr>
              <w:widowControl w:val="0"/>
              <w:jc w:val="right"/>
              <w:rPr>
                <w:rFonts w:ascii="Georgia" w:hAnsi="Georgia" w:cs="Arial"/>
                <w:sz w:val="20"/>
                <w:szCs w:val="20"/>
                <w:highlight w:val="yellow"/>
              </w:rPr>
            </w:pPr>
            <w:r w:rsidRPr="00FC2E0E">
              <w:rPr>
                <w:rFonts w:ascii="Georgia" w:hAnsi="Georgia" w:cs="Arial"/>
                <w:sz w:val="20"/>
                <w:szCs w:val="20"/>
              </w:rPr>
              <w:t>15</w:t>
            </w:r>
          </w:p>
        </w:tc>
      </w:tr>
      <w:tr w:rsidR="0084607F" w:rsidRPr="00FC2E0E" w14:paraId="7E5BDE4F" w14:textId="77777777" w:rsidTr="00492773">
        <w:trPr>
          <w:trHeight w:val="222"/>
        </w:trPr>
        <w:tc>
          <w:tcPr>
            <w:tcW w:w="560" w:type="dxa"/>
            <w:tcBorders>
              <w:left w:val="single" w:sz="4" w:space="0" w:color="000000"/>
              <w:bottom w:val="single" w:sz="4" w:space="0" w:color="000000"/>
              <w:right w:val="single" w:sz="4" w:space="0" w:color="000000"/>
            </w:tcBorders>
            <w:shd w:val="clear" w:color="auto" w:fill="auto"/>
            <w:vAlign w:val="bottom"/>
          </w:tcPr>
          <w:p w14:paraId="70944662" w14:textId="75135C62" w:rsidR="0084607F" w:rsidRPr="00FC2E0E" w:rsidRDefault="0084607F" w:rsidP="0084607F">
            <w:pPr>
              <w:widowControl w:val="0"/>
              <w:spacing w:line="240" w:lineRule="auto"/>
              <w:jc w:val="right"/>
              <w:rPr>
                <w:rFonts w:ascii="Georgia" w:hAnsi="Georgia" w:cs="Arial"/>
                <w:sz w:val="20"/>
                <w:szCs w:val="20"/>
                <w:highlight w:val="yellow"/>
              </w:rPr>
            </w:pPr>
            <w:r w:rsidRPr="00FC2E0E">
              <w:rPr>
                <w:rFonts w:ascii="Georgia" w:hAnsi="Georgia" w:cs="Arial"/>
                <w:sz w:val="20"/>
                <w:szCs w:val="20"/>
              </w:rPr>
              <w:t>60</w:t>
            </w:r>
          </w:p>
        </w:tc>
        <w:tc>
          <w:tcPr>
            <w:tcW w:w="6683" w:type="dxa"/>
            <w:tcBorders>
              <w:bottom w:val="single" w:sz="4" w:space="0" w:color="000000"/>
              <w:right w:val="single" w:sz="4" w:space="0" w:color="000000"/>
            </w:tcBorders>
            <w:shd w:val="clear" w:color="auto" w:fill="auto"/>
            <w:vAlign w:val="bottom"/>
          </w:tcPr>
          <w:p w14:paraId="035D0D79" w14:textId="6A3CAC33" w:rsidR="0084607F" w:rsidRPr="00FC2E0E" w:rsidRDefault="0084607F" w:rsidP="0084607F">
            <w:pPr>
              <w:widowControl w:val="0"/>
              <w:rPr>
                <w:rFonts w:ascii="Georgia" w:hAnsi="Georgia" w:cs="Arial"/>
                <w:sz w:val="20"/>
                <w:szCs w:val="20"/>
                <w:highlight w:val="yellow"/>
              </w:rPr>
            </w:pPr>
            <w:proofErr w:type="spellStart"/>
            <w:r w:rsidRPr="00FC2E0E">
              <w:rPr>
                <w:rFonts w:ascii="Georgia" w:hAnsi="Georgia" w:cs="Arial"/>
                <w:sz w:val="20"/>
                <w:szCs w:val="20"/>
              </w:rPr>
              <w:t>Nifuroxazide</w:t>
            </w:r>
            <w:proofErr w:type="spellEnd"/>
            <w:r w:rsidRPr="00FC2E0E">
              <w:rPr>
                <w:rFonts w:ascii="Georgia" w:hAnsi="Georgia" w:cs="Arial"/>
                <w:sz w:val="20"/>
                <w:szCs w:val="20"/>
              </w:rPr>
              <w:t xml:space="preserve"> tbl.powl.100mg x 24</w:t>
            </w:r>
          </w:p>
        </w:tc>
        <w:tc>
          <w:tcPr>
            <w:tcW w:w="992" w:type="dxa"/>
            <w:tcBorders>
              <w:bottom w:val="single" w:sz="4" w:space="0" w:color="000000"/>
              <w:right w:val="single" w:sz="4" w:space="0" w:color="000000"/>
            </w:tcBorders>
            <w:shd w:val="clear" w:color="auto" w:fill="auto"/>
            <w:vAlign w:val="bottom"/>
          </w:tcPr>
          <w:p w14:paraId="23DA95C7" w14:textId="094F3DBE" w:rsidR="0084607F" w:rsidRPr="00FC2E0E" w:rsidRDefault="0084607F" w:rsidP="0084607F">
            <w:pPr>
              <w:widowControl w:val="0"/>
              <w:rPr>
                <w:rFonts w:ascii="Georgia" w:hAnsi="Georgia" w:cs="Arial"/>
                <w:sz w:val="20"/>
                <w:szCs w:val="20"/>
                <w:highlight w:val="yellow"/>
              </w:rPr>
            </w:pPr>
            <w:r w:rsidRPr="00FC2E0E">
              <w:rPr>
                <w:rFonts w:ascii="Georgia" w:hAnsi="Georgia" w:cs="Arial"/>
                <w:sz w:val="20"/>
                <w:szCs w:val="20"/>
              </w:rPr>
              <w:t>op.</w:t>
            </w:r>
          </w:p>
        </w:tc>
        <w:tc>
          <w:tcPr>
            <w:tcW w:w="1134" w:type="dxa"/>
            <w:tcBorders>
              <w:bottom w:val="single" w:sz="4" w:space="0" w:color="000000"/>
              <w:right w:val="single" w:sz="4" w:space="0" w:color="000000"/>
            </w:tcBorders>
            <w:shd w:val="clear" w:color="auto" w:fill="auto"/>
            <w:vAlign w:val="bottom"/>
          </w:tcPr>
          <w:p w14:paraId="13B0BD53" w14:textId="69B44BF6" w:rsidR="0084607F" w:rsidRPr="00FC2E0E" w:rsidRDefault="0084607F" w:rsidP="0084607F">
            <w:pPr>
              <w:widowControl w:val="0"/>
              <w:jc w:val="right"/>
              <w:rPr>
                <w:rFonts w:ascii="Georgia" w:hAnsi="Georgia" w:cs="Arial"/>
                <w:sz w:val="20"/>
                <w:szCs w:val="20"/>
                <w:highlight w:val="yellow"/>
              </w:rPr>
            </w:pPr>
            <w:r w:rsidRPr="00FC2E0E">
              <w:rPr>
                <w:rFonts w:ascii="Georgia" w:hAnsi="Georgia" w:cs="Arial"/>
                <w:sz w:val="20"/>
                <w:szCs w:val="20"/>
              </w:rPr>
              <w:t>180</w:t>
            </w:r>
          </w:p>
        </w:tc>
      </w:tr>
      <w:tr w:rsidR="0084607F" w:rsidRPr="00FC2E0E" w14:paraId="7DEAF061" w14:textId="77777777" w:rsidTr="00492773">
        <w:trPr>
          <w:trHeight w:val="255"/>
        </w:trPr>
        <w:tc>
          <w:tcPr>
            <w:tcW w:w="560" w:type="dxa"/>
            <w:tcBorders>
              <w:left w:val="single" w:sz="4" w:space="0" w:color="000000"/>
              <w:bottom w:val="single" w:sz="4" w:space="0" w:color="000000"/>
              <w:right w:val="single" w:sz="4" w:space="0" w:color="000000"/>
            </w:tcBorders>
            <w:shd w:val="clear" w:color="auto" w:fill="auto"/>
            <w:vAlign w:val="bottom"/>
          </w:tcPr>
          <w:p w14:paraId="256C6FA4" w14:textId="6E5E485A" w:rsidR="0084607F" w:rsidRPr="00FC2E0E" w:rsidRDefault="0084607F" w:rsidP="0084607F">
            <w:pPr>
              <w:widowControl w:val="0"/>
              <w:spacing w:line="240" w:lineRule="auto"/>
              <w:jc w:val="right"/>
              <w:rPr>
                <w:rFonts w:ascii="Georgia" w:hAnsi="Georgia" w:cs="Arial"/>
                <w:sz w:val="20"/>
                <w:szCs w:val="20"/>
                <w:highlight w:val="yellow"/>
              </w:rPr>
            </w:pPr>
            <w:r w:rsidRPr="00FC2E0E">
              <w:rPr>
                <w:rFonts w:ascii="Georgia" w:hAnsi="Georgia" w:cs="Arial"/>
                <w:sz w:val="20"/>
                <w:szCs w:val="20"/>
              </w:rPr>
              <w:t>61</w:t>
            </w:r>
          </w:p>
        </w:tc>
        <w:tc>
          <w:tcPr>
            <w:tcW w:w="6683" w:type="dxa"/>
            <w:tcBorders>
              <w:bottom w:val="single" w:sz="4" w:space="0" w:color="000000"/>
              <w:right w:val="single" w:sz="4" w:space="0" w:color="000000"/>
            </w:tcBorders>
            <w:shd w:val="clear" w:color="auto" w:fill="auto"/>
            <w:vAlign w:val="bottom"/>
          </w:tcPr>
          <w:p w14:paraId="4C03B2A1" w14:textId="5AF7F93C" w:rsidR="0084607F" w:rsidRPr="00FC2E0E" w:rsidRDefault="0084607F" w:rsidP="0084607F">
            <w:pPr>
              <w:widowControl w:val="0"/>
              <w:rPr>
                <w:rFonts w:ascii="Georgia" w:hAnsi="Georgia" w:cs="Arial"/>
                <w:sz w:val="20"/>
                <w:szCs w:val="20"/>
                <w:highlight w:val="yellow"/>
              </w:rPr>
            </w:pPr>
            <w:proofErr w:type="spellStart"/>
            <w:r w:rsidRPr="00FC2E0E">
              <w:rPr>
                <w:rFonts w:ascii="Georgia" w:hAnsi="Georgia" w:cs="Arial"/>
                <w:sz w:val="20"/>
                <w:szCs w:val="20"/>
              </w:rPr>
              <w:t>Omeprazole</w:t>
            </w:r>
            <w:proofErr w:type="spellEnd"/>
            <w:r w:rsidRPr="00FC2E0E">
              <w:rPr>
                <w:rFonts w:ascii="Georgia" w:hAnsi="Georgia" w:cs="Arial"/>
                <w:sz w:val="20"/>
                <w:szCs w:val="20"/>
              </w:rPr>
              <w:t xml:space="preserve"> tbl.dojelit..10mg x 14</w:t>
            </w:r>
          </w:p>
        </w:tc>
        <w:tc>
          <w:tcPr>
            <w:tcW w:w="992" w:type="dxa"/>
            <w:tcBorders>
              <w:bottom w:val="single" w:sz="4" w:space="0" w:color="000000"/>
              <w:right w:val="single" w:sz="4" w:space="0" w:color="000000"/>
            </w:tcBorders>
            <w:shd w:val="clear" w:color="auto" w:fill="auto"/>
            <w:vAlign w:val="bottom"/>
          </w:tcPr>
          <w:p w14:paraId="44E8B257" w14:textId="78AAE22F" w:rsidR="0084607F" w:rsidRPr="00FC2E0E" w:rsidRDefault="0084607F" w:rsidP="0084607F">
            <w:pPr>
              <w:widowControl w:val="0"/>
              <w:rPr>
                <w:rFonts w:ascii="Georgia" w:hAnsi="Georgia" w:cs="Arial"/>
                <w:sz w:val="20"/>
                <w:szCs w:val="20"/>
                <w:highlight w:val="yellow"/>
              </w:rPr>
            </w:pPr>
            <w:r w:rsidRPr="00FC2E0E">
              <w:rPr>
                <w:rFonts w:ascii="Georgia" w:hAnsi="Georgia" w:cs="Arial"/>
                <w:sz w:val="20"/>
                <w:szCs w:val="20"/>
              </w:rPr>
              <w:t>op.</w:t>
            </w:r>
          </w:p>
        </w:tc>
        <w:tc>
          <w:tcPr>
            <w:tcW w:w="1134" w:type="dxa"/>
            <w:tcBorders>
              <w:bottom w:val="single" w:sz="4" w:space="0" w:color="000000"/>
              <w:right w:val="single" w:sz="4" w:space="0" w:color="000000"/>
            </w:tcBorders>
            <w:shd w:val="clear" w:color="auto" w:fill="auto"/>
            <w:vAlign w:val="bottom"/>
          </w:tcPr>
          <w:p w14:paraId="2E0E8401" w14:textId="6CFEC975" w:rsidR="0084607F" w:rsidRPr="00FC2E0E" w:rsidRDefault="0084607F" w:rsidP="0084607F">
            <w:pPr>
              <w:widowControl w:val="0"/>
              <w:jc w:val="right"/>
              <w:rPr>
                <w:rFonts w:ascii="Georgia" w:hAnsi="Georgia" w:cs="Arial"/>
                <w:sz w:val="20"/>
                <w:szCs w:val="20"/>
                <w:highlight w:val="yellow"/>
              </w:rPr>
            </w:pPr>
            <w:r w:rsidRPr="00FC2E0E">
              <w:rPr>
                <w:rFonts w:ascii="Georgia" w:hAnsi="Georgia" w:cs="Arial"/>
                <w:sz w:val="20"/>
                <w:szCs w:val="20"/>
              </w:rPr>
              <w:t>10</w:t>
            </w:r>
          </w:p>
        </w:tc>
      </w:tr>
      <w:tr w:rsidR="0084607F" w:rsidRPr="00FC2E0E" w14:paraId="417B351F" w14:textId="77777777" w:rsidTr="00492773">
        <w:trPr>
          <w:trHeight w:val="255"/>
        </w:trPr>
        <w:tc>
          <w:tcPr>
            <w:tcW w:w="560" w:type="dxa"/>
            <w:tcBorders>
              <w:left w:val="single" w:sz="4" w:space="0" w:color="000000"/>
              <w:bottom w:val="single" w:sz="4" w:space="0" w:color="000000"/>
              <w:right w:val="single" w:sz="4" w:space="0" w:color="000000"/>
            </w:tcBorders>
            <w:shd w:val="clear" w:color="auto" w:fill="auto"/>
            <w:vAlign w:val="bottom"/>
          </w:tcPr>
          <w:p w14:paraId="3914A729" w14:textId="1E204122" w:rsidR="0084607F" w:rsidRPr="00FC2E0E" w:rsidRDefault="0084607F" w:rsidP="0084607F">
            <w:pPr>
              <w:widowControl w:val="0"/>
              <w:spacing w:line="240" w:lineRule="auto"/>
              <w:jc w:val="right"/>
              <w:rPr>
                <w:rFonts w:ascii="Georgia" w:hAnsi="Georgia" w:cs="Arial"/>
                <w:sz w:val="20"/>
                <w:szCs w:val="20"/>
                <w:highlight w:val="yellow"/>
              </w:rPr>
            </w:pPr>
            <w:r w:rsidRPr="00FC2E0E">
              <w:rPr>
                <w:rFonts w:ascii="Georgia" w:hAnsi="Georgia" w:cs="Arial"/>
                <w:sz w:val="20"/>
                <w:szCs w:val="20"/>
              </w:rPr>
              <w:t>62</w:t>
            </w:r>
          </w:p>
        </w:tc>
        <w:tc>
          <w:tcPr>
            <w:tcW w:w="6683" w:type="dxa"/>
            <w:tcBorders>
              <w:bottom w:val="single" w:sz="4" w:space="0" w:color="000000"/>
              <w:right w:val="single" w:sz="4" w:space="0" w:color="000000"/>
            </w:tcBorders>
            <w:shd w:val="clear" w:color="auto" w:fill="auto"/>
            <w:vAlign w:val="bottom"/>
          </w:tcPr>
          <w:p w14:paraId="685D955A" w14:textId="0D8AE25E" w:rsidR="0084607F" w:rsidRPr="00FC2E0E" w:rsidRDefault="0084607F" w:rsidP="0084607F">
            <w:pPr>
              <w:widowControl w:val="0"/>
              <w:rPr>
                <w:rFonts w:ascii="Georgia" w:hAnsi="Georgia" w:cs="Arial"/>
                <w:sz w:val="20"/>
                <w:szCs w:val="20"/>
                <w:highlight w:val="yellow"/>
              </w:rPr>
            </w:pPr>
            <w:proofErr w:type="spellStart"/>
            <w:r w:rsidRPr="00FC2E0E">
              <w:rPr>
                <w:rFonts w:ascii="Georgia" w:hAnsi="Georgia" w:cs="Arial"/>
                <w:sz w:val="20"/>
                <w:szCs w:val="20"/>
              </w:rPr>
              <w:t>Omeprazole</w:t>
            </w:r>
            <w:proofErr w:type="spellEnd"/>
            <w:r w:rsidRPr="00FC2E0E">
              <w:rPr>
                <w:rFonts w:ascii="Georgia" w:hAnsi="Georgia" w:cs="Arial"/>
                <w:sz w:val="20"/>
                <w:szCs w:val="20"/>
              </w:rPr>
              <w:t xml:space="preserve"> </w:t>
            </w:r>
            <w:proofErr w:type="spellStart"/>
            <w:r w:rsidRPr="00FC2E0E">
              <w:rPr>
                <w:rFonts w:ascii="Georgia" w:hAnsi="Georgia" w:cs="Arial"/>
                <w:sz w:val="20"/>
                <w:szCs w:val="20"/>
              </w:rPr>
              <w:t>kps.dojet.twarde</w:t>
            </w:r>
            <w:proofErr w:type="spellEnd"/>
            <w:r w:rsidRPr="00FC2E0E">
              <w:rPr>
                <w:rFonts w:ascii="Georgia" w:hAnsi="Georgia" w:cs="Arial"/>
                <w:sz w:val="20"/>
                <w:szCs w:val="20"/>
              </w:rPr>
              <w:t xml:space="preserve"> 20mg x 28,</w:t>
            </w:r>
            <w:r w:rsidRPr="00FC2E0E">
              <w:rPr>
                <w:rFonts w:ascii="Georgia" w:hAnsi="Georgia" w:cs="Arial"/>
                <w:sz w:val="20"/>
                <w:szCs w:val="20"/>
              </w:rPr>
              <w:br/>
              <w:t xml:space="preserve">zapis w </w:t>
            </w:r>
            <w:proofErr w:type="spellStart"/>
            <w:r w:rsidRPr="00FC2E0E">
              <w:rPr>
                <w:rFonts w:ascii="Georgia" w:hAnsi="Georgia" w:cs="Arial"/>
                <w:sz w:val="20"/>
                <w:szCs w:val="20"/>
              </w:rPr>
              <w:t>Chpl</w:t>
            </w:r>
            <w:proofErr w:type="spellEnd"/>
            <w:r w:rsidRPr="00FC2E0E">
              <w:rPr>
                <w:rFonts w:ascii="Georgia" w:hAnsi="Georgia" w:cs="Arial"/>
                <w:sz w:val="20"/>
                <w:szCs w:val="20"/>
              </w:rPr>
              <w:t xml:space="preserve"> o możliwości wysypania </w:t>
            </w:r>
            <w:r w:rsidRPr="00FC2E0E">
              <w:rPr>
                <w:rFonts w:ascii="Georgia" w:hAnsi="Georgia" w:cs="Arial"/>
                <w:sz w:val="20"/>
                <w:szCs w:val="20"/>
              </w:rPr>
              <w:br/>
              <w:t xml:space="preserve">zawartości z kapsułki w razie trudności </w:t>
            </w:r>
            <w:r w:rsidRPr="00FC2E0E">
              <w:rPr>
                <w:rFonts w:ascii="Georgia" w:hAnsi="Georgia" w:cs="Arial"/>
                <w:sz w:val="20"/>
                <w:szCs w:val="20"/>
              </w:rPr>
              <w:br/>
              <w:t>pacjenta w połykaniu leku.</w:t>
            </w:r>
          </w:p>
        </w:tc>
        <w:tc>
          <w:tcPr>
            <w:tcW w:w="992" w:type="dxa"/>
            <w:tcBorders>
              <w:bottom w:val="single" w:sz="4" w:space="0" w:color="000000"/>
              <w:right w:val="single" w:sz="4" w:space="0" w:color="000000"/>
            </w:tcBorders>
            <w:shd w:val="clear" w:color="auto" w:fill="auto"/>
            <w:vAlign w:val="bottom"/>
          </w:tcPr>
          <w:p w14:paraId="69378625" w14:textId="39448426" w:rsidR="0084607F" w:rsidRPr="00FC2E0E" w:rsidRDefault="0084607F" w:rsidP="0084607F">
            <w:pPr>
              <w:widowControl w:val="0"/>
              <w:rPr>
                <w:rFonts w:ascii="Georgia" w:hAnsi="Georgia" w:cs="Arial"/>
                <w:sz w:val="20"/>
                <w:szCs w:val="20"/>
                <w:highlight w:val="yellow"/>
              </w:rPr>
            </w:pPr>
            <w:r w:rsidRPr="00FC2E0E">
              <w:rPr>
                <w:rFonts w:ascii="Georgia" w:hAnsi="Georgia" w:cs="Arial"/>
                <w:sz w:val="20"/>
                <w:szCs w:val="20"/>
              </w:rPr>
              <w:t>op.</w:t>
            </w:r>
          </w:p>
        </w:tc>
        <w:tc>
          <w:tcPr>
            <w:tcW w:w="1134" w:type="dxa"/>
            <w:tcBorders>
              <w:bottom w:val="single" w:sz="4" w:space="0" w:color="000000"/>
              <w:right w:val="single" w:sz="4" w:space="0" w:color="000000"/>
            </w:tcBorders>
            <w:shd w:val="clear" w:color="auto" w:fill="auto"/>
            <w:vAlign w:val="bottom"/>
          </w:tcPr>
          <w:p w14:paraId="12221B3A" w14:textId="370EEDC8" w:rsidR="0084607F" w:rsidRPr="00FC2E0E" w:rsidRDefault="0084607F" w:rsidP="0084607F">
            <w:pPr>
              <w:widowControl w:val="0"/>
              <w:jc w:val="right"/>
              <w:rPr>
                <w:rFonts w:ascii="Georgia" w:hAnsi="Georgia" w:cs="Arial"/>
                <w:sz w:val="20"/>
                <w:szCs w:val="20"/>
                <w:highlight w:val="yellow"/>
              </w:rPr>
            </w:pPr>
            <w:r w:rsidRPr="00FC2E0E">
              <w:rPr>
                <w:rFonts w:ascii="Georgia" w:hAnsi="Georgia" w:cs="Arial"/>
                <w:sz w:val="20"/>
                <w:szCs w:val="20"/>
              </w:rPr>
              <w:t>1200</w:t>
            </w:r>
          </w:p>
        </w:tc>
      </w:tr>
      <w:tr w:rsidR="0084607F" w:rsidRPr="00FC2E0E" w14:paraId="7BD3DA84" w14:textId="77777777" w:rsidTr="00492773">
        <w:trPr>
          <w:trHeight w:val="255"/>
        </w:trPr>
        <w:tc>
          <w:tcPr>
            <w:tcW w:w="560" w:type="dxa"/>
            <w:tcBorders>
              <w:left w:val="single" w:sz="4" w:space="0" w:color="000000"/>
              <w:bottom w:val="single" w:sz="4" w:space="0" w:color="000000"/>
              <w:right w:val="single" w:sz="4" w:space="0" w:color="000000"/>
            </w:tcBorders>
            <w:shd w:val="clear" w:color="auto" w:fill="auto"/>
            <w:vAlign w:val="bottom"/>
          </w:tcPr>
          <w:p w14:paraId="2EB1B0D1" w14:textId="66D620F4" w:rsidR="0084607F" w:rsidRPr="00FC2E0E" w:rsidRDefault="0084607F" w:rsidP="0084607F">
            <w:pPr>
              <w:widowControl w:val="0"/>
              <w:spacing w:line="240" w:lineRule="auto"/>
              <w:jc w:val="right"/>
              <w:rPr>
                <w:rFonts w:ascii="Georgia" w:hAnsi="Georgia" w:cs="Arial"/>
                <w:sz w:val="20"/>
                <w:szCs w:val="20"/>
                <w:highlight w:val="yellow"/>
              </w:rPr>
            </w:pPr>
            <w:r w:rsidRPr="00FC2E0E">
              <w:rPr>
                <w:rFonts w:ascii="Georgia" w:hAnsi="Georgia" w:cs="Arial"/>
                <w:sz w:val="20"/>
                <w:szCs w:val="20"/>
              </w:rPr>
              <w:t>63</w:t>
            </w:r>
          </w:p>
        </w:tc>
        <w:tc>
          <w:tcPr>
            <w:tcW w:w="6683" w:type="dxa"/>
            <w:tcBorders>
              <w:bottom w:val="single" w:sz="4" w:space="0" w:color="000000"/>
              <w:right w:val="single" w:sz="4" w:space="0" w:color="000000"/>
            </w:tcBorders>
            <w:shd w:val="clear" w:color="auto" w:fill="auto"/>
            <w:vAlign w:val="bottom"/>
          </w:tcPr>
          <w:p w14:paraId="71D9117F" w14:textId="09E6504F" w:rsidR="0084607F" w:rsidRPr="00FC2E0E" w:rsidRDefault="0084607F" w:rsidP="0084607F">
            <w:pPr>
              <w:widowControl w:val="0"/>
              <w:rPr>
                <w:rFonts w:ascii="Georgia" w:hAnsi="Georgia" w:cs="Arial"/>
                <w:sz w:val="20"/>
                <w:szCs w:val="20"/>
                <w:highlight w:val="yellow"/>
              </w:rPr>
            </w:pPr>
            <w:proofErr w:type="spellStart"/>
            <w:r w:rsidRPr="00FC2E0E">
              <w:rPr>
                <w:rFonts w:ascii="Georgia" w:hAnsi="Georgia" w:cs="Arial"/>
                <w:sz w:val="20"/>
                <w:szCs w:val="20"/>
              </w:rPr>
              <w:t>Omeprazole</w:t>
            </w:r>
            <w:proofErr w:type="spellEnd"/>
            <w:r w:rsidRPr="00FC2E0E">
              <w:rPr>
                <w:rFonts w:ascii="Georgia" w:hAnsi="Georgia" w:cs="Arial"/>
                <w:sz w:val="20"/>
                <w:szCs w:val="20"/>
              </w:rPr>
              <w:t xml:space="preserve"> </w:t>
            </w:r>
            <w:proofErr w:type="spellStart"/>
            <w:r w:rsidRPr="00FC2E0E">
              <w:rPr>
                <w:rFonts w:ascii="Georgia" w:hAnsi="Georgia" w:cs="Arial"/>
                <w:sz w:val="20"/>
                <w:szCs w:val="20"/>
              </w:rPr>
              <w:t>kps.dojet.twarde</w:t>
            </w:r>
            <w:proofErr w:type="spellEnd"/>
            <w:r w:rsidRPr="00FC2E0E">
              <w:rPr>
                <w:rFonts w:ascii="Georgia" w:hAnsi="Georgia" w:cs="Arial"/>
                <w:sz w:val="20"/>
                <w:szCs w:val="20"/>
              </w:rPr>
              <w:t xml:space="preserve"> 40mg x 28,</w:t>
            </w:r>
            <w:r w:rsidRPr="00FC2E0E">
              <w:rPr>
                <w:rFonts w:ascii="Georgia" w:hAnsi="Georgia" w:cs="Arial"/>
                <w:sz w:val="20"/>
                <w:szCs w:val="20"/>
              </w:rPr>
              <w:br/>
              <w:t xml:space="preserve">zapis w </w:t>
            </w:r>
            <w:proofErr w:type="spellStart"/>
            <w:r w:rsidRPr="00FC2E0E">
              <w:rPr>
                <w:rFonts w:ascii="Georgia" w:hAnsi="Georgia" w:cs="Arial"/>
                <w:sz w:val="20"/>
                <w:szCs w:val="20"/>
              </w:rPr>
              <w:t>Chpl</w:t>
            </w:r>
            <w:proofErr w:type="spellEnd"/>
            <w:r w:rsidRPr="00FC2E0E">
              <w:rPr>
                <w:rFonts w:ascii="Georgia" w:hAnsi="Georgia" w:cs="Arial"/>
                <w:sz w:val="20"/>
                <w:szCs w:val="20"/>
              </w:rPr>
              <w:t xml:space="preserve"> o możliwości wysypania </w:t>
            </w:r>
            <w:r w:rsidRPr="00FC2E0E">
              <w:rPr>
                <w:rFonts w:ascii="Georgia" w:hAnsi="Georgia" w:cs="Arial"/>
                <w:sz w:val="20"/>
                <w:szCs w:val="20"/>
              </w:rPr>
              <w:br/>
              <w:t xml:space="preserve">zawartości z kapsułki w razie trudności </w:t>
            </w:r>
            <w:r w:rsidRPr="00FC2E0E">
              <w:rPr>
                <w:rFonts w:ascii="Georgia" w:hAnsi="Georgia" w:cs="Arial"/>
                <w:sz w:val="20"/>
                <w:szCs w:val="20"/>
              </w:rPr>
              <w:br/>
              <w:t>pacjenta w połykaniu leku.</w:t>
            </w:r>
          </w:p>
        </w:tc>
        <w:tc>
          <w:tcPr>
            <w:tcW w:w="992" w:type="dxa"/>
            <w:tcBorders>
              <w:bottom w:val="single" w:sz="4" w:space="0" w:color="000000"/>
              <w:right w:val="single" w:sz="4" w:space="0" w:color="000000"/>
            </w:tcBorders>
            <w:shd w:val="clear" w:color="auto" w:fill="auto"/>
            <w:vAlign w:val="bottom"/>
          </w:tcPr>
          <w:p w14:paraId="2F813198" w14:textId="18C2C67A" w:rsidR="0084607F" w:rsidRPr="00FC2E0E" w:rsidRDefault="0084607F" w:rsidP="0084607F">
            <w:pPr>
              <w:widowControl w:val="0"/>
              <w:rPr>
                <w:rFonts w:ascii="Georgia" w:hAnsi="Georgia" w:cs="Arial"/>
                <w:sz w:val="20"/>
                <w:szCs w:val="20"/>
                <w:highlight w:val="yellow"/>
              </w:rPr>
            </w:pPr>
            <w:r w:rsidRPr="00FC2E0E">
              <w:rPr>
                <w:rFonts w:ascii="Georgia" w:hAnsi="Georgia" w:cs="Arial"/>
                <w:sz w:val="20"/>
                <w:szCs w:val="20"/>
              </w:rPr>
              <w:t>op.</w:t>
            </w:r>
          </w:p>
        </w:tc>
        <w:tc>
          <w:tcPr>
            <w:tcW w:w="1134" w:type="dxa"/>
            <w:tcBorders>
              <w:bottom w:val="single" w:sz="4" w:space="0" w:color="000000"/>
              <w:right w:val="single" w:sz="4" w:space="0" w:color="000000"/>
            </w:tcBorders>
            <w:shd w:val="clear" w:color="auto" w:fill="auto"/>
            <w:vAlign w:val="bottom"/>
          </w:tcPr>
          <w:p w14:paraId="0A5862D2" w14:textId="066821AC" w:rsidR="0084607F" w:rsidRPr="00FC2E0E" w:rsidRDefault="0084607F" w:rsidP="0084607F">
            <w:pPr>
              <w:widowControl w:val="0"/>
              <w:jc w:val="right"/>
              <w:rPr>
                <w:rFonts w:ascii="Georgia" w:hAnsi="Georgia" w:cs="Arial"/>
                <w:sz w:val="20"/>
                <w:szCs w:val="20"/>
                <w:highlight w:val="yellow"/>
              </w:rPr>
            </w:pPr>
            <w:r w:rsidRPr="00FC2E0E">
              <w:rPr>
                <w:rFonts w:ascii="Georgia" w:hAnsi="Georgia" w:cs="Arial"/>
                <w:sz w:val="20"/>
                <w:szCs w:val="20"/>
              </w:rPr>
              <w:t>140</w:t>
            </w:r>
          </w:p>
        </w:tc>
      </w:tr>
      <w:tr w:rsidR="0084607F" w:rsidRPr="00FC2E0E" w14:paraId="0ED0B0D3" w14:textId="77777777" w:rsidTr="00492773">
        <w:trPr>
          <w:trHeight w:val="255"/>
        </w:trPr>
        <w:tc>
          <w:tcPr>
            <w:tcW w:w="560" w:type="dxa"/>
            <w:tcBorders>
              <w:left w:val="single" w:sz="4" w:space="0" w:color="000000"/>
              <w:bottom w:val="single" w:sz="4" w:space="0" w:color="000000"/>
              <w:right w:val="single" w:sz="4" w:space="0" w:color="000000"/>
            </w:tcBorders>
            <w:shd w:val="clear" w:color="auto" w:fill="auto"/>
            <w:vAlign w:val="bottom"/>
          </w:tcPr>
          <w:p w14:paraId="0972FE0E" w14:textId="35B67EBB" w:rsidR="0084607F" w:rsidRPr="00FC2E0E" w:rsidRDefault="0084607F" w:rsidP="0084607F">
            <w:pPr>
              <w:widowControl w:val="0"/>
              <w:spacing w:line="240" w:lineRule="auto"/>
              <w:jc w:val="right"/>
              <w:rPr>
                <w:rFonts w:ascii="Georgia" w:hAnsi="Georgia" w:cs="Arial"/>
                <w:sz w:val="20"/>
                <w:szCs w:val="20"/>
                <w:highlight w:val="yellow"/>
              </w:rPr>
            </w:pPr>
            <w:r w:rsidRPr="00FC2E0E">
              <w:rPr>
                <w:rFonts w:ascii="Georgia" w:hAnsi="Georgia" w:cs="Arial"/>
                <w:sz w:val="20"/>
                <w:szCs w:val="20"/>
              </w:rPr>
              <w:t>64</w:t>
            </w:r>
          </w:p>
        </w:tc>
        <w:tc>
          <w:tcPr>
            <w:tcW w:w="6683" w:type="dxa"/>
            <w:tcBorders>
              <w:bottom w:val="single" w:sz="4" w:space="0" w:color="000000"/>
              <w:right w:val="single" w:sz="4" w:space="0" w:color="000000"/>
            </w:tcBorders>
            <w:shd w:val="clear" w:color="auto" w:fill="auto"/>
            <w:vAlign w:val="bottom"/>
          </w:tcPr>
          <w:p w14:paraId="1B891B8E" w14:textId="7321B1F6" w:rsidR="0084607F" w:rsidRPr="00FC2E0E" w:rsidRDefault="0084607F" w:rsidP="0084607F">
            <w:pPr>
              <w:widowControl w:val="0"/>
              <w:rPr>
                <w:rFonts w:ascii="Georgia" w:hAnsi="Georgia" w:cs="Arial"/>
                <w:sz w:val="20"/>
                <w:szCs w:val="20"/>
                <w:highlight w:val="yellow"/>
              </w:rPr>
            </w:pPr>
            <w:proofErr w:type="spellStart"/>
            <w:r w:rsidRPr="00FC2E0E">
              <w:rPr>
                <w:rFonts w:ascii="Georgia" w:hAnsi="Georgia" w:cs="Arial"/>
                <w:sz w:val="20"/>
                <w:szCs w:val="20"/>
              </w:rPr>
              <w:t>Perazine</w:t>
            </w:r>
            <w:proofErr w:type="spellEnd"/>
            <w:r w:rsidRPr="00FC2E0E">
              <w:rPr>
                <w:rFonts w:ascii="Georgia" w:hAnsi="Georgia" w:cs="Arial"/>
                <w:sz w:val="20"/>
                <w:szCs w:val="20"/>
              </w:rPr>
              <w:t xml:space="preserve"> tbl.25mg x 50</w:t>
            </w:r>
          </w:p>
        </w:tc>
        <w:tc>
          <w:tcPr>
            <w:tcW w:w="992" w:type="dxa"/>
            <w:tcBorders>
              <w:bottom w:val="single" w:sz="4" w:space="0" w:color="000000"/>
              <w:right w:val="single" w:sz="4" w:space="0" w:color="000000"/>
            </w:tcBorders>
            <w:shd w:val="clear" w:color="auto" w:fill="auto"/>
            <w:vAlign w:val="bottom"/>
          </w:tcPr>
          <w:p w14:paraId="75F2E076" w14:textId="35ED0345" w:rsidR="0084607F" w:rsidRPr="00FC2E0E" w:rsidRDefault="0084607F" w:rsidP="0084607F">
            <w:pPr>
              <w:widowControl w:val="0"/>
              <w:rPr>
                <w:rFonts w:ascii="Georgia" w:hAnsi="Georgia" w:cs="Arial"/>
                <w:sz w:val="20"/>
                <w:szCs w:val="20"/>
                <w:highlight w:val="yellow"/>
              </w:rPr>
            </w:pPr>
            <w:r w:rsidRPr="00FC2E0E">
              <w:rPr>
                <w:rFonts w:ascii="Georgia" w:hAnsi="Georgia" w:cs="Arial"/>
                <w:sz w:val="20"/>
                <w:szCs w:val="20"/>
              </w:rPr>
              <w:t>op.</w:t>
            </w:r>
          </w:p>
        </w:tc>
        <w:tc>
          <w:tcPr>
            <w:tcW w:w="1134" w:type="dxa"/>
            <w:tcBorders>
              <w:bottom w:val="single" w:sz="4" w:space="0" w:color="000000"/>
              <w:right w:val="single" w:sz="4" w:space="0" w:color="000000"/>
            </w:tcBorders>
            <w:shd w:val="clear" w:color="auto" w:fill="auto"/>
            <w:vAlign w:val="bottom"/>
          </w:tcPr>
          <w:p w14:paraId="019A12D2" w14:textId="74355380" w:rsidR="0084607F" w:rsidRPr="00FC2E0E" w:rsidRDefault="0084607F" w:rsidP="0084607F">
            <w:pPr>
              <w:widowControl w:val="0"/>
              <w:jc w:val="right"/>
              <w:rPr>
                <w:rFonts w:ascii="Georgia" w:hAnsi="Georgia" w:cs="Arial"/>
                <w:sz w:val="20"/>
                <w:szCs w:val="20"/>
                <w:highlight w:val="yellow"/>
              </w:rPr>
            </w:pPr>
            <w:r w:rsidRPr="00FC2E0E">
              <w:rPr>
                <w:rFonts w:ascii="Georgia" w:hAnsi="Georgia" w:cs="Arial"/>
                <w:sz w:val="20"/>
                <w:szCs w:val="20"/>
              </w:rPr>
              <w:t>5</w:t>
            </w:r>
          </w:p>
        </w:tc>
      </w:tr>
      <w:tr w:rsidR="0084607F" w:rsidRPr="00FC2E0E" w14:paraId="5E96A197" w14:textId="77777777" w:rsidTr="00492773">
        <w:trPr>
          <w:trHeight w:val="255"/>
        </w:trPr>
        <w:tc>
          <w:tcPr>
            <w:tcW w:w="560" w:type="dxa"/>
            <w:tcBorders>
              <w:left w:val="single" w:sz="4" w:space="0" w:color="000000"/>
              <w:bottom w:val="single" w:sz="4" w:space="0" w:color="000000"/>
              <w:right w:val="single" w:sz="4" w:space="0" w:color="000000"/>
            </w:tcBorders>
            <w:shd w:val="clear" w:color="auto" w:fill="auto"/>
            <w:vAlign w:val="bottom"/>
          </w:tcPr>
          <w:p w14:paraId="771C3A69" w14:textId="44C3784B" w:rsidR="0084607F" w:rsidRPr="00FC2E0E" w:rsidRDefault="0084607F" w:rsidP="0084607F">
            <w:pPr>
              <w:widowControl w:val="0"/>
              <w:spacing w:line="240" w:lineRule="auto"/>
              <w:jc w:val="right"/>
              <w:rPr>
                <w:rFonts w:ascii="Georgia" w:hAnsi="Georgia" w:cs="Arial"/>
                <w:sz w:val="20"/>
                <w:szCs w:val="20"/>
                <w:highlight w:val="yellow"/>
              </w:rPr>
            </w:pPr>
            <w:r w:rsidRPr="00FC2E0E">
              <w:rPr>
                <w:rFonts w:ascii="Georgia" w:hAnsi="Georgia" w:cs="Arial"/>
                <w:sz w:val="20"/>
                <w:szCs w:val="20"/>
              </w:rPr>
              <w:t>65</w:t>
            </w:r>
          </w:p>
        </w:tc>
        <w:tc>
          <w:tcPr>
            <w:tcW w:w="6683" w:type="dxa"/>
            <w:tcBorders>
              <w:bottom w:val="single" w:sz="4" w:space="0" w:color="000000"/>
              <w:right w:val="single" w:sz="4" w:space="0" w:color="000000"/>
            </w:tcBorders>
            <w:shd w:val="clear" w:color="auto" w:fill="auto"/>
            <w:vAlign w:val="bottom"/>
          </w:tcPr>
          <w:p w14:paraId="10F9B67C" w14:textId="5CD57EF2" w:rsidR="0084607F" w:rsidRPr="00FC2E0E" w:rsidRDefault="0084607F" w:rsidP="0084607F">
            <w:pPr>
              <w:widowControl w:val="0"/>
              <w:rPr>
                <w:rFonts w:ascii="Georgia" w:hAnsi="Georgia" w:cs="Arial"/>
                <w:sz w:val="20"/>
                <w:szCs w:val="20"/>
                <w:highlight w:val="yellow"/>
              </w:rPr>
            </w:pPr>
            <w:proofErr w:type="spellStart"/>
            <w:r w:rsidRPr="00FC2E0E">
              <w:rPr>
                <w:rFonts w:ascii="Georgia" w:hAnsi="Georgia" w:cs="Arial"/>
                <w:sz w:val="20"/>
                <w:szCs w:val="20"/>
              </w:rPr>
              <w:t>Perazine</w:t>
            </w:r>
            <w:proofErr w:type="spellEnd"/>
            <w:r w:rsidRPr="00FC2E0E">
              <w:rPr>
                <w:rFonts w:ascii="Georgia" w:hAnsi="Georgia" w:cs="Arial"/>
                <w:sz w:val="20"/>
                <w:szCs w:val="20"/>
              </w:rPr>
              <w:t xml:space="preserve"> tbl.100mg x 30</w:t>
            </w:r>
          </w:p>
        </w:tc>
        <w:tc>
          <w:tcPr>
            <w:tcW w:w="992" w:type="dxa"/>
            <w:tcBorders>
              <w:bottom w:val="single" w:sz="4" w:space="0" w:color="000000"/>
              <w:right w:val="single" w:sz="4" w:space="0" w:color="000000"/>
            </w:tcBorders>
            <w:shd w:val="clear" w:color="auto" w:fill="auto"/>
            <w:vAlign w:val="bottom"/>
          </w:tcPr>
          <w:p w14:paraId="56DA774E" w14:textId="4B84C2CF" w:rsidR="0084607F" w:rsidRPr="00FC2E0E" w:rsidRDefault="0084607F" w:rsidP="0084607F">
            <w:pPr>
              <w:widowControl w:val="0"/>
              <w:rPr>
                <w:rFonts w:ascii="Georgia" w:hAnsi="Georgia" w:cs="Arial"/>
                <w:sz w:val="20"/>
                <w:szCs w:val="20"/>
                <w:highlight w:val="yellow"/>
              </w:rPr>
            </w:pPr>
            <w:r w:rsidRPr="00FC2E0E">
              <w:rPr>
                <w:rFonts w:ascii="Georgia" w:hAnsi="Georgia" w:cs="Arial"/>
                <w:sz w:val="20"/>
                <w:szCs w:val="20"/>
              </w:rPr>
              <w:t>op.</w:t>
            </w:r>
          </w:p>
        </w:tc>
        <w:tc>
          <w:tcPr>
            <w:tcW w:w="1134" w:type="dxa"/>
            <w:tcBorders>
              <w:bottom w:val="single" w:sz="4" w:space="0" w:color="000000"/>
              <w:right w:val="single" w:sz="4" w:space="0" w:color="000000"/>
            </w:tcBorders>
            <w:shd w:val="clear" w:color="auto" w:fill="auto"/>
            <w:vAlign w:val="bottom"/>
          </w:tcPr>
          <w:p w14:paraId="161FD763" w14:textId="09E2028F" w:rsidR="0084607F" w:rsidRPr="00FC2E0E" w:rsidRDefault="0084607F" w:rsidP="0084607F">
            <w:pPr>
              <w:widowControl w:val="0"/>
              <w:jc w:val="right"/>
              <w:rPr>
                <w:rFonts w:ascii="Georgia" w:hAnsi="Georgia" w:cs="Arial"/>
                <w:sz w:val="20"/>
                <w:szCs w:val="20"/>
                <w:highlight w:val="yellow"/>
              </w:rPr>
            </w:pPr>
            <w:r w:rsidRPr="00FC2E0E">
              <w:rPr>
                <w:rFonts w:ascii="Georgia" w:hAnsi="Georgia" w:cs="Arial"/>
                <w:sz w:val="20"/>
                <w:szCs w:val="20"/>
              </w:rPr>
              <w:t>8</w:t>
            </w:r>
          </w:p>
        </w:tc>
      </w:tr>
      <w:tr w:rsidR="0084607F" w:rsidRPr="00FC2E0E" w14:paraId="46353F2C" w14:textId="77777777" w:rsidTr="00492773">
        <w:trPr>
          <w:trHeight w:val="174"/>
        </w:trPr>
        <w:tc>
          <w:tcPr>
            <w:tcW w:w="560" w:type="dxa"/>
            <w:tcBorders>
              <w:left w:val="single" w:sz="4" w:space="0" w:color="000000"/>
              <w:bottom w:val="single" w:sz="4" w:space="0" w:color="000000"/>
              <w:right w:val="single" w:sz="4" w:space="0" w:color="000000"/>
            </w:tcBorders>
            <w:shd w:val="clear" w:color="auto" w:fill="auto"/>
            <w:vAlign w:val="bottom"/>
          </w:tcPr>
          <w:p w14:paraId="53C219A3" w14:textId="229BDEAE" w:rsidR="0084607F" w:rsidRPr="00FC2E0E" w:rsidRDefault="0084607F" w:rsidP="0084607F">
            <w:pPr>
              <w:widowControl w:val="0"/>
              <w:spacing w:line="240" w:lineRule="auto"/>
              <w:jc w:val="right"/>
              <w:rPr>
                <w:rFonts w:ascii="Georgia" w:hAnsi="Georgia" w:cs="Arial"/>
                <w:sz w:val="20"/>
                <w:szCs w:val="20"/>
                <w:highlight w:val="yellow"/>
              </w:rPr>
            </w:pPr>
            <w:r w:rsidRPr="00FC2E0E">
              <w:rPr>
                <w:rFonts w:ascii="Georgia" w:hAnsi="Georgia" w:cs="Arial"/>
                <w:sz w:val="20"/>
                <w:szCs w:val="20"/>
              </w:rPr>
              <w:t>66</w:t>
            </w:r>
          </w:p>
        </w:tc>
        <w:tc>
          <w:tcPr>
            <w:tcW w:w="6683" w:type="dxa"/>
            <w:tcBorders>
              <w:bottom w:val="single" w:sz="4" w:space="0" w:color="000000"/>
              <w:right w:val="single" w:sz="4" w:space="0" w:color="000000"/>
            </w:tcBorders>
            <w:shd w:val="clear" w:color="auto" w:fill="auto"/>
            <w:vAlign w:val="bottom"/>
          </w:tcPr>
          <w:p w14:paraId="585E5EC0" w14:textId="1ABD4F8D" w:rsidR="0084607F" w:rsidRPr="00FC2E0E" w:rsidRDefault="0084607F" w:rsidP="0084607F">
            <w:pPr>
              <w:widowControl w:val="0"/>
              <w:rPr>
                <w:rFonts w:ascii="Georgia" w:hAnsi="Georgia" w:cs="Arial"/>
                <w:sz w:val="20"/>
                <w:szCs w:val="20"/>
                <w:highlight w:val="yellow"/>
              </w:rPr>
            </w:pPr>
            <w:proofErr w:type="spellStart"/>
            <w:r w:rsidRPr="00FC2E0E">
              <w:rPr>
                <w:rFonts w:ascii="Georgia" w:hAnsi="Georgia" w:cs="Arial"/>
                <w:sz w:val="20"/>
                <w:szCs w:val="20"/>
              </w:rPr>
              <w:t>Propafenone</w:t>
            </w:r>
            <w:proofErr w:type="spellEnd"/>
            <w:r w:rsidRPr="00FC2E0E">
              <w:rPr>
                <w:rFonts w:ascii="Georgia" w:hAnsi="Georgia" w:cs="Arial"/>
                <w:sz w:val="20"/>
                <w:szCs w:val="20"/>
              </w:rPr>
              <w:t xml:space="preserve"> h/</w:t>
            </w:r>
            <w:proofErr w:type="spellStart"/>
            <w:r w:rsidRPr="00FC2E0E">
              <w:rPr>
                <w:rFonts w:ascii="Georgia" w:hAnsi="Georgia" w:cs="Arial"/>
                <w:sz w:val="20"/>
                <w:szCs w:val="20"/>
              </w:rPr>
              <w:t>chl</w:t>
            </w:r>
            <w:proofErr w:type="spellEnd"/>
            <w:r w:rsidRPr="00FC2E0E">
              <w:rPr>
                <w:rFonts w:ascii="Georgia" w:hAnsi="Georgia" w:cs="Arial"/>
                <w:sz w:val="20"/>
                <w:szCs w:val="20"/>
              </w:rPr>
              <w:t>.</w:t>
            </w:r>
            <w:r w:rsidRPr="00FC2E0E">
              <w:rPr>
                <w:rFonts w:ascii="Georgia" w:hAnsi="Georgia" w:cs="Arial"/>
                <w:sz w:val="20"/>
                <w:szCs w:val="20"/>
              </w:rPr>
              <w:br/>
              <w:t>tbl.powl.150mg x 60</w:t>
            </w:r>
          </w:p>
        </w:tc>
        <w:tc>
          <w:tcPr>
            <w:tcW w:w="992" w:type="dxa"/>
            <w:tcBorders>
              <w:bottom w:val="single" w:sz="4" w:space="0" w:color="000000"/>
              <w:right w:val="single" w:sz="4" w:space="0" w:color="000000"/>
            </w:tcBorders>
            <w:shd w:val="clear" w:color="auto" w:fill="auto"/>
            <w:vAlign w:val="bottom"/>
          </w:tcPr>
          <w:p w14:paraId="3765D21A" w14:textId="325227FF" w:rsidR="0084607F" w:rsidRPr="00FC2E0E" w:rsidRDefault="0084607F" w:rsidP="0084607F">
            <w:pPr>
              <w:widowControl w:val="0"/>
              <w:rPr>
                <w:rFonts w:ascii="Georgia" w:hAnsi="Georgia" w:cs="Arial"/>
                <w:sz w:val="20"/>
                <w:szCs w:val="20"/>
                <w:highlight w:val="yellow"/>
              </w:rPr>
            </w:pPr>
            <w:r w:rsidRPr="00FC2E0E">
              <w:rPr>
                <w:rFonts w:ascii="Georgia" w:hAnsi="Georgia" w:cs="Arial"/>
                <w:sz w:val="20"/>
                <w:szCs w:val="20"/>
              </w:rPr>
              <w:t>op.</w:t>
            </w:r>
          </w:p>
        </w:tc>
        <w:tc>
          <w:tcPr>
            <w:tcW w:w="1134" w:type="dxa"/>
            <w:tcBorders>
              <w:bottom w:val="single" w:sz="4" w:space="0" w:color="000000"/>
              <w:right w:val="single" w:sz="4" w:space="0" w:color="000000"/>
            </w:tcBorders>
            <w:shd w:val="clear" w:color="auto" w:fill="auto"/>
            <w:vAlign w:val="bottom"/>
          </w:tcPr>
          <w:p w14:paraId="583A0DEE" w14:textId="5368C837" w:rsidR="0084607F" w:rsidRPr="00FC2E0E" w:rsidRDefault="0084607F" w:rsidP="0084607F">
            <w:pPr>
              <w:widowControl w:val="0"/>
              <w:jc w:val="right"/>
              <w:rPr>
                <w:rFonts w:ascii="Georgia" w:hAnsi="Georgia" w:cs="Arial"/>
                <w:sz w:val="20"/>
                <w:szCs w:val="20"/>
                <w:highlight w:val="yellow"/>
              </w:rPr>
            </w:pPr>
            <w:r w:rsidRPr="00FC2E0E">
              <w:rPr>
                <w:rFonts w:ascii="Georgia" w:hAnsi="Georgia" w:cs="Arial"/>
                <w:sz w:val="20"/>
                <w:szCs w:val="20"/>
              </w:rPr>
              <w:t>15</w:t>
            </w:r>
          </w:p>
        </w:tc>
      </w:tr>
      <w:tr w:rsidR="0084607F" w:rsidRPr="00FC2E0E" w14:paraId="3EFCC9F4" w14:textId="77777777" w:rsidTr="00492773">
        <w:trPr>
          <w:trHeight w:val="79"/>
        </w:trPr>
        <w:tc>
          <w:tcPr>
            <w:tcW w:w="560" w:type="dxa"/>
            <w:tcBorders>
              <w:left w:val="single" w:sz="4" w:space="0" w:color="000000"/>
              <w:bottom w:val="single" w:sz="4" w:space="0" w:color="000000"/>
              <w:right w:val="single" w:sz="4" w:space="0" w:color="000000"/>
            </w:tcBorders>
            <w:shd w:val="clear" w:color="auto" w:fill="auto"/>
            <w:vAlign w:val="bottom"/>
          </w:tcPr>
          <w:p w14:paraId="03C5616A" w14:textId="26269634" w:rsidR="0084607F" w:rsidRPr="00FC2E0E" w:rsidRDefault="0084607F" w:rsidP="0084607F">
            <w:pPr>
              <w:widowControl w:val="0"/>
              <w:spacing w:line="240" w:lineRule="auto"/>
              <w:jc w:val="right"/>
              <w:rPr>
                <w:rFonts w:ascii="Georgia" w:hAnsi="Georgia" w:cs="Arial"/>
                <w:sz w:val="20"/>
                <w:szCs w:val="20"/>
                <w:highlight w:val="yellow"/>
              </w:rPr>
            </w:pPr>
            <w:r w:rsidRPr="00FC2E0E">
              <w:rPr>
                <w:rFonts w:ascii="Georgia" w:hAnsi="Georgia" w:cs="Arial"/>
                <w:sz w:val="20"/>
                <w:szCs w:val="20"/>
              </w:rPr>
              <w:t>67</w:t>
            </w:r>
          </w:p>
        </w:tc>
        <w:tc>
          <w:tcPr>
            <w:tcW w:w="6683" w:type="dxa"/>
            <w:tcBorders>
              <w:bottom w:val="single" w:sz="4" w:space="0" w:color="000000"/>
              <w:right w:val="single" w:sz="4" w:space="0" w:color="000000"/>
            </w:tcBorders>
            <w:shd w:val="clear" w:color="auto" w:fill="auto"/>
            <w:vAlign w:val="bottom"/>
          </w:tcPr>
          <w:p w14:paraId="4636DE99" w14:textId="57C8EE21" w:rsidR="0084607F" w:rsidRPr="00FC2E0E" w:rsidRDefault="0084607F" w:rsidP="0084607F">
            <w:pPr>
              <w:widowControl w:val="0"/>
              <w:rPr>
                <w:rFonts w:ascii="Georgia" w:hAnsi="Georgia" w:cs="Arial"/>
                <w:sz w:val="20"/>
                <w:szCs w:val="20"/>
                <w:highlight w:val="yellow"/>
              </w:rPr>
            </w:pPr>
            <w:proofErr w:type="spellStart"/>
            <w:r w:rsidRPr="00FC2E0E">
              <w:rPr>
                <w:rFonts w:ascii="Georgia" w:hAnsi="Georgia" w:cs="Arial"/>
                <w:sz w:val="20"/>
                <w:szCs w:val="20"/>
              </w:rPr>
              <w:t>Pentoxifylline</w:t>
            </w:r>
            <w:proofErr w:type="spellEnd"/>
            <w:r w:rsidRPr="00FC2E0E">
              <w:rPr>
                <w:rFonts w:ascii="Georgia" w:hAnsi="Georgia" w:cs="Arial"/>
                <w:sz w:val="20"/>
                <w:szCs w:val="20"/>
              </w:rPr>
              <w:t xml:space="preserve"> tbl.prol.400mg x 60</w:t>
            </w:r>
          </w:p>
        </w:tc>
        <w:tc>
          <w:tcPr>
            <w:tcW w:w="992" w:type="dxa"/>
            <w:tcBorders>
              <w:bottom w:val="single" w:sz="4" w:space="0" w:color="000000"/>
              <w:right w:val="single" w:sz="4" w:space="0" w:color="000000"/>
            </w:tcBorders>
            <w:shd w:val="clear" w:color="auto" w:fill="auto"/>
            <w:vAlign w:val="bottom"/>
          </w:tcPr>
          <w:p w14:paraId="42066B2C" w14:textId="6CBF625B" w:rsidR="0084607F" w:rsidRPr="00FC2E0E" w:rsidRDefault="0084607F" w:rsidP="0084607F">
            <w:pPr>
              <w:widowControl w:val="0"/>
              <w:rPr>
                <w:rFonts w:ascii="Georgia" w:hAnsi="Georgia" w:cs="Arial"/>
                <w:sz w:val="20"/>
                <w:szCs w:val="20"/>
                <w:highlight w:val="yellow"/>
              </w:rPr>
            </w:pPr>
            <w:r w:rsidRPr="00FC2E0E">
              <w:rPr>
                <w:rFonts w:ascii="Georgia" w:hAnsi="Georgia" w:cs="Arial"/>
                <w:sz w:val="20"/>
                <w:szCs w:val="20"/>
              </w:rPr>
              <w:t>op.</w:t>
            </w:r>
          </w:p>
        </w:tc>
        <w:tc>
          <w:tcPr>
            <w:tcW w:w="1134" w:type="dxa"/>
            <w:tcBorders>
              <w:bottom w:val="single" w:sz="4" w:space="0" w:color="000000"/>
              <w:right w:val="single" w:sz="4" w:space="0" w:color="000000"/>
            </w:tcBorders>
            <w:shd w:val="clear" w:color="auto" w:fill="auto"/>
            <w:vAlign w:val="bottom"/>
          </w:tcPr>
          <w:p w14:paraId="0B4A5DCA" w14:textId="313E1FFD" w:rsidR="0084607F" w:rsidRPr="00FC2E0E" w:rsidRDefault="0084607F" w:rsidP="0084607F">
            <w:pPr>
              <w:widowControl w:val="0"/>
              <w:jc w:val="right"/>
              <w:rPr>
                <w:rFonts w:ascii="Georgia" w:hAnsi="Georgia" w:cs="Arial"/>
                <w:sz w:val="20"/>
                <w:szCs w:val="20"/>
                <w:highlight w:val="yellow"/>
              </w:rPr>
            </w:pPr>
            <w:r w:rsidRPr="00FC2E0E">
              <w:rPr>
                <w:rFonts w:ascii="Georgia" w:hAnsi="Georgia" w:cs="Arial"/>
                <w:sz w:val="20"/>
                <w:szCs w:val="20"/>
              </w:rPr>
              <w:t>6</w:t>
            </w:r>
          </w:p>
        </w:tc>
      </w:tr>
      <w:tr w:rsidR="0084607F" w:rsidRPr="00FC2E0E" w14:paraId="79D7AFDE" w14:textId="77777777" w:rsidTr="00492773">
        <w:trPr>
          <w:trHeight w:val="165"/>
        </w:trPr>
        <w:tc>
          <w:tcPr>
            <w:tcW w:w="560" w:type="dxa"/>
            <w:tcBorders>
              <w:left w:val="single" w:sz="4" w:space="0" w:color="000000"/>
              <w:bottom w:val="single" w:sz="4" w:space="0" w:color="000000"/>
              <w:right w:val="single" w:sz="4" w:space="0" w:color="000000"/>
            </w:tcBorders>
            <w:shd w:val="clear" w:color="auto" w:fill="auto"/>
            <w:vAlign w:val="bottom"/>
          </w:tcPr>
          <w:p w14:paraId="02DC58A1" w14:textId="2A6A05A0" w:rsidR="0084607F" w:rsidRPr="00FC2E0E" w:rsidRDefault="0084607F" w:rsidP="0084607F">
            <w:pPr>
              <w:widowControl w:val="0"/>
              <w:spacing w:line="240" w:lineRule="auto"/>
              <w:jc w:val="right"/>
              <w:rPr>
                <w:rFonts w:ascii="Georgia" w:hAnsi="Georgia" w:cs="Arial"/>
                <w:sz w:val="20"/>
                <w:szCs w:val="20"/>
                <w:highlight w:val="yellow"/>
              </w:rPr>
            </w:pPr>
            <w:r w:rsidRPr="00FC2E0E">
              <w:rPr>
                <w:rFonts w:ascii="Georgia" w:hAnsi="Georgia" w:cs="Arial"/>
                <w:sz w:val="20"/>
                <w:szCs w:val="20"/>
              </w:rPr>
              <w:t>68</w:t>
            </w:r>
          </w:p>
        </w:tc>
        <w:tc>
          <w:tcPr>
            <w:tcW w:w="6683" w:type="dxa"/>
            <w:tcBorders>
              <w:bottom w:val="single" w:sz="4" w:space="0" w:color="000000"/>
              <w:right w:val="single" w:sz="4" w:space="0" w:color="000000"/>
            </w:tcBorders>
            <w:shd w:val="clear" w:color="auto" w:fill="auto"/>
            <w:vAlign w:val="bottom"/>
          </w:tcPr>
          <w:p w14:paraId="5A40DACC" w14:textId="3B4F5ADD" w:rsidR="0084607F" w:rsidRPr="00FC2E0E" w:rsidRDefault="0084607F" w:rsidP="0084607F">
            <w:pPr>
              <w:widowControl w:val="0"/>
              <w:rPr>
                <w:rFonts w:ascii="Georgia" w:hAnsi="Georgia" w:cs="Arial"/>
                <w:sz w:val="20"/>
                <w:szCs w:val="20"/>
                <w:highlight w:val="yellow"/>
              </w:rPr>
            </w:pPr>
            <w:proofErr w:type="spellStart"/>
            <w:r w:rsidRPr="00FC2E0E">
              <w:rPr>
                <w:rFonts w:ascii="Georgia" w:hAnsi="Georgia" w:cs="Arial"/>
                <w:sz w:val="20"/>
                <w:szCs w:val="20"/>
              </w:rPr>
              <w:t>Opipramole</w:t>
            </w:r>
            <w:proofErr w:type="spellEnd"/>
            <w:r w:rsidRPr="00FC2E0E">
              <w:rPr>
                <w:rFonts w:ascii="Georgia" w:hAnsi="Georgia" w:cs="Arial"/>
                <w:sz w:val="20"/>
                <w:szCs w:val="20"/>
              </w:rPr>
              <w:t xml:space="preserve"> h/chl.tbl.draż.50mg x 20</w:t>
            </w:r>
          </w:p>
        </w:tc>
        <w:tc>
          <w:tcPr>
            <w:tcW w:w="992" w:type="dxa"/>
            <w:tcBorders>
              <w:bottom w:val="single" w:sz="4" w:space="0" w:color="000000"/>
              <w:right w:val="single" w:sz="4" w:space="0" w:color="000000"/>
            </w:tcBorders>
            <w:shd w:val="clear" w:color="auto" w:fill="auto"/>
            <w:vAlign w:val="bottom"/>
          </w:tcPr>
          <w:p w14:paraId="0516BACD" w14:textId="1766210E" w:rsidR="0084607F" w:rsidRPr="00FC2E0E" w:rsidRDefault="0084607F" w:rsidP="0084607F">
            <w:pPr>
              <w:widowControl w:val="0"/>
              <w:rPr>
                <w:rFonts w:ascii="Georgia" w:hAnsi="Georgia" w:cs="Arial"/>
                <w:sz w:val="20"/>
                <w:szCs w:val="20"/>
                <w:highlight w:val="yellow"/>
              </w:rPr>
            </w:pPr>
            <w:r w:rsidRPr="00FC2E0E">
              <w:rPr>
                <w:rFonts w:ascii="Georgia" w:hAnsi="Georgia" w:cs="Arial"/>
                <w:sz w:val="20"/>
                <w:szCs w:val="20"/>
              </w:rPr>
              <w:t>op.</w:t>
            </w:r>
          </w:p>
        </w:tc>
        <w:tc>
          <w:tcPr>
            <w:tcW w:w="1134" w:type="dxa"/>
            <w:tcBorders>
              <w:bottom w:val="single" w:sz="4" w:space="0" w:color="000000"/>
              <w:right w:val="single" w:sz="4" w:space="0" w:color="000000"/>
            </w:tcBorders>
            <w:shd w:val="clear" w:color="auto" w:fill="auto"/>
            <w:vAlign w:val="bottom"/>
          </w:tcPr>
          <w:p w14:paraId="54090A29" w14:textId="067FA92D" w:rsidR="0084607F" w:rsidRPr="00FC2E0E" w:rsidRDefault="0084607F" w:rsidP="0084607F">
            <w:pPr>
              <w:widowControl w:val="0"/>
              <w:jc w:val="right"/>
              <w:rPr>
                <w:rFonts w:ascii="Georgia" w:hAnsi="Georgia" w:cs="Arial"/>
                <w:sz w:val="20"/>
                <w:szCs w:val="20"/>
                <w:highlight w:val="yellow"/>
              </w:rPr>
            </w:pPr>
            <w:r w:rsidRPr="00FC2E0E">
              <w:rPr>
                <w:rFonts w:ascii="Georgia" w:hAnsi="Georgia" w:cs="Arial"/>
                <w:sz w:val="20"/>
                <w:szCs w:val="20"/>
              </w:rPr>
              <w:t>20</w:t>
            </w:r>
          </w:p>
        </w:tc>
      </w:tr>
      <w:tr w:rsidR="0084607F" w:rsidRPr="00FC2E0E" w14:paraId="207E9E28" w14:textId="77777777" w:rsidTr="00492773">
        <w:trPr>
          <w:trHeight w:val="255"/>
        </w:trPr>
        <w:tc>
          <w:tcPr>
            <w:tcW w:w="560" w:type="dxa"/>
            <w:tcBorders>
              <w:left w:val="single" w:sz="4" w:space="0" w:color="000000"/>
              <w:bottom w:val="single" w:sz="4" w:space="0" w:color="000000"/>
              <w:right w:val="single" w:sz="4" w:space="0" w:color="000000"/>
            </w:tcBorders>
            <w:shd w:val="clear" w:color="auto" w:fill="auto"/>
            <w:vAlign w:val="bottom"/>
          </w:tcPr>
          <w:p w14:paraId="6282C3D8" w14:textId="47CC0E40" w:rsidR="0084607F" w:rsidRPr="00FC2E0E" w:rsidRDefault="0084607F" w:rsidP="0084607F">
            <w:pPr>
              <w:widowControl w:val="0"/>
              <w:spacing w:line="240" w:lineRule="auto"/>
              <w:jc w:val="right"/>
              <w:rPr>
                <w:rFonts w:ascii="Georgia" w:hAnsi="Georgia" w:cs="Arial"/>
                <w:sz w:val="20"/>
                <w:szCs w:val="20"/>
                <w:highlight w:val="yellow"/>
              </w:rPr>
            </w:pPr>
            <w:r w:rsidRPr="00FC2E0E">
              <w:rPr>
                <w:rFonts w:ascii="Georgia" w:hAnsi="Georgia" w:cs="Arial"/>
                <w:sz w:val="20"/>
                <w:szCs w:val="20"/>
              </w:rPr>
              <w:t>69</w:t>
            </w:r>
          </w:p>
        </w:tc>
        <w:tc>
          <w:tcPr>
            <w:tcW w:w="6683" w:type="dxa"/>
            <w:tcBorders>
              <w:bottom w:val="single" w:sz="4" w:space="0" w:color="000000"/>
              <w:right w:val="single" w:sz="4" w:space="0" w:color="000000"/>
            </w:tcBorders>
            <w:shd w:val="clear" w:color="auto" w:fill="auto"/>
            <w:vAlign w:val="bottom"/>
          </w:tcPr>
          <w:p w14:paraId="4DA01A66" w14:textId="4089F802" w:rsidR="0084607F" w:rsidRPr="00FC2E0E" w:rsidRDefault="0084607F" w:rsidP="0084607F">
            <w:pPr>
              <w:widowControl w:val="0"/>
              <w:rPr>
                <w:rFonts w:ascii="Georgia" w:hAnsi="Georgia" w:cs="Arial"/>
                <w:sz w:val="20"/>
                <w:szCs w:val="20"/>
                <w:highlight w:val="yellow"/>
              </w:rPr>
            </w:pPr>
            <w:proofErr w:type="spellStart"/>
            <w:r w:rsidRPr="00FC2E0E">
              <w:rPr>
                <w:rFonts w:ascii="Georgia" w:hAnsi="Georgia" w:cs="Arial"/>
                <w:sz w:val="20"/>
                <w:szCs w:val="20"/>
              </w:rPr>
              <w:t>Promazine</w:t>
            </w:r>
            <w:proofErr w:type="spellEnd"/>
            <w:r w:rsidRPr="00FC2E0E">
              <w:rPr>
                <w:rFonts w:ascii="Georgia" w:hAnsi="Georgia" w:cs="Arial"/>
                <w:sz w:val="20"/>
                <w:szCs w:val="20"/>
              </w:rPr>
              <w:t xml:space="preserve"> h/chl.tbl.draż.25mg x 60</w:t>
            </w:r>
          </w:p>
        </w:tc>
        <w:tc>
          <w:tcPr>
            <w:tcW w:w="992" w:type="dxa"/>
            <w:tcBorders>
              <w:bottom w:val="single" w:sz="4" w:space="0" w:color="000000"/>
              <w:right w:val="single" w:sz="4" w:space="0" w:color="000000"/>
            </w:tcBorders>
            <w:shd w:val="clear" w:color="auto" w:fill="auto"/>
            <w:vAlign w:val="bottom"/>
          </w:tcPr>
          <w:p w14:paraId="1221883C" w14:textId="72359B24" w:rsidR="0084607F" w:rsidRPr="00FC2E0E" w:rsidRDefault="0084607F" w:rsidP="0084607F">
            <w:pPr>
              <w:widowControl w:val="0"/>
              <w:rPr>
                <w:rFonts w:ascii="Georgia" w:hAnsi="Georgia" w:cs="Arial"/>
                <w:sz w:val="20"/>
                <w:szCs w:val="20"/>
                <w:highlight w:val="yellow"/>
              </w:rPr>
            </w:pPr>
            <w:r w:rsidRPr="00FC2E0E">
              <w:rPr>
                <w:rFonts w:ascii="Georgia" w:hAnsi="Georgia" w:cs="Arial"/>
                <w:sz w:val="20"/>
                <w:szCs w:val="20"/>
              </w:rPr>
              <w:t>op.</w:t>
            </w:r>
          </w:p>
        </w:tc>
        <w:tc>
          <w:tcPr>
            <w:tcW w:w="1134" w:type="dxa"/>
            <w:tcBorders>
              <w:bottom w:val="single" w:sz="4" w:space="0" w:color="000000"/>
              <w:right w:val="single" w:sz="4" w:space="0" w:color="000000"/>
            </w:tcBorders>
            <w:shd w:val="clear" w:color="auto" w:fill="auto"/>
            <w:vAlign w:val="bottom"/>
          </w:tcPr>
          <w:p w14:paraId="2B741CB9" w14:textId="0C396EB9" w:rsidR="0084607F" w:rsidRPr="00FC2E0E" w:rsidRDefault="0084607F" w:rsidP="0084607F">
            <w:pPr>
              <w:widowControl w:val="0"/>
              <w:jc w:val="right"/>
              <w:rPr>
                <w:rFonts w:ascii="Georgia" w:hAnsi="Georgia" w:cs="Arial"/>
                <w:sz w:val="20"/>
                <w:szCs w:val="20"/>
                <w:highlight w:val="yellow"/>
              </w:rPr>
            </w:pPr>
            <w:r w:rsidRPr="00FC2E0E">
              <w:rPr>
                <w:rFonts w:ascii="Georgia" w:hAnsi="Georgia" w:cs="Arial"/>
                <w:sz w:val="20"/>
                <w:szCs w:val="20"/>
              </w:rPr>
              <w:t>4</w:t>
            </w:r>
          </w:p>
        </w:tc>
      </w:tr>
      <w:tr w:rsidR="0084607F" w:rsidRPr="00FC2E0E" w14:paraId="45CAE730" w14:textId="77777777" w:rsidTr="00492773">
        <w:trPr>
          <w:trHeight w:val="255"/>
        </w:trPr>
        <w:tc>
          <w:tcPr>
            <w:tcW w:w="560" w:type="dxa"/>
            <w:tcBorders>
              <w:left w:val="single" w:sz="4" w:space="0" w:color="000000"/>
              <w:bottom w:val="single" w:sz="4" w:space="0" w:color="000000"/>
              <w:right w:val="single" w:sz="4" w:space="0" w:color="000000"/>
            </w:tcBorders>
            <w:shd w:val="clear" w:color="auto" w:fill="auto"/>
            <w:vAlign w:val="bottom"/>
          </w:tcPr>
          <w:p w14:paraId="348619CE" w14:textId="0A7F0180" w:rsidR="0084607F" w:rsidRPr="00FC2E0E" w:rsidRDefault="0084607F" w:rsidP="0084607F">
            <w:pPr>
              <w:widowControl w:val="0"/>
              <w:spacing w:line="240" w:lineRule="auto"/>
              <w:jc w:val="right"/>
              <w:rPr>
                <w:rFonts w:ascii="Georgia" w:hAnsi="Georgia" w:cs="Arial"/>
                <w:sz w:val="20"/>
                <w:szCs w:val="20"/>
                <w:highlight w:val="yellow"/>
              </w:rPr>
            </w:pPr>
            <w:r w:rsidRPr="00FC2E0E">
              <w:rPr>
                <w:rFonts w:ascii="Georgia" w:hAnsi="Georgia" w:cs="Arial"/>
                <w:sz w:val="20"/>
                <w:szCs w:val="20"/>
              </w:rPr>
              <w:t>70</w:t>
            </w:r>
          </w:p>
        </w:tc>
        <w:tc>
          <w:tcPr>
            <w:tcW w:w="6683" w:type="dxa"/>
            <w:tcBorders>
              <w:bottom w:val="single" w:sz="4" w:space="0" w:color="000000"/>
              <w:right w:val="single" w:sz="4" w:space="0" w:color="000000"/>
            </w:tcBorders>
            <w:shd w:val="clear" w:color="auto" w:fill="auto"/>
            <w:vAlign w:val="bottom"/>
          </w:tcPr>
          <w:p w14:paraId="1798D34C" w14:textId="70E6F6E5" w:rsidR="0084607F" w:rsidRPr="00FC2E0E" w:rsidRDefault="0084607F" w:rsidP="0084607F">
            <w:pPr>
              <w:widowControl w:val="0"/>
              <w:rPr>
                <w:rFonts w:ascii="Georgia" w:hAnsi="Georgia" w:cs="Arial"/>
                <w:sz w:val="20"/>
                <w:szCs w:val="20"/>
                <w:highlight w:val="yellow"/>
              </w:rPr>
            </w:pPr>
            <w:proofErr w:type="spellStart"/>
            <w:r w:rsidRPr="00FC2E0E">
              <w:rPr>
                <w:rFonts w:ascii="Georgia" w:hAnsi="Georgia" w:cs="Arial"/>
                <w:sz w:val="20"/>
                <w:szCs w:val="20"/>
              </w:rPr>
              <w:t>Promazine</w:t>
            </w:r>
            <w:proofErr w:type="spellEnd"/>
            <w:r w:rsidRPr="00FC2E0E">
              <w:rPr>
                <w:rFonts w:ascii="Georgia" w:hAnsi="Georgia" w:cs="Arial"/>
                <w:sz w:val="20"/>
                <w:szCs w:val="20"/>
              </w:rPr>
              <w:t xml:space="preserve"> h/chl.tbl.draż.50mg x 60</w:t>
            </w:r>
          </w:p>
        </w:tc>
        <w:tc>
          <w:tcPr>
            <w:tcW w:w="992" w:type="dxa"/>
            <w:tcBorders>
              <w:bottom w:val="single" w:sz="4" w:space="0" w:color="000000"/>
              <w:right w:val="single" w:sz="4" w:space="0" w:color="000000"/>
            </w:tcBorders>
            <w:shd w:val="clear" w:color="auto" w:fill="auto"/>
            <w:vAlign w:val="bottom"/>
          </w:tcPr>
          <w:p w14:paraId="5CEECDD2" w14:textId="341C694E" w:rsidR="0084607F" w:rsidRPr="00FC2E0E" w:rsidRDefault="0084607F" w:rsidP="0084607F">
            <w:pPr>
              <w:widowControl w:val="0"/>
              <w:rPr>
                <w:rFonts w:ascii="Georgia" w:hAnsi="Georgia" w:cs="Arial"/>
                <w:sz w:val="20"/>
                <w:szCs w:val="20"/>
                <w:highlight w:val="yellow"/>
              </w:rPr>
            </w:pPr>
            <w:r w:rsidRPr="00FC2E0E">
              <w:rPr>
                <w:rFonts w:ascii="Georgia" w:hAnsi="Georgia" w:cs="Arial"/>
                <w:sz w:val="20"/>
                <w:szCs w:val="20"/>
              </w:rPr>
              <w:t>op.</w:t>
            </w:r>
          </w:p>
        </w:tc>
        <w:tc>
          <w:tcPr>
            <w:tcW w:w="1134" w:type="dxa"/>
            <w:tcBorders>
              <w:bottom w:val="single" w:sz="4" w:space="0" w:color="000000"/>
              <w:right w:val="single" w:sz="4" w:space="0" w:color="000000"/>
            </w:tcBorders>
            <w:shd w:val="clear" w:color="auto" w:fill="auto"/>
            <w:vAlign w:val="bottom"/>
          </w:tcPr>
          <w:p w14:paraId="505AC881" w14:textId="4FFFDD88" w:rsidR="0084607F" w:rsidRPr="00FC2E0E" w:rsidRDefault="0084607F" w:rsidP="0084607F">
            <w:pPr>
              <w:widowControl w:val="0"/>
              <w:jc w:val="right"/>
              <w:rPr>
                <w:rFonts w:ascii="Georgia" w:hAnsi="Georgia" w:cs="Arial"/>
                <w:sz w:val="20"/>
                <w:szCs w:val="20"/>
                <w:highlight w:val="yellow"/>
              </w:rPr>
            </w:pPr>
            <w:r w:rsidRPr="00FC2E0E">
              <w:rPr>
                <w:rFonts w:ascii="Georgia" w:hAnsi="Georgia" w:cs="Arial"/>
                <w:sz w:val="20"/>
                <w:szCs w:val="20"/>
              </w:rPr>
              <w:t>4</w:t>
            </w:r>
          </w:p>
        </w:tc>
      </w:tr>
      <w:tr w:rsidR="0084607F" w:rsidRPr="00FC2E0E" w14:paraId="4A0A6910" w14:textId="77777777" w:rsidTr="00492773">
        <w:trPr>
          <w:trHeight w:val="255"/>
        </w:trPr>
        <w:tc>
          <w:tcPr>
            <w:tcW w:w="560" w:type="dxa"/>
            <w:tcBorders>
              <w:left w:val="single" w:sz="4" w:space="0" w:color="000000"/>
              <w:bottom w:val="single" w:sz="4" w:space="0" w:color="000000"/>
              <w:right w:val="single" w:sz="4" w:space="0" w:color="000000"/>
            </w:tcBorders>
            <w:shd w:val="clear" w:color="auto" w:fill="auto"/>
            <w:vAlign w:val="bottom"/>
          </w:tcPr>
          <w:p w14:paraId="1413EC9D" w14:textId="7E0695E9" w:rsidR="0084607F" w:rsidRPr="00FC2E0E" w:rsidRDefault="0084607F" w:rsidP="0084607F">
            <w:pPr>
              <w:widowControl w:val="0"/>
              <w:spacing w:line="240" w:lineRule="auto"/>
              <w:jc w:val="right"/>
              <w:rPr>
                <w:rFonts w:ascii="Georgia" w:hAnsi="Georgia" w:cs="Arial"/>
                <w:sz w:val="20"/>
                <w:szCs w:val="20"/>
                <w:highlight w:val="yellow"/>
              </w:rPr>
            </w:pPr>
            <w:r w:rsidRPr="00FC2E0E">
              <w:rPr>
                <w:rFonts w:ascii="Georgia" w:hAnsi="Georgia" w:cs="Arial"/>
                <w:sz w:val="20"/>
                <w:szCs w:val="20"/>
              </w:rPr>
              <w:t>71</w:t>
            </w:r>
          </w:p>
        </w:tc>
        <w:tc>
          <w:tcPr>
            <w:tcW w:w="6683" w:type="dxa"/>
            <w:tcBorders>
              <w:bottom w:val="single" w:sz="4" w:space="0" w:color="000000"/>
              <w:right w:val="single" w:sz="4" w:space="0" w:color="000000"/>
            </w:tcBorders>
            <w:shd w:val="clear" w:color="auto" w:fill="auto"/>
            <w:vAlign w:val="bottom"/>
          </w:tcPr>
          <w:p w14:paraId="5B690426" w14:textId="0F5599FF" w:rsidR="0084607F" w:rsidRPr="00FC2E0E" w:rsidRDefault="0084607F" w:rsidP="0084607F">
            <w:pPr>
              <w:widowControl w:val="0"/>
              <w:rPr>
                <w:rFonts w:ascii="Georgia" w:hAnsi="Georgia" w:cs="Arial"/>
                <w:sz w:val="20"/>
                <w:szCs w:val="20"/>
                <w:highlight w:val="yellow"/>
              </w:rPr>
            </w:pPr>
            <w:proofErr w:type="spellStart"/>
            <w:r w:rsidRPr="00FC2E0E">
              <w:rPr>
                <w:rFonts w:ascii="Georgia" w:hAnsi="Georgia" w:cs="Arial"/>
                <w:sz w:val="20"/>
                <w:szCs w:val="20"/>
              </w:rPr>
              <w:t>Propranolol</w:t>
            </w:r>
            <w:proofErr w:type="spellEnd"/>
            <w:r w:rsidRPr="00FC2E0E">
              <w:rPr>
                <w:rFonts w:ascii="Georgia" w:hAnsi="Georgia" w:cs="Arial"/>
                <w:sz w:val="20"/>
                <w:szCs w:val="20"/>
              </w:rPr>
              <w:t xml:space="preserve"> h/chl.tbl.10mg x 50</w:t>
            </w:r>
          </w:p>
        </w:tc>
        <w:tc>
          <w:tcPr>
            <w:tcW w:w="992" w:type="dxa"/>
            <w:tcBorders>
              <w:bottom w:val="single" w:sz="4" w:space="0" w:color="000000"/>
              <w:right w:val="single" w:sz="4" w:space="0" w:color="000000"/>
            </w:tcBorders>
            <w:shd w:val="clear" w:color="auto" w:fill="auto"/>
            <w:vAlign w:val="bottom"/>
          </w:tcPr>
          <w:p w14:paraId="66D0F9B9" w14:textId="718CC9A4" w:rsidR="0084607F" w:rsidRPr="00FC2E0E" w:rsidRDefault="0084607F" w:rsidP="0084607F">
            <w:pPr>
              <w:widowControl w:val="0"/>
              <w:rPr>
                <w:rFonts w:ascii="Georgia" w:hAnsi="Georgia" w:cs="Arial"/>
                <w:sz w:val="20"/>
                <w:szCs w:val="20"/>
                <w:highlight w:val="yellow"/>
              </w:rPr>
            </w:pPr>
            <w:r w:rsidRPr="00FC2E0E">
              <w:rPr>
                <w:rFonts w:ascii="Georgia" w:hAnsi="Georgia" w:cs="Arial"/>
                <w:sz w:val="20"/>
                <w:szCs w:val="20"/>
              </w:rPr>
              <w:t>op.</w:t>
            </w:r>
          </w:p>
        </w:tc>
        <w:tc>
          <w:tcPr>
            <w:tcW w:w="1134" w:type="dxa"/>
            <w:tcBorders>
              <w:bottom w:val="single" w:sz="4" w:space="0" w:color="000000"/>
              <w:right w:val="single" w:sz="4" w:space="0" w:color="000000"/>
            </w:tcBorders>
            <w:shd w:val="clear" w:color="auto" w:fill="auto"/>
            <w:vAlign w:val="bottom"/>
          </w:tcPr>
          <w:p w14:paraId="7A0918D4" w14:textId="176486EE" w:rsidR="0084607F" w:rsidRPr="00FC2E0E" w:rsidRDefault="0084607F" w:rsidP="0084607F">
            <w:pPr>
              <w:widowControl w:val="0"/>
              <w:jc w:val="right"/>
              <w:rPr>
                <w:rFonts w:ascii="Georgia" w:hAnsi="Georgia" w:cs="Arial"/>
                <w:sz w:val="20"/>
                <w:szCs w:val="20"/>
                <w:highlight w:val="yellow"/>
              </w:rPr>
            </w:pPr>
            <w:r w:rsidRPr="00FC2E0E">
              <w:rPr>
                <w:rFonts w:ascii="Georgia" w:hAnsi="Georgia" w:cs="Arial"/>
                <w:sz w:val="20"/>
                <w:szCs w:val="20"/>
              </w:rPr>
              <w:t>60</w:t>
            </w:r>
          </w:p>
        </w:tc>
      </w:tr>
      <w:tr w:rsidR="0084607F" w:rsidRPr="00FC2E0E" w14:paraId="6AE462C0" w14:textId="77777777" w:rsidTr="00492773">
        <w:trPr>
          <w:trHeight w:val="255"/>
        </w:trPr>
        <w:tc>
          <w:tcPr>
            <w:tcW w:w="560" w:type="dxa"/>
            <w:tcBorders>
              <w:left w:val="single" w:sz="4" w:space="0" w:color="000000"/>
              <w:bottom w:val="single" w:sz="4" w:space="0" w:color="000000"/>
              <w:right w:val="single" w:sz="4" w:space="0" w:color="000000"/>
            </w:tcBorders>
            <w:shd w:val="clear" w:color="auto" w:fill="auto"/>
            <w:vAlign w:val="bottom"/>
          </w:tcPr>
          <w:p w14:paraId="0C6D61F5" w14:textId="3AA7CE20" w:rsidR="0084607F" w:rsidRPr="00FC2E0E" w:rsidRDefault="0084607F" w:rsidP="0084607F">
            <w:pPr>
              <w:widowControl w:val="0"/>
              <w:spacing w:line="240" w:lineRule="auto"/>
              <w:jc w:val="right"/>
              <w:rPr>
                <w:rFonts w:ascii="Georgia" w:hAnsi="Georgia" w:cs="Arial"/>
                <w:sz w:val="20"/>
                <w:szCs w:val="20"/>
                <w:highlight w:val="yellow"/>
              </w:rPr>
            </w:pPr>
            <w:r w:rsidRPr="00FC2E0E">
              <w:rPr>
                <w:rFonts w:ascii="Georgia" w:hAnsi="Georgia" w:cs="Arial"/>
                <w:sz w:val="20"/>
                <w:szCs w:val="20"/>
              </w:rPr>
              <w:t>72</w:t>
            </w:r>
          </w:p>
        </w:tc>
        <w:tc>
          <w:tcPr>
            <w:tcW w:w="6683" w:type="dxa"/>
            <w:tcBorders>
              <w:bottom w:val="single" w:sz="4" w:space="0" w:color="000000"/>
              <w:right w:val="single" w:sz="4" w:space="0" w:color="000000"/>
            </w:tcBorders>
            <w:shd w:val="clear" w:color="auto" w:fill="auto"/>
            <w:vAlign w:val="bottom"/>
          </w:tcPr>
          <w:p w14:paraId="5B53B0FF" w14:textId="2FA04FA4" w:rsidR="0084607F" w:rsidRPr="00FC2E0E" w:rsidRDefault="0084607F" w:rsidP="0084607F">
            <w:pPr>
              <w:widowControl w:val="0"/>
              <w:rPr>
                <w:rFonts w:ascii="Georgia" w:hAnsi="Georgia" w:cs="Arial"/>
                <w:sz w:val="20"/>
                <w:szCs w:val="20"/>
                <w:highlight w:val="yellow"/>
              </w:rPr>
            </w:pPr>
            <w:proofErr w:type="spellStart"/>
            <w:r w:rsidRPr="00FC2E0E">
              <w:rPr>
                <w:rFonts w:ascii="Georgia" w:hAnsi="Georgia" w:cs="Arial"/>
                <w:sz w:val="20"/>
                <w:szCs w:val="20"/>
              </w:rPr>
              <w:t>Propranolol</w:t>
            </w:r>
            <w:proofErr w:type="spellEnd"/>
            <w:r w:rsidRPr="00FC2E0E">
              <w:rPr>
                <w:rFonts w:ascii="Georgia" w:hAnsi="Georgia" w:cs="Arial"/>
                <w:sz w:val="20"/>
                <w:szCs w:val="20"/>
              </w:rPr>
              <w:t xml:space="preserve"> h/chl.tbl.40mg x 50</w:t>
            </w:r>
          </w:p>
        </w:tc>
        <w:tc>
          <w:tcPr>
            <w:tcW w:w="992" w:type="dxa"/>
            <w:tcBorders>
              <w:bottom w:val="single" w:sz="4" w:space="0" w:color="000000"/>
              <w:right w:val="single" w:sz="4" w:space="0" w:color="000000"/>
            </w:tcBorders>
            <w:shd w:val="clear" w:color="auto" w:fill="auto"/>
            <w:vAlign w:val="bottom"/>
          </w:tcPr>
          <w:p w14:paraId="34B9FAEF" w14:textId="326E4493" w:rsidR="0084607F" w:rsidRPr="00FC2E0E" w:rsidRDefault="0084607F" w:rsidP="0084607F">
            <w:pPr>
              <w:widowControl w:val="0"/>
              <w:rPr>
                <w:rFonts w:ascii="Georgia" w:hAnsi="Georgia" w:cs="Arial"/>
                <w:sz w:val="20"/>
                <w:szCs w:val="20"/>
                <w:highlight w:val="yellow"/>
              </w:rPr>
            </w:pPr>
            <w:r w:rsidRPr="00FC2E0E">
              <w:rPr>
                <w:rFonts w:ascii="Georgia" w:hAnsi="Georgia" w:cs="Arial"/>
                <w:sz w:val="20"/>
                <w:szCs w:val="20"/>
              </w:rPr>
              <w:t>op.</w:t>
            </w:r>
          </w:p>
        </w:tc>
        <w:tc>
          <w:tcPr>
            <w:tcW w:w="1134" w:type="dxa"/>
            <w:tcBorders>
              <w:bottom w:val="single" w:sz="4" w:space="0" w:color="000000"/>
              <w:right w:val="single" w:sz="4" w:space="0" w:color="000000"/>
            </w:tcBorders>
            <w:shd w:val="clear" w:color="auto" w:fill="auto"/>
            <w:vAlign w:val="bottom"/>
          </w:tcPr>
          <w:p w14:paraId="5DDC6390" w14:textId="605CA3CA" w:rsidR="0084607F" w:rsidRPr="00FC2E0E" w:rsidRDefault="0084607F" w:rsidP="0084607F">
            <w:pPr>
              <w:widowControl w:val="0"/>
              <w:jc w:val="right"/>
              <w:rPr>
                <w:rFonts w:ascii="Georgia" w:hAnsi="Georgia" w:cs="Arial"/>
                <w:sz w:val="20"/>
                <w:szCs w:val="20"/>
                <w:highlight w:val="yellow"/>
              </w:rPr>
            </w:pPr>
            <w:r w:rsidRPr="00FC2E0E">
              <w:rPr>
                <w:rFonts w:ascii="Georgia" w:hAnsi="Georgia" w:cs="Arial"/>
                <w:sz w:val="20"/>
                <w:szCs w:val="20"/>
              </w:rPr>
              <w:t>30</w:t>
            </w:r>
          </w:p>
        </w:tc>
      </w:tr>
      <w:tr w:rsidR="0084607F" w:rsidRPr="00FC2E0E" w14:paraId="2E688183" w14:textId="77777777" w:rsidTr="00492773">
        <w:trPr>
          <w:trHeight w:val="255"/>
        </w:trPr>
        <w:tc>
          <w:tcPr>
            <w:tcW w:w="560" w:type="dxa"/>
            <w:tcBorders>
              <w:left w:val="single" w:sz="4" w:space="0" w:color="000000"/>
              <w:bottom w:val="single" w:sz="4" w:space="0" w:color="000000"/>
              <w:right w:val="single" w:sz="4" w:space="0" w:color="000000"/>
            </w:tcBorders>
            <w:shd w:val="clear" w:color="auto" w:fill="auto"/>
            <w:vAlign w:val="bottom"/>
          </w:tcPr>
          <w:p w14:paraId="56AD5EFA" w14:textId="0D1B9B79" w:rsidR="0084607F" w:rsidRPr="00FC2E0E" w:rsidRDefault="0084607F" w:rsidP="0084607F">
            <w:pPr>
              <w:widowControl w:val="0"/>
              <w:spacing w:line="240" w:lineRule="auto"/>
              <w:jc w:val="right"/>
              <w:rPr>
                <w:rFonts w:ascii="Georgia" w:hAnsi="Georgia" w:cs="Arial"/>
                <w:sz w:val="20"/>
                <w:szCs w:val="20"/>
                <w:highlight w:val="yellow"/>
              </w:rPr>
            </w:pPr>
            <w:r w:rsidRPr="00FC2E0E">
              <w:rPr>
                <w:rFonts w:ascii="Georgia" w:hAnsi="Georgia" w:cs="Arial"/>
                <w:sz w:val="20"/>
                <w:szCs w:val="20"/>
              </w:rPr>
              <w:t>73</w:t>
            </w:r>
          </w:p>
        </w:tc>
        <w:tc>
          <w:tcPr>
            <w:tcW w:w="6683" w:type="dxa"/>
            <w:tcBorders>
              <w:bottom w:val="single" w:sz="4" w:space="0" w:color="000000"/>
              <w:right w:val="single" w:sz="4" w:space="0" w:color="000000"/>
            </w:tcBorders>
            <w:shd w:val="clear" w:color="auto" w:fill="auto"/>
            <w:vAlign w:val="bottom"/>
          </w:tcPr>
          <w:p w14:paraId="54218725" w14:textId="5BD9532C" w:rsidR="0084607F" w:rsidRPr="00FC2E0E" w:rsidRDefault="0084607F" w:rsidP="0084607F">
            <w:pPr>
              <w:widowControl w:val="0"/>
              <w:rPr>
                <w:rFonts w:ascii="Georgia" w:hAnsi="Georgia" w:cs="Arial"/>
                <w:sz w:val="20"/>
                <w:szCs w:val="20"/>
                <w:highlight w:val="yellow"/>
              </w:rPr>
            </w:pPr>
            <w:proofErr w:type="spellStart"/>
            <w:r w:rsidRPr="00FC2E0E">
              <w:rPr>
                <w:rFonts w:ascii="Georgia" w:hAnsi="Georgia" w:cs="Arial"/>
                <w:sz w:val="20"/>
                <w:szCs w:val="20"/>
              </w:rPr>
              <w:t>Metamizole</w:t>
            </w:r>
            <w:proofErr w:type="spellEnd"/>
            <w:r w:rsidRPr="00FC2E0E">
              <w:rPr>
                <w:rFonts w:ascii="Georgia" w:hAnsi="Georgia" w:cs="Arial"/>
                <w:sz w:val="20"/>
                <w:szCs w:val="20"/>
              </w:rPr>
              <w:t xml:space="preserve"> </w:t>
            </w:r>
            <w:proofErr w:type="spellStart"/>
            <w:r w:rsidRPr="00FC2E0E">
              <w:rPr>
                <w:rFonts w:ascii="Georgia" w:hAnsi="Georgia" w:cs="Arial"/>
                <w:sz w:val="20"/>
                <w:szCs w:val="20"/>
              </w:rPr>
              <w:t>sodium</w:t>
            </w:r>
            <w:proofErr w:type="spellEnd"/>
            <w:r w:rsidRPr="00FC2E0E">
              <w:rPr>
                <w:rFonts w:ascii="Georgia" w:hAnsi="Georgia" w:cs="Arial"/>
                <w:sz w:val="20"/>
                <w:szCs w:val="20"/>
              </w:rPr>
              <w:t xml:space="preserve"> tbl.500mg x 50szt.</w:t>
            </w:r>
          </w:p>
        </w:tc>
        <w:tc>
          <w:tcPr>
            <w:tcW w:w="992" w:type="dxa"/>
            <w:tcBorders>
              <w:bottom w:val="single" w:sz="4" w:space="0" w:color="000000"/>
              <w:right w:val="single" w:sz="4" w:space="0" w:color="000000"/>
            </w:tcBorders>
            <w:shd w:val="clear" w:color="auto" w:fill="auto"/>
            <w:vAlign w:val="bottom"/>
          </w:tcPr>
          <w:p w14:paraId="254A669E" w14:textId="54EAFA49" w:rsidR="0084607F" w:rsidRPr="00FC2E0E" w:rsidRDefault="0084607F" w:rsidP="0084607F">
            <w:pPr>
              <w:widowControl w:val="0"/>
              <w:rPr>
                <w:rFonts w:ascii="Georgia" w:hAnsi="Georgia" w:cs="Arial"/>
                <w:sz w:val="20"/>
                <w:szCs w:val="20"/>
                <w:highlight w:val="yellow"/>
              </w:rPr>
            </w:pPr>
            <w:r w:rsidRPr="00FC2E0E">
              <w:rPr>
                <w:rFonts w:ascii="Georgia" w:hAnsi="Georgia" w:cs="Arial"/>
                <w:b/>
                <w:bCs/>
                <w:sz w:val="20"/>
                <w:szCs w:val="20"/>
              </w:rPr>
              <w:t>op.</w:t>
            </w:r>
          </w:p>
        </w:tc>
        <w:tc>
          <w:tcPr>
            <w:tcW w:w="1134" w:type="dxa"/>
            <w:tcBorders>
              <w:bottom w:val="single" w:sz="4" w:space="0" w:color="000000"/>
              <w:right w:val="single" w:sz="4" w:space="0" w:color="000000"/>
            </w:tcBorders>
            <w:shd w:val="clear" w:color="auto" w:fill="auto"/>
            <w:vAlign w:val="bottom"/>
          </w:tcPr>
          <w:p w14:paraId="324F7C83" w14:textId="265597E8" w:rsidR="0084607F" w:rsidRPr="00FC2E0E" w:rsidRDefault="0084607F" w:rsidP="0084607F">
            <w:pPr>
              <w:widowControl w:val="0"/>
              <w:jc w:val="right"/>
              <w:rPr>
                <w:rFonts w:ascii="Georgia" w:hAnsi="Georgia" w:cs="Arial"/>
                <w:sz w:val="20"/>
                <w:szCs w:val="20"/>
                <w:highlight w:val="yellow"/>
              </w:rPr>
            </w:pPr>
            <w:r w:rsidRPr="00FC2E0E">
              <w:rPr>
                <w:rFonts w:ascii="Georgia" w:hAnsi="Georgia" w:cs="Arial"/>
                <w:sz w:val="20"/>
                <w:szCs w:val="20"/>
              </w:rPr>
              <w:t>260</w:t>
            </w:r>
          </w:p>
        </w:tc>
      </w:tr>
      <w:tr w:rsidR="0084607F" w:rsidRPr="00FC2E0E" w14:paraId="17584C04" w14:textId="77777777" w:rsidTr="00492773">
        <w:trPr>
          <w:trHeight w:val="255"/>
        </w:trPr>
        <w:tc>
          <w:tcPr>
            <w:tcW w:w="560" w:type="dxa"/>
            <w:tcBorders>
              <w:left w:val="single" w:sz="4" w:space="0" w:color="000000"/>
              <w:bottom w:val="single" w:sz="4" w:space="0" w:color="000000"/>
              <w:right w:val="single" w:sz="4" w:space="0" w:color="000000"/>
            </w:tcBorders>
            <w:shd w:val="clear" w:color="auto" w:fill="auto"/>
            <w:vAlign w:val="bottom"/>
          </w:tcPr>
          <w:p w14:paraId="7A3D42D9" w14:textId="7F3B6F09" w:rsidR="0084607F" w:rsidRPr="00FC2E0E" w:rsidRDefault="0084607F" w:rsidP="0084607F">
            <w:pPr>
              <w:widowControl w:val="0"/>
              <w:spacing w:line="240" w:lineRule="auto"/>
              <w:jc w:val="right"/>
              <w:rPr>
                <w:rFonts w:ascii="Georgia" w:hAnsi="Georgia" w:cs="Arial"/>
                <w:sz w:val="20"/>
                <w:szCs w:val="20"/>
                <w:highlight w:val="yellow"/>
              </w:rPr>
            </w:pPr>
            <w:r w:rsidRPr="00FC2E0E">
              <w:rPr>
                <w:rFonts w:ascii="Georgia" w:hAnsi="Georgia" w:cs="Arial"/>
                <w:sz w:val="20"/>
                <w:szCs w:val="20"/>
              </w:rPr>
              <w:t>74</w:t>
            </w:r>
          </w:p>
        </w:tc>
        <w:tc>
          <w:tcPr>
            <w:tcW w:w="6683" w:type="dxa"/>
            <w:tcBorders>
              <w:bottom w:val="single" w:sz="4" w:space="0" w:color="000000"/>
              <w:right w:val="single" w:sz="4" w:space="0" w:color="000000"/>
            </w:tcBorders>
            <w:shd w:val="clear" w:color="auto" w:fill="auto"/>
            <w:vAlign w:val="bottom"/>
          </w:tcPr>
          <w:p w14:paraId="1B3A6AE2" w14:textId="25AA4C6B" w:rsidR="0084607F" w:rsidRPr="00FC2E0E" w:rsidRDefault="0084607F" w:rsidP="0084607F">
            <w:pPr>
              <w:widowControl w:val="0"/>
              <w:rPr>
                <w:rFonts w:ascii="Georgia" w:hAnsi="Georgia" w:cs="Arial"/>
                <w:sz w:val="20"/>
                <w:szCs w:val="20"/>
                <w:highlight w:val="yellow"/>
              </w:rPr>
            </w:pPr>
            <w:proofErr w:type="spellStart"/>
            <w:r w:rsidRPr="00FC2E0E">
              <w:rPr>
                <w:rFonts w:ascii="Georgia" w:hAnsi="Georgia" w:cs="Arial"/>
                <w:sz w:val="20"/>
                <w:szCs w:val="20"/>
              </w:rPr>
              <w:t>Pyrantel</w:t>
            </w:r>
            <w:proofErr w:type="spellEnd"/>
            <w:r w:rsidRPr="00FC2E0E">
              <w:rPr>
                <w:rFonts w:ascii="Georgia" w:hAnsi="Georgia" w:cs="Arial"/>
                <w:sz w:val="20"/>
                <w:szCs w:val="20"/>
              </w:rPr>
              <w:t xml:space="preserve"> tbl.250mg x 3</w:t>
            </w:r>
          </w:p>
        </w:tc>
        <w:tc>
          <w:tcPr>
            <w:tcW w:w="992" w:type="dxa"/>
            <w:tcBorders>
              <w:bottom w:val="single" w:sz="4" w:space="0" w:color="000000"/>
              <w:right w:val="single" w:sz="4" w:space="0" w:color="000000"/>
            </w:tcBorders>
            <w:shd w:val="clear" w:color="auto" w:fill="auto"/>
            <w:vAlign w:val="bottom"/>
          </w:tcPr>
          <w:p w14:paraId="2B2310E2" w14:textId="395DFED7" w:rsidR="0084607F" w:rsidRPr="00FC2E0E" w:rsidRDefault="0084607F" w:rsidP="0084607F">
            <w:pPr>
              <w:widowControl w:val="0"/>
              <w:rPr>
                <w:rFonts w:ascii="Georgia" w:hAnsi="Georgia" w:cs="Arial"/>
                <w:b/>
                <w:bCs/>
                <w:sz w:val="20"/>
                <w:szCs w:val="20"/>
                <w:highlight w:val="yellow"/>
              </w:rPr>
            </w:pPr>
            <w:r w:rsidRPr="00FC2E0E">
              <w:rPr>
                <w:rFonts w:ascii="Georgia" w:hAnsi="Georgia" w:cs="Arial"/>
                <w:sz w:val="20"/>
                <w:szCs w:val="20"/>
              </w:rPr>
              <w:t>op.</w:t>
            </w:r>
          </w:p>
        </w:tc>
        <w:tc>
          <w:tcPr>
            <w:tcW w:w="1134" w:type="dxa"/>
            <w:tcBorders>
              <w:bottom w:val="single" w:sz="4" w:space="0" w:color="000000"/>
              <w:right w:val="single" w:sz="4" w:space="0" w:color="000000"/>
            </w:tcBorders>
            <w:shd w:val="clear" w:color="auto" w:fill="auto"/>
            <w:vAlign w:val="bottom"/>
          </w:tcPr>
          <w:p w14:paraId="7B4B6B17" w14:textId="1C884F2A" w:rsidR="0084607F" w:rsidRPr="00FC2E0E" w:rsidRDefault="0084607F" w:rsidP="0084607F">
            <w:pPr>
              <w:widowControl w:val="0"/>
              <w:jc w:val="right"/>
              <w:rPr>
                <w:rFonts w:ascii="Georgia" w:hAnsi="Georgia" w:cs="Arial"/>
                <w:sz w:val="20"/>
                <w:szCs w:val="20"/>
                <w:highlight w:val="yellow"/>
              </w:rPr>
            </w:pPr>
            <w:r w:rsidRPr="00FC2E0E">
              <w:rPr>
                <w:rFonts w:ascii="Georgia" w:hAnsi="Georgia" w:cs="Arial"/>
                <w:sz w:val="20"/>
                <w:szCs w:val="20"/>
              </w:rPr>
              <w:t>10</w:t>
            </w:r>
          </w:p>
        </w:tc>
      </w:tr>
      <w:tr w:rsidR="0084607F" w:rsidRPr="00FC2E0E" w14:paraId="2D47FAAF" w14:textId="77777777" w:rsidTr="00492773">
        <w:trPr>
          <w:trHeight w:val="255"/>
        </w:trPr>
        <w:tc>
          <w:tcPr>
            <w:tcW w:w="560" w:type="dxa"/>
            <w:tcBorders>
              <w:left w:val="single" w:sz="4" w:space="0" w:color="000000"/>
              <w:bottom w:val="single" w:sz="4" w:space="0" w:color="000000"/>
              <w:right w:val="single" w:sz="4" w:space="0" w:color="000000"/>
            </w:tcBorders>
            <w:shd w:val="clear" w:color="auto" w:fill="auto"/>
            <w:vAlign w:val="bottom"/>
          </w:tcPr>
          <w:p w14:paraId="3168F644" w14:textId="41BF758F" w:rsidR="0084607F" w:rsidRPr="00FC2E0E" w:rsidRDefault="0084607F" w:rsidP="0084607F">
            <w:pPr>
              <w:widowControl w:val="0"/>
              <w:spacing w:line="240" w:lineRule="auto"/>
              <w:jc w:val="right"/>
              <w:rPr>
                <w:rFonts w:ascii="Georgia" w:hAnsi="Georgia" w:cs="Arial"/>
                <w:sz w:val="20"/>
                <w:szCs w:val="20"/>
                <w:highlight w:val="yellow"/>
              </w:rPr>
            </w:pPr>
            <w:r w:rsidRPr="00FC2E0E">
              <w:rPr>
                <w:rFonts w:ascii="Georgia" w:hAnsi="Georgia" w:cs="Arial"/>
                <w:sz w:val="20"/>
                <w:szCs w:val="20"/>
              </w:rPr>
              <w:t>75</w:t>
            </w:r>
          </w:p>
        </w:tc>
        <w:tc>
          <w:tcPr>
            <w:tcW w:w="6683" w:type="dxa"/>
            <w:tcBorders>
              <w:bottom w:val="single" w:sz="4" w:space="0" w:color="000000"/>
              <w:right w:val="single" w:sz="4" w:space="0" w:color="000000"/>
            </w:tcBorders>
            <w:shd w:val="clear" w:color="auto" w:fill="auto"/>
            <w:vAlign w:val="bottom"/>
          </w:tcPr>
          <w:p w14:paraId="22BC6D1D" w14:textId="4EB1F804" w:rsidR="0084607F" w:rsidRPr="00FC2E0E" w:rsidRDefault="0084607F" w:rsidP="0084607F">
            <w:pPr>
              <w:widowControl w:val="0"/>
              <w:rPr>
                <w:rFonts w:ascii="Georgia" w:hAnsi="Georgia" w:cs="Arial"/>
                <w:sz w:val="20"/>
                <w:szCs w:val="20"/>
                <w:highlight w:val="yellow"/>
              </w:rPr>
            </w:pPr>
            <w:proofErr w:type="spellStart"/>
            <w:r w:rsidRPr="00FC2E0E">
              <w:rPr>
                <w:rFonts w:ascii="Georgia" w:hAnsi="Georgia" w:cs="Arial"/>
                <w:sz w:val="20"/>
                <w:szCs w:val="20"/>
              </w:rPr>
              <w:t>Simvastatin</w:t>
            </w:r>
            <w:proofErr w:type="spellEnd"/>
            <w:r w:rsidRPr="00FC2E0E">
              <w:rPr>
                <w:rFonts w:ascii="Georgia" w:hAnsi="Georgia" w:cs="Arial"/>
                <w:sz w:val="20"/>
                <w:szCs w:val="20"/>
              </w:rPr>
              <w:t xml:space="preserve"> tbl.powl.20mg x 28</w:t>
            </w:r>
          </w:p>
        </w:tc>
        <w:tc>
          <w:tcPr>
            <w:tcW w:w="992" w:type="dxa"/>
            <w:tcBorders>
              <w:bottom w:val="single" w:sz="4" w:space="0" w:color="000000"/>
              <w:right w:val="single" w:sz="4" w:space="0" w:color="000000"/>
            </w:tcBorders>
            <w:shd w:val="clear" w:color="auto" w:fill="auto"/>
            <w:vAlign w:val="bottom"/>
          </w:tcPr>
          <w:p w14:paraId="31B2C648" w14:textId="2245806A" w:rsidR="0084607F" w:rsidRPr="00FC2E0E" w:rsidRDefault="0084607F" w:rsidP="0084607F">
            <w:pPr>
              <w:widowControl w:val="0"/>
              <w:rPr>
                <w:rFonts w:ascii="Georgia" w:hAnsi="Georgia" w:cs="Arial"/>
                <w:sz w:val="20"/>
                <w:szCs w:val="20"/>
                <w:highlight w:val="yellow"/>
              </w:rPr>
            </w:pPr>
            <w:r w:rsidRPr="00FC2E0E">
              <w:rPr>
                <w:rFonts w:ascii="Georgia" w:hAnsi="Georgia" w:cs="Arial"/>
                <w:sz w:val="20"/>
                <w:szCs w:val="20"/>
              </w:rPr>
              <w:t>op.</w:t>
            </w:r>
          </w:p>
        </w:tc>
        <w:tc>
          <w:tcPr>
            <w:tcW w:w="1134" w:type="dxa"/>
            <w:tcBorders>
              <w:bottom w:val="single" w:sz="4" w:space="0" w:color="000000"/>
              <w:right w:val="single" w:sz="4" w:space="0" w:color="000000"/>
            </w:tcBorders>
            <w:shd w:val="clear" w:color="auto" w:fill="auto"/>
            <w:vAlign w:val="bottom"/>
          </w:tcPr>
          <w:p w14:paraId="326D7C58" w14:textId="6CC6BF11" w:rsidR="0084607F" w:rsidRPr="00FC2E0E" w:rsidRDefault="0084607F" w:rsidP="0084607F">
            <w:pPr>
              <w:widowControl w:val="0"/>
              <w:jc w:val="right"/>
              <w:rPr>
                <w:rFonts w:ascii="Georgia" w:hAnsi="Georgia" w:cs="Arial"/>
                <w:sz w:val="20"/>
                <w:szCs w:val="20"/>
                <w:highlight w:val="yellow"/>
              </w:rPr>
            </w:pPr>
            <w:r w:rsidRPr="00FC2E0E">
              <w:rPr>
                <w:rFonts w:ascii="Georgia" w:hAnsi="Georgia" w:cs="Arial"/>
                <w:sz w:val="20"/>
                <w:szCs w:val="20"/>
              </w:rPr>
              <w:t>40</w:t>
            </w:r>
          </w:p>
        </w:tc>
      </w:tr>
      <w:tr w:rsidR="0084607F" w:rsidRPr="00FC2E0E" w14:paraId="3A394D40" w14:textId="77777777" w:rsidTr="00492773">
        <w:trPr>
          <w:trHeight w:val="255"/>
        </w:trPr>
        <w:tc>
          <w:tcPr>
            <w:tcW w:w="560" w:type="dxa"/>
            <w:tcBorders>
              <w:left w:val="single" w:sz="4" w:space="0" w:color="000000"/>
              <w:bottom w:val="single" w:sz="4" w:space="0" w:color="000000"/>
              <w:right w:val="single" w:sz="4" w:space="0" w:color="000000"/>
            </w:tcBorders>
            <w:shd w:val="clear" w:color="auto" w:fill="auto"/>
            <w:vAlign w:val="bottom"/>
          </w:tcPr>
          <w:p w14:paraId="3D68E6B0" w14:textId="61369DD1" w:rsidR="0084607F" w:rsidRPr="00FC2E0E" w:rsidRDefault="0084607F" w:rsidP="0084607F">
            <w:pPr>
              <w:widowControl w:val="0"/>
              <w:spacing w:line="240" w:lineRule="auto"/>
              <w:jc w:val="right"/>
              <w:rPr>
                <w:rFonts w:ascii="Georgia" w:hAnsi="Georgia" w:cs="Arial"/>
                <w:sz w:val="20"/>
                <w:szCs w:val="20"/>
                <w:highlight w:val="yellow"/>
              </w:rPr>
            </w:pPr>
            <w:r w:rsidRPr="00FC2E0E">
              <w:rPr>
                <w:rFonts w:ascii="Georgia" w:hAnsi="Georgia" w:cs="Arial"/>
                <w:sz w:val="20"/>
                <w:szCs w:val="20"/>
              </w:rPr>
              <w:t>76</w:t>
            </w:r>
          </w:p>
        </w:tc>
        <w:tc>
          <w:tcPr>
            <w:tcW w:w="6683" w:type="dxa"/>
            <w:tcBorders>
              <w:bottom w:val="single" w:sz="4" w:space="0" w:color="000000"/>
              <w:right w:val="single" w:sz="4" w:space="0" w:color="000000"/>
            </w:tcBorders>
            <w:shd w:val="clear" w:color="auto" w:fill="auto"/>
            <w:vAlign w:val="bottom"/>
          </w:tcPr>
          <w:p w14:paraId="7C66C2FA" w14:textId="528A278E" w:rsidR="0084607F" w:rsidRPr="00FC2E0E" w:rsidRDefault="0084607F" w:rsidP="0084607F">
            <w:pPr>
              <w:widowControl w:val="0"/>
              <w:rPr>
                <w:rFonts w:ascii="Georgia" w:hAnsi="Georgia" w:cs="Arial"/>
                <w:sz w:val="20"/>
                <w:szCs w:val="20"/>
                <w:highlight w:val="yellow"/>
              </w:rPr>
            </w:pPr>
            <w:proofErr w:type="spellStart"/>
            <w:r w:rsidRPr="00FC2E0E">
              <w:rPr>
                <w:rFonts w:ascii="Georgia" w:hAnsi="Georgia" w:cs="Arial"/>
                <w:sz w:val="20"/>
                <w:szCs w:val="20"/>
              </w:rPr>
              <w:t>Sotalol</w:t>
            </w:r>
            <w:proofErr w:type="spellEnd"/>
            <w:r w:rsidRPr="00FC2E0E">
              <w:rPr>
                <w:rFonts w:ascii="Georgia" w:hAnsi="Georgia" w:cs="Arial"/>
                <w:sz w:val="20"/>
                <w:szCs w:val="20"/>
              </w:rPr>
              <w:t xml:space="preserve"> h/chl.tbl.40mg x 60</w:t>
            </w:r>
          </w:p>
        </w:tc>
        <w:tc>
          <w:tcPr>
            <w:tcW w:w="992" w:type="dxa"/>
            <w:tcBorders>
              <w:bottom w:val="single" w:sz="4" w:space="0" w:color="000000"/>
              <w:right w:val="single" w:sz="4" w:space="0" w:color="000000"/>
            </w:tcBorders>
            <w:shd w:val="clear" w:color="auto" w:fill="auto"/>
            <w:vAlign w:val="bottom"/>
          </w:tcPr>
          <w:p w14:paraId="0D52F73F" w14:textId="6D3CA850" w:rsidR="0084607F" w:rsidRPr="00FC2E0E" w:rsidRDefault="0084607F" w:rsidP="0084607F">
            <w:pPr>
              <w:widowControl w:val="0"/>
              <w:rPr>
                <w:rFonts w:ascii="Georgia" w:hAnsi="Georgia" w:cs="Arial"/>
                <w:sz w:val="20"/>
                <w:szCs w:val="20"/>
                <w:highlight w:val="yellow"/>
              </w:rPr>
            </w:pPr>
            <w:r w:rsidRPr="00FC2E0E">
              <w:rPr>
                <w:rFonts w:ascii="Georgia" w:hAnsi="Georgia" w:cs="Arial"/>
                <w:sz w:val="20"/>
                <w:szCs w:val="20"/>
              </w:rPr>
              <w:t>op.</w:t>
            </w:r>
          </w:p>
        </w:tc>
        <w:tc>
          <w:tcPr>
            <w:tcW w:w="1134" w:type="dxa"/>
            <w:tcBorders>
              <w:bottom w:val="single" w:sz="4" w:space="0" w:color="000000"/>
              <w:right w:val="single" w:sz="4" w:space="0" w:color="000000"/>
            </w:tcBorders>
            <w:shd w:val="clear" w:color="auto" w:fill="auto"/>
            <w:vAlign w:val="bottom"/>
          </w:tcPr>
          <w:p w14:paraId="42E3DA44" w14:textId="08A6A9FA" w:rsidR="0084607F" w:rsidRPr="00FC2E0E" w:rsidRDefault="0084607F" w:rsidP="0084607F">
            <w:pPr>
              <w:widowControl w:val="0"/>
              <w:jc w:val="right"/>
              <w:rPr>
                <w:rFonts w:ascii="Georgia" w:hAnsi="Georgia" w:cs="Arial"/>
                <w:sz w:val="20"/>
                <w:szCs w:val="20"/>
                <w:highlight w:val="yellow"/>
              </w:rPr>
            </w:pPr>
            <w:r w:rsidRPr="00FC2E0E">
              <w:rPr>
                <w:rFonts w:ascii="Georgia" w:hAnsi="Georgia" w:cs="Arial"/>
                <w:sz w:val="20"/>
                <w:szCs w:val="20"/>
              </w:rPr>
              <w:t>4</w:t>
            </w:r>
          </w:p>
        </w:tc>
      </w:tr>
      <w:tr w:rsidR="0084607F" w:rsidRPr="00FC2E0E" w14:paraId="4F5D5DF9" w14:textId="77777777" w:rsidTr="00492773">
        <w:trPr>
          <w:trHeight w:val="176"/>
        </w:trPr>
        <w:tc>
          <w:tcPr>
            <w:tcW w:w="560" w:type="dxa"/>
            <w:tcBorders>
              <w:left w:val="single" w:sz="4" w:space="0" w:color="000000"/>
              <w:bottom w:val="single" w:sz="4" w:space="0" w:color="000000"/>
              <w:right w:val="single" w:sz="4" w:space="0" w:color="000000"/>
            </w:tcBorders>
            <w:shd w:val="clear" w:color="auto" w:fill="auto"/>
            <w:vAlign w:val="bottom"/>
          </w:tcPr>
          <w:p w14:paraId="43557554" w14:textId="58BD6458" w:rsidR="0084607F" w:rsidRPr="00FC2E0E" w:rsidRDefault="0084607F" w:rsidP="0084607F">
            <w:pPr>
              <w:widowControl w:val="0"/>
              <w:spacing w:line="240" w:lineRule="auto"/>
              <w:jc w:val="right"/>
              <w:rPr>
                <w:rFonts w:ascii="Georgia" w:hAnsi="Georgia" w:cs="Arial"/>
                <w:sz w:val="20"/>
                <w:szCs w:val="20"/>
                <w:highlight w:val="yellow"/>
              </w:rPr>
            </w:pPr>
            <w:r w:rsidRPr="00FC2E0E">
              <w:rPr>
                <w:rFonts w:ascii="Georgia" w:hAnsi="Georgia" w:cs="Arial"/>
                <w:sz w:val="20"/>
                <w:szCs w:val="20"/>
              </w:rPr>
              <w:t>77</w:t>
            </w:r>
          </w:p>
        </w:tc>
        <w:tc>
          <w:tcPr>
            <w:tcW w:w="6683" w:type="dxa"/>
            <w:tcBorders>
              <w:bottom w:val="single" w:sz="4" w:space="0" w:color="000000"/>
              <w:right w:val="single" w:sz="4" w:space="0" w:color="000000"/>
            </w:tcBorders>
            <w:shd w:val="clear" w:color="auto" w:fill="auto"/>
            <w:vAlign w:val="bottom"/>
          </w:tcPr>
          <w:p w14:paraId="4082F2A1" w14:textId="6E394BF4" w:rsidR="0084607F" w:rsidRPr="00FC2E0E" w:rsidRDefault="0084607F" w:rsidP="0084607F">
            <w:pPr>
              <w:widowControl w:val="0"/>
              <w:rPr>
                <w:rFonts w:ascii="Georgia" w:hAnsi="Georgia" w:cs="Arial"/>
                <w:sz w:val="20"/>
                <w:szCs w:val="20"/>
                <w:highlight w:val="yellow"/>
              </w:rPr>
            </w:pPr>
            <w:proofErr w:type="spellStart"/>
            <w:r w:rsidRPr="00FC2E0E">
              <w:rPr>
                <w:rFonts w:ascii="Georgia" w:hAnsi="Georgia" w:cs="Arial"/>
                <w:sz w:val="20"/>
                <w:szCs w:val="20"/>
              </w:rPr>
              <w:t>Sotalol</w:t>
            </w:r>
            <w:proofErr w:type="spellEnd"/>
            <w:r w:rsidRPr="00FC2E0E">
              <w:rPr>
                <w:rFonts w:ascii="Georgia" w:hAnsi="Georgia" w:cs="Arial"/>
                <w:sz w:val="20"/>
                <w:szCs w:val="20"/>
              </w:rPr>
              <w:t xml:space="preserve"> h/chl.tbl.80mg x 30</w:t>
            </w:r>
          </w:p>
        </w:tc>
        <w:tc>
          <w:tcPr>
            <w:tcW w:w="992" w:type="dxa"/>
            <w:tcBorders>
              <w:bottom w:val="single" w:sz="4" w:space="0" w:color="000000"/>
              <w:right w:val="single" w:sz="4" w:space="0" w:color="000000"/>
            </w:tcBorders>
            <w:shd w:val="clear" w:color="auto" w:fill="auto"/>
            <w:vAlign w:val="bottom"/>
          </w:tcPr>
          <w:p w14:paraId="7AA2DF87" w14:textId="20B907F2" w:rsidR="0084607F" w:rsidRPr="00FC2E0E" w:rsidRDefault="0084607F" w:rsidP="0084607F">
            <w:pPr>
              <w:widowControl w:val="0"/>
              <w:rPr>
                <w:rFonts w:ascii="Georgia" w:hAnsi="Georgia" w:cs="Arial"/>
                <w:sz w:val="20"/>
                <w:szCs w:val="20"/>
                <w:highlight w:val="yellow"/>
              </w:rPr>
            </w:pPr>
            <w:r w:rsidRPr="00FC2E0E">
              <w:rPr>
                <w:rFonts w:ascii="Georgia" w:hAnsi="Georgia" w:cs="Arial"/>
                <w:sz w:val="20"/>
                <w:szCs w:val="20"/>
              </w:rPr>
              <w:t>op.</w:t>
            </w:r>
          </w:p>
        </w:tc>
        <w:tc>
          <w:tcPr>
            <w:tcW w:w="1134" w:type="dxa"/>
            <w:tcBorders>
              <w:bottom w:val="single" w:sz="4" w:space="0" w:color="000000"/>
              <w:right w:val="single" w:sz="4" w:space="0" w:color="000000"/>
            </w:tcBorders>
            <w:shd w:val="clear" w:color="auto" w:fill="auto"/>
            <w:vAlign w:val="bottom"/>
          </w:tcPr>
          <w:p w14:paraId="55664477" w14:textId="48E67B20" w:rsidR="0084607F" w:rsidRPr="00FC2E0E" w:rsidRDefault="0084607F" w:rsidP="0084607F">
            <w:pPr>
              <w:widowControl w:val="0"/>
              <w:jc w:val="right"/>
              <w:rPr>
                <w:rFonts w:ascii="Georgia" w:hAnsi="Georgia" w:cs="Arial"/>
                <w:sz w:val="20"/>
                <w:szCs w:val="20"/>
                <w:highlight w:val="yellow"/>
              </w:rPr>
            </w:pPr>
            <w:r w:rsidRPr="00FC2E0E">
              <w:rPr>
                <w:rFonts w:ascii="Georgia" w:hAnsi="Georgia" w:cs="Arial"/>
                <w:sz w:val="20"/>
                <w:szCs w:val="20"/>
              </w:rPr>
              <w:t>4</w:t>
            </w:r>
          </w:p>
        </w:tc>
      </w:tr>
      <w:tr w:rsidR="0084607F" w:rsidRPr="00FC2E0E" w14:paraId="18A41F1C" w14:textId="77777777" w:rsidTr="00492773">
        <w:trPr>
          <w:trHeight w:val="279"/>
        </w:trPr>
        <w:tc>
          <w:tcPr>
            <w:tcW w:w="560" w:type="dxa"/>
            <w:tcBorders>
              <w:left w:val="single" w:sz="4" w:space="0" w:color="000000"/>
              <w:bottom w:val="single" w:sz="4" w:space="0" w:color="000000"/>
              <w:right w:val="single" w:sz="4" w:space="0" w:color="000000"/>
            </w:tcBorders>
            <w:shd w:val="clear" w:color="auto" w:fill="auto"/>
            <w:vAlign w:val="bottom"/>
          </w:tcPr>
          <w:p w14:paraId="4BEB0401" w14:textId="38277DC9" w:rsidR="0084607F" w:rsidRPr="00FC2E0E" w:rsidRDefault="0084607F" w:rsidP="0084607F">
            <w:pPr>
              <w:widowControl w:val="0"/>
              <w:spacing w:line="240" w:lineRule="auto"/>
              <w:jc w:val="right"/>
              <w:rPr>
                <w:rFonts w:ascii="Georgia" w:hAnsi="Georgia" w:cs="Arial"/>
                <w:sz w:val="20"/>
                <w:szCs w:val="20"/>
                <w:highlight w:val="yellow"/>
              </w:rPr>
            </w:pPr>
            <w:r w:rsidRPr="00FC2E0E">
              <w:rPr>
                <w:rFonts w:ascii="Georgia" w:hAnsi="Georgia" w:cs="Arial"/>
                <w:sz w:val="20"/>
                <w:szCs w:val="20"/>
              </w:rPr>
              <w:t>78</w:t>
            </w:r>
          </w:p>
        </w:tc>
        <w:tc>
          <w:tcPr>
            <w:tcW w:w="6683" w:type="dxa"/>
            <w:tcBorders>
              <w:bottom w:val="single" w:sz="4" w:space="0" w:color="000000"/>
              <w:right w:val="single" w:sz="4" w:space="0" w:color="000000"/>
            </w:tcBorders>
            <w:shd w:val="clear" w:color="auto" w:fill="auto"/>
            <w:vAlign w:val="bottom"/>
          </w:tcPr>
          <w:p w14:paraId="12057F72" w14:textId="5A011C52" w:rsidR="0084607F" w:rsidRPr="00FC2E0E" w:rsidRDefault="0084607F" w:rsidP="0084607F">
            <w:pPr>
              <w:widowControl w:val="0"/>
              <w:rPr>
                <w:rFonts w:ascii="Georgia" w:hAnsi="Georgia" w:cs="Arial"/>
                <w:sz w:val="20"/>
                <w:szCs w:val="20"/>
                <w:highlight w:val="yellow"/>
              </w:rPr>
            </w:pPr>
            <w:proofErr w:type="spellStart"/>
            <w:r w:rsidRPr="00FC2E0E">
              <w:rPr>
                <w:rFonts w:ascii="Georgia" w:hAnsi="Georgia" w:cs="Arial"/>
                <w:sz w:val="20"/>
                <w:szCs w:val="20"/>
              </w:rPr>
              <w:t>Spironolactone</w:t>
            </w:r>
            <w:proofErr w:type="spellEnd"/>
            <w:r w:rsidRPr="00FC2E0E">
              <w:rPr>
                <w:rFonts w:ascii="Georgia" w:hAnsi="Georgia" w:cs="Arial"/>
                <w:sz w:val="20"/>
                <w:szCs w:val="20"/>
              </w:rPr>
              <w:t xml:space="preserve"> tbl.powl.25mg x 100</w:t>
            </w:r>
          </w:p>
        </w:tc>
        <w:tc>
          <w:tcPr>
            <w:tcW w:w="992" w:type="dxa"/>
            <w:tcBorders>
              <w:bottom w:val="single" w:sz="4" w:space="0" w:color="000000"/>
              <w:right w:val="single" w:sz="4" w:space="0" w:color="000000"/>
            </w:tcBorders>
            <w:shd w:val="clear" w:color="auto" w:fill="auto"/>
            <w:vAlign w:val="bottom"/>
          </w:tcPr>
          <w:p w14:paraId="77F6ED29" w14:textId="0F3762D6" w:rsidR="0084607F" w:rsidRPr="00FC2E0E" w:rsidRDefault="0084607F" w:rsidP="0084607F">
            <w:pPr>
              <w:widowControl w:val="0"/>
              <w:rPr>
                <w:rFonts w:ascii="Georgia" w:hAnsi="Georgia" w:cs="Arial"/>
                <w:sz w:val="20"/>
                <w:szCs w:val="20"/>
                <w:highlight w:val="yellow"/>
              </w:rPr>
            </w:pPr>
            <w:r w:rsidRPr="00FC2E0E">
              <w:rPr>
                <w:rFonts w:ascii="Georgia" w:hAnsi="Georgia" w:cs="Arial"/>
                <w:sz w:val="20"/>
                <w:szCs w:val="20"/>
              </w:rPr>
              <w:t>op.</w:t>
            </w:r>
          </w:p>
        </w:tc>
        <w:tc>
          <w:tcPr>
            <w:tcW w:w="1134" w:type="dxa"/>
            <w:tcBorders>
              <w:bottom w:val="single" w:sz="4" w:space="0" w:color="000000"/>
              <w:right w:val="single" w:sz="4" w:space="0" w:color="000000"/>
            </w:tcBorders>
            <w:shd w:val="clear" w:color="auto" w:fill="auto"/>
            <w:vAlign w:val="bottom"/>
          </w:tcPr>
          <w:p w14:paraId="56F5394D" w14:textId="13BD3566" w:rsidR="0084607F" w:rsidRPr="00FC2E0E" w:rsidRDefault="0084607F" w:rsidP="0084607F">
            <w:pPr>
              <w:widowControl w:val="0"/>
              <w:jc w:val="right"/>
              <w:rPr>
                <w:rFonts w:ascii="Georgia" w:hAnsi="Georgia" w:cs="Arial"/>
                <w:sz w:val="20"/>
                <w:szCs w:val="20"/>
                <w:highlight w:val="yellow"/>
              </w:rPr>
            </w:pPr>
            <w:r w:rsidRPr="00FC2E0E">
              <w:rPr>
                <w:rFonts w:ascii="Georgia" w:hAnsi="Georgia" w:cs="Arial"/>
                <w:sz w:val="20"/>
                <w:szCs w:val="20"/>
              </w:rPr>
              <w:t>40</w:t>
            </w:r>
          </w:p>
        </w:tc>
      </w:tr>
      <w:tr w:rsidR="0084607F" w:rsidRPr="00FC2E0E" w14:paraId="0CB40B9A" w14:textId="77777777" w:rsidTr="00492773">
        <w:trPr>
          <w:trHeight w:val="84"/>
        </w:trPr>
        <w:tc>
          <w:tcPr>
            <w:tcW w:w="560" w:type="dxa"/>
            <w:tcBorders>
              <w:left w:val="single" w:sz="4" w:space="0" w:color="000000"/>
              <w:bottom w:val="single" w:sz="4" w:space="0" w:color="000000"/>
              <w:right w:val="single" w:sz="4" w:space="0" w:color="000000"/>
            </w:tcBorders>
            <w:shd w:val="clear" w:color="auto" w:fill="auto"/>
            <w:vAlign w:val="bottom"/>
          </w:tcPr>
          <w:p w14:paraId="6B4A2A5E" w14:textId="56469D5F" w:rsidR="0084607F" w:rsidRPr="00FC2E0E" w:rsidRDefault="0084607F" w:rsidP="0084607F">
            <w:pPr>
              <w:widowControl w:val="0"/>
              <w:spacing w:line="240" w:lineRule="auto"/>
              <w:jc w:val="right"/>
              <w:rPr>
                <w:rFonts w:ascii="Georgia" w:hAnsi="Georgia" w:cs="Arial"/>
                <w:sz w:val="20"/>
                <w:szCs w:val="20"/>
                <w:highlight w:val="yellow"/>
              </w:rPr>
            </w:pPr>
            <w:r w:rsidRPr="00FC2E0E">
              <w:rPr>
                <w:rFonts w:ascii="Georgia" w:hAnsi="Georgia" w:cs="Arial"/>
                <w:sz w:val="20"/>
                <w:szCs w:val="20"/>
              </w:rPr>
              <w:t>79</w:t>
            </w:r>
          </w:p>
        </w:tc>
        <w:tc>
          <w:tcPr>
            <w:tcW w:w="6683" w:type="dxa"/>
            <w:tcBorders>
              <w:bottom w:val="single" w:sz="4" w:space="0" w:color="000000"/>
              <w:right w:val="single" w:sz="4" w:space="0" w:color="000000"/>
            </w:tcBorders>
            <w:shd w:val="clear" w:color="auto" w:fill="auto"/>
            <w:vAlign w:val="bottom"/>
          </w:tcPr>
          <w:p w14:paraId="17485701" w14:textId="7BEB8D3A" w:rsidR="0084607F" w:rsidRPr="00FC2E0E" w:rsidRDefault="0084607F" w:rsidP="0084607F">
            <w:pPr>
              <w:widowControl w:val="0"/>
              <w:rPr>
                <w:rFonts w:ascii="Georgia" w:hAnsi="Georgia" w:cs="Arial"/>
                <w:sz w:val="20"/>
                <w:szCs w:val="20"/>
                <w:highlight w:val="yellow"/>
              </w:rPr>
            </w:pPr>
            <w:proofErr w:type="spellStart"/>
            <w:r w:rsidRPr="00FC2E0E">
              <w:rPr>
                <w:rFonts w:ascii="Georgia" w:hAnsi="Georgia" w:cs="Arial"/>
                <w:sz w:val="20"/>
                <w:szCs w:val="20"/>
              </w:rPr>
              <w:t>Spironolactone</w:t>
            </w:r>
            <w:proofErr w:type="spellEnd"/>
            <w:r w:rsidRPr="00FC2E0E">
              <w:rPr>
                <w:rFonts w:ascii="Georgia" w:hAnsi="Georgia" w:cs="Arial"/>
                <w:sz w:val="20"/>
                <w:szCs w:val="20"/>
              </w:rPr>
              <w:t xml:space="preserve"> tbl.powl.100mg x 20</w:t>
            </w:r>
          </w:p>
        </w:tc>
        <w:tc>
          <w:tcPr>
            <w:tcW w:w="992" w:type="dxa"/>
            <w:tcBorders>
              <w:bottom w:val="single" w:sz="4" w:space="0" w:color="000000"/>
              <w:right w:val="single" w:sz="4" w:space="0" w:color="000000"/>
            </w:tcBorders>
            <w:shd w:val="clear" w:color="auto" w:fill="auto"/>
            <w:vAlign w:val="bottom"/>
          </w:tcPr>
          <w:p w14:paraId="4D3E88C5" w14:textId="0DB9EEAB" w:rsidR="0084607F" w:rsidRPr="00FC2E0E" w:rsidRDefault="0084607F" w:rsidP="0084607F">
            <w:pPr>
              <w:widowControl w:val="0"/>
              <w:rPr>
                <w:rFonts w:ascii="Georgia" w:hAnsi="Georgia" w:cs="Arial"/>
                <w:sz w:val="20"/>
                <w:szCs w:val="20"/>
                <w:highlight w:val="yellow"/>
              </w:rPr>
            </w:pPr>
            <w:r w:rsidRPr="00FC2E0E">
              <w:rPr>
                <w:rFonts w:ascii="Georgia" w:hAnsi="Georgia" w:cs="Arial"/>
                <w:sz w:val="20"/>
                <w:szCs w:val="20"/>
              </w:rPr>
              <w:t>op.</w:t>
            </w:r>
          </w:p>
        </w:tc>
        <w:tc>
          <w:tcPr>
            <w:tcW w:w="1134" w:type="dxa"/>
            <w:tcBorders>
              <w:bottom w:val="single" w:sz="4" w:space="0" w:color="000000"/>
              <w:right w:val="single" w:sz="4" w:space="0" w:color="000000"/>
            </w:tcBorders>
            <w:shd w:val="clear" w:color="auto" w:fill="auto"/>
            <w:vAlign w:val="bottom"/>
          </w:tcPr>
          <w:p w14:paraId="7311CB60" w14:textId="44227AA1" w:rsidR="0084607F" w:rsidRPr="00FC2E0E" w:rsidRDefault="0084607F" w:rsidP="0084607F">
            <w:pPr>
              <w:widowControl w:val="0"/>
              <w:jc w:val="right"/>
              <w:rPr>
                <w:rFonts w:ascii="Georgia" w:hAnsi="Georgia" w:cs="Arial"/>
                <w:sz w:val="20"/>
                <w:szCs w:val="20"/>
                <w:highlight w:val="yellow"/>
              </w:rPr>
            </w:pPr>
            <w:r w:rsidRPr="00FC2E0E">
              <w:rPr>
                <w:rFonts w:ascii="Georgia" w:hAnsi="Georgia" w:cs="Arial"/>
                <w:sz w:val="20"/>
                <w:szCs w:val="20"/>
              </w:rPr>
              <w:t>50</w:t>
            </w:r>
          </w:p>
        </w:tc>
      </w:tr>
      <w:tr w:rsidR="0084607F" w:rsidRPr="00FC2E0E" w14:paraId="321574BD" w14:textId="77777777" w:rsidTr="00492773">
        <w:trPr>
          <w:trHeight w:val="255"/>
        </w:trPr>
        <w:tc>
          <w:tcPr>
            <w:tcW w:w="560" w:type="dxa"/>
            <w:tcBorders>
              <w:left w:val="single" w:sz="4" w:space="0" w:color="000000"/>
              <w:bottom w:val="single" w:sz="4" w:space="0" w:color="000000"/>
              <w:right w:val="single" w:sz="4" w:space="0" w:color="000000"/>
            </w:tcBorders>
            <w:shd w:val="clear" w:color="auto" w:fill="auto"/>
            <w:vAlign w:val="bottom"/>
          </w:tcPr>
          <w:p w14:paraId="722DD1CF" w14:textId="6B528082" w:rsidR="0084607F" w:rsidRPr="00FC2E0E" w:rsidRDefault="0084607F" w:rsidP="0084607F">
            <w:pPr>
              <w:widowControl w:val="0"/>
              <w:spacing w:line="240" w:lineRule="auto"/>
              <w:jc w:val="right"/>
              <w:rPr>
                <w:rFonts w:ascii="Georgia" w:hAnsi="Georgia" w:cs="Arial"/>
                <w:sz w:val="20"/>
                <w:szCs w:val="20"/>
                <w:highlight w:val="yellow"/>
              </w:rPr>
            </w:pPr>
            <w:r w:rsidRPr="00FC2E0E">
              <w:rPr>
                <w:rFonts w:ascii="Georgia" w:hAnsi="Georgia" w:cs="Arial"/>
                <w:sz w:val="20"/>
                <w:szCs w:val="20"/>
              </w:rPr>
              <w:t>80</w:t>
            </w:r>
          </w:p>
        </w:tc>
        <w:tc>
          <w:tcPr>
            <w:tcW w:w="6683" w:type="dxa"/>
            <w:tcBorders>
              <w:bottom w:val="single" w:sz="4" w:space="0" w:color="000000"/>
              <w:right w:val="single" w:sz="4" w:space="0" w:color="000000"/>
            </w:tcBorders>
            <w:shd w:val="clear" w:color="auto" w:fill="auto"/>
            <w:vAlign w:val="bottom"/>
          </w:tcPr>
          <w:p w14:paraId="62D6DB3F" w14:textId="71A99CC7" w:rsidR="0084607F" w:rsidRPr="00FC2E0E" w:rsidRDefault="0084607F" w:rsidP="0084607F">
            <w:pPr>
              <w:widowControl w:val="0"/>
              <w:rPr>
                <w:rFonts w:ascii="Georgia" w:hAnsi="Georgia" w:cs="Arial"/>
                <w:sz w:val="20"/>
                <w:szCs w:val="20"/>
                <w:highlight w:val="yellow"/>
              </w:rPr>
            </w:pPr>
            <w:proofErr w:type="spellStart"/>
            <w:r w:rsidRPr="00FC2E0E">
              <w:rPr>
                <w:rFonts w:ascii="Georgia" w:hAnsi="Georgia" w:cs="Arial"/>
                <w:sz w:val="20"/>
                <w:szCs w:val="20"/>
              </w:rPr>
              <w:t>Verapamil</w:t>
            </w:r>
            <w:proofErr w:type="spellEnd"/>
            <w:r w:rsidRPr="00FC2E0E">
              <w:rPr>
                <w:rFonts w:ascii="Georgia" w:hAnsi="Georgia" w:cs="Arial"/>
                <w:sz w:val="20"/>
                <w:szCs w:val="20"/>
              </w:rPr>
              <w:t xml:space="preserve"> h/chl.tbl.powl.40mg x 20</w:t>
            </w:r>
          </w:p>
        </w:tc>
        <w:tc>
          <w:tcPr>
            <w:tcW w:w="992" w:type="dxa"/>
            <w:tcBorders>
              <w:bottom w:val="single" w:sz="4" w:space="0" w:color="000000"/>
              <w:right w:val="single" w:sz="4" w:space="0" w:color="000000"/>
            </w:tcBorders>
            <w:shd w:val="clear" w:color="auto" w:fill="auto"/>
            <w:vAlign w:val="bottom"/>
          </w:tcPr>
          <w:p w14:paraId="67A5F333" w14:textId="2E1ACC81" w:rsidR="0084607F" w:rsidRPr="00FC2E0E" w:rsidRDefault="0084607F" w:rsidP="0084607F">
            <w:pPr>
              <w:widowControl w:val="0"/>
              <w:rPr>
                <w:rFonts w:ascii="Georgia" w:hAnsi="Georgia" w:cs="Arial"/>
                <w:sz w:val="20"/>
                <w:szCs w:val="20"/>
                <w:highlight w:val="yellow"/>
              </w:rPr>
            </w:pPr>
            <w:r w:rsidRPr="00FC2E0E">
              <w:rPr>
                <w:rFonts w:ascii="Georgia" w:hAnsi="Georgia" w:cs="Arial"/>
                <w:sz w:val="20"/>
                <w:szCs w:val="20"/>
              </w:rPr>
              <w:t>op.</w:t>
            </w:r>
          </w:p>
        </w:tc>
        <w:tc>
          <w:tcPr>
            <w:tcW w:w="1134" w:type="dxa"/>
            <w:tcBorders>
              <w:bottom w:val="single" w:sz="4" w:space="0" w:color="000000"/>
              <w:right w:val="single" w:sz="4" w:space="0" w:color="000000"/>
            </w:tcBorders>
            <w:shd w:val="clear" w:color="auto" w:fill="auto"/>
            <w:vAlign w:val="bottom"/>
          </w:tcPr>
          <w:p w14:paraId="646FDA45" w14:textId="6B025C31" w:rsidR="0084607F" w:rsidRPr="00FC2E0E" w:rsidRDefault="0084607F" w:rsidP="0084607F">
            <w:pPr>
              <w:widowControl w:val="0"/>
              <w:jc w:val="right"/>
              <w:rPr>
                <w:rFonts w:ascii="Georgia" w:hAnsi="Georgia" w:cs="Arial"/>
                <w:sz w:val="20"/>
                <w:szCs w:val="20"/>
                <w:highlight w:val="yellow"/>
              </w:rPr>
            </w:pPr>
            <w:r w:rsidRPr="00FC2E0E">
              <w:rPr>
                <w:rFonts w:ascii="Georgia" w:hAnsi="Georgia" w:cs="Arial"/>
                <w:sz w:val="20"/>
                <w:szCs w:val="20"/>
              </w:rPr>
              <w:t>10</w:t>
            </w:r>
          </w:p>
        </w:tc>
      </w:tr>
      <w:tr w:rsidR="0084607F" w:rsidRPr="00FC2E0E" w14:paraId="4ED3838F" w14:textId="77777777" w:rsidTr="00492773">
        <w:trPr>
          <w:trHeight w:val="255"/>
        </w:trPr>
        <w:tc>
          <w:tcPr>
            <w:tcW w:w="560" w:type="dxa"/>
            <w:tcBorders>
              <w:left w:val="single" w:sz="4" w:space="0" w:color="000000"/>
              <w:bottom w:val="single" w:sz="4" w:space="0" w:color="000000"/>
              <w:right w:val="single" w:sz="4" w:space="0" w:color="000000"/>
            </w:tcBorders>
            <w:shd w:val="clear" w:color="auto" w:fill="auto"/>
            <w:vAlign w:val="bottom"/>
          </w:tcPr>
          <w:p w14:paraId="7C2C512C" w14:textId="5ABAA964" w:rsidR="0084607F" w:rsidRPr="00FC2E0E" w:rsidRDefault="0084607F" w:rsidP="0084607F">
            <w:pPr>
              <w:widowControl w:val="0"/>
              <w:spacing w:line="240" w:lineRule="auto"/>
              <w:jc w:val="right"/>
              <w:rPr>
                <w:rFonts w:ascii="Georgia" w:hAnsi="Georgia" w:cs="Arial"/>
                <w:sz w:val="20"/>
                <w:szCs w:val="20"/>
                <w:highlight w:val="yellow"/>
              </w:rPr>
            </w:pPr>
            <w:r w:rsidRPr="00FC2E0E">
              <w:rPr>
                <w:rFonts w:ascii="Georgia" w:hAnsi="Georgia" w:cs="Arial"/>
                <w:sz w:val="20"/>
                <w:szCs w:val="20"/>
              </w:rPr>
              <w:t>81</w:t>
            </w:r>
          </w:p>
        </w:tc>
        <w:tc>
          <w:tcPr>
            <w:tcW w:w="6683" w:type="dxa"/>
            <w:tcBorders>
              <w:bottom w:val="single" w:sz="4" w:space="0" w:color="000000"/>
              <w:right w:val="single" w:sz="4" w:space="0" w:color="000000"/>
            </w:tcBorders>
            <w:shd w:val="clear" w:color="auto" w:fill="auto"/>
            <w:vAlign w:val="bottom"/>
          </w:tcPr>
          <w:p w14:paraId="4B32EF02" w14:textId="3A6CB998" w:rsidR="0084607F" w:rsidRPr="00FC2E0E" w:rsidRDefault="0084607F" w:rsidP="0084607F">
            <w:pPr>
              <w:widowControl w:val="0"/>
              <w:rPr>
                <w:rFonts w:ascii="Georgia" w:hAnsi="Georgia" w:cs="Arial"/>
                <w:sz w:val="20"/>
                <w:szCs w:val="20"/>
                <w:highlight w:val="yellow"/>
              </w:rPr>
            </w:pPr>
            <w:proofErr w:type="spellStart"/>
            <w:r w:rsidRPr="00FC2E0E">
              <w:rPr>
                <w:rFonts w:ascii="Georgia" w:hAnsi="Georgia" w:cs="Arial"/>
                <w:sz w:val="20"/>
                <w:szCs w:val="20"/>
              </w:rPr>
              <w:t>Verapamil</w:t>
            </w:r>
            <w:proofErr w:type="spellEnd"/>
            <w:r w:rsidRPr="00FC2E0E">
              <w:rPr>
                <w:rFonts w:ascii="Georgia" w:hAnsi="Georgia" w:cs="Arial"/>
                <w:sz w:val="20"/>
                <w:szCs w:val="20"/>
              </w:rPr>
              <w:t xml:space="preserve"> h/chl.tbl.powl.80mg x 20</w:t>
            </w:r>
          </w:p>
        </w:tc>
        <w:tc>
          <w:tcPr>
            <w:tcW w:w="992" w:type="dxa"/>
            <w:tcBorders>
              <w:bottom w:val="single" w:sz="4" w:space="0" w:color="000000"/>
              <w:right w:val="single" w:sz="4" w:space="0" w:color="000000"/>
            </w:tcBorders>
            <w:shd w:val="clear" w:color="auto" w:fill="auto"/>
            <w:vAlign w:val="bottom"/>
          </w:tcPr>
          <w:p w14:paraId="7C07FA76" w14:textId="68CDD22B" w:rsidR="0084607F" w:rsidRPr="00FC2E0E" w:rsidRDefault="0084607F" w:rsidP="0084607F">
            <w:pPr>
              <w:widowControl w:val="0"/>
              <w:rPr>
                <w:rFonts w:ascii="Georgia" w:hAnsi="Georgia" w:cs="Arial"/>
                <w:sz w:val="20"/>
                <w:szCs w:val="20"/>
                <w:highlight w:val="yellow"/>
              </w:rPr>
            </w:pPr>
            <w:r w:rsidRPr="00FC2E0E">
              <w:rPr>
                <w:rFonts w:ascii="Georgia" w:hAnsi="Georgia" w:cs="Arial"/>
                <w:sz w:val="20"/>
                <w:szCs w:val="20"/>
              </w:rPr>
              <w:t>op.</w:t>
            </w:r>
          </w:p>
        </w:tc>
        <w:tc>
          <w:tcPr>
            <w:tcW w:w="1134" w:type="dxa"/>
            <w:tcBorders>
              <w:bottom w:val="single" w:sz="4" w:space="0" w:color="000000"/>
              <w:right w:val="single" w:sz="4" w:space="0" w:color="000000"/>
            </w:tcBorders>
            <w:shd w:val="clear" w:color="auto" w:fill="auto"/>
            <w:vAlign w:val="bottom"/>
          </w:tcPr>
          <w:p w14:paraId="59207FCB" w14:textId="3A7C1AD1" w:rsidR="0084607F" w:rsidRPr="00FC2E0E" w:rsidRDefault="0084607F" w:rsidP="0084607F">
            <w:pPr>
              <w:widowControl w:val="0"/>
              <w:jc w:val="right"/>
              <w:rPr>
                <w:rFonts w:ascii="Georgia" w:hAnsi="Georgia" w:cs="Arial"/>
                <w:sz w:val="20"/>
                <w:szCs w:val="20"/>
                <w:highlight w:val="yellow"/>
              </w:rPr>
            </w:pPr>
            <w:r w:rsidRPr="00FC2E0E">
              <w:rPr>
                <w:rFonts w:ascii="Georgia" w:hAnsi="Georgia" w:cs="Arial"/>
                <w:sz w:val="20"/>
                <w:szCs w:val="20"/>
              </w:rPr>
              <w:t>5</w:t>
            </w:r>
          </w:p>
        </w:tc>
      </w:tr>
      <w:tr w:rsidR="0084607F" w:rsidRPr="00FC2E0E" w14:paraId="13A40632" w14:textId="77777777" w:rsidTr="00492773">
        <w:trPr>
          <w:trHeight w:val="255"/>
        </w:trPr>
        <w:tc>
          <w:tcPr>
            <w:tcW w:w="560" w:type="dxa"/>
            <w:tcBorders>
              <w:left w:val="single" w:sz="4" w:space="0" w:color="000000"/>
              <w:bottom w:val="single" w:sz="4" w:space="0" w:color="000000"/>
              <w:right w:val="single" w:sz="4" w:space="0" w:color="000000"/>
            </w:tcBorders>
            <w:shd w:val="clear" w:color="auto" w:fill="auto"/>
            <w:vAlign w:val="bottom"/>
          </w:tcPr>
          <w:p w14:paraId="236AE59C" w14:textId="75CAA172" w:rsidR="0084607F" w:rsidRPr="00FC2E0E" w:rsidRDefault="0084607F" w:rsidP="0084607F">
            <w:pPr>
              <w:widowControl w:val="0"/>
              <w:spacing w:line="240" w:lineRule="auto"/>
              <w:jc w:val="right"/>
              <w:rPr>
                <w:rFonts w:ascii="Georgia" w:hAnsi="Georgia" w:cs="Arial"/>
                <w:sz w:val="20"/>
                <w:szCs w:val="20"/>
                <w:highlight w:val="yellow"/>
              </w:rPr>
            </w:pPr>
            <w:r w:rsidRPr="00FC2E0E">
              <w:rPr>
                <w:rFonts w:ascii="Georgia" w:hAnsi="Georgia" w:cs="Arial"/>
                <w:sz w:val="20"/>
                <w:szCs w:val="20"/>
              </w:rPr>
              <w:t>82</w:t>
            </w:r>
          </w:p>
        </w:tc>
        <w:tc>
          <w:tcPr>
            <w:tcW w:w="6683" w:type="dxa"/>
            <w:tcBorders>
              <w:bottom w:val="single" w:sz="4" w:space="0" w:color="000000"/>
              <w:right w:val="single" w:sz="4" w:space="0" w:color="000000"/>
            </w:tcBorders>
            <w:shd w:val="clear" w:color="auto" w:fill="auto"/>
            <w:vAlign w:val="bottom"/>
          </w:tcPr>
          <w:p w14:paraId="56F75149" w14:textId="1F569276" w:rsidR="0084607F" w:rsidRPr="00FC2E0E" w:rsidRDefault="0084607F" w:rsidP="0084607F">
            <w:pPr>
              <w:widowControl w:val="0"/>
              <w:rPr>
                <w:rFonts w:ascii="Georgia" w:hAnsi="Georgia" w:cs="Arial"/>
                <w:sz w:val="20"/>
                <w:szCs w:val="20"/>
                <w:highlight w:val="yellow"/>
              </w:rPr>
            </w:pPr>
            <w:proofErr w:type="spellStart"/>
            <w:r w:rsidRPr="00FC2E0E">
              <w:rPr>
                <w:rFonts w:ascii="Georgia" w:hAnsi="Georgia" w:cs="Arial"/>
                <w:sz w:val="20"/>
                <w:szCs w:val="20"/>
              </w:rPr>
              <w:t>Sulfasalazine</w:t>
            </w:r>
            <w:proofErr w:type="spellEnd"/>
            <w:r w:rsidRPr="00FC2E0E">
              <w:rPr>
                <w:rFonts w:ascii="Georgia" w:hAnsi="Georgia" w:cs="Arial"/>
                <w:sz w:val="20"/>
                <w:szCs w:val="20"/>
              </w:rPr>
              <w:t xml:space="preserve"> </w:t>
            </w:r>
            <w:proofErr w:type="spellStart"/>
            <w:r w:rsidRPr="00FC2E0E">
              <w:rPr>
                <w:rFonts w:ascii="Georgia" w:hAnsi="Georgia" w:cs="Arial"/>
                <w:sz w:val="20"/>
                <w:szCs w:val="20"/>
              </w:rPr>
              <w:t>tbl.dojelitowe</w:t>
            </w:r>
            <w:proofErr w:type="spellEnd"/>
            <w:r w:rsidRPr="00FC2E0E">
              <w:rPr>
                <w:rFonts w:ascii="Georgia" w:hAnsi="Georgia" w:cs="Arial"/>
                <w:sz w:val="20"/>
                <w:szCs w:val="20"/>
              </w:rPr>
              <w:t>(EN)</w:t>
            </w:r>
            <w:r w:rsidRPr="00FC2E0E">
              <w:rPr>
                <w:rFonts w:ascii="Georgia" w:hAnsi="Georgia" w:cs="Arial"/>
                <w:sz w:val="20"/>
                <w:szCs w:val="20"/>
              </w:rPr>
              <w:br/>
              <w:t>500mg x 100</w:t>
            </w:r>
          </w:p>
        </w:tc>
        <w:tc>
          <w:tcPr>
            <w:tcW w:w="992" w:type="dxa"/>
            <w:tcBorders>
              <w:bottom w:val="single" w:sz="4" w:space="0" w:color="000000"/>
              <w:right w:val="single" w:sz="4" w:space="0" w:color="000000"/>
            </w:tcBorders>
            <w:shd w:val="clear" w:color="auto" w:fill="auto"/>
            <w:vAlign w:val="bottom"/>
          </w:tcPr>
          <w:p w14:paraId="68F63F86" w14:textId="69E843D9" w:rsidR="0084607F" w:rsidRPr="00FC2E0E" w:rsidRDefault="0084607F" w:rsidP="0084607F">
            <w:pPr>
              <w:widowControl w:val="0"/>
              <w:rPr>
                <w:rFonts w:ascii="Georgia" w:hAnsi="Georgia" w:cs="Arial"/>
                <w:sz w:val="20"/>
                <w:szCs w:val="20"/>
                <w:highlight w:val="yellow"/>
              </w:rPr>
            </w:pPr>
            <w:r w:rsidRPr="00FC2E0E">
              <w:rPr>
                <w:rFonts w:ascii="Georgia" w:hAnsi="Georgia" w:cs="Arial"/>
                <w:sz w:val="20"/>
                <w:szCs w:val="20"/>
              </w:rPr>
              <w:t>op.</w:t>
            </w:r>
          </w:p>
        </w:tc>
        <w:tc>
          <w:tcPr>
            <w:tcW w:w="1134" w:type="dxa"/>
            <w:tcBorders>
              <w:bottom w:val="single" w:sz="4" w:space="0" w:color="000000"/>
              <w:right w:val="single" w:sz="4" w:space="0" w:color="000000"/>
            </w:tcBorders>
            <w:shd w:val="clear" w:color="auto" w:fill="auto"/>
            <w:vAlign w:val="bottom"/>
          </w:tcPr>
          <w:p w14:paraId="49EFE7FF" w14:textId="553E0F96" w:rsidR="0084607F" w:rsidRPr="00FC2E0E" w:rsidRDefault="0084607F" w:rsidP="0084607F">
            <w:pPr>
              <w:widowControl w:val="0"/>
              <w:jc w:val="right"/>
              <w:rPr>
                <w:rFonts w:ascii="Georgia" w:hAnsi="Georgia" w:cs="Arial"/>
                <w:sz w:val="20"/>
                <w:szCs w:val="20"/>
                <w:highlight w:val="yellow"/>
              </w:rPr>
            </w:pPr>
            <w:r w:rsidRPr="00FC2E0E">
              <w:rPr>
                <w:rFonts w:ascii="Georgia" w:hAnsi="Georgia" w:cs="Arial"/>
                <w:sz w:val="20"/>
                <w:szCs w:val="20"/>
              </w:rPr>
              <w:t>10</w:t>
            </w:r>
          </w:p>
        </w:tc>
      </w:tr>
      <w:tr w:rsidR="0084607F" w:rsidRPr="00FC2E0E" w14:paraId="50E79C71" w14:textId="77777777" w:rsidTr="00492773">
        <w:trPr>
          <w:trHeight w:val="255"/>
        </w:trPr>
        <w:tc>
          <w:tcPr>
            <w:tcW w:w="560" w:type="dxa"/>
            <w:tcBorders>
              <w:left w:val="single" w:sz="4" w:space="0" w:color="000000"/>
              <w:bottom w:val="single" w:sz="4" w:space="0" w:color="000000"/>
              <w:right w:val="single" w:sz="4" w:space="0" w:color="000000"/>
            </w:tcBorders>
            <w:shd w:val="clear" w:color="auto" w:fill="auto"/>
            <w:vAlign w:val="bottom"/>
          </w:tcPr>
          <w:p w14:paraId="168E5680" w14:textId="256D56F7" w:rsidR="0084607F" w:rsidRPr="00FC2E0E" w:rsidRDefault="0084607F" w:rsidP="0084607F">
            <w:pPr>
              <w:widowControl w:val="0"/>
              <w:spacing w:line="240" w:lineRule="auto"/>
              <w:jc w:val="right"/>
              <w:rPr>
                <w:rFonts w:ascii="Georgia" w:hAnsi="Georgia" w:cs="Arial"/>
                <w:sz w:val="20"/>
                <w:szCs w:val="20"/>
                <w:highlight w:val="yellow"/>
              </w:rPr>
            </w:pPr>
            <w:r w:rsidRPr="00FC2E0E">
              <w:rPr>
                <w:rFonts w:ascii="Georgia" w:hAnsi="Georgia" w:cs="Arial"/>
                <w:sz w:val="20"/>
                <w:szCs w:val="20"/>
              </w:rPr>
              <w:t>83</w:t>
            </w:r>
          </w:p>
        </w:tc>
        <w:tc>
          <w:tcPr>
            <w:tcW w:w="6683" w:type="dxa"/>
            <w:tcBorders>
              <w:bottom w:val="single" w:sz="4" w:space="0" w:color="000000"/>
              <w:right w:val="single" w:sz="4" w:space="0" w:color="000000"/>
            </w:tcBorders>
            <w:shd w:val="clear" w:color="auto" w:fill="auto"/>
            <w:vAlign w:val="bottom"/>
          </w:tcPr>
          <w:p w14:paraId="6D993806" w14:textId="2778CC51" w:rsidR="0084607F" w:rsidRPr="00FC2E0E" w:rsidRDefault="0084607F" w:rsidP="0084607F">
            <w:pPr>
              <w:widowControl w:val="0"/>
              <w:rPr>
                <w:rFonts w:ascii="Georgia" w:hAnsi="Georgia" w:cs="Arial"/>
                <w:sz w:val="20"/>
                <w:szCs w:val="20"/>
                <w:highlight w:val="yellow"/>
              </w:rPr>
            </w:pPr>
            <w:proofErr w:type="spellStart"/>
            <w:r w:rsidRPr="00FC2E0E">
              <w:rPr>
                <w:rFonts w:ascii="Georgia" w:hAnsi="Georgia" w:cs="Arial"/>
                <w:sz w:val="20"/>
                <w:szCs w:val="20"/>
              </w:rPr>
              <w:t>Silymarin</w:t>
            </w:r>
            <w:proofErr w:type="spellEnd"/>
            <w:r w:rsidRPr="00FC2E0E">
              <w:rPr>
                <w:rFonts w:ascii="Georgia" w:hAnsi="Georgia" w:cs="Arial"/>
                <w:sz w:val="20"/>
                <w:szCs w:val="20"/>
              </w:rPr>
              <w:t xml:space="preserve"> tbl.draż.35mg x 60</w:t>
            </w:r>
          </w:p>
        </w:tc>
        <w:tc>
          <w:tcPr>
            <w:tcW w:w="992" w:type="dxa"/>
            <w:tcBorders>
              <w:bottom w:val="single" w:sz="4" w:space="0" w:color="000000"/>
              <w:right w:val="single" w:sz="4" w:space="0" w:color="000000"/>
            </w:tcBorders>
            <w:shd w:val="clear" w:color="auto" w:fill="auto"/>
            <w:vAlign w:val="bottom"/>
          </w:tcPr>
          <w:p w14:paraId="2A0741FB" w14:textId="080224D4" w:rsidR="0084607F" w:rsidRPr="00FC2E0E" w:rsidRDefault="0084607F" w:rsidP="0084607F">
            <w:pPr>
              <w:widowControl w:val="0"/>
              <w:rPr>
                <w:rFonts w:ascii="Georgia" w:hAnsi="Georgia" w:cs="Arial"/>
                <w:sz w:val="20"/>
                <w:szCs w:val="20"/>
                <w:highlight w:val="yellow"/>
              </w:rPr>
            </w:pPr>
            <w:r w:rsidRPr="00FC2E0E">
              <w:rPr>
                <w:rFonts w:ascii="Georgia" w:hAnsi="Georgia" w:cs="Arial"/>
                <w:sz w:val="20"/>
                <w:szCs w:val="20"/>
              </w:rPr>
              <w:t>op.</w:t>
            </w:r>
          </w:p>
        </w:tc>
        <w:tc>
          <w:tcPr>
            <w:tcW w:w="1134" w:type="dxa"/>
            <w:tcBorders>
              <w:bottom w:val="single" w:sz="4" w:space="0" w:color="000000"/>
              <w:right w:val="single" w:sz="4" w:space="0" w:color="000000"/>
            </w:tcBorders>
            <w:shd w:val="clear" w:color="auto" w:fill="auto"/>
            <w:vAlign w:val="bottom"/>
          </w:tcPr>
          <w:p w14:paraId="737B0123" w14:textId="4F4544D7" w:rsidR="0084607F" w:rsidRPr="00FC2E0E" w:rsidRDefault="0084607F" w:rsidP="0084607F">
            <w:pPr>
              <w:widowControl w:val="0"/>
              <w:jc w:val="right"/>
              <w:rPr>
                <w:rFonts w:ascii="Georgia" w:hAnsi="Georgia" w:cs="Arial"/>
                <w:sz w:val="20"/>
                <w:szCs w:val="20"/>
                <w:highlight w:val="yellow"/>
              </w:rPr>
            </w:pPr>
            <w:r w:rsidRPr="00FC2E0E">
              <w:rPr>
                <w:rFonts w:ascii="Georgia" w:hAnsi="Georgia" w:cs="Arial"/>
                <w:sz w:val="20"/>
                <w:szCs w:val="20"/>
              </w:rPr>
              <w:t>15</w:t>
            </w:r>
          </w:p>
        </w:tc>
      </w:tr>
      <w:tr w:rsidR="0084607F" w:rsidRPr="00FC2E0E" w14:paraId="070F64A6" w14:textId="77777777" w:rsidTr="00492773">
        <w:trPr>
          <w:trHeight w:val="255"/>
        </w:trPr>
        <w:tc>
          <w:tcPr>
            <w:tcW w:w="560" w:type="dxa"/>
            <w:tcBorders>
              <w:left w:val="single" w:sz="4" w:space="0" w:color="000000"/>
              <w:bottom w:val="single" w:sz="4" w:space="0" w:color="000000"/>
              <w:right w:val="single" w:sz="4" w:space="0" w:color="000000"/>
            </w:tcBorders>
            <w:shd w:val="clear" w:color="auto" w:fill="auto"/>
            <w:vAlign w:val="bottom"/>
          </w:tcPr>
          <w:p w14:paraId="60697749" w14:textId="48B51AB0" w:rsidR="0084607F" w:rsidRPr="00FC2E0E" w:rsidRDefault="0084607F" w:rsidP="0084607F">
            <w:pPr>
              <w:widowControl w:val="0"/>
              <w:spacing w:line="240" w:lineRule="auto"/>
              <w:jc w:val="right"/>
              <w:rPr>
                <w:rFonts w:ascii="Georgia" w:hAnsi="Georgia" w:cs="Arial"/>
                <w:sz w:val="20"/>
                <w:szCs w:val="20"/>
                <w:highlight w:val="yellow"/>
              </w:rPr>
            </w:pPr>
            <w:r w:rsidRPr="00FC2E0E">
              <w:rPr>
                <w:rFonts w:ascii="Georgia" w:hAnsi="Georgia" w:cs="Arial"/>
                <w:sz w:val="20"/>
                <w:szCs w:val="20"/>
              </w:rPr>
              <w:t>84</w:t>
            </w:r>
          </w:p>
        </w:tc>
        <w:tc>
          <w:tcPr>
            <w:tcW w:w="6683" w:type="dxa"/>
            <w:tcBorders>
              <w:bottom w:val="single" w:sz="4" w:space="0" w:color="000000"/>
              <w:right w:val="single" w:sz="4" w:space="0" w:color="000000"/>
            </w:tcBorders>
            <w:shd w:val="clear" w:color="auto" w:fill="auto"/>
            <w:vAlign w:val="bottom"/>
          </w:tcPr>
          <w:p w14:paraId="49121C5C" w14:textId="7BDEFBFA" w:rsidR="0084607F" w:rsidRPr="00FC2E0E" w:rsidRDefault="0084607F" w:rsidP="0084607F">
            <w:pPr>
              <w:widowControl w:val="0"/>
              <w:rPr>
                <w:rFonts w:ascii="Georgia" w:hAnsi="Georgia" w:cs="Arial"/>
                <w:sz w:val="20"/>
                <w:szCs w:val="20"/>
                <w:highlight w:val="yellow"/>
              </w:rPr>
            </w:pPr>
            <w:proofErr w:type="spellStart"/>
            <w:r w:rsidRPr="00FC2E0E">
              <w:rPr>
                <w:rFonts w:ascii="Georgia" w:hAnsi="Georgia" w:cs="Arial"/>
                <w:sz w:val="20"/>
                <w:szCs w:val="20"/>
              </w:rPr>
              <w:t>Silymarin</w:t>
            </w:r>
            <w:proofErr w:type="spellEnd"/>
            <w:r w:rsidRPr="00FC2E0E">
              <w:rPr>
                <w:rFonts w:ascii="Georgia" w:hAnsi="Georgia" w:cs="Arial"/>
                <w:sz w:val="20"/>
                <w:szCs w:val="20"/>
              </w:rPr>
              <w:t xml:space="preserve"> tbl.draż.70mg x 36</w:t>
            </w:r>
          </w:p>
        </w:tc>
        <w:tc>
          <w:tcPr>
            <w:tcW w:w="992" w:type="dxa"/>
            <w:tcBorders>
              <w:bottom w:val="single" w:sz="4" w:space="0" w:color="000000"/>
              <w:right w:val="single" w:sz="4" w:space="0" w:color="000000"/>
            </w:tcBorders>
            <w:shd w:val="clear" w:color="auto" w:fill="auto"/>
            <w:vAlign w:val="bottom"/>
          </w:tcPr>
          <w:p w14:paraId="56D6E464" w14:textId="2182F983" w:rsidR="0084607F" w:rsidRPr="00FC2E0E" w:rsidRDefault="0084607F" w:rsidP="0084607F">
            <w:pPr>
              <w:widowControl w:val="0"/>
              <w:rPr>
                <w:rFonts w:ascii="Georgia" w:hAnsi="Georgia" w:cs="Arial"/>
                <w:sz w:val="20"/>
                <w:szCs w:val="20"/>
                <w:highlight w:val="yellow"/>
              </w:rPr>
            </w:pPr>
            <w:r w:rsidRPr="00FC2E0E">
              <w:rPr>
                <w:rFonts w:ascii="Georgia" w:hAnsi="Georgia" w:cs="Arial"/>
                <w:sz w:val="20"/>
                <w:szCs w:val="20"/>
              </w:rPr>
              <w:t>op.</w:t>
            </w:r>
          </w:p>
        </w:tc>
        <w:tc>
          <w:tcPr>
            <w:tcW w:w="1134" w:type="dxa"/>
            <w:tcBorders>
              <w:bottom w:val="single" w:sz="4" w:space="0" w:color="000000"/>
              <w:right w:val="single" w:sz="4" w:space="0" w:color="000000"/>
            </w:tcBorders>
            <w:shd w:val="clear" w:color="auto" w:fill="auto"/>
            <w:vAlign w:val="bottom"/>
          </w:tcPr>
          <w:p w14:paraId="0D04AA8C" w14:textId="1004A714" w:rsidR="0084607F" w:rsidRPr="00FC2E0E" w:rsidRDefault="0084607F" w:rsidP="0084607F">
            <w:pPr>
              <w:widowControl w:val="0"/>
              <w:jc w:val="right"/>
              <w:rPr>
                <w:rFonts w:ascii="Georgia" w:hAnsi="Georgia" w:cs="Arial"/>
                <w:sz w:val="20"/>
                <w:szCs w:val="20"/>
                <w:highlight w:val="yellow"/>
              </w:rPr>
            </w:pPr>
            <w:r w:rsidRPr="00FC2E0E">
              <w:rPr>
                <w:rFonts w:ascii="Georgia" w:hAnsi="Georgia" w:cs="Arial"/>
                <w:sz w:val="20"/>
                <w:szCs w:val="20"/>
              </w:rPr>
              <w:t>120</w:t>
            </w:r>
          </w:p>
        </w:tc>
      </w:tr>
      <w:tr w:rsidR="0084607F" w:rsidRPr="00FC2E0E" w14:paraId="3D8FC11C" w14:textId="77777777" w:rsidTr="00492773">
        <w:trPr>
          <w:trHeight w:val="255"/>
        </w:trPr>
        <w:tc>
          <w:tcPr>
            <w:tcW w:w="560" w:type="dxa"/>
            <w:tcBorders>
              <w:left w:val="single" w:sz="4" w:space="0" w:color="000000"/>
              <w:bottom w:val="single" w:sz="4" w:space="0" w:color="000000"/>
              <w:right w:val="single" w:sz="4" w:space="0" w:color="000000"/>
            </w:tcBorders>
            <w:shd w:val="clear" w:color="auto" w:fill="auto"/>
            <w:vAlign w:val="bottom"/>
          </w:tcPr>
          <w:p w14:paraId="7494F916" w14:textId="5F40FEF2" w:rsidR="0084607F" w:rsidRPr="00FC2E0E" w:rsidRDefault="0084607F" w:rsidP="0084607F">
            <w:pPr>
              <w:widowControl w:val="0"/>
              <w:spacing w:line="240" w:lineRule="auto"/>
              <w:jc w:val="right"/>
              <w:rPr>
                <w:rFonts w:ascii="Georgia" w:hAnsi="Georgia" w:cs="Arial"/>
                <w:sz w:val="20"/>
                <w:szCs w:val="20"/>
                <w:highlight w:val="yellow"/>
              </w:rPr>
            </w:pPr>
            <w:r w:rsidRPr="00FC2E0E">
              <w:rPr>
                <w:rFonts w:ascii="Georgia" w:hAnsi="Georgia" w:cs="Arial"/>
                <w:sz w:val="20"/>
                <w:szCs w:val="20"/>
              </w:rPr>
              <w:t>85</w:t>
            </w:r>
          </w:p>
        </w:tc>
        <w:tc>
          <w:tcPr>
            <w:tcW w:w="6683" w:type="dxa"/>
            <w:tcBorders>
              <w:bottom w:val="single" w:sz="4" w:space="0" w:color="000000"/>
              <w:right w:val="single" w:sz="4" w:space="0" w:color="000000"/>
            </w:tcBorders>
            <w:shd w:val="clear" w:color="auto" w:fill="auto"/>
            <w:vAlign w:val="bottom"/>
          </w:tcPr>
          <w:p w14:paraId="1224B775" w14:textId="0FC83EAC" w:rsidR="0084607F" w:rsidRPr="00FC2E0E" w:rsidRDefault="0084607F" w:rsidP="0084607F">
            <w:pPr>
              <w:widowControl w:val="0"/>
              <w:rPr>
                <w:rFonts w:ascii="Georgia" w:hAnsi="Georgia" w:cs="Arial"/>
                <w:sz w:val="20"/>
                <w:szCs w:val="20"/>
                <w:highlight w:val="yellow"/>
              </w:rPr>
            </w:pPr>
            <w:proofErr w:type="spellStart"/>
            <w:r w:rsidRPr="00FC2E0E">
              <w:rPr>
                <w:rFonts w:ascii="Georgia" w:hAnsi="Georgia" w:cs="Arial"/>
                <w:sz w:val="20"/>
                <w:szCs w:val="20"/>
              </w:rPr>
              <w:t>Tannin</w:t>
            </w:r>
            <w:proofErr w:type="spellEnd"/>
            <w:r w:rsidRPr="00FC2E0E">
              <w:rPr>
                <w:rFonts w:ascii="Georgia" w:hAnsi="Georgia" w:cs="Arial"/>
                <w:sz w:val="20"/>
                <w:szCs w:val="20"/>
              </w:rPr>
              <w:t xml:space="preserve"> tbl.500mg x 20</w:t>
            </w:r>
          </w:p>
        </w:tc>
        <w:tc>
          <w:tcPr>
            <w:tcW w:w="992" w:type="dxa"/>
            <w:tcBorders>
              <w:bottom w:val="single" w:sz="4" w:space="0" w:color="000000"/>
              <w:right w:val="single" w:sz="4" w:space="0" w:color="000000"/>
            </w:tcBorders>
            <w:shd w:val="clear" w:color="auto" w:fill="auto"/>
            <w:vAlign w:val="bottom"/>
          </w:tcPr>
          <w:p w14:paraId="259EBDBA" w14:textId="2DAF890B" w:rsidR="0084607F" w:rsidRPr="00FC2E0E" w:rsidRDefault="0084607F" w:rsidP="0084607F">
            <w:pPr>
              <w:widowControl w:val="0"/>
              <w:rPr>
                <w:rFonts w:ascii="Georgia" w:hAnsi="Georgia" w:cs="Arial"/>
                <w:sz w:val="20"/>
                <w:szCs w:val="20"/>
                <w:highlight w:val="yellow"/>
              </w:rPr>
            </w:pPr>
            <w:r w:rsidRPr="00FC2E0E">
              <w:rPr>
                <w:rFonts w:ascii="Georgia" w:hAnsi="Georgia" w:cs="Arial"/>
                <w:sz w:val="20"/>
                <w:szCs w:val="20"/>
              </w:rPr>
              <w:t>op.</w:t>
            </w:r>
          </w:p>
        </w:tc>
        <w:tc>
          <w:tcPr>
            <w:tcW w:w="1134" w:type="dxa"/>
            <w:tcBorders>
              <w:bottom w:val="single" w:sz="4" w:space="0" w:color="000000"/>
              <w:right w:val="single" w:sz="4" w:space="0" w:color="000000"/>
            </w:tcBorders>
            <w:shd w:val="clear" w:color="auto" w:fill="auto"/>
            <w:vAlign w:val="bottom"/>
          </w:tcPr>
          <w:p w14:paraId="55E14137" w14:textId="43E3BBAF" w:rsidR="0084607F" w:rsidRPr="00FC2E0E" w:rsidRDefault="0084607F" w:rsidP="0084607F">
            <w:pPr>
              <w:widowControl w:val="0"/>
              <w:jc w:val="right"/>
              <w:rPr>
                <w:rFonts w:ascii="Georgia" w:hAnsi="Georgia" w:cs="Arial"/>
                <w:sz w:val="20"/>
                <w:szCs w:val="20"/>
                <w:highlight w:val="yellow"/>
              </w:rPr>
            </w:pPr>
            <w:r w:rsidRPr="00FC2E0E">
              <w:rPr>
                <w:rFonts w:ascii="Georgia" w:hAnsi="Georgia" w:cs="Arial"/>
                <w:sz w:val="20"/>
                <w:szCs w:val="20"/>
              </w:rPr>
              <w:t>50</w:t>
            </w:r>
          </w:p>
        </w:tc>
      </w:tr>
      <w:tr w:rsidR="0084607F" w:rsidRPr="00FC2E0E" w14:paraId="7E6F7012" w14:textId="77777777" w:rsidTr="00492773">
        <w:trPr>
          <w:trHeight w:val="255"/>
        </w:trPr>
        <w:tc>
          <w:tcPr>
            <w:tcW w:w="560" w:type="dxa"/>
            <w:tcBorders>
              <w:left w:val="single" w:sz="4" w:space="0" w:color="000000"/>
              <w:bottom w:val="single" w:sz="4" w:space="0" w:color="000000"/>
              <w:right w:val="single" w:sz="4" w:space="0" w:color="000000"/>
            </w:tcBorders>
            <w:shd w:val="clear" w:color="auto" w:fill="auto"/>
            <w:vAlign w:val="bottom"/>
          </w:tcPr>
          <w:p w14:paraId="4EF018C0" w14:textId="364E6D17" w:rsidR="0084607F" w:rsidRPr="00FC2E0E" w:rsidRDefault="0084607F" w:rsidP="0084607F">
            <w:pPr>
              <w:widowControl w:val="0"/>
              <w:spacing w:line="240" w:lineRule="auto"/>
              <w:jc w:val="right"/>
              <w:rPr>
                <w:rFonts w:ascii="Georgia" w:hAnsi="Georgia" w:cs="Arial"/>
                <w:sz w:val="20"/>
                <w:szCs w:val="20"/>
                <w:highlight w:val="yellow"/>
              </w:rPr>
            </w:pPr>
            <w:r w:rsidRPr="00FC2E0E">
              <w:rPr>
                <w:rFonts w:ascii="Georgia" w:hAnsi="Georgia" w:cs="Arial"/>
                <w:sz w:val="20"/>
                <w:szCs w:val="20"/>
              </w:rPr>
              <w:t>86</w:t>
            </w:r>
          </w:p>
        </w:tc>
        <w:tc>
          <w:tcPr>
            <w:tcW w:w="6683" w:type="dxa"/>
            <w:tcBorders>
              <w:bottom w:val="single" w:sz="4" w:space="0" w:color="000000"/>
              <w:right w:val="single" w:sz="4" w:space="0" w:color="000000"/>
            </w:tcBorders>
            <w:shd w:val="clear" w:color="auto" w:fill="auto"/>
            <w:vAlign w:val="bottom"/>
          </w:tcPr>
          <w:p w14:paraId="6BF265D3" w14:textId="36633736" w:rsidR="0084607F" w:rsidRPr="00FC2E0E" w:rsidRDefault="0084607F" w:rsidP="0084607F">
            <w:pPr>
              <w:widowControl w:val="0"/>
              <w:rPr>
                <w:rFonts w:ascii="Georgia" w:hAnsi="Georgia" w:cs="Arial"/>
                <w:sz w:val="20"/>
                <w:szCs w:val="20"/>
                <w:highlight w:val="yellow"/>
              </w:rPr>
            </w:pPr>
            <w:proofErr w:type="spellStart"/>
            <w:r w:rsidRPr="00FC2E0E">
              <w:rPr>
                <w:rFonts w:ascii="Georgia" w:hAnsi="Georgia" w:cs="Arial"/>
                <w:sz w:val="20"/>
                <w:szCs w:val="20"/>
              </w:rPr>
              <w:t>Amilorid+Hydrochlorothiazide</w:t>
            </w:r>
            <w:proofErr w:type="spellEnd"/>
            <w:r w:rsidRPr="00FC2E0E">
              <w:rPr>
                <w:rFonts w:ascii="Georgia" w:hAnsi="Georgia" w:cs="Arial"/>
                <w:sz w:val="20"/>
                <w:szCs w:val="20"/>
              </w:rPr>
              <w:br/>
              <w:t xml:space="preserve">2,5mg+25mg </w:t>
            </w:r>
            <w:proofErr w:type="spellStart"/>
            <w:r w:rsidRPr="00FC2E0E">
              <w:rPr>
                <w:rFonts w:ascii="Georgia" w:hAnsi="Georgia" w:cs="Arial"/>
                <w:sz w:val="20"/>
                <w:szCs w:val="20"/>
              </w:rPr>
              <w:t>tbl</w:t>
            </w:r>
            <w:proofErr w:type="spellEnd"/>
            <w:r w:rsidRPr="00FC2E0E">
              <w:rPr>
                <w:rFonts w:ascii="Georgia" w:hAnsi="Georgia" w:cs="Arial"/>
                <w:sz w:val="20"/>
                <w:szCs w:val="20"/>
              </w:rPr>
              <w:t>. X 50</w:t>
            </w:r>
          </w:p>
        </w:tc>
        <w:tc>
          <w:tcPr>
            <w:tcW w:w="992" w:type="dxa"/>
            <w:tcBorders>
              <w:bottom w:val="single" w:sz="4" w:space="0" w:color="000000"/>
              <w:right w:val="single" w:sz="4" w:space="0" w:color="000000"/>
            </w:tcBorders>
            <w:shd w:val="clear" w:color="auto" w:fill="auto"/>
            <w:vAlign w:val="bottom"/>
          </w:tcPr>
          <w:p w14:paraId="4D3934F4" w14:textId="078E725F" w:rsidR="0084607F" w:rsidRPr="00FC2E0E" w:rsidRDefault="0084607F" w:rsidP="0084607F">
            <w:pPr>
              <w:widowControl w:val="0"/>
              <w:rPr>
                <w:rFonts w:ascii="Georgia" w:hAnsi="Georgia" w:cs="Arial"/>
                <w:sz w:val="20"/>
                <w:szCs w:val="20"/>
                <w:highlight w:val="yellow"/>
              </w:rPr>
            </w:pPr>
            <w:r w:rsidRPr="00FC2E0E">
              <w:rPr>
                <w:rFonts w:ascii="Georgia" w:hAnsi="Georgia" w:cs="Arial"/>
                <w:sz w:val="20"/>
                <w:szCs w:val="20"/>
              </w:rPr>
              <w:t>op.</w:t>
            </w:r>
          </w:p>
        </w:tc>
        <w:tc>
          <w:tcPr>
            <w:tcW w:w="1134" w:type="dxa"/>
            <w:tcBorders>
              <w:bottom w:val="single" w:sz="4" w:space="0" w:color="000000"/>
              <w:right w:val="single" w:sz="4" w:space="0" w:color="000000"/>
            </w:tcBorders>
            <w:shd w:val="clear" w:color="auto" w:fill="auto"/>
            <w:vAlign w:val="bottom"/>
          </w:tcPr>
          <w:p w14:paraId="26B164A9" w14:textId="1CCCF5AF" w:rsidR="0084607F" w:rsidRPr="00FC2E0E" w:rsidRDefault="0084607F" w:rsidP="0084607F">
            <w:pPr>
              <w:widowControl w:val="0"/>
              <w:jc w:val="right"/>
              <w:rPr>
                <w:rFonts w:ascii="Georgia" w:hAnsi="Georgia" w:cs="Arial"/>
                <w:sz w:val="20"/>
                <w:szCs w:val="20"/>
                <w:highlight w:val="yellow"/>
              </w:rPr>
            </w:pPr>
            <w:r w:rsidRPr="00FC2E0E">
              <w:rPr>
                <w:rFonts w:ascii="Georgia" w:hAnsi="Georgia" w:cs="Arial"/>
                <w:sz w:val="20"/>
                <w:szCs w:val="20"/>
              </w:rPr>
              <w:t>2</w:t>
            </w:r>
          </w:p>
        </w:tc>
      </w:tr>
      <w:tr w:rsidR="0084607F" w:rsidRPr="00FC2E0E" w14:paraId="2019202E" w14:textId="77777777" w:rsidTr="00492773">
        <w:trPr>
          <w:trHeight w:val="245"/>
        </w:trPr>
        <w:tc>
          <w:tcPr>
            <w:tcW w:w="560" w:type="dxa"/>
            <w:tcBorders>
              <w:left w:val="single" w:sz="4" w:space="0" w:color="000000"/>
              <w:bottom w:val="single" w:sz="4" w:space="0" w:color="000000"/>
              <w:right w:val="single" w:sz="4" w:space="0" w:color="000000"/>
            </w:tcBorders>
            <w:shd w:val="clear" w:color="auto" w:fill="auto"/>
            <w:vAlign w:val="bottom"/>
          </w:tcPr>
          <w:p w14:paraId="142B6A16" w14:textId="7BE88F74" w:rsidR="0084607F" w:rsidRPr="00FC2E0E" w:rsidRDefault="0084607F" w:rsidP="0084607F">
            <w:pPr>
              <w:widowControl w:val="0"/>
              <w:spacing w:line="240" w:lineRule="auto"/>
              <w:jc w:val="right"/>
              <w:rPr>
                <w:rFonts w:ascii="Georgia" w:hAnsi="Georgia" w:cs="Arial"/>
                <w:sz w:val="20"/>
                <w:szCs w:val="20"/>
                <w:highlight w:val="yellow"/>
              </w:rPr>
            </w:pPr>
            <w:r w:rsidRPr="00FC2E0E">
              <w:rPr>
                <w:rFonts w:ascii="Georgia" w:hAnsi="Georgia" w:cs="Arial"/>
                <w:sz w:val="20"/>
                <w:szCs w:val="20"/>
              </w:rPr>
              <w:t>87</w:t>
            </w:r>
          </w:p>
        </w:tc>
        <w:tc>
          <w:tcPr>
            <w:tcW w:w="6683" w:type="dxa"/>
            <w:tcBorders>
              <w:bottom w:val="single" w:sz="4" w:space="0" w:color="000000"/>
              <w:right w:val="single" w:sz="4" w:space="0" w:color="000000"/>
            </w:tcBorders>
            <w:shd w:val="clear" w:color="auto" w:fill="auto"/>
            <w:vAlign w:val="bottom"/>
          </w:tcPr>
          <w:p w14:paraId="60919818" w14:textId="25BDCCFE" w:rsidR="0084607F" w:rsidRPr="00FC2E0E" w:rsidRDefault="0084607F" w:rsidP="0084607F">
            <w:pPr>
              <w:widowControl w:val="0"/>
              <w:rPr>
                <w:rFonts w:ascii="Georgia" w:hAnsi="Georgia" w:cs="Arial"/>
                <w:sz w:val="20"/>
                <w:szCs w:val="20"/>
                <w:highlight w:val="yellow"/>
              </w:rPr>
            </w:pPr>
            <w:proofErr w:type="spellStart"/>
            <w:r w:rsidRPr="00FC2E0E">
              <w:rPr>
                <w:rFonts w:ascii="Georgia" w:hAnsi="Georgia" w:cs="Arial"/>
                <w:sz w:val="20"/>
                <w:szCs w:val="20"/>
              </w:rPr>
              <w:t>Thiethylperazine</w:t>
            </w:r>
            <w:proofErr w:type="spellEnd"/>
            <w:r w:rsidRPr="00FC2E0E">
              <w:rPr>
                <w:rFonts w:ascii="Georgia" w:hAnsi="Georgia" w:cs="Arial"/>
                <w:sz w:val="20"/>
                <w:szCs w:val="20"/>
              </w:rPr>
              <w:t xml:space="preserve"> </w:t>
            </w:r>
            <w:proofErr w:type="spellStart"/>
            <w:r w:rsidRPr="00FC2E0E">
              <w:rPr>
                <w:rFonts w:ascii="Georgia" w:hAnsi="Georgia" w:cs="Arial"/>
                <w:sz w:val="20"/>
                <w:szCs w:val="20"/>
              </w:rPr>
              <w:t>maleate</w:t>
            </w:r>
            <w:proofErr w:type="spellEnd"/>
            <w:r w:rsidRPr="00FC2E0E">
              <w:rPr>
                <w:rFonts w:ascii="Georgia" w:hAnsi="Georgia" w:cs="Arial"/>
                <w:sz w:val="20"/>
                <w:szCs w:val="20"/>
              </w:rPr>
              <w:br/>
              <w:t>tbl.powl.6,5mg x 50</w:t>
            </w:r>
          </w:p>
        </w:tc>
        <w:tc>
          <w:tcPr>
            <w:tcW w:w="992" w:type="dxa"/>
            <w:tcBorders>
              <w:bottom w:val="single" w:sz="4" w:space="0" w:color="000000"/>
              <w:right w:val="single" w:sz="4" w:space="0" w:color="000000"/>
            </w:tcBorders>
            <w:shd w:val="clear" w:color="auto" w:fill="auto"/>
            <w:vAlign w:val="bottom"/>
          </w:tcPr>
          <w:p w14:paraId="4C84C335" w14:textId="7BE2B245" w:rsidR="0084607F" w:rsidRPr="00FC2E0E" w:rsidRDefault="0084607F" w:rsidP="0084607F">
            <w:pPr>
              <w:widowControl w:val="0"/>
              <w:rPr>
                <w:rFonts w:ascii="Georgia" w:hAnsi="Georgia" w:cs="Arial"/>
                <w:sz w:val="20"/>
                <w:szCs w:val="20"/>
                <w:highlight w:val="yellow"/>
              </w:rPr>
            </w:pPr>
            <w:r w:rsidRPr="00FC2E0E">
              <w:rPr>
                <w:rFonts w:ascii="Georgia" w:hAnsi="Georgia" w:cs="Arial"/>
                <w:sz w:val="20"/>
                <w:szCs w:val="20"/>
              </w:rPr>
              <w:t>op.</w:t>
            </w:r>
          </w:p>
        </w:tc>
        <w:tc>
          <w:tcPr>
            <w:tcW w:w="1134" w:type="dxa"/>
            <w:tcBorders>
              <w:bottom w:val="single" w:sz="4" w:space="0" w:color="000000"/>
              <w:right w:val="single" w:sz="4" w:space="0" w:color="000000"/>
            </w:tcBorders>
            <w:shd w:val="clear" w:color="auto" w:fill="auto"/>
            <w:vAlign w:val="bottom"/>
          </w:tcPr>
          <w:p w14:paraId="1C41B713" w14:textId="5B2B3712" w:rsidR="0084607F" w:rsidRPr="00FC2E0E" w:rsidRDefault="0084607F" w:rsidP="0084607F">
            <w:pPr>
              <w:widowControl w:val="0"/>
              <w:jc w:val="right"/>
              <w:rPr>
                <w:rFonts w:ascii="Georgia" w:hAnsi="Georgia" w:cs="Arial"/>
                <w:sz w:val="20"/>
                <w:szCs w:val="20"/>
                <w:highlight w:val="yellow"/>
              </w:rPr>
            </w:pPr>
            <w:r w:rsidRPr="00FC2E0E">
              <w:rPr>
                <w:rFonts w:ascii="Georgia" w:hAnsi="Georgia" w:cs="Arial"/>
                <w:sz w:val="20"/>
                <w:szCs w:val="20"/>
              </w:rPr>
              <w:t>4</w:t>
            </w:r>
          </w:p>
        </w:tc>
      </w:tr>
      <w:tr w:rsidR="0084607F" w:rsidRPr="00FC2E0E" w14:paraId="371C67B5" w14:textId="77777777" w:rsidTr="00492773">
        <w:trPr>
          <w:trHeight w:val="255"/>
        </w:trPr>
        <w:tc>
          <w:tcPr>
            <w:tcW w:w="560" w:type="dxa"/>
            <w:tcBorders>
              <w:left w:val="single" w:sz="4" w:space="0" w:color="000000"/>
              <w:bottom w:val="single" w:sz="4" w:space="0" w:color="000000"/>
              <w:right w:val="single" w:sz="4" w:space="0" w:color="000000"/>
            </w:tcBorders>
            <w:shd w:val="clear" w:color="auto" w:fill="auto"/>
            <w:vAlign w:val="bottom"/>
          </w:tcPr>
          <w:p w14:paraId="7EF45B1A" w14:textId="43A24AF4" w:rsidR="0084607F" w:rsidRPr="00FC2E0E" w:rsidRDefault="0084607F" w:rsidP="0084607F">
            <w:pPr>
              <w:widowControl w:val="0"/>
              <w:spacing w:line="240" w:lineRule="auto"/>
              <w:jc w:val="right"/>
              <w:rPr>
                <w:rFonts w:ascii="Georgia" w:hAnsi="Georgia" w:cs="Arial"/>
                <w:sz w:val="20"/>
                <w:szCs w:val="20"/>
                <w:highlight w:val="yellow"/>
              </w:rPr>
            </w:pPr>
            <w:r w:rsidRPr="00FC2E0E">
              <w:rPr>
                <w:rFonts w:ascii="Georgia" w:hAnsi="Georgia" w:cs="Arial"/>
                <w:sz w:val="20"/>
                <w:szCs w:val="20"/>
              </w:rPr>
              <w:t>88</w:t>
            </w:r>
          </w:p>
        </w:tc>
        <w:tc>
          <w:tcPr>
            <w:tcW w:w="6683" w:type="dxa"/>
            <w:tcBorders>
              <w:bottom w:val="single" w:sz="4" w:space="0" w:color="000000"/>
              <w:right w:val="single" w:sz="4" w:space="0" w:color="000000"/>
            </w:tcBorders>
            <w:shd w:val="clear" w:color="auto" w:fill="auto"/>
            <w:vAlign w:val="bottom"/>
          </w:tcPr>
          <w:p w14:paraId="7F57DED7" w14:textId="73E27095" w:rsidR="0084607F" w:rsidRPr="00FC2E0E" w:rsidRDefault="0084607F" w:rsidP="0084607F">
            <w:pPr>
              <w:widowControl w:val="0"/>
              <w:rPr>
                <w:rFonts w:ascii="Georgia" w:hAnsi="Georgia" w:cs="Arial"/>
                <w:sz w:val="20"/>
                <w:szCs w:val="20"/>
                <w:highlight w:val="yellow"/>
              </w:rPr>
            </w:pPr>
            <w:proofErr w:type="spellStart"/>
            <w:r w:rsidRPr="00FC2E0E">
              <w:rPr>
                <w:rFonts w:ascii="Georgia" w:hAnsi="Georgia" w:cs="Arial"/>
                <w:sz w:val="20"/>
                <w:szCs w:val="20"/>
              </w:rPr>
              <w:t>Tramadol</w:t>
            </w:r>
            <w:proofErr w:type="spellEnd"/>
            <w:r w:rsidRPr="00FC2E0E">
              <w:rPr>
                <w:rFonts w:ascii="Georgia" w:hAnsi="Georgia" w:cs="Arial"/>
                <w:sz w:val="20"/>
                <w:szCs w:val="20"/>
              </w:rPr>
              <w:t xml:space="preserve"> h/chl.kps.50mg x 20</w:t>
            </w:r>
          </w:p>
        </w:tc>
        <w:tc>
          <w:tcPr>
            <w:tcW w:w="992" w:type="dxa"/>
            <w:tcBorders>
              <w:bottom w:val="single" w:sz="4" w:space="0" w:color="000000"/>
              <w:right w:val="single" w:sz="4" w:space="0" w:color="000000"/>
            </w:tcBorders>
            <w:shd w:val="clear" w:color="auto" w:fill="auto"/>
            <w:vAlign w:val="bottom"/>
          </w:tcPr>
          <w:p w14:paraId="690CDB9C" w14:textId="701A5474" w:rsidR="0084607F" w:rsidRPr="00FC2E0E" w:rsidRDefault="0084607F" w:rsidP="0084607F">
            <w:pPr>
              <w:widowControl w:val="0"/>
              <w:rPr>
                <w:rFonts w:ascii="Georgia" w:hAnsi="Georgia" w:cs="Arial"/>
                <w:sz w:val="20"/>
                <w:szCs w:val="20"/>
                <w:highlight w:val="yellow"/>
              </w:rPr>
            </w:pPr>
            <w:r w:rsidRPr="00FC2E0E">
              <w:rPr>
                <w:rFonts w:ascii="Georgia" w:hAnsi="Georgia" w:cs="Arial"/>
                <w:sz w:val="20"/>
                <w:szCs w:val="20"/>
              </w:rPr>
              <w:t>op.</w:t>
            </w:r>
          </w:p>
        </w:tc>
        <w:tc>
          <w:tcPr>
            <w:tcW w:w="1134" w:type="dxa"/>
            <w:tcBorders>
              <w:bottom w:val="single" w:sz="4" w:space="0" w:color="000000"/>
              <w:right w:val="single" w:sz="4" w:space="0" w:color="000000"/>
            </w:tcBorders>
            <w:shd w:val="clear" w:color="auto" w:fill="auto"/>
            <w:vAlign w:val="bottom"/>
          </w:tcPr>
          <w:p w14:paraId="2D51D31A" w14:textId="143ADF84" w:rsidR="0084607F" w:rsidRPr="00FC2E0E" w:rsidRDefault="0084607F" w:rsidP="0084607F">
            <w:pPr>
              <w:widowControl w:val="0"/>
              <w:jc w:val="right"/>
              <w:rPr>
                <w:rFonts w:ascii="Georgia" w:hAnsi="Georgia" w:cs="Arial"/>
                <w:sz w:val="20"/>
                <w:szCs w:val="20"/>
                <w:highlight w:val="yellow"/>
              </w:rPr>
            </w:pPr>
            <w:r w:rsidRPr="00FC2E0E">
              <w:rPr>
                <w:rFonts w:ascii="Georgia" w:hAnsi="Georgia" w:cs="Arial"/>
                <w:sz w:val="20"/>
                <w:szCs w:val="20"/>
              </w:rPr>
              <w:t>50</w:t>
            </w:r>
          </w:p>
        </w:tc>
      </w:tr>
      <w:tr w:rsidR="0084607F" w:rsidRPr="00FC2E0E" w14:paraId="2BFC19AE" w14:textId="77777777" w:rsidTr="00492773">
        <w:trPr>
          <w:trHeight w:val="255"/>
        </w:trPr>
        <w:tc>
          <w:tcPr>
            <w:tcW w:w="560" w:type="dxa"/>
            <w:tcBorders>
              <w:left w:val="single" w:sz="4" w:space="0" w:color="000000"/>
              <w:bottom w:val="single" w:sz="4" w:space="0" w:color="000000"/>
              <w:right w:val="single" w:sz="4" w:space="0" w:color="000000"/>
            </w:tcBorders>
            <w:shd w:val="clear" w:color="auto" w:fill="auto"/>
            <w:vAlign w:val="bottom"/>
          </w:tcPr>
          <w:p w14:paraId="57C36DBC" w14:textId="01F9B449" w:rsidR="0084607F" w:rsidRPr="00FC2E0E" w:rsidRDefault="0084607F" w:rsidP="0084607F">
            <w:pPr>
              <w:widowControl w:val="0"/>
              <w:spacing w:line="240" w:lineRule="auto"/>
              <w:jc w:val="right"/>
              <w:rPr>
                <w:rFonts w:ascii="Georgia" w:hAnsi="Georgia" w:cs="Arial"/>
                <w:sz w:val="20"/>
                <w:szCs w:val="20"/>
                <w:highlight w:val="yellow"/>
              </w:rPr>
            </w:pPr>
            <w:r w:rsidRPr="00FC2E0E">
              <w:rPr>
                <w:rFonts w:ascii="Georgia" w:hAnsi="Georgia" w:cs="Arial"/>
                <w:sz w:val="20"/>
                <w:szCs w:val="20"/>
              </w:rPr>
              <w:t>89</w:t>
            </w:r>
          </w:p>
        </w:tc>
        <w:tc>
          <w:tcPr>
            <w:tcW w:w="6683" w:type="dxa"/>
            <w:tcBorders>
              <w:bottom w:val="single" w:sz="4" w:space="0" w:color="000000"/>
              <w:right w:val="single" w:sz="4" w:space="0" w:color="000000"/>
            </w:tcBorders>
            <w:shd w:val="clear" w:color="auto" w:fill="auto"/>
            <w:vAlign w:val="bottom"/>
          </w:tcPr>
          <w:p w14:paraId="7F559D1C" w14:textId="253312BD" w:rsidR="0084607F" w:rsidRPr="00FC2E0E" w:rsidRDefault="0084607F" w:rsidP="0084607F">
            <w:pPr>
              <w:widowControl w:val="0"/>
              <w:rPr>
                <w:rFonts w:ascii="Georgia" w:hAnsi="Georgia" w:cs="Arial"/>
                <w:sz w:val="20"/>
                <w:szCs w:val="20"/>
                <w:highlight w:val="yellow"/>
              </w:rPr>
            </w:pPr>
            <w:proofErr w:type="spellStart"/>
            <w:r w:rsidRPr="00FC2E0E">
              <w:rPr>
                <w:rFonts w:ascii="Georgia" w:hAnsi="Georgia" w:cs="Arial"/>
                <w:sz w:val="20"/>
                <w:szCs w:val="20"/>
              </w:rPr>
              <w:t>Tramadol</w:t>
            </w:r>
            <w:proofErr w:type="spellEnd"/>
            <w:r w:rsidRPr="00FC2E0E">
              <w:rPr>
                <w:rFonts w:ascii="Georgia" w:hAnsi="Georgia" w:cs="Arial"/>
                <w:sz w:val="20"/>
                <w:szCs w:val="20"/>
              </w:rPr>
              <w:t xml:space="preserve"> h/</w:t>
            </w:r>
            <w:proofErr w:type="spellStart"/>
            <w:r w:rsidRPr="00FC2E0E">
              <w:rPr>
                <w:rFonts w:ascii="Georgia" w:hAnsi="Georgia" w:cs="Arial"/>
                <w:sz w:val="20"/>
                <w:szCs w:val="20"/>
              </w:rPr>
              <w:t>chl.tbl.o</w:t>
            </w:r>
            <w:proofErr w:type="spellEnd"/>
            <w:r w:rsidRPr="00FC2E0E">
              <w:rPr>
                <w:rFonts w:ascii="Georgia" w:hAnsi="Georgia" w:cs="Arial"/>
                <w:sz w:val="20"/>
                <w:szCs w:val="20"/>
              </w:rPr>
              <w:t xml:space="preserve"> </w:t>
            </w:r>
            <w:proofErr w:type="spellStart"/>
            <w:r w:rsidRPr="00FC2E0E">
              <w:rPr>
                <w:rFonts w:ascii="Georgia" w:hAnsi="Georgia" w:cs="Arial"/>
                <w:sz w:val="20"/>
                <w:szCs w:val="20"/>
              </w:rPr>
              <w:t>przedł.uwaln</w:t>
            </w:r>
            <w:proofErr w:type="spellEnd"/>
            <w:r w:rsidRPr="00FC2E0E">
              <w:rPr>
                <w:rFonts w:ascii="Georgia" w:hAnsi="Georgia" w:cs="Arial"/>
                <w:sz w:val="20"/>
                <w:szCs w:val="20"/>
              </w:rPr>
              <w:t>.</w:t>
            </w:r>
            <w:r w:rsidRPr="00FC2E0E">
              <w:rPr>
                <w:rFonts w:ascii="Georgia" w:hAnsi="Georgia" w:cs="Arial"/>
                <w:sz w:val="20"/>
                <w:szCs w:val="20"/>
              </w:rPr>
              <w:br/>
              <w:t>100mg x 30</w:t>
            </w:r>
          </w:p>
        </w:tc>
        <w:tc>
          <w:tcPr>
            <w:tcW w:w="992" w:type="dxa"/>
            <w:tcBorders>
              <w:bottom w:val="single" w:sz="4" w:space="0" w:color="000000"/>
              <w:right w:val="single" w:sz="4" w:space="0" w:color="000000"/>
            </w:tcBorders>
            <w:shd w:val="clear" w:color="auto" w:fill="auto"/>
            <w:vAlign w:val="bottom"/>
          </w:tcPr>
          <w:p w14:paraId="127936E2" w14:textId="6B39F29A" w:rsidR="0084607F" w:rsidRPr="00FC2E0E" w:rsidRDefault="0084607F" w:rsidP="0084607F">
            <w:pPr>
              <w:widowControl w:val="0"/>
              <w:rPr>
                <w:rFonts w:ascii="Georgia" w:hAnsi="Georgia" w:cs="Arial"/>
                <w:sz w:val="20"/>
                <w:szCs w:val="20"/>
                <w:highlight w:val="yellow"/>
              </w:rPr>
            </w:pPr>
            <w:r w:rsidRPr="00FC2E0E">
              <w:rPr>
                <w:rFonts w:ascii="Georgia" w:hAnsi="Georgia" w:cs="Arial"/>
                <w:sz w:val="20"/>
                <w:szCs w:val="20"/>
              </w:rPr>
              <w:t>op.</w:t>
            </w:r>
          </w:p>
        </w:tc>
        <w:tc>
          <w:tcPr>
            <w:tcW w:w="1134" w:type="dxa"/>
            <w:tcBorders>
              <w:bottom w:val="single" w:sz="4" w:space="0" w:color="000000"/>
              <w:right w:val="single" w:sz="4" w:space="0" w:color="000000"/>
            </w:tcBorders>
            <w:shd w:val="clear" w:color="auto" w:fill="auto"/>
            <w:vAlign w:val="bottom"/>
          </w:tcPr>
          <w:p w14:paraId="4F3B2B61" w14:textId="58154C23" w:rsidR="0084607F" w:rsidRPr="00FC2E0E" w:rsidRDefault="0084607F" w:rsidP="0084607F">
            <w:pPr>
              <w:widowControl w:val="0"/>
              <w:jc w:val="right"/>
              <w:rPr>
                <w:rFonts w:ascii="Georgia" w:hAnsi="Georgia" w:cs="Arial"/>
                <w:sz w:val="20"/>
                <w:szCs w:val="20"/>
                <w:highlight w:val="yellow"/>
              </w:rPr>
            </w:pPr>
            <w:r w:rsidRPr="00FC2E0E">
              <w:rPr>
                <w:rFonts w:ascii="Georgia" w:hAnsi="Georgia" w:cs="Arial"/>
                <w:sz w:val="20"/>
                <w:szCs w:val="20"/>
              </w:rPr>
              <w:t>20</w:t>
            </w:r>
          </w:p>
        </w:tc>
      </w:tr>
      <w:tr w:rsidR="0084607F" w:rsidRPr="00FC2E0E" w14:paraId="3C562129" w14:textId="77777777" w:rsidTr="00492773">
        <w:trPr>
          <w:trHeight w:val="255"/>
        </w:trPr>
        <w:tc>
          <w:tcPr>
            <w:tcW w:w="560" w:type="dxa"/>
            <w:tcBorders>
              <w:left w:val="single" w:sz="4" w:space="0" w:color="000000"/>
              <w:bottom w:val="single" w:sz="4" w:space="0" w:color="000000"/>
              <w:right w:val="single" w:sz="4" w:space="0" w:color="000000"/>
            </w:tcBorders>
            <w:shd w:val="clear" w:color="auto" w:fill="auto"/>
            <w:vAlign w:val="bottom"/>
          </w:tcPr>
          <w:p w14:paraId="01720234" w14:textId="37EE082E" w:rsidR="0084607F" w:rsidRPr="00FC2E0E" w:rsidRDefault="0084607F" w:rsidP="0084607F">
            <w:pPr>
              <w:widowControl w:val="0"/>
              <w:spacing w:line="240" w:lineRule="auto"/>
              <w:jc w:val="right"/>
              <w:rPr>
                <w:rFonts w:ascii="Georgia" w:hAnsi="Georgia" w:cs="Arial"/>
                <w:sz w:val="20"/>
                <w:szCs w:val="20"/>
                <w:highlight w:val="yellow"/>
              </w:rPr>
            </w:pPr>
            <w:r w:rsidRPr="00FC2E0E">
              <w:rPr>
                <w:rFonts w:ascii="Georgia" w:hAnsi="Georgia" w:cs="Arial"/>
                <w:sz w:val="20"/>
                <w:szCs w:val="20"/>
              </w:rPr>
              <w:t>90</w:t>
            </w:r>
          </w:p>
        </w:tc>
        <w:tc>
          <w:tcPr>
            <w:tcW w:w="6683" w:type="dxa"/>
            <w:tcBorders>
              <w:bottom w:val="single" w:sz="4" w:space="0" w:color="000000"/>
              <w:right w:val="single" w:sz="4" w:space="0" w:color="000000"/>
            </w:tcBorders>
            <w:shd w:val="clear" w:color="auto" w:fill="auto"/>
            <w:vAlign w:val="bottom"/>
          </w:tcPr>
          <w:p w14:paraId="0DCB3E24" w14:textId="7A4EC36C" w:rsidR="0084607F" w:rsidRPr="00FC2E0E" w:rsidRDefault="0084607F" w:rsidP="0084607F">
            <w:pPr>
              <w:widowControl w:val="0"/>
              <w:rPr>
                <w:rFonts w:ascii="Georgia" w:hAnsi="Georgia" w:cs="Arial"/>
                <w:sz w:val="20"/>
                <w:szCs w:val="20"/>
                <w:highlight w:val="yellow"/>
              </w:rPr>
            </w:pPr>
            <w:proofErr w:type="spellStart"/>
            <w:r w:rsidRPr="00FC2E0E">
              <w:rPr>
                <w:rFonts w:ascii="Georgia" w:hAnsi="Georgia" w:cs="Arial"/>
                <w:sz w:val="20"/>
                <w:szCs w:val="20"/>
              </w:rPr>
              <w:t>Troxerutin</w:t>
            </w:r>
            <w:proofErr w:type="spellEnd"/>
            <w:r w:rsidRPr="00FC2E0E">
              <w:rPr>
                <w:rFonts w:ascii="Georgia" w:hAnsi="Georgia" w:cs="Arial"/>
                <w:sz w:val="20"/>
                <w:szCs w:val="20"/>
              </w:rPr>
              <w:t xml:space="preserve"> </w:t>
            </w:r>
            <w:proofErr w:type="spellStart"/>
            <w:r w:rsidRPr="00FC2E0E">
              <w:rPr>
                <w:rFonts w:ascii="Georgia" w:hAnsi="Georgia" w:cs="Arial"/>
                <w:sz w:val="20"/>
                <w:szCs w:val="20"/>
              </w:rPr>
              <w:t>kps.twarde</w:t>
            </w:r>
            <w:proofErr w:type="spellEnd"/>
            <w:r w:rsidRPr="00FC2E0E">
              <w:rPr>
                <w:rFonts w:ascii="Georgia" w:hAnsi="Georgia" w:cs="Arial"/>
                <w:sz w:val="20"/>
                <w:szCs w:val="20"/>
              </w:rPr>
              <w:t xml:space="preserve"> 200mg x 64</w:t>
            </w:r>
          </w:p>
        </w:tc>
        <w:tc>
          <w:tcPr>
            <w:tcW w:w="992" w:type="dxa"/>
            <w:tcBorders>
              <w:bottom w:val="single" w:sz="4" w:space="0" w:color="000000"/>
              <w:right w:val="single" w:sz="4" w:space="0" w:color="000000"/>
            </w:tcBorders>
            <w:shd w:val="clear" w:color="auto" w:fill="auto"/>
            <w:vAlign w:val="bottom"/>
          </w:tcPr>
          <w:p w14:paraId="491B95DD" w14:textId="7299FE5D" w:rsidR="0084607F" w:rsidRPr="00FC2E0E" w:rsidRDefault="0084607F" w:rsidP="0084607F">
            <w:pPr>
              <w:widowControl w:val="0"/>
              <w:rPr>
                <w:rFonts w:ascii="Georgia" w:hAnsi="Georgia" w:cs="Arial"/>
                <w:sz w:val="20"/>
                <w:szCs w:val="20"/>
                <w:highlight w:val="yellow"/>
              </w:rPr>
            </w:pPr>
            <w:r w:rsidRPr="00FC2E0E">
              <w:rPr>
                <w:rFonts w:ascii="Georgia" w:hAnsi="Georgia" w:cs="Arial"/>
                <w:sz w:val="20"/>
                <w:szCs w:val="20"/>
              </w:rPr>
              <w:t>op.</w:t>
            </w:r>
          </w:p>
        </w:tc>
        <w:tc>
          <w:tcPr>
            <w:tcW w:w="1134" w:type="dxa"/>
            <w:tcBorders>
              <w:bottom w:val="single" w:sz="4" w:space="0" w:color="000000"/>
              <w:right w:val="single" w:sz="4" w:space="0" w:color="000000"/>
            </w:tcBorders>
            <w:shd w:val="clear" w:color="auto" w:fill="auto"/>
            <w:vAlign w:val="bottom"/>
          </w:tcPr>
          <w:p w14:paraId="425119C3" w14:textId="1E0CBD74" w:rsidR="0084607F" w:rsidRPr="00FC2E0E" w:rsidRDefault="0084607F" w:rsidP="0084607F">
            <w:pPr>
              <w:widowControl w:val="0"/>
              <w:jc w:val="right"/>
              <w:rPr>
                <w:rFonts w:ascii="Georgia" w:hAnsi="Georgia" w:cs="Arial"/>
                <w:sz w:val="20"/>
                <w:szCs w:val="20"/>
                <w:highlight w:val="yellow"/>
              </w:rPr>
            </w:pPr>
            <w:r w:rsidRPr="00FC2E0E">
              <w:rPr>
                <w:rFonts w:ascii="Georgia" w:hAnsi="Georgia" w:cs="Arial"/>
                <w:sz w:val="20"/>
                <w:szCs w:val="20"/>
              </w:rPr>
              <w:t>2</w:t>
            </w:r>
          </w:p>
        </w:tc>
      </w:tr>
      <w:tr w:rsidR="0084607F" w:rsidRPr="00FC2E0E" w14:paraId="09C5BC3C" w14:textId="77777777" w:rsidTr="00492773">
        <w:trPr>
          <w:trHeight w:val="232"/>
        </w:trPr>
        <w:tc>
          <w:tcPr>
            <w:tcW w:w="560" w:type="dxa"/>
            <w:tcBorders>
              <w:left w:val="single" w:sz="4" w:space="0" w:color="000000"/>
              <w:bottom w:val="single" w:sz="4" w:space="0" w:color="000000"/>
              <w:right w:val="single" w:sz="4" w:space="0" w:color="000000"/>
            </w:tcBorders>
            <w:shd w:val="clear" w:color="auto" w:fill="auto"/>
            <w:vAlign w:val="bottom"/>
          </w:tcPr>
          <w:p w14:paraId="4F42FB22" w14:textId="71C48205" w:rsidR="0084607F" w:rsidRPr="00FC2E0E" w:rsidRDefault="0084607F" w:rsidP="0084607F">
            <w:pPr>
              <w:widowControl w:val="0"/>
              <w:spacing w:line="240" w:lineRule="auto"/>
              <w:jc w:val="right"/>
              <w:rPr>
                <w:rFonts w:ascii="Georgia" w:hAnsi="Georgia" w:cs="Arial"/>
                <w:sz w:val="20"/>
                <w:szCs w:val="20"/>
                <w:highlight w:val="yellow"/>
              </w:rPr>
            </w:pPr>
            <w:r w:rsidRPr="00FC2E0E">
              <w:rPr>
                <w:rFonts w:ascii="Georgia" w:hAnsi="Georgia" w:cs="Arial"/>
                <w:sz w:val="20"/>
                <w:szCs w:val="20"/>
              </w:rPr>
              <w:t>91</w:t>
            </w:r>
          </w:p>
        </w:tc>
        <w:tc>
          <w:tcPr>
            <w:tcW w:w="6683" w:type="dxa"/>
            <w:tcBorders>
              <w:bottom w:val="single" w:sz="4" w:space="0" w:color="000000"/>
              <w:right w:val="single" w:sz="4" w:space="0" w:color="000000"/>
            </w:tcBorders>
            <w:shd w:val="clear" w:color="auto" w:fill="auto"/>
            <w:vAlign w:val="bottom"/>
          </w:tcPr>
          <w:p w14:paraId="57A92E01" w14:textId="5E1B4BA2" w:rsidR="0084607F" w:rsidRPr="00FC2E0E" w:rsidRDefault="0084607F" w:rsidP="0084607F">
            <w:pPr>
              <w:widowControl w:val="0"/>
              <w:rPr>
                <w:rFonts w:ascii="Georgia" w:hAnsi="Georgia" w:cs="Arial"/>
                <w:sz w:val="20"/>
                <w:szCs w:val="20"/>
                <w:highlight w:val="yellow"/>
              </w:rPr>
            </w:pPr>
            <w:proofErr w:type="spellStart"/>
            <w:r w:rsidRPr="00FC2E0E">
              <w:rPr>
                <w:rFonts w:ascii="Georgia" w:hAnsi="Georgia" w:cs="Arial"/>
                <w:sz w:val="20"/>
                <w:szCs w:val="20"/>
              </w:rPr>
              <w:t>Chlortalidone</w:t>
            </w:r>
            <w:proofErr w:type="spellEnd"/>
            <w:r w:rsidRPr="00FC2E0E">
              <w:rPr>
                <w:rFonts w:ascii="Georgia" w:hAnsi="Georgia" w:cs="Arial"/>
                <w:sz w:val="20"/>
                <w:szCs w:val="20"/>
              </w:rPr>
              <w:t xml:space="preserve"> tbl.50mg x 20</w:t>
            </w:r>
          </w:p>
        </w:tc>
        <w:tc>
          <w:tcPr>
            <w:tcW w:w="992" w:type="dxa"/>
            <w:tcBorders>
              <w:bottom w:val="single" w:sz="4" w:space="0" w:color="000000"/>
              <w:right w:val="single" w:sz="4" w:space="0" w:color="000000"/>
            </w:tcBorders>
            <w:shd w:val="clear" w:color="auto" w:fill="auto"/>
            <w:vAlign w:val="bottom"/>
          </w:tcPr>
          <w:p w14:paraId="1056B05C" w14:textId="7D8948EC" w:rsidR="0084607F" w:rsidRPr="00FC2E0E" w:rsidRDefault="0084607F" w:rsidP="0084607F">
            <w:pPr>
              <w:widowControl w:val="0"/>
              <w:rPr>
                <w:rFonts w:ascii="Georgia" w:hAnsi="Georgia" w:cs="Arial"/>
                <w:sz w:val="20"/>
                <w:szCs w:val="20"/>
                <w:highlight w:val="yellow"/>
              </w:rPr>
            </w:pPr>
            <w:r w:rsidRPr="00FC2E0E">
              <w:rPr>
                <w:rFonts w:ascii="Georgia" w:hAnsi="Georgia" w:cs="Arial"/>
                <w:sz w:val="20"/>
                <w:szCs w:val="20"/>
              </w:rPr>
              <w:t>op.</w:t>
            </w:r>
          </w:p>
        </w:tc>
        <w:tc>
          <w:tcPr>
            <w:tcW w:w="1134" w:type="dxa"/>
            <w:tcBorders>
              <w:bottom w:val="single" w:sz="4" w:space="0" w:color="000000"/>
              <w:right w:val="single" w:sz="4" w:space="0" w:color="000000"/>
            </w:tcBorders>
            <w:shd w:val="clear" w:color="auto" w:fill="auto"/>
            <w:vAlign w:val="bottom"/>
          </w:tcPr>
          <w:p w14:paraId="68B884A6" w14:textId="4926A087" w:rsidR="0084607F" w:rsidRPr="00FC2E0E" w:rsidRDefault="0084607F" w:rsidP="0084607F">
            <w:pPr>
              <w:widowControl w:val="0"/>
              <w:jc w:val="right"/>
              <w:rPr>
                <w:rFonts w:ascii="Georgia" w:hAnsi="Georgia" w:cs="Arial"/>
                <w:sz w:val="20"/>
                <w:szCs w:val="20"/>
                <w:highlight w:val="yellow"/>
              </w:rPr>
            </w:pPr>
            <w:r w:rsidRPr="00FC2E0E">
              <w:rPr>
                <w:rFonts w:ascii="Georgia" w:hAnsi="Georgia" w:cs="Arial"/>
                <w:sz w:val="20"/>
                <w:szCs w:val="20"/>
              </w:rPr>
              <w:t>5</w:t>
            </w:r>
          </w:p>
        </w:tc>
      </w:tr>
      <w:tr w:rsidR="0084607F" w:rsidRPr="00FC2E0E" w14:paraId="05F2F3F8" w14:textId="77777777" w:rsidTr="00492773">
        <w:trPr>
          <w:trHeight w:val="227"/>
        </w:trPr>
        <w:tc>
          <w:tcPr>
            <w:tcW w:w="560" w:type="dxa"/>
            <w:tcBorders>
              <w:left w:val="single" w:sz="4" w:space="0" w:color="000000"/>
              <w:bottom w:val="single" w:sz="4" w:space="0" w:color="000000"/>
              <w:right w:val="single" w:sz="4" w:space="0" w:color="000000"/>
            </w:tcBorders>
            <w:shd w:val="clear" w:color="auto" w:fill="auto"/>
            <w:vAlign w:val="bottom"/>
          </w:tcPr>
          <w:p w14:paraId="01D2FACE" w14:textId="333CACA9" w:rsidR="0084607F" w:rsidRPr="00FC2E0E" w:rsidRDefault="0084607F" w:rsidP="0084607F">
            <w:pPr>
              <w:widowControl w:val="0"/>
              <w:spacing w:line="240" w:lineRule="auto"/>
              <w:jc w:val="right"/>
              <w:rPr>
                <w:rFonts w:ascii="Georgia" w:hAnsi="Georgia" w:cs="Arial"/>
                <w:sz w:val="20"/>
                <w:szCs w:val="20"/>
                <w:highlight w:val="yellow"/>
              </w:rPr>
            </w:pPr>
            <w:r w:rsidRPr="00FC2E0E">
              <w:rPr>
                <w:rFonts w:ascii="Georgia" w:hAnsi="Georgia" w:cs="Arial"/>
                <w:sz w:val="20"/>
                <w:szCs w:val="20"/>
              </w:rPr>
              <w:t>92</w:t>
            </w:r>
          </w:p>
        </w:tc>
        <w:tc>
          <w:tcPr>
            <w:tcW w:w="6683" w:type="dxa"/>
            <w:tcBorders>
              <w:bottom w:val="single" w:sz="4" w:space="0" w:color="000000"/>
              <w:right w:val="single" w:sz="4" w:space="0" w:color="000000"/>
            </w:tcBorders>
            <w:shd w:val="clear" w:color="auto" w:fill="auto"/>
            <w:vAlign w:val="bottom"/>
          </w:tcPr>
          <w:p w14:paraId="15EC5C5F" w14:textId="7CB70F2A" w:rsidR="0084607F" w:rsidRPr="00FC2E0E" w:rsidRDefault="0084607F" w:rsidP="0084607F">
            <w:pPr>
              <w:widowControl w:val="0"/>
              <w:rPr>
                <w:rFonts w:ascii="Georgia" w:hAnsi="Georgia" w:cs="Arial"/>
                <w:sz w:val="20"/>
                <w:szCs w:val="20"/>
                <w:highlight w:val="yellow"/>
              </w:rPr>
            </w:pPr>
            <w:proofErr w:type="spellStart"/>
            <w:r w:rsidRPr="00FC2E0E">
              <w:rPr>
                <w:rFonts w:ascii="Georgia" w:hAnsi="Georgia" w:cs="Arial"/>
                <w:sz w:val="20"/>
                <w:szCs w:val="20"/>
              </w:rPr>
              <w:t>Misoprostolol</w:t>
            </w:r>
            <w:proofErr w:type="spellEnd"/>
            <w:r w:rsidRPr="00FC2E0E">
              <w:rPr>
                <w:rFonts w:ascii="Georgia" w:hAnsi="Georgia" w:cs="Arial"/>
                <w:sz w:val="20"/>
                <w:szCs w:val="20"/>
              </w:rPr>
              <w:t xml:space="preserve"> tbl.200mcg x 42szt.</w:t>
            </w:r>
          </w:p>
        </w:tc>
        <w:tc>
          <w:tcPr>
            <w:tcW w:w="992" w:type="dxa"/>
            <w:tcBorders>
              <w:bottom w:val="single" w:sz="4" w:space="0" w:color="000000"/>
              <w:right w:val="single" w:sz="4" w:space="0" w:color="000000"/>
            </w:tcBorders>
            <w:shd w:val="clear" w:color="auto" w:fill="auto"/>
            <w:vAlign w:val="bottom"/>
          </w:tcPr>
          <w:p w14:paraId="27A07072" w14:textId="0EAC423D" w:rsidR="0084607F" w:rsidRPr="00FC2E0E" w:rsidRDefault="0084607F" w:rsidP="0084607F">
            <w:pPr>
              <w:widowControl w:val="0"/>
              <w:rPr>
                <w:rFonts w:ascii="Georgia" w:hAnsi="Georgia" w:cs="Arial"/>
                <w:sz w:val="20"/>
                <w:szCs w:val="20"/>
                <w:highlight w:val="yellow"/>
              </w:rPr>
            </w:pPr>
            <w:r w:rsidRPr="00FC2E0E">
              <w:rPr>
                <w:rFonts w:ascii="Georgia" w:hAnsi="Georgia" w:cs="Arial"/>
                <w:sz w:val="20"/>
                <w:szCs w:val="20"/>
              </w:rPr>
              <w:t>op.</w:t>
            </w:r>
          </w:p>
        </w:tc>
        <w:tc>
          <w:tcPr>
            <w:tcW w:w="1134" w:type="dxa"/>
            <w:tcBorders>
              <w:bottom w:val="single" w:sz="4" w:space="0" w:color="000000"/>
              <w:right w:val="single" w:sz="4" w:space="0" w:color="000000"/>
            </w:tcBorders>
            <w:shd w:val="clear" w:color="auto" w:fill="auto"/>
            <w:vAlign w:val="bottom"/>
          </w:tcPr>
          <w:p w14:paraId="51069E47" w14:textId="214E3C80" w:rsidR="0084607F" w:rsidRPr="00FC2E0E" w:rsidRDefault="0084607F" w:rsidP="0084607F">
            <w:pPr>
              <w:widowControl w:val="0"/>
              <w:jc w:val="right"/>
              <w:rPr>
                <w:rFonts w:ascii="Georgia" w:hAnsi="Georgia" w:cs="Arial"/>
                <w:sz w:val="20"/>
                <w:szCs w:val="20"/>
                <w:highlight w:val="yellow"/>
              </w:rPr>
            </w:pPr>
            <w:r w:rsidRPr="00FC2E0E">
              <w:rPr>
                <w:rFonts w:ascii="Georgia" w:hAnsi="Georgia" w:cs="Arial"/>
                <w:sz w:val="20"/>
                <w:szCs w:val="20"/>
              </w:rPr>
              <w:t>20</w:t>
            </w:r>
          </w:p>
        </w:tc>
      </w:tr>
      <w:tr w:rsidR="0084607F" w:rsidRPr="00FC2E0E" w14:paraId="3F94A396" w14:textId="77777777" w:rsidTr="00492773">
        <w:trPr>
          <w:trHeight w:val="255"/>
        </w:trPr>
        <w:tc>
          <w:tcPr>
            <w:tcW w:w="560" w:type="dxa"/>
            <w:tcBorders>
              <w:left w:val="single" w:sz="4" w:space="0" w:color="000000"/>
              <w:bottom w:val="single" w:sz="4" w:space="0" w:color="000000"/>
              <w:right w:val="single" w:sz="4" w:space="0" w:color="000000"/>
            </w:tcBorders>
            <w:shd w:val="clear" w:color="auto" w:fill="auto"/>
            <w:vAlign w:val="bottom"/>
          </w:tcPr>
          <w:p w14:paraId="54863354" w14:textId="5F13FF6A" w:rsidR="0084607F" w:rsidRPr="00FC2E0E" w:rsidRDefault="0084607F" w:rsidP="0084607F">
            <w:pPr>
              <w:widowControl w:val="0"/>
              <w:spacing w:line="240" w:lineRule="auto"/>
              <w:jc w:val="right"/>
              <w:rPr>
                <w:rFonts w:ascii="Georgia" w:hAnsi="Georgia" w:cs="Arial"/>
                <w:sz w:val="20"/>
                <w:szCs w:val="20"/>
                <w:highlight w:val="yellow"/>
              </w:rPr>
            </w:pPr>
            <w:r w:rsidRPr="00FC2E0E">
              <w:rPr>
                <w:rFonts w:ascii="Georgia" w:hAnsi="Georgia" w:cs="Arial"/>
                <w:sz w:val="20"/>
                <w:szCs w:val="20"/>
              </w:rPr>
              <w:t>93</w:t>
            </w:r>
          </w:p>
        </w:tc>
        <w:tc>
          <w:tcPr>
            <w:tcW w:w="6683" w:type="dxa"/>
            <w:tcBorders>
              <w:bottom w:val="single" w:sz="4" w:space="0" w:color="000000"/>
              <w:right w:val="single" w:sz="4" w:space="0" w:color="000000"/>
            </w:tcBorders>
            <w:shd w:val="clear" w:color="auto" w:fill="auto"/>
            <w:vAlign w:val="bottom"/>
          </w:tcPr>
          <w:p w14:paraId="3B6C0D3C" w14:textId="63EFC4EC" w:rsidR="0084607F" w:rsidRPr="00FC2E0E" w:rsidRDefault="0084607F" w:rsidP="0084607F">
            <w:pPr>
              <w:widowControl w:val="0"/>
              <w:rPr>
                <w:rFonts w:ascii="Georgia" w:hAnsi="Georgia" w:cs="Arial"/>
                <w:sz w:val="20"/>
                <w:szCs w:val="20"/>
                <w:highlight w:val="yellow"/>
              </w:rPr>
            </w:pPr>
            <w:r w:rsidRPr="00FC2E0E">
              <w:rPr>
                <w:rFonts w:ascii="Georgia" w:hAnsi="Georgia" w:cs="Arial"/>
                <w:sz w:val="20"/>
                <w:szCs w:val="20"/>
              </w:rPr>
              <w:t xml:space="preserve">Preparat ziołowy </w:t>
            </w:r>
            <w:proofErr w:type="spellStart"/>
            <w:r w:rsidRPr="00FC2E0E">
              <w:rPr>
                <w:rFonts w:ascii="Georgia" w:hAnsi="Georgia" w:cs="Arial"/>
                <w:sz w:val="20"/>
                <w:szCs w:val="20"/>
              </w:rPr>
              <w:t>zaw.w</w:t>
            </w:r>
            <w:proofErr w:type="spellEnd"/>
            <w:r w:rsidRPr="00FC2E0E">
              <w:rPr>
                <w:rFonts w:ascii="Georgia" w:hAnsi="Georgia" w:cs="Arial"/>
                <w:sz w:val="20"/>
                <w:szCs w:val="20"/>
              </w:rPr>
              <w:t xml:space="preserve"> składzie m.in..</w:t>
            </w:r>
            <w:r w:rsidRPr="00FC2E0E">
              <w:rPr>
                <w:rFonts w:ascii="Georgia" w:hAnsi="Georgia" w:cs="Arial"/>
                <w:sz w:val="20"/>
                <w:szCs w:val="20"/>
              </w:rPr>
              <w:br/>
              <w:t>wyciąg z ziela rumianku, z liści brzozy,</w:t>
            </w:r>
            <w:r w:rsidRPr="00FC2E0E">
              <w:rPr>
                <w:rFonts w:ascii="Georgia" w:hAnsi="Georgia" w:cs="Arial"/>
                <w:sz w:val="20"/>
                <w:szCs w:val="20"/>
              </w:rPr>
              <w:br/>
              <w:t>naowocni fasoli, korzenia pietruszki, liści</w:t>
            </w:r>
            <w:r w:rsidRPr="00FC2E0E">
              <w:rPr>
                <w:rFonts w:ascii="Georgia" w:hAnsi="Georgia" w:cs="Arial"/>
                <w:sz w:val="20"/>
                <w:szCs w:val="20"/>
              </w:rPr>
              <w:br/>
              <w:t>borówki brusznicy, cytrynian sodu i potasu.</w:t>
            </w:r>
            <w:r w:rsidRPr="00FC2E0E">
              <w:rPr>
                <w:rFonts w:ascii="Georgia" w:hAnsi="Georgia" w:cs="Arial"/>
                <w:sz w:val="20"/>
                <w:szCs w:val="20"/>
              </w:rPr>
              <w:br/>
            </w:r>
            <w:proofErr w:type="spellStart"/>
            <w:r w:rsidRPr="00FC2E0E">
              <w:rPr>
                <w:rFonts w:ascii="Georgia" w:hAnsi="Georgia" w:cs="Arial"/>
                <w:sz w:val="20"/>
                <w:szCs w:val="20"/>
              </w:rPr>
              <w:t>Tbl.drażowane</w:t>
            </w:r>
            <w:proofErr w:type="spellEnd"/>
            <w:r w:rsidRPr="00FC2E0E">
              <w:rPr>
                <w:rFonts w:ascii="Georgia" w:hAnsi="Georgia" w:cs="Arial"/>
                <w:sz w:val="20"/>
                <w:szCs w:val="20"/>
              </w:rPr>
              <w:t xml:space="preserve"> </w:t>
            </w:r>
            <w:proofErr w:type="spellStart"/>
            <w:r w:rsidRPr="00FC2E0E">
              <w:rPr>
                <w:rFonts w:ascii="Georgia" w:hAnsi="Georgia" w:cs="Arial"/>
                <w:sz w:val="20"/>
                <w:szCs w:val="20"/>
              </w:rPr>
              <w:t>pak.po</w:t>
            </w:r>
            <w:proofErr w:type="spellEnd"/>
            <w:r w:rsidRPr="00FC2E0E">
              <w:rPr>
                <w:rFonts w:ascii="Georgia" w:hAnsi="Georgia" w:cs="Arial"/>
                <w:sz w:val="20"/>
                <w:szCs w:val="20"/>
              </w:rPr>
              <w:t xml:space="preserve"> 60szt.</w:t>
            </w:r>
          </w:p>
        </w:tc>
        <w:tc>
          <w:tcPr>
            <w:tcW w:w="992" w:type="dxa"/>
            <w:tcBorders>
              <w:bottom w:val="single" w:sz="4" w:space="0" w:color="000000"/>
              <w:right w:val="single" w:sz="4" w:space="0" w:color="000000"/>
            </w:tcBorders>
            <w:shd w:val="clear" w:color="auto" w:fill="auto"/>
            <w:vAlign w:val="bottom"/>
          </w:tcPr>
          <w:p w14:paraId="3B4489F8" w14:textId="602C59DE" w:rsidR="0084607F" w:rsidRPr="00FC2E0E" w:rsidRDefault="0084607F" w:rsidP="0084607F">
            <w:pPr>
              <w:widowControl w:val="0"/>
              <w:rPr>
                <w:rFonts w:ascii="Georgia" w:hAnsi="Georgia" w:cs="Arial"/>
                <w:sz w:val="20"/>
                <w:szCs w:val="20"/>
                <w:highlight w:val="yellow"/>
              </w:rPr>
            </w:pPr>
            <w:r w:rsidRPr="00FC2E0E">
              <w:rPr>
                <w:rFonts w:ascii="Georgia" w:hAnsi="Georgia" w:cs="Arial"/>
                <w:sz w:val="20"/>
                <w:szCs w:val="20"/>
              </w:rPr>
              <w:t>op.</w:t>
            </w:r>
          </w:p>
        </w:tc>
        <w:tc>
          <w:tcPr>
            <w:tcW w:w="1134" w:type="dxa"/>
            <w:tcBorders>
              <w:bottom w:val="single" w:sz="4" w:space="0" w:color="000000"/>
              <w:right w:val="single" w:sz="4" w:space="0" w:color="000000"/>
            </w:tcBorders>
            <w:shd w:val="clear" w:color="auto" w:fill="auto"/>
            <w:vAlign w:val="bottom"/>
          </w:tcPr>
          <w:p w14:paraId="4F6DBA65" w14:textId="7CAFED62" w:rsidR="0084607F" w:rsidRPr="00FC2E0E" w:rsidRDefault="0084607F" w:rsidP="0084607F">
            <w:pPr>
              <w:widowControl w:val="0"/>
              <w:jc w:val="right"/>
              <w:rPr>
                <w:rFonts w:ascii="Georgia" w:hAnsi="Georgia" w:cs="Arial"/>
                <w:sz w:val="20"/>
                <w:szCs w:val="20"/>
                <w:highlight w:val="yellow"/>
              </w:rPr>
            </w:pPr>
            <w:r w:rsidRPr="00FC2E0E">
              <w:rPr>
                <w:rFonts w:ascii="Georgia" w:hAnsi="Georgia" w:cs="Arial"/>
                <w:sz w:val="20"/>
                <w:szCs w:val="20"/>
              </w:rPr>
              <w:t>6</w:t>
            </w:r>
          </w:p>
        </w:tc>
      </w:tr>
      <w:tr w:rsidR="0084607F" w:rsidRPr="00FC2E0E" w14:paraId="3342197E" w14:textId="77777777" w:rsidTr="00492773">
        <w:trPr>
          <w:trHeight w:val="194"/>
        </w:trPr>
        <w:tc>
          <w:tcPr>
            <w:tcW w:w="560" w:type="dxa"/>
            <w:tcBorders>
              <w:left w:val="single" w:sz="4" w:space="0" w:color="000000"/>
              <w:bottom w:val="single" w:sz="4" w:space="0" w:color="000000"/>
              <w:right w:val="single" w:sz="4" w:space="0" w:color="000000"/>
            </w:tcBorders>
            <w:shd w:val="clear" w:color="auto" w:fill="auto"/>
            <w:vAlign w:val="bottom"/>
          </w:tcPr>
          <w:p w14:paraId="445484BD" w14:textId="2D56A11A" w:rsidR="0084607F" w:rsidRPr="00FC2E0E" w:rsidRDefault="0084607F" w:rsidP="0084607F">
            <w:pPr>
              <w:widowControl w:val="0"/>
              <w:spacing w:line="240" w:lineRule="auto"/>
              <w:jc w:val="right"/>
              <w:rPr>
                <w:rFonts w:ascii="Georgia" w:hAnsi="Georgia" w:cs="Arial"/>
                <w:sz w:val="20"/>
                <w:szCs w:val="20"/>
                <w:highlight w:val="yellow"/>
              </w:rPr>
            </w:pPr>
            <w:r w:rsidRPr="00FC2E0E">
              <w:rPr>
                <w:rFonts w:ascii="Georgia" w:hAnsi="Georgia" w:cs="Arial"/>
                <w:sz w:val="20"/>
                <w:szCs w:val="20"/>
              </w:rPr>
              <w:t>94</w:t>
            </w:r>
          </w:p>
        </w:tc>
        <w:tc>
          <w:tcPr>
            <w:tcW w:w="6683" w:type="dxa"/>
            <w:tcBorders>
              <w:bottom w:val="single" w:sz="4" w:space="0" w:color="000000"/>
              <w:right w:val="single" w:sz="4" w:space="0" w:color="000000"/>
            </w:tcBorders>
            <w:shd w:val="clear" w:color="auto" w:fill="auto"/>
            <w:vAlign w:val="bottom"/>
          </w:tcPr>
          <w:p w14:paraId="797518EE" w14:textId="16CACC54" w:rsidR="0084607F" w:rsidRPr="00FC2E0E" w:rsidRDefault="0084607F" w:rsidP="0084607F">
            <w:pPr>
              <w:widowControl w:val="0"/>
              <w:rPr>
                <w:rFonts w:ascii="Georgia" w:hAnsi="Georgia" w:cs="Arial"/>
                <w:sz w:val="20"/>
                <w:szCs w:val="20"/>
                <w:highlight w:val="yellow"/>
              </w:rPr>
            </w:pPr>
            <w:proofErr w:type="spellStart"/>
            <w:r w:rsidRPr="00FC2E0E">
              <w:rPr>
                <w:rFonts w:ascii="Georgia" w:hAnsi="Georgia" w:cs="Arial"/>
                <w:sz w:val="20"/>
                <w:szCs w:val="20"/>
              </w:rPr>
              <w:t>Ursodeoxycholic</w:t>
            </w:r>
            <w:proofErr w:type="spellEnd"/>
            <w:r w:rsidRPr="00FC2E0E">
              <w:rPr>
                <w:rFonts w:ascii="Georgia" w:hAnsi="Georgia" w:cs="Arial"/>
                <w:sz w:val="20"/>
                <w:szCs w:val="20"/>
              </w:rPr>
              <w:t xml:space="preserve"> </w:t>
            </w:r>
            <w:proofErr w:type="spellStart"/>
            <w:r w:rsidRPr="00FC2E0E">
              <w:rPr>
                <w:rFonts w:ascii="Georgia" w:hAnsi="Georgia" w:cs="Arial"/>
                <w:sz w:val="20"/>
                <w:szCs w:val="20"/>
              </w:rPr>
              <w:t>acid</w:t>
            </w:r>
            <w:proofErr w:type="spellEnd"/>
            <w:r w:rsidRPr="00FC2E0E">
              <w:rPr>
                <w:rFonts w:ascii="Georgia" w:hAnsi="Georgia" w:cs="Arial"/>
                <w:sz w:val="20"/>
                <w:szCs w:val="20"/>
              </w:rPr>
              <w:br/>
              <w:t>kps.150mg x 50</w:t>
            </w:r>
          </w:p>
        </w:tc>
        <w:tc>
          <w:tcPr>
            <w:tcW w:w="992" w:type="dxa"/>
            <w:tcBorders>
              <w:bottom w:val="single" w:sz="4" w:space="0" w:color="000000"/>
              <w:right w:val="single" w:sz="4" w:space="0" w:color="000000"/>
            </w:tcBorders>
            <w:shd w:val="clear" w:color="auto" w:fill="auto"/>
            <w:vAlign w:val="bottom"/>
          </w:tcPr>
          <w:p w14:paraId="1C4A4D3C" w14:textId="062B51A8" w:rsidR="0084607F" w:rsidRPr="00FC2E0E" w:rsidRDefault="0084607F" w:rsidP="0084607F">
            <w:pPr>
              <w:widowControl w:val="0"/>
              <w:rPr>
                <w:rFonts w:ascii="Georgia" w:hAnsi="Georgia" w:cs="Arial"/>
                <w:sz w:val="20"/>
                <w:szCs w:val="20"/>
                <w:highlight w:val="yellow"/>
              </w:rPr>
            </w:pPr>
            <w:r w:rsidRPr="00FC2E0E">
              <w:rPr>
                <w:rFonts w:ascii="Georgia" w:hAnsi="Georgia" w:cs="Arial"/>
                <w:sz w:val="20"/>
                <w:szCs w:val="20"/>
              </w:rPr>
              <w:t>op.</w:t>
            </w:r>
          </w:p>
        </w:tc>
        <w:tc>
          <w:tcPr>
            <w:tcW w:w="1134" w:type="dxa"/>
            <w:tcBorders>
              <w:bottom w:val="single" w:sz="4" w:space="0" w:color="000000"/>
              <w:right w:val="single" w:sz="4" w:space="0" w:color="000000"/>
            </w:tcBorders>
            <w:shd w:val="clear" w:color="auto" w:fill="auto"/>
            <w:vAlign w:val="bottom"/>
          </w:tcPr>
          <w:p w14:paraId="6981CA7D" w14:textId="5873CB96" w:rsidR="0084607F" w:rsidRPr="00FC2E0E" w:rsidRDefault="0084607F" w:rsidP="0084607F">
            <w:pPr>
              <w:widowControl w:val="0"/>
              <w:jc w:val="right"/>
              <w:rPr>
                <w:rFonts w:ascii="Georgia" w:hAnsi="Georgia" w:cs="Arial"/>
                <w:sz w:val="20"/>
                <w:szCs w:val="20"/>
                <w:highlight w:val="yellow"/>
              </w:rPr>
            </w:pPr>
            <w:r w:rsidRPr="00FC2E0E">
              <w:rPr>
                <w:rFonts w:ascii="Georgia" w:hAnsi="Georgia" w:cs="Arial"/>
                <w:sz w:val="20"/>
                <w:szCs w:val="20"/>
              </w:rPr>
              <w:t>5</w:t>
            </w:r>
          </w:p>
        </w:tc>
      </w:tr>
      <w:tr w:rsidR="0084607F" w:rsidRPr="00FC2E0E" w14:paraId="4F0E4B7F" w14:textId="77777777" w:rsidTr="00492773">
        <w:trPr>
          <w:trHeight w:val="255"/>
        </w:trPr>
        <w:tc>
          <w:tcPr>
            <w:tcW w:w="560" w:type="dxa"/>
            <w:tcBorders>
              <w:left w:val="single" w:sz="4" w:space="0" w:color="000000"/>
              <w:bottom w:val="single" w:sz="4" w:space="0" w:color="000000"/>
              <w:right w:val="single" w:sz="4" w:space="0" w:color="000000"/>
            </w:tcBorders>
            <w:shd w:val="clear" w:color="auto" w:fill="auto"/>
            <w:vAlign w:val="bottom"/>
          </w:tcPr>
          <w:p w14:paraId="09D8C8D3" w14:textId="1E4C8638" w:rsidR="0084607F" w:rsidRPr="00FC2E0E" w:rsidRDefault="0084607F" w:rsidP="0084607F">
            <w:pPr>
              <w:widowControl w:val="0"/>
              <w:spacing w:line="240" w:lineRule="auto"/>
              <w:jc w:val="right"/>
              <w:rPr>
                <w:rFonts w:ascii="Georgia" w:hAnsi="Georgia" w:cs="Arial"/>
                <w:sz w:val="20"/>
                <w:szCs w:val="20"/>
                <w:highlight w:val="yellow"/>
              </w:rPr>
            </w:pPr>
            <w:r w:rsidRPr="00FC2E0E">
              <w:rPr>
                <w:rFonts w:ascii="Georgia" w:hAnsi="Georgia" w:cs="Arial"/>
                <w:sz w:val="20"/>
                <w:szCs w:val="20"/>
              </w:rPr>
              <w:t>95</w:t>
            </w:r>
          </w:p>
        </w:tc>
        <w:tc>
          <w:tcPr>
            <w:tcW w:w="6683" w:type="dxa"/>
            <w:tcBorders>
              <w:bottom w:val="single" w:sz="4" w:space="0" w:color="000000"/>
              <w:right w:val="single" w:sz="4" w:space="0" w:color="000000"/>
            </w:tcBorders>
            <w:shd w:val="clear" w:color="auto" w:fill="auto"/>
            <w:vAlign w:val="bottom"/>
          </w:tcPr>
          <w:p w14:paraId="5C9CF628" w14:textId="5A1FAE79" w:rsidR="0084607F" w:rsidRPr="00FC2E0E" w:rsidRDefault="0084607F" w:rsidP="0084607F">
            <w:pPr>
              <w:widowControl w:val="0"/>
              <w:rPr>
                <w:rFonts w:ascii="Georgia" w:hAnsi="Georgia" w:cs="Arial"/>
                <w:sz w:val="20"/>
                <w:szCs w:val="20"/>
                <w:highlight w:val="yellow"/>
              </w:rPr>
            </w:pPr>
            <w:proofErr w:type="spellStart"/>
            <w:r w:rsidRPr="00FC2E0E">
              <w:rPr>
                <w:rFonts w:ascii="Georgia" w:hAnsi="Georgia" w:cs="Arial"/>
                <w:sz w:val="20"/>
                <w:szCs w:val="20"/>
              </w:rPr>
              <w:t>Ursodeoxycholic</w:t>
            </w:r>
            <w:proofErr w:type="spellEnd"/>
            <w:r w:rsidRPr="00FC2E0E">
              <w:rPr>
                <w:rFonts w:ascii="Georgia" w:hAnsi="Georgia" w:cs="Arial"/>
                <w:sz w:val="20"/>
                <w:szCs w:val="20"/>
              </w:rPr>
              <w:t xml:space="preserve"> </w:t>
            </w:r>
            <w:proofErr w:type="spellStart"/>
            <w:r w:rsidRPr="00FC2E0E">
              <w:rPr>
                <w:rFonts w:ascii="Georgia" w:hAnsi="Georgia" w:cs="Arial"/>
                <w:sz w:val="20"/>
                <w:szCs w:val="20"/>
              </w:rPr>
              <w:t>acid</w:t>
            </w:r>
            <w:proofErr w:type="spellEnd"/>
            <w:r w:rsidRPr="00FC2E0E">
              <w:rPr>
                <w:rFonts w:ascii="Georgia" w:hAnsi="Georgia" w:cs="Arial"/>
                <w:sz w:val="20"/>
                <w:szCs w:val="20"/>
              </w:rPr>
              <w:t xml:space="preserve"> </w:t>
            </w:r>
            <w:r w:rsidRPr="00FC2E0E">
              <w:rPr>
                <w:rFonts w:ascii="Georgia" w:hAnsi="Georgia" w:cs="Arial"/>
                <w:sz w:val="20"/>
                <w:szCs w:val="20"/>
              </w:rPr>
              <w:br/>
              <w:t>kps.300mg x 50</w:t>
            </w:r>
          </w:p>
        </w:tc>
        <w:tc>
          <w:tcPr>
            <w:tcW w:w="992" w:type="dxa"/>
            <w:tcBorders>
              <w:bottom w:val="single" w:sz="4" w:space="0" w:color="000000"/>
              <w:right w:val="single" w:sz="4" w:space="0" w:color="000000"/>
            </w:tcBorders>
            <w:shd w:val="clear" w:color="auto" w:fill="auto"/>
            <w:vAlign w:val="bottom"/>
          </w:tcPr>
          <w:p w14:paraId="0C9C3C85" w14:textId="073DAE33" w:rsidR="0084607F" w:rsidRPr="00FC2E0E" w:rsidRDefault="0084607F" w:rsidP="0084607F">
            <w:pPr>
              <w:widowControl w:val="0"/>
              <w:rPr>
                <w:rFonts w:ascii="Georgia" w:hAnsi="Georgia" w:cs="Arial"/>
                <w:b/>
                <w:bCs/>
                <w:sz w:val="20"/>
                <w:szCs w:val="20"/>
                <w:highlight w:val="yellow"/>
              </w:rPr>
            </w:pPr>
            <w:r w:rsidRPr="00FC2E0E">
              <w:rPr>
                <w:rFonts w:ascii="Georgia" w:hAnsi="Georgia" w:cs="Arial"/>
                <w:sz w:val="20"/>
                <w:szCs w:val="20"/>
              </w:rPr>
              <w:t>op.</w:t>
            </w:r>
          </w:p>
        </w:tc>
        <w:tc>
          <w:tcPr>
            <w:tcW w:w="1134" w:type="dxa"/>
            <w:tcBorders>
              <w:bottom w:val="single" w:sz="4" w:space="0" w:color="000000"/>
              <w:right w:val="single" w:sz="4" w:space="0" w:color="000000"/>
            </w:tcBorders>
            <w:shd w:val="clear" w:color="auto" w:fill="auto"/>
            <w:vAlign w:val="bottom"/>
          </w:tcPr>
          <w:p w14:paraId="60CA6194" w14:textId="0078D8A5" w:rsidR="0084607F" w:rsidRPr="00FC2E0E" w:rsidRDefault="0084607F" w:rsidP="0084607F">
            <w:pPr>
              <w:widowControl w:val="0"/>
              <w:jc w:val="right"/>
              <w:rPr>
                <w:rFonts w:ascii="Georgia" w:hAnsi="Georgia" w:cs="Arial"/>
                <w:b/>
                <w:bCs/>
                <w:sz w:val="20"/>
                <w:szCs w:val="20"/>
                <w:highlight w:val="yellow"/>
              </w:rPr>
            </w:pPr>
            <w:r w:rsidRPr="00FC2E0E">
              <w:rPr>
                <w:rFonts w:ascii="Georgia" w:hAnsi="Georgia" w:cs="Arial"/>
                <w:sz w:val="20"/>
                <w:szCs w:val="20"/>
              </w:rPr>
              <w:t>10</w:t>
            </w:r>
          </w:p>
        </w:tc>
      </w:tr>
      <w:tr w:rsidR="0084607F" w:rsidRPr="00FC2E0E" w14:paraId="7753C1C8" w14:textId="77777777" w:rsidTr="00492773">
        <w:trPr>
          <w:trHeight w:val="255"/>
        </w:trPr>
        <w:tc>
          <w:tcPr>
            <w:tcW w:w="560" w:type="dxa"/>
            <w:tcBorders>
              <w:left w:val="single" w:sz="4" w:space="0" w:color="000000"/>
              <w:bottom w:val="single" w:sz="4" w:space="0" w:color="000000"/>
              <w:right w:val="single" w:sz="4" w:space="0" w:color="000000"/>
            </w:tcBorders>
            <w:shd w:val="clear" w:color="auto" w:fill="auto"/>
            <w:vAlign w:val="bottom"/>
          </w:tcPr>
          <w:p w14:paraId="72733414" w14:textId="431218FE" w:rsidR="0084607F" w:rsidRPr="00FC2E0E" w:rsidRDefault="0084607F" w:rsidP="0084607F">
            <w:pPr>
              <w:widowControl w:val="0"/>
              <w:spacing w:line="240" w:lineRule="auto"/>
              <w:jc w:val="right"/>
              <w:rPr>
                <w:rFonts w:ascii="Georgia" w:hAnsi="Georgia" w:cs="Arial"/>
                <w:sz w:val="20"/>
                <w:szCs w:val="20"/>
                <w:highlight w:val="yellow"/>
              </w:rPr>
            </w:pPr>
            <w:r w:rsidRPr="00FC2E0E">
              <w:rPr>
                <w:rFonts w:ascii="Georgia" w:hAnsi="Georgia" w:cs="Arial"/>
                <w:sz w:val="20"/>
                <w:szCs w:val="20"/>
              </w:rPr>
              <w:t>96</w:t>
            </w:r>
          </w:p>
        </w:tc>
        <w:tc>
          <w:tcPr>
            <w:tcW w:w="6683" w:type="dxa"/>
            <w:tcBorders>
              <w:bottom w:val="single" w:sz="4" w:space="0" w:color="000000"/>
              <w:right w:val="single" w:sz="4" w:space="0" w:color="000000"/>
            </w:tcBorders>
            <w:shd w:val="clear" w:color="auto" w:fill="auto"/>
            <w:vAlign w:val="bottom"/>
          </w:tcPr>
          <w:p w14:paraId="48A1E784" w14:textId="7ADC85D0" w:rsidR="0084607F" w:rsidRPr="00FC2E0E" w:rsidRDefault="0084607F" w:rsidP="0084607F">
            <w:pPr>
              <w:widowControl w:val="0"/>
              <w:rPr>
                <w:rFonts w:ascii="Georgia" w:hAnsi="Georgia" w:cs="Arial"/>
                <w:sz w:val="20"/>
                <w:szCs w:val="20"/>
                <w:highlight w:val="yellow"/>
              </w:rPr>
            </w:pPr>
            <w:proofErr w:type="spellStart"/>
            <w:r w:rsidRPr="00FC2E0E">
              <w:rPr>
                <w:rFonts w:ascii="Georgia" w:hAnsi="Georgia" w:cs="Arial"/>
                <w:sz w:val="20"/>
                <w:szCs w:val="20"/>
              </w:rPr>
              <w:t>Phytomenadione</w:t>
            </w:r>
            <w:proofErr w:type="spellEnd"/>
            <w:r w:rsidRPr="00FC2E0E">
              <w:rPr>
                <w:rFonts w:ascii="Georgia" w:hAnsi="Georgia" w:cs="Arial"/>
                <w:sz w:val="20"/>
                <w:szCs w:val="20"/>
              </w:rPr>
              <w:t xml:space="preserve"> tbl.draż.10mg x 30</w:t>
            </w:r>
          </w:p>
        </w:tc>
        <w:tc>
          <w:tcPr>
            <w:tcW w:w="992" w:type="dxa"/>
            <w:tcBorders>
              <w:bottom w:val="single" w:sz="4" w:space="0" w:color="000000"/>
              <w:right w:val="single" w:sz="4" w:space="0" w:color="000000"/>
            </w:tcBorders>
            <w:shd w:val="clear" w:color="auto" w:fill="auto"/>
            <w:vAlign w:val="bottom"/>
          </w:tcPr>
          <w:p w14:paraId="063B7D5C" w14:textId="0774ADD2" w:rsidR="0084607F" w:rsidRPr="00FC2E0E" w:rsidRDefault="0084607F" w:rsidP="0084607F">
            <w:pPr>
              <w:widowControl w:val="0"/>
              <w:rPr>
                <w:rFonts w:ascii="Georgia" w:hAnsi="Georgia" w:cs="Arial"/>
                <w:sz w:val="20"/>
                <w:szCs w:val="20"/>
                <w:highlight w:val="yellow"/>
              </w:rPr>
            </w:pPr>
            <w:r w:rsidRPr="00FC2E0E">
              <w:rPr>
                <w:rFonts w:ascii="Georgia" w:hAnsi="Georgia" w:cs="Arial"/>
                <w:sz w:val="20"/>
                <w:szCs w:val="20"/>
              </w:rPr>
              <w:t>op.</w:t>
            </w:r>
          </w:p>
        </w:tc>
        <w:tc>
          <w:tcPr>
            <w:tcW w:w="1134" w:type="dxa"/>
            <w:tcBorders>
              <w:bottom w:val="single" w:sz="4" w:space="0" w:color="000000"/>
              <w:right w:val="single" w:sz="4" w:space="0" w:color="000000"/>
            </w:tcBorders>
            <w:shd w:val="clear" w:color="auto" w:fill="auto"/>
            <w:vAlign w:val="bottom"/>
          </w:tcPr>
          <w:p w14:paraId="3344F40F" w14:textId="1A48A0BD" w:rsidR="0084607F" w:rsidRPr="00FC2E0E" w:rsidRDefault="0084607F" w:rsidP="0084607F">
            <w:pPr>
              <w:widowControl w:val="0"/>
              <w:jc w:val="right"/>
              <w:rPr>
                <w:rFonts w:ascii="Georgia" w:hAnsi="Georgia" w:cs="Arial"/>
                <w:sz w:val="20"/>
                <w:szCs w:val="20"/>
                <w:highlight w:val="yellow"/>
              </w:rPr>
            </w:pPr>
            <w:r w:rsidRPr="00FC2E0E">
              <w:rPr>
                <w:rFonts w:ascii="Georgia" w:hAnsi="Georgia" w:cs="Arial"/>
                <w:sz w:val="20"/>
                <w:szCs w:val="20"/>
              </w:rPr>
              <w:t>10</w:t>
            </w:r>
          </w:p>
        </w:tc>
      </w:tr>
      <w:tr w:rsidR="0084607F" w:rsidRPr="00FC2E0E" w14:paraId="45C0D94E" w14:textId="77777777" w:rsidTr="00492773">
        <w:trPr>
          <w:trHeight w:val="255"/>
        </w:trPr>
        <w:tc>
          <w:tcPr>
            <w:tcW w:w="560" w:type="dxa"/>
            <w:tcBorders>
              <w:left w:val="single" w:sz="4" w:space="0" w:color="000000"/>
              <w:bottom w:val="single" w:sz="4" w:space="0" w:color="000000"/>
              <w:right w:val="single" w:sz="4" w:space="0" w:color="000000"/>
            </w:tcBorders>
            <w:shd w:val="clear" w:color="auto" w:fill="auto"/>
            <w:vAlign w:val="bottom"/>
          </w:tcPr>
          <w:p w14:paraId="633E09CB" w14:textId="342D79EB" w:rsidR="0084607F" w:rsidRPr="00FC2E0E" w:rsidRDefault="0084607F" w:rsidP="0084607F">
            <w:pPr>
              <w:widowControl w:val="0"/>
              <w:spacing w:line="240" w:lineRule="auto"/>
              <w:jc w:val="right"/>
              <w:rPr>
                <w:rFonts w:ascii="Georgia" w:hAnsi="Georgia" w:cs="Arial"/>
                <w:sz w:val="20"/>
                <w:szCs w:val="20"/>
                <w:highlight w:val="yellow"/>
              </w:rPr>
            </w:pPr>
            <w:r w:rsidRPr="00FC2E0E">
              <w:rPr>
                <w:rFonts w:ascii="Georgia" w:hAnsi="Georgia" w:cs="Arial"/>
                <w:sz w:val="20"/>
                <w:szCs w:val="20"/>
              </w:rPr>
              <w:t>97</w:t>
            </w:r>
          </w:p>
        </w:tc>
        <w:tc>
          <w:tcPr>
            <w:tcW w:w="6683" w:type="dxa"/>
            <w:tcBorders>
              <w:bottom w:val="single" w:sz="4" w:space="0" w:color="000000"/>
              <w:right w:val="single" w:sz="4" w:space="0" w:color="000000"/>
            </w:tcBorders>
            <w:shd w:val="clear" w:color="auto" w:fill="auto"/>
            <w:vAlign w:val="bottom"/>
          </w:tcPr>
          <w:p w14:paraId="5E0A9F90" w14:textId="6D59AB76" w:rsidR="0084607F" w:rsidRPr="00FC2E0E" w:rsidRDefault="0084607F" w:rsidP="0084607F">
            <w:pPr>
              <w:widowControl w:val="0"/>
              <w:rPr>
                <w:rFonts w:ascii="Georgia" w:hAnsi="Georgia" w:cs="Arial"/>
                <w:sz w:val="20"/>
                <w:szCs w:val="20"/>
                <w:highlight w:val="yellow"/>
              </w:rPr>
            </w:pPr>
            <w:proofErr w:type="spellStart"/>
            <w:r w:rsidRPr="00FC2E0E">
              <w:rPr>
                <w:rFonts w:ascii="Georgia" w:hAnsi="Georgia" w:cs="Arial"/>
                <w:sz w:val="20"/>
                <w:szCs w:val="20"/>
              </w:rPr>
              <w:t>Vitaminum</w:t>
            </w:r>
            <w:proofErr w:type="spellEnd"/>
            <w:r w:rsidRPr="00FC2E0E">
              <w:rPr>
                <w:rFonts w:ascii="Georgia" w:hAnsi="Georgia" w:cs="Arial"/>
                <w:sz w:val="20"/>
                <w:szCs w:val="20"/>
              </w:rPr>
              <w:t xml:space="preserve"> B comp.tbl.x50</w:t>
            </w:r>
          </w:p>
        </w:tc>
        <w:tc>
          <w:tcPr>
            <w:tcW w:w="992" w:type="dxa"/>
            <w:tcBorders>
              <w:bottom w:val="single" w:sz="4" w:space="0" w:color="000000"/>
              <w:right w:val="single" w:sz="4" w:space="0" w:color="000000"/>
            </w:tcBorders>
            <w:shd w:val="clear" w:color="auto" w:fill="auto"/>
            <w:vAlign w:val="bottom"/>
          </w:tcPr>
          <w:p w14:paraId="589849F4" w14:textId="255FAB1A" w:rsidR="0084607F" w:rsidRPr="00FC2E0E" w:rsidRDefault="0084607F" w:rsidP="0084607F">
            <w:pPr>
              <w:widowControl w:val="0"/>
              <w:rPr>
                <w:rFonts w:ascii="Georgia" w:hAnsi="Georgia" w:cs="Arial"/>
                <w:sz w:val="20"/>
                <w:szCs w:val="20"/>
                <w:highlight w:val="yellow"/>
              </w:rPr>
            </w:pPr>
            <w:r w:rsidRPr="00FC2E0E">
              <w:rPr>
                <w:rFonts w:ascii="Georgia" w:hAnsi="Georgia" w:cs="Arial"/>
                <w:sz w:val="20"/>
                <w:szCs w:val="20"/>
              </w:rPr>
              <w:t>op.</w:t>
            </w:r>
          </w:p>
        </w:tc>
        <w:tc>
          <w:tcPr>
            <w:tcW w:w="1134" w:type="dxa"/>
            <w:tcBorders>
              <w:bottom w:val="single" w:sz="4" w:space="0" w:color="000000"/>
              <w:right w:val="single" w:sz="4" w:space="0" w:color="000000"/>
            </w:tcBorders>
            <w:shd w:val="clear" w:color="auto" w:fill="auto"/>
            <w:vAlign w:val="bottom"/>
          </w:tcPr>
          <w:p w14:paraId="6559EC08" w14:textId="75EA017B" w:rsidR="0084607F" w:rsidRPr="00FC2E0E" w:rsidRDefault="0084607F" w:rsidP="0084607F">
            <w:pPr>
              <w:widowControl w:val="0"/>
              <w:jc w:val="right"/>
              <w:rPr>
                <w:rFonts w:ascii="Georgia" w:hAnsi="Georgia" w:cs="Arial"/>
                <w:sz w:val="20"/>
                <w:szCs w:val="20"/>
                <w:highlight w:val="yellow"/>
              </w:rPr>
            </w:pPr>
            <w:r w:rsidRPr="00FC2E0E">
              <w:rPr>
                <w:rFonts w:ascii="Georgia" w:hAnsi="Georgia" w:cs="Arial"/>
                <w:sz w:val="20"/>
                <w:szCs w:val="20"/>
              </w:rPr>
              <w:t>60</w:t>
            </w:r>
          </w:p>
        </w:tc>
      </w:tr>
      <w:tr w:rsidR="0084607F" w:rsidRPr="00FC2E0E" w14:paraId="755BD426" w14:textId="77777777" w:rsidTr="00492773">
        <w:trPr>
          <w:trHeight w:val="296"/>
        </w:trPr>
        <w:tc>
          <w:tcPr>
            <w:tcW w:w="560" w:type="dxa"/>
            <w:tcBorders>
              <w:left w:val="single" w:sz="4" w:space="0" w:color="000000"/>
              <w:bottom w:val="single" w:sz="4" w:space="0" w:color="000000"/>
              <w:right w:val="single" w:sz="4" w:space="0" w:color="000000"/>
            </w:tcBorders>
            <w:shd w:val="clear" w:color="auto" w:fill="auto"/>
            <w:vAlign w:val="bottom"/>
          </w:tcPr>
          <w:p w14:paraId="125D5C7B" w14:textId="33F5D15A" w:rsidR="0084607F" w:rsidRPr="00FC2E0E" w:rsidRDefault="0084607F" w:rsidP="0084607F">
            <w:pPr>
              <w:widowControl w:val="0"/>
              <w:spacing w:line="240" w:lineRule="auto"/>
              <w:jc w:val="right"/>
              <w:rPr>
                <w:rFonts w:ascii="Georgia" w:hAnsi="Georgia" w:cs="Arial"/>
                <w:sz w:val="20"/>
                <w:szCs w:val="20"/>
                <w:highlight w:val="yellow"/>
              </w:rPr>
            </w:pPr>
            <w:r w:rsidRPr="00FC2E0E">
              <w:rPr>
                <w:rFonts w:ascii="Georgia" w:hAnsi="Georgia" w:cs="Arial"/>
                <w:sz w:val="20"/>
                <w:szCs w:val="20"/>
              </w:rPr>
              <w:t>98</w:t>
            </w:r>
          </w:p>
        </w:tc>
        <w:tc>
          <w:tcPr>
            <w:tcW w:w="6683" w:type="dxa"/>
            <w:tcBorders>
              <w:bottom w:val="single" w:sz="4" w:space="0" w:color="000000"/>
              <w:right w:val="single" w:sz="4" w:space="0" w:color="000000"/>
            </w:tcBorders>
            <w:shd w:val="clear" w:color="auto" w:fill="auto"/>
            <w:vAlign w:val="bottom"/>
          </w:tcPr>
          <w:p w14:paraId="22B197AD" w14:textId="10D366D1" w:rsidR="0084607F" w:rsidRPr="00FC2E0E" w:rsidRDefault="0084607F" w:rsidP="0084607F">
            <w:pPr>
              <w:widowControl w:val="0"/>
              <w:rPr>
                <w:rFonts w:ascii="Georgia" w:hAnsi="Georgia" w:cs="Arial"/>
                <w:sz w:val="20"/>
                <w:szCs w:val="20"/>
                <w:highlight w:val="yellow"/>
              </w:rPr>
            </w:pPr>
            <w:proofErr w:type="spellStart"/>
            <w:r w:rsidRPr="00FC2E0E">
              <w:rPr>
                <w:rFonts w:ascii="Georgia" w:hAnsi="Georgia" w:cs="Arial"/>
                <w:sz w:val="20"/>
                <w:szCs w:val="20"/>
              </w:rPr>
              <w:t>Thiamine</w:t>
            </w:r>
            <w:proofErr w:type="spellEnd"/>
            <w:r w:rsidRPr="00FC2E0E">
              <w:rPr>
                <w:rFonts w:ascii="Georgia" w:hAnsi="Georgia" w:cs="Arial"/>
                <w:sz w:val="20"/>
                <w:szCs w:val="20"/>
              </w:rPr>
              <w:t xml:space="preserve"> tbl.25mg x 50</w:t>
            </w:r>
          </w:p>
        </w:tc>
        <w:tc>
          <w:tcPr>
            <w:tcW w:w="992" w:type="dxa"/>
            <w:tcBorders>
              <w:bottom w:val="single" w:sz="4" w:space="0" w:color="000000"/>
              <w:right w:val="single" w:sz="4" w:space="0" w:color="000000"/>
            </w:tcBorders>
            <w:shd w:val="clear" w:color="auto" w:fill="auto"/>
            <w:vAlign w:val="bottom"/>
          </w:tcPr>
          <w:p w14:paraId="12149C25" w14:textId="686E4211" w:rsidR="0084607F" w:rsidRPr="00FC2E0E" w:rsidRDefault="0084607F" w:rsidP="0084607F">
            <w:pPr>
              <w:widowControl w:val="0"/>
              <w:rPr>
                <w:rFonts w:ascii="Georgia" w:hAnsi="Georgia" w:cs="Arial"/>
                <w:sz w:val="20"/>
                <w:szCs w:val="20"/>
                <w:highlight w:val="yellow"/>
              </w:rPr>
            </w:pPr>
            <w:r w:rsidRPr="00FC2E0E">
              <w:rPr>
                <w:rFonts w:ascii="Georgia" w:hAnsi="Georgia" w:cs="Arial"/>
                <w:sz w:val="20"/>
                <w:szCs w:val="20"/>
              </w:rPr>
              <w:t>op.</w:t>
            </w:r>
          </w:p>
        </w:tc>
        <w:tc>
          <w:tcPr>
            <w:tcW w:w="1134" w:type="dxa"/>
            <w:tcBorders>
              <w:bottom w:val="single" w:sz="4" w:space="0" w:color="000000"/>
              <w:right w:val="single" w:sz="4" w:space="0" w:color="000000"/>
            </w:tcBorders>
            <w:shd w:val="clear" w:color="auto" w:fill="auto"/>
            <w:vAlign w:val="bottom"/>
          </w:tcPr>
          <w:p w14:paraId="3BB6F82E" w14:textId="5E6B3039" w:rsidR="0084607F" w:rsidRPr="00FC2E0E" w:rsidRDefault="0084607F" w:rsidP="0084607F">
            <w:pPr>
              <w:widowControl w:val="0"/>
              <w:jc w:val="right"/>
              <w:rPr>
                <w:rFonts w:ascii="Georgia" w:hAnsi="Georgia" w:cs="Arial"/>
                <w:sz w:val="20"/>
                <w:szCs w:val="20"/>
                <w:highlight w:val="yellow"/>
              </w:rPr>
            </w:pPr>
            <w:r w:rsidRPr="00FC2E0E">
              <w:rPr>
                <w:rFonts w:ascii="Georgia" w:hAnsi="Georgia" w:cs="Arial"/>
                <w:sz w:val="20"/>
                <w:szCs w:val="20"/>
              </w:rPr>
              <w:t>30</w:t>
            </w:r>
          </w:p>
        </w:tc>
      </w:tr>
      <w:tr w:rsidR="0084607F" w:rsidRPr="00FC2E0E" w14:paraId="0F9764F1" w14:textId="77777777" w:rsidTr="00492773">
        <w:trPr>
          <w:trHeight w:val="50"/>
        </w:trPr>
        <w:tc>
          <w:tcPr>
            <w:tcW w:w="560" w:type="dxa"/>
            <w:tcBorders>
              <w:left w:val="single" w:sz="4" w:space="0" w:color="000000"/>
              <w:bottom w:val="single" w:sz="4" w:space="0" w:color="000000"/>
              <w:right w:val="single" w:sz="4" w:space="0" w:color="000000"/>
            </w:tcBorders>
            <w:shd w:val="clear" w:color="auto" w:fill="auto"/>
            <w:vAlign w:val="bottom"/>
          </w:tcPr>
          <w:p w14:paraId="5EE6B508" w14:textId="370C65DB" w:rsidR="0084607F" w:rsidRPr="00FC2E0E" w:rsidRDefault="0084607F" w:rsidP="0084607F">
            <w:pPr>
              <w:widowControl w:val="0"/>
              <w:spacing w:line="240" w:lineRule="auto"/>
              <w:jc w:val="right"/>
              <w:rPr>
                <w:rFonts w:ascii="Georgia" w:hAnsi="Georgia" w:cs="Arial"/>
                <w:sz w:val="20"/>
                <w:szCs w:val="20"/>
                <w:highlight w:val="yellow"/>
              </w:rPr>
            </w:pPr>
            <w:r w:rsidRPr="00FC2E0E">
              <w:rPr>
                <w:rFonts w:ascii="Georgia" w:hAnsi="Georgia" w:cs="Arial"/>
                <w:sz w:val="20"/>
                <w:szCs w:val="20"/>
              </w:rPr>
              <w:t>99</w:t>
            </w:r>
          </w:p>
        </w:tc>
        <w:tc>
          <w:tcPr>
            <w:tcW w:w="6683" w:type="dxa"/>
            <w:tcBorders>
              <w:bottom w:val="single" w:sz="4" w:space="0" w:color="000000"/>
              <w:right w:val="single" w:sz="4" w:space="0" w:color="000000"/>
            </w:tcBorders>
            <w:shd w:val="clear" w:color="auto" w:fill="auto"/>
            <w:vAlign w:val="bottom"/>
          </w:tcPr>
          <w:p w14:paraId="53BBDE3B" w14:textId="79BB253F" w:rsidR="0084607F" w:rsidRPr="00FC2E0E" w:rsidRDefault="0084607F" w:rsidP="0084607F">
            <w:pPr>
              <w:widowControl w:val="0"/>
              <w:rPr>
                <w:rFonts w:ascii="Georgia" w:hAnsi="Georgia" w:cs="Arial"/>
                <w:sz w:val="20"/>
                <w:szCs w:val="20"/>
                <w:highlight w:val="yellow"/>
              </w:rPr>
            </w:pPr>
            <w:proofErr w:type="spellStart"/>
            <w:r w:rsidRPr="00FC2E0E">
              <w:rPr>
                <w:rFonts w:ascii="Georgia" w:hAnsi="Georgia" w:cs="Arial"/>
                <w:sz w:val="20"/>
                <w:szCs w:val="20"/>
              </w:rPr>
              <w:t>Pyridoxine</w:t>
            </w:r>
            <w:proofErr w:type="spellEnd"/>
            <w:r w:rsidRPr="00FC2E0E">
              <w:rPr>
                <w:rFonts w:ascii="Georgia" w:hAnsi="Georgia" w:cs="Arial"/>
                <w:sz w:val="20"/>
                <w:szCs w:val="20"/>
              </w:rPr>
              <w:t xml:space="preserve"> tbl.50mg x 50</w:t>
            </w:r>
          </w:p>
        </w:tc>
        <w:tc>
          <w:tcPr>
            <w:tcW w:w="992" w:type="dxa"/>
            <w:tcBorders>
              <w:bottom w:val="single" w:sz="4" w:space="0" w:color="000000"/>
              <w:right w:val="single" w:sz="4" w:space="0" w:color="000000"/>
            </w:tcBorders>
            <w:shd w:val="clear" w:color="auto" w:fill="auto"/>
            <w:vAlign w:val="bottom"/>
          </w:tcPr>
          <w:p w14:paraId="69494D9B" w14:textId="1C78898F" w:rsidR="0084607F" w:rsidRPr="00FC2E0E" w:rsidRDefault="0084607F" w:rsidP="0084607F">
            <w:pPr>
              <w:widowControl w:val="0"/>
              <w:rPr>
                <w:rFonts w:ascii="Georgia" w:hAnsi="Georgia" w:cs="Arial"/>
                <w:sz w:val="20"/>
                <w:szCs w:val="20"/>
                <w:highlight w:val="yellow"/>
              </w:rPr>
            </w:pPr>
            <w:r w:rsidRPr="00FC2E0E">
              <w:rPr>
                <w:rFonts w:ascii="Georgia" w:hAnsi="Georgia" w:cs="Arial"/>
                <w:sz w:val="20"/>
                <w:szCs w:val="20"/>
              </w:rPr>
              <w:t>op.</w:t>
            </w:r>
          </w:p>
        </w:tc>
        <w:tc>
          <w:tcPr>
            <w:tcW w:w="1134" w:type="dxa"/>
            <w:tcBorders>
              <w:bottom w:val="single" w:sz="4" w:space="0" w:color="000000"/>
              <w:right w:val="single" w:sz="4" w:space="0" w:color="000000"/>
            </w:tcBorders>
            <w:shd w:val="clear" w:color="auto" w:fill="auto"/>
            <w:vAlign w:val="bottom"/>
          </w:tcPr>
          <w:p w14:paraId="3C331AC9" w14:textId="17B5C3D0" w:rsidR="0084607F" w:rsidRPr="00FC2E0E" w:rsidRDefault="0084607F" w:rsidP="0084607F">
            <w:pPr>
              <w:widowControl w:val="0"/>
              <w:jc w:val="right"/>
              <w:rPr>
                <w:rFonts w:ascii="Georgia" w:hAnsi="Georgia" w:cs="Arial"/>
                <w:sz w:val="20"/>
                <w:szCs w:val="20"/>
                <w:highlight w:val="yellow"/>
              </w:rPr>
            </w:pPr>
            <w:r w:rsidRPr="00FC2E0E">
              <w:rPr>
                <w:rFonts w:ascii="Georgia" w:hAnsi="Georgia" w:cs="Arial"/>
                <w:sz w:val="20"/>
                <w:szCs w:val="20"/>
              </w:rPr>
              <w:t>6</w:t>
            </w:r>
          </w:p>
        </w:tc>
      </w:tr>
      <w:tr w:rsidR="0084607F" w:rsidRPr="00FC2E0E" w14:paraId="24FCCD12" w14:textId="77777777" w:rsidTr="00492773">
        <w:trPr>
          <w:trHeight w:val="283"/>
        </w:trPr>
        <w:tc>
          <w:tcPr>
            <w:tcW w:w="560" w:type="dxa"/>
            <w:tcBorders>
              <w:left w:val="single" w:sz="4" w:space="0" w:color="000000"/>
              <w:bottom w:val="single" w:sz="4" w:space="0" w:color="000000"/>
              <w:right w:val="single" w:sz="4" w:space="0" w:color="000000"/>
            </w:tcBorders>
            <w:shd w:val="clear" w:color="auto" w:fill="auto"/>
            <w:vAlign w:val="bottom"/>
          </w:tcPr>
          <w:p w14:paraId="3E0835D0" w14:textId="4B912F1A" w:rsidR="0084607F" w:rsidRPr="00FC2E0E" w:rsidRDefault="0084607F" w:rsidP="0084607F">
            <w:pPr>
              <w:widowControl w:val="0"/>
              <w:spacing w:line="240" w:lineRule="auto"/>
              <w:jc w:val="right"/>
              <w:rPr>
                <w:rFonts w:ascii="Georgia" w:hAnsi="Georgia" w:cs="Arial"/>
                <w:sz w:val="20"/>
                <w:szCs w:val="20"/>
                <w:highlight w:val="yellow"/>
              </w:rPr>
            </w:pPr>
            <w:r w:rsidRPr="00FC2E0E">
              <w:rPr>
                <w:rFonts w:ascii="Georgia" w:hAnsi="Georgia" w:cs="Arial"/>
                <w:sz w:val="20"/>
                <w:szCs w:val="20"/>
              </w:rPr>
              <w:t>100</w:t>
            </w:r>
          </w:p>
        </w:tc>
        <w:tc>
          <w:tcPr>
            <w:tcW w:w="6683" w:type="dxa"/>
            <w:tcBorders>
              <w:bottom w:val="single" w:sz="4" w:space="0" w:color="000000"/>
              <w:right w:val="single" w:sz="4" w:space="0" w:color="000000"/>
            </w:tcBorders>
            <w:shd w:val="clear" w:color="auto" w:fill="auto"/>
            <w:vAlign w:val="bottom"/>
          </w:tcPr>
          <w:p w14:paraId="5C05323F" w14:textId="03999C4A" w:rsidR="0084607F" w:rsidRPr="00FC2E0E" w:rsidRDefault="0084607F" w:rsidP="0084607F">
            <w:pPr>
              <w:widowControl w:val="0"/>
              <w:rPr>
                <w:rFonts w:ascii="Georgia" w:hAnsi="Georgia" w:cs="Arial"/>
                <w:sz w:val="20"/>
                <w:szCs w:val="20"/>
                <w:highlight w:val="yellow"/>
              </w:rPr>
            </w:pPr>
            <w:proofErr w:type="spellStart"/>
            <w:r w:rsidRPr="00FC2E0E">
              <w:rPr>
                <w:rFonts w:ascii="Georgia" w:hAnsi="Georgia" w:cs="Arial"/>
                <w:sz w:val="20"/>
                <w:szCs w:val="20"/>
              </w:rPr>
              <w:t>Ascorbic</w:t>
            </w:r>
            <w:proofErr w:type="spellEnd"/>
            <w:r w:rsidRPr="00FC2E0E">
              <w:rPr>
                <w:rFonts w:ascii="Georgia" w:hAnsi="Georgia" w:cs="Arial"/>
                <w:sz w:val="20"/>
                <w:szCs w:val="20"/>
              </w:rPr>
              <w:t xml:space="preserve"> </w:t>
            </w:r>
            <w:proofErr w:type="spellStart"/>
            <w:r w:rsidRPr="00FC2E0E">
              <w:rPr>
                <w:rFonts w:ascii="Georgia" w:hAnsi="Georgia" w:cs="Arial"/>
                <w:sz w:val="20"/>
                <w:szCs w:val="20"/>
              </w:rPr>
              <w:t>acid</w:t>
            </w:r>
            <w:proofErr w:type="spellEnd"/>
            <w:r w:rsidRPr="00FC2E0E">
              <w:rPr>
                <w:rFonts w:ascii="Georgia" w:hAnsi="Georgia" w:cs="Arial"/>
                <w:sz w:val="20"/>
                <w:szCs w:val="20"/>
              </w:rPr>
              <w:t xml:space="preserve"> tbl.powl.200mg x 50</w:t>
            </w:r>
          </w:p>
        </w:tc>
        <w:tc>
          <w:tcPr>
            <w:tcW w:w="992" w:type="dxa"/>
            <w:tcBorders>
              <w:bottom w:val="single" w:sz="4" w:space="0" w:color="000000"/>
              <w:right w:val="single" w:sz="4" w:space="0" w:color="000000"/>
            </w:tcBorders>
            <w:shd w:val="clear" w:color="auto" w:fill="auto"/>
            <w:vAlign w:val="bottom"/>
          </w:tcPr>
          <w:p w14:paraId="4E6571E1" w14:textId="1937E7F8" w:rsidR="0084607F" w:rsidRPr="00FC2E0E" w:rsidRDefault="0084607F" w:rsidP="0084607F">
            <w:pPr>
              <w:widowControl w:val="0"/>
              <w:rPr>
                <w:rFonts w:ascii="Georgia" w:hAnsi="Georgia" w:cs="Arial"/>
                <w:sz w:val="20"/>
                <w:szCs w:val="20"/>
                <w:highlight w:val="yellow"/>
              </w:rPr>
            </w:pPr>
            <w:r w:rsidRPr="00FC2E0E">
              <w:rPr>
                <w:rFonts w:ascii="Georgia" w:hAnsi="Georgia" w:cs="Arial"/>
                <w:sz w:val="20"/>
                <w:szCs w:val="20"/>
              </w:rPr>
              <w:t>op.</w:t>
            </w:r>
          </w:p>
        </w:tc>
        <w:tc>
          <w:tcPr>
            <w:tcW w:w="1134" w:type="dxa"/>
            <w:tcBorders>
              <w:bottom w:val="single" w:sz="4" w:space="0" w:color="000000"/>
              <w:right w:val="single" w:sz="4" w:space="0" w:color="000000"/>
            </w:tcBorders>
            <w:shd w:val="clear" w:color="auto" w:fill="auto"/>
            <w:vAlign w:val="bottom"/>
          </w:tcPr>
          <w:p w14:paraId="24CE9A29" w14:textId="50746414" w:rsidR="0084607F" w:rsidRPr="00FC2E0E" w:rsidRDefault="0084607F" w:rsidP="0084607F">
            <w:pPr>
              <w:widowControl w:val="0"/>
              <w:jc w:val="right"/>
              <w:rPr>
                <w:rFonts w:ascii="Georgia" w:hAnsi="Georgia" w:cs="Arial"/>
                <w:sz w:val="20"/>
                <w:szCs w:val="20"/>
                <w:highlight w:val="yellow"/>
              </w:rPr>
            </w:pPr>
            <w:r w:rsidRPr="00FC2E0E">
              <w:rPr>
                <w:rFonts w:ascii="Georgia" w:hAnsi="Georgia" w:cs="Arial"/>
                <w:sz w:val="20"/>
                <w:szCs w:val="20"/>
              </w:rPr>
              <w:t>40</w:t>
            </w:r>
          </w:p>
        </w:tc>
      </w:tr>
      <w:tr w:rsidR="0084607F" w:rsidRPr="00FC2E0E" w14:paraId="19F47B97" w14:textId="77777777" w:rsidTr="00492773">
        <w:trPr>
          <w:trHeight w:val="255"/>
        </w:trPr>
        <w:tc>
          <w:tcPr>
            <w:tcW w:w="560" w:type="dxa"/>
            <w:tcBorders>
              <w:left w:val="single" w:sz="4" w:space="0" w:color="000000"/>
              <w:bottom w:val="single" w:sz="4" w:space="0" w:color="000000"/>
              <w:right w:val="single" w:sz="4" w:space="0" w:color="000000"/>
            </w:tcBorders>
            <w:shd w:val="clear" w:color="auto" w:fill="auto"/>
            <w:vAlign w:val="bottom"/>
          </w:tcPr>
          <w:p w14:paraId="1153EB88" w14:textId="005609F1" w:rsidR="0084607F" w:rsidRPr="00FC2E0E" w:rsidRDefault="0084607F" w:rsidP="0084607F">
            <w:pPr>
              <w:widowControl w:val="0"/>
              <w:spacing w:line="240" w:lineRule="auto"/>
              <w:jc w:val="right"/>
              <w:rPr>
                <w:rFonts w:ascii="Georgia" w:hAnsi="Georgia" w:cs="Arial"/>
                <w:sz w:val="20"/>
                <w:szCs w:val="20"/>
                <w:highlight w:val="yellow"/>
              </w:rPr>
            </w:pPr>
            <w:r w:rsidRPr="00FC2E0E">
              <w:rPr>
                <w:rFonts w:ascii="Georgia" w:hAnsi="Georgia" w:cs="Arial"/>
                <w:sz w:val="20"/>
                <w:szCs w:val="20"/>
              </w:rPr>
              <w:t>101</w:t>
            </w:r>
          </w:p>
        </w:tc>
        <w:tc>
          <w:tcPr>
            <w:tcW w:w="6683" w:type="dxa"/>
            <w:tcBorders>
              <w:bottom w:val="single" w:sz="4" w:space="0" w:color="000000"/>
              <w:right w:val="single" w:sz="4" w:space="0" w:color="000000"/>
            </w:tcBorders>
            <w:shd w:val="clear" w:color="auto" w:fill="auto"/>
            <w:vAlign w:val="bottom"/>
          </w:tcPr>
          <w:p w14:paraId="5B7F7887" w14:textId="378698CC" w:rsidR="0084607F" w:rsidRPr="00FC2E0E" w:rsidRDefault="0084607F" w:rsidP="0084607F">
            <w:pPr>
              <w:widowControl w:val="0"/>
              <w:rPr>
                <w:rFonts w:ascii="Georgia" w:hAnsi="Georgia" w:cs="Arial"/>
                <w:sz w:val="20"/>
                <w:szCs w:val="20"/>
                <w:highlight w:val="yellow"/>
              </w:rPr>
            </w:pPr>
            <w:proofErr w:type="spellStart"/>
            <w:r w:rsidRPr="00FC2E0E">
              <w:rPr>
                <w:rFonts w:ascii="Georgia" w:hAnsi="Georgia" w:cs="Arial"/>
                <w:sz w:val="20"/>
                <w:szCs w:val="20"/>
              </w:rPr>
              <w:t>Quinapril</w:t>
            </w:r>
            <w:proofErr w:type="spellEnd"/>
            <w:r w:rsidRPr="00FC2E0E">
              <w:rPr>
                <w:rFonts w:ascii="Georgia" w:hAnsi="Georgia" w:cs="Arial"/>
                <w:sz w:val="20"/>
                <w:szCs w:val="20"/>
              </w:rPr>
              <w:t xml:space="preserve"> tbl.powl.10mg x 30</w:t>
            </w:r>
          </w:p>
        </w:tc>
        <w:tc>
          <w:tcPr>
            <w:tcW w:w="992" w:type="dxa"/>
            <w:tcBorders>
              <w:bottom w:val="single" w:sz="4" w:space="0" w:color="000000"/>
              <w:right w:val="single" w:sz="4" w:space="0" w:color="000000"/>
            </w:tcBorders>
            <w:shd w:val="clear" w:color="auto" w:fill="auto"/>
            <w:vAlign w:val="bottom"/>
          </w:tcPr>
          <w:p w14:paraId="443FAEC1" w14:textId="4B59ABF7" w:rsidR="0084607F" w:rsidRPr="00FC2E0E" w:rsidRDefault="0084607F" w:rsidP="0084607F">
            <w:pPr>
              <w:widowControl w:val="0"/>
              <w:rPr>
                <w:rFonts w:ascii="Georgia" w:hAnsi="Georgia" w:cs="Arial"/>
                <w:sz w:val="20"/>
                <w:szCs w:val="20"/>
                <w:highlight w:val="yellow"/>
              </w:rPr>
            </w:pPr>
            <w:r w:rsidRPr="00FC2E0E">
              <w:rPr>
                <w:rFonts w:ascii="Georgia" w:hAnsi="Georgia" w:cs="Arial"/>
                <w:sz w:val="20"/>
                <w:szCs w:val="20"/>
              </w:rPr>
              <w:t>op.</w:t>
            </w:r>
          </w:p>
        </w:tc>
        <w:tc>
          <w:tcPr>
            <w:tcW w:w="1134" w:type="dxa"/>
            <w:tcBorders>
              <w:bottom w:val="single" w:sz="4" w:space="0" w:color="000000"/>
              <w:right w:val="single" w:sz="4" w:space="0" w:color="000000"/>
            </w:tcBorders>
            <w:shd w:val="clear" w:color="auto" w:fill="auto"/>
            <w:vAlign w:val="bottom"/>
          </w:tcPr>
          <w:p w14:paraId="5A20088A" w14:textId="55C8324B" w:rsidR="0084607F" w:rsidRPr="00FC2E0E" w:rsidRDefault="0084607F" w:rsidP="0084607F">
            <w:pPr>
              <w:widowControl w:val="0"/>
              <w:jc w:val="right"/>
              <w:rPr>
                <w:rFonts w:ascii="Georgia" w:hAnsi="Georgia" w:cs="Arial"/>
                <w:sz w:val="20"/>
                <w:szCs w:val="20"/>
                <w:highlight w:val="yellow"/>
              </w:rPr>
            </w:pPr>
            <w:r w:rsidRPr="00FC2E0E">
              <w:rPr>
                <w:rFonts w:ascii="Georgia" w:hAnsi="Georgia" w:cs="Arial"/>
                <w:sz w:val="20"/>
                <w:szCs w:val="20"/>
              </w:rPr>
              <w:t>10</w:t>
            </w:r>
          </w:p>
        </w:tc>
      </w:tr>
      <w:tr w:rsidR="0084607F" w:rsidRPr="00FC2E0E" w14:paraId="110AFD07" w14:textId="77777777" w:rsidTr="00492773">
        <w:trPr>
          <w:trHeight w:val="255"/>
        </w:trPr>
        <w:tc>
          <w:tcPr>
            <w:tcW w:w="560" w:type="dxa"/>
            <w:tcBorders>
              <w:left w:val="single" w:sz="4" w:space="0" w:color="000000"/>
              <w:bottom w:val="single" w:sz="4" w:space="0" w:color="000000"/>
              <w:right w:val="single" w:sz="4" w:space="0" w:color="000000"/>
            </w:tcBorders>
            <w:shd w:val="clear" w:color="auto" w:fill="auto"/>
            <w:vAlign w:val="bottom"/>
          </w:tcPr>
          <w:p w14:paraId="53360115" w14:textId="7F364DEA" w:rsidR="0084607F" w:rsidRPr="00FC2E0E" w:rsidRDefault="0084607F" w:rsidP="0084607F">
            <w:pPr>
              <w:widowControl w:val="0"/>
              <w:spacing w:line="240" w:lineRule="auto"/>
              <w:jc w:val="right"/>
              <w:rPr>
                <w:rFonts w:ascii="Georgia" w:hAnsi="Georgia" w:cs="Arial"/>
                <w:sz w:val="20"/>
                <w:szCs w:val="20"/>
                <w:highlight w:val="yellow"/>
              </w:rPr>
            </w:pPr>
            <w:r w:rsidRPr="00FC2E0E">
              <w:rPr>
                <w:rFonts w:ascii="Georgia" w:hAnsi="Georgia" w:cs="Arial"/>
                <w:sz w:val="20"/>
                <w:szCs w:val="20"/>
              </w:rPr>
              <w:t>102</w:t>
            </w:r>
          </w:p>
        </w:tc>
        <w:tc>
          <w:tcPr>
            <w:tcW w:w="6683" w:type="dxa"/>
            <w:tcBorders>
              <w:bottom w:val="single" w:sz="4" w:space="0" w:color="000000"/>
              <w:right w:val="single" w:sz="4" w:space="0" w:color="000000"/>
            </w:tcBorders>
            <w:shd w:val="clear" w:color="auto" w:fill="auto"/>
            <w:vAlign w:val="bottom"/>
          </w:tcPr>
          <w:p w14:paraId="59D4696E" w14:textId="08841744" w:rsidR="0084607F" w:rsidRPr="00FC2E0E" w:rsidRDefault="0084607F" w:rsidP="0084607F">
            <w:pPr>
              <w:widowControl w:val="0"/>
              <w:rPr>
                <w:rFonts w:ascii="Georgia" w:hAnsi="Georgia" w:cs="Arial"/>
                <w:sz w:val="20"/>
                <w:szCs w:val="20"/>
                <w:highlight w:val="yellow"/>
              </w:rPr>
            </w:pPr>
            <w:proofErr w:type="spellStart"/>
            <w:r w:rsidRPr="00FC2E0E">
              <w:rPr>
                <w:rFonts w:ascii="Georgia" w:hAnsi="Georgia" w:cs="Arial"/>
                <w:sz w:val="20"/>
                <w:szCs w:val="20"/>
              </w:rPr>
              <w:t>Quinapril</w:t>
            </w:r>
            <w:proofErr w:type="spellEnd"/>
            <w:r w:rsidRPr="00FC2E0E">
              <w:rPr>
                <w:rFonts w:ascii="Georgia" w:hAnsi="Georgia" w:cs="Arial"/>
                <w:sz w:val="20"/>
                <w:szCs w:val="20"/>
              </w:rPr>
              <w:t xml:space="preserve"> tbl.powl.20mg x 30</w:t>
            </w:r>
          </w:p>
        </w:tc>
        <w:tc>
          <w:tcPr>
            <w:tcW w:w="992" w:type="dxa"/>
            <w:tcBorders>
              <w:bottom w:val="single" w:sz="4" w:space="0" w:color="000000"/>
              <w:right w:val="single" w:sz="4" w:space="0" w:color="000000"/>
            </w:tcBorders>
            <w:shd w:val="clear" w:color="auto" w:fill="auto"/>
            <w:vAlign w:val="bottom"/>
          </w:tcPr>
          <w:p w14:paraId="44DD82E4" w14:textId="363B35E4" w:rsidR="0084607F" w:rsidRPr="00FC2E0E" w:rsidRDefault="0084607F" w:rsidP="0084607F">
            <w:pPr>
              <w:widowControl w:val="0"/>
              <w:rPr>
                <w:rFonts w:ascii="Georgia" w:hAnsi="Georgia" w:cs="Arial"/>
                <w:sz w:val="20"/>
                <w:szCs w:val="20"/>
                <w:highlight w:val="yellow"/>
              </w:rPr>
            </w:pPr>
            <w:r w:rsidRPr="00FC2E0E">
              <w:rPr>
                <w:rFonts w:ascii="Georgia" w:hAnsi="Georgia" w:cs="Arial"/>
                <w:sz w:val="20"/>
                <w:szCs w:val="20"/>
              </w:rPr>
              <w:t>op.</w:t>
            </w:r>
          </w:p>
        </w:tc>
        <w:tc>
          <w:tcPr>
            <w:tcW w:w="1134" w:type="dxa"/>
            <w:tcBorders>
              <w:bottom w:val="single" w:sz="4" w:space="0" w:color="000000"/>
              <w:right w:val="single" w:sz="4" w:space="0" w:color="000000"/>
            </w:tcBorders>
            <w:shd w:val="clear" w:color="auto" w:fill="auto"/>
            <w:vAlign w:val="bottom"/>
          </w:tcPr>
          <w:p w14:paraId="00F34E2E" w14:textId="4BF1DCF9" w:rsidR="0084607F" w:rsidRPr="00FC2E0E" w:rsidRDefault="0084607F" w:rsidP="0084607F">
            <w:pPr>
              <w:widowControl w:val="0"/>
              <w:jc w:val="right"/>
              <w:rPr>
                <w:rFonts w:ascii="Georgia" w:hAnsi="Georgia" w:cs="Arial"/>
                <w:sz w:val="20"/>
                <w:szCs w:val="20"/>
                <w:highlight w:val="yellow"/>
              </w:rPr>
            </w:pPr>
            <w:r w:rsidRPr="00FC2E0E">
              <w:rPr>
                <w:rFonts w:ascii="Georgia" w:hAnsi="Georgia" w:cs="Arial"/>
                <w:sz w:val="20"/>
                <w:szCs w:val="20"/>
              </w:rPr>
              <w:t>4</w:t>
            </w:r>
          </w:p>
        </w:tc>
      </w:tr>
      <w:tr w:rsidR="0084607F" w:rsidRPr="00FC2E0E" w14:paraId="1EC92CE1" w14:textId="77777777" w:rsidTr="00492773">
        <w:trPr>
          <w:trHeight w:val="255"/>
        </w:trPr>
        <w:tc>
          <w:tcPr>
            <w:tcW w:w="560" w:type="dxa"/>
            <w:tcBorders>
              <w:left w:val="single" w:sz="4" w:space="0" w:color="000000"/>
              <w:bottom w:val="single" w:sz="4" w:space="0" w:color="000000"/>
              <w:right w:val="single" w:sz="4" w:space="0" w:color="000000"/>
            </w:tcBorders>
            <w:shd w:val="clear" w:color="auto" w:fill="auto"/>
            <w:vAlign w:val="bottom"/>
          </w:tcPr>
          <w:p w14:paraId="6D999F80" w14:textId="43C24911" w:rsidR="0084607F" w:rsidRPr="00FC2E0E" w:rsidRDefault="0084607F" w:rsidP="0084607F">
            <w:pPr>
              <w:widowControl w:val="0"/>
              <w:spacing w:line="240" w:lineRule="auto"/>
              <w:jc w:val="right"/>
              <w:rPr>
                <w:rFonts w:ascii="Georgia" w:hAnsi="Georgia" w:cs="Arial"/>
                <w:sz w:val="20"/>
                <w:szCs w:val="20"/>
                <w:highlight w:val="yellow"/>
              </w:rPr>
            </w:pPr>
            <w:r w:rsidRPr="00FC2E0E">
              <w:rPr>
                <w:rFonts w:ascii="Georgia" w:hAnsi="Georgia" w:cs="Arial"/>
                <w:sz w:val="20"/>
                <w:szCs w:val="20"/>
              </w:rPr>
              <w:t>103</w:t>
            </w:r>
          </w:p>
        </w:tc>
        <w:tc>
          <w:tcPr>
            <w:tcW w:w="6683" w:type="dxa"/>
            <w:tcBorders>
              <w:bottom w:val="single" w:sz="4" w:space="0" w:color="000000"/>
              <w:right w:val="single" w:sz="4" w:space="0" w:color="000000"/>
            </w:tcBorders>
            <w:shd w:val="clear" w:color="auto" w:fill="auto"/>
            <w:vAlign w:val="bottom"/>
          </w:tcPr>
          <w:p w14:paraId="3988F26A" w14:textId="505CCB1A" w:rsidR="0084607F" w:rsidRPr="00FC2E0E" w:rsidRDefault="0084607F" w:rsidP="0084607F">
            <w:pPr>
              <w:widowControl w:val="0"/>
              <w:rPr>
                <w:rFonts w:ascii="Georgia" w:hAnsi="Georgia" w:cs="Arial"/>
                <w:sz w:val="20"/>
                <w:szCs w:val="20"/>
                <w:highlight w:val="yellow"/>
              </w:rPr>
            </w:pPr>
            <w:proofErr w:type="spellStart"/>
            <w:r w:rsidRPr="00FC2E0E">
              <w:rPr>
                <w:rFonts w:ascii="Georgia" w:hAnsi="Georgia" w:cs="Arial"/>
                <w:sz w:val="20"/>
                <w:szCs w:val="20"/>
              </w:rPr>
              <w:t>Atorvastatin</w:t>
            </w:r>
            <w:proofErr w:type="spellEnd"/>
            <w:r w:rsidRPr="00FC2E0E">
              <w:rPr>
                <w:rFonts w:ascii="Georgia" w:hAnsi="Georgia" w:cs="Arial"/>
                <w:sz w:val="20"/>
                <w:szCs w:val="20"/>
              </w:rPr>
              <w:t xml:space="preserve"> tbl.powl.20mg x 30</w:t>
            </w:r>
          </w:p>
        </w:tc>
        <w:tc>
          <w:tcPr>
            <w:tcW w:w="992" w:type="dxa"/>
            <w:tcBorders>
              <w:bottom w:val="single" w:sz="4" w:space="0" w:color="000000"/>
              <w:right w:val="single" w:sz="4" w:space="0" w:color="000000"/>
            </w:tcBorders>
            <w:shd w:val="clear" w:color="auto" w:fill="auto"/>
            <w:vAlign w:val="bottom"/>
          </w:tcPr>
          <w:p w14:paraId="55C8A6F2" w14:textId="7E720EF8" w:rsidR="0084607F" w:rsidRPr="00FC2E0E" w:rsidRDefault="0084607F" w:rsidP="0084607F">
            <w:pPr>
              <w:widowControl w:val="0"/>
              <w:rPr>
                <w:rFonts w:ascii="Georgia" w:hAnsi="Georgia" w:cs="Arial"/>
                <w:sz w:val="20"/>
                <w:szCs w:val="20"/>
                <w:highlight w:val="yellow"/>
              </w:rPr>
            </w:pPr>
            <w:r w:rsidRPr="00FC2E0E">
              <w:rPr>
                <w:rFonts w:ascii="Georgia" w:hAnsi="Georgia" w:cs="Arial"/>
                <w:sz w:val="20"/>
                <w:szCs w:val="20"/>
              </w:rPr>
              <w:t>op.</w:t>
            </w:r>
          </w:p>
        </w:tc>
        <w:tc>
          <w:tcPr>
            <w:tcW w:w="1134" w:type="dxa"/>
            <w:tcBorders>
              <w:bottom w:val="single" w:sz="4" w:space="0" w:color="000000"/>
              <w:right w:val="single" w:sz="4" w:space="0" w:color="000000"/>
            </w:tcBorders>
            <w:shd w:val="clear" w:color="auto" w:fill="auto"/>
            <w:vAlign w:val="bottom"/>
          </w:tcPr>
          <w:p w14:paraId="0DB974F9" w14:textId="5CACD290" w:rsidR="0084607F" w:rsidRPr="00FC2E0E" w:rsidRDefault="0084607F" w:rsidP="0084607F">
            <w:pPr>
              <w:widowControl w:val="0"/>
              <w:jc w:val="right"/>
              <w:rPr>
                <w:rFonts w:ascii="Georgia" w:hAnsi="Georgia" w:cs="Arial"/>
                <w:sz w:val="20"/>
                <w:szCs w:val="20"/>
                <w:highlight w:val="yellow"/>
              </w:rPr>
            </w:pPr>
            <w:r w:rsidRPr="00FC2E0E">
              <w:rPr>
                <w:rFonts w:ascii="Georgia" w:hAnsi="Georgia" w:cs="Arial"/>
                <w:sz w:val="20"/>
                <w:szCs w:val="20"/>
              </w:rPr>
              <w:t>200</w:t>
            </w:r>
          </w:p>
        </w:tc>
      </w:tr>
      <w:tr w:rsidR="0084607F" w:rsidRPr="00FC2E0E" w14:paraId="14B8B118" w14:textId="77777777" w:rsidTr="00492773">
        <w:trPr>
          <w:trHeight w:val="255"/>
        </w:trPr>
        <w:tc>
          <w:tcPr>
            <w:tcW w:w="560" w:type="dxa"/>
            <w:tcBorders>
              <w:left w:val="single" w:sz="4" w:space="0" w:color="000000"/>
              <w:bottom w:val="single" w:sz="4" w:space="0" w:color="000000"/>
              <w:right w:val="single" w:sz="4" w:space="0" w:color="000000"/>
            </w:tcBorders>
            <w:shd w:val="clear" w:color="auto" w:fill="auto"/>
            <w:vAlign w:val="bottom"/>
          </w:tcPr>
          <w:p w14:paraId="26CB84F6" w14:textId="1FDC5137" w:rsidR="0084607F" w:rsidRPr="00FC2E0E" w:rsidRDefault="0084607F" w:rsidP="0084607F">
            <w:pPr>
              <w:widowControl w:val="0"/>
              <w:spacing w:line="240" w:lineRule="auto"/>
              <w:jc w:val="right"/>
              <w:rPr>
                <w:rFonts w:ascii="Georgia" w:hAnsi="Georgia" w:cs="Arial"/>
                <w:sz w:val="20"/>
                <w:szCs w:val="20"/>
                <w:highlight w:val="yellow"/>
              </w:rPr>
            </w:pPr>
            <w:r w:rsidRPr="00FC2E0E">
              <w:rPr>
                <w:rFonts w:ascii="Georgia" w:hAnsi="Georgia" w:cs="Arial"/>
                <w:sz w:val="20"/>
                <w:szCs w:val="20"/>
              </w:rPr>
              <w:t>104</w:t>
            </w:r>
          </w:p>
        </w:tc>
        <w:tc>
          <w:tcPr>
            <w:tcW w:w="6683" w:type="dxa"/>
            <w:tcBorders>
              <w:bottom w:val="single" w:sz="4" w:space="0" w:color="000000"/>
              <w:right w:val="single" w:sz="4" w:space="0" w:color="000000"/>
            </w:tcBorders>
            <w:shd w:val="clear" w:color="auto" w:fill="auto"/>
            <w:vAlign w:val="bottom"/>
          </w:tcPr>
          <w:p w14:paraId="68B8A74F" w14:textId="2BBDD858" w:rsidR="0084607F" w:rsidRPr="00FC2E0E" w:rsidRDefault="0084607F" w:rsidP="0084607F">
            <w:pPr>
              <w:widowControl w:val="0"/>
              <w:rPr>
                <w:rFonts w:ascii="Georgia" w:hAnsi="Georgia" w:cs="Arial"/>
                <w:sz w:val="20"/>
                <w:szCs w:val="20"/>
                <w:highlight w:val="yellow"/>
              </w:rPr>
            </w:pPr>
            <w:proofErr w:type="spellStart"/>
            <w:r w:rsidRPr="00FC2E0E">
              <w:rPr>
                <w:rFonts w:ascii="Georgia" w:hAnsi="Georgia" w:cs="Arial"/>
                <w:sz w:val="20"/>
                <w:szCs w:val="20"/>
              </w:rPr>
              <w:t>Mebendazole</w:t>
            </w:r>
            <w:proofErr w:type="spellEnd"/>
            <w:r w:rsidRPr="00FC2E0E">
              <w:rPr>
                <w:rFonts w:ascii="Georgia" w:hAnsi="Georgia" w:cs="Arial"/>
                <w:sz w:val="20"/>
                <w:szCs w:val="20"/>
              </w:rPr>
              <w:t xml:space="preserve"> tbl.powl.100mg x 6</w:t>
            </w:r>
          </w:p>
        </w:tc>
        <w:tc>
          <w:tcPr>
            <w:tcW w:w="992" w:type="dxa"/>
            <w:tcBorders>
              <w:bottom w:val="single" w:sz="4" w:space="0" w:color="000000"/>
              <w:right w:val="single" w:sz="4" w:space="0" w:color="000000"/>
            </w:tcBorders>
            <w:shd w:val="clear" w:color="auto" w:fill="auto"/>
            <w:vAlign w:val="bottom"/>
          </w:tcPr>
          <w:p w14:paraId="0EF768A7" w14:textId="78EDFA56" w:rsidR="0084607F" w:rsidRPr="00FC2E0E" w:rsidRDefault="0084607F" w:rsidP="0084607F">
            <w:pPr>
              <w:widowControl w:val="0"/>
              <w:rPr>
                <w:rFonts w:ascii="Georgia" w:hAnsi="Georgia" w:cs="Arial"/>
                <w:sz w:val="20"/>
                <w:szCs w:val="20"/>
                <w:highlight w:val="yellow"/>
              </w:rPr>
            </w:pPr>
            <w:r w:rsidRPr="00FC2E0E">
              <w:rPr>
                <w:rFonts w:ascii="Georgia" w:hAnsi="Georgia" w:cs="Arial"/>
                <w:sz w:val="20"/>
                <w:szCs w:val="20"/>
              </w:rPr>
              <w:t>op.</w:t>
            </w:r>
          </w:p>
        </w:tc>
        <w:tc>
          <w:tcPr>
            <w:tcW w:w="1134" w:type="dxa"/>
            <w:tcBorders>
              <w:bottom w:val="single" w:sz="4" w:space="0" w:color="000000"/>
              <w:right w:val="single" w:sz="4" w:space="0" w:color="000000"/>
            </w:tcBorders>
            <w:shd w:val="clear" w:color="auto" w:fill="auto"/>
            <w:vAlign w:val="bottom"/>
          </w:tcPr>
          <w:p w14:paraId="4476982C" w14:textId="71F3D294" w:rsidR="0084607F" w:rsidRPr="00FC2E0E" w:rsidRDefault="0084607F" w:rsidP="0084607F">
            <w:pPr>
              <w:widowControl w:val="0"/>
              <w:jc w:val="right"/>
              <w:rPr>
                <w:rFonts w:ascii="Georgia" w:hAnsi="Georgia" w:cs="Arial"/>
                <w:sz w:val="20"/>
                <w:szCs w:val="20"/>
                <w:highlight w:val="yellow"/>
              </w:rPr>
            </w:pPr>
            <w:r w:rsidRPr="00FC2E0E">
              <w:rPr>
                <w:rFonts w:ascii="Georgia" w:hAnsi="Georgia" w:cs="Arial"/>
                <w:sz w:val="20"/>
                <w:szCs w:val="20"/>
              </w:rPr>
              <w:t>2</w:t>
            </w:r>
          </w:p>
        </w:tc>
      </w:tr>
      <w:tr w:rsidR="0084607F" w:rsidRPr="00FC2E0E" w14:paraId="18317B46" w14:textId="77777777" w:rsidTr="00492773">
        <w:trPr>
          <w:trHeight w:val="255"/>
        </w:trPr>
        <w:tc>
          <w:tcPr>
            <w:tcW w:w="560" w:type="dxa"/>
            <w:tcBorders>
              <w:left w:val="single" w:sz="4" w:space="0" w:color="000000"/>
              <w:bottom w:val="single" w:sz="4" w:space="0" w:color="000000"/>
              <w:right w:val="single" w:sz="4" w:space="0" w:color="000000"/>
            </w:tcBorders>
            <w:shd w:val="clear" w:color="auto" w:fill="auto"/>
            <w:vAlign w:val="bottom"/>
          </w:tcPr>
          <w:p w14:paraId="0C6EA8C8" w14:textId="54B47E5C" w:rsidR="0084607F" w:rsidRPr="00FC2E0E" w:rsidRDefault="0084607F" w:rsidP="0084607F">
            <w:pPr>
              <w:widowControl w:val="0"/>
              <w:spacing w:line="240" w:lineRule="auto"/>
              <w:jc w:val="right"/>
              <w:rPr>
                <w:rFonts w:ascii="Georgia" w:hAnsi="Georgia" w:cs="Arial"/>
                <w:sz w:val="20"/>
                <w:szCs w:val="20"/>
                <w:highlight w:val="yellow"/>
              </w:rPr>
            </w:pPr>
            <w:r w:rsidRPr="00FC2E0E">
              <w:rPr>
                <w:rFonts w:ascii="Georgia" w:hAnsi="Georgia" w:cs="Arial"/>
                <w:sz w:val="20"/>
                <w:szCs w:val="20"/>
              </w:rPr>
              <w:t>105</w:t>
            </w:r>
          </w:p>
        </w:tc>
        <w:tc>
          <w:tcPr>
            <w:tcW w:w="6683" w:type="dxa"/>
            <w:tcBorders>
              <w:bottom w:val="single" w:sz="4" w:space="0" w:color="000000"/>
              <w:right w:val="single" w:sz="4" w:space="0" w:color="000000"/>
            </w:tcBorders>
            <w:shd w:val="clear" w:color="auto" w:fill="auto"/>
            <w:vAlign w:val="bottom"/>
          </w:tcPr>
          <w:p w14:paraId="0C4DC9F1" w14:textId="2D5C9962" w:rsidR="0084607F" w:rsidRPr="00FC2E0E" w:rsidRDefault="0084607F" w:rsidP="0084607F">
            <w:pPr>
              <w:widowControl w:val="0"/>
              <w:rPr>
                <w:rFonts w:ascii="Georgia" w:hAnsi="Georgia" w:cs="Arial"/>
                <w:sz w:val="20"/>
                <w:szCs w:val="20"/>
                <w:highlight w:val="yellow"/>
              </w:rPr>
            </w:pPr>
            <w:proofErr w:type="spellStart"/>
            <w:r w:rsidRPr="00FC2E0E">
              <w:rPr>
                <w:rFonts w:ascii="Georgia" w:hAnsi="Georgia" w:cs="Arial"/>
                <w:sz w:val="20"/>
                <w:szCs w:val="20"/>
              </w:rPr>
              <w:t>Warfarin</w:t>
            </w:r>
            <w:proofErr w:type="spellEnd"/>
            <w:r w:rsidRPr="00FC2E0E">
              <w:rPr>
                <w:rFonts w:ascii="Georgia" w:hAnsi="Georgia" w:cs="Arial"/>
                <w:sz w:val="20"/>
                <w:szCs w:val="20"/>
              </w:rPr>
              <w:t xml:space="preserve"> tbl.3mg x 100</w:t>
            </w:r>
          </w:p>
        </w:tc>
        <w:tc>
          <w:tcPr>
            <w:tcW w:w="992" w:type="dxa"/>
            <w:tcBorders>
              <w:bottom w:val="single" w:sz="4" w:space="0" w:color="000000"/>
              <w:right w:val="single" w:sz="4" w:space="0" w:color="000000"/>
            </w:tcBorders>
            <w:shd w:val="clear" w:color="auto" w:fill="auto"/>
            <w:vAlign w:val="bottom"/>
          </w:tcPr>
          <w:p w14:paraId="1F48C864" w14:textId="2A1B1DE0" w:rsidR="0084607F" w:rsidRPr="00FC2E0E" w:rsidRDefault="0084607F" w:rsidP="0084607F">
            <w:pPr>
              <w:widowControl w:val="0"/>
              <w:rPr>
                <w:rFonts w:ascii="Georgia" w:hAnsi="Georgia" w:cs="Arial"/>
                <w:sz w:val="20"/>
                <w:szCs w:val="20"/>
                <w:highlight w:val="yellow"/>
              </w:rPr>
            </w:pPr>
            <w:r w:rsidRPr="00FC2E0E">
              <w:rPr>
                <w:rFonts w:ascii="Georgia" w:hAnsi="Georgia" w:cs="Arial"/>
                <w:sz w:val="20"/>
                <w:szCs w:val="20"/>
              </w:rPr>
              <w:t>op.</w:t>
            </w:r>
          </w:p>
        </w:tc>
        <w:tc>
          <w:tcPr>
            <w:tcW w:w="1134" w:type="dxa"/>
            <w:tcBorders>
              <w:bottom w:val="single" w:sz="4" w:space="0" w:color="000000"/>
              <w:right w:val="single" w:sz="4" w:space="0" w:color="000000"/>
            </w:tcBorders>
            <w:shd w:val="clear" w:color="auto" w:fill="auto"/>
            <w:vAlign w:val="bottom"/>
          </w:tcPr>
          <w:p w14:paraId="463C73C1" w14:textId="11060784" w:rsidR="0084607F" w:rsidRPr="00FC2E0E" w:rsidRDefault="0084607F" w:rsidP="0084607F">
            <w:pPr>
              <w:widowControl w:val="0"/>
              <w:jc w:val="right"/>
              <w:rPr>
                <w:rFonts w:ascii="Georgia" w:hAnsi="Georgia" w:cs="Arial"/>
                <w:sz w:val="20"/>
                <w:szCs w:val="20"/>
                <w:highlight w:val="yellow"/>
              </w:rPr>
            </w:pPr>
            <w:r w:rsidRPr="00FC2E0E">
              <w:rPr>
                <w:rFonts w:ascii="Georgia" w:hAnsi="Georgia" w:cs="Arial"/>
                <w:sz w:val="20"/>
                <w:szCs w:val="20"/>
              </w:rPr>
              <w:t>5</w:t>
            </w:r>
          </w:p>
        </w:tc>
      </w:tr>
      <w:tr w:rsidR="0084607F" w:rsidRPr="00FC2E0E" w14:paraId="2A50F4FA" w14:textId="77777777" w:rsidTr="00492773">
        <w:trPr>
          <w:trHeight w:val="255"/>
        </w:trPr>
        <w:tc>
          <w:tcPr>
            <w:tcW w:w="560" w:type="dxa"/>
            <w:tcBorders>
              <w:left w:val="single" w:sz="4" w:space="0" w:color="000000"/>
              <w:bottom w:val="single" w:sz="4" w:space="0" w:color="000000"/>
              <w:right w:val="single" w:sz="4" w:space="0" w:color="000000"/>
            </w:tcBorders>
            <w:shd w:val="clear" w:color="auto" w:fill="auto"/>
            <w:vAlign w:val="bottom"/>
          </w:tcPr>
          <w:p w14:paraId="3D52DCD5" w14:textId="5274373C" w:rsidR="0084607F" w:rsidRPr="00FC2E0E" w:rsidRDefault="0084607F" w:rsidP="0084607F">
            <w:pPr>
              <w:widowControl w:val="0"/>
              <w:spacing w:line="240" w:lineRule="auto"/>
              <w:jc w:val="right"/>
              <w:rPr>
                <w:rFonts w:ascii="Georgia" w:hAnsi="Georgia" w:cs="Arial"/>
                <w:sz w:val="20"/>
                <w:szCs w:val="20"/>
                <w:highlight w:val="yellow"/>
              </w:rPr>
            </w:pPr>
            <w:r w:rsidRPr="00FC2E0E">
              <w:rPr>
                <w:rFonts w:ascii="Georgia" w:hAnsi="Georgia" w:cs="Arial"/>
                <w:sz w:val="20"/>
                <w:szCs w:val="20"/>
              </w:rPr>
              <w:t>106</w:t>
            </w:r>
          </w:p>
        </w:tc>
        <w:tc>
          <w:tcPr>
            <w:tcW w:w="6683" w:type="dxa"/>
            <w:tcBorders>
              <w:bottom w:val="single" w:sz="4" w:space="0" w:color="000000"/>
              <w:right w:val="single" w:sz="4" w:space="0" w:color="000000"/>
            </w:tcBorders>
            <w:shd w:val="clear" w:color="auto" w:fill="auto"/>
            <w:vAlign w:val="bottom"/>
          </w:tcPr>
          <w:p w14:paraId="2EEEBE42" w14:textId="44C6F2A5" w:rsidR="0084607F" w:rsidRPr="00FC2E0E" w:rsidRDefault="0084607F" w:rsidP="0084607F">
            <w:pPr>
              <w:widowControl w:val="0"/>
              <w:rPr>
                <w:rFonts w:ascii="Georgia" w:hAnsi="Georgia" w:cs="Arial"/>
                <w:sz w:val="20"/>
                <w:szCs w:val="20"/>
                <w:highlight w:val="yellow"/>
              </w:rPr>
            </w:pPr>
            <w:proofErr w:type="spellStart"/>
            <w:r w:rsidRPr="00FC2E0E">
              <w:rPr>
                <w:rFonts w:ascii="Georgia" w:hAnsi="Georgia" w:cs="Arial"/>
                <w:sz w:val="20"/>
                <w:szCs w:val="20"/>
              </w:rPr>
              <w:t>Warfarin</w:t>
            </w:r>
            <w:proofErr w:type="spellEnd"/>
            <w:r w:rsidRPr="00FC2E0E">
              <w:rPr>
                <w:rFonts w:ascii="Georgia" w:hAnsi="Georgia" w:cs="Arial"/>
                <w:sz w:val="20"/>
                <w:szCs w:val="20"/>
              </w:rPr>
              <w:t xml:space="preserve"> tbl.5mg x 100</w:t>
            </w:r>
          </w:p>
        </w:tc>
        <w:tc>
          <w:tcPr>
            <w:tcW w:w="992" w:type="dxa"/>
            <w:tcBorders>
              <w:bottom w:val="single" w:sz="4" w:space="0" w:color="000000"/>
              <w:right w:val="single" w:sz="4" w:space="0" w:color="000000"/>
            </w:tcBorders>
            <w:shd w:val="clear" w:color="auto" w:fill="auto"/>
            <w:vAlign w:val="bottom"/>
          </w:tcPr>
          <w:p w14:paraId="1805AC84" w14:textId="77B293A8" w:rsidR="0084607F" w:rsidRPr="00FC2E0E" w:rsidRDefault="0084607F" w:rsidP="0084607F">
            <w:pPr>
              <w:widowControl w:val="0"/>
              <w:rPr>
                <w:rFonts w:ascii="Georgia" w:hAnsi="Georgia" w:cs="Arial"/>
                <w:sz w:val="20"/>
                <w:szCs w:val="20"/>
                <w:highlight w:val="yellow"/>
              </w:rPr>
            </w:pPr>
            <w:r w:rsidRPr="00FC2E0E">
              <w:rPr>
                <w:rFonts w:ascii="Georgia" w:hAnsi="Georgia" w:cs="Arial"/>
                <w:sz w:val="20"/>
                <w:szCs w:val="20"/>
              </w:rPr>
              <w:t>op.</w:t>
            </w:r>
          </w:p>
        </w:tc>
        <w:tc>
          <w:tcPr>
            <w:tcW w:w="1134" w:type="dxa"/>
            <w:tcBorders>
              <w:bottom w:val="single" w:sz="4" w:space="0" w:color="000000"/>
              <w:right w:val="single" w:sz="4" w:space="0" w:color="000000"/>
            </w:tcBorders>
            <w:shd w:val="clear" w:color="auto" w:fill="auto"/>
            <w:vAlign w:val="bottom"/>
          </w:tcPr>
          <w:p w14:paraId="2CB802D2" w14:textId="20789DE4" w:rsidR="0084607F" w:rsidRPr="00FC2E0E" w:rsidRDefault="0084607F" w:rsidP="0084607F">
            <w:pPr>
              <w:widowControl w:val="0"/>
              <w:jc w:val="right"/>
              <w:rPr>
                <w:rFonts w:ascii="Georgia" w:hAnsi="Georgia" w:cs="Arial"/>
                <w:sz w:val="20"/>
                <w:szCs w:val="20"/>
                <w:highlight w:val="yellow"/>
              </w:rPr>
            </w:pPr>
            <w:r w:rsidRPr="00FC2E0E">
              <w:rPr>
                <w:rFonts w:ascii="Georgia" w:hAnsi="Georgia" w:cs="Arial"/>
                <w:sz w:val="20"/>
                <w:szCs w:val="20"/>
              </w:rPr>
              <w:t>5</w:t>
            </w:r>
          </w:p>
        </w:tc>
      </w:tr>
      <w:tr w:rsidR="0084607F" w:rsidRPr="00FC2E0E" w14:paraId="4B4E8956" w14:textId="77777777" w:rsidTr="00492773">
        <w:trPr>
          <w:trHeight w:val="255"/>
        </w:trPr>
        <w:tc>
          <w:tcPr>
            <w:tcW w:w="560" w:type="dxa"/>
            <w:tcBorders>
              <w:left w:val="single" w:sz="4" w:space="0" w:color="000000"/>
              <w:bottom w:val="single" w:sz="4" w:space="0" w:color="000000"/>
              <w:right w:val="single" w:sz="4" w:space="0" w:color="000000"/>
            </w:tcBorders>
            <w:shd w:val="clear" w:color="auto" w:fill="auto"/>
            <w:vAlign w:val="bottom"/>
          </w:tcPr>
          <w:p w14:paraId="7ED2E79E" w14:textId="22135A72" w:rsidR="0084607F" w:rsidRPr="00FC2E0E" w:rsidRDefault="0084607F" w:rsidP="0084607F">
            <w:pPr>
              <w:widowControl w:val="0"/>
              <w:spacing w:line="240" w:lineRule="auto"/>
              <w:jc w:val="right"/>
              <w:rPr>
                <w:rFonts w:ascii="Georgia" w:hAnsi="Georgia" w:cs="Arial"/>
                <w:sz w:val="20"/>
                <w:szCs w:val="20"/>
                <w:highlight w:val="yellow"/>
              </w:rPr>
            </w:pPr>
            <w:r w:rsidRPr="00FC2E0E">
              <w:rPr>
                <w:rFonts w:ascii="Georgia" w:hAnsi="Georgia" w:cs="Arial"/>
                <w:sz w:val="20"/>
                <w:szCs w:val="20"/>
              </w:rPr>
              <w:t>107</w:t>
            </w:r>
          </w:p>
        </w:tc>
        <w:tc>
          <w:tcPr>
            <w:tcW w:w="6683" w:type="dxa"/>
            <w:tcBorders>
              <w:bottom w:val="single" w:sz="4" w:space="0" w:color="000000"/>
              <w:right w:val="single" w:sz="4" w:space="0" w:color="000000"/>
            </w:tcBorders>
            <w:shd w:val="clear" w:color="auto" w:fill="auto"/>
            <w:vAlign w:val="bottom"/>
          </w:tcPr>
          <w:p w14:paraId="7C0C9F91" w14:textId="11402F69" w:rsidR="0084607F" w:rsidRPr="00FC2E0E" w:rsidRDefault="0084607F" w:rsidP="0084607F">
            <w:pPr>
              <w:widowControl w:val="0"/>
              <w:rPr>
                <w:rFonts w:ascii="Georgia" w:hAnsi="Georgia" w:cs="Arial"/>
                <w:sz w:val="20"/>
                <w:szCs w:val="20"/>
                <w:highlight w:val="yellow"/>
              </w:rPr>
            </w:pPr>
            <w:r w:rsidRPr="00FC2E0E">
              <w:rPr>
                <w:rFonts w:ascii="Georgia" w:hAnsi="Georgia" w:cs="Arial"/>
                <w:sz w:val="20"/>
                <w:szCs w:val="20"/>
              </w:rPr>
              <w:t xml:space="preserve">Paracetamol tbl.500mg </w:t>
            </w:r>
            <w:proofErr w:type="spellStart"/>
            <w:r w:rsidRPr="00FC2E0E">
              <w:rPr>
                <w:rFonts w:ascii="Georgia" w:hAnsi="Georgia" w:cs="Arial"/>
                <w:sz w:val="20"/>
                <w:szCs w:val="20"/>
              </w:rPr>
              <w:t>tbl</w:t>
            </w:r>
            <w:proofErr w:type="spellEnd"/>
            <w:r w:rsidRPr="00FC2E0E">
              <w:rPr>
                <w:rFonts w:ascii="Georgia" w:hAnsi="Georgia" w:cs="Arial"/>
                <w:sz w:val="20"/>
                <w:szCs w:val="20"/>
              </w:rPr>
              <w:t>. X 50szt.</w:t>
            </w:r>
          </w:p>
        </w:tc>
        <w:tc>
          <w:tcPr>
            <w:tcW w:w="992" w:type="dxa"/>
            <w:tcBorders>
              <w:bottom w:val="single" w:sz="4" w:space="0" w:color="000000"/>
              <w:right w:val="single" w:sz="4" w:space="0" w:color="000000"/>
            </w:tcBorders>
            <w:shd w:val="clear" w:color="auto" w:fill="auto"/>
            <w:vAlign w:val="bottom"/>
          </w:tcPr>
          <w:p w14:paraId="0B527198" w14:textId="2A8C90A3" w:rsidR="0084607F" w:rsidRPr="00FC2E0E" w:rsidRDefault="0084607F" w:rsidP="0084607F">
            <w:pPr>
              <w:widowControl w:val="0"/>
              <w:rPr>
                <w:rFonts w:ascii="Georgia" w:hAnsi="Georgia" w:cs="Arial"/>
                <w:sz w:val="20"/>
                <w:szCs w:val="20"/>
                <w:highlight w:val="yellow"/>
              </w:rPr>
            </w:pPr>
            <w:r w:rsidRPr="00FC2E0E">
              <w:rPr>
                <w:rFonts w:ascii="Georgia" w:hAnsi="Georgia" w:cs="Arial"/>
                <w:b/>
                <w:bCs/>
                <w:sz w:val="20"/>
                <w:szCs w:val="20"/>
              </w:rPr>
              <w:t>op.</w:t>
            </w:r>
          </w:p>
        </w:tc>
        <w:tc>
          <w:tcPr>
            <w:tcW w:w="1134" w:type="dxa"/>
            <w:tcBorders>
              <w:bottom w:val="single" w:sz="4" w:space="0" w:color="000000"/>
              <w:right w:val="single" w:sz="4" w:space="0" w:color="000000"/>
            </w:tcBorders>
            <w:shd w:val="clear" w:color="auto" w:fill="auto"/>
            <w:vAlign w:val="bottom"/>
          </w:tcPr>
          <w:p w14:paraId="74DC87B1" w14:textId="1AA655BE" w:rsidR="0084607F" w:rsidRPr="00FC2E0E" w:rsidRDefault="0084607F" w:rsidP="0084607F">
            <w:pPr>
              <w:widowControl w:val="0"/>
              <w:jc w:val="right"/>
              <w:rPr>
                <w:rFonts w:ascii="Georgia" w:hAnsi="Georgia" w:cs="Arial"/>
                <w:sz w:val="20"/>
                <w:szCs w:val="20"/>
                <w:highlight w:val="yellow"/>
              </w:rPr>
            </w:pPr>
            <w:r w:rsidRPr="00FC2E0E">
              <w:rPr>
                <w:rFonts w:ascii="Georgia" w:hAnsi="Georgia" w:cs="Arial"/>
                <w:sz w:val="20"/>
                <w:szCs w:val="20"/>
              </w:rPr>
              <w:t>480</w:t>
            </w:r>
          </w:p>
        </w:tc>
      </w:tr>
      <w:tr w:rsidR="0084607F" w:rsidRPr="00FC2E0E" w14:paraId="2858975E" w14:textId="77777777" w:rsidTr="00492773">
        <w:trPr>
          <w:trHeight w:val="255"/>
        </w:trPr>
        <w:tc>
          <w:tcPr>
            <w:tcW w:w="560" w:type="dxa"/>
            <w:tcBorders>
              <w:left w:val="single" w:sz="4" w:space="0" w:color="000000"/>
              <w:bottom w:val="single" w:sz="4" w:space="0" w:color="000000"/>
              <w:right w:val="single" w:sz="4" w:space="0" w:color="000000"/>
            </w:tcBorders>
            <w:shd w:val="clear" w:color="auto" w:fill="auto"/>
            <w:vAlign w:val="bottom"/>
          </w:tcPr>
          <w:p w14:paraId="1EF781C9" w14:textId="3910C385" w:rsidR="0084607F" w:rsidRPr="00FC2E0E" w:rsidRDefault="0084607F" w:rsidP="0084607F">
            <w:pPr>
              <w:widowControl w:val="0"/>
              <w:spacing w:line="240" w:lineRule="auto"/>
              <w:jc w:val="right"/>
              <w:rPr>
                <w:rFonts w:ascii="Georgia" w:hAnsi="Georgia" w:cs="Arial"/>
                <w:sz w:val="20"/>
                <w:szCs w:val="20"/>
                <w:highlight w:val="yellow"/>
              </w:rPr>
            </w:pPr>
            <w:r w:rsidRPr="00FC2E0E">
              <w:rPr>
                <w:rFonts w:ascii="Georgia" w:hAnsi="Georgia" w:cs="Arial"/>
                <w:sz w:val="20"/>
                <w:szCs w:val="20"/>
              </w:rPr>
              <w:t>108</w:t>
            </w:r>
          </w:p>
        </w:tc>
        <w:tc>
          <w:tcPr>
            <w:tcW w:w="6683" w:type="dxa"/>
            <w:tcBorders>
              <w:bottom w:val="single" w:sz="4" w:space="0" w:color="000000"/>
              <w:right w:val="single" w:sz="4" w:space="0" w:color="000000"/>
            </w:tcBorders>
            <w:shd w:val="clear" w:color="auto" w:fill="auto"/>
            <w:vAlign w:val="bottom"/>
          </w:tcPr>
          <w:p w14:paraId="183AB1D2" w14:textId="7C6A2E9E" w:rsidR="0084607F" w:rsidRPr="00FC2E0E" w:rsidRDefault="0084607F" w:rsidP="0084607F">
            <w:pPr>
              <w:widowControl w:val="0"/>
              <w:rPr>
                <w:rFonts w:ascii="Georgia" w:hAnsi="Georgia" w:cs="Arial"/>
                <w:sz w:val="20"/>
                <w:szCs w:val="20"/>
                <w:highlight w:val="yellow"/>
              </w:rPr>
            </w:pPr>
            <w:proofErr w:type="spellStart"/>
            <w:r w:rsidRPr="00FC2E0E">
              <w:rPr>
                <w:rFonts w:ascii="Georgia" w:hAnsi="Georgia" w:cs="Arial"/>
                <w:sz w:val="20"/>
                <w:szCs w:val="20"/>
              </w:rPr>
              <w:t>Acarbose</w:t>
            </w:r>
            <w:proofErr w:type="spellEnd"/>
            <w:r w:rsidRPr="00FC2E0E">
              <w:rPr>
                <w:rFonts w:ascii="Georgia" w:hAnsi="Georgia" w:cs="Arial"/>
                <w:sz w:val="20"/>
                <w:szCs w:val="20"/>
              </w:rPr>
              <w:t xml:space="preserve"> tbl.50mg x 30</w:t>
            </w:r>
          </w:p>
        </w:tc>
        <w:tc>
          <w:tcPr>
            <w:tcW w:w="992" w:type="dxa"/>
            <w:tcBorders>
              <w:bottom w:val="single" w:sz="4" w:space="0" w:color="000000"/>
              <w:right w:val="single" w:sz="4" w:space="0" w:color="000000"/>
            </w:tcBorders>
            <w:shd w:val="clear" w:color="auto" w:fill="auto"/>
            <w:vAlign w:val="bottom"/>
          </w:tcPr>
          <w:p w14:paraId="1EC488CD" w14:textId="4D1A2C78" w:rsidR="0084607F" w:rsidRPr="00FC2E0E" w:rsidRDefault="0084607F" w:rsidP="0084607F">
            <w:pPr>
              <w:widowControl w:val="0"/>
              <w:rPr>
                <w:rFonts w:ascii="Georgia" w:hAnsi="Georgia" w:cs="Arial"/>
                <w:sz w:val="20"/>
                <w:szCs w:val="20"/>
                <w:highlight w:val="yellow"/>
              </w:rPr>
            </w:pPr>
            <w:r w:rsidRPr="00FC2E0E">
              <w:rPr>
                <w:rFonts w:ascii="Georgia" w:hAnsi="Georgia" w:cs="Arial"/>
                <w:sz w:val="20"/>
                <w:szCs w:val="20"/>
              </w:rPr>
              <w:t>op.</w:t>
            </w:r>
          </w:p>
        </w:tc>
        <w:tc>
          <w:tcPr>
            <w:tcW w:w="1134" w:type="dxa"/>
            <w:tcBorders>
              <w:bottom w:val="single" w:sz="4" w:space="0" w:color="000000"/>
              <w:right w:val="single" w:sz="4" w:space="0" w:color="000000"/>
            </w:tcBorders>
            <w:shd w:val="clear" w:color="auto" w:fill="auto"/>
            <w:vAlign w:val="bottom"/>
          </w:tcPr>
          <w:p w14:paraId="74C0ED32" w14:textId="3A8CAEC3" w:rsidR="0084607F" w:rsidRPr="00FC2E0E" w:rsidRDefault="0084607F" w:rsidP="0084607F">
            <w:pPr>
              <w:widowControl w:val="0"/>
              <w:jc w:val="right"/>
              <w:rPr>
                <w:rFonts w:ascii="Georgia" w:hAnsi="Georgia" w:cs="Arial"/>
                <w:sz w:val="20"/>
                <w:szCs w:val="20"/>
                <w:highlight w:val="yellow"/>
              </w:rPr>
            </w:pPr>
            <w:r w:rsidRPr="00FC2E0E">
              <w:rPr>
                <w:rFonts w:ascii="Georgia" w:hAnsi="Georgia" w:cs="Arial"/>
                <w:sz w:val="20"/>
                <w:szCs w:val="20"/>
              </w:rPr>
              <w:t>4</w:t>
            </w:r>
          </w:p>
        </w:tc>
      </w:tr>
      <w:tr w:rsidR="0084607F" w:rsidRPr="00FC2E0E" w14:paraId="0D0DF667" w14:textId="77777777" w:rsidTr="00492773">
        <w:trPr>
          <w:trHeight w:val="255"/>
        </w:trPr>
        <w:tc>
          <w:tcPr>
            <w:tcW w:w="560" w:type="dxa"/>
            <w:tcBorders>
              <w:left w:val="single" w:sz="4" w:space="0" w:color="000000"/>
              <w:bottom w:val="single" w:sz="4" w:space="0" w:color="000000"/>
              <w:right w:val="single" w:sz="4" w:space="0" w:color="000000"/>
            </w:tcBorders>
            <w:shd w:val="clear" w:color="auto" w:fill="auto"/>
            <w:vAlign w:val="bottom"/>
          </w:tcPr>
          <w:p w14:paraId="69B3C2E5" w14:textId="5E1D45BE" w:rsidR="0084607F" w:rsidRPr="00FC2E0E" w:rsidRDefault="0084607F" w:rsidP="0084607F">
            <w:pPr>
              <w:widowControl w:val="0"/>
              <w:spacing w:line="240" w:lineRule="auto"/>
              <w:jc w:val="right"/>
              <w:rPr>
                <w:rFonts w:ascii="Georgia" w:hAnsi="Georgia" w:cs="Arial"/>
                <w:sz w:val="20"/>
                <w:szCs w:val="20"/>
                <w:highlight w:val="yellow"/>
              </w:rPr>
            </w:pPr>
            <w:r w:rsidRPr="00FC2E0E">
              <w:rPr>
                <w:rFonts w:ascii="Georgia" w:hAnsi="Georgia" w:cs="Arial"/>
                <w:sz w:val="20"/>
                <w:szCs w:val="20"/>
              </w:rPr>
              <w:t>109</w:t>
            </w:r>
          </w:p>
        </w:tc>
        <w:tc>
          <w:tcPr>
            <w:tcW w:w="6683" w:type="dxa"/>
            <w:tcBorders>
              <w:bottom w:val="single" w:sz="4" w:space="0" w:color="000000"/>
              <w:right w:val="single" w:sz="4" w:space="0" w:color="000000"/>
            </w:tcBorders>
            <w:shd w:val="clear" w:color="auto" w:fill="auto"/>
            <w:vAlign w:val="bottom"/>
          </w:tcPr>
          <w:p w14:paraId="3048AB8D" w14:textId="1A87A196" w:rsidR="0084607F" w:rsidRPr="00FC2E0E" w:rsidRDefault="0084607F" w:rsidP="0084607F">
            <w:pPr>
              <w:widowControl w:val="0"/>
              <w:rPr>
                <w:rFonts w:ascii="Georgia" w:hAnsi="Georgia" w:cs="Arial"/>
                <w:sz w:val="20"/>
                <w:szCs w:val="20"/>
                <w:highlight w:val="yellow"/>
              </w:rPr>
            </w:pPr>
            <w:proofErr w:type="spellStart"/>
            <w:r w:rsidRPr="00FC2E0E">
              <w:rPr>
                <w:rFonts w:ascii="Georgia" w:hAnsi="Georgia" w:cs="Arial"/>
                <w:sz w:val="20"/>
                <w:szCs w:val="20"/>
              </w:rPr>
              <w:t>Chlorhexidine</w:t>
            </w:r>
            <w:proofErr w:type="spellEnd"/>
            <w:r w:rsidRPr="00FC2E0E">
              <w:rPr>
                <w:rFonts w:ascii="Georgia" w:hAnsi="Georgia" w:cs="Arial"/>
                <w:sz w:val="20"/>
                <w:szCs w:val="20"/>
              </w:rPr>
              <w:t xml:space="preserve"> h/chl.5mg</w:t>
            </w:r>
            <w:r w:rsidRPr="00FC2E0E">
              <w:rPr>
                <w:rFonts w:ascii="Georgia" w:hAnsi="Georgia" w:cs="Arial"/>
                <w:sz w:val="20"/>
                <w:szCs w:val="20"/>
              </w:rPr>
              <w:br/>
              <w:t>+</w:t>
            </w:r>
            <w:proofErr w:type="spellStart"/>
            <w:r w:rsidRPr="00FC2E0E">
              <w:rPr>
                <w:rFonts w:ascii="Georgia" w:hAnsi="Georgia" w:cs="Arial"/>
                <w:sz w:val="20"/>
                <w:szCs w:val="20"/>
              </w:rPr>
              <w:t>Ascorbic</w:t>
            </w:r>
            <w:proofErr w:type="spellEnd"/>
            <w:r w:rsidRPr="00FC2E0E">
              <w:rPr>
                <w:rFonts w:ascii="Georgia" w:hAnsi="Georgia" w:cs="Arial"/>
                <w:sz w:val="20"/>
                <w:szCs w:val="20"/>
              </w:rPr>
              <w:t xml:space="preserve"> </w:t>
            </w:r>
            <w:proofErr w:type="spellStart"/>
            <w:r w:rsidRPr="00FC2E0E">
              <w:rPr>
                <w:rFonts w:ascii="Georgia" w:hAnsi="Georgia" w:cs="Arial"/>
                <w:sz w:val="20"/>
                <w:szCs w:val="20"/>
              </w:rPr>
              <w:t>acid</w:t>
            </w:r>
            <w:proofErr w:type="spellEnd"/>
            <w:r w:rsidRPr="00FC2E0E">
              <w:rPr>
                <w:rFonts w:ascii="Georgia" w:hAnsi="Georgia" w:cs="Arial"/>
                <w:sz w:val="20"/>
                <w:szCs w:val="20"/>
              </w:rPr>
              <w:t xml:space="preserve"> 50mg</w:t>
            </w:r>
            <w:r w:rsidRPr="00FC2E0E">
              <w:rPr>
                <w:rFonts w:ascii="Georgia" w:hAnsi="Georgia" w:cs="Arial"/>
                <w:sz w:val="20"/>
                <w:szCs w:val="20"/>
              </w:rPr>
              <w:br/>
            </w:r>
            <w:proofErr w:type="spellStart"/>
            <w:r w:rsidRPr="00FC2E0E">
              <w:rPr>
                <w:rFonts w:ascii="Georgia" w:hAnsi="Georgia" w:cs="Arial"/>
                <w:sz w:val="20"/>
                <w:szCs w:val="20"/>
              </w:rPr>
              <w:t>tbl.do</w:t>
            </w:r>
            <w:proofErr w:type="spellEnd"/>
            <w:r w:rsidRPr="00FC2E0E">
              <w:rPr>
                <w:rFonts w:ascii="Georgia" w:hAnsi="Georgia" w:cs="Arial"/>
                <w:sz w:val="20"/>
                <w:szCs w:val="20"/>
              </w:rPr>
              <w:t xml:space="preserve"> ssania x 20</w:t>
            </w:r>
          </w:p>
        </w:tc>
        <w:tc>
          <w:tcPr>
            <w:tcW w:w="992" w:type="dxa"/>
            <w:tcBorders>
              <w:bottom w:val="single" w:sz="4" w:space="0" w:color="000000"/>
              <w:right w:val="single" w:sz="4" w:space="0" w:color="000000"/>
            </w:tcBorders>
            <w:shd w:val="clear" w:color="auto" w:fill="auto"/>
            <w:vAlign w:val="bottom"/>
          </w:tcPr>
          <w:p w14:paraId="6EEA0A53" w14:textId="44AE6184" w:rsidR="0084607F" w:rsidRPr="00FC2E0E" w:rsidRDefault="0084607F" w:rsidP="0084607F">
            <w:pPr>
              <w:widowControl w:val="0"/>
              <w:rPr>
                <w:rFonts w:ascii="Georgia" w:hAnsi="Georgia" w:cs="Arial"/>
                <w:b/>
                <w:bCs/>
                <w:sz w:val="20"/>
                <w:szCs w:val="20"/>
                <w:highlight w:val="yellow"/>
              </w:rPr>
            </w:pPr>
            <w:r w:rsidRPr="00FC2E0E">
              <w:rPr>
                <w:rFonts w:ascii="Georgia" w:hAnsi="Georgia" w:cs="Arial"/>
                <w:b/>
                <w:bCs/>
                <w:sz w:val="20"/>
                <w:szCs w:val="20"/>
              </w:rPr>
              <w:t>op.</w:t>
            </w:r>
          </w:p>
        </w:tc>
        <w:tc>
          <w:tcPr>
            <w:tcW w:w="1134" w:type="dxa"/>
            <w:tcBorders>
              <w:bottom w:val="single" w:sz="4" w:space="0" w:color="000000"/>
              <w:right w:val="single" w:sz="4" w:space="0" w:color="000000"/>
            </w:tcBorders>
            <w:shd w:val="clear" w:color="auto" w:fill="auto"/>
            <w:vAlign w:val="bottom"/>
          </w:tcPr>
          <w:p w14:paraId="239B04A5" w14:textId="580B3C90" w:rsidR="0084607F" w:rsidRPr="00FC2E0E" w:rsidRDefault="0084607F" w:rsidP="0084607F">
            <w:pPr>
              <w:widowControl w:val="0"/>
              <w:jc w:val="right"/>
              <w:rPr>
                <w:rFonts w:ascii="Georgia" w:hAnsi="Georgia" w:cs="Arial"/>
                <w:sz w:val="20"/>
                <w:szCs w:val="20"/>
                <w:highlight w:val="yellow"/>
              </w:rPr>
            </w:pPr>
            <w:r w:rsidRPr="00FC2E0E">
              <w:rPr>
                <w:rFonts w:ascii="Georgia" w:hAnsi="Georgia" w:cs="Arial"/>
                <w:sz w:val="20"/>
                <w:szCs w:val="20"/>
              </w:rPr>
              <w:t>100</w:t>
            </w:r>
          </w:p>
        </w:tc>
      </w:tr>
      <w:tr w:rsidR="0084607F" w:rsidRPr="00FC2E0E" w14:paraId="2499D0C2" w14:textId="77777777" w:rsidTr="00492773">
        <w:trPr>
          <w:trHeight w:val="255"/>
        </w:trPr>
        <w:tc>
          <w:tcPr>
            <w:tcW w:w="560" w:type="dxa"/>
            <w:tcBorders>
              <w:left w:val="single" w:sz="4" w:space="0" w:color="000000"/>
              <w:bottom w:val="single" w:sz="4" w:space="0" w:color="000000"/>
              <w:right w:val="single" w:sz="4" w:space="0" w:color="000000"/>
            </w:tcBorders>
            <w:shd w:val="clear" w:color="auto" w:fill="auto"/>
            <w:vAlign w:val="bottom"/>
          </w:tcPr>
          <w:p w14:paraId="6BB27354" w14:textId="44BBA82F" w:rsidR="0084607F" w:rsidRPr="00FC2E0E" w:rsidRDefault="0084607F" w:rsidP="0084607F">
            <w:pPr>
              <w:widowControl w:val="0"/>
              <w:spacing w:line="240" w:lineRule="auto"/>
              <w:jc w:val="right"/>
              <w:rPr>
                <w:rFonts w:ascii="Georgia" w:hAnsi="Georgia" w:cs="Arial"/>
                <w:sz w:val="20"/>
                <w:szCs w:val="20"/>
                <w:highlight w:val="yellow"/>
              </w:rPr>
            </w:pPr>
            <w:r w:rsidRPr="00FC2E0E">
              <w:rPr>
                <w:rFonts w:ascii="Georgia" w:hAnsi="Georgia" w:cs="Arial"/>
                <w:sz w:val="20"/>
                <w:szCs w:val="20"/>
              </w:rPr>
              <w:t>110</w:t>
            </w:r>
          </w:p>
        </w:tc>
        <w:tc>
          <w:tcPr>
            <w:tcW w:w="6683" w:type="dxa"/>
            <w:tcBorders>
              <w:bottom w:val="single" w:sz="4" w:space="0" w:color="000000"/>
              <w:right w:val="single" w:sz="4" w:space="0" w:color="000000"/>
            </w:tcBorders>
            <w:shd w:val="clear" w:color="auto" w:fill="auto"/>
            <w:vAlign w:val="bottom"/>
          </w:tcPr>
          <w:p w14:paraId="37FF5A46" w14:textId="3DAC752F" w:rsidR="0084607F" w:rsidRPr="00FC2E0E" w:rsidRDefault="0084607F" w:rsidP="0084607F">
            <w:pPr>
              <w:widowControl w:val="0"/>
              <w:rPr>
                <w:rFonts w:ascii="Georgia" w:hAnsi="Georgia" w:cs="Arial"/>
                <w:sz w:val="20"/>
                <w:szCs w:val="20"/>
                <w:highlight w:val="yellow"/>
              </w:rPr>
            </w:pPr>
            <w:proofErr w:type="spellStart"/>
            <w:r w:rsidRPr="00FC2E0E">
              <w:rPr>
                <w:rFonts w:ascii="Georgia" w:hAnsi="Georgia" w:cs="Arial"/>
                <w:sz w:val="20"/>
                <w:szCs w:val="20"/>
              </w:rPr>
              <w:t>Ascorbic</w:t>
            </w:r>
            <w:proofErr w:type="spellEnd"/>
            <w:r w:rsidRPr="00FC2E0E">
              <w:rPr>
                <w:rFonts w:ascii="Georgia" w:hAnsi="Georgia" w:cs="Arial"/>
                <w:sz w:val="20"/>
                <w:szCs w:val="20"/>
              </w:rPr>
              <w:t xml:space="preserve"> </w:t>
            </w:r>
            <w:proofErr w:type="spellStart"/>
            <w:r w:rsidRPr="00FC2E0E">
              <w:rPr>
                <w:rFonts w:ascii="Georgia" w:hAnsi="Georgia" w:cs="Arial"/>
                <w:sz w:val="20"/>
                <w:szCs w:val="20"/>
              </w:rPr>
              <w:t>acid</w:t>
            </w:r>
            <w:proofErr w:type="spellEnd"/>
            <w:r w:rsidRPr="00FC2E0E">
              <w:rPr>
                <w:rFonts w:ascii="Georgia" w:hAnsi="Georgia" w:cs="Arial"/>
                <w:sz w:val="20"/>
                <w:szCs w:val="20"/>
              </w:rPr>
              <w:t xml:space="preserve"> 100mg+Rutoside 25mg</w:t>
            </w:r>
            <w:r w:rsidRPr="00FC2E0E">
              <w:rPr>
                <w:rFonts w:ascii="Georgia" w:hAnsi="Georgia" w:cs="Arial"/>
                <w:sz w:val="20"/>
                <w:szCs w:val="20"/>
              </w:rPr>
              <w:br/>
            </w:r>
            <w:proofErr w:type="spellStart"/>
            <w:r w:rsidRPr="00FC2E0E">
              <w:rPr>
                <w:rFonts w:ascii="Georgia" w:hAnsi="Georgia" w:cs="Arial"/>
                <w:sz w:val="20"/>
                <w:szCs w:val="20"/>
              </w:rPr>
              <w:t>tbl.powl</w:t>
            </w:r>
            <w:proofErr w:type="spellEnd"/>
            <w:r w:rsidRPr="00FC2E0E">
              <w:rPr>
                <w:rFonts w:ascii="Georgia" w:hAnsi="Georgia" w:cs="Arial"/>
                <w:sz w:val="20"/>
                <w:szCs w:val="20"/>
              </w:rPr>
              <w:t xml:space="preserve">. X 125   </w:t>
            </w:r>
          </w:p>
        </w:tc>
        <w:tc>
          <w:tcPr>
            <w:tcW w:w="992" w:type="dxa"/>
            <w:tcBorders>
              <w:bottom w:val="single" w:sz="4" w:space="0" w:color="000000"/>
              <w:right w:val="single" w:sz="4" w:space="0" w:color="000000"/>
            </w:tcBorders>
            <w:shd w:val="clear" w:color="auto" w:fill="auto"/>
            <w:vAlign w:val="bottom"/>
          </w:tcPr>
          <w:p w14:paraId="5A36F38A" w14:textId="6D3328E3" w:rsidR="0084607F" w:rsidRPr="00FC2E0E" w:rsidRDefault="0084607F" w:rsidP="0084607F">
            <w:pPr>
              <w:widowControl w:val="0"/>
              <w:rPr>
                <w:rFonts w:ascii="Georgia" w:hAnsi="Georgia" w:cs="Arial"/>
                <w:sz w:val="20"/>
                <w:szCs w:val="20"/>
                <w:highlight w:val="yellow"/>
              </w:rPr>
            </w:pPr>
            <w:r w:rsidRPr="00FC2E0E">
              <w:rPr>
                <w:rFonts w:ascii="Georgia" w:hAnsi="Georgia" w:cs="Arial"/>
                <w:sz w:val="20"/>
                <w:szCs w:val="20"/>
              </w:rPr>
              <w:t>op.</w:t>
            </w:r>
          </w:p>
        </w:tc>
        <w:tc>
          <w:tcPr>
            <w:tcW w:w="1134" w:type="dxa"/>
            <w:tcBorders>
              <w:bottom w:val="single" w:sz="4" w:space="0" w:color="000000"/>
              <w:right w:val="single" w:sz="4" w:space="0" w:color="000000"/>
            </w:tcBorders>
            <w:shd w:val="clear" w:color="auto" w:fill="auto"/>
            <w:vAlign w:val="bottom"/>
          </w:tcPr>
          <w:p w14:paraId="0929D33F" w14:textId="4D40A7FE" w:rsidR="0084607F" w:rsidRPr="00FC2E0E" w:rsidRDefault="0084607F" w:rsidP="0084607F">
            <w:pPr>
              <w:widowControl w:val="0"/>
              <w:jc w:val="right"/>
              <w:rPr>
                <w:rFonts w:ascii="Georgia" w:hAnsi="Georgia" w:cs="Arial"/>
                <w:sz w:val="20"/>
                <w:szCs w:val="20"/>
                <w:highlight w:val="yellow"/>
              </w:rPr>
            </w:pPr>
            <w:r w:rsidRPr="00FC2E0E">
              <w:rPr>
                <w:rFonts w:ascii="Georgia" w:hAnsi="Georgia" w:cs="Arial"/>
                <w:sz w:val="20"/>
                <w:szCs w:val="20"/>
              </w:rPr>
              <w:t>30</w:t>
            </w:r>
          </w:p>
        </w:tc>
      </w:tr>
      <w:tr w:rsidR="0084607F" w:rsidRPr="00FC2E0E" w14:paraId="640E575D" w14:textId="77777777" w:rsidTr="00492773">
        <w:trPr>
          <w:trHeight w:val="255"/>
        </w:trPr>
        <w:tc>
          <w:tcPr>
            <w:tcW w:w="560" w:type="dxa"/>
            <w:tcBorders>
              <w:left w:val="single" w:sz="4" w:space="0" w:color="000000"/>
              <w:bottom w:val="single" w:sz="4" w:space="0" w:color="000000"/>
              <w:right w:val="single" w:sz="4" w:space="0" w:color="000000"/>
            </w:tcBorders>
            <w:shd w:val="clear" w:color="auto" w:fill="auto"/>
            <w:vAlign w:val="bottom"/>
          </w:tcPr>
          <w:p w14:paraId="3BEA7725" w14:textId="0699B3E0" w:rsidR="0084607F" w:rsidRPr="00FC2E0E" w:rsidRDefault="0084607F" w:rsidP="0084607F">
            <w:pPr>
              <w:widowControl w:val="0"/>
              <w:spacing w:line="240" w:lineRule="auto"/>
              <w:jc w:val="right"/>
              <w:rPr>
                <w:rFonts w:ascii="Georgia" w:hAnsi="Georgia" w:cs="Arial"/>
                <w:sz w:val="20"/>
                <w:szCs w:val="20"/>
                <w:highlight w:val="yellow"/>
              </w:rPr>
            </w:pPr>
            <w:r w:rsidRPr="00FC2E0E">
              <w:rPr>
                <w:rFonts w:ascii="Georgia" w:hAnsi="Georgia" w:cs="Arial"/>
                <w:sz w:val="20"/>
                <w:szCs w:val="20"/>
              </w:rPr>
              <w:t>111</w:t>
            </w:r>
          </w:p>
        </w:tc>
        <w:tc>
          <w:tcPr>
            <w:tcW w:w="6683" w:type="dxa"/>
            <w:tcBorders>
              <w:bottom w:val="single" w:sz="4" w:space="0" w:color="000000"/>
              <w:right w:val="single" w:sz="4" w:space="0" w:color="000000"/>
            </w:tcBorders>
            <w:shd w:val="clear" w:color="auto" w:fill="auto"/>
            <w:vAlign w:val="bottom"/>
          </w:tcPr>
          <w:p w14:paraId="2CE9AA06" w14:textId="0EF9CF96" w:rsidR="0084607F" w:rsidRPr="00FC2E0E" w:rsidRDefault="0084607F" w:rsidP="0084607F">
            <w:pPr>
              <w:widowControl w:val="0"/>
              <w:rPr>
                <w:rFonts w:ascii="Georgia" w:hAnsi="Georgia" w:cs="Arial"/>
                <w:sz w:val="20"/>
                <w:szCs w:val="20"/>
                <w:highlight w:val="yellow"/>
              </w:rPr>
            </w:pPr>
            <w:proofErr w:type="spellStart"/>
            <w:r w:rsidRPr="00FC2E0E">
              <w:rPr>
                <w:rFonts w:ascii="Georgia" w:hAnsi="Georgia" w:cs="Arial"/>
                <w:sz w:val="20"/>
                <w:szCs w:val="20"/>
              </w:rPr>
              <w:t>Bisacodyl</w:t>
            </w:r>
            <w:proofErr w:type="spellEnd"/>
            <w:r w:rsidRPr="00FC2E0E">
              <w:rPr>
                <w:rFonts w:ascii="Georgia" w:hAnsi="Georgia" w:cs="Arial"/>
                <w:sz w:val="20"/>
                <w:szCs w:val="20"/>
              </w:rPr>
              <w:t xml:space="preserve"> tbl.dojelit.5mg x 30</w:t>
            </w:r>
          </w:p>
        </w:tc>
        <w:tc>
          <w:tcPr>
            <w:tcW w:w="992" w:type="dxa"/>
            <w:tcBorders>
              <w:bottom w:val="single" w:sz="4" w:space="0" w:color="000000"/>
              <w:right w:val="single" w:sz="4" w:space="0" w:color="000000"/>
            </w:tcBorders>
            <w:shd w:val="clear" w:color="auto" w:fill="auto"/>
            <w:vAlign w:val="bottom"/>
          </w:tcPr>
          <w:p w14:paraId="1B2C6B05" w14:textId="4F5ECA1F" w:rsidR="0084607F" w:rsidRPr="00FC2E0E" w:rsidRDefault="0084607F" w:rsidP="0084607F">
            <w:pPr>
              <w:widowControl w:val="0"/>
              <w:rPr>
                <w:rFonts w:ascii="Georgia" w:hAnsi="Georgia" w:cs="Arial"/>
                <w:b/>
                <w:bCs/>
                <w:sz w:val="20"/>
                <w:szCs w:val="20"/>
                <w:highlight w:val="yellow"/>
              </w:rPr>
            </w:pPr>
            <w:r w:rsidRPr="00FC2E0E">
              <w:rPr>
                <w:rFonts w:ascii="Georgia" w:hAnsi="Georgia" w:cs="Arial"/>
                <w:sz w:val="20"/>
                <w:szCs w:val="20"/>
              </w:rPr>
              <w:t>op.</w:t>
            </w:r>
          </w:p>
        </w:tc>
        <w:tc>
          <w:tcPr>
            <w:tcW w:w="1134" w:type="dxa"/>
            <w:tcBorders>
              <w:bottom w:val="single" w:sz="4" w:space="0" w:color="000000"/>
              <w:right w:val="single" w:sz="4" w:space="0" w:color="000000"/>
            </w:tcBorders>
            <w:shd w:val="clear" w:color="auto" w:fill="auto"/>
            <w:vAlign w:val="bottom"/>
          </w:tcPr>
          <w:p w14:paraId="12125332" w14:textId="0B5319F1" w:rsidR="0084607F" w:rsidRPr="00FC2E0E" w:rsidRDefault="0084607F" w:rsidP="0084607F">
            <w:pPr>
              <w:widowControl w:val="0"/>
              <w:jc w:val="right"/>
              <w:rPr>
                <w:rFonts w:ascii="Georgia" w:hAnsi="Georgia" w:cs="Arial"/>
                <w:b/>
                <w:bCs/>
                <w:sz w:val="20"/>
                <w:szCs w:val="20"/>
                <w:highlight w:val="yellow"/>
              </w:rPr>
            </w:pPr>
            <w:r w:rsidRPr="00FC2E0E">
              <w:rPr>
                <w:rFonts w:ascii="Georgia" w:hAnsi="Georgia" w:cs="Arial"/>
                <w:sz w:val="20"/>
                <w:szCs w:val="20"/>
              </w:rPr>
              <w:t>50</w:t>
            </w:r>
          </w:p>
        </w:tc>
      </w:tr>
      <w:tr w:rsidR="0084607F" w:rsidRPr="00FC2E0E" w14:paraId="1C6A11CD" w14:textId="77777777" w:rsidTr="00492773">
        <w:trPr>
          <w:trHeight w:val="235"/>
        </w:trPr>
        <w:tc>
          <w:tcPr>
            <w:tcW w:w="560" w:type="dxa"/>
            <w:tcBorders>
              <w:left w:val="single" w:sz="4" w:space="0" w:color="000000"/>
              <w:bottom w:val="single" w:sz="4" w:space="0" w:color="000000"/>
              <w:right w:val="single" w:sz="4" w:space="0" w:color="000000"/>
            </w:tcBorders>
            <w:shd w:val="clear" w:color="auto" w:fill="auto"/>
            <w:vAlign w:val="bottom"/>
          </w:tcPr>
          <w:p w14:paraId="153A7F74" w14:textId="1E7DEEFB" w:rsidR="0084607F" w:rsidRPr="00FC2E0E" w:rsidRDefault="0084607F" w:rsidP="0084607F">
            <w:pPr>
              <w:widowControl w:val="0"/>
              <w:spacing w:line="240" w:lineRule="auto"/>
              <w:jc w:val="right"/>
              <w:rPr>
                <w:rFonts w:ascii="Georgia" w:hAnsi="Georgia" w:cs="Arial"/>
                <w:sz w:val="20"/>
                <w:szCs w:val="20"/>
                <w:highlight w:val="yellow"/>
              </w:rPr>
            </w:pPr>
            <w:r w:rsidRPr="00FC2E0E">
              <w:rPr>
                <w:rFonts w:ascii="Georgia" w:hAnsi="Georgia" w:cs="Arial"/>
                <w:sz w:val="20"/>
                <w:szCs w:val="20"/>
              </w:rPr>
              <w:t>112</w:t>
            </w:r>
          </w:p>
        </w:tc>
        <w:tc>
          <w:tcPr>
            <w:tcW w:w="6683" w:type="dxa"/>
            <w:tcBorders>
              <w:bottom w:val="single" w:sz="4" w:space="0" w:color="000000"/>
              <w:right w:val="single" w:sz="4" w:space="0" w:color="000000"/>
            </w:tcBorders>
            <w:shd w:val="clear" w:color="auto" w:fill="auto"/>
            <w:vAlign w:val="bottom"/>
          </w:tcPr>
          <w:p w14:paraId="00383181" w14:textId="70A23A77" w:rsidR="0084607F" w:rsidRPr="00FC2E0E" w:rsidRDefault="0084607F" w:rsidP="0084607F">
            <w:pPr>
              <w:widowControl w:val="0"/>
              <w:rPr>
                <w:rFonts w:ascii="Georgia" w:hAnsi="Georgia" w:cs="Arial"/>
                <w:sz w:val="20"/>
                <w:szCs w:val="20"/>
                <w:highlight w:val="yellow"/>
              </w:rPr>
            </w:pPr>
            <w:proofErr w:type="spellStart"/>
            <w:r w:rsidRPr="00FC2E0E">
              <w:rPr>
                <w:rFonts w:ascii="Georgia" w:hAnsi="Georgia" w:cs="Arial"/>
                <w:sz w:val="20"/>
                <w:szCs w:val="20"/>
              </w:rPr>
              <w:t>Oseltamivir</w:t>
            </w:r>
            <w:proofErr w:type="spellEnd"/>
            <w:r w:rsidRPr="00FC2E0E">
              <w:rPr>
                <w:rFonts w:ascii="Georgia" w:hAnsi="Georgia" w:cs="Arial"/>
                <w:sz w:val="20"/>
                <w:szCs w:val="20"/>
              </w:rPr>
              <w:t xml:space="preserve"> </w:t>
            </w:r>
            <w:proofErr w:type="spellStart"/>
            <w:r w:rsidRPr="00FC2E0E">
              <w:rPr>
                <w:rFonts w:ascii="Georgia" w:hAnsi="Georgia" w:cs="Arial"/>
                <w:sz w:val="20"/>
                <w:szCs w:val="20"/>
              </w:rPr>
              <w:t>kps.twarde</w:t>
            </w:r>
            <w:proofErr w:type="spellEnd"/>
            <w:r w:rsidRPr="00FC2E0E">
              <w:rPr>
                <w:rFonts w:ascii="Georgia" w:hAnsi="Georgia" w:cs="Arial"/>
                <w:sz w:val="20"/>
                <w:szCs w:val="20"/>
              </w:rPr>
              <w:t xml:space="preserve"> 75mgx10</w:t>
            </w:r>
          </w:p>
        </w:tc>
        <w:tc>
          <w:tcPr>
            <w:tcW w:w="992" w:type="dxa"/>
            <w:tcBorders>
              <w:bottom w:val="single" w:sz="4" w:space="0" w:color="000000"/>
              <w:right w:val="single" w:sz="4" w:space="0" w:color="000000"/>
            </w:tcBorders>
            <w:shd w:val="clear" w:color="auto" w:fill="auto"/>
            <w:vAlign w:val="bottom"/>
          </w:tcPr>
          <w:p w14:paraId="06CFC35C" w14:textId="7F5D6A51" w:rsidR="0084607F" w:rsidRPr="00FC2E0E" w:rsidRDefault="0084607F" w:rsidP="0084607F">
            <w:pPr>
              <w:widowControl w:val="0"/>
              <w:rPr>
                <w:rFonts w:ascii="Georgia" w:hAnsi="Georgia" w:cs="Arial"/>
                <w:sz w:val="20"/>
                <w:szCs w:val="20"/>
                <w:highlight w:val="yellow"/>
              </w:rPr>
            </w:pPr>
            <w:r w:rsidRPr="00FC2E0E">
              <w:rPr>
                <w:rFonts w:ascii="Georgia" w:hAnsi="Georgia" w:cs="Arial"/>
                <w:sz w:val="20"/>
                <w:szCs w:val="20"/>
              </w:rPr>
              <w:t>op.</w:t>
            </w:r>
          </w:p>
        </w:tc>
        <w:tc>
          <w:tcPr>
            <w:tcW w:w="1134" w:type="dxa"/>
            <w:tcBorders>
              <w:bottom w:val="single" w:sz="4" w:space="0" w:color="000000"/>
              <w:right w:val="single" w:sz="4" w:space="0" w:color="000000"/>
            </w:tcBorders>
            <w:shd w:val="clear" w:color="auto" w:fill="auto"/>
            <w:vAlign w:val="bottom"/>
          </w:tcPr>
          <w:p w14:paraId="6B865B51" w14:textId="3BED84FE" w:rsidR="0084607F" w:rsidRPr="00FC2E0E" w:rsidRDefault="0084607F" w:rsidP="0084607F">
            <w:pPr>
              <w:widowControl w:val="0"/>
              <w:jc w:val="right"/>
              <w:rPr>
                <w:rFonts w:ascii="Georgia" w:hAnsi="Georgia" w:cs="Arial"/>
                <w:sz w:val="20"/>
                <w:szCs w:val="20"/>
                <w:highlight w:val="yellow"/>
              </w:rPr>
            </w:pPr>
            <w:r w:rsidRPr="00FC2E0E">
              <w:rPr>
                <w:rFonts w:ascii="Georgia" w:hAnsi="Georgia" w:cs="Arial"/>
                <w:sz w:val="20"/>
                <w:szCs w:val="20"/>
              </w:rPr>
              <w:t>35</w:t>
            </w:r>
          </w:p>
        </w:tc>
      </w:tr>
      <w:tr w:rsidR="0084607F" w:rsidRPr="00FC2E0E" w14:paraId="4F6A556D" w14:textId="77777777" w:rsidTr="00492773">
        <w:trPr>
          <w:trHeight w:val="255"/>
        </w:trPr>
        <w:tc>
          <w:tcPr>
            <w:tcW w:w="560" w:type="dxa"/>
            <w:tcBorders>
              <w:left w:val="single" w:sz="4" w:space="0" w:color="000000"/>
              <w:bottom w:val="single" w:sz="4" w:space="0" w:color="000000"/>
              <w:right w:val="single" w:sz="4" w:space="0" w:color="000000"/>
            </w:tcBorders>
            <w:shd w:val="clear" w:color="auto" w:fill="auto"/>
            <w:vAlign w:val="bottom"/>
          </w:tcPr>
          <w:p w14:paraId="2C39B8DF" w14:textId="6DCA00E3" w:rsidR="0084607F" w:rsidRPr="00FC2E0E" w:rsidRDefault="0084607F" w:rsidP="0084607F">
            <w:pPr>
              <w:widowControl w:val="0"/>
              <w:spacing w:line="240" w:lineRule="auto"/>
              <w:jc w:val="right"/>
              <w:rPr>
                <w:rFonts w:ascii="Georgia" w:hAnsi="Georgia" w:cs="Arial"/>
                <w:sz w:val="20"/>
                <w:szCs w:val="20"/>
                <w:highlight w:val="yellow"/>
              </w:rPr>
            </w:pPr>
            <w:r w:rsidRPr="00FC2E0E">
              <w:rPr>
                <w:rFonts w:ascii="Georgia" w:hAnsi="Georgia" w:cs="Arial"/>
                <w:sz w:val="20"/>
                <w:szCs w:val="20"/>
              </w:rPr>
              <w:t>113</w:t>
            </w:r>
          </w:p>
        </w:tc>
        <w:tc>
          <w:tcPr>
            <w:tcW w:w="6683" w:type="dxa"/>
            <w:tcBorders>
              <w:bottom w:val="single" w:sz="4" w:space="0" w:color="000000"/>
              <w:right w:val="single" w:sz="4" w:space="0" w:color="000000"/>
            </w:tcBorders>
            <w:shd w:val="clear" w:color="auto" w:fill="auto"/>
            <w:vAlign w:val="bottom"/>
          </w:tcPr>
          <w:p w14:paraId="3D75FCDB" w14:textId="4A89D002" w:rsidR="0084607F" w:rsidRPr="00FC2E0E" w:rsidRDefault="0084607F" w:rsidP="0084607F">
            <w:pPr>
              <w:widowControl w:val="0"/>
              <w:rPr>
                <w:rFonts w:ascii="Georgia" w:hAnsi="Georgia" w:cs="Arial"/>
                <w:sz w:val="20"/>
                <w:szCs w:val="20"/>
                <w:highlight w:val="yellow"/>
              </w:rPr>
            </w:pPr>
            <w:proofErr w:type="spellStart"/>
            <w:r w:rsidRPr="00FC2E0E">
              <w:rPr>
                <w:rFonts w:ascii="Georgia" w:hAnsi="Georgia" w:cs="Arial"/>
                <w:sz w:val="20"/>
                <w:szCs w:val="20"/>
              </w:rPr>
              <w:t>Oseltamivir</w:t>
            </w:r>
            <w:proofErr w:type="spellEnd"/>
            <w:r w:rsidRPr="00FC2E0E">
              <w:rPr>
                <w:rFonts w:ascii="Georgia" w:hAnsi="Georgia" w:cs="Arial"/>
                <w:sz w:val="20"/>
                <w:szCs w:val="20"/>
              </w:rPr>
              <w:t xml:space="preserve"> </w:t>
            </w:r>
            <w:proofErr w:type="spellStart"/>
            <w:r w:rsidRPr="00FC2E0E">
              <w:rPr>
                <w:rFonts w:ascii="Georgia" w:hAnsi="Georgia" w:cs="Arial"/>
                <w:sz w:val="20"/>
                <w:szCs w:val="20"/>
              </w:rPr>
              <w:t>kps</w:t>
            </w:r>
            <w:proofErr w:type="spellEnd"/>
            <w:r w:rsidRPr="00FC2E0E">
              <w:rPr>
                <w:rFonts w:ascii="Georgia" w:hAnsi="Georgia" w:cs="Arial"/>
                <w:sz w:val="20"/>
                <w:szCs w:val="20"/>
              </w:rPr>
              <w:t>. 30mgx10</w:t>
            </w:r>
          </w:p>
        </w:tc>
        <w:tc>
          <w:tcPr>
            <w:tcW w:w="992" w:type="dxa"/>
            <w:tcBorders>
              <w:bottom w:val="single" w:sz="4" w:space="0" w:color="000000"/>
              <w:right w:val="single" w:sz="4" w:space="0" w:color="000000"/>
            </w:tcBorders>
            <w:shd w:val="clear" w:color="auto" w:fill="auto"/>
            <w:vAlign w:val="bottom"/>
          </w:tcPr>
          <w:p w14:paraId="72724016" w14:textId="5A0F0ACA" w:rsidR="0084607F" w:rsidRPr="00FC2E0E" w:rsidRDefault="0084607F" w:rsidP="0084607F">
            <w:pPr>
              <w:widowControl w:val="0"/>
              <w:rPr>
                <w:rFonts w:ascii="Georgia" w:hAnsi="Georgia" w:cs="Arial"/>
                <w:sz w:val="20"/>
                <w:szCs w:val="20"/>
                <w:highlight w:val="yellow"/>
              </w:rPr>
            </w:pPr>
            <w:r w:rsidRPr="00FC2E0E">
              <w:rPr>
                <w:rFonts w:ascii="Georgia" w:hAnsi="Georgia" w:cs="Arial"/>
                <w:sz w:val="20"/>
                <w:szCs w:val="20"/>
              </w:rPr>
              <w:t>op.</w:t>
            </w:r>
          </w:p>
        </w:tc>
        <w:tc>
          <w:tcPr>
            <w:tcW w:w="1134" w:type="dxa"/>
            <w:tcBorders>
              <w:bottom w:val="single" w:sz="4" w:space="0" w:color="000000"/>
              <w:right w:val="single" w:sz="4" w:space="0" w:color="000000"/>
            </w:tcBorders>
            <w:shd w:val="clear" w:color="auto" w:fill="auto"/>
            <w:vAlign w:val="bottom"/>
          </w:tcPr>
          <w:p w14:paraId="241186BA" w14:textId="2B0285E9" w:rsidR="0084607F" w:rsidRPr="00FC2E0E" w:rsidRDefault="0084607F" w:rsidP="0084607F">
            <w:pPr>
              <w:widowControl w:val="0"/>
              <w:jc w:val="right"/>
              <w:rPr>
                <w:rFonts w:ascii="Georgia" w:hAnsi="Georgia" w:cs="Arial"/>
                <w:sz w:val="20"/>
                <w:szCs w:val="20"/>
                <w:highlight w:val="yellow"/>
              </w:rPr>
            </w:pPr>
            <w:r w:rsidRPr="00FC2E0E">
              <w:rPr>
                <w:rFonts w:ascii="Georgia" w:hAnsi="Georgia" w:cs="Arial"/>
                <w:sz w:val="20"/>
                <w:szCs w:val="20"/>
              </w:rPr>
              <w:t>50</w:t>
            </w:r>
          </w:p>
        </w:tc>
      </w:tr>
      <w:tr w:rsidR="0084607F" w:rsidRPr="00FC2E0E" w14:paraId="194E13AB" w14:textId="77777777" w:rsidTr="00492773">
        <w:trPr>
          <w:trHeight w:val="276"/>
        </w:trPr>
        <w:tc>
          <w:tcPr>
            <w:tcW w:w="560" w:type="dxa"/>
            <w:tcBorders>
              <w:left w:val="single" w:sz="4" w:space="0" w:color="000000"/>
              <w:bottom w:val="single" w:sz="4" w:space="0" w:color="000000"/>
              <w:right w:val="single" w:sz="4" w:space="0" w:color="000000"/>
            </w:tcBorders>
            <w:shd w:val="clear" w:color="auto" w:fill="auto"/>
            <w:vAlign w:val="bottom"/>
          </w:tcPr>
          <w:p w14:paraId="3D5C17DB" w14:textId="6A563A6A" w:rsidR="0084607F" w:rsidRPr="00FC2E0E" w:rsidRDefault="0084607F" w:rsidP="0084607F">
            <w:pPr>
              <w:widowControl w:val="0"/>
              <w:spacing w:line="240" w:lineRule="auto"/>
              <w:jc w:val="right"/>
              <w:rPr>
                <w:rFonts w:ascii="Georgia" w:hAnsi="Georgia" w:cs="Arial"/>
                <w:sz w:val="20"/>
                <w:szCs w:val="20"/>
                <w:highlight w:val="yellow"/>
              </w:rPr>
            </w:pPr>
            <w:r w:rsidRPr="00FC2E0E">
              <w:rPr>
                <w:rFonts w:ascii="Georgia" w:hAnsi="Georgia" w:cs="Arial"/>
                <w:sz w:val="20"/>
                <w:szCs w:val="20"/>
              </w:rPr>
              <w:t>114</w:t>
            </w:r>
          </w:p>
        </w:tc>
        <w:tc>
          <w:tcPr>
            <w:tcW w:w="6683" w:type="dxa"/>
            <w:tcBorders>
              <w:bottom w:val="single" w:sz="4" w:space="0" w:color="000000"/>
              <w:right w:val="single" w:sz="4" w:space="0" w:color="000000"/>
            </w:tcBorders>
            <w:shd w:val="clear" w:color="auto" w:fill="auto"/>
            <w:vAlign w:val="bottom"/>
          </w:tcPr>
          <w:p w14:paraId="110BFD8F" w14:textId="2587B78A" w:rsidR="0084607F" w:rsidRPr="00FC2E0E" w:rsidRDefault="0084607F" w:rsidP="0084607F">
            <w:pPr>
              <w:widowControl w:val="0"/>
              <w:rPr>
                <w:rFonts w:ascii="Georgia" w:hAnsi="Georgia" w:cs="Arial"/>
                <w:sz w:val="20"/>
                <w:szCs w:val="20"/>
                <w:highlight w:val="yellow"/>
              </w:rPr>
            </w:pPr>
            <w:proofErr w:type="spellStart"/>
            <w:r w:rsidRPr="00FC2E0E">
              <w:rPr>
                <w:rFonts w:ascii="Georgia" w:hAnsi="Georgia" w:cs="Arial"/>
                <w:sz w:val="20"/>
                <w:szCs w:val="20"/>
              </w:rPr>
              <w:t>Oseltamivir</w:t>
            </w:r>
            <w:proofErr w:type="spellEnd"/>
            <w:r w:rsidRPr="00FC2E0E">
              <w:rPr>
                <w:rFonts w:ascii="Georgia" w:hAnsi="Georgia" w:cs="Arial"/>
                <w:sz w:val="20"/>
                <w:szCs w:val="20"/>
              </w:rPr>
              <w:t xml:space="preserve"> kps.45mgx10</w:t>
            </w:r>
          </w:p>
        </w:tc>
        <w:tc>
          <w:tcPr>
            <w:tcW w:w="992" w:type="dxa"/>
            <w:tcBorders>
              <w:bottom w:val="single" w:sz="4" w:space="0" w:color="000000"/>
              <w:right w:val="single" w:sz="4" w:space="0" w:color="000000"/>
            </w:tcBorders>
            <w:shd w:val="clear" w:color="auto" w:fill="auto"/>
            <w:vAlign w:val="bottom"/>
          </w:tcPr>
          <w:p w14:paraId="140B17FD" w14:textId="20E0757B" w:rsidR="0084607F" w:rsidRPr="00FC2E0E" w:rsidRDefault="0084607F" w:rsidP="0084607F">
            <w:pPr>
              <w:widowControl w:val="0"/>
              <w:rPr>
                <w:rFonts w:ascii="Georgia" w:hAnsi="Georgia" w:cs="Arial"/>
                <w:sz w:val="20"/>
                <w:szCs w:val="20"/>
                <w:highlight w:val="yellow"/>
              </w:rPr>
            </w:pPr>
            <w:r w:rsidRPr="00FC2E0E">
              <w:rPr>
                <w:rFonts w:ascii="Georgia" w:hAnsi="Georgia" w:cs="Arial"/>
                <w:sz w:val="20"/>
                <w:szCs w:val="20"/>
              </w:rPr>
              <w:t>op.</w:t>
            </w:r>
          </w:p>
        </w:tc>
        <w:tc>
          <w:tcPr>
            <w:tcW w:w="1134" w:type="dxa"/>
            <w:tcBorders>
              <w:bottom w:val="single" w:sz="4" w:space="0" w:color="000000"/>
              <w:right w:val="single" w:sz="4" w:space="0" w:color="000000"/>
            </w:tcBorders>
            <w:shd w:val="clear" w:color="auto" w:fill="auto"/>
            <w:vAlign w:val="bottom"/>
          </w:tcPr>
          <w:p w14:paraId="08A411DD" w14:textId="664A6AB8" w:rsidR="0084607F" w:rsidRPr="00FC2E0E" w:rsidRDefault="0084607F" w:rsidP="0084607F">
            <w:pPr>
              <w:widowControl w:val="0"/>
              <w:jc w:val="right"/>
              <w:rPr>
                <w:rFonts w:ascii="Georgia" w:hAnsi="Georgia" w:cs="Arial"/>
                <w:sz w:val="20"/>
                <w:szCs w:val="20"/>
                <w:highlight w:val="yellow"/>
              </w:rPr>
            </w:pPr>
            <w:r w:rsidRPr="00FC2E0E">
              <w:rPr>
                <w:rFonts w:ascii="Georgia" w:hAnsi="Georgia" w:cs="Arial"/>
                <w:sz w:val="20"/>
                <w:szCs w:val="20"/>
              </w:rPr>
              <w:t>50</w:t>
            </w:r>
          </w:p>
        </w:tc>
      </w:tr>
      <w:tr w:rsidR="0084607F" w:rsidRPr="00FC2E0E" w14:paraId="24A4EE95" w14:textId="77777777" w:rsidTr="00492773">
        <w:trPr>
          <w:trHeight w:val="291"/>
        </w:trPr>
        <w:tc>
          <w:tcPr>
            <w:tcW w:w="560" w:type="dxa"/>
            <w:tcBorders>
              <w:left w:val="single" w:sz="4" w:space="0" w:color="000000"/>
              <w:bottom w:val="single" w:sz="4" w:space="0" w:color="000000"/>
              <w:right w:val="single" w:sz="4" w:space="0" w:color="000000"/>
            </w:tcBorders>
            <w:shd w:val="clear" w:color="auto" w:fill="auto"/>
            <w:vAlign w:val="bottom"/>
          </w:tcPr>
          <w:p w14:paraId="63554C6E" w14:textId="532557DC" w:rsidR="0084607F" w:rsidRPr="00FC2E0E" w:rsidRDefault="0084607F" w:rsidP="0084607F">
            <w:pPr>
              <w:widowControl w:val="0"/>
              <w:spacing w:line="240" w:lineRule="auto"/>
              <w:jc w:val="right"/>
              <w:rPr>
                <w:rFonts w:ascii="Georgia" w:hAnsi="Georgia" w:cs="Arial"/>
                <w:sz w:val="20"/>
                <w:szCs w:val="20"/>
                <w:highlight w:val="yellow"/>
              </w:rPr>
            </w:pPr>
            <w:r w:rsidRPr="00FC2E0E">
              <w:rPr>
                <w:rFonts w:ascii="Georgia" w:hAnsi="Georgia" w:cs="Arial"/>
                <w:sz w:val="20"/>
                <w:szCs w:val="20"/>
              </w:rPr>
              <w:t>115</w:t>
            </w:r>
          </w:p>
        </w:tc>
        <w:tc>
          <w:tcPr>
            <w:tcW w:w="6683" w:type="dxa"/>
            <w:tcBorders>
              <w:bottom w:val="single" w:sz="4" w:space="0" w:color="000000"/>
              <w:right w:val="single" w:sz="4" w:space="0" w:color="000000"/>
            </w:tcBorders>
            <w:shd w:val="clear" w:color="auto" w:fill="auto"/>
            <w:vAlign w:val="bottom"/>
          </w:tcPr>
          <w:p w14:paraId="5A61F279" w14:textId="0DE7DDE8" w:rsidR="0084607F" w:rsidRPr="00FC2E0E" w:rsidRDefault="0084607F" w:rsidP="0084607F">
            <w:pPr>
              <w:widowControl w:val="0"/>
              <w:rPr>
                <w:rFonts w:ascii="Georgia" w:hAnsi="Georgia" w:cs="Arial"/>
                <w:sz w:val="20"/>
                <w:szCs w:val="20"/>
                <w:highlight w:val="yellow"/>
              </w:rPr>
            </w:pPr>
            <w:proofErr w:type="spellStart"/>
            <w:r w:rsidRPr="00FC2E0E">
              <w:rPr>
                <w:rFonts w:ascii="Georgia" w:hAnsi="Georgia" w:cs="Arial"/>
                <w:sz w:val="20"/>
                <w:szCs w:val="20"/>
              </w:rPr>
              <w:t>Dexamethasone</w:t>
            </w:r>
            <w:proofErr w:type="spellEnd"/>
            <w:r w:rsidRPr="00FC2E0E">
              <w:rPr>
                <w:rFonts w:ascii="Georgia" w:hAnsi="Georgia" w:cs="Arial"/>
                <w:sz w:val="20"/>
                <w:szCs w:val="20"/>
              </w:rPr>
              <w:t xml:space="preserve"> tbl.1mg x 20</w:t>
            </w:r>
          </w:p>
        </w:tc>
        <w:tc>
          <w:tcPr>
            <w:tcW w:w="992" w:type="dxa"/>
            <w:tcBorders>
              <w:bottom w:val="single" w:sz="4" w:space="0" w:color="000000"/>
              <w:right w:val="single" w:sz="4" w:space="0" w:color="000000"/>
            </w:tcBorders>
            <w:shd w:val="clear" w:color="auto" w:fill="auto"/>
            <w:vAlign w:val="bottom"/>
          </w:tcPr>
          <w:p w14:paraId="7A9FF5FA" w14:textId="04C31315" w:rsidR="0084607F" w:rsidRPr="00FC2E0E" w:rsidRDefault="0084607F" w:rsidP="0084607F">
            <w:pPr>
              <w:widowControl w:val="0"/>
              <w:rPr>
                <w:rFonts w:ascii="Georgia" w:hAnsi="Georgia" w:cs="Arial"/>
                <w:sz w:val="20"/>
                <w:szCs w:val="20"/>
                <w:highlight w:val="yellow"/>
              </w:rPr>
            </w:pPr>
            <w:r w:rsidRPr="00FC2E0E">
              <w:rPr>
                <w:rFonts w:ascii="Georgia" w:hAnsi="Georgia" w:cs="Arial"/>
                <w:sz w:val="20"/>
                <w:szCs w:val="20"/>
              </w:rPr>
              <w:t>op.</w:t>
            </w:r>
          </w:p>
        </w:tc>
        <w:tc>
          <w:tcPr>
            <w:tcW w:w="1134" w:type="dxa"/>
            <w:tcBorders>
              <w:bottom w:val="single" w:sz="4" w:space="0" w:color="000000"/>
              <w:right w:val="single" w:sz="4" w:space="0" w:color="000000"/>
            </w:tcBorders>
            <w:shd w:val="clear" w:color="auto" w:fill="auto"/>
            <w:vAlign w:val="bottom"/>
          </w:tcPr>
          <w:p w14:paraId="65AC78D8" w14:textId="381FEA28" w:rsidR="0084607F" w:rsidRPr="00FC2E0E" w:rsidRDefault="0084607F" w:rsidP="0084607F">
            <w:pPr>
              <w:widowControl w:val="0"/>
              <w:jc w:val="right"/>
              <w:rPr>
                <w:rFonts w:ascii="Georgia" w:hAnsi="Georgia" w:cs="Arial"/>
                <w:sz w:val="20"/>
                <w:szCs w:val="20"/>
                <w:highlight w:val="yellow"/>
              </w:rPr>
            </w:pPr>
            <w:r w:rsidRPr="00FC2E0E">
              <w:rPr>
                <w:rFonts w:ascii="Georgia" w:hAnsi="Georgia" w:cs="Arial"/>
                <w:sz w:val="20"/>
                <w:szCs w:val="20"/>
              </w:rPr>
              <w:t>60</w:t>
            </w:r>
          </w:p>
        </w:tc>
      </w:tr>
      <w:tr w:rsidR="0084607F" w:rsidRPr="00FC2E0E" w14:paraId="38FE6858" w14:textId="77777777" w:rsidTr="00492773">
        <w:trPr>
          <w:trHeight w:val="255"/>
        </w:trPr>
        <w:tc>
          <w:tcPr>
            <w:tcW w:w="560" w:type="dxa"/>
            <w:tcBorders>
              <w:left w:val="single" w:sz="4" w:space="0" w:color="000000"/>
              <w:bottom w:val="single" w:sz="4" w:space="0" w:color="000000"/>
              <w:right w:val="single" w:sz="4" w:space="0" w:color="000000"/>
            </w:tcBorders>
            <w:shd w:val="clear" w:color="auto" w:fill="auto"/>
            <w:vAlign w:val="bottom"/>
          </w:tcPr>
          <w:p w14:paraId="6661841F" w14:textId="710B6041" w:rsidR="0084607F" w:rsidRPr="00FC2E0E" w:rsidRDefault="0084607F" w:rsidP="0084607F">
            <w:pPr>
              <w:widowControl w:val="0"/>
              <w:spacing w:line="240" w:lineRule="auto"/>
              <w:jc w:val="right"/>
              <w:rPr>
                <w:rFonts w:ascii="Georgia" w:hAnsi="Georgia" w:cs="Arial"/>
                <w:sz w:val="20"/>
                <w:szCs w:val="20"/>
                <w:highlight w:val="yellow"/>
              </w:rPr>
            </w:pPr>
            <w:r w:rsidRPr="00FC2E0E">
              <w:rPr>
                <w:rFonts w:ascii="Georgia" w:hAnsi="Georgia" w:cs="Arial"/>
                <w:sz w:val="20"/>
                <w:szCs w:val="20"/>
              </w:rPr>
              <w:t>116</w:t>
            </w:r>
          </w:p>
        </w:tc>
        <w:tc>
          <w:tcPr>
            <w:tcW w:w="6683" w:type="dxa"/>
            <w:tcBorders>
              <w:bottom w:val="single" w:sz="4" w:space="0" w:color="000000"/>
              <w:right w:val="single" w:sz="4" w:space="0" w:color="000000"/>
            </w:tcBorders>
            <w:shd w:val="clear" w:color="auto" w:fill="auto"/>
            <w:vAlign w:val="bottom"/>
          </w:tcPr>
          <w:p w14:paraId="461689BB" w14:textId="1829053F" w:rsidR="0084607F" w:rsidRPr="00FC2E0E" w:rsidRDefault="0084607F" w:rsidP="0084607F">
            <w:pPr>
              <w:widowControl w:val="0"/>
              <w:rPr>
                <w:rFonts w:ascii="Georgia" w:hAnsi="Georgia" w:cs="Arial"/>
                <w:sz w:val="20"/>
                <w:szCs w:val="20"/>
                <w:highlight w:val="yellow"/>
              </w:rPr>
            </w:pPr>
            <w:proofErr w:type="spellStart"/>
            <w:r w:rsidRPr="00FC2E0E">
              <w:rPr>
                <w:rFonts w:ascii="Georgia" w:hAnsi="Georgia" w:cs="Arial"/>
                <w:sz w:val="20"/>
                <w:szCs w:val="20"/>
              </w:rPr>
              <w:t>Dydrogesterone</w:t>
            </w:r>
            <w:proofErr w:type="spellEnd"/>
            <w:r w:rsidRPr="00FC2E0E">
              <w:rPr>
                <w:rFonts w:ascii="Georgia" w:hAnsi="Georgia" w:cs="Arial"/>
                <w:sz w:val="20"/>
                <w:szCs w:val="20"/>
              </w:rPr>
              <w:t xml:space="preserve"> tbl.powl.10mg x 20</w:t>
            </w:r>
            <w:r w:rsidRPr="00FC2E0E">
              <w:rPr>
                <w:rFonts w:ascii="Georgia" w:hAnsi="Georgia" w:cs="Arial"/>
                <w:sz w:val="20"/>
                <w:szCs w:val="20"/>
              </w:rPr>
              <w:br/>
              <w:t>(</w:t>
            </w:r>
            <w:proofErr w:type="spellStart"/>
            <w:r w:rsidRPr="00FC2E0E">
              <w:rPr>
                <w:rFonts w:ascii="Georgia" w:hAnsi="Georgia" w:cs="Arial"/>
                <w:sz w:val="20"/>
                <w:szCs w:val="20"/>
              </w:rPr>
              <w:t>subst.zmikron</w:t>
            </w:r>
            <w:proofErr w:type="spellEnd"/>
            <w:r w:rsidRPr="00FC2E0E">
              <w:rPr>
                <w:rFonts w:ascii="Georgia" w:hAnsi="Georgia" w:cs="Arial"/>
                <w:sz w:val="20"/>
                <w:szCs w:val="20"/>
              </w:rPr>
              <w:t>.)</w:t>
            </w:r>
          </w:p>
        </w:tc>
        <w:tc>
          <w:tcPr>
            <w:tcW w:w="992" w:type="dxa"/>
            <w:tcBorders>
              <w:bottom w:val="single" w:sz="4" w:space="0" w:color="000000"/>
              <w:right w:val="single" w:sz="4" w:space="0" w:color="000000"/>
            </w:tcBorders>
            <w:shd w:val="clear" w:color="auto" w:fill="auto"/>
            <w:vAlign w:val="bottom"/>
          </w:tcPr>
          <w:p w14:paraId="69AE970F" w14:textId="3AB97C0C" w:rsidR="0084607F" w:rsidRPr="00FC2E0E" w:rsidRDefault="0084607F" w:rsidP="0084607F">
            <w:pPr>
              <w:widowControl w:val="0"/>
              <w:rPr>
                <w:rFonts w:ascii="Georgia" w:hAnsi="Georgia" w:cs="Arial"/>
                <w:sz w:val="20"/>
                <w:szCs w:val="20"/>
                <w:highlight w:val="yellow"/>
              </w:rPr>
            </w:pPr>
            <w:r w:rsidRPr="00FC2E0E">
              <w:rPr>
                <w:rFonts w:ascii="Georgia" w:hAnsi="Georgia" w:cs="Arial"/>
                <w:sz w:val="20"/>
                <w:szCs w:val="20"/>
              </w:rPr>
              <w:t>op.</w:t>
            </w:r>
          </w:p>
        </w:tc>
        <w:tc>
          <w:tcPr>
            <w:tcW w:w="1134" w:type="dxa"/>
            <w:tcBorders>
              <w:bottom w:val="single" w:sz="4" w:space="0" w:color="000000"/>
              <w:right w:val="single" w:sz="4" w:space="0" w:color="000000"/>
            </w:tcBorders>
            <w:shd w:val="clear" w:color="auto" w:fill="auto"/>
            <w:vAlign w:val="bottom"/>
          </w:tcPr>
          <w:p w14:paraId="69E60944" w14:textId="2CB79A83" w:rsidR="0084607F" w:rsidRPr="00FC2E0E" w:rsidRDefault="0084607F" w:rsidP="0084607F">
            <w:pPr>
              <w:widowControl w:val="0"/>
              <w:jc w:val="right"/>
              <w:rPr>
                <w:rFonts w:ascii="Georgia" w:hAnsi="Georgia" w:cs="Arial"/>
                <w:sz w:val="20"/>
                <w:szCs w:val="20"/>
                <w:highlight w:val="yellow"/>
              </w:rPr>
            </w:pPr>
            <w:r w:rsidRPr="00FC2E0E">
              <w:rPr>
                <w:rFonts w:ascii="Georgia" w:hAnsi="Georgia" w:cs="Arial"/>
                <w:sz w:val="20"/>
                <w:szCs w:val="20"/>
              </w:rPr>
              <w:t>50</w:t>
            </w:r>
          </w:p>
        </w:tc>
      </w:tr>
      <w:tr w:rsidR="0084607F" w:rsidRPr="00FC2E0E" w14:paraId="5AEB0EAA" w14:textId="77777777" w:rsidTr="00492773">
        <w:trPr>
          <w:trHeight w:val="255"/>
        </w:trPr>
        <w:tc>
          <w:tcPr>
            <w:tcW w:w="560" w:type="dxa"/>
            <w:tcBorders>
              <w:left w:val="single" w:sz="4" w:space="0" w:color="000000"/>
              <w:bottom w:val="single" w:sz="4" w:space="0" w:color="000000"/>
              <w:right w:val="single" w:sz="4" w:space="0" w:color="000000"/>
            </w:tcBorders>
            <w:shd w:val="clear" w:color="auto" w:fill="auto"/>
            <w:vAlign w:val="bottom"/>
          </w:tcPr>
          <w:p w14:paraId="12F5CE5D" w14:textId="52CD1742" w:rsidR="0084607F" w:rsidRPr="00FC2E0E" w:rsidRDefault="0084607F" w:rsidP="0084607F">
            <w:pPr>
              <w:widowControl w:val="0"/>
              <w:spacing w:line="240" w:lineRule="auto"/>
              <w:jc w:val="right"/>
              <w:rPr>
                <w:rFonts w:ascii="Georgia" w:hAnsi="Georgia" w:cs="Arial"/>
                <w:sz w:val="20"/>
                <w:szCs w:val="20"/>
                <w:highlight w:val="yellow"/>
              </w:rPr>
            </w:pPr>
            <w:r w:rsidRPr="00FC2E0E">
              <w:rPr>
                <w:rFonts w:ascii="Georgia" w:hAnsi="Georgia" w:cs="Arial"/>
                <w:sz w:val="20"/>
                <w:szCs w:val="20"/>
              </w:rPr>
              <w:t>117</w:t>
            </w:r>
          </w:p>
        </w:tc>
        <w:tc>
          <w:tcPr>
            <w:tcW w:w="6683" w:type="dxa"/>
            <w:tcBorders>
              <w:bottom w:val="single" w:sz="4" w:space="0" w:color="000000"/>
              <w:right w:val="single" w:sz="4" w:space="0" w:color="000000"/>
            </w:tcBorders>
            <w:shd w:val="clear" w:color="auto" w:fill="auto"/>
            <w:vAlign w:val="bottom"/>
          </w:tcPr>
          <w:p w14:paraId="7AFA89D1" w14:textId="6AAC8282" w:rsidR="0084607F" w:rsidRPr="00FC2E0E" w:rsidRDefault="0084607F" w:rsidP="0084607F">
            <w:pPr>
              <w:widowControl w:val="0"/>
              <w:rPr>
                <w:rFonts w:ascii="Georgia" w:hAnsi="Georgia" w:cs="Arial"/>
                <w:sz w:val="20"/>
                <w:szCs w:val="20"/>
                <w:highlight w:val="yellow"/>
              </w:rPr>
            </w:pPr>
            <w:proofErr w:type="spellStart"/>
            <w:r w:rsidRPr="00FC2E0E">
              <w:rPr>
                <w:rFonts w:ascii="Georgia" w:hAnsi="Georgia" w:cs="Arial"/>
                <w:sz w:val="20"/>
                <w:szCs w:val="20"/>
              </w:rPr>
              <w:t>Methylprednisolone</w:t>
            </w:r>
            <w:proofErr w:type="spellEnd"/>
            <w:r w:rsidRPr="00FC2E0E">
              <w:rPr>
                <w:rFonts w:ascii="Georgia" w:hAnsi="Georgia" w:cs="Arial"/>
                <w:sz w:val="20"/>
                <w:szCs w:val="20"/>
              </w:rPr>
              <w:t xml:space="preserve"> tbl.4mg x 30</w:t>
            </w:r>
          </w:p>
        </w:tc>
        <w:tc>
          <w:tcPr>
            <w:tcW w:w="992" w:type="dxa"/>
            <w:tcBorders>
              <w:bottom w:val="single" w:sz="4" w:space="0" w:color="000000"/>
              <w:right w:val="single" w:sz="4" w:space="0" w:color="000000"/>
            </w:tcBorders>
            <w:shd w:val="clear" w:color="auto" w:fill="auto"/>
            <w:vAlign w:val="bottom"/>
          </w:tcPr>
          <w:p w14:paraId="7886146D" w14:textId="5EB2C704" w:rsidR="0084607F" w:rsidRPr="00FC2E0E" w:rsidRDefault="0084607F" w:rsidP="0084607F">
            <w:pPr>
              <w:widowControl w:val="0"/>
              <w:rPr>
                <w:rFonts w:ascii="Georgia" w:hAnsi="Georgia" w:cs="Arial"/>
                <w:sz w:val="20"/>
                <w:szCs w:val="20"/>
                <w:highlight w:val="yellow"/>
              </w:rPr>
            </w:pPr>
            <w:r w:rsidRPr="00FC2E0E">
              <w:rPr>
                <w:rFonts w:ascii="Georgia" w:hAnsi="Georgia" w:cs="Arial"/>
                <w:sz w:val="20"/>
                <w:szCs w:val="20"/>
              </w:rPr>
              <w:t>op.</w:t>
            </w:r>
          </w:p>
        </w:tc>
        <w:tc>
          <w:tcPr>
            <w:tcW w:w="1134" w:type="dxa"/>
            <w:tcBorders>
              <w:bottom w:val="single" w:sz="4" w:space="0" w:color="000000"/>
              <w:right w:val="single" w:sz="4" w:space="0" w:color="000000"/>
            </w:tcBorders>
            <w:shd w:val="clear" w:color="auto" w:fill="auto"/>
            <w:vAlign w:val="bottom"/>
          </w:tcPr>
          <w:p w14:paraId="4ACAA364" w14:textId="4318DE15" w:rsidR="0084607F" w:rsidRPr="00FC2E0E" w:rsidRDefault="0084607F" w:rsidP="0084607F">
            <w:pPr>
              <w:widowControl w:val="0"/>
              <w:jc w:val="right"/>
              <w:rPr>
                <w:rFonts w:ascii="Georgia" w:hAnsi="Georgia" w:cs="Arial"/>
                <w:sz w:val="20"/>
                <w:szCs w:val="20"/>
                <w:highlight w:val="yellow"/>
              </w:rPr>
            </w:pPr>
            <w:r w:rsidRPr="00FC2E0E">
              <w:rPr>
                <w:rFonts w:ascii="Georgia" w:hAnsi="Georgia" w:cs="Arial"/>
                <w:sz w:val="20"/>
                <w:szCs w:val="20"/>
              </w:rPr>
              <w:t>30</w:t>
            </w:r>
          </w:p>
        </w:tc>
      </w:tr>
      <w:tr w:rsidR="0084607F" w:rsidRPr="00FC2E0E" w14:paraId="2CD9F3F2" w14:textId="77777777" w:rsidTr="00492773">
        <w:trPr>
          <w:trHeight w:val="255"/>
        </w:trPr>
        <w:tc>
          <w:tcPr>
            <w:tcW w:w="560" w:type="dxa"/>
            <w:tcBorders>
              <w:left w:val="single" w:sz="4" w:space="0" w:color="000000"/>
              <w:bottom w:val="single" w:sz="4" w:space="0" w:color="000000"/>
              <w:right w:val="single" w:sz="4" w:space="0" w:color="000000"/>
            </w:tcBorders>
            <w:shd w:val="clear" w:color="auto" w:fill="auto"/>
            <w:vAlign w:val="bottom"/>
          </w:tcPr>
          <w:p w14:paraId="069E79B6" w14:textId="7EBE6109" w:rsidR="0084607F" w:rsidRPr="00FC2E0E" w:rsidRDefault="0084607F" w:rsidP="0084607F">
            <w:pPr>
              <w:widowControl w:val="0"/>
              <w:spacing w:line="240" w:lineRule="auto"/>
              <w:jc w:val="right"/>
              <w:rPr>
                <w:rFonts w:ascii="Georgia" w:hAnsi="Georgia" w:cs="Arial"/>
                <w:sz w:val="20"/>
                <w:szCs w:val="20"/>
                <w:highlight w:val="yellow"/>
              </w:rPr>
            </w:pPr>
            <w:r w:rsidRPr="00FC2E0E">
              <w:rPr>
                <w:rFonts w:ascii="Georgia" w:hAnsi="Georgia" w:cs="Arial"/>
                <w:sz w:val="20"/>
                <w:szCs w:val="20"/>
              </w:rPr>
              <w:t>118</w:t>
            </w:r>
          </w:p>
        </w:tc>
        <w:tc>
          <w:tcPr>
            <w:tcW w:w="6683" w:type="dxa"/>
            <w:tcBorders>
              <w:bottom w:val="single" w:sz="4" w:space="0" w:color="000000"/>
              <w:right w:val="single" w:sz="4" w:space="0" w:color="000000"/>
            </w:tcBorders>
            <w:shd w:val="clear" w:color="auto" w:fill="auto"/>
            <w:vAlign w:val="bottom"/>
          </w:tcPr>
          <w:p w14:paraId="08AFE874" w14:textId="7EF904D7" w:rsidR="0084607F" w:rsidRPr="00FC2E0E" w:rsidRDefault="0084607F" w:rsidP="0084607F">
            <w:pPr>
              <w:widowControl w:val="0"/>
              <w:rPr>
                <w:rFonts w:ascii="Georgia" w:hAnsi="Georgia" w:cs="Arial"/>
                <w:sz w:val="20"/>
                <w:szCs w:val="20"/>
                <w:highlight w:val="yellow"/>
              </w:rPr>
            </w:pPr>
            <w:proofErr w:type="spellStart"/>
            <w:r w:rsidRPr="00FC2E0E">
              <w:rPr>
                <w:rFonts w:ascii="Georgia" w:hAnsi="Georgia" w:cs="Arial"/>
                <w:sz w:val="20"/>
                <w:szCs w:val="20"/>
              </w:rPr>
              <w:t>Methylprednisolone</w:t>
            </w:r>
            <w:proofErr w:type="spellEnd"/>
            <w:r w:rsidRPr="00FC2E0E">
              <w:rPr>
                <w:rFonts w:ascii="Georgia" w:hAnsi="Georgia" w:cs="Arial"/>
                <w:sz w:val="20"/>
                <w:szCs w:val="20"/>
              </w:rPr>
              <w:t xml:space="preserve"> tbl.16mg x 30</w:t>
            </w:r>
          </w:p>
        </w:tc>
        <w:tc>
          <w:tcPr>
            <w:tcW w:w="992" w:type="dxa"/>
            <w:tcBorders>
              <w:bottom w:val="single" w:sz="4" w:space="0" w:color="000000"/>
              <w:right w:val="single" w:sz="4" w:space="0" w:color="000000"/>
            </w:tcBorders>
            <w:shd w:val="clear" w:color="auto" w:fill="auto"/>
            <w:vAlign w:val="bottom"/>
          </w:tcPr>
          <w:p w14:paraId="5F75597E" w14:textId="36B2BFFF" w:rsidR="0084607F" w:rsidRPr="00FC2E0E" w:rsidRDefault="0084607F" w:rsidP="0084607F">
            <w:pPr>
              <w:widowControl w:val="0"/>
              <w:rPr>
                <w:rFonts w:ascii="Georgia" w:hAnsi="Georgia" w:cs="Arial"/>
                <w:sz w:val="20"/>
                <w:szCs w:val="20"/>
                <w:highlight w:val="yellow"/>
              </w:rPr>
            </w:pPr>
            <w:r w:rsidRPr="00FC2E0E">
              <w:rPr>
                <w:rFonts w:ascii="Georgia" w:hAnsi="Georgia" w:cs="Arial"/>
                <w:sz w:val="20"/>
                <w:szCs w:val="20"/>
              </w:rPr>
              <w:t>op.</w:t>
            </w:r>
          </w:p>
        </w:tc>
        <w:tc>
          <w:tcPr>
            <w:tcW w:w="1134" w:type="dxa"/>
            <w:tcBorders>
              <w:bottom w:val="single" w:sz="4" w:space="0" w:color="000000"/>
              <w:right w:val="single" w:sz="4" w:space="0" w:color="000000"/>
            </w:tcBorders>
            <w:shd w:val="clear" w:color="auto" w:fill="auto"/>
            <w:vAlign w:val="bottom"/>
          </w:tcPr>
          <w:p w14:paraId="33F72F2F" w14:textId="790E1C05" w:rsidR="0084607F" w:rsidRPr="00FC2E0E" w:rsidRDefault="0084607F" w:rsidP="0084607F">
            <w:pPr>
              <w:widowControl w:val="0"/>
              <w:jc w:val="right"/>
              <w:rPr>
                <w:rFonts w:ascii="Georgia" w:hAnsi="Georgia" w:cs="Arial"/>
                <w:sz w:val="20"/>
                <w:szCs w:val="20"/>
                <w:highlight w:val="yellow"/>
              </w:rPr>
            </w:pPr>
            <w:r w:rsidRPr="00FC2E0E">
              <w:rPr>
                <w:rFonts w:ascii="Georgia" w:hAnsi="Georgia" w:cs="Arial"/>
                <w:sz w:val="20"/>
                <w:szCs w:val="20"/>
              </w:rPr>
              <w:t>20</w:t>
            </w:r>
          </w:p>
        </w:tc>
      </w:tr>
      <w:tr w:rsidR="0084607F" w:rsidRPr="00FC2E0E" w14:paraId="63167698" w14:textId="77777777" w:rsidTr="00492773">
        <w:trPr>
          <w:trHeight w:val="255"/>
        </w:trPr>
        <w:tc>
          <w:tcPr>
            <w:tcW w:w="560" w:type="dxa"/>
            <w:tcBorders>
              <w:left w:val="single" w:sz="4" w:space="0" w:color="000000"/>
              <w:bottom w:val="single" w:sz="4" w:space="0" w:color="000000"/>
              <w:right w:val="single" w:sz="4" w:space="0" w:color="000000"/>
            </w:tcBorders>
            <w:shd w:val="clear" w:color="auto" w:fill="auto"/>
            <w:vAlign w:val="bottom"/>
          </w:tcPr>
          <w:p w14:paraId="40704489" w14:textId="511369AF" w:rsidR="0084607F" w:rsidRPr="00FC2E0E" w:rsidRDefault="0084607F" w:rsidP="0084607F">
            <w:pPr>
              <w:widowControl w:val="0"/>
              <w:spacing w:line="240" w:lineRule="auto"/>
              <w:jc w:val="right"/>
              <w:rPr>
                <w:rFonts w:ascii="Georgia" w:hAnsi="Georgia" w:cs="Arial"/>
                <w:sz w:val="20"/>
                <w:szCs w:val="20"/>
                <w:highlight w:val="yellow"/>
              </w:rPr>
            </w:pPr>
            <w:r w:rsidRPr="00FC2E0E">
              <w:rPr>
                <w:rFonts w:ascii="Georgia" w:hAnsi="Georgia" w:cs="Arial"/>
                <w:sz w:val="20"/>
                <w:szCs w:val="20"/>
              </w:rPr>
              <w:t>119</w:t>
            </w:r>
          </w:p>
        </w:tc>
        <w:tc>
          <w:tcPr>
            <w:tcW w:w="6683" w:type="dxa"/>
            <w:tcBorders>
              <w:bottom w:val="single" w:sz="4" w:space="0" w:color="000000"/>
              <w:right w:val="single" w:sz="4" w:space="0" w:color="000000"/>
            </w:tcBorders>
            <w:shd w:val="clear" w:color="auto" w:fill="auto"/>
            <w:vAlign w:val="bottom"/>
          </w:tcPr>
          <w:p w14:paraId="2E020966" w14:textId="17873BD5" w:rsidR="0084607F" w:rsidRPr="00FC2E0E" w:rsidRDefault="0084607F" w:rsidP="0084607F">
            <w:pPr>
              <w:widowControl w:val="0"/>
              <w:rPr>
                <w:rFonts w:ascii="Georgia" w:hAnsi="Georgia" w:cs="Arial"/>
                <w:sz w:val="20"/>
                <w:szCs w:val="20"/>
                <w:highlight w:val="yellow"/>
              </w:rPr>
            </w:pPr>
            <w:proofErr w:type="spellStart"/>
            <w:r w:rsidRPr="00FC2E0E">
              <w:rPr>
                <w:rFonts w:ascii="Georgia" w:hAnsi="Georgia" w:cs="Arial"/>
                <w:sz w:val="20"/>
                <w:szCs w:val="20"/>
              </w:rPr>
              <w:t>Prednisone</w:t>
            </w:r>
            <w:proofErr w:type="spellEnd"/>
            <w:r w:rsidRPr="00FC2E0E">
              <w:rPr>
                <w:rFonts w:ascii="Georgia" w:hAnsi="Georgia" w:cs="Arial"/>
                <w:sz w:val="20"/>
                <w:szCs w:val="20"/>
              </w:rPr>
              <w:t xml:space="preserve"> tbl.5mg x 100</w:t>
            </w:r>
          </w:p>
        </w:tc>
        <w:tc>
          <w:tcPr>
            <w:tcW w:w="992" w:type="dxa"/>
            <w:tcBorders>
              <w:bottom w:val="single" w:sz="4" w:space="0" w:color="000000"/>
              <w:right w:val="single" w:sz="4" w:space="0" w:color="000000"/>
            </w:tcBorders>
            <w:shd w:val="clear" w:color="auto" w:fill="auto"/>
            <w:vAlign w:val="bottom"/>
          </w:tcPr>
          <w:p w14:paraId="1F2F486D" w14:textId="6E821D01" w:rsidR="0084607F" w:rsidRPr="00FC2E0E" w:rsidRDefault="0084607F" w:rsidP="0084607F">
            <w:pPr>
              <w:widowControl w:val="0"/>
              <w:rPr>
                <w:rFonts w:ascii="Georgia" w:hAnsi="Georgia" w:cs="Arial"/>
                <w:sz w:val="20"/>
                <w:szCs w:val="20"/>
                <w:highlight w:val="yellow"/>
              </w:rPr>
            </w:pPr>
            <w:r w:rsidRPr="00FC2E0E">
              <w:rPr>
                <w:rFonts w:ascii="Georgia" w:hAnsi="Georgia" w:cs="Arial"/>
                <w:sz w:val="20"/>
                <w:szCs w:val="20"/>
              </w:rPr>
              <w:t>op.</w:t>
            </w:r>
          </w:p>
        </w:tc>
        <w:tc>
          <w:tcPr>
            <w:tcW w:w="1134" w:type="dxa"/>
            <w:tcBorders>
              <w:bottom w:val="single" w:sz="4" w:space="0" w:color="000000"/>
              <w:right w:val="single" w:sz="4" w:space="0" w:color="000000"/>
            </w:tcBorders>
            <w:shd w:val="clear" w:color="auto" w:fill="auto"/>
            <w:vAlign w:val="bottom"/>
          </w:tcPr>
          <w:p w14:paraId="73FA442D" w14:textId="5702B7BC" w:rsidR="0084607F" w:rsidRPr="00FC2E0E" w:rsidRDefault="0084607F" w:rsidP="0084607F">
            <w:pPr>
              <w:widowControl w:val="0"/>
              <w:jc w:val="right"/>
              <w:rPr>
                <w:rFonts w:ascii="Georgia" w:hAnsi="Georgia" w:cs="Arial"/>
                <w:sz w:val="20"/>
                <w:szCs w:val="20"/>
                <w:highlight w:val="yellow"/>
              </w:rPr>
            </w:pPr>
            <w:r w:rsidRPr="00FC2E0E">
              <w:rPr>
                <w:rFonts w:ascii="Georgia" w:hAnsi="Georgia" w:cs="Arial"/>
                <w:sz w:val="20"/>
                <w:szCs w:val="20"/>
              </w:rPr>
              <w:t>35</w:t>
            </w:r>
          </w:p>
        </w:tc>
      </w:tr>
      <w:tr w:rsidR="0084607F" w:rsidRPr="00FC2E0E" w14:paraId="0A4C8203" w14:textId="77777777" w:rsidTr="00492773">
        <w:trPr>
          <w:trHeight w:val="255"/>
        </w:trPr>
        <w:tc>
          <w:tcPr>
            <w:tcW w:w="560" w:type="dxa"/>
            <w:tcBorders>
              <w:left w:val="single" w:sz="4" w:space="0" w:color="000000"/>
              <w:bottom w:val="single" w:sz="4" w:space="0" w:color="000000"/>
              <w:right w:val="single" w:sz="4" w:space="0" w:color="000000"/>
            </w:tcBorders>
            <w:shd w:val="clear" w:color="auto" w:fill="auto"/>
            <w:vAlign w:val="bottom"/>
          </w:tcPr>
          <w:p w14:paraId="6FD095FC" w14:textId="6D337533" w:rsidR="0084607F" w:rsidRPr="00FC2E0E" w:rsidRDefault="0084607F" w:rsidP="0084607F">
            <w:pPr>
              <w:widowControl w:val="0"/>
              <w:spacing w:line="240" w:lineRule="auto"/>
              <w:jc w:val="right"/>
              <w:rPr>
                <w:rFonts w:ascii="Georgia" w:hAnsi="Georgia" w:cs="Arial"/>
                <w:sz w:val="20"/>
                <w:szCs w:val="20"/>
                <w:highlight w:val="yellow"/>
              </w:rPr>
            </w:pPr>
            <w:r w:rsidRPr="00FC2E0E">
              <w:rPr>
                <w:rFonts w:ascii="Georgia" w:hAnsi="Georgia" w:cs="Arial"/>
                <w:sz w:val="20"/>
                <w:szCs w:val="20"/>
              </w:rPr>
              <w:t>120</w:t>
            </w:r>
          </w:p>
        </w:tc>
        <w:tc>
          <w:tcPr>
            <w:tcW w:w="6683" w:type="dxa"/>
            <w:tcBorders>
              <w:bottom w:val="single" w:sz="4" w:space="0" w:color="000000"/>
              <w:right w:val="single" w:sz="4" w:space="0" w:color="000000"/>
            </w:tcBorders>
            <w:shd w:val="clear" w:color="auto" w:fill="auto"/>
            <w:vAlign w:val="bottom"/>
          </w:tcPr>
          <w:p w14:paraId="3016CC8C" w14:textId="0735AF34" w:rsidR="0084607F" w:rsidRPr="00FC2E0E" w:rsidRDefault="0084607F" w:rsidP="0084607F">
            <w:pPr>
              <w:widowControl w:val="0"/>
              <w:rPr>
                <w:rFonts w:ascii="Georgia" w:hAnsi="Georgia" w:cs="Arial"/>
                <w:sz w:val="20"/>
                <w:szCs w:val="20"/>
                <w:highlight w:val="yellow"/>
              </w:rPr>
            </w:pPr>
            <w:proofErr w:type="spellStart"/>
            <w:r w:rsidRPr="00FC2E0E">
              <w:rPr>
                <w:rFonts w:ascii="Georgia" w:hAnsi="Georgia" w:cs="Arial"/>
                <w:sz w:val="20"/>
                <w:szCs w:val="20"/>
              </w:rPr>
              <w:t>Prednisone</w:t>
            </w:r>
            <w:proofErr w:type="spellEnd"/>
            <w:r w:rsidRPr="00FC2E0E">
              <w:rPr>
                <w:rFonts w:ascii="Georgia" w:hAnsi="Georgia" w:cs="Arial"/>
                <w:sz w:val="20"/>
                <w:szCs w:val="20"/>
              </w:rPr>
              <w:t xml:space="preserve"> tbl.20mg x 20</w:t>
            </w:r>
          </w:p>
        </w:tc>
        <w:tc>
          <w:tcPr>
            <w:tcW w:w="992" w:type="dxa"/>
            <w:tcBorders>
              <w:bottom w:val="single" w:sz="4" w:space="0" w:color="000000"/>
              <w:right w:val="single" w:sz="4" w:space="0" w:color="000000"/>
            </w:tcBorders>
            <w:shd w:val="clear" w:color="auto" w:fill="auto"/>
            <w:vAlign w:val="bottom"/>
          </w:tcPr>
          <w:p w14:paraId="75B1F531" w14:textId="5B4915E9" w:rsidR="0084607F" w:rsidRPr="00FC2E0E" w:rsidRDefault="0084607F" w:rsidP="0084607F">
            <w:pPr>
              <w:widowControl w:val="0"/>
              <w:rPr>
                <w:rFonts w:ascii="Georgia" w:hAnsi="Georgia" w:cs="Arial"/>
                <w:sz w:val="20"/>
                <w:szCs w:val="20"/>
                <w:highlight w:val="yellow"/>
              </w:rPr>
            </w:pPr>
            <w:r w:rsidRPr="00FC2E0E">
              <w:rPr>
                <w:rFonts w:ascii="Georgia" w:hAnsi="Georgia" w:cs="Arial"/>
                <w:sz w:val="20"/>
                <w:szCs w:val="20"/>
              </w:rPr>
              <w:t>op.</w:t>
            </w:r>
          </w:p>
        </w:tc>
        <w:tc>
          <w:tcPr>
            <w:tcW w:w="1134" w:type="dxa"/>
            <w:tcBorders>
              <w:bottom w:val="single" w:sz="4" w:space="0" w:color="000000"/>
              <w:right w:val="single" w:sz="4" w:space="0" w:color="000000"/>
            </w:tcBorders>
            <w:shd w:val="clear" w:color="auto" w:fill="auto"/>
            <w:vAlign w:val="bottom"/>
          </w:tcPr>
          <w:p w14:paraId="47184CF1" w14:textId="6042E2E5" w:rsidR="0084607F" w:rsidRPr="00FC2E0E" w:rsidRDefault="0084607F" w:rsidP="0084607F">
            <w:pPr>
              <w:widowControl w:val="0"/>
              <w:jc w:val="right"/>
              <w:rPr>
                <w:rFonts w:ascii="Georgia" w:hAnsi="Georgia" w:cs="Arial"/>
                <w:sz w:val="20"/>
                <w:szCs w:val="20"/>
                <w:highlight w:val="yellow"/>
              </w:rPr>
            </w:pPr>
            <w:r w:rsidRPr="00FC2E0E">
              <w:rPr>
                <w:rFonts w:ascii="Georgia" w:hAnsi="Georgia" w:cs="Arial"/>
                <w:sz w:val="20"/>
                <w:szCs w:val="20"/>
              </w:rPr>
              <w:t>85</w:t>
            </w:r>
          </w:p>
        </w:tc>
      </w:tr>
      <w:tr w:rsidR="0084607F" w:rsidRPr="00FC2E0E" w14:paraId="17C9364B" w14:textId="77777777" w:rsidTr="00492773">
        <w:trPr>
          <w:trHeight w:val="129"/>
        </w:trPr>
        <w:tc>
          <w:tcPr>
            <w:tcW w:w="560" w:type="dxa"/>
            <w:tcBorders>
              <w:left w:val="single" w:sz="4" w:space="0" w:color="000000"/>
              <w:bottom w:val="single" w:sz="4" w:space="0" w:color="000000"/>
              <w:right w:val="single" w:sz="4" w:space="0" w:color="000000"/>
            </w:tcBorders>
            <w:shd w:val="clear" w:color="auto" w:fill="auto"/>
            <w:vAlign w:val="bottom"/>
          </w:tcPr>
          <w:p w14:paraId="34245301" w14:textId="12EC87AC" w:rsidR="0084607F" w:rsidRPr="00FC2E0E" w:rsidRDefault="0084607F" w:rsidP="0084607F">
            <w:pPr>
              <w:widowControl w:val="0"/>
              <w:spacing w:line="240" w:lineRule="auto"/>
              <w:jc w:val="right"/>
              <w:rPr>
                <w:rFonts w:ascii="Georgia" w:hAnsi="Georgia" w:cs="Arial"/>
                <w:sz w:val="20"/>
                <w:szCs w:val="20"/>
                <w:highlight w:val="yellow"/>
              </w:rPr>
            </w:pPr>
            <w:r w:rsidRPr="00FC2E0E">
              <w:rPr>
                <w:rFonts w:ascii="Georgia" w:hAnsi="Georgia" w:cs="Arial"/>
                <w:sz w:val="20"/>
                <w:szCs w:val="20"/>
              </w:rPr>
              <w:t>121</w:t>
            </w:r>
          </w:p>
        </w:tc>
        <w:tc>
          <w:tcPr>
            <w:tcW w:w="6683" w:type="dxa"/>
            <w:tcBorders>
              <w:bottom w:val="single" w:sz="4" w:space="0" w:color="000000"/>
              <w:right w:val="single" w:sz="4" w:space="0" w:color="000000"/>
            </w:tcBorders>
            <w:shd w:val="clear" w:color="auto" w:fill="auto"/>
            <w:vAlign w:val="bottom"/>
          </w:tcPr>
          <w:p w14:paraId="709123C1" w14:textId="61AB183D" w:rsidR="0084607F" w:rsidRPr="00FC2E0E" w:rsidRDefault="0084607F" w:rsidP="0084607F">
            <w:pPr>
              <w:widowControl w:val="0"/>
              <w:rPr>
                <w:rFonts w:ascii="Georgia" w:hAnsi="Georgia" w:cs="Arial"/>
                <w:sz w:val="20"/>
                <w:szCs w:val="20"/>
                <w:highlight w:val="yellow"/>
              </w:rPr>
            </w:pPr>
            <w:proofErr w:type="spellStart"/>
            <w:r w:rsidRPr="00FC2E0E">
              <w:rPr>
                <w:rFonts w:ascii="Georgia" w:hAnsi="Georgia" w:cs="Arial"/>
                <w:sz w:val="20"/>
                <w:szCs w:val="20"/>
              </w:rPr>
              <w:t>Progesterone</w:t>
            </w:r>
            <w:proofErr w:type="spellEnd"/>
            <w:r w:rsidRPr="00FC2E0E">
              <w:rPr>
                <w:rFonts w:ascii="Georgia" w:hAnsi="Georgia" w:cs="Arial"/>
                <w:sz w:val="20"/>
                <w:szCs w:val="20"/>
              </w:rPr>
              <w:t xml:space="preserve"> </w:t>
            </w:r>
            <w:proofErr w:type="spellStart"/>
            <w:r w:rsidRPr="00FC2E0E">
              <w:rPr>
                <w:rFonts w:ascii="Georgia" w:hAnsi="Georgia" w:cs="Arial"/>
                <w:sz w:val="20"/>
                <w:szCs w:val="20"/>
              </w:rPr>
              <w:t>tbl.pojęzyk</w:t>
            </w:r>
            <w:proofErr w:type="spellEnd"/>
            <w:r w:rsidRPr="00FC2E0E">
              <w:rPr>
                <w:rFonts w:ascii="Georgia" w:hAnsi="Georgia" w:cs="Arial"/>
                <w:sz w:val="20"/>
                <w:szCs w:val="20"/>
              </w:rPr>
              <w:t>. 50mg x 30</w:t>
            </w:r>
          </w:p>
        </w:tc>
        <w:tc>
          <w:tcPr>
            <w:tcW w:w="992" w:type="dxa"/>
            <w:tcBorders>
              <w:bottom w:val="single" w:sz="4" w:space="0" w:color="000000"/>
              <w:right w:val="single" w:sz="4" w:space="0" w:color="000000"/>
            </w:tcBorders>
            <w:shd w:val="clear" w:color="auto" w:fill="auto"/>
            <w:vAlign w:val="bottom"/>
          </w:tcPr>
          <w:p w14:paraId="0B158D84" w14:textId="20400361" w:rsidR="0084607F" w:rsidRPr="00FC2E0E" w:rsidRDefault="0084607F" w:rsidP="0084607F">
            <w:pPr>
              <w:widowControl w:val="0"/>
              <w:rPr>
                <w:rFonts w:ascii="Georgia" w:hAnsi="Georgia" w:cs="Arial"/>
                <w:sz w:val="20"/>
                <w:szCs w:val="20"/>
                <w:highlight w:val="yellow"/>
              </w:rPr>
            </w:pPr>
            <w:r w:rsidRPr="00FC2E0E">
              <w:rPr>
                <w:rFonts w:ascii="Georgia" w:hAnsi="Georgia" w:cs="Arial"/>
                <w:sz w:val="20"/>
                <w:szCs w:val="20"/>
              </w:rPr>
              <w:t>op.</w:t>
            </w:r>
          </w:p>
        </w:tc>
        <w:tc>
          <w:tcPr>
            <w:tcW w:w="1134" w:type="dxa"/>
            <w:tcBorders>
              <w:bottom w:val="single" w:sz="4" w:space="0" w:color="000000"/>
              <w:right w:val="single" w:sz="4" w:space="0" w:color="000000"/>
            </w:tcBorders>
            <w:shd w:val="clear" w:color="auto" w:fill="auto"/>
            <w:vAlign w:val="bottom"/>
          </w:tcPr>
          <w:p w14:paraId="54E2B1BB" w14:textId="52E6C8B3" w:rsidR="0084607F" w:rsidRPr="00FC2E0E" w:rsidRDefault="0084607F" w:rsidP="0084607F">
            <w:pPr>
              <w:widowControl w:val="0"/>
              <w:jc w:val="right"/>
              <w:rPr>
                <w:rFonts w:ascii="Georgia" w:hAnsi="Georgia" w:cs="Arial"/>
                <w:sz w:val="20"/>
                <w:szCs w:val="20"/>
                <w:highlight w:val="yellow"/>
              </w:rPr>
            </w:pPr>
            <w:r w:rsidRPr="00FC2E0E">
              <w:rPr>
                <w:rFonts w:ascii="Georgia" w:hAnsi="Georgia" w:cs="Arial"/>
                <w:sz w:val="20"/>
                <w:szCs w:val="20"/>
              </w:rPr>
              <w:t>10</w:t>
            </w:r>
          </w:p>
        </w:tc>
      </w:tr>
      <w:tr w:rsidR="0084607F" w:rsidRPr="00FC2E0E" w14:paraId="3ECB016D" w14:textId="77777777" w:rsidTr="00492773">
        <w:trPr>
          <w:trHeight w:val="255"/>
        </w:trPr>
        <w:tc>
          <w:tcPr>
            <w:tcW w:w="560" w:type="dxa"/>
            <w:tcBorders>
              <w:left w:val="single" w:sz="4" w:space="0" w:color="000000"/>
              <w:bottom w:val="single" w:sz="4" w:space="0" w:color="000000"/>
              <w:right w:val="single" w:sz="4" w:space="0" w:color="000000"/>
            </w:tcBorders>
            <w:shd w:val="clear" w:color="auto" w:fill="auto"/>
            <w:vAlign w:val="bottom"/>
          </w:tcPr>
          <w:p w14:paraId="1D34892E" w14:textId="0F05C2C9" w:rsidR="0084607F" w:rsidRPr="00FC2E0E" w:rsidRDefault="0084607F" w:rsidP="0084607F">
            <w:pPr>
              <w:widowControl w:val="0"/>
              <w:spacing w:line="240" w:lineRule="auto"/>
              <w:jc w:val="right"/>
              <w:rPr>
                <w:rFonts w:ascii="Georgia" w:hAnsi="Georgia" w:cs="Arial"/>
                <w:sz w:val="20"/>
                <w:szCs w:val="20"/>
                <w:highlight w:val="yellow"/>
              </w:rPr>
            </w:pPr>
            <w:r w:rsidRPr="00FC2E0E">
              <w:rPr>
                <w:rFonts w:ascii="Georgia" w:hAnsi="Georgia" w:cs="Arial"/>
                <w:sz w:val="20"/>
                <w:szCs w:val="20"/>
              </w:rPr>
              <w:t>122</w:t>
            </w:r>
          </w:p>
        </w:tc>
        <w:tc>
          <w:tcPr>
            <w:tcW w:w="6683" w:type="dxa"/>
            <w:tcBorders>
              <w:bottom w:val="single" w:sz="4" w:space="0" w:color="000000"/>
              <w:right w:val="single" w:sz="4" w:space="0" w:color="000000"/>
            </w:tcBorders>
            <w:shd w:val="clear" w:color="auto" w:fill="auto"/>
            <w:vAlign w:val="bottom"/>
          </w:tcPr>
          <w:p w14:paraId="037F6A74" w14:textId="211D58D7" w:rsidR="0084607F" w:rsidRPr="00FC2E0E" w:rsidRDefault="0084607F" w:rsidP="0084607F">
            <w:pPr>
              <w:widowControl w:val="0"/>
              <w:rPr>
                <w:rFonts w:ascii="Georgia" w:hAnsi="Georgia" w:cs="Arial"/>
                <w:sz w:val="20"/>
                <w:szCs w:val="20"/>
                <w:highlight w:val="yellow"/>
              </w:rPr>
            </w:pPr>
            <w:proofErr w:type="spellStart"/>
            <w:r w:rsidRPr="00FC2E0E">
              <w:rPr>
                <w:rFonts w:ascii="Georgia" w:hAnsi="Georgia" w:cs="Arial"/>
                <w:sz w:val="20"/>
                <w:szCs w:val="20"/>
              </w:rPr>
              <w:t>Progesterone</w:t>
            </w:r>
            <w:proofErr w:type="spellEnd"/>
            <w:r w:rsidRPr="00FC2E0E">
              <w:rPr>
                <w:rFonts w:ascii="Georgia" w:hAnsi="Georgia" w:cs="Arial"/>
                <w:sz w:val="20"/>
                <w:szCs w:val="20"/>
              </w:rPr>
              <w:t xml:space="preserve"> </w:t>
            </w:r>
            <w:proofErr w:type="spellStart"/>
            <w:r w:rsidRPr="00FC2E0E">
              <w:rPr>
                <w:rFonts w:ascii="Georgia" w:hAnsi="Georgia" w:cs="Arial"/>
                <w:sz w:val="20"/>
                <w:szCs w:val="20"/>
              </w:rPr>
              <w:t>tbl.dopochwowe</w:t>
            </w:r>
            <w:proofErr w:type="spellEnd"/>
            <w:r w:rsidRPr="00FC2E0E">
              <w:rPr>
                <w:rFonts w:ascii="Georgia" w:hAnsi="Georgia" w:cs="Arial"/>
                <w:sz w:val="20"/>
                <w:szCs w:val="20"/>
              </w:rPr>
              <w:t xml:space="preserve"> 50mg x 30</w:t>
            </w:r>
          </w:p>
        </w:tc>
        <w:tc>
          <w:tcPr>
            <w:tcW w:w="992" w:type="dxa"/>
            <w:tcBorders>
              <w:bottom w:val="single" w:sz="4" w:space="0" w:color="000000"/>
              <w:right w:val="single" w:sz="4" w:space="0" w:color="000000"/>
            </w:tcBorders>
            <w:shd w:val="clear" w:color="auto" w:fill="auto"/>
            <w:vAlign w:val="bottom"/>
          </w:tcPr>
          <w:p w14:paraId="4A239538" w14:textId="7CB0DF3D" w:rsidR="0084607F" w:rsidRPr="00FC2E0E" w:rsidRDefault="0084607F" w:rsidP="0084607F">
            <w:pPr>
              <w:widowControl w:val="0"/>
              <w:rPr>
                <w:rFonts w:ascii="Georgia" w:hAnsi="Georgia" w:cs="Arial"/>
                <w:sz w:val="20"/>
                <w:szCs w:val="20"/>
                <w:highlight w:val="yellow"/>
              </w:rPr>
            </w:pPr>
            <w:r w:rsidRPr="00FC2E0E">
              <w:rPr>
                <w:rFonts w:ascii="Georgia" w:hAnsi="Georgia" w:cs="Arial"/>
                <w:sz w:val="20"/>
                <w:szCs w:val="20"/>
              </w:rPr>
              <w:t>op.</w:t>
            </w:r>
          </w:p>
        </w:tc>
        <w:tc>
          <w:tcPr>
            <w:tcW w:w="1134" w:type="dxa"/>
            <w:tcBorders>
              <w:bottom w:val="single" w:sz="4" w:space="0" w:color="000000"/>
              <w:right w:val="single" w:sz="4" w:space="0" w:color="000000"/>
            </w:tcBorders>
            <w:shd w:val="clear" w:color="auto" w:fill="auto"/>
            <w:vAlign w:val="bottom"/>
          </w:tcPr>
          <w:p w14:paraId="52205E35" w14:textId="1730F5D9" w:rsidR="0084607F" w:rsidRPr="00FC2E0E" w:rsidRDefault="0084607F" w:rsidP="0084607F">
            <w:pPr>
              <w:widowControl w:val="0"/>
              <w:jc w:val="right"/>
              <w:rPr>
                <w:rFonts w:ascii="Georgia" w:hAnsi="Georgia" w:cs="Arial"/>
                <w:sz w:val="20"/>
                <w:szCs w:val="20"/>
                <w:highlight w:val="yellow"/>
              </w:rPr>
            </w:pPr>
            <w:r w:rsidRPr="00FC2E0E">
              <w:rPr>
                <w:rFonts w:ascii="Georgia" w:hAnsi="Georgia" w:cs="Arial"/>
                <w:sz w:val="20"/>
                <w:szCs w:val="20"/>
              </w:rPr>
              <w:t>60</w:t>
            </w:r>
          </w:p>
        </w:tc>
      </w:tr>
      <w:tr w:rsidR="0084607F" w:rsidRPr="00FC2E0E" w14:paraId="25AFC1D4" w14:textId="77777777" w:rsidTr="00492773">
        <w:trPr>
          <w:trHeight w:val="255"/>
        </w:trPr>
        <w:tc>
          <w:tcPr>
            <w:tcW w:w="560" w:type="dxa"/>
            <w:tcBorders>
              <w:left w:val="single" w:sz="4" w:space="0" w:color="000000"/>
              <w:bottom w:val="single" w:sz="4" w:space="0" w:color="000000"/>
              <w:right w:val="single" w:sz="4" w:space="0" w:color="000000"/>
            </w:tcBorders>
            <w:shd w:val="clear" w:color="auto" w:fill="auto"/>
            <w:vAlign w:val="bottom"/>
          </w:tcPr>
          <w:p w14:paraId="0D029B33" w14:textId="559A83B5" w:rsidR="0084607F" w:rsidRPr="00FC2E0E" w:rsidRDefault="0084607F" w:rsidP="0084607F">
            <w:pPr>
              <w:widowControl w:val="0"/>
              <w:spacing w:line="240" w:lineRule="auto"/>
              <w:jc w:val="right"/>
              <w:rPr>
                <w:rFonts w:ascii="Georgia" w:hAnsi="Georgia" w:cs="Arial"/>
                <w:sz w:val="20"/>
                <w:szCs w:val="20"/>
                <w:highlight w:val="yellow"/>
              </w:rPr>
            </w:pPr>
            <w:r w:rsidRPr="00FC2E0E">
              <w:rPr>
                <w:rFonts w:ascii="Georgia" w:hAnsi="Georgia" w:cs="Arial"/>
                <w:sz w:val="20"/>
                <w:szCs w:val="20"/>
              </w:rPr>
              <w:t>123</w:t>
            </w:r>
          </w:p>
        </w:tc>
        <w:tc>
          <w:tcPr>
            <w:tcW w:w="6683" w:type="dxa"/>
            <w:tcBorders>
              <w:bottom w:val="single" w:sz="4" w:space="0" w:color="000000"/>
              <w:right w:val="single" w:sz="4" w:space="0" w:color="000000"/>
            </w:tcBorders>
            <w:shd w:val="clear" w:color="auto" w:fill="auto"/>
            <w:vAlign w:val="bottom"/>
          </w:tcPr>
          <w:p w14:paraId="3808BCE2" w14:textId="6F19B834" w:rsidR="0084607F" w:rsidRPr="00FC2E0E" w:rsidRDefault="0084607F" w:rsidP="0084607F">
            <w:pPr>
              <w:widowControl w:val="0"/>
              <w:rPr>
                <w:rFonts w:ascii="Georgia" w:hAnsi="Georgia" w:cs="Arial"/>
                <w:sz w:val="20"/>
                <w:szCs w:val="20"/>
                <w:highlight w:val="yellow"/>
              </w:rPr>
            </w:pPr>
            <w:proofErr w:type="spellStart"/>
            <w:r w:rsidRPr="00FC2E0E">
              <w:rPr>
                <w:rFonts w:ascii="Georgia" w:hAnsi="Georgia" w:cs="Arial"/>
                <w:sz w:val="20"/>
                <w:szCs w:val="20"/>
              </w:rPr>
              <w:t>Telmisartan</w:t>
            </w:r>
            <w:proofErr w:type="spellEnd"/>
            <w:r w:rsidRPr="00FC2E0E">
              <w:rPr>
                <w:rFonts w:ascii="Georgia" w:hAnsi="Georgia" w:cs="Arial"/>
                <w:sz w:val="20"/>
                <w:szCs w:val="20"/>
              </w:rPr>
              <w:t xml:space="preserve"> tbl.40mgx 28</w:t>
            </w:r>
          </w:p>
        </w:tc>
        <w:tc>
          <w:tcPr>
            <w:tcW w:w="992" w:type="dxa"/>
            <w:tcBorders>
              <w:bottom w:val="single" w:sz="4" w:space="0" w:color="000000"/>
              <w:right w:val="single" w:sz="4" w:space="0" w:color="000000"/>
            </w:tcBorders>
            <w:shd w:val="clear" w:color="auto" w:fill="auto"/>
            <w:vAlign w:val="bottom"/>
          </w:tcPr>
          <w:p w14:paraId="4242FD46" w14:textId="088A38E1" w:rsidR="0084607F" w:rsidRPr="00FC2E0E" w:rsidRDefault="0084607F" w:rsidP="0084607F">
            <w:pPr>
              <w:widowControl w:val="0"/>
              <w:rPr>
                <w:rFonts w:ascii="Georgia" w:hAnsi="Georgia" w:cs="Arial"/>
                <w:sz w:val="20"/>
                <w:szCs w:val="20"/>
                <w:highlight w:val="yellow"/>
              </w:rPr>
            </w:pPr>
            <w:r w:rsidRPr="00FC2E0E">
              <w:rPr>
                <w:rFonts w:ascii="Georgia" w:hAnsi="Georgia" w:cs="Arial"/>
                <w:sz w:val="20"/>
                <w:szCs w:val="20"/>
              </w:rPr>
              <w:t>op.</w:t>
            </w:r>
          </w:p>
        </w:tc>
        <w:tc>
          <w:tcPr>
            <w:tcW w:w="1134" w:type="dxa"/>
            <w:tcBorders>
              <w:bottom w:val="single" w:sz="4" w:space="0" w:color="000000"/>
              <w:right w:val="single" w:sz="4" w:space="0" w:color="000000"/>
            </w:tcBorders>
            <w:shd w:val="clear" w:color="auto" w:fill="auto"/>
            <w:vAlign w:val="bottom"/>
          </w:tcPr>
          <w:p w14:paraId="1EFB31BC" w14:textId="6794FC6F" w:rsidR="0084607F" w:rsidRPr="00FC2E0E" w:rsidRDefault="0084607F" w:rsidP="0084607F">
            <w:pPr>
              <w:widowControl w:val="0"/>
              <w:jc w:val="right"/>
              <w:rPr>
                <w:rFonts w:ascii="Georgia" w:hAnsi="Georgia" w:cs="Arial"/>
                <w:sz w:val="20"/>
                <w:szCs w:val="20"/>
                <w:highlight w:val="yellow"/>
              </w:rPr>
            </w:pPr>
            <w:r w:rsidRPr="00FC2E0E">
              <w:rPr>
                <w:rFonts w:ascii="Georgia" w:hAnsi="Georgia" w:cs="Arial"/>
                <w:sz w:val="20"/>
                <w:szCs w:val="20"/>
              </w:rPr>
              <w:t>16</w:t>
            </w:r>
          </w:p>
        </w:tc>
      </w:tr>
      <w:tr w:rsidR="0084607F" w:rsidRPr="00FC2E0E" w14:paraId="70B6A0E3" w14:textId="77777777" w:rsidTr="00492773">
        <w:trPr>
          <w:trHeight w:val="255"/>
        </w:trPr>
        <w:tc>
          <w:tcPr>
            <w:tcW w:w="560" w:type="dxa"/>
            <w:tcBorders>
              <w:left w:val="single" w:sz="4" w:space="0" w:color="000000"/>
              <w:bottom w:val="single" w:sz="4" w:space="0" w:color="000000"/>
              <w:right w:val="single" w:sz="4" w:space="0" w:color="000000"/>
            </w:tcBorders>
            <w:shd w:val="clear" w:color="auto" w:fill="auto"/>
            <w:vAlign w:val="bottom"/>
          </w:tcPr>
          <w:p w14:paraId="62ABB542" w14:textId="2E19C3B2" w:rsidR="0084607F" w:rsidRPr="00FC2E0E" w:rsidRDefault="0084607F" w:rsidP="0084607F">
            <w:pPr>
              <w:widowControl w:val="0"/>
              <w:spacing w:line="240" w:lineRule="auto"/>
              <w:jc w:val="right"/>
              <w:rPr>
                <w:rFonts w:ascii="Georgia" w:hAnsi="Georgia" w:cs="Arial"/>
                <w:sz w:val="20"/>
                <w:szCs w:val="20"/>
                <w:highlight w:val="yellow"/>
              </w:rPr>
            </w:pPr>
            <w:r w:rsidRPr="00FC2E0E">
              <w:rPr>
                <w:rFonts w:ascii="Georgia" w:hAnsi="Georgia" w:cs="Arial"/>
                <w:sz w:val="20"/>
                <w:szCs w:val="20"/>
              </w:rPr>
              <w:t>124</w:t>
            </w:r>
          </w:p>
        </w:tc>
        <w:tc>
          <w:tcPr>
            <w:tcW w:w="6683" w:type="dxa"/>
            <w:tcBorders>
              <w:bottom w:val="single" w:sz="4" w:space="0" w:color="000000"/>
              <w:right w:val="single" w:sz="4" w:space="0" w:color="000000"/>
            </w:tcBorders>
            <w:shd w:val="clear" w:color="auto" w:fill="auto"/>
            <w:vAlign w:val="bottom"/>
          </w:tcPr>
          <w:p w14:paraId="70559D9C" w14:textId="0701B889" w:rsidR="0084607F" w:rsidRPr="00FC2E0E" w:rsidRDefault="0084607F" w:rsidP="0084607F">
            <w:pPr>
              <w:widowControl w:val="0"/>
              <w:rPr>
                <w:rFonts w:ascii="Georgia" w:hAnsi="Georgia" w:cs="Arial"/>
                <w:sz w:val="20"/>
                <w:szCs w:val="20"/>
                <w:highlight w:val="yellow"/>
              </w:rPr>
            </w:pPr>
            <w:proofErr w:type="spellStart"/>
            <w:r w:rsidRPr="00FC2E0E">
              <w:rPr>
                <w:rFonts w:ascii="Georgia" w:hAnsi="Georgia" w:cs="Arial"/>
                <w:sz w:val="20"/>
                <w:szCs w:val="20"/>
              </w:rPr>
              <w:t>Valsartan</w:t>
            </w:r>
            <w:proofErr w:type="spellEnd"/>
            <w:r w:rsidRPr="00FC2E0E">
              <w:rPr>
                <w:rFonts w:ascii="Georgia" w:hAnsi="Georgia" w:cs="Arial"/>
                <w:sz w:val="20"/>
                <w:szCs w:val="20"/>
              </w:rPr>
              <w:t xml:space="preserve"> kps.160mg x 28</w:t>
            </w:r>
          </w:p>
        </w:tc>
        <w:tc>
          <w:tcPr>
            <w:tcW w:w="992" w:type="dxa"/>
            <w:tcBorders>
              <w:bottom w:val="single" w:sz="4" w:space="0" w:color="000000"/>
              <w:right w:val="single" w:sz="4" w:space="0" w:color="000000"/>
            </w:tcBorders>
            <w:shd w:val="clear" w:color="auto" w:fill="auto"/>
            <w:vAlign w:val="bottom"/>
          </w:tcPr>
          <w:p w14:paraId="1F8C5472" w14:textId="725886D7" w:rsidR="0084607F" w:rsidRPr="00FC2E0E" w:rsidRDefault="0084607F" w:rsidP="0084607F">
            <w:pPr>
              <w:widowControl w:val="0"/>
              <w:rPr>
                <w:rFonts w:ascii="Georgia" w:hAnsi="Georgia" w:cs="Arial"/>
                <w:sz w:val="20"/>
                <w:szCs w:val="20"/>
                <w:highlight w:val="yellow"/>
              </w:rPr>
            </w:pPr>
            <w:r w:rsidRPr="00FC2E0E">
              <w:rPr>
                <w:rFonts w:ascii="Georgia" w:hAnsi="Georgia" w:cs="Arial"/>
                <w:sz w:val="20"/>
                <w:szCs w:val="20"/>
              </w:rPr>
              <w:t>op.</w:t>
            </w:r>
          </w:p>
        </w:tc>
        <w:tc>
          <w:tcPr>
            <w:tcW w:w="1134" w:type="dxa"/>
            <w:tcBorders>
              <w:bottom w:val="single" w:sz="4" w:space="0" w:color="000000"/>
              <w:right w:val="single" w:sz="4" w:space="0" w:color="000000"/>
            </w:tcBorders>
            <w:shd w:val="clear" w:color="auto" w:fill="auto"/>
            <w:vAlign w:val="bottom"/>
          </w:tcPr>
          <w:p w14:paraId="65906D1B" w14:textId="4BBB683D" w:rsidR="0084607F" w:rsidRPr="00FC2E0E" w:rsidRDefault="0084607F" w:rsidP="0084607F">
            <w:pPr>
              <w:widowControl w:val="0"/>
              <w:jc w:val="right"/>
              <w:rPr>
                <w:rFonts w:ascii="Georgia" w:hAnsi="Georgia" w:cs="Arial"/>
                <w:sz w:val="20"/>
                <w:szCs w:val="20"/>
                <w:highlight w:val="yellow"/>
              </w:rPr>
            </w:pPr>
            <w:r w:rsidRPr="00FC2E0E">
              <w:rPr>
                <w:rFonts w:ascii="Georgia" w:hAnsi="Georgia" w:cs="Arial"/>
                <w:sz w:val="20"/>
                <w:szCs w:val="20"/>
              </w:rPr>
              <w:t>15</w:t>
            </w:r>
          </w:p>
        </w:tc>
      </w:tr>
      <w:tr w:rsidR="0084607F" w:rsidRPr="00FC2E0E" w14:paraId="37FEDD22" w14:textId="77777777" w:rsidTr="00492773">
        <w:trPr>
          <w:trHeight w:val="255"/>
        </w:trPr>
        <w:tc>
          <w:tcPr>
            <w:tcW w:w="560" w:type="dxa"/>
            <w:tcBorders>
              <w:left w:val="single" w:sz="4" w:space="0" w:color="000000"/>
              <w:bottom w:val="single" w:sz="4" w:space="0" w:color="000000"/>
              <w:right w:val="single" w:sz="4" w:space="0" w:color="000000"/>
            </w:tcBorders>
            <w:shd w:val="clear" w:color="auto" w:fill="auto"/>
            <w:vAlign w:val="bottom"/>
          </w:tcPr>
          <w:p w14:paraId="29471CE0" w14:textId="200F5B26" w:rsidR="0084607F" w:rsidRPr="00FC2E0E" w:rsidRDefault="0084607F" w:rsidP="0084607F">
            <w:pPr>
              <w:widowControl w:val="0"/>
              <w:spacing w:line="240" w:lineRule="auto"/>
              <w:jc w:val="right"/>
              <w:rPr>
                <w:rFonts w:ascii="Georgia" w:hAnsi="Georgia" w:cs="Arial"/>
                <w:sz w:val="20"/>
                <w:szCs w:val="20"/>
                <w:highlight w:val="yellow"/>
              </w:rPr>
            </w:pPr>
            <w:r w:rsidRPr="00FC2E0E">
              <w:rPr>
                <w:rFonts w:ascii="Georgia" w:hAnsi="Georgia" w:cs="Arial"/>
                <w:sz w:val="20"/>
                <w:szCs w:val="20"/>
              </w:rPr>
              <w:t>125</w:t>
            </w:r>
          </w:p>
        </w:tc>
        <w:tc>
          <w:tcPr>
            <w:tcW w:w="6683" w:type="dxa"/>
            <w:tcBorders>
              <w:bottom w:val="single" w:sz="4" w:space="0" w:color="000000"/>
              <w:right w:val="single" w:sz="4" w:space="0" w:color="000000"/>
            </w:tcBorders>
            <w:shd w:val="clear" w:color="auto" w:fill="auto"/>
            <w:vAlign w:val="bottom"/>
          </w:tcPr>
          <w:p w14:paraId="282B9352" w14:textId="1454F092" w:rsidR="0084607F" w:rsidRPr="00FC2E0E" w:rsidRDefault="0084607F" w:rsidP="0084607F">
            <w:pPr>
              <w:widowControl w:val="0"/>
              <w:rPr>
                <w:rFonts w:ascii="Georgia" w:hAnsi="Georgia" w:cs="Arial"/>
                <w:sz w:val="20"/>
                <w:szCs w:val="20"/>
                <w:highlight w:val="yellow"/>
              </w:rPr>
            </w:pPr>
            <w:proofErr w:type="spellStart"/>
            <w:r w:rsidRPr="00FC2E0E">
              <w:rPr>
                <w:rFonts w:ascii="Georgia" w:hAnsi="Georgia" w:cs="Arial"/>
                <w:sz w:val="20"/>
                <w:szCs w:val="20"/>
              </w:rPr>
              <w:t>Nevibolol</w:t>
            </w:r>
            <w:proofErr w:type="spellEnd"/>
            <w:r w:rsidRPr="00FC2E0E">
              <w:rPr>
                <w:rFonts w:ascii="Georgia" w:hAnsi="Georgia" w:cs="Arial"/>
                <w:sz w:val="20"/>
                <w:szCs w:val="20"/>
              </w:rPr>
              <w:t xml:space="preserve"> tbl.5mg x 28</w:t>
            </w:r>
          </w:p>
        </w:tc>
        <w:tc>
          <w:tcPr>
            <w:tcW w:w="992" w:type="dxa"/>
            <w:tcBorders>
              <w:bottom w:val="single" w:sz="4" w:space="0" w:color="000000"/>
              <w:right w:val="single" w:sz="4" w:space="0" w:color="000000"/>
            </w:tcBorders>
            <w:shd w:val="clear" w:color="auto" w:fill="auto"/>
            <w:vAlign w:val="bottom"/>
          </w:tcPr>
          <w:p w14:paraId="2ABF7161" w14:textId="5654B8EF" w:rsidR="0084607F" w:rsidRPr="00FC2E0E" w:rsidRDefault="0084607F" w:rsidP="0084607F">
            <w:pPr>
              <w:widowControl w:val="0"/>
              <w:rPr>
                <w:rFonts w:ascii="Georgia" w:hAnsi="Georgia" w:cs="Arial"/>
                <w:sz w:val="20"/>
                <w:szCs w:val="20"/>
                <w:highlight w:val="yellow"/>
              </w:rPr>
            </w:pPr>
            <w:r w:rsidRPr="00FC2E0E">
              <w:rPr>
                <w:rFonts w:ascii="Georgia" w:hAnsi="Georgia" w:cs="Arial"/>
                <w:sz w:val="20"/>
                <w:szCs w:val="20"/>
              </w:rPr>
              <w:t>op.</w:t>
            </w:r>
          </w:p>
        </w:tc>
        <w:tc>
          <w:tcPr>
            <w:tcW w:w="1134" w:type="dxa"/>
            <w:tcBorders>
              <w:bottom w:val="single" w:sz="4" w:space="0" w:color="000000"/>
              <w:right w:val="single" w:sz="4" w:space="0" w:color="000000"/>
            </w:tcBorders>
            <w:shd w:val="clear" w:color="auto" w:fill="auto"/>
            <w:vAlign w:val="bottom"/>
          </w:tcPr>
          <w:p w14:paraId="0D6D5FBF" w14:textId="5047529F" w:rsidR="0084607F" w:rsidRPr="00FC2E0E" w:rsidRDefault="0084607F" w:rsidP="0084607F">
            <w:pPr>
              <w:widowControl w:val="0"/>
              <w:jc w:val="right"/>
              <w:rPr>
                <w:rFonts w:ascii="Georgia" w:hAnsi="Georgia" w:cs="Arial"/>
                <w:sz w:val="20"/>
                <w:szCs w:val="20"/>
                <w:highlight w:val="yellow"/>
              </w:rPr>
            </w:pPr>
            <w:r w:rsidRPr="00FC2E0E">
              <w:rPr>
                <w:rFonts w:ascii="Georgia" w:hAnsi="Georgia" w:cs="Arial"/>
                <w:sz w:val="20"/>
                <w:szCs w:val="20"/>
              </w:rPr>
              <w:t>120</w:t>
            </w:r>
          </w:p>
        </w:tc>
      </w:tr>
      <w:tr w:rsidR="0084607F" w:rsidRPr="00FC2E0E" w14:paraId="414B9887" w14:textId="77777777" w:rsidTr="00492773">
        <w:trPr>
          <w:trHeight w:val="255"/>
        </w:trPr>
        <w:tc>
          <w:tcPr>
            <w:tcW w:w="560" w:type="dxa"/>
            <w:tcBorders>
              <w:left w:val="single" w:sz="4" w:space="0" w:color="000000"/>
              <w:bottom w:val="single" w:sz="4" w:space="0" w:color="000000"/>
              <w:right w:val="single" w:sz="4" w:space="0" w:color="000000"/>
            </w:tcBorders>
            <w:shd w:val="clear" w:color="auto" w:fill="auto"/>
            <w:vAlign w:val="bottom"/>
          </w:tcPr>
          <w:p w14:paraId="4776246A" w14:textId="465DA43D" w:rsidR="0084607F" w:rsidRPr="00FC2E0E" w:rsidRDefault="0084607F" w:rsidP="0084607F">
            <w:pPr>
              <w:widowControl w:val="0"/>
              <w:spacing w:line="240" w:lineRule="auto"/>
              <w:jc w:val="right"/>
              <w:rPr>
                <w:rFonts w:ascii="Georgia" w:hAnsi="Georgia" w:cs="Arial"/>
                <w:sz w:val="20"/>
                <w:szCs w:val="20"/>
                <w:highlight w:val="yellow"/>
              </w:rPr>
            </w:pPr>
            <w:r w:rsidRPr="00FC2E0E">
              <w:rPr>
                <w:rFonts w:ascii="Georgia" w:hAnsi="Georgia" w:cs="Arial"/>
                <w:sz w:val="20"/>
                <w:szCs w:val="20"/>
              </w:rPr>
              <w:t>126</w:t>
            </w:r>
          </w:p>
        </w:tc>
        <w:tc>
          <w:tcPr>
            <w:tcW w:w="6683" w:type="dxa"/>
            <w:tcBorders>
              <w:bottom w:val="single" w:sz="4" w:space="0" w:color="000000"/>
              <w:right w:val="single" w:sz="4" w:space="0" w:color="000000"/>
            </w:tcBorders>
            <w:shd w:val="clear" w:color="auto" w:fill="auto"/>
            <w:vAlign w:val="bottom"/>
          </w:tcPr>
          <w:p w14:paraId="1A5FBFCA" w14:textId="73521BED" w:rsidR="0084607F" w:rsidRPr="00FC2E0E" w:rsidRDefault="0084607F" w:rsidP="0084607F">
            <w:pPr>
              <w:widowControl w:val="0"/>
              <w:rPr>
                <w:rFonts w:ascii="Georgia" w:hAnsi="Georgia" w:cs="Arial"/>
                <w:sz w:val="20"/>
                <w:szCs w:val="20"/>
                <w:highlight w:val="yellow"/>
              </w:rPr>
            </w:pPr>
            <w:proofErr w:type="spellStart"/>
            <w:r w:rsidRPr="00FC2E0E">
              <w:rPr>
                <w:rFonts w:ascii="Georgia" w:hAnsi="Georgia" w:cs="Arial"/>
                <w:sz w:val="20"/>
                <w:szCs w:val="20"/>
              </w:rPr>
              <w:t>Torasemide</w:t>
            </w:r>
            <w:proofErr w:type="spellEnd"/>
            <w:r w:rsidRPr="00FC2E0E">
              <w:rPr>
                <w:rFonts w:ascii="Georgia" w:hAnsi="Georgia" w:cs="Arial"/>
                <w:sz w:val="20"/>
                <w:szCs w:val="20"/>
              </w:rPr>
              <w:t xml:space="preserve"> tbl.5mg x 30</w:t>
            </w:r>
          </w:p>
        </w:tc>
        <w:tc>
          <w:tcPr>
            <w:tcW w:w="992" w:type="dxa"/>
            <w:tcBorders>
              <w:bottom w:val="single" w:sz="4" w:space="0" w:color="000000"/>
              <w:right w:val="single" w:sz="4" w:space="0" w:color="000000"/>
            </w:tcBorders>
            <w:shd w:val="clear" w:color="auto" w:fill="auto"/>
            <w:vAlign w:val="bottom"/>
          </w:tcPr>
          <w:p w14:paraId="664D7495" w14:textId="7EE17544" w:rsidR="0084607F" w:rsidRPr="00FC2E0E" w:rsidRDefault="0084607F" w:rsidP="0084607F">
            <w:pPr>
              <w:widowControl w:val="0"/>
              <w:rPr>
                <w:rFonts w:ascii="Georgia" w:hAnsi="Georgia" w:cs="Arial"/>
                <w:sz w:val="20"/>
                <w:szCs w:val="20"/>
                <w:highlight w:val="yellow"/>
              </w:rPr>
            </w:pPr>
            <w:r w:rsidRPr="00FC2E0E">
              <w:rPr>
                <w:rFonts w:ascii="Georgia" w:hAnsi="Georgia" w:cs="Arial"/>
                <w:sz w:val="20"/>
                <w:szCs w:val="20"/>
              </w:rPr>
              <w:t>op.</w:t>
            </w:r>
          </w:p>
        </w:tc>
        <w:tc>
          <w:tcPr>
            <w:tcW w:w="1134" w:type="dxa"/>
            <w:tcBorders>
              <w:bottom w:val="single" w:sz="4" w:space="0" w:color="000000"/>
              <w:right w:val="single" w:sz="4" w:space="0" w:color="000000"/>
            </w:tcBorders>
            <w:shd w:val="clear" w:color="auto" w:fill="auto"/>
            <w:vAlign w:val="bottom"/>
          </w:tcPr>
          <w:p w14:paraId="447E6DEB" w14:textId="411F033C" w:rsidR="0084607F" w:rsidRPr="00FC2E0E" w:rsidRDefault="0084607F" w:rsidP="0084607F">
            <w:pPr>
              <w:widowControl w:val="0"/>
              <w:jc w:val="right"/>
              <w:rPr>
                <w:rFonts w:ascii="Georgia" w:hAnsi="Georgia" w:cs="Arial"/>
                <w:sz w:val="20"/>
                <w:szCs w:val="20"/>
                <w:highlight w:val="yellow"/>
              </w:rPr>
            </w:pPr>
            <w:r w:rsidRPr="00FC2E0E">
              <w:rPr>
                <w:rFonts w:ascii="Georgia" w:hAnsi="Georgia" w:cs="Arial"/>
                <w:sz w:val="20"/>
                <w:szCs w:val="20"/>
              </w:rPr>
              <w:t>220</w:t>
            </w:r>
          </w:p>
        </w:tc>
      </w:tr>
      <w:tr w:rsidR="0084607F" w:rsidRPr="00FC2E0E" w14:paraId="09D68315" w14:textId="77777777" w:rsidTr="00492773">
        <w:trPr>
          <w:trHeight w:val="255"/>
        </w:trPr>
        <w:tc>
          <w:tcPr>
            <w:tcW w:w="560" w:type="dxa"/>
            <w:tcBorders>
              <w:left w:val="single" w:sz="4" w:space="0" w:color="000000"/>
              <w:bottom w:val="single" w:sz="4" w:space="0" w:color="000000"/>
              <w:right w:val="single" w:sz="4" w:space="0" w:color="000000"/>
            </w:tcBorders>
            <w:shd w:val="clear" w:color="auto" w:fill="auto"/>
            <w:vAlign w:val="bottom"/>
          </w:tcPr>
          <w:p w14:paraId="0C2749D0" w14:textId="707278B5" w:rsidR="0084607F" w:rsidRPr="00FC2E0E" w:rsidRDefault="0084607F" w:rsidP="0084607F">
            <w:pPr>
              <w:widowControl w:val="0"/>
              <w:spacing w:line="240" w:lineRule="auto"/>
              <w:jc w:val="right"/>
              <w:rPr>
                <w:rFonts w:ascii="Georgia" w:hAnsi="Georgia" w:cs="Arial"/>
                <w:sz w:val="20"/>
                <w:szCs w:val="20"/>
                <w:highlight w:val="yellow"/>
              </w:rPr>
            </w:pPr>
            <w:r w:rsidRPr="00FC2E0E">
              <w:rPr>
                <w:rFonts w:ascii="Georgia" w:hAnsi="Georgia" w:cs="Arial"/>
                <w:sz w:val="20"/>
                <w:szCs w:val="20"/>
              </w:rPr>
              <w:t>127</w:t>
            </w:r>
          </w:p>
        </w:tc>
        <w:tc>
          <w:tcPr>
            <w:tcW w:w="6683" w:type="dxa"/>
            <w:tcBorders>
              <w:bottom w:val="single" w:sz="4" w:space="0" w:color="000000"/>
              <w:right w:val="single" w:sz="4" w:space="0" w:color="000000"/>
            </w:tcBorders>
            <w:shd w:val="clear" w:color="auto" w:fill="auto"/>
            <w:vAlign w:val="bottom"/>
          </w:tcPr>
          <w:p w14:paraId="5A477113" w14:textId="405E749E" w:rsidR="0084607F" w:rsidRPr="00FC2E0E" w:rsidRDefault="0084607F" w:rsidP="0084607F">
            <w:pPr>
              <w:widowControl w:val="0"/>
              <w:rPr>
                <w:rFonts w:ascii="Georgia" w:hAnsi="Georgia" w:cs="Arial"/>
                <w:sz w:val="20"/>
                <w:szCs w:val="20"/>
                <w:highlight w:val="yellow"/>
              </w:rPr>
            </w:pPr>
            <w:proofErr w:type="spellStart"/>
            <w:r w:rsidRPr="00FC2E0E">
              <w:rPr>
                <w:rFonts w:ascii="Georgia" w:hAnsi="Georgia" w:cs="Arial"/>
                <w:sz w:val="20"/>
                <w:szCs w:val="20"/>
              </w:rPr>
              <w:t>Torasemide</w:t>
            </w:r>
            <w:proofErr w:type="spellEnd"/>
            <w:r w:rsidRPr="00FC2E0E">
              <w:rPr>
                <w:rFonts w:ascii="Georgia" w:hAnsi="Georgia" w:cs="Arial"/>
                <w:sz w:val="20"/>
                <w:szCs w:val="20"/>
              </w:rPr>
              <w:t xml:space="preserve"> tbl.10mg x 30</w:t>
            </w:r>
          </w:p>
        </w:tc>
        <w:tc>
          <w:tcPr>
            <w:tcW w:w="992" w:type="dxa"/>
            <w:tcBorders>
              <w:bottom w:val="single" w:sz="4" w:space="0" w:color="000000"/>
              <w:right w:val="single" w:sz="4" w:space="0" w:color="000000"/>
            </w:tcBorders>
            <w:shd w:val="clear" w:color="auto" w:fill="auto"/>
            <w:vAlign w:val="bottom"/>
          </w:tcPr>
          <w:p w14:paraId="01C9CECE" w14:textId="358E10B2" w:rsidR="0084607F" w:rsidRPr="00FC2E0E" w:rsidRDefault="0084607F" w:rsidP="0084607F">
            <w:pPr>
              <w:widowControl w:val="0"/>
              <w:rPr>
                <w:rFonts w:ascii="Georgia" w:hAnsi="Georgia" w:cs="Arial"/>
                <w:sz w:val="20"/>
                <w:szCs w:val="20"/>
                <w:highlight w:val="yellow"/>
              </w:rPr>
            </w:pPr>
            <w:r w:rsidRPr="00FC2E0E">
              <w:rPr>
                <w:rFonts w:ascii="Georgia" w:hAnsi="Georgia" w:cs="Arial"/>
                <w:sz w:val="20"/>
                <w:szCs w:val="20"/>
              </w:rPr>
              <w:t>op.</w:t>
            </w:r>
          </w:p>
        </w:tc>
        <w:tc>
          <w:tcPr>
            <w:tcW w:w="1134" w:type="dxa"/>
            <w:tcBorders>
              <w:bottom w:val="single" w:sz="4" w:space="0" w:color="000000"/>
              <w:right w:val="single" w:sz="4" w:space="0" w:color="000000"/>
            </w:tcBorders>
            <w:shd w:val="clear" w:color="auto" w:fill="auto"/>
            <w:vAlign w:val="bottom"/>
          </w:tcPr>
          <w:p w14:paraId="360F73B4" w14:textId="32255949" w:rsidR="0084607F" w:rsidRPr="00FC2E0E" w:rsidRDefault="0084607F" w:rsidP="0084607F">
            <w:pPr>
              <w:widowControl w:val="0"/>
              <w:jc w:val="right"/>
              <w:rPr>
                <w:rFonts w:ascii="Georgia" w:hAnsi="Georgia" w:cs="Arial"/>
                <w:sz w:val="20"/>
                <w:szCs w:val="20"/>
                <w:highlight w:val="yellow"/>
              </w:rPr>
            </w:pPr>
            <w:r w:rsidRPr="00FC2E0E">
              <w:rPr>
                <w:rFonts w:ascii="Georgia" w:hAnsi="Georgia" w:cs="Arial"/>
                <w:sz w:val="20"/>
                <w:szCs w:val="20"/>
              </w:rPr>
              <w:t>80</w:t>
            </w:r>
          </w:p>
        </w:tc>
      </w:tr>
      <w:tr w:rsidR="0084607F" w:rsidRPr="00FC2E0E" w14:paraId="70D995D1" w14:textId="77777777" w:rsidTr="00492773">
        <w:trPr>
          <w:trHeight w:val="255"/>
        </w:trPr>
        <w:tc>
          <w:tcPr>
            <w:tcW w:w="560" w:type="dxa"/>
            <w:tcBorders>
              <w:left w:val="single" w:sz="4" w:space="0" w:color="000000"/>
              <w:bottom w:val="single" w:sz="4" w:space="0" w:color="000000"/>
              <w:right w:val="single" w:sz="4" w:space="0" w:color="000000"/>
            </w:tcBorders>
            <w:shd w:val="clear" w:color="auto" w:fill="auto"/>
            <w:vAlign w:val="bottom"/>
          </w:tcPr>
          <w:p w14:paraId="056F7A13" w14:textId="50A6A1EB" w:rsidR="0084607F" w:rsidRPr="00FC2E0E" w:rsidRDefault="0084607F" w:rsidP="0084607F">
            <w:pPr>
              <w:widowControl w:val="0"/>
              <w:spacing w:line="240" w:lineRule="auto"/>
              <w:jc w:val="right"/>
              <w:rPr>
                <w:rFonts w:ascii="Georgia" w:hAnsi="Georgia" w:cs="Arial"/>
                <w:sz w:val="20"/>
                <w:szCs w:val="20"/>
                <w:highlight w:val="yellow"/>
              </w:rPr>
            </w:pPr>
            <w:r w:rsidRPr="00FC2E0E">
              <w:rPr>
                <w:rFonts w:ascii="Georgia" w:hAnsi="Georgia" w:cs="Arial"/>
                <w:sz w:val="20"/>
                <w:szCs w:val="20"/>
              </w:rPr>
              <w:t>128</w:t>
            </w:r>
          </w:p>
        </w:tc>
        <w:tc>
          <w:tcPr>
            <w:tcW w:w="6683" w:type="dxa"/>
            <w:tcBorders>
              <w:bottom w:val="single" w:sz="4" w:space="0" w:color="000000"/>
              <w:right w:val="single" w:sz="4" w:space="0" w:color="000000"/>
            </w:tcBorders>
            <w:shd w:val="clear" w:color="auto" w:fill="auto"/>
            <w:vAlign w:val="bottom"/>
          </w:tcPr>
          <w:p w14:paraId="20AADC48" w14:textId="1349F03C" w:rsidR="0084607F" w:rsidRPr="00FC2E0E" w:rsidRDefault="0084607F" w:rsidP="0084607F">
            <w:pPr>
              <w:widowControl w:val="0"/>
              <w:rPr>
                <w:rFonts w:ascii="Georgia" w:hAnsi="Georgia" w:cs="Arial"/>
                <w:sz w:val="20"/>
                <w:szCs w:val="20"/>
                <w:highlight w:val="yellow"/>
              </w:rPr>
            </w:pPr>
            <w:proofErr w:type="spellStart"/>
            <w:r w:rsidRPr="00FC2E0E">
              <w:rPr>
                <w:rFonts w:ascii="Georgia" w:hAnsi="Georgia" w:cs="Arial"/>
                <w:sz w:val="20"/>
                <w:szCs w:val="20"/>
              </w:rPr>
              <w:t>Ibuprofen</w:t>
            </w:r>
            <w:proofErr w:type="spellEnd"/>
            <w:r w:rsidRPr="00FC2E0E">
              <w:rPr>
                <w:rFonts w:ascii="Georgia" w:hAnsi="Georgia" w:cs="Arial"/>
                <w:sz w:val="20"/>
                <w:szCs w:val="20"/>
              </w:rPr>
              <w:t xml:space="preserve"> tbl.powl.200mg x 60</w:t>
            </w:r>
          </w:p>
        </w:tc>
        <w:tc>
          <w:tcPr>
            <w:tcW w:w="992" w:type="dxa"/>
            <w:tcBorders>
              <w:bottom w:val="single" w:sz="4" w:space="0" w:color="000000"/>
              <w:right w:val="single" w:sz="4" w:space="0" w:color="000000"/>
            </w:tcBorders>
            <w:shd w:val="clear" w:color="auto" w:fill="auto"/>
            <w:vAlign w:val="bottom"/>
          </w:tcPr>
          <w:p w14:paraId="55D18488" w14:textId="75D52817" w:rsidR="0084607F" w:rsidRPr="00FC2E0E" w:rsidRDefault="0084607F" w:rsidP="0084607F">
            <w:pPr>
              <w:widowControl w:val="0"/>
              <w:rPr>
                <w:rFonts w:ascii="Georgia" w:hAnsi="Georgia" w:cs="Arial"/>
                <w:sz w:val="20"/>
                <w:szCs w:val="20"/>
                <w:highlight w:val="yellow"/>
              </w:rPr>
            </w:pPr>
            <w:r w:rsidRPr="00FC2E0E">
              <w:rPr>
                <w:rFonts w:ascii="Georgia" w:hAnsi="Georgia" w:cs="Arial"/>
                <w:sz w:val="20"/>
                <w:szCs w:val="20"/>
              </w:rPr>
              <w:t>op.</w:t>
            </w:r>
          </w:p>
        </w:tc>
        <w:tc>
          <w:tcPr>
            <w:tcW w:w="1134" w:type="dxa"/>
            <w:tcBorders>
              <w:bottom w:val="single" w:sz="4" w:space="0" w:color="000000"/>
              <w:right w:val="single" w:sz="4" w:space="0" w:color="000000"/>
            </w:tcBorders>
            <w:shd w:val="clear" w:color="auto" w:fill="auto"/>
            <w:vAlign w:val="bottom"/>
          </w:tcPr>
          <w:p w14:paraId="61D62F18" w14:textId="19F50841" w:rsidR="0084607F" w:rsidRPr="00FC2E0E" w:rsidRDefault="0084607F" w:rsidP="0084607F">
            <w:pPr>
              <w:widowControl w:val="0"/>
              <w:jc w:val="right"/>
              <w:rPr>
                <w:rFonts w:ascii="Georgia" w:hAnsi="Georgia" w:cs="Arial"/>
                <w:sz w:val="20"/>
                <w:szCs w:val="20"/>
                <w:highlight w:val="yellow"/>
              </w:rPr>
            </w:pPr>
            <w:r w:rsidRPr="00FC2E0E">
              <w:rPr>
                <w:rFonts w:ascii="Georgia" w:hAnsi="Georgia" w:cs="Arial"/>
                <w:sz w:val="20"/>
                <w:szCs w:val="20"/>
              </w:rPr>
              <w:t>300</w:t>
            </w:r>
          </w:p>
        </w:tc>
      </w:tr>
      <w:tr w:rsidR="0084607F" w:rsidRPr="00FC2E0E" w14:paraId="0D046509" w14:textId="77777777" w:rsidTr="00492773">
        <w:trPr>
          <w:trHeight w:val="255"/>
        </w:trPr>
        <w:tc>
          <w:tcPr>
            <w:tcW w:w="560" w:type="dxa"/>
            <w:tcBorders>
              <w:left w:val="single" w:sz="4" w:space="0" w:color="000000"/>
              <w:bottom w:val="single" w:sz="4" w:space="0" w:color="000000"/>
              <w:right w:val="single" w:sz="4" w:space="0" w:color="000000"/>
            </w:tcBorders>
            <w:shd w:val="clear" w:color="auto" w:fill="auto"/>
            <w:vAlign w:val="bottom"/>
          </w:tcPr>
          <w:p w14:paraId="6655548E" w14:textId="0BCF04EA" w:rsidR="0084607F" w:rsidRPr="00FC2E0E" w:rsidRDefault="0084607F" w:rsidP="0084607F">
            <w:pPr>
              <w:widowControl w:val="0"/>
              <w:spacing w:line="240" w:lineRule="auto"/>
              <w:jc w:val="right"/>
              <w:rPr>
                <w:rFonts w:ascii="Georgia" w:hAnsi="Georgia" w:cs="Arial"/>
                <w:sz w:val="20"/>
                <w:szCs w:val="20"/>
                <w:highlight w:val="yellow"/>
              </w:rPr>
            </w:pPr>
            <w:r w:rsidRPr="00FC2E0E">
              <w:rPr>
                <w:rFonts w:ascii="Georgia" w:hAnsi="Georgia" w:cs="Arial"/>
                <w:sz w:val="20"/>
                <w:szCs w:val="20"/>
              </w:rPr>
              <w:t>129</w:t>
            </w:r>
          </w:p>
        </w:tc>
        <w:tc>
          <w:tcPr>
            <w:tcW w:w="6683" w:type="dxa"/>
            <w:tcBorders>
              <w:bottom w:val="single" w:sz="4" w:space="0" w:color="000000"/>
              <w:right w:val="single" w:sz="4" w:space="0" w:color="000000"/>
            </w:tcBorders>
            <w:shd w:val="clear" w:color="auto" w:fill="auto"/>
            <w:vAlign w:val="bottom"/>
          </w:tcPr>
          <w:p w14:paraId="7299BF7F" w14:textId="285232C4" w:rsidR="0084607F" w:rsidRPr="00FC2E0E" w:rsidRDefault="0084607F" w:rsidP="0084607F">
            <w:pPr>
              <w:widowControl w:val="0"/>
              <w:rPr>
                <w:rFonts w:ascii="Georgia" w:hAnsi="Georgia" w:cs="Arial"/>
                <w:sz w:val="20"/>
                <w:szCs w:val="20"/>
                <w:highlight w:val="yellow"/>
              </w:rPr>
            </w:pPr>
            <w:proofErr w:type="spellStart"/>
            <w:r w:rsidRPr="00FC2E0E">
              <w:rPr>
                <w:rFonts w:ascii="Georgia" w:hAnsi="Georgia" w:cs="Arial"/>
                <w:sz w:val="20"/>
                <w:szCs w:val="20"/>
              </w:rPr>
              <w:t>Carvedilol</w:t>
            </w:r>
            <w:proofErr w:type="spellEnd"/>
            <w:r w:rsidRPr="00FC2E0E">
              <w:rPr>
                <w:rFonts w:ascii="Georgia" w:hAnsi="Georgia" w:cs="Arial"/>
                <w:sz w:val="20"/>
                <w:szCs w:val="20"/>
              </w:rPr>
              <w:t xml:space="preserve"> tbl.6,25mg x 30</w:t>
            </w:r>
          </w:p>
        </w:tc>
        <w:tc>
          <w:tcPr>
            <w:tcW w:w="992" w:type="dxa"/>
            <w:tcBorders>
              <w:bottom w:val="single" w:sz="4" w:space="0" w:color="000000"/>
              <w:right w:val="single" w:sz="4" w:space="0" w:color="000000"/>
            </w:tcBorders>
            <w:shd w:val="clear" w:color="auto" w:fill="auto"/>
            <w:vAlign w:val="bottom"/>
          </w:tcPr>
          <w:p w14:paraId="0F546B44" w14:textId="613AA697" w:rsidR="0084607F" w:rsidRPr="00FC2E0E" w:rsidRDefault="0084607F" w:rsidP="0084607F">
            <w:pPr>
              <w:widowControl w:val="0"/>
              <w:rPr>
                <w:rFonts w:ascii="Georgia" w:hAnsi="Georgia" w:cs="Arial"/>
                <w:sz w:val="20"/>
                <w:szCs w:val="20"/>
                <w:highlight w:val="yellow"/>
              </w:rPr>
            </w:pPr>
            <w:r w:rsidRPr="00FC2E0E">
              <w:rPr>
                <w:rFonts w:ascii="Georgia" w:hAnsi="Georgia" w:cs="Arial"/>
                <w:sz w:val="20"/>
                <w:szCs w:val="20"/>
              </w:rPr>
              <w:t>op.</w:t>
            </w:r>
          </w:p>
        </w:tc>
        <w:tc>
          <w:tcPr>
            <w:tcW w:w="1134" w:type="dxa"/>
            <w:tcBorders>
              <w:bottom w:val="single" w:sz="4" w:space="0" w:color="000000"/>
              <w:right w:val="single" w:sz="4" w:space="0" w:color="000000"/>
            </w:tcBorders>
            <w:shd w:val="clear" w:color="auto" w:fill="auto"/>
            <w:vAlign w:val="bottom"/>
          </w:tcPr>
          <w:p w14:paraId="34A3DA8F" w14:textId="3DB7AD2D" w:rsidR="0084607F" w:rsidRPr="00FC2E0E" w:rsidRDefault="0084607F" w:rsidP="0084607F">
            <w:pPr>
              <w:widowControl w:val="0"/>
              <w:jc w:val="right"/>
              <w:rPr>
                <w:rFonts w:ascii="Georgia" w:hAnsi="Georgia" w:cs="Arial"/>
                <w:sz w:val="20"/>
                <w:szCs w:val="20"/>
                <w:highlight w:val="yellow"/>
              </w:rPr>
            </w:pPr>
            <w:r w:rsidRPr="00FC2E0E">
              <w:rPr>
                <w:rFonts w:ascii="Georgia" w:hAnsi="Georgia" w:cs="Arial"/>
                <w:sz w:val="20"/>
                <w:szCs w:val="20"/>
              </w:rPr>
              <w:t>50</w:t>
            </w:r>
          </w:p>
        </w:tc>
      </w:tr>
      <w:tr w:rsidR="0084607F" w:rsidRPr="00FC2E0E" w14:paraId="6E96A7ED" w14:textId="77777777" w:rsidTr="00492773">
        <w:trPr>
          <w:trHeight w:val="255"/>
        </w:trPr>
        <w:tc>
          <w:tcPr>
            <w:tcW w:w="560" w:type="dxa"/>
            <w:tcBorders>
              <w:left w:val="single" w:sz="4" w:space="0" w:color="000000"/>
              <w:bottom w:val="single" w:sz="4" w:space="0" w:color="000000"/>
              <w:right w:val="single" w:sz="4" w:space="0" w:color="000000"/>
            </w:tcBorders>
            <w:shd w:val="clear" w:color="auto" w:fill="auto"/>
            <w:vAlign w:val="bottom"/>
          </w:tcPr>
          <w:p w14:paraId="7CA4CFE0" w14:textId="79DDB0B2" w:rsidR="0084607F" w:rsidRPr="00FC2E0E" w:rsidRDefault="0084607F" w:rsidP="0084607F">
            <w:pPr>
              <w:widowControl w:val="0"/>
              <w:spacing w:line="240" w:lineRule="auto"/>
              <w:jc w:val="right"/>
              <w:rPr>
                <w:rFonts w:ascii="Georgia" w:hAnsi="Georgia" w:cs="Arial"/>
                <w:sz w:val="20"/>
                <w:szCs w:val="20"/>
                <w:highlight w:val="yellow"/>
              </w:rPr>
            </w:pPr>
            <w:r w:rsidRPr="00FC2E0E">
              <w:rPr>
                <w:rFonts w:ascii="Georgia" w:hAnsi="Georgia" w:cs="Arial"/>
                <w:sz w:val="20"/>
                <w:szCs w:val="20"/>
              </w:rPr>
              <w:t>130</w:t>
            </w:r>
          </w:p>
        </w:tc>
        <w:tc>
          <w:tcPr>
            <w:tcW w:w="6683" w:type="dxa"/>
            <w:tcBorders>
              <w:bottom w:val="single" w:sz="4" w:space="0" w:color="000000"/>
              <w:right w:val="single" w:sz="4" w:space="0" w:color="000000"/>
            </w:tcBorders>
            <w:shd w:val="clear" w:color="auto" w:fill="auto"/>
            <w:vAlign w:val="bottom"/>
          </w:tcPr>
          <w:p w14:paraId="59C7BAC3" w14:textId="0674FE85" w:rsidR="0084607F" w:rsidRPr="00FC2E0E" w:rsidRDefault="0084607F" w:rsidP="0084607F">
            <w:pPr>
              <w:widowControl w:val="0"/>
              <w:rPr>
                <w:rFonts w:ascii="Georgia" w:hAnsi="Georgia" w:cs="Arial"/>
                <w:sz w:val="20"/>
                <w:szCs w:val="20"/>
                <w:highlight w:val="yellow"/>
              </w:rPr>
            </w:pPr>
            <w:proofErr w:type="spellStart"/>
            <w:r w:rsidRPr="00FC2E0E">
              <w:rPr>
                <w:rFonts w:ascii="Georgia" w:hAnsi="Georgia" w:cs="Arial"/>
                <w:sz w:val="20"/>
                <w:szCs w:val="20"/>
              </w:rPr>
              <w:t>Carvedilol</w:t>
            </w:r>
            <w:proofErr w:type="spellEnd"/>
            <w:r w:rsidRPr="00FC2E0E">
              <w:rPr>
                <w:rFonts w:ascii="Georgia" w:hAnsi="Georgia" w:cs="Arial"/>
                <w:sz w:val="20"/>
                <w:szCs w:val="20"/>
              </w:rPr>
              <w:t xml:space="preserve"> tbl.12,5mg x 30</w:t>
            </w:r>
          </w:p>
        </w:tc>
        <w:tc>
          <w:tcPr>
            <w:tcW w:w="992" w:type="dxa"/>
            <w:tcBorders>
              <w:bottom w:val="single" w:sz="4" w:space="0" w:color="000000"/>
              <w:right w:val="single" w:sz="4" w:space="0" w:color="000000"/>
            </w:tcBorders>
            <w:shd w:val="clear" w:color="auto" w:fill="auto"/>
            <w:vAlign w:val="bottom"/>
          </w:tcPr>
          <w:p w14:paraId="5E54A461" w14:textId="40FF8BE9" w:rsidR="0084607F" w:rsidRPr="00FC2E0E" w:rsidRDefault="0084607F" w:rsidP="0084607F">
            <w:pPr>
              <w:widowControl w:val="0"/>
              <w:rPr>
                <w:rFonts w:ascii="Georgia" w:hAnsi="Georgia" w:cs="Arial"/>
                <w:sz w:val="20"/>
                <w:szCs w:val="20"/>
                <w:highlight w:val="yellow"/>
              </w:rPr>
            </w:pPr>
            <w:r w:rsidRPr="00FC2E0E">
              <w:rPr>
                <w:rFonts w:ascii="Georgia" w:hAnsi="Georgia" w:cs="Arial"/>
                <w:sz w:val="20"/>
                <w:szCs w:val="20"/>
              </w:rPr>
              <w:t>op.</w:t>
            </w:r>
          </w:p>
        </w:tc>
        <w:tc>
          <w:tcPr>
            <w:tcW w:w="1134" w:type="dxa"/>
            <w:tcBorders>
              <w:bottom w:val="single" w:sz="4" w:space="0" w:color="000000"/>
              <w:right w:val="single" w:sz="4" w:space="0" w:color="000000"/>
            </w:tcBorders>
            <w:shd w:val="clear" w:color="auto" w:fill="auto"/>
            <w:vAlign w:val="bottom"/>
          </w:tcPr>
          <w:p w14:paraId="7032F966" w14:textId="7930E516" w:rsidR="0084607F" w:rsidRPr="00FC2E0E" w:rsidRDefault="0084607F" w:rsidP="0084607F">
            <w:pPr>
              <w:widowControl w:val="0"/>
              <w:jc w:val="right"/>
              <w:rPr>
                <w:rFonts w:ascii="Georgia" w:hAnsi="Georgia" w:cs="Arial"/>
                <w:sz w:val="20"/>
                <w:szCs w:val="20"/>
                <w:highlight w:val="yellow"/>
              </w:rPr>
            </w:pPr>
            <w:r w:rsidRPr="00FC2E0E">
              <w:rPr>
                <w:rFonts w:ascii="Georgia" w:hAnsi="Georgia" w:cs="Arial"/>
                <w:sz w:val="20"/>
                <w:szCs w:val="20"/>
              </w:rPr>
              <w:t>40</w:t>
            </w:r>
          </w:p>
        </w:tc>
      </w:tr>
      <w:tr w:rsidR="0084607F" w:rsidRPr="00FC2E0E" w14:paraId="4861D58F" w14:textId="77777777" w:rsidTr="00492773">
        <w:trPr>
          <w:trHeight w:val="255"/>
        </w:trPr>
        <w:tc>
          <w:tcPr>
            <w:tcW w:w="560" w:type="dxa"/>
            <w:tcBorders>
              <w:left w:val="single" w:sz="4" w:space="0" w:color="000000"/>
              <w:bottom w:val="single" w:sz="4" w:space="0" w:color="000000"/>
              <w:right w:val="single" w:sz="4" w:space="0" w:color="000000"/>
            </w:tcBorders>
            <w:shd w:val="clear" w:color="auto" w:fill="auto"/>
            <w:vAlign w:val="bottom"/>
          </w:tcPr>
          <w:p w14:paraId="24B52244" w14:textId="77609176" w:rsidR="0084607F" w:rsidRPr="00FC2E0E" w:rsidRDefault="0084607F" w:rsidP="0084607F">
            <w:pPr>
              <w:widowControl w:val="0"/>
              <w:spacing w:line="240" w:lineRule="auto"/>
              <w:jc w:val="right"/>
              <w:rPr>
                <w:rFonts w:ascii="Georgia" w:hAnsi="Georgia" w:cs="Arial"/>
                <w:sz w:val="20"/>
                <w:szCs w:val="20"/>
                <w:highlight w:val="yellow"/>
              </w:rPr>
            </w:pPr>
            <w:r w:rsidRPr="00FC2E0E">
              <w:rPr>
                <w:rFonts w:ascii="Georgia" w:hAnsi="Georgia" w:cs="Arial"/>
                <w:sz w:val="20"/>
                <w:szCs w:val="20"/>
              </w:rPr>
              <w:t>131</w:t>
            </w:r>
          </w:p>
        </w:tc>
        <w:tc>
          <w:tcPr>
            <w:tcW w:w="6683" w:type="dxa"/>
            <w:tcBorders>
              <w:bottom w:val="single" w:sz="4" w:space="0" w:color="000000"/>
              <w:right w:val="single" w:sz="4" w:space="0" w:color="000000"/>
            </w:tcBorders>
            <w:shd w:val="clear" w:color="auto" w:fill="auto"/>
            <w:vAlign w:val="bottom"/>
          </w:tcPr>
          <w:p w14:paraId="53F04539" w14:textId="37479949" w:rsidR="0084607F" w:rsidRPr="00FC2E0E" w:rsidRDefault="0084607F" w:rsidP="0084607F">
            <w:pPr>
              <w:widowControl w:val="0"/>
              <w:rPr>
                <w:rFonts w:ascii="Georgia" w:hAnsi="Georgia" w:cs="Arial"/>
                <w:sz w:val="20"/>
                <w:szCs w:val="20"/>
                <w:highlight w:val="yellow"/>
              </w:rPr>
            </w:pPr>
            <w:proofErr w:type="spellStart"/>
            <w:r w:rsidRPr="00FC2E0E">
              <w:rPr>
                <w:rFonts w:ascii="Georgia" w:hAnsi="Georgia" w:cs="Arial"/>
                <w:sz w:val="20"/>
                <w:szCs w:val="20"/>
              </w:rPr>
              <w:t>Cilazapril</w:t>
            </w:r>
            <w:proofErr w:type="spellEnd"/>
            <w:r w:rsidRPr="00FC2E0E">
              <w:rPr>
                <w:rFonts w:ascii="Georgia" w:hAnsi="Georgia" w:cs="Arial"/>
                <w:sz w:val="20"/>
                <w:szCs w:val="20"/>
              </w:rPr>
              <w:t xml:space="preserve"> tbl.powl.1mg x 30</w:t>
            </w:r>
          </w:p>
        </w:tc>
        <w:tc>
          <w:tcPr>
            <w:tcW w:w="992" w:type="dxa"/>
            <w:tcBorders>
              <w:bottom w:val="single" w:sz="4" w:space="0" w:color="000000"/>
              <w:right w:val="single" w:sz="4" w:space="0" w:color="000000"/>
            </w:tcBorders>
            <w:shd w:val="clear" w:color="auto" w:fill="auto"/>
            <w:vAlign w:val="bottom"/>
          </w:tcPr>
          <w:p w14:paraId="439C703A" w14:textId="638B4DBE" w:rsidR="0084607F" w:rsidRPr="00FC2E0E" w:rsidRDefault="0084607F" w:rsidP="0084607F">
            <w:pPr>
              <w:widowControl w:val="0"/>
              <w:rPr>
                <w:rFonts w:ascii="Georgia" w:hAnsi="Georgia" w:cs="Arial"/>
                <w:sz w:val="20"/>
                <w:szCs w:val="20"/>
                <w:highlight w:val="yellow"/>
              </w:rPr>
            </w:pPr>
            <w:r w:rsidRPr="00FC2E0E">
              <w:rPr>
                <w:rFonts w:ascii="Georgia" w:hAnsi="Georgia" w:cs="Arial"/>
                <w:sz w:val="20"/>
                <w:szCs w:val="20"/>
              </w:rPr>
              <w:t>op.</w:t>
            </w:r>
          </w:p>
        </w:tc>
        <w:tc>
          <w:tcPr>
            <w:tcW w:w="1134" w:type="dxa"/>
            <w:tcBorders>
              <w:bottom w:val="single" w:sz="4" w:space="0" w:color="000000"/>
              <w:right w:val="single" w:sz="4" w:space="0" w:color="000000"/>
            </w:tcBorders>
            <w:shd w:val="clear" w:color="auto" w:fill="auto"/>
            <w:vAlign w:val="bottom"/>
          </w:tcPr>
          <w:p w14:paraId="638A36B6" w14:textId="0E810FDE" w:rsidR="0084607F" w:rsidRPr="00FC2E0E" w:rsidRDefault="0084607F" w:rsidP="0084607F">
            <w:pPr>
              <w:widowControl w:val="0"/>
              <w:jc w:val="right"/>
              <w:rPr>
                <w:rFonts w:ascii="Georgia" w:hAnsi="Georgia" w:cs="Arial"/>
                <w:sz w:val="20"/>
                <w:szCs w:val="20"/>
                <w:highlight w:val="yellow"/>
              </w:rPr>
            </w:pPr>
            <w:r w:rsidRPr="00FC2E0E">
              <w:rPr>
                <w:rFonts w:ascii="Georgia" w:hAnsi="Georgia" w:cs="Arial"/>
                <w:sz w:val="20"/>
                <w:szCs w:val="20"/>
              </w:rPr>
              <w:t>4</w:t>
            </w:r>
          </w:p>
        </w:tc>
      </w:tr>
      <w:tr w:rsidR="0084607F" w:rsidRPr="00FC2E0E" w14:paraId="0EB3105A" w14:textId="77777777" w:rsidTr="00492773">
        <w:trPr>
          <w:trHeight w:val="255"/>
        </w:trPr>
        <w:tc>
          <w:tcPr>
            <w:tcW w:w="560" w:type="dxa"/>
            <w:tcBorders>
              <w:left w:val="single" w:sz="4" w:space="0" w:color="000000"/>
              <w:bottom w:val="single" w:sz="4" w:space="0" w:color="000000"/>
              <w:right w:val="single" w:sz="4" w:space="0" w:color="000000"/>
            </w:tcBorders>
            <w:shd w:val="clear" w:color="auto" w:fill="auto"/>
            <w:vAlign w:val="bottom"/>
          </w:tcPr>
          <w:p w14:paraId="6C4AA8F0" w14:textId="28810D5F" w:rsidR="0084607F" w:rsidRPr="00FC2E0E" w:rsidRDefault="0084607F" w:rsidP="0084607F">
            <w:pPr>
              <w:widowControl w:val="0"/>
              <w:spacing w:line="240" w:lineRule="auto"/>
              <w:jc w:val="right"/>
              <w:rPr>
                <w:rFonts w:ascii="Georgia" w:hAnsi="Georgia" w:cs="Arial"/>
                <w:sz w:val="20"/>
                <w:szCs w:val="20"/>
                <w:highlight w:val="yellow"/>
              </w:rPr>
            </w:pPr>
            <w:r w:rsidRPr="00FC2E0E">
              <w:rPr>
                <w:rFonts w:ascii="Georgia" w:hAnsi="Georgia" w:cs="Arial"/>
                <w:sz w:val="20"/>
                <w:szCs w:val="20"/>
              </w:rPr>
              <w:t>132</w:t>
            </w:r>
          </w:p>
        </w:tc>
        <w:tc>
          <w:tcPr>
            <w:tcW w:w="6683" w:type="dxa"/>
            <w:tcBorders>
              <w:bottom w:val="single" w:sz="4" w:space="0" w:color="000000"/>
              <w:right w:val="single" w:sz="4" w:space="0" w:color="000000"/>
            </w:tcBorders>
            <w:shd w:val="clear" w:color="auto" w:fill="auto"/>
            <w:vAlign w:val="bottom"/>
          </w:tcPr>
          <w:p w14:paraId="073FDECD" w14:textId="3B58F876" w:rsidR="0084607F" w:rsidRPr="00FC2E0E" w:rsidRDefault="0084607F" w:rsidP="0084607F">
            <w:pPr>
              <w:widowControl w:val="0"/>
              <w:rPr>
                <w:rFonts w:ascii="Georgia" w:hAnsi="Georgia" w:cs="Arial"/>
                <w:sz w:val="20"/>
                <w:szCs w:val="20"/>
                <w:highlight w:val="yellow"/>
              </w:rPr>
            </w:pPr>
            <w:proofErr w:type="spellStart"/>
            <w:r w:rsidRPr="00FC2E0E">
              <w:rPr>
                <w:rFonts w:ascii="Georgia" w:hAnsi="Georgia" w:cs="Arial"/>
                <w:sz w:val="20"/>
                <w:szCs w:val="20"/>
              </w:rPr>
              <w:t>Cilazapril</w:t>
            </w:r>
            <w:proofErr w:type="spellEnd"/>
            <w:r w:rsidRPr="00FC2E0E">
              <w:rPr>
                <w:rFonts w:ascii="Georgia" w:hAnsi="Georgia" w:cs="Arial"/>
                <w:sz w:val="20"/>
                <w:szCs w:val="20"/>
              </w:rPr>
              <w:t xml:space="preserve"> tbl.powl.2,5mg x 30</w:t>
            </w:r>
          </w:p>
        </w:tc>
        <w:tc>
          <w:tcPr>
            <w:tcW w:w="992" w:type="dxa"/>
            <w:tcBorders>
              <w:bottom w:val="single" w:sz="4" w:space="0" w:color="000000"/>
              <w:right w:val="single" w:sz="4" w:space="0" w:color="000000"/>
            </w:tcBorders>
            <w:shd w:val="clear" w:color="auto" w:fill="auto"/>
            <w:vAlign w:val="bottom"/>
          </w:tcPr>
          <w:p w14:paraId="38530942" w14:textId="4BF221FB" w:rsidR="0084607F" w:rsidRPr="00FC2E0E" w:rsidRDefault="0084607F" w:rsidP="0084607F">
            <w:pPr>
              <w:widowControl w:val="0"/>
              <w:rPr>
                <w:rFonts w:ascii="Georgia" w:hAnsi="Georgia" w:cs="Arial"/>
                <w:sz w:val="20"/>
                <w:szCs w:val="20"/>
                <w:highlight w:val="yellow"/>
              </w:rPr>
            </w:pPr>
            <w:r w:rsidRPr="00FC2E0E">
              <w:rPr>
                <w:rFonts w:ascii="Georgia" w:hAnsi="Georgia" w:cs="Arial"/>
                <w:sz w:val="20"/>
                <w:szCs w:val="20"/>
              </w:rPr>
              <w:t>op.</w:t>
            </w:r>
          </w:p>
        </w:tc>
        <w:tc>
          <w:tcPr>
            <w:tcW w:w="1134" w:type="dxa"/>
            <w:tcBorders>
              <w:bottom w:val="single" w:sz="4" w:space="0" w:color="000000"/>
              <w:right w:val="single" w:sz="4" w:space="0" w:color="000000"/>
            </w:tcBorders>
            <w:shd w:val="clear" w:color="auto" w:fill="auto"/>
            <w:vAlign w:val="bottom"/>
          </w:tcPr>
          <w:p w14:paraId="6496F7F3" w14:textId="7B04AD2E" w:rsidR="0084607F" w:rsidRPr="00FC2E0E" w:rsidRDefault="0084607F" w:rsidP="0084607F">
            <w:pPr>
              <w:widowControl w:val="0"/>
              <w:jc w:val="right"/>
              <w:rPr>
                <w:rFonts w:ascii="Georgia" w:hAnsi="Georgia" w:cs="Arial"/>
                <w:sz w:val="20"/>
                <w:szCs w:val="20"/>
                <w:highlight w:val="yellow"/>
              </w:rPr>
            </w:pPr>
            <w:r w:rsidRPr="00FC2E0E">
              <w:rPr>
                <w:rFonts w:ascii="Georgia" w:hAnsi="Georgia" w:cs="Arial"/>
                <w:sz w:val="20"/>
                <w:szCs w:val="20"/>
              </w:rPr>
              <w:t>4</w:t>
            </w:r>
          </w:p>
        </w:tc>
      </w:tr>
      <w:tr w:rsidR="0084607F" w:rsidRPr="00FC2E0E" w14:paraId="7CB04842" w14:textId="77777777" w:rsidTr="00492773">
        <w:trPr>
          <w:trHeight w:val="255"/>
        </w:trPr>
        <w:tc>
          <w:tcPr>
            <w:tcW w:w="560" w:type="dxa"/>
            <w:tcBorders>
              <w:left w:val="single" w:sz="4" w:space="0" w:color="000000"/>
              <w:bottom w:val="single" w:sz="4" w:space="0" w:color="000000"/>
              <w:right w:val="single" w:sz="4" w:space="0" w:color="000000"/>
            </w:tcBorders>
            <w:shd w:val="clear" w:color="auto" w:fill="auto"/>
            <w:vAlign w:val="bottom"/>
          </w:tcPr>
          <w:p w14:paraId="068715D4" w14:textId="7F1A349E" w:rsidR="0084607F" w:rsidRPr="00FC2E0E" w:rsidRDefault="0084607F" w:rsidP="0084607F">
            <w:pPr>
              <w:widowControl w:val="0"/>
              <w:spacing w:line="240" w:lineRule="auto"/>
              <w:jc w:val="right"/>
              <w:rPr>
                <w:rFonts w:ascii="Georgia" w:hAnsi="Georgia" w:cs="Arial"/>
                <w:sz w:val="20"/>
                <w:szCs w:val="20"/>
                <w:highlight w:val="yellow"/>
              </w:rPr>
            </w:pPr>
            <w:r w:rsidRPr="00FC2E0E">
              <w:rPr>
                <w:rFonts w:ascii="Georgia" w:hAnsi="Georgia" w:cs="Arial"/>
                <w:sz w:val="20"/>
                <w:szCs w:val="20"/>
              </w:rPr>
              <w:t>133</w:t>
            </w:r>
          </w:p>
        </w:tc>
        <w:tc>
          <w:tcPr>
            <w:tcW w:w="6683" w:type="dxa"/>
            <w:tcBorders>
              <w:bottom w:val="single" w:sz="4" w:space="0" w:color="000000"/>
              <w:right w:val="single" w:sz="4" w:space="0" w:color="000000"/>
            </w:tcBorders>
            <w:shd w:val="clear" w:color="auto" w:fill="auto"/>
            <w:vAlign w:val="bottom"/>
          </w:tcPr>
          <w:p w14:paraId="075D2449" w14:textId="59C80AEE" w:rsidR="0084607F" w:rsidRPr="00FC2E0E" w:rsidRDefault="0084607F" w:rsidP="0084607F">
            <w:pPr>
              <w:widowControl w:val="0"/>
              <w:rPr>
                <w:rFonts w:ascii="Georgia" w:hAnsi="Georgia" w:cs="Arial"/>
                <w:sz w:val="20"/>
                <w:szCs w:val="20"/>
                <w:highlight w:val="yellow"/>
              </w:rPr>
            </w:pPr>
            <w:proofErr w:type="spellStart"/>
            <w:r w:rsidRPr="00FC2E0E">
              <w:rPr>
                <w:rFonts w:ascii="Georgia" w:hAnsi="Georgia" w:cs="Arial"/>
                <w:sz w:val="20"/>
                <w:szCs w:val="20"/>
              </w:rPr>
              <w:t>Cilazapril</w:t>
            </w:r>
            <w:proofErr w:type="spellEnd"/>
            <w:r w:rsidRPr="00FC2E0E">
              <w:rPr>
                <w:rFonts w:ascii="Georgia" w:hAnsi="Georgia" w:cs="Arial"/>
                <w:sz w:val="20"/>
                <w:szCs w:val="20"/>
              </w:rPr>
              <w:t xml:space="preserve"> tbl.powl.5mg x 30</w:t>
            </w:r>
          </w:p>
        </w:tc>
        <w:tc>
          <w:tcPr>
            <w:tcW w:w="992" w:type="dxa"/>
            <w:tcBorders>
              <w:bottom w:val="single" w:sz="4" w:space="0" w:color="000000"/>
              <w:right w:val="single" w:sz="4" w:space="0" w:color="000000"/>
            </w:tcBorders>
            <w:shd w:val="clear" w:color="auto" w:fill="auto"/>
            <w:vAlign w:val="bottom"/>
          </w:tcPr>
          <w:p w14:paraId="1B45B5D3" w14:textId="56EC99AA" w:rsidR="0084607F" w:rsidRPr="00FC2E0E" w:rsidRDefault="0084607F" w:rsidP="0084607F">
            <w:pPr>
              <w:widowControl w:val="0"/>
              <w:rPr>
                <w:rFonts w:ascii="Georgia" w:hAnsi="Georgia" w:cs="Arial"/>
                <w:sz w:val="20"/>
                <w:szCs w:val="20"/>
                <w:highlight w:val="yellow"/>
              </w:rPr>
            </w:pPr>
            <w:r w:rsidRPr="00FC2E0E">
              <w:rPr>
                <w:rFonts w:ascii="Georgia" w:hAnsi="Georgia" w:cs="Arial"/>
                <w:sz w:val="20"/>
                <w:szCs w:val="20"/>
              </w:rPr>
              <w:t>op.</w:t>
            </w:r>
          </w:p>
        </w:tc>
        <w:tc>
          <w:tcPr>
            <w:tcW w:w="1134" w:type="dxa"/>
            <w:tcBorders>
              <w:bottom w:val="single" w:sz="4" w:space="0" w:color="000000"/>
              <w:right w:val="single" w:sz="4" w:space="0" w:color="000000"/>
            </w:tcBorders>
            <w:shd w:val="clear" w:color="auto" w:fill="auto"/>
            <w:vAlign w:val="bottom"/>
          </w:tcPr>
          <w:p w14:paraId="5C5D270F" w14:textId="3CE15E55" w:rsidR="0084607F" w:rsidRPr="00FC2E0E" w:rsidRDefault="0084607F" w:rsidP="0084607F">
            <w:pPr>
              <w:widowControl w:val="0"/>
              <w:jc w:val="right"/>
              <w:rPr>
                <w:rFonts w:ascii="Georgia" w:hAnsi="Georgia" w:cs="Arial"/>
                <w:sz w:val="20"/>
                <w:szCs w:val="20"/>
                <w:highlight w:val="yellow"/>
              </w:rPr>
            </w:pPr>
            <w:r w:rsidRPr="00FC2E0E">
              <w:rPr>
                <w:rFonts w:ascii="Georgia" w:hAnsi="Georgia" w:cs="Arial"/>
                <w:sz w:val="20"/>
                <w:szCs w:val="20"/>
              </w:rPr>
              <w:t>4</w:t>
            </w:r>
          </w:p>
        </w:tc>
      </w:tr>
      <w:tr w:rsidR="0084607F" w:rsidRPr="00FC2E0E" w14:paraId="7375AFD4" w14:textId="77777777" w:rsidTr="00492773">
        <w:trPr>
          <w:trHeight w:val="255"/>
        </w:trPr>
        <w:tc>
          <w:tcPr>
            <w:tcW w:w="560" w:type="dxa"/>
            <w:tcBorders>
              <w:left w:val="single" w:sz="4" w:space="0" w:color="000000"/>
              <w:bottom w:val="single" w:sz="4" w:space="0" w:color="000000"/>
              <w:right w:val="single" w:sz="4" w:space="0" w:color="000000"/>
            </w:tcBorders>
            <w:shd w:val="clear" w:color="auto" w:fill="auto"/>
            <w:vAlign w:val="bottom"/>
          </w:tcPr>
          <w:p w14:paraId="11D0F5B4" w14:textId="0EA0EC95" w:rsidR="0084607F" w:rsidRPr="00FC2E0E" w:rsidRDefault="0084607F" w:rsidP="0084607F">
            <w:pPr>
              <w:widowControl w:val="0"/>
              <w:spacing w:line="240" w:lineRule="auto"/>
              <w:jc w:val="right"/>
              <w:rPr>
                <w:rFonts w:ascii="Georgia" w:hAnsi="Georgia" w:cs="Arial"/>
                <w:sz w:val="20"/>
                <w:szCs w:val="20"/>
                <w:highlight w:val="yellow"/>
              </w:rPr>
            </w:pPr>
            <w:r w:rsidRPr="00FC2E0E">
              <w:rPr>
                <w:rFonts w:ascii="Georgia" w:hAnsi="Georgia" w:cs="Arial"/>
                <w:sz w:val="20"/>
                <w:szCs w:val="20"/>
              </w:rPr>
              <w:t>134</w:t>
            </w:r>
          </w:p>
        </w:tc>
        <w:tc>
          <w:tcPr>
            <w:tcW w:w="6683" w:type="dxa"/>
            <w:tcBorders>
              <w:bottom w:val="single" w:sz="4" w:space="0" w:color="000000"/>
              <w:right w:val="single" w:sz="4" w:space="0" w:color="000000"/>
            </w:tcBorders>
            <w:shd w:val="clear" w:color="auto" w:fill="auto"/>
            <w:vAlign w:val="bottom"/>
          </w:tcPr>
          <w:p w14:paraId="186EB942" w14:textId="0A34AF32" w:rsidR="0084607F" w:rsidRPr="00FC2E0E" w:rsidRDefault="0084607F" w:rsidP="0084607F">
            <w:pPr>
              <w:widowControl w:val="0"/>
              <w:rPr>
                <w:rFonts w:ascii="Georgia" w:hAnsi="Georgia" w:cs="Arial"/>
                <w:sz w:val="20"/>
                <w:szCs w:val="20"/>
                <w:highlight w:val="yellow"/>
              </w:rPr>
            </w:pPr>
            <w:proofErr w:type="spellStart"/>
            <w:r w:rsidRPr="00FC2E0E">
              <w:rPr>
                <w:rFonts w:ascii="Georgia" w:hAnsi="Georgia" w:cs="Arial"/>
                <w:sz w:val="20"/>
                <w:szCs w:val="20"/>
              </w:rPr>
              <w:t>Pantoprazol</w:t>
            </w:r>
            <w:proofErr w:type="spellEnd"/>
            <w:r w:rsidRPr="00FC2E0E">
              <w:rPr>
                <w:rFonts w:ascii="Georgia" w:hAnsi="Georgia" w:cs="Arial"/>
                <w:sz w:val="20"/>
                <w:szCs w:val="20"/>
              </w:rPr>
              <w:t xml:space="preserve"> tbl.dojelit.20mg x 28szt.</w:t>
            </w:r>
          </w:p>
        </w:tc>
        <w:tc>
          <w:tcPr>
            <w:tcW w:w="992" w:type="dxa"/>
            <w:tcBorders>
              <w:bottom w:val="single" w:sz="4" w:space="0" w:color="000000"/>
              <w:right w:val="single" w:sz="4" w:space="0" w:color="000000"/>
            </w:tcBorders>
            <w:shd w:val="clear" w:color="auto" w:fill="auto"/>
            <w:vAlign w:val="bottom"/>
          </w:tcPr>
          <w:p w14:paraId="6AC5DBA9" w14:textId="6D7F14A6" w:rsidR="0084607F" w:rsidRPr="00FC2E0E" w:rsidRDefault="0084607F" w:rsidP="0084607F">
            <w:pPr>
              <w:widowControl w:val="0"/>
              <w:rPr>
                <w:rFonts w:ascii="Georgia" w:hAnsi="Georgia" w:cs="Arial"/>
                <w:sz w:val="20"/>
                <w:szCs w:val="20"/>
                <w:highlight w:val="yellow"/>
              </w:rPr>
            </w:pPr>
            <w:r w:rsidRPr="00FC2E0E">
              <w:rPr>
                <w:rFonts w:ascii="Georgia" w:hAnsi="Georgia" w:cs="Arial"/>
                <w:sz w:val="20"/>
                <w:szCs w:val="20"/>
              </w:rPr>
              <w:t>op.</w:t>
            </w:r>
          </w:p>
        </w:tc>
        <w:tc>
          <w:tcPr>
            <w:tcW w:w="1134" w:type="dxa"/>
            <w:tcBorders>
              <w:bottom w:val="single" w:sz="4" w:space="0" w:color="000000"/>
              <w:right w:val="single" w:sz="4" w:space="0" w:color="000000"/>
            </w:tcBorders>
            <w:shd w:val="clear" w:color="auto" w:fill="auto"/>
            <w:vAlign w:val="bottom"/>
          </w:tcPr>
          <w:p w14:paraId="4388D58F" w14:textId="4B4EDC30" w:rsidR="0084607F" w:rsidRPr="00FC2E0E" w:rsidRDefault="0084607F" w:rsidP="0084607F">
            <w:pPr>
              <w:widowControl w:val="0"/>
              <w:jc w:val="right"/>
              <w:rPr>
                <w:rFonts w:ascii="Georgia" w:hAnsi="Georgia" w:cs="Arial"/>
                <w:sz w:val="20"/>
                <w:szCs w:val="20"/>
                <w:highlight w:val="yellow"/>
              </w:rPr>
            </w:pPr>
            <w:r w:rsidRPr="00FC2E0E">
              <w:rPr>
                <w:rFonts w:ascii="Georgia" w:hAnsi="Georgia" w:cs="Arial"/>
                <w:sz w:val="20"/>
                <w:szCs w:val="20"/>
              </w:rPr>
              <w:t>30</w:t>
            </w:r>
          </w:p>
        </w:tc>
      </w:tr>
      <w:tr w:rsidR="0084607F" w:rsidRPr="00FC2E0E" w14:paraId="42162138" w14:textId="77777777" w:rsidTr="00492773">
        <w:trPr>
          <w:trHeight w:val="255"/>
        </w:trPr>
        <w:tc>
          <w:tcPr>
            <w:tcW w:w="560" w:type="dxa"/>
            <w:tcBorders>
              <w:left w:val="single" w:sz="4" w:space="0" w:color="000000"/>
              <w:bottom w:val="single" w:sz="4" w:space="0" w:color="000000"/>
              <w:right w:val="single" w:sz="4" w:space="0" w:color="000000"/>
            </w:tcBorders>
            <w:shd w:val="clear" w:color="auto" w:fill="auto"/>
            <w:vAlign w:val="bottom"/>
          </w:tcPr>
          <w:p w14:paraId="04E752E7" w14:textId="665B675A" w:rsidR="0084607F" w:rsidRPr="00FC2E0E" w:rsidRDefault="0084607F" w:rsidP="0084607F">
            <w:pPr>
              <w:widowControl w:val="0"/>
              <w:spacing w:line="240" w:lineRule="auto"/>
              <w:jc w:val="right"/>
              <w:rPr>
                <w:rFonts w:ascii="Georgia" w:hAnsi="Georgia" w:cs="Arial"/>
                <w:sz w:val="20"/>
                <w:szCs w:val="20"/>
                <w:highlight w:val="yellow"/>
              </w:rPr>
            </w:pPr>
            <w:r w:rsidRPr="00FC2E0E">
              <w:rPr>
                <w:rFonts w:ascii="Georgia" w:hAnsi="Georgia" w:cs="Arial"/>
                <w:sz w:val="20"/>
                <w:szCs w:val="20"/>
              </w:rPr>
              <w:t>135</w:t>
            </w:r>
          </w:p>
        </w:tc>
        <w:tc>
          <w:tcPr>
            <w:tcW w:w="6683" w:type="dxa"/>
            <w:tcBorders>
              <w:bottom w:val="single" w:sz="4" w:space="0" w:color="000000"/>
              <w:right w:val="single" w:sz="4" w:space="0" w:color="000000"/>
            </w:tcBorders>
            <w:shd w:val="clear" w:color="auto" w:fill="auto"/>
            <w:vAlign w:val="bottom"/>
          </w:tcPr>
          <w:p w14:paraId="39641733" w14:textId="1408141A" w:rsidR="0084607F" w:rsidRPr="00FC2E0E" w:rsidRDefault="0084607F" w:rsidP="0084607F">
            <w:pPr>
              <w:widowControl w:val="0"/>
              <w:rPr>
                <w:rFonts w:ascii="Georgia" w:hAnsi="Georgia" w:cs="Arial"/>
                <w:sz w:val="20"/>
                <w:szCs w:val="20"/>
                <w:highlight w:val="yellow"/>
              </w:rPr>
            </w:pPr>
            <w:proofErr w:type="spellStart"/>
            <w:r w:rsidRPr="00FC2E0E">
              <w:rPr>
                <w:rFonts w:ascii="Georgia" w:hAnsi="Georgia" w:cs="Arial"/>
                <w:sz w:val="20"/>
                <w:szCs w:val="20"/>
              </w:rPr>
              <w:t>Diosmin</w:t>
            </w:r>
            <w:proofErr w:type="spellEnd"/>
            <w:r w:rsidRPr="00FC2E0E">
              <w:rPr>
                <w:rFonts w:ascii="Georgia" w:hAnsi="Georgia" w:cs="Arial"/>
                <w:sz w:val="20"/>
                <w:szCs w:val="20"/>
              </w:rPr>
              <w:t xml:space="preserve">  tbl.powl.500mg x 60</w:t>
            </w:r>
          </w:p>
        </w:tc>
        <w:tc>
          <w:tcPr>
            <w:tcW w:w="992" w:type="dxa"/>
            <w:tcBorders>
              <w:bottom w:val="single" w:sz="4" w:space="0" w:color="000000"/>
              <w:right w:val="single" w:sz="4" w:space="0" w:color="000000"/>
            </w:tcBorders>
            <w:shd w:val="clear" w:color="auto" w:fill="auto"/>
            <w:vAlign w:val="bottom"/>
          </w:tcPr>
          <w:p w14:paraId="4FDACA9B" w14:textId="0333C34D" w:rsidR="0084607F" w:rsidRPr="00FC2E0E" w:rsidRDefault="0084607F" w:rsidP="0084607F">
            <w:pPr>
              <w:widowControl w:val="0"/>
              <w:rPr>
                <w:rFonts w:ascii="Georgia" w:hAnsi="Georgia" w:cs="Arial"/>
                <w:sz w:val="20"/>
                <w:szCs w:val="20"/>
                <w:highlight w:val="yellow"/>
              </w:rPr>
            </w:pPr>
            <w:r w:rsidRPr="00FC2E0E">
              <w:rPr>
                <w:rFonts w:ascii="Georgia" w:hAnsi="Georgia" w:cs="Arial"/>
                <w:sz w:val="20"/>
                <w:szCs w:val="20"/>
              </w:rPr>
              <w:t>op.</w:t>
            </w:r>
          </w:p>
        </w:tc>
        <w:tc>
          <w:tcPr>
            <w:tcW w:w="1134" w:type="dxa"/>
            <w:tcBorders>
              <w:bottom w:val="single" w:sz="4" w:space="0" w:color="000000"/>
              <w:right w:val="single" w:sz="4" w:space="0" w:color="000000"/>
            </w:tcBorders>
            <w:shd w:val="clear" w:color="auto" w:fill="auto"/>
            <w:vAlign w:val="bottom"/>
          </w:tcPr>
          <w:p w14:paraId="179B764D" w14:textId="40F1CFD8" w:rsidR="0084607F" w:rsidRPr="00FC2E0E" w:rsidRDefault="0084607F" w:rsidP="0084607F">
            <w:pPr>
              <w:widowControl w:val="0"/>
              <w:jc w:val="right"/>
              <w:rPr>
                <w:rFonts w:ascii="Georgia" w:hAnsi="Georgia" w:cs="Arial"/>
                <w:sz w:val="20"/>
                <w:szCs w:val="20"/>
                <w:highlight w:val="yellow"/>
              </w:rPr>
            </w:pPr>
            <w:r w:rsidRPr="00FC2E0E">
              <w:rPr>
                <w:rFonts w:ascii="Georgia" w:hAnsi="Georgia" w:cs="Arial"/>
                <w:sz w:val="20"/>
                <w:szCs w:val="20"/>
              </w:rPr>
              <w:t>20</w:t>
            </w:r>
          </w:p>
        </w:tc>
      </w:tr>
      <w:tr w:rsidR="0084607F" w:rsidRPr="00FC2E0E" w14:paraId="69EAD222" w14:textId="77777777" w:rsidTr="00492773">
        <w:trPr>
          <w:trHeight w:val="255"/>
        </w:trPr>
        <w:tc>
          <w:tcPr>
            <w:tcW w:w="560" w:type="dxa"/>
            <w:tcBorders>
              <w:left w:val="single" w:sz="4" w:space="0" w:color="000000"/>
              <w:bottom w:val="single" w:sz="4" w:space="0" w:color="000000"/>
              <w:right w:val="single" w:sz="4" w:space="0" w:color="000000"/>
            </w:tcBorders>
            <w:shd w:val="clear" w:color="auto" w:fill="auto"/>
            <w:vAlign w:val="bottom"/>
          </w:tcPr>
          <w:p w14:paraId="6605327D" w14:textId="248D527F" w:rsidR="0084607F" w:rsidRPr="00FC2E0E" w:rsidRDefault="0084607F" w:rsidP="0084607F">
            <w:pPr>
              <w:widowControl w:val="0"/>
              <w:spacing w:line="240" w:lineRule="auto"/>
              <w:jc w:val="right"/>
              <w:rPr>
                <w:rFonts w:ascii="Georgia" w:hAnsi="Georgia" w:cs="Arial"/>
                <w:sz w:val="20"/>
                <w:szCs w:val="20"/>
                <w:highlight w:val="yellow"/>
              </w:rPr>
            </w:pPr>
            <w:r w:rsidRPr="00FC2E0E">
              <w:rPr>
                <w:rFonts w:ascii="Georgia" w:hAnsi="Georgia" w:cs="Arial"/>
                <w:sz w:val="20"/>
                <w:szCs w:val="20"/>
              </w:rPr>
              <w:t>136</w:t>
            </w:r>
          </w:p>
        </w:tc>
        <w:tc>
          <w:tcPr>
            <w:tcW w:w="6683" w:type="dxa"/>
            <w:tcBorders>
              <w:bottom w:val="single" w:sz="4" w:space="0" w:color="000000"/>
              <w:right w:val="single" w:sz="4" w:space="0" w:color="000000"/>
            </w:tcBorders>
            <w:shd w:val="clear" w:color="auto" w:fill="auto"/>
            <w:vAlign w:val="bottom"/>
          </w:tcPr>
          <w:p w14:paraId="706EDABF" w14:textId="633A1AB4" w:rsidR="0084607F" w:rsidRPr="00FC2E0E" w:rsidRDefault="0084607F" w:rsidP="0084607F">
            <w:pPr>
              <w:widowControl w:val="0"/>
              <w:rPr>
                <w:rFonts w:ascii="Georgia" w:hAnsi="Georgia" w:cs="Arial"/>
                <w:sz w:val="20"/>
                <w:szCs w:val="20"/>
                <w:highlight w:val="yellow"/>
              </w:rPr>
            </w:pPr>
            <w:proofErr w:type="spellStart"/>
            <w:r w:rsidRPr="00FC2E0E">
              <w:rPr>
                <w:rFonts w:ascii="Georgia" w:hAnsi="Georgia" w:cs="Arial"/>
                <w:sz w:val="20"/>
                <w:szCs w:val="20"/>
              </w:rPr>
              <w:t>Colchicine</w:t>
            </w:r>
            <w:proofErr w:type="spellEnd"/>
            <w:r w:rsidRPr="00FC2E0E">
              <w:rPr>
                <w:rFonts w:ascii="Georgia" w:hAnsi="Georgia" w:cs="Arial"/>
                <w:sz w:val="20"/>
                <w:szCs w:val="20"/>
              </w:rPr>
              <w:t xml:space="preserve"> </w:t>
            </w:r>
            <w:proofErr w:type="spellStart"/>
            <w:r w:rsidRPr="00FC2E0E">
              <w:rPr>
                <w:rFonts w:ascii="Georgia" w:hAnsi="Georgia" w:cs="Arial"/>
                <w:sz w:val="20"/>
                <w:szCs w:val="20"/>
              </w:rPr>
              <w:t>tbl.zawierające</w:t>
            </w:r>
            <w:proofErr w:type="spellEnd"/>
            <w:r w:rsidRPr="00FC2E0E">
              <w:rPr>
                <w:rFonts w:ascii="Georgia" w:hAnsi="Georgia" w:cs="Arial"/>
                <w:sz w:val="20"/>
                <w:szCs w:val="20"/>
              </w:rPr>
              <w:t xml:space="preserve"> suchy wyciąg</w:t>
            </w:r>
            <w:r w:rsidRPr="00FC2E0E">
              <w:rPr>
                <w:rFonts w:ascii="Georgia" w:hAnsi="Georgia" w:cs="Arial"/>
                <w:sz w:val="20"/>
                <w:szCs w:val="20"/>
              </w:rPr>
              <w:br/>
              <w:t>z zimowitu jesiennego(=0,5mg kolchicyny)</w:t>
            </w:r>
            <w:r w:rsidRPr="00FC2E0E">
              <w:rPr>
                <w:rFonts w:ascii="Georgia" w:hAnsi="Georgia" w:cs="Arial"/>
                <w:sz w:val="20"/>
                <w:szCs w:val="20"/>
              </w:rPr>
              <w:br/>
              <w:t xml:space="preserve">x 20szt. </w:t>
            </w:r>
          </w:p>
        </w:tc>
        <w:tc>
          <w:tcPr>
            <w:tcW w:w="992" w:type="dxa"/>
            <w:tcBorders>
              <w:bottom w:val="single" w:sz="4" w:space="0" w:color="000000"/>
              <w:right w:val="single" w:sz="4" w:space="0" w:color="000000"/>
            </w:tcBorders>
            <w:shd w:val="clear" w:color="auto" w:fill="auto"/>
            <w:vAlign w:val="bottom"/>
          </w:tcPr>
          <w:p w14:paraId="67CABC75" w14:textId="18B7D731" w:rsidR="0084607F" w:rsidRPr="00FC2E0E" w:rsidRDefault="0084607F" w:rsidP="0084607F">
            <w:pPr>
              <w:widowControl w:val="0"/>
              <w:rPr>
                <w:rFonts w:ascii="Georgia" w:hAnsi="Georgia" w:cs="Arial"/>
                <w:sz w:val="20"/>
                <w:szCs w:val="20"/>
                <w:highlight w:val="yellow"/>
              </w:rPr>
            </w:pPr>
            <w:r w:rsidRPr="00FC2E0E">
              <w:rPr>
                <w:rFonts w:ascii="Georgia" w:hAnsi="Georgia" w:cs="Arial"/>
                <w:sz w:val="20"/>
                <w:szCs w:val="20"/>
              </w:rPr>
              <w:t>op.</w:t>
            </w:r>
          </w:p>
        </w:tc>
        <w:tc>
          <w:tcPr>
            <w:tcW w:w="1134" w:type="dxa"/>
            <w:tcBorders>
              <w:bottom w:val="single" w:sz="4" w:space="0" w:color="000000"/>
              <w:right w:val="single" w:sz="4" w:space="0" w:color="000000"/>
            </w:tcBorders>
            <w:shd w:val="clear" w:color="auto" w:fill="auto"/>
            <w:vAlign w:val="bottom"/>
          </w:tcPr>
          <w:p w14:paraId="67ACC412" w14:textId="75FD447F" w:rsidR="0084607F" w:rsidRPr="00FC2E0E" w:rsidRDefault="0084607F" w:rsidP="0084607F">
            <w:pPr>
              <w:widowControl w:val="0"/>
              <w:jc w:val="right"/>
              <w:rPr>
                <w:rFonts w:ascii="Georgia" w:hAnsi="Georgia" w:cs="Arial"/>
                <w:sz w:val="20"/>
                <w:szCs w:val="20"/>
                <w:highlight w:val="yellow"/>
              </w:rPr>
            </w:pPr>
            <w:r w:rsidRPr="00FC2E0E">
              <w:rPr>
                <w:rFonts w:ascii="Georgia" w:hAnsi="Georgia" w:cs="Arial"/>
                <w:sz w:val="20"/>
                <w:szCs w:val="20"/>
              </w:rPr>
              <w:t>25</w:t>
            </w:r>
          </w:p>
        </w:tc>
      </w:tr>
      <w:tr w:rsidR="0084607F" w:rsidRPr="00FC2E0E" w14:paraId="171E0F91" w14:textId="77777777" w:rsidTr="00492773">
        <w:trPr>
          <w:trHeight w:val="255"/>
        </w:trPr>
        <w:tc>
          <w:tcPr>
            <w:tcW w:w="560" w:type="dxa"/>
            <w:tcBorders>
              <w:left w:val="single" w:sz="4" w:space="0" w:color="000000"/>
              <w:bottom w:val="single" w:sz="4" w:space="0" w:color="000000"/>
              <w:right w:val="single" w:sz="4" w:space="0" w:color="000000"/>
            </w:tcBorders>
            <w:shd w:val="clear" w:color="auto" w:fill="auto"/>
            <w:vAlign w:val="bottom"/>
          </w:tcPr>
          <w:p w14:paraId="708C5C42" w14:textId="111AF171" w:rsidR="0084607F" w:rsidRPr="00FC2E0E" w:rsidRDefault="0084607F" w:rsidP="0084607F">
            <w:pPr>
              <w:widowControl w:val="0"/>
              <w:spacing w:line="240" w:lineRule="auto"/>
              <w:jc w:val="right"/>
              <w:rPr>
                <w:rFonts w:ascii="Georgia" w:hAnsi="Georgia" w:cs="Arial"/>
                <w:sz w:val="20"/>
                <w:szCs w:val="20"/>
                <w:highlight w:val="yellow"/>
              </w:rPr>
            </w:pPr>
            <w:r w:rsidRPr="00FC2E0E">
              <w:rPr>
                <w:rFonts w:ascii="Georgia" w:hAnsi="Georgia" w:cs="Arial"/>
                <w:sz w:val="20"/>
                <w:szCs w:val="20"/>
              </w:rPr>
              <w:t>137</w:t>
            </w:r>
          </w:p>
        </w:tc>
        <w:tc>
          <w:tcPr>
            <w:tcW w:w="6683" w:type="dxa"/>
            <w:tcBorders>
              <w:bottom w:val="single" w:sz="4" w:space="0" w:color="000000"/>
              <w:right w:val="single" w:sz="4" w:space="0" w:color="000000"/>
            </w:tcBorders>
            <w:shd w:val="clear" w:color="auto" w:fill="auto"/>
            <w:vAlign w:val="bottom"/>
          </w:tcPr>
          <w:p w14:paraId="53BC3E1F" w14:textId="7F2CDB5F" w:rsidR="0084607F" w:rsidRPr="00FC2E0E" w:rsidRDefault="0084607F" w:rsidP="0084607F">
            <w:pPr>
              <w:widowControl w:val="0"/>
              <w:rPr>
                <w:rFonts w:ascii="Georgia" w:hAnsi="Georgia" w:cs="Arial"/>
                <w:sz w:val="20"/>
                <w:szCs w:val="20"/>
                <w:highlight w:val="yellow"/>
              </w:rPr>
            </w:pPr>
            <w:proofErr w:type="spellStart"/>
            <w:r w:rsidRPr="00FC2E0E">
              <w:rPr>
                <w:rFonts w:ascii="Georgia" w:hAnsi="Georgia" w:cs="Arial"/>
                <w:sz w:val="20"/>
                <w:szCs w:val="20"/>
              </w:rPr>
              <w:t>Allopurinol</w:t>
            </w:r>
            <w:proofErr w:type="spellEnd"/>
            <w:r w:rsidRPr="00FC2E0E">
              <w:rPr>
                <w:rFonts w:ascii="Georgia" w:hAnsi="Georgia" w:cs="Arial"/>
                <w:sz w:val="20"/>
                <w:szCs w:val="20"/>
              </w:rPr>
              <w:t xml:space="preserve"> tbl.100mg x 50</w:t>
            </w:r>
          </w:p>
        </w:tc>
        <w:tc>
          <w:tcPr>
            <w:tcW w:w="992" w:type="dxa"/>
            <w:tcBorders>
              <w:bottom w:val="single" w:sz="4" w:space="0" w:color="000000"/>
              <w:right w:val="single" w:sz="4" w:space="0" w:color="000000"/>
            </w:tcBorders>
            <w:shd w:val="clear" w:color="auto" w:fill="auto"/>
            <w:vAlign w:val="bottom"/>
          </w:tcPr>
          <w:p w14:paraId="77A805B2" w14:textId="5AB9AA5D" w:rsidR="0084607F" w:rsidRPr="00FC2E0E" w:rsidRDefault="0084607F" w:rsidP="0084607F">
            <w:pPr>
              <w:widowControl w:val="0"/>
              <w:rPr>
                <w:rFonts w:ascii="Georgia" w:hAnsi="Georgia" w:cs="Arial"/>
                <w:sz w:val="20"/>
                <w:szCs w:val="20"/>
                <w:highlight w:val="yellow"/>
              </w:rPr>
            </w:pPr>
            <w:r w:rsidRPr="00FC2E0E">
              <w:rPr>
                <w:rFonts w:ascii="Georgia" w:hAnsi="Georgia" w:cs="Arial"/>
                <w:sz w:val="20"/>
                <w:szCs w:val="20"/>
              </w:rPr>
              <w:t>op.</w:t>
            </w:r>
          </w:p>
        </w:tc>
        <w:tc>
          <w:tcPr>
            <w:tcW w:w="1134" w:type="dxa"/>
            <w:tcBorders>
              <w:bottom w:val="single" w:sz="4" w:space="0" w:color="000000"/>
              <w:right w:val="single" w:sz="4" w:space="0" w:color="000000"/>
            </w:tcBorders>
            <w:shd w:val="clear" w:color="auto" w:fill="auto"/>
            <w:vAlign w:val="bottom"/>
          </w:tcPr>
          <w:p w14:paraId="03EF8716" w14:textId="13293D5A" w:rsidR="0084607F" w:rsidRPr="00FC2E0E" w:rsidRDefault="0084607F" w:rsidP="0084607F">
            <w:pPr>
              <w:widowControl w:val="0"/>
              <w:jc w:val="right"/>
              <w:rPr>
                <w:rFonts w:ascii="Georgia" w:hAnsi="Georgia" w:cs="Arial"/>
                <w:sz w:val="20"/>
                <w:szCs w:val="20"/>
                <w:highlight w:val="yellow"/>
              </w:rPr>
            </w:pPr>
            <w:r w:rsidRPr="00FC2E0E">
              <w:rPr>
                <w:rFonts w:ascii="Georgia" w:hAnsi="Georgia" w:cs="Arial"/>
                <w:sz w:val="20"/>
                <w:szCs w:val="20"/>
              </w:rPr>
              <w:t>140</w:t>
            </w:r>
          </w:p>
        </w:tc>
      </w:tr>
      <w:tr w:rsidR="0084607F" w:rsidRPr="00FC2E0E" w14:paraId="12DBF5A1" w14:textId="77777777" w:rsidTr="00492773">
        <w:trPr>
          <w:trHeight w:val="263"/>
        </w:trPr>
        <w:tc>
          <w:tcPr>
            <w:tcW w:w="560" w:type="dxa"/>
            <w:tcBorders>
              <w:left w:val="single" w:sz="4" w:space="0" w:color="000000"/>
              <w:bottom w:val="single" w:sz="4" w:space="0" w:color="000000"/>
              <w:right w:val="single" w:sz="4" w:space="0" w:color="000000"/>
            </w:tcBorders>
            <w:shd w:val="clear" w:color="auto" w:fill="auto"/>
            <w:vAlign w:val="bottom"/>
          </w:tcPr>
          <w:p w14:paraId="7747E678" w14:textId="56128AD0" w:rsidR="0084607F" w:rsidRPr="00FC2E0E" w:rsidRDefault="0084607F" w:rsidP="0084607F">
            <w:pPr>
              <w:widowControl w:val="0"/>
              <w:spacing w:line="240" w:lineRule="auto"/>
              <w:jc w:val="right"/>
              <w:rPr>
                <w:rFonts w:ascii="Georgia" w:hAnsi="Georgia" w:cs="Arial"/>
                <w:sz w:val="20"/>
                <w:szCs w:val="20"/>
                <w:highlight w:val="yellow"/>
              </w:rPr>
            </w:pPr>
            <w:r w:rsidRPr="00FC2E0E">
              <w:rPr>
                <w:rFonts w:ascii="Georgia" w:hAnsi="Georgia" w:cs="Arial"/>
                <w:sz w:val="20"/>
                <w:szCs w:val="20"/>
              </w:rPr>
              <w:t>138</w:t>
            </w:r>
          </w:p>
        </w:tc>
        <w:tc>
          <w:tcPr>
            <w:tcW w:w="6683" w:type="dxa"/>
            <w:tcBorders>
              <w:bottom w:val="single" w:sz="4" w:space="0" w:color="000000"/>
              <w:right w:val="single" w:sz="4" w:space="0" w:color="000000"/>
            </w:tcBorders>
            <w:shd w:val="clear" w:color="auto" w:fill="auto"/>
            <w:vAlign w:val="bottom"/>
          </w:tcPr>
          <w:p w14:paraId="1C617DA9" w14:textId="3DC6E666" w:rsidR="0084607F" w:rsidRPr="00FC2E0E" w:rsidRDefault="0084607F" w:rsidP="0084607F">
            <w:pPr>
              <w:widowControl w:val="0"/>
              <w:rPr>
                <w:rFonts w:ascii="Georgia" w:hAnsi="Georgia" w:cs="Arial"/>
                <w:sz w:val="20"/>
                <w:szCs w:val="20"/>
                <w:highlight w:val="yellow"/>
              </w:rPr>
            </w:pPr>
            <w:proofErr w:type="spellStart"/>
            <w:r w:rsidRPr="00FC2E0E">
              <w:rPr>
                <w:rFonts w:ascii="Georgia" w:hAnsi="Georgia" w:cs="Arial"/>
                <w:sz w:val="20"/>
                <w:szCs w:val="20"/>
              </w:rPr>
              <w:t>Methyldopa</w:t>
            </w:r>
            <w:proofErr w:type="spellEnd"/>
            <w:r w:rsidRPr="00FC2E0E">
              <w:rPr>
                <w:rFonts w:ascii="Georgia" w:hAnsi="Georgia" w:cs="Arial"/>
                <w:sz w:val="20"/>
                <w:szCs w:val="20"/>
              </w:rPr>
              <w:t xml:space="preserve"> tbl.250mg x 50</w:t>
            </w:r>
          </w:p>
        </w:tc>
        <w:tc>
          <w:tcPr>
            <w:tcW w:w="992" w:type="dxa"/>
            <w:tcBorders>
              <w:bottom w:val="single" w:sz="4" w:space="0" w:color="000000"/>
              <w:right w:val="single" w:sz="4" w:space="0" w:color="000000"/>
            </w:tcBorders>
            <w:shd w:val="clear" w:color="auto" w:fill="auto"/>
            <w:vAlign w:val="bottom"/>
          </w:tcPr>
          <w:p w14:paraId="631E7DCE" w14:textId="15ED4189" w:rsidR="0084607F" w:rsidRPr="00FC2E0E" w:rsidRDefault="0084607F" w:rsidP="0084607F">
            <w:pPr>
              <w:widowControl w:val="0"/>
              <w:rPr>
                <w:rFonts w:ascii="Georgia" w:hAnsi="Georgia" w:cs="Arial"/>
                <w:sz w:val="20"/>
                <w:szCs w:val="20"/>
                <w:highlight w:val="yellow"/>
              </w:rPr>
            </w:pPr>
            <w:r w:rsidRPr="00FC2E0E">
              <w:rPr>
                <w:rFonts w:ascii="Georgia" w:hAnsi="Georgia" w:cs="Arial"/>
                <w:sz w:val="20"/>
                <w:szCs w:val="20"/>
              </w:rPr>
              <w:t>op.</w:t>
            </w:r>
          </w:p>
        </w:tc>
        <w:tc>
          <w:tcPr>
            <w:tcW w:w="1134" w:type="dxa"/>
            <w:tcBorders>
              <w:bottom w:val="single" w:sz="4" w:space="0" w:color="000000"/>
              <w:right w:val="single" w:sz="4" w:space="0" w:color="000000"/>
            </w:tcBorders>
            <w:shd w:val="clear" w:color="auto" w:fill="auto"/>
            <w:vAlign w:val="bottom"/>
          </w:tcPr>
          <w:p w14:paraId="23CD37A2" w14:textId="4799933E" w:rsidR="0084607F" w:rsidRPr="00FC2E0E" w:rsidRDefault="0084607F" w:rsidP="0084607F">
            <w:pPr>
              <w:widowControl w:val="0"/>
              <w:jc w:val="right"/>
              <w:rPr>
                <w:rFonts w:ascii="Georgia" w:hAnsi="Georgia" w:cs="Arial"/>
                <w:sz w:val="20"/>
                <w:szCs w:val="20"/>
                <w:highlight w:val="yellow"/>
              </w:rPr>
            </w:pPr>
            <w:r w:rsidRPr="00FC2E0E">
              <w:rPr>
                <w:rFonts w:ascii="Georgia" w:hAnsi="Georgia" w:cs="Arial"/>
                <w:sz w:val="20"/>
                <w:szCs w:val="20"/>
              </w:rPr>
              <w:t>50</w:t>
            </w:r>
          </w:p>
        </w:tc>
      </w:tr>
      <w:tr w:rsidR="0084607F" w:rsidRPr="00FC2E0E" w14:paraId="0FD8CF66" w14:textId="77777777" w:rsidTr="00492773">
        <w:trPr>
          <w:trHeight w:val="255"/>
        </w:trPr>
        <w:tc>
          <w:tcPr>
            <w:tcW w:w="560" w:type="dxa"/>
            <w:tcBorders>
              <w:left w:val="single" w:sz="4" w:space="0" w:color="000000"/>
              <w:bottom w:val="single" w:sz="4" w:space="0" w:color="000000"/>
              <w:right w:val="single" w:sz="4" w:space="0" w:color="000000"/>
            </w:tcBorders>
            <w:shd w:val="clear" w:color="auto" w:fill="auto"/>
            <w:vAlign w:val="bottom"/>
          </w:tcPr>
          <w:p w14:paraId="1B6AE8AC" w14:textId="0381EA7A" w:rsidR="0084607F" w:rsidRPr="00FC2E0E" w:rsidRDefault="0084607F" w:rsidP="0084607F">
            <w:pPr>
              <w:widowControl w:val="0"/>
              <w:spacing w:line="240" w:lineRule="auto"/>
              <w:jc w:val="right"/>
              <w:rPr>
                <w:rFonts w:ascii="Georgia" w:hAnsi="Georgia" w:cs="Arial"/>
                <w:sz w:val="20"/>
                <w:szCs w:val="20"/>
                <w:highlight w:val="yellow"/>
              </w:rPr>
            </w:pPr>
            <w:r w:rsidRPr="00FC2E0E">
              <w:rPr>
                <w:rFonts w:ascii="Georgia" w:hAnsi="Georgia" w:cs="Arial"/>
                <w:sz w:val="20"/>
                <w:szCs w:val="20"/>
              </w:rPr>
              <w:t>139</w:t>
            </w:r>
          </w:p>
        </w:tc>
        <w:tc>
          <w:tcPr>
            <w:tcW w:w="6683" w:type="dxa"/>
            <w:tcBorders>
              <w:bottom w:val="single" w:sz="4" w:space="0" w:color="000000"/>
              <w:right w:val="single" w:sz="4" w:space="0" w:color="000000"/>
            </w:tcBorders>
            <w:shd w:val="clear" w:color="auto" w:fill="auto"/>
            <w:vAlign w:val="bottom"/>
          </w:tcPr>
          <w:p w14:paraId="6F6CD763" w14:textId="4DDEDEE3" w:rsidR="0084607F" w:rsidRPr="00FC2E0E" w:rsidRDefault="0084607F" w:rsidP="0084607F">
            <w:pPr>
              <w:widowControl w:val="0"/>
              <w:rPr>
                <w:rFonts w:ascii="Georgia" w:hAnsi="Georgia" w:cs="Arial"/>
                <w:sz w:val="20"/>
                <w:szCs w:val="20"/>
                <w:highlight w:val="yellow"/>
              </w:rPr>
            </w:pPr>
            <w:proofErr w:type="spellStart"/>
            <w:r w:rsidRPr="00FC2E0E">
              <w:rPr>
                <w:rFonts w:ascii="Georgia" w:hAnsi="Georgia" w:cs="Arial"/>
                <w:sz w:val="20"/>
                <w:szCs w:val="20"/>
              </w:rPr>
              <w:t>Clopidogrel</w:t>
            </w:r>
            <w:proofErr w:type="spellEnd"/>
            <w:r w:rsidRPr="00FC2E0E">
              <w:rPr>
                <w:rFonts w:ascii="Georgia" w:hAnsi="Georgia" w:cs="Arial"/>
                <w:sz w:val="20"/>
                <w:szCs w:val="20"/>
              </w:rPr>
              <w:t xml:space="preserve"> tbl.powl.75mg x 28</w:t>
            </w:r>
          </w:p>
        </w:tc>
        <w:tc>
          <w:tcPr>
            <w:tcW w:w="992" w:type="dxa"/>
            <w:tcBorders>
              <w:bottom w:val="single" w:sz="4" w:space="0" w:color="000000"/>
              <w:right w:val="single" w:sz="4" w:space="0" w:color="000000"/>
            </w:tcBorders>
            <w:shd w:val="clear" w:color="auto" w:fill="auto"/>
            <w:vAlign w:val="bottom"/>
          </w:tcPr>
          <w:p w14:paraId="3D8FE70D" w14:textId="401DB433" w:rsidR="0084607F" w:rsidRPr="00FC2E0E" w:rsidRDefault="0084607F" w:rsidP="0084607F">
            <w:pPr>
              <w:widowControl w:val="0"/>
              <w:rPr>
                <w:rFonts w:ascii="Georgia" w:hAnsi="Georgia" w:cs="Arial"/>
                <w:sz w:val="20"/>
                <w:szCs w:val="20"/>
                <w:highlight w:val="yellow"/>
              </w:rPr>
            </w:pPr>
            <w:r w:rsidRPr="00FC2E0E">
              <w:rPr>
                <w:rFonts w:ascii="Georgia" w:hAnsi="Georgia" w:cs="Arial"/>
                <w:sz w:val="20"/>
                <w:szCs w:val="20"/>
              </w:rPr>
              <w:t>op.</w:t>
            </w:r>
          </w:p>
        </w:tc>
        <w:tc>
          <w:tcPr>
            <w:tcW w:w="1134" w:type="dxa"/>
            <w:tcBorders>
              <w:bottom w:val="single" w:sz="4" w:space="0" w:color="000000"/>
              <w:right w:val="single" w:sz="4" w:space="0" w:color="000000"/>
            </w:tcBorders>
            <w:shd w:val="clear" w:color="auto" w:fill="auto"/>
            <w:vAlign w:val="bottom"/>
          </w:tcPr>
          <w:p w14:paraId="549FC1C0" w14:textId="0A8023F7" w:rsidR="0084607F" w:rsidRPr="00FC2E0E" w:rsidRDefault="0084607F" w:rsidP="0084607F">
            <w:pPr>
              <w:widowControl w:val="0"/>
              <w:jc w:val="right"/>
              <w:rPr>
                <w:rFonts w:ascii="Georgia" w:hAnsi="Georgia" w:cs="Arial"/>
                <w:sz w:val="20"/>
                <w:szCs w:val="20"/>
                <w:highlight w:val="yellow"/>
              </w:rPr>
            </w:pPr>
            <w:r w:rsidRPr="00FC2E0E">
              <w:rPr>
                <w:rFonts w:ascii="Georgia" w:hAnsi="Georgia" w:cs="Arial"/>
                <w:sz w:val="20"/>
                <w:szCs w:val="20"/>
              </w:rPr>
              <w:t>55</w:t>
            </w:r>
          </w:p>
        </w:tc>
      </w:tr>
      <w:tr w:rsidR="0084607F" w:rsidRPr="00FC2E0E" w14:paraId="35670A51" w14:textId="77777777" w:rsidTr="00492773">
        <w:trPr>
          <w:trHeight w:val="292"/>
        </w:trPr>
        <w:tc>
          <w:tcPr>
            <w:tcW w:w="560" w:type="dxa"/>
            <w:tcBorders>
              <w:left w:val="single" w:sz="4" w:space="0" w:color="000000"/>
              <w:bottom w:val="single" w:sz="4" w:space="0" w:color="000000"/>
              <w:right w:val="single" w:sz="4" w:space="0" w:color="000000"/>
            </w:tcBorders>
            <w:shd w:val="clear" w:color="auto" w:fill="auto"/>
            <w:vAlign w:val="bottom"/>
          </w:tcPr>
          <w:p w14:paraId="0B993E12" w14:textId="54C061E8" w:rsidR="0084607F" w:rsidRPr="00FC2E0E" w:rsidRDefault="0084607F" w:rsidP="0084607F">
            <w:pPr>
              <w:widowControl w:val="0"/>
              <w:spacing w:line="240" w:lineRule="auto"/>
              <w:jc w:val="right"/>
              <w:rPr>
                <w:rFonts w:ascii="Georgia" w:hAnsi="Georgia" w:cs="Arial"/>
                <w:sz w:val="20"/>
                <w:szCs w:val="20"/>
                <w:highlight w:val="yellow"/>
              </w:rPr>
            </w:pPr>
            <w:r w:rsidRPr="00FC2E0E">
              <w:rPr>
                <w:rFonts w:ascii="Georgia" w:hAnsi="Georgia" w:cs="Arial"/>
                <w:sz w:val="20"/>
                <w:szCs w:val="20"/>
              </w:rPr>
              <w:t>140</w:t>
            </w:r>
          </w:p>
        </w:tc>
        <w:tc>
          <w:tcPr>
            <w:tcW w:w="6683" w:type="dxa"/>
            <w:tcBorders>
              <w:bottom w:val="single" w:sz="4" w:space="0" w:color="000000"/>
              <w:right w:val="single" w:sz="4" w:space="0" w:color="000000"/>
            </w:tcBorders>
            <w:shd w:val="clear" w:color="auto" w:fill="auto"/>
            <w:vAlign w:val="bottom"/>
          </w:tcPr>
          <w:p w14:paraId="10EEECFE" w14:textId="7DB78EB9" w:rsidR="0084607F" w:rsidRPr="00FC2E0E" w:rsidRDefault="0084607F" w:rsidP="0084607F">
            <w:pPr>
              <w:widowControl w:val="0"/>
              <w:rPr>
                <w:rFonts w:ascii="Georgia" w:hAnsi="Georgia" w:cs="Arial"/>
                <w:sz w:val="20"/>
                <w:szCs w:val="20"/>
                <w:highlight w:val="yellow"/>
              </w:rPr>
            </w:pPr>
            <w:proofErr w:type="spellStart"/>
            <w:r w:rsidRPr="00FC2E0E">
              <w:rPr>
                <w:rFonts w:ascii="Georgia" w:hAnsi="Georgia" w:cs="Arial"/>
                <w:sz w:val="20"/>
                <w:szCs w:val="20"/>
              </w:rPr>
              <w:t>Piracetam</w:t>
            </w:r>
            <w:proofErr w:type="spellEnd"/>
            <w:r w:rsidRPr="00FC2E0E">
              <w:rPr>
                <w:rFonts w:ascii="Georgia" w:hAnsi="Georgia" w:cs="Arial"/>
                <w:sz w:val="20"/>
                <w:szCs w:val="20"/>
              </w:rPr>
              <w:t xml:space="preserve"> tbl.powl..800mg x 60</w:t>
            </w:r>
          </w:p>
        </w:tc>
        <w:tc>
          <w:tcPr>
            <w:tcW w:w="992" w:type="dxa"/>
            <w:tcBorders>
              <w:bottom w:val="single" w:sz="4" w:space="0" w:color="000000"/>
              <w:right w:val="single" w:sz="4" w:space="0" w:color="000000"/>
            </w:tcBorders>
            <w:shd w:val="clear" w:color="auto" w:fill="auto"/>
            <w:vAlign w:val="bottom"/>
          </w:tcPr>
          <w:p w14:paraId="39068572" w14:textId="31072D3C" w:rsidR="0084607F" w:rsidRPr="00FC2E0E" w:rsidRDefault="0084607F" w:rsidP="0084607F">
            <w:pPr>
              <w:widowControl w:val="0"/>
              <w:rPr>
                <w:rFonts w:ascii="Georgia" w:hAnsi="Georgia" w:cs="Arial"/>
                <w:sz w:val="20"/>
                <w:szCs w:val="20"/>
                <w:highlight w:val="yellow"/>
              </w:rPr>
            </w:pPr>
            <w:r w:rsidRPr="00FC2E0E">
              <w:rPr>
                <w:rFonts w:ascii="Georgia" w:hAnsi="Georgia" w:cs="Arial"/>
                <w:sz w:val="20"/>
                <w:szCs w:val="20"/>
              </w:rPr>
              <w:t>op.</w:t>
            </w:r>
          </w:p>
        </w:tc>
        <w:tc>
          <w:tcPr>
            <w:tcW w:w="1134" w:type="dxa"/>
            <w:tcBorders>
              <w:bottom w:val="single" w:sz="4" w:space="0" w:color="000000"/>
              <w:right w:val="single" w:sz="4" w:space="0" w:color="000000"/>
            </w:tcBorders>
            <w:shd w:val="clear" w:color="auto" w:fill="auto"/>
            <w:vAlign w:val="bottom"/>
          </w:tcPr>
          <w:p w14:paraId="4A3A3098" w14:textId="0CF0D95E" w:rsidR="0084607F" w:rsidRPr="00FC2E0E" w:rsidRDefault="0084607F" w:rsidP="0084607F">
            <w:pPr>
              <w:widowControl w:val="0"/>
              <w:jc w:val="right"/>
              <w:rPr>
                <w:rFonts w:ascii="Georgia" w:hAnsi="Georgia" w:cs="Arial"/>
                <w:sz w:val="20"/>
                <w:szCs w:val="20"/>
                <w:highlight w:val="yellow"/>
              </w:rPr>
            </w:pPr>
            <w:r w:rsidRPr="00FC2E0E">
              <w:rPr>
                <w:rFonts w:ascii="Georgia" w:hAnsi="Georgia" w:cs="Arial"/>
                <w:sz w:val="20"/>
                <w:szCs w:val="20"/>
              </w:rPr>
              <w:t>10</w:t>
            </w:r>
          </w:p>
        </w:tc>
      </w:tr>
      <w:tr w:rsidR="0084607F" w:rsidRPr="00FC2E0E" w14:paraId="718C3E4F" w14:textId="77777777" w:rsidTr="00492773">
        <w:trPr>
          <w:trHeight w:val="255"/>
        </w:trPr>
        <w:tc>
          <w:tcPr>
            <w:tcW w:w="560" w:type="dxa"/>
            <w:tcBorders>
              <w:left w:val="single" w:sz="4" w:space="0" w:color="000000"/>
              <w:bottom w:val="single" w:sz="4" w:space="0" w:color="000000"/>
              <w:right w:val="single" w:sz="4" w:space="0" w:color="000000"/>
            </w:tcBorders>
            <w:shd w:val="clear" w:color="auto" w:fill="auto"/>
            <w:vAlign w:val="bottom"/>
          </w:tcPr>
          <w:p w14:paraId="4D0389C3" w14:textId="4C3F063B" w:rsidR="0084607F" w:rsidRPr="00FC2E0E" w:rsidRDefault="0084607F" w:rsidP="0084607F">
            <w:pPr>
              <w:widowControl w:val="0"/>
              <w:spacing w:line="240" w:lineRule="auto"/>
              <w:jc w:val="right"/>
              <w:rPr>
                <w:rFonts w:ascii="Georgia" w:hAnsi="Georgia" w:cs="Arial"/>
                <w:sz w:val="20"/>
                <w:szCs w:val="20"/>
                <w:highlight w:val="yellow"/>
              </w:rPr>
            </w:pPr>
            <w:r w:rsidRPr="00FC2E0E">
              <w:rPr>
                <w:rFonts w:ascii="Georgia" w:hAnsi="Georgia" w:cs="Arial"/>
                <w:sz w:val="20"/>
                <w:szCs w:val="20"/>
              </w:rPr>
              <w:t>141</w:t>
            </w:r>
          </w:p>
        </w:tc>
        <w:tc>
          <w:tcPr>
            <w:tcW w:w="6683" w:type="dxa"/>
            <w:tcBorders>
              <w:bottom w:val="single" w:sz="4" w:space="0" w:color="000000"/>
              <w:right w:val="single" w:sz="4" w:space="0" w:color="000000"/>
            </w:tcBorders>
            <w:shd w:val="clear" w:color="auto" w:fill="auto"/>
            <w:vAlign w:val="bottom"/>
          </w:tcPr>
          <w:p w14:paraId="1BC8CA7E" w14:textId="08EED4B1" w:rsidR="0084607F" w:rsidRPr="00FC2E0E" w:rsidRDefault="0084607F" w:rsidP="0084607F">
            <w:pPr>
              <w:widowControl w:val="0"/>
              <w:rPr>
                <w:rFonts w:ascii="Georgia" w:hAnsi="Georgia" w:cs="Arial"/>
                <w:sz w:val="20"/>
                <w:szCs w:val="20"/>
                <w:highlight w:val="yellow"/>
              </w:rPr>
            </w:pPr>
            <w:proofErr w:type="spellStart"/>
            <w:r w:rsidRPr="00FC2E0E">
              <w:rPr>
                <w:rFonts w:ascii="Georgia" w:hAnsi="Georgia" w:cs="Arial"/>
                <w:sz w:val="20"/>
                <w:szCs w:val="20"/>
              </w:rPr>
              <w:t>Bisoprolol</w:t>
            </w:r>
            <w:proofErr w:type="spellEnd"/>
            <w:r w:rsidRPr="00FC2E0E">
              <w:rPr>
                <w:rFonts w:ascii="Georgia" w:hAnsi="Georgia" w:cs="Arial"/>
                <w:sz w:val="20"/>
                <w:szCs w:val="20"/>
              </w:rPr>
              <w:t xml:space="preserve"> </w:t>
            </w:r>
            <w:proofErr w:type="spellStart"/>
            <w:r w:rsidRPr="00FC2E0E">
              <w:rPr>
                <w:rFonts w:ascii="Georgia" w:hAnsi="Georgia" w:cs="Arial"/>
                <w:sz w:val="20"/>
                <w:szCs w:val="20"/>
              </w:rPr>
              <w:t>fumarate</w:t>
            </w:r>
            <w:proofErr w:type="spellEnd"/>
            <w:r w:rsidRPr="00FC2E0E">
              <w:rPr>
                <w:rFonts w:ascii="Georgia" w:hAnsi="Georgia" w:cs="Arial"/>
                <w:sz w:val="20"/>
                <w:szCs w:val="20"/>
              </w:rPr>
              <w:t xml:space="preserve"> tbl.powl.2,5mg x 30</w:t>
            </w:r>
          </w:p>
        </w:tc>
        <w:tc>
          <w:tcPr>
            <w:tcW w:w="992" w:type="dxa"/>
            <w:tcBorders>
              <w:bottom w:val="single" w:sz="4" w:space="0" w:color="000000"/>
              <w:right w:val="single" w:sz="4" w:space="0" w:color="000000"/>
            </w:tcBorders>
            <w:shd w:val="clear" w:color="auto" w:fill="auto"/>
            <w:vAlign w:val="bottom"/>
          </w:tcPr>
          <w:p w14:paraId="010D16A6" w14:textId="4DB203E9" w:rsidR="0084607F" w:rsidRPr="00FC2E0E" w:rsidRDefault="0084607F" w:rsidP="0084607F">
            <w:pPr>
              <w:widowControl w:val="0"/>
              <w:rPr>
                <w:rFonts w:ascii="Georgia" w:hAnsi="Georgia" w:cs="Arial"/>
                <w:sz w:val="20"/>
                <w:szCs w:val="20"/>
                <w:highlight w:val="yellow"/>
              </w:rPr>
            </w:pPr>
            <w:r w:rsidRPr="00FC2E0E">
              <w:rPr>
                <w:rFonts w:ascii="Georgia" w:hAnsi="Georgia" w:cs="Arial"/>
                <w:sz w:val="20"/>
                <w:szCs w:val="20"/>
              </w:rPr>
              <w:t>op.</w:t>
            </w:r>
          </w:p>
        </w:tc>
        <w:tc>
          <w:tcPr>
            <w:tcW w:w="1134" w:type="dxa"/>
            <w:tcBorders>
              <w:bottom w:val="single" w:sz="4" w:space="0" w:color="000000"/>
              <w:right w:val="single" w:sz="4" w:space="0" w:color="000000"/>
            </w:tcBorders>
            <w:shd w:val="clear" w:color="auto" w:fill="auto"/>
            <w:vAlign w:val="bottom"/>
          </w:tcPr>
          <w:p w14:paraId="6E2A8DBB" w14:textId="3F3ED6AE" w:rsidR="0084607F" w:rsidRPr="00FC2E0E" w:rsidRDefault="0084607F" w:rsidP="0084607F">
            <w:pPr>
              <w:widowControl w:val="0"/>
              <w:jc w:val="right"/>
              <w:rPr>
                <w:rFonts w:ascii="Georgia" w:hAnsi="Georgia" w:cs="Arial"/>
                <w:sz w:val="20"/>
                <w:szCs w:val="20"/>
                <w:highlight w:val="yellow"/>
              </w:rPr>
            </w:pPr>
            <w:r w:rsidRPr="00FC2E0E">
              <w:rPr>
                <w:rFonts w:ascii="Georgia" w:hAnsi="Georgia" w:cs="Arial"/>
                <w:sz w:val="20"/>
                <w:szCs w:val="20"/>
              </w:rPr>
              <w:t>230</w:t>
            </w:r>
          </w:p>
        </w:tc>
      </w:tr>
      <w:tr w:rsidR="0084607F" w:rsidRPr="00FC2E0E" w14:paraId="2B031B8A" w14:textId="77777777" w:rsidTr="00492773">
        <w:trPr>
          <w:trHeight w:val="255"/>
        </w:trPr>
        <w:tc>
          <w:tcPr>
            <w:tcW w:w="560" w:type="dxa"/>
            <w:tcBorders>
              <w:left w:val="single" w:sz="4" w:space="0" w:color="000000"/>
              <w:bottom w:val="single" w:sz="4" w:space="0" w:color="000000"/>
              <w:right w:val="single" w:sz="4" w:space="0" w:color="000000"/>
            </w:tcBorders>
            <w:shd w:val="clear" w:color="auto" w:fill="auto"/>
            <w:vAlign w:val="bottom"/>
          </w:tcPr>
          <w:p w14:paraId="2C3F605A" w14:textId="76E595AF" w:rsidR="0084607F" w:rsidRPr="00FC2E0E" w:rsidRDefault="0084607F" w:rsidP="0084607F">
            <w:pPr>
              <w:widowControl w:val="0"/>
              <w:spacing w:line="240" w:lineRule="auto"/>
              <w:jc w:val="right"/>
              <w:rPr>
                <w:rFonts w:ascii="Georgia" w:hAnsi="Georgia" w:cs="Arial"/>
                <w:sz w:val="20"/>
                <w:szCs w:val="20"/>
                <w:highlight w:val="yellow"/>
              </w:rPr>
            </w:pPr>
            <w:r w:rsidRPr="00FC2E0E">
              <w:rPr>
                <w:rFonts w:ascii="Georgia" w:hAnsi="Georgia" w:cs="Arial"/>
                <w:sz w:val="20"/>
                <w:szCs w:val="20"/>
              </w:rPr>
              <w:t>142</w:t>
            </w:r>
          </w:p>
        </w:tc>
        <w:tc>
          <w:tcPr>
            <w:tcW w:w="6683" w:type="dxa"/>
            <w:tcBorders>
              <w:bottom w:val="single" w:sz="4" w:space="0" w:color="000000"/>
              <w:right w:val="single" w:sz="4" w:space="0" w:color="000000"/>
            </w:tcBorders>
            <w:shd w:val="clear" w:color="auto" w:fill="auto"/>
            <w:vAlign w:val="bottom"/>
          </w:tcPr>
          <w:p w14:paraId="166015B8" w14:textId="4CD8F06C" w:rsidR="0084607F" w:rsidRPr="00FC2E0E" w:rsidRDefault="0084607F" w:rsidP="0084607F">
            <w:pPr>
              <w:widowControl w:val="0"/>
              <w:rPr>
                <w:rFonts w:ascii="Georgia" w:hAnsi="Georgia" w:cs="Arial"/>
                <w:sz w:val="20"/>
                <w:szCs w:val="20"/>
                <w:highlight w:val="yellow"/>
              </w:rPr>
            </w:pPr>
            <w:proofErr w:type="spellStart"/>
            <w:r w:rsidRPr="00FC2E0E">
              <w:rPr>
                <w:rFonts w:ascii="Georgia" w:hAnsi="Georgia" w:cs="Arial"/>
                <w:sz w:val="20"/>
                <w:szCs w:val="20"/>
              </w:rPr>
              <w:t>Bisoprolol</w:t>
            </w:r>
            <w:proofErr w:type="spellEnd"/>
            <w:r w:rsidRPr="00FC2E0E">
              <w:rPr>
                <w:rFonts w:ascii="Georgia" w:hAnsi="Georgia" w:cs="Arial"/>
                <w:sz w:val="20"/>
                <w:szCs w:val="20"/>
              </w:rPr>
              <w:t xml:space="preserve"> </w:t>
            </w:r>
            <w:proofErr w:type="spellStart"/>
            <w:r w:rsidRPr="00FC2E0E">
              <w:rPr>
                <w:rFonts w:ascii="Georgia" w:hAnsi="Georgia" w:cs="Arial"/>
                <w:sz w:val="20"/>
                <w:szCs w:val="20"/>
              </w:rPr>
              <w:t>fumarate</w:t>
            </w:r>
            <w:proofErr w:type="spellEnd"/>
            <w:r w:rsidRPr="00FC2E0E">
              <w:rPr>
                <w:rFonts w:ascii="Georgia" w:hAnsi="Georgia" w:cs="Arial"/>
                <w:sz w:val="20"/>
                <w:szCs w:val="20"/>
              </w:rPr>
              <w:t xml:space="preserve"> tbl.powl.5mg x 30</w:t>
            </w:r>
          </w:p>
        </w:tc>
        <w:tc>
          <w:tcPr>
            <w:tcW w:w="992" w:type="dxa"/>
            <w:tcBorders>
              <w:bottom w:val="single" w:sz="4" w:space="0" w:color="000000"/>
              <w:right w:val="single" w:sz="4" w:space="0" w:color="000000"/>
            </w:tcBorders>
            <w:shd w:val="clear" w:color="auto" w:fill="auto"/>
            <w:vAlign w:val="bottom"/>
          </w:tcPr>
          <w:p w14:paraId="7F2DF015" w14:textId="53F1FA03" w:rsidR="0084607F" w:rsidRPr="00FC2E0E" w:rsidRDefault="0084607F" w:rsidP="0084607F">
            <w:pPr>
              <w:widowControl w:val="0"/>
              <w:rPr>
                <w:rFonts w:ascii="Georgia" w:hAnsi="Georgia" w:cs="Arial"/>
                <w:sz w:val="20"/>
                <w:szCs w:val="20"/>
                <w:highlight w:val="yellow"/>
              </w:rPr>
            </w:pPr>
            <w:r w:rsidRPr="00FC2E0E">
              <w:rPr>
                <w:rFonts w:ascii="Georgia" w:hAnsi="Georgia" w:cs="Arial"/>
                <w:sz w:val="20"/>
                <w:szCs w:val="20"/>
              </w:rPr>
              <w:t>op.</w:t>
            </w:r>
          </w:p>
        </w:tc>
        <w:tc>
          <w:tcPr>
            <w:tcW w:w="1134" w:type="dxa"/>
            <w:tcBorders>
              <w:bottom w:val="single" w:sz="4" w:space="0" w:color="000000"/>
              <w:right w:val="single" w:sz="4" w:space="0" w:color="000000"/>
            </w:tcBorders>
            <w:shd w:val="clear" w:color="auto" w:fill="auto"/>
            <w:vAlign w:val="bottom"/>
          </w:tcPr>
          <w:p w14:paraId="20605755" w14:textId="7EFBA9B0" w:rsidR="0084607F" w:rsidRPr="00FC2E0E" w:rsidRDefault="0084607F" w:rsidP="0084607F">
            <w:pPr>
              <w:widowControl w:val="0"/>
              <w:jc w:val="right"/>
              <w:rPr>
                <w:rFonts w:ascii="Georgia" w:hAnsi="Georgia" w:cs="Arial"/>
                <w:sz w:val="20"/>
                <w:szCs w:val="20"/>
                <w:highlight w:val="yellow"/>
              </w:rPr>
            </w:pPr>
            <w:r w:rsidRPr="00FC2E0E">
              <w:rPr>
                <w:rFonts w:ascii="Georgia" w:hAnsi="Georgia" w:cs="Arial"/>
                <w:sz w:val="20"/>
                <w:szCs w:val="20"/>
              </w:rPr>
              <w:t>230</w:t>
            </w:r>
          </w:p>
        </w:tc>
      </w:tr>
      <w:tr w:rsidR="0084607F" w:rsidRPr="00FC2E0E" w14:paraId="54A6C01E" w14:textId="77777777" w:rsidTr="00492773">
        <w:trPr>
          <w:trHeight w:val="255"/>
        </w:trPr>
        <w:tc>
          <w:tcPr>
            <w:tcW w:w="560" w:type="dxa"/>
            <w:tcBorders>
              <w:left w:val="single" w:sz="4" w:space="0" w:color="000000"/>
              <w:bottom w:val="single" w:sz="4" w:space="0" w:color="000000"/>
              <w:right w:val="single" w:sz="4" w:space="0" w:color="000000"/>
            </w:tcBorders>
            <w:shd w:val="clear" w:color="auto" w:fill="auto"/>
            <w:vAlign w:val="bottom"/>
          </w:tcPr>
          <w:p w14:paraId="314457CC" w14:textId="652DFCB8" w:rsidR="0084607F" w:rsidRPr="00FC2E0E" w:rsidRDefault="0084607F" w:rsidP="0084607F">
            <w:pPr>
              <w:widowControl w:val="0"/>
              <w:spacing w:line="240" w:lineRule="auto"/>
              <w:jc w:val="right"/>
              <w:rPr>
                <w:rFonts w:ascii="Georgia" w:hAnsi="Georgia" w:cs="Arial"/>
                <w:sz w:val="20"/>
                <w:szCs w:val="20"/>
                <w:highlight w:val="yellow"/>
              </w:rPr>
            </w:pPr>
            <w:r w:rsidRPr="00FC2E0E">
              <w:rPr>
                <w:rFonts w:ascii="Georgia" w:hAnsi="Georgia" w:cs="Arial"/>
                <w:sz w:val="20"/>
                <w:szCs w:val="20"/>
              </w:rPr>
              <w:t>143</w:t>
            </w:r>
          </w:p>
        </w:tc>
        <w:tc>
          <w:tcPr>
            <w:tcW w:w="6683" w:type="dxa"/>
            <w:tcBorders>
              <w:bottom w:val="single" w:sz="4" w:space="0" w:color="000000"/>
              <w:right w:val="single" w:sz="4" w:space="0" w:color="000000"/>
            </w:tcBorders>
            <w:shd w:val="clear" w:color="auto" w:fill="auto"/>
            <w:vAlign w:val="bottom"/>
          </w:tcPr>
          <w:p w14:paraId="25E8FEB5" w14:textId="64BC9870" w:rsidR="0084607F" w:rsidRPr="00FC2E0E" w:rsidRDefault="0084607F" w:rsidP="0084607F">
            <w:pPr>
              <w:widowControl w:val="0"/>
              <w:rPr>
                <w:rFonts w:ascii="Georgia" w:hAnsi="Georgia" w:cs="Arial"/>
                <w:sz w:val="20"/>
                <w:szCs w:val="20"/>
                <w:highlight w:val="yellow"/>
              </w:rPr>
            </w:pPr>
            <w:proofErr w:type="spellStart"/>
            <w:r w:rsidRPr="00FC2E0E">
              <w:rPr>
                <w:rFonts w:ascii="Georgia" w:hAnsi="Georgia" w:cs="Arial"/>
                <w:sz w:val="20"/>
                <w:szCs w:val="20"/>
              </w:rPr>
              <w:t>Codeini</w:t>
            </w:r>
            <w:proofErr w:type="spellEnd"/>
            <w:r w:rsidRPr="00FC2E0E">
              <w:rPr>
                <w:rFonts w:ascii="Georgia" w:hAnsi="Georgia" w:cs="Arial"/>
                <w:sz w:val="20"/>
                <w:szCs w:val="20"/>
              </w:rPr>
              <w:t xml:space="preserve"> </w:t>
            </w:r>
            <w:proofErr w:type="spellStart"/>
            <w:r w:rsidRPr="00FC2E0E">
              <w:rPr>
                <w:rFonts w:ascii="Georgia" w:hAnsi="Georgia" w:cs="Arial"/>
                <w:sz w:val="20"/>
                <w:szCs w:val="20"/>
              </w:rPr>
              <w:t>phosph.hemihydricus</w:t>
            </w:r>
            <w:proofErr w:type="spellEnd"/>
            <w:r w:rsidRPr="00FC2E0E">
              <w:rPr>
                <w:rFonts w:ascii="Georgia" w:hAnsi="Georgia" w:cs="Arial"/>
                <w:sz w:val="20"/>
                <w:szCs w:val="20"/>
              </w:rPr>
              <w:t xml:space="preserve"> 15mg</w:t>
            </w:r>
            <w:r w:rsidRPr="00FC2E0E">
              <w:rPr>
                <w:rFonts w:ascii="Georgia" w:hAnsi="Georgia" w:cs="Arial"/>
                <w:sz w:val="20"/>
                <w:szCs w:val="20"/>
              </w:rPr>
              <w:br/>
              <w:t xml:space="preserve">+ </w:t>
            </w:r>
            <w:proofErr w:type="spellStart"/>
            <w:r w:rsidRPr="00FC2E0E">
              <w:rPr>
                <w:rFonts w:ascii="Georgia" w:hAnsi="Georgia" w:cs="Arial"/>
                <w:sz w:val="20"/>
                <w:szCs w:val="20"/>
              </w:rPr>
              <w:t>Sulfagaiacol</w:t>
            </w:r>
            <w:proofErr w:type="spellEnd"/>
            <w:r w:rsidRPr="00FC2E0E">
              <w:rPr>
                <w:rFonts w:ascii="Georgia" w:hAnsi="Georgia" w:cs="Arial"/>
                <w:sz w:val="20"/>
                <w:szCs w:val="20"/>
              </w:rPr>
              <w:t xml:space="preserve"> 300mg </w:t>
            </w:r>
            <w:proofErr w:type="spellStart"/>
            <w:r w:rsidRPr="00FC2E0E">
              <w:rPr>
                <w:rFonts w:ascii="Georgia" w:hAnsi="Georgia" w:cs="Arial"/>
                <w:sz w:val="20"/>
                <w:szCs w:val="20"/>
              </w:rPr>
              <w:t>tbl.x</w:t>
            </w:r>
            <w:proofErr w:type="spellEnd"/>
            <w:r w:rsidRPr="00FC2E0E">
              <w:rPr>
                <w:rFonts w:ascii="Georgia" w:hAnsi="Georgia" w:cs="Arial"/>
                <w:sz w:val="20"/>
                <w:szCs w:val="20"/>
              </w:rPr>
              <w:t xml:space="preserve"> 16szt.</w:t>
            </w:r>
          </w:p>
        </w:tc>
        <w:tc>
          <w:tcPr>
            <w:tcW w:w="992" w:type="dxa"/>
            <w:tcBorders>
              <w:bottom w:val="single" w:sz="4" w:space="0" w:color="000000"/>
              <w:right w:val="single" w:sz="4" w:space="0" w:color="000000"/>
            </w:tcBorders>
            <w:shd w:val="clear" w:color="auto" w:fill="auto"/>
            <w:vAlign w:val="bottom"/>
          </w:tcPr>
          <w:p w14:paraId="7680382C" w14:textId="19B78223" w:rsidR="0084607F" w:rsidRPr="00FC2E0E" w:rsidRDefault="0084607F" w:rsidP="0084607F">
            <w:pPr>
              <w:widowControl w:val="0"/>
              <w:rPr>
                <w:rFonts w:ascii="Georgia" w:hAnsi="Georgia" w:cs="Arial"/>
                <w:sz w:val="20"/>
                <w:szCs w:val="20"/>
                <w:highlight w:val="yellow"/>
              </w:rPr>
            </w:pPr>
            <w:r w:rsidRPr="00FC2E0E">
              <w:rPr>
                <w:rFonts w:ascii="Georgia" w:hAnsi="Georgia" w:cs="Arial"/>
                <w:sz w:val="20"/>
                <w:szCs w:val="20"/>
              </w:rPr>
              <w:t>op.</w:t>
            </w:r>
          </w:p>
        </w:tc>
        <w:tc>
          <w:tcPr>
            <w:tcW w:w="1134" w:type="dxa"/>
            <w:tcBorders>
              <w:bottom w:val="single" w:sz="4" w:space="0" w:color="000000"/>
              <w:right w:val="single" w:sz="4" w:space="0" w:color="000000"/>
            </w:tcBorders>
            <w:shd w:val="clear" w:color="auto" w:fill="auto"/>
            <w:vAlign w:val="bottom"/>
          </w:tcPr>
          <w:p w14:paraId="2FF7E8B2" w14:textId="4601350C" w:rsidR="0084607F" w:rsidRPr="00FC2E0E" w:rsidRDefault="0084607F" w:rsidP="0084607F">
            <w:pPr>
              <w:widowControl w:val="0"/>
              <w:jc w:val="right"/>
              <w:rPr>
                <w:rFonts w:ascii="Georgia" w:hAnsi="Georgia" w:cs="Arial"/>
                <w:sz w:val="20"/>
                <w:szCs w:val="20"/>
                <w:highlight w:val="yellow"/>
              </w:rPr>
            </w:pPr>
            <w:r w:rsidRPr="00FC2E0E">
              <w:rPr>
                <w:rFonts w:ascii="Georgia" w:hAnsi="Georgia" w:cs="Arial"/>
                <w:sz w:val="20"/>
                <w:szCs w:val="20"/>
              </w:rPr>
              <w:t>80</w:t>
            </w:r>
          </w:p>
        </w:tc>
      </w:tr>
      <w:tr w:rsidR="0084607F" w:rsidRPr="00FC2E0E" w14:paraId="0B6BB066" w14:textId="77777777" w:rsidTr="00492773">
        <w:trPr>
          <w:trHeight w:val="255"/>
        </w:trPr>
        <w:tc>
          <w:tcPr>
            <w:tcW w:w="560" w:type="dxa"/>
            <w:tcBorders>
              <w:left w:val="single" w:sz="4" w:space="0" w:color="000000"/>
              <w:bottom w:val="single" w:sz="4" w:space="0" w:color="000000"/>
              <w:right w:val="single" w:sz="4" w:space="0" w:color="000000"/>
            </w:tcBorders>
            <w:shd w:val="clear" w:color="auto" w:fill="auto"/>
            <w:vAlign w:val="bottom"/>
          </w:tcPr>
          <w:p w14:paraId="1C25155E" w14:textId="041B2A50" w:rsidR="0084607F" w:rsidRPr="00FC2E0E" w:rsidRDefault="0084607F" w:rsidP="0084607F">
            <w:pPr>
              <w:widowControl w:val="0"/>
              <w:spacing w:line="240" w:lineRule="auto"/>
              <w:jc w:val="right"/>
              <w:rPr>
                <w:rFonts w:ascii="Georgia" w:hAnsi="Georgia" w:cs="Arial"/>
                <w:sz w:val="20"/>
                <w:szCs w:val="20"/>
                <w:highlight w:val="yellow"/>
              </w:rPr>
            </w:pPr>
            <w:r w:rsidRPr="00FC2E0E">
              <w:rPr>
                <w:rFonts w:ascii="Georgia" w:hAnsi="Georgia" w:cs="Arial"/>
                <w:sz w:val="20"/>
                <w:szCs w:val="20"/>
              </w:rPr>
              <w:t>144</w:t>
            </w:r>
          </w:p>
        </w:tc>
        <w:tc>
          <w:tcPr>
            <w:tcW w:w="6683" w:type="dxa"/>
            <w:tcBorders>
              <w:bottom w:val="single" w:sz="4" w:space="0" w:color="000000"/>
              <w:right w:val="single" w:sz="4" w:space="0" w:color="000000"/>
            </w:tcBorders>
            <w:shd w:val="clear" w:color="auto" w:fill="auto"/>
            <w:vAlign w:val="bottom"/>
          </w:tcPr>
          <w:p w14:paraId="55B18227" w14:textId="3A6A0B7D" w:rsidR="0084607F" w:rsidRPr="00FC2E0E" w:rsidRDefault="0084607F" w:rsidP="0084607F">
            <w:pPr>
              <w:widowControl w:val="0"/>
              <w:rPr>
                <w:rFonts w:ascii="Georgia" w:hAnsi="Georgia" w:cs="Arial"/>
                <w:sz w:val="20"/>
                <w:szCs w:val="20"/>
                <w:highlight w:val="yellow"/>
              </w:rPr>
            </w:pPr>
            <w:proofErr w:type="spellStart"/>
            <w:r w:rsidRPr="00FC2E0E">
              <w:rPr>
                <w:rFonts w:ascii="Georgia" w:hAnsi="Georgia" w:cs="Arial"/>
                <w:sz w:val="20"/>
                <w:szCs w:val="20"/>
              </w:rPr>
              <w:t>Doxazosin</w:t>
            </w:r>
            <w:proofErr w:type="spellEnd"/>
            <w:r w:rsidRPr="00FC2E0E">
              <w:rPr>
                <w:rFonts w:ascii="Georgia" w:hAnsi="Georgia" w:cs="Arial"/>
                <w:sz w:val="20"/>
                <w:szCs w:val="20"/>
              </w:rPr>
              <w:t xml:space="preserve"> tbl.4mg x 30</w:t>
            </w:r>
          </w:p>
        </w:tc>
        <w:tc>
          <w:tcPr>
            <w:tcW w:w="992" w:type="dxa"/>
            <w:tcBorders>
              <w:bottom w:val="single" w:sz="4" w:space="0" w:color="000000"/>
              <w:right w:val="single" w:sz="4" w:space="0" w:color="000000"/>
            </w:tcBorders>
            <w:shd w:val="clear" w:color="auto" w:fill="auto"/>
            <w:vAlign w:val="bottom"/>
          </w:tcPr>
          <w:p w14:paraId="15DAE531" w14:textId="7E85B5A8" w:rsidR="0084607F" w:rsidRPr="00FC2E0E" w:rsidRDefault="0084607F" w:rsidP="0084607F">
            <w:pPr>
              <w:widowControl w:val="0"/>
              <w:rPr>
                <w:rFonts w:ascii="Georgia" w:hAnsi="Georgia" w:cs="Arial"/>
                <w:sz w:val="20"/>
                <w:szCs w:val="20"/>
                <w:highlight w:val="yellow"/>
              </w:rPr>
            </w:pPr>
            <w:r w:rsidRPr="00FC2E0E">
              <w:rPr>
                <w:rFonts w:ascii="Georgia" w:hAnsi="Georgia" w:cs="Arial"/>
                <w:sz w:val="20"/>
                <w:szCs w:val="20"/>
              </w:rPr>
              <w:t>op.</w:t>
            </w:r>
          </w:p>
        </w:tc>
        <w:tc>
          <w:tcPr>
            <w:tcW w:w="1134" w:type="dxa"/>
            <w:tcBorders>
              <w:bottom w:val="single" w:sz="4" w:space="0" w:color="000000"/>
              <w:right w:val="single" w:sz="4" w:space="0" w:color="000000"/>
            </w:tcBorders>
            <w:shd w:val="clear" w:color="auto" w:fill="auto"/>
            <w:vAlign w:val="bottom"/>
          </w:tcPr>
          <w:p w14:paraId="0997462C" w14:textId="3A3E7121" w:rsidR="0084607F" w:rsidRPr="00FC2E0E" w:rsidRDefault="0084607F" w:rsidP="0084607F">
            <w:pPr>
              <w:widowControl w:val="0"/>
              <w:jc w:val="right"/>
              <w:rPr>
                <w:rFonts w:ascii="Georgia" w:hAnsi="Georgia" w:cs="Arial"/>
                <w:sz w:val="20"/>
                <w:szCs w:val="20"/>
                <w:highlight w:val="yellow"/>
              </w:rPr>
            </w:pPr>
            <w:r w:rsidRPr="00FC2E0E">
              <w:rPr>
                <w:rFonts w:ascii="Georgia" w:hAnsi="Georgia" w:cs="Arial"/>
                <w:sz w:val="20"/>
                <w:szCs w:val="20"/>
              </w:rPr>
              <w:t>40</w:t>
            </w:r>
          </w:p>
        </w:tc>
      </w:tr>
      <w:tr w:rsidR="0084607F" w:rsidRPr="00FC2E0E" w14:paraId="5827AF91" w14:textId="77777777" w:rsidTr="00492773">
        <w:trPr>
          <w:trHeight w:val="255"/>
        </w:trPr>
        <w:tc>
          <w:tcPr>
            <w:tcW w:w="560" w:type="dxa"/>
            <w:tcBorders>
              <w:left w:val="single" w:sz="4" w:space="0" w:color="000000"/>
              <w:bottom w:val="single" w:sz="4" w:space="0" w:color="000000"/>
              <w:right w:val="single" w:sz="4" w:space="0" w:color="000000"/>
            </w:tcBorders>
            <w:shd w:val="clear" w:color="auto" w:fill="auto"/>
            <w:vAlign w:val="bottom"/>
          </w:tcPr>
          <w:p w14:paraId="3D5AE530" w14:textId="37B7B482" w:rsidR="0084607F" w:rsidRPr="00FC2E0E" w:rsidRDefault="0084607F" w:rsidP="0084607F">
            <w:pPr>
              <w:widowControl w:val="0"/>
              <w:spacing w:line="240" w:lineRule="auto"/>
              <w:jc w:val="right"/>
              <w:rPr>
                <w:rFonts w:ascii="Georgia" w:hAnsi="Georgia" w:cs="Arial"/>
                <w:sz w:val="20"/>
                <w:szCs w:val="20"/>
                <w:highlight w:val="yellow"/>
              </w:rPr>
            </w:pPr>
            <w:r w:rsidRPr="00FC2E0E">
              <w:rPr>
                <w:rFonts w:ascii="Georgia" w:hAnsi="Georgia" w:cs="Arial"/>
                <w:sz w:val="20"/>
                <w:szCs w:val="20"/>
              </w:rPr>
              <w:t>145</w:t>
            </w:r>
          </w:p>
        </w:tc>
        <w:tc>
          <w:tcPr>
            <w:tcW w:w="6683" w:type="dxa"/>
            <w:tcBorders>
              <w:bottom w:val="single" w:sz="4" w:space="0" w:color="000000"/>
              <w:right w:val="single" w:sz="4" w:space="0" w:color="000000"/>
            </w:tcBorders>
            <w:shd w:val="clear" w:color="auto" w:fill="auto"/>
            <w:vAlign w:val="bottom"/>
          </w:tcPr>
          <w:p w14:paraId="63173BC0" w14:textId="6C86FE9D" w:rsidR="0084607F" w:rsidRPr="00FC2E0E" w:rsidRDefault="0084607F" w:rsidP="0084607F">
            <w:pPr>
              <w:widowControl w:val="0"/>
              <w:rPr>
                <w:rFonts w:ascii="Georgia" w:hAnsi="Georgia" w:cs="Arial"/>
                <w:sz w:val="20"/>
                <w:szCs w:val="20"/>
                <w:highlight w:val="yellow"/>
              </w:rPr>
            </w:pPr>
            <w:proofErr w:type="spellStart"/>
            <w:r w:rsidRPr="00FC2E0E">
              <w:rPr>
                <w:rFonts w:ascii="Georgia" w:hAnsi="Georgia" w:cs="Arial"/>
                <w:sz w:val="20"/>
                <w:szCs w:val="20"/>
              </w:rPr>
              <w:t>Potassium</w:t>
            </w:r>
            <w:proofErr w:type="spellEnd"/>
            <w:r w:rsidRPr="00FC2E0E">
              <w:rPr>
                <w:rFonts w:ascii="Georgia" w:hAnsi="Georgia" w:cs="Arial"/>
                <w:sz w:val="20"/>
                <w:szCs w:val="20"/>
              </w:rPr>
              <w:t xml:space="preserve"> </w:t>
            </w:r>
            <w:proofErr w:type="spellStart"/>
            <w:r w:rsidRPr="00FC2E0E">
              <w:rPr>
                <w:rFonts w:ascii="Georgia" w:hAnsi="Georgia" w:cs="Arial"/>
                <w:sz w:val="20"/>
                <w:szCs w:val="20"/>
              </w:rPr>
              <w:t>citrate+Potassium</w:t>
            </w:r>
            <w:proofErr w:type="spellEnd"/>
            <w:r w:rsidRPr="00FC2E0E">
              <w:rPr>
                <w:rFonts w:ascii="Georgia" w:hAnsi="Georgia" w:cs="Arial"/>
                <w:sz w:val="20"/>
                <w:szCs w:val="20"/>
              </w:rPr>
              <w:t xml:space="preserve"> </w:t>
            </w:r>
            <w:r w:rsidRPr="00FC2E0E">
              <w:rPr>
                <w:rFonts w:ascii="Georgia" w:hAnsi="Georgia" w:cs="Arial"/>
                <w:sz w:val="20"/>
                <w:szCs w:val="20"/>
              </w:rPr>
              <w:br/>
            </w:r>
            <w:proofErr w:type="spellStart"/>
            <w:r w:rsidRPr="00FC2E0E">
              <w:rPr>
                <w:rFonts w:ascii="Georgia" w:hAnsi="Georgia" w:cs="Arial"/>
                <w:sz w:val="20"/>
                <w:szCs w:val="20"/>
              </w:rPr>
              <w:t>hydrocarbonate</w:t>
            </w:r>
            <w:proofErr w:type="spellEnd"/>
            <w:r w:rsidRPr="00FC2E0E">
              <w:rPr>
                <w:rFonts w:ascii="Georgia" w:hAnsi="Georgia" w:cs="Arial"/>
                <w:sz w:val="20"/>
                <w:szCs w:val="20"/>
              </w:rPr>
              <w:t xml:space="preserve"> </w:t>
            </w:r>
            <w:proofErr w:type="spellStart"/>
            <w:r w:rsidRPr="00FC2E0E">
              <w:rPr>
                <w:rFonts w:ascii="Georgia" w:hAnsi="Georgia" w:cs="Arial"/>
                <w:sz w:val="20"/>
                <w:szCs w:val="20"/>
              </w:rPr>
              <w:t>gran.mus.bezcukrowy</w:t>
            </w:r>
            <w:proofErr w:type="spellEnd"/>
            <w:r w:rsidRPr="00FC2E0E">
              <w:rPr>
                <w:rFonts w:ascii="Georgia" w:hAnsi="Georgia" w:cs="Arial"/>
                <w:sz w:val="20"/>
                <w:szCs w:val="20"/>
              </w:rPr>
              <w:t xml:space="preserve"> </w:t>
            </w:r>
            <w:r w:rsidRPr="00FC2E0E">
              <w:rPr>
                <w:rFonts w:ascii="Georgia" w:hAnsi="Georgia" w:cs="Arial"/>
                <w:sz w:val="20"/>
                <w:szCs w:val="20"/>
              </w:rPr>
              <w:br/>
              <w:t>782mgK+ x 20sasz.</w:t>
            </w:r>
          </w:p>
        </w:tc>
        <w:tc>
          <w:tcPr>
            <w:tcW w:w="992" w:type="dxa"/>
            <w:tcBorders>
              <w:bottom w:val="single" w:sz="4" w:space="0" w:color="000000"/>
              <w:right w:val="single" w:sz="4" w:space="0" w:color="000000"/>
            </w:tcBorders>
            <w:shd w:val="clear" w:color="auto" w:fill="auto"/>
            <w:vAlign w:val="bottom"/>
          </w:tcPr>
          <w:p w14:paraId="0D5C2260" w14:textId="438C9EA1" w:rsidR="0084607F" w:rsidRPr="00FC2E0E" w:rsidRDefault="0084607F" w:rsidP="0084607F">
            <w:pPr>
              <w:widowControl w:val="0"/>
              <w:rPr>
                <w:rFonts w:ascii="Georgia" w:hAnsi="Georgia" w:cs="Arial"/>
                <w:sz w:val="20"/>
                <w:szCs w:val="20"/>
                <w:highlight w:val="yellow"/>
              </w:rPr>
            </w:pPr>
            <w:r w:rsidRPr="00FC2E0E">
              <w:rPr>
                <w:rFonts w:ascii="Georgia" w:hAnsi="Georgia" w:cs="Arial"/>
                <w:sz w:val="20"/>
                <w:szCs w:val="20"/>
              </w:rPr>
              <w:t>op.</w:t>
            </w:r>
          </w:p>
        </w:tc>
        <w:tc>
          <w:tcPr>
            <w:tcW w:w="1134" w:type="dxa"/>
            <w:tcBorders>
              <w:bottom w:val="single" w:sz="4" w:space="0" w:color="000000"/>
              <w:right w:val="single" w:sz="4" w:space="0" w:color="000000"/>
            </w:tcBorders>
            <w:shd w:val="clear" w:color="auto" w:fill="auto"/>
            <w:vAlign w:val="bottom"/>
          </w:tcPr>
          <w:p w14:paraId="229F6663" w14:textId="32B4D10A" w:rsidR="0084607F" w:rsidRPr="00FC2E0E" w:rsidRDefault="0084607F" w:rsidP="0084607F">
            <w:pPr>
              <w:widowControl w:val="0"/>
              <w:jc w:val="right"/>
              <w:rPr>
                <w:rFonts w:ascii="Georgia" w:hAnsi="Georgia" w:cs="Arial"/>
                <w:sz w:val="20"/>
                <w:szCs w:val="20"/>
                <w:highlight w:val="yellow"/>
              </w:rPr>
            </w:pPr>
            <w:r w:rsidRPr="00FC2E0E">
              <w:rPr>
                <w:rFonts w:ascii="Georgia" w:hAnsi="Georgia" w:cs="Arial"/>
                <w:sz w:val="20"/>
                <w:szCs w:val="20"/>
              </w:rPr>
              <w:t>400</w:t>
            </w:r>
          </w:p>
        </w:tc>
      </w:tr>
      <w:tr w:rsidR="0084607F" w:rsidRPr="00FC2E0E" w14:paraId="3DA84C7E" w14:textId="77777777" w:rsidTr="00492773">
        <w:trPr>
          <w:trHeight w:val="255"/>
        </w:trPr>
        <w:tc>
          <w:tcPr>
            <w:tcW w:w="560" w:type="dxa"/>
            <w:tcBorders>
              <w:left w:val="single" w:sz="4" w:space="0" w:color="000000"/>
              <w:bottom w:val="single" w:sz="4" w:space="0" w:color="000000"/>
              <w:right w:val="single" w:sz="4" w:space="0" w:color="000000"/>
            </w:tcBorders>
            <w:shd w:val="clear" w:color="auto" w:fill="auto"/>
            <w:vAlign w:val="bottom"/>
          </w:tcPr>
          <w:p w14:paraId="05873215" w14:textId="4C6ED189" w:rsidR="0084607F" w:rsidRPr="00FC2E0E" w:rsidRDefault="0084607F" w:rsidP="0084607F">
            <w:pPr>
              <w:widowControl w:val="0"/>
              <w:spacing w:line="240" w:lineRule="auto"/>
              <w:jc w:val="right"/>
              <w:rPr>
                <w:rFonts w:ascii="Georgia" w:hAnsi="Georgia" w:cs="Arial"/>
                <w:sz w:val="20"/>
                <w:szCs w:val="20"/>
                <w:highlight w:val="yellow"/>
              </w:rPr>
            </w:pPr>
            <w:r w:rsidRPr="00FC2E0E">
              <w:rPr>
                <w:rFonts w:ascii="Georgia" w:hAnsi="Georgia" w:cs="Arial"/>
                <w:sz w:val="20"/>
                <w:szCs w:val="20"/>
              </w:rPr>
              <w:t>146</w:t>
            </w:r>
          </w:p>
        </w:tc>
        <w:tc>
          <w:tcPr>
            <w:tcW w:w="6683" w:type="dxa"/>
            <w:tcBorders>
              <w:bottom w:val="single" w:sz="4" w:space="0" w:color="000000"/>
              <w:right w:val="single" w:sz="4" w:space="0" w:color="000000"/>
            </w:tcBorders>
            <w:shd w:val="clear" w:color="auto" w:fill="auto"/>
            <w:vAlign w:val="bottom"/>
          </w:tcPr>
          <w:p w14:paraId="2E991264" w14:textId="2E219B06" w:rsidR="0084607F" w:rsidRPr="00FC2E0E" w:rsidRDefault="0084607F" w:rsidP="0084607F">
            <w:pPr>
              <w:widowControl w:val="0"/>
              <w:rPr>
                <w:rFonts w:ascii="Georgia" w:hAnsi="Georgia" w:cs="Arial"/>
                <w:sz w:val="20"/>
                <w:szCs w:val="20"/>
                <w:highlight w:val="yellow"/>
              </w:rPr>
            </w:pPr>
            <w:proofErr w:type="spellStart"/>
            <w:r w:rsidRPr="00FC2E0E">
              <w:rPr>
                <w:rFonts w:ascii="Georgia" w:hAnsi="Georgia" w:cs="Arial"/>
                <w:sz w:val="20"/>
                <w:szCs w:val="20"/>
              </w:rPr>
              <w:t>Dabigatran</w:t>
            </w:r>
            <w:proofErr w:type="spellEnd"/>
            <w:r w:rsidRPr="00FC2E0E">
              <w:rPr>
                <w:rFonts w:ascii="Georgia" w:hAnsi="Georgia" w:cs="Arial"/>
                <w:sz w:val="20"/>
                <w:szCs w:val="20"/>
              </w:rPr>
              <w:t xml:space="preserve"> </w:t>
            </w:r>
            <w:proofErr w:type="spellStart"/>
            <w:r w:rsidRPr="00FC2E0E">
              <w:rPr>
                <w:rFonts w:ascii="Georgia" w:hAnsi="Georgia" w:cs="Arial"/>
                <w:sz w:val="20"/>
                <w:szCs w:val="20"/>
              </w:rPr>
              <w:t>etexilate</w:t>
            </w:r>
            <w:proofErr w:type="spellEnd"/>
            <w:r w:rsidRPr="00FC2E0E">
              <w:rPr>
                <w:rFonts w:ascii="Georgia" w:hAnsi="Georgia" w:cs="Arial"/>
                <w:sz w:val="20"/>
                <w:szCs w:val="20"/>
              </w:rPr>
              <w:t xml:space="preserve"> </w:t>
            </w:r>
            <w:proofErr w:type="spellStart"/>
            <w:r w:rsidRPr="00FC2E0E">
              <w:rPr>
                <w:rFonts w:ascii="Georgia" w:hAnsi="Georgia" w:cs="Arial"/>
                <w:sz w:val="20"/>
                <w:szCs w:val="20"/>
              </w:rPr>
              <w:t>kps.twarde</w:t>
            </w:r>
            <w:proofErr w:type="spellEnd"/>
            <w:r w:rsidRPr="00FC2E0E">
              <w:rPr>
                <w:rFonts w:ascii="Georgia" w:hAnsi="Georgia" w:cs="Arial"/>
                <w:sz w:val="20"/>
                <w:szCs w:val="20"/>
              </w:rPr>
              <w:t xml:space="preserve"> 110mg</w:t>
            </w:r>
            <w:r w:rsidRPr="00FC2E0E">
              <w:rPr>
                <w:rFonts w:ascii="Georgia" w:hAnsi="Georgia" w:cs="Arial"/>
                <w:sz w:val="20"/>
                <w:szCs w:val="20"/>
              </w:rPr>
              <w:br/>
              <w:t>X 180szt.</w:t>
            </w:r>
          </w:p>
        </w:tc>
        <w:tc>
          <w:tcPr>
            <w:tcW w:w="992" w:type="dxa"/>
            <w:tcBorders>
              <w:bottom w:val="single" w:sz="4" w:space="0" w:color="000000"/>
              <w:right w:val="single" w:sz="4" w:space="0" w:color="000000"/>
            </w:tcBorders>
            <w:shd w:val="clear" w:color="auto" w:fill="auto"/>
            <w:vAlign w:val="bottom"/>
          </w:tcPr>
          <w:p w14:paraId="41635A19" w14:textId="25EDE989" w:rsidR="0084607F" w:rsidRPr="00FC2E0E" w:rsidRDefault="0084607F" w:rsidP="0084607F">
            <w:pPr>
              <w:widowControl w:val="0"/>
              <w:rPr>
                <w:rFonts w:ascii="Georgia" w:hAnsi="Georgia" w:cs="Arial"/>
                <w:sz w:val="20"/>
                <w:szCs w:val="20"/>
                <w:highlight w:val="yellow"/>
              </w:rPr>
            </w:pPr>
            <w:r w:rsidRPr="00FC2E0E">
              <w:rPr>
                <w:rFonts w:ascii="Georgia" w:hAnsi="Georgia" w:cs="Arial"/>
                <w:sz w:val="20"/>
                <w:szCs w:val="20"/>
              </w:rPr>
              <w:t>op.</w:t>
            </w:r>
          </w:p>
        </w:tc>
        <w:tc>
          <w:tcPr>
            <w:tcW w:w="1134" w:type="dxa"/>
            <w:tcBorders>
              <w:bottom w:val="single" w:sz="4" w:space="0" w:color="000000"/>
              <w:right w:val="single" w:sz="4" w:space="0" w:color="000000"/>
            </w:tcBorders>
            <w:shd w:val="clear" w:color="auto" w:fill="auto"/>
            <w:vAlign w:val="bottom"/>
          </w:tcPr>
          <w:p w14:paraId="1B844DC5" w14:textId="29C136CB" w:rsidR="0084607F" w:rsidRPr="00FC2E0E" w:rsidRDefault="0084607F" w:rsidP="0084607F">
            <w:pPr>
              <w:widowControl w:val="0"/>
              <w:jc w:val="right"/>
              <w:rPr>
                <w:rFonts w:ascii="Georgia" w:hAnsi="Georgia" w:cs="Arial"/>
                <w:sz w:val="20"/>
                <w:szCs w:val="20"/>
                <w:highlight w:val="yellow"/>
              </w:rPr>
            </w:pPr>
            <w:r w:rsidRPr="00FC2E0E">
              <w:rPr>
                <w:rFonts w:ascii="Georgia" w:hAnsi="Georgia" w:cs="Arial"/>
                <w:sz w:val="20"/>
                <w:szCs w:val="20"/>
              </w:rPr>
              <w:t>4</w:t>
            </w:r>
          </w:p>
        </w:tc>
      </w:tr>
      <w:tr w:rsidR="0084607F" w:rsidRPr="00FC2E0E" w14:paraId="76DB72F1" w14:textId="77777777" w:rsidTr="00492773">
        <w:trPr>
          <w:trHeight w:val="299"/>
        </w:trPr>
        <w:tc>
          <w:tcPr>
            <w:tcW w:w="560" w:type="dxa"/>
            <w:tcBorders>
              <w:left w:val="single" w:sz="4" w:space="0" w:color="000000"/>
              <w:bottom w:val="single" w:sz="4" w:space="0" w:color="000000"/>
              <w:right w:val="single" w:sz="4" w:space="0" w:color="000000"/>
            </w:tcBorders>
            <w:shd w:val="clear" w:color="auto" w:fill="auto"/>
            <w:vAlign w:val="bottom"/>
          </w:tcPr>
          <w:p w14:paraId="7C8B5403" w14:textId="19245749" w:rsidR="0084607F" w:rsidRPr="00FC2E0E" w:rsidRDefault="0084607F" w:rsidP="0084607F">
            <w:pPr>
              <w:widowControl w:val="0"/>
              <w:spacing w:line="240" w:lineRule="auto"/>
              <w:jc w:val="right"/>
              <w:rPr>
                <w:rFonts w:ascii="Georgia" w:hAnsi="Georgia" w:cs="Arial"/>
                <w:sz w:val="20"/>
                <w:szCs w:val="20"/>
                <w:highlight w:val="yellow"/>
              </w:rPr>
            </w:pPr>
            <w:r w:rsidRPr="00FC2E0E">
              <w:rPr>
                <w:rFonts w:ascii="Georgia" w:hAnsi="Georgia" w:cs="Arial"/>
                <w:sz w:val="20"/>
                <w:szCs w:val="20"/>
              </w:rPr>
              <w:t>147</w:t>
            </w:r>
          </w:p>
        </w:tc>
        <w:tc>
          <w:tcPr>
            <w:tcW w:w="6683" w:type="dxa"/>
            <w:tcBorders>
              <w:bottom w:val="single" w:sz="4" w:space="0" w:color="000000"/>
              <w:right w:val="single" w:sz="4" w:space="0" w:color="000000"/>
            </w:tcBorders>
            <w:shd w:val="clear" w:color="auto" w:fill="auto"/>
            <w:vAlign w:val="bottom"/>
          </w:tcPr>
          <w:p w14:paraId="0822F9EB" w14:textId="715C7BAF" w:rsidR="0084607F" w:rsidRPr="00FC2E0E" w:rsidRDefault="0084607F" w:rsidP="0084607F">
            <w:pPr>
              <w:widowControl w:val="0"/>
              <w:rPr>
                <w:rFonts w:ascii="Georgia" w:hAnsi="Georgia" w:cs="Arial"/>
                <w:sz w:val="20"/>
                <w:szCs w:val="20"/>
                <w:highlight w:val="yellow"/>
              </w:rPr>
            </w:pPr>
            <w:proofErr w:type="spellStart"/>
            <w:r w:rsidRPr="00FC2E0E">
              <w:rPr>
                <w:rFonts w:ascii="Georgia" w:hAnsi="Georgia" w:cs="Arial"/>
                <w:sz w:val="20"/>
                <w:szCs w:val="20"/>
              </w:rPr>
              <w:t>Dabigatran</w:t>
            </w:r>
            <w:proofErr w:type="spellEnd"/>
            <w:r w:rsidRPr="00FC2E0E">
              <w:rPr>
                <w:rFonts w:ascii="Georgia" w:hAnsi="Georgia" w:cs="Arial"/>
                <w:sz w:val="20"/>
                <w:szCs w:val="20"/>
              </w:rPr>
              <w:t xml:space="preserve"> </w:t>
            </w:r>
            <w:proofErr w:type="spellStart"/>
            <w:r w:rsidRPr="00FC2E0E">
              <w:rPr>
                <w:rFonts w:ascii="Georgia" w:hAnsi="Georgia" w:cs="Arial"/>
                <w:sz w:val="20"/>
                <w:szCs w:val="20"/>
              </w:rPr>
              <w:t>etexilate</w:t>
            </w:r>
            <w:proofErr w:type="spellEnd"/>
            <w:r w:rsidRPr="00FC2E0E">
              <w:rPr>
                <w:rFonts w:ascii="Georgia" w:hAnsi="Georgia" w:cs="Arial"/>
                <w:sz w:val="20"/>
                <w:szCs w:val="20"/>
              </w:rPr>
              <w:t xml:space="preserve"> </w:t>
            </w:r>
            <w:proofErr w:type="spellStart"/>
            <w:r w:rsidRPr="00FC2E0E">
              <w:rPr>
                <w:rFonts w:ascii="Georgia" w:hAnsi="Georgia" w:cs="Arial"/>
                <w:sz w:val="20"/>
                <w:szCs w:val="20"/>
              </w:rPr>
              <w:t>kps.twarde</w:t>
            </w:r>
            <w:proofErr w:type="spellEnd"/>
            <w:r w:rsidRPr="00FC2E0E">
              <w:rPr>
                <w:rFonts w:ascii="Georgia" w:hAnsi="Georgia" w:cs="Arial"/>
                <w:sz w:val="20"/>
                <w:szCs w:val="20"/>
              </w:rPr>
              <w:t xml:space="preserve"> 150mg</w:t>
            </w:r>
            <w:r w:rsidRPr="00FC2E0E">
              <w:rPr>
                <w:rFonts w:ascii="Georgia" w:hAnsi="Georgia" w:cs="Arial"/>
                <w:sz w:val="20"/>
                <w:szCs w:val="20"/>
              </w:rPr>
              <w:br/>
              <w:t>X 180szt.</w:t>
            </w:r>
          </w:p>
        </w:tc>
        <w:tc>
          <w:tcPr>
            <w:tcW w:w="992" w:type="dxa"/>
            <w:tcBorders>
              <w:bottom w:val="single" w:sz="4" w:space="0" w:color="000000"/>
              <w:right w:val="single" w:sz="4" w:space="0" w:color="000000"/>
            </w:tcBorders>
            <w:shd w:val="clear" w:color="auto" w:fill="auto"/>
            <w:vAlign w:val="bottom"/>
          </w:tcPr>
          <w:p w14:paraId="40DA658B" w14:textId="5588CBDA" w:rsidR="0084607F" w:rsidRPr="00FC2E0E" w:rsidRDefault="0084607F" w:rsidP="0084607F">
            <w:pPr>
              <w:widowControl w:val="0"/>
              <w:rPr>
                <w:rFonts w:ascii="Georgia" w:hAnsi="Georgia" w:cs="Arial"/>
                <w:sz w:val="20"/>
                <w:szCs w:val="20"/>
                <w:highlight w:val="yellow"/>
              </w:rPr>
            </w:pPr>
            <w:r w:rsidRPr="00FC2E0E">
              <w:rPr>
                <w:rFonts w:ascii="Georgia" w:hAnsi="Georgia" w:cs="Arial"/>
                <w:sz w:val="20"/>
                <w:szCs w:val="20"/>
              </w:rPr>
              <w:t>op.</w:t>
            </w:r>
          </w:p>
        </w:tc>
        <w:tc>
          <w:tcPr>
            <w:tcW w:w="1134" w:type="dxa"/>
            <w:tcBorders>
              <w:bottom w:val="single" w:sz="4" w:space="0" w:color="000000"/>
              <w:right w:val="single" w:sz="4" w:space="0" w:color="000000"/>
            </w:tcBorders>
            <w:shd w:val="clear" w:color="auto" w:fill="auto"/>
            <w:vAlign w:val="bottom"/>
          </w:tcPr>
          <w:p w14:paraId="15764FAE" w14:textId="5B08977F" w:rsidR="0084607F" w:rsidRPr="00FC2E0E" w:rsidRDefault="0084607F" w:rsidP="0084607F">
            <w:pPr>
              <w:widowControl w:val="0"/>
              <w:jc w:val="right"/>
              <w:rPr>
                <w:rFonts w:ascii="Georgia" w:hAnsi="Georgia" w:cs="Arial"/>
                <w:sz w:val="20"/>
                <w:szCs w:val="20"/>
                <w:highlight w:val="yellow"/>
              </w:rPr>
            </w:pPr>
            <w:r w:rsidRPr="00FC2E0E">
              <w:rPr>
                <w:rFonts w:ascii="Georgia" w:hAnsi="Georgia" w:cs="Arial"/>
                <w:sz w:val="20"/>
                <w:szCs w:val="20"/>
              </w:rPr>
              <w:t>6</w:t>
            </w:r>
          </w:p>
        </w:tc>
      </w:tr>
      <w:tr w:rsidR="0084607F" w:rsidRPr="00FC2E0E" w14:paraId="0595575E" w14:textId="77777777" w:rsidTr="00492773">
        <w:trPr>
          <w:trHeight w:val="255"/>
        </w:trPr>
        <w:tc>
          <w:tcPr>
            <w:tcW w:w="560" w:type="dxa"/>
            <w:tcBorders>
              <w:left w:val="single" w:sz="4" w:space="0" w:color="000000"/>
              <w:bottom w:val="single" w:sz="4" w:space="0" w:color="000000"/>
              <w:right w:val="single" w:sz="4" w:space="0" w:color="000000"/>
            </w:tcBorders>
            <w:shd w:val="clear" w:color="auto" w:fill="auto"/>
            <w:vAlign w:val="bottom"/>
          </w:tcPr>
          <w:p w14:paraId="5BD5723F" w14:textId="2CB4057E" w:rsidR="0084607F" w:rsidRPr="00FC2E0E" w:rsidRDefault="0084607F" w:rsidP="0084607F">
            <w:pPr>
              <w:widowControl w:val="0"/>
              <w:spacing w:line="240" w:lineRule="auto"/>
              <w:jc w:val="right"/>
              <w:rPr>
                <w:rFonts w:ascii="Georgia" w:hAnsi="Georgia" w:cs="Arial"/>
                <w:sz w:val="20"/>
                <w:szCs w:val="20"/>
                <w:highlight w:val="yellow"/>
              </w:rPr>
            </w:pPr>
            <w:r w:rsidRPr="00FC2E0E">
              <w:rPr>
                <w:rFonts w:ascii="Georgia" w:hAnsi="Georgia" w:cs="Arial"/>
                <w:sz w:val="20"/>
                <w:szCs w:val="20"/>
              </w:rPr>
              <w:t>148</w:t>
            </w:r>
          </w:p>
        </w:tc>
        <w:tc>
          <w:tcPr>
            <w:tcW w:w="6683" w:type="dxa"/>
            <w:tcBorders>
              <w:bottom w:val="single" w:sz="4" w:space="0" w:color="000000"/>
              <w:right w:val="single" w:sz="4" w:space="0" w:color="000000"/>
            </w:tcBorders>
            <w:shd w:val="clear" w:color="auto" w:fill="auto"/>
            <w:vAlign w:val="bottom"/>
          </w:tcPr>
          <w:p w14:paraId="268CCDE7" w14:textId="64C453BE" w:rsidR="0084607F" w:rsidRPr="00FC2E0E" w:rsidRDefault="0084607F" w:rsidP="0084607F">
            <w:pPr>
              <w:widowControl w:val="0"/>
              <w:rPr>
                <w:rFonts w:ascii="Georgia" w:hAnsi="Georgia" w:cs="Arial"/>
                <w:sz w:val="20"/>
                <w:szCs w:val="20"/>
                <w:highlight w:val="yellow"/>
              </w:rPr>
            </w:pPr>
            <w:proofErr w:type="spellStart"/>
            <w:r w:rsidRPr="00FC2E0E">
              <w:rPr>
                <w:rFonts w:ascii="Georgia" w:hAnsi="Georgia" w:cs="Arial"/>
                <w:sz w:val="20"/>
                <w:szCs w:val="20"/>
              </w:rPr>
              <w:t>Sertraline</w:t>
            </w:r>
            <w:proofErr w:type="spellEnd"/>
            <w:r w:rsidRPr="00FC2E0E">
              <w:rPr>
                <w:rFonts w:ascii="Georgia" w:hAnsi="Georgia" w:cs="Arial"/>
                <w:sz w:val="20"/>
                <w:szCs w:val="20"/>
              </w:rPr>
              <w:t xml:space="preserve"> tbl.powl.50mg x 28szt. Tabletki</w:t>
            </w:r>
            <w:r w:rsidRPr="00FC2E0E">
              <w:rPr>
                <w:rFonts w:ascii="Georgia" w:hAnsi="Georgia" w:cs="Arial"/>
                <w:sz w:val="20"/>
                <w:szCs w:val="20"/>
              </w:rPr>
              <w:br/>
              <w:t xml:space="preserve">podzielne, pakowane w blistrach. </w:t>
            </w:r>
          </w:p>
        </w:tc>
        <w:tc>
          <w:tcPr>
            <w:tcW w:w="992" w:type="dxa"/>
            <w:tcBorders>
              <w:bottom w:val="single" w:sz="4" w:space="0" w:color="000000"/>
              <w:right w:val="single" w:sz="4" w:space="0" w:color="000000"/>
            </w:tcBorders>
            <w:shd w:val="clear" w:color="auto" w:fill="auto"/>
            <w:vAlign w:val="bottom"/>
          </w:tcPr>
          <w:p w14:paraId="02C3E9CB" w14:textId="1C357201" w:rsidR="0084607F" w:rsidRPr="00FC2E0E" w:rsidRDefault="0084607F" w:rsidP="0084607F">
            <w:pPr>
              <w:widowControl w:val="0"/>
              <w:rPr>
                <w:rFonts w:ascii="Georgia" w:hAnsi="Georgia" w:cs="Arial"/>
                <w:sz w:val="20"/>
                <w:szCs w:val="20"/>
                <w:highlight w:val="yellow"/>
              </w:rPr>
            </w:pPr>
            <w:r w:rsidRPr="00FC2E0E">
              <w:rPr>
                <w:rFonts w:ascii="Georgia" w:hAnsi="Georgia" w:cs="Arial"/>
                <w:sz w:val="20"/>
                <w:szCs w:val="20"/>
              </w:rPr>
              <w:t>op.</w:t>
            </w:r>
          </w:p>
        </w:tc>
        <w:tc>
          <w:tcPr>
            <w:tcW w:w="1134" w:type="dxa"/>
            <w:tcBorders>
              <w:bottom w:val="single" w:sz="4" w:space="0" w:color="000000"/>
              <w:right w:val="single" w:sz="4" w:space="0" w:color="000000"/>
            </w:tcBorders>
            <w:shd w:val="clear" w:color="auto" w:fill="auto"/>
            <w:vAlign w:val="bottom"/>
          </w:tcPr>
          <w:p w14:paraId="30ECC02D" w14:textId="03FFB4CF" w:rsidR="0084607F" w:rsidRPr="00FC2E0E" w:rsidRDefault="0084607F" w:rsidP="0084607F">
            <w:pPr>
              <w:widowControl w:val="0"/>
              <w:jc w:val="right"/>
              <w:rPr>
                <w:rFonts w:ascii="Georgia" w:hAnsi="Georgia" w:cs="Arial"/>
                <w:sz w:val="20"/>
                <w:szCs w:val="20"/>
                <w:highlight w:val="yellow"/>
              </w:rPr>
            </w:pPr>
            <w:r w:rsidRPr="00FC2E0E">
              <w:rPr>
                <w:rFonts w:ascii="Georgia" w:hAnsi="Georgia" w:cs="Arial"/>
                <w:sz w:val="20"/>
                <w:szCs w:val="20"/>
              </w:rPr>
              <w:t>45</w:t>
            </w:r>
          </w:p>
        </w:tc>
      </w:tr>
      <w:tr w:rsidR="0084607F" w:rsidRPr="00FC2E0E" w14:paraId="2C7F3FC1" w14:textId="77777777" w:rsidTr="00492773">
        <w:trPr>
          <w:trHeight w:val="447"/>
        </w:trPr>
        <w:tc>
          <w:tcPr>
            <w:tcW w:w="560" w:type="dxa"/>
            <w:tcBorders>
              <w:left w:val="single" w:sz="4" w:space="0" w:color="000000"/>
              <w:bottom w:val="single" w:sz="4" w:space="0" w:color="000000"/>
              <w:right w:val="single" w:sz="4" w:space="0" w:color="000000"/>
            </w:tcBorders>
            <w:shd w:val="clear" w:color="auto" w:fill="auto"/>
            <w:vAlign w:val="bottom"/>
          </w:tcPr>
          <w:p w14:paraId="4D457389" w14:textId="31AD0BBE" w:rsidR="0084607F" w:rsidRPr="00FC2E0E" w:rsidRDefault="0084607F" w:rsidP="0084607F">
            <w:pPr>
              <w:widowControl w:val="0"/>
              <w:spacing w:line="240" w:lineRule="auto"/>
              <w:jc w:val="right"/>
              <w:rPr>
                <w:rFonts w:ascii="Georgia" w:hAnsi="Georgia" w:cs="Arial"/>
                <w:sz w:val="20"/>
                <w:szCs w:val="20"/>
                <w:highlight w:val="yellow"/>
              </w:rPr>
            </w:pPr>
            <w:r w:rsidRPr="00FC2E0E">
              <w:rPr>
                <w:rFonts w:ascii="Georgia" w:hAnsi="Georgia" w:cs="Arial"/>
                <w:sz w:val="20"/>
                <w:szCs w:val="20"/>
              </w:rPr>
              <w:t>149</w:t>
            </w:r>
          </w:p>
        </w:tc>
        <w:tc>
          <w:tcPr>
            <w:tcW w:w="6683" w:type="dxa"/>
            <w:tcBorders>
              <w:bottom w:val="single" w:sz="4" w:space="0" w:color="000000"/>
              <w:right w:val="single" w:sz="4" w:space="0" w:color="000000"/>
            </w:tcBorders>
            <w:shd w:val="clear" w:color="auto" w:fill="auto"/>
            <w:vAlign w:val="bottom"/>
          </w:tcPr>
          <w:p w14:paraId="7C6E260F" w14:textId="0F06833E" w:rsidR="0084607F" w:rsidRPr="00FC2E0E" w:rsidRDefault="0084607F" w:rsidP="0084607F">
            <w:pPr>
              <w:widowControl w:val="0"/>
              <w:rPr>
                <w:rFonts w:ascii="Georgia" w:hAnsi="Georgia" w:cs="Arial"/>
                <w:sz w:val="20"/>
                <w:szCs w:val="20"/>
                <w:highlight w:val="yellow"/>
              </w:rPr>
            </w:pPr>
            <w:proofErr w:type="spellStart"/>
            <w:r w:rsidRPr="00FC2E0E">
              <w:rPr>
                <w:rFonts w:ascii="Georgia" w:hAnsi="Georgia" w:cs="Arial"/>
                <w:sz w:val="20"/>
                <w:szCs w:val="20"/>
              </w:rPr>
              <w:t>Quetiapine</w:t>
            </w:r>
            <w:proofErr w:type="spellEnd"/>
            <w:r w:rsidRPr="00FC2E0E">
              <w:rPr>
                <w:rFonts w:ascii="Georgia" w:hAnsi="Georgia" w:cs="Arial"/>
                <w:sz w:val="20"/>
                <w:szCs w:val="20"/>
              </w:rPr>
              <w:t xml:space="preserve"> tbl.powl.25mg x 30szt.</w:t>
            </w:r>
          </w:p>
        </w:tc>
        <w:tc>
          <w:tcPr>
            <w:tcW w:w="992" w:type="dxa"/>
            <w:tcBorders>
              <w:bottom w:val="single" w:sz="4" w:space="0" w:color="000000"/>
              <w:right w:val="single" w:sz="4" w:space="0" w:color="000000"/>
            </w:tcBorders>
            <w:shd w:val="clear" w:color="auto" w:fill="auto"/>
            <w:vAlign w:val="bottom"/>
          </w:tcPr>
          <w:p w14:paraId="28B6FEBE" w14:textId="0C55C0E7" w:rsidR="0084607F" w:rsidRPr="00FC2E0E" w:rsidRDefault="0084607F" w:rsidP="0084607F">
            <w:pPr>
              <w:widowControl w:val="0"/>
              <w:rPr>
                <w:rFonts w:ascii="Georgia" w:hAnsi="Georgia" w:cs="Arial"/>
                <w:sz w:val="20"/>
                <w:szCs w:val="20"/>
                <w:highlight w:val="yellow"/>
              </w:rPr>
            </w:pPr>
            <w:r w:rsidRPr="00FC2E0E">
              <w:rPr>
                <w:rFonts w:ascii="Georgia" w:hAnsi="Georgia" w:cs="Arial"/>
                <w:sz w:val="20"/>
                <w:szCs w:val="20"/>
              </w:rPr>
              <w:t>op.</w:t>
            </w:r>
          </w:p>
        </w:tc>
        <w:tc>
          <w:tcPr>
            <w:tcW w:w="1134" w:type="dxa"/>
            <w:tcBorders>
              <w:bottom w:val="single" w:sz="4" w:space="0" w:color="000000"/>
              <w:right w:val="single" w:sz="4" w:space="0" w:color="000000"/>
            </w:tcBorders>
            <w:shd w:val="clear" w:color="auto" w:fill="auto"/>
            <w:vAlign w:val="bottom"/>
          </w:tcPr>
          <w:p w14:paraId="0F578B14" w14:textId="3E46AE4C" w:rsidR="0084607F" w:rsidRPr="00FC2E0E" w:rsidRDefault="0084607F" w:rsidP="0084607F">
            <w:pPr>
              <w:widowControl w:val="0"/>
              <w:jc w:val="right"/>
              <w:rPr>
                <w:rFonts w:ascii="Georgia" w:hAnsi="Georgia" w:cs="Arial"/>
                <w:sz w:val="20"/>
                <w:szCs w:val="20"/>
                <w:highlight w:val="yellow"/>
              </w:rPr>
            </w:pPr>
            <w:r w:rsidRPr="00FC2E0E">
              <w:rPr>
                <w:rFonts w:ascii="Georgia" w:hAnsi="Georgia" w:cs="Arial"/>
                <w:sz w:val="20"/>
                <w:szCs w:val="20"/>
              </w:rPr>
              <w:t>450</w:t>
            </w:r>
          </w:p>
        </w:tc>
      </w:tr>
      <w:tr w:rsidR="0084607F" w:rsidRPr="00FC2E0E" w14:paraId="677B6968" w14:textId="77777777" w:rsidTr="00492773">
        <w:trPr>
          <w:trHeight w:val="270"/>
        </w:trPr>
        <w:tc>
          <w:tcPr>
            <w:tcW w:w="560" w:type="dxa"/>
            <w:tcBorders>
              <w:left w:val="single" w:sz="4" w:space="0" w:color="000000"/>
              <w:bottom w:val="single" w:sz="4" w:space="0" w:color="000000"/>
              <w:right w:val="single" w:sz="4" w:space="0" w:color="000000"/>
            </w:tcBorders>
            <w:shd w:val="clear" w:color="auto" w:fill="auto"/>
            <w:vAlign w:val="bottom"/>
          </w:tcPr>
          <w:p w14:paraId="28BD9F83" w14:textId="7062264B" w:rsidR="0084607F" w:rsidRPr="00FC2E0E" w:rsidRDefault="0084607F" w:rsidP="0084607F">
            <w:pPr>
              <w:widowControl w:val="0"/>
              <w:spacing w:line="240" w:lineRule="auto"/>
              <w:jc w:val="right"/>
              <w:rPr>
                <w:rFonts w:ascii="Georgia" w:hAnsi="Georgia" w:cs="Arial"/>
                <w:sz w:val="20"/>
                <w:szCs w:val="20"/>
                <w:highlight w:val="yellow"/>
              </w:rPr>
            </w:pPr>
            <w:r w:rsidRPr="00FC2E0E">
              <w:rPr>
                <w:rFonts w:ascii="Georgia" w:hAnsi="Georgia" w:cs="Arial"/>
                <w:sz w:val="20"/>
                <w:szCs w:val="20"/>
              </w:rPr>
              <w:t>150</w:t>
            </w:r>
          </w:p>
        </w:tc>
        <w:tc>
          <w:tcPr>
            <w:tcW w:w="6683" w:type="dxa"/>
            <w:tcBorders>
              <w:bottom w:val="single" w:sz="4" w:space="0" w:color="000000"/>
              <w:right w:val="single" w:sz="4" w:space="0" w:color="000000"/>
            </w:tcBorders>
            <w:shd w:val="clear" w:color="auto" w:fill="auto"/>
            <w:vAlign w:val="bottom"/>
          </w:tcPr>
          <w:p w14:paraId="0D9D3A9C" w14:textId="180418F1" w:rsidR="0084607F" w:rsidRPr="00FC2E0E" w:rsidRDefault="0084607F" w:rsidP="0084607F">
            <w:pPr>
              <w:widowControl w:val="0"/>
              <w:rPr>
                <w:rFonts w:ascii="Georgia" w:hAnsi="Georgia" w:cs="Arial"/>
                <w:sz w:val="20"/>
                <w:szCs w:val="20"/>
                <w:highlight w:val="yellow"/>
              </w:rPr>
            </w:pPr>
            <w:proofErr w:type="spellStart"/>
            <w:r w:rsidRPr="00FC2E0E">
              <w:rPr>
                <w:rFonts w:ascii="Georgia" w:hAnsi="Georgia" w:cs="Arial"/>
                <w:sz w:val="20"/>
                <w:szCs w:val="20"/>
              </w:rPr>
              <w:t>Amlodipine</w:t>
            </w:r>
            <w:proofErr w:type="spellEnd"/>
            <w:r w:rsidRPr="00FC2E0E">
              <w:rPr>
                <w:rFonts w:ascii="Georgia" w:hAnsi="Georgia" w:cs="Arial"/>
                <w:sz w:val="20"/>
                <w:szCs w:val="20"/>
              </w:rPr>
              <w:t xml:space="preserve"> tbl.5mg x 30szt.</w:t>
            </w:r>
          </w:p>
        </w:tc>
        <w:tc>
          <w:tcPr>
            <w:tcW w:w="992" w:type="dxa"/>
            <w:tcBorders>
              <w:bottom w:val="single" w:sz="4" w:space="0" w:color="000000"/>
              <w:right w:val="single" w:sz="4" w:space="0" w:color="000000"/>
            </w:tcBorders>
            <w:shd w:val="clear" w:color="auto" w:fill="auto"/>
            <w:vAlign w:val="bottom"/>
          </w:tcPr>
          <w:p w14:paraId="63DE3A3A" w14:textId="0684B1A5" w:rsidR="0084607F" w:rsidRPr="00FC2E0E" w:rsidRDefault="0084607F" w:rsidP="0084607F">
            <w:pPr>
              <w:widowControl w:val="0"/>
              <w:rPr>
                <w:rFonts w:ascii="Georgia" w:hAnsi="Georgia" w:cs="Arial"/>
                <w:sz w:val="20"/>
                <w:szCs w:val="20"/>
                <w:highlight w:val="yellow"/>
              </w:rPr>
            </w:pPr>
            <w:r w:rsidRPr="00FC2E0E">
              <w:rPr>
                <w:rFonts w:ascii="Georgia" w:hAnsi="Georgia" w:cs="Arial"/>
                <w:sz w:val="20"/>
                <w:szCs w:val="20"/>
              </w:rPr>
              <w:t>op.</w:t>
            </w:r>
          </w:p>
        </w:tc>
        <w:tc>
          <w:tcPr>
            <w:tcW w:w="1134" w:type="dxa"/>
            <w:tcBorders>
              <w:bottom w:val="single" w:sz="4" w:space="0" w:color="000000"/>
              <w:right w:val="single" w:sz="4" w:space="0" w:color="000000"/>
            </w:tcBorders>
            <w:shd w:val="clear" w:color="auto" w:fill="auto"/>
            <w:vAlign w:val="bottom"/>
          </w:tcPr>
          <w:p w14:paraId="5F6CAED1" w14:textId="27134B53" w:rsidR="0084607F" w:rsidRPr="00FC2E0E" w:rsidRDefault="0084607F" w:rsidP="0084607F">
            <w:pPr>
              <w:widowControl w:val="0"/>
              <w:jc w:val="right"/>
              <w:rPr>
                <w:rFonts w:ascii="Georgia" w:hAnsi="Georgia" w:cs="Arial"/>
                <w:sz w:val="20"/>
                <w:szCs w:val="20"/>
                <w:highlight w:val="yellow"/>
              </w:rPr>
            </w:pPr>
            <w:r w:rsidRPr="00FC2E0E">
              <w:rPr>
                <w:rFonts w:ascii="Georgia" w:hAnsi="Georgia" w:cs="Arial"/>
                <w:sz w:val="20"/>
                <w:szCs w:val="20"/>
              </w:rPr>
              <w:t>200</w:t>
            </w:r>
          </w:p>
        </w:tc>
      </w:tr>
      <w:tr w:rsidR="0084607F" w:rsidRPr="00FC2E0E" w14:paraId="56580FEA" w14:textId="77777777" w:rsidTr="00492773">
        <w:trPr>
          <w:trHeight w:val="60"/>
        </w:trPr>
        <w:tc>
          <w:tcPr>
            <w:tcW w:w="560" w:type="dxa"/>
            <w:tcBorders>
              <w:left w:val="single" w:sz="4" w:space="0" w:color="000000"/>
              <w:bottom w:val="single" w:sz="4" w:space="0" w:color="000000"/>
              <w:right w:val="single" w:sz="4" w:space="0" w:color="000000"/>
            </w:tcBorders>
            <w:shd w:val="clear" w:color="auto" w:fill="auto"/>
            <w:vAlign w:val="bottom"/>
          </w:tcPr>
          <w:p w14:paraId="0487A0B0" w14:textId="132DE76F" w:rsidR="0084607F" w:rsidRPr="00FC2E0E" w:rsidRDefault="0084607F" w:rsidP="0084607F">
            <w:pPr>
              <w:widowControl w:val="0"/>
              <w:spacing w:line="240" w:lineRule="auto"/>
              <w:jc w:val="right"/>
              <w:rPr>
                <w:rFonts w:ascii="Georgia" w:hAnsi="Georgia" w:cs="Arial"/>
                <w:sz w:val="20"/>
                <w:szCs w:val="20"/>
                <w:highlight w:val="yellow"/>
              </w:rPr>
            </w:pPr>
            <w:r w:rsidRPr="00FC2E0E">
              <w:rPr>
                <w:rFonts w:ascii="Georgia" w:hAnsi="Georgia" w:cs="Arial"/>
                <w:sz w:val="20"/>
                <w:szCs w:val="20"/>
              </w:rPr>
              <w:t>151</w:t>
            </w:r>
          </w:p>
        </w:tc>
        <w:tc>
          <w:tcPr>
            <w:tcW w:w="6683" w:type="dxa"/>
            <w:tcBorders>
              <w:bottom w:val="single" w:sz="4" w:space="0" w:color="000000"/>
              <w:right w:val="single" w:sz="4" w:space="0" w:color="000000"/>
            </w:tcBorders>
            <w:shd w:val="clear" w:color="auto" w:fill="auto"/>
            <w:vAlign w:val="bottom"/>
          </w:tcPr>
          <w:p w14:paraId="622C349C" w14:textId="1DC9EA55" w:rsidR="0084607F" w:rsidRPr="00FC2E0E" w:rsidRDefault="0084607F" w:rsidP="0084607F">
            <w:pPr>
              <w:widowControl w:val="0"/>
              <w:rPr>
                <w:rFonts w:ascii="Georgia" w:hAnsi="Georgia" w:cs="Arial"/>
                <w:sz w:val="20"/>
                <w:szCs w:val="20"/>
                <w:highlight w:val="yellow"/>
              </w:rPr>
            </w:pPr>
            <w:proofErr w:type="spellStart"/>
            <w:r w:rsidRPr="00FC2E0E">
              <w:rPr>
                <w:rFonts w:ascii="Georgia" w:hAnsi="Georgia" w:cs="Arial"/>
                <w:sz w:val="20"/>
                <w:szCs w:val="20"/>
              </w:rPr>
              <w:t>Amlodipine</w:t>
            </w:r>
            <w:proofErr w:type="spellEnd"/>
            <w:r w:rsidRPr="00FC2E0E">
              <w:rPr>
                <w:rFonts w:ascii="Georgia" w:hAnsi="Georgia" w:cs="Arial"/>
                <w:sz w:val="20"/>
                <w:szCs w:val="20"/>
              </w:rPr>
              <w:t xml:space="preserve"> tbl.10mg x 30szt.</w:t>
            </w:r>
          </w:p>
        </w:tc>
        <w:tc>
          <w:tcPr>
            <w:tcW w:w="992" w:type="dxa"/>
            <w:tcBorders>
              <w:bottom w:val="single" w:sz="4" w:space="0" w:color="000000"/>
              <w:right w:val="single" w:sz="4" w:space="0" w:color="000000"/>
            </w:tcBorders>
            <w:shd w:val="clear" w:color="auto" w:fill="auto"/>
            <w:vAlign w:val="bottom"/>
          </w:tcPr>
          <w:p w14:paraId="54EB391C" w14:textId="487EB97C" w:rsidR="0084607F" w:rsidRPr="00FC2E0E" w:rsidRDefault="0084607F" w:rsidP="0084607F">
            <w:pPr>
              <w:widowControl w:val="0"/>
              <w:rPr>
                <w:rFonts w:ascii="Georgia" w:hAnsi="Georgia" w:cs="Arial"/>
                <w:sz w:val="20"/>
                <w:szCs w:val="20"/>
                <w:highlight w:val="yellow"/>
              </w:rPr>
            </w:pPr>
            <w:r w:rsidRPr="00FC2E0E">
              <w:rPr>
                <w:rFonts w:ascii="Georgia" w:hAnsi="Georgia" w:cs="Arial"/>
                <w:sz w:val="20"/>
                <w:szCs w:val="20"/>
              </w:rPr>
              <w:t>op.</w:t>
            </w:r>
          </w:p>
        </w:tc>
        <w:tc>
          <w:tcPr>
            <w:tcW w:w="1134" w:type="dxa"/>
            <w:tcBorders>
              <w:bottom w:val="single" w:sz="4" w:space="0" w:color="000000"/>
              <w:right w:val="single" w:sz="4" w:space="0" w:color="000000"/>
            </w:tcBorders>
            <w:shd w:val="clear" w:color="auto" w:fill="auto"/>
            <w:vAlign w:val="bottom"/>
          </w:tcPr>
          <w:p w14:paraId="5EFACB59" w14:textId="214CC9C7" w:rsidR="0084607F" w:rsidRPr="00FC2E0E" w:rsidRDefault="0084607F" w:rsidP="0084607F">
            <w:pPr>
              <w:widowControl w:val="0"/>
              <w:jc w:val="right"/>
              <w:rPr>
                <w:rFonts w:ascii="Georgia" w:hAnsi="Georgia" w:cs="Arial"/>
                <w:sz w:val="20"/>
                <w:szCs w:val="20"/>
                <w:highlight w:val="yellow"/>
              </w:rPr>
            </w:pPr>
            <w:r w:rsidRPr="00FC2E0E">
              <w:rPr>
                <w:rFonts w:ascii="Georgia" w:hAnsi="Georgia" w:cs="Arial"/>
                <w:sz w:val="20"/>
                <w:szCs w:val="20"/>
              </w:rPr>
              <w:t>120</w:t>
            </w:r>
          </w:p>
        </w:tc>
      </w:tr>
      <w:tr w:rsidR="0084607F" w:rsidRPr="00FC2E0E" w14:paraId="32E0E6DB" w14:textId="77777777" w:rsidTr="00492773">
        <w:trPr>
          <w:trHeight w:val="176"/>
        </w:trPr>
        <w:tc>
          <w:tcPr>
            <w:tcW w:w="560" w:type="dxa"/>
            <w:tcBorders>
              <w:left w:val="single" w:sz="4" w:space="0" w:color="000000"/>
              <w:bottom w:val="single" w:sz="4" w:space="0" w:color="000000"/>
              <w:right w:val="single" w:sz="4" w:space="0" w:color="000000"/>
            </w:tcBorders>
            <w:shd w:val="clear" w:color="auto" w:fill="auto"/>
            <w:vAlign w:val="bottom"/>
          </w:tcPr>
          <w:p w14:paraId="0B676425" w14:textId="1728EC4F" w:rsidR="0084607F" w:rsidRPr="00FC2E0E" w:rsidRDefault="0084607F" w:rsidP="0084607F">
            <w:pPr>
              <w:widowControl w:val="0"/>
              <w:spacing w:line="240" w:lineRule="auto"/>
              <w:jc w:val="right"/>
              <w:rPr>
                <w:rFonts w:ascii="Georgia" w:hAnsi="Georgia" w:cs="Arial"/>
                <w:sz w:val="20"/>
                <w:szCs w:val="20"/>
                <w:highlight w:val="yellow"/>
              </w:rPr>
            </w:pPr>
            <w:r w:rsidRPr="00FC2E0E">
              <w:rPr>
                <w:rFonts w:ascii="Georgia" w:hAnsi="Georgia" w:cs="Arial"/>
                <w:sz w:val="20"/>
                <w:szCs w:val="20"/>
              </w:rPr>
              <w:t>152</w:t>
            </w:r>
          </w:p>
        </w:tc>
        <w:tc>
          <w:tcPr>
            <w:tcW w:w="6683" w:type="dxa"/>
            <w:tcBorders>
              <w:bottom w:val="single" w:sz="4" w:space="0" w:color="000000"/>
              <w:right w:val="single" w:sz="4" w:space="0" w:color="000000"/>
            </w:tcBorders>
            <w:shd w:val="clear" w:color="auto" w:fill="auto"/>
            <w:vAlign w:val="bottom"/>
          </w:tcPr>
          <w:p w14:paraId="187994A5" w14:textId="12412DBA" w:rsidR="0084607F" w:rsidRPr="00FC2E0E" w:rsidRDefault="0084607F" w:rsidP="0084607F">
            <w:pPr>
              <w:widowControl w:val="0"/>
              <w:rPr>
                <w:rFonts w:ascii="Georgia" w:hAnsi="Georgia" w:cs="Arial"/>
                <w:sz w:val="20"/>
                <w:szCs w:val="20"/>
                <w:highlight w:val="yellow"/>
              </w:rPr>
            </w:pPr>
            <w:proofErr w:type="spellStart"/>
            <w:r w:rsidRPr="00FC2E0E">
              <w:rPr>
                <w:rFonts w:ascii="Georgia" w:hAnsi="Georgia" w:cs="Arial"/>
                <w:sz w:val="20"/>
                <w:szCs w:val="20"/>
              </w:rPr>
              <w:t>Diclofenac</w:t>
            </w:r>
            <w:proofErr w:type="spellEnd"/>
            <w:r w:rsidRPr="00FC2E0E">
              <w:rPr>
                <w:rFonts w:ascii="Georgia" w:hAnsi="Georgia" w:cs="Arial"/>
                <w:sz w:val="20"/>
                <w:szCs w:val="20"/>
              </w:rPr>
              <w:t xml:space="preserve"> N + </w:t>
            </w:r>
            <w:proofErr w:type="spellStart"/>
            <w:r w:rsidRPr="00FC2E0E">
              <w:rPr>
                <w:rFonts w:ascii="Georgia" w:hAnsi="Georgia" w:cs="Arial"/>
                <w:sz w:val="20"/>
                <w:szCs w:val="20"/>
              </w:rPr>
              <w:t>Misoprostole</w:t>
            </w:r>
            <w:proofErr w:type="spellEnd"/>
            <w:r w:rsidRPr="00FC2E0E">
              <w:rPr>
                <w:rFonts w:ascii="Georgia" w:hAnsi="Georgia" w:cs="Arial"/>
                <w:sz w:val="20"/>
                <w:szCs w:val="20"/>
              </w:rPr>
              <w:t xml:space="preserve"> 50mg+0,2mg</w:t>
            </w:r>
            <w:r w:rsidRPr="00FC2E0E">
              <w:rPr>
                <w:rFonts w:ascii="Georgia" w:hAnsi="Georgia" w:cs="Arial"/>
                <w:sz w:val="20"/>
                <w:szCs w:val="20"/>
              </w:rPr>
              <w:br/>
            </w:r>
            <w:proofErr w:type="spellStart"/>
            <w:r w:rsidRPr="00FC2E0E">
              <w:rPr>
                <w:rFonts w:ascii="Georgia" w:hAnsi="Georgia" w:cs="Arial"/>
                <w:sz w:val="20"/>
                <w:szCs w:val="20"/>
              </w:rPr>
              <w:t>tbl.pak</w:t>
            </w:r>
            <w:proofErr w:type="spellEnd"/>
            <w:r w:rsidRPr="00FC2E0E">
              <w:rPr>
                <w:rFonts w:ascii="Georgia" w:hAnsi="Georgia" w:cs="Arial"/>
                <w:sz w:val="20"/>
                <w:szCs w:val="20"/>
              </w:rPr>
              <w:t xml:space="preserve"> po 20szt.w op. </w:t>
            </w:r>
          </w:p>
        </w:tc>
        <w:tc>
          <w:tcPr>
            <w:tcW w:w="992" w:type="dxa"/>
            <w:tcBorders>
              <w:bottom w:val="single" w:sz="4" w:space="0" w:color="000000"/>
              <w:right w:val="single" w:sz="4" w:space="0" w:color="000000"/>
            </w:tcBorders>
            <w:shd w:val="clear" w:color="auto" w:fill="auto"/>
            <w:vAlign w:val="bottom"/>
          </w:tcPr>
          <w:p w14:paraId="0B483012" w14:textId="079E3C08" w:rsidR="0084607F" w:rsidRPr="00FC2E0E" w:rsidRDefault="0084607F" w:rsidP="0084607F">
            <w:pPr>
              <w:widowControl w:val="0"/>
              <w:rPr>
                <w:rFonts w:ascii="Georgia" w:hAnsi="Georgia" w:cs="Arial"/>
                <w:sz w:val="20"/>
                <w:szCs w:val="20"/>
                <w:highlight w:val="yellow"/>
              </w:rPr>
            </w:pPr>
            <w:r w:rsidRPr="00FC2E0E">
              <w:rPr>
                <w:rFonts w:ascii="Georgia" w:hAnsi="Georgia" w:cs="Arial"/>
                <w:sz w:val="20"/>
                <w:szCs w:val="20"/>
              </w:rPr>
              <w:t>op.</w:t>
            </w:r>
          </w:p>
        </w:tc>
        <w:tc>
          <w:tcPr>
            <w:tcW w:w="1134" w:type="dxa"/>
            <w:tcBorders>
              <w:bottom w:val="single" w:sz="4" w:space="0" w:color="000000"/>
              <w:right w:val="single" w:sz="4" w:space="0" w:color="000000"/>
            </w:tcBorders>
            <w:shd w:val="clear" w:color="auto" w:fill="auto"/>
            <w:vAlign w:val="bottom"/>
          </w:tcPr>
          <w:p w14:paraId="6B68E9DE" w14:textId="1136E6E1" w:rsidR="0084607F" w:rsidRPr="00FC2E0E" w:rsidRDefault="0084607F" w:rsidP="0084607F">
            <w:pPr>
              <w:widowControl w:val="0"/>
              <w:jc w:val="right"/>
              <w:rPr>
                <w:rFonts w:ascii="Georgia" w:hAnsi="Georgia" w:cs="Arial"/>
                <w:sz w:val="20"/>
                <w:szCs w:val="20"/>
                <w:highlight w:val="yellow"/>
              </w:rPr>
            </w:pPr>
            <w:r w:rsidRPr="00FC2E0E">
              <w:rPr>
                <w:rFonts w:ascii="Georgia" w:hAnsi="Georgia" w:cs="Arial"/>
                <w:sz w:val="20"/>
                <w:szCs w:val="20"/>
              </w:rPr>
              <w:t>6</w:t>
            </w:r>
          </w:p>
        </w:tc>
      </w:tr>
      <w:tr w:rsidR="0084607F" w:rsidRPr="00FC2E0E" w14:paraId="02AFC2DF" w14:textId="77777777" w:rsidTr="00492773">
        <w:trPr>
          <w:trHeight w:val="255"/>
        </w:trPr>
        <w:tc>
          <w:tcPr>
            <w:tcW w:w="560" w:type="dxa"/>
            <w:tcBorders>
              <w:left w:val="single" w:sz="4" w:space="0" w:color="000000"/>
              <w:bottom w:val="single" w:sz="4" w:space="0" w:color="000000"/>
              <w:right w:val="single" w:sz="4" w:space="0" w:color="000000"/>
            </w:tcBorders>
            <w:shd w:val="clear" w:color="auto" w:fill="auto"/>
            <w:vAlign w:val="bottom"/>
          </w:tcPr>
          <w:p w14:paraId="7905271D" w14:textId="06AAEE69" w:rsidR="0084607F" w:rsidRPr="00FC2E0E" w:rsidRDefault="0084607F" w:rsidP="0084607F">
            <w:pPr>
              <w:widowControl w:val="0"/>
              <w:spacing w:line="240" w:lineRule="auto"/>
              <w:jc w:val="right"/>
              <w:rPr>
                <w:rFonts w:ascii="Georgia" w:hAnsi="Georgia" w:cs="Arial"/>
                <w:sz w:val="20"/>
                <w:szCs w:val="20"/>
                <w:highlight w:val="yellow"/>
              </w:rPr>
            </w:pPr>
            <w:r w:rsidRPr="00FC2E0E">
              <w:rPr>
                <w:rFonts w:ascii="Georgia" w:hAnsi="Georgia" w:cs="Arial"/>
                <w:sz w:val="20"/>
                <w:szCs w:val="20"/>
              </w:rPr>
              <w:t>153</w:t>
            </w:r>
          </w:p>
        </w:tc>
        <w:tc>
          <w:tcPr>
            <w:tcW w:w="6683" w:type="dxa"/>
            <w:tcBorders>
              <w:bottom w:val="single" w:sz="4" w:space="0" w:color="000000"/>
              <w:right w:val="single" w:sz="4" w:space="0" w:color="000000"/>
            </w:tcBorders>
            <w:shd w:val="clear" w:color="auto" w:fill="auto"/>
            <w:vAlign w:val="bottom"/>
          </w:tcPr>
          <w:p w14:paraId="55BA6F48" w14:textId="2FCF0B8C" w:rsidR="0084607F" w:rsidRPr="00FC2E0E" w:rsidRDefault="0084607F" w:rsidP="0084607F">
            <w:pPr>
              <w:widowControl w:val="0"/>
              <w:rPr>
                <w:rFonts w:ascii="Georgia" w:hAnsi="Georgia" w:cs="Arial"/>
                <w:sz w:val="20"/>
                <w:szCs w:val="20"/>
                <w:highlight w:val="yellow"/>
              </w:rPr>
            </w:pPr>
            <w:proofErr w:type="spellStart"/>
            <w:r w:rsidRPr="00FC2E0E">
              <w:rPr>
                <w:rFonts w:ascii="Georgia" w:hAnsi="Georgia" w:cs="Arial"/>
                <w:sz w:val="20"/>
                <w:szCs w:val="20"/>
              </w:rPr>
              <w:t>Rivaroxaban</w:t>
            </w:r>
            <w:proofErr w:type="spellEnd"/>
            <w:r w:rsidRPr="00FC2E0E">
              <w:rPr>
                <w:rFonts w:ascii="Georgia" w:hAnsi="Georgia" w:cs="Arial"/>
                <w:sz w:val="20"/>
                <w:szCs w:val="20"/>
              </w:rPr>
              <w:t xml:space="preserve"> 20mg </w:t>
            </w:r>
            <w:proofErr w:type="spellStart"/>
            <w:r w:rsidRPr="00FC2E0E">
              <w:rPr>
                <w:rFonts w:ascii="Georgia" w:hAnsi="Georgia" w:cs="Arial"/>
                <w:sz w:val="20"/>
                <w:szCs w:val="20"/>
              </w:rPr>
              <w:t>tbl.powl.x</w:t>
            </w:r>
            <w:proofErr w:type="spellEnd"/>
            <w:r w:rsidRPr="00FC2E0E">
              <w:rPr>
                <w:rFonts w:ascii="Georgia" w:hAnsi="Georgia" w:cs="Arial"/>
                <w:sz w:val="20"/>
                <w:szCs w:val="20"/>
              </w:rPr>
              <w:t xml:space="preserve"> 100szt.</w:t>
            </w:r>
          </w:p>
        </w:tc>
        <w:tc>
          <w:tcPr>
            <w:tcW w:w="992" w:type="dxa"/>
            <w:tcBorders>
              <w:bottom w:val="single" w:sz="4" w:space="0" w:color="000000"/>
              <w:right w:val="single" w:sz="4" w:space="0" w:color="000000"/>
            </w:tcBorders>
            <w:shd w:val="clear" w:color="auto" w:fill="auto"/>
            <w:vAlign w:val="bottom"/>
          </w:tcPr>
          <w:p w14:paraId="6C4BFEC9" w14:textId="110C2014" w:rsidR="0084607F" w:rsidRPr="00FC2E0E" w:rsidRDefault="0084607F" w:rsidP="0084607F">
            <w:pPr>
              <w:widowControl w:val="0"/>
              <w:rPr>
                <w:rFonts w:ascii="Georgia" w:hAnsi="Georgia" w:cs="Arial"/>
                <w:sz w:val="20"/>
                <w:szCs w:val="20"/>
                <w:highlight w:val="yellow"/>
              </w:rPr>
            </w:pPr>
            <w:r w:rsidRPr="00FC2E0E">
              <w:rPr>
                <w:rFonts w:ascii="Georgia" w:hAnsi="Georgia" w:cs="Arial"/>
                <w:sz w:val="20"/>
                <w:szCs w:val="20"/>
              </w:rPr>
              <w:t>op.</w:t>
            </w:r>
          </w:p>
        </w:tc>
        <w:tc>
          <w:tcPr>
            <w:tcW w:w="1134" w:type="dxa"/>
            <w:tcBorders>
              <w:bottom w:val="single" w:sz="4" w:space="0" w:color="000000"/>
              <w:right w:val="single" w:sz="4" w:space="0" w:color="000000"/>
            </w:tcBorders>
            <w:shd w:val="clear" w:color="auto" w:fill="auto"/>
            <w:vAlign w:val="bottom"/>
          </w:tcPr>
          <w:p w14:paraId="3A7A58DC" w14:textId="7D4553F9" w:rsidR="0084607F" w:rsidRPr="00FC2E0E" w:rsidRDefault="0084607F" w:rsidP="0084607F">
            <w:pPr>
              <w:widowControl w:val="0"/>
              <w:jc w:val="right"/>
              <w:rPr>
                <w:rFonts w:ascii="Georgia" w:hAnsi="Georgia" w:cs="Arial"/>
                <w:sz w:val="20"/>
                <w:szCs w:val="20"/>
                <w:highlight w:val="yellow"/>
              </w:rPr>
            </w:pPr>
            <w:r w:rsidRPr="00FC2E0E">
              <w:rPr>
                <w:rFonts w:ascii="Georgia" w:hAnsi="Georgia" w:cs="Arial"/>
                <w:sz w:val="20"/>
                <w:szCs w:val="20"/>
              </w:rPr>
              <w:t>10</w:t>
            </w:r>
          </w:p>
        </w:tc>
      </w:tr>
      <w:tr w:rsidR="0084607F" w:rsidRPr="00FC2E0E" w14:paraId="5182C385" w14:textId="77777777" w:rsidTr="00492773">
        <w:trPr>
          <w:trHeight w:val="255"/>
        </w:trPr>
        <w:tc>
          <w:tcPr>
            <w:tcW w:w="560" w:type="dxa"/>
            <w:tcBorders>
              <w:left w:val="single" w:sz="4" w:space="0" w:color="000000"/>
              <w:bottom w:val="single" w:sz="4" w:space="0" w:color="000000"/>
              <w:right w:val="single" w:sz="4" w:space="0" w:color="000000"/>
            </w:tcBorders>
            <w:shd w:val="clear" w:color="auto" w:fill="auto"/>
            <w:vAlign w:val="bottom"/>
          </w:tcPr>
          <w:p w14:paraId="2BD39B69" w14:textId="69EB8CC2" w:rsidR="0084607F" w:rsidRPr="00FC2E0E" w:rsidRDefault="0084607F" w:rsidP="0084607F">
            <w:pPr>
              <w:widowControl w:val="0"/>
              <w:spacing w:line="240" w:lineRule="auto"/>
              <w:jc w:val="right"/>
              <w:rPr>
                <w:rFonts w:ascii="Georgia" w:hAnsi="Georgia" w:cs="Arial"/>
                <w:sz w:val="20"/>
                <w:szCs w:val="20"/>
                <w:highlight w:val="yellow"/>
              </w:rPr>
            </w:pPr>
            <w:r w:rsidRPr="00FC2E0E">
              <w:rPr>
                <w:rFonts w:ascii="Georgia" w:hAnsi="Georgia" w:cs="Arial"/>
                <w:sz w:val="20"/>
                <w:szCs w:val="20"/>
              </w:rPr>
              <w:t>154</w:t>
            </w:r>
          </w:p>
        </w:tc>
        <w:tc>
          <w:tcPr>
            <w:tcW w:w="6683" w:type="dxa"/>
            <w:tcBorders>
              <w:bottom w:val="single" w:sz="4" w:space="0" w:color="000000"/>
              <w:right w:val="single" w:sz="4" w:space="0" w:color="000000"/>
            </w:tcBorders>
            <w:shd w:val="clear" w:color="auto" w:fill="auto"/>
            <w:vAlign w:val="bottom"/>
          </w:tcPr>
          <w:p w14:paraId="6FFDE00A" w14:textId="3B180A04" w:rsidR="0084607F" w:rsidRPr="00FC2E0E" w:rsidRDefault="0084607F" w:rsidP="0084607F">
            <w:pPr>
              <w:widowControl w:val="0"/>
              <w:rPr>
                <w:rFonts w:ascii="Georgia" w:hAnsi="Georgia" w:cs="Arial"/>
                <w:sz w:val="20"/>
                <w:szCs w:val="20"/>
                <w:highlight w:val="yellow"/>
              </w:rPr>
            </w:pPr>
            <w:proofErr w:type="spellStart"/>
            <w:r w:rsidRPr="00FC2E0E">
              <w:rPr>
                <w:rFonts w:ascii="Georgia" w:hAnsi="Georgia" w:cs="Arial"/>
                <w:sz w:val="20"/>
                <w:szCs w:val="20"/>
              </w:rPr>
              <w:t>Rivaroxaban</w:t>
            </w:r>
            <w:proofErr w:type="spellEnd"/>
            <w:r w:rsidRPr="00FC2E0E">
              <w:rPr>
                <w:rFonts w:ascii="Georgia" w:hAnsi="Georgia" w:cs="Arial"/>
                <w:sz w:val="20"/>
                <w:szCs w:val="20"/>
              </w:rPr>
              <w:t xml:space="preserve"> 15mg </w:t>
            </w:r>
            <w:proofErr w:type="spellStart"/>
            <w:r w:rsidRPr="00FC2E0E">
              <w:rPr>
                <w:rFonts w:ascii="Georgia" w:hAnsi="Georgia" w:cs="Arial"/>
                <w:sz w:val="20"/>
                <w:szCs w:val="20"/>
              </w:rPr>
              <w:t>tbl.powl.x</w:t>
            </w:r>
            <w:proofErr w:type="spellEnd"/>
            <w:r w:rsidRPr="00FC2E0E">
              <w:rPr>
                <w:rFonts w:ascii="Georgia" w:hAnsi="Georgia" w:cs="Arial"/>
                <w:sz w:val="20"/>
                <w:szCs w:val="20"/>
              </w:rPr>
              <w:t xml:space="preserve"> 100szt.</w:t>
            </w:r>
          </w:p>
        </w:tc>
        <w:tc>
          <w:tcPr>
            <w:tcW w:w="992" w:type="dxa"/>
            <w:tcBorders>
              <w:bottom w:val="single" w:sz="4" w:space="0" w:color="000000"/>
              <w:right w:val="single" w:sz="4" w:space="0" w:color="000000"/>
            </w:tcBorders>
            <w:shd w:val="clear" w:color="auto" w:fill="auto"/>
            <w:vAlign w:val="bottom"/>
          </w:tcPr>
          <w:p w14:paraId="7988C8C1" w14:textId="06C22D47" w:rsidR="0084607F" w:rsidRPr="00FC2E0E" w:rsidRDefault="0084607F" w:rsidP="0084607F">
            <w:pPr>
              <w:widowControl w:val="0"/>
              <w:rPr>
                <w:rFonts w:ascii="Georgia" w:hAnsi="Georgia" w:cs="Arial"/>
                <w:sz w:val="20"/>
                <w:szCs w:val="20"/>
                <w:highlight w:val="yellow"/>
              </w:rPr>
            </w:pPr>
            <w:r w:rsidRPr="00FC2E0E">
              <w:rPr>
                <w:rFonts w:ascii="Georgia" w:hAnsi="Georgia" w:cs="Arial"/>
                <w:sz w:val="20"/>
                <w:szCs w:val="20"/>
              </w:rPr>
              <w:t>op.</w:t>
            </w:r>
          </w:p>
        </w:tc>
        <w:tc>
          <w:tcPr>
            <w:tcW w:w="1134" w:type="dxa"/>
            <w:tcBorders>
              <w:bottom w:val="single" w:sz="4" w:space="0" w:color="000000"/>
              <w:right w:val="single" w:sz="4" w:space="0" w:color="000000"/>
            </w:tcBorders>
            <w:shd w:val="clear" w:color="auto" w:fill="auto"/>
            <w:vAlign w:val="bottom"/>
          </w:tcPr>
          <w:p w14:paraId="0F8A8E53" w14:textId="284F200A" w:rsidR="0084607F" w:rsidRPr="00FC2E0E" w:rsidRDefault="0084607F" w:rsidP="0084607F">
            <w:pPr>
              <w:widowControl w:val="0"/>
              <w:jc w:val="right"/>
              <w:rPr>
                <w:rFonts w:ascii="Georgia" w:hAnsi="Georgia" w:cs="Arial"/>
                <w:sz w:val="20"/>
                <w:szCs w:val="20"/>
                <w:highlight w:val="yellow"/>
              </w:rPr>
            </w:pPr>
            <w:r w:rsidRPr="00FC2E0E">
              <w:rPr>
                <w:rFonts w:ascii="Georgia" w:hAnsi="Georgia" w:cs="Arial"/>
                <w:sz w:val="20"/>
                <w:szCs w:val="20"/>
              </w:rPr>
              <w:t>10</w:t>
            </w:r>
          </w:p>
        </w:tc>
      </w:tr>
      <w:tr w:rsidR="0084607F" w:rsidRPr="00FC2E0E" w14:paraId="34DC8AB5" w14:textId="77777777" w:rsidTr="00492773">
        <w:trPr>
          <w:trHeight w:val="255"/>
        </w:trPr>
        <w:tc>
          <w:tcPr>
            <w:tcW w:w="560" w:type="dxa"/>
            <w:tcBorders>
              <w:left w:val="single" w:sz="4" w:space="0" w:color="000000"/>
              <w:bottom w:val="single" w:sz="4" w:space="0" w:color="000000"/>
              <w:right w:val="single" w:sz="4" w:space="0" w:color="000000"/>
            </w:tcBorders>
            <w:shd w:val="clear" w:color="auto" w:fill="auto"/>
            <w:vAlign w:val="bottom"/>
          </w:tcPr>
          <w:p w14:paraId="20939617" w14:textId="7E406BAC" w:rsidR="0084607F" w:rsidRPr="00FC2E0E" w:rsidRDefault="0084607F" w:rsidP="0084607F">
            <w:pPr>
              <w:widowControl w:val="0"/>
              <w:spacing w:line="240" w:lineRule="auto"/>
              <w:jc w:val="right"/>
              <w:rPr>
                <w:rFonts w:ascii="Georgia" w:hAnsi="Georgia" w:cs="Arial"/>
                <w:sz w:val="20"/>
                <w:szCs w:val="20"/>
                <w:highlight w:val="yellow"/>
              </w:rPr>
            </w:pPr>
            <w:r w:rsidRPr="00FC2E0E">
              <w:rPr>
                <w:rFonts w:ascii="Georgia" w:hAnsi="Georgia" w:cs="Arial"/>
                <w:sz w:val="20"/>
                <w:szCs w:val="20"/>
              </w:rPr>
              <w:t>155</w:t>
            </w:r>
          </w:p>
        </w:tc>
        <w:tc>
          <w:tcPr>
            <w:tcW w:w="6683" w:type="dxa"/>
            <w:tcBorders>
              <w:bottom w:val="single" w:sz="4" w:space="0" w:color="000000"/>
              <w:right w:val="single" w:sz="4" w:space="0" w:color="000000"/>
            </w:tcBorders>
            <w:shd w:val="clear" w:color="auto" w:fill="auto"/>
            <w:vAlign w:val="bottom"/>
          </w:tcPr>
          <w:p w14:paraId="58F1C2DA" w14:textId="3EC99BF6" w:rsidR="0084607F" w:rsidRPr="00FC2E0E" w:rsidRDefault="0084607F" w:rsidP="0084607F">
            <w:pPr>
              <w:widowControl w:val="0"/>
              <w:rPr>
                <w:rFonts w:ascii="Georgia" w:hAnsi="Georgia" w:cs="Arial"/>
                <w:sz w:val="20"/>
                <w:szCs w:val="20"/>
                <w:highlight w:val="yellow"/>
              </w:rPr>
            </w:pPr>
            <w:proofErr w:type="spellStart"/>
            <w:r w:rsidRPr="00FC2E0E">
              <w:rPr>
                <w:rFonts w:ascii="Georgia" w:hAnsi="Georgia" w:cs="Arial"/>
                <w:sz w:val="20"/>
                <w:szCs w:val="20"/>
              </w:rPr>
              <w:t>Betaxololh</w:t>
            </w:r>
            <w:proofErr w:type="spellEnd"/>
            <w:r w:rsidRPr="00FC2E0E">
              <w:rPr>
                <w:rFonts w:ascii="Georgia" w:hAnsi="Georgia" w:cs="Arial"/>
                <w:sz w:val="20"/>
                <w:szCs w:val="20"/>
              </w:rPr>
              <w:t>/chl.tbl.powl.20mg x 28szt.</w:t>
            </w:r>
          </w:p>
        </w:tc>
        <w:tc>
          <w:tcPr>
            <w:tcW w:w="992" w:type="dxa"/>
            <w:tcBorders>
              <w:bottom w:val="single" w:sz="4" w:space="0" w:color="000000"/>
              <w:right w:val="single" w:sz="4" w:space="0" w:color="000000"/>
            </w:tcBorders>
            <w:shd w:val="clear" w:color="auto" w:fill="auto"/>
            <w:vAlign w:val="bottom"/>
          </w:tcPr>
          <w:p w14:paraId="4DCCFE82" w14:textId="23A3AC79" w:rsidR="0084607F" w:rsidRPr="00FC2E0E" w:rsidRDefault="0084607F" w:rsidP="0084607F">
            <w:pPr>
              <w:widowControl w:val="0"/>
              <w:rPr>
                <w:rFonts w:ascii="Georgia" w:hAnsi="Georgia" w:cs="Arial"/>
                <w:sz w:val="20"/>
                <w:szCs w:val="20"/>
                <w:highlight w:val="yellow"/>
              </w:rPr>
            </w:pPr>
            <w:r w:rsidRPr="00FC2E0E">
              <w:rPr>
                <w:rFonts w:ascii="Georgia" w:hAnsi="Georgia" w:cs="Arial"/>
                <w:sz w:val="20"/>
                <w:szCs w:val="20"/>
              </w:rPr>
              <w:t>op.</w:t>
            </w:r>
          </w:p>
        </w:tc>
        <w:tc>
          <w:tcPr>
            <w:tcW w:w="1134" w:type="dxa"/>
            <w:tcBorders>
              <w:bottom w:val="single" w:sz="4" w:space="0" w:color="000000"/>
              <w:right w:val="single" w:sz="4" w:space="0" w:color="000000"/>
            </w:tcBorders>
            <w:shd w:val="clear" w:color="auto" w:fill="auto"/>
            <w:vAlign w:val="bottom"/>
          </w:tcPr>
          <w:p w14:paraId="4C4CAED9" w14:textId="336C0772" w:rsidR="0084607F" w:rsidRPr="00FC2E0E" w:rsidRDefault="0084607F" w:rsidP="0084607F">
            <w:pPr>
              <w:widowControl w:val="0"/>
              <w:jc w:val="right"/>
              <w:rPr>
                <w:rFonts w:ascii="Georgia" w:hAnsi="Georgia" w:cs="Arial"/>
                <w:sz w:val="20"/>
                <w:szCs w:val="20"/>
                <w:highlight w:val="yellow"/>
              </w:rPr>
            </w:pPr>
            <w:r w:rsidRPr="00FC2E0E">
              <w:rPr>
                <w:rFonts w:ascii="Georgia" w:hAnsi="Georgia" w:cs="Arial"/>
                <w:sz w:val="20"/>
                <w:szCs w:val="20"/>
              </w:rPr>
              <w:t>10</w:t>
            </w:r>
          </w:p>
        </w:tc>
      </w:tr>
      <w:tr w:rsidR="0084607F" w:rsidRPr="00FC2E0E" w14:paraId="668725AE" w14:textId="77777777" w:rsidTr="00492773">
        <w:trPr>
          <w:trHeight w:val="265"/>
        </w:trPr>
        <w:tc>
          <w:tcPr>
            <w:tcW w:w="560" w:type="dxa"/>
            <w:tcBorders>
              <w:left w:val="single" w:sz="4" w:space="0" w:color="000000"/>
              <w:bottom w:val="single" w:sz="4" w:space="0" w:color="000000"/>
              <w:right w:val="single" w:sz="4" w:space="0" w:color="000000"/>
            </w:tcBorders>
            <w:shd w:val="clear" w:color="auto" w:fill="auto"/>
            <w:vAlign w:val="bottom"/>
          </w:tcPr>
          <w:p w14:paraId="0BC20D5C" w14:textId="417DF500" w:rsidR="0084607F" w:rsidRPr="00FC2E0E" w:rsidRDefault="0084607F" w:rsidP="0084607F">
            <w:pPr>
              <w:widowControl w:val="0"/>
              <w:spacing w:line="240" w:lineRule="auto"/>
              <w:jc w:val="right"/>
              <w:rPr>
                <w:rFonts w:ascii="Georgia" w:hAnsi="Georgia" w:cs="Arial"/>
                <w:sz w:val="20"/>
                <w:szCs w:val="20"/>
                <w:highlight w:val="yellow"/>
              </w:rPr>
            </w:pPr>
            <w:r w:rsidRPr="00FC2E0E">
              <w:rPr>
                <w:rFonts w:ascii="Georgia" w:hAnsi="Georgia" w:cs="Arial"/>
                <w:sz w:val="20"/>
                <w:szCs w:val="20"/>
              </w:rPr>
              <w:t>156</w:t>
            </w:r>
          </w:p>
        </w:tc>
        <w:tc>
          <w:tcPr>
            <w:tcW w:w="6683" w:type="dxa"/>
            <w:tcBorders>
              <w:bottom w:val="single" w:sz="4" w:space="0" w:color="000000"/>
              <w:right w:val="single" w:sz="4" w:space="0" w:color="000000"/>
            </w:tcBorders>
            <w:shd w:val="clear" w:color="auto" w:fill="auto"/>
            <w:vAlign w:val="bottom"/>
          </w:tcPr>
          <w:p w14:paraId="2E874077" w14:textId="0A952A23" w:rsidR="0084607F" w:rsidRPr="00FC2E0E" w:rsidRDefault="0084607F" w:rsidP="0084607F">
            <w:pPr>
              <w:widowControl w:val="0"/>
              <w:rPr>
                <w:rFonts w:ascii="Georgia" w:hAnsi="Georgia" w:cs="Arial"/>
                <w:sz w:val="20"/>
                <w:szCs w:val="20"/>
                <w:highlight w:val="yellow"/>
              </w:rPr>
            </w:pPr>
            <w:proofErr w:type="spellStart"/>
            <w:r w:rsidRPr="00FC2E0E">
              <w:rPr>
                <w:rFonts w:ascii="Georgia" w:hAnsi="Georgia" w:cs="Arial"/>
                <w:sz w:val="20"/>
                <w:szCs w:val="20"/>
              </w:rPr>
              <w:t>Gabapentin</w:t>
            </w:r>
            <w:proofErr w:type="spellEnd"/>
            <w:r w:rsidRPr="00FC2E0E">
              <w:rPr>
                <w:rFonts w:ascii="Georgia" w:hAnsi="Georgia" w:cs="Arial"/>
                <w:sz w:val="20"/>
                <w:szCs w:val="20"/>
              </w:rPr>
              <w:t xml:space="preserve"> 100mg </w:t>
            </w:r>
            <w:proofErr w:type="spellStart"/>
            <w:r w:rsidRPr="00FC2E0E">
              <w:rPr>
                <w:rFonts w:ascii="Georgia" w:hAnsi="Georgia" w:cs="Arial"/>
                <w:sz w:val="20"/>
                <w:szCs w:val="20"/>
              </w:rPr>
              <w:t>kps.tw.x</w:t>
            </w:r>
            <w:proofErr w:type="spellEnd"/>
            <w:r w:rsidRPr="00FC2E0E">
              <w:rPr>
                <w:rFonts w:ascii="Georgia" w:hAnsi="Georgia" w:cs="Arial"/>
                <w:sz w:val="20"/>
                <w:szCs w:val="20"/>
              </w:rPr>
              <w:t xml:space="preserve"> 100szt.</w:t>
            </w:r>
          </w:p>
        </w:tc>
        <w:tc>
          <w:tcPr>
            <w:tcW w:w="992" w:type="dxa"/>
            <w:tcBorders>
              <w:bottom w:val="single" w:sz="4" w:space="0" w:color="000000"/>
              <w:right w:val="single" w:sz="4" w:space="0" w:color="000000"/>
            </w:tcBorders>
            <w:shd w:val="clear" w:color="auto" w:fill="auto"/>
            <w:vAlign w:val="bottom"/>
          </w:tcPr>
          <w:p w14:paraId="15C0D7FF" w14:textId="5F23B34A" w:rsidR="0084607F" w:rsidRPr="00FC2E0E" w:rsidRDefault="0084607F" w:rsidP="0084607F">
            <w:pPr>
              <w:widowControl w:val="0"/>
              <w:rPr>
                <w:rFonts w:ascii="Georgia" w:hAnsi="Georgia" w:cs="Arial"/>
                <w:sz w:val="20"/>
                <w:szCs w:val="20"/>
                <w:highlight w:val="yellow"/>
              </w:rPr>
            </w:pPr>
            <w:r w:rsidRPr="00FC2E0E">
              <w:rPr>
                <w:rFonts w:ascii="Georgia" w:hAnsi="Georgia" w:cs="Arial"/>
                <w:sz w:val="20"/>
                <w:szCs w:val="20"/>
              </w:rPr>
              <w:t>op.</w:t>
            </w:r>
          </w:p>
        </w:tc>
        <w:tc>
          <w:tcPr>
            <w:tcW w:w="1134" w:type="dxa"/>
            <w:tcBorders>
              <w:bottom w:val="single" w:sz="4" w:space="0" w:color="000000"/>
              <w:right w:val="single" w:sz="4" w:space="0" w:color="000000"/>
            </w:tcBorders>
            <w:shd w:val="clear" w:color="auto" w:fill="auto"/>
            <w:vAlign w:val="bottom"/>
          </w:tcPr>
          <w:p w14:paraId="222AFF0C" w14:textId="20636F6F" w:rsidR="0084607F" w:rsidRPr="00FC2E0E" w:rsidRDefault="0084607F" w:rsidP="0084607F">
            <w:pPr>
              <w:widowControl w:val="0"/>
              <w:jc w:val="right"/>
              <w:rPr>
                <w:rFonts w:ascii="Georgia" w:hAnsi="Georgia" w:cs="Arial"/>
                <w:sz w:val="20"/>
                <w:szCs w:val="20"/>
                <w:highlight w:val="yellow"/>
              </w:rPr>
            </w:pPr>
            <w:r w:rsidRPr="00FC2E0E">
              <w:rPr>
                <w:rFonts w:ascii="Georgia" w:hAnsi="Georgia" w:cs="Arial"/>
                <w:sz w:val="20"/>
                <w:szCs w:val="20"/>
              </w:rPr>
              <w:t>10</w:t>
            </w:r>
          </w:p>
        </w:tc>
      </w:tr>
      <w:tr w:rsidR="0084607F" w:rsidRPr="00FC2E0E" w14:paraId="48AE4B91" w14:textId="77777777" w:rsidTr="00492773">
        <w:trPr>
          <w:trHeight w:val="255"/>
        </w:trPr>
        <w:tc>
          <w:tcPr>
            <w:tcW w:w="560" w:type="dxa"/>
            <w:tcBorders>
              <w:left w:val="single" w:sz="4" w:space="0" w:color="000000"/>
              <w:bottom w:val="single" w:sz="4" w:space="0" w:color="000000"/>
              <w:right w:val="single" w:sz="4" w:space="0" w:color="000000"/>
            </w:tcBorders>
            <w:shd w:val="clear" w:color="auto" w:fill="auto"/>
            <w:vAlign w:val="bottom"/>
          </w:tcPr>
          <w:p w14:paraId="69BD787F" w14:textId="7BDD5F72" w:rsidR="0084607F" w:rsidRPr="00FC2E0E" w:rsidRDefault="0084607F" w:rsidP="0084607F">
            <w:pPr>
              <w:widowControl w:val="0"/>
              <w:spacing w:line="240" w:lineRule="auto"/>
              <w:jc w:val="right"/>
              <w:rPr>
                <w:rFonts w:ascii="Georgia" w:hAnsi="Georgia" w:cs="Arial"/>
                <w:sz w:val="20"/>
                <w:szCs w:val="20"/>
                <w:highlight w:val="yellow"/>
              </w:rPr>
            </w:pPr>
            <w:r w:rsidRPr="00FC2E0E">
              <w:rPr>
                <w:rFonts w:ascii="Georgia" w:hAnsi="Georgia" w:cs="Arial"/>
                <w:sz w:val="20"/>
                <w:szCs w:val="20"/>
              </w:rPr>
              <w:t>157</w:t>
            </w:r>
          </w:p>
        </w:tc>
        <w:tc>
          <w:tcPr>
            <w:tcW w:w="6683" w:type="dxa"/>
            <w:tcBorders>
              <w:bottom w:val="single" w:sz="4" w:space="0" w:color="000000"/>
              <w:right w:val="single" w:sz="4" w:space="0" w:color="000000"/>
            </w:tcBorders>
            <w:shd w:val="clear" w:color="auto" w:fill="auto"/>
            <w:vAlign w:val="bottom"/>
          </w:tcPr>
          <w:p w14:paraId="24C49CBF" w14:textId="7C707F29" w:rsidR="0084607F" w:rsidRPr="00FC2E0E" w:rsidRDefault="0084607F" w:rsidP="0084607F">
            <w:pPr>
              <w:widowControl w:val="0"/>
              <w:rPr>
                <w:rFonts w:ascii="Georgia" w:hAnsi="Georgia" w:cs="Arial"/>
                <w:sz w:val="20"/>
                <w:szCs w:val="20"/>
                <w:highlight w:val="yellow"/>
              </w:rPr>
            </w:pPr>
            <w:proofErr w:type="spellStart"/>
            <w:r w:rsidRPr="00FC2E0E">
              <w:rPr>
                <w:rFonts w:ascii="Georgia" w:hAnsi="Georgia" w:cs="Arial"/>
                <w:sz w:val="20"/>
                <w:szCs w:val="20"/>
              </w:rPr>
              <w:t>Gabapentin</w:t>
            </w:r>
            <w:proofErr w:type="spellEnd"/>
            <w:r w:rsidRPr="00FC2E0E">
              <w:rPr>
                <w:rFonts w:ascii="Georgia" w:hAnsi="Georgia" w:cs="Arial"/>
                <w:sz w:val="20"/>
                <w:szCs w:val="20"/>
              </w:rPr>
              <w:t xml:space="preserve"> 300mg </w:t>
            </w:r>
            <w:proofErr w:type="spellStart"/>
            <w:r w:rsidRPr="00FC2E0E">
              <w:rPr>
                <w:rFonts w:ascii="Georgia" w:hAnsi="Georgia" w:cs="Arial"/>
                <w:sz w:val="20"/>
                <w:szCs w:val="20"/>
              </w:rPr>
              <w:t>kps.tw.x</w:t>
            </w:r>
            <w:proofErr w:type="spellEnd"/>
            <w:r w:rsidRPr="00FC2E0E">
              <w:rPr>
                <w:rFonts w:ascii="Georgia" w:hAnsi="Georgia" w:cs="Arial"/>
                <w:sz w:val="20"/>
                <w:szCs w:val="20"/>
              </w:rPr>
              <w:t xml:space="preserve"> 100szt.</w:t>
            </w:r>
          </w:p>
        </w:tc>
        <w:tc>
          <w:tcPr>
            <w:tcW w:w="992" w:type="dxa"/>
            <w:tcBorders>
              <w:bottom w:val="single" w:sz="4" w:space="0" w:color="000000"/>
              <w:right w:val="single" w:sz="4" w:space="0" w:color="000000"/>
            </w:tcBorders>
            <w:shd w:val="clear" w:color="auto" w:fill="auto"/>
            <w:vAlign w:val="bottom"/>
          </w:tcPr>
          <w:p w14:paraId="25BE017D" w14:textId="4AA283F3" w:rsidR="0084607F" w:rsidRPr="00FC2E0E" w:rsidRDefault="0084607F" w:rsidP="0084607F">
            <w:pPr>
              <w:widowControl w:val="0"/>
              <w:rPr>
                <w:rFonts w:ascii="Georgia" w:hAnsi="Georgia" w:cs="Arial"/>
                <w:sz w:val="20"/>
                <w:szCs w:val="20"/>
                <w:highlight w:val="yellow"/>
              </w:rPr>
            </w:pPr>
            <w:r w:rsidRPr="00FC2E0E">
              <w:rPr>
                <w:rFonts w:ascii="Georgia" w:hAnsi="Georgia" w:cs="Arial"/>
                <w:sz w:val="20"/>
                <w:szCs w:val="20"/>
              </w:rPr>
              <w:t>op.</w:t>
            </w:r>
          </w:p>
        </w:tc>
        <w:tc>
          <w:tcPr>
            <w:tcW w:w="1134" w:type="dxa"/>
            <w:tcBorders>
              <w:bottom w:val="single" w:sz="4" w:space="0" w:color="000000"/>
              <w:right w:val="single" w:sz="4" w:space="0" w:color="000000"/>
            </w:tcBorders>
            <w:shd w:val="clear" w:color="auto" w:fill="auto"/>
            <w:vAlign w:val="bottom"/>
          </w:tcPr>
          <w:p w14:paraId="054BD16F" w14:textId="1FB7BB8C" w:rsidR="0084607F" w:rsidRPr="00FC2E0E" w:rsidRDefault="0084607F" w:rsidP="0084607F">
            <w:pPr>
              <w:widowControl w:val="0"/>
              <w:jc w:val="right"/>
              <w:rPr>
                <w:rFonts w:ascii="Georgia" w:hAnsi="Georgia" w:cs="Arial"/>
                <w:sz w:val="20"/>
                <w:szCs w:val="20"/>
                <w:highlight w:val="yellow"/>
              </w:rPr>
            </w:pPr>
            <w:r w:rsidRPr="00FC2E0E">
              <w:rPr>
                <w:rFonts w:ascii="Georgia" w:hAnsi="Georgia" w:cs="Arial"/>
                <w:sz w:val="20"/>
                <w:szCs w:val="20"/>
              </w:rPr>
              <w:t>5</w:t>
            </w:r>
          </w:p>
        </w:tc>
      </w:tr>
      <w:tr w:rsidR="0084607F" w:rsidRPr="00FC2E0E" w14:paraId="2AD0ECD8" w14:textId="77777777" w:rsidTr="00492773">
        <w:trPr>
          <w:trHeight w:val="255"/>
        </w:trPr>
        <w:tc>
          <w:tcPr>
            <w:tcW w:w="560" w:type="dxa"/>
            <w:tcBorders>
              <w:left w:val="single" w:sz="4" w:space="0" w:color="000000"/>
              <w:bottom w:val="single" w:sz="4" w:space="0" w:color="000000"/>
              <w:right w:val="single" w:sz="4" w:space="0" w:color="000000"/>
            </w:tcBorders>
            <w:shd w:val="clear" w:color="auto" w:fill="auto"/>
            <w:vAlign w:val="bottom"/>
          </w:tcPr>
          <w:p w14:paraId="6195D503" w14:textId="09356A00" w:rsidR="0084607F" w:rsidRPr="00FC2E0E" w:rsidRDefault="0084607F" w:rsidP="0084607F">
            <w:pPr>
              <w:widowControl w:val="0"/>
              <w:spacing w:line="240" w:lineRule="auto"/>
              <w:jc w:val="right"/>
              <w:rPr>
                <w:rFonts w:ascii="Georgia" w:hAnsi="Georgia" w:cs="Arial"/>
                <w:sz w:val="20"/>
                <w:szCs w:val="20"/>
                <w:highlight w:val="yellow"/>
              </w:rPr>
            </w:pPr>
            <w:r w:rsidRPr="00FC2E0E">
              <w:rPr>
                <w:rFonts w:ascii="Georgia" w:hAnsi="Georgia" w:cs="Arial"/>
                <w:sz w:val="20"/>
                <w:szCs w:val="20"/>
              </w:rPr>
              <w:t>158</w:t>
            </w:r>
          </w:p>
        </w:tc>
        <w:tc>
          <w:tcPr>
            <w:tcW w:w="6683" w:type="dxa"/>
            <w:tcBorders>
              <w:bottom w:val="single" w:sz="4" w:space="0" w:color="000000"/>
              <w:right w:val="single" w:sz="4" w:space="0" w:color="000000"/>
            </w:tcBorders>
            <w:shd w:val="clear" w:color="auto" w:fill="auto"/>
            <w:vAlign w:val="bottom"/>
          </w:tcPr>
          <w:p w14:paraId="4C19BE0A" w14:textId="140FBD82" w:rsidR="0084607F" w:rsidRPr="00FC2E0E" w:rsidRDefault="0084607F" w:rsidP="0084607F">
            <w:pPr>
              <w:widowControl w:val="0"/>
              <w:rPr>
                <w:rFonts w:ascii="Georgia" w:hAnsi="Georgia" w:cs="Arial"/>
                <w:sz w:val="20"/>
                <w:szCs w:val="20"/>
                <w:highlight w:val="yellow"/>
              </w:rPr>
            </w:pPr>
            <w:proofErr w:type="spellStart"/>
            <w:r w:rsidRPr="00FC2E0E">
              <w:rPr>
                <w:rFonts w:ascii="Georgia" w:hAnsi="Georgia" w:cs="Arial"/>
                <w:sz w:val="20"/>
                <w:szCs w:val="20"/>
              </w:rPr>
              <w:t>Trazodon</w:t>
            </w:r>
            <w:proofErr w:type="spellEnd"/>
            <w:r w:rsidRPr="00FC2E0E">
              <w:rPr>
                <w:rFonts w:ascii="Georgia" w:hAnsi="Georgia" w:cs="Arial"/>
                <w:sz w:val="20"/>
                <w:szCs w:val="20"/>
              </w:rPr>
              <w:t xml:space="preserve"> h/</w:t>
            </w:r>
            <w:proofErr w:type="spellStart"/>
            <w:r w:rsidRPr="00FC2E0E">
              <w:rPr>
                <w:rFonts w:ascii="Georgia" w:hAnsi="Georgia" w:cs="Arial"/>
                <w:sz w:val="20"/>
                <w:szCs w:val="20"/>
              </w:rPr>
              <w:t>chl.</w:t>
            </w:r>
            <w:r w:rsidRPr="00FC2E0E">
              <w:rPr>
                <w:rFonts w:ascii="Georgia" w:hAnsi="Georgia" w:cs="Arial"/>
                <w:b/>
                <w:bCs/>
                <w:color w:val="339966"/>
                <w:sz w:val="20"/>
                <w:szCs w:val="20"/>
                <w:u w:val="single"/>
              </w:rPr>
              <w:t>tbl.o</w:t>
            </w:r>
            <w:proofErr w:type="spellEnd"/>
            <w:r w:rsidRPr="00FC2E0E">
              <w:rPr>
                <w:rFonts w:ascii="Georgia" w:hAnsi="Georgia" w:cs="Arial"/>
                <w:b/>
                <w:bCs/>
                <w:color w:val="339966"/>
                <w:sz w:val="20"/>
                <w:szCs w:val="20"/>
                <w:u w:val="single"/>
              </w:rPr>
              <w:t xml:space="preserve"> </w:t>
            </w:r>
            <w:proofErr w:type="spellStart"/>
            <w:r w:rsidRPr="00FC2E0E">
              <w:rPr>
                <w:rFonts w:ascii="Georgia" w:hAnsi="Georgia" w:cs="Arial"/>
                <w:b/>
                <w:bCs/>
                <w:color w:val="339966"/>
                <w:sz w:val="20"/>
                <w:szCs w:val="20"/>
                <w:u w:val="single"/>
              </w:rPr>
              <w:t>przedł.uwaln</w:t>
            </w:r>
            <w:proofErr w:type="spellEnd"/>
            <w:r w:rsidRPr="00FC2E0E">
              <w:rPr>
                <w:rFonts w:ascii="Georgia" w:hAnsi="Georgia" w:cs="Arial"/>
                <w:b/>
                <w:bCs/>
                <w:color w:val="339966"/>
                <w:sz w:val="20"/>
                <w:szCs w:val="20"/>
                <w:u w:val="single"/>
              </w:rPr>
              <w:t>.</w:t>
            </w:r>
            <w:r w:rsidRPr="00FC2E0E">
              <w:rPr>
                <w:rFonts w:ascii="Georgia" w:hAnsi="Georgia" w:cs="Arial"/>
                <w:sz w:val="20"/>
                <w:szCs w:val="20"/>
              </w:rPr>
              <w:br/>
              <w:t>150mg x 20szt.</w:t>
            </w:r>
          </w:p>
        </w:tc>
        <w:tc>
          <w:tcPr>
            <w:tcW w:w="992" w:type="dxa"/>
            <w:tcBorders>
              <w:bottom w:val="single" w:sz="4" w:space="0" w:color="000000"/>
              <w:right w:val="single" w:sz="4" w:space="0" w:color="000000"/>
            </w:tcBorders>
            <w:shd w:val="clear" w:color="auto" w:fill="auto"/>
            <w:vAlign w:val="bottom"/>
          </w:tcPr>
          <w:p w14:paraId="129C5955" w14:textId="216B0537" w:rsidR="0084607F" w:rsidRPr="00FC2E0E" w:rsidRDefault="0084607F" w:rsidP="0084607F">
            <w:pPr>
              <w:widowControl w:val="0"/>
              <w:rPr>
                <w:rFonts w:ascii="Georgia" w:hAnsi="Georgia" w:cs="Arial"/>
                <w:sz w:val="20"/>
                <w:szCs w:val="20"/>
                <w:highlight w:val="yellow"/>
              </w:rPr>
            </w:pPr>
            <w:r w:rsidRPr="00FC2E0E">
              <w:rPr>
                <w:rFonts w:ascii="Georgia" w:hAnsi="Georgia" w:cs="Arial"/>
                <w:sz w:val="20"/>
                <w:szCs w:val="20"/>
              </w:rPr>
              <w:t>op.</w:t>
            </w:r>
          </w:p>
        </w:tc>
        <w:tc>
          <w:tcPr>
            <w:tcW w:w="1134" w:type="dxa"/>
            <w:tcBorders>
              <w:bottom w:val="single" w:sz="4" w:space="0" w:color="000000"/>
              <w:right w:val="single" w:sz="4" w:space="0" w:color="000000"/>
            </w:tcBorders>
            <w:shd w:val="clear" w:color="auto" w:fill="auto"/>
            <w:vAlign w:val="bottom"/>
          </w:tcPr>
          <w:p w14:paraId="131BC13D" w14:textId="0C42A59F" w:rsidR="0084607F" w:rsidRPr="00FC2E0E" w:rsidRDefault="0084607F" w:rsidP="0084607F">
            <w:pPr>
              <w:widowControl w:val="0"/>
              <w:jc w:val="right"/>
              <w:rPr>
                <w:rFonts w:ascii="Georgia" w:hAnsi="Georgia" w:cs="Arial"/>
                <w:sz w:val="20"/>
                <w:szCs w:val="20"/>
                <w:highlight w:val="yellow"/>
              </w:rPr>
            </w:pPr>
            <w:r w:rsidRPr="00FC2E0E">
              <w:rPr>
                <w:rFonts w:ascii="Georgia" w:hAnsi="Georgia" w:cs="Arial"/>
                <w:sz w:val="20"/>
                <w:szCs w:val="20"/>
              </w:rPr>
              <w:t>50</w:t>
            </w:r>
          </w:p>
        </w:tc>
      </w:tr>
      <w:tr w:rsidR="0084607F" w:rsidRPr="00FC2E0E" w14:paraId="34B4F5A3" w14:textId="77777777" w:rsidTr="00492773">
        <w:trPr>
          <w:trHeight w:val="255"/>
        </w:trPr>
        <w:tc>
          <w:tcPr>
            <w:tcW w:w="560" w:type="dxa"/>
            <w:tcBorders>
              <w:left w:val="single" w:sz="4" w:space="0" w:color="000000"/>
              <w:bottom w:val="single" w:sz="4" w:space="0" w:color="000000"/>
              <w:right w:val="single" w:sz="4" w:space="0" w:color="000000"/>
            </w:tcBorders>
            <w:shd w:val="clear" w:color="auto" w:fill="auto"/>
            <w:vAlign w:val="bottom"/>
          </w:tcPr>
          <w:p w14:paraId="2C1AF057" w14:textId="545B38E1" w:rsidR="0084607F" w:rsidRPr="00FC2E0E" w:rsidRDefault="0084607F" w:rsidP="0084607F">
            <w:pPr>
              <w:widowControl w:val="0"/>
              <w:spacing w:line="240" w:lineRule="auto"/>
              <w:jc w:val="right"/>
              <w:rPr>
                <w:rFonts w:ascii="Georgia" w:hAnsi="Georgia" w:cs="Arial"/>
                <w:sz w:val="20"/>
                <w:szCs w:val="20"/>
                <w:highlight w:val="yellow"/>
              </w:rPr>
            </w:pPr>
            <w:r w:rsidRPr="00FC2E0E">
              <w:rPr>
                <w:rFonts w:ascii="Georgia" w:hAnsi="Georgia" w:cs="Arial"/>
                <w:sz w:val="20"/>
                <w:szCs w:val="20"/>
              </w:rPr>
              <w:t>159</w:t>
            </w:r>
          </w:p>
        </w:tc>
        <w:tc>
          <w:tcPr>
            <w:tcW w:w="6683" w:type="dxa"/>
            <w:tcBorders>
              <w:bottom w:val="single" w:sz="4" w:space="0" w:color="000000"/>
              <w:right w:val="single" w:sz="4" w:space="0" w:color="000000"/>
            </w:tcBorders>
            <w:shd w:val="clear" w:color="auto" w:fill="auto"/>
            <w:vAlign w:val="bottom"/>
          </w:tcPr>
          <w:p w14:paraId="2082F33A" w14:textId="43E8FDA4" w:rsidR="0084607F" w:rsidRPr="00FC2E0E" w:rsidRDefault="0084607F" w:rsidP="0084607F">
            <w:pPr>
              <w:widowControl w:val="0"/>
              <w:rPr>
                <w:rFonts w:ascii="Georgia" w:hAnsi="Georgia" w:cs="Arial"/>
                <w:sz w:val="20"/>
                <w:szCs w:val="20"/>
                <w:highlight w:val="yellow"/>
              </w:rPr>
            </w:pPr>
            <w:proofErr w:type="spellStart"/>
            <w:r w:rsidRPr="00FC2E0E">
              <w:rPr>
                <w:rFonts w:ascii="Georgia" w:hAnsi="Georgia" w:cs="Arial"/>
                <w:sz w:val="20"/>
                <w:szCs w:val="20"/>
              </w:rPr>
              <w:t>Trazodon</w:t>
            </w:r>
            <w:proofErr w:type="spellEnd"/>
            <w:r w:rsidRPr="00FC2E0E">
              <w:rPr>
                <w:rFonts w:ascii="Georgia" w:hAnsi="Georgia" w:cs="Arial"/>
                <w:sz w:val="20"/>
                <w:szCs w:val="20"/>
              </w:rPr>
              <w:t xml:space="preserve"> h/</w:t>
            </w:r>
            <w:proofErr w:type="spellStart"/>
            <w:r w:rsidRPr="00FC2E0E">
              <w:rPr>
                <w:rFonts w:ascii="Georgia" w:hAnsi="Georgia" w:cs="Arial"/>
                <w:sz w:val="20"/>
                <w:szCs w:val="20"/>
              </w:rPr>
              <w:t>chl.</w:t>
            </w:r>
            <w:r w:rsidRPr="00FC2E0E">
              <w:rPr>
                <w:rFonts w:ascii="Georgia" w:hAnsi="Georgia" w:cs="Arial"/>
                <w:b/>
                <w:bCs/>
                <w:color w:val="339966"/>
                <w:sz w:val="20"/>
                <w:szCs w:val="20"/>
                <w:u w:val="single"/>
              </w:rPr>
              <w:t>tbl.powl.o</w:t>
            </w:r>
            <w:proofErr w:type="spellEnd"/>
            <w:r w:rsidRPr="00FC2E0E">
              <w:rPr>
                <w:rFonts w:ascii="Georgia" w:hAnsi="Georgia" w:cs="Arial"/>
                <w:b/>
                <w:bCs/>
                <w:color w:val="339966"/>
                <w:sz w:val="20"/>
                <w:szCs w:val="20"/>
                <w:u w:val="single"/>
              </w:rPr>
              <w:t xml:space="preserve"> </w:t>
            </w:r>
            <w:proofErr w:type="spellStart"/>
            <w:r w:rsidRPr="00FC2E0E">
              <w:rPr>
                <w:rFonts w:ascii="Georgia" w:hAnsi="Georgia" w:cs="Arial"/>
                <w:b/>
                <w:bCs/>
                <w:color w:val="339966"/>
                <w:sz w:val="20"/>
                <w:szCs w:val="20"/>
                <w:u w:val="single"/>
              </w:rPr>
              <w:t>przedł.uwaln</w:t>
            </w:r>
            <w:proofErr w:type="spellEnd"/>
            <w:r w:rsidRPr="00FC2E0E">
              <w:rPr>
                <w:rFonts w:ascii="Georgia" w:hAnsi="Georgia" w:cs="Arial"/>
                <w:b/>
                <w:bCs/>
                <w:color w:val="339966"/>
                <w:sz w:val="20"/>
                <w:szCs w:val="20"/>
                <w:u w:val="single"/>
              </w:rPr>
              <w:t>.</w:t>
            </w:r>
            <w:r w:rsidRPr="00FC2E0E">
              <w:rPr>
                <w:rFonts w:ascii="Georgia" w:hAnsi="Georgia" w:cs="Arial"/>
                <w:sz w:val="20"/>
                <w:szCs w:val="20"/>
              </w:rPr>
              <w:br/>
              <w:t>150mg x 30szt.</w:t>
            </w:r>
          </w:p>
        </w:tc>
        <w:tc>
          <w:tcPr>
            <w:tcW w:w="992" w:type="dxa"/>
            <w:tcBorders>
              <w:bottom w:val="single" w:sz="4" w:space="0" w:color="000000"/>
              <w:right w:val="single" w:sz="4" w:space="0" w:color="000000"/>
            </w:tcBorders>
            <w:shd w:val="clear" w:color="auto" w:fill="auto"/>
            <w:vAlign w:val="bottom"/>
          </w:tcPr>
          <w:p w14:paraId="5AB9C5B2" w14:textId="1C3C6853" w:rsidR="0084607F" w:rsidRPr="00FC2E0E" w:rsidRDefault="0084607F" w:rsidP="0084607F">
            <w:pPr>
              <w:widowControl w:val="0"/>
              <w:rPr>
                <w:rFonts w:ascii="Georgia" w:hAnsi="Georgia" w:cs="Arial"/>
                <w:sz w:val="20"/>
                <w:szCs w:val="20"/>
                <w:highlight w:val="yellow"/>
              </w:rPr>
            </w:pPr>
            <w:r w:rsidRPr="00FC2E0E">
              <w:rPr>
                <w:rFonts w:ascii="Georgia" w:hAnsi="Georgia" w:cs="Arial"/>
                <w:sz w:val="20"/>
                <w:szCs w:val="20"/>
              </w:rPr>
              <w:t>op.</w:t>
            </w:r>
          </w:p>
        </w:tc>
        <w:tc>
          <w:tcPr>
            <w:tcW w:w="1134" w:type="dxa"/>
            <w:tcBorders>
              <w:bottom w:val="single" w:sz="4" w:space="0" w:color="000000"/>
              <w:right w:val="single" w:sz="4" w:space="0" w:color="000000"/>
            </w:tcBorders>
            <w:shd w:val="clear" w:color="auto" w:fill="auto"/>
            <w:vAlign w:val="bottom"/>
          </w:tcPr>
          <w:p w14:paraId="23E21E66" w14:textId="0B384AF5" w:rsidR="0084607F" w:rsidRPr="00FC2E0E" w:rsidRDefault="0084607F" w:rsidP="0084607F">
            <w:pPr>
              <w:widowControl w:val="0"/>
              <w:jc w:val="right"/>
              <w:rPr>
                <w:rFonts w:ascii="Georgia" w:hAnsi="Georgia" w:cs="Arial"/>
                <w:sz w:val="20"/>
                <w:szCs w:val="20"/>
                <w:highlight w:val="yellow"/>
              </w:rPr>
            </w:pPr>
            <w:r w:rsidRPr="00FC2E0E">
              <w:rPr>
                <w:rFonts w:ascii="Georgia" w:hAnsi="Georgia" w:cs="Arial"/>
                <w:sz w:val="20"/>
                <w:szCs w:val="20"/>
              </w:rPr>
              <w:t>10</w:t>
            </w:r>
          </w:p>
        </w:tc>
      </w:tr>
      <w:tr w:rsidR="0084607F" w:rsidRPr="00FC2E0E" w14:paraId="1D7A320E" w14:textId="77777777" w:rsidTr="00492773">
        <w:trPr>
          <w:trHeight w:val="255"/>
        </w:trPr>
        <w:tc>
          <w:tcPr>
            <w:tcW w:w="560" w:type="dxa"/>
            <w:tcBorders>
              <w:left w:val="single" w:sz="4" w:space="0" w:color="000000"/>
              <w:bottom w:val="single" w:sz="4" w:space="0" w:color="000000"/>
              <w:right w:val="single" w:sz="4" w:space="0" w:color="000000"/>
            </w:tcBorders>
            <w:shd w:val="clear" w:color="auto" w:fill="auto"/>
            <w:vAlign w:val="bottom"/>
          </w:tcPr>
          <w:p w14:paraId="1D404C1A" w14:textId="64ABA77A" w:rsidR="0084607F" w:rsidRPr="00FC2E0E" w:rsidRDefault="0084607F" w:rsidP="0084607F">
            <w:pPr>
              <w:widowControl w:val="0"/>
              <w:spacing w:line="240" w:lineRule="auto"/>
              <w:jc w:val="right"/>
              <w:rPr>
                <w:rFonts w:ascii="Georgia" w:hAnsi="Georgia" w:cs="Arial"/>
                <w:color w:val="000000" w:themeColor="text1"/>
                <w:sz w:val="20"/>
                <w:szCs w:val="20"/>
                <w:highlight w:val="yellow"/>
              </w:rPr>
            </w:pPr>
            <w:r w:rsidRPr="00FC2E0E">
              <w:rPr>
                <w:rFonts w:ascii="Georgia" w:hAnsi="Georgia" w:cs="Arial"/>
                <w:sz w:val="20"/>
                <w:szCs w:val="20"/>
              </w:rPr>
              <w:t>160</w:t>
            </w:r>
          </w:p>
        </w:tc>
        <w:tc>
          <w:tcPr>
            <w:tcW w:w="6683" w:type="dxa"/>
            <w:tcBorders>
              <w:bottom w:val="single" w:sz="4" w:space="0" w:color="000000"/>
              <w:right w:val="single" w:sz="4" w:space="0" w:color="000000"/>
            </w:tcBorders>
            <w:shd w:val="clear" w:color="auto" w:fill="auto"/>
            <w:vAlign w:val="bottom"/>
          </w:tcPr>
          <w:p w14:paraId="46B44BC6" w14:textId="73CCE090" w:rsidR="0084607F" w:rsidRPr="00FC2E0E" w:rsidRDefault="0084607F" w:rsidP="0084607F">
            <w:pPr>
              <w:widowControl w:val="0"/>
              <w:rPr>
                <w:rFonts w:ascii="Georgia" w:hAnsi="Georgia" w:cs="Arial"/>
                <w:sz w:val="20"/>
                <w:szCs w:val="20"/>
                <w:highlight w:val="yellow"/>
              </w:rPr>
            </w:pPr>
            <w:proofErr w:type="spellStart"/>
            <w:r w:rsidRPr="00FC2E0E">
              <w:rPr>
                <w:rFonts w:ascii="Georgia" w:hAnsi="Georgia" w:cs="Arial"/>
                <w:sz w:val="20"/>
                <w:szCs w:val="20"/>
              </w:rPr>
              <w:t>Potassium</w:t>
            </w:r>
            <w:proofErr w:type="spellEnd"/>
            <w:r w:rsidRPr="00FC2E0E">
              <w:rPr>
                <w:rFonts w:ascii="Georgia" w:hAnsi="Georgia" w:cs="Arial"/>
                <w:sz w:val="20"/>
                <w:szCs w:val="20"/>
              </w:rPr>
              <w:t xml:space="preserve"> </w:t>
            </w:r>
            <w:proofErr w:type="spellStart"/>
            <w:r w:rsidRPr="00FC2E0E">
              <w:rPr>
                <w:rFonts w:ascii="Georgia" w:hAnsi="Georgia" w:cs="Arial"/>
                <w:sz w:val="20"/>
                <w:szCs w:val="20"/>
              </w:rPr>
              <w:t>chloride</w:t>
            </w:r>
            <w:proofErr w:type="spellEnd"/>
            <w:r w:rsidRPr="00FC2E0E">
              <w:rPr>
                <w:rFonts w:ascii="Georgia" w:hAnsi="Georgia" w:cs="Arial"/>
                <w:sz w:val="20"/>
                <w:szCs w:val="20"/>
              </w:rPr>
              <w:t xml:space="preserve"> </w:t>
            </w:r>
            <w:proofErr w:type="spellStart"/>
            <w:r w:rsidRPr="00FC2E0E">
              <w:rPr>
                <w:rFonts w:ascii="Georgia" w:hAnsi="Georgia" w:cs="Arial"/>
                <w:sz w:val="20"/>
                <w:szCs w:val="20"/>
              </w:rPr>
              <w:t>tbl.o</w:t>
            </w:r>
            <w:proofErr w:type="spellEnd"/>
            <w:r w:rsidRPr="00FC2E0E">
              <w:rPr>
                <w:rFonts w:ascii="Georgia" w:hAnsi="Georgia" w:cs="Arial"/>
                <w:sz w:val="20"/>
                <w:szCs w:val="20"/>
              </w:rPr>
              <w:t xml:space="preserve"> </w:t>
            </w:r>
            <w:proofErr w:type="spellStart"/>
            <w:r w:rsidRPr="00FC2E0E">
              <w:rPr>
                <w:rFonts w:ascii="Georgia" w:hAnsi="Georgia" w:cs="Arial"/>
                <w:sz w:val="20"/>
                <w:szCs w:val="20"/>
              </w:rPr>
              <w:t>przedł.uw</w:t>
            </w:r>
            <w:proofErr w:type="spellEnd"/>
            <w:r w:rsidRPr="00FC2E0E">
              <w:rPr>
                <w:rFonts w:ascii="Georgia" w:hAnsi="Georgia" w:cs="Arial"/>
                <w:sz w:val="20"/>
                <w:szCs w:val="20"/>
              </w:rPr>
              <w:t>.    391mg K+ x 60tbl.</w:t>
            </w:r>
          </w:p>
        </w:tc>
        <w:tc>
          <w:tcPr>
            <w:tcW w:w="992" w:type="dxa"/>
            <w:tcBorders>
              <w:bottom w:val="single" w:sz="4" w:space="0" w:color="000000"/>
              <w:right w:val="single" w:sz="4" w:space="0" w:color="000000"/>
            </w:tcBorders>
            <w:shd w:val="clear" w:color="auto" w:fill="auto"/>
            <w:vAlign w:val="bottom"/>
          </w:tcPr>
          <w:p w14:paraId="0DCBCBF7" w14:textId="632C9CFF" w:rsidR="0084607F" w:rsidRPr="00FC2E0E" w:rsidRDefault="0084607F" w:rsidP="0084607F">
            <w:pPr>
              <w:widowControl w:val="0"/>
              <w:rPr>
                <w:rFonts w:ascii="Georgia" w:hAnsi="Georgia" w:cs="Arial"/>
                <w:sz w:val="20"/>
                <w:szCs w:val="20"/>
                <w:highlight w:val="yellow"/>
              </w:rPr>
            </w:pPr>
            <w:r w:rsidRPr="00FC2E0E">
              <w:rPr>
                <w:rFonts w:ascii="Georgia" w:hAnsi="Georgia" w:cs="Arial"/>
                <w:sz w:val="20"/>
                <w:szCs w:val="20"/>
              </w:rPr>
              <w:t>op.</w:t>
            </w:r>
          </w:p>
        </w:tc>
        <w:tc>
          <w:tcPr>
            <w:tcW w:w="1134" w:type="dxa"/>
            <w:tcBorders>
              <w:bottom w:val="single" w:sz="4" w:space="0" w:color="000000"/>
              <w:right w:val="single" w:sz="4" w:space="0" w:color="000000"/>
            </w:tcBorders>
            <w:shd w:val="clear" w:color="auto" w:fill="auto"/>
            <w:vAlign w:val="bottom"/>
          </w:tcPr>
          <w:p w14:paraId="5E5C7ED2" w14:textId="4332BB00" w:rsidR="0084607F" w:rsidRPr="00FC2E0E" w:rsidRDefault="0084607F" w:rsidP="0084607F">
            <w:pPr>
              <w:widowControl w:val="0"/>
              <w:jc w:val="right"/>
              <w:rPr>
                <w:rFonts w:ascii="Georgia" w:hAnsi="Georgia" w:cs="Arial"/>
                <w:sz w:val="20"/>
                <w:szCs w:val="20"/>
                <w:highlight w:val="yellow"/>
              </w:rPr>
            </w:pPr>
            <w:r w:rsidRPr="00FC2E0E">
              <w:rPr>
                <w:rFonts w:ascii="Georgia" w:hAnsi="Georgia" w:cs="Arial"/>
                <w:sz w:val="20"/>
                <w:szCs w:val="20"/>
              </w:rPr>
              <w:t>240</w:t>
            </w:r>
          </w:p>
        </w:tc>
      </w:tr>
      <w:tr w:rsidR="0084607F" w:rsidRPr="00FC2E0E" w14:paraId="61075F13" w14:textId="77777777" w:rsidTr="00492773">
        <w:trPr>
          <w:trHeight w:val="255"/>
        </w:trPr>
        <w:tc>
          <w:tcPr>
            <w:tcW w:w="560" w:type="dxa"/>
            <w:tcBorders>
              <w:left w:val="single" w:sz="4" w:space="0" w:color="000000"/>
              <w:bottom w:val="single" w:sz="4" w:space="0" w:color="000000"/>
              <w:right w:val="single" w:sz="4" w:space="0" w:color="000000"/>
            </w:tcBorders>
            <w:shd w:val="clear" w:color="auto" w:fill="auto"/>
            <w:vAlign w:val="bottom"/>
          </w:tcPr>
          <w:p w14:paraId="73DF0EE9" w14:textId="121FDB39" w:rsidR="0084607F" w:rsidRPr="00FC2E0E" w:rsidRDefault="0084607F" w:rsidP="0084607F">
            <w:pPr>
              <w:widowControl w:val="0"/>
              <w:spacing w:line="240" w:lineRule="auto"/>
              <w:jc w:val="right"/>
              <w:rPr>
                <w:rFonts w:ascii="Georgia" w:hAnsi="Georgia" w:cs="Arial"/>
                <w:color w:val="000000" w:themeColor="text1"/>
                <w:sz w:val="20"/>
                <w:szCs w:val="20"/>
                <w:highlight w:val="yellow"/>
              </w:rPr>
            </w:pPr>
            <w:r w:rsidRPr="00FC2E0E">
              <w:rPr>
                <w:rFonts w:ascii="Georgia" w:hAnsi="Georgia" w:cs="Arial"/>
                <w:sz w:val="20"/>
                <w:szCs w:val="20"/>
              </w:rPr>
              <w:t>161</w:t>
            </w:r>
          </w:p>
        </w:tc>
        <w:tc>
          <w:tcPr>
            <w:tcW w:w="6683" w:type="dxa"/>
            <w:tcBorders>
              <w:bottom w:val="single" w:sz="4" w:space="0" w:color="000000"/>
              <w:right w:val="single" w:sz="4" w:space="0" w:color="000000"/>
            </w:tcBorders>
            <w:shd w:val="clear" w:color="auto" w:fill="auto"/>
            <w:vAlign w:val="bottom"/>
          </w:tcPr>
          <w:p w14:paraId="4F4BF9F4" w14:textId="3CB740FF" w:rsidR="0084607F" w:rsidRPr="00FC2E0E" w:rsidRDefault="0084607F" w:rsidP="0084607F">
            <w:pPr>
              <w:widowControl w:val="0"/>
              <w:rPr>
                <w:rFonts w:ascii="Georgia" w:hAnsi="Georgia" w:cs="Arial"/>
                <w:sz w:val="20"/>
                <w:szCs w:val="20"/>
                <w:highlight w:val="yellow"/>
              </w:rPr>
            </w:pPr>
            <w:proofErr w:type="spellStart"/>
            <w:r w:rsidRPr="00FC2E0E">
              <w:rPr>
                <w:rFonts w:ascii="Georgia" w:hAnsi="Georgia" w:cs="Arial"/>
                <w:sz w:val="20"/>
                <w:szCs w:val="20"/>
              </w:rPr>
              <w:t>Tramadol</w:t>
            </w:r>
            <w:proofErr w:type="spellEnd"/>
            <w:r w:rsidRPr="00FC2E0E">
              <w:rPr>
                <w:rFonts w:ascii="Georgia" w:hAnsi="Georgia" w:cs="Arial"/>
                <w:sz w:val="20"/>
                <w:szCs w:val="20"/>
              </w:rPr>
              <w:t xml:space="preserve"> h/</w:t>
            </w:r>
            <w:proofErr w:type="spellStart"/>
            <w:r w:rsidRPr="00FC2E0E">
              <w:rPr>
                <w:rFonts w:ascii="Georgia" w:hAnsi="Georgia" w:cs="Arial"/>
                <w:sz w:val="20"/>
                <w:szCs w:val="20"/>
              </w:rPr>
              <w:t>chl</w:t>
            </w:r>
            <w:proofErr w:type="spellEnd"/>
            <w:r w:rsidRPr="00FC2E0E">
              <w:rPr>
                <w:rFonts w:ascii="Georgia" w:hAnsi="Georgia" w:cs="Arial"/>
                <w:sz w:val="20"/>
                <w:szCs w:val="20"/>
              </w:rPr>
              <w:t xml:space="preserve">.+Paracetamol </w:t>
            </w:r>
            <w:r w:rsidRPr="00FC2E0E">
              <w:rPr>
                <w:rFonts w:ascii="Georgia" w:hAnsi="Georgia" w:cs="Arial"/>
                <w:sz w:val="20"/>
                <w:szCs w:val="20"/>
              </w:rPr>
              <w:br/>
              <w:t>37,5mg + 325mg x 60szt.</w:t>
            </w:r>
          </w:p>
        </w:tc>
        <w:tc>
          <w:tcPr>
            <w:tcW w:w="992" w:type="dxa"/>
            <w:tcBorders>
              <w:right w:val="single" w:sz="4" w:space="0" w:color="000000"/>
            </w:tcBorders>
            <w:shd w:val="clear" w:color="auto" w:fill="auto"/>
            <w:vAlign w:val="bottom"/>
          </w:tcPr>
          <w:p w14:paraId="30C0E27A" w14:textId="491B93BF" w:rsidR="0084607F" w:rsidRPr="00FC2E0E" w:rsidRDefault="0084607F" w:rsidP="0084607F">
            <w:pPr>
              <w:widowControl w:val="0"/>
              <w:rPr>
                <w:rFonts w:ascii="Georgia" w:hAnsi="Georgia" w:cs="Arial"/>
                <w:sz w:val="20"/>
                <w:szCs w:val="20"/>
                <w:highlight w:val="yellow"/>
              </w:rPr>
            </w:pPr>
            <w:r w:rsidRPr="00FC2E0E">
              <w:rPr>
                <w:rFonts w:ascii="Georgia" w:hAnsi="Georgia" w:cs="Arial"/>
                <w:sz w:val="20"/>
                <w:szCs w:val="20"/>
              </w:rPr>
              <w:t>op.</w:t>
            </w:r>
          </w:p>
        </w:tc>
        <w:tc>
          <w:tcPr>
            <w:tcW w:w="1134" w:type="dxa"/>
            <w:tcBorders>
              <w:right w:val="single" w:sz="4" w:space="0" w:color="000000"/>
            </w:tcBorders>
            <w:shd w:val="clear" w:color="auto" w:fill="auto"/>
            <w:vAlign w:val="bottom"/>
          </w:tcPr>
          <w:p w14:paraId="72BD3E2E" w14:textId="133B00DD" w:rsidR="0084607F" w:rsidRPr="00FC2E0E" w:rsidRDefault="0084607F" w:rsidP="0084607F">
            <w:pPr>
              <w:widowControl w:val="0"/>
              <w:jc w:val="right"/>
              <w:rPr>
                <w:rFonts w:ascii="Georgia" w:hAnsi="Georgia" w:cs="Arial"/>
                <w:sz w:val="20"/>
                <w:szCs w:val="20"/>
                <w:highlight w:val="yellow"/>
              </w:rPr>
            </w:pPr>
            <w:r w:rsidRPr="00FC2E0E">
              <w:rPr>
                <w:rFonts w:ascii="Georgia" w:hAnsi="Georgia" w:cs="Arial"/>
                <w:sz w:val="20"/>
                <w:szCs w:val="20"/>
              </w:rPr>
              <w:t>160</w:t>
            </w:r>
          </w:p>
        </w:tc>
      </w:tr>
      <w:tr w:rsidR="0084607F" w:rsidRPr="00FC2E0E" w14:paraId="104D53CB" w14:textId="77777777" w:rsidTr="00492773">
        <w:trPr>
          <w:trHeight w:val="210"/>
        </w:trPr>
        <w:tc>
          <w:tcPr>
            <w:tcW w:w="560" w:type="dxa"/>
            <w:tcBorders>
              <w:left w:val="single" w:sz="4" w:space="0" w:color="000000"/>
              <w:bottom w:val="single" w:sz="4" w:space="0" w:color="000000"/>
              <w:right w:val="single" w:sz="4" w:space="0" w:color="000000"/>
            </w:tcBorders>
            <w:shd w:val="clear" w:color="auto" w:fill="auto"/>
            <w:vAlign w:val="bottom"/>
          </w:tcPr>
          <w:p w14:paraId="72D7392F" w14:textId="6F4201DB" w:rsidR="0084607F" w:rsidRPr="00FC2E0E" w:rsidRDefault="0084607F" w:rsidP="0084607F">
            <w:pPr>
              <w:widowControl w:val="0"/>
              <w:spacing w:line="240" w:lineRule="auto"/>
              <w:jc w:val="right"/>
              <w:rPr>
                <w:rFonts w:ascii="Georgia" w:hAnsi="Georgia" w:cs="Arial"/>
                <w:color w:val="000000" w:themeColor="text1"/>
                <w:sz w:val="20"/>
                <w:szCs w:val="20"/>
                <w:highlight w:val="yellow"/>
              </w:rPr>
            </w:pPr>
            <w:r w:rsidRPr="00FC2E0E">
              <w:rPr>
                <w:rFonts w:ascii="Georgia" w:hAnsi="Georgia" w:cs="Arial"/>
                <w:sz w:val="20"/>
                <w:szCs w:val="20"/>
              </w:rPr>
              <w:t>162</w:t>
            </w:r>
          </w:p>
        </w:tc>
        <w:tc>
          <w:tcPr>
            <w:tcW w:w="6683" w:type="dxa"/>
            <w:tcBorders>
              <w:right w:val="single" w:sz="4" w:space="0" w:color="000000"/>
            </w:tcBorders>
            <w:shd w:val="clear" w:color="auto" w:fill="auto"/>
            <w:vAlign w:val="bottom"/>
          </w:tcPr>
          <w:p w14:paraId="45B9C5BF" w14:textId="19FD9C44" w:rsidR="0084607F" w:rsidRPr="00FC2E0E" w:rsidRDefault="0084607F" w:rsidP="0084607F">
            <w:pPr>
              <w:widowControl w:val="0"/>
              <w:rPr>
                <w:rFonts w:ascii="Georgia" w:hAnsi="Georgia" w:cs="Arial"/>
                <w:sz w:val="20"/>
                <w:szCs w:val="20"/>
                <w:highlight w:val="yellow"/>
              </w:rPr>
            </w:pPr>
            <w:proofErr w:type="spellStart"/>
            <w:r w:rsidRPr="00FC2E0E">
              <w:rPr>
                <w:rFonts w:ascii="Georgia" w:hAnsi="Georgia" w:cs="Arial"/>
                <w:sz w:val="20"/>
                <w:szCs w:val="20"/>
              </w:rPr>
              <w:t>Lisinopril</w:t>
            </w:r>
            <w:proofErr w:type="spellEnd"/>
            <w:r w:rsidRPr="00FC2E0E">
              <w:rPr>
                <w:rFonts w:ascii="Georgia" w:hAnsi="Georgia" w:cs="Arial"/>
                <w:sz w:val="20"/>
                <w:szCs w:val="20"/>
              </w:rPr>
              <w:t xml:space="preserve"> tbl.10mg x 30szt.</w:t>
            </w:r>
          </w:p>
        </w:tc>
        <w:tc>
          <w:tcPr>
            <w:tcW w:w="992" w:type="dxa"/>
            <w:tcBorders>
              <w:top w:val="single" w:sz="4" w:space="0" w:color="000000"/>
              <w:right w:val="single" w:sz="4" w:space="0" w:color="000000"/>
            </w:tcBorders>
            <w:shd w:val="clear" w:color="auto" w:fill="auto"/>
            <w:vAlign w:val="bottom"/>
          </w:tcPr>
          <w:p w14:paraId="02E40C07" w14:textId="6170DBE8" w:rsidR="0084607F" w:rsidRPr="00FC2E0E" w:rsidRDefault="0084607F" w:rsidP="0084607F">
            <w:pPr>
              <w:widowControl w:val="0"/>
              <w:rPr>
                <w:rFonts w:ascii="Georgia" w:hAnsi="Georgia" w:cs="Arial"/>
                <w:sz w:val="20"/>
                <w:szCs w:val="20"/>
                <w:highlight w:val="yellow"/>
              </w:rPr>
            </w:pPr>
            <w:r w:rsidRPr="00FC2E0E">
              <w:rPr>
                <w:rFonts w:ascii="Georgia" w:hAnsi="Georgia" w:cs="Arial"/>
                <w:sz w:val="20"/>
                <w:szCs w:val="20"/>
              </w:rPr>
              <w:t>op.</w:t>
            </w:r>
          </w:p>
        </w:tc>
        <w:tc>
          <w:tcPr>
            <w:tcW w:w="1134" w:type="dxa"/>
            <w:tcBorders>
              <w:top w:val="single" w:sz="4" w:space="0" w:color="000000"/>
              <w:right w:val="single" w:sz="4" w:space="0" w:color="000000"/>
            </w:tcBorders>
            <w:shd w:val="clear" w:color="auto" w:fill="auto"/>
            <w:vAlign w:val="bottom"/>
          </w:tcPr>
          <w:p w14:paraId="01AE21A4" w14:textId="46C35CEC" w:rsidR="0084607F" w:rsidRPr="00FC2E0E" w:rsidRDefault="0084607F" w:rsidP="0084607F">
            <w:pPr>
              <w:widowControl w:val="0"/>
              <w:jc w:val="right"/>
              <w:rPr>
                <w:rFonts w:ascii="Georgia" w:hAnsi="Georgia" w:cs="Arial"/>
                <w:sz w:val="20"/>
                <w:szCs w:val="20"/>
                <w:highlight w:val="yellow"/>
              </w:rPr>
            </w:pPr>
            <w:r w:rsidRPr="00FC2E0E">
              <w:rPr>
                <w:rFonts w:ascii="Georgia" w:hAnsi="Georgia" w:cs="Arial"/>
                <w:sz w:val="20"/>
                <w:szCs w:val="20"/>
              </w:rPr>
              <w:t>5</w:t>
            </w:r>
          </w:p>
        </w:tc>
      </w:tr>
      <w:tr w:rsidR="0084607F" w:rsidRPr="00FC2E0E" w14:paraId="12AAA256" w14:textId="77777777" w:rsidTr="00492773">
        <w:trPr>
          <w:trHeight w:val="255"/>
        </w:trPr>
        <w:tc>
          <w:tcPr>
            <w:tcW w:w="560" w:type="dxa"/>
            <w:tcBorders>
              <w:left w:val="single" w:sz="4" w:space="0" w:color="000000"/>
              <w:bottom w:val="single" w:sz="4" w:space="0" w:color="000000"/>
              <w:right w:val="single" w:sz="4" w:space="0" w:color="000000"/>
            </w:tcBorders>
            <w:shd w:val="clear" w:color="auto" w:fill="auto"/>
            <w:vAlign w:val="bottom"/>
          </w:tcPr>
          <w:p w14:paraId="01945A9A" w14:textId="13426304" w:rsidR="0084607F" w:rsidRPr="00FC2E0E" w:rsidRDefault="0084607F" w:rsidP="0084607F">
            <w:pPr>
              <w:widowControl w:val="0"/>
              <w:spacing w:line="240" w:lineRule="auto"/>
              <w:jc w:val="right"/>
              <w:rPr>
                <w:rFonts w:ascii="Georgia" w:hAnsi="Georgia" w:cs="Arial"/>
                <w:color w:val="000000" w:themeColor="text1"/>
                <w:sz w:val="20"/>
                <w:szCs w:val="20"/>
                <w:highlight w:val="yellow"/>
              </w:rPr>
            </w:pPr>
            <w:r w:rsidRPr="00FC2E0E">
              <w:rPr>
                <w:rFonts w:ascii="Georgia" w:hAnsi="Georgia" w:cs="Arial"/>
                <w:sz w:val="20"/>
                <w:szCs w:val="20"/>
              </w:rPr>
              <w:t>163</w:t>
            </w:r>
          </w:p>
        </w:tc>
        <w:tc>
          <w:tcPr>
            <w:tcW w:w="6683" w:type="dxa"/>
            <w:tcBorders>
              <w:top w:val="single" w:sz="4" w:space="0" w:color="000000"/>
              <w:bottom w:val="single" w:sz="4" w:space="0" w:color="000000"/>
              <w:right w:val="single" w:sz="4" w:space="0" w:color="000000"/>
            </w:tcBorders>
            <w:shd w:val="clear" w:color="auto" w:fill="auto"/>
            <w:vAlign w:val="bottom"/>
          </w:tcPr>
          <w:p w14:paraId="33647937" w14:textId="684FE9F3" w:rsidR="0084607F" w:rsidRPr="00FC2E0E" w:rsidRDefault="0084607F" w:rsidP="0084607F">
            <w:pPr>
              <w:widowControl w:val="0"/>
              <w:rPr>
                <w:rFonts w:ascii="Georgia" w:hAnsi="Georgia" w:cs="Arial"/>
                <w:sz w:val="20"/>
                <w:szCs w:val="20"/>
                <w:highlight w:val="yellow"/>
              </w:rPr>
            </w:pPr>
            <w:proofErr w:type="spellStart"/>
            <w:r w:rsidRPr="00FC2E0E">
              <w:rPr>
                <w:rFonts w:ascii="Georgia" w:hAnsi="Georgia" w:cs="Arial"/>
                <w:sz w:val="20"/>
                <w:szCs w:val="20"/>
              </w:rPr>
              <w:t>Losartan</w:t>
            </w:r>
            <w:proofErr w:type="spellEnd"/>
            <w:r w:rsidRPr="00FC2E0E">
              <w:rPr>
                <w:rFonts w:ascii="Georgia" w:hAnsi="Georgia" w:cs="Arial"/>
                <w:sz w:val="20"/>
                <w:szCs w:val="20"/>
              </w:rPr>
              <w:t xml:space="preserve"> </w:t>
            </w:r>
            <w:proofErr w:type="spellStart"/>
            <w:r w:rsidRPr="00FC2E0E">
              <w:rPr>
                <w:rFonts w:ascii="Georgia" w:hAnsi="Georgia" w:cs="Arial"/>
                <w:sz w:val="20"/>
                <w:szCs w:val="20"/>
              </w:rPr>
              <w:t>potassium</w:t>
            </w:r>
            <w:proofErr w:type="spellEnd"/>
            <w:r w:rsidRPr="00FC2E0E">
              <w:rPr>
                <w:rFonts w:ascii="Georgia" w:hAnsi="Georgia" w:cs="Arial"/>
                <w:sz w:val="20"/>
                <w:szCs w:val="20"/>
              </w:rPr>
              <w:t xml:space="preserve"> tbl.50mg x 28szt.</w:t>
            </w:r>
          </w:p>
        </w:tc>
        <w:tc>
          <w:tcPr>
            <w:tcW w:w="992" w:type="dxa"/>
            <w:tcBorders>
              <w:top w:val="single" w:sz="4" w:space="0" w:color="000000"/>
              <w:bottom w:val="single" w:sz="4" w:space="0" w:color="000000"/>
              <w:right w:val="single" w:sz="4" w:space="0" w:color="000000"/>
            </w:tcBorders>
            <w:shd w:val="clear" w:color="auto" w:fill="auto"/>
            <w:vAlign w:val="bottom"/>
          </w:tcPr>
          <w:p w14:paraId="308B0E44" w14:textId="0AE89D85" w:rsidR="0084607F" w:rsidRPr="00FC2E0E" w:rsidRDefault="0084607F" w:rsidP="0084607F">
            <w:pPr>
              <w:widowControl w:val="0"/>
              <w:rPr>
                <w:rFonts w:ascii="Georgia" w:hAnsi="Georgia" w:cs="Arial"/>
                <w:sz w:val="20"/>
                <w:szCs w:val="20"/>
                <w:highlight w:val="yellow"/>
              </w:rPr>
            </w:pPr>
            <w:r w:rsidRPr="00FC2E0E">
              <w:rPr>
                <w:rFonts w:ascii="Georgia" w:hAnsi="Georgia" w:cs="Arial"/>
                <w:sz w:val="20"/>
                <w:szCs w:val="20"/>
              </w:rPr>
              <w:t>op.</w:t>
            </w:r>
          </w:p>
        </w:tc>
        <w:tc>
          <w:tcPr>
            <w:tcW w:w="1134" w:type="dxa"/>
            <w:tcBorders>
              <w:top w:val="single" w:sz="4" w:space="0" w:color="000000"/>
              <w:bottom w:val="single" w:sz="4" w:space="0" w:color="000000"/>
              <w:right w:val="single" w:sz="4" w:space="0" w:color="000000"/>
            </w:tcBorders>
            <w:shd w:val="clear" w:color="auto" w:fill="auto"/>
            <w:vAlign w:val="bottom"/>
          </w:tcPr>
          <w:p w14:paraId="61AF06F4" w14:textId="3D837EE7" w:rsidR="0084607F" w:rsidRPr="00FC2E0E" w:rsidRDefault="0084607F" w:rsidP="0084607F">
            <w:pPr>
              <w:widowControl w:val="0"/>
              <w:jc w:val="right"/>
              <w:rPr>
                <w:rFonts w:ascii="Georgia" w:hAnsi="Georgia" w:cs="Arial"/>
                <w:sz w:val="20"/>
                <w:szCs w:val="20"/>
                <w:highlight w:val="yellow"/>
              </w:rPr>
            </w:pPr>
            <w:r w:rsidRPr="00FC2E0E">
              <w:rPr>
                <w:rFonts w:ascii="Georgia" w:hAnsi="Georgia" w:cs="Arial"/>
                <w:sz w:val="20"/>
                <w:szCs w:val="20"/>
              </w:rPr>
              <w:t>4</w:t>
            </w:r>
          </w:p>
        </w:tc>
      </w:tr>
      <w:tr w:rsidR="0084607F" w:rsidRPr="00FC2E0E" w14:paraId="7FB73CC1" w14:textId="77777777" w:rsidTr="00492773">
        <w:trPr>
          <w:trHeight w:val="229"/>
        </w:trPr>
        <w:tc>
          <w:tcPr>
            <w:tcW w:w="560" w:type="dxa"/>
            <w:tcBorders>
              <w:left w:val="single" w:sz="4" w:space="0" w:color="000000"/>
              <w:bottom w:val="single" w:sz="4" w:space="0" w:color="000000"/>
              <w:right w:val="single" w:sz="4" w:space="0" w:color="000000"/>
            </w:tcBorders>
            <w:shd w:val="clear" w:color="auto" w:fill="auto"/>
            <w:vAlign w:val="bottom"/>
          </w:tcPr>
          <w:p w14:paraId="37227763" w14:textId="66CC6A60" w:rsidR="0084607F" w:rsidRPr="00FC2E0E" w:rsidRDefault="0084607F" w:rsidP="0084607F">
            <w:pPr>
              <w:widowControl w:val="0"/>
              <w:spacing w:line="240" w:lineRule="auto"/>
              <w:jc w:val="right"/>
              <w:rPr>
                <w:rFonts w:ascii="Georgia" w:hAnsi="Georgia" w:cs="Arial"/>
                <w:sz w:val="20"/>
                <w:szCs w:val="20"/>
                <w:highlight w:val="yellow"/>
              </w:rPr>
            </w:pPr>
            <w:r w:rsidRPr="00FC2E0E">
              <w:rPr>
                <w:rFonts w:ascii="Georgia" w:hAnsi="Georgia" w:cs="Arial"/>
                <w:sz w:val="20"/>
                <w:szCs w:val="20"/>
              </w:rPr>
              <w:t>164</w:t>
            </w:r>
          </w:p>
        </w:tc>
        <w:tc>
          <w:tcPr>
            <w:tcW w:w="6683" w:type="dxa"/>
            <w:tcBorders>
              <w:bottom w:val="single" w:sz="4" w:space="0" w:color="000000"/>
              <w:right w:val="single" w:sz="4" w:space="0" w:color="000000"/>
            </w:tcBorders>
            <w:shd w:val="clear" w:color="auto" w:fill="auto"/>
            <w:vAlign w:val="bottom"/>
          </w:tcPr>
          <w:p w14:paraId="404AE902" w14:textId="373D3291" w:rsidR="0084607F" w:rsidRPr="00FC2E0E" w:rsidRDefault="0084607F" w:rsidP="0084607F">
            <w:pPr>
              <w:widowControl w:val="0"/>
              <w:rPr>
                <w:rFonts w:ascii="Georgia" w:hAnsi="Georgia" w:cs="Arial"/>
                <w:sz w:val="20"/>
                <w:szCs w:val="20"/>
                <w:highlight w:val="yellow"/>
              </w:rPr>
            </w:pPr>
            <w:proofErr w:type="spellStart"/>
            <w:r w:rsidRPr="00FC2E0E">
              <w:rPr>
                <w:rFonts w:ascii="Georgia" w:hAnsi="Georgia" w:cs="Arial"/>
                <w:sz w:val="20"/>
                <w:szCs w:val="20"/>
              </w:rPr>
              <w:t>Hyoscine</w:t>
            </w:r>
            <w:proofErr w:type="spellEnd"/>
            <w:r w:rsidRPr="00FC2E0E">
              <w:rPr>
                <w:rFonts w:ascii="Georgia" w:hAnsi="Georgia" w:cs="Arial"/>
                <w:sz w:val="20"/>
                <w:szCs w:val="20"/>
              </w:rPr>
              <w:t xml:space="preserve"> </w:t>
            </w:r>
            <w:proofErr w:type="spellStart"/>
            <w:r w:rsidRPr="00FC2E0E">
              <w:rPr>
                <w:rFonts w:ascii="Georgia" w:hAnsi="Georgia" w:cs="Arial"/>
                <w:sz w:val="20"/>
                <w:szCs w:val="20"/>
              </w:rPr>
              <w:t>butylbromide</w:t>
            </w:r>
            <w:proofErr w:type="spellEnd"/>
            <w:r w:rsidRPr="00FC2E0E">
              <w:rPr>
                <w:rFonts w:ascii="Georgia" w:hAnsi="Georgia" w:cs="Arial"/>
                <w:sz w:val="20"/>
                <w:szCs w:val="20"/>
              </w:rPr>
              <w:t xml:space="preserve"> draż.10mg x 30</w:t>
            </w:r>
          </w:p>
        </w:tc>
        <w:tc>
          <w:tcPr>
            <w:tcW w:w="992" w:type="dxa"/>
            <w:tcBorders>
              <w:bottom w:val="single" w:sz="4" w:space="0" w:color="000000"/>
              <w:right w:val="single" w:sz="4" w:space="0" w:color="000000"/>
            </w:tcBorders>
            <w:shd w:val="clear" w:color="auto" w:fill="auto"/>
            <w:vAlign w:val="bottom"/>
          </w:tcPr>
          <w:p w14:paraId="14D9B59D" w14:textId="700C88BF" w:rsidR="0084607F" w:rsidRPr="00FC2E0E" w:rsidRDefault="0084607F" w:rsidP="0084607F">
            <w:pPr>
              <w:widowControl w:val="0"/>
              <w:rPr>
                <w:rFonts w:ascii="Georgia" w:hAnsi="Georgia" w:cs="Arial"/>
                <w:sz w:val="20"/>
                <w:szCs w:val="20"/>
                <w:highlight w:val="yellow"/>
              </w:rPr>
            </w:pPr>
            <w:r w:rsidRPr="00FC2E0E">
              <w:rPr>
                <w:rFonts w:ascii="Georgia" w:hAnsi="Georgia" w:cs="Arial"/>
                <w:sz w:val="20"/>
                <w:szCs w:val="20"/>
              </w:rPr>
              <w:t>op.</w:t>
            </w:r>
          </w:p>
        </w:tc>
        <w:tc>
          <w:tcPr>
            <w:tcW w:w="1134" w:type="dxa"/>
            <w:tcBorders>
              <w:bottom w:val="single" w:sz="4" w:space="0" w:color="000000"/>
              <w:right w:val="single" w:sz="4" w:space="0" w:color="000000"/>
            </w:tcBorders>
            <w:shd w:val="clear" w:color="auto" w:fill="auto"/>
            <w:vAlign w:val="bottom"/>
          </w:tcPr>
          <w:p w14:paraId="7F19113D" w14:textId="59F573C6" w:rsidR="0084607F" w:rsidRPr="00FC2E0E" w:rsidRDefault="0084607F" w:rsidP="0084607F">
            <w:pPr>
              <w:widowControl w:val="0"/>
              <w:jc w:val="right"/>
              <w:rPr>
                <w:rFonts w:ascii="Georgia" w:hAnsi="Georgia" w:cs="Arial"/>
                <w:sz w:val="20"/>
                <w:szCs w:val="20"/>
                <w:highlight w:val="yellow"/>
              </w:rPr>
            </w:pPr>
            <w:r w:rsidRPr="00FC2E0E">
              <w:rPr>
                <w:rFonts w:ascii="Georgia" w:hAnsi="Georgia" w:cs="Arial"/>
                <w:sz w:val="20"/>
                <w:szCs w:val="20"/>
              </w:rPr>
              <w:t>4</w:t>
            </w:r>
          </w:p>
        </w:tc>
      </w:tr>
      <w:tr w:rsidR="0084607F" w:rsidRPr="00FC2E0E" w14:paraId="617B051B" w14:textId="77777777" w:rsidTr="00492773">
        <w:trPr>
          <w:trHeight w:val="256"/>
        </w:trPr>
        <w:tc>
          <w:tcPr>
            <w:tcW w:w="560" w:type="dxa"/>
            <w:tcBorders>
              <w:left w:val="single" w:sz="4" w:space="0" w:color="000000"/>
              <w:bottom w:val="single" w:sz="4" w:space="0" w:color="000000"/>
              <w:right w:val="single" w:sz="4" w:space="0" w:color="000000"/>
            </w:tcBorders>
            <w:shd w:val="clear" w:color="auto" w:fill="auto"/>
            <w:vAlign w:val="bottom"/>
          </w:tcPr>
          <w:p w14:paraId="33A2B206" w14:textId="6E0192D9" w:rsidR="0084607F" w:rsidRPr="00FC2E0E" w:rsidRDefault="0084607F" w:rsidP="0084607F">
            <w:pPr>
              <w:widowControl w:val="0"/>
              <w:spacing w:line="240" w:lineRule="auto"/>
              <w:jc w:val="right"/>
              <w:rPr>
                <w:rFonts w:ascii="Georgia" w:hAnsi="Georgia" w:cs="Arial"/>
                <w:sz w:val="20"/>
                <w:szCs w:val="20"/>
                <w:highlight w:val="yellow"/>
              </w:rPr>
            </w:pPr>
            <w:r w:rsidRPr="00FC2E0E">
              <w:rPr>
                <w:rFonts w:ascii="Georgia" w:hAnsi="Georgia" w:cs="Arial"/>
                <w:sz w:val="20"/>
                <w:szCs w:val="20"/>
              </w:rPr>
              <w:t>165</w:t>
            </w:r>
          </w:p>
        </w:tc>
        <w:tc>
          <w:tcPr>
            <w:tcW w:w="6683" w:type="dxa"/>
            <w:tcBorders>
              <w:bottom w:val="single" w:sz="4" w:space="0" w:color="000000"/>
              <w:right w:val="single" w:sz="4" w:space="0" w:color="000000"/>
            </w:tcBorders>
            <w:shd w:val="clear" w:color="auto" w:fill="auto"/>
            <w:vAlign w:val="bottom"/>
          </w:tcPr>
          <w:p w14:paraId="0394580A" w14:textId="306F940F" w:rsidR="0084607F" w:rsidRPr="00FC2E0E" w:rsidRDefault="0084607F" w:rsidP="0084607F">
            <w:pPr>
              <w:widowControl w:val="0"/>
              <w:rPr>
                <w:rFonts w:ascii="Georgia" w:hAnsi="Georgia" w:cs="Arial"/>
                <w:sz w:val="20"/>
                <w:szCs w:val="20"/>
                <w:highlight w:val="yellow"/>
              </w:rPr>
            </w:pPr>
            <w:proofErr w:type="spellStart"/>
            <w:r w:rsidRPr="00FC2E0E">
              <w:rPr>
                <w:rFonts w:ascii="Georgia" w:hAnsi="Georgia" w:cs="Arial"/>
                <w:sz w:val="20"/>
                <w:szCs w:val="20"/>
              </w:rPr>
              <w:t>Clonidine</w:t>
            </w:r>
            <w:proofErr w:type="spellEnd"/>
            <w:r w:rsidRPr="00FC2E0E">
              <w:rPr>
                <w:rFonts w:ascii="Georgia" w:hAnsi="Georgia" w:cs="Arial"/>
                <w:sz w:val="20"/>
                <w:szCs w:val="20"/>
              </w:rPr>
              <w:t xml:space="preserve"> h/chl.tbl.75mcg x 50</w:t>
            </w:r>
          </w:p>
        </w:tc>
        <w:tc>
          <w:tcPr>
            <w:tcW w:w="992" w:type="dxa"/>
            <w:tcBorders>
              <w:bottom w:val="single" w:sz="4" w:space="0" w:color="000000"/>
              <w:right w:val="single" w:sz="4" w:space="0" w:color="000000"/>
            </w:tcBorders>
            <w:shd w:val="clear" w:color="auto" w:fill="auto"/>
            <w:vAlign w:val="bottom"/>
          </w:tcPr>
          <w:p w14:paraId="6D023286" w14:textId="7D777C19" w:rsidR="0084607F" w:rsidRPr="00FC2E0E" w:rsidRDefault="0084607F" w:rsidP="0084607F">
            <w:pPr>
              <w:widowControl w:val="0"/>
              <w:rPr>
                <w:rFonts w:ascii="Georgia" w:hAnsi="Georgia" w:cs="Arial"/>
                <w:sz w:val="20"/>
                <w:szCs w:val="20"/>
                <w:highlight w:val="yellow"/>
              </w:rPr>
            </w:pPr>
            <w:r w:rsidRPr="00FC2E0E">
              <w:rPr>
                <w:rFonts w:ascii="Georgia" w:hAnsi="Georgia" w:cs="Arial"/>
                <w:sz w:val="20"/>
                <w:szCs w:val="20"/>
              </w:rPr>
              <w:t>op.</w:t>
            </w:r>
          </w:p>
        </w:tc>
        <w:tc>
          <w:tcPr>
            <w:tcW w:w="1134" w:type="dxa"/>
            <w:tcBorders>
              <w:bottom w:val="single" w:sz="4" w:space="0" w:color="000000"/>
              <w:right w:val="single" w:sz="4" w:space="0" w:color="000000"/>
            </w:tcBorders>
            <w:shd w:val="clear" w:color="auto" w:fill="auto"/>
            <w:vAlign w:val="bottom"/>
          </w:tcPr>
          <w:p w14:paraId="0859360B" w14:textId="2BC94B56" w:rsidR="0084607F" w:rsidRPr="00FC2E0E" w:rsidRDefault="0084607F" w:rsidP="0084607F">
            <w:pPr>
              <w:widowControl w:val="0"/>
              <w:jc w:val="right"/>
              <w:rPr>
                <w:rFonts w:ascii="Georgia" w:hAnsi="Georgia" w:cs="Arial"/>
                <w:sz w:val="20"/>
                <w:szCs w:val="20"/>
                <w:highlight w:val="yellow"/>
              </w:rPr>
            </w:pPr>
            <w:r w:rsidRPr="00FC2E0E">
              <w:rPr>
                <w:rFonts w:ascii="Georgia" w:hAnsi="Georgia" w:cs="Arial"/>
                <w:sz w:val="20"/>
                <w:szCs w:val="20"/>
              </w:rPr>
              <w:t>80</w:t>
            </w:r>
          </w:p>
        </w:tc>
      </w:tr>
      <w:tr w:rsidR="0084607F" w:rsidRPr="00FC2E0E" w14:paraId="4FE17CFF" w14:textId="77777777" w:rsidTr="00492773">
        <w:trPr>
          <w:trHeight w:val="255"/>
        </w:trPr>
        <w:tc>
          <w:tcPr>
            <w:tcW w:w="560" w:type="dxa"/>
            <w:tcBorders>
              <w:left w:val="single" w:sz="4" w:space="0" w:color="000000"/>
              <w:bottom w:val="single" w:sz="4" w:space="0" w:color="000000"/>
              <w:right w:val="single" w:sz="4" w:space="0" w:color="000000"/>
            </w:tcBorders>
            <w:shd w:val="clear" w:color="auto" w:fill="auto"/>
            <w:vAlign w:val="bottom"/>
          </w:tcPr>
          <w:p w14:paraId="477FD717" w14:textId="36F10E2A" w:rsidR="0084607F" w:rsidRPr="00FC2E0E" w:rsidRDefault="0084607F" w:rsidP="0084607F">
            <w:pPr>
              <w:widowControl w:val="0"/>
              <w:spacing w:line="240" w:lineRule="auto"/>
              <w:jc w:val="right"/>
              <w:rPr>
                <w:rFonts w:ascii="Georgia" w:hAnsi="Georgia" w:cs="Arial"/>
                <w:sz w:val="20"/>
                <w:szCs w:val="20"/>
                <w:highlight w:val="yellow"/>
              </w:rPr>
            </w:pPr>
            <w:r w:rsidRPr="00FC2E0E">
              <w:rPr>
                <w:rFonts w:ascii="Georgia" w:hAnsi="Georgia" w:cs="Arial"/>
                <w:sz w:val="20"/>
                <w:szCs w:val="20"/>
              </w:rPr>
              <w:t>166</w:t>
            </w:r>
          </w:p>
        </w:tc>
        <w:tc>
          <w:tcPr>
            <w:tcW w:w="6683" w:type="dxa"/>
            <w:tcBorders>
              <w:bottom w:val="single" w:sz="4" w:space="0" w:color="000000"/>
              <w:right w:val="single" w:sz="4" w:space="0" w:color="000000"/>
            </w:tcBorders>
            <w:shd w:val="clear" w:color="auto" w:fill="auto"/>
            <w:vAlign w:val="bottom"/>
          </w:tcPr>
          <w:p w14:paraId="0E6B77FB" w14:textId="552E3EFA" w:rsidR="0084607F" w:rsidRPr="00FC2E0E" w:rsidRDefault="0084607F" w:rsidP="0084607F">
            <w:pPr>
              <w:widowControl w:val="0"/>
              <w:rPr>
                <w:rFonts w:ascii="Georgia" w:hAnsi="Georgia" w:cs="Arial"/>
                <w:sz w:val="20"/>
                <w:szCs w:val="20"/>
                <w:highlight w:val="yellow"/>
              </w:rPr>
            </w:pPr>
            <w:proofErr w:type="spellStart"/>
            <w:r w:rsidRPr="00FC2E0E">
              <w:rPr>
                <w:rFonts w:ascii="Georgia" w:hAnsi="Georgia" w:cs="Arial"/>
                <w:sz w:val="20"/>
                <w:szCs w:val="20"/>
              </w:rPr>
              <w:t>Ticagrelor</w:t>
            </w:r>
            <w:proofErr w:type="spellEnd"/>
            <w:r w:rsidRPr="00FC2E0E">
              <w:rPr>
                <w:rFonts w:ascii="Georgia" w:hAnsi="Georgia" w:cs="Arial"/>
                <w:sz w:val="20"/>
                <w:szCs w:val="20"/>
              </w:rPr>
              <w:t xml:space="preserve"> 90mg x 56tbl.</w:t>
            </w:r>
          </w:p>
        </w:tc>
        <w:tc>
          <w:tcPr>
            <w:tcW w:w="992" w:type="dxa"/>
            <w:tcBorders>
              <w:bottom w:val="single" w:sz="4" w:space="0" w:color="000000"/>
              <w:right w:val="single" w:sz="4" w:space="0" w:color="000000"/>
            </w:tcBorders>
            <w:shd w:val="clear" w:color="auto" w:fill="auto"/>
            <w:vAlign w:val="bottom"/>
          </w:tcPr>
          <w:p w14:paraId="4BE69DDE" w14:textId="3D5BCC4E" w:rsidR="0084607F" w:rsidRPr="00FC2E0E" w:rsidRDefault="0084607F" w:rsidP="0084607F">
            <w:pPr>
              <w:widowControl w:val="0"/>
              <w:rPr>
                <w:rFonts w:ascii="Georgia" w:hAnsi="Georgia" w:cs="Arial"/>
                <w:sz w:val="20"/>
                <w:szCs w:val="20"/>
                <w:highlight w:val="yellow"/>
              </w:rPr>
            </w:pPr>
            <w:r w:rsidRPr="00FC2E0E">
              <w:rPr>
                <w:rFonts w:ascii="Georgia" w:hAnsi="Georgia" w:cs="Arial"/>
                <w:sz w:val="20"/>
                <w:szCs w:val="20"/>
              </w:rPr>
              <w:t>op.</w:t>
            </w:r>
          </w:p>
        </w:tc>
        <w:tc>
          <w:tcPr>
            <w:tcW w:w="1134" w:type="dxa"/>
            <w:tcBorders>
              <w:bottom w:val="single" w:sz="4" w:space="0" w:color="000000"/>
              <w:right w:val="single" w:sz="4" w:space="0" w:color="000000"/>
            </w:tcBorders>
            <w:shd w:val="clear" w:color="auto" w:fill="auto"/>
            <w:vAlign w:val="bottom"/>
          </w:tcPr>
          <w:p w14:paraId="694324A3" w14:textId="3EA19897" w:rsidR="0084607F" w:rsidRPr="00FC2E0E" w:rsidRDefault="0084607F" w:rsidP="0084607F">
            <w:pPr>
              <w:widowControl w:val="0"/>
              <w:jc w:val="right"/>
              <w:rPr>
                <w:rFonts w:ascii="Georgia" w:hAnsi="Georgia" w:cs="Arial"/>
                <w:sz w:val="20"/>
                <w:szCs w:val="20"/>
                <w:highlight w:val="yellow"/>
              </w:rPr>
            </w:pPr>
            <w:r w:rsidRPr="00FC2E0E">
              <w:rPr>
                <w:rFonts w:ascii="Georgia" w:hAnsi="Georgia" w:cs="Arial"/>
                <w:sz w:val="20"/>
                <w:szCs w:val="20"/>
              </w:rPr>
              <w:t>10</w:t>
            </w:r>
          </w:p>
        </w:tc>
      </w:tr>
      <w:tr w:rsidR="0084607F" w:rsidRPr="00FC2E0E" w14:paraId="5E53ED95" w14:textId="77777777" w:rsidTr="00492773">
        <w:trPr>
          <w:trHeight w:val="255"/>
        </w:trPr>
        <w:tc>
          <w:tcPr>
            <w:tcW w:w="560" w:type="dxa"/>
            <w:tcBorders>
              <w:left w:val="single" w:sz="4" w:space="0" w:color="000000"/>
              <w:bottom w:val="single" w:sz="4" w:space="0" w:color="000000"/>
              <w:right w:val="single" w:sz="4" w:space="0" w:color="000000"/>
            </w:tcBorders>
            <w:shd w:val="clear" w:color="auto" w:fill="auto"/>
            <w:vAlign w:val="bottom"/>
          </w:tcPr>
          <w:p w14:paraId="18851F2D" w14:textId="1A3CCAFF" w:rsidR="0084607F" w:rsidRPr="00FC2E0E" w:rsidRDefault="0084607F" w:rsidP="0084607F">
            <w:pPr>
              <w:widowControl w:val="0"/>
              <w:spacing w:line="240" w:lineRule="auto"/>
              <w:jc w:val="right"/>
              <w:rPr>
                <w:rFonts w:ascii="Georgia" w:hAnsi="Georgia" w:cs="Arial"/>
                <w:sz w:val="20"/>
                <w:szCs w:val="20"/>
                <w:highlight w:val="yellow"/>
              </w:rPr>
            </w:pPr>
            <w:r w:rsidRPr="00FC2E0E">
              <w:rPr>
                <w:rFonts w:ascii="Georgia" w:hAnsi="Georgia" w:cs="Arial"/>
                <w:sz w:val="20"/>
                <w:szCs w:val="20"/>
              </w:rPr>
              <w:t>167</w:t>
            </w:r>
          </w:p>
        </w:tc>
        <w:tc>
          <w:tcPr>
            <w:tcW w:w="6683" w:type="dxa"/>
            <w:tcBorders>
              <w:bottom w:val="single" w:sz="4" w:space="0" w:color="000000"/>
              <w:right w:val="single" w:sz="4" w:space="0" w:color="000000"/>
            </w:tcBorders>
            <w:shd w:val="clear" w:color="auto" w:fill="auto"/>
            <w:vAlign w:val="bottom"/>
          </w:tcPr>
          <w:p w14:paraId="4609C156" w14:textId="40A0D2BC" w:rsidR="0084607F" w:rsidRPr="00FC2E0E" w:rsidRDefault="0084607F" w:rsidP="0084607F">
            <w:pPr>
              <w:widowControl w:val="0"/>
              <w:rPr>
                <w:rFonts w:ascii="Georgia" w:hAnsi="Georgia" w:cs="Arial"/>
                <w:sz w:val="20"/>
                <w:szCs w:val="20"/>
                <w:highlight w:val="yellow"/>
              </w:rPr>
            </w:pPr>
            <w:proofErr w:type="spellStart"/>
            <w:r w:rsidRPr="00FC2E0E">
              <w:rPr>
                <w:rFonts w:ascii="Georgia" w:hAnsi="Georgia" w:cs="Arial"/>
                <w:sz w:val="20"/>
                <w:szCs w:val="20"/>
              </w:rPr>
              <w:t>Duloxetine</w:t>
            </w:r>
            <w:proofErr w:type="spellEnd"/>
            <w:r w:rsidRPr="00FC2E0E">
              <w:rPr>
                <w:rFonts w:ascii="Georgia" w:hAnsi="Georgia" w:cs="Arial"/>
                <w:sz w:val="20"/>
                <w:szCs w:val="20"/>
              </w:rPr>
              <w:t xml:space="preserve"> 30mg x 28tbl.</w:t>
            </w:r>
          </w:p>
        </w:tc>
        <w:tc>
          <w:tcPr>
            <w:tcW w:w="992" w:type="dxa"/>
            <w:tcBorders>
              <w:bottom w:val="single" w:sz="4" w:space="0" w:color="000000"/>
              <w:right w:val="single" w:sz="4" w:space="0" w:color="000000"/>
            </w:tcBorders>
            <w:shd w:val="clear" w:color="auto" w:fill="auto"/>
            <w:vAlign w:val="bottom"/>
          </w:tcPr>
          <w:p w14:paraId="7F4ADEB9" w14:textId="388510DE" w:rsidR="0084607F" w:rsidRPr="00FC2E0E" w:rsidRDefault="0084607F" w:rsidP="0084607F">
            <w:pPr>
              <w:widowControl w:val="0"/>
              <w:rPr>
                <w:rFonts w:ascii="Georgia" w:hAnsi="Georgia" w:cs="Arial"/>
                <w:sz w:val="20"/>
                <w:szCs w:val="20"/>
                <w:highlight w:val="yellow"/>
              </w:rPr>
            </w:pPr>
            <w:r w:rsidRPr="00FC2E0E">
              <w:rPr>
                <w:rFonts w:ascii="Georgia" w:hAnsi="Georgia" w:cs="Arial"/>
                <w:sz w:val="20"/>
                <w:szCs w:val="20"/>
              </w:rPr>
              <w:t>op.</w:t>
            </w:r>
          </w:p>
        </w:tc>
        <w:tc>
          <w:tcPr>
            <w:tcW w:w="1134" w:type="dxa"/>
            <w:tcBorders>
              <w:bottom w:val="single" w:sz="4" w:space="0" w:color="000000"/>
              <w:right w:val="single" w:sz="4" w:space="0" w:color="000000"/>
            </w:tcBorders>
            <w:shd w:val="clear" w:color="auto" w:fill="auto"/>
            <w:vAlign w:val="bottom"/>
          </w:tcPr>
          <w:p w14:paraId="764F6148" w14:textId="61337C5B" w:rsidR="0084607F" w:rsidRPr="00FC2E0E" w:rsidRDefault="0084607F" w:rsidP="0084607F">
            <w:pPr>
              <w:widowControl w:val="0"/>
              <w:jc w:val="right"/>
              <w:rPr>
                <w:rFonts w:ascii="Georgia" w:hAnsi="Georgia" w:cs="Arial"/>
                <w:sz w:val="20"/>
                <w:szCs w:val="20"/>
                <w:highlight w:val="yellow"/>
              </w:rPr>
            </w:pPr>
            <w:r w:rsidRPr="00FC2E0E">
              <w:rPr>
                <w:rFonts w:ascii="Georgia" w:hAnsi="Georgia" w:cs="Arial"/>
                <w:sz w:val="20"/>
                <w:szCs w:val="20"/>
              </w:rPr>
              <w:t>40</w:t>
            </w:r>
          </w:p>
        </w:tc>
      </w:tr>
      <w:tr w:rsidR="0084607F" w:rsidRPr="00FC2E0E" w14:paraId="004D44BC" w14:textId="77777777" w:rsidTr="00492773">
        <w:trPr>
          <w:trHeight w:val="255"/>
        </w:trPr>
        <w:tc>
          <w:tcPr>
            <w:tcW w:w="560" w:type="dxa"/>
            <w:tcBorders>
              <w:left w:val="single" w:sz="4" w:space="0" w:color="000000"/>
              <w:bottom w:val="single" w:sz="4" w:space="0" w:color="000000"/>
              <w:right w:val="single" w:sz="4" w:space="0" w:color="000000"/>
            </w:tcBorders>
            <w:shd w:val="clear" w:color="auto" w:fill="auto"/>
            <w:vAlign w:val="bottom"/>
          </w:tcPr>
          <w:p w14:paraId="54CE52A8" w14:textId="3C7ED696" w:rsidR="0084607F" w:rsidRPr="00FC2E0E" w:rsidRDefault="0084607F" w:rsidP="0084607F">
            <w:pPr>
              <w:widowControl w:val="0"/>
              <w:spacing w:line="240" w:lineRule="auto"/>
              <w:jc w:val="right"/>
              <w:rPr>
                <w:rFonts w:ascii="Georgia" w:hAnsi="Georgia" w:cs="Arial"/>
                <w:sz w:val="20"/>
                <w:szCs w:val="20"/>
                <w:highlight w:val="yellow"/>
              </w:rPr>
            </w:pPr>
            <w:r w:rsidRPr="00FC2E0E">
              <w:rPr>
                <w:rFonts w:ascii="Georgia" w:hAnsi="Georgia" w:cs="Arial"/>
                <w:sz w:val="20"/>
                <w:szCs w:val="20"/>
              </w:rPr>
              <w:t>168</w:t>
            </w:r>
          </w:p>
        </w:tc>
        <w:tc>
          <w:tcPr>
            <w:tcW w:w="6683" w:type="dxa"/>
            <w:tcBorders>
              <w:bottom w:val="single" w:sz="4" w:space="0" w:color="000000"/>
              <w:right w:val="single" w:sz="4" w:space="0" w:color="000000"/>
            </w:tcBorders>
            <w:shd w:val="clear" w:color="auto" w:fill="auto"/>
            <w:vAlign w:val="bottom"/>
          </w:tcPr>
          <w:p w14:paraId="0A45D598" w14:textId="022C21DE" w:rsidR="0084607F" w:rsidRPr="00FC2E0E" w:rsidRDefault="0084607F" w:rsidP="0084607F">
            <w:pPr>
              <w:widowControl w:val="0"/>
              <w:rPr>
                <w:rFonts w:ascii="Georgia" w:hAnsi="Georgia" w:cs="Arial"/>
                <w:sz w:val="20"/>
                <w:szCs w:val="20"/>
                <w:highlight w:val="yellow"/>
              </w:rPr>
            </w:pPr>
            <w:proofErr w:type="spellStart"/>
            <w:r w:rsidRPr="00FC2E0E">
              <w:rPr>
                <w:rFonts w:ascii="Georgia" w:hAnsi="Georgia" w:cs="Arial"/>
                <w:sz w:val="20"/>
                <w:szCs w:val="20"/>
              </w:rPr>
              <w:t>Mianserin</w:t>
            </w:r>
            <w:proofErr w:type="spellEnd"/>
            <w:r w:rsidRPr="00FC2E0E">
              <w:rPr>
                <w:rFonts w:ascii="Georgia" w:hAnsi="Georgia" w:cs="Arial"/>
                <w:sz w:val="20"/>
                <w:szCs w:val="20"/>
              </w:rPr>
              <w:t xml:space="preserve"> 30mg x 30tbl.</w:t>
            </w:r>
          </w:p>
        </w:tc>
        <w:tc>
          <w:tcPr>
            <w:tcW w:w="992" w:type="dxa"/>
            <w:tcBorders>
              <w:bottom w:val="single" w:sz="4" w:space="0" w:color="000000"/>
              <w:right w:val="single" w:sz="4" w:space="0" w:color="000000"/>
            </w:tcBorders>
            <w:shd w:val="clear" w:color="auto" w:fill="auto"/>
            <w:vAlign w:val="bottom"/>
          </w:tcPr>
          <w:p w14:paraId="341FE489" w14:textId="33FF70AA" w:rsidR="0084607F" w:rsidRPr="00FC2E0E" w:rsidRDefault="0084607F" w:rsidP="0084607F">
            <w:pPr>
              <w:widowControl w:val="0"/>
              <w:rPr>
                <w:rFonts w:ascii="Georgia" w:hAnsi="Georgia" w:cs="Arial"/>
                <w:sz w:val="20"/>
                <w:szCs w:val="20"/>
                <w:highlight w:val="yellow"/>
              </w:rPr>
            </w:pPr>
            <w:r w:rsidRPr="00FC2E0E">
              <w:rPr>
                <w:rFonts w:ascii="Georgia" w:hAnsi="Georgia" w:cs="Arial"/>
                <w:sz w:val="20"/>
                <w:szCs w:val="20"/>
              </w:rPr>
              <w:t>op.</w:t>
            </w:r>
          </w:p>
        </w:tc>
        <w:tc>
          <w:tcPr>
            <w:tcW w:w="1134" w:type="dxa"/>
            <w:tcBorders>
              <w:bottom w:val="single" w:sz="4" w:space="0" w:color="000000"/>
              <w:right w:val="single" w:sz="4" w:space="0" w:color="000000"/>
            </w:tcBorders>
            <w:shd w:val="clear" w:color="auto" w:fill="auto"/>
            <w:vAlign w:val="bottom"/>
          </w:tcPr>
          <w:p w14:paraId="468F3E13" w14:textId="20BAE09A" w:rsidR="0084607F" w:rsidRPr="00FC2E0E" w:rsidRDefault="0084607F" w:rsidP="0084607F">
            <w:pPr>
              <w:widowControl w:val="0"/>
              <w:jc w:val="right"/>
              <w:rPr>
                <w:rFonts w:ascii="Georgia" w:hAnsi="Georgia" w:cs="Arial"/>
                <w:sz w:val="20"/>
                <w:szCs w:val="20"/>
                <w:highlight w:val="yellow"/>
              </w:rPr>
            </w:pPr>
            <w:r w:rsidRPr="00FC2E0E">
              <w:rPr>
                <w:rFonts w:ascii="Georgia" w:hAnsi="Georgia" w:cs="Arial"/>
                <w:sz w:val="20"/>
                <w:szCs w:val="20"/>
              </w:rPr>
              <w:t>8</w:t>
            </w:r>
          </w:p>
        </w:tc>
      </w:tr>
      <w:tr w:rsidR="0084607F" w:rsidRPr="00FC2E0E" w14:paraId="1E6240F1" w14:textId="77777777" w:rsidTr="00492773">
        <w:trPr>
          <w:trHeight w:val="255"/>
        </w:trPr>
        <w:tc>
          <w:tcPr>
            <w:tcW w:w="560" w:type="dxa"/>
            <w:tcBorders>
              <w:left w:val="single" w:sz="4" w:space="0" w:color="000000"/>
              <w:bottom w:val="single" w:sz="4" w:space="0" w:color="000000"/>
              <w:right w:val="single" w:sz="4" w:space="0" w:color="000000"/>
            </w:tcBorders>
            <w:shd w:val="clear" w:color="auto" w:fill="auto"/>
            <w:vAlign w:val="bottom"/>
          </w:tcPr>
          <w:p w14:paraId="2F528E01" w14:textId="1418C55F" w:rsidR="0084607F" w:rsidRPr="00FC2E0E" w:rsidRDefault="0084607F" w:rsidP="0084607F">
            <w:pPr>
              <w:widowControl w:val="0"/>
              <w:spacing w:line="240" w:lineRule="auto"/>
              <w:jc w:val="right"/>
              <w:rPr>
                <w:rFonts w:ascii="Georgia" w:hAnsi="Georgia" w:cs="Arial"/>
                <w:sz w:val="20"/>
                <w:szCs w:val="20"/>
                <w:highlight w:val="yellow"/>
              </w:rPr>
            </w:pPr>
            <w:r w:rsidRPr="00FC2E0E">
              <w:rPr>
                <w:rFonts w:ascii="Georgia" w:hAnsi="Georgia" w:cs="Arial"/>
                <w:sz w:val="20"/>
                <w:szCs w:val="20"/>
              </w:rPr>
              <w:t>169</w:t>
            </w:r>
          </w:p>
        </w:tc>
        <w:tc>
          <w:tcPr>
            <w:tcW w:w="6683" w:type="dxa"/>
            <w:tcBorders>
              <w:bottom w:val="single" w:sz="4" w:space="0" w:color="000000"/>
              <w:right w:val="single" w:sz="4" w:space="0" w:color="000000"/>
            </w:tcBorders>
            <w:shd w:val="clear" w:color="auto" w:fill="auto"/>
            <w:vAlign w:val="bottom"/>
          </w:tcPr>
          <w:p w14:paraId="0D1E8E91" w14:textId="7F36BD21" w:rsidR="0084607F" w:rsidRPr="00FC2E0E" w:rsidRDefault="0084607F" w:rsidP="0084607F">
            <w:pPr>
              <w:widowControl w:val="0"/>
              <w:rPr>
                <w:rFonts w:ascii="Georgia" w:hAnsi="Georgia" w:cs="Arial"/>
                <w:sz w:val="20"/>
                <w:szCs w:val="20"/>
                <w:highlight w:val="yellow"/>
              </w:rPr>
            </w:pPr>
            <w:r w:rsidRPr="00FC2E0E">
              <w:rPr>
                <w:rFonts w:ascii="Georgia" w:hAnsi="Georgia" w:cs="Arial"/>
                <w:sz w:val="20"/>
                <w:szCs w:val="20"/>
              </w:rPr>
              <w:t>Fosfolipidy z nasion soi 300mg x 50szt.</w:t>
            </w:r>
          </w:p>
        </w:tc>
        <w:tc>
          <w:tcPr>
            <w:tcW w:w="992" w:type="dxa"/>
            <w:tcBorders>
              <w:bottom w:val="single" w:sz="4" w:space="0" w:color="000000"/>
              <w:right w:val="single" w:sz="4" w:space="0" w:color="000000"/>
            </w:tcBorders>
            <w:shd w:val="clear" w:color="auto" w:fill="auto"/>
            <w:vAlign w:val="bottom"/>
          </w:tcPr>
          <w:p w14:paraId="684FF623" w14:textId="6AA0A62E" w:rsidR="0084607F" w:rsidRPr="00FC2E0E" w:rsidRDefault="0084607F" w:rsidP="0084607F">
            <w:pPr>
              <w:widowControl w:val="0"/>
              <w:rPr>
                <w:rFonts w:ascii="Georgia" w:hAnsi="Georgia" w:cs="Arial"/>
                <w:sz w:val="20"/>
                <w:szCs w:val="20"/>
                <w:highlight w:val="yellow"/>
              </w:rPr>
            </w:pPr>
            <w:r w:rsidRPr="00FC2E0E">
              <w:rPr>
                <w:rFonts w:ascii="Georgia" w:hAnsi="Georgia" w:cs="Arial"/>
                <w:sz w:val="20"/>
                <w:szCs w:val="20"/>
              </w:rPr>
              <w:t>op.</w:t>
            </w:r>
          </w:p>
        </w:tc>
        <w:tc>
          <w:tcPr>
            <w:tcW w:w="1134" w:type="dxa"/>
            <w:tcBorders>
              <w:bottom w:val="single" w:sz="4" w:space="0" w:color="000000"/>
              <w:right w:val="single" w:sz="4" w:space="0" w:color="000000"/>
            </w:tcBorders>
            <w:shd w:val="clear" w:color="auto" w:fill="auto"/>
            <w:vAlign w:val="bottom"/>
          </w:tcPr>
          <w:p w14:paraId="5EA29606" w14:textId="1179521D" w:rsidR="0084607F" w:rsidRPr="00FC2E0E" w:rsidRDefault="0084607F" w:rsidP="0084607F">
            <w:pPr>
              <w:widowControl w:val="0"/>
              <w:jc w:val="right"/>
              <w:rPr>
                <w:rFonts w:ascii="Georgia" w:hAnsi="Georgia" w:cs="Arial"/>
                <w:sz w:val="20"/>
                <w:szCs w:val="20"/>
                <w:highlight w:val="yellow"/>
              </w:rPr>
            </w:pPr>
            <w:r w:rsidRPr="00FC2E0E">
              <w:rPr>
                <w:rFonts w:ascii="Georgia" w:hAnsi="Georgia" w:cs="Arial"/>
                <w:sz w:val="20"/>
                <w:szCs w:val="20"/>
              </w:rPr>
              <w:t>50</w:t>
            </w:r>
          </w:p>
        </w:tc>
      </w:tr>
      <w:tr w:rsidR="0084607F" w:rsidRPr="00FC2E0E" w14:paraId="17D53CFD" w14:textId="77777777" w:rsidTr="00492773">
        <w:trPr>
          <w:trHeight w:val="255"/>
        </w:trPr>
        <w:tc>
          <w:tcPr>
            <w:tcW w:w="560" w:type="dxa"/>
            <w:tcBorders>
              <w:left w:val="single" w:sz="4" w:space="0" w:color="000000"/>
              <w:bottom w:val="single" w:sz="4" w:space="0" w:color="000000"/>
              <w:right w:val="single" w:sz="4" w:space="0" w:color="000000"/>
            </w:tcBorders>
            <w:shd w:val="clear" w:color="auto" w:fill="auto"/>
            <w:vAlign w:val="bottom"/>
          </w:tcPr>
          <w:p w14:paraId="3A623272" w14:textId="72B1E1A7" w:rsidR="0084607F" w:rsidRPr="00FC2E0E" w:rsidRDefault="0084607F" w:rsidP="0084607F">
            <w:pPr>
              <w:widowControl w:val="0"/>
              <w:spacing w:line="240" w:lineRule="auto"/>
              <w:jc w:val="right"/>
              <w:rPr>
                <w:rFonts w:ascii="Georgia" w:hAnsi="Georgia" w:cs="Arial"/>
                <w:sz w:val="20"/>
                <w:szCs w:val="20"/>
                <w:highlight w:val="yellow"/>
              </w:rPr>
            </w:pPr>
            <w:r w:rsidRPr="00FC2E0E">
              <w:rPr>
                <w:rFonts w:ascii="Georgia" w:hAnsi="Georgia" w:cs="Arial"/>
                <w:sz w:val="20"/>
                <w:szCs w:val="20"/>
              </w:rPr>
              <w:t>170</w:t>
            </w:r>
          </w:p>
        </w:tc>
        <w:tc>
          <w:tcPr>
            <w:tcW w:w="6683" w:type="dxa"/>
            <w:tcBorders>
              <w:bottom w:val="single" w:sz="4" w:space="0" w:color="000000"/>
              <w:right w:val="single" w:sz="4" w:space="0" w:color="000000"/>
            </w:tcBorders>
            <w:shd w:val="clear" w:color="auto" w:fill="auto"/>
            <w:vAlign w:val="bottom"/>
          </w:tcPr>
          <w:p w14:paraId="64361189" w14:textId="59BDB562" w:rsidR="0084607F" w:rsidRPr="00FC2E0E" w:rsidRDefault="0084607F" w:rsidP="0084607F">
            <w:pPr>
              <w:widowControl w:val="0"/>
              <w:rPr>
                <w:rFonts w:ascii="Georgia" w:hAnsi="Georgia" w:cs="Arial"/>
                <w:sz w:val="20"/>
                <w:szCs w:val="20"/>
                <w:highlight w:val="yellow"/>
              </w:rPr>
            </w:pPr>
            <w:proofErr w:type="spellStart"/>
            <w:r w:rsidRPr="00FC2E0E">
              <w:rPr>
                <w:rFonts w:ascii="Georgia" w:hAnsi="Georgia" w:cs="Arial"/>
                <w:sz w:val="20"/>
                <w:szCs w:val="20"/>
              </w:rPr>
              <w:t>Nitrendipine</w:t>
            </w:r>
            <w:proofErr w:type="spellEnd"/>
            <w:r w:rsidRPr="00FC2E0E">
              <w:rPr>
                <w:rFonts w:ascii="Georgia" w:hAnsi="Georgia" w:cs="Arial"/>
                <w:sz w:val="20"/>
                <w:szCs w:val="20"/>
              </w:rPr>
              <w:t xml:space="preserve"> 10mg x 60tbl.</w:t>
            </w:r>
          </w:p>
        </w:tc>
        <w:tc>
          <w:tcPr>
            <w:tcW w:w="992" w:type="dxa"/>
            <w:tcBorders>
              <w:bottom w:val="single" w:sz="4" w:space="0" w:color="000000"/>
              <w:right w:val="single" w:sz="4" w:space="0" w:color="000000"/>
            </w:tcBorders>
            <w:shd w:val="clear" w:color="auto" w:fill="auto"/>
            <w:vAlign w:val="bottom"/>
          </w:tcPr>
          <w:p w14:paraId="094B919C" w14:textId="1A9B3C21" w:rsidR="0084607F" w:rsidRPr="00FC2E0E" w:rsidRDefault="0084607F" w:rsidP="0084607F">
            <w:pPr>
              <w:widowControl w:val="0"/>
              <w:rPr>
                <w:rFonts w:ascii="Georgia" w:hAnsi="Georgia" w:cs="Arial"/>
                <w:sz w:val="20"/>
                <w:szCs w:val="20"/>
                <w:highlight w:val="yellow"/>
              </w:rPr>
            </w:pPr>
            <w:r w:rsidRPr="00FC2E0E">
              <w:rPr>
                <w:rFonts w:ascii="Georgia" w:hAnsi="Georgia" w:cs="Arial"/>
                <w:sz w:val="20"/>
                <w:szCs w:val="20"/>
              </w:rPr>
              <w:t>op.</w:t>
            </w:r>
          </w:p>
        </w:tc>
        <w:tc>
          <w:tcPr>
            <w:tcW w:w="1134" w:type="dxa"/>
            <w:tcBorders>
              <w:bottom w:val="single" w:sz="4" w:space="0" w:color="000000"/>
              <w:right w:val="single" w:sz="4" w:space="0" w:color="000000"/>
            </w:tcBorders>
            <w:shd w:val="clear" w:color="auto" w:fill="auto"/>
            <w:vAlign w:val="bottom"/>
          </w:tcPr>
          <w:p w14:paraId="331DC32C" w14:textId="5521F226" w:rsidR="0084607F" w:rsidRPr="00FC2E0E" w:rsidRDefault="0084607F" w:rsidP="0084607F">
            <w:pPr>
              <w:widowControl w:val="0"/>
              <w:jc w:val="right"/>
              <w:rPr>
                <w:rFonts w:ascii="Georgia" w:hAnsi="Georgia" w:cs="Arial"/>
                <w:sz w:val="20"/>
                <w:szCs w:val="20"/>
                <w:highlight w:val="yellow"/>
              </w:rPr>
            </w:pPr>
            <w:r w:rsidRPr="00FC2E0E">
              <w:rPr>
                <w:rFonts w:ascii="Georgia" w:hAnsi="Georgia" w:cs="Arial"/>
                <w:sz w:val="20"/>
                <w:szCs w:val="20"/>
              </w:rPr>
              <w:t>30</w:t>
            </w:r>
          </w:p>
        </w:tc>
      </w:tr>
      <w:tr w:rsidR="0084607F" w:rsidRPr="00FC2E0E" w14:paraId="72980920" w14:textId="77777777" w:rsidTr="00492773">
        <w:trPr>
          <w:trHeight w:val="255"/>
        </w:trPr>
        <w:tc>
          <w:tcPr>
            <w:tcW w:w="560" w:type="dxa"/>
            <w:tcBorders>
              <w:left w:val="single" w:sz="4" w:space="0" w:color="000000"/>
              <w:bottom w:val="single" w:sz="4" w:space="0" w:color="000000"/>
              <w:right w:val="single" w:sz="4" w:space="0" w:color="000000"/>
            </w:tcBorders>
            <w:shd w:val="clear" w:color="auto" w:fill="auto"/>
            <w:vAlign w:val="bottom"/>
          </w:tcPr>
          <w:p w14:paraId="6A916CC1" w14:textId="268D2FD9" w:rsidR="0084607F" w:rsidRPr="00FC2E0E" w:rsidRDefault="0084607F" w:rsidP="0084607F">
            <w:pPr>
              <w:widowControl w:val="0"/>
              <w:spacing w:line="240" w:lineRule="auto"/>
              <w:jc w:val="right"/>
              <w:rPr>
                <w:rFonts w:ascii="Georgia" w:hAnsi="Georgia" w:cs="Arial"/>
                <w:sz w:val="20"/>
                <w:szCs w:val="20"/>
                <w:highlight w:val="yellow"/>
              </w:rPr>
            </w:pPr>
            <w:r w:rsidRPr="00FC2E0E">
              <w:rPr>
                <w:rFonts w:ascii="Georgia" w:hAnsi="Georgia" w:cs="Arial"/>
                <w:sz w:val="20"/>
                <w:szCs w:val="20"/>
              </w:rPr>
              <w:t>171</w:t>
            </w:r>
          </w:p>
        </w:tc>
        <w:tc>
          <w:tcPr>
            <w:tcW w:w="6683" w:type="dxa"/>
            <w:tcBorders>
              <w:bottom w:val="single" w:sz="4" w:space="0" w:color="000000"/>
              <w:right w:val="single" w:sz="4" w:space="0" w:color="000000"/>
            </w:tcBorders>
            <w:shd w:val="clear" w:color="auto" w:fill="auto"/>
            <w:vAlign w:val="bottom"/>
          </w:tcPr>
          <w:p w14:paraId="680626D1" w14:textId="46429AC1" w:rsidR="0084607F" w:rsidRPr="00FC2E0E" w:rsidRDefault="0084607F" w:rsidP="0084607F">
            <w:pPr>
              <w:widowControl w:val="0"/>
              <w:rPr>
                <w:rFonts w:ascii="Georgia" w:hAnsi="Georgia" w:cs="Arial"/>
                <w:sz w:val="20"/>
                <w:szCs w:val="20"/>
                <w:highlight w:val="yellow"/>
              </w:rPr>
            </w:pPr>
            <w:proofErr w:type="spellStart"/>
            <w:r w:rsidRPr="00FC2E0E">
              <w:rPr>
                <w:rFonts w:ascii="Georgia" w:hAnsi="Georgia" w:cs="Arial"/>
                <w:sz w:val="20"/>
                <w:szCs w:val="20"/>
              </w:rPr>
              <w:t>Betahistine</w:t>
            </w:r>
            <w:proofErr w:type="spellEnd"/>
            <w:r w:rsidRPr="00FC2E0E">
              <w:rPr>
                <w:rFonts w:ascii="Georgia" w:hAnsi="Georgia" w:cs="Arial"/>
                <w:sz w:val="20"/>
                <w:szCs w:val="20"/>
              </w:rPr>
              <w:t xml:space="preserve"> dichl.8mg x 30tbl.</w:t>
            </w:r>
          </w:p>
        </w:tc>
        <w:tc>
          <w:tcPr>
            <w:tcW w:w="992" w:type="dxa"/>
            <w:tcBorders>
              <w:bottom w:val="single" w:sz="4" w:space="0" w:color="000000"/>
              <w:right w:val="single" w:sz="4" w:space="0" w:color="000000"/>
            </w:tcBorders>
            <w:shd w:val="clear" w:color="auto" w:fill="auto"/>
            <w:vAlign w:val="bottom"/>
          </w:tcPr>
          <w:p w14:paraId="4F0BFFAF" w14:textId="682E8218" w:rsidR="0084607F" w:rsidRPr="00FC2E0E" w:rsidRDefault="0084607F" w:rsidP="0084607F">
            <w:pPr>
              <w:widowControl w:val="0"/>
              <w:rPr>
                <w:rFonts w:ascii="Georgia" w:hAnsi="Georgia" w:cs="Arial"/>
                <w:sz w:val="20"/>
                <w:szCs w:val="20"/>
                <w:highlight w:val="yellow"/>
              </w:rPr>
            </w:pPr>
            <w:r w:rsidRPr="00FC2E0E">
              <w:rPr>
                <w:rFonts w:ascii="Georgia" w:hAnsi="Georgia" w:cs="Arial"/>
                <w:sz w:val="20"/>
                <w:szCs w:val="20"/>
              </w:rPr>
              <w:t>op.</w:t>
            </w:r>
          </w:p>
        </w:tc>
        <w:tc>
          <w:tcPr>
            <w:tcW w:w="1134" w:type="dxa"/>
            <w:tcBorders>
              <w:bottom w:val="single" w:sz="4" w:space="0" w:color="000000"/>
              <w:right w:val="single" w:sz="4" w:space="0" w:color="000000"/>
            </w:tcBorders>
            <w:shd w:val="clear" w:color="auto" w:fill="auto"/>
            <w:vAlign w:val="bottom"/>
          </w:tcPr>
          <w:p w14:paraId="1A5CBBA9" w14:textId="070EDBDE" w:rsidR="0084607F" w:rsidRPr="00FC2E0E" w:rsidRDefault="0084607F" w:rsidP="0084607F">
            <w:pPr>
              <w:widowControl w:val="0"/>
              <w:jc w:val="right"/>
              <w:rPr>
                <w:rFonts w:ascii="Georgia" w:hAnsi="Georgia" w:cs="Arial"/>
                <w:sz w:val="20"/>
                <w:szCs w:val="20"/>
                <w:highlight w:val="yellow"/>
              </w:rPr>
            </w:pPr>
            <w:r w:rsidRPr="00FC2E0E">
              <w:rPr>
                <w:rFonts w:ascii="Georgia" w:hAnsi="Georgia" w:cs="Arial"/>
                <w:sz w:val="20"/>
                <w:szCs w:val="20"/>
              </w:rPr>
              <w:t>4</w:t>
            </w:r>
          </w:p>
        </w:tc>
      </w:tr>
      <w:tr w:rsidR="0084607F" w:rsidRPr="00FC2E0E" w14:paraId="7B21DF13" w14:textId="77777777" w:rsidTr="00492773">
        <w:trPr>
          <w:trHeight w:val="255"/>
        </w:trPr>
        <w:tc>
          <w:tcPr>
            <w:tcW w:w="560" w:type="dxa"/>
            <w:tcBorders>
              <w:left w:val="single" w:sz="4" w:space="0" w:color="000000"/>
              <w:bottom w:val="single" w:sz="4" w:space="0" w:color="000000"/>
              <w:right w:val="single" w:sz="4" w:space="0" w:color="000000"/>
            </w:tcBorders>
            <w:shd w:val="clear" w:color="auto" w:fill="auto"/>
            <w:vAlign w:val="bottom"/>
          </w:tcPr>
          <w:p w14:paraId="4DA2FC72" w14:textId="3518C65C" w:rsidR="0084607F" w:rsidRPr="00FC2E0E" w:rsidRDefault="0084607F" w:rsidP="0084607F">
            <w:pPr>
              <w:widowControl w:val="0"/>
              <w:spacing w:line="240" w:lineRule="auto"/>
              <w:jc w:val="right"/>
              <w:rPr>
                <w:rFonts w:ascii="Georgia" w:hAnsi="Georgia" w:cs="Arial"/>
                <w:sz w:val="20"/>
                <w:szCs w:val="20"/>
                <w:highlight w:val="yellow"/>
              </w:rPr>
            </w:pPr>
            <w:r w:rsidRPr="00FC2E0E">
              <w:rPr>
                <w:rFonts w:ascii="Georgia" w:hAnsi="Georgia" w:cs="Arial"/>
                <w:sz w:val="20"/>
                <w:szCs w:val="20"/>
              </w:rPr>
              <w:t>172</w:t>
            </w:r>
          </w:p>
        </w:tc>
        <w:tc>
          <w:tcPr>
            <w:tcW w:w="6683" w:type="dxa"/>
            <w:tcBorders>
              <w:bottom w:val="single" w:sz="4" w:space="0" w:color="000000"/>
              <w:right w:val="single" w:sz="4" w:space="0" w:color="000000"/>
            </w:tcBorders>
            <w:shd w:val="clear" w:color="auto" w:fill="auto"/>
            <w:vAlign w:val="bottom"/>
          </w:tcPr>
          <w:p w14:paraId="00BB89F1" w14:textId="19029245" w:rsidR="0084607F" w:rsidRPr="00FC2E0E" w:rsidRDefault="0084607F" w:rsidP="0084607F">
            <w:pPr>
              <w:widowControl w:val="0"/>
              <w:rPr>
                <w:rFonts w:ascii="Georgia" w:hAnsi="Georgia" w:cs="Arial"/>
                <w:sz w:val="20"/>
                <w:szCs w:val="20"/>
                <w:highlight w:val="yellow"/>
              </w:rPr>
            </w:pPr>
            <w:proofErr w:type="spellStart"/>
            <w:r w:rsidRPr="00FC2E0E">
              <w:rPr>
                <w:rFonts w:ascii="Georgia" w:hAnsi="Georgia" w:cs="Arial"/>
                <w:sz w:val="20"/>
                <w:szCs w:val="20"/>
              </w:rPr>
              <w:t>Betahistine</w:t>
            </w:r>
            <w:proofErr w:type="spellEnd"/>
            <w:r w:rsidRPr="00FC2E0E">
              <w:rPr>
                <w:rFonts w:ascii="Georgia" w:hAnsi="Georgia" w:cs="Arial"/>
                <w:sz w:val="20"/>
                <w:szCs w:val="20"/>
              </w:rPr>
              <w:t xml:space="preserve"> dichl.24mg x 60tbl.</w:t>
            </w:r>
          </w:p>
        </w:tc>
        <w:tc>
          <w:tcPr>
            <w:tcW w:w="992" w:type="dxa"/>
            <w:tcBorders>
              <w:bottom w:val="single" w:sz="4" w:space="0" w:color="000000"/>
              <w:right w:val="single" w:sz="4" w:space="0" w:color="000000"/>
            </w:tcBorders>
            <w:shd w:val="clear" w:color="auto" w:fill="auto"/>
            <w:vAlign w:val="bottom"/>
          </w:tcPr>
          <w:p w14:paraId="35A7A4F0" w14:textId="5643793A" w:rsidR="0084607F" w:rsidRPr="00FC2E0E" w:rsidRDefault="0084607F" w:rsidP="0084607F">
            <w:pPr>
              <w:widowControl w:val="0"/>
              <w:rPr>
                <w:rFonts w:ascii="Georgia" w:hAnsi="Georgia" w:cs="Arial"/>
                <w:sz w:val="20"/>
                <w:szCs w:val="20"/>
                <w:highlight w:val="yellow"/>
              </w:rPr>
            </w:pPr>
            <w:r w:rsidRPr="00FC2E0E">
              <w:rPr>
                <w:rFonts w:ascii="Georgia" w:hAnsi="Georgia" w:cs="Arial"/>
                <w:sz w:val="20"/>
                <w:szCs w:val="20"/>
              </w:rPr>
              <w:t>op.</w:t>
            </w:r>
          </w:p>
        </w:tc>
        <w:tc>
          <w:tcPr>
            <w:tcW w:w="1134" w:type="dxa"/>
            <w:tcBorders>
              <w:bottom w:val="single" w:sz="4" w:space="0" w:color="000000"/>
              <w:right w:val="single" w:sz="4" w:space="0" w:color="000000"/>
            </w:tcBorders>
            <w:shd w:val="clear" w:color="auto" w:fill="auto"/>
            <w:vAlign w:val="bottom"/>
          </w:tcPr>
          <w:p w14:paraId="7B6F627A" w14:textId="765244E0" w:rsidR="0084607F" w:rsidRPr="00FC2E0E" w:rsidRDefault="0084607F" w:rsidP="0084607F">
            <w:pPr>
              <w:widowControl w:val="0"/>
              <w:jc w:val="right"/>
              <w:rPr>
                <w:rFonts w:ascii="Georgia" w:hAnsi="Georgia" w:cs="Arial"/>
                <w:sz w:val="20"/>
                <w:szCs w:val="20"/>
                <w:highlight w:val="yellow"/>
              </w:rPr>
            </w:pPr>
            <w:r w:rsidRPr="00FC2E0E">
              <w:rPr>
                <w:rFonts w:ascii="Georgia" w:hAnsi="Georgia" w:cs="Arial"/>
                <w:sz w:val="20"/>
                <w:szCs w:val="20"/>
              </w:rPr>
              <w:t>15</w:t>
            </w:r>
          </w:p>
        </w:tc>
      </w:tr>
      <w:tr w:rsidR="0084607F" w:rsidRPr="00FC2E0E" w14:paraId="42B634EF" w14:textId="77777777" w:rsidTr="00492773">
        <w:trPr>
          <w:trHeight w:val="255"/>
        </w:trPr>
        <w:tc>
          <w:tcPr>
            <w:tcW w:w="5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D77C660" w14:textId="41202A61" w:rsidR="0084607F" w:rsidRPr="00FC2E0E" w:rsidRDefault="0084607F" w:rsidP="0084607F">
            <w:pPr>
              <w:widowControl w:val="0"/>
              <w:spacing w:line="240" w:lineRule="auto"/>
              <w:jc w:val="right"/>
              <w:rPr>
                <w:rFonts w:ascii="Georgia" w:hAnsi="Georgia" w:cs="Arial"/>
                <w:sz w:val="20"/>
                <w:szCs w:val="20"/>
                <w:highlight w:val="yellow"/>
              </w:rPr>
            </w:pPr>
            <w:r w:rsidRPr="00FC2E0E">
              <w:rPr>
                <w:rFonts w:ascii="Georgia" w:hAnsi="Georgia" w:cs="Arial"/>
                <w:sz w:val="20"/>
                <w:szCs w:val="20"/>
              </w:rPr>
              <w:t>173</w:t>
            </w:r>
          </w:p>
        </w:tc>
        <w:tc>
          <w:tcPr>
            <w:tcW w:w="668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7022F0F" w14:textId="39FAF8D4" w:rsidR="0084607F" w:rsidRPr="00FC2E0E" w:rsidRDefault="0084607F" w:rsidP="0084607F">
            <w:pPr>
              <w:widowControl w:val="0"/>
              <w:rPr>
                <w:rFonts w:ascii="Georgia" w:hAnsi="Georgia" w:cs="Arial"/>
                <w:sz w:val="20"/>
                <w:szCs w:val="20"/>
                <w:highlight w:val="yellow"/>
              </w:rPr>
            </w:pPr>
            <w:proofErr w:type="spellStart"/>
            <w:r w:rsidRPr="00FC2E0E">
              <w:rPr>
                <w:rFonts w:ascii="Georgia" w:hAnsi="Georgia" w:cs="Arial"/>
                <w:sz w:val="20"/>
                <w:szCs w:val="20"/>
              </w:rPr>
              <w:t>Rosuvastatin</w:t>
            </w:r>
            <w:proofErr w:type="spellEnd"/>
            <w:r w:rsidRPr="00FC2E0E">
              <w:rPr>
                <w:rFonts w:ascii="Georgia" w:hAnsi="Georgia" w:cs="Arial"/>
                <w:sz w:val="20"/>
                <w:szCs w:val="20"/>
              </w:rPr>
              <w:t xml:space="preserve"> tbl.powl.10mg x 30szt.</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9D438A8" w14:textId="70FEA119" w:rsidR="0084607F" w:rsidRPr="00FC2E0E" w:rsidRDefault="0084607F" w:rsidP="0084607F">
            <w:pPr>
              <w:widowControl w:val="0"/>
              <w:rPr>
                <w:rFonts w:ascii="Georgia" w:hAnsi="Georgia" w:cs="Arial"/>
                <w:sz w:val="20"/>
                <w:szCs w:val="20"/>
                <w:highlight w:val="yellow"/>
              </w:rPr>
            </w:pPr>
            <w:r w:rsidRPr="00FC2E0E">
              <w:rPr>
                <w:rFonts w:ascii="Georgia" w:hAnsi="Georgia" w:cs="Arial"/>
                <w:sz w:val="20"/>
                <w:szCs w:val="20"/>
              </w:rPr>
              <w:t>op.</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D8E2F38" w14:textId="3FA41607" w:rsidR="0084607F" w:rsidRPr="00FC2E0E" w:rsidRDefault="0084607F" w:rsidP="0084607F">
            <w:pPr>
              <w:widowControl w:val="0"/>
              <w:jc w:val="right"/>
              <w:rPr>
                <w:rFonts w:ascii="Georgia" w:hAnsi="Georgia" w:cs="Arial"/>
                <w:sz w:val="20"/>
                <w:szCs w:val="20"/>
                <w:highlight w:val="yellow"/>
              </w:rPr>
            </w:pPr>
            <w:r w:rsidRPr="00FC2E0E">
              <w:rPr>
                <w:rFonts w:ascii="Georgia" w:hAnsi="Georgia" w:cs="Arial"/>
                <w:sz w:val="20"/>
                <w:szCs w:val="20"/>
              </w:rPr>
              <w:t>30</w:t>
            </w:r>
          </w:p>
        </w:tc>
      </w:tr>
      <w:tr w:rsidR="0084607F" w:rsidRPr="00FC2E0E" w14:paraId="021D19CB" w14:textId="77777777" w:rsidTr="00492773">
        <w:trPr>
          <w:trHeight w:val="255"/>
        </w:trPr>
        <w:tc>
          <w:tcPr>
            <w:tcW w:w="5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3199A80" w14:textId="032BEEA0" w:rsidR="0084607F" w:rsidRPr="00FC2E0E" w:rsidRDefault="0084607F" w:rsidP="0084607F">
            <w:pPr>
              <w:widowControl w:val="0"/>
              <w:spacing w:line="240" w:lineRule="auto"/>
              <w:jc w:val="right"/>
              <w:rPr>
                <w:rFonts w:ascii="Georgia" w:hAnsi="Georgia" w:cs="Arial"/>
                <w:sz w:val="20"/>
                <w:szCs w:val="20"/>
                <w:highlight w:val="yellow"/>
              </w:rPr>
            </w:pPr>
            <w:r w:rsidRPr="00FC2E0E">
              <w:rPr>
                <w:rFonts w:ascii="Georgia" w:hAnsi="Georgia" w:cs="Arial"/>
                <w:sz w:val="20"/>
                <w:szCs w:val="20"/>
              </w:rPr>
              <w:t>174</w:t>
            </w:r>
          </w:p>
        </w:tc>
        <w:tc>
          <w:tcPr>
            <w:tcW w:w="668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8490CFE" w14:textId="6797D9C6" w:rsidR="0084607F" w:rsidRPr="00FC2E0E" w:rsidRDefault="0084607F" w:rsidP="0084607F">
            <w:pPr>
              <w:widowControl w:val="0"/>
              <w:rPr>
                <w:rFonts w:ascii="Georgia" w:hAnsi="Georgia" w:cs="Arial"/>
                <w:sz w:val="20"/>
                <w:szCs w:val="20"/>
                <w:highlight w:val="yellow"/>
              </w:rPr>
            </w:pPr>
            <w:proofErr w:type="spellStart"/>
            <w:r w:rsidRPr="00FC2E0E">
              <w:rPr>
                <w:rFonts w:ascii="Georgia" w:hAnsi="Georgia" w:cs="Arial"/>
                <w:sz w:val="20"/>
                <w:szCs w:val="20"/>
              </w:rPr>
              <w:t>Rosuvastatin</w:t>
            </w:r>
            <w:proofErr w:type="spellEnd"/>
            <w:r w:rsidRPr="00FC2E0E">
              <w:rPr>
                <w:rFonts w:ascii="Georgia" w:hAnsi="Georgia" w:cs="Arial"/>
                <w:sz w:val="20"/>
                <w:szCs w:val="20"/>
              </w:rPr>
              <w:t xml:space="preserve"> tbl.powl.20mg x 30szt.</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5846D13" w14:textId="23139A5E" w:rsidR="0084607F" w:rsidRPr="00FC2E0E" w:rsidRDefault="0084607F" w:rsidP="0084607F">
            <w:pPr>
              <w:widowControl w:val="0"/>
              <w:rPr>
                <w:rFonts w:ascii="Georgia" w:hAnsi="Georgia" w:cs="Arial"/>
                <w:sz w:val="20"/>
                <w:szCs w:val="20"/>
                <w:highlight w:val="yellow"/>
              </w:rPr>
            </w:pPr>
            <w:r w:rsidRPr="00FC2E0E">
              <w:rPr>
                <w:rFonts w:ascii="Georgia" w:hAnsi="Georgia" w:cs="Arial"/>
                <w:sz w:val="20"/>
                <w:szCs w:val="20"/>
              </w:rPr>
              <w:t>op.</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45954F5" w14:textId="5A71F0C4" w:rsidR="0084607F" w:rsidRPr="00FC2E0E" w:rsidRDefault="0084607F" w:rsidP="0084607F">
            <w:pPr>
              <w:widowControl w:val="0"/>
              <w:jc w:val="right"/>
              <w:rPr>
                <w:rFonts w:ascii="Georgia" w:hAnsi="Georgia" w:cs="Arial"/>
                <w:sz w:val="20"/>
                <w:szCs w:val="20"/>
                <w:highlight w:val="yellow"/>
              </w:rPr>
            </w:pPr>
            <w:r w:rsidRPr="00FC2E0E">
              <w:rPr>
                <w:rFonts w:ascii="Georgia" w:hAnsi="Georgia" w:cs="Arial"/>
                <w:sz w:val="20"/>
                <w:szCs w:val="20"/>
              </w:rPr>
              <w:t>40</w:t>
            </w:r>
          </w:p>
        </w:tc>
      </w:tr>
      <w:tr w:rsidR="0084607F" w:rsidRPr="00FC2E0E" w14:paraId="19351D3C" w14:textId="77777777" w:rsidTr="00492773">
        <w:trPr>
          <w:trHeight w:val="255"/>
        </w:trPr>
        <w:tc>
          <w:tcPr>
            <w:tcW w:w="5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1732B9B" w14:textId="6FF0B79F" w:rsidR="0084607F" w:rsidRPr="00FC2E0E" w:rsidRDefault="0084607F" w:rsidP="0084607F">
            <w:pPr>
              <w:widowControl w:val="0"/>
              <w:spacing w:line="240" w:lineRule="auto"/>
              <w:jc w:val="right"/>
              <w:rPr>
                <w:rFonts w:ascii="Georgia" w:hAnsi="Georgia" w:cs="Arial"/>
                <w:sz w:val="20"/>
                <w:szCs w:val="20"/>
                <w:highlight w:val="yellow"/>
              </w:rPr>
            </w:pPr>
            <w:r w:rsidRPr="00FC2E0E">
              <w:rPr>
                <w:rFonts w:ascii="Georgia" w:hAnsi="Georgia" w:cs="Arial"/>
                <w:sz w:val="20"/>
                <w:szCs w:val="20"/>
              </w:rPr>
              <w:t>175</w:t>
            </w:r>
          </w:p>
        </w:tc>
        <w:tc>
          <w:tcPr>
            <w:tcW w:w="668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A5CAF41" w14:textId="11D718BA" w:rsidR="0084607F" w:rsidRPr="00FC2E0E" w:rsidRDefault="0084607F" w:rsidP="0084607F">
            <w:pPr>
              <w:widowControl w:val="0"/>
              <w:rPr>
                <w:rFonts w:ascii="Georgia" w:hAnsi="Georgia" w:cs="Arial"/>
                <w:sz w:val="20"/>
                <w:szCs w:val="20"/>
                <w:highlight w:val="yellow"/>
              </w:rPr>
            </w:pPr>
            <w:proofErr w:type="spellStart"/>
            <w:r w:rsidRPr="00FC2E0E">
              <w:rPr>
                <w:rFonts w:ascii="Georgia" w:hAnsi="Georgia" w:cs="Arial"/>
                <w:sz w:val="20"/>
                <w:szCs w:val="20"/>
              </w:rPr>
              <w:t>Drotaverine</w:t>
            </w:r>
            <w:proofErr w:type="spellEnd"/>
            <w:r w:rsidRPr="00FC2E0E">
              <w:rPr>
                <w:rFonts w:ascii="Georgia" w:hAnsi="Georgia" w:cs="Arial"/>
                <w:sz w:val="20"/>
                <w:szCs w:val="20"/>
              </w:rPr>
              <w:t xml:space="preserve"> h/chl.tbl.40mg x 20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0BC2834" w14:textId="3585850B" w:rsidR="0084607F" w:rsidRPr="00FC2E0E" w:rsidRDefault="0084607F" w:rsidP="0084607F">
            <w:pPr>
              <w:widowControl w:val="0"/>
              <w:rPr>
                <w:rFonts w:ascii="Georgia" w:hAnsi="Georgia" w:cs="Arial"/>
                <w:sz w:val="20"/>
                <w:szCs w:val="20"/>
                <w:highlight w:val="yellow"/>
              </w:rPr>
            </w:pPr>
            <w:r w:rsidRPr="00FC2E0E">
              <w:rPr>
                <w:rFonts w:ascii="Georgia" w:hAnsi="Georgia" w:cs="Arial"/>
                <w:sz w:val="20"/>
                <w:szCs w:val="20"/>
              </w:rPr>
              <w:t>op.</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D5F39B2" w14:textId="6745067D" w:rsidR="0084607F" w:rsidRPr="00FC2E0E" w:rsidRDefault="0084607F" w:rsidP="0084607F">
            <w:pPr>
              <w:widowControl w:val="0"/>
              <w:jc w:val="right"/>
              <w:rPr>
                <w:rFonts w:ascii="Georgia" w:hAnsi="Georgia" w:cs="Arial"/>
                <w:sz w:val="20"/>
                <w:szCs w:val="20"/>
                <w:highlight w:val="yellow"/>
              </w:rPr>
            </w:pPr>
            <w:r w:rsidRPr="00FC2E0E">
              <w:rPr>
                <w:rFonts w:ascii="Georgia" w:hAnsi="Georgia" w:cs="Arial"/>
                <w:sz w:val="20"/>
                <w:szCs w:val="20"/>
              </w:rPr>
              <w:t>600</w:t>
            </w:r>
          </w:p>
        </w:tc>
      </w:tr>
      <w:tr w:rsidR="0084607F" w:rsidRPr="00FC2E0E" w14:paraId="3CA3313B" w14:textId="77777777" w:rsidTr="00492773">
        <w:trPr>
          <w:trHeight w:val="255"/>
        </w:trPr>
        <w:tc>
          <w:tcPr>
            <w:tcW w:w="5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5AF49C9" w14:textId="2AA93BC9" w:rsidR="0084607F" w:rsidRPr="00FC2E0E" w:rsidRDefault="0084607F" w:rsidP="0084607F">
            <w:pPr>
              <w:widowControl w:val="0"/>
              <w:spacing w:line="240" w:lineRule="auto"/>
              <w:jc w:val="right"/>
              <w:rPr>
                <w:rFonts w:ascii="Georgia" w:hAnsi="Georgia" w:cs="Arial"/>
                <w:sz w:val="20"/>
                <w:szCs w:val="20"/>
                <w:highlight w:val="yellow"/>
              </w:rPr>
            </w:pPr>
            <w:r w:rsidRPr="00FC2E0E">
              <w:rPr>
                <w:rFonts w:ascii="Georgia" w:hAnsi="Georgia" w:cs="Arial"/>
                <w:sz w:val="20"/>
                <w:szCs w:val="20"/>
              </w:rPr>
              <w:t>176</w:t>
            </w:r>
          </w:p>
        </w:tc>
        <w:tc>
          <w:tcPr>
            <w:tcW w:w="668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0AE6655" w14:textId="4C731257" w:rsidR="0084607F" w:rsidRPr="00FC2E0E" w:rsidRDefault="0084607F" w:rsidP="0084607F">
            <w:pPr>
              <w:widowControl w:val="0"/>
              <w:rPr>
                <w:rFonts w:ascii="Georgia" w:hAnsi="Georgia" w:cs="Arial"/>
                <w:sz w:val="20"/>
                <w:szCs w:val="20"/>
                <w:highlight w:val="yellow"/>
              </w:rPr>
            </w:pPr>
            <w:proofErr w:type="spellStart"/>
            <w:r w:rsidRPr="00FC2E0E">
              <w:rPr>
                <w:rFonts w:ascii="Georgia" w:hAnsi="Georgia" w:cs="Arial"/>
                <w:sz w:val="20"/>
                <w:szCs w:val="20"/>
              </w:rPr>
              <w:t>Zofenopril</w:t>
            </w:r>
            <w:proofErr w:type="spellEnd"/>
            <w:r w:rsidRPr="00FC2E0E">
              <w:rPr>
                <w:rFonts w:ascii="Georgia" w:hAnsi="Georgia" w:cs="Arial"/>
                <w:sz w:val="20"/>
                <w:szCs w:val="20"/>
              </w:rPr>
              <w:t xml:space="preserve"> calc.tbl.30mg x 28szt.</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D989B34" w14:textId="321A1443" w:rsidR="0084607F" w:rsidRPr="00FC2E0E" w:rsidRDefault="0084607F" w:rsidP="0084607F">
            <w:pPr>
              <w:widowControl w:val="0"/>
              <w:rPr>
                <w:rFonts w:ascii="Georgia" w:hAnsi="Georgia" w:cs="Arial"/>
                <w:sz w:val="20"/>
                <w:szCs w:val="20"/>
                <w:highlight w:val="yellow"/>
              </w:rPr>
            </w:pPr>
            <w:r w:rsidRPr="00FC2E0E">
              <w:rPr>
                <w:rFonts w:ascii="Georgia" w:hAnsi="Georgia" w:cs="Arial"/>
                <w:sz w:val="20"/>
                <w:szCs w:val="20"/>
              </w:rPr>
              <w:t>op.</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286E8F0" w14:textId="5A0A4EEF" w:rsidR="0084607F" w:rsidRPr="00FC2E0E" w:rsidRDefault="0084607F" w:rsidP="0084607F">
            <w:pPr>
              <w:widowControl w:val="0"/>
              <w:jc w:val="right"/>
              <w:rPr>
                <w:rFonts w:ascii="Georgia" w:hAnsi="Georgia" w:cs="Arial"/>
                <w:sz w:val="20"/>
                <w:szCs w:val="20"/>
                <w:highlight w:val="yellow"/>
              </w:rPr>
            </w:pPr>
            <w:r w:rsidRPr="00FC2E0E">
              <w:rPr>
                <w:rFonts w:ascii="Georgia" w:hAnsi="Georgia" w:cs="Arial"/>
                <w:sz w:val="20"/>
                <w:szCs w:val="20"/>
              </w:rPr>
              <w:t>10</w:t>
            </w:r>
          </w:p>
        </w:tc>
      </w:tr>
      <w:tr w:rsidR="0084607F" w:rsidRPr="00FC2E0E" w14:paraId="76C55E00" w14:textId="77777777" w:rsidTr="00492773">
        <w:trPr>
          <w:trHeight w:val="255"/>
        </w:trPr>
        <w:tc>
          <w:tcPr>
            <w:tcW w:w="5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BA46997" w14:textId="38FBDA8C" w:rsidR="0084607F" w:rsidRPr="00FC2E0E" w:rsidRDefault="0084607F" w:rsidP="0084607F">
            <w:pPr>
              <w:widowControl w:val="0"/>
              <w:spacing w:line="240" w:lineRule="auto"/>
              <w:jc w:val="right"/>
              <w:rPr>
                <w:rFonts w:ascii="Georgia" w:hAnsi="Georgia" w:cs="Arial"/>
                <w:sz w:val="20"/>
                <w:szCs w:val="20"/>
                <w:highlight w:val="yellow"/>
              </w:rPr>
            </w:pPr>
            <w:r w:rsidRPr="00FC2E0E">
              <w:rPr>
                <w:rFonts w:ascii="Georgia" w:hAnsi="Georgia" w:cs="Arial"/>
                <w:sz w:val="20"/>
                <w:szCs w:val="20"/>
              </w:rPr>
              <w:t>177</w:t>
            </w:r>
          </w:p>
        </w:tc>
        <w:tc>
          <w:tcPr>
            <w:tcW w:w="668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D73B8CC" w14:textId="4C0D7B91" w:rsidR="0084607F" w:rsidRPr="00FC2E0E" w:rsidRDefault="0084607F" w:rsidP="0084607F">
            <w:pPr>
              <w:widowControl w:val="0"/>
              <w:rPr>
                <w:rFonts w:ascii="Georgia" w:hAnsi="Georgia" w:cs="Arial"/>
                <w:sz w:val="20"/>
                <w:szCs w:val="20"/>
                <w:highlight w:val="yellow"/>
              </w:rPr>
            </w:pPr>
            <w:proofErr w:type="spellStart"/>
            <w:r w:rsidRPr="00FC2E0E">
              <w:rPr>
                <w:rFonts w:ascii="Georgia" w:hAnsi="Georgia" w:cs="Arial"/>
                <w:sz w:val="20"/>
                <w:szCs w:val="20"/>
              </w:rPr>
              <w:t>Zofenopril</w:t>
            </w:r>
            <w:proofErr w:type="spellEnd"/>
            <w:r w:rsidRPr="00FC2E0E">
              <w:rPr>
                <w:rFonts w:ascii="Georgia" w:hAnsi="Georgia" w:cs="Arial"/>
                <w:sz w:val="20"/>
                <w:szCs w:val="20"/>
              </w:rPr>
              <w:t xml:space="preserve"> calc.tbl.7,5mg x 28szt.</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B853602" w14:textId="07AB3507" w:rsidR="0084607F" w:rsidRPr="00FC2E0E" w:rsidRDefault="0084607F" w:rsidP="0084607F">
            <w:pPr>
              <w:widowControl w:val="0"/>
              <w:rPr>
                <w:rFonts w:ascii="Georgia" w:hAnsi="Georgia" w:cs="Arial"/>
                <w:sz w:val="20"/>
                <w:szCs w:val="20"/>
                <w:highlight w:val="yellow"/>
              </w:rPr>
            </w:pPr>
            <w:r w:rsidRPr="00FC2E0E">
              <w:rPr>
                <w:rFonts w:ascii="Georgia" w:hAnsi="Georgia" w:cs="Arial"/>
                <w:sz w:val="20"/>
                <w:szCs w:val="20"/>
              </w:rPr>
              <w:t>op.</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075EB00" w14:textId="6E090648" w:rsidR="0084607F" w:rsidRPr="00FC2E0E" w:rsidRDefault="0084607F" w:rsidP="0084607F">
            <w:pPr>
              <w:widowControl w:val="0"/>
              <w:jc w:val="right"/>
              <w:rPr>
                <w:rFonts w:ascii="Georgia" w:hAnsi="Georgia" w:cs="Arial"/>
                <w:sz w:val="20"/>
                <w:szCs w:val="20"/>
                <w:highlight w:val="yellow"/>
              </w:rPr>
            </w:pPr>
            <w:r w:rsidRPr="00FC2E0E">
              <w:rPr>
                <w:rFonts w:ascii="Georgia" w:hAnsi="Georgia" w:cs="Arial"/>
                <w:sz w:val="20"/>
                <w:szCs w:val="20"/>
              </w:rPr>
              <w:t>4</w:t>
            </w:r>
          </w:p>
        </w:tc>
      </w:tr>
      <w:tr w:rsidR="0084607F" w:rsidRPr="00FC2E0E" w14:paraId="30E60108" w14:textId="77777777" w:rsidTr="00492773">
        <w:trPr>
          <w:trHeight w:val="255"/>
        </w:trPr>
        <w:tc>
          <w:tcPr>
            <w:tcW w:w="5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CB421B6" w14:textId="01D48378" w:rsidR="0084607F" w:rsidRPr="00FC2E0E" w:rsidRDefault="0084607F" w:rsidP="0084607F">
            <w:pPr>
              <w:widowControl w:val="0"/>
              <w:spacing w:line="240" w:lineRule="auto"/>
              <w:jc w:val="right"/>
              <w:rPr>
                <w:rFonts w:ascii="Georgia" w:hAnsi="Georgia" w:cs="Arial"/>
                <w:sz w:val="20"/>
                <w:szCs w:val="20"/>
                <w:highlight w:val="yellow"/>
              </w:rPr>
            </w:pPr>
            <w:r w:rsidRPr="00FC2E0E">
              <w:rPr>
                <w:rFonts w:ascii="Georgia" w:hAnsi="Georgia" w:cs="Arial"/>
                <w:sz w:val="20"/>
                <w:szCs w:val="20"/>
              </w:rPr>
              <w:t>178</w:t>
            </w:r>
          </w:p>
        </w:tc>
        <w:tc>
          <w:tcPr>
            <w:tcW w:w="668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57DF265" w14:textId="1311C59D" w:rsidR="0084607F" w:rsidRPr="00FC2E0E" w:rsidRDefault="0084607F" w:rsidP="0084607F">
            <w:pPr>
              <w:widowControl w:val="0"/>
              <w:rPr>
                <w:rFonts w:ascii="Georgia" w:hAnsi="Georgia" w:cs="Arial"/>
                <w:sz w:val="20"/>
                <w:szCs w:val="20"/>
                <w:highlight w:val="yellow"/>
              </w:rPr>
            </w:pPr>
            <w:proofErr w:type="spellStart"/>
            <w:r w:rsidRPr="00FC2E0E">
              <w:rPr>
                <w:rFonts w:ascii="Georgia" w:hAnsi="Georgia" w:cs="Arial"/>
                <w:sz w:val="20"/>
                <w:szCs w:val="20"/>
              </w:rPr>
              <w:t>Montelukast</w:t>
            </w:r>
            <w:proofErr w:type="spellEnd"/>
            <w:r w:rsidRPr="00FC2E0E">
              <w:rPr>
                <w:rFonts w:ascii="Georgia" w:hAnsi="Georgia" w:cs="Arial"/>
                <w:sz w:val="20"/>
                <w:szCs w:val="20"/>
              </w:rPr>
              <w:t xml:space="preserve"> natr.tbl.powl.10mg x 28</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BC8FE21" w14:textId="6E5223D5" w:rsidR="0084607F" w:rsidRPr="00FC2E0E" w:rsidRDefault="0084607F" w:rsidP="0084607F">
            <w:pPr>
              <w:widowControl w:val="0"/>
              <w:rPr>
                <w:rFonts w:ascii="Georgia" w:hAnsi="Georgia" w:cs="Arial"/>
                <w:sz w:val="20"/>
                <w:szCs w:val="20"/>
                <w:highlight w:val="yellow"/>
              </w:rPr>
            </w:pPr>
            <w:r w:rsidRPr="00FC2E0E">
              <w:rPr>
                <w:rFonts w:ascii="Georgia" w:hAnsi="Georgia" w:cs="Arial"/>
                <w:sz w:val="20"/>
                <w:szCs w:val="20"/>
              </w:rPr>
              <w:t>op.</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8CA387D" w14:textId="015B05F5" w:rsidR="0084607F" w:rsidRPr="00FC2E0E" w:rsidRDefault="0084607F" w:rsidP="0084607F">
            <w:pPr>
              <w:widowControl w:val="0"/>
              <w:jc w:val="right"/>
              <w:rPr>
                <w:rFonts w:ascii="Georgia" w:hAnsi="Georgia" w:cs="Arial"/>
                <w:sz w:val="20"/>
                <w:szCs w:val="20"/>
                <w:highlight w:val="yellow"/>
              </w:rPr>
            </w:pPr>
            <w:r w:rsidRPr="00FC2E0E">
              <w:rPr>
                <w:rFonts w:ascii="Georgia" w:hAnsi="Georgia" w:cs="Arial"/>
                <w:sz w:val="20"/>
                <w:szCs w:val="20"/>
              </w:rPr>
              <w:t>15</w:t>
            </w:r>
          </w:p>
        </w:tc>
      </w:tr>
      <w:tr w:rsidR="0084607F" w:rsidRPr="00FC2E0E" w14:paraId="2ADDF0B9" w14:textId="77777777" w:rsidTr="00492773">
        <w:trPr>
          <w:trHeight w:val="255"/>
        </w:trPr>
        <w:tc>
          <w:tcPr>
            <w:tcW w:w="5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2C25FC9" w14:textId="4E1C64B2" w:rsidR="0084607F" w:rsidRPr="00FC2E0E" w:rsidRDefault="0084607F" w:rsidP="0084607F">
            <w:pPr>
              <w:widowControl w:val="0"/>
              <w:spacing w:line="240" w:lineRule="auto"/>
              <w:jc w:val="right"/>
              <w:rPr>
                <w:rFonts w:ascii="Georgia" w:hAnsi="Georgia" w:cs="Arial"/>
                <w:sz w:val="20"/>
                <w:szCs w:val="20"/>
                <w:highlight w:val="yellow"/>
              </w:rPr>
            </w:pPr>
            <w:r w:rsidRPr="00FC2E0E">
              <w:rPr>
                <w:rFonts w:ascii="Georgia" w:hAnsi="Georgia" w:cs="Arial"/>
                <w:sz w:val="20"/>
                <w:szCs w:val="20"/>
              </w:rPr>
              <w:t>179</w:t>
            </w:r>
          </w:p>
        </w:tc>
        <w:tc>
          <w:tcPr>
            <w:tcW w:w="668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5E14742" w14:textId="3C9107A8" w:rsidR="0084607F" w:rsidRPr="00FC2E0E" w:rsidRDefault="0084607F" w:rsidP="0084607F">
            <w:pPr>
              <w:widowControl w:val="0"/>
              <w:rPr>
                <w:rFonts w:ascii="Georgia" w:hAnsi="Georgia" w:cs="Arial"/>
                <w:sz w:val="20"/>
                <w:szCs w:val="20"/>
                <w:highlight w:val="yellow"/>
              </w:rPr>
            </w:pPr>
            <w:proofErr w:type="spellStart"/>
            <w:r w:rsidRPr="00FC2E0E">
              <w:rPr>
                <w:rFonts w:ascii="Georgia" w:hAnsi="Georgia" w:cs="Arial"/>
                <w:sz w:val="20"/>
                <w:szCs w:val="20"/>
              </w:rPr>
              <w:t>Mesalazin</w:t>
            </w:r>
            <w:proofErr w:type="spellEnd"/>
            <w:r w:rsidRPr="00FC2E0E">
              <w:rPr>
                <w:rFonts w:ascii="Georgia" w:hAnsi="Georgia" w:cs="Arial"/>
                <w:sz w:val="20"/>
                <w:szCs w:val="20"/>
              </w:rPr>
              <w:t xml:space="preserve"> gran o przedł.uw.1g  x 50 </w:t>
            </w:r>
            <w:proofErr w:type="spellStart"/>
            <w:r w:rsidRPr="00FC2E0E">
              <w:rPr>
                <w:rFonts w:ascii="Georgia" w:hAnsi="Georgia" w:cs="Arial"/>
                <w:sz w:val="20"/>
                <w:szCs w:val="20"/>
              </w:rPr>
              <w:t>sasz</w:t>
            </w:r>
            <w:proofErr w:type="spellEnd"/>
            <w:r w:rsidRPr="00FC2E0E">
              <w:rPr>
                <w:rFonts w:ascii="Georgia" w:hAnsi="Georgia" w:cs="Arial"/>
                <w:sz w:val="20"/>
                <w:szCs w:val="20"/>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E779362" w14:textId="77111C7D" w:rsidR="0084607F" w:rsidRPr="00FC2E0E" w:rsidRDefault="0084607F" w:rsidP="0084607F">
            <w:pPr>
              <w:widowControl w:val="0"/>
              <w:rPr>
                <w:rFonts w:ascii="Georgia" w:hAnsi="Georgia" w:cs="Arial"/>
                <w:sz w:val="20"/>
                <w:szCs w:val="20"/>
                <w:highlight w:val="yellow"/>
              </w:rPr>
            </w:pPr>
            <w:r w:rsidRPr="00FC2E0E">
              <w:rPr>
                <w:rFonts w:ascii="Georgia" w:hAnsi="Georgia" w:cs="Arial"/>
                <w:sz w:val="20"/>
                <w:szCs w:val="20"/>
              </w:rPr>
              <w:t>op.</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C5DF071" w14:textId="2DB641B7" w:rsidR="0084607F" w:rsidRPr="00FC2E0E" w:rsidRDefault="0084607F" w:rsidP="0084607F">
            <w:pPr>
              <w:widowControl w:val="0"/>
              <w:jc w:val="right"/>
              <w:rPr>
                <w:rFonts w:ascii="Georgia" w:hAnsi="Georgia" w:cs="Arial"/>
                <w:sz w:val="20"/>
                <w:szCs w:val="20"/>
                <w:highlight w:val="yellow"/>
              </w:rPr>
            </w:pPr>
            <w:r w:rsidRPr="00FC2E0E">
              <w:rPr>
                <w:rFonts w:ascii="Georgia" w:hAnsi="Georgia" w:cs="Arial"/>
                <w:sz w:val="20"/>
                <w:szCs w:val="20"/>
              </w:rPr>
              <w:t>5</w:t>
            </w:r>
          </w:p>
        </w:tc>
      </w:tr>
      <w:tr w:rsidR="0084607F" w:rsidRPr="00FC2E0E" w14:paraId="4B105348" w14:textId="77777777" w:rsidTr="00492773">
        <w:trPr>
          <w:trHeight w:val="255"/>
        </w:trPr>
        <w:tc>
          <w:tcPr>
            <w:tcW w:w="5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F68C299" w14:textId="610CD6CD" w:rsidR="0084607F" w:rsidRPr="00FC2E0E" w:rsidRDefault="0084607F" w:rsidP="0084607F">
            <w:pPr>
              <w:widowControl w:val="0"/>
              <w:spacing w:line="240" w:lineRule="auto"/>
              <w:jc w:val="right"/>
              <w:rPr>
                <w:rFonts w:ascii="Georgia" w:hAnsi="Georgia" w:cs="Arial"/>
                <w:sz w:val="20"/>
                <w:szCs w:val="20"/>
                <w:highlight w:val="yellow"/>
              </w:rPr>
            </w:pPr>
            <w:r w:rsidRPr="00FC2E0E">
              <w:rPr>
                <w:rFonts w:ascii="Georgia" w:hAnsi="Georgia" w:cs="Arial"/>
                <w:sz w:val="20"/>
                <w:szCs w:val="20"/>
              </w:rPr>
              <w:t>180</w:t>
            </w:r>
          </w:p>
        </w:tc>
        <w:tc>
          <w:tcPr>
            <w:tcW w:w="668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0FE35CF" w14:textId="49AAB339" w:rsidR="0084607F" w:rsidRPr="00FC2E0E" w:rsidRDefault="0084607F" w:rsidP="0084607F">
            <w:pPr>
              <w:widowControl w:val="0"/>
              <w:rPr>
                <w:rFonts w:ascii="Georgia" w:hAnsi="Georgia" w:cs="Arial"/>
                <w:sz w:val="20"/>
                <w:szCs w:val="20"/>
                <w:highlight w:val="yellow"/>
              </w:rPr>
            </w:pPr>
            <w:proofErr w:type="spellStart"/>
            <w:r w:rsidRPr="00FC2E0E">
              <w:rPr>
                <w:rFonts w:ascii="Georgia" w:hAnsi="Georgia" w:cs="Arial"/>
                <w:sz w:val="20"/>
                <w:szCs w:val="20"/>
              </w:rPr>
              <w:t>Theophylline</w:t>
            </w:r>
            <w:proofErr w:type="spellEnd"/>
            <w:r w:rsidRPr="00FC2E0E">
              <w:rPr>
                <w:rFonts w:ascii="Georgia" w:hAnsi="Georgia" w:cs="Arial"/>
                <w:sz w:val="20"/>
                <w:szCs w:val="20"/>
              </w:rPr>
              <w:t xml:space="preserve"> tbl.o.przedł.uw.0,3 x 50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36311F5" w14:textId="0B622F36" w:rsidR="0084607F" w:rsidRPr="00FC2E0E" w:rsidRDefault="0084607F" w:rsidP="0084607F">
            <w:pPr>
              <w:widowControl w:val="0"/>
              <w:rPr>
                <w:rFonts w:ascii="Georgia" w:hAnsi="Georgia" w:cs="Arial"/>
                <w:sz w:val="20"/>
                <w:szCs w:val="20"/>
                <w:highlight w:val="yellow"/>
              </w:rPr>
            </w:pPr>
            <w:r w:rsidRPr="00FC2E0E">
              <w:rPr>
                <w:rFonts w:ascii="Georgia" w:hAnsi="Georgia" w:cs="Arial"/>
                <w:sz w:val="20"/>
                <w:szCs w:val="20"/>
              </w:rPr>
              <w:t>op.</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AB4899F" w14:textId="083351BE" w:rsidR="0084607F" w:rsidRPr="00FC2E0E" w:rsidRDefault="0084607F" w:rsidP="0084607F">
            <w:pPr>
              <w:widowControl w:val="0"/>
              <w:jc w:val="right"/>
              <w:rPr>
                <w:rFonts w:ascii="Georgia" w:hAnsi="Georgia" w:cs="Arial"/>
                <w:sz w:val="20"/>
                <w:szCs w:val="20"/>
                <w:highlight w:val="yellow"/>
              </w:rPr>
            </w:pPr>
            <w:r w:rsidRPr="00FC2E0E">
              <w:rPr>
                <w:rFonts w:ascii="Georgia" w:hAnsi="Georgia" w:cs="Arial"/>
                <w:sz w:val="20"/>
                <w:szCs w:val="20"/>
              </w:rPr>
              <w:t>6</w:t>
            </w:r>
          </w:p>
        </w:tc>
      </w:tr>
      <w:tr w:rsidR="0084607F" w:rsidRPr="00FC2E0E" w14:paraId="3771E6C2" w14:textId="77777777" w:rsidTr="00492773">
        <w:trPr>
          <w:trHeight w:val="255"/>
        </w:trPr>
        <w:tc>
          <w:tcPr>
            <w:tcW w:w="5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C57C5AD" w14:textId="5ABF9220" w:rsidR="0084607F" w:rsidRPr="00FC2E0E" w:rsidRDefault="0084607F" w:rsidP="0084607F">
            <w:pPr>
              <w:widowControl w:val="0"/>
              <w:spacing w:line="240" w:lineRule="auto"/>
              <w:jc w:val="right"/>
              <w:rPr>
                <w:rFonts w:ascii="Georgia" w:hAnsi="Georgia" w:cs="Arial"/>
                <w:sz w:val="20"/>
                <w:szCs w:val="20"/>
                <w:highlight w:val="yellow"/>
              </w:rPr>
            </w:pPr>
            <w:r w:rsidRPr="00FC2E0E">
              <w:rPr>
                <w:rFonts w:ascii="Georgia" w:hAnsi="Georgia" w:cs="Arial"/>
                <w:sz w:val="20"/>
                <w:szCs w:val="20"/>
              </w:rPr>
              <w:t>181</w:t>
            </w:r>
          </w:p>
        </w:tc>
        <w:tc>
          <w:tcPr>
            <w:tcW w:w="668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E47537D" w14:textId="2B84220D" w:rsidR="0084607F" w:rsidRPr="00FC2E0E" w:rsidRDefault="0084607F" w:rsidP="0084607F">
            <w:pPr>
              <w:widowControl w:val="0"/>
              <w:rPr>
                <w:rFonts w:ascii="Georgia" w:hAnsi="Georgia" w:cs="Arial"/>
                <w:sz w:val="20"/>
                <w:szCs w:val="20"/>
                <w:highlight w:val="yellow"/>
              </w:rPr>
            </w:pPr>
            <w:proofErr w:type="spellStart"/>
            <w:r w:rsidRPr="00FC2E0E">
              <w:rPr>
                <w:rFonts w:ascii="Georgia" w:hAnsi="Georgia" w:cs="Arial"/>
                <w:sz w:val="20"/>
                <w:szCs w:val="20"/>
              </w:rPr>
              <w:t>Theophylline</w:t>
            </w:r>
            <w:proofErr w:type="spellEnd"/>
            <w:r w:rsidRPr="00FC2E0E">
              <w:rPr>
                <w:rFonts w:ascii="Georgia" w:hAnsi="Georgia" w:cs="Arial"/>
                <w:sz w:val="20"/>
                <w:szCs w:val="20"/>
              </w:rPr>
              <w:t xml:space="preserve"> tbl.o.przedł.uw.0,15 x 50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15AD3D9" w14:textId="363BFB27" w:rsidR="0084607F" w:rsidRPr="00FC2E0E" w:rsidRDefault="0084607F" w:rsidP="0084607F">
            <w:pPr>
              <w:widowControl w:val="0"/>
              <w:rPr>
                <w:rFonts w:ascii="Georgia" w:hAnsi="Georgia" w:cs="Arial"/>
                <w:sz w:val="20"/>
                <w:szCs w:val="20"/>
                <w:highlight w:val="yellow"/>
              </w:rPr>
            </w:pPr>
            <w:r w:rsidRPr="00FC2E0E">
              <w:rPr>
                <w:rFonts w:ascii="Georgia" w:hAnsi="Georgia" w:cs="Arial"/>
                <w:sz w:val="20"/>
                <w:szCs w:val="20"/>
              </w:rPr>
              <w:t>op.</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47E2C2F" w14:textId="5AB34F80" w:rsidR="0084607F" w:rsidRPr="00FC2E0E" w:rsidRDefault="0084607F" w:rsidP="0084607F">
            <w:pPr>
              <w:widowControl w:val="0"/>
              <w:jc w:val="right"/>
              <w:rPr>
                <w:rFonts w:ascii="Georgia" w:hAnsi="Georgia" w:cs="Arial"/>
                <w:sz w:val="20"/>
                <w:szCs w:val="20"/>
                <w:highlight w:val="yellow"/>
              </w:rPr>
            </w:pPr>
            <w:r w:rsidRPr="00FC2E0E">
              <w:rPr>
                <w:rFonts w:ascii="Georgia" w:hAnsi="Georgia" w:cs="Arial"/>
                <w:sz w:val="20"/>
                <w:szCs w:val="20"/>
              </w:rPr>
              <w:t>6</w:t>
            </w:r>
          </w:p>
        </w:tc>
      </w:tr>
      <w:tr w:rsidR="0084607F" w:rsidRPr="00FC2E0E" w14:paraId="2B2F2815" w14:textId="77777777" w:rsidTr="00492773">
        <w:trPr>
          <w:trHeight w:val="255"/>
        </w:trPr>
        <w:tc>
          <w:tcPr>
            <w:tcW w:w="5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7AE7898" w14:textId="40A4034B" w:rsidR="0084607F" w:rsidRPr="00FC2E0E" w:rsidRDefault="0084607F" w:rsidP="0084607F">
            <w:pPr>
              <w:widowControl w:val="0"/>
              <w:spacing w:line="240" w:lineRule="auto"/>
              <w:jc w:val="right"/>
              <w:rPr>
                <w:rFonts w:ascii="Georgia" w:hAnsi="Georgia" w:cs="Arial"/>
                <w:sz w:val="20"/>
                <w:szCs w:val="20"/>
                <w:highlight w:val="yellow"/>
              </w:rPr>
            </w:pPr>
            <w:r w:rsidRPr="00FC2E0E">
              <w:rPr>
                <w:rFonts w:ascii="Georgia" w:hAnsi="Georgia" w:cs="Arial"/>
                <w:sz w:val="20"/>
                <w:szCs w:val="20"/>
              </w:rPr>
              <w:t>182</w:t>
            </w:r>
          </w:p>
        </w:tc>
        <w:tc>
          <w:tcPr>
            <w:tcW w:w="668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B552A12" w14:textId="1B4BC740" w:rsidR="0084607F" w:rsidRPr="00FC2E0E" w:rsidRDefault="0084607F" w:rsidP="0084607F">
            <w:pPr>
              <w:widowControl w:val="0"/>
              <w:rPr>
                <w:rFonts w:ascii="Georgia" w:hAnsi="Georgia" w:cs="Arial"/>
                <w:sz w:val="20"/>
                <w:szCs w:val="20"/>
                <w:highlight w:val="yellow"/>
              </w:rPr>
            </w:pPr>
            <w:proofErr w:type="spellStart"/>
            <w:r w:rsidRPr="00FC2E0E">
              <w:rPr>
                <w:rFonts w:ascii="Georgia" w:hAnsi="Georgia" w:cs="Arial"/>
                <w:sz w:val="20"/>
                <w:szCs w:val="20"/>
              </w:rPr>
              <w:t>Carbamazepine</w:t>
            </w:r>
            <w:proofErr w:type="spellEnd"/>
            <w:r w:rsidRPr="00FC2E0E">
              <w:rPr>
                <w:rFonts w:ascii="Georgia" w:hAnsi="Georgia" w:cs="Arial"/>
                <w:sz w:val="20"/>
                <w:szCs w:val="20"/>
              </w:rPr>
              <w:t xml:space="preserve"> </w:t>
            </w:r>
            <w:proofErr w:type="spellStart"/>
            <w:r w:rsidRPr="00FC2E0E">
              <w:rPr>
                <w:rFonts w:ascii="Georgia" w:hAnsi="Georgia" w:cs="Arial"/>
                <w:sz w:val="20"/>
                <w:szCs w:val="20"/>
              </w:rPr>
              <w:t>retard</w:t>
            </w:r>
            <w:proofErr w:type="spellEnd"/>
            <w:r w:rsidRPr="00FC2E0E">
              <w:rPr>
                <w:rFonts w:ascii="Georgia" w:hAnsi="Georgia" w:cs="Arial"/>
                <w:sz w:val="20"/>
                <w:szCs w:val="20"/>
              </w:rPr>
              <w:t xml:space="preserve"> 200mg x 50 szt.</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D3BDFFD" w14:textId="1E90253D" w:rsidR="0084607F" w:rsidRPr="00FC2E0E" w:rsidRDefault="0084607F" w:rsidP="0084607F">
            <w:pPr>
              <w:widowControl w:val="0"/>
              <w:rPr>
                <w:rFonts w:ascii="Georgia" w:hAnsi="Georgia" w:cs="Arial"/>
                <w:sz w:val="20"/>
                <w:szCs w:val="20"/>
                <w:highlight w:val="yellow"/>
              </w:rPr>
            </w:pPr>
            <w:r w:rsidRPr="00FC2E0E">
              <w:rPr>
                <w:rFonts w:ascii="Georgia" w:hAnsi="Georgia" w:cs="Arial"/>
                <w:sz w:val="20"/>
                <w:szCs w:val="20"/>
              </w:rPr>
              <w:t>op.</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D0CB2AB" w14:textId="38F77ECC" w:rsidR="0084607F" w:rsidRPr="00FC2E0E" w:rsidRDefault="0084607F" w:rsidP="0084607F">
            <w:pPr>
              <w:widowControl w:val="0"/>
              <w:jc w:val="right"/>
              <w:rPr>
                <w:rFonts w:ascii="Georgia" w:hAnsi="Georgia" w:cs="Arial"/>
                <w:sz w:val="20"/>
                <w:szCs w:val="20"/>
                <w:highlight w:val="yellow"/>
              </w:rPr>
            </w:pPr>
            <w:r w:rsidRPr="00FC2E0E">
              <w:rPr>
                <w:rFonts w:ascii="Georgia" w:hAnsi="Georgia" w:cs="Arial"/>
                <w:sz w:val="20"/>
                <w:szCs w:val="20"/>
              </w:rPr>
              <w:t>5</w:t>
            </w:r>
          </w:p>
        </w:tc>
      </w:tr>
      <w:tr w:rsidR="0084607F" w:rsidRPr="00FC2E0E" w14:paraId="6B954799" w14:textId="77777777" w:rsidTr="00492773">
        <w:trPr>
          <w:trHeight w:val="255"/>
        </w:trPr>
        <w:tc>
          <w:tcPr>
            <w:tcW w:w="5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B217EED" w14:textId="5E651DA4" w:rsidR="0084607F" w:rsidRPr="00FC2E0E" w:rsidRDefault="0084607F" w:rsidP="0084607F">
            <w:pPr>
              <w:widowControl w:val="0"/>
              <w:spacing w:line="240" w:lineRule="auto"/>
              <w:jc w:val="right"/>
              <w:rPr>
                <w:rFonts w:ascii="Georgia" w:hAnsi="Georgia" w:cs="Arial"/>
                <w:sz w:val="20"/>
                <w:szCs w:val="20"/>
                <w:highlight w:val="yellow"/>
              </w:rPr>
            </w:pPr>
            <w:r w:rsidRPr="00FC2E0E">
              <w:rPr>
                <w:rFonts w:ascii="Georgia" w:hAnsi="Georgia" w:cs="Arial"/>
                <w:sz w:val="20"/>
                <w:szCs w:val="20"/>
              </w:rPr>
              <w:t>183</w:t>
            </w:r>
          </w:p>
        </w:tc>
        <w:tc>
          <w:tcPr>
            <w:tcW w:w="668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F0F2702" w14:textId="6DB2ECE7" w:rsidR="0084607F" w:rsidRPr="00FC2E0E" w:rsidRDefault="0084607F" w:rsidP="0084607F">
            <w:pPr>
              <w:widowControl w:val="0"/>
              <w:rPr>
                <w:rFonts w:ascii="Georgia" w:hAnsi="Georgia" w:cs="Arial"/>
                <w:sz w:val="20"/>
                <w:szCs w:val="20"/>
                <w:highlight w:val="yellow"/>
              </w:rPr>
            </w:pPr>
            <w:proofErr w:type="spellStart"/>
            <w:r w:rsidRPr="00FC2E0E">
              <w:rPr>
                <w:rFonts w:ascii="Georgia" w:hAnsi="Georgia" w:cs="Arial"/>
                <w:sz w:val="20"/>
                <w:szCs w:val="20"/>
              </w:rPr>
              <w:t>Torasemide</w:t>
            </w:r>
            <w:proofErr w:type="spellEnd"/>
            <w:r w:rsidRPr="00FC2E0E">
              <w:rPr>
                <w:rFonts w:ascii="Georgia" w:hAnsi="Georgia" w:cs="Arial"/>
                <w:sz w:val="20"/>
                <w:szCs w:val="20"/>
              </w:rPr>
              <w:t xml:space="preserve"> tbl.20mg x 30szt.</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3585A8E" w14:textId="56A0D603" w:rsidR="0084607F" w:rsidRPr="00FC2E0E" w:rsidRDefault="0084607F" w:rsidP="0084607F">
            <w:pPr>
              <w:widowControl w:val="0"/>
              <w:rPr>
                <w:rFonts w:ascii="Georgia" w:hAnsi="Georgia" w:cs="Arial"/>
                <w:sz w:val="20"/>
                <w:szCs w:val="20"/>
                <w:highlight w:val="yellow"/>
              </w:rPr>
            </w:pPr>
            <w:r w:rsidRPr="00FC2E0E">
              <w:rPr>
                <w:rFonts w:ascii="Georgia" w:hAnsi="Georgia" w:cs="Arial"/>
                <w:sz w:val="20"/>
                <w:szCs w:val="20"/>
              </w:rPr>
              <w:t>op.</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F96E9D4" w14:textId="57C09988" w:rsidR="0084607F" w:rsidRPr="00FC2E0E" w:rsidRDefault="0084607F" w:rsidP="0084607F">
            <w:pPr>
              <w:widowControl w:val="0"/>
              <w:jc w:val="right"/>
              <w:rPr>
                <w:rFonts w:ascii="Georgia" w:hAnsi="Georgia" w:cs="Arial"/>
                <w:sz w:val="20"/>
                <w:szCs w:val="20"/>
                <w:highlight w:val="yellow"/>
              </w:rPr>
            </w:pPr>
            <w:r w:rsidRPr="00FC2E0E">
              <w:rPr>
                <w:rFonts w:ascii="Georgia" w:hAnsi="Georgia" w:cs="Arial"/>
                <w:sz w:val="20"/>
                <w:szCs w:val="20"/>
              </w:rPr>
              <w:t>20</w:t>
            </w:r>
          </w:p>
        </w:tc>
      </w:tr>
      <w:tr w:rsidR="0084607F" w:rsidRPr="00FC2E0E" w14:paraId="72396BD0" w14:textId="77777777" w:rsidTr="00492773">
        <w:trPr>
          <w:trHeight w:val="255"/>
        </w:trPr>
        <w:tc>
          <w:tcPr>
            <w:tcW w:w="5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8E8B3C3" w14:textId="267BEB81" w:rsidR="0084607F" w:rsidRPr="00FC2E0E" w:rsidRDefault="0084607F" w:rsidP="0084607F">
            <w:pPr>
              <w:widowControl w:val="0"/>
              <w:spacing w:line="240" w:lineRule="auto"/>
              <w:jc w:val="right"/>
              <w:rPr>
                <w:rFonts w:ascii="Georgia" w:hAnsi="Georgia" w:cs="Arial"/>
                <w:sz w:val="20"/>
                <w:szCs w:val="20"/>
                <w:highlight w:val="yellow"/>
              </w:rPr>
            </w:pPr>
            <w:r w:rsidRPr="00FC2E0E">
              <w:rPr>
                <w:rFonts w:ascii="Georgia" w:hAnsi="Georgia" w:cs="Arial"/>
                <w:sz w:val="20"/>
                <w:szCs w:val="20"/>
              </w:rPr>
              <w:t>184</w:t>
            </w:r>
          </w:p>
        </w:tc>
        <w:tc>
          <w:tcPr>
            <w:tcW w:w="668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245315A" w14:textId="42DC2211" w:rsidR="0084607F" w:rsidRPr="00FC2E0E" w:rsidRDefault="0084607F" w:rsidP="0084607F">
            <w:pPr>
              <w:widowControl w:val="0"/>
              <w:rPr>
                <w:rFonts w:ascii="Georgia" w:hAnsi="Georgia" w:cs="Arial"/>
                <w:sz w:val="20"/>
                <w:szCs w:val="20"/>
                <w:highlight w:val="yellow"/>
              </w:rPr>
            </w:pPr>
            <w:proofErr w:type="spellStart"/>
            <w:r w:rsidRPr="00FC2E0E">
              <w:rPr>
                <w:rFonts w:ascii="Georgia" w:hAnsi="Georgia" w:cs="Arial"/>
                <w:sz w:val="20"/>
                <w:szCs w:val="20"/>
              </w:rPr>
              <w:t>Torasemide</w:t>
            </w:r>
            <w:proofErr w:type="spellEnd"/>
            <w:r w:rsidRPr="00FC2E0E">
              <w:rPr>
                <w:rFonts w:ascii="Georgia" w:hAnsi="Georgia" w:cs="Arial"/>
                <w:sz w:val="20"/>
                <w:szCs w:val="20"/>
              </w:rPr>
              <w:t xml:space="preserve"> tbl.200mg x 30szt.</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3835104" w14:textId="1A3BB0D1" w:rsidR="0084607F" w:rsidRPr="00FC2E0E" w:rsidRDefault="0084607F" w:rsidP="0084607F">
            <w:pPr>
              <w:widowControl w:val="0"/>
              <w:rPr>
                <w:rFonts w:ascii="Georgia" w:hAnsi="Georgia" w:cs="Arial"/>
                <w:sz w:val="20"/>
                <w:szCs w:val="20"/>
                <w:highlight w:val="yellow"/>
              </w:rPr>
            </w:pPr>
            <w:r w:rsidRPr="00FC2E0E">
              <w:rPr>
                <w:rFonts w:ascii="Georgia" w:hAnsi="Georgia" w:cs="Arial"/>
                <w:sz w:val="20"/>
                <w:szCs w:val="20"/>
              </w:rPr>
              <w:t>op.</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FC7E217" w14:textId="00C152C3" w:rsidR="0084607F" w:rsidRPr="00FC2E0E" w:rsidRDefault="0084607F" w:rsidP="0084607F">
            <w:pPr>
              <w:widowControl w:val="0"/>
              <w:jc w:val="right"/>
              <w:rPr>
                <w:rFonts w:ascii="Georgia" w:hAnsi="Georgia" w:cs="Arial"/>
                <w:sz w:val="20"/>
                <w:szCs w:val="20"/>
                <w:highlight w:val="yellow"/>
              </w:rPr>
            </w:pPr>
            <w:r w:rsidRPr="00FC2E0E">
              <w:rPr>
                <w:rFonts w:ascii="Georgia" w:hAnsi="Georgia" w:cs="Arial"/>
                <w:sz w:val="20"/>
                <w:szCs w:val="20"/>
              </w:rPr>
              <w:t>10</w:t>
            </w:r>
          </w:p>
        </w:tc>
      </w:tr>
      <w:tr w:rsidR="0084607F" w:rsidRPr="00FC2E0E" w14:paraId="24CA338E" w14:textId="77777777" w:rsidTr="00492773">
        <w:trPr>
          <w:trHeight w:val="255"/>
        </w:trPr>
        <w:tc>
          <w:tcPr>
            <w:tcW w:w="5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FE9F424" w14:textId="2FCC28D4" w:rsidR="0084607F" w:rsidRPr="00FC2E0E" w:rsidRDefault="0084607F" w:rsidP="0084607F">
            <w:pPr>
              <w:widowControl w:val="0"/>
              <w:spacing w:line="240" w:lineRule="auto"/>
              <w:jc w:val="right"/>
              <w:rPr>
                <w:rFonts w:ascii="Georgia" w:hAnsi="Georgia" w:cs="Arial"/>
                <w:sz w:val="20"/>
                <w:szCs w:val="20"/>
                <w:highlight w:val="yellow"/>
              </w:rPr>
            </w:pPr>
            <w:r w:rsidRPr="00FC2E0E">
              <w:rPr>
                <w:rFonts w:ascii="Georgia" w:hAnsi="Georgia" w:cs="Arial"/>
                <w:sz w:val="20"/>
                <w:szCs w:val="20"/>
              </w:rPr>
              <w:t>185</w:t>
            </w:r>
          </w:p>
        </w:tc>
        <w:tc>
          <w:tcPr>
            <w:tcW w:w="668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D47BA01" w14:textId="2ED7AD44" w:rsidR="0084607F" w:rsidRPr="00FC2E0E" w:rsidRDefault="0084607F" w:rsidP="0084607F">
            <w:pPr>
              <w:widowControl w:val="0"/>
              <w:rPr>
                <w:rFonts w:ascii="Georgia" w:hAnsi="Georgia" w:cs="Arial"/>
                <w:sz w:val="20"/>
                <w:szCs w:val="20"/>
                <w:highlight w:val="yellow"/>
              </w:rPr>
            </w:pPr>
            <w:proofErr w:type="spellStart"/>
            <w:r w:rsidRPr="00FC2E0E">
              <w:rPr>
                <w:rFonts w:ascii="Georgia" w:hAnsi="Georgia" w:cs="Arial"/>
                <w:sz w:val="20"/>
                <w:szCs w:val="20"/>
              </w:rPr>
              <w:t>Eplerenone</w:t>
            </w:r>
            <w:proofErr w:type="spellEnd"/>
            <w:r w:rsidRPr="00FC2E0E">
              <w:rPr>
                <w:rFonts w:ascii="Georgia" w:hAnsi="Georgia" w:cs="Arial"/>
                <w:sz w:val="20"/>
                <w:szCs w:val="20"/>
              </w:rPr>
              <w:t xml:space="preserve"> tbl.powl.25mg x 30szt.</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3B7A9A7" w14:textId="736AF8E6" w:rsidR="0084607F" w:rsidRPr="00FC2E0E" w:rsidRDefault="0084607F" w:rsidP="0084607F">
            <w:pPr>
              <w:widowControl w:val="0"/>
              <w:rPr>
                <w:rFonts w:ascii="Georgia" w:hAnsi="Georgia" w:cs="Arial"/>
                <w:sz w:val="20"/>
                <w:szCs w:val="20"/>
                <w:highlight w:val="yellow"/>
              </w:rPr>
            </w:pPr>
            <w:r w:rsidRPr="00FC2E0E">
              <w:rPr>
                <w:rFonts w:ascii="Georgia" w:hAnsi="Georgia" w:cs="Arial"/>
                <w:sz w:val="20"/>
                <w:szCs w:val="20"/>
              </w:rPr>
              <w:t>op.</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7F45E15" w14:textId="23F39C28" w:rsidR="0084607F" w:rsidRPr="00FC2E0E" w:rsidRDefault="0084607F" w:rsidP="0084607F">
            <w:pPr>
              <w:widowControl w:val="0"/>
              <w:jc w:val="right"/>
              <w:rPr>
                <w:rFonts w:ascii="Georgia" w:hAnsi="Georgia" w:cs="Arial"/>
                <w:sz w:val="20"/>
                <w:szCs w:val="20"/>
                <w:highlight w:val="yellow"/>
              </w:rPr>
            </w:pPr>
            <w:r w:rsidRPr="00FC2E0E">
              <w:rPr>
                <w:rFonts w:ascii="Georgia" w:hAnsi="Georgia" w:cs="Arial"/>
                <w:sz w:val="20"/>
                <w:szCs w:val="20"/>
              </w:rPr>
              <w:t>100</w:t>
            </w:r>
          </w:p>
        </w:tc>
      </w:tr>
      <w:tr w:rsidR="0084607F" w:rsidRPr="00FC2E0E" w14:paraId="68F45166" w14:textId="77777777" w:rsidTr="00492773">
        <w:trPr>
          <w:trHeight w:val="255"/>
        </w:trPr>
        <w:tc>
          <w:tcPr>
            <w:tcW w:w="5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C28A5F3" w14:textId="35442462" w:rsidR="0084607F" w:rsidRPr="00FC2E0E" w:rsidRDefault="0084607F" w:rsidP="0084607F">
            <w:pPr>
              <w:widowControl w:val="0"/>
              <w:spacing w:line="240" w:lineRule="auto"/>
              <w:jc w:val="right"/>
              <w:rPr>
                <w:rFonts w:ascii="Georgia" w:hAnsi="Georgia" w:cs="Arial"/>
                <w:sz w:val="20"/>
                <w:szCs w:val="20"/>
                <w:highlight w:val="yellow"/>
              </w:rPr>
            </w:pPr>
            <w:r w:rsidRPr="00FC2E0E">
              <w:rPr>
                <w:rFonts w:ascii="Georgia" w:hAnsi="Georgia" w:cs="Arial"/>
                <w:sz w:val="20"/>
                <w:szCs w:val="20"/>
              </w:rPr>
              <w:t>186</w:t>
            </w:r>
          </w:p>
        </w:tc>
        <w:tc>
          <w:tcPr>
            <w:tcW w:w="668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E73538A" w14:textId="0677B603" w:rsidR="0084607F" w:rsidRPr="00FC2E0E" w:rsidRDefault="0084607F" w:rsidP="0084607F">
            <w:pPr>
              <w:widowControl w:val="0"/>
              <w:rPr>
                <w:rFonts w:ascii="Georgia" w:hAnsi="Georgia" w:cs="Arial"/>
                <w:sz w:val="20"/>
                <w:szCs w:val="20"/>
                <w:highlight w:val="yellow"/>
              </w:rPr>
            </w:pPr>
            <w:proofErr w:type="spellStart"/>
            <w:r w:rsidRPr="00FC2E0E">
              <w:rPr>
                <w:rFonts w:ascii="Georgia" w:hAnsi="Georgia" w:cs="Arial"/>
                <w:sz w:val="20"/>
                <w:szCs w:val="20"/>
              </w:rPr>
              <w:t>Lercanidipine</w:t>
            </w:r>
            <w:proofErr w:type="spellEnd"/>
            <w:r w:rsidRPr="00FC2E0E">
              <w:rPr>
                <w:rFonts w:ascii="Georgia" w:hAnsi="Georgia" w:cs="Arial"/>
                <w:sz w:val="20"/>
                <w:szCs w:val="20"/>
              </w:rPr>
              <w:t xml:space="preserve"> tbl.powl.20mg x 60szt.</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9589D23" w14:textId="2305D38C" w:rsidR="0084607F" w:rsidRPr="00FC2E0E" w:rsidRDefault="0084607F" w:rsidP="0084607F">
            <w:pPr>
              <w:widowControl w:val="0"/>
              <w:rPr>
                <w:rFonts w:ascii="Georgia" w:hAnsi="Georgia" w:cs="Arial"/>
                <w:sz w:val="20"/>
                <w:szCs w:val="20"/>
                <w:highlight w:val="yellow"/>
              </w:rPr>
            </w:pPr>
            <w:r w:rsidRPr="00FC2E0E">
              <w:rPr>
                <w:rFonts w:ascii="Georgia" w:hAnsi="Georgia" w:cs="Arial"/>
                <w:sz w:val="20"/>
                <w:szCs w:val="20"/>
              </w:rPr>
              <w:t>op.</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79136EA" w14:textId="318BDE82" w:rsidR="0084607F" w:rsidRPr="00FC2E0E" w:rsidRDefault="0084607F" w:rsidP="0084607F">
            <w:pPr>
              <w:widowControl w:val="0"/>
              <w:jc w:val="right"/>
              <w:rPr>
                <w:rFonts w:ascii="Georgia" w:hAnsi="Georgia" w:cs="Arial"/>
                <w:sz w:val="20"/>
                <w:szCs w:val="20"/>
                <w:highlight w:val="yellow"/>
              </w:rPr>
            </w:pPr>
            <w:r w:rsidRPr="00FC2E0E">
              <w:rPr>
                <w:rFonts w:ascii="Georgia" w:hAnsi="Georgia" w:cs="Arial"/>
                <w:sz w:val="20"/>
                <w:szCs w:val="20"/>
              </w:rPr>
              <w:t>20</w:t>
            </w:r>
          </w:p>
        </w:tc>
      </w:tr>
      <w:tr w:rsidR="0084607F" w:rsidRPr="00FC2E0E" w14:paraId="5F690506" w14:textId="77777777" w:rsidTr="00492773">
        <w:trPr>
          <w:trHeight w:val="255"/>
        </w:trPr>
        <w:tc>
          <w:tcPr>
            <w:tcW w:w="5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FE39E34" w14:textId="0B85CAFC" w:rsidR="0084607F" w:rsidRPr="00FC2E0E" w:rsidRDefault="0084607F" w:rsidP="0084607F">
            <w:pPr>
              <w:widowControl w:val="0"/>
              <w:spacing w:line="240" w:lineRule="auto"/>
              <w:jc w:val="right"/>
              <w:rPr>
                <w:rFonts w:ascii="Georgia" w:hAnsi="Georgia" w:cs="Arial"/>
                <w:sz w:val="20"/>
                <w:szCs w:val="20"/>
                <w:highlight w:val="yellow"/>
              </w:rPr>
            </w:pPr>
            <w:r w:rsidRPr="00FC2E0E">
              <w:rPr>
                <w:rFonts w:ascii="Georgia" w:hAnsi="Georgia" w:cs="Arial"/>
                <w:sz w:val="20"/>
                <w:szCs w:val="20"/>
              </w:rPr>
              <w:t>187</w:t>
            </w:r>
          </w:p>
        </w:tc>
        <w:tc>
          <w:tcPr>
            <w:tcW w:w="668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A391D29" w14:textId="02546BB1" w:rsidR="0084607F" w:rsidRPr="00FC2E0E" w:rsidRDefault="0084607F" w:rsidP="0084607F">
            <w:pPr>
              <w:widowControl w:val="0"/>
              <w:rPr>
                <w:rFonts w:ascii="Georgia" w:hAnsi="Georgia" w:cs="Arial"/>
                <w:sz w:val="20"/>
                <w:szCs w:val="20"/>
                <w:highlight w:val="yellow"/>
              </w:rPr>
            </w:pPr>
            <w:proofErr w:type="spellStart"/>
            <w:r w:rsidRPr="00FC2E0E">
              <w:rPr>
                <w:rFonts w:ascii="Georgia" w:hAnsi="Georgia" w:cs="Arial"/>
                <w:sz w:val="20"/>
                <w:szCs w:val="20"/>
              </w:rPr>
              <w:t>Risperidone</w:t>
            </w:r>
            <w:proofErr w:type="spellEnd"/>
            <w:r w:rsidRPr="00FC2E0E">
              <w:rPr>
                <w:rFonts w:ascii="Georgia" w:hAnsi="Georgia" w:cs="Arial"/>
                <w:sz w:val="20"/>
                <w:szCs w:val="20"/>
              </w:rPr>
              <w:t xml:space="preserve"> tbl.1mg x 20szt.</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C2099DD" w14:textId="4746FA8B" w:rsidR="0084607F" w:rsidRPr="00FC2E0E" w:rsidRDefault="0084607F" w:rsidP="0084607F">
            <w:pPr>
              <w:widowControl w:val="0"/>
              <w:rPr>
                <w:rFonts w:ascii="Georgia" w:hAnsi="Georgia" w:cs="Arial"/>
                <w:sz w:val="20"/>
                <w:szCs w:val="20"/>
                <w:highlight w:val="yellow"/>
              </w:rPr>
            </w:pPr>
            <w:r w:rsidRPr="00FC2E0E">
              <w:rPr>
                <w:rFonts w:ascii="Georgia" w:hAnsi="Georgia" w:cs="Arial"/>
                <w:sz w:val="20"/>
                <w:szCs w:val="20"/>
              </w:rPr>
              <w:t>op.</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9BBA9AB" w14:textId="5BCC1A03" w:rsidR="0084607F" w:rsidRPr="00FC2E0E" w:rsidRDefault="0084607F" w:rsidP="0084607F">
            <w:pPr>
              <w:widowControl w:val="0"/>
              <w:jc w:val="right"/>
              <w:rPr>
                <w:rFonts w:ascii="Georgia" w:hAnsi="Georgia" w:cs="Arial"/>
                <w:sz w:val="20"/>
                <w:szCs w:val="20"/>
                <w:highlight w:val="yellow"/>
              </w:rPr>
            </w:pPr>
            <w:r w:rsidRPr="00FC2E0E">
              <w:rPr>
                <w:rFonts w:ascii="Georgia" w:hAnsi="Georgia" w:cs="Arial"/>
                <w:sz w:val="20"/>
                <w:szCs w:val="20"/>
              </w:rPr>
              <w:t>35</w:t>
            </w:r>
          </w:p>
        </w:tc>
      </w:tr>
      <w:tr w:rsidR="0084607F" w:rsidRPr="00FC2E0E" w14:paraId="614FCB4B" w14:textId="77777777" w:rsidTr="00492773">
        <w:trPr>
          <w:trHeight w:val="255"/>
        </w:trPr>
        <w:tc>
          <w:tcPr>
            <w:tcW w:w="5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AF29357" w14:textId="14741775" w:rsidR="0084607F" w:rsidRPr="00FC2E0E" w:rsidRDefault="0084607F" w:rsidP="0084607F">
            <w:pPr>
              <w:widowControl w:val="0"/>
              <w:spacing w:line="240" w:lineRule="auto"/>
              <w:jc w:val="right"/>
              <w:rPr>
                <w:rFonts w:ascii="Georgia" w:hAnsi="Georgia" w:cs="Arial"/>
                <w:sz w:val="20"/>
                <w:szCs w:val="20"/>
                <w:highlight w:val="yellow"/>
              </w:rPr>
            </w:pPr>
            <w:r w:rsidRPr="00FC2E0E">
              <w:rPr>
                <w:rFonts w:ascii="Georgia" w:hAnsi="Georgia" w:cs="Arial"/>
                <w:sz w:val="20"/>
                <w:szCs w:val="20"/>
              </w:rPr>
              <w:t>188</w:t>
            </w:r>
          </w:p>
        </w:tc>
        <w:tc>
          <w:tcPr>
            <w:tcW w:w="668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70B5A7B" w14:textId="622A4929" w:rsidR="0084607F" w:rsidRPr="00FC2E0E" w:rsidRDefault="0084607F" w:rsidP="0084607F">
            <w:pPr>
              <w:widowControl w:val="0"/>
              <w:rPr>
                <w:rFonts w:ascii="Georgia" w:hAnsi="Georgia" w:cs="Arial"/>
                <w:sz w:val="20"/>
                <w:szCs w:val="20"/>
                <w:highlight w:val="yellow"/>
              </w:rPr>
            </w:pPr>
            <w:proofErr w:type="spellStart"/>
            <w:r w:rsidRPr="00FC2E0E">
              <w:rPr>
                <w:rFonts w:ascii="Georgia" w:hAnsi="Georgia" w:cs="Arial"/>
                <w:sz w:val="20"/>
                <w:szCs w:val="20"/>
              </w:rPr>
              <w:t>Risperidone</w:t>
            </w:r>
            <w:proofErr w:type="spellEnd"/>
            <w:r w:rsidRPr="00FC2E0E">
              <w:rPr>
                <w:rFonts w:ascii="Georgia" w:hAnsi="Georgia" w:cs="Arial"/>
                <w:sz w:val="20"/>
                <w:szCs w:val="20"/>
              </w:rPr>
              <w:t xml:space="preserve"> tbl.4mg x 20szt.</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99AED68" w14:textId="06CFBE78" w:rsidR="0084607F" w:rsidRPr="00FC2E0E" w:rsidRDefault="0084607F" w:rsidP="0084607F">
            <w:pPr>
              <w:widowControl w:val="0"/>
              <w:rPr>
                <w:rFonts w:ascii="Georgia" w:hAnsi="Georgia" w:cs="Arial"/>
                <w:sz w:val="20"/>
                <w:szCs w:val="20"/>
                <w:highlight w:val="yellow"/>
              </w:rPr>
            </w:pPr>
            <w:r w:rsidRPr="00FC2E0E">
              <w:rPr>
                <w:rFonts w:ascii="Georgia" w:hAnsi="Georgia" w:cs="Arial"/>
                <w:sz w:val="20"/>
                <w:szCs w:val="20"/>
              </w:rPr>
              <w:t>op.</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792AEFC" w14:textId="7F46318D" w:rsidR="0084607F" w:rsidRPr="00FC2E0E" w:rsidRDefault="0084607F" w:rsidP="0084607F">
            <w:pPr>
              <w:widowControl w:val="0"/>
              <w:jc w:val="right"/>
              <w:rPr>
                <w:rFonts w:ascii="Georgia" w:hAnsi="Georgia" w:cs="Arial"/>
                <w:sz w:val="20"/>
                <w:szCs w:val="20"/>
                <w:highlight w:val="yellow"/>
              </w:rPr>
            </w:pPr>
            <w:r w:rsidRPr="00FC2E0E">
              <w:rPr>
                <w:rFonts w:ascii="Georgia" w:hAnsi="Georgia" w:cs="Arial"/>
                <w:sz w:val="20"/>
                <w:szCs w:val="20"/>
              </w:rPr>
              <w:t>10</w:t>
            </w:r>
          </w:p>
        </w:tc>
      </w:tr>
      <w:tr w:rsidR="0084607F" w:rsidRPr="00FC2E0E" w14:paraId="58A521C3" w14:textId="77777777" w:rsidTr="00492773">
        <w:trPr>
          <w:trHeight w:val="255"/>
        </w:trPr>
        <w:tc>
          <w:tcPr>
            <w:tcW w:w="5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D36DC9A" w14:textId="54C43396" w:rsidR="0084607F" w:rsidRPr="00FC2E0E" w:rsidRDefault="0084607F" w:rsidP="0084607F">
            <w:pPr>
              <w:widowControl w:val="0"/>
              <w:spacing w:line="240" w:lineRule="auto"/>
              <w:jc w:val="right"/>
              <w:rPr>
                <w:rFonts w:ascii="Georgia" w:hAnsi="Georgia" w:cs="Arial"/>
                <w:sz w:val="20"/>
                <w:szCs w:val="20"/>
                <w:highlight w:val="yellow"/>
              </w:rPr>
            </w:pPr>
            <w:r w:rsidRPr="00FC2E0E">
              <w:rPr>
                <w:rFonts w:ascii="Georgia" w:hAnsi="Georgia" w:cs="Arial"/>
                <w:sz w:val="20"/>
                <w:szCs w:val="20"/>
              </w:rPr>
              <w:t>189</w:t>
            </w:r>
          </w:p>
        </w:tc>
        <w:tc>
          <w:tcPr>
            <w:tcW w:w="668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CB9F06A" w14:textId="2DD192BF" w:rsidR="0084607F" w:rsidRPr="00FC2E0E" w:rsidRDefault="0084607F" w:rsidP="0084607F">
            <w:pPr>
              <w:widowControl w:val="0"/>
              <w:rPr>
                <w:rFonts w:ascii="Georgia" w:hAnsi="Georgia" w:cs="Arial"/>
                <w:sz w:val="20"/>
                <w:szCs w:val="20"/>
                <w:highlight w:val="yellow"/>
              </w:rPr>
            </w:pPr>
            <w:proofErr w:type="spellStart"/>
            <w:r w:rsidRPr="00FC2E0E">
              <w:rPr>
                <w:rFonts w:ascii="Georgia" w:hAnsi="Georgia" w:cs="Arial"/>
                <w:sz w:val="20"/>
                <w:szCs w:val="20"/>
              </w:rPr>
              <w:t>Pregabalin</w:t>
            </w:r>
            <w:proofErr w:type="spellEnd"/>
            <w:r w:rsidRPr="00FC2E0E">
              <w:rPr>
                <w:rFonts w:ascii="Georgia" w:hAnsi="Georgia" w:cs="Arial"/>
                <w:sz w:val="20"/>
                <w:szCs w:val="20"/>
              </w:rPr>
              <w:t xml:space="preserve"> kps.50mg x 56szt.</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448DEA3" w14:textId="3E2D9F60" w:rsidR="0084607F" w:rsidRPr="00FC2E0E" w:rsidRDefault="0084607F" w:rsidP="0084607F">
            <w:pPr>
              <w:widowControl w:val="0"/>
              <w:rPr>
                <w:rFonts w:ascii="Georgia" w:hAnsi="Georgia" w:cs="Arial"/>
                <w:sz w:val="20"/>
                <w:szCs w:val="20"/>
                <w:highlight w:val="yellow"/>
              </w:rPr>
            </w:pPr>
            <w:r w:rsidRPr="00FC2E0E">
              <w:rPr>
                <w:rFonts w:ascii="Georgia" w:hAnsi="Georgia" w:cs="Arial"/>
                <w:sz w:val="20"/>
                <w:szCs w:val="20"/>
              </w:rPr>
              <w:t>op.</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A91DBAC" w14:textId="2196F0BB" w:rsidR="0084607F" w:rsidRPr="00FC2E0E" w:rsidRDefault="0084607F" w:rsidP="0084607F">
            <w:pPr>
              <w:widowControl w:val="0"/>
              <w:jc w:val="right"/>
              <w:rPr>
                <w:rFonts w:ascii="Georgia" w:hAnsi="Georgia" w:cs="Arial"/>
                <w:sz w:val="20"/>
                <w:szCs w:val="20"/>
                <w:highlight w:val="yellow"/>
              </w:rPr>
            </w:pPr>
            <w:r w:rsidRPr="00FC2E0E">
              <w:rPr>
                <w:rFonts w:ascii="Georgia" w:hAnsi="Georgia" w:cs="Arial"/>
                <w:sz w:val="20"/>
                <w:szCs w:val="20"/>
              </w:rPr>
              <w:t>5</w:t>
            </w:r>
          </w:p>
        </w:tc>
      </w:tr>
      <w:tr w:rsidR="0084607F" w:rsidRPr="00FC2E0E" w14:paraId="4A266AC7" w14:textId="77777777" w:rsidTr="00492773">
        <w:trPr>
          <w:trHeight w:val="255"/>
        </w:trPr>
        <w:tc>
          <w:tcPr>
            <w:tcW w:w="5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20D0C3B" w14:textId="650FDBCB" w:rsidR="0084607F" w:rsidRPr="00FC2E0E" w:rsidRDefault="0084607F" w:rsidP="0084607F">
            <w:pPr>
              <w:widowControl w:val="0"/>
              <w:spacing w:line="240" w:lineRule="auto"/>
              <w:jc w:val="right"/>
              <w:rPr>
                <w:rFonts w:ascii="Georgia" w:hAnsi="Georgia" w:cs="Arial"/>
                <w:sz w:val="20"/>
                <w:szCs w:val="20"/>
                <w:highlight w:val="yellow"/>
              </w:rPr>
            </w:pPr>
            <w:r w:rsidRPr="00FC2E0E">
              <w:rPr>
                <w:rFonts w:ascii="Georgia" w:hAnsi="Georgia" w:cs="Arial"/>
                <w:sz w:val="20"/>
                <w:szCs w:val="20"/>
              </w:rPr>
              <w:t>190</w:t>
            </w:r>
          </w:p>
        </w:tc>
        <w:tc>
          <w:tcPr>
            <w:tcW w:w="668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99B1DD5" w14:textId="5E3796BE" w:rsidR="0084607F" w:rsidRPr="00FC2E0E" w:rsidRDefault="0084607F" w:rsidP="0084607F">
            <w:pPr>
              <w:widowControl w:val="0"/>
              <w:rPr>
                <w:rFonts w:ascii="Georgia" w:hAnsi="Georgia" w:cs="Arial"/>
                <w:sz w:val="20"/>
                <w:szCs w:val="20"/>
                <w:highlight w:val="yellow"/>
              </w:rPr>
            </w:pPr>
            <w:proofErr w:type="spellStart"/>
            <w:r w:rsidRPr="00FC2E0E">
              <w:rPr>
                <w:rFonts w:ascii="Georgia" w:hAnsi="Georgia" w:cs="Arial"/>
                <w:sz w:val="20"/>
                <w:szCs w:val="20"/>
              </w:rPr>
              <w:t>Pregabalin</w:t>
            </w:r>
            <w:proofErr w:type="spellEnd"/>
            <w:r w:rsidRPr="00FC2E0E">
              <w:rPr>
                <w:rFonts w:ascii="Georgia" w:hAnsi="Georgia" w:cs="Arial"/>
                <w:sz w:val="20"/>
                <w:szCs w:val="20"/>
              </w:rPr>
              <w:t xml:space="preserve"> kps.75mg x 56szt.</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ED44B86" w14:textId="0A6EAC90" w:rsidR="0084607F" w:rsidRPr="00FC2E0E" w:rsidRDefault="0084607F" w:rsidP="0084607F">
            <w:pPr>
              <w:widowControl w:val="0"/>
              <w:rPr>
                <w:rFonts w:ascii="Georgia" w:hAnsi="Georgia" w:cs="Arial"/>
                <w:sz w:val="20"/>
                <w:szCs w:val="20"/>
                <w:highlight w:val="yellow"/>
              </w:rPr>
            </w:pPr>
            <w:r w:rsidRPr="00FC2E0E">
              <w:rPr>
                <w:rFonts w:ascii="Georgia" w:hAnsi="Georgia" w:cs="Arial"/>
                <w:sz w:val="20"/>
                <w:szCs w:val="20"/>
              </w:rPr>
              <w:t>op.</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16210AC" w14:textId="4651F655" w:rsidR="0084607F" w:rsidRPr="00FC2E0E" w:rsidRDefault="0084607F" w:rsidP="0084607F">
            <w:pPr>
              <w:widowControl w:val="0"/>
              <w:jc w:val="right"/>
              <w:rPr>
                <w:rFonts w:ascii="Georgia" w:hAnsi="Georgia" w:cs="Arial"/>
                <w:sz w:val="20"/>
                <w:szCs w:val="20"/>
                <w:highlight w:val="yellow"/>
              </w:rPr>
            </w:pPr>
            <w:r w:rsidRPr="00FC2E0E">
              <w:rPr>
                <w:rFonts w:ascii="Georgia" w:hAnsi="Georgia" w:cs="Arial"/>
                <w:sz w:val="20"/>
                <w:szCs w:val="20"/>
              </w:rPr>
              <w:t>70</w:t>
            </w:r>
          </w:p>
        </w:tc>
      </w:tr>
      <w:tr w:rsidR="0084607F" w:rsidRPr="00FC2E0E" w14:paraId="3B4F4E83" w14:textId="77777777" w:rsidTr="00492773">
        <w:trPr>
          <w:trHeight w:val="255"/>
        </w:trPr>
        <w:tc>
          <w:tcPr>
            <w:tcW w:w="5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EDB3B65" w14:textId="01E6D193" w:rsidR="0084607F" w:rsidRPr="00FC2E0E" w:rsidRDefault="0084607F" w:rsidP="0084607F">
            <w:pPr>
              <w:widowControl w:val="0"/>
              <w:spacing w:line="240" w:lineRule="auto"/>
              <w:jc w:val="right"/>
              <w:rPr>
                <w:rFonts w:ascii="Georgia" w:hAnsi="Georgia" w:cs="Arial"/>
                <w:sz w:val="20"/>
                <w:szCs w:val="20"/>
                <w:highlight w:val="yellow"/>
              </w:rPr>
            </w:pPr>
            <w:r w:rsidRPr="00FC2E0E">
              <w:rPr>
                <w:rFonts w:ascii="Georgia" w:hAnsi="Georgia" w:cs="Arial"/>
                <w:sz w:val="20"/>
                <w:szCs w:val="20"/>
              </w:rPr>
              <w:t>191</w:t>
            </w:r>
          </w:p>
        </w:tc>
        <w:tc>
          <w:tcPr>
            <w:tcW w:w="668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B826921" w14:textId="711AD500" w:rsidR="0084607F" w:rsidRPr="00FC2E0E" w:rsidRDefault="0084607F" w:rsidP="0084607F">
            <w:pPr>
              <w:widowControl w:val="0"/>
              <w:rPr>
                <w:rFonts w:ascii="Georgia" w:hAnsi="Georgia" w:cs="Arial"/>
                <w:sz w:val="20"/>
                <w:szCs w:val="20"/>
                <w:highlight w:val="yellow"/>
              </w:rPr>
            </w:pPr>
            <w:proofErr w:type="spellStart"/>
            <w:r w:rsidRPr="00FC2E0E">
              <w:rPr>
                <w:rFonts w:ascii="Georgia" w:hAnsi="Georgia" w:cs="Arial"/>
                <w:sz w:val="20"/>
                <w:szCs w:val="20"/>
              </w:rPr>
              <w:t>Pregabalin</w:t>
            </w:r>
            <w:proofErr w:type="spellEnd"/>
            <w:r w:rsidRPr="00FC2E0E">
              <w:rPr>
                <w:rFonts w:ascii="Georgia" w:hAnsi="Georgia" w:cs="Arial"/>
                <w:sz w:val="20"/>
                <w:szCs w:val="20"/>
              </w:rPr>
              <w:t xml:space="preserve"> kps.150mg x 56szt.</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5081637" w14:textId="6328D031" w:rsidR="0084607F" w:rsidRPr="00FC2E0E" w:rsidRDefault="0084607F" w:rsidP="0084607F">
            <w:pPr>
              <w:widowControl w:val="0"/>
              <w:rPr>
                <w:rFonts w:ascii="Georgia" w:hAnsi="Georgia" w:cs="Arial"/>
                <w:sz w:val="20"/>
                <w:szCs w:val="20"/>
                <w:highlight w:val="yellow"/>
              </w:rPr>
            </w:pPr>
            <w:r w:rsidRPr="00FC2E0E">
              <w:rPr>
                <w:rFonts w:ascii="Georgia" w:hAnsi="Georgia" w:cs="Arial"/>
                <w:sz w:val="20"/>
                <w:szCs w:val="20"/>
              </w:rPr>
              <w:t>op.</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249264E" w14:textId="21E2EE22" w:rsidR="0084607F" w:rsidRPr="00FC2E0E" w:rsidRDefault="0084607F" w:rsidP="0084607F">
            <w:pPr>
              <w:widowControl w:val="0"/>
              <w:jc w:val="right"/>
              <w:rPr>
                <w:rFonts w:ascii="Georgia" w:hAnsi="Georgia" w:cs="Arial"/>
                <w:sz w:val="20"/>
                <w:szCs w:val="20"/>
                <w:highlight w:val="yellow"/>
              </w:rPr>
            </w:pPr>
            <w:r w:rsidRPr="00FC2E0E">
              <w:rPr>
                <w:rFonts w:ascii="Georgia" w:hAnsi="Georgia" w:cs="Arial"/>
                <w:sz w:val="20"/>
                <w:szCs w:val="20"/>
              </w:rPr>
              <w:t>5</w:t>
            </w:r>
          </w:p>
        </w:tc>
      </w:tr>
      <w:tr w:rsidR="0084607F" w:rsidRPr="00FC2E0E" w14:paraId="6A9FEBBB" w14:textId="77777777" w:rsidTr="00492773">
        <w:trPr>
          <w:trHeight w:val="255"/>
        </w:trPr>
        <w:tc>
          <w:tcPr>
            <w:tcW w:w="5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C83B8B3" w14:textId="4FAA6584" w:rsidR="0084607F" w:rsidRPr="00FC2E0E" w:rsidRDefault="0084607F" w:rsidP="0084607F">
            <w:pPr>
              <w:widowControl w:val="0"/>
              <w:spacing w:line="240" w:lineRule="auto"/>
              <w:jc w:val="right"/>
              <w:rPr>
                <w:rFonts w:ascii="Georgia" w:hAnsi="Georgia" w:cs="Arial"/>
                <w:sz w:val="20"/>
                <w:szCs w:val="20"/>
                <w:highlight w:val="yellow"/>
              </w:rPr>
            </w:pPr>
            <w:r w:rsidRPr="00FC2E0E">
              <w:rPr>
                <w:rFonts w:ascii="Georgia" w:hAnsi="Georgia" w:cs="Arial"/>
                <w:sz w:val="20"/>
                <w:szCs w:val="20"/>
              </w:rPr>
              <w:t>192</w:t>
            </w:r>
          </w:p>
        </w:tc>
        <w:tc>
          <w:tcPr>
            <w:tcW w:w="668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451A550" w14:textId="05F1FD22" w:rsidR="0084607F" w:rsidRPr="00FC2E0E" w:rsidRDefault="0084607F" w:rsidP="0084607F">
            <w:pPr>
              <w:widowControl w:val="0"/>
              <w:rPr>
                <w:rFonts w:ascii="Georgia" w:hAnsi="Georgia" w:cs="Arial"/>
                <w:sz w:val="20"/>
                <w:szCs w:val="20"/>
                <w:highlight w:val="yellow"/>
              </w:rPr>
            </w:pPr>
            <w:proofErr w:type="spellStart"/>
            <w:r w:rsidRPr="00FC2E0E">
              <w:rPr>
                <w:rFonts w:ascii="Georgia" w:hAnsi="Georgia" w:cs="Arial"/>
                <w:sz w:val="20"/>
                <w:szCs w:val="20"/>
              </w:rPr>
              <w:t>Benserazide</w:t>
            </w:r>
            <w:proofErr w:type="spellEnd"/>
            <w:r w:rsidRPr="00FC2E0E">
              <w:rPr>
                <w:rFonts w:ascii="Georgia" w:hAnsi="Georgia" w:cs="Arial"/>
                <w:sz w:val="20"/>
                <w:szCs w:val="20"/>
              </w:rPr>
              <w:t xml:space="preserve"> h/chl.12,5mg+ </w:t>
            </w:r>
            <w:proofErr w:type="spellStart"/>
            <w:r w:rsidRPr="00FC2E0E">
              <w:rPr>
                <w:rFonts w:ascii="Georgia" w:hAnsi="Georgia" w:cs="Arial"/>
                <w:sz w:val="20"/>
                <w:szCs w:val="20"/>
              </w:rPr>
              <w:t>Levodopa</w:t>
            </w:r>
            <w:proofErr w:type="spellEnd"/>
            <w:r w:rsidRPr="00FC2E0E">
              <w:rPr>
                <w:rFonts w:ascii="Georgia" w:hAnsi="Georgia" w:cs="Arial"/>
                <w:sz w:val="20"/>
                <w:szCs w:val="20"/>
              </w:rPr>
              <w:t xml:space="preserve"> 50mg </w:t>
            </w:r>
            <w:r w:rsidRPr="00FC2E0E">
              <w:rPr>
                <w:rFonts w:ascii="Georgia" w:hAnsi="Georgia" w:cs="Arial"/>
                <w:sz w:val="20"/>
                <w:szCs w:val="20"/>
              </w:rPr>
              <w:br/>
              <w:t>kps.x100szt.</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B3FB253" w14:textId="29C1E3DF" w:rsidR="0084607F" w:rsidRPr="00FC2E0E" w:rsidRDefault="0084607F" w:rsidP="0084607F">
            <w:pPr>
              <w:widowControl w:val="0"/>
              <w:rPr>
                <w:rFonts w:ascii="Georgia" w:hAnsi="Georgia" w:cs="Arial"/>
                <w:sz w:val="20"/>
                <w:szCs w:val="20"/>
                <w:highlight w:val="yellow"/>
              </w:rPr>
            </w:pPr>
            <w:r w:rsidRPr="00FC2E0E">
              <w:rPr>
                <w:rFonts w:ascii="Georgia" w:hAnsi="Georgia" w:cs="Arial"/>
                <w:sz w:val="20"/>
                <w:szCs w:val="20"/>
              </w:rPr>
              <w:t>op.</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5A8DFD5" w14:textId="21B02559" w:rsidR="0084607F" w:rsidRPr="00FC2E0E" w:rsidRDefault="0084607F" w:rsidP="0084607F">
            <w:pPr>
              <w:widowControl w:val="0"/>
              <w:jc w:val="right"/>
              <w:rPr>
                <w:rFonts w:ascii="Georgia" w:hAnsi="Georgia" w:cs="Arial"/>
                <w:sz w:val="20"/>
                <w:szCs w:val="20"/>
                <w:highlight w:val="yellow"/>
              </w:rPr>
            </w:pPr>
            <w:r w:rsidRPr="00FC2E0E">
              <w:rPr>
                <w:rFonts w:ascii="Georgia" w:hAnsi="Georgia" w:cs="Arial"/>
                <w:sz w:val="20"/>
                <w:szCs w:val="20"/>
              </w:rPr>
              <w:t>6</w:t>
            </w:r>
          </w:p>
        </w:tc>
      </w:tr>
      <w:tr w:rsidR="0084607F" w:rsidRPr="00FC2E0E" w14:paraId="4C5A2A05" w14:textId="77777777" w:rsidTr="00492773">
        <w:trPr>
          <w:trHeight w:val="255"/>
        </w:trPr>
        <w:tc>
          <w:tcPr>
            <w:tcW w:w="5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42360CB" w14:textId="6B727EE9" w:rsidR="0084607F" w:rsidRPr="00FC2E0E" w:rsidRDefault="0084607F" w:rsidP="0084607F">
            <w:pPr>
              <w:widowControl w:val="0"/>
              <w:spacing w:line="240" w:lineRule="auto"/>
              <w:jc w:val="right"/>
              <w:rPr>
                <w:rFonts w:ascii="Georgia" w:hAnsi="Georgia" w:cs="Arial"/>
                <w:sz w:val="20"/>
                <w:szCs w:val="20"/>
                <w:highlight w:val="yellow"/>
              </w:rPr>
            </w:pPr>
            <w:r w:rsidRPr="00FC2E0E">
              <w:rPr>
                <w:rFonts w:ascii="Georgia" w:hAnsi="Georgia" w:cs="Arial"/>
                <w:sz w:val="20"/>
                <w:szCs w:val="20"/>
              </w:rPr>
              <w:t>193</w:t>
            </w:r>
          </w:p>
        </w:tc>
        <w:tc>
          <w:tcPr>
            <w:tcW w:w="668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C4508E4" w14:textId="7C9E5933" w:rsidR="0084607F" w:rsidRPr="00FC2E0E" w:rsidRDefault="0084607F" w:rsidP="0084607F">
            <w:pPr>
              <w:widowControl w:val="0"/>
              <w:rPr>
                <w:rFonts w:ascii="Georgia" w:hAnsi="Georgia" w:cs="Arial"/>
                <w:sz w:val="20"/>
                <w:szCs w:val="20"/>
                <w:highlight w:val="yellow"/>
              </w:rPr>
            </w:pPr>
            <w:proofErr w:type="spellStart"/>
            <w:r w:rsidRPr="00FC2E0E">
              <w:rPr>
                <w:rFonts w:ascii="Georgia" w:hAnsi="Georgia" w:cs="Arial"/>
                <w:sz w:val="20"/>
                <w:szCs w:val="20"/>
              </w:rPr>
              <w:t>Tamsulosin</w:t>
            </w:r>
            <w:proofErr w:type="spellEnd"/>
            <w:r w:rsidRPr="00FC2E0E">
              <w:rPr>
                <w:rFonts w:ascii="Georgia" w:hAnsi="Georgia" w:cs="Arial"/>
                <w:sz w:val="20"/>
                <w:szCs w:val="20"/>
              </w:rPr>
              <w:t xml:space="preserve"> kaps.0,4mg x 30szt.</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F72CEB1" w14:textId="26F584AF" w:rsidR="0084607F" w:rsidRPr="00FC2E0E" w:rsidRDefault="0084607F" w:rsidP="0084607F">
            <w:pPr>
              <w:widowControl w:val="0"/>
              <w:rPr>
                <w:rFonts w:ascii="Georgia" w:hAnsi="Georgia" w:cs="Arial"/>
                <w:sz w:val="20"/>
                <w:szCs w:val="20"/>
                <w:highlight w:val="yellow"/>
              </w:rPr>
            </w:pPr>
            <w:r w:rsidRPr="00FC2E0E">
              <w:rPr>
                <w:rFonts w:ascii="Georgia" w:hAnsi="Georgia" w:cs="Arial"/>
                <w:sz w:val="20"/>
                <w:szCs w:val="20"/>
              </w:rPr>
              <w:t>op.</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2706187" w14:textId="15E41286" w:rsidR="0084607F" w:rsidRPr="00FC2E0E" w:rsidRDefault="0084607F" w:rsidP="0084607F">
            <w:pPr>
              <w:widowControl w:val="0"/>
              <w:jc w:val="right"/>
              <w:rPr>
                <w:rFonts w:ascii="Georgia" w:hAnsi="Georgia" w:cs="Arial"/>
                <w:sz w:val="20"/>
                <w:szCs w:val="20"/>
                <w:highlight w:val="yellow"/>
              </w:rPr>
            </w:pPr>
            <w:r w:rsidRPr="00FC2E0E">
              <w:rPr>
                <w:rFonts w:ascii="Georgia" w:hAnsi="Georgia" w:cs="Arial"/>
                <w:sz w:val="20"/>
                <w:szCs w:val="20"/>
              </w:rPr>
              <w:t>30</w:t>
            </w:r>
          </w:p>
        </w:tc>
      </w:tr>
      <w:tr w:rsidR="0084607F" w:rsidRPr="00FC2E0E" w14:paraId="7634B100" w14:textId="77777777" w:rsidTr="00492773">
        <w:trPr>
          <w:trHeight w:val="255"/>
        </w:trPr>
        <w:tc>
          <w:tcPr>
            <w:tcW w:w="5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A0AE193" w14:textId="56ADD02C" w:rsidR="0084607F" w:rsidRPr="00FC2E0E" w:rsidRDefault="0084607F" w:rsidP="0084607F">
            <w:pPr>
              <w:widowControl w:val="0"/>
              <w:spacing w:line="240" w:lineRule="auto"/>
              <w:jc w:val="right"/>
              <w:rPr>
                <w:rFonts w:ascii="Georgia" w:hAnsi="Georgia" w:cs="Arial"/>
                <w:sz w:val="20"/>
                <w:szCs w:val="20"/>
                <w:highlight w:val="yellow"/>
              </w:rPr>
            </w:pPr>
            <w:r w:rsidRPr="00FC2E0E">
              <w:rPr>
                <w:rFonts w:ascii="Georgia" w:hAnsi="Georgia" w:cs="Arial"/>
                <w:sz w:val="20"/>
                <w:szCs w:val="20"/>
              </w:rPr>
              <w:t>194</w:t>
            </w:r>
          </w:p>
        </w:tc>
        <w:tc>
          <w:tcPr>
            <w:tcW w:w="668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E7CA37C" w14:textId="657AE847" w:rsidR="0084607F" w:rsidRPr="00FC2E0E" w:rsidRDefault="0084607F" w:rsidP="0084607F">
            <w:pPr>
              <w:widowControl w:val="0"/>
              <w:rPr>
                <w:rFonts w:ascii="Georgia" w:hAnsi="Georgia" w:cs="Arial"/>
                <w:sz w:val="20"/>
                <w:szCs w:val="20"/>
                <w:highlight w:val="yellow"/>
              </w:rPr>
            </w:pPr>
            <w:proofErr w:type="spellStart"/>
            <w:r w:rsidRPr="00FC2E0E">
              <w:rPr>
                <w:rFonts w:ascii="Georgia" w:hAnsi="Georgia" w:cs="Arial"/>
                <w:sz w:val="20"/>
                <w:szCs w:val="20"/>
              </w:rPr>
              <w:t>Finasteride</w:t>
            </w:r>
            <w:proofErr w:type="spellEnd"/>
            <w:r w:rsidRPr="00FC2E0E">
              <w:rPr>
                <w:rFonts w:ascii="Georgia" w:hAnsi="Georgia" w:cs="Arial"/>
                <w:sz w:val="20"/>
                <w:szCs w:val="20"/>
              </w:rPr>
              <w:t xml:space="preserve"> tbl.powl.5mg x 30szt.</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E98B925" w14:textId="769B54A0" w:rsidR="0084607F" w:rsidRPr="00FC2E0E" w:rsidRDefault="0084607F" w:rsidP="0084607F">
            <w:pPr>
              <w:widowControl w:val="0"/>
              <w:rPr>
                <w:rFonts w:ascii="Georgia" w:hAnsi="Georgia" w:cs="Arial"/>
                <w:sz w:val="20"/>
                <w:szCs w:val="20"/>
                <w:highlight w:val="yellow"/>
              </w:rPr>
            </w:pPr>
            <w:r w:rsidRPr="00FC2E0E">
              <w:rPr>
                <w:rFonts w:ascii="Georgia" w:hAnsi="Georgia" w:cs="Arial"/>
                <w:sz w:val="20"/>
                <w:szCs w:val="20"/>
              </w:rPr>
              <w:t>op.</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40385E6" w14:textId="6DEACAD8" w:rsidR="0084607F" w:rsidRPr="00FC2E0E" w:rsidRDefault="0084607F" w:rsidP="0084607F">
            <w:pPr>
              <w:widowControl w:val="0"/>
              <w:jc w:val="right"/>
              <w:rPr>
                <w:rFonts w:ascii="Georgia" w:hAnsi="Georgia" w:cs="Arial"/>
                <w:sz w:val="20"/>
                <w:szCs w:val="20"/>
                <w:highlight w:val="yellow"/>
              </w:rPr>
            </w:pPr>
            <w:r w:rsidRPr="00FC2E0E">
              <w:rPr>
                <w:rFonts w:ascii="Georgia" w:hAnsi="Georgia" w:cs="Arial"/>
                <w:sz w:val="20"/>
                <w:szCs w:val="20"/>
              </w:rPr>
              <w:t>10</w:t>
            </w:r>
          </w:p>
        </w:tc>
      </w:tr>
      <w:tr w:rsidR="0084607F" w:rsidRPr="00FC2E0E" w14:paraId="222FBF78" w14:textId="77777777" w:rsidTr="00492773">
        <w:trPr>
          <w:trHeight w:val="255"/>
        </w:trPr>
        <w:tc>
          <w:tcPr>
            <w:tcW w:w="5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E775525" w14:textId="0DE89CA6" w:rsidR="0084607F" w:rsidRPr="00FC2E0E" w:rsidRDefault="0084607F" w:rsidP="0084607F">
            <w:pPr>
              <w:widowControl w:val="0"/>
              <w:spacing w:line="240" w:lineRule="auto"/>
              <w:jc w:val="right"/>
              <w:rPr>
                <w:rFonts w:ascii="Georgia" w:hAnsi="Georgia" w:cs="Arial"/>
                <w:sz w:val="20"/>
                <w:szCs w:val="20"/>
                <w:highlight w:val="yellow"/>
              </w:rPr>
            </w:pPr>
            <w:r w:rsidRPr="00FC2E0E">
              <w:rPr>
                <w:rFonts w:ascii="Georgia" w:hAnsi="Georgia" w:cs="Arial"/>
                <w:sz w:val="20"/>
                <w:szCs w:val="20"/>
              </w:rPr>
              <w:t>195</w:t>
            </w:r>
          </w:p>
        </w:tc>
        <w:tc>
          <w:tcPr>
            <w:tcW w:w="668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30A47EE" w14:textId="198829C4" w:rsidR="0084607F" w:rsidRPr="00FC2E0E" w:rsidRDefault="0084607F" w:rsidP="0084607F">
            <w:pPr>
              <w:widowControl w:val="0"/>
              <w:rPr>
                <w:rFonts w:ascii="Georgia" w:hAnsi="Georgia" w:cs="Arial"/>
                <w:sz w:val="20"/>
                <w:szCs w:val="20"/>
                <w:highlight w:val="yellow"/>
              </w:rPr>
            </w:pPr>
            <w:proofErr w:type="spellStart"/>
            <w:r w:rsidRPr="00FC2E0E">
              <w:rPr>
                <w:rFonts w:ascii="Georgia" w:hAnsi="Georgia" w:cs="Arial"/>
                <w:sz w:val="20"/>
                <w:szCs w:val="20"/>
              </w:rPr>
              <w:t>Acetylsalicilic</w:t>
            </w:r>
            <w:proofErr w:type="spellEnd"/>
            <w:r w:rsidRPr="00FC2E0E">
              <w:rPr>
                <w:rFonts w:ascii="Georgia" w:hAnsi="Georgia" w:cs="Arial"/>
                <w:sz w:val="20"/>
                <w:szCs w:val="20"/>
              </w:rPr>
              <w:t xml:space="preserve"> </w:t>
            </w:r>
            <w:proofErr w:type="spellStart"/>
            <w:r w:rsidRPr="00FC2E0E">
              <w:rPr>
                <w:rFonts w:ascii="Georgia" w:hAnsi="Georgia" w:cs="Arial"/>
                <w:sz w:val="20"/>
                <w:szCs w:val="20"/>
              </w:rPr>
              <w:t>acid</w:t>
            </w:r>
            <w:proofErr w:type="spellEnd"/>
            <w:r w:rsidRPr="00FC2E0E">
              <w:rPr>
                <w:rFonts w:ascii="Georgia" w:hAnsi="Georgia" w:cs="Arial"/>
                <w:sz w:val="20"/>
                <w:szCs w:val="20"/>
              </w:rPr>
              <w:t xml:space="preserve"> tbl.powl.100mg x 30szt.</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C7646FB" w14:textId="63DAE244" w:rsidR="0084607F" w:rsidRPr="00FC2E0E" w:rsidRDefault="0084607F" w:rsidP="0084607F">
            <w:pPr>
              <w:widowControl w:val="0"/>
              <w:rPr>
                <w:rFonts w:ascii="Georgia" w:hAnsi="Georgia" w:cs="Arial"/>
                <w:sz w:val="20"/>
                <w:szCs w:val="20"/>
                <w:highlight w:val="yellow"/>
              </w:rPr>
            </w:pPr>
            <w:r w:rsidRPr="00FC2E0E">
              <w:rPr>
                <w:rFonts w:ascii="Georgia" w:hAnsi="Georgia" w:cs="Arial"/>
                <w:sz w:val="20"/>
                <w:szCs w:val="20"/>
              </w:rPr>
              <w:t>op.</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08DFD00" w14:textId="7DEDC06E" w:rsidR="0084607F" w:rsidRPr="00FC2E0E" w:rsidRDefault="0084607F" w:rsidP="0084607F">
            <w:pPr>
              <w:widowControl w:val="0"/>
              <w:jc w:val="right"/>
              <w:rPr>
                <w:rFonts w:ascii="Georgia" w:hAnsi="Georgia" w:cs="Arial"/>
                <w:sz w:val="20"/>
                <w:szCs w:val="20"/>
                <w:highlight w:val="yellow"/>
              </w:rPr>
            </w:pPr>
            <w:r w:rsidRPr="00FC2E0E">
              <w:rPr>
                <w:rFonts w:ascii="Georgia" w:hAnsi="Georgia" w:cs="Arial"/>
                <w:sz w:val="20"/>
                <w:szCs w:val="20"/>
              </w:rPr>
              <w:t>6</w:t>
            </w:r>
          </w:p>
        </w:tc>
      </w:tr>
      <w:tr w:rsidR="0084607F" w:rsidRPr="00FC2E0E" w14:paraId="61D17742" w14:textId="77777777" w:rsidTr="00492773">
        <w:trPr>
          <w:trHeight w:val="255"/>
        </w:trPr>
        <w:tc>
          <w:tcPr>
            <w:tcW w:w="5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CD12999" w14:textId="7960E2AA" w:rsidR="0084607F" w:rsidRPr="00FC2E0E" w:rsidRDefault="0084607F" w:rsidP="0084607F">
            <w:pPr>
              <w:widowControl w:val="0"/>
              <w:spacing w:line="240" w:lineRule="auto"/>
              <w:jc w:val="right"/>
              <w:rPr>
                <w:rFonts w:ascii="Georgia" w:hAnsi="Georgia" w:cs="Arial"/>
                <w:sz w:val="20"/>
                <w:szCs w:val="20"/>
                <w:highlight w:val="yellow"/>
              </w:rPr>
            </w:pPr>
            <w:r w:rsidRPr="00FC2E0E">
              <w:rPr>
                <w:rFonts w:ascii="Georgia" w:hAnsi="Georgia" w:cs="Arial"/>
                <w:sz w:val="20"/>
                <w:szCs w:val="20"/>
              </w:rPr>
              <w:t>196</w:t>
            </w:r>
          </w:p>
        </w:tc>
        <w:tc>
          <w:tcPr>
            <w:tcW w:w="668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F35A59B" w14:textId="1C66E039" w:rsidR="0084607F" w:rsidRPr="00FC2E0E" w:rsidRDefault="0084607F" w:rsidP="0084607F">
            <w:pPr>
              <w:widowControl w:val="0"/>
              <w:rPr>
                <w:rFonts w:ascii="Georgia" w:hAnsi="Georgia" w:cs="Arial"/>
                <w:sz w:val="20"/>
                <w:szCs w:val="20"/>
                <w:highlight w:val="yellow"/>
              </w:rPr>
            </w:pPr>
            <w:proofErr w:type="spellStart"/>
            <w:r w:rsidRPr="00FC2E0E">
              <w:rPr>
                <w:rFonts w:ascii="Georgia" w:hAnsi="Georgia" w:cs="Arial"/>
                <w:sz w:val="20"/>
                <w:szCs w:val="20"/>
              </w:rPr>
              <w:t>Fenofibrat</w:t>
            </w:r>
            <w:proofErr w:type="spellEnd"/>
            <w:r w:rsidRPr="00FC2E0E">
              <w:rPr>
                <w:rFonts w:ascii="Georgia" w:hAnsi="Georgia" w:cs="Arial"/>
                <w:sz w:val="20"/>
                <w:szCs w:val="20"/>
              </w:rPr>
              <w:t xml:space="preserve"> kaps.200mg x 30szt.</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81EE8AC" w14:textId="7AA95149" w:rsidR="0084607F" w:rsidRPr="00FC2E0E" w:rsidRDefault="0084607F" w:rsidP="0084607F">
            <w:pPr>
              <w:widowControl w:val="0"/>
              <w:rPr>
                <w:rFonts w:ascii="Georgia" w:hAnsi="Georgia" w:cs="Arial"/>
                <w:sz w:val="20"/>
                <w:szCs w:val="20"/>
                <w:highlight w:val="yellow"/>
              </w:rPr>
            </w:pPr>
            <w:r w:rsidRPr="00FC2E0E">
              <w:rPr>
                <w:rFonts w:ascii="Georgia" w:hAnsi="Georgia" w:cs="Arial"/>
                <w:sz w:val="20"/>
                <w:szCs w:val="20"/>
              </w:rPr>
              <w:t>op.</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4D105A0" w14:textId="3C4455E4" w:rsidR="0084607F" w:rsidRPr="00FC2E0E" w:rsidRDefault="0084607F" w:rsidP="0084607F">
            <w:pPr>
              <w:widowControl w:val="0"/>
              <w:jc w:val="right"/>
              <w:rPr>
                <w:rFonts w:ascii="Georgia" w:hAnsi="Georgia" w:cs="Arial"/>
                <w:sz w:val="20"/>
                <w:szCs w:val="20"/>
                <w:highlight w:val="yellow"/>
              </w:rPr>
            </w:pPr>
            <w:r w:rsidRPr="00FC2E0E">
              <w:rPr>
                <w:rFonts w:ascii="Georgia" w:hAnsi="Georgia" w:cs="Arial"/>
                <w:sz w:val="20"/>
                <w:szCs w:val="20"/>
              </w:rPr>
              <w:t>6</w:t>
            </w:r>
          </w:p>
        </w:tc>
      </w:tr>
      <w:tr w:rsidR="0084607F" w:rsidRPr="00FC2E0E" w14:paraId="34CDA4BF" w14:textId="77777777" w:rsidTr="00492773">
        <w:trPr>
          <w:trHeight w:val="255"/>
        </w:trPr>
        <w:tc>
          <w:tcPr>
            <w:tcW w:w="5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BD8F84B" w14:textId="269C32E3" w:rsidR="0084607F" w:rsidRPr="00FC2E0E" w:rsidRDefault="0084607F" w:rsidP="0084607F">
            <w:pPr>
              <w:widowControl w:val="0"/>
              <w:spacing w:line="240" w:lineRule="auto"/>
              <w:jc w:val="right"/>
              <w:rPr>
                <w:rFonts w:ascii="Georgia" w:hAnsi="Georgia" w:cs="Arial"/>
                <w:sz w:val="20"/>
                <w:szCs w:val="20"/>
                <w:highlight w:val="yellow"/>
              </w:rPr>
            </w:pPr>
            <w:r w:rsidRPr="00FC2E0E">
              <w:rPr>
                <w:rFonts w:ascii="Georgia" w:hAnsi="Georgia" w:cs="Arial"/>
                <w:sz w:val="20"/>
                <w:szCs w:val="20"/>
              </w:rPr>
              <w:t>197</w:t>
            </w:r>
          </w:p>
        </w:tc>
        <w:tc>
          <w:tcPr>
            <w:tcW w:w="668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DBA1C82" w14:textId="5E55D8E1" w:rsidR="0084607F" w:rsidRPr="00FC2E0E" w:rsidRDefault="0084607F" w:rsidP="0084607F">
            <w:pPr>
              <w:widowControl w:val="0"/>
              <w:rPr>
                <w:rFonts w:ascii="Georgia" w:hAnsi="Georgia" w:cs="Arial"/>
                <w:sz w:val="20"/>
                <w:szCs w:val="20"/>
                <w:highlight w:val="yellow"/>
              </w:rPr>
            </w:pPr>
            <w:proofErr w:type="spellStart"/>
            <w:r w:rsidRPr="00FC2E0E">
              <w:rPr>
                <w:rFonts w:ascii="Georgia" w:hAnsi="Georgia" w:cs="Arial"/>
                <w:sz w:val="20"/>
                <w:szCs w:val="20"/>
              </w:rPr>
              <w:t>Colecalciferol</w:t>
            </w:r>
            <w:proofErr w:type="spellEnd"/>
            <w:r w:rsidRPr="00FC2E0E">
              <w:rPr>
                <w:rFonts w:ascii="Georgia" w:hAnsi="Georgia" w:cs="Arial"/>
                <w:sz w:val="20"/>
                <w:szCs w:val="20"/>
              </w:rPr>
              <w:t xml:space="preserve"> kaps. 2000j.m. X 30szt.</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7E450BD" w14:textId="00694DCF" w:rsidR="0084607F" w:rsidRPr="00FC2E0E" w:rsidRDefault="0084607F" w:rsidP="0084607F">
            <w:pPr>
              <w:widowControl w:val="0"/>
              <w:rPr>
                <w:rFonts w:ascii="Georgia" w:hAnsi="Georgia" w:cs="Arial"/>
                <w:sz w:val="20"/>
                <w:szCs w:val="20"/>
                <w:highlight w:val="yellow"/>
              </w:rPr>
            </w:pPr>
            <w:r w:rsidRPr="00FC2E0E">
              <w:rPr>
                <w:rFonts w:ascii="Georgia" w:hAnsi="Georgia" w:cs="Arial"/>
                <w:sz w:val="20"/>
                <w:szCs w:val="20"/>
              </w:rPr>
              <w:t>op.</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CFA2E43" w14:textId="7BF5DEF9" w:rsidR="0084607F" w:rsidRPr="00FC2E0E" w:rsidRDefault="0084607F" w:rsidP="0084607F">
            <w:pPr>
              <w:widowControl w:val="0"/>
              <w:jc w:val="right"/>
              <w:rPr>
                <w:rFonts w:ascii="Georgia" w:hAnsi="Georgia" w:cs="Arial"/>
                <w:sz w:val="20"/>
                <w:szCs w:val="20"/>
                <w:highlight w:val="yellow"/>
              </w:rPr>
            </w:pPr>
            <w:r w:rsidRPr="00FC2E0E">
              <w:rPr>
                <w:rFonts w:ascii="Georgia" w:hAnsi="Georgia" w:cs="Arial"/>
                <w:sz w:val="20"/>
                <w:szCs w:val="20"/>
              </w:rPr>
              <w:t>140</w:t>
            </w:r>
          </w:p>
        </w:tc>
      </w:tr>
      <w:tr w:rsidR="0084607F" w:rsidRPr="00FC2E0E" w14:paraId="16845367" w14:textId="77777777" w:rsidTr="00492773">
        <w:trPr>
          <w:trHeight w:val="255"/>
        </w:trPr>
        <w:tc>
          <w:tcPr>
            <w:tcW w:w="5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035F626" w14:textId="6EEB26F7" w:rsidR="0084607F" w:rsidRPr="00FC2E0E" w:rsidRDefault="0084607F" w:rsidP="0084607F">
            <w:pPr>
              <w:widowControl w:val="0"/>
              <w:spacing w:line="240" w:lineRule="auto"/>
              <w:jc w:val="right"/>
              <w:rPr>
                <w:rFonts w:ascii="Georgia" w:hAnsi="Georgia" w:cs="Arial"/>
                <w:sz w:val="20"/>
                <w:szCs w:val="20"/>
                <w:highlight w:val="yellow"/>
              </w:rPr>
            </w:pPr>
            <w:r w:rsidRPr="00FC2E0E">
              <w:rPr>
                <w:rFonts w:ascii="Georgia" w:hAnsi="Georgia" w:cs="Arial"/>
                <w:sz w:val="20"/>
                <w:szCs w:val="20"/>
              </w:rPr>
              <w:t>198</w:t>
            </w:r>
          </w:p>
        </w:tc>
        <w:tc>
          <w:tcPr>
            <w:tcW w:w="668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130E393" w14:textId="716BD2F3" w:rsidR="0084607F" w:rsidRPr="00FC2E0E" w:rsidRDefault="0084607F" w:rsidP="0084607F">
            <w:pPr>
              <w:widowControl w:val="0"/>
              <w:rPr>
                <w:rFonts w:ascii="Georgia" w:hAnsi="Georgia" w:cs="Arial"/>
                <w:sz w:val="20"/>
                <w:szCs w:val="20"/>
                <w:highlight w:val="yellow"/>
              </w:rPr>
            </w:pPr>
            <w:proofErr w:type="spellStart"/>
            <w:r w:rsidRPr="00FC2E0E">
              <w:rPr>
                <w:rFonts w:ascii="Georgia" w:hAnsi="Georgia" w:cs="Arial"/>
                <w:sz w:val="20"/>
                <w:szCs w:val="20"/>
              </w:rPr>
              <w:t>Colecalciferol</w:t>
            </w:r>
            <w:proofErr w:type="spellEnd"/>
            <w:r w:rsidRPr="00FC2E0E">
              <w:rPr>
                <w:rFonts w:ascii="Georgia" w:hAnsi="Georgia" w:cs="Arial"/>
                <w:sz w:val="20"/>
                <w:szCs w:val="20"/>
              </w:rPr>
              <w:t xml:space="preserve"> kaps. 4000j.m. X 30szt.</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B975B18" w14:textId="25A659D9" w:rsidR="0084607F" w:rsidRPr="00FC2E0E" w:rsidRDefault="0084607F" w:rsidP="0084607F">
            <w:pPr>
              <w:widowControl w:val="0"/>
              <w:rPr>
                <w:rFonts w:ascii="Georgia" w:hAnsi="Georgia" w:cs="Arial"/>
                <w:sz w:val="20"/>
                <w:szCs w:val="20"/>
                <w:highlight w:val="yellow"/>
              </w:rPr>
            </w:pPr>
            <w:r w:rsidRPr="00FC2E0E">
              <w:rPr>
                <w:rFonts w:ascii="Georgia" w:hAnsi="Georgia" w:cs="Arial"/>
                <w:sz w:val="20"/>
                <w:szCs w:val="20"/>
              </w:rPr>
              <w:t>op.</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88E4F48" w14:textId="7796FC53" w:rsidR="0084607F" w:rsidRPr="00FC2E0E" w:rsidRDefault="0084607F" w:rsidP="0084607F">
            <w:pPr>
              <w:widowControl w:val="0"/>
              <w:jc w:val="right"/>
              <w:rPr>
                <w:rFonts w:ascii="Georgia" w:hAnsi="Georgia" w:cs="Arial"/>
                <w:sz w:val="20"/>
                <w:szCs w:val="20"/>
                <w:highlight w:val="yellow"/>
              </w:rPr>
            </w:pPr>
            <w:r w:rsidRPr="00FC2E0E">
              <w:rPr>
                <w:rFonts w:ascii="Georgia" w:hAnsi="Georgia" w:cs="Arial"/>
                <w:sz w:val="20"/>
                <w:szCs w:val="20"/>
              </w:rPr>
              <w:t>20</w:t>
            </w:r>
          </w:p>
        </w:tc>
      </w:tr>
      <w:tr w:rsidR="0084607F" w:rsidRPr="00FC2E0E" w14:paraId="21328155" w14:textId="77777777" w:rsidTr="00492773">
        <w:trPr>
          <w:trHeight w:val="255"/>
        </w:trPr>
        <w:tc>
          <w:tcPr>
            <w:tcW w:w="5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D804C84" w14:textId="1A6ACE00" w:rsidR="0084607F" w:rsidRPr="00FC2E0E" w:rsidRDefault="0084607F" w:rsidP="0084607F">
            <w:pPr>
              <w:widowControl w:val="0"/>
              <w:spacing w:line="240" w:lineRule="auto"/>
              <w:jc w:val="right"/>
              <w:rPr>
                <w:rFonts w:ascii="Georgia" w:hAnsi="Georgia" w:cs="Arial"/>
                <w:sz w:val="20"/>
                <w:szCs w:val="20"/>
                <w:highlight w:val="yellow"/>
              </w:rPr>
            </w:pPr>
            <w:r w:rsidRPr="00FC2E0E">
              <w:rPr>
                <w:rFonts w:ascii="Georgia" w:hAnsi="Georgia" w:cs="Arial"/>
                <w:sz w:val="20"/>
                <w:szCs w:val="20"/>
              </w:rPr>
              <w:t>199</w:t>
            </w:r>
          </w:p>
        </w:tc>
        <w:tc>
          <w:tcPr>
            <w:tcW w:w="668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E044356" w14:textId="1BFD9676" w:rsidR="0084607F" w:rsidRPr="00FC2E0E" w:rsidRDefault="0084607F" w:rsidP="0084607F">
            <w:pPr>
              <w:widowControl w:val="0"/>
              <w:rPr>
                <w:rFonts w:ascii="Georgia" w:hAnsi="Georgia" w:cs="Arial"/>
                <w:sz w:val="20"/>
                <w:szCs w:val="20"/>
                <w:highlight w:val="yellow"/>
              </w:rPr>
            </w:pPr>
            <w:proofErr w:type="spellStart"/>
            <w:r w:rsidRPr="00FC2E0E">
              <w:rPr>
                <w:rFonts w:ascii="Georgia" w:hAnsi="Georgia" w:cs="Arial"/>
                <w:sz w:val="20"/>
                <w:szCs w:val="20"/>
              </w:rPr>
              <w:t>Atropine</w:t>
            </w:r>
            <w:proofErr w:type="spellEnd"/>
            <w:r w:rsidRPr="00FC2E0E">
              <w:rPr>
                <w:rFonts w:ascii="Georgia" w:hAnsi="Georgia" w:cs="Arial"/>
                <w:sz w:val="20"/>
                <w:szCs w:val="20"/>
              </w:rPr>
              <w:t xml:space="preserve"> tbl.0,25mg x 20szt.</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4981CEC" w14:textId="12F2E85E" w:rsidR="0084607F" w:rsidRPr="00FC2E0E" w:rsidRDefault="0084607F" w:rsidP="0084607F">
            <w:pPr>
              <w:widowControl w:val="0"/>
              <w:rPr>
                <w:rFonts w:ascii="Georgia" w:hAnsi="Georgia" w:cs="Arial"/>
                <w:sz w:val="20"/>
                <w:szCs w:val="20"/>
                <w:highlight w:val="yellow"/>
              </w:rPr>
            </w:pPr>
            <w:r w:rsidRPr="00FC2E0E">
              <w:rPr>
                <w:rFonts w:ascii="Georgia" w:hAnsi="Georgia" w:cs="Arial"/>
                <w:sz w:val="20"/>
                <w:szCs w:val="20"/>
              </w:rPr>
              <w:t>op.</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A9A6C1D" w14:textId="3F0312C7" w:rsidR="0084607F" w:rsidRPr="00FC2E0E" w:rsidRDefault="0084607F" w:rsidP="0084607F">
            <w:pPr>
              <w:widowControl w:val="0"/>
              <w:jc w:val="right"/>
              <w:rPr>
                <w:rFonts w:ascii="Georgia" w:hAnsi="Georgia" w:cs="Arial"/>
                <w:sz w:val="20"/>
                <w:szCs w:val="20"/>
                <w:highlight w:val="yellow"/>
              </w:rPr>
            </w:pPr>
            <w:r w:rsidRPr="00FC2E0E">
              <w:rPr>
                <w:rFonts w:ascii="Georgia" w:hAnsi="Georgia" w:cs="Arial"/>
                <w:sz w:val="20"/>
                <w:szCs w:val="20"/>
              </w:rPr>
              <w:t>6</w:t>
            </w:r>
          </w:p>
        </w:tc>
      </w:tr>
      <w:tr w:rsidR="0084607F" w:rsidRPr="00FC2E0E" w14:paraId="146AC336" w14:textId="77777777" w:rsidTr="00492773">
        <w:trPr>
          <w:trHeight w:val="255"/>
        </w:trPr>
        <w:tc>
          <w:tcPr>
            <w:tcW w:w="5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99869D4" w14:textId="7763AF56" w:rsidR="0084607F" w:rsidRPr="00FC2E0E" w:rsidRDefault="0084607F" w:rsidP="0084607F">
            <w:pPr>
              <w:widowControl w:val="0"/>
              <w:spacing w:line="240" w:lineRule="auto"/>
              <w:jc w:val="right"/>
              <w:rPr>
                <w:rFonts w:ascii="Georgia" w:hAnsi="Georgia" w:cs="Arial"/>
                <w:sz w:val="20"/>
                <w:szCs w:val="20"/>
                <w:highlight w:val="yellow"/>
              </w:rPr>
            </w:pPr>
            <w:r w:rsidRPr="00FC2E0E">
              <w:rPr>
                <w:rFonts w:ascii="Georgia" w:hAnsi="Georgia" w:cs="Arial"/>
                <w:sz w:val="20"/>
                <w:szCs w:val="20"/>
              </w:rPr>
              <w:t>200</w:t>
            </w:r>
          </w:p>
        </w:tc>
        <w:tc>
          <w:tcPr>
            <w:tcW w:w="668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720BC96" w14:textId="2FA95C71" w:rsidR="0084607F" w:rsidRPr="00FC2E0E" w:rsidRDefault="0084607F" w:rsidP="0084607F">
            <w:pPr>
              <w:widowControl w:val="0"/>
              <w:rPr>
                <w:rFonts w:ascii="Georgia" w:hAnsi="Georgia" w:cs="Arial"/>
                <w:sz w:val="20"/>
                <w:szCs w:val="20"/>
                <w:highlight w:val="yellow"/>
              </w:rPr>
            </w:pPr>
            <w:proofErr w:type="spellStart"/>
            <w:r w:rsidRPr="00FC2E0E">
              <w:rPr>
                <w:rFonts w:ascii="Georgia" w:hAnsi="Georgia" w:cs="Arial"/>
                <w:sz w:val="20"/>
                <w:szCs w:val="20"/>
              </w:rPr>
              <w:t>Mesalazine</w:t>
            </w:r>
            <w:proofErr w:type="spellEnd"/>
            <w:r w:rsidRPr="00FC2E0E">
              <w:rPr>
                <w:rFonts w:ascii="Georgia" w:hAnsi="Georgia" w:cs="Arial"/>
                <w:sz w:val="20"/>
                <w:szCs w:val="20"/>
              </w:rPr>
              <w:t xml:space="preserve"> tbl.powl.dojelit.500mg x 100szt.</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DEFA6C7" w14:textId="76BEA137" w:rsidR="0084607F" w:rsidRPr="00FC2E0E" w:rsidRDefault="0084607F" w:rsidP="0084607F">
            <w:pPr>
              <w:widowControl w:val="0"/>
              <w:rPr>
                <w:rFonts w:ascii="Georgia" w:hAnsi="Georgia" w:cs="Arial"/>
                <w:sz w:val="20"/>
                <w:szCs w:val="20"/>
                <w:highlight w:val="yellow"/>
              </w:rPr>
            </w:pPr>
            <w:r w:rsidRPr="00FC2E0E">
              <w:rPr>
                <w:rFonts w:ascii="Georgia" w:hAnsi="Georgia" w:cs="Arial"/>
                <w:sz w:val="20"/>
                <w:szCs w:val="20"/>
              </w:rPr>
              <w:t>op.</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DDDE36F" w14:textId="317D20C1" w:rsidR="0084607F" w:rsidRPr="00FC2E0E" w:rsidRDefault="0084607F" w:rsidP="0084607F">
            <w:pPr>
              <w:widowControl w:val="0"/>
              <w:jc w:val="right"/>
              <w:rPr>
                <w:rFonts w:ascii="Georgia" w:hAnsi="Georgia" w:cs="Arial"/>
                <w:sz w:val="20"/>
                <w:szCs w:val="20"/>
                <w:highlight w:val="yellow"/>
              </w:rPr>
            </w:pPr>
            <w:r w:rsidRPr="00FC2E0E">
              <w:rPr>
                <w:rFonts w:ascii="Georgia" w:hAnsi="Georgia" w:cs="Arial"/>
                <w:sz w:val="20"/>
                <w:szCs w:val="20"/>
              </w:rPr>
              <w:t>15</w:t>
            </w:r>
          </w:p>
        </w:tc>
      </w:tr>
      <w:tr w:rsidR="0084607F" w:rsidRPr="00FC2E0E" w14:paraId="3FD6A6D7" w14:textId="77777777" w:rsidTr="00492773">
        <w:trPr>
          <w:trHeight w:val="255"/>
        </w:trPr>
        <w:tc>
          <w:tcPr>
            <w:tcW w:w="5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ECFB6B2" w14:textId="47A83CC1" w:rsidR="0084607F" w:rsidRPr="00FC2E0E" w:rsidRDefault="0084607F" w:rsidP="0084607F">
            <w:pPr>
              <w:widowControl w:val="0"/>
              <w:spacing w:line="240" w:lineRule="auto"/>
              <w:jc w:val="right"/>
              <w:rPr>
                <w:rFonts w:ascii="Georgia" w:hAnsi="Georgia" w:cs="Arial"/>
                <w:sz w:val="20"/>
                <w:szCs w:val="20"/>
                <w:highlight w:val="yellow"/>
              </w:rPr>
            </w:pPr>
            <w:r w:rsidRPr="00FC2E0E">
              <w:rPr>
                <w:rFonts w:ascii="Georgia" w:hAnsi="Georgia" w:cs="Arial"/>
                <w:sz w:val="20"/>
                <w:szCs w:val="20"/>
              </w:rPr>
              <w:t>201</w:t>
            </w:r>
          </w:p>
        </w:tc>
        <w:tc>
          <w:tcPr>
            <w:tcW w:w="668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1A0C0D3" w14:textId="6704FA90" w:rsidR="0084607F" w:rsidRPr="00FC2E0E" w:rsidRDefault="0084607F" w:rsidP="0084607F">
            <w:pPr>
              <w:widowControl w:val="0"/>
              <w:rPr>
                <w:rFonts w:ascii="Georgia" w:hAnsi="Georgia" w:cs="Arial"/>
                <w:sz w:val="20"/>
                <w:szCs w:val="20"/>
                <w:highlight w:val="yellow"/>
              </w:rPr>
            </w:pPr>
            <w:proofErr w:type="spellStart"/>
            <w:r w:rsidRPr="00FC2E0E">
              <w:rPr>
                <w:rFonts w:ascii="Georgia" w:hAnsi="Georgia" w:cs="Arial"/>
                <w:sz w:val="20"/>
                <w:szCs w:val="20"/>
              </w:rPr>
              <w:t>Sumatriptan</w:t>
            </w:r>
            <w:proofErr w:type="spellEnd"/>
            <w:r w:rsidRPr="00FC2E0E">
              <w:rPr>
                <w:rFonts w:ascii="Georgia" w:hAnsi="Georgia" w:cs="Arial"/>
                <w:sz w:val="20"/>
                <w:szCs w:val="20"/>
              </w:rPr>
              <w:t xml:space="preserve"> 50mg x 6tbl.</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F1249A6" w14:textId="2A4E73BA" w:rsidR="0084607F" w:rsidRPr="00FC2E0E" w:rsidRDefault="0084607F" w:rsidP="0084607F">
            <w:pPr>
              <w:widowControl w:val="0"/>
              <w:rPr>
                <w:rFonts w:ascii="Georgia" w:hAnsi="Georgia" w:cs="Arial"/>
                <w:sz w:val="20"/>
                <w:szCs w:val="20"/>
                <w:highlight w:val="yellow"/>
              </w:rPr>
            </w:pPr>
            <w:r w:rsidRPr="00FC2E0E">
              <w:rPr>
                <w:rFonts w:ascii="Georgia" w:hAnsi="Georgia" w:cs="Arial"/>
                <w:sz w:val="20"/>
                <w:szCs w:val="20"/>
              </w:rPr>
              <w:t>op.</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BA04DD5" w14:textId="71AC8708" w:rsidR="0084607F" w:rsidRPr="00FC2E0E" w:rsidRDefault="0084607F" w:rsidP="0084607F">
            <w:pPr>
              <w:widowControl w:val="0"/>
              <w:jc w:val="right"/>
              <w:rPr>
                <w:rFonts w:ascii="Georgia" w:hAnsi="Georgia" w:cs="Arial"/>
                <w:sz w:val="20"/>
                <w:szCs w:val="20"/>
                <w:highlight w:val="yellow"/>
              </w:rPr>
            </w:pPr>
            <w:r w:rsidRPr="00FC2E0E">
              <w:rPr>
                <w:rFonts w:ascii="Georgia" w:hAnsi="Georgia" w:cs="Arial"/>
                <w:sz w:val="20"/>
                <w:szCs w:val="20"/>
              </w:rPr>
              <w:t>10</w:t>
            </w:r>
          </w:p>
        </w:tc>
      </w:tr>
      <w:tr w:rsidR="0084607F" w:rsidRPr="00FC2E0E" w14:paraId="7049A409" w14:textId="77777777" w:rsidTr="00492773">
        <w:trPr>
          <w:trHeight w:val="255"/>
        </w:trPr>
        <w:tc>
          <w:tcPr>
            <w:tcW w:w="5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8CB645E" w14:textId="638DAE42" w:rsidR="0084607F" w:rsidRPr="00FC2E0E" w:rsidRDefault="0084607F" w:rsidP="0084607F">
            <w:pPr>
              <w:widowControl w:val="0"/>
              <w:spacing w:line="240" w:lineRule="auto"/>
              <w:jc w:val="right"/>
              <w:rPr>
                <w:rFonts w:ascii="Georgia" w:hAnsi="Georgia" w:cs="Arial"/>
                <w:sz w:val="20"/>
                <w:szCs w:val="20"/>
                <w:highlight w:val="yellow"/>
              </w:rPr>
            </w:pPr>
            <w:r w:rsidRPr="00FC2E0E">
              <w:rPr>
                <w:rFonts w:ascii="Georgia" w:hAnsi="Georgia" w:cs="Arial"/>
                <w:sz w:val="20"/>
                <w:szCs w:val="20"/>
              </w:rPr>
              <w:t>202</w:t>
            </w:r>
          </w:p>
        </w:tc>
        <w:tc>
          <w:tcPr>
            <w:tcW w:w="668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DD630F5" w14:textId="6D57E63D" w:rsidR="0084607F" w:rsidRPr="00FC2E0E" w:rsidRDefault="0084607F" w:rsidP="0084607F">
            <w:pPr>
              <w:widowControl w:val="0"/>
              <w:rPr>
                <w:rFonts w:ascii="Georgia" w:hAnsi="Georgia" w:cs="Arial"/>
                <w:sz w:val="20"/>
                <w:szCs w:val="20"/>
                <w:highlight w:val="yellow"/>
              </w:rPr>
            </w:pPr>
            <w:proofErr w:type="spellStart"/>
            <w:r w:rsidRPr="00FC2E0E">
              <w:rPr>
                <w:rFonts w:ascii="Georgia" w:hAnsi="Georgia" w:cs="Arial"/>
                <w:sz w:val="20"/>
                <w:szCs w:val="20"/>
              </w:rPr>
              <w:t>Acetylcysteine</w:t>
            </w:r>
            <w:proofErr w:type="spellEnd"/>
            <w:r w:rsidRPr="00FC2E0E">
              <w:rPr>
                <w:rFonts w:ascii="Georgia" w:hAnsi="Georgia" w:cs="Arial"/>
                <w:sz w:val="20"/>
                <w:szCs w:val="20"/>
              </w:rPr>
              <w:t xml:space="preserve"> tbl.mus.600mgx 20szt.</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D20F36E" w14:textId="111F1043" w:rsidR="0084607F" w:rsidRPr="00FC2E0E" w:rsidRDefault="0084607F" w:rsidP="0084607F">
            <w:pPr>
              <w:widowControl w:val="0"/>
              <w:rPr>
                <w:rFonts w:ascii="Georgia" w:hAnsi="Georgia" w:cs="Arial"/>
                <w:sz w:val="20"/>
                <w:szCs w:val="20"/>
                <w:highlight w:val="yellow"/>
              </w:rPr>
            </w:pPr>
            <w:r w:rsidRPr="00FC2E0E">
              <w:rPr>
                <w:rFonts w:ascii="Georgia" w:hAnsi="Georgia" w:cs="Arial"/>
                <w:sz w:val="20"/>
                <w:szCs w:val="20"/>
              </w:rPr>
              <w:t>op.</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427A74A" w14:textId="2695CFB9" w:rsidR="0084607F" w:rsidRPr="00FC2E0E" w:rsidRDefault="0084607F" w:rsidP="0084607F">
            <w:pPr>
              <w:widowControl w:val="0"/>
              <w:jc w:val="right"/>
              <w:rPr>
                <w:rFonts w:ascii="Georgia" w:hAnsi="Georgia" w:cs="Arial"/>
                <w:sz w:val="20"/>
                <w:szCs w:val="20"/>
                <w:highlight w:val="yellow"/>
              </w:rPr>
            </w:pPr>
            <w:r w:rsidRPr="00FC2E0E">
              <w:rPr>
                <w:rFonts w:ascii="Georgia" w:hAnsi="Georgia" w:cs="Arial"/>
                <w:sz w:val="20"/>
                <w:szCs w:val="20"/>
              </w:rPr>
              <w:t>120</w:t>
            </w:r>
          </w:p>
        </w:tc>
      </w:tr>
      <w:tr w:rsidR="0084607F" w:rsidRPr="00FC2E0E" w14:paraId="183E4E2B" w14:textId="77777777" w:rsidTr="00492773">
        <w:trPr>
          <w:trHeight w:val="255"/>
        </w:trPr>
        <w:tc>
          <w:tcPr>
            <w:tcW w:w="5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426EB86" w14:textId="536CDEE9" w:rsidR="0084607F" w:rsidRPr="00FC2E0E" w:rsidRDefault="0084607F" w:rsidP="0084607F">
            <w:pPr>
              <w:widowControl w:val="0"/>
              <w:spacing w:line="240" w:lineRule="auto"/>
              <w:jc w:val="right"/>
              <w:rPr>
                <w:rFonts w:ascii="Georgia" w:hAnsi="Georgia" w:cs="Arial"/>
                <w:sz w:val="20"/>
                <w:szCs w:val="20"/>
                <w:highlight w:val="yellow"/>
              </w:rPr>
            </w:pPr>
            <w:r w:rsidRPr="00FC2E0E">
              <w:rPr>
                <w:rFonts w:ascii="Georgia" w:hAnsi="Georgia" w:cs="Arial"/>
                <w:sz w:val="20"/>
                <w:szCs w:val="20"/>
              </w:rPr>
              <w:t>203</w:t>
            </w:r>
          </w:p>
        </w:tc>
        <w:tc>
          <w:tcPr>
            <w:tcW w:w="668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4265010" w14:textId="18CEBC3C" w:rsidR="0084607F" w:rsidRPr="00FC2E0E" w:rsidRDefault="0084607F" w:rsidP="0084607F">
            <w:pPr>
              <w:widowControl w:val="0"/>
              <w:rPr>
                <w:rFonts w:ascii="Georgia" w:hAnsi="Georgia" w:cs="Arial"/>
                <w:sz w:val="20"/>
                <w:szCs w:val="20"/>
                <w:highlight w:val="yellow"/>
              </w:rPr>
            </w:pPr>
            <w:proofErr w:type="spellStart"/>
            <w:r w:rsidRPr="00FC2E0E">
              <w:rPr>
                <w:rFonts w:ascii="Georgia" w:hAnsi="Georgia" w:cs="Arial"/>
                <w:sz w:val="20"/>
                <w:szCs w:val="20"/>
              </w:rPr>
              <w:t>Esomeprazole</w:t>
            </w:r>
            <w:proofErr w:type="spellEnd"/>
            <w:r w:rsidRPr="00FC2E0E">
              <w:rPr>
                <w:rFonts w:ascii="Georgia" w:hAnsi="Georgia" w:cs="Arial"/>
                <w:sz w:val="20"/>
                <w:szCs w:val="20"/>
              </w:rPr>
              <w:t xml:space="preserve"> 40mg x 28szt. </w:t>
            </w:r>
            <w:proofErr w:type="spellStart"/>
            <w:r w:rsidRPr="00FC2E0E">
              <w:rPr>
                <w:rFonts w:ascii="Georgia" w:hAnsi="Georgia" w:cs="Arial"/>
                <w:sz w:val="20"/>
                <w:szCs w:val="20"/>
              </w:rPr>
              <w:t>Kaps.twarde</w:t>
            </w:r>
            <w:proofErr w:type="spellEnd"/>
            <w:r w:rsidRPr="00FC2E0E">
              <w:rPr>
                <w:rFonts w:ascii="Georgia" w:hAnsi="Georgia" w:cs="Arial"/>
                <w:sz w:val="20"/>
                <w:szCs w:val="20"/>
              </w:rPr>
              <w:t xml:space="preserve"> </w:t>
            </w:r>
            <w:proofErr w:type="spellStart"/>
            <w:r w:rsidRPr="00FC2E0E">
              <w:rPr>
                <w:rFonts w:ascii="Georgia" w:hAnsi="Georgia" w:cs="Arial"/>
                <w:sz w:val="20"/>
                <w:szCs w:val="20"/>
              </w:rPr>
              <w:t>doljelitowe</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CDA7496" w14:textId="098FF5C7" w:rsidR="0084607F" w:rsidRPr="00FC2E0E" w:rsidRDefault="0084607F" w:rsidP="0084607F">
            <w:pPr>
              <w:widowControl w:val="0"/>
              <w:rPr>
                <w:rFonts w:ascii="Georgia" w:hAnsi="Georgia" w:cs="Arial"/>
                <w:sz w:val="20"/>
                <w:szCs w:val="20"/>
                <w:highlight w:val="yellow"/>
              </w:rPr>
            </w:pPr>
            <w:r w:rsidRPr="00FC2E0E">
              <w:rPr>
                <w:rFonts w:ascii="Georgia" w:hAnsi="Georgia" w:cs="Arial"/>
                <w:sz w:val="20"/>
                <w:szCs w:val="20"/>
              </w:rPr>
              <w:t>op.</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3B7AB95" w14:textId="5E93819E" w:rsidR="0084607F" w:rsidRPr="00FC2E0E" w:rsidRDefault="0084607F" w:rsidP="0084607F">
            <w:pPr>
              <w:widowControl w:val="0"/>
              <w:jc w:val="right"/>
              <w:rPr>
                <w:rFonts w:ascii="Georgia" w:hAnsi="Georgia" w:cs="Arial"/>
                <w:sz w:val="20"/>
                <w:szCs w:val="20"/>
                <w:highlight w:val="yellow"/>
              </w:rPr>
            </w:pPr>
            <w:r w:rsidRPr="00FC2E0E">
              <w:rPr>
                <w:rFonts w:ascii="Georgia" w:hAnsi="Georgia" w:cs="Arial"/>
                <w:sz w:val="20"/>
                <w:szCs w:val="20"/>
              </w:rPr>
              <w:t>25</w:t>
            </w:r>
          </w:p>
        </w:tc>
      </w:tr>
      <w:tr w:rsidR="0084607F" w:rsidRPr="00FC2E0E" w14:paraId="5E83851A" w14:textId="77777777" w:rsidTr="00492773">
        <w:trPr>
          <w:trHeight w:val="255"/>
        </w:trPr>
        <w:tc>
          <w:tcPr>
            <w:tcW w:w="5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94995B3" w14:textId="4A5B4ADE" w:rsidR="0084607F" w:rsidRPr="00FC2E0E" w:rsidRDefault="0084607F" w:rsidP="0084607F">
            <w:pPr>
              <w:widowControl w:val="0"/>
              <w:spacing w:line="240" w:lineRule="auto"/>
              <w:jc w:val="right"/>
              <w:rPr>
                <w:rFonts w:ascii="Georgia" w:hAnsi="Georgia" w:cs="Arial"/>
                <w:sz w:val="20"/>
                <w:szCs w:val="20"/>
                <w:highlight w:val="yellow"/>
              </w:rPr>
            </w:pPr>
            <w:r w:rsidRPr="00FC2E0E">
              <w:rPr>
                <w:rFonts w:ascii="Georgia" w:hAnsi="Georgia" w:cs="Arial"/>
                <w:sz w:val="20"/>
                <w:szCs w:val="20"/>
              </w:rPr>
              <w:t>204</w:t>
            </w:r>
          </w:p>
        </w:tc>
        <w:tc>
          <w:tcPr>
            <w:tcW w:w="668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700B1D9" w14:textId="4FC3572B" w:rsidR="0084607F" w:rsidRPr="00FC2E0E" w:rsidRDefault="0084607F" w:rsidP="0084607F">
            <w:pPr>
              <w:widowControl w:val="0"/>
              <w:rPr>
                <w:rFonts w:ascii="Georgia" w:hAnsi="Georgia" w:cs="Arial"/>
                <w:sz w:val="20"/>
                <w:szCs w:val="20"/>
                <w:highlight w:val="yellow"/>
              </w:rPr>
            </w:pPr>
            <w:proofErr w:type="spellStart"/>
            <w:r w:rsidRPr="00FC2E0E">
              <w:rPr>
                <w:rFonts w:ascii="Georgia" w:hAnsi="Georgia" w:cs="Arial"/>
                <w:sz w:val="20"/>
                <w:szCs w:val="20"/>
              </w:rPr>
              <w:t>Lacidipine</w:t>
            </w:r>
            <w:proofErr w:type="spellEnd"/>
            <w:r w:rsidRPr="00FC2E0E">
              <w:rPr>
                <w:rFonts w:ascii="Georgia" w:hAnsi="Georgia" w:cs="Arial"/>
                <w:sz w:val="20"/>
                <w:szCs w:val="20"/>
              </w:rPr>
              <w:t xml:space="preserve"> 4mg x 28szt. </w:t>
            </w:r>
            <w:proofErr w:type="spellStart"/>
            <w:r w:rsidRPr="00FC2E0E">
              <w:rPr>
                <w:rFonts w:ascii="Georgia" w:hAnsi="Georgia" w:cs="Arial"/>
                <w:sz w:val="20"/>
                <w:szCs w:val="20"/>
              </w:rPr>
              <w:t>Tbl.powl</w:t>
            </w:r>
            <w:proofErr w:type="spellEnd"/>
            <w:r w:rsidRPr="00FC2E0E">
              <w:rPr>
                <w:rFonts w:ascii="Georgia" w:hAnsi="Georgia" w:cs="Arial"/>
                <w:sz w:val="20"/>
                <w:szCs w:val="20"/>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0B37FB0" w14:textId="10F9763B" w:rsidR="0084607F" w:rsidRPr="00FC2E0E" w:rsidRDefault="0084607F" w:rsidP="0084607F">
            <w:pPr>
              <w:widowControl w:val="0"/>
              <w:rPr>
                <w:rFonts w:ascii="Georgia" w:hAnsi="Georgia" w:cs="Arial"/>
                <w:sz w:val="20"/>
                <w:szCs w:val="20"/>
                <w:highlight w:val="yellow"/>
              </w:rPr>
            </w:pPr>
            <w:r w:rsidRPr="00FC2E0E">
              <w:rPr>
                <w:rFonts w:ascii="Georgia" w:hAnsi="Georgia" w:cs="Arial"/>
                <w:sz w:val="20"/>
                <w:szCs w:val="20"/>
              </w:rPr>
              <w:t>op.</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1366312" w14:textId="2D49D207" w:rsidR="0084607F" w:rsidRPr="00FC2E0E" w:rsidRDefault="0084607F" w:rsidP="0084607F">
            <w:pPr>
              <w:widowControl w:val="0"/>
              <w:jc w:val="right"/>
              <w:rPr>
                <w:rFonts w:ascii="Georgia" w:hAnsi="Georgia" w:cs="Arial"/>
                <w:sz w:val="20"/>
                <w:szCs w:val="20"/>
                <w:highlight w:val="yellow"/>
              </w:rPr>
            </w:pPr>
            <w:r w:rsidRPr="00FC2E0E">
              <w:rPr>
                <w:rFonts w:ascii="Georgia" w:hAnsi="Georgia" w:cs="Arial"/>
                <w:sz w:val="20"/>
                <w:szCs w:val="20"/>
              </w:rPr>
              <w:t>15</w:t>
            </w:r>
          </w:p>
        </w:tc>
      </w:tr>
      <w:tr w:rsidR="0084607F" w:rsidRPr="00FC2E0E" w14:paraId="451220F8" w14:textId="77777777" w:rsidTr="00492773">
        <w:trPr>
          <w:trHeight w:val="255"/>
        </w:trPr>
        <w:tc>
          <w:tcPr>
            <w:tcW w:w="5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22106A1" w14:textId="672D22D0" w:rsidR="0084607F" w:rsidRPr="00FC2E0E" w:rsidRDefault="0084607F" w:rsidP="0084607F">
            <w:pPr>
              <w:widowControl w:val="0"/>
              <w:spacing w:line="240" w:lineRule="auto"/>
              <w:jc w:val="right"/>
              <w:rPr>
                <w:rFonts w:ascii="Georgia" w:hAnsi="Georgia" w:cs="Arial"/>
                <w:sz w:val="20"/>
                <w:szCs w:val="20"/>
              </w:rPr>
            </w:pPr>
            <w:r w:rsidRPr="00FC2E0E">
              <w:rPr>
                <w:rFonts w:ascii="Georgia" w:hAnsi="Georgia" w:cs="Arial"/>
                <w:sz w:val="20"/>
                <w:szCs w:val="20"/>
              </w:rPr>
              <w:t>205</w:t>
            </w:r>
          </w:p>
        </w:tc>
        <w:tc>
          <w:tcPr>
            <w:tcW w:w="668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80815AD" w14:textId="499D82B1" w:rsidR="0084607F" w:rsidRPr="00FC2E0E" w:rsidRDefault="0084607F" w:rsidP="0084607F">
            <w:pPr>
              <w:widowControl w:val="0"/>
              <w:rPr>
                <w:rFonts w:ascii="Georgia" w:hAnsi="Georgia" w:cs="Arial"/>
                <w:sz w:val="20"/>
                <w:szCs w:val="20"/>
              </w:rPr>
            </w:pPr>
            <w:proofErr w:type="spellStart"/>
            <w:r w:rsidRPr="00FC2E0E">
              <w:rPr>
                <w:rFonts w:ascii="Georgia" w:hAnsi="Georgia" w:cs="Arial"/>
                <w:sz w:val="20"/>
                <w:szCs w:val="20"/>
              </w:rPr>
              <w:t>Tiapride</w:t>
            </w:r>
            <w:proofErr w:type="spellEnd"/>
            <w:r w:rsidRPr="00FC2E0E">
              <w:rPr>
                <w:rFonts w:ascii="Georgia" w:hAnsi="Georgia" w:cs="Arial"/>
                <w:sz w:val="20"/>
                <w:szCs w:val="20"/>
              </w:rPr>
              <w:t xml:space="preserve"> tbl.100mg x 20szt.</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9343BE5" w14:textId="3AABA72E" w:rsidR="0084607F" w:rsidRPr="00FC2E0E" w:rsidRDefault="0084607F" w:rsidP="0084607F">
            <w:pPr>
              <w:widowControl w:val="0"/>
              <w:rPr>
                <w:rFonts w:ascii="Georgia" w:hAnsi="Georgia" w:cs="Arial"/>
                <w:sz w:val="20"/>
                <w:szCs w:val="20"/>
              </w:rPr>
            </w:pPr>
            <w:r w:rsidRPr="00FC2E0E">
              <w:rPr>
                <w:rFonts w:ascii="Georgia" w:hAnsi="Georgia" w:cs="Arial"/>
                <w:sz w:val="20"/>
                <w:szCs w:val="20"/>
              </w:rPr>
              <w:t>op.</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3EA7834" w14:textId="6639523F" w:rsidR="0084607F" w:rsidRPr="00FC2E0E" w:rsidRDefault="0084607F" w:rsidP="0084607F">
            <w:pPr>
              <w:widowControl w:val="0"/>
              <w:jc w:val="right"/>
              <w:rPr>
                <w:rFonts w:ascii="Georgia" w:hAnsi="Georgia" w:cs="Arial"/>
                <w:sz w:val="20"/>
                <w:szCs w:val="20"/>
              </w:rPr>
            </w:pPr>
            <w:r w:rsidRPr="00FC2E0E">
              <w:rPr>
                <w:rFonts w:ascii="Georgia" w:hAnsi="Georgia" w:cs="Arial"/>
                <w:sz w:val="20"/>
                <w:szCs w:val="20"/>
              </w:rPr>
              <w:t>50</w:t>
            </w:r>
          </w:p>
        </w:tc>
      </w:tr>
      <w:tr w:rsidR="0084607F" w:rsidRPr="00FC2E0E" w14:paraId="6C4B8530" w14:textId="77777777" w:rsidTr="00492773">
        <w:trPr>
          <w:trHeight w:val="255"/>
        </w:trPr>
        <w:tc>
          <w:tcPr>
            <w:tcW w:w="5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387A385" w14:textId="4015201D" w:rsidR="0084607F" w:rsidRPr="00FC2E0E" w:rsidRDefault="0084607F" w:rsidP="0084607F">
            <w:pPr>
              <w:widowControl w:val="0"/>
              <w:spacing w:line="240" w:lineRule="auto"/>
              <w:jc w:val="right"/>
              <w:rPr>
                <w:rFonts w:ascii="Georgia" w:hAnsi="Georgia" w:cs="Arial"/>
                <w:sz w:val="20"/>
                <w:szCs w:val="20"/>
              </w:rPr>
            </w:pPr>
            <w:r w:rsidRPr="00FC2E0E">
              <w:rPr>
                <w:rFonts w:ascii="Georgia" w:hAnsi="Georgia" w:cs="Arial"/>
                <w:sz w:val="20"/>
                <w:szCs w:val="20"/>
              </w:rPr>
              <w:t>206</w:t>
            </w:r>
          </w:p>
        </w:tc>
        <w:tc>
          <w:tcPr>
            <w:tcW w:w="668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5990A2B" w14:textId="057DE197" w:rsidR="0084607F" w:rsidRPr="00FC2E0E" w:rsidRDefault="0084607F" w:rsidP="0084607F">
            <w:pPr>
              <w:widowControl w:val="0"/>
              <w:rPr>
                <w:rFonts w:ascii="Georgia" w:hAnsi="Georgia" w:cs="Arial"/>
                <w:sz w:val="20"/>
                <w:szCs w:val="20"/>
              </w:rPr>
            </w:pPr>
            <w:proofErr w:type="spellStart"/>
            <w:r w:rsidRPr="00FC2E0E">
              <w:rPr>
                <w:rFonts w:ascii="Georgia" w:hAnsi="Georgia" w:cs="Arial"/>
                <w:sz w:val="20"/>
                <w:szCs w:val="20"/>
              </w:rPr>
              <w:t>Erdosteine</w:t>
            </w:r>
            <w:proofErr w:type="spellEnd"/>
            <w:r w:rsidRPr="00FC2E0E">
              <w:rPr>
                <w:rFonts w:ascii="Georgia" w:hAnsi="Georgia" w:cs="Arial"/>
                <w:sz w:val="20"/>
                <w:szCs w:val="20"/>
              </w:rPr>
              <w:t xml:space="preserve"> kps.300mg x 20szt.</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B280031" w14:textId="4944044B" w:rsidR="0084607F" w:rsidRPr="00FC2E0E" w:rsidRDefault="0084607F" w:rsidP="0084607F">
            <w:pPr>
              <w:widowControl w:val="0"/>
              <w:rPr>
                <w:rFonts w:ascii="Georgia" w:hAnsi="Georgia" w:cs="Arial"/>
                <w:sz w:val="20"/>
                <w:szCs w:val="20"/>
              </w:rPr>
            </w:pPr>
            <w:r w:rsidRPr="00FC2E0E">
              <w:rPr>
                <w:rFonts w:ascii="Georgia" w:hAnsi="Georgia" w:cs="Arial"/>
                <w:sz w:val="20"/>
                <w:szCs w:val="20"/>
              </w:rPr>
              <w:t>op.</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89C3936" w14:textId="5165920D" w:rsidR="0084607F" w:rsidRPr="00FC2E0E" w:rsidRDefault="0084607F" w:rsidP="0084607F">
            <w:pPr>
              <w:widowControl w:val="0"/>
              <w:jc w:val="right"/>
              <w:rPr>
                <w:rFonts w:ascii="Georgia" w:hAnsi="Georgia" w:cs="Arial"/>
                <w:sz w:val="20"/>
                <w:szCs w:val="20"/>
              </w:rPr>
            </w:pPr>
            <w:r w:rsidRPr="00FC2E0E">
              <w:rPr>
                <w:rFonts w:ascii="Georgia" w:hAnsi="Georgia" w:cs="Arial"/>
                <w:sz w:val="20"/>
                <w:szCs w:val="20"/>
              </w:rPr>
              <w:t>10</w:t>
            </w:r>
          </w:p>
        </w:tc>
      </w:tr>
      <w:tr w:rsidR="0084607F" w:rsidRPr="00FC2E0E" w14:paraId="7B6B5101" w14:textId="77777777" w:rsidTr="00492773">
        <w:trPr>
          <w:trHeight w:val="255"/>
        </w:trPr>
        <w:tc>
          <w:tcPr>
            <w:tcW w:w="5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8416199" w14:textId="40A0F0A3" w:rsidR="0084607F" w:rsidRPr="00FC2E0E" w:rsidRDefault="0084607F" w:rsidP="0084607F">
            <w:pPr>
              <w:widowControl w:val="0"/>
              <w:spacing w:line="240" w:lineRule="auto"/>
              <w:jc w:val="right"/>
              <w:rPr>
                <w:rFonts w:ascii="Georgia" w:hAnsi="Georgia" w:cs="Arial"/>
                <w:sz w:val="20"/>
                <w:szCs w:val="20"/>
              </w:rPr>
            </w:pPr>
            <w:r w:rsidRPr="00FC2E0E">
              <w:rPr>
                <w:rFonts w:ascii="Georgia" w:hAnsi="Georgia" w:cs="Arial"/>
                <w:sz w:val="20"/>
                <w:szCs w:val="20"/>
              </w:rPr>
              <w:t>207</w:t>
            </w:r>
          </w:p>
        </w:tc>
        <w:tc>
          <w:tcPr>
            <w:tcW w:w="668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F49F86E" w14:textId="793C76FA" w:rsidR="0084607F" w:rsidRPr="00FC2E0E" w:rsidRDefault="0084607F" w:rsidP="0084607F">
            <w:pPr>
              <w:widowControl w:val="0"/>
              <w:rPr>
                <w:rFonts w:ascii="Georgia" w:hAnsi="Georgia" w:cs="Arial"/>
                <w:sz w:val="20"/>
                <w:szCs w:val="20"/>
              </w:rPr>
            </w:pPr>
            <w:proofErr w:type="spellStart"/>
            <w:r w:rsidRPr="00FC2E0E">
              <w:rPr>
                <w:rFonts w:ascii="Georgia" w:hAnsi="Georgia" w:cs="Arial"/>
                <w:sz w:val="20"/>
                <w:szCs w:val="20"/>
              </w:rPr>
              <w:t>Calcii</w:t>
            </w:r>
            <w:proofErr w:type="spellEnd"/>
            <w:r w:rsidRPr="00FC2E0E">
              <w:rPr>
                <w:rFonts w:ascii="Georgia" w:hAnsi="Georgia" w:cs="Arial"/>
                <w:sz w:val="20"/>
                <w:szCs w:val="20"/>
              </w:rPr>
              <w:t xml:space="preserve"> </w:t>
            </w:r>
            <w:proofErr w:type="spellStart"/>
            <w:r w:rsidRPr="00FC2E0E">
              <w:rPr>
                <w:rFonts w:ascii="Georgia" w:hAnsi="Georgia" w:cs="Arial"/>
                <w:sz w:val="20"/>
                <w:szCs w:val="20"/>
              </w:rPr>
              <w:t>carbonas</w:t>
            </w:r>
            <w:proofErr w:type="spellEnd"/>
            <w:r w:rsidRPr="00FC2E0E">
              <w:rPr>
                <w:rFonts w:ascii="Georgia" w:hAnsi="Georgia" w:cs="Arial"/>
                <w:sz w:val="20"/>
                <w:szCs w:val="20"/>
              </w:rPr>
              <w:t xml:space="preserve"> kps.tw. Zawierające 400mg jonów Ca2+, w postaci 1000mg węglanu wapnia x 100szt.</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3CC899A" w14:textId="1FAD45E4" w:rsidR="0084607F" w:rsidRPr="00FC2E0E" w:rsidRDefault="0084607F" w:rsidP="0084607F">
            <w:pPr>
              <w:widowControl w:val="0"/>
              <w:rPr>
                <w:rFonts w:ascii="Georgia" w:hAnsi="Georgia" w:cs="Arial"/>
                <w:sz w:val="20"/>
                <w:szCs w:val="20"/>
              </w:rPr>
            </w:pPr>
            <w:r w:rsidRPr="00FC2E0E">
              <w:rPr>
                <w:rFonts w:ascii="Georgia" w:hAnsi="Georgia" w:cs="Arial"/>
                <w:sz w:val="20"/>
                <w:szCs w:val="20"/>
              </w:rPr>
              <w:t>op.</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8C79350" w14:textId="555EF30D" w:rsidR="0084607F" w:rsidRPr="00FC2E0E" w:rsidRDefault="0084607F" w:rsidP="0084607F">
            <w:pPr>
              <w:widowControl w:val="0"/>
              <w:jc w:val="right"/>
              <w:rPr>
                <w:rFonts w:ascii="Georgia" w:hAnsi="Georgia" w:cs="Arial"/>
                <w:sz w:val="20"/>
                <w:szCs w:val="20"/>
              </w:rPr>
            </w:pPr>
            <w:r w:rsidRPr="00FC2E0E">
              <w:rPr>
                <w:rFonts w:ascii="Georgia" w:hAnsi="Georgia" w:cs="Arial"/>
                <w:sz w:val="20"/>
                <w:szCs w:val="20"/>
              </w:rPr>
              <w:t>50</w:t>
            </w:r>
          </w:p>
        </w:tc>
      </w:tr>
    </w:tbl>
    <w:p w14:paraId="76960EEF" w14:textId="77777777" w:rsidR="0084607F" w:rsidRPr="00FC2E0E" w:rsidRDefault="0084607F" w:rsidP="0084607F">
      <w:pPr>
        <w:spacing w:line="360" w:lineRule="auto"/>
        <w:jc w:val="both"/>
        <w:rPr>
          <w:rFonts w:ascii="Georgia" w:hAnsi="Georgia" w:cs="Georgia"/>
          <w:b/>
          <w:bCs/>
          <w:sz w:val="20"/>
          <w:szCs w:val="20"/>
          <w:highlight w:val="yellow"/>
        </w:rPr>
      </w:pPr>
    </w:p>
    <w:p w14:paraId="1EEBF65F" w14:textId="7CCA1F60" w:rsidR="0084607F" w:rsidRPr="00FC2E0E" w:rsidRDefault="0084607F" w:rsidP="0084607F">
      <w:pPr>
        <w:shd w:val="clear" w:color="auto" w:fill="00FFFF"/>
        <w:snapToGrid w:val="0"/>
        <w:ind w:left="-30"/>
        <w:jc w:val="center"/>
        <w:rPr>
          <w:rFonts w:ascii="Georgia" w:hAnsi="Georgia"/>
          <w:b/>
          <w:i/>
          <w:sz w:val="20"/>
          <w:szCs w:val="20"/>
          <w:shd w:val="clear" w:color="auto" w:fill="00FFFF"/>
        </w:rPr>
      </w:pPr>
      <w:r w:rsidRPr="00FC2E0E">
        <w:rPr>
          <w:rFonts w:ascii="Georgia" w:hAnsi="Georgia"/>
          <w:b/>
          <w:i/>
          <w:sz w:val="20"/>
          <w:szCs w:val="20"/>
          <w:shd w:val="clear" w:color="auto" w:fill="00FFFF"/>
        </w:rPr>
        <w:t>Pakiet nr 2</w:t>
      </w:r>
    </w:p>
    <w:tbl>
      <w:tblPr>
        <w:tblW w:w="9369" w:type="dxa"/>
        <w:tblInd w:w="57" w:type="dxa"/>
        <w:tblLayout w:type="fixed"/>
        <w:tblCellMar>
          <w:left w:w="70" w:type="dxa"/>
          <w:right w:w="70" w:type="dxa"/>
        </w:tblCellMar>
        <w:tblLook w:val="04A0" w:firstRow="1" w:lastRow="0" w:firstColumn="1" w:lastColumn="0" w:noHBand="0" w:noVBand="1"/>
      </w:tblPr>
      <w:tblGrid>
        <w:gridCol w:w="722"/>
        <w:gridCol w:w="6521"/>
        <w:gridCol w:w="992"/>
        <w:gridCol w:w="1134"/>
      </w:tblGrid>
      <w:tr w:rsidR="0084607F" w:rsidRPr="00FC2E0E" w14:paraId="2B79C843" w14:textId="77777777" w:rsidTr="00492773">
        <w:trPr>
          <w:trHeight w:val="201"/>
        </w:trPr>
        <w:tc>
          <w:tcPr>
            <w:tcW w:w="72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E30C929" w14:textId="77777777" w:rsidR="0084607F" w:rsidRPr="00492773" w:rsidRDefault="0084607F" w:rsidP="00955AA2">
            <w:pPr>
              <w:widowControl w:val="0"/>
              <w:suppressAutoHyphens w:val="0"/>
              <w:spacing w:line="240" w:lineRule="auto"/>
              <w:jc w:val="center"/>
              <w:textAlignment w:val="auto"/>
              <w:rPr>
                <w:rFonts w:ascii="Georgia" w:hAnsi="Georgia" w:cs="Arial"/>
                <w:b/>
                <w:kern w:val="0"/>
                <w:sz w:val="20"/>
                <w:szCs w:val="20"/>
                <w:lang w:eastAsia="pl-PL"/>
              </w:rPr>
            </w:pPr>
            <w:r w:rsidRPr="00492773">
              <w:rPr>
                <w:rFonts w:ascii="Georgia" w:hAnsi="Georgia" w:cs="Arial"/>
                <w:b/>
                <w:kern w:val="0"/>
                <w:sz w:val="20"/>
                <w:szCs w:val="20"/>
                <w:lang w:eastAsia="pl-PL"/>
              </w:rPr>
              <w:t>L.p.</w:t>
            </w:r>
          </w:p>
        </w:tc>
        <w:tc>
          <w:tcPr>
            <w:tcW w:w="6521" w:type="dxa"/>
            <w:tcBorders>
              <w:top w:val="single" w:sz="4" w:space="0" w:color="000000"/>
              <w:bottom w:val="single" w:sz="4" w:space="0" w:color="000000"/>
              <w:right w:val="single" w:sz="4" w:space="0" w:color="000000"/>
            </w:tcBorders>
            <w:shd w:val="clear" w:color="auto" w:fill="auto"/>
            <w:vAlign w:val="bottom"/>
          </w:tcPr>
          <w:p w14:paraId="00A1F175" w14:textId="77777777" w:rsidR="0084607F" w:rsidRPr="00492773" w:rsidRDefault="0084607F" w:rsidP="00955AA2">
            <w:pPr>
              <w:widowControl w:val="0"/>
              <w:suppressAutoHyphens w:val="0"/>
              <w:spacing w:line="240" w:lineRule="auto"/>
              <w:jc w:val="center"/>
              <w:textAlignment w:val="auto"/>
              <w:rPr>
                <w:rFonts w:ascii="Georgia" w:hAnsi="Georgia" w:cs="Arial"/>
                <w:b/>
                <w:kern w:val="0"/>
                <w:sz w:val="20"/>
                <w:szCs w:val="20"/>
                <w:lang w:eastAsia="pl-PL"/>
              </w:rPr>
            </w:pPr>
            <w:r w:rsidRPr="00492773">
              <w:rPr>
                <w:rFonts w:ascii="Georgia" w:hAnsi="Georgia" w:cs="Arial"/>
                <w:b/>
                <w:kern w:val="0"/>
                <w:sz w:val="20"/>
                <w:szCs w:val="20"/>
                <w:lang w:eastAsia="pl-PL"/>
              </w:rPr>
              <w:t>Nazwa asortymentu</w:t>
            </w:r>
          </w:p>
        </w:tc>
        <w:tc>
          <w:tcPr>
            <w:tcW w:w="992" w:type="dxa"/>
            <w:tcBorders>
              <w:top w:val="single" w:sz="4" w:space="0" w:color="000000"/>
              <w:bottom w:val="single" w:sz="4" w:space="0" w:color="000000"/>
              <w:right w:val="single" w:sz="4" w:space="0" w:color="000000"/>
            </w:tcBorders>
            <w:shd w:val="clear" w:color="auto" w:fill="auto"/>
            <w:vAlign w:val="bottom"/>
          </w:tcPr>
          <w:p w14:paraId="5FB8B486" w14:textId="77777777" w:rsidR="0084607F" w:rsidRPr="00492773" w:rsidRDefault="0084607F" w:rsidP="00955AA2">
            <w:pPr>
              <w:widowControl w:val="0"/>
              <w:suppressAutoHyphens w:val="0"/>
              <w:spacing w:line="240" w:lineRule="auto"/>
              <w:jc w:val="center"/>
              <w:textAlignment w:val="auto"/>
              <w:rPr>
                <w:rFonts w:ascii="Georgia" w:hAnsi="Georgia" w:cs="Arial"/>
                <w:b/>
                <w:kern w:val="0"/>
                <w:sz w:val="20"/>
                <w:szCs w:val="20"/>
                <w:lang w:eastAsia="pl-PL"/>
              </w:rPr>
            </w:pPr>
            <w:r w:rsidRPr="00492773">
              <w:rPr>
                <w:rFonts w:ascii="Georgia" w:hAnsi="Georgia" w:cs="Arial"/>
                <w:b/>
                <w:kern w:val="0"/>
                <w:sz w:val="20"/>
                <w:szCs w:val="20"/>
                <w:lang w:eastAsia="pl-PL"/>
              </w:rPr>
              <w:t>J.m.</w:t>
            </w:r>
          </w:p>
        </w:tc>
        <w:tc>
          <w:tcPr>
            <w:tcW w:w="1134" w:type="dxa"/>
            <w:tcBorders>
              <w:top w:val="single" w:sz="4" w:space="0" w:color="000000"/>
              <w:bottom w:val="single" w:sz="4" w:space="0" w:color="000000"/>
              <w:right w:val="single" w:sz="4" w:space="0" w:color="000000"/>
            </w:tcBorders>
            <w:shd w:val="clear" w:color="auto" w:fill="auto"/>
            <w:vAlign w:val="bottom"/>
          </w:tcPr>
          <w:p w14:paraId="4BF25A2A" w14:textId="77777777" w:rsidR="0084607F" w:rsidRPr="00492773" w:rsidRDefault="0084607F" w:rsidP="00955AA2">
            <w:pPr>
              <w:widowControl w:val="0"/>
              <w:suppressAutoHyphens w:val="0"/>
              <w:spacing w:line="240" w:lineRule="auto"/>
              <w:jc w:val="center"/>
              <w:textAlignment w:val="auto"/>
              <w:rPr>
                <w:rFonts w:ascii="Georgia" w:hAnsi="Georgia" w:cs="Arial"/>
                <w:b/>
                <w:kern w:val="0"/>
                <w:sz w:val="20"/>
                <w:szCs w:val="20"/>
                <w:lang w:eastAsia="pl-PL"/>
              </w:rPr>
            </w:pPr>
            <w:r w:rsidRPr="00492773">
              <w:rPr>
                <w:rFonts w:ascii="Georgia" w:hAnsi="Georgia" w:cs="Arial"/>
                <w:b/>
                <w:kern w:val="0"/>
                <w:sz w:val="20"/>
                <w:szCs w:val="20"/>
                <w:lang w:eastAsia="pl-PL"/>
              </w:rPr>
              <w:t>Ilość</w:t>
            </w:r>
          </w:p>
        </w:tc>
      </w:tr>
      <w:tr w:rsidR="0084607F" w:rsidRPr="00FC2E0E" w14:paraId="124B1D91" w14:textId="77777777" w:rsidTr="00492773">
        <w:trPr>
          <w:trHeight w:val="321"/>
        </w:trPr>
        <w:tc>
          <w:tcPr>
            <w:tcW w:w="722" w:type="dxa"/>
            <w:tcBorders>
              <w:left w:val="single" w:sz="4" w:space="0" w:color="000000"/>
              <w:bottom w:val="single" w:sz="4" w:space="0" w:color="000000"/>
              <w:right w:val="single" w:sz="4" w:space="0" w:color="000000"/>
            </w:tcBorders>
            <w:shd w:val="clear" w:color="auto" w:fill="auto"/>
            <w:vAlign w:val="bottom"/>
          </w:tcPr>
          <w:p w14:paraId="7A04855B" w14:textId="11BD444F" w:rsidR="0084607F" w:rsidRPr="00492773" w:rsidRDefault="0084607F" w:rsidP="0084607F">
            <w:pPr>
              <w:widowControl w:val="0"/>
              <w:spacing w:line="240" w:lineRule="auto"/>
              <w:jc w:val="right"/>
              <w:rPr>
                <w:rFonts w:ascii="Georgia" w:hAnsi="Georgia" w:cs="Arial"/>
                <w:sz w:val="20"/>
                <w:szCs w:val="20"/>
                <w:highlight w:val="yellow"/>
              </w:rPr>
            </w:pPr>
            <w:r w:rsidRPr="00492773">
              <w:rPr>
                <w:rFonts w:ascii="Georgia" w:hAnsi="Georgia" w:cs="Arial"/>
                <w:sz w:val="20"/>
                <w:szCs w:val="20"/>
              </w:rPr>
              <w:t>1</w:t>
            </w:r>
          </w:p>
        </w:tc>
        <w:tc>
          <w:tcPr>
            <w:tcW w:w="6521" w:type="dxa"/>
            <w:tcBorders>
              <w:bottom w:val="single" w:sz="4" w:space="0" w:color="000000"/>
              <w:right w:val="single" w:sz="4" w:space="0" w:color="000000"/>
            </w:tcBorders>
            <w:shd w:val="clear" w:color="auto" w:fill="auto"/>
            <w:vAlign w:val="bottom"/>
          </w:tcPr>
          <w:p w14:paraId="1A7CFE27" w14:textId="7E6A3D72" w:rsidR="0084607F" w:rsidRPr="00492773" w:rsidRDefault="0084607F" w:rsidP="0084607F">
            <w:pPr>
              <w:widowControl w:val="0"/>
              <w:suppressAutoHyphens w:val="0"/>
              <w:spacing w:line="240" w:lineRule="auto"/>
              <w:textAlignment w:val="auto"/>
              <w:rPr>
                <w:rFonts w:ascii="Georgia" w:hAnsi="Georgia" w:cs="Arial"/>
                <w:kern w:val="0"/>
                <w:sz w:val="20"/>
                <w:szCs w:val="20"/>
                <w:highlight w:val="yellow"/>
                <w:lang w:eastAsia="pl-PL"/>
              </w:rPr>
            </w:pPr>
            <w:proofErr w:type="spellStart"/>
            <w:r w:rsidRPr="00492773">
              <w:rPr>
                <w:rFonts w:ascii="Georgia" w:hAnsi="Georgia" w:cs="Arial"/>
                <w:sz w:val="20"/>
                <w:szCs w:val="20"/>
              </w:rPr>
              <w:t>Metronidazole+Chlorquinaldol</w:t>
            </w:r>
            <w:proofErr w:type="spellEnd"/>
            <w:r w:rsidRPr="00492773">
              <w:rPr>
                <w:rFonts w:ascii="Georgia" w:hAnsi="Georgia" w:cs="Arial"/>
                <w:sz w:val="20"/>
                <w:szCs w:val="20"/>
              </w:rPr>
              <w:br/>
            </w:r>
            <w:proofErr w:type="spellStart"/>
            <w:r w:rsidRPr="00492773">
              <w:rPr>
                <w:rFonts w:ascii="Georgia" w:hAnsi="Georgia" w:cs="Arial"/>
                <w:sz w:val="20"/>
                <w:szCs w:val="20"/>
              </w:rPr>
              <w:t>tbl.dopochwowe</w:t>
            </w:r>
            <w:proofErr w:type="spellEnd"/>
            <w:r w:rsidRPr="00492773">
              <w:rPr>
                <w:rFonts w:ascii="Georgia" w:hAnsi="Georgia" w:cs="Arial"/>
                <w:sz w:val="20"/>
                <w:szCs w:val="20"/>
              </w:rPr>
              <w:t xml:space="preserve"> x 10</w:t>
            </w:r>
          </w:p>
        </w:tc>
        <w:tc>
          <w:tcPr>
            <w:tcW w:w="992" w:type="dxa"/>
            <w:tcBorders>
              <w:bottom w:val="single" w:sz="4" w:space="0" w:color="000000"/>
              <w:right w:val="single" w:sz="4" w:space="0" w:color="000000"/>
            </w:tcBorders>
            <w:shd w:val="clear" w:color="auto" w:fill="auto"/>
            <w:vAlign w:val="bottom"/>
          </w:tcPr>
          <w:p w14:paraId="482EEF04" w14:textId="1D362115" w:rsidR="0084607F" w:rsidRPr="00492773" w:rsidRDefault="0084607F" w:rsidP="0084607F">
            <w:pPr>
              <w:widowControl w:val="0"/>
              <w:rPr>
                <w:rFonts w:ascii="Georgia" w:hAnsi="Georgia" w:cs="Arial"/>
                <w:sz w:val="20"/>
                <w:szCs w:val="20"/>
                <w:highlight w:val="yellow"/>
              </w:rPr>
            </w:pPr>
            <w:r w:rsidRPr="00492773">
              <w:rPr>
                <w:rFonts w:ascii="Georgia" w:hAnsi="Georgia" w:cs="Arial"/>
                <w:sz w:val="20"/>
                <w:szCs w:val="20"/>
              </w:rPr>
              <w:t>op.</w:t>
            </w:r>
          </w:p>
        </w:tc>
        <w:tc>
          <w:tcPr>
            <w:tcW w:w="1134" w:type="dxa"/>
            <w:tcBorders>
              <w:bottom w:val="single" w:sz="4" w:space="0" w:color="000000"/>
              <w:right w:val="single" w:sz="4" w:space="0" w:color="000000"/>
            </w:tcBorders>
            <w:shd w:val="clear" w:color="auto" w:fill="auto"/>
            <w:vAlign w:val="bottom"/>
          </w:tcPr>
          <w:p w14:paraId="4B9445EB" w14:textId="510AA2C7" w:rsidR="0084607F" w:rsidRPr="00FC2E0E" w:rsidRDefault="0084607F" w:rsidP="0084607F">
            <w:pPr>
              <w:widowControl w:val="0"/>
              <w:jc w:val="right"/>
              <w:rPr>
                <w:rFonts w:ascii="Georgia" w:hAnsi="Georgia" w:cs="Arial"/>
                <w:sz w:val="20"/>
                <w:szCs w:val="20"/>
                <w:highlight w:val="yellow"/>
              </w:rPr>
            </w:pPr>
            <w:r w:rsidRPr="00FC2E0E">
              <w:rPr>
                <w:rFonts w:ascii="Georgia" w:hAnsi="Georgia" w:cs="Arial"/>
                <w:sz w:val="20"/>
                <w:szCs w:val="20"/>
              </w:rPr>
              <w:t>20</w:t>
            </w:r>
          </w:p>
        </w:tc>
      </w:tr>
      <w:tr w:rsidR="0084607F" w:rsidRPr="00FC2E0E" w14:paraId="67FA14CC" w14:textId="77777777" w:rsidTr="00492773">
        <w:trPr>
          <w:trHeight w:val="1106"/>
        </w:trPr>
        <w:tc>
          <w:tcPr>
            <w:tcW w:w="722" w:type="dxa"/>
            <w:tcBorders>
              <w:left w:val="single" w:sz="4" w:space="0" w:color="000000"/>
              <w:bottom w:val="single" w:sz="4" w:space="0" w:color="000000"/>
              <w:right w:val="single" w:sz="4" w:space="0" w:color="000000"/>
            </w:tcBorders>
            <w:shd w:val="clear" w:color="auto" w:fill="auto"/>
            <w:vAlign w:val="bottom"/>
          </w:tcPr>
          <w:p w14:paraId="66BA0B4E" w14:textId="2AC258DC" w:rsidR="0084607F" w:rsidRPr="00492773" w:rsidRDefault="0084607F" w:rsidP="0084607F">
            <w:pPr>
              <w:widowControl w:val="0"/>
              <w:spacing w:line="240" w:lineRule="auto"/>
              <w:jc w:val="right"/>
              <w:rPr>
                <w:rFonts w:ascii="Georgia" w:hAnsi="Georgia" w:cs="Arial"/>
                <w:sz w:val="20"/>
                <w:szCs w:val="20"/>
                <w:highlight w:val="yellow"/>
              </w:rPr>
            </w:pPr>
            <w:r w:rsidRPr="00492773">
              <w:rPr>
                <w:rFonts w:ascii="Georgia" w:hAnsi="Georgia" w:cs="Arial"/>
                <w:sz w:val="20"/>
                <w:szCs w:val="20"/>
              </w:rPr>
              <w:t>2</w:t>
            </w:r>
          </w:p>
        </w:tc>
        <w:tc>
          <w:tcPr>
            <w:tcW w:w="6521" w:type="dxa"/>
            <w:tcBorders>
              <w:bottom w:val="single" w:sz="4" w:space="0" w:color="000000"/>
              <w:right w:val="single" w:sz="4" w:space="0" w:color="000000"/>
            </w:tcBorders>
            <w:shd w:val="clear" w:color="auto" w:fill="auto"/>
            <w:vAlign w:val="bottom"/>
          </w:tcPr>
          <w:p w14:paraId="0A50A20E" w14:textId="7836EB21" w:rsidR="0084607F" w:rsidRPr="00492773" w:rsidRDefault="0084607F" w:rsidP="0084607F">
            <w:pPr>
              <w:widowControl w:val="0"/>
              <w:rPr>
                <w:rFonts w:ascii="Georgia" w:hAnsi="Georgia" w:cs="Arial"/>
                <w:sz w:val="20"/>
                <w:szCs w:val="20"/>
                <w:highlight w:val="yellow"/>
              </w:rPr>
            </w:pPr>
            <w:r w:rsidRPr="00492773">
              <w:rPr>
                <w:rFonts w:ascii="Georgia" w:hAnsi="Georgia" w:cs="Arial"/>
                <w:sz w:val="20"/>
                <w:szCs w:val="20"/>
              </w:rPr>
              <w:t xml:space="preserve">Doustny preparat nawadniający dla dzieci </w:t>
            </w:r>
            <w:r w:rsidRPr="00492773">
              <w:rPr>
                <w:rFonts w:ascii="Georgia" w:hAnsi="Georgia" w:cs="Arial"/>
                <w:sz w:val="20"/>
                <w:szCs w:val="20"/>
              </w:rPr>
              <w:br/>
              <w:t xml:space="preserve">bez dodatków smakowych, </w:t>
            </w:r>
            <w:proofErr w:type="spellStart"/>
            <w:r w:rsidRPr="00492773">
              <w:rPr>
                <w:rFonts w:ascii="Georgia" w:hAnsi="Georgia" w:cs="Arial"/>
                <w:sz w:val="20"/>
                <w:szCs w:val="20"/>
              </w:rPr>
              <w:t>osmolarność</w:t>
            </w:r>
            <w:proofErr w:type="spellEnd"/>
            <w:r w:rsidRPr="00492773">
              <w:rPr>
                <w:rFonts w:ascii="Georgia" w:hAnsi="Georgia" w:cs="Arial"/>
                <w:sz w:val="20"/>
                <w:szCs w:val="20"/>
              </w:rPr>
              <w:t xml:space="preserve"> 230mOsm/l, </w:t>
            </w:r>
            <w:r w:rsidRPr="00492773">
              <w:rPr>
                <w:rFonts w:ascii="Georgia" w:hAnsi="Georgia" w:cs="Arial"/>
                <w:sz w:val="20"/>
                <w:szCs w:val="20"/>
              </w:rPr>
              <w:br/>
              <w:t xml:space="preserve">Dietetyczny środek spożywczy </w:t>
            </w:r>
            <w:proofErr w:type="spellStart"/>
            <w:r w:rsidRPr="00492773">
              <w:rPr>
                <w:rFonts w:ascii="Georgia" w:hAnsi="Georgia" w:cs="Arial"/>
                <w:sz w:val="20"/>
                <w:szCs w:val="20"/>
              </w:rPr>
              <w:t>specj.przezn.med</w:t>
            </w:r>
            <w:proofErr w:type="spellEnd"/>
            <w:r w:rsidRPr="00492773">
              <w:rPr>
                <w:rFonts w:ascii="Georgia" w:hAnsi="Georgia" w:cs="Arial"/>
                <w:sz w:val="20"/>
                <w:szCs w:val="20"/>
              </w:rPr>
              <w:t>.,</w:t>
            </w:r>
            <w:r w:rsidRPr="00492773">
              <w:rPr>
                <w:rFonts w:ascii="Georgia" w:hAnsi="Georgia" w:cs="Arial"/>
                <w:sz w:val="20"/>
                <w:szCs w:val="20"/>
              </w:rPr>
              <w:br/>
              <w:t xml:space="preserve">Zawierający w składzie </w:t>
            </w:r>
            <w:proofErr w:type="spellStart"/>
            <w:r w:rsidRPr="00492773">
              <w:rPr>
                <w:rFonts w:ascii="Georgia" w:hAnsi="Georgia" w:cs="Arial"/>
                <w:sz w:val="20"/>
                <w:szCs w:val="20"/>
              </w:rPr>
              <w:t>m.in..jony</w:t>
            </w:r>
            <w:proofErr w:type="spellEnd"/>
            <w:r w:rsidRPr="00492773">
              <w:rPr>
                <w:rFonts w:ascii="Georgia" w:hAnsi="Georgia" w:cs="Arial"/>
                <w:sz w:val="20"/>
                <w:szCs w:val="20"/>
              </w:rPr>
              <w:t xml:space="preserve"> sodu, potasu, chloru, cytrynianowe. Pakowany po 10 </w:t>
            </w:r>
            <w:proofErr w:type="spellStart"/>
            <w:r w:rsidRPr="00492773">
              <w:rPr>
                <w:rFonts w:ascii="Georgia" w:hAnsi="Georgia" w:cs="Arial"/>
                <w:sz w:val="20"/>
                <w:szCs w:val="20"/>
              </w:rPr>
              <w:t>sasz</w:t>
            </w:r>
            <w:proofErr w:type="spellEnd"/>
            <w:r w:rsidRPr="00492773">
              <w:rPr>
                <w:rFonts w:ascii="Georgia" w:hAnsi="Georgia" w:cs="Arial"/>
                <w:sz w:val="20"/>
                <w:szCs w:val="20"/>
              </w:rPr>
              <w:t>.</w:t>
            </w:r>
          </w:p>
        </w:tc>
        <w:tc>
          <w:tcPr>
            <w:tcW w:w="992" w:type="dxa"/>
            <w:tcBorders>
              <w:bottom w:val="single" w:sz="4" w:space="0" w:color="000000"/>
              <w:right w:val="single" w:sz="4" w:space="0" w:color="000000"/>
            </w:tcBorders>
            <w:shd w:val="clear" w:color="auto" w:fill="auto"/>
            <w:vAlign w:val="bottom"/>
          </w:tcPr>
          <w:p w14:paraId="5265AA15" w14:textId="5B53F6E1" w:rsidR="0084607F" w:rsidRPr="00492773" w:rsidRDefault="0084607F" w:rsidP="0084607F">
            <w:pPr>
              <w:widowControl w:val="0"/>
              <w:rPr>
                <w:rFonts w:ascii="Georgia" w:hAnsi="Georgia" w:cs="Arial"/>
                <w:sz w:val="20"/>
                <w:szCs w:val="20"/>
                <w:highlight w:val="yellow"/>
              </w:rPr>
            </w:pPr>
            <w:r w:rsidRPr="00492773">
              <w:rPr>
                <w:rFonts w:ascii="Georgia" w:hAnsi="Georgia" w:cs="Arial"/>
                <w:sz w:val="20"/>
                <w:szCs w:val="20"/>
              </w:rPr>
              <w:t>op.</w:t>
            </w:r>
          </w:p>
        </w:tc>
        <w:tc>
          <w:tcPr>
            <w:tcW w:w="1134" w:type="dxa"/>
            <w:tcBorders>
              <w:bottom w:val="single" w:sz="4" w:space="0" w:color="000000"/>
              <w:right w:val="single" w:sz="4" w:space="0" w:color="000000"/>
            </w:tcBorders>
            <w:shd w:val="clear" w:color="auto" w:fill="auto"/>
            <w:vAlign w:val="bottom"/>
          </w:tcPr>
          <w:p w14:paraId="213ACDE9" w14:textId="204610A1" w:rsidR="0084607F" w:rsidRPr="00FC2E0E" w:rsidRDefault="0084607F" w:rsidP="0084607F">
            <w:pPr>
              <w:widowControl w:val="0"/>
              <w:jc w:val="right"/>
              <w:rPr>
                <w:rFonts w:ascii="Georgia" w:hAnsi="Georgia" w:cs="Arial"/>
                <w:sz w:val="20"/>
                <w:szCs w:val="20"/>
                <w:highlight w:val="yellow"/>
              </w:rPr>
            </w:pPr>
            <w:r w:rsidRPr="00FC2E0E">
              <w:rPr>
                <w:rFonts w:ascii="Georgia" w:hAnsi="Georgia" w:cs="Arial"/>
                <w:sz w:val="20"/>
                <w:szCs w:val="20"/>
              </w:rPr>
              <w:t>200</w:t>
            </w:r>
          </w:p>
        </w:tc>
      </w:tr>
      <w:tr w:rsidR="0084607F" w:rsidRPr="00FC2E0E" w14:paraId="771ADA62" w14:textId="77777777" w:rsidTr="00492773">
        <w:trPr>
          <w:trHeight w:val="257"/>
        </w:trPr>
        <w:tc>
          <w:tcPr>
            <w:tcW w:w="722" w:type="dxa"/>
            <w:tcBorders>
              <w:left w:val="single" w:sz="4" w:space="0" w:color="000000"/>
              <w:bottom w:val="single" w:sz="4" w:space="0" w:color="000000"/>
              <w:right w:val="single" w:sz="4" w:space="0" w:color="000000"/>
            </w:tcBorders>
            <w:shd w:val="clear" w:color="auto" w:fill="auto"/>
            <w:vAlign w:val="bottom"/>
          </w:tcPr>
          <w:p w14:paraId="7FFCB5F0" w14:textId="727FEC54" w:rsidR="0084607F" w:rsidRPr="00492773" w:rsidRDefault="0084607F" w:rsidP="0084607F">
            <w:pPr>
              <w:widowControl w:val="0"/>
              <w:spacing w:line="240" w:lineRule="auto"/>
              <w:jc w:val="right"/>
              <w:rPr>
                <w:rFonts w:ascii="Georgia" w:hAnsi="Georgia" w:cs="Arial"/>
                <w:sz w:val="20"/>
                <w:szCs w:val="20"/>
                <w:highlight w:val="yellow"/>
              </w:rPr>
            </w:pPr>
            <w:r w:rsidRPr="00492773">
              <w:rPr>
                <w:rFonts w:ascii="Georgia" w:hAnsi="Georgia" w:cs="Arial"/>
                <w:sz w:val="20"/>
                <w:szCs w:val="20"/>
              </w:rPr>
              <w:t>3</w:t>
            </w:r>
          </w:p>
        </w:tc>
        <w:tc>
          <w:tcPr>
            <w:tcW w:w="6521" w:type="dxa"/>
            <w:tcBorders>
              <w:bottom w:val="single" w:sz="4" w:space="0" w:color="000000"/>
              <w:right w:val="single" w:sz="4" w:space="0" w:color="000000"/>
            </w:tcBorders>
            <w:shd w:val="clear" w:color="auto" w:fill="auto"/>
            <w:vAlign w:val="bottom"/>
          </w:tcPr>
          <w:p w14:paraId="1CDCC49B" w14:textId="27A419CA" w:rsidR="0084607F" w:rsidRPr="00492773" w:rsidRDefault="0084607F" w:rsidP="0084607F">
            <w:pPr>
              <w:widowControl w:val="0"/>
              <w:rPr>
                <w:rFonts w:ascii="Georgia" w:hAnsi="Georgia" w:cs="Arial"/>
                <w:sz w:val="20"/>
                <w:szCs w:val="20"/>
                <w:highlight w:val="yellow"/>
              </w:rPr>
            </w:pPr>
            <w:proofErr w:type="spellStart"/>
            <w:r w:rsidRPr="00492773">
              <w:rPr>
                <w:rFonts w:ascii="Georgia" w:hAnsi="Georgia" w:cs="Arial"/>
                <w:sz w:val="20"/>
                <w:szCs w:val="20"/>
              </w:rPr>
              <w:t>Hepatidis</w:t>
            </w:r>
            <w:proofErr w:type="spellEnd"/>
            <w:r w:rsidRPr="00492773">
              <w:rPr>
                <w:rFonts w:ascii="Georgia" w:hAnsi="Georgia" w:cs="Arial"/>
                <w:sz w:val="20"/>
                <w:szCs w:val="20"/>
              </w:rPr>
              <w:t xml:space="preserve"> B immunoglobulin </w:t>
            </w:r>
            <w:proofErr w:type="spellStart"/>
            <w:r w:rsidRPr="00492773">
              <w:rPr>
                <w:rFonts w:ascii="Georgia" w:hAnsi="Georgia" w:cs="Arial"/>
                <w:sz w:val="20"/>
                <w:szCs w:val="20"/>
              </w:rPr>
              <w:t>i.m</w:t>
            </w:r>
            <w:proofErr w:type="spellEnd"/>
            <w:r w:rsidRPr="00492773">
              <w:rPr>
                <w:rFonts w:ascii="Georgia" w:hAnsi="Georgia" w:cs="Arial"/>
                <w:sz w:val="20"/>
                <w:szCs w:val="20"/>
              </w:rPr>
              <w:t>.</w:t>
            </w:r>
            <w:r w:rsidRPr="00492773">
              <w:rPr>
                <w:rFonts w:ascii="Georgia" w:hAnsi="Georgia" w:cs="Arial"/>
                <w:sz w:val="20"/>
                <w:szCs w:val="20"/>
              </w:rPr>
              <w:br/>
              <w:t>200j.m./1amp.</w:t>
            </w:r>
          </w:p>
        </w:tc>
        <w:tc>
          <w:tcPr>
            <w:tcW w:w="992" w:type="dxa"/>
            <w:tcBorders>
              <w:bottom w:val="single" w:sz="4" w:space="0" w:color="000000"/>
              <w:right w:val="single" w:sz="4" w:space="0" w:color="000000"/>
            </w:tcBorders>
            <w:shd w:val="clear" w:color="auto" w:fill="auto"/>
            <w:vAlign w:val="bottom"/>
          </w:tcPr>
          <w:p w14:paraId="5C6F3111" w14:textId="482E5F5C" w:rsidR="0084607F" w:rsidRPr="00492773" w:rsidRDefault="0084607F" w:rsidP="0084607F">
            <w:pPr>
              <w:widowControl w:val="0"/>
              <w:rPr>
                <w:rFonts w:ascii="Georgia" w:hAnsi="Georgia" w:cs="Arial"/>
                <w:sz w:val="20"/>
                <w:szCs w:val="20"/>
                <w:highlight w:val="yellow"/>
              </w:rPr>
            </w:pPr>
            <w:r w:rsidRPr="00492773">
              <w:rPr>
                <w:rFonts w:ascii="Georgia" w:hAnsi="Georgia" w:cs="Arial"/>
                <w:sz w:val="20"/>
                <w:szCs w:val="20"/>
              </w:rPr>
              <w:t>szt.</w:t>
            </w:r>
          </w:p>
        </w:tc>
        <w:tc>
          <w:tcPr>
            <w:tcW w:w="1134" w:type="dxa"/>
            <w:tcBorders>
              <w:bottom w:val="single" w:sz="4" w:space="0" w:color="000000"/>
              <w:right w:val="single" w:sz="4" w:space="0" w:color="000000"/>
            </w:tcBorders>
            <w:shd w:val="clear" w:color="auto" w:fill="auto"/>
            <w:vAlign w:val="bottom"/>
          </w:tcPr>
          <w:p w14:paraId="30BA534F" w14:textId="333F35F8" w:rsidR="0084607F" w:rsidRPr="00FC2E0E" w:rsidRDefault="0084607F" w:rsidP="0084607F">
            <w:pPr>
              <w:widowControl w:val="0"/>
              <w:jc w:val="right"/>
              <w:rPr>
                <w:rFonts w:ascii="Georgia" w:hAnsi="Georgia" w:cs="Arial"/>
                <w:sz w:val="20"/>
                <w:szCs w:val="20"/>
                <w:highlight w:val="yellow"/>
              </w:rPr>
            </w:pPr>
            <w:r w:rsidRPr="00FC2E0E">
              <w:rPr>
                <w:rFonts w:ascii="Georgia" w:hAnsi="Georgia" w:cs="Arial"/>
                <w:sz w:val="20"/>
                <w:szCs w:val="20"/>
              </w:rPr>
              <w:t>15</w:t>
            </w:r>
          </w:p>
        </w:tc>
      </w:tr>
      <w:tr w:rsidR="0084607F" w:rsidRPr="00FC2E0E" w14:paraId="2078C636" w14:textId="77777777" w:rsidTr="00492773">
        <w:trPr>
          <w:trHeight w:val="477"/>
        </w:trPr>
        <w:tc>
          <w:tcPr>
            <w:tcW w:w="722" w:type="dxa"/>
            <w:tcBorders>
              <w:left w:val="single" w:sz="4" w:space="0" w:color="000000"/>
              <w:bottom w:val="single" w:sz="4" w:space="0" w:color="000000"/>
              <w:right w:val="single" w:sz="4" w:space="0" w:color="000000"/>
            </w:tcBorders>
            <w:shd w:val="clear" w:color="auto" w:fill="auto"/>
            <w:vAlign w:val="bottom"/>
          </w:tcPr>
          <w:p w14:paraId="5C38D5E4" w14:textId="56C0E256" w:rsidR="0084607F" w:rsidRPr="00492773" w:rsidRDefault="0084607F" w:rsidP="0084607F">
            <w:pPr>
              <w:widowControl w:val="0"/>
              <w:spacing w:line="240" w:lineRule="auto"/>
              <w:jc w:val="right"/>
              <w:rPr>
                <w:rFonts w:ascii="Georgia" w:hAnsi="Georgia" w:cs="Arial"/>
                <w:sz w:val="20"/>
                <w:szCs w:val="20"/>
                <w:highlight w:val="yellow"/>
              </w:rPr>
            </w:pPr>
            <w:r w:rsidRPr="00492773">
              <w:rPr>
                <w:rFonts w:ascii="Georgia" w:hAnsi="Georgia" w:cs="Arial"/>
                <w:sz w:val="20"/>
                <w:szCs w:val="20"/>
              </w:rPr>
              <w:t>4</w:t>
            </w:r>
          </w:p>
        </w:tc>
        <w:tc>
          <w:tcPr>
            <w:tcW w:w="6521" w:type="dxa"/>
            <w:tcBorders>
              <w:bottom w:val="single" w:sz="4" w:space="0" w:color="000000"/>
              <w:right w:val="single" w:sz="4" w:space="0" w:color="000000"/>
            </w:tcBorders>
            <w:shd w:val="clear" w:color="auto" w:fill="auto"/>
            <w:vAlign w:val="bottom"/>
          </w:tcPr>
          <w:p w14:paraId="0B726213" w14:textId="6A161787" w:rsidR="0084607F" w:rsidRPr="00492773" w:rsidRDefault="0084607F" w:rsidP="0084607F">
            <w:pPr>
              <w:widowControl w:val="0"/>
              <w:rPr>
                <w:rFonts w:ascii="Georgia" w:hAnsi="Georgia" w:cs="Arial"/>
                <w:sz w:val="20"/>
                <w:szCs w:val="20"/>
                <w:highlight w:val="yellow"/>
              </w:rPr>
            </w:pPr>
            <w:proofErr w:type="spellStart"/>
            <w:r w:rsidRPr="00492773">
              <w:rPr>
                <w:rFonts w:ascii="Georgia" w:hAnsi="Georgia" w:cs="Arial"/>
                <w:sz w:val="20"/>
                <w:szCs w:val="20"/>
              </w:rPr>
              <w:t>Viper</w:t>
            </w:r>
            <w:proofErr w:type="spellEnd"/>
            <w:r w:rsidRPr="00492773">
              <w:rPr>
                <w:rFonts w:ascii="Georgia" w:hAnsi="Georgia" w:cs="Arial"/>
                <w:sz w:val="20"/>
                <w:szCs w:val="20"/>
              </w:rPr>
              <w:t xml:space="preserve"> </w:t>
            </w:r>
            <w:proofErr w:type="spellStart"/>
            <w:r w:rsidRPr="00492773">
              <w:rPr>
                <w:rFonts w:ascii="Georgia" w:hAnsi="Georgia" w:cs="Arial"/>
                <w:sz w:val="20"/>
                <w:szCs w:val="20"/>
              </w:rPr>
              <w:t>antitoxin</w:t>
            </w:r>
            <w:proofErr w:type="spellEnd"/>
            <w:r w:rsidRPr="00492773">
              <w:rPr>
                <w:rFonts w:ascii="Georgia" w:hAnsi="Georgia" w:cs="Arial"/>
                <w:sz w:val="20"/>
                <w:szCs w:val="20"/>
              </w:rPr>
              <w:t xml:space="preserve"> 500j.a./1amp.</w:t>
            </w:r>
          </w:p>
        </w:tc>
        <w:tc>
          <w:tcPr>
            <w:tcW w:w="992" w:type="dxa"/>
            <w:tcBorders>
              <w:bottom w:val="single" w:sz="4" w:space="0" w:color="000000"/>
              <w:right w:val="single" w:sz="4" w:space="0" w:color="000000"/>
            </w:tcBorders>
            <w:shd w:val="clear" w:color="auto" w:fill="auto"/>
            <w:vAlign w:val="bottom"/>
          </w:tcPr>
          <w:p w14:paraId="3E292900" w14:textId="26D0B0FC" w:rsidR="0084607F" w:rsidRPr="00492773" w:rsidRDefault="0084607F" w:rsidP="0084607F">
            <w:pPr>
              <w:widowControl w:val="0"/>
              <w:rPr>
                <w:rFonts w:ascii="Georgia" w:hAnsi="Georgia" w:cs="Arial"/>
                <w:sz w:val="20"/>
                <w:szCs w:val="20"/>
                <w:highlight w:val="yellow"/>
              </w:rPr>
            </w:pPr>
            <w:r w:rsidRPr="00492773">
              <w:rPr>
                <w:rFonts w:ascii="Georgia" w:hAnsi="Georgia" w:cs="Arial"/>
                <w:sz w:val="20"/>
                <w:szCs w:val="20"/>
              </w:rPr>
              <w:t>szt.</w:t>
            </w:r>
          </w:p>
        </w:tc>
        <w:tc>
          <w:tcPr>
            <w:tcW w:w="1134" w:type="dxa"/>
            <w:tcBorders>
              <w:bottom w:val="single" w:sz="4" w:space="0" w:color="000000"/>
              <w:right w:val="single" w:sz="4" w:space="0" w:color="000000"/>
            </w:tcBorders>
            <w:shd w:val="clear" w:color="auto" w:fill="auto"/>
            <w:vAlign w:val="bottom"/>
          </w:tcPr>
          <w:p w14:paraId="4C16C462" w14:textId="597A78F3" w:rsidR="0084607F" w:rsidRPr="00FC2E0E" w:rsidRDefault="0084607F" w:rsidP="0084607F">
            <w:pPr>
              <w:widowControl w:val="0"/>
              <w:jc w:val="right"/>
              <w:rPr>
                <w:rFonts w:ascii="Georgia" w:hAnsi="Georgia" w:cs="Arial"/>
                <w:sz w:val="20"/>
                <w:szCs w:val="20"/>
                <w:highlight w:val="yellow"/>
              </w:rPr>
            </w:pPr>
            <w:r w:rsidRPr="00FC2E0E">
              <w:rPr>
                <w:rFonts w:ascii="Georgia" w:hAnsi="Georgia" w:cs="Arial"/>
                <w:sz w:val="20"/>
                <w:szCs w:val="20"/>
              </w:rPr>
              <w:t>6</w:t>
            </w:r>
          </w:p>
        </w:tc>
      </w:tr>
      <w:tr w:rsidR="0084607F" w:rsidRPr="00FC2E0E" w14:paraId="22CFC68B" w14:textId="77777777" w:rsidTr="00492773">
        <w:trPr>
          <w:trHeight w:val="297"/>
        </w:trPr>
        <w:tc>
          <w:tcPr>
            <w:tcW w:w="722" w:type="dxa"/>
            <w:tcBorders>
              <w:left w:val="single" w:sz="4" w:space="0" w:color="000000"/>
              <w:bottom w:val="single" w:sz="4" w:space="0" w:color="000000"/>
              <w:right w:val="single" w:sz="4" w:space="0" w:color="000000"/>
            </w:tcBorders>
            <w:shd w:val="clear" w:color="auto" w:fill="auto"/>
            <w:vAlign w:val="bottom"/>
          </w:tcPr>
          <w:p w14:paraId="5458BA97" w14:textId="00DD706B" w:rsidR="0084607F" w:rsidRPr="00492773" w:rsidRDefault="0084607F" w:rsidP="0084607F">
            <w:pPr>
              <w:widowControl w:val="0"/>
              <w:spacing w:line="240" w:lineRule="auto"/>
              <w:jc w:val="right"/>
              <w:rPr>
                <w:rFonts w:ascii="Georgia" w:hAnsi="Georgia" w:cs="Arial"/>
                <w:sz w:val="20"/>
                <w:szCs w:val="20"/>
                <w:highlight w:val="yellow"/>
              </w:rPr>
            </w:pPr>
            <w:r w:rsidRPr="00492773">
              <w:rPr>
                <w:rFonts w:ascii="Georgia" w:hAnsi="Georgia" w:cs="Arial"/>
                <w:sz w:val="20"/>
                <w:szCs w:val="20"/>
              </w:rPr>
              <w:t>5</w:t>
            </w:r>
          </w:p>
        </w:tc>
        <w:tc>
          <w:tcPr>
            <w:tcW w:w="6521" w:type="dxa"/>
            <w:tcBorders>
              <w:bottom w:val="single" w:sz="4" w:space="0" w:color="000000"/>
              <w:right w:val="single" w:sz="4" w:space="0" w:color="000000"/>
            </w:tcBorders>
            <w:shd w:val="clear" w:color="auto" w:fill="auto"/>
            <w:vAlign w:val="bottom"/>
          </w:tcPr>
          <w:p w14:paraId="6AFB1CCD" w14:textId="715E6B3F" w:rsidR="0084607F" w:rsidRPr="00492773" w:rsidRDefault="0084607F" w:rsidP="0084607F">
            <w:pPr>
              <w:widowControl w:val="0"/>
              <w:rPr>
                <w:rFonts w:ascii="Georgia" w:hAnsi="Georgia" w:cs="Arial"/>
                <w:sz w:val="20"/>
                <w:szCs w:val="20"/>
                <w:highlight w:val="yellow"/>
              </w:rPr>
            </w:pPr>
            <w:r w:rsidRPr="00492773">
              <w:rPr>
                <w:rFonts w:ascii="Georgia" w:hAnsi="Georgia" w:cs="Arial"/>
                <w:sz w:val="20"/>
                <w:szCs w:val="20"/>
              </w:rPr>
              <w:t xml:space="preserve">Tetanus </w:t>
            </w:r>
            <w:proofErr w:type="spellStart"/>
            <w:r w:rsidRPr="00492773">
              <w:rPr>
                <w:rFonts w:ascii="Georgia" w:hAnsi="Georgia" w:cs="Arial"/>
                <w:sz w:val="20"/>
                <w:szCs w:val="20"/>
              </w:rPr>
              <w:t>toxoid</w:t>
            </w:r>
            <w:proofErr w:type="spellEnd"/>
            <w:r w:rsidRPr="00492773">
              <w:rPr>
                <w:rFonts w:ascii="Georgia" w:hAnsi="Georgia" w:cs="Arial"/>
                <w:sz w:val="20"/>
                <w:szCs w:val="20"/>
              </w:rPr>
              <w:t xml:space="preserve"> TT </w:t>
            </w:r>
            <w:proofErr w:type="spellStart"/>
            <w:r w:rsidRPr="00492773">
              <w:rPr>
                <w:rFonts w:ascii="Georgia" w:hAnsi="Georgia" w:cs="Arial"/>
                <w:sz w:val="20"/>
                <w:szCs w:val="20"/>
              </w:rPr>
              <w:t>szczep.ads</w:t>
            </w:r>
            <w:proofErr w:type="spellEnd"/>
            <w:r w:rsidRPr="00492773">
              <w:rPr>
                <w:rFonts w:ascii="Georgia" w:hAnsi="Georgia" w:cs="Arial"/>
                <w:sz w:val="20"/>
                <w:szCs w:val="20"/>
              </w:rPr>
              <w:t>.</w:t>
            </w:r>
            <w:r w:rsidRPr="00492773">
              <w:rPr>
                <w:rFonts w:ascii="Georgia" w:hAnsi="Georgia" w:cs="Arial"/>
                <w:sz w:val="20"/>
                <w:szCs w:val="20"/>
              </w:rPr>
              <w:br/>
              <w:t xml:space="preserve">40j.m./0,5ml </w:t>
            </w:r>
          </w:p>
        </w:tc>
        <w:tc>
          <w:tcPr>
            <w:tcW w:w="992" w:type="dxa"/>
            <w:tcBorders>
              <w:bottom w:val="single" w:sz="4" w:space="0" w:color="000000"/>
              <w:right w:val="single" w:sz="4" w:space="0" w:color="000000"/>
            </w:tcBorders>
            <w:shd w:val="clear" w:color="auto" w:fill="auto"/>
            <w:vAlign w:val="bottom"/>
          </w:tcPr>
          <w:p w14:paraId="3E8CDE88" w14:textId="501C2259" w:rsidR="0084607F" w:rsidRPr="00492773" w:rsidRDefault="0084607F" w:rsidP="0084607F">
            <w:pPr>
              <w:widowControl w:val="0"/>
              <w:rPr>
                <w:rFonts w:ascii="Georgia" w:hAnsi="Georgia" w:cs="Arial"/>
                <w:sz w:val="20"/>
                <w:szCs w:val="20"/>
                <w:highlight w:val="yellow"/>
              </w:rPr>
            </w:pPr>
            <w:r w:rsidRPr="00492773">
              <w:rPr>
                <w:rFonts w:ascii="Georgia" w:hAnsi="Georgia" w:cs="Arial"/>
                <w:sz w:val="20"/>
                <w:szCs w:val="20"/>
              </w:rPr>
              <w:t>szt.</w:t>
            </w:r>
          </w:p>
        </w:tc>
        <w:tc>
          <w:tcPr>
            <w:tcW w:w="1134" w:type="dxa"/>
            <w:tcBorders>
              <w:bottom w:val="single" w:sz="4" w:space="0" w:color="000000"/>
              <w:right w:val="single" w:sz="4" w:space="0" w:color="000000"/>
            </w:tcBorders>
            <w:shd w:val="clear" w:color="auto" w:fill="auto"/>
            <w:vAlign w:val="bottom"/>
          </w:tcPr>
          <w:p w14:paraId="3D41DD33" w14:textId="5E2FBF71" w:rsidR="0084607F" w:rsidRPr="00FC2E0E" w:rsidRDefault="0084607F" w:rsidP="0084607F">
            <w:pPr>
              <w:widowControl w:val="0"/>
              <w:jc w:val="right"/>
              <w:rPr>
                <w:rFonts w:ascii="Georgia" w:hAnsi="Georgia" w:cs="Arial"/>
                <w:sz w:val="20"/>
                <w:szCs w:val="20"/>
                <w:highlight w:val="yellow"/>
              </w:rPr>
            </w:pPr>
            <w:r w:rsidRPr="00FC2E0E">
              <w:rPr>
                <w:rFonts w:ascii="Georgia" w:hAnsi="Georgia" w:cs="Arial"/>
                <w:sz w:val="20"/>
                <w:szCs w:val="20"/>
              </w:rPr>
              <w:t>100</w:t>
            </w:r>
          </w:p>
        </w:tc>
      </w:tr>
      <w:tr w:rsidR="0084607F" w:rsidRPr="00FC2E0E" w14:paraId="719FAF0E" w14:textId="77777777" w:rsidTr="00492773">
        <w:trPr>
          <w:trHeight w:val="188"/>
        </w:trPr>
        <w:tc>
          <w:tcPr>
            <w:tcW w:w="722" w:type="dxa"/>
            <w:tcBorders>
              <w:left w:val="single" w:sz="4" w:space="0" w:color="000000"/>
              <w:bottom w:val="single" w:sz="4" w:space="0" w:color="000000"/>
              <w:right w:val="single" w:sz="4" w:space="0" w:color="000000"/>
            </w:tcBorders>
            <w:shd w:val="clear" w:color="auto" w:fill="auto"/>
            <w:vAlign w:val="bottom"/>
          </w:tcPr>
          <w:p w14:paraId="1800943F" w14:textId="17A05F70" w:rsidR="0084607F" w:rsidRPr="00492773" w:rsidRDefault="0084607F" w:rsidP="0084607F">
            <w:pPr>
              <w:widowControl w:val="0"/>
              <w:spacing w:line="240" w:lineRule="auto"/>
              <w:jc w:val="right"/>
              <w:rPr>
                <w:rFonts w:ascii="Georgia" w:hAnsi="Georgia" w:cs="Arial"/>
                <w:sz w:val="20"/>
                <w:szCs w:val="20"/>
                <w:highlight w:val="yellow"/>
              </w:rPr>
            </w:pPr>
            <w:r w:rsidRPr="00492773">
              <w:rPr>
                <w:rFonts w:ascii="Georgia" w:hAnsi="Georgia" w:cs="Arial"/>
                <w:sz w:val="20"/>
                <w:szCs w:val="20"/>
              </w:rPr>
              <w:t>6</w:t>
            </w:r>
          </w:p>
        </w:tc>
        <w:tc>
          <w:tcPr>
            <w:tcW w:w="6521" w:type="dxa"/>
            <w:tcBorders>
              <w:bottom w:val="single" w:sz="4" w:space="0" w:color="000000"/>
              <w:right w:val="single" w:sz="4" w:space="0" w:color="000000"/>
            </w:tcBorders>
            <w:shd w:val="clear" w:color="auto" w:fill="auto"/>
            <w:vAlign w:val="bottom"/>
          </w:tcPr>
          <w:p w14:paraId="6943EEE1" w14:textId="2D24330E" w:rsidR="0084607F" w:rsidRPr="00492773" w:rsidRDefault="0084607F" w:rsidP="0084607F">
            <w:pPr>
              <w:widowControl w:val="0"/>
              <w:rPr>
                <w:rFonts w:ascii="Georgia" w:hAnsi="Georgia" w:cs="Arial"/>
                <w:sz w:val="20"/>
                <w:szCs w:val="20"/>
                <w:highlight w:val="yellow"/>
              </w:rPr>
            </w:pPr>
            <w:proofErr w:type="spellStart"/>
            <w:r w:rsidRPr="00492773">
              <w:rPr>
                <w:rFonts w:ascii="Georgia" w:hAnsi="Georgia" w:cs="Arial"/>
                <w:sz w:val="20"/>
                <w:szCs w:val="20"/>
              </w:rPr>
              <w:t>Humulin</w:t>
            </w:r>
            <w:proofErr w:type="spellEnd"/>
            <w:r w:rsidRPr="00492773">
              <w:rPr>
                <w:rFonts w:ascii="Georgia" w:hAnsi="Georgia" w:cs="Arial"/>
                <w:sz w:val="20"/>
                <w:szCs w:val="20"/>
              </w:rPr>
              <w:t xml:space="preserve"> N  300 j.m./3ml wkłady</w:t>
            </w:r>
            <w:r w:rsidRPr="00492773">
              <w:rPr>
                <w:rFonts w:ascii="Georgia" w:hAnsi="Georgia" w:cs="Arial"/>
                <w:sz w:val="20"/>
                <w:szCs w:val="20"/>
              </w:rPr>
              <w:br/>
              <w:t xml:space="preserve">do </w:t>
            </w:r>
            <w:proofErr w:type="spellStart"/>
            <w:r w:rsidRPr="00492773">
              <w:rPr>
                <w:rFonts w:ascii="Georgia" w:hAnsi="Georgia" w:cs="Arial"/>
                <w:sz w:val="20"/>
                <w:szCs w:val="20"/>
              </w:rPr>
              <w:t>wstrzykiwacza</w:t>
            </w:r>
            <w:proofErr w:type="spellEnd"/>
            <w:r w:rsidRPr="00492773">
              <w:rPr>
                <w:rFonts w:ascii="Georgia" w:hAnsi="Georgia" w:cs="Arial"/>
                <w:sz w:val="20"/>
                <w:szCs w:val="20"/>
              </w:rPr>
              <w:t xml:space="preserve"> </w:t>
            </w:r>
          </w:p>
        </w:tc>
        <w:tc>
          <w:tcPr>
            <w:tcW w:w="992" w:type="dxa"/>
            <w:tcBorders>
              <w:bottom w:val="single" w:sz="4" w:space="0" w:color="000000"/>
              <w:right w:val="single" w:sz="4" w:space="0" w:color="000000"/>
            </w:tcBorders>
            <w:shd w:val="clear" w:color="auto" w:fill="auto"/>
            <w:vAlign w:val="bottom"/>
          </w:tcPr>
          <w:p w14:paraId="6E301E34" w14:textId="5DF99DA6" w:rsidR="0084607F" w:rsidRPr="00492773" w:rsidRDefault="0084607F" w:rsidP="0084607F">
            <w:pPr>
              <w:widowControl w:val="0"/>
              <w:rPr>
                <w:rFonts w:ascii="Georgia" w:hAnsi="Georgia" w:cs="Arial"/>
                <w:sz w:val="20"/>
                <w:szCs w:val="20"/>
                <w:highlight w:val="yellow"/>
              </w:rPr>
            </w:pPr>
            <w:r w:rsidRPr="00492773">
              <w:rPr>
                <w:rFonts w:ascii="Georgia" w:hAnsi="Georgia" w:cs="Arial"/>
                <w:sz w:val="20"/>
                <w:szCs w:val="20"/>
              </w:rPr>
              <w:t>szt.</w:t>
            </w:r>
          </w:p>
        </w:tc>
        <w:tc>
          <w:tcPr>
            <w:tcW w:w="1134" w:type="dxa"/>
            <w:tcBorders>
              <w:bottom w:val="single" w:sz="4" w:space="0" w:color="000000"/>
              <w:right w:val="single" w:sz="4" w:space="0" w:color="000000"/>
            </w:tcBorders>
            <w:shd w:val="clear" w:color="auto" w:fill="auto"/>
            <w:vAlign w:val="bottom"/>
          </w:tcPr>
          <w:p w14:paraId="4703A362" w14:textId="4A2507A0" w:rsidR="0084607F" w:rsidRPr="00FC2E0E" w:rsidRDefault="0084607F" w:rsidP="0084607F">
            <w:pPr>
              <w:widowControl w:val="0"/>
              <w:jc w:val="right"/>
              <w:rPr>
                <w:rFonts w:ascii="Georgia" w:hAnsi="Georgia" w:cs="Arial"/>
                <w:sz w:val="20"/>
                <w:szCs w:val="20"/>
                <w:highlight w:val="yellow"/>
              </w:rPr>
            </w:pPr>
            <w:r w:rsidRPr="00FC2E0E">
              <w:rPr>
                <w:rFonts w:ascii="Georgia" w:hAnsi="Georgia" w:cs="Arial"/>
                <w:b/>
                <w:bCs/>
                <w:sz w:val="20"/>
                <w:szCs w:val="20"/>
              </w:rPr>
              <w:t>50</w:t>
            </w:r>
          </w:p>
        </w:tc>
      </w:tr>
      <w:tr w:rsidR="0084607F" w:rsidRPr="00FC2E0E" w14:paraId="474E17BB" w14:textId="77777777" w:rsidTr="00492773">
        <w:trPr>
          <w:trHeight w:val="233"/>
        </w:trPr>
        <w:tc>
          <w:tcPr>
            <w:tcW w:w="722" w:type="dxa"/>
            <w:tcBorders>
              <w:left w:val="single" w:sz="4" w:space="0" w:color="000000"/>
              <w:bottom w:val="single" w:sz="4" w:space="0" w:color="000000"/>
              <w:right w:val="single" w:sz="4" w:space="0" w:color="000000"/>
            </w:tcBorders>
            <w:shd w:val="clear" w:color="auto" w:fill="auto"/>
            <w:vAlign w:val="bottom"/>
          </w:tcPr>
          <w:p w14:paraId="160B9EBB" w14:textId="3555B913" w:rsidR="0084607F" w:rsidRPr="00492773" w:rsidRDefault="0084607F" w:rsidP="0084607F">
            <w:pPr>
              <w:widowControl w:val="0"/>
              <w:spacing w:line="240" w:lineRule="auto"/>
              <w:jc w:val="right"/>
              <w:rPr>
                <w:rFonts w:ascii="Georgia" w:hAnsi="Georgia" w:cs="Arial"/>
                <w:sz w:val="20"/>
                <w:szCs w:val="20"/>
                <w:highlight w:val="yellow"/>
              </w:rPr>
            </w:pPr>
            <w:r w:rsidRPr="00492773">
              <w:rPr>
                <w:rFonts w:ascii="Georgia" w:hAnsi="Georgia" w:cs="Arial"/>
                <w:sz w:val="20"/>
                <w:szCs w:val="20"/>
              </w:rPr>
              <w:t>7</w:t>
            </w:r>
          </w:p>
        </w:tc>
        <w:tc>
          <w:tcPr>
            <w:tcW w:w="6521" w:type="dxa"/>
            <w:tcBorders>
              <w:bottom w:val="single" w:sz="4" w:space="0" w:color="000000"/>
              <w:right w:val="single" w:sz="4" w:space="0" w:color="000000"/>
            </w:tcBorders>
            <w:shd w:val="clear" w:color="auto" w:fill="auto"/>
            <w:vAlign w:val="bottom"/>
          </w:tcPr>
          <w:p w14:paraId="56D51C1D" w14:textId="757CB212" w:rsidR="0084607F" w:rsidRPr="00492773" w:rsidRDefault="0084607F" w:rsidP="0084607F">
            <w:pPr>
              <w:widowControl w:val="0"/>
              <w:rPr>
                <w:rFonts w:ascii="Georgia" w:hAnsi="Georgia" w:cs="Arial"/>
                <w:sz w:val="20"/>
                <w:szCs w:val="20"/>
                <w:highlight w:val="yellow"/>
              </w:rPr>
            </w:pPr>
            <w:proofErr w:type="spellStart"/>
            <w:r w:rsidRPr="00492773">
              <w:rPr>
                <w:rFonts w:ascii="Georgia" w:hAnsi="Georgia" w:cs="Arial"/>
                <w:sz w:val="20"/>
                <w:szCs w:val="20"/>
              </w:rPr>
              <w:t>Gensulin</w:t>
            </w:r>
            <w:proofErr w:type="spellEnd"/>
            <w:r w:rsidRPr="00492773">
              <w:rPr>
                <w:rFonts w:ascii="Georgia" w:hAnsi="Georgia" w:cs="Arial"/>
                <w:sz w:val="20"/>
                <w:szCs w:val="20"/>
              </w:rPr>
              <w:t xml:space="preserve"> N  300 j.m./3ml wkłady</w:t>
            </w:r>
            <w:r w:rsidRPr="00492773">
              <w:rPr>
                <w:rFonts w:ascii="Georgia" w:hAnsi="Georgia" w:cs="Arial"/>
                <w:sz w:val="20"/>
                <w:szCs w:val="20"/>
              </w:rPr>
              <w:br/>
              <w:t xml:space="preserve"> do </w:t>
            </w:r>
            <w:proofErr w:type="spellStart"/>
            <w:r w:rsidRPr="00492773">
              <w:rPr>
                <w:rFonts w:ascii="Georgia" w:hAnsi="Georgia" w:cs="Arial"/>
                <w:sz w:val="20"/>
                <w:szCs w:val="20"/>
              </w:rPr>
              <w:t>wstrzykiwacza</w:t>
            </w:r>
            <w:proofErr w:type="spellEnd"/>
            <w:r w:rsidRPr="00492773">
              <w:rPr>
                <w:rFonts w:ascii="Georgia" w:hAnsi="Georgia" w:cs="Arial"/>
                <w:sz w:val="20"/>
                <w:szCs w:val="20"/>
              </w:rPr>
              <w:t xml:space="preserve"> </w:t>
            </w:r>
          </w:p>
        </w:tc>
        <w:tc>
          <w:tcPr>
            <w:tcW w:w="992" w:type="dxa"/>
            <w:tcBorders>
              <w:bottom w:val="single" w:sz="4" w:space="0" w:color="000000"/>
              <w:right w:val="single" w:sz="4" w:space="0" w:color="000000"/>
            </w:tcBorders>
            <w:shd w:val="clear" w:color="auto" w:fill="auto"/>
            <w:vAlign w:val="bottom"/>
          </w:tcPr>
          <w:p w14:paraId="48A45682" w14:textId="607DF810" w:rsidR="0084607F" w:rsidRPr="00492773" w:rsidRDefault="0084607F" w:rsidP="0084607F">
            <w:pPr>
              <w:widowControl w:val="0"/>
              <w:rPr>
                <w:rFonts w:ascii="Georgia" w:hAnsi="Georgia" w:cs="Arial"/>
                <w:sz w:val="20"/>
                <w:szCs w:val="20"/>
                <w:highlight w:val="yellow"/>
              </w:rPr>
            </w:pPr>
            <w:r w:rsidRPr="00492773">
              <w:rPr>
                <w:rFonts w:ascii="Georgia" w:hAnsi="Georgia" w:cs="Arial"/>
                <w:sz w:val="20"/>
                <w:szCs w:val="20"/>
              </w:rPr>
              <w:t>szt.</w:t>
            </w:r>
          </w:p>
        </w:tc>
        <w:tc>
          <w:tcPr>
            <w:tcW w:w="1134" w:type="dxa"/>
            <w:tcBorders>
              <w:bottom w:val="single" w:sz="4" w:space="0" w:color="000000"/>
              <w:right w:val="single" w:sz="4" w:space="0" w:color="000000"/>
            </w:tcBorders>
            <w:shd w:val="clear" w:color="auto" w:fill="auto"/>
            <w:vAlign w:val="bottom"/>
          </w:tcPr>
          <w:p w14:paraId="63978820" w14:textId="7F70C32C" w:rsidR="0084607F" w:rsidRPr="00FC2E0E" w:rsidRDefault="0084607F" w:rsidP="0084607F">
            <w:pPr>
              <w:widowControl w:val="0"/>
              <w:jc w:val="right"/>
              <w:rPr>
                <w:rFonts w:ascii="Georgia" w:hAnsi="Georgia" w:cs="Arial"/>
                <w:b/>
                <w:bCs/>
                <w:sz w:val="20"/>
                <w:szCs w:val="20"/>
                <w:highlight w:val="yellow"/>
              </w:rPr>
            </w:pPr>
            <w:r w:rsidRPr="00FC2E0E">
              <w:rPr>
                <w:rFonts w:ascii="Georgia" w:hAnsi="Georgia" w:cs="Arial"/>
                <w:b/>
                <w:bCs/>
                <w:sz w:val="20"/>
                <w:szCs w:val="20"/>
              </w:rPr>
              <w:t>60</w:t>
            </w:r>
          </w:p>
        </w:tc>
      </w:tr>
      <w:tr w:rsidR="0084607F" w:rsidRPr="00FC2E0E" w14:paraId="4F1D9E5B" w14:textId="77777777" w:rsidTr="00492773">
        <w:trPr>
          <w:trHeight w:val="280"/>
        </w:trPr>
        <w:tc>
          <w:tcPr>
            <w:tcW w:w="722" w:type="dxa"/>
            <w:tcBorders>
              <w:left w:val="single" w:sz="4" w:space="0" w:color="000000"/>
              <w:bottom w:val="single" w:sz="4" w:space="0" w:color="000000"/>
              <w:right w:val="single" w:sz="4" w:space="0" w:color="000000"/>
            </w:tcBorders>
            <w:shd w:val="clear" w:color="auto" w:fill="auto"/>
            <w:vAlign w:val="bottom"/>
          </w:tcPr>
          <w:p w14:paraId="19F12E30" w14:textId="23BB935C" w:rsidR="0084607F" w:rsidRPr="00492773" w:rsidRDefault="0084607F" w:rsidP="0084607F">
            <w:pPr>
              <w:widowControl w:val="0"/>
              <w:spacing w:line="240" w:lineRule="auto"/>
              <w:jc w:val="right"/>
              <w:rPr>
                <w:rFonts w:ascii="Georgia" w:hAnsi="Georgia" w:cs="Arial"/>
                <w:sz w:val="20"/>
                <w:szCs w:val="20"/>
                <w:highlight w:val="yellow"/>
              </w:rPr>
            </w:pPr>
            <w:r w:rsidRPr="00492773">
              <w:rPr>
                <w:rFonts w:ascii="Georgia" w:hAnsi="Georgia" w:cs="Arial"/>
                <w:sz w:val="20"/>
                <w:szCs w:val="20"/>
              </w:rPr>
              <w:t>8</w:t>
            </w:r>
          </w:p>
        </w:tc>
        <w:tc>
          <w:tcPr>
            <w:tcW w:w="6521" w:type="dxa"/>
            <w:tcBorders>
              <w:bottom w:val="single" w:sz="4" w:space="0" w:color="000000"/>
              <w:right w:val="single" w:sz="4" w:space="0" w:color="000000"/>
            </w:tcBorders>
            <w:shd w:val="clear" w:color="auto" w:fill="auto"/>
            <w:vAlign w:val="bottom"/>
          </w:tcPr>
          <w:p w14:paraId="5485A554" w14:textId="1C033DB3" w:rsidR="0084607F" w:rsidRPr="00492773" w:rsidRDefault="0084607F" w:rsidP="0084607F">
            <w:pPr>
              <w:widowControl w:val="0"/>
              <w:rPr>
                <w:rFonts w:ascii="Georgia" w:hAnsi="Georgia" w:cs="Arial"/>
                <w:sz w:val="20"/>
                <w:szCs w:val="20"/>
                <w:highlight w:val="yellow"/>
              </w:rPr>
            </w:pPr>
            <w:proofErr w:type="spellStart"/>
            <w:r w:rsidRPr="00492773">
              <w:rPr>
                <w:rFonts w:ascii="Georgia" w:hAnsi="Georgia" w:cs="Arial"/>
                <w:sz w:val="20"/>
                <w:szCs w:val="20"/>
              </w:rPr>
              <w:t>Humulin</w:t>
            </w:r>
            <w:proofErr w:type="spellEnd"/>
            <w:r w:rsidRPr="00492773">
              <w:rPr>
                <w:rFonts w:ascii="Georgia" w:hAnsi="Georgia" w:cs="Arial"/>
                <w:sz w:val="20"/>
                <w:szCs w:val="20"/>
              </w:rPr>
              <w:t xml:space="preserve"> R 300 j.m./3ml  wkłady</w:t>
            </w:r>
            <w:r w:rsidRPr="00492773">
              <w:rPr>
                <w:rFonts w:ascii="Georgia" w:hAnsi="Georgia" w:cs="Arial"/>
                <w:sz w:val="20"/>
                <w:szCs w:val="20"/>
              </w:rPr>
              <w:br/>
              <w:t xml:space="preserve">do </w:t>
            </w:r>
            <w:proofErr w:type="spellStart"/>
            <w:r w:rsidRPr="00492773">
              <w:rPr>
                <w:rFonts w:ascii="Georgia" w:hAnsi="Georgia" w:cs="Arial"/>
                <w:sz w:val="20"/>
                <w:szCs w:val="20"/>
              </w:rPr>
              <w:t>wstrzykiwacza</w:t>
            </w:r>
            <w:proofErr w:type="spellEnd"/>
          </w:p>
        </w:tc>
        <w:tc>
          <w:tcPr>
            <w:tcW w:w="992" w:type="dxa"/>
            <w:tcBorders>
              <w:bottom w:val="single" w:sz="4" w:space="0" w:color="000000"/>
              <w:right w:val="single" w:sz="4" w:space="0" w:color="000000"/>
            </w:tcBorders>
            <w:shd w:val="clear" w:color="auto" w:fill="auto"/>
            <w:vAlign w:val="bottom"/>
          </w:tcPr>
          <w:p w14:paraId="262462B5" w14:textId="3DB9E51A" w:rsidR="0084607F" w:rsidRPr="00492773" w:rsidRDefault="0084607F" w:rsidP="0084607F">
            <w:pPr>
              <w:widowControl w:val="0"/>
              <w:rPr>
                <w:rFonts w:ascii="Georgia" w:hAnsi="Georgia" w:cs="Arial"/>
                <w:sz w:val="20"/>
                <w:szCs w:val="20"/>
                <w:highlight w:val="yellow"/>
              </w:rPr>
            </w:pPr>
            <w:r w:rsidRPr="00492773">
              <w:rPr>
                <w:rFonts w:ascii="Georgia" w:hAnsi="Georgia" w:cs="Arial"/>
                <w:sz w:val="20"/>
                <w:szCs w:val="20"/>
              </w:rPr>
              <w:t>szt.</w:t>
            </w:r>
          </w:p>
        </w:tc>
        <w:tc>
          <w:tcPr>
            <w:tcW w:w="1134" w:type="dxa"/>
            <w:tcBorders>
              <w:bottom w:val="single" w:sz="4" w:space="0" w:color="000000"/>
              <w:right w:val="single" w:sz="4" w:space="0" w:color="000000"/>
            </w:tcBorders>
            <w:shd w:val="clear" w:color="auto" w:fill="auto"/>
            <w:vAlign w:val="bottom"/>
          </w:tcPr>
          <w:p w14:paraId="5CEB6F67" w14:textId="7CA3F127" w:rsidR="0084607F" w:rsidRPr="00FC2E0E" w:rsidRDefault="0084607F" w:rsidP="0084607F">
            <w:pPr>
              <w:widowControl w:val="0"/>
              <w:jc w:val="right"/>
              <w:rPr>
                <w:rFonts w:ascii="Georgia" w:hAnsi="Georgia" w:cs="Arial"/>
                <w:b/>
                <w:bCs/>
                <w:sz w:val="20"/>
                <w:szCs w:val="20"/>
                <w:highlight w:val="yellow"/>
              </w:rPr>
            </w:pPr>
            <w:r w:rsidRPr="00FC2E0E">
              <w:rPr>
                <w:rFonts w:ascii="Georgia" w:hAnsi="Georgia" w:cs="Arial"/>
                <w:b/>
                <w:bCs/>
                <w:sz w:val="20"/>
                <w:szCs w:val="20"/>
              </w:rPr>
              <w:t>30</w:t>
            </w:r>
          </w:p>
        </w:tc>
      </w:tr>
      <w:tr w:rsidR="0084607F" w:rsidRPr="00FC2E0E" w14:paraId="3C91677D" w14:textId="77777777" w:rsidTr="00492773">
        <w:trPr>
          <w:trHeight w:val="269"/>
        </w:trPr>
        <w:tc>
          <w:tcPr>
            <w:tcW w:w="722" w:type="dxa"/>
            <w:tcBorders>
              <w:left w:val="single" w:sz="4" w:space="0" w:color="000000"/>
              <w:bottom w:val="single" w:sz="4" w:space="0" w:color="000000"/>
              <w:right w:val="single" w:sz="4" w:space="0" w:color="000000"/>
            </w:tcBorders>
            <w:shd w:val="clear" w:color="auto" w:fill="auto"/>
            <w:vAlign w:val="bottom"/>
          </w:tcPr>
          <w:p w14:paraId="3E50DE07" w14:textId="726676B8" w:rsidR="0084607F" w:rsidRPr="00492773" w:rsidRDefault="0084607F" w:rsidP="0084607F">
            <w:pPr>
              <w:widowControl w:val="0"/>
              <w:spacing w:line="240" w:lineRule="auto"/>
              <w:jc w:val="right"/>
              <w:rPr>
                <w:rFonts w:ascii="Georgia" w:hAnsi="Georgia" w:cs="Arial"/>
                <w:sz w:val="20"/>
                <w:szCs w:val="20"/>
                <w:highlight w:val="yellow"/>
              </w:rPr>
            </w:pPr>
            <w:r w:rsidRPr="00492773">
              <w:rPr>
                <w:rFonts w:ascii="Georgia" w:hAnsi="Georgia" w:cs="Arial"/>
                <w:sz w:val="20"/>
                <w:szCs w:val="20"/>
              </w:rPr>
              <w:t>9</w:t>
            </w:r>
          </w:p>
        </w:tc>
        <w:tc>
          <w:tcPr>
            <w:tcW w:w="6521" w:type="dxa"/>
            <w:tcBorders>
              <w:bottom w:val="single" w:sz="4" w:space="0" w:color="000000"/>
              <w:right w:val="single" w:sz="4" w:space="0" w:color="000000"/>
            </w:tcBorders>
            <w:shd w:val="clear" w:color="auto" w:fill="auto"/>
            <w:vAlign w:val="bottom"/>
          </w:tcPr>
          <w:p w14:paraId="3F628BA2" w14:textId="00A485BC" w:rsidR="0084607F" w:rsidRPr="00492773" w:rsidRDefault="0084607F" w:rsidP="0084607F">
            <w:pPr>
              <w:widowControl w:val="0"/>
              <w:rPr>
                <w:rFonts w:ascii="Georgia" w:hAnsi="Georgia" w:cs="Arial"/>
                <w:sz w:val="20"/>
                <w:szCs w:val="20"/>
                <w:highlight w:val="yellow"/>
              </w:rPr>
            </w:pPr>
            <w:proofErr w:type="spellStart"/>
            <w:r w:rsidRPr="00492773">
              <w:rPr>
                <w:rFonts w:ascii="Georgia" w:hAnsi="Georgia" w:cs="Arial"/>
                <w:sz w:val="20"/>
                <w:szCs w:val="20"/>
              </w:rPr>
              <w:t>Gensulin</w:t>
            </w:r>
            <w:proofErr w:type="spellEnd"/>
            <w:r w:rsidRPr="00492773">
              <w:rPr>
                <w:rFonts w:ascii="Georgia" w:hAnsi="Georgia" w:cs="Arial"/>
                <w:sz w:val="20"/>
                <w:szCs w:val="20"/>
              </w:rPr>
              <w:t xml:space="preserve"> R 300 j.m./3ml  wkłady</w:t>
            </w:r>
            <w:r w:rsidRPr="00492773">
              <w:rPr>
                <w:rFonts w:ascii="Georgia" w:hAnsi="Georgia" w:cs="Arial"/>
                <w:sz w:val="20"/>
                <w:szCs w:val="20"/>
              </w:rPr>
              <w:br/>
              <w:t xml:space="preserve">do </w:t>
            </w:r>
            <w:proofErr w:type="spellStart"/>
            <w:r w:rsidRPr="00492773">
              <w:rPr>
                <w:rFonts w:ascii="Georgia" w:hAnsi="Georgia" w:cs="Arial"/>
                <w:sz w:val="20"/>
                <w:szCs w:val="20"/>
              </w:rPr>
              <w:t>wstrzykiwacza</w:t>
            </w:r>
            <w:proofErr w:type="spellEnd"/>
            <w:r w:rsidRPr="00492773">
              <w:rPr>
                <w:rFonts w:ascii="Georgia" w:hAnsi="Georgia" w:cs="Arial"/>
                <w:sz w:val="20"/>
                <w:szCs w:val="20"/>
              </w:rPr>
              <w:t xml:space="preserve"> </w:t>
            </w:r>
          </w:p>
        </w:tc>
        <w:tc>
          <w:tcPr>
            <w:tcW w:w="992" w:type="dxa"/>
            <w:tcBorders>
              <w:bottom w:val="single" w:sz="4" w:space="0" w:color="000000"/>
              <w:right w:val="single" w:sz="4" w:space="0" w:color="000000"/>
            </w:tcBorders>
            <w:shd w:val="clear" w:color="auto" w:fill="auto"/>
            <w:vAlign w:val="bottom"/>
          </w:tcPr>
          <w:p w14:paraId="42939E91" w14:textId="3A16A926" w:rsidR="0084607F" w:rsidRPr="00492773" w:rsidRDefault="0084607F" w:rsidP="0084607F">
            <w:pPr>
              <w:widowControl w:val="0"/>
              <w:rPr>
                <w:rFonts w:ascii="Georgia" w:hAnsi="Georgia" w:cs="Arial"/>
                <w:sz w:val="20"/>
                <w:szCs w:val="20"/>
                <w:highlight w:val="yellow"/>
              </w:rPr>
            </w:pPr>
            <w:r w:rsidRPr="00492773">
              <w:rPr>
                <w:rFonts w:ascii="Georgia" w:hAnsi="Georgia" w:cs="Arial"/>
                <w:sz w:val="20"/>
                <w:szCs w:val="20"/>
              </w:rPr>
              <w:t>szt.</w:t>
            </w:r>
          </w:p>
        </w:tc>
        <w:tc>
          <w:tcPr>
            <w:tcW w:w="1134" w:type="dxa"/>
            <w:tcBorders>
              <w:bottom w:val="single" w:sz="4" w:space="0" w:color="000000"/>
              <w:right w:val="single" w:sz="4" w:space="0" w:color="000000"/>
            </w:tcBorders>
            <w:shd w:val="clear" w:color="auto" w:fill="auto"/>
            <w:vAlign w:val="bottom"/>
          </w:tcPr>
          <w:p w14:paraId="3436FCEA" w14:textId="200AF07E" w:rsidR="0084607F" w:rsidRPr="00FC2E0E" w:rsidRDefault="0084607F" w:rsidP="0084607F">
            <w:pPr>
              <w:widowControl w:val="0"/>
              <w:jc w:val="right"/>
              <w:rPr>
                <w:rFonts w:ascii="Georgia" w:hAnsi="Georgia" w:cs="Arial"/>
                <w:b/>
                <w:bCs/>
                <w:sz w:val="20"/>
                <w:szCs w:val="20"/>
                <w:highlight w:val="yellow"/>
              </w:rPr>
            </w:pPr>
            <w:r w:rsidRPr="00FC2E0E">
              <w:rPr>
                <w:rFonts w:ascii="Georgia" w:hAnsi="Georgia" w:cs="Arial"/>
                <w:b/>
                <w:bCs/>
                <w:sz w:val="20"/>
                <w:szCs w:val="20"/>
              </w:rPr>
              <w:t>200</w:t>
            </w:r>
          </w:p>
        </w:tc>
      </w:tr>
      <w:tr w:rsidR="0084607F" w:rsidRPr="00FC2E0E" w14:paraId="29E8C415" w14:textId="77777777" w:rsidTr="00492773">
        <w:trPr>
          <w:trHeight w:val="260"/>
        </w:trPr>
        <w:tc>
          <w:tcPr>
            <w:tcW w:w="722" w:type="dxa"/>
            <w:tcBorders>
              <w:left w:val="single" w:sz="4" w:space="0" w:color="000000"/>
              <w:bottom w:val="single" w:sz="4" w:space="0" w:color="000000"/>
              <w:right w:val="single" w:sz="4" w:space="0" w:color="000000"/>
            </w:tcBorders>
            <w:shd w:val="clear" w:color="auto" w:fill="auto"/>
            <w:vAlign w:val="bottom"/>
          </w:tcPr>
          <w:p w14:paraId="313BEF04" w14:textId="75C3C842" w:rsidR="0084607F" w:rsidRPr="00492773" w:rsidRDefault="0084607F" w:rsidP="0084607F">
            <w:pPr>
              <w:widowControl w:val="0"/>
              <w:spacing w:line="240" w:lineRule="auto"/>
              <w:jc w:val="right"/>
              <w:rPr>
                <w:rFonts w:ascii="Georgia" w:hAnsi="Georgia" w:cs="Arial"/>
                <w:sz w:val="20"/>
                <w:szCs w:val="20"/>
                <w:highlight w:val="yellow"/>
              </w:rPr>
            </w:pPr>
            <w:r w:rsidRPr="00492773">
              <w:rPr>
                <w:rFonts w:ascii="Georgia" w:hAnsi="Georgia" w:cs="Arial"/>
                <w:sz w:val="20"/>
                <w:szCs w:val="20"/>
              </w:rPr>
              <w:t>10</w:t>
            </w:r>
          </w:p>
        </w:tc>
        <w:tc>
          <w:tcPr>
            <w:tcW w:w="6521" w:type="dxa"/>
            <w:tcBorders>
              <w:bottom w:val="single" w:sz="4" w:space="0" w:color="000000"/>
              <w:right w:val="single" w:sz="4" w:space="0" w:color="000000"/>
            </w:tcBorders>
            <w:shd w:val="clear" w:color="auto" w:fill="auto"/>
            <w:vAlign w:val="bottom"/>
          </w:tcPr>
          <w:p w14:paraId="634D46AA" w14:textId="101B63CA" w:rsidR="0084607F" w:rsidRPr="00492773" w:rsidRDefault="0084607F" w:rsidP="0084607F">
            <w:pPr>
              <w:widowControl w:val="0"/>
              <w:rPr>
                <w:rFonts w:ascii="Georgia" w:hAnsi="Georgia" w:cs="Arial"/>
                <w:sz w:val="20"/>
                <w:szCs w:val="20"/>
                <w:highlight w:val="yellow"/>
              </w:rPr>
            </w:pPr>
            <w:proofErr w:type="spellStart"/>
            <w:r w:rsidRPr="00492773">
              <w:rPr>
                <w:rFonts w:ascii="Georgia" w:hAnsi="Georgia" w:cs="Arial"/>
                <w:sz w:val="20"/>
                <w:szCs w:val="20"/>
              </w:rPr>
              <w:t>Humulin</w:t>
            </w:r>
            <w:proofErr w:type="spellEnd"/>
            <w:r w:rsidRPr="00492773">
              <w:rPr>
                <w:rFonts w:ascii="Georgia" w:hAnsi="Georgia" w:cs="Arial"/>
                <w:sz w:val="20"/>
                <w:szCs w:val="20"/>
              </w:rPr>
              <w:t xml:space="preserve"> M3 300 j.m./3ml  wkłady</w:t>
            </w:r>
            <w:r w:rsidRPr="00492773">
              <w:rPr>
                <w:rFonts w:ascii="Georgia" w:hAnsi="Georgia" w:cs="Arial"/>
                <w:sz w:val="20"/>
                <w:szCs w:val="20"/>
              </w:rPr>
              <w:br/>
              <w:t xml:space="preserve">do </w:t>
            </w:r>
            <w:proofErr w:type="spellStart"/>
            <w:r w:rsidRPr="00492773">
              <w:rPr>
                <w:rFonts w:ascii="Georgia" w:hAnsi="Georgia" w:cs="Arial"/>
                <w:sz w:val="20"/>
                <w:szCs w:val="20"/>
              </w:rPr>
              <w:t>wstrzykiwacza</w:t>
            </w:r>
            <w:proofErr w:type="spellEnd"/>
            <w:r w:rsidRPr="00492773">
              <w:rPr>
                <w:rFonts w:ascii="Georgia" w:hAnsi="Georgia" w:cs="Arial"/>
                <w:sz w:val="20"/>
                <w:szCs w:val="20"/>
              </w:rPr>
              <w:t xml:space="preserve"> </w:t>
            </w:r>
          </w:p>
        </w:tc>
        <w:tc>
          <w:tcPr>
            <w:tcW w:w="992" w:type="dxa"/>
            <w:tcBorders>
              <w:bottom w:val="single" w:sz="4" w:space="0" w:color="000000"/>
              <w:right w:val="single" w:sz="4" w:space="0" w:color="000000"/>
            </w:tcBorders>
            <w:shd w:val="clear" w:color="auto" w:fill="auto"/>
            <w:vAlign w:val="bottom"/>
          </w:tcPr>
          <w:p w14:paraId="269CDC46" w14:textId="18733718" w:rsidR="0084607F" w:rsidRPr="00492773" w:rsidRDefault="0084607F" w:rsidP="0084607F">
            <w:pPr>
              <w:widowControl w:val="0"/>
              <w:rPr>
                <w:rFonts w:ascii="Georgia" w:hAnsi="Georgia" w:cs="Arial"/>
                <w:sz w:val="20"/>
                <w:szCs w:val="20"/>
                <w:highlight w:val="yellow"/>
              </w:rPr>
            </w:pPr>
            <w:r w:rsidRPr="00492773">
              <w:rPr>
                <w:rFonts w:ascii="Georgia" w:hAnsi="Georgia" w:cs="Arial"/>
                <w:sz w:val="20"/>
                <w:szCs w:val="20"/>
              </w:rPr>
              <w:t>szt.</w:t>
            </w:r>
          </w:p>
        </w:tc>
        <w:tc>
          <w:tcPr>
            <w:tcW w:w="1134" w:type="dxa"/>
            <w:tcBorders>
              <w:bottom w:val="single" w:sz="4" w:space="0" w:color="000000"/>
              <w:right w:val="single" w:sz="4" w:space="0" w:color="000000"/>
            </w:tcBorders>
            <w:shd w:val="clear" w:color="auto" w:fill="auto"/>
            <w:vAlign w:val="bottom"/>
          </w:tcPr>
          <w:p w14:paraId="6ABB2E36" w14:textId="2567A5B4" w:rsidR="0084607F" w:rsidRPr="00FC2E0E" w:rsidRDefault="0084607F" w:rsidP="0084607F">
            <w:pPr>
              <w:widowControl w:val="0"/>
              <w:jc w:val="right"/>
              <w:rPr>
                <w:rFonts w:ascii="Georgia" w:hAnsi="Georgia" w:cs="Arial"/>
                <w:b/>
                <w:bCs/>
                <w:sz w:val="20"/>
                <w:szCs w:val="20"/>
                <w:highlight w:val="yellow"/>
              </w:rPr>
            </w:pPr>
            <w:r w:rsidRPr="00FC2E0E">
              <w:rPr>
                <w:rFonts w:ascii="Georgia" w:hAnsi="Georgia" w:cs="Arial"/>
                <w:b/>
                <w:bCs/>
                <w:sz w:val="20"/>
                <w:szCs w:val="20"/>
              </w:rPr>
              <w:t>30</w:t>
            </w:r>
          </w:p>
        </w:tc>
      </w:tr>
      <w:tr w:rsidR="0084607F" w:rsidRPr="00FC2E0E" w14:paraId="13D6BE96" w14:textId="77777777" w:rsidTr="00492773">
        <w:trPr>
          <w:trHeight w:val="291"/>
        </w:trPr>
        <w:tc>
          <w:tcPr>
            <w:tcW w:w="722" w:type="dxa"/>
            <w:tcBorders>
              <w:left w:val="single" w:sz="4" w:space="0" w:color="000000"/>
              <w:bottom w:val="single" w:sz="4" w:space="0" w:color="000000"/>
              <w:right w:val="single" w:sz="4" w:space="0" w:color="000000"/>
            </w:tcBorders>
            <w:shd w:val="clear" w:color="auto" w:fill="auto"/>
            <w:vAlign w:val="bottom"/>
          </w:tcPr>
          <w:p w14:paraId="61B713C6" w14:textId="5A625E8B" w:rsidR="0084607F" w:rsidRPr="00492773" w:rsidRDefault="0084607F" w:rsidP="0084607F">
            <w:pPr>
              <w:widowControl w:val="0"/>
              <w:spacing w:line="240" w:lineRule="auto"/>
              <w:jc w:val="right"/>
              <w:rPr>
                <w:rFonts w:ascii="Georgia" w:hAnsi="Georgia" w:cs="Arial"/>
                <w:sz w:val="20"/>
                <w:szCs w:val="20"/>
                <w:highlight w:val="yellow"/>
              </w:rPr>
            </w:pPr>
            <w:r w:rsidRPr="00492773">
              <w:rPr>
                <w:rFonts w:ascii="Georgia" w:hAnsi="Georgia" w:cs="Arial"/>
                <w:sz w:val="20"/>
                <w:szCs w:val="20"/>
              </w:rPr>
              <w:t>11</w:t>
            </w:r>
          </w:p>
        </w:tc>
        <w:tc>
          <w:tcPr>
            <w:tcW w:w="6521" w:type="dxa"/>
            <w:tcBorders>
              <w:bottom w:val="single" w:sz="4" w:space="0" w:color="000000"/>
              <w:right w:val="single" w:sz="4" w:space="0" w:color="000000"/>
            </w:tcBorders>
            <w:shd w:val="clear" w:color="auto" w:fill="auto"/>
            <w:vAlign w:val="bottom"/>
          </w:tcPr>
          <w:p w14:paraId="477E6AF8" w14:textId="30C5A227" w:rsidR="0084607F" w:rsidRPr="00492773" w:rsidRDefault="0084607F" w:rsidP="0084607F">
            <w:pPr>
              <w:widowControl w:val="0"/>
              <w:rPr>
                <w:rFonts w:ascii="Georgia" w:hAnsi="Georgia" w:cs="Arial"/>
                <w:sz w:val="20"/>
                <w:szCs w:val="20"/>
                <w:highlight w:val="yellow"/>
              </w:rPr>
            </w:pPr>
            <w:proofErr w:type="spellStart"/>
            <w:r w:rsidRPr="00492773">
              <w:rPr>
                <w:rFonts w:ascii="Georgia" w:hAnsi="Georgia" w:cs="Arial"/>
                <w:sz w:val="20"/>
                <w:szCs w:val="20"/>
              </w:rPr>
              <w:t>Insul.Mixtard</w:t>
            </w:r>
            <w:proofErr w:type="spellEnd"/>
            <w:r w:rsidRPr="00492773">
              <w:rPr>
                <w:rFonts w:ascii="Georgia" w:hAnsi="Georgia" w:cs="Arial"/>
                <w:sz w:val="20"/>
                <w:szCs w:val="20"/>
              </w:rPr>
              <w:t xml:space="preserve"> 30 </w:t>
            </w:r>
            <w:proofErr w:type="spellStart"/>
            <w:r w:rsidRPr="00492773">
              <w:rPr>
                <w:rFonts w:ascii="Georgia" w:hAnsi="Georgia" w:cs="Arial"/>
                <w:sz w:val="20"/>
                <w:szCs w:val="20"/>
              </w:rPr>
              <w:t>Penfill</w:t>
            </w:r>
            <w:proofErr w:type="spellEnd"/>
            <w:r w:rsidRPr="00492773">
              <w:rPr>
                <w:rFonts w:ascii="Georgia" w:hAnsi="Georgia" w:cs="Arial"/>
                <w:sz w:val="20"/>
                <w:szCs w:val="20"/>
              </w:rPr>
              <w:t xml:space="preserve"> 300 j.m./3ml  wkłady</w:t>
            </w:r>
            <w:r w:rsidRPr="00492773">
              <w:rPr>
                <w:rFonts w:ascii="Georgia" w:hAnsi="Georgia" w:cs="Arial"/>
                <w:sz w:val="20"/>
                <w:szCs w:val="20"/>
              </w:rPr>
              <w:br/>
              <w:t xml:space="preserve">do </w:t>
            </w:r>
            <w:proofErr w:type="spellStart"/>
            <w:r w:rsidRPr="00492773">
              <w:rPr>
                <w:rFonts w:ascii="Georgia" w:hAnsi="Georgia" w:cs="Arial"/>
                <w:sz w:val="20"/>
                <w:szCs w:val="20"/>
              </w:rPr>
              <w:t>wstrzykiwacza</w:t>
            </w:r>
            <w:proofErr w:type="spellEnd"/>
            <w:r w:rsidRPr="00492773">
              <w:rPr>
                <w:rFonts w:ascii="Georgia" w:hAnsi="Georgia" w:cs="Arial"/>
                <w:sz w:val="20"/>
                <w:szCs w:val="20"/>
              </w:rPr>
              <w:t xml:space="preserve"> </w:t>
            </w:r>
          </w:p>
        </w:tc>
        <w:tc>
          <w:tcPr>
            <w:tcW w:w="992" w:type="dxa"/>
            <w:tcBorders>
              <w:bottom w:val="single" w:sz="4" w:space="0" w:color="000000"/>
              <w:right w:val="single" w:sz="4" w:space="0" w:color="000000"/>
            </w:tcBorders>
            <w:shd w:val="clear" w:color="auto" w:fill="auto"/>
            <w:vAlign w:val="bottom"/>
          </w:tcPr>
          <w:p w14:paraId="57DA9657" w14:textId="4982B4F7" w:rsidR="0084607F" w:rsidRPr="00492773" w:rsidRDefault="0084607F" w:rsidP="0084607F">
            <w:pPr>
              <w:widowControl w:val="0"/>
              <w:rPr>
                <w:rFonts w:ascii="Georgia" w:hAnsi="Georgia" w:cs="Arial"/>
                <w:sz w:val="20"/>
                <w:szCs w:val="20"/>
                <w:highlight w:val="yellow"/>
              </w:rPr>
            </w:pPr>
            <w:r w:rsidRPr="00492773">
              <w:rPr>
                <w:rFonts w:ascii="Georgia" w:hAnsi="Georgia" w:cs="Arial"/>
                <w:sz w:val="20"/>
                <w:szCs w:val="20"/>
              </w:rPr>
              <w:t>szt.</w:t>
            </w:r>
          </w:p>
        </w:tc>
        <w:tc>
          <w:tcPr>
            <w:tcW w:w="1134" w:type="dxa"/>
            <w:tcBorders>
              <w:bottom w:val="single" w:sz="4" w:space="0" w:color="000000"/>
              <w:right w:val="single" w:sz="4" w:space="0" w:color="000000"/>
            </w:tcBorders>
            <w:shd w:val="clear" w:color="auto" w:fill="auto"/>
            <w:vAlign w:val="bottom"/>
          </w:tcPr>
          <w:p w14:paraId="77C6772C" w14:textId="684EB027" w:rsidR="0084607F" w:rsidRPr="00FC2E0E" w:rsidRDefault="0084607F" w:rsidP="0084607F">
            <w:pPr>
              <w:widowControl w:val="0"/>
              <w:jc w:val="right"/>
              <w:rPr>
                <w:rFonts w:ascii="Georgia" w:hAnsi="Georgia" w:cs="Arial"/>
                <w:b/>
                <w:bCs/>
                <w:sz w:val="20"/>
                <w:szCs w:val="20"/>
                <w:highlight w:val="yellow"/>
              </w:rPr>
            </w:pPr>
            <w:r w:rsidRPr="00FC2E0E">
              <w:rPr>
                <w:rFonts w:ascii="Georgia" w:hAnsi="Georgia" w:cs="Arial"/>
                <w:b/>
                <w:bCs/>
                <w:sz w:val="20"/>
                <w:szCs w:val="20"/>
              </w:rPr>
              <w:t>30</w:t>
            </w:r>
          </w:p>
        </w:tc>
      </w:tr>
      <w:tr w:rsidR="0084607F" w:rsidRPr="00FC2E0E" w14:paraId="731AD92B" w14:textId="77777777" w:rsidTr="00492773">
        <w:trPr>
          <w:trHeight w:val="477"/>
        </w:trPr>
        <w:tc>
          <w:tcPr>
            <w:tcW w:w="722" w:type="dxa"/>
            <w:tcBorders>
              <w:left w:val="single" w:sz="4" w:space="0" w:color="000000"/>
              <w:bottom w:val="single" w:sz="4" w:space="0" w:color="000000"/>
              <w:right w:val="single" w:sz="4" w:space="0" w:color="000000"/>
            </w:tcBorders>
            <w:shd w:val="clear" w:color="auto" w:fill="auto"/>
            <w:vAlign w:val="bottom"/>
          </w:tcPr>
          <w:p w14:paraId="305A2DAD" w14:textId="097404EE" w:rsidR="0084607F" w:rsidRPr="00492773" w:rsidRDefault="0084607F" w:rsidP="0084607F">
            <w:pPr>
              <w:widowControl w:val="0"/>
              <w:spacing w:line="240" w:lineRule="auto"/>
              <w:jc w:val="right"/>
              <w:rPr>
                <w:rFonts w:ascii="Georgia" w:hAnsi="Georgia" w:cs="Arial"/>
                <w:sz w:val="20"/>
                <w:szCs w:val="20"/>
                <w:highlight w:val="yellow"/>
              </w:rPr>
            </w:pPr>
            <w:r w:rsidRPr="00492773">
              <w:rPr>
                <w:rFonts w:ascii="Georgia" w:hAnsi="Georgia" w:cs="Arial"/>
                <w:sz w:val="20"/>
                <w:szCs w:val="20"/>
              </w:rPr>
              <w:t>12</w:t>
            </w:r>
          </w:p>
        </w:tc>
        <w:tc>
          <w:tcPr>
            <w:tcW w:w="6521" w:type="dxa"/>
            <w:tcBorders>
              <w:bottom w:val="single" w:sz="4" w:space="0" w:color="000000"/>
              <w:right w:val="single" w:sz="4" w:space="0" w:color="000000"/>
            </w:tcBorders>
            <w:shd w:val="clear" w:color="auto" w:fill="auto"/>
            <w:vAlign w:val="bottom"/>
          </w:tcPr>
          <w:p w14:paraId="0E970DA2" w14:textId="39F4A657" w:rsidR="0084607F" w:rsidRPr="00492773" w:rsidRDefault="0084607F" w:rsidP="0084607F">
            <w:pPr>
              <w:widowControl w:val="0"/>
              <w:rPr>
                <w:rFonts w:ascii="Georgia" w:hAnsi="Georgia" w:cs="Arial"/>
                <w:sz w:val="20"/>
                <w:szCs w:val="20"/>
                <w:highlight w:val="yellow"/>
              </w:rPr>
            </w:pPr>
            <w:proofErr w:type="spellStart"/>
            <w:r w:rsidRPr="00492773">
              <w:rPr>
                <w:rFonts w:ascii="Georgia" w:hAnsi="Georgia" w:cs="Arial"/>
                <w:sz w:val="20"/>
                <w:szCs w:val="20"/>
              </w:rPr>
              <w:t>Insul.Actrapid</w:t>
            </w:r>
            <w:proofErr w:type="spellEnd"/>
            <w:r w:rsidRPr="00492773">
              <w:rPr>
                <w:rFonts w:ascii="Georgia" w:hAnsi="Georgia" w:cs="Arial"/>
                <w:sz w:val="20"/>
                <w:szCs w:val="20"/>
              </w:rPr>
              <w:t xml:space="preserve"> </w:t>
            </w:r>
            <w:proofErr w:type="spellStart"/>
            <w:r w:rsidRPr="00492773">
              <w:rPr>
                <w:rFonts w:ascii="Georgia" w:hAnsi="Georgia" w:cs="Arial"/>
                <w:sz w:val="20"/>
                <w:szCs w:val="20"/>
              </w:rPr>
              <w:t>Penfill</w:t>
            </w:r>
            <w:proofErr w:type="spellEnd"/>
            <w:r w:rsidRPr="00492773">
              <w:rPr>
                <w:rFonts w:ascii="Georgia" w:hAnsi="Georgia" w:cs="Arial"/>
                <w:sz w:val="20"/>
                <w:szCs w:val="20"/>
              </w:rPr>
              <w:t xml:space="preserve"> 300 j.m./3ml  wkłady</w:t>
            </w:r>
            <w:r w:rsidRPr="00492773">
              <w:rPr>
                <w:rFonts w:ascii="Georgia" w:hAnsi="Georgia" w:cs="Arial"/>
                <w:sz w:val="20"/>
                <w:szCs w:val="20"/>
              </w:rPr>
              <w:br/>
              <w:t xml:space="preserve">do </w:t>
            </w:r>
            <w:proofErr w:type="spellStart"/>
            <w:r w:rsidRPr="00492773">
              <w:rPr>
                <w:rFonts w:ascii="Georgia" w:hAnsi="Georgia" w:cs="Arial"/>
                <w:sz w:val="20"/>
                <w:szCs w:val="20"/>
              </w:rPr>
              <w:t>wstrzykiwacza</w:t>
            </w:r>
            <w:proofErr w:type="spellEnd"/>
            <w:r w:rsidRPr="00492773">
              <w:rPr>
                <w:rFonts w:ascii="Georgia" w:hAnsi="Georgia" w:cs="Arial"/>
                <w:sz w:val="20"/>
                <w:szCs w:val="20"/>
              </w:rPr>
              <w:t xml:space="preserve"> </w:t>
            </w:r>
          </w:p>
        </w:tc>
        <w:tc>
          <w:tcPr>
            <w:tcW w:w="992" w:type="dxa"/>
            <w:tcBorders>
              <w:bottom w:val="single" w:sz="4" w:space="0" w:color="000000"/>
              <w:right w:val="single" w:sz="4" w:space="0" w:color="000000"/>
            </w:tcBorders>
            <w:shd w:val="clear" w:color="auto" w:fill="auto"/>
            <w:vAlign w:val="bottom"/>
          </w:tcPr>
          <w:p w14:paraId="53F2B3C7" w14:textId="456B6D9F" w:rsidR="0084607F" w:rsidRPr="00492773" w:rsidRDefault="0084607F" w:rsidP="0084607F">
            <w:pPr>
              <w:widowControl w:val="0"/>
              <w:rPr>
                <w:rFonts w:ascii="Georgia" w:hAnsi="Georgia" w:cs="Arial"/>
                <w:sz w:val="20"/>
                <w:szCs w:val="20"/>
                <w:highlight w:val="yellow"/>
              </w:rPr>
            </w:pPr>
            <w:r w:rsidRPr="00492773">
              <w:rPr>
                <w:rFonts w:ascii="Georgia" w:hAnsi="Georgia" w:cs="Arial"/>
                <w:sz w:val="20"/>
                <w:szCs w:val="20"/>
              </w:rPr>
              <w:t>szt.</w:t>
            </w:r>
          </w:p>
        </w:tc>
        <w:tc>
          <w:tcPr>
            <w:tcW w:w="1134" w:type="dxa"/>
            <w:tcBorders>
              <w:bottom w:val="single" w:sz="4" w:space="0" w:color="000000"/>
              <w:right w:val="single" w:sz="4" w:space="0" w:color="000000"/>
            </w:tcBorders>
            <w:shd w:val="clear" w:color="auto" w:fill="auto"/>
            <w:vAlign w:val="bottom"/>
          </w:tcPr>
          <w:p w14:paraId="20E7AE6A" w14:textId="0AC2ECF8" w:rsidR="0084607F" w:rsidRPr="00FC2E0E" w:rsidRDefault="0084607F" w:rsidP="0084607F">
            <w:pPr>
              <w:widowControl w:val="0"/>
              <w:jc w:val="right"/>
              <w:rPr>
                <w:rFonts w:ascii="Georgia" w:hAnsi="Georgia" w:cs="Arial"/>
                <w:b/>
                <w:bCs/>
                <w:sz w:val="20"/>
                <w:szCs w:val="20"/>
                <w:highlight w:val="yellow"/>
              </w:rPr>
            </w:pPr>
            <w:r w:rsidRPr="00FC2E0E">
              <w:rPr>
                <w:rFonts w:ascii="Georgia" w:hAnsi="Georgia" w:cs="Arial"/>
                <w:b/>
                <w:bCs/>
                <w:sz w:val="20"/>
                <w:szCs w:val="20"/>
              </w:rPr>
              <w:t>70</w:t>
            </w:r>
          </w:p>
        </w:tc>
      </w:tr>
      <w:tr w:rsidR="0084607F" w:rsidRPr="00FC2E0E" w14:paraId="092C3CFC" w14:textId="77777777" w:rsidTr="00492773">
        <w:trPr>
          <w:trHeight w:val="477"/>
        </w:trPr>
        <w:tc>
          <w:tcPr>
            <w:tcW w:w="722" w:type="dxa"/>
            <w:tcBorders>
              <w:left w:val="single" w:sz="4" w:space="0" w:color="000000"/>
              <w:bottom w:val="single" w:sz="4" w:space="0" w:color="000000"/>
              <w:right w:val="single" w:sz="4" w:space="0" w:color="000000"/>
            </w:tcBorders>
            <w:shd w:val="clear" w:color="auto" w:fill="auto"/>
            <w:vAlign w:val="bottom"/>
          </w:tcPr>
          <w:p w14:paraId="680A3D75" w14:textId="529484DD" w:rsidR="0084607F" w:rsidRPr="00492773" w:rsidRDefault="0084607F" w:rsidP="0084607F">
            <w:pPr>
              <w:widowControl w:val="0"/>
              <w:spacing w:line="240" w:lineRule="auto"/>
              <w:jc w:val="right"/>
              <w:rPr>
                <w:rFonts w:ascii="Georgia" w:hAnsi="Georgia" w:cs="Arial"/>
                <w:sz w:val="20"/>
                <w:szCs w:val="20"/>
                <w:highlight w:val="yellow"/>
              </w:rPr>
            </w:pPr>
            <w:r w:rsidRPr="00492773">
              <w:rPr>
                <w:rFonts w:ascii="Georgia" w:hAnsi="Georgia" w:cs="Arial"/>
                <w:sz w:val="20"/>
                <w:szCs w:val="20"/>
              </w:rPr>
              <w:t>13</w:t>
            </w:r>
          </w:p>
        </w:tc>
        <w:tc>
          <w:tcPr>
            <w:tcW w:w="6521" w:type="dxa"/>
            <w:tcBorders>
              <w:bottom w:val="single" w:sz="4" w:space="0" w:color="000000"/>
              <w:right w:val="single" w:sz="4" w:space="0" w:color="000000"/>
            </w:tcBorders>
            <w:shd w:val="clear" w:color="auto" w:fill="auto"/>
            <w:vAlign w:val="bottom"/>
          </w:tcPr>
          <w:p w14:paraId="6BE48EA3" w14:textId="493C2FEA" w:rsidR="0084607F" w:rsidRPr="00492773" w:rsidRDefault="0084607F" w:rsidP="0084607F">
            <w:pPr>
              <w:widowControl w:val="0"/>
              <w:rPr>
                <w:rFonts w:ascii="Georgia" w:hAnsi="Georgia" w:cs="Arial"/>
                <w:sz w:val="20"/>
                <w:szCs w:val="20"/>
                <w:highlight w:val="yellow"/>
              </w:rPr>
            </w:pPr>
            <w:proofErr w:type="spellStart"/>
            <w:r w:rsidRPr="00492773">
              <w:rPr>
                <w:rFonts w:ascii="Georgia" w:hAnsi="Georgia" w:cs="Arial"/>
                <w:sz w:val="20"/>
                <w:szCs w:val="20"/>
              </w:rPr>
              <w:t>Insul.Insulatard</w:t>
            </w:r>
            <w:proofErr w:type="spellEnd"/>
            <w:r w:rsidRPr="00492773">
              <w:rPr>
                <w:rFonts w:ascii="Georgia" w:hAnsi="Georgia" w:cs="Arial"/>
                <w:sz w:val="20"/>
                <w:szCs w:val="20"/>
              </w:rPr>
              <w:t xml:space="preserve"> </w:t>
            </w:r>
            <w:proofErr w:type="spellStart"/>
            <w:r w:rsidRPr="00492773">
              <w:rPr>
                <w:rFonts w:ascii="Georgia" w:hAnsi="Georgia" w:cs="Arial"/>
                <w:sz w:val="20"/>
                <w:szCs w:val="20"/>
              </w:rPr>
              <w:t>Penfill</w:t>
            </w:r>
            <w:proofErr w:type="spellEnd"/>
            <w:r w:rsidRPr="00492773">
              <w:rPr>
                <w:rFonts w:ascii="Georgia" w:hAnsi="Georgia" w:cs="Arial"/>
                <w:sz w:val="20"/>
                <w:szCs w:val="20"/>
              </w:rPr>
              <w:t xml:space="preserve"> 300 j.m./3ml wkłady</w:t>
            </w:r>
            <w:r w:rsidRPr="00492773">
              <w:rPr>
                <w:rFonts w:ascii="Georgia" w:hAnsi="Georgia" w:cs="Arial"/>
                <w:sz w:val="20"/>
                <w:szCs w:val="20"/>
              </w:rPr>
              <w:br/>
              <w:t xml:space="preserve">do </w:t>
            </w:r>
            <w:proofErr w:type="spellStart"/>
            <w:r w:rsidRPr="00492773">
              <w:rPr>
                <w:rFonts w:ascii="Georgia" w:hAnsi="Georgia" w:cs="Arial"/>
                <w:sz w:val="20"/>
                <w:szCs w:val="20"/>
              </w:rPr>
              <w:t>wstrzykiwacza</w:t>
            </w:r>
            <w:proofErr w:type="spellEnd"/>
            <w:r w:rsidRPr="00492773">
              <w:rPr>
                <w:rFonts w:ascii="Georgia" w:hAnsi="Georgia" w:cs="Arial"/>
                <w:sz w:val="20"/>
                <w:szCs w:val="20"/>
              </w:rPr>
              <w:t xml:space="preserve"> </w:t>
            </w:r>
          </w:p>
        </w:tc>
        <w:tc>
          <w:tcPr>
            <w:tcW w:w="992" w:type="dxa"/>
            <w:tcBorders>
              <w:bottom w:val="single" w:sz="4" w:space="0" w:color="000000"/>
              <w:right w:val="single" w:sz="4" w:space="0" w:color="000000"/>
            </w:tcBorders>
            <w:shd w:val="clear" w:color="auto" w:fill="auto"/>
            <w:vAlign w:val="bottom"/>
          </w:tcPr>
          <w:p w14:paraId="3A40FAF3" w14:textId="160C191D" w:rsidR="0084607F" w:rsidRPr="00492773" w:rsidRDefault="0084607F" w:rsidP="0084607F">
            <w:pPr>
              <w:widowControl w:val="0"/>
              <w:rPr>
                <w:rFonts w:ascii="Georgia" w:hAnsi="Georgia" w:cs="Arial"/>
                <w:sz w:val="20"/>
                <w:szCs w:val="20"/>
                <w:highlight w:val="yellow"/>
              </w:rPr>
            </w:pPr>
            <w:r w:rsidRPr="00492773">
              <w:rPr>
                <w:rFonts w:ascii="Georgia" w:hAnsi="Georgia" w:cs="Arial"/>
                <w:sz w:val="20"/>
                <w:szCs w:val="20"/>
              </w:rPr>
              <w:t>szt.</w:t>
            </w:r>
          </w:p>
        </w:tc>
        <w:tc>
          <w:tcPr>
            <w:tcW w:w="1134" w:type="dxa"/>
            <w:tcBorders>
              <w:bottom w:val="single" w:sz="4" w:space="0" w:color="000000"/>
              <w:right w:val="single" w:sz="4" w:space="0" w:color="000000"/>
            </w:tcBorders>
            <w:shd w:val="clear" w:color="auto" w:fill="auto"/>
            <w:vAlign w:val="bottom"/>
          </w:tcPr>
          <w:p w14:paraId="69E8204E" w14:textId="5E76B0B0" w:rsidR="0084607F" w:rsidRPr="00FC2E0E" w:rsidRDefault="0084607F" w:rsidP="0084607F">
            <w:pPr>
              <w:widowControl w:val="0"/>
              <w:jc w:val="right"/>
              <w:rPr>
                <w:rFonts w:ascii="Georgia" w:hAnsi="Georgia" w:cs="Arial"/>
                <w:b/>
                <w:bCs/>
                <w:sz w:val="20"/>
                <w:szCs w:val="20"/>
                <w:highlight w:val="yellow"/>
              </w:rPr>
            </w:pPr>
            <w:r w:rsidRPr="00FC2E0E">
              <w:rPr>
                <w:rFonts w:ascii="Georgia" w:hAnsi="Georgia" w:cs="Arial"/>
                <w:b/>
                <w:bCs/>
                <w:sz w:val="20"/>
                <w:szCs w:val="20"/>
              </w:rPr>
              <w:t>300</w:t>
            </w:r>
          </w:p>
        </w:tc>
      </w:tr>
      <w:tr w:rsidR="0084607F" w:rsidRPr="00FC2E0E" w14:paraId="5FCAE254" w14:textId="77777777" w:rsidTr="00492773">
        <w:trPr>
          <w:trHeight w:val="477"/>
        </w:trPr>
        <w:tc>
          <w:tcPr>
            <w:tcW w:w="722" w:type="dxa"/>
            <w:tcBorders>
              <w:left w:val="single" w:sz="4" w:space="0" w:color="000000"/>
              <w:bottom w:val="single" w:sz="4" w:space="0" w:color="000000"/>
              <w:right w:val="single" w:sz="4" w:space="0" w:color="000000"/>
            </w:tcBorders>
            <w:shd w:val="clear" w:color="auto" w:fill="auto"/>
            <w:vAlign w:val="bottom"/>
          </w:tcPr>
          <w:p w14:paraId="012C5190" w14:textId="6AA6936C" w:rsidR="0084607F" w:rsidRPr="00492773" w:rsidRDefault="0084607F" w:rsidP="0084607F">
            <w:pPr>
              <w:widowControl w:val="0"/>
              <w:spacing w:line="240" w:lineRule="auto"/>
              <w:jc w:val="right"/>
              <w:rPr>
                <w:rFonts w:ascii="Georgia" w:hAnsi="Georgia" w:cs="Arial"/>
                <w:sz w:val="20"/>
                <w:szCs w:val="20"/>
                <w:highlight w:val="yellow"/>
              </w:rPr>
            </w:pPr>
            <w:r w:rsidRPr="00492773">
              <w:rPr>
                <w:rFonts w:ascii="Georgia" w:hAnsi="Georgia" w:cs="Arial"/>
                <w:sz w:val="20"/>
                <w:szCs w:val="20"/>
              </w:rPr>
              <w:t>14</w:t>
            </w:r>
          </w:p>
        </w:tc>
        <w:tc>
          <w:tcPr>
            <w:tcW w:w="6521" w:type="dxa"/>
            <w:tcBorders>
              <w:bottom w:val="single" w:sz="4" w:space="0" w:color="000000"/>
              <w:right w:val="single" w:sz="4" w:space="0" w:color="000000"/>
            </w:tcBorders>
            <w:shd w:val="clear" w:color="auto" w:fill="auto"/>
            <w:vAlign w:val="bottom"/>
          </w:tcPr>
          <w:p w14:paraId="1C41B5C4" w14:textId="2B39386F" w:rsidR="0084607F" w:rsidRPr="00492773" w:rsidRDefault="0084607F" w:rsidP="0084607F">
            <w:pPr>
              <w:widowControl w:val="0"/>
              <w:rPr>
                <w:rFonts w:ascii="Georgia" w:hAnsi="Georgia" w:cs="Arial"/>
                <w:sz w:val="20"/>
                <w:szCs w:val="20"/>
                <w:highlight w:val="yellow"/>
              </w:rPr>
            </w:pPr>
            <w:proofErr w:type="spellStart"/>
            <w:r w:rsidRPr="00492773">
              <w:rPr>
                <w:rFonts w:ascii="Georgia" w:hAnsi="Georgia" w:cs="Arial"/>
                <w:sz w:val="20"/>
                <w:szCs w:val="20"/>
              </w:rPr>
              <w:t>Insul.NovoMix</w:t>
            </w:r>
            <w:proofErr w:type="spellEnd"/>
            <w:r w:rsidRPr="00492773">
              <w:rPr>
                <w:rFonts w:ascii="Georgia" w:hAnsi="Georgia" w:cs="Arial"/>
                <w:sz w:val="20"/>
                <w:szCs w:val="20"/>
              </w:rPr>
              <w:t xml:space="preserve"> 30 </w:t>
            </w:r>
            <w:proofErr w:type="spellStart"/>
            <w:r w:rsidRPr="00492773">
              <w:rPr>
                <w:rFonts w:ascii="Georgia" w:hAnsi="Georgia" w:cs="Arial"/>
                <w:sz w:val="20"/>
                <w:szCs w:val="20"/>
              </w:rPr>
              <w:t>Penfill</w:t>
            </w:r>
            <w:proofErr w:type="spellEnd"/>
            <w:r w:rsidRPr="00492773">
              <w:rPr>
                <w:rFonts w:ascii="Georgia" w:hAnsi="Georgia" w:cs="Arial"/>
                <w:sz w:val="20"/>
                <w:szCs w:val="20"/>
              </w:rPr>
              <w:t xml:space="preserve"> 300j.m./3ml  wkłady</w:t>
            </w:r>
            <w:r w:rsidRPr="00492773">
              <w:rPr>
                <w:rFonts w:ascii="Georgia" w:hAnsi="Georgia" w:cs="Arial"/>
                <w:sz w:val="20"/>
                <w:szCs w:val="20"/>
              </w:rPr>
              <w:br/>
              <w:t xml:space="preserve">do </w:t>
            </w:r>
            <w:proofErr w:type="spellStart"/>
            <w:r w:rsidRPr="00492773">
              <w:rPr>
                <w:rFonts w:ascii="Georgia" w:hAnsi="Georgia" w:cs="Arial"/>
                <w:sz w:val="20"/>
                <w:szCs w:val="20"/>
              </w:rPr>
              <w:t>wstrzykiwacza</w:t>
            </w:r>
            <w:proofErr w:type="spellEnd"/>
            <w:r w:rsidRPr="00492773">
              <w:rPr>
                <w:rFonts w:ascii="Georgia" w:hAnsi="Georgia" w:cs="Arial"/>
                <w:sz w:val="20"/>
                <w:szCs w:val="20"/>
              </w:rPr>
              <w:t xml:space="preserve"> </w:t>
            </w:r>
          </w:p>
        </w:tc>
        <w:tc>
          <w:tcPr>
            <w:tcW w:w="992" w:type="dxa"/>
            <w:tcBorders>
              <w:bottom w:val="single" w:sz="4" w:space="0" w:color="000000"/>
              <w:right w:val="single" w:sz="4" w:space="0" w:color="000000"/>
            </w:tcBorders>
            <w:shd w:val="clear" w:color="auto" w:fill="auto"/>
            <w:vAlign w:val="bottom"/>
          </w:tcPr>
          <w:p w14:paraId="1FE6D960" w14:textId="4953F980" w:rsidR="0084607F" w:rsidRPr="00492773" w:rsidRDefault="0084607F" w:rsidP="0084607F">
            <w:pPr>
              <w:widowControl w:val="0"/>
              <w:rPr>
                <w:rFonts w:ascii="Georgia" w:hAnsi="Georgia" w:cs="Arial"/>
                <w:sz w:val="20"/>
                <w:szCs w:val="20"/>
                <w:highlight w:val="yellow"/>
              </w:rPr>
            </w:pPr>
            <w:r w:rsidRPr="00492773">
              <w:rPr>
                <w:rFonts w:ascii="Georgia" w:hAnsi="Georgia" w:cs="Arial"/>
                <w:sz w:val="20"/>
                <w:szCs w:val="20"/>
              </w:rPr>
              <w:t>szt.</w:t>
            </w:r>
          </w:p>
        </w:tc>
        <w:tc>
          <w:tcPr>
            <w:tcW w:w="1134" w:type="dxa"/>
            <w:tcBorders>
              <w:bottom w:val="single" w:sz="4" w:space="0" w:color="000000"/>
              <w:right w:val="single" w:sz="4" w:space="0" w:color="000000"/>
            </w:tcBorders>
            <w:shd w:val="clear" w:color="auto" w:fill="auto"/>
            <w:vAlign w:val="bottom"/>
          </w:tcPr>
          <w:p w14:paraId="762E0D8D" w14:textId="11FAA9E6" w:rsidR="0084607F" w:rsidRPr="00FC2E0E" w:rsidRDefault="0084607F" w:rsidP="0084607F">
            <w:pPr>
              <w:widowControl w:val="0"/>
              <w:jc w:val="right"/>
              <w:rPr>
                <w:rFonts w:ascii="Georgia" w:hAnsi="Georgia" w:cs="Arial"/>
                <w:b/>
                <w:bCs/>
                <w:sz w:val="20"/>
                <w:szCs w:val="20"/>
                <w:highlight w:val="yellow"/>
              </w:rPr>
            </w:pPr>
            <w:r w:rsidRPr="00FC2E0E">
              <w:rPr>
                <w:rFonts w:ascii="Georgia" w:hAnsi="Georgia" w:cs="Arial"/>
                <w:b/>
                <w:bCs/>
                <w:sz w:val="20"/>
                <w:szCs w:val="20"/>
              </w:rPr>
              <w:t>140</w:t>
            </w:r>
          </w:p>
        </w:tc>
      </w:tr>
      <w:tr w:rsidR="0084607F" w:rsidRPr="00FC2E0E" w14:paraId="07BC0D9A" w14:textId="77777777" w:rsidTr="00492773">
        <w:trPr>
          <w:trHeight w:val="477"/>
        </w:trPr>
        <w:tc>
          <w:tcPr>
            <w:tcW w:w="722" w:type="dxa"/>
            <w:tcBorders>
              <w:left w:val="single" w:sz="4" w:space="0" w:color="000000"/>
              <w:bottom w:val="single" w:sz="4" w:space="0" w:color="000000"/>
              <w:right w:val="single" w:sz="4" w:space="0" w:color="000000"/>
            </w:tcBorders>
            <w:shd w:val="clear" w:color="auto" w:fill="auto"/>
            <w:vAlign w:val="bottom"/>
          </w:tcPr>
          <w:p w14:paraId="05599BBE" w14:textId="3F938FAA" w:rsidR="0084607F" w:rsidRPr="00492773" w:rsidRDefault="0084607F" w:rsidP="0084607F">
            <w:pPr>
              <w:widowControl w:val="0"/>
              <w:spacing w:line="240" w:lineRule="auto"/>
              <w:jc w:val="right"/>
              <w:rPr>
                <w:rFonts w:ascii="Georgia" w:hAnsi="Georgia" w:cs="Arial"/>
                <w:sz w:val="20"/>
                <w:szCs w:val="20"/>
                <w:highlight w:val="yellow"/>
              </w:rPr>
            </w:pPr>
            <w:r w:rsidRPr="00492773">
              <w:rPr>
                <w:rFonts w:ascii="Georgia" w:hAnsi="Georgia" w:cs="Arial"/>
                <w:sz w:val="20"/>
                <w:szCs w:val="20"/>
              </w:rPr>
              <w:t>15</w:t>
            </w:r>
          </w:p>
        </w:tc>
        <w:tc>
          <w:tcPr>
            <w:tcW w:w="6521" w:type="dxa"/>
            <w:tcBorders>
              <w:bottom w:val="single" w:sz="4" w:space="0" w:color="000000"/>
              <w:right w:val="single" w:sz="4" w:space="0" w:color="000000"/>
            </w:tcBorders>
            <w:shd w:val="clear" w:color="auto" w:fill="auto"/>
            <w:vAlign w:val="bottom"/>
          </w:tcPr>
          <w:p w14:paraId="59B878BA" w14:textId="34463376" w:rsidR="0084607F" w:rsidRPr="00492773" w:rsidRDefault="0084607F" w:rsidP="0084607F">
            <w:pPr>
              <w:widowControl w:val="0"/>
              <w:rPr>
                <w:rFonts w:ascii="Georgia" w:hAnsi="Georgia" w:cs="Arial"/>
                <w:sz w:val="20"/>
                <w:szCs w:val="20"/>
                <w:highlight w:val="yellow"/>
              </w:rPr>
            </w:pPr>
            <w:proofErr w:type="spellStart"/>
            <w:r w:rsidRPr="00492773">
              <w:rPr>
                <w:rFonts w:ascii="Georgia" w:hAnsi="Georgia" w:cs="Arial"/>
                <w:sz w:val="20"/>
                <w:szCs w:val="20"/>
              </w:rPr>
              <w:t>Insul.NovoMix</w:t>
            </w:r>
            <w:proofErr w:type="spellEnd"/>
            <w:r w:rsidRPr="00492773">
              <w:rPr>
                <w:rFonts w:ascii="Georgia" w:hAnsi="Georgia" w:cs="Arial"/>
                <w:sz w:val="20"/>
                <w:szCs w:val="20"/>
              </w:rPr>
              <w:t xml:space="preserve"> 50 </w:t>
            </w:r>
            <w:proofErr w:type="spellStart"/>
            <w:r w:rsidRPr="00492773">
              <w:rPr>
                <w:rFonts w:ascii="Georgia" w:hAnsi="Georgia" w:cs="Arial"/>
                <w:sz w:val="20"/>
                <w:szCs w:val="20"/>
              </w:rPr>
              <w:t>Penfill</w:t>
            </w:r>
            <w:proofErr w:type="spellEnd"/>
            <w:r w:rsidRPr="00492773">
              <w:rPr>
                <w:rFonts w:ascii="Georgia" w:hAnsi="Georgia" w:cs="Arial"/>
                <w:sz w:val="20"/>
                <w:szCs w:val="20"/>
              </w:rPr>
              <w:t xml:space="preserve"> 300j.m./3ml  wkłady</w:t>
            </w:r>
            <w:r w:rsidRPr="00492773">
              <w:rPr>
                <w:rFonts w:ascii="Georgia" w:hAnsi="Georgia" w:cs="Arial"/>
                <w:sz w:val="20"/>
                <w:szCs w:val="20"/>
              </w:rPr>
              <w:br/>
              <w:t xml:space="preserve">do </w:t>
            </w:r>
            <w:proofErr w:type="spellStart"/>
            <w:r w:rsidRPr="00492773">
              <w:rPr>
                <w:rFonts w:ascii="Georgia" w:hAnsi="Georgia" w:cs="Arial"/>
                <w:sz w:val="20"/>
                <w:szCs w:val="20"/>
              </w:rPr>
              <w:t>wstrzykiwacza</w:t>
            </w:r>
            <w:proofErr w:type="spellEnd"/>
            <w:r w:rsidRPr="00492773">
              <w:rPr>
                <w:rFonts w:ascii="Georgia" w:hAnsi="Georgia" w:cs="Arial"/>
                <w:sz w:val="20"/>
                <w:szCs w:val="20"/>
              </w:rPr>
              <w:t xml:space="preserve"> </w:t>
            </w:r>
          </w:p>
        </w:tc>
        <w:tc>
          <w:tcPr>
            <w:tcW w:w="992" w:type="dxa"/>
            <w:tcBorders>
              <w:bottom w:val="single" w:sz="4" w:space="0" w:color="000000"/>
              <w:right w:val="single" w:sz="4" w:space="0" w:color="000000"/>
            </w:tcBorders>
            <w:shd w:val="clear" w:color="auto" w:fill="auto"/>
            <w:vAlign w:val="bottom"/>
          </w:tcPr>
          <w:p w14:paraId="14FC53F6" w14:textId="6A091ADA" w:rsidR="0084607F" w:rsidRPr="00492773" w:rsidRDefault="0084607F" w:rsidP="0084607F">
            <w:pPr>
              <w:widowControl w:val="0"/>
              <w:rPr>
                <w:rFonts w:ascii="Georgia" w:hAnsi="Georgia" w:cs="Arial"/>
                <w:sz w:val="20"/>
                <w:szCs w:val="20"/>
                <w:highlight w:val="yellow"/>
              </w:rPr>
            </w:pPr>
            <w:r w:rsidRPr="00492773">
              <w:rPr>
                <w:rFonts w:ascii="Georgia" w:hAnsi="Georgia" w:cs="Arial"/>
                <w:sz w:val="20"/>
                <w:szCs w:val="20"/>
              </w:rPr>
              <w:t>szt.</w:t>
            </w:r>
          </w:p>
        </w:tc>
        <w:tc>
          <w:tcPr>
            <w:tcW w:w="1134" w:type="dxa"/>
            <w:tcBorders>
              <w:bottom w:val="single" w:sz="4" w:space="0" w:color="000000"/>
              <w:right w:val="single" w:sz="4" w:space="0" w:color="000000"/>
            </w:tcBorders>
            <w:shd w:val="clear" w:color="auto" w:fill="auto"/>
            <w:vAlign w:val="bottom"/>
          </w:tcPr>
          <w:p w14:paraId="2F2DB66C" w14:textId="21A62124" w:rsidR="0084607F" w:rsidRPr="00FC2E0E" w:rsidRDefault="0084607F" w:rsidP="0084607F">
            <w:pPr>
              <w:widowControl w:val="0"/>
              <w:jc w:val="right"/>
              <w:rPr>
                <w:rFonts w:ascii="Georgia" w:hAnsi="Georgia" w:cs="Arial"/>
                <w:b/>
                <w:bCs/>
                <w:sz w:val="20"/>
                <w:szCs w:val="20"/>
                <w:highlight w:val="yellow"/>
              </w:rPr>
            </w:pPr>
            <w:r w:rsidRPr="00FC2E0E">
              <w:rPr>
                <w:rFonts w:ascii="Georgia" w:hAnsi="Georgia" w:cs="Arial"/>
                <w:b/>
                <w:bCs/>
                <w:sz w:val="20"/>
                <w:szCs w:val="20"/>
              </w:rPr>
              <w:t>20</w:t>
            </w:r>
          </w:p>
        </w:tc>
      </w:tr>
      <w:tr w:rsidR="0084607F" w:rsidRPr="00FC2E0E" w14:paraId="6D573967" w14:textId="77777777" w:rsidTr="00492773">
        <w:trPr>
          <w:trHeight w:val="477"/>
        </w:trPr>
        <w:tc>
          <w:tcPr>
            <w:tcW w:w="722" w:type="dxa"/>
            <w:tcBorders>
              <w:left w:val="single" w:sz="4" w:space="0" w:color="000000"/>
              <w:bottom w:val="single" w:sz="4" w:space="0" w:color="000000"/>
              <w:right w:val="single" w:sz="4" w:space="0" w:color="000000"/>
            </w:tcBorders>
            <w:shd w:val="clear" w:color="auto" w:fill="auto"/>
            <w:vAlign w:val="bottom"/>
          </w:tcPr>
          <w:p w14:paraId="5462818B" w14:textId="55EB8263" w:rsidR="0084607F" w:rsidRPr="00492773" w:rsidRDefault="0084607F" w:rsidP="0084607F">
            <w:pPr>
              <w:widowControl w:val="0"/>
              <w:spacing w:line="240" w:lineRule="auto"/>
              <w:jc w:val="right"/>
              <w:rPr>
                <w:rFonts w:ascii="Georgia" w:hAnsi="Georgia" w:cs="Arial"/>
                <w:sz w:val="20"/>
                <w:szCs w:val="20"/>
                <w:highlight w:val="yellow"/>
              </w:rPr>
            </w:pPr>
            <w:r w:rsidRPr="00492773">
              <w:rPr>
                <w:rFonts w:ascii="Georgia" w:hAnsi="Georgia" w:cs="Arial"/>
                <w:sz w:val="20"/>
                <w:szCs w:val="20"/>
              </w:rPr>
              <w:t>16</w:t>
            </w:r>
          </w:p>
        </w:tc>
        <w:tc>
          <w:tcPr>
            <w:tcW w:w="6521" w:type="dxa"/>
            <w:tcBorders>
              <w:bottom w:val="single" w:sz="4" w:space="0" w:color="000000"/>
              <w:right w:val="single" w:sz="4" w:space="0" w:color="000000"/>
            </w:tcBorders>
            <w:shd w:val="clear" w:color="auto" w:fill="auto"/>
            <w:vAlign w:val="bottom"/>
          </w:tcPr>
          <w:p w14:paraId="62109EF7" w14:textId="6675AEB5" w:rsidR="0084607F" w:rsidRPr="00492773" w:rsidRDefault="0084607F" w:rsidP="0084607F">
            <w:pPr>
              <w:widowControl w:val="0"/>
              <w:rPr>
                <w:rFonts w:ascii="Georgia" w:hAnsi="Georgia" w:cs="Arial"/>
                <w:sz w:val="20"/>
                <w:szCs w:val="20"/>
                <w:highlight w:val="yellow"/>
              </w:rPr>
            </w:pPr>
            <w:proofErr w:type="spellStart"/>
            <w:r w:rsidRPr="00492773">
              <w:rPr>
                <w:rFonts w:ascii="Georgia" w:hAnsi="Georgia" w:cs="Arial"/>
                <w:sz w:val="20"/>
                <w:szCs w:val="20"/>
              </w:rPr>
              <w:t>Insul.NovoRapid</w:t>
            </w:r>
            <w:proofErr w:type="spellEnd"/>
            <w:r w:rsidRPr="00492773">
              <w:rPr>
                <w:rFonts w:ascii="Georgia" w:hAnsi="Georgia" w:cs="Arial"/>
                <w:sz w:val="20"/>
                <w:szCs w:val="20"/>
              </w:rPr>
              <w:t xml:space="preserve"> </w:t>
            </w:r>
            <w:proofErr w:type="spellStart"/>
            <w:r w:rsidRPr="00492773">
              <w:rPr>
                <w:rFonts w:ascii="Georgia" w:hAnsi="Georgia" w:cs="Arial"/>
                <w:sz w:val="20"/>
                <w:szCs w:val="20"/>
              </w:rPr>
              <w:t>Penfill</w:t>
            </w:r>
            <w:proofErr w:type="spellEnd"/>
            <w:r w:rsidRPr="00492773">
              <w:rPr>
                <w:rFonts w:ascii="Georgia" w:hAnsi="Georgia" w:cs="Arial"/>
                <w:sz w:val="20"/>
                <w:szCs w:val="20"/>
              </w:rPr>
              <w:t xml:space="preserve"> 300j.m./3ml  wkłady</w:t>
            </w:r>
            <w:r w:rsidRPr="00492773">
              <w:rPr>
                <w:rFonts w:ascii="Georgia" w:hAnsi="Georgia" w:cs="Arial"/>
                <w:sz w:val="20"/>
                <w:szCs w:val="20"/>
              </w:rPr>
              <w:br/>
              <w:t xml:space="preserve">do </w:t>
            </w:r>
            <w:proofErr w:type="spellStart"/>
            <w:r w:rsidRPr="00492773">
              <w:rPr>
                <w:rFonts w:ascii="Georgia" w:hAnsi="Georgia" w:cs="Arial"/>
                <w:sz w:val="20"/>
                <w:szCs w:val="20"/>
              </w:rPr>
              <w:t>wstrzykiwacza</w:t>
            </w:r>
            <w:proofErr w:type="spellEnd"/>
            <w:r w:rsidRPr="00492773">
              <w:rPr>
                <w:rFonts w:ascii="Georgia" w:hAnsi="Georgia" w:cs="Arial"/>
                <w:sz w:val="20"/>
                <w:szCs w:val="20"/>
              </w:rPr>
              <w:t xml:space="preserve"> </w:t>
            </w:r>
          </w:p>
        </w:tc>
        <w:tc>
          <w:tcPr>
            <w:tcW w:w="992" w:type="dxa"/>
            <w:tcBorders>
              <w:bottom w:val="single" w:sz="4" w:space="0" w:color="000000"/>
              <w:right w:val="single" w:sz="4" w:space="0" w:color="000000"/>
            </w:tcBorders>
            <w:shd w:val="clear" w:color="auto" w:fill="auto"/>
            <w:vAlign w:val="bottom"/>
          </w:tcPr>
          <w:p w14:paraId="32AF5208" w14:textId="11DBB975" w:rsidR="0084607F" w:rsidRPr="00492773" w:rsidRDefault="0084607F" w:rsidP="0084607F">
            <w:pPr>
              <w:widowControl w:val="0"/>
              <w:rPr>
                <w:rFonts w:ascii="Georgia" w:hAnsi="Georgia" w:cs="Arial"/>
                <w:sz w:val="20"/>
                <w:szCs w:val="20"/>
                <w:highlight w:val="yellow"/>
              </w:rPr>
            </w:pPr>
            <w:r w:rsidRPr="00492773">
              <w:rPr>
                <w:rFonts w:ascii="Georgia" w:hAnsi="Georgia" w:cs="Arial"/>
                <w:sz w:val="20"/>
                <w:szCs w:val="20"/>
              </w:rPr>
              <w:t>szt.</w:t>
            </w:r>
          </w:p>
        </w:tc>
        <w:tc>
          <w:tcPr>
            <w:tcW w:w="1134" w:type="dxa"/>
            <w:tcBorders>
              <w:bottom w:val="single" w:sz="4" w:space="0" w:color="000000"/>
              <w:right w:val="single" w:sz="4" w:space="0" w:color="000000"/>
            </w:tcBorders>
            <w:shd w:val="clear" w:color="auto" w:fill="auto"/>
            <w:vAlign w:val="bottom"/>
          </w:tcPr>
          <w:p w14:paraId="0AEAD0C1" w14:textId="369318A6" w:rsidR="0084607F" w:rsidRPr="00FC2E0E" w:rsidRDefault="0084607F" w:rsidP="0084607F">
            <w:pPr>
              <w:widowControl w:val="0"/>
              <w:jc w:val="right"/>
              <w:rPr>
                <w:rFonts w:ascii="Georgia" w:hAnsi="Georgia" w:cs="Arial"/>
                <w:b/>
                <w:bCs/>
                <w:sz w:val="20"/>
                <w:szCs w:val="20"/>
                <w:highlight w:val="yellow"/>
              </w:rPr>
            </w:pPr>
            <w:r w:rsidRPr="00FC2E0E">
              <w:rPr>
                <w:rFonts w:ascii="Georgia" w:hAnsi="Georgia" w:cs="Arial"/>
                <w:b/>
                <w:bCs/>
                <w:sz w:val="20"/>
                <w:szCs w:val="20"/>
              </w:rPr>
              <w:t>700</w:t>
            </w:r>
          </w:p>
        </w:tc>
      </w:tr>
      <w:tr w:rsidR="0084607F" w:rsidRPr="00FC2E0E" w14:paraId="5D4874BE" w14:textId="77777777" w:rsidTr="00492773">
        <w:trPr>
          <w:trHeight w:val="477"/>
        </w:trPr>
        <w:tc>
          <w:tcPr>
            <w:tcW w:w="722" w:type="dxa"/>
            <w:tcBorders>
              <w:left w:val="single" w:sz="4" w:space="0" w:color="000000"/>
              <w:bottom w:val="single" w:sz="4" w:space="0" w:color="000000"/>
              <w:right w:val="single" w:sz="4" w:space="0" w:color="000000"/>
            </w:tcBorders>
            <w:shd w:val="clear" w:color="auto" w:fill="auto"/>
            <w:vAlign w:val="bottom"/>
          </w:tcPr>
          <w:p w14:paraId="46421496" w14:textId="6AA1923C" w:rsidR="0084607F" w:rsidRPr="00492773" w:rsidRDefault="0084607F" w:rsidP="0084607F">
            <w:pPr>
              <w:widowControl w:val="0"/>
              <w:spacing w:line="240" w:lineRule="auto"/>
              <w:jc w:val="right"/>
              <w:rPr>
                <w:rFonts w:ascii="Georgia" w:hAnsi="Georgia" w:cs="Arial"/>
                <w:sz w:val="20"/>
                <w:szCs w:val="20"/>
                <w:highlight w:val="yellow"/>
              </w:rPr>
            </w:pPr>
            <w:r w:rsidRPr="00492773">
              <w:rPr>
                <w:rFonts w:ascii="Georgia" w:hAnsi="Georgia" w:cs="Arial"/>
                <w:sz w:val="20"/>
                <w:szCs w:val="20"/>
              </w:rPr>
              <w:t>17</w:t>
            </w:r>
          </w:p>
        </w:tc>
        <w:tc>
          <w:tcPr>
            <w:tcW w:w="6521" w:type="dxa"/>
            <w:tcBorders>
              <w:bottom w:val="single" w:sz="4" w:space="0" w:color="000000"/>
              <w:right w:val="single" w:sz="4" w:space="0" w:color="000000"/>
            </w:tcBorders>
            <w:shd w:val="clear" w:color="auto" w:fill="auto"/>
            <w:vAlign w:val="bottom"/>
          </w:tcPr>
          <w:p w14:paraId="701C952E" w14:textId="20F16CE3" w:rsidR="0084607F" w:rsidRPr="00492773" w:rsidRDefault="0084607F" w:rsidP="0084607F">
            <w:pPr>
              <w:widowControl w:val="0"/>
              <w:rPr>
                <w:rFonts w:ascii="Georgia" w:hAnsi="Georgia" w:cs="Arial"/>
                <w:sz w:val="20"/>
                <w:szCs w:val="20"/>
                <w:highlight w:val="yellow"/>
              </w:rPr>
            </w:pPr>
            <w:proofErr w:type="spellStart"/>
            <w:r w:rsidRPr="00492773">
              <w:rPr>
                <w:rFonts w:ascii="Georgia" w:hAnsi="Georgia" w:cs="Arial"/>
                <w:sz w:val="20"/>
                <w:szCs w:val="20"/>
              </w:rPr>
              <w:t>Insul.Levemir</w:t>
            </w:r>
            <w:proofErr w:type="spellEnd"/>
            <w:r w:rsidRPr="00492773">
              <w:rPr>
                <w:rFonts w:ascii="Georgia" w:hAnsi="Georgia" w:cs="Arial"/>
                <w:sz w:val="20"/>
                <w:szCs w:val="20"/>
              </w:rPr>
              <w:t xml:space="preserve"> </w:t>
            </w:r>
            <w:proofErr w:type="spellStart"/>
            <w:r w:rsidRPr="00492773">
              <w:rPr>
                <w:rFonts w:ascii="Georgia" w:hAnsi="Georgia" w:cs="Arial"/>
                <w:sz w:val="20"/>
                <w:szCs w:val="20"/>
              </w:rPr>
              <w:t>Penfill</w:t>
            </w:r>
            <w:proofErr w:type="spellEnd"/>
            <w:r w:rsidRPr="00492773">
              <w:rPr>
                <w:rFonts w:ascii="Georgia" w:hAnsi="Georgia" w:cs="Arial"/>
                <w:sz w:val="20"/>
                <w:szCs w:val="20"/>
              </w:rPr>
              <w:t xml:space="preserve"> 300j.m./3ml  wkłady</w:t>
            </w:r>
            <w:r w:rsidRPr="00492773">
              <w:rPr>
                <w:rFonts w:ascii="Georgia" w:hAnsi="Georgia" w:cs="Arial"/>
                <w:sz w:val="20"/>
                <w:szCs w:val="20"/>
              </w:rPr>
              <w:br/>
              <w:t xml:space="preserve">do </w:t>
            </w:r>
            <w:proofErr w:type="spellStart"/>
            <w:r w:rsidRPr="00492773">
              <w:rPr>
                <w:rFonts w:ascii="Georgia" w:hAnsi="Georgia" w:cs="Arial"/>
                <w:sz w:val="20"/>
                <w:szCs w:val="20"/>
              </w:rPr>
              <w:t>wstrzykiwacza</w:t>
            </w:r>
            <w:proofErr w:type="spellEnd"/>
            <w:r w:rsidRPr="00492773">
              <w:rPr>
                <w:rFonts w:ascii="Georgia" w:hAnsi="Georgia" w:cs="Arial"/>
                <w:sz w:val="20"/>
                <w:szCs w:val="20"/>
              </w:rPr>
              <w:t xml:space="preserve"> wraz z igłami</w:t>
            </w:r>
          </w:p>
        </w:tc>
        <w:tc>
          <w:tcPr>
            <w:tcW w:w="992" w:type="dxa"/>
            <w:tcBorders>
              <w:bottom w:val="single" w:sz="4" w:space="0" w:color="000000"/>
              <w:right w:val="single" w:sz="4" w:space="0" w:color="000000"/>
            </w:tcBorders>
            <w:shd w:val="clear" w:color="auto" w:fill="auto"/>
            <w:vAlign w:val="bottom"/>
          </w:tcPr>
          <w:p w14:paraId="13940BFC" w14:textId="1BA5534F" w:rsidR="0084607F" w:rsidRPr="00492773" w:rsidRDefault="0084607F" w:rsidP="0084607F">
            <w:pPr>
              <w:widowControl w:val="0"/>
              <w:rPr>
                <w:rFonts w:ascii="Georgia" w:hAnsi="Georgia" w:cs="Arial"/>
                <w:sz w:val="20"/>
                <w:szCs w:val="20"/>
                <w:highlight w:val="yellow"/>
              </w:rPr>
            </w:pPr>
            <w:r w:rsidRPr="00492773">
              <w:rPr>
                <w:rFonts w:ascii="Georgia" w:hAnsi="Georgia" w:cs="Arial"/>
                <w:sz w:val="20"/>
                <w:szCs w:val="20"/>
              </w:rPr>
              <w:t>szt.</w:t>
            </w:r>
          </w:p>
        </w:tc>
        <w:tc>
          <w:tcPr>
            <w:tcW w:w="1134" w:type="dxa"/>
            <w:tcBorders>
              <w:bottom w:val="single" w:sz="4" w:space="0" w:color="000000"/>
              <w:right w:val="single" w:sz="4" w:space="0" w:color="000000"/>
            </w:tcBorders>
            <w:shd w:val="clear" w:color="auto" w:fill="auto"/>
            <w:vAlign w:val="bottom"/>
          </w:tcPr>
          <w:p w14:paraId="319C8935" w14:textId="4777DE0E" w:rsidR="0084607F" w:rsidRPr="00FC2E0E" w:rsidRDefault="0084607F" w:rsidP="0084607F">
            <w:pPr>
              <w:widowControl w:val="0"/>
              <w:jc w:val="right"/>
              <w:rPr>
                <w:rFonts w:ascii="Georgia" w:hAnsi="Georgia" w:cs="Arial"/>
                <w:b/>
                <w:bCs/>
                <w:sz w:val="20"/>
                <w:szCs w:val="20"/>
                <w:highlight w:val="yellow"/>
              </w:rPr>
            </w:pPr>
            <w:r w:rsidRPr="00FC2E0E">
              <w:rPr>
                <w:rFonts w:ascii="Georgia" w:hAnsi="Georgia" w:cs="Arial"/>
                <w:sz w:val="20"/>
                <w:szCs w:val="20"/>
              </w:rPr>
              <w:t>30</w:t>
            </w:r>
          </w:p>
        </w:tc>
      </w:tr>
      <w:tr w:rsidR="0084607F" w:rsidRPr="00FC2E0E" w14:paraId="51DD965F" w14:textId="77777777" w:rsidTr="00492773">
        <w:trPr>
          <w:trHeight w:val="477"/>
        </w:trPr>
        <w:tc>
          <w:tcPr>
            <w:tcW w:w="722" w:type="dxa"/>
            <w:tcBorders>
              <w:left w:val="single" w:sz="4" w:space="0" w:color="000000"/>
              <w:bottom w:val="single" w:sz="4" w:space="0" w:color="000000"/>
              <w:right w:val="single" w:sz="4" w:space="0" w:color="000000"/>
            </w:tcBorders>
            <w:shd w:val="clear" w:color="auto" w:fill="auto"/>
            <w:vAlign w:val="bottom"/>
          </w:tcPr>
          <w:p w14:paraId="3FB38998" w14:textId="64AD57DB" w:rsidR="0084607F" w:rsidRPr="00492773" w:rsidRDefault="0084607F" w:rsidP="0084607F">
            <w:pPr>
              <w:widowControl w:val="0"/>
              <w:spacing w:line="240" w:lineRule="auto"/>
              <w:jc w:val="right"/>
              <w:rPr>
                <w:rFonts w:ascii="Georgia" w:hAnsi="Georgia" w:cs="Arial"/>
                <w:sz w:val="20"/>
                <w:szCs w:val="20"/>
                <w:highlight w:val="yellow"/>
              </w:rPr>
            </w:pPr>
            <w:r w:rsidRPr="00492773">
              <w:rPr>
                <w:rFonts w:ascii="Georgia" w:hAnsi="Georgia" w:cs="Arial"/>
                <w:sz w:val="20"/>
                <w:szCs w:val="20"/>
              </w:rPr>
              <w:t>18</w:t>
            </w:r>
          </w:p>
        </w:tc>
        <w:tc>
          <w:tcPr>
            <w:tcW w:w="6521" w:type="dxa"/>
            <w:tcBorders>
              <w:bottom w:val="single" w:sz="4" w:space="0" w:color="000000"/>
              <w:right w:val="single" w:sz="4" w:space="0" w:color="000000"/>
            </w:tcBorders>
            <w:shd w:val="clear" w:color="auto" w:fill="auto"/>
            <w:vAlign w:val="bottom"/>
          </w:tcPr>
          <w:p w14:paraId="65B26DA0" w14:textId="3285F06A" w:rsidR="0084607F" w:rsidRPr="00492773" w:rsidRDefault="0084607F" w:rsidP="0084607F">
            <w:pPr>
              <w:widowControl w:val="0"/>
              <w:rPr>
                <w:rFonts w:ascii="Georgia" w:hAnsi="Georgia" w:cs="Arial"/>
                <w:sz w:val="20"/>
                <w:szCs w:val="20"/>
                <w:highlight w:val="yellow"/>
              </w:rPr>
            </w:pPr>
            <w:proofErr w:type="spellStart"/>
            <w:r w:rsidRPr="00492773">
              <w:rPr>
                <w:rFonts w:ascii="Georgia" w:hAnsi="Georgia" w:cs="Arial"/>
                <w:sz w:val="20"/>
                <w:szCs w:val="20"/>
              </w:rPr>
              <w:t>Insul.Polhumin</w:t>
            </w:r>
            <w:proofErr w:type="spellEnd"/>
            <w:r w:rsidRPr="00492773">
              <w:rPr>
                <w:rFonts w:ascii="Georgia" w:hAnsi="Georgia" w:cs="Arial"/>
                <w:sz w:val="20"/>
                <w:szCs w:val="20"/>
              </w:rPr>
              <w:t xml:space="preserve"> Mix3 300j.m./3ml wkłady</w:t>
            </w:r>
            <w:r w:rsidRPr="00492773">
              <w:rPr>
                <w:rFonts w:ascii="Georgia" w:hAnsi="Georgia" w:cs="Arial"/>
                <w:sz w:val="20"/>
                <w:szCs w:val="20"/>
              </w:rPr>
              <w:br/>
              <w:t xml:space="preserve">do </w:t>
            </w:r>
            <w:proofErr w:type="spellStart"/>
            <w:r w:rsidRPr="00492773">
              <w:rPr>
                <w:rFonts w:ascii="Georgia" w:hAnsi="Georgia" w:cs="Arial"/>
                <w:sz w:val="20"/>
                <w:szCs w:val="20"/>
              </w:rPr>
              <w:t>wstrzykiwacza</w:t>
            </w:r>
            <w:proofErr w:type="spellEnd"/>
            <w:r w:rsidRPr="00492773">
              <w:rPr>
                <w:rFonts w:ascii="Georgia" w:hAnsi="Georgia" w:cs="Arial"/>
                <w:sz w:val="20"/>
                <w:szCs w:val="20"/>
              </w:rPr>
              <w:t xml:space="preserve"> </w:t>
            </w:r>
          </w:p>
        </w:tc>
        <w:tc>
          <w:tcPr>
            <w:tcW w:w="992" w:type="dxa"/>
            <w:tcBorders>
              <w:bottom w:val="single" w:sz="4" w:space="0" w:color="000000"/>
              <w:right w:val="single" w:sz="4" w:space="0" w:color="000000"/>
            </w:tcBorders>
            <w:shd w:val="clear" w:color="auto" w:fill="auto"/>
            <w:vAlign w:val="bottom"/>
          </w:tcPr>
          <w:p w14:paraId="09247210" w14:textId="549B31B6" w:rsidR="0084607F" w:rsidRPr="00492773" w:rsidRDefault="0084607F" w:rsidP="0084607F">
            <w:pPr>
              <w:widowControl w:val="0"/>
              <w:rPr>
                <w:rFonts w:ascii="Georgia" w:hAnsi="Georgia" w:cs="Arial"/>
                <w:sz w:val="20"/>
                <w:szCs w:val="20"/>
                <w:highlight w:val="yellow"/>
              </w:rPr>
            </w:pPr>
            <w:r w:rsidRPr="00492773">
              <w:rPr>
                <w:rFonts w:ascii="Georgia" w:hAnsi="Georgia" w:cs="Arial"/>
                <w:sz w:val="20"/>
                <w:szCs w:val="20"/>
              </w:rPr>
              <w:t>szt.</w:t>
            </w:r>
          </w:p>
        </w:tc>
        <w:tc>
          <w:tcPr>
            <w:tcW w:w="1134" w:type="dxa"/>
            <w:tcBorders>
              <w:bottom w:val="single" w:sz="4" w:space="0" w:color="000000"/>
              <w:right w:val="single" w:sz="4" w:space="0" w:color="000000"/>
            </w:tcBorders>
            <w:shd w:val="clear" w:color="auto" w:fill="auto"/>
            <w:vAlign w:val="bottom"/>
          </w:tcPr>
          <w:p w14:paraId="5638889B" w14:textId="7F8D2BD7" w:rsidR="0084607F" w:rsidRPr="00FC2E0E" w:rsidRDefault="0084607F" w:rsidP="0084607F">
            <w:pPr>
              <w:widowControl w:val="0"/>
              <w:jc w:val="right"/>
              <w:rPr>
                <w:rFonts w:ascii="Georgia" w:hAnsi="Georgia" w:cs="Arial"/>
                <w:sz w:val="20"/>
                <w:szCs w:val="20"/>
                <w:highlight w:val="yellow"/>
              </w:rPr>
            </w:pPr>
            <w:r w:rsidRPr="00FC2E0E">
              <w:rPr>
                <w:rFonts w:ascii="Georgia" w:hAnsi="Georgia" w:cs="Arial"/>
                <w:sz w:val="20"/>
                <w:szCs w:val="20"/>
              </w:rPr>
              <w:t>30</w:t>
            </w:r>
          </w:p>
        </w:tc>
      </w:tr>
      <w:tr w:rsidR="0084607F" w:rsidRPr="00FC2E0E" w14:paraId="52374570" w14:textId="77777777" w:rsidTr="00492773">
        <w:trPr>
          <w:trHeight w:val="477"/>
        </w:trPr>
        <w:tc>
          <w:tcPr>
            <w:tcW w:w="722" w:type="dxa"/>
            <w:tcBorders>
              <w:left w:val="single" w:sz="4" w:space="0" w:color="000000"/>
              <w:bottom w:val="single" w:sz="4" w:space="0" w:color="000000"/>
              <w:right w:val="single" w:sz="4" w:space="0" w:color="000000"/>
            </w:tcBorders>
            <w:shd w:val="clear" w:color="auto" w:fill="auto"/>
            <w:vAlign w:val="bottom"/>
          </w:tcPr>
          <w:p w14:paraId="3CDEA237" w14:textId="26826B65" w:rsidR="0084607F" w:rsidRPr="00492773" w:rsidRDefault="0084607F" w:rsidP="0084607F">
            <w:pPr>
              <w:widowControl w:val="0"/>
              <w:spacing w:line="240" w:lineRule="auto"/>
              <w:jc w:val="right"/>
              <w:rPr>
                <w:rFonts w:ascii="Georgia" w:hAnsi="Georgia" w:cs="Arial"/>
                <w:sz w:val="20"/>
                <w:szCs w:val="20"/>
                <w:highlight w:val="yellow"/>
              </w:rPr>
            </w:pPr>
            <w:r w:rsidRPr="00492773">
              <w:rPr>
                <w:rFonts w:ascii="Georgia" w:hAnsi="Georgia" w:cs="Arial"/>
                <w:sz w:val="20"/>
                <w:szCs w:val="20"/>
              </w:rPr>
              <w:t>19</w:t>
            </w:r>
          </w:p>
        </w:tc>
        <w:tc>
          <w:tcPr>
            <w:tcW w:w="6521" w:type="dxa"/>
            <w:tcBorders>
              <w:bottom w:val="single" w:sz="4" w:space="0" w:color="000000"/>
              <w:right w:val="single" w:sz="4" w:space="0" w:color="000000"/>
            </w:tcBorders>
            <w:shd w:val="clear" w:color="auto" w:fill="auto"/>
            <w:vAlign w:val="bottom"/>
          </w:tcPr>
          <w:p w14:paraId="4401DA71" w14:textId="716FD7BF" w:rsidR="0084607F" w:rsidRPr="00492773" w:rsidRDefault="0084607F" w:rsidP="0084607F">
            <w:pPr>
              <w:widowControl w:val="0"/>
              <w:rPr>
                <w:rFonts w:ascii="Georgia" w:hAnsi="Georgia" w:cs="Arial"/>
                <w:sz w:val="20"/>
                <w:szCs w:val="20"/>
                <w:highlight w:val="yellow"/>
              </w:rPr>
            </w:pPr>
            <w:proofErr w:type="spellStart"/>
            <w:r w:rsidRPr="00492773">
              <w:rPr>
                <w:rFonts w:ascii="Georgia" w:hAnsi="Georgia" w:cs="Arial"/>
                <w:sz w:val="20"/>
                <w:szCs w:val="20"/>
              </w:rPr>
              <w:t>Insul.Polhumin</w:t>
            </w:r>
            <w:proofErr w:type="spellEnd"/>
            <w:r w:rsidRPr="00492773">
              <w:rPr>
                <w:rFonts w:ascii="Georgia" w:hAnsi="Georgia" w:cs="Arial"/>
                <w:sz w:val="20"/>
                <w:szCs w:val="20"/>
              </w:rPr>
              <w:t xml:space="preserve"> Mix4 300j.m./3ml wkłady</w:t>
            </w:r>
            <w:r w:rsidRPr="00492773">
              <w:rPr>
                <w:rFonts w:ascii="Georgia" w:hAnsi="Georgia" w:cs="Arial"/>
                <w:sz w:val="20"/>
                <w:szCs w:val="20"/>
              </w:rPr>
              <w:br/>
              <w:t xml:space="preserve">do </w:t>
            </w:r>
            <w:proofErr w:type="spellStart"/>
            <w:r w:rsidRPr="00492773">
              <w:rPr>
                <w:rFonts w:ascii="Georgia" w:hAnsi="Georgia" w:cs="Arial"/>
                <w:sz w:val="20"/>
                <w:szCs w:val="20"/>
              </w:rPr>
              <w:t>wstrzykiwacza</w:t>
            </w:r>
            <w:proofErr w:type="spellEnd"/>
            <w:r w:rsidRPr="00492773">
              <w:rPr>
                <w:rFonts w:ascii="Georgia" w:hAnsi="Georgia" w:cs="Arial"/>
                <w:sz w:val="20"/>
                <w:szCs w:val="20"/>
              </w:rPr>
              <w:t xml:space="preserve"> </w:t>
            </w:r>
          </w:p>
        </w:tc>
        <w:tc>
          <w:tcPr>
            <w:tcW w:w="992" w:type="dxa"/>
            <w:tcBorders>
              <w:bottom w:val="single" w:sz="4" w:space="0" w:color="000000"/>
              <w:right w:val="single" w:sz="4" w:space="0" w:color="000000"/>
            </w:tcBorders>
            <w:shd w:val="clear" w:color="auto" w:fill="auto"/>
            <w:vAlign w:val="bottom"/>
          </w:tcPr>
          <w:p w14:paraId="1625FF50" w14:textId="2FEEA10E" w:rsidR="0084607F" w:rsidRPr="00492773" w:rsidRDefault="0084607F" w:rsidP="0084607F">
            <w:pPr>
              <w:widowControl w:val="0"/>
              <w:rPr>
                <w:rFonts w:ascii="Georgia" w:hAnsi="Georgia" w:cs="Arial"/>
                <w:sz w:val="20"/>
                <w:szCs w:val="20"/>
                <w:highlight w:val="yellow"/>
              </w:rPr>
            </w:pPr>
            <w:r w:rsidRPr="00492773">
              <w:rPr>
                <w:rFonts w:ascii="Georgia" w:hAnsi="Georgia" w:cs="Arial"/>
                <w:sz w:val="20"/>
                <w:szCs w:val="20"/>
              </w:rPr>
              <w:t>szt.</w:t>
            </w:r>
          </w:p>
        </w:tc>
        <w:tc>
          <w:tcPr>
            <w:tcW w:w="1134" w:type="dxa"/>
            <w:tcBorders>
              <w:bottom w:val="single" w:sz="4" w:space="0" w:color="000000"/>
              <w:right w:val="single" w:sz="4" w:space="0" w:color="000000"/>
            </w:tcBorders>
            <w:shd w:val="clear" w:color="auto" w:fill="auto"/>
            <w:vAlign w:val="bottom"/>
          </w:tcPr>
          <w:p w14:paraId="4AC066DF" w14:textId="14A155D6" w:rsidR="0084607F" w:rsidRPr="00FC2E0E" w:rsidRDefault="0084607F" w:rsidP="0084607F">
            <w:pPr>
              <w:widowControl w:val="0"/>
              <w:jc w:val="right"/>
              <w:rPr>
                <w:rFonts w:ascii="Georgia" w:hAnsi="Georgia" w:cs="Arial"/>
                <w:sz w:val="20"/>
                <w:szCs w:val="20"/>
                <w:highlight w:val="yellow"/>
              </w:rPr>
            </w:pPr>
            <w:r w:rsidRPr="00FC2E0E">
              <w:rPr>
                <w:rFonts w:ascii="Georgia" w:hAnsi="Georgia" w:cs="Arial"/>
                <w:sz w:val="20"/>
                <w:szCs w:val="20"/>
              </w:rPr>
              <w:t>10</w:t>
            </w:r>
          </w:p>
        </w:tc>
      </w:tr>
      <w:tr w:rsidR="0084607F" w:rsidRPr="00FC2E0E" w14:paraId="2616F893" w14:textId="77777777" w:rsidTr="00492773">
        <w:trPr>
          <w:trHeight w:val="477"/>
        </w:trPr>
        <w:tc>
          <w:tcPr>
            <w:tcW w:w="722" w:type="dxa"/>
            <w:tcBorders>
              <w:left w:val="single" w:sz="4" w:space="0" w:color="000000"/>
              <w:bottom w:val="single" w:sz="4" w:space="0" w:color="000000"/>
              <w:right w:val="single" w:sz="4" w:space="0" w:color="000000"/>
            </w:tcBorders>
            <w:shd w:val="clear" w:color="auto" w:fill="auto"/>
            <w:vAlign w:val="bottom"/>
          </w:tcPr>
          <w:p w14:paraId="2D6FBE05" w14:textId="5817CE9F" w:rsidR="0084607F" w:rsidRPr="00492773" w:rsidRDefault="0084607F" w:rsidP="0084607F">
            <w:pPr>
              <w:widowControl w:val="0"/>
              <w:spacing w:line="240" w:lineRule="auto"/>
              <w:jc w:val="right"/>
              <w:rPr>
                <w:rFonts w:ascii="Georgia" w:hAnsi="Georgia" w:cs="Arial"/>
                <w:sz w:val="20"/>
                <w:szCs w:val="20"/>
                <w:highlight w:val="yellow"/>
              </w:rPr>
            </w:pPr>
            <w:r w:rsidRPr="00492773">
              <w:rPr>
                <w:rFonts w:ascii="Georgia" w:hAnsi="Georgia" w:cs="Arial"/>
                <w:sz w:val="20"/>
                <w:szCs w:val="20"/>
              </w:rPr>
              <w:t>20</w:t>
            </w:r>
          </w:p>
        </w:tc>
        <w:tc>
          <w:tcPr>
            <w:tcW w:w="6521" w:type="dxa"/>
            <w:tcBorders>
              <w:bottom w:val="single" w:sz="4" w:space="0" w:color="000000"/>
              <w:right w:val="single" w:sz="4" w:space="0" w:color="000000"/>
            </w:tcBorders>
            <w:shd w:val="clear" w:color="auto" w:fill="auto"/>
            <w:vAlign w:val="bottom"/>
          </w:tcPr>
          <w:p w14:paraId="32D9819C" w14:textId="57C08A11" w:rsidR="0084607F" w:rsidRPr="00492773" w:rsidRDefault="0084607F" w:rsidP="0084607F">
            <w:pPr>
              <w:widowControl w:val="0"/>
              <w:rPr>
                <w:rFonts w:ascii="Georgia" w:hAnsi="Georgia" w:cs="Arial"/>
                <w:sz w:val="20"/>
                <w:szCs w:val="20"/>
                <w:highlight w:val="yellow"/>
              </w:rPr>
            </w:pPr>
            <w:proofErr w:type="spellStart"/>
            <w:r w:rsidRPr="00492773">
              <w:rPr>
                <w:rFonts w:ascii="Georgia" w:hAnsi="Georgia" w:cs="Arial"/>
                <w:sz w:val="20"/>
                <w:szCs w:val="20"/>
              </w:rPr>
              <w:t>Insul.Polhumin</w:t>
            </w:r>
            <w:proofErr w:type="spellEnd"/>
            <w:r w:rsidRPr="00492773">
              <w:rPr>
                <w:rFonts w:ascii="Georgia" w:hAnsi="Georgia" w:cs="Arial"/>
                <w:sz w:val="20"/>
                <w:szCs w:val="20"/>
              </w:rPr>
              <w:t xml:space="preserve"> N 300j.m./3ml wkłady</w:t>
            </w:r>
            <w:r w:rsidRPr="00492773">
              <w:rPr>
                <w:rFonts w:ascii="Georgia" w:hAnsi="Georgia" w:cs="Arial"/>
                <w:sz w:val="20"/>
                <w:szCs w:val="20"/>
              </w:rPr>
              <w:br/>
              <w:t xml:space="preserve">do </w:t>
            </w:r>
            <w:proofErr w:type="spellStart"/>
            <w:r w:rsidRPr="00492773">
              <w:rPr>
                <w:rFonts w:ascii="Georgia" w:hAnsi="Georgia" w:cs="Arial"/>
                <w:sz w:val="20"/>
                <w:szCs w:val="20"/>
              </w:rPr>
              <w:t>wstrzykiwacza</w:t>
            </w:r>
            <w:proofErr w:type="spellEnd"/>
            <w:r w:rsidRPr="00492773">
              <w:rPr>
                <w:rFonts w:ascii="Georgia" w:hAnsi="Georgia" w:cs="Arial"/>
                <w:sz w:val="20"/>
                <w:szCs w:val="20"/>
              </w:rPr>
              <w:t xml:space="preserve"> </w:t>
            </w:r>
          </w:p>
        </w:tc>
        <w:tc>
          <w:tcPr>
            <w:tcW w:w="992" w:type="dxa"/>
            <w:tcBorders>
              <w:bottom w:val="single" w:sz="4" w:space="0" w:color="000000"/>
              <w:right w:val="single" w:sz="4" w:space="0" w:color="000000"/>
            </w:tcBorders>
            <w:shd w:val="clear" w:color="auto" w:fill="auto"/>
            <w:vAlign w:val="bottom"/>
          </w:tcPr>
          <w:p w14:paraId="5D4E1590" w14:textId="3BC38885" w:rsidR="0084607F" w:rsidRPr="00492773" w:rsidRDefault="0084607F" w:rsidP="0084607F">
            <w:pPr>
              <w:widowControl w:val="0"/>
              <w:rPr>
                <w:rFonts w:ascii="Georgia" w:hAnsi="Georgia" w:cs="Arial"/>
                <w:sz w:val="20"/>
                <w:szCs w:val="20"/>
                <w:highlight w:val="yellow"/>
              </w:rPr>
            </w:pPr>
            <w:r w:rsidRPr="00492773">
              <w:rPr>
                <w:rFonts w:ascii="Georgia" w:hAnsi="Georgia" w:cs="Arial"/>
                <w:sz w:val="20"/>
                <w:szCs w:val="20"/>
              </w:rPr>
              <w:t>szt.</w:t>
            </w:r>
          </w:p>
        </w:tc>
        <w:tc>
          <w:tcPr>
            <w:tcW w:w="1134" w:type="dxa"/>
            <w:tcBorders>
              <w:bottom w:val="single" w:sz="4" w:space="0" w:color="000000"/>
              <w:right w:val="single" w:sz="4" w:space="0" w:color="000000"/>
            </w:tcBorders>
            <w:shd w:val="clear" w:color="auto" w:fill="auto"/>
            <w:vAlign w:val="bottom"/>
          </w:tcPr>
          <w:p w14:paraId="179E11A0" w14:textId="14A1B44F" w:rsidR="0084607F" w:rsidRPr="00FC2E0E" w:rsidRDefault="0084607F" w:rsidP="0084607F">
            <w:pPr>
              <w:widowControl w:val="0"/>
              <w:jc w:val="right"/>
              <w:rPr>
                <w:rFonts w:ascii="Georgia" w:hAnsi="Georgia" w:cs="Arial"/>
                <w:sz w:val="20"/>
                <w:szCs w:val="20"/>
                <w:highlight w:val="yellow"/>
              </w:rPr>
            </w:pPr>
            <w:r w:rsidRPr="00FC2E0E">
              <w:rPr>
                <w:rFonts w:ascii="Georgia" w:hAnsi="Georgia" w:cs="Arial"/>
                <w:sz w:val="20"/>
                <w:szCs w:val="20"/>
              </w:rPr>
              <w:t>40</w:t>
            </w:r>
          </w:p>
        </w:tc>
      </w:tr>
      <w:tr w:rsidR="0084607F" w:rsidRPr="00FC2E0E" w14:paraId="3781F83A" w14:textId="77777777" w:rsidTr="00492773">
        <w:trPr>
          <w:trHeight w:val="477"/>
        </w:trPr>
        <w:tc>
          <w:tcPr>
            <w:tcW w:w="722" w:type="dxa"/>
            <w:tcBorders>
              <w:left w:val="single" w:sz="4" w:space="0" w:color="000000"/>
              <w:bottom w:val="single" w:sz="4" w:space="0" w:color="000000"/>
              <w:right w:val="single" w:sz="4" w:space="0" w:color="000000"/>
            </w:tcBorders>
            <w:shd w:val="clear" w:color="auto" w:fill="auto"/>
            <w:vAlign w:val="bottom"/>
          </w:tcPr>
          <w:p w14:paraId="5A4AE3E3" w14:textId="78EF3F08" w:rsidR="0084607F" w:rsidRPr="00492773" w:rsidRDefault="0084607F" w:rsidP="0084607F">
            <w:pPr>
              <w:widowControl w:val="0"/>
              <w:spacing w:line="240" w:lineRule="auto"/>
              <w:jc w:val="right"/>
              <w:rPr>
                <w:rFonts w:ascii="Georgia" w:hAnsi="Georgia" w:cs="Arial"/>
                <w:sz w:val="20"/>
                <w:szCs w:val="20"/>
                <w:highlight w:val="yellow"/>
              </w:rPr>
            </w:pPr>
            <w:r w:rsidRPr="00492773">
              <w:rPr>
                <w:rFonts w:ascii="Georgia" w:hAnsi="Georgia" w:cs="Arial"/>
                <w:sz w:val="20"/>
                <w:szCs w:val="20"/>
              </w:rPr>
              <w:t>21</w:t>
            </w:r>
          </w:p>
        </w:tc>
        <w:tc>
          <w:tcPr>
            <w:tcW w:w="6521" w:type="dxa"/>
            <w:tcBorders>
              <w:bottom w:val="single" w:sz="4" w:space="0" w:color="000000"/>
              <w:right w:val="single" w:sz="4" w:space="0" w:color="000000"/>
            </w:tcBorders>
            <w:shd w:val="clear" w:color="auto" w:fill="auto"/>
            <w:vAlign w:val="bottom"/>
          </w:tcPr>
          <w:p w14:paraId="0615560F" w14:textId="223AF581" w:rsidR="0084607F" w:rsidRPr="00492773" w:rsidRDefault="0084607F" w:rsidP="0084607F">
            <w:pPr>
              <w:widowControl w:val="0"/>
              <w:rPr>
                <w:rFonts w:ascii="Georgia" w:hAnsi="Georgia" w:cs="Arial"/>
                <w:sz w:val="20"/>
                <w:szCs w:val="20"/>
                <w:highlight w:val="yellow"/>
              </w:rPr>
            </w:pPr>
            <w:proofErr w:type="spellStart"/>
            <w:r w:rsidRPr="00492773">
              <w:rPr>
                <w:rFonts w:ascii="Georgia" w:hAnsi="Georgia" w:cs="Arial"/>
                <w:sz w:val="20"/>
                <w:szCs w:val="20"/>
              </w:rPr>
              <w:t>Insul.Polhumin</w:t>
            </w:r>
            <w:proofErr w:type="spellEnd"/>
            <w:r w:rsidRPr="00492773">
              <w:rPr>
                <w:rFonts w:ascii="Georgia" w:hAnsi="Georgia" w:cs="Arial"/>
                <w:sz w:val="20"/>
                <w:szCs w:val="20"/>
              </w:rPr>
              <w:t xml:space="preserve"> R 300j.m./3ml wkłady</w:t>
            </w:r>
            <w:r w:rsidRPr="00492773">
              <w:rPr>
                <w:rFonts w:ascii="Georgia" w:hAnsi="Georgia" w:cs="Arial"/>
                <w:sz w:val="20"/>
                <w:szCs w:val="20"/>
              </w:rPr>
              <w:br/>
              <w:t xml:space="preserve">do </w:t>
            </w:r>
            <w:proofErr w:type="spellStart"/>
            <w:r w:rsidRPr="00492773">
              <w:rPr>
                <w:rFonts w:ascii="Georgia" w:hAnsi="Georgia" w:cs="Arial"/>
                <w:sz w:val="20"/>
                <w:szCs w:val="20"/>
              </w:rPr>
              <w:t>wstrzykiwacza</w:t>
            </w:r>
            <w:proofErr w:type="spellEnd"/>
            <w:r w:rsidRPr="00492773">
              <w:rPr>
                <w:rFonts w:ascii="Georgia" w:hAnsi="Georgia" w:cs="Arial"/>
                <w:sz w:val="20"/>
                <w:szCs w:val="20"/>
              </w:rPr>
              <w:t xml:space="preserve"> </w:t>
            </w:r>
          </w:p>
        </w:tc>
        <w:tc>
          <w:tcPr>
            <w:tcW w:w="992" w:type="dxa"/>
            <w:tcBorders>
              <w:bottom w:val="single" w:sz="4" w:space="0" w:color="000000"/>
              <w:right w:val="single" w:sz="4" w:space="0" w:color="000000"/>
            </w:tcBorders>
            <w:shd w:val="clear" w:color="auto" w:fill="auto"/>
            <w:vAlign w:val="bottom"/>
          </w:tcPr>
          <w:p w14:paraId="7B9321B6" w14:textId="6E060780" w:rsidR="0084607F" w:rsidRPr="00492773" w:rsidRDefault="0084607F" w:rsidP="0084607F">
            <w:pPr>
              <w:widowControl w:val="0"/>
              <w:rPr>
                <w:rFonts w:ascii="Georgia" w:hAnsi="Georgia" w:cs="Arial"/>
                <w:sz w:val="20"/>
                <w:szCs w:val="20"/>
                <w:highlight w:val="yellow"/>
              </w:rPr>
            </w:pPr>
            <w:r w:rsidRPr="00492773">
              <w:rPr>
                <w:rFonts w:ascii="Georgia" w:hAnsi="Georgia" w:cs="Arial"/>
                <w:sz w:val="20"/>
                <w:szCs w:val="20"/>
              </w:rPr>
              <w:t>szt.</w:t>
            </w:r>
          </w:p>
        </w:tc>
        <w:tc>
          <w:tcPr>
            <w:tcW w:w="1134" w:type="dxa"/>
            <w:tcBorders>
              <w:bottom w:val="single" w:sz="4" w:space="0" w:color="000000"/>
              <w:right w:val="single" w:sz="4" w:space="0" w:color="000000"/>
            </w:tcBorders>
            <w:shd w:val="clear" w:color="auto" w:fill="auto"/>
            <w:vAlign w:val="bottom"/>
          </w:tcPr>
          <w:p w14:paraId="56814006" w14:textId="4A98EB50" w:rsidR="0084607F" w:rsidRPr="00FC2E0E" w:rsidRDefault="0084607F" w:rsidP="0084607F">
            <w:pPr>
              <w:widowControl w:val="0"/>
              <w:jc w:val="right"/>
              <w:rPr>
                <w:rFonts w:ascii="Georgia" w:hAnsi="Georgia" w:cs="Arial"/>
                <w:sz w:val="20"/>
                <w:szCs w:val="20"/>
                <w:highlight w:val="yellow"/>
              </w:rPr>
            </w:pPr>
            <w:r w:rsidRPr="00FC2E0E">
              <w:rPr>
                <w:rFonts w:ascii="Georgia" w:hAnsi="Georgia" w:cs="Arial"/>
                <w:sz w:val="20"/>
                <w:szCs w:val="20"/>
              </w:rPr>
              <w:t>50</w:t>
            </w:r>
          </w:p>
        </w:tc>
      </w:tr>
      <w:tr w:rsidR="0084607F" w:rsidRPr="00FC2E0E" w14:paraId="1794775E" w14:textId="77777777" w:rsidTr="00492773">
        <w:trPr>
          <w:trHeight w:val="477"/>
        </w:trPr>
        <w:tc>
          <w:tcPr>
            <w:tcW w:w="722" w:type="dxa"/>
            <w:tcBorders>
              <w:left w:val="single" w:sz="4" w:space="0" w:color="000000"/>
              <w:bottom w:val="single" w:sz="4" w:space="0" w:color="000000"/>
              <w:right w:val="single" w:sz="4" w:space="0" w:color="000000"/>
            </w:tcBorders>
            <w:shd w:val="clear" w:color="auto" w:fill="auto"/>
            <w:vAlign w:val="bottom"/>
          </w:tcPr>
          <w:p w14:paraId="101C9EF1" w14:textId="71771A58" w:rsidR="0084607F" w:rsidRPr="00492773" w:rsidRDefault="0084607F" w:rsidP="0084607F">
            <w:pPr>
              <w:widowControl w:val="0"/>
              <w:spacing w:line="240" w:lineRule="auto"/>
              <w:jc w:val="right"/>
              <w:rPr>
                <w:rFonts w:ascii="Georgia" w:hAnsi="Georgia" w:cs="Arial"/>
                <w:sz w:val="20"/>
                <w:szCs w:val="20"/>
                <w:highlight w:val="yellow"/>
              </w:rPr>
            </w:pPr>
            <w:r w:rsidRPr="00492773">
              <w:rPr>
                <w:rFonts w:ascii="Georgia" w:hAnsi="Georgia" w:cs="Arial"/>
                <w:sz w:val="20"/>
                <w:szCs w:val="20"/>
              </w:rPr>
              <w:t>22</w:t>
            </w:r>
          </w:p>
        </w:tc>
        <w:tc>
          <w:tcPr>
            <w:tcW w:w="6521" w:type="dxa"/>
            <w:tcBorders>
              <w:bottom w:val="single" w:sz="4" w:space="0" w:color="000000"/>
              <w:right w:val="single" w:sz="4" w:space="0" w:color="000000"/>
            </w:tcBorders>
            <w:shd w:val="clear" w:color="auto" w:fill="auto"/>
            <w:vAlign w:val="bottom"/>
          </w:tcPr>
          <w:p w14:paraId="350A3D2C" w14:textId="3E9DA410" w:rsidR="0084607F" w:rsidRPr="00492773" w:rsidRDefault="0084607F" w:rsidP="0084607F">
            <w:pPr>
              <w:widowControl w:val="0"/>
              <w:rPr>
                <w:rFonts w:ascii="Georgia" w:hAnsi="Georgia" w:cs="Arial"/>
                <w:sz w:val="20"/>
                <w:szCs w:val="20"/>
                <w:highlight w:val="yellow"/>
              </w:rPr>
            </w:pPr>
            <w:proofErr w:type="spellStart"/>
            <w:r w:rsidRPr="00492773">
              <w:rPr>
                <w:rFonts w:ascii="Georgia" w:hAnsi="Georgia" w:cs="Arial"/>
                <w:sz w:val="20"/>
                <w:szCs w:val="20"/>
              </w:rPr>
              <w:t>Gensulin</w:t>
            </w:r>
            <w:proofErr w:type="spellEnd"/>
            <w:r w:rsidRPr="00492773">
              <w:rPr>
                <w:rFonts w:ascii="Georgia" w:hAnsi="Georgia" w:cs="Arial"/>
                <w:sz w:val="20"/>
                <w:szCs w:val="20"/>
              </w:rPr>
              <w:t xml:space="preserve"> M 30  300j.m./3ml wkłady</w:t>
            </w:r>
            <w:r w:rsidRPr="00492773">
              <w:rPr>
                <w:rFonts w:ascii="Georgia" w:hAnsi="Georgia" w:cs="Arial"/>
                <w:sz w:val="20"/>
                <w:szCs w:val="20"/>
              </w:rPr>
              <w:br/>
              <w:t xml:space="preserve">do </w:t>
            </w:r>
            <w:proofErr w:type="spellStart"/>
            <w:r w:rsidRPr="00492773">
              <w:rPr>
                <w:rFonts w:ascii="Georgia" w:hAnsi="Georgia" w:cs="Arial"/>
                <w:sz w:val="20"/>
                <w:szCs w:val="20"/>
              </w:rPr>
              <w:t>wstrzykiwacza</w:t>
            </w:r>
            <w:proofErr w:type="spellEnd"/>
            <w:r w:rsidRPr="00492773">
              <w:rPr>
                <w:rFonts w:ascii="Georgia" w:hAnsi="Georgia" w:cs="Arial"/>
                <w:sz w:val="20"/>
                <w:szCs w:val="20"/>
              </w:rPr>
              <w:t xml:space="preserve"> </w:t>
            </w:r>
          </w:p>
        </w:tc>
        <w:tc>
          <w:tcPr>
            <w:tcW w:w="992" w:type="dxa"/>
            <w:tcBorders>
              <w:bottom w:val="single" w:sz="4" w:space="0" w:color="000000"/>
              <w:right w:val="single" w:sz="4" w:space="0" w:color="000000"/>
            </w:tcBorders>
            <w:shd w:val="clear" w:color="auto" w:fill="auto"/>
            <w:vAlign w:val="bottom"/>
          </w:tcPr>
          <w:p w14:paraId="64D98E9C" w14:textId="1B08E920" w:rsidR="0084607F" w:rsidRPr="00492773" w:rsidRDefault="0084607F" w:rsidP="0084607F">
            <w:pPr>
              <w:widowControl w:val="0"/>
              <w:rPr>
                <w:rFonts w:ascii="Georgia" w:hAnsi="Georgia" w:cs="Arial"/>
                <w:sz w:val="20"/>
                <w:szCs w:val="20"/>
                <w:highlight w:val="yellow"/>
              </w:rPr>
            </w:pPr>
            <w:r w:rsidRPr="00492773">
              <w:rPr>
                <w:rFonts w:ascii="Georgia" w:hAnsi="Georgia" w:cs="Arial"/>
                <w:sz w:val="20"/>
                <w:szCs w:val="20"/>
              </w:rPr>
              <w:t>szt.</w:t>
            </w:r>
          </w:p>
        </w:tc>
        <w:tc>
          <w:tcPr>
            <w:tcW w:w="1134" w:type="dxa"/>
            <w:tcBorders>
              <w:bottom w:val="single" w:sz="4" w:space="0" w:color="000000"/>
              <w:right w:val="single" w:sz="4" w:space="0" w:color="000000"/>
            </w:tcBorders>
            <w:shd w:val="clear" w:color="auto" w:fill="auto"/>
            <w:vAlign w:val="bottom"/>
          </w:tcPr>
          <w:p w14:paraId="0940D768" w14:textId="307D31C5" w:rsidR="0084607F" w:rsidRPr="00FC2E0E" w:rsidRDefault="0084607F" w:rsidP="0084607F">
            <w:pPr>
              <w:widowControl w:val="0"/>
              <w:jc w:val="right"/>
              <w:rPr>
                <w:rFonts w:ascii="Georgia" w:hAnsi="Georgia" w:cs="Arial"/>
                <w:sz w:val="20"/>
                <w:szCs w:val="20"/>
                <w:highlight w:val="yellow"/>
              </w:rPr>
            </w:pPr>
            <w:r w:rsidRPr="00FC2E0E">
              <w:rPr>
                <w:rFonts w:ascii="Georgia" w:hAnsi="Georgia" w:cs="Arial"/>
                <w:sz w:val="20"/>
                <w:szCs w:val="20"/>
              </w:rPr>
              <w:t>40</w:t>
            </w:r>
          </w:p>
        </w:tc>
      </w:tr>
      <w:tr w:rsidR="0084607F" w:rsidRPr="00FC2E0E" w14:paraId="3015E340" w14:textId="77777777" w:rsidTr="00492773">
        <w:trPr>
          <w:trHeight w:val="477"/>
        </w:trPr>
        <w:tc>
          <w:tcPr>
            <w:tcW w:w="722" w:type="dxa"/>
            <w:tcBorders>
              <w:left w:val="single" w:sz="4" w:space="0" w:color="000000"/>
              <w:bottom w:val="single" w:sz="4" w:space="0" w:color="000000"/>
              <w:right w:val="single" w:sz="4" w:space="0" w:color="000000"/>
            </w:tcBorders>
            <w:shd w:val="clear" w:color="auto" w:fill="auto"/>
            <w:vAlign w:val="bottom"/>
          </w:tcPr>
          <w:p w14:paraId="35B408AC" w14:textId="51B1A7D9" w:rsidR="0084607F" w:rsidRPr="00492773" w:rsidRDefault="0084607F" w:rsidP="0084607F">
            <w:pPr>
              <w:widowControl w:val="0"/>
              <w:spacing w:line="240" w:lineRule="auto"/>
              <w:jc w:val="right"/>
              <w:rPr>
                <w:rFonts w:ascii="Georgia" w:hAnsi="Georgia" w:cs="Arial"/>
                <w:sz w:val="20"/>
                <w:szCs w:val="20"/>
                <w:highlight w:val="yellow"/>
              </w:rPr>
            </w:pPr>
            <w:r w:rsidRPr="00492773">
              <w:rPr>
                <w:rFonts w:ascii="Georgia" w:hAnsi="Georgia" w:cs="Arial"/>
                <w:sz w:val="20"/>
                <w:szCs w:val="20"/>
              </w:rPr>
              <w:t>23</w:t>
            </w:r>
          </w:p>
        </w:tc>
        <w:tc>
          <w:tcPr>
            <w:tcW w:w="6521" w:type="dxa"/>
            <w:tcBorders>
              <w:bottom w:val="single" w:sz="4" w:space="0" w:color="000000"/>
              <w:right w:val="single" w:sz="4" w:space="0" w:color="000000"/>
            </w:tcBorders>
            <w:shd w:val="clear" w:color="auto" w:fill="auto"/>
            <w:vAlign w:val="bottom"/>
          </w:tcPr>
          <w:p w14:paraId="56BD78D0" w14:textId="200BB2BD" w:rsidR="0084607F" w:rsidRPr="00492773" w:rsidRDefault="0084607F" w:rsidP="0084607F">
            <w:pPr>
              <w:widowControl w:val="0"/>
              <w:rPr>
                <w:rFonts w:ascii="Georgia" w:hAnsi="Georgia" w:cs="Arial"/>
                <w:sz w:val="20"/>
                <w:szCs w:val="20"/>
                <w:highlight w:val="yellow"/>
              </w:rPr>
            </w:pPr>
            <w:proofErr w:type="spellStart"/>
            <w:r w:rsidRPr="00492773">
              <w:rPr>
                <w:rFonts w:ascii="Georgia" w:hAnsi="Georgia" w:cs="Arial"/>
                <w:sz w:val="20"/>
                <w:szCs w:val="20"/>
              </w:rPr>
              <w:t>Humalog</w:t>
            </w:r>
            <w:proofErr w:type="spellEnd"/>
            <w:r w:rsidRPr="00492773">
              <w:rPr>
                <w:rFonts w:ascii="Georgia" w:hAnsi="Georgia" w:cs="Arial"/>
                <w:sz w:val="20"/>
                <w:szCs w:val="20"/>
              </w:rPr>
              <w:t xml:space="preserve"> 300j.m./3ml  wkłady</w:t>
            </w:r>
            <w:r w:rsidRPr="00492773">
              <w:rPr>
                <w:rFonts w:ascii="Georgia" w:hAnsi="Georgia" w:cs="Arial"/>
                <w:sz w:val="20"/>
                <w:szCs w:val="20"/>
              </w:rPr>
              <w:br/>
              <w:t xml:space="preserve">do </w:t>
            </w:r>
            <w:proofErr w:type="spellStart"/>
            <w:r w:rsidRPr="00492773">
              <w:rPr>
                <w:rFonts w:ascii="Georgia" w:hAnsi="Georgia" w:cs="Arial"/>
                <w:sz w:val="20"/>
                <w:szCs w:val="20"/>
              </w:rPr>
              <w:t>wstrzykiwacza</w:t>
            </w:r>
            <w:proofErr w:type="spellEnd"/>
            <w:r w:rsidRPr="00492773">
              <w:rPr>
                <w:rFonts w:ascii="Georgia" w:hAnsi="Georgia" w:cs="Arial"/>
                <w:sz w:val="20"/>
                <w:szCs w:val="20"/>
              </w:rPr>
              <w:t xml:space="preserve"> </w:t>
            </w:r>
          </w:p>
        </w:tc>
        <w:tc>
          <w:tcPr>
            <w:tcW w:w="992" w:type="dxa"/>
            <w:tcBorders>
              <w:bottom w:val="single" w:sz="4" w:space="0" w:color="000000"/>
              <w:right w:val="single" w:sz="4" w:space="0" w:color="000000"/>
            </w:tcBorders>
            <w:shd w:val="clear" w:color="auto" w:fill="auto"/>
            <w:vAlign w:val="bottom"/>
          </w:tcPr>
          <w:p w14:paraId="3DD0A498" w14:textId="2DCB8E78" w:rsidR="0084607F" w:rsidRPr="00492773" w:rsidRDefault="0084607F" w:rsidP="0084607F">
            <w:pPr>
              <w:widowControl w:val="0"/>
              <w:rPr>
                <w:rFonts w:ascii="Georgia" w:hAnsi="Georgia" w:cs="Arial"/>
                <w:sz w:val="20"/>
                <w:szCs w:val="20"/>
                <w:highlight w:val="yellow"/>
              </w:rPr>
            </w:pPr>
            <w:r w:rsidRPr="00492773">
              <w:rPr>
                <w:rFonts w:ascii="Georgia" w:hAnsi="Georgia" w:cs="Arial"/>
                <w:sz w:val="20"/>
                <w:szCs w:val="20"/>
              </w:rPr>
              <w:t>szt.</w:t>
            </w:r>
          </w:p>
        </w:tc>
        <w:tc>
          <w:tcPr>
            <w:tcW w:w="1134" w:type="dxa"/>
            <w:tcBorders>
              <w:bottom w:val="single" w:sz="4" w:space="0" w:color="000000"/>
              <w:right w:val="single" w:sz="4" w:space="0" w:color="000000"/>
            </w:tcBorders>
            <w:shd w:val="clear" w:color="auto" w:fill="auto"/>
            <w:vAlign w:val="bottom"/>
          </w:tcPr>
          <w:p w14:paraId="08473DAE" w14:textId="34D9F28D" w:rsidR="0084607F" w:rsidRPr="00FC2E0E" w:rsidRDefault="0084607F" w:rsidP="0084607F">
            <w:pPr>
              <w:widowControl w:val="0"/>
              <w:jc w:val="right"/>
              <w:rPr>
                <w:rFonts w:ascii="Georgia" w:hAnsi="Georgia" w:cs="Arial"/>
                <w:sz w:val="20"/>
                <w:szCs w:val="20"/>
                <w:highlight w:val="yellow"/>
              </w:rPr>
            </w:pPr>
            <w:r w:rsidRPr="00FC2E0E">
              <w:rPr>
                <w:rFonts w:ascii="Georgia" w:hAnsi="Georgia" w:cs="Arial"/>
                <w:b/>
                <w:bCs/>
                <w:sz w:val="20"/>
                <w:szCs w:val="20"/>
              </w:rPr>
              <w:t>20</w:t>
            </w:r>
          </w:p>
        </w:tc>
      </w:tr>
      <w:tr w:rsidR="0084607F" w:rsidRPr="00FC2E0E" w14:paraId="2500B87A" w14:textId="77777777" w:rsidTr="00492773">
        <w:trPr>
          <w:trHeight w:val="477"/>
        </w:trPr>
        <w:tc>
          <w:tcPr>
            <w:tcW w:w="722" w:type="dxa"/>
            <w:tcBorders>
              <w:left w:val="single" w:sz="4" w:space="0" w:color="000000"/>
              <w:bottom w:val="single" w:sz="4" w:space="0" w:color="000000"/>
              <w:right w:val="single" w:sz="4" w:space="0" w:color="000000"/>
            </w:tcBorders>
            <w:shd w:val="clear" w:color="auto" w:fill="auto"/>
            <w:vAlign w:val="bottom"/>
          </w:tcPr>
          <w:p w14:paraId="52BBDA14" w14:textId="779D5B08" w:rsidR="0084607F" w:rsidRPr="00492773" w:rsidRDefault="0084607F" w:rsidP="0084607F">
            <w:pPr>
              <w:widowControl w:val="0"/>
              <w:spacing w:line="240" w:lineRule="auto"/>
              <w:jc w:val="right"/>
              <w:rPr>
                <w:rFonts w:ascii="Georgia" w:hAnsi="Georgia" w:cs="Arial"/>
                <w:sz w:val="20"/>
                <w:szCs w:val="20"/>
                <w:highlight w:val="yellow"/>
              </w:rPr>
            </w:pPr>
            <w:r w:rsidRPr="00492773">
              <w:rPr>
                <w:rFonts w:ascii="Georgia" w:hAnsi="Georgia" w:cs="Arial"/>
                <w:sz w:val="20"/>
                <w:szCs w:val="20"/>
              </w:rPr>
              <w:t>24</w:t>
            </w:r>
          </w:p>
        </w:tc>
        <w:tc>
          <w:tcPr>
            <w:tcW w:w="6521" w:type="dxa"/>
            <w:tcBorders>
              <w:bottom w:val="single" w:sz="4" w:space="0" w:color="000000"/>
              <w:right w:val="single" w:sz="4" w:space="0" w:color="000000"/>
            </w:tcBorders>
            <w:shd w:val="clear" w:color="auto" w:fill="auto"/>
            <w:vAlign w:val="bottom"/>
          </w:tcPr>
          <w:p w14:paraId="0BAA0437" w14:textId="0578CA14" w:rsidR="0084607F" w:rsidRPr="00492773" w:rsidRDefault="0084607F" w:rsidP="0084607F">
            <w:pPr>
              <w:widowControl w:val="0"/>
              <w:rPr>
                <w:rFonts w:ascii="Georgia" w:hAnsi="Georgia" w:cs="Arial"/>
                <w:sz w:val="20"/>
                <w:szCs w:val="20"/>
                <w:highlight w:val="yellow"/>
              </w:rPr>
            </w:pPr>
            <w:proofErr w:type="spellStart"/>
            <w:r w:rsidRPr="00492773">
              <w:rPr>
                <w:rFonts w:ascii="Georgia" w:hAnsi="Georgia" w:cs="Arial"/>
                <w:sz w:val="20"/>
                <w:szCs w:val="20"/>
              </w:rPr>
              <w:t>Humalog</w:t>
            </w:r>
            <w:proofErr w:type="spellEnd"/>
            <w:r w:rsidRPr="00492773">
              <w:rPr>
                <w:rFonts w:ascii="Georgia" w:hAnsi="Georgia" w:cs="Arial"/>
                <w:sz w:val="20"/>
                <w:szCs w:val="20"/>
              </w:rPr>
              <w:t xml:space="preserve"> Mix25 300j.m./3ml wkłady</w:t>
            </w:r>
            <w:r w:rsidRPr="00492773">
              <w:rPr>
                <w:rFonts w:ascii="Georgia" w:hAnsi="Georgia" w:cs="Arial"/>
                <w:sz w:val="20"/>
                <w:szCs w:val="20"/>
              </w:rPr>
              <w:br/>
              <w:t xml:space="preserve">do </w:t>
            </w:r>
            <w:proofErr w:type="spellStart"/>
            <w:r w:rsidRPr="00492773">
              <w:rPr>
                <w:rFonts w:ascii="Georgia" w:hAnsi="Georgia" w:cs="Arial"/>
                <w:sz w:val="20"/>
                <w:szCs w:val="20"/>
              </w:rPr>
              <w:t>wstrzykiwacza</w:t>
            </w:r>
            <w:proofErr w:type="spellEnd"/>
            <w:r w:rsidRPr="00492773">
              <w:rPr>
                <w:rFonts w:ascii="Georgia" w:hAnsi="Georgia" w:cs="Arial"/>
                <w:sz w:val="20"/>
                <w:szCs w:val="20"/>
              </w:rPr>
              <w:t xml:space="preserve"> </w:t>
            </w:r>
          </w:p>
        </w:tc>
        <w:tc>
          <w:tcPr>
            <w:tcW w:w="992" w:type="dxa"/>
            <w:tcBorders>
              <w:bottom w:val="single" w:sz="4" w:space="0" w:color="000000"/>
              <w:right w:val="single" w:sz="4" w:space="0" w:color="000000"/>
            </w:tcBorders>
            <w:shd w:val="clear" w:color="auto" w:fill="auto"/>
            <w:vAlign w:val="bottom"/>
          </w:tcPr>
          <w:p w14:paraId="14706862" w14:textId="74CB5CFA" w:rsidR="0084607F" w:rsidRPr="00492773" w:rsidRDefault="0084607F" w:rsidP="0084607F">
            <w:pPr>
              <w:widowControl w:val="0"/>
              <w:rPr>
                <w:rFonts w:ascii="Georgia" w:hAnsi="Georgia" w:cs="Arial"/>
                <w:sz w:val="20"/>
                <w:szCs w:val="20"/>
                <w:highlight w:val="yellow"/>
              </w:rPr>
            </w:pPr>
            <w:r w:rsidRPr="00492773">
              <w:rPr>
                <w:rFonts w:ascii="Georgia" w:hAnsi="Georgia" w:cs="Arial"/>
                <w:sz w:val="20"/>
                <w:szCs w:val="20"/>
              </w:rPr>
              <w:t>szt.</w:t>
            </w:r>
          </w:p>
        </w:tc>
        <w:tc>
          <w:tcPr>
            <w:tcW w:w="1134" w:type="dxa"/>
            <w:tcBorders>
              <w:bottom w:val="single" w:sz="4" w:space="0" w:color="000000"/>
              <w:right w:val="single" w:sz="4" w:space="0" w:color="000000"/>
            </w:tcBorders>
            <w:shd w:val="clear" w:color="auto" w:fill="auto"/>
            <w:vAlign w:val="bottom"/>
          </w:tcPr>
          <w:p w14:paraId="37612622" w14:textId="7073FF3D" w:rsidR="0084607F" w:rsidRPr="00FC2E0E" w:rsidRDefault="0084607F" w:rsidP="0084607F">
            <w:pPr>
              <w:widowControl w:val="0"/>
              <w:jc w:val="right"/>
              <w:rPr>
                <w:rFonts w:ascii="Georgia" w:hAnsi="Georgia" w:cs="Arial"/>
                <w:b/>
                <w:bCs/>
                <w:sz w:val="20"/>
                <w:szCs w:val="20"/>
                <w:highlight w:val="yellow"/>
              </w:rPr>
            </w:pPr>
            <w:r w:rsidRPr="00FC2E0E">
              <w:rPr>
                <w:rFonts w:ascii="Georgia" w:hAnsi="Georgia" w:cs="Arial"/>
                <w:sz w:val="20"/>
                <w:szCs w:val="20"/>
              </w:rPr>
              <w:t>20</w:t>
            </w:r>
          </w:p>
        </w:tc>
      </w:tr>
      <w:tr w:rsidR="0084607F" w:rsidRPr="00FC2E0E" w14:paraId="1D5DD2E1" w14:textId="77777777" w:rsidTr="00492773">
        <w:trPr>
          <w:trHeight w:val="477"/>
        </w:trPr>
        <w:tc>
          <w:tcPr>
            <w:tcW w:w="722" w:type="dxa"/>
            <w:tcBorders>
              <w:left w:val="single" w:sz="4" w:space="0" w:color="000000"/>
              <w:bottom w:val="single" w:sz="4" w:space="0" w:color="000000"/>
              <w:right w:val="single" w:sz="4" w:space="0" w:color="000000"/>
            </w:tcBorders>
            <w:shd w:val="clear" w:color="auto" w:fill="auto"/>
            <w:vAlign w:val="bottom"/>
          </w:tcPr>
          <w:p w14:paraId="27B1D6CC" w14:textId="677E5304" w:rsidR="0084607F" w:rsidRPr="00492773" w:rsidRDefault="0084607F" w:rsidP="0084607F">
            <w:pPr>
              <w:widowControl w:val="0"/>
              <w:spacing w:line="240" w:lineRule="auto"/>
              <w:jc w:val="right"/>
              <w:rPr>
                <w:rFonts w:ascii="Georgia" w:hAnsi="Georgia" w:cs="Arial"/>
                <w:sz w:val="20"/>
                <w:szCs w:val="20"/>
                <w:highlight w:val="yellow"/>
              </w:rPr>
            </w:pPr>
            <w:r w:rsidRPr="00492773">
              <w:rPr>
                <w:rFonts w:ascii="Georgia" w:hAnsi="Georgia" w:cs="Arial"/>
                <w:sz w:val="20"/>
                <w:szCs w:val="20"/>
              </w:rPr>
              <w:t>25</w:t>
            </w:r>
          </w:p>
        </w:tc>
        <w:tc>
          <w:tcPr>
            <w:tcW w:w="6521" w:type="dxa"/>
            <w:tcBorders>
              <w:bottom w:val="single" w:sz="4" w:space="0" w:color="000000"/>
              <w:right w:val="single" w:sz="4" w:space="0" w:color="000000"/>
            </w:tcBorders>
            <w:shd w:val="clear" w:color="auto" w:fill="auto"/>
            <w:vAlign w:val="bottom"/>
          </w:tcPr>
          <w:p w14:paraId="6C8A059B" w14:textId="61FB8FF9" w:rsidR="0084607F" w:rsidRPr="00492773" w:rsidRDefault="0084607F" w:rsidP="0084607F">
            <w:pPr>
              <w:widowControl w:val="0"/>
              <w:rPr>
                <w:rFonts w:ascii="Georgia" w:hAnsi="Georgia" w:cs="Arial"/>
                <w:sz w:val="20"/>
                <w:szCs w:val="20"/>
                <w:highlight w:val="yellow"/>
              </w:rPr>
            </w:pPr>
            <w:proofErr w:type="spellStart"/>
            <w:r w:rsidRPr="00492773">
              <w:rPr>
                <w:rFonts w:ascii="Georgia" w:hAnsi="Georgia" w:cs="Arial"/>
                <w:sz w:val="20"/>
                <w:szCs w:val="20"/>
              </w:rPr>
              <w:t>Humalog</w:t>
            </w:r>
            <w:proofErr w:type="spellEnd"/>
            <w:r w:rsidRPr="00492773">
              <w:rPr>
                <w:rFonts w:ascii="Georgia" w:hAnsi="Georgia" w:cs="Arial"/>
                <w:sz w:val="20"/>
                <w:szCs w:val="20"/>
              </w:rPr>
              <w:t xml:space="preserve"> Mix50 300j.m./3ml  wkłady</w:t>
            </w:r>
            <w:r w:rsidRPr="00492773">
              <w:rPr>
                <w:rFonts w:ascii="Georgia" w:hAnsi="Georgia" w:cs="Arial"/>
                <w:sz w:val="20"/>
                <w:szCs w:val="20"/>
              </w:rPr>
              <w:br/>
              <w:t xml:space="preserve">do </w:t>
            </w:r>
            <w:proofErr w:type="spellStart"/>
            <w:r w:rsidRPr="00492773">
              <w:rPr>
                <w:rFonts w:ascii="Georgia" w:hAnsi="Georgia" w:cs="Arial"/>
                <w:sz w:val="20"/>
                <w:szCs w:val="20"/>
              </w:rPr>
              <w:t>wstrzykiwacza</w:t>
            </w:r>
            <w:proofErr w:type="spellEnd"/>
            <w:r w:rsidRPr="00492773">
              <w:rPr>
                <w:rFonts w:ascii="Georgia" w:hAnsi="Georgia" w:cs="Arial"/>
                <w:sz w:val="20"/>
                <w:szCs w:val="20"/>
              </w:rPr>
              <w:t xml:space="preserve"> </w:t>
            </w:r>
          </w:p>
        </w:tc>
        <w:tc>
          <w:tcPr>
            <w:tcW w:w="992" w:type="dxa"/>
            <w:tcBorders>
              <w:bottom w:val="single" w:sz="4" w:space="0" w:color="000000"/>
              <w:right w:val="single" w:sz="4" w:space="0" w:color="000000"/>
            </w:tcBorders>
            <w:shd w:val="clear" w:color="auto" w:fill="auto"/>
            <w:vAlign w:val="bottom"/>
          </w:tcPr>
          <w:p w14:paraId="0605FFAD" w14:textId="4BEAC17F" w:rsidR="0084607F" w:rsidRPr="00492773" w:rsidRDefault="0084607F" w:rsidP="0084607F">
            <w:pPr>
              <w:widowControl w:val="0"/>
              <w:rPr>
                <w:rFonts w:ascii="Georgia" w:hAnsi="Georgia" w:cs="Arial"/>
                <w:sz w:val="20"/>
                <w:szCs w:val="20"/>
                <w:highlight w:val="yellow"/>
              </w:rPr>
            </w:pPr>
            <w:r w:rsidRPr="00492773">
              <w:rPr>
                <w:rFonts w:ascii="Georgia" w:hAnsi="Georgia" w:cs="Arial"/>
                <w:sz w:val="20"/>
                <w:szCs w:val="20"/>
              </w:rPr>
              <w:t>szt.</w:t>
            </w:r>
          </w:p>
        </w:tc>
        <w:tc>
          <w:tcPr>
            <w:tcW w:w="1134" w:type="dxa"/>
            <w:tcBorders>
              <w:bottom w:val="single" w:sz="4" w:space="0" w:color="000000"/>
              <w:right w:val="single" w:sz="4" w:space="0" w:color="000000"/>
            </w:tcBorders>
            <w:shd w:val="clear" w:color="auto" w:fill="auto"/>
            <w:vAlign w:val="bottom"/>
          </w:tcPr>
          <w:p w14:paraId="2F2E46C5" w14:textId="1EDB6D63" w:rsidR="0084607F" w:rsidRPr="00FC2E0E" w:rsidRDefault="0084607F" w:rsidP="0084607F">
            <w:pPr>
              <w:widowControl w:val="0"/>
              <w:jc w:val="right"/>
              <w:rPr>
                <w:rFonts w:ascii="Georgia" w:hAnsi="Georgia" w:cs="Arial"/>
                <w:sz w:val="20"/>
                <w:szCs w:val="20"/>
                <w:highlight w:val="yellow"/>
              </w:rPr>
            </w:pPr>
            <w:r w:rsidRPr="00FC2E0E">
              <w:rPr>
                <w:rFonts w:ascii="Georgia" w:hAnsi="Georgia" w:cs="Arial"/>
                <w:sz w:val="20"/>
                <w:szCs w:val="20"/>
              </w:rPr>
              <w:t>20</w:t>
            </w:r>
          </w:p>
        </w:tc>
      </w:tr>
      <w:tr w:rsidR="0084607F" w:rsidRPr="00FC2E0E" w14:paraId="19E49275" w14:textId="77777777" w:rsidTr="00492773">
        <w:trPr>
          <w:trHeight w:val="477"/>
        </w:trPr>
        <w:tc>
          <w:tcPr>
            <w:tcW w:w="722" w:type="dxa"/>
            <w:tcBorders>
              <w:left w:val="single" w:sz="4" w:space="0" w:color="000000"/>
              <w:bottom w:val="single" w:sz="4" w:space="0" w:color="000000"/>
              <w:right w:val="single" w:sz="4" w:space="0" w:color="000000"/>
            </w:tcBorders>
            <w:shd w:val="clear" w:color="auto" w:fill="auto"/>
            <w:vAlign w:val="bottom"/>
          </w:tcPr>
          <w:p w14:paraId="336FB703" w14:textId="1A04BA65" w:rsidR="0084607F" w:rsidRPr="00492773" w:rsidRDefault="0084607F" w:rsidP="0084607F">
            <w:pPr>
              <w:widowControl w:val="0"/>
              <w:spacing w:line="240" w:lineRule="auto"/>
              <w:jc w:val="right"/>
              <w:rPr>
                <w:rFonts w:ascii="Georgia" w:hAnsi="Georgia" w:cs="Arial"/>
                <w:sz w:val="20"/>
                <w:szCs w:val="20"/>
                <w:highlight w:val="yellow"/>
              </w:rPr>
            </w:pPr>
            <w:r w:rsidRPr="00492773">
              <w:rPr>
                <w:rFonts w:ascii="Georgia" w:hAnsi="Georgia" w:cs="Arial"/>
                <w:sz w:val="20"/>
                <w:szCs w:val="20"/>
              </w:rPr>
              <w:t>26</w:t>
            </w:r>
          </w:p>
        </w:tc>
        <w:tc>
          <w:tcPr>
            <w:tcW w:w="6521" w:type="dxa"/>
            <w:tcBorders>
              <w:bottom w:val="single" w:sz="4" w:space="0" w:color="000000"/>
              <w:right w:val="single" w:sz="4" w:space="0" w:color="000000"/>
            </w:tcBorders>
            <w:shd w:val="clear" w:color="auto" w:fill="auto"/>
            <w:vAlign w:val="bottom"/>
          </w:tcPr>
          <w:p w14:paraId="5FCCCD8C" w14:textId="47BF8280" w:rsidR="0084607F" w:rsidRPr="00492773" w:rsidRDefault="0084607F" w:rsidP="0084607F">
            <w:pPr>
              <w:widowControl w:val="0"/>
              <w:rPr>
                <w:rFonts w:ascii="Georgia" w:hAnsi="Georgia" w:cs="Arial"/>
                <w:sz w:val="20"/>
                <w:szCs w:val="20"/>
                <w:highlight w:val="yellow"/>
              </w:rPr>
            </w:pPr>
            <w:proofErr w:type="spellStart"/>
            <w:r w:rsidRPr="00492773">
              <w:rPr>
                <w:rFonts w:ascii="Georgia" w:hAnsi="Georgia" w:cs="Arial"/>
                <w:sz w:val="20"/>
                <w:szCs w:val="20"/>
              </w:rPr>
              <w:t>Insul</w:t>
            </w:r>
            <w:proofErr w:type="spellEnd"/>
            <w:r w:rsidRPr="00492773">
              <w:rPr>
                <w:rFonts w:ascii="Georgia" w:hAnsi="Georgia" w:cs="Arial"/>
                <w:sz w:val="20"/>
                <w:szCs w:val="20"/>
              </w:rPr>
              <w:t xml:space="preserve">. </w:t>
            </w:r>
            <w:proofErr w:type="spellStart"/>
            <w:r w:rsidRPr="00492773">
              <w:rPr>
                <w:rFonts w:ascii="Georgia" w:hAnsi="Georgia" w:cs="Arial"/>
                <w:sz w:val="20"/>
                <w:szCs w:val="20"/>
              </w:rPr>
              <w:t>Abasaglar</w:t>
            </w:r>
            <w:proofErr w:type="spellEnd"/>
            <w:r w:rsidRPr="00492773">
              <w:rPr>
                <w:rFonts w:ascii="Georgia" w:hAnsi="Georgia" w:cs="Arial"/>
                <w:sz w:val="20"/>
                <w:szCs w:val="20"/>
              </w:rPr>
              <w:t xml:space="preserve"> 300j.m./3ml wkłady</w:t>
            </w:r>
            <w:r w:rsidRPr="00492773">
              <w:rPr>
                <w:rFonts w:ascii="Georgia" w:hAnsi="Georgia" w:cs="Arial"/>
                <w:sz w:val="20"/>
                <w:szCs w:val="20"/>
              </w:rPr>
              <w:br/>
              <w:t xml:space="preserve">do </w:t>
            </w:r>
            <w:proofErr w:type="spellStart"/>
            <w:r w:rsidRPr="00492773">
              <w:rPr>
                <w:rFonts w:ascii="Georgia" w:hAnsi="Georgia" w:cs="Arial"/>
                <w:sz w:val="20"/>
                <w:szCs w:val="20"/>
              </w:rPr>
              <w:t>wstrzykiwacza</w:t>
            </w:r>
            <w:proofErr w:type="spellEnd"/>
            <w:r w:rsidRPr="00492773">
              <w:rPr>
                <w:rFonts w:ascii="Georgia" w:hAnsi="Georgia" w:cs="Arial"/>
                <w:sz w:val="20"/>
                <w:szCs w:val="20"/>
              </w:rPr>
              <w:t xml:space="preserve"> </w:t>
            </w:r>
          </w:p>
        </w:tc>
        <w:tc>
          <w:tcPr>
            <w:tcW w:w="992" w:type="dxa"/>
            <w:tcBorders>
              <w:bottom w:val="single" w:sz="4" w:space="0" w:color="000000"/>
              <w:right w:val="single" w:sz="4" w:space="0" w:color="000000"/>
            </w:tcBorders>
            <w:shd w:val="clear" w:color="auto" w:fill="auto"/>
            <w:vAlign w:val="bottom"/>
          </w:tcPr>
          <w:p w14:paraId="4EF65D6F" w14:textId="6B722A3A" w:rsidR="0084607F" w:rsidRPr="00492773" w:rsidRDefault="0084607F" w:rsidP="0084607F">
            <w:pPr>
              <w:widowControl w:val="0"/>
              <w:rPr>
                <w:rFonts w:ascii="Georgia" w:hAnsi="Georgia" w:cs="Arial"/>
                <w:sz w:val="20"/>
                <w:szCs w:val="20"/>
                <w:highlight w:val="yellow"/>
              </w:rPr>
            </w:pPr>
            <w:r w:rsidRPr="00492773">
              <w:rPr>
                <w:rFonts w:ascii="Georgia" w:hAnsi="Georgia" w:cs="Arial"/>
                <w:sz w:val="20"/>
                <w:szCs w:val="20"/>
              </w:rPr>
              <w:t>szt.</w:t>
            </w:r>
          </w:p>
        </w:tc>
        <w:tc>
          <w:tcPr>
            <w:tcW w:w="1134" w:type="dxa"/>
            <w:tcBorders>
              <w:bottom w:val="single" w:sz="4" w:space="0" w:color="000000"/>
              <w:right w:val="single" w:sz="4" w:space="0" w:color="000000"/>
            </w:tcBorders>
            <w:shd w:val="clear" w:color="auto" w:fill="auto"/>
            <w:vAlign w:val="bottom"/>
          </w:tcPr>
          <w:p w14:paraId="5C6B428A" w14:textId="2262BE87" w:rsidR="0084607F" w:rsidRPr="00FC2E0E" w:rsidRDefault="0084607F" w:rsidP="0084607F">
            <w:pPr>
              <w:widowControl w:val="0"/>
              <w:jc w:val="right"/>
              <w:rPr>
                <w:rFonts w:ascii="Georgia" w:hAnsi="Georgia" w:cs="Arial"/>
                <w:sz w:val="20"/>
                <w:szCs w:val="20"/>
                <w:highlight w:val="yellow"/>
              </w:rPr>
            </w:pPr>
            <w:r w:rsidRPr="00FC2E0E">
              <w:rPr>
                <w:rFonts w:ascii="Georgia" w:hAnsi="Georgia" w:cs="Arial"/>
                <w:sz w:val="20"/>
                <w:szCs w:val="20"/>
              </w:rPr>
              <w:t>30</w:t>
            </w:r>
          </w:p>
        </w:tc>
      </w:tr>
      <w:tr w:rsidR="0084607F" w:rsidRPr="00FC2E0E" w14:paraId="5BC3EDC7" w14:textId="77777777" w:rsidTr="00492773">
        <w:trPr>
          <w:trHeight w:val="477"/>
        </w:trPr>
        <w:tc>
          <w:tcPr>
            <w:tcW w:w="722" w:type="dxa"/>
            <w:tcBorders>
              <w:left w:val="single" w:sz="4" w:space="0" w:color="000000"/>
              <w:bottom w:val="single" w:sz="4" w:space="0" w:color="000000"/>
              <w:right w:val="single" w:sz="4" w:space="0" w:color="000000"/>
            </w:tcBorders>
            <w:shd w:val="clear" w:color="auto" w:fill="auto"/>
            <w:vAlign w:val="bottom"/>
          </w:tcPr>
          <w:p w14:paraId="70D362AD" w14:textId="05295699" w:rsidR="0084607F" w:rsidRPr="00492773" w:rsidRDefault="0084607F" w:rsidP="0084607F">
            <w:pPr>
              <w:widowControl w:val="0"/>
              <w:spacing w:line="240" w:lineRule="auto"/>
              <w:jc w:val="right"/>
              <w:rPr>
                <w:rFonts w:ascii="Georgia" w:hAnsi="Georgia" w:cs="Arial"/>
                <w:sz w:val="20"/>
                <w:szCs w:val="20"/>
                <w:highlight w:val="yellow"/>
              </w:rPr>
            </w:pPr>
            <w:r w:rsidRPr="00492773">
              <w:rPr>
                <w:rFonts w:ascii="Georgia" w:hAnsi="Georgia" w:cs="Arial"/>
                <w:sz w:val="20"/>
                <w:szCs w:val="20"/>
              </w:rPr>
              <w:t>27</w:t>
            </w:r>
          </w:p>
        </w:tc>
        <w:tc>
          <w:tcPr>
            <w:tcW w:w="6521" w:type="dxa"/>
            <w:tcBorders>
              <w:bottom w:val="single" w:sz="4" w:space="0" w:color="000000"/>
              <w:right w:val="single" w:sz="4" w:space="0" w:color="000000"/>
            </w:tcBorders>
            <w:shd w:val="clear" w:color="auto" w:fill="auto"/>
            <w:vAlign w:val="bottom"/>
          </w:tcPr>
          <w:p w14:paraId="787D6E52" w14:textId="7E79E15E" w:rsidR="0084607F" w:rsidRPr="00492773" w:rsidRDefault="0084607F" w:rsidP="0084607F">
            <w:pPr>
              <w:widowControl w:val="0"/>
              <w:rPr>
                <w:rFonts w:ascii="Georgia" w:hAnsi="Georgia" w:cs="Arial"/>
                <w:sz w:val="20"/>
                <w:szCs w:val="20"/>
                <w:highlight w:val="yellow"/>
              </w:rPr>
            </w:pPr>
            <w:proofErr w:type="spellStart"/>
            <w:r w:rsidRPr="00492773">
              <w:rPr>
                <w:rFonts w:ascii="Georgia" w:hAnsi="Georgia" w:cs="Arial"/>
                <w:sz w:val="20"/>
                <w:szCs w:val="20"/>
              </w:rPr>
              <w:t>Insul</w:t>
            </w:r>
            <w:proofErr w:type="spellEnd"/>
            <w:r w:rsidRPr="00492773">
              <w:rPr>
                <w:rFonts w:ascii="Georgia" w:hAnsi="Georgia" w:cs="Arial"/>
                <w:sz w:val="20"/>
                <w:szCs w:val="20"/>
              </w:rPr>
              <w:t xml:space="preserve">. </w:t>
            </w:r>
            <w:proofErr w:type="spellStart"/>
            <w:r w:rsidRPr="00492773">
              <w:rPr>
                <w:rFonts w:ascii="Georgia" w:hAnsi="Georgia" w:cs="Arial"/>
                <w:sz w:val="20"/>
                <w:szCs w:val="20"/>
              </w:rPr>
              <w:t>Liprolog</w:t>
            </w:r>
            <w:proofErr w:type="spellEnd"/>
            <w:r w:rsidRPr="00492773">
              <w:rPr>
                <w:rFonts w:ascii="Georgia" w:hAnsi="Georgia" w:cs="Arial"/>
                <w:sz w:val="20"/>
                <w:szCs w:val="20"/>
              </w:rPr>
              <w:t xml:space="preserve"> 300j.m./3ml wkłady do </w:t>
            </w:r>
            <w:proofErr w:type="spellStart"/>
            <w:r w:rsidRPr="00492773">
              <w:rPr>
                <w:rFonts w:ascii="Georgia" w:hAnsi="Georgia" w:cs="Arial"/>
                <w:sz w:val="20"/>
                <w:szCs w:val="20"/>
              </w:rPr>
              <w:t>wstrzyk</w:t>
            </w:r>
            <w:proofErr w:type="spellEnd"/>
            <w:r w:rsidRPr="00492773">
              <w:rPr>
                <w:rFonts w:ascii="Georgia" w:hAnsi="Georgia" w:cs="Arial"/>
                <w:sz w:val="20"/>
                <w:szCs w:val="20"/>
              </w:rPr>
              <w:t>.</w:t>
            </w:r>
          </w:p>
        </w:tc>
        <w:tc>
          <w:tcPr>
            <w:tcW w:w="992" w:type="dxa"/>
            <w:tcBorders>
              <w:bottom w:val="single" w:sz="4" w:space="0" w:color="000000"/>
              <w:right w:val="single" w:sz="4" w:space="0" w:color="000000"/>
            </w:tcBorders>
            <w:shd w:val="clear" w:color="auto" w:fill="auto"/>
            <w:vAlign w:val="bottom"/>
          </w:tcPr>
          <w:p w14:paraId="7EFE3A25" w14:textId="1DA2BC72" w:rsidR="0084607F" w:rsidRPr="00492773" w:rsidRDefault="0084607F" w:rsidP="0084607F">
            <w:pPr>
              <w:widowControl w:val="0"/>
              <w:rPr>
                <w:rFonts w:ascii="Georgia" w:hAnsi="Georgia" w:cs="Arial"/>
                <w:sz w:val="20"/>
                <w:szCs w:val="20"/>
                <w:highlight w:val="yellow"/>
              </w:rPr>
            </w:pPr>
            <w:r w:rsidRPr="00492773">
              <w:rPr>
                <w:rFonts w:ascii="Georgia" w:hAnsi="Georgia" w:cs="Arial"/>
                <w:sz w:val="20"/>
                <w:szCs w:val="20"/>
              </w:rPr>
              <w:t>szt.</w:t>
            </w:r>
          </w:p>
        </w:tc>
        <w:tc>
          <w:tcPr>
            <w:tcW w:w="1134" w:type="dxa"/>
            <w:tcBorders>
              <w:bottom w:val="single" w:sz="4" w:space="0" w:color="000000"/>
              <w:right w:val="single" w:sz="4" w:space="0" w:color="000000"/>
            </w:tcBorders>
            <w:shd w:val="clear" w:color="auto" w:fill="auto"/>
            <w:vAlign w:val="bottom"/>
          </w:tcPr>
          <w:p w14:paraId="7A098F1B" w14:textId="1233331C" w:rsidR="0084607F" w:rsidRPr="00FC2E0E" w:rsidRDefault="0084607F" w:rsidP="0084607F">
            <w:pPr>
              <w:widowControl w:val="0"/>
              <w:jc w:val="right"/>
              <w:rPr>
                <w:rFonts w:ascii="Georgia" w:hAnsi="Georgia" w:cs="Arial"/>
                <w:sz w:val="20"/>
                <w:szCs w:val="20"/>
                <w:highlight w:val="yellow"/>
              </w:rPr>
            </w:pPr>
            <w:r w:rsidRPr="00FC2E0E">
              <w:rPr>
                <w:rFonts w:ascii="Georgia" w:hAnsi="Georgia" w:cs="Arial"/>
                <w:sz w:val="20"/>
                <w:szCs w:val="20"/>
              </w:rPr>
              <w:t>60</w:t>
            </w:r>
          </w:p>
        </w:tc>
      </w:tr>
      <w:tr w:rsidR="0084607F" w:rsidRPr="00FC2E0E" w14:paraId="52DFF9AB" w14:textId="77777777" w:rsidTr="00492773">
        <w:trPr>
          <w:trHeight w:val="240"/>
        </w:trPr>
        <w:tc>
          <w:tcPr>
            <w:tcW w:w="722" w:type="dxa"/>
            <w:tcBorders>
              <w:left w:val="single" w:sz="4" w:space="0" w:color="000000"/>
              <w:bottom w:val="single" w:sz="4" w:space="0" w:color="000000"/>
              <w:right w:val="single" w:sz="4" w:space="0" w:color="000000"/>
            </w:tcBorders>
            <w:shd w:val="clear" w:color="auto" w:fill="auto"/>
            <w:vAlign w:val="bottom"/>
          </w:tcPr>
          <w:p w14:paraId="0685C596" w14:textId="17C1BB3A" w:rsidR="0084607F" w:rsidRPr="00492773" w:rsidRDefault="0084607F" w:rsidP="0084607F">
            <w:pPr>
              <w:widowControl w:val="0"/>
              <w:spacing w:line="240" w:lineRule="auto"/>
              <w:jc w:val="right"/>
              <w:rPr>
                <w:rFonts w:ascii="Georgia" w:hAnsi="Georgia" w:cs="Arial"/>
                <w:color w:val="000000" w:themeColor="text1"/>
                <w:sz w:val="20"/>
                <w:szCs w:val="20"/>
                <w:highlight w:val="yellow"/>
              </w:rPr>
            </w:pPr>
            <w:r w:rsidRPr="00492773">
              <w:rPr>
                <w:rFonts w:ascii="Georgia" w:hAnsi="Georgia" w:cs="Arial"/>
                <w:sz w:val="20"/>
                <w:szCs w:val="20"/>
              </w:rPr>
              <w:t>28</w:t>
            </w:r>
          </w:p>
        </w:tc>
        <w:tc>
          <w:tcPr>
            <w:tcW w:w="6521" w:type="dxa"/>
            <w:tcBorders>
              <w:bottom w:val="single" w:sz="4" w:space="0" w:color="000000"/>
              <w:right w:val="single" w:sz="4" w:space="0" w:color="000000"/>
            </w:tcBorders>
            <w:shd w:val="clear" w:color="auto" w:fill="auto"/>
            <w:vAlign w:val="bottom"/>
          </w:tcPr>
          <w:p w14:paraId="54F9BA3F" w14:textId="5448783E" w:rsidR="0084607F" w:rsidRPr="00492773" w:rsidRDefault="0084607F" w:rsidP="0084607F">
            <w:pPr>
              <w:widowControl w:val="0"/>
              <w:rPr>
                <w:rFonts w:ascii="Georgia" w:hAnsi="Georgia" w:cs="Arial"/>
                <w:sz w:val="20"/>
                <w:szCs w:val="20"/>
                <w:highlight w:val="yellow"/>
              </w:rPr>
            </w:pPr>
            <w:proofErr w:type="spellStart"/>
            <w:r w:rsidRPr="00492773">
              <w:rPr>
                <w:rFonts w:ascii="Georgia" w:hAnsi="Georgia" w:cs="Arial"/>
                <w:sz w:val="20"/>
                <w:szCs w:val="20"/>
              </w:rPr>
              <w:t>Insul</w:t>
            </w:r>
            <w:proofErr w:type="spellEnd"/>
            <w:r w:rsidRPr="00492773">
              <w:rPr>
                <w:rFonts w:ascii="Georgia" w:hAnsi="Georgia" w:cs="Arial"/>
                <w:sz w:val="20"/>
                <w:szCs w:val="20"/>
              </w:rPr>
              <w:t xml:space="preserve">. </w:t>
            </w:r>
            <w:proofErr w:type="spellStart"/>
            <w:r w:rsidRPr="00492773">
              <w:rPr>
                <w:rFonts w:ascii="Georgia" w:hAnsi="Georgia" w:cs="Arial"/>
                <w:sz w:val="20"/>
                <w:szCs w:val="20"/>
              </w:rPr>
              <w:t>Liprolog</w:t>
            </w:r>
            <w:proofErr w:type="spellEnd"/>
            <w:r w:rsidRPr="00492773">
              <w:rPr>
                <w:rFonts w:ascii="Georgia" w:hAnsi="Georgia" w:cs="Arial"/>
                <w:sz w:val="20"/>
                <w:szCs w:val="20"/>
              </w:rPr>
              <w:t xml:space="preserve"> 200j.m./5ml  </w:t>
            </w:r>
            <w:proofErr w:type="spellStart"/>
            <w:r w:rsidRPr="00492773">
              <w:rPr>
                <w:rFonts w:ascii="Georgia" w:hAnsi="Georgia" w:cs="Arial"/>
                <w:sz w:val="20"/>
                <w:szCs w:val="20"/>
              </w:rPr>
              <w:t>wstrzyk.typu</w:t>
            </w:r>
            <w:proofErr w:type="spellEnd"/>
            <w:r w:rsidRPr="00492773">
              <w:rPr>
                <w:rFonts w:ascii="Georgia" w:hAnsi="Georgia" w:cs="Arial"/>
                <w:sz w:val="20"/>
                <w:szCs w:val="20"/>
              </w:rPr>
              <w:t xml:space="preserve"> </w:t>
            </w:r>
            <w:proofErr w:type="spellStart"/>
            <w:r w:rsidRPr="00492773">
              <w:rPr>
                <w:rFonts w:ascii="Georgia" w:hAnsi="Georgia" w:cs="Arial"/>
                <w:sz w:val="20"/>
                <w:szCs w:val="20"/>
              </w:rPr>
              <w:t>KwikPen</w:t>
            </w:r>
            <w:proofErr w:type="spellEnd"/>
          </w:p>
        </w:tc>
        <w:tc>
          <w:tcPr>
            <w:tcW w:w="992" w:type="dxa"/>
            <w:tcBorders>
              <w:bottom w:val="single" w:sz="4" w:space="0" w:color="000000"/>
              <w:right w:val="single" w:sz="4" w:space="0" w:color="000000"/>
            </w:tcBorders>
            <w:shd w:val="clear" w:color="auto" w:fill="auto"/>
            <w:vAlign w:val="bottom"/>
          </w:tcPr>
          <w:p w14:paraId="0B6AE9EB" w14:textId="72D937FC" w:rsidR="0084607F" w:rsidRPr="00492773" w:rsidRDefault="0084607F" w:rsidP="0084607F">
            <w:pPr>
              <w:widowControl w:val="0"/>
              <w:rPr>
                <w:rFonts w:ascii="Georgia" w:hAnsi="Georgia" w:cs="Arial"/>
                <w:sz w:val="20"/>
                <w:szCs w:val="20"/>
                <w:highlight w:val="yellow"/>
              </w:rPr>
            </w:pPr>
            <w:r w:rsidRPr="00492773">
              <w:rPr>
                <w:rFonts w:ascii="Georgia" w:hAnsi="Georgia" w:cs="Arial"/>
                <w:sz w:val="20"/>
                <w:szCs w:val="20"/>
              </w:rPr>
              <w:t>szt.</w:t>
            </w:r>
          </w:p>
        </w:tc>
        <w:tc>
          <w:tcPr>
            <w:tcW w:w="1134" w:type="dxa"/>
            <w:tcBorders>
              <w:bottom w:val="single" w:sz="4" w:space="0" w:color="000000"/>
              <w:right w:val="single" w:sz="4" w:space="0" w:color="000000"/>
            </w:tcBorders>
            <w:shd w:val="clear" w:color="auto" w:fill="auto"/>
            <w:vAlign w:val="bottom"/>
          </w:tcPr>
          <w:p w14:paraId="1F9C867C" w14:textId="19999327" w:rsidR="0084607F" w:rsidRPr="00FC2E0E" w:rsidRDefault="0084607F" w:rsidP="0084607F">
            <w:pPr>
              <w:widowControl w:val="0"/>
              <w:jc w:val="right"/>
              <w:rPr>
                <w:rFonts w:ascii="Georgia" w:hAnsi="Georgia" w:cs="Arial"/>
                <w:sz w:val="20"/>
                <w:szCs w:val="20"/>
                <w:highlight w:val="yellow"/>
              </w:rPr>
            </w:pPr>
            <w:r w:rsidRPr="00FC2E0E">
              <w:rPr>
                <w:rFonts w:ascii="Georgia" w:hAnsi="Georgia" w:cs="Arial"/>
                <w:sz w:val="20"/>
                <w:szCs w:val="20"/>
              </w:rPr>
              <w:t>20</w:t>
            </w:r>
          </w:p>
        </w:tc>
      </w:tr>
      <w:tr w:rsidR="0084607F" w:rsidRPr="00FC2E0E" w14:paraId="73DEFB2B" w14:textId="77777777" w:rsidTr="00492773">
        <w:trPr>
          <w:trHeight w:val="297"/>
        </w:trPr>
        <w:tc>
          <w:tcPr>
            <w:tcW w:w="722" w:type="dxa"/>
            <w:tcBorders>
              <w:left w:val="single" w:sz="4" w:space="0" w:color="000000"/>
              <w:bottom w:val="single" w:sz="4" w:space="0" w:color="000000"/>
              <w:right w:val="single" w:sz="4" w:space="0" w:color="000000"/>
            </w:tcBorders>
            <w:shd w:val="clear" w:color="auto" w:fill="auto"/>
            <w:vAlign w:val="bottom"/>
          </w:tcPr>
          <w:p w14:paraId="7579FEEB" w14:textId="5CEF6F76" w:rsidR="0084607F" w:rsidRPr="00492773" w:rsidRDefault="0084607F" w:rsidP="0084607F">
            <w:pPr>
              <w:widowControl w:val="0"/>
              <w:spacing w:line="240" w:lineRule="auto"/>
              <w:jc w:val="right"/>
              <w:rPr>
                <w:rFonts w:ascii="Georgia" w:hAnsi="Georgia" w:cs="Arial"/>
                <w:color w:val="000000" w:themeColor="text1"/>
                <w:sz w:val="20"/>
                <w:szCs w:val="20"/>
                <w:highlight w:val="yellow"/>
              </w:rPr>
            </w:pPr>
            <w:r w:rsidRPr="00492773">
              <w:rPr>
                <w:rFonts w:ascii="Georgia" w:hAnsi="Georgia" w:cs="Arial"/>
                <w:sz w:val="20"/>
                <w:szCs w:val="20"/>
              </w:rPr>
              <w:t>29</w:t>
            </w:r>
          </w:p>
        </w:tc>
        <w:tc>
          <w:tcPr>
            <w:tcW w:w="6521" w:type="dxa"/>
            <w:tcBorders>
              <w:bottom w:val="single" w:sz="4" w:space="0" w:color="000000"/>
              <w:right w:val="single" w:sz="4" w:space="0" w:color="000000"/>
            </w:tcBorders>
            <w:shd w:val="clear" w:color="auto" w:fill="auto"/>
            <w:vAlign w:val="bottom"/>
          </w:tcPr>
          <w:p w14:paraId="6435697E" w14:textId="0D184CA4" w:rsidR="0084607F" w:rsidRPr="00492773" w:rsidRDefault="0084607F" w:rsidP="0084607F">
            <w:pPr>
              <w:widowControl w:val="0"/>
              <w:rPr>
                <w:rFonts w:ascii="Georgia" w:hAnsi="Georgia" w:cs="Arial"/>
                <w:sz w:val="20"/>
                <w:szCs w:val="20"/>
                <w:highlight w:val="yellow"/>
              </w:rPr>
            </w:pPr>
            <w:proofErr w:type="spellStart"/>
            <w:r w:rsidRPr="00492773">
              <w:rPr>
                <w:rFonts w:ascii="Georgia" w:hAnsi="Georgia" w:cs="Arial"/>
                <w:sz w:val="20"/>
                <w:szCs w:val="20"/>
              </w:rPr>
              <w:t>Tresiba</w:t>
            </w:r>
            <w:proofErr w:type="spellEnd"/>
            <w:r w:rsidRPr="00492773">
              <w:rPr>
                <w:rFonts w:ascii="Georgia" w:hAnsi="Georgia" w:cs="Arial"/>
                <w:sz w:val="20"/>
                <w:szCs w:val="20"/>
              </w:rPr>
              <w:t xml:space="preserve"> 100j.m./ml x5 </w:t>
            </w:r>
            <w:proofErr w:type="spellStart"/>
            <w:r w:rsidRPr="00492773">
              <w:rPr>
                <w:rFonts w:ascii="Georgia" w:hAnsi="Georgia" w:cs="Arial"/>
                <w:sz w:val="20"/>
                <w:szCs w:val="20"/>
              </w:rPr>
              <w:t>wstrz.typu</w:t>
            </w:r>
            <w:proofErr w:type="spellEnd"/>
            <w:r w:rsidRPr="00492773">
              <w:rPr>
                <w:rFonts w:ascii="Georgia" w:hAnsi="Georgia" w:cs="Arial"/>
                <w:sz w:val="20"/>
                <w:szCs w:val="20"/>
              </w:rPr>
              <w:t xml:space="preserve"> </w:t>
            </w:r>
            <w:proofErr w:type="spellStart"/>
            <w:r w:rsidRPr="00492773">
              <w:rPr>
                <w:rFonts w:ascii="Georgia" w:hAnsi="Georgia" w:cs="Arial"/>
                <w:sz w:val="20"/>
                <w:szCs w:val="20"/>
              </w:rPr>
              <w:t>FlexTouch</w:t>
            </w:r>
            <w:proofErr w:type="spellEnd"/>
            <w:r w:rsidRPr="00492773">
              <w:rPr>
                <w:rFonts w:ascii="Georgia" w:hAnsi="Georgia" w:cs="Arial"/>
                <w:sz w:val="20"/>
                <w:szCs w:val="20"/>
              </w:rPr>
              <w:t xml:space="preserve"> po 3ml</w:t>
            </w:r>
          </w:p>
        </w:tc>
        <w:tc>
          <w:tcPr>
            <w:tcW w:w="992" w:type="dxa"/>
            <w:tcBorders>
              <w:bottom w:val="single" w:sz="4" w:space="0" w:color="000000"/>
              <w:right w:val="single" w:sz="4" w:space="0" w:color="000000"/>
            </w:tcBorders>
            <w:shd w:val="clear" w:color="auto" w:fill="auto"/>
            <w:vAlign w:val="bottom"/>
          </w:tcPr>
          <w:p w14:paraId="701CE4CE" w14:textId="6F80DD28" w:rsidR="0084607F" w:rsidRPr="00492773" w:rsidRDefault="0084607F" w:rsidP="0084607F">
            <w:pPr>
              <w:widowControl w:val="0"/>
              <w:rPr>
                <w:rFonts w:ascii="Georgia" w:hAnsi="Georgia" w:cs="Arial"/>
                <w:sz w:val="20"/>
                <w:szCs w:val="20"/>
                <w:highlight w:val="yellow"/>
              </w:rPr>
            </w:pPr>
            <w:r w:rsidRPr="00492773">
              <w:rPr>
                <w:rFonts w:ascii="Georgia" w:hAnsi="Georgia" w:cs="Arial"/>
                <w:sz w:val="20"/>
                <w:szCs w:val="20"/>
              </w:rPr>
              <w:t>op.</w:t>
            </w:r>
          </w:p>
        </w:tc>
        <w:tc>
          <w:tcPr>
            <w:tcW w:w="1134" w:type="dxa"/>
            <w:tcBorders>
              <w:bottom w:val="single" w:sz="4" w:space="0" w:color="000000"/>
              <w:right w:val="single" w:sz="4" w:space="0" w:color="000000"/>
            </w:tcBorders>
            <w:shd w:val="clear" w:color="auto" w:fill="auto"/>
            <w:vAlign w:val="bottom"/>
          </w:tcPr>
          <w:p w14:paraId="1F82B178" w14:textId="52BE2434" w:rsidR="0084607F" w:rsidRPr="00FC2E0E" w:rsidRDefault="0084607F" w:rsidP="0084607F">
            <w:pPr>
              <w:widowControl w:val="0"/>
              <w:jc w:val="right"/>
              <w:rPr>
                <w:rFonts w:ascii="Georgia" w:hAnsi="Georgia" w:cs="Arial"/>
                <w:sz w:val="20"/>
                <w:szCs w:val="20"/>
                <w:highlight w:val="yellow"/>
              </w:rPr>
            </w:pPr>
            <w:r w:rsidRPr="00FC2E0E">
              <w:rPr>
                <w:rFonts w:ascii="Georgia" w:hAnsi="Georgia" w:cs="Arial"/>
                <w:sz w:val="20"/>
                <w:szCs w:val="20"/>
              </w:rPr>
              <w:t>2</w:t>
            </w:r>
          </w:p>
        </w:tc>
      </w:tr>
      <w:tr w:rsidR="0084607F" w:rsidRPr="00FC2E0E" w14:paraId="6BF20732" w14:textId="77777777" w:rsidTr="00492773">
        <w:trPr>
          <w:trHeight w:val="297"/>
        </w:trPr>
        <w:tc>
          <w:tcPr>
            <w:tcW w:w="722" w:type="dxa"/>
            <w:tcBorders>
              <w:left w:val="single" w:sz="4" w:space="0" w:color="000000"/>
              <w:bottom w:val="single" w:sz="4" w:space="0" w:color="000000"/>
              <w:right w:val="single" w:sz="4" w:space="0" w:color="000000"/>
            </w:tcBorders>
            <w:shd w:val="clear" w:color="auto" w:fill="auto"/>
            <w:vAlign w:val="bottom"/>
          </w:tcPr>
          <w:p w14:paraId="4C5691C3" w14:textId="344F2195" w:rsidR="0084607F" w:rsidRPr="00492773" w:rsidRDefault="0084607F" w:rsidP="0084607F">
            <w:pPr>
              <w:widowControl w:val="0"/>
              <w:spacing w:line="240" w:lineRule="auto"/>
              <w:jc w:val="right"/>
              <w:rPr>
                <w:rFonts w:ascii="Georgia" w:hAnsi="Georgia" w:cs="Arial"/>
                <w:color w:val="000000" w:themeColor="text1"/>
                <w:sz w:val="20"/>
                <w:szCs w:val="20"/>
                <w:highlight w:val="yellow"/>
              </w:rPr>
            </w:pPr>
            <w:r w:rsidRPr="00492773">
              <w:rPr>
                <w:rFonts w:ascii="Georgia" w:hAnsi="Georgia" w:cs="Arial"/>
                <w:sz w:val="20"/>
                <w:szCs w:val="20"/>
              </w:rPr>
              <w:t>30</w:t>
            </w:r>
          </w:p>
        </w:tc>
        <w:tc>
          <w:tcPr>
            <w:tcW w:w="6521" w:type="dxa"/>
            <w:tcBorders>
              <w:bottom w:val="single" w:sz="4" w:space="0" w:color="000000"/>
              <w:right w:val="single" w:sz="4" w:space="0" w:color="000000"/>
            </w:tcBorders>
            <w:shd w:val="clear" w:color="auto" w:fill="auto"/>
            <w:vAlign w:val="bottom"/>
          </w:tcPr>
          <w:p w14:paraId="3022CA78" w14:textId="4BAF6311" w:rsidR="0084607F" w:rsidRPr="00492773" w:rsidRDefault="0084607F" w:rsidP="0084607F">
            <w:pPr>
              <w:widowControl w:val="0"/>
              <w:rPr>
                <w:rFonts w:ascii="Georgia" w:hAnsi="Georgia" w:cs="Arial"/>
                <w:sz w:val="20"/>
                <w:szCs w:val="20"/>
                <w:highlight w:val="yellow"/>
              </w:rPr>
            </w:pPr>
            <w:proofErr w:type="spellStart"/>
            <w:r w:rsidRPr="00492773">
              <w:rPr>
                <w:rFonts w:ascii="Georgia" w:hAnsi="Georgia" w:cs="Arial"/>
                <w:sz w:val="20"/>
                <w:szCs w:val="20"/>
              </w:rPr>
              <w:t>Ryzodec</w:t>
            </w:r>
            <w:proofErr w:type="spellEnd"/>
            <w:r w:rsidRPr="00492773">
              <w:rPr>
                <w:rFonts w:ascii="Georgia" w:hAnsi="Georgia" w:cs="Arial"/>
                <w:sz w:val="20"/>
                <w:szCs w:val="20"/>
              </w:rPr>
              <w:t xml:space="preserve"> zaw.70%ins.degludec i 30% </w:t>
            </w:r>
            <w:proofErr w:type="spellStart"/>
            <w:r w:rsidRPr="00492773">
              <w:rPr>
                <w:rFonts w:ascii="Georgia" w:hAnsi="Georgia" w:cs="Arial"/>
                <w:sz w:val="20"/>
                <w:szCs w:val="20"/>
              </w:rPr>
              <w:t>ins.aspart</w:t>
            </w:r>
            <w:proofErr w:type="spellEnd"/>
            <w:r w:rsidRPr="00492773">
              <w:rPr>
                <w:rFonts w:ascii="Georgia" w:hAnsi="Georgia" w:cs="Arial"/>
                <w:sz w:val="20"/>
                <w:szCs w:val="20"/>
              </w:rPr>
              <w:t xml:space="preserve"> 100j.m./ml w op. 5wstrzyk.po 3ml typu </w:t>
            </w:r>
            <w:proofErr w:type="spellStart"/>
            <w:r w:rsidRPr="00492773">
              <w:rPr>
                <w:rFonts w:ascii="Georgia" w:hAnsi="Georgia" w:cs="Arial"/>
                <w:sz w:val="20"/>
                <w:szCs w:val="20"/>
              </w:rPr>
              <w:t>Flextouch</w:t>
            </w:r>
            <w:proofErr w:type="spellEnd"/>
          </w:p>
        </w:tc>
        <w:tc>
          <w:tcPr>
            <w:tcW w:w="992" w:type="dxa"/>
            <w:tcBorders>
              <w:bottom w:val="single" w:sz="4" w:space="0" w:color="000000"/>
              <w:right w:val="single" w:sz="4" w:space="0" w:color="000000"/>
            </w:tcBorders>
            <w:shd w:val="clear" w:color="auto" w:fill="auto"/>
            <w:vAlign w:val="bottom"/>
          </w:tcPr>
          <w:p w14:paraId="41BE3543" w14:textId="00D6FA22" w:rsidR="0084607F" w:rsidRPr="00492773" w:rsidRDefault="0084607F" w:rsidP="0084607F">
            <w:pPr>
              <w:widowControl w:val="0"/>
              <w:rPr>
                <w:rFonts w:ascii="Georgia" w:hAnsi="Georgia" w:cs="Arial"/>
                <w:sz w:val="20"/>
                <w:szCs w:val="20"/>
                <w:highlight w:val="yellow"/>
              </w:rPr>
            </w:pPr>
            <w:r w:rsidRPr="00492773">
              <w:rPr>
                <w:rFonts w:ascii="Georgia" w:hAnsi="Georgia" w:cs="Arial"/>
                <w:sz w:val="20"/>
                <w:szCs w:val="20"/>
              </w:rPr>
              <w:t>op.</w:t>
            </w:r>
          </w:p>
        </w:tc>
        <w:tc>
          <w:tcPr>
            <w:tcW w:w="1134" w:type="dxa"/>
            <w:tcBorders>
              <w:bottom w:val="single" w:sz="4" w:space="0" w:color="000000"/>
              <w:right w:val="single" w:sz="4" w:space="0" w:color="000000"/>
            </w:tcBorders>
            <w:shd w:val="clear" w:color="auto" w:fill="auto"/>
            <w:vAlign w:val="bottom"/>
          </w:tcPr>
          <w:p w14:paraId="390E12BF" w14:textId="7C69256F" w:rsidR="0084607F" w:rsidRPr="00FC2E0E" w:rsidRDefault="0084607F" w:rsidP="0084607F">
            <w:pPr>
              <w:widowControl w:val="0"/>
              <w:jc w:val="right"/>
              <w:rPr>
                <w:rFonts w:ascii="Georgia" w:hAnsi="Georgia" w:cs="Arial"/>
                <w:sz w:val="20"/>
                <w:szCs w:val="20"/>
                <w:highlight w:val="yellow"/>
              </w:rPr>
            </w:pPr>
            <w:r w:rsidRPr="00FC2E0E">
              <w:rPr>
                <w:rFonts w:ascii="Georgia" w:hAnsi="Georgia" w:cs="Arial"/>
                <w:sz w:val="20"/>
                <w:szCs w:val="20"/>
              </w:rPr>
              <w:t>6</w:t>
            </w:r>
          </w:p>
        </w:tc>
      </w:tr>
      <w:tr w:rsidR="0084607F" w:rsidRPr="00FC2E0E" w14:paraId="72ABB3F1" w14:textId="77777777" w:rsidTr="00492773">
        <w:trPr>
          <w:trHeight w:val="297"/>
        </w:trPr>
        <w:tc>
          <w:tcPr>
            <w:tcW w:w="722" w:type="dxa"/>
            <w:tcBorders>
              <w:left w:val="single" w:sz="4" w:space="0" w:color="000000"/>
              <w:bottom w:val="single" w:sz="4" w:space="0" w:color="000000"/>
              <w:right w:val="single" w:sz="4" w:space="0" w:color="000000"/>
            </w:tcBorders>
            <w:shd w:val="clear" w:color="auto" w:fill="auto"/>
            <w:vAlign w:val="bottom"/>
          </w:tcPr>
          <w:p w14:paraId="3F0AF2E3" w14:textId="41D35631" w:rsidR="0084607F" w:rsidRPr="00492773" w:rsidRDefault="0084607F" w:rsidP="0084607F">
            <w:pPr>
              <w:widowControl w:val="0"/>
              <w:spacing w:line="240" w:lineRule="auto"/>
              <w:jc w:val="right"/>
              <w:rPr>
                <w:rFonts w:ascii="Georgia" w:hAnsi="Georgia" w:cs="Arial"/>
                <w:sz w:val="20"/>
                <w:szCs w:val="20"/>
                <w:highlight w:val="yellow"/>
              </w:rPr>
            </w:pPr>
            <w:r w:rsidRPr="00492773">
              <w:rPr>
                <w:rFonts w:ascii="Georgia" w:hAnsi="Georgia" w:cs="Arial"/>
                <w:sz w:val="20"/>
                <w:szCs w:val="20"/>
              </w:rPr>
              <w:t>31</w:t>
            </w:r>
          </w:p>
        </w:tc>
        <w:tc>
          <w:tcPr>
            <w:tcW w:w="6521" w:type="dxa"/>
            <w:tcBorders>
              <w:bottom w:val="single" w:sz="4" w:space="0" w:color="000000"/>
              <w:right w:val="single" w:sz="4" w:space="0" w:color="000000"/>
            </w:tcBorders>
            <w:shd w:val="clear" w:color="auto" w:fill="auto"/>
            <w:vAlign w:val="bottom"/>
          </w:tcPr>
          <w:p w14:paraId="2214D3B2" w14:textId="4EB52931" w:rsidR="0084607F" w:rsidRPr="00492773" w:rsidRDefault="0084607F" w:rsidP="0084607F">
            <w:pPr>
              <w:widowControl w:val="0"/>
              <w:rPr>
                <w:rFonts w:ascii="Georgia" w:hAnsi="Georgia" w:cs="Arial"/>
                <w:sz w:val="20"/>
                <w:szCs w:val="20"/>
                <w:highlight w:val="yellow"/>
              </w:rPr>
            </w:pPr>
            <w:proofErr w:type="spellStart"/>
            <w:r w:rsidRPr="00492773">
              <w:rPr>
                <w:rFonts w:ascii="Georgia" w:hAnsi="Georgia" w:cs="Arial"/>
                <w:sz w:val="20"/>
                <w:szCs w:val="20"/>
              </w:rPr>
              <w:t>Insul.Fiasp</w:t>
            </w:r>
            <w:proofErr w:type="spellEnd"/>
            <w:r w:rsidRPr="00492773">
              <w:rPr>
                <w:rFonts w:ascii="Georgia" w:hAnsi="Georgia" w:cs="Arial"/>
                <w:sz w:val="20"/>
                <w:szCs w:val="20"/>
              </w:rPr>
              <w:t xml:space="preserve"> 300j.m./3ml wkłady do </w:t>
            </w:r>
            <w:proofErr w:type="spellStart"/>
            <w:r w:rsidRPr="00492773">
              <w:rPr>
                <w:rFonts w:ascii="Georgia" w:hAnsi="Georgia" w:cs="Arial"/>
                <w:sz w:val="20"/>
                <w:szCs w:val="20"/>
              </w:rPr>
              <w:t>wstrzyk</w:t>
            </w:r>
            <w:proofErr w:type="spellEnd"/>
            <w:r w:rsidRPr="00492773">
              <w:rPr>
                <w:rFonts w:ascii="Georgia" w:hAnsi="Georgia" w:cs="Arial"/>
                <w:sz w:val="20"/>
                <w:szCs w:val="20"/>
              </w:rPr>
              <w:t>. X 5szt.</w:t>
            </w:r>
          </w:p>
        </w:tc>
        <w:tc>
          <w:tcPr>
            <w:tcW w:w="992" w:type="dxa"/>
            <w:tcBorders>
              <w:bottom w:val="single" w:sz="4" w:space="0" w:color="000000"/>
              <w:right w:val="single" w:sz="4" w:space="0" w:color="000000"/>
            </w:tcBorders>
            <w:shd w:val="clear" w:color="auto" w:fill="auto"/>
            <w:vAlign w:val="bottom"/>
          </w:tcPr>
          <w:p w14:paraId="140A165A" w14:textId="139C7F3E" w:rsidR="0084607F" w:rsidRPr="00492773" w:rsidRDefault="0084607F" w:rsidP="0084607F">
            <w:pPr>
              <w:widowControl w:val="0"/>
              <w:rPr>
                <w:rFonts w:ascii="Georgia" w:hAnsi="Georgia" w:cs="Arial"/>
                <w:sz w:val="20"/>
                <w:szCs w:val="20"/>
                <w:highlight w:val="yellow"/>
              </w:rPr>
            </w:pPr>
            <w:r w:rsidRPr="00492773">
              <w:rPr>
                <w:rFonts w:ascii="Georgia" w:hAnsi="Georgia" w:cs="Arial"/>
                <w:sz w:val="20"/>
                <w:szCs w:val="20"/>
              </w:rPr>
              <w:t>op.</w:t>
            </w:r>
          </w:p>
        </w:tc>
        <w:tc>
          <w:tcPr>
            <w:tcW w:w="1134" w:type="dxa"/>
            <w:tcBorders>
              <w:bottom w:val="single" w:sz="4" w:space="0" w:color="000000"/>
              <w:right w:val="single" w:sz="4" w:space="0" w:color="000000"/>
            </w:tcBorders>
            <w:shd w:val="clear" w:color="auto" w:fill="auto"/>
            <w:vAlign w:val="bottom"/>
          </w:tcPr>
          <w:p w14:paraId="6208477F" w14:textId="6A298316" w:rsidR="0084607F" w:rsidRPr="00FC2E0E" w:rsidRDefault="0084607F" w:rsidP="0084607F">
            <w:pPr>
              <w:widowControl w:val="0"/>
              <w:jc w:val="right"/>
              <w:rPr>
                <w:rFonts w:ascii="Georgia" w:hAnsi="Georgia" w:cs="Arial"/>
                <w:sz w:val="20"/>
                <w:szCs w:val="20"/>
                <w:highlight w:val="yellow"/>
              </w:rPr>
            </w:pPr>
            <w:r w:rsidRPr="00FC2E0E">
              <w:rPr>
                <w:rFonts w:ascii="Georgia" w:hAnsi="Georgia" w:cs="Arial"/>
                <w:sz w:val="20"/>
                <w:szCs w:val="20"/>
              </w:rPr>
              <w:t>2</w:t>
            </w:r>
          </w:p>
        </w:tc>
      </w:tr>
      <w:tr w:rsidR="0084607F" w:rsidRPr="00FC2E0E" w14:paraId="75B14EF3" w14:textId="77777777" w:rsidTr="00492773">
        <w:trPr>
          <w:trHeight w:val="297"/>
        </w:trPr>
        <w:tc>
          <w:tcPr>
            <w:tcW w:w="722" w:type="dxa"/>
            <w:tcBorders>
              <w:left w:val="single" w:sz="4" w:space="0" w:color="000000"/>
              <w:bottom w:val="single" w:sz="4" w:space="0" w:color="000000"/>
              <w:right w:val="single" w:sz="4" w:space="0" w:color="000000"/>
            </w:tcBorders>
            <w:shd w:val="clear" w:color="auto" w:fill="auto"/>
            <w:vAlign w:val="bottom"/>
          </w:tcPr>
          <w:p w14:paraId="40231877" w14:textId="176054CE" w:rsidR="0084607F" w:rsidRPr="00492773" w:rsidRDefault="0084607F" w:rsidP="0084607F">
            <w:pPr>
              <w:widowControl w:val="0"/>
              <w:spacing w:line="240" w:lineRule="auto"/>
              <w:jc w:val="right"/>
              <w:rPr>
                <w:rFonts w:ascii="Georgia" w:hAnsi="Georgia" w:cs="Arial"/>
                <w:sz w:val="20"/>
                <w:szCs w:val="20"/>
                <w:highlight w:val="yellow"/>
              </w:rPr>
            </w:pPr>
            <w:r w:rsidRPr="00492773">
              <w:rPr>
                <w:rFonts w:ascii="Georgia" w:hAnsi="Georgia" w:cs="Arial"/>
                <w:sz w:val="20"/>
                <w:szCs w:val="20"/>
              </w:rPr>
              <w:t>32</w:t>
            </w:r>
          </w:p>
        </w:tc>
        <w:tc>
          <w:tcPr>
            <w:tcW w:w="6521" w:type="dxa"/>
            <w:tcBorders>
              <w:bottom w:val="single" w:sz="4" w:space="0" w:color="000000"/>
              <w:right w:val="single" w:sz="4" w:space="0" w:color="000000"/>
            </w:tcBorders>
            <w:shd w:val="clear" w:color="auto" w:fill="auto"/>
            <w:vAlign w:val="bottom"/>
          </w:tcPr>
          <w:p w14:paraId="1D6E6712" w14:textId="19A2E5AE" w:rsidR="0084607F" w:rsidRPr="00492773" w:rsidRDefault="0084607F" w:rsidP="0084607F">
            <w:pPr>
              <w:widowControl w:val="0"/>
              <w:rPr>
                <w:rFonts w:ascii="Georgia" w:hAnsi="Georgia" w:cs="Arial"/>
                <w:sz w:val="20"/>
                <w:szCs w:val="20"/>
                <w:highlight w:val="yellow"/>
              </w:rPr>
            </w:pPr>
            <w:r w:rsidRPr="00492773">
              <w:rPr>
                <w:rFonts w:ascii="Georgia" w:hAnsi="Georgia" w:cs="Arial"/>
                <w:sz w:val="20"/>
                <w:szCs w:val="20"/>
              </w:rPr>
              <w:t xml:space="preserve">Igły do </w:t>
            </w:r>
            <w:proofErr w:type="spellStart"/>
            <w:r w:rsidRPr="00492773">
              <w:rPr>
                <w:rFonts w:ascii="Georgia" w:hAnsi="Georgia" w:cs="Arial"/>
                <w:sz w:val="20"/>
                <w:szCs w:val="20"/>
              </w:rPr>
              <w:t>wstrz.Insuliny</w:t>
            </w:r>
            <w:proofErr w:type="spellEnd"/>
            <w:r w:rsidRPr="00492773">
              <w:rPr>
                <w:rFonts w:ascii="Georgia" w:hAnsi="Georgia" w:cs="Arial"/>
                <w:sz w:val="20"/>
                <w:szCs w:val="20"/>
              </w:rPr>
              <w:t xml:space="preserve"> rozmiar 30g x 8mm x 100szt.</w:t>
            </w:r>
          </w:p>
        </w:tc>
        <w:tc>
          <w:tcPr>
            <w:tcW w:w="992" w:type="dxa"/>
            <w:tcBorders>
              <w:bottom w:val="single" w:sz="4" w:space="0" w:color="000000"/>
              <w:right w:val="single" w:sz="4" w:space="0" w:color="000000"/>
            </w:tcBorders>
            <w:shd w:val="clear" w:color="auto" w:fill="auto"/>
            <w:vAlign w:val="bottom"/>
          </w:tcPr>
          <w:p w14:paraId="2F74EF36" w14:textId="7BBCC865" w:rsidR="0084607F" w:rsidRPr="00492773" w:rsidRDefault="0084607F" w:rsidP="0084607F">
            <w:pPr>
              <w:widowControl w:val="0"/>
              <w:rPr>
                <w:rFonts w:ascii="Georgia" w:hAnsi="Georgia" w:cs="Arial"/>
                <w:sz w:val="20"/>
                <w:szCs w:val="20"/>
                <w:highlight w:val="yellow"/>
              </w:rPr>
            </w:pPr>
            <w:r w:rsidRPr="00492773">
              <w:rPr>
                <w:rFonts w:ascii="Georgia" w:hAnsi="Georgia" w:cs="Arial"/>
                <w:sz w:val="20"/>
                <w:szCs w:val="20"/>
              </w:rPr>
              <w:t>op.</w:t>
            </w:r>
          </w:p>
        </w:tc>
        <w:tc>
          <w:tcPr>
            <w:tcW w:w="1134" w:type="dxa"/>
            <w:tcBorders>
              <w:bottom w:val="single" w:sz="4" w:space="0" w:color="000000"/>
              <w:right w:val="single" w:sz="4" w:space="0" w:color="000000"/>
            </w:tcBorders>
            <w:shd w:val="clear" w:color="auto" w:fill="auto"/>
            <w:vAlign w:val="bottom"/>
          </w:tcPr>
          <w:p w14:paraId="3409C402" w14:textId="5FD04AE3" w:rsidR="0084607F" w:rsidRPr="00FC2E0E" w:rsidRDefault="0084607F" w:rsidP="0084607F">
            <w:pPr>
              <w:widowControl w:val="0"/>
              <w:jc w:val="right"/>
              <w:rPr>
                <w:rFonts w:ascii="Georgia" w:hAnsi="Georgia" w:cs="Arial"/>
                <w:sz w:val="20"/>
                <w:szCs w:val="20"/>
                <w:highlight w:val="yellow"/>
              </w:rPr>
            </w:pPr>
            <w:r w:rsidRPr="00FC2E0E">
              <w:rPr>
                <w:rFonts w:ascii="Georgia" w:hAnsi="Georgia" w:cs="Arial"/>
                <w:sz w:val="20"/>
                <w:szCs w:val="20"/>
              </w:rPr>
              <w:t>5</w:t>
            </w:r>
          </w:p>
        </w:tc>
      </w:tr>
      <w:tr w:rsidR="0084607F" w:rsidRPr="00FC2E0E" w14:paraId="1DFF16F3" w14:textId="77777777" w:rsidTr="00492773">
        <w:trPr>
          <w:trHeight w:val="323"/>
        </w:trPr>
        <w:tc>
          <w:tcPr>
            <w:tcW w:w="722" w:type="dxa"/>
            <w:tcBorders>
              <w:left w:val="single" w:sz="4" w:space="0" w:color="000000"/>
              <w:bottom w:val="single" w:sz="4" w:space="0" w:color="000000"/>
              <w:right w:val="single" w:sz="4" w:space="0" w:color="000000"/>
            </w:tcBorders>
            <w:shd w:val="clear" w:color="auto" w:fill="auto"/>
            <w:vAlign w:val="bottom"/>
          </w:tcPr>
          <w:p w14:paraId="2E2EB265" w14:textId="27E31AA3" w:rsidR="0084607F" w:rsidRPr="00492773" w:rsidRDefault="0084607F" w:rsidP="0084607F">
            <w:pPr>
              <w:widowControl w:val="0"/>
              <w:spacing w:line="240" w:lineRule="auto"/>
              <w:jc w:val="right"/>
              <w:rPr>
                <w:rFonts w:ascii="Georgia" w:hAnsi="Georgia" w:cs="Arial"/>
                <w:sz w:val="20"/>
                <w:szCs w:val="20"/>
                <w:highlight w:val="yellow"/>
              </w:rPr>
            </w:pPr>
            <w:r w:rsidRPr="00492773">
              <w:rPr>
                <w:rFonts w:ascii="Georgia" w:hAnsi="Georgia" w:cs="Arial"/>
                <w:sz w:val="20"/>
                <w:szCs w:val="20"/>
              </w:rPr>
              <w:t>33</w:t>
            </w:r>
          </w:p>
        </w:tc>
        <w:tc>
          <w:tcPr>
            <w:tcW w:w="6521" w:type="dxa"/>
            <w:tcBorders>
              <w:bottom w:val="single" w:sz="4" w:space="0" w:color="000000"/>
              <w:right w:val="single" w:sz="4" w:space="0" w:color="000000"/>
            </w:tcBorders>
            <w:shd w:val="clear" w:color="auto" w:fill="auto"/>
            <w:vAlign w:val="bottom"/>
          </w:tcPr>
          <w:p w14:paraId="507E98BE" w14:textId="60DEC8AE" w:rsidR="0084607F" w:rsidRPr="00492773" w:rsidRDefault="0084607F" w:rsidP="0084607F">
            <w:pPr>
              <w:widowControl w:val="0"/>
              <w:rPr>
                <w:rFonts w:ascii="Georgia" w:hAnsi="Georgia" w:cs="Arial"/>
                <w:sz w:val="20"/>
                <w:szCs w:val="20"/>
                <w:highlight w:val="yellow"/>
              </w:rPr>
            </w:pPr>
            <w:proofErr w:type="spellStart"/>
            <w:r w:rsidRPr="00492773">
              <w:rPr>
                <w:rFonts w:ascii="Georgia" w:hAnsi="Georgia" w:cs="Arial"/>
                <w:sz w:val="20"/>
                <w:szCs w:val="20"/>
              </w:rPr>
              <w:t>Aciclovir</w:t>
            </w:r>
            <w:proofErr w:type="spellEnd"/>
            <w:r w:rsidRPr="00492773">
              <w:rPr>
                <w:rFonts w:ascii="Georgia" w:hAnsi="Georgia" w:cs="Arial"/>
                <w:sz w:val="20"/>
                <w:szCs w:val="20"/>
              </w:rPr>
              <w:t xml:space="preserve"> 3% maść oczna </w:t>
            </w:r>
            <w:proofErr w:type="spellStart"/>
            <w:r w:rsidRPr="00492773">
              <w:rPr>
                <w:rFonts w:ascii="Georgia" w:hAnsi="Georgia" w:cs="Arial"/>
                <w:sz w:val="20"/>
                <w:szCs w:val="20"/>
              </w:rPr>
              <w:t>op.po</w:t>
            </w:r>
            <w:proofErr w:type="spellEnd"/>
            <w:r w:rsidRPr="00492773">
              <w:rPr>
                <w:rFonts w:ascii="Georgia" w:hAnsi="Georgia" w:cs="Arial"/>
                <w:sz w:val="20"/>
                <w:szCs w:val="20"/>
              </w:rPr>
              <w:t xml:space="preserve"> 4,5g</w:t>
            </w:r>
          </w:p>
        </w:tc>
        <w:tc>
          <w:tcPr>
            <w:tcW w:w="992" w:type="dxa"/>
            <w:tcBorders>
              <w:bottom w:val="single" w:sz="4" w:space="0" w:color="000000"/>
              <w:right w:val="single" w:sz="4" w:space="0" w:color="000000"/>
            </w:tcBorders>
            <w:shd w:val="clear" w:color="auto" w:fill="auto"/>
            <w:vAlign w:val="bottom"/>
          </w:tcPr>
          <w:p w14:paraId="23B698E0" w14:textId="02412AE3" w:rsidR="0084607F" w:rsidRPr="00492773" w:rsidRDefault="0084607F" w:rsidP="0084607F">
            <w:pPr>
              <w:widowControl w:val="0"/>
              <w:rPr>
                <w:rFonts w:ascii="Georgia" w:hAnsi="Georgia" w:cs="Arial"/>
                <w:sz w:val="20"/>
                <w:szCs w:val="20"/>
                <w:highlight w:val="yellow"/>
              </w:rPr>
            </w:pPr>
            <w:r w:rsidRPr="00492773">
              <w:rPr>
                <w:rFonts w:ascii="Georgia" w:hAnsi="Georgia" w:cs="Arial"/>
                <w:sz w:val="20"/>
                <w:szCs w:val="20"/>
              </w:rPr>
              <w:t>op.</w:t>
            </w:r>
          </w:p>
        </w:tc>
        <w:tc>
          <w:tcPr>
            <w:tcW w:w="1134" w:type="dxa"/>
            <w:tcBorders>
              <w:bottom w:val="single" w:sz="4" w:space="0" w:color="000000"/>
              <w:right w:val="single" w:sz="4" w:space="0" w:color="000000"/>
            </w:tcBorders>
            <w:shd w:val="clear" w:color="auto" w:fill="auto"/>
            <w:vAlign w:val="bottom"/>
          </w:tcPr>
          <w:p w14:paraId="2F1399C6" w14:textId="214E866D" w:rsidR="0084607F" w:rsidRPr="00FC2E0E" w:rsidRDefault="0084607F" w:rsidP="0084607F">
            <w:pPr>
              <w:widowControl w:val="0"/>
              <w:jc w:val="right"/>
              <w:rPr>
                <w:rFonts w:ascii="Georgia" w:hAnsi="Georgia" w:cs="Arial"/>
                <w:sz w:val="20"/>
                <w:szCs w:val="20"/>
                <w:highlight w:val="yellow"/>
              </w:rPr>
            </w:pPr>
            <w:r w:rsidRPr="00FC2E0E">
              <w:rPr>
                <w:rFonts w:ascii="Georgia" w:hAnsi="Georgia" w:cs="Arial"/>
                <w:sz w:val="20"/>
                <w:szCs w:val="20"/>
              </w:rPr>
              <w:t>5</w:t>
            </w:r>
          </w:p>
        </w:tc>
      </w:tr>
      <w:tr w:rsidR="0084607F" w:rsidRPr="00FC2E0E" w14:paraId="44B71528" w14:textId="77777777" w:rsidTr="00492773">
        <w:trPr>
          <w:trHeight w:val="271"/>
        </w:trPr>
        <w:tc>
          <w:tcPr>
            <w:tcW w:w="722" w:type="dxa"/>
            <w:tcBorders>
              <w:left w:val="single" w:sz="4" w:space="0" w:color="000000"/>
              <w:bottom w:val="single" w:sz="4" w:space="0" w:color="000000"/>
              <w:right w:val="single" w:sz="4" w:space="0" w:color="000000"/>
            </w:tcBorders>
            <w:shd w:val="clear" w:color="auto" w:fill="auto"/>
            <w:vAlign w:val="bottom"/>
          </w:tcPr>
          <w:p w14:paraId="5E202FD5" w14:textId="5FE88A28" w:rsidR="0084607F" w:rsidRPr="00492773" w:rsidRDefault="0084607F" w:rsidP="0084607F">
            <w:pPr>
              <w:widowControl w:val="0"/>
              <w:spacing w:line="240" w:lineRule="auto"/>
              <w:jc w:val="right"/>
              <w:rPr>
                <w:rFonts w:ascii="Georgia" w:hAnsi="Georgia" w:cs="Arial"/>
                <w:sz w:val="20"/>
                <w:szCs w:val="20"/>
                <w:highlight w:val="yellow"/>
              </w:rPr>
            </w:pPr>
            <w:r w:rsidRPr="00492773">
              <w:rPr>
                <w:rFonts w:ascii="Georgia" w:hAnsi="Georgia" w:cs="Arial"/>
                <w:sz w:val="20"/>
                <w:szCs w:val="20"/>
              </w:rPr>
              <w:t>34</w:t>
            </w:r>
          </w:p>
        </w:tc>
        <w:tc>
          <w:tcPr>
            <w:tcW w:w="6521" w:type="dxa"/>
            <w:tcBorders>
              <w:bottom w:val="single" w:sz="4" w:space="0" w:color="000000"/>
              <w:right w:val="single" w:sz="4" w:space="0" w:color="000000"/>
            </w:tcBorders>
            <w:shd w:val="clear" w:color="auto" w:fill="auto"/>
            <w:vAlign w:val="bottom"/>
          </w:tcPr>
          <w:p w14:paraId="13D7EA21" w14:textId="2FB611F6" w:rsidR="0084607F" w:rsidRPr="00492773" w:rsidRDefault="0084607F" w:rsidP="0084607F">
            <w:pPr>
              <w:widowControl w:val="0"/>
              <w:rPr>
                <w:rFonts w:ascii="Georgia" w:hAnsi="Georgia" w:cs="Arial"/>
                <w:sz w:val="20"/>
                <w:szCs w:val="20"/>
                <w:highlight w:val="yellow"/>
              </w:rPr>
            </w:pPr>
            <w:proofErr w:type="spellStart"/>
            <w:r w:rsidRPr="00492773">
              <w:rPr>
                <w:rFonts w:ascii="Georgia" w:hAnsi="Georgia" w:cs="Arial"/>
                <w:sz w:val="20"/>
                <w:szCs w:val="20"/>
              </w:rPr>
              <w:t>Aciclovir</w:t>
            </w:r>
            <w:proofErr w:type="spellEnd"/>
            <w:r w:rsidRPr="00492773">
              <w:rPr>
                <w:rFonts w:ascii="Georgia" w:hAnsi="Georgia" w:cs="Arial"/>
                <w:sz w:val="20"/>
                <w:szCs w:val="20"/>
              </w:rPr>
              <w:t xml:space="preserve"> krem 50mg/g </w:t>
            </w:r>
            <w:proofErr w:type="spellStart"/>
            <w:r w:rsidRPr="00492773">
              <w:rPr>
                <w:rFonts w:ascii="Georgia" w:hAnsi="Georgia" w:cs="Arial"/>
                <w:sz w:val="20"/>
                <w:szCs w:val="20"/>
              </w:rPr>
              <w:t>op.po</w:t>
            </w:r>
            <w:proofErr w:type="spellEnd"/>
            <w:r w:rsidRPr="00492773">
              <w:rPr>
                <w:rFonts w:ascii="Georgia" w:hAnsi="Georgia" w:cs="Arial"/>
                <w:sz w:val="20"/>
                <w:szCs w:val="20"/>
              </w:rPr>
              <w:t xml:space="preserve"> 5g</w:t>
            </w:r>
          </w:p>
        </w:tc>
        <w:tc>
          <w:tcPr>
            <w:tcW w:w="992" w:type="dxa"/>
            <w:tcBorders>
              <w:bottom w:val="single" w:sz="4" w:space="0" w:color="000000"/>
              <w:right w:val="single" w:sz="4" w:space="0" w:color="000000"/>
            </w:tcBorders>
            <w:shd w:val="clear" w:color="auto" w:fill="auto"/>
            <w:vAlign w:val="bottom"/>
          </w:tcPr>
          <w:p w14:paraId="5D3DAF1B" w14:textId="680BCDC2" w:rsidR="0084607F" w:rsidRPr="00492773" w:rsidRDefault="0084607F" w:rsidP="0084607F">
            <w:pPr>
              <w:widowControl w:val="0"/>
              <w:rPr>
                <w:rFonts w:ascii="Georgia" w:hAnsi="Georgia" w:cs="Arial"/>
                <w:sz w:val="20"/>
                <w:szCs w:val="20"/>
                <w:highlight w:val="yellow"/>
              </w:rPr>
            </w:pPr>
            <w:r w:rsidRPr="00492773">
              <w:rPr>
                <w:rFonts w:ascii="Georgia" w:hAnsi="Georgia" w:cs="Arial"/>
                <w:sz w:val="20"/>
                <w:szCs w:val="20"/>
              </w:rPr>
              <w:t>op.</w:t>
            </w:r>
          </w:p>
        </w:tc>
        <w:tc>
          <w:tcPr>
            <w:tcW w:w="1134" w:type="dxa"/>
            <w:tcBorders>
              <w:bottom w:val="single" w:sz="4" w:space="0" w:color="000000"/>
              <w:right w:val="single" w:sz="4" w:space="0" w:color="000000"/>
            </w:tcBorders>
            <w:shd w:val="clear" w:color="auto" w:fill="auto"/>
            <w:vAlign w:val="bottom"/>
          </w:tcPr>
          <w:p w14:paraId="227384B7" w14:textId="10120268" w:rsidR="0084607F" w:rsidRPr="00FC2E0E" w:rsidRDefault="0084607F" w:rsidP="0084607F">
            <w:pPr>
              <w:widowControl w:val="0"/>
              <w:jc w:val="right"/>
              <w:rPr>
                <w:rFonts w:ascii="Georgia" w:hAnsi="Georgia" w:cs="Arial"/>
                <w:sz w:val="20"/>
                <w:szCs w:val="20"/>
                <w:highlight w:val="yellow"/>
              </w:rPr>
            </w:pPr>
            <w:r w:rsidRPr="00FC2E0E">
              <w:rPr>
                <w:rFonts w:ascii="Georgia" w:hAnsi="Georgia" w:cs="Arial"/>
                <w:sz w:val="20"/>
                <w:szCs w:val="20"/>
              </w:rPr>
              <w:t>55</w:t>
            </w:r>
          </w:p>
        </w:tc>
      </w:tr>
      <w:tr w:rsidR="0084607F" w:rsidRPr="00FC2E0E" w14:paraId="396B8953" w14:textId="77777777" w:rsidTr="00492773">
        <w:trPr>
          <w:trHeight w:val="276"/>
        </w:trPr>
        <w:tc>
          <w:tcPr>
            <w:tcW w:w="722" w:type="dxa"/>
            <w:tcBorders>
              <w:left w:val="single" w:sz="4" w:space="0" w:color="000000"/>
              <w:bottom w:val="single" w:sz="4" w:space="0" w:color="000000"/>
              <w:right w:val="single" w:sz="4" w:space="0" w:color="000000"/>
            </w:tcBorders>
            <w:shd w:val="clear" w:color="auto" w:fill="auto"/>
            <w:vAlign w:val="bottom"/>
          </w:tcPr>
          <w:p w14:paraId="3EB36D9B" w14:textId="10C4F626" w:rsidR="0084607F" w:rsidRPr="00492773" w:rsidRDefault="0084607F" w:rsidP="0084607F">
            <w:pPr>
              <w:widowControl w:val="0"/>
              <w:spacing w:line="240" w:lineRule="auto"/>
              <w:jc w:val="right"/>
              <w:rPr>
                <w:rFonts w:ascii="Georgia" w:hAnsi="Georgia" w:cs="Arial"/>
                <w:sz w:val="20"/>
                <w:szCs w:val="20"/>
                <w:highlight w:val="yellow"/>
              </w:rPr>
            </w:pPr>
            <w:r w:rsidRPr="00492773">
              <w:rPr>
                <w:rFonts w:ascii="Georgia" w:hAnsi="Georgia" w:cs="Arial"/>
                <w:sz w:val="20"/>
                <w:szCs w:val="20"/>
              </w:rPr>
              <w:t>35</w:t>
            </w:r>
          </w:p>
        </w:tc>
        <w:tc>
          <w:tcPr>
            <w:tcW w:w="6521" w:type="dxa"/>
            <w:tcBorders>
              <w:bottom w:val="single" w:sz="4" w:space="0" w:color="000000"/>
              <w:right w:val="single" w:sz="4" w:space="0" w:color="000000"/>
            </w:tcBorders>
            <w:shd w:val="clear" w:color="auto" w:fill="auto"/>
            <w:vAlign w:val="bottom"/>
          </w:tcPr>
          <w:p w14:paraId="0480B77E" w14:textId="4BBC5F2C" w:rsidR="0084607F" w:rsidRPr="00492773" w:rsidRDefault="0084607F" w:rsidP="0084607F">
            <w:pPr>
              <w:widowControl w:val="0"/>
              <w:rPr>
                <w:rFonts w:ascii="Georgia" w:hAnsi="Georgia" w:cs="Arial"/>
                <w:sz w:val="20"/>
                <w:szCs w:val="20"/>
                <w:highlight w:val="yellow"/>
              </w:rPr>
            </w:pPr>
            <w:proofErr w:type="spellStart"/>
            <w:r w:rsidRPr="00492773">
              <w:rPr>
                <w:rFonts w:ascii="Georgia" w:hAnsi="Georgia" w:cs="Arial"/>
                <w:sz w:val="20"/>
                <w:szCs w:val="20"/>
              </w:rPr>
              <w:t>Chloramphenicol</w:t>
            </w:r>
            <w:proofErr w:type="spellEnd"/>
            <w:r w:rsidRPr="00492773">
              <w:rPr>
                <w:rFonts w:ascii="Georgia" w:hAnsi="Georgia" w:cs="Arial"/>
                <w:sz w:val="20"/>
                <w:szCs w:val="20"/>
              </w:rPr>
              <w:t xml:space="preserve"> 1%  maść </w:t>
            </w:r>
            <w:r w:rsidRPr="00492773">
              <w:rPr>
                <w:rFonts w:ascii="Georgia" w:hAnsi="Georgia" w:cs="Arial"/>
                <w:sz w:val="20"/>
                <w:szCs w:val="20"/>
              </w:rPr>
              <w:br/>
            </w:r>
            <w:proofErr w:type="spellStart"/>
            <w:r w:rsidRPr="00492773">
              <w:rPr>
                <w:rFonts w:ascii="Georgia" w:hAnsi="Georgia" w:cs="Arial"/>
                <w:sz w:val="20"/>
                <w:szCs w:val="20"/>
              </w:rPr>
              <w:t>op.po</w:t>
            </w:r>
            <w:proofErr w:type="spellEnd"/>
            <w:r w:rsidRPr="00492773">
              <w:rPr>
                <w:rFonts w:ascii="Georgia" w:hAnsi="Georgia" w:cs="Arial"/>
                <w:sz w:val="20"/>
                <w:szCs w:val="20"/>
              </w:rPr>
              <w:t xml:space="preserve"> 5g</w:t>
            </w:r>
          </w:p>
        </w:tc>
        <w:tc>
          <w:tcPr>
            <w:tcW w:w="992" w:type="dxa"/>
            <w:tcBorders>
              <w:bottom w:val="single" w:sz="4" w:space="0" w:color="000000"/>
              <w:right w:val="single" w:sz="4" w:space="0" w:color="000000"/>
            </w:tcBorders>
            <w:shd w:val="clear" w:color="auto" w:fill="auto"/>
            <w:vAlign w:val="bottom"/>
          </w:tcPr>
          <w:p w14:paraId="590C0AA1" w14:textId="3C1DAA92" w:rsidR="0084607F" w:rsidRPr="00492773" w:rsidRDefault="0084607F" w:rsidP="0084607F">
            <w:pPr>
              <w:widowControl w:val="0"/>
              <w:rPr>
                <w:rFonts w:ascii="Georgia" w:hAnsi="Georgia" w:cs="Arial"/>
                <w:sz w:val="20"/>
                <w:szCs w:val="20"/>
                <w:highlight w:val="yellow"/>
              </w:rPr>
            </w:pPr>
            <w:r w:rsidRPr="00492773">
              <w:rPr>
                <w:rFonts w:ascii="Georgia" w:hAnsi="Georgia" w:cs="Arial"/>
                <w:sz w:val="20"/>
                <w:szCs w:val="20"/>
              </w:rPr>
              <w:t>op.</w:t>
            </w:r>
          </w:p>
        </w:tc>
        <w:tc>
          <w:tcPr>
            <w:tcW w:w="1134" w:type="dxa"/>
            <w:tcBorders>
              <w:bottom w:val="single" w:sz="4" w:space="0" w:color="000000"/>
              <w:right w:val="single" w:sz="4" w:space="0" w:color="000000"/>
            </w:tcBorders>
            <w:shd w:val="clear" w:color="auto" w:fill="auto"/>
            <w:vAlign w:val="bottom"/>
          </w:tcPr>
          <w:p w14:paraId="3E00A29F" w14:textId="0B20F8D9" w:rsidR="0084607F" w:rsidRPr="00FC2E0E" w:rsidRDefault="0084607F" w:rsidP="0084607F">
            <w:pPr>
              <w:widowControl w:val="0"/>
              <w:jc w:val="right"/>
              <w:rPr>
                <w:rFonts w:ascii="Georgia" w:hAnsi="Georgia" w:cs="Arial"/>
                <w:sz w:val="20"/>
                <w:szCs w:val="20"/>
                <w:highlight w:val="yellow"/>
              </w:rPr>
            </w:pPr>
            <w:r w:rsidRPr="00FC2E0E">
              <w:rPr>
                <w:rFonts w:ascii="Georgia" w:hAnsi="Georgia" w:cs="Arial"/>
                <w:sz w:val="20"/>
                <w:szCs w:val="20"/>
              </w:rPr>
              <w:t>6</w:t>
            </w:r>
          </w:p>
        </w:tc>
      </w:tr>
      <w:tr w:rsidR="0084607F" w:rsidRPr="00FC2E0E" w14:paraId="4359996C" w14:textId="77777777" w:rsidTr="00492773">
        <w:trPr>
          <w:trHeight w:val="477"/>
        </w:trPr>
        <w:tc>
          <w:tcPr>
            <w:tcW w:w="722" w:type="dxa"/>
            <w:tcBorders>
              <w:left w:val="single" w:sz="4" w:space="0" w:color="000000"/>
              <w:bottom w:val="single" w:sz="4" w:space="0" w:color="000000"/>
              <w:right w:val="single" w:sz="4" w:space="0" w:color="000000"/>
            </w:tcBorders>
            <w:shd w:val="clear" w:color="auto" w:fill="auto"/>
            <w:vAlign w:val="bottom"/>
          </w:tcPr>
          <w:p w14:paraId="6D800DA4" w14:textId="4F3D9C70" w:rsidR="0084607F" w:rsidRPr="00492773" w:rsidRDefault="0084607F" w:rsidP="0084607F">
            <w:pPr>
              <w:widowControl w:val="0"/>
              <w:spacing w:line="240" w:lineRule="auto"/>
              <w:jc w:val="right"/>
              <w:rPr>
                <w:rFonts w:ascii="Georgia" w:hAnsi="Georgia" w:cs="Arial"/>
                <w:sz w:val="20"/>
                <w:szCs w:val="20"/>
                <w:highlight w:val="yellow"/>
              </w:rPr>
            </w:pPr>
            <w:r w:rsidRPr="00492773">
              <w:rPr>
                <w:rFonts w:ascii="Georgia" w:hAnsi="Georgia" w:cs="Arial"/>
                <w:sz w:val="20"/>
                <w:szCs w:val="20"/>
              </w:rPr>
              <w:t>36</w:t>
            </w:r>
          </w:p>
        </w:tc>
        <w:tc>
          <w:tcPr>
            <w:tcW w:w="6521" w:type="dxa"/>
            <w:tcBorders>
              <w:bottom w:val="single" w:sz="4" w:space="0" w:color="000000"/>
              <w:right w:val="single" w:sz="4" w:space="0" w:color="000000"/>
            </w:tcBorders>
            <w:shd w:val="clear" w:color="auto" w:fill="auto"/>
            <w:vAlign w:val="bottom"/>
          </w:tcPr>
          <w:p w14:paraId="64983A45" w14:textId="714030F0" w:rsidR="0084607F" w:rsidRPr="00492773" w:rsidRDefault="0084607F" w:rsidP="0084607F">
            <w:pPr>
              <w:widowControl w:val="0"/>
              <w:rPr>
                <w:rFonts w:ascii="Georgia" w:hAnsi="Georgia" w:cs="Arial"/>
                <w:sz w:val="20"/>
                <w:szCs w:val="20"/>
                <w:highlight w:val="yellow"/>
              </w:rPr>
            </w:pPr>
            <w:proofErr w:type="spellStart"/>
            <w:r w:rsidRPr="00492773">
              <w:rPr>
                <w:rFonts w:ascii="Georgia" w:hAnsi="Georgia" w:cs="Arial"/>
                <w:sz w:val="20"/>
                <w:szCs w:val="20"/>
              </w:rPr>
              <w:t>Chloramphenicol</w:t>
            </w:r>
            <w:proofErr w:type="spellEnd"/>
            <w:r w:rsidRPr="00492773">
              <w:rPr>
                <w:rFonts w:ascii="Georgia" w:hAnsi="Georgia" w:cs="Arial"/>
                <w:sz w:val="20"/>
                <w:szCs w:val="20"/>
              </w:rPr>
              <w:t xml:space="preserve"> 2%  maść  </w:t>
            </w:r>
            <w:r w:rsidRPr="00492773">
              <w:rPr>
                <w:rFonts w:ascii="Georgia" w:hAnsi="Georgia" w:cs="Arial"/>
                <w:sz w:val="20"/>
                <w:szCs w:val="20"/>
              </w:rPr>
              <w:br/>
            </w:r>
            <w:proofErr w:type="spellStart"/>
            <w:r w:rsidRPr="00492773">
              <w:rPr>
                <w:rFonts w:ascii="Georgia" w:hAnsi="Georgia" w:cs="Arial"/>
                <w:sz w:val="20"/>
                <w:szCs w:val="20"/>
              </w:rPr>
              <w:t>op.po</w:t>
            </w:r>
            <w:proofErr w:type="spellEnd"/>
            <w:r w:rsidRPr="00492773">
              <w:rPr>
                <w:rFonts w:ascii="Georgia" w:hAnsi="Georgia" w:cs="Arial"/>
                <w:sz w:val="20"/>
                <w:szCs w:val="20"/>
              </w:rPr>
              <w:t xml:space="preserve"> 5g</w:t>
            </w:r>
          </w:p>
        </w:tc>
        <w:tc>
          <w:tcPr>
            <w:tcW w:w="992" w:type="dxa"/>
            <w:tcBorders>
              <w:bottom w:val="single" w:sz="4" w:space="0" w:color="000000"/>
              <w:right w:val="single" w:sz="4" w:space="0" w:color="000000"/>
            </w:tcBorders>
            <w:shd w:val="clear" w:color="auto" w:fill="auto"/>
            <w:vAlign w:val="bottom"/>
          </w:tcPr>
          <w:p w14:paraId="3F006646" w14:textId="5E45C602" w:rsidR="0084607F" w:rsidRPr="00492773" w:rsidRDefault="0084607F" w:rsidP="0084607F">
            <w:pPr>
              <w:widowControl w:val="0"/>
              <w:rPr>
                <w:rFonts w:ascii="Georgia" w:hAnsi="Georgia" w:cs="Arial"/>
                <w:sz w:val="20"/>
                <w:szCs w:val="20"/>
                <w:highlight w:val="yellow"/>
              </w:rPr>
            </w:pPr>
            <w:r w:rsidRPr="00492773">
              <w:rPr>
                <w:rFonts w:ascii="Georgia" w:hAnsi="Georgia" w:cs="Arial"/>
                <w:sz w:val="20"/>
                <w:szCs w:val="20"/>
              </w:rPr>
              <w:t>op.</w:t>
            </w:r>
          </w:p>
        </w:tc>
        <w:tc>
          <w:tcPr>
            <w:tcW w:w="1134" w:type="dxa"/>
            <w:tcBorders>
              <w:bottom w:val="single" w:sz="4" w:space="0" w:color="000000"/>
              <w:right w:val="single" w:sz="4" w:space="0" w:color="000000"/>
            </w:tcBorders>
            <w:shd w:val="clear" w:color="auto" w:fill="auto"/>
            <w:vAlign w:val="bottom"/>
          </w:tcPr>
          <w:p w14:paraId="0D6052EA" w14:textId="2402762B" w:rsidR="0084607F" w:rsidRPr="00FC2E0E" w:rsidRDefault="0084607F" w:rsidP="0084607F">
            <w:pPr>
              <w:widowControl w:val="0"/>
              <w:jc w:val="right"/>
              <w:rPr>
                <w:rFonts w:ascii="Georgia" w:hAnsi="Georgia" w:cs="Arial"/>
                <w:sz w:val="20"/>
                <w:szCs w:val="20"/>
                <w:highlight w:val="yellow"/>
              </w:rPr>
            </w:pPr>
            <w:r w:rsidRPr="00FC2E0E">
              <w:rPr>
                <w:rFonts w:ascii="Georgia" w:hAnsi="Georgia" w:cs="Arial"/>
                <w:sz w:val="20"/>
                <w:szCs w:val="20"/>
              </w:rPr>
              <w:t>180</w:t>
            </w:r>
          </w:p>
        </w:tc>
      </w:tr>
      <w:tr w:rsidR="0084607F" w:rsidRPr="00FC2E0E" w14:paraId="1A87D5E3" w14:textId="77777777" w:rsidTr="00492773">
        <w:trPr>
          <w:trHeight w:val="297"/>
        </w:trPr>
        <w:tc>
          <w:tcPr>
            <w:tcW w:w="722" w:type="dxa"/>
            <w:tcBorders>
              <w:left w:val="single" w:sz="4" w:space="0" w:color="000000"/>
              <w:bottom w:val="single" w:sz="4" w:space="0" w:color="000000"/>
              <w:right w:val="single" w:sz="4" w:space="0" w:color="000000"/>
            </w:tcBorders>
            <w:shd w:val="clear" w:color="auto" w:fill="auto"/>
            <w:vAlign w:val="bottom"/>
          </w:tcPr>
          <w:p w14:paraId="5F5FA9D6" w14:textId="6E49D14E" w:rsidR="0084607F" w:rsidRPr="00492773" w:rsidRDefault="0084607F" w:rsidP="0084607F">
            <w:pPr>
              <w:widowControl w:val="0"/>
              <w:spacing w:line="240" w:lineRule="auto"/>
              <w:jc w:val="right"/>
              <w:rPr>
                <w:rFonts w:ascii="Georgia" w:hAnsi="Georgia" w:cs="Arial"/>
                <w:sz w:val="20"/>
                <w:szCs w:val="20"/>
                <w:highlight w:val="yellow"/>
              </w:rPr>
            </w:pPr>
            <w:r w:rsidRPr="00492773">
              <w:rPr>
                <w:rFonts w:ascii="Georgia" w:hAnsi="Georgia" w:cs="Arial"/>
                <w:sz w:val="20"/>
                <w:szCs w:val="20"/>
              </w:rPr>
              <w:t>37</w:t>
            </w:r>
          </w:p>
        </w:tc>
        <w:tc>
          <w:tcPr>
            <w:tcW w:w="6521" w:type="dxa"/>
            <w:tcBorders>
              <w:bottom w:val="single" w:sz="4" w:space="0" w:color="000000"/>
              <w:right w:val="single" w:sz="4" w:space="0" w:color="000000"/>
            </w:tcBorders>
            <w:shd w:val="clear" w:color="auto" w:fill="auto"/>
            <w:vAlign w:val="bottom"/>
          </w:tcPr>
          <w:p w14:paraId="74035C44" w14:textId="221FB89B" w:rsidR="0084607F" w:rsidRPr="00492773" w:rsidRDefault="0084607F" w:rsidP="0084607F">
            <w:pPr>
              <w:widowControl w:val="0"/>
              <w:rPr>
                <w:rFonts w:ascii="Georgia" w:hAnsi="Georgia" w:cs="Arial"/>
                <w:sz w:val="20"/>
                <w:szCs w:val="20"/>
                <w:highlight w:val="yellow"/>
              </w:rPr>
            </w:pPr>
            <w:proofErr w:type="spellStart"/>
            <w:r w:rsidRPr="00492773">
              <w:rPr>
                <w:rFonts w:ascii="Georgia" w:hAnsi="Georgia" w:cs="Arial"/>
                <w:sz w:val="20"/>
                <w:szCs w:val="20"/>
              </w:rPr>
              <w:t>Erythromycin</w:t>
            </w:r>
            <w:proofErr w:type="spellEnd"/>
            <w:r w:rsidRPr="00492773">
              <w:rPr>
                <w:rFonts w:ascii="Georgia" w:hAnsi="Georgia" w:cs="Arial"/>
                <w:sz w:val="20"/>
                <w:szCs w:val="20"/>
              </w:rPr>
              <w:t xml:space="preserve"> 0,5% maść do oczu;5mg/g, </w:t>
            </w:r>
            <w:r w:rsidRPr="00492773">
              <w:rPr>
                <w:rFonts w:ascii="Georgia" w:hAnsi="Georgia" w:cs="Arial"/>
                <w:sz w:val="20"/>
                <w:szCs w:val="20"/>
              </w:rPr>
              <w:br/>
              <w:t>tuba po 3,5g</w:t>
            </w:r>
          </w:p>
        </w:tc>
        <w:tc>
          <w:tcPr>
            <w:tcW w:w="992" w:type="dxa"/>
            <w:tcBorders>
              <w:bottom w:val="single" w:sz="4" w:space="0" w:color="000000"/>
              <w:right w:val="single" w:sz="4" w:space="0" w:color="000000"/>
            </w:tcBorders>
            <w:shd w:val="clear" w:color="auto" w:fill="auto"/>
            <w:vAlign w:val="bottom"/>
          </w:tcPr>
          <w:p w14:paraId="3FF7A1A0" w14:textId="4C280A8B" w:rsidR="0084607F" w:rsidRPr="00492773" w:rsidRDefault="0084607F" w:rsidP="0084607F">
            <w:pPr>
              <w:widowControl w:val="0"/>
              <w:rPr>
                <w:rFonts w:ascii="Georgia" w:hAnsi="Georgia" w:cs="Arial"/>
                <w:sz w:val="20"/>
                <w:szCs w:val="20"/>
                <w:highlight w:val="yellow"/>
              </w:rPr>
            </w:pPr>
            <w:r w:rsidRPr="00492773">
              <w:rPr>
                <w:rFonts w:ascii="Georgia" w:hAnsi="Georgia" w:cs="Arial"/>
                <w:sz w:val="20"/>
                <w:szCs w:val="20"/>
              </w:rPr>
              <w:t>op.</w:t>
            </w:r>
          </w:p>
        </w:tc>
        <w:tc>
          <w:tcPr>
            <w:tcW w:w="1134" w:type="dxa"/>
            <w:tcBorders>
              <w:bottom w:val="single" w:sz="4" w:space="0" w:color="000000"/>
              <w:right w:val="single" w:sz="4" w:space="0" w:color="000000"/>
            </w:tcBorders>
            <w:shd w:val="clear" w:color="auto" w:fill="auto"/>
            <w:vAlign w:val="bottom"/>
          </w:tcPr>
          <w:p w14:paraId="1A0059F5" w14:textId="459A34D2" w:rsidR="0084607F" w:rsidRPr="00FC2E0E" w:rsidRDefault="0084607F" w:rsidP="0084607F">
            <w:pPr>
              <w:widowControl w:val="0"/>
              <w:jc w:val="right"/>
              <w:rPr>
                <w:rFonts w:ascii="Georgia" w:hAnsi="Georgia" w:cs="Arial"/>
                <w:sz w:val="20"/>
                <w:szCs w:val="20"/>
                <w:highlight w:val="yellow"/>
              </w:rPr>
            </w:pPr>
            <w:r w:rsidRPr="00FC2E0E">
              <w:rPr>
                <w:rFonts w:ascii="Georgia" w:hAnsi="Georgia" w:cs="Arial"/>
                <w:sz w:val="20"/>
                <w:szCs w:val="20"/>
              </w:rPr>
              <w:t>600</w:t>
            </w:r>
          </w:p>
        </w:tc>
      </w:tr>
      <w:tr w:rsidR="0084607F" w:rsidRPr="00FC2E0E" w14:paraId="0DB392C7" w14:textId="77777777" w:rsidTr="00492773">
        <w:trPr>
          <w:trHeight w:val="297"/>
        </w:trPr>
        <w:tc>
          <w:tcPr>
            <w:tcW w:w="722" w:type="dxa"/>
            <w:tcBorders>
              <w:left w:val="single" w:sz="4" w:space="0" w:color="000000"/>
              <w:bottom w:val="single" w:sz="4" w:space="0" w:color="000000"/>
              <w:right w:val="single" w:sz="4" w:space="0" w:color="000000"/>
            </w:tcBorders>
            <w:shd w:val="clear" w:color="auto" w:fill="auto"/>
            <w:vAlign w:val="bottom"/>
          </w:tcPr>
          <w:p w14:paraId="68251CAF" w14:textId="59F67457" w:rsidR="0084607F" w:rsidRPr="00492773" w:rsidRDefault="0084607F" w:rsidP="0084607F">
            <w:pPr>
              <w:widowControl w:val="0"/>
              <w:spacing w:line="240" w:lineRule="auto"/>
              <w:jc w:val="right"/>
              <w:rPr>
                <w:rFonts w:ascii="Georgia" w:hAnsi="Georgia" w:cs="Arial"/>
                <w:sz w:val="20"/>
                <w:szCs w:val="20"/>
                <w:highlight w:val="yellow"/>
              </w:rPr>
            </w:pPr>
            <w:r w:rsidRPr="00492773">
              <w:rPr>
                <w:rFonts w:ascii="Georgia" w:hAnsi="Georgia" w:cs="Arial"/>
                <w:sz w:val="20"/>
                <w:szCs w:val="20"/>
              </w:rPr>
              <w:t>38</w:t>
            </w:r>
          </w:p>
        </w:tc>
        <w:tc>
          <w:tcPr>
            <w:tcW w:w="6521" w:type="dxa"/>
            <w:tcBorders>
              <w:bottom w:val="single" w:sz="4" w:space="0" w:color="000000"/>
              <w:right w:val="single" w:sz="4" w:space="0" w:color="000000"/>
            </w:tcBorders>
            <w:shd w:val="clear" w:color="auto" w:fill="auto"/>
            <w:vAlign w:val="bottom"/>
          </w:tcPr>
          <w:p w14:paraId="72CA60C1" w14:textId="6CEC5721" w:rsidR="0084607F" w:rsidRPr="00492773" w:rsidRDefault="0084607F" w:rsidP="0084607F">
            <w:pPr>
              <w:widowControl w:val="0"/>
              <w:rPr>
                <w:rFonts w:ascii="Georgia" w:hAnsi="Georgia" w:cs="Arial"/>
                <w:sz w:val="20"/>
                <w:szCs w:val="20"/>
                <w:highlight w:val="yellow"/>
              </w:rPr>
            </w:pPr>
            <w:proofErr w:type="spellStart"/>
            <w:r w:rsidRPr="00492773">
              <w:rPr>
                <w:rFonts w:ascii="Georgia" w:hAnsi="Georgia" w:cs="Arial"/>
                <w:sz w:val="20"/>
                <w:szCs w:val="20"/>
              </w:rPr>
              <w:t>Hydrocortisone</w:t>
            </w:r>
            <w:proofErr w:type="spellEnd"/>
            <w:r w:rsidRPr="00492773">
              <w:rPr>
                <w:rFonts w:ascii="Georgia" w:hAnsi="Georgia" w:cs="Arial"/>
                <w:sz w:val="20"/>
                <w:szCs w:val="20"/>
              </w:rPr>
              <w:t xml:space="preserve"> </w:t>
            </w:r>
            <w:proofErr w:type="spellStart"/>
            <w:r w:rsidRPr="00492773">
              <w:rPr>
                <w:rFonts w:ascii="Georgia" w:hAnsi="Georgia" w:cs="Arial"/>
                <w:sz w:val="20"/>
                <w:szCs w:val="20"/>
              </w:rPr>
              <w:t>acetate</w:t>
            </w:r>
            <w:proofErr w:type="spellEnd"/>
            <w:r w:rsidRPr="00492773">
              <w:rPr>
                <w:rFonts w:ascii="Georgia" w:hAnsi="Georgia" w:cs="Arial"/>
                <w:sz w:val="20"/>
                <w:szCs w:val="20"/>
              </w:rPr>
              <w:t xml:space="preserve"> </w:t>
            </w:r>
            <w:r w:rsidRPr="00492773">
              <w:rPr>
                <w:rFonts w:ascii="Georgia" w:hAnsi="Georgia" w:cs="Arial"/>
                <w:sz w:val="20"/>
                <w:szCs w:val="20"/>
              </w:rPr>
              <w:br/>
              <w:t xml:space="preserve">1% krem </w:t>
            </w:r>
            <w:proofErr w:type="spellStart"/>
            <w:r w:rsidRPr="00492773">
              <w:rPr>
                <w:rFonts w:ascii="Georgia" w:hAnsi="Georgia" w:cs="Arial"/>
                <w:sz w:val="20"/>
                <w:szCs w:val="20"/>
              </w:rPr>
              <w:t>op.po</w:t>
            </w:r>
            <w:proofErr w:type="spellEnd"/>
            <w:r w:rsidRPr="00492773">
              <w:rPr>
                <w:rFonts w:ascii="Georgia" w:hAnsi="Georgia" w:cs="Arial"/>
                <w:sz w:val="20"/>
                <w:szCs w:val="20"/>
              </w:rPr>
              <w:t xml:space="preserve"> 15g</w:t>
            </w:r>
          </w:p>
        </w:tc>
        <w:tc>
          <w:tcPr>
            <w:tcW w:w="992" w:type="dxa"/>
            <w:tcBorders>
              <w:bottom w:val="single" w:sz="4" w:space="0" w:color="000000"/>
              <w:right w:val="single" w:sz="4" w:space="0" w:color="000000"/>
            </w:tcBorders>
            <w:shd w:val="clear" w:color="auto" w:fill="auto"/>
            <w:vAlign w:val="bottom"/>
          </w:tcPr>
          <w:p w14:paraId="58EEBDA1" w14:textId="00963913" w:rsidR="0084607F" w:rsidRPr="00492773" w:rsidRDefault="0084607F" w:rsidP="0084607F">
            <w:pPr>
              <w:widowControl w:val="0"/>
              <w:rPr>
                <w:rFonts w:ascii="Georgia" w:hAnsi="Georgia" w:cs="Arial"/>
                <w:sz w:val="20"/>
                <w:szCs w:val="20"/>
                <w:highlight w:val="yellow"/>
              </w:rPr>
            </w:pPr>
            <w:r w:rsidRPr="00492773">
              <w:rPr>
                <w:rFonts w:ascii="Georgia" w:hAnsi="Georgia" w:cs="Arial"/>
                <w:sz w:val="20"/>
                <w:szCs w:val="20"/>
              </w:rPr>
              <w:t>op.</w:t>
            </w:r>
          </w:p>
        </w:tc>
        <w:tc>
          <w:tcPr>
            <w:tcW w:w="1134" w:type="dxa"/>
            <w:tcBorders>
              <w:bottom w:val="single" w:sz="4" w:space="0" w:color="000000"/>
              <w:right w:val="single" w:sz="4" w:space="0" w:color="000000"/>
            </w:tcBorders>
            <w:shd w:val="clear" w:color="auto" w:fill="auto"/>
            <w:vAlign w:val="bottom"/>
          </w:tcPr>
          <w:p w14:paraId="59EDAA85" w14:textId="212133FA" w:rsidR="0084607F" w:rsidRPr="00FC2E0E" w:rsidRDefault="0084607F" w:rsidP="0084607F">
            <w:pPr>
              <w:widowControl w:val="0"/>
              <w:jc w:val="right"/>
              <w:rPr>
                <w:rFonts w:ascii="Georgia" w:hAnsi="Georgia" w:cs="Arial"/>
                <w:sz w:val="20"/>
                <w:szCs w:val="20"/>
                <w:highlight w:val="yellow"/>
              </w:rPr>
            </w:pPr>
            <w:r w:rsidRPr="00FC2E0E">
              <w:rPr>
                <w:rFonts w:ascii="Georgia" w:hAnsi="Georgia" w:cs="Arial"/>
                <w:sz w:val="20"/>
                <w:szCs w:val="20"/>
              </w:rPr>
              <w:t>70</w:t>
            </w:r>
          </w:p>
        </w:tc>
      </w:tr>
      <w:tr w:rsidR="0084607F" w:rsidRPr="00FC2E0E" w14:paraId="7B284A46" w14:textId="77777777" w:rsidTr="00492773">
        <w:trPr>
          <w:trHeight w:val="297"/>
        </w:trPr>
        <w:tc>
          <w:tcPr>
            <w:tcW w:w="722" w:type="dxa"/>
            <w:tcBorders>
              <w:left w:val="single" w:sz="4" w:space="0" w:color="000000"/>
              <w:bottom w:val="single" w:sz="4" w:space="0" w:color="000000"/>
              <w:right w:val="single" w:sz="4" w:space="0" w:color="000000"/>
            </w:tcBorders>
            <w:shd w:val="clear" w:color="auto" w:fill="auto"/>
            <w:vAlign w:val="bottom"/>
          </w:tcPr>
          <w:p w14:paraId="3D128355" w14:textId="04B68AA6" w:rsidR="0084607F" w:rsidRPr="00492773" w:rsidRDefault="0084607F" w:rsidP="0084607F">
            <w:pPr>
              <w:widowControl w:val="0"/>
              <w:spacing w:line="240" w:lineRule="auto"/>
              <w:jc w:val="right"/>
              <w:rPr>
                <w:rFonts w:ascii="Georgia" w:hAnsi="Georgia" w:cs="Arial"/>
                <w:sz w:val="20"/>
                <w:szCs w:val="20"/>
                <w:highlight w:val="yellow"/>
              </w:rPr>
            </w:pPr>
            <w:r w:rsidRPr="00492773">
              <w:rPr>
                <w:rFonts w:ascii="Georgia" w:hAnsi="Georgia" w:cs="Arial"/>
                <w:sz w:val="20"/>
                <w:szCs w:val="20"/>
              </w:rPr>
              <w:t>39</w:t>
            </w:r>
          </w:p>
        </w:tc>
        <w:tc>
          <w:tcPr>
            <w:tcW w:w="6521" w:type="dxa"/>
            <w:tcBorders>
              <w:bottom w:val="single" w:sz="4" w:space="0" w:color="000000"/>
              <w:right w:val="single" w:sz="4" w:space="0" w:color="000000"/>
            </w:tcBorders>
            <w:shd w:val="clear" w:color="auto" w:fill="auto"/>
            <w:vAlign w:val="bottom"/>
          </w:tcPr>
          <w:p w14:paraId="0A451FB6" w14:textId="7655183B" w:rsidR="0084607F" w:rsidRPr="00492773" w:rsidRDefault="0084607F" w:rsidP="0084607F">
            <w:pPr>
              <w:widowControl w:val="0"/>
              <w:rPr>
                <w:rFonts w:ascii="Georgia" w:hAnsi="Georgia" w:cs="Arial"/>
                <w:sz w:val="20"/>
                <w:szCs w:val="20"/>
                <w:highlight w:val="yellow"/>
              </w:rPr>
            </w:pPr>
            <w:r w:rsidRPr="00492773">
              <w:rPr>
                <w:rFonts w:ascii="Georgia" w:hAnsi="Georgia" w:cs="Arial"/>
                <w:sz w:val="20"/>
                <w:szCs w:val="20"/>
              </w:rPr>
              <w:t xml:space="preserve">Maść zawierająca w składzie       </w:t>
            </w:r>
            <w:r w:rsidRPr="00492773">
              <w:rPr>
                <w:rFonts w:ascii="Georgia" w:hAnsi="Georgia" w:cs="Arial"/>
                <w:sz w:val="20"/>
                <w:szCs w:val="20"/>
              </w:rPr>
              <w:br/>
              <w:t xml:space="preserve">1,2j.kolagenazy/1g </w:t>
            </w:r>
            <w:proofErr w:type="spellStart"/>
            <w:r w:rsidRPr="00492773">
              <w:rPr>
                <w:rFonts w:ascii="Georgia" w:hAnsi="Georgia" w:cs="Arial"/>
                <w:sz w:val="20"/>
                <w:szCs w:val="20"/>
              </w:rPr>
              <w:t>op.po</w:t>
            </w:r>
            <w:proofErr w:type="spellEnd"/>
            <w:r w:rsidRPr="00492773">
              <w:rPr>
                <w:rFonts w:ascii="Georgia" w:hAnsi="Georgia" w:cs="Arial"/>
                <w:sz w:val="20"/>
                <w:szCs w:val="20"/>
              </w:rPr>
              <w:t xml:space="preserve"> 20g</w:t>
            </w:r>
          </w:p>
        </w:tc>
        <w:tc>
          <w:tcPr>
            <w:tcW w:w="992" w:type="dxa"/>
            <w:tcBorders>
              <w:bottom w:val="single" w:sz="4" w:space="0" w:color="000000"/>
              <w:right w:val="single" w:sz="4" w:space="0" w:color="000000"/>
            </w:tcBorders>
            <w:shd w:val="clear" w:color="auto" w:fill="auto"/>
            <w:vAlign w:val="bottom"/>
          </w:tcPr>
          <w:p w14:paraId="18DE35B4" w14:textId="50A37346" w:rsidR="0084607F" w:rsidRPr="00492773" w:rsidRDefault="0084607F" w:rsidP="0084607F">
            <w:pPr>
              <w:widowControl w:val="0"/>
              <w:rPr>
                <w:rFonts w:ascii="Georgia" w:hAnsi="Georgia" w:cs="Arial"/>
                <w:sz w:val="20"/>
                <w:szCs w:val="20"/>
                <w:highlight w:val="yellow"/>
              </w:rPr>
            </w:pPr>
            <w:r w:rsidRPr="00492773">
              <w:rPr>
                <w:rFonts w:ascii="Georgia" w:hAnsi="Georgia" w:cs="Arial"/>
                <w:sz w:val="20"/>
                <w:szCs w:val="20"/>
              </w:rPr>
              <w:t>op.</w:t>
            </w:r>
          </w:p>
        </w:tc>
        <w:tc>
          <w:tcPr>
            <w:tcW w:w="1134" w:type="dxa"/>
            <w:tcBorders>
              <w:bottom w:val="single" w:sz="4" w:space="0" w:color="000000"/>
              <w:right w:val="single" w:sz="4" w:space="0" w:color="000000"/>
            </w:tcBorders>
            <w:shd w:val="clear" w:color="auto" w:fill="auto"/>
            <w:vAlign w:val="bottom"/>
          </w:tcPr>
          <w:p w14:paraId="1FBEF0CA" w14:textId="327BB175" w:rsidR="0084607F" w:rsidRPr="00FC2E0E" w:rsidRDefault="0084607F" w:rsidP="0084607F">
            <w:pPr>
              <w:widowControl w:val="0"/>
              <w:jc w:val="right"/>
              <w:rPr>
                <w:rFonts w:ascii="Georgia" w:hAnsi="Georgia" w:cs="Arial"/>
                <w:sz w:val="20"/>
                <w:szCs w:val="20"/>
                <w:highlight w:val="yellow"/>
              </w:rPr>
            </w:pPr>
            <w:r w:rsidRPr="00FC2E0E">
              <w:rPr>
                <w:rFonts w:ascii="Georgia" w:hAnsi="Georgia" w:cs="Arial"/>
                <w:sz w:val="20"/>
                <w:szCs w:val="20"/>
              </w:rPr>
              <w:t>5</w:t>
            </w:r>
          </w:p>
        </w:tc>
      </w:tr>
      <w:tr w:rsidR="0084607F" w:rsidRPr="00FC2E0E" w14:paraId="233BE8F3" w14:textId="77777777" w:rsidTr="00492773">
        <w:trPr>
          <w:trHeight w:val="297"/>
        </w:trPr>
        <w:tc>
          <w:tcPr>
            <w:tcW w:w="722" w:type="dxa"/>
            <w:tcBorders>
              <w:left w:val="single" w:sz="4" w:space="0" w:color="000000"/>
              <w:bottom w:val="single" w:sz="4" w:space="0" w:color="000000"/>
              <w:right w:val="single" w:sz="4" w:space="0" w:color="000000"/>
            </w:tcBorders>
            <w:shd w:val="clear" w:color="auto" w:fill="auto"/>
            <w:vAlign w:val="bottom"/>
          </w:tcPr>
          <w:p w14:paraId="53B657EA" w14:textId="772226B0" w:rsidR="0084607F" w:rsidRPr="00492773" w:rsidRDefault="0084607F" w:rsidP="0084607F">
            <w:pPr>
              <w:widowControl w:val="0"/>
              <w:spacing w:line="240" w:lineRule="auto"/>
              <w:jc w:val="right"/>
              <w:rPr>
                <w:rFonts w:ascii="Georgia" w:hAnsi="Georgia" w:cs="Arial"/>
                <w:sz w:val="20"/>
                <w:szCs w:val="20"/>
                <w:highlight w:val="yellow"/>
              </w:rPr>
            </w:pPr>
            <w:r w:rsidRPr="00492773">
              <w:rPr>
                <w:rFonts w:ascii="Georgia" w:hAnsi="Georgia" w:cs="Arial"/>
                <w:sz w:val="20"/>
                <w:szCs w:val="20"/>
              </w:rPr>
              <w:t>40</w:t>
            </w:r>
          </w:p>
        </w:tc>
        <w:tc>
          <w:tcPr>
            <w:tcW w:w="6521" w:type="dxa"/>
            <w:tcBorders>
              <w:bottom w:val="single" w:sz="4" w:space="0" w:color="000000"/>
              <w:right w:val="single" w:sz="4" w:space="0" w:color="000000"/>
            </w:tcBorders>
            <w:shd w:val="clear" w:color="auto" w:fill="auto"/>
            <w:vAlign w:val="bottom"/>
          </w:tcPr>
          <w:p w14:paraId="155788D9" w14:textId="67F729FF" w:rsidR="0084607F" w:rsidRPr="00492773" w:rsidRDefault="0084607F" w:rsidP="0084607F">
            <w:pPr>
              <w:widowControl w:val="0"/>
              <w:rPr>
                <w:rFonts w:ascii="Georgia" w:hAnsi="Georgia" w:cs="Arial"/>
                <w:sz w:val="20"/>
                <w:szCs w:val="20"/>
                <w:highlight w:val="yellow"/>
              </w:rPr>
            </w:pPr>
            <w:proofErr w:type="spellStart"/>
            <w:r w:rsidRPr="00492773">
              <w:rPr>
                <w:rFonts w:ascii="Georgia" w:hAnsi="Georgia" w:cs="Arial"/>
                <w:sz w:val="20"/>
                <w:szCs w:val="20"/>
              </w:rPr>
              <w:t>Mupirocin</w:t>
            </w:r>
            <w:proofErr w:type="spellEnd"/>
            <w:r w:rsidRPr="00492773">
              <w:rPr>
                <w:rFonts w:ascii="Georgia" w:hAnsi="Georgia" w:cs="Arial"/>
                <w:sz w:val="20"/>
                <w:szCs w:val="20"/>
              </w:rPr>
              <w:t xml:space="preserve"> 2% maść 15g</w:t>
            </w:r>
          </w:p>
        </w:tc>
        <w:tc>
          <w:tcPr>
            <w:tcW w:w="992" w:type="dxa"/>
            <w:tcBorders>
              <w:bottom w:val="single" w:sz="4" w:space="0" w:color="000000"/>
              <w:right w:val="single" w:sz="4" w:space="0" w:color="000000"/>
            </w:tcBorders>
            <w:shd w:val="clear" w:color="auto" w:fill="auto"/>
            <w:vAlign w:val="bottom"/>
          </w:tcPr>
          <w:p w14:paraId="5A29A254" w14:textId="45627855" w:rsidR="0084607F" w:rsidRPr="00492773" w:rsidRDefault="0084607F" w:rsidP="0084607F">
            <w:pPr>
              <w:widowControl w:val="0"/>
              <w:rPr>
                <w:rFonts w:ascii="Georgia" w:hAnsi="Georgia" w:cs="Arial"/>
                <w:sz w:val="20"/>
                <w:szCs w:val="20"/>
                <w:highlight w:val="yellow"/>
              </w:rPr>
            </w:pPr>
            <w:r w:rsidRPr="00492773">
              <w:rPr>
                <w:rFonts w:ascii="Georgia" w:hAnsi="Georgia" w:cs="Arial"/>
                <w:sz w:val="20"/>
                <w:szCs w:val="20"/>
              </w:rPr>
              <w:t>op.</w:t>
            </w:r>
          </w:p>
        </w:tc>
        <w:tc>
          <w:tcPr>
            <w:tcW w:w="1134" w:type="dxa"/>
            <w:tcBorders>
              <w:bottom w:val="single" w:sz="4" w:space="0" w:color="000000"/>
              <w:right w:val="single" w:sz="4" w:space="0" w:color="000000"/>
            </w:tcBorders>
            <w:shd w:val="clear" w:color="auto" w:fill="auto"/>
            <w:vAlign w:val="bottom"/>
          </w:tcPr>
          <w:p w14:paraId="0A4564E2" w14:textId="75C54D52" w:rsidR="0084607F" w:rsidRPr="00FC2E0E" w:rsidRDefault="0084607F" w:rsidP="0084607F">
            <w:pPr>
              <w:widowControl w:val="0"/>
              <w:jc w:val="right"/>
              <w:rPr>
                <w:rFonts w:ascii="Georgia" w:hAnsi="Georgia" w:cs="Arial"/>
                <w:sz w:val="20"/>
                <w:szCs w:val="20"/>
                <w:highlight w:val="yellow"/>
              </w:rPr>
            </w:pPr>
            <w:r w:rsidRPr="00FC2E0E">
              <w:rPr>
                <w:rFonts w:ascii="Georgia" w:hAnsi="Georgia" w:cs="Arial"/>
                <w:sz w:val="20"/>
                <w:szCs w:val="20"/>
              </w:rPr>
              <w:t>60</w:t>
            </w:r>
          </w:p>
        </w:tc>
      </w:tr>
      <w:tr w:rsidR="0084607F" w:rsidRPr="00FC2E0E" w14:paraId="50F9F1CF" w14:textId="77777777" w:rsidTr="00492773">
        <w:trPr>
          <w:trHeight w:val="310"/>
        </w:trPr>
        <w:tc>
          <w:tcPr>
            <w:tcW w:w="722" w:type="dxa"/>
            <w:tcBorders>
              <w:left w:val="single" w:sz="4" w:space="0" w:color="000000"/>
              <w:bottom w:val="single" w:sz="4" w:space="0" w:color="000000"/>
              <w:right w:val="single" w:sz="4" w:space="0" w:color="000000"/>
            </w:tcBorders>
            <w:shd w:val="clear" w:color="auto" w:fill="auto"/>
            <w:vAlign w:val="bottom"/>
          </w:tcPr>
          <w:p w14:paraId="4C648A9E" w14:textId="4928D9F3" w:rsidR="0084607F" w:rsidRPr="00492773" w:rsidRDefault="0084607F" w:rsidP="0084607F">
            <w:pPr>
              <w:widowControl w:val="0"/>
              <w:spacing w:line="240" w:lineRule="auto"/>
              <w:jc w:val="right"/>
              <w:rPr>
                <w:rFonts w:ascii="Georgia" w:hAnsi="Georgia" w:cs="Arial"/>
                <w:sz w:val="20"/>
                <w:szCs w:val="20"/>
                <w:highlight w:val="yellow"/>
              </w:rPr>
            </w:pPr>
            <w:r w:rsidRPr="00492773">
              <w:rPr>
                <w:rFonts w:ascii="Georgia" w:hAnsi="Georgia" w:cs="Arial"/>
                <w:sz w:val="20"/>
                <w:szCs w:val="20"/>
              </w:rPr>
              <w:t>41</w:t>
            </w:r>
          </w:p>
        </w:tc>
        <w:tc>
          <w:tcPr>
            <w:tcW w:w="6521" w:type="dxa"/>
            <w:tcBorders>
              <w:bottom w:val="single" w:sz="4" w:space="0" w:color="000000"/>
              <w:right w:val="single" w:sz="4" w:space="0" w:color="000000"/>
            </w:tcBorders>
            <w:shd w:val="clear" w:color="auto" w:fill="auto"/>
            <w:vAlign w:val="bottom"/>
          </w:tcPr>
          <w:p w14:paraId="4826AF28" w14:textId="4EEE67B2" w:rsidR="0084607F" w:rsidRPr="00492773" w:rsidRDefault="0084607F" w:rsidP="0084607F">
            <w:pPr>
              <w:widowControl w:val="0"/>
              <w:rPr>
                <w:rFonts w:ascii="Georgia" w:hAnsi="Georgia" w:cs="Arial"/>
                <w:sz w:val="20"/>
                <w:szCs w:val="20"/>
                <w:highlight w:val="yellow"/>
              </w:rPr>
            </w:pPr>
            <w:proofErr w:type="spellStart"/>
            <w:r w:rsidRPr="00492773">
              <w:rPr>
                <w:rFonts w:ascii="Georgia" w:hAnsi="Georgia" w:cs="Arial"/>
                <w:sz w:val="20"/>
                <w:szCs w:val="20"/>
              </w:rPr>
              <w:t>Neomycin</w:t>
            </w:r>
            <w:proofErr w:type="spellEnd"/>
            <w:r w:rsidRPr="00492773">
              <w:rPr>
                <w:rFonts w:ascii="Georgia" w:hAnsi="Georgia" w:cs="Arial"/>
                <w:sz w:val="20"/>
                <w:szCs w:val="20"/>
              </w:rPr>
              <w:t xml:space="preserve"> 0,5% </w:t>
            </w:r>
            <w:proofErr w:type="spellStart"/>
            <w:r w:rsidRPr="00492773">
              <w:rPr>
                <w:rFonts w:ascii="Georgia" w:hAnsi="Georgia" w:cs="Arial"/>
                <w:sz w:val="20"/>
                <w:szCs w:val="20"/>
              </w:rPr>
              <w:t>m.oczna</w:t>
            </w:r>
            <w:proofErr w:type="spellEnd"/>
            <w:r w:rsidRPr="00492773">
              <w:rPr>
                <w:rFonts w:ascii="Georgia" w:hAnsi="Georgia" w:cs="Arial"/>
                <w:sz w:val="20"/>
                <w:szCs w:val="20"/>
              </w:rPr>
              <w:t xml:space="preserve"> po 3g</w:t>
            </w:r>
          </w:p>
        </w:tc>
        <w:tc>
          <w:tcPr>
            <w:tcW w:w="992" w:type="dxa"/>
            <w:tcBorders>
              <w:bottom w:val="single" w:sz="4" w:space="0" w:color="000000"/>
              <w:right w:val="single" w:sz="4" w:space="0" w:color="000000"/>
            </w:tcBorders>
            <w:shd w:val="clear" w:color="auto" w:fill="auto"/>
            <w:vAlign w:val="bottom"/>
          </w:tcPr>
          <w:p w14:paraId="0F1A709E" w14:textId="2B998807" w:rsidR="0084607F" w:rsidRPr="00492773" w:rsidRDefault="0084607F" w:rsidP="0084607F">
            <w:pPr>
              <w:widowControl w:val="0"/>
              <w:rPr>
                <w:rFonts w:ascii="Georgia" w:hAnsi="Georgia" w:cs="Arial"/>
                <w:sz w:val="20"/>
                <w:szCs w:val="20"/>
                <w:highlight w:val="yellow"/>
              </w:rPr>
            </w:pPr>
            <w:r w:rsidRPr="00492773">
              <w:rPr>
                <w:rFonts w:ascii="Georgia" w:hAnsi="Georgia" w:cs="Arial"/>
                <w:sz w:val="20"/>
                <w:szCs w:val="20"/>
              </w:rPr>
              <w:t>op.</w:t>
            </w:r>
          </w:p>
        </w:tc>
        <w:tc>
          <w:tcPr>
            <w:tcW w:w="1134" w:type="dxa"/>
            <w:tcBorders>
              <w:bottom w:val="single" w:sz="4" w:space="0" w:color="000000"/>
              <w:right w:val="single" w:sz="4" w:space="0" w:color="000000"/>
            </w:tcBorders>
            <w:shd w:val="clear" w:color="auto" w:fill="auto"/>
            <w:vAlign w:val="bottom"/>
          </w:tcPr>
          <w:p w14:paraId="045F2422" w14:textId="08F59D2B" w:rsidR="0084607F" w:rsidRPr="00FC2E0E" w:rsidRDefault="0084607F" w:rsidP="0084607F">
            <w:pPr>
              <w:widowControl w:val="0"/>
              <w:jc w:val="right"/>
              <w:rPr>
                <w:rFonts w:ascii="Georgia" w:hAnsi="Georgia" w:cs="Arial"/>
                <w:sz w:val="20"/>
                <w:szCs w:val="20"/>
                <w:highlight w:val="yellow"/>
              </w:rPr>
            </w:pPr>
            <w:r w:rsidRPr="00FC2E0E">
              <w:rPr>
                <w:rFonts w:ascii="Georgia" w:hAnsi="Georgia" w:cs="Arial"/>
                <w:sz w:val="20"/>
                <w:szCs w:val="20"/>
              </w:rPr>
              <w:t>550</w:t>
            </w:r>
          </w:p>
        </w:tc>
      </w:tr>
      <w:tr w:rsidR="0084607F" w:rsidRPr="00FC2E0E" w14:paraId="2B0695D1" w14:textId="77777777" w:rsidTr="00492773">
        <w:trPr>
          <w:trHeight w:val="297"/>
        </w:trPr>
        <w:tc>
          <w:tcPr>
            <w:tcW w:w="722" w:type="dxa"/>
            <w:tcBorders>
              <w:left w:val="single" w:sz="4" w:space="0" w:color="000000"/>
              <w:bottom w:val="single" w:sz="4" w:space="0" w:color="000000"/>
              <w:right w:val="single" w:sz="4" w:space="0" w:color="000000"/>
            </w:tcBorders>
            <w:shd w:val="clear" w:color="auto" w:fill="auto"/>
            <w:vAlign w:val="bottom"/>
          </w:tcPr>
          <w:p w14:paraId="1FBE7AA7" w14:textId="4BED881A" w:rsidR="0084607F" w:rsidRPr="00492773" w:rsidRDefault="0084607F" w:rsidP="0084607F">
            <w:pPr>
              <w:widowControl w:val="0"/>
              <w:spacing w:line="240" w:lineRule="auto"/>
              <w:jc w:val="right"/>
              <w:rPr>
                <w:rFonts w:ascii="Georgia" w:hAnsi="Georgia" w:cs="Arial"/>
                <w:sz w:val="20"/>
                <w:szCs w:val="20"/>
                <w:highlight w:val="yellow"/>
              </w:rPr>
            </w:pPr>
            <w:r w:rsidRPr="00492773">
              <w:rPr>
                <w:rFonts w:ascii="Georgia" w:hAnsi="Georgia" w:cs="Arial"/>
                <w:sz w:val="20"/>
                <w:szCs w:val="20"/>
              </w:rPr>
              <w:t>42</w:t>
            </w:r>
          </w:p>
        </w:tc>
        <w:tc>
          <w:tcPr>
            <w:tcW w:w="6521" w:type="dxa"/>
            <w:tcBorders>
              <w:bottom w:val="single" w:sz="4" w:space="0" w:color="000000"/>
              <w:right w:val="single" w:sz="4" w:space="0" w:color="000000"/>
            </w:tcBorders>
            <w:shd w:val="clear" w:color="auto" w:fill="auto"/>
            <w:vAlign w:val="bottom"/>
          </w:tcPr>
          <w:p w14:paraId="69741415" w14:textId="6279EA24" w:rsidR="0084607F" w:rsidRPr="00492773" w:rsidRDefault="0084607F" w:rsidP="0084607F">
            <w:pPr>
              <w:widowControl w:val="0"/>
              <w:rPr>
                <w:rFonts w:ascii="Georgia" w:hAnsi="Georgia" w:cs="Arial"/>
                <w:sz w:val="20"/>
                <w:szCs w:val="20"/>
                <w:highlight w:val="yellow"/>
              </w:rPr>
            </w:pPr>
            <w:proofErr w:type="spellStart"/>
            <w:r w:rsidRPr="00492773">
              <w:rPr>
                <w:rFonts w:ascii="Georgia" w:hAnsi="Georgia" w:cs="Arial"/>
                <w:sz w:val="20"/>
                <w:szCs w:val="20"/>
              </w:rPr>
              <w:t>Clotrimazole</w:t>
            </w:r>
            <w:proofErr w:type="spellEnd"/>
            <w:r w:rsidRPr="00492773">
              <w:rPr>
                <w:rFonts w:ascii="Georgia" w:hAnsi="Georgia" w:cs="Arial"/>
                <w:sz w:val="20"/>
                <w:szCs w:val="20"/>
              </w:rPr>
              <w:t xml:space="preserve"> krem 1% 20g</w:t>
            </w:r>
          </w:p>
        </w:tc>
        <w:tc>
          <w:tcPr>
            <w:tcW w:w="992" w:type="dxa"/>
            <w:tcBorders>
              <w:bottom w:val="single" w:sz="4" w:space="0" w:color="000000"/>
              <w:right w:val="single" w:sz="4" w:space="0" w:color="000000"/>
            </w:tcBorders>
            <w:shd w:val="clear" w:color="auto" w:fill="auto"/>
            <w:vAlign w:val="bottom"/>
          </w:tcPr>
          <w:p w14:paraId="25336B68" w14:textId="148CCED9" w:rsidR="0084607F" w:rsidRPr="00492773" w:rsidRDefault="0084607F" w:rsidP="0084607F">
            <w:pPr>
              <w:widowControl w:val="0"/>
              <w:rPr>
                <w:rFonts w:ascii="Georgia" w:hAnsi="Georgia" w:cs="Arial"/>
                <w:sz w:val="20"/>
                <w:szCs w:val="20"/>
                <w:highlight w:val="yellow"/>
              </w:rPr>
            </w:pPr>
            <w:r w:rsidRPr="00492773">
              <w:rPr>
                <w:rFonts w:ascii="Georgia" w:hAnsi="Georgia" w:cs="Arial"/>
                <w:sz w:val="20"/>
                <w:szCs w:val="20"/>
              </w:rPr>
              <w:t>op.</w:t>
            </w:r>
          </w:p>
        </w:tc>
        <w:tc>
          <w:tcPr>
            <w:tcW w:w="1134" w:type="dxa"/>
            <w:tcBorders>
              <w:bottom w:val="single" w:sz="4" w:space="0" w:color="000000"/>
              <w:right w:val="single" w:sz="4" w:space="0" w:color="000000"/>
            </w:tcBorders>
            <w:shd w:val="clear" w:color="auto" w:fill="auto"/>
            <w:vAlign w:val="bottom"/>
          </w:tcPr>
          <w:p w14:paraId="40AC3F56" w14:textId="7D34136E" w:rsidR="0084607F" w:rsidRPr="00FC2E0E" w:rsidRDefault="0084607F" w:rsidP="0084607F">
            <w:pPr>
              <w:widowControl w:val="0"/>
              <w:jc w:val="right"/>
              <w:rPr>
                <w:rFonts w:ascii="Georgia" w:hAnsi="Georgia" w:cs="Arial"/>
                <w:sz w:val="20"/>
                <w:szCs w:val="20"/>
                <w:highlight w:val="yellow"/>
              </w:rPr>
            </w:pPr>
            <w:r w:rsidRPr="00FC2E0E">
              <w:rPr>
                <w:rFonts w:ascii="Georgia" w:hAnsi="Georgia" w:cs="Arial"/>
                <w:sz w:val="20"/>
                <w:szCs w:val="20"/>
              </w:rPr>
              <w:t>200</w:t>
            </w:r>
          </w:p>
        </w:tc>
      </w:tr>
      <w:tr w:rsidR="0084607F" w:rsidRPr="00FC2E0E" w14:paraId="7499C643" w14:textId="77777777" w:rsidTr="00492773">
        <w:trPr>
          <w:trHeight w:val="297"/>
        </w:trPr>
        <w:tc>
          <w:tcPr>
            <w:tcW w:w="722" w:type="dxa"/>
            <w:tcBorders>
              <w:left w:val="single" w:sz="4" w:space="0" w:color="000000"/>
              <w:bottom w:val="single" w:sz="4" w:space="0" w:color="000000"/>
              <w:right w:val="single" w:sz="4" w:space="0" w:color="000000"/>
            </w:tcBorders>
            <w:shd w:val="clear" w:color="auto" w:fill="auto"/>
            <w:vAlign w:val="bottom"/>
          </w:tcPr>
          <w:p w14:paraId="36AE4905" w14:textId="43FDFE47" w:rsidR="0084607F" w:rsidRPr="00492773" w:rsidRDefault="0084607F" w:rsidP="0084607F">
            <w:pPr>
              <w:widowControl w:val="0"/>
              <w:spacing w:line="240" w:lineRule="auto"/>
              <w:jc w:val="right"/>
              <w:rPr>
                <w:rFonts w:ascii="Georgia" w:hAnsi="Georgia" w:cs="Arial"/>
                <w:sz w:val="20"/>
                <w:szCs w:val="20"/>
                <w:highlight w:val="yellow"/>
              </w:rPr>
            </w:pPr>
            <w:r w:rsidRPr="00492773">
              <w:rPr>
                <w:rFonts w:ascii="Georgia" w:hAnsi="Georgia" w:cs="Arial"/>
                <w:sz w:val="20"/>
                <w:szCs w:val="20"/>
              </w:rPr>
              <w:t>43</w:t>
            </w:r>
          </w:p>
        </w:tc>
        <w:tc>
          <w:tcPr>
            <w:tcW w:w="6521" w:type="dxa"/>
            <w:tcBorders>
              <w:bottom w:val="single" w:sz="4" w:space="0" w:color="000000"/>
              <w:right w:val="single" w:sz="4" w:space="0" w:color="000000"/>
            </w:tcBorders>
            <w:shd w:val="clear" w:color="auto" w:fill="auto"/>
            <w:vAlign w:val="bottom"/>
          </w:tcPr>
          <w:p w14:paraId="57341357" w14:textId="58E30760" w:rsidR="0084607F" w:rsidRPr="00492773" w:rsidRDefault="0084607F" w:rsidP="0084607F">
            <w:pPr>
              <w:widowControl w:val="0"/>
              <w:rPr>
                <w:rFonts w:ascii="Georgia" w:hAnsi="Georgia" w:cs="Arial"/>
                <w:sz w:val="20"/>
                <w:szCs w:val="20"/>
                <w:highlight w:val="yellow"/>
              </w:rPr>
            </w:pPr>
            <w:proofErr w:type="spellStart"/>
            <w:r w:rsidRPr="00492773">
              <w:rPr>
                <w:rFonts w:ascii="Georgia" w:hAnsi="Georgia" w:cs="Arial"/>
                <w:sz w:val="20"/>
                <w:szCs w:val="20"/>
              </w:rPr>
              <w:t>Dexpanthenol</w:t>
            </w:r>
            <w:proofErr w:type="spellEnd"/>
            <w:r w:rsidRPr="00492773">
              <w:rPr>
                <w:rFonts w:ascii="Georgia" w:hAnsi="Georgia" w:cs="Arial"/>
                <w:sz w:val="20"/>
                <w:szCs w:val="20"/>
              </w:rPr>
              <w:t xml:space="preserve"> 5% żel do oczu, tuba 10g</w:t>
            </w:r>
          </w:p>
        </w:tc>
        <w:tc>
          <w:tcPr>
            <w:tcW w:w="992" w:type="dxa"/>
            <w:tcBorders>
              <w:bottom w:val="single" w:sz="4" w:space="0" w:color="000000"/>
              <w:right w:val="single" w:sz="4" w:space="0" w:color="000000"/>
            </w:tcBorders>
            <w:shd w:val="clear" w:color="auto" w:fill="auto"/>
            <w:vAlign w:val="bottom"/>
          </w:tcPr>
          <w:p w14:paraId="03D6D83C" w14:textId="1FA5718B" w:rsidR="0084607F" w:rsidRPr="00492773" w:rsidRDefault="0084607F" w:rsidP="0084607F">
            <w:pPr>
              <w:widowControl w:val="0"/>
              <w:rPr>
                <w:rFonts w:ascii="Georgia" w:hAnsi="Georgia" w:cs="Arial"/>
                <w:sz w:val="20"/>
                <w:szCs w:val="20"/>
                <w:highlight w:val="yellow"/>
              </w:rPr>
            </w:pPr>
            <w:r w:rsidRPr="00492773">
              <w:rPr>
                <w:rFonts w:ascii="Georgia" w:hAnsi="Georgia" w:cs="Arial"/>
                <w:sz w:val="20"/>
                <w:szCs w:val="20"/>
              </w:rPr>
              <w:t>op.</w:t>
            </w:r>
          </w:p>
        </w:tc>
        <w:tc>
          <w:tcPr>
            <w:tcW w:w="1134" w:type="dxa"/>
            <w:tcBorders>
              <w:bottom w:val="single" w:sz="4" w:space="0" w:color="000000"/>
              <w:right w:val="single" w:sz="4" w:space="0" w:color="000000"/>
            </w:tcBorders>
            <w:shd w:val="clear" w:color="auto" w:fill="auto"/>
            <w:vAlign w:val="bottom"/>
          </w:tcPr>
          <w:p w14:paraId="6432314A" w14:textId="40437D85" w:rsidR="0084607F" w:rsidRPr="00FC2E0E" w:rsidRDefault="0084607F" w:rsidP="0084607F">
            <w:pPr>
              <w:widowControl w:val="0"/>
              <w:jc w:val="right"/>
              <w:rPr>
                <w:rFonts w:ascii="Georgia" w:hAnsi="Georgia" w:cs="Arial"/>
                <w:sz w:val="20"/>
                <w:szCs w:val="20"/>
                <w:highlight w:val="yellow"/>
              </w:rPr>
            </w:pPr>
            <w:r w:rsidRPr="00FC2E0E">
              <w:rPr>
                <w:rFonts w:ascii="Georgia" w:hAnsi="Georgia" w:cs="Arial"/>
                <w:sz w:val="20"/>
                <w:szCs w:val="20"/>
              </w:rPr>
              <w:t>40</w:t>
            </w:r>
          </w:p>
        </w:tc>
      </w:tr>
      <w:tr w:rsidR="0084607F" w:rsidRPr="00FC2E0E" w14:paraId="614C409B" w14:textId="77777777" w:rsidTr="00492773">
        <w:trPr>
          <w:trHeight w:val="348"/>
        </w:trPr>
        <w:tc>
          <w:tcPr>
            <w:tcW w:w="722" w:type="dxa"/>
            <w:tcBorders>
              <w:left w:val="single" w:sz="4" w:space="0" w:color="000000"/>
              <w:bottom w:val="single" w:sz="4" w:space="0" w:color="000000"/>
              <w:right w:val="single" w:sz="4" w:space="0" w:color="000000"/>
            </w:tcBorders>
            <w:shd w:val="clear" w:color="auto" w:fill="auto"/>
            <w:vAlign w:val="bottom"/>
          </w:tcPr>
          <w:p w14:paraId="4A57E523" w14:textId="606D0C21" w:rsidR="0084607F" w:rsidRPr="00492773" w:rsidRDefault="0084607F" w:rsidP="0084607F">
            <w:pPr>
              <w:widowControl w:val="0"/>
              <w:spacing w:line="240" w:lineRule="auto"/>
              <w:jc w:val="right"/>
              <w:rPr>
                <w:rFonts w:ascii="Georgia" w:hAnsi="Georgia" w:cs="Arial"/>
                <w:sz w:val="20"/>
                <w:szCs w:val="20"/>
                <w:highlight w:val="yellow"/>
              </w:rPr>
            </w:pPr>
            <w:r w:rsidRPr="00492773">
              <w:rPr>
                <w:rFonts w:ascii="Georgia" w:hAnsi="Georgia" w:cs="Arial"/>
                <w:sz w:val="20"/>
                <w:szCs w:val="20"/>
              </w:rPr>
              <w:t>44</w:t>
            </w:r>
          </w:p>
        </w:tc>
        <w:tc>
          <w:tcPr>
            <w:tcW w:w="6521" w:type="dxa"/>
            <w:tcBorders>
              <w:bottom w:val="single" w:sz="4" w:space="0" w:color="000000"/>
              <w:right w:val="single" w:sz="4" w:space="0" w:color="000000"/>
            </w:tcBorders>
            <w:shd w:val="clear" w:color="auto" w:fill="auto"/>
            <w:vAlign w:val="bottom"/>
          </w:tcPr>
          <w:p w14:paraId="28FE3FAA" w14:textId="44EB8BE3" w:rsidR="0084607F" w:rsidRPr="00492773" w:rsidRDefault="0084607F" w:rsidP="0084607F">
            <w:pPr>
              <w:widowControl w:val="0"/>
              <w:rPr>
                <w:rFonts w:ascii="Georgia" w:hAnsi="Georgia" w:cs="Arial"/>
                <w:sz w:val="20"/>
                <w:szCs w:val="20"/>
                <w:highlight w:val="yellow"/>
              </w:rPr>
            </w:pPr>
            <w:proofErr w:type="spellStart"/>
            <w:r w:rsidRPr="00492773">
              <w:rPr>
                <w:rFonts w:ascii="Georgia" w:hAnsi="Georgia" w:cs="Arial"/>
                <w:sz w:val="20"/>
                <w:szCs w:val="20"/>
              </w:rPr>
              <w:t>Metronidazole</w:t>
            </w:r>
            <w:proofErr w:type="spellEnd"/>
            <w:r w:rsidRPr="00492773">
              <w:rPr>
                <w:rFonts w:ascii="Georgia" w:hAnsi="Georgia" w:cs="Arial"/>
                <w:sz w:val="20"/>
                <w:szCs w:val="20"/>
              </w:rPr>
              <w:t xml:space="preserve"> maść 100mg / g– tuba 5g</w:t>
            </w:r>
          </w:p>
        </w:tc>
        <w:tc>
          <w:tcPr>
            <w:tcW w:w="992" w:type="dxa"/>
            <w:tcBorders>
              <w:bottom w:val="single" w:sz="4" w:space="0" w:color="000000"/>
              <w:right w:val="single" w:sz="4" w:space="0" w:color="000000"/>
            </w:tcBorders>
            <w:shd w:val="clear" w:color="auto" w:fill="auto"/>
            <w:vAlign w:val="bottom"/>
          </w:tcPr>
          <w:p w14:paraId="3CDD2F54" w14:textId="295CF718" w:rsidR="0084607F" w:rsidRPr="00492773" w:rsidRDefault="0084607F" w:rsidP="0084607F">
            <w:pPr>
              <w:widowControl w:val="0"/>
              <w:rPr>
                <w:rFonts w:ascii="Georgia" w:hAnsi="Georgia" w:cs="Arial"/>
                <w:sz w:val="20"/>
                <w:szCs w:val="20"/>
                <w:highlight w:val="yellow"/>
              </w:rPr>
            </w:pPr>
            <w:r w:rsidRPr="00492773">
              <w:rPr>
                <w:rFonts w:ascii="Georgia" w:hAnsi="Georgia" w:cs="Arial"/>
                <w:sz w:val="20"/>
                <w:szCs w:val="20"/>
              </w:rPr>
              <w:t>op.</w:t>
            </w:r>
          </w:p>
        </w:tc>
        <w:tc>
          <w:tcPr>
            <w:tcW w:w="1134" w:type="dxa"/>
            <w:tcBorders>
              <w:bottom w:val="single" w:sz="4" w:space="0" w:color="000000"/>
              <w:right w:val="single" w:sz="4" w:space="0" w:color="000000"/>
            </w:tcBorders>
            <w:shd w:val="clear" w:color="auto" w:fill="auto"/>
            <w:vAlign w:val="bottom"/>
          </w:tcPr>
          <w:p w14:paraId="0C6D89CD" w14:textId="43303D5A" w:rsidR="0084607F" w:rsidRPr="00FC2E0E" w:rsidRDefault="0084607F" w:rsidP="0084607F">
            <w:pPr>
              <w:widowControl w:val="0"/>
              <w:jc w:val="right"/>
              <w:rPr>
                <w:rFonts w:ascii="Georgia" w:hAnsi="Georgia" w:cs="Arial"/>
                <w:sz w:val="20"/>
                <w:szCs w:val="20"/>
                <w:highlight w:val="yellow"/>
              </w:rPr>
            </w:pPr>
            <w:r w:rsidRPr="00FC2E0E">
              <w:rPr>
                <w:rFonts w:ascii="Georgia" w:hAnsi="Georgia" w:cs="Arial"/>
                <w:sz w:val="20"/>
                <w:szCs w:val="20"/>
              </w:rPr>
              <w:t>4</w:t>
            </w:r>
          </w:p>
        </w:tc>
      </w:tr>
      <w:tr w:rsidR="0084607F" w:rsidRPr="00FC2E0E" w14:paraId="787E596A" w14:textId="77777777" w:rsidTr="00492773">
        <w:trPr>
          <w:trHeight w:val="255"/>
        </w:trPr>
        <w:tc>
          <w:tcPr>
            <w:tcW w:w="722" w:type="dxa"/>
            <w:tcBorders>
              <w:left w:val="single" w:sz="4" w:space="0" w:color="000000"/>
              <w:bottom w:val="single" w:sz="4" w:space="0" w:color="000000"/>
              <w:right w:val="single" w:sz="4" w:space="0" w:color="000000"/>
            </w:tcBorders>
            <w:shd w:val="clear" w:color="auto" w:fill="auto"/>
            <w:vAlign w:val="bottom"/>
          </w:tcPr>
          <w:p w14:paraId="455770EC" w14:textId="3A7F9D8D" w:rsidR="0084607F" w:rsidRPr="00492773" w:rsidRDefault="0084607F" w:rsidP="0084607F">
            <w:pPr>
              <w:widowControl w:val="0"/>
              <w:spacing w:line="240" w:lineRule="auto"/>
              <w:jc w:val="right"/>
              <w:rPr>
                <w:rFonts w:ascii="Georgia" w:hAnsi="Georgia" w:cs="Arial"/>
                <w:sz w:val="20"/>
                <w:szCs w:val="20"/>
                <w:highlight w:val="yellow"/>
              </w:rPr>
            </w:pPr>
            <w:r w:rsidRPr="00492773">
              <w:rPr>
                <w:rFonts w:ascii="Georgia" w:hAnsi="Georgia" w:cs="Arial"/>
                <w:sz w:val="20"/>
                <w:szCs w:val="20"/>
              </w:rPr>
              <w:t>45</w:t>
            </w:r>
          </w:p>
        </w:tc>
        <w:tc>
          <w:tcPr>
            <w:tcW w:w="6521" w:type="dxa"/>
            <w:tcBorders>
              <w:bottom w:val="single" w:sz="4" w:space="0" w:color="000000"/>
              <w:right w:val="single" w:sz="4" w:space="0" w:color="000000"/>
            </w:tcBorders>
            <w:shd w:val="clear" w:color="auto" w:fill="auto"/>
            <w:vAlign w:val="bottom"/>
          </w:tcPr>
          <w:p w14:paraId="4693D5D1" w14:textId="46D38D5E" w:rsidR="0084607F" w:rsidRPr="00492773" w:rsidRDefault="0084607F" w:rsidP="0084607F">
            <w:pPr>
              <w:widowControl w:val="0"/>
              <w:rPr>
                <w:rFonts w:ascii="Georgia" w:hAnsi="Georgia" w:cs="Arial"/>
                <w:sz w:val="20"/>
                <w:szCs w:val="20"/>
                <w:highlight w:val="yellow"/>
              </w:rPr>
            </w:pPr>
            <w:proofErr w:type="spellStart"/>
            <w:r w:rsidRPr="00492773">
              <w:rPr>
                <w:rFonts w:ascii="Georgia" w:hAnsi="Georgia" w:cs="Arial"/>
                <w:sz w:val="20"/>
                <w:szCs w:val="20"/>
              </w:rPr>
              <w:t>Fludrocortisone</w:t>
            </w:r>
            <w:proofErr w:type="spellEnd"/>
            <w:r w:rsidRPr="00492773">
              <w:rPr>
                <w:rFonts w:ascii="Georgia" w:hAnsi="Georgia" w:cs="Arial"/>
                <w:sz w:val="20"/>
                <w:szCs w:val="20"/>
              </w:rPr>
              <w:t xml:space="preserve"> </w:t>
            </w:r>
            <w:proofErr w:type="spellStart"/>
            <w:r w:rsidRPr="00492773">
              <w:rPr>
                <w:rFonts w:ascii="Georgia" w:hAnsi="Georgia" w:cs="Arial"/>
                <w:sz w:val="20"/>
                <w:szCs w:val="20"/>
              </w:rPr>
              <w:t>acetate</w:t>
            </w:r>
            <w:proofErr w:type="spellEnd"/>
            <w:r w:rsidRPr="00492773">
              <w:rPr>
                <w:rFonts w:ascii="Georgia" w:hAnsi="Georgia" w:cs="Arial"/>
                <w:sz w:val="20"/>
                <w:szCs w:val="20"/>
              </w:rPr>
              <w:t xml:space="preserve"> 0,1% maść do oczu 3g</w:t>
            </w:r>
          </w:p>
        </w:tc>
        <w:tc>
          <w:tcPr>
            <w:tcW w:w="992" w:type="dxa"/>
            <w:tcBorders>
              <w:bottom w:val="single" w:sz="4" w:space="0" w:color="000000"/>
              <w:right w:val="single" w:sz="4" w:space="0" w:color="000000"/>
            </w:tcBorders>
            <w:shd w:val="clear" w:color="auto" w:fill="auto"/>
            <w:vAlign w:val="bottom"/>
          </w:tcPr>
          <w:p w14:paraId="307E82BA" w14:textId="726BBAC9" w:rsidR="0084607F" w:rsidRPr="00492773" w:rsidRDefault="0084607F" w:rsidP="0084607F">
            <w:pPr>
              <w:widowControl w:val="0"/>
              <w:rPr>
                <w:rFonts w:ascii="Georgia" w:hAnsi="Georgia" w:cs="Arial"/>
                <w:sz w:val="20"/>
                <w:szCs w:val="20"/>
                <w:highlight w:val="yellow"/>
              </w:rPr>
            </w:pPr>
            <w:r w:rsidRPr="00492773">
              <w:rPr>
                <w:rFonts w:ascii="Georgia" w:hAnsi="Georgia" w:cs="Arial"/>
                <w:sz w:val="20"/>
                <w:szCs w:val="20"/>
              </w:rPr>
              <w:t>op.</w:t>
            </w:r>
          </w:p>
        </w:tc>
        <w:tc>
          <w:tcPr>
            <w:tcW w:w="1134" w:type="dxa"/>
            <w:tcBorders>
              <w:bottom w:val="single" w:sz="4" w:space="0" w:color="000000"/>
              <w:right w:val="single" w:sz="4" w:space="0" w:color="000000"/>
            </w:tcBorders>
            <w:shd w:val="clear" w:color="auto" w:fill="auto"/>
            <w:vAlign w:val="bottom"/>
          </w:tcPr>
          <w:p w14:paraId="0069DE35" w14:textId="036EFE69" w:rsidR="0084607F" w:rsidRPr="00FC2E0E" w:rsidRDefault="0084607F" w:rsidP="0084607F">
            <w:pPr>
              <w:widowControl w:val="0"/>
              <w:jc w:val="right"/>
              <w:rPr>
                <w:rFonts w:ascii="Georgia" w:hAnsi="Georgia" w:cs="Arial"/>
                <w:sz w:val="20"/>
                <w:szCs w:val="20"/>
                <w:highlight w:val="yellow"/>
              </w:rPr>
            </w:pPr>
            <w:r w:rsidRPr="00FC2E0E">
              <w:rPr>
                <w:rFonts w:ascii="Georgia" w:hAnsi="Georgia" w:cs="Arial"/>
                <w:sz w:val="20"/>
                <w:szCs w:val="20"/>
              </w:rPr>
              <w:t>30</w:t>
            </w:r>
          </w:p>
        </w:tc>
      </w:tr>
      <w:tr w:rsidR="0084607F" w:rsidRPr="00FC2E0E" w14:paraId="56C9D8B8" w14:textId="77777777" w:rsidTr="00492773">
        <w:trPr>
          <w:trHeight w:val="297"/>
        </w:trPr>
        <w:tc>
          <w:tcPr>
            <w:tcW w:w="722" w:type="dxa"/>
            <w:tcBorders>
              <w:left w:val="single" w:sz="4" w:space="0" w:color="000000"/>
              <w:bottom w:val="single" w:sz="4" w:space="0" w:color="000000"/>
              <w:right w:val="single" w:sz="4" w:space="0" w:color="000000"/>
            </w:tcBorders>
            <w:shd w:val="clear" w:color="auto" w:fill="auto"/>
            <w:vAlign w:val="bottom"/>
          </w:tcPr>
          <w:p w14:paraId="22392043" w14:textId="5028E2C1" w:rsidR="0084607F" w:rsidRPr="00492773" w:rsidRDefault="0084607F" w:rsidP="0084607F">
            <w:pPr>
              <w:widowControl w:val="0"/>
              <w:spacing w:line="240" w:lineRule="auto"/>
              <w:jc w:val="right"/>
              <w:rPr>
                <w:rFonts w:ascii="Georgia" w:hAnsi="Georgia" w:cs="Arial"/>
                <w:sz w:val="20"/>
                <w:szCs w:val="20"/>
                <w:highlight w:val="yellow"/>
              </w:rPr>
            </w:pPr>
            <w:r w:rsidRPr="00492773">
              <w:rPr>
                <w:rFonts w:ascii="Georgia" w:hAnsi="Georgia" w:cs="Arial"/>
                <w:sz w:val="20"/>
                <w:szCs w:val="20"/>
              </w:rPr>
              <w:t>46</w:t>
            </w:r>
          </w:p>
        </w:tc>
        <w:tc>
          <w:tcPr>
            <w:tcW w:w="6521" w:type="dxa"/>
            <w:tcBorders>
              <w:bottom w:val="single" w:sz="4" w:space="0" w:color="000000"/>
              <w:right w:val="single" w:sz="4" w:space="0" w:color="000000"/>
            </w:tcBorders>
            <w:shd w:val="clear" w:color="auto" w:fill="auto"/>
            <w:vAlign w:val="bottom"/>
          </w:tcPr>
          <w:p w14:paraId="049769A9" w14:textId="6C83634C" w:rsidR="0084607F" w:rsidRPr="00492773" w:rsidRDefault="0084607F" w:rsidP="0084607F">
            <w:pPr>
              <w:widowControl w:val="0"/>
              <w:rPr>
                <w:rFonts w:ascii="Georgia" w:hAnsi="Georgia" w:cs="Arial"/>
                <w:sz w:val="20"/>
                <w:szCs w:val="20"/>
                <w:highlight w:val="yellow"/>
              </w:rPr>
            </w:pPr>
            <w:proofErr w:type="spellStart"/>
            <w:r w:rsidRPr="00492773">
              <w:rPr>
                <w:rFonts w:ascii="Georgia" w:hAnsi="Georgia" w:cs="Arial"/>
                <w:sz w:val="20"/>
                <w:szCs w:val="20"/>
              </w:rPr>
              <w:t>Gentamycin</w:t>
            </w:r>
            <w:proofErr w:type="spellEnd"/>
            <w:r w:rsidRPr="00492773">
              <w:rPr>
                <w:rFonts w:ascii="Georgia" w:hAnsi="Georgia" w:cs="Arial"/>
                <w:sz w:val="20"/>
                <w:szCs w:val="20"/>
              </w:rPr>
              <w:t xml:space="preserve"> </w:t>
            </w:r>
            <w:proofErr w:type="spellStart"/>
            <w:r w:rsidRPr="00492773">
              <w:rPr>
                <w:rFonts w:ascii="Georgia" w:hAnsi="Georgia" w:cs="Arial"/>
                <w:sz w:val="20"/>
                <w:szCs w:val="20"/>
              </w:rPr>
              <w:t>sulfas+Dexamethasone</w:t>
            </w:r>
            <w:proofErr w:type="spellEnd"/>
            <w:r w:rsidRPr="00492773">
              <w:rPr>
                <w:rFonts w:ascii="Georgia" w:hAnsi="Georgia" w:cs="Arial"/>
                <w:sz w:val="20"/>
                <w:szCs w:val="20"/>
              </w:rPr>
              <w:t xml:space="preserve"> (5mg+1mg)/g</w:t>
            </w:r>
            <w:r w:rsidRPr="00492773">
              <w:rPr>
                <w:rFonts w:ascii="Georgia" w:hAnsi="Georgia" w:cs="Arial"/>
                <w:sz w:val="20"/>
                <w:szCs w:val="20"/>
              </w:rPr>
              <w:br/>
              <w:t>Maść oczna 3g</w:t>
            </w:r>
          </w:p>
        </w:tc>
        <w:tc>
          <w:tcPr>
            <w:tcW w:w="992" w:type="dxa"/>
            <w:tcBorders>
              <w:bottom w:val="single" w:sz="4" w:space="0" w:color="000000"/>
              <w:right w:val="single" w:sz="4" w:space="0" w:color="000000"/>
            </w:tcBorders>
            <w:shd w:val="clear" w:color="auto" w:fill="auto"/>
            <w:vAlign w:val="bottom"/>
          </w:tcPr>
          <w:p w14:paraId="3FBD182A" w14:textId="2075A0B2" w:rsidR="0084607F" w:rsidRPr="00492773" w:rsidRDefault="0084607F" w:rsidP="0084607F">
            <w:pPr>
              <w:widowControl w:val="0"/>
              <w:rPr>
                <w:rFonts w:ascii="Georgia" w:hAnsi="Georgia" w:cs="Arial"/>
                <w:sz w:val="20"/>
                <w:szCs w:val="20"/>
                <w:highlight w:val="yellow"/>
              </w:rPr>
            </w:pPr>
            <w:r w:rsidRPr="00492773">
              <w:rPr>
                <w:rFonts w:ascii="Georgia" w:hAnsi="Georgia" w:cs="Arial"/>
                <w:sz w:val="20"/>
                <w:szCs w:val="20"/>
              </w:rPr>
              <w:t>op.</w:t>
            </w:r>
          </w:p>
        </w:tc>
        <w:tc>
          <w:tcPr>
            <w:tcW w:w="1134" w:type="dxa"/>
            <w:tcBorders>
              <w:bottom w:val="single" w:sz="4" w:space="0" w:color="000000"/>
              <w:right w:val="single" w:sz="4" w:space="0" w:color="000000"/>
            </w:tcBorders>
            <w:shd w:val="clear" w:color="auto" w:fill="auto"/>
            <w:vAlign w:val="bottom"/>
          </w:tcPr>
          <w:p w14:paraId="5454DDB2" w14:textId="06EC364B" w:rsidR="0084607F" w:rsidRPr="00FC2E0E" w:rsidRDefault="0084607F" w:rsidP="0084607F">
            <w:pPr>
              <w:widowControl w:val="0"/>
              <w:jc w:val="right"/>
              <w:rPr>
                <w:rFonts w:ascii="Georgia" w:hAnsi="Georgia" w:cs="Arial"/>
                <w:sz w:val="20"/>
                <w:szCs w:val="20"/>
                <w:highlight w:val="yellow"/>
              </w:rPr>
            </w:pPr>
            <w:r w:rsidRPr="00FC2E0E">
              <w:rPr>
                <w:rFonts w:ascii="Georgia" w:hAnsi="Georgia" w:cs="Arial"/>
                <w:sz w:val="20"/>
                <w:szCs w:val="20"/>
              </w:rPr>
              <w:t>40</w:t>
            </w:r>
          </w:p>
        </w:tc>
      </w:tr>
      <w:tr w:rsidR="0084607F" w:rsidRPr="00FC2E0E" w14:paraId="7E63F0EB" w14:textId="77777777" w:rsidTr="00492773">
        <w:trPr>
          <w:trHeight w:val="297"/>
        </w:trPr>
        <w:tc>
          <w:tcPr>
            <w:tcW w:w="722" w:type="dxa"/>
            <w:tcBorders>
              <w:left w:val="single" w:sz="4" w:space="0" w:color="000000"/>
              <w:bottom w:val="single" w:sz="4" w:space="0" w:color="000000"/>
              <w:right w:val="single" w:sz="4" w:space="0" w:color="000000"/>
            </w:tcBorders>
            <w:shd w:val="clear" w:color="auto" w:fill="auto"/>
            <w:vAlign w:val="bottom"/>
          </w:tcPr>
          <w:p w14:paraId="188BE9A1" w14:textId="1DF47F33" w:rsidR="0084607F" w:rsidRPr="00492773" w:rsidRDefault="0084607F" w:rsidP="0084607F">
            <w:pPr>
              <w:widowControl w:val="0"/>
              <w:spacing w:line="240" w:lineRule="auto"/>
              <w:jc w:val="right"/>
              <w:rPr>
                <w:rFonts w:ascii="Georgia" w:hAnsi="Georgia" w:cs="Arial"/>
                <w:sz w:val="20"/>
                <w:szCs w:val="20"/>
                <w:highlight w:val="yellow"/>
              </w:rPr>
            </w:pPr>
            <w:r w:rsidRPr="00492773">
              <w:rPr>
                <w:rFonts w:ascii="Georgia" w:hAnsi="Georgia" w:cs="Arial"/>
                <w:sz w:val="20"/>
                <w:szCs w:val="20"/>
              </w:rPr>
              <w:t>47</w:t>
            </w:r>
          </w:p>
        </w:tc>
        <w:tc>
          <w:tcPr>
            <w:tcW w:w="6521" w:type="dxa"/>
            <w:tcBorders>
              <w:bottom w:val="single" w:sz="4" w:space="0" w:color="000000"/>
              <w:right w:val="single" w:sz="4" w:space="0" w:color="000000"/>
            </w:tcBorders>
            <w:shd w:val="clear" w:color="auto" w:fill="auto"/>
            <w:vAlign w:val="bottom"/>
          </w:tcPr>
          <w:p w14:paraId="4A8E96B6" w14:textId="41A29FD9" w:rsidR="0084607F" w:rsidRPr="00492773" w:rsidRDefault="0084607F" w:rsidP="0084607F">
            <w:pPr>
              <w:widowControl w:val="0"/>
              <w:rPr>
                <w:rFonts w:ascii="Georgia" w:hAnsi="Georgia" w:cs="Arial"/>
                <w:sz w:val="20"/>
                <w:szCs w:val="20"/>
                <w:highlight w:val="yellow"/>
              </w:rPr>
            </w:pPr>
            <w:proofErr w:type="spellStart"/>
            <w:r w:rsidRPr="00492773">
              <w:rPr>
                <w:rFonts w:ascii="Georgia" w:hAnsi="Georgia" w:cs="Arial"/>
                <w:sz w:val="20"/>
                <w:szCs w:val="20"/>
              </w:rPr>
              <w:t>Dinoprostone</w:t>
            </w:r>
            <w:proofErr w:type="spellEnd"/>
            <w:r w:rsidRPr="00492773">
              <w:rPr>
                <w:rFonts w:ascii="Georgia" w:hAnsi="Georgia" w:cs="Arial"/>
                <w:sz w:val="20"/>
                <w:szCs w:val="20"/>
              </w:rPr>
              <w:t xml:space="preserve"> żel dopochwowy</w:t>
            </w:r>
            <w:r w:rsidRPr="00492773">
              <w:rPr>
                <w:rFonts w:ascii="Georgia" w:hAnsi="Georgia" w:cs="Arial"/>
                <w:sz w:val="20"/>
                <w:szCs w:val="20"/>
              </w:rPr>
              <w:br/>
              <w:t>500mcg/3g – 1 strzyk.</w:t>
            </w:r>
          </w:p>
        </w:tc>
        <w:tc>
          <w:tcPr>
            <w:tcW w:w="992" w:type="dxa"/>
            <w:tcBorders>
              <w:bottom w:val="single" w:sz="4" w:space="0" w:color="000000"/>
              <w:right w:val="single" w:sz="4" w:space="0" w:color="000000"/>
            </w:tcBorders>
            <w:shd w:val="clear" w:color="auto" w:fill="auto"/>
            <w:vAlign w:val="bottom"/>
          </w:tcPr>
          <w:p w14:paraId="5B389A0F" w14:textId="722E580E" w:rsidR="0084607F" w:rsidRPr="00492773" w:rsidRDefault="0084607F" w:rsidP="0084607F">
            <w:pPr>
              <w:widowControl w:val="0"/>
              <w:rPr>
                <w:rFonts w:ascii="Georgia" w:hAnsi="Georgia" w:cs="Arial"/>
                <w:sz w:val="20"/>
                <w:szCs w:val="20"/>
                <w:highlight w:val="yellow"/>
              </w:rPr>
            </w:pPr>
            <w:r w:rsidRPr="00492773">
              <w:rPr>
                <w:rFonts w:ascii="Georgia" w:hAnsi="Georgia" w:cs="Arial"/>
                <w:sz w:val="20"/>
                <w:szCs w:val="20"/>
              </w:rPr>
              <w:t>op.</w:t>
            </w:r>
          </w:p>
        </w:tc>
        <w:tc>
          <w:tcPr>
            <w:tcW w:w="1134" w:type="dxa"/>
            <w:tcBorders>
              <w:bottom w:val="single" w:sz="4" w:space="0" w:color="000000"/>
              <w:right w:val="single" w:sz="4" w:space="0" w:color="000000"/>
            </w:tcBorders>
            <w:shd w:val="clear" w:color="auto" w:fill="auto"/>
            <w:vAlign w:val="bottom"/>
          </w:tcPr>
          <w:p w14:paraId="257B1867" w14:textId="3199C1BC" w:rsidR="0084607F" w:rsidRPr="00FC2E0E" w:rsidRDefault="0084607F" w:rsidP="0084607F">
            <w:pPr>
              <w:widowControl w:val="0"/>
              <w:jc w:val="right"/>
              <w:rPr>
                <w:rFonts w:ascii="Georgia" w:hAnsi="Georgia" w:cs="Arial"/>
                <w:sz w:val="20"/>
                <w:szCs w:val="20"/>
                <w:highlight w:val="yellow"/>
              </w:rPr>
            </w:pPr>
            <w:r w:rsidRPr="00FC2E0E">
              <w:rPr>
                <w:rFonts w:ascii="Georgia" w:hAnsi="Georgia" w:cs="Arial"/>
                <w:sz w:val="20"/>
                <w:szCs w:val="20"/>
              </w:rPr>
              <w:t>4</w:t>
            </w:r>
          </w:p>
        </w:tc>
      </w:tr>
      <w:tr w:rsidR="0084607F" w:rsidRPr="00FC2E0E" w14:paraId="46A49D81" w14:textId="77777777" w:rsidTr="00492773">
        <w:trPr>
          <w:trHeight w:val="477"/>
        </w:trPr>
        <w:tc>
          <w:tcPr>
            <w:tcW w:w="722" w:type="dxa"/>
            <w:tcBorders>
              <w:left w:val="single" w:sz="4" w:space="0" w:color="000000"/>
              <w:bottom w:val="single" w:sz="4" w:space="0" w:color="000000"/>
              <w:right w:val="single" w:sz="4" w:space="0" w:color="000000"/>
            </w:tcBorders>
            <w:shd w:val="clear" w:color="auto" w:fill="auto"/>
            <w:vAlign w:val="bottom"/>
          </w:tcPr>
          <w:p w14:paraId="5B1E6ED7" w14:textId="004CF2D8" w:rsidR="0084607F" w:rsidRPr="00492773" w:rsidRDefault="0084607F" w:rsidP="0084607F">
            <w:pPr>
              <w:widowControl w:val="0"/>
              <w:spacing w:line="240" w:lineRule="auto"/>
              <w:jc w:val="right"/>
              <w:rPr>
                <w:rFonts w:ascii="Georgia" w:hAnsi="Georgia" w:cs="Arial"/>
                <w:sz w:val="20"/>
                <w:szCs w:val="20"/>
                <w:highlight w:val="yellow"/>
              </w:rPr>
            </w:pPr>
            <w:r w:rsidRPr="00492773">
              <w:rPr>
                <w:rFonts w:ascii="Georgia" w:hAnsi="Georgia" w:cs="Arial"/>
                <w:sz w:val="20"/>
                <w:szCs w:val="20"/>
              </w:rPr>
              <w:t>48</w:t>
            </w:r>
          </w:p>
        </w:tc>
        <w:tc>
          <w:tcPr>
            <w:tcW w:w="6521" w:type="dxa"/>
            <w:tcBorders>
              <w:bottom w:val="single" w:sz="4" w:space="0" w:color="000000"/>
              <w:right w:val="single" w:sz="4" w:space="0" w:color="000000"/>
            </w:tcBorders>
            <w:shd w:val="clear" w:color="auto" w:fill="auto"/>
            <w:vAlign w:val="bottom"/>
          </w:tcPr>
          <w:p w14:paraId="398F1788" w14:textId="44A8BEE6" w:rsidR="0084607F" w:rsidRPr="00492773" w:rsidRDefault="0084607F" w:rsidP="0084607F">
            <w:pPr>
              <w:widowControl w:val="0"/>
              <w:rPr>
                <w:rFonts w:ascii="Georgia" w:hAnsi="Georgia" w:cs="Arial"/>
                <w:sz w:val="20"/>
                <w:szCs w:val="20"/>
                <w:highlight w:val="yellow"/>
              </w:rPr>
            </w:pPr>
            <w:proofErr w:type="spellStart"/>
            <w:r w:rsidRPr="00492773">
              <w:rPr>
                <w:rFonts w:ascii="Georgia" w:hAnsi="Georgia" w:cs="Arial"/>
                <w:sz w:val="20"/>
                <w:szCs w:val="20"/>
              </w:rPr>
              <w:t>Dinoprostone</w:t>
            </w:r>
            <w:proofErr w:type="spellEnd"/>
            <w:r w:rsidRPr="00492773">
              <w:rPr>
                <w:rFonts w:ascii="Georgia" w:hAnsi="Georgia" w:cs="Arial"/>
                <w:sz w:val="20"/>
                <w:szCs w:val="20"/>
              </w:rPr>
              <w:t xml:space="preserve"> system </w:t>
            </w:r>
            <w:proofErr w:type="spellStart"/>
            <w:r w:rsidRPr="00492773">
              <w:rPr>
                <w:rFonts w:ascii="Georgia" w:hAnsi="Georgia" w:cs="Arial"/>
                <w:sz w:val="20"/>
                <w:szCs w:val="20"/>
              </w:rPr>
              <w:t>terapeut</w:t>
            </w:r>
            <w:proofErr w:type="spellEnd"/>
            <w:r w:rsidRPr="00492773">
              <w:rPr>
                <w:rFonts w:ascii="Georgia" w:hAnsi="Georgia" w:cs="Arial"/>
                <w:sz w:val="20"/>
                <w:szCs w:val="20"/>
              </w:rPr>
              <w:t>. dopochwowy</w:t>
            </w:r>
            <w:r w:rsidRPr="00492773">
              <w:rPr>
                <w:rFonts w:ascii="Georgia" w:hAnsi="Georgia" w:cs="Arial"/>
                <w:sz w:val="20"/>
                <w:szCs w:val="20"/>
              </w:rPr>
              <w:br/>
              <w:t>10mg x 5szt.</w:t>
            </w:r>
          </w:p>
        </w:tc>
        <w:tc>
          <w:tcPr>
            <w:tcW w:w="992" w:type="dxa"/>
            <w:tcBorders>
              <w:bottom w:val="single" w:sz="4" w:space="0" w:color="000000"/>
              <w:right w:val="single" w:sz="4" w:space="0" w:color="000000"/>
            </w:tcBorders>
            <w:shd w:val="clear" w:color="auto" w:fill="auto"/>
            <w:vAlign w:val="bottom"/>
          </w:tcPr>
          <w:p w14:paraId="418685B0" w14:textId="3DFEE76B" w:rsidR="0084607F" w:rsidRPr="00492773" w:rsidRDefault="0084607F" w:rsidP="0084607F">
            <w:pPr>
              <w:widowControl w:val="0"/>
              <w:rPr>
                <w:rFonts w:ascii="Georgia" w:hAnsi="Georgia" w:cs="Arial"/>
                <w:sz w:val="20"/>
                <w:szCs w:val="20"/>
                <w:highlight w:val="yellow"/>
              </w:rPr>
            </w:pPr>
            <w:r w:rsidRPr="00492773">
              <w:rPr>
                <w:rFonts w:ascii="Georgia" w:hAnsi="Georgia" w:cs="Arial"/>
                <w:sz w:val="20"/>
                <w:szCs w:val="20"/>
              </w:rPr>
              <w:t>op.</w:t>
            </w:r>
          </w:p>
        </w:tc>
        <w:tc>
          <w:tcPr>
            <w:tcW w:w="1134" w:type="dxa"/>
            <w:tcBorders>
              <w:bottom w:val="single" w:sz="4" w:space="0" w:color="000000"/>
              <w:right w:val="single" w:sz="4" w:space="0" w:color="000000"/>
            </w:tcBorders>
            <w:shd w:val="clear" w:color="auto" w:fill="auto"/>
            <w:vAlign w:val="bottom"/>
          </w:tcPr>
          <w:p w14:paraId="60C37D23" w14:textId="74B292DB" w:rsidR="0084607F" w:rsidRPr="00FC2E0E" w:rsidRDefault="0084607F" w:rsidP="0084607F">
            <w:pPr>
              <w:widowControl w:val="0"/>
              <w:jc w:val="right"/>
              <w:rPr>
                <w:rFonts w:ascii="Georgia" w:hAnsi="Georgia" w:cs="Arial"/>
                <w:sz w:val="20"/>
                <w:szCs w:val="20"/>
                <w:highlight w:val="yellow"/>
              </w:rPr>
            </w:pPr>
            <w:r w:rsidRPr="00FC2E0E">
              <w:rPr>
                <w:rFonts w:ascii="Georgia" w:hAnsi="Georgia" w:cs="Arial"/>
                <w:sz w:val="20"/>
                <w:szCs w:val="20"/>
              </w:rPr>
              <w:t>10</w:t>
            </w:r>
          </w:p>
        </w:tc>
      </w:tr>
      <w:tr w:rsidR="0084607F" w:rsidRPr="00FC2E0E" w14:paraId="2C4FA992" w14:textId="77777777" w:rsidTr="00492773">
        <w:trPr>
          <w:trHeight w:val="297"/>
        </w:trPr>
        <w:tc>
          <w:tcPr>
            <w:tcW w:w="722" w:type="dxa"/>
            <w:tcBorders>
              <w:left w:val="single" w:sz="4" w:space="0" w:color="000000"/>
              <w:bottom w:val="single" w:sz="4" w:space="0" w:color="000000"/>
              <w:right w:val="single" w:sz="4" w:space="0" w:color="000000"/>
            </w:tcBorders>
            <w:shd w:val="clear" w:color="auto" w:fill="auto"/>
            <w:vAlign w:val="bottom"/>
          </w:tcPr>
          <w:p w14:paraId="343B2605" w14:textId="2A2A2CBA" w:rsidR="0084607F" w:rsidRPr="00492773" w:rsidRDefault="0084607F" w:rsidP="0084607F">
            <w:pPr>
              <w:widowControl w:val="0"/>
              <w:spacing w:line="240" w:lineRule="auto"/>
              <w:jc w:val="right"/>
              <w:rPr>
                <w:rFonts w:ascii="Georgia" w:hAnsi="Georgia" w:cs="Arial"/>
                <w:sz w:val="20"/>
                <w:szCs w:val="20"/>
                <w:highlight w:val="yellow"/>
              </w:rPr>
            </w:pPr>
            <w:r w:rsidRPr="00492773">
              <w:rPr>
                <w:rFonts w:ascii="Georgia" w:hAnsi="Georgia" w:cs="Arial"/>
                <w:sz w:val="20"/>
                <w:szCs w:val="20"/>
              </w:rPr>
              <w:t>49</w:t>
            </w:r>
          </w:p>
        </w:tc>
        <w:tc>
          <w:tcPr>
            <w:tcW w:w="6521" w:type="dxa"/>
            <w:tcBorders>
              <w:bottom w:val="single" w:sz="4" w:space="0" w:color="000000"/>
              <w:right w:val="single" w:sz="4" w:space="0" w:color="000000"/>
            </w:tcBorders>
            <w:shd w:val="clear" w:color="auto" w:fill="auto"/>
            <w:vAlign w:val="bottom"/>
          </w:tcPr>
          <w:p w14:paraId="5C2E6495" w14:textId="165B014C" w:rsidR="0084607F" w:rsidRPr="00492773" w:rsidRDefault="0084607F" w:rsidP="0084607F">
            <w:pPr>
              <w:widowControl w:val="0"/>
              <w:rPr>
                <w:rFonts w:ascii="Georgia" w:hAnsi="Georgia" w:cs="Arial"/>
                <w:sz w:val="20"/>
                <w:szCs w:val="20"/>
                <w:highlight w:val="yellow"/>
              </w:rPr>
            </w:pPr>
            <w:proofErr w:type="spellStart"/>
            <w:r w:rsidRPr="00492773">
              <w:rPr>
                <w:rFonts w:ascii="Georgia" w:hAnsi="Georgia" w:cs="Arial"/>
                <w:sz w:val="20"/>
                <w:szCs w:val="20"/>
              </w:rPr>
              <w:t>Alantan</w:t>
            </w:r>
            <w:proofErr w:type="spellEnd"/>
            <w:r w:rsidRPr="00492773">
              <w:rPr>
                <w:rFonts w:ascii="Georgia" w:hAnsi="Georgia" w:cs="Arial"/>
                <w:sz w:val="20"/>
                <w:szCs w:val="20"/>
              </w:rPr>
              <w:t xml:space="preserve"> maść 20mg/g op.30g</w:t>
            </w:r>
          </w:p>
        </w:tc>
        <w:tc>
          <w:tcPr>
            <w:tcW w:w="992" w:type="dxa"/>
            <w:tcBorders>
              <w:bottom w:val="single" w:sz="4" w:space="0" w:color="000000"/>
              <w:right w:val="single" w:sz="4" w:space="0" w:color="000000"/>
            </w:tcBorders>
            <w:shd w:val="clear" w:color="auto" w:fill="auto"/>
            <w:vAlign w:val="bottom"/>
          </w:tcPr>
          <w:p w14:paraId="7AD58F01" w14:textId="025FC22F" w:rsidR="0084607F" w:rsidRPr="00492773" w:rsidRDefault="0084607F" w:rsidP="0084607F">
            <w:pPr>
              <w:widowControl w:val="0"/>
              <w:rPr>
                <w:rFonts w:ascii="Georgia" w:hAnsi="Georgia" w:cs="Arial"/>
                <w:sz w:val="20"/>
                <w:szCs w:val="20"/>
                <w:highlight w:val="yellow"/>
              </w:rPr>
            </w:pPr>
            <w:r w:rsidRPr="00492773">
              <w:rPr>
                <w:rFonts w:ascii="Georgia" w:hAnsi="Georgia" w:cs="Arial"/>
                <w:sz w:val="20"/>
                <w:szCs w:val="20"/>
              </w:rPr>
              <w:t>op.</w:t>
            </w:r>
          </w:p>
        </w:tc>
        <w:tc>
          <w:tcPr>
            <w:tcW w:w="1134" w:type="dxa"/>
            <w:tcBorders>
              <w:bottom w:val="single" w:sz="4" w:space="0" w:color="000000"/>
              <w:right w:val="single" w:sz="4" w:space="0" w:color="000000"/>
            </w:tcBorders>
            <w:shd w:val="clear" w:color="auto" w:fill="auto"/>
            <w:vAlign w:val="bottom"/>
          </w:tcPr>
          <w:p w14:paraId="6DDC0243" w14:textId="2F526F39" w:rsidR="0084607F" w:rsidRPr="00FC2E0E" w:rsidRDefault="0084607F" w:rsidP="0084607F">
            <w:pPr>
              <w:widowControl w:val="0"/>
              <w:jc w:val="right"/>
              <w:rPr>
                <w:rFonts w:ascii="Georgia" w:hAnsi="Georgia" w:cs="Arial"/>
                <w:sz w:val="20"/>
                <w:szCs w:val="20"/>
                <w:highlight w:val="yellow"/>
              </w:rPr>
            </w:pPr>
            <w:r w:rsidRPr="00FC2E0E">
              <w:rPr>
                <w:rFonts w:ascii="Georgia" w:hAnsi="Georgia" w:cs="Arial"/>
                <w:sz w:val="20"/>
                <w:szCs w:val="20"/>
              </w:rPr>
              <w:t>600</w:t>
            </w:r>
          </w:p>
        </w:tc>
      </w:tr>
      <w:tr w:rsidR="0084607F" w:rsidRPr="00FC2E0E" w14:paraId="0FD7BEBE" w14:textId="77777777" w:rsidTr="00492773">
        <w:trPr>
          <w:trHeight w:val="291"/>
        </w:trPr>
        <w:tc>
          <w:tcPr>
            <w:tcW w:w="722" w:type="dxa"/>
            <w:tcBorders>
              <w:left w:val="single" w:sz="4" w:space="0" w:color="000000"/>
              <w:bottom w:val="single" w:sz="4" w:space="0" w:color="000000"/>
              <w:right w:val="single" w:sz="4" w:space="0" w:color="000000"/>
            </w:tcBorders>
            <w:shd w:val="clear" w:color="auto" w:fill="auto"/>
            <w:vAlign w:val="bottom"/>
          </w:tcPr>
          <w:p w14:paraId="072908CE" w14:textId="711E020A" w:rsidR="0084607F" w:rsidRPr="00492773" w:rsidRDefault="0084607F" w:rsidP="0084607F">
            <w:pPr>
              <w:widowControl w:val="0"/>
              <w:spacing w:line="240" w:lineRule="auto"/>
              <w:jc w:val="right"/>
              <w:rPr>
                <w:rFonts w:ascii="Georgia" w:hAnsi="Georgia" w:cs="Arial"/>
                <w:sz w:val="20"/>
                <w:szCs w:val="20"/>
                <w:highlight w:val="yellow"/>
              </w:rPr>
            </w:pPr>
            <w:r w:rsidRPr="00492773">
              <w:rPr>
                <w:rFonts w:ascii="Georgia" w:hAnsi="Georgia" w:cs="Arial"/>
                <w:sz w:val="20"/>
                <w:szCs w:val="20"/>
              </w:rPr>
              <w:t>50</w:t>
            </w:r>
          </w:p>
        </w:tc>
        <w:tc>
          <w:tcPr>
            <w:tcW w:w="6521" w:type="dxa"/>
            <w:tcBorders>
              <w:bottom w:val="single" w:sz="4" w:space="0" w:color="000000"/>
              <w:right w:val="single" w:sz="4" w:space="0" w:color="000000"/>
            </w:tcBorders>
            <w:shd w:val="clear" w:color="auto" w:fill="auto"/>
            <w:vAlign w:val="bottom"/>
          </w:tcPr>
          <w:p w14:paraId="4C43743E" w14:textId="0C62F7C5" w:rsidR="0084607F" w:rsidRPr="00492773" w:rsidRDefault="0084607F" w:rsidP="0084607F">
            <w:pPr>
              <w:widowControl w:val="0"/>
              <w:rPr>
                <w:rFonts w:ascii="Georgia" w:hAnsi="Georgia" w:cs="Arial"/>
                <w:sz w:val="20"/>
                <w:szCs w:val="20"/>
                <w:highlight w:val="yellow"/>
              </w:rPr>
            </w:pPr>
            <w:proofErr w:type="spellStart"/>
            <w:r w:rsidRPr="00492773">
              <w:rPr>
                <w:rFonts w:ascii="Georgia" w:hAnsi="Georgia" w:cs="Arial"/>
                <w:sz w:val="20"/>
                <w:szCs w:val="20"/>
              </w:rPr>
              <w:t>Naproxen</w:t>
            </w:r>
            <w:proofErr w:type="spellEnd"/>
            <w:r w:rsidRPr="00492773">
              <w:rPr>
                <w:rFonts w:ascii="Georgia" w:hAnsi="Georgia" w:cs="Arial"/>
                <w:sz w:val="20"/>
                <w:szCs w:val="20"/>
              </w:rPr>
              <w:t xml:space="preserve"> żel 100mg/g tuba  max 50g</w:t>
            </w:r>
          </w:p>
        </w:tc>
        <w:tc>
          <w:tcPr>
            <w:tcW w:w="992" w:type="dxa"/>
            <w:tcBorders>
              <w:bottom w:val="single" w:sz="4" w:space="0" w:color="000000"/>
              <w:right w:val="single" w:sz="4" w:space="0" w:color="000000"/>
            </w:tcBorders>
            <w:shd w:val="clear" w:color="auto" w:fill="auto"/>
            <w:vAlign w:val="bottom"/>
          </w:tcPr>
          <w:p w14:paraId="52CF4B35" w14:textId="53821DCB" w:rsidR="0084607F" w:rsidRPr="00492773" w:rsidRDefault="0084607F" w:rsidP="0084607F">
            <w:pPr>
              <w:widowControl w:val="0"/>
              <w:rPr>
                <w:rFonts w:ascii="Georgia" w:hAnsi="Georgia" w:cs="Arial"/>
                <w:sz w:val="20"/>
                <w:szCs w:val="20"/>
                <w:highlight w:val="yellow"/>
              </w:rPr>
            </w:pPr>
            <w:r w:rsidRPr="00492773">
              <w:rPr>
                <w:rFonts w:ascii="Georgia" w:hAnsi="Georgia" w:cs="Arial"/>
                <w:sz w:val="20"/>
                <w:szCs w:val="20"/>
              </w:rPr>
              <w:t>op.</w:t>
            </w:r>
          </w:p>
        </w:tc>
        <w:tc>
          <w:tcPr>
            <w:tcW w:w="1134" w:type="dxa"/>
            <w:tcBorders>
              <w:bottom w:val="single" w:sz="4" w:space="0" w:color="000000"/>
              <w:right w:val="single" w:sz="4" w:space="0" w:color="000000"/>
            </w:tcBorders>
            <w:shd w:val="clear" w:color="auto" w:fill="auto"/>
            <w:vAlign w:val="bottom"/>
          </w:tcPr>
          <w:p w14:paraId="7585248A" w14:textId="2AAAF6A8" w:rsidR="0084607F" w:rsidRPr="00FC2E0E" w:rsidRDefault="0084607F" w:rsidP="0084607F">
            <w:pPr>
              <w:widowControl w:val="0"/>
              <w:jc w:val="right"/>
              <w:rPr>
                <w:rFonts w:ascii="Georgia" w:hAnsi="Georgia" w:cs="Arial"/>
                <w:sz w:val="20"/>
                <w:szCs w:val="20"/>
                <w:highlight w:val="yellow"/>
              </w:rPr>
            </w:pPr>
            <w:r w:rsidRPr="00FC2E0E">
              <w:rPr>
                <w:rFonts w:ascii="Georgia" w:hAnsi="Georgia" w:cs="Arial"/>
                <w:sz w:val="20"/>
                <w:szCs w:val="20"/>
              </w:rPr>
              <w:t>5</w:t>
            </w:r>
          </w:p>
        </w:tc>
      </w:tr>
      <w:tr w:rsidR="0084607F" w:rsidRPr="00FC2E0E" w14:paraId="5ABA527B" w14:textId="77777777" w:rsidTr="00492773">
        <w:trPr>
          <w:trHeight w:val="224"/>
        </w:trPr>
        <w:tc>
          <w:tcPr>
            <w:tcW w:w="722" w:type="dxa"/>
            <w:tcBorders>
              <w:left w:val="single" w:sz="4" w:space="0" w:color="000000"/>
              <w:bottom w:val="single" w:sz="4" w:space="0" w:color="000000"/>
              <w:right w:val="single" w:sz="4" w:space="0" w:color="000000"/>
            </w:tcBorders>
            <w:shd w:val="clear" w:color="auto" w:fill="auto"/>
            <w:vAlign w:val="bottom"/>
          </w:tcPr>
          <w:p w14:paraId="62BD3532" w14:textId="5B715693" w:rsidR="0084607F" w:rsidRPr="00492773" w:rsidRDefault="0084607F" w:rsidP="0084607F">
            <w:pPr>
              <w:widowControl w:val="0"/>
              <w:spacing w:line="240" w:lineRule="auto"/>
              <w:jc w:val="right"/>
              <w:rPr>
                <w:rFonts w:ascii="Georgia" w:hAnsi="Georgia" w:cs="Arial"/>
                <w:sz w:val="20"/>
                <w:szCs w:val="20"/>
                <w:highlight w:val="yellow"/>
              </w:rPr>
            </w:pPr>
            <w:r w:rsidRPr="00492773">
              <w:rPr>
                <w:rFonts w:ascii="Georgia" w:hAnsi="Georgia" w:cs="Arial"/>
                <w:sz w:val="20"/>
                <w:szCs w:val="20"/>
              </w:rPr>
              <w:t>51</w:t>
            </w:r>
          </w:p>
        </w:tc>
        <w:tc>
          <w:tcPr>
            <w:tcW w:w="6521" w:type="dxa"/>
            <w:tcBorders>
              <w:bottom w:val="single" w:sz="4" w:space="0" w:color="000000"/>
              <w:right w:val="single" w:sz="4" w:space="0" w:color="000000"/>
            </w:tcBorders>
            <w:shd w:val="clear" w:color="auto" w:fill="auto"/>
            <w:vAlign w:val="bottom"/>
          </w:tcPr>
          <w:p w14:paraId="0FAEA585" w14:textId="494E806A" w:rsidR="0084607F" w:rsidRPr="00492773" w:rsidRDefault="0084607F" w:rsidP="0084607F">
            <w:pPr>
              <w:widowControl w:val="0"/>
              <w:rPr>
                <w:rFonts w:ascii="Georgia" w:hAnsi="Georgia" w:cs="Arial"/>
                <w:sz w:val="20"/>
                <w:szCs w:val="20"/>
                <w:highlight w:val="yellow"/>
              </w:rPr>
            </w:pPr>
            <w:r w:rsidRPr="00492773">
              <w:rPr>
                <w:rFonts w:ascii="Georgia" w:hAnsi="Georgia" w:cs="Arial"/>
                <w:sz w:val="20"/>
                <w:szCs w:val="20"/>
              </w:rPr>
              <w:t xml:space="preserve">Preparat do bezbolesnego usuwania różnego rodzaju plastrów i opatrunków. Bezpieczny dla noworodków i dzieci. Skład: </w:t>
            </w:r>
            <w:proofErr w:type="spellStart"/>
            <w:r w:rsidRPr="00492773">
              <w:rPr>
                <w:rFonts w:ascii="Georgia" w:hAnsi="Georgia" w:cs="Arial"/>
                <w:sz w:val="20"/>
                <w:szCs w:val="20"/>
              </w:rPr>
              <w:t>heksametylodisiloksan</w:t>
            </w:r>
            <w:proofErr w:type="spellEnd"/>
            <w:r w:rsidRPr="00492773">
              <w:rPr>
                <w:rFonts w:ascii="Georgia" w:hAnsi="Georgia" w:cs="Arial"/>
                <w:sz w:val="20"/>
                <w:szCs w:val="20"/>
              </w:rPr>
              <w:t>.  Pojemnik wielodawkowy po 50ml.</w:t>
            </w:r>
          </w:p>
        </w:tc>
        <w:tc>
          <w:tcPr>
            <w:tcW w:w="992" w:type="dxa"/>
            <w:tcBorders>
              <w:bottom w:val="single" w:sz="4" w:space="0" w:color="000000"/>
              <w:right w:val="single" w:sz="4" w:space="0" w:color="000000"/>
            </w:tcBorders>
            <w:shd w:val="clear" w:color="auto" w:fill="auto"/>
            <w:vAlign w:val="bottom"/>
          </w:tcPr>
          <w:p w14:paraId="3A109770" w14:textId="3E01D812" w:rsidR="0084607F" w:rsidRPr="00492773" w:rsidRDefault="0084607F" w:rsidP="0084607F">
            <w:pPr>
              <w:widowControl w:val="0"/>
              <w:rPr>
                <w:rFonts w:ascii="Georgia" w:hAnsi="Georgia" w:cs="Arial"/>
                <w:sz w:val="20"/>
                <w:szCs w:val="20"/>
                <w:highlight w:val="yellow"/>
              </w:rPr>
            </w:pPr>
            <w:r w:rsidRPr="00492773">
              <w:rPr>
                <w:rFonts w:ascii="Georgia" w:hAnsi="Georgia" w:cs="Arial"/>
                <w:sz w:val="20"/>
                <w:szCs w:val="20"/>
              </w:rPr>
              <w:t>op.</w:t>
            </w:r>
          </w:p>
        </w:tc>
        <w:tc>
          <w:tcPr>
            <w:tcW w:w="1134" w:type="dxa"/>
            <w:tcBorders>
              <w:bottom w:val="single" w:sz="4" w:space="0" w:color="000000"/>
              <w:right w:val="single" w:sz="4" w:space="0" w:color="000000"/>
            </w:tcBorders>
            <w:shd w:val="clear" w:color="auto" w:fill="auto"/>
            <w:vAlign w:val="bottom"/>
          </w:tcPr>
          <w:p w14:paraId="298E7F67" w14:textId="71379D22" w:rsidR="0084607F" w:rsidRPr="00FC2E0E" w:rsidRDefault="0084607F" w:rsidP="0084607F">
            <w:pPr>
              <w:widowControl w:val="0"/>
              <w:jc w:val="right"/>
              <w:rPr>
                <w:rFonts w:ascii="Georgia" w:hAnsi="Georgia" w:cs="Arial"/>
                <w:sz w:val="20"/>
                <w:szCs w:val="20"/>
                <w:highlight w:val="yellow"/>
              </w:rPr>
            </w:pPr>
            <w:r w:rsidRPr="00FC2E0E">
              <w:rPr>
                <w:rFonts w:ascii="Georgia" w:hAnsi="Georgia" w:cs="Arial"/>
                <w:sz w:val="20"/>
                <w:szCs w:val="20"/>
              </w:rPr>
              <w:t>40</w:t>
            </w:r>
          </w:p>
        </w:tc>
      </w:tr>
      <w:tr w:rsidR="0084607F" w:rsidRPr="00FC2E0E" w14:paraId="50E4BE4A" w14:textId="77777777" w:rsidTr="00492773">
        <w:trPr>
          <w:trHeight w:val="302"/>
        </w:trPr>
        <w:tc>
          <w:tcPr>
            <w:tcW w:w="722" w:type="dxa"/>
            <w:tcBorders>
              <w:left w:val="single" w:sz="4" w:space="0" w:color="000000"/>
              <w:bottom w:val="single" w:sz="4" w:space="0" w:color="000000"/>
              <w:right w:val="single" w:sz="4" w:space="0" w:color="000000"/>
            </w:tcBorders>
            <w:shd w:val="clear" w:color="auto" w:fill="auto"/>
            <w:vAlign w:val="bottom"/>
          </w:tcPr>
          <w:p w14:paraId="38FB1E23" w14:textId="35B8A344" w:rsidR="0084607F" w:rsidRPr="00492773" w:rsidRDefault="0084607F" w:rsidP="0084607F">
            <w:pPr>
              <w:widowControl w:val="0"/>
              <w:spacing w:line="240" w:lineRule="auto"/>
              <w:jc w:val="right"/>
              <w:rPr>
                <w:rFonts w:ascii="Georgia" w:hAnsi="Georgia" w:cs="Arial"/>
                <w:sz w:val="20"/>
                <w:szCs w:val="20"/>
                <w:highlight w:val="yellow"/>
              </w:rPr>
            </w:pPr>
            <w:r w:rsidRPr="00492773">
              <w:rPr>
                <w:rFonts w:ascii="Georgia" w:hAnsi="Georgia" w:cs="Arial"/>
                <w:sz w:val="20"/>
                <w:szCs w:val="20"/>
              </w:rPr>
              <w:t>52</w:t>
            </w:r>
          </w:p>
        </w:tc>
        <w:tc>
          <w:tcPr>
            <w:tcW w:w="6521" w:type="dxa"/>
            <w:tcBorders>
              <w:bottom w:val="single" w:sz="4" w:space="0" w:color="000000"/>
              <w:right w:val="single" w:sz="4" w:space="0" w:color="000000"/>
            </w:tcBorders>
            <w:shd w:val="clear" w:color="auto" w:fill="auto"/>
            <w:vAlign w:val="bottom"/>
          </w:tcPr>
          <w:p w14:paraId="14BFFC4F" w14:textId="78CCC8DB" w:rsidR="0084607F" w:rsidRPr="00492773" w:rsidRDefault="0084607F" w:rsidP="0084607F">
            <w:pPr>
              <w:widowControl w:val="0"/>
              <w:rPr>
                <w:rFonts w:ascii="Georgia" w:hAnsi="Georgia" w:cs="Arial"/>
                <w:sz w:val="20"/>
                <w:szCs w:val="20"/>
                <w:highlight w:val="yellow"/>
              </w:rPr>
            </w:pPr>
            <w:proofErr w:type="spellStart"/>
            <w:r w:rsidRPr="00492773">
              <w:rPr>
                <w:rFonts w:ascii="Georgia" w:hAnsi="Georgia" w:cs="Arial"/>
                <w:sz w:val="20"/>
                <w:szCs w:val="20"/>
              </w:rPr>
              <w:t>Ipratropium</w:t>
            </w:r>
            <w:proofErr w:type="spellEnd"/>
            <w:r w:rsidRPr="00492773">
              <w:rPr>
                <w:rFonts w:ascii="Georgia" w:hAnsi="Georgia" w:cs="Arial"/>
                <w:sz w:val="20"/>
                <w:szCs w:val="20"/>
              </w:rPr>
              <w:t xml:space="preserve"> </w:t>
            </w:r>
            <w:proofErr w:type="spellStart"/>
            <w:r w:rsidRPr="00492773">
              <w:rPr>
                <w:rFonts w:ascii="Georgia" w:hAnsi="Georgia" w:cs="Arial"/>
                <w:sz w:val="20"/>
                <w:szCs w:val="20"/>
              </w:rPr>
              <w:t>bromide</w:t>
            </w:r>
            <w:proofErr w:type="spellEnd"/>
            <w:r w:rsidRPr="00492773">
              <w:rPr>
                <w:rFonts w:ascii="Georgia" w:hAnsi="Georgia" w:cs="Arial"/>
                <w:sz w:val="20"/>
                <w:szCs w:val="20"/>
              </w:rPr>
              <w:t xml:space="preserve"> </w:t>
            </w:r>
            <w:proofErr w:type="spellStart"/>
            <w:r w:rsidRPr="00492773">
              <w:rPr>
                <w:rFonts w:ascii="Georgia" w:hAnsi="Georgia" w:cs="Arial"/>
                <w:sz w:val="20"/>
                <w:szCs w:val="20"/>
              </w:rPr>
              <w:t>aer.wziewny</w:t>
            </w:r>
            <w:proofErr w:type="spellEnd"/>
            <w:r w:rsidRPr="00492773">
              <w:rPr>
                <w:rFonts w:ascii="Georgia" w:hAnsi="Georgia" w:cs="Arial"/>
                <w:sz w:val="20"/>
                <w:szCs w:val="20"/>
              </w:rPr>
              <w:br/>
              <w:t>20mcg/d x 200d 10ml</w:t>
            </w:r>
          </w:p>
        </w:tc>
        <w:tc>
          <w:tcPr>
            <w:tcW w:w="992" w:type="dxa"/>
            <w:tcBorders>
              <w:bottom w:val="single" w:sz="4" w:space="0" w:color="000000"/>
              <w:right w:val="single" w:sz="4" w:space="0" w:color="000000"/>
            </w:tcBorders>
            <w:shd w:val="clear" w:color="auto" w:fill="auto"/>
            <w:vAlign w:val="bottom"/>
          </w:tcPr>
          <w:p w14:paraId="243F2324" w14:textId="06A25279" w:rsidR="0084607F" w:rsidRPr="00492773" w:rsidRDefault="0084607F" w:rsidP="0084607F">
            <w:pPr>
              <w:widowControl w:val="0"/>
              <w:rPr>
                <w:rFonts w:ascii="Georgia" w:hAnsi="Georgia" w:cs="Arial"/>
                <w:sz w:val="20"/>
                <w:szCs w:val="20"/>
                <w:highlight w:val="yellow"/>
              </w:rPr>
            </w:pPr>
            <w:r w:rsidRPr="00492773">
              <w:rPr>
                <w:rFonts w:ascii="Georgia" w:hAnsi="Georgia" w:cs="Arial"/>
                <w:sz w:val="20"/>
                <w:szCs w:val="20"/>
              </w:rPr>
              <w:t>op.</w:t>
            </w:r>
          </w:p>
        </w:tc>
        <w:tc>
          <w:tcPr>
            <w:tcW w:w="1134" w:type="dxa"/>
            <w:tcBorders>
              <w:bottom w:val="single" w:sz="4" w:space="0" w:color="000000"/>
              <w:right w:val="single" w:sz="4" w:space="0" w:color="000000"/>
            </w:tcBorders>
            <w:shd w:val="clear" w:color="auto" w:fill="auto"/>
            <w:vAlign w:val="bottom"/>
          </w:tcPr>
          <w:p w14:paraId="2533D7A6" w14:textId="4213A0B2" w:rsidR="0084607F" w:rsidRPr="00FC2E0E" w:rsidRDefault="0084607F" w:rsidP="0084607F">
            <w:pPr>
              <w:widowControl w:val="0"/>
              <w:jc w:val="right"/>
              <w:rPr>
                <w:rFonts w:ascii="Georgia" w:hAnsi="Georgia" w:cs="Arial"/>
                <w:sz w:val="20"/>
                <w:szCs w:val="20"/>
                <w:highlight w:val="yellow"/>
              </w:rPr>
            </w:pPr>
            <w:r w:rsidRPr="00FC2E0E">
              <w:rPr>
                <w:rFonts w:ascii="Georgia" w:hAnsi="Georgia" w:cs="Arial"/>
                <w:sz w:val="20"/>
                <w:szCs w:val="20"/>
              </w:rPr>
              <w:t>30</w:t>
            </w:r>
          </w:p>
        </w:tc>
      </w:tr>
      <w:tr w:rsidR="0084607F" w:rsidRPr="00FC2E0E" w14:paraId="500CBDCB" w14:textId="77777777" w:rsidTr="00492773">
        <w:trPr>
          <w:trHeight w:val="220"/>
        </w:trPr>
        <w:tc>
          <w:tcPr>
            <w:tcW w:w="722" w:type="dxa"/>
            <w:tcBorders>
              <w:left w:val="single" w:sz="4" w:space="0" w:color="000000"/>
              <w:bottom w:val="single" w:sz="4" w:space="0" w:color="000000"/>
              <w:right w:val="single" w:sz="4" w:space="0" w:color="000000"/>
            </w:tcBorders>
            <w:shd w:val="clear" w:color="auto" w:fill="auto"/>
            <w:vAlign w:val="bottom"/>
          </w:tcPr>
          <w:p w14:paraId="7265058E" w14:textId="152A9190" w:rsidR="0084607F" w:rsidRPr="00492773" w:rsidRDefault="0084607F" w:rsidP="0084607F">
            <w:pPr>
              <w:widowControl w:val="0"/>
              <w:spacing w:line="240" w:lineRule="auto"/>
              <w:jc w:val="right"/>
              <w:rPr>
                <w:rFonts w:ascii="Georgia" w:hAnsi="Georgia" w:cs="Arial"/>
                <w:sz w:val="20"/>
                <w:szCs w:val="20"/>
                <w:highlight w:val="yellow"/>
              </w:rPr>
            </w:pPr>
            <w:r w:rsidRPr="00492773">
              <w:rPr>
                <w:rFonts w:ascii="Georgia" w:hAnsi="Georgia" w:cs="Arial"/>
                <w:sz w:val="20"/>
                <w:szCs w:val="20"/>
              </w:rPr>
              <w:t>53</w:t>
            </w:r>
          </w:p>
        </w:tc>
        <w:tc>
          <w:tcPr>
            <w:tcW w:w="6521" w:type="dxa"/>
            <w:tcBorders>
              <w:bottom w:val="single" w:sz="4" w:space="0" w:color="000000"/>
              <w:right w:val="single" w:sz="4" w:space="0" w:color="000000"/>
            </w:tcBorders>
            <w:shd w:val="clear" w:color="auto" w:fill="auto"/>
            <w:vAlign w:val="bottom"/>
          </w:tcPr>
          <w:p w14:paraId="28930F46" w14:textId="4A9B78C8" w:rsidR="0084607F" w:rsidRPr="00492773" w:rsidRDefault="0084607F" w:rsidP="0084607F">
            <w:pPr>
              <w:widowControl w:val="0"/>
              <w:rPr>
                <w:rFonts w:ascii="Georgia" w:hAnsi="Georgia" w:cs="Arial"/>
                <w:sz w:val="20"/>
                <w:szCs w:val="20"/>
                <w:highlight w:val="yellow"/>
              </w:rPr>
            </w:pPr>
            <w:proofErr w:type="spellStart"/>
            <w:r w:rsidRPr="00492773">
              <w:rPr>
                <w:rFonts w:ascii="Georgia" w:hAnsi="Georgia" w:cs="Arial"/>
                <w:sz w:val="20"/>
                <w:szCs w:val="20"/>
              </w:rPr>
              <w:t>Ipratropium</w:t>
            </w:r>
            <w:proofErr w:type="spellEnd"/>
            <w:r w:rsidRPr="00492773">
              <w:rPr>
                <w:rFonts w:ascii="Georgia" w:hAnsi="Georgia" w:cs="Arial"/>
                <w:sz w:val="20"/>
                <w:szCs w:val="20"/>
              </w:rPr>
              <w:t xml:space="preserve"> </w:t>
            </w:r>
            <w:proofErr w:type="spellStart"/>
            <w:r w:rsidRPr="00492773">
              <w:rPr>
                <w:rFonts w:ascii="Georgia" w:hAnsi="Georgia" w:cs="Arial"/>
                <w:sz w:val="20"/>
                <w:szCs w:val="20"/>
              </w:rPr>
              <w:t>bromide</w:t>
            </w:r>
            <w:proofErr w:type="spellEnd"/>
            <w:r w:rsidRPr="00492773">
              <w:rPr>
                <w:rFonts w:ascii="Georgia" w:hAnsi="Georgia" w:cs="Arial"/>
                <w:sz w:val="20"/>
                <w:szCs w:val="20"/>
              </w:rPr>
              <w:t xml:space="preserve"> +</w:t>
            </w:r>
            <w:proofErr w:type="spellStart"/>
            <w:r w:rsidRPr="00492773">
              <w:rPr>
                <w:rFonts w:ascii="Georgia" w:hAnsi="Georgia" w:cs="Arial"/>
                <w:sz w:val="20"/>
                <w:szCs w:val="20"/>
              </w:rPr>
              <w:t>Fenoterol</w:t>
            </w:r>
            <w:proofErr w:type="spellEnd"/>
            <w:r w:rsidRPr="00492773">
              <w:rPr>
                <w:rFonts w:ascii="Georgia" w:hAnsi="Georgia" w:cs="Arial"/>
                <w:sz w:val="20"/>
                <w:szCs w:val="20"/>
              </w:rPr>
              <w:br/>
              <w:t>h/</w:t>
            </w:r>
            <w:proofErr w:type="spellStart"/>
            <w:r w:rsidRPr="00492773">
              <w:rPr>
                <w:rFonts w:ascii="Georgia" w:hAnsi="Georgia" w:cs="Arial"/>
                <w:sz w:val="20"/>
                <w:szCs w:val="20"/>
              </w:rPr>
              <w:t>bromide</w:t>
            </w:r>
            <w:proofErr w:type="spellEnd"/>
            <w:r w:rsidRPr="00492773">
              <w:rPr>
                <w:rFonts w:ascii="Georgia" w:hAnsi="Georgia" w:cs="Arial"/>
                <w:sz w:val="20"/>
                <w:szCs w:val="20"/>
              </w:rPr>
              <w:t xml:space="preserve"> </w:t>
            </w:r>
            <w:proofErr w:type="spellStart"/>
            <w:r w:rsidRPr="00492773">
              <w:rPr>
                <w:rFonts w:ascii="Georgia" w:hAnsi="Georgia" w:cs="Arial"/>
                <w:sz w:val="20"/>
                <w:szCs w:val="20"/>
              </w:rPr>
              <w:t>aer.wziewny</w:t>
            </w:r>
            <w:proofErr w:type="spellEnd"/>
            <w:r w:rsidRPr="00492773">
              <w:rPr>
                <w:rFonts w:ascii="Georgia" w:hAnsi="Georgia" w:cs="Arial"/>
                <w:sz w:val="20"/>
                <w:szCs w:val="20"/>
              </w:rPr>
              <w:t xml:space="preserve"> 200d.</w:t>
            </w:r>
          </w:p>
        </w:tc>
        <w:tc>
          <w:tcPr>
            <w:tcW w:w="992" w:type="dxa"/>
            <w:tcBorders>
              <w:bottom w:val="single" w:sz="4" w:space="0" w:color="000000"/>
              <w:right w:val="single" w:sz="4" w:space="0" w:color="000000"/>
            </w:tcBorders>
            <w:shd w:val="clear" w:color="auto" w:fill="auto"/>
            <w:vAlign w:val="bottom"/>
          </w:tcPr>
          <w:p w14:paraId="2CBDBF7B" w14:textId="3B82D947" w:rsidR="0084607F" w:rsidRPr="00492773" w:rsidRDefault="0084607F" w:rsidP="0084607F">
            <w:pPr>
              <w:widowControl w:val="0"/>
              <w:rPr>
                <w:rFonts w:ascii="Georgia" w:hAnsi="Georgia" w:cs="Arial"/>
                <w:sz w:val="20"/>
                <w:szCs w:val="20"/>
                <w:highlight w:val="yellow"/>
              </w:rPr>
            </w:pPr>
            <w:r w:rsidRPr="00492773">
              <w:rPr>
                <w:rFonts w:ascii="Georgia" w:hAnsi="Georgia" w:cs="Arial"/>
                <w:sz w:val="20"/>
                <w:szCs w:val="20"/>
              </w:rPr>
              <w:t>op.</w:t>
            </w:r>
          </w:p>
        </w:tc>
        <w:tc>
          <w:tcPr>
            <w:tcW w:w="1134" w:type="dxa"/>
            <w:tcBorders>
              <w:bottom w:val="single" w:sz="4" w:space="0" w:color="000000"/>
              <w:right w:val="single" w:sz="4" w:space="0" w:color="000000"/>
            </w:tcBorders>
            <w:shd w:val="clear" w:color="auto" w:fill="auto"/>
            <w:vAlign w:val="bottom"/>
          </w:tcPr>
          <w:p w14:paraId="06679D5D" w14:textId="2BF02E39" w:rsidR="0084607F" w:rsidRPr="00FC2E0E" w:rsidRDefault="0084607F" w:rsidP="0084607F">
            <w:pPr>
              <w:widowControl w:val="0"/>
              <w:jc w:val="right"/>
              <w:rPr>
                <w:rFonts w:ascii="Georgia" w:hAnsi="Georgia" w:cs="Arial"/>
                <w:sz w:val="20"/>
                <w:szCs w:val="20"/>
                <w:highlight w:val="yellow"/>
              </w:rPr>
            </w:pPr>
            <w:r w:rsidRPr="00FC2E0E">
              <w:rPr>
                <w:rFonts w:ascii="Georgia" w:hAnsi="Georgia" w:cs="Arial"/>
                <w:sz w:val="20"/>
                <w:szCs w:val="20"/>
              </w:rPr>
              <w:t>6</w:t>
            </w:r>
          </w:p>
        </w:tc>
      </w:tr>
      <w:tr w:rsidR="0084607F" w:rsidRPr="00FC2E0E" w14:paraId="0D9BCB38" w14:textId="77777777" w:rsidTr="00492773">
        <w:trPr>
          <w:trHeight w:val="265"/>
        </w:trPr>
        <w:tc>
          <w:tcPr>
            <w:tcW w:w="722" w:type="dxa"/>
            <w:tcBorders>
              <w:left w:val="single" w:sz="4" w:space="0" w:color="000000"/>
              <w:bottom w:val="single" w:sz="4" w:space="0" w:color="000000"/>
              <w:right w:val="single" w:sz="4" w:space="0" w:color="000000"/>
            </w:tcBorders>
            <w:shd w:val="clear" w:color="auto" w:fill="auto"/>
            <w:vAlign w:val="bottom"/>
          </w:tcPr>
          <w:p w14:paraId="13D9F9C1" w14:textId="3D3E9899" w:rsidR="0084607F" w:rsidRPr="00492773" w:rsidRDefault="0084607F" w:rsidP="0084607F">
            <w:pPr>
              <w:widowControl w:val="0"/>
              <w:spacing w:line="240" w:lineRule="auto"/>
              <w:jc w:val="right"/>
              <w:rPr>
                <w:rFonts w:ascii="Georgia" w:hAnsi="Georgia" w:cs="Arial"/>
                <w:sz w:val="20"/>
                <w:szCs w:val="20"/>
                <w:highlight w:val="yellow"/>
              </w:rPr>
            </w:pPr>
            <w:r w:rsidRPr="00492773">
              <w:rPr>
                <w:rFonts w:ascii="Georgia" w:hAnsi="Georgia" w:cs="Arial"/>
                <w:sz w:val="20"/>
                <w:szCs w:val="20"/>
              </w:rPr>
              <w:t>54</w:t>
            </w:r>
          </w:p>
        </w:tc>
        <w:tc>
          <w:tcPr>
            <w:tcW w:w="6521" w:type="dxa"/>
            <w:tcBorders>
              <w:bottom w:val="single" w:sz="4" w:space="0" w:color="000000"/>
              <w:right w:val="single" w:sz="4" w:space="0" w:color="000000"/>
            </w:tcBorders>
            <w:shd w:val="clear" w:color="auto" w:fill="auto"/>
            <w:vAlign w:val="bottom"/>
          </w:tcPr>
          <w:p w14:paraId="2C4F0EE5" w14:textId="7C48754A" w:rsidR="0084607F" w:rsidRPr="00492773" w:rsidRDefault="0084607F" w:rsidP="0084607F">
            <w:pPr>
              <w:widowControl w:val="0"/>
              <w:rPr>
                <w:rFonts w:ascii="Georgia" w:hAnsi="Georgia" w:cs="Arial"/>
                <w:sz w:val="20"/>
                <w:szCs w:val="20"/>
                <w:highlight w:val="yellow"/>
              </w:rPr>
            </w:pPr>
            <w:proofErr w:type="spellStart"/>
            <w:r w:rsidRPr="00492773">
              <w:rPr>
                <w:rFonts w:ascii="Georgia" w:hAnsi="Georgia" w:cs="Arial"/>
                <w:sz w:val="20"/>
                <w:szCs w:val="20"/>
              </w:rPr>
              <w:t>Formoterol</w:t>
            </w:r>
            <w:proofErr w:type="spellEnd"/>
            <w:r w:rsidRPr="00492773">
              <w:rPr>
                <w:rFonts w:ascii="Georgia" w:hAnsi="Georgia" w:cs="Arial"/>
                <w:sz w:val="20"/>
                <w:szCs w:val="20"/>
              </w:rPr>
              <w:t xml:space="preserve"> </w:t>
            </w:r>
            <w:r w:rsidRPr="00492773">
              <w:rPr>
                <w:rFonts w:ascii="Georgia" w:hAnsi="Georgia" w:cs="Arial"/>
                <w:sz w:val="20"/>
                <w:szCs w:val="20"/>
              </w:rPr>
              <w:br/>
            </w:r>
            <w:proofErr w:type="spellStart"/>
            <w:r w:rsidRPr="00492773">
              <w:rPr>
                <w:rFonts w:ascii="Georgia" w:hAnsi="Georgia" w:cs="Arial"/>
                <w:sz w:val="20"/>
                <w:szCs w:val="20"/>
              </w:rPr>
              <w:t>kps.do</w:t>
            </w:r>
            <w:proofErr w:type="spellEnd"/>
            <w:r w:rsidRPr="00492773">
              <w:rPr>
                <w:rFonts w:ascii="Georgia" w:hAnsi="Georgia" w:cs="Arial"/>
                <w:sz w:val="20"/>
                <w:szCs w:val="20"/>
              </w:rPr>
              <w:t xml:space="preserve"> inhal.12mcg x 60</w:t>
            </w:r>
          </w:p>
        </w:tc>
        <w:tc>
          <w:tcPr>
            <w:tcW w:w="992" w:type="dxa"/>
            <w:tcBorders>
              <w:bottom w:val="single" w:sz="4" w:space="0" w:color="000000"/>
              <w:right w:val="single" w:sz="4" w:space="0" w:color="000000"/>
            </w:tcBorders>
            <w:shd w:val="clear" w:color="auto" w:fill="auto"/>
            <w:vAlign w:val="bottom"/>
          </w:tcPr>
          <w:p w14:paraId="6FFB405A" w14:textId="63A1FFC5" w:rsidR="0084607F" w:rsidRPr="00492773" w:rsidRDefault="0084607F" w:rsidP="0084607F">
            <w:pPr>
              <w:widowControl w:val="0"/>
              <w:rPr>
                <w:rFonts w:ascii="Georgia" w:hAnsi="Georgia" w:cs="Arial"/>
                <w:sz w:val="20"/>
                <w:szCs w:val="20"/>
                <w:highlight w:val="yellow"/>
              </w:rPr>
            </w:pPr>
            <w:r w:rsidRPr="00492773">
              <w:rPr>
                <w:rFonts w:ascii="Georgia" w:hAnsi="Georgia" w:cs="Arial"/>
                <w:sz w:val="20"/>
                <w:szCs w:val="20"/>
              </w:rPr>
              <w:t>op.</w:t>
            </w:r>
          </w:p>
        </w:tc>
        <w:tc>
          <w:tcPr>
            <w:tcW w:w="1134" w:type="dxa"/>
            <w:tcBorders>
              <w:bottom w:val="single" w:sz="4" w:space="0" w:color="000000"/>
              <w:right w:val="single" w:sz="4" w:space="0" w:color="000000"/>
            </w:tcBorders>
            <w:shd w:val="clear" w:color="auto" w:fill="auto"/>
            <w:vAlign w:val="bottom"/>
          </w:tcPr>
          <w:p w14:paraId="14E0C2BF" w14:textId="5BA42F33" w:rsidR="0084607F" w:rsidRPr="00FC2E0E" w:rsidRDefault="0084607F" w:rsidP="0084607F">
            <w:pPr>
              <w:widowControl w:val="0"/>
              <w:jc w:val="right"/>
              <w:rPr>
                <w:rFonts w:ascii="Georgia" w:hAnsi="Georgia" w:cs="Arial"/>
                <w:sz w:val="20"/>
                <w:szCs w:val="20"/>
                <w:highlight w:val="yellow"/>
              </w:rPr>
            </w:pPr>
            <w:r w:rsidRPr="00FC2E0E">
              <w:rPr>
                <w:rFonts w:ascii="Georgia" w:hAnsi="Georgia" w:cs="Arial"/>
                <w:sz w:val="20"/>
                <w:szCs w:val="20"/>
              </w:rPr>
              <w:t>5</w:t>
            </w:r>
          </w:p>
        </w:tc>
      </w:tr>
      <w:tr w:rsidR="0084607F" w:rsidRPr="00FC2E0E" w14:paraId="037729AA" w14:textId="77777777" w:rsidTr="00492773">
        <w:trPr>
          <w:trHeight w:val="269"/>
        </w:trPr>
        <w:tc>
          <w:tcPr>
            <w:tcW w:w="722" w:type="dxa"/>
            <w:tcBorders>
              <w:left w:val="single" w:sz="4" w:space="0" w:color="000000"/>
              <w:bottom w:val="single" w:sz="4" w:space="0" w:color="000000"/>
              <w:right w:val="single" w:sz="4" w:space="0" w:color="000000"/>
            </w:tcBorders>
            <w:shd w:val="clear" w:color="auto" w:fill="auto"/>
            <w:vAlign w:val="bottom"/>
          </w:tcPr>
          <w:p w14:paraId="2CCFCECE" w14:textId="3AA574C0" w:rsidR="0084607F" w:rsidRPr="00492773" w:rsidRDefault="0084607F" w:rsidP="0084607F">
            <w:pPr>
              <w:widowControl w:val="0"/>
              <w:spacing w:line="240" w:lineRule="auto"/>
              <w:jc w:val="right"/>
              <w:rPr>
                <w:rFonts w:ascii="Georgia" w:hAnsi="Georgia" w:cs="Arial"/>
                <w:sz w:val="20"/>
                <w:szCs w:val="20"/>
                <w:highlight w:val="yellow"/>
              </w:rPr>
            </w:pPr>
            <w:r w:rsidRPr="00492773">
              <w:rPr>
                <w:rFonts w:ascii="Georgia" w:hAnsi="Georgia" w:cs="Arial"/>
                <w:sz w:val="20"/>
                <w:szCs w:val="20"/>
              </w:rPr>
              <w:t>55</w:t>
            </w:r>
          </w:p>
        </w:tc>
        <w:tc>
          <w:tcPr>
            <w:tcW w:w="6521" w:type="dxa"/>
            <w:tcBorders>
              <w:bottom w:val="single" w:sz="4" w:space="0" w:color="000000"/>
              <w:right w:val="single" w:sz="4" w:space="0" w:color="000000"/>
            </w:tcBorders>
            <w:shd w:val="clear" w:color="auto" w:fill="auto"/>
            <w:vAlign w:val="bottom"/>
          </w:tcPr>
          <w:p w14:paraId="3B3D75CD" w14:textId="61A834B8" w:rsidR="0084607F" w:rsidRPr="00492773" w:rsidRDefault="0084607F" w:rsidP="0084607F">
            <w:pPr>
              <w:widowControl w:val="0"/>
              <w:rPr>
                <w:rFonts w:ascii="Georgia" w:hAnsi="Georgia" w:cs="Arial"/>
                <w:sz w:val="20"/>
                <w:szCs w:val="20"/>
                <w:highlight w:val="yellow"/>
              </w:rPr>
            </w:pPr>
            <w:proofErr w:type="spellStart"/>
            <w:r w:rsidRPr="00492773">
              <w:rPr>
                <w:rFonts w:ascii="Georgia" w:hAnsi="Georgia" w:cs="Arial"/>
                <w:sz w:val="20"/>
                <w:szCs w:val="20"/>
              </w:rPr>
              <w:t>Formoterol</w:t>
            </w:r>
            <w:proofErr w:type="spellEnd"/>
            <w:r w:rsidRPr="00492773">
              <w:rPr>
                <w:rFonts w:ascii="Georgia" w:hAnsi="Georgia" w:cs="Arial"/>
                <w:sz w:val="20"/>
                <w:szCs w:val="20"/>
              </w:rPr>
              <w:t xml:space="preserve"> </w:t>
            </w:r>
            <w:r w:rsidRPr="00492773">
              <w:rPr>
                <w:rFonts w:ascii="Georgia" w:hAnsi="Georgia" w:cs="Arial"/>
                <w:sz w:val="20"/>
                <w:szCs w:val="20"/>
              </w:rPr>
              <w:br/>
            </w:r>
            <w:proofErr w:type="spellStart"/>
            <w:r w:rsidRPr="00492773">
              <w:rPr>
                <w:rFonts w:ascii="Georgia" w:hAnsi="Georgia" w:cs="Arial"/>
                <w:sz w:val="20"/>
                <w:szCs w:val="20"/>
              </w:rPr>
              <w:t>aer.wziewny</w:t>
            </w:r>
            <w:proofErr w:type="spellEnd"/>
            <w:r w:rsidRPr="00492773">
              <w:rPr>
                <w:rFonts w:ascii="Georgia" w:hAnsi="Georgia" w:cs="Arial"/>
                <w:sz w:val="20"/>
                <w:szCs w:val="20"/>
              </w:rPr>
              <w:t xml:space="preserve"> 12mcg /d x 120 dawek</w:t>
            </w:r>
          </w:p>
        </w:tc>
        <w:tc>
          <w:tcPr>
            <w:tcW w:w="992" w:type="dxa"/>
            <w:tcBorders>
              <w:bottom w:val="single" w:sz="4" w:space="0" w:color="000000"/>
              <w:right w:val="single" w:sz="4" w:space="0" w:color="000000"/>
            </w:tcBorders>
            <w:shd w:val="clear" w:color="auto" w:fill="auto"/>
            <w:vAlign w:val="bottom"/>
          </w:tcPr>
          <w:p w14:paraId="3FDCFF75" w14:textId="254F61D4" w:rsidR="0084607F" w:rsidRPr="00492773" w:rsidRDefault="0084607F" w:rsidP="0084607F">
            <w:pPr>
              <w:widowControl w:val="0"/>
              <w:rPr>
                <w:rFonts w:ascii="Georgia" w:hAnsi="Georgia" w:cs="Arial"/>
                <w:sz w:val="20"/>
                <w:szCs w:val="20"/>
                <w:highlight w:val="yellow"/>
              </w:rPr>
            </w:pPr>
            <w:r w:rsidRPr="00492773">
              <w:rPr>
                <w:rFonts w:ascii="Georgia" w:hAnsi="Georgia" w:cs="Arial"/>
                <w:sz w:val="20"/>
                <w:szCs w:val="20"/>
              </w:rPr>
              <w:t>op.</w:t>
            </w:r>
          </w:p>
        </w:tc>
        <w:tc>
          <w:tcPr>
            <w:tcW w:w="1134" w:type="dxa"/>
            <w:tcBorders>
              <w:bottom w:val="single" w:sz="4" w:space="0" w:color="000000"/>
              <w:right w:val="single" w:sz="4" w:space="0" w:color="000000"/>
            </w:tcBorders>
            <w:shd w:val="clear" w:color="auto" w:fill="auto"/>
            <w:vAlign w:val="bottom"/>
          </w:tcPr>
          <w:p w14:paraId="1C40F802" w14:textId="5AB6A10C" w:rsidR="0084607F" w:rsidRPr="00FC2E0E" w:rsidRDefault="0084607F" w:rsidP="0084607F">
            <w:pPr>
              <w:widowControl w:val="0"/>
              <w:jc w:val="right"/>
              <w:rPr>
                <w:rFonts w:ascii="Georgia" w:hAnsi="Georgia" w:cs="Arial"/>
                <w:sz w:val="20"/>
                <w:szCs w:val="20"/>
                <w:highlight w:val="yellow"/>
              </w:rPr>
            </w:pPr>
            <w:r w:rsidRPr="00FC2E0E">
              <w:rPr>
                <w:rFonts w:ascii="Georgia" w:hAnsi="Georgia" w:cs="Arial"/>
                <w:sz w:val="20"/>
                <w:szCs w:val="20"/>
              </w:rPr>
              <w:t>5</w:t>
            </w:r>
          </w:p>
        </w:tc>
      </w:tr>
      <w:tr w:rsidR="0084607F" w:rsidRPr="00FC2E0E" w14:paraId="14D15238" w14:textId="77777777" w:rsidTr="00492773">
        <w:trPr>
          <w:trHeight w:val="477"/>
        </w:trPr>
        <w:tc>
          <w:tcPr>
            <w:tcW w:w="722" w:type="dxa"/>
            <w:tcBorders>
              <w:left w:val="single" w:sz="4" w:space="0" w:color="000000"/>
              <w:bottom w:val="single" w:sz="4" w:space="0" w:color="000000"/>
              <w:right w:val="single" w:sz="4" w:space="0" w:color="000000"/>
            </w:tcBorders>
            <w:shd w:val="clear" w:color="auto" w:fill="auto"/>
            <w:vAlign w:val="bottom"/>
          </w:tcPr>
          <w:p w14:paraId="0D86166F" w14:textId="4894357A" w:rsidR="0084607F" w:rsidRPr="00492773" w:rsidRDefault="0084607F" w:rsidP="0084607F">
            <w:pPr>
              <w:widowControl w:val="0"/>
              <w:spacing w:line="240" w:lineRule="auto"/>
              <w:jc w:val="right"/>
              <w:rPr>
                <w:rFonts w:ascii="Georgia" w:hAnsi="Georgia" w:cs="Arial"/>
                <w:sz w:val="20"/>
                <w:szCs w:val="20"/>
                <w:highlight w:val="yellow"/>
              </w:rPr>
            </w:pPr>
            <w:r w:rsidRPr="00492773">
              <w:rPr>
                <w:rFonts w:ascii="Georgia" w:hAnsi="Georgia" w:cs="Arial"/>
                <w:sz w:val="20"/>
                <w:szCs w:val="20"/>
              </w:rPr>
              <w:t>56</w:t>
            </w:r>
          </w:p>
        </w:tc>
        <w:tc>
          <w:tcPr>
            <w:tcW w:w="6521" w:type="dxa"/>
            <w:tcBorders>
              <w:bottom w:val="single" w:sz="4" w:space="0" w:color="000000"/>
              <w:right w:val="single" w:sz="4" w:space="0" w:color="000000"/>
            </w:tcBorders>
            <w:shd w:val="clear" w:color="auto" w:fill="auto"/>
            <w:vAlign w:val="bottom"/>
          </w:tcPr>
          <w:p w14:paraId="6C175239" w14:textId="0623B69F" w:rsidR="0084607F" w:rsidRPr="00492773" w:rsidRDefault="0084607F" w:rsidP="0084607F">
            <w:pPr>
              <w:widowControl w:val="0"/>
              <w:rPr>
                <w:rFonts w:ascii="Georgia" w:hAnsi="Georgia" w:cs="Arial"/>
                <w:sz w:val="20"/>
                <w:szCs w:val="20"/>
                <w:highlight w:val="yellow"/>
              </w:rPr>
            </w:pPr>
            <w:proofErr w:type="spellStart"/>
            <w:r w:rsidRPr="00492773">
              <w:rPr>
                <w:rFonts w:ascii="Georgia" w:hAnsi="Georgia" w:cs="Arial"/>
                <w:sz w:val="20"/>
                <w:szCs w:val="20"/>
              </w:rPr>
              <w:t>Fluticasone</w:t>
            </w:r>
            <w:proofErr w:type="spellEnd"/>
            <w:r w:rsidRPr="00492773">
              <w:rPr>
                <w:rFonts w:ascii="Georgia" w:hAnsi="Georgia" w:cs="Arial"/>
                <w:sz w:val="20"/>
                <w:szCs w:val="20"/>
              </w:rPr>
              <w:t xml:space="preserve"> </w:t>
            </w:r>
            <w:proofErr w:type="spellStart"/>
            <w:r w:rsidRPr="00492773">
              <w:rPr>
                <w:rFonts w:ascii="Georgia" w:hAnsi="Georgia" w:cs="Arial"/>
                <w:sz w:val="20"/>
                <w:szCs w:val="20"/>
              </w:rPr>
              <w:t>propionate</w:t>
            </w:r>
            <w:proofErr w:type="spellEnd"/>
            <w:r w:rsidRPr="00492773">
              <w:rPr>
                <w:rFonts w:ascii="Georgia" w:hAnsi="Georgia" w:cs="Arial"/>
                <w:sz w:val="20"/>
                <w:szCs w:val="20"/>
              </w:rPr>
              <w:t xml:space="preserve"> </w:t>
            </w:r>
            <w:proofErr w:type="spellStart"/>
            <w:r w:rsidRPr="00492773">
              <w:rPr>
                <w:rFonts w:ascii="Georgia" w:hAnsi="Georgia" w:cs="Arial"/>
                <w:sz w:val="20"/>
                <w:szCs w:val="20"/>
              </w:rPr>
              <w:t>aer</w:t>
            </w:r>
            <w:proofErr w:type="spellEnd"/>
            <w:r w:rsidRPr="00492773">
              <w:rPr>
                <w:rFonts w:ascii="Georgia" w:hAnsi="Georgia" w:cs="Arial"/>
                <w:sz w:val="20"/>
                <w:szCs w:val="20"/>
              </w:rPr>
              <w:t>.</w:t>
            </w:r>
            <w:r w:rsidRPr="00492773">
              <w:rPr>
                <w:rFonts w:ascii="Georgia" w:hAnsi="Georgia" w:cs="Arial"/>
                <w:sz w:val="20"/>
                <w:szCs w:val="20"/>
              </w:rPr>
              <w:br/>
              <w:t>b/freon.50mcg/d. X 120d.</w:t>
            </w:r>
          </w:p>
        </w:tc>
        <w:tc>
          <w:tcPr>
            <w:tcW w:w="992" w:type="dxa"/>
            <w:tcBorders>
              <w:bottom w:val="single" w:sz="4" w:space="0" w:color="000000"/>
              <w:right w:val="single" w:sz="4" w:space="0" w:color="000000"/>
            </w:tcBorders>
            <w:shd w:val="clear" w:color="auto" w:fill="auto"/>
            <w:vAlign w:val="bottom"/>
          </w:tcPr>
          <w:p w14:paraId="55BA53DC" w14:textId="5FB84535" w:rsidR="0084607F" w:rsidRPr="00492773" w:rsidRDefault="0084607F" w:rsidP="0084607F">
            <w:pPr>
              <w:widowControl w:val="0"/>
              <w:rPr>
                <w:rFonts w:ascii="Georgia" w:hAnsi="Georgia" w:cs="Arial"/>
                <w:sz w:val="20"/>
                <w:szCs w:val="20"/>
                <w:highlight w:val="yellow"/>
              </w:rPr>
            </w:pPr>
            <w:r w:rsidRPr="00492773">
              <w:rPr>
                <w:rFonts w:ascii="Georgia" w:hAnsi="Georgia" w:cs="Arial"/>
                <w:sz w:val="20"/>
                <w:szCs w:val="20"/>
              </w:rPr>
              <w:t>op.</w:t>
            </w:r>
          </w:p>
        </w:tc>
        <w:tc>
          <w:tcPr>
            <w:tcW w:w="1134" w:type="dxa"/>
            <w:tcBorders>
              <w:bottom w:val="single" w:sz="4" w:space="0" w:color="000000"/>
              <w:right w:val="single" w:sz="4" w:space="0" w:color="000000"/>
            </w:tcBorders>
            <w:shd w:val="clear" w:color="auto" w:fill="auto"/>
            <w:vAlign w:val="bottom"/>
          </w:tcPr>
          <w:p w14:paraId="68300233" w14:textId="35B59283" w:rsidR="0084607F" w:rsidRPr="00FC2E0E" w:rsidRDefault="0084607F" w:rsidP="0084607F">
            <w:pPr>
              <w:widowControl w:val="0"/>
              <w:jc w:val="right"/>
              <w:rPr>
                <w:rFonts w:ascii="Georgia" w:hAnsi="Georgia" w:cs="Arial"/>
                <w:sz w:val="20"/>
                <w:szCs w:val="20"/>
                <w:highlight w:val="yellow"/>
              </w:rPr>
            </w:pPr>
            <w:r w:rsidRPr="00FC2E0E">
              <w:rPr>
                <w:rFonts w:ascii="Georgia" w:hAnsi="Georgia" w:cs="Arial"/>
                <w:sz w:val="20"/>
                <w:szCs w:val="20"/>
              </w:rPr>
              <w:t>10</w:t>
            </w:r>
          </w:p>
        </w:tc>
      </w:tr>
      <w:tr w:rsidR="0084607F" w:rsidRPr="00FC2E0E" w14:paraId="082656C1" w14:textId="77777777" w:rsidTr="00492773">
        <w:trPr>
          <w:trHeight w:val="477"/>
        </w:trPr>
        <w:tc>
          <w:tcPr>
            <w:tcW w:w="722" w:type="dxa"/>
            <w:tcBorders>
              <w:left w:val="single" w:sz="4" w:space="0" w:color="000000"/>
              <w:bottom w:val="single" w:sz="4" w:space="0" w:color="000000"/>
              <w:right w:val="single" w:sz="4" w:space="0" w:color="000000"/>
            </w:tcBorders>
            <w:shd w:val="clear" w:color="auto" w:fill="auto"/>
            <w:vAlign w:val="bottom"/>
          </w:tcPr>
          <w:p w14:paraId="3D4BF334" w14:textId="6D2CAE26" w:rsidR="0084607F" w:rsidRPr="00492773" w:rsidRDefault="0084607F" w:rsidP="0084607F">
            <w:pPr>
              <w:widowControl w:val="0"/>
              <w:spacing w:line="240" w:lineRule="auto"/>
              <w:jc w:val="right"/>
              <w:rPr>
                <w:rFonts w:ascii="Georgia" w:hAnsi="Georgia" w:cs="Arial"/>
                <w:sz w:val="20"/>
                <w:szCs w:val="20"/>
                <w:highlight w:val="yellow"/>
              </w:rPr>
            </w:pPr>
            <w:r w:rsidRPr="00492773">
              <w:rPr>
                <w:rFonts w:ascii="Georgia" w:hAnsi="Georgia" w:cs="Arial"/>
                <w:sz w:val="20"/>
                <w:szCs w:val="20"/>
              </w:rPr>
              <w:t>57</w:t>
            </w:r>
          </w:p>
        </w:tc>
        <w:tc>
          <w:tcPr>
            <w:tcW w:w="6521" w:type="dxa"/>
            <w:tcBorders>
              <w:bottom w:val="single" w:sz="4" w:space="0" w:color="000000"/>
              <w:right w:val="single" w:sz="4" w:space="0" w:color="000000"/>
            </w:tcBorders>
            <w:shd w:val="clear" w:color="auto" w:fill="auto"/>
            <w:vAlign w:val="bottom"/>
          </w:tcPr>
          <w:p w14:paraId="25BDE8F6" w14:textId="3D1C2E7E" w:rsidR="0084607F" w:rsidRPr="00492773" w:rsidRDefault="0084607F" w:rsidP="0084607F">
            <w:pPr>
              <w:widowControl w:val="0"/>
              <w:rPr>
                <w:rFonts w:ascii="Georgia" w:hAnsi="Georgia" w:cs="Arial"/>
                <w:sz w:val="20"/>
                <w:szCs w:val="20"/>
                <w:highlight w:val="yellow"/>
              </w:rPr>
            </w:pPr>
            <w:proofErr w:type="spellStart"/>
            <w:r w:rsidRPr="00492773">
              <w:rPr>
                <w:rFonts w:ascii="Georgia" w:hAnsi="Georgia" w:cs="Arial"/>
                <w:sz w:val="20"/>
                <w:szCs w:val="20"/>
              </w:rPr>
              <w:t>Fluticasone</w:t>
            </w:r>
            <w:proofErr w:type="spellEnd"/>
            <w:r w:rsidRPr="00492773">
              <w:rPr>
                <w:rFonts w:ascii="Georgia" w:hAnsi="Georgia" w:cs="Arial"/>
                <w:sz w:val="20"/>
                <w:szCs w:val="20"/>
              </w:rPr>
              <w:t xml:space="preserve"> </w:t>
            </w:r>
            <w:proofErr w:type="spellStart"/>
            <w:r w:rsidRPr="00492773">
              <w:rPr>
                <w:rFonts w:ascii="Georgia" w:hAnsi="Georgia" w:cs="Arial"/>
                <w:sz w:val="20"/>
                <w:szCs w:val="20"/>
              </w:rPr>
              <w:t>propionate</w:t>
            </w:r>
            <w:proofErr w:type="spellEnd"/>
            <w:r w:rsidRPr="00492773">
              <w:rPr>
                <w:rFonts w:ascii="Georgia" w:hAnsi="Georgia" w:cs="Arial"/>
                <w:sz w:val="20"/>
                <w:szCs w:val="20"/>
              </w:rPr>
              <w:t xml:space="preserve"> </w:t>
            </w:r>
            <w:proofErr w:type="spellStart"/>
            <w:r w:rsidRPr="00492773">
              <w:rPr>
                <w:rFonts w:ascii="Georgia" w:hAnsi="Georgia" w:cs="Arial"/>
                <w:sz w:val="20"/>
                <w:szCs w:val="20"/>
              </w:rPr>
              <w:t>aer</w:t>
            </w:r>
            <w:proofErr w:type="spellEnd"/>
            <w:r w:rsidRPr="00492773">
              <w:rPr>
                <w:rFonts w:ascii="Georgia" w:hAnsi="Georgia" w:cs="Arial"/>
                <w:sz w:val="20"/>
                <w:szCs w:val="20"/>
              </w:rPr>
              <w:t xml:space="preserve">. </w:t>
            </w:r>
            <w:r w:rsidRPr="00492773">
              <w:rPr>
                <w:rFonts w:ascii="Georgia" w:hAnsi="Georgia" w:cs="Arial"/>
                <w:sz w:val="20"/>
                <w:szCs w:val="20"/>
              </w:rPr>
              <w:br/>
              <w:t>b/freon.125mcg/d. X 60d.</w:t>
            </w:r>
          </w:p>
        </w:tc>
        <w:tc>
          <w:tcPr>
            <w:tcW w:w="992" w:type="dxa"/>
            <w:tcBorders>
              <w:bottom w:val="single" w:sz="4" w:space="0" w:color="000000"/>
              <w:right w:val="single" w:sz="4" w:space="0" w:color="000000"/>
            </w:tcBorders>
            <w:shd w:val="clear" w:color="auto" w:fill="auto"/>
            <w:vAlign w:val="bottom"/>
          </w:tcPr>
          <w:p w14:paraId="019EDB65" w14:textId="458950F5" w:rsidR="0084607F" w:rsidRPr="00492773" w:rsidRDefault="0084607F" w:rsidP="0084607F">
            <w:pPr>
              <w:widowControl w:val="0"/>
              <w:rPr>
                <w:rFonts w:ascii="Georgia" w:hAnsi="Georgia" w:cs="Arial"/>
                <w:sz w:val="20"/>
                <w:szCs w:val="20"/>
                <w:highlight w:val="yellow"/>
              </w:rPr>
            </w:pPr>
            <w:r w:rsidRPr="00492773">
              <w:rPr>
                <w:rFonts w:ascii="Georgia" w:hAnsi="Georgia" w:cs="Arial"/>
                <w:sz w:val="20"/>
                <w:szCs w:val="20"/>
              </w:rPr>
              <w:t>op.</w:t>
            </w:r>
          </w:p>
        </w:tc>
        <w:tc>
          <w:tcPr>
            <w:tcW w:w="1134" w:type="dxa"/>
            <w:tcBorders>
              <w:bottom w:val="single" w:sz="4" w:space="0" w:color="000000"/>
              <w:right w:val="single" w:sz="4" w:space="0" w:color="000000"/>
            </w:tcBorders>
            <w:shd w:val="clear" w:color="auto" w:fill="auto"/>
            <w:vAlign w:val="bottom"/>
          </w:tcPr>
          <w:p w14:paraId="465363BE" w14:textId="025CB9E7" w:rsidR="0084607F" w:rsidRPr="00FC2E0E" w:rsidRDefault="0084607F" w:rsidP="0084607F">
            <w:pPr>
              <w:widowControl w:val="0"/>
              <w:jc w:val="right"/>
              <w:rPr>
                <w:rFonts w:ascii="Georgia" w:hAnsi="Georgia" w:cs="Arial"/>
                <w:sz w:val="20"/>
                <w:szCs w:val="20"/>
                <w:highlight w:val="yellow"/>
              </w:rPr>
            </w:pPr>
            <w:r w:rsidRPr="00FC2E0E">
              <w:rPr>
                <w:rFonts w:ascii="Georgia" w:hAnsi="Georgia" w:cs="Arial"/>
                <w:sz w:val="20"/>
                <w:szCs w:val="20"/>
              </w:rPr>
              <w:t>10</w:t>
            </w:r>
          </w:p>
        </w:tc>
      </w:tr>
      <w:tr w:rsidR="0084607F" w:rsidRPr="00FC2E0E" w14:paraId="73184DF7" w14:textId="77777777" w:rsidTr="00492773">
        <w:trPr>
          <w:trHeight w:val="477"/>
        </w:trPr>
        <w:tc>
          <w:tcPr>
            <w:tcW w:w="722" w:type="dxa"/>
            <w:tcBorders>
              <w:left w:val="single" w:sz="4" w:space="0" w:color="000000"/>
              <w:bottom w:val="single" w:sz="4" w:space="0" w:color="000000"/>
              <w:right w:val="single" w:sz="4" w:space="0" w:color="000000"/>
            </w:tcBorders>
            <w:shd w:val="clear" w:color="auto" w:fill="auto"/>
            <w:vAlign w:val="bottom"/>
          </w:tcPr>
          <w:p w14:paraId="41DAEA2D" w14:textId="54E602B2" w:rsidR="0084607F" w:rsidRPr="00492773" w:rsidRDefault="0084607F" w:rsidP="0084607F">
            <w:pPr>
              <w:widowControl w:val="0"/>
              <w:spacing w:line="240" w:lineRule="auto"/>
              <w:jc w:val="right"/>
              <w:rPr>
                <w:rFonts w:ascii="Georgia" w:hAnsi="Georgia" w:cs="Arial"/>
                <w:sz w:val="20"/>
                <w:szCs w:val="20"/>
                <w:highlight w:val="yellow"/>
              </w:rPr>
            </w:pPr>
            <w:r w:rsidRPr="00492773">
              <w:rPr>
                <w:rFonts w:ascii="Georgia" w:hAnsi="Georgia" w:cs="Arial"/>
                <w:sz w:val="20"/>
                <w:szCs w:val="20"/>
              </w:rPr>
              <w:t>58</w:t>
            </w:r>
          </w:p>
        </w:tc>
        <w:tc>
          <w:tcPr>
            <w:tcW w:w="6521" w:type="dxa"/>
            <w:tcBorders>
              <w:bottom w:val="single" w:sz="4" w:space="0" w:color="000000"/>
              <w:right w:val="single" w:sz="4" w:space="0" w:color="000000"/>
            </w:tcBorders>
            <w:shd w:val="clear" w:color="auto" w:fill="auto"/>
            <w:vAlign w:val="bottom"/>
          </w:tcPr>
          <w:p w14:paraId="0656A5CE" w14:textId="4EFDE92D" w:rsidR="0084607F" w:rsidRPr="00492773" w:rsidRDefault="0084607F" w:rsidP="0084607F">
            <w:pPr>
              <w:widowControl w:val="0"/>
              <w:rPr>
                <w:rFonts w:ascii="Georgia" w:hAnsi="Georgia" w:cs="Arial"/>
                <w:sz w:val="20"/>
                <w:szCs w:val="20"/>
                <w:highlight w:val="yellow"/>
              </w:rPr>
            </w:pPr>
            <w:proofErr w:type="spellStart"/>
            <w:r w:rsidRPr="00492773">
              <w:rPr>
                <w:rFonts w:ascii="Georgia" w:hAnsi="Georgia" w:cs="Arial"/>
                <w:sz w:val="20"/>
                <w:szCs w:val="20"/>
              </w:rPr>
              <w:t>Fluticasone</w:t>
            </w:r>
            <w:proofErr w:type="spellEnd"/>
            <w:r w:rsidRPr="00492773">
              <w:rPr>
                <w:rFonts w:ascii="Georgia" w:hAnsi="Georgia" w:cs="Arial"/>
                <w:sz w:val="20"/>
                <w:szCs w:val="20"/>
              </w:rPr>
              <w:t xml:space="preserve"> </w:t>
            </w:r>
            <w:proofErr w:type="spellStart"/>
            <w:r w:rsidRPr="00492773">
              <w:rPr>
                <w:rFonts w:ascii="Georgia" w:hAnsi="Georgia" w:cs="Arial"/>
                <w:sz w:val="20"/>
                <w:szCs w:val="20"/>
              </w:rPr>
              <w:t>propionate</w:t>
            </w:r>
            <w:proofErr w:type="spellEnd"/>
            <w:r w:rsidRPr="00492773">
              <w:rPr>
                <w:rFonts w:ascii="Georgia" w:hAnsi="Georgia" w:cs="Arial"/>
                <w:sz w:val="20"/>
                <w:szCs w:val="20"/>
              </w:rPr>
              <w:t xml:space="preserve"> </w:t>
            </w:r>
            <w:proofErr w:type="spellStart"/>
            <w:r w:rsidRPr="00492773">
              <w:rPr>
                <w:rFonts w:ascii="Georgia" w:hAnsi="Georgia" w:cs="Arial"/>
                <w:sz w:val="20"/>
                <w:szCs w:val="20"/>
              </w:rPr>
              <w:t>aer</w:t>
            </w:r>
            <w:proofErr w:type="spellEnd"/>
            <w:r w:rsidRPr="00492773">
              <w:rPr>
                <w:rFonts w:ascii="Georgia" w:hAnsi="Georgia" w:cs="Arial"/>
                <w:sz w:val="20"/>
                <w:szCs w:val="20"/>
              </w:rPr>
              <w:t xml:space="preserve">. </w:t>
            </w:r>
            <w:r w:rsidRPr="00492773">
              <w:rPr>
                <w:rFonts w:ascii="Georgia" w:hAnsi="Georgia" w:cs="Arial"/>
                <w:sz w:val="20"/>
                <w:szCs w:val="20"/>
              </w:rPr>
              <w:br/>
              <w:t>b/freon.250mcg/d. X 60d.</w:t>
            </w:r>
          </w:p>
        </w:tc>
        <w:tc>
          <w:tcPr>
            <w:tcW w:w="992" w:type="dxa"/>
            <w:tcBorders>
              <w:bottom w:val="single" w:sz="4" w:space="0" w:color="000000"/>
              <w:right w:val="single" w:sz="4" w:space="0" w:color="000000"/>
            </w:tcBorders>
            <w:shd w:val="clear" w:color="auto" w:fill="auto"/>
            <w:vAlign w:val="bottom"/>
          </w:tcPr>
          <w:p w14:paraId="45238110" w14:textId="2E9B6426" w:rsidR="0084607F" w:rsidRPr="00492773" w:rsidRDefault="0084607F" w:rsidP="0084607F">
            <w:pPr>
              <w:widowControl w:val="0"/>
              <w:rPr>
                <w:rFonts w:ascii="Georgia" w:hAnsi="Georgia" w:cs="Arial"/>
                <w:sz w:val="20"/>
                <w:szCs w:val="20"/>
                <w:highlight w:val="yellow"/>
              </w:rPr>
            </w:pPr>
            <w:r w:rsidRPr="00492773">
              <w:rPr>
                <w:rFonts w:ascii="Georgia" w:hAnsi="Georgia" w:cs="Arial"/>
                <w:sz w:val="20"/>
                <w:szCs w:val="20"/>
              </w:rPr>
              <w:t>op.</w:t>
            </w:r>
          </w:p>
        </w:tc>
        <w:tc>
          <w:tcPr>
            <w:tcW w:w="1134" w:type="dxa"/>
            <w:tcBorders>
              <w:bottom w:val="single" w:sz="4" w:space="0" w:color="000000"/>
              <w:right w:val="single" w:sz="4" w:space="0" w:color="000000"/>
            </w:tcBorders>
            <w:shd w:val="clear" w:color="auto" w:fill="auto"/>
            <w:vAlign w:val="bottom"/>
          </w:tcPr>
          <w:p w14:paraId="7E1B299C" w14:textId="1D2E9C11" w:rsidR="0084607F" w:rsidRPr="00FC2E0E" w:rsidRDefault="0084607F" w:rsidP="0084607F">
            <w:pPr>
              <w:widowControl w:val="0"/>
              <w:jc w:val="right"/>
              <w:rPr>
                <w:rFonts w:ascii="Georgia" w:hAnsi="Georgia" w:cs="Arial"/>
                <w:sz w:val="20"/>
                <w:szCs w:val="20"/>
                <w:highlight w:val="yellow"/>
              </w:rPr>
            </w:pPr>
            <w:r w:rsidRPr="00FC2E0E">
              <w:rPr>
                <w:rFonts w:ascii="Georgia" w:hAnsi="Georgia" w:cs="Arial"/>
                <w:sz w:val="20"/>
                <w:szCs w:val="20"/>
              </w:rPr>
              <w:t>4</w:t>
            </w:r>
          </w:p>
        </w:tc>
      </w:tr>
      <w:tr w:rsidR="0084607F" w:rsidRPr="00FC2E0E" w14:paraId="317686EC" w14:textId="77777777" w:rsidTr="00492773">
        <w:trPr>
          <w:trHeight w:val="223"/>
        </w:trPr>
        <w:tc>
          <w:tcPr>
            <w:tcW w:w="722" w:type="dxa"/>
            <w:tcBorders>
              <w:left w:val="single" w:sz="4" w:space="0" w:color="000000"/>
              <w:bottom w:val="single" w:sz="4" w:space="0" w:color="000000"/>
              <w:right w:val="single" w:sz="4" w:space="0" w:color="000000"/>
            </w:tcBorders>
            <w:shd w:val="clear" w:color="auto" w:fill="auto"/>
            <w:vAlign w:val="bottom"/>
          </w:tcPr>
          <w:p w14:paraId="0673E629" w14:textId="6AB9ECBC" w:rsidR="0084607F" w:rsidRPr="00492773" w:rsidRDefault="0084607F" w:rsidP="0084607F">
            <w:pPr>
              <w:widowControl w:val="0"/>
              <w:spacing w:line="240" w:lineRule="auto"/>
              <w:jc w:val="right"/>
              <w:rPr>
                <w:rFonts w:ascii="Georgia" w:hAnsi="Georgia" w:cs="Arial"/>
                <w:sz w:val="20"/>
                <w:szCs w:val="20"/>
                <w:highlight w:val="yellow"/>
              </w:rPr>
            </w:pPr>
            <w:r w:rsidRPr="00492773">
              <w:rPr>
                <w:rFonts w:ascii="Georgia" w:hAnsi="Georgia" w:cs="Arial"/>
                <w:sz w:val="20"/>
                <w:szCs w:val="20"/>
              </w:rPr>
              <w:t>59</w:t>
            </w:r>
          </w:p>
        </w:tc>
        <w:tc>
          <w:tcPr>
            <w:tcW w:w="6521" w:type="dxa"/>
            <w:tcBorders>
              <w:bottom w:val="single" w:sz="4" w:space="0" w:color="000000"/>
              <w:right w:val="single" w:sz="4" w:space="0" w:color="000000"/>
            </w:tcBorders>
            <w:shd w:val="clear" w:color="auto" w:fill="auto"/>
            <w:vAlign w:val="bottom"/>
          </w:tcPr>
          <w:p w14:paraId="275155E3" w14:textId="341BFE7D" w:rsidR="0084607F" w:rsidRPr="00492773" w:rsidRDefault="0084607F" w:rsidP="0084607F">
            <w:pPr>
              <w:widowControl w:val="0"/>
              <w:rPr>
                <w:rFonts w:ascii="Georgia" w:hAnsi="Georgia" w:cs="Arial"/>
                <w:sz w:val="20"/>
                <w:szCs w:val="20"/>
                <w:highlight w:val="yellow"/>
              </w:rPr>
            </w:pPr>
            <w:proofErr w:type="spellStart"/>
            <w:r w:rsidRPr="00492773">
              <w:rPr>
                <w:rFonts w:ascii="Georgia" w:hAnsi="Georgia" w:cs="Arial"/>
                <w:sz w:val="20"/>
                <w:szCs w:val="20"/>
              </w:rPr>
              <w:t>Salmeterol</w:t>
            </w:r>
            <w:proofErr w:type="spellEnd"/>
            <w:r w:rsidRPr="00492773">
              <w:rPr>
                <w:rFonts w:ascii="Georgia" w:hAnsi="Georgia" w:cs="Arial"/>
                <w:sz w:val="20"/>
                <w:szCs w:val="20"/>
              </w:rPr>
              <w:t xml:space="preserve"> </w:t>
            </w:r>
            <w:proofErr w:type="spellStart"/>
            <w:r w:rsidRPr="00492773">
              <w:rPr>
                <w:rFonts w:ascii="Georgia" w:hAnsi="Georgia" w:cs="Arial"/>
                <w:sz w:val="20"/>
                <w:szCs w:val="20"/>
              </w:rPr>
              <w:t>aer.wziewny</w:t>
            </w:r>
            <w:proofErr w:type="spellEnd"/>
            <w:r w:rsidRPr="00492773">
              <w:rPr>
                <w:rFonts w:ascii="Georgia" w:hAnsi="Georgia" w:cs="Arial"/>
                <w:sz w:val="20"/>
                <w:szCs w:val="20"/>
              </w:rPr>
              <w:t xml:space="preserve"> b/freon.</w:t>
            </w:r>
            <w:r w:rsidRPr="00492773">
              <w:rPr>
                <w:rFonts w:ascii="Georgia" w:hAnsi="Georgia" w:cs="Arial"/>
                <w:sz w:val="20"/>
                <w:szCs w:val="20"/>
              </w:rPr>
              <w:br/>
              <w:t>0,025mg/d x 120d.</w:t>
            </w:r>
          </w:p>
        </w:tc>
        <w:tc>
          <w:tcPr>
            <w:tcW w:w="992" w:type="dxa"/>
            <w:tcBorders>
              <w:bottom w:val="single" w:sz="4" w:space="0" w:color="000000"/>
              <w:right w:val="single" w:sz="4" w:space="0" w:color="000000"/>
            </w:tcBorders>
            <w:shd w:val="clear" w:color="auto" w:fill="auto"/>
            <w:vAlign w:val="bottom"/>
          </w:tcPr>
          <w:p w14:paraId="7658B8A2" w14:textId="3CCEF0AE" w:rsidR="0084607F" w:rsidRPr="00492773" w:rsidRDefault="0084607F" w:rsidP="0084607F">
            <w:pPr>
              <w:widowControl w:val="0"/>
              <w:rPr>
                <w:rFonts w:ascii="Georgia" w:hAnsi="Georgia" w:cs="Arial"/>
                <w:sz w:val="20"/>
                <w:szCs w:val="20"/>
                <w:highlight w:val="yellow"/>
              </w:rPr>
            </w:pPr>
            <w:r w:rsidRPr="00492773">
              <w:rPr>
                <w:rFonts w:ascii="Georgia" w:hAnsi="Georgia" w:cs="Arial"/>
                <w:sz w:val="20"/>
                <w:szCs w:val="20"/>
              </w:rPr>
              <w:t>op.</w:t>
            </w:r>
          </w:p>
        </w:tc>
        <w:tc>
          <w:tcPr>
            <w:tcW w:w="1134" w:type="dxa"/>
            <w:tcBorders>
              <w:bottom w:val="single" w:sz="4" w:space="0" w:color="000000"/>
              <w:right w:val="single" w:sz="4" w:space="0" w:color="000000"/>
            </w:tcBorders>
            <w:shd w:val="clear" w:color="auto" w:fill="auto"/>
            <w:vAlign w:val="bottom"/>
          </w:tcPr>
          <w:p w14:paraId="44B01085" w14:textId="54E30F34" w:rsidR="0084607F" w:rsidRPr="00FC2E0E" w:rsidRDefault="0084607F" w:rsidP="0084607F">
            <w:pPr>
              <w:widowControl w:val="0"/>
              <w:jc w:val="right"/>
              <w:rPr>
                <w:rFonts w:ascii="Georgia" w:hAnsi="Georgia" w:cs="Arial"/>
                <w:sz w:val="20"/>
                <w:szCs w:val="20"/>
                <w:highlight w:val="yellow"/>
              </w:rPr>
            </w:pPr>
            <w:r w:rsidRPr="00FC2E0E">
              <w:rPr>
                <w:rFonts w:ascii="Georgia" w:hAnsi="Georgia" w:cs="Arial"/>
                <w:sz w:val="20"/>
                <w:szCs w:val="20"/>
              </w:rPr>
              <w:t>10</w:t>
            </w:r>
          </w:p>
        </w:tc>
      </w:tr>
      <w:tr w:rsidR="0084607F" w:rsidRPr="00FC2E0E" w14:paraId="4739D54C" w14:textId="77777777" w:rsidTr="00492773">
        <w:trPr>
          <w:trHeight w:val="270"/>
        </w:trPr>
        <w:tc>
          <w:tcPr>
            <w:tcW w:w="722" w:type="dxa"/>
            <w:tcBorders>
              <w:left w:val="single" w:sz="4" w:space="0" w:color="000000"/>
              <w:bottom w:val="single" w:sz="4" w:space="0" w:color="000000"/>
              <w:right w:val="single" w:sz="4" w:space="0" w:color="000000"/>
            </w:tcBorders>
            <w:shd w:val="clear" w:color="auto" w:fill="auto"/>
            <w:vAlign w:val="bottom"/>
          </w:tcPr>
          <w:p w14:paraId="2B22E5F3" w14:textId="7E2E9203" w:rsidR="0084607F" w:rsidRPr="00492773" w:rsidRDefault="0084607F" w:rsidP="0084607F">
            <w:pPr>
              <w:widowControl w:val="0"/>
              <w:spacing w:line="240" w:lineRule="auto"/>
              <w:jc w:val="right"/>
              <w:rPr>
                <w:rFonts w:ascii="Georgia" w:hAnsi="Georgia" w:cs="Arial"/>
                <w:sz w:val="20"/>
                <w:szCs w:val="20"/>
                <w:highlight w:val="yellow"/>
              </w:rPr>
            </w:pPr>
            <w:r w:rsidRPr="00492773">
              <w:rPr>
                <w:rFonts w:ascii="Georgia" w:hAnsi="Georgia" w:cs="Arial"/>
                <w:sz w:val="20"/>
                <w:szCs w:val="20"/>
              </w:rPr>
              <w:t>60</w:t>
            </w:r>
          </w:p>
        </w:tc>
        <w:tc>
          <w:tcPr>
            <w:tcW w:w="6521" w:type="dxa"/>
            <w:tcBorders>
              <w:bottom w:val="single" w:sz="4" w:space="0" w:color="000000"/>
              <w:right w:val="single" w:sz="4" w:space="0" w:color="000000"/>
            </w:tcBorders>
            <w:shd w:val="clear" w:color="auto" w:fill="auto"/>
            <w:vAlign w:val="bottom"/>
          </w:tcPr>
          <w:p w14:paraId="74DC696D" w14:textId="4FEEBD6D" w:rsidR="0084607F" w:rsidRPr="00492773" w:rsidRDefault="0084607F" w:rsidP="0084607F">
            <w:pPr>
              <w:widowControl w:val="0"/>
              <w:rPr>
                <w:rFonts w:ascii="Georgia" w:hAnsi="Georgia" w:cs="Arial"/>
                <w:sz w:val="20"/>
                <w:szCs w:val="20"/>
                <w:highlight w:val="yellow"/>
              </w:rPr>
            </w:pPr>
            <w:proofErr w:type="spellStart"/>
            <w:r w:rsidRPr="00492773">
              <w:rPr>
                <w:rFonts w:ascii="Georgia" w:hAnsi="Georgia" w:cs="Arial"/>
                <w:sz w:val="20"/>
                <w:szCs w:val="20"/>
              </w:rPr>
              <w:t>Salbutamol</w:t>
            </w:r>
            <w:proofErr w:type="spellEnd"/>
            <w:r w:rsidRPr="00492773">
              <w:rPr>
                <w:rFonts w:ascii="Georgia" w:hAnsi="Georgia" w:cs="Arial"/>
                <w:sz w:val="20"/>
                <w:szCs w:val="20"/>
              </w:rPr>
              <w:t xml:space="preserve"> </w:t>
            </w:r>
            <w:proofErr w:type="spellStart"/>
            <w:r w:rsidRPr="00492773">
              <w:rPr>
                <w:rFonts w:ascii="Georgia" w:hAnsi="Georgia" w:cs="Arial"/>
                <w:sz w:val="20"/>
                <w:szCs w:val="20"/>
              </w:rPr>
              <w:t>aer.b</w:t>
            </w:r>
            <w:proofErr w:type="spellEnd"/>
            <w:r w:rsidRPr="00492773">
              <w:rPr>
                <w:rFonts w:ascii="Georgia" w:hAnsi="Georgia" w:cs="Arial"/>
                <w:sz w:val="20"/>
                <w:szCs w:val="20"/>
              </w:rPr>
              <w:t>/freon.</w:t>
            </w:r>
            <w:r w:rsidRPr="00492773">
              <w:rPr>
                <w:rFonts w:ascii="Georgia" w:hAnsi="Georgia" w:cs="Arial"/>
                <w:sz w:val="20"/>
                <w:szCs w:val="20"/>
              </w:rPr>
              <w:br/>
              <w:t>100mcg/d x 200d.</w:t>
            </w:r>
          </w:p>
        </w:tc>
        <w:tc>
          <w:tcPr>
            <w:tcW w:w="992" w:type="dxa"/>
            <w:tcBorders>
              <w:bottom w:val="single" w:sz="4" w:space="0" w:color="000000"/>
              <w:right w:val="single" w:sz="4" w:space="0" w:color="000000"/>
            </w:tcBorders>
            <w:shd w:val="clear" w:color="auto" w:fill="auto"/>
            <w:vAlign w:val="bottom"/>
          </w:tcPr>
          <w:p w14:paraId="46C565BF" w14:textId="4ED88770" w:rsidR="0084607F" w:rsidRPr="00492773" w:rsidRDefault="0084607F" w:rsidP="0084607F">
            <w:pPr>
              <w:widowControl w:val="0"/>
              <w:rPr>
                <w:rFonts w:ascii="Georgia" w:hAnsi="Georgia" w:cs="Arial"/>
                <w:sz w:val="20"/>
                <w:szCs w:val="20"/>
                <w:highlight w:val="yellow"/>
              </w:rPr>
            </w:pPr>
            <w:r w:rsidRPr="00492773">
              <w:rPr>
                <w:rFonts w:ascii="Georgia" w:hAnsi="Georgia" w:cs="Arial"/>
                <w:sz w:val="20"/>
                <w:szCs w:val="20"/>
              </w:rPr>
              <w:t>op.</w:t>
            </w:r>
          </w:p>
        </w:tc>
        <w:tc>
          <w:tcPr>
            <w:tcW w:w="1134" w:type="dxa"/>
            <w:tcBorders>
              <w:bottom w:val="single" w:sz="4" w:space="0" w:color="000000"/>
              <w:right w:val="single" w:sz="4" w:space="0" w:color="000000"/>
            </w:tcBorders>
            <w:shd w:val="clear" w:color="auto" w:fill="auto"/>
            <w:vAlign w:val="bottom"/>
          </w:tcPr>
          <w:p w14:paraId="1DDD20A3" w14:textId="5A7AE4BC" w:rsidR="0084607F" w:rsidRPr="00FC2E0E" w:rsidRDefault="0084607F" w:rsidP="0084607F">
            <w:pPr>
              <w:widowControl w:val="0"/>
              <w:jc w:val="right"/>
              <w:rPr>
                <w:rFonts w:ascii="Georgia" w:hAnsi="Georgia" w:cs="Arial"/>
                <w:sz w:val="20"/>
                <w:szCs w:val="20"/>
                <w:highlight w:val="yellow"/>
              </w:rPr>
            </w:pPr>
            <w:r w:rsidRPr="00FC2E0E">
              <w:rPr>
                <w:rFonts w:ascii="Georgia" w:hAnsi="Georgia" w:cs="Arial"/>
                <w:sz w:val="20"/>
                <w:szCs w:val="20"/>
              </w:rPr>
              <w:t>30</w:t>
            </w:r>
          </w:p>
        </w:tc>
      </w:tr>
      <w:tr w:rsidR="0084607F" w:rsidRPr="00FC2E0E" w14:paraId="667D3424" w14:textId="77777777" w:rsidTr="00492773">
        <w:trPr>
          <w:trHeight w:val="297"/>
        </w:trPr>
        <w:tc>
          <w:tcPr>
            <w:tcW w:w="722" w:type="dxa"/>
            <w:tcBorders>
              <w:left w:val="single" w:sz="4" w:space="0" w:color="000000"/>
              <w:bottom w:val="single" w:sz="4" w:space="0" w:color="000000"/>
              <w:right w:val="single" w:sz="4" w:space="0" w:color="000000"/>
            </w:tcBorders>
            <w:shd w:val="clear" w:color="auto" w:fill="auto"/>
            <w:vAlign w:val="bottom"/>
          </w:tcPr>
          <w:p w14:paraId="10B89469" w14:textId="741AFAF0" w:rsidR="0084607F" w:rsidRPr="00492773" w:rsidRDefault="0084607F" w:rsidP="0084607F">
            <w:pPr>
              <w:widowControl w:val="0"/>
              <w:spacing w:line="240" w:lineRule="auto"/>
              <w:jc w:val="right"/>
              <w:rPr>
                <w:rFonts w:ascii="Georgia" w:hAnsi="Georgia" w:cs="Arial"/>
                <w:sz w:val="20"/>
                <w:szCs w:val="20"/>
                <w:highlight w:val="yellow"/>
              </w:rPr>
            </w:pPr>
            <w:r w:rsidRPr="00492773">
              <w:rPr>
                <w:rFonts w:ascii="Georgia" w:hAnsi="Georgia" w:cs="Arial"/>
                <w:sz w:val="20"/>
                <w:szCs w:val="20"/>
              </w:rPr>
              <w:t>61</w:t>
            </w:r>
          </w:p>
        </w:tc>
        <w:tc>
          <w:tcPr>
            <w:tcW w:w="6521" w:type="dxa"/>
            <w:tcBorders>
              <w:bottom w:val="single" w:sz="4" w:space="0" w:color="000000"/>
              <w:right w:val="single" w:sz="4" w:space="0" w:color="000000"/>
            </w:tcBorders>
            <w:shd w:val="clear" w:color="auto" w:fill="auto"/>
            <w:vAlign w:val="bottom"/>
          </w:tcPr>
          <w:p w14:paraId="142244C8" w14:textId="5B9A6447" w:rsidR="0084607F" w:rsidRPr="00492773" w:rsidRDefault="0084607F" w:rsidP="0084607F">
            <w:pPr>
              <w:widowControl w:val="0"/>
              <w:rPr>
                <w:rFonts w:ascii="Georgia" w:hAnsi="Georgia" w:cs="Arial"/>
                <w:sz w:val="20"/>
                <w:szCs w:val="20"/>
                <w:highlight w:val="yellow"/>
              </w:rPr>
            </w:pPr>
            <w:proofErr w:type="spellStart"/>
            <w:r w:rsidRPr="00492773">
              <w:rPr>
                <w:rFonts w:ascii="Georgia" w:hAnsi="Georgia" w:cs="Arial"/>
                <w:sz w:val="20"/>
                <w:szCs w:val="20"/>
              </w:rPr>
              <w:t>Umeclidinium</w:t>
            </w:r>
            <w:proofErr w:type="spellEnd"/>
            <w:r w:rsidRPr="00492773">
              <w:rPr>
                <w:rFonts w:ascii="Georgia" w:hAnsi="Georgia" w:cs="Arial"/>
                <w:sz w:val="20"/>
                <w:szCs w:val="20"/>
              </w:rPr>
              <w:t>/</w:t>
            </w:r>
            <w:proofErr w:type="spellStart"/>
            <w:r w:rsidRPr="00492773">
              <w:rPr>
                <w:rFonts w:ascii="Georgia" w:hAnsi="Georgia" w:cs="Arial"/>
                <w:sz w:val="20"/>
                <w:szCs w:val="20"/>
              </w:rPr>
              <w:t>Vilanterol</w:t>
            </w:r>
            <w:proofErr w:type="spellEnd"/>
            <w:r w:rsidRPr="00492773">
              <w:rPr>
                <w:rFonts w:ascii="Georgia" w:hAnsi="Georgia" w:cs="Arial"/>
                <w:sz w:val="20"/>
                <w:szCs w:val="20"/>
              </w:rPr>
              <w:t xml:space="preserve"> 55mcg+22mcg x 30 dawek</w:t>
            </w:r>
          </w:p>
        </w:tc>
        <w:tc>
          <w:tcPr>
            <w:tcW w:w="992" w:type="dxa"/>
            <w:tcBorders>
              <w:bottom w:val="single" w:sz="4" w:space="0" w:color="000000"/>
              <w:right w:val="single" w:sz="4" w:space="0" w:color="000000"/>
            </w:tcBorders>
            <w:shd w:val="clear" w:color="auto" w:fill="auto"/>
            <w:vAlign w:val="bottom"/>
          </w:tcPr>
          <w:p w14:paraId="01B56ED2" w14:textId="734525A6" w:rsidR="0084607F" w:rsidRPr="00492773" w:rsidRDefault="0084607F" w:rsidP="0084607F">
            <w:pPr>
              <w:widowControl w:val="0"/>
              <w:rPr>
                <w:rFonts w:ascii="Georgia" w:hAnsi="Georgia" w:cs="Arial"/>
                <w:sz w:val="20"/>
                <w:szCs w:val="20"/>
                <w:highlight w:val="yellow"/>
              </w:rPr>
            </w:pPr>
            <w:r w:rsidRPr="00492773">
              <w:rPr>
                <w:rFonts w:ascii="Georgia" w:hAnsi="Georgia" w:cs="Arial"/>
                <w:sz w:val="20"/>
                <w:szCs w:val="20"/>
              </w:rPr>
              <w:t>op.</w:t>
            </w:r>
          </w:p>
        </w:tc>
        <w:tc>
          <w:tcPr>
            <w:tcW w:w="1134" w:type="dxa"/>
            <w:tcBorders>
              <w:bottom w:val="single" w:sz="4" w:space="0" w:color="000000"/>
              <w:right w:val="single" w:sz="4" w:space="0" w:color="000000"/>
            </w:tcBorders>
            <w:shd w:val="clear" w:color="auto" w:fill="auto"/>
            <w:vAlign w:val="bottom"/>
          </w:tcPr>
          <w:p w14:paraId="286930AD" w14:textId="404A9390" w:rsidR="0084607F" w:rsidRPr="00FC2E0E" w:rsidRDefault="0084607F" w:rsidP="0084607F">
            <w:pPr>
              <w:widowControl w:val="0"/>
              <w:jc w:val="right"/>
              <w:rPr>
                <w:rFonts w:ascii="Georgia" w:hAnsi="Georgia" w:cs="Arial"/>
                <w:sz w:val="20"/>
                <w:szCs w:val="20"/>
                <w:highlight w:val="yellow"/>
              </w:rPr>
            </w:pPr>
            <w:r w:rsidRPr="00FC2E0E">
              <w:rPr>
                <w:rFonts w:ascii="Georgia" w:hAnsi="Georgia" w:cs="Arial"/>
                <w:sz w:val="20"/>
                <w:szCs w:val="20"/>
              </w:rPr>
              <w:t>50</w:t>
            </w:r>
          </w:p>
        </w:tc>
      </w:tr>
      <w:tr w:rsidR="0084607F" w:rsidRPr="00FC2E0E" w14:paraId="40EB0D30" w14:textId="77777777" w:rsidTr="00492773">
        <w:trPr>
          <w:trHeight w:val="297"/>
        </w:trPr>
        <w:tc>
          <w:tcPr>
            <w:tcW w:w="722" w:type="dxa"/>
            <w:tcBorders>
              <w:left w:val="single" w:sz="4" w:space="0" w:color="000000"/>
              <w:bottom w:val="single" w:sz="4" w:space="0" w:color="000000"/>
              <w:right w:val="single" w:sz="4" w:space="0" w:color="000000"/>
            </w:tcBorders>
            <w:shd w:val="clear" w:color="auto" w:fill="auto"/>
            <w:vAlign w:val="bottom"/>
          </w:tcPr>
          <w:p w14:paraId="6C462B02" w14:textId="4767BD13" w:rsidR="0084607F" w:rsidRPr="00492773" w:rsidRDefault="0084607F" w:rsidP="0084607F">
            <w:pPr>
              <w:widowControl w:val="0"/>
              <w:spacing w:line="240" w:lineRule="auto"/>
              <w:jc w:val="right"/>
              <w:rPr>
                <w:rFonts w:ascii="Georgia" w:hAnsi="Georgia" w:cs="Arial"/>
                <w:sz w:val="20"/>
                <w:szCs w:val="20"/>
                <w:highlight w:val="yellow"/>
              </w:rPr>
            </w:pPr>
            <w:r w:rsidRPr="00492773">
              <w:rPr>
                <w:rFonts w:ascii="Georgia" w:hAnsi="Georgia" w:cs="Arial"/>
                <w:sz w:val="20"/>
                <w:szCs w:val="20"/>
              </w:rPr>
              <w:t>62</w:t>
            </w:r>
          </w:p>
        </w:tc>
        <w:tc>
          <w:tcPr>
            <w:tcW w:w="6521" w:type="dxa"/>
            <w:tcBorders>
              <w:bottom w:val="single" w:sz="4" w:space="0" w:color="000000"/>
              <w:right w:val="single" w:sz="4" w:space="0" w:color="000000"/>
            </w:tcBorders>
            <w:shd w:val="clear" w:color="auto" w:fill="auto"/>
            <w:vAlign w:val="bottom"/>
          </w:tcPr>
          <w:p w14:paraId="5AECD513" w14:textId="6F0BB0C5" w:rsidR="0084607F" w:rsidRPr="00492773" w:rsidRDefault="0084607F" w:rsidP="0084607F">
            <w:pPr>
              <w:widowControl w:val="0"/>
              <w:rPr>
                <w:rFonts w:ascii="Georgia" w:hAnsi="Georgia" w:cs="Arial"/>
                <w:sz w:val="20"/>
                <w:szCs w:val="20"/>
                <w:highlight w:val="yellow"/>
              </w:rPr>
            </w:pPr>
            <w:proofErr w:type="spellStart"/>
            <w:r w:rsidRPr="00492773">
              <w:rPr>
                <w:rFonts w:ascii="Georgia" w:hAnsi="Georgia" w:cs="Arial"/>
                <w:sz w:val="20"/>
                <w:szCs w:val="20"/>
              </w:rPr>
              <w:t>Umeclidinium</w:t>
            </w:r>
            <w:proofErr w:type="spellEnd"/>
            <w:r w:rsidRPr="00492773">
              <w:rPr>
                <w:rFonts w:ascii="Georgia" w:hAnsi="Georgia" w:cs="Arial"/>
                <w:sz w:val="20"/>
                <w:szCs w:val="20"/>
              </w:rPr>
              <w:t xml:space="preserve"> 55 </w:t>
            </w:r>
            <w:proofErr w:type="spellStart"/>
            <w:r w:rsidRPr="00492773">
              <w:rPr>
                <w:rFonts w:ascii="Georgia" w:hAnsi="Georgia" w:cs="Arial"/>
                <w:sz w:val="20"/>
                <w:szCs w:val="20"/>
              </w:rPr>
              <w:t>mcg</w:t>
            </w:r>
            <w:proofErr w:type="spellEnd"/>
            <w:r w:rsidRPr="00492773">
              <w:rPr>
                <w:rFonts w:ascii="Georgia" w:hAnsi="Georgia" w:cs="Arial"/>
                <w:sz w:val="20"/>
                <w:szCs w:val="20"/>
              </w:rPr>
              <w:t xml:space="preserve"> x 30 dawek</w:t>
            </w:r>
          </w:p>
        </w:tc>
        <w:tc>
          <w:tcPr>
            <w:tcW w:w="992" w:type="dxa"/>
            <w:tcBorders>
              <w:bottom w:val="single" w:sz="4" w:space="0" w:color="000000"/>
              <w:right w:val="single" w:sz="4" w:space="0" w:color="000000"/>
            </w:tcBorders>
            <w:shd w:val="clear" w:color="auto" w:fill="auto"/>
            <w:vAlign w:val="bottom"/>
          </w:tcPr>
          <w:p w14:paraId="4AB722BA" w14:textId="680AF43F" w:rsidR="0084607F" w:rsidRPr="00492773" w:rsidRDefault="0084607F" w:rsidP="0084607F">
            <w:pPr>
              <w:widowControl w:val="0"/>
              <w:rPr>
                <w:rFonts w:ascii="Georgia" w:hAnsi="Georgia" w:cs="Arial"/>
                <w:sz w:val="20"/>
                <w:szCs w:val="20"/>
                <w:highlight w:val="yellow"/>
              </w:rPr>
            </w:pPr>
            <w:r w:rsidRPr="00492773">
              <w:rPr>
                <w:rFonts w:ascii="Georgia" w:hAnsi="Georgia" w:cs="Arial"/>
                <w:sz w:val="20"/>
                <w:szCs w:val="20"/>
              </w:rPr>
              <w:t>op.</w:t>
            </w:r>
          </w:p>
        </w:tc>
        <w:tc>
          <w:tcPr>
            <w:tcW w:w="1134" w:type="dxa"/>
            <w:tcBorders>
              <w:bottom w:val="single" w:sz="4" w:space="0" w:color="000000"/>
              <w:right w:val="single" w:sz="4" w:space="0" w:color="000000"/>
            </w:tcBorders>
            <w:shd w:val="clear" w:color="auto" w:fill="auto"/>
            <w:vAlign w:val="bottom"/>
          </w:tcPr>
          <w:p w14:paraId="6EBC17D4" w14:textId="16202E8B" w:rsidR="0084607F" w:rsidRPr="00FC2E0E" w:rsidRDefault="0084607F" w:rsidP="0084607F">
            <w:pPr>
              <w:widowControl w:val="0"/>
              <w:jc w:val="right"/>
              <w:rPr>
                <w:rFonts w:ascii="Georgia" w:hAnsi="Georgia" w:cs="Arial"/>
                <w:sz w:val="20"/>
                <w:szCs w:val="20"/>
                <w:highlight w:val="yellow"/>
              </w:rPr>
            </w:pPr>
            <w:r w:rsidRPr="00FC2E0E">
              <w:rPr>
                <w:rFonts w:ascii="Georgia" w:hAnsi="Georgia" w:cs="Arial"/>
                <w:sz w:val="20"/>
                <w:szCs w:val="20"/>
              </w:rPr>
              <w:t>10</w:t>
            </w:r>
          </w:p>
        </w:tc>
      </w:tr>
      <w:tr w:rsidR="0084607F" w:rsidRPr="00FC2E0E" w14:paraId="71EC5DFB" w14:textId="77777777" w:rsidTr="00492773">
        <w:trPr>
          <w:trHeight w:val="297"/>
        </w:trPr>
        <w:tc>
          <w:tcPr>
            <w:tcW w:w="722" w:type="dxa"/>
            <w:tcBorders>
              <w:left w:val="single" w:sz="4" w:space="0" w:color="000000"/>
              <w:bottom w:val="single" w:sz="4" w:space="0" w:color="000000"/>
              <w:right w:val="single" w:sz="4" w:space="0" w:color="000000"/>
            </w:tcBorders>
            <w:shd w:val="clear" w:color="auto" w:fill="auto"/>
            <w:vAlign w:val="bottom"/>
          </w:tcPr>
          <w:p w14:paraId="1465B6F1" w14:textId="66590BF6" w:rsidR="0084607F" w:rsidRPr="00492773" w:rsidRDefault="0084607F" w:rsidP="0084607F">
            <w:pPr>
              <w:widowControl w:val="0"/>
              <w:spacing w:line="240" w:lineRule="auto"/>
              <w:jc w:val="right"/>
              <w:rPr>
                <w:rFonts w:ascii="Georgia" w:hAnsi="Georgia" w:cs="Arial"/>
                <w:sz w:val="20"/>
                <w:szCs w:val="20"/>
                <w:highlight w:val="yellow"/>
              </w:rPr>
            </w:pPr>
            <w:r w:rsidRPr="00492773">
              <w:rPr>
                <w:rFonts w:ascii="Georgia" w:hAnsi="Georgia" w:cs="Arial"/>
                <w:sz w:val="20"/>
                <w:szCs w:val="20"/>
              </w:rPr>
              <w:t>63</w:t>
            </w:r>
          </w:p>
        </w:tc>
        <w:tc>
          <w:tcPr>
            <w:tcW w:w="6521" w:type="dxa"/>
            <w:tcBorders>
              <w:bottom w:val="single" w:sz="4" w:space="0" w:color="000000"/>
              <w:right w:val="single" w:sz="4" w:space="0" w:color="000000"/>
            </w:tcBorders>
            <w:shd w:val="clear" w:color="auto" w:fill="auto"/>
            <w:vAlign w:val="bottom"/>
          </w:tcPr>
          <w:p w14:paraId="1D28007D" w14:textId="2BEC5A34" w:rsidR="0084607F" w:rsidRPr="00492773" w:rsidRDefault="0084607F" w:rsidP="0084607F">
            <w:pPr>
              <w:widowControl w:val="0"/>
              <w:rPr>
                <w:rFonts w:ascii="Georgia" w:hAnsi="Georgia" w:cs="Arial"/>
                <w:sz w:val="20"/>
                <w:szCs w:val="20"/>
                <w:highlight w:val="yellow"/>
              </w:rPr>
            </w:pPr>
            <w:r w:rsidRPr="00492773">
              <w:rPr>
                <w:rFonts w:ascii="Georgia" w:hAnsi="Georgia" w:cs="Arial"/>
                <w:sz w:val="20"/>
                <w:szCs w:val="20"/>
              </w:rPr>
              <w:t>Paracetamol czopki 80mg x 10</w:t>
            </w:r>
          </w:p>
        </w:tc>
        <w:tc>
          <w:tcPr>
            <w:tcW w:w="992" w:type="dxa"/>
            <w:tcBorders>
              <w:bottom w:val="single" w:sz="4" w:space="0" w:color="000000"/>
              <w:right w:val="single" w:sz="4" w:space="0" w:color="000000"/>
            </w:tcBorders>
            <w:shd w:val="clear" w:color="auto" w:fill="auto"/>
            <w:vAlign w:val="bottom"/>
          </w:tcPr>
          <w:p w14:paraId="22A77316" w14:textId="1F9588AF" w:rsidR="0084607F" w:rsidRPr="00492773" w:rsidRDefault="0084607F" w:rsidP="0084607F">
            <w:pPr>
              <w:widowControl w:val="0"/>
              <w:rPr>
                <w:rFonts w:ascii="Georgia" w:hAnsi="Georgia" w:cs="Arial"/>
                <w:sz w:val="20"/>
                <w:szCs w:val="20"/>
                <w:highlight w:val="yellow"/>
              </w:rPr>
            </w:pPr>
            <w:r w:rsidRPr="00492773">
              <w:rPr>
                <w:rFonts w:ascii="Georgia" w:hAnsi="Georgia" w:cs="Arial"/>
                <w:sz w:val="20"/>
                <w:szCs w:val="20"/>
              </w:rPr>
              <w:t>op.</w:t>
            </w:r>
          </w:p>
        </w:tc>
        <w:tc>
          <w:tcPr>
            <w:tcW w:w="1134" w:type="dxa"/>
            <w:tcBorders>
              <w:bottom w:val="single" w:sz="4" w:space="0" w:color="000000"/>
              <w:right w:val="single" w:sz="4" w:space="0" w:color="000000"/>
            </w:tcBorders>
            <w:shd w:val="clear" w:color="auto" w:fill="auto"/>
            <w:vAlign w:val="bottom"/>
          </w:tcPr>
          <w:p w14:paraId="0CF6C4E6" w14:textId="6A93A56C" w:rsidR="0084607F" w:rsidRPr="00FC2E0E" w:rsidRDefault="0084607F" w:rsidP="0084607F">
            <w:pPr>
              <w:widowControl w:val="0"/>
              <w:jc w:val="right"/>
              <w:rPr>
                <w:rFonts w:ascii="Georgia" w:hAnsi="Georgia" w:cs="Arial"/>
                <w:sz w:val="20"/>
                <w:szCs w:val="20"/>
                <w:highlight w:val="yellow"/>
              </w:rPr>
            </w:pPr>
            <w:r w:rsidRPr="00FC2E0E">
              <w:rPr>
                <w:rFonts w:ascii="Georgia" w:hAnsi="Georgia" w:cs="Arial"/>
                <w:sz w:val="20"/>
                <w:szCs w:val="20"/>
              </w:rPr>
              <w:t>10</w:t>
            </w:r>
          </w:p>
        </w:tc>
      </w:tr>
      <w:tr w:rsidR="0084607F" w:rsidRPr="00FC2E0E" w14:paraId="14D226B9" w14:textId="77777777" w:rsidTr="00492773">
        <w:trPr>
          <w:trHeight w:val="297"/>
        </w:trPr>
        <w:tc>
          <w:tcPr>
            <w:tcW w:w="722" w:type="dxa"/>
            <w:tcBorders>
              <w:left w:val="single" w:sz="4" w:space="0" w:color="000000"/>
              <w:bottom w:val="single" w:sz="4" w:space="0" w:color="000000"/>
              <w:right w:val="single" w:sz="4" w:space="0" w:color="000000"/>
            </w:tcBorders>
            <w:shd w:val="clear" w:color="auto" w:fill="auto"/>
            <w:vAlign w:val="bottom"/>
          </w:tcPr>
          <w:p w14:paraId="13DE4964" w14:textId="0EF44DF7" w:rsidR="0084607F" w:rsidRPr="00492773" w:rsidRDefault="0084607F" w:rsidP="0084607F">
            <w:pPr>
              <w:widowControl w:val="0"/>
              <w:spacing w:line="240" w:lineRule="auto"/>
              <w:jc w:val="right"/>
              <w:rPr>
                <w:rFonts w:ascii="Georgia" w:hAnsi="Georgia" w:cs="Arial"/>
                <w:sz w:val="20"/>
                <w:szCs w:val="20"/>
                <w:highlight w:val="yellow"/>
              </w:rPr>
            </w:pPr>
            <w:r w:rsidRPr="00492773">
              <w:rPr>
                <w:rFonts w:ascii="Georgia" w:hAnsi="Georgia" w:cs="Arial"/>
                <w:sz w:val="20"/>
                <w:szCs w:val="20"/>
              </w:rPr>
              <w:t>64</w:t>
            </w:r>
          </w:p>
        </w:tc>
        <w:tc>
          <w:tcPr>
            <w:tcW w:w="6521" w:type="dxa"/>
            <w:tcBorders>
              <w:bottom w:val="single" w:sz="4" w:space="0" w:color="000000"/>
              <w:right w:val="single" w:sz="4" w:space="0" w:color="000000"/>
            </w:tcBorders>
            <w:shd w:val="clear" w:color="auto" w:fill="auto"/>
            <w:vAlign w:val="bottom"/>
          </w:tcPr>
          <w:p w14:paraId="51B247AF" w14:textId="6A1A5CE2" w:rsidR="0084607F" w:rsidRPr="00492773" w:rsidRDefault="0084607F" w:rsidP="0084607F">
            <w:pPr>
              <w:widowControl w:val="0"/>
              <w:rPr>
                <w:rFonts w:ascii="Georgia" w:hAnsi="Georgia" w:cs="Arial"/>
                <w:sz w:val="20"/>
                <w:szCs w:val="20"/>
                <w:highlight w:val="yellow"/>
              </w:rPr>
            </w:pPr>
            <w:r w:rsidRPr="00492773">
              <w:rPr>
                <w:rFonts w:ascii="Georgia" w:hAnsi="Georgia" w:cs="Arial"/>
                <w:sz w:val="20"/>
                <w:szCs w:val="20"/>
              </w:rPr>
              <w:t>Paracetamol czopki 125mg x 10</w:t>
            </w:r>
          </w:p>
        </w:tc>
        <w:tc>
          <w:tcPr>
            <w:tcW w:w="992" w:type="dxa"/>
            <w:tcBorders>
              <w:bottom w:val="single" w:sz="4" w:space="0" w:color="000000"/>
              <w:right w:val="single" w:sz="4" w:space="0" w:color="000000"/>
            </w:tcBorders>
            <w:shd w:val="clear" w:color="auto" w:fill="auto"/>
            <w:vAlign w:val="bottom"/>
          </w:tcPr>
          <w:p w14:paraId="3F74F3EB" w14:textId="546FF505" w:rsidR="0084607F" w:rsidRPr="00492773" w:rsidRDefault="0084607F" w:rsidP="0084607F">
            <w:pPr>
              <w:widowControl w:val="0"/>
              <w:rPr>
                <w:rFonts w:ascii="Georgia" w:hAnsi="Georgia" w:cs="Arial"/>
                <w:sz w:val="20"/>
                <w:szCs w:val="20"/>
                <w:highlight w:val="yellow"/>
              </w:rPr>
            </w:pPr>
            <w:r w:rsidRPr="00492773">
              <w:rPr>
                <w:rFonts w:ascii="Georgia" w:hAnsi="Georgia" w:cs="Arial"/>
                <w:sz w:val="20"/>
                <w:szCs w:val="20"/>
              </w:rPr>
              <w:t>op.</w:t>
            </w:r>
          </w:p>
        </w:tc>
        <w:tc>
          <w:tcPr>
            <w:tcW w:w="1134" w:type="dxa"/>
            <w:tcBorders>
              <w:bottom w:val="single" w:sz="4" w:space="0" w:color="000000"/>
              <w:right w:val="single" w:sz="4" w:space="0" w:color="000000"/>
            </w:tcBorders>
            <w:shd w:val="clear" w:color="auto" w:fill="auto"/>
            <w:vAlign w:val="bottom"/>
          </w:tcPr>
          <w:p w14:paraId="04BE5511" w14:textId="369CE247" w:rsidR="0084607F" w:rsidRPr="00FC2E0E" w:rsidRDefault="0084607F" w:rsidP="0084607F">
            <w:pPr>
              <w:widowControl w:val="0"/>
              <w:jc w:val="right"/>
              <w:rPr>
                <w:rFonts w:ascii="Georgia" w:hAnsi="Georgia" w:cs="Arial"/>
                <w:sz w:val="20"/>
                <w:szCs w:val="20"/>
                <w:highlight w:val="yellow"/>
              </w:rPr>
            </w:pPr>
            <w:r w:rsidRPr="00FC2E0E">
              <w:rPr>
                <w:rFonts w:ascii="Georgia" w:hAnsi="Georgia" w:cs="Arial"/>
                <w:sz w:val="20"/>
                <w:szCs w:val="20"/>
              </w:rPr>
              <w:t>30</w:t>
            </w:r>
          </w:p>
        </w:tc>
      </w:tr>
      <w:tr w:rsidR="0084607F" w:rsidRPr="00FC2E0E" w14:paraId="74BBFF07" w14:textId="77777777" w:rsidTr="00492773">
        <w:trPr>
          <w:trHeight w:val="297"/>
        </w:trPr>
        <w:tc>
          <w:tcPr>
            <w:tcW w:w="722" w:type="dxa"/>
            <w:tcBorders>
              <w:left w:val="single" w:sz="4" w:space="0" w:color="000000"/>
              <w:bottom w:val="single" w:sz="4" w:space="0" w:color="000000"/>
              <w:right w:val="single" w:sz="4" w:space="0" w:color="000000"/>
            </w:tcBorders>
            <w:shd w:val="clear" w:color="auto" w:fill="auto"/>
            <w:vAlign w:val="bottom"/>
          </w:tcPr>
          <w:p w14:paraId="5D244DDD" w14:textId="3DF2F9AD" w:rsidR="0084607F" w:rsidRPr="00492773" w:rsidRDefault="0084607F" w:rsidP="0084607F">
            <w:pPr>
              <w:widowControl w:val="0"/>
              <w:spacing w:line="240" w:lineRule="auto"/>
              <w:jc w:val="right"/>
              <w:rPr>
                <w:rFonts w:ascii="Georgia" w:hAnsi="Georgia" w:cs="Arial"/>
                <w:sz w:val="20"/>
                <w:szCs w:val="20"/>
                <w:highlight w:val="yellow"/>
              </w:rPr>
            </w:pPr>
            <w:r w:rsidRPr="00492773">
              <w:rPr>
                <w:rFonts w:ascii="Georgia" w:hAnsi="Georgia" w:cs="Arial"/>
                <w:sz w:val="20"/>
                <w:szCs w:val="20"/>
              </w:rPr>
              <w:t>65</w:t>
            </w:r>
          </w:p>
        </w:tc>
        <w:tc>
          <w:tcPr>
            <w:tcW w:w="6521" w:type="dxa"/>
            <w:tcBorders>
              <w:bottom w:val="single" w:sz="4" w:space="0" w:color="000000"/>
              <w:right w:val="single" w:sz="4" w:space="0" w:color="000000"/>
            </w:tcBorders>
            <w:shd w:val="clear" w:color="auto" w:fill="auto"/>
            <w:vAlign w:val="bottom"/>
          </w:tcPr>
          <w:p w14:paraId="54CBFC23" w14:textId="046155F4" w:rsidR="0084607F" w:rsidRPr="00492773" w:rsidRDefault="0084607F" w:rsidP="0084607F">
            <w:pPr>
              <w:widowControl w:val="0"/>
              <w:rPr>
                <w:rFonts w:ascii="Georgia" w:hAnsi="Georgia" w:cs="Arial"/>
                <w:sz w:val="20"/>
                <w:szCs w:val="20"/>
                <w:highlight w:val="yellow"/>
              </w:rPr>
            </w:pPr>
            <w:r w:rsidRPr="00492773">
              <w:rPr>
                <w:rFonts w:ascii="Georgia" w:hAnsi="Georgia" w:cs="Arial"/>
                <w:sz w:val="20"/>
                <w:szCs w:val="20"/>
              </w:rPr>
              <w:t>Paracetamol czopki 250mg x 10</w:t>
            </w:r>
          </w:p>
        </w:tc>
        <w:tc>
          <w:tcPr>
            <w:tcW w:w="992" w:type="dxa"/>
            <w:tcBorders>
              <w:bottom w:val="single" w:sz="4" w:space="0" w:color="000000"/>
              <w:right w:val="single" w:sz="4" w:space="0" w:color="000000"/>
            </w:tcBorders>
            <w:shd w:val="clear" w:color="auto" w:fill="auto"/>
            <w:vAlign w:val="bottom"/>
          </w:tcPr>
          <w:p w14:paraId="3094B74A" w14:textId="01953496" w:rsidR="0084607F" w:rsidRPr="00492773" w:rsidRDefault="0084607F" w:rsidP="0084607F">
            <w:pPr>
              <w:widowControl w:val="0"/>
              <w:rPr>
                <w:rFonts w:ascii="Georgia" w:hAnsi="Georgia" w:cs="Arial"/>
                <w:sz w:val="20"/>
                <w:szCs w:val="20"/>
                <w:highlight w:val="yellow"/>
              </w:rPr>
            </w:pPr>
            <w:r w:rsidRPr="00492773">
              <w:rPr>
                <w:rFonts w:ascii="Georgia" w:hAnsi="Georgia" w:cs="Arial"/>
                <w:sz w:val="20"/>
                <w:szCs w:val="20"/>
              </w:rPr>
              <w:t>op.</w:t>
            </w:r>
          </w:p>
        </w:tc>
        <w:tc>
          <w:tcPr>
            <w:tcW w:w="1134" w:type="dxa"/>
            <w:tcBorders>
              <w:bottom w:val="single" w:sz="4" w:space="0" w:color="000000"/>
              <w:right w:val="single" w:sz="4" w:space="0" w:color="000000"/>
            </w:tcBorders>
            <w:shd w:val="clear" w:color="auto" w:fill="auto"/>
            <w:vAlign w:val="bottom"/>
          </w:tcPr>
          <w:p w14:paraId="54484CED" w14:textId="5FEC5761" w:rsidR="0084607F" w:rsidRPr="00FC2E0E" w:rsidRDefault="0084607F" w:rsidP="0084607F">
            <w:pPr>
              <w:widowControl w:val="0"/>
              <w:jc w:val="right"/>
              <w:rPr>
                <w:rFonts w:ascii="Georgia" w:hAnsi="Georgia" w:cs="Arial"/>
                <w:sz w:val="20"/>
                <w:szCs w:val="20"/>
                <w:highlight w:val="yellow"/>
              </w:rPr>
            </w:pPr>
            <w:r w:rsidRPr="00FC2E0E">
              <w:rPr>
                <w:rFonts w:ascii="Georgia" w:hAnsi="Georgia" w:cs="Arial"/>
                <w:sz w:val="20"/>
                <w:szCs w:val="20"/>
              </w:rPr>
              <w:t>20</w:t>
            </w:r>
          </w:p>
        </w:tc>
      </w:tr>
      <w:tr w:rsidR="0084607F" w:rsidRPr="00FC2E0E" w14:paraId="7C17681F" w14:textId="77777777" w:rsidTr="00492773">
        <w:trPr>
          <w:trHeight w:val="297"/>
        </w:trPr>
        <w:tc>
          <w:tcPr>
            <w:tcW w:w="722" w:type="dxa"/>
            <w:tcBorders>
              <w:left w:val="single" w:sz="4" w:space="0" w:color="000000"/>
              <w:bottom w:val="single" w:sz="4" w:space="0" w:color="000000"/>
              <w:right w:val="single" w:sz="4" w:space="0" w:color="000000"/>
            </w:tcBorders>
            <w:shd w:val="clear" w:color="auto" w:fill="auto"/>
            <w:vAlign w:val="bottom"/>
          </w:tcPr>
          <w:p w14:paraId="6B33B510" w14:textId="3CF2BABF" w:rsidR="0084607F" w:rsidRPr="00492773" w:rsidRDefault="0084607F" w:rsidP="0084607F">
            <w:pPr>
              <w:widowControl w:val="0"/>
              <w:spacing w:line="240" w:lineRule="auto"/>
              <w:jc w:val="right"/>
              <w:rPr>
                <w:rFonts w:ascii="Georgia" w:hAnsi="Georgia" w:cs="Arial"/>
                <w:sz w:val="20"/>
                <w:szCs w:val="20"/>
                <w:highlight w:val="yellow"/>
              </w:rPr>
            </w:pPr>
            <w:r w:rsidRPr="00492773">
              <w:rPr>
                <w:rFonts w:ascii="Georgia" w:hAnsi="Georgia" w:cs="Arial"/>
                <w:sz w:val="20"/>
                <w:szCs w:val="20"/>
              </w:rPr>
              <w:t>66</w:t>
            </w:r>
          </w:p>
        </w:tc>
        <w:tc>
          <w:tcPr>
            <w:tcW w:w="6521" w:type="dxa"/>
            <w:tcBorders>
              <w:bottom w:val="single" w:sz="4" w:space="0" w:color="000000"/>
              <w:right w:val="single" w:sz="4" w:space="0" w:color="000000"/>
            </w:tcBorders>
            <w:shd w:val="clear" w:color="auto" w:fill="auto"/>
            <w:vAlign w:val="bottom"/>
          </w:tcPr>
          <w:p w14:paraId="39B61B07" w14:textId="728A1E31" w:rsidR="0084607F" w:rsidRPr="00492773" w:rsidRDefault="0084607F" w:rsidP="0084607F">
            <w:pPr>
              <w:widowControl w:val="0"/>
              <w:rPr>
                <w:rFonts w:ascii="Georgia" w:hAnsi="Georgia" w:cs="Arial"/>
                <w:sz w:val="20"/>
                <w:szCs w:val="20"/>
                <w:highlight w:val="yellow"/>
              </w:rPr>
            </w:pPr>
            <w:r w:rsidRPr="00492773">
              <w:rPr>
                <w:rFonts w:ascii="Georgia" w:hAnsi="Georgia" w:cs="Arial"/>
                <w:sz w:val="20"/>
                <w:szCs w:val="20"/>
              </w:rPr>
              <w:t xml:space="preserve">Paracetamol czopki 500mg x 10 </w:t>
            </w:r>
          </w:p>
        </w:tc>
        <w:tc>
          <w:tcPr>
            <w:tcW w:w="992" w:type="dxa"/>
            <w:tcBorders>
              <w:bottom w:val="single" w:sz="4" w:space="0" w:color="000000"/>
              <w:right w:val="single" w:sz="4" w:space="0" w:color="000000"/>
            </w:tcBorders>
            <w:shd w:val="clear" w:color="auto" w:fill="auto"/>
            <w:vAlign w:val="bottom"/>
          </w:tcPr>
          <w:p w14:paraId="1A37AAE5" w14:textId="3CEAD733" w:rsidR="0084607F" w:rsidRPr="00492773" w:rsidRDefault="0084607F" w:rsidP="0084607F">
            <w:pPr>
              <w:widowControl w:val="0"/>
              <w:rPr>
                <w:rFonts w:ascii="Georgia" w:hAnsi="Georgia" w:cs="Arial"/>
                <w:sz w:val="20"/>
                <w:szCs w:val="20"/>
                <w:highlight w:val="yellow"/>
              </w:rPr>
            </w:pPr>
            <w:r w:rsidRPr="00492773">
              <w:rPr>
                <w:rFonts w:ascii="Georgia" w:hAnsi="Georgia" w:cs="Arial"/>
                <w:sz w:val="20"/>
                <w:szCs w:val="20"/>
              </w:rPr>
              <w:t>op.</w:t>
            </w:r>
          </w:p>
        </w:tc>
        <w:tc>
          <w:tcPr>
            <w:tcW w:w="1134" w:type="dxa"/>
            <w:tcBorders>
              <w:bottom w:val="single" w:sz="4" w:space="0" w:color="000000"/>
              <w:right w:val="single" w:sz="4" w:space="0" w:color="000000"/>
            </w:tcBorders>
            <w:shd w:val="clear" w:color="auto" w:fill="auto"/>
            <w:vAlign w:val="bottom"/>
          </w:tcPr>
          <w:p w14:paraId="64A3D461" w14:textId="1A6CDC2D" w:rsidR="0084607F" w:rsidRPr="00FC2E0E" w:rsidRDefault="0084607F" w:rsidP="0084607F">
            <w:pPr>
              <w:widowControl w:val="0"/>
              <w:jc w:val="right"/>
              <w:rPr>
                <w:rFonts w:ascii="Georgia" w:hAnsi="Georgia" w:cs="Arial"/>
                <w:sz w:val="20"/>
                <w:szCs w:val="20"/>
                <w:highlight w:val="yellow"/>
              </w:rPr>
            </w:pPr>
            <w:r w:rsidRPr="00FC2E0E">
              <w:rPr>
                <w:rFonts w:ascii="Georgia" w:hAnsi="Georgia" w:cs="Arial"/>
                <w:sz w:val="20"/>
                <w:szCs w:val="20"/>
              </w:rPr>
              <w:t>20</w:t>
            </w:r>
          </w:p>
        </w:tc>
      </w:tr>
      <w:tr w:rsidR="0084607F" w:rsidRPr="00FC2E0E" w14:paraId="07E8BB37" w14:textId="77777777" w:rsidTr="00492773">
        <w:trPr>
          <w:trHeight w:val="286"/>
        </w:trPr>
        <w:tc>
          <w:tcPr>
            <w:tcW w:w="722" w:type="dxa"/>
            <w:tcBorders>
              <w:left w:val="single" w:sz="4" w:space="0" w:color="000000"/>
              <w:bottom w:val="single" w:sz="4" w:space="0" w:color="000000"/>
              <w:right w:val="single" w:sz="4" w:space="0" w:color="000000"/>
            </w:tcBorders>
            <w:shd w:val="clear" w:color="auto" w:fill="auto"/>
            <w:vAlign w:val="bottom"/>
          </w:tcPr>
          <w:p w14:paraId="29027A21" w14:textId="187F3B74" w:rsidR="0084607F" w:rsidRPr="00492773" w:rsidRDefault="0084607F" w:rsidP="0084607F">
            <w:pPr>
              <w:widowControl w:val="0"/>
              <w:spacing w:line="240" w:lineRule="auto"/>
              <w:jc w:val="right"/>
              <w:rPr>
                <w:rFonts w:ascii="Georgia" w:hAnsi="Georgia" w:cs="Arial"/>
                <w:sz w:val="20"/>
                <w:szCs w:val="20"/>
                <w:highlight w:val="yellow"/>
              </w:rPr>
            </w:pPr>
            <w:r w:rsidRPr="00492773">
              <w:rPr>
                <w:rFonts w:ascii="Georgia" w:hAnsi="Georgia" w:cs="Arial"/>
                <w:sz w:val="20"/>
                <w:szCs w:val="20"/>
              </w:rPr>
              <w:t>67</w:t>
            </w:r>
          </w:p>
        </w:tc>
        <w:tc>
          <w:tcPr>
            <w:tcW w:w="6521" w:type="dxa"/>
            <w:tcBorders>
              <w:bottom w:val="single" w:sz="4" w:space="0" w:color="000000"/>
              <w:right w:val="single" w:sz="4" w:space="0" w:color="000000"/>
            </w:tcBorders>
            <w:shd w:val="clear" w:color="auto" w:fill="auto"/>
            <w:vAlign w:val="bottom"/>
          </w:tcPr>
          <w:p w14:paraId="5F140A0B" w14:textId="1CA44790" w:rsidR="0084607F" w:rsidRPr="00492773" w:rsidRDefault="0084607F" w:rsidP="0084607F">
            <w:pPr>
              <w:widowControl w:val="0"/>
              <w:rPr>
                <w:rFonts w:ascii="Georgia" w:hAnsi="Georgia" w:cs="Arial"/>
                <w:sz w:val="20"/>
                <w:szCs w:val="20"/>
                <w:highlight w:val="yellow"/>
              </w:rPr>
            </w:pPr>
            <w:proofErr w:type="spellStart"/>
            <w:r w:rsidRPr="00492773">
              <w:rPr>
                <w:rFonts w:ascii="Georgia" w:hAnsi="Georgia" w:cs="Arial"/>
                <w:sz w:val="20"/>
                <w:szCs w:val="20"/>
              </w:rPr>
              <w:t>Glycerol</w:t>
            </w:r>
            <w:proofErr w:type="spellEnd"/>
            <w:r w:rsidRPr="00492773">
              <w:rPr>
                <w:rFonts w:ascii="Georgia" w:hAnsi="Georgia" w:cs="Arial"/>
                <w:sz w:val="20"/>
                <w:szCs w:val="20"/>
              </w:rPr>
              <w:t xml:space="preserve"> czopki 1g x 10</w:t>
            </w:r>
          </w:p>
        </w:tc>
        <w:tc>
          <w:tcPr>
            <w:tcW w:w="992" w:type="dxa"/>
            <w:tcBorders>
              <w:bottom w:val="single" w:sz="4" w:space="0" w:color="000000"/>
              <w:right w:val="single" w:sz="4" w:space="0" w:color="000000"/>
            </w:tcBorders>
            <w:shd w:val="clear" w:color="auto" w:fill="auto"/>
            <w:vAlign w:val="bottom"/>
          </w:tcPr>
          <w:p w14:paraId="1ED241D5" w14:textId="4E0524BB" w:rsidR="0084607F" w:rsidRPr="00492773" w:rsidRDefault="0084607F" w:rsidP="0084607F">
            <w:pPr>
              <w:widowControl w:val="0"/>
              <w:rPr>
                <w:rFonts w:ascii="Georgia" w:hAnsi="Georgia" w:cs="Arial"/>
                <w:sz w:val="20"/>
                <w:szCs w:val="20"/>
                <w:highlight w:val="yellow"/>
              </w:rPr>
            </w:pPr>
            <w:r w:rsidRPr="00492773">
              <w:rPr>
                <w:rFonts w:ascii="Georgia" w:hAnsi="Georgia" w:cs="Arial"/>
                <w:sz w:val="20"/>
                <w:szCs w:val="20"/>
              </w:rPr>
              <w:t>op.</w:t>
            </w:r>
          </w:p>
        </w:tc>
        <w:tc>
          <w:tcPr>
            <w:tcW w:w="1134" w:type="dxa"/>
            <w:tcBorders>
              <w:bottom w:val="single" w:sz="4" w:space="0" w:color="000000"/>
              <w:right w:val="single" w:sz="4" w:space="0" w:color="000000"/>
            </w:tcBorders>
            <w:shd w:val="clear" w:color="auto" w:fill="auto"/>
            <w:vAlign w:val="bottom"/>
          </w:tcPr>
          <w:p w14:paraId="03344932" w14:textId="766405F3" w:rsidR="0084607F" w:rsidRPr="00FC2E0E" w:rsidRDefault="0084607F" w:rsidP="0084607F">
            <w:pPr>
              <w:widowControl w:val="0"/>
              <w:jc w:val="right"/>
              <w:rPr>
                <w:rFonts w:ascii="Georgia" w:hAnsi="Georgia" w:cs="Arial"/>
                <w:sz w:val="20"/>
                <w:szCs w:val="20"/>
                <w:highlight w:val="yellow"/>
              </w:rPr>
            </w:pPr>
            <w:r w:rsidRPr="00FC2E0E">
              <w:rPr>
                <w:rFonts w:ascii="Georgia" w:hAnsi="Georgia" w:cs="Arial"/>
                <w:sz w:val="20"/>
                <w:szCs w:val="20"/>
              </w:rPr>
              <w:t>40</w:t>
            </w:r>
          </w:p>
        </w:tc>
      </w:tr>
      <w:tr w:rsidR="0084607F" w:rsidRPr="00FC2E0E" w14:paraId="41DE6C55" w14:textId="77777777" w:rsidTr="00492773">
        <w:trPr>
          <w:trHeight w:val="261"/>
        </w:trPr>
        <w:tc>
          <w:tcPr>
            <w:tcW w:w="722" w:type="dxa"/>
            <w:tcBorders>
              <w:left w:val="single" w:sz="4" w:space="0" w:color="000000"/>
              <w:bottom w:val="single" w:sz="4" w:space="0" w:color="000000"/>
              <w:right w:val="single" w:sz="4" w:space="0" w:color="000000"/>
            </w:tcBorders>
            <w:shd w:val="clear" w:color="auto" w:fill="auto"/>
            <w:vAlign w:val="bottom"/>
          </w:tcPr>
          <w:p w14:paraId="0662DB5E" w14:textId="5652EEAC" w:rsidR="0084607F" w:rsidRPr="00492773" w:rsidRDefault="0084607F" w:rsidP="0084607F">
            <w:pPr>
              <w:widowControl w:val="0"/>
              <w:spacing w:line="240" w:lineRule="auto"/>
              <w:jc w:val="right"/>
              <w:rPr>
                <w:rFonts w:ascii="Georgia" w:hAnsi="Georgia" w:cs="Arial"/>
                <w:sz w:val="20"/>
                <w:szCs w:val="20"/>
                <w:highlight w:val="yellow"/>
              </w:rPr>
            </w:pPr>
            <w:r w:rsidRPr="00492773">
              <w:rPr>
                <w:rFonts w:ascii="Georgia" w:hAnsi="Georgia" w:cs="Arial"/>
                <w:sz w:val="20"/>
                <w:szCs w:val="20"/>
              </w:rPr>
              <w:t>68</w:t>
            </w:r>
          </w:p>
        </w:tc>
        <w:tc>
          <w:tcPr>
            <w:tcW w:w="6521" w:type="dxa"/>
            <w:tcBorders>
              <w:bottom w:val="single" w:sz="4" w:space="0" w:color="000000"/>
              <w:right w:val="single" w:sz="4" w:space="0" w:color="000000"/>
            </w:tcBorders>
            <w:shd w:val="clear" w:color="auto" w:fill="auto"/>
            <w:vAlign w:val="bottom"/>
          </w:tcPr>
          <w:p w14:paraId="198659F7" w14:textId="4818AFCA" w:rsidR="0084607F" w:rsidRPr="00492773" w:rsidRDefault="0084607F" w:rsidP="0084607F">
            <w:pPr>
              <w:widowControl w:val="0"/>
              <w:rPr>
                <w:rFonts w:ascii="Georgia" w:hAnsi="Georgia" w:cs="Arial"/>
                <w:sz w:val="20"/>
                <w:szCs w:val="20"/>
                <w:highlight w:val="yellow"/>
              </w:rPr>
            </w:pPr>
            <w:proofErr w:type="spellStart"/>
            <w:r w:rsidRPr="00492773">
              <w:rPr>
                <w:rFonts w:ascii="Georgia" w:hAnsi="Georgia" w:cs="Arial"/>
                <w:sz w:val="20"/>
                <w:szCs w:val="20"/>
              </w:rPr>
              <w:t>Glycerol</w:t>
            </w:r>
            <w:proofErr w:type="spellEnd"/>
            <w:r w:rsidRPr="00492773">
              <w:rPr>
                <w:rFonts w:ascii="Georgia" w:hAnsi="Georgia" w:cs="Arial"/>
                <w:sz w:val="20"/>
                <w:szCs w:val="20"/>
              </w:rPr>
              <w:t xml:space="preserve"> czopki 2g x 10</w:t>
            </w:r>
          </w:p>
        </w:tc>
        <w:tc>
          <w:tcPr>
            <w:tcW w:w="992" w:type="dxa"/>
            <w:tcBorders>
              <w:bottom w:val="single" w:sz="4" w:space="0" w:color="000000"/>
              <w:right w:val="single" w:sz="4" w:space="0" w:color="000000"/>
            </w:tcBorders>
            <w:shd w:val="clear" w:color="auto" w:fill="auto"/>
            <w:vAlign w:val="bottom"/>
          </w:tcPr>
          <w:p w14:paraId="5236257C" w14:textId="44055C5D" w:rsidR="0084607F" w:rsidRPr="00492773" w:rsidRDefault="0084607F" w:rsidP="0084607F">
            <w:pPr>
              <w:widowControl w:val="0"/>
              <w:rPr>
                <w:rFonts w:ascii="Georgia" w:hAnsi="Georgia" w:cs="Arial"/>
                <w:sz w:val="20"/>
                <w:szCs w:val="20"/>
                <w:highlight w:val="yellow"/>
              </w:rPr>
            </w:pPr>
            <w:r w:rsidRPr="00492773">
              <w:rPr>
                <w:rFonts w:ascii="Georgia" w:hAnsi="Georgia" w:cs="Arial"/>
                <w:sz w:val="20"/>
                <w:szCs w:val="20"/>
              </w:rPr>
              <w:t>op.</w:t>
            </w:r>
          </w:p>
        </w:tc>
        <w:tc>
          <w:tcPr>
            <w:tcW w:w="1134" w:type="dxa"/>
            <w:tcBorders>
              <w:bottom w:val="single" w:sz="4" w:space="0" w:color="000000"/>
              <w:right w:val="single" w:sz="4" w:space="0" w:color="000000"/>
            </w:tcBorders>
            <w:shd w:val="clear" w:color="auto" w:fill="auto"/>
            <w:vAlign w:val="bottom"/>
          </w:tcPr>
          <w:p w14:paraId="0248E74F" w14:textId="7046FC3E" w:rsidR="0084607F" w:rsidRPr="00FC2E0E" w:rsidRDefault="0084607F" w:rsidP="0084607F">
            <w:pPr>
              <w:widowControl w:val="0"/>
              <w:jc w:val="right"/>
              <w:rPr>
                <w:rFonts w:ascii="Georgia" w:hAnsi="Georgia" w:cs="Arial"/>
                <w:sz w:val="20"/>
                <w:szCs w:val="20"/>
                <w:highlight w:val="yellow"/>
              </w:rPr>
            </w:pPr>
            <w:r w:rsidRPr="00FC2E0E">
              <w:rPr>
                <w:rFonts w:ascii="Georgia" w:hAnsi="Georgia" w:cs="Arial"/>
                <w:sz w:val="20"/>
                <w:szCs w:val="20"/>
              </w:rPr>
              <w:t>170</w:t>
            </w:r>
          </w:p>
        </w:tc>
      </w:tr>
      <w:tr w:rsidR="0084607F" w:rsidRPr="00FC2E0E" w14:paraId="5D52D2F4" w14:textId="77777777" w:rsidTr="00492773">
        <w:trPr>
          <w:trHeight w:val="294"/>
        </w:trPr>
        <w:tc>
          <w:tcPr>
            <w:tcW w:w="722" w:type="dxa"/>
            <w:tcBorders>
              <w:left w:val="single" w:sz="4" w:space="0" w:color="000000"/>
              <w:bottom w:val="single" w:sz="4" w:space="0" w:color="000000"/>
              <w:right w:val="single" w:sz="4" w:space="0" w:color="000000"/>
            </w:tcBorders>
            <w:shd w:val="clear" w:color="auto" w:fill="auto"/>
            <w:vAlign w:val="bottom"/>
          </w:tcPr>
          <w:p w14:paraId="0CEEE049" w14:textId="50A461C1" w:rsidR="0084607F" w:rsidRPr="00492773" w:rsidRDefault="0084607F" w:rsidP="0084607F">
            <w:pPr>
              <w:widowControl w:val="0"/>
              <w:spacing w:line="240" w:lineRule="auto"/>
              <w:jc w:val="right"/>
              <w:rPr>
                <w:rFonts w:ascii="Georgia" w:hAnsi="Georgia" w:cs="Arial"/>
                <w:sz w:val="20"/>
                <w:szCs w:val="20"/>
                <w:highlight w:val="yellow"/>
              </w:rPr>
            </w:pPr>
            <w:r w:rsidRPr="00492773">
              <w:rPr>
                <w:rFonts w:ascii="Georgia" w:hAnsi="Georgia" w:cs="Arial"/>
                <w:sz w:val="20"/>
                <w:szCs w:val="20"/>
              </w:rPr>
              <w:t>69</w:t>
            </w:r>
          </w:p>
        </w:tc>
        <w:tc>
          <w:tcPr>
            <w:tcW w:w="6521" w:type="dxa"/>
            <w:tcBorders>
              <w:bottom w:val="single" w:sz="4" w:space="0" w:color="000000"/>
              <w:right w:val="single" w:sz="4" w:space="0" w:color="000000"/>
            </w:tcBorders>
            <w:shd w:val="clear" w:color="auto" w:fill="auto"/>
            <w:vAlign w:val="bottom"/>
          </w:tcPr>
          <w:p w14:paraId="431F0E1C" w14:textId="38AAD7EB" w:rsidR="0084607F" w:rsidRPr="00492773" w:rsidRDefault="0084607F" w:rsidP="0084607F">
            <w:pPr>
              <w:widowControl w:val="0"/>
              <w:rPr>
                <w:rFonts w:ascii="Georgia" w:hAnsi="Georgia" w:cs="Arial"/>
                <w:sz w:val="20"/>
                <w:szCs w:val="20"/>
                <w:highlight w:val="yellow"/>
              </w:rPr>
            </w:pPr>
            <w:proofErr w:type="spellStart"/>
            <w:r w:rsidRPr="00492773">
              <w:rPr>
                <w:rFonts w:ascii="Georgia" w:hAnsi="Georgia" w:cs="Arial"/>
                <w:sz w:val="20"/>
                <w:szCs w:val="20"/>
              </w:rPr>
              <w:t>Bisacodyl</w:t>
            </w:r>
            <w:proofErr w:type="spellEnd"/>
            <w:r w:rsidRPr="00492773">
              <w:rPr>
                <w:rFonts w:ascii="Georgia" w:hAnsi="Georgia" w:cs="Arial"/>
                <w:sz w:val="20"/>
                <w:szCs w:val="20"/>
              </w:rPr>
              <w:t xml:space="preserve"> czopki x 10 szt.</w:t>
            </w:r>
          </w:p>
        </w:tc>
        <w:tc>
          <w:tcPr>
            <w:tcW w:w="992" w:type="dxa"/>
            <w:tcBorders>
              <w:bottom w:val="single" w:sz="4" w:space="0" w:color="000000"/>
              <w:right w:val="single" w:sz="4" w:space="0" w:color="000000"/>
            </w:tcBorders>
            <w:shd w:val="clear" w:color="auto" w:fill="auto"/>
            <w:vAlign w:val="bottom"/>
          </w:tcPr>
          <w:p w14:paraId="196D2DDA" w14:textId="221D9143" w:rsidR="0084607F" w:rsidRPr="00492773" w:rsidRDefault="0084607F" w:rsidP="0084607F">
            <w:pPr>
              <w:widowControl w:val="0"/>
              <w:rPr>
                <w:rFonts w:ascii="Georgia" w:hAnsi="Georgia" w:cs="Arial"/>
                <w:sz w:val="20"/>
                <w:szCs w:val="20"/>
                <w:highlight w:val="yellow"/>
              </w:rPr>
            </w:pPr>
            <w:r w:rsidRPr="00492773">
              <w:rPr>
                <w:rFonts w:ascii="Georgia" w:hAnsi="Georgia" w:cs="Arial"/>
                <w:sz w:val="20"/>
                <w:szCs w:val="20"/>
              </w:rPr>
              <w:t>op.</w:t>
            </w:r>
          </w:p>
        </w:tc>
        <w:tc>
          <w:tcPr>
            <w:tcW w:w="1134" w:type="dxa"/>
            <w:tcBorders>
              <w:bottom w:val="single" w:sz="4" w:space="0" w:color="000000"/>
              <w:right w:val="single" w:sz="4" w:space="0" w:color="000000"/>
            </w:tcBorders>
            <w:shd w:val="clear" w:color="auto" w:fill="auto"/>
            <w:vAlign w:val="bottom"/>
          </w:tcPr>
          <w:p w14:paraId="0C84CA55" w14:textId="21B1C3B7" w:rsidR="0084607F" w:rsidRPr="00FC2E0E" w:rsidRDefault="0084607F" w:rsidP="0084607F">
            <w:pPr>
              <w:widowControl w:val="0"/>
              <w:jc w:val="right"/>
              <w:rPr>
                <w:rFonts w:ascii="Georgia" w:hAnsi="Georgia" w:cs="Arial"/>
                <w:sz w:val="20"/>
                <w:szCs w:val="20"/>
                <w:highlight w:val="yellow"/>
              </w:rPr>
            </w:pPr>
            <w:r w:rsidRPr="00FC2E0E">
              <w:rPr>
                <w:rFonts w:ascii="Georgia" w:hAnsi="Georgia" w:cs="Arial"/>
                <w:sz w:val="20"/>
                <w:szCs w:val="20"/>
              </w:rPr>
              <w:t>400</w:t>
            </w:r>
          </w:p>
        </w:tc>
      </w:tr>
      <w:tr w:rsidR="0084607F" w:rsidRPr="00FC2E0E" w14:paraId="6D8F9E80" w14:textId="77777777" w:rsidTr="00492773">
        <w:trPr>
          <w:trHeight w:val="255"/>
        </w:trPr>
        <w:tc>
          <w:tcPr>
            <w:tcW w:w="722" w:type="dxa"/>
            <w:tcBorders>
              <w:left w:val="single" w:sz="4" w:space="0" w:color="000000"/>
              <w:bottom w:val="single" w:sz="4" w:space="0" w:color="000000"/>
              <w:right w:val="single" w:sz="4" w:space="0" w:color="000000"/>
            </w:tcBorders>
            <w:shd w:val="clear" w:color="auto" w:fill="auto"/>
            <w:vAlign w:val="bottom"/>
          </w:tcPr>
          <w:p w14:paraId="4D73BDB2" w14:textId="20C1AECF" w:rsidR="0084607F" w:rsidRPr="00492773" w:rsidRDefault="0084607F" w:rsidP="0084607F">
            <w:pPr>
              <w:widowControl w:val="0"/>
              <w:spacing w:line="240" w:lineRule="auto"/>
              <w:jc w:val="right"/>
              <w:rPr>
                <w:rFonts w:ascii="Georgia" w:hAnsi="Georgia" w:cs="Arial"/>
                <w:sz w:val="20"/>
                <w:szCs w:val="20"/>
                <w:highlight w:val="yellow"/>
              </w:rPr>
            </w:pPr>
            <w:r w:rsidRPr="00492773">
              <w:rPr>
                <w:rFonts w:ascii="Georgia" w:hAnsi="Georgia" w:cs="Arial"/>
                <w:sz w:val="20"/>
                <w:szCs w:val="20"/>
              </w:rPr>
              <w:t>70</w:t>
            </w:r>
          </w:p>
        </w:tc>
        <w:tc>
          <w:tcPr>
            <w:tcW w:w="6521" w:type="dxa"/>
            <w:tcBorders>
              <w:bottom w:val="single" w:sz="4" w:space="0" w:color="000000"/>
              <w:right w:val="single" w:sz="4" w:space="0" w:color="000000"/>
            </w:tcBorders>
            <w:shd w:val="clear" w:color="auto" w:fill="auto"/>
            <w:vAlign w:val="bottom"/>
          </w:tcPr>
          <w:p w14:paraId="6C413472" w14:textId="0238CDFC" w:rsidR="0084607F" w:rsidRPr="00492773" w:rsidRDefault="0084607F" w:rsidP="0084607F">
            <w:pPr>
              <w:widowControl w:val="0"/>
              <w:rPr>
                <w:rFonts w:ascii="Georgia" w:hAnsi="Georgia" w:cs="Arial"/>
                <w:sz w:val="20"/>
                <w:szCs w:val="20"/>
                <w:highlight w:val="yellow"/>
              </w:rPr>
            </w:pPr>
            <w:proofErr w:type="spellStart"/>
            <w:r w:rsidRPr="00492773">
              <w:rPr>
                <w:rFonts w:ascii="Georgia" w:hAnsi="Georgia" w:cs="Arial"/>
                <w:sz w:val="20"/>
                <w:szCs w:val="20"/>
              </w:rPr>
              <w:t>Clotrimazole</w:t>
            </w:r>
            <w:proofErr w:type="spellEnd"/>
            <w:r w:rsidRPr="00492773">
              <w:rPr>
                <w:rFonts w:ascii="Georgia" w:hAnsi="Georgia" w:cs="Arial"/>
                <w:sz w:val="20"/>
                <w:szCs w:val="20"/>
              </w:rPr>
              <w:t xml:space="preserve"> </w:t>
            </w:r>
            <w:proofErr w:type="spellStart"/>
            <w:r w:rsidRPr="00492773">
              <w:rPr>
                <w:rFonts w:ascii="Georgia" w:hAnsi="Georgia" w:cs="Arial"/>
                <w:sz w:val="20"/>
                <w:szCs w:val="20"/>
              </w:rPr>
              <w:t>tbl.vag</w:t>
            </w:r>
            <w:proofErr w:type="spellEnd"/>
            <w:r w:rsidRPr="00492773">
              <w:rPr>
                <w:rFonts w:ascii="Georgia" w:hAnsi="Georgia" w:cs="Arial"/>
                <w:sz w:val="20"/>
                <w:szCs w:val="20"/>
              </w:rPr>
              <w:t>. 0,1 x 6 szt.</w:t>
            </w:r>
          </w:p>
        </w:tc>
        <w:tc>
          <w:tcPr>
            <w:tcW w:w="992" w:type="dxa"/>
            <w:tcBorders>
              <w:bottom w:val="single" w:sz="4" w:space="0" w:color="000000"/>
              <w:right w:val="single" w:sz="4" w:space="0" w:color="000000"/>
            </w:tcBorders>
            <w:shd w:val="clear" w:color="auto" w:fill="auto"/>
            <w:vAlign w:val="bottom"/>
          </w:tcPr>
          <w:p w14:paraId="1C85F101" w14:textId="1ADC6969" w:rsidR="0084607F" w:rsidRPr="00492773" w:rsidRDefault="0084607F" w:rsidP="0084607F">
            <w:pPr>
              <w:widowControl w:val="0"/>
              <w:rPr>
                <w:rFonts w:ascii="Georgia" w:hAnsi="Georgia" w:cs="Arial"/>
                <w:sz w:val="20"/>
                <w:szCs w:val="20"/>
                <w:highlight w:val="yellow"/>
              </w:rPr>
            </w:pPr>
            <w:r w:rsidRPr="00492773">
              <w:rPr>
                <w:rFonts w:ascii="Georgia" w:hAnsi="Georgia" w:cs="Arial"/>
                <w:sz w:val="20"/>
                <w:szCs w:val="20"/>
              </w:rPr>
              <w:t>op.</w:t>
            </w:r>
          </w:p>
        </w:tc>
        <w:tc>
          <w:tcPr>
            <w:tcW w:w="1134" w:type="dxa"/>
            <w:tcBorders>
              <w:bottom w:val="single" w:sz="4" w:space="0" w:color="000000"/>
              <w:right w:val="single" w:sz="4" w:space="0" w:color="000000"/>
            </w:tcBorders>
            <w:shd w:val="clear" w:color="auto" w:fill="auto"/>
            <w:vAlign w:val="bottom"/>
          </w:tcPr>
          <w:p w14:paraId="597B62F1" w14:textId="53D15195" w:rsidR="0084607F" w:rsidRPr="00FC2E0E" w:rsidRDefault="0084607F" w:rsidP="0084607F">
            <w:pPr>
              <w:widowControl w:val="0"/>
              <w:jc w:val="right"/>
              <w:rPr>
                <w:rFonts w:ascii="Georgia" w:hAnsi="Georgia" w:cs="Arial"/>
                <w:sz w:val="20"/>
                <w:szCs w:val="20"/>
                <w:highlight w:val="yellow"/>
              </w:rPr>
            </w:pPr>
            <w:r w:rsidRPr="00FC2E0E">
              <w:rPr>
                <w:rFonts w:ascii="Georgia" w:hAnsi="Georgia" w:cs="Arial"/>
                <w:sz w:val="20"/>
                <w:szCs w:val="20"/>
              </w:rPr>
              <w:t>60</w:t>
            </w:r>
          </w:p>
        </w:tc>
      </w:tr>
      <w:tr w:rsidR="0084607F" w:rsidRPr="00FC2E0E" w14:paraId="71370B69" w14:textId="77777777" w:rsidTr="00492773">
        <w:trPr>
          <w:trHeight w:val="215"/>
        </w:trPr>
        <w:tc>
          <w:tcPr>
            <w:tcW w:w="722" w:type="dxa"/>
            <w:tcBorders>
              <w:left w:val="single" w:sz="4" w:space="0" w:color="000000"/>
              <w:bottom w:val="single" w:sz="4" w:space="0" w:color="000000"/>
              <w:right w:val="single" w:sz="4" w:space="0" w:color="000000"/>
            </w:tcBorders>
            <w:shd w:val="clear" w:color="auto" w:fill="auto"/>
            <w:vAlign w:val="bottom"/>
          </w:tcPr>
          <w:p w14:paraId="39C0845E" w14:textId="75659DEE" w:rsidR="0084607F" w:rsidRPr="00492773" w:rsidRDefault="0084607F" w:rsidP="0084607F">
            <w:pPr>
              <w:widowControl w:val="0"/>
              <w:spacing w:line="240" w:lineRule="auto"/>
              <w:jc w:val="right"/>
              <w:rPr>
                <w:rFonts w:ascii="Georgia" w:hAnsi="Georgia" w:cs="Arial"/>
                <w:sz w:val="20"/>
                <w:szCs w:val="20"/>
                <w:highlight w:val="yellow"/>
              </w:rPr>
            </w:pPr>
            <w:r w:rsidRPr="00492773">
              <w:rPr>
                <w:rFonts w:ascii="Georgia" w:hAnsi="Georgia" w:cs="Arial"/>
                <w:sz w:val="20"/>
                <w:szCs w:val="20"/>
              </w:rPr>
              <w:t>71</w:t>
            </w:r>
          </w:p>
        </w:tc>
        <w:tc>
          <w:tcPr>
            <w:tcW w:w="6521" w:type="dxa"/>
            <w:tcBorders>
              <w:bottom w:val="single" w:sz="4" w:space="0" w:color="000000"/>
              <w:right w:val="single" w:sz="4" w:space="0" w:color="000000"/>
            </w:tcBorders>
            <w:shd w:val="clear" w:color="auto" w:fill="auto"/>
            <w:vAlign w:val="bottom"/>
          </w:tcPr>
          <w:p w14:paraId="29A2EB55" w14:textId="0665D91A" w:rsidR="0084607F" w:rsidRPr="00492773" w:rsidRDefault="0084607F" w:rsidP="0084607F">
            <w:pPr>
              <w:widowControl w:val="0"/>
              <w:rPr>
                <w:rFonts w:ascii="Georgia" w:hAnsi="Georgia" w:cs="Arial"/>
                <w:sz w:val="20"/>
                <w:szCs w:val="20"/>
                <w:highlight w:val="yellow"/>
              </w:rPr>
            </w:pPr>
            <w:proofErr w:type="spellStart"/>
            <w:r w:rsidRPr="00492773">
              <w:rPr>
                <w:rFonts w:ascii="Georgia" w:hAnsi="Georgia" w:cs="Arial"/>
                <w:sz w:val="20"/>
                <w:szCs w:val="20"/>
              </w:rPr>
              <w:t>Hyoscine</w:t>
            </w:r>
            <w:proofErr w:type="spellEnd"/>
            <w:r w:rsidRPr="00492773">
              <w:rPr>
                <w:rFonts w:ascii="Georgia" w:hAnsi="Georgia" w:cs="Arial"/>
                <w:sz w:val="20"/>
                <w:szCs w:val="20"/>
              </w:rPr>
              <w:t xml:space="preserve"> </w:t>
            </w:r>
            <w:proofErr w:type="spellStart"/>
            <w:r w:rsidRPr="00492773">
              <w:rPr>
                <w:rFonts w:ascii="Georgia" w:hAnsi="Georgia" w:cs="Arial"/>
                <w:sz w:val="20"/>
                <w:szCs w:val="20"/>
              </w:rPr>
              <w:t>butylbromide</w:t>
            </w:r>
            <w:proofErr w:type="spellEnd"/>
            <w:r w:rsidRPr="00492773">
              <w:rPr>
                <w:rFonts w:ascii="Georgia" w:hAnsi="Georgia" w:cs="Arial"/>
                <w:sz w:val="20"/>
                <w:szCs w:val="20"/>
              </w:rPr>
              <w:t xml:space="preserve"> </w:t>
            </w:r>
            <w:r w:rsidRPr="00492773">
              <w:rPr>
                <w:rFonts w:ascii="Georgia" w:hAnsi="Georgia" w:cs="Arial"/>
                <w:sz w:val="20"/>
                <w:szCs w:val="20"/>
              </w:rPr>
              <w:br/>
              <w:t xml:space="preserve"> czopki 10mg x 6szt.</w:t>
            </w:r>
          </w:p>
        </w:tc>
        <w:tc>
          <w:tcPr>
            <w:tcW w:w="992" w:type="dxa"/>
            <w:tcBorders>
              <w:bottom w:val="single" w:sz="4" w:space="0" w:color="000000"/>
              <w:right w:val="single" w:sz="4" w:space="0" w:color="000000"/>
            </w:tcBorders>
            <w:shd w:val="clear" w:color="auto" w:fill="auto"/>
            <w:vAlign w:val="bottom"/>
          </w:tcPr>
          <w:p w14:paraId="6A2AE5E8" w14:textId="0591E14C" w:rsidR="0084607F" w:rsidRPr="00492773" w:rsidRDefault="0084607F" w:rsidP="0084607F">
            <w:pPr>
              <w:widowControl w:val="0"/>
              <w:rPr>
                <w:rFonts w:ascii="Georgia" w:hAnsi="Georgia" w:cs="Arial"/>
                <w:sz w:val="20"/>
                <w:szCs w:val="20"/>
                <w:highlight w:val="yellow"/>
              </w:rPr>
            </w:pPr>
            <w:r w:rsidRPr="00492773">
              <w:rPr>
                <w:rFonts w:ascii="Georgia" w:hAnsi="Georgia" w:cs="Arial"/>
                <w:sz w:val="20"/>
                <w:szCs w:val="20"/>
              </w:rPr>
              <w:t>op.</w:t>
            </w:r>
          </w:p>
        </w:tc>
        <w:tc>
          <w:tcPr>
            <w:tcW w:w="1134" w:type="dxa"/>
            <w:tcBorders>
              <w:bottom w:val="single" w:sz="4" w:space="0" w:color="000000"/>
              <w:right w:val="single" w:sz="4" w:space="0" w:color="000000"/>
            </w:tcBorders>
            <w:shd w:val="clear" w:color="auto" w:fill="auto"/>
            <w:vAlign w:val="bottom"/>
          </w:tcPr>
          <w:p w14:paraId="0AC2E0CF" w14:textId="7856FC5C" w:rsidR="0084607F" w:rsidRPr="00FC2E0E" w:rsidRDefault="0084607F" w:rsidP="0084607F">
            <w:pPr>
              <w:widowControl w:val="0"/>
              <w:jc w:val="right"/>
              <w:rPr>
                <w:rFonts w:ascii="Georgia" w:hAnsi="Georgia" w:cs="Arial"/>
                <w:sz w:val="20"/>
                <w:szCs w:val="20"/>
                <w:highlight w:val="yellow"/>
              </w:rPr>
            </w:pPr>
            <w:r w:rsidRPr="00FC2E0E">
              <w:rPr>
                <w:rFonts w:ascii="Georgia" w:hAnsi="Georgia" w:cs="Arial"/>
                <w:sz w:val="20"/>
                <w:szCs w:val="20"/>
              </w:rPr>
              <w:t>600</w:t>
            </w:r>
          </w:p>
        </w:tc>
      </w:tr>
      <w:tr w:rsidR="0084607F" w:rsidRPr="00FC2E0E" w14:paraId="4AAAE6ED" w14:textId="77777777" w:rsidTr="00492773">
        <w:trPr>
          <w:trHeight w:val="211"/>
        </w:trPr>
        <w:tc>
          <w:tcPr>
            <w:tcW w:w="722" w:type="dxa"/>
            <w:tcBorders>
              <w:left w:val="single" w:sz="4" w:space="0" w:color="000000"/>
              <w:bottom w:val="single" w:sz="4" w:space="0" w:color="000000"/>
              <w:right w:val="single" w:sz="4" w:space="0" w:color="000000"/>
            </w:tcBorders>
            <w:shd w:val="clear" w:color="auto" w:fill="auto"/>
            <w:vAlign w:val="bottom"/>
          </w:tcPr>
          <w:p w14:paraId="67BDAD68" w14:textId="23A9687F" w:rsidR="0084607F" w:rsidRPr="00492773" w:rsidRDefault="0084607F" w:rsidP="0084607F">
            <w:pPr>
              <w:widowControl w:val="0"/>
              <w:spacing w:line="240" w:lineRule="auto"/>
              <w:jc w:val="right"/>
              <w:rPr>
                <w:rFonts w:ascii="Georgia" w:hAnsi="Georgia" w:cs="Arial"/>
                <w:sz w:val="20"/>
                <w:szCs w:val="20"/>
                <w:highlight w:val="yellow"/>
              </w:rPr>
            </w:pPr>
            <w:r w:rsidRPr="00492773">
              <w:rPr>
                <w:rFonts w:ascii="Georgia" w:hAnsi="Georgia" w:cs="Arial"/>
                <w:sz w:val="20"/>
                <w:szCs w:val="20"/>
              </w:rPr>
              <w:t>72</w:t>
            </w:r>
          </w:p>
        </w:tc>
        <w:tc>
          <w:tcPr>
            <w:tcW w:w="6521" w:type="dxa"/>
            <w:tcBorders>
              <w:bottom w:val="single" w:sz="4" w:space="0" w:color="000000"/>
              <w:right w:val="single" w:sz="4" w:space="0" w:color="000000"/>
            </w:tcBorders>
            <w:shd w:val="clear" w:color="auto" w:fill="auto"/>
            <w:vAlign w:val="bottom"/>
          </w:tcPr>
          <w:p w14:paraId="72B26F21" w14:textId="568E0051" w:rsidR="0084607F" w:rsidRPr="00492773" w:rsidRDefault="0084607F" w:rsidP="0084607F">
            <w:pPr>
              <w:widowControl w:val="0"/>
              <w:rPr>
                <w:rFonts w:ascii="Georgia" w:hAnsi="Georgia" w:cs="Arial"/>
                <w:sz w:val="20"/>
                <w:szCs w:val="20"/>
                <w:highlight w:val="yellow"/>
              </w:rPr>
            </w:pPr>
            <w:r w:rsidRPr="00492773">
              <w:rPr>
                <w:rFonts w:ascii="Georgia" w:hAnsi="Georgia" w:cs="Arial"/>
                <w:sz w:val="20"/>
                <w:szCs w:val="20"/>
              </w:rPr>
              <w:t xml:space="preserve">Preparat </w:t>
            </w:r>
            <w:proofErr w:type="spellStart"/>
            <w:r w:rsidRPr="00492773">
              <w:rPr>
                <w:rFonts w:ascii="Georgia" w:hAnsi="Georgia" w:cs="Arial"/>
                <w:sz w:val="20"/>
                <w:szCs w:val="20"/>
              </w:rPr>
              <w:t>ziolowy</w:t>
            </w:r>
            <w:proofErr w:type="spellEnd"/>
            <w:r w:rsidRPr="00492773">
              <w:rPr>
                <w:rFonts w:ascii="Georgia" w:hAnsi="Georgia" w:cs="Arial"/>
                <w:sz w:val="20"/>
                <w:szCs w:val="20"/>
              </w:rPr>
              <w:t xml:space="preserve"> złożony w postaci czopków </w:t>
            </w:r>
            <w:r w:rsidRPr="00492773">
              <w:rPr>
                <w:rFonts w:ascii="Georgia" w:hAnsi="Georgia" w:cs="Arial"/>
                <w:sz w:val="20"/>
                <w:szCs w:val="20"/>
              </w:rPr>
              <w:br/>
              <w:t xml:space="preserve">p/hemoroidom, </w:t>
            </w:r>
            <w:proofErr w:type="spellStart"/>
            <w:r w:rsidRPr="00492773">
              <w:rPr>
                <w:rFonts w:ascii="Georgia" w:hAnsi="Georgia" w:cs="Arial"/>
                <w:sz w:val="20"/>
                <w:szCs w:val="20"/>
              </w:rPr>
              <w:t>zaw.w</w:t>
            </w:r>
            <w:proofErr w:type="spellEnd"/>
            <w:r w:rsidRPr="00492773">
              <w:rPr>
                <w:rFonts w:ascii="Georgia" w:hAnsi="Georgia" w:cs="Arial"/>
                <w:sz w:val="20"/>
                <w:szCs w:val="20"/>
              </w:rPr>
              <w:t xml:space="preserve"> składzie </w:t>
            </w:r>
            <w:proofErr w:type="spellStart"/>
            <w:r w:rsidRPr="00492773">
              <w:rPr>
                <w:rFonts w:ascii="Georgia" w:hAnsi="Georgia" w:cs="Arial"/>
                <w:sz w:val="20"/>
                <w:szCs w:val="20"/>
              </w:rPr>
              <w:t>m.in..wyciąg</w:t>
            </w:r>
            <w:proofErr w:type="spellEnd"/>
            <w:r w:rsidRPr="00492773">
              <w:rPr>
                <w:rFonts w:ascii="Georgia" w:hAnsi="Georgia" w:cs="Arial"/>
                <w:sz w:val="20"/>
                <w:szCs w:val="20"/>
              </w:rPr>
              <w:t xml:space="preserve"> gęsty </w:t>
            </w:r>
            <w:r w:rsidRPr="00492773">
              <w:rPr>
                <w:rFonts w:ascii="Georgia" w:hAnsi="Georgia" w:cs="Arial"/>
                <w:sz w:val="20"/>
                <w:szCs w:val="20"/>
              </w:rPr>
              <w:br/>
              <w:t xml:space="preserve">z ziela rumianku, korzenia pokrzyku, z ziela żarnowca, kory kasztanowca, kłącza pięciornika, </w:t>
            </w:r>
            <w:r w:rsidRPr="00492773">
              <w:rPr>
                <w:rFonts w:ascii="Georgia" w:hAnsi="Georgia" w:cs="Arial"/>
                <w:sz w:val="20"/>
                <w:szCs w:val="20"/>
              </w:rPr>
              <w:br/>
              <w:t xml:space="preserve">ziela krwawnika, </w:t>
            </w:r>
            <w:proofErr w:type="spellStart"/>
            <w:r w:rsidRPr="00492773">
              <w:rPr>
                <w:rFonts w:ascii="Georgia" w:hAnsi="Georgia" w:cs="Arial"/>
                <w:sz w:val="20"/>
                <w:szCs w:val="20"/>
              </w:rPr>
              <w:t>benzokainę</w:t>
            </w:r>
            <w:proofErr w:type="spellEnd"/>
            <w:r w:rsidRPr="00492773">
              <w:rPr>
                <w:rFonts w:ascii="Georgia" w:hAnsi="Georgia" w:cs="Arial"/>
                <w:sz w:val="20"/>
                <w:szCs w:val="20"/>
              </w:rPr>
              <w:t>. Pakowany po 12 sztuk.</w:t>
            </w:r>
          </w:p>
        </w:tc>
        <w:tc>
          <w:tcPr>
            <w:tcW w:w="992" w:type="dxa"/>
            <w:tcBorders>
              <w:bottom w:val="single" w:sz="4" w:space="0" w:color="000000"/>
              <w:right w:val="single" w:sz="4" w:space="0" w:color="000000"/>
            </w:tcBorders>
            <w:shd w:val="clear" w:color="auto" w:fill="auto"/>
            <w:vAlign w:val="bottom"/>
          </w:tcPr>
          <w:p w14:paraId="425E4AF6" w14:textId="7564BDCB" w:rsidR="0084607F" w:rsidRPr="00492773" w:rsidRDefault="0084607F" w:rsidP="0084607F">
            <w:pPr>
              <w:widowControl w:val="0"/>
              <w:rPr>
                <w:rFonts w:ascii="Georgia" w:hAnsi="Georgia" w:cs="Arial"/>
                <w:sz w:val="20"/>
                <w:szCs w:val="20"/>
                <w:highlight w:val="yellow"/>
              </w:rPr>
            </w:pPr>
            <w:r w:rsidRPr="00492773">
              <w:rPr>
                <w:rFonts w:ascii="Georgia" w:hAnsi="Georgia" w:cs="Arial"/>
                <w:sz w:val="20"/>
                <w:szCs w:val="20"/>
              </w:rPr>
              <w:t>op.</w:t>
            </w:r>
          </w:p>
        </w:tc>
        <w:tc>
          <w:tcPr>
            <w:tcW w:w="1134" w:type="dxa"/>
            <w:tcBorders>
              <w:bottom w:val="single" w:sz="4" w:space="0" w:color="000000"/>
              <w:right w:val="single" w:sz="4" w:space="0" w:color="000000"/>
            </w:tcBorders>
            <w:shd w:val="clear" w:color="auto" w:fill="auto"/>
            <w:vAlign w:val="bottom"/>
          </w:tcPr>
          <w:p w14:paraId="366E9084" w14:textId="78CE335E" w:rsidR="0084607F" w:rsidRPr="00FC2E0E" w:rsidRDefault="0084607F" w:rsidP="0084607F">
            <w:pPr>
              <w:widowControl w:val="0"/>
              <w:jc w:val="right"/>
              <w:rPr>
                <w:rFonts w:ascii="Georgia" w:hAnsi="Georgia" w:cs="Arial"/>
                <w:sz w:val="20"/>
                <w:szCs w:val="20"/>
                <w:highlight w:val="yellow"/>
              </w:rPr>
            </w:pPr>
            <w:r w:rsidRPr="00FC2E0E">
              <w:rPr>
                <w:rFonts w:ascii="Georgia" w:hAnsi="Georgia" w:cs="Arial"/>
                <w:sz w:val="20"/>
                <w:szCs w:val="20"/>
              </w:rPr>
              <w:t>50</w:t>
            </w:r>
          </w:p>
        </w:tc>
      </w:tr>
      <w:tr w:rsidR="0084607F" w:rsidRPr="00FC2E0E" w14:paraId="683CFC81" w14:textId="77777777" w:rsidTr="00492773">
        <w:trPr>
          <w:trHeight w:val="178"/>
        </w:trPr>
        <w:tc>
          <w:tcPr>
            <w:tcW w:w="722" w:type="dxa"/>
            <w:tcBorders>
              <w:left w:val="single" w:sz="4" w:space="0" w:color="000000"/>
              <w:bottom w:val="single" w:sz="4" w:space="0" w:color="000000"/>
              <w:right w:val="single" w:sz="4" w:space="0" w:color="000000"/>
            </w:tcBorders>
            <w:shd w:val="clear" w:color="auto" w:fill="auto"/>
            <w:vAlign w:val="bottom"/>
          </w:tcPr>
          <w:p w14:paraId="1969FD2C" w14:textId="1810A211" w:rsidR="0084607F" w:rsidRPr="00492773" w:rsidRDefault="0084607F" w:rsidP="0084607F">
            <w:pPr>
              <w:widowControl w:val="0"/>
              <w:spacing w:line="240" w:lineRule="auto"/>
              <w:jc w:val="right"/>
              <w:rPr>
                <w:rFonts w:ascii="Georgia" w:hAnsi="Georgia" w:cs="Arial"/>
                <w:sz w:val="20"/>
                <w:szCs w:val="20"/>
                <w:highlight w:val="yellow"/>
              </w:rPr>
            </w:pPr>
            <w:r w:rsidRPr="00492773">
              <w:rPr>
                <w:rFonts w:ascii="Georgia" w:hAnsi="Georgia" w:cs="Arial"/>
                <w:sz w:val="20"/>
                <w:szCs w:val="20"/>
              </w:rPr>
              <w:t>73</w:t>
            </w:r>
          </w:p>
        </w:tc>
        <w:tc>
          <w:tcPr>
            <w:tcW w:w="6521" w:type="dxa"/>
            <w:tcBorders>
              <w:bottom w:val="single" w:sz="4" w:space="0" w:color="000000"/>
              <w:right w:val="single" w:sz="4" w:space="0" w:color="000000"/>
            </w:tcBorders>
            <w:shd w:val="clear" w:color="auto" w:fill="auto"/>
            <w:vAlign w:val="bottom"/>
          </w:tcPr>
          <w:p w14:paraId="12224A1E" w14:textId="41AF5F6E" w:rsidR="0084607F" w:rsidRPr="00492773" w:rsidRDefault="0084607F" w:rsidP="0084607F">
            <w:pPr>
              <w:widowControl w:val="0"/>
              <w:rPr>
                <w:rFonts w:ascii="Georgia" w:hAnsi="Georgia" w:cs="Arial"/>
                <w:sz w:val="20"/>
                <w:szCs w:val="20"/>
                <w:highlight w:val="yellow"/>
              </w:rPr>
            </w:pPr>
            <w:proofErr w:type="spellStart"/>
            <w:r w:rsidRPr="00492773">
              <w:rPr>
                <w:rFonts w:ascii="Georgia" w:hAnsi="Georgia" w:cs="Arial"/>
                <w:sz w:val="20"/>
                <w:szCs w:val="20"/>
              </w:rPr>
              <w:t>Timolol</w:t>
            </w:r>
            <w:proofErr w:type="spellEnd"/>
            <w:r w:rsidRPr="00492773">
              <w:rPr>
                <w:rFonts w:ascii="Georgia" w:hAnsi="Georgia" w:cs="Arial"/>
                <w:sz w:val="20"/>
                <w:szCs w:val="20"/>
              </w:rPr>
              <w:t xml:space="preserve"> </w:t>
            </w:r>
            <w:proofErr w:type="spellStart"/>
            <w:r w:rsidRPr="00492773">
              <w:rPr>
                <w:rFonts w:ascii="Georgia" w:hAnsi="Georgia" w:cs="Arial"/>
                <w:sz w:val="20"/>
                <w:szCs w:val="20"/>
              </w:rPr>
              <w:t>maleate</w:t>
            </w:r>
            <w:proofErr w:type="spellEnd"/>
            <w:r w:rsidRPr="00492773">
              <w:rPr>
                <w:rFonts w:ascii="Georgia" w:hAnsi="Georgia" w:cs="Arial"/>
                <w:sz w:val="20"/>
                <w:szCs w:val="20"/>
              </w:rPr>
              <w:t xml:space="preserve"> 0,5% krople</w:t>
            </w:r>
            <w:r w:rsidRPr="00492773">
              <w:rPr>
                <w:rFonts w:ascii="Georgia" w:hAnsi="Georgia" w:cs="Arial"/>
                <w:sz w:val="20"/>
                <w:szCs w:val="20"/>
              </w:rPr>
              <w:br/>
              <w:t>do oczu 5ml</w:t>
            </w:r>
          </w:p>
        </w:tc>
        <w:tc>
          <w:tcPr>
            <w:tcW w:w="992" w:type="dxa"/>
            <w:tcBorders>
              <w:bottom w:val="single" w:sz="4" w:space="0" w:color="000000"/>
              <w:right w:val="single" w:sz="4" w:space="0" w:color="000000"/>
            </w:tcBorders>
            <w:shd w:val="clear" w:color="auto" w:fill="auto"/>
            <w:vAlign w:val="bottom"/>
          </w:tcPr>
          <w:p w14:paraId="48821F2A" w14:textId="3B6E6BD8" w:rsidR="0084607F" w:rsidRPr="00492773" w:rsidRDefault="0084607F" w:rsidP="0084607F">
            <w:pPr>
              <w:widowControl w:val="0"/>
              <w:rPr>
                <w:rFonts w:ascii="Georgia" w:hAnsi="Georgia" w:cs="Arial"/>
                <w:sz w:val="20"/>
                <w:szCs w:val="20"/>
                <w:highlight w:val="yellow"/>
              </w:rPr>
            </w:pPr>
            <w:r w:rsidRPr="00492773">
              <w:rPr>
                <w:rFonts w:ascii="Georgia" w:hAnsi="Georgia" w:cs="Arial"/>
                <w:sz w:val="20"/>
                <w:szCs w:val="20"/>
              </w:rPr>
              <w:t>op.</w:t>
            </w:r>
          </w:p>
        </w:tc>
        <w:tc>
          <w:tcPr>
            <w:tcW w:w="1134" w:type="dxa"/>
            <w:tcBorders>
              <w:bottom w:val="single" w:sz="4" w:space="0" w:color="000000"/>
              <w:right w:val="single" w:sz="4" w:space="0" w:color="000000"/>
            </w:tcBorders>
            <w:shd w:val="clear" w:color="auto" w:fill="auto"/>
            <w:vAlign w:val="bottom"/>
          </w:tcPr>
          <w:p w14:paraId="42F265ED" w14:textId="34CC0045" w:rsidR="0084607F" w:rsidRPr="00FC2E0E" w:rsidRDefault="0084607F" w:rsidP="0084607F">
            <w:pPr>
              <w:widowControl w:val="0"/>
              <w:jc w:val="right"/>
              <w:rPr>
                <w:rFonts w:ascii="Georgia" w:hAnsi="Georgia" w:cs="Arial"/>
                <w:sz w:val="20"/>
                <w:szCs w:val="20"/>
                <w:highlight w:val="yellow"/>
              </w:rPr>
            </w:pPr>
            <w:r w:rsidRPr="00FC2E0E">
              <w:rPr>
                <w:rFonts w:ascii="Georgia" w:hAnsi="Georgia" w:cs="Arial"/>
                <w:sz w:val="20"/>
                <w:szCs w:val="20"/>
              </w:rPr>
              <w:t>20</w:t>
            </w:r>
          </w:p>
        </w:tc>
      </w:tr>
      <w:tr w:rsidR="0084607F" w:rsidRPr="00FC2E0E" w14:paraId="39B6BE49" w14:textId="77777777" w:rsidTr="00492773">
        <w:trPr>
          <w:trHeight w:val="477"/>
        </w:trPr>
        <w:tc>
          <w:tcPr>
            <w:tcW w:w="722" w:type="dxa"/>
            <w:tcBorders>
              <w:left w:val="single" w:sz="4" w:space="0" w:color="000000"/>
              <w:bottom w:val="single" w:sz="4" w:space="0" w:color="000000"/>
              <w:right w:val="single" w:sz="4" w:space="0" w:color="000000"/>
            </w:tcBorders>
            <w:shd w:val="clear" w:color="auto" w:fill="auto"/>
            <w:vAlign w:val="bottom"/>
          </w:tcPr>
          <w:p w14:paraId="06AFBEAD" w14:textId="7083ED02" w:rsidR="0084607F" w:rsidRPr="00492773" w:rsidRDefault="0084607F" w:rsidP="0084607F">
            <w:pPr>
              <w:widowControl w:val="0"/>
              <w:spacing w:line="240" w:lineRule="auto"/>
              <w:jc w:val="right"/>
              <w:rPr>
                <w:rFonts w:ascii="Georgia" w:hAnsi="Georgia" w:cs="Arial"/>
                <w:sz w:val="20"/>
                <w:szCs w:val="20"/>
                <w:highlight w:val="yellow"/>
              </w:rPr>
            </w:pPr>
            <w:r w:rsidRPr="00492773">
              <w:rPr>
                <w:rFonts w:ascii="Georgia" w:hAnsi="Georgia" w:cs="Arial"/>
                <w:sz w:val="20"/>
                <w:szCs w:val="20"/>
              </w:rPr>
              <w:t>74</w:t>
            </w:r>
          </w:p>
        </w:tc>
        <w:tc>
          <w:tcPr>
            <w:tcW w:w="6521" w:type="dxa"/>
            <w:tcBorders>
              <w:bottom w:val="single" w:sz="4" w:space="0" w:color="000000"/>
              <w:right w:val="single" w:sz="4" w:space="0" w:color="000000"/>
            </w:tcBorders>
            <w:shd w:val="clear" w:color="auto" w:fill="auto"/>
            <w:vAlign w:val="bottom"/>
          </w:tcPr>
          <w:p w14:paraId="1F32B636" w14:textId="7593D2F8" w:rsidR="0084607F" w:rsidRPr="00492773" w:rsidRDefault="0084607F" w:rsidP="0084607F">
            <w:pPr>
              <w:widowControl w:val="0"/>
              <w:rPr>
                <w:rFonts w:ascii="Georgia" w:hAnsi="Georgia" w:cs="Arial"/>
                <w:sz w:val="20"/>
                <w:szCs w:val="20"/>
                <w:highlight w:val="yellow"/>
              </w:rPr>
            </w:pPr>
            <w:proofErr w:type="spellStart"/>
            <w:r w:rsidRPr="00492773">
              <w:rPr>
                <w:rFonts w:ascii="Georgia" w:hAnsi="Georgia" w:cs="Arial"/>
                <w:sz w:val="20"/>
                <w:szCs w:val="20"/>
              </w:rPr>
              <w:t>Dorzolamide</w:t>
            </w:r>
            <w:proofErr w:type="spellEnd"/>
            <w:r w:rsidRPr="00492773">
              <w:rPr>
                <w:rFonts w:ascii="Georgia" w:hAnsi="Georgia" w:cs="Arial"/>
                <w:sz w:val="20"/>
                <w:szCs w:val="20"/>
              </w:rPr>
              <w:t xml:space="preserve"> 2% </w:t>
            </w:r>
            <w:proofErr w:type="spellStart"/>
            <w:r w:rsidRPr="00492773">
              <w:rPr>
                <w:rFonts w:ascii="Georgia" w:hAnsi="Georgia" w:cs="Arial"/>
                <w:sz w:val="20"/>
                <w:szCs w:val="20"/>
              </w:rPr>
              <w:t>kr.do</w:t>
            </w:r>
            <w:proofErr w:type="spellEnd"/>
            <w:r w:rsidRPr="00492773">
              <w:rPr>
                <w:rFonts w:ascii="Georgia" w:hAnsi="Georgia" w:cs="Arial"/>
                <w:sz w:val="20"/>
                <w:szCs w:val="20"/>
              </w:rPr>
              <w:t xml:space="preserve"> oczu 5ml</w:t>
            </w:r>
          </w:p>
        </w:tc>
        <w:tc>
          <w:tcPr>
            <w:tcW w:w="992" w:type="dxa"/>
            <w:tcBorders>
              <w:bottom w:val="single" w:sz="4" w:space="0" w:color="000000"/>
              <w:right w:val="single" w:sz="4" w:space="0" w:color="000000"/>
            </w:tcBorders>
            <w:shd w:val="clear" w:color="auto" w:fill="auto"/>
            <w:vAlign w:val="bottom"/>
          </w:tcPr>
          <w:p w14:paraId="7784F467" w14:textId="0CFE1816" w:rsidR="0084607F" w:rsidRPr="00492773" w:rsidRDefault="0084607F" w:rsidP="0084607F">
            <w:pPr>
              <w:widowControl w:val="0"/>
              <w:rPr>
                <w:rFonts w:ascii="Georgia" w:hAnsi="Georgia" w:cs="Arial"/>
                <w:sz w:val="20"/>
                <w:szCs w:val="20"/>
                <w:highlight w:val="yellow"/>
              </w:rPr>
            </w:pPr>
            <w:r w:rsidRPr="00492773">
              <w:rPr>
                <w:rFonts w:ascii="Georgia" w:hAnsi="Georgia" w:cs="Arial"/>
                <w:sz w:val="20"/>
                <w:szCs w:val="20"/>
              </w:rPr>
              <w:t>op.</w:t>
            </w:r>
          </w:p>
        </w:tc>
        <w:tc>
          <w:tcPr>
            <w:tcW w:w="1134" w:type="dxa"/>
            <w:tcBorders>
              <w:bottom w:val="single" w:sz="4" w:space="0" w:color="000000"/>
              <w:right w:val="single" w:sz="4" w:space="0" w:color="000000"/>
            </w:tcBorders>
            <w:shd w:val="clear" w:color="auto" w:fill="auto"/>
            <w:vAlign w:val="bottom"/>
          </w:tcPr>
          <w:p w14:paraId="42A11BDD" w14:textId="01EA74D0" w:rsidR="0084607F" w:rsidRPr="00FC2E0E" w:rsidRDefault="0084607F" w:rsidP="0084607F">
            <w:pPr>
              <w:widowControl w:val="0"/>
              <w:jc w:val="right"/>
              <w:rPr>
                <w:rFonts w:ascii="Georgia" w:hAnsi="Georgia" w:cs="Arial"/>
                <w:sz w:val="20"/>
                <w:szCs w:val="20"/>
                <w:highlight w:val="yellow"/>
              </w:rPr>
            </w:pPr>
            <w:r w:rsidRPr="00FC2E0E">
              <w:rPr>
                <w:rFonts w:ascii="Georgia" w:hAnsi="Georgia" w:cs="Arial"/>
                <w:sz w:val="20"/>
                <w:szCs w:val="20"/>
              </w:rPr>
              <w:t>30</w:t>
            </w:r>
          </w:p>
        </w:tc>
      </w:tr>
      <w:tr w:rsidR="0084607F" w:rsidRPr="00FC2E0E" w14:paraId="1E70B66A" w14:textId="77777777" w:rsidTr="00492773">
        <w:trPr>
          <w:trHeight w:val="297"/>
        </w:trPr>
        <w:tc>
          <w:tcPr>
            <w:tcW w:w="722" w:type="dxa"/>
            <w:tcBorders>
              <w:left w:val="single" w:sz="4" w:space="0" w:color="000000"/>
              <w:bottom w:val="single" w:sz="4" w:space="0" w:color="000000"/>
              <w:right w:val="single" w:sz="4" w:space="0" w:color="000000"/>
            </w:tcBorders>
            <w:shd w:val="clear" w:color="auto" w:fill="auto"/>
            <w:vAlign w:val="bottom"/>
          </w:tcPr>
          <w:p w14:paraId="32AEB78F" w14:textId="242A2D48" w:rsidR="0084607F" w:rsidRPr="00492773" w:rsidRDefault="0084607F" w:rsidP="0084607F">
            <w:pPr>
              <w:widowControl w:val="0"/>
              <w:spacing w:line="240" w:lineRule="auto"/>
              <w:jc w:val="right"/>
              <w:rPr>
                <w:rFonts w:ascii="Georgia" w:hAnsi="Georgia" w:cs="Arial"/>
                <w:sz w:val="20"/>
                <w:szCs w:val="20"/>
                <w:highlight w:val="yellow"/>
              </w:rPr>
            </w:pPr>
            <w:r w:rsidRPr="00492773">
              <w:rPr>
                <w:rFonts w:ascii="Georgia" w:hAnsi="Georgia" w:cs="Arial"/>
                <w:sz w:val="20"/>
                <w:szCs w:val="20"/>
              </w:rPr>
              <w:t>75</w:t>
            </w:r>
          </w:p>
        </w:tc>
        <w:tc>
          <w:tcPr>
            <w:tcW w:w="6521" w:type="dxa"/>
            <w:tcBorders>
              <w:bottom w:val="single" w:sz="4" w:space="0" w:color="000000"/>
              <w:right w:val="single" w:sz="4" w:space="0" w:color="000000"/>
            </w:tcBorders>
            <w:shd w:val="clear" w:color="auto" w:fill="auto"/>
            <w:vAlign w:val="bottom"/>
          </w:tcPr>
          <w:p w14:paraId="73C4B5E6" w14:textId="0B5B0D79" w:rsidR="0084607F" w:rsidRPr="00492773" w:rsidRDefault="0084607F" w:rsidP="0084607F">
            <w:pPr>
              <w:widowControl w:val="0"/>
              <w:rPr>
                <w:rFonts w:ascii="Georgia" w:hAnsi="Georgia" w:cs="Arial"/>
                <w:sz w:val="20"/>
                <w:szCs w:val="20"/>
                <w:highlight w:val="yellow"/>
              </w:rPr>
            </w:pPr>
            <w:proofErr w:type="spellStart"/>
            <w:r w:rsidRPr="00492773">
              <w:rPr>
                <w:rFonts w:ascii="Georgia" w:hAnsi="Georgia" w:cs="Arial"/>
                <w:sz w:val="20"/>
                <w:szCs w:val="20"/>
              </w:rPr>
              <w:t>Tropicamid</w:t>
            </w:r>
            <w:proofErr w:type="spellEnd"/>
            <w:r w:rsidRPr="00492773">
              <w:rPr>
                <w:rFonts w:ascii="Georgia" w:hAnsi="Georgia" w:cs="Arial"/>
                <w:sz w:val="20"/>
                <w:szCs w:val="20"/>
              </w:rPr>
              <w:t xml:space="preserve"> 0,5% </w:t>
            </w:r>
            <w:proofErr w:type="spellStart"/>
            <w:r w:rsidRPr="00492773">
              <w:rPr>
                <w:rFonts w:ascii="Georgia" w:hAnsi="Georgia" w:cs="Arial"/>
                <w:sz w:val="20"/>
                <w:szCs w:val="20"/>
              </w:rPr>
              <w:t>kr.oczne</w:t>
            </w:r>
            <w:proofErr w:type="spellEnd"/>
            <w:r w:rsidRPr="00492773">
              <w:rPr>
                <w:rFonts w:ascii="Georgia" w:hAnsi="Georgia" w:cs="Arial"/>
                <w:sz w:val="20"/>
                <w:szCs w:val="20"/>
              </w:rPr>
              <w:br/>
              <w:t>w op.2 x 5ml</w:t>
            </w:r>
          </w:p>
        </w:tc>
        <w:tc>
          <w:tcPr>
            <w:tcW w:w="992" w:type="dxa"/>
            <w:tcBorders>
              <w:bottom w:val="single" w:sz="4" w:space="0" w:color="000000"/>
              <w:right w:val="single" w:sz="4" w:space="0" w:color="000000"/>
            </w:tcBorders>
            <w:shd w:val="clear" w:color="auto" w:fill="auto"/>
            <w:vAlign w:val="bottom"/>
          </w:tcPr>
          <w:p w14:paraId="5C83274C" w14:textId="61B6F675" w:rsidR="0084607F" w:rsidRPr="00492773" w:rsidRDefault="0084607F" w:rsidP="0084607F">
            <w:pPr>
              <w:widowControl w:val="0"/>
              <w:rPr>
                <w:rFonts w:ascii="Georgia" w:hAnsi="Georgia" w:cs="Arial"/>
                <w:sz w:val="20"/>
                <w:szCs w:val="20"/>
                <w:highlight w:val="yellow"/>
              </w:rPr>
            </w:pPr>
            <w:r w:rsidRPr="00492773">
              <w:rPr>
                <w:rFonts w:ascii="Georgia" w:hAnsi="Georgia" w:cs="Arial"/>
                <w:sz w:val="20"/>
                <w:szCs w:val="20"/>
              </w:rPr>
              <w:t>op.</w:t>
            </w:r>
          </w:p>
        </w:tc>
        <w:tc>
          <w:tcPr>
            <w:tcW w:w="1134" w:type="dxa"/>
            <w:tcBorders>
              <w:bottom w:val="single" w:sz="4" w:space="0" w:color="000000"/>
              <w:right w:val="single" w:sz="4" w:space="0" w:color="000000"/>
            </w:tcBorders>
            <w:shd w:val="clear" w:color="auto" w:fill="auto"/>
            <w:vAlign w:val="bottom"/>
          </w:tcPr>
          <w:p w14:paraId="2E877A6F" w14:textId="5155FAB6" w:rsidR="0084607F" w:rsidRPr="00FC2E0E" w:rsidRDefault="0084607F" w:rsidP="0084607F">
            <w:pPr>
              <w:widowControl w:val="0"/>
              <w:jc w:val="right"/>
              <w:rPr>
                <w:rFonts w:ascii="Georgia" w:hAnsi="Georgia" w:cs="Arial"/>
                <w:sz w:val="20"/>
                <w:szCs w:val="20"/>
                <w:highlight w:val="yellow"/>
              </w:rPr>
            </w:pPr>
            <w:r w:rsidRPr="00FC2E0E">
              <w:rPr>
                <w:rFonts w:ascii="Georgia" w:hAnsi="Georgia" w:cs="Arial"/>
                <w:sz w:val="20"/>
                <w:szCs w:val="20"/>
              </w:rPr>
              <w:t>60</w:t>
            </w:r>
          </w:p>
        </w:tc>
      </w:tr>
      <w:tr w:rsidR="0084607F" w:rsidRPr="00FC2E0E" w14:paraId="071CD08D" w14:textId="77777777" w:rsidTr="00492773">
        <w:trPr>
          <w:trHeight w:val="266"/>
        </w:trPr>
        <w:tc>
          <w:tcPr>
            <w:tcW w:w="722" w:type="dxa"/>
            <w:tcBorders>
              <w:left w:val="single" w:sz="4" w:space="0" w:color="000000"/>
              <w:bottom w:val="single" w:sz="4" w:space="0" w:color="000000"/>
              <w:right w:val="single" w:sz="4" w:space="0" w:color="000000"/>
            </w:tcBorders>
            <w:shd w:val="clear" w:color="auto" w:fill="auto"/>
            <w:vAlign w:val="bottom"/>
          </w:tcPr>
          <w:p w14:paraId="6512BBED" w14:textId="4D350A5A" w:rsidR="0084607F" w:rsidRPr="00492773" w:rsidRDefault="0084607F" w:rsidP="0084607F">
            <w:pPr>
              <w:widowControl w:val="0"/>
              <w:spacing w:line="240" w:lineRule="auto"/>
              <w:jc w:val="right"/>
              <w:rPr>
                <w:rFonts w:ascii="Georgia" w:hAnsi="Georgia" w:cs="Arial"/>
                <w:sz w:val="20"/>
                <w:szCs w:val="20"/>
                <w:highlight w:val="yellow"/>
              </w:rPr>
            </w:pPr>
            <w:r w:rsidRPr="00492773">
              <w:rPr>
                <w:rFonts w:ascii="Georgia" w:hAnsi="Georgia" w:cs="Arial"/>
                <w:sz w:val="20"/>
                <w:szCs w:val="20"/>
              </w:rPr>
              <w:t>76</w:t>
            </w:r>
          </w:p>
        </w:tc>
        <w:tc>
          <w:tcPr>
            <w:tcW w:w="6521" w:type="dxa"/>
            <w:tcBorders>
              <w:bottom w:val="single" w:sz="4" w:space="0" w:color="000000"/>
              <w:right w:val="single" w:sz="4" w:space="0" w:color="000000"/>
            </w:tcBorders>
            <w:shd w:val="clear" w:color="auto" w:fill="auto"/>
            <w:vAlign w:val="bottom"/>
          </w:tcPr>
          <w:p w14:paraId="1AC04E83" w14:textId="19805151" w:rsidR="0084607F" w:rsidRPr="00492773" w:rsidRDefault="0084607F" w:rsidP="0084607F">
            <w:pPr>
              <w:widowControl w:val="0"/>
              <w:rPr>
                <w:rFonts w:ascii="Georgia" w:hAnsi="Georgia" w:cs="Arial"/>
                <w:sz w:val="20"/>
                <w:szCs w:val="20"/>
                <w:highlight w:val="yellow"/>
              </w:rPr>
            </w:pPr>
            <w:proofErr w:type="spellStart"/>
            <w:r w:rsidRPr="00492773">
              <w:rPr>
                <w:rFonts w:ascii="Georgia" w:hAnsi="Georgia" w:cs="Arial"/>
                <w:sz w:val="20"/>
                <w:szCs w:val="20"/>
              </w:rPr>
              <w:t>Tropicamid</w:t>
            </w:r>
            <w:proofErr w:type="spellEnd"/>
            <w:r w:rsidRPr="00492773">
              <w:rPr>
                <w:rFonts w:ascii="Georgia" w:hAnsi="Georgia" w:cs="Arial"/>
                <w:sz w:val="20"/>
                <w:szCs w:val="20"/>
              </w:rPr>
              <w:t xml:space="preserve"> 1% </w:t>
            </w:r>
            <w:proofErr w:type="spellStart"/>
            <w:r w:rsidRPr="00492773">
              <w:rPr>
                <w:rFonts w:ascii="Georgia" w:hAnsi="Georgia" w:cs="Arial"/>
                <w:sz w:val="20"/>
                <w:szCs w:val="20"/>
              </w:rPr>
              <w:t>kr.oczne</w:t>
            </w:r>
            <w:proofErr w:type="spellEnd"/>
            <w:r w:rsidRPr="00492773">
              <w:rPr>
                <w:rFonts w:ascii="Georgia" w:hAnsi="Georgia" w:cs="Arial"/>
                <w:sz w:val="20"/>
                <w:szCs w:val="20"/>
              </w:rPr>
              <w:t xml:space="preserve"> </w:t>
            </w:r>
            <w:r w:rsidRPr="00492773">
              <w:rPr>
                <w:rFonts w:ascii="Georgia" w:hAnsi="Georgia" w:cs="Arial"/>
                <w:sz w:val="20"/>
                <w:szCs w:val="20"/>
              </w:rPr>
              <w:br/>
              <w:t>w op.2 x 5ml</w:t>
            </w:r>
          </w:p>
        </w:tc>
        <w:tc>
          <w:tcPr>
            <w:tcW w:w="992" w:type="dxa"/>
            <w:tcBorders>
              <w:bottom w:val="single" w:sz="4" w:space="0" w:color="000000"/>
              <w:right w:val="single" w:sz="4" w:space="0" w:color="000000"/>
            </w:tcBorders>
            <w:shd w:val="clear" w:color="auto" w:fill="auto"/>
            <w:vAlign w:val="bottom"/>
          </w:tcPr>
          <w:p w14:paraId="5E90C224" w14:textId="52D66E7A" w:rsidR="0084607F" w:rsidRPr="00492773" w:rsidRDefault="0084607F" w:rsidP="0084607F">
            <w:pPr>
              <w:widowControl w:val="0"/>
              <w:rPr>
                <w:rFonts w:ascii="Georgia" w:hAnsi="Georgia" w:cs="Arial"/>
                <w:sz w:val="20"/>
                <w:szCs w:val="20"/>
                <w:highlight w:val="yellow"/>
              </w:rPr>
            </w:pPr>
            <w:r w:rsidRPr="00492773">
              <w:rPr>
                <w:rFonts w:ascii="Georgia" w:hAnsi="Georgia" w:cs="Arial"/>
                <w:sz w:val="20"/>
                <w:szCs w:val="20"/>
              </w:rPr>
              <w:t>op.</w:t>
            </w:r>
          </w:p>
        </w:tc>
        <w:tc>
          <w:tcPr>
            <w:tcW w:w="1134" w:type="dxa"/>
            <w:tcBorders>
              <w:bottom w:val="single" w:sz="4" w:space="0" w:color="000000"/>
              <w:right w:val="single" w:sz="4" w:space="0" w:color="000000"/>
            </w:tcBorders>
            <w:shd w:val="clear" w:color="auto" w:fill="auto"/>
            <w:vAlign w:val="bottom"/>
          </w:tcPr>
          <w:p w14:paraId="7274D503" w14:textId="031CEABF" w:rsidR="0084607F" w:rsidRPr="00FC2E0E" w:rsidRDefault="0084607F" w:rsidP="0084607F">
            <w:pPr>
              <w:widowControl w:val="0"/>
              <w:jc w:val="right"/>
              <w:rPr>
                <w:rFonts w:ascii="Georgia" w:hAnsi="Georgia" w:cs="Arial"/>
                <w:sz w:val="20"/>
                <w:szCs w:val="20"/>
                <w:highlight w:val="yellow"/>
              </w:rPr>
            </w:pPr>
            <w:r w:rsidRPr="00FC2E0E">
              <w:rPr>
                <w:rFonts w:ascii="Georgia" w:hAnsi="Georgia" w:cs="Arial"/>
                <w:sz w:val="20"/>
                <w:szCs w:val="20"/>
              </w:rPr>
              <w:t>60</w:t>
            </w:r>
          </w:p>
        </w:tc>
      </w:tr>
      <w:tr w:rsidR="0084607F" w:rsidRPr="00FC2E0E" w14:paraId="5795587C" w14:textId="77777777" w:rsidTr="00492773">
        <w:trPr>
          <w:trHeight w:val="343"/>
        </w:trPr>
        <w:tc>
          <w:tcPr>
            <w:tcW w:w="722" w:type="dxa"/>
            <w:tcBorders>
              <w:left w:val="single" w:sz="4" w:space="0" w:color="000000"/>
              <w:bottom w:val="single" w:sz="4" w:space="0" w:color="000000"/>
              <w:right w:val="single" w:sz="4" w:space="0" w:color="000000"/>
            </w:tcBorders>
            <w:shd w:val="clear" w:color="auto" w:fill="auto"/>
            <w:vAlign w:val="bottom"/>
          </w:tcPr>
          <w:p w14:paraId="77795975" w14:textId="7D288491" w:rsidR="0084607F" w:rsidRPr="00492773" w:rsidRDefault="0084607F" w:rsidP="0084607F">
            <w:pPr>
              <w:widowControl w:val="0"/>
              <w:spacing w:line="240" w:lineRule="auto"/>
              <w:jc w:val="right"/>
              <w:rPr>
                <w:rFonts w:ascii="Georgia" w:hAnsi="Georgia" w:cs="Arial"/>
                <w:sz w:val="20"/>
                <w:szCs w:val="20"/>
                <w:highlight w:val="yellow"/>
              </w:rPr>
            </w:pPr>
            <w:r w:rsidRPr="00492773">
              <w:rPr>
                <w:rFonts w:ascii="Georgia" w:hAnsi="Georgia" w:cs="Arial"/>
                <w:sz w:val="20"/>
                <w:szCs w:val="20"/>
              </w:rPr>
              <w:t>77</w:t>
            </w:r>
          </w:p>
        </w:tc>
        <w:tc>
          <w:tcPr>
            <w:tcW w:w="6521" w:type="dxa"/>
            <w:tcBorders>
              <w:bottom w:val="single" w:sz="4" w:space="0" w:color="000000"/>
              <w:right w:val="single" w:sz="4" w:space="0" w:color="000000"/>
            </w:tcBorders>
            <w:shd w:val="clear" w:color="auto" w:fill="auto"/>
            <w:vAlign w:val="bottom"/>
          </w:tcPr>
          <w:p w14:paraId="0569CC1A" w14:textId="478BF068" w:rsidR="0084607F" w:rsidRPr="00492773" w:rsidRDefault="0084607F" w:rsidP="0084607F">
            <w:pPr>
              <w:widowControl w:val="0"/>
              <w:rPr>
                <w:rFonts w:ascii="Georgia" w:hAnsi="Georgia" w:cs="Arial"/>
                <w:sz w:val="20"/>
                <w:szCs w:val="20"/>
                <w:highlight w:val="yellow"/>
              </w:rPr>
            </w:pPr>
            <w:proofErr w:type="spellStart"/>
            <w:r w:rsidRPr="00492773">
              <w:rPr>
                <w:rFonts w:ascii="Georgia" w:hAnsi="Georgia" w:cs="Arial"/>
                <w:sz w:val="20"/>
                <w:szCs w:val="20"/>
              </w:rPr>
              <w:t>Norfloxacin</w:t>
            </w:r>
            <w:proofErr w:type="spellEnd"/>
            <w:r w:rsidRPr="00492773">
              <w:rPr>
                <w:rFonts w:ascii="Georgia" w:hAnsi="Georgia" w:cs="Arial"/>
                <w:sz w:val="20"/>
                <w:szCs w:val="20"/>
              </w:rPr>
              <w:t xml:space="preserve"> </w:t>
            </w:r>
            <w:proofErr w:type="spellStart"/>
            <w:r w:rsidRPr="00492773">
              <w:rPr>
                <w:rFonts w:ascii="Georgia" w:hAnsi="Georgia" w:cs="Arial"/>
                <w:sz w:val="20"/>
                <w:szCs w:val="20"/>
              </w:rPr>
              <w:t>kr.do</w:t>
            </w:r>
            <w:proofErr w:type="spellEnd"/>
            <w:r w:rsidRPr="00492773">
              <w:rPr>
                <w:rFonts w:ascii="Georgia" w:hAnsi="Georgia" w:cs="Arial"/>
                <w:sz w:val="20"/>
                <w:szCs w:val="20"/>
              </w:rPr>
              <w:t xml:space="preserve"> oczu 3mg/ml 5ml</w:t>
            </w:r>
          </w:p>
        </w:tc>
        <w:tc>
          <w:tcPr>
            <w:tcW w:w="992" w:type="dxa"/>
            <w:tcBorders>
              <w:bottom w:val="single" w:sz="4" w:space="0" w:color="000000"/>
              <w:right w:val="single" w:sz="4" w:space="0" w:color="000000"/>
            </w:tcBorders>
            <w:shd w:val="clear" w:color="auto" w:fill="auto"/>
            <w:vAlign w:val="bottom"/>
          </w:tcPr>
          <w:p w14:paraId="46C7B8D1" w14:textId="393091E0" w:rsidR="0084607F" w:rsidRPr="00492773" w:rsidRDefault="0084607F" w:rsidP="0084607F">
            <w:pPr>
              <w:widowControl w:val="0"/>
              <w:rPr>
                <w:rFonts w:ascii="Georgia" w:hAnsi="Georgia" w:cs="Arial"/>
                <w:sz w:val="20"/>
                <w:szCs w:val="20"/>
                <w:highlight w:val="yellow"/>
              </w:rPr>
            </w:pPr>
            <w:r w:rsidRPr="00492773">
              <w:rPr>
                <w:rFonts w:ascii="Georgia" w:hAnsi="Georgia" w:cs="Arial"/>
                <w:sz w:val="20"/>
                <w:szCs w:val="20"/>
              </w:rPr>
              <w:t>op.</w:t>
            </w:r>
          </w:p>
        </w:tc>
        <w:tc>
          <w:tcPr>
            <w:tcW w:w="1134" w:type="dxa"/>
            <w:tcBorders>
              <w:bottom w:val="single" w:sz="4" w:space="0" w:color="000000"/>
              <w:right w:val="single" w:sz="4" w:space="0" w:color="000000"/>
            </w:tcBorders>
            <w:shd w:val="clear" w:color="auto" w:fill="auto"/>
            <w:vAlign w:val="bottom"/>
          </w:tcPr>
          <w:p w14:paraId="770A0CAE" w14:textId="4F08B2E7" w:rsidR="0084607F" w:rsidRPr="00FC2E0E" w:rsidRDefault="0084607F" w:rsidP="0084607F">
            <w:pPr>
              <w:widowControl w:val="0"/>
              <w:jc w:val="right"/>
              <w:rPr>
                <w:rFonts w:ascii="Georgia" w:hAnsi="Georgia" w:cs="Arial"/>
                <w:sz w:val="20"/>
                <w:szCs w:val="20"/>
                <w:highlight w:val="yellow"/>
              </w:rPr>
            </w:pPr>
            <w:r w:rsidRPr="00FC2E0E">
              <w:rPr>
                <w:rFonts w:ascii="Georgia" w:hAnsi="Georgia" w:cs="Arial"/>
                <w:sz w:val="20"/>
                <w:szCs w:val="20"/>
              </w:rPr>
              <w:t>80</w:t>
            </w:r>
          </w:p>
        </w:tc>
      </w:tr>
      <w:tr w:rsidR="0084607F" w:rsidRPr="00FC2E0E" w14:paraId="50F6D023" w14:textId="77777777" w:rsidTr="00492773">
        <w:trPr>
          <w:trHeight w:val="282"/>
        </w:trPr>
        <w:tc>
          <w:tcPr>
            <w:tcW w:w="722" w:type="dxa"/>
            <w:tcBorders>
              <w:left w:val="single" w:sz="4" w:space="0" w:color="000000"/>
              <w:bottom w:val="single" w:sz="4" w:space="0" w:color="000000"/>
              <w:right w:val="single" w:sz="4" w:space="0" w:color="000000"/>
            </w:tcBorders>
            <w:shd w:val="clear" w:color="auto" w:fill="auto"/>
            <w:vAlign w:val="bottom"/>
          </w:tcPr>
          <w:p w14:paraId="17706ED5" w14:textId="503B6B08" w:rsidR="0084607F" w:rsidRPr="00492773" w:rsidRDefault="0084607F" w:rsidP="0084607F">
            <w:pPr>
              <w:widowControl w:val="0"/>
              <w:spacing w:line="240" w:lineRule="auto"/>
              <w:jc w:val="right"/>
              <w:rPr>
                <w:rFonts w:ascii="Georgia" w:hAnsi="Georgia" w:cs="Arial"/>
                <w:sz w:val="20"/>
                <w:szCs w:val="20"/>
                <w:highlight w:val="yellow"/>
              </w:rPr>
            </w:pPr>
            <w:r w:rsidRPr="00492773">
              <w:rPr>
                <w:rFonts w:ascii="Georgia" w:hAnsi="Georgia" w:cs="Arial"/>
                <w:sz w:val="20"/>
                <w:szCs w:val="20"/>
              </w:rPr>
              <w:t>78</w:t>
            </w:r>
          </w:p>
        </w:tc>
        <w:tc>
          <w:tcPr>
            <w:tcW w:w="6521" w:type="dxa"/>
            <w:tcBorders>
              <w:bottom w:val="single" w:sz="4" w:space="0" w:color="000000"/>
              <w:right w:val="single" w:sz="4" w:space="0" w:color="000000"/>
            </w:tcBorders>
            <w:shd w:val="clear" w:color="auto" w:fill="auto"/>
            <w:vAlign w:val="bottom"/>
          </w:tcPr>
          <w:p w14:paraId="4F58966D" w14:textId="3A410710" w:rsidR="0084607F" w:rsidRPr="00492773" w:rsidRDefault="0084607F" w:rsidP="0084607F">
            <w:pPr>
              <w:widowControl w:val="0"/>
              <w:rPr>
                <w:rFonts w:ascii="Georgia" w:hAnsi="Georgia" w:cs="Arial"/>
                <w:sz w:val="20"/>
                <w:szCs w:val="20"/>
                <w:highlight w:val="yellow"/>
              </w:rPr>
            </w:pPr>
            <w:proofErr w:type="spellStart"/>
            <w:r w:rsidRPr="00492773">
              <w:rPr>
                <w:rFonts w:ascii="Georgia" w:hAnsi="Georgia" w:cs="Arial"/>
                <w:sz w:val="20"/>
                <w:szCs w:val="20"/>
              </w:rPr>
              <w:t>Bimatoprost</w:t>
            </w:r>
            <w:proofErr w:type="spellEnd"/>
            <w:r w:rsidRPr="00492773">
              <w:rPr>
                <w:rFonts w:ascii="Georgia" w:hAnsi="Georgia" w:cs="Arial"/>
                <w:sz w:val="20"/>
                <w:szCs w:val="20"/>
              </w:rPr>
              <w:t xml:space="preserve"> </w:t>
            </w:r>
            <w:proofErr w:type="spellStart"/>
            <w:r w:rsidRPr="00492773">
              <w:rPr>
                <w:rFonts w:ascii="Georgia" w:hAnsi="Georgia" w:cs="Arial"/>
                <w:sz w:val="20"/>
                <w:szCs w:val="20"/>
              </w:rPr>
              <w:t>kr.do</w:t>
            </w:r>
            <w:proofErr w:type="spellEnd"/>
            <w:r w:rsidRPr="00492773">
              <w:rPr>
                <w:rFonts w:ascii="Georgia" w:hAnsi="Georgia" w:cs="Arial"/>
                <w:sz w:val="20"/>
                <w:szCs w:val="20"/>
              </w:rPr>
              <w:t xml:space="preserve"> oczu 0,3mg/ml 3ml</w:t>
            </w:r>
          </w:p>
        </w:tc>
        <w:tc>
          <w:tcPr>
            <w:tcW w:w="992" w:type="dxa"/>
            <w:tcBorders>
              <w:bottom w:val="single" w:sz="4" w:space="0" w:color="000000"/>
              <w:right w:val="single" w:sz="4" w:space="0" w:color="000000"/>
            </w:tcBorders>
            <w:shd w:val="clear" w:color="auto" w:fill="auto"/>
            <w:vAlign w:val="bottom"/>
          </w:tcPr>
          <w:p w14:paraId="148FC484" w14:textId="2AE45E9C" w:rsidR="0084607F" w:rsidRPr="00492773" w:rsidRDefault="0084607F" w:rsidP="0084607F">
            <w:pPr>
              <w:widowControl w:val="0"/>
              <w:rPr>
                <w:rFonts w:ascii="Georgia" w:hAnsi="Georgia" w:cs="Arial"/>
                <w:sz w:val="20"/>
                <w:szCs w:val="20"/>
                <w:highlight w:val="yellow"/>
              </w:rPr>
            </w:pPr>
            <w:r w:rsidRPr="00492773">
              <w:rPr>
                <w:rFonts w:ascii="Georgia" w:hAnsi="Georgia" w:cs="Arial"/>
                <w:sz w:val="20"/>
                <w:szCs w:val="20"/>
              </w:rPr>
              <w:t>op.</w:t>
            </w:r>
          </w:p>
        </w:tc>
        <w:tc>
          <w:tcPr>
            <w:tcW w:w="1134" w:type="dxa"/>
            <w:tcBorders>
              <w:bottom w:val="single" w:sz="4" w:space="0" w:color="000000"/>
              <w:right w:val="single" w:sz="4" w:space="0" w:color="000000"/>
            </w:tcBorders>
            <w:shd w:val="clear" w:color="auto" w:fill="auto"/>
            <w:vAlign w:val="bottom"/>
          </w:tcPr>
          <w:p w14:paraId="6A72CB86" w14:textId="3DED320B" w:rsidR="0084607F" w:rsidRPr="00FC2E0E" w:rsidRDefault="0084607F" w:rsidP="0084607F">
            <w:pPr>
              <w:widowControl w:val="0"/>
              <w:jc w:val="right"/>
              <w:rPr>
                <w:rFonts w:ascii="Georgia" w:hAnsi="Georgia" w:cs="Arial"/>
                <w:sz w:val="20"/>
                <w:szCs w:val="20"/>
                <w:highlight w:val="yellow"/>
              </w:rPr>
            </w:pPr>
            <w:r w:rsidRPr="00FC2E0E">
              <w:rPr>
                <w:rFonts w:ascii="Georgia" w:hAnsi="Georgia" w:cs="Arial"/>
                <w:sz w:val="20"/>
                <w:szCs w:val="20"/>
              </w:rPr>
              <w:t>5</w:t>
            </w:r>
          </w:p>
        </w:tc>
      </w:tr>
      <w:tr w:rsidR="0084607F" w:rsidRPr="00FC2E0E" w14:paraId="571B03E8" w14:textId="77777777" w:rsidTr="00492773">
        <w:trPr>
          <w:trHeight w:val="267"/>
        </w:trPr>
        <w:tc>
          <w:tcPr>
            <w:tcW w:w="722" w:type="dxa"/>
            <w:tcBorders>
              <w:left w:val="single" w:sz="4" w:space="0" w:color="000000"/>
              <w:bottom w:val="single" w:sz="4" w:space="0" w:color="000000"/>
              <w:right w:val="single" w:sz="4" w:space="0" w:color="000000"/>
            </w:tcBorders>
            <w:shd w:val="clear" w:color="auto" w:fill="auto"/>
            <w:vAlign w:val="bottom"/>
          </w:tcPr>
          <w:p w14:paraId="279B9D3E" w14:textId="1EE1E5E7" w:rsidR="0084607F" w:rsidRPr="00492773" w:rsidRDefault="0084607F" w:rsidP="0084607F">
            <w:pPr>
              <w:widowControl w:val="0"/>
              <w:spacing w:line="240" w:lineRule="auto"/>
              <w:jc w:val="right"/>
              <w:rPr>
                <w:rFonts w:ascii="Georgia" w:hAnsi="Georgia" w:cs="Arial"/>
                <w:sz w:val="20"/>
                <w:szCs w:val="20"/>
                <w:highlight w:val="yellow"/>
              </w:rPr>
            </w:pPr>
            <w:r w:rsidRPr="00492773">
              <w:rPr>
                <w:rFonts w:ascii="Georgia" w:hAnsi="Georgia" w:cs="Arial"/>
                <w:sz w:val="20"/>
                <w:szCs w:val="20"/>
              </w:rPr>
              <w:t>79</w:t>
            </w:r>
          </w:p>
        </w:tc>
        <w:tc>
          <w:tcPr>
            <w:tcW w:w="6521" w:type="dxa"/>
            <w:tcBorders>
              <w:bottom w:val="single" w:sz="4" w:space="0" w:color="000000"/>
              <w:right w:val="single" w:sz="4" w:space="0" w:color="000000"/>
            </w:tcBorders>
            <w:shd w:val="clear" w:color="auto" w:fill="auto"/>
            <w:vAlign w:val="bottom"/>
          </w:tcPr>
          <w:p w14:paraId="17EC14CA" w14:textId="64834E8C" w:rsidR="0084607F" w:rsidRPr="00492773" w:rsidRDefault="0084607F" w:rsidP="0084607F">
            <w:pPr>
              <w:widowControl w:val="0"/>
              <w:rPr>
                <w:rFonts w:ascii="Georgia" w:hAnsi="Georgia" w:cs="Arial"/>
                <w:sz w:val="20"/>
                <w:szCs w:val="20"/>
                <w:highlight w:val="yellow"/>
              </w:rPr>
            </w:pPr>
            <w:proofErr w:type="spellStart"/>
            <w:r w:rsidRPr="00492773">
              <w:rPr>
                <w:rFonts w:ascii="Georgia" w:hAnsi="Georgia" w:cs="Arial"/>
                <w:sz w:val="20"/>
                <w:szCs w:val="20"/>
              </w:rPr>
              <w:t>Brimonidine</w:t>
            </w:r>
            <w:proofErr w:type="spellEnd"/>
            <w:r w:rsidRPr="00492773">
              <w:rPr>
                <w:rFonts w:ascii="Georgia" w:hAnsi="Georgia" w:cs="Arial"/>
                <w:sz w:val="20"/>
                <w:szCs w:val="20"/>
              </w:rPr>
              <w:t xml:space="preserve"> </w:t>
            </w:r>
            <w:proofErr w:type="spellStart"/>
            <w:r w:rsidRPr="00492773">
              <w:rPr>
                <w:rFonts w:ascii="Georgia" w:hAnsi="Georgia" w:cs="Arial"/>
                <w:sz w:val="20"/>
                <w:szCs w:val="20"/>
              </w:rPr>
              <w:t>tartrate</w:t>
            </w:r>
            <w:proofErr w:type="spellEnd"/>
            <w:r w:rsidRPr="00492773">
              <w:rPr>
                <w:rFonts w:ascii="Georgia" w:hAnsi="Georgia" w:cs="Arial"/>
                <w:sz w:val="20"/>
                <w:szCs w:val="20"/>
              </w:rPr>
              <w:t xml:space="preserve"> </w:t>
            </w:r>
            <w:proofErr w:type="spellStart"/>
            <w:r w:rsidRPr="00492773">
              <w:rPr>
                <w:rFonts w:ascii="Georgia" w:hAnsi="Georgia" w:cs="Arial"/>
                <w:sz w:val="20"/>
                <w:szCs w:val="20"/>
              </w:rPr>
              <w:t>kr.do</w:t>
            </w:r>
            <w:proofErr w:type="spellEnd"/>
            <w:r w:rsidRPr="00492773">
              <w:rPr>
                <w:rFonts w:ascii="Georgia" w:hAnsi="Georgia" w:cs="Arial"/>
                <w:sz w:val="20"/>
                <w:szCs w:val="20"/>
              </w:rPr>
              <w:t xml:space="preserve"> oczu 2mg/ml 5ml </w:t>
            </w:r>
          </w:p>
        </w:tc>
        <w:tc>
          <w:tcPr>
            <w:tcW w:w="992" w:type="dxa"/>
            <w:tcBorders>
              <w:bottom w:val="single" w:sz="4" w:space="0" w:color="000000"/>
              <w:right w:val="single" w:sz="4" w:space="0" w:color="000000"/>
            </w:tcBorders>
            <w:shd w:val="clear" w:color="auto" w:fill="auto"/>
            <w:vAlign w:val="bottom"/>
          </w:tcPr>
          <w:p w14:paraId="56E644E0" w14:textId="0CD3C175" w:rsidR="0084607F" w:rsidRPr="00492773" w:rsidRDefault="0084607F" w:rsidP="0084607F">
            <w:pPr>
              <w:widowControl w:val="0"/>
              <w:rPr>
                <w:rFonts w:ascii="Georgia" w:hAnsi="Georgia" w:cs="Arial"/>
                <w:sz w:val="20"/>
                <w:szCs w:val="20"/>
                <w:highlight w:val="yellow"/>
              </w:rPr>
            </w:pPr>
            <w:r w:rsidRPr="00492773">
              <w:rPr>
                <w:rFonts w:ascii="Georgia" w:hAnsi="Georgia" w:cs="Arial"/>
                <w:sz w:val="20"/>
                <w:szCs w:val="20"/>
              </w:rPr>
              <w:t>op.</w:t>
            </w:r>
          </w:p>
        </w:tc>
        <w:tc>
          <w:tcPr>
            <w:tcW w:w="1134" w:type="dxa"/>
            <w:tcBorders>
              <w:bottom w:val="single" w:sz="4" w:space="0" w:color="000000"/>
              <w:right w:val="single" w:sz="4" w:space="0" w:color="000000"/>
            </w:tcBorders>
            <w:shd w:val="clear" w:color="auto" w:fill="auto"/>
            <w:vAlign w:val="bottom"/>
          </w:tcPr>
          <w:p w14:paraId="5AED27C1" w14:textId="58FA237E" w:rsidR="0084607F" w:rsidRPr="00FC2E0E" w:rsidRDefault="0084607F" w:rsidP="0084607F">
            <w:pPr>
              <w:widowControl w:val="0"/>
              <w:jc w:val="right"/>
              <w:rPr>
                <w:rFonts w:ascii="Georgia" w:hAnsi="Georgia" w:cs="Arial"/>
                <w:sz w:val="20"/>
                <w:szCs w:val="20"/>
                <w:highlight w:val="yellow"/>
              </w:rPr>
            </w:pPr>
            <w:r w:rsidRPr="00FC2E0E">
              <w:rPr>
                <w:rFonts w:ascii="Georgia" w:hAnsi="Georgia" w:cs="Arial"/>
                <w:sz w:val="20"/>
                <w:szCs w:val="20"/>
              </w:rPr>
              <w:t>25</w:t>
            </w:r>
          </w:p>
        </w:tc>
      </w:tr>
      <w:tr w:rsidR="0084607F" w:rsidRPr="00FC2E0E" w14:paraId="1128563A" w14:textId="77777777" w:rsidTr="00492773">
        <w:trPr>
          <w:trHeight w:val="267"/>
        </w:trPr>
        <w:tc>
          <w:tcPr>
            <w:tcW w:w="722" w:type="dxa"/>
            <w:tcBorders>
              <w:left w:val="single" w:sz="4" w:space="0" w:color="000000"/>
              <w:bottom w:val="single" w:sz="4" w:space="0" w:color="000000"/>
              <w:right w:val="single" w:sz="4" w:space="0" w:color="000000"/>
            </w:tcBorders>
            <w:shd w:val="clear" w:color="auto" w:fill="auto"/>
            <w:vAlign w:val="bottom"/>
          </w:tcPr>
          <w:p w14:paraId="4271D198" w14:textId="51C935C6" w:rsidR="0084607F" w:rsidRPr="00492773" w:rsidRDefault="0084607F" w:rsidP="0084607F">
            <w:pPr>
              <w:widowControl w:val="0"/>
              <w:spacing w:line="240" w:lineRule="auto"/>
              <w:jc w:val="right"/>
              <w:rPr>
                <w:rFonts w:ascii="Georgia" w:hAnsi="Georgia" w:cs="Arial"/>
                <w:sz w:val="20"/>
                <w:szCs w:val="20"/>
                <w:highlight w:val="yellow"/>
              </w:rPr>
            </w:pPr>
            <w:r w:rsidRPr="00492773">
              <w:rPr>
                <w:rFonts w:ascii="Georgia" w:hAnsi="Georgia" w:cs="Arial"/>
                <w:sz w:val="20"/>
                <w:szCs w:val="20"/>
              </w:rPr>
              <w:t>80</w:t>
            </w:r>
          </w:p>
        </w:tc>
        <w:tc>
          <w:tcPr>
            <w:tcW w:w="6521" w:type="dxa"/>
            <w:tcBorders>
              <w:bottom w:val="single" w:sz="4" w:space="0" w:color="000000"/>
              <w:right w:val="single" w:sz="4" w:space="0" w:color="000000"/>
            </w:tcBorders>
            <w:shd w:val="clear" w:color="auto" w:fill="auto"/>
            <w:vAlign w:val="bottom"/>
          </w:tcPr>
          <w:p w14:paraId="238286CB" w14:textId="18E074F2" w:rsidR="0084607F" w:rsidRPr="00492773" w:rsidRDefault="0084607F" w:rsidP="0084607F">
            <w:pPr>
              <w:widowControl w:val="0"/>
              <w:rPr>
                <w:rFonts w:ascii="Georgia" w:hAnsi="Georgia" w:cs="Arial"/>
                <w:sz w:val="20"/>
                <w:szCs w:val="20"/>
                <w:highlight w:val="yellow"/>
              </w:rPr>
            </w:pPr>
            <w:proofErr w:type="spellStart"/>
            <w:r w:rsidRPr="00492773">
              <w:rPr>
                <w:rFonts w:ascii="Georgia" w:hAnsi="Georgia" w:cs="Arial"/>
                <w:sz w:val="20"/>
                <w:szCs w:val="20"/>
              </w:rPr>
              <w:t>Travoprost</w:t>
            </w:r>
            <w:proofErr w:type="spellEnd"/>
            <w:r w:rsidRPr="00492773">
              <w:rPr>
                <w:rFonts w:ascii="Georgia" w:hAnsi="Georgia" w:cs="Arial"/>
                <w:sz w:val="20"/>
                <w:szCs w:val="20"/>
              </w:rPr>
              <w:t xml:space="preserve"> </w:t>
            </w:r>
            <w:proofErr w:type="spellStart"/>
            <w:r w:rsidRPr="00492773">
              <w:rPr>
                <w:rFonts w:ascii="Georgia" w:hAnsi="Georgia" w:cs="Arial"/>
                <w:sz w:val="20"/>
                <w:szCs w:val="20"/>
              </w:rPr>
              <w:t>kr.do</w:t>
            </w:r>
            <w:proofErr w:type="spellEnd"/>
            <w:r w:rsidRPr="00492773">
              <w:rPr>
                <w:rFonts w:ascii="Georgia" w:hAnsi="Georgia" w:cs="Arial"/>
                <w:sz w:val="20"/>
                <w:szCs w:val="20"/>
              </w:rPr>
              <w:t xml:space="preserve"> oczu 40ug/ml 2,5ml</w:t>
            </w:r>
          </w:p>
        </w:tc>
        <w:tc>
          <w:tcPr>
            <w:tcW w:w="992" w:type="dxa"/>
            <w:tcBorders>
              <w:bottom w:val="single" w:sz="4" w:space="0" w:color="000000"/>
              <w:right w:val="single" w:sz="4" w:space="0" w:color="000000"/>
            </w:tcBorders>
            <w:shd w:val="clear" w:color="auto" w:fill="auto"/>
            <w:vAlign w:val="bottom"/>
          </w:tcPr>
          <w:p w14:paraId="6179D3AA" w14:textId="0D097F00" w:rsidR="0084607F" w:rsidRPr="00492773" w:rsidRDefault="0084607F" w:rsidP="0084607F">
            <w:pPr>
              <w:widowControl w:val="0"/>
              <w:rPr>
                <w:rFonts w:ascii="Georgia" w:hAnsi="Georgia" w:cs="Arial"/>
                <w:sz w:val="20"/>
                <w:szCs w:val="20"/>
                <w:highlight w:val="yellow"/>
              </w:rPr>
            </w:pPr>
            <w:r w:rsidRPr="00492773">
              <w:rPr>
                <w:rFonts w:ascii="Georgia" w:hAnsi="Georgia" w:cs="Arial"/>
                <w:sz w:val="20"/>
                <w:szCs w:val="20"/>
              </w:rPr>
              <w:t>op.</w:t>
            </w:r>
          </w:p>
        </w:tc>
        <w:tc>
          <w:tcPr>
            <w:tcW w:w="1134" w:type="dxa"/>
            <w:tcBorders>
              <w:bottom w:val="single" w:sz="4" w:space="0" w:color="000000"/>
              <w:right w:val="single" w:sz="4" w:space="0" w:color="000000"/>
            </w:tcBorders>
            <w:shd w:val="clear" w:color="auto" w:fill="auto"/>
            <w:vAlign w:val="bottom"/>
          </w:tcPr>
          <w:p w14:paraId="19BA0A42" w14:textId="51ED5356" w:rsidR="0084607F" w:rsidRPr="00FC2E0E" w:rsidRDefault="0084607F" w:rsidP="0084607F">
            <w:pPr>
              <w:widowControl w:val="0"/>
              <w:jc w:val="right"/>
              <w:rPr>
                <w:rFonts w:ascii="Georgia" w:hAnsi="Georgia" w:cs="Arial"/>
                <w:sz w:val="20"/>
                <w:szCs w:val="20"/>
                <w:highlight w:val="yellow"/>
              </w:rPr>
            </w:pPr>
            <w:r w:rsidRPr="00FC2E0E">
              <w:rPr>
                <w:rFonts w:ascii="Georgia" w:hAnsi="Georgia" w:cs="Arial"/>
                <w:sz w:val="20"/>
                <w:szCs w:val="20"/>
              </w:rPr>
              <w:t>5</w:t>
            </w:r>
          </w:p>
        </w:tc>
      </w:tr>
      <w:tr w:rsidR="0084607F" w:rsidRPr="00FC2E0E" w14:paraId="6406B177" w14:textId="77777777" w:rsidTr="00492773">
        <w:trPr>
          <w:trHeight w:val="267"/>
        </w:trPr>
        <w:tc>
          <w:tcPr>
            <w:tcW w:w="722" w:type="dxa"/>
            <w:tcBorders>
              <w:left w:val="single" w:sz="4" w:space="0" w:color="000000"/>
              <w:bottom w:val="single" w:sz="4" w:space="0" w:color="000000"/>
              <w:right w:val="single" w:sz="4" w:space="0" w:color="000000"/>
            </w:tcBorders>
            <w:shd w:val="clear" w:color="auto" w:fill="auto"/>
            <w:vAlign w:val="bottom"/>
          </w:tcPr>
          <w:p w14:paraId="5380B727" w14:textId="3CC70348" w:rsidR="0084607F" w:rsidRPr="00492773" w:rsidRDefault="0084607F" w:rsidP="0084607F">
            <w:pPr>
              <w:widowControl w:val="0"/>
              <w:spacing w:line="240" w:lineRule="auto"/>
              <w:jc w:val="right"/>
              <w:rPr>
                <w:rFonts w:ascii="Georgia" w:hAnsi="Georgia" w:cs="Arial"/>
                <w:sz w:val="20"/>
                <w:szCs w:val="20"/>
                <w:highlight w:val="yellow"/>
              </w:rPr>
            </w:pPr>
            <w:r w:rsidRPr="00492773">
              <w:rPr>
                <w:rFonts w:ascii="Georgia" w:hAnsi="Georgia" w:cs="Arial"/>
                <w:sz w:val="20"/>
                <w:szCs w:val="20"/>
              </w:rPr>
              <w:t>81</w:t>
            </w:r>
          </w:p>
        </w:tc>
        <w:tc>
          <w:tcPr>
            <w:tcW w:w="6521" w:type="dxa"/>
            <w:tcBorders>
              <w:bottom w:val="single" w:sz="4" w:space="0" w:color="000000"/>
              <w:right w:val="single" w:sz="4" w:space="0" w:color="000000"/>
            </w:tcBorders>
            <w:shd w:val="clear" w:color="auto" w:fill="auto"/>
            <w:vAlign w:val="bottom"/>
          </w:tcPr>
          <w:p w14:paraId="0BFF22F8" w14:textId="59568495" w:rsidR="0084607F" w:rsidRPr="00492773" w:rsidRDefault="0084607F" w:rsidP="0084607F">
            <w:pPr>
              <w:widowControl w:val="0"/>
              <w:rPr>
                <w:rFonts w:ascii="Georgia" w:hAnsi="Georgia" w:cs="Arial"/>
                <w:sz w:val="20"/>
                <w:szCs w:val="20"/>
                <w:highlight w:val="yellow"/>
              </w:rPr>
            </w:pPr>
            <w:proofErr w:type="spellStart"/>
            <w:r w:rsidRPr="00492773">
              <w:rPr>
                <w:rFonts w:ascii="Georgia" w:hAnsi="Georgia" w:cs="Arial"/>
                <w:sz w:val="20"/>
                <w:szCs w:val="20"/>
              </w:rPr>
              <w:t>Lanatoprost</w:t>
            </w:r>
            <w:proofErr w:type="spellEnd"/>
            <w:r w:rsidRPr="00492773">
              <w:rPr>
                <w:rFonts w:ascii="Georgia" w:hAnsi="Georgia" w:cs="Arial"/>
                <w:sz w:val="20"/>
                <w:szCs w:val="20"/>
              </w:rPr>
              <w:t xml:space="preserve"> </w:t>
            </w:r>
            <w:proofErr w:type="spellStart"/>
            <w:r w:rsidRPr="00492773">
              <w:rPr>
                <w:rFonts w:ascii="Georgia" w:hAnsi="Georgia" w:cs="Arial"/>
                <w:sz w:val="20"/>
                <w:szCs w:val="20"/>
              </w:rPr>
              <w:t>kr.do</w:t>
            </w:r>
            <w:proofErr w:type="spellEnd"/>
            <w:r w:rsidRPr="00492773">
              <w:rPr>
                <w:rFonts w:ascii="Georgia" w:hAnsi="Georgia" w:cs="Arial"/>
                <w:sz w:val="20"/>
                <w:szCs w:val="20"/>
              </w:rPr>
              <w:t xml:space="preserve"> oczu 0,05mg/ml 2,5ml</w:t>
            </w:r>
          </w:p>
        </w:tc>
        <w:tc>
          <w:tcPr>
            <w:tcW w:w="992" w:type="dxa"/>
            <w:tcBorders>
              <w:bottom w:val="single" w:sz="4" w:space="0" w:color="000000"/>
              <w:right w:val="single" w:sz="4" w:space="0" w:color="000000"/>
            </w:tcBorders>
            <w:shd w:val="clear" w:color="auto" w:fill="auto"/>
            <w:vAlign w:val="bottom"/>
          </w:tcPr>
          <w:p w14:paraId="55ED48BA" w14:textId="2FB2BCA6" w:rsidR="0084607F" w:rsidRPr="00492773" w:rsidRDefault="0084607F" w:rsidP="0084607F">
            <w:pPr>
              <w:widowControl w:val="0"/>
              <w:rPr>
                <w:rFonts w:ascii="Georgia" w:hAnsi="Georgia" w:cs="Arial"/>
                <w:sz w:val="20"/>
                <w:szCs w:val="20"/>
                <w:highlight w:val="yellow"/>
              </w:rPr>
            </w:pPr>
            <w:r w:rsidRPr="00492773">
              <w:rPr>
                <w:rFonts w:ascii="Georgia" w:hAnsi="Georgia" w:cs="Arial"/>
                <w:sz w:val="20"/>
                <w:szCs w:val="20"/>
              </w:rPr>
              <w:t>op.</w:t>
            </w:r>
          </w:p>
        </w:tc>
        <w:tc>
          <w:tcPr>
            <w:tcW w:w="1134" w:type="dxa"/>
            <w:tcBorders>
              <w:bottom w:val="single" w:sz="4" w:space="0" w:color="000000"/>
              <w:right w:val="single" w:sz="4" w:space="0" w:color="000000"/>
            </w:tcBorders>
            <w:shd w:val="clear" w:color="auto" w:fill="auto"/>
            <w:vAlign w:val="bottom"/>
          </w:tcPr>
          <w:p w14:paraId="0B0BF019" w14:textId="38FB3F5D" w:rsidR="0084607F" w:rsidRPr="00FC2E0E" w:rsidRDefault="0084607F" w:rsidP="0084607F">
            <w:pPr>
              <w:widowControl w:val="0"/>
              <w:jc w:val="right"/>
              <w:rPr>
                <w:rFonts w:ascii="Georgia" w:hAnsi="Georgia" w:cs="Arial"/>
                <w:sz w:val="20"/>
                <w:szCs w:val="20"/>
                <w:highlight w:val="yellow"/>
              </w:rPr>
            </w:pPr>
            <w:r w:rsidRPr="00FC2E0E">
              <w:rPr>
                <w:rFonts w:ascii="Georgia" w:hAnsi="Georgia" w:cs="Arial"/>
                <w:sz w:val="20"/>
                <w:szCs w:val="20"/>
              </w:rPr>
              <w:t>10</w:t>
            </w:r>
          </w:p>
        </w:tc>
      </w:tr>
      <w:tr w:rsidR="0084607F" w:rsidRPr="00FC2E0E" w14:paraId="6A9179C5" w14:textId="77777777" w:rsidTr="00492773">
        <w:trPr>
          <w:trHeight w:val="297"/>
        </w:trPr>
        <w:tc>
          <w:tcPr>
            <w:tcW w:w="722" w:type="dxa"/>
            <w:tcBorders>
              <w:left w:val="single" w:sz="4" w:space="0" w:color="000000"/>
              <w:bottom w:val="single" w:sz="4" w:space="0" w:color="000000"/>
              <w:right w:val="single" w:sz="4" w:space="0" w:color="000000"/>
            </w:tcBorders>
            <w:shd w:val="clear" w:color="auto" w:fill="auto"/>
            <w:vAlign w:val="bottom"/>
          </w:tcPr>
          <w:p w14:paraId="6FD31FE2" w14:textId="25FC7026" w:rsidR="0084607F" w:rsidRPr="00492773" w:rsidRDefault="0084607F" w:rsidP="0084607F">
            <w:pPr>
              <w:widowControl w:val="0"/>
              <w:spacing w:line="240" w:lineRule="auto"/>
              <w:jc w:val="right"/>
              <w:rPr>
                <w:rFonts w:ascii="Georgia" w:hAnsi="Georgia" w:cs="Arial"/>
                <w:sz w:val="20"/>
                <w:szCs w:val="20"/>
                <w:highlight w:val="yellow"/>
              </w:rPr>
            </w:pPr>
            <w:r w:rsidRPr="00492773">
              <w:rPr>
                <w:rFonts w:ascii="Georgia" w:hAnsi="Georgia" w:cs="Arial"/>
                <w:sz w:val="20"/>
                <w:szCs w:val="20"/>
              </w:rPr>
              <w:t>82</w:t>
            </w:r>
          </w:p>
        </w:tc>
        <w:tc>
          <w:tcPr>
            <w:tcW w:w="6521" w:type="dxa"/>
            <w:tcBorders>
              <w:bottom w:val="single" w:sz="4" w:space="0" w:color="000000"/>
              <w:right w:val="single" w:sz="4" w:space="0" w:color="000000"/>
            </w:tcBorders>
            <w:shd w:val="clear" w:color="auto" w:fill="auto"/>
            <w:vAlign w:val="bottom"/>
          </w:tcPr>
          <w:p w14:paraId="117B1265" w14:textId="708DDB76" w:rsidR="0084607F" w:rsidRPr="00492773" w:rsidRDefault="0084607F" w:rsidP="0084607F">
            <w:pPr>
              <w:widowControl w:val="0"/>
              <w:rPr>
                <w:rFonts w:ascii="Georgia" w:hAnsi="Georgia" w:cs="Arial"/>
                <w:sz w:val="20"/>
                <w:szCs w:val="20"/>
                <w:highlight w:val="yellow"/>
              </w:rPr>
            </w:pPr>
            <w:proofErr w:type="spellStart"/>
            <w:r w:rsidRPr="00492773">
              <w:rPr>
                <w:rFonts w:ascii="Georgia" w:hAnsi="Georgia" w:cs="Arial"/>
                <w:sz w:val="20"/>
                <w:szCs w:val="20"/>
              </w:rPr>
              <w:t>Ipratropium</w:t>
            </w:r>
            <w:proofErr w:type="spellEnd"/>
            <w:r w:rsidRPr="00492773">
              <w:rPr>
                <w:rFonts w:ascii="Georgia" w:hAnsi="Georgia" w:cs="Arial"/>
                <w:sz w:val="20"/>
                <w:szCs w:val="20"/>
              </w:rPr>
              <w:t xml:space="preserve"> </w:t>
            </w:r>
            <w:proofErr w:type="spellStart"/>
            <w:r w:rsidRPr="00492773">
              <w:rPr>
                <w:rFonts w:ascii="Georgia" w:hAnsi="Georgia" w:cs="Arial"/>
                <w:sz w:val="20"/>
                <w:szCs w:val="20"/>
              </w:rPr>
              <w:t>bromide</w:t>
            </w:r>
            <w:proofErr w:type="spellEnd"/>
            <w:r w:rsidRPr="00492773">
              <w:rPr>
                <w:rFonts w:ascii="Georgia" w:hAnsi="Georgia" w:cs="Arial"/>
                <w:sz w:val="20"/>
                <w:szCs w:val="20"/>
              </w:rPr>
              <w:t xml:space="preserve"> +</w:t>
            </w:r>
            <w:proofErr w:type="spellStart"/>
            <w:r w:rsidRPr="00492773">
              <w:rPr>
                <w:rFonts w:ascii="Georgia" w:hAnsi="Georgia" w:cs="Arial"/>
                <w:sz w:val="20"/>
                <w:szCs w:val="20"/>
              </w:rPr>
              <w:t>Fenoterol</w:t>
            </w:r>
            <w:proofErr w:type="spellEnd"/>
            <w:r w:rsidRPr="00492773">
              <w:rPr>
                <w:rFonts w:ascii="Georgia" w:hAnsi="Georgia" w:cs="Arial"/>
                <w:sz w:val="20"/>
                <w:szCs w:val="20"/>
              </w:rPr>
              <w:t xml:space="preserve"> </w:t>
            </w:r>
            <w:r w:rsidRPr="00492773">
              <w:rPr>
                <w:rFonts w:ascii="Georgia" w:hAnsi="Georgia" w:cs="Arial"/>
                <w:sz w:val="20"/>
                <w:szCs w:val="20"/>
              </w:rPr>
              <w:br/>
              <w:t>h/</w:t>
            </w:r>
            <w:proofErr w:type="spellStart"/>
            <w:r w:rsidRPr="00492773">
              <w:rPr>
                <w:rFonts w:ascii="Georgia" w:hAnsi="Georgia" w:cs="Arial"/>
                <w:sz w:val="20"/>
                <w:szCs w:val="20"/>
              </w:rPr>
              <w:t>bromide</w:t>
            </w:r>
            <w:proofErr w:type="spellEnd"/>
            <w:r w:rsidRPr="00492773">
              <w:rPr>
                <w:rFonts w:ascii="Georgia" w:hAnsi="Georgia" w:cs="Arial"/>
                <w:sz w:val="20"/>
                <w:szCs w:val="20"/>
              </w:rPr>
              <w:t xml:space="preserve"> </w:t>
            </w:r>
            <w:proofErr w:type="spellStart"/>
            <w:r w:rsidRPr="00492773">
              <w:rPr>
                <w:rFonts w:ascii="Georgia" w:hAnsi="Georgia" w:cs="Arial"/>
                <w:sz w:val="20"/>
                <w:szCs w:val="20"/>
              </w:rPr>
              <w:t>kr.do</w:t>
            </w:r>
            <w:proofErr w:type="spellEnd"/>
            <w:r w:rsidRPr="00492773">
              <w:rPr>
                <w:rFonts w:ascii="Georgia" w:hAnsi="Georgia" w:cs="Arial"/>
                <w:sz w:val="20"/>
                <w:szCs w:val="20"/>
              </w:rPr>
              <w:t xml:space="preserve"> inhalacji 20ml</w:t>
            </w:r>
          </w:p>
        </w:tc>
        <w:tc>
          <w:tcPr>
            <w:tcW w:w="992" w:type="dxa"/>
            <w:tcBorders>
              <w:bottom w:val="single" w:sz="4" w:space="0" w:color="000000"/>
              <w:right w:val="single" w:sz="4" w:space="0" w:color="000000"/>
            </w:tcBorders>
            <w:shd w:val="clear" w:color="auto" w:fill="auto"/>
            <w:vAlign w:val="bottom"/>
          </w:tcPr>
          <w:p w14:paraId="397D78BF" w14:textId="7E11BA64" w:rsidR="0084607F" w:rsidRPr="00492773" w:rsidRDefault="0084607F" w:rsidP="0084607F">
            <w:pPr>
              <w:widowControl w:val="0"/>
              <w:rPr>
                <w:rFonts w:ascii="Georgia" w:hAnsi="Georgia" w:cs="Arial"/>
                <w:sz w:val="20"/>
                <w:szCs w:val="20"/>
                <w:highlight w:val="yellow"/>
              </w:rPr>
            </w:pPr>
            <w:r w:rsidRPr="00492773">
              <w:rPr>
                <w:rFonts w:ascii="Georgia" w:hAnsi="Georgia" w:cs="Arial"/>
                <w:sz w:val="20"/>
                <w:szCs w:val="20"/>
              </w:rPr>
              <w:t>op.</w:t>
            </w:r>
          </w:p>
        </w:tc>
        <w:tc>
          <w:tcPr>
            <w:tcW w:w="1134" w:type="dxa"/>
            <w:tcBorders>
              <w:bottom w:val="single" w:sz="4" w:space="0" w:color="000000"/>
              <w:right w:val="single" w:sz="4" w:space="0" w:color="000000"/>
            </w:tcBorders>
            <w:shd w:val="clear" w:color="auto" w:fill="auto"/>
            <w:vAlign w:val="bottom"/>
          </w:tcPr>
          <w:p w14:paraId="1D8DF8E0" w14:textId="74B1608F" w:rsidR="0084607F" w:rsidRPr="00FC2E0E" w:rsidRDefault="0084607F" w:rsidP="0084607F">
            <w:pPr>
              <w:widowControl w:val="0"/>
              <w:jc w:val="right"/>
              <w:rPr>
                <w:rFonts w:ascii="Georgia" w:hAnsi="Georgia" w:cs="Arial"/>
                <w:sz w:val="20"/>
                <w:szCs w:val="20"/>
                <w:highlight w:val="yellow"/>
              </w:rPr>
            </w:pPr>
            <w:r w:rsidRPr="00FC2E0E">
              <w:rPr>
                <w:rFonts w:ascii="Georgia" w:hAnsi="Georgia" w:cs="Arial"/>
                <w:sz w:val="20"/>
                <w:szCs w:val="20"/>
              </w:rPr>
              <w:t>800</w:t>
            </w:r>
          </w:p>
        </w:tc>
      </w:tr>
      <w:tr w:rsidR="0084607F" w:rsidRPr="00FC2E0E" w14:paraId="667BE4B6" w14:textId="77777777" w:rsidTr="00492773">
        <w:trPr>
          <w:trHeight w:val="477"/>
        </w:trPr>
        <w:tc>
          <w:tcPr>
            <w:tcW w:w="722" w:type="dxa"/>
            <w:tcBorders>
              <w:left w:val="single" w:sz="4" w:space="0" w:color="000000"/>
              <w:bottom w:val="single" w:sz="4" w:space="0" w:color="000000"/>
              <w:right w:val="single" w:sz="4" w:space="0" w:color="000000"/>
            </w:tcBorders>
            <w:shd w:val="clear" w:color="auto" w:fill="auto"/>
            <w:vAlign w:val="bottom"/>
          </w:tcPr>
          <w:p w14:paraId="69F976F2" w14:textId="46F015C6" w:rsidR="0084607F" w:rsidRPr="00492773" w:rsidRDefault="0084607F" w:rsidP="0084607F">
            <w:pPr>
              <w:widowControl w:val="0"/>
              <w:spacing w:line="240" w:lineRule="auto"/>
              <w:jc w:val="right"/>
              <w:rPr>
                <w:rFonts w:ascii="Georgia" w:hAnsi="Georgia" w:cs="Arial"/>
                <w:sz w:val="20"/>
                <w:szCs w:val="20"/>
                <w:highlight w:val="yellow"/>
              </w:rPr>
            </w:pPr>
            <w:r w:rsidRPr="00492773">
              <w:rPr>
                <w:rFonts w:ascii="Georgia" w:hAnsi="Georgia" w:cs="Arial"/>
                <w:sz w:val="20"/>
                <w:szCs w:val="20"/>
              </w:rPr>
              <w:t>83</w:t>
            </w:r>
          </w:p>
        </w:tc>
        <w:tc>
          <w:tcPr>
            <w:tcW w:w="6521" w:type="dxa"/>
            <w:tcBorders>
              <w:bottom w:val="single" w:sz="4" w:space="0" w:color="000000"/>
              <w:right w:val="single" w:sz="4" w:space="0" w:color="000000"/>
            </w:tcBorders>
            <w:shd w:val="clear" w:color="auto" w:fill="auto"/>
            <w:vAlign w:val="bottom"/>
          </w:tcPr>
          <w:p w14:paraId="22550FD6" w14:textId="6595CE29" w:rsidR="0084607F" w:rsidRPr="00492773" w:rsidRDefault="0084607F" w:rsidP="0084607F">
            <w:pPr>
              <w:widowControl w:val="0"/>
              <w:rPr>
                <w:rFonts w:ascii="Georgia" w:hAnsi="Georgia" w:cs="Arial"/>
                <w:sz w:val="20"/>
                <w:szCs w:val="20"/>
                <w:highlight w:val="yellow"/>
              </w:rPr>
            </w:pPr>
            <w:proofErr w:type="spellStart"/>
            <w:r w:rsidRPr="00492773">
              <w:rPr>
                <w:rFonts w:ascii="Georgia" w:hAnsi="Georgia" w:cs="Arial"/>
                <w:sz w:val="20"/>
                <w:szCs w:val="20"/>
              </w:rPr>
              <w:t>Dimethicone</w:t>
            </w:r>
            <w:proofErr w:type="spellEnd"/>
            <w:r w:rsidRPr="00492773">
              <w:rPr>
                <w:rFonts w:ascii="Georgia" w:hAnsi="Georgia" w:cs="Arial"/>
                <w:sz w:val="20"/>
                <w:szCs w:val="20"/>
              </w:rPr>
              <w:t xml:space="preserve"> 980mg/1g</w:t>
            </w:r>
            <w:r w:rsidRPr="00492773">
              <w:rPr>
                <w:rFonts w:ascii="Georgia" w:hAnsi="Georgia" w:cs="Arial"/>
                <w:sz w:val="20"/>
                <w:szCs w:val="20"/>
              </w:rPr>
              <w:br/>
              <w:t>krople  doustne 5g</w:t>
            </w:r>
          </w:p>
        </w:tc>
        <w:tc>
          <w:tcPr>
            <w:tcW w:w="992" w:type="dxa"/>
            <w:tcBorders>
              <w:bottom w:val="single" w:sz="4" w:space="0" w:color="000000"/>
              <w:right w:val="single" w:sz="4" w:space="0" w:color="000000"/>
            </w:tcBorders>
            <w:shd w:val="clear" w:color="auto" w:fill="auto"/>
            <w:vAlign w:val="bottom"/>
          </w:tcPr>
          <w:p w14:paraId="344D4A20" w14:textId="52C54775" w:rsidR="0084607F" w:rsidRPr="00492773" w:rsidRDefault="0084607F" w:rsidP="0084607F">
            <w:pPr>
              <w:widowControl w:val="0"/>
              <w:rPr>
                <w:rFonts w:ascii="Georgia" w:hAnsi="Georgia" w:cs="Arial"/>
                <w:sz w:val="20"/>
                <w:szCs w:val="20"/>
                <w:highlight w:val="yellow"/>
              </w:rPr>
            </w:pPr>
            <w:r w:rsidRPr="00492773">
              <w:rPr>
                <w:rFonts w:ascii="Georgia" w:hAnsi="Georgia" w:cs="Arial"/>
                <w:sz w:val="20"/>
                <w:szCs w:val="20"/>
              </w:rPr>
              <w:t>op.</w:t>
            </w:r>
          </w:p>
        </w:tc>
        <w:tc>
          <w:tcPr>
            <w:tcW w:w="1134" w:type="dxa"/>
            <w:tcBorders>
              <w:bottom w:val="single" w:sz="4" w:space="0" w:color="000000"/>
              <w:right w:val="single" w:sz="4" w:space="0" w:color="000000"/>
            </w:tcBorders>
            <w:shd w:val="clear" w:color="auto" w:fill="auto"/>
            <w:vAlign w:val="bottom"/>
          </w:tcPr>
          <w:p w14:paraId="14218F1C" w14:textId="12CE7CD8" w:rsidR="0084607F" w:rsidRPr="00FC2E0E" w:rsidRDefault="0084607F" w:rsidP="0084607F">
            <w:pPr>
              <w:widowControl w:val="0"/>
              <w:jc w:val="right"/>
              <w:rPr>
                <w:rFonts w:ascii="Georgia" w:hAnsi="Georgia" w:cs="Arial"/>
                <w:sz w:val="20"/>
                <w:szCs w:val="20"/>
                <w:highlight w:val="yellow"/>
              </w:rPr>
            </w:pPr>
            <w:r w:rsidRPr="00FC2E0E">
              <w:rPr>
                <w:rFonts w:ascii="Georgia" w:hAnsi="Georgia" w:cs="Arial"/>
                <w:sz w:val="20"/>
                <w:szCs w:val="20"/>
              </w:rPr>
              <w:t>60</w:t>
            </w:r>
          </w:p>
        </w:tc>
      </w:tr>
      <w:tr w:rsidR="0084607F" w:rsidRPr="00FC2E0E" w14:paraId="2044627F" w14:textId="77777777" w:rsidTr="00492773">
        <w:trPr>
          <w:trHeight w:val="128"/>
        </w:trPr>
        <w:tc>
          <w:tcPr>
            <w:tcW w:w="722" w:type="dxa"/>
            <w:tcBorders>
              <w:left w:val="single" w:sz="4" w:space="0" w:color="000000"/>
              <w:bottom w:val="single" w:sz="4" w:space="0" w:color="000000"/>
              <w:right w:val="single" w:sz="4" w:space="0" w:color="000000"/>
            </w:tcBorders>
            <w:shd w:val="clear" w:color="auto" w:fill="auto"/>
            <w:vAlign w:val="bottom"/>
          </w:tcPr>
          <w:p w14:paraId="3A01F528" w14:textId="63B36ABE" w:rsidR="0084607F" w:rsidRPr="00492773" w:rsidRDefault="0084607F" w:rsidP="0084607F">
            <w:pPr>
              <w:widowControl w:val="0"/>
              <w:spacing w:line="240" w:lineRule="auto"/>
              <w:jc w:val="right"/>
              <w:rPr>
                <w:rFonts w:ascii="Georgia" w:hAnsi="Georgia" w:cs="Arial"/>
                <w:sz w:val="20"/>
                <w:szCs w:val="20"/>
                <w:highlight w:val="yellow"/>
              </w:rPr>
            </w:pPr>
            <w:r w:rsidRPr="00492773">
              <w:rPr>
                <w:rFonts w:ascii="Georgia" w:hAnsi="Georgia" w:cs="Arial"/>
                <w:sz w:val="20"/>
                <w:szCs w:val="20"/>
              </w:rPr>
              <w:t>84</w:t>
            </w:r>
          </w:p>
        </w:tc>
        <w:tc>
          <w:tcPr>
            <w:tcW w:w="6521" w:type="dxa"/>
            <w:tcBorders>
              <w:bottom w:val="single" w:sz="4" w:space="0" w:color="000000"/>
              <w:right w:val="single" w:sz="4" w:space="0" w:color="000000"/>
            </w:tcBorders>
            <w:shd w:val="clear" w:color="auto" w:fill="auto"/>
            <w:vAlign w:val="bottom"/>
          </w:tcPr>
          <w:p w14:paraId="7826CD9A" w14:textId="6EFB6E44" w:rsidR="0084607F" w:rsidRPr="00492773" w:rsidRDefault="0084607F" w:rsidP="0084607F">
            <w:pPr>
              <w:widowControl w:val="0"/>
              <w:rPr>
                <w:rFonts w:ascii="Georgia" w:hAnsi="Georgia" w:cs="Arial"/>
                <w:sz w:val="20"/>
                <w:szCs w:val="20"/>
                <w:highlight w:val="yellow"/>
              </w:rPr>
            </w:pPr>
            <w:proofErr w:type="spellStart"/>
            <w:r w:rsidRPr="00492773">
              <w:rPr>
                <w:rFonts w:ascii="Georgia" w:hAnsi="Georgia" w:cs="Arial"/>
                <w:sz w:val="20"/>
                <w:szCs w:val="20"/>
              </w:rPr>
              <w:t>Simethicone</w:t>
            </w:r>
            <w:proofErr w:type="spellEnd"/>
            <w:r w:rsidRPr="00492773">
              <w:rPr>
                <w:rFonts w:ascii="Georgia" w:hAnsi="Georgia" w:cs="Arial"/>
                <w:sz w:val="20"/>
                <w:szCs w:val="20"/>
              </w:rPr>
              <w:t xml:space="preserve"> 40mg/ml, emulsja doustna 30ml</w:t>
            </w:r>
          </w:p>
        </w:tc>
        <w:tc>
          <w:tcPr>
            <w:tcW w:w="992" w:type="dxa"/>
            <w:tcBorders>
              <w:bottom w:val="single" w:sz="4" w:space="0" w:color="000000"/>
              <w:right w:val="single" w:sz="4" w:space="0" w:color="000000"/>
            </w:tcBorders>
            <w:shd w:val="clear" w:color="auto" w:fill="auto"/>
            <w:vAlign w:val="bottom"/>
          </w:tcPr>
          <w:p w14:paraId="03AA977E" w14:textId="352294A8" w:rsidR="0084607F" w:rsidRPr="00492773" w:rsidRDefault="0084607F" w:rsidP="0084607F">
            <w:pPr>
              <w:widowControl w:val="0"/>
              <w:rPr>
                <w:rFonts w:ascii="Georgia" w:hAnsi="Georgia" w:cs="Arial"/>
                <w:sz w:val="20"/>
                <w:szCs w:val="20"/>
                <w:highlight w:val="yellow"/>
              </w:rPr>
            </w:pPr>
            <w:r w:rsidRPr="00492773">
              <w:rPr>
                <w:rFonts w:ascii="Georgia" w:hAnsi="Georgia" w:cs="Arial"/>
                <w:sz w:val="20"/>
                <w:szCs w:val="20"/>
              </w:rPr>
              <w:t>op.</w:t>
            </w:r>
          </w:p>
        </w:tc>
        <w:tc>
          <w:tcPr>
            <w:tcW w:w="1134" w:type="dxa"/>
            <w:tcBorders>
              <w:bottom w:val="single" w:sz="4" w:space="0" w:color="000000"/>
              <w:right w:val="single" w:sz="4" w:space="0" w:color="000000"/>
            </w:tcBorders>
            <w:shd w:val="clear" w:color="auto" w:fill="auto"/>
            <w:vAlign w:val="bottom"/>
          </w:tcPr>
          <w:p w14:paraId="42826AB4" w14:textId="45C5DBC8" w:rsidR="0084607F" w:rsidRPr="00FC2E0E" w:rsidRDefault="0084607F" w:rsidP="0084607F">
            <w:pPr>
              <w:widowControl w:val="0"/>
              <w:jc w:val="right"/>
              <w:rPr>
                <w:rFonts w:ascii="Georgia" w:hAnsi="Georgia" w:cs="Arial"/>
                <w:sz w:val="20"/>
                <w:szCs w:val="20"/>
                <w:highlight w:val="yellow"/>
              </w:rPr>
            </w:pPr>
            <w:r w:rsidRPr="00FC2E0E">
              <w:rPr>
                <w:rFonts w:ascii="Georgia" w:hAnsi="Georgia" w:cs="Arial"/>
                <w:sz w:val="20"/>
                <w:szCs w:val="20"/>
              </w:rPr>
              <w:t>350</w:t>
            </w:r>
          </w:p>
        </w:tc>
      </w:tr>
      <w:tr w:rsidR="0084607F" w:rsidRPr="00FC2E0E" w14:paraId="3F9146D9" w14:textId="77777777" w:rsidTr="00492773">
        <w:trPr>
          <w:trHeight w:val="297"/>
        </w:trPr>
        <w:tc>
          <w:tcPr>
            <w:tcW w:w="722" w:type="dxa"/>
            <w:tcBorders>
              <w:left w:val="single" w:sz="4" w:space="0" w:color="000000"/>
              <w:bottom w:val="single" w:sz="4" w:space="0" w:color="000000"/>
              <w:right w:val="single" w:sz="4" w:space="0" w:color="000000"/>
            </w:tcBorders>
            <w:shd w:val="clear" w:color="auto" w:fill="auto"/>
            <w:vAlign w:val="bottom"/>
          </w:tcPr>
          <w:p w14:paraId="7A835336" w14:textId="15CAEC56" w:rsidR="0084607F" w:rsidRPr="00492773" w:rsidRDefault="0084607F" w:rsidP="0084607F">
            <w:pPr>
              <w:widowControl w:val="0"/>
              <w:spacing w:line="240" w:lineRule="auto"/>
              <w:jc w:val="right"/>
              <w:rPr>
                <w:rFonts w:ascii="Georgia" w:hAnsi="Georgia" w:cs="Arial"/>
                <w:sz w:val="20"/>
                <w:szCs w:val="20"/>
                <w:highlight w:val="yellow"/>
              </w:rPr>
            </w:pPr>
            <w:r w:rsidRPr="00492773">
              <w:rPr>
                <w:rFonts w:ascii="Georgia" w:hAnsi="Georgia" w:cs="Arial"/>
                <w:sz w:val="20"/>
                <w:szCs w:val="20"/>
              </w:rPr>
              <w:t>85</w:t>
            </w:r>
          </w:p>
        </w:tc>
        <w:tc>
          <w:tcPr>
            <w:tcW w:w="6521" w:type="dxa"/>
            <w:tcBorders>
              <w:bottom w:val="single" w:sz="4" w:space="0" w:color="000000"/>
              <w:right w:val="single" w:sz="4" w:space="0" w:color="000000"/>
            </w:tcBorders>
            <w:shd w:val="clear" w:color="auto" w:fill="auto"/>
            <w:vAlign w:val="bottom"/>
          </w:tcPr>
          <w:p w14:paraId="1B1C3DD9" w14:textId="41EDBB81" w:rsidR="0084607F" w:rsidRPr="00492773" w:rsidRDefault="0084607F" w:rsidP="0084607F">
            <w:pPr>
              <w:widowControl w:val="0"/>
              <w:rPr>
                <w:rFonts w:ascii="Georgia" w:hAnsi="Georgia" w:cs="Arial"/>
                <w:sz w:val="20"/>
                <w:szCs w:val="20"/>
                <w:highlight w:val="yellow"/>
              </w:rPr>
            </w:pPr>
            <w:proofErr w:type="spellStart"/>
            <w:r w:rsidRPr="00492773">
              <w:rPr>
                <w:rFonts w:ascii="Georgia" w:hAnsi="Georgia" w:cs="Arial"/>
                <w:sz w:val="20"/>
                <w:szCs w:val="20"/>
              </w:rPr>
              <w:t>Bromhexine</w:t>
            </w:r>
            <w:proofErr w:type="spellEnd"/>
            <w:r w:rsidRPr="00492773">
              <w:rPr>
                <w:rFonts w:ascii="Georgia" w:hAnsi="Georgia" w:cs="Arial"/>
                <w:sz w:val="20"/>
                <w:szCs w:val="20"/>
              </w:rPr>
              <w:t xml:space="preserve"> h/</w:t>
            </w:r>
            <w:proofErr w:type="spellStart"/>
            <w:r w:rsidRPr="00492773">
              <w:rPr>
                <w:rFonts w:ascii="Georgia" w:hAnsi="Georgia" w:cs="Arial"/>
                <w:sz w:val="20"/>
                <w:szCs w:val="20"/>
              </w:rPr>
              <w:t>chl</w:t>
            </w:r>
            <w:proofErr w:type="spellEnd"/>
            <w:r w:rsidRPr="00492773">
              <w:rPr>
                <w:rFonts w:ascii="Georgia" w:hAnsi="Georgia" w:cs="Arial"/>
                <w:sz w:val="20"/>
                <w:szCs w:val="20"/>
              </w:rPr>
              <w:t>. 2mg/1ml</w:t>
            </w:r>
            <w:r w:rsidRPr="00492773">
              <w:rPr>
                <w:rFonts w:ascii="Georgia" w:hAnsi="Georgia" w:cs="Arial"/>
                <w:sz w:val="20"/>
                <w:szCs w:val="20"/>
              </w:rPr>
              <w:br/>
              <w:t>krople doustne 30ml</w:t>
            </w:r>
          </w:p>
        </w:tc>
        <w:tc>
          <w:tcPr>
            <w:tcW w:w="992" w:type="dxa"/>
            <w:tcBorders>
              <w:bottom w:val="single" w:sz="4" w:space="0" w:color="000000"/>
              <w:right w:val="single" w:sz="4" w:space="0" w:color="000000"/>
            </w:tcBorders>
            <w:shd w:val="clear" w:color="auto" w:fill="auto"/>
            <w:vAlign w:val="bottom"/>
          </w:tcPr>
          <w:p w14:paraId="257D71CB" w14:textId="0985A701" w:rsidR="0084607F" w:rsidRPr="00492773" w:rsidRDefault="0084607F" w:rsidP="0084607F">
            <w:pPr>
              <w:widowControl w:val="0"/>
              <w:rPr>
                <w:rFonts w:ascii="Georgia" w:hAnsi="Georgia" w:cs="Arial"/>
                <w:sz w:val="20"/>
                <w:szCs w:val="20"/>
                <w:highlight w:val="yellow"/>
              </w:rPr>
            </w:pPr>
            <w:r w:rsidRPr="00492773">
              <w:rPr>
                <w:rFonts w:ascii="Georgia" w:hAnsi="Georgia" w:cs="Arial"/>
                <w:sz w:val="20"/>
                <w:szCs w:val="20"/>
              </w:rPr>
              <w:t>op.</w:t>
            </w:r>
          </w:p>
        </w:tc>
        <w:tc>
          <w:tcPr>
            <w:tcW w:w="1134" w:type="dxa"/>
            <w:tcBorders>
              <w:bottom w:val="single" w:sz="4" w:space="0" w:color="000000"/>
              <w:right w:val="single" w:sz="4" w:space="0" w:color="000000"/>
            </w:tcBorders>
            <w:shd w:val="clear" w:color="auto" w:fill="auto"/>
            <w:vAlign w:val="bottom"/>
          </w:tcPr>
          <w:p w14:paraId="588348EB" w14:textId="17151499" w:rsidR="0084607F" w:rsidRPr="00FC2E0E" w:rsidRDefault="0084607F" w:rsidP="0084607F">
            <w:pPr>
              <w:widowControl w:val="0"/>
              <w:jc w:val="right"/>
              <w:rPr>
                <w:rFonts w:ascii="Georgia" w:hAnsi="Georgia" w:cs="Arial"/>
                <w:sz w:val="20"/>
                <w:szCs w:val="20"/>
                <w:highlight w:val="yellow"/>
              </w:rPr>
            </w:pPr>
            <w:r w:rsidRPr="00FC2E0E">
              <w:rPr>
                <w:rFonts w:ascii="Georgia" w:hAnsi="Georgia" w:cs="Arial"/>
                <w:sz w:val="20"/>
                <w:szCs w:val="20"/>
              </w:rPr>
              <w:t>10</w:t>
            </w:r>
          </w:p>
        </w:tc>
      </w:tr>
      <w:tr w:rsidR="0084607F" w:rsidRPr="00FC2E0E" w14:paraId="6E3924F7" w14:textId="77777777" w:rsidTr="00492773">
        <w:trPr>
          <w:trHeight w:val="450"/>
        </w:trPr>
        <w:tc>
          <w:tcPr>
            <w:tcW w:w="722" w:type="dxa"/>
            <w:tcBorders>
              <w:left w:val="single" w:sz="4" w:space="0" w:color="000000"/>
              <w:bottom w:val="single" w:sz="4" w:space="0" w:color="000000"/>
              <w:right w:val="single" w:sz="4" w:space="0" w:color="000000"/>
            </w:tcBorders>
            <w:shd w:val="clear" w:color="auto" w:fill="auto"/>
            <w:vAlign w:val="bottom"/>
          </w:tcPr>
          <w:p w14:paraId="4357C6C0" w14:textId="5E4B0A32" w:rsidR="0084607F" w:rsidRPr="00492773" w:rsidRDefault="0084607F" w:rsidP="0084607F">
            <w:pPr>
              <w:widowControl w:val="0"/>
              <w:spacing w:line="240" w:lineRule="auto"/>
              <w:jc w:val="right"/>
              <w:rPr>
                <w:rFonts w:ascii="Georgia" w:hAnsi="Georgia" w:cs="Arial"/>
                <w:sz w:val="20"/>
                <w:szCs w:val="20"/>
                <w:highlight w:val="yellow"/>
              </w:rPr>
            </w:pPr>
            <w:r w:rsidRPr="00492773">
              <w:rPr>
                <w:rFonts w:ascii="Georgia" w:hAnsi="Georgia" w:cs="Arial"/>
                <w:sz w:val="20"/>
                <w:szCs w:val="20"/>
              </w:rPr>
              <w:t>86</w:t>
            </w:r>
          </w:p>
        </w:tc>
        <w:tc>
          <w:tcPr>
            <w:tcW w:w="6521" w:type="dxa"/>
            <w:tcBorders>
              <w:bottom w:val="single" w:sz="4" w:space="0" w:color="000000"/>
              <w:right w:val="single" w:sz="4" w:space="0" w:color="000000"/>
            </w:tcBorders>
            <w:shd w:val="clear" w:color="auto" w:fill="auto"/>
            <w:vAlign w:val="bottom"/>
          </w:tcPr>
          <w:p w14:paraId="19709E60" w14:textId="5C776267" w:rsidR="0084607F" w:rsidRPr="00492773" w:rsidRDefault="0084607F" w:rsidP="0084607F">
            <w:pPr>
              <w:widowControl w:val="0"/>
              <w:rPr>
                <w:rFonts w:ascii="Georgia" w:hAnsi="Georgia" w:cs="Arial"/>
                <w:sz w:val="20"/>
                <w:szCs w:val="20"/>
                <w:highlight w:val="yellow"/>
              </w:rPr>
            </w:pPr>
            <w:proofErr w:type="spellStart"/>
            <w:r w:rsidRPr="00492773">
              <w:rPr>
                <w:rFonts w:ascii="Georgia" w:hAnsi="Georgia" w:cs="Arial"/>
                <w:sz w:val="20"/>
                <w:szCs w:val="20"/>
              </w:rPr>
              <w:t>Butamitrate</w:t>
            </w:r>
            <w:proofErr w:type="spellEnd"/>
            <w:r w:rsidRPr="00492773">
              <w:rPr>
                <w:rFonts w:ascii="Georgia" w:hAnsi="Georgia" w:cs="Arial"/>
                <w:sz w:val="20"/>
                <w:szCs w:val="20"/>
              </w:rPr>
              <w:t xml:space="preserve"> </w:t>
            </w:r>
            <w:proofErr w:type="spellStart"/>
            <w:r w:rsidRPr="00492773">
              <w:rPr>
                <w:rFonts w:ascii="Georgia" w:hAnsi="Georgia" w:cs="Arial"/>
                <w:sz w:val="20"/>
                <w:szCs w:val="20"/>
              </w:rPr>
              <w:t>citrate</w:t>
            </w:r>
            <w:proofErr w:type="spellEnd"/>
            <w:r w:rsidRPr="00492773">
              <w:rPr>
                <w:rFonts w:ascii="Georgia" w:hAnsi="Georgia" w:cs="Arial"/>
                <w:sz w:val="20"/>
                <w:szCs w:val="20"/>
              </w:rPr>
              <w:t xml:space="preserve"> krople</w:t>
            </w:r>
            <w:r w:rsidRPr="00492773">
              <w:rPr>
                <w:rFonts w:ascii="Georgia" w:hAnsi="Georgia" w:cs="Arial"/>
                <w:sz w:val="20"/>
                <w:szCs w:val="20"/>
              </w:rPr>
              <w:br/>
              <w:t>doustne 5mg/1ml 20ml</w:t>
            </w:r>
          </w:p>
        </w:tc>
        <w:tc>
          <w:tcPr>
            <w:tcW w:w="992" w:type="dxa"/>
            <w:tcBorders>
              <w:bottom w:val="single" w:sz="4" w:space="0" w:color="000000"/>
              <w:right w:val="single" w:sz="4" w:space="0" w:color="000000"/>
            </w:tcBorders>
            <w:shd w:val="clear" w:color="auto" w:fill="auto"/>
            <w:vAlign w:val="bottom"/>
          </w:tcPr>
          <w:p w14:paraId="10788E90" w14:textId="06094175" w:rsidR="0084607F" w:rsidRPr="00492773" w:rsidRDefault="0084607F" w:rsidP="0084607F">
            <w:pPr>
              <w:widowControl w:val="0"/>
              <w:rPr>
                <w:rFonts w:ascii="Georgia" w:hAnsi="Georgia" w:cs="Arial"/>
                <w:sz w:val="20"/>
                <w:szCs w:val="20"/>
                <w:highlight w:val="yellow"/>
              </w:rPr>
            </w:pPr>
            <w:r w:rsidRPr="00492773">
              <w:rPr>
                <w:rFonts w:ascii="Georgia" w:hAnsi="Georgia" w:cs="Arial"/>
                <w:sz w:val="20"/>
                <w:szCs w:val="20"/>
              </w:rPr>
              <w:t>op.</w:t>
            </w:r>
          </w:p>
        </w:tc>
        <w:tc>
          <w:tcPr>
            <w:tcW w:w="1134" w:type="dxa"/>
            <w:tcBorders>
              <w:bottom w:val="single" w:sz="4" w:space="0" w:color="000000"/>
              <w:right w:val="single" w:sz="4" w:space="0" w:color="000000"/>
            </w:tcBorders>
            <w:shd w:val="clear" w:color="auto" w:fill="auto"/>
            <w:vAlign w:val="bottom"/>
          </w:tcPr>
          <w:p w14:paraId="7C01DAF0" w14:textId="03D1DF9E" w:rsidR="0084607F" w:rsidRPr="00FC2E0E" w:rsidRDefault="0084607F" w:rsidP="0084607F">
            <w:pPr>
              <w:widowControl w:val="0"/>
              <w:jc w:val="right"/>
              <w:rPr>
                <w:rFonts w:ascii="Georgia" w:hAnsi="Georgia" w:cs="Arial"/>
                <w:sz w:val="20"/>
                <w:szCs w:val="20"/>
                <w:highlight w:val="yellow"/>
              </w:rPr>
            </w:pPr>
            <w:r w:rsidRPr="00FC2E0E">
              <w:rPr>
                <w:rFonts w:ascii="Georgia" w:hAnsi="Georgia" w:cs="Arial"/>
                <w:sz w:val="20"/>
                <w:szCs w:val="20"/>
              </w:rPr>
              <w:t>30</w:t>
            </w:r>
          </w:p>
        </w:tc>
      </w:tr>
      <w:tr w:rsidR="0084607F" w:rsidRPr="00FC2E0E" w14:paraId="3C655B0C" w14:textId="77777777" w:rsidTr="00492773">
        <w:trPr>
          <w:trHeight w:val="299"/>
        </w:trPr>
        <w:tc>
          <w:tcPr>
            <w:tcW w:w="722" w:type="dxa"/>
            <w:tcBorders>
              <w:left w:val="single" w:sz="4" w:space="0" w:color="000000"/>
              <w:bottom w:val="single" w:sz="4" w:space="0" w:color="000000"/>
              <w:right w:val="single" w:sz="4" w:space="0" w:color="000000"/>
            </w:tcBorders>
            <w:shd w:val="clear" w:color="auto" w:fill="auto"/>
            <w:vAlign w:val="bottom"/>
          </w:tcPr>
          <w:p w14:paraId="214C1AA2" w14:textId="2FE81BDC" w:rsidR="0084607F" w:rsidRPr="00492773" w:rsidRDefault="0084607F" w:rsidP="0084607F">
            <w:pPr>
              <w:widowControl w:val="0"/>
              <w:spacing w:line="240" w:lineRule="auto"/>
              <w:jc w:val="right"/>
              <w:rPr>
                <w:rFonts w:ascii="Georgia" w:hAnsi="Georgia" w:cs="Arial"/>
                <w:sz w:val="20"/>
                <w:szCs w:val="20"/>
                <w:highlight w:val="yellow"/>
              </w:rPr>
            </w:pPr>
            <w:r w:rsidRPr="00492773">
              <w:rPr>
                <w:rFonts w:ascii="Georgia" w:hAnsi="Georgia" w:cs="Arial"/>
                <w:sz w:val="20"/>
                <w:szCs w:val="20"/>
              </w:rPr>
              <w:t>87</w:t>
            </w:r>
          </w:p>
        </w:tc>
        <w:tc>
          <w:tcPr>
            <w:tcW w:w="6521" w:type="dxa"/>
            <w:tcBorders>
              <w:bottom w:val="single" w:sz="4" w:space="0" w:color="000000"/>
              <w:right w:val="single" w:sz="4" w:space="0" w:color="000000"/>
            </w:tcBorders>
            <w:shd w:val="clear" w:color="auto" w:fill="auto"/>
            <w:vAlign w:val="bottom"/>
          </w:tcPr>
          <w:p w14:paraId="7FA678E9" w14:textId="6315CC22" w:rsidR="0084607F" w:rsidRPr="00492773" w:rsidRDefault="0084607F" w:rsidP="0084607F">
            <w:pPr>
              <w:widowControl w:val="0"/>
              <w:rPr>
                <w:rFonts w:ascii="Georgia" w:hAnsi="Georgia" w:cs="Arial"/>
                <w:sz w:val="20"/>
                <w:szCs w:val="20"/>
                <w:highlight w:val="yellow"/>
              </w:rPr>
            </w:pPr>
            <w:proofErr w:type="spellStart"/>
            <w:r w:rsidRPr="00492773">
              <w:rPr>
                <w:rFonts w:ascii="Georgia" w:hAnsi="Georgia" w:cs="Arial"/>
                <w:sz w:val="20"/>
                <w:szCs w:val="20"/>
              </w:rPr>
              <w:t>Colecalciferol</w:t>
            </w:r>
            <w:proofErr w:type="spellEnd"/>
            <w:r w:rsidRPr="00492773">
              <w:rPr>
                <w:rFonts w:ascii="Georgia" w:hAnsi="Georgia" w:cs="Arial"/>
                <w:sz w:val="20"/>
                <w:szCs w:val="20"/>
              </w:rPr>
              <w:t xml:space="preserve"> 15000j.m./1ml</w:t>
            </w:r>
            <w:r w:rsidRPr="00492773">
              <w:rPr>
                <w:rFonts w:ascii="Georgia" w:hAnsi="Georgia" w:cs="Arial"/>
                <w:sz w:val="20"/>
                <w:szCs w:val="20"/>
              </w:rPr>
              <w:br/>
              <w:t>krople 10ml</w:t>
            </w:r>
          </w:p>
        </w:tc>
        <w:tc>
          <w:tcPr>
            <w:tcW w:w="992" w:type="dxa"/>
            <w:tcBorders>
              <w:bottom w:val="single" w:sz="4" w:space="0" w:color="000000"/>
              <w:right w:val="single" w:sz="4" w:space="0" w:color="000000"/>
            </w:tcBorders>
            <w:shd w:val="clear" w:color="auto" w:fill="auto"/>
            <w:vAlign w:val="bottom"/>
          </w:tcPr>
          <w:p w14:paraId="30798E76" w14:textId="378B026F" w:rsidR="0084607F" w:rsidRPr="00492773" w:rsidRDefault="0084607F" w:rsidP="0084607F">
            <w:pPr>
              <w:widowControl w:val="0"/>
              <w:rPr>
                <w:rFonts w:ascii="Georgia" w:hAnsi="Georgia" w:cs="Arial"/>
                <w:sz w:val="20"/>
                <w:szCs w:val="20"/>
                <w:highlight w:val="yellow"/>
              </w:rPr>
            </w:pPr>
            <w:r w:rsidRPr="00492773">
              <w:rPr>
                <w:rFonts w:ascii="Georgia" w:hAnsi="Georgia" w:cs="Arial"/>
                <w:sz w:val="20"/>
                <w:szCs w:val="20"/>
              </w:rPr>
              <w:t>op.</w:t>
            </w:r>
          </w:p>
        </w:tc>
        <w:tc>
          <w:tcPr>
            <w:tcW w:w="1134" w:type="dxa"/>
            <w:tcBorders>
              <w:bottom w:val="single" w:sz="4" w:space="0" w:color="000000"/>
              <w:right w:val="single" w:sz="4" w:space="0" w:color="000000"/>
            </w:tcBorders>
            <w:shd w:val="clear" w:color="auto" w:fill="auto"/>
            <w:vAlign w:val="bottom"/>
          </w:tcPr>
          <w:p w14:paraId="425B1C9C" w14:textId="0BB3AA44" w:rsidR="0084607F" w:rsidRPr="00FC2E0E" w:rsidRDefault="0084607F" w:rsidP="0084607F">
            <w:pPr>
              <w:widowControl w:val="0"/>
              <w:jc w:val="right"/>
              <w:rPr>
                <w:rFonts w:ascii="Georgia" w:hAnsi="Georgia" w:cs="Arial"/>
                <w:sz w:val="20"/>
                <w:szCs w:val="20"/>
                <w:highlight w:val="yellow"/>
              </w:rPr>
            </w:pPr>
            <w:r w:rsidRPr="00FC2E0E">
              <w:rPr>
                <w:rFonts w:ascii="Georgia" w:hAnsi="Georgia" w:cs="Arial"/>
                <w:sz w:val="20"/>
                <w:szCs w:val="20"/>
              </w:rPr>
              <w:t>40</w:t>
            </w:r>
          </w:p>
        </w:tc>
      </w:tr>
      <w:tr w:rsidR="0084607F" w:rsidRPr="00FC2E0E" w14:paraId="69701398" w14:textId="77777777" w:rsidTr="00492773">
        <w:trPr>
          <w:trHeight w:val="274"/>
        </w:trPr>
        <w:tc>
          <w:tcPr>
            <w:tcW w:w="722" w:type="dxa"/>
            <w:tcBorders>
              <w:left w:val="single" w:sz="4" w:space="0" w:color="000000"/>
              <w:bottom w:val="single" w:sz="4" w:space="0" w:color="000000"/>
              <w:right w:val="single" w:sz="4" w:space="0" w:color="000000"/>
            </w:tcBorders>
            <w:shd w:val="clear" w:color="auto" w:fill="auto"/>
            <w:vAlign w:val="bottom"/>
          </w:tcPr>
          <w:p w14:paraId="1762B50D" w14:textId="048F7036" w:rsidR="0084607F" w:rsidRPr="00492773" w:rsidRDefault="0084607F" w:rsidP="0084607F">
            <w:pPr>
              <w:widowControl w:val="0"/>
              <w:spacing w:line="240" w:lineRule="auto"/>
              <w:jc w:val="right"/>
              <w:rPr>
                <w:rFonts w:ascii="Georgia" w:hAnsi="Georgia" w:cs="Arial"/>
                <w:sz w:val="20"/>
                <w:szCs w:val="20"/>
                <w:highlight w:val="yellow"/>
              </w:rPr>
            </w:pPr>
            <w:r w:rsidRPr="00492773">
              <w:rPr>
                <w:rFonts w:ascii="Georgia" w:hAnsi="Georgia" w:cs="Arial"/>
                <w:sz w:val="20"/>
                <w:szCs w:val="20"/>
              </w:rPr>
              <w:t>88</w:t>
            </w:r>
          </w:p>
        </w:tc>
        <w:tc>
          <w:tcPr>
            <w:tcW w:w="6521" w:type="dxa"/>
            <w:tcBorders>
              <w:bottom w:val="single" w:sz="4" w:space="0" w:color="000000"/>
              <w:right w:val="single" w:sz="4" w:space="0" w:color="000000"/>
            </w:tcBorders>
            <w:shd w:val="clear" w:color="auto" w:fill="auto"/>
            <w:vAlign w:val="bottom"/>
          </w:tcPr>
          <w:p w14:paraId="40C87775" w14:textId="13624A22" w:rsidR="0084607F" w:rsidRPr="00492773" w:rsidRDefault="0084607F" w:rsidP="0084607F">
            <w:pPr>
              <w:widowControl w:val="0"/>
              <w:rPr>
                <w:rFonts w:ascii="Georgia" w:hAnsi="Georgia" w:cs="Arial"/>
                <w:sz w:val="20"/>
                <w:szCs w:val="20"/>
                <w:highlight w:val="yellow"/>
              </w:rPr>
            </w:pPr>
            <w:proofErr w:type="spellStart"/>
            <w:r w:rsidRPr="00492773">
              <w:rPr>
                <w:rFonts w:ascii="Georgia" w:hAnsi="Georgia" w:cs="Arial"/>
                <w:sz w:val="20"/>
                <w:szCs w:val="20"/>
              </w:rPr>
              <w:t>Colecalciferol</w:t>
            </w:r>
            <w:proofErr w:type="spellEnd"/>
            <w:r w:rsidRPr="00492773">
              <w:rPr>
                <w:rFonts w:ascii="Georgia" w:hAnsi="Georgia" w:cs="Arial"/>
                <w:sz w:val="20"/>
                <w:szCs w:val="20"/>
              </w:rPr>
              <w:t xml:space="preserve"> kr. Doustne 20000j.m./ml but.10ml</w:t>
            </w:r>
          </w:p>
        </w:tc>
        <w:tc>
          <w:tcPr>
            <w:tcW w:w="992" w:type="dxa"/>
            <w:tcBorders>
              <w:bottom w:val="single" w:sz="4" w:space="0" w:color="000000"/>
              <w:right w:val="single" w:sz="4" w:space="0" w:color="000000"/>
            </w:tcBorders>
            <w:shd w:val="clear" w:color="auto" w:fill="auto"/>
            <w:vAlign w:val="bottom"/>
          </w:tcPr>
          <w:p w14:paraId="659BA522" w14:textId="155F5B00" w:rsidR="0084607F" w:rsidRPr="00492773" w:rsidRDefault="0084607F" w:rsidP="0084607F">
            <w:pPr>
              <w:widowControl w:val="0"/>
              <w:rPr>
                <w:rFonts w:ascii="Georgia" w:hAnsi="Georgia" w:cs="Arial"/>
                <w:sz w:val="20"/>
                <w:szCs w:val="20"/>
                <w:highlight w:val="yellow"/>
              </w:rPr>
            </w:pPr>
            <w:r w:rsidRPr="00492773">
              <w:rPr>
                <w:rFonts w:ascii="Georgia" w:hAnsi="Georgia" w:cs="Arial"/>
                <w:sz w:val="20"/>
                <w:szCs w:val="20"/>
              </w:rPr>
              <w:t>op.</w:t>
            </w:r>
          </w:p>
        </w:tc>
        <w:tc>
          <w:tcPr>
            <w:tcW w:w="1134" w:type="dxa"/>
            <w:tcBorders>
              <w:bottom w:val="single" w:sz="4" w:space="0" w:color="000000"/>
              <w:right w:val="single" w:sz="4" w:space="0" w:color="000000"/>
            </w:tcBorders>
            <w:shd w:val="clear" w:color="auto" w:fill="auto"/>
            <w:vAlign w:val="bottom"/>
          </w:tcPr>
          <w:p w14:paraId="1F1AFD31" w14:textId="6336612E" w:rsidR="0084607F" w:rsidRPr="00FC2E0E" w:rsidRDefault="0084607F" w:rsidP="0084607F">
            <w:pPr>
              <w:widowControl w:val="0"/>
              <w:jc w:val="right"/>
              <w:rPr>
                <w:rFonts w:ascii="Georgia" w:hAnsi="Georgia" w:cs="Arial"/>
                <w:sz w:val="20"/>
                <w:szCs w:val="20"/>
                <w:highlight w:val="yellow"/>
              </w:rPr>
            </w:pPr>
            <w:r w:rsidRPr="00FC2E0E">
              <w:rPr>
                <w:rFonts w:ascii="Georgia" w:hAnsi="Georgia" w:cs="Arial"/>
                <w:sz w:val="20"/>
                <w:szCs w:val="20"/>
              </w:rPr>
              <w:t>30</w:t>
            </w:r>
          </w:p>
        </w:tc>
      </w:tr>
      <w:tr w:rsidR="0084607F" w:rsidRPr="00FC2E0E" w14:paraId="77A63D5E" w14:textId="77777777" w:rsidTr="00492773">
        <w:trPr>
          <w:trHeight w:val="264"/>
        </w:trPr>
        <w:tc>
          <w:tcPr>
            <w:tcW w:w="722" w:type="dxa"/>
            <w:tcBorders>
              <w:left w:val="single" w:sz="4" w:space="0" w:color="000000"/>
              <w:bottom w:val="single" w:sz="4" w:space="0" w:color="000000"/>
              <w:right w:val="single" w:sz="4" w:space="0" w:color="000000"/>
            </w:tcBorders>
            <w:shd w:val="clear" w:color="auto" w:fill="auto"/>
            <w:vAlign w:val="bottom"/>
          </w:tcPr>
          <w:p w14:paraId="0BACA369" w14:textId="4F40634D" w:rsidR="0084607F" w:rsidRPr="00492773" w:rsidRDefault="0084607F" w:rsidP="0084607F">
            <w:pPr>
              <w:widowControl w:val="0"/>
              <w:spacing w:line="240" w:lineRule="auto"/>
              <w:jc w:val="right"/>
              <w:rPr>
                <w:rFonts w:ascii="Georgia" w:hAnsi="Georgia" w:cs="Arial"/>
                <w:sz w:val="20"/>
                <w:szCs w:val="20"/>
                <w:highlight w:val="yellow"/>
              </w:rPr>
            </w:pPr>
            <w:r w:rsidRPr="00492773">
              <w:rPr>
                <w:rFonts w:ascii="Georgia" w:hAnsi="Georgia" w:cs="Arial"/>
                <w:sz w:val="20"/>
                <w:szCs w:val="20"/>
              </w:rPr>
              <w:t>89</w:t>
            </w:r>
          </w:p>
        </w:tc>
        <w:tc>
          <w:tcPr>
            <w:tcW w:w="6521" w:type="dxa"/>
            <w:tcBorders>
              <w:bottom w:val="single" w:sz="4" w:space="0" w:color="000000"/>
              <w:right w:val="single" w:sz="4" w:space="0" w:color="000000"/>
            </w:tcBorders>
            <w:shd w:val="clear" w:color="auto" w:fill="auto"/>
            <w:vAlign w:val="bottom"/>
          </w:tcPr>
          <w:p w14:paraId="7905A9EA" w14:textId="3158EF7F" w:rsidR="0084607F" w:rsidRPr="00492773" w:rsidRDefault="0084607F" w:rsidP="0084607F">
            <w:pPr>
              <w:widowControl w:val="0"/>
              <w:rPr>
                <w:rFonts w:ascii="Georgia" w:hAnsi="Georgia" w:cs="Arial"/>
                <w:sz w:val="20"/>
                <w:szCs w:val="20"/>
                <w:highlight w:val="yellow"/>
              </w:rPr>
            </w:pPr>
            <w:proofErr w:type="spellStart"/>
            <w:r w:rsidRPr="00492773">
              <w:rPr>
                <w:rFonts w:ascii="Georgia" w:hAnsi="Georgia" w:cs="Arial"/>
                <w:sz w:val="20"/>
                <w:szCs w:val="20"/>
              </w:rPr>
              <w:t>Cetirizin</w:t>
            </w:r>
            <w:proofErr w:type="spellEnd"/>
            <w:r w:rsidRPr="00492773">
              <w:rPr>
                <w:rFonts w:ascii="Georgia" w:hAnsi="Georgia" w:cs="Arial"/>
                <w:sz w:val="20"/>
                <w:szCs w:val="20"/>
              </w:rPr>
              <w:t xml:space="preserve"> </w:t>
            </w:r>
            <w:proofErr w:type="spellStart"/>
            <w:r w:rsidRPr="00492773">
              <w:rPr>
                <w:rFonts w:ascii="Georgia" w:hAnsi="Georgia" w:cs="Arial"/>
                <w:sz w:val="20"/>
                <w:szCs w:val="20"/>
              </w:rPr>
              <w:t>dihydrochl</w:t>
            </w:r>
            <w:proofErr w:type="spellEnd"/>
            <w:r w:rsidRPr="00492773">
              <w:rPr>
                <w:rFonts w:ascii="Georgia" w:hAnsi="Georgia" w:cs="Arial"/>
                <w:sz w:val="20"/>
                <w:szCs w:val="20"/>
              </w:rPr>
              <w:t>. 10mg/ml krople doustne but.20ml</w:t>
            </w:r>
          </w:p>
        </w:tc>
        <w:tc>
          <w:tcPr>
            <w:tcW w:w="992" w:type="dxa"/>
            <w:tcBorders>
              <w:bottom w:val="single" w:sz="4" w:space="0" w:color="000000"/>
              <w:right w:val="single" w:sz="4" w:space="0" w:color="000000"/>
            </w:tcBorders>
            <w:shd w:val="clear" w:color="auto" w:fill="auto"/>
            <w:vAlign w:val="bottom"/>
          </w:tcPr>
          <w:p w14:paraId="69546DBE" w14:textId="64DEE141" w:rsidR="0084607F" w:rsidRPr="00492773" w:rsidRDefault="0084607F" w:rsidP="0084607F">
            <w:pPr>
              <w:widowControl w:val="0"/>
              <w:rPr>
                <w:rFonts w:ascii="Georgia" w:hAnsi="Georgia" w:cs="Arial"/>
                <w:sz w:val="20"/>
                <w:szCs w:val="20"/>
                <w:highlight w:val="yellow"/>
              </w:rPr>
            </w:pPr>
            <w:r w:rsidRPr="00492773">
              <w:rPr>
                <w:rFonts w:ascii="Georgia" w:hAnsi="Georgia" w:cs="Arial"/>
                <w:sz w:val="20"/>
                <w:szCs w:val="20"/>
              </w:rPr>
              <w:t>op.</w:t>
            </w:r>
          </w:p>
        </w:tc>
        <w:tc>
          <w:tcPr>
            <w:tcW w:w="1134" w:type="dxa"/>
            <w:tcBorders>
              <w:bottom w:val="single" w:sz="4" w:space="0" w:color="000000"/>
              <w:right w:val="single" w:sz="4" w:space="0" w:color="000000"/>
            </w:tcBorders>
            <w:shd w:val="clear" w:color="auto" w:fill="auto"/>
            <w:vAlign w:val="bottom"/>
          </w:tcPr>
          <w:p w14:paraId="6702F60D" w14:textId="6F8A41C0" w:rsidR="0084607F" w:rsidRPr="00FC2E0E" w:rsidRDefault="0084607F" w:rsidP="0084607F">
            <w:pPr>
              <w:widowControl w:val="0"/>
              <w:jc w:val="right"/>
              <w:rPr>
                <w:rFonts w:ascii="Georgia" w:hAnsi="Georgia" w:cs="Arial"/>
                <w:sz w:val="20"/>
                <w:szCs w:val="20"/>
                <w:highlight w:val="yellow"/>
              </w:rPr>
            </w:pPr>
            <w:r w:rsidRPr="00FC2E0E">
              <w:rPr>
                <w:rFonts w:ascii="Georgia" w:hAnsi="Georgia" w:cs="Arial"/>
                <w:sz w:val="20"/>
                <w:szCs w:val="20"/>
              </w:rPr>
              <w:t>5</w:t>
            </w:r>
          </w:p>
        </w:tc>
      </w:tr>
      <w:tr w:rsidR="0084607F" w:rsidRPr="00FC2E0E" w14:paraId="26E3060A" w14:textId="77777777" w:rsidTr="00492773">
        <w:trPr>
          <w:trHeight w:val="303"/>
        </w:trPr>
        <w:tc>
          <w:tcPr>
            <w:tcW w:w="722" w:type="dxa"/>
            <w:tcBorders>
              <w:left w:val="single" w:sz="4" w:space="0" w:color="000000"/>
              <w:bottom w:val="single" w:sz="4" w:space="0" w:color="000000"/>
              <w:right w:val="single" w:sz="4" w:space="0" w:color="000000"/>
            </w:tcBorders>
            <w:shd w:val="clear" w:color="auto" w:fill="auto"/>
            <w:vAlign w:val="bottom"/>
          </w:tcPr>
          <w:p w14:paraId="3F8D2786" w14:textId="51A476B2" w:rsidR="0084607F" w:rsidRPr="00492773" w:rsidRDefault="0084607F" w:rsidP="0084607F">
            <w:pPr>
              <w:widowControl w:val="0"/>
              <w:spacing w:line="240" w:lineRule="auto"/>
              <w:jc w:val="right"/>
              <w:rPr>
                <w:rFonts w:ascii="Georgia" w:hAnsi="Georgia" w:cs="Arial"/>
                <w:sz w:val="20"/>
                <w:szCs w:val="20"/>
                <w:highlight w:val="yellow"/>
              </w:rPr>
            </w:pPr>
            <w:r w:rsidRPr="00492773">
              <w:rPr>
                <w:rFonts w:ascii="Georgia" w:hAnsi="Georgia" w:cs="Arial"/>
                <w:sz w:val="20"/>
                <w:szCs w:val="20"/>
              </w:rPr>
              <w:t>90</w:t>
            </w:r>
          </w:p>
        </w:tc>
        <w:tc>
          <w:tcPr>
            <w:tcW w:w="6521" w:type="dxa"/>
            <w:tcBorders>
              <w:bottom w:val="single" w:sz="4" w:space="0" w:color="000000"/>
              <w:right w:val="single" w:sz="4" w:space="0" w:color="000000"/>
            </w:tcBorders>
            <w:shd w:val="clear" w:color="auto" w:fill="auto"/>
            <w:vAlign w:val="bottom"/>
          </w:tcPr>
          <w:p w14:paraId="25321A92" w14:textId="682AFD2D" w:rsidR="0084607F" w:rsidRPr="00492773" w:rsidRDefault="0084607F" w:rsidP="0084607F">
            <w:pPr>
              <w:widowControl w:val="0"/>
              <w:rPr>
                <w:rFonts w:ascii="Georgia" w:hAnsi="Georgia" w:cs="Arial"/>
                <w:sz w:val="20"/>
                <w:szCs w:val="20"/>
                <w:highlight w:val="yellow"/>
              </w:rPr>
            </w:pPr>
            <w:proofErr w:type="spellStart"/>
            <w:r w:rsidRPr="00492773">
              <w:rPr>
                <w:rFonts w:ascii="Georgia" w:hAnsi="Georgia" w:cs="Arial"/>
                <w:sz w:val="20"/>
                <w:szCs w:val="20"/>
              </w:rPr>
              <w:t>Ambroxol</w:t>
            </w:r>
            <w:proofErr w:type="spellEnd"/>
            <w:r w:rsidRPr="00492773">
              <w:rPr>
                <w:rFonts w:ascii="Georgia" w:hAnsi="Georgia" w:cs="Arial"/>
                <w:sz w:val="20"/>
                <w:szCs w:val="20"/>
              </w:rPr>
              <w:t xml:space="preserve"> 15mg / 5ml syrop 150ml</w:t>
            </w:r>
          </w:p>
        </w:tc>
        <w:tc>
          <w:tcPr>
            <w:tcW w:w="992" w:type="dxa"/>
            <w:tcBorders>
              <w:bottom w:val="single" w:sz="4" w:space="0" w:color="000000"/>
              <w:right w:val="single" w:sz="4" w:space="0" w:color="000000"/>
            </w:tcBorders>
            <w:shd w:val="clear" w:color="auto" w:fill="auto"/>
            <w:vAlign w:val="bottom"/>
          </w:tcPr>
          <w:p w14:paraId="0E32132E" w14:textId="26C41826" w:rsidR="0084607F" w:rsidRPr="00492773" w:rsidRDefault="0084607F" w:rsidP="0084607F">
            <w:pPr>
              <w:widowControl w:val="0"/>
              <w:rPr>
                <w:rFonts w:ascii="Georgia" w:hAnsi="Georgia" w:cs="Arial"/>
                <w:sz w:val="20"/>
                <w:szCs w:val="20"/>
                <w:highlight w:val="yellow"/>
              </w:rPr>
            </w:pPr>
            <w:r w:rsidRPr="00492773">
              <w:rPr>
                <w:rFonts w:ascii="Georgia" w:hAnsi="Georgia" w:cs="Arial"/>
                <w:sz w:val="20"/>
                <w:szCs w:val="20"/>
              </w:rPr>
              <w:t>op.</w:t>
            </w:r>
          </w:p>
        </w:tc>
        <w:tc>
          <w:tcPr>
            <w:tcW w:w="1134" w:type="dxa"/>
            <w:tcBorders>
              <w:bottom w:val="single" w:sz="4" w:space="0" w:color="000000"/>
              <w:right w:val="single" w:sz="4" w:space="0" w:color="000000"/>
            </w:tcBorders>
            <w:shd w:val="clear" w:color="auto" w:fill="auto"/>
            <w:vAlign w:val="bottom"/>
          </w:tcPr>
          <w:p w14:paraId="321691C5" w14:textId="4E051031" w:rsidR="0084607F" w:rsidRPr="00FC2E0E" w:rsidRDefault="0084607F" w:rsidP="0084607F">
            <w:pPr>
              <w:widowControl w:val="0"/>
              <w:jc w:val="right"/>
              <w:rPr>
                <w:rFonts w:ascii="Georgia" w:hAnsi="Georgia" w:cs="Arial"/>
                <w:sz w:val="20"/>
                <w:szCs w:val="20"/>
                <w:highlight w:val="yellow"/>
              </w:rPr>
            </w:pPr>
            <w:r w:rsidRPr="00FC2E0E">
              <w:rPr>
                <w:rFonts w:ascii="Georgia" w:hAnsi="Georgia" w:cs="Arial"/>
                <w:sz w:val="20"/>
                <w:szCs w:val="20"/>
              </w:rPr>
              <w:t>35</w:t>
            </w:r>
          </w:p>
        </w:tc>
      </w:tr>
      <w:tr w:rsidR="0084607F" w:rsidRPr="00FC2E0E" w14:paraId="67669A63" w14:textId="77777777" w:rsidTr="00492773">
        <w:trPr>
          <w:trHeight w:val="255"/>
        </w:trPr>
        <w:tc>
          <w:tcPr>
            <w:tcW w:w="722" w:type="dxa"/>
            <w:tcBorders>
              <w:left w:val="single" w:sz="4" w:space="0" w:color="000000"/>
              <w:bottom w:val="single" w:sz="4" w:space="0" w:color="000000"/>
              <w:right w:val="single" w:sz="4" w:space="0" w:color="000000"/>
            </w:tcBorders>
            <w:shd w:val="clear" w:color="auto" w:fill="auto"/>
            <w:vAlign w:val="bottom"/>
          </w:tcPr>
          <w:p w14:paraId="6E6B6E71" w14:textId="61149088" w:rsidR="0084607F" w:rsidRPr="00492773" w:rsidRDefault="0084607F" w:rsidP="0084607F">
            <w:pPr>
              <w:widowControl w:val="0"/>
              <w:spacing w:line="240" w:lineRule="auto"/>
              <w:jc w:val="right"/>
              <w:rPr>
                <w:rFonts w:ascii="Georgia" w:hAnsi="Georgia" w:cs="Arial"/>
                <w:sz w:val="20"/>
                <w:szCs w:val="20"/>
                <w:highlight w:val="yellow"/>
              </w:rPr>
            </w:pPr>
            <w:r w:rsidRPr="00492773">
              <w:rPr>
                <w:rFonts w:ascii="Georgia" w:hAnsi="Georgia" w:cs="Arial"/>
                <w:sz w:val="20"/>
                <w:szCs w:val="20"/>
              </w:rPr>
              <w:t>91</w:t>
            </w:r>
          </w:p>
        </w:tc>
        <w:tc>
          <w:tcPr>
            <w:tcW w:w="6521" w:type="dxa"/>
            <w:tcBorders>
              <w:bottom w:val="single" w:sz="4" w:space="0" w:color="000000"/>
              <w:right w:val="single" w:sz="4" w:space="0" w:color="000000"/>
            </w:tcBorders>
            <w:shd w:val="clear" w:color="auto" w:fill="auto"/>
            <w:vAlign w:val="bottom"/>
          </w:tcPr>
          <w:p w14:paraId="2A78E9D3" w14:textId="3DEF4F95" w:rsidR="0084607F" w:rsidRPr="00492773" w:rsidRDefault="0084607F" w:rsidP="0084607F">
            <w:pPr>
              <w:widowControl w:val="0"/>
              <w:rPr>
                <w:rFonts w:ascii="Georgia" w:hAnsi="Georgia" w:cs="Arial"/>
                <w:sz w:val="20"/>
                <w:szCs w:val="20"/>
                <w:highlight w:val="yellow"/>
              </w:rPr>
            </w:pPr>
            <w:proofErr w:type="spellStart"/>
            <w:r w:rsidRPr="00492773">
              <w:rPr>
                <w:rFonts w:ascii="Georgia" w:hAnsi="Georgia" w:cs="Arial"/>
                <w:sz w:val="20"/>
                <w:szCs w:val="20"/>
              </w:rPr>
              <w:t>Calcium</w:t>
            </w:r>
            <w:proofErr w:type="spellEnd"/>
            <w:r w:rsidRPr="00492773">
              <w:rPr>
                <w:rFonts w:ascii="Georgia" w:hAnsi="Georgia" w:cs="Arial"/>
                <w:sz w:val="20"/>
                <w:szCs w:val="20"/>
              </w:rPr>
              <w:t xml:space="preserve"> </w:t>
            </w:r>
            <w:proofErr w:type="spellStart"/>
            <w:r w:rsidRPr="00492773">
              <w:rPr>
                <w:rFonts w:ascii="Georgia" w:hAnsi="Georgia" w:cs="Arial"/>
                <w:sz w:val="20"/>
                <w:szCs w:val="20"/>
              </w:rPr>
              <w:t>glubionas</w:t>
            </w:r>
            <w:proofErr w:type="spellEnd"/>
            <w:r w:rsidRPr="00492773">
              <w:rPr>
                <w:rFonts w:ascii="Georgia" w:hAnsi="Georgia" w:cs="Arial"/>
                <w:sz w:val="20"/>
                <w:szCs w:val="20"/>
              </w:rPr>
              <w:t xml:space="preserve"> + </w:t>
            </w:r>
            <w:proofErr w:type="spellStart"/>
            <w:r w:rsidRPr="00492773">
              <w:rPr>
                <w:rFonts w:ascii="Georgia" w:hAnsi="Georgia" w:cs="Arial"/>
                <w:sz w:val="20"/>
                <w:szCs w:val="20"/>
              </w:rPr>
              <w:t>Calcium</w:t>
            </w:r>
            <w:proofErr w:type="spellEnd"/>
            <w:r w:rsidRPr="00492773">
              <w:rPr>
                <w:rFonts w:ascii="Georgia" w:hAnsi="Georgia" w:cs="Arial"/>
                <w:sz w:val="20"/>
                <w:szCs w:val="20"/>
              </w:rPr>
              <w:t xml:space="preserve"> </w:t>
            </w:r>
            <w:proofErr w:type="spellStart"/>
            <w:r w:rsidRPr="00492773">
              <w:rPr>
                <w:rFonts w:ascii="Georgia" w:hAnsi="Georgia" w:cs="Arial"/>
                <w:sz w:val="20"/>
                <w:szCs w:val="20"/>
              </w:rPr>
              <w:t>lactobionas</w:t>
            </w:r>
            <w:proofErr w:type="spellEnd"/>
            <w:r w:rsidRPr="00492773">
              <w:rPr>
                <w:rFonts w:ascii="Georgia" w:hAnsi="Georgia" w:cs="Arial"/>
                <w:sz w:val="20"/>
                <w:szCs w:val="20"/>
              </w:rPr>
              <w:t xml:space="preserve"> syr.150ml</w:t>
            </w:r>
            <w:r w:rsidRPr="00492773">
              <w:rPr>
                <w:rFonts w:ascii="Georgia" w:hAnsi="Georgia" w:cs="Arial"/>
                <w:sz w:val="20"/>
                <w:szCs w:val="20"/>
              </w:rPr>
              <w:br/>
              <w:t>Zaw.min.114mg Ca2+ w 5ml</w:t>
            </w:r>
          </w:p>
        </w:tc>
        <w:tc>
          <w:tcPr>
            <w:tcW w:w="992" w:type="dxa"/>
            <w:tcBorders>
              <w:bottom w:val="single" w:sz="4" w:space="0" w:color="000000"/>
              <w:right w:val="single" w:sz="4" w:space="0" w:color="000000"/>
            </w:tcBorders>
            <w:shd w:val="clear" w:color="auto" w:fill="auto"/>
            <w:vAlign w:val="bottom"/>
          </w:tcPr>
          <w:p w14:paraId="7BAF1865" w14:textId="6F3597E2" w:rsidR="0084607F" w:rsidRPr="00492773" w:rsidRDefault="0084607F" w:rsidP="0084607F">
            <w:pPr>
              <w:widowControl w:val="0"/>
              <w:rPr>
                <w:rFonts w:ascii="Georgia" w:hAnsi="Georgia" w:cs="Arial"/>
                <w:sz w:val="20"/>
                <w:szCs w:val="20"/>
                <w:highlight w:val="yellow"/>
              </w:rPr>
            </w:pPr>
            <w:r w:rsidRPr="00492773">
              <w:rPr>
                <w:rFonts w:ascii="Georgia" w:hAnsi="Georgia" w:cs="Arial"/>
                <w:sz w:val="20"/>
                <w:szCs w:val="20"/>
              </w:rPr>
              <w:t>op.</w:t>
            </w:r>
          </w:p>
        </w:tc>
        <w:tc>
          <w:tcPr>
            <w:tcW w:w="1134" w:type="dxa"/>
            <w:tcBorders>
              <w:bottom w:val="single" w:sz="4" w:space="0" w:color="000000"/>
              <w:right w:val="single" w:sz="4" w:space="0" w:color="000000"/>
            </w:tcBorders>
            <w:shd w:val="clear" w:color="auto" w:fill="auto"/>
            <w:vAlign w:val="bottom"/>
          </w:tcPr>
          <w:p w14:paraId="0747C53E" w14:textId="7948C699" w:rsidR="0084607F" w:rsidRPr="00FC2E0E" w:rsidRDefault="0084607F" w:rsidP="0084607F">
            <w:pPr>
              <w:widowControl w:val="0"/>
              <w:jc w:val="right"/>
              <w:rPr>
                <w:rFonts w:ascii="Georgia" w:hAnsi="Georgia" w:cs="Arial"/>
                <w:sz w:val="20"/>
                <w:szCs w:val="20"/>
                <w:highlight w:val="yellow"/>
              </w:rPr>
            </w:pPr>
            <w:r w:rsidRPr="00FC2E0E">
              <w:rPr>
                <w:rFonts w:ascii="Georgia" w:hAnsi="Georgia" w:cs="Arial"/>
                <w:sz w:val="20"/>
                <w:szCs w:val="20"/>
              </w:rPr>
              <w:t>5</w:t>
            </w:r>
          </w:p>
        </w:tc>
      </w:tr>
      <w:tr w:rsidR="0084607F" w:rsidRPr="00FC2E0E" w14:paraId="170A11C9" w14:textId="77777777" w:rsidTr="00492773">
        <w:trPr>
          <w:trHeight w:val="450"/>
        </w:trPr>
        <w:tc>
          <w:tcPr>
            <w:tcW w:w="722" w:type="dxa"/>
            <w:tcBorders>
              <w:left w:val="single" w:sz="4" w:space="0" w:color="000000"/>
              <w:bottom w:val="single" w:sz="4" w:space="0" w:color="000000"/>
              <w:right w:val="single" w:sz="4" w:space="0" w:color="000000"/>
            </w:tcBorders>
            <w:shd w:val="clear" w:color="auto" w:fill="auto"/>
            <w:vAlign w:val="bottom"/>
          </w:tcPr>
          <w:p w14:paraId="663DB103" w14:textId="7B137BA0" w:rsidR="0084607F" w:rsidRPr="00492773" w:rsidRDefault="0084607F" w:rsidP="0084607F">
            <w:pPr>
              <w:widowControl w:val="0"/>
              <w:spacing w:line="240" w:lineRule="auto"/>
              <w:jc w:val="right"/>
              <w:rPr>
                <w:rFonts w:ascii="Georgia" w:hAnsi="Georgia" w:cs="Arial"/>
                <w:sz w:val="20"/>
                <w:szCs w:val="20"/>
                <w:highlight w:val="yellow"/>
              </w:rPr>
            </w:pPr>
            <w:r w:rsidRPr="00492773">
              <w:rPr>
                <w:rFonts w:ascii="Georgia" w:hAnsi="Georgia" w:cs="Arial"/>
                <w:sz w:val="20"/>
                <w:szCs w:val="20"/>
              </w:rPr>
              <w:t>92</w:t>
            </w:r>
          </w:p>
        </w:tc>
        <w:tc>
          <w:tcPr>
            <w:tcW w:w="6521" w:type="dxa"/>
            <w:tcBorders>
              <w:bottom w:val="single" w:sz="4" w:space="0" w:color="000000"/>
              <w:right w:val="single" w:sz="4" w:space="0" w:color="000000"/>
            </w:tcBorders>
            <w:shd w:val="clear" w:color="auto" w:fill="auto"/>
            <w:vAlign w:val="bottom"/>
          </w:tcPr>
          <w:p w14:paraId="67BCB341" w14:textId="3C37DEDA" w:rsidR="0084607F" w:rsidRPr="00492773" w:rsidRDefault="0084607F" w:rsidP="0084607F">
            <w:pPr>
              <w:widowControl w:val="0"/>
              <w:rPr>
                <w:rFonts w:ascii="Georgia" w:hAnsi="Georgia" w:cs="Arial"/>
                <w:sz w:val="20"/>
                <w:szCs w:val="20"/>
                <w:highlight w:val="yellow"/>
              </w:rPr>
            </w:pPr>
            <w:proofErr w:type="spellStart"/>
            <w:r w:rsidRPr="00492773">
              <w:rPr>
                <w:rFonts w:ascii="Georgia" w:hAnsi="Georgia" w:cs="Arial"/>
                <w:sz w:val="20"/>
                <w:szCs w:val="20"/>
              </w:rPr>
              <w:t>Levocetirizine</w:t>
            </w:r>
            <w:proofErr w:type="spellEnd"/>
            <w:r w:rsidRPr="00492773">
              <w:rPr>
                <w:rFonts w:ascii="Georgia" w:hAnsi="Georgia" w:cs="Arial"/>
                <w:sz w:val="20"/>
                <w:szCs w:val="20"/>
              </w:rPr>
              <w:t xml:space="preserve"> płyn 0,5mg/1ml </w:t>
            </w:r>
            <w:proofErr w:type="spellStart"/>
            <w:r w:rsidRPr="00492773">
              <w:rPr>
                <w:rFonts w:ascii="Georgia" w:hAnsi="Georgia" w:cs="Arial"/>
                <w:sz w:val="20"/>
                <w:szCs w:val="20"/>
              </w:rPr>
              <w:t>op.po</w:t>
            </w:r>
            <w:proofErr w:type="spellEnd"/>
            <w:r w:rsidRPr="00492773">
              <w:rPr>
                <w:rFonts w:ascii="Georgia" w:hAnsi="Georgia" w:cs="Arial"/>
                <w:sz w:val="20"/>
                <w:szCs w:val="20"/>
              </w:rPr>
              <w:t xml:space="preserve"> 200ml</w:t>
            </w:r>
          </w:p>
        </w:tc>
        <w:tc>
          <w:tcPr>
            <w:tcW w:w="992" w:type="dxa"/>
            <w:tcBorders>
              <w:bottom w:val="single" w:sz="4" w:space="0" w:color="000000"/>
              <w:right w:val="single" w:sz="4" w:space="0" w:color="000000"/>
            </w:tcBorders>
            <w:shd w:val="clear" w:color="auto" w:fill="auto"/>
            <w:vAlign w:val="bottom"/>
          </w:tcPr>
          <w:p w14:paraId="4D35A56C" w14:textId="63D3F88E" w:rsidR="0084607F" w:rsidRPr="00492773" w:rsidRDefault="0084607F" w:rsidP="0084607F">
            <w:pPr>
              <w:widowControl w:val="0"/>
              <w:rPr>
                <w:rFonts w:ascii="Georgia" w:hAnsi="Georgia" w:cs="Arial"/>
                <w:sz w:val="20"/>
                <w:szCs w:val="20"/>
                <w:highlight w:val="yellow"/>
              </w:rPr>
            </w:pPr>
            <w:r w:rsidRPr="00492773">
              <w:rPr>
                <w:rFonts w:ascii="Georgia" w:hAnsi="Georgia" w:cs="Arial"/>
                <w:sz w:val="20"/>
                <w:szCs w:val="20"/>
              </w:rPr>
              <w:t>op.</w:t>
            </w:r>
          </w:p>
        </w:tc>
        <w:tc>
          <w:tcPr>
            <w:tcW w:w="1134" w:type="dxa"/>
            <w:tcBorders>
              <w:bottom w:val="single" w:sz="4" w:space="0" w:color="000000"/>
              <w:right w:val="single" w:sz="4" w:space="0" w:color="000000"/>
            </w:tcBorders>
            <w:shd w:val="clear" w:color="auto" w:fill="auto"/>
            <w:vAlign w:val="bottom"/>
          </w:tcPr>
          <w:p w14:paraId="1E17EDCA" w14:textId="6FA9B3DC" w:rsidR="0084607F" w:rsidRPr="00FC2E0E" w:rsidRDefault="0084607F" w:rsidP="0084607F">
            <w:pPr>
              <w:widowControl w:val="0"/>
              <w:jc w:val="right"/>
              <w:rPr>
                <w:rFonts w:ascii="Georgia" w:hAnsi="Georgia" w:cs="Arial"/>
                <w:sz w:val="20"/>
                <w:szCs w:val="20"/>
                <w:highlight w:val="yellow"/>
              </w:rPr>
            </w:pPr>
            <w:r w:rsidRPr="00FC2E0E">
              <w:rPr>
                <w:rFonts w:ascii="Georgia" w:hAnsi="Georgia" w:cs="Arial"/>
                <w:sz w:val="20"/>
                <w:szCs w:val="20"/>
              </w:rPr>
              <w:t>30</w:t>
            </w:r>
          </w:p>
        </w:tc>
      </w:tr>
      <w:tr w:rsidR="0084607F" w:rsidRPr="00FC2E0E" w14:paraId="4DEDCAC5" w14:textId="77777777" w:rsidTr="00492773">
        <w:trPr>
          <w:trHeight w:val="361"/>
        </w:trPr>
        <w:tc>
          <w:tcPr>
            <w:tcW w:w="722" w:type="dxa"/>
            <w:tcBorders>
              <w:left w:val="single" w:sz="4" w:space="0" w:color="000000"/>
              <w:bottom w:val="single" w:sz="4" w:space="0" w:color="000000"/>
              <w:right w:val="single" w:sz="4" w:space="0" w:color="000000"/>
            </w:tcBorders>
            <w:shd w:val="clear" w:color="auto" w:fill="auto"/>
            <w:vAlign w:val="bottom"/>
          </w:tcPr>
          <w:p w14:paraId="785916B8" w14:textId="5001E00F" w:rsidR="0084607F" w:rsidRPr="00492773" w:rsidRDefault="0084607F" w:rsidP="0084607F">
            <w:pPr>
              <w:widowControl w:val="0"/>
              <w:spacing w:line="240" w:lineRule="auto"/>
              <w:jc w:val="right"/>
              <w:rPr>
                <w:rFonts w:ascii="Georgia" w:hAnsi="Georgia" w:cs="Arial"/>
                <w:sz w:val="20"/>
                <w:szCs w:val="20"/>
                <w:highlight w:val="yellow"/>
              </w:rPr>
            </w:pPr>
            <w:r w:rsidRPr="00492773">
              <w:rPr>
                <w:rFonts w:ascii="Georgia" w:hAnsi="Georgia" w:cs="Arial"/>
                <w:sz w:val="20"/>
                <w:szCs w:val="20"/>
              </w:rPr>
              <w:t>93</w:t>
            </w:r>
          </w:p>
        </w:tc>
        <w:tc>
          <w:tcPr>
            <w:tcW w:w="6521" w:type="dxa"/>
            <w:tcBorders>
              <w:bottom w:val="single" w:sz="4" w:space="0" w:color="000000"/>
              <w:right w:val="single" w:sz="4" w:space="0" w:color="000000"/>
            </w:tcBorders>
            <w:shd w:val="clear" w:color="auto" w:fill="auto"/>
            <w:vAlign w:val="bottom"/>
          </w:tcPr>
          <w:p w14:paraId="0CC994B9" w14:textId="014DFB9E" w:rsidR="0084607F" w:rsidRPr="00492773" w:rsidRDefault="0084607F" w:rsidP="0084607F">
            <w:pPr>
              <w:widowControl w:val="0"/>
              <w:rPr>
                <w:rFonts w:ascii="Georgia" w:hAnsi="Georgia" w:cs="Arial"/>
                <w:sz w:val="20"/>
                <w:szCs w:val="20"/>
                <w:highlight w:val="yellow"/>
              </w:rPr>
            </w:pPr>
            <w:proofErr w:type="spellStart"/>
            <w:r w:rsidRPr="00492773">
              <w:rPr>
                <w:rFonts w:ascii="Georgia" w:hAnsi="Georgia" w:cs="Arial"/>
                <w:sz w:val="20"/>
                <w:szCs w:val="20"/>
              </w:rPr>
              <w:t>Tramadol</w:t>
            </w:r>
            <w:proofErr w:type="spellEnd"/>
            <w:r w:rsidRPr="00492773">
              <w:rPr>
                <w:rFonts w:ascii="Georgia" w:hAnsi="Georgia" w:cs="Arial"/>
                <w:sz w:val="20"/>
                <w:szCs w:val="20"/>
              </w:rPr>
              <w:t xml:space="preserve"> h/</w:t>
            </w:r>
            <w:proofErr w:type="spellStart"/>
            <w:r w:rsidRPr="00492773">
              <w:rPr>
                <w:rFonts w:ascii="Georgia" w:hAnsi="Georgia" w:cs="Arial"/>
                <w:sz w:val="20"/>
                <w:szCs w:val="20"/>
              </w:rPr>
              <w:t>chl.krople</w:t>
            </w:r>
            <w:proofErr w:type="spellEnd"/>
            <w:r w:rsidRPr="00492773">
              <w:rPr>
                <w:rFonts w:ascii="Georgia" w:hAnsi="Georgia" w:cs="Arial"/>
                <w:sz w:val="20"/>
                <w:szCs w:val="20"/>
              </w:rPr>
              <w:t xml:space="preserve"> doustne 100mg/ml but.10ml</w:t>
            </w:r>
          </w:p>
        </w:tc>
        <w:tc>
          <w:tcPr>
            <w:tcW w:w="992" w:type="dxa"/>
            <w:tcBorders>
              <w:bottom w:val="single" w:sz="4" w:space="0" w:color="000000"/>
              <w:right w:val="single" w:sz="4" w:space="0" w:color="000000"/>
            </w:tcBorders>
            <w:shd w:val="clear" w:color="auto" w:fill="auto"/>
            <w:vAlign w:val="bottom"/>
          </w:tcPr>
          <w:p w14:paraId="2C5B24B2" w14:textId="3D5BFCF6" w:rsidR="0084607F" w:rsidRPr="00492773" w:rsidRDefault="0084607F" w:rsidP="0084607F">
            <w:pPr>
              <w:widowControl w:val="0"/>
              <w:rPr>
                <w:rFonts w:ascii="Georgia" w:hAnsi="Georgia" w:cs="Arial"/>
                <w:sz w:val="20"/>
                <w:szCs w:val="20"/>
                <w:highlight w:val="yellow"/>
              </w:rPr>
            </w:pPr>
            <w:r w:rsidRPr="00492773">
              <w:rPr>
                <w:rFonts w:ascii="Georgia" w:hAnsi="Georgia" w:cs="Arial"/>
                <w:sz w:val="20"/>
                <w:szCs w:val="20"/>
              </w:rPr>
              <w:t>op.</w:t>
            </w:r>
          </w:p>
        </w:tc>
        <w:tc>
          <w:tcPr>
            <w:tcW w:w="1134" w:type="dxa"/>
            <w:tcBorders>
              <w:bottom w:val="single" w:sz="4" w:space="0" w:color="000000"/>
              <w:right w:val="single" w:sz="4" w:space="0" w:color="000000"/>
            </w:tcBorders>
            <w:shd w:val="clear" w:color="auto" w:fill="auto"/>
            <w:vAlign w:val="bottom"/>
          </w:tcPr>
          <w:p w14:paraId="3F9B8FF0" w14:textId="74670E7F" w:rsidR="0084607F" w:rsidRPr="00FC2E0E" w:rsidRDefault="0084607F" w:rsidP="0084607F">
            <w:pPr>
              <w:widowControl w:val="0"/>
              <w:jc w:val="right"/>
              <w:rPr>
                <w:rFonts w:ascii="Georgia" w:hAnsi="Georgia" w:cs="Arial"/>
                <w:sz w:val="20"/>
                <w:szCs w:val="20"/>
                <w:highlight w:val="yellow"/>
              </w:rPr>
            </w:pPr>
            <w:r w:rsidRPr="00FC2E0E">
              <w:rPr>
                <w:rFonts w:ascii="Georgia" w:hAnsi="Georgia" w:cs="Arial"/>
                <w:sz w:val="20"/>
                <w:szCs w:val="20"/>
              </w:rPr>
              <w:t>30</w:t>
            </w:r>
          </w:p>
        </w:tc>
      </w:tr>
      <w:tr w:rsidR="0084607F" w:rsidRPr="00FC2E0E" w14:paraId="16251911" w14:textId="77777777" w:rsidTr="00492773">
        <w:trPr>
          <w:trHeight w:val="193"/>
        </w:trPr>
        <w:tc>
          <w:tcPr>
            <w:tcW w:w="722" w:type="dxa"/>
            <w:tcBorders>
              <w:left w:val="single" w:sz="4" w:space="0" w:color="000000"/>
              <w:bottom w:val="single" w:sz="4" w:space="0" w:color="000000"/>
              <w:right w:val="single" w:sz="4" w:space="0" w:color="000000"/>
            </w:tcBorders>
            <w:shd w:val="clear" w:color="auto" w:fill="auto"/>
            <w:vAlign w:val="bottom"/>
          </w:tcPr>
          <w:p w14:paraId="3688C694" w14:textId="1FDFA760" w:rsidR="0084607F" w:rsidRPr="00492773" w:rsidRDefault="0084607F" w:rsidP="0084607F">
            <w:pPr>
              <w:widowControl w:val="0"/>
              <w:spacing w:line="240" w:lineRule="auto"/>
              <w:jc w:val="right"/>
              <w:rPr>
                <w:rFonts w:ascii="Georgia" w:hAnsi="Georgia" w:cs="Arial"/>
                <w:sz w:val="20"/>
                <w:szCs w:val="20"/>
                <w:highlight w:val="yellow"/>
              </w:rPr>
            </w:pPr>
            <w:r w:rsidRPr="00492773">
              <w:rPr>
                <w:rFonts w:ascii="Georgia" w:hAnsi="Georgia" w:cs="Arial"/>
                <w:sz w:val="20"/>
                <w:szCs w:val="20"/>
              </w:rPr>
              <w:t>94</w:t>
            </w:r>
          </w:p>
        </w:tc>
        <w:tc>
          <w:tcPr>
            <w:tcW w:w="6521" w:type="dxa"/>
            <w:tcBorders>
              <w:bottom w:val="single" w:sz="4" w:space="0" w:color="000000"/>
              <w:right w:val="single" w:sz="4" w:space="0" w:color="000000"/>
            </w:tcBorders>
            <w:shd w:val="clear" w:color="auto" w:fill="auto"/>
            <w:vAlign w:val="bottom"/>
          </w:tcPr>
          <w:p w14:paraId="3836DB88" w14:textId="3B6D1994" w:rsidR="0084607F" w:rsidRPr="00492773" w:rsidRDefault="0084607F" w:rsidP="0084607F">
            <w:pPr>
              <w:widowControl w:val="0"/>
              <w:rPr>
                <w:rFonts w:ascii="Georgia" w:hAnsi="Georgia" w:cs="Arial"/>
                <w:sz w:val="20"/>
                <w:szCs w:val="20"/>
                <w:highlight w:val="yellow"/>
              </w:rPr>
            </w:pPr>
            <w:proofErr w:type="spellStart"/>
            <w:r w:rsidRPr="00492773">
              <w:rPr>
                <w:rFonts w:ascii="Georgia" w:hAnsi="Georgia" w:cs="Arial"/>
                <w:sz w:val="20"/>
                <w:szCs w:val="20"/>
              </w:rPr>
              <w:t>Clemastine</w:t>
            </w:r>
            <w:proofErr w:type="spellEnd"/>
            <w:r w:rsidRPr="00492773">
              <w:rPr>
                <w:rFonts w:ascii="Georgia" w:hAnsi="Georgia" w:cs="Arial"/>
                <w:sz w:val="20"/>
                <w:szCs w:val="20"/>
              </w:rPr>
              <w:t xml:space="preserve"> syrop 0,001g/10ml, butelka 100ml</w:t>
            </w:r>
          </w:p>
        </w:tc>
        <w:tc>
          <w:tcPr>
            <w:tcW w:w="992" w:type="dxa"/>
            <w:tcBorders>
              <w:bottom w:val="single" w:sz="4" w:space="0" w:color="000000"/>
              <w:right w:val="single" w:sz="4" w:space="0" w:color="000000"/>
            </w:tcBorders>
            <w:shd w:val="clear" w:color="auto" w:fill="auto"/>
            <w:vAlign w:val="bottom"/>
          </w:tcPr>
          <w:p w14:paraId="2B90B9FD" w14:textId="02E5F06D" w:rsidR="0084607F" w:rsidRPr="00492773" w:rsidRDefault="0084607F" w:rsidP="0084607F">
            <w:pPr>
              <w:widowControl w:val="0"/>
              <w:rPr>
                <w:rFonts w:ascii="Georgia" w:hAnsi="Georgia" w:cs="Arial"/>
                <w:sz w:val="20"/>
                <w:szCs w:val="20"/>
                <w:highlight w:val="yellow"/>
              </w:rPr>
            </w:pPr>
            <w:r w:rsidRPr="00492773">
              <w:rPr>
                <w:rFonts w:ascii="Georgia" w:hAnsi="Georgia" w:cs="Arial"/>
                <w:sz w:val="20"/>
                <w:szCs w:val="20"/>
              </w:rPr>
              <w:t>op.</w:t>
            </w:r>
          </w:p>
        </w:tc>
        <w:tc>
          <w:tcPr>
            <w:tcW w:w="1134" w:type="dxa"/>
            <w:tcBorders>
              <w:bottom w:val="single" w:sz="4" w:space="0" w:color="000000"/>
              <w:right w:val="single" w:sz="4" w:space="0" w:color="000000"/>
            </w:tcBorders>
            <w:shd w:val="clear" w:color="auto" w:fill="auto"/>
            <w:vAlign w:val="bottom"/>
          </w:tcPr>
          <w:p w14:paraId="6A3BE09F" w14:textId="5E57AC4E" w:rsidR="0084607F" w:rsidRPr="00FC2E0E" w:rsidRDefault="0084607F" w:rsidP="0084607F">
            <w:pPr>
              <w:widowControl w:val="0"/>
              <w:jc w:val="right"/>
              <w:rPr>
                <w:rFonts w:ascii="Georgia" w:hAnsi="Georgia" w:cs="Arial"/>
                <w:sz w:val="20"/>
                <w:szCs w:val="20"/>
                <w:highlight w:val="yellow"/>
              </w:rPr>
            </w:pPr>
            <w:r w:rsidRPr="00FC2E0E">
              <w:rPr>
                <w:rFonts w:ascii="Georgia" w:hAnsi="Georgia" w:cs="Arial"/>
                <w:sz w:val="20"/>
                <w:szCs w:val="20"/>
              </w:rPr>
              <w:t>30</w:t>
            </w:r>
          </w:p>
        </w:tc>
      </w:tr>
      <w:tr w:rsidR="0084607F" w:rsidRPr="00FC2E0E" w14:paraId="3170A143" w14:textId="77777777" w:rsidTr="00492773">
        <w:trPr>
          <w:trHeight w:val="297"/>
        </w:trPr>
        <w:tc>
          <w:tcPr>
            <w:tcW w:w="722" w:type="dxa"/>
            <w:tcBorders>
              <w:left w:val="single" w:sz="4" w:space="0" w:color="000000"/>
              <w:bottom w:val="single" w:sz="4" w:space="0" w:color="000000"/>
              <w:right w:val="single" w:sz="4" w:space="0" w:color="000000"/>
            </w:tcBorders>
            <w:shd w:val="clear" w:color="auto" w:fill="auto"/>
            <w:vAlign w:val="bottom"/>
          </w:tcPr>
          <w:p w14:paraId="283F6AD5" w14:textId="3BA4577B" w:rsidR="0084607F" w:rsidRPr="00492773" w:rsidRDefault="0084607F" w:rsidP="0084607F">
            <w:pPr>
              <w:widowControl w:val="0"/>
              <w:spacing w:line="240" w:lineRule="auto"/>
              <w:jc w:val="right"/>
              <w:rPr>
                <w:rFonts w:ascii="Georgia" w:hAnsi="Georgia" w:cs="Arial"/>
                <w:sz w:val="20"/>
                <w:szCs w:val="20"/>
                <w:highlight w:val="yellow"/>
              </w:rPr>
            </w:pPr>
            <w:r w:rsidRPr="00492773">
              <w:rPr>
                <w:rFonts w:ascii="Georgia" w:hAnsi="Georgia" w:cs="Arial"/>
                <w:sz w:val="20"/>
                <w:szCs w:val="20"/>
              </w:rPr>
              <w:t>95</w:t>
            </w:r>
          </w:p>
        </w:tc>
        <w:tc>
          <w:tcPr>
            <w:tcW w:w="6521" w:type="dxa"/>
            <w:tcBorders>
              <w:bottom w:val="single" w:sz="4" w:space="0" w:color="000000"/>
              <w:right w:val="single" w:sz="4" w:space="0" w:color="000000"/>
            </w:tcBorders>
            <w:shd w:val="clear" w:color="auto" w:fill="auto"/>
            <w:vAlign w:val="bottom"/>
          </w:tcPr>
          <w:p w14:paraId="23F23610" w14:textId="2B4EDEE8" w:rsidR="0084607F" w:rsidRPr="00492773" w:rsidRDefault="0084607F" w:rsidP="0084607F">
            <w:pPr>
              <w:widowControl w:val="0"/>
              <w:rPr>
                <w:rFonts w:ascii="Georgia" w:hAnsi="Georgia" w:cs="Arial"/>
                <w:sz w:val="20"/>
                <w:szCs w:val="20"/>
                <w:highlight w:val="yellow"/>
              </w:rPr>
            </w:pPr>
            <w:proofErr w:type="spellStart"/>
            <w:r w:rsidRPr="00492773">
              <w:rPr>
                <w:rFonts w:ascii="Georgia" w:hAnsi="Georgia" w:cs="Arial"/>
                <w:sz w:val="20"/>
                <w:szCs w:val="20"/>
              </w:rPr>
              <w:t>Bromhexine</w:t>
            </w:r>
            <w:proofErr w:type="spellEnd"/>
            <w:r w:rsidRPr="00492773">
              <w:rPr>
                <w:rFonts w:ascii="Georgia" w:hAnsi="Georgia" w:cs="Arial"/>
                <w:sz w:val="20"/>
                <w:szCs w:val="20"/>
              </w:rPr>
              <w:t xml:space="preserve"> h/</w:t>
            </w:r>
            <w:proofErr w:type="spellStart"/>
            <w:r w:rsidRPr="00492773">
              <w:rPr>
                <w:rFonts w:ascii="Georgia" w:hAnsi="Georgia" w:cs="Arial"/>
                <w:sz w:val="20"/>
                <w:szCs w:val="20"/>
              </w:rPr>
              <w:t>chl</w:t>
            </w:r>
            <w:proofErr w:type="spellEnd"/>
            <w:r w:rsidRPr="00492773">
              <w:rPr>
                <w:rFonts w:ascii="Georgia" w:hAnsi="Georgia" w:cs="Arial"/>
                <w:sz w:val="20"/>
                <w:szCs w:val="20"/>
              </w:rPr>
              <w:t>. 4mg/5ml</w:t>
            </w:r>
            <w:r w:rsidRPr="00492773">
              <w:rPr>
                <w:rFonts w:ascii="Georgia" w:hAnsi="Georgia" w:cs="Arial"/>
                <w:sz w:val="20"/>
                <w:szCs w:val="20"/>
              </w:rPr>
              <w:br/>
              <w:t>syrop 200ml smak miętowy</w:t>
            </w:r>
          </w:p>
        </w:tc>
        <w:tc>
          <w:tcPr>
            <w:tcW w:w="992" w:type="dxa"/>
            <w:tcBorders>
              <w:bottom w:val="single" w:sz="4" w:space="0" w:color="000000"/>
              <w:right w:val="single" w:sz="4" w:space="0" w:color="000000"/>
            </w:tcBorders>
            <w:shd w:val="clear" w:color="auto" w:fill="auto"/>
            <w:vAlign w:val="bottom"/>
          </w:tcPr>
          <w:p w14:paraId="1E10BEA2" w14:textId="657C9AC8" w:rsidR="0084607F" w:rsidRPr="00492773" w:rsidRDefault="0084607F" w:rsidP="0084607F">
            <w:pPr>
              <w:widowControl w:val="0"/>
              <w:rPr>
                <w:rFonts w:ascii="Georgia" w:hAnsi="Georgia" w:cs="Arial"/>
                <w:sz w:val="20"/>
                <w:szCs w:val="20"/>
                <w:highlight w:val="yellow"/>
              </w:rPr>
            </w:pPr>
            <w:r w:rsidRPr="00492773">
              <w:rPr>
                <w:rFonts w:ascii="Georgia" w:hAnsi="Georgia" w:cs="Arial"/>
                <w:sz w:val="20"/>
                <w:szCs w:val="20"/>
              </w:rPr>
              <w:t>op.</w:t>
            </w:r>
          </w:p>
        </w:tc>
        <w:tc>
          <w:tcPr>
            <w:tcW w:w="1134" w:type="dxa"/>
            <w:tcBorders>
              <w:bottom w:val="single" w:sz="4" w:space="0" w:color="000000"/>
              <w:right w:val="single" w:sz="4" w:space="0" w:color="000000"/>
            </w:tcBorders>
            <w:shd w:val="clear" w:color="auto" w:fill="auto"/>
            <w:vAlign w:val="bottom"/>
          </w:tcPr>
          <w:p w14:paraId="036E16E2" w14:textId="6B99DD2E" w:rsidR="0084607F" w:rsidRPr="00FC2E0E" w:rsidRDefault="0084607F" w:rsidP="0084607F">
            <w:pPr>
              <w:widowControl w:val="0"/>
              <w:jc w:val="right"/>
              <w:rPr>
                <w:rFonts w:ascii="Georgia" w:hAnsi="Georgia" w:cs="Arial"/>
                <w:sz w:val="20"/>
                <w:szCs w:val="20"/>
                <w:highlight w:val="yellow"/>
              </w:rPr>
            </w:pPr>
            <w:r w:rsidRPr="00FC2E0E">
              <w:rPr>
                <w:rFonts w:ascii="Georgia" w:hAnsi="Georgia" w:cs="Arial"/>
                <w:sz w:val="20"/>
                <w:szCs w:val="20"/>
              </w:rPr>
              <w:t>20</w:t>
            </w:r>
          </w:p>
        </w:tc>
      </w:tr>
      <w:tr w:rsidR="0084607F" w:rsidRPr="00FC2E0E" w14:paraId="34DF3EF1" w14:textId="77777777" w:rsidTr="00492773">
        <w:trPr>
          <w:trHeight w:val="477"/>
        </w:trPr>
        <w:tc>
          <w:tcPr>
            <w:tcW w:w="722" w:type="dxa"/>
            <w:tcBorders>
              <w:left w:val="single" w:sz="4" w:space="0" w:color="000000"/>
              <w:bottom w:val="single" w:sz="4" w:space="0" w:color="000000"/>
              <w:right w:val="single" w:sz="4" w:space="0" w:color="000000"/>
            </w:tcBorders>
            <w:shd w:val="clear" w:color="auto" w:fill="auto"/>
            <w:vAlign w:val="bottom"/>
          </w:tcPr>
          <w:p w14:paraId="48E753EB" w14:textId="59EED623" w:rsidR="0084607F" w:rsidRPr="00492773" w:rsidRDefault="0084607F" w:rsidP="0084607F">
            <w:pPr>
              <w:widowControl w:val="0"/>
              <w:spacing w:line="240" w:lineRule="auto"/>
              <w:jc w:val="right"/>
              <w:rPr>
                <w:rFonts w:ascii="Georgia" w:hAnsi="Georgia" w:cs="Arial"/>
                <w:sz w:val="20"/>
                <w:szCs w:val="20"/>
                <w:highlight w:val="yellow"/>
              </w:rPr>
            </w:pPr>
            <w:r w:rsidRPr="00492773">
              <w:rPr>
                <w:rFonts w:ascii="Georgia" w:hAnsi="Georgia" w:cs="Arial"/>
                <w:sz w:val="20"/>
                <w:szCs w:val="20"/>
              </w:rPr>
              <w:t>96</w:t>
            </w:r>
          </w:p>
        </w:tc>
        <w:tc>
          <w:tcPr>
            <w:tcW w:w="6521" w:type="dxa"/>
            <w:tcBorders>
              <w:bottom w:val="single" w:sz="4" w:space="0" w:color="000000"/>
              <w:right w:val="single" w:sz="4" w:space="0" w:color="000000"/>
            </w:tcBorders>
            <w:shd w:val="clear" w:color="auto" w:fill="auto"/>
            <w:vAlign w:val="bottom"/>
          </w:tcPr>
          <w:p w14:paraId="6D8B2A45" w14:textId="3B4471B3" w:rsidR="0084607F" w:rsidRPr="00492773" w:rsidRDefault="0084607F" w:rsidP="0084607F">
            <w:pPr>
              <w:widowControl w:val="0"/>
              <w:rPr>
                <w:rFonts w:ascii="Georgia" w:hAnsi="Georgia" w:cs="Arial"/>
                <w:sz w:val="20"/>
                <w:szCs w:val="20"/>
                <w:highlight w:val="yellow"/>
              </w:rPr>
            </w:pPr>
            <w:proofErr w:type="spellStart"/>
            <w:r w:rsidRPr="00492773">
              <w:rPr>
                <w:rFonts w:ascii="Georgia" w:hAnsi="Georgia" w:cs="Arial"/>
                <w:sz w:val="20"/>
                <w:szCs w:val="20"/>
              </w:rPr>
              <w:t>Bromhexine</w:t>
            </w:r>
            <w:proofErr w:type="spellEnd"/>
            <w:r w:rsidRPr="00492773">
              <w:rPr>
                <w:rFonts w:ascii="Georgia" w:hAnsi="Georgia" w:cs="Arial"/>
                <w:sz w:val="20"/>
                <w:szCs w:val="20"/>
              </w:rPr>
              <w:t xml:space="preserve"> h/</w:t>
            </w:r>
            <w:proofErr w:type="spellStart"/>
            <w:r w:rsidRPr="00492773">
              <w:rPr>
                <w:rFonts w:ascii="Georgia" w:hAnsi="Georgia" w:cs="Arial"/>
                <w:sz w:val="20"/>
                <w:szCs w:val="20"/>
              </w:rPr>
              <w:t>chl</w:t>
            </w:r>
            <w:proofErr w:type="spellEnd"/>
            <w:r w:rsidRPr="00492773">
              <w:rPr>
                <w:rFonts w:ascii="Georgia" w:hAnsi="Georgia" w:cs="Arial"/>
                <w:sz w:val="20"/>
                <w:szCs w:val="20"/>
              </w:rPr>
              <w:t>. 4mg/5ml</w:t>
            </w:r>
            <w:r w:rsidRPr="00492773">
              <w:rPr>
                <w:rFonts w:ascii="Georgia" w:hAnsi="Georgia" w:cs="Arial"/>
                <w:sz w:val="20"/>
                <w:szCs w:val="20"/>
              </w:rPr>
              <w:br/>
              <w:t>syrop 200ml smak malinowy</w:t>
            </w:r>
          </w:p>
        </w:tc>
        <w:tc>
          <w:tcPr>
            <w:tcW w:w="992" w:type="dxa"/>
            <w:tcBorders>
              <w:bottom w:val="single" w:sz="4" w:space="0" w:color="000000"/>
              <w:right w:val="single" w:sz="4" w:space="0" w:color="000000"/>
            </w:tcBorders>
            <w:shd w:val="clear" w:color="auto" w:fill="auto"/>
            <w:vAlign w:val="bottom"/>
          </w:tcPr>
          <w:p w14:paraId="0EE19959" w14:textId="37A8D518" w:rsidR="0084607F" w:rsidRPr="00492773" w:rsidRDefault="0084607F" w:rsidP="0084607F">
            <w:pPr>
              <w:widowControl w:val="0"/>
              <w:rPr>
                <w:rFonts w:ascii="Georgia" w:hAnsi="Georgia" w:cs="Arial"/>
                <w:sz w:val="20"/>
                <w:szCs w:val="20"/>
                <w:highlight w:val="yellow"/>
              </w:rPr>
            </w:pPr>
            <w:r w:rsidRPr="00492773">
              <w:rPr>
                <w:rFonts w:ascii="Georgia" w:hAnsi="Georgia" w:cs="Arial"/>
                <w:sz w:val="20"/>
                <w:szCs w:val="20"/>
              </w:rPr>
              <w:t>op.</w:t>
            </w:r>
          </w:p>
        </w:tc>
        <w:tc>
          <w:tcPr>
            <w:tcW w:w="1134" w:type="dxa"/>
            <w:tcBorders>
              <w:bottom w:val="single" w:sz="4" w:space="0" w:color="000000"/>
              <w:right w:val="single" w:sz="4" w:space="0" w:color="000000"/>
            </w:tcBorders>
            <w:shd w:val="clear" w:color="auto" w:fill="auto"/>
            <w:vAlign w:val="bottom"/>
          </w:tcPr>
          <w:p w14:paraId="7FC49D9B" w14:textId="23091B72" w:rsidR="0084607F" w:rsidRPr="00FC2E0E" w:rsidRDefault="0084607F" w:rsidP="0084607F">
            <w:pPr>
              <w:widowControl w:val="0"/>
              <w:jc w:val="right"/>
              <w:rPr>
                <w:rFonts w:ascii="Georgia" w:hAnsi="Georgia" w:cs="Arial"/>
                <w:sz w:val="20"/>
                <w:szCs w:val="20"/>
                <w:highlight w:val="yellow"/>
              </w:rPr>
            </w:pPr>
            <w:r w:rsidRPr="00FC2E0E">
              <w:rPr>
                <w:rFonts w:ascii="Georgia" w:hAnsi="Georgia" w:cs="Arial"/>
                <w:sz w:val="20"/>
                <w:szCs w:val="20"/>
              </w:rPr>
              <w:t>20</w:t>
            </w:r>
          </w:p>
        </w:tc>
      </w:tr>
      <w:tr w:rsidR="0084607F" w:rsidRPr="00FC2E0E" w14:paraId="151C3A83" w14:textId="77777777" w:rsidTr="00492773">
        <w:trPr>
          <w:trHeight w:val="297"/>
        </w:trPr>
        <w:tc>
          <w:tcPr>
            <w:tcW w:w="722" w:type="dxa"/>
            <w:tcBorders>
              <w:left w:val="single" w:sz="4" w:space="0" w:color="000000"/>
              <w:bottom w:val="single" w:sz="4" w:space="0" w:color="000000"/>
              <w:right w:val="single" w:sz="4" w:space="0" w:color="000000"/>
            </w:tcBorders>
            <w:shd w:val="clear" w:color="auto" w:fill="auto"/>
            <w:vAlign w:val="bottom"/>
          </w:tcPr>
          <w:p w14:paraId="737E724C" w14:textId="4266A4BF" w:rsidR="0084607F" w:rsidRPr="00492773" w:rsidRDefault="0084607F" w:rsidP="0084607F">
            <w:pPr>
              <w:widowControl w:val="0"/>
              <w:spacing w:line="240" w:lineRule="auto"/>
              <w:jc w:val="right"/>
              <w:rPr>
                <w:rFonts w:ascii="Georgia" w:hAnsi="Georgia" w:cs="Arial"/>
                <w:sz w:val="20"/>
                <w:szCs w:val="20"/>
                <w:highlight w:val="yellow"/>
              </w:rPr>
            </w:pPr>
            <w:r w:rsidRPr="00492773">
              <w:rPr>
                <w:rFonts w:ascii="Georgia" w:hAnsi="Georgia" w:cs="Arial"/>
                <w:sz w:val="20"/>
                <w:szCs w:val="20"/>
              </w:rPr>
              <w:t>97</w:t>
            </w:r>
          </w:p>
        </w:tc>
        <w:tc>
          <w:tcPr>
            <w:tcW w:w="6521" w:type="dxa"/>
            <w:tcBorders>
              <w:bottom w:val="single" w:sz="4" w:space="0" w:color="000000"/>
              <w:right w:val="single" w:sz="4" w:space="0" w:color="000000"/>
            </w:tcBorders>
            <w:shd w:val="clear" w:color="auto" w:fill="auto"/>
            <w:vAlign w:val="bottom"/>
          </w:tcPr>
          <w:p w14:paraId="54F3CA24" w14:textId="6925C074" w:rsidR="0084607F" w:rsidRPr="00492773" w:rsidRDefault="0084607F" w:rsidP="0084607F">
            <w:pPr>
              <w:widowControl w:val="0"/>
              <w:rPr>
                <w:rFonts w:ascii="Georgia" w:hAnsi="Georgia" w:cs="Arial"/>
                <w:sz w:val="20"/>
                <w:szCs w:val="20"/>
                <w:highlight w:val="yellow"/>
              </w:rPr>
            </w:pPr>
            <w:r w:rsidRPr="00492773">
              <w:rPr>
                <w:rFonts w:ascii="Georgia" w:hAnsi="Georgia" w:cs="Arial"/>
                <w:sz w:val="20"/>
                <w:szCs w:val="20"/>
              </w:rPr>
              <w:t xml:space="preserve">Aluminium </w:t>
            </w:r>
            <w:proofErr w:type="spellStart"/>
            <w:r w:rsidRPr="00492773">
              <w:rPr>
                <w:rFonts w:ascii="Georgia" w:hAnsi="Georgia" w:cs="Arial"/>
                <w:sz w:val="20"/>
                <w:szCs w:val="20"/>
              </w:rPr>
              <w:t>phosphate</w:t>
            </w:r>
            <w:proofErr w:type="spellEnd"/>
            <w:r w:rsidRPr="00492773">
              <w:rPr>
                <w:rFonts w:ascii="Georgia" w:hAnsi="Georgia" w:cs="Arial"/>
                <w:sz w:val="20"/>
                <w:szCs w:val="20"/>
              </w:rPr>
              <w:t xml:space="preserve"> zaw.</w:t>
            </w:r>
            <w:r w:rsidRPr="00492773">
              <w:rPr>
                <w:rFonts w:ascii="Georgia" w:hAnsi="Georgia" w:cs="Arial"/>
                <w:sz w:val="20"/>
                <w:szCs w:val="20"/>
              </w:rPr>
              <w:br/>
              <w:t>doustna  250g</w:t>
            </w:r>
          </w:p>
        </w:tc>
        <w:tc>
          <w:tcPr>
            <w:tcW w:w="992" w:type="dxa"/>
            <w:tcBorders>
              <w:bottom w:val="single" w:sz="4" w:space="0" w:color="000000"/>
              <w:right w:val="single" w:sz="4" w:space="0" w:color="000000"/>
            </w:tcBorders>
            <w:shd w:val="clear" w:color="auto" w:fill="auto"/>
            <w:vAlign w:val="bottom"/>
          </w:tcPr>
          <w:p w14:paraId="279E9CB9" w14:textId="2130C864" w:rsidR="0084607F" w:rsidRPr="00492773" w:rsidRDefault="0084607F" w:rsidP="0084607F">
            <w:pPr>
              <w:widowControl w:val="0"/>
              <w:rPr>
                <w:rFonts w:ascii="Georgia" w:hAnsi="Georgia" w:cs="Arial"/>
                <w:sz w:val="20"/>
                <w:szCs w:val="20"/>
                <w:highlight w:val="yellow"/>
              </w:rPr>
            </w:pPr>
            <w:r w:rsidRPr="00492773">
              <w:rPr>
                <w:rFonts w:ascii="Georgia" w:hAnsi="Georgia" w:cs="Arial"/>
                <w:sz w:val="20"/>
                <w:szCs w:val="20"/>
              </w:rPr>
              <w:t>op.</w:t>
            </w:r>
          </w:p>
        </w:tc>
        <w:tc>
          <w:tcPr>
            <w:tcW w:w="1134" w:type="dxa"/>
            <w:tcBorders>
              <w:bottom w:val="single" w:sz="4" w:space="0" w:color="000000"/>
              <w:right w:val="single" w:sz="4" w:space="0" w:color="000000"/>
            </w:tcBorders>
            <w:shd w:val="clear" w:color="auto" w:fill="auto"/>
            <w:vAlign w:val="bottom"/>
          </w:tcPr>
          <w:p w14:paraId="0AEF304A" w14:textId="5C0F4129" w:rsidR="0084607F" w:rsidRPr="00FC2E0E" w:rsidRDefault="0084607F" w:rsidP="0084607F">
            <w:pPr>
              <w:widowControl w:val="0"/>
              <w:jc w:val="right"/>
              <w:rPr>
                <w:rFonts w:ascii="Georgia" w:hAnsi="Georgia" w:cs="Arial"/>
                <w:sz w:val="20"/>
                <w:szCs w:val="20"/>
                <w:highlight w:val="yellow"/>
              </w:rPr>
            </w:pPr>
            <w:r w:rsidRPr="00FC2E0E">
              <w:rPr>
                <w:rFonts w:ascii="Georgia" w:hAnsi="Georgia" w:cs="Arial"/>
                <w:sz w:val="20"/>
                <w:szCs w:val="20"/>
              </w:rPr>
              <w:t>30</w:t>
            </w:r>
          </w:p>
        </w:tc>
      </w:tr>
      <w:tr w:rsidR="0084607F" w:rsidRPr="00FC2E0E" w14:paraId="28F75BC1" w14:textId="77777777" w:rsidTr="00492773">
        <w:trPr>
          <w:trHeight w:val="248"/>
        </w:trPr>
        <w:tc>
          <w:tcPr>
            <w:tcW w:w="722" w:type="dxa"/>
            <w:tcBorders>
              <w:left w:val="single" w:sz="4" w:space="0" w:color="000000"/>
              <w:bottom w:val="single" w:sz="4" w:space="0" w:color="000000"/>
              <w:right w:val="single" w:sz="4" w:space="0" w:color="000000"/>
            </w:tcBorders>
            <w:shd w:val="clear" w:color="auto" w:fill="auto"/>
            <w:vAlign w:val="bottom"/>
          </w:tcPr>
          <w:p w14:paraId="76FD6CD5" w14:textId="4EFEF2D8" w:rsidR="0084607F" w:rsidRPr="00492773" w:rsidRDefault="0084607F" w:rsidP="0084607F">
            <w:pPr>
              <w:widowControl w:val="0"/>
              <w:spacing w:line="240" w:lineRule="auto"/>
              <w:jc w:val="right"/>
              <w:rPr>
                <w:rFonts w:ascii="Georgia" w:hAnsi="Georgia" w:cs="Arial"/>
                <w:sz w:val="20"/>
                <w:szCs w:val="20"/>
                <w:highlight w:val="yellow"/>
              </w:rPr>
            </w:pPr>
            <w:r w:rsidRPr="00492773">
              <w:rPr>
                <w:rFonts w:ascii="Georgia" w:hAnsi="Georgia" w:cs="Arial"/>
                <w:sz w:val="20"/>
                <w:szCs w:val="20"/>
              </w:rPr>
              <w:t>98</w:t>
            </w:r>
          </w:p>
        </w:tc>
        <w:tc>
          <w:tcPr>
            <w:tcW w:w="6521" w:type="dxa"/>
            <w:tcBorders>
              <w:bottom w:val="single" w:sz="4" w:space="0" w:color="000000"/>
              <w:right w:val="single" w:sz="4" w:space="0" w:color="000000"/>
            </w:tcBorders>
            <w:shd w:val="clear" w:color="auto" w:fill="auto"/>
            <w:vAlign w:val="bottom"/>
          </w:tcPr>
          <w:p w14:paraId="73451EE3" w14:textId="7F556F3A" w:rsidR="0084607F" w:rsidRPr="00492773" w:rsidRDefault="0084607F" w:rsidP="0084607F">
            <w:pPr>
              <w:widowControl w:val="0"/>
              <w:rPr>
                <w:rFonts w:ascii="Georgia" w:hAnsi="Georgia" w:cs="Arial"/>
                <w:sz w:val="20"/>
                <w:szCs w:val="20"/>
                <w:highlight w:val="yellow"/>
              </w:rPr>
            </w:pPr>
            <w:proofErr w:type="spellStart"/>
            <w:r w:rsidRPr="00492773">
              <w:rPr>
                <w:rFonts w:ascii="Georgia" w:hAnsi="Georgia" w:cs="Arial"/>
                <w:sz w:val="20"/>
                <w:szCs w:val="20"/>
              </w:rPr>
              <w:t>Hydroxyzine</w:t>
            </w:r>
            <w:proofErr w:type="spellEnd"/>
            <w:r w:rsidRPr="00492773">
              <w:rPr>
                <w:rFonts w:ascii="Georgia" w:hAnsi="Georgia" w:cs="Arial"/>
                <w:sz w:val="20"/>
                <w:szCs w:val="20"/>
              </w:rPr>
              <w:t xml:space="preserve"> syrop 10mg/5ml butelka 200ml</w:t>
            </w:r>
          </w:p>
        </w:tc>
        <w:tc>
          <w:tcPr>
            <w:tcW w:w="992" w:type="dxa"/>
            <w:tcBorders>
              <w:bottom w:val="single" w:sz="4" w:space="0" w:color="000000"/>
              <w:right w:val="single" w:sz="4" w:space="0" w:color="000000"/>
            </w:tcBorders>
            <w:shd w:val="clear" w:color="auto" w:fill="auto"/>
            <w:vAlign w:val="bottom"/>
          </w:tcPr>
          <w:p w14:paraId="3DBEDFE1" w14:textId="08C9FD3B" w:rsidR="0084607F" w:rsidRPr="00492773" w:rsidRDefault="0084607F" w:rsidP="0084607F">
            <w:pPr>
              <w:widowControl w:val="0"/>
              <w:rPr>
                <w:rFonts w:ascii="Georgia" w:hAnsi="Georgia" w:cs="Arial"/>
                <w:sz w:val="20"/>
                <w:szCs w:val="20"/>
                <w:highlight w:val="yellow"/>
              </w:rPr>
            </w:pPr>
            <w:r w:rsidRPr="00492773">
              <w:rPr>
                <w:rFonts w:ascii="Georgia" w:hAnsi="Georgia" w:cs="Arial"/>
                <w:sz w:val="20"/>
                <w:szCs w:val="20"/>
              </w:rPr>
              <w:t>op.</w:t>
            </w:r>
          </w:p>
        </w:tc>
        <w:tc>
          <w:tcPr>
            <w:tcW w:w="1134" w:type="dxa"/>
            <w:tcBorders>
              <w:bottom w:val="single" w:sz="4" w:space="0" w:color="000000"/>
              <w:right w:val="single" w:sz="4" w:space="0" w:color="000000"/>
            </w:tcBorders>
            <w:shd w:val="clear" w:color="auto" w:fill="auto"/>
            <w:vAlign w:val="bottom"/>
          </w:tcPr>
          <w:p w14:paraId="5E9F867D" w14:textId="6F2FD42F" w:rsidR="0084607F" w:rsidRPr="00FC2E0E" w:rsidRDefault="0084607F" w:rsidP="0084607F">
            <w:pPr>
              <w:widowControl w:val="0"/>
              <w:jc w:val="right"/>
              <w:rPr>
                <w:rFonts w:ascii="Georgia" w:hAnsi="Georgia" w:cs="Arial"/>
                <w:sz w:val="20"/>
                <w:szCs w:val="20"/>
                <w:highlight w:val="yellow"/>
              </w:rPr>
            </w:pPr>
            <w:r w:rsidRPr="00FC2E0E">
              <w:rPr>
                <w:rFonts w:ascii="Georgia" w:hAnsi="Georgia" w:cs="Arial"/>
                <w:sz w:val="20"/>
                <w:szCs w:val="20"/>
              </w:rPr>
              <w:t>180</w:t>
            </w:r>
          </w:p>
        </w:tc>
      </w:tr>
      <w:tr w:rsidR="0084607F" w:rsidRPr="00FC2E0E" w14:paraId="4FC7ADCF" w14:textId="77777777" w:rsidTr="00492773">
        <w:trPr>
          <w:trHeight w:val="207"/>
        </w:trPr>
        <w:tc>
          <w:tcPr>
            <w:tcW w:w="722" w:type="dxa"/>
            <w:tcBorders>
              <w:left w:val="single" w:sz="4" w:space="0" w:color="000000"/>
              <w:bottom w:val="single" w:sz="4" w:space="0" w:color="000000"/>
              <w:right w:val="single" w:sz="4" w:space="0" w:color="000000"/>
            </w:tcBorders>
            <w:shd w:val="clear" w:color="auto" w:fill="auto"/>
            <w:vAlign w:val="bottom"/>
          </w:tcPr>
          <w:p w14:paraId="3487B5A2" w14:textId="2FBD2F07" w:rsidR="0084607F" w:rsidRPr="00492773" w:rsidRDefault="0084607F" w:rsidP="0084607F">
            <w:pPr>
              <w:widowControl w:val="0"/>
              <w:spacing w:line="240" w:lineRule="auto"/>
              <w:jc w:val="right"/>
              <w:rPr>
                <w:rFonts w:ascii="Georgia" w:hAnsi="Georgia" w:cs="Arial"/>
                <w:sz w:val="20"/>
                <w:szCs w:val="20"/>
                <w:highlight w:val="yellow"/>
              </w:rPr>
            </w:pPr>
            <w:r w:rsidRPr="00492773">
              <w:rPr>
                <w:rFonts w:ascii="Georgia" w:hAnsi="Georgia" w:cs="Arial"/>
                <w:sz w:val="20"/>
                <w:szCs w:val="20"/>
              </w:rPr>
              <w:t>99</w:t>
            </w:r>
          </w:p>
        </w:tc>
        <w:tc>
          <w:tcPr>
            <w:tcW w:w="6521" w:type="dxa"/>
            <w:tcBorders>
              <w:bottom w:val="single" w:sz="4" w:space="0" w:color="000000"/>
              <w:right w:val="single" w:sz="4" w:space="0" w:color="000000"/>
            </w:tcBorders>
            <w:shd w:val="clear" w:color="auto" w:fill="auto"/>
            <w:vAlign w:val="bottom"/>
          </w:tcPr>
          <w:p w14:paraId="554FDC5F" w14:textId="3341C78C" w:rsidR="0084607F" w:rsidRPr="00492773" w:rsidRDefault="0084607F" w:rsidP="0084607F">
            <w:pPr>
              <w:widowControl w:val="0"/>
              <w:rPr>
                <w:rFonts w:ascii="Georgia" w:hAnsi="Georgia" w:cs="Arial"/>
                <w:sz w:val="20"/>
                <w:szCs w:val="20"/>
                <w:highlight w:val="yellow"/>
              </w:rPr>
            </w:pPr>
            <w:proofErr w:type="spellStart"/>
            <w:r w:rsidRPr="00492773">
              <w:rPr>
                <w:rFonts w:ascii="Georgia" w:hAnsi="Georgia" w:cs="Arial"/>
                <w:sz w:val="20"/>
                <w:szCs w:val="20"/>
              </w:rPr>
              <w:t>Ibuprofen</w:t>
            </w:r>
            <w:proofErr w:type="spellEnd"/>
            <w:r w:rsidRPr="00492773">
              <w:rPr>
                <w:rFonts w:ascii="Georgia" w:hAnsi="Georgia" w:cs="Arial"/>
                <w:sz w:val="20"/>
                <w:szCs w:val="20"/>
              </w:rPr>
              <w:t xml:space="preserve"> forte </w:t>
            </w:r>
            <w:proofErr w:type="spellStart"/>
            <w:r w:rsidRPr="00492773">
              <w:rPr>
                <w:rFonts w:ascii="Georgia" w:hAnsi="Georgia" w:cs="Arial"/>
                <w:sz w:val="20"/>
                <w:szCs w:val="20"/>
              </w:rPr>
              <w:t>zaw.doustna</w:t>
            </w:r>
            <w:proofErr w:type="spellEnd"/>
            <w:r w:rsidRPr="00492773">
              <w:rPr>
                <w:rFonts w:ascii="Georgia" w:hAnsi="Georgia" w:cs="Arial"/>
                <w:sz w:val="20"/>
                <w:szCs w:val="20"/>
              </w:rPr>
              <w:t xml:space="preserve"> 4%</w:t>
            </w:r>
            <w:r w:rsidRPr="00492773">
              <w:rPr>
                <w:rFonts w:ascii="Georgia" w:hAnsi="Georgia" w:cs="Arial"/>
                <w:sz w:val="20"/>
                <w:szCs w:val="20"/>
              </w:rPr>
              <w:br/>
              <w:t>0,2g/5ml but.100ml</w:t>
            </w:r>
          </w:p>
        </w:tc>
        <w:tc>
          <w:tcPr>
            <w:tcW w:w="992" w:type="dxa"/>
            <w:tcBorders>
              <w:bottom w:val="single" w:sz="4" w:space="0" w:color="000000"/>
              <w:right w:val="single" w:sz="4" w:space="0" w:color="000000"/>
            </w:tcBorders>
            <w:shd w:val="clear" w:color="auto" w:fill="auto"/>
            <w:vAlign w:val="bottom"/>
          </w:tcPr>
          <w:p w14:paraId="73C5FE27" w14:textId="42FE4D43" w:rsidR="0084607F" w:rsidRPr="00492773" w:rsidRDefault="0084607F" w:rsidP="0084607F">
            <w:pPr>
              <w:widowControl w:val="0"/>
              <w:rPr>
                <w:rFonts w:ascii="Georgia" w:hAnsi="Georgia" w:cs="Arial"/>
                <w:sz w:val="20"/>
                <w:szCs w:val="20"/>
                <w:highlight w:val="yellow"/>
              </w:rPr>
            </w:pPr>
            <w:r w:rsidRPr="00492773">
              <w:rPr>
                <w:rFonts w:ascii="Georgia" w:hAnsi="Georgia" w:cs="Arial"/>
                <w:sz w:val="20"/>
                <w:szCs w:val="20"/>
              </w:rPr>
              <w:t>op.</w:t>
            </w:r>
          </w:p>
        </w:tc>
        <w:tc>
          <w:tcPr>
            <w:tcW w:w="1134" w:type="dxa"/>
            <w:tcBorders>
              <w:bottom w:val="single" w:sz="4" w:space="0" w:color="000000"/>
              <w:right w:val="single" w:sz="4" w:space="0" w:color="000000"/>
            </w:tcBorders>
            <w:shd w:val="clear" w:color="auto" w:fill="auto"/>
            <w:vAlign w:val="bottom"/>
          </w:tcPr>
          <w:p w14:paraId="0DB40F9D" w14:textId="21811940" w:rsidR="0084607F" w:rsidRPr="00FC2E0E" w:rsidRDefault="0084607F" w:rsidP="0084607F">
            <w:pPr>
              <w:widowControl w:val="0"/>
              <w:jc w:val="right"/>
              <w:rPr>
                <w:rFonts w:ascii="Georgia" w:hAnsi="Georgia" w:cs="Arial"/>
                <w:sz w:val="20"/>
                <w:szCs w:val="20"/>
                <w:highlight w:val="yellow"/>
              </w:rPr>
            </w:pPr>
            <w:r w:rsidRPr="00FC2E0E">
              <w:rPr>
                <w:rFonts w:ascii="Georgia" w:hAnsi="Georgia" w:cs="Arial"/>
                <w:sz w:val="20"/>
                <w:szCs w:val="20"/>
              </w:rPr>
              <w:t>120</w:t>
            </w:r>
          </w:p>
        </w:tc>
      </w:tr>
      <w:tr w:rsidR="0084607F" w:rsidRPr="00FC2E0E" w14:paraId="3046D6E9" w14:textId="77777777" w:rsidTr="00492773">
        <w:trPr>
          <w:trHeight w:val="321"/>
        </w:trPr>
        <w:tc>
          <w:tcPr>
            <w:tcW w:w="722" w:type="dxa"/>
            <w:tcBorders>
              <w:left w:val="single" w:sz="4" w:space="0" w:color="000000"/>
              <w:bottom w:val="single" w:sz="4" w:space="0" w:color="000000"/>
              <w:right w:val="single" w:sz="4" w:space="0" w:color="000000"/>
            </w:tcBorders>
            <w:shd w:val="clear" w:color="auto" w:fill="auto"/>
            <w:vAlign w:val="bottom"/>
          </w:tcPr>
          <w:p w14:paraId="3A63CBBF" w14:textId="08C6D4F3" w:rsidR="0084607F" w:rsidRPr="00492773" w:rsidRDefault="0084607F" w:rsidP="0084607F">
            <w:pPr>
              <w:widowControl w:val="0"/>
              <w:spacing w:line="240" w:lineRule="auto"/>
              <w:jc w:val="right"/>
              <w:rPr>
                <w:rFonts w:ascii="Georgia" w:hAnsi="Georgia" w:cs="Arial"/>
                <w:sz w:val="20"/>
                <w:szCs w:val="20"/>
                <w:highlight w:val="yellow"/>
              </w:rPr>
            </w:pPr>
            <w:r w:rsidRPr="00492773">
              <w:rPr>
                <w:rFonts w:ascii="Georgia" w:hAnsi="Georgia" w:cs="Arial"/>
                <w:sz w:val="20"/>
                <w:szCs w:val="20"/>
              </w:rPr>
              <w:t>100</w:t>
            </w:r>
          </w:p>
        </w:tc>
        <w:tc>
          <w:tcPr>
            <w:tcW w:w="6521" w:type="dxa"/>
            <w:tcBorders>
              <w:bottom w:val="single" w:sz="4" w:space="0" w:color="000000"/>
              <w:right w:val="single" w:sz="4" w:space="0" w:color="000000"/>
            </w:tcBorders>
            <w:shd w:val="clear" w:color="auto" w:fill="auto"/>
            <w:vAlign w:val="bottom"/>
          </w:tcPr>
          <w:p w14:paraId="218C274B" w14:textId="20E43B4E" w:rsidR="0084607F" w:rsidRPr="00492773" w:rsidRDefault="0084607F" w:rsidP="0084607F">
            <w:pPr>
              <w:widowControl w:val="0"/>
              <w:rPr>
                <w:rFonts w:ascii="Georgia" w:hAnsi="Georgia" w:cs="Arial"/>
                <w:sz w:val="20"/>
                <w:szCs w:val="20"/>
                <w:highlight w:val="yellow"/>
              </w:rPr>
            </w:pPr>
            <w:proofErr w:type="spellStart"/>
            <w:r w:rsidRPr="00492773">
              <w:rPr>
                <w:rFonts w:ascii="Georgia" w:hAnsi="Georgia" w:cs="Arial"/>
                <w:sz w:val="20"/>
                <w:szCs w:val="20"/>
              </w:rPr>
              <w:t>Potassium</w:t>
            </w:r>
            <w:proofErr w:type="spellEnd"/>
            <w:r w:rsidRPr="00492773">
              <w:rPr>
                <w:rFonts w:ascii="Georgia" w:hAnsi="Georgia" w:cs="Arial"/>
                <w:sz w:val="20"/>
                <w:szCs w:val="20"/>
              </w:rPr>
              <w:t xml:space="preserve"> </w:t>
            </w:r>
            <w:proofErr w:type="spellStart"/>
            <w:r w:rsidRPr="00492773">
              <w:rPr>
                <w:rFonts w:ascii="Georgia" w:hAnsi="Georgia" w:cs="Arial"/>
                <w:sz w:val="20"/>
                <w:szCs w:val="20"/>
              </w:rPr>
              <w:t>chloride</w:t>
            </w:r>
            <w:proofErr w:type="spellEnd"/>
            <w:r w:rsidRPr="00492773">
              <w:rPr>
                <w:rFonts w:ascii="Georgia" w:hAnsi="Georgia" w:cs="Arial"/>
                <w:sz w:val="20"/>
                <w:szCs w:val="20"/>
              </w:rPr>
              <w:t xml:space="preserve"> syrop</w:t>
            </w:r>
            <w:r w:rsidRPr="00492773">
              <w:rPr>
                <w:rFonts w:ascii="Georgia" w:hAnsi="Georgia" w:cs="Arial"/>
                <w:sz w:val="20"/>
                <w:szCs w:val="20"/>
              </w:rPr>
              <w:br/>
              <w:t>782mg K+/10ml but.150ml</w:t>
            </w:r>
          </w:p>
        </w:tc>
        <w:tc>
          <w:tcPr>
            <w:tcW w:w="992" w:type="dxa"/>
            <w:tcBorders>
              <w:bottom w:val="single" w:sz="4" w:space="0" w:color="000000"/>
              <w:right w:val="single" w:sz="4" w:space="0" w:color="000000"/>
            </w:tcBorders>
            <w:shd w:val="clear" w:color="auto" w:fill="auto"/>
            <w:vAlign w:val="bottom"/>
          </w:tcPr>
          <w:p w14:paraId="18CC37F9" w14:textId="6BE26B8E" w:rsidR="0084607F" w:rsidRPr="00492773" w:rsidRDefault="0084607F" w:rsidP="0084607F">
            <w:pPr>
              <w:widowControl w:val="0"/>
              <w:rPr>
                <w:rFonts w:ascii="Georgia" w:hAnsi="Georgia" w:cs="Arial"/>
                <w:sz w:val="20"/>
                <w:szCs w:val="20"/>
                <w:highlight w:val="yellow"/>
              </w:rPr>
            </w:pPr>
            <w:r w:rsidRPr="00492773">
              <w:rPr>
                <w:rFonts w:ascii="Georgia" w:hAnsi="Georgia" w:cs="Arial"/>
                <w:sz w:val="20"/>
                <w:szCs w:val="20"/>
              </w:rPr>
              <w:t>op.</w:t>
            </w:r>
          </w:p>
        </w:tc>
        <w:tc>
          <w:tcPr>
            <w:tcW w:w="1134" w:type="dxa"/>
            <w:tcBorders>
              <w:bottom w:val="single" w:sz="4" w:space="0" w:color="000000"/>
              <w:right w:val="single" w:sz="4" w:space="0" w:color="000000"/>
            </w:tcBorders>
            <w:shd w:val="clear" w:color="auto" w:fill="auto"/>
            <w:vAlign w:val="bottom"/>
          </w:tcPr>
          <w:p w14:paraId="6D8C091F" w14:textId="3FEDE521" w:rsidR="0084607F" w:rsidRPr="00FC2E0E" w:rsidRDefault="0084607F" w:rsidP="0084607F">
            <w:pPr>
              <w:widowControl w:val="0"/>
              <w:jc w:val="right"/>
              <w:rPr>
                <w:rFonts w:ascii="Georgia" w:hAnsi="Georgia" w:cs="Arial"/>
                <w:sz w:val="20"/>
                <w:szCs w:val="20"/>
                <w:highlight w:val="yellow"/>
              </w:rPr>
            </w:pPr>
            <w:r w:rsidRPr="00FC2E0E">
              <w:rPr>
                <w:rFonts w:ascii="Georgia" w:hAnsi="Georgia" w:cs="Arial"/>
                <w:sz w:val="20"/>
                <w:szCs w:val="20"/>
              </w:rPr>
              <w:t>40</w:t>
            </w:r>
          </w:p>
        </w:tc>
      </w:tr>
      <w:tr w:rsidR="0084607F" w:rsidRPr="00FC2E0E" w14:paraId="7416C133" w14:textId="77777777" w:rsidTr="00492773">
        <w:trPr>
          <w:trHeight w:val="221"/>
        </w:trPr>
        <w:tc>
          <w:tcPr>
            <w:tcW w:w="722" w:type="dxa"/>
            <w:tcBorders>
              <w:left w:val="single" w:sz="4" w:space="0" w:color="000000"/>
              <w:bottom w:val="single" w:sz="4" w:space="0" w:color="000000"/>
              <w:right w:val="single" w:sz="4" w:space="0" w:color="000000"/>
            </w:tcBorders>
            <w:shd w:val="clear" w:color="auto" w:fill="auto"/>
            <w:vAlign w:val="bottom"/>
          </w:tcPr>
          <w:p w14:paraId="28AF6ACF" w14:textId="44993770" w:rsidR="0084607F" w:rsidRPr="00492773" w:rsidRDefault="0084607F" w:rsidP="0084607F">
            <w:pPr>
              <w:widowControl w:val="0"/>
              <w:spacing w:line="240" w:lineRule="auto"/>
              <w:jc w:val="right"/>
              <w:rPr>
                <w:rFonts w:ascii="Georgia" w:hAnsi="Georgia" w:cs="Arial"/>
                <w:sz w:val="20"/>
                <w:szCs w:val="20"/>
                <w:highlight w:val="yellow"/>
              </w:rPr>
            </w:pPr>
            <w:r w:rsidRPr="00492773">
              <w:rPr>
                <w:rFonts w:ascii="Georgia" w:hAnsi="Georgia" w:cs="Arial"/>
                <w:sz w:val="20"/>
                <w:szCs w:val="20"/>
              </w:rPr>
              <w:t>101</w:t>
            </w:r>
          </w:p>
        </w:tc>
        <w:tc>
          <w:tcPr>
            <w:tcW w:w="6521" w:type="dxa"/>
            <w:tcBorders>
              <w:bottom w:val="single" w:sz="4" w:space="0" w:color="000000"/>
              <w:right w:val="single" w:sz="4" w:space="0" w:color="000000"/>
            </w:tcBorders>
            <w:shd w:val="clear" w:color="auto" w:fill="auto"/>
            <w:vAlign w:val="bottom"/>
          </w:tcPr>
          <w:p w14:paraId="6CA14995" w14:textId="5BCA0D61" w:rsidR="0084607F" w:rsidRPr="00492773" w:rsidRDefault="0084607F" w:rsidP="0084607F">
            <w:pPr>
              <w:widowControl w:val="0"/>
              <w:rPr>
                <w:rFonts w:ascii="Georgia" w:hAnsi="Georgia" w:cs="Arial"/>
                <w:sz w:val="20"/>
                <w:szCs w:val="20"/>
                <w:highlight w:val="yellow"/>
              </w:rPr>
            </w:pPr>
            <w:proofErr w:type="spellStart"/>
            <w:r w:rsidRPr="00492773">
              <w:rPr>
                <w:rFonts w:ascii="Georgia" w:hAnsi="Georgia" w:cs="Arial"/>
                <w:sz w:val="20"/>
                <w:szCs w:val="20"/>
              </w:rPr>
              <w:t>Lactulose</w:t>
            </w:r>
            <w:proofErr w:type="spellEnd"/>
            <w:r w:rsidRPr="00492773">
              <w:rPr>
                <w:rFonts w:ascii="Georgia" w:hAnsi="Georgia" w:cs="Arial"/>
                <w:sz w:val="20"/>
                <w:szCs w:val="20"/>
              </w:rPr>
              <w:t xml:space="preserve"> syr.2,5g/5ml  but.150ml</w:t>
            </w:r>
          </w:p>
        </w:tc>
        <w:tc>
          <w:tcPr>
            <w:tcW w:w="992" w:type="dxa"/>
            <w:tcBorders>
              <w:bottom w:val="single" w:sz="4" w:space="0" w:color="000000"/>
              <w:right w:val="single" w:sz="4" w:space="0" w:color="000000"/>
            </w:tcBorders>
            <w:shd w:val="clear" w:color="auto" w:fill="auto"/>
            <w:vAlign w:val="bottom"/>
          </w:tcPr>
          <w:p w14:paraId="0290D6CA" w14:textId="78A97221" w:rsidR="0084607F" w:rsidRPr="00492773" w:rsidRDefault="0084607F" w:rsidP="0084607F">
            <w:pPr>
              <w:widowControl w:val="0"/>
              <w:rPr>
                <w:rFonts w:ascii="Georgia" w:hAnsi="Georgia" w:cs="Arial"/>
                <w:sz w:val="20"/>
                <w:szCs w:val="20"/>
                <w:highlight w:val="yellow"/>
              </w:rPr>
            </w:pPr>
            <w:r w:rsidRPr="00492773">
              <w:rPr>
                <w:rFonts w:ascii="Georgia" w:hAnsi="Georgia" w:cs="Arial"/>
                <w:sz w:val="20"/>
                <w:szCs w:val="20"/>
              </w:rPr>
              <w:t>op.</w:t>
            </w:r>
          </w:p>
        </w:tc>
        <w:tc>
          <w:tcPr>
            <w:tcW w:w="1134" w:type="dxa"/>
            <w:tcBorders>
              <w:bottom w:val="single" w:sz="4" w:space="0" w:color="000000"/>
              <w:right w:val="single" w:sz="4" w:space="0" w:color="000000"/>
            </w:tcBorders>
            <w:shd w:val="clear" w:color="auto" w:fill="auto"/>
            <w:vAlign w:val="bottom"/>
          </w:tcPr>
          <w:p w14:paraId="098CA807" w14:textId="7B77FB0C" w:rsidR="0084607F" w:rsidRPr="00FC2E0E" w:rsidRDefault="0084607F" w:rsidP="0084607F">
            <w:pPr>
              <w:widowControl w:val="0"/>
              <w:jc w:val="right"/>
              <w:rPr>
                <w:rFonts w:ascii="Georgia" w:hAnsi="Georgia" w:cs="Arial"/>
                <w:sz w:val="20"/>
                <w:szCs w:val="20"/>
                <w:highlight w:val="yellow"/>
              </w:rPr>
            </w:pPr>
            <w:r w:rsidRPr="00FC2E0E">
              <w:rPr>
                <w:rFonts w:ascii="Georgia" w:hAnsi="Georgia" w:cs="Arial"/>
                <w:sz w:val="20"/>
                <w:szCs w:val="20"/>
              </w:rPr>
              <w:t>740</w:t>
            </w:r>
          </w:p>
        </w:tc>
      </w:tr>
      <w:tr w:rsidR="0084607F" w:rsidRPr="00FC2E0E" w14:paraId="34D2F294" w14:textId="77777777" w:rsidTr="00492773">
        <w:trPr>
          <w:trHeight w:val="260"/>
        </w:trPr>
        <w:tc>
          <w:tcPr>
            <w:tcW w:w="722" w:type="dxa"/>
            <w:tcBorders>
              <w:left w:val="single" w:sz="4" w:space="0" w:color="000000"/>
              <w:bottom w:val="single" w:sz="4" w:space="0" w:color="000000"/>
              <w:right w:val="single" w:sz="4" w:space="0" w:color="000000"/>
            </w:tcBorders>
            <w:shd w:val="clear" w:color="auto" w:fill="auto"/>
            <w:vAlign w:val="bottom"/>
          </w:tcPr>
          <w:p w14:paraId="27FEBC41" w14:textId="6E27DFA5" w:rsidR="0084607F" w:rsidRPr="00492773" w:rsidRDefault="0084607F" w:rsidP="0084607F">
            <w:pPr>
              <w:widowControl w:val="0"/>
              <w:spacing w:line="240" w:lineRule="auto"/>
              <w:jc w:val="right"/>
              <w:rPr>
                <w:rFonts w:ascii="Georgia" w:hAnsi="Georgia" w:cs="Arial"/>
                <w:sz w:val="20"/>
                <w:szCs w:val="20"/>
                <w:highlight w:val="yellow"/>
              </w:rPr>
            </w:pPr>
            <w:r w:rsidRPr="00492773">
              <w:rPr>
                <w:rFonts w:ascii="Georgia" w:hAnsi="Georgia" w:cs="Arial"/>
                <w:sz w:val="20"/>
                <w:szCs w:val="20"/>
              </w:rPr>
              <w:t>102</w:t>
            </w:r>
          </w:p>
        </w:tc>
        <w:tc>
          <w:tcPr>
            <w:tcW w:w="6521" w:type="dxa"/>
            <w:tcBorders>
              <w:bottom w:val="single" w:sz="4" w:space="0" w:color="000000"/>
              <w:right w:val="single" w:sz="4" w:space="0" w:color="000000"/>
            </w:tcBorders>
            <w:shd w:val="clear" w:color="auto" w:fill="auto"/>
            <w:vAlign w:val="bottom"/>
          </w:tcPr>
          <w:p w14:paraId="7288C22E" w14:textId="5B185705" w:rsidR="0084607F" w:rsidRPr="00492773" w:rsidRDefault="0084607F" w:rsidP="0084607F">
            <w:pPr>
              <w:widowControl w:val="0"/>
              <w:rPr>
                <w:rFonts w:ascii="Georgia" w:hAnsi="Georgia" w:cs="Arial"/>
                <w:sz w:val="20"/>
                <w:szCs w:val="20"/>
                <w:highlight w:val="yellow"/>
              </w:rPr>
            </w:pPr>
            <w:proofErr w:type="spellStart"/>
            <w:r w:rsidRPr="00492773">
              <w:rPr>
                <w:rFonts w:ascii="Georgia" w:hAnsi="Georgia" w:cs="Arial"/>
                <w:sz w:val="20"/>
                <w:szCs w:val="20"/>
              </w:rPr>
              <w:t>Nifuroxazide</w:t>
            </w:r>
            <w:proofErr w:type="spellEnd"/>
            <w:r w:rsidRPr="00492773">
              <w:rPr>
                <w:rFonts w:ascii="Georgia" w:hAnsi="Georgia" w:cs="Arial"/>
                <w:sz w:val="20"/>
                <w:szCs w:val="20"/>
              </w:rPr>
              <w:t xml:space="preserve"> </w:t>
            </w:r>
            <w:proofErr w:type="spellStart"/>
            <w:r w:rsidRPr="00492773">
              <w:rPr>
                <w:rFonts w:ascii="Georgia" w:hAnsi="Georgia" w:cs="Arial"/>
                <w:sz w:val="20"/>
                <w:szCs w:val="20"/>
              </w:rPr>
              <w:t>zaw.doustna</w:t>
            </w:r>
            <w:proofErr w:type="spellEnd"/>
            <w:r w:rsidRPr="00492773">
              <w:rPr>
                <w:rFonts w:ascii="Georgia" w:hAnsi="Georgia" w:cs="Arial"/>
                <w:sz w:val="20"/>
                <w:szCs w:val="20"/>
              </w:rPr>
              <w:t xml:space="preserve"> 4%</w:t>
            </w:r>
            <w:r w:rsidRPr="00492773">
              <w:rPr>
                <w:rFonts w:ascii="Georgia" w:hAnsi="Georgia" w:cs="Arial"/>
                <w:sz w:val="20"/>
                <w:szCs w:val="20"/>
              </w:rPr>
              <w:br/>
              <w:t>220mg/5ml – 90ml</w:t>
            </w:r>
          </w:p>
        </w:tc>
        <w:tc>
          <w:tcPr>
            <w:tcW w:w="992" w:type="dxa"/>
            <w:tcBorders>
              <w:bottom w:val="single" w:sz="4" w:space="0" w:color="000000"/>
              <w:right w:val="single" w:sz="4" w:space="0" w:color="000000"/>
            </w:tcBorders>
            <w:shd w:val="clear" w:color="auto" w:fill="auto"/>
            <w:vAlign w:val="bottom"/>
          </w:tcPr>
          <w:p w14:paraId="038E643D" w14:textId="5A468CA9" w:rsidR="0084607F" w:rsidRPr="00492773" w:rsidRDefault="0084607F" w:rsidP="0084607F">
            <w:pPr>
              <w:widowControl w:val="0"/>
              <w:rPr>
                <w:rFonts w:ascii="Georgia" w:hAnsi="Georgia" w:cs="Arial"/>
                <w:sz w:val="20"/>
                <w:szCs w:val="20"/>
                <w:highlight w:val="yellow"/>
              </w:rPr>
            </w:pPr>
            <w:r w:rsidRPr="00492773">
              <w:rPr>
                <w:rFonts w:ascii="Georgia" w:hAnsi="Georgia" w:cs="Arial"/>
                <w:sz w:val="20"/>
                <w:szCs w:val="20"/>
              </w:rPr>
              <w:t>op.</w:t>
            </w:r>
          </w:p>
        </w:tc>
        <w:tc>
          <w:tcPr>
            <w:tcW w:w="1134" w:type="dxa"/>
            <w:tcBorders>
              <w:bottom w:val="single" w:sz="4" w:space="0" w:color="000000"/>
              <w:right w:val="single" w:sz="4" w:space="0" w:color="000000"/>
            </w:tcBorders>
            <w:shd w:val="clear" w:color="auto" w:fill="auto"/>
            <w:vAlign w:val="bottom"/>
          </w:tcPr>
          <w:p w14:paraId="08A81FA7" w14:textId="0EE06346" w:rsidR="0084607F" w:rsidRPr="00FC2E0E" w:rsidRDefault="0084607F" w:rsidP="0084607F">
            <w:pPr>
              <w:widowControl w:val="0"/>
              <w:jc w:val="right"/>
              <w:rPr>
                <w:rFonts w:ascii="Georgia" w:hAnsi="Georgia" w:cs="Arial"/>
                <w:sz w:val="20"/>
                <w:szCs w:val="20"/>
                <w:highlight w:val="yellow"/>
              </w:rPr>
            </w:pPr>
            <w:r w:rsidRPr="00FC2E0E">
              <w:rPr>
                <w:rFonts w:ascii="Georgia" w:hAnsi="Georgia" w:cs="Arial"/>
                <w:sz w:val="20"/>
                <w:szCs w:val="20"/>
              </w:rPr>
              <w:t>4</w:t>
            </w:r>
          </w:p>
        </w:tc>
      </w:tr>
      <w:tr w:rsidR="0084607F" w:rsidRPr="00FC2E0E" w14:paraId="4A6D8252" w14:textId="77777777" w:rsidTr="00492773">
        <w:trPr>
          <w:trHeight w:val="277"/>
        </w:trPr>
        <w:tc>
          <w:tcPr>
            <w:tcW w:w="722" w:type="dxa"/>
            <w:tcBorders>
              <w:left w:val="single" w:sz="4" w:space="0" w:color="000000"/>
              <w:bottom w:val="single" w:sz="4" w:space="0" w:color="000000"/>
              <w:right w:val="single" w:sz="4" w:space="0" w:color="000000"/>
            </w:tcBorders>
            <w:shd w:val="clear" w:color="auto" w:fill="auto"/>
            <w:vAlign w:val="bottom"/>
          </w:tcPr>
          <w:p w14:paraId="1BB0F85A" w14:textId="1648F4BE" w:rsidR="0084607F" w:rsidRPr="00492773" w:rsidRDefault="0084607F" w:rsidP="0084607F">
            <w:pPr>
              <w:widowControl w:val="0"/>
              <w:spacing w:line="240" w:lineRule="auto"/>
              <w:jc w:val="right"/>
              <w:rPr>
                <w:rFonts w:ascii="Georgia" w:hAnsi="Georgia" w:cs="Arial"/>
                <w:sz w:val="20"/>
                <w:szCs w:val="20"/>
                <w:highlight w:val="yellow"/>
              </w:rPr>
            </w:pPr>
            <w:r w:rsidRPr="00492773">
              <w:rPr>
                <w:rFonts w:ascii="Georgia" w:hAnsi="Georgia" w:cs="Arial"/>
                <w:sz w:val="20"/>
                <w:szCs w:val="20"/>
              </w:rPr>
              <w:t>103</w:t>
            </w:r>
          </w:p>
        </w:tc>
        <w:tc>
          <w:tcPr>
            <w:tcW w:w="6521" w:type="dxa"/>
            <w:tcBorders>
              <w:bottom w:val="single" w:sz="4" w:space="0" w:color="000000"/>
              <w:right w:val="single" w:sz="4" w:space="0" w:color="000000"/>
            </w:tcBorders>
            <w:shd w:val="clear" w:color="auto" w:fill="auto"/>
            <w:vAlign w:val="bottom"/>
          </w:tcPr>
          <w:p w14:paraId="6F344D57" w14:textId="7F78541B" w:rsidR="0084607F" w:rsidRPr="00492773" w:rsidRDefault="0084607F" w:rsidP="0084607F">
            <w:pPr>
              <w:widowControl w:val="0"/>
              <w:rPr>
                <w:rFonts w:ascii="Georgia" w:hAnsi="Georgia" w:cs="Arial"/>
                <w:sz w:val="20"/>
                <w:szCs w:val="20"/>
                <w:highlight w:val="yellow"/>
              </w:rPr>
            </w:pPr>
            <w:r w:rsidRPr="00492773">
              <w:rPr>
                <w:rFonts w:ascii="Georgia" w:hAnsi="Georgia" w:cs="Arial"/>
                <w:sz w:val="20"/>
                <w:szCs w:val="20"/>
              </w:rPr>
              <w:t xml:space="preserve">Paracetamol </w:t>
            </w:r>
            <w:proofErr w:type="spellStart"/>
            <w:r w:rsidRPr="00492773">
              <w:rPr>
                <w:rFonts w:ascii="Georgia" w:hAnsi="Georgia" w:cs="Arial"/>
                <w:sz w:val="20"/>
                <w:szCs w:val="20"/>
              </w:rPr>
              <w:t>zaw.doustna</w:t>
            </w:r>
            <w:proofErr w:type="spellEnd"/>
            <w:r w:rsidRPr="00492773">
              <w:rPr>
                <w:rFonts w:ascii="Georgia" w:hAnsi="Georgia" w:cs="Arial"/>
                <w:sz w:val="20"/>
                <w:szCs w:val="20"/>
              </w:rPr>
              <w:br/>
              <w:t xml:space="preserve">120mg/5ml – butelka 100ml </w:t>
            </w:r>
          </w:p>
        </w:tc>
        <w:tc>
          <w:tcPr>
            <w:tcW w:w="992" w:type="dxa"/>
            <w:tcBorders>
              <w:bottom w:val="single" w:sz="4" w:space="0" w:color="000000"/>
              <w:right w:val="single" w:sz="4" w:space="0" w:color="000000"/>
            </w:tcBorders>
            <w:shd w:val="clear" w:color="auto" w:fill="auto"/>
            <w:vAlign w:val="bottom"/>
          </w:tcPr>
          <w:p w14:paraId="4487E8BC" w14:textId="0DAA4A41" w:rsidR="0084607F" w:rsidRPr="00492773" w:rsidRDefault="0084607F" w:rsidP="0084607F">
            <w:pPr>
              <w:widowControl w:val="0"/>
              <w:rPr>
                <w:rFonts w:ascii="Georgia" w:hAnsi="Georgia" w:cs="Arial"/>
                <w:sz w:val="20"/>
                <w:szCs w:val="20"/>
                <w:highlight w:val="yellow"/>
              </w:rPr>
            </w:pPr>
            <w:r w:rsidRPr="00492773">
              <w:rPr>
                <w:rFonts w:ascii="Georgia" w:hAnsi="Georgia" w:cs="Arial"/>
                <w:sz w:val="20"/>
                <w:szCs w:val="20"/>
              </w:rPr>
              <w:t>op.</w:t>
            </w:r>
          </w:p>
        </w:tc>
        <w:tc>
          <w:tcPr>
            <w:tcW w:w="1134" w:type="dxa"/>
            <w:tcBorders>
              <w:bottom w:val="single" w:sz="4" w:space="0" w:color="000000"/>
              <w:right w:val="single" w:sz="4" w:space="0" w:color="000000"/>
            </w:tcBorders>
            <w:shd w:val="clear" w:color="auto" w:fill="auto"/>
            <w:vAlign w:val="bottom"/>
          </w:tcPr>
          <w:p w14:paraId="2CF83DF4" w14:textId="70C385FB" w:rsidR="0084607F" w:rsidRPr="00FC2E0E" w:rsidRDefault="0084607F" w:rsidP="0084607F">
            <w:pPr>
              <w:widowControl w:val="0"/>
              <w:jc w:val="right"/>
              <w:rPr>
                <w:rFonts w:ascii="Georgia" w:hAnsi="Georgia" w:cs="Arial"/>
                <w:sz w:val="20"/>
                <w:szCs w:val="20"/>
                <w:highlight w:val="yellow"/>
              </w:rPr>
            </w:pPr>
            <w:r w:rsidRPr="00FC2E0E">
              <w:rPr>
                <w:rFonts w:ascii="Georgia" w:hAnsi="Georgia" w:cs="Arial"/>
                <w:sz w:val="20"/>
                <w:szCs w:val="20"/>
              </w:rPr>
              <w:t>100</w:t>
            </w:r>
          </w:p>
        </w:tc>
      </w:tr>
      <w:tr w:rsidR="0084607F" w:rsidRPr="00FC2E0E" w14:paraId="723ED82B" w14:textId="77777777" w:rsidTr="00492773">
        <w:trPr>
          <w:trHeight w:val="297"/>
        </w:trPr>
        <w:tc>
          <w:tcPr>
            <w:tcW w:w="722" w:type="dxa"/>
            <w:tcBorders>
              <w:left w:val="single" w:sz="4" w:space="0" w:color="000000"/>
              <w:bottom w:val="single" w:sz="4" w:space="0" w:color="000000"/>
              <w:right w:val="single" w:sz="4" w:space="0" w:color="000000"/>
            </w:tcBorders>
            <w:shd w:val="clear" w:color="auto" w:fill="auto"/>
            <w:vAlign w:val="bottom"/>
          </w:tcPr>
          <w:p w14:paraId="662D64F8" w14:textId="1C590AF6" w:rsidR="0084607F" w:rsidRPr="00492773" w:rsidRDefault="0084607F" w:rsidP="0084607F">
            <w:pPr>
              <w:widowControl w:val="0"/>
              <w:spacing w:line="240" w:lineRule="auto"/>
              <w:jc w:val="right"/>
              <w:rPr>
                <w:rFonts w:ascii="Georgia" w:hAnsi="Georgia" w:cs="Arial"/>
                <w:sz w:val="20"/>
                <w:szCs w:val="20"/>
                <w:highlight w:val="yellow"/>
              </w:rPr>
            </w:pPr>
            <w:r w:rsidRPr="00492773">
              <w:rPr>
                <w:rFonts w:ascii="Georgia" w:hAnsi="Georgia" w:cs="Arial"/>
                <w:sz w:val="20"/>
                <w:szCs w:val="20"/>
              </w:rPr>
              <w:t>104</w:t>
            </w:r>
          </w:p>
        </w:tc>
        <w:tc>
          <w:tcPr>
            <w:tcW w:w="6521" w:type="dxa"/>
            <w:tcBorders>
              <w:bottom w:val="single" w:sz="4" w:space="0" w:color="000000"/>
              <w:right w:val="single" w:sz="4" w:space="0" w:color="000000"/>
            </w:tcBorders>
            <w:shd w:val="clear" w:color="auto" w:fill="auto"/>
            <w:vAlign w:val="bottom"/>
          </w:tcPr>
          <w:p w14:paraId="76876E7C" w14:textId="4C26F6A6" w:rsidR="0084607F" w:rsidRPr="00492773" w:rsidRDefault="0084607F" w:rsidP="0084607F">
            <w:pPr>
              <w:widowControl w:val="0"/>
              <w:rPr>
                <w:rFonts w:ascii="Georgia" w:hAnsi="Georgia" w:cs="Arial"/>
                <w:sz w:val="20"/>
                <w:szCs w:val="20"/>
                <w:highlight w:val="yellow"/>
              </w:rPr>
            </w:pPr>
            <w:proofErr w:type="spellStart"/>
            <w:r w:rsidRPr="00492773">
              <w:rPr>
                <w:rFonts w:ascii="Georgia" w:hAnsi="Georgia" w:cs="Arial"/>
                <w:sz w:val="20"/>
                <w:szCs w:val="20"/>
              </w:rPr>
              <w:t>Pyrantel</w:t>
            </w:r>
            <w:proofErr w:type="spellEnd"/>
            <w:r w:rsidRPr="00492773">
              <w:rPr>
                <w:rFonts w:ascii="Georgia" w:hAnsi="Georgia" w:cs="Arial"/>
                <w:sz w:val="20"/>
                <w:szCs w:val="20"/>
              </w:rPr>
              <w:t xml:space="preserve"> </w:t>
            </w:r>
            <w:proofErr w:type="spellStart"/>
            <w:r w:rsidRPr="00492773">
              <w:rPr>
                <w:rFonts w:ascii="Georgia" w:hAnsi="Georgia" w:cs="Arial"/>
                <w:sz w:val="20"/>
                <w:szCs w:val="20"/>
              </w:rPr>
              <w:t>zaw.doustna</w:t>
            </w:r>
            <w:proofErr w:type="spellEnd"/>
            <w:r w:rsidRPr="00492773">
              <w:rPr>
                <w:rFonts w:ascii="Georgia" w:hAnsi="Georgia" w:cs="Arial"/>
                <w:sz w:val="20"/>
                <w:szCs w:val="20"/>
              </w:rPr>
              <w:br/>
              <w:t>250mg/5ml  15ml</w:t>
            </w:r>
          </w:p>
        </w:tc>
        <w:tc>
          <w:tcPr>
            <w:tcW w:w="992" w:type="dxa"/>
            <w:tcBorders>
              <w:bottom w:val="single" w:sz="4" w:space="0" w:color="000000"/>
              <w:right w:val="single" w:sz="4" w:space="0" w:color="000000"/>
            </w:tcBorders>
            <w:shd w:val="clear" w:color="auto" w:fill="auto"/>
            <w:vAlign w:val="bottom"/>
          </w:tcPr>
          <w:p w14:paraId="44A67692" w14:textId="2A196F4C" w:rsidR="0084607F" w:rsidRPr="00492773" w:rsidRDefault="0084607F" w:rsidP="0084607F">
            <w:pPr>
              <w:widowControl w:val="0"/>
              <w:rPr>
                <w:rFonts w:ascii="Georgia" w:hAnsi="Georgia" w:cs="Arial"/>
                <w:sz w:val="20"/>
                <w:szCs w:val="20"/>
                <w:highlight w:val="yellow"/>
              </w:rPr>
            </w:pPr>
            <w:r w:rsidRPr="00492773">
              <w:rPr>
                <w:rFonts w:ascii="Georgia" w:hAnsi="Georgia" w:cs="Arial"/>
                <w:sz w:val="20"/>
                <w:szCs w:val="20"/>
              </w:rPr>
              <w:t>op.</w:t>
            </w:r>
          </w:p>
        </w:tc>
        <w:tc>
          <w:tcPr>
            <w:tcW w:w="1134" w:type="dxa"/>
            <w:tcBorders>
              <w:bottom w:val="single" w:sz="4" w:space="0" w:color="000000"/>
              <w:right w:val="single" w:sz="4" w:space="0" w:color="000000"/>
            </w:tcBorders>
            <w:shd w:val="clear" w:color="auto" w:fill="auto"/>
            <w:vAlign w:val="bottom"/>
          </w:tcPr>
          <w:p w14:paraId="411F8BB1" w14:textId="2D08B573" w:rsidR="0084607F" w:rsidRPr="00FC2E0E" w:rsidRDefault="0084607F" w:rsidP="0084607F">
            <w:pPr>
              <w:widowControl w:val="0"/>
              <w:jc w:val="right"/>
              <w:rPr>
                <w:rFonts w:ascii="Georgia" w:hAnsi="Georgia" w:cs="Arial"/>
                <w:sz w:val="20"/>
                <w:szCs w:val="20"/>
                <w:highlight w:val="yellow"/>
              </w:rPr>
            </w:pPr>
            <w:r w:rsidRPr="00FC2E0E">
              <w:rPr>
                <w:rFonts w:ascii="Georgia" w:hAnsi="Georgia" w:cs="Arial"/>
                <w:sz w:val="20"/>
                <w:szCs w:val="20"/>
              </w:rPr>
              <w:t>20</w:t>
            </w:r>
          </w:p>
        </w:tc>
      </w:tr>
      <w:tr w:rsidR="0084607F" w:rsidRPr="00FC2E0E" w14:paraId="40536521" w14:textId="77777777" w:rsidTr="00492773">
        <w:trPr>
          <w:trHeight w:val="243"/>
        </w:trPr>
        <w:tc>
          <w:tcPr>
            <w:tcW w:w="722" w:type="dxa"/>
            <w:tcBorders>
              <w:left w:val="single" w:sz="4" w:space="0" w:color="000000"/>
              <w:bottom w:val="single" w:sz="4" w:space="0" w:color="000000"/>
              <w:right w:val="single" w:sz="4" w:space="0" w:color="000000"/>
            </w:tcBorders>
            <w:shd w:val="clear" w:color="auto" w:fill="auto"/>
            <w:vAlign w:val="bottom"/>
          </w:tcPr>
          <w:p w14:paraId="6FF7E5C6" w14:textId="3DCA3E0D" w:rsidR="0084607F" w:rsidRPr="00492773" w:rsidRDefault="0084607F" w:rsidP="0084607F">
            <w:pPr>
              <w:widowControl w:val="0"/>
              <w:spacing w:line="240" w:lineRule="auto"/>
              <w:jc w:val="right"/>
              <w:rPr>
                <w:rFonts w:ascii="Georgia" w:hAnsi="Georgia" w:cs="Arial"/>
                <w:sz w:val="20"/>
                <w:szCs w:val="20"/>
                <w:highlight w:val="yellow"/>
              </w:rPr>
            </w:pPr>
            <w:r w:rsidRPr="00492773">
              <w:rPr>
                <w:rFonts w:ascii="Georgia" w:hAnsi="Georgia" w:cs="Arial"/>
                <w:sz w:val="20"/>
                <w:szCs w:val="20"/>
              </w:rPr>
              <w:t>105</w:t>
            </w:r>
          </w:p>
        </w:tc>
        <w:tc>
          <w:tcPr>
            <w:tcW w:w="6521" w:type="dxa"/>
            <w:tcBorders>
              <w:bottom w:val="single" w:sz="4" w:space="0" w:color="000000"/>
              <w:right w:val="single" w:sz="4" w:space="0" w:color="000000"/>
            </w:tcBorders>
            <w:shd w:val="clear" w:color="auto" w:fill="auto"/>
            <w:vAlign w:val="bottom"/>
          </w:tcPr>
          <w:p w14:paraId="1436DC63" w14:textId="33CBF8FB" w:rsidR="0084607F" w:rsidRPr="00492773" w:rsidRDefault="0084607F" w:rsidP="0084607F">
            <w:pPr>
              <w:widowControl w:val="0"/>
              <w:rPr>
                <w:rFonts w:ascii="Georgia" w:hAnsi="Georgia" w:cs="Arial"/>
                <w:sz w:val="20"/>
                <w:szCs w:val="20"/>
                <w:highlight w:val="yellow"/>
              </w:rPr>
            </w:pPr>
            <w:proofErr w:type="spellStart"/>
            <w:r w:rsidRPr="00492773">
              <w:rPr>
                <w:rFonts w:ascii="Georgia" w:hAnsi="Georgia" w:cs="Arial"/>
                <w:sz w:val="20"/>
                <w:szCs w:val="20"/>
              </w:rPr>
              <w:t>Butamitrate</w:t>
            </w:r>
            <w:proofErr w:type="spellEnd"/>
            <w:r w:rsidRPr="00492773">
              <w:rPr>
                <w:rFonts w:ascii="Georgia" w:hAnsi="Georgia" w:cs="Arial"/>
                <w:sz w:val="20"/>
                <w:szCs w:val="20"/>
              </w:rPr>
              <w:t xml:space="preserve"> </w:t>
            </w:r>
            <w:proofErr w:type="spellStart"/>
            <w:r w:rsidRPr="00492773">
              <w:rPr>
                <w:rFonts w:ascii="Georgia" w:hAnsi="Georgia" w:cs="Arial"/>
                <w:sz w:val="20"/>
                <w:szCs w:val="20"/>
              </w:rPr>
              <w:t>citrate</w:t>
            </w:r>
            <w:proofErr w:type="spellEnd"/>
            <w:r w:rsidRPr="00492773">
              <w:rPr>
                <w:rFonts w:ascii="Georgia" w:hAnsi="Georgia" w:cs="Arial"/>
                <w:sz w:val="20"/>
                <w:szCs w:val="20"/>
              </w:rPr>
              <w:t xml:space="preserve"> syrop</w:t>
            </w:r>
            <w:r w:rsidRPr="00492773">
              <w:rPr>
                <w:rFonts w:ascii="Georgia" w:hAnsi="Georgia" w:cs="Arial"/>
                <w:sz w:val="20"/>
                <w:szCs w:val="20"/>
              </w:rPr>
              <w:br/>
              <w:t>1,5mg/1ml  200ml</w:t>
            </w:r>
          </w:p>
        </w:tc>
        <w:tc>
          <w:tcPr>
            <w:tcW w:w="992" w:type="dxa"/>
            <w:tcBorders>
              <w:bottom w:val="single" w:sz="4" w:space="0" w:color="000000"/>
              <w:right w:val="single" w:sz="4" w:space="0" w:color="000000"/>
            </w:tcBorders>
            <w:shd w:val="clear" w:color="auto" w:fill="auto"/>
            <w:vAlign w:val="bottom"/>
          </w:tcPr>
          <w:p w14:paraId="17B17465" w14:textId="43870823" w:rsidR="0084607F" w:rsidRPr="00492773" w:rsidRDefault="0084607F" w:rsidP="0084607F">
            <w:pPr>
              <w:widowControl w:val="0"/>
              <w:rPr>
                <w:rFonts w:ascii="Georgia" w:hAnsi="Georgia" w:cs="Arial"/>
                <w:sz w:val="20"/>
                <w:szCs w:val="20"/>
                <w:highlight w:val="yellow"/>
              </w:rPr>
            </w:pPr>
            <w:r w:rsidRPr="00492773">
              <w:rPr>
                <w:rFonts w:ascii="Georgia" w:hAnsi="Georgia" w:cs="Arial"/>
                <w:sz w:val="20"/>
                <w:szCs w:val="20"/>
              </w:rPr>
              <w:t>op.</w:t>
            </w:r>
          </w:p>
        </w:tc>
        <w:tc>
          <w:tcPr>
            <w:tcW w:w="1134" w:type="dxa"/>
            <w:tcBorders>
              <w:bottom w:val="single" w:sz="4" w:space="0" w:color="000000"/>
              <w:right w:val="single" w:sz="4" w:space="0" w:color="000000"/>
            </w:tcBorders>
            <w:shd w:val="clear" w:color="auto" w:fill="auto"/>
            <w:vAlign w:val="bottom"/>
          </w:tcPr>
          <w:p w14:paraId="0DCB0389" w14:textId="4CA84AFA" w:rsidR="0084607F" w:rsidRPr="00FC2E0E" w:rsidRDefault="0084607F" w:rsidP="0084607F">
            <w:pPr>
              <w:widowControl w:val="0"/>
              <w:jc w:val="right"/>
              <w:rPr>
                <w:rFonts w:ascii="Georgia" w:hAnsi="Georgia" w:cs="Arial"/>
                <w:sz w:val="20"/>
                <w:szCs w:val="20"/>
                <w:highlight w:val="yellow"/>
              </w:rPr>
            </w:pPr>
            <w:r w:rsidRPr="00FC2E0E">
              <w:rPr>
                <w:rFonts w:ascii="Georgia" w:hAnsi="Georgia" w:cs="Arial"/>
                <w:sz w:val="20"/>
                <w:szCs w:val="20"/>
              </w:rPr>
              <w:t>30</w:t>
            </w:r>
          </w:p>
        </w:tc>
      </w:tr>
      <w:tr w:rsidR="0084607F" w:rsidRPr="00FC2E0E" w14:paraId="45614823" w14:textId="77777777" w:rsidTr="00492773">
        <w:trPr>
          <w:trHeight w:val="297"/>
        </w:trPr>
        <w:tc>
          <w:tcPr>
            <w:tcW w:w="722" w:type="dxa"/>
            <w:tcBorders>
              <w:left w:val="single" w:sz="4" w:space="0" w:color="000000"/>
              <w:bottom w:val="single" w:sz="4" w:space="0" w:color="000000"/>
              <w:right w:val="single" w:sz="4" w:space="0" w:color="000000"/>
            </w:tcBorders>
            <w:shd w:val="clear" w:color="auto" w:fill="auto"/>
            <w:vAlign w:val="bottom"/>
          </w:tcPr>
          <w:p w14:paraId="5A5B6BF8" w14:textId="175F4299" w:rsidR="0084607F" w:rsidRPr="00492773" w:rsidRDefault="0084607F" w:rsidP="0084607F">
            <w:pPr>
              <w:widowControl w:val="0"/>
              <w:spacing w:line="240" w:lineRule="auto"/>
              <w:jc w:val="right"/>
              <w:rPr>
                <w:rFonts w:ascii="Georgia" w:hAnsi="Georgia" w:cs="Arial"/>
                <w:sz w:val="20"/>
                <w:szCs w:val="20"/>
                <w:highlight w:val="yellow"/>
              </w:rPr>
            </w:pPr>
            <w:r w:rsidRPr="00492773">
              <w:rPr>
                <w:rFonts w:ascii="Georgia" w:hAnsi="Georgia" w:cs="Arial"/>
                <w:sz w:val="20"/>
                <w:szCs w:val="20"/>
              </w:rPr>
              <w:t>106</w:t>
            </w:r>
          </w:p>
        </w:tc>
        <w:tc>
          <w:tcPr>
            <w:tcW w:w="6521" w:type="dxa"/>
            <w:tcBorders>
              <w:bottom w:val="single" w:sz="4" w:space="0" w:color="000000"/>
              <w:right w:val="single" w:sz="4" w:space="0" w:color="000000"/>
            </w:tcBorders>
            <w:shd w:val="clear" w:color="auto" w:fill="auto"/>
            <w:vAlign w:val="bottom"/>
          </w:tcPr>
          <w:p w14:paraId="0049DFCA" w14:textId="2DA1D228" w:rsidR="0084607F" w:rsidRPr="00492773" w:rsidRDefault="0084607F" w:rsidP="0084607F">
            <w:pPr>
              <w:widowControl w:val="0"/>
              <w:rPr>
                <w:rFonts w:ascii="Georgia" w:hAnsi="Georgia" w:cs="Arial"/>
                <w:sz w:val="20"/>
                <w:szCs w:val="20"/>
                <w:highlight w:val="yellow"/>
              </w:rPr>
            </w:pPr>
            <w:r w:rsidRPr="00492773">
              <w:rPr>
                <w:rFonts w:ascii="Georgia" w:hAnsi="Georgia" w:cs="Arial"/>
                <w:sz w:val="20"/>
                <w:szCs w:val="20"/>
              </w:rPr>
              <w:t xml:space="preserve">Barii </w:t>
            </w:r>
            <w:proofErr w:type="spellStart"/>
            <w:r w:rsidRPr="00492773">
              <w:rPr>
                <w:rFonts w:ascii="Georgia" w:hAnsi="Georgia" w:cs="Arial"/>
                <w:sz w:val="20"/>
                <w:szCs w:val="20"/>
              </w:rPr>
              <w:t>sulfas</w:t>
            </w:r>
            <w:proofErr w:type="spellEnd"/>
            <w:r w:rsidRPr="00492773">
              <w:rPr>
                <w:rFonts w:ascii="Georgia" w:hAnsi="Georgia" w:cs="Arial"/>
                <w:sz w:val="20"/>
                <w:szCs w:val="20"/>
              </w:rPr>
              <w:t xml:space="preserve"> zawiesina, 1g / ml 200ml</w:t>
            </w:r>
          </w:p>
        </w:tc>
        <w:tc>
          <w:tcPr>
            <w:tcW w:w="992" w:type="dxa"/>
            <w:tcBorders>
              <w:bottom w:val="single" w:sz="4" w:space="0" w:color="000000"/>
              <w:right w:val="single" w:sz="4" w:space="0" w:color="000000"/>
            </w:tcBorders>
            <w:shd w:val="clear" w:color="auto" w:fill="auto"/>
            <w:vAlign w:val="bottom"/>
          </w:tcPr>
          <w:p w14:paraId="2D1B01EE" w14:textId="3394D0CB" w:rsidR="0084607F" w:rsidRPr="00492773" w:rsidRDefault="0084607F" w:rsidP="0084607F">
            <w:pPr>
              <w:widowControl w:val="0"/>
              <w:rPr>
                <w:rFonts w:ascii="Georgia" w:hAnsi="Georgia" w:cs="Arial"/>
                <w:sz w:val="20"/>
                <w:szCs w:val="20"/>
                <w:highlight w:val="yellow"/>
              </w:rPr>
            </w:pPr>
            <w:r w:rsidRPr="00492773">
              <w:rPr>
                <w:rFonts w:ascii="Georgia" w:hAnsi="Georgia" w:cs="Arial"/>
                <w:sz w:val="20"/>
                <w:szCs w:val="20"/>
              </w:rPr>
              <w:t>op.</w:t>
            </w:r>
          </w:p>
        </w:tc>
        <w:tc>
          <w:tcPr>
            <w:tcW w:w="1134" w:type="dxa"/>
            <w:tcBorders>
              <w:bottom w:val="single" w:sz="4" w:space="0" w:color="000000"/>
              <w:right w:val="single" w:sz="4" w:space="0" w:color="000000"/>
            </w:tcBorders>
            <w:shd w:val="clear" w:color="auto" w:fill="auto"/>
            <w:vAlign w:val="bottom"/>
          </w:tcPr>
          <w:p w14:paraId="0025CE20" w14:textId="71E2BFC9" w:rsidR="0084607F" w:rsidRPr="00FC2E0E" w:rsidRDefault="0084607F" w:rsidP="0084607F">
            <w:pPr>
              <w:widowControl w:val="0"/>
              <w:jc w:val="right"/>
              <w:rPr>
                <w:rFonts w:ascii="Georgia" w:hAnsi="Georgia" w:cs="Arial"/>
                <w:sz w:val="20"/>
                <w:szCs w:val="20"/>
                <w:highlight w:val="yellow"/>
              </w:rPr>
            </w:pPr>
            <w:r w:rsidRPr="00FC2E0E">
              <w:rPr>
                <w:rFonts w:ascii="Georgia" w:hAnsi="Georgia" w:cs="Arial"/>
                <w:sz w:val="20"/>
                <w:szCs w:val="20"/>
              </w:rPr>
              <w:t>30</w:t>
            </w:r>
          </w:p>
        </w:tc>
      </w:tr>
      <w:tr w:rsidR="0084607F" w:rsidRPr="00FC2E0E" w14:paraId="10C3C632" w14:textId="77777777" w:rsidTr="00492773">
        <w:trPr>
          <w:trHeight w:val="251"/>
        </w:trPr>
        <w:tc>
          <w:tcPr>
            <w:tcW w:w="722" w:type="dxa"/>
            <w:tcBorders>
              <w:left w:val="single" w:sz="4" w:space="0" w:color="000000"/>
              <w:bottom w:val="single" w:sz="4" w:space="0" w:color="000000"/>
              <w:right w:val="single" w:sz="4" w:space="0" w:color="000000"/>
            </w:tcBorders>
            <w:shd w:val="clear" w:color="auto" w:fill="auto"/>
            <w:vAlign w:val="bottom"/>
          </w:tcPr>
          <w:p w14:paraId="40194E7E" w14:textId="304B3A26" w:rsidR="0084607F" w:rsidRPr="00492773" w:rsidRDefault="0084607F" w:rsidP="0084607F">
            <w:pPr>
              <w:widowControl w:val="0"/>
              <w:spacing w:line="240" w:lineRule="auto"/>
              <w:jc w:val="right"/>
              <w:rPr>
                <w:rFonts w:ascii="Georgia" w:hAnsi="Georgia" w:cs="Arial"/>
                <w:sz w:val="20"/>
                <w:szCs w:val="20"/>
                <w:highlight w:val="yellow"/>
              </w:rPr>
            </w:pPr>
            <w:r w:rsidRPr="00492773">
              <w:rPr>
                <w:rFonts w:ascii="Georgia" w:hAnsi="Georgia" w:cs="Arial"/>
                <w:sz w:val="20"/>
                <w:szCs w:val="20"/>
              </w:rPr>
              <w:t>107</w:t>
            </w:r>
          </w:p>
        </w:tc>
        <w:tc>
          <w:tcPr>
            <w:tcW w:w="6521" w:type="dxa"/>
            <w:tcBorders>
              <w:bottom w:val="single" w:sz="4" w:space="0" w:color="000000"/>
              <w:right w:val="single" w:sz="4" w:space="0" w:color="000000"/>
            </w:tcBorders>
            <w:shd w:val="clear" w:color="auto" w:fill="auto"/>
            <w:vAlign w:val="bottom"/>
          </w:tcPr>
          <w:p w14:paraId="25E50F97" w14:textId="6B5B40A3" w:rsidR="0084607F" w:rsidRPr="00492773" w:rsidRDefault="0084607F" w:rsidP="0084607F">
            <w:pPr>
              <w:widowControl w:val="0"/>
              <w:rPr>
                <w:rFonts w:ascii="Georgia" w:hAnsi="Georgia" w:cs="Arial"/>
                <w:sz w:val="20"/>
                <w:szCs w:val="20"/>
                <w:highlight w:val="yellow"/>
              </w:rPr>
            </w:pPr>
            <w:r w:rsidRPr="00492773">
              <w:rPr>
                <w:rFonts w:ascii="Georgia" w:hAnsi="Georgia" w:cs="Arial"/>
                <w:sz w:val="20"/>
                <w:szCs w:val="20"/>
              </w:rPr>
              <w:t>Szczepionka p/wirusowemu</w:t>
            </w:r>
            <w:r w:rsidRPr="00492773">
              <w:rPr>
                <w:rFonts w:ascii="Georgia" w:hAnsi="Georgia" w:cs="Arial"/>
                <w:sz w:val="20"/>
                <w:szCs w:val="20"/>
              </w:rPr>
              <w:br/>
            </w:r>
            <w:proofErr w:type="spellStart"/>
            <w:r w:rsidRPr="00492773">
              <w:rPr>
                <w:rFonts w:ascii="Georgia" w:hAnsi="Georgia" w:cs="Arial"/>
                <w:sz w:val="20"/>
                <w:szCs w:val="20"/>
              </w:rPr>
              <w:t>zapal.wątroby</w:t>
            </w:r>
            <w:proofErr w:type="spellEnd"/>
            <w:r w:rsidRPr="00492773">
              <w:rPr>
                <w:rFonts w:ascii="Georgia" w:hAnsi="Georgia" w:cs="Arial"/>
                <w:sz w:val="20"/>
                <w:szCs w:val="20"/>
              </w:rPr>
              <w:t xml:space="preserve"> </w:t>
            </w:r>
            <w:proofErr w:type="spellStart"/>
            <w:r w:rsidRPr="00492773">
              <w:rPr>
                <w:rFonts w:ascii="Georgia" w:hAnsi="Georgia" w:cs="Arial"/>
                <w:sz w:val="20"/>
                <w:szCs w:val="20"/>
              </w:rPr>
              <w:t>t.B</w:t>
            </w:r>
            <w:proofErr w:type="spellEnd"/>
            <w:r w:rsidRPr="00492773">
              <w:rPr>
                <w:rFonts w:ascii="Georgia" w:hAnsi="Georgia" w:cs="Arial"/>
                <w:sz w:val="20"/>
                <w:szCs w:val="20"/>
              </w:rPr>
              <w:t>, dla dorosłych 20mcg/1ml</w:t>
            </w:r>
          </w:p>
        </w:tc>
        <w:tc>
          <w:tcPr>
            <w:tcW w:w="992" w:type="dxa"/>
            <w:tcBorders>
              <w:bottom w:val="single" w:sz="4" w:space="0" w:color="000000"/>
              <w:right w:val="single" w:sz="4" w:space="0" w:color="000000"/>
            </w:tcBorders>
            <w:shd w:val="clear" w:color="auto" w:fill="auto"/>
            <w:vAlign w:val="bottom"/>
          </w:tcPr>
          <w:p w14:paraId="5F93E932" w14:textId="6EA914F7" w:rsidR="0084607F" w:rsidRPr="00492773" w:rsidRDefault="0084607F" w:rsidP="0084607F">
            <w:pPr>
              <w:widowControl w:val="0"/>
              <w:rPr>
                <w:rFonts w:ascii="Georgia" w:hAnsi="Georgia" w:cs="Arial"/>
                <w:sz w:val="20"/>
                <w:szCs w:val="20"/>
                <w:highlight w:val="yellow"/>
              </w:rPr>
            </w:pPr>
            <w:r w:rsidRPr="00492773">
              <w:rPr>
                <w:rFonts w:ascii="Georgia" w:hAnsi="Georgia" w:cs="Arial"/>
                <w:sz w:val="20"/>
                <w:szCs w:val="20"/>
              </w:rPr>
              <w:t>szt.</w:t>
            </w:r>
          </w:p>
        </w:tc>
        <w:tc>
          <w:tcPr>
            <w:tcW w:w="1134" w:type="dxa"/>
            <w:tcBorders>
              <w:bottom w:val="single" w:sz="4" w:space="0" w:color="000000"/>
              <w:right w:val="single" w:sz="4" w:space="0" w:color="000000"/>
            </w:tcBorders>
            <w:shd w:val="clear" w:color="auto" w:fill="auto"/>
            <w:vAlign w:val="bottom"/>
          </w:tcPr>
          <w:p w14:paraId="48661F18" w14:textId="068CC49D" w:rsidR="0084607F" w:rsidRPr="00FC2E0E" w:rsidRDefault="0084607F" w:rsidP="0084607F">
            <w:pPr>
              <w:widowControl w:val="0"/>
              <w:jc w:val="right"/>
              <w:rPr>
                <w:rFonts w:ascii="Georgia" w:hAnsi="Georgia" w:cs="Arial"/>
                <w:sz w:val="20"/>
                <w:szCs w:val="20"/>
                <w:highlight w:val="yellow"/>
              </w:rPr>
            </w:pPr>
            <w:r w:rsidRPr="00FC2E0E">
              <w:rPr>
                <w:rFonts w:ascii="Georgia" w:hAnsi="Georgia" w:cs="Arial"/>
                <w:sz w:val="20"/>
                <w:szCs w:val="20"/>
              </w:rPr>
              <w:t>20</w:t>
            </w:r>
          </w:p>
        </w:tc>
      </w:tr>
      <w:tr w:rsidR="0084607F" w:rsidRPr="00FC2E0E" w14:paraId="1AC013A0" w14:textId="77777777" w:rsidTr="00492773">
        <w:trPr>
          <w:trHeight w:val="284"/>
        </w:trPr>
        <w:tc>
          <w:tcPr>
            <w:tcW w:w="722" w:type="dxa"/>
            <w:tcBorders>
              <w:left w:val="single" w:sz="4" w:space="0" w:color="000000"/>
              <w:bottom w:val="single" w:sz="4" w:space="0" w:color="000000"/>
              <w:right w:val="single" w:sz="4" w:space="0" w:color="000000"/>
            </w:tcBorders>
            <w:shd w:val="clear" w:color="auto" w:fill="auto"/>
            <w:vAlign w:val="bottom"/>
          </w:tcPr>
          <w:p w14:paraId="419723E9" w14:textId="252808E0" w:rsidR="0084607F" w:rsidRPr="00492773" w:rsidRDefault="0084607F" w:rsidP="0084607F">
            <w:pPr>
              <w:widowControl w:val="0"/>
              <w:spacing w:line="240" w:lineRule="auto"/>
              <w:jc w:val="right"/>
              <w:rPr>
                <w:rFonts w:ascii="Georgia" w:hAnsi="Georgia" w:cs="Arial"/>
                <w:sz w:val="20"/>
                <w:szCs w:val="20"/>
                <w:highlight w:val="yellow"/>
              </w:rPr>
            </w:pPr>
            <w:r w:rsidRPr="00492773">
              <w:rPr>
                <w:rFonts w:ascii="Georgia" w:hAnsi="Georgia" w:cs="Arial"/>
                <w:sz w:val="20"/>
                <w:szCs w:val="20"/>
              </w:rPr>
              <w:t>108</w:t>
            </w:r>
          </w:p>
        </w:tc>
        <w:tc>
          <w:tcPr>
            <w:tcW w:w="6521" w:type="dxa"/>
            <w:tcBorders>
              <w:bottom w:val="single" w:sz="4" w:space="0" w:color="000000"/>
              <w:right w:val="single" w:sz="4" w:space="0" w:color="000000"/>
            </w:tcBorders>
            <w:shd w:val="clear" w:color="auto" w:fill="auto"/>
            <w:vAlign w:val="bottom"/>
          </w:tcPr>
          <w:p w14:paraId="5E4980E0" w14:textId="0F3EACC5" w:rsidR="0084607F" w:rsidRPr="00492773" w:rsidRDefault="0084607F" w:rsidP="0084607F">
            <w:pPr>
              <w:widowControl w:val="0"/>
              <w:rPr>
                <w:rFonts w:ascii="Georgia" w:hAnsi="Georgia" w:cs="Arial"/>
                <w:sz w:val="20"/>
                <w:szCs w:val="20"/>
                <w:highlight w:val="yellow"/>
              </w:rPr>
            </w:pPr>
            <w:proofErr w:type="spellStart"/>
            <w:r w:rsidRPr="00492773">
              <w:rPr>
                <w:rFonts w:ascii="Georgia" w:hAnsi="Georgia" w:cs="Arial"/>
                <w:sz w:val="20"/>
                <w:szCs w:val="20"/>
              </w:rPr>
              <w:t>Natrii</w:t>
            </w:r>
            <w:proofErr w:type="spellEnd"/>
            <w:r w:rsidRPr="00492773">
              <w:rPr>
                <w:rFonts w:ascii="Georgia" w:hAnsi="Georgia" w:cs="Arial"/>
                <w:sz w:val="20"/>
                <w:szCs w:val="20"/>
              </w:rPr>
              <w:t xml:space="preserve"> </w:t>
            </w:r>
            <w:proofErr w:type="spellStart"/>
            <w:r w:rsidRPr="00492773">
              <w:rPr>
                <w:rFonts w:ascii="Georgia" w:hAnsi="Georgia" w:cs="Arial"/>
                <w:sz w:val="20"/>
                <w:szCs w:val="20"/>
              </w:rPr>
              <w:t>polistyreni</w:t>
            </w:r>
            <w:proofErr w:type="spellEnd"/>
            <w:r w:rsidRPr="00492773">
              <w:rPr>
                <w:rFonts w:ascii="Georgia" w:hAnsi="Georgia" w:cs="Arial"/>
                <w:sz w:val="20"/>
                <w:szCs w:val="20"/>
              </w:rPr>
              <w:t xml:space="preserve"> </w:t>
            </w:r>
            <w:proofErr w:type="spellStart"/>
            <w:r w:rsidRPr="00492773">
              <w:rPr>
                <w:rFonts w:ascii="Georgia" w:hAnsi="Georgia" w:cs="Arial"/>
                <w:sz w:val="20"/>
                <w:szCs w:val="20"/>
              </w:rPr>
              <w:t>sulfonas</w:t>
            </w:r>
            <w:proofErr w:type="spellEnd"/>
            <w:r w:rsidRPr="00492773">
              <w:rPr>
                <w:rFonts w:ascii="Georgia" w:hAnsi="Georgia" w:cs="Arial"/>
                <w:sz w:val="20"/>
                <w:szCs w:val="20"/>
              </w:rPr>
              <w:t xml:space="preserve"> </w:t>
            </w:r>
            <w:proofErr w:type="spellStart"/>
            <w:r w:rsidRPr="00492773">
              <w:rPr>
                <w:rFonts w:ascii="Georgia" w:hAnsi="Georgia" w:cs="Arial"/>
                <w:sz w:val="20"/>
                <w:szCs w:val="20"/>
              </w:rPr>
              <w:t>pr.doustny</w:t>
            </w:r>
            <w:proofErr w:type="spellEnd"/>
            <w:r w:rsidRPr="00492773">
              <w:rPr>
                <w:rFonts w:ascii="Georgia" w:hAnsi="Georgia" w:cs="Arial"/>
                <w:sz w:val="20"/>
                <w:szCs w:val="20"/>
              </w:rPr>
              <w:br/>
              <w:t xml:space="preserve">lub do </w:t>
            </w:r>
            <w:proofErr w:type="spellStart"/>
            <w:r w:rsidRPr="00492773">
              <w:rPr>
                <w:rFonts w:ascii="Georgia" w:hAnsi="Georgia" w:cs="Arial"/>
                <w:sz w:val="20"/>
                <w:szCs w:val="20"/>
              </w:rPr>
              <w:t>sporz.zaw.doodbyt.po</w:t>
            </w:r>
            <w:proofErr w:type="spellEnd"/>
            <w:r w:rsidRPr="00492773">
              <w:rPr>
                <w:rFonts w:ascii="Georgia" w:hAnsi="Georgia" w:cs="Arial"/>
                <w:sz w:val="20"/>
                <w:szCs w:val="20"/>
              </w:rPr>
              <w:t xml:space="preserve"> 454g</w:t>
            </w:r>
          </w:p>
        </w:tc>
        <w:tc>
          <w:tcPr>
            <w:tcW w:w="992" w:type="dxa"/>
            <w:tcBorders>
              <w:bottom w:val="single" w:sz="4" w:space="0" w:color="000000"/>
              <w:right w:val="single" w:sz="4" w:space="0" w:color="000000"/>
            </w:tcBorders>
            <w:shd w:val="clear" w:color="auto" w:fill="auto"/>
            <w:vAlign w:val="bottom"/>
          </w:tcPr>
          <w:p w14:paraId="44E20C68" w14:textId="511A4100" w:rsidR="0084607F" w:rsidRPr="00492773" w:rsidRDefault="0084607F" w:rsidP="0084607F">
            <w:pPr>
              <w:widowControl w:val="0"/>
              <w:rPr>
                <w:rFonts w:ascii="Georgia" w:hAnsi="Georgia" w:cs="Arial"/>
                <w:sz w:val="20"/>
                <w:szCs w:val="20"/>
                <w:highlight w:val="yellow"/>
              </w:rPr>
            </w:pPr>
            <w:r w:rsidRPr="00492773">
              <w:rPr>
                <w:rFonts w:ascii="Georgia" w:hAnsi="Georgia" w:cs="Arial"/>
                <w:sz w:val="20"/>
                <w:szCs w:val="20"/>
              </w:rPr>
              <w:t>op.</w:t>
            </w:r>
          </w:p>
        </w:tc>
        <w:tc>
          <w:tcPr>
            <w:tcW w:w="1134" w:type="dxa"/>
            <w:tcBorders>
              <w:bottom w:val="single" w:sz="4" w:space="0" w:color="000000"/>
              <w:right w:val="single" w:sz="4" w:space="0" w:color="000000"/>
            </w:tcBorders>
            <w:shd w:val="clear" w:color="auto" w:fill="auto"/>
            <w:vAlign w:val="bottom"/>
          </w:tcPr>
          <w:p w14:paraId="2F02D55D" w14:textId="679091CA" w:rsidR="0084607F" w:rsidRPr="00FC2E0E" w:rsidRDefault="0084607F" w:rsidP="0084607F">
            <w:pPr>
              <w:widowControl w:val="0"/>
              <w:jc w:val="right"/>
              <w:rPr>
                <w:rFonts w:ascii="Georgia" w:hAnsi="Georgia" w:cs="Arial"/>
                <w:sz w:val="20"/>
                <w:szCs w:val="20"/>
                <w:highlight w:val="yellow"/>
              </w:rPr>
            </w:pPr>
            <w:r w:rsidRPr="00FC2E0E">
              <w:rPr>
                <w:rFonts w:ascii="Georgia" w:hAnsi="Georgia" w:cs="Arial"/>
                <w:sz w:val="20"/>
                <w:szCs w:val="20"/>
              </w:rPr>
              <w:t>20</w:t>
            </w:r>
          </w:p>
        </w:tc>
      </w:tr>
      <w:tr w:rsidR="0084607F" w:rsidRPr="00FC2E0E" w14:paraId="06AEAEDB" w14:textId="77777777" w:rsidTr="00492773">
        <w:trPr>
          <w:trHeight w:val="259"/>
        </w:trPr>
        <w:tc>
          <w:tcPr>
            <w:tcW w:w="722" w:type="dxa"/>
            <w:tcBorders>
              <w:left w:val="single" w:sz="4" w:space="0" w:color="000000"/>
              <w:bottom w:val="single" w:sz="4" w:space="0" w:color="000000"/>
              <w:right w:val="single" w:sz="4" w:space="0" w:color="000000"/>
            </w:tcBorders>
            <w:shd w:val="clear" w:color="auto" w:fill="auto"/>
            <w:vAlign w:val="bottom"/>
          </w:tcPr>
          <w:p w14:paraId="55BD9580" w14:textId="1F15C846" w:rsidR="0084607F" w:rsidRPr="00492773" w:rsidRDefault="0084607F" w:rsidP="0084607F">
            <w:pPr>
              <w:widowControl w:val="0"/>
              <w:spacing w:line="240" w:lineRule="auto"/>
              <w:jc w:val="right"/>
              <w:rPr>
                <w:rFonts w:ascii="Georgia" w:hAnsi="Georgia" w:cs="Arial"/>
                <w:sz w:val="20"/>
                <w:szCs w:val="20"/>
                <w:highlight w:val="yellow"/>
              </w:rPr>
            </w:pPr>
            <w:r w:rsidRPr="00492773">
              <w:rPr>
                <w:rFonts w:ascii="Georgia" w:hAnsi="Georgia" w:cs="Arial"/>
                <w:sz w:val="20"/>
                <w:szCs w:val="20"/>
              </w:rPr>
              <w:t>109</w:t>
            </w:r>
          </w:p>
        </w:tc>
        <w:tc>
          <w:tcPr>
            <w:tcW w:w="6521" w:type="dxa"/>
            <w:tcBorders>
              <w:bottom w:val="single" w:sz="4" w:space="0" w:color="000000"/>
              <w:right w:val="single" w:sz="4" w:space="0" w:color="000000"/>
            </w:tcBorders>
            <w:shd w:val="clear" w:color="auto" w:fill="auto"/>
            <w:vAlign w:val="bottom"/>
          </w:tcPr>
          <w:p w14:paraId="651D2810" w14:textId="18A64C25" w:rsidR="0084607F" w:rsidRPr="00492773" w:rsidRDefault="0084607F" w:rsidP="0084607F">
            <w:pPr>
              <w:widowControl w:val="0"/>
              <w:rPr>
                <w:rFonts w:ascii="Georgia" w:hAnsi="Georgia" w:cs="Arial"/>
                <w:sz w:val="20"/>
                <w:szCs w:val="20"/>
                <w:highlight w:val="yellow"/>
              </w:rPr>
            </w:pPr>
            <w:r w:rsidRPr="00492773">
              <w:rPr>
                <w:rFonts w:ascii="Georgia" w:hAnsi="Georgia" w:cs="Arial"/>
                <w:sz w:val="20"/>
                <w:szCs w:val="20"/>
              </w:rPr>
              <w:t>3% r-r wody utlenionej pakowany .po 100g</w:t>
            </w:r>
            <w:r w:rsidRPr="00492773">
              <w:rPr>
                <w:rFonts w:ascii="Georgia" w:hAnsi="Georgia" w:cs="Arial"/>
                <w:sz w:val="20"/>
                <w:szCs w:val="20"/>
              </w:rPr>
              <w:br/>
              <w:t>w op. plastikowym (temp. przechowywania</w:t>
            </w:r>
            <w:r w:rsidRPr="00492773">
              <w:rPr>
                <w:rFonts w:ascii="Georgia" w:hAnsi="Georgia" w:cs="Arial"/>
                <w:sz w:val="20"/>
                <w:szCs w:val="20"/>
              </w:rPr>
              <w:br/>
              <w:t>do 25º C)</w:t>
            </w:r>
          </w:p>
        </w:tc>
        <w:tc>
          <w:tcPr>
            <w:tcW w:w="992" w:type="dxa"/>
            <w:tcBorders>
              <w:bottom w:val="single" w:sz="4" w:space="0" w:color="000000"/>
              <w:right w:val="single" w:sz="4" w:space="0" w:color="000000"/>
            </w:tcBorders>
            <w:shd w:val="clear" w:color="auto" w:fill="auto"/>
            <w:vAlign w:val="bottom"/>
          </w:tcPr>
          <w:p w14:paraId="2A96E27A" w14:textId="7D7B1AF7" w:rsidR="0084607F" w:rsidRPr="00492773" w:rsidRDefault="0084607F" w:rsidP="0084607F">
            <w:pPr>
              <w:widowControl w:val="0"/>
              <w:rPr>
                <w:rFonts w:ascii="Georgia" w:hAnsi="Georgia" w:cs="Arial"/>
                <w:sz w:val="20"/>
                <w:szCs w:val="20"/>
                <w:highlight w:val="yellow"/>
              </w:rPr>
            </w:pPr>
            <w:r w:rsidRPr="00492773">
              <w:rPr>
                <w:rFonts w:ascii="Georgia" w:hAnsi="Georgia" w:cs="Arial"/>
                <w:sz w:val="20"/>
                <w:szCs w:val="20"/>
              </w:rPr>
              <w:t>op.</w:t>
            </w:r>
          </w:p>
        </w:tc>
        <w:tc>
          <w:tcPr>
            <w:tcW w:w="1134" w:type="dxa"/>
            <w:tcBorders>
              <w:bottom w:val="single" w:sz="4" w:space="0" w:color="000000"/>
              <w:right w:val="single" w:sz="4" w:space="0" w:color="000000"/>
            </w:tcBorders>
            <w:shd w:val="clear" w:color="auto" w:fill="auto"/>
            <w:vAlign w:val="bottom"/>
          </w:tcPr>
          <w:p w14:paraId="797B350A" w14:textId="38A6CC8D" w:rsidR="0084607F" w:rsidRPr="00FC2E0E" w:rsidRDefault="0084607F" w:rsidP="0084607F">
            <w:pPr>
              <w:widowControl w:val="0"/>
              <w:jc w:val="right"/>
              <w:rPr>
                <w:rFonts w:ascii="Georgia" w:hAnsi="Georgia" w:cs="Arial"/>
                <w:sz w:val="20"/>
                <w:szCs w:val="20"/>
                <w:highlight w:val="yellow"/>
              </w:rPr>
            </w:pPr>
            <w:r w:rsidRPr="00FC2E0E">
              <w:rPr>
                <w:rFonts w:ascii="Georgia" w:hAnsi="Georgia" w:cs="Arial"/>
                <w:sz w:val="20"/>
                <w:szCs w:val="20"/>
              </w:rPr>
              <w:t>240</w:t>
            </w:r>
          </w:p>
        </w:tc>
      </w:tr>
      <w:tr w:rsidR="0084607F" w:rsidRPr="00FC2E0E" w14:paraId="4D8494BA" w14:textId="77777777" w:rsidTr="00492773">
        <w:trPr>
          <w:trHeight w:val="278"/>
        </w:trPr>
        <w:tc>
          <w:tcPr>
            <w:tcW w:w="722" w:type="dxa"/>
            <w:tcBorders>
              <w:left w:val="single" w:sz="4" w:space="0" w:color="000000"/>
              <w:bottom w:val="single" w:sz="4" w:space="0" w:color="000000"/>
              <w:right w:val="single" w:sz="4" w:space="0" w:color="000000"/>
            </w:tcBorders>
            <w:shd w:val="clear" w:color="auto" w:fill="auto"/>
            <w:vAlign w:val="bottom"/>
          </w:tcPr>
          <w:p w14:paraId="7676C286" w14:textId="55864F1F" w:rsidR="0084607F" w:rsidRPr="00492773" w:rsidRDefault="0084607F" w:rsidP="0084607F">
            <w:pPr>
              <w:widowControl w:val="0"/>
              <w:spacing w:line="240" w:lineRule="auto"/>
              <w:jc w:val="right"/>
              <w:rPr>
                <w:rFonts w:ascii="Georgia" w:hAnsi="Georgia" w:cs="Arial"/>
                <w:sz w:val="20"/>
                <w:szCs w:val="20"/>
                <w:highlight w:val="yellow"/>
              </w:rPr>
            </w:pPr>
            <w:r w:rsidRPr="00492773">
              <w:rPr>
                <w:rFonts w:ascii="Georgia" w:hAnsi="Georgia" w:cs="Arial"/>
                <w:sz w:val="20"/>
                <w:szCs w:val="20"/>
              </w:rPr>
              <w:t>110</w:t>
            </w:r>
          </w:p>
        </w:tc>
        <w:tc>
          <w:tcPr>
            <w:tcW w:w="6521" w:type="dxa"/>
            <w:tcBorders>
              <w:bottom w:val="single" w:sz="4" w:space="0" w:color="000000"/>
              <w:right w:val="single" w:sz="4" w:space="0" w:color="000000"/>
            </w:tcBorders>
            <w:shd w:val="clear" w:color="auto" w:fill="auto"/>
            <w:vAlign w:val="bottom"/>
          </w:tcPr>
          <w:p w14:paraId="45118D02" w14:textId="4A2C542F" w:rsidR="0084607F" w:rsidRPr="00492773" w:rsidRDefault="0084607F" w:rsidP="0084607F">
            <w:pPr>
              <w:widowControl w:val="0"/>
              <w:rPr>
                <w:rFonts w:ascii="Georgia" w:hAnsi="Georgia" w:cs="Arial"/>
                <w:sz w:val="20"/>
                <w:szCs w:val="20"/>
                <w:highlight w:val="yellow"/>
              </w:rPr>
            </w:pPr>
            <w:proofErr w:type="spellStart"/>
            <w:r w:rsidRPr="00492773">
              <w:rPr>
                <w:rFonts w:ascii="Georgia" w:hAnsi="Georgia" w:cs="Arial"/>
                <w:sz w:val="20"/>
                <w:szCs w:val="20"/>
              </w:rPr>
              <w:t>Macrogol</w:t>
            </w:r>
            <w:proofErr w:type="spellEnd"/>
            <w:r w:rsidRPr="00492773">
              <w:rPr>
                <w:rFonts w:ascii="Georgia" w:hAnsi="Georgia" w:cs="Arial"/>
                <w:sz w:val="20"/>
                <w:szCs w:val="20"/>
              </w:rPr>
              <w:t xml:space="preserve"> 4000 proszek do </w:t>
            </w:r>
            <w:proofErr w:type="spellStart"/>
            <w:r w:rsidRPr="00492773">
              <w:rPr>
                <w:rFonts w:ascii="Georgia" w:hAnsi="Georgia" w:cs="Arial"/>
                <w:sz w:val="20"/>
                <w:szCs w:val="20"/>
              </w:rPr>
              <w:t>sporz.zaw.doustnej</w:t>
            </w:r>
            <w:proofErr w:type="spellEnd"/>
            <w:r w:rsidRPr="00492773">
              <w:rPr>
                <w:rFonts w:ascii="Georgia" w:hAnsi="Georgia" w:cs="Arial"/>
                <w:sz w:val="20"/>
                <w:szCs w:val="20"/>
              </w:rPr>
              <w:br/>
              <w:t xml:space="preserve"> </w:t>
            </w:r>
            <w:proofErr w:type="spellStart"/>
            <w:r w:rsidRPr="00492773">
              <w:rPr>
                <w:rFonts w:ascii="Georgia" w:hAnsi="Georgia" w:cs="Arial"/>
                <w:sz w:val="20"/>
                <w:szCs w:val="20"/>
              </w:rPr>
              <w:t>sasz.po</w:t>
            </w:r>
            <w:proofErr w:type="spellEnd"/>
            <w:r w:rsidRPr="00492773">
              <w:rPr>
                <w:rFonts w:ascii="Georgia" w:hAnsi="Georgia" w:cs="Arial"/>
                <w:sz w:val="20"/>
                <w:szCs w:val="20"/>
              </w:rPr>
              <w:t xml:space="preserve"> 74g</w:t>
            </w:r>
          </w:p>
        </w:tc>
        <w:tc>
          <w:tcPr>
            <w:tcW w:w="992" w:type="dxa"/>
            <w:tcBorders>
              <w:bottom w:val="single" w:sz="4" w:space="0" w:color="000000"/>
              <w:right w:val="single" w:sz="4" w:space="0" w:color="000000"/>
            </w:tcBorders>
            <w:shd w:val="clear" w:color="auto" w:fill="auto"/>
            <w:vAlign w:val="bottom"/>
          </w:tcPr>
          <w:p w14:paraId="4D5B6928" w14:textId="097DDA63" w:rsidR="0084607F" w:rsidRPr="00492773" w:rsidRDefault="0084607F" w:rsidP="0084607F">
            <w:pPr>
              <w:widowControl w:val="0"/>
              <w:rPr>
                <w:rFonts w:ascii="Georgia" w:hAnsi="Georgia" w:cs="Arial"/>
                <w:sz w:val="20"/>
                <w:szCs w:val="20"/>
                <w:highlight w:val="yellow"/>
              </w:rPr>
            </w:pPr>
            <w:r w:rsidRPr="00492773">
              <w:rPr>
                <w:rFonts w:ascii="Georgia" w:hAnsi="Georgia" w:cs="Arial"/>
                <w:sz w:val="20"/>
                <w:szCs w:val="20"/>
              </w:rPr>
              <w:t>szt.</w:t>
            </w:r>
          </w:p>
        </w:tc>
        <w:tc>
          <w:tcPr>
            <w:tcW w:w="1134" w:type="dxa"/>
            <w:tcBorders>
              <w:bottom w:val="single" w:sz="4" w:space="0" w:color="000000"/>
              <w:right w:val="single" w:sz="4" w:space="0" w:color="000000"/>
            </w:tcBorders>
            <w:shd w:val="clear" w:color="auto" w:fill="auto"/>
            <w:vAlign w:val="bottom"/>
          </w:tcPr>
          <w:p w14:paraId="46DDFECB" w14:textId="10D191B9" w:rsidR="0084607F" w:rsidRPr="00FC2E0E" w:rsidRDefault="0084607F" w:rsidP="0084607F">
            <w:pPr>
              <w:widowControl w:val="0"/>
              <w:jc w:val="right"/>
              <w:rPr>
                <w:rFonts w:ascii="Georgia" w:hAnsi="Georgia" w:cs="Arial"/>
                <w:sz w:val="20"/>
                <w:szCs w:val="20"/>
                <w:highlight w:val="yellow"/>
              </w:rPr>
            </w:pPr>
            <w:r w:rsidRPr="00FC2E0E">
              <w:rPr>
                <w:rFonts w:ascii="Georgia" w:hAnsi="Georgia" w:cs="Arial"/>
                <w:sz w:val="20"/>
                <w:szCs w:val="20"/>
              </w:rPr>
              <w:t>3984</w:t>
            </w:r>
          </w:p>
        </w:tc>
      </w:tr>
      <w:tr w:rsidR="0084607F" w:rsidRPr="00FC2E0E" w14:paraId="5C89A359" w14:textId="77777777" w:rsidTr="00492773">
        <w:trPr>
          <w:trHeight w:val="297"/>
        </w:trPr>
        <w:tc>
          <w:tcPr>
            <w:tcW w:w="722" w:type="dxa"/>
            <w:tcBorders>
              <w:left w:val="single" w:sz="4" w:space="0" w:color="000000"/>
              <w:bottom w:val="single" w:sz="4" w:space="0" w:color="000000"/>
              <w:right w:val="single" w:sz="4" w:space="0" w:color="000000"/>
            </w:tcBorders>
            <w:shd w:val="clear" w:color="auto" w:fill="auto"/>
            <w:vAlign w:val="bottom"/>
          </w:tcPr>
          <w:p w14:paraId="724A7B62" w14:textId="14D7DBDA" w:rsidR="0084607F" w:rsidRPr="00492773" w:rsidRDefault="0084607F" w:rsidP="0084607F">
            <w:pPr>
              <w:widowControl w:val="0"/>
              <w:spacing w:line="240" w:lineRule="auto"/>
              <w:jc w:val="right"/>
              <w:rPr>
                <w:rFonts w:ascii="Georgia" w:hAnsi="Georgia" w:cs="Arial"/>
                <w:sz w:val="20"/>
                <w:szCs w:val="20"/>
                <w:highlight w:val="yellow"/>
              </w:rPr>
            </w:pPr>
            <w:r w:rsidRPr="00492773">
              <w:rPr>
                <w:rFonts w:ascii="Georgia" w:hAnsi="Georgia" w:cs="Arial"/>
                <w:sz w:val="20"/>
                <w:szCs w:val="20"/>
              </w:rPr>
              <w:t>111</w:t>
            </w:r>
          </w:p>
        </w:tc>
        <w:tc>
          <w:tcPr>
            <w:tcW w:w="6521" w:type="dxa"/>
            <w:tcBorders>
              <w:bottom w:val="single" w:sz="4" w:space="0" w:color="000000"/>
              <w:right w:val="single" w:sz="4" w:space="0" w:color="000000"/>
            </w:tcBorders>
            <w:shd w:val="clear" w:color="auto" w:fill="auto"/>
            <w:vAlign w:val="bottom"/>
          </w:tcPr>
          <w:p w14:paraId="2E6C5A4F" w14:textId="57AE1AE9" w:rsidR="0084607F" w:rsidRPr="00492773" w:rsidRDefault="0084607F" w:rsidP="0084607F">
            <w:pPr>
              <w:widowControl w:val="0"/>
              <w:rPr>
                <w:rFonts w:ascii="Georgia" w:hAnsi="Georgia" w:cs="Arial"/>
                <w:sz w:val="20"/>
                <w:szCs w:val="20"/>
                <w:highlight w:val="yellow"/>
              </w:rPr>
            </w:pPr>
            <w:proofErr w:type="spellStart"/>
            <w:r w:rsidRPr="00492773">
              <w:rPr>
                <w:rFonts w:ascii="Georgia" w:hAnsi="Georgia" w:cs="Arial"/>
                <w:sz w:val="20"/>
                <w:szCs w:val="20"/>
              </w:rPr>
              <w:t>Sodium</w:t>
            </w:r>
            <w:proofErr w:type="spellEnd"/>
            <w:r w:rsidRPr="00492773">
              <w:rPr>
                <w:rFonts w:ascii="Georgia" w:hAnsi="Georgia" w:cs="Arial"/>
                <w:sz w:val="20"/>
                <w:szCs w:val="20"/>
              </w:rPr>
              <w:t xml:space="preserve"> </w:t>
            </w:r>
            <w:proofErr w:type="spellStart"/>
            <w:r w:rsidRPr="00492773">
              <w:rPr>
                <w:rFonts w:ascii="Georgia" w:hAnsi="Georgia" w:cs="Arial"/>
                <w:sz w:val="20"/>
                <w:szCs w:val="20"/>
              </w:rPr>
              <w:t>dihydrophosphate</w:t>
            </w:r>
            <w:proofErr w:type="spellEnd"/>
            <w:r w:rsidRPr="00492773">
              <w:rPr>
                <w:rFonts w:ascii="Georgia" w:hAnsi="Georgia" w:cs="Arial"/>
                <w:sz w:val="20"/>
                <w:szCs w:val="20"/>
              </w:rPr>
              <w:t xml:space="preserve"> +</w:t>
            </w:r>
            <w:proofErr w:type="spellStart"/>
            <w:r w:rsidRPr="00492773">
              <w:rPr>
                <w:rFonts w:ascii="Georgia" w:hAnsi="Georgia" w:cs="Arial"/>
                <w:sz w:val="20"/>
                <w:szCs w:val="20"/>
              </w:rPr>
              <w:t>Sodium</w:t>
            </w:r>
            <w:proofErr w:type="spellEnd"/>
            <w:r w:rsidRPr="00492773">
              <w:rPr>
                <w:rFonts w:ascii="Georgia" w:hAnsi="Georgia" w:cs="Arial"/>
                <w:sz w:val="20"/>
                <w:szCs w:val="20"/>
              </w:rPr>
              <w:t xml:space="preserve"> </w:t>
            </w:r>
            <w:proofErr w:type="spellStart"/>
            <w:r w:rsidRPr="00492773">
              <w:rPr>
                <w:rFonts w:ascii="Georgia" w:hAnsi="Georgia" w:cs="Arial"/>
                <w:sz w:val="20"/>
                <w:szCs w:val="20"/>
              </w:rPr>
              <w:t>hydrophosphate</w:t>
            </w:r>
            <w:proofErr w:type="spellEnd"/>
            <w:r w:rsidRPr="00492773">
              <w:rPr>
                <w:rFonts w:ascii="Georgia" w:hAnsi="Georgia" w:cs="Arial"/>
                <w:sz w:val="20"/>
                <w:szCs w:val="20"/>
              </w:rPr>
              <w:t>,</w:t>
            </w:r>
            <w:r w:rsidRPr="00492773">
              <w:rPr>
                <w:rFonts w:ascii="Georgia" w:hAnsi="Georgia" w:cs="Arial"/>
                <w:sz w:val="20"/>
                <w:szCs w:val="20"/>
              </w:rPr>
              <w:br/>
              <w:t xml:space="preserve">roztwór do wlewu doodbytniczego </w:t>
            </w:r>
            <w:proofErr w:type="spellStart"/>
            <w:r w:rsidRPr="00492773">
              <w:rPr>
                <w:rFonts w:ascii="Georgia" w:hAnsi="Georgia" w:cs="Arial"/>
                <w:sz w:val="20"/>
                <w:szCs w:val="20"/>
              </w:rPr>
              <w:t>flak.po</w:t>
            </w:r>
            <w:proofErr w:type="spellEnd"/>
            <w:r w:rsidRPr="00492773">
              <w:rPr>
                <w:rFonts w:ascii="Georgia" w:hAnsi="Georgia" w:cs="Arial"/>
                <w:sz w:val="20"/>
                <w:szCs w:val="20"/>
              </w:rPr>
              <w:t xml:space="preserve"> 150ml.</w:t>
            </w:r>
            <w:r w:rsidRPr="00492773">
              <w:rPr>
                <w:rFonts w:ascii="Georgia" w:hAnsi="Georgia" w:cs="Arial"/>
                <w:sz w:val="20"/>
                <w:szCs w:val="20"/>
              </w:rPr>
              <w:br/>
              <w:t>Możliwość zamawiania opakowań jednostkowych</w:t>
            </w:r>
          </w:p>
        </w:tc>
        <w:tc>
          <w:tcPr>
            <w:tcW w:w="992" w:type="dxa"/>
            <w:tcBorders>
              <w:bottom w:val="single" w:sz="4" w:space="0" w:color="000000"/>
              <w:right w:val="single" w:sz="4" w:space="0" w:color="000000"/>
            </w:tcBorders>
            <w:shd w:val="clear" w:color="auto" w:fill="auto"/>
            <w:vAlign w:val="bottom"/>
          </w:tcPr>
          <w:p w14:paraId="0DD15E58" w14:textId="5C6722D5" w:rsidR="0084607F" w:rsidRPr="00492773" w:rsidRDefault="0084607F" w:rsidP="0084607F">
            <w:pPr>
              <w:widowControl w:val="0"/>
              <w:rPr>
                <w:rFonts w:ascii="Georgia" w:hAnsi="Georgia" w:cs="Arial"/>
                <w:sz w:val="20"/>
                <w:szCs w:val="20"/>
                <w:highlight w:val="yellow"/>
              </w:rPr>
            </w:pPr>
            <w:r w:rsidRPr="00492773">
              <w:rPr>
                <w:rFonts w:ascii="Georgia" w:hAnsi="Georgia" w:cs="Arial"/>
                <w:sz w:val="20"/>
                <w:szCs w:val="20"/>
              </w:rPr>
              <w:t>szt.</w:t>
            </w:r>
          </w:p>
        </w:tc>
        <w:tc>
          <w:tcPr>
            <w:tcW w:w="1134" w:type="dxa"/>
            <w:tcBorders>
              <w:bottom w:val="single" w:sz="4" w:space="0" w:color="000000"/>
              <w:right w:val="single" w:sz="4" w:space="0" w:color="000000"/>
            </w:tcBorders>
            <w:shd w:val="clear" w:color="auto" w:fill="auto"/>
            <w:vAlign w:val="bottom"/>
          </w:tcPr>
          <w:p w14:paraId="341D210C" w14:textId="33844126" w:rsidR="0084607F" w:rsidRPr="00FC2E0E" w:rsidRDefault="0084607F" w:rsidP="0084607F">
            <w:pPr>
              <w:widowControl w:val="0"/>
              <w:jc w:val="right"/>
              <w:rPr>
                <w:rFonts w:ascii="Georgia" w:hAnsi="Georgia" w:cs="Arial"/>
                <w:sz w:val="20"/>
                <w:szCs w:val="20"/>
                <w:highlight w:val="yellow"/>
              </w:rPr>
            </w:pPr>
            <w:r w:rsidRPr="00FC2E0E">
              <w:rPr>
                <w:rFonts w:ascii="Georgia" w:hAnsi="Georgia" w:cs="Arial"/>
                <w:sz w:val="20"/>
                <w:szCs w:val="20"/>
              </w:rPr>
              <w:t>200</w:t>
            </w:r>
          </w:p>
        </w:tc>
      </w:tr>
      <w:tr w:rsidR="0084607F" w:rsidRPr="00FC2E0E" w14:paraId="0D180509" w14:textId="77777777" w:rsidTr="00492773">
        <w:trPr>
          <w:trHeight w:val="477"/>
        </w:trPr>
        <w:tc>
          <w:tcPr>
            <w:tcW w:w="722" w:type="dxa"/>
            <w:tcBorders>
              <w:left w:val="single" w:sz="4" w:space="0" w:color="000000"/>
              <w:bottom w:val="single" w:sz="4" w:space="0" w:color="000000"/>
              <w:right w:val="single" w:sz="4" w:space="0" w:color="000000"/>
            </w:tcBorders>
            <w:shd w:val="clear" w:color="auto" w:fill="auto"/>
            <w:vAlign w:val="bottom"/>
          </w:tcPr>
          <w:p w14:paraId="274C6CF1" w14:textId="44F6AF08" w:rsidR="0084607F" w:rsidRPr="00492773" w:rsidRDefault="0084607F" w:rsidP="0084607F">
            <w:pPr>
              <w:widowControl w:val="0"/>
              <w:spacing w:line="240" w:lineRule="auto"/>
              <w:jc w:val="right"/>
              <w:rPr>
                <w:rFonts w:ascii="Georgia" w:hAnsi="Georgia" w:cs="Arial"/>
                <w:sz w:val="20"/>
                <w:szCs w:val="20"/>
                <w:highlight w:val="yellow"/>
              </w:rPr>
            </w:pPr>
            <w:r w:rsidRPr="00492773">
              <w:rPr>
                <w:rFonts w:ascii="Georgia" w:hAnsi="Georgia" w:cs="Arial"/>
                <w:sz w:val="20"/>
                <w:szCs w:val="20"/>
              </w:rPr>
              <w:t>112</w:t>
            </w:r>
          </w:p>
        </w:tc>
        <w:tc>
          <w:tcPr>
            <w:tcW w:w="6521" w:type="dxa"/>
            <w:tcBorders>
              <w:bottom w:val="single" w:sz="4" w:space="0" w:color="000000"/>
              <w:right w:val="single" w:sz="4" w:space="0" w:color="000000"/>
            </w:tcBorders>
            <w:shd w:val="clear" w:color="auto" w:fill="auto"/>
            <w:vAlign w:val="bottom"/>
          </w:tcPr>
          <w:p w14:paraId="39FC2AB3" w14:textId="59954394" w:rsidR="0084607F" w:rsidRPr="00492773" w:rsidRDefault="0084607F" w:rsidP="0084607F">
            <w:pPr>
              <w:widowControl w:val="0"/>
              <w:rPr>
                <w:rFonts w:ascii="Georgia" w:hAnsi="Georgia" w:cs="Arial"/>
                <w:sz w:val="20"/>
                <w:szCs w:val="20"/>
                <w:highlight w:val="yellow"/>
              </w:rPr>
            </w:pPr>
            <w:proofErr w:type="spellStart"/>
            <w:r w:rsidRPr="00492773">
              <w:rPr>
                <w:rFonts w:ascii="Georgia" w:hAnsi="Georgia" w:cs="Arial"/>
                <w:sz w:val="20"/>
                <w:szCs w:val="20"/>
              </w:rPr>
              <w:t>Diosmectite</w:t>
            </w:r>
            <w:proofErr w:type="spellEnd"/>
            <w:r w:rsidRPr="00492773">
              <w:rPr>
                <w:rFonts w:ascii="Georgia" w:hAnsi="Georgia" w:cs="Arial"/>
                <w:sz w:val="20"/>
                <w:szCs w:val="20"/>
              </w:rPr>
              <w:t xml:space="preserve"> proszek saszetki po 3gx30szt.</w:t>
            </w:r>
          </w:p>
        </w:tc>
        <w:tc>
          <w:tcPr>
            <w:tcW w:w="992" w:type="dxa"/>
            <w:tcBorders>
              <w:bottom w:val="single" w:sz="4" w:space="0" w:color="000000"/>
              <w:right w:val="single" w:sz="4" w:space="0" w:color="000000"/>
            </w:tcBorders>
            <w:shd w:val="clear" w:color="auto" w:fill="auto"/>
            <w:vAlign w:val="bottom"/>
          </w:tcPr>
          <w:p w14:paraId="19FEE401" w14:textId="2EDDFA00" w:rsidR="0084607F" w:rsidRPr="00492773" w:rsidRDefault="0084607F" w:rsidP="0084607F">
            <w:pPr>
              <w:widowControl w:val="0"/>
              <w:rPr>
                <w:rFonts w:ascii="Georgia" w:hAnsi="Georgia" w:cs="Arial"/>
                <w:sz w:val="20"/>
                <w:szCs w:val="20"/>
                <w:highlight w:val="yellow"/>
              </w:rPr>
            </w:pPr>
            <w:r w:rsidRPr="00492773">
              <w:rPr>
                <w:rFonts w:ascii="Georgia" w:hAnsi="Georgia" w:cs="Arial"/>
                <w:sz w:val="20"/>
                <w:szCs w:val="20"/>
              </w:rPr>
              <w:t>op.</w:t>
            </w:r>
          </w:p>
        </w:tc>
        <w:tc>
          <w:tcPr>
            <w:tcW w:w="1134" w:type="dxa"/>
            <w:tcBorders>
              <w:bottom w:val="single" w:sz="4" w:space="0" w:color="000000"/>
              <w:right w:val="single" w:sz="4" w:space="0" w:color="000000"/>
            </w:tcBorders>
            <w:shd w:val="clear" w:color="auto" w:fill="auto"/>
            <w:vAlign w:val="bottom"/>
          </w:tcPr>
          <w:p w14:paraId="627DBF12" w14:textId="08E3C00F" w:rsidR="0084607F" w:rsidRPr="00FC2E0E" w:rsidRDefault="0084607F" w:rsidP="0084607F">
            <w:pPr>
              <w:widowControl w:val="0"/>
              <w:jc w:val="right"/>
              <w:rPr>
                <w:rFonts w:ascii="Georgia" w:hAnsi="Georgia" w:cs="Arial"/>
                <w:sz w:val="20"/>
                <w:szCs w:val="20"/>
                <w:highlight w:val="yellow"/>
              </w:rPr>
            </w:pPr>
            <w:r w:rsidRPr="00FC2E0E">
              <w:rPr>
                <w:rFonts w:ascii="Georgia" w:hAnsi="Georgia" w:cs="Arial"/>
                <w:sz w:val="20"/>
                <w:szCs w:val="20"/>
              </w:rPr>
              <w:t>25</w:t>
            </w:r>
          </w:p>
        </w:tc>
      </w:tr>
      <w:tr w:rsidR="0084607F" w:rsidRPr="00FC2E0E" w14:paraId="7D3C298B" w14:textId="77777777" w:rsidTr="00492773">
        <w:trPr>
          <w:trHeight w:val="463"/>
        </w:trPr>
        <w:tc>
          <w:tcPr>
            <w:tcW w:w="722" w:type="dxa"/>
            <w:tcBorders>
              <w:left w:val="single" w:sz="4" w:space="0" w:color="000000"/>
              <w:bottom w:val="single" w:sz="4" w:space="0" w:color="000000"/>
              <w:right w:val="single" w:sz="4" w:space="0" w:color="000000"/>
            </w:tcBorders>
            <w:shd w:val="clear" w:color="auto" w:fill="auto"/>
            <w:vAlign w:val="bottom"/>
          </w:tcPr>
          <w:p w14:paraId="6D85E888" w14:textId="08F92A4E" w:rsidR="0084607F" w:rsidRPr="00492773" w:rsidRDefault="0084607F" w:rsidP="0084607F">
            <w:pPr>
              <w:widowControl w:val="0"/>
              <w:spacing w:line="240" w:lineRule="auto"/>
              <w:jc w:val="right"/>
              <w:rPr>
                <w:rFonts w:ascii="Georgia" w:hAnsi="Georgia" w:cs="Arial"/>
                <w:sz w:val="20"/>
                <w:szCs w:val="20"/>
                <w:highlight w:val="yellow"/>
              </w:rPr>
            </w:pPr>
            <w:r w:rsidRPr="00492773">
              <w:rPr>
                <w:rFonts w:ascii="Georgia" w:hAnsi="Georgia" w:cs="Arial"/>
                <w:sz w:val="20"/>
                <w:szCs w:val="20"/>
              </w:rPr>
              <w:t>113</w:t>
            </w:r>
          </w:p>
        </w:tc>
        <w:tc>
          <w:tcPr>
            <w:tcW w:w="6521" w:type="dxa"/>
            <w:tcBorders>
              <w:bottom w:val="single" w:sz="4" w:space="0" w:color="000000"/>
              <w:right w:val="single" w:sz="4" w:space="0" w:color="000000"/>
            </w:tcBorders>
            <w:shd w:val="clear" w:color="auto" w:fill="auto"/>
            <w:vAlign w:val="bottom"/>
          </w:tcPr>
          <w:p w14:paraId="4536A770" w14:textId="6843E3E3" w:rsidR="0084607F" w:rsidRPr="00492773" w:rsidRDefault="0084607F" w:rsidP="0084607F">
            <w:pPr>
              <w:widowControl w:val="0"/>
              <w:rPr>
                <w:rFonts w:ascii="Georgia" w:hAnsi="Georgia" w:cs="Arial"/>
                <w:sz w:val="20"/>
                <w:szCs w:val="20"/>
                <w:highlight w:val="yellow"/>
              </w:rPr>
            </w:pPr>
            <w:proofErr w:type="spellStart"/>
            <w:r w:rsidRPr="00492773">
              <w:rPr>
                <w:rFonts w:ascii="Georgia" w:hAnsi="Georgia" w:cs="Arial"/>
                <w:sz w:val="20"/>
                <w:szCs w:val="20"/>
              </w:rPr>
              <w:t>Dimetindeni</w:t>
            </w:r>
            <w:proofErr w:type="spellEnd"/>
            <w:r w:rsidRPr="00492773">
              <w:rPr>
                <w:rFonts w:ascii="Georgia" w:hAnsi="Georgia" w:cs="Arial"/>
                <w:sz w:val="20"/>
                <w:szCs w:val="20"/>
              </w:rPr>
              <w:t xml:space="preserve"> </w:t>
            </w:r>
            <w:proofErr w:type="spellStart"/>
            <w:r w:rsidRPr="00492773">
              <w:rPr>
                <w:rFonts w:ascii="Georgia" w:hAnsi="Georgia" w:cs="Arial"/>
                <w:sz w:val="20"/>
                <w:szCs w:val="20"/>
              </w:rPr>
              <w:t>maleate</w:t>
            </w:r>
            <w:proofErr w:type="spellEnd"/>
            <w:r w:rsidRPr="00492773">
              <w:rPr>
                <w:rFonts w:ascii="Georgia" w:hAnsi="Georgia" w:cs="Arial"/>
                <w:sz w:val="20"/>
                <w:szCs w:val="20"/>
              </w:rPr>
              <w:t xml:space="preserve"> krople doustne 1mg/1ml but.20ml</w:t>
            </w:r>
          </w:p>
        </w:tc>
        <w:tc>
          <w:tcPr>
            <w:tcW w:w="992" w:type="dxa"/>
            <w:tcBorders>
              <w:bottom w:val="single" w:sz="4" w:space="0" w:color="000000"/>
              <w:right w:val="single" w:sz="4" w:space="0" w:color="000000"/>
            </w:tcBorders>
            <w:shd w:val="clear" w:color="auto" w:fill="auto"/>
            <w:vAlign w:val="bottom"/>
          </w:tcPr>
          <w:p w14:paraId="5CC23B3E" w14:textId="4B3C08E2" w:rsidR="0084607F" w:rsidRPr="00492773" w:rsidRDefault="0084607F" w:rsidP="0084607F">
            <w:pPr>
              <w:widowControl w:val="0"/>
              <w:rPr>
                <w:rFonts w:ascii="Georgia" w:hAnsi="Georgia" w:cs="Arial"/>
                <w:sz w:val="20"/>
                <w:szCs w:val="20"/>
                <w:highlight w:val="yellow"/>
              </w:rPr>
            </w:pPr>
            <w:r w:rsidRPr="00492773">
              <w:rPr>
                <w:rFonts w:ascii="Georgia" w:hAnsi="Georgia" w:cs="Arial"/>
                <w:sz w:val="20"/>
                <w:szCs w:val="20"/>
              </w:rPr>
              <w:t>op.</w:t>
            </w:r>
          </w:p>
        </w:tc>
        <w:tc>
          <w:tcPr>
            <w:tcW w:w="1134" w:type="dxa"/>
            <w:tcBorders>
              <w:bottom w:val="single" w:sz="4" w:space="0" w:color="000000"/>
              <w:right w:val="single" w:sz="4" w:space="0" w:color="000000"/>
            </w:tcBorders>
            <w:shd w:val="clear" w:color="auto" w:fill="auto"/>
            <w:vAlign w:val="bottom"/>
          </w:tcPr>
          <w:p w14:paraId="2267A546" w14:textId="48071F15" w:rsidR="0084607F" w:rsidRPr="00FC2E0E" w:rsidRDefault="0084607F" w:rsidP="0084607F">
            <w:pPr>
              <w:widowControl w:val="0"/>
              <w:jc w:val="right"/>
              <w:rPr>
                <w:rFonts w:ascii="Georgia" w:hAnsi="Georgia" w:cs="Arial"/>
                <w:sz w:val="20"/>
                <w:szCs w:val="20"/>
                <w:highlight w:val="yellow"/>
              </w:rPr>
            </w:pPr>
            <w:r w:rsidRPr="00FC2E0E">
              <w:rPr>
                <w:rFonts w:ascii="Georgia" w:hAnsi="Georgia" w:cs="Arial"/>
                <w:sz w:val="20"/>
                <w:szCs w:val="20"/>
              </w:rPr>
              <w:t>20</w:t>
            </w:r>
          </w:p>
        </w:tc>
      </w:tr>
      <w:tr w:rsidR="0084607F" w:rsidRPr="00FC2E0E" w14:paraId="435C613E" w14:textId="77777777" w:rsidTr="00492773">
        <w:trPr>
          <w:trHeight w:val="349"/>
        </w:trPr>
        <w:tc>
          <w:tcPr>
            <w:tcW w:w="722" w:type="dxa"/>
            <w:tcBorders>
              <w:left w:val="single" w:sz="4" w:space="0" w:color="000000"/>
              <w:bottom w:val="single" w:sz="4" w:space="0" w:color="000000"/>
              <w:right w:val="single" w:sz="4" w:space="0" w:color="000000"/>
            </w:tcBorders>
            <w:shd w:val="clear" w:color="auto" w:fill="auto"/>
            <w:vAlign w:val="bottom"/>
          </w:tcPr>
          <w:p w14:paraId="0812C5C4" w14:textId="40C70151" w:rsidR="0084607F" w:rsidRPr="00492773" w:rsidRDefault="0084607F" w:rsidP="0084607F">
            <w:pPr>
              <w:widowControl w:val="0"/>
              <w:spacing w:line="240" w:lineRule="auto"/>
              <w:jc w:val="right"/>
              <w:rPr>
                <w:rFonts w:ascii="Georgia" w:hAnsi="Georgia" w:cs="Arial"/>
                <w:sz w:val="20"/>
                <w:szCs w:val="20"/>
                <w:highlight w:val="yellow"/>
              </w:rPr>
            </w:pPr>
            <w:r w:rsidRPr="00492773">
              <w:rPr>
                <w:rFonts w:ascii="Georgia" w:hAnsi="Georgia" w:cs="Arial"/>
                <w:sz w:val="20"/>
                <w:szCs w:val="20"/>
              </w:rPr>
              <w:t>114</w:t>
            </w:r>
          </w:p>
        </w:tc>
        <w:tc>
          <w:tcPr>
            <w:tcW w:w="6521" w:type="dxa"/>
            <w:tcBorders>
              <w:bottom w:val="single" w:sz="4" w:space="0" w:color="000000"/>
              <w:right w:val="single" w:sz="4" w:space="0" w:color="000000"/>
            </w:tcBorders>
            <w:shd w:val="clear" w:color="auto" w:fill="auto"/>
            <w:vAlign w:val="bottom"/>
          </w:tcPr>
          <w:p w14:paraId="5339A4E0" w14:textId="2FFAB146" w:rsidR="0084607F" w:rsidRPr="00492773" w:rsidRDefault="0084607F" w:rsidP="0084607F">
            <w:pPr>
              <w:widowControl w:val="0"/>
              <w:rPr>
                <w:rFonts w:ascii="Georgia" w:hAnsi="Georgia" w:cs="Arial"/>
                <w:sz w:val="20"/>
                <w:szCs w:val="20"/>
                <w:highlight w:val="yellow"/>
              </w:rPr>
            </w:pPr>
            <w:proofErr w:type="spellStart"/>
            <w:r w:rsidRPr="00492773">
              <w:rPr>
                <w:rFonts w:ascii="Georgia" w:hAnsi="Georgia" w:cs="Arial"/>
                <w:sz w:val="20"/>
                <w:szCs w:val="20"/>
              </w:rPr>
              <w:t>Ambroxol</w:t>
            </w:r>
            <w:proofErr w:type="spellEnd"/>
            <w:r w:rsidRPr="00492773">
              <w:rPr>
                <w:rFonts w:ascii="Georgia" w:hAnsi="Georgia" w:cs="Arial"/>
                <w:sz w:val="20"/>
                <w:szCs w:val="20"/>
              </w:rPr>
              <w:t xml:space="preserve"> h/</w:t>
            </w:r>
            <w:proofErr w:type="spellStart"/>
            <w:r w:rsidRPr="00492773">
              <w:rPr>
                <w:rFonts w:ascii="Georgia" w:hAnsi="Georgia" w:cs="Arial"/>
                <w:sz w:val="20"/>
                <w:szCs w:val="20"/>
              </w:rPr>
              <w:t>chl.płyn</w:t>
            </w:r>
            <w:proofErr w:type="spellEnd"/>
            <w:r w:rsidRPr="00492773">
              <w:rPr>
                <w:rFonts w:ascii="Georgia" w:hAnsi="Georgia" w:cs="Arial"/>
                <w:sz w:val="20"/>
                <w:szCs w:val="20"/>
              </w:rPr>
              <w:t xml:space="preserve"> do inhalacji z nebulizatora</w:t>
            </w:r>
            <w:r w:rsidRPr="00492773">
              <w:rPr>
                <w:rFonts w:ascii="Georgia" w:hAnsi="Georgia" w:cs="Arial"/>
                <w:sz w:val="20"/>
                <w:szCs w:val="20"/>
              </w:rPr>
              <w:br/>
              <w:t>15mg/2ml but.100ml</w:t>
            </w:r>
          </w:p>
        </w:tc>
        <w:tc>
          <w:tcPr>
            <w:tcW w:w="992" w:type="dxa"/>
            <w:tcBorders>
              <w:bottom w:val="single" w:sz="4" w:space="0" w:color="000000"/>
              <w:right w:val="single" w:sz="4" w:space="0" w:color="000000"/>
            </w:tcBorders>
            <w:shd w:val="clear" w:color="auto" w:fill="auto"/>
            <w:vAlign w:val="bottom"/>
          </w:tcPr>
          <w:p w14:paraId="657719D0" w14:textId="3599A3CC" w:rsidR="0084607F" w:rsidRPr="00492773" w:rsidRDefault="0084607F" w:rsidP="0084607F">
            <w:pPr>
              <w:widowControl w:val="0"/>
              <w:rPr>
                <w:rFonts w:ascii="Georgia" w:hAnsi="Georgia" w:cs="Arial"/>
                <w:sz w:val="20"/>
                <w:szCs w:val="20"/>
                <w:highlight w:val="yellow"/>
              </w:rPr>
            </w:pPr>
            <w:r w:rsidRPr="00492773">
              <w:rPr>
                <w:rFonts w:ascii="Georgia" w:hAnsi="Georgia" w:cs="Arial"/>
                <w:sz w:val="20"/>
                <w:szCs w:val="20"/>
              </w:rPr>
              <w:t>op.</w:t>
            </w:r>
          </w:p>
        </w:tc>
        <w:tc>
          <w:tcPr>
            <w:tcW w:w="1134" w:type="dxa"/>
            <w:tcBorders>
              <w:bottom w:val="single" w:sz="4" w:space="0" w:color="000000"/>
              <w:right w:val="single" w:sz="4" w:space="0" w:color="000000"/>
            </w:tcBorders>
            <w:shd w:val="clear" w:color="auto" w:fill="auto"/>
            <w:vAlign w:val="bottom"/>
          </w:tcPr>
          <w:p w14:paraId="252624BE" w14:textId="0889BBB7" w:rsidR="0084607F" w:rsidRPr="00FC2E0E" w:rsidRDefault="0084607F" w:rsidP="0084607F">
            <w:pPr>
              <w:widowControl w:val="0"/>
              <w:jc w:val="right"/>
              <w:rPr>
                <w:rFonts w:ascii="Georgia" w:hAnsi="Georgia" w:cs="Arial"/>
                <w:sz w:val="20"/>
                <w:szCs w:val="20"/>
                <w:highlight w:val="yellow"/>
              </w:rPr>
            </w:pPr>
            <w:r w:rsidRPr="00FC2E0E">
              <w:rPr>
                <w:rFonts w:ascii="Georgia" w:hAnsi="Georgia" w:cs="Arial"/>
                <w:sz w:val="20"/>
                <w:szCs w:val="20"/>
              </w:rPr>
              <w:t>40</w:t>
            </w:r>
          </w:p>
        </w:tc>
      </w:tr>
      <w:tr w:rsidR="0084607F" w:rsidRPr="00FC2E0E" w14:paraId="66B1E19E" w14:textId="77777777" w:rsidTr="00492773">
        <w:trPr>
          <w:trHeight w:val="477"/>
        </w:trPr>
        <w:tc>
          <w:tcPr>
            <w:tcW w:w="722" w:type="dxa"/>
            <w:tcBorders>
              <w:left w:val="single" w:sz="4" w:space="0" w:color="000000"/>
              <w:bottom w:val="single" w:sz="4" w:space="0" w:color="000000"/>
              <w:right w:val="single" w:sz="4" w:space="0" w:color="000000"/>
            </w:tcBorders>
            <w:shd w:val="clear" w:color="auto" w:fill="auto"/>
            <w:vAlign w:val="bottom"/>
          </w:tcPr>
          <w:p w14:paraId="4A0B67A8" w14:textId="579CC723" w:rsidR="0084607F" w:rsidRPr="00492773" w:rsidRDefault="0084607F" w:rsidP="0084607F">
            <w:pPr>
              <w:widowControl w:val="0"/>
              <w:spacing w:line="240" w:lineRule="auto"/>
              <w:jc w:val="right"/>
              <w:rPr>
                <w:rFonts w:ascii="Georgia" w:hAnsi="Georgia" w:cs="Arial"/>
                <w:sz w:val="20"/>
                <w:szCs w:val="20"/>
                <w:highlight w:val="yellow"/>
              </w:rPr>
            </w:pPr>
            <w:r w:rsidRPr="00492773">
              <w:rPr>
                <w:rFonts w:ascii="Georgia" w:hAnsi="Georgia" w:cs="Arial"/>
                <w:sz w:val="20"/>
                <w:szCs w:val="20"/>
              </w:rPr>
              <w:t>115</w:t>
            </w:r>
          </w:p>
        </w:tc>
        <w:tc>
          <w:tcPr>
            <w:tcW w:w="6521" w:type="dxa"/>
            <w:tcBorders>
              <w:bottom w:val="single" w:sz="4" w:space="0" w:color="000000"/>
              <w:right w:val="single" w:sz="4" w:space="0" w:color="000000"/>
            </w:tcBorders>
            <w:shd w:val="clear" w:color="auto" w:fill="auto"/>
            <w:vAlign w:val="bottom"/>
          </w:tcPr>
          <w:p w14:paraId="32947398" w14:textId="24CBF34A" w:rsidR="0084607F" w:rsidRPr="00492773" w:rsidRDefault="0084607F" w:rsidP="0084607F">
            <w:pPr>
              <w:widowControl w:val="0"/>
              <w:rPr>
                <w:rFonts w:ascii="Georgia" w:hAnsi="Georgia" w:cs="Arial"/>
                <w:sz w:val="20"/>
                <w:szCs w:val="20"/>
                <w:highlight w:val="yellow"/>
              </w:rPr>
            </w:pPr>
            <w:r w:rsidRPr="00492773">
              <w:rPr>
                <w:rFonts w:ascii="Georgia" w:hAnsi="Georgia" w:cs="Arial"/>
                <w:sz w:val="20"/>
                <w:szCs w:val="20"/>
              </w:rPr>
              <w:t>Maść p/hemoroidom, którą można</w:t>
            </w:r>
            <w:r w:rsidRPr="00492773">
              <w:rPr>
                <w:rFonts w:ascii="Georgia" w:hAnsi="Georgia" w:cs="Arial"/>
                <w:sz w:val="20"/>
                <w:szCs w:val="20"/>
              </w:rPr>
              <w:br/>
              <w:t xml:space="preserve">stosować również u kobiet </w:t>
            </w:r>
            <w:r w:rsidRPr="00492773">
              <w:rPr>
                <w:rFonts w:ascii="Georgia" w:hAnsi="Georgia" w:cs="Arial"/>
                <w:sz w:val="20"/>
                <w:szCs w:val="20"/>
              </w:rPr>
              <w:br/>
              <w:t>w ciąży i po porodzie op. min.30g max.40g</w:t>
            </w:r>
          </w:p>
        </w:tc>
        <w:tc>
          <w:tcPr>
            <w:tcW w:w="992" w:type="dxa"/>
            <w:tcBorders>
              <w:bottom w:val="single" w:sz="4" w:space="0" w:color="000000"/>
              <w:right w:val="single" w:sz="4" w:space="0" w:color="000000"/>
            </w:tcBorders>
            <w:shd w:val="clear" w:color="auto" w:fill="auto"/>
            <w:vAlign w:val="bottom"/>
          </w:tcPr>
          <w:p w14:paraId="042366B7" w14:textId="43964ACB" w:rsidR="0084607F" w:rsidRPr="00492773" w:rsidRDefault="0084607F" w:rsidP="0084607F">
            <w:pPr>
              <w:widowControl w:val="0"/>
              <w:rPr>
                <w:rFonts w:ascii="Georgia" w:hAnsi="Georgia" w:cs="Arial"/>
                <w:sz w:val="20"/>
                <w:szCs w:val="20"/>
                <w:highlight w:val="yellow"/>
              </w:rPr>
            </w:pPr>
            <w:r w:rsidRPr="00492773">
              <w:rPr>
                <w:rFonts w:ascii="Georgia" w:hAnsi="Georgia" w:cs="Arial"/>
                <w:sz w:val="20"/>
                <w:szCs w:val="20"/>
              </w:rPr>
              <w:t>op.</w:t>
            </w:r>
          </w:p>
        </w:tc>
        <w:tc>
          <w:tcPr>
            <w:tcW w:w="1134" w:type="dxa"/>
            <w:tcBorders>
              <w:bottom w:val="single" w:sz="4" w:space="0" w:color="000000"/>
              <w:right w:val="single" w:sz="4" w:space="0" w:color="000000"/>
            </w:tcBorders>
            <w:shd w:val="clear" w:color="auto" w:fill="auto"/>
            <w:vAlign w:val="bottom"/>
          </w:tcPr>
          <w:p w14:paraId="5D281B73" w14:textId="2222F283" w:rsidR="0084607F" w:rsidRPr="00FC2E0E" w:rsidRDefault="0084607F" w:rsidP="0084607F">
            <w:pPr>
              <w:widowControl w:val="0"/>
              <w:jc w:val="right"/>
              <w:rPr>
                <w:rFonts w:ascii="Georgia" w:hAnsi="Georgia" w:cs="Arial"/>
                <w:sz w:val="20"/>
                <w:szCs w:val="20"/>
                <w:highlight w:val="yellow"/>
              </w:rPr>
            </w:pPr>
            <w:r w:rsidRPr="00FC2E0E">
              <w:rPr>
                <w:rFonts w:ascii="Georgia" w:hAnsi="Georgia" w:cs="Arial"/>
                <w:sz w:val="20"/>
                <w:szCs w:val="20"/>
              </w:rPr>
              <w:t>10</w:t>
            </w:r>
          </w:p>
        </w:tc>
      </w:tr>
      <w:tr w:rsidR="0084607F" w:rsidRPr="00FC2E0E" w14:paraId="455A2F05" w14:textId="77777777" w:rsidTr="00492773">
        <w:trPr>
          <w:trHeight w:val="477"/>
        </w:trPr>
        <w:tc>
          <w:tcPr>
            <w:tcW w:w="722" w:type="dxa"/>
            <w:tcBorders>
              <w:left w:val="single" w:sz="4" w:space="0" w:color="000000"/>
              <w:bottom w:val="single" w:sz="4" w:space="0" w:color="000000"/>
              <w:right w:val="single" w:sz="4" w:space="0" w:color="000000"/>
            </w:tcBorders>
            <w:shd w:val="clear" w:color="auto" w:fill="auto"/>
            <w:vAlign w:val="bottom"/>
          </w:tcPr>
          <w:p w14:paraId="5129583E" w14:textId="6B3E3892" w:rsidR="0084607F" w:rsidRPr="00492773" w:rsidRDefault="0084607F" w:rsidP="0084607F">
            <w:pPr>
              <w:widowControl w:val="0"/>
              <w:spacing w:line="240" w:lineRule="auto"/>
              <w:jc w:val="right"/>
              <w:rPr>
                <w:rFonts w:ascii="Georgia" w:hAnsi="Georgia" w:cs="Arial"/>
                <w:sz w:val="20"/>
                <w:szCs w:val="20"/>
                <w:highlight w:val="yellow"/>
              </w:rPr>
            </w:pPr>
            <w:r w:rsidRPr="00492773">
              <w:rPr>
                <w:rFonts w:ascii="Georgia" w:hAnsi="Georgia" w:cs="Arial"/>
                <w:sz w:val="20"/>
                <w:szCs w:val="20"/>
              </w:rPr>
              <w:t>116</w:t>
            </w:r>
          </w:p>
        </w:tc>
        <w:tc>
          <w:tcPr>
            <w:tcW w:w="6521" w:type="dxa"/>
            <w:tcBorders>
              <w:bottom w:val="single" w:sz="4" w:space="0" w:color="000000"/>
              <w:right w:val="single" w:sz="4" w:space="0" w:color="000000"/>
            </w:tcBorders>
            <w:shd w:val="clear" w:color="auto" w:fill="auto"/>
            <w:vAlign w:val="bottom"/>
          </w:tcPr>
          <w:p w14:paraId="3A2B274D" w14:textId="0A40CBFD" w:rsidR="0084607F" w:rsidRPr="00492773" w:rsidRDefault="0084607F" w:rsidP="0084607F">
            <w:pPr>
              <w:widowControl w:val="0"/>
              <w:rPr>
                <w:rFonts w:ascii="Georgia" w:hAnsi="Georgia" w:cs="Arial"/>
                <w:sz w:val="20"/>
                <w:szCs w:val="20"/>
                <w:highlight w:val="yellow"/>
              </w:rPr>
            </w:pPr>
            <w:proofErr w:type="spellStart"/>
            <w:r w:rsidRPr="00492773">
              <w:rPr>
                <w:rFonts w:ascii="Georgia" w:hAnsi="Georgia" w:cs="Arial"/>
                <w:sz w:val="20"/>
                <w:szCs w:val="20"/>
              </w:rPr>
              <w:t>Heparinum</w:t>
            </w:r>
            <w:proofErr w:type="spellEnd"/>
            <w:r w:rsidRPr="00492773">
              <w:rPr>
                <w:rFonts w:ascii="Georgia" w:hAnsi="Georgia" w:cs="Arial"/>
                <w:sz w:val="20"/>
                <w:szCs w:val="20"/>
              </w:rPr>
              <w:t xml:space="preserve"> żel  8,5mg (1000 IU) / g w op. 30g</w:t>
            </w:r>
          </w:p>
        </w:tc>
        <w:tc>
          <w:tcPr>
            <w:tcW w:w="992" w:type="dxa"/>
            <w:tcBorders>
              <w:bottom w:val="single" w:sz="4" w:space="0" w:color="000000"/>
              <w:right w:val="single" w:sz="4" w:space="0" w:color="000000"/>
            </w:tcBorders>
            <w:shd w:val="clear" w:color="auto" w:fill="auto"/>
            <w:vAlign w:val="bottom"/>
          </w:tcPr>
          <w:p w14:paraId="248F9A94" w14:textId="5731F7A5" w:rsidR="0084607F" w:rsidRPr="00492773" w:rsidRDefault="0084607F" w:rsidP="0084607F">
            <w:pPr>
              <w:widowControl w:val="0"/>
              <w:rPr>
                <w:rFonts w:ascii="Georgia" w:hAnsi="Georgia" w:cs="Arial"/>
                <w:sz w:val="20"/>
                <w:szCs w:val="20"/>
                <w:highlight w:val="yellow"/>
              </w:rPr>
            </w:pPr>
            <w:r w:rsidRPr="00492773">
              <w:rPr>
                <w:rFonts w:ascii="Georgia" w:hAnsi="Georgia" w:cs="Arial"/>
                <w:sz w:val="20"/>
                <w:szCs w:val="20"/>
              </w:rPr>
              <w:t>op.</w:t>
            </w:r>
          </w:p>
        </w:tc>
        <w:tc>
          <w:tcPr>
            <w:tcW w:w="1134" w:type="dxa"/>
            <w:tcBorders>
              <w:bottom w:val="single" w:sz="4" w:space="0" w:color="000000"/>
              <w:right w:val="single" w:sz="4" w:space="0" w:color="000000"/>
            </w:tcBorders>
            <w:shd w:val="clear" w:color="auto" w:fill="auto"/>
            <w:vAlign w:val="bottom"/>
          </w:tcPr>
          <w:p w14:paraId="3429DEEE" w14:textId="30108B1F" w:rsidR="0084607F" w:rsidRPr="00FC2E0E" w:rsidRDefault="0084607F" w:rsidP="0084607F">
            <w:pPr>
              <w:widowControl w:val="0"/>
              <w:jc w:val="right"/>
              <w:rPr>
                <w:rFonts w:ascii="Georgia" w:hAnsi="Georgia" w:cs="Arial"/>
                <w:sz w:val="20"/>
                <w:szCs w:val="20"/>
                <w:highlight w:val="yellow"/>
              </w:rPr>
            </w:pPr>
            <w:r w:rsidRPr="00FC2E0E">
              <w:rPr>
                <w:rFonts w:ascii="Georgia" w:hAnsi="Georgia" w:cs="Arial"/>
                <w:sz w:val="20"/>
                <w:szCs w:val="20"/>
              </w:rPr>
              <w:t>180</w:t>
            </w:r>
          </w:p>
        </w:tc>
      </w:tr>
      <w:tr w:rsidR="0084607F" w:rsidRPr="00FC2E0E" w14:paraId="6766218B" w14:textId="77777777" w:rsidTr="00492773">
        <w:trPr>
          <w:trHeight w:val="687"/>
        </w:trPr>
        <w:tc>
          <w:tcPr>
            <w:tcW w:w="722" w:type="dxa"/>
            <w:tcBorders>
              <w:left w:val="single" w:sz="4" w:space="0" w:color="000000"/>
              <w:bottom w:val="single" w:sz="4" w:space="0" w:color="000000"/>
              <w:right w:val="single" w:sz="4" w:space="0" w:color="000000"/>
            </w:tcBorders>
            <w:shd w:val="clear" w:color="auto" w:fill="auto"/>
            <w:vAlign w:val="bottom"/>
          </w:tcPr>
          <w:p w14:paraId="2FCAB580" w14:textId="2E4466C3" w:rsidR="0084607F" w:rsidRPr="00492773" w:rsidRDefault="0084607F" w:rsidP="0084607F">
            <w:pPr>
              <w:widowControl w:val="0"/>
              <w:spacing w:line="240" w:lineRule="auto"/>
              <w:jc w:val="right"/>
              <w:rPr>
                <w:rFonts w:ascii="Georgia" w:hAnsi="Georgia" w:cs="Arial"/>
                <w:sz w:val="20"/>
                <w:szCs w:val="20"/>
                <w:highlight w:val="yellow"/>
              </w:rPr>
            </w:pPr>
            <w:r w:rsidRPr="00492773">
              <w:rPr>
                <w:rFonts w:ascii="Georgia" w:hAnsi="Georgia" w:cs="Arial"/>
                <w:sz w:val="20"/>
                <w:szCs w:val="20"/>
              </w:rPr>
              <w:t>117</w:t>
            </w:r>
          </w:p>
        </w:tc>
        <w:tc>
          <w:tcPr>
            <w:tcW w:w="6521" w:type="dxa"/>
            <w:tcBorders>
              <w:bottom w:val="single" w:sz="4" w:space="0" w:color="000000"/>
              <w:right w:val="single" w:sz="4" w:space="0" w:color="000000"/>
            </w:tcBorders>
            <w:shd w:val="clear" w:color="auto" w:fill="auto"/>
            <w:vAlign w:val="bottom"/>
          </w:tcPr>
          <w:p w14:paraId="0EA1AB72" w14:textId="22B0A0D2" w:rsidR="0084607F" w:rsidRPr="00492773" w:rsidRDefault="0084607F" w:rsidP="0084607F">
            <w:pPr>
              <w:widowControl w:val="0"/>
              <w:rPr>
                <w:rFonts w:ascii="Georgia" w:hAnsi="Georgia" w:cs="Arial"/>
                <w:sz w:val="20"/>
                <w:szCs w:val="20"/>
                <w:highlight w:val="yellow"/>
              </w:rPr>
            </w:pPr>
            <w:r w:rsidRPr="00492773">
              <w:rPr>
                <w:rFonts w:ascii="Georgia" w:hAnsi="Georgia" w:cs="Arial"/>
                <w:sz w:val="20"/>
                <w:szCs w:val="20"/>
              </w:rPr>
              <w:t xml:space="preserve">Płyn przeciw wszawicy </w:t>
            </w:r>
            <w:r w:rsidRPr="00492773">
              <w:rPr>
                <w:rFonts w:ascii="Georgia" w:hAnsi="Georgia" w:cs="Arial"/>
                <w:sz w:val="20"/>
                <w:szCs w:val="20"/>
              </w:rPr>
              <w:br/>
              <w:t xml:space="preserve">  pakowany po min.100ml</w:t>
            </w:r>
          </w:p>
        </w:tc>
        <w:tc>
          <w:tcPr>
            <w:tcW w:w="992" w:type="dxa"/>
            <w:tcBorders>
              <w:bottom w:val="single" w:sz="4" w:space="0" w:color="000000"/>
              <w:right w:val="single" w:sz="4" w:space="0" w:color="000000"/>
            </w:tcBorders>
            <w:shd w:val="clear" w:color="auto" w:fill="auto"/>
            <w:vAlign w:val="bottom"/>
          </w:tcPr>
          <w:p w14:paraId="6B3AF3E0" w14:textId="0C7F2334" w:rsidR="0084607F" w:rsidRPr="00492773" w:rsidRDefault="0084607F" w:rsidP="0084607F">
            <w:pPr>
              <w:widowControl w:val="0"/>
              <w:rPr>
                <w:rFonts w:ascii="Georgia" w:hAnsi="Georgia" w:cs="Arial"/>
                <w:sz w:val="20"/>
                <w:szCs w:val="20"/>
                <w:highlight w:val="yellow"/>
              </w:rPr>
            </w:pPr>
            <w:r w:rsidRPr="00492773">
              <w:rPr>
                <w:rFonts w:ascii="Georgia" w:hAnsi="Georgia" w:cs="Arial"/>
                <w:sz w:val="20"/>
                <w:szCs w:val="20"/>
              </w:rPr>
              <w:t>op.</w:t>
            </w:r>
          </w:p>
        </w:tc>
        <w:tc>
          <w:tcPr>
            <w:tcW w:w="1134" w:type="dxa"/>
            <w:tcBorders>
              <w:bottom w:val="single" w:sz="4" w:space="0" w:color="000000"/>
              <w:right w:val="single" w:sz="4" w:space="0" w:color="000000"/>
            </w:tcBorders>
            <w:shd w:val="clear" w:color="auto" w:fill="auto"/>
            <w:vAlign w:val="bottom"/>
          </w:tcPr>
          <w:p w14:paraId="4FAAD2CF" w14:textId="48908A4D" w:rsidR="0084607F" w:rsidRPr="00FC2E0E" w:rsidRDefault="0084607F" w:rsidP="0084607F">
            <w:pPr>
              <w:widowControl w:val="0"/>
              <w:jc w:val="right"/>
              <w:rPr>
                <w:rFonts w:ascii="Georgia" w:hAnsi="Georgia" w:cs="Arial"/>
                <w:sz w:val="20"/>
                <w:szCs w:val="20"/>
                <w:highlight w:val="yellow"/>
              </w:rPr>
            </w:pPr>
            <w:r w:rsidRPr="00FC2E0E">
              <w:rPr>
                <w:rFonts w:ascii="Georgia" w:hAnsi="Georgia" w:cs="Arial"/>
                <w:sz w:val="20"/>
                <w:szCs w:val="20"/>
              </w:rPr>
              <w:t>30</w:t>
            </w:r>
          </w:p>
        </w:tc>
      </w:tr>
      <w:tr w:rsidR="0084607F" w:rsidRPr="00FC2E0E" w14:paraId="43ED289E" w14:textId="77777777" w:rsidTr="00492773">
        <w:trPr>
          <w:trHeight w:val="297"/>
        </w:trPr>
        <w:tc>
          <w:tcPr>
            <w:tcW w:w="722" w:type="dxa"/>
            <w:tcBorders>
              <w:left w:val="single" w:sz="4" w:space="0" w:color="000000"/>
              <w:bottom w:val="single" w:sz="4" w:space="0" w:color="000000"/>
              <w:right w:val="single" w:sz="4" w:space="0" w:color="000000"/>
            </w:tcBorders>
            <w:shd w:val="clear" w:color="auto" w:fill="auto"/>
            <w:vAlign w:val="bottom"/>
          </w:tcPr>
          <w:p w14:paraId="5421C33D" w14:textId="3501A64A" w:rsidR="0084607F" w:rsidRPr="00492773" w:rsidRDefault="0084607F" w:rsidP="0084607F">
            <w:pPr>
              <w:widowControl w:val="0"/>
              <w:spacing w:line="240" w:lineRule="auto"/>
              <w:jc w:val="right"/>
              <w:rPr>
                <w:rFonts w:ascii="Georgia" w:hAnsi="Georgia" w:cs="Arial"/>
                <w:sz w:val="20"/>
                <w:szCs w:val="20"/>
                <w:highlight w:val="yellow"/>
              </w:rPr>
            </w:pPr>
            <w:r w:rsidRPr="00492773">
              <w:rPr>
                <w:rFonts w:ascii="Georgia" w:hAnsi="Georgia" w:cs="Arial"/>
                <w:sz w:val="20"/>
                <w:szCs w:val="20"/>
              </w:rPr>
              <w:t>118</w:t>
            </w:r>
          </w:p>
        </w:tc>
        <w:tc>
          <w:tcPr>
            <w:tcW w:w="6521" w:type="dxa"/>
            <w:tcBorders>
              <w:bottom w:val="single" w:sz="4" w:space="0" w:color="000000"/>
              <w:right w:val="single" w:sz="4" w:space="0" w:color="000000"/>
            </w:tcBorders>
            <w:shd w:val="clear" w:color="auto" w:fill="auto"/>
            <w:vAlign w:val="bottom"/>
          </w:tcPr>
          <w:p w14:paraId="2E4BCAA9" w14:textId="302612F3" w:rsidR="0084607F" w:rsidRPr="00492773" w:rsidRDefault="0084607F" w:rsidP="0084607F">
            <w:pPr>
              <w:widowControl w:val="0"/>
              <w:rPr>
                <w:rFonts w:ascii="Georgia" w:hAnsi="Georgia" w:cs="Arial"/>
                <w:sz w:val="20"/>
                <w:szCs w:val="20"/>
                <w:highlight w:val="yellow"/>
              </w:rPr>
            </w:pPr>
            <w:r w:rsidRPr="00492773">
              <w:rPr>
                <w:rFonts w:ascii="Georgia" w:hAnsi="Georgia" w:cs="Arial"/>
                <w:sz w:val="20"/>
                <w:szCs w:val="20"/>
              </w:rPr>
              <w:t>Gąbka lecznicza zawierająca w 1cm²</w:t>
            </w:r>
            <w:r w:rsidRPr="00492773">
              <w:rPr>
                <w:rFonts w:ascii="Georgia" w:hAnsi="Georgia" w:cs="Arial"/>
                <w:sz w:val="20"/>
                <w:szCs w:val="20"/>
              </w:rPr>
              <w:br/>
              <w:t>Fibrynogen ludzki 5,5mg</w:t>
            </w:r>
            <w:r w:rsidRPr="00492773">
              <w:rPr>
                <w:rFonts w:ascii="Georgia" w:hAnsi="Georgia" w:cs="Arial"/>
                <w:sz w:val="20"/>
                <w:szCs w:val="20"/>
              </w:rPr>
              <w:br/>
              <w:t>Trombinę ludzką 2,0j.m.</w:t>
            </w:r>
            <w:r w:rsidRPr="00492773">
              <w:rPr>
                <w:rFonts w:ascii="Georgia" w:hAnsi="Georgia" w:cs="Arial"/>
                <w:sz w:val="20"/>
                <w:szCs w:val="20"/>
              </w:rPr>
              <w:br/>
              <w:t>Rozmiar 4,8cm x 4,8cm x 2szt.</w:t>
            </w:r>
          </w:p>
        </w:tc>
        <w:tc>
          <w:tcPr>
            <w:tcW w:w="992" w:type="dxa"/>
            <w:tcBorders>
              <w:bottom w:val="single" w:sz="4" w:space="0" w:color="000000"/>
              <w:right w:val="single" w:sz="4" w:space="0" w:color="000000"/>
            </w:tcBorders>
            <w:shd w:val="clear" w:color="auto" w:fill="auto"/>
            <w:vAlign w:val="bottom"/>
          </w:tcPr>
          <w:p w14:paraId="2CAA8485" w14:textId="218DF9F9" w:rsidR="0084607F" w:rsidRPr="00492773" w:rsidRDefault="0084607F" w:rsidP="0084607F">
            <w:pPr>
              <w:widowControl w:val="0"/>
              <w:rPr>
                <w:rFonts w:ascii="Georgia" w:hAnsi="Georgia" w:cs="Arial"/>
                <w:sz w:val="20"/>
                <w:szCs w:val="20"/>
                <w:highlight w:val="yellow"/>
              </w:rPr>
            </w:pPr>
            <w:r w:rsidRPr="00492773">
              <w:rPr>
                <w:rFonts w:ascii="Georgia" w:hAnsi="Georgia" w:cs="Arial"/>
                <w:sz w:val="20"/>
                <w:szCs w:val="20"/>
              </w:rPr>
              <w:t>op.</w:t>
            </w:r>
          </w:p>
        </w:tc>
        <w:tc>
          <w:tcPr>
            <w:tcW w:w="1134" w:type="dxa"/>
            <w:tcBorders>
              <w:bottom w:val="single" w:sz="4" w:space="0" w:color="000000"/>
              <w:right w:val="single" w:sz="4" w:space="0" w:color="000000"/>
            </w:tcBorders>
            <w:shd w:val="clear" w:color="auto" w:fill="auto"/>
            <w:vAlign w:val="bottom"/>
          </w:tcPr>
          <w:p w14:paraId="24AAB4F7" w14:textId="59B0B3C5" w:rsidR="0084607F" w:rsidRPr="00FC2E0E" w:rsidRDefault="0084607F" w:rsidP="0084607F">
            <w:pPr>
              <w:widowControl w:val="0"/>
              <w:jc w:val="right"/>
              <w:rPr>
                <w:rFonts w:ascii="Georgia" w:hAnsi="Georgia" w:cs="Arial"/>
                <w:sz w:val="20"/>
                <w:szCs w:val="20"/>
                <w:highlight w:val="yellow"/>
              </w:rPr>
            </w:pPr>
            <w:r w:rsidRPr="00FC2E0E">
              <w:rPr>
                <w:rFonts w:ascii="Georgia" w:hAnsi="Georgia" w:cs="Arial"/>
                <w:sz w:val="20"/>
                <w:szCs w:val="20"/>
              </w:rPr>
              <w:t>26</w:t>
            </w:r>
          </w:p>
        </w:tc>
      </w:tr>
      <w:tr w:rsidR="0084607F" w:rsidRPr="00FC2E0E" w14:paraId="725FD952" w14:textId="77777777" w:rsidTr="00492773">
        <w:trPr>
          <w:trHeight w:val="297"/>
        </w:trPr>
        <w:tc>
          <w:tcPr>
            <w:tcW w:w="722" w:type="dxa"/>
            <w:tcBorders>
              <w:left w:val="single" w:sz="4" w:space="0" w:color="000000"/>
              <w:bottom w:val="single" w:sz="4" w:space="0" w:color="000000"/>
              <w:right w:val="single" w:sz="4" w:space="0" w:color="000000"/>
            </w:tcBorders>
            <w:shd w:val="clear" w:color="auto" w:fill="auto"/>
            <w:vAlign w:val="bottom"/>
          </w:tcPr>
          <w:p w14:paraId="7C3C1AC6" w14:textId="32CE9AD0" w:rsidR="0084607F" w:rsidRPr="00492773" w:rsidRDefault="0084607F" w:rsidP="0084607F">
            <w:pPr>
              <w:widowControl w:val="0"/>
              <w:spacing w:line="240" w:lineRule="auto"/>
              <w:jc w:val="right"/>
              <w:rPr>
                <w:rFonts w:ascii="Georgia" w:hAnsi="Georgia" w:cs="Arial"/>
                <w:color w:val="000000" w:themeColor="text1"/>
                <w:sz w:val="20"/>
                <w:szCs w:val="20"/>
                <w:highlight w:val="yellow"/>
              </w:rPr>
            </w:pPr>
            <w:r w:rsidRPr="00492773">
              <w:rPr>
                <w:rFonts w:ascii="Georgia" w:hAnsi="Georgia" w:cs="Arial"/>
                <w:sz w:val="20"/>
                <w:szCs w:val="20"/>
              </w:rPr>
              <w:t>119</w:t>
            </w:r>
          </w:p>
        </w:tc>
        <w:tc>
          <w:tcPr>
            <w:tcW w:w="6521" w:type="dxa"/>
            <w:tcBorders>
              <w:bottom w:val="single" w:sz="4" w:space="0" w:color="000000"/>
              <w:right w:val="single" w:sz="4" w:space="0" w:color="000000"/>
            </w:tcBorders>
            <w:shd w:val="clear" w:color="auto" w:fill="auto"/>
            <w:vAlign w:val="bottom"/>
          </w:tcPr>
          <w:p w14:paraId="28DC14EB" w14:textId="53F20566" w:rsidR="0084607F" w:rsidRPr="00492773" w:rsidRDefault="0084607F" w:rsidP="0084607F">
            <w:pPr>
              <w:widowControl w:val="0"/>
              <w:rPr>
                <w:rFonts w:ascii="Georgia" w:hAnsi="Georgia" w:cs="Arial"/>
                <w:color w:val="000000" w:themeColor="text1"/>
                <w:sz w:val="20"/>
                <w:szCs w:val="20"/>
                <w:highlight w:val="yellow"/>
              </w:rPr>
            </w:pPr>
            <w:r w:rsidRPr="00492773">
              <w:rPr>
                <w:rFonts w:ascii="Georgia" w:hAnsi="Georgia" w:cs="Arial"/>
                <w:sz w:val="20"/>
                <w:szCs w:val="20"/>
              </w:rPr>
              <w:t>Gąbka lecznicza zawierająca w 1cm²</w:t>
            </w:r>
            <w:r w:rsidRPr="00492773">
              <w:rPr>
                <w:rFonts w:ascii="Georgia" w:hAnsi="Georgia" w:cs="Arial"/>
                <w:sz w:val="20"/>
                <w:szCs w:val="20"/>
              </w:rPr>
              <w:br/>
              <w:t>Fibrynogen ludzki 5,5mg</w:t>
            </w:r>
            <w:r w:rsidRPr="00492773">
              <w:rPr>
                <w:rFonts w:ascii="Georgia" w:hAnsi="Georgia" w:cs="Arial"/>
                <w:sz w:val="20"/>
                <w:szCs w:val="20"/>
              </w:rPr>
              <w:br/>
              <w:t>Trombinę ludzką 2,0j.m.</w:t>
            </w:r>
            <w:r w:rsidRPr="00492773">
              <w:rPr>
                <w:rFonts w:ascii="Georgia" w:hAnsi="Georgia" w:cs="Arial"/>
                <w:sz w:val="20"/>
                <w:szCs w:val="20"/>
              </w:rPr>
              <w:br/>
              <w:t>Rozmiar 3cm x 2,5cm x 1szt.</w:t>
            </w:r>
          </w:p>
        </w:tc>
        <w:tc>
          <w:tcPr>
            <w:tcW w:w="992" w:type="dxa"/>
            <w:tcBorders>
              <w:bottom w:val="single" w:sz="4" w:space="0" w:color="000000"/>
              <w:right w:val="single" w:sz="4" w:space="0" w:color="000000"/>
            </w:tcBorders>
            <w:shd w:val="clear" w:color="auto" w:fill="auto"/>
            <w:vAlign w:val="bottom"/>
          </w:tcPr>
          <w:p w14:paraId="1E1B3FEF" w14:textId="7751FA02" w:rsidR="0084607F" w:rsidRPr="00492773" w:rsidRDefault="0084607F" w:rsidP="0084607F">
            <w:pPr>
              <w:widowControl w:val="0"/>
              <w:rPr>
                <w:rFonts w:ascii="Georgia" w:hAnsi="Georgia" w:cs="Arial"/>
                <w:sz w:val="20"/>
                <w:szCs w:val="20"/>
                <w:highlight w:val="yellow"/>
              </w:rPr>
            </w:pPr>
            <w:r w:rsidRPr="00492773">
              <w:rPr>
                <w:rFonts w:ascii="Georgia" w:hAnsi="Georgia" w:cs="Arial"/>
                <w:sz w:val="20"/>
                <w:szCs w:val="20"/>
              </w:rPr>
              <w:t>op.</w:t>
            </w:r>
          </w:p>
        </w:tc>
        <w:tc>
          <w:tcPr>
            <w:tcW w:w="1134" w:type="dxa"/>
            <w:tcBorders>
              <w:bottom w:val="single" w:sz="4" w:space="0" w:color="000000"/>
              <w:right w:val="single" w:sz="4" w:space="0" w:color="000000"/>
            </w:tcBorders>
            <w:shd w:val="clear" w:color="auto" w:fill="auto"/>
            <w:vAlign w:val="bottom"/>
          </w:tcPr>
          <w:p w14:paraId="16706F05" w14:textId="24A0D22C" w:rsidR="0084607F" w:rsidRPr="00FC2E0E" w:rsidRDefault="0084607F" w:rsidP="0084607F">
            <w:pPr>
              <w:widowControl w:val="0"/>
              <w:jc w:val="right"/>
              <w:rPr>
                <w:rFonts w:ascii="Georgia" w:hAnsi="Georgia" w:cs="Arial"/>
                <w:sz w:val="20"/>
                <w:szCs w:val="20"/>
                <w:highlight w:val="yellow"/>
              </w:rPr>
            </w:pPr>
            <w:r w:rsidRPr="00FC2E0E">
              <w:rPr>
                <w:rFonts w:ascii="Georgia" w:hAnsi="Georgia" w:cs="Arial"/>
                <w:sz w:val="20"/>
                <w:szCs w:val="20"/>
              </w:rPr>
              <w:t>4</w:t>
            </w:r>
          </w:p>
        </w:tc>
      </w:tr>
      <w:tr w:rsidR="0084607F" w:rsidRPr="00FC2E0E" w14:paraId="3D15FEAD" w14:textId="77777777" w:rsidTr="00492773">
        <w:trPr>
          <w:trHeight w:val="297"/>
        </w:trPr>
        <w:tc>
          <w:tcPr>
            <w:tcW w:w="722" w:type="dxa"/>
            <w:tcBorders>
              <w:left w:val="single" w:sz="4" w:space="0" w:color="000000"/>
              <w:bottom w:val="single" w:sz="4" w:space="0" w:color="000000"/>
              <w:right w:val="single" w:sz="4" w:space="0" w:color="000000"/>
            </w:tcBorders>
            <w:shd w:val="clear" w:color="auto" w:fill="auto"/>
            <w:vAlign w:val="bottom"/>
          </w:tcPr>
          <w:p w14:paraId="62211C11" w14:textId="7E740947" w:rsidR="0084607F" w:rsidRPr="00492773" w:rsidRDefault="0084607F" w:rsidP="0084607F">
            <w:pPr>
              <w:widowControl w:val="0"/>
              <w:spacing w:line="240" w:lineRule="auto"/>
              <w:jc w:val="right"/>
              <w:rPr>
                <w:rFonts w:ascii="Georgia" w:hAnsi="Georgia" w:cs="Arial"/>
                <w:color w:val="000000" w:themeColor="text1"/>
                <w:sz w:val="20"/>
                <w:szCs w:val="20"/>
                <w:highlight w:val="yellow"/>
              </w:rPr>
            </w:pPr>
            <w:r w:rsidRPr="00492773">
              <w:rPr>
                <w:rFonts w:ascii="Georgia" w:hAnsi="Georgia" w:cs="Arial"/>
                <w:sz w:val="20"/>
                <w:szCs w:val="20"/>
              </w:rPr>
              <w:t>120</w:t>
            </w:r>
          </w:p>
        </w:tc>
        <w:tc>
          <w:tcPr>
            <w:tcW w:w="6521" w:type="dxa"/>
            <w:tcBorders>
              <w:bottom w:val="single" w:sz="4" w:space="0" w:color="000000"/>
              <w:right w:val="single" w:sz="4" w:space="0" w:color="000000"/>
            </w:tcBorders>
            <w:shd w:val="clear" w:color="auto" w:fill="auto"/>
            <w:vAlign w:val="bottom"/>
          </w:tcPr>
          <w:p w14:paraId="2B3EACFE" w14:textId="21399F1C" w:rsidR="0084607F" w:rsidRPr="00492773" w:rsidRDefault="0084607F" w:rsidP="0084607F">
            <w:pPr>
              <w:rPr>
                <w:rFonts w:ascii="Georgia" w:hAnsi="Georgia"/>
                <w:sz w:val="20"/>
                <w:szCs w:val="20"/>
                <w:highlight w:val="yellow"/>
              </w:rPr>
            </w:pPr>
            <w:r w:rsidRPr="00492773">
              <w:rPr>
                <w:rFonts w:ascii="Georgia" w:hAnsi="Georgia" w:cs="Arial"/>
                <w:sz w:val="20"/>
                <w:szCs w:val="20"/>
              </w:rPr>
              <w:t xml:space="preserve">Oliwka do pielęgnacji dzieci od 1-go dnia życia. Bez </w:t>
            </w:r>
            <w:proofErr w:type="spellStart"/>
            <w:r w:rsidRPr="00492773">
              <w:rPr>
                <w:rFonts w:ascii="Georgia" w:hAnsi="Georgia" w:cs="Arial"/>
                <w:sz w:val="20"/>
                <w:szCs w:val="20"/>
              </w:rPr>
              <w:t>parabenów</w:t>
            </w:r>
            <w:proofErr w:type="spellEnd"/>
            <w:r w:rsidRPr="00492773">
              <w:rPr>
                <w:rFonts w:ascii="Georgia" w:hAnsi="Georgia" w:cs="Arial"/>
                <w:sz w:val="20"/>
                <w:szCs w:val="20"/>
              </w:rPr>
              <w:t>, konserwantów i barwników. Opakowanie po 270 ml.</w:t>
            </w:r>
          </w:p>
        </w:tc>
        <w:tc>
          <w:tcPr>
            <w:tcW w:w="992" w:type="dxa"/>
            <w:tcBorders>
              <w:bottom w:val="single" w:sz="4" w:space="0" w:color="000000"/>
              <w:right w:val="single" w:sz="4" w:space="0" w:color="000000"/>
            </w:tcBorders>
            <w:shd w:val="clear" w:color="auto" w:fill="auto"/>
            <w:vAlign w:val="bottom"/>
          </w:tcPr>
          <w:p w14:paraId="1E7F4692" w14:textId="37EFAB8D" w:rsidR="0084607F" w:rsidRPr="00492773" w:rsidRDefault="0084607F" w:rsidP="0084607F">
            <w:pPr>
              <w:widowControl w:val="0"/>
              <w:rPr>
                <w:rFonts w:ascii="Georgia" w:hAnsi="Georgia" w:cs="Arial"/>
                <w:sz w:val="20"/>
                <w:szCs w:val="20"/>
                <w:highlight w:val="yellow"/>
              </w:rPr>
            </w:pPr>
            <w:r w:rsidRPr="00492773">
              <w:rPr>
                <w:rFonts w:ascii="Georgia" w:hAnsi="Georgia" w:cs="Arial"/>
                <w:sz w:val="20"/>
                <w:szCs w:val="20"/>
              </w:rPr>
              <w:t>op.</w:t>
            </w:r>
          </w:p>
        </w:tc>
        <w:tc>
          <w:tcPr>
            <w:tcW w:w="1134" w:type="dxa"/>
            <w:tcBorders>
              <w:bottom w:val="single" w:sz="4" w:space="0" w:color="000000"/>
              <w:right w:val="single" w:sz="4" w:space="0" w:color="000000"/>
            </w:tcBorders>
            <w:shd w:val="clear" w:color="auto" w:fill="auto"/>
            <w:vAlign w:val="bottom"/>
          </w:tcPr>
          <w:p w14:paraId="13C30EA8" w14:textId="6FC5AFA2" w:rsidR="0084607F" w:rsidRPr="00FC2E0E" w:rsidRDefault="0084607F" w:rsidP="0084607F">
            <w:pPr>
              <w:widowControl w:val="0"/>
              <w:jc w:val="right"/>
              <w:rPr>
                <w:rFonts w:ascii="Georgia" w:hAnsi="Georgia" w:cs="Arial"/>
                <w:sz w:val="20"/>
                <w:szCs w:val="20"/>
                <w:highlight w:val="yellow"/>
              </w:rPr>
            </w:pPr>
            <w:r w:rsidRPr="00FC2E0E">
              <w:rPr>
                <w:rFonts w:ascii="Georgia" w:hAnsi="Georgia" w:cs="Arial"/>
                <w:sz w:val="20"/>
                <w:szCs w:val="20"/>
              </w:rPr>
              <w:t>40</w:t>
            </w:r>
          </w:p>
        </w:tc>
      </w:tr>
      <w:tr w:rsidR="0084607F" w:rsidRPr="00FC2E0E" w14:paraId="6DA20007" w14:textId="77777777" w:rsidTr="00492773">
        <w:trPr>
          <w:trHeight w:val="258"/>
        </w:trPr>
        <w:tc>
          <w:tcPr>
            <w:tcW w:w="722" w:type="dxa"/>
            <w:tcBorders>
              <w:left w:val="single" w:sz="4" w:space="0" w:color="000000"/>
              <w:bottom w:val="single" w:sz="4" w:space="0" w:color="000000"/>
              <w:right w:val="single" w:sz="4" w:space="0" w:color="000000"/>
            </w:tcBorders>
            <w:shd w:val="clear" w:color="auto" w:fill="auto"/>
            <w:vAlign w:val="bottom"/>
          </w:tcPr>
          <w:p w14:paraId="0FD7FCCE" w14:textId="43B2DDA3" w:rsidR="0084607F" w:rsidRPr="00492773" w:rsidRDefault="0084607F" w:rsidP="0084607F">
            <w:pPr>
              <w:widowControl w:val="0"/>
              <w:spacing w:line="240" w:lineRule="auto"/>
              <w:jc w:val="right"/>
              <w:rPr>
                <w:rFonts w:ascii="Georgia" w:hAnsi="Georgia" w:cs="Arial"/>
                <w:color w:val="000000" w:themeColor="text1"/>
                <w:sz w:val="20"/>
                <w:szCs w:val="20"/>
                <w:highlight w:val="yellow"/>
              </w:rPr>
            </w:pPr>
            <w:r w:rsidRPr="00492773">
              <w:rPr>
                <w:rFonts w:ascii="Georgia" w:hAnsi="Georgia" w:cs="Arial"/>
                <w:sz w:val="20"/>
                <w:szCs w:val="20"/>
              </w:rPr>
              <w:t>121</w:t>
            </w:r>
          </w:p>
        </w:tc>
        <w:tc>
          <w:tcPr>
            <w:tcW w:w="6521" w:type="dxa"/>
            <w:tcBorders>
              <w:bottom w:val="single" w:sz="4" w:space="0" w:color="000000"/>
              <w:right w:val="single" w:sz="4" w:space="0" w:color="000000"/>
            </w:tcBorders>
            <w:shd w:val="clear" w:color="auto" w:fill="auto"/>
            <w:vAlign w:val="bottom"/>
          </w:tcPr>
          <w:p w14:paraId="6C0A2906" w14:textId="15ED6F95" w:rsidR="0084607F" w:rsidRPr="00492773" w:rsidRDefault="0084607F" w:rsidP="0084607F">
            <w:pPr>
              <w:widowControl w:val="0"/>
              <w:rPr>
                <w:rFonts w:ascii="Georgia" w:hAnsi="Georgia" w:cs="Arial"/>
                <w:color w:val="000000" w:themeColor="text1"/>
                <w:sz w:val="20"/>
                <w:szCs w:val="20"/>
                <w:highlight w:val="yellow"/>
              </w:rPr>
            </w:pPr>
            <w:r w:rsidRPr="00492773">
              <w:rPr>
                <w:rFonts w:ascii="Georgia" w:hAnsi="Georgia" w:cs="Arial"/>
                <w:sz w:val="20"/>
                <w:szCs w:val="20"/>
              </w:rPr>
              <w:t xml:space="preserve">Maść zaw. W 1g 200mg oleju lnianego pierwszego tłoczenia, lanolinę jako </w:t>
            </w:r>
            <w:proofErr w:type="spellStart"/>
            <w:r w:rsidRPr="00492773">
              <w:rPr>
                <w:rFonts w:ascii="Georgia" w:hAnsi="Georgia" w:cs="Arial"/>
                <w:sz w:val="20"/>
                <w:szCs w:val="20"/>
              </w:rPr>
              <w:t>subst.pomocniczą</w:t>
            </w:r>
            <w:proofErr w:type="spellEnd"/>
            <w:r w:rsidRPr="00492773">
              <w:rPr>
                <w:rFonts w:ascii="Georgia" w:hAnsi="Georgia" w:cs="Arial"/>
                <w:sz w:val="20"/>
                <w:szCs w:val="20"/>
              </w:rPr>
              <w:t xml:space="preserve"> </w:t>
            </w:r>
            <w:proofErr w:type="spellStart"/>
            <w:r w:rsidRPr="00492773">
              <w:rPr>
                <w:rFonts w:ascii="Georgia" w:hAnsi="Georgia" w:cs="Arial"/>
                <w:sz w:val="20"/>
                <w:szCs w:val="20"/>
              </w:rPr>
              <w:t>pak.po</w:t>
            </w:r>
            <w:proofErr w:type="spellEnd"/>
            <w:r w:rsidRPr="00492773">
              <w:rPr>
                <w:rFonts w:ascii="Georgia" w:hAnsi="Georgia" w:cs="Arial"/>
                <w:sz w:val="20"/>
                <w:szCs w:val="20"/>
              </w:rPr>
              <w:t xml:space="preserve"> 30g</w:t>
            </w:r>
          </w:p>
        </w:tc>
        <w:tc>
          <w:tcPr>
            <w:tcW w:w="992" w:type="dxa"/>
            <w:tcBorders>
              <w:bottom w:val="single" w:sz="4" w:space="0" w:color="000000"/>
              <w:right w:val="single" w:sz="4" w:space="0" w:color="000000"/>
            </w:tcBorders>
            <w:shd w:val="clear" w:color="auto" w:fill="auto"/>
            <w:vAlign w:val="bottom"/>
          </w:tcPr>
          <w:p w14:paraId="5CD4C23D" w14:textId="7EE78B3A" w:rsidR="0084607F" w:rsidRPr="00492773" w:rsidRDefault="0084607F" w:rsidP="0084607F">
            <w:pPr>
              <w:widowControl w:val="0"/>
              <w:rPr>
                <w:rFonts w:ascii="Georgia" w:hAnsi="Georgia" w:cs="Arial"/>
                <w:sz w:val="20"/>
                <w:szCs w:val="20"/>
                <w:highlight w:val="yellow"/>
              </w:rPr>
            </w:pPr>
            <w:r w:rsidRPr="00492773">
              <w:rPr>
                <w:rFonts w:ascii="Georgia" w:hAnsi="Georgia" w:cs="Arial"/>
                <w:sz w:val="20"/>
                <w:szCs w:val="20"/>
              </w:rPr>
              <w:t>op.</w:t>
            </w:r>
          </w:p>
        </w:tc>
        <w:tc>
          <w:tcPr>
            <w:tcW w:w="1134" w:type="dxa"/>
            <w:tcBorders>
              <w:bottom w:val="single" w:sz="4" w:space="0" w:color="000000"/>
              <w:right w:val="single" w:sz="4" w:space="0" w:color="000000"/>
            </w:tcBorders>
            <w:shd w:val="clear" w:color="auto" w:fill="auto"/>
            <w:vAlign w:val="bottom"/>
          </w:tcPr>
          <w:p w14:paraId="692C9020" w14:textId="7148862D" w:rsidR="0084607F" w:rsidRPr="00FC2E0E" w:rsidRDefault="0084607F" w:rsidP="0084607F">
            <w:pPr>
              <w:widowControl w:val="0"/>
              <w:jc w:val="right"/>
              <w:rPr>
                <w:rFonts w:ascii="Georgia" w:hAnsi="Georgia" w:cs="Arial"/>
                <w:sz w:val="20"/>
                <w:szCs w:val="20"/>
                <w:highlight w:val="yellow"/>
              </w:rPr>
            </w:pPr>
            <w:r w:rsidRPr="00FC2E0E">
              <w:rPr>
                <w:rFonts w:ascii="Georgia" w:hAnsi="Georgia" w:cs="Arial"/>
                <w:sz w:val="20"/>
                <w:szCs w:val="20"/>
              </w:rPr>
              <w:t>60</w:t>
            </w:r>
          </w:p>
        </w:tc>
      </w:tr>
      <w:tr w:rsidR="0084607F" w:rsidRPr="00FC2E0E" w14:paraId="2C572C13" w14:textId="77777777" w:rsidTr="00492773">
        <w:trPr>
          <w:trHeight w:val="477"/>
        </w:trPr>
        <w:tc>
          <w:tcPr>
            <w:tcW w:w="722" w:type="dxa"/>
            <w:tcBorders>
              <w:left w:val="single" w:sz="4" w:space="0" w:color="000000"/>
              <w:bottom w:val="single" w:sz="4" w:space="0" w:color="000000"/>
              <w:right w:val="single" w:sz="4" w:space="0" w:color="000000"/>
            </w:tcBorders>
            <w:shd w:val="clear" w:color="auto" w:fill="auto"/>
            <w:vAlign w:val="bottom"/>
          </w:tcPr>
          <w:p w14:paraId="7AE7F5AA" w14:textId="549263DD" w:rsidR="0084607F" w:rsidRPr="00492773" w:rsidRDefault="0084607F" w:rsidP="0084607F">
            <w:pPr>
              <w:widowControl w:val="0"/>
              <w:spacing w:line="240" w:lineRule="auto"/>
              <w:jc w:val="right"/>
              <w:rPr>
                <w:rFonts w:ascii="Georgia" w:hAnsi="Georgia" w:cs="Arial"/>
                <w:sz w:val="20"/>
                <w:szCs w:val="20"/>
                <w:highlight w:val="yellow"/>
              </w:rPr>
            </w:pPr>
            <w:r w:rsidRPr="00492773">
              <w:rPr>
                <w:rFonts w:ascii="Georgia" w:hAnsi="Georgia" w:cs="Arial"/>
                <w:sz w:val="20"/>
                <w:szCs w:val="20"/>
              </w:rPr>
              <w:t>122</w:t>
            </w:r>
          </w:p>
        </w:tc>
        <w:tc>
          <w:tcPr>
            <w:tcW w:w="6521" w:type="dxa"/>
            <w:tcBorders>
              <w:bottom w:val="single" w:sz="4" w:space="0" w:color="000000"/>
              <w:right w:val="single" w:sz="4" w:space="0" w:color="000000"/>
            </w:tcBorders>
            <w:shd w:val="clear" w:color="auto" w:fill="auto"/>
            <w:vAlign w:val="bottom"/>
          </w:tcPr>
          <w:p w14:paraId="2FC874F8" w14:textId="2852E57E" w:rsidR="0084607F" w:rsidRPr="00492773" w:rsidRDefault="0084607F" w:rsidP="0084607F">
            <w:pPr>
              <w:widowControl w:val="0"/>
              <w:rPr>
                <w:rFonts w:ascii="Georgia" w:hAnsi="Georgia" w:cs="Arial"/>
                <w:sz w:val="20"/>
                <w:szCs w:val="20"/>
                <w:highlight w:val="yellow"/>
              </w:rPr>
            </w:pPr>
            <w:proofErr w:type="spellStart"/>
            <w:r w:rsidRPr="00492773">
              <w:rPr>
                <w:rFonts w:ascii="Georgia" w:hAnsi="Georgia" w:cs="Arial"/>
                <w:sz w:val="20"/>
                <w:szCs w:val="20"/>
              </w:rPr>
              <w:t>Diclofenac</w:t>
            </w:r>
            <w:proofErr w:type="spellEnd"/>
            <w:r w:rsidRPr="00492773">
              <w:rPr>
                <w:rFonts w:ascii="Georgia" w:hAnsi="Georgia" w:cs="Arial"/>
                <w:sz w:val="20"/>
                <w:szCs w:val="20"/>
              </w:rPr>
              <w:t xml:space="preserve"> 0,074%, do płukania jamy ustnej i gardła.</w:t>
            </w:r>
            <w:r w:rsidRPr="00492773">
              <w:rPr>
                <w:rFonts w:ascii="Georgia" w:hAnsi="Georgia" w:cs="Arial"/>
                <w:sz w:val="20"/>
                <w:szCs w:val="20"/>
              </w:rPr>
              <w:br/>
              <w:t>Butelka 200ml</w:t>
            </w:r>
          </w:p>
        </w:tc>
        <w:tc>
          <w:tcPr>
            <w:tcW w:w="992" w:type="dxa"/>
            <w:tcBorders>
              <w:bottom w:val="single" w:sz="4" w:space="0" w:color="000000"/>
              <w:right w:val="single" w:sz="4" w:space="0" w:color="000000"/>
            </w:tcBorders>
            <w:shd w:val="clear" w:color="auto" w:fill="auto"/>
            <w:vAlign w:val="bottom"/>
          </w:tcPr>
          <w:p w14:paraId="383C0B76" w14:textId="5F4F9A57" w:rsidR="0084607F" w:rsidRPr="00492773" w:rsidRDefault="0084607F" w:rsidP="0084607F">
            <w:pPr>
              <w:widowControl w:val="0"/>
              <w:rPr>
                <w:rFonts w:ascii="Georgia" w:hAnsi="Georgia" w:cs="Arial"/>
                <w:sz w:val="20"/>
                <w:szCs w:val="20"/>
                <w:highlight w:val="yellow"/>
              </w:rPr>
            </w:pPr>
            <w:r w:rsidRPr="00492773">
              <w:rPr>
                <w:rFonts w:ascii="Georgia" w:hAnsi="Georgia" w:cs="Arial"/>
                <w:sz w:val="20"/>
                <w:szCs w:val="20"/>
              </w:rPr>
              <w:t>op.</w:t>
            </w:r>
          </w:p>
        </w:tc>
        <w:tc>
          <w:tcPr>
            <w:tcW w:w="1134" w:type="dxa"/>
            <w:tcBorders>
              <w:bottom w:val="single" w:sz="4" w:space="0" w:color="000000"/>
              <w:right w:val="single" w:sz="4" w:space="0" w:color="000000"/>
            </w:tcBorders>
            <w:shd w:val="clear" w:color="auto" w:fill="auto"/>
            <w:vAlign w:val="bottom"/>
          </w:tcPr>
          <w:p w14:paraId="72907EA3" w14:textId="4CD657A9" w:rsidR="0084607F" w:rsidRPr="00FC2E0E" w:rsidRDefault="0084607F" w:rsidP="0084607F">
            <w:pPr>
              <w:widowControl w:val="0"/>
              <w:jc w:val="right"/>
              <w:rPr>
                <w:rFonts w:ascii="Georgia" w:hAnsi="Georgia" w:cs="Arial"/>
                <w:sz w:val="20"/>
                <w:szCs w:val="20"/>
                <w:highlight w:val="yellow"/>
              </w:rPr>
            </w:pPr>
            <w:r w:rsidRPr="00FC2E0E">
              <w:rPr>
                <w:rFonts w:ascii="Georgia" w:hAnsi="Georgia" w:cs="Arial"/>
                <w:sz w:val="20"/>
                <w:szCs w:val="20"/>
              </w:rPr>
              <w:t>20</w:t>
            </w:r>
          </w:p>
        </w:tc>
      </w:tr>
      <w:tr w:rsidR="0084607F" w:rsidRPr="00FC2E0E" w14:paraId="610E5D99" w14:textId="77777777" w:rsidTr="00492773">
        <w:trPr>
          <w:trHeight w:val="211"/>
        </w:trPr>
        <w:tc>
          <w:tcPr>
            <w:tcW w:w="722" w:type="dxa"/>
            <w:tcBorders>
              <w:left w:val="single" w:sz="4" w:space="0" w:color="000000"/>
              <w:bottom w:val="single" w:sz="4" w:space="0" w:color="000000"/>
              <w:right w:val="single" w:sz="4" w:space="0" w:color="000000"/>
            </w:tcBorders>
            <w:shd w:val="clear" w:color="auto" w:fill="auto"/>
            <w:vAlign w:val="bottom"/>
          </w:tcPr>
          <w:p w14:paraId="2742AE4B" w14:textId="20244095" w:rsidR="0084607F" w:rsidRPr="00492773" w:rsidRDefault="0084607F" w:rsidP="0084607F">
            <w:pPr>
              <w:widowControl w:val="0"/>
              <w:spacing w:line="240" w:lineRule="auto"/>
              <w:jc w:val="right"/>
              <w:rPr>
                <w:rFonts w:ascii="Georgia" w:hAnsi="Georgia" w:cs="Arial"/>
                <w:sz w:val="20"/>
                <w:szCs w:val="20"/>
                <w:highlight w:val="yellow"/>
              </w:rPr>
            </w:pPr>
            <w:r w:rsidRPr="00492773">
              <w:rPr>
                <w:rFonts w:ascii="Georgia" w:hAnsi="Georgia" w:cs="Arial"/>
                <w:sz w:val="20"/>
                <w:szCs w:val="20"/>
              </w:rPr>
              <w:t>123</w:t>
            </w:r>
          </w:p>
        </w:tc>
        <w:tc>
          <w:tcPr>
            <w:tcW w:w="6521" w:type="dxa"/>
            <w:tcBorders>
              <w:bottom w:val="single" w:sz="4" w:space="0" w:color="000000"/>
              <w:right w:val="single" w:sz="4" w:space="0" w:color="000000"/>
            </w:tcBorders>
            <w:shd w:val="clear" w:color="auto" w:fill="auto"/>
            <w:vAlign w:val="bottom"/>
          </w:tcPr>
          <w:p w14:paraId="44254179" w14:textId="697878A9" w:rsidR="0084607F" w:rsidRPr="00492773" w:rsidRDefault="0084607F" w:rsidP="0084607F">
            <w:pPr>
              <w:widowControl w:val="0"/>
              <w:rPr>
                <w:rFonts w:ascii="Georgia" w:hAnsi="Georgia" w:cs="Arial"/>
                <w:sz w:val="20"/>
                <w:szCs w:val="20"/>
                <w:highlight w:val="yellow"/>
              </w:rPr>
            </w:pPr>
            <w:proofErr w:type="spellStart"/>
            <w:r w:rsidRPr="00492773">
              <w:rPr>
                <w:rFonts w:ascii="Georgia" w:hAnsi="Georgia" w:cs="Arial"/>
                <w:sz w:val="20"/>
                <w:szCs w:val="20"/>
              </w:rPr>
              <w:t>Povidonum</w:t>
            </w:r>
            <w:proofErr w:type="spellEnd"/>
            <w:r w:rsidRPr="00492773">
              <w:rPr>
                <w:rFonts w:ascii="Georgia" w:hAnsi="Georgia" w:cs="Arial"/>
                <w:sz w:val="20"/>
                <w:szCs w:val="20"/>
              </w:rPr>
              <w:t xml:space="preserve"> </w:t>
            </w:r>
            <w:proofErr w:type="spellStart"/>
            <w:r w:rsidRPr="00492773">
              <w:rPr>
                <w:rFonts w:ascii="Georgia" w:hAnsi="Georgia" w:cs="Arial"/>
                <w:sz w:val="20"/>
                <w:szCs w:val="20"/>
              </w:rPr>
              <w:t>iodinatum</w:t>
            </w:r>
            <w:proofErr w:type="spellEnd"/>
            <w:r w:rsidRPr="00492773">
              <w:rPr>
                <w:rFonts w:ascii="Georgia" w:hAnsi="Georgia" w:cs="Arial"/>
                <w:sz w:val="20"/>
                <w:szCs w:val="20"/>
              </w:rPr>
              <w:t xml:space="preserve"> maść 100mg/g tuba 20g</w:t>
            </w:r>
          </w:p>
        </w:tc>
        <w:tc>
          <w:tcPr>
            <w:tcW w:w="992" w:type="dxa"/>
            <w:tcBorders>
              <w:bottom w:val="single" w:sz="4" w:space="0" w:color="000000"/>
              <w:right w:val="single" w:sz="4" w:space="0" w:color="000000"/>
            </w:tcBorders>
            <w:shd w:val="clear" w:color="auto" w:fill="auto"/>
            <w:vAlign w:val="bottom"/>
          </w:tcPr>
          <w:p w14:paraId="644D8AB5" w14:textId="6D06A6FD" w:rsidR="0084607F" w:rsidRPr="00492773" w:rsidRDefault="0084607F" w:rsidP="0084607F">
            <w:pPr>
              <w:widowControl w:val="0"/>
              <w:rPr>
                <w:rFonts w:ascii="Georgia" w:hAnsi="Georgia" w:cs="Arial"/>
                <w:sz w:val="20"/>
                <w:szCs w:val="20"/>
                <w:highlight w:val="yellow"/>
              </w:rPr>
            </w:pPr>
            <w:r w:rsidRPr="00492773">
              <w:rPr>
                <w:rFonts w:ascii="Georgia" w:hAnsi="Georgia" w:cs="Arial"/>
                <w:sz w:val="20"/>
                <w:szCs w:val="20"/>
              </w:rPr>
              <w:t>op.</w:t>
            </w:r>
          </w:p>
        </w:tc>
        <w:tc>
          <w:tcPr>
            <w:tcW w:w="1134" w:type="dxa"/>
            <w:tcBorders>
              <w:bottom w:val="single" w:sz="4" w:space="0" w:color="000000"/>
              <w:right w:val="single" w:sz="4" w:space="0" w:color="000000"/>
            </w:tcBorders>
            <w:shd w:val="clear" w:color="auto" w:fill="auto"/>
            <w:vAlign w:val="bottom"/>
          </w:tcPr>
          <w:p w14:paraId="0DCF3419" w14:textId="6712ADDD" w:rsidR="0084607F" w:rsidRPr="00FC2E0E" w:rsidRDefault="0084607F" w:rsidP="0084607F">
            <w:pPr>
              <w:widowControl w:val="0"/>
              <w:jc w:val="right"/>
              <w:rPr>
                <w:rFonts w:ascii="Georgia" w:hAnsi="Georgia" w:cs="Arial"/>
                <w:sz w:val="20"/>
                <w:szCs w:val="20"/>
                <w:highlight w:val="yellow"/>
              </w:rPr>
            </w:pPr>
            <w:r w:rsidRPr="00FC2E0E">
              <w:rPr>
                <w:rFonts w:ascii="Georgia" w:hAnsi="Georgia" w:cs="Arial"/>
                <w:sz w:val="20"/>
                <w:szCs w:val="20"/>
              </w:rPr>
              <w:t>100</w:t>
            </w:r>
          </w:p>
        </w:tc>
      </w:tr>
      <w:tr w:rsidR="0084607F" w:rsidRPr="00FC2E0E" w14:paraId="673AF65B" w14:textId="77777777" w:rsidTr="00492773">
        <w:trPr>
          <w:trHeight w:val="259"/>
        </w:trPr>
        <w:tc>
          <w:tcPr>
            <w:tcW w:w="722" w:type="dxa"/>
            <w:tcBorders>
              <w:left w:val="single" w:sz="4" w:space="0" w:color="000000"/>
              <w:bottom w:val="single" w:sz="4" w:space="0" w:color="000000"/>
              <w:right w:val="single" w:sz="4" w:space="0" w:color="000000"/>
            </w:tcBorders>
            <w:shd w:val="clear" w:color="auto" w:fill="auto"/>
            <w:vAlign w:val="bottom"/>
          </w:tcPr>
          <w:p w14:paraId="7F29B176" w14:textId="1D35EDE7" w:rsidR="0084607F" w:rsidRPr="00492773" w:rsidRDefault="0084607F" w:rsidP="0084607F">
            <w:pPr>
              <w:widowControl w:val="0"/>
              <w:spacing w:line="240" w:lineRule="auto"/>
              <w:jc w:val="right"/>
              <w:rPr>
                <w:rFonts w:ascii="Georgia" w:hAnsi="Georgia" w:cs="Arial"/>
                <w:sz w:val="20"/>
                <w:szCs w:val="20"/>
                <w:highlight w:val="yellow"/>
              </w:rPr>
            </w:pPr>
            <w:r w:rsidRPr="00492773">
              <w:rPr>
                <w:rFonts w:ascii="Georgia" w:hAnsi="Georgia" w:cs="Arial"/>
                <w:sz w:val="20"/>
                <w:szCs w:val="20"/>
              </w:rPr>
              <w:t>124</w:t>
            </w:r>
          </w:p>
        </w:tc>
        <w:tc>
          <w:tcPr>
            <w:tcW w:w="6521" w:type="dxa"/>
            <w:tcBorders>
              <w:bottom w:val="single" w:sz="4" w:space="0" w:color="000000"/>
              <w:right w:val="single" w:sz="4" w:space="0" w:color="000000"/>
            </w:tcBorders>
            <w:shd w:val="clear" w:color="auto" w:fill="auto"/>
            <w:vAlign w:val="bottom"/>
          </w:tcPr>
          <w:p w14:paraId="7D89F7DF" w14:textId="185C9FEB" w:rsidR="0084607F" w:rsidRPr="00492773" w:rsidRDefault="0084607F" w:rsidP="0084607F">
            <w:pPr>
              <w:widowControl w:val="0"/>
              <w:rPr>
                <w:rFonts w:ascii="Georgia" w:hAnsi="Georgia" w:cs="Arial"/>
                <w:sz w:val="20"/>
                <w:szCs w:val="20"/>
                <w:highlight w:val="yellow"/>
              </w:rPr>
            </w:pPr>
            <w:proofErr w:type="spellStart"/>
            <w:r w:rsidRPr="00492773">
              <w:rPr>
                <w:rFonts w:ascii="Georgia" w:hAnsi="Georgia" w:cs="Arial"/>
                <w:sz w:val="20"/>
                <w:szCs w:val="20"/>
              </w:rPr>
              <w:t>Cyclopentolate</w:t>
            </w:r>
            <w:proofErr w:type="spellEnd"/>
            <w:r w:rsidRPr="00492773">
              <w:rPr>
                <w:rFonts w:ascii="Georgia" w:hAnsi="Georgia" w:cs="Arial"/>
                <w:sz w:val="20"/>
                <w:szCs w:val="20"/>
              </w:rPr>
              <w:t xml:space="preserve"> 1% krople do oczu, but.5ml</w:t>
            </w:r>
          </w:p>
        </w:tc>
        <w:tc>
          <w:tcPr>
            <w:tcW w:w="992" w:type="dxa"/>
            <w:tcBorders>
              <w:bottom w:val="single" w:sz="4" w:space="0" w:color="000000"/>
              <w:right w:val="single" w:sz="4" w:space="0" w:color="000000"/>
            </w:tcBorders>
            <w:shd w:val="clear" w:color="auto" w:fill="auto"/>
            <w:vAlign w:val="bottom"/>
          </w:tcPr>
          <w:p w14:paraId="30F71788" w14:textId="3FD11CF0" w:rsidR="0084607F" w:rsidRPr="00492773" w:rsidRDefault="0084607F" w:rsidP="0084607F">
            <w:pPr>
              <w:widowControl w:val="0"/>
              <w:rPr>
                <w:rFonts w:ascii="Georgia" w:hAnsi="Georgia" w:cs="Arial"/>
                <w:sz w:val="20"/>
                <w:szCs w:val="20"/>
                <w:highlight w:val="yellow"/>
              </w:rPr>
            </w:pPr>
            <w:r w:rsidRPr="00492773">
              <w:rPr>
                <w:rFonts w:ascii="Georgia" w:hAnsi="Georgia" w:cs="Arial"/>
                <w:sz w:val="20"/>
                <w:szCs w:val="20"/>
              </w:rPr>
              <w:t>op.</w:t>
            </w:r>
          </w:p>
        </w:tc>
        <w:tc>
          <w:tcPr>
            <w:tcW w:w="1134" w:type="dxa"/>
            <w:tcBorders>
              <w:bottom w:val="single" w:sz="4" w:space="0" w:color="000000"/>
              <w:right w:val="single" w:sz="4" w:space="0" w:color="000000"/>
            </w:tcBorders>
            <w:shd w:val="clear" w:color="auto" w:fill="auto"/>
            <w:vAlign w:val="bottom"/>
          </w:tcPr>
          <w:p w14:paraId="124E7714" w14:textId="1B96A81F" w:rsidR="0084607F" w:rsidRPr="00FC2E0E" w:rsidRDefault="0084607F" w:rsidP="0084607F">
            <w:pPr>
              <w:widowControl w:val="0"/>
              <w:jc w:val="right"/>
              <w:rPr>
                <w:rFonts w:ascii="Georgia" w:hAnsi="Georgia" w:cs="Arial"/>
                <w:sz w:val="20"/>
                <w:szCs w:val="20"/>
                <w:highlight w:val="yellow"/>
              </w:rPr>
            </w:pPr>
            <w:r w:rsidRPr="00FC2E0E">
              <w:rPr>
                <w:rFonts w:ascii="Georgia" w:hAnsi="Georgia" w:cs="Arial"/>
                <w:sz w:val="20"/>
                <w:szCs w:val="20"/>
              </w:rPr>
              <w:t>50</w:t>
            </w:r>
          </w:p>
        </w:tc>
      </w:tr>
      <w:tr w:rsidR="0084607F" w:rsidRPr="00FC2E0E" w14:paraId="1095A426" w14:textId="77777777" w:rsidTr="00492773">
        <w:trPr>
          <w:trHeight w:val="262"/>
        </w:trPr>
        <w:tc>
          <w:tcPr>
            <w:tcW w:w="72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C09F4D2" w14:textId="43197351" w:rsidR="0084607F" w:rsidRPr="00492773" w:rsidRDefault="0084607F" w:rsidP="0084607F">
            <w:pPr>
              <w:widowControl w:val="0"/>
              <w:spacing w:line="240" w:lineRule="auto"/>
              <w:jc w:val="right"/>
              <w:rPr>
                <w:rFonts w:ascii="Georgia" w:hAnsi="Georgia" w:cs="Arial"/>
                <w:sz w:val="20"/>
                <w:szCs w:val="20"/>
                <w:highlight w:val="yellow"/>
              </w:rPr>
            </w:pPr>
            <w:r w:rsidRPr="00492773">
              <w:rPr>
                <w:rFonts w:ascii="Georgia" w:hAnsi="Georgia" w:cs="Arial"/>
                <w:sz w:val="20"/>
                <w:szCs w:val="20"/>
              </w:rPr>
              <w:t>125</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5020E7C" w14:textId="70336402" w:rsidR="0084607F" w:rsidRPr="00492773" w:rsidRDefault="0084607F" w:rsidP="0084607F">
            <w:pPr>
              <w:widowControl w:val="0"/>
              <w:rPr>
                <w:rFonts w:ascii="Georgia" w:hAnsi="Georgia" w:cs="Arial"/>
                <w:sz w:val="20"/>
                <w:szCs w:val="20"/>
                <w:highlight w:val="yellow"/>
              </w:rPr>
            </w:pPr>
            <w:proofErr w:type="spellStart"/>
            <w:r w:rsidRPr="00492773">
              <w:rPr>
                <w:rFonts w:ascii="Georgia" w:hAnsi="Georgia" w:cs="Arial"/>
                <w:sz w:val="20"/>
                <w:szCs w:val="20"/>
              </w:rPr>
              <w:t>Sulfacetamidum</w:t>
            </w:r>
            <w:proofErr w:type="spellEnd"/>
            <w:r w:rsidRPr="00492773">
              <w:rPr>
                <w:rFonts w:ascii="Georgia" w:hAnsi="Georgia" w:cs="Arial"/>
                <w:sz w:val="20"/>
                <w:szCs w:val="20"/>
              </w:rPr>
              <w:t xml:space="preserve"> 10% HEC, krople do oczu 100mg/ml</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AF257A1" w14:textId="0BF3ADCD" w:rsidR="0084607F" w:rsidRPr="00492773" w:rsidRDefault="0084607F" w:rsidP="0084607F">
            <w:pPr>
              <w:widowControl w:val="0"/>
              <w:rPr>
                <w:rFonts w:ascii="Georgia" w:hAnsi="Georgia" w:cs="Arial"/>
                <w:sz w:val="20"/>
                <w:szCs w:val="20"/>
                <w:highlight w:val="yellow"/>
              </w:rPr>
            </w:pPr>
            <w:r w:rsidRPr="00492773">
              <w:rPr>
                <w:rFonts w:ascii="Georgia" w:hAnsi="Georgia" w:cs="Arial"/>
                <w:sz w:val="20"/>
                <w:szCs w:val="20"/>
              </w:rPr>
              <w:t>op.</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E18983F" w14:textId="46A2FE6F" w:rsidR="0084607F" w:rsidRPr="00FC2E0E" w:rsidRDefault="0084607F" w:rsidP="0084607F">
            <w:pPr>
              <w:widowControl w:val="0"/>
              <w:jc w:val="right"/>
              <w:rPr>
                <w:rFonts w:ascii="Georgia" w:hAnsi="Georgia" w:cs="Arial"/>
                <w:sz w:val="20"/>
                <w:szCs w:val="20"/>
                <w:highlight w:val="yellow"/>
              </w:rPr>
            </w:pPr>
            <w:r w:rsidRPr="00FC2E0E">
              <w:rPr>
                <w:rFonts w:ascii="Georgia" w:hAnsi="Georgia" w:cs="Arial"/>
                <w:sz w:val="20"/>
                <w:szCs w:val="20"/>
              </w:rPr>
              <w:t>30</w:t>
            </w:r>
          </w:p>
        </w:tc>
      </w:tr>
    </w:tbl>
    <w:p w14:paraId="57C6F1A3" w14:textId="03BC0E99" w:rsidR="0084607F" w:rsidRPr="00FC2E0E" w:rsidRDefault="0084607F" w:rsidP="0084607F">
      <w:pPr>
        <w:suppressAutoHyphens w:val="0"/>
        <w:spacing w:line="240" w:lineRule="auto"/>
        <w:jc w:val="both"/>
        <w:textAlignment w:val="auto"/>
        <w:rPr>
          <w:rFonts w:ascii="Georgia" w:hAnsi="Georgia" w:cs="Arial"/>
          <w:kern w:val="0"/>
          <w:sz w:val="20"/>
          <w:szCs w:val="20"/>
          <w:lang w:eastAsia="pl-PL"/>
        </w:rPr>
      </w:pPr>
      <w:r w:rsidRPr="00FC2E0E">
        <w:rPr>
          <w:rFonts w:ascii="Georgia" w:hAnsi="Georgia" w:cs="Arial"/>
          <w:kern w:val="0"/>
          <w:sz w:val="20"/>
          <w:szCs w:val="20"/>
          <w:lang w:eastAsia="pl-PL"/>
        </w:rPr>
        <w:t>Asortyment z pozycji 6 – 31 ( INSULINY ) Opisano nazwami handlowymi i prosimy o dostawę Asortymentu zgodnego z nazwami wymienionymi w SWZ.</w:t>
      </w:r>
    </w:p>
    <w:p w14:paraId="3A3F1207" w14:textId="77777777" w:rsidR="002D0609" w:rsidRPr="00FC2E0E" w:rsidRDefault="002D0609" w:rsidP="002D0609">
      <w:pPr>
        <w:spacing w:line="360" w:lineRule="auto"/>
        <w:jc w:val="both"/>
        <w:rPr>
          <w:rFonts w:ascii="Georgia" w:hAnsi="Georgia" w:cs="Georgia"/>
          <w:b/>
          <w:bCs/>
          <w:sz w:val="20"/>
          <w:szCs w:val="20"/>
          <w:highlight w:val="yellow"/>
        </w:rPr>
      </w:pPr>
    </w:p>
    <w:p w14:paraId="1BC23D8F" w14:textId="3EC88F21" w:rsidR="0084607F" w:rsidRPr="00FC2E0E" w:rsidRDefault="002D0609" w:rsidP="00FA4242">
      <w:pPr>
        <w:shd w:val="clear" w:color="auto" w:fill="00FFFF"/>
        <w:snapToGrid w:val="0"/>
        <w:ind w:left="-30"/>
        <w:jc w:val="center"/>
        <w:rPr>
          <w:rFonts w:ascii="Georgia" w:hAnsi="Georgia"/>
          <w:b/>
          <w:i/>
          <w:sz w:val="20"/>
          <w:szCs w:val="20"/>
          <w:shd w:val="clear" w:color="auto" w:fill="00FFFF"/>
        </w:rPr>
      </w:pPr>
      <w:r w:rsidRPr="00FC2E0E">
        <w:rPr>
          <w:rFonts w:ascii="Georgia" w:hAnsi="Georgia"/>
          <w:b/>
          <w:i/>
          <w:sz w:val="20"/>
          <w:szCs w:val="20"/>
          <w:shd w:val="clear" w:color="auto" w:fill="00FFFF"/>
        </w:rPr>
        <w:t>Pakiet nr 3</w:t>
      </w:r>
    </w:p>
    <w:tbl>
      <w:tblPr>
        <w:tblW w:w="9389" w:type="dxa"/>
        <w:tblInd w:w="57" w:type="dxa"/>
        <w:tblLayout w:type="fixed"/>
        <w:tblCellMar>
          <w:left w:w="70" w:type="dxa"/>
          <w:right w:w="70" w:type="dxa"/>
        </w:tblCellMar>
        <w:tblLook w:val="04A0" w:firstRow="1" w:lastRow="0" w:firstColumn="1" w:lastColumn="0" w:noHBand="0" w:noVBand="1"/>
      </w:tblPr>
      <w:tblGrid>
        <w:gridCol w:w="722"/>
        <w:gridCol w:w="6521"/>
        <w:gridCol w:w="992"/>
        <w:gridCol w:w="1154"/>
      </w:tblGrid>
      <w:tr w:rsidR="0084607F" w:rsidRPr="00FC2E0E" w14:paraId="37F0F228" w14:textId="77777777" w:rsidTr="00492773">
        <w:trPr>
          <w:trHeight w:val="263"/>
        </w:trPr>
        <w:tc>
          <w:tcPr>
            <w:tcW w:w="72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5C06554" w14:textId="77777777" w:rsidR="0084607F" w:rsidRPr="00492773" w:rsidRDefault="0084607F" w:rsidP="00955AA2">
            <w:pPr>
              <w:widowControl w:val="0"/>
              <w:suppressAutoHyphens w:val="0"/>
              <w:spacing w:line="240" w:lineRule="auto"/>
              <w:jc w:val="center"/>
              <w:textAlignment w:val="auto"/>
              <w:rPr>
                <w:rFonts w:ascii="Georgia" w:hAnsi="Georgia" w:cs="Arial"/>
                <w:b/>
                <w:bCs/>
                <w:kern w:val="0"/>
                <w:sz w:val="20"/>
                <w:szCs w:val="20"/>
                <w:lang w:eastAsia="pl-PL"/>
              </w:rPr>
            </w:pPr>
            <w:r w:rsidRPr="00492773">
              <w:rPr>
                <w:rFonts w:ascii="Georgia" w:hAnsi="Georgia" w:cs="Arial"/>
                <w:b/>
                <w:bCs/>
                <w:kern w:val="0"/>
                <w:sz w:val="20"/>
                <w:szCs w:val="20"/>
                <w:lang w:eastAsia="pl-PL"/>
              </w:rPr>
              <w:t>L.p.</w:t>
            </w:r>
          </w:p>
        </w:tc>
        <w:tc>
          <w:tcPr>
            <w:tcW w:w="6521" w:type="dxa"/>
            <w:tcBorders>
              <w:top w:val="single" w:sz="4" w:space="0" w:color="000000"/>
              <w:bottom w:val="single" w:sz="4" w:space="0" w:color="000000"/>
              <w:right w:val="single" w:sz="4" w:space="0" w:color="000000"/>
            </w:tcBorders>
            <w:shd w:val="clear" w:color="auto" w:fill="auto"/>
            <w:vAlign w:val="bottom"/>
          </w:tcPr>
          <w:p w14:paraId="40FBFAD7" w14:textId="77777777" w:rsidR="0084607F" w:rsidRPr="00492773" w:rsidRDefault="0084607F" w:rsidP="00955AA2">
            <w:pPr>
              <w:widowControl w:val="0"/>
              <w:suppressAutoHyphens w:val="0"/>
              <w:spacing w:line="240" w:lineRule="auto"/>
              <w:jc w:val="center"/>
              <w:textAlignment w:val="auto"/>
              <w:rPr>
                <w:rFonts w:ascii="Georgia" w:hAnsi="Georgia" w:cs="Arial"/>
                <w:b/>
                <w:bCs/>
                <w:kern w:val="0"/>
                <w:sz w:val="20"/>
                <w:szCs w:val="20"/>
                <w:lang w:eastAsia="pl-PL"/>
              </w:rPr>
            </w:pPr>
            <w:r w:rsidRPr="00492773">
              <w:rPr>
                <w:rFonts w:ascii="Georgia" w:hAnsi="Georgia" w:cs="Arial"/>
                <w:b/>
                <w:bCs/>
                <w:kern w:val="0"/>
                <w:sz w:val="20"/>
                <w:szCs w:val="20"/>
                <w:lang w:eastAsia="pl-PL"/>
              </w:rPr>
              <w:t>Nazwa asortymentu</w:t>
            </w:r>
          </w:p>
        </w:tc>
        <w:tc>
          <w:tcPr>
            <w:tcW w:w="992" w:type="dxa"/>
            <w:tcBorders>
              <w:top w:val="single" w:sz="4" w:space="0" w:color="000000"/>
              <w:bottom w:val="single" w:sz="4" w:space="0" w:color="000000"/>
              <w:right w:val="single" w:sz="4" w:space="0" w:color="000000"/>
            </w:tcBorders>
            <w:shd w:val="clear" w:color="auto" w:fill="auto"/>
            <w:vAlign w:val="bottom"/>
          </w:tcPr>
          <w:p w14:paraId="1DD2F435" w14:textId="77777777" w:rsidR="0084607F" w:rsidRPr="00492773" w:rsidRDefault="0084607F" w:rsidP="00955AA2">
            <w:pPr>
              <w:widowControl w:val="0"/>
              <w:suppressAutoHyphens w:val="0"/>
              <w:spacing w:line="240" w:lineRule="auto"/>
              <w:jc w:val="center"/>
              <w:textAlignment w:val="auto"/>
              <w:rPr>
                <w:rFonts w:ascii="Georgia" w:hAnsi="Georgia" w:cs="Arial"/>
                <w:b/>
                <w:bCs/>
                <w:kern w:val="0"/>
                <w:sz w:val="20"/>
                <w:szCs w:val="20"/>
                <w:lang w:eastAsia="pl-PL"/>
              </w:rPr>
            </w:pPr>
            <w:r w:rsidRPr="00492773">
              <w:rPr>
                <w:rFonts w:ascii="Georgia" w:hAnsi="Georgia" w:cs="Arial"/>
                <w:b/>
                <w:bCs/>
                <w:kern w:val="0"/>
                <w:sz w:val="20"/>
                <w:szCs w:val="20"/>
                <w:lang w:eastAsia="pl-PL"/>
              </w:rPr>
              <w:t>J.m.</w:t>
            </w:r>
          </w:p>
        </w:tc>
        <w:tc>
          <w:tcPr>
            <w:tcW w:w="1154" w:type="dxa"/>
            <w:tcBorders>
              <w:top w:val="single" w:sz="4" w:space="0" w:color="000000"/>
              <w:bottom w:val="single" w:sz="4" w:space="0" w:color="000000"/>
              <w:right w:val="single" w:sz="4" w:space="0" w:color="000000"/>
            </w:tcBorders>
            <w:shd w:val="clear" w:color="auto" w:fill="auto"/>
            <w:vAlign w:val="bottom"/>
          </w:tcPr>
          <w:p w14:paraId="40EF5086" w14:textId="77777777" w:rsidR="0084607F" w:rsidRPr="00492773" w:rsidRDefault="0084607F" w:rsidP="00955AA2">
            <w:pPr>
              <w:widowControl w:val="0"/>
              <w:suppressAutoHyphens w:val="0"/>
              <w:spacing w:line="240" w:lineRule="auto"/>
              <w:jc w:val="center"/>
              <w:textAlignment w:val="auto"/>
              <w:rPr>
                <w:rFonts w:ascii="Georgia" w:hAnsi="Georgia" w:cs="Arial"/>
                <w:b/>
                <w:bCs/>
                <w:kern w:val="0"/>
                <w:sz w:val="20"/>
                <w:szCs w:val="20"/>
                <w:lang w:eastAsia="pl-PL"/>
              </w:rPr>
            </w:pPr>
            <w:r w:rsidRPr="00492773">
              <w:rPr>
                <w:rFonts w:ascii="Georgia" w:hAnsi="Georgia" w:cs="Arial"/>
                <w:b/>
                <w:bCs/>
                <w:kern w:val="0"/>
                <w:sz w:val="20"/>
                <w:szCs w:val="20"/>
                <w:lang w:eastAsia="pl-PL"/>
              </w:rPr>
              <w:t>Ilość</w:t>
            </w:r>
          </w:p>
        </w:tc>
      </w:tr>
      <w:tr w:rsidR="00FA4242" w:rsidRPr="00FC2E0E" w14:paraId="3BDE2292" w14:textId="77777777" w:rsidTr="00492773">
        <w:trPr>
          <w:trHeight w:val="375"/>
        </w:trPr>
        <w:tc>
          <w:tcPr>
            <w:tcW w:w="722" w:type="dxa"/>
            <w:tcBorders>
              <w:left w:val="single" w:sz="4" w:space="0" w:color="000000"/>
              <w:bottom w:val="single" w:sz="4" w:space="0" w:color="000000"/>
              <w:right w:val="single" w:sz="4" w:space="0" w:color="000000"/>
            </w:tcBorders>
            <w:shd w:val="clear" w:color="auto" w:fill="auto"/>
            <w:vAlign w:val="bottom"/>
          </w:tcPr>
          <w:p w14:paraId="3186BB54" w14:textId="5C2249D9" w:rsidR="00FA4242" w:rsidRPr="00FC2E0E" w:rsidRDefault="00FA4242" w:rsidP="00FA4242">
            <w:pPr>
              <w:widowControl w:val="0"/>
              <w:suppressAutoHyphens w:val="0"/>
              <w:spacing w:line="240" w:lineRule="auto"/>
              <w:jc w:val="right"/>
              <w:textAlignment w:val="auto"/>
              <w:rPr>
                <w:rFonts w:ascii="Georgia" w:hAnsi="Georgia" w:cs="Arial"/>
                <w:kern w:val="0"/>
                <w:sz w:val="20"/>
                <w:szCs w:val="20"/>
                <w:highlight w:val="yellow"/>
                <w:lang w:eastAsia="pl-PL"/>
              </w:rPr>
            </w:pPr>
            <w:r w:rsidRPr="00FC2E0E">
              <w:rPr>
                <w:rFonts w:ascii="Georgia" w:hAnsi="Georgia" w:cs="Arial"/>
                <w:sz w:val="20"/>
                <w:szCs w:val="20"/>
              </w:rPr>
              <w:t>1</w:t>
            </w:r>
          </w:p>
        </w:tc>
        <w:tc>
          <w:tcPr>
            <w:tcW w:w="6521" w:type="dxa"/>
            <w:tcBorders>
              <w:bottom w:val="single" w:sz="4" w:space="0" w:color="000000"/>
              <w:right w:val="single" w:sz="4" w:space="0" w:color="000000"/>
            </w:tcBorders>
            <w:shd w:val="clear" w:color="auto" w:fill="auto"/>
            <w:vAlign w:val="bottom"/>
          </w:tcPr>
          <w:p w14:paraId="18CD5458" w14:textId="5526A67E" w:rsidR="00FA4242" w:rsidRPr="00FC2E0E" w:rsidRDefault="00FA4242" w:rsidP="00FA4242">
            <w:pPr>
              <w:widowControl w:val="0"/>
              <w:rPr>
                <w:rFonts w:ascii="Georgia" w:hAnsi="Georgia" w:cs="Arial"/>
                <w:sz w:val="20"/>
                <w:szCs w:val="20"/>
                <w:highlight w:val="yellow"/>
              </w:rPr>
            </w:pPr>
            <w:proofErr w:type="spellStart"/>
            <w:r w:rsidRPr="00FC2E0E">
              <w:rPr>
                <w:rFonts w:ascii="Georgia" w:hAnsi="Georgia" w:cs="Arial"/>
                <w:sz w:val="20"/>
                <w:szCs w:val="20"/>
              </w:rPr>
              <w:t>Pipecuronium</w:t>
            </w:r>
            <w:proofErr w:type="spellEnd"/>
            <w:r w:rsidRPr="00FC2E0E">
              <w:rPr>
                <w:rFonts w:ascii="Georgia" w:hAnsi="Georgia" w:cs="Arial"/>
                <w:sz w:val="20"/>
                <w:szCs w:val="20"/>
              </w:rPr>
              <w:t xml:space="preserve"> </w:t>
            </w:r>
            <w:proofErr w:type="spellStart"/>
            <w:r w:rsidRPr="00FC2E0E">
              <w:rPr>
                <w:rFonts w:ascii="Georgia" w:hAnsi="Georgia" w:cs="Arial"/>
                <w:sz w:val="20"/>
                <w:szCs w:val="20"/>
              </w:rPr>
              <w:t>bromide</w:t>
            </w:r>
            <w:proofErr w:type="spellEnd"/>
            <w:r w:rsidRPr="00FC2E0E">
              <w:rPr>
                <w:rFonts w:ascii="Georgia" w:hAnsi="Georgia" w:cs="Arial"/>
                <w:sz w:val="20"/>
                <w:szCs w:val="20"/>
              </w:rPr>
              <w:br/>
              <w:t xml:space="preserve">inj.4mg/2ml x 25szt.Proszek do </w:t>
            </w:r>
            <w:proofErr w:type="spellStart"/>
            <w:r w:rsidRPr="00FC2E0E">
              <w:rPr>
                <w:rFonts w:ascii="Georgia" w:hAnsi="Georgia" w:cs="Arial"/>
                <w:sz w:val="20"/>
                <w:szCs w:val="20"/>
              </w:rPr>
              <w:t>sporz.roztw.do</w:t>
            </w:r>
            <w:proofErr w:type="spellEnd"/>
            <w:r w:rsidRPr="00FC2E0E">
              <w:rPr>
                <w:rFonts w:ascii="Georgia" w:hAnsi="Georgia" w:cs="Arial"/>
                <w:sz w:val="20"/>
                <w:szCs w:val="20"/>
              </w:rPr>
              <w:t xml:space="preserve"> </w:t>
            </w:r>
            <w:proofErr w:type="spellStart"/>
            <w:r w:rsidRPr="00FC2E0E">
              <w:rPr>
                <w:rFonts w:ascii="Georgia" w:hAnsi="Georgia" w:cs="Arial"/>
                <w:sz w:val="20"/>
                <w:szCs w:val="20"/>
              </w:rPr>
              <w:t>wstrz</w:t>
            </w:r>
            <w:proofErr w:type="spellEnd"/>
            <w:r w:rsidRPr="00FC2E0E">
              <w:rPr>
                <w:rFonts w:ascii="Georgia" w:hAnsi="Georgia" w:cs="Arial"/>
                <w:sz w:val="20"/>
                <w:szCs w:val="20"/>
              </w:rPr>
              <w:t>.+</w:t>
            </w:r>
            <w:proofErr w:type="spellStart"/>
            <w:r w:rsidRPr="00FC2E0E">
              <w:rPr>
                <w:rFonts w:ascii="Georgia" w:hAnsi="Georgia" w:cs="Arial"/>
                <w:sz w:val="20"/>
                <w:szCs w:val="20"/>
              </w:rPr>
              <w:t>rozp</w:t>
            </w:r>
            <w:proofErr w:type="spellEnd"/>
            <w:r w:rsidRPr="00FC2E0E">
              <w:rPr>
                <w:rFonts w:ascii="Georgia" w:hAnsi="Georgia" w:cs="Arial"/>
                <w:sz w:val="20"/>
                <w:szCs w:val="20"/>
              </w:rPr>
              <w:t>.</w:t>
            </w:r>
          </w:p>
        </w:tc>
        <w:tc>
          <w:tcPr>
            <w:tcW w:w="992" w:type="dxa"/>
            <w:tcBorders>
              <w:bottom w:val="single" w:sz="4" w:space="0" w:color="000000"/>
              <w:right w:val="single" w:sz="4" w:space="0" w:color="000000"/>
            </w:tcBorders>
            <w:shd w:val="clear" w:color="auto" w:fill="auto"/>
            <w:vAlign w:val="bottom"/>
          </w:tcPr>
          <w:p w14:paraId="18296ABE" w14:textId="68200B8B" w:rsidR="00FA4242" w:rsidRPr="00FC2E0E" w:rsidRDefault="00FA4242" w:rsidP="00FA4242">
            <w:pPr>
              <w:widowControl w:val="0"/>
              <w:rPr>
                <w:rFonts w:ascii="Georgia" w:hAnsi="Georgia" w:cs="Arial"/>
                <w:sz w:val="20"/>
                <w:szCs w:val="20"/>
                <w:highlight w:val="yellow"/>
              </w:rPr>
            </w:pPr>
            <w:r w:rsidRPr="00FC2E0E">
              <w:rPr>
                <w:rFonts w:ascii="Georgia" w:hAnsi="Georgia" w:cs="Arial"/>
                <w:sz w:val="20"/>
                <w:szCs w:val="20"/>
              </w:rPr>
              <w:t>op.</w:t>
            </w:r>
          </w:p>
        </w:tc>
        <w:tc>
          <w:tcPr>
            <w:tcW w:w="1154" w:type="dxa"/>
            <w:tcBorders>
              <w:bottom w:val="single" w:sz="4" w:space="0" w:color="000000"/>
              <w:right w:val="single" w:sz="4" w:space="0" w:color="000000"/>
            </w:tcBorders>
            <w:shd w:val="clear" w:color="auto" w:fill="auto"/>
            <w:vAlign w:val="bottom"/>
          </w:tcPr>
          <w:p w14:paraId="07F0CC66" w14:textId="17378DF9" w:rsidR="00FA4242" w:rsidRPr="00FC2E0E" w:rsidRDefault="00FA4242" w:rsidP="00FA4242">
            <w:pPr>
              <w:widowControl w:val="0"/>
              <w:jc w:val="right"/>
              <w:rPr>
                <w:rFonts w:ascii="Georgia" w:hAnsi="Georgia" w:cs="Arial"/>
                <w:sz w:val="20"/>
                <w:szCs w:val="20"/>
                <w:highlight w:val="yellow"/>
              </w:rPr>
            </w:pPr>
            <w:r w:rsidRPr="00FC2E0E">
              <w:rPr>
                <w:rFonts w:ascii="Georgia" w:hAnsi="Georgia" w:cs="Arial"/>
                <w:sz w:val="20"/>
                <w:szCs w:val="20"/>
              </w:rPr>
              <w:t>60</w:t>
            </w:r>
          </w:p>
        </w:tc>
      </w:tr>
      <w:tr w:rsidR="00FA4242" w:rsidRPr="00FC2E0E" w14:paraId="7DF9501D" w14:textId="77777777" w:rsidTr="00492773">
        <w:trPr>
          <w:trHeight w:val="492"/>
        </w:trPr>
        <w:tc>
          <w:tcPr>
            <w:tcW w:w="722" w:type="dxa"/>
            <w:tcBorders>
              <w:left w:val="single" w:sz="4" w:space="0" w:color="000000"/>
              <w:bottom w:val="single" w:sz="4" w:space="0" w:color="000000"/>
              <w:right w:val="single" w:sz="4" w:space="0" w:color="000000"/>
            </w:tcBorders>
            <w:shd w:val="clear" w:color="auto" w:fill="auto"/>
            <w:vAlign w:val="bottom"/>
          </w:tcPr>
          <w:p w14:paraId="53E119BF" w14:textId="5C22305D" w:rsidR="00FA4242" w:rsidRPr="00FC2E0E" w:rsidRDefault="00FA4242" w:rsidP="00FA4242">
            <w:pPr>
              <w:widowControl w:val="0"/>
              <w:jc w:val="right"/>
              <w:rPr>
                <w:rFonts w:ascii="Georgia" w:hAnsi="Georgia" w:cs="Arial"/>
                <w:sz w:val="20"/>
                <w:szCs w:val="20"/>
                <w:highlight w:val="yellow"/>
              </w:rPr>
            </w:pPr>
            <w:r w:rsidRPr="00FC2E0E">
              <w:rPr>
                <w:rFonts w:ascii="Georgia" w:hAnsi="Georgia" w:cs="Arial"/>
                <w:sz w:val="20"/>
                <w:szCs w:val="20"/>
              </w:rPr>
              <w:t>2</w:t>
            </w:r>
          </w:p>
        </w:tc>
        <w:tc>
          <w:tcPr>
            <w:tcW w:w="6521" w:type="dxa"/>
            <w:tcBorders>
              <w:bottom w:val="single" w:sz="4" w:space="0" w:color="000000"/>
              <w:right w:val="single" w:sz="4" w:space="0" w:color="000000"/>
            </w:tcBorders>
            <w:shd w:val="clear" w:color="auto" w:fill="auto"/>
            <w:vAlign w:val="bottom"/>
          </w:tcPr>
          <w:p w14:paraId="7DA5A500" w14:textId="51C12383" w:rsidR="00FA4242" w:rsidRPr="00FC2E0E" w:rsidRDefault="00FA4242" w:rsidP="00FA4242">
            <w:pPr>
              <w:widowControl w:val="0"/>
              <w:rPr>
                <w:rFonts w:ascii="Georgia" w:hAnsi="Georgia" w:cs="Arial"/>
                <w:sz w:val="20"/>
                <w:szCs w:val="20"/>
                <w:highlight w:val="yellow"/>
              </w:rPr>
            </w:pPr>
            <w:proofErr w:type="spellStart"/>
            <w:r w:rsidRPr="00FC2E0E">
              <w:rPr>
                <w:rFonts w:ascii="Georgia" w:hAnsi="Georgia" w:cs="Arial"/>
                <w:sz w:val="20"/>
                <w:szCs w:val="20"/>
              </w:rPr>
              <w:t>Chlorpromazine</w:t>
            </w:r>
            <w:proofErr w:type="spellEnd"/>
            <w:r w:rsidRPr="00FC2E0E">
              <w:rPr>
                <w:rFonts w:ascii="Georgia" w:hAnsi="Georgia" w:cs="Arial"/>
                <w:sz w:val="20"/>
                <w:szCs w:val="20"/>
              </w:rPr>
              <w:t xml:space="preserve"> h/</w:t>
            </w:r>
            <w:proofErr w:type="spellStart"/>
            <w:r w:rsidRPr="00FC2E0E">
              <w:rPr>
                <w:rFonts w:ascii="Georgia" w:hAnsi="Georgia" w:cs="Arial"/>
                <w:sz w:val="20"/>
                <w:szCs w:val="20"/>
              </w:rPr>
              <w:t>chl.inj.dom</w:t>
            </w:r>
            <w:proofErr w:type="spellEnd"/>
            <w:r w:rsidRPr="00FC2E0E">
              <w:rPr>
                <w:rFonts w:ascii="Georgia" w:hAnsi="Georgia" w:cs="Arial"/>
                <w:sz w:val="20"/>
                <w:szCs w:val="20"/>
              </w:rPr>
              <w:t>.</w:t>
            </w:r>
            <w:r w:rsidRPr="00FC2E0E">
              <w:rPr>
                <w:rFonts w:ascii="Georgia" w:hAnsi="Georgia" w:cs="Arial"/>
                <w:sz w:val="20"/>
                <w:szCs w:val="20"/>
              </w:rPr>
              <w:br/>
              <w:t>25mg/5ml x 5szt.</w:t>
            </w:r>
          </w:p>
        </w:tc>
        <w:tc>
          <w:tcPr>
            <w:tcW w:w="992" w:type="dxa"/>
            <w:tcBorders>
              <w:bottom w:val="single" w:sz="4" w:space="0" w:color="000000"/>
              <w:right w:val="single" w:sz="4" w:space="0" w:color="000000"/>
            </w:tcBorders>
            <w:shd w:val="clear" w:color="auto" w:fill="auto"/>
            <w:vAlign w:val="bottom"/>
          </w:tcPr>
          <w:p w14:paraId="56B7F16D" w14:textId="2E0EC778" w:rsidR="00FA4242" w:rsidRPr="00FC2E0E" w:rsidRDefault="00FA4242" w:rsidP="00FA4242">
            <w:pPr>
              <w:widowControl w:val="0"/>
              <w:rPr>
                <w:rFonts w:ascii="Georgia" w:hAnsi="Georgia" w:cs="Arial"/>
                <w:sz w:val="20"/>
                <w:szCs w:val="20"/>
                <w:highlight w:val="yellow"/>
              </w:rPr>
            </w:pPr>
            <w:r w:rsidRPr="00FC2E0E">
              <w:rPr>
                <w:rFonts w:ascii="Georgia" w:hAnsi="Georgia" w:cs="Arial"/>
                <w:sz w:val="20"/>
                <w:szCs w:val="20"/>
              </w:rPr>
              <w:t>op.</w:t>
            </w:r>
          </w:p>
        </w:tc>
        <w:tc>
          <w:tcPr>
            <w:tcW w:w="1154" w:type="dxa"/>
            <w:tcBorders>
              <w:bottom w:val="single" w:sz="4" w:space="0" w:color="000000"/>
              <w:right w:val="single" w:sz="4" w:space="0" w:color="000000"/>
            </w:tcBorders>
            <w:shd w:val="clear" w:color="auto" w:fill="auto"/>
            <w:vAlign w:val="bottom"/>
          </w:tcPr>
          <w:p w14:paraId="69B5C952" w14:textId="11F030F8" w:rsidR="00FA4242" w:rsidRPr="00FC2E0E" w:rsidRDefault="00FA4242" w:rsidP="00FA4242">
            <w:pPr>
              <w:widowControl w:val="0"/>
              <w:jc w:val="right"/>
              <w:rPr>
                <w:rFonts w:ascii="Georgia" w:hAnsi="Georgia" w:cs="Arial"/>
                <w:sz w:val="20"/>
                <w:szCs w:val="20"/>
                <w:highlight w:val="yellow"/>
              </w:rPr>
            </w:pPr>
            <w:r w:rsidRPr="00FC2E0E">
              <w:rPr>
                <w:rFonts w:ascii="Georgia" w:hAnsi="Georgia" w:cs="Arial"/>
                <w:sz w:val="20"/>
                <w:szCs w:val="20"/>
              </w:rPr>
              <w:t>6</w:t>
            </w:r>
          </w:p>
        </w:tc>
      </w:tr>
      <w:tr w:rsidR="00FA4242" w:rsidRPr="00FC2E0E" w14:paraId="031AD9F5" w14:textId="77777777" w:rsidTr="00492773">
        <w:trPr>
          <w:trHeight w:val="320"/>
        </w:trPr>
        <w:tc>
          <w:tcPr>
            <w:tcW w:w="722" w:type="dxa"/>
            <w:tcBorders>
              <w:left w:val="single" w:sz="4" w:space="0" w:color="000000"/>
              <w:bottom w:val="single" w:sz="4" w:space="0" w:color="000000"/>
              <w:right w:val="single" w:sz="4" w:space="0" w:color="000000"/>
            </w:tcBorders>
            <w:shd w:val="clear" w:color="auto" w:fill="auto"/>
            <w:vAlign w:val="bottom"/>
          </w:tcPr>
          <w:p w14:paraId="60835601" w14:textId="1C5E685A" w:rsidR="00FA4242" w:rsidRPr="00FC2E0E" w:rsidRDefault="00FA4242" w:rsidP="00FA4242">
            <w:pPr>
              <w:widowControl w:val="0"/>
              <w:jc w:val="right"/>
              <w:rPr>
                <w:rFonts w:ascii="Georgia" w:hAnsi="Georgia" w:cs="Arial"/>
                <w:sz w:val="20"/>
                <w:szCs w:val="20"/>
                <w:highlight w:val="yellow"/>
              </w:rPr>
            </w:pPr>
            <w:r w:rsidRPr="00FC2E0E">
              <w:rPr>
                <w:rFonts w:ascii="Georgia" w:hAnsi="Georgia" w:cs="Arial"/>
                <w:sz w:val="20"/>
                <w:szCs w:val="20"/>
              </w:rPr>
              <w:t>3</w:t>
            </w:r>
          </w:p>
        </w:tc>
        <w:tc>
          <w:tcPr>
            <w:tcW w:w="6521" w:type="dxa"/>
            <w:tcBorders>
              <w:bottom w:val="single" w:sz="4" w:space="0" w:color="000000"/>
              <w:right w:val="single" w:sz="4" w:space="0" w:color="000000"/>
            </w:tcBorders>
            <w:shd w:val="clear" w:color="auto" w:fill="auto"/>
            <w:vAlign w:val="bottom"/>
          </w:tcPr>
          <w:p w14:paraId="29874CBD" w14:textId="68BDF4B9" w:rsidR="00FA4242" w:rsidRPr="00FC2E0E" w:rsidRDefault="00FA4242" w:rsidP="00FA4242">
            <w:pPr>
              <w:widowControl w:val="0"/>
              <w:rPr>
                <w:rFonts w:ascii="Georgia" w:hAnsi="Georgia" w:cs="Arial"/>
                <w:sz w:val="20"/>
                <w:szCs w:val="20"/>
                <w:highlight w:val="yellow"/>
              </w:rPr>
            </w:pPr>
            <w:proofErr w:type="spellStart"/>
            <w:r w:rsidRPr="00FC2E0E">
              <w:rPr>
                <w:rFonts w:ascii="Georgia" w:hAnsi="Georgia" w:cs="Arial"/>
                <w:sz w:val="20"/>
                <w:szCs w:val="20"/>
              </w:rPr>
              <w:t>Chlorpromazine</w:t>
            </w:r>
            <w:proofErr w:type="spellEnd"/>
            <w:r w:rsidRPr="00FC2E0E">
              <w:rPr>
                <w:rFonts w:ascii="Georgia" w:hAnsi="Georgia" w:cs="Arial"/>
                <w:sz w:val="20"/>
                <w:szCs w:val="20"/>
              </w:rPr>
              <w:t xml:space="preserve"> h/</w:t>
            </w:r>
            <w:proofErr w:type="spellStart"/>
            <w:r w:rsidRPr="00FC2E0E">
              <w:rPr>
                <w:rFonts w:ascii="Georgia" w:hAnsi="Georgia" w:cs="Arial"/>
                <w:sz w:val="20"/>
                <w:szCs w:val="20"/>
              </w:rPr>
              <w:t>chl.inj</w:t>
            </w:r>
            <w:proofErr w:type="spellEnd"/>
            <w:r w:rsidRPr="00FC2E0E">
              <w:rPr>
                <w:rFonts w:ascii="Georgia" w:hAnsi="Georgia" w:cs="Arial"/>
                <w:sz w:val="20"/>
                <w:szCs w:val="20"/>
              </w:rPr>
              <w:t xml:space="preserve">. </w:t>
            </w:r>
            <w:proofErr w:type="spellStart"/>
            <w:r w:rsidRPr="00FC2E0E">
              <w:rPr>
                <w:rFonts w:ascii="Georgia" w:hAnsi="Georgia" w:cs="Arial"/>
                <w:sz w:val="20"/>
                <w:szCs w:val="20"/>
              </w:rPr>
              <w:t>doż</w:t>
            </w:r>
            <w:proofErr w:type="spellEnd"/>
            <w:r w:rsidRPr="00FC2E0E">
              <w:rPr>
                <w:rFonts w:ascii="Georgia" w:hAnsi="Georgia" w:cs="Arial"/>
                <w:sz w:val="20"/>
                <w:szCs w:val="20"/>
              </w:rPr>
              <w:t>.</w:t>
            </w:r>
            <w:r w:rsidRPr="00FC2E0E">
              <w:rPr>
                <w:rFonts w:ascii="Georgia" w:hAnsi="Georgia" w:cs="Arial"/>
                <w:sz w:val="20"/>
                <w:szCs w:val="20"/>
              </w:rPr>
              <w:br/>
              <w:t>50mg/2ml x 10szt.</w:t>
            </w:r>
          </w:p>
        </w:tc>
        <w:tc>
          <w:tcPr>
            <w:tcW w:w="992" w:type="dxa"/>
            <w:tcBorders>
              <w:bottom w:val="single" w:sz="4" w:space="0" w:color="000000"/>
              <w:right w:val="single" w:sz="4" w:space="0" w:color="000000"/>
            </w:tcBorders>
            <w:shd w:val="clear" w:color="auto" w:fill="auto"/>
            <w:vAlign w:val="bottom"/>
          </w:tcPr>
          <w:p w14:paraId="4697C979" w14:textId="0656887B" w:rsidR="00FA4242" w:rsidRPr="00FC2E0E" w:rsidRDefault="00FA4242" w:rsidP="00FA4242">
            <w:pPr>
              <w:widowControl w:val="0"/>
              <w:rPr>
                <w:rFonts w:ascii="Georgia" w:hAnsi="Georgia" w:cs="Arial"/>
                <w:sz w:val="20"/>
                <w:szCs w:val="20"/>
                <w:highlight w:val="yellow"/>
              </w:rPr>
            </w:pPr>
            <w:r w:rsidRPr="00FC2E0E">
              <w:rPr>
                <w:rFonts w:ascii="Georgia" w:hAnsi="Georgia" w:cs="Arial"/>
                <w:sz w:val="20"/>
                <w:szCs w:val="20"/>
              </w:rPr>
              <w:t>op.</w:t>
            </w:r>
          </w:p>
        </w:tc>
        <w:tc>
          <w:tcPr>
            <w:tcW w:w="1154" w:type="dxa"/>
            <w:tcBorders>
              <w:bottom w:val="single" w:sz="4" w:space="0" w:color="000000"/>
              <w:right w:val="single" w:sz="4" w:space="0" w:color="000000"/>
            </w:tcBorders>
            <w:shd w:val="clear" w:color="auto" w:fill="auto"/>
            <w:vAlign w:val="bottom"/>
          </w:tcPr>
          <w:p w14:paraId="4819067E" w14:textId="6A25C8C9" w:rsidR="00FA4242" w:rsidRPr="00FC2E0E" w:rsidRDefault="00FA4242" w:rsidP="00FA4242">
            <w:pPr>
              <w:widowControl w:val="0"/>
              <w:jc w:val="right"/>
              <w:rPr>
                <w:rFonts w:ascii="Georgia" w:hAnsi="Georgia" w:cs="Arial"/>
                <w:sz w:val="20"/>
                <w:szCs w:val="20"/>
                <w:highlight w:val="yellow"/>
              </w:rPr>
            </w:pPr>
            <w:r w:rsidRPr="00FC2E0E">
              <w:rPr>
                <w:rFonts w:ascii="Georgia" w:hAnsi="Georgia" w:cs="Arial"/>
                <w:sz w:val="20"/>
                <w:szCs w:val="20"/>
              </w:rPr>
              <w:t>4</w:t>
            </w:r>
          </w:p>
        </w:tc>
      </w:tr>
      <w:tr w:rsidR="00FA4242" w:rsidRPr="00FC2E0E" w14:paraId="4985A415" w14:textId="77777777" w:rsidTr="00492773">
        <w:trPr>
          <w:trHeight w:val="267"/>
        </w:trPr>
        <w:tc>
          <w:tcPr>
            <w:tcW w:w="722" w:type="dxa"/>
            <w:tcBorders>
              <w:left w:val="single" w:sz="4" w:space="0" w:color="000000"/>
              <w:bottom w:val="single" w:sz="4" w:space="0" w:color="000000"/>
              <w:right w:val="single" w:sz="4" w:space="0" w:color="000000"/>
            </w:tcBorders>
            <w:shd w:val="clear" w:color="auto" w:fill="auto"/>
            <w:vAlign w:val="bottom"/>
          </w:tcPr>
          <w:p w14:paraId="382838BD" w14:textId="53FF2F23" w:rsidR="00FA4242" w:rsidRPr="00FC2E0E" w:rsidRDefault="00FA4242" w:rsidP="00FA4242">
            <w:pPr>
              <w:widowControl w:val="0"/>
              <w:jc w:val="right"/>
              <w:rPr>
                <w:rFonts w:ascii="Georgia" w:hAnsi="Georgia" w:cs="Arial"/>
                <w:sz w:val="20"/>
                <w:szCs w:val="20"/>
                <w:highlight w:val="yellow"/>
              </w:rPr>
            </w:pPr>
            <w:r w:rsidRPr="00FC2E0E">
              <w:rPr>
                <w:rFonts w:ascii="Georgia" w:hAnsi="Georgia" w:cs="Arial"/>
                <w:sz w:val="20"/>
                <w:szCs w:val="20"/>
              </w:rPr>
              <w:t>4</w:t>
            </w:r>
          </w:p>
        </w:tc>
        <w:tc>
          <w:tcPr>
            <w:tcW w:w="6521" w:type="dxa"/>
            <w:tcBorders>
              <w:bottom w:val="single" w:sz="4" w:space="0" w:color="000000"/>
              <w:right w:val="single" w:sz="4" w:space="0" w:color="000000"/>
            </w:tcBorders>
            <w:shd w:val="clear" w:color="auto" w:fill="auto"/>
            <w:vAlign w:val="bottom"/>
          </w:tcPr>
          <w:p w14:paraId="7A156EFE" w14:textId="0CD1DB8D" w:rsidR="00FA4242" w:rsidRPr="00FC2E0E" w:rsidRDefault="00FA4242" w:rsidP="00FA4242">
            <w:pPr>
              <w:widowControl w:val="0"/>
              <w:rPr>
                <w:rFonts w:ascii="Georgia" w:hAnsi="Georgia" w:cs="Arial"/>
                <w:sz w:val="20"/>
                <w:szCs w:val="20"/>
                <w:highlight w:val="yellow"/>
              </w:rPr>
            </w:pPr>
            <w:proofErr w:type="spellStart"/>
            <w:r w:rsidRPr="00FC2E0E">
              <w:rPr>
                <w:rFonts w:ascii="Georgia" w:hAnsi="Georgia" w:cs="Arial"/>
                <w:sz w:val="20"/>
                <w:szCs w:val="20"/>
              </w:rPr>
              <w:t>Haloperidol</w:t>
            </w:r>
            <w:proofErr w:type="spellEnd"/>
            <w:r w:rsidRPr="00FC2E0E">
              <w:rPr>
                <w:rFonts w:ascii="Georgia" w:hAnsi="Georgia" w:cs="Arial"/>
                <w:sz w:val="20"/>
                <w:szCs w:val="20"/>
              </w:rPr>
              <w:t xml:space="preserve"> inj.5mg/1ml x 10szt.</w:t>
            </w:r>
          </w:p>
        </w:tc>
        <w:tc>
          <w:tcPr>
            <w:tcW w:w="992" w:type="dxa"/>
            <w:tcBorders>
              <w:bottom w:val="single" w:sz="4" w:space="0" w:color="000000"/>
              <w:right w:val="single" w:sz="4" w:space="0" w:color="000000"/>
            </w:tcBorders>
            <w:shd w:val="clear" w:color="auto" w:fill="auto"/>
            <w:vAlign w:val="bottom"/>
          </w:tcPr>
          <w:p w14:paraId="2350104B" w14:textId="612C9263" w:rsidR="00FA4242" w:rsidRPr="00FC2E0E" w:rsidRDefault="00FA4242" w:rsidP="00FA4242">
            <w:pPr>
              <w:widowControl w:val="0"/>
              <w:rPr>
                <w:rFonts w:ascii="Georgia" w:hAnsi="Georgia" w:cs="Arial"/>
                <w:sz w:val="20"/>
                <w:szCs w:val="20"/>
                <w:highlight w:val="yellow"/>
              </w:rPr>
            </w:pPr>
            <w:r w:rsidRPr="00FC2E0E">
              <w:rPr>
                <w:rFonts w:ascii="Georgia" w:hAnsi="Georgia" w:cs="Arial"/>
                <w:sz w:val="20"/>
                <w:szCs w:val="20"/>
              </w:rPr>
              <w:t>op.</w:t>
            </w:r>
          </w:p>
        </w:tc>
        <w:tc>
          <w:tcPr>
            <w:tcW w:w="1154" w:type="dxa"/>
            <w:tcBorders>
              <w:bottom w:val="single" w:sz="4" w:space="0" w:color="000000"/>
              <w:right w:val="single" w:sz="4" w:space="0" w:color="000000"/>
            </w:tcBorders>
            <w:shd w:val="clear" w:color="auto" w:fill="auto"/>
            <w:vAlign w:val="bottom"/>
          </w:tcPr>
          <w:p w14:paraId="518DD733" w14:textId="337294B2" w:rsidR="00FA4242" w:rsidRPr="00FC2E0E" w:rsidRDefault="00FA4242" w:rsidP="00FA4242">
            <w:pPr>
              <w:widowControl w:val="0"/>
              <w:jc w:val="right"/>
              <w:rPr>
                <w:rFonts w:ascii="Georgia" w:hAnsi="Georgia" w:cs="Arial"/>
                <w:sz w:val="20"/>
                <w:szCs w:val="20"/>
                <w:highlight w:val="yellow"/>
              </w:rPr>
            </w:pPr>
            <w:r w:rsidRPr="00FC2E0E">
              <w:rPr>
                <w:rFonts w:ascii="Georgia" w:hAnsi="Georgia" w:cs="Arial"/>
                <w:sz w:val="20"/>
                <w:szCs w:val="20"/>
              </w:rPr>
              <w:t>100</w:t>
            </w:r>
          </w:p>
        </w:tc>
      </w:tr>
      <w:tr w:rsidR="00FA4242" w:rsidRPr="00FC2E0E" w14:paraId="17AF58A7" w14:textId="77777777" w:rsidTr="00492773">
        <w:trPr>
          <w:trHeight w:val="255"/>
        </w:trPr>
        <w:tc>
          <w:tcPr>
            <w:tcW w:w="722" w:type="dxa"/>
            <w:tcBorders>
              <w:left w:val="single" w:sz="4" w:space="0" w:color="000000"/>
              <w:bottom w:val="single" w:sz="4" w:space="0" w:color="000000"/>
              <w:right w:val="single" w:sz="4" w:space="0" w:color="000000"/>
            </w:tcBorders>
            <w:shd w:val="clear" w:color="auto" w:fill="auto"/>
            <w:vAlign w:val="bottom"/>
          </w:tcPr>
          <w:p w14:paraId="26F48A54" w14:textId="3EBC86FC" w:rsidR="00FA4242" w:rsidRPr="00FC2E0E" w:rsidRDefault="00FA4242" w:rsidP="00FA4242">
            <w:pPr>
              <w:widowControl w:val="0"/>
              <w:jc w:val="right"/>
              <w:rPr>
                <w:rFonts w:ascii="Georgia" w:hAnsi="Georgia" w:cs="Arial"/>
                <w:sz w:val="20"/>
                <w:szCs w:val="20"/>
                <w:highlight w:val="yellow"/>
              </w:rPr>
            </w:pPr>
            <w:r w:rsidRPr="00FC2E0E">
              <w:rPr>
                <w:rFonts w:ascii="Georgia" w:hAnsi="Georgia" w:cs="Arial"/>
                <w:sz w:val="20"/>
                <w:szCs w:val="20"/>
              </w:rPr>
              <w:t>5</w:t>
            </w:r>
          </w:p>
        </w:tc>
        <w:tc>
          <w:tcPr>
            <w:tcW w:w="6521" w:type="dxa"/>
            <w:tcBorders>
              <w:bottom w:val="single" w:sz="4" w:space="0" w:color="000000"/>
              <w:right w:val="single" w:sz="4" w:space="0" w:color="000000"/>
            </w:tcBorders>
            <w:shd w:val="clear" w:color="auto" w:fill="auto"/>
            <w:vAlign w:val="bottom"/>
          </w:tcPr>
          <w:p w14:paraId="0E6B840C" w14:textId="69053A8D" w:rsidR="00FA4242" w:rsidRPr="00FC2E0E" w:rsidRDefault="00FA4242" w:rsidP="00FA4242">
            <w:pPr>
              <w:widowControl w:val="0"/>
              <w:rPr>
                <w:rFonts w:ascii="Georgia" w:hAnsi="Georgia" w:cs="Arial"/>
                <w:sz w:val="20"/>
                <w:szCs w:val="20"/>
                <w:highlight w:val="yellow"/>
              </w:rPr>
            </w:pPr>
            <w:proofErr w:type="spellStart"/>
            <w:r w:rsidRPr="00FC2E0E">
              <w:rPr>
                <w:rFonts w:ascii="Georgia" w:hAnsi="Georgia" w:cs="Arial"/>
                <w:sz w:val="20"/>
                <w:szCs w:val="20"/>
              </w:rPr>
              <w:t>Heparin</w:t>
            </w:r>
            <w:proofErr w:type="spellEnd"/>
            <w:r w:rsidRPr="00FC2E0E">
              <w:rPr>
                <w:rFonts w:ascii="Georgia" w:hAnsi="Georgia" w:cs="Arial"/>
                <w:sz w:val="20"/>
                <w:szCs w:val="20"/>
              </w:rPr>
              <w:t xml:space="preserve"> </w:t>
            </w:r>
            <w:proofErr w:type="spellStart"/>
            <w:r w:rsidRPr="00FC2E0E">
              <w:rPr>
                <w:rFonts w:ascii="Georgia" w:hAnsi="Georgia" w:cs="Arial"/>
                <w:sz w:val="20"/>
                <w:szCs w:val="20"/>
              </w:rPr>
              <w:t>sodium</w:t>
            </w:r>
            <w:proofErr w:type="spellEnd"/>
            <w:r w:rsidRPr="00FC2E0E">
              <w:rPr>
                <w:rFonts w:ascii="Georgia" w:hAnsi="Georgia" w:cs="Arial"/>
                <w:sz w:val="20"/>
                <w:szCs w:val="20"/>
              </w:rPr>
              <w:t xml:space="preserve"> inj.25000j.m./5ml</w:t>
            </w:r>
            <w:r w:rsidRPr="00FC2E0E">
              <w:rPr>
                <w:rFonts w:ascii="Georgia" w:hAnsi="Georgia" w:cs="Arial"/>
                <w:sz w:val="20"/>
                <w:szCs w:val="20"/>
              </w:rPr>
              <w:br/>
              <w:t>x 10fiol.</w:t>
            </w:r>
          </w:p>
        </w:tc>
        <w:tc>
          <w:tcPr>
            <w:tcW w:w="992" w:type="dxa"/>
            <w:tcBorders>
              <w:bottom w:val="single" w:sz="4" w:space="0" w:color="000000"/>
              <w:right w:val="single" w:sz="4" w:space="0" w:color="000000"/>
            </w:tcBorders>
            <w:shd w:val="clear" w:color="auto" w:fill="auto"/>
            <w:vAlign w:val="bottom"/>
          </w:tcPr>
          <w:p w14:paraId="4DB5776E" w14:textId="1BA3CD4F" w:rsidR="00FA4242" w:rsidRPr="00FC2E0E" w:rsidRDefault="00FA4242" w:rsidP="00FA4242">
            <w:pPr>
              <w:widowControl w:val="0"/>
              <w:rPr>
                <w:rFonts w:ascii="Georgia" w:hAnsi="Georgia" w:cs="Arial"/>
                <w:sz w:val="20"/>
                <w:szCs w:val="20"/>
                <w:highlight w:val="yellow"/>
              </w:rPr>
            </w:pPr>
            <w:r w:rsidRPr="00FC2E0E">
              <w:rPr>
                <w:rFonts w:ascii="Georgia" w:hAnsi="Georgia" w:cs="Arial"/>
                <w:sz w:val="20"/>
                <w:szCs w:val="20"/>
              </w:rPr>
              <w:t>op.</w:t>
            </w:r>
          </w:p>
        </w:tc>
        <w:tc>
          <w:tcPr>
            <w:tcW w:w="1154" w:type="dxa"/>
            <w:tcBorders>
              <w:bottom w:val="single" w:sz="4" w:space="0" w:color="000000"/>
              <w:right w:val="single" w:sz="4" w:space="0" w:color="000000"/>
            </w:tcBorders>
            <w:shd w:val="clear" w:color="auto" w:fill="auto"/>
            <w:vAlign w:val="bottom"/>
          </w:tcPr>
          <w:p w14:paraId="45B3A435" w14:textId="30DB3411" w:rsidR="00FA4242" w:rsidRPr="00FC2E0E" w:rsidRDefault="00FA4242" w:rsidP="00FA4242">
            <w:pPr>
              <w:widowControl w:val="0"/>
              <w:jc w:val="right"/>
              <w:rPr>
                <w:rFonts w:ascii="Georgia" w:hAnsi="Georgia" w:cs="Arial"/>
                <w:sz w:val="20"/>
                <w:szCs w:val="20"/>
                <w:highlight w:val="yellow"/>
              </w:rPr>
            </w:pPr>
            <w:r w:rsidRPr="00FC2E0E">
              <w:rPr>
                <w:rFonts w:ascii="Georgia" w:hAnsi="Georgia" w:cs="Arial"/>
                <w:sz w:val="20"/>
                <w:szCs w:val="20"/>
              </w:rPr>
              <w:t>40</w:t>
            </w:r>
          </w:p>
        </w:tc>
      </w:tr>
      <w:tr w:rsidR="00FA4242" w:rsidRPr="00FC2E0E" w14:paraId="7C822444" w14:textId="77777777" w:rsidTr="00492773">
        <w:trPr>
          <w:trHeight w:val="294"/>
        </w:trPr>
        <w:tc>
          <w:tcPr>
            <w:tcW w:w="722" w:type="dxa"/>
            <w:tcBorders>
              <w:left w:val="single" w:sz="4" w:space="0" w:color="000000"/>
              <w:bottom w:val="single" w:sz="4" w:space="0" w:color="000000"/>
              <w:right w:val="single" w:sz="4" w:space="0" w:color="000000"/>
            </w:tcBorders>
            <w:shd w:val="clear" w:color="auto" w:fill="auto"/>
            <w:vAlign w:val="bottom"/>
          </w:tcPr>
          <w:p w14:paraId="3CE8B883" w14:textId="345AE35F" w:rsidR="00FA4242" w:rsidRPr="00FC2E0E" w:rsidRDefault="00FA4242" w:rsidP="00FA4242">
            <w:pPr>
              <w:widowControl w:val="0"/>
              <w:jc w:val="right"/>
              <w:rPr>
                <w:rFonts w:ascii="Georgia" w:hAnsi="Georgia" w:cs="Arial"/>
                <w:sz w:val="20"/>
                <w:szCs w:val="20"/>
                <w:highlight w:val="yellow"/>
              </w:rPr>
            </w:pPr>
            <w:r w:rsidRPr="00FC2E0E">
              <w:rPr>
                <w:rFonts w:ascii="Georgia" w:hAnsi="Georgia" w:cs="Arial"/>
                <w:sz w:val="20"/>
                <w:szCs w:val="20"/>
              </w:rPr>
              <w:t>6</w:t>
            </w:r>
          </w:p>
        </w:tc>
        <w:tc>
          <w:tcPr>
            <w:tcW w:w="6521" w:type="dxa"/>
            <w:tcBorders>
              <w:bottom w:val="single" w:sz="4" w:space="0" w:color="000000"/>
              <w:right w:val="single" w:sz="4" w:space="0" w:color="000000"/>
            </w:tcBorders>
            <w:shd w:val="clear" w:color="auto" w:fill="auto"/>
            <w:vAlign w:val="bottom"/>
          </w:tcPr>
          <w:p w14:paraId="46FB5C1F" w14:textId="0814EACE" w:rsidR="00FA4242" w:rsidRPr="00FC2E0E" w:rsidRDefault="00FA4242" w:rsidP="00FA4242">
            <w:pPr>
              <w:widowControl w:val="0"/>
              <w:rPr>
                <w:rFonts w:ascii="Georgia" w:hAnsi="Georgia" w:cs="Arial"/>
                <w:sz w:val="20"/>
                <w:szCs w:val="20"/>
                <w:highlight w:val="yellow"/>
              </w:rPr>
            </w:pPr>
            <w:proofErr w:type="spellStart"/>
            <w:r w:rsidRPr="00FC2E0E">
              <w:rPr>
                <w:rFonts w:ascii="Georgia" w:hAnsi="Georgia" w:cs="Arial"/>
                <w:sz w:val="20"/>
                <w:szCs w:val="20"/>
              </w:rPr>
              <w:t>Cyanocobalamin</w:t>
            </w:r>
            <w:proofErr w:type="spellEnd"/>
            <w:r w:rsidRPr="00FC2E0E">
              <w:rPr>
                <w:rFonts w:ascii="Georgia" w:hAnsi="Georgia" w:cs="Arial"/>
                <w:sz w:val="20"/>
                <w:szCs w:val="20"/>
              </w:rPr>
              <w:t xml:space="preserve"> inj.1000mcg/2ml</w:t>
            </w:r>
            <w:r w:rsidRPr="00FC2E0E">
              <w:rPr>
                <w:rFonts w:ascii="Georgia" w:hAnsi="Georgia" w:cs="Arial"/>
                <w:sz w:val="20"/>
                <w:szCs w:val="20"/>
              </w:rPr>
              <w:br/>
              <w:t>x 5szt.</w:t>
            </w:r>
          </w:p>
        </w:tc>
        <w:tc>
          <w:tcPr>
            <w:tcW w:w="992" w:type="dxa"/>
            <w:tcBorders>
              <w:bottom w:val="single" w:sz="4" w:space="0" w:color="000000"/>
              <w:right w:val="single" w:sz="4" w:space="0" w:color="000000"/>
            </w:tcBorders>
            <w:shd w:val="clear" w:color="auto" w:fill="auto"/>
            <w:vAlign w:val="bottom"/>
          </w:tcPr>
          <w:p w14:paraId="3409E5A2" w14:textId="533376CD" w:rsidR="00FA4242" w:rsidRPr="00FC2E0E" w:rsidRDefault="00FA4242" w:rsidP="00FA4242">
            <w:pPr>
              <w:widowControl w:val="0"/>
              <w:rPr>
                <w:rFonts w:ascii="Georgia" w:hAnsi="Georgia" w:cs="Arial"/>
                <w:sz w:val="20"/>
                <w:szCs w:val="20"/>
                <w:highlight w:val="yellow"/>
              </w:rPr>
            </w:pPr>
            <w:r w:rsidRPr="00FC2E0E">
              <w:rPr>
                <w:rFonts w:ascii="Georgia" w:hAnsi="Georgia" w:cs="Arial"/>
                <w:sz w:val="20"/>
                <w:szCs w:val="20"/>
              </w:rPr>
              <w:t>op.</w:t>
            </w:r>
          </w:p>
        </w:tc>
        <w:tc>
          <w:tcPr>
            <w:tcW w:w="1154" w:type="dxa"/>
            <w:tcBorders>
              <w:bottom w:val="single" w:sz="4" w:space="0" w:color="000000"/>
              <w:right w:val="single" w:sz="4" w:space="0" w:color="000000"/>
            </w:tcBorders>
            <w:shd w:val="clear" w:color="auto" w:fill="auto"/>
            <w:vAlign w:val="bottom"/>
          </w:tcPr>
          <w:p w14:paraId="7ABB3F8E" w14:textId="4BE24CF6" w:rsidR="00FA4242" w:rsidRPr="00FC2E0E" w:rsidRDefault="00FA4242" w:rsidP="00FA4242">
            <w:pPr>
              <w:widowControl w:val="0"/>
              <w:jc w:val="right"/>
              <w:rPr>
                <w:rFonts w:ascii="Georgia" w:hAnsi="Georgia" w:cs="Arial"/>
                <w:sz w:val="20"/>
                <w:szCs w:val="20"/>
                <w:highlight w:val="yellow"/>
              </w:rPr>
            </w:pPr>
            <w:r w:rsidRPr="00FC2E0E">
              <w:rPr>
                <w:rFonts w:ascii="Georgia" w:hAnsi="Georgia" w:cs="Arial"/>
                <w:sz w:val="20"/>
                <w:szCs w:val="20"/>
              </w:rPr>
              <w:t>360</w:t>
            </w:r>
          </w:p>
        </w:tc>
      </w:tr>
      <w:tr w:rsidR="00FA4242" w:rsidRPr="00FC2E0E" w14:paraId="01217D5C" w14:textId="77777777" w:rsidTr="00492773">
        <w:trPr>
          <w:trHeight w:val="283"/>
        </w:trPr>
        <w:tc>
          <w:tcPr>
            <w:tcW w:w="722" w:type="dxa"/>
            <w:tcBorders>
              <w:left w:val="single" w:sz="4" w:space="0" w:color="000000"/>
              <w:bottom w:val="single" w:sz="4" w:space="0" w:color="000000"/>
              <w:right w:val="single" w:sz="4" w:space="0" w:color="000000"/>
            </w:tcBorders>
            <w:shd w:val="clear" w:color="auto" w:fill="auto"/>
            <w:vAlign w:val="bottom"/>
          </w:tcPr>
          <w:p w14:paraId="27B6444F" w14:textId="36F876DC" w:rsidR="00FA4242" w:rsidRPr="00FC2E0E" w:rsidRDefault="00FA4242" w:rsidP="00FA4242">
            <w:pPr>
              <w:widowControl w:val="0"/>
              <w:jc w:val="right"/>
              <w:rPr>
                <w:rFonts w:ascii="Georgia" w:hAnsi="Georgia" w:cs="Arial"/>
                <w:sz w:val="20"/>
                <w:szCs w:val="20"/>
                <w:highlight w:val="yellow"/>
              </w:rPr>
            </w:pPr>
            <w:r w:rsidRPr="00FC2E0E">
              <w:rPr>
                <w:rFonts w:ascii="Georgia" w:hAnsi="Georgia" w:cs="Arial"/>
                <w:sz w:val="20"/>
                <w:szCs w:val="20"/>
              </w:rPr>
              <w:t>7</w:t>
            </w:r>
          </w:p>
        </w:tc>
        <w:tc>
          <w:tcPr>
            <w:tcW w:w="6521" w:type="dxa"/>
            <w:tcBorders>
              <w:bottom w:val="single" w:sz="4" w:space="0" w:color="000000"/>
              <w:right w:val="single" w:sz="4" w:space="0" w:color="000000"/>
            </w:tcBorders>
            <w:shd w:val="clear" w:color="auto" w:fill="auto"/>
            <w:vAlign w:val="bottom"/>
          </w:tcPr>
          <w:p w14:paraId="16674B11" w14:textId="687AEF5B" w:rsidR="00FA4242" w:rsidRPr="00FC2E0E" w:rsidRDefault="00FA4242" w:rsidP="00FA4242">
            <w:pPr>
              <w:widowControl w:val="0"/>
              <w:rPr>
                <w:rFonts w:ascii="Georgia" w:hAnsi="Georgia" w:cs="Arial"/>
                <w:sz w:val="20"/>
                <w:szCs w:val="20"/>
                <w:highlight w:val="yellow"/>
              </w:rPr>
            </w:pPr>
            <w:proofErr w:type="spellStart"/>
            <w:r w:rsidRPr="00FC2E0E">
              <w:rPr>
                <w:rFonts w:ascii="Georgia" w:hAnsi="Georgia" w:cs="Arial"/>
                <w:sz w:val="20"/>
                <w:szCs w:val="20"/>
              </w:rPr>
              <w:t>Cyanocobalamin</w:t>
            </w:r>
            <w:proofErr w:type="spellEnd"/>
            <w:r w:rsidRPr="00FC2E0E">
              <w:rPr>
                <w:rFonts w:ascii="Georgia" w:hAnsi="Georgia" w:cs="Arial"/>
                <w:sz w:val="20"/>
                <w:szCs w:val="20"/>
              </w:rPr>
              <w:t xml:space="preserve"> inj.100mcg/1ml </w:t>
            </w:r>
            <w:r w:rsidRPr="00FC2E0E">
              <w:rPr>
                <w:rFonts w:ascii="Georgia" w:hAnsi="Georgia" w:cs="Arial"/>
                <w:sz w:val="20"/>
                <w:szCs w:val="20"/>
              </w:rPr>
              <w:br/>
              <w:t>X 10szt.</w:t>
            </w:r>
          </w:p>
        </w:tc>
        <w:tc>
          <w:tcPr>
            <w:tcW w:w="992" w:type="dxa"/>
            <w:tcBorders>
              <w:bottom w:val="single" w:sz="4" w:space="0" w:color="000000"/>
              <w:right w:val="single" w:sz="4" w:space="0" w:color="000000"/>
            </w:tcBorders>
            <w:shd w:val="clear" w:color="auto" w:fill="auto"/>
            <w:vAlign w:val="bottom"/>
          </w:tcPr>
          <w:p w14:paraId="13B77FC7" w14:textId="02DAC66E" w:rsidR="00FA4242" w:rsidRPr="00FC2E0E" w:rsidRDefault="00FA4242" w:rsidP="00FA4242">
            <w:pPr>
              <w:widowControl w:val="0"/>
              <w:rPr>
                <w:rFonts w:ascii="Georgia" w:hAnsi="Georgia" w:cs="Arial"/>
                <w:sz w:val="20"/>
                <w:szCs w:val="20"/>
                <w:highlight w:val="yellow"/>
              </w:rPr>
            </w:pPr>
            <w:r w:rsidRPr="00FC2E0E">
              <w:rPr>
                <w:rFonts w:ascii="Georgia" w:hAnsi="Georgia" w:cs="Arial"/>
                <w:sz w:val="20"/>
                <w:szCs w:val="20"/>
              </w:rPr>
              <w:t>op.</w:t>
            </w:r>
          </w:p>
        </w:tc>
        <w:tc>
          <w:tcPr>
            <w:tcW w:w="1154" w:type="dxa"/>
            <w:tcBorders>
              <w:bottom w:val="single" w:sz="4" w:space="0" w:color="000000"/>
              <w:right w:val="single" w:sz="4" w:space="0" w:color="000000"/>
            </w:tcBorders>
            <w:shd w:val="clear" w:color="auto" w:fill="auto"/>
            <w:vAlign w:val="bottom"/>
          </w:tcPr>
          <w:p w14:paraId="01ADBC67" w14:textId="475FCF72" w:rsidR="00FA4242" w:rsidRPr="00FC2E0E" w:rsidRDefault="00FA4242" w:rsidP="00FA4242">
            <w:pPr>
              <w:widowControl w:val="0"/>
              <w:jc w:val="right"/>
              <w:rPr>
                <w:rFonts w:ascii="Georgia" w:hAnsi="Georgia" w:cs="Arial"/>
                <w:sz w:val="20"/>
                <w:szCs w:val="20"/>
                <w:highlight w:val="yellow"/>
              </w:rPr>
            </w:pPr>
            <w:r w:rsidRPr="00FC2E0E">
              <w:rPr>
                <w:rFonts w:ascii="Georgia" w:hAnsi="Georgia" w:cs="Arial"/>
                <w:sz w:val="20"/>
                <w:szCs w:val="20"/>
              </w:rPr>
              <w:t>6</w:t>
            </w:r>
          </w:p>
        </w:tc>
      </w:tr>
      <w:tr w:rsidR="00FA4242" w:rsidRPr="00FC2E0E" w14:paraId="200B2811" w14:textId="77777777" w:rsidTr="00492773">
        <w:trPr>
          <w:trHeight w:val="255"/>
        </w:trPr>
        <w:tc>
          <w:tcPr>
            <w:tcW w:w="722" w:type="dxa"/>
            <w:tcBorders>
              <w:left w:val="single" w:sz="4" w:space="0" w:color="000000"/>
              <w:bottom w:val="single" w:sz="4" w:space="0" w:color="000000"/>
              <w:right w:val="single" w:sz="4" w:space="0" w:color="000000"/>
            </w:tcBorders>
            <w:shd w:val="clear" w:color="auto" w:fill="auto"/>
            <w:vAlign w:val="bottom"/>
          </w:tcPr>
          <w:p w14:paraId="7CD2DFE7" w14:textId="1DBF0650" w:rsidR="00FA4242" w:rsidRPr="00FC2E0E" w:rsidRDefault="00FA4242" w:rsidP="00FA4242">
            <w:pPr>
              <w:widowControl w:val="0"/>
              <w:jc w:val="right"/>
              <w:rPr>
                <w:rFonts w:ascii="Georgia" w:hAnsi="Georgia" w:cs="Arial"/>
                <w:sz w:val="20"/>
                <w:szCs w:val="20"/>
                <w:highlight w:val="yellow"/>
              </w:rPr>
            </w:pPr>
            <w:r w:rsidRPr="00FC2E0E">
              <w:rPr>
                <w:rFonts w:ascii="Georgia" w:hAnsi="Georgia" w:cs="Arial"/>
                <w:sz w:val="20"/>
                <w:szCs w:val="20"/>
              </w:rPr>
              <w:t>8</w:t>
            </w:r>
          </w:p>
        </w:tc>
        <w:tc>
          <w:tcPr>
            <w:tcW w:w="6521" w:type="dxa"/>
            <w:tcBorders>
              <w:bottom w:val="single" w:sz="4" w:space="0" w:color="000000"/>
              <w:right w:val="single" w:sz="4" w:space="0" w:color="000000"/>
            </w:tcBorders>
            <w:shd w:val="clear" w:color="auto" w:fill="auto"/>
            <w:vAlign w:val="bottom"/>
          </w:tcPr>
          <w:p w14:paraId="40E49B92" w14:textId="7C9CE388" w:rsidR="00FA4242" w:rsidRPr="00FC2E0E" w:rsidRDefault="00FA4242" w:rsidP="00FA4242">
            <w:pPr>
              <w:widowControl w:val="0"/>
              <w:rPr>
                <w:rFonts w:ascii="Georgia" w:hAnsi="Georgia" w:cs="Arial"/>
                <w:sz w:val="20"/>
                <w:szCs w:val="20"/>
                <w:highlight w:val="yellow"/>
              </w:rPr>
            </w:pPr>
            <w:proofErr w:type="spellStart"/>
            <w:r w:rsidRPr="00FC2E0E">
              <w:rPr>
                <w:rFonts w:ascii="Georgia" w:hAnsi="Georgia" w:cs="Arial"/>
                <w:sz w:val="20"/>
                <w:szCs w:val="20"/>
              </w:rPr>
              <w:t>Glucagon</w:t>
            </w:r>
            <w:proofErr w:type="spellEnd"/>
            <w:r w:rsidRPr="00FC2E0E">
              <w:rPr>
                <w:rFonts w:ascii="Georgia" w:hAnsi="Georgia" w:cs="Arial"/>
                <w:sz w:val="20"/>
                <w:szCs w:val="20"/>
              </w:rPr>
              <w:t xml:space="preserve"> h/chl.1mg fiol.+</w:t>
            </w:r>
            <w:proofErr w:type="spellStart"/>
            <w:r w:rsidRPr="00FC2E0E">
              <w:rPr>
                <w:rFonts w:ascii="Georgia" w:hAnsi="Georgia" w:cs="Arial"/>
                <w:sz w:val="20"/>
                <w:szCs w:val="20"/>
              </w:rPr>
              <w:t>rozp</w:t>
            </w:r>
            <w:proofErr w:type="spellEnd"/>
            <w:r w:rsidRPr="00FC2E0E">
              <w:rPr>
                <w:rFonts w:ascii="Georgia" w:hAnsi="Georgia" w:cs="Arial"/>
                <w:sz w:val="20"/>
                <w:szCs w:val="20"/>
              </w:rPr>
              <w:t>.</w:t>
            </w:r>
          </w:p>
        </w:tc>
        <w:tc>
          <w:tcPr>
            <w:tcW w:w="992" w:type="dxa"/>
            <w:tcBorders>
              <w:bottom w:val="single" w:sz="4" w:space="0" w:color="000000"/>
              <w:right w:val="single" w:sz="4" w:space="0" w:color="000000"/>
            </w:tcBorders>
            <w:shd w:val="clear" w:color="auto" w:fill="auto"/>
            <w:vAlign w:val="bottom"/>
          </w:tcPr>
          <w:p w14:paraId="1D310409" w14:textId="6FAF6A2D" w:rsidR="00FA4242" w:rsidRPr="00FC2E0E" w:rsidRDefault="00FA4242" w:rsidP="00FA4242">
            <w:pPr>
              <w:widowControl w:val="0"/>
              <w:rPr>
                <w:rFonts w:ascii="Georgia" w:hAnsi="Georgia" w:cs="Arial"/>
                <w:sz w:val="20"/>
                <w:szCs w:val="20"/>
                <w:highlight w:val="yellow"/>
              </w:rPr>
            </w:pPr>
            <w:r w:rsidRPr="00FC2E0E">
              <w:rPr>
                <w:rFonts w:ascii="Georgia" w:hAnsi="Georgia" w:cs="Arial"/>
                <w:sz w:val="20"/>
                <w:szCs w:val="20"/>
              </w:rPr>
              <w:t>op.</w:t>
            </w:r>
          </w:p>
        </w:tc>
        <w:tc>
          <w:tcPr>
            <w:tcW w:w="1154" w:type="dxa"/>
            <w:tcBorders>
              <w:bottom w:val="single" w:sz="4" w:space="0" w:color="000000"/>
              <w:right w:val="single" w:sz="4" w:space="0" w:color="000000"/>
            </w:tcBorders>
            <w:shd w:val="clear" w:color="auto" w:fill="auto"/>
            <w:vAlign w:val="bottom"/>
          </w:tcPr>
          <w:p w14:paraId="7C74987F" w14:textId="259868E7" w:rsidR="00FA4242" w:rsidRPr="00FC2E0E" w:rsidRDefault="00FA4242" w:rsidP="00FA4242">
            <w:pPr>
              <w:widowControl w:val="0"/>
              <w:jc w:val="right"/>
              <w:rPr>
                <w:rFonts w:ascii="Georgia" w:hAnsi="Georgia" w:cs="Arial"/>
                <w:sz w:val="20"/>
                <w:szCs w:val="20"/>
                <w:highlight w:val="yellow"/>
              </w:rPr>
            </w:pPr>
            <w:r w:rsidRPr="00FC2E0E">
              <w:rPr>
                <w:rFonts w:ascii="Georgia" w:hAnsi="Georgia" w:cs="Arial"/>
                <w:sz w:val="20"/>
                <w:szCs w:val="20"/>
              </w:rPr>
              <w:t>30</w:t>
            </w:r>
          </w:p>
        </w:tc>
      </w:tr>
      <w:tr w:rsidR="00FA4242" w:rsidRPr="00FC2E0E" w14:paraId="025F731B" w14:textId="77777777" w:rsidTr="00492773">
        <w:trPr>
          <w:trHeight w:val="291"/>
        </w:trPr>
        <w:tc>
          <w:tcPr>
            <w:tcW w:w="722" w:type="dxa"/>
            <w:tcBorders>
              <w:left w:val="single" w:sz="4" w:space="0" w:color="000000"/>
              <w:bottom w:val="single" w:sz="4" w:space="0" w:color="000000"/>
              <w:right w:val="single" w:sz="4" w:space="0" w:color="000000"/>
            </w:tcBorders>
            <w:shd w:val="clear" w:color="auto" w:fill="auto"/>
            <w:vAlign w:val="bottom"/>
          </w:tcPr>
          <w:p w14:paraId="670CC540" w14:textId="25AC87DF" w:rsidR="00FA4242" w:rsidRPr="00FC2E0E" w:rsidRDefault="00FA4242" w:rsidP="00FA4242">
            <w:pPr>
              <w:widowControl w:val="0"/>
              <w:jc w:val="right"/>
              <w:rPr>
                <w:rFonts w:ascii="Georgia" w:hAnsi="Georgia" w:cs="Arial"/>
                <w:sz w:val="20"/>
                <w:szCs w:val="20"/>
                <w:highlight w:val="yellow"/>
              </w:rPr>
            </w:pPr>
            <w:r w:rsidRPr="00FC2E0E">
              <w:rPr>
                <w:rFonts w:ascii="Georgia" w:hAnsi="Georgia" w:cs="Arial"/>
                <w:sz w:val="20"/>
                <w:szCs w:val="20"/>
              </w:rPr>
              <w:t>9</w:t>
            </w:r>
          </w:p>
        </w:tc>
        <w:tc>
          <w:tcPr>
            <w:tcW w:w="6521" w:type="dxa"/>
            <w:tcBorders>
              <w:bottom w:val="single" w:sz="4" w:space="0" w:color="000000"/>
              <w:right w:val="single" w:sz="4" w:space="0" w:color="000000"/>
            </w:tcBorders>
            <w:shd w:val="clear" w:color="auto" w:fill="auto"/>
            <w:vAlign w:val="bottom"/>
          </w:tcPr>
          <w:p w14:paraId="6FF8277A" w14:textId="0169C718" w:rsidR="00FA4242" w:rsidRPr="00FC2E0E" w:rsidRDefault="00FA4242" w:rsidP="00FA4242">
            <w:pPr>
              <w:widowControl w:val="0"/>
              <w:rPr>
                <w:rFonts w:ascii="Georgia" w:hAnsi="Georgia" w:cs="Arial"/>
                <w:sz w:val="20"/>
                <w:szCs w:val="20"/>
                <w:highlight w:val="yellow"/>
              </w:rPr>
            </w:pPr>
            <w:proofErr w:type="spellStart"/>
            <w:r w:rsidRPr="00FC2E0E">
              <w:rPr>
                <w:rFonts w:ascii="Georgia" w:hAnsi="Georgia" w:cs="Arial"/>
                <w:sz w:val="20"/>
                <w:szCs w:val="20"/>
              </w:rPr>
              <w:t>Salbutamol</w:t>
            </w:r>
            <w:proofErr w:type="spellEnd"/>
            <w:r w:rsidRPr="00FC2E0E">
              <w:rPr>
                <w:rFonts w:ascii="Georgia" w:hAnsi="Georgia" w:cs="Arial"/>
                <w:sz w:val="20"/>
                <w:szCs w:val="20"/>
              </w:rPr>
              <w:t xml:space="preserve"> inj.0,5mg/1ml x10szt.</w:t>
            </w:r>
          </w:p>
        </w:tc>
        <w:tc>
          <w:tcPr>
            <w:tcW w:w="992" w:type="dxa"/>
            <w:tcBorders>
              <w:bottom w:val="single" w:sz="4" w:space="0" w:color="000000"/>
              <w:right w:val="single" w:sz="4" w:space="0" w:color="000000"/>
            </w:tcBorders>
            <w:shd w:val="clear" w:color="auto" w:fill="auto"/>
            <w:vAlign w:val="bottom"/>
          </w:tcPr>
          <w:p w14:paraId="1E0F5D7F" w14:textId="076E5448" w:rsidR="00FA4242" w:rsidRPr="00FC2E0E" w:rsidRDefault="00FA4242" w:rsidP="00FA4242">
            <w:pPr>
              <w:widowControl w:val="0"/>
              <w:rPr>
                <w:rFonts w:ascii="Georgia" w:hAnsi="Georgia" w:cs="Arial"/>
                <w:sz w:val="20"/>
                <w:szCs w:val="20"/>
                <w:highlight w:val="yellow"/>
              </w:rPr>
            </w:pPr>
            <w:r w:rsidRPr="00FC2E0E">
              <w:rPr>
                <w:rFonts w:ascii="Georgia" w:hAnsi="Georgia" w:cs="Arial"/>
                <w:sz w:val="20"/>
                <w:szCs w:val="20"/>
              </w:rPr>
              <w:t>op.</w:t>
            </w:r>
          </w:p>
        </w:tc>
        <w:tc>
          <w:tcPr>
            <w:tcW w:w="1154" w:type="dxa"/>
            <w:tcBorders>
              <w:bottom w:val="single" w:sz="4" w:space="0" w:color="000000"/>
              <w:right w:val="single" w:sz="4" w:space="0" w:color="000000"/>
            </w:tcBorders>
            <w:shd w:val="clear" w:color="auto" w:fill="auto"/>
            <w:vAlign w:val="bottom"/>
          </w:tcPr>
          <w:p w14:paraId="4E829373" w14:textId="659D2CFC" w:rsidR="00FA4242" w:rsidRPr="00FC2E0E" w:rsidRDefault="00FA4242" w:rsidP="00FA4242">
            <w:pPr>
              <w:widowControl w:val="0"/>
              <w:jc w:val="right"/>
              <w:rPr>
                <w:rFonts w:ascii="Georgia" w:hAnsi="Georgia" w:cs="Arial"/>
                <w:sz w:val="20"/>
                <w:szCs w:val="20"/>
                <w:highlight w:val="yellow"/>
              </w:rPr>
            </w:pPr>
            <w:r w:rsidRPr="00FC2E0E">
              <w:rPr>
                <w:rFonts w:ascii="Georgia" w:hAnsi="Georgia" w:cs="Arial"/>
                <w:sz w:val="20"/>
                <w:szCs w:val="20"/>
              </w:rPr>
              <w:t>25</w:t>
            </w:r>
          </w:p>
        </w:tc>
      </w:tr>
      <w:tr w:rsidR="00FA4242" w:rsidRPr="00FC2E0E" w14:paraId="546026AB" w14:textId="77777777" w:rsidTr="00492773">
        <w:trPr>
          <w:trHeight w:val="240"/>
        </w:trPr>
        <w:tc>
          <w:tcPr>
            <w:tcW w:w="722" w:type="dxa"/>
            <w:tcBorders>
              <w:left w:val="single" w:sz="4" w:space="0" w:color="000000"/>
              <w:bottom w:val="single" w:sz="4" w:space="0" w:color="000000"/>
              <w:right w:val="single" w:sz="4" w:space="0" w:color="000000"/>
            </w:tcBorders>
            <w:shd w:val="clear" w:color="auto" w:fill="auto"/>
            <w:vAlign w:val="bottom"/>
          </w:tcPr>
          <w:p w14:paraId="22CF7B7F" w14:textId="2ADA8126" w:rsidR="00FA4242" w:rsidRPr="00FC2E0E" w:rsidRDefault="00FA4242" w:rsidP="00FA4242">
            <w:pPr>
              <w:widowControl w:val="0"/>
              <w:jc w:val="right"/>
              <w:rPr>
                <w:rFonts w:ascii="Georgia" w:hAnsi="Georgia" w:cs="Arial"/>
                <w:sz w:val="20"/>
                <w:szCs w:val="20"/>
                <w:highlight w:val="yellow"/>
              </w:rPr>
            </w:pPr>
            <w:r w:rsidRPr="00FC2E0E">
              <w:rPr>
                <w:rFonts w:ascii="Georgia" w:hAnsi="Georgia" w:cs="Arial"/>
                <w:sz w:val="20"/>
                <w:szCs w:val="20"/>
              </w:rPr>
              <w:t>10</w:t>
            </w:r>
          </w:p>
        </w:tc>
        <w:tc>
          <w:tcPr>
            <w:tcW w:w="6521" w:type="dxa"/>
            <w:tcBorders>
              <w:bottom w:val="single" w:sz="4" w:space="0" w:color="000000"/>
              <w:right w:val="single" w:sz="4" w:space="0" w:color="000000"/>
            </w:tcBorders>
            <w:shd w:val="clear" w:color="auto" w:fill="auto"/>
            <w:vAlign w:val="bottom"/>
          </w:tcPr>
          <w:p w14:paraId="0CC182D2" w14:textId="64DDAFCE" w:rsidR="00FA4242" w:rsidRPr="00FC2E0E" w:rsidRDefault="00FA4242" w:rsidP="00FA4242">
            <w:pPr>
              <w:widowControl w:val="0"/>
              <w:rPr>
                <w:rFonts w:ascii="Georgia" w:hAnsi="Georgia" w:cs="Arial"/>
                <w:sz w:val="20"/>
                <w:szCs w:val="20"/>
                <w:highlight w:val="yellow"/>
              </w:rPr>
            </w:pPr>
            <w:proofErr w:type="spellStart"/>
            <w:r w:rsidRPr="00FC2E0E">
              <w:rPr>
                <w:rFonts w:ascii="Georgia" w:hAnsi="Georgia" w:cs="Arial"/>
                <w:sz w:val="20"/>
                <w:szCs w:val="20"/>
              </w:rPr>
              <w:t>Carbetocin</w:t>
            </w:r>
            <w:proofErr w:type="spellEnd"/>
            <w:r w:rsidRPr="00FC2E0E">
              <w:rPr>
                <w:rFonts w:ascii="Georgia" w:hAnsi="Georgia" w:cs="Arial"/>
                <w:sz w:val="20"/>
                <w:szCs w:val="20"/>
              </w:rPr>
              <w:t xml:space="preserve"> inj.doż.100mcg/1ml x5szt.</w:t>
            </w:r>
          </w:p>
        </w:tc>
        <w:tc>
          <w:tcPr>
            <w:tcW w:w="992" w:type="dxa"/>
            <w:tcBorders>
              <w:bottom w:val="single" w:sz="4" w:space="0" w:color="000000"/>
              <w:right w:val="single" w:sz="4" w:space="0" w:color="000000"/>
            </w:tcBorders>
            <w:shd w:val="clear" w:color="auto" w:fill="auto"/>
            <w:vAlign w:val="bottom"/>
          </w:tcPr>
          <w:p w14:paraId="76C467EF" w14:textId="66EFE29E" w:rsidR="00FA4242" w:rsidRPr="00FC2E0E" w:rsidRDefault="00FA4242" w:rsidP="00FA4242">
            <w:pPr>
              <w:widowControl w:val="0"/>
              <w:rPr>
                <w:rFonts w:ascii="Georgia" w:hAnsi="Georgia" w:cs="Arial"/>
                <w:sz w:val="20"/>
                <w:szCs w:val="20"/>
                <w:highlight w:val="yellow"/>
              </w:rPr>
            </w:pPr>
            <w:r w:rsidRPr="00FC2E0E">
              <w:rPr>
                <w:rFonts w:ascii="Georgia" w:hAnsi="Georgia" w:cs="Arial"/>
                <w:sz w:val="20"/>
                <w:szCs w:val="20"/>
              </w:rPr>
              <w:t>op.</w:t>
            </w:r>
          </w:p>
        </w:tc>
        <w:tc>
          <w:tcPr>
            <w:tcW w:w="1154" w:type="dxa"/>
            <w:tcBorders>
              <w:bottom w:val="single" w:sz="4" w:space="0" w:color="000000"/>
              <w:right w:val="single" w:sz="4" w:space="0" w:color="000000"/>
            </w:tcBorders>
            <w:shd w:val="clear" w:color="auto" w:fill="auto"/>
            <w:vAlign w:val="bottom"/>
          </w:tcPr>
          <w:p w14:paraId="67D43E1F" w14:textId="714C0827" w:rsidR="00FA4242" w:rsidRPr="00FC2E0E" w:rsidRDefault="00FA4242" w:rsidP="00FA4242">
            <w:pPr>
              <w:widowControl w:val="0"/>
              <w:jc w:val="right"/>
              <w:rPr>
                <w:rFonts w:ascii="Georgia" w:hAnsi="Georgia" w:cs="Arial"/>
                <w:sz w:val="20"/>
                <w:szCs w:val="20"/>
                <w:highlight w:val="yellow"/>
              </w:rPr>
            </w:pPr>
            <w:r w:rsidRPr="00FC2E0E">
              <w:rPr>
                <w:rFonts w:ascii="Georgia" w:hAnsi="Georgia" w:cs="Arial"/>
                <w:sz w:val="20"/>
                <w:szCs w:val="20"/>
              </w:rPr>
              <w:t>25</w:t>
            </w:r>
          </w:p>
        </w:tc>
      </w:tr>
      <w:tr w:rsidR="00FA4242" w:rsidRPr="00FC2E0E" w14:paraId="42A0DC29" w14:textId="77777777" w:rsidTr="00492773">
        <w:trPr>
          <w:trHeight w:val="204"/>
        </w:trPr>
        <w:tc>
          <w:tcPr>
            <w:tcW w:w="722" w:type="dxa"/>
            <w:tcBorders>
              <w:left w:val="single" w:sz="4" w:space="0" w:color="000000"/>
              <w:bottom w:val="single" w:sz="4" w:space="0" w:color="000000"/>
              <w:right w:val="single" w:sz="4" w:space="0" w:color="000000"/>
            </w:tcBorders>
            <w:shd w:val="clear" w:color="auto" w:fill="auto"/>
            <w:vAlign w:val="bottom"/>
          </w:tcPr>
          <w:p w14:paraId="07B84E2F" w14:textId="48F76CC7" w:rsidR="00FA4242" w:rsidRPr="00FC2E0E" w:rsidRDefault="00FA4242" w:rsidP="00FA4242">
            <w:pPr>
              <w:widowControl w:val="0"/>
              <w:jc w:val="right"/>
              <w:rPr>
                <w:rFonts w:ascii="Georgia" w:hAnsi="Georgia" w:cs="Arial"/>
                <w:sz w:val="20"/>
                <w:szCs w:val="20"/>
                <w:highlight w:val="yellow"/>
              </w:rPr>
            </w:pPr>
            <w:r w:rsidRPr="00FC2E0E">
              <w:rPr>
                <w:rFonts w:ascii="Georgia" w:hAnsi="Georgia" w:cs="Arial"/>
                <w:sz w:val="20"/>
                <w:szCs w:val="20"/>
              </w:rPr>
              <w:t>11</w:t>
            </w:r>
          </w:p>
        </w:tc>
        <w:tc>
          <w:tcPr>
            <w:tcW w:w="6521" w:type="dxa"/>
            <w:tcBorders>
              <w:bottom w:val="single" w:sz="4" w:space="0" w:color="000000"/>
              <w:right w:val="single" w:sz="4" w:space="0" w:color="000000"/>
            </w:tcBorders>
            <w:shd w:val="clear" w:color="auto" w:fill="auto"/>
            <w:vAlign w:val="bottom"/>
          </w:tcPr>
          <w:p w14:paraId="449C0F4E" w14:textId="5B19AF7E" w:rsidR="00FA4242" w:rsidRPr="00FC2E0E" w:rsidRDefault="00FA4242" w:rsidP="00FA4242">
            <w:pPr>
              <w:widowControl w:val="0"/>
              <w:rPr>
                <w:rFonts w:ascii="Georgia" w:hAnsi="Georgia" w:cs="Arial"/>
                <w:sz w:val="20"/>
                <w:szCs w:val="20"/>
                <w:highlight w:val="yellow"/>
              </w:rPr>
            </w:pPr>
            <w:proofErr w:type="spellStart"/>
            <w:r w:rsidRPr="00FC2E0E">
              <w:rPr>
                <w:rFonts w:ascii="Georgia" w:hAnsi="Georgia" w:cs="Arial"/>
                <w:sz w:val="20"/>
                <w:szCs w:val="20"/>
              </w:rPr>
              <w:t>Dextrose</w:t>
            </w:r>
            <w:proofErr w:type="spellEnd"/>
            <w:r w:rsidRPr="00FC2E0E">
              <w:rPr>
                <w:rFonts w:ascii="Georgia" w:hAnsi="Georgia" w:cs="Arial"/>
                <w:sz w:val="20"/>
                <w:szCs w:val="20"/>
              </w:rPr>
              <w:t xml:space="preserve"> inj.doż.40% (400mg/ml)</w:t>
            </w:r>
            <w:proofErr w:type="spellStart"/>
            <w:r w:rsidRPr="00FC2E0E">
              <w:rPr>
                <w:rFonts w:ascii="Georgia" w:hAnsi="Georgia" w:cs="Arial"/>
                <w:sz w:val="20"/>
                <w:szCs w:val="20"/>
              </w:rPr>
              <w:t>amp</w:t>
            </w:r>
            <w:proofErr w:type="spellEnd"/>
            <w:r w:rsidRPr="00FC2E0E">
              <w:rPr>
                <w:rFonts w:ascii="Georgia" w:hAnsi="Georgia" w:cs="Arial"/>
                <w:sz w:val="20"/>
                <w:szCs w:val="20"/>
              </w:rPr>
              <w:t>.</w:t>
            </w:r>
            <w:r w:rsidRPr="00FC2E0E">
              <w:rPr>
                <w:rFonts w:ascii="Georgia" w:hAnsi="Georgia" w:cs="Arial"/>
                <w:sz w:val="20"/>
                <w:szCs w:val="20"/>
              </w:rPr>
              <w:br/>
              <w:t xml:space="preserve">o pojemności 10ml  </w:t>
            </w:r>
          </w:p>
        </w:tc>
        <w:tc>
          <w:tcPr>
            <w:tcW w:w="992" w:type="dxa"/>
            <w:tcBorders>
              <w:bottom w:val="single" w:sz="4" w:space="0" w:color="000000"/>
              <w:right w:val="single" w:sz="4" w:space="0" w:color="000000"/>
            </w:tcBorders>
            <w:shd w:val="clear" w:color="auto" w:fill="auto"/>
            <w:vAlign w:val="bottom"/>
          </w:tcPr>
          <w:p w14:paraId="3203FFF3" w14:textId="3B8DFA67" w:rsidR="00FA4242" w:rsidRPr="00FC2E0E" w:rsidRDefault="00FA4242" w:rsidP="00FA4242">
            <w:pPr>
              <w:widowControl w:val="0"/>
              <w:rPr>
                <w:rFonts w:ascii="Georgia" w:hAnsi="Georgia" w:cs="Arial"/>
                <w:sz w:val="20"/>
                <w:szCs w:val="20"/>
                <w:highlight w:val="yellow"/>
              </w:rPr>
            </w:pPr>
            <w:r w:rsidRPr="00FC2E0E">
              <w:rPr>
                <w:rFonts w:ascii="Georgia" w:hAnsi="Georgia" w:cs="Arial"/>
                <w:sz w:val="20"/>
                <w:szCs w:val="20"/>
              </w:rPr>
              <w:t>szt.</w:t>
            </w:r>
          </w:p>
        </w:tc>
        <w:tc>
          <w:tcPr>
            <w:tcW w:w="1154" w:type="dxa"/>
            <w:tcBorders>
              <w:bottom w:val="single" w:sz="4" w:space="0" w:color="000000"/>
              <w:right w:val="single" w:sz="4" w:space="0" w:color="000000"/>
            </w:tcBorders>
            <w:shd w:val="clear" w:color="auto" w:fill="auto"/>
            <w:vAlign w:val="bottom"/>
          </w:tcPr>
          <w:p w14:paraId="5E7ED43C" w14:textId="41F39C80" w:rsidR="00FA4242" w:rsidRPr="00FC2E0E" w:rsidRDefault="00FA4242" w:rsidP="00FA4242">
            <w:pPr>
              <w:widowControl w:val="0"/>
              <w:jc w:val="right"/>
              <w:rPr>
                <w:rFonts w:ascii="Georgia" w:hAnsi="Georgia" w:cs="Arial"/>
                <w:sz w:val="20"/>
                <w:szCs w:val="20"/>
                <w:highlight w:val="yellow"/>
              </w:rPr>
            </w:pPr>
            <w:r w:rsidRPr="00FC2E0E">
              <w:rPr>
                <w:rFonts w:ascii="Georgia" w:hAnsi="Georgia" w:cs="Arial"/>
                <w:sz w:val="20"/>
                <w:szCs w:val="20"/>
              </w:rPr>
              <w:t>250</w:t>
            </w:r>
          </w:p>
        </w:tc>
      </w:tr>
      <w:tr w:rsidR="00FA4242" w:rsidRPr="00FC2E0E" w14:paraId="542BB31F" w14:textId="77777777" w:rsidTr="00492773">
        <w:trPr>
          <w:trHeight w:val="255"/>
        </w:trPr>
        <w:tc>
          <w:tcPr>
            <w:tcW w:w="722" w:type="dxa"/>
            <w:tcBorders>
              <w:left w:val="single" w:sz="4" w:space="0" w:color="000000"/>
              <w:bottom w:val="single" w:sz="4" w:space="0" w:color="000000"/>
              <w:right w:val="single" w:sz="4" w:space="0" w:color="000000"/>
            </w:tcBorders>
            <w:shd w:val="clear" w:color="auto" w:fill="auto"/>
            <w:vAlign w:val="bottom"/>
          </w:tcPr>
          <w:p w14:paraId="302AECFC" w14:textId="3EA310AA" w:rsidR="00FA4242" w:rsidRPr="00FC2E0E" w:rsidRDefault="00FA4242" w:rsidP="00FA4242">
            <w:pPr>
              <w:widowControl w:val="0"/>
              <w:jc w:val="right"/>
              <w:rPr>
                <w:rFonts w:ascii="Georgia" w:hAnsi="Georgia" w:cs="Arial"/>
                <w:sz w:val="20"/>
                <w:szCs w:val="20"/>
                <w:highlight w:val="yellow"/>
              </w:rPr>
            </w:pPr>
            <w:r w:rsidRPr="00FC2E0E">
              <w:rPr>
                <w:rFonts w:ascii="Georgia" w:hAnsi="Georgia" w:cs="Arial"/>
                <w:sz w:val="20"/>
                <w:szCs w:val="20"/>
              </w:rPr>
              <w:t>12</w:t>
            </w:r>
          </w:p>
        </w:tc>
        <w:tc>
          <w:tcPr>
            <w:tcW w:w="6521" w:type="dxa"/>
            <w:tcBorders>
              <w:bottom w:val="single" w:sz="4" w:space="0" w:color="000000"/>
              <w:right w:val="single" w:sz="4" w:space="0" w:color="000000"/>
            </w:tcBorders>
            <w:shd w:val="clear" w:color="auto" w:fill="auto"/>
            <w:vAlign w:val="bottom"/>
          </w:tcPr>
          <w:p w14:paraId="79D23C16" w14:textId="285C2037" w:rsidR="00FA4242" w:rsidRPr="00FC2E0E" w:rsidRDefault="00FA4242" w:rsidP="00FA4242">
            <w:pPr>
              <w:widowControl w:val="0"/>
              <w:rPr>
                <w:rFonts w:ascii="Georgia" w:hAnsi="Georgia" w:cs="Arial"/>
                <w:sz w:val="20"/>
                <w:szCs w:val="20"/>
                <w:highlight w:val="yellow"/>
              </w:rPr>
            </w:pPr>
            <w:proofErr w:type="spellStart"/>
            <w:r w:rsidRPr="00FC2E0E">
              <w:rPr>
                <w:rFonts w:ascii="Georgia" w:hAnsi="Georgia" w:cs="Arial"/>
                <w:sz w:val="20"/>
                <w:szCs w:val="20"/>
              </w:rPr>
              <w:t>Salbutamol</w:t>
            </w:r>
            <w:proofErr w:type="spellEnd"/>
            <w:r w:rsidRPr="00FC2E0E">
              <w:rPr>
                <w:rFonts w:ascii="Georgia" w:hAnsi="Georgia" w:cs="Arial"/>
                <w:sz w:val="20"/>
                <w:szCs w:val="20"/>
              </w:rPr>
              <w:t xml:space="preserve"> r-r do nebulizacji</w:t>
            </w:r>
            <w:r w:rsidRPr="00FC2E0E">
              <w:rPr>
                <w:rFonts w:ascii="Georgia" w:hAnsi="Georgia" w:cs="Arial"/>
                <w:sz w:val="20"/>
                <w:szCs w:val="20"/>
              </w:rPr>
              <w:br/>
              <w:t>1mg/1ml (2,5mg/2,5ml) x 20poj.</w:t>
            </w:r>
          </w:p>
        </w:tc>
        <w:tc>
          <w:tcPr>
            <w:tcW w:w="992" w:type="dxa"/>
            <w:tcBorders>
              <w:bottom w:val="single" w:sz="4" w:space="0" w:color="000000"/>
              <w:right w:val="single" w:sz="4" w:space="0" w:color="000000"/>
            </w:tcBorders>
            <w:shd w:val="clear" w:color="auto" w:fill="auto"/>
            <w:vAlign w:val="bottom"/>
          </w:tcPr>
          <w:p w14:paraId="11580F35" w14:textId="22F355FA" w:rsidR="00FA4242" w:rsidRPr="00FC2E0E" w:rsidRDefault="00FA4242" w:rsidP="00FA4242">
            <w:pPr>
              <w:widowControl w:val="0"/>
              <w:rPr>
                <w:rFonts w:ascii="Georgia" w:hAnsi="Georgia" w:cs="Arial"/>
                <w:sz w:val="20"/>
                <w:szCs w:val="20"/>
                <w:highlight w:val="yellow"/>
              </w:rPr>
            </w:pPr>
            <w:r w:rsidRPr="00FC2E0E">
              <w:rPr>
                <w:rFonts w:ascii="Georgia" w:hAnsi="Georgia" w:cs="Arial"/>
                <w:sz w:val="20"/>
                <w:szCs w:val="20"/>
              </w:rPr>
              <w:t>op.</w:t>
            </w:r>
          </w:p>
        </w:tc>
        <w:tc>
          <w:tcPr>
            <w:tcW w:w="1154" w:type="dxa"/>
            <w:tcBorders>
              <w:bottom w:val="single" w:sz="4" w:space="0" w:color="000000"/>
              <w:right w:val="single" w:sz="4" w:space="0" w:color="000000"/>
            </w:tcBorders>
            <w:shd w:val="clear" w:color="auto" w:fill="auto"/>
            <w:vAlign w:val="bottom"/>
          </w:tcPr>
          <w:p w14:paraId="7A4C176D" w14:textId="746705B9" w:rsidR="00FA4242" w:rsidRPr="00FC2E0E" w:rsidRDefault="00FA4242" w:rsidP="00FA4242">
            <w:pPr>
              <w:widowControl w:val="0"/>
              <w:jc w:val="right"/>
              <w:rPr>
                <w:rFonts w:ascii="Georgia" w:hAnsi="Georgia" w:cs="Arial"/>
                <w:sz w:val="20"/>
                <w:szCs w:val="20"/>
                <w:highlight w:val="yellow"/>
              </w:rPr>
            </w:pPr>
            <w:r w:rsidRPr="00FC2E0E">
              <w:rPr>
                <w:rFonts w:ascii="Georgia" w:hAnsi="Georgia" w:cs="Arial"/>
                <w:sz w:val="20"/>
                <w:szCs w:val="20"/>
              </w:rPr>
              <w:t>100</w:t>
            </w:r>
          </w:p>
        </w:tc>
      </w:tr>
      <w:tr w:rsidR="00FA4242" w:rsidRPr="00FC2E0E" w14:paraId="69A1D77F" w14:textId="77777777" w:rsidTr="00492773">
        <w:trPr>
          <w:trHeight w:val="255"/>
        </w:trPr>
        <w:tc>
          <w:tcPr>
            <w:tcW w:w="722" w:type="dxa"/>
            <w:tcBorders>
              <w:left w:val="single" w:sz="4" w:space="0" w:color="000000"/>
              <w:bottom w:val="single" w:sz="4" w:space="0" w:color="000000"/>
              <w:right w:val="single" w:sz="4" w:space="0" w:color="000000"/>
            </w:tcBorders>
            <w:shd w:val="clear" w:color="auto" w:fill="auto"/>
            <w:vAlign w:val="bottom"/>
          </w:tcPr>
          <w:p w14:paraId="2B839649" w14:textId="2F095CE6" w:rsidR="00FA4242" w:rsidRPr="00FC2E0E" w:rsidRDefault="00FA4242" w:rsidP="00FA4242">
            <w:pPr>
              <w:widowControl w:val="0"/>
              <w:jc w:val="right"/>
              <w:rPr>
                <w:rFonts w:ascii="Georgia" w:hAnsi="Georgia" w:cs="Arial"/>
                <w:sz w:val="20"/>
                <w:szCs w:val="20"/>
                <w:highlight w:val="yellow"/>
              </w:rPr>
            </w:pPr>
            <w:r w:rsidRPr="00FC2E0E">
              <w:rPr>
                <w:rFonts w:ascii="Georgia" w:hAnsi="Georgia" w:cs="Arial"/>
                <w:sz w:val="20"/>
                <w:szCs w:val="20"/>
              </w:rPr>
              <w:t>13</w:t>
            </w:r>
          </w:p>
        </w:tc>
        <w:tc>
          <w:tcPr>
            <w:tcW w:w="6521" w:type="dxa"/>
            <w:tcBorders>
              <w:bottom w:val="single" w:sz="4" w:space="0" w:color="000000"/>
              <w:right w:val="single" w:sz="4" w:space="0" w:color="000000"/>
            </w:tcBorders>
            <w:shd w:val="clear" w:color="auto" w:fill="auto"/>
            <w:vAlign w:val="bottom"/>
          </w:tcPr>
          <w:p w14:paraId="7229492E" w14:textId="7A055AFA" w:rsidR="00FA4242" w:rsidRPr="00FC2E0E" w:rsidRDefault="00FA4242" w:rsidP="00FA4242">
            <w:pPr>
              <w:widowControl w:val="0"/>
              <w:rPr>
                <w:rFonts w:ascii="Georgia" w:hAnsi="Georgia" w:cs="Arial"/>
                <w:sz w:val="20"/>
                <w:szCs w:val="20"/>
                <w:highlight w:val="yellow"/>
              </w:rPr>
            </w:pPr>
            <w:proofErr w:type="spellStart"/>
            <w:r w:rsidRPr="00FC2E0E">
              <w:rPr>
                <w:rFonts w:ascii="Georgia" w:hAnsi="Georgia" w:cs="Arial"/>
                <w:sz w:val="20"/>
                <w:szCs w:val="20"/>
              </w:rPr>
              <w:t>Salbutamol</w:t>
            </w:r>
            <w:proofErr w:type="spellEnd"/>
            <w:r w:rsidRPr="00FC2E0E">
              <w:rPr>
                <w:rFonts w:ascii="Georgia" w:hAnsi="Georgia" w:cs="Arial"/>
                <w:sz w:val="20"/>
                <w:szCs w:val="20"/>
              </w:rPr>
              <w:t xml:space="preserve"> r-r do nebulizacji</w:t>
            </w:r>
            <w:r w:rsidRPr="00FC2E0E">
              <w:rPr>
                <w:rFonts w:ascii="Georgia" w:hAnsi="Georgia" w:cs="Arial"/>
                <w:sz w:val="20"/>
                <w:szCs w:val="20"/>
              </w:rPr>
              <w:br/>
              <w:t>2mg/1ml (5mg/2,5ml) x 20poj.</w:t>
            </w:r>
          </w:p>
        </w:tc>
        <w:tc>
          <w:tcPr>
            <w:tcW w:w="992" w:type="dxa"/>
            <w:tcBorders>
              <w:bottom w:val="single" w:sz="4" w:space="0" w:color="000000"/>
              <w:right w:val="single" w:sz="4" w:space="0" w:color="000000"/>
            </w:tcBorders>
            <w:shd w:val="clear" w:color="auto" w:fill="auto"/>
            <w:vAlign w:val="bottom"/>
          </w:tcPr>
          <w:p w14:paraId="34E961AC" w14:textId="5F541823" w:rsidR="00FA4242" w:rsidRPr="00FC2E0E" w:rsidRDefault="00FA4242" w:rsidP="00FA4242">
            <w:pPr>
              <w:widowControl w:val="0"/>
              <w:rPr>
                <w:rFonts w:ascii="Georgia" w:hAnsi="Georgia" w:cs="Arial"/>
                <w:sz w:val="20"/>
                <w:szCs w:val="20"/>
                <w:highlight w:val="yellow"/>
              </w:rPr>
            </w:pPr>
            <w:r w:rsidRPr="00FC2E0E">
              <w:rPr>
                <w:rFonts w:ascii="Georgia" w:hAnsi="Georgia" w:cs="Arial"/>
                <w:sz w:val="20"/>
                <w:szCs w:val="20"/>
              </w:rPr>
              <w:t>op.</w:t>
            </w:r>
          </w:p>
        </w:tc>
        <w:tc>
          <w:tcPr>
            <w:tcW w:w="1154" w:type="dxa"/>
            <w:tcBorders>
              <w:bottom w:val="single" w:sz="4" w:space="0" w:color="000000"/>
              <w:right w:val="single" w:sz="4" w:space="0" w:color="000000"/>
            </w:tcBorders>
            <w:shd w:val="clear" w:color="auto" w:fill="auto"/>
            <w:vAlign w:val="bottom"/>
          </w:tcPr>
          <w:p w14:paraId="7854D5FA" w14:textId="7AC69DEE" w:rsidR="00FA4242" w:rsidRPr="00FC2E0E" w:rsidRDefault="00FA4242" w:rsidP="00FA4242">
            <w:pPr>
              <w:widowControl w:val="0"/>
              <w:jc w:val="right"/>
              <w:rPr>
                <w:rFonts w:ascii="Georgia" w:hAnsi="Georgia" w:cs="Arial"/>
                <w:sz w:val="20"/>
                <w:szCs w:val="20"/>
                <w:highlight w:val="yellow"/>
              </w:rPr>
            </w:pPr>
            <w:r w:rsidRPr="00FC2E0E">
              <w:rPr>
                <w:rFonts w:ascii="Georgia" w:hAnsi="Georgia" w:cs="Arial"/>
                <w:sz w:val="20"/>
                <w:szCs w:val="20"/>
              </w:rPr>
              <w:t>60</w:t>
            </w:r>
          </w:p>
        </w:tc>
      </w:tr>
      <w:tr w:rsidR="00FA4242" w:rsidRPr="00FC2E0E" w14:paraId="63D6C25C" w14:textId="77777777" w:rsidTr="00492773">
        <w:trPr>
          <w:trHeight w:val="195"/>
        </w:trPr>
        <w:tc>
          <w:tcPr>
            <w:tcW w:w="722" w:type="dxa"/>
            <w:tcBorders>
              <w:left w:val="single" w:sz="4" w:space="0" w:color="000000"/>
              <w:bottom w:val="single" w:sz="4" w:space="0" w:color="000000"/>
              <w:right w:val="single" w:sz="4" w:space="0" w:color="000000"/>
            </w:tcBorders>
            <w:shd w:val="clear" w:color="auto" w:fill="auto"/>
            <w:vAlign w:val="bottom"/>
          </w:tcPr>
          <w:p w14:paraId="00D510C3" w14:textId="5FED324C" w:rsidR="00FA4242" w:rsidRPr="00FC2E0E" w:rsidRDefault="00FA4242" w:rsidP="00FA4242">
            <w:pPr>
              <w:widowControl w:val="0"/>
              <w:jc w:val="right"/>
              <w:rPr>
                <w:rFonts w:ascii="Georgia" w:hAnsi="Georgia" w:cs="Arial"/>
                <w:sz w:val="20"/>
                <w:szCs w:val="20"/>
                <w:highlight w:val="yellow"/>
              </w:rPr>
            </w:pPr>
            <w:r w:rsidRPr="00FC2E0E">
              <w:rPr>
                <w:rFonts w:ascii="Georgia" w:hAnsi="Georgia" w:cs="Arial"/>
                <w:sz w:val="20"/>
                <w:szCs w:val="20"/>
              </w:rPr>
              <w:t>14</w:t>
            </w:r>
          </w:p>
        </w:tc>
        <w:tc>
          <w:tcPr>
            <w:tcW w:w="6521" w:type="dxa"/>
            <w:tcBorders>
              <w:bottom w:val="single" w:sz="4" w:space="0" w:color="000000"/>
              <w:right w:val="single" w:sz="4" w:space="0" w:color="000000"/>
            </w:tcBorders>
            <w:shd w:val="clear" w:color="auto" w:fill="auto"/>
            <w:vAlign w:val="bottom"/>
          </w:tcPr>
          <w:p w14:paraId="08F0B25B" w14:textId="4E30DE1F" w:rsidR="00FA4242" w:rsidRPr="00FC2E0E" w:rsidRDefault="00FA4242" w:rsidP="00FA4242">
            <w:pPr>
              <w:widowControl w:val="0"/>
              <w:rPr>
                <w:rFonts w:ascii="Georgia" w:hAnsi="Georgia" w:cs="Arial"/>
                <w:sz w:val="20"/>
                <w:szCs w:val="20"/>
                <w:highlight w:val="yellow"/>
              </w:rPr>
            </w:pPr>
            <w:proofErr w:type="spellStart"/>
            <w:r w:rsidRPr="00FC2E0E">
              <w:rPr>
                <w:rFonts w:ascii="Georgia" w:hAnsi="Georgia" w:cs="Arial"/>
                <w:sz w:val="20"/>
                <w:szCs w:val="20"/>
              </w:rPr>
              <w:t>Alteplase</w:t>
            </w:r>
            <w:proofErr w:type="spellEnd"/>
            <w:r w:rsidRPr="00FC2E0E">
              <w:rPr>
                <w:rFonts w:ascii="Georgia" w:hAnsi="Georgia" w:cs="Arial"/>
                <w:sz w:val="20"/>
                <w:szCs w:val="20"/>
              </w:rPr>
              <w:t xml:space="preserve"> 50mg/1fiol.+rozp.                      </w:t>
            </w:r>
          </w:p>
        </w:tc>
        <w:tc>
          <w:tcPr>
            <w:tcW w:w="992" w:type="dxa"/>
            <w:tcBorders>
              <w:bottom w:val="single" w:sz="4" w:space="0" w:color="000000"/>
              <w:right w:val="single" w:sz="4" w:space="0" w:color="000000"/>
            </w:tcBorders>
            <w:shd w:val="clear" w:color="auto" w:fill="auto"/>
            <w:vAlign w:val="bottom"/>
          </w:tcPr>
          <w:p w14:paraId="14F6F24D" w14:textId="26A6644C" w:rsidR="00FA4242" w:rsidRPr="00FC2E0E" w:rsidRDefault="00FA4242" w:rsidP="00FA4242">
            <w:pPr>
              <w:widowControl w:val="0"/>
              <w:rPr>
                <w:rFonts w:ascii="Georgia" w:hAnsi="Georgia" w:cs="Arial"/>
                <w:sz w:val="20"/>
                <w:szCs w:val="20"/>
                <w:highlight w:val="yellow"/>
              </w:rPr>
            </w:pPr>
            <w:r w:rsidRPr="00FC2E0E">
              <w:rPr>
                <w:rFonts w:ascii="Georgia" w:hAnsi="Georgia" w:cs="Arial"/>
                <w:sz w:val="20"/>
                <w:szCs w:val="20"/>
              </w:rPr>
              <w:t>op.</w:t>
            </w:r>
          </w:p>
        </w:tc>
        <w:tc>
          <w:tcPr>
            <w:tcW w:w="1154" w:type="dxa"/>
            <w:tcBorders>
              <w:bottom w:val="single" w:sz="4" w:space="0" w:color="000000"/>
              <w:right w:val="single" w:sz="4" w:space="0" w:color="000000"/>
            </w:tcBorders>
            <w:shd w:val="clear" w:color="auto" w:fill="auto"/>
            <w:vAlign w:val="bottom"/>
          </w:tcPr>
          <w:p w14:paraId="60BA3D83" w14:textId="54090D46" w:rsidR="00FA4242" w:rsidRPr="00FC2E0E" w:rsidRDefault="00FA4242" w:rsidP="00FA4242">
            <w:pPr>
              <w:widowControl w:val="0"/>
              <w:jc w:val="right"/>
              <w:rPr>
                <w:rFonts w:ascii="Georgia" w:hAnsi="Georgia" w:cs="Arial"/>
                <w:sz w:val="20"/>
                <w:szCs w:val="20"/>
                <w:highlight w:val="yellow"/>
              </w:rPr>
            </w:pPr>
            <w:r w:rsidRPr="00FC2E0E">
              <w:rPr>
                <w:rFonts w:ascii="Georgia" w:hAnsi="Georgia" w:cs="Arial"/>
                <w:sz w:val="20"/>
                <w:szCs w:val="20"/>
              </w:rPr>
              <w:t>6</w:t>
            </w:r>
          </w:p>
        </w:tc>
      </w:tr>
      <w:tr w:rsidR="00FA4242" w:rsidRPr="00FC2E0E" w14:paraId="1B7CCBA7" w14:textId="77777777" w:rsidTr="00492773">
        <w:trPr>
          <w:trHeight w:val="242"/>
        </w:trPr>
        <w:tc>
          <w:tcPr>
            <w:tcW w:w="722" w:type="dxa"/>
            <w:tcBorders>
              <w:left w:val="single" w:sz="4" w:space="0" w:color="000000"/>
              <w:bottom w:val="single" w:sz="4" w:space="0" w:color="000000"/>
              <w:right w:val="single" w:sz="4" w:space="0" w:color="000000"/>
            </w:tcBorders>
            <w:shd w:val="clear" w:color="auto" w:fill="auto"/>
            <w:vAlign w:val="bottom"/>
          </w:tcPr>
          <w:p w14:paraId="40EB3E01" w14:textId="475DCB29" w:rsidR="00FA4242" w:rsidRPr="00FC2E0E" w:rsidRDefault="00FA4242" w:rsidP="00FA4242">
            <w:pPr>
              <w:widowControl w:val="0"/>
              <w:jc w:val="right"/>
              <w:rPr>
                <w:rFonts w:ascii="Georgia" w:hAnsi="Georgia" w:cs="Arial"/>
                <w:sz w:val="20"/>
                <w:szCs w:val="20"/>
                <w:highlight w:val="yellow"/>
              </w:rPr>
            </w:pPr>
            <w:r w:rsidRPr="00FC2E0E">
              <w:rPr>
                <w:rFonts w:ascii="Georgia" w:hAnsi="Georgia" w:cs="Arial"/>
                <w:sz w:val="20"/>
                <w:szCs w:val="20"/>
              </w:rPr>
              <w:t>15</w:t>
            </w:r>
          </w:p>
        </w:tc>
        <w:tc>
          <w:tcPr>
            <w:tcW w:w="6521" w:type="dxa"/>
            <w:tcBorders>
              <w:bottom w:val="single" w:sz="4" w:space="0" w:color="000000"/>
              <w:right w:val="single" w:sz="4" w:space="0" w:color="000000"/>
            </w:tcBorders>
            <w:shd w:val="clear" w:color="auto" w:fill="auto"/>
            <w:vAlign w:val="bottom"/>
          </w:tcPr>
          <w:p w14:paraId="1BB68C80" w14:textId="7D9D3A1B" w:rsidR="00FA4242" w:rsidRPr="00FC2E0E" w:rsidRDefault="00FA4242" w:rsidP="00FA4242">
            <w:pPr>
              <w:widowControl w:val="0"/>
              <w:rPr>
                <w:rFonts w:ascii="Georgia" w:hAnsi="Georgia" w:cs="Arial"/>
                <w:sz w:val="20"/>
                <w:szCs w:val="20"/>
                <w:highlight w:val="yellow"/>
              </w:rPr>
            </w:pPr>
            <w:proofErr w:type="spellStart"/>
            <w:r w:rsidRPr="00FC2E0E">
              <w:rPr>
                <w:rFonts w:ascii="Georgia" w:hAnsi="Georgia" w:cs="Arial"/>
                <w:sz w:val="20"/>
                <w:szCs w:val="20"/>
              </w:rPr>
              <w:t>Flumazenil</w:t>
            </w:r>
            <w:proofErr w:type="spellEnd"/>
            <w:r w:rsidRPr="00FC2E0E">
              <w:rPr>
                <w:rFonts w:ascii="Georgia" w:hAnsi="Georgia" w:cs="Arial"/>
                <w:sz w:val="20"/>
                <w:szCs w:val="20"/>
              </w:rPr>
              <w:t xml:space="preserve"> inj.0,5mg/5ml x 5szt.</w:t>
            </w:r>
          </w:p>
        </w:tc>
        <w:tc>
          <w:tcPr>
            <w:tcW w:w="992" w:type="dxa"/>
            <w:tcBorders>
              <w:bottom w:val="single" w:sz="4" w:space="0" w:color="000000"/>
              <w:right w:val="single" w:sz="4" w:space="0" w:color="000000"/>
            </w:tcBorders>
            <w:shd w:val="clear" w:color="auto" w:fill="auto"/>
            <w:vAlign w:val="bottom"/>
          </w:tcPr>
          <w:p w14:paraId="4538BFB3" w14:textId="71AA3213" w:rsidR="00FA4242" w:rsidRPr="00FC2E0E" w:rsidRDefault="00FA4242" w:rsidP="00FA4242">
            <w:pPr>
              <w:widowControl w:val="0"/>
              <w:rPr>
                <w:rFonts w:ascii="Georgia" w:hAnsi="Georgia" w:cs="Arial"/>
                <w:sz w:val="20"/>
                <w:szCs w:val="20"/>
                <w:highlight w:val="yellow"/>
              </w:rPr>
            </w:pPr>
            <w:r w:rsidRPr="00FC2E0E">
              <w:rPr>
                <w:rFonts w:ascii="Georgia" w:hAnsi="Georgia" w:cs="Arial"/>
                <w:sz w:val="20"/>
                <w:szCs w:val="20"/>
              </w:rPr>
              <w:t>op.</w:t>
            </w:r>
          </w:p>
        </w:tc>
        <w:tc>
          <w:tcPr>
            <w:tcW w:w="1154" w:type="dxa"/>
            <w:tcBorders>
              <w:bottom w:val="single" w:sz="4" w:space="0" w:color="000000"/>
              <w:right w:val="single" w:sz="4" w:space="0" w:color="000000"/>
            </w:tcBorders>
            <w:shd w:val="clear" w:color="auto" w:fill="auto"/>
            <w:vAlign w:val="bottom"/>
          </w:tcPr>
          <w:p w14:paraId="2D1F0E85" w14:textId="7EA50857" w:rsidR="00FA4242" w:rsidRPr="00FC2E0E" w:rsidRDefault="00FA4242" w:rsidP="00FA4242">
            <w:pPr>
              <w:widowControl w:val="0"/>
              <w:jc w:val="right"/>
              <w:rPr>
                <w:rFonts w:ascii="Georgia" w:hAnsi="Georgia" w:cs="Arial"/>
                <w:sz w:val="20"/>
                <w:szCs w:val="20"/>
                <w:highlight w:val="yellow"/>
              </w:rPr>
            </w:pPr>
            <w:r w:rsidRPr="00FC2E0E">
              <w:rPr>
                <w:rFonts w:ascii="Georgia" w:hAnsi="Georgia" w:cs="Arial"/>
                <w:sz w:val="20"/>
                <w:szCs w:val="20"/>
              </w:rPr>
              <w:t>5</w:t>
            </w:r>
          </w:p>
        </w:tc>
      </w:tr>
      <w:tr w:rsidR="00FA4242" w:rsidRPr="00FC2E0E" w14:paraId="4FA07225" w14:textId="77777777" w:rsidTr="00492773">
        <w:trPr>
          <w:trHeight w:val="255"/>
        </w:trPr>
        <w:tc>
          <w:tcPr>
            <w:tcW w:w="722" w:type="dxa"/>
            <w:tcBorders>
              <w:left w:val="single" w:sz="4" w:space="0" w:color="000000"/>
              <w:bottom w:val="single" w:sz="4" w:space="0" w:color="000000"/>
              <w:right w:val="single" w:sz="4" w:space="0" w:color="000000"/>
            </w:tcBorders>
            <w:shd w:val="clear" w:color="auto" w:fill="auto"/>
            <w:vAlign w:val="bottom"/>
          </w:tcPr>
          <w:p w14:paraId="1D9D7626" w14:textId="1049FA53" w:rsidR="00FA4242" w:rsidRPr="00FC2E0E" w:rsidRDefault="00FA4242" w:rsidP="00FA4242">
            <w:pPr>
              <w:widowControl w:val="0"/>
              <w:jc w:val="right"/>
              <w:rPr>
                <w:rFonts w:ascii="Georgia" w:hAnsi="Georgia" w:cs="Arial"/>
                <w:sz w:val="20"/>
                <w:szCs w:val="20"/>
                <w:highlight w:val="yellow"/>
              </w:rPr>
            </w:pPr>
            <w:r w:rsidRPr="00FC2E0E">
              <w:rPr>
                <w:rFonts w:ascii="Georgia" w:hAnsi="Georgia" w:cs="Arial"/>
                <w:sz w:val="20"/>
                <w:szCs w:val="20"/>
              </w:rPr>
              <w:t>16</w:t>
            </w:r>
          </w:p>
        </w:tc>
        <w:tc>
          <w:tcPr>
            <w:tcW w:w="6521" w:type="dxa"/>
            <w:tcBorders>
              <w:bottom w:val="single" w:sz="4" w:space="0" w:color="000000"/>
              <w:right w:val="single" w:sz="4" w:space="0" w:color="000000"/>
            </w:tcBorders>
            <w:shd w:val="clear" w:color="auto" w:fill="auto"/>
            <w:vAlign w:val="bottom"/>
          </w:tcPr>
          <w:p w14:paraId="3CCA5749" w14:textId="1DD1FFA2" w:rsidR="00FA4242" w:rsidRPr="00FC2E0E" w:rsidRDefault="00FA4242" w:rsidP="00FA4242">
            <w:pPr>
              <w:widowControl w:val="0"/>
              <w:rPr>
                <w:rFonts w:ascii="Georgia" w:hAnsi="Georgia" w:cs="Arial"/>
                <w:sz w:val="20"/>
                <w:szCs w:val="20"/>
                <w:highlight w:val="yellow"/>
              </w:rPr>
            </w:pPr>
            <w:proofErr w:type="spellStart"/>
            <w:r w:rsidRPr="00FC2E0E">
              <w:rPr>
                <w:rFonts w:ascii="Georgia" w:hAnsi="Georgia" w:cs="Arial"/>
                <w:sz w:val="20"/>
                <w:szCs w:val="20"/>
              </w:rPr>
              <w:t>Urapidil</w:t>
            </w:r>
            <w:proofErr w:type="spellEnd"/>
            <w:r w:rsidRPr="00FC2E0E">
              <w:rPr>
                <w:rFonts w:ascii="Georgia" w:hAnsi="Georgia" w:cs="Arial"/>
                <w:sz w:val="20"/>
                <w:szCs w:val="20"/>
              </w:rPr>
              <w:t xml:space="preserve"> inj.25mg/5ml x 5szt.</w:t>
            </w:r>
          </w:p>
        </w:tc>
        <w:tc>
          <w:tcPr>
            <w:tcW w:w="992" w:type="dxa"/>
            <w:tcBorders>
              <w:bottom w:val="single" w:sz="4" w:space="0" w:color="000000"/>
              <w:right w:val="single" w:sz="4" w:space="0" w:color="000000"/>
            </w:tcBorders>
            <w:shd w:val="clear" w:color="auto" w:fill="auto"/>
            <w:vAlign w:val="bottom"/>
          </w:tcPr>
          <w:p w14:paraId="3983704C" w14:textId="2D3229DE" w:rsidR="00FA4242" w:rsidRPr="00FC2E0E" w:rsidRDefault="00FA4242" w:rsidP="00FA4242">
            <w:pPr>
              <w:widowControl w:val="0"/>
              <w:rPr>
                <w:rFonts w:ascii="Georgia" w:hAnsi="Georgia" w:cs="Arial"/>
                <w:sz w:val="20"/>
                <w:szCs w:val="20"/>
                <w:highlight w:val="yellow"/>
              </w:rPr>
            </w:pPr>
            <w:r w:rsidRPr="00FC2E0E">
              <w:rPr>
                <w:rFonts w:ascii="Georgia" w:hAnsi="Georgia" w:cs="Arial"/>
                <w:sz w:val="20"/>
                <w:szCs w:val="20"/>
              </w:rPr>
              <w:t>op.</w:t>
            </w:r>
          </w:p>
        </w:tc>
        <w:tc>
          <w:tcPr>
            <w:tcW w:w="1154" w:type="dxa"/>
            <w:tcBorders>
              <w:bottom w:val="single" w:sz="4" w:space="0" w:color="000000"/>
              <w:right w:val="single" w:sz="4" w:space="0" w:color="000000"/>
            </w:tcBorders>
            <w:shd w:val="clear" w:color="auto" w:fill="auto"/>
            <w:vAlign w:val="bottom"/>
          </w:tcPr>
          <w:p w14:paraId="0277F937" w14:textId="6A1D8C24" w:rsidR="00FA4242" w:rsidRPr="00FC2E0E" w:rsidRDefault="00FA4242" w:rsidP="00FA4242">
            <w:pPr>
              <w:widowControl w:val="0"/>
              <w:jc w:val="right"/>
              <w:rPr>
                <w:rFonts w:ascii="Georgia" w:hAnsi="Georgia" w:cs="Arial"/>
                <w:sz w:val="20"/>
                <w:szCs w:val="20"/>
                <w:highlight w:val="yellow"/>
              </w:rPr>
            </w:pPr>
            <w:r w:rsidRPr="00FC2E0E">
              <w:rPr>
                <w:rFonts w:ascii="Georgia" w:hAnsi="Georgia" w:cs="Arial"/>
                <w:sz w:val="20"/>
                <w:szCs w:val="20"/>
              </w:rPr>
              <w:t>180</w:t>
            </w:r>
          </w:p>
        </w:tc>
      </w:tr>
      <w:tr w:rsidR="00FA4242" w:rsidRPr="00FC2E0E" w14:paraId="4B73AEFA" w14:textId="77777777" w:rsidTr="00492773">
        <w:trPr>
          <w:trHeight w:val="255"/>
        </w:trPr>
        <w:tc>
          <w:tcPr>
            <w:tcW w:w="722" w:type="dxa"/>
            <w:tcBorders>
              <w:left w:val="single" w:sz="4" w:space="0" w:color="000000"/>
              <w:bottom w:val="single" w:sz="4" w:space="0" w:color="000000"/>
              <w:right w:val="single" w:sz="4" w:space="0" w:color="000000"/>
            </w:tcBorders>
            <w:shd w:val="clear" w:color="auto" w:fill="auto"/>
            <w:vAlign w:val="bottom"/>
          </w:tcPr>
          <w:p w14:paraId="5947D401" w14:textId="41A974F3" w:rsidR="00FA4242" w:rsidRPr="00FC2E0E" w:rsidRDefault="00FA4242" w:rsidP="00FA4242">
            <w:pPr>
              <w:widowControl w:val="0"/>
              <w:jc w:val="right"/>
              <w:rPr>
                <w:rFonts w:ascii="Georgia" w:hAnsi="Georgia" w:cs="Arial"/>
                <w:sz w:val="20"/>
                <w:szCs w:val="20"/>
                <w:highlight w:val="yellow"/>
              </w:rPr>
            </w:pPr>
            <w:r w:rsidRPr="00FC2E0E">
              <w:rPr>
                <w:rFonts w:ascii="Georgia" w:hAnsi="Georgia" w:cs="Arial"/>
                <w:sz w:val="20"/>
                <w:szCs w:val="20"/>
              </w:rPr>
              <w:t>17</w:t>
            </w:r>
          </w:p>
        </w:tc>
        <w:tc>
          <w:tcPr>
            <w:tcW w:w="6521" w:type="dxa"/>
            <w:tcBorders>
              <w:bottom w:val="single" w:sz="4" w:space="0" w:color="000000"/>
              <w:right w:val="single" w:sz="4" w:space="0" w:color="000000"/>
            </w:tcBorders>
            <w:shd w:val="clear" w:color="auto" w:fill="auto"/>
            <w:vAlign w:val="bottom"/>
          </w:tcPr>
          <w:p w14:paraId="339CFDAF" w14:textId="7F662816" w:rsidR="00FA4242" w:rsidRPr="00492773" w:rsidRDefault="00FA4242" w:rsidP="00FA4242">
            <w:pPr>
              <w:widowControl w:val="0"/>
              <w:rPr>
                <w:rFonts w:ascii="Georgia" w:hAnsi="Georgia" w:cs="Arial"/>
                <w:sz w:val="20"/>
                <w:szCs w:val="20"/>
                <w:highlight w:val="yellow"/>
              </w:rPr>
            </w:pPr>
            <w:proofErr w:type="spellStart"/>
            <w:r w:rsidRPr="00492773">
              <w:rPr>
                <w:rFonts w:ascii="Georgia" w:hAnsi="Georgia" w:cs="Arial"/>
                <w:sz w:val="20"/>
                <w:szCs w:val="20"/>
              </w:rPr>
              <w:t>Fluconazole</w:t>
            </w:r>
            <w:proofErr w:type="spellEnd"/>
            <w:r w:rsidRPr="00492773">
              <w:rPr>
                <w:rFonts w:ascii="Georgia" w:hAnsi="Georgia" w:cs="Arial"/>
                <w:sz w:val="20"/>
                <w:szCs w:val="20"/>
              </w:rPr>
              <w:t xml:space="preserve"> inj.2mg/1ml </w:t>
            </w:r>
            <w:r w:rsidRPr="00492773">
              <w:rPr>
                <w:rFonts w:ascii="Georgia" w:hAnsi="Georgia" w:cs="Arial"/>
                <w:sz w:val="20"/>
                <w:szCs w:val="20"/>
              </w:rPr>
              <w:br/>
            </w:r>
            <w:proofErr w:type="spellStart"/>
            <w:r w:rsidRPr="00492773">
              <w:rPr>
                <w:rFonts w:ascii="Georgia" w:hAnsi="Georgia" w:cs="Arial"/>
                <w:sz w:val="20"/>
                <w:szCs w:val="20"/>
              </w:rPr>
              <w:t>Flak.po</w:t>
            </w:r>
            <w:proofErr w:type="spellEnd"/>
            <w:r w:rsidRPr="00492773">
              <w:rPr>
                <w:rFonts w:ascii="Georgia" w:hAnsi="Georgia" w:cs="Arial"/>
                <w:sz w:val="20"/>
                <w:szCs w:val="20"/>
              </w:rPr>
              <w:t xml:space="preserve"> 100ml x 10szt.</w:t>
            </w:r>
          </w:p>
        </w:tc>
        <w:tc>
          <w:tcPr>
            <w:tcW w:w="992" w:type="dxa"/>
            <w:tcBorders>
              <w:bottom w:val="single" w:sz="4" w:space="0" w:color="000000"/>
              <w:right w:val="single" w:sz="4" w:space="0" w:color="000000"/>
            </w:tcBorders>
            <w:shd w:val="clear" w:color="auto" w:fill="auto"/>
            <w:vAlign w:val="bottom"/>
          </w:tcPr>
          <w:p w14:paraId="28BCFBD1" w14:textId="25531BEE" w:rsidR="00FA4242" w:rsidRPr="00492773" w:rsidRDefault="00FA4242" w:rsidP="00FA4242">
            <w:pPr>
              <w:widowControl w:val="0"/>
              <w:rPr>
                <w:rFonts w:ascii="Georgia" w:hAnsi="Georgia" w:cs="Arial"/>
                <w:sz w:val="20"/>
                <w:szCs w:val="20"/>
                <w:highlight w:val="yellow"/>
              </w:rPr>
            </w:pPr>
            <w:r w:rsidRPr="00492773">
              <w:rPr>
                <w:rFonts w:ascii="Georgia" w:hAnsi="Georgia" w:cs="Arial"/>
                <w:sz w:val="20"/>
                <w:szCs w:val="20"/>
              </w:rPr>
              <w:t>op.</w:t>
            </w:r>
          </w:p>
        </w:tc>
        <w:tc>
          <w:tcPr>
            <w:tcW w:w="1154" w:type="dxa"/>
            <w:tcBorders>
              <w:bottom w:val="single" w:sz="4" w:space="0" w:color="000000"/>
              <w:right w:val="single" w:sz="4" w:space="0" w:color="000000"/>
            </w:tcBorders>
            <w:shd w:val="clear" w:color="auto" w:fill="auto"/>
            <w:vAlign w:val="bottom"/>
          </w:tcPr>
          <w:p w14:paraId="75154136" w14:textId="7C856DE4" w:rsidR="00FA4242" w:rsidRPr="00FC2E0E" w:rsidRDefault="00FA4242" w:rsidP="00FA4242">
            <w:pPr>
              <w:widowControl w:val="0"/>
              <w:jc w:val="right"/>
              <w:rPr>
                <w:rFonts w:ascii="Georgia" w:hAnsi="Georgia" w:cs="Arial"/>
                <w:sz w:val="20"/>
                <w:szCs w:val="20"/>
                <w:highlight w:val="yellow"/>
              </w:rPr>
            </w:pPr>
            <w:r w:rsidRPr="00FC2E0E">
              <w:rPr>
                <w:rFonts w:ascii="Georgia" w:hAnsi="Georgia" w:cs="Arial"/>
                <w:sz w:val="20"/>
                <w:szCs w:val="20"/>
              </w:rPr>
              <w:t>90</w:t>
            </w:r>
          </w:p>
        </w:tc>
      </w:tr>
      <w:tr w:rsidR="00FA4242" w:rsidRPr="00FC2E0E" w14:paraId="60790816" w14:textId="77777777" w:rsidTr="00492773">
        <w:trPr>
          <w:trHeight w:val="255"/>
        </w:trPr>
        <w:tc>
          <w:tcPr>
            <w:tcW w:w="722" w:type="dxa"/>
            <w:tcBorders>
              <w:left w:val="single" w:sz="4" w:space="0" w:color="000000"/>
              <w:bottom w:val="single" w:sz="4" w:space="0" w:color="000000"/>
              <w:right w:val="single" w:sz="4" w:space="0" w:color="000000"/>
            </w:tcBorders>
            <w:shd w:val="clear" w:color="auto" w:fill="auto"/>
            <w:vAlign w:val="bottom"/>
          </w:tcPr>
          <w:p w14:paraId="300C7820" w14:textId="16B9D0DA" w:rsidR="00FA4242" w:rsidRPr="00FC2E0E" w:rsidRDefault="00FA4242" w:rsidP="00FA4242">
            <w:pPr>
              <w:widowControl w:val="0"/>
              <w:jc w:val="right"/>
              <w:rPr>
                <w:rFonts w:ascii="Georgia" w:hAnsi="Georgia" w:cs="Arial"/>
                <w:sz w:val="20"/>
                <w:szCs w:val="20"/>
                <w:highlight w:val="yellow"/>
              </w:rPr>
            </w:pPr>
            <w:r w:rsidRPr="00FC2E0E">
              <w:rPr>
                <w:rFonts w:ascii="Georgia" w:hAnsi="Georgia" w:cs="Arial"/>
                <w:sz w:val="20"/>
                <w:szCs w:val="20"/>
              </w:rPr>
              <w:t>18</w:t>
            </w:r>
          </w:p>
        </w:tc>
        <w:tc>
          <w:tcPr>
            <w:tcW w:w="6521" w:type="dxa"/>
            <w:tcBorders>
              <w:bottom w:val="single" w:sz="4" w:space="0" w:color="000000"/>
              <w:right w:val="single" w:sz="4" w:space="0" w:color="000000"/>
            </w:tcBorders>
            <w:shd w:val="clear" w:color="auto" w:fill="auto"/>
            <w:vAlign w:val="bottom"/>
          </w:tcPr>
          <w:p w14:paraId="69692C27" w14:textId="6FE14D6F" w:rsidR="00FA4242" w:rsidRPr="00492773" w:rsidRDefault="00FA4242" w:rsidP="00FA4242">
            <w:pPr>
              <w:widowControl w:val="0"/>
              <w:rPr>
                <w:rFonts w:ascii="Georgia" w:hAnsi="Georgia" w:cs="Arial"/>
                <w:sz w:val="20"/>
                <w:szCs w:val="20"/>
                <w:highlight w:val="yellow"/>
              </w:rPr>
            </w:pPr>
            <w:proofErr w:type="spellStart"/>
            <w:r w:rsidRPr="00492773">
              <w:rPr>
                <w:rFonts w:ascii="Georgia" w:hAnsi="Georgia" w:cs="Arial"/>
                <w:sz w:val="20"/>
                <w:szCs w:val="20"/>
              </w:rPr>
              <w:t>Methylprednisolone</w:t>
            </w:r>
            <w:proofErr w:type="spellEnd"/>
            <w:r w:rsidRPr="00492773">
              <w:rPr>
                <w:rFonts w:ascii="Georgia" w:hAnsi="Georgia" w:cs="Arial"/>
                <w:sz w:val="20"/>
                <w:szCs w:val="20"/>
              </w:rPr>
              <w:t xml:space="preserve"> </w:t>
            </w:r>
            <w:proofErr w:type="spellStart"/>
            <w:r w:rsidRPr="00492773">
              <w:rPr>
                <w:rFonts w:ascii="Georgia" w:hAnsi="Georgia" w:cs="Arial"/>
                <w:sz w:val="20"/>
                <w:szCs w:val="20"/>
              </w:rPr>
              <w:t>hemisuc</w:t>
            </w:r>
            <w:proofErr w:type="spellEnd"/>
            <w:r w:rsidRPr="00492773">
              <w:rPr>
                <w:rFonts w:ascii="Georgia" w:hAnsi="Georgia" w:cs="Arial"/>
                <w:sz w:val="20"/>
                <w:szCs w:val="20"/>
              </w:rPr>
              <w:t>.</w:t>
            </w:r>
            <w:r w:rsidRPr="00492773">
              <w:rPr>
                <w:rFonts w:ascii="Georgia" w:hAnsi="Georgia" w:cs="Arial"/>
                <w:sz w:val="20"/>
                <w:szCs w:val="20"/>
              </w:rPr>
              <w:br/>
              <w:t>fiol.500mg +rozp.8ml</w:t>
            </w:r>
          </w:p>
        </w:tc>
        <w:tc>
          <w:tcPr>
            <w:tcW w:w="992" w:type="dxa"/>
            <w:tcBorders>
              <w:bottom w:val="single" w:sz="4" w:space="0" w:color="000000"/>
              <w:right w:val="single" w:sz="4" w:space="0" w:color="000000"/>
            </w:tcBorders>
            <w:shd w:val="clear" w:color="auto" w:fill="auto"/>
            <w:vAlign w:val="bottom"/>
          </w:tcPr>
          <w:p w14:paraId="02CFCDC8" w14:textId="7A9B6834" w:rsidR="00FA4242" w:rsidRPr="00492773" w:rsidRDefault="00FA4242" w:rsidP="00FA4242">
            <w:pPr>
              <w:widowControl w:val="0"/>
              <w:rPr>
                <w:rFonts w:ascii="Georgia" w:hAnsi="Georgia" w:cs="Arial"/>
                <w:sz w:val="20"/>
                <w:szCs w:val="20"/>
                <w:highlight w:val="yellow"/>
              </w:rPr>
            </w:pPr>
            <w:r w:rsidRPr="00492773">
              <w:rPr>
                <w:rFonts w:ascii="Georgia" w:hAnsi="Georgia" w:cs="Arial"/>
                <w:sz w:val="20"/>
                <w:szCs w:val="20"/>
              </w:rPr>
              <w:t>op.</w:t>
            </w:r>
          </w:p>
        </w:tc>
        <w:tc>
          <w:tcPr>
            <w:tcW w:w="1154" w:type="dxa"/>
            <w:tcBorders>
              <w:bottom w:val="single" w:sz="4" w:space="0" w:color="000000"/>
              <w:right w:val="single" w:sz="4" w:space="0" w:color="000000"/>
            </w:tcBorders>
            <w:shd w:val="clear" w:color="auto" w:fill="auto"/>
            <w:vAlign w:val="bottom"/>
          </w:tcPr>
          <w:p w14:paraId="79161D90" w14:textId="1C9313D0" w:rsidR="00FA4242" w:rsidRPr="00FC2E0E" w:rsidRDefault="00FA4242" w:rsidP="00FA4242">
            <w:pPr>
              <w:widowControl w:val="0"/>
              <w:jc w:val="right"/>
              <w:rPr>
                <w:rFonts w:ascii="Georgia" w:hAnsi="Georgia" w:cs="Arial"/>
                <w:sz w:val="20"/>
                <w:szCs w:val="20"/>
                <w:highlight w:val="yellow"/>
              </w:rPr>
            </w:pPr>
            <w:r w:rsidRPr="00FC2E0E">
              <w:rPr>
                <w:rFonts w:ascii="Georgia" w:hAnsi="Georgia" w:cs="Arial"/>
                <w:sz w:val="20"/>
                <w:szCs w:val="20"/>
              </w:rPr>
              <w:t>20</w:t>
            </w:r>
          </w:p>
        </w:tc>
      </w:tr>
      <w:tr w:rsidR="00FA4242" w:rsidRPr="00FC2E0E" w14:paraId="4384BF3F" w14:textId="77777777" w:rsidTr="00492773">
        <w:trPr>
          <w:trHeight w:val="341"/>
        </w:trPr>
        <w:tc>
          <w:tcPr>
            <w:tcW w:w="722" w:type="dxa"/>
            <w:tcBorders>
              <w:left w:val="single" w:sz="4" w:space="0" w:color="000000"/>
              <w:bottom w:val="single" w:sz="4" w:space="0" w:color="000000"/>
              <w:right w:val="single" w:sz="4" w:space="0" w:color="000000"/>
            </w:tcBorders>
            <w:shd w:val="clear" w:color="auto" w:fill="auto"/>
            <w:vAlign w:val="bottom"/>
          </w:tcPr>
          <w:p w14:paraId="1E381E9E" w14:textId="334DA91E" w:rsidR="00FA4242" w:rsidRPr="00FC2E0E" w:rsidRDefault="00FA4242" w:rsidP="00FA4242">
            <w:pPr>
              <w:widowControl w:val="0"/>
              <w:jc w:val="right"/>
              <w:rPr>
                <w:rFonts w:ascii="Georgia" w:hAnsi="Georgia" w:cs="Arial"/>
                <w:sz w:val="20"/>
                <w:szCs w:val="20"/>
                <w:highlight w:val="yellow"/>
              </w:rPr>
            </w:pPr>
            <w:r w:rsidRPr="00FC2E0E">
              <w:rPr>
                <w:rFonts w:ascii="Georgia" w:hAnsi="Georgia" w:cs="Arial"/>
                <w:sz w:val="20"/>
                <w:szCs w:val="20"/>
              </w:rPr>
              <w:t>19</w:t>
            </w:r>
          </w:p>
        </w:tc>
        <w:tc>
          <w:tcPr>
            <w:tcW w:w="6521" w:type="dxa"/>
            <w:tcBorders>
              <w:bottom w:val="single" w:sz="4" w:space="0" w:color="000000"/>
              <w:right w:val="single" w:sz="4" w:space="0" w:color="000000"/>
            </w:tcBorders>
            <w:shd w:val="clear" w:color="auto" w:fill="auto"/>
            <w:vAlign w:val="bottom"/>
          </w:tcPr>
          <w:p w14:paraId="69FB5914" w14:textId="38252EC1" w:rsidR="00FA4242" w:rsidRPr="00492773" w:rsidRDefault="00FA4242" w:rsidP="00FA4242">
            <w:pPr>
              <w:widowControl w:val="0"/>
              <w:rPr>
                <w:rFonts w:ascii="Georgia" w:hAnsi="Georgia" w:cs="Arial"/>
                <w:sz w:val="20"/>
                <w:szCs w:val="20"/>
                <w:highlight w:val="yellow"/>
              </w:rPr>
            </w:pPr>
            <w:proofErr w:type="spellStart"/>
            <w:r w:rsidRPr="00492773">
              <w:rPr>
                <w:rFonts w:ascii="Georgia" w:hAnsi="Georgia" w:cs="Arial"/>
                <w:sz w:val="20"/>
                <w:szCs w:val="20"/>
              </w:rPr>
              <w:t>Methylprednisolone</w:t>
            </w:r>
            <w:proofErr w:type="spellEnd"/>
            <w:r w:rsidRPr="00492773">
              <w:rPr>
                <w:rFonts w:ascii="Georgia" w:hAnsi="Georgia" w:cs="Arial"/>
                <w:sz w:val="20"/>
                <w:szCs w:val="20"/>
              </w:rPr>
              <w:t xml:space="preserve"> </w:t>
            </w:r>
            <w:proofErr w:type="spellStart"/>
            <w:r w:rsidRPr="00492773">
              <w:rPr>
                <w:rFonts w:ascii="Georgia" w:hAnsi="Georgia" w:cs="Arial"/>
                <w:sz w:val="20"/>
                <w:szCs w:val="20"/>
              </w:rPr>
              <w:t>hemisuc</w:t>
            </w:r>
            <w:proofErr w:type="spellEnd"/>
            <w:r w:rsidRPr="00492773">
              <w:rPr>
                <w:rFonts w:ascii="Georgia" w:hAnsi="Georgia" w:cs="Arial"/>
                <w:sz w:val="20"/>
                <w:szCs w:val="20"/>
              </w:rPr>
              <w:t xml:space="preserve">. </w:t>
            </w:r>
            <w:r w:rsidRPr="00492773">
              <w:rPr>
                <w:rFonts w:ascii="Georgia" w:hAnsi="Georgia" w:cs="Arial"/>
                <w:sz w:val="20"/>
                <w:szCs w:val="20"/>
              </w:rPr>
              <w:br/>
              <w:t>fiol.1g +rozp.16ml</w:t>
            </w:r>
          </w:p>
        </w:tc>
        <w:tc>
          <w:tcPr>
            <w:tcW w:w="992" w:type="dxa"/>
            <w:tcBorders>
              <w:bottom w:val="single" w:sz="4" w:space="0" w:color="000000"/>
              <w:right w:val="single" w:sz="4" w:space="0" w:color="000000"/>
            </w:tcBorders>
            <w:shd w:val="clear" w:color="auto" w:fill="auto"/>
            <w:vAlign w:val="bottom"/>
          </w:tcPr>
          <w:p w14:paraId="6A95519E" w14:textId="07BD2611" w:rsidR="00FA4242" w:rsidRPr="00492773" w:rsidRDefault="00FA4242" w:rsidP="00FA4242">
            <w:pPr>
              <w:widowControl w:val="0"/>
              <w:rPr>
                <w:rFonts w:ascii="Georgia" w:hAnsi="Georgia" w:cs="Arial"/>
                <w:sz w:val="20"/>
                <w:szCs w:val="20"/>
                <w:highlight w:val="yellow"/>
              </w:rPr>
            </w:pPr>
            <w:r w:rsidRPr="00492773">
              <w:rPr>
                <w:rFonts w:ascii="Georgia" w:hAnsi="Georgia" w:cs="Arial"/>
                <w:sz w:val="20"/>
                <w:szCs w:val="20"/>
              </w:rPr>
              <w:t>op.</w:t>
            </w:r>
          </w:p>
        </w:tc>
        <w:tc>
          <w:tcPr>
            <w:tcW w:w="1154" w:type="dxa"/>
            <w:tcBorders>
              <w:bottom w:val="single" w:sz="4" w:space="0" w:color="000000"/>
              <w:right w:val="single" w:sz="4" w:space="0" w:color="000000"/>
            </w:tcBorders>
            <w:shd w:val="clear" w:color="auto" w:fill="auto"/>
            <w:vAlign w:val="bottom"/>
          </w:tcPr>
          <w:p w14:paraId="7D69162D" w14:textId="438C8902" w:rsidR="00FA4242" w:rsidRPr="00FC2E0E" w:rsidRDefault="00FA4242" w:rsidP="00FA4242">
            <w:pPr>
              <w:widowControl w:val="0"/>
              <w:jc w:val="right"/>
              <w:rPr>
                <w:rFonts w:ascii="Georgia" w:hAnsi="Georgia" w:cs="Arial"/>
                <w:sz w:val="20"/>
                <w:szCs w:val="20"/>
                <w:highlight w:val="yellow"/>
              </w:rPr>
            </w:pPr>
            <w:r w:rsidRPr="00FC2E0E">
              <w:rPr>
                <w:rFonts w:ascii="Georgia" w:hAnsi="Georgia" w:cs="Arial"/>
                <w:sz w:val="20"/>
                <w:szCs w:val="20"/>
              </w:rPr>
              <w:t>6</w:t>
            </w:r>
          </w:p>
        </w:tc>
      </w:tr>
      <w:tr w:rsidR="00FA4242" w:rsidRPr="00FC2E0E" w14:paraId="038E4F8B" w14:textId="77777777" w:rsidTr="00492773">
        <w:trPr>
          <w:trHeight w:val="291"/>
        </w:trPr>
        <w:tc>
          <w:tcPr>
            <w:tcW w:w="722" w:type="dxa"/>
            <w:tcBorders>
              <w:left w:val="single" w:sz="4" w:space="0" w:color="000000"/>
              <w:bottom w:val="single" w:sz="4" w:space="0" w:color="000000"/>
              <w:right w:val="single" w:sz="4" w:space="0" w:color="000000"/>
            </w:tcBorders>
            <w:shd w:val="clear" w:color="auto" w:fill="auto"/>
            <w:vAlign w:val="bottom"/>
          </w:tcPr>
          <w:p w14:paraId="56A9BA50" w14:textId="620482A0" w:rsidR="00FA4242" w:rsidRPr="00FC2E0E" w:rsidRDefault="00FA4242" w:rsidP="00FA4242">
            <w:pPr>
              <w:widowControl w:val="0"/>
              <w:jc w:val="right"/>
              <w:rPr>
                <w:rFonts w:ascii="Georgia" w:hAnsi="Georgia" w:cs="Arial"/>
                <w:sz w:val="20"/>
                <w:szCs w:val="20"/>
                <w:highlight w:val="yellow"/>
              </w:rPr>
            </w:pPr>
            <w:r w:rsidRPr="00FC2E0E">
              <w:rPr>
                <w:rFonts w:ascii="Georgia" w:hAnsi="Georgia" w:cs="Arial"/>
                <w:sz w:val="20"/>
                <w:szCs w:val="20"/>
              </w:rPr>
              <w:t>20</w:t>
            </w:r>
          </w:p>
        </w:tc>
        <w:tc>
          <w:tcPr>
            <w:tcW w:w="6521" w:type="dxa"/>
            <w:tcBorders>
              <w:bottom w:val="single" w:sz="4" w:space="0" w:color="000000"/>
              <w:right w:val="single" w:sz="4" w:space="0" w:color="000000"/>
            </w:tcBorders>
            <w:shd w:val="clear" w:color="auto" w:fill="auto"/>
            <w:vAlign w:val="bottom"/>
          </w:tcPr>
          <w:p w14:paraId="485D7484" w14:textId="3845C466" w:rsidR="00FA4242" w:rsidRPr="00492773" w:rsidRDefault="00FA4242" w:rsidP="00FA4242">
            <w:pPr>
              <w:widowControl w:val="0"/>
              <w:rPr>
                <w:rFonts w:ascii="Georgia" w:hAnsi="Georgia" w:cs="Arial"/>
                <w:sz w:val="20"/>
                <w:szCs w:val="20"/>
                <w:highlight w:val="yellow"/>
              </w:rPr>
            </w:pPr>
            <w:proofErr w:type="spellStart"/>
            <w:r w:rsidRPr="00492773">
              <w:rPr>
                <w:rFonts w:ascii="Georgia" w:hAnsi="Georgia" w:cs="Arial"/>
                <w:sz w:val="20"/>
                <w:szCs w:val="20"/>
              </w:rPr>
              <w:t>Methylprednisolone</w:t>
            </w:r>
            <w:proofErr w:type="spellEnd"/>
            <w:r w:rsidRPr="00492773">
              <w:rPr>
                <w:rFonts w:ascii="Georgia" w:hAnsi="Georgia" w:cs="Arial"/>
                <w:sz w:val="20"/>
                <w:szCs w:val="20"/>
              </w:rPr>
              <w:t xml:space="preserve"> </w:t>
            </w:r>
            <w:proofErr w:type="spellStart"/>
            <w:r w:rsidRPr="00492773">
              <w:rPr>
                <w:rFonts w:ascii="Georgia" w:hAnsi="Georgia" w:cs="Arial"/>
                <w:sz w:val="20"/>
                <w:szCs w:val="20"/>
              </w:rPr>
              <w:t>hemisuc</w:t>
            </w:r>
            <w:proofErr w:type="spellEnd"/>
            <w:r w:rsidRPr="00492773">
              <w:rPr>
                <w:rFonts w:ascii="Georgia" w:hAnsi="Georgia" w:cs="Arial"/>
                <w:sz w:val="20"/>
                <w:szCs w:val="20"/>
              </w:rPr>
              <w:t xml:space="preserve">. </w:t>
            </w:r>
            <w:r w:rsidRPr="00492773">
              <w:rPr>
                <w:rFonts w:ascii="Georgia" w:hAnsi="Georgia" w:cs="Arial"/>
                <w:sz w:val="20"/>
                <w:szCs w:val="20"/>
              </w:rPr>
              <w:br/>
              <w:t>fiol.125mg +rozp.2ml</w:t>
            </w:r>
          </w:p>
        </w:tc>
        <w:tc>
          <w:tcPr>
            <w:tcW w:w="992" w:type="dxa"/>
            <w:tcBorders>
              <w:bottom w:val="single" w:sz="4" w:space="0" w:color="000000"/>
              <w:right w:val="single" w:sz="4" w:space="0" w:color="000000"/>
            </w:tcBorders>
            <w:shd w:val="clear" w:color="auto" w:fill="auto"/>
            <w:vAlign w:val="bottom"/>
          </w:tcPr>
          <w:p w14:paraId="444BC38B" w14:textId="0DA0C45C" w:rsidR="00FA4242" w:rsidRPr="00492773" w:rsidRDefault="00FA4242" w:rsidP="00FA4242">
            <w:pPr>
              <w:widowControl w:val="0"/>
              <w:rPr>
                <w:rFonts w:ascii="Georgia" w:hAnsi="Georgia" w:cs="Arial"/>
                <w:sz w:val="20"/>
                <w:szCs w:val="20"/>
                <w:highlight w:val="yellow"/>
              </w:rPr>
            </w:pPr>
            <w:r w:rsidRPr="00492773">
              <w:rPr>
                <w:rFonts w:ascii="Georgia" w:hAnsi="Georgia" w:cs="Arial"/>
                <w:sz w:val="20"/>
                <w:szCs w:val="20"/>
              </w:rPr>
              <w:t>op.</w:t>
            </w:r>
          </w:p>
        </w:tc>
        <w:tc>
          <w:tcPr>
            <w:tcW w:w="1154" w:type="dxa"/>
            <w:tcBorders>
              <w:bottom w:val="single" w:sz="4" w:space="0" w:color="000000"/>
              <w:right w:val="single" w:sz="4" w:space="0" w:color="000000"/>
            </w:tcBorders>
            <w:shd w:val="clear" w:color="auto" w:fill="auto"/>
            <w:vAlign w:val="bottom"/>
          </w:tcPr>
          <w:p w14:paraId="2999924D" w14:textId="0180609A" w:rsidR="00FA4242" w:rsidRPr="00FC2E0E" w:rsidRDefault="00FA4242" w:rsidP="00FA4242">
            <w:pPr>
              <w:widowControl w:val="0"/>
              <w:jc w:val="right"/>
              <w:rPr>
                <w:rFonts w:ascii="Georgia" w:hAnsi="Georgia" w:cs="Arial"/>
                <w:sz w:val="20"/>
                <w:szCs w:val="20"/>
                <w:highlight w:val="yellow"/>
              </w:rPr>
            </w:pPr>
            <w:r w:rsidRPr="00FC2E0E">
              <w:rPr>
                <w:rFonts w:ascii="Georgia" w:hAnsi="Georgia" w:cs="Arial"/>
                <w:sz w:val="20"/>
                <w:szCs w:val="20"/>
              </w:rPr>
              <w:t>40</w:t>
            </w:r>
          </w:p>
        </w:tc>
      </w:tr>
      <w:tr w:rsidR="00FA4242" w:rsidRPr="00FC2E0E" w14:paraId="72DAC85D" w14:textId="77777777" w:rsidTr="00492773">
        <w:trPr>
          <w:trHeight w:val="309"/>
        </w:trPr>
        <w:tc>
          <w:tcPr>
            <w:tcW w:w="722" w:type="dxa"/>
            <w:tcBorders>
              <w:left w:val="single" w:sz="4" w:space="0" w:color="000000"/>
              <w:bottom w:val="single" w:sz="4" w:space="0" w:color="000000"/>
              <w:right w:val="single" w:sz="4" w:space="0" w:color="000000"/>
            </w:tcBorders>
            <w:shd w:val="clear" w:color="auto" w:fill="auto"/>
            <w:vAlign w:val="bottom"/>
          </w:tcPr>
          <w:p w14:paraId="058E4A7C" w14:textId="5BF86468" w:rsidR="00FA4242" w:rsidRPr="00FC2E0E" w:rsidRDefault="00FA4242" w:rsidP="00FA4242">
            <w:pPr>
              <w:widowControl w:val="0"/>
              <w:jc w:val="right"/>
              <w:rPr>
                <w:rFonts w:ascii="Georgia" w:hAnsi="Georgia" w:cs="Arial"/>
                <w:sz w:val="20"/>
                <w:szCs w:val="20"/>
                <w:highlight w:val="yellow"/>
              </w:rPr>
            </w:pPr>
            <w:r w:rsidRPr="00FC2E0E">
              <w:rPr>
                <w:rFonts w:ascii="Georgia" w:hAnsi="Georgia" w:cs="Arial"/>
                <w:sz w:val="20"/>
                <w:szCs w:val="20"/>
              </w:rPr>
              <w:t>21</w:t>
            </w:r>
          </w:p>
        </w:tc>
        <w:tc>
          <w:tcPr>
            <w:tcW w:w="6521" w:type="dxa"/>
            <w:tcBorders>
              <w:bottom w:val="single" w:sz="4" w:space="0" w:color="000000"/>
              <w:right w:val="single" w:sz="4" w:space="0" w:color="000000"/>
            </w:tcBorders>
            <w:shd w:val="clear" w:color="auto" w:fill="auto"/>
            <w:vAlign w:val="bottom"/>
          </w:tcPr>
          <w:p w14:paraId="3ECC395C" w14:textId="612248A7" w:rsidR="00FA4242" w:rsidRPr="00492773" w:rsidRDefault="00FA4242" w:rsidP="00FA4242">
            <w:pPr>
              <w:widowControl w:val="0"/>
              <w:rPr>
                <w:rFonts w:ascii="Georgia" w:hAnsi="Georgia" w:cs="Arial"/>
                <w:sz w:val="20"/>
                <w:szCs w:val="20"/>
                <w:highlight w:val="yellow"/>
              </w:rPr>
            </w:pPr>
            <w:proofErr w:type="spellStart"/>
            <w:r w:rsidRPr="00492773">
              <w:rPr>
                <w:rFonts w:ascii="Georgia" w:hAnsi="Georgia" w:cs="Arial"/>
                <w:sz w:val="20"/>
                <w:szCs w:val="20"/>
              </w:rPr>
              <w:t>Oxytocin</w:t>
            </w:r>
            <w:proofErr w:type="spellEnd"/>
            <w:r w:rsidRPr="00492773">
              <w:rPr>
                <w:rFonts w:ascii="Georgia" w:hAnsi="Georgia" w:cs="Arial"/>
                <w:sz w:val="20"/>
                <w:szCs w:val="20"/>
              </w:rPr>
              <w:t xml:space="preserve"> inj.5j.m./1ml </w:t>
            </w:r>
          </w:p>
        </w:tc>
        <w:tc>
          <w:tcPr>
            <w:tcW w:w="992" w:type="dxa"/>
            <w:tcBorders>
              <w:bottom w:val="single" w:sz="4" w:space="0" w:color="000000"/>
              <w:right w:val="single" w:sz="4" w:space="0" w:color="000000"/>
            </w:tcBorders>
            <w:shd w:val="clear" w:color="auto" w:fill="auto"/>
            <w:vAlign w:val="bottom"/>
          </w:tcPr>
          <w:p w14:paraId="3BC14EBF" w14:textId="6770B8A1" w:rsidR="00FA4242" w:rsidRPr="00492773" w:rsidRDefault="00FA4242" w:rsidP="00FA4242">
            <w:pPr>
              <w:widowControl w:val="0"/>
              <w:rPr>
                <w:rFonts w:ascii="Georgia" w:hAnsi="Georgia" w:cs="Arial"/>
                <w:sz w:val="20"/>
                <w:szCs w:val="20"/>
                <w:highlight w:val="yellow"/>
              </w:rPr>
            </w:pPr>
            <w:proofErr w:type="spellStart"/>
            <w:r w:rsidRPr="00492773">
              <w:rPr>
                <w:rFonts w:ascii="Georgia" w:hAnsi="Georgia" w:cs="Arial"/>
                <w:sz w:val="20"/>
                <w:szCs w:val="20"/>
              </w:rPr>
              <w:t>amp</w:t>
            </w:r>
            <w:proofErr w:type="spellEnd"/>
            <w:r w:rsidRPr="00492773">
              <w:rPr>
                <w:rFonts w:ascii="Georgia" w:hAnsi="Georgia" w:cs="Arial"/>
                <w:sz w:val="20"/>
                <w:szCs w:val="20"/>
              </w:rPr>
              <w:t>.</w:t>
            </w:r>
          </w:p>
        </w:tc>
        <w:tc>
          <w:tcPr>
            <w:tcW w:w="1154" w:type="dxa"/>
            <w:tcBorders>
              <w:bottom w:val="single" w:sz="4" w:space="0" w:color="000000"/>
              <w:right w:val="single" w:sz="4" w:space="0" w:color="000000"/>
            </w:tcBorders>
            <w:shd w:val="clear" w:color="auto" w:fill="auto"/>
            <w:vAlign w:val="bottom"/>
          </w:tcPr>
          <w:p w14:paraId="01F6C471" w14:textId="3154F4A1" w:rsidR="00FA4242" w:rsidRPr="00FC2E0E" w:rsidRDefault="00FA4242" w:rsidP="00FA4242">
            <w:pPr>
              <w:widowControl w:val="0"/>
              <w:jc w:val="right"/>
              <w:rPr>
                <w:rFonts w:ascii="Georgia" w:hAnsi="Georgia" w:cs="Arial"/>
                <w:sz w:val="20"/>
                <w:szCs w:val="20"/>
                <w:highlight w:val="yellow"/>
              </w:rPr>
            </w:pPr>
            <w:r w:rsidRPr="00FC2E0E">
              <w:rPr>
                <w:rFonts w:ascii="Georgia" w:hAnsi="Georgia" w:cs="Arial"/>
                <w:sz w:val="20"/>
                <w:szCs w:val="20"/>
              </w:rPr>
              <w:t>2200</w:t>
            </w:r>
          </w:p>
        </w:tc>
      </w:tr>
      <w:tr w:rsidR="00FA4242" w:rsidRPr="00FC2E0E" w14:paraId="7F467CEA" w14:textId="77777777" w:rsidTr="00492773">
        <w:trPr>
          <w:trHeight w:val="450"/>
        </w:trPr>
        <w:tc>
          <w:tcPr>
            <w:tcW w:w="722" w:type="dxa"/>
            <w:tcBorders>
              <w:left w:val="single" w:sz="4" w:space="0" w:color="000000"/>
              <w:bottom w:val="single" w:sz="4" w:space="0" w:color="000000"/>
              <w:right w:val="single" w:sz="4" w:space="0" w:color="000000"/>
            </w:tcBorders>
            <w:shd w:val="clear" w:color="auto" w:fill="auto"/>
            <w:vAlign w:val="bottom"/>
          </w:tcPr>
          <w:p w14:paraId="4E458329" w14:textId="73A717C1" w:rsidR="00FA4242" w:rsidRPr="00FC2E0E" w:rsidRDefault="00FA4242" w:rsidP="00FA4242">
            <w:pPr>
              <w:widowControl w:val="0"/>
              <w:jc w:val="right"/>
              <w:rPr>
                <w:rFonts w:ascii="Georgia" w:hAnsi="Georgia" w:cs="Arial"/>
                <w:sz w:val="20"/>
                <w:szCs w:val="20"/>
                <w:highlight w:val="yellow"/>
              </w:rPr>
            </w:pPr>
            <w:r w:rsidRPr="00FC2E0E">
              <w:rPr>
                <w:rFonts w:ascii="Georgia" w:hAnsi="Georgia" w:cs="Arial"/>
                <w:sz w:val="20"/>
                <w:szCs w:val="20"/>
              </w:rPr>
              <w:t>22</w:t>
            </w:r>
          </w:p>
        </w:tc>
        <w:tc>
          <w:tcPr>
            <w:tcW w:w="6521" w:type="dxa"/>
            <w:tcBorders>
              <w:bottom w:val="single" w:sz="4" w:space="0" w:color="000000"/>
              <w:right w:val="single" w:sz="4" w:space="0" w:color="000000"/>
            </w:tcBorders>
            <w:shd w:val="clear" w:color="auto" w:fill="auto"/>
            <w:vAlign w:val="bottom"/>
          </w:tcPr>
          <w:p w14:paraId="5BC59189" w14:textId="052BC451" w:rsidR="00FA4242" w:rsidRPr="00492773" w:rsidRDefault="00FA4242" w:rsidP="00FA4242">
            <w:pPr>
              <w:widowControl w:val="0"/>
              <w:rPr>
                <w:rFonts w:ascii="Georgia" w:hAnsi="Georgia" w:cs="Arial"/>
                <w:sz w:val="20"/>
                <w:szCs w:val="20"/>
                <w:highlight w:val="yellow"/>
              </w:rPr>
            </w:pPr>
            <w:proofErr w:type="spellStart"/>
            <w:r w:rsidRPr="00492773">
              <w:rPr>
                <w:rFonts w:ascii="Georgia" w:hAnsi="Georgia" w:cs="Arial"/>
                <w:sz w:val="20"/>
                <w:szCs w:val="20"/>
              </w:rPr>
              <w:t>Potassium</w:t>
            </w:r>
            <w:proofErr w:type="spellEnd"/>
            <w:r w:rsidRPr="00492773">
              <w:rPr>
                <w:rFonts w:ascii="Georgia" w:hAnsi="Georgia" w:cs="Arial"/>
                <w:sz w:val="20"/>
                <w:szCs w:val="20"/>
              </w:rPr>
              <w:t xml:space="preserve"> </w:t>
            </w:r>
            <w:proofErr w:type="spellStart"/>
            <w:r w:rsidRPr="00492773">
              <w:rPr>
                <w:rFonts w:ascii="Georgia" w:hAnsi="Georgia" w:cs="Arial"/>
                <w:sz w:val="20"/>
                <w:szCs w:val="20"/>
              </w:rPr>
              <w:t>canrenoate</w:t>
            </w:r>
            <w:proofErr w:type="spellEnd"/>
            <w:r w:rsidRPr="00492773">
              <w:rPr>
                <w:rFonts w:ascii="Georgia" w:hAnsi="Georgia" w:cs="Arial"/>
                <w:sz w:val="20"/>
                <w:szCs w:val="20"/>
              </w:rPr>
              <w:t xml:space="preserve"> inj.200mg/10ml x10szt.</w:t>
            </w:r>
          </w:p>
        </w:tc>
        <w:tc>
          <w:tcPr>
            <w:tcW w:w="992" w:type="dxa"/>
            <w:tcBorders>
              <w:bottom w:val="single" w:sz="4" w:space="0" w:color="000000"/>
              <w:right w:val="single" w:sz="4" w:space="0" w:color="000000"/>
            </w:tcBorders>
            <w:shd w:val="clear" w:color="auto" w:fill="auto"/>
            <w:vAlign w:val="bottom"/>
          </w:tcPr>
          <w:p w14:paraId="456D2636" w14:textId="3BCB2B75" w:rsidR="00FA4242" w:rsidRPr="00492773" w:rsidRDefault="00FA4242" w:rsidP="00FA4242">
            <w:pPr>
              <w:widowControl w:val="0"/>
              <w:rPr>
                <w:rFonts w:ascii="Georgia" w:hAnsi="Georgia" w:cs="Arial"/>
                <w:sz w:val="20"/>
                <w:szCs w:val="20"/>
                <w:highlight w:val="yellow"/>
              </w:rPr>
            </w:pPr>
            <w:r w:rsidRPr="00492773">
              <w:rPr>
                <w:rFonts w:ascii="Georgia" w:hAnsi="Georgia" w:cs="Arial"/>
                <w:sz w:val="20"/>
                <w:szCs w:val="20"/>
              </w:rPr>
              <w:t>op.</w:t>
            </w:r>
          </w:p>
        </w:tc>
        <w:tc>
          <w:tcPr>
            <w:tcW w:w="1154" w:type="dxa"/>
            <w:tcBorders>
              <w:bottom w:val="single" w:sz="4" w:space="0" w:color="000000"/>
              <w:right w:val="single" w:sz="4" w:space="0" w:color="000000"/>
            </w:tcBorders>
            <w:shd w:val="clear" w:color="auto" w:fill="auto"/>
            <w:vAlign w:val="bottom"/>
          </w:tcPr>
          <w:p w14:paraId="075FBF9C" w14:textId="7AF1014C" w:rsidR="00FA4242" w:rsidRPr="00FC2E0E" w:rsidRDefault="00FA4242" w:rsidP="00FA4242">
            <w:pPr>
              <w:widowControl w:val="0"/>
              <w:jc w:val="right"/>
              <w:rPr>
                <w:rFonts w:ascii="Georgia" w:hAnsi="Georgia" w:cs="Arial"/>
                <w:sz w:val="20"/>
                <w:szCs w:val="20"/>
                <w:highlight w:val="yellow"/>
              </w:rPr>
            </w:pPr>
            <w:r w:rsidRPr="00FC2E0E">
              <w:rPr>
                <w:rFonts w:ascii="Georgia" w:hAnsi="Georgia" w:cs="Arial"/>
                <w:sz w:val="20"/>
                <w:szCs w:val="20"/>
              </w:rPr>
              <w:t>15</w:t>
            </w:r>
          </w:p>
        </w:tc>
      </w:tr>
      <w:tr w:rsidR="00FA4242" w:rsidRPr="00FC2E0E" w14:paraId="5CFA9B2E" w14:textId="77777777" w:rsidTr="00492773">
        <w:trPr>
          <w:trHeight w:val="238"/>
        </w:trPr>
        <w:tc>
          <w:tcPr>
            <w:tcW w:w="722" w:type="dxa"/>
            <w:tcBorders>
              <w:left w:val="single" w:sz="4" w:space="0" w:color="000000"/>
              <w:bottom w:val="single" w:sz="4" w:space="0" w:color="000000"/>
              <w:right w:val="single" w:sz="4" w:space="0" w:color="000000"/>
            </w:tcBorders>
            <w:shd w:val="clear" w:color="auto" w:fill="auto"/>
            <w:vAlign w:val="bottom"/>
          </w:tcPr>
          <w:p w14:paraId="4E331485" w14:textId="446ECBCB" w:rsidR="00FA4242" w:rsidRPr="00FC2E0E" w:rsidRDefault="00FA4242" w:rsidP="00FA4242">
            <w:pPr>
              <w:widowControl w:val="0"/>
              <w:jc w:val="right"/>
              <w:rPr>
                <w:rFonts w:ascii="Georgia" w:hAnsi="Georgia" w:cs="Arial"/>
                <w:sz w:val="20"/>
                <w:szCs w:val="20"/>
                <w:highlight w:val="yellow"/>
              </w:rPr>
            </w:pPr>
            <w:r w:rsidRPr="00FC2E0E">
              <w:rPr>
                <w:rFonts w:ascii="Georgia" w:hAnsi="Georgia" w:cs="Arial"/>
                <w:sz w:val="20"/>
                <w:szCs w:val="20"/>
              </w:rPr>
              <w:t>23</w:t>
            </w:r>
          </w:p>
        </w:tc>
        <w:tc>
          <w:tcPr>
            <w:tcW w:w="6521" w:type="dxa"/>
            <w:tcBorders>
              <w:bottom w:val="single" w:sz="4" w:space="0" w:color="000000"/>
              <w:right w:val="single" w:sz="4" w:space="0" w:color="000000"/>
            </w:tcBorders>
            <w:shd w:val="clear" w:color="auto" w:fill="auto"/>
            <w:vAlign w:val="bottom"/>
          </w:tcPr>
          <w:p w14:paraId="18A7015E" w14:textId="631DD2D7" w:rsidR="00FA4242" w:rsidRPr="00492773" w:rsidRDefault="00FA4242" w:rsidP="00FA4242">
            <w:pPr>
              <w:widowControl w:val="0"/>
              <w:rPr>
                <w:rFonts w:ascii="Georgia" w:hAnsi="Georgia" w:cs="Arial"/>
                <w:sz w:val="20"/>
                <w:szCs w:val="20"/>
                <w:highlight w:val="yellow"/>
              </w:rPr>
            </w:pPr>
            <w:r w:rsidRPr="00492773">
              <w:rPr>
                <w:rFonts w:ascii="Georgia" w:hAnsi="Georgia" w:cs="Arial"/>
                <w:sz w:val="20"/>
                <w:szCs w:val="20"/>
              </w:rPr>
              <w:t xml:space="preserve">Trombina bydlęca liof.400j.m.x5 </w:t>
            </w:r>
            <w:proofErr w:type="spellStart"/>
            <w:r w:rsidRPr="00492773">
              <w:rPr>
                <w:rFonts w:ascii="Georgia" w:hAnsi="Georgia" w:cs="Arial"/>
                <w:sz w:val="20"/>
                <w:szCs w:val="20"/>
              </w:rPr>
              <w:t>amp</w:t>
            </w:r>
            <w:proofErr w:type="spellEnd"/>
            <w:r w:rsidRPr="00492773">
              <w:rPr>
                <w:rFonts w:ascii="Georgia" w:hAnsi="Georgia" w:cs="Arial"/>
                <w:sz w:val="20"/>
                <w:szCs w:val="20"/>
              </w:rPr>
              <w:t xml:space="preserve">.+ </w:t>
            </w:r>
            <w:proofErr w:type="spellStart"/>
            <w:r w:rsidRPr="00492773">
              <w:rPr>
                <w:rFonts w:ascii="Georgia" w:hAnsi="Georgia" w:cs="Arial"/>
                <w:sz w:val="20"/>
                <w:szCs w:val="20"/>
              </w:rPr>
              <w:t>rozp</w:t>
            </w:r>
            <w:proofErr w:type="spellEnd"/>
            <w:r w:rsidRPr="00492773">
              <w:rPr>
                <w:rFonts w:ascii="Georgia" w:hAnsi="Georgia" w:cs="Arial"/>
                <w:sz w:val="20"/>
                <w:szCs w:val="20"/>
              </w:rPr>
              <w:t>.</w:t>
            </w:r>
          </w:p>
        </w:tc>
        <w:tc>
          <w:tcPr>
            <w:tcW w:w="992" w:type="dxa"/>
            <w:tcBorders>
              <w:bottom w:val="single" w:sz="4" w:space="0" w:color="000000"/>
              <w:right w:val="single" w:sz="4" w:space="0" w:color="000000"/>
            </w:tcBorders>
            <w:shd w:val="clear" w:color="auto" w:fill="auto"/>
            <w:vAlign w:val="bottom"/>
          </w:tcPr>
          <w:p w14:paraId="59EC3ED3" w14:textId="34D9C76A" w:rsidR="00FA4242" w:rsidRPr="00492773" w:rsidRDefault="00FA4242" w:rsidP="00FA4242">
            <w:pPr>
              <w:widowControl w:val="0"/>
              <w:rPr>
                <w:rFonts w:ascii="Georgia" w:hAnsi="Georgia" w:cs="Arial"/>
                <w:sz w:val="20"/>
                <w:szCs w:val="20"/>
                <w:highlight w:val="yellow"/>
              </w:rPr>
            </w:pPr>
            <w:r w:rsidRPr="00492773">
              <w:rPr>
                <w:rFonts w:ascii="Georgia" w:hAnsi="Georgia" w:cs="Arial"/>
                <w:sz w:val="20"/>
                <w:szCs w:val="20"/>
              </w:rPr>
              <w:t>op.</w:t>
            </w:r>
          </w:p>
        </w:tc>
        <w:tc>
          <w:tcPr>
            <w:tcW w:w="1154" w:type="dxa"/>
            <w:tcBorders>
              <w:bottom w:val="single" w:sz="4" w:space="0" w:color="000000"/>
              <w:right w:val="single" w:sz="4" w:space="0" w:color="000000"/>
            </w:tcBorders>
            <w:shd w:val="clear" w:color="auto" w:fill="auto"/>
            <w:vAlign w:val="bottom"/>
          </w:tcPr>
          <w:p w14:paraId="57331006" w14:textId="7960473B" w:rsidR="00FA4242" w:rsidRPr="00FC2E0E" w:rsidRDefault="00FA4242" w:rsidP="00FA4242">
            <w:pPr>
              <w:widowControl w:val="0"/>
              <w:jc w:val="right"/>
              <w:rPr>
                <w:rFonts w:ascii="Georgia" w:hAnsi="Georgia" w:cs="Arial"/>
                <w:sz w:val="20"/>
                <w:szCs w:val="20"/>
                <w:highlight w:val="yellow"/>
              </w:rPr>
            </w:pPr>
            <w:r w:rsidRPr="00FC2E0E">
              <w:rPr>
                <w:rFonts w:ascii="Georgia" w:hAnsi="Georgia" w:cs="Arial"/>
                <w:sz w:val="20"/>
                <w:szCs w:val="20"/>
              </w:rPr>
              <w:t>4</w:t>
            </w:r>
          </w:p>
        </w:tc>
      </w:tr>
      <w:tr w:rsidR="00FA4242" w:rsidRPr="00FC2E0E" w14:paraId="3F01E6B2" w14:textId="77777777" w:rsidTr="00492773">
        <w:trPr>
          <w:trHeight w:val="255"/>
        </w:trPr>
        <w:tc>
          <w:tcPr>
            <w:tcW w:w="722" w:type="dxa"/>
            <w:tcBorders>
              <w:left w:val="single" w:sz="4" w:space="0" w:color="000000"/>
              <w:bottom w:val="single" w:sz="4" w:space="0" w:color="000000"/>
              <w:right w:val="single" w:sz="4" w:space="0" w:color="000000"/>
            </w:tcBorders>
            <w:shd w:val="clear" w:color="auto" w:fill="auto"/>
            <w:vAlign w:val="bottom"/>
          </w:tcPr>
          <w:p w14:paraId="15202E39" w14:textId="0B3A6ACB" w:rsidR="00FA4242" w:rsidRPr="00FC2E0E" w:rsidRDefault="00FA4242" w:rsidP="00FA4242">
            <w:pPr>
              <w:widowControl w:val="0"/>
              <w:jc w:val="right"/>
              <w:rPr>
                <w:rFonts w:ascii="Georgia" w:hAnsi="Georgia" w:cs="Arial"/>
                <w:sz w:val="20"/>
                <w:szCs w:val="20"/>
                <w:highlight w:val="yellow"/>
              </w:rPr>
            </w:pPr>
            <w:r w:rsidRPr="00FC2E0E">
              <w:rPr>
                <w:rFonts w:ascii="Georgia" w:hAnsi="Georgia" w:cs="Arial"/>
                <w:sz w:val="20"/>
                <w:szCs w:val="20"/>
              </w:rPr>
              <w:t>24</w:t>
            </w:r>
          </w:p>
        </w:tc>
        <w:tc>
          <w:tcPr>
            <w:tcW w:w="6521" w:type="dxa"/>
            <w:tcBorders>
              <w:bottom w:val="single" w:sz="4" w:space="0" w:color="000000"/>
              <w:right w:val="single" w:sz="4" w:space="0" w:color="000000"/>
            </w:tcBorders>
            <w:shd w:val="clear" w:color="auto" w:fill="auto"/>
            <w:vAlign w:val="bottom"/>
          </w:tcPr>
          <w:p w14:paraId="0E99F383" w14:textId="6916C6C1" w:rsidR="00FA4242" w:rsidRPr="00492773" w:rsidRDefault="00FA4242" w:rsidP="00FA4242">
            <w:pPr>
              <w:widowControl w:val="0"/>
              <w:rPr>
                <w:rFonts w:ascii="Georgia" w:hAnsi="Georgia" w:cs="Arial"/>
                <w:sz w:val="20"/>
                <w:szCs w:val="20"/>
                <w:highlight w:val="yellow"/>
              </w:rPr>
            </w:pPr>
            <w:proofErr w:type="spellStart"/>
            <w:r w:rsidRPr="00492773">
              <w:rPr>
                <w:rFonts w:ascii="Georgia" w:hAnsi="Georgia" w:cs="Arial"/>
                <w:sz w:val="20"/>
                <w:szCs w:val="20"/>
              </w:rPr>
              <w:t>Etamsylate</w:t>
            </w:r>
            <w:proofErr w:type="spellEnd"/>
            <w:r w:rsidRPr="00492773">
              <w:rPr>
                <w:rFonts w:ascii="Georgia" w:hAnsi="Georgia" w:cs="Arial"/>
                <w:sz w:val="20"/>
                <w:szCs w:val="20"/>
              </w:rPr>
              <w:t xml:space="preserve"> inj.12,5% - 250mg/2ml x 50amp.</w:t>
            </w:r>
          </w:p>
        </w:tc>
        <w:tc>
          <w:tcPr>
            <w:tcW w:w="992" w:type="dxa"/>
            <w:tcBorders>
              <w:bottom w:val="single" w:sz="4" w:space="0" w:color="000000"/>
              <w:right w:val="single" w:sz="4" w:space="0" w:color="000000"/>
            </w:tcBorders>
            <w:shd w:val="clear" w:color="auto" w:fill="auto"/>
            <w:vAlign w:val="bottom"/>
          </w:tcPr>
          <w:p w14:paraId="431FA1E9" w14:textId="3CA806EA" w:rsidR="00FA4242" w:rsidRPr="00492773" w:rsidRDefault="00FA4242" w:rsidP="00FA4242">
            <w:pPr>
              <w:widowControl w:val="0"/>
              <w:rPr>
                <w:rFonts w:ascii="Georgia" w:hAnsi="Georgia" w:cs="Arial"/>
                <w:sz w:val="20"/>
                <w:szCs w:val="20"/>
                <w:highlight w:val="yellow"/>
              </w:rPr>
            </w:pPr>
            <w:r w:rsidRPr="00492773">
              <w:rPr>
                <w:rFonts w:ascii="Georgia" w:hAnsi="Georgia" w:cs="Arial"/>
                <w:sz w:val="20"/>
                <w:szCs w:val="20"/>
              </w:rPr>
              <w:t>op.</w:t>
            </w:r>
          </w:p>
        </w:tc>
        <w:tc>
          <w:tcPr>
            <w:tcW w:w="1154" w:type="dxa"/>
            <w:tcBorders>
              <w:bottom w:val="single" w:sz="4" w:space="0" w:color="000000"/>
              <w:right w:val="single" w:sz="4" w:space="0" w:color="000000"/>
            </w:tcBorders>
            <w:shd w:val="clear" w:color="auto" w:fill="auto"/>
            <w:vAlign w:val="bottom"/>
          </w:tcPr>
          <w:p w14:paraId="2F933FC3" w14:textId="3B4DB54D" w:rsidR="00FA4242" w:rsidRPr="00FC2E0E" w:rsidRDefault="00FA4242" w:rsidP="00FA4242">
            <w:pPr>
              <w:widowControl w:val="0"/>
              <w:jc w:val="right"/>
              <w:rPr>
                <w:rFonts w:ascii="Georgia" w:hAnsi="Georgia" w:cs="Arial"/>
                <w:sz w:val="20"/>
                <w:szCs w:val="20"/>
                <w:highlight w:val="yellow"/>
              </w:rPr>
            </w:pPr>
            <w:r w:rsidRPr="00FC2E0E">
              <w:rPr>
                <w:rFonts w:ascii="Georgia" w:hAnsi="Georgia" w:cs="Arial"/>
                <w:sz w:val="20"/>
                <w:szCs w:val="20"/>
              </w:rPr>
              <w:t>70</w:t>
            </w:r>
          </w:p>
        </w:tc>
      </w:tr>
      <w:tr w:rsidR="00FA4242" w:rsidRPr="00FC2E0E" w14:paraId="3CF7E9CE" w14:textId="77777777" w:rsidTr="00492773">
        <w:trPr>
          <w:trHeight w:val="255"/>
        </w:trPr>
        <w:tc>
          <w:tcPr>
            <w:tcW w:w="722" w:type="dxa"/>
            <w:tcBorders>
              <w:left w:val="single" w:sz="4" w:space="0" w:color="000000"/>
              <w:bottom w:val="single" w:sz="4" w:space="0" w:color="000000"/>
              <w:right w:val="single" w:sz="4" w:space="0" w:color="000000"/>
            </w:tcBorders>
            <w:shd w:val="clear" w:color="auto" w:fill="auto"/>
            <w:vAlign w:val="bottom"/>
          </w:tcPr>
          <w:p w14:paraId="46FBFFBF" w14:textId="0C9A4303" w:rsidR="00FA4242" w:rsidRPr="00FC2E0E" w:rsidRDefault="00FA4242" w:rsidP="00FA4242">
            <w:pPr>
              <w:widowControl w:val="0"/>
              <w:jc w:val="right"/>
              <w:rPr>
                <w:rFonts w:ascii="Georgia" w:hAnsi="Georgia" w:cs="Arial"/>
                <w:sz w:val="20"/>
                <w:szCs w:val="20"/>
                <w:highlight w:val="yellow"/>
              </w:rPr>
            </w:pPr>
            <w:r w:rsidRPr="00FC2E0E">
              <w:rPr>
                <w:rFonts w:ascii="Georgia" w:hAnsi="Georgia" w:cs="Arial"/>
                <w:sz w:val="20"/>
                <w:szCs w:val="20"/>
              </w:rPr>
              <w:t>25</w:t>
            </w:r>
          </w:p>
        </w:tc>
        <w:tc>
          <w:tcPr>
            <w:tcW w:w="6521" w:type="dxa"/>
            <w:tcBorders>
              <w:bottom w:val="single" w:sz="4" w:space="0" w:color="000000"/>
              <w:right w:val="single" w:sz="4" w:space="0" w:color="000000"/>
            </w:tcBorders>
            <w:shd w:val="clear" w:color="auto" w:fill="auto"/>
            <w:vAlign w:val="bottom"/>
          </w:tcPr>
          <w:p w14:paraId="4C8F2E5C" w14:textId="291FE9F8" w:rsidR="00FA4242" w:rsidRPr="00492773" w:rsidRDefault="00FA4242" w:rsidP="00FA4242">
            <w:pPr>
              <w:widowControl w:val="0"/>
              <w:rPr>
                <w:rFonts w:ascii="Georgia" w:hAnsi="Georgia" w:cs="Arial"/>
                <w:sz w:val="20"/>
                <w:szCs w:val="20"/>
                <w:highlight w:val="yellow"/>
              </w:rPr>
            </w:pPr>
            <w:proofErr w:type="spellStart"/>
            <w:r w:rsidRPr="00492773">
              <w:rPr>
                <w:rFonts w:ascii="Georgia" w:hAnsi="Georgia" w:cs="Arial"/>
                <w:sz w:val="20"/>
                <w:szCs w:val="20"/>
              </w:rPr>
              <w:t>Dextrose</w:t>
            </w:r>
            <w:proofErr w:type="spellEnd"/>
            <w:r w:rsidRPr="00492773">
              <w:rPr>
                <w:rFonts w:ascii="Georgia" w:hAnsi="Georgia" w:cs="Arial"/>
                <w:sz w:val="20"/>
                <w:szCs w:val="20"/>
              </w:rPr>
              <w:t xml:space="preserve"> inj.doż.20% (200mg/ml)</w:t>
            </w:r>
            <w:proofErr w:type="spellStart"/>
            <w:r w:rsidRPr="00492773">
              <w:rPr>
                <w:rFonts w:ascii="Georgia" w:hAnsi="Georgia" w:cs="Arial"/>
                <w:sz w:val="20"/>
                <w:szCs w:val="20"/>
              </w:rPr>
              <w:t>amp</w:t>
            </w:r>
            <w:proofErr w:type="spellEnd"/>
            <w:r w:rsidRPr="00492773">
              <w:rPr>
                <w:rFonts w:ascii="Georgia" w:hAnsi="Georgia" w:cs="Arial"/>
                <w:sz w:val="20"/>
                <w:szCs w:val="20"/>
              </w:rPr>
              <w:t>.</w:t>
            </w:r>
            <w:r w:rsidRPr="00492773">
              <w:rPr>
                <w:rFonts w:ascii="Georgia" w:hAnsi="Georgia" w:cs="Arial"/>
                <w:sz w:val="20"/>
                <w:szCs w:val="20"/>
              </w:rPr>
              <w:br/>
              <w:t xml:space="preserve">o pojemności  10ml </w:t>
            </w:r>
          </w:p>
        </w:tc>
        <w:tc>
          <w:tcPr>
            <w:tcW w:w="992" w:type="dxa"/>
            <w:tcBorders>
              <w:bottom w:val="single" w:sz="4" w:space="0" w:color="000000"/>
              <w:right w:val="single" w:sz="4" w:space="0" w:color="000000"/>
            </w:tcBorders>
            <w:shd w:val="clear" w:color="auto" w:fill="auto"/>
            <w:vAlign w:val="bottom"/>
          </w:tcPr>
          <w:p w14:paraId="2BF24F72" w14:textId="16348947" w:rsidR="00FA4242" w:rsidRPr="00492773" w:rsidRDefault="00FA4242" w:rsidP="00FA4242">
            <w:pPr>
              <w:widowControl w:val="0"/>
              <w:rPr>
                <w:rFonts w:ascii="Georgia" w:hAnsi="Georgia" w:cs="Arial"/>
                <w:sz w:val="20"/>
                <w:szCs w:val="20"/>
                <w:highlight w:val="yellow"/>
              </w:rPr>
            </w:pPr>
            <w:r w:rsidRPr="00492773">
              <w:rPr>
                <w:rFonts w:ascii="Georgia" w:hAnsi="Georgia" w:cs="Arial"/>
                <w:sz w:val="20"/>
                <w:szCs w:val="20"/>
              </w:rPr>
              <w:t>szt.</w:t>
            </w:r>
          </w:p>
        </w:tc>
        <w:tc>
          <w:tcPr>
            <w:tcW w:w="1154" w:type="dxa"/>
            <w:tcBorders>
              <w:bottom w:val="single" w:sz="4" w:space="0" w:color="000000"/>
              <w:right w:val="single" w:sz="4" w:space="0" w:color="000000"/>
            </w:tcBorders>
            <w:shd w:val="clear" w:color="auto" w:fill="auto"/>
            <w:vAlign w:val="bottom"/>
          </w:tcPr>
          <w:p w14:paraId="09DEA1F5" w14:textId="5C10B002" w:rsidR="00FA4242" w:rsidRPr="00FC2E0E" w:rsidRDefault="00FA4242" w:rsidP="00FA4242">
            <w:pPr>
              <w:widowControl w:val="0"/>
              <w:jc w:val="right"/>
              <w:rPr>
                <w:rFonts w:ascii="Georgia" w:hAnsi="Georgia" w:cs="Arial"/>
                <w:sz w:val="20"/>
                <w:szCs w:val="20"/>
                <w:highlight w:val="yellow"/>
              </w:rPr>
            </w:pPr>
            <w:r w:rsidRPr="00FC2E0E">
              <w:rPr>
                <w:rFonts w:ascii="Georgia" w:hAnsi="Georgia" w:cs="Arial"/>
                <w:sz w:val="20"/>
                <w:szCs w:val="20"/>
              </w:rPr>
              <w:t>1500</w:t>
            </w:r>
          </w:p>
        </w:tc>
      </w:tr>
      <w:tr w:rsidR="00FA4242" w:rsidRPr="00FC2E0E" w14:paraId="31D7AFFA" w14:textId="77777777" w:rsidTr="00492773">
        <w:trPr>
          <w:trHeight w:val="255"/>
        </w:trPr>
        <w:tc>
          <w:tcPr>
            <w:tcW w:w="722" w:type="dxa"/>
            <w:tcBorders>
              <w:left w:val="single" w:sz="4" w:space="0" w:color="000000"/>
              <w:bottom w:val="single" w:sz="4" w:space="0" w:color="000000"/>
              <w:right w:val="single" w:sz="4" w:space="0" w:color="000000"/>
            </w:tcBorders>
            <w:shd w:val="clear" w:color="auto" w:fill="auto"/>
            <w:vAlign w:val="bottom"/>
          </w:tcPr>
          <w:p w14:paraId="0DD1475A" w14:textId="50606A46" w:rsidR="00FA4242" w:rsidRPr="00FC2E0E" w:rsidRDefault="00FA4242" w:rsidP="00FA4242">
            <w:pPr>
              <w:widowControl w:val="0"/>
              <w:jc w:val="right"/>
              <w:rPr>
                <w:rFonts w:ascii="Georgia" w:hAnsi="Georgia" w:cs="Arial"/>
                <w:sz w:val="20"/>
                <w:szCs w:val="20"/>
                <w:highlight w:val="yellow"/>
              </w:rPr>
            </w:pPr>
            <w:r w:rsidRPr="00FC2E0E">
              <w:rPr>
                <w:rFonts w:ascii="Georgia" w:hAnsi="Georgia" w:cs="Arial"/>
                <w:sz w:val="20"/>
                <w:szCs w:val="20"/>
              </w:rPr>
              <w:t>26</w:t>
            </w:r>
          </w:p>
        </w:tc>
        <w:tc>
          <w:tcPr>
            <w:tcW w:w="6521" w:type="dxa"/>
            <w:tcBorders>
              <w:bottom w:val="single" w:sz="4" w:space="0" w:color="000000"/>
              <w:right w:val="single" w:sz="4" w:space="0" w:color="000000"/>
            </w:tcBorders>
            <w:shd w:val="clear" w:color="auto" w:fill="auto"/>
            <w:vAlign w:val="bottom"/>
          </w:tcPr>
          <w:p w14:paraId="30AAEE0F" w14:textId="4B70A6B8" w:rsidR="00FA4242" w:rsidRPr="00492773" w:rsidRDefault="00FA4242" w:rsidP="00FA4242">
            <w:pPr>
              <w:widowControl w:val="0"/>
              <w:rPr>
                <w:rFonts w:ascii="Georgia" w:hAnsi="Georgia" w:cs="Arial"/>
                <w:sz w:val="20"/>
                <w:szCs w:val="20"/>
                <w:highlight w:val="yellow"/>
              </w:rPr>
            </w:pPr>
            <w:proofErr w:type="spellStart"/>
            <w:r w:rsidRPr="00492773">
              <w:rPr>
                <w:rFonts w:ascii="Georgia" w:hAnsi="Georgia" w:cs="Arial"/>
                <w:sz w:val="20"/>
                <w:szCs w:val="20"/>
              </w:rPr>
              <w:t>Iopromide</w:t>
            </w:r>
            <w:proofErr w:type="spellEnd"/>
            <w:r w:rsidRPr="00492773">
              <w:rPr>
                <w:rFonts w:ascii="Georgia" w:hAnsi="Georgia" w:cs="Arial"/>
                <w:sz w:val="20"/>
                <w:szCs w:val="20"/>
              </w:rPr>
              <w:t xml:space="preserve"> </w:t>
            </w:r>
            <w:proofErr w:type="spellStart"/>
            <w:r w:rsidRPr="00492773">
              <w:rPr>
                <w:rFonts w:ascii="Georgia" w:hAnsi="Georgia" w:cs="Arial"/>
                <w:sz w:val="20"/>
                <w:szCs w:val="20"/>
              </w:rPr>
              <w:t>roztw.do</w:t>
            </w:r>
            <w:proofErr w:type="spellEnd"/>
            <w:r w:rsidRPr="00492773">
              <w:rPr>
                <w:rFonts w:ascii="Georgia" w:hAnsi="Georgia" w:cs="Arial"/>
                <w:sz w:val="20"/>
                <w:szCs w:val="20"/>
              </w:rPr>
              <w:t xml:space="preserve"> wstrzyk.623,4mg/ml</w:t>
            </w:r>
            <w:r w:rsidRPr="00492773">
              <w:rPr>
                <w:rFonts w:ascii="Georgia" w:hAnsi="Georgia" w:cs="Arial"/>
                <w:sz w:val="20"/>
                <w:szCs w:val="20"/>
              </w:rPr>
              <w:br/>
              <w:t>fl.20ml x 10szt.</w:t>
            </w:r>
          </w:p>
        </w:tc>
        <w:tc>
          <w:tcPr>
            <w:tcW w:w="992" w:type="dxa"/>
            <w:tcBorders>
              <w:bottom w:val="single" w:sz="4" w:space="0" w:color="000000"/>
              <w:right w:val="single" w:sz="4" w:space="0" w:color="000000"/>
            </w:tcBorders>
            <w:shd w:val="clear" w:color="auto" w:fill="auto"/>
            <w:vAlign w:val="bottom"/>
          </w:tcPr>
          <w:p w14:paraId="287B8F4A" w14:textId="381B260B" w:rsidR="00FA4242" w:rsidRPr="00492773" w:rsidRDefault="00FA4242" w:rsidP="00FA4242">
            <w:pPr>
              <w:widowControl w:val="0"/>
              <w:rPr>
                <w:rFonts w:ascii="Georgia" w:hAnsi="Georgia" w:cs="Arial"/>
                <w:sz w:val="20"/>
                <w:szCs w:val="20"/>
                <w:highlight w:val="yellow"/>
              </w:rPr>
            </w:pPr>
            <w:r w:rsidRPr="00492773">
              <w:rPr>
                <w:rFonts w:ascii="Georgia" w:hAnsi="Georgia" w:cs="Arial"/>
                <w:sz w:val="20"/>
                <w:szCs w:val="20"/>
              </w:rPr>
              <w:t>op.</w:t>
            </w:r>
          </w:p>
        </w:tc>
        <w:tc>
          <w:tcPr>
            <w:tcW w:w="1154" w:type="dxa"/>
            <w:tcBorders>
              <w:bottom w:val="single" w:sz="4" w:space="0" w:color="000000"/>
              <w:right w:val="single" w:sz="4" w:space="0" w:color="000000"/>
            </w:tcBorders>
            <w:shd w:val="clear" w:color="auto" w:fill="auto"/>
            <w:vAlign w:val="bottom"/>
          </w:tcPr>
          <w:p w14:paraId="2734DB8E" w14:textId="04994B3C" w:rsidR="00FA4242" w:rsidRPr="00FC2E0E" w:rsidRDefault="00FA4242" w:rsidP="00FA4242">
            <w:pPr>
              <w:widowControl w:val="0"/>
              <w:jc w:val="right"/>
              <w:rPr>
                <w:rFonts w:ascii="Georgia" w:hAnsi="Georgia" w:cs="Arial"/>
                <w:sz w:val="20"/>
                <w:szCs w:val="20"/>
                <w:highlight w:val="yellow"/>
              </w:rPr>
            </w:pPr>
            <w:r w:rsidRPr="00FC2E0E">
              <w:rPr>
                <w:rFonts w:ascii="Georgia" w:hAnsi="Georgia" w:cs="Arial"/>
                <w:sz w:val="20"/>
                <w:szCs w:val="20"/>
              </w:rPr>
              <w:t>6</w:t>
            </w:r>
          </w:p>
        </w:tc>
      </w:tr>
      <w:tr w:rsidR="00FA4242" w:rsidRPr="00FC2E0E" w14:paraId="4C4AC47A" w14:textId="77777777" w:rsidTr="00492773">
        <w:trPr>
          <w:trHeight w:val="72"/>
        </w:trPr>
        <w:tc>
          <w:tcPr>
            <w:tcW w:w="722" w:type="dxa"/>
            <w:tcBorders>
              <w:left w:val="single" w:sz="4" w:space="0" w:color="000000"/>
              <w:bottom w:val="single" w:sz="4" w:space="0" w:color="000000"/>
              <w:right w:val="single" w:sz="4" w:space="0" w:color="000000"/>
            </w:tcBorders>
            <w:shd w:val="clear" w:color="auto" w:fill="auto"/>
            <w:vAlign w:val="bottom"/>
          </w:tcPr>
          <w:p w14:paraId="3A86D80C" w14:textId="67418760" w:rsidR="00FA4242" w:rsidRPr="00FC2E0E" w:rsidRDefault="00FA4242" w:rsidP="00FA4242">
            <w:pPr>
              <w:widowControl w:val="0"/>
              <w:jc w:val="right"/>
              <w:rPr>
                <w:rFonts w:ascii="Georgia" w:hAnsi="Georgia" w:cs="Arial"/>
                <w:sz w:val="20"/>
                <w:szCs w:val="20"/>
                <w:highlight w:val="yellow"/>
              </w:rPr>
            </w:pPr>
            <w:r w:rsidRPr="00FC2E0E">
              <w:rPr>
                <w:rFonts w:ascii="Georgia" w:hAnsi="Georgia" w:cs="Arial"/>
                <w:sz w:val="20"/>
                <w:szCs w:val="20"/>
              </w:rPr>
              <w:t>27</w:t>
            </w:r>
          </w:p>
        </w:tc>
        <w:tc>
          <w:tcPr>
            <w:tcW w:w="6521" w:type="dxa"/>
            <w:tcBorders>
              <w:bottom w:val="single" w:sz="4" w:space="0" w:color="000000"/>
              <w:right w:val="single" w:sz="4" w:space="0" w:color="000000"/>
            </w:tcBorders>
            <w:shd w:val="clear" w:color="auto" w:fill="auto"/>
            <w:vAlign w:val="bottom"/>
          </w:tcPr>
          <w:p w14:paraId="621B101C" w14:textId="30098FFE" w:rsidR="00FA4242" w:rsidRPr="00492773" w:rsidRDefault="00FA4242" w:rsidP="00FA4242">
            <w:pPr>
              <w:widowControl w:val="0"/>
              <w:rPr>
                <w:rFonts w:ascii="Georgia" w:hAnsi="Georgia" w:cs="Arial"/>
                <w:sz w:val="20"/>
                <w:szCs w:val="20"/>
                <w:highlight w:val="yellow"/>
              </w:rPr>
            </w:pPr>
            <w:proofErr w:type="spellStart"/>
            <w:r w:rsidRPr="00492773">
              <w:rPr>
                <w:rFonts w:ascii="Georgia" w:hAnsi="Georgia" w:cs="Arial"/>
                <w:sz w:val="20"/>
                <w:szCs w:val="20"/>
              </w:rPr>
              <w:t>Iopromide</w:t>
            </w:r>
            <w:proofErr w:type="spellEnd"/>
            <w:r w:rsidRPr="00492773">
              <w:rPr>
                <w:rFonts w:ascii="Georgia" w:hAnsi="Georgia" w:cs="Arial"/>
                <w:sz w:val="20"/>
                <w:szCs w:val="20"/>
              </w:rPr>
              <w:t xml:space="preserve"> </w:t>
            </w:r>
            <w:proofErr w:type="spellStart"/>
            <w:r w:rsidRPr="00492773">
              <w:rPr>
                <w:rFonts w:ascii="Georgia" w:hAnsi="Georgia" w:cs="Arial"/>
                <w:sz w:val="20"/>
                <w:szCs w:val="20"/>
              </w:rPr>
              <w:t>roztw.do</w:t>
            </w:r>
            <w:proofErr w:type="spellEnd"/>
            <w:r w:rsidRPr="00492773">
              <w:rPr>
                <w:rFonts w:ascii="Georgia" w:hAnsi="Georgia" w:cs="Arial"/>
                <w:sz w:val="20"/>
                <w:szCs w:val="20"/>
              </w:rPr>
              <w:t xml:space="preserve"> wstrzyk.623,4mg/ml</w:t>
            </w:r>
            <w:r w:rsidRPr="00492773">
              <w:rPr>
                <w:rFonts w:ascii="Georgia" w:hAnsi="Georgia" w:cs="Arial"/>
                <w:sz w:val="20"/>
                <w:szCs w:val="20"/>
              </w:rPr>
              <w:br/>
              <w:t>fl.100ml x 10szt.</w:t>
            </w:r>
          </w:p>
        </w:tc>
        <w:tc>
          <w:tcPr>
            <w:tcW w:w="992" w:type="dxa"/>
            <w:tcBorders>
              <w:bottom w:val="single" w:sz="4" w:space="0" w:color="000000"/>
              <w:right w:val="single" w:sz="4" w:space="0" w:color="000000"/>
            </w:tcBorders>
            <w:shd w:val="clear" w:color="auto" w:fill="auto"/>
            <w:vAlign w:val="bottom"/>
          </w:tcPr>
          <w:p w14:paraId="4345F483" w14:textId="7F8C13CB" w:rsidR="00FA4242" w:rsidRPr="00492773" w:rsidRDefault="00FA4242" w:rsidP="00FA4242">
            <w:pPr>
              <w:widowControl w:val="0"/>
              <w:rPr>
                <w:rFonts w:ascii="Georgia" w:hAnsi="Georgia" w:cs="Arial"/>
                <w:sz w:val="20"/>
                <w:szCs w:val="20"/>
                <w:highlight w:val="yellow"/>
              </w:rPr>
            </w:pPr>
            <w:r w:rsidRPr="00492773">
              <w:rPr>
                <w:rFonts w:ascii="Georgia" w:hAnsi="Georgia" w:cs="Arial"/>
                <w:sz w:val="20"/>
                <w:szCs w:val="20"/>
              </w:rPr>
              <w:t>op.</w:t>
            </w:r>
          </w:p>
        </w:tc>
        <w:tc>
          <w:tcPr>
            <w:tcW w:w="1154" w:type="dxa"/>
            <w:tcBorders>
              <w:bottom w:val="single" w:sz="4" w:space="0" w:color="000000"/>
              <w:right w:val="single" w:sz="4" w:space="0" w:color="000000"/>
            </w:tcBorders>
            <w:shd w:val="clear" w:color="auto" w:fill="auto"/>
            <w:vAlign w:val="bottom"/>
          </w:tcPr>
          <w:p w14:paraId="6DC22678" w14:textId="283701E3" w:rsidR="00FA4242" w:rsidRPr="00FC2E0E" w:rsidRDefault="00FA4242" w:rsidP="00FA4242">
            <w:pPr>
              <w:widowControl w:val="0"/>
              <w:jc w:val="right"/>
              <w:rPr>
                <w:rFonts w:ascii="Georgia" w:hAnsi="Georgia" w:cs="Arial"/>
                <w:sz w:val="20"/>
                <w:szCs w:val="20"/>
                <w:highlight w:val="yellow"/>
              </w:rPr>
            </w:pPr>
            <w:r w:rsidRPr="00FC2E0E">
              <w:rPr>
                <w:rFonts w:ascii="Georgia" w:hAnsi="Georgia" w:cs="Arial"/>
                <w:sz w:val="20"/>
                <w:szCs w:val="20"/>
              </w:rPr>
              <w:t>8</w:t>
            </w:r>
          </w:p>
        </w:tc>
      </w:tr>
      <w:tr w:rsidR="00FA4242" w:rsidRPr="00FC2E0E" w14:paraId="27A2DC4A" w14:textId="77777777" w:rsidTr="00492773">
        <w:trPr>
          <w:trHeight w:val="274"/>
        </w:trPr>
        <w:tc>
          <w:tcPr>
            <w:tcW w:w="722" w:type="dxa"/>
            <w:tcBorders>
              <w:left w:val="single" w:sz="4" w:space="0" w:color="000000"/>
              <w:bottom w:val="single" w:sz="4" w:space="0" w:color="000000"/>
              <w:right w:val="single" w:sz="4" w:space="0" w:color="000000"/>
            </w:tcBorders>
            <w:shd w:val="clear" w:color="auto" w:fill="auto"/>
            <w:vAlign w:val="bottom"/>
          </w:tcPr>
          <w:p w14:paraId="6B6051F6" w14:textId="5C7622B9" w:rsidR="00FA4242" w:rsidRPr="00FC2E0E" w:rsidRDefault="00FA4242" w:rsidP="00FA4242">
            <w:pPr>
              <w:widowControl w:val="0"/>
              <w:jc w:val="right"/>
              <w:rPr>
                <w:rFonts w:ascii="Georgia" w:hAnsi="Georgia" w:cs="Arial"/>
                <w:sz w:val="20"/>
                <w:szCs w:val="20"/>
                <w:highlight w:val="yellow"/>
              </w:rPr>
            </w:pPr>
            <w:r w:rsidRPr="00FC2E0E">
              <w:rPr>
                <w:rFonts w:ascii="Georgia" w:hAnsi="Georgia" w:cs="Arial"/>
                <w:sz w:val="20"/>
                <w:szCs w:val="20"/>
              </w:rPr>
              <w:t>28</w:t>
            </w:r>
          </w:p>
        </w:tc>
        <w:tc>
          <w:tcPr>
            <w:tcW w:w="6521" w:type="dxa"/>
            <w:tcBorders>
              <w:bottom w:val="single" w:sz="4" w:space="0" w:color="000000"/>
              <w:right w:val="single" w:sz="4" w:space="0" w:color="000000"/>
            </w:tcBorders>
            <w:shd w:val="clear" w:color="auto" w:fill="auto"/>
            <w:vAlign w:val="bottom"/>
          </w:tcPr>
          <w:p w14:paraId="69353BCE" w14:textId="30866859" w:rsidR="00FA4242" w:rsidRPr="00492773" w:rsidRDefault="00FA4242" w:rsidP="00FA4242">
            <w:pPr>
              <w:widowControl w:val="0"/>
              <w:rPr>
                <w:rFonts w:ascii="Georgia" w:hAnsi="Georgia" w:cs="Arial"/>
                <w:sz w:val="20"/>
                <w:szCs w:val="20"/>
                <w:highlight w:val="yellow"/>
              </w:rPr>
            </w:pPr>
            <w:proofErr w:type="spellStart"/>
            <w:r w:rsidRPr="00492773">
              <w:rPr>
                <w:rFonts w:ascii="Georgia" w:hAnsi="Georgia" w:cs="Arial"/>
                <w:sz w:val="20"/>
                <w:szCs w:val="20"/>
              </w:rPr>
              <w:t>Filgrastim</w:t>
            </w:r>
            <w:proofErr w:type="spellEnd"/>
            <w:r w:rsidRPr="00492773">
              <w:rPr>
                <w:rFonts w:ascii="Georgia" w:hAnsi="Georgia" w:cs="Arial"/>
                <w:sz w:val="20"/>
                <w:szCs w:val="20"/>
              </w:rPr>
              <w:t xml:space="preserve"> </w:t>
            </w:r>
            <w:proofErr w:type="spellStart"/>
            <w:r w:rsidRPr="00492773">
              <w:rPr>
                <w:rFonts w:ascii="Georgia" w:hAnsi="Georgia" w:cs="Arial"/>
                <w:sz w:val="20"/>
                <w:szCs w:val="20"/>
              </w:rPr>
              <w:t>roztw.do</w:t>
            </w:r>
            <w:proofErr w:type="spellEnd"/>
            <w:r w:rsidRPr="00492773">
              <w:rPr>
                <w:rFonts w:ascii="Georgia" w:hAnsi="Georgia" w:cs="Arial"/>
                <w:sz w:val="20"/>
                <w:szCs w:val="20"/>
              </w:rPr>
              <w:t xml:space="preserve"> wstrzyk.48mln j.m.</w:t>
            </w:r>
            <w:r w:rsidRPr="00492773">
              <w:rPr>
                <w:rFonts w:ascii="Georgia" w:hAnsi="Georgia" w:cs="Arial"/>
                <w:sz w:val="20"/>
                <w:szCs w:val="20"/>
              </w:rPr>
              <w:br/>
              <w:t xml:space="preserve">w </w:t>
            </w:r>
            <w:proofErr w:type="spellStart"/>
            <w:r w:rsidRPr="00492773">
              <w:rPr>
                <w:rFonts w:ascii="Georgia" w:hAnsi="Georgia" w:cs="Arial"/>
                <w:sz w:val="20"/>
                <w:szCs w:val="20"/>
              </w:rPr>
              <w:t>amp.o</w:t>
            </w:r>
            <w:proofErr w:type="spellEnd"/>
            <w:r w:rsidRPr="00492773">
              <w:rPr>
                <w:rFonts w:ascii="Georgia" w:hAnsi="Georgia" w:cs="Arial"/>
                <w:sz w:val="20"/>
                <w:szCs w:val="20"/>
              </w:rPr>
              <w:t xml:space="preserve"> poj.min.0,5ml max.0,8ml</w:t>
            </w:r>
          </w:p>
        </w:tc>
        <w:tc>
          <w:tcPr>
            <w:tcW w:w="992" w:type="dxa"/>
            <w:tcBorders>
              <w:bottom w:val="single" w:sz="4" w:space="0" w:color="000000"/>
              <w:right w:val="single" w:sz="4" w:space="0" w:color="000000"/>
            </w:tcBorders>
            <w:shd w:val="clear" w:color="auto" w:fill="auto"/>
            <w:vAlign w:val="bottom"/>
          </w:tcPr>
          <w:p w14:paraId="3A444E57" w14:textId="3E7A5609" w:rsidR="00FA4242" w:rsidRPr="00492773" w:rsidRDefault="00FA4242" w:rsidP="00FA4242">
            <w:pPr>
              <w:widowControl w:val="0"/>
              <w:rPr>
                <w:rFonts w:ascii="Georgia" w:hAnsi="Georgia" w:cs="Arial"/>
                <w:sz w:val="20"/>
                <w:szCs w:val="20"/>
                <w:highlight w:val="yellow"/>
              </w:rPr>
            </w:pPr>
            <w:proofErr w:type="spellStart"/>
            <w:r w:rsidRPr="00492773">
              <w:rPr>
                <w:rFonts w:ascii="Georgia" w:hAnsi="Georgia" w:cs="Arial"/>
                <w:sz w:val="20"/>
                <w:szCs w:val="20"/>
              </w:rPr>
              <w:t>amp</w:t>
            </w:r>
            <w:proofErr w:type="spellEnd"/>
            <w:r w:rsidRPr="00492773">
              <w:rPr>
                <w:rFonts w:ascii="Georgia" w:hAnsi="Georgia" w:cs="Arial"/>
                <w:sz w:val="20"/>
                <w:szCs w:val="20"/>
              </w:rPr>
              <w:t>-</w:t>
            </w:r>
            <w:r w:rsidRPr="00492773">
              <w:rPr>
                <w:rFonts w:ascii="Georgia" w:hAnsi="Georgia" w:cs="Arial"/>
                <w:sz w:val="20"/>
                <w:szCs w:val="20"/>
              </w:rPr>
              <w:br/>
              <w:t>Strzyk</w:t>
            </w:r>
          </w:p>
        </w:tc>
        <w:tc>
          <w:tcPr>
            <w:tcW w:w="1154" w:type="dxa"/>
            <w:tcBorders>
              <w:bottom w:val="single" w:sz="4" w:space="0" w:color="000000"/>
              <w:right w:val="single" w:sz="4" w:space="0" w:color="000000"/>
            </w:tcBorders>
            <w:shd w:val="clear" w:color="auto" w:fill="auto"/>
            <w:vAlign w:val="bottom"/>
          </w:tcPr>
          <w:p w14:paraId="697E26C9" w14:textId="116E9258" w:rsidR="00FA4242" w:rsidRPr="00FC2E0E" w:rsidRDefault="00FA4242" w:rsidP="00FA4242">
            <w:pPr>
              <w:widowControl w:val="0"/>
              <w:jc w:val="right"/>
              <w:rPr>
                <w:rFonts w:ascii="Georgia" w:hAnsi="Georgia" w:cs="Arial"/>
                <w:sz w:val="20"/>
                <w:szCs w:val="20"/>
                <w:highlight w:val="yellow"/>
              </w:rPr>
            </w:pPr>
            <w:r w:rsidRPr="00FC2E0E">
              <w:rPr>
                <w:rFonts w:ascii="Georgia" w:hAnsi="Georgia" w:cs="Arial"/>
                <w:sz w:val="20"/>
                <w:szCs w:val="20"/>
              </w:rPr>
              <w:t>80</w:t>
            </w:r>
          </w:p>
        </w:tc>
      </w:tr>
      <w:tr w:rsidR="00FA4242" w:rsidRPr="00FC2E0E" w14:paraId="00E41DAA" w14:textId="77777777" w:rsidTr="00492773">
        <w:trPr>
          <w:trHeight w:val="244"/>
        </w:trPr>
        <w:tc>
          <w:tcPr>
            <w:tcW w:w="722" w:type="dxa"/>
            <w:tcBorders>
              <w:left w:val="single" w:sz="4" w:space="0" w:color="000000"/>
              <w:bottom w:val="single" w:sz="4" w:space="0" w:color="000000"/>
              <w:right w:val="single" w:sz="4" w:space="0" w:color="000000"/>
            </w:tcBorders>
            <w:shd w:val="clear" w:color="auto" w:fill="auto"/>
            <w:vAlign w:val="bottom"/>
          </w:tcPr>
          <w:p w14:paraId="2DE9D29C" w14:textId="09BE0C81" w:rsidR="00FA4242" w:rsidRPr="00FC2E0E" w:rsidRDefault="00FA4242" w:rsidP="00FA4242">
            <w:pPr>
              <w:widowControl w:val="0"/>
              <w:jc w:val="right"/>
              <w:rPr>
                <w:rFonts w:ascii="Georgia" w:hAnsi="Georgia" w:cs="Arial"/>
                <w:sz w:val="20"/>
                <w:szCs w:val="20"/>
                <w:highlight w:val="yellow"/>
              </w:rPr>
            </w:pPr>
            <w:r w:rsidRPr="00FC2E0E">
              <w:rPr>
                <w:rFonts w:ascii="Georgia" w:hAnsi="Georgia" w:cs="Arial"/>
                <w:sz w:val="20"/>
                <w:szCs w:val="20"/>
              </w:rPr>
              <w:t>29</w:t>
            </w:r>
          </w:p>
        </w:tc>
        <w:tc>
          <w:tcPr>
            <w:tcW w:w="6521" w:type="dxa"/>
            <w:tcBorders>
              <w:bottom w:val="single" w:sz="4" w:space="0" w:color="000000"/>
              <w:right w:val="single" w:sz="4" w:space="0" w:color="000000"/>
            </w:tcBorders>
            <w:shd w:val="clear" w:color="auto" w:fill="auto"/>
            <w:vAlign w:val="bottom"/>
          </w:tcPr>
          <w:p w14:paraId="7E416856" w14:textId="21BADB5D" w:rsidR="00FA4242" w:rsidRPr="00492773" w:rsidRDefault="00FA4242" w:rsidP="00FA4242">
            <w:pPr>
              <w:widowControl w:val="0"/>
              <w:rPr>
                <w:rFonts w:ascii="Georgia" w:hAnsi="Georgia" w:cs="Arial"/>
                <w:sz w:val="20"/>
                <w:szCs w:val="20"/>
                <w:highlight w:val="yellow"/>
              </w:rPr>
            </w:pPr>
            <w:proofErr w:type="spellStart"/>
            <w:r w:rsidRPr="00492773">
              <w:rPr>
                <w:rFonts w:ascii="Georgia" w:hAnsi="Georgia" w:cs="Arial"/>
                <w:sz w:val="20"/>
                <w:szCs w:val="20"/>
              </w:rPr>
              <w:t>Polidocanol</w:t>
            </w:r>
            <w:proofErr w:type="spellEnd"/>
            <w:r w:rsidRPr="00492773">
              <w:rPr>
                <w:rFonts w:ascii="Georgia" w:hAnsi="Georgia" w:cs="Arial"/>
                <w:sz w:val="20"/>
                <w:szCs w:val="20"/>
              </w:rPr>
              <w:t xml:space="preserve"> inj.1% 10mg/ml amp.2ml x 5szt.</w:t>
            </w:r>
          </w:p>
        </w:tc>
        <w:tc>
          <w:tcPr>
            <w:tcW w:w="992" w:type="dxa"/>
            <w:tcBorders>
              <w:bottom w:val="single" w:sz="4" w:space="0" w:color="000000"/>
              <w:right w:val="single" w:sz="4" w:space="0" w:color="000000"/>
            </w:tcBorders>
            <w:shd w:val="clear" w:color="auto" w:fill="auto"/>
            <w:vAlign w:val="bottom"/>
          </w:tcPr>
          <w:p w14:paraId="2E4C97E4" w14:textId="3EEA6887" w:rsidR="00FA4242" w:rsidRPr="00492773" w:rsidRDefault="00FA4242" w:rsidP="00FA4242">
            <w:pPr>
              <w:widowControl w:val="0"/>
              <w:rPr>
                <w:rFonts w:ascii="Georgia" w:hAnsi="Georgia" w:cs="Arial"/>
                <w:sz w:val="20"/>
                <w:szCs w:val="20"/>
                <w:highlight w:val="yellow"/>
              </w:rPr>
            </w:pPr>
            <w:r w:rsidRPr="00492773">
              <w:rPr>
                <w:rFonts w:ascii="Georgia" w:hAnsi="Georgia" w:cs="Arial"/>
                <w:sz w:val="20"/>
                <w:szCs w:val="20"/>
              </w:rPr>
              <w:t>op.</w:t>
            </w:r>
          </w:p>
        </w:tc>
        <w:tc>
          <w:tcPr>
            <w:tcW w:w="1154" w:type="dxa"/>
            <w:tcBorders>
              <w:bottom w:val="single" w:sz="4" w:space="0" w:color="000000"/>
              <w:right w:val="single" w:sz="4" w:space="0" w:color="000000"/>
            </w:tcBorders>
            <w:shd w:val="clear" w:color="auto" w:fill="auto"/>
            <w:vAlign w:val="bottom"/>
          </w:tcPr>
          <w:p w14:paraId="4B6BC7FD" w14:textId="6918FD23" w:rsidR="00FA4242" w:rsidRPr="00FC2E0E" w:rsidRDefault="00FA4242" w:rsidP="00FA4242">
            <w:pPr>
              <w:widowControl w:val="0"/>
              <w:jc w:val="right"/>
              <w:rPr>
                <w:rFonts w:ascii="Georgia" w:hAnsi="Georgia" w:cs="Arial"/>
                <w:sz w:val="20"/>
                <w:szCs w:val="20"/>
                <w:highlight w:val="yellow"/>
              </w:rPr>
            </w:pPr>
            <w:r w:rsidRPr="00FC2E0E">
              <w:rPr>
                <w:rFonts w:ascii="Georgia" w:hAnsi="Georgia" w:cs="Arial"/>
                <w:sz w:val="20"/>
                <w:szCs w:val="20"/>
              </w:rPr>
              <w:t>6</w:t>
            </w:r>
          </w:p>
        </w:tc>
      </w:tr>
      <w:tr w:rsidR="00FA4242" w:rsidRPr="00FC2E0E" w14:paraId="2165E869" w14:textId="77777777" w:rsidTr="00492773">
        <w:trPr>
          <w:trHeight w:val="255"/>
        </w:trPr>
        <w:tc>
          <w:tcPr>
            <w:tcW w:w="722" w:type="dxa"/>
            <w:tcBorders>
              <w:left w:val="single" w:sz="4" w:space="0" w:color="000000"/>
              <w:bottom w:val="single" w:sz="4" w:space="0" w:color="000000"/>
              <w:right w:val="single" w:sz="4" w:space="0" w:color="000000"/>
            </w:tcBorders>
            <w:shd w:val="clear" w:color="auto" w:fill="auto"/>
            <w:vAlign w:val="bottom"/>
          </w:tcPr>
          <w:p w14:paraId="4A52B3B0" w14:textId="5EB747B3" w:rsidR="00FA4242" w:rsidRPr="00FC2E0E" w:rsidRDefault="00FA4242" w:rsidP="00FA4242">
            <w:pPr>
              <w:widowControl w:val="0"/>
              <w:jc w:val="right"/>
              <w:rPr>
                <w:rFonts w:ascii="Georgia" w:hAnsi="Georgia" w:cs="Arial"/>
                <w:sz w:val="20"/>
                <w:szCs w:val="20"/>
                <w:highlight w:val="yellow"/>
              </w:rPr>
            </w:pPr>
            <w:r w:rsidRPr="00FC2E0E">
              <w:rPr>
                <w:rFonts w:ascii="Georgia" w:hAnsi="Georgia" w:cs="Arial"/>
                <w:sz w:val="20"/>
                <w:szCs w:val="20"/>
              </w:rPr>
              <w:t>30</w:t>
            </w:r>
          </w:p>
        </w:tc>
        <w:tc>
          <w:tcPr>
            <w:tcW w:w="6521" w:type="dxa"/>
            <w:tcBorders>
              <w:bottom w:val="single" w:sz="4" w:space="0" w:color="000000"/>
              <w:right w:val="single" w:sz="4" w:space="0" w:color="000000"/>
            </w:tcBorders>
            <w:shd w:val="clear" w:color="auto" w:fill="auto"/>
            <w:vAlign w:val="bottom"/>
          </w:tcPr>
          <w:p w14:paraId="61C431DD" w14:textId="0448BC1D" w:rsidR="00FA4242" w:rsidRPr="00492773" w:rsidRDefault="00FA4242" w:rsidP="00FA4242">
            <w:pPr>
              <w:widowControl w:val="0"/>
              <w:rPr>
                <w:rFonts w:ascii="Georgia" w:hAnsi="Georgia" w:cs="Arial"/>
                <w:sz w:val="20"/>
                <w:szCs w:val="20"/>
                <w:highlight w:val="yellow"/>
              </w:rPr>
            </w:pPr>
            <w:proofErr w:type="spellStart"/>
            <w:r w:rsidRPr="00492773">
              <w:rPr>
                <w:rFonts w:ascii="Georgia" w:hAnsi="Georgia" w:cs="Arial"/>
                <w:sz w:val="20"/>
                <w:szCs w:val="20"/>
              </w:rPr>
              <w:t>Budesonide</w:t>
            </w:r>
            <w:proofErr w:type="spellEnd"/>
            <w:r w:rsidRPr="00492773">
              <w:rPr>
                <w:rFonts w:ascii="Georgia" w:hAnsi="Georgia" w:cs="Arial"/>
                <w:sz w:val="20"/>
                <w:szCs w:val="20"/>
              </w:rPr>
              <w:t xml:space="preserve"> </w:t>
            </w:r>
            <w:proofErr w:type="spellStart"/>
            <w:r w:rsidRPr="00492773">
              <w:rPr>
                <w:rFonts w:ascii="Georgia" w:hAnsi="Georgia" w:cs="Arial"/>
                <w:sz w:val="20"/>
                <w:szCs w:val="20"/>
              </w:rPr>
              <w:t>zaw.do</w:t>
            </w:r>
            <w:proofErr w:type="spellEnd"/>
            <w:r w:rsidRPr="00492773">
              <w:rPr>
                <w:rFonts w:ascii="Georgia" w:hAnsi="Georgia" w:cs="Arial"/>
                <w:sz w:val="20"/>
                <w:szCs w:val="20"/>
              </w:rPr>
              <w:t xml:space="preserve"> nebulizacji 0,25mg/ml x 20amp.po 2ml,</w:t>
            </w:r>
            <w:r w:rsidRPr="00492773">
              <w:rPr>
                <w:rFonts w:ascii="Georgia" w:hAnsi="Georgia" w:cs="Arial"/>
                <w:sz w:val="20"/>
                <w:szCs w:val="20"/>
              </w:rPr>
              <w:br/>
              <w:t>możliwość mieszania z innymi roztworami, m.in..</w:t>
            </w:r>
            <w:proofErr w:type="spellStart"/>
            <w:r w:rsidRPr="00492773">
              <w:rPr>
                <w:rFonts w:ascii="Georgia" w:hAnsi="Georgia" w:cs="Arial"/>
                <w:sz w:val="20"/>
                <w:szCs w:val="20"/>
              </w:rPr>
              <w:t>berodualem</w:t>
            </w:r>
            <w:proofErr w:type="spellEnd"/>
            <w:r w:rsidRPr="00492773">
              <w:rPr>
                <w:rFonts w:ascii="Georgia" w:hAnsi="Georgia" w:cs="Arial"/>
                <w:sz w:val="20"/>
                <w:szCs w:val="20"/>
              </w:rPr>
              <w:t xml:space="preserve"> i </w:t>
            </w:r>
            <w:proofErr w:type="spellStart"/>
            <w:r w:rsidRPr="00492773">
              <w:rPr>
                <w:rFonts w:ascii="Georgia" w:hAnsi="Georgia" w:cs="Arial"/>
                <w:sz w:val="20"/>
                <w:szCs w:val="20"/>
              </w:rPr>
              <w:t>acetylocysteiną</w:t>
            </w:r>
            <w:proofErr w:type="spellEnd"/>
            <w:r w:rsidRPr="00492773">
              <w:rPr>
                <w:rFonts w:ascii="Georgia" w:hAnsi="Georgia" w:cs="Arial"/>
                <w:sz w:val="20"/>
                <w:szCs w:val="20"/>
              </w:rPr>
              <w:t>. Poz.30-32 - jeden producent</w:t>
            </w:r>
          </w:p>
        </w:tc>
        <w:tc>
          <w:tcPr>
            <w:tcW w:w="992" w:type="dxa"/>
            <w:tcBorders>
              <w:bottom w:val="single" w:sz="4" w:space="0" w:color="000000"/>
              <w:right w:val="single" w:sz="4" w:space="0" w:color="000000"/>
            </w:tcBorders>
            <w:shd w:val="clear" w:color="auto" w:fill="auto"/>
            <w:vAlign w:val="bottom"/>
          </w:tcPr>
          <w:p w14:paraId="3EB9E92A" w14:textId="4E106430" w:rsidR="00FA4242" w:rsidRPr="00492773" w:rsidRDefault="00FA4242" w:rsidP="00FA4242">
            <w:pPr>
              <w:widowControl w:val="0"/>
              <w:rPr>
                <w:rFonts w:ascii="Georgia" w:hAnsi="Georgia" w:cs="Arial"/>
                <w:sz w:val="20"/>
                <w:szCs w:val="20"/>
                <w:highlight w:val="yellow"/>
              </w:rPr>
            </w:pPr>
            <w:r w:rsidRPr="00492773">
              <w:rPr>
                <w:rFonts w:ascii="Georgia" w:hAnsi="Georgia" w:cs="Arial"/>
                <w:sz w:val="20"/>
                <w:szCs w:val="20"/>
              </w:rPr>
              <w:t>op.</w:t>
            </w:r>
          </w:p>
        </w:tc>
        <w:tc>
          <w:tcPr>
            <w:tcW w:w="1154" w:type="dxa"/>
            <w:tcBorders>
              <w:bottom w:val="single" w:sz="4" w:space="0" w:color="000000"/>
              <w:right w:val="single" w:sz="4" w:space="0" w:color="000000"/>
            </w:tcBorders>
            <w:shd w:val="clear" w:color="auto" w:fill="auto"/>
            <w:vAlign w:val="bottom"/>
          </w:tcPr>
          <w:p w14:paraId="7D32D016" w14:textId="6F06D22F" w:rsidR="00FA4242" w:rsidRPr="00FC2E0E" w:rsidRDefault="00FA4242" w:rsidP="00FA4242">
            <w:pPr>
              <w:widowControl w:val="0"/>
              <w:jc w:val="right"/>
              <w:rPr>
                <w:rFonts w:ascii="Georgia" w:hAnsi="Georgia" w:cs="Arial"/>
                <w:sz w:val="20"/>
                <w:szCs w:val="20"/>
                <w:highlight w:val="yellow"/>
              </w:rPr>
            </w:pPr>
            <w:r w:rsidRPr="00FC2E0E">
              <w:rPr>
                <w:rFonts w:ascii="Georgia" w:hAnsi="Georgia" w:cs="Arial"/>
                <w:sz w:val="20"/>
                <w:szCs w:val="20"/>
              </w:rPr>
              <w:t>600</w:t>
            </w:r>
          </w:p>
        </w:tc>
      </w:tr>
      <w:tr w:rsidR="00FA4242" w:rsidRPr="00FC2E0E" w14:paraId="18B7CFC9" w14:textId="77777777" w:rsidTr="00492773">
        <w:trPr>
          <w:trHeight w:val="255"/>
        </w:trPr>
        <w:tc>
          <w:tcPr>
            <w:tcW w:w="722" w:type="dxa"/>
            <w:tcBorders>
              <w:left w:val="single" w:sz="4" w:space="0" w:color="000000"/>
              <w:bottom w:val="single" w:sz="4" w:space="0" w:color="000000"/>
              <w:right w:val="single" w:sz="4" w:space="0" w:color="000000"/>
            </w:tcBorders>
            <w:shd w:val="clear" w:color="auto" w:fill="auto"/>
            <w:vAlign w:val="bottom"/>
          </w:tcPr>
          <w:p w14:paraId="5D91C6E7" w14:textId="49C04C15" w:rsidR="00FA4242" w:rsidRPr="00FC2E0E" w:rsidRDefault="00FA4242" w:rsidP="00FA4242">
            <w:pPr>
              <w:widowControl w:val="0"/>
              <w:jc w:val="right"/>
              <w:rPr>
                <w:rFonts w:ascii="Georgia" w:hAnsi="Georgia" w:cs="Arial"/>
                <w:sz w:val="20"/>
                <w:szCs w:val="20"/>
                <w:highlight w:val="yellow"/>
              </w:rPr>
            </w:pPr>
            <w:r w:rsidRPr="00FC2E0E">
              <w:rPr>
                <w:rFonts w:ascii="Georgia" w:hAnsi="Georgia" w:cs="Arial"/>
                <w:sz w:val="20"/>
                <w:szCs w:val="20"/>
              </w:rPr>
              <w:t>31</w:t>
            </w:r>
          </w:p>
        </w:tc>
        <w:tc>
          <w:tcPr>
            <w:tcW w:w="6521" w:type="dxa"/>
            <w:tcBorders>
              <w:bottom w:val="single" w:sz="4" w:space="0" w:color="000000"/>
              <w:right w:val="single" w:sz="4" w:space="0" w:color="000000"/>
            </w:tcBorders>
            <w:shd w:val="clear" w:color="auto" w:fill="auto"/>
            <w:vAlign w:val="bottom"/>
          </w:tcPr>
          <w:p w14:paraId="3C88860D" w14:textId="61D4F3CD" w:rsidR="00FA4242" w:rsidRPr="00492773" w:rsidRDefault="00FA4242" w:rsidP="00FA4242">
            <w:pPr>
              <w:widowControl w:val="0"/>
              <w:rPr>
                <w:rFonts w:ascii="Georgia" w:hAnsi="Georgia" w:cs="Arial"/>
                <w:sz w:val="20"/>
                <w:szCs w:val="20"/>
                <w:highlight w:val="yellow"/>
              </w:rPr>
            </w:pPr>
            <w:proofErr w:type="spellStart"/>
            <w:r w:rsidRPr="00492773">
              <w:rPr>
                <w:rFonts w:ascii="Georgia" w:hAnsi="Georgia" w:cs="Arial"/>
                <w:sz w:val="20"/>
                <w:szCs w:val="20"/>
              </w:rPr>
              <w:t>Budesonide</w:t>
            </w:r>
            <w:proofErr w:type="spellEnd"/>
            <w:r w:rsidRPr="00492773">
              <w:rPr>
                <w:rFonts w:ascii="Georgia" w:hAnsi="Georgia" w:cs="Arial"/>
                <w:sz w:val="20"/>
                <w:szCs w:val="20"/>
              </w:rPr>
              <w:t xml:space="preserve"> </w:t>
            </w:r>
            <w:proofErr w:type="spellStart"/>
            <w:r w:rsidRPr="00492773">
              <w:rPr>
                <w:rFonts w:ascii="Georgia" w:hAnsi="Georgia" w:cs="Arial"/>
                <w:sz w:val="20"/>
                <w:szCs w:val="20"/>
              </w:rPr>
              <w:t>zaw.do</w:t>
            </w:r>
            <w:proofErr w:type="spellEnd"/>
            <w:r w:rsidRPr="00492773">
              <w:rPr>
                <w:rFonts w:ascii="Georgia" w:hAnsi="Georgia" w:cs="Arial"/>
                <w:sz w:val="20"/>
                <w:szCs w:val="20"/>
              </w:rPr>
              <w:t xml:space="preserve"> nebulizacji 0,125mg/ml x 20amp.po 2ml,</w:t>
            </w:r>
            <w:r w:rsidRPr="00492773">
              <w:rPr>
                <w:rFonts w:ascii="Georgia" w:hAnsi="Georgia" w:cs="Arial"/>
                <w:sz w:val="20"/>
                <w:szCs w:val="20"/>
              </w:rPr>
              <w:br/>
              <w:t xml:space="preserve">możliwość mieszania z innymi roztworami, </w:t>
            </w:r>
            <w:proofErr w:type="spellStart"/>
            <w:r w:rsidRPr="00492773">
              <w:rPr>
                <w:rFonts w:ascii="Georgia" w:hAnsi="Georgia" w:cs="Arial"/>
                <w:sz w:val="20"/>
                <w:szCs w:val="20"/>
              </w:rPr>
              <w:t>m.in.berodualem</w:t>
            </w:r>
            <w:proofErr w:type="spellEnd"/>
            <w:r w:rsidRPr="00492773">
              <w:rPr>
                <w:rFonts w:ascii="Georgia" w:hAnsi="Georgia" w:cs="Arial"/>
                <w:sz w:val="20"/>
                <w:szCs w:val="20"/>
              </w:rPr>
              <w:t xml:space="preserve"> i </w:t>
            </w:r>
            <w:proofErr w:type="spellStart"/>
            <w:r w:rsidRPr="00492773">
              <w:rPr>
                <w:rFonts w:ascii="Georgia" w:hAnsi="Georgia" w:cs="Arial"/>
                <w:sz w:val="20"/>
                <w:szCs w:val="20"/>
              </w:rPr>
              <w:t>acetylocysteiną</w:t>
            </w:r>
            <w:proofErr w:type="spellEnd"/>
            <w:r w:rsidRPr="00492773">
              <w:rPr>
                <w:rFonts w:ascii="Georgia" w:hAnsi="Georgia" w:cs="Arial"/>
                <w:sz w:val="20"/>
                <w:szCs w:val="20"/>
              </w:rPr>
              <w:t>. Poz. 30-32- jeden producent</w:t>
            </w:r>
          </w:p>
        </w:tc>
        <w:tc>
          <w:tcPr>
            <w:tcW w:w="992" w:type="dxa"/>
            <w:tcBorders>
              <w:bottom w:val="single" w:sz="4" w:space="0" w:color="000000"/>
              <w:right w:val="single" w:sz="4" w:space="0" w:color="000000"/>
            </w:tcBorders>
            <w:shd w:val="clear" w:color="auto" w:fill="auto"/>
            <w:vAlign w:val="bottom"/>
          </w:tcPr>
          <w:p w14:paraId="5C8B7D68" w14:textId="494C000A" w:rsidR="00FA4242" w:rsidRPr="00492773" w:rsidRDefault="00FA4242" w:rsidP="00FA4242">
            <w:pPr>
              <w:widowControl w:val="0"/>
              <w:rPr>
                <w:rFonts w:ascii="Georgia" w:hAnsi="Georgia" w:cs="Arial"/>
                <w:sz w:val="20"/>
                <w:szCs w:val="20"/>
                <w:highlight w:val="yellow"/>
              </w:rPr>
            </w:pPr>
            <w:r w:rsidRPr="00492773">
              <w:rPr>
                <w:rFonts w:ascii="Georgia" w:hAnsi="Georgia" w:cs="Arial"/>
                <w:sz w:val="20"/>
                <w:szCs w:val="20"/>
              </w:rPr>
              <w:t>op.</w:t>
            </w:r>
          </w:p>
        </w:tc>
        <w:tc>
          <w:tcPr>
            <w:tcW w:w="1154" w:type="dxa"/>
            <w:tcBorders>
              <w:bottom w:val="single" w:sz="4" w:space="0" w:color="000000"/>
              <w:right w:val="single" w:sz="4" w:space="0" w:color="000000"/>
            </w:tcBorders>
            <w:shd w:val="clear" w:color="auto" w:fill="auto"/>
            <w:vAlign w:val="bottom"/>
          </w:tcPr>
          <w:p w14:paraId="6E56F311" w14:textId="3B2B7220" w:rsidR="00FA4242" w:rsidRPr="00FC2E0E" w:rsidRDefault="00FA4242" w:rsidP="00FA4242">
            <w:pPr>
              <w:widowControl w:val="0"/>
              <w:jc w:val="right"/>
              <w:rPr>
                <w:rFonts w:ascii="Georgia" w:hAnsi="Georgia" w:cs="Arial"/>
                <w:sz w:val="20"/>
                <w:szCs w:val="20"/>
                <w:highlight w:val="yellow"/>
              </w:rPr>
            </w:pPr>
            <w:r w:rsidRPr="00FC2E0E">
              <w:rPr>
                <w:rFonts w:ascii="Georgia" w:hAnsi="Georgia" w:cs="Arial"/>
                <w:sz w:val="20"/>
                <w:szCs w:val="20"/>
              </w:rPr>
              <w:t>120</w:t>
            </w:r>
          </w:p>
        </w:tc>
      </w:tr>
      <w:tr w:rsidR="00FA4242" w:rsidRPr="00FC2E0E" w14:paraId="7F282DA9" w14:textId="77777777" w:rsidTr="00492773">
        <w:trPr>
          <w:trHeight w:val="255"/>
        </w:trPr>
        <w:tc>
          <w:tcPr>
            <w:tcW w:w="722" w:type="dxa"/>
            <w:tcBorders>
              <w:left w:val="single" w:sz="4" w:space="0" w:color="000000"/>
              <w:bottom w:val="single" w:sz="4" w:space="0" w:color="000000"/>
              <w:right w:val="single" w:sz="4" w:space="0" w:color="000000"/>
            </w:tcBorders>
            <w:shd w:val="clear" w:color="auto" w:fill="auto"/>
            <w:vAlign w:val="bottom"/>
          </w:tcPr>
          <w:p w14:paraId="5EAB0831" w14:textId="2701063F" w:rsidR="00FA4242" w:rsidRPr="00FC2E0E" w:rsidRDefault="00FA4242" w:rsidP="00FA4242">
            <w:pPr>
              <w:widowControl w:val="0"/>
              <w:jc w:val="right"/>
              <w:rPr>
                <w:rFonts w:ascii="Georgia" w:hAnsi="Georgia" w:cs="Arial"/>
                <w:sz w:val="20"/>
                <w:szCs w:val="20"/>
                <w:highlight w:val="yellow"/>
              </w:rPr>
            </w:pPr>
            <w:r w:rsidRPr="00FC2E0E">
              <w:rPr>
                <w:rFonts w:ascii="Georgia" w:hAnsi="Georgia" w:cs="Arial"/>
                <w:sz w:val="20"/>
                <w:szCs w:val="20"/>
              </w:rPr>
              <w:t>32</w:t>
            </w:r>
          </w:p>
        </w:tc>
        <w:tc>
          <w:tcPr>
            <w:tcW w:w="6521" w:type="dxa"/>
            <w:tcBorders>
              <w:bottom w:val="single" w:sz="4" w:space="0" w:color="000000"/>
              <w:right w:val="single" w:sz="4" w:space="0" w:color="000000"/>
            </w:tcBorders>
            <w:shd w:val="clear" w:color="auto" w:fill="auto"/>
            <w:vAlign w:val="bottom"/>
          </w:tcPr>
          <w:p w14:paraId="62662627" w14:textId="1A851FBF" w:rsidR="00FA4242" w:rsidRPr="00492773" w:rsidRDefault="00FA4242" w:rsidP="00FA4242">
            <w:pPr>
              <w:widowControl w:val="0"/>
              <w:rPr>
                <w:rFonts w:ascii="Georgia" w:hAnsi="Georgia" w:cs="Arial"/>
                <w:sz w:val="20"/>
                <w:szCs w:val="20"/>
                <w:highlight w:val="yellow"/>
              </w:rPr>
            </w:pPr>
            <w:proofErr w:type="spellStart"/>
            <w:r w:rsidRPr="00492773">
              <w:rPr>
                <w:rFonts w:ascii="Georgia" w:hAnsi="Georgia" w:cs="Arial"/>
                <w:sz w:val="20"/>
                <w:szCs w:val="20"/>
              </w:rPr>
              <w:t>Budesonide</w:t>
            </w:r>
            <w:proofErr w:type="spellEnd"/>
            <w:r w:rsidRPr="00492773">
              <w:rPr>
                <w:rFonts w:ascii="Georgia" w:hAnsi="Georgia" w:cs="Arial"/>
                <w:sz w:val="20"/>
                <w:szCs w:val="20"/>
              </w:rPr>
              <w:t xml:space="preserve"> </w:t>
            </w:r>
            <w:proofErr w:type="spellStart"/>
            <w:r w:rsidRPr="00492773">
              <w:rPr>
                <w:rFonts w:ascii="Georgia" w:hAnsi="Georgia" w:cs="Arial"/>
                <w:sz w:val="20"/>
                <w:szCs w:val="20"/>
              </w:rPr>
              <w:t>zaw.do</w:t>
            </w:r>
            <w:proofErr w:type="spellEnd"/>
            <w:r w:rsidRPr="00492773">
              <w:rPr>
                <w:rFonts w:ascii="Georgia" w:hAnsi="Georgia" w:cs="Arial"/>
                <w:sz w:val="20"/>
                <w:szCs w:val="20"/>
              </w:rPr>
              <w:t xml:space="preserve"> nebulizacji 0,500mg/ml x 20amp.po 2ml,</w:t>
            </w:r>
            <w:r w:rsidRPr="00492773">
              <w:rPr>
                <w:rFonts w:ascii="Georgia" w:hAnsi="Georgia" w:cs="Arial"/>
                <w:sz w:val="20"/>
                <w:szCs w:val="20"/>
              </w:rPr>
              <w:br/>
              <w:t xml:space="preserve">możliwość mieszania z innymi roztworami, </w:t>
            </w:r>
            <w:proofErr w:type="spellStart"/>
            <w:r w:rsidRPr="00492773">
              <w:rPr>
                <w:rFonts w:ascii="Georgia" w:hAnsi="Georgia" w:cs="Arial"/>
                <w:sz w:val="20"/>
                <w:szCs w:val="20"/>
              </w:rPr>
              <w:t>m.in.berodualem</w:t>
            </w:r>
            <w:proofErr w:type="spellEnd"/>
            <w:r w:rsidRPr="00492773">
              <w:rPr>
                <w:rFonts w:ascii="Georgia" w:hAnsi="Georgia" w:cs="Arial"/>
                <w:sz w:val="20"/>
                <w:szCs w:val="20"/>
              </w:rPr>
              <w:t xml:space="preserve"> i </w:t>
            </w:r>
            <w:proofErr w:type="spellStart"/>
            <w:r w:rsidRPr="00492773">
              <w:rPr>
                <w:rFonts w:ascii="Georgia" w:hAnsi="Georgia" w:cs="Arial"/>
                <w:sz w:val="20"/>
                <w:szCs w:val="20"/>
              </w:rPr>
              <w:t>acetylocysteiną</w:t>
            </w:r>
            <w:proofErr w:type="spellEnd"/>
            <w:r w:rsidRPr="00492773">
              <w:rPr>
                <w:rFonts w:ascii="Georgia" w:hAnsi="Georgia" w:cs="Arial"/>
                <w:sz w:val="20"/>
                <w:szCs w:val="20"/>
              </w:rPr>
              <w:t>. Poz. 30-32 - jeden producent</w:t>
            </w:r>
          </w:p>
        </w:tc>
        <w:tc>
          <w:tcPr>
            <w:tcW w:w="992" w:type="dxa"/>
            <w:tcBorders>
              <w:bottom w:val="single" w:sz="4" w:space="0" w:color="000000"/>
              <w:right w:val="single" w:sz="4" w:space="0" w:color="000000"/>
            </w:tcBorders>
            <w:shd w:val="clear" w:color="auto" w:fill="auto"/>
            <w:vAlign w:val="bottom"/>
          </w:tcPr>
          <w:p w14:paraId="03D284A8" w14:textId="5AAD63F3" w:rsidR="00FA4242" w:rsidRPr="00492773" w:rsidRDefault="00FA4242" w:rsidP="00FA4242">
            <w:pPr>
              <w:widowControl w:val="0"/>
              <w:rPr>
                <w:rFonts w:ascii="Georgia" w:hAnsi="Georgia" w:cs="Arial"/>
                <w:sz w:val="20"/>
                <w:szCs w:val="20"/>
                <w:highlight w:val="yellow"/>
              </w:rPr>
            </w:pPr>
            <w:r w:rsidRPr="00492773">
              <w:rPr>
                <w:rFonts w:ascii="Georgia" w:hAnsi="Georgia" w:cs="Arial"/>
                <w:sz w:val="20"/>
                <w:szCs w:val="20"/>
              </w:rPr>
              <w:t>op.</w:t>
            </w:r>
          </w:p>
        </w:tc>
        <w:tc>
          <w:tcPr>
            <w:tcW w:w="1154" w:type="dxa"/>
            <w:tcBorders>
              <w:bottom w:val="single" w:sz="4" w:space="0" w:color="000000"/>
              <w:right w:val="single" w:sz="4" w:space="0" w:color="000000"/>
            </w:tcBorders>
            <w:shd w:val="clear" w:color="auto" w:fill="auto"/>
            <w:vAlign w:val="bottom"/>
          </w:tcPr>
          <w:p w14:paraId="3E37D661" w14:textId="60C3E5DD" w:rsidR="00FA4242" w:rsidRPr="00FC2E0E" w:rsidRDefault="00FA4242" w:rsidP="00FA4242">
            <w:pPr>
              <w:widowControl w:val="0"/>
              <w:jc w:val="right"/>
              <w:rPr>
                <w:rFonts w:ascii="Georgia" w:hAnsi="Georgia" w:cs="Arial"/>
                <w:sz w:val="20"/>
                <w:szCs w:val="20"/>
                <w:highlight w:val="yellow"/>
              </w:rPr>
            </w:pPr>
            <w:r w:rsidRPr="00FC2E0E">
              <w:rPr>
                <w:rFonts w:ascii="Georgia" w:hAnsi="Georgia" w:cs="Arial"/>
                <w:sz w:val="20"/>
                <w:szCs w:val="20"/>
              </w:rPr>
              <w:t>70</w:t>
            </w:r>
          </w:p>
        </w:tc>
      </w:tr>
      <w:tr w:rsidR="00FA4242" w:rsidRPr="00FC2E0E" w14:paraId="2719CD36" w14:textId="77777777" w:rsidTr="00492773">
        <w:trPr>
          <w:trHeight w:val="255"/>
        </w:trPr>
        <w:tc>
          <w:tcPr>
            <w:tcW w:w="722" w:type="dxa"/>
            <w:tcBorders>
              <w:left w:val="single" w:sz="4" w:space="0" w:color="000000"/>
              <w:bottom w:val="single" w:sz="4" w:space="0" w:color="000000"/>
              <w:right w:val="single" w:sz="4" w:space="0" w:color="000000"/>
            </w:tcBorders>
            <w:shd w:val="clear" w:color="auto" w:fill="auto"/>
            <w:vAlign w:val="bottom"/>
          </w:tcPr>
          <w:p w14:paraId="436CB836" w14:textId="45B05D0D" w:rsidR="00FA4242" w:rsidRPr="00FC2E0E" w:rsidRDefault="00FA4242" w:rsidP="00FA4242">
            <w:pPr>
              <w:widowControl w:val="0"/>
              <w:jc w:val="right"/>
              <w:rPr>
                <w:rFonts w:ascii="Georgia" w:hAnsi="Georgia" w:cs="Arial"/>
                <w:sz w:val="20"/>
                <w:szCs w:val="20"/>
                <w:highlight w:val="yellow"/>
              </w:rPr>
            </w:pPr>
            <w:r w:rsidRPr="00FC2E0E">
              <w:rPr>
                <w:rFonts w:ascii="Georgia" w:hAnsi="Georgia" w:cs="Arial"/>
                <w:sz w:val="20"/>
                <w:szCs w:val="20"/>
              </w:rPr>
              <w:t>33</w:t>
            </w:r>
          </w:p>
        </w:tc>
        <w:tc>
          <w:tcPr>
            <w:tcW w:w="6521" w:type="dxa"/>
            <w:tcBorders>
              <w:bottom w:val="single" w:sz="4" w:space="0" w:color="000000"/>
              <w:right w:val="single" w:sz="4" w:space="0" w:color="000000"/>
            </w:tcBorders>
            <w:shd w:val="clear" w:color="auto" w:fill="auto"/>
            <w:vAlign w:val="bottom"/>
          </w:tcPr>
          <w:p w14:paraId="3CE3C75C" w14:textId="7137439F" w:rsidR="00FA4242" w:rsidRPr="00492773" w:rsidRDefault="00FA4242" w:rsidP="00FA4242">
            <w:pPr>
              <w:rPr>
                <w:rFonts w:ascii="Georgia" w:hAnsi="Georgia"/>
                <w:sz w:val="20"/>
                <w:szCs w:val="20"/>
                <w:highlight w:val="yellow"/>
              </w:rPr>
            </w:pPr>
            <w:proofErr w:type="spellStart"/>
            <w:r w:rsidRPr="00492773">
              <w:rPr>
                <w:rFonts w:ascii="Georgia" w:hAnsi="Georgia" w:cs="Arial"/>
                <w:sz w:val="20"/>
                <w:szCs w:val="20"/>
              </w:rPr>
              <w:t>Dexketoprofen</w:t>
            </w:r>
            <w:proofErr w:type="spellEnd"/>
            <w:r w:rsidRPr="00492773">
              <w:rPr>
                <w:rFonts w:ascii="Georgia" w:hAnsi="Georgia" w:cs="Arial"/>
                <w:sz w:val="20"/>
                <w:szCs w:val="20"/>
              </w:rPr>
              <w:t xml:space="preserve"> inj.50mg/2ml x 5 szt.</w:t>
            </w:r>
          </w:p>
        </w:tc>
        <w:tc>
          <w:tcPr>
            <w:tcW w:w="992" w:type="dxa"/>
            <w:tcBorders>
              <w:bottom w:val="single" w:sz="4" w:space="0" w:color="000000"/>
              <w:right w:val="single" w:sz="4" w:space="0" w:color="000000"/>
            </w:tcBorders>
            <w:shd w:val="clear" w:color="auto" w:fill="auto"/>
            <w:vAlign w:val="bottom"/>
          </w:tcPr>
          <w:p w14:paraId="0963E2CD" w14:textId="181ECCC3" w:rsidR="00FA4242" w:rsidRPr="00492773" w:rsidRDefault="00FA4242" w:rsidP="00FA4242">
            <w:pPr>
              <w:widowControl w:val="0"/>
              <w:rPr>
                <w:rFonts w:ascii="Georgia" w:hAnsi="Georgia" w:cs="Arial"/>
                <w:sz w:val="20"/>
                <w:szCs w:val="20"/>
                <w:highlight w:val="yellow"/>
              </w:rPr>
            </w:pPr>
            <w:r w:rsidRPr="00492773">
              <w:rPr>
                <w:rFonts w:ascii="Georgia" w:hAnsi="Georgia" w:cs="Arial"/>
                <w:sz w:val="20"/>
                <w:szCs w:val="20"/>
              </w:rPr>
              <w:t>op.</w:t>
            </w:r>
          </w:p>
        </w:tc>
        <w:tc>
          <w:tcPr>
            <w:tcW w:w="1154" w:type="dxa"/>
            <w:tcBorders>
              <w:bottom w:val="single" w:sz="4" w:space="0" w:color="000000"/>
              <w:right w:val="single" w:sz="4" w:space="0" w:color="000000"/>
            </w:tcBorders>
            <w:shd w:val="clear" w:color="auto" w:fill="auto"/>
            <w:vAlign w:val="bottom"/>
          </w:tcPr>
          <w:p w14:paraId="580085CC" w14:textId="159E40A6" w:rsidR="00FA4242" w:rsidRPr="00FC2E0E" w:rsidRDefault="00FA4242" w:rsidP="00FA4242">
            <w:pPr>
              <w:widowControl w:val="0"/>
              <w:jc w:val="right"/>
              <w:rPr>
                <w:rFonts w:ascii="Georgia" w:hAnsi="Georgia" w:cs="Arial"/>
                <w:sz w:val="20"/>
                <w:szCs w:val="20"/>
                <w:highlight w:val="yellow"/>
              </w:rPr>
            </w:pPr>
            <w:r w:rsidRPr="00FC2E0E">
              <w:rPr>
                <w:rFonts w:ascii="Georgia" w:hAnsi="Georgia" w:cs="Arial"/>
                <w:sz w:val="20"/>
                <w:szCs w:val="20"/>
              </w:rPr>
              <w:t>10</w:t>
            </w:r>
          </w:p>
        </w:tc>
      </w:tr>
      <w:tr w:rsidR="00FA4242" w:rsidRPr="00FC2E0E" w14:paraId="75CB0CAA" w14:textId="77777777" w:rsidTr="00492773">
        <w:trPr>
          <w:trHeight w:val="139"/>
        </w:trPr>
        <w:tc>
          <w:tcPr>
            <w:tcW w:w="722" w:type="dxa"/>
            <w:tcBorders>
              <w:left w:val="single" w:sz="4" w:space="0" w:color="000000"/>
              <w:bottom w:val="single" w:sz="4" w:space="0" w:color="000000"/>
              <w:right w:val="single" w:sz="4" w:space="0" w:color="000000"/>
            </w:tcBorders>
            <w:shd w:val="clear" w:color="auto" w:fill="auto"/>
            <w:vAlign w:val="bottom"/>
          </w:tcPr>
          <w:p w14:paraId="23E24BE3" w14:textId="1C345989" w:rsidR="00FA4242" w:rsidRPr="00FC2E0E" w:rsidRDefault="00FA4242" w:rsidP="00FA4242">
            <w:pPr>
              <w:widowControl w:val="0"/>
              <w:jc w:val="right"/>
              <w:rPr>
                <w:rFonts w:ascii="Georgia" w:hAnsi="Georgia" w:cs="Arial"/>
                <w:sz w:val="20"/>
                <w:szCs w:val="20"/>
                <w:highlight w:val="yellow"/>
              </w:rPr>
            </w:pPr>
            <w:r w:rsidRPr="00FC2E0E">
              <w:rPr>
                <w:rFonts w:ascii="Georgia" w:hAnsi="Georgia" w:cs="Arial"/>
                <w:sz w:val="20"/>
                <w:szCs w:val="20"/>
              </w:rPr>
              <w:t>34</w:t>
            </w:r>
          </w:p>
        </w:tc>
        <w:tc>
          <w:tcPr>
            <w:tcW w:w="6521" w:type="dxa"/>
            <w:tcBorders>
              <w:bottom w:val="single" w:sz="4" w:space="0" w:color="000000"/>
              <w:right w:val="single" w:sz="4" w:space="0" w:color="000000"/>
            </w:tcBorders>
            <w:shd w:val="clear" w:color="auto" w:fill="auto"/>
            <w:vAlign w:val="bottom"/>
          </w:tcPr>
          <w:p w14:paraId="3B8610F1" w14:textId="1807038F" w:rsidR="00FA4242" w:rsidRPr="00492773" w:rsidRDefault="00FA4242" w:rsidP="00FA4242">
            <w:pPr>
              <w:rPr>
                <w:rFonts w:ascii="Georgia" w:hAnsi="Georgia"/>
                <w:sz w:val="20"/>
                <w:szCs w:val="20"/>
                <w:highlight w:val="yellow"/>
              </w:rPr>
            </w:pPr>
            <w:proofErr w:type="spellStart"/>
            <w:r w:rsidRPr="00492773">
              <w:rPr>
                <w:rFonts w:ascii="Georgia" w:hAnsi="Georgia" w:cs="Arial"/>
                <w:sz w:val="20"/>
                <w:szCs w:val="20"/>
              </w:rPr>
              <w:t>Deksmedetomidyne</w:t>
            </w:r>
            <w:proofErr w:type="spellEnd"/>
            <w:r w:rsidRPr="00492773">
              <w:rPr>
                <w:rFonts w:ascii="Georgia" w:hAnsi="Georgia" w:cs="Arial"/>
                <w:sz w:val="20"/>
                <w:szCs w:val="20"/>
              </w:rPr>
              <w:t xml:space="preserve"> inj.0,2mg/2ml x 25szt.</w:t>
            </w:r>
          </w:p>
        </w:tc>
        <w:tc>
          <w:tcPr>
            <w:tcW w:w="992" w:type="dxa"/>
            <w:tcBorders>
              <w:bottom w:val="single" w:sz="4" w:space="0" w:color="000000"/>
              <w:right w:val="single" w:sz="4" w:space="0" w:color="000000"/>
            </w:tcBorders>
            <w:shd w:val="clear" w:color="auto" w:fill="auto"/>
            <w:vAlign w:val="bottom"/>
          </w:tcPr>
          <w:p w14:paraId="2144C059" w14:textId="52299C5A" w:rsidR="00FA4242" w:rsidRPr="00492773" w:rsidRDefault="00FA4242" w:rsidP="00FA4242">
            <w:pPr>
              <w:widowControl w:val="0"/>
              <w:rPr>
                <w:rFonts w:ascii="Georgia" w:hAnsi="Georgia" w:cs="Arial"/>
                <w:sz w:val="20"/>
                <w:szCs w:val="20"/>
                <w:highlight w:val="yellow"/>
              </w:rPr>
            </w:pPr>
            <w:r w:rsidRPr="00492773">
              <w:rPr>
                <w:rFonts w:ascii="Georgia" w:hAnsi="Georgia" w:cs="Arial"/>
                <w:sz w:val="20"/>
                <w:szCs w:val="20"/>
              </w:rPr>
              <w:t>op.</w:t>
            </w:r>
          </w:p>
        </w:tc>
        <w:tc>
          <w:tcPr>
            <w:tcW w:w="1154" w:type="dxa"/>
            <w:tcBorders>
              <w:bottom w:val="single" w:sz="4" w:space="0" w:color="000000"/>
              <w:right w:val="single" w:sz="4" w:space="0" w:color="000000"/>
            </w:tcBorders>
            <w:shd w:val="clear" w:color="auto" w:fill="auto"/>
            <w:vAlign w:val="bottom"/>
          </w:tcPr>
          <w:p w14:paraId="6593E528" w14:textId="7B371479" w:rsidR="00FA4242" w:rsidRPr="00FC2E0E" w:rsidRDefault="00FA4242" w:rsidP="00FA4242">
            <w:pPr>
              <w:widowControl w:val="0"/>
              <w:jc w:val="right"/>
              <w:rPr>
                <w:rFonts w:ascii="Georgia" w:hAnsi="Georgia" w:cs="Arial"/>
                <w:sz w:val="20"/>
                <w:szCs w:val="20"/>
                <w:highlight w:val="yellow"/>
              </w:rPr>
            </w:pPr>
            <w:r w:rsidRPr="00FC2E0E">
              <w:rPr>
                <w:rFonts w:ascii="Georgia" w:hAnsi="Georgia" w:cs="Arial"/>
                <w:sz w:val="20"/>
                <w:szCs w:val="20"/>
              </w:rPr>
              <w:t>20</w:t>
            </w:r>
          </w:p>
        </w:tc>
      </w:tr>
      <w:tr w:rsidR="00FA4242" w:rsidRPr="00FC2E0E" w14:paraId="7AF3863E" w14:textId="77777777" w:rsidTr="00492773">
        <w:trPr>
          <w:trHeight w:val="184"/>
        </w:trPr>
        <w:tc>
          <w:tcPr>
            <w:tcW w:w="722" w:type="dxa"/>
            <w:tcBorders>
              <w:left w:val="single" w:sz="4" w:space="0" w:color="000000"/>
              <w:bottom w:val="single" w:sz="4" w:space="0" w:color="000000"/>
              <w:right w:val="single" w:sz="4" w:space="0" w:color="000000"/>
            </w:tcBorders>
            <w:shd w:val="clear" w:color="auto" w:fill="auto"/>
            <w:vAlign w:val="bottom"/>
          </w:tcPr>
          <w:p w14:paraId="09B1CD7F" w14:textId="6790CEBA" w:rsidR="00FA4242" w:rsidRPr="00FC2E0E" w:rsidRDefault="00FA4242" w:rsidP="00FA4242">
            <w:pPr>
              <w:widowControl w:val="0"/>
              <w:jc w:val="right"/>
              <w:rPr>
                <w:rFonts w:ascii="Georgia" w:hAnsi="Georgia" w:cs="Arial"/>
                <w:sz w:val="20"/>
                <w:szCs w:val="20"/>
                <w:highlight w:val="yellow"/>
              </w:rPr>
            </w:pPr>
            <w:r w:rsidRPr="00FC2E0E">
              <w:rPr>
                <w:rFonts w:ascii="Georgia" w:hAnsi="Georgia" w:cs="Arial"/>
                <w:sz w:val="20"/>
                <w:szCs w:val="20"/>
              </w:rPr>
              <w:t>35</w:t>
            </w:r>
          </w:p>
        </w:tc>
        <w:tc>
          <w:tcPr>
            <w:tcW w:w="6521" w:type="dxa"/>
            <w:tcBorders>
              <w:bottom w:val="single" w:sz="4" w:space="0" w:color="000000"/>
              <w:right w:val="single" w:sz="4" w:space="0" w:color="000000"/>
            </w:tcBorders>
            <w:shd w:val="clear" w:color="auto" w:fill="auto"/>
            <w:vAlign w:val="bottom"/>
          </w:tcPr>
          <w:p w14:paraId="05253ECE" w14:textId="724D3C79" w:rsidR="00FA4242" w:rsidRPr="00492773" w:rsidRDefault="00FA4242" w:rsidP="00FA4242">
            <w:pPr>
              <w:rPr>
                <w:rFonts w:ascii="Georgia" w:hAnsi="Georgia"/>
                <w:sz w:val="20"/>
                <w:szCs w:val="20"/>
                <w:highlight w:val="yellow"/>
              </w:rPr>
            </w:pPr>
            <w:proofErr w:type="spellStart"/>
            <w:r w:rsidRPr="00492773">
              <w:rPr>
                <w:rFonts w:ascii="Georgia" w:hAnsi="Georgia" w:cs="Arial"/>
                <w:sz w:val="20"/>
                <w:szCs w:val="20"/>
              </w:rPr>
              <w:t>Alprostadil</w:t>
            </w:r>
            <w:proofErr w:type="spellEnd"/>
            <w:r w:rsidRPr="00492773">
              <w:rPr>
                <w:rFonts w:ascii="Georgia" w:hAnsi="Georgia" w:cs="Arial"/>
                <w:sz w:val="20"/>
                <w:szCs w:val="20"/>
              </w:rPr>
              <w:t xml:space="preserve"> inj.0,5mg/ml x 5szt.</w:t>
            </w:r>
          </w:p>
        </w:tc>
        <w:tc>
          <w:tcPr>
            <w:tcW w:w="992" w:type="dxa"/>
            <w:tcBorders>
              <w:bottom w:val="single" w:sz="4" w:space="0" w:color="000000"/>
              <w:right w:val="single" w:sz="4" w:space="0" w:color="000000"/>
            </w:tcBorders>
            <w:shd w:val="clear" w:color="auto" w:fill="auto"/>
            <w:vAlign w:val="bottom"/>
          </w:tcPr>
          <w:p w14:paraId="00E72B1F" w14:textId="1B3C19C8" w:rsidR="00FA4242" w:rsidRPr="00492773" w:rsidRDefault="00FA4242" w:rsidP="00FA4242">
            <w:pPr>
              <w:widowControl w:val="0"/>
              <w:rPr>
                <w:rFonts w:ascii="Georgia" w:hAnsi="Georgia" w:cs="Arial"/>
                <w:sz w:val="20"/>
                <w:szCs w:val="20"/>
                <w:highlight w:val="yellow"/>
              </w:rPr>
            </w:pPr>
            <w:r w:rsidRPr="00492773">
              <w:rPr>
                <w:rFonts w:ascii="Georgia" w:hAnsi="Georgia" w:cs="Arial"/>
                <w:sz w:val="20"/>
                <w:szCs w:val="20"/>
              </w:rPr>
              <w:t>op.</w:t>
            </w:r>
          </w:p>
        </w:tc>
        <w:tc>
          <w:tcPr>
            <w:tcW w:w="1154" w:type="dxa"/>
            <w:tcBorders>
              <w:bottom w:val="single" w:sz="4" w:space="0" w:color="000000"/>
              <w:right w:val="single" w:sz="4" w:space="0" w:color="000000"/>
            </w:tcBorders>
            <w:shd w:val="clear" w:color="auto" w:fill="auto"/>
            <w:vAlign w:val="bottom"/>
          </w:tcPr>
          <w:p w14:paraId="3F6E0646" w14:textId="37E719B4" w:rsidR="00FA4242" w:rsidRPr="00FC2E0E" w:rsidRDefault="00FA4242" w:rsidP="00FA4242">
            <w:pPr>
              <w:widowControl w:val="0"/>
              <w:jc w:val="right"/>
              <w:rPr>
                <w:rFonts w:ascii="Georgia" w:hAnsi="Georgia" w:cs="Arial"/>
                <w:sz w:val="20"/>
                <w:szCs w:val="20"/>
                <w:highlight w:val="yellow"/>
              </w:rPr>
            </w:pPr>
            <w:r w:rsidRPr="00FC2E0E">
              <w:rPr>
                <w:rFonts w:ascii="Georgia" w:hAnsi="Georgia" w:cs="Arial"/>
                <w:sz w:val="20"/>
                <w:szCs w:val="20"/>
              </w:rPr>
              <w:t>1</w:t>
            </w:r>
          </w:p>
        </w:tc>
      </w:tr>
      <w:tr w:rsidR="00FA4242" w:rsidRPr="00FC2E0E" w14:paraId="322B8904" w14:textId="77777777" w:rsidTr="00492773">
        <w:trPr>
          <w:trHeight w:val="182"/>
        </w:trPr>
        <w:tc>
          <w:tcPr>
            <w:tcW w:w="722" w:type="dxa"/>
            <w:tcBorders>
              <w:left w:val="single" w:sz="4" w:space="0" w:color="000000"/>
              <w:bottom w:val="single" w:sz="4" w:space="0" w:color="000000"/>
              <w:right w:val="single" w:sz="4" w:space="0" w:color="000000"/>
            </w:tcBorders>
            <w:shd w:val="clear" w:color="auto" w:fill="auto"/>
            <w:vAlign w:val="bottom"/>
          </w:tcPr>
          <w:p w14:paraId="6B71E385" w14:textId="0A59B606" w:rsidR="00FA4242" w:rsidRPr="00FC2E0E" w:rsidRDefault="00FA4242" w:rsidP="00FA4242">
            <w:pPr>
              <w:widowControl w:val="0"/>
              <w:jc w:val="right"/>
              <w:rPr>
                <w:rFonts w:ascii="Georgia" w:hAnsi="Georgia" w:cs="Arial"/>
                <w:sz w:val="20"/>
                <w:szCs w:val="20"/>
                <w:highlight w:val="yellow"/>
              </w:rPr>
            </w:pPr>
            <w:r w:rsidRPr="00FC2E0E">
              <w:rPr>
                <w:rFonts w:ascii="Georgia" w:hAnsi="Georgia" w:cs="Arial"/>
                <w:sz w:val="20"/>
                <w:szCs w:val="20"/>
              </w:rPr>
              <w:t>36</w:t>
            </w:r>
          </w:p>
        </w:tc>
        <w:tc>
          <w:tcPr>
            <w:tcW w:w="6521" w:type="dxa"/>
            <w:tcBorders>
              <w:bottom w:val="single" w:sz="4" w:space="0" w:color="000000"/>
              <w:right w:val="single" w:sz="4" w:space="0" w:color="000000"/>
            </w:tcBorders>
            <w:shd w:val="clear" w:color="auto" w:fill="auto"/>
            <w:vAlign w:val="bottom"/>
          </w:tcPr>
          <w:p w14:paraId="0B324DD8" w14:textId="1A01F50D" w:rsidR="00FA4242" w:rsidRPr="00492773" w:rsidRDefault="00FA4242" w:rsidP="00FA4242">
            <w:pPr>
              <w:widowControl w:val="0"/>
              <w:rPr>
                <w:rFonts w:ascii="Georgia" w:hAnsi="Georgia" w:cs="Arial"/>
                <w:sz w:val="20"/>
                <w:szCs w:val="20"/>
                <w:highlight w:val="yellow"/>
              </w:rPr>
            </w:pPr>
            <w:proofErr w:type="spellStart"/>
            <w:r w:rsidRPr="00492773">
              <w:rPr>
                <w:rFonts w:ascii="Georgia" w:hAnsi="Georgia" w:cs="Arial"/>
                <w:sz w:val="20"/>
                <w:szCs w:val="20"/>
              </w:rPr>
              <w:t>Ornithine</w:t>
            </w:r>
            <w:proofErr w:type="spellEnd"/>
            <w:r w:rsidRPr="00492773">
              <w:rPr>
                <w:rFonts w:ascii="Georgia" w:hAnsi="Georgia" w:cs="Arial"/>
                <w:sz w:val="20"/>
                <w:szCs w:val="20"/>
              </w:rPr>
              <w:t xml:space="preserve"> roztwór do wlewów dożylnych</w:t>
            </w:r>
            <w:r w:rsidRPr="00492773">
              <w:rPr>
                <w:rFonts w:ascii="Georgia" w:hAnsi="Georgia" w:cs="Arial"/>
                <w:sz w:val="20"/>
                <w:szCs w:val="20"/>
              </w:rPr>
              <w:br/>
              <w:t xml:space="preserve">500mg/ml w </w:t>
            </w:r>
            <w:proofErr w:type="spellStart"/>
            <w:r w:rsidRPr="00492773">
              <w:rPr>
                <w:rFonts w:ascii="Georgia" w:hAnsi="Georgia" w:cs="Arial"/>
                <w:sz w:val="20"/>
                <w:szCs w:val="20"/>
              </w:rPr>
              <w:t>amp.o</w:t>
            </w:r>
            <w:proofErr w:type="spellEnd"/>
            <w:r w:rsidRPr="00492773">
              <w:rPr>
                <w:rFonts w:ascii="Georgia" w:hAnsi="Georgia" w:cs="Arial"/>
                <w:sz w:val="20"/>
                <w:szCs w:val="20"/>
              </w:rPr>
              <w:t xml:space="preserve"> poj.10ml x 10szt.</w:t>
            </w:r>
          </w:p>
        </w:tc>
        <w:tc>
          <w:tcPr>
            <w:tcW w:w="992" w:type="dxa"/>
            <w:tcBorders>
              <w:bottom w:val="single" w:sz="4" w:space="0" w:color="000000"/>
              <w:right w:val="single" w:sz="4" w:space="0" w:color="000000"/>
            </w:tcBorders>
            <w:shd w:val="clear" w:color="auto" w:fill="auto"/>
            <w:vAlign w:val="bottom"/>
          </w:tcPr>
          <w:p w14:paraId="23E119EF" w14:textId="4527592E" w:rsidR="00FA4242" w:rsidRPr="00492773" w:rsidRDefault="00FA4242" w:rsidP="00FA4242">
            <w:pPr>
              <w:widowControl w:val="0"/>
              <w:rPr>
                <w:rFonts w:ascii="Georgia" w:hAnsi="Georgia" w:cs="Arial"/>
                <w:sz w:val="20"/>
                <w:szCs w:val="20"/>
                <w:highlight w:val="yellow"/>
              </w:rPr>
            </w:pPr>
            <w:r w:rsidRPr="00492773">
              <w:rPr>
                <w:rFonts w:ascii="Georgia" w:hAnsi="Georgia" w:cs="Arial"/>
                <w:sz w:val="20"/>
                <w:szCs w:val="20"/>
              </w:rPr>
              <w:t>op.</w:t>
            </w:r>
          </w:p>
        </w:tc>
        <w:tc>
          <w:tcPr>
            <w:tcW w:w="1154" w:type="dxa"/>
            <w:tcBorders>
              <w:bottom w:val="single" w:sz="4" w:space="0" w:color="000000"/>
              <w:right w:val="single" w:sz="4" w:space="0" w:color="000000"/>
            </w:tcBorders>
            <w:shd w:val="clear" w:color="auto" w:fill="auto"/>
            <w:vAlign w:val="bottom"/>
          </w:tcPr>
          <w:p w14:paraId="0DAC9DB9" w14:textId="20FEC42C" w:rsidR="00FA4242" w:rsidRPr="00FC2E0E" w:rsidRDefault="00FA4242" w:rsidP="00FA4242">
            <w:pPr>
              <w:widowControl w:val="0"/>
              <w:jc w:val="right"/>
              <w:rPr>
                <w:rFonts w:ascii="Georgia" w:hAnsi="Georgia" w:cs="Arial"/>
                <w:sz w:val="20"/>
                <w:szCs w:val="20"/>
                <w:highlight w:val="yellow"/>
              </w:rPr>
            </w:pPr>
            <w:r w:rsidRPr="00FC2E0E">
              <w:rPr>
                <w:rFonts w:ascii="Georgia" w:hAnsi="Georgia" w:cs="Arial"/>
                <w:sz w:val="20"/>
                <w:szCs w:val="20"/>
              </w:rPr>
              <w:t>250</w:t>
            </w:r>
          </w:p>
        </w:tc>
      </w:tr>
      <w:tr w:rsidR="00FA4242" w:rsidRPr="00FC2E0E" w14:paraId="1D05D9E1" w14:textId="77777777" w:rsidTr="00492773">
        <w:trPr>
          <w:trHeight w:val="370"/>
        </w:trPr>
        <w:tc>
          <w:tcPr>
            <w:tcW w:w="722" w:type="dxa"/>
            <w:tcBorders>
              <w:left w:val="single" w:sz="4" w:space="0" w:color="000000"/>
              <w:bottom w:val="single" w:sz="4" w:space="0" w:color="000000"/>
              <w:right w:val="single" w:sz="4" w:space="0" w:color="000000"/>
            </w:tcBorders>
            <w:shd w:val="clear" w:color="auto" w:fill="auto"/>
            <w:vAlign w:val="bottom"/>
          </w:tcPr>
          <w:p w14:paraId="4B342AE1" w14:textId="08A8676C" w:rsidR="00FA4242" w:rsidRPr="00FC2E0E" w:rsidRDefault="00FA4242" w:rsidP="00FA4242">
            <w:pPr>
              <w:widowControl w:val="0"/>
              <w:jc w:val="right"/>
              <w:rPr>
                <w:rFonts w:ascii="Georgia" w:hAnsi="Georgia" w:cs="Arial"/>
                <w:sz w:val="20"/>
                <w:szCs w:val="20"/>
                <w:highlight w:val="yellow"/>
              </w:rPr>
            </w:pPr>
            <w:r w:rsidRPr="00FC2E0E">
              <w:rPr>
                <w:rFonts w:ascii="Georgia" w:hAnsi="Georgia" w:cs="Arial"/>
                <w:sz w:val="20"/>
                <w:szCs w:val="20"/>
              </w:rPr>
              <w:t>37</w:t>
            </w:r>
          </w:p>
        </w:tc>
        <w:tc>
          <w:tcPr>
            <w:tcW w:w="6521" w:type="dxa"/>
            <w:tcBorders>
              <w:bottom w:val="single" w:sz="4" w:space="0" w:color="000000"/>
              <w:right w:val="single" w:sz="4" w:space="0" w:color="000000"/>
            </w:tcBorders>
            <w:shd w:val="clear" w:color="auto" w:fill="auto"/>
            <w:vAlign w:val="bottom"/>
          </w:tcPr>
          <w:p w14:paraId="2B5DDE12" w14:textId="38AC82D3" w:rsidR="00FA4242" w:rsidRPr="00492773" w:rsidRDefault="00FA4242" w:rsidP="00FA4242">
            <w:pPr>
              <w:widowControl w:val="0"/>
              <w:rPr>
                <w:rFonts w:ascii="Georgia" w:hAnsi="Georgia" w:cs="Arial"/>
                <w:sz w:val="20"/>
                <w:szCs w:val="20"/>
                <w:highlight w:val="yellow"/>
              </w:rPr>
            </w:pPr>
            <w:proofErr w:type="spellStart"/>
            <w:r w:rsidRPr="00492773">
              <w:rPr>
                <w:rFonts w:ascii="Georgia" w:hAnsi="Georgia" w:cs="Arial"/>
                <w:sz w:val="20"/>
                <w:szCs w:val="20"/>
              </w:rPr>
              <w:t>Meglumine</w:t>
            </w:r>
            <w:proofErr w:type="spellEnd"/>
            <w:r w:rsidRPr="00492773">
              <w:rPr>
                <w:rFonts w:ascii="Georgia" w:hAnsi="Georgia" w:cs="Arial"/>
                <w:sz w:val="20"/>
                <w:szCs w:val="20"/>
              </w:rPr>
              <w:t xml:space="preserve"> </w:t>
            </w:r>
            <w:proofErr w:type="spellStart"/>
            <w:r w:rsidRPr="00492773">
              <w:rPr>
                <w:rFonts w:ascii="Georgia" w:hAnsi="Georgia" w:cs="Arial"/>
                <w:sz w:val="20"/>
                <w:szCs w:val="20"/>
              </w:rPr>
              <w:t>amidotrizoas</w:t>
            </w:r>
            <w:proofErr w:type="spellEnd"/>
            <w:r w:rsidRPr="00492773">
              <w:rPr>
                <w:rFonts w:ascii="Georgia" w:hAnsi="Georgia" w:cs="Arial"/>
                <w:sz w:val="20"/>
                <w:szCs w:val="20"/>
              </w:rPr>
              <w:t xml:space="preserve"> + </w:t>
            </w:r>
            <w:proofErr w:type="spellStart"/>
            <w:r w:rsidRPr="00492773">
              <w:rPr>
                <w:rFonts w:ascii="Georgia" w:hAnsi="Georgia" w:cs="Arial"/>
                <w:sz w:val="20"/>
                <w:szCs w:val="20"/>
              </w:rPr>
              <w:t>Natrii</w:t>
            </w:r>
            <w:proofErr w:type="spellEnd"/>
            <w:r w:rsidRPr="00492773">
              <w:rPr>
                <w:rFonts w:ascii="Georgia" w:hAnsi="Georgia" w:cs="Arial"/>
                <w:sz w:val="20"/>
                <w:szCs w:val="20"/>
              </w:rPr>
              <w:t xml:space="preserve"> </w:t>
            </w:r>
            <w:proofErr w:type="spellStart"/>
            <w:r w:rsidRPr="00492773">
              <w:rPr>
                <w:rFonts w:ascii="Georgia" w:hAnsi="Georgia" w:cs="Arial"/>
                <w:sz w:val="20"/>
                <w:szCs w:val="20"/>
              </w:rPr>
              <w:t>amidotrizoas</w:t>
            </w:r>
            <w:proofErr w:type="spellEnd"/>
            <w:r w:rsidRPr="00492773">
              <w:rPr>
                <w:rFonts w:ascii="Georgia" w:hAnsi="Georgia" w:cs="Arial"/>
                <w:sz w:val="20"/>
                <w:szCs w:val="20"/>
              </w:rPr>
              <w:t xml:space="preserve"> </w:t>
            </w:r>
            <w:r w:rsidRPr="00492773">
              <w:rPr>
                <w:rFonts w:ascii="Georgia" w:hAnsi="Georgia" w:cs="Arial"/>
                <w:sz w:val="20"/>
                <w:szCs w:val="20"/>
              </w:rPr>
              <w:br/>
              <w:t>(660mg+100mg) / ml. Roztwór doustny i doodbytniczy</w:t>
            </w:r>
            <w:r w:rsidRPr="00492773">
              <w:rPr>
                <w:rFonts w:ascii="Georgia" w:hAnsi="Georgia" w:cs="Arial"/>
                <w:sz w:val="20"/>
                <w:szCs w:val="20"/>
              </w:rPr>
              <w:br/>
              <w:t xml:space="preserve">w </w:t>
            </w:r>
            <w:proofErr w:type="spellStart"/>
            <w:r w:rsidRPr="00492773">
              <w:rPr>
                <w:rFonts w:ascii="Georgia" w:hAnsi="Georgia" w:cs="Arial"/>
                <w:sz w:val="20"/>
                <w:szCs w:val="20"/>
              </w:rPr>
              <w:t>op.po</w:t>
            </w:r>
            <w:proofErr w:type="spellEnd"/>
            <w:r w:rsidRPr="00492773">
              <w:rPr>
                <w:rFonts w:ascii="Georgia" w:hAnsi="Georgia" w:cs="Arial"/>
                <w:sz w:val="20"/>
                <w:szCs w:val="20"/>
              </w:rPr>
              <w:t xml:space="preserve"> 100ml x 10szt. </w:t>
            </w:r>
          </w:p>
        </w:tc>
        <w:tc>
          <w:tcPr>
            <w:tcW w:w="992" w:type="dxa"/>
            <w:tcBorders>
              <w:bottom w:val="single" w:sz="4" w:space="0" w:color="000000"/>
              <w:right w:val="single" w:sz="4" w:space="0" w:color="000000"/>
            </w:tcBorders>
            <w:shd w:val="clear" w:color="auto" w:fill="auto"/>
            <w:vAlign w:val="bottom"/>
          </w:tcPr>
          <w:p w14:paraId="4B1D1455" w14:textId="69FCC60D" w:rsidR="00FA4242" w:rsidRPr="00492773" w:rsidRDefault="00FA4242" w:rsidP="00FA4242">
            <w:pPr>
              <w:widowControl w:val="0"/>
              <w:rPr>
                <w:rFonts w:ascii="Georgia" w:hAnsi="Georgia" w:cs="Arial"/>
                <w:sz w:val="20"/>
                <w:szCs w:val="20"/>
                <w:highlight w:val="yellow"/>
              </w:rPr>
            </w:pPr>
            <w:r w:rsidRPr="00492773">
              <w:rPr>
                <w:rFonts w:ascii="Georgia" w:hAnsi="Georgia" w:cs="Arial"/>
                <w:sz w:val="20"/>
                <w:szCs w:val="20"/>
              </w:rPr>
              <w:t>op.</w:t>
            </w:r>
          </w:p>
        </w:tc>
        <w:tc>
          <w:tcPr>
            <w:tcW w:w="1154" w:type="dxa"/>
            <w:tcBorders>
              <w:bottom w:val="single" w:sz="4" w:space="0" w:color="000000"/>
              <w:right w:val="single" w:sz="4" w:space="0" w:color="000000"/>
            </w:tcBorders>
            <w:shd w:val="clear" w:color="auto" w:fill="auto"/>
            <w:vAlign w:val="bottom"/>
          </w:tcPr>
          <w:p w14:paraId="35A1D8C5" w14:textId="3591C865" w:rsidR="00FA4242" w:rsidRPr="00FC2E0E" w:rsidRDefault="00FA4242" w:rsidP="00FA4242">
            <w:pPr>
              <w:widowControl w:val="0"/>
              <w:jc w:val="right"/>
              <w:rPr>
                <w:rFonts w:ascii="Georgia" w:hAnsi="Georgia" w:cs="Arial"/>
                <w:sz w:val="20"/>
                <w:szCs w:val="20"/>
                <w:highlight w:val="yellow"/>
              </w:rPr>
            </w:pPr>
            <w:r w:rsidRPr="00FC2E0E">
              <w:rPr>
                <w:rFonts w:ascii="Georgia" w:hAnsi="Georgia" w:cs="Arial"/>
                <w:sz w:val="20"/>
                <w:szCs w:val="20"/>
              </w:rPr>
              <w:t>12</w:t>
            </w:r>
          </w:p>
        </w:tc>
      </w:tr>
      <w:tr w:rsidR="00FA4242" w:rsidRPr="00FC2E0E" w14:paraId="2BD36033" w14:textId="77777777" w:rsidTr="00492773">
        <w:trPr>
          <w:trHeight w:val="255"/>
        </w:trPr>
        <w:tc>
          <w:tcPr>
            <w:tcW w:w="722" w:type="dxa"/>
            <w:tcBorders>
              <w:left w:val="single" w:sz="4" w:space="0" w:color="000000"/>
              <w:bottom w:val="single" w:sz="4" w:space="0" w:color="000000"/>
              <w:right w:val="single" w:sz="4" w:space="0" w:color="000000"/>
            </w:tcBorders>
            <w:shd w:val="clear" w:color="auto" w:fill="auto"/>
            <w:vAlign w:val="bottom"/>
          </w:tcPr>
          <w:p w14:paraId="04845E30" w14:textId="00B2AB09" w:rsidR="00FA4242" w:rsidRPr="00FC2E0E" w:rsidRDefault="00FA4242" w:rsidP="00FA4242">
            <w:pPr>
              <w:widowControl w:val="0"/>
              <w:jc w:val="right"/>
              <w:rPr>
                <w:rFonts w:ascii="Georgia" w:hAnsi="Georgia" w:cs="Arial"/>
                <w:sz w:val="20"/>
                <w:szCs w:val="20"/>
                <w:highlight w:val="yellow"/>
              </w:rPr>
            </w:pPr>
            <w:r w:rsidRPr="00FC2E0E">
              <w:rPr>
                <w:rFonts w:ascii="Georgia" w:hAnsi="Georgia" w:cs="Arial"/>
                <w:sz w:val="20"/>
                <w:szCs w:val="20"/>
              </w:rPr>
              <w:t>38</w:t>
            </w:r>
          </w:p>
        </w:tc>
        <w:tc>
          <w:tcPr>
            <w:tcW w:w="6521" w:type="dxa"/>
            <w:tcBorders>
              <w:bottom w:val="single" w:sz="4" w:space="0" w:color="000000"/>
              <w:right w:val="single" w:sz="4" w:space="0" w:color="000000"/>
            </w:tcBorders>
            <w:shd w:val="clear" w:color="auto" w:fill="auto"/>
            <w:vAlign w:val="bottom"/>
          </w:tcPr>
          <w:p w14:paraId="651E1BEC" w14:textId="0DB899E4" w:rsidR="00FA4242" w:rsidRPr="00492773" w:rsidRDefault="00FA4242" w:rsidP="00FA4242">
            <w:pPr>
              <w:widowControl w:val="0"/>
              <w:rPr>
                <w:rFonts w:ascii="Georgia" w:hAnsi="Georgia" w:cs="Arial"/>
                <w:sz w:val="20"/>
                <w:szCs w:val="20"/>
                <w:highlight w:val="yellow"/>
              </w:rPr>
            </w:pPr>
            <w:proofErr w:type="spellStart"/>
            <w:r w:rsidRPr="00492773">
              <w:rPr>
                <w:rFonts w:ascii="Georgia" w:hAnsi="Georgia" w:cs="Arial"/>
                <w:sz w:val="20"/>
                <w:szCs w:val="20"/>
              </w:rPr>
              <w:t>Ropivacaine</w:t>
            </w:r>
            <w:proofErr w:type="spellEnd"/>
            <w:r w:rsidRPr="00492773">
              <w:rPr>
                <w:rFonts w:ascii="Georgia" w:hAnsi="Georgia" w:cs="Arial"/>
                <w:sz w:val="20"/>
                <w:szCs w:val="20"/>
              </w:rPr>
              <w:t xml:space="preserve"> h/chl.5mg/ml x 5szt.po 10ml, roztwór do </w:t>
            </w:r>
            <w:proofErr w:type="spellStart"/>
            <w:r w:rsidRPr="00492773">
              <w:rPr>
                <w:rFonts w:ascii="Georgia" w:hAnsi="Georgia" w:cs="Arial"/>
                <w:sz w:val="20"/>
                <w:szCs w:val="20"/>
              </w:rPr>
              <w:t>wstrz</w:t>
            </w:r>
            <w:proofErr w:type="spellEnd"/>
            <w:r w:rsidRPr="00492773">
              <w:rPr>
                <w:rFonts w:ascii="Georgia" w:hAnsi="Georgia" w:cs="Arial"/>
                <w:sz w:val="20"/>
                <w:szCs w:val="20"/>
              </w:rPr>
              <w:t>.</w:t>
            </w:r>
            <w:r w:rsidRPr="00492773">
              <w:rPr>
                <w:rFonts w:ascii="Georgia" w:hAnsi="Georgia" w:cs="Arial"/>
                <w:sz w:val="20"/>
                <w:szCs w:val="20"/>
              </w:rPr>
              <w:br/>
              <w:t>do podaży  podpajęczynówkowej.</w:t>
            </w:r>
          </w:p>
        </w:tc>
        <w:tc>
          <w:tcPr>
            <w:tcW w:w="992" w:type="dxa"/>
            <w:tcBorders>
              <w:bottom w:val="single" w:sz="4" w:space="0" w:color="000000"/>
              <w:right w:val="single" w:sz="4" w:space="0" w:color="000000"/>
            </w:tcBorders>
            <w:shd w:val="clear" w:color="auto" w:fill="auto"/>
            <w:vAlign w:val="bottom"/>
          </w:tcPr>
          <w:p w14:paraId="4F220752" w14:textId="28904B23" w:rsidR="00FA4242" w:rsidRPr="00492773" w:rsidRDefault="00FA4242" w:rsidP="00FA4242">
            <w:pPr>
              <w:widowControl w:val="0"/>
              <w:rPr>
                <w:rFonts w:ascii="Georgia" w:hAnsi="Georgia" w:cs="Arial"/>
                <w:sz w:val="20"/>
                <w:szCs w:val="20"/>
                <w:highlight w:val="yellow"/>
              </w:rPr>
            </w:pPr>
            <w:r w:rsidRPr="00492773">
              <w:rPr>
                <w:rFonts w:ascii="Georgia" w:hAnsi="Georgia" w:cs="Arial"/>
                <w:sz w:val="20"/>
                <w:szCs w:val="20"/>
              </w:rPr>
              <w:t>op.</w:t>
            </w:r>
          </w:p>
        </w:tc>
        <w:tc>
          <w:tcPr>
            <w:tcW w:w="1154" w:type="dxa"/>
            <w:tcBorders>
              <w:bottom w:val="single" w:sz="4" w:space="0" w:color="000000"/>
              <w:right w:val="single" w:sz="4" w:space="0" w:color="000000"/>
            </w:tcBorders>
            <w:shd w:val="clear" w:color="auto" w:fill="auto"/>
            <w:vAlign w:val="bottom"/>
          </w:tcPr>
          <w:p w14:paraId="677FC5C7" w14:textId="7131AAD5" w:rsidR="00FA4242" w:rsidRPr="00FC2E0E" w:rsidRDefault="00FA4242" w:rsidP="00FA4242">
            <w:pPr>
              <w:widowControl w:val="0"/>
              <w:jc w:val="right"/>
              <w:rPr>
                <w:rFonts w:ascii="Georgia" w:hAnsi="Georgia" w:cs="Arial"/>
                <w:sz w:val="20"/>
                <w:szCs w:val="20"/>
                <w:highlight w:val="yellow"/>
              </w:rPr>
            </w:pPr>
            <w:r w:rsidRPr="00FC2E0E">
              <w:rPr>
                <w:rFonts w:ascii="Georgia" w:hAnsi="Georgia" w:cs="Arial"/>
                <w:sz w:val="20"/>
                <w:szCs w:val="20"/>
              </w:rPr>
              <w:t>20</w:t>
            </w:r>
          </w:p>
        </w:tc>
      </w:tr>
      <w:tr w:rsidR="00FA4242" w:rsidRPr="00FC2E0E" w14:paraId="1ADED5B3" w14:textId="77777777" w:rsidTr="00492773">
        <w:trPr>
          <w:trHeight w:val="288"/>
        </w:trPr>
        <w:tc>
          <w:tcPr>
            <w:tcW w:w="722" w:type="dxa"/>
            <w:tcBorders>
              <w:left w:val="single" w:sz="4" w:space="0" w:color="000000"/>
              <w:bottom w:val="single" w:sz="4" w:space="0" w:color="000000"/>
              <w:right w:val="single" w:sz="4" w:space="0" w:color="000000"/>
            </w:tcBorders>
            <w:shd w:val="clear" w:color="auto" w:fill="auto"/>
            <w:vAlign w:val="bottom"/>
          </w:tcPr>
          <w:p w14:paraId="671E567F" w14:textId="01EEABE3" w:rsidR="00FA4242" w:rsidRPr="00FC2E0E" w:rsidRDefault="00FA4242" w:rsidP="00FA4242">
            <w:pPr>
              <w:widowControl w:val="0"/>
              <w:jc w:val="right"/>
              <w:rPr>
                <w:rFonts w:ascii="Georgia" w:hAnsi="Georgia" w:cs="Arial"/>
                <w:sz w:val="20"/>
                <w:szCs w:val="20"/>
                <w:highlight w:val="yellow"/>
              </w:rPr>
            </w:pPr>
            <w:r w:rsidRPr="00FC2E0E">
              <w:rPr>
                <w:rFonts w:ascii="Georgia" w:hAnsi="Georgia" w:cs="Arial"/>
                <w:sz w:val="20"/>
                <w:szCs w:val="20"/>
              </w:rPr>
              <w:t>39</w:t>
            </w:r>
          </w:p>
        </w:tc>
        <w:tc>
          <w:tcPr>
            <w:tcW w:w="6521" w:type="dxa"/>
            <w:tcBorders>
              <w:bottom w:val="single" w:sz="4" w:space="0" w:color="000000"/>
              <w:right w:val="single" w:sz="4" w:space="0" w:color="000000"/>
            </w:tcBorders>
            <w:shd w:val="clear" w:color="auto" w:fill="auto"/>
            <w:vAlign w:val="bottom"/>
          </w:tcPr>
          <w:p w14:paraId="11E93B67" w14:textId="35646AD7" w:rsidR="00FA4242" w:rsidRPr="00492773" w:rsidRDefault="00FA4242" w:rsidP="00FA4242">
            <w:pPr>
              <w:widowControl w:val="0"/>
              <w:rPr>
                <w:rFonts w:ascii="Georgia" w:hAnsi="Georgia" w:cs="Arial"/>
                <w:sz w:val="20"/>
                <w:szCs w:val="20"/>
                <w:highlight w:val="yellow"/>
              </w:rPr>
            </w:pPr>
            <w:proofErr w:type="spellStart"/>
            <w:r w:rsidRPr="00492773">
              <w:rPr>
                <w:rFonts w:ascii="Georgia" w:hAnsi="Georgia" w:cs="Arial"/>
                <w:sz w:val="20"/>
                <w:szCs w:val="20"/>
              </w:rPr>
              <w:t>Ropivacaine</w:t>
            </w:r>
            <w:proofErr w:type="spellEnd"/>
            <w:r w:rsidRPr="00492773">
              <w:rPr>
                <w:rFonts w:ascii="Georgia" w:hAnsi="Georgia" w:cs="Arial"/>
                <w:sz w:val="20"/>
                <w:szCs w:val="20"/>
              </w:rPr>
              <w:t xml:space="preserve"> h/chl.2mg/ml x 5szt.po 10ml, roztwór do </w:t>
            </w:r>
            <w:proofErr w:type="spellStart"/>
            <w:r w:rsidRPr="00492773">
              <w:rPr>
                <w:rFonts w:ascii="Georgia" w:hAnsi="Georgia" w:cs="Arial"/>
                <w:sz w:val="20"/>
                <w:szCs w:val="20"/>
              </w:rPr>
              <w:t>wstrz</w:t>
            </w:r>
            <w:proofErr w:type="spellEnd"/>
            <w:r w:rsidRPr="00492773">
              <w:rPr>
                <w:rFonts w:ascii="Georgia" w:hAnsi="Georgia" w:cs="Arial"/>
                <w:sz w:val="20"/>
                <w:szCs w:val="20"/>
              </w:rPr>
              <w:t>.</w:t>
            </w:r>
            <w:r w:rsidRPr="00492773">
              <w:rPr>
                <w:rFonts w:ascii="Georgia" w:hAnsi="Georgia" w:cs="Arial"/>
                <w:sz w:val="20"/>
                <w:szCs w:val="20"/>
              </w:rPr>
              <w:br/>
              <w:t>do podaży zewnątrzoponowej.</w:t>
            </w:r>
          </w:p>
        </w:tc>
        <w:tc>
          <w:tcPr>
            <w:tcW w:w="992" w:type="dxa"/>
            <w:tcBorders>
              <w:bottom w:val="single" w:sz="4" w:space="0" w:color="000000"/>
              <w:right w:val="single" w:sz="4" w:space="0" w:color="000000"/>
            </w:tcBorders>
            <w:shd w:val="clear" w:color="auto" w:fill="auto"/>
            <w:vAlign w:val="bottom"/>
          </w:tcPr>
          <w:p w14:paraId="3B989C29" w14:textId="5043702C" w:rsidR="00FA4242" w:rsidRPr="00492773" w:rsidRDefault="00FA4242" w:rsidP="00FA4242">
            <w:pPr>
              <w:widowControl w:val="0"/>
              <w:rPr>
                <w:rFonts w:ascii="Georgia" w:hAnsi="Georgia" w:cs="Arial"/>
                <w:sz w:val="20"/>
                <w:szCs w:val="20"/>
                <w:highlight w:val="yellow"/>
              </w:rPr>
            </w:pPr>
            <w:r w:rsidRPr="00492773">
              <w:rPr>
                <w:rFonts w:ascii="Georgia" w:hAnsi="Georgia" w:cs="Arial"/>
                <w:sz w:val="20"/>
                <w:szCs w:val="20"/>
              </w:rPr>
              <w:t>op.</w:t>
            </w:r>
          </w:p>
        </w:tc>
        <w:tc>
          <w:tcPr>
            <w:tcW w:w="1154" w:type="dxa"/>
            <w:tcBorders>
              <w:bottom w:val="single" w:sz="4" w:space="0" w:color="000000"/>
              <w:right w:val="single" w:sz="4" w:space="0" w:color="000000"/>
            </w:tcBorders>
            <w:shd w:val="clear" w:color="auto" w:fill="auto"/>
            <w:vAlign w:val="bottom"/>
          </w:tcPr>
          <w:p w14:paraId="68AB9E25" w14:textId="30C842CB" w:rsidR="00FA4242" w:rsidRPr="00FC2E0E" w:rsidRDefault="00FA4242" w:rsidP="00FA4242">
            <w:pPr>
              <w:widowControl w:val="0"/>
              <w:jc w:val="right"/>
              <w:rPr>
                <w:rFonts w:ascii="Georgia" w:hAnsi="Georgia" w:cs="Arial"/>
                <w:sz w:val="20"/>
                <w:szCs w:val="20"/>
                <w:highlight w:val="yellow"/>
              </w:rPr>
            </w:pPr>
            <w:r w:rsidRPr="00FC2E0E">
              <w:rPr>
                <w:rFonts w:ascii="Georgia" w:hAnsi="Georgia" w:cs="Arial"/>
                <w:sz w:val="20"/>
                <w:szCs w:val="20"/>
              </w:rPr>
              <w:t>20</w:t>
            </w:r>
          </w:p>
        </w:tc>
      </w:tr>
      <w:tr w:rsidR="00FA4242" w:rsidRPr="00FC2E0E" w14:paraId="1D5D5AA9" w14:textId="77777777" w:rsidTr="00492773">
        <w:trPr>
          <w:trHeight w:val="73"/>
        </w:trPr>
        <w:tc>
          <w:tcPr>
            <w:tcW w:w="722" w:type="dxa"/>
            <w:tcBorders>
              <w:left w:val="single" w:sz="4" w:space="0" w:color="000000"/>
              <w:bottom w:val="single" w:sz="4" w:space="0" w:color="000000"/>
              <w:right w:val="single" w:sz="4" w:space="0" w:color="000000"/>
            </w:tcBorders>
            <w:shd w:val="clear" w:color="auto" w:fill="auto"/>
            <w:vAlign w:val="bottom"/>
          </w:tcPr>
          <w:p w14:paraId="71B8E8D9" w14:textId="4906BB10" w:rsidR="00FA4242" w:rsidRPr="00FC2E0E" w:rsidRDefault="00FA4242" w:rsidP="00FA4242">
            <w:pPr>
              <w:widowControl w:val="0"/>
              <w:jc w:val="right"/>
              <w:rPr>
                <w:rFonts w:ascii="Georgia" w:hAnsi="Georgia" w:cs="Arial"/>
                <w:sz w:val="20"/>
                <w:szCs w:val="20"/>
                <w:highlight w:val="yellow"/>
              </w:rPr>
            </w:pPr>
            <w:r w:rsidRPr="00FC2E0E">
              <w:rPr>
                <w:rFonts w:ascii="Georgia" w:hAnsi="Georgia" w:cs="Arial"/>
                <w:sz w:val="20"/>
                <w:szCs w:val="20"/>
              </w:rPr>
              <w:t>40</w:t>
            </w:r>
          </w:p>
        </w:tc>
        <w:tc>
          <w:tcPr>
            <w:tcW w:w="6521" w:type="dxa"/>
            <w:tcBorders>
              <w:bottom w:val="single" w:sz="4" w:space="0" w:color="000000"/>
              <w:right w:val="single" w:sz="4" w:space="0" w:color="000000"/>
            </w:tcBorders>
            <w:shd w:val="clear" w:color="auto" w:fill="auto"/>
            <w:vAlign w:val="bottom"/>
          </w:tcPr>
          <w:p w14:paraId="5DC9CF35" w14:textId="05A3D6E1" w:rsidR="00FA4242" w:rsidRPr="00492773" w:rsidRDefault="00FA4242" w:rsidP="00FA4242">
            <w:pPr>
              <w:widowControl w:val="0"/>
              <w:rPr>
                <w:rFonts w:ascii="Georgia" w:hAnsi="Georgia" w:cs="Arial"/>
                <w:sz w:val="20"/>
                <w:szCs w:val="20"/>
                <w:highlight w:val="yellow"/>
              </w:rPr>
            </w:pPr>
            <w:proofErr w:type="spellStart"/>
            <w:r w:rsidRPr="00492773">
              <w:rPr>
                <w:rFonts w:ascii="Georgia" w:hAnsi="Georgia" w:cs="Arial"/>
                <w:sz w:val="20"/>
                <w:szCs w:val="20"/>
              </w:rPr>
              <w:t>Ropivacaine</w:t>
            </w:r>
            <w:proofErr w:type="spellEnd"/>
            <w:r w:rsidRPr="00492773">
              <w:rPr>
                <w:rFonts w:ascii="Georgia" w:hAnsi="Georgia" w:cs="Arial"/>
                <w:sz w:val="20"/>
                <w:szCs w:val="20"/>
              </w:rPr>
              <w:t xml:space="preserve"> h/chl.10mg/ml x 5szt.po 10ml, roztwór do </w:t>
            </w:r>
            <w:proofErr w:type="spellStart"/>
            <w:r w:rsidRPr="00492773">
              <w:rPr>
                <w:rFonts w:ascii="Georgia" w:hAnsi="Georgia" w:cs="Arial"/>
                <w:sz w:val="20"/>
                <w:szCs w:val="20"/>
              </w:rPr>
              <w:t>wstrz.do</w:t>
            </w:r>
            <w:proofErr w:type="spellEnd"/>
            <w:r w:rsidRPr="00492773">
              <w:rPr>
                <w:rFonts w:ascii="Georgia" w:hAnsi="Georgia" w:cs="Arial"/>
                <w:sz w:val="20"/>
                <w:szCs w:val="20"/>
              </w:rPr>
              <w:t xml:space="preserve"> podaży zewnątrzoponowej.</w:t>
            </w:r>
          </w:p>
        </w:tc>
        <w:tc>
          <w:tcPr>
            <w:tcW w:w="992" w:type="dxa"/>
            <w:tcBorders>
              <w:bottom w:val="single" w:sz="4" w:space="0" w:color="000000"/>
              <w:right w:val="single" w:sz="4" w:space="0" w:color="000000"/>
            </w:tcBorders>
            <w:shd w:val="clear" w:color="auto" w:fill="auto"/>
            <w:vAlign w:val="bottom"/>
          </w:tcPr>
          <w:p w14:paraId="221F0031" w14:textId="6BE7EF7A" w:rsidR="00FA4242" w:rsidRPr="00492773" w:rsidRDefault="00FA4242" w:rsidP="00FA4242">
            <w:pPr>
              <w:widowControl w:val="0"/>
              <w:rPr>
                <w:rFonts w:ascii="Georgia" w:hAnsi="Georgia" w:cs="Arial"/>
                <w:sz w:val="20"/>
                <w:szCs w:val="20"/>
                <w:highlight w:val="yellow"/>
              </w:rPr>
            </w:pPr>
            <w:r w:rsidRPr="00492773">
              <w:rPr>
                <w:rFonts w:ascii="Georgia" w:hAnsi="Georgia" w:cs="Arial"/>
                <w:sz w:val="20"/>
                <w:szCs w:val="20"/>
              </w:rPr>
              <w:t>op.</w:t>
            </w:r>
          </w:p>
        </w:tc>
        <w:tc>
          <w:tcPr>
            <w:tcW w:w="1154" w:type="dxa"/>
            <w:tcBorders>
              <w:bottom w:val="single" w:sz="4" w:space="0" w:color="000000"/>
              <w:right w:val="single" w:sz="4" w:space="0" w:color="000000"/>
            </w:tcBorders>
            <w:shd w:val="clear" w:color="auto" w:fill="auto"/>
            <w:vAlign w:val="bottom"/>
          </w:tcPr>
          <w:p w14:paraId="1A572CC6" w14:textId="5DFB499A" w:rsidR="00FA4242" w:rsidRPr="00FC2E0E" w:rsidRDefault="00FA4242" w:rsidP="00FA4242">
            <w:pPr>
              <w:widowControl w:val="0"/>
              <w:jc w:val="right"/>
              <w:rPr>
                <w:rFonts w:ascii="Georgia" w:hAnsi="Georgia" w:cs="Arial"/>
                <w:sz w:val="20"/>
                <w:szCs w:val="20"/>
                <w:highlight w:val="yellow"/>
              </w:rPr>
            </w:pPr>
            <w:r w:rsidRPr="00FC2E0E">
              <w:rPr>
                <w:rFonts w:ascii="Georgia" w:hAnsi="Georgia" w:cs="Arial"/>
                <w:sz w:val="20"/>
                <w:szCs w:val="20"/>
              </w:rPr>
              <w:t>20</w:t>
            </w:r>
          </w:p>
        </w:tc>
      </w:tr>
      <w:tr w:rsidR="00FA4242" w:rsidRPr="00FC2E0E" w14:paraId="509B574C" w14:textId="77777777" w:rsidTr="00492773">
        <w:trPr>
          <w:trHeight w:val="255"/>
        </w:trPr>
        <w:tc>
          <w:tcPr>
            <w:tcW w:w="722" w:type="dxa"/>
            <w:tcBorders>
              <w:left w:val="single" w:sz="4" w:space="0" w:color="000000"/>
              <w:bottom w:val="single" w:sz="4" w:space="0" w:color="000000"/>
              <w:right w:val="single" w:sz="4" w:space="0" w:color="000000"/>
            </w:tcBorders>
            <w:shd w:val="clear" w:color="auto" w:fill="auto"/>
            <w:vAlign w:val="bottom"/>
          </w:tcPr>
          <w:p w14:paraId="216BB7C0" w14:textId="122CFF7B" w:rsidR="00FA4242" w:rsidRPr="00FC2E0E" w:rsidRDefault="00FA4242" w:rsidP="00FA4242">
            <w:pPr>
              <w:widowControl w:val="0"/>
              <w:jc w:val="right"/>
              <w:rPr>
                <w:rFonts w:ascii="Georgia" w:hAnsi="Georgia" w:cs="Arial"/>
                <w:sz w:val="20"/>
                <w:szCs w:val="20"/>
                <w:highlight w:val="yellow"/>
              </w:rPr>
            </w:pPr>
            <w:r w:rsidRPr="00FC2E0E">
              <w:rPr>
                <w:rFonts w:ascii="Georgia" w:hAnsi="Georgia" w:cs="Arial"/>
                <w:sz w:val="20"/>
                <w:szCs w:val="20"/>
              </w:rPr>
              <w:t>41</w:t>
            </w:r>
          </w:p>
        </w:tc>
        <w:tc>
          <w:tcPr>
            <w:tcW w:w="6521" w:type="dxa"/>
            <w:tcBorders>
              <w:bottom w:val="single" w:sz="4" w:space="0" w:color="000000"/>
              <w:right w:val="single" w:sz="4" w:space="0" w:color="000000"/>
            </w:tcBorders>
            <w:shd w:val="clear" w:color="auto" w:fill="auto"/>
            <w:vAlign w:val="bottom"/>
          </w:tcPr>
          <w:p w14:paraId="3C74F6A0" w14:textId="52CEEA06" w:rsidR="00FA4242" w:rsidRPr="00492773" w:rsidRDefault="00FA4242" w:rsidP="00FA4242">
            <w:pPr>
              <w:widowControl w:val="0"/>
              <w:rPr>
                <w:rFonts w:ascii="Georgia" w:hAnsi="Georgia" w:cs="Arial"/>
                <w:sz w:val="20"/>
                <w:szCs w:val="20"/>
                <w:highlight w:val="yellow"/>
              </w:rPr>
            </w:pPr>
            <w:proofErr w:type="spellStart"/>
            <w:r w:rsidRPr="00492773">
              <w:rPr>
                <w:rFonts w:ascii="Georgia" w:hAnsi="Georgia" w:cs="Arial"/>
                <w:sz w:val="20"/>
                <w:szCs w:val="20"/>
              </w:rPr>
              <w:t>Atosiban</w:t>
            </w:r>
            <w:proofErr w:type="spellEnd"/>
            <w:r w:rsidRPr="00492773">
              <w:rPr>
                <w:rFonts w:ascii="Georgia" w:hAnsi="Georgia" w:cs="Arial"/>
                <w:sz w:val="20"/>
                <w:szCs w:val="20"/>
              </w:rPr>
              <w:t xml:space="preserve"> inj.37,5mg/5ml- pozycje 41 i 42 - jeden producent</w:t>
            </w:r>
          </w:p>
        </w:tc>
        <w:tc>
          <w:tcPr>
            <w:tcW w:w="992" w:type="dxa"/>
            <w:tcBorders>
              <w:bottom w:val="single" w:sz="4" w:space="0" w:color="000000"/>
              <w:right w:val="single" w:sz="4" w:space="0" w:color="000000"/>
            </w:tcBorders>
            <w:shd w:val="clear" w:color="auto" w:fill="auto"/>
            <w:vAlign w:val="bottom"/>
          </w:tcPr>
          <w:p w14:paraId="6E26229A" w14:textId="56EF298C" w:rsidR="00FA4242" w:rsidRPr="00492773" w:rsidRDefault="00FA4242" w:rsidP="00FA4242">
            <w:pPr>
              <w:widowControl w:val="0"/>
              <w:rPr>
                <w:rFonts w:ascii="Georgia" w:hAnsi="Georgia" w:cs="Arial"/>
                <w:sz w:val="20"/>
                <w:szCs w:val="20"/>
                <w:highlight w:val="yellow"/>
              </w:rPr>
            </w:pPr>
            <w:r w:rsidRPr="00492773">
              <w:rPr>
                <w:rFonts w:ascii="Georgia" w:hAnsi="Georgia" w:cs="Arial"/>
                <w:sz w:val="20"/>
                <w:szCs w:val="20"/>
              </w:rPr>
              <w:t>fiol.</w:t>
            </w:r>
          </w:p>
        </w:tc>
        <w:tc>
          <w:tcPr>
            <w:tcW w:w="1154" w:type="dxa"/>
            <w:tcBorders>
              <w:bottom w:val="single" w:sz="4" w:space="0" w:color="000000"/>
              <w:right w:val="single" w:sz="4" w:space="0" w:color="000000"/>
            </w:tcBorders>
            <w:shd w:val="clear" w:color="auto" w:fill="auto"/>
            <w:vAlign w:val="bottom"/>
          </w:tcPr>
          <w:p w14:paraId="480A5CEA" w14:textId="6820A0BD" w:rsidR="00FA4242" w:rsidRPr="00FC2E0E" w:rsidRDefault="00FA4242" w:rsidP="00FA4242">
            <w:pPr>
              <w:widowControl w:val="0"/>
              <w:jc w:val="right"/>
              <w:rPr>
                <w:rFonts w:ascii="Georgia" w:hAnsi="Georgia" w:cs="Arial"/>
                <w:sz w:val="20"/>
                <w:szCs w:val="20"/>
                <w:highlight w:val="yellow"/>
              </w:rPr>
            </w:pPr>
            <w:r w:rsidRPr="00FC2E0E">
              <w:rPr>
                <w:rFonts w:ascii="Georgia" w:hAnsi="Georgia" w:cs="Arial"/>
                <w:sz w:val="20"/>
                <w:szCs w:val="20"/>
              </w:rPr>
              <w:t>8</w:t>
            </w:r>
          </w:p>
        </w:tc>
      </w:tr>
      <w:tr w:rsidR="00FA4242" w:rsidRPr="00FC2E0E" w14:paraId="521F9319" w14:textId="77777777" w:rsidTr="00492773">
        <w:trPr>
          <w:trHeight w:val="255"/>
        </w:trPr>
        <w:tc>
          <w:tcPr>
            <w:tcW w:w="722" w:type="dxa"/>
            <w:tcBorders>
              <w:left w:val="single" w:sz="4" w:space="0" w:color="000000"/>
              <w:bottom w:val="single" w:sz="4" w:space="0" w:color="000000"/>
              <w:right w:val="single" w:sz="4" w:space="0" w:color="000000"/>
            </w:tcBorders>
            <w:shd w:val="clear" w:color="auto" w:fill="auto"/>
            <w:vAlign w:val="bottom"/>
          </w:tcPr>
          <w:p w14:paraId="7270D3BA" w14:textId="4ED32B3B" w:rsidR="00FA4242" w:rsidRPr="00FC2E0E" w:rsidRDefault="00FA4242" w:rsidP="00FA4242">
            <w:pPr>
              <w:widowControl w:val="0"/>
              <w:jc w:val="right"/>
              <w:rPr>
                <w:rFonts w:ascii="Georgia" w:hAnsi="Georgia" w:cs="Arial"/>
                <w:sz w:val="20"/>
                <w:szCs w:val="20"/>
                <w:highlight w:val="yellow"/>
              </w:rPr>
            </w:pPr>
            <w:r w:rsidRPr="00FC2E0E">
              <w:rPr>
                <w:rFonts w:ascii="Georgia" w:hAnsi="Georgia" w:cs="Arial"/>
                <w:sz w:val="20"/>
                <w:szCs w:val="20"/>
              </w:rPr>
              <w:t>42</w:t>
            </w:r>
          </w:p>
        </w:tc>
        <w:tc>
          <w:tcPr>
            <w:tcW w:w="6521" w:type="dxa"/>
            <w:tcBorders>
              <w:bottom w:val="single" w:sz="4" w:space="0" w:color="000000"/>
              <w:right w:val="single" w:sz="4" w:space="0" w:color="000000"/>
            </w:tcBorders>
            <w:shd w:val="clear" w:color="auto" w:fill="auto"/>
            <w:vAlign w:val="bottom"/>
          </w:tcPr>
          <w:p w14:paraId="6D776D98" w14:textId="094EC4AB" w:rsidR="00FA4242" w:rsidRPr="00492773" w:rsidRDefault="00FA4242" w:rsidP="00FA4242">
            <w:pPr>
              <w:widowControl w:val="0"/>
              <w:rPr>
                <w:rFonts w:ascii="Georgia" w:hAnsi="Georgia" w:cs="Arial"/>
                <w:sz w:val="20"/>
                <w:szCs w:val="20"/>
                <w:highlight w:val="yellow"/>
              </w:rPr>
            </w:pPr>
            <w:proofErr w:type="spellStart"/>
            <w:r w:rsidRPr="00492773">
              <w:rPr>
                <w:rFonts w:ascii="Georgia" w:hAnsi="Georgia" w:cs="Arial"/>
                <w:sz w:val="20"/>
                <w:szCs w:val="20"/>
              </w:rPr>
              <w:t>Atosiban</w:t>
            </w:r>
            <w:proofErr w:type="spellEnd"/>
            <w:r w:rsidRPr="00492773">
              <w:rPr>
                <w:rFonts w:ascii="Georgia" w:hAnsi="Georgia" w:cs="Arial"/>
                <w:sz w:val="20"/>
                <w:szCs w:val="20"/>
              </w:rPr>
              <w:t xml:space="preserve"> inj.6,75mg/0,9ml- pozycje 41 i 42 - jeden producent</w:t>
            </w:r>
          </w:p>
        </w:tc>
        <w:tc>
          <w:tcPr>
            <w:tcW w:w="992" w:type="dxa"/>
            <w:tcBorders>
              <w:bottom w:val="single" w:sz="4" w:space="0" w:color="000000"/>
              <w:right w:val="single" w:sz="4" w:space="0" w:color="000000"/>
            </w:tcBorders>
            <w:shd w:val="clear" w:color="auto" w:fill="auto"/>
            <w:vAlign w:val="bottom"/>
          </w:tcPr>
          <w:p w14:paraId="19B45722" w14:textId="57AC043F" w:rsidR="00FA4242" w:rsidRPr="00492773" w:rsidRDefault="00FA4242" w:rsidP="00FA4242">
            <w:pPr>
              <w:widowControl w:val="0"/>
              <w:rPr>
                <w:rFonts w:ascii="Georgia" w:hAnsi="Georgia" w:cs="Arial"/>
                <w:sz w:val="20"/>
                <w:szCs w:val="20"/>
                <w:highlight w:val="yellow"/>
              </w:rPr>
            </w:pPr>
            <w:r w:rsidRPr="00492773">
              <w:rPr>
                <w:rFonts w:ascii="Georgia" w:hAnsi="Georgia" w:cs="Arial"/>
                <w:sz w:val="20"/>
                <w:szCs w:val="20"/>
              </w:rPr>
              <w:t>fiol.</w:t>
            </w:r>
          </w:p>
        </w:tc>
        <w:tc>
          <w:tcPr>
            <w:tcW w:w="1154" w:type="dxa"/>
            <w:tcBorders>
              <w:bottom w:val="single" w:sz="4" w:space="0" w:color="000000"/>
              <w:right w:val="single" w:sz="4" w:space="0" w:color="000000"/>
            </w:tcBorders>
            <w:shd w:val="clear" w:color="auto" w:fill="auto"/>
            <w:vAlign w:val="bottom"/>
          </w:tcPr>
          <w:p w14:paraId="367F7105" w14:textId="159670D6" w:rsidR="00FA4242" w:rsidRPr="00FC2E0E" w:rsidRDefault="00FA4242" w:rsidP="00FA4242">
            <w:pPr>
              <w:widowControl w:val="0"/>
              <w:jc w:val="right"/>
              <w:rPr>
                <w:rFonts w:ascii="Georgia" w:hAnsi="Georgia" w:cs="Arial"/>
                <w:sz w:val="20"/>
                <w:szCs w:val="20"/>
                <w:highlight w:val="yellow"/>
              </w:rPr>
            </w:pPr>
            <w:r w:rsidRPr="00FC2E0E">
              <w:rPr>
                <w:rFonts w:ascii="Georgia" w:hAnsi="Georgia" w:cs="Arial"/>
                <w:sz w:val="20"/>
                <w:szCs w:val="20"/>
              </w:rPr>
              <w:t>8</w:t>
            </w:r>
          </w:p>
        </w:tc>
      </w:tr>
      <w:tr w:rsidR="00FA4242" w:rsidRPr="00FC2E0E" w14:paraId="40FA67F5" w14:textId="77777777" w:rsidTr="00492773">
        <w:trPr>
          <w:trHeight w:val="255"/>
        </w:trPr>
        <w:tc>
          <w:tcPr>
            <w:tcW w:w="722" w:type="dxa"/>
            <w:tcBorders>
              <w:left w:val="single" w:sz="4" w:space="0" w:color="000000"/>
              <w:bottom w:val="single" w:sz="4" w:space="0" w:color="000000"/>
              <w:right w:val="single" w:sz="4" w:space="0" w:color="000000"/>
            </w:tcBorders>
            <w:shd w:val="clear" w:color="auto" w:fill="auto"/>
            <w:vAlign w:val="bottom"/>
          </w:tcPr>
          <w:p w14:paraId="205B0E76" w14:textId="33E33154" w:rsidR="00FA4242" w:rsidRPr="00FC2E0E" w:rsidRDefault="00FA4242" w:rsidP="00FA4242">
            <w:pPr>
              <w:widowControl w:val="0"/>
              <w:jc w:val="right"/>
              <w:rPr>
                <w:rFonts w:ascii="Georgia" w:hAnsi="Georgia" w:cs="Arial"/>
                <w:sz w:val="20"/>
                <w:szCs w:val="20"/>
                <w:highlight w:val="yellow"/>
              </w:rPr>
            </w:pPr>
            <w:r w:rsidRPr="00FC2E0E">
              <w:rPr>
                <w:rFonts w:ascii="Georgia" w:hAnsi="Georgia" w:cs="Arial"/>
                <w:sz w:val="20"/>
                <w:szCs w:val="20"/>
              </w:rPr>
              <w:t>43</w:t>
            </w:r>
          </w:p>
        </w:tc>
        <w:tc>
          <w:tcPr>
            <w:tcW w:w="6521" w:type="dxa"/>
            <w:tcBorders>
              <w:bottom w:val="single" w:sz="4" w:space="0" w:color="000000"/>
              <w:right w:val="single" w:sz="4" w:space="0" w:color="000000"/>
            </w:tcBorders>
            <w:shd w:val="clear" w:color="auto" w:fill="auto"/>
            <w:vAlign w:val="bottom"/>
          </w:tcPr>
          <w:p w14:paraId="60467951" w14:textId="3D480E9E" w:rsidR="00FA4242" w:rsidRPr="00492773" w:rsidRDefault="00FA4242" w:rsidP="00FA4242">
            <w:pPr>
              <w:widowControl w:val="0"/>
              <w:rPr>
                <w:rFonts w:ascii="Georgia" w:hAnsi="Georgia" w:cs="Arial"/>
                <w:sz w:val="20"/>
                <w:szCs w:val="20"/>
                <w:highlight w:val="yellow"/>
              </w:rPr>
            </w:pPr>
            <w:proofErr w:type="spellStart"/>
            <w:r w:rsidRPr="00492773">
              <w:rPr>
                <w:rFonts w:ascii="Georgia" w:hAnsi="Georgia" w:cs="Arial"/>
                <w:sz w:val="20"/>
                <w:szCs w:val="20"/>
              </w:rPr>
              <w:t>Ondasetron</w:t>
            </w:r>
            <w:proofErr w:type="spellEnd"/>
            <w:r w:rsidRPr="00492773">
              <w:rPr>
                <w:rFonts w:ascii="Georgia" w:hAnsi="Georgia" w:cs="Arial"/>
                <w:sz w:val="20"/>
                <w:szCs w:val="20"/>
              </w:rPr>
              <w:t xml:space="preserve"> </w:t>
            </w:r>
            <w:proofErr w:type="spellStart"/>
            <w:r w:rsidRPr="00492773">
              <w:rPr>
                <w:rFonts w:ascii="Georgia" w:hAnsi="Georgia" w:cs="Arial"/>
                <w:sz w:val="20"/>
                <w:szCs w:val="20"/>
              </w:rPr>
              <w:t>roztw.do</w:t>
            </w:r>
            <w:proofErr w:type="spellEnd"/>
            <w:r w:rsidRPr="00492773">
              <w:rPr>
                <w:rFonts w:ascii="Georgia" w:hAnsi="Georgia" w:cs="Arial"/>
                <w:sz w:val="20"/>
                <w:szCs w:val="20"/>
              </w:rPr>
              <w:t xml:space="preserve"> </w:t>
            </w:r>
            <w:proofErr w:type="spellStart"/>
            <w:r w:rsidRPr="00492773">
              <w:rPr>
                <w:rFonts w:ascii="Georgia" w:hAnsi="Georgia" w:cs="Arial"/>
                <w:sz w:val="20"/>
                <w:szCs w:val="20"/>
              </w:rPr>
              <w:t>wstrz</w:t>
            </w:r>
            <w:proofErr w:type="spellEnd"/>
            <w:r w:rsidRPr="00492773">
              <w:rPr>
                <w:rFonts w:ascii="Georgia" w:hAnsi="Georgia" w:cs="Arial"/>
                <w:sz w:val="20"/>
                <w:szCs w:val="20"/>
              </w:rPr>
              <w:t>. 2mg/ml amp.2ml x 5szt.</w:t>
            </w:r>
          </w:p>
        </w:tc>
        <w:tc>
          <w:tcPr>
            <w:tcW w:w="992" w:type="dxa"/>
            <w:tcBorders>
              <w:bottom w:val="single" w:sz="4" w:space="0" w:color="000000"/>
              <w:right w:val="single" w:sz="4" w:space="0" w:color="000000"/>
            </w:tcBorders>
            <w:shd w:val="clear" w:color="auto" w:fill="auto"/>
            <w:vAlign w:val="bottom"/>
          </w:tcPr>
          <w:p w14:paraId="0AA8F7F7" w14:textId="22F819BC" w:rsidR="00FA4242" w:rsidRPr="00492773" w:rsidRDefault="00FA4242" w:rsidP="00FA4242">
            <w:pPr>
              <w:widowControl w:val="0"/>
              <w:rPr>
                <w:rFonts w:ascii="Georgia" w:hAnsi="Georgia" w:cs="Arial"/>
                <w:sz w:val="20"/>
                <w:szCs w:val="20"/>
                <w:highlight w:val="yellow"/>
              </w:rPr>
            </w:pPr>
            <w:r w:rsidRPr="00492773">
              <w:rPr>
                <w:rFonts w:ascii="Georgia" w:hAnsi="Georgia" w:cs="Arial"/>
                <w:sz w:val="20"/>
                <w:szCs w:val="20"/>
              </w:rPr>
              <w:t>op.</w:t>
            </w:r>
          </w:p>
        </w:tc>
        <w:tc>
          <w:tcPr>
            <w:tcW w:w="1154" w:type="dxa"/>
            <w:tcBorders>
              <w:bottom w:val="single" w:sz="4" w:space="0" w:color="000000"/>
              <w:right w:val="single" w:sz="4" w:space="0" w:color="000000"/>
            </w:tcBorders>
            <w:shd w:val="clear" w:color="auto" w:fill="auto"/>
            <w:vAlign w:val="bottom"/>
          </w:tcPr>
          <w:p w14:paraId="0F3D628D" w14:textId="5246CB9E" w:rsidR="00FA4242" w:rsidRPr="00FC2E0E" w:rsidRDefault="00FA4242" w:rsidP="00FA4242">
            <w:pPr>
              <w:widowControl w:val="0"/>
              <w:jc w:val="right"/>
              <w:rPr>
                <w:rFonts w:ascii="Georgia" w:hAnsi="Georgia" w:cs="Arial"/>
                <w:sz w:val="20"/>
                <w:szCs w:val="20"/>
                <w:highlight w:val="yellow"/>
              </w:rPr>
            </w:pPr>
            <w:r w:rsidRPr="00FC2E0E">
              <w:rPr>
                <w:rFonts w:ascii="Georgia" w:hAnsi="Georgia" w:cs="Arial"/>
                <w:sz w:val="20"/>
                <w:szCs w:val="20"/>
              </w:rPr>
              <w:t>120</w:t>
            </w:r>
          </w:p>
        </w:tc>
      </w:tr>
      <w:tr w:rsidR="00FA4242" w:rsidRPr="00FC2E0E" w14:paraId="2B365F24" w14:textId="77777777" w:rsidTr="00492773">
        <w:trPr>
          <w:trHeight w:val="159"/>
        </w:trPr>
        <w:tc>
          <w:tcPr>
            <w:tcW w:w="722" w:type="dxa"/>
            <w:tcBorders>
              <w:left w:val="single" w:sz="4" w:space="0" w:color="000000"/>
              <w:bottom w:val="single" w:sz="4" w:space="0" w:color="000000"/>
              <w:right w:val="single" w:sz="4" w:space="0" w:color="000000"/>
            </w:tcBorders>
            <w:shd w:val="clear" w:color="auto" w:fill="auto"/>
            <w:vAlign w:val="bottom"/>
          </w:tcPr>
          <w:p w14:paraId="6172E656" w14:textId="3446F5F0" w:rsidR="00FA4242" w:rsidRPr="00FC2E0E" w:rsidRDefault="00FA4242" w:rsidP="00FA4242">
            <w:pPr>
              <w:widowControl w:val="0"/>
              <w:jc w:val="right"/>
              <w:rPr>
                <w:rFonts w:ascii="Georgia" w:hAnsi="Georgia" w:cs="Arial"/>
                <w:sz w:val="20"/>
                <w:szCs w:val="20"/>
                <w:highlight w:val="yellow"/>
              </w:rPr>
            </w:pPr>
            <w:r w:rsidRPr="00FC2E0E">
              <w:rPr>
                <w:rFonts w:ascii="Georgia" w:hAnsi="Georgia" w:cs="Arial"/>
                <w:sz w:val="20"/>
                <w:szCs w:val="20"/>
              </w:rPr>
              <w:t>44</w:t>
            </w:r>
          </w:p>
        </w:tc>
        <w:tc>
          <w:tcPr>
            <w:tcW w:w="6521" w:type="dxa"/>
            <w:tcBorders>
              <w:bottom w:val="single" w:sz="4" w:space="0" w:color="000000"/>
              <w:right w:val="single" w:sz="4" w:space="0" w:color="000000"/>
            </w:tcBorders>
            <w:shd w:val="clear" w:color="auto" w:fill="auto"/>
            <w:vAlign w:val="bottom"/>
          </w:tcPr>
          <w:p w14:paraId="0FFB6443" w14:textId="748F71E7" w:rsidR="00FA4242" w:rsidRPr="00492773" w:rsidRDefault="00FA4242" w:rsidP="00FA4242">
            <w:pPr>
              <w:widowControl w:val="0"/>
              <w:rPr>
                <w:rFonts w:ascii="Georgia" w:hAnsi="Georgia" w:cs="Arial"/>
                <w:sz w:val="20"/>
                <w:szCs w:val="20"/>
                <w:highlight w:val="yellow"/>
              </w:rPr>
            </w:pPr>
            <w:proofErr w:type="spellStart"/>
            <w:r w:rsidRPr="00492773">
              <w:rPr>
                <w:rFonts w:ascii="Georgia" w:hAnsi="Georgia" w:cs="Arial"/>
                <w:sz w:val="20"/>
                <w:szCs w:val="20"/>
              </w:rPr>
              <w:t>Ondasetron</w:t>
            </w:r>
            <w:proofErr w:type="spellEnd"/>
            <w:r w:rsidRPr="00492773">
              <w:rPr>
                <w:rFonts w:ascii="Georgia" w:hAnsi="Georgia" w:cs="Arial"/>
                <w:sz w:val="20"/>
                <w:szCs w:val="20"/>
              </w:rPr>
              <w:t xml:space="preserve"> </w:t>
            </w:r>
            <w:proofErr w:type="spellStart"/>
            <w:r w:rsidRPr="00492773">
              <w:rPr>
                <w:rFonts w:ascii="Georgia" w:hAnsi="Georgia" w:cs="Arial"/>
                <w:sz w:val="20"/>
                <w:szCs w:val="20"/>
              </w:rPr>
              <w:t>roztw.do</w:t>
            </w:r>
            <w:proofErr w:type="spellEnd"/>
            <w:r w:rsidRPr="00492773">
              <w:rPr>
                <w:rFonts w:ascii="Georgia" w:hAnsi="Georgia" w:cs="Arial"/>
                <w:sz w:val="20"/>
                <w:szCs w:val="20"/>
              </w:rPr>
              <w:t xml:space="preserve"> </w:t>
            </w:r>
            <w:proofErr w:type="spellStart"/>
            <w:r w:rsidRPr="00492773">
              <w:rPr>
                <w:rFonts w:ascii="Georgia" w:hAnsi="Georgia" w:cs="Arial"/>
                <w:sz w:val="20"/>
                <w:szCs w:val="20"/>
              </w:rPr>
              <w:t>wstrz</w:t>
            </w:r>
            <w:proofErr w:type="spellEnd"/>
            <w:r w:rsidRPr="00492773">
              <w:rPr>
                <w:rFonts w:ascii="Georgia" w:hAnsi="Georgia" w:cs="Arial"/>
                <w:sz w:val="20"/>
                <w:szCs w:val="20"/>
              </w:rPr>
              <w:t>. 2mg/ml amp.4ml x 5szt.</w:t>
            </w:r>
          </w:p>
        </w:tc>
        <w:tc>
          <w:tcPr>
            <w:tcW w:w="992" w:type="dxa"/>
            <w:tcBorders>
              <w:bottom w:val="single" w:sz="4" w:space="0" w:color="000000"/>
              <w:right w:val="single" w:sz="4" w:space="0" w:color="000000"/>
            </w:tcBorders>
            <w:shd w:val="clear" w:color="auto" w:fill="auto"/>
            <w:vAlign w:val="bottom"/>
          </w:tcPr>
          <w:p w14:paraId="3A420AD9" w14:textId="4619AEE8" w:rsidR="00FA4242" w:rsidRPr="00492773" w:rsidRDefault="00FA4242" w:rsidP="00FA4242">
            <w:pPr>
              <w:widowControl w:val="0"/>
              <w:rPr>
                <w:rFonts w:ascii="Georgia" w:hAnsi="Georgia" w:cs="Arial"/>
                <w:sz w:val="20"/>
                <w:szCs w:val="20"/>
                <w:highlight w:val="yellow"/>
              </w:rPr>
            </w:pPr>
            <w:r w:rsidRPr="00492773">
              <w:rPr>
                <w:rFonts w:ascii="Georgia" w:hAnsi="Georgia" w:cs="Arial"/>
                <w:sz w:val="20"/>
                <w:szCs w:val="20"/>
              </w:rPr>
              <w:t>op.</w:t>
            </w:r>
          </w:p>
        </w:tc>
        <w:tc>
          <w:tcPr>
            <w:tcW w:w="1154" w:type="dxa"/>
            <w:tcBorders>
              <w:bottom w:val="single" w:sz="4" w:space="0" w:color="000000"/>
              <w:right w:val="single" w:sz="4" w:space="0" w:color="000000"/>
            </w:tcBorders>
            <w:shd w:val="clear" w:color="auto" w:fill="auto"/>
            <w:vAlign w:val="bottom"/>
          </w:tcPr>
          <w:p w14:paraId="12A6FCA1" w14:textId="5C40F427" w:rsidR="00FA4242" w:rsidRPr="00FC2E0E" w:rsidRDefault="00FA4242" w:rsidP="00FA4242">
            <w:pPr>
              <w:widowControl w:val="0"/>
              <w:jc w:val="right"/>
              <w:rPr>
                <w:rFonts w:ascii="Georgia" w:hAnsi="Georgia" w:cs="Arial"/>
                <w:sz w:val="20"/>
                <w:szCs w:val="20"/>
                <w:highlight w:val="yellow"/>
              </w:rPr>
            </w:pPr>
            <w:r w:rsidRPr="00FC2E0E">
              <w:rPr>
                <w:rFonts w:ascii="Georgia" w:hAnsi="Georgia" w:cs="Arial"/>
                <w:sz w:val="20"/>
                <w:szCs w:val="20"/>
              </w:rPr>
              <w:t>200</w:t>
            </w:r>
          </w:p>
        </w:tc>
      </w:tr>
      <w:tr w:rsidR="00FA4242" w:rsidRPr="00FC2E0E" w14:paraId="21A950B4" w14:textId="77777777" w:rsidTr="00492773">
        <w:trPr>
          <w:trHeight w:val="255"/>
        </w:trPr>
        <w:tc>
          <w:tcPr>
            <w:tcW w:w="722" w:type="dxa"/>
            <w:tcBorders>
              <w:left w:val="single" w:sz="4" w:space="0" w:color="000000"/>
              <w:bottom w:val="single" w:sz="4" w:space="0" w:color="000000"/>
              <w:right w:val="single" w:sz="4" w:space="0" w:color="000000"/>
            </w:tcBorders>
            <w:shd w:val="clear" w:color="auto" w:fill="auto"/>
            <w:vAlign w:val="bottom"/>
          </w:tcPr>
          <w:p w14:paraId="5FECB9D3" w14:textId="260880AB" w:rsidR="00FA4242" w:rsidRPr="00FC2E0E" w:rsidRDefault="00FA4242" w:rsidP="00FA4242">
            <w:pPr>
              <w:widowControl w:val="0"/>
              <w:jc w:val="right"/>
              <w:rPr>
                <w:rFonts w:ascii="Georgia" w:hAnsi="Georgia" w:cs="Arial"/>
                <w:sz w:val="20"/>
                <w:szCs w:val="20"/>
                <w:highlight w:val="yellow"/>
              </w:rPr>
            </w:pPr>
            <w:r w:rsidRPr="00FC2E0E">
              <w:rPr>
                <w:rFonts w:ascii="Georgia" w:hAnsi="Georgia" w:cs="Arial"/>
                <w:sz w:val="20"/>
                <w:szCs w:val="20"/>
              </w:rPr>
              <w:t>45</w:t>
            </w:r>
          </w:p>
        </w:tc>
        <w:tc>
          <w:tcPr>
            <w:tcW w:w="6521" w:type="dxa"/>
            <w:tcBorders>
              <w:bottom w:val="single" w:sz="4" w:space="0" w:color="000000"/>
              <w:right w:val="single" w:sz="4" w:space="0" w:color="000000"/>
            </w:tcBorders>
            <w:shd w:val="clear" w:color="auto" w:fill="auto"/>
            <w:vAlign w:val="bottom"/>
          </w:tcPr>
          <w:p w14:paraId="17A1B403" w14:textId="4E9F22F3" w:rsidR="00FA4242" w:rsidRPr="00492773" w:rsidRDefault="00FA4242" w:rsidP="00FA4242">
            <w:pPr>
              <w:widowControl w:val="0"/>
              <w:rPr>
                <w:rFonts w:ascii="Georgia" w:hAnsi="Georgia" w:cs="Arial"/>
                <w:sz w:val="20"/>
                <w:szCs w:val="20"/>
                <w:highlight w:val="yellow"/>
              </w:rPr>
            </w:pPr>
            <w:proofErr w:type="spellStart"/>
            <w:r w:rsidRPr="00492773">
              <w:rPr>
                <w:rFonts w:ascii="Georgia" w:hAnsi="Georgia" w:cs="Arial"/>
                <w:sz w:val="20"/>
                <w:szCs w:val="20"/>
              </w:rPr>
              <w:t>Prothrombinum</w:t>
            </w:r>
            <w:proofErr w:type="spellEnd"/>
            <w:r w:rsidRPr="00492773">
              <w:rPr>
                <w:rFonts w:ascii="Georgia" w:hAnsi="Georgia" w:cs="Arial"/>
                <w:sz w:val="20"/>
                <w:szCs w:val="20"/>
              </w:rPr>
              <w:t xml:space="preserve"> </w:t>
            </w:r>
            <w:proofErr w:type="spellStart"/>
            <w:r w:rsidRPr="00492773">
              <w:rPr>
                <w:rFonts w:ascii="Georgia" w:hAnsi="Georgia" w:cs="Arial"/>
                <w:sz w:val="20"/>
                <w:szCs w:val="20"/>
              </w:rPr>
              <w:t>multiplex</w:t>
            </w:r>
            <w:proofErr w:type="spellEnd"/>
            <w:r w:rsidRPr="00492773">
              <w:rPr>
                <w:rFonts w:ascii="Georgia" w:hAnsi="Georgia" w:cs="Arial"/>
                <w:sz w:val="20"/>
                <w:szCs w:val="20"/>
              </w:rPr>
              <w:t xml:space="preserve"> </w:t>
            </w:r>
            <w:proofErr w:type="spellStart"/>
            <w:r w:rsidRPr="00492773">
              <w:rPr>
                <w:rFonts w:ascii="Georgia" w:hAnsi="Georgia" w:cs="Arial"/>
                <w:sz w:val="20"/>
                <w:szCs w:val="20"/>
              </w:rPr>
              <w:t>humanum</w:t>
            </w:r>
            <w:proofErr w:type="spellEnd"/>
            <w:r w:rsidRPr="00492773">
              <w:rPr>
                <w:rFonts w:ascii="Georgia" w:hAnsi="Georgia" w:cs="Arial"/>
                <w:sz w:val="20"/>
                <w:szCs w:val="20"/>
              </w:rPr>
              <w:t xml:space="preserve"> 500j.m. </w:t>
            </w:r>
            <w:proofErr w:type="spellStart"/>
            <w:r w:rsidRPr="00492773">
              <w:rPr>
                <w:rFonts w:ascii="Georgia" w:hAnsi="Georgia" w:cs="Arial"/>
                <w:sz w:val="20"/>
                <w:szCs w:val="20"/>
              </w:rPr>
              <w:t>pr</w:t>
            </w:r>
            <w:proofErr w:type="spellEnd"/>
            <w:r w:rsidRPr="00492773">
              <w:rPr>
                <w:rFonts w:ascii="Georgia" w:hAnsi="Georgia" w:cs="Arial"/>
                <w:sz w:val="20"/>
                <w:szCs w:val="20"/>
              </w:rPr>
              <w:t>.+</w:t>
            </w:r>
            <w:proofErr w:type="spellStart"/>
            <w:r w:rsidRPr="00492773">
              <w:rPr>
                <w:rFonts w:ascii="Georgia" w:hAnsi="Georgia" w:cs="Arial"/>
                <w:sz w:val="20"/>
                <w:szCs w:val="20"/>
              </w:rPr>
              <w:t>rozp</w:t>
            </w:r>
            <w:proofErr w:type="spellEnd"/>
            <w:r w:rsidRPr="00492773">
              <w:rPr>
                <w:rFonts w:ascii="Georgia" w:hAnsi="Georgia" w:cs="Arial"/>
                <w:sz w:val="20"/>
                <w:szCs w:val="20"/>
              </w:rPr>
              <w:t>.</w:t>
            </w:r>
          </w:p>
        </w:tc>
        <w:tc>
          <w:tcPr>
            <w:tcW w:w="992" w:type="dxa"/>
            <w:tcBorders>
              <w:bottom w:val="single" w:sz="4" w:space="0" w:color="000000"/>
              <w:right w:val="single" w:sz="4" w:space="0" w:color="000000"/>
            </w:tcBorders>
            <w:shd w:val="clear" w:color="auto" w:fill="auto"/>
            <w:vAlign w:val="bottom"/>
          </w:tcPr>
          <w:p w14:paraId="3183A132" w14:textId="5F296CF1" w:rsidR="00FA4242" w:rsidRPr="00492773" w:rsidRDefault="00FA4242" w:rsidP="00FA4242">
            <w:pPr>
              <w:widowControl w:val="0"/>
              <w:rPr>
                <w:rFonts w:ascii="Georgia" w:hAnsi="Georgia" w:cs="Arial"/>
                <w:sz w:val="20"/>
                <w:szCs w:val="20"/>
                <w:highlight w:val="yellow"/>
              </w:rPr>
            </w:pPr>
            <w:r w:rsidRPr="00492773">
              <w:rPr>
                <w:rFonts w:ascii="Georgia" w:hAnsi="Georgia" w:cs="Arial"/>
                <w:sz w:val="20"/>
                <w:szCs w:val="20"/>
              </w:rPr>
              <w:t>op.</w:t>
            </w:r>
          </w:p>
        </w:tc>
        <w:tc>
          <w:tcPr>
            <w:tcW w:w="1154" w:type="dxa"/>
            <w:tcBorders>
              <w:bottom w:val="single" w:sz="4" w:space="0" w:color="000000"/>
              <w:right w:val="single" w:sz="4" w:space="0" w:color="000000"/>
            </w:tcBorders>
            <w:shd w:val="clear" w:color="auto" w:fill="auto"/>
            <w:vAlign w:val="bottom"/>
          </w:tcPr>
          <w:p w14:paraId="21CBC74B" w14:textId="241B8F1C" w:rsidR="00FA4242" w:rsidRPr="00FC2E0E" w:rsidRDefault="00FA4242" w:rsidP="00FA4242">
            <w:pPr>
              <w:widowControl w:val="0"/>
              <w:jc w:val="right"/>
              <w:rPr>
                <w:rFonts w:ascii="Georgia" w:hAnsi="Georgia" w:cs="Arial"/>
                <w:sz w:val="20"/>
                <w:szCs w:val="20"/>
                <w:highlight w:val="yellow"/>
              </w:rPr>
            </w:pPr>
            <w:r w:rsidRPr="00FC2E0E">
              <w:rPr>
                <w:rFonts w:ascii="Georgia" w:hAnsi="Georgia" w:cs="Arial"/>
                <w:sz w:val="20"/>
                <w:szCs w:val="20"/>
              </w:rPr>
              <w:t>15</w:t>
            </w:r>
          </w:p>
        </w:tc>
      </w:tr>
      <w:tr w:rsidR="00FA4242" w:rsidRPr="00FC2E0E" w14:paraId="7DC492D6" w14:textId="77777777" w:rsidTr="00492773">
        <w:trPr>
          <w:trHeight w:val="80"/>
        </w:trPr>
        <w:tc>
          <w:tcPr>
            <w:tcW w:w="722" w:type="dxa"/>
            <w:tcBorders>
              <w:left w:val="single" w:sz="4" w:space="0" w:color="000000"/>
              <w:bottom w:val="single" w:sz="4" w:space="0" w:color="000000"/>
              <w:right w:val="single" w:sz="4" w:space="0" w:color="000000"/>
            </w:tcBorders>
            <w:shd w:val="clear" w:color="auto" w:fill="auto"/>
            <w:vAlign w:val="bottom"/>
          </w:tcPr>
          <w:p w14:paraId="7789D5AA" w14:textId="587127F6" w:rsidR="00FA4242" w:rsidRPr="00FC2E0E" w:rsidRDefault="00FA4242" w:rsidP="00FA4242">
            <w:pPr>
              <w:widowControl w:val="0"/>
              <w:jc w:val="right"/>
              <w:rPr>
                <w:rFonts w:ascii="Georgia" w:hAnsi="Georgia" w:cs="Arial"/>
                <w:sz w:val="20"/>
                <w:szCs w:val="20"/>
                <w:highlight w:val="yellow"/>
              </w:rPr>
            </w:pPr>
            <w:r w:rsidRPr="00FC2E0E">
              <w:rPr>
                <w:rFonts w:ascii="Georgia" w:hAnsi="Georgia" w:cs="Arial"/>
                <w:sz w:val="20"/>
                <w:szCs w:val="20"/>
              </w:rPr>
              <w:t>46</w:t>
            </w:r>
          </w:p>
        </w:tc>
        <w:tc>
          <w:tcPr>
            <w:tcW w:w="6521" w:type="dxa"/>
            <w:tcBorders>
              <w:bottom w:val="single" w:sz="4" w:space="0" w:color="000000"/>
              <w:right w:val="single" w:sz="4" w:space="0" w:color="000000"/>
            </w:tcBorders>
            <w:shd w:val="clear" w:color="auto" w:fill="auto"/>
            <w:vAlign w:val="bottom"/>
          </w:tcPr>
          <w:p w14:paraId="7DD6D783" w14:textId="752C8C2B" w:rsidR="00FA4242" w:rsidRPr="00492773" w:rsidRDefault="00FA4242" w:rsidP="00FA4242">
            <w:pPr>
              <w:widowControl w:val="0"/>
              <w:rPr>
                <w:rFonts w:ascii="Georgia" w:hAnsi="Georgia" w:cs="Arial"/>
                <w:sz w:val="20"/>
                <w:szCs w:val="20"/>
                <w:highlight w:val="yellow"/>
              </w:rPr>
            </w:pPr>
            <w:r w:rsidRPr="00492773">
              <w:rPr>
                <w:rFonts w:ascii="Georgia" w:hAnsi="Georgia" w:cs="Arial"/>
                <w:sz w:val="20"/>
                <w:szCs w:val="20"/>
              </w:rPr>
              <w:t xml:space="preserve">Fibrynogen </w:t>
            </w:r>
            <w:proofErr w:type="spellStart"/>
            <w:r w:rsidRPr="00492773">
              <w:rPr>
                <w:rFonts w:ascii="Georgia" w:hAnsi="Georgia" w:cs="Arial"/>
                <w:sz w:val="20"/>
                <w:szCs w:val="20"/>
              </w:rPr>
              <w:t>humanum</w:t>
            </w:r>
            <w:proofErr w:type="spellEnd"/>
            <w:r w:rsidRPr="00492773">
              <w:rPr>
                <w:rFonts w:ascii="Georgia" w:hAnsi="Georgia" w:cs="Arial"/>
                <w:sz w:val="20"/>
                <w:szCs w:val="20"/>
              </w:rPr>
              <w:t xml:space="preserve"> 1g </w:t>
            </w:r>
            <w:proofErr w:type="spellStart"/>
            <w:r w:rsidRPr="00492773">
              <w:rPr>
                <w:rFonts w:ascii="Georgia" w:hAnsi="Georgia" w:cs="Arial"/>
                <w:sz w:val="20"/>
                <w:szCs w:val="20"/>
              </w:rPr>
              <w:t>pr.do</w:t>
            </w:r>
            <w:proofErr w:type="spellEnd"/>
            <w:r w:rsidRPr="00492773">
              <w:rPr>
                <w:rFonts w:ascii="Georgia" w:hAnsi="Georgia" w:cs="Arial"/>
                <w:sz w:val="20"/>
                <w:szCs w:val="20"/>
              </w:rPr>
              <w:t xml:space="preserve"> </w:t>
            </w:r>
            <w:proofErr w:type="spellStart"/>
            <w:r w:rsidRPr="00492773">
              <w:rPr>
                <w:rFonts w:ascii="Georgia" w:hAnsi="Georgia" w:cs="Arial"/>
                <w:sz w:val="20"/>
                <w:szCs w:val="20"/>
              </w:rPr>
              <w:t>sporz.r</w:t>
            </w:r>
            <w:proofErr w:type="spellEnd"/>
            <w:r w:rsidRPr="00492773">
              <w:rPr>
                <w:rFonts w:ascii="Georgia" w:hAnsi="Georgia" w:cs="Arial"/>
                <w:sz w:val="20"/>
                <w:szCs w:val="20"/>
              </w:rPr>
              <w:t xml:space="preserve">-rów do </w:t>
            </w:r>
            <w:proofErr w:type="spellStart"/>
            <w:r w:rsidRPr="00492773">
              <w:rPr>
                <w:rFonts w:ascii="Georgia" w:hAnsi="Georgia" w:cs="Arial"/>
                <w:sz w:val="20"/>
                <w:szCs w:val="20"/>
              </w:rPr>
              <w:t>wstrz.i</w:t>
            </w:r>
            <w:proofErr w:type="spellEnd"/>
            <w:r w:rsidRPr="00492773">
              <w:rPr>
                <w:rFonts w:ascii="Georgia" w:hAnsi="Georgia" w:cs="Arial"/>
                <w:sz w:val="20"/>
                <w:szCs w:val="20"/>
              </w:rPr>
              <w:t xml:space="preserve"> inf.</w:t>
            </w:r>
          </w:p>
        </w:tc>
        <w:tc>
          <w:tcPr>
            <w:tcW w:w="992" w:type="dxa"/>
            <w:tcBorders>
              <w:bottom w:val="single" w:sz="4" w:space="0" w:color="000000"/>
              <w:right w:val="single" w:sz="4" w:space="0" w:color="000000"/>
            </w:tcBorders>
            <w:shd w:val="clear" w:color="auto" w:fill="auto"/>
            <w:vAlign w:val="bottom"/>
          </w:tcPr>
          <w:p w14:paraId="3616A710" w14:textId="286A2B3B" w:rsidR="00FA4242" w:rsidRPr="00492773" w:rsidRDefault="00FA4242" w:rsidP="00FA4242">
            <w:pPr>
              <w:widowControl w:val="0"/>
              <w:rPr>
                <w:rFonts w:ascii="Georgia" w:hAnsi="Georgia" w:cs="Arial"/>
                <w:sz w:val="20"/>
                <w:szCs w:val="20"/>
                <w:highlight w:val="yellow"/>
              </w:rPr>
            </w:pPr>
            <w:r w:rsidRPr="00492773">
              <w:rPr>
                <w:rFonts w:ascii="Georgia" w:hAnsi="Georgia" w:cs="Arial"/>
                <w:sz w:val="20"/>
                <w:szCs w:val="20"/>
              </w:rPr>
              <w:t>szt.</w:t>
            </w:r>
          </w:p>
        </w:tc>
        <w:tc>
          <w:tcPr>
            <w:tcW w:w="1154" w:type="dxa"/>
            <w:tcBorders>
              <w:bottom w:val="single" w:sz="4" w:space="0" w:color="000000"/>
              <w:right w:val="single" w:sz="4" w:space="0" w:color="000000"/>
            </w:tcBorders>
            <w:shd w:val="clear" w:color="auto" w:fill="auto"/>
            <w:vAlign w:val="bottom"/>
          </w:tcPr>
          <w:p w14:paraId="1E13EF00" w14:textId="58D5A794" w:rsidR="00FA4242" w:rsidRPr="00FC2E0E" w:rsidRDefault="00FA4242" w:rsidP="00FA4242">
            <w:pPr>
              <w:widowControl w:val="0"/>
              <w:jc w:val="right"/>
              <w:rPr>
                <w:rFonts w:ascii="Georgia" w:hAnsi="Georgia" w:cs="Arial"/>
                <w:sz w:val="20"/>
                <w:szCs w:val="20"/>
                <w:highlight w:val="yellow"/>
              </w:rPr>
            </w:pPr>
            <w:r w:rsidRPr="00FC2E0E">
              <w:rPr>
                <w:rFonts w:ascii="Georgia" w:hAnsi="Georgia" w:cs="Arial"/>
                <w:sz w:val="20"/>
                <w:szCs w:val="20"/>
              </w:rPr>
              <w:t>4</w:t>
            </w:r>
          </w:p>
        </w:tc>
      </w:tr>
      <w:tr w:rsidR="00FA4242" w:rsidRPr="00FC2E0E" w14:paraId="1B78C57B" w14:textId="77777777" w:rsidTr="00492773">
        <w:trPr>
          <w:trHeight w:val="234"/>
        </w:trPr>
        <w:tc>
          <w:tcPr>
            <w:tcW w:w="722" w:type="dxa"/>
            <w:tcBorders>
              <w:left w:val="single" w:sz="4" w:space="0" w:color="000000"/>
              <w:bottom w:val="single" w:sz="4" w:space="0" w:color="000000"/>
              <w:right w:val="single" w:sz="4" w:space="0" w:color="000000"/>
            </w:tcBorders>
            <w:shd w:val="clear" w:color="auto" w:fill="auto"/>
            <w:vAlign w:val="bottom"/>
          </w:tcPr>
          <w:p w14:paraId="794212A6" w14:textId="42766D80" w:rsidR="00FA4242" w:rsidRPr="00FC2E0E" w:rsidRDefault="00FA4242" w:rsidP="00FA4242">
            <w:pPr>
              <w:widowControl w:val="0"/>
              <w:jc w:val="right"/>
              <w:rPr>
                <w:rFonts w:ascii="Georgia" w:hAnsi="Georgia" w:cs="Arial"/>
                <w:sz w:val="20"/>
                <w:szCs w:val="20"/>
                <w:highlight w:val="yellow"/>
              </w:rPr>
            </w:pPr>
            <w:r w:rsidRPr="00FC2E0E">
              <w:rPr>
                <w:rFonts w:ascii="Georgia" w:hAnsi="Georgia" w:cs="Arial"/>
                <w:sz w:val="20"/>
                <w:szCs w:val="20"/>
              </w:rPr>
              <w:t>47</w:t>
            </w:r>
          </w:p>
        </w:tc>
        <w:tc>
          <w:tcPr>
            <w:tcW w:w="6521" w:type="dxa"/>
            <w:tcBorders>
              <w:bottom w:val="single" w:sz="4" w:space="0" w:color="000000"/>
              <w:right w:val="single" w:sz="4" w:space="0" w:color="000000"/>
            </w:tcBorders>
            <w:shd w:val="clear" w:color="auto" w:fill="auto"/>
            <w:vAlign w:val="bottom"/>
          </w:tcPr>
          <w:p w14:paraId="76D274B2" w14:textId="297AE018" w:rsidR="00FA4242" w:rsidRPr="00492773" w:rsidRDefault="00FA4242" w:rsidP="00FA4242">
            <w:pPr>
              <w:widowControl w:val="0"/>
              <w:rPr>
                <w:rFonts w:ascii="Georgia" w:hAnsi="Georgia" w:cs="Arial"/>
                <w:sz w:val="20"/>
                <w:szCs w:val="20"/>
                <w:highlight w:val="yellow"/>
              </w:rPr>
            </w:pPr>
            <w:proofErr w:type="spellStart"/>
            <w:r w:rsidRPr="00492773">
              <w:rPr>
                <w:rFonts w:ascii="Georgia" w:hAnsi="Georgia" w:cs="Arial"/>
                <w:sz w:val="20"/>
                <w:szCs w:val="20"/>
              </w:rPr>
              <w:t>Thiethylperazine</w:t>
            </w:r>
            <w:proofErr w:type="spellEnd"/>
            <w:r w:rsidRPr="00492773">
              <w:rPr>
                <w:rFonts w:ascii="Georgia" w:hAnsi="Georgia" w:cs="Arial"/>
                <w:sz w:val="20"/>
                <w:szCs w:val="20"/>
              </w:rPr>
              <w:t xml:space="preserve"> </w:t>
            </w:r>
            <w:proofErr w:type="spellStart"/>
            <w:r w:rsidRPr="00492773">
              <w:rPr>
                <w:rFonts w:ascii="Georgia" w:hAnsi="Georgia" w:cs="Arial"/>
                <w:sz w:val="20"/>
                <w:szCs w:val="20"/>
              </w:rPr>
              <w:t>maleate</w:t>
            </w:r>
            <w:proofErr w:type="spellEnd"/>
            <w:r w:rsidRPr="00492773">
              <w:rPr>
                <w:rFonts w:ascii="Georgia" w:hAnsi="Georgia" w:cs="Arial"/>
                <w:sz w:val="20"/>
                <w:szCs w:val="20"/>
              </w:rPr>
              <w:t xml:space="preserve"> r-r do wstrz.6,5mg/ml x 5szt.</w:t>
            </w:r>
          </w:p>
        </w:tc>
        <w:tc>
          <w:tcPr>
            <w:tcW w:w="992" w:type="dxa"/>
            <w:tcBorders>
              <w:bottom w:val="single" w:sz="4" w:space="0" w:color="000000"/>
              <w:right w:val="single" w:sz="4" w:space="0" w:color="000000"/>
            </w:tcBorders>
            <w:shd w:val="clear" w:color="auto" w:fill="auto"/>
            <w:vAlign w:val="bottom"/>
          </w:tcPr>
          <w:p w14:paraId="02D3BD64" w14:textId="494EF037" w:rsidR="00FA4242" w:rsidRPr="00492773" w:rsidRDefault="00FA4242" w:rsidP="00FA4242">
            <w:pPr>
              <w:widowControl w:val="0"/>
              <w:rPr>
                <w:rFonts w:ascii="Georgia" w:hAnsi="Georgia" w:cs="Arial"/>
                <w:sz w:val="20"/>
                <w:szCs w:val="20"/>
                <w:highlight w:val="yellow"/>
              </w:rPr>
            </w:pPr>
            <w:r w:rsidRPr="00492773">
              <w:rPr>
                <w:rFonts w:ascii="Georgia" w:hAnsi="Georgia" w:cs="Arial"/>
                <w:sz w:val="20"/>
                <w:szCs w:val="20"/>
              </w:rPr>
              <w:t>op.</w:t>
            </w:r>
          </w:p>
        </w:tc>
        <w:tc>
          <w:tcPr>
            <w:tcW w:w="1154" w:type="dxa"/>
            <w:tcBorders>
              <w:bottom w:val="single" w:sz="4" w:space="0" w:color="000000"/>
              <w:right w:val="single" w:sz="4" w:space="0" w:color="000000"/>
            </w:tcBorders>
            <w:shd w:val="clear" w:color="auto" w:fill="auto"/>
            <w:vAlign w:val="bottom"/>
          </w:tcPr>
          <w:p w14:paraId="10154806" w14:textId="7C19160C" w:rsidR="00FA4242" w:rsidRPr="00FC2E0E" w:rsidRDefault="00FA4242" w:rsidP="00FA4242">
            <w:pPr>
              <w:widowControl w:val="0"/>
              <w:jc w:val="right"/>
              <w:rPr>
                <w:rFonts w:ascii="Georgia" w:hAnsi="Georgia" w:cs="Arial"/>
                <w:sz w:val="20"/>
                <w:szCs w:val="20"/>
                <w:highlight w:val="yellow"/>
              </w:rPr>
            </w:pPr>
            <w:r w:rsidRPr="00FC2E0E">
              <w:rPr>
                <w:rFonts w:ascii="Georgia" w:hAnsi="Georgia" w:cs="Arial"/>
                <w:sz w:val="20"/>
                <w:szCs w:val="20"/>
              </w:rPr>
              <w:t>100</w:t>
            </w:r>
          </w:p>
        </w:tc>
      </w:tr>
      <w:tr w:rsidR="00FA4242" w:rsidRPr="00FC2E0E" w14:paraId="2542B058" w14:textId="77777777" w:rsidTr="00492773">
        <w:trPr>
          <w:trHeight w:val="290"/>
        </w:trPr>
        <w:tc>
          <w:tcPr>
            <w:tcW w:w="722" w:type="dxa"/>
            <w:tcBorders>
              <w:left w:val="single" w:sz="4" w:space="0" w:color="000000"/>
              <w:bottom w:val="single" w:sz="4" w:space="0" w:color="000000"/>
              <w:right w:val="single" w:sz="4" w:space="0" w:color="000000"/>
            </w:tcBorders>
            <w:shd w:val="clear" w:color="auto" w:fill="auto"/>
            <w:vAlign w:val="bottom"/>
          </w:tcPr>
          <w:p w14:paraId="033CCC1D" w14:textId="028C731D" w:rsidR="00FA4242" w:rsidRPr="00FC2E0E" w:rsidRDefault="00FA4242" w:rsidP="00FA4242">
            <w:pPr>
              <w:widowControl w:val="0"/>
              <w:jc w:val="right"/>
              <w:rPr>
                <w:rFonts w:ascii="Georgia" w:hAnsi="Georgia" w:cs="Arial"/>
                <w:sz w:val="20"/>
                <w:szCs w:val="20"/>
                <w:highlight w:val="yellow"/>
              </w:rPr>
            </w:pPr>
            <w:r w:rsidRPr="00FC2E0E">
              <w:rPr>
                <w:rFonts w:ascii="Georgia" w:hAnsi="Georgia" w:cs="Arial"/>
                <w:sz w:val="20"/>
                <w:szCs w:val="20"/>
              </w:rPr>
              <w:t>48</w:t>
            </w:r>
          </w:p>
        </w:tc>
        <w:tc>
          <w:tcPr>
            <w:tcW w:w="6521" w:type="dxa"/>
            <w:tcBorders>
              <w:bottom w:val="single" w:sz="4" w:space="0" w:color="000000"/>
              <w:right w:val="single" w:sz="4" w:space="0" w:color="000000"/>
            </w:tcBorders>
            <w:shd w:val="clear" w:color="auto" w:fill="auto"/>
            <w:vAlign w:val="bottom"/>
          </w:tcPr>
          <w:p w14:paraId="4E6F3280" w14:textId="74DDDB27" w:rsidR="00FA4242" w:rsidRPr="00492773" w:rsidRDefault="00FA4242" w:rsidP="00FA4242">
            <w:pPr>
              <w:widowControl w:val="0"/>
              <w:rPr>
                <w:rFonts w:ascii="Georgia" w:hAnsi="Georgia" w:cs="Arial"/>
                <w:sz w:val="20"/>
                <w:szCs w:val="20"/>
                <w:highlight w:val="yellow"/>
              </w:rPr>
            </w:pPr>
            <w:proofErr w:type="spellStart"/>
            <w:r w:rsidRPr="00492773">
              <w:rPr>
                <w:rFonts w:ascii="Georgia" w:hAnsi="Georgia" w:cs="Arial"/>
                <w:sz w:val="20"/>
                <w:szCs w:val="20"/>
              </w:rPr>
              <w:t>Tranexamic</w:t>
            </w:r>
            <w:proofErr w:type="spellEnd"/>
            <w:r w:rsidRPr="00492773">
              <w:rPr>
                <w:rFonts w:ascii="Georgia" w:hAnsi="Georgia" w:cs="Arial"/>
                <w:sz w:val="20"/>
                <w:szCs w:val="20"/>
              </w:rPr>
              <w:t xml:space="preserve"> </w:t>
            </w:r>
            <w:proofErr w:type="spellStart"/>
            <w:r w:rsidRPr="00492773">
              <w:rPr>
                <w:rFonts w:ascii="Georgia" w:hAnsi="Georgia" w:cs="Arial"/>
                <w:sz w:val="20"/>
                <w:szCs w:val="20"/>
              </w:rPr>
              <w:t>acid</w:t>
            </w:r>
            <w:proofErr w:type="spellEnd"/>
            <w:r w:rsidRPr="00492773">
              <w:rPr>
                <w:rFonts w:ascii="Georgia" w:hAnsi="Georgia" w:cs="Arial"/>
                <w:sz w:val="20"/>
                <w:szCs w:val="20"/>
              </w:rPr>
              <w:t xml:space="preserve"> inj.i.v.100mg/ml op.5amp.po 5ml</w:t>
            </w:r>
          </w:p>
        </w:tc>
        <w:tc>
          <w:tcPr>
            <w:tcW w:w="992" w:type="dxa"/>
            <w:tcBorders>
              <w:bottom w:val="single" w:sz="4" w:space="0" w:color="000000"/>
              <w:right w:val="single" w:sz="4" w:space="0" w:color="000000"/>
            </w:tcBorders>
            <w:shd w:val="clear" w:color="auto" w:fill="auto"/>
            <w:vAlign w:val="bottom"/>
          </w:tcPr>
          <w:p w14:paraId="1AF13AA9" w14:textId="2B45E2E7" w:rsidR="00FA4242" w:rsidRPr="00492773" w:rsidRDefault="00FA4242" w:rsidP="00FA4242">
            <w:pPr>
              <w:widowControl w:val="0"/>
              <w:rPr>
                <w:rFonts w:ascii="Georgia" w:hAnsi="Georgia" w:cs="Arial"/>
                <w:sz w:val="20"/>
                <w:szCs w:val="20"/>
                <w:highlight w:val="yellow"/>
              </w:rPr>
            </w:pPr>
            <w:r w:rsidRPr="00492773">
              <w:rPr>
                <w:rFonts w:ascii="Georgia" w:hAnsi="Georgia" w:cs="Arial"/>
                <w:sz w:val="20"/>
                <w:szCs w:val="20"/>
              </w:rPr>
              <w:t>op.</w:t>
            </w:r>
          </w:p>
        </w:tc>
        <w:tc>
          <w:tcPr>
            <w:tcW w:w="1154" w:type="dxa"/>
            <w:tcBorders>
              <w:bottom w:val="single" w:sz="4" w:space="0" w:color="000000"/>
              <w:right w:val="single" w:sz="4" w:space="0" w:color="000000"/>
            </w:tcBorders>
            <w:shd w:val="clear" w:color="auto" w:fill="auto"/>
            <w:vAlign w:val="bottom"/>
          </w:tcPr>
          <w:p w14:paraId="33642DED" w14:textId="356BE0ED" w:rsidR="00FA4242" w:rsidRPr="00FC2E0E" w:rsidRDefault="00FA4242" w:rsidP="00FA4242">
            <w:pPr>
              <w:widowControl w:val="0"/>
              <w:jc w:val="right"/>
              <w:rPr>
                <w:rFonts w:ascii="Georgia" w:hAnsi="Georgia" w:cs="Arial"/>
                <w:sz w:val="20"/>
                <w:szCs w:val="20"/>
                <w:highlight w:val="yellow"/>
              </w:rPr>
            </w:pPr>
            <w:r w:rsidRPr="00FC2E0E">
              <w:rPr>
                <w:rFonts w:ascii="Georgia" w:hAnsi="Georgia" w:cs="Arial"/>
                <w:sz w:val="20"/>
                <w:szCs w:val="20"/>
              </w:rPr>
              <w:t>900</w:t>
            </w:r>
          </w:p>
        </w:tc>
      </w:tr>
      <w:tr w:rsidR="00FA4242" w:rsidRPr="00FC2E0E" w14:paraId="3E70916D" w14:textId="77777777" w:rsidTr="00492773">
        <w:trPr>
          <w:trHeight w:val="450"/>
        </w:trPr>
        <w:tc>
          <w:tcPr>
            <w:tcW w:w="722" w:type="dxa"/>
            <w:tcBorders>
              <w:left w:val="single" w:sz="4" w:space="0" w:color="000000"/>
              <w:bottom w:val="single" w:sz="4" w:space="0" w:color="000000"/>
              <w:right w:val="single" w:sz="4" w:space="0" w:color="000000"/>
            </w:tcBorders>
            <w:shd w:val="clear" w:color="auto" w:fill="auto"/>
            <w:vAlign w:val="bottom"/>
          </w:tcPr>
          <w:p w14:paraId="0A73F23E" w14:textId="602D6BA6" w:rsidR="00FA4242" w:rsidRPr="00FC2E0E" w:rsidRDefault="00FA4242" w:rsidP="00FA4242">
            <w:pPr>
              <w:widowControl w:val="0"/>
              <w:jc w:val="right"/>
              <w:rPr>
                <w:rFonts w:ascii="Georgia" w:hAnsi="Georgia" w:cs="Arial"/>
                <w:sz w:val="20"/>
                <w:szCs w:val="20"/>
                <w:highlight w:val="yellow"/>
              </w:rPr>
            </w:pPr>
            <w:r w:rsidRPr="00FC2E0E">
              <w:rPr>
                <w:rFonts w:ascii="Georgia" w:hAnsi="Georgia" w:cs="Arial"/>
                <w:sz w:val="20"/>
                <w:szCs w:val="20"/>
              </w:rPr>
              <w:t>49</w:t>
            </w:r>
          </w:p>
        </w:tc>
        <w:tc>
          <w:tcPr>
            <w:tcW w:w="6521" w:type="dxa"/>
            <w:tcBorders>
              <w:bottom w:val="single" w:sz="4" w:space="0" w:color="000000"/>
              <w:right w:val="single" w:sz="4" w:space="0" w:color="000000"/>
            </w:tcBorders>
            <w:shd w:val="clear" w:color="auto" w:fill="auto"/>
            <w:vAlign w:val="bottom"/>
          </w:tcPr>
          <w:p w14:paraId="1D20F8EF" w14:textId="76D37B04" w:rsidR="00FA4242" w:rsidRPr="00492773" w:rsidRDefault="00FA4242" w:rsidP="00FA4242">
            <w:pPr>
              <w:widowControl w:val="0"/>
              <w:rPr>
                <w:rFonts w:ascii="Georgia" w:hAnsi="Georgia" w:cs="Arial"/>
                <w:sz w:val="20"/>
                <w:szCs w:val="20"/>
                <w:highlight w:val="yellow"/>
              </w:rPr>
            </w:pPr>
            <w:proofErr w:type="spellStart"/>
            <w:r w:rsidRPr="00492773">
              <w:rPr>
                <w:rFonts w:ascii="Georgia" w:hAnsi="Georgia" w:cs="Arial"/>
                <w:sz w:val="20"/>
                <w:szCs w:val="20"/>
              </w:rPr>
              <w:t>Amphotericin</w:t>
            </w:r>
            <w:proofErr w:type="spellEnd"/>
            <w:r w:rsidRPr="00492773">
              <w:rPr>
                <w:rFonts w:ascii="Georgia" w:hAnsi="Georgia" w:cs="Arial"/>
                <w:sz w:val="20"/>
                <w:szCs w:val="20"/>
              </w:rPr>
              <w:t xml:space="preserve"> B </w:t>
            </w:r>
            <w:proofErr w:type="spellStart"/>
            <w:r w:rsidRPr="00492773">
              <w:rPr>
                <w:rFonts w:ascii="Georgia" w:hAnsi="Georgia" w:cs="Arial"/>
                <w:sz w:val="20"/>
                <w:szCs w:val="20"/>
              </w:rPr>
              <w:t>pr.do</w:t>
            </w:r>
            <w:proofErr w:type="spellEnd"/>
            <w:r w:rsidRPr="00492773">
              <w:rPr>
                <w:rFonts w:ascii="Georgia" w:hAnsi="Georgia" w:cs="Arial"/>
                <w:sz w:val="20"/>
                <w:szCs w:val="20"/>
              </w:rPr>
              <w:t xml:space="preserve"> </w:t>
            </w:r>
            <w:proofErr w:type="spellStart"/>
            <w:r w:rsidRPr="00492773">
              <w:rPr>
                <w:rFonts w:ascii="Georgia" w:hAnsi="Georgia" w:cs="Arial"/>
                <w:sz w:val="20"/>
                <w:szCs w:val="20"/>
              </w:rPr>
              <w:t>sporz.r</w:t>
            </w:r>
            <w:proofErr w:type="spellEnd"/>
            <w:r w:rsidRPr="00492773">
              <w:rPr>
                <w:rFonts w:ascii="Georgia" w:hAnsi="Georgia" w:cs="Arial"/>
                <w:sz w:val="20"/>
                <w:szCs w:val="20"/>
              </w:rPr>
              <w:t>-rów do inf. 50mg, fiolka</w:t>
            </w:r>
          </w:p>
        </w:tc>
        <w:tc>
          <w:tcPr>
            <w:tcW w:w="992" w:type="dxa"/>
            <w:tcBorders>
              <w:bottom w:val="single" w:sz="4" w:space="0" w:color="000000"/>
              <w:right w:val="single" w:sz="4" w:space="0" w:color="000000"/>
            </w:tcBorders>
            <w:shd w:val="clear" w:color="auto" w:fill="auto"/>
            <w:vAlign w:val="bottom"/>
          </w:tcPr>
          <w:p w14:paraId="14FABC72" w14:textId="27F497C7" w:rsidR="00FA4242" w:rsidRPr="00492773" w:rsidRDefault="00FA4242" w:rsidP="00FA4242">
            <w:pPr>
              <w:widowControl w:val="0"/>
              <w:rPr>
                <w:rFonts w:ascii="Georgia" w:hAnsi="Georgia" w:cs="Arial"/>
                <w:sz w:val="20"/>
                <w:szCs w:val="20"/>
                <w:highlight w:val="yellow"/>
              </w:rPr>
            </w:pPr>
            <w:r w:rsidRPr="00492773">
              <w:rPr>
                <w:rFonts w:ascii="Georgia" w:hAnsi="Georgia" w:cs="Arial"/>
                <w:sz w:val="20"/>
                <w:szCs w:val="20"/>
              </w:rPr>
              <w:t>szt.</w:t>
            </w:r>
          </w:p>
        </w:tc>
        <w:tc>
          <w:tcPr>
            <w:tcW w:w="1154" w:type="dxa"/>
            <w:tcBorders>
              <w:bottom w:val="single" w:sz="4" w:space="0" w:color="000000"/>
              <w:right w:val="single" w:sz="4" w:space="0" w:color="000000"/>
            </w:tcBorders>
            <w:shd w:val="clear" w:color="auto" w:fill="auto"/>
            <w:vAlign w:val="bottom"/>
          </w:tcPr>
          <w:p w14:paraId="721C3029" w14:textId="68F3A84A" w:rsidR="00FA4242" w:rsidRPr="00FC2E0E" w:rsidRDefault="00FA4242" w:rsidP="00FA4242">
            <w:pPr>
              <w:widowControl w:val="0"/>
              <w:jc w:val="right"/>
              <w:rPr>
                <w:rFonts w:ascii="Georgia" w:hAnsi="Georgia" w:cs="Arial"/>
                <w:sz w:val="20"/>
                <w:szCs w:val="20"/>
                <w:highlight w:val="yellow"/>
              </w:rPr>
            </w:pPr>
            <w:r w:rsidRPr="00FC2E0E">
              <w:rPr>
                <w:rFonts w:ascii="Georgia" w:hAnsi="Georgia" w:cs="Arial"/>
                <w:sz w:val="20"/>
                <w:szCs w:val="20"/>
              </w:rPr>
              <w:t>60</w:t>
            </w:r>
          </w:p>
        </w:tc>
      </w:tr>
      <w:tr w:rsidR="00FA4242" w:rsidRPr="00FC2E0E" w14:paraId="174E0D41" w14:textId="77777777" w:rsidTr="00492773">
        <w:trPr>
          <w:trHeight w:val="255"/>
        </w:trPr>
        <w:tc>
          <w:tcPr>
            <w:tcW w:w="722" w:type="dxa"/>
            <w:tcBorders>
              <w:left w:val="single" w:sz="4" w:space="0" w:color="000000"/>
              <w:bottom w:val="single" w:sz="4" w:space="0" w:color="000000"/>
              <w:right w:val="single" w:sz="4" w:space="0" w:color="000000"/>
            </w:tcBorders>
            <w:shd w:val="clear" w:color="auto" w:fill="auto"/>
            <w:vAlign w:val="bottom"/>
          </w:tcPr>
          <w:p w14:paraId="7F87D83D" w14:textId="288BA0ED" w:rsidR="00FA4242" w:rsidRPr="00FC2E0E" w:rsidRDefault="00FA4242" w:rsidP="00FA4242">
            <w:pPr>
              <w:widowControl w:val="0"/>
              <w:jc w:val="right"/>
              <w:rPr>
                <w:rFonts w:ascii="Georgia" w:hAnsi="Georgia" w:cs="Arial"/>
                <w:sz w:val="20"/>
                <w:szCs w:val="20"/>
                <w:highlight w:val="yellow"/>
              </w:rPr>
            </w:pPr>
            <w:r w:rsidRPr="00FC2E0E">
              <w:rPr>
                <w:rFonts w:ascii="Georgia" w:hAnsi="Georgia" w:cs="Arial"/>
                <w:sz w:val="20"/>
                <w:szCs w:val="20"/>
              </w:rPr>
              <w:t>50</w:t>
            </w:r>
          </w:p>
        </w:tc>
        <w:tc>
          <w:tcPr>
            <w:tcW w:w="6521" w:type="dxa"/>
            <w:tcBorders>
              <w:bottom w:val="single" w:sz="4" w:space="0" w:color="000000"/>
              <w:right w:val="single" w:sz="4" w:space="0" w:color="000000"/>
            </w:tcBorders>
            <w:shd w:val="clear" w:color="auto" w:fill="auto"/>
            <w:vAlign w:val="bottom"/>
          </w:tcPr>
          <w:p w14:paraId="197F8D9B" w14:textId="6FBC669F" w:rsidR="00FA4242" w:rsidRPr="00492773" w:rsidRDefault="00FA4242" w:rsidP="00FA4242">
            <w:pPr>
              <w:widowControl w:val="0"/>
              <w:rPr>
                <w:rFonts w:ascii="Georgia" w:hAnsi="Georgia" w:cs="Arial"/>
                <w:sz w:val="20"/>
                <w:szCs w:val="20"/>
                <w:highlight w:val="yellow"/>
              </w:rPr>
            </w:pPr>
            <w:proofErr w:type="spellStart"/>
            <w:r w:rsidRPr="00492773">
              <w:rPr>
                <w:rFonts w:ascii="Georgia" w:hAnsi="Georgia" w:cs="Arial"/>
                <w:sz w:val="20"/>
                <w:szCs w:val="20"/>
              </w:rPr>
              <w:t>Hydroxyzinum</w:t>
            </w:r>
            <w:proofErr w:type="spellEnd"/>
            <w:r w:rsidRPr="00492773">
              <w:rPr>
                <w:rFonts w:ascii="Georgia" w:hAnsi="Georgia" w:cs="Arial"/>
                <w:sz w:val="20"/>
                <w:szCs w:val="20"/>
              </w:rPr>
              <w:t xml:space="preserve"> </w:t>
            </w:r>
            <w:proofErr w:type="spellStart"/>
            <w:r w:rsidRPr="00492773">
              <w:rPr>
                <w:rFonts w:ascii="Georgia" w:hAnsi="Georgia" w:cs="Arial"/>
                <w:sz w:val="20"/>
                <w:szCs w:val="20"/>
              </w:rPr>
              <w:t>inj</w:t>
            </w:r>
            <w:proofErr w:type="spellEnd"/>
            <w:r w:rsidRPr="00492773">
              <w:rPr>
                <w:rFonts w:ascii="Georgia" w:hAnsi="Georgia" w:cs="Arial"/>
                <w:sz w:val="20"/>
                <w:szCs w:val="20"/>
              </w:rPr>
              <w:t xml:space="preserve">. 0,1g/2ml x 5 </w:t>
            </w:r>
            <w:proofErr w:type="spellStart"/>
            <w:r w:rsidRPr="00492773">
              <w:rPr>
                <w:rFonts w:ascii="Georgia" w:hAnsi="Georgia" w:cs="Arial"/>
                <w:sz w:val="20"/>
                <w:szCs w:val="20"/>
              </w:rPr>
              <w:t>szt</w:t>
            </w:r>
            <w:proofErr w:type="spellEnd"/>
          </w:p>
        </w:tc>
        <w:tc>
          <w:tcPr>
            <w:tcW w:w="992" w:type="dxa"/>
            <w:tcBorders>
              <w:bottom w:val="single" w:sz="4" w:space="0" w:color="000000"/>
              <w:right w:val="single" w:sz="4" w:space="0" w:color="000000"/>
            </w:tcBorders>
            <w:shd w:val="clear" w:color="auto" w:fill="auto"/>
            <w:vAlign w:val="bottom"/>
          </w:tcPr>
          <w:p w14:paraId="4D682715" w14:textId="5A105EA2" w:rsidR="00FA4242" w:rsidRPr="00492773" w:rsidRDefault="00FA4242" w:rsidP="00FA4242">
            <w:pPr>
              <w:widowControl w:val="0"/>
              <w:rPr>
                <w:rFonts w:ascii="Georgia" w:hAnsi="Georgia" w:cs="Arial"/>
                <w:sz w:val="20"/>
                <w:szCs w:val="20"/>
                <w:highlight w:val="yellow"/>
              </w:rPr>
            </w:pPr>
            <w:r w:rsidRPr="00492773">
              <w:rPr>
                <w:rFonts w:ascii="Georgia" w:hAnsi="Georgia" w:cs="Arial"/>
                <w:sz w:val="20"/>
                <w:szCs w:val="20"/>
              </w:rPr>
              <w:t>op.</w:t>
            </w:r>
          </w:p>
        </w:tc>
        <w:tc>
          <w:tcPr>
            <w:tcW w:w="1154" w:type="dxa"/>
            <w:tcBorders>
              <w:bottom w:val="single" w:sz="4" w:space="0" w:color="000000"/>
              <w:right w:val="single" w:sz="4" w:space="0" w:color="000000"/>
            </w:tcBorders>
            <w:shd w:val="clear" w:color="auto" w:fill="auto"/>
            <w:vAlign w:val="bottom"/>
          </w:tcPr>
          <w:p w14:paraId="2FB03E2D" w14:textId="6A2D9441" w:rsidR="00FA4242" w:rsidRPr="00FC2E0E" w:rsidRDefault="00FA4242" w:rsidP="00FA4242">
            <w:pPr>
              <w:widowControl w:val="0"/>
              <w:jc w:val="right"/>
              <w:rPr>
                <w:rFonts w:ascii="Georgia" w:hAnsi="Georgia" w:cs="Arial"/>
                <w:sz w:val="20"/>
                <w:szCs w:val="20"/>
                <w:highlight w:val="yellow"/>
              </w:rPr>
            </w:pPr>
            <w:r w:rsidRPr="00FC2E0E">
              <w:rPr>
                <w:rFonts w:ascii="Georgia" w:hAnsi="Georgia" w:cs="Arial"/>
                <w:sz w:val="20"/>
                <w:szCs w:val="20"/>
              </w:rPr>
              <w:t>130</w:t>
            </w:r>
          </w:p>
        </w:tc>
      </w:tr>
      <w:tr w:rsidR="00FA4242" w:rsidRPr="00FC2E0E" w14:paraId="19321697" w14:textId="77777777" w:rsidTr="00492773">
        <w:trPr>
          <w:trHeight w:val="255"/>
        </w:trPr>
        <w:tc>
          <w:tcPr>
            <w:tcW w:w="722" w:type="dxa"/>
            <w:tcBorders>
              <w:left w:val="single" w:sz="4" w:space="0" w:color="000000"/>
              <w:bottom w:val="single" w:sz="4" w:space="0" w:color="000000"/>
              <w:right w:val="single" w:sz="4" w:space="0" w:color="000000"/>
            </w:tcBorders>
            <w:shd w:val="clear" w:color="auto" w:fill="auto"/>
            <w:vAlign w:val="bottom"/>
          </w:tcPr>
          <w:p w14:paraId="285F4657" w14:textId="3E59D0D6" w:rsidR="00FA4242" w:rsidRPr="00FC2E0E" w:rsidRDefault="00FA4242" w:rsidP="00FA4242">
            <w:pPr>
              <w:widowControl w:val="0"/>
              <w:jc w:val="right"/>
              <w:rPr>
                <w:rFonts w:ascii="Georgia" w:hAnsi="Georgia" w:cs="Arial"/>
                <w:sz w:val="20"/>
                <w:szCs w:val="20"/>
                <w:highlight w:val="yellow"/>
              </w:rPr>
            </w:pPr>
            <w:r w:rsidRPr="00FC2E0E">
              <w:rPr>
                <w:rFonts w:ascii="Georgia" w:hAnsi="Georgia" w:cs="Arial"/>
                <w:sz w:val="20"/>
                <w:szCs w:val="20"/>
              </w:rPr>
              <w:t>51</w:t>
            </w:r>
          </w:p>
        </w:tc>
        <w:tc>
          <w:tcPr>
            <w:tcW w:w="6521" w:type="dxa"/>
            <w:tcBorders>
              <w:bottom w:val="single" w:sz="4" w:space="0" w:color="000000"/>
              <w:right w:val="single" w:sz="4" w:space="0" w:color="000000"/>
            </w:tcBorders>
            <w:shd w:val="clear" w:color="auto" w:fill="auto"/>
            <w:vAlign w:val="bottom"/>
          </w:tcPr>
          <w:p w14:paraId="6A1A3545" w14:textId="18C110EC" w:rsidR="00FA4242" w:rsidRPr="00492773" w:rsidRDefault="00FA4242" w:rsidP="00FA4242">
            <w:pPr>
              <w:widowControl w:val="0"/>
              <w:rPr>
                <w:rFonts w:ascii="Georgia" w:hAnsi="Georgia" w:cs="Arial"/>
                <w:sz w:val="20"/>
                <w:szCs w:val="20"/>
                <w:highlight w:val="yellow"/>
              </w:rPr>
            </w:pPr>
            <w:proofErr w:type="spellStart"/>
            <w:r w:rsidRPr="00492773">
              <w:rPr>
                <w:rFonts w:ascii="Georgia" w:hAnsi="Georgia" w:cs="Arial"/>
                <w:sz w:val="20"/>
                <w:szCs w:val="20"/>
              </w:rPr>
              <w:t>Ascorbic</w:t>
            </w:r>
            <w:proofErr w:type="spellEnd"/>
            <w:r w:rsidRPr="00492773">
              <w:rPr>
                <w:rFonts w:ascii="Georgia" w:hAnsi="Georgia" w:cs="Arial"/>
                <w:sz w:val="20"/>
                <w:szCs w:val="20"/>
              </w:rPr>
              <w:t xml:space="preserve"> </w:t>
            </w:r>
            <w:proofErr w:type="spellStart"/>
            <w:r w:rsidRPr="00492773">
              <w:rPr>
                <w:rFonts w:ascii="Georgia" w:hAnsi="Georgia" w:cs="Arial"/>
                <w:sz w:val="20"/>
                <w:szCs w:val="20"/>
              </w:rPr>
              <w:t>acid</w:t>
            </w:r>
            <w:proofErr w:type="spellEnd"/>
            <w:r w:rsidRPr="00492773">
              <w:rPr>
                <w:rFonts w:ascii="Georgia" w:hAnsi="Georgia" w:cs="Arial"/>
                <w:sz w:val="20"/>
                <w:szCs w:val="20"/>
              </w:rPr>
              <w:t xml:space="preserve"> inj.500mg/5ml  x 10szt.</w:t>
            </w:r>
          </w:p>
        </w:tc>
        <w:tc>
          <w:tcPr>
            <w:tcW w:w="992" w:type="dxa"/>
            <w:tcBorders>
              <w:bottom w:val="single" w:sz="4" w:space="0" w:color="000000"/>
              <w:right w:val="single" w:sz="4" w:space="0" w:color="000000"/>
            </w:tcBorders>
            <w:shd w:val="clear" w:color="auto" w:fill="auto"/>
            <w:vAlign w:val="bottom"/>
          </w:tcPr>
          <w:p w14:paraId="0A7A84B7" w14:textId="0ADD7399" w:rsidR="00FA4242" w:rsidRPr="00492773" w:rsidRDefault="00FA4242" w:rsidP="00FA4242">
            <w:pPr>
              <w:widowControl w:val="0"/>
              <w:rPr>
                <w:rFonts w:ascii="Georgia" w:hAnsi="Georgia" w:cs="Arial"/>
                <w:sz w:val="20"/>
                <w:szCs w:val="20"/>
                <w:highlight w:val="yellow"/>
              </w:rPr>
            </w:pPr>
            <w:r w:rsidRPr="00492773">
              <w:rPr>
                <w:rFonts w:ascii="Georgia" w:hAnsi="Georgia" w:cs="Arial"/>
                <w:sz w:val="20"/>
                <w:szCs w:val="20"/>
              </w:rPr>
              <w:t>op.</w:t>
            </w:r>
          </w:p>
        </w:tc>
        <w:tc>
          <w:tcPr>
            <w:tcW w:w="1154" w:type="dxa"/>
            <w:tcBorders>
              <w:bottom w:val="single" w:sz="4" w:space="0" w:color="000000"/>
              <w:right w:val="single" w:sz="4" w:space="0" w:color="000000"/>
            </w:tcBorders>
            <w:shd w:val="clear" w:color="auto" w:fill="auto"/>
            <w:vAlign w:val="bottom"/>
          </w:tcPr>
          <w:p w14:paraId="1942227F" w14:textId="12FAA124" w:rsidR="00FA4242" w:rsidRPr="00FC2E0E" w:rsidRDefault="00FA4242" w:rsidP="00FA4242">
            <w:pPr>
              <w:widowControl w:val="0"/>
              <w:jc w:val="right"/>
              <w:rPr>
                <w:rFonts w:ascii="Georgia" w:hAnsi="Georgia" w:cs="Arial"/>
                <w:sz w:val="20"/>
                <w:szCs w:val="20"/>
                <w:highlight w:val="yellow"/>
              </w:rPr>
            </w:pPr>
            <w:r w:rsidRPr="00FC2E0E">
              <w:rPr>
                <w:rFonts w:ascii="Georgia" w:hAnsi="Georgia" w:cs="Arial"/>
                <w:sz w:val="20"/>
                <w:szCs w:val="20"/>
              </w:rPr>
              <w:t>40</w:t>
            </w:r>
          </w:p>
        </w:tc>
      </w:tr>
      <w:tr w:rsidR="00FA4242" w:rsidRPr="00FC2E0E" w14:paraId="3380A923" w14:textId="77777777" w:rsidTr="00492773">
        <w:trPr>
          <w:trHeight w:val="255"/>
        </w:trPr>
        <w:tc>
          <w:tcPr>
            <w:tcW w:w="722" w:type="dxa"/>
            <w:tcBorders>
              <w:left w:val="single" w:sz="4" w:space="0" w:color="000000"/>
              <w:bottom w:val="single" w:sz="4" w:space="0" w:color="000000"/>
              <w:right w:val="single" w:sz="4" w:space="0" w:color="000000"/>
            </w:tcBorders>
            <w:shd w:val="clear" w:color="auto" w:fill="auto"/>
            <w:vAlign w:val="bottom"/>
          </w:tcPr>
          <w:p w14:paraId="31995807" w14:textId="32A48F53" w:rsidR="00FA4242" w:rsidRPr="00FC2E0E" w:rsidRDefault="00FA4242" w:rsidP="00FA4242">
            <w:pPr>
              <w:widowControl w:val="0"/>
              <w:jc w:val="right"/>
              <w:rPr>
                <w:rFonts w:ascii="Georgia" w:hAnsi="Georgia" w:cs="Arial"/>
                <w:sz w:val="20"/>
                <w:szCs w:val="20"/>
                <w:highlight w:val="yellow"/>
              </w:rPr>
            </w:pPr>
            <w:r w:rsidRPr="00FC2E0E">
              <w:rPr>
                <w:rFonts w:ascii="Georgia" w:hAnsi="Georgia" w:cs="Arial"/>
                <w:sz w:val="20"/>
                <w:szCs w:val="20"/>
              </w:rPr>
              <w:t>52</w:t>
            </w:r>
          </w:p>
        </w:tc>
        <w:tc>
          <w:tcPr>
            <w:tcW w:w="6521" w:type="dxa"/>
            <w:tcBorders>
              <w:bottom w:val="single" w:sz="4" w:space="0" w:color="000000"/>
              <w:right w:val="single" w:sz="4" w:space="0" w:color="000000"/>
            </w:tcBorders>
            <w:shd w:val="clear" w:color="auto" w:fill="auto"/>
            <w:vAlign w:val="bottom"/>
          </w:tcPr>
          <w:p w14:paraId="62D2CEB8" w14:textId="221D1AB2" w:rsidR="00FA4242" w:rsidRPr="00492773" w:rsidRDefault="00FA4242" w:rsidP="00FA4242">
            <w:pPr>
              <w:widowControl w:val="0"/>
              <w:rPr>
                <w:rFonts w:ascii="Georgia" w:hAnsi="Georgia" w:cs="Arial"/>
                <w:sz w:val="20"/>
                <w:szCs w:val="20"/>
                <w:highlight w:val="yellow"/>
              </w:rPr>
            </w:pPr>
            <w:proofErr w:type="spellStart"/>
            <w:r w:rsidRPr="00492773">
              <w:rPr>
                <w:rFonts w:ascii="Georgia" w:hAnsi="Georgia" w:cs="Arial"/>
                <w:sz w:val="20"/>
                <w:szCs w:val="20"/>
              </w:rPr>
              <w:t>Torasemide</w:t>
            </w:r>
            <w:proofErr w:type="spellEnd"/>
            <w:r w:rsidRPr="00492773">
              <w:rPr>
                <w:rFonts w:ascii="Georgia" w:hAnsi="Georgia" w:cs="Arial"/>
                <w:sz w:val="20"/>
                <w:szCs w:val="20"/>
              </w:rPr>
              <w:t xml:space="preserve"> inj.20mg/4ml x 5 szt.</w:t>
            </w:r>
          </w:p>
        </w:tc>
        <w:tc>
          <w:tcPr>
            <w:tcW w:w="992" w:type="dxa"/>
            <w:tcBorders>
              <w:bottom w:val="single" w:sz="4" w:space="0" w:color="000000"/>
              <w:right w:val="single" w:sz="4" w:space="0" w:color="000000"/>
            </w:tcBorders>
            <w:shd w:val="clear" w:color="auto" w:fill="auto"/>
            <w:vAlign w:val="bottom"/>
          </w:tcPr>
          <w:p w14:paraId="4C51624D" w14:textId="7C917667" w:rsidR="00FA4242" w:rsidRPr="00492773" w:rsidRDefault="00FA4242" w:rsidP="00FA4242">
            <w:pPr>
              <w:widowControl w:val="0"/>
              <w:rPr>
                <w:rFonts w:ascii="Georgia" w:hAnsi="Georgia" w:cs="Arial"/>
                <w:sz w:val="20"/>
                <w:szCs w:val="20"/>
                <w:highlight w:val="yellow"/>
              </w:rPr>
            </w:pPr>
            <w:r w:rsidRPr="00492773">
              <w:rPr>
                <w:rFonts w:ascii="Georgia" w:hAnsi="Georgia" w:cs="Arial"/>
                <w:sz w:val="20"/>
                <w:szCs w:val="20"/>
              </w:rPr>
              <w:t>op.</w:t>
            </w:r>
          </w:p>
        </w:tc>
        <w:tc>
          <w:tcPr>
            <w:tcW w:w="1154" w:type="dxa"/>
            <w:tcBorders>
              <w:bottom w:val="single" w:sz="4" w:space="0" w:color="000000"/>
              <w:right w:val="single" w:sz="4" w:space="0" w:color="000000"/>
            </w:tcBorders>
            <w:shd w:val="clear" w:color="auto" w:fill="auto"/>
            <w:vAlign w:val="bottom"/>
          </w:tcPr>
          <w:p w14:paraId="69350EAB" w14:textId="65CB8699" w:rsidR="00FA4242" w:rsidRPr="00FC2E0E" w:rsidRDefault="00FA4242" w:rsidP="00FA4242">
            <w:pPr>
              <w:widowControl w:val="0"/>
              <w:jc w:val="right"/>
              <w:rPr>
                <w:rFonts w:ascii="Georgia" w:hAnsi="Georgia" w:cs="Arial"/>
                <w:sz w:val="20"/>
                <w:szCs w:val="20"/>
                <w:highlight w:val="yellow"/>
              </w:rPr>
            </w:pPr>
            <w:r w:rsidRPr="00FC2E0E">
              <w:rPr>
                <w:rFonts w:ascii="Georgia" w:hAnsi="Georgia" w:cs="Arial"/>
                <w:sz w:val="20"/>
                <w:szCs w:val="20"/>
              </w:rPr>
              <w:t>560</w:t>
            </w:r>
          </w:p>
        </w:tc>
      </w:tr>
      <w:tr w:rsidR="00FA4242" w:rsidRPr="00FC2E0E" w14:paraId="4A85B450" w14:textId="77777777" w:rsidTr="00492773">
        <w:trPr>
          <w:trHeight w:val="255"/>
        </w:trPr>
        <w:tc>
          <w:tcPr>
            <w:tcW w:w="722" w:type="dxa"/>
            <w:tcBorders>
              <w:left w:val="single" w:sz="4" w:space="0" w:color="000000"/>
              <w:bottom w:val="single" w:sz="4" w:space="0" w:color="000000"/>
              <w:right w:val="single" w:sz="4" w:space="0" w:color="000000"/>
            </w:tcBorders>
            <w:shd w:val="clear" w:color="auto" w:fill="auto"/>
            <w:vAlign w:val="bottom"/>
          </w:tcPr>
          <w:p w14:paraId="69E57695" w14:textId="7218229B" w:rsidR="00FA4242" w:rsidRPr="00FC2E0E" w:rsidRDefault="00FA4242" w:rsidP="00FA4242">
            <w:pPr>
              <w:widowControl w:val="0"/>
              <w:jc w:val="right"/>
              <w:rPr>
                <w:rFonts w:ascii="Georgia" w:hAnsi="Georgia" w:cs="Arial"/>
                <w:sz w:val="20"/>
                <w:szCs w:val="20"/>
                <w:highlight w:val="yellow"/>
              </w:rPr>
            </w:pPr>
            <w:r w:rsidRPr="00FC2E0E">
              <w:rPr>
                <w:rFonts w:ascii="Georgia" w:hAnsi="Georgia" w:cs="Arial"/>
                <w:sz w:val="20"/>
                <w:szCs w:val="20"/>
              </w:rPr>
              <w:t>53</w:t>
            </w:r>
          </w:p>
        </w:tc>
        <w:tc>
          <w:tcPr>
            <w:tcW w:w="6521" w:type="dxa"/>
            <w:tcBorders>
              <w:bottom w:val="single" w:sz="4" w:space="0" w:color="000000"/>
              <w:right w:val="single" w:sz="4" w:space="0" w:color="000000"/>
            </w:tcBorders>
            <w:shd w:val="clear" w:color="auto" w:fill="auto"/>
            <w:vAlign w:val="bottom"/>
          </w:tcPr>
          <w:p w14:paraId="23032E4A" w14:textId="1BE6B7DB" w:rsidR="00FA4242" w:rsidRPr="00492773" w:rsidRDefault="00FA4242" w:rsidP="00FA4242">
            <w:pPr>
              <w:widowControl w:val="0"/>
              <w:rPr>
                <w:rFonts w:ascii="Georgia" w:hAnsi="Georgia" w:cs="Arial"/>
                <w:sz w:val="20"/>
                <w:szCs w:val="20"/>
                <w:highlight w:val="yellow"/>
              </w:rPr>
            </w:pPr>
            <w:proofErr w:type="spellStart"/>
            <w:r w:rsidRPr="00492773">
              <w:rPr>
                <w:rFonts w:ascii="Georgia" w:hAnsi="Georgia" w:cs="Arial"/>
                <w:sz w:val="20"/>
                <w:szCs w:val="20"/>
              </w:rPr>
              <w:t>Phytomenadione</w:t>
            </w:r>
            <w:proofErr w:type="spellEnd"/>
            <w:r w:rsidRPr="00492773">
              <w:rPr>
                <w:rFonts w:ascii="Georgia" w:hAnsi="Georgia" w:cs="Arial"/>
                <w:sz w:val="20"/>
                <w:szCs w:val="20"/>
              </w:rPr>
              <w:t xml:space="preserve"> </w:t>
            </w:r>
            <w:proofErr w:type="spellStart"/>
            <w:r w:rsidRPr="00492773">
              <w:rPr>
                <w:rFonts w:ascii="Georgia" w:hAnsi="Georgia" w:cs="Arial"/>
                <w:sz w:val="20"/>
                <w:szCs w:val="20"/>
              </w:rPr>
              <w:t>inj.dom</w:t>
            </w:r>
            <w:proofErr w:type="spellEnd"/>
            <w:r w:rsidRPr="00492773">
              <w:rPr>
                <w:rFonts w:ascii="Georgia" w:hAnsi="Georgia" w:cs="Arial"/>
                <w:sz w:val="20"/>
                <w:szCs w:val="20"/>
              </w:rPr>
              <w:t xml:space="preserve">.      </w:t>
            </w:r>
            <w:r w:rsidRPr="00492773">
              <w:rPr>
                <w:rFonts w:ascii="Georgia" w:hAnsi="Georgia" w:cs="Arial"/>
                <w:sz w:val="20"/>
                <w:szCs w:val="20"/>
              </w:rPr>
              <w:br/>
              <w:t>10mg/1ml x 5szt.</w:t>
            </w:r>
          </w:p>
        </w:tc>
        <w:tc>
          <w:tcPr>
            <w:tcW w:w="992" w:type="dxa"/>
            <w:tcBorders>
              <w:right w:val="single" w:sz="4" w:space="0" w:color="000000"/>
            </w:tcBorders>
            <w:shd w:val="clear" w:color="auto" w:fill="auto"/>
            <w:vAlign w:val="bottom"/>
          </w:tcPr>
          <w:p w14:paraId="4C137F89" w14:textId="0608A33E" w:rsidR="00FA4242" w:rsidRPr="00492773" w:rsidRDefault="00FA4242" w:rsidP="00FA4242">
            <w:pPr>
              <w:widowControl w:val="0"/>
              <w:rPr>
                <w:rFonts w:ascii="Georgia" w:hAnsi="Georgia" w:cs="Arial"/>
                <w:sz w:val="20"/>
                <w:szCs w:val="20"/>
                <w:highlight w:val="yellow"/>
              </w:rPr>
            </w:pPr>
            <w:r w:rsidRPr="00492773">
              <w:rPr>
                <w:rFonts w:ascii="Georgia" w:hAnsi="Georgia" w:cs="Arial"/>
                <w:sz w:val="20"/>
                <w:szCs w:val="20"/>
              </w:rPr>
              <w:t>op.</w:t>
            </w:r>
          </w:p>
        </w:tc>
        <w:tc>
          <w:tcPr>
            <w:tcW w:w="1154" w:type="dxa"/>
            <w:tcBorders>
              <w:right w:val="single" w:sz="4" w:space="0" w:color="000000"/>
            </w:tcBorders>
            <w:shd w:val="clear" w:color="auto" w:fill="auto"/>
            <w:vAlign w:val="bottom"/>
          </w:tcPr>
          <w:p w14:paraId="23107C85" w14:textId="6FEE51E5" w:rsidR="00FA4242" w:rsidRPr="00FC2E0E" w:rsidRDefault="00FA4242" w:rsidP="00FA4242">
            <w:pPr>
              <w:widowControl w:val="0"/>
              <w:jc w:val="right"/>
              <w:rPr>
                <w:rFonts w:ascii="Georgia" w:hAnsi="Georgia" w:cs="Arial"/>
                <w:sz w:val="20"/>
                <w:szCs w:val="20"/>
                <w:highlight w:val="yellow"/>
              </w:rPr>
            </w:pPr>
            <w:r w:rsidRPr="00FC2E0E">
              <w:rPr>
                <w:rFonts w:ascii="Georgia" w:hAnsi="Georgia" w:cs="Arial"/>
                <w:sz w:val="20"/>
                <w:szCs w:val="20"/>
              </w:rPr>
              <w:t>130</w:t>
            </w:r>
          </w:p>
        </w:tc>
      </w:tr>
      <w:tr w:rsidR="00FA4242" w:rsidRPr="00FC2E0E" w14:paraId="4C79AACC" w14:textId="77777777" w:rsidTr="00492773">
        <w:trPr>
          <w:trHeight w:val="255"/>
        </w:trPr>
        <w:tc>
          <w:tcPr>
            <w:tcW w:w="722" w:type="dxa"/>
            <w:tcBorders>
              <w:left w:val="single" w:sz="4" w:space="0" w:color="000000"/>
              <w:bottom w:val="single" w:sz="4" w:space="0" w:color="000000"/>
              <w:right w:val="single" w:sz="4" w:space="0" w:color="000000"/>
            </w:tcBorders>
            <w:shd w:val="clear" w:color="auto" w:fill="auto"/>
            <w:vAlign w:val="bottom"/>
          </w:tcPr>
          <w:p w14:paraId="06632B2C" w14:textId="407725E4" w:rsidR="00FA4242" w:rsidRPr="00FC2E0E" w:rsidRDefault="00FA4242" w:rsidP="00FA4242">
            <w:pPr>
              <w:widowControl w:val="0"/>
              <w:jc w:val="right"/>
              <w:rPr>
                <w:rFonts w:ascii="Georgia" w:hAnsi="Georgia" w:cs="Arial"/>
                <w:sz w:val="20"/>
                <w:szCs w:val="20"/>
                <w:highlight w:val="yellow"/>
              </w:rPr>
            </w:pPr>
            <w:r w:rsidRPr="00FC2E0E">
              <w:rPr>
                <w:rFonts w:ascii="Georgia" w:hAnsi="Georgia" w:cs="Arial"/>
                <w:sz w:val="20"/>
                <w:szCs w:val="20"/>
              </w:rPr>
              <w:t>54</w:t>
            </w:r>
          </w:p>
        </w:tc>
        <w:tc>
          <w:tcPr>
            <w:tcW w:w="6521" w:type="dxa"/>
            <w:tcBorders>
              <w:bottom w:val="single" w:sz="4" w:space="0" w:color="000000"/>
              <w:right w:val="single" w:sz="4" w:space="0" w:color="000000"/>
            </w:tcBorders>
            <w:shd w:val="clear" w:color="auto" w:fill="auto"/>
            <w:vAlign w:val="bottom"/>
          </w:tcPr>
          <w:p w14:paraId="257BDCC0" w14:textId="26340156" w:rsidR="00FA4242" w:rsidRPr="00492773" w:rsidRDefault="00FA4242" w:rsidP="00FA4242">
            <w:pPr>
              <w:widowControl w:val="0"/>
              <w:rPr>
                <w:rFonts w:ascii="Georgia" w:hAnsi="Georgia" w:cs="Arial"/>
                <w:sz w:val="20"/>
                <w:szCs w:val="20"/>
                <w:highlight w:val="yellow"/>
              </w:rPr>
            </w:pPr>
            <w:proofErr w:type="spellStart"/>
            <w:r w:rsidRPr="00492773">
              <w:rPr>
                <w:rFonts w:ascii="Georgia" w:hAnsi="Georgia" w:cs="Arial"/>
                <w:sz w:val="20"/>
                <w:szCs w:val="20"/>
              </w:rPr>
              <w:t>Drotaverine</w:t>
            </w:r>
            <w:proofErr w:type="spellEnd"/>
            <w:r w:rsidRPr="00492773">
              <w:rPr>
                <w:rFonts w:ascii="Georgia" w:hAnsi="Georgia" w:cs="Arial"/>
                <w:sz w:val="20"/>
                <w:szCs w:val="20"/>
              </w:rPr>
              <w:t xml:space="preserve"> h/chl.amp.40mg/2ml  x 5amp.</w:t>
            </w:r>
          </w:p>
        </w:tc>
        <w:tc>
          <w:tcPr>
            <w:tcW w:w="992" w:type="dxa"/>
            <w:tcBorders>
              <w:top w:val="single" w:sz="4" w:space="0" w:color="000000"/>
              <w:right w:val="single" w:sz="4" w:space="0" w:color="000000"/>
            </w:tcBorders>
            <w:shd w:val="clear" w:color="auto" w:fill="auto"/>
            <w:vAlign w:val="bottom"/>
          </w:tcPr>
          <w:p w14:paraId="1BD07A35" w14:textId="65156B50" w:rsidR="00FA4242" w:rsidRPr="00492773" w:rsidRDefault="00FA4242" w:rsidP="00FA4242">
            <w:pPr>
              <w:widowControl w:val="0"/>
              <w:rPr>
                <w:rFonts w:ascii="Georgia" w:hAnsi="Georgia" w:cs="Arial"/>
                <w:sz w:val="20"/>
                <w:szCs w:val="20"/>
                <w:highlight w:val="yellow"/>
              </w:rPr>
            </w:pPr>
            <w:r w:rsidRPr="00492773">
              <w:rPr>
                <w:rFonts w:ascii="Georgia" w:hAnsi="Georgia" w:cs="Arial"/>
                <w:sz w:val="20"/>
                <w:szCs w:val="20"/>
              </w:rPr>
              <w:t>op.</w:t>
            </w:r>
          </w:p>
        </w:tc>
        <w:tc>
          <w:tcPr>
            <w:tcW w:w="1154" w:type="dxa"/>
            <w:tcBorders>
              <w:top w:val="single" w:sz="4" w:space="0" w:color="000000"/>
              <w:right w:val="single" w:sz="4" w:space="0" w:color="000000"/>
            </w:tcBorders>
            <w:shd w:val="clear" w:color="auto" w:fill="auto"/>
            <w:vAlign w:val="bottom"/>
          </w:tcPr>
          <w:p w14:paraId="27ED0F88" w14:textId="272AC0AF" w:rsidR="00FA4242" w:rsidRPr="00FC2E0E" w:rsidRDefault="00FA4242" w:rsidP="00FA4242">
            <w:pPr>
              <w:widowControl w:val="0"/>
              <w:jc w:val="right"/>
              <w:rPr>
                <w:rFonts w:ascii="Georgia" w:hAnsi="Georgia" w:cs="Arial"/>
                <w:sz w:val="20"/>
                <w:szCs w:val="20"/>
                <w:highlight w:val="yellow"/>
              </w:rPr>
            </w:pPr>
            <w:r w:rsidRPr="00FC2E0E">
              <w:rPr>
                <w:rFonts w:ascii="Georgia" w:hAnsi="Georgia" w:cs="Arial"/>
                <w:sz w:val="20"/>
                <w:szCs w:val="20"/>
              </w:rPr>
              <w:t>1250</w:t>
            </w:r>
          </w:p>
        </w:tc>
      </w:tr>
      <w:tr w:rsidR="00FA4242" w:rsidRPr="00FC2E0E" w14:paraId="5FB0ED86" w14:textId="77777777" w:rsidTr="00492773">
        <w:trPr>
          <w:trHeight w:val="255"/>
        </w:trPr>
        <w:tc>
          <w:tcPr>
            <w:tcW w:w="722" w:type="dxa"/>
            <w:tcBorders>
              <w:left w:val="single" w:sz="4" w:space="0" w:color="000000"/>
              <w:bottom w:val="single" w:sz="4" w:space="0" w:color="000000"/>
              <w:right w:val="single" w:sz="4" w:space="0" w:color="000000"/>
            </w:tcBorders>
            <w:shd w:val="clear" w:color="auto" w:fill="auto"/>
            <w:vAlign w:val="bottom"/>
          </w:tcPr>
          <w:p w14:paraId="729A3E81" w14:textId="5426E10E" w:rsidR="00FA4242" w:rsidRPr="00FC2E0E" w:rsidRDefault="00FA4242" w:rsidP="00FA4242">
            <w:pPr>
              <w:widowControl w:val="0"/>
              <w:jc w:val="right"/>
              <w:rPr>
                <w:rFonts w:ascii="Georgia" w:hAnsi="Georgia" w:cs="Arial"/>
                <w:sz w:val="20"/>
                <w:szCs w:val="20"/>
                <w:highlight w:val="yellow"/>
              </w:rPr>
            </w:pPr>
            <w:r w:rsidRPr="00FC2E0E">
              <w:rPr>
                <w:rFonts w:ascii="Georgia" w:hAnsi="Georgia" w:cs="Arial"/>
                <w:sz w:val="20"/>
                <w:szCs w:val="20"/>
              </w:rPr>
              <w:t>55</w:t>
            </w:r>
          </w:p>
        </w:tc>
        <w:tc>
          <w:tcPr>
            <w:tcW w:w="6521" w:type="dxa"/>
            <w:tcBorders>
              <w:bottom w:val="single" w:sz="4" w:space="0" w:color="000000"/>
              <w:right w:val="single" w:sz="4" w:space="0" w:color="000000"/>
            </w:tcBorders>
            <w:shd w:val="clear" w:color="auto" w:fill="auto"/>
            <w:vAlign w:val="bottom"/>
          </w:tcPr>
          <w:p w14:paraId="225CD85F" w14:textId="4DC921C9" w:rsidR="00FA4242" w:rsidRPr="00492773" w:rsidRDefault="00FA4242" w:rsidP="00FA4242">
            <w:pPr>
              <w:widowControl w:val="0"/>
              <w:rPr>
                <w:rFonts w:ascii="Georgia" w:hAnsi="Georgia" w:cs="Arial"/>
                <w:sz w:val="20"/>
                <w:szCs w:val="20"/>
                <w:highlight w:val="yellow"/>
              </w:rPr>
            </w:pPr>
            <w:proofErr w:type="spellStart"/>
            <w:r w:rsidRPr="00492773">
              <w:rPr>
                <w:rFonts w:ascii="Georgia" w:hAnsi="Georgia" w:cs="Arial"/>
                <w:sz w:val="20"/>
                <w:szCs w:val="20"/>
              </w:rPr>
              <w:t>Bethametason</w:t>
            </w:r>
            <w:proofErr w:type="spellEnd"/>
            <w:r w:rsidRPr="00492773">
              <w:rPr>
                <w:rFonts w:ascii="Georgia" w:hAnsi="Georgia" w:cs="Arial"/>
                <w:sz w:val="20"/>
                <w:szCs w:val="20"/>
              </w:rPr>
              <w:t xml:space="preserve"> </w:t>
            </w:r>
            <w:proofErr w:type="spellStart"/>
            <w:r w:rsidRPr="00492773">
              <w:rPr>
                <w:rFonts w:ascii="Georgia" w:hAnsi="Georgia" w:cs="Arial"/>
                <w:sz w:val="20"/>
                <w:szCs w:val="20"/>
              </w:rPr>
              <w:t>disodium</w:t>
            </w:r>
            <w:proofErr w:type="spellEnd"/>
            <w:r w:rsidRPr="00492773">
              <w:rPr>
                <w:rFonts w:ascii="Georgia" w:hAnsi="Georgia" w:cs="Arial"/>
                <w:sz w:val="20"/>
                <w:szCs w:val="20"/>
              </w:rPr>
              <w:t xml:space="preserve"> </w:t>
            </w:r>
            <w:proofErr w:type="spellStart"/>
            <w:r w:rsidRPr="00492773">
              <w:rPr>
                <w:rFonts w:ascii="Georgia" w:hAnsi="Georgia" w:cs="Arial"/>
                <w:sz w:val="20"/>
                <w:szCs w:val="20"/>
              </w:rPr>
              <w:t>phosph</w:t>
            </w:r>
            <w:proofErr w:type="spellEnd"/>
            <w:r w:rsidRPr="00492773">
              <w:rPr>
                <w:rFonts w:ascii="Georgia" w:hAnsi="Georgia" w:cs="Arial"/>
                <w:sz w:val="20"/>
                <w:szCs w:val="20"/>
              </w:rPr>
              <w:t>. 4mg/ml amp.1ml</w:t>
            </w:r>
          </w:p>
        </w:tc>
        <w:tc>
          <w:tcPr>
            <w:tcW w:w="992" w:type="dxa"/>
            <w:tcBorders>
              <w:top w:val="single" w:sz="4" w:space="0" w:color="000000"/>
              <w:right w:val="single" w:sz="4" w:space="0" w:color="000000"/>
            </w:tcBorders>
            <w:shd w:val="clear" w:color="auto" w:fill="auto"/>
            <w:vAlign w:val="bottom"/>
          </w:tcPr>
          <w:p w14:paraId="5EE57194" w14:textId="0AF5BE2F" w:rsidR="00FA4242" w:rsidRPr="00492773" w:rsidRDefault="00FA4242" w:rsidP="00FA4242">
            <w:pPr>
              <w:widowControl w:val="0"/>
              <w:rPr>
                <w:rFonts w:ascii="Georgia" w:hAnsi="Georgia" w:cs="Arial"/>
                <w:sz w:val="20"/>
                <w:szCs w:val="20"/>
                <w:highlight w:val="yellow"/>
              </w:rPr>
            </w:pPr>
            <w:r w:rsidRPr="00492773">
              <w:rPr>
                <w:rFonts w:ascii="Georgia" w:hAnsi="Georgia" w:cs="Arial"/>
                <w:sz w:val="20"/>
                <w:szCs w:val="20"/>
              </w:rPr>
              <w:t>szt.</w:t>
            </w:r>
          </w:p>
        </w:tc>
        <w:tc>
          <w:tcPr>
            <w:tcW w:w="1154" w:type="dxa"/>
            <w:tcBorders>
              <w:top w:val="single" w:sz="4" w:space="0" w:color="000000"/>
              <w:right w:val="single" w:sz="4" w:space="0" w:color="000000"/>
            </w:tcBorders>
            <w:shd w:val="clear" w:color="auto" w:fill="auto"/>
            <w:vAlign w:val="bottom"/>
          </w:tcPr>
          <w:p w14:paraId="23431608" w14:textId="27DCFC5D" w:rsidR="00FA4242" w:rsidRPr="00FC2E0E" w:rsidRDefault="00FA4242" w:rsidP="00FA4242">
            <w:pPr>
              <w:widowControl w:val="0"/>
              <w:jc w:val="right"/>
              <w:rPr>
                <w:rFonts w:ascii="Georgia" w:hAnsi="Georgia" w:cs="Arial"/>
                <w:sz w:val="20"/>
                <w:szCs w:val="20"/>
                <w:highlight w:val="yellow"/>
              </w:rPr>
            </w:pPr>
            <w:r w:rsidRPr="00FC2E0E">
              <w:rPr>
                <w:rFonts w:ascii="Georgia" w:hAnsi="Georgia" w:cs="Arial"/>
                <w:sz w:val="20"/>
                <w:szCs w:val="20"/>
              </w:rPr>
              <w:t>700</w:t>
            </w:r>
          </w:p>
        </w:tc>
      </w:tr>
      <w:tr w:rsidR="00FA4242" w:rsidRPr="00FC2E0E" w14:paraId="7934FE0E" w14:textId="77777777" w:rsidTr="00492773">
        <w:trPr>
          <w:trHeight w:val="255"/>
        </w:trPr>
        <w:tc>
          <w:tcPr>
            <w:tcW w:w="722" w:type="dxa"/>
            <w:tcBorders>
              <w:left w:val="single" w:sz="4" w:space="0" w:color="000000"/>
              <w:bottom w:val="single" w:sz="4" w:space="0" w:color="000000"/>
              <w:right w:val="single" w:sz="4" w:space="0" w:color="000000"/>
            </w:tcBorders>
            <w:shd w:val="clear" w:color="auto" w:fill="auto"/>
            <w:vAlign w:val="bottom"/>
          </w:tcPr>
          <w:p w14:paraId="2195057F" w14:textId="633B38B1" w:rsidR="00FA4242" w:rsidRPr="00FC2E0E" w:rsidRDefault="00FA4242" w:rsidP="00FA4242">
            <w:pPr>
              <w:widowControl w:val="0"/>
              <w:jc w:val="right"/>
              <w:rPr>
                <w:rFonts w:ascii="Georgia" w:hAnsi="Georgia" w:cs="Arial"/>
                <w:sz w:val="20"/>
                <w:szCs w:val="20"/>
                <w:highlight w:val="yellow"/>
              </w:rPr>
            </w:pPr>
            <w:r w:rsidRPr="00FC2E0E">
              <w:rPr>
                <w:rFonts w:ascii="Georgia" w:hAnsi="Georgia" w:cs="Arial"/>
                <w:sz w:val="20"/>
                <w:szCs w:val="20"/>
              </w:rPr>
              <w:t>56</w:t>
            </w:r>
          </w:p>
        </w:tc>
        <w:tc>
          <w:tcPr>
            <w:tcW w:w="6521" w:type="dxa"/>
            <w:tcBorders>
              <w:bottom w:val="single" w:sz="4" w:space="0" w:color="000000"/>
              <w:right w:val="single" w:sz="4" w:space="0" w:color="000000"/>
            </w:tcBorders>
            <w:shd w:val="clear" w:color="auto" w:fill="auto"/>
            <w:vAlign w:val="bottom"/>
          </w:tcPr>
          <w:p w14:paraId="6D00AE7A" w14:textId="3F791512" w:rsidR="00FA4242" w:rsidRPr="00492773" w:rsidRDefault="00FA4242" w:rsidP="00FA4242">
            <w:pPr>
              <w:widowControl w:val="0"/>
              <w:rPr>
                <w:rFonts w:ascii="Georgia" w:hAnsi="Georgia" w:cs="Arial"/>
                <w:sz w:val="20"/>
                <w:szCs w:val="20"/>
                <w:highlight w:val="yellow"/>
              </w:rPr>
            </w:pPr>
            <w:proofErr w:type="spellStart"/>
            <w:r w:rsidRPr="00492773">
              <w:rPr>
                <w:rFonts w:ascii="Georgia" w:hAnsi="Georgia" w:cs="Arial"/>
                <w:sz w:val="20"/>
                <w:szCs w:val="20"/>
              </w:rPr>
              <w:t>Antithrombin</w:t>
            </w:r>
            <w:proofErr w:type="spellEnd"/>
            <w:r w:rsidRPr="00492773">
              <w:rPr>
                <w:rFonts w:ascii="Georgia" w:hAnsi="Georgia" w:cs="Arial"/>
                <w:sz w:val="20"/>
                <w:szCs w:val="20"/>
              </w:rPr>
              <w:t xml:space="preserve"> III inj.500j.m.fl.+rozp.           </w:t>
            </w:r>
          </w:p>
        </w:tc>
        <w:tc>
          <w:tcPr>
            <w:tcW w:w="992" w:type="dxa"/>
            <w:tcBorders>
              <w:top w:val="single" w:sz="4" w:space="0" w:color="000000"/>
              <w:bottom w:val="single" w:sz="4" w:space="0" w:color="000000"/>
              <w:right w:val="single" w:sz="4" w:space="0" w:color="000000"/>
            </w:tcBorders>
            <w:shd w:val="clear" w:color="auto" w:fill="auto"/>
            <w:vAlign w:val="bottom"/>
          </w:tcPr>
          <w:p w14:paraId="4E327A40" w14:textId="248EAEBD" w:rsidR="00FA4242" w:rsidRPr="00492773" w:rsidRDefault="00FA4242" w:rsidP="00FA4242">
            <w:pPr>
              <w:widowControl w:val="0"/>
              <w:rPr>
                <w:rFonts w:ascii="Georgia" w:hAnsi="Georgia" w:cs="Arial"/>
                <w:sz w:val="20"/>
                <w:szCs w:val="20"/>
                <w:highlight w:val="yellow"/>
              </w:rPr>
            </w:pPr>
            <w:r w:rsidRPr="00492773">
              <w:rPr>
                <w:rFonts w:ascii="Georgia" w:hAnsi="Georgia" w:cs="Arial"/>
                <w:sz w:val="20"/>
                <w:szCs w:val="20"/>
              </w:rPr>
              <w:t>op.</w:t>
            </w:r>
          </w:p>
        </w:tc>
        <w:tc>
          <w:tcPr>
            <w:tcW w:w="1154" w:type="dxa"/>
            <w:tcBorders>
              <w:top w:val="single" w:sz="4" w:space="0" w:color="000000"/>
              <w:bottom w:val="single" w:sz="4" w:space="0" w:color="000000"/>
              <w:right w:val="single" w:sz="4" w:space="0" w:color="000000"/>
            </w:tcBorders>
            <w:shd w:val="clear" w:color="auto" w:fill="auto"/>
            <w:vAlign w:val="bottom"/>
          </w:tcPr>
          <w:p w14:paraId="0188D3E1" w14:textId="70536E9A" w:rsidR="00FA4242" w:rsidRPr="00FC2E0E" w:rsidRDefault="00FA4242" w:rsidP="00FA4242">
            <w:pPr>
              <w:widowControl w:val="0"/>
              <w:jc w:val="right"/>
              <w:rPr>
                <w:rFonts w:ascii="Georgia" w:hAnsi="Georgia" w:cs="Arial"/>
                <w:sz w:val="20"/>
                <w:szCs w:val="20"/>
                <w:highlight w:val="yellow"/>
              </w:rPr>
            </w:pPr>
            <w:r w:rsidRPr="00FC2E0E">
              <w:rPr>
                <w:rFonts w:ascii="Georgia" w:hAnsi="Georgia" w:cs="Arial"/>
                <w:sz w:val="20"/>
                <w:szCs w:val="20"/>
              </w:rPr>
              <w:t>2</w:t>
            </w:r>
          </w:p>
        </w:tc>
      </w:tr>
      <w:tr w:rsidR="00FA4242" w:rsidRPr="00FC2E0E" w14:paraId="52BB239A" w14:textId="77777777" w:rsidTr="00492773">
        <w:trPr>
          <w:trHeight w:val="255"/>
        </w:trPr>
        <w:tc>
          <w:tcPr>
            <w:tcW w:w="722" w:type="dxa"/>
            <w:tcBorders>
              <w:left w:val="single" w:sz="4" w:space="0" w:color="000000"/>
              <w:bottom w:val="single" w:sz="4" w:space="0" w:color="000000"/>
              <w:right w:val="single" w:sz="4" w:space="0" w:color="000000"/>
            </w:tcBorders>
            <w:shd w:val="clear" w:color="auto" w:fill="auto"/>
            <w:vAlign w:val="bottom"/>
          </w:tcPr>
          <w:p w14:paraId="01035C72" w14:textId="2DA3A824" w:rsidR="00FA4242" w:rsidRPr="00FC2E0E" w:rsidRDefault="00FA4242" w:rsidP="00FA4242">
            <w:pPr>
              <w:widowControl w:val="0"/>
              <w:jc w:val="right"/>
              <w:rPr>
                <w:rFonts w:ascii="Georgia" w:hAnsi="Georgia" w:cs="Arial"/>
                <w:sz w:val="20"/>
                <w:szCs w:val="20"/>
                <w:highlight w:val="yellow"/>
              </w:rPr>
            </w:pPr>
            <w:r w:rsidRPr="00FC2E0E">
              <w:rPr>
                <w:rFonts w:ascii="Georgia" w:hAnsi="Georgia" w:cs="Arial"/>
                <w:sz w:val="20"/>
                <w:szCs w:val="20"/>
              </w:rPr>
              <w:t>57</w:t>
            </w:r>
          </w:p>
        </w:tc>
        <w:tc>
          <w:tcPr>
            <w:tcW w:w="6521" w:type="dxa"/>
            <w:tcBorders>
              <w:bottom w:val="single" w:sz="4" w:space="0" w:color="000000"/>
              <w:right w:val="single" w:sz="4" w:space="0" w:color="000000"/>
            </w:tcBorders>
            <w:shd w:val="clear" w:color="auto" w:fill="auto"/>
            <w:vAlign w:val="bottom"/>
          </w:tcPr>
          <w:p w14:paraId="78FE3C14" w14:textId="22A0442E" w:rsidR="00FA4242" w:rsidRPr="00492773" w:rsidRDefault="00FA4242" w:rsidP="00FA4242">
            <w:pPr>
              <w:widowControl w:val="0"/>
              <w:rPr>
                <w:rFonts w:ascii="Georgia" w:hAnsi="Georgia" w:cs="Arial"/>
                <w:sz w:val="20"/>
                <w:szCs w:val="20"/>
                <w:highlight w:val="yellow"/>
              </w:rPr>
            </w:pPr>
            <w:proofErr w:type="spellStart"/>
            <w:r w:rsidRPr="00492773">
              <w:rPr>
                <w:rFonts w:ascii="Georgia" w:hAnsi="Georgia" w:cs="Arial"/>
                <w:sz w:val="20"/>
                <w:szCs w:val="20"/>
              </w:rPr>
              <w:t>Methylprednisolone</w:t>
            </w:r>
            <w:proofErr w:type="spellEnd"/>
            <w:r w:rsidRPr="00492773">
              <w:rPr>
                <w:rFonts w:ascii="Georgia" w:hAnsi="Georgia" w:cs="Arial"/>
                <w:sz w:val="20"/>
                <w:szCs w:val="20"/>
              </w:rPr>
              <w:t xml:space="preserve"> </w:t>
            </w:r>
            <w:proofErr w:type="spellStart"/>
            <w:r w:rsidRPr="00492773">
              <w:rPr>
                <w:rFonts w:ascii="Georgia" w:hAnsi="Georgia" w:cs="Arial"/>
                <w:sz w:val="20"/>
                <w:szCs w:val="20"/>
              </w:rPr>
              <w:t>acetas</w:t>
            </w:r>
            <w:proofErr w:type="spellEnd"/>
            <w:r w:rsidRPr="00492773">
              <w:rPr>
                <w:rFonts w:ascii="Georgia" w:hAnsi="Georgia" w:cs="Arial"/>
                <w:sz w:val="20"/>
                <w:szCs w:val="20"/>
              </w:rPr>
              <w:t xml:space="preserve"> + </w:t>
            </w:r>
            <w:proofErr w:type="spellStart"/>
            <w:r w:rsidRPr="00492773">
              <w:rPr>
                <w:rFonts w:ascii="Georgia" w:hAnsi="Georgia" w:cs="Arial"/>
                <w:sz w:val="20"/>
                <w:szCs w:val="20"/>
              </w:rPr>
              <w:t>Lidocain</w:t>
            </w:r>
            <w:proofErr w:type="spellEnd"/>
            <w:r w:rsidRPr="00492773">
              <w:rPr>
                <w:rFonts w:ascii="Georgia" w:hAnsi="Georgia" w:cs="Arial"/>
                <w:sz w:val="20"/>
                <w:szCs w:val="20"/>
              </w:rPr>
              <w:t xml:space="preserve"> h/chl.40mg+10mg/1ml</w:t>
            </w:r>
            <w:r w:rsidRPr="00492773">
              <w:rPr>
                <w:rFonts w:ascii="Georgia" w:hAnsi="Georgia" w:cs="Arial"/>
                <w:sz w:val="20"/>
                <w:szCs w:val="20"/>
              </w:rPr>
              <w:br/>
            </w:r>
            <w:proofErr w:type="spellStart"/>
            <w:r w:rsidRPr="00492773">
              <w:rPr>
                <w:rFonts w:ascii="Georgia" w:hAnsi="Georgia" w:cs="Arial"/>
                <w:sz w:val="20"/>
                <w:szCs w:val="20"/>
              </w:rPr>
              <w:t>zaw.do</w:t>
            </w:r>
            <w:proofErr w:type="spellEnd"/>
            <w:r w:rsidRPr="00492773">
              <w:rPr>
                <w:rFonts w:ascii="Georgia" w:hAnsi="Georgia" w:cs="Arial"/>
                <w:sz w:val="20"/>
                <w:szCs w:val="20"/>
              </w:rPr>
              <w:t xml:space="preserve"> </w:t>
            </w:r>
            <w:proofErr w:type="spellStart"/>
            <w:r w:rsidRPr="00492773">
              <w:rPr>
                <w:rFonts w:ascii="Georgia" w:hAnsi="Georgia" w:cs="Arial"/>
                <w:sz w:val="20"/>
                <w:szCs w:val="20"/>
              </w:rPr>
              <w:t>wstrzyk</w:t>
            </w:r>
            <w:proofErr w:type="spellEnd"/>
            <w:r w:rsidRPr="00492773">
              <w:rPr>
                <w:rFonts w:ascii="Georgia" w:hAnsi="Georgia" w:cs="Arial"/>
                <w:sz w:val="20"/>
                <w:szCs w:val="20"/>
              </w:rPr>
              <w:t>.</w:t>
            </w:r>
          </w:p>
        </w:tc>
        <w:tc>
          <w:tcPr>
            <w:tcW w:w="992" w:type="dxa"/>
            <w:tcBorders>
              <w:top w:val="single" w:sz="4" w:space="0" w:color="000000"/>
              <w:bottom w:val="single" w:sz="4" w:space="0" w:color="000000"/>
              <w:right w:val="single" w:sz="4" w:space="0" w:color="000000"/>
            </w:tcBorders>
            <w:shd w:val="clear" w:color="auto" w:fill="auto"/>
            <w:vAlign w:val="bottom"/>
          </w:tcPr>
          <w:p w14:paraId="4C53D416" w14:textId="1A8EBF4C" w:rsidR="00FA4242" w:rsidRPr="00492773" w:rsidRDefault="00FA4242" w:rsidP="00FA4242">
            <w:pPr>
              <w:widowControl w:val="0"/>
              <w:rPr>
                <w:rFonts w:ascii="Georgia" w:hAnsi="Georgia" w:cs="Arial"/>
                <w:sz w:val="20"/>
                <w:szCs w:val="20"/>
                <w:highlight w:val="yellow"/>
              </w:rPr>
            </w:pPr>
            <w:r w:rsidRPr="00492773">
              <w:rPr>
                <w:rFonts w:ascii="Georgia" w:hAnsi="Georgia" w:cs="Arial"/>
                <w:sz w:val="20"/>
                <w:szCs w:val="20"/>
              </w:rPr>
              <w:t>szt.</w:t>
            </w:r>
          </w:p>
        </w:tc>
        <w:tc>
          <w:tcPr>
            <w:tcW w:w="1154" w:type="dxa"/>
            <w:tcBorders>
              <w:top w:val="single" w:sz="4" w:space="0" w:color="000000"/>
              <w:bottom w:val="single" w:sz="4" w:space="0" w:color="000000"/>
              <w:right w:val="single" w:sz="4" w:space="0" w:color="000000"/>
            </w:tcBorders>
            <w:shd w:val="clear" w:color="auto" w:fill="auto"/>
            <w:vAlign w:val="bottom"/>
          </w:tcPr>
          <w:p w14:paraId="46FC28EF" w14:textId="478D4A6B" w:rsidR="00FA4242" w:rsidRPr="00FC2E0E" w:rsidRDefault="00FA4242" w:rsidP="00FA4242">
            <w:pPr>
              <w:widowControl w:val="0"/>
              <w:jc w:val="right"/>
              <w:rPr>
                <w:rFonts w:ascii="Georgia" w:hAnsi="Georgia" w:cs="Arial"/>
                <w:sz w:val="20"/>
                <w:szCs w:val="20"/>
                <w:highlight w:val="yellow"/>
              </w:rPr>
            </w:pPr>
            <w:r w:rsidRPr="00FC2E0E">
              <w:rPr>
                <w:rFonts w:ascii="Georgia" w:hAnsi="Georgia" w:cs="Arial"/>
                <w:sz w:val="20"/>
                <w:szCs w:val="20"/>
              </w:rPr>
              <w:t>10</w:t>
            </w:r>
          </w:p>
        </w:tc>
      </w:tr>
      <w:tr w:rsidR="00FA4242" w:rsidRPr="00FC2E0E" w14:paraId="2F202C32" w14:textId="77777777" w:rsidTr="00492773">
        <w:trPr>
          <w:trHeight w:val="255"/>
        </w:trPr>
        <w:tc>
          <w:tcPr>
            <w:tcW w:w="722" w:type="dxa"/>
            <w:tcBorders>
              <w:left w:val="single" w:sz="4" w:space="0" w:color="000000"/>
              <w:bottom w:val="single" w:sz="4" w:space="0" w:color="000000"/>
              <w:right w:val="single" w:sz="4" w:space="0" w:color="000000"/>
            </w:tcBorders>
            <w:shd w:val="clear" w:color="auto" w:fill="auto"/>
            <w:vAlign w:val="bottom"/>
          </w:tcPr>
          <w:p w14:paraId="7051AF6C" w14:textId="7213C82A" w:rsidR="00FA4242" w:rsidRPr="00FC2E0E" w:rsidRDefault="00FA4242" w:rsidP="00FA4242">
            <w:pPr>
              <w:widowControl w:val="0"/>
              <w:jc w:val="right"/>
              <w:rPr>
                <w:rFonts w:ascii="Georgia" w:hAnsi="Georgia" w:cs="Arial"/>
                <w:sz w:val="20"/>
                <w:szCs w:val="20"/>
                <w:highlight w:val="yellow"/>
              </w:rPr>
            </w:pPr>
            <w:r w:rsidRPr="00FC2E0E">
              <w:rPr>
                <w:rFonts w:ascii="Georgia" w:hAnsi="Georgia" w:cs="Arial"/>
                <w:sz w:val="20"/>
                <w:szCs w:val="20"/>
              </w:rPr>
              <w:t>58</w:t>
            </w:r>
          </w:p>
        </w:tc>
        <w:tc>
          <w:tcPr>
            <w:tcW w:w="6521" w:type="dxa"/>
            <w:tcBorders>
              <w:bottom w:val="single" w:sz="4" w:space="0" w:color="000000"/>
              <w:right w:val="single" w:sz="4" w:space="0" w:color="000000"/>
            </w:tcBorders>
            <w:shd w:val="clear" w:color="auto" w:fill="auto"/>
            <w:vAlign w:val="bottom"/>
          </w:tcPr>
          <w:p w14:paraId="08C3B255" w14:textId="325608E9" w:rsidR="00FA4242" w:rsidRPr="00492773" w:rsidRDefault="00FA4242" w:rsidP="00FA4242">
            <w:pPr>
              <w:widowControl w:val="0"/>
              <w:rPr>
                <w:rFonts w:ascii="Georgia" w:hAnsi="Georgia" w:cs="Arial"/>
                <w:sz w:val="20"/>
                <w:szCs w:val="20"/>
                <w:highlight w:val="yellow"/>
              </w:rPr>
            </w:pPr>
            <w:proofErr w:type="spellStart"/>
            <w:r w:rsidRPr="00492773">
              <w:rPr>
                <w:rFonts w:ascii="Georgia" w:hAnsi="Georgia" w:cs="Arial"/>
                <w:sz w:val="20"/>
                <w:szCs w:val="20"/>
              </w:rPr>
              <w:t>Methylprednisolone</w:t>
            </w:r>
            <w:proofErr w:type="spellEnd"/>
            <w:r w:rsidRPr="00492773">
              <w:rPr>
                <w:rFonts w:ascii="Georgia" w:hAnsi="Georgia" w:cs="Arial"/>
                <w:sz w:val="20"/>
                <w:szCs w:val="20"/>
              </w:rPr>
              <w:t xml:space="preserve"> </w:t>
            </w:r>
            <w:proofErr w:type="spellStart"/>
            <w:r w:rsidRPr="00492773">
              <w:rPr>
                <w:rFonts w:ascii="Georgia" w:hAnsi="Georgia" w:cs="Arial"/>
                <w:sz w:val="20"/>
                <w:szCs w:val="20"/>
              </w:rPr>
              <w:t>acetas</w:t>
            </w:r>
            <w:proofErr w:type="spellEnd"/>
            <w:r w:rsidRPr="00492773">
              <w:rPr>
                <w:rFonts w:ascii="Georgia" w:hAnsi="Georgia" w:cs="Arial"/>
                <w:sz w:val="20"/>
                <w:szCs w:val="20"/>
              </w:rPr>
              <w:t xml:space="preserve"> fiol.40mg/1ml </w:t>
            </w:r>
            <w:proofErr w:type="spellStart"/>
            <w:r w:rsidRPr="00492773">
              <w:rPr>
                <w:rFonts w:ascii="Georgia" w:hAnsi="Georgia" w:cs="Arial"/>
                <w:sz w:val="20"/>
                <w:szCs w:val="20"/>
              </w:rPr>
              <w:t>zaw.do</w:t>
            </w:r>
            <w:proofErr w:type="spellEnd"/>
            <w:r w:rsidRPr="00492773">
              <w:rPr>
                <w:rFonts w:ascii="Georgia" w:hAnsi="Georgia" w:cs="Arial"/>
                <w:sz w:val="20"/>
                <w:szCs w:val="20"/>
              </w:rPr>
              <w:t xml:space="preserve"> </w:t>
            </w:r>
            <w:proofErr w:type="spellStart"/>
            <w:r w:rsidRPr="00492773">
              <w:rPr>
                <w:rFonts w:ascii="Georgia" w:hAnsi="Georgia" w:cs="Arial"/>
                <w:sz w:val="20"/>
                <w:szCs w:val="20"/>
              </w:rPr>
              <w:t>wstrzyk</w:t>
            </w:r>
            <w:proofErr w:type="spellEnd"/>
            <w:r w:rsidRPr="00492773">
              <w:rPr>
                <w:rFonts w:ascii="Georgia" w:hAnsi="Georgia" w:cs="Arial"/>
                <w:sz w:val="20"/>
                <w:szCs w:val="20"/>
              </w:rPr>
              <w:t>.</w:t>
            </w:r>
          </w:p>
        </w:tc>
        <w:tc>
          <w:tcPr>
            <w:tcW w:w="992" w:type="dxa"/>
            <w:tcBorders>
              <w:top w:val="single" w:sz="4" w:space="0" w:color="000000"/>
              <w:bottom w:val="single" w:sz="4" w:space="0" w:color="000000"/>
              <w:right w:val="single" w:sz="4" w:space="0" w:color="000000"/>
            </w:tcBorders>
            <w:shd w:val="clear" w:color="auto" w:fill="auto"/>
            <w:vAlign w:val="bottom"/>
          </w:tcPr>
          <w:p w14:paraId="569D102A" w14:textId="0FB054A4" w:rsidR="00FA4242" w:rsidRPr="00492773" w:rsidRDefault="00FA4242" w:rsidP="00FA4242">
            <w:pPr>
              <w:widowControl w:val="0"/>
              <w:rPr>
                <w:rFonts w:ascii="Georgia" w:hAnsi="Georgia" w:cs="Arial"/>
                <w:sz w:val="20"/>
                <w:szCs w:val="20"/>
                <w:highlight w:val="yellow"/>
              </w:rPr>
            </w:pPr>
            <w:r w:rsidRPr="00492773">
              <w:rPr>
                <w:rFonts w:ascii="Georgia" w:hAnsi="Georgia" w:cs="Arial"/>
                <w:sz w:val="20"/>
                <w:szCs w:val="20"/>
              </w:rPr>
              <w:t>szt.</w:t>
            </w:r>
          </w:p>
        </w:tc>
        <w:tc>
          <w:tcPr>
            <w:tcW w:w="1154" w:type="dxa"/>
            <w:tcBorders>
              <w:top w:val="single" w:sz="4" w:space="0" w:color="000000"/>
              <w:bottom w:val="single" w:sz="4" w:space="0" w:color="000000"/>
              <w:right w:val="single" w:sz="4" w:space="0" w:color="000000"/>
            </w:tcBorders>
            <w:shd w:val="clear" w:color="auto" w:fill="auto"/>
            <w:vAlign w:val="bottom"/>
          </w:tcPr>
          <w:p w14:paraId="6281F851" w14:textId="2E348BC1" w:rsidR="00FA4242" w:rsidRPr="00FC2E0E" w:rsidRDefault="00FA4242" w:rsidP="00FA4242">
            <w:pPr>
              <w:widowControl w:val="0"/>
              <w:jc w:val="right"/>
              <w:rPr>
                <w:rFonts w:ascii="Georgia" w:hAnsi="Georgia" w:cs="Arial"/>
                <w:sz w:val="20"/>
                <w:szCs w:val="20"/>
                <w:highlight w:val="yellow"/>
              </w:rPr>
            </w:pPr>
            <w:r w:rsidRPr="00FC2E0E">
              <w:rPr>
                <w:rFonts w:ascii="Georgia" w:hAnsi="Georgia" w:cs="Arial"/>
                <w:sz w:val="20"/>
                <w:szCs w:val="20"/>
              </w:rPr>
              <w:t>20</w:t>
            </w:r>
          </w:p>
        </w:tc>
      </w:tr>
      <w:tr w:rsidR="00FA4242" w:rsidRPr="00FC2E0E" w14:paraId="5249198F" w14:textId="77777777" w:rsidTr="00492773">
        <w:trPr>
          <w:trHeight w:val="255"/>
        </w:trPr>
        <w:tc>
          <w:tcPr>
            <w:tcW w:w="722" w:type="dxa"/>
            <w:tcBorders>
              <w:left w:val="single" w:sz="4" w:space="0" w:color="000000"/>
              <w:bottom w:val="single" w:sz="4" w:space="0" w:color="000000"/>
              <w:right w:val="single" w:sz="4" w:space="0" w:color="000000"/>
            </w:tcBorders>
            <w:shd w:val="clear" w:color="auto" w:fill="auto"/>
            <w:vAlign w:val="bottom"/>
          </w:tcPr>
          <w:p w14:paraId="004C3BCE" w14:textId="73E391A7" w:rsidR="00FA4242" w:rsidRPr="00FC2E0E" w:rsidRDefault="00FA4242" w:rsidP="00FA4242">
            <w:pPr>
              <w:widowControl w:val="0"/>
              <w:jc w:val="right"/>
              <w:rPr>
                <w:rFonts w:ascii="Georgia" w:hAnsi="Georgia" w:cs="Arial"/>
                <w:sz w:val="20"/>
                <w:szCs w:val="20"/>
                <w:highlight w:val="yellow"/>
              </w:rPr>
            </w:pPr>
            <w:r w:rsidRPr="00FC2E0E">
              <w:rPr>
                <w:rFonts w:ascii="Georgia" w:hAnsi="Georgia" w:cs="Arial"/>
                <w:sz w:val="20"/>
                <w:szCs w:val="20"/>
              </w:rPr>
              <w:t>59</w:t>
            </w:r>
          </w:p>
        </w:tc>
        <w:tc>
          <w:tcPr>
            <w:tcW w:w="6521" w:type="dxa"/>
            <w:tcBorders>
              <w:bottom w:val="single" w:sz="4" w:space="0" w:color="000000"/>
              <w:right w:val="single" w:sz="4" w:space="0" w:color="000000"/>
            </w:tcBorders>
            <w:shd w:val="clear" w:color="auto" w:fill="auto"/>
            <w:vAlign w:val="bottom"/>
          </w:tcPr>
          <w:p w14:paraId="079F05D0" w14:textId="4C4E7BBD" w:rsidR="00FA4242" w:rsidRPr="00492773" w:rsidRDefault="00FA4242" w:rsidP="00FA4242">
            <w:pPr>
              <w:widowControl w:val="0"/>
              <w:rPr>
                <w:rFonts w:ascii="Georgia" w:hAnsi="Georgia" w:cs="Arial"/>
                <w:sz w:val="20"/>
                <w:szCs w:val="20"/>
                <w:highlight w:val="yellow"/>
              </w:rPr>
            </w:pPr>
            <w:r w:rsidRPr="00492773">
              <w:rPr>
                <w:rFonts w:ascii="Georgia" w:hAnsi="Georgia" w:cs="Arial"/>
                <w:sz w:val="20"/>
                <w:szCs w:val="20"/>
              </w:rPr>
              <w:t>(</w:t>
            </w:r>
            <w:proofErr w:type="spellStart"/>
            <w:r w:rsidRPr="00492773">
              <w:rPr>
                <w:rFonts w:ascii="Georgia" w:hAnsi="Georgia" w:cs="Arial"/>
                <w:sz w:val="20"/>
                <w:szCs w:val="20"/>
              </w:rPr>
              <w:t>Thiamine</w:t>
            </w:r>
            <w:proofErr w:type="spellEnd"/>
            <w:r w:rsidRPr="00492773">
              <w:rPr>
                <w:rFonts w:ascii="Georgia" w:hAnsi="Georgia" w:cs="Arial"/>
                <w:sz w:val="20"/>
                <w:szCs w:val="20"/>
              </w:rPr>
              <w:t xml:space="preserve"> h/chl.100mg+Piridoksyne h/chl.100mg+Cyanocobalamin 1mg) /2ml </w:t>
            </w:r>
            <w:proofErr w:type="spellStart"/>
            <w:r w:rsidRPr="00492773">
              <w:rPr>
                <w:rFonts w:ascii="Georgia" w:hAnsi="Georgia" w:cs="Arial"/>
                <w:sz w:val="20"/>
                <w:szCs w:val="20"/>
              </w:rPr>
              <w:t>amp</w:t>
            </w:r>
            <w:proofErr w:type="spellEnd"/>
            <w:r w:rsidRPr="00492773">
              <w:rPr>
                <w:rFonts w:ascii="Georgia" w:hAnsi="Georgia" w:cs="Arial"/>
                <w:sz w:val="20"/>
                <w:szCs w:val="20"/>
              </w:rPr>
              <w:t>. X 5szt.</w:t>
            </w:r>
          </w:p>
        </w:tc>
        <w:tc>
          <w:tcPr>
            <w:tcW w:w="992" w:type="dxa"/>
            <w:tcBorders>
              <w:top w:val="single" w:sz="4" w:space="0" w:color="000000"/>
              <w:bottom w:val="single" w:sz="4" w:space="0" w:color="000000"/>
              <w:right w:val="single" w:sz="4" w:space="0" w:color="000000"/>
            </w:tcBorders>
            <w:shd w:val="clear" w:color="auto" w:fill="auto"/>
            <w:vAlign w:val="bottom"/>
          </w:tcPr>
          <w:p w14:paraId="7AAEA3F9" w14:textId="37FBAD4A" w:rsidR="00FA4242" w:rsidRPr="00492773" w:rsidRDefault="00FA4242" w:rsidP="00FA4242">
            <w:pPr>
              <w:widowControl w:val="0"/>
              <w:rPr>
                <w:rFonts w:ascii="Georgia" w:hAnsi="Georgia" w:cs="Arial"/>
                <w:sz w:val="20"/>
                <w:szCs w:val="20"/>
                <w:highlight w:val="yellow"/>
              </w:rPr>
            </w:pPr>
            <w:r w:rsidRPr="00492773">
              <w:rPr>
                <w:rFonts w:ascii="Georgia" w:hAnsi="Georgia" w:cs="Arial"/>
                <w:sz w:val="20"/>
                <w:szCs w:val="20"/>
              </w:rPr>
              <w:t>op.</w:t>
            </w:r>
          </w:p>
        </w:tc>
        <w:tc>
          <w:tcPr>
            <w:tcW w:w="1154" w:type="dxa"/>
            <w:tcBorders>
              <w:top w:val="single" w:sz="4" w:space="0" w:color="000000"/>
              <w:bottom w:val="single" w:sz="4" w:space="0" w:color="000000"/>
              <w:right w:val="single" w:sz="4" w:space="0" w:color="000000"/>
            </w:tcBorders>
            <w:shd w:val="clear" w:color="auto" w:fill="auto"/>
            <w:vAlign w:val="bottom"/>
          </w:tcPr>
          <w:p w14:paraId="18D58481" w14:textId="55E89A39" w:rsidR="00FA4242" w:rsidRPr="00FC2E0E" w:rsidRDefault="00FA4242" w:rsidP="00FA4242">
            <w:pPr>
              <w:widowControl w:val="0"/>
              <w:jc w:val="right"/>
              <w:rPr>
                <w:rFonts w:ascii="Georgia" w:hAnsi="Georgia" w:cs="Arial"/>
                <w:sz w:val="20"/>
                <w:szCs w:val="20"/>
                <w:highlight w:val="yellow"/>
              </w:rPr>
            </w:pPr>
            <w:r w:rsidRPr="00FC2E0E">
              <w:rPr>
                <w:rFonts w:ascii="Georgia" w:hAnsi="Georgia" w:cs="Arial"/>
                <w:sz w:val="20"/>
                <w:szCs w:val="20"/>
              </w:rPr>
              <w:t>60</w:t>
            </w:r>
          </w:p>
        </w:tc>
      </w:tr>
      <w:tr w:rsidR="00FA4242" w:rsidRPr="00FC2E0E" w14:paraId="0A296310" w14:textId="77777777" w:rsidTr="00492773">
        <w:trPr>
          <w:trHeight w:val="255"/>
        </w:trPr>
        <w:tc>
          <w:tcPr>
            <w:tcW w:w="722" w:type="dxa"/>
            <w:tcBorders>
              <w:left w:val="single" w:sz="4" w:space="0" w:color="000000"/>
              <w:bottom w:val="single" w:sz="4" w:space="0" w:color="000000"/>
              <w:right w:val="single" w:sz="4" w:space="0" w:color="000000"/>
            </w:tcBorders>
            <w:shd w:val="clear" w:color="auto" w:fill="auto"/>
            <w:vAlign w:val="bottom"/>
          </w:tcPr>
          <w:p w14:paraId="596674D7" w14:textId="356AA3FE" w:rsidR="00FA4242" w:rsidRPr="00FC2E0E" w:rsidRDefault="00FA4242" w:rsidP="00FA4242">
            <w:pPr>
              <w:widowControl w:val="0"/>
              <w:jc w:val="right"/>
              <w:rPr>
                <w:rFonts w:ascii="Georgia" w:hAnsi="Georgia" w:cs="Arial"/>
                <w:sz w:val="20"/>
                <w:szCs w:val="20"/>
                <w:highlight w:val="yellow"/>
              </w:rPr>
            </w:pPr>
            <w:r w:rsidRPr="00FC2E0E">
              <w:rPr>
                <w:rFonts w:ascii="Georgia" w:hAnsi="Georgia" w:cs="Arial"/>
                <w:sz w:val="20"/>
                <w:szCs w:val="20"/>
              </w:rPr>
              <w:t>60</w:t>
            </w:r>
          </w:p>
        </w:tc>
        <w:tc>
          <w:tcPr>
            <w:tcW w:w="6521" w:type="dxa"/>
            <w:tcBorders>
              <w:bottom w:val="single" w:sz="4" w:space="0" w:color="000000"/>
              <w:right w:val="single" w:sz="4" w:space="0" w:color="000000"/>
            </w:tcBorders>
            <w:shd w:val="clear" w:color="auto" w:fill="auto"/>
            <w:vAlign w:val="bottom"/>
          </w:tcPr>
          <w:p w14:paraId="4A9D398A" w14:textId="533AA8C2" w:rsidR="00FA4242" w:rsidRPr="00492773" w:rsidRDefault="00FA4242" w:rsidP="00FA4242">
            <w:pPr>
              <w:widowControl w:val="0"/>
              <w:rPr>
                <w:rFonts w:ascii="Georgia" w:hAnsi="Georgia" w:cs="Arial"/>
                <w:sz w:val="20"/>
                <w:szCs w:val="20"/>
                <w:highlight w:val="yellow"/>
              </w:rPr>
            </w:pPr>
            <w:proofErr w:type="spellStart"/>
            <w:r w:rsidRPr="00492773">
              <w:rPr>
                <w:rFonts w:ascii="Georgia" w:hAnsi="Georgia" w:cs="Arial"/>
                <w:sz w:val="20"/>
                <w:szCs w:val="20"/>
              </w:rPr>
              <w:t>Bethamethasone</w:t>
            </w:r>
            <w:proofErr w:type="spellEnd"/>
            <w:r w:rsidRPr="00492773">
              <w:rPr>
                <w:rFonts w:ascii="Georgia" w:hAnsi="Georgia" w:cs="Arial"/>
                <w:sz w:val="20"/>
                <w:szCs w:val="20"/>
              </w:rPr>
              <w:t xml:space="preserve"> </w:t>
            </w:r>
            <w:proofErr w:type="spellStart"/>
            <w:r w:rsidRPr="00492773">
              <w:rPr>
                <w:rFonts w:ascii="Georgia" w:hAnsi="Georgia" w:cs="Arial"/>
                <w:sz w:val="20"/>
                <w:szCs w:val="20"/>
              </w:rPr>
              <w:t>dipropionate</w:t>
            </w:r>
            <w:proofErr w:type="spellEnd"/>
            <w:r w:rsidRPr="00492773">
              <w:rPr>
                <w:rFonts w:ascii="Georgia" w:hAnsi="Georgia" w:cs="Arial"/>
                <w:sz w:val="20"/>
                <w:szCs w:val="20"/>
              </w:rPr>
              <w:t xml:space="preserve">  + </w:t>
            </w:r>
            <w:proofErr w:type="spellStart"/>
            <w:r w:rsidRPr="00492773">
              <w:rPr>
                <w:rFonts w:ascii="Georgia" w:hAnsi="Georgia" w:cs="Arial"/>
                <w:sz w:val="20"/>
                <w:szCs w:val="20"/>
              </w:rPr>
              <w:t>Bethamethasone</w:t>
            </w:r>
            <w:proofErr w:type="spellEnd"/>
            <w:r w:rsidRPr="00492773">
              <w:rPr>
                <w:rFonts w:ascii="Georgia" w:hAnsi="Georgia" w:cs="Arial"/>
                <w:sz w:val="20"/>
                <w:szCs w:val="20"/>
              </w:rPr>
              <w:br/>
            </w:r>
            <w:proofErr w:type="spellStart"/>
            <w:r w:rsidRPr="00492773">
              <w:rPr>
                <w:rFonts w:ascii="Georgia" w:hAnsi="Georgia" w:cs="Arial"/>
                <w:sz w:val="20"/>
                <w:szCs w:val="20"/>
              </w:rPr>
              <w:t>Disodium</w:t>
            </w:r>
            <w:proofErr w:type="spellEnd"/>
            <w:r w:rsidRPr="00492773">
              <w:rPr>
                <w:rFonts w:ascii="Georgia" w:hAnsi="Georgia" w:cs="Arial"/>
                <w:sz w:val="20"/>
                <w:szCs w:val="20"/>
              </w:rPr>
              <w:t xml:space="preserve"> </w:t>
            </w:r>
            <w:proofErr w:type="spellStart"/>
            <w:r w:rsidRPr="00492773">
              <w:rPr>
                <w:rFonts w:ascii="Georgia" w:hAnsi="Georgia" w:cs="Arial"/>
                <w:sz w:val="20"/>
                <w:szCs w:val="20"/>
              </w:rPr>
              <w:t>phosphate</w:t>
            </w:r>
            <w:proofErr w:type="spellEnd"/>
            <w:r w:rsidRPr="00492773">
              <w:rPr>
                <w:rFonts w:ascii="Georgia" w:hAnsi="Georgia" w:cs="Arial"/>
                <w:sz w:val="20"/>
                <w:szCs w:val="20"/>
              </w:rPr>
              <w:t xml:space="preserve"> </w:t>
            </w:r>
            <w:proofErr w:type="spellStart"/>
            <w:r w:rsidRPr="00492773">
              <w:rPr>
                <w:rFonts w:ascii="Georgia" w:hAnsi="Georgia" w:cs="Arial"/>
                <w:sz w:val="20"/>
                <w:szCs w:val="20"/>
              </w:rPr>
              <w:t>zaw.do</w:t>
            </w:r>
            <w:proofErr w:type="spellEnd"/>
            <w:r w:rsidRPr="00492773">
              <w:rPr>
                <w:rFonts w:ascii="Georgia" w:hAnsi="Georgia" w:cs="Arial"/>
                <w:sz w:val="20"/>
                <w:szCs w:val="20"/>
              </w:rPr>
              <w:t xml:space="preserve"> </w:t>
            </w:r>
            <w:proofErr w:type="spellStart"/>
            <w:r w:rsidRPr="00492773">
              <w:rPr>
                <w:rFonts w:ascii="Georgia" w:hAnsi="Georgia" w:cs="Arial"/>
                <w:sz w:val="20"/>
                <w:szCs w:val="20"/>
              </w:rPr>
              <w:t>wstrzyk</w:t>
            </w:r>
            <w:proofErr w:type="spellEnd"/>
            <w:r w:rsidRPr="00492773">
              <w:rPr>
                <w:rFonts w:ascii="Georgia" w:hAnsi="Georgia" w:cs="Arial"/>
                <w:sz w:val="20"/>
                <w:szCs w:val="20"/>
              </w:rPr>
              <w:t xml:space="preserve">.( 6,43mg+2,63mg)/ml    x 5 szt. </w:t>
            </w:r>
          </w:p>
        </w:tc>
        <w:tc>
          <w:tcPr>
            <w:tcW w:w="992" w:type="dxa"/>
            <w:tcBorders>
              <w:top w:val="single" w:sz="4" w:space="0" w:color="000000"/>
              <w:bottom w:val="single" w:sz="4" w:space="0" w:color="000000"/>
              <w:right w:val="single" w:sz="4" w:space="0" w:color="000000"/>
            </w:tcBorders>
            <w:shd w:val="clear" w:color="auto" w:fill="auto"/>
            <w:vAlign w:val="bottom"/>
          </w:tcPr>
          <w:p w14:paraId="0CB55062" w14:textId="3309C6BC" w:rsidR="00FA4242" w:rsidRPr="00492773" w:rsidRDefault="00FA4242" w:rsidP="00FA4242">
            <w:pPr>
              <w:widowControl w:val="0"/>
              <w:rPr>
                <w:rFonts w:ascii="Georgia" w:hAnsi="Georgia" w:cs="Arial"/>
                <w:sz w:val="20"/>
                <w:szCs w:val="20"/>
                <w:highlight w:val="yellow"/>
              </w:rPr>
            </w:pPr>
            <w:r w:rsidRPr="00492773">
              <w:rPr>
                <w:rFonts w:ascii="Georgia" w:hAnsi="Georgia" w:cs="Arial"/>
                <w:sz w:val="20"/>
                <w:szCs w:val="20"/>
              </w:rPr>
              <w:t>op.</w:t>
            </w:r>
          </w:p>
        </w:tc>
        <w:tc>
          <w:tcPr>
            <w:tcW w:w="1154" w:type="dxa"/>
            <w:tcBorders>
              <w:top w:val="single" w:sz="4" w:space="0" w:color="000000"/>
              <w:bottom w:val="single" w:sz="4" w:space="0" w:color="000000"/>
              <w:right w:val="single" w:sz="4" w:space="0" w:color="000000"/>
            </w:tcBorders>
            <w:shd w:val="clear" w:color="auto" w:fill="auto"/>
            <w:vAlign w:val="bottom"/>
          </w:tcPr>
          <w:p w14:paraId="22D96CA3" w14:textId="1230C5FA" w:rsidR="00FA4242" w:rsidRPr="00FC2E0E" w:rsidRDefault="00FA4242" w:rsidP="00FA4242">
            <w:pPr>
              <w:widowControl w:val="0"/>
              <w:jc w:val="right"/>
              <w:rPr>
                <w:rFonts w:ascii="Georgia" w:hAnsi="Georgia" w:cs="Arial"/>
                <w:sz w:val="20"/>
                <w:szCs w:val="20"/>
                <w:highlight w:val="yellow"/>
              </w:rPr>
            </w:pPr>
            <w:r w:rsidRPr="00FC2E0E">
              <w:rPr>
                <w:rFonts w:ascii="Georgia" w:hAnsi="Georgia" w:cs="Arial"/>
                <w:sz w:val="20"/>
                <w:szCs w:val="20"/>
              </w:rPr>
              <w:t>240</w:t>
            </w:r>
          </w:p>
        </w:tc>
      </w:tr>
      <w:tr w:rsidR="00FA4242" w:rsidRPr="00FC2E0E" w14:paraId="7D87CBB1" w14:textId="77777777" w:rsidTr="00492773">
        <w:trPr>
          <w:trHeight w:val="255"/>
        </w:trPr>
        <w:tc>
          <w:tcPr>
            <w:tcW w:w="722" w:type="dxa"/>
            <w:tcBorders>
              <w:left w:val="single" w:sz="4" w:space="0" w:color="000000"/>
              <w:bottom w:val="single" w:sz="4" w:space="0" w:color="000000"/>
              <w:right w:val="single" w:sz="4" w:space="0" w:color="000000"/>
            </w:tcBorders>
            <w:shd w:val="clear" w:color="auto" w:fill="auto"/>
            <w:vAlign w:val="bottom"/>
          </w:tcPr>
          <w:p w14:paraId="70CA18FA" w14:textId="36B8BCB5" w:rsidR="00FA4242" w:rsidRPr="00FC2E0E" w:rsidRDefault="00FA4242" w:rsidP="00FA4242">
            <w:pPr>
              <w:widowControl w:val="0"/>
              <w:jc w:val="right"/>
              <w:rPr>
                <w:rFonts w:ascii="Georgia" w:hAnsi="Georgia" w:cs="Arial"/>
                <w:sz w:val="20"/>
                <w:szCs w:val="20"/>
                <w:highlight w:val="yellow"/>
              </w:rPr>
            </w:pPr>
            <w:r w:rsidRPr="00FC2E0E">
              <w:rPr>
                <w:rFonts w:ascii="Georgia" w:hAnsi="Georgia" w:cs="Arial"/>
                <w:sz w:val="20"/>
                <w:szCs w:val="20"/>
              </w:rPr>
              <w:t>61</w:t>
            </w:r>
          </w:p>
        </w:tc>
        <w:tc>
          <w:tcPr>
            <w:tcW w:w="6521" w:type="dxa"/>
            <w:tcBorders>
              <w:bottom w:val="single" w:sz="4" w:space="0" w:color="000000"/>
              <w:right w:val="single" w:sz="4" w:space="0" w:color="000000"/>
            </w:tcBorders>
            <w:shd w:val="clear" w:color="auto" w:fill="auto"/>
            <w:vAlign w:val="bottom"/>
          </w:tcPr>
          <w:p w14:paraId="142D298E" w14:textId="06232223" w:rsidR="00FA4242" w:rsidRPr="00492773" w:rsidRDefault="00FA4242" w:rsidP="00FA4242">
            <w:pPr>
              <w:widowControl w:val="0"/>
              <w:rPr>
                <w:rFonts w:ascii="Georgia" w:hAnsi="Georgia" w:cs="Arial"/>
                <w:sz w:val="20"/>
                <w:szCs w:val="20"/>
                <w:highlight w:val="yellow"/>
              </w:rPr>
            </w:pPr>
            <w:proofErr w:type="spellStart"/>
            <w:r w:rsidRPr="00492773">
              <w:rPr>
                <w:rFonts w:ascii="Georgia" w:hAnsi="Georgia" w:cs="Arial"/>
                <w:sz w:val="20"/>
                <w:szCs w:val="20"/>
              </w:rPr>
              <w:t>Ferric</w:t>
            </w:r>
            <w:proofErr w:type="spellEnd"/>
            <w:r w:rsidRPr="00492773">
              <w:rPr>
                <w:rFonts w:ascii="Georgia" w:hAnsi="Georgia" w:cs="Arial"/>
                <w:sz w:val="20"/>
                <w:szCs w:val="20"/>
              </w:rPr>
              <w:t xml:space="preserve"> </w:t>
            </w:r>
            <w:proofErr w:type="spellStart"/>
            <w:r w:rsidRPr="00492773">
              <w:rPr>
                <w:rFonts w:ascii="Georgia" w:hAnsi="Georgia" w:cs="Arial"/>
                <w:sz w:val="20"/>
                <w:szCs w:val="20"/>
              </w:rPr>
              <w:t>derisomaltose</w:t>
            </w:r>
            <w:proofErr w:type="spellEnd"/>
            <w:r w:rsidRPr="00492773">
              <w:rPr>
                <w:rFonts w:ascii="Georgia" w:hAnsi="Georgia" w:cs="Arial"/>
                <w:sz w:val="20"/>
                <w:szCs w:val="20"/>
              </w:rPr>
              <w:t xml:space="preserve"> 0,1gFe(III)/1ml x 5amp.po 1ml    </w:t>
            </w:r>
            <w:proofErr w:type="spellStart"/>
            <w:r w:rsidRPr="00492773">
              <w:rPr>
                <w:rFonts w:ascii="Georgia" w:hAnsi="Georgia" w:cs="Arial"/>
                <w:sz w:val="20"/>
                <w:szCs w:val="20"/>
              </w:rPr>
              <w:t>inj</w:t>
            </w:r>
            <w:proofErr w:type="spellEnd"/>
            <w:r w:rsidRPr="00492773">
              <w:rPr>
                <w:rFonts w:ascii="Georgia" w:hAnsi="Georgia" w:cs="Arial"/>
                <w:sz w:val="20"/>
                <w:szCs w:val="20"/>
              </w:rPr>
              <w:t xml:space="preserve"> </w:t>
            </w:r>
            <w:proofErr w:type="spellStart"/>
            <w:r w:rsidRPr="00492773">
              <w:rPr>
                <w:rFonts w:ascii="Georgia" w:hAnsi="Georgia" w:cs="Arial"/>
                <w:sz w:val="20"/>
                <w:szCs w:val="20"/>
              </w:rPr>
              <w:t>i.v</w:t>
            </w:r>
            <w:proofErr w:type="spellEnd"/>
            <w:r w:rsidRPr="00492773">
              <w:rPr>
                <w:rFonts w:ascii="Georgia" w:hAnsi="Georgia" w:cs="Arial"/>
                <w:sz w:val="20"/>
                <w:szCs w:val="20"/>
              </w:rPr>
              <w:t>.</w:t>
            </w:r>
          </w:p>
        </w:tc>
        <w:tc>
          <w:tcPr>
            <w:tcW w:w="992" w:type="dxa"/>
            <w:tcBorders>
              <w:top w:val="single" w:sz="4" w:space="0" w:color="000000"/>
              <w:bottom w:val="single" w:sz="4" w:space="0" w:color="000000"/>
              <w:right w:val="single" w:sz="4" w:space="0" w:color="000000"/>
            </w:tcBorders>
            <w:shd w:val="clear" w:color="auto" w:fill="auto"/>
            <w:vAlign w:val="bottom"/>
          </w:tcPr>
          <w:p w14:paraId="239FF472" w14:textId="379423BC" w:rsidR="00FA4242" w:rsidRPr="00492773" w:rsidRDefault="00FA4242" w:rsidP="00FA4242">
            <w:pPr>
              <w:widowControl w:val="0"/>
              <w:rPr>
                <w:rFonts w:ascii="Georgia" w:hAnsi="Georgia" w:cs="Arial"/>
                <w:sz w:val="20"/>
                <w:szCs w:val="20"/>
                <w:highlight w:val="yellow"/>
              </w:rPr>
            </w:pPr>
            <w:r w:rsidRPr="00492773">
              <w:rPr>
                <w:rFonts w:ascii="Georgia" w:hAnsi="Georgia" w:cs="Arial"/>
                <w:sz w:val="20"/>
                <w:szCs w:val="20"/>
              </w:rPr>
              <w:t>op.</w:t>
            </w:r>
          </w:p>
        </w:tc>
        <w:tc>
          <w:tcPr>
            <w:tcW w:w="1154" w:type="dxa"/>
            <w:tcBorders>
              <w:top w:val="single" w:sz="4" w:space="0" w:color="000000"/>
              <w:bottom w:val="single" w:sz="4" w:space="0" w:color="000000"/>
              <w:right w:val="single" w:sz="4" w:space="0" w:color="000000"/>
            </w:tcBorders>
            <w:shd w:val="clear" w:color="auto" w:fill="auto"/>
            <w:vAlign w:val="bottom"/>
          </w:tcPr>
          <w:p w14:paraId="4A71744F" w14:textId="2EBBB11C" w:rsidR="00FA4242" w:rsidRPr="00FC2E0E" w:rsidRDefault="00FA4242" w:rsidP="00FA4242">
            <w:pPr>
              <w:widowControl w:val="0"/>
              <w:jc w:val="right"/>
              <w:rPr>
                <w:rFonts w:ascii="Georgia" w:hAnsi="Georgia" w:cs="Arial"/>
                <w:sz w:val="20"/>
                <w:szCs w:val="20"/>
                <w:highlight w:val="yellow"/>
              </w:rPr>
            </w:pPr>
            <w:r w:rsidRPr="00FC2E0E">
              <w:rPr>
                <w:rFonts w:ascii="Georgia" w:hAnsi="Georgia" w:cs="Arial"/>
                <w:sz w:val="20"/>
                <w:szCs w:val="20"/>
              </w:rPr>
              <w:t>120</w:t>
            </w:r>
          </w:p>
        </w:tc>
      </w:tr>
      <w:tr w:rsidR="00FA4242" w:rsidRPr="00FC2E0E" w14:paraId="74DA39CD" w14:textId="77777777" w:rsidTr="00492773">
        <w:trPr>
          <w:trHeight w:val="255"/>
        </w:trPr>
        <w:tc>
          <w:tcPr>
            <w:tcW w:w="722" w:type="dxa"/>
            <w:tcBorders>
              <w:left w:val="single" w:sz="4" w:space="0" w:color="000000"/>
              <w:bottom w:val="single" w:sz="4" w:space="0" w:color="000000"/>
              <w:right w:val="single" w:sz="4" w:space="0" w:color="000000"/>
            </w:tcBorders>
            <w:shd w:val="clear" w:color="auto" w:fill="auto"/>
            <w:vAlign w:val="bottom"/>
          </w:tcPr>
          <w:p w14:paraId="5D9E5310" w14:textId="4AB85243" w:rsidR="00FA4242" w:rsidRPr="00FC2E0E" w:rsidRDefault="00FA4242" w:rsidP="00FA4242">
            <w:pPr>
              <w:widowControl w:val="0"/>
              <w:jc w:val="right"/>
              <w:rPr>
                <w:rFonts w:ascii="Georgia" w:hAnsi="Georgia" w:cs="Arial"/>
                <w:sz w:val="20"/>
                <w:szCs w:val="20"/>
                <w:highlight w:val="yellow"/>
              </w:rPr>
            </w:pPr>
            <w:r w:rsidRPr="00FC2E0E">
              <w:rPr>
                <w:rFonts w:ascii="Georgia" w:hAnsi="Georgia" w:cs="Arial"/>
                <w:sz w:val="20"/>
                <w:szCs w:val="20"/>
              </w:rPr>
              <w:t>62</w:t>
            </w:r>
          </w:p>
        </w:tc>
        <w:tc>
          <w:tcPr>
            <w:tcW w:w="6521" w:type="dxa"/>
            <w:tcBorders>
              <w:bottom w:val="single" w:sz="4" w:space="0" w:color="000000"/>
              <w:right w:val="single" w:sz="4" w:space="0" w:color="000000"/>
            </w:tcBorders>
            <w:shd w:val="clear" w:color="auto" w:fill="auto"/>
            <w:vAlign w:val="bottom"/>
          </w:tcPr>
          <w:p w14:paraId="1DE58021" w14:textId="441A7C6B" w:rsidR="00FA4242" w:rsidRPr="00492773" w:rsidRDefault="00FA4242" w:rsidP="00FA4242">
            <w:pPr>
              <w:widowControl w:val="0"/>
              <w:rPr>
                <w:rFonts w:ascii="Georgia" w:hAnsi="Georgia" w:cs="Arial"/>
                <w:sz w:val="20"/>
                <w:szCs w:val="20"/>
                <w:highlight w:val="yellow"/>
              </w:rPr>
            </w:pPr>
            <w:proofErr w:type="spellStart"/>
            <w:r w:rsidRPr="00492773">
              <w:rPr>
                <w:rFonts w:ascii="Georgia" w:hAnsi="Georgia" w:cs="Arial"/>
                <w:sz w:val="20"/>
                <w:szCs w:val="20"/>
              </w:rPr>
              <w:t>Ferric</w:t>
            </w:r>
            <w:proofErr w:type="spellEnd"/>
            <w:r w:rsidRPr="00492773">
              <w:rPr>
                <w:rFonts w:ascii="Georgia" w:hAnsi="Georgia" w:cs="Arial"/>
                <w:sz w:val="20"/>
                <w:szCs w:val="20"/>
              </w:rPr>
              <w:t xml:space="preserve">  </w:t>
            </w:r>
            <w:proofErr w:type="spellStart"/>
            <w:r w:rsidRPr="00492773">
              <w:rPr>
                <w:rFonts w:ascii="Georgia" w:hAnsi="Georgia" w:cs="Arial"/>
                <w:sz w:val="20"/>
                <w:szCs w:val="20"/>
              </w:rPr>
              <w:t>derisomaltose</w:t>
            </w:r>
            <w:proofErr w:type="spellEnd"/>
            <w:r w:rsidRPr="00492773">
              <w:rPr>
                <w:rFonts w:ascii="Georgia" w:hAnsi="Georgia" w:cs="Arial"/>
                <w:sz w:val="20"/>
                <w:szCs w:val="20"/>
              </w:rPr>
              <w:t xml:space="preserve"> 0,1gFe(III)/1ml x 5fiol.po 5ml </w:t>
            </w:r>
            <w:r w:rsidRPr="00492773">
              <w:rPr>
                <w:rFonts w:ascii="Georgia" w:hAnsi="Georgia" w:cs="Arial"/>
                <w:sz w:val="20"/>
                <w:szCs w:val="20"/>
              </w:rPr>
              <w:br/>
            </w:r>
            <w:proofErr w:type="spellStart"/>
            <w:r w:rsidRPr="00492773">
              <w:rPr>
                <w:rFonts w:ascii="Georgia" w:hAnsi="Georgia" w:cs="Arial"/>
                <w:sz w:val="20"/>
                <w:szCs w:val="20"/>
              </w:rPr>
              <w:t>inj</w:t>
            </w:r>
            <w:proofErr w:type="spellEnd"/>
            <w:r w:rsidRPr="00492773">
              <w:rPr>
                <w:rFonts w:ascii="Georgia" w:hAnsi="Georgia" w:cs="Arial"/>
                <w:sz w:val="20"/>
                <w:szCs w:val="20"/>
              </w:rPr>
              <w:t xml:space="preserve"> </w:t>
            </w:r>
            <w:proofErr w:type="spellStart"/>
            <w:r w:rsidRPr="00492773">
              <w:rPr>
                <w:rFonts w:ascii="Georgia" w:hAnsi="Georgia" w:cs="Arial"/>
                <w:sz w:val="20"/>
                <w:szCs w:val="20"/>
              </w:rPr>
              <w:t>i.v</w:t>
            </w:r>
            <w:proofErr w:type="spellEnd"/>
            <w:r w:rsidRPr="00492773">
              <w:rPr>
                <w:rFonts w:ascii="Georgia" w:hAnsi="Georgia" w:cs="Arial"/>
                <w:sz w:val="20"/>
                <w:szCs w:val="20"/>
              </w:rPr>
              <w:t>.</w:t>
            </w:r>
          </w:p>
        </w:tc>
        <w:tc>
          <w:tcPr>
            <w:tcW w:w="992" w:type="dxa"/>
            <w:tcBorders>
              <w:top w:val="single" w:sz="4" w:space="0" w:color="000000"/>
              <w:bottom w:val="single" w:sz="4" w:space="0" w:color="000000"/>
              <w:right w:val="single" w:sz="4" w:space="0" w:color="000000"/>
            </w:tcBorders>
            <w:shd w:val="clear" w:color="auto" w:fill="auto"/>
            <w:vAlign w:val="bottom"/>
          </w:tcPr>
          <w:p w14:paraId="08713A5F" w14:textId="4A4FB95B" w:rsidR="00FA4242" w:rsidRPr="00492773" w:rsidRDefault="00FA4242" w:rsidP="00FA4242">
            <w:pPr>
              <w:widowControl w:val="0"/>
              <w:rPr>
                <w:rFonts w:ascii="Georgia" w:hAnsi="Georgia" w:cs="Arial"/>
                <w:sz w:val="20"/>
                <w:szCs w:val="20"/>
                <w:highlight w:val="yellow"/>
              </w:rPr>
            </w:pPr>
            <w:r w:rsidRPr="00492773">
              <w:rPr>
                <w:rFonts w:ascii="Georgia" w:hAnsi="Georgia" w:cs="Arial"/>
                <w:sz w:val="20"/>
                <w:szCs w:val="20"/>
              </w:rPr>
              <w:t>op.</w:t>
            </w:r>
          </w:p>
        </w:tc>
        <w:tc>
          <w:tcPr>
            <w:tcW w:w="1154" w:type="dxa"/>
            <w:tcBorders>
              <w:top w:val="single" w:sz="4" w:space="0" w:color="000000"/>
              <w:bottom w:val="single" w:sz="4" w:space="0" w:color="000000"/>
              <w:right w:val="single" w:sz="4" w:space="0" w:color="000000"/>
            </w:tcBorders>
            <w:shd w:val="clear" w:color="auto" w:fill="auto"/>
            <w:vAlign w:val="bottom"/>
          </w:tcPr>
          <w:p w14:paraId="7AD913D1" w14:textId="1D7A9532" w:rsidR="00FA4242" w:rsidRPr="00FC2E0E" w:rsidRDefault="00FA4242" w:rsidP="00FA4242">
            <w:pPr>
              <w:widowControl w:val="0"/>
              <w:jc w:val="right"/>
              <w:rPr>
                <w:rFonts w:ascii="Georgia" w:hAnsi="Georgia" w:cs="Arial"/>
                <w:sz w:val="20"/>
                <w:szCs w:val="20"/>
                <w:highlight w:val="yellow"/>
              </w:rPr>
            </w:pPr>
            <w:r w:rsidRPr="00FC2E0E">
              <w:rPr>
                <w:rFonts w:ascii="Georgia" w:hAnsi="Georgia" w:cs="Arial"/>
                <w:sz w:val="20"/>
                <w:szCs w:val="20"/>
              </w:rPr>
              <w:t>80</w:t>
            </w:r>
          </w:p>
        </w:tc>
      </w:tr>
      <w:tr w:rsidR="00FA4242" w:rsidRPr="00FC2E0E" w14:paraId="7FF028CE" w14:textId="77777777" w:rsidTr="00492773">
        <w:trPr>
          <w:trHeight w:val="255"/>
        </w:trPr>
        <w:tc>
          <w:tcPr>
            <w:tcW w:w="722" w:type="dxa"/>
            <w:tcBorders>
              <w:left w:val="single" w:sz="4" w:space="0" w:color="000000"/>
              <w:bottom w:val="single" w:sz="4" w:space="0" w:color="000000"/>
              <w:right w:val="single" w:sz="4" w:space="0" w:color="000000"/>
            </w:tcBorders>
            <w:shd w:val="clear" w:color="auto" w:fill="auto"/>
            <w:vAlign w:val="bottom"/>
          </w:tcPr>
          <w:p w14:paraId="72E8577E" w14:textId="41C4A675" w:rsidR="00FA4242" w:rsidRPr="00FC2E0E" w:rsidRDefault="00FA4242" w:rsidP="00FA4242">
            <w:pPr>
              <w:widowControl w:val="0"/>
              <w:jc w:val="right"/>
              <w:rPr>
                <w:rFonts w:ascii="Georgia" w:hAnsi="Georgia" w:cs="Arial"/>
                <w:sz w:val="20"/>
                <w:szCs w:val="20"/>
                <w:highlight w:val="yellow"/>
              </w:rPr>
            </w:pPr>
            <w:r w:rsidRPr="00FC2E0E">
              <w:rPr>
                <w:rFonts w:ascii="Georgia" w:hAnsi="Georgia" w:cs="Arial"/>
                <w:sz w:val="20"/>
                <w:szCs w:val="20"/>
              </w:rPr>
              <w:t>63</w:t>
            </w:r>
          </w:p>
        </w:tc>
        <w:tc>
          <w:tcPr>
            <w:tcW w:w="6521" w:type="dxa"/>
            <w:tcBorders>
              <w:bottom w:val="single" w:sz="4" w:space="0" w:color="000000"/>
              <w:right w:val="single" w:sz="4" w:space="0" w:color="000000"/>
            </w:tcBorders>
            <w:shd w:val="clear" w:color="auto" w:fill="auto"/>
            <w:vAlign w:val="bottom"/>
          </w:tcPr>
          <w:p w14:paraId="56717DE0" w14:textId="21D25D99" w:rsidR="00FA4242" w:rsidRPr="00492773" w:rsidRDefault="00FA4242" w:rsidP="00FA4242">
            <w:pPr>
              <w:widowControl w:val="0"/>
              <w:rPr>
                <w:rFonts w:ascii="Georgia" w:hAnsi="Georgia" w:cs="Arial"/>
                <w:sz w:val="20"/>
                <w:szCs w:val="20"/>
                <w:highlight w:val="yellow"/>
              </w:rPr>
            </w:pPr>
            <w:proofErr w:type="spellStart"/>
            <w:r w:rsidRPr="00492773">
              <w:rPr>
                <w:rFonts w:ascii="Georgia" w:hAnsi="Georgia" w:cs="Arial"/>
                <w:sz w:val="20"/>
                <w:szCs w:val="20"/>
              </w:rPr>
              <w:t>Ferric</w:t>
            </w:r>
            <w:proofErr w:type="spellEnd"/>
            <w:r w:rsidRPr="00492773">
              <w:rPr>
                <w:rFonts w:ascii="Georgia" w:hAnsi="Georgia" w:cs="Arial"/>
                <w:sz w:val="20"/>
                <w:szCs w:val="20"/>
              </w:rPr>
              <w:t xml:space="preserve"> </w:t>
            </w:r>
            <w:proofErr w:type="spellStart"/>
            <w:r w:rsidRPr="00492773">
              <w:rPr>
                <w:rFonts w:ascii="Georgia" w:hAnsi="Georgia" w:cs="Arial"/>
                <w:sz w:val="20"/>
                <w:szCs w:val="20"/>
              </w:rPr>
              <w:t>oxide</w:t>
            </w:r>
            <w:proofErr w:type="spellEnd"/>
            <w:r w:rsidRPr="00492773">
              <w:rPr>
                <w:rFonts w:ascii="Georgia" w:hAnsi="Georgia" w:cs="Arial"/>
                <w:sz w:val="20"/>
                <w:szCs w:val="20"/>
              </w:rPr>
              <w:t xml:space="preserve"> </w:t>
            </w:r>
            <w:proofErr w:type="spellStart"/>
            <w:r w:rsidRPr="00492773">
              <w:rPr>
                <w:rFonts w:ascii="Georgia" w:hAnsi="Georgia" w:cs="Arial"/>
                <w:sz w:val="20"/>
                <w:szCs w:val="20"/>
              </w:rPr>
              <w:t>Dextran</w:t>
            </w:r>
            <w:proofErr w:type="spellEnd"/>
            <w:r w:rsidRPr="00492773">
              <w:rPr>
                <w:rFonts w:ascii="Georgia" w:hAnsi="Georgia" w:cs="Arial"/>
                <w:sz w:val="20"/>
                <w:szCs w:val="20"/>
              </w:rPr>
              <w:t xml:space="preserve"> compl.0,1 Fe(III)/2ml x 5amp.inj. </w:t>
            </w:r>
            <w:proofErr w:type="spellStart"/>
            <w:r w:rsidRPr="00492773">
              <w:rPr>
                <w:rFonts w:ascii="Georgia" w:hAnsi="Georgia" w:cs="Arial"/>
                <w:sz w:val="20"/>
                <w:szCs w:val="20"/>
              </w:rPr>
              <w:t>i.v</w:t>
            </w:r>
            <w:proofErr w:type="spellEnd"/>
            <w:r w:rsidRPr="00492773">
              <w:rPr>
                <w:rFonts w:ascii="Georgia" w:hAnsi="Georgia" w:cs="Arial"/>
                <w:sz w:val="20"/>
                <w:szCs w:val="20"/>
              </w:rPr>
              <w:t>.</w:t>
            </w:r>
          </w:p>
        </w:tc>
        <w:tc>
          <w:tcPr>
            <w:tcW w:w="992" w:type="dxa"/>
            <w:tcBorders>
              <w:top w:val="single" w:sz="4" w:space="0" w:color="000000"/>
              <w:bottom w:val="single" w:sz="4" w:space="0" w:color="000000"/>
              <w:right w:val="single" w:sz="4" w:space="0" w:color="000000"/>
            </w:tcBorders>
            <w:shd w:val="clear" w:color="auto" w:fill="auto"/>
            <w:vAlign w:val="bottom"/>
          </w:tcPr>
          <w:p w14:paraId="5AF6D304" w14:textId="019DA8E9" w:rsidR="00FA4242" w:rsidRPr="00492773" w:rsidRDefault="00FA4242" w:rsidP="00FA4242">
            <w:pPr>
              <w:widowControl w:val="0"/>
              <w:rPr>
                <w:rFonts w:ascii="Georgia" w:hAnsi="Georgia" w:cs="Arial"/>
                <w:sz w:val="20"/>
                <w:szCs w:val="20"/>
                <w:highlight w:val="yellow"/>
              </w:rPr>
            </w:pPr>
            <w:r w:rsidRPr="00492773">
              <w:rPr>
                <w:rFonts w:ascii="Georgia" w:hAnsi="Georgia" w:cs="Arial"/>
                <w:sz w:val="20"/>
                <w:szCs w:val="20"/>
              </w:rPr>
              <w:t>op.</w:t>
            </w:r>
          </w:p>
        </w:tc>
        <w:tc>
          <w:tcPr>
            <w:tcW w:w="1154" w:type="dxa"/>
            <w:tcBorders>
              <w:top w:val="single" w:sz="4" w:space="0" w:color="000000"/>
              <w:bottom w:val="single" w:sz="4" w:space="0" w:color="000000"/>
              <w:right w:val="single" w:sz="4" w:space="0" w:color="000000"/>
            </w:tcBorders>
            <w:shd w:val="clear" w:color="auto" w:fill="auto"/>
            <w:vAlign w:val="bottom"/>
          </w:tcPr>
          <w:p w14:paraId="4A0A15B9" w14:textId="0BC5C5EB" w:rsidR="00FA4242" w:rsidRPr="00FC2E0E" w:rsidRDefault="00FA4242" w:rsidP="00FA4242">
            <w:pPr>
              <w:widowControl w:val="0"/>
              <w:jc w:val="right"/>
              <w:rPr>
                <w:rFonts w:ascii="Georgia" w:hAnsi="Georgia" w:cs="Arial"/>
                <w:sz w:val="20"/>
                <w:szCs w:val="20"/>
                <w:highlight w:val="yellow"/>
              </w:rPr>
            </w:pPr>
            <w:r w:rsidRPr="00FC2E0E">
              <w:rPr>
                <w:rFonts w:ascii="Georgia" w:hAnsi="Georgia" w:cs="Arial"/>
                <w:sz w:val="20"/>
                <w:szCs w:val="20"/>
              </w:rPr>
              <w:t>5</w:t>
            </w:r>
          </w:p>
        </w:tc>
      </w:tr>
      <w:tr w:rsidR="00FA4242" w:rsidRPr="00FC2E0E" w14:paraId="3531C026" w14:textId="77777777" w:rsidTr="00492773">
        <w:trPr>
          <w:trHeight w:val="255"/>
        </w:trPr>
        <w:tc>
          <w:tcPr>
            <w:tcW w:w="722" w:type="dxa"/>
            <w:tcBorders>
              <w:left w:val="single" w:sz="4" w:space="0" w:color="000000"/>
              <w:bottom w:val="single" w:sz="4" w:space="0" w:color="000000"/>
              <w:right w:val="single" w:sz="4" w:space="0" w:color="000000"/>
            </w:tcBorders>
            <w:shd w:val="clear" w:color="auto" w:fill="auto"/>
            <w:vAlign w:val="bottom"/>
          </w:tcPr>
          <w:p w14:paraId="3B5A556E" w14:textId="52340AA6" w:rsidR="00FA4242" w:rsidRPr="00FC2E0E" w:rsidRDefault="00FA4242" w:rsidP="00FA4242">
            <w:pPr>
              <w:widowControl w:val="0"/>
              <w:jc w:val="right"/>
              <w:rPr>
                <w:rFonts w:ascii="Georgia" w:hAnsi="Georgia" w:cs="Arial"/>
                <w:sz w:val="20"/>
                <w:szCs w:val="20"/>
                <w:highlight w:val="yellow"/>
              </w:rPr>
            </w:pPr>
            <w:r w:rsidRPr="00FC2E0E">
              <w:rPr>
                <w:rFonts w:ascii="Georgia" w:hAnsi="Georgia" w:cs="Arial"/>
                <w:sz w:val="20"/>
                <w:szCs w:val="20"/>
              </w:rPr>
              <w:t>64</w:t>
            </w:r>
          </w:p>
        </w:tc>
        <w:tc>
          <w:tcPr>
            <w:tcW w:w="6521" w:type="dxa"/>
            <w:tcBorders>
              <w:bottom w:val="single" w:sz="4" w:space="0" w:color="000000"/>
              <w:right w:val="single" w:sz="4" w:space="0" w:color="000000"/>
            </w:tcBorders>
            <w:shd w:val="clear" w:color="auto" w:fill="auto"/>
            <w:vAlign w:val="bottom"/>
          </w:tcPr>
          <w:p w14:paraId="138C3AB3" w14:textId="7DEE659E" w:rsidR="00FA4242" w:rsidRPr="00492773" w:rsidRDefault="00FA4242" w:rsidP="00FA4242">
            <w:pPr>
              <w:widowControl w:val="0"/>
              <w:rPr>
                <w:rFonts w:ascii="Georgia" w:hAnsi="Georgia" w:cs="Arial"/>
                <w:sz w:val="20"/>
                <w:szCs w:val="20"/>
                <w:highlight w:val="yellow"/>
              </w:rPr>
            </w:pPr>
            <w:proofErr w:type="spellStart"/>
            <w:r w:rsidRPr="00492773">
              <w:rPr>
                <w:rFonts w:ascii="Georgia" w:hAnsi="Georgia" w:cs="Arial"/>
                <w:sz w:val="20"/>
                <w:szCs w:val="20"/>
              </w:rPr>
              <w:t>Torasemide</w:t>
            </w:r>
            <w:proofErr w:type="spellEnd"/>
            <w:r w:rsidRPr="00492773">
              <w:rPr>
                <w:rFonts w:ascii="Georgia" w:hAnsi="Georgia" w:cs="Arial"/>
                <w:sz w:val="20"/>
                <w:szCs w:val="20"/>
              </w:rPr>
              <w:t xml:space="preserve"> </w:t>
            </w:r>
            <w:proofErr w:type="spellStart"/>
            <w:r w:rsidRPr="00492773">
              <w:rPr>
                <w:rFonts w:ascii="Georgia" w:hAnsi="Georgia" w:cs="Arial"/>
                <w:sz w:val="20"/>
                <w:szCs w:val="20"/>
              </w:rPr>
              <w:t>inj</w:t>
            </w:r>
            <w:proofErr w:type="spellEnd"/>
            <w:r w:rsidRPr="00492773">
              <w:rPr>
                <w:rFonts w:ascii="Georgia" w:hAnsi="Georgia" w:cs="Arial"/>
                <w:sz w:val="20"/>
                <w:szCs w:val="20"/>
              </w:rPr>
              <w:t>. 200mg/20ml x 5amp.</w:t>
            </w:r>
          </w:p>
        </w:tc>
        <w:tc>
          <w:tcPr>
            <w:tcW w:w="992" w:type="dxa"/>
            <w:tcBorders>
              <w:top w:val="single" w:sz="4" w:space="0" w:color="000000"/>
              <w:bottom w:val="single" w:sz="4" w:space="0" w:color="000000"/>
              <w:right w:val="single" w:sz="4" w:space="0" w:color="000000"/>
            </w:tcBorders>
            <w:shd w:val="clear" w:color="auto" w:fill="auto"/>
            <w:vAlign w:val="bottom"/>
          </w:tcPr>
          <w:p w14:paraId="05B4A16C" w14:textId="256465CD" w:rsidR="00FA4242" w:rsidRPr="00492773" w:rsidRDefault="00FA4242" w:rsidP="00FA4242">
            <w:pPr>
              <w:widowControl w:val="0"/>
              <w:rPr>
                <w:rFonts w:ascii="Georgia" w:hAnsi="Georgia" w:cs="Arial"/>
                <w:sz w:val="20"/>
                <w:szCs w:val="20"/>
                <w:highlight w:val="yellow"/>
              </w:rPr>
            </w:pPr>
            <w:r w:rsidRPr="00492773">
              <w:rPr>
                <w:rFonts w:ascii="Georgia" w:hAnsi="Georgia" w:cs="Arial"/>
                <w:sz w:val="20"/>
                <w:szCs w:val="20"/>
              </w:rPr>
              <w:t>op.</w:t>
            </w:r>
          </w:p>
        </w:tc>
        <w:tc>
          <w:tcPr>
            <w:tcW w:w="1154" w:type="dxa"/>
            <w:tcBorders>
              <w:top w:val="single" w:sz="4" w:space="0" w:color="000000"/>
              <w:bottom w:val="single" w:sz="4" w:space="0" w:color="000000"/>
              <w:right w:val="single" w:sz="4" w:space="0" w:color="000000"/>
            </w:tcBorders>
            <w:shd w:val="clear" w:color="auto" w:fill="auto"/>
            <w:vAlign w:val="bottom"/>
          </w:tcPr>
          <w:p w14:paraId="7DA16F24" w14:textId="42207DBC" w:rsidR="00FA4242" w:rsidRPr="00FC2E0E" w:rsidRDefault="00FA4242" w:rsidP="00FA4242">
            <w:pPr>
              <w:widowControl w:val="0"/>
              <w:jc w:val="right"/>
              <w:rPr>
                <w:rFonts w:ascii="Georgia" w:hAnsi="Georgia" w:cs="Arial"/>
                <w:sz w:val="20"/>
                <w:szCs w:val="20"/>
                <w:highlight w:val="yellow"/>
              </w:rPr>
            </w:pPr>
            <w:r w:rsidRPr="00FC2E0E">
              <w:rPr>
                <w:rFonts w:ascii="Georgia" w:hAnsi="Georgia" w:cs="Arial"/>
                <w:sz w:val="20"/>
                <w:szCs w:val="20"/>
              </w:rPr>
              <w:t>150</w:t>
            </w:r>
          </w:p>
        </w:tc>
      </w:tr>
      <w:tr w:rsidR="00FA4242" w:rsidRPr="00FC2E0E" w14:paraId="5A9CC0B5" w14:textId="77777777" w:rsidTr="00492773">
        <w:trPr>
          <w:trHeight w:val="255"/>
        </w:trPr>
        <w:tc>
          <w:tcPr>
            <w:tcW w:w="722" w:type="dxa"/>
            <w:tcBorders>
              <w:left w:val="single" w:sz="4" w:space="0" w:color="000000"/>
              <w:bottom w:val="single" w:sz="4" w:space="0" w:color="000000"/>
              <w:right w:val="single" w:sz="4" w:space="0" w:color="000000"/>
            </w:tcBorders>
            <w:shd w:val="clear" w:color="auto" w:fill="auto"/>
            <w:vAlign w:val="bottom"/>
          </w:tcPr>
          <w:p w14:paraId="50A54640" w14:textId="37CB645E" w:rsidR="00FA4242" w:rsidRPr="00FC2E0E" w:rsidRDefault="00FA4242" w:rsidP="00FA4242">
            <w:pPr>
              <w:widowControl w:val="0"/>
              <w:jc w:val="right"/>
              <w:rPr>
                <w:rFonts w:ascii="Georgia" w:hAnsi="Georgia" w:cs="Arial"/>
                <w:sz w:val="20"/>
                <w:szCs w:val="20"/>
                <w:highlight w:val="yellow"/>
              </w:rPr>
            </w:pPr>
            <w:r w:rsidRPr="00FC2E0E">
              <w:rPr>
                <w:rFonts w:ascii="Georgia" w:hAnsi="Georgia" w:cs="Arial"/>
                <w:sz w:val="20"/>
                <w:szCs w:val="20"/>
              </w:rPr>
              <w:t>65</w:t>
            </w:r>
          </w:p>
        </w:tc>
        <w:tc>
          <w:tcPr>
            <w:tcW w:w="6521" w:type="dxa"/>
            <w:tcBorders>
              <w:bottom w:val="single" w:sz="4" w:space="0" w:color="000000"/>
              <w:right w:val="single" w:sz="4" w:space="0" w:color="000000"/>
            </w:tcBorders>
            <w:shd w:val="clear" w:color="auto" w:fill="auto"/>
            <w:vAlign w:val="bottom"/>
          </w:tcPr>
          <w:p w14:paraId="6F84D3EC" w14:textId="036EBB74" w:rsidR="00FA4242" w:rsidRPr="00492773" w:rsidRDefault="00FA4242" w:rsidP="00FA4242">
            <w:pPr>
              <w:widowControl w:val="0"/>
              <w:rPr>
                <w:rFonts w:ascii="Georgia" w:hAnsi="Georgia" w:cs="Arial"/>
                <w:sz w:val="20"/>
                <w:szCs w:val="20"/>
                <w:highlight w:val="yellow"/>
              </w:rPr>
            </w:pPr>
            <w:r w:rsidRPr="00492773">
              <w:rPr>
                <w:rFonts w:ascii="Georgia" w:hAnsi="Georgia" w:cs="Arial"/>
                <w:sz w:val="20"/>
                <w:szCs w:val="20"/>
              </w:rPr>
              <w:t xml:space="preserve">Octan </w:t>
            </w:r>
            <w:proofErr w:type="spellStart"/>
            <w:r w:rsidRPr="00492773">
              <w:rPr>
                <w:rFonts w:ascii="Georgia" w:hAnsi="Georgia" w:cs="Arial"/>
                <w:sz w:val="20"/>
                <w:szCs w:val="20"/>
              </w:rPr>
              <w:t>octreotydu</w:t>
            </w:r>
            <w:proofErr w:type="spellEnd"/>
            <w:r w:rsidRPr="00492773">
              <w:rPr>
                <w:rFonts w:ascii="Georgia" w:hAnsi="Georgia" w:cs="Arial"/>
                <w:sz w:val="20"/>
                <w:szCs w:val="20"/>
              </w:rPr>
              <w:t xml:space="preserve"> 50ug/1ml x 5szt.</w:t>
            </w:r>
          </w:p>
        </w:tc>
        <w:tc>
          <w:tcPr>
            <w:tcW w:w="992" w:type="dxa"/>
            <w:tcBorders>
              <w:top w:val="single" w:sz="4" w:space="0" w:color="000000"/>
              <w:bottom w:val="single" w:sz="4" w:space="0" w:color="000000"/>
              <w:right w:val="single" w:sz="4" w:space="0" w:color="000000"/>
            </w:tcBorders>
            <w:shd w:val="clear" w:color="auto" w:fill="auto"/>
            <w:vAlign w:val="bottom"/>
          </w:tcPr>
          <w:p w14:paraId="55C2FA4C" w14:textId="62CE3777" w:rsidR="00FA4242" w:rsidRPr="00492773" w:rsidRDefault="00FA4242" w:rsidP="00FA4242">
            <w:pPr>
              <w:widowControl w:val="0"/>
              <w:rPr>
                <w:rFonts w:ascii="Georgia" w:hAnsi="Georgia" w:cs="Arial"/>
                <w:sz w:val="20"/>
                <w:szCs w:val="20"/>
                <w:highlight w:val="yellow"/>
              </w:rPr>
            </w:pPr>
            <w:r w:rsidRPr="00492773">
              <w:rPr>
                <w:rFonts w:ascii="Georgia" w:hAnsi="Georgia" w:cs="Arial"/>
                <w:sz w:val="20"/>
                <w:szCs w:val="20"/>
              </w:rPr>
              <w:t>op.</w:t>
            </w:r>
          </w:p>
        </w:tc>
        <w:tc>
          <w:tcPr>
            <w:tcW w:w="1154" w:type="dxa"/>
            <w:tcBorders>
              <w:top w:val="single" w:sz="4" w:space="0" w:color="000000"/>
              <w:bottom w:val="single" w:sz="4" w:space="0" w:color="000000"/>
              <w:right w:val="single" w:sz="4" w:space="0" w:color="000000"/>
            </w:tcBorders>
            <w:shd w:val="clear" w:color="auto" w:fill="auto"/>
            <w:vAlign w:val="bottom"/>
          </w:tcPr>
          <w:p w14:paraId="34090F4D" w14:textId="62621BCA" w:rsidR="00FA4242" w:rsidRPr="00FC2E0E" w:rsidRDefault="00FA4242" w:rsidP="00FA4242">
            <w:pPr>
              <w:widowControl w:val="0"/>
              <w:jc w:val="right"/>
              <w:rPr>
                <w:rFonts w:ascii="Georgia" w:hAnsi="Georgia" w:cs="Arial"/>
                <w:sz w:val="20"/>
                <w:szCs w:val="20"/>
                <w:highlight w:val="yellow"/>
              </w:rPr>
            </w:pPr>
            <w:r w:rsidRPr="00FC2E0E">
              <w:rPr>
                <w:rFonts w:ascii="Georgia" w:hAnsi="Georgia" w:cs="Arial"/>
                <w:sz w:val="20"/>
                <w:szCs w:val="20"/>
              </w:rPr>
              <w:t>25</w:t>
            </w:r>
          </w:p>
        </w:tc>
      </w:tr>
      <w:tr w:rsidR="00FA4242" w:rsidRPr="00FC2E0E" w14:paraId="51D87A2B" w14:textId="77777777" w:rsidTr="00492773">
        <w:trPr>
          <w:trHeight w:val="255"/>
        </w:trPr>
        <w:tc>
          <w:tcPr>
            <w:tcW w:w="722" w:type="dxa"/>
            <w:tcBorders>
              <w:left w:val="single" w:sz="4" w:space="0" w:color="000000"/>
              <w:bottom w:val="single" w:sz="4" w:space="0" w:color="000000"/>
              <w:right w:val="single" w:sz="4" w:space="0" w:color="000000"/>
            </w:tcBorders>
            <w:shd w:val="clear" w:color="auto" w:fill="auto"/>
            <w:vAlign w:val="bottom"/>
          </w:tcPr>
          <w:p w14:paraId="4A99C163" w14:textId="36A56076" w:rsidR="00FA4242" w:rsidRPr="00FC2E0E" w:rsidRDefault="00FA4242" w:rsidP="00FA4242">
            <w:pPr>
              <w:widowControl w:val="0"/>
              <w:jc w:val="right"/>
              <w:rPr>
                <w:rFonts w:ascii="Georgia" w:hAnsi="Georgia" w:cs="Arial"/>
                <w:sz w:val="20"/>
                <w:szCs w:val="20"/>
                <w:highlight w:val="yellow"/>
              </w:rPr>
            </w:pPr>
            <w:r w:rsidRPr="00FC2E0E">
              <w:rPr>
                <w:rFonts w:ascii="Georgia" w:hAnsi="Georgia" w:cs="Arial"/>
                <w:sz w:val="20"/>
                <w:szCs w:val="20"/>
              </w:rPr>
              <w:t>66</w:t>
            </w:r>
          </w:p>
        </w:tc>
        <w:tc>
          <w:tcPr>
            <w:tcW w:w="6521" w:type="dxa"/>
            <w:tcBorders>
              <w:bottom w:val="single" w:sz="4" w:space="0" w:color="000000"/>
              <w:right w:val="single" w:sz="4" w:space="0" w:color="000000"/>
            </w:tcBorders>
            <w:shd w:val="clear" w:color="auto" w:fill="auto"/>
            <w:vAlign w:val="bottom"/>
          </w:tcPr>
          <w:p w14:paraId="079CC072" w14:textId="1A6A58FC" w:rsidR="00FA4242" w:rsidRPr="00492773" w:rsidRDefault="00FA4242" w:rsidP="00FA4242">
            <w:pPr>
              <w:widowControl w:val="0"/>
              <w:rPr>
                <w:rFonts w:ascii="Georgia" w:hAnsi="Georgia" w:cs="Arial"/>
                <w:sz w:val="20"/>
                <w:szCs w:val="20"/>
                <w:highlight w:val="yellow"/>
              </w:rPr>
            </w:pPr>
            <w:r w:rsidRPr="00492773">
              <w:rPr>
                <w:rFonts w:ascii="Georgia" w:hAnsi="Georgia" w:cs="Arial"/>
                <w:sz w:val="20"/>
                <w:szCs w:val="20"/>
              </w:rPr>
              <w:t xml:space="preserve">Octan </w:t>
            </w:r>
            <w:proofErr w:type="spellStart"/>
            <w:r w:rsidRPr="00492773">
              <w:rPr>
                <w:rFonts w:ascii="Georgia" w:hAnsi="Georgia" w:cs="Arial"/>
                <w:sz w:val="20"/>
                <w:szCs w:val="20"/>
              </w:rPr>
              <w:t>octreotydu</w:t>
            </w:r>
            <w:proofErr w:type="spellEnd"/>
            <w:r w:rsidRPr="00492773">
              <w:rPr>
                <w:rFonts w:ascii="Georgia" w:hAnsi="Georgia" w:cs="Arial"/>
                <w:sz w:val="20"/>
                <w:szCs w:val="20"/>
              </w:rPr>
              <w:t xml:space="preserve"> 100ug/1ml x 5szt.</w:t>
            </w:r>
          </w:p>
        </w:tc>
        <w:tc>
          <w:tcPr>
            <w:tcW w:w="992" w:type="dxa"/>
            <w:tcBorders>
              <w:top w:val="single" w:sz="4" w:space="0" w:color="000000"/>
              <w:bottom w:val="single" w:sz="4" w:space="0" w:color="000000"/>
              <w:right w:val="single" w:sz="4" w:space="0" w:color="000000"/>
            </w:tcBorders>
            <w:shd w:val="clear" w:color="auto" w:fill="auto"/>
            <w:vAlign w:val="bottom"/>
          </w:tcPr>
          <w:p w14:paraId="238F81D9" w14:textId="63A94929" w:rsidR="00FA4242" w:rsidRPr="00492773" w:rsidRDefault="00FA4242" w:rsidP="00FA4242">
            <w:pPr>
              <w:widowControl w:val="0"/>
              <w:rPr>
                <w:rFonts w:ascii="Georgia" w:hAnsi="Georgia" w:cs="Arial"/>
                <w:sz w:val="20"/>
                <w:szCs w:val="20"/>
                <w:highlight w:val="yellow"/>
              </w:rPr>
            </w:pPr>
            <w:r w:rsidRPr="00492773">
              <w:rPr>
                <w:rFonts w:ascii="Georgia" w:hAnsi="Georgia" w:cs="Arial"/>
                <w:sz w:val="20"/>
                <w:szCs w:val="20"/>
              </w:rPr>
              <w:t>op.</w:t>
            </w:r>
          </w:p>
        </w:tc>
        <w:tc>
          <w:tcPr>
            <w:tcW w:w="1154" w:type="dxa"/>
            <w:tcBorders>
              <w:top w:val="single" w:sz="4" w:space="0" w:color="000000"/>
              <w:bottom w:val="single" w:sz="4" w:space="0" w:color="000000"/>
              <w:right w:val="single" w:sz="4" w:space="0" w:color="000000"/>
            </w:tcBorders>
            <w:shd w:val="clear" w:color="auto" w:fill="auto"/>
            <w:vAlign w:val="bottom"/>
          </w:tcPr>
          <w:p w14:paraId="537530A8" w14:textId="76F3F98C" w:rsidR="00FA4242" w:rsidRPr="00FC2E0E" w:rsidRDefault="00FA4242" w:rsidP="00FA4242">
            <w:pPr>
              <w:widowControl w:val="0"/>
              <w:jc w:val="right"/>
              <w:rPr>
                <w:rFonts w:ascii="Georgia" w:hAnsi="Georgia" w:cs="Arial"/>
                <w:sz w:val="20"/>
                <w:szCs w:val="20"/>
                <w:highlight w:val="yellow"/>
              </w:rPr>
            </w:pPr>
            <w:r w:rsidRPr="00FC2E0E">
              <w:rPr>
                <w:rFonts w:ascii="Georgia" w:hAnsi="Georgia" w:cs="Arial"/>
                <w:sz w:val="20"/>
                <w:szCs w:val="20"/>
              </w:rPr>
              <w:t>15</w:t>
            </w:r>
          </w:p>
        </w:tc>
      </w:tr>
      <w:tr w:rsidR="00FA4242" w:rsidRPr="00FC2E0E" w14:paraId="6479AF3A" w14:textId="77777777" w:rsidTr="00492773">
        <w:trPr>
          <w:trHeight w:val="255"/>
        </w:trPr>
        <w:tc>
          <w:tcPr>
            <w:tcW w:w="722" w:type="dxa"/>
            <w:tcBorders>
              <w:left w:val="single" w:sz="4" w:space="0" w:color="000000"/>
              <w:bottom w:val="single" w:sz="4" w:space="0" w:color="auto"/>
              <w:right w:val="single" w:sz="4" w:space="0" w:color="000000"/>
            </w:tcBorders>
            <w:shd w:val="clear" w:color="auto" w:fill="auto"/>
            <w:vAlign w:val="bottom"/>
          </w:tcPr>
          <w:p w14:paraId="78D394FD" w14:textId="4E4ED913" w:rsidR="00FA4242" w:rsidRPr="00FC2E0E" w:rsidRDefault="00FA4242" w:rsidP="00FA4242">
            <w:pPr>
              <w:widowControl w:val="0"/>
              <w:jc w:val="right"/>
              <w:rPr>
                <w:rFonts w:ascii="Georgia" w:hAnsi="Georgia" w:cs="Arial"/>
                <w:sz w:val="20"/>
                <w:szCs w:val="20"/>
                <w:highlight w:val="yellow"/>
              </w:rPr>
            </w:pPr>
            <w:r w:rsidRPr="00FC2E0E">
              <w:rPr>
                <w:rFonts w:ascii="Georgia" w:hAnsi="Georgia" w:cs="Arial"/>
                <w:sz w:val="20"/>
                <w:szCs w:val="20"/>
              </w:rPr>
              <w:t>67</w:t>
            </w:r>
          </w:p>
        </w:tc>
        <w:tc>
          <w:tcPr>
            <w:tcW w:w="6521" w:type="dxa"/>
            <w:tcBorders>
              <w:bottom w:val="single" w:sz="4" w:space="0" w:color="auto"/>
              <w:right w:val="single" w:sz="4" w:space="0" w:color="000000"/>
            </w:tcBorders>
            <w:shd w:val="clear" w:color="auto" w:fill="auto"/>
            <w:vAlign w:val="bottom"/>
          </w:tcPr>
          <w:p w14:paraId="6807B827" w14:textId="5E326C83" w:rsidR="00FA4242" w:rsidRPr="00492773" w:rsidRDefault="00FA4242" w:rsidP="00FA4242">
            <w:pPr>
              <w:widowControl w:val="0"/>
              <w:rPr>
                <w:rFonts w:ascii="Georgia" w:hAnsi="Georgia" w:cs="Arial"/>
                <w:sz w:val="20"/>
                <w:szCs w:val="20"/>
                <w:highlight w:val="yellow"/>
              </w:rPr>
            </w:pPr>
            <w:proofErr w:type="spellStart"/>
            <w:r w:rsidRPr="00492773">
              <w:rPr>
                <w:rFonts w:ascii="Georgia" w:hAnsi="Georgia" w:cs="Arial"/>
                <w:sz w:val="20"/>
                <w:szCs w:val="20"/>
              </w:rPr>
              <w:t>Diclofenac</w:t>
            </w:r>
            <w:proofErr w:type="spellEnd"/>
            <w:r w:rsidRPr="00492773">
              <w:rPr>
                <w:rFonts w:ascii="Georgia" w:hAnsi="Georgia" w:cs="Arial"/>
                <w:sz w:val="20"/>
                <w:szCs w:val="20"/>
              </w:rPr>
              <w:t xml:space="preserve"> inj.75mg/3ml x10amp.</w:t>
            </w:r>
          </w:p>
        </w:tc>
        <w:tc>
          <w:tcPr>
            <w:tcW w:w="992" w:type="dxa"/>
            <w:tcBorders>
              <w:top w:val="single" w:sz="4" w:space="0" w:color="000000"/>
              <w:bottom w:val="single" w:sz="4" w:space="0" w:color="auto"/>
              <w:right w:val="single" w:sz="4" w:space="0" w:color="000000"/>
            </w:tcBorders>
            <w:shd w:val="clear" w:color="auto" w:fill="auto"/>
            <w:vAlign w:val="bottom"/>
          </w:tcPr>
          <w:p w14:paraId="0B308EF5" w14:textId="0D9290B6" w:rsidR="00FA4242" w:rsidRPr="00492773" w:rsidRDefault="00FA4242" w:rsidP="00FA4242">
            <w:pPr>
              <w:widowControl w:val="0"/>
              <w:rPr>
                <w:rFonts w:ascii="Georgia" w:hAnsi="Georgia" w:cs="Arial"/>
                <w:sz w:val="20"/>
                <w:szCs w:val="20"/>
                <w:highlight w:val="yellow"/>
              </w:rPr>
            </w:pPr>
            <w:r w:rsidRPr="00492773">
              <w:rPr>
                <w:rFonts w:ascii="Georgia" w:hAnsi="Georgia" w:cs="Arial"/>
                <w:sz w:val="20"/>
                <w:szCs w:val="20"/>
              </w:rPr>
              <w:t>op.</w:t>
            </w:r>
          </w:p>
        </w:tc>
        <w:tc>
          <w:tcPr>
            <w:tcW w:w="1154" w:type="dxa"/>
            <w:tcBorders>
              <w:top w:val="single" w:sz="4" w:space="0" w:color="000000"/>
              <w:bottom w:val="single" w:sz="4" w:space="0" w:color="000000"/>
              <w:right w:val="single" w:sz="4" w:space="0" w:color="000000"/>
            </w:tcBorders>
            <w:shd w:val="clear" w:color="auto" w:fill="auto"/>
            <w:vAlign w:val="bottom"/>
          </w:tcPr>
          <w:p w14:paraId="60E8F7DC" w14:textId="34ABB643" w:rsidR="00FA4242" w:rsidRPr="00FC2E0E" w:rsidRDefault="00FA4242" w:rsidP="00FA4242">
            <w:pPr>
              <w:widowControl w:val="0"/>
              <w:jc w:val="right"/>
              <w:rPr>
                <w:rFonts w:ascii="Georgia" w:hAnsi="Georgia" w:cs="Arial"/>
                <w:sz w:val="20"/>
                <w:szCs w:val="20"/>
                <w:highlight w:val="yellow"/>
              </w:rPr>
            </w:pPr>
            <w:r w:rsidRPr="00FC2E0E">
              <w:rPr>
                <w:rFonts w:ascii="Georgia" w:hAnsi="Georgia" w:cs="Arial"/>
                <w:sz w:val="20"/>
                <w:szCs w:val="20"/>
              </w:rPr>
              <w:t>20</w:t>
            </w:r>
          </w:p>
        </w:tc>
      </w:tr>
      <w:tr w:rsidR="00FA4242" w:rsidRPr="00FC2E0E" w14:paraId="6C8CB27E" w14:textId="77777777" w:rsidTr="00492773">
        <w:trPr>
          <w:trHeight w:val="255"/>
        </w:trPr>
        <w:tc>
          <w:tcPr>
            <w:tcW w:w="722" w:type="dxa"/>
            <w:tcBorders>
              <w:top w:val="single" w:sz="4" w:space="0" w:color="auto"/>
              <w:left w:val="single" w:sz="4" w:space="0" w:color="auto"/>
              <w:bottom w:val="single" w:sz="4" w:space="0" w:color="auto"/>
              <w:right w:val="single" w:sz="4" w:space="0" w:color="auto"/>
            </w:tcBorders>
            <w:shd w:val="clear" w:color="auto" w:fill="auto"/>
            <w:vAlign w:val="bottom"/>
          </w:tcPr>
          <w:p w14:paraId="2B442B06" w14:textId="4069E788" w:rsidR="00FA4242" w:rsidRPr="00FC2E0E" w:rsidRDefault="00FA4242" w:rsidP="00FA4242">
            <w:pPr>
              <w:widowControl w:val="0"/>
              <w:jc w:val="right"/>
              <w:rPr>
                <w:rFonts w:ascii="Georgia" w:hAnsi="Georgia" w:cs="Arial"/>
                <w:sz w:val="20"/>
                <w:szCs w:val="20"/>
                <w:highlight w:val="yellow"/>
              </w:rPr>
            </w:pPr>
            <w:r w:rsidRPr="00FC2E0E">
              <w:rPr>
                <w:rFonts w:ascii="Georgia" w:hAnsi="Georgia" w:cs="Arial"/>
                <w:sz w:val="20"/>
                <w:szCs w:val="20"/>
              </w:rPr>
              <w:t>68</w:t>
            </w:r>
          </w:p>
        </w:tc>
        <w:tc>
          <w:tcPr>
            <w:tcW w:w="6521" w:type="dxa"/>
            <w:tcBorders>
              <w:top w:val="single" w:sz="4" w:space="0" w:color="auto"/>
              <w:left w:val="single" w:sz="4" w:space="0" w:color="auto"/>
              <w:bottom w:val="single" w:sz="4" w:space="0" w:color="auto"/>
              <w:right w:val="single" w:sz="4" w:space="0" w:color="auto"/>
            </w:tcBorders>
            <w:shd w:val="clear" w:color="auto" w:fill="auto"/>
            <w:vAlign w:val="bottom"/>
          </w:tcPr>
          <w:p w14:paraId="71334EAF" w14:textId="01DB2235" w:rsidR="00FA4242" w:rsidRPr="00492773" w:rsidRDefault="00FA4242" w:rsidP="00FA4242">
            <w:pPr>
              <w:widowControl w:val="0"/>
              <w:rPr>
                <w:rFonts w:ascii="Georgia" w:hAnsi="Georgia" w:cs="Arial"/>
                <w:sz w:val="20"/>
                <w:szCs w:val="20"/>
                <w:highlight w:val="yellow"/>
              </w:rPr>
            </w:pPr>
            <w:proofErr w:type="spellStart"/>
            <w:r w:rsidRPr="00492773">
              <w:rPr>
                <w:rFonts w:ascii="Georgia" w:hAnsi="Georgia" w:cs="Arial"/>
                <w:sz w:val="20"/>
                <w:szCs w:val="20"/>
              </w:rPr>
              <w:t>Theophylline</w:t>
            </w:r>
            <w:proofErr w:type="spellEnd"/>
            <w:r w:rsidRPr="00492773">
              <w:rPr>
                <w:rFonts w:ascii="Georgia" w:hAnsi="Georgia" w:cs="Arial"/>
                <w:sz w:val="20"/>
                <w:szCs w:val="20"/>
              </w:rPr>
              <w:t xml:space="preserve"> inj.200mg/10ml x 5amp.</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585E70AE" w14:textId="1D86F958" w:rsidR="00FA4242" w:rsidRPr="00492773" w:rsidRDefault="00FA4242" w:rsidP="00FA4242">
            <w:pPr>
              <w:widowControl w:val="0"/>
              <w:rPr>
                <w:rFonts w:ascii="Georgia" w:hAnsi="Georgia" w:cs="Arial"/>
                <w:sz w:val="20"/>
                <w:szCs w:val="20"/>
                <w:highlight w:val="yellow"/>
              </w:rPr>
            </w:pPr>
            <w:r w:rsidRPr="00492773">
              <w:rPr>
                <w:rFonts w:ascii="Georgia" w:hAnsi="Georgia" w:cs="Arial"/>
                <w:sz w:val="20"/>
                <w:szCs w:val="20"/>
              </w:rPr>
              <w:t>op.</w:t>
            </w:r>
          </w:p>
        </w:tc>
        <w:tc>
          <w:tcPr>
            <w:tcW w:w="1154" w:type="dxa"/>
            <w:tcBorders>
              <w:top w:val="single" w:sz="4" w:space="0" w:color="000000"/>
              <w:left w:val="single" w:sz="4" w:space="0" w:color="auto"/>
              <w:bottom w:val="single" w:sz="4" w:space="0" w:color="000000"/>
              <w:right w:val="single" w:sz="4" w:space="0" w:color="000000"/>
            </w:tcBorders>
            <w:shd w:val="clear" w:color="auto" w:fill="auto"/>
            <w:vAlign w:val="bottom"/>
          </w:tcPr>
          <w:p w14:paraId="3A15ACA3" w14:textId="67451C3D" w:rsidR="00FA4242" w:rsidRPr="00FC2E0E" w:rsidRDefault="00FA4242" w:rsidP="00FA4242">
            <w:pPr>
              <w:widowControl w:val="0"/>
              <w:jc w:val="right"/>
              <w:rPr>
                <w:rFonts w:ascii="Georgia" w:hAnsi="Georgia" w:cs="Arial"/>
                <w:sz w:val="20"/>
                <w:szCs w:val="20"/>
                <w:highlight w:val="yellow"/>
              </w:rPr>
            </w:pPr>
            <w:r w:rsidRPr="00FC2E0E">
              <w:rPr>
                <w:rFonts w:ascii="Georgia" w:hAnsi="Georgia" w:cs="Arial"/>
                <w:sz w:val="20"/>
                <w:szCs w:val="20"/>
              </w:rPr>
              <w:t>60</w:t>
            </w:r>
          </w:p>
        </w:tc>
      </w:tr>
      <w:tr w:rsidR="00FA4242" w:rsidRPr="00FC2E0E" w14:paraId="001F4D0C" w14:textId="77777777" w:rsidTr="00492773">
        <w:trPr>
          <w:trHeight w:val="255"/>
        </w:trPr>
        <w:tc>
          <w:tcPr>
            <w:tcW w:w="722" w:type="dxa"/>
            <w:tcBorders>
              <w:top w:val="single" w:sz="4" w:space="0" w:color="auto"/>
              <w:left w:val="single" w:sz="4" w:space="0" w:color="auto"/>
              <w:bottom w:val="single" w:sz="4" w:space="0" w:color="auto"/>
              <w:right w:val="single" w:sz="4" w:space="0" w:color="auto"/>
            </w:tcBorders>
            <w:shd w:val="clear" w:color="auto" w:fill="auto"/>
            <w:vAlign w:val="bottom"/>
          </w:tcPr>
          <w:p w14:paraId="0FEA573F" w14:textId="615941F9" w:rsidR="00FA4242" w:rsidRPr="00FC2E0E" w:rsidRDefault="00FA4242" w:rsidP="00FA4242">
            <w:pPr>
              <w:widowControl w:val="0"/>
              <w:jc w:val="right"/>
              <w:rPr>
                <w:rFonts w:ascii="Georgia" w:hAnsi="Georgia" w:cs="Arial"/>
                <w:sz w:val="20"/>
                <w:szCs w:val="20"/>
                <w:highlight w:val="yellow"/>
              </w:rPr>
            </w:pPr>
            <w:r w:rsidRPr="00FC2E0E">
              <w:rPr>
                <w:rFonts w:ascii="Georgia" w:hAnsi="Georgia" w:cs="Arial"/>
                <w:sz w:val="20"/>
                <w:szCs w:val="20"/>
              </w:rPr>
              <w:t>69</w:t>
            </w:r>
          </w:p>
        </w:tc>
        <w:tc>
          <w:tcPr>
            <w:tcW w:w="6521" w:type="dxa"/>
            <w:tcBorders>
              <w:top w:val="single" w:sz="4" w:space="0" w:color="auto"/>
              <w:left w:val="single" w:sz="4" w:space="0" w:color="auto"/>
              <w:bottom w:val="single" w:sz="4" w:space="0" w:color="auto"/>
              <w:right w:val="single" w:sz="4" w:space="0" w:color="auto"/>
            </w:tcBorders>
            <w:shd w:val="clear" w:color="auto" w:fill="auto"/>
            <w:vAlign w:val="bottom"/>
          </w:tcPr>
          <w:p w14:paraId="2C21D5C4" w14:textId="3844EA4A" w:rsidR="00FA4242" w:rsidRPr="00492773" w:rsidRDefault="00FA4242" w:rsidP="00FA4242">
            <w:pPr>
              <w:widowControl w:val="0"/>
              <w:rPr>
                <w:rFonts w:ascii="Georgia" w:hAnsi="Georgia" w:cs="Arial"/>
                <w:sz w:val="20"/>
                <w:szCs w:val="20"/>
                <w:highlight w:val="yellow"/>
              </w:rPr>
            </w:pPr>
            <w:proofErr w:type="spellStart"/>
            <w:r w:rsidRPr="00492773">
              <w:rPr>
                <w:rFonts w:ascii="Georgia" w:hAnsi="Georgia" w:cs="Arial"/>
                <w:sz w:val="20"/>
                <w:szCs w:val="20"/>
              </w:rPr>
              <w:t>Somatostatin</w:t>
            </w:r>
            <w:proofErr w:type="spellEnd"/>
            <w:r w:rsidRPr="00492773">
              <w:rPr>
                <w:rFonts w:ascii="Georgia" w:hAnsi="Georgia" w:cs="Arial"/>
                <w:sz w:val="20"/>
                <w:szCs w:val="20"/>
              </w:rPr>
              <w:t xml:space="preserve"> inj.3mg </w:t>
            </w:r>
            <w:proofErr w:type="spellStart"/>
            <w:r w:rsidRPr="00492773">
              <w:rPr>
                <w:rFonts w:ascii="Georgia" w:hAnsi="Georgia" w:cs="Arial"/>
                <w:sz w:val="20"/>
                <w:szCs w:val="20"/>
              </w:rPr>
              <w:t>fiol.+rozpuszczalnik</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29129DCA" w14:textId="46DCE3E3" w:rsidR="00FA4242" w:rsidRPr="00492773" w:rsidRDefault="00FA4242" w:rsidP="00FA4242">
            <w:pPr>
              <w:widowControl w:val="0"/>
              <w:rPr>
                <w:rFonts w:ascii="Georgia" w:hAnsi="Georgia" w:cs="Arial"/>
                <w:sz w:val="20"/>
                <w:szCs w:val="20"/>
                <w:highlight w:val="yellow"/>
              </w:rPr>
            </w:pPr>
            <w:r w:rsidRPr="00492773">
              <w:rPr>
                <w:rFonts w:ascii="Georgia" w:hAnsi="Georgia" w:cs="Arial"/>
                <w:sz w:val="20"/>
                <w:szCs w:val="20"/>
              </w:rPr>
              <w:t>op.</w:t>
            </w:r>
          </w:p>
        </w:tc>
        <w:tc>
          <w:tcPr>
            <w:tcW w:w="1154" w:type="dxa"/>
            <w:tcBorders>
              <w:top w:val="single" w:sz="4" w:space="0" w:color="000000"/>
              <w:left w:val="single" w:sz="4" w:space="0" w:color="auto"/>
              <w:bottom w:val="single" w:sz="4" w:space="0" w:color="000000"/>
              <w:right w:val="single" w:sz="4" w:space="0" w:color="000000"/>
            </w:tcBorders>
            <w:shd w:val="clear" w:color="auto" w:fill="auto"/>
            <w:vAlign w:val="bottom"/>
          </w:tcPr>
          <w:p w14:paraId="4A3C2334" w14:textId="231F4E7D" w:rsidR="00FA4242" w:rsidRPr="00FC2E0E" w:rsidRDefault="00FA4242" w:rsidP="00FA4242">
            <w:pPr>
              <w:widowControl w:val="0"/>
              <w:jc w:val="right"/>
              <w:rPr>
                <w:rFonts w:ascii="Georgia" w:hAnsi="Georgia" w:cs="Arial"/>
                <w:sz w:val="20"/>
                <w:szCs w:val="20"/>
                <w:highlight w:val="yellow"/>
              </w:rPr>
            </w:pPr>
            <w:r w:rsidRPr="00FC2E0E">
              <w:rPr>
                <w:rFonts w:ascii="Georgia" w:hAnsi="Georgia" w:cs="Arial"/>
                <w:sz w:val="20"/>
                <w:szCs w:val="20"/>
              </w:rPr>
              <w:t>30</w:t>
            </w:r>
          </w:p>
        </w:tc>
      </w:tr>
    </w:tbl>
    <w:p w14:paraId="53C492C6" w14:textId="77777777" w:rsidR="00814FD0" w:rsidRPr="00FC2E0E" w:rsidRDefault="00814FD0" w:rsidP="00814FD0">
      <w:pPr>
        <w:spacing w:line="360" w:lineRule="auto"/>
        <w:jc w:val="both"/>
        <w:rPr>
          <w:rFonts w:ascii="Georgia" w:hAnsi="Georgia" w:cs="Georgia"/>
          <w:b/>
          <w:bCs/>
          <w:sz w:val="20"/>
          <w:szCs w:val="20"/>
          <w:highlight w:val="yellow"/>
        </w:rPr>
      </w:pPr>
    </w:p>
    <w:p w14:paraId="17039F1B" w14:textId="56844561" w:rsidR="0084607F" w:rsidRPr="00492773" w:rsidRDefault="00814FD0" w:rsidP="00492773">
      <w:pPr>
        <w:shd w:val="clear" w:color="auto" w:fill="00FFFF"/>
        <w:snapToGrid w:val="0"/>
        <w:ind w:left="-30"/>
        <w:jc w:val="center"/>
        <w:rPr>
          <w:rFonts w:ascii="Georgia" w:hAnsi="Georgia"/>
          <w:b/>
          <w:i/>
          <w:sz w:val="20"/>
          <w:szCs w:val="20"/>
          <w:shd w:val="clear" w:color="auto" w:fill="00FFFF"/>
        </w:rPr>
      </w:pPr>
      <w:r w:rsidRPr="00FC2E0E">
        <w:rPr>
          <w:rFonts w:ascii="Georgia" w:hAnsi="Georgia"/>
          <w:b/>
          <w:i/>
          <w:sz w:val="20"/>
          <w:szCs w:val="20"/>
          <w:shd w:val="clear" w:color="auto" w:fill="00FFFF"/>
        </w:rPr>
        <w:t>Pakiet nr 4</w:t>
      </w:r>
    </w:p>
    <w:tbl>
      <w:tblPr>
        <w:tblW w:w="9369" w:type="dxa"/>
        <w:tblInd w:w="57" w:type="dxa"/>
        <w:tblLayout w:type="fixed"/>
        <w:tblCellMar>
          <w:left w:w="70" w:type="dxa"/>
          <w:right w:w="70" w:type="dxa"/>
        </w:tblCellMar>
        <w:tblLook w:val="04A0" w:firstRow="1" w:lastRow="0" w:firstColumn="1" w:lastColumn="0" w:noHBand="0" w:noVBand="1"/>
      </w:tblPr>
      <w:tblGrid>
        <w:gridCol w:w="722"/>
        <w:gridCol w:w="6521"/>
        <w:gridCol w:w="992"/>
        <w:gridCol w:w="1134"/>
      </w:tblGrid>
      <w:tr w:rsidR="0084607F" w:rsidRPr="00FC2E0E" w14:paraId="7AE41E09" w14:textId="77777777" w:rsidTr="00492773">
        <w:trPr>
          <w:trHeight w:val="272"/>
        </w:trPr>
        <w:tc>
          <w:tcPr>
            <w:tcW w:w="72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0FB9E03" w14:textId="77777777" w:rsidR="0084607F" w:rsidRPr="00492773" w:rsidRDefault="0084607F" w:rsidP="00955AA2">
            <w:pPr>
              <w:widowControl w:val="0"/>
              <w:suppressAutoHyphens w:val="0"/>
              <w:spacing w:line="240" w:lineRule="auto"/>
              <w:jc w:val="center"/>
              <w:textAlignment w:val="auto"/>
              <w:rPr>
                <w:rFonts w:ascii="Georgia" w:hAnsi="Georgia" w:cs="Arial"/>
                <w:b/>
                <w:kern w:val="0"/>
                <w:sz w:val="20"/>
                <w:szCs w:val="20"/>
                <w:lang w:eastAsia="pl-PL"/>
              </w:rPr>
            </w:pPr>
            <w:r w:rsidRPr="00492773">
              <w:rPr>
                <w:rFonts w:ascii="Georgia" w:hAnsi="Georgia" w:cs="Arial"/>
                <w:b/>
                <w:kern w:val="0"/>
                <w:sz w:val="20"/>
                <w:szCs w:val="20"/>
                <w:lang w:eastAsia="pl-PL"/>
              </w:rPr>
              <w:t>L.p.</w:t>
            </w:r>
          </w:p>
        </w:tc>
        <w:tc>
          <w:tcPr>
            <w:tcW w:w="6521" w:type="dxa"/>
            <w:tcBorders>
              <w:top w:val="single" w:sz="4" w:space="0" w:color="000000"/>
              <w:bottom w:val="single" w:sz="4" w:space="0" w:color="000000"/>
              <w:right w:val="single" w:sz="4" w:space="0" w:color="000000"/>
            </w:tcBorders>
            <w:shd w:val="clear" w:color="auto" w:fill="auto"/>
            <w:vAlign w:val="bottom"/>
          </w:tcPr>
          <w:p w14:paraId="4FE98C57" w14:textId="77777777" w:rsidR="0084607F" w:rsidRPr="00492773" w:rsidRDefault="0084607F" w:rsidP="00955AA2">
            <w:pPr>
              <w:widowControl w:val="0"/>
              <w:suppressAutoHyphens w:val="0"/>
              <w:spacing w:line="240" w:lineRule="auto"/>
              <w:jc w:val="center"/>
              <w:textAlignment w:val="auto"/>
              <w:rPr>
                <w:rFonts w:ascii="Georgia" w:hAnsi="Georgia" w:cs="Arial"/>
                <w:b/>
                <w:kern w:val="0"/>
                <w:sz w:val="20"/>
                <w:szCs w:val="20"/>
                <w:lang w:eastAsia="pl-PL"/>
              </w:rPr>
            </w:pPr>
            <w:r w:rsidRPr="00492773">
              <w:rPr>
                <w:rFonts w:ascii="Georgia" w:hAnsi="Georgia" w:cs="Arial"/>
                <w:b/>
                <w:kern w:val="0"/>
                <w:sz w:val="20"/>
                <w:szCs w:val="20"/>
                <w:lang w:eastAsia="pl-PL"/>
              </w:rPr>
              <w:t>Nazwa asortymentu</w:t>
            </w:r>
          </w:p>
        </w:tc>
        <w:tc>
          <w:tcPr>
            <w:tcW w:w="992" w:type="dxa"/>
            <w:tcBorders>
              <w:top w:val="single" w:sz="4" w:space="0" w:color="000000"/>
              <w:bottom w:val="single" w:sz="4" w:space="0" w:color="000000"/>
              <w:right w:val="single" w:sz="4" w:space="0" w:color="000000"/>
            </w:tcBorders>
            <w:shd w:val="clear" w:color="auto" w:fill="auto"/>
            <w:vAlign w:val="bottom"/>
          </w:tcPr>
          <w:p w14:paraId="4DB9C8BC" w14:textId="77777777" w:rsidR="0084607F" w:rsidRPr="00492773" w:rsidRDefault="0084607F" w:rsidP="00955AA2">
            <w:pPr>
              <w:widowControl w:val="0"/>
              <w:suppressAutoHyphens w:val="0"/>
              <w:spacing w:line="240" w:lineRule="auto"/>
              <w:jc w:val="center"/>
              <w:textAlignment w:val="auto"/>
              <w:rPr>
                <w:rFonts w:ascii="Georgia" w:hAnsi="Georgia" w:cs="Arial"/>
                <w:b/>
                <w:kern w:val="0"/>
                <w:sz w:val="20"/>
                <w:szCs w:val="20"/>
                <w:lang w:eastAsia="pl-PL"/>
              </w:rPr>
            </w:pPr>
            <w:r w:rsidRPr="00492773">
              <w:rPr>
                <w:rFonts w:ascii="Georgia" w:hAnsi="Georgia" w:cs="Arial"/>
                <w:b/>
                <w:kern w:val="0"/>
                <w:sz w:val="20"/>
                <w:szCs w:val="20"/>
                <w:lang w:eastAsia="pl-PL"/>
              </w:rPr>
              <w:t>J.m.</w:t>
            </w:r>
          </w:p>
        </w:tc>
        <w:tc>
          <w:tcPr>
            <w:tcW w:w="1134" w:type="dxa"/>
            <w:tcBorders>
              <w:top w:val="single" w:sz="4" w:space="0" w:color="000000"/>
              <w:bottom w:val="single" w:sz="4" w:space="0" w:color="000000"/>
              <w:right w:val="single" w:sz="4" w:space="0" w:color="000000"/>
            </w:tcBorders>
            <w:shd w:val="clear" w:color="auto" w:fill="auto"/>
            <w:vAlign w:val="bottom"/>
          </w:tcPr>
          <w:p w14:paraId="6B56C583" w14:textId="77777777" w:rsidR="0084607F" w:rsidRPr="00492773" w:rsidRDefault="0084607F" w:rsidP="00955AA2">
            <w:pPr>
              <w:widowControl w:val="0"/>
              <w:suppressAutoHyphens w:val="0"/>
              <w:spacing w:line="240" w:lineRule="auto"/>
              <w:jc w:val="center"/>
              <w:textAlignment w:val="auto"/>
              <w:rPr>
                <w:rFonts w:ascii="Georgia" w:hAnsi="Georgia" w:cs="Arial"/>
                <w:b/>
                <w:kern w:val="0"/>
                <w:sz w:val="20"/>
                <w:szCs w:val="20"/>
                <w:lang w:eastAsia="pl-PL"/>
              </w:rPr>
            </w:pPr>
            <w:r w:rsidRPr="00492773">
              <w:rPr>
                <w:rFonts w:ascii="Georgia" w:hAnsi="Georgia" w:cs="Arial"/>
                <w:b/>
                <w:kern w:val="0"/>
                <w:sz w:val="20"/>
                <w:szCs w:val="20"/>
                <w:lang w:eastAsia="pl-PL"/>
              </w:rPr>
              <w:t>Ilość</w:t>
            </w:r>
          </w:p>
        </w:tc>
      </w:tr>
      <w:tr w:rsidR="00814FD0" w:rsidRPr="00FC2E0E" w14:paraId="02CDA8CD" w14:textId="77777777" w:rsidTr="00492773">
        <w:trPr>
          <w:trHeight w:val="255"/>
        </w:trPr>
        <w:tc>
          <w:tcPr>
            <w:tcW w:w="72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C612B65" w14:textId="07C92D32" w:rsidR="00814FD0" w:rsidRPr="00492773" w:rsidRDefault="00814FD0" w:rsidP="00814FD0">
            <w:pPr>
              <w:widowControl w:val="0"/>
              <w:suppressAutoHyphens w:val="0"/>
              <w:spacing w:line="240" w:lineRule="auto"/>
              <w:jc w:val="right"/>
              <w:textAlignment w:val="auto"/>
              <w:rPr>
                <w:rFonts w:ascii="Georgia" w:hAnsi="Georgia" w:cs="Arial"/>
                <w:kern w:val="0"/>
                <w:sz w:val="20"/>
                <w:szCs w:val="20"/>
                <w:highlight w:val="yellow"/>
                <w:lang w:eastAsia="pl-PL"/>
              </w:rPr>
            </w:pPr>
            <w:r w:rsidRPr="00492773">
              <w:rPr>
                <w:rFonts w:ascii="Georgia" w:hAnsi="Georgia" w:cs="Arial"/>
                <w:sz w:val="20"/>
                <w:szCs w:val="20"/>
              </w:rPr>
              <w:t>1</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6CA795D" w14:textId="27AF1E96" w:rsidR="00814FD0" w:rsidRPr="00492773" w:rsidRDefault="00814FD0" w:rsidP="00814FD0">
            <w:pPr>
              <w:widowControl w:val="0"/>
              <w:rPr>
                <w:rFonts w:ascii="Georgia" w:hAnsi="Georgia" w:cs="Arial"/>
                <w:sz w:val="20"/>
                <w:szCs w:val="20"/>
                <w:highlight w:val="yellow"/>
              </w:rPr>
            </w:pPr>
            <w:proofErr w:type="spellStart"/>
            <w:r w:rsidRPr="00492773">
              <w:rPr>
                <w:rFonts w:ascii="Georgia" w:hAnsi="Georgia" w:cs="Arial"/>
                <w:sz w:val="20"/>
                <w:szCs w:val="20"/>
              </w:rPr>
              <w:t>Ethyl</w:t>
            </w:r>
            <w:proofErr w:type="spellEnd"/>
            <w:r w:rsidRPr="00492773">
              <w:rPr>
                <w:rFonts w:ascii="Georgia" w:hAnsi="Georgia" w:cs="Arial"/>
                <w:sz w:val="20"/>
                <w:szCs w:val="20"/>
              </w:rPr>
              <w:t xml:space="preserve"> </w:t>
            </w:r>
            <w:proofErr w:type="spellStart"/>
            <w:r w:rsidRPr="00492773">
              <w:rPr>
                <w:rFonts w:ascii="Georgia" w:hAnsi="Georgia" w:cs="Arial"/>
                <w:sz w:val="20"/>
                <w:szCs w:val="20"/>
              </w:rPr>
              <w:t>chloride</w:t>
            </w:r>
            <w:proofErr w:type="spellEnd"/>
            <w:r w:rsidRPr="00492773">
              <w:rPr>
                <w:rFonts w:ascii="Georgia" w:hAnsi="Georgia" w:cs="Arial"/>
                <w:sz w:val="20"/>
                <w:szCs w:val="20"/>
              </w:rPr>
              <w:t xml:space="preserve"> </w:t>
            </w:r>
            <w:proofErr w:type="spellStart"/>
            <w:r w:rsidRPr="00492773">
              <w:rPr>
                <w:rFonts w:ascii="Georgia" w:hAnsi="Georgia" w:cs="Arial"/>
                <w:sz w:val="20"/>
                <w:szCs w:val="20"/>
              </w:rPr>
              <w:t>aer</w:t>
            </w:r>
            <w:proofErr w:type="spellEnd"/>
            <w:r w:rsidRPr="00492773">
              <w:rPr>
                <w:rFonts w:ascii="Georgia" w:hAnsi="Georgia" w:cs="Arial"/>
                <w:sz w:val="20"/>
                <w:szCs w:val="20"/>
              </w:rPr>
              <w:t>. 70g</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09EBD0D" w14:textId="07D80E64" w:rsidR="00814FD0" w:rsidRPr="00FC2E0E" w:rsidRDefault="00814FD0" w:rsidP="00814FD0">
            <w:pPr>
              <w:widowControl w:val="0"/>
              <w:rPr>
                <w:rFonts w:ascii="Georgia" w:hAnsi="Georgia" w:cs="Arial"/>
                <w:sz w:val="20"/>
                <w:szCs w:val="20"/>
                <w:highlight w:val="yellow"/>
              </w:rPr>
            </w:pPr>
            <w:r w:rsidRPr="00FC2E0E">
              <w:rPr>
                <w:rFonts w:ascii="Georgia" w:hAnsi="Georgia" w:cs="Arial"/>
                <w:sz w:val="20"/>
                <w:szCs w:val="20"/>
              </w:rPr>
              <w:t>op.</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4C77483" w14:textId="2FF34191" w:rsidR="00814FD0" w:rsidRPr="00FC2E0E" w:rsidRDefault="00814FD0" w:rsidP="00814FD0">
            <w:pPr>
              <w:widowControl w:val="0"/>
              <w:jc w:val="right"/>
              <w:rPr>
                <w:rFonts w:ascii="Georgia" w:hAnsi="Georgia" w:cs="Arial"/>
                <w:sz w:val="20"/>
                <w:szCs w:val="20"/>
                <w:highlight w:val="yellow"/>
              </w:rPr>
            </w:pPr>
            <w:r w:rsidRPr="00FC2E0E">
              <w:rPr>
                <w:rFonts w:ascii="Georgia" w:hAnsi="Georgia" w:cs="Arial"/>
                <w:sz w:val="20"/>
                <w:szCs w:val="20"/>
              </w:rPr>
              <w:t>15</w:t>
            </w:r>
          </w:p>
        </w:tc>
      </w:tr>
      <w:tr w:rsidR="00814FD0" w:rsidRPr="00FC2E0E" w14:paraId="59F0FD94" w14:textId="77777777" w:rsidTr="00492773">
        <w:trPr>
          <w:trHeight w:val="456"/>
        </w:trPr>
        <w:tc>
          <w:tcPr>
            <w:tcW w:w="72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6D16078" w14:textId="51816AB5" w:rsidR="00814FD0" w:rsidRPr="00492773" w:rsidRDefault="00814FD0" w:rsidP="00814FD0">
            <w:pPr>
              <w:widowControl w:val="0"/>
              <w:jc w:val="right"/>
              <w:rPr>
                <w:rFonts w:ascii="Georgia" w:hAnsi="Georgia" w:cs="Arial"/>
                <w:sz w:val="20"/>
                <w:szCs w:val="20"/>
                <w:highlight w:val="yellow"/>
              </w:rPr>
            </w:pPr>
            <w:r w:rsidRPr="00492773">
              <w:rPr>
                <w:rFonts w:ascii="Georgia" w:hAnsi="Georgia" w:cs="Arial"/>
                <w:sz w:val="20"/>
                <w:szCs w:val="20"/>
              </w:rPr>
              <w:t>2</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96EA493" w14:textId="0740EA9C" w:rsidR="00814FD0" w:rsidRPr="00492773" w:rsidRDefault="00814FD0" w:rsidP="00814FD0">
            <w:pPr>
              <w:widowControl w:val="0"/>
              <w:rPr>
                <w:rFonts w:ascii="Georgia" w:hAnsi="Georgia" w:cs="Arial"/>
                <w:sz w:val="20"/>
                <w:szCs w:val="20"/>
                <w:highlight w:val="yellow"/>
              </w:rPr>
            </w:pPr>
            <w:proofErr w:type="spellStart"/>
            <w:r w:rsidRPr="00492773">
              <w:rPr>
                <w:rFonts w:ascii="Georgia" w:hAnsi="Georgia" w:cs="Arial"/>
                <w:sz w:val="20"/>
                <w:szCs w:val="20"/>
              </w:rPr>
              <w:t>Etomidate</w:t>
            </w:r>
            <w:proofErr w:type="spellEnd"/>
            <w:r w:rsidRPr="00492773">
              <w:rPr>
                <w:rFonts w:ascii="Georgia" w:hAnsi="Georgia" w:cs="Arial"/>
                <w:sz w:val="20"/>
                <w:szCs w:val="20"/>
              </w:rPr>
              <w:t xml:space="preserve"> inj.20mg/10ml x 10amp.- emulsja</w:t>
            </w:r>
            <w:r w:rsidRPr="00492773">
              <w:rPr>
                <w:rFonts w:ascii="Georgia" w:hAnsi="Georgia" w:cs="Arial"/>
                <w:sz w:val="20"/>
                <w:szCs w:val="20"/>
              </w:rPr>
              <w:br/>
              <w:t xml:space="preserve">do </w:t>
            </w:r>
            <w:proofErr w:type="spellStart"/>
            <w:r w:rsidRPr="00492773">
              <w:rPr>
                <w:rFonts w:ascii="Georgia" w:hAnsi="Georgia" w:cs="Arial"/>
                <w:sz w:val="20"/>
                <w:szCs w:val="20"/>
              </w:rPr>
              <w:t>wstrzykiwań</w:t>
            </w:r>
            <w:proofErr w:type="spellEnd"/>
            <w:r w:rsidRPr="00492773">
              <w:rPr>
                <w:rFonts w:ascii="Georgia" w:hAnsi="Georgia" w:cs="Arial"/>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4AC8919" w14:textId="0849B12F" w:rsidR="00814FD0" w:rsidRPr="00FC2E0E" w:rsidRDefault="00814FD0" w:rsidP="00814FD0">
            <w:pPr>
              <w:widowControl w:val="0"/>
              <w:rPr>
                <w:rFonts w:ascii="Georgia" w:hAnsi="Georgia" w:cs="Arial"/>
                <w:sz w:val="20"/>
                <w:szCs w:val="20"/>
                <w:highlight w:val="yellow"/>
              </w:rPr>
            </w:pPr>
            <w:r w:rsidRPr="00FC2E0E">
              <w:rPr>
                <w:rFonts w:ascii="Georgia" w:hAnsi="Georgia" w:cs="Arial"/>
                <w:sz w:val="20"/>
                <w:szCs w:val="20"/>
              </w:rPr>
              <w:t>op.</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A145AEC" w14:textId="5AA5D3E4" w:rsidR="00814FD0" w:rsidRPr="00FC2E0E" w:rsidRDefault="00814FD0" w:rsidP="00814FD0">
            <w:pPr>
              <w:widowControl w:val="0"/>
              <w:jc w:val="right"/>
              <w:rPr>
                <w:rFonts w:ascii="Georgia" w:hAnsi="Georgia" w:cs="Arial"/>
                <w:sz w:val="20"/>
                <w:szCs w:val="20"/>
                <w:highlight w:val="yellow"/>
              </w:rPr>
            </w:pPr>
            <w:r w:rsidRPr="00FC2E0E">
              <w:rPr>
                <w:rFonts w:ascii="Georgia" w:hAnsi="Georgia" w:cs="Arial"/>
                <w:sz w:val="20"/>
                <w:szCs w:val="20"/>
              </w:rPr>
              <w:t>10</w:t>
            </w:r>
          </w:p>
        </w:tc>
      </w:tr>
      <w:tr w:rsidR="00814FD0" w:rsidRPr="00FC2E0E" w14:paraId="2480CDFD" w14:textId="77777777" w:rsidTr="00492773">
        <w:trPr>
          <w:trHeight w:val="405"/>
        </w:trPr>
        <w:tc>
          <w:tcPr>
            <w:tcW w:w="72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D3CFB8C" w14:textId="7C2E4C64" w:rsidR="00814FD0" w:rsidRPr="00492773" w:rsidRDefault="00814FD0" w:rsidP="00814FD0">
            <w:pPr>
              <w:widowControl w:val="0"/>
              <w:jc w:val="right"/>
              <w:rPr>
                <w:rFonts w:ascii="Georgia" w:hAnsi="Georgia" w:cs="Arial"/>
                <w:sz w:val="20"/>
                <w:szCs w:val="20"/>
                <w:highlight w:val="yellow"/>
              </w:rPr>
            </w:pPr>
            <w:r w:rsidRPr="00492773">
              <w:rPr>
                <w:rFonts w:ascii="Georgia" w:hAnsi="Georgia" w:cs="Arial"/>
                <w:sz w:val="20"/>
                <w:szCs w:val="20"/>
              </w:rPr>
              <w:t>3</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78AE919" w14:textId="0017D4EA" w:rsidR="00814FD0" w:rsidRPr="00492773" w:rsidRDefault="00814FD0" w:rsidP="00814FD0">
            <w:pPr>
              <w:widowControl w:val="0"/>
              <w:rPr>
                <w:rFonts w:ascii="Georgia" w:hAnsi="Georgia" w:cs="Arial"/>
                <w:sz w:val="20"/>
                <w:szCs w:val="20"/>
                <w:highlight w:val="yellow"/>
              </w:rPr>
            </w:pPr>
            <w:proofErr w:type="spellStart"/>
            <w:r w:rsidRPr="00492773">
              <w:rPr>
                <w:rFonts w:ascii="Georgia" w:hAnsi="Georgia" w:cs="Arial"/>
                <w:sz w:val="20"/>
                <w:szCs w:val="20"/>
              </w:rPr>
              <w:t>Etomidate</w:t>
            </w:r>
            <w:proofErr w:type="spellEnd"/>
            <w:r w:rsidRPr="00492773">
              <w:rPr>
                <w:rFonts w:ascii="Georgia" w:hAnsi="Georgia" w:cs="Arial"/>
                <w:sz w:val="20"/>
                <w:szCs w:val="20"/>
              </w:rPr>
              <w:t xml:space="preserve"> inj.20mg/10ml x 5amp.roztwór</w:t>
            </w:r>
            <w:r w:rsidRPr="00492773">
              <w:rPr>
                <w:rFonts w:ascii="Georgia" w:hAnsi="Georgia" w:cs="Arial"/>
                <w:sz w:val="20"/>
                <w:szCs w:val="20"/>
              </w:rPr>
              <w:br/>
              <w:t xml:space="preserve">wodny do </w:t>
            </w:r>
            <w:proofErr w:type="spellStart"/>
            <w:r w:rsidRPr="00492773">
              <w:rPr>
                <w:rFonts w:ascii="Georgia" w:hAnsi="Georgia" w:cs="Arial"/>
                <w:sz w:val="20"/>
                <w:szCs w:val="20"/>
              </w:rPr>
              <w:t>wstrzykiwań</w:t>
            </w:r>
            <w:proofErr w:type="spellEnd"/>
            <w:r w:rsidRPr="00492773">
              <w:rPr>
                <w:rFonts w:ascii="Georgia" w:hAnsi="Georgia" w:cs="Arial"/>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71D499D" w14:textId="6707C306" w:rsidR="00814FD0" w:rsidRPr="00FC2E0E" w:rsidRDefault="00814FD0" w:rsidP="00814FD0">
            <w:pPr>
              <w:widowControl w:val="0"/>
              <w:rPr>
                <w:rFonts w:ascii="Georgia" w:hAnsi="Georgia" w:cs="Arial"/>
                <w:sz w:val="20"/>
                <w:szCs w:val="20"/>
                <w:highlight w:val="yellow"/>
              </w:rPr>
            </w:pPr>
            <w:r w:rsidRPr="00FC2E0E">
              <w:rPr>
                <w:rFonts w:ascii="Georgia" w:hAnsi="Georgia" w:cs="Arial"/>
                <w:sz w:val="20"/>
                <w:szCs w:val="20"/>
              </w:rPr>
              <w:t>op.</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99DC44F" w14:textId="17CEFEA7" w:rsidR="00814FD0" w:rsidRPr="00FC2E0E" w:rsidRDefault="00814FD0" w:rsidP="00814FD0">
            <w:pPr>
              <w:widowControl w:val="0"/>
              <w:jc w:val="right"/>
              <w:rPr>
                <w:rFonts w:ascii="Georgia" w:hAnsi="Georgia" w:cs="Arial"/>
                <w:sz w:val="20"/>
                <w:szCs w:val="20"/>
                <w:highlight w:val="yellow"/>
              </w:rPr>
            </w:pPr>
            <w:r w:rsidRPr="00FC2E0E">
              <w:rPr>
                <w:rFonts w:ascii="Georgia" w:hAnsi="Georgia" w:cs="Arial"/>
                <w:sz w:val="20"/>
                <w:szCs w:val="20"/>
              </w:rPr>
              <w:t>15</w:t>
            </w:r>
          </w:p>
        </w:tc>
      </w:tr>
      <w:tr w:rsidR="00814FD0" w:rsidRPr="00FC2E0E" w14:paraId="101435ED" w14:textId="77777777" w:rsidTr="00492773">
        <w:trPr>
          <w:trHeight w:val="255"/>
        </w:trPr>
        <w:tc>
          <w:tcPr>
            <w:tcW w:w="72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C6B1ABA" w14:textId="19459C66" w:rsidR="00814FD0" w:rsidRPr="00492773" w:rsidRDefault="00814FD0" w:rsidP="00814FD0">
            <w:pPr>
              <w:widowControl w:val="0"/>
              <w:jc w:val="right"/>
              <w:rPr>
                <w:rFonts w:ascii="Georgia" w:hAnsi="Georgia" w:cs="Arial"/>
                <w:sz w:val="20"/>
                <w:szCs w:val="20"/>
                <w:highlight w:val="yellow"/>
              </w:rPr>
            </w:pPr>
            <w:r w:rsidRPr="00492773">
              <w:rPr>
                <w:rFonts w:ascii="Georgia" w:hAnsi="Georgia" w:cs="Arial"/>
                <w:sz w:val="20"/>
                <w:szCs w:val="20"/>
              </w:rPr>
              <w:t>4</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3ED5E23" w14:textId="3A73477E" w:rsidR="00814FD0" w:rsidRPr="00492773" w:rsidRDefault="00814FD0" w:rsidP="00814FD0">
            <w:pPr>
              <w:widowControl w:val="0"/>
              <w:rPr>
                <w:rFonts w:ascii="Georgia" w:hAnsi="Georgia" w:cs="Arial"/>
                <w:sz w:val="20"/>
                <w:szCs w:val="20"/>
                <w:highlight w:val="yellow"/>
              </w:rPr>
            </w:pPr>
            <w:proofErr w:type="spellStart"/>
            <w:r w:rsidRPr="00492773">
              <w:rPr>
                <w:rFonts w:ascii="Georgia" w:hAnsi="Georgia" w:cs="Arial"/>
                <w:sz w:val="20"/>
                <w:szCs w:val="20"/>
              </w:rPr>
              <w:t>Lidocaine</w:t>
            </w:r>
            <w:proofErr w:type="spellEnd"/>
            <w:r w:rsidRPr="00492773">
              <w:rPr>
                <w:rFonts w:ascii="Georgia" w:hAnsi="Georgia" w:cs="Arial"/>
                <w:sz w:val="20"/>
                <w:szCs w:val="20"/>
              </w:rPr>
              <w:t xml:space="preserve"> 10% </w:t>
            </w:r>
            <w:proofErr w:type="spellStart"/>
            <w:r w:rsidRPr="00492773">
              <w:rPr>
                <w:rFonts w:ascii="Georgia" w:hAnsi="Georgia" w:cs="Arial"/>
                <w:sz w:val="20"/>
                <w:szCs w:val="20"/>
              </w:rPr>
              <w:t>aer</w:t>
            </w:r>
            <w:proofErr w:type="spellEnd"/>
            <w:r w:rsidRPr="00492773">
              <w:rPr>
                <w:rFonts w:ascii="Georgia" w:hAnsi="Georgia" w:cs="Arial"/>
                <w:sz w:val="20"/>
                <w:szCs w:val="20"/>
              </w:rPr>
              <w:t>. 38g</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4413544" w14:textId="2615B2CB" w:rsidR="00814FD0" w:rsidRPr="00FC2E0E" w:rsidRDefault="00814FD0" w:rsidP="00814FD0">
            <w:pPr>
              <w:widowControl w:val="0"/>
              <w:rPr>
                <w:rFonts w:ascii="Georgia" w:hAnsi="Georgia" w:cs="Arial"/>
                <w:sz w:val="20"/>
                <w:szCs w:val="20"/>
                <w:highlight w:val="yellow"/>
              </w:rPr>
            </w:pPr>
            <w:r w:rsidRPr="00FC2E0E">
              <w:rPr>
                <w:rFonts w:ascii="Georgia" w:hAnsi="Georgia" w:cs="Arial"/>
                <w:sz w:val="20"/>
                <w:szCs w:val="20"/>
              </w:rPr>
              <w:t>op.</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4A52F4B" w14:textId="1C5BC3E5" w:rsidR="00814FD0" w:rsidRPr="00FC2E0E" w:rsidRDefault="00814FD0" w:rsidP="00814FD0">
            <w:pPr>
              <w:widowControl w:val="0"/>
              <w:jc w:val="right"/>
              <w:rPr>
                <w:rFonts w:ascii="Georgia" w:hAnsi="Georgia" w:cs="Arial"/>
                <w:sz w:val="20"/>
                <w:szCs w:val="20"/>
                <w:highlight w:val="yellow"/>
              </w:rPr>
            </w:pPr>
            <w:r w:rsidRPr="00FC2E0E">
              <w:rPr>
                <w:rFonts w:ascii="Georgia" w:hAnsi="Georgia" w:cs="Arial"/>
                <w:sz w:val="20"/>
                <w:szCs w:val="20"/>
              </w:rPr>
              <w:t>16</w:t>
            </w:r>
          </w:p>
        </w:tc>
      </w:tr>
      <w:tr w:rsidR="00814FD0" w:rsidRPr="00FC2E0E" w14:paraId="5D46C87B" w14:textId="77777777" w:rsidTr="00492773">
        <w:trPr>
          <w:trHeight w:val="255"/>
        </w:trPr>
        <w:tc>
          <w:tcPr>
            <w:tcW w:w="72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2658B3A" w14:textId="78B01FF1" w:rsidR="00814FD0" w:rsidRPr="00492773" w:rsidRDefault="00814FD0" w:rsidP="00814FD0">
            <w:pPr>
              <w:widowControl w:val="0"/>
              <w:jc w:val="right"/>
              <w:rPr>
                <w:rFonts w:ascii="Georgia" w:hAnsi="Georgia" w:cs="Arial"/>
                <w:sz w:val="20"/>
                <w:szCs w:val="20"/>
                <w:highlight w:val="yellow"/>
              </w:rPr>
            </w:pPr>
            <w:r w:rsidRPr="00492773">
              <w:rPr>
                <w:rFonts w:ascii="Georgia" w:hAnsi="Georgia" w:cs="Arial"/>
                <w:sz w:val="20"/>
                <w:szCs w:val="20"/>
              </w:rPr>
              <w:t>5</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C9B30DF" w14:textId="2EC5B185" w:rsidR="00814FD0" w:rsidRPr="00492773" w:rsidRDefault="00814FD0" w:rsidP="00814FD0">
            <w:pPr>
              <w:widowControl w:val="0"/>
              <w:rPr>
                <w:rFonts w:ascii="Georgia" w:hAnsi="Georgia" w:cs="Arial"/>
                <w:sz w:val="20"/>
                <w:szCs w:val="20"/>
                <w:highlight w:val="yellow"/>
              </w:rPr>
            </w:pPr>
            <w:proofErr w:type="spellStart"/>
            <w:r w:rsidRPr="00492773">
              <w:rPr>
                <w:rFonts w:ascii="Georgia" w:hAnsi="Georgia" w:cs="Arial"/>
                <w:sz w:val="20"/>
                <w:szCs w:val="20"/>
              </w:rPr>
              <w:t>Lidocaine</w:t>
            </w:r>
            <w:proofErr w:type="spellEnd"/>
            <w:r w:rsidRPr="00492773">
              <w:rPr>
                <w:rFonts w:ascii="Georgia" w:hAnsi="Georgia" w:cs="Arial"/>
                <w:sz w:val="20"/>
                <w:szCs w:val="20"/>
              </w:rPr>
              <w:t xml:space="preserve"> h/</w:t>
            </w:r>
            <w:proofErr w:type="spellStart"/>
            <w:r w:rsidRPr="00492773">
              <w:rPr>
                <w:rFonts w:ascii="Georgia" w:hAnsi="Georgia" w:cs="Arial"/>
                <w:sz w:val="20"/>
                <w:szCs w:val="20"/>
              </w:rPr>
              <w:t>chl.inj</w:t>
            </w:r>
            <w:proofErr w:type="spellEnd"/>
            <w:r w:rsidRPr="00492773">
              <w:rPr>
                <w:rFonts w:ascii="Georgia" w:hAnsi="Georgia" w:cs="Arial"/>
                <w:sz w:val="20"/>
                <w:szCs w:val="20"/>
              </w:rPr>
              <w:t>. 1% 20ml x 5fiol.</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8AEBE25" w14:textId="0CADB271" w:rsidR="00814FD0" w:rsidRPr="00FC2E0E" w:rsidRDefault="00814FD0" w:rsidP="00814FD0">
            <w:pPr>
              <w:widowControl w:val="0"/>
              <w:rPr>
                <w:rFonts w:ascii="Georgia" w:hAnsi="Georgia" w:cs="Arial"/>
                <w:sz w:val="20"/>
                <w:szCs w:val="20"/>
                <w:highlight w:val="yellow"/>
              </w:rPr>
            </w:pPr>
            <w:r w:rsidRPr="00FC2E0E">
              <w:rPr>
                <w:rFonts w:ascii="Georgia" w:hAnsi="Georgia" w:cs="Arial"/>
                <w:sz w:val="20"/>
                <w:szCs w:val="20"/>
              </w:rPr>
              <w:t>op.</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2C150D4" w14:textId="5D2B4124" w:rsidR="00814FD0" w:rsidRPr="00FC2E0E" w:rsidRDefault="00814FD0" w:rsidP="00814FD0">
            <w:pPr>
              <w:widowControl w:val="0"/>
              <w:jc w:val="right"/>
              <w:rPr>
                <w:rFonts w:ascii="Georgia" w:hAnsi="Georgia" w:cs="Arial"/>
                <w:sz w:val="20"/>
                <w:szCs w:val="20"/>
                <w:highlight w:val="yellow"/>
              </w:rPr>
            </w:pPr>
            <w:r w:rsidRPr="00FC2E0E">
              <w:rPr>
                <w:rFonts w:ascii="Georgia" w:hAnsi="Georgia" w:cs="Arial"/>
                <w:sz w:val="20"/>
                <w:szCs w:val="20"/>
              </w:rPr>
              <w:t>600</w:t>
            </w:r>
          </w:p>
        </w:tc>
      </w:tr>
      <w:tr w:rsidR="00814FD0" w:rsidRPr="00FC2E0E" w14:paraId="3AF275A5" w14:textId="77777777" w:rsidTr="00492773">
        <w:trPr>
          <w:trHeight w:val="255"/>
        </w:trPr>
        <w:tc>
          <w:tcPr>
            <w:tcW w:w="72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F85ECFF" w14:textId="3BA41049" w:rsidR="00814FD0" w:rsidRPr="00492773" w:rsidRDefault="00814FD0" w:rsidP="00814FD0">
            <w:pPr>
              <w:widowControl w:val="0"/>
              <w:jc w:val="right"/>
              <w:rPr>
                <w:rFonts w:ascii="Georgia" w:hAnsi="Georgia" w:cs="Arial"/>
                <w:sz w:val="20"/>
                <w:szCs w:val="20"/>
                <w:highlight w:val="yellow"/>
              </w:rPr>
            </w:pPr>
            <w:r w:rsidRPr="00492773">
              <w:rPr>
                <w:rFonts w:ascii="Georgia" w:hAnsi="Georgia" w:cs="Arial"/>
                <w:sz w:val="20"/>
                <w:szCs w:val="20"/>
              </w:rPr>
              <w:t>6</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FE1FC6E" w14:textId="5BBAEB5B" w:rsidR="00814FD0" w:rsidRPr="00492773" w:rsidRDefault="00814FD0" w:rsidP="00814FD0">
            <w:pPr>
              <w:widowControl w:val="0"/>
              <w:rPr>
                <w:rFonts w:ascii="Georgia" w:hAnsi="Georgia" w:cs="Arial"/>
                <w:sz w:val="20"/>
                <w:szCs w:val="20"/>
                <w:highlight w:val="yellow"/>
              </w:rPr>
            </w:pPr>
            <w:proofErr w:type="spellStart"/>
            <w:r w:rsidRPr="00492773">
              <w:rPr>
                <w:rFonts w:ascii="Georgia" w:hAnsi="Georgia" w:cs="Arial"/>
                <w:sz w:val="20"/>
                <w:szCs w:val="20"/>
              </w:rPr>
              <w:t>Lidocaine</w:t>
            </w:r>
            <w:proofErr w:type="spellEnd"/>
            <w:r w:rsidRPr="00492773">
              <w:rPr>
                <w:rFonts w:ascii="Georgia" w:hAnsi="Georgia" w:cs="Arial"/>
                <w:sz w:val="20"/>
                <w:szCs w:val="20"/>
              </w:rPr>
              <w:t xml:space="preserve"> h/</w:t>
            </w:r>
            <w:proofErr w:type="spellStart"/>
            <w:r w:rsidRPr="00492773">
              <w:rPr>
                <w:rFonts w:ascii="Georgia" w:hAnsi="Georgia" w:cs="Arial"/>
                <w:sz w:val="20"/>
                <w:szCs w:val="20"/>
              </w:rPr>
              <w:t>chl.inj</w:t>
            </w:r>
            <w:proofErr w:type="spellEnd"/>
            <w:r w:rsidRPr="00492773">
              <w:rPr>
                <w:rFonts w:ascii="Georgia" w:hAnsi="Georgia" w:cs="Arial"/>
                <w:sz w:val="20"/>
                <w:szCs w:val="20"/>
              </w:rPr>
              <w:t>. 2% 20ml x 5fiol.</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B9DE34D" w14:textId="3D2FCFF3" w:rsidR="00814FD0" w:rsidRPr="00FC2E0E" w:rsidRDefault="00814FD0" w:rsidP="00814FD0">
            <w:pPr>
              <w:widowControl w:val="0"/>
              <w:rPr>
                <w:rFonts w:ascii="Georgia" w:hAnsi="Georgia" w:cs="Arial"/>
                <w:sz w:val="20"/>
                <w:szCs w:val="20"/>
                <w:highlight w:val="yellow"/>
              </w:rPr>
            </w:pPr>
            <w:r w:rsidRPr="00FC2E0E">
              <w:rPr>
                <w:rFonts w:ascii="Georgia" w:hAnsi="Georgia" w:cs="Arial"/>
                <w:sz w:val="20"/>
                <w:szCs w:val="20"/>
              </w:rPr>
              <w:t>op.</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325C48E" w14:textId="14124413" w:rsidR="00814FD0" w:rsidRPr="00FC2E0E" w:rsidRDefault="00814FD0" w:rsidP="00814FD0">
            <w:pPr>
              <w:widowControl w:val="0"/>
              <w:jc w:val="right"/>
              <w:rPr>
                <w:rFonts w:ascii="Georgia" w:hAnsi="Georgia" w:cs="Arial"/>
                <w:sz w:val="20"/>
                <w:szCs w:val="20"/>
                <w:highlight w:val="yellow"/>
              </w:rPr>
            </w:pPr>
            <w:r w:rsidRPr="00FC2E0E">
              <w:rPr>
                <w:rFonts w:ascii="Georgia" w:hAnsi="Georgia" w:cs="Arial"/>
                <w:sz w:val="20"/>
                <w:szCs w:val="20"/>
              </w:rPr>
              <w:t>30</w:t>
            </w:r>
          </w:p>
        </w:tc>
      </w:tr>
      <w:tr w:rsidR="00814FD0" w:rsidRPr="00FC2E0E" w14:paraId="42BDF0FB" w14:textId="77777777" w:rsidTr="00492773">
        <w:trPr>
          <w:trHeight w:val="255"/>
        </w:trPr>
        <w:tc>
          <w:tcPr>
            <w:tcW w:w="72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29810AA" w14:textId="37B02AF3" w:rsidR="00814FD0" w:rsidRPr="00492773" w:rsidRDefault="00814FD0" w:rsidP="00814FD0">
            <w:pPr>
              <w:widowControl w:val="0"/>
              <w:jc w:val="right"/>
              <w:rPr>
                <w:rFonts w:ascii="Georgia" w:hAnsi="Georgia" w:cs="Arial"/>
                <w:sz w:val="20"/>
                <w:szCs w:val="20"/>
                <w:highlight w:val="yellow"/>
              </w:rPr>
            </w:pPr>
            <w:r w:rsidRPr="00492773">
              <w:rPr>
                <w:rFonts w:ascii="Georgia" w:hAnsi="Georgia" w:cs="Arial"/>
                <w:sz w:val="20"/>
                <w:szCs w:val="20"/>
              </w:rPr>
              <w:t>7</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EC3F572" w14:textId="66686C5A" w:rsidR="00814FD0" w:rsidRPr="00492773" w:rsidRDefault="00814FD0" w:rsidP="00814FD0">
            <w:pPr>
              <w:widowControl w:val="0"/>
              <w:rPr>
                <w:rFonts w:ascii="Georgia" w:hAnsi="Georgia" w:cs="Arial"/>
                <w:sz w:val="20"/>
                <w:szCs w:val="20"/>
                <w:highlight w:val="yellow"/>
              </w:rPr>
            </w:pPr>
            <w:proofErr w:type="spellStart"/>
            <w:r w:rsidRPr="00492773">
              <w:rPr>
                <w:rFonts w:ascii="Georgia" w:hAnsi="Georgia" w:cs="Arial"/>
                <w:sz w:val="20"/>
                <w:szCs w:val="20"/>
              </w:rPr>
              <w:t>Lidocaine</w:t>
            </w:r>
            <w:proofErr w:type="spellEnd"/>
            <w:r w:rsidRPr="00492773">
              <w:rPr>
                <w:rFonts w:ascii="Georgia" w:hAnsi="Georgia" w:cs="Arial"/>
                <w:sz w:val="20"/>
                <w:szCs w:val="20"/>
              </w:rPr>
              <w:t xml:space="preserve"> h/</w:t>
            </w:r>
            <w:proofErr w:type="spellStart"/>
            <w:r w:rsidRPr="00492773">
              <w:rPr>
                <w:rFonts w:ascii="Georgia" w:hAnsi="Georgia" w:cs="Arial"/>
                <w:sz w:val="20"/>
                <w:szCs w:val="20"/>
              </w:rPr>
              <w:t>chl.inj</w:t>
            </w:r>
            <w:proofErr w:type="spellEnd"/>
            <w:r w:rsidRPr="00492773">
              <w:rPr>
                <w:rFonts w:ascii="Georgia" w:hAnsi="Georgia" w:cs="Arial"/>
                <w:sz w:val="20"/>
                <w:szCs w:val="20"/>
              </w:rPr>
              <w:t>. 1% 2ml x 10amp.</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EABC5EB" w14:textId="70466267" w:rsidR="00814FD0" w:rsidRPr="00FC2E0E" w:rsidRDefault="00814FD0" w:rsidP="00814FD0">
            <w:pPr>
              <w:widowControl w:val="0"/>
              <w:rPr>
                <w:rFonts w:ascii="Georgia" w:hAnsi="Georgia" w:cs="Arial"/>
                <w:sz w:val="20"/>
                <w:szCs w:val="20"/>
                <w:highlight w:val="yellow"/>
              </w:rPr>
            </w:pPr>
            <w:r w:rsidRPr="00FC2E0E">
              <w:rPr>
                <w:rFonts w:ascii="Georgia" w:hAnsi="Georgia" w:cs="Arial"/>
                <w:sz w:val="20"/>
                <w:szCs w:val="20"/>
              </w:rPr>
              <w:t>op.</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ED4BF5B" w14:textId="694DA1F9" w:rsidR="00814FD0" w:rsidRPr="00FC2E0E" w:rsidRDefault="00814FD0" w:rsidP="00814FD0">
            <w:pPr>
              <w:widowControl w:val="0"/>
              <w:jc w:val="right"/>
              <w:rPr>
                <w:rFonts w:ascii="Georgia" w:hAnsi="Georgia" w:cs="Arial"/>
                <w:sz w:val="20"/>
                <w:szCs w:val="20"/>
                <w:highlight w:val="yellow"/>
              </w:rPr>
            </w:pPr>
            <w:r w:rsidRPr="00FC2E0E">
              <w:rPr>
                <w:rFonts w:ascii="Georgia" w:hAnsi="Georgia" w:cs="Arial"/>
                <w:sz w:val="20"/>
                <w:szCs w:val="20"/>
              </w:rPr>
              <w:t>100</w:t>
            </w:r>
          </w:p>
        </w:tc>
      </w:tr>
      <w:tr w:rsidR="00814FD0" w:rsidRPr="00FC2E0E" w14:paraId="2D9992F9" w14:textId="77777777" w:rsidTr="00492773">
        <w:trPr>
          <w:trHeight w:val="327"/>
        </w:trPr>
        <w:tc>
          <w:tcPr>
            <w:tcW w:w="72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BD2AED2" w14:textId="0BD3BAFB" w:rsidR="00814FD0" w:rsidRPr="00492773" w:rsidRDefault="00814FD0" w:rsidP="00814FD0">
            <w:pPr>
              <w:widowControl w:val="0"/>
              <w:jc w:val="right"/>
              <w:rPr>
                <w:rFonts w:ascii="Georgia" w:hAnsi="Georgia" w:cs="Arial"/>
                <w:sz w:val="20"/>
                <w:szCs w:val="20"/>
                <w:highlight w:val="yellow"/>
              </w:rPr>
            </w:pPr>
            <w:r w:rsidRPr="00492773">
              <w:rPr>
                <w:rFonts w:ascii="Georgia" w:hAnsi="Georgia" w:cs="Arial"/>
                <w:sz w:val="20"/>
                <w:szCs w:val="20"/>
              </w:rPr>
              <w:t>8</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C895567" w14:textId="5737B866" w:rsidR="00814FD0" w:rsidRPr="00492773" w:rsidRDefault="00814FD0" w:rsidP="00814FD0">
            <w:pPr>
              <w:widowControl w:val="0"/>
              <w:rPr>
                <w:rFonts w:ascii="Georgia" w:hAnsi="Georgia" w:cs="Arial"/>
                <w:sz w:val="20"/>
                <w:szCs w:val="20"/>
                <w:highlight w:val="yellow"/>
              </w:rPr>
            </w:pPr>
            <w:proofErr w:type="spellStart"/>
            <w:r w:rsidRPr="00492773">
              <w:rPr>
                <w:rFonts w:ascii="Georgia" w:hAnsi="Georgia" w:cs="Arial"/>
                <w:sz w:val="20"/>
                <w:szCs w:val="20"/>
              </w:rPr>
              <w:t>Lidocaine</w:t>
            </w:r>
            <w:proofErr w:type="spellEnd"/>
            <w:r w:rsidRPr="00492773">
              <w:rPr>
                <w:rFonts w:ascii="Georgia" w:hAnsi="Georgia" w:cs="Arial"/>
                <w:sz w:val="20"/>
                <w:szCs w:val="20"/>
              </w:rPr>
              <w:t xml:space="preserve"> h/chl.inj.2% 2ml x 10amp.</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B9E2337" w14:textId="064A5D88" w:rsidR="00814FD0" w:rsidRPr="00FC2E0E" w:rsidRDefault="00814FD0" w:rsidP="00814FD0">
            <w:pPr>
              <w:widowControl w:val="0"/>
              <w:rPr>
                <w:rFonts w:ascii="Georgia" w:hAnsi="Georgia" w:cs="Arial"/>
                <w:sz w:val="20"/>
                <w:szCs w:val="20"/>
                <w:highlight w:val="yellow"/>
              </w:rPr>
            </w:pPr>
            <w:r w:rsidRPr="00FC2E0E">
              <w:rPr>
                <w:rFonts w:ascii="Georgia" w:hAnsi="Georgia" w:cs="Arial"/>
                <w:sz w:val="20"/>
                <w:szCs w:val="20"/>
              </w:rPr>
              <w:t>op.</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CB9C3CD" w14:textId="1A480C7D" w:rsidR="00814FD0" w:rsidRPr="00FC2E0E" w:rsidRDefault="00814FD0" w:rsidP="00814FD0">
            <w:pPr>
              <w:widowControl w:val="0"/>
              <w:jc w:val="right"/>
              <w:rPr>
                <w:rFonts w:ascii="Georgia" w:hAnsi="Georgia" w:cs="Arial"/>
                <w:sz w:val="20"/>
                <w:szCs w:val="20"/>
                <w:highlight w:val="yellow"/>
              </w:rPr>
            </w:pPr>
            <w:r w:rsidRPr="00FC2E0E">
              <w:rPr>
                <w:rFonts w:ascii="Georgia" w:hAnsi="Georgia" w:cs="Arial"/>
                <w:sz w:val="20"/>
                <w:szCs w:val="20"/>
              </w:rPr>
              <w:t>65</w:t>
            </w:r>
          </w:p>
        </w:tc>
      </w:tr>
      <w:tr w:rsidR="00814FD0" w:rsidRPr="00FC2E0E" w14:paraId="43602F33" w14:textId="77777777" w:rsidTr="00492773">
        <w:trPr>
          <w:trHeight w:val="255"/>
        </w:trPr>
        <w:tc>
          <w:tcPr>
            <w:tcW w:w="72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7A82BE7" w14:textId="6BDEC425" w:rsidR="00814FD0" w:rsidRPr="00492773" w:rsidRDefault="00814FD0" w:rsidP="00814FD0">
            <w:pPr>
              <w:widowControl w:val="0"/>
              <w:jc w:val="right"/>
              <w:rPr>
                <w:rFonts w:ascii="Georgia" w:hAnsi="Georgia" w:cs="Arial"/>
                <w:sz w:val="20"/>
                <w:szCs w:val="20"/>
                <w:highlight w:val="yellow"/>
              </w:rPr>
            </w:pPr>
            <w:r w:rsidRPr="00492773">
              <w:rPr>
                <w:rFonts w:ascii="Georgia" w:hAnsi="Georgia" w:cs="Arial"/>
                <w:sz w:val="20"/>
                <w:szCs w:val="20"/>
              </w:rPr>
              <w:t>9</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9A927C5" w14:textId="15007BA0" w:rsidR="00814FD0" w:rsidRPr="00492773" w:rsidRDefault="00814FD0" w:rsidP="00814FD0">
            <w:pPr>
              <w:widowControl w:val="0"/>
              <w:rPr>
                <w:rFonts w:ascii="Georgia" w:hAnsi="Georgia" w:cs="Arial"/>
                <w:sz w:val="20"/>
                <w:szCs w:val="20"/>
                <w:highlight w:val="yellow"/>
              </w:rPr>
            </w:pPr>
            <w:r w:rsidRPr="00492773">
              <w:rPr>
                <w:rFonts w:ascii="Georgia" w:hAnsi="Georgia" w:cs="Arial"/>
                <w:sz w:val="20"/>
                <w:szCs w:val="20"/>
              </w:rPr>
              <w:t xml:space="preserve">Sterylny żel znieczulający </w:t>
            </w:r>
            <w:proofErr w:type="spellStart"/>
            <w:r w:rsidRPr="00492773">
              <w:rPr>
                <w:rFonts w:ascii="Georgia" w:hAnsi="Georgia" w:cs="Arial"/>
                <w:sz w:val="20"/>
                <w:szCs w:val="20"/>
              </w:rPr>
              <w:t>zaw.w</w:t>
            </w:r>
            <w:proofErr w:type="spellEnd"/>
            <w:r w:rsidRPr="00492773">
              <w:rPr>
                <w:rFonts w:ascii="Georgia" w:hAnsi="Georgia" w:cs="Arial"/>
                <w:sz w:val="20"/>
                <w:szCs w:val="20"/>
              </w:rPr>
              <w:t xml:space="preserve"> składzie </w:t>
            </w:r>
            <w:r w:rsidRPr="00492773">
              <w:rPr>
                <w:rFonts w:ascii="Georgia" w:hAnsi="Georgia" w:cs="Arial"/>
                <w:sz w:val="20"/>
                <w:szCs w:val="20"/>
              </w:rPr>
              <w:br/>
              <w:t xml:space="preserve">chlorowodorek lidokainy i </w:t>
            </w:r>
            <w:proofErr w:type="spellStart"/>
            <w:r w:rsidRPr="00492773">
              <w:rPr>
                <w:rFonts w:ascii="Georgia" w:hAnsi="Georgia" w:cs="Arial"/>
                <w:sz w:val="20"/>
                <w:szCs w:val="20"/>
              </w:rPr>
              <w:t>dwuchlorowodorek</w:t>
            </w:r>
            <w:proofErr w:type="spellEnd"/>
            <w:r w:rsidRPr="00492773">
              <w:rPr>
                <w:rFonts w:ascii="Georgia" w:hAnsi="Georgia" w:cs="Arial"/>
                <w:sz w:val="20"/>
                <w:szCs w:val="20"/>
              </w:rPr>
              <w:br/>
            </w:r>
            <w:proofErr w:type="spellStart"/>
            <w:r w:rsidRPr="00492773">
              <w:rPr>
                <w:rFonts w:ascii="Georgia" w:hAnsi="Georgia" w:cs="Arial"/>
                <w:sz w:val="20"/>
                <w:szCs w:val="20"/>
              </w:rPr>
              <w:t>Chlorheksydyny</w:t>
            </w:r>
            <w:proofErr w:type="spellEnd"/>
            <w:r w:rsidRPr="00492773">
              <w:rPr>
                <w:rFonts w:ascii="Georgia" w:hAnsi="Georgia" w:cs="Arial"/>
                <w:sz w:val="20"/>
                <w:szCs w:val="20"/>
              </w:rPr>
              <w:t>, pakowany w aplikatorach</w:t>
            </w:r>
            <w:r w:rsidRPr="00492773">
              <w:rPr>
                <w:rFonts w:ascii="Georgia" w:hAnsi="Georgia" w:cs="Arial"/>
                <w:sz w:val="20"/>
                <w:szCs w:val="20"/>
              </w:rPr>
              <w:br/>
              <w:t>jednorazowych po  6ml x 25sztuk w opak.</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96764F1" w14:textId="05D2F771" w:rsidR="00814FD0" w:rsidRPr="00FC2E0E" w:rsidRDefault="00814FD0" w:rsidP="00814FD0">
            <w:pPr>
              <w:widowControl w:val="0"/>
              <w:rPr>
                <w:rFonts w:ascii="Georgia" w:hAnsi="Georgia" w:cs="Arial"/>
                <w:sz w:val="20"/>
                <w:szCs w:val="20"/>
                <w:highlight w:val="yellow"/>
              </w:rPr>
            </w:pPr>
            <w:r w:rsidRPr="00FC2E0E">
              <w:rPr>
                <w:rFonts w:ascii="Georgia" w:hAnsi="Georgia" w:cs="Arial"/>
                <w:sz w:val="20"/>
                <w:szCs w:val="20"/>
              </w:rPr>
              <w:t>op.</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E984A1E" w14:textId="75EA417B" w:rsidR="00814FD0" w:rsidRPr="00FC2E0E" w:rsidRDefault="00814FD0" w:rsidP="00814FD0">
            <w:pPr>
              <w:widowControl w:val="0"/>
              <w:jc w:val="right"/>
              <w:rPr>
                <w:rFonts w:ascii="Georgia" w:hAnsi="Georgia" w:cs="Arial"/>
                <w:sz w:val="20"/>
                <w:szCs w:val="20"/>
                <w:highlight w:val="yellow"/>
              </w:rPr>
            </w:pPr>
            <w:r w:rsidRPr="00FC2E0E">
              <w:rPr>
                <w:rFonts w:ascii="Georgia" w:hAnsi="Georgia" w:cs="Arial"/>
                <w:sz w:val="20"/>
                <w:szCs w:val="20"/>
              </w:rPr>
              <w:t>180</w:t>
            </w:r>
          </w:p>
        </w:tc>
      </w:tr>
      <w:tr w:rsidR="00814FD0" w:rsidRPr="00FC2E0E" w14:paraId="448CA220" w14:textId="77777777" w:rsidTr="00492773">
        <w:trPr>
          <w:trHeight w:val="267"/>
        </w:trPr>
        <w:tc>
          <w:tcPr>
            <w:tcW w:w="72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BFF8A3F" w14:textId="247C04F0" w:rsidR="00814FD0" w:rsidRPr="00492773" w:rsidRDefault="00814FD0" w:rsidP="00814FD0">
            <w:pPr>
              <w:widowControl w:val="0"/>
              <w:jc w:val="right"/>
              <w:rPr>
                <w:rFonts w:ascii="Georgia" w:hAnsi="Georgia" w:cs="Arial"/>
                <w:sz w:val="20"/>
                <w:szCs w:val="20"/>
                <w:highlight w:val="yellow"/>
              </w:rPr>
            </w:pPr>
            <w:r w:rsidRPr="00492773">
              <w:rPr>
                <w:rFonts w:ascii="Georgia" w:hAnsi="Georgia" w:cs="Arial"/>
                <w:sz w:val="20"/>
                <w:szCs w:val="20"/>
              </w:rPr>
              <w:t>10</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567811A" w14:textId="6765BA47" w:rsidR="00814FD0" w:rsidRPr="00492773" w:rsidRDefault="00814FD0" w:rsidP="00814FD0">
            <w:pPr>
              <w:widowControl w:val="0"/>
              <w:rPr>
                <w:rFonts w:ascii="Georgia" w:hAnsi="Georgia" w:cs="Arial"/>
                <w:sz w:val="20"/>
                <w:szCs w:val="20"/>
                <w:highlight w:val="yellow"/>
              </w:rPr>
            </w:pPr>
            <w:proofErr w:type="spellStart"/>
            <w:r w:rsidRPr="00492773">
              <w:rPr>
                <w:rFonts w:ascii="Georgia" w:hAnsi="Georgia" w:cs="Arial"/>
                <w:sz w:val="20"/>
                <w:szCs w:val="20"/>
              </w:rPr>
              <w:t>Epinephrine</w:t>
            </w:r>
            <w:proofErr w:type="spellEnd"/>
            <w:r w:rsidRPr="00492773">
              <w:rPr>
                <w:rFonts w:ascii="Georgia" w:hAnsi="Georgia" w:cs="Arial"/>
                <w:sz w:val="20"/>
                <w:szCs w:val="20"/>
              </w:rPr>
              <w:t xml:space="preserve"> inj.1mg/1ml x 10amp.</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ED0CA11" w14:textId="02CAB938" w:rsidR="00814FD0" w:rsidRPr="00FC2E0E" w:rsidRDefault="00814FD0" w:rsidP="00814FD0">
            <w:pPr>
              <w:widowControl w:val="0"/>
              <w:rPr>
                <w:rFonts w:ascii="Georgia" w:hAnsi="Georgia" w:cs="Arial"/>
                <w:sz w:val="20"/>
                <w:szCs w:val="20"/>
                <w:highlight w:val="yellow"/>
              </w:rPr>
            </w:pPr>
            <w:r w:rsidRPr="00FC2E0E">
              <w:rPr>
                <w:rFonts w:ascii="Georgia" w:hAnsi="Georgia" w:cs="Arial"/>
                <w:sz w:val="20"/>
                <w:szCs w:val="20"/>
              </w:rPr>
              <w:t>op.</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AE4BF53" w14:textId="7727F8A4" w:rsidR="00814FD0" w:rsidRPr="00FC2E0E" w:rsidRDefault="00814FD0" w:rsidP="00814FD0">
            <w:pPr>
              <w:widowControl w:val="0"/>
              <w:jc w:val="right"/>
              <w:rPr>
                <w:rFonts w:ascii="Georgia" w:hAnsi="Georgia" w:cs="Arial"/>
                <w:sz w:val="20"/>
                <w:szCs w:val="20"/>
                <w:highlight w:val="yellow"/>
              </w:rPr>
            </w:pPr>
            <w:r w:rsidRPr="00FC2E0E">
              <w:rPr>
                <w:rFonts w:ascii="Georgia" w:hAnsi="Georgia" w:cs="Arial"/>
                <w:sz w:val="20"/>
                <w:szCs w:val="20"/>
              </w:rPr>
              <w:t>440</w:t>
            </w:r>
          </w:p>
        </w:tc>
      </w:tr>
      <w:tr w:rsidR="00814FD0" w:rsidRPr="00FC2E0E" w14:paraId="335ABEB8" w14:textId="77777777" w:rsidTr="00492773">
        <w:trPr>
          <w:trHeight w:val="264"/>
        </w:trPr>
        <w:tc>
          <w:tcPr>
            <w:tcW w:w="72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23490B2" w14:textId="215F88F6" w:rsidR="00814FD0" w:rsidRPr="00492773" w:rsidRDefault="00814FD0" w:rsidP="00814FD0">
            <w:pPr>
              <w:widowControl w:val="0"/>
              <w:jc w:val="right"/>
              <w:rPr>
                <w:rFonts w:ascii="Georgia" w:hAnsi="Georgia" w:cs="Arial"/>
                <w:sz w:val="20"/>
                <w:szCs w:val="20"/>
                <w:highlight w:val="yellow"/>
              </w:rPr>
            </w:pPr>
            <w:r w:rsidRPr="00492773">
              <w:rPr>
                <w:rFonts w:ascii="Georgia" w:hAnsi="Georgia" w:cs="Arial"/>
                <w:sz w:val="20"/>
                <w:szCs w:val="20"/>
              </w:rPr>
              <w:t>11</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59FEC29" w14:textId="0D28CEED" w:rsidR="00814FD0" w:rsidRPr="00492773" w:rsidRDefault="00814FD0" w:rsidP="00814FD0">
            <w:pPr>
              <w:widowControl w:val="0"/>
              <w:rPr>
                <w:rFonts w:ascii="Georgia" w:hAnsi="Georgia" w:cs="Arial"/>
                <w:sz w:val="20"/>
                <w:szCs w:val="20"/>
                <w:highlight w:val="yellow"/>
              </w:rPr>
            </w:pPr>
            <w:proofErr w:type="spellStart"/>
            <w:r w:rsidRPr="00492773">
              <w:rPr>
                <w:rFonts w:ascii="Georgia" w:hAnsi="Georgia" w:cs="Arial"/>
                <w:sz w:val="20"/>
                <w:szCs w:val="20"/>
              </w:rPr>
              <w:t>Proxymetacaine</w:t>
            </w:r>
            <w:proofErr w:type="spellEnd"/>
            <w:r w:rsidRPr="00492773">
              <w:rPr>
                <w:rFonts w:ascii="Georgia" w:hAnsi="Georgia" w:cs="Arial"/>
                <w:sz w:val="20"/>
                <w:szCs w:val="20"/>
              </w:rPr>
              <w:t xml:space="preserve"> h/chl.0,5% krople</w:t>
            </w:r>
            <w:r w:rsidRPr="00492773">
              <w:rPr>
                <w:rFonts w:ascii="Georgia" w:hAnsi="Georgia" w:cs="Arial"/>
                <w:sz w:val="20"/>
                <w:szCs w:val="20"/>
              </w:rPr>
              <w:br/>
              <w:t>do oczu w opak.15ml</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3339F29" w14:textId="4B2CEF5C" w:rsidR="00814FD0" w:rsidRPr="00FC2E0E" w:rsidRDefault="00814FD0" w:rsidP="00814FD0">
            <w:pPr>
              <w:widowControl w:val="0"/>
              <w:rPr>
                <w:rFonts w:ascii="Georgia" w:hAnsi="Georgia" w:cs="Arial"/>
                <w:sz w:val="20"/>
                <w:szCs w:val="20"/>
                <w:highlight w:val="yellow"/>
              </w:rPr>
            </w:pPr>
            <w:r w:rsidRPr="00FC2E0E">
              <w:rPr>
                <w:rFonts w:ascii="Georgia" w:hAnsi="Georgia" w:cs="Arial"/>
                <w:sz w:val="20"/>
                <w:szCs w:val="20"/>
              </w:rPr>
              <w:t>op.</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E6DBF8F" w14:textId="6A29CB99" w:rsidR="00814FD0" w:rsidRPr="00FC2E0E" w:rsidRDefault="00814FD0" w:rsidP="00814FD0">
            <w:pPr>
              <w:widowControl w:val="0"/>
              <w:jc w:val="right"/>
              <w:rPr>
                <w:rFonts w:ascii="Georgia" w:hAnsi="Georgia" w:cs="Arial"/>
                <w:sz w:val="20"/>
                <w:szCs w:val="20"/>
                <w:highlight w:val="yellow"/>
              </w:rPr>
            </w:pPr>
            <w:r w:rsidRPr="00FC2E0E">
              <w:rPr>
                <w:rFonts w:ascii="Georgia" w:hAnsi="Georgia" w:cs="Arial"/>
                <w:sz w:val="20"/>
                <w:szCs w:val="20"/>
              </w:rPr>
              <w:t>20</w:t>
            </w:r>
          </w:p>
        </w:tc>
      </w:tr>
      <w:tr w:rsidR="00814FD0" w:rsidRPr="00FC2E0E" w14:paraId="1745EF21" w14:textId="77777777" w:rsidTr="00492773">
        <w:trPr>
          <w:trHeight w:val="255"/>
        </w:trPr>
        <w:tc>
          <w:tcPr>
            <w:tcW w:w="72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B5376A8" w14:textId="74C54754" w:rsidR="00814FD0" w:rsidRPr="00492773" w:rsidRDefault="00814FD0" w:rsidP="00814FD0">
            <w:pPr>
              <w:widowControl w:val="0"/>
              <w:jc w:val="right"/>
              <w:rPr>
                <w:rFonts w:ascii="Georgia" w:hAnsi="Georgia" w:cs="Arial"/>
                <w:sz w:val="20"/>
                <w:szCs w:val="20"/>
                <w:highlight w:val="yellow"/>
              </w:rPr>
            </w:pPr>
            <w:r w:rsidRPr="00492773">
              <w:rPr>
                <w:rFonts w:ascii="Georgia" w:hAnsi="Georgia" w:cs="Arial"/>
                <w:sz w:val="20"/>
                <w:szCs w:val="20"/>
              </w:rPr>
              <w:t>12</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BFBCE65" w14:textId="0DB419D6" w:rsidR="00814FD0" w:rsidRPr="00492773" w:rsidRDefault="00814FD0" w:rsidP="00814FD0">
            <w:pPr>
              <w:widowControl w:val="0"/>
              <w:rPr>
                <w:rFonts w:ascii="Georgia" w:hAnsi="Georgia" w:cs="Arial"/>
                <w:sz w:val="20"/>
                <w:szCs w:val="20"/>
                <w:highlight w:val="yellow"/>
              </w:rPr>
            </w:pPr>
            <w:proofErr w:type="spellStart"/>
            <w:r w:rsidRPr="00492773">
              <w:rPr>
                <w:rFonts w:ascii="Georgia" w:hAnsi="Georgia" w:cs="Arial"/>
                <w:sz w:val="20"/>
                <w:szCs w:val="20"/>
              </w:rPr>
              <w:t>Atropine</w:t>
            </w:r>
            <w:proofErr w:type="spellEnd"/>
            <w:r w:rsidRPr="00492773">
              <w:rPr>
                <w:rFonts w:ascii="Georgia" w:hAnsi="Georgia" w:cs="Arial"/>
                <w:sz w:val="20"/>
                <w:szCs w:val="20"/>
              </w:rPr>
              <w:t xml:space="preserve"> </w:t>
            </w:r>
            <w:proofErr w:type="spellStart"/>
            <w:r w:rsidRPr="00492773">
              <w:rPr>
                <w:rFonts w:ascii="Georgia" w:hAnsi="Georgia" w:cs="Arial"/>
                <w:sz w:val="20"/>
                <w:szCs w:val="20"/>
              </w:rPr>
              <w:t>sulphate</w:t>
            </w:r>
            <w:proofErr w:type="spellEnd"/>
            <w:r w:rsidRPr="00492773">
              <w:rPr>
                <w:rFonts w:ascii="Georgia" w:hAnsi="Georgia" w:cs="Arial"/>
                <w:sz w:val="20"/>
                <w:szCs w:val="20"/>
              </w:rPr>
              <w:t xml:space="preserve"> inj.0,5mg/1ml </w:t>
            </w:r>
            <w:r w:rsidRPr="00492773">
              <w:rPr>
                <w:rFonts w:ascii="Georgia" w:hAnsi="Georgia" w:cs="Arial"/>
                <w:sz w:val="20"/>
                <w:szCs w:val="20"/>
              </w:rPr>
              <w:br/>
              <w:t>x 10amp.</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629B77B" w14:textId="7DDE1A3F" w:rsidR="00814FD0" w:rsidRPr="00FC2E0E" w:rsidRDefault="00814FD0" w:rsidP="00814FD0">
            <w:pPr>
              <w:widowControl w:val="0"/>
              <w:rPr>
                <w:rFonts w:ascii="Georgia" w:hAnsi="Georgia" w:cs="Arial"/>
                <w:sz w:val="20"/>
                <w:szCs w:val="20"/>
                <w:highlight w:val="yellow"/>
              </w:rPr>
            </w:pPr>
            <w:r w:rsidRPr="00FC2E0E">
              <w:rPr>
                <w:rFonts w:ascii="Georgia" w:hAnsi="Georgia" w:cs="Arial"/>
                <w:sz w:val="20"/>
                <w:szCs w:val="20"/>
              </w:rPr>
              <w:t>op.</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970CBC4" w14:textId="7A58121A" w:rsidR="00814FD0" w:rsidRPr="00FC2E0E" w:rsidRDefault="00814FD0" w:rsidP="00814FD0">
            <w:pPr>
              <w:widowControl w:val="0"/>
              <w:jc w:val="right"/>
              <w:rPr>
                <w:rFonts w:ascii="Georgia" w:hAnsi="Georgia" w:cs="Arial"/>
                <w:sz w:val="20"/>
                <w:szCs w:val="20"/>
                <w:highlight w:val="yellow"/>
              </w:rPr>
            </w:pPr>
            <w:r w:rsidRPr="00FC2E0E">
              <w:rPr>
                <w:rFonts w:ascii="Georgia" w:hAnsi="Georgia" w:cs="Arial"/>
                <w:sz w:val="20"/>
                <w:szCs w:val="20"/>
              </w:rPr>
              <w:t>400</w:t>
            </w:r>
          </w:p>
        </w:tc>
      </w:tr>
      <w:tr w:rsidR="00814FD0" w:rsidRPr="00FC2E0E" w14:paraId="62C8651A" w14:textId="77777777" w:rsidTr="00492773">
        <w:trPr>
          <w:trHeight w:val="210"/>
        </w:trPr>
        <w:tc>
          <w:tcPr>
            <w:tcW w:w="72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0F37F0E" w14:textId="72474130" w:rsidR="00814FD0" w:rsidRPr="00492773" w:rsidRDefault="00814FD0" w:rsidP="00814FD0">
            <w:pPr>
              <w:widowControl w:val="0"/>
              <w:jc w:val="right"/>
              <w:rPr>
                <w:rFonts w:ascii="Georgia" w:hAnsi="Georgia" w:cs="Arial"/>
                <w:sz w:val="20"/>
                <w:szCs w:val="20"/>
                <w:highlight w:val="yellow"/>
              </w:rPr>
            </w:pPr>
            <w:r w:rsidRPr="00492773">
              <w:rPr>
                <w:rFonts w:ascii="Georgia" w:hAnsi="Georgia" w:cs="Arial"/>
                <w:sz w:val="20"/>
                <w:szCs w:val="20"/>
              </w:rPr>
              <w:t>13</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85E3385" w14:textId="42BEF1C6" w:rsidR="00814FD0" w:rsidRPr="00492773" w:rsidRDefault="00814FD0" w:rsidP="00814FD0">
            <w:pPr>
              <w:widowControl w:val="0"/>
              <w:rPr>
                <w:rFonts w:ascii="Georgia" w:hAnsi="Georgia" w:cs="Arial"/>
                <w:sz w:val="20"/>
                <w:szCs w:val="20"/>
                <w:highlight w:val="yellow"/>
              </w:rPr>
            </w:pPr>
            <w:proofErr w:type="spellStart"/>
            <w:r w:rsidRPr="00492773">
              <w:rPr>
                <w:rFonts w:ascii="Georgia" w:hAnsi="Georgia" w:cs="Arial"/>
                <w:sz w:val="20"/>
                <w:szCs w:val="20"/>
              </w:rPr>
              <w:t>Atropine</w:t>
            </w:r>
            <w:proofErr w:type="spellEnd"/>
            <w:r w:rsidRPr="00492773">
              <w:rPr>
                <w:rFonts w:ascii="Georgia" w:hAnsi="Georgia" w:cs="Arial"/>
                <w:sz w:val="20"/>
                <w:szCs w:val="20"/>
              </w:rPr>
              <w:t xml:space="preserve"> </w:t>
            </w:r>
            <w:proofErr w:type="spellStart"/>
            <w:r w:rsidRPr="00492773">
              <w:rPr>
                <w:rFonts w:ascii="Georgia" w:hAnsi="Georgia" w:cs="Arial"/>
                <w:sz w:val="20"/>
                <w:szCs w:val="20"/>
              </w:rPr>
              <w:t>sulphate</w:t>
            </w:r>
            <w:proofErr w:type="spellEnd"/>
            <w:r w:rsidRPr="00492773">
              <w:rPr>
                <w:rFonts w:ascii="Georgia" w:hAnsi="Georgia" w:cs="Arial"/>
                <w:sz w:val="20"/>
                <w:szCs w:val="20"/>
              </w:rPr>
              <w:t xml:space="preserve"> inj.1mg/1ml </w:t>
            </w:r>
            <w:r w:rsidRPr="00492773">
              <w:rPr>
                <w:rFonts w:ascii="Georgia" w:hAnsi="Georgia" w:cs="Arial"/>
                <w:sz w:val="20"/>
                <w:szCs w:val="20"/>
              </w:rPr>
              <w:br/>
              <w:t>x 10amp.</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0EB63D5" w14:textId="77D40581" w:rsidR="00814FD0" w:rsidRPr="00FC2E0E" w:rsidRDefault="00814FD0" w:rsidP="00814FD0">
            <w:pPr>
              <w:widowControl w:val="0"/>
              <w:rPr>
                <w:rFonts w:ascii="Georgia" w:hAnsi="Georgia" w:cs="Arial"/>
                <w:sz w:val="20"/>
                <w:szCs w:val="20"/>
                <w:highlight w:val="yellow"/>
              </w:rPr>
            </w:pPr>
            <w:r w:rsidRPr="00FC2E0E">
              <w:rPr>
                <w:rFonts w:ascii="Georgia" w:hAnsi="Georgia" w:cs="Arial"/>
                <w:sz w:val="20"/>
                <w:szCs w:val="20"/>
              </w:rPr>
              <w:t>op.</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161DF82" w14:textId="17E62AC2" w:rsidR="00814FD0" w:rsidRPr="00FC2E0E" w:rsidRDefault="00814FD0" w:rsidP="00814FD0">
            <w:pPr>
              <w:widowControl w:val="0"/>
              <w:jc w:val="right"/>
              <w:rPr>
                <w:rFonts w:ascii="Georgia" w:hAnsi="Georgia" w:cs="Arial"/>
                <w:sz w:val="20"/>
                <w:szCs w:val="20"/>
                <w:highlight w:val="yellow"/>
              </w:rPr>
            </w:pPr>
            <w:r w:rsidRPr="00FC2E0E">
              <w:rPr>
                <w:rFonts w:ascii="Georgia" w:hAnsi="Georgia" w:cs="Arial"/>
                <w:sz w:val="20"/>
                <w:szCs w:val="20"/>
              </w:rPr>
              <w:t>35</w:t>
            </w:r>
          </w:p>
        </w:tc>
      </w:tr>
      <w:tr w:rsidR="00814FD0" w:rsidRPr="00FC2E0E" w14:paraId="53917276" w14:textId="77777777" w:rsidTr="00492773">
        <w:trPr>
          <w:trHeight w:val="209"/>
        </w:trPr>
        <w:tc>
          <w:tcPr>
            <w:tcW w:w="72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CDB7F58" w14:textId="37236179" w:rsidR="00814FD0" w:rsidRPr="00492773" w:rsidRDefault="00814FD0" w:rsidP="00814FD0">
            <w:pPr>
              <w:widowControl w:val="0"/>
              <w:jc w:val="right"/>
              <w:rPr>
                <w:rFonts w:ascii="Georgia" w:hAnsi="Georgia" w:cs="Arial"/>
                <w:sz w:val="20"/>
                <w:szCs w:val="20"/>
                <w:highlight w:val="yellow"/>
              </w:rPr>
            </w:pPr>
            <w:r w:rsidRPr="00492773">
              <w:rPr>
                <w:rFonts w:ascii="Georgia" w:hAnsi="Georgia" w:cs="Arial"/>
                <w:sz w:val="20"/>
                <w:szCs w:val="20"/>
              </w:rPr>
              <w:t>14</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BB13832" w14:textId="54A017F9" w:rsidR="00814FD0" w:rsidRPr="00492773" w:rsidRDefault="00814FD0" w:rsidP="00814FD0">
            <w:pPr>
              <w:widowControl w:val="0"/>
              <w:rPr>
                <w:rFonts w:ascii="Georgia" w:hAnsi="Georgia" w:cs="Arial"/>
                <w:sz w:val="20"/>
                <w:szCs w:val="20"/>
                <w:highlight w:val="yellow"/>
              </w:rPr>
            </w:pPr>
            <w:proofErr w:type="spellStart"/>
            <w:r w:rsidRPr="00492773">
              <w:rPr>
                <w:rFonts w:ascii="Georgia" w:hAnsi="Georgia" w:cs="Arial"/>
                <w:sz w:val="20"/>
                <w:szCs w:val="20"/>
              </w:rPr>
              <w:t>Atropine</w:t>
            </w:r>
            <w:proofErr w:type="spellEnd"/>
            <w:r w:rsidRPr="00492773">
              <w:rPr>
                <w:rFonts w:ascii="Georgia" w:hAnsi="Georgia" w:cs="Arial"/>
                <w:sz w:val="20"/>
                <w:szCs w:val="20"/>
              </w:rPr>
              <w:t xml:space="preserve"> sulph.1% </w:t>
            </w:r>
            <w:proofErr w:type="spellStart"/>
            <w:r w:rsidRPr="00492773">
              <w:rPr>
                <w:rFonts w:ascii="Georgia" w:hAnsi="Georgia" w:cs="Arial"/>
                <w:sz w:val="20"/>
                <w:szCs w:val="20"/>
              </w:rPr>
              <w:t>kr.oczne</w:t>
            </w:r>
            <w:proofErr w:type="spellEnd"/>
            <w:r w:rsidRPr="00492773">
              <w:rPr>
                <w:rFonts w:ascii="Georgia" w:hAnsi="Georgia" w:cs="Arial"/>
                <w:sz w:val="20"/>
                <w:szCs w:val="20"/>
              </w:rPr>
              <w:t xml:space="preserve"> w opak.5ml</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8C5BF36" w14:textId="3C906B62" w:rsidR="00814FD0" w:rsidRPr="00FC2E0E" w:rsidRDefault="00814FD0" w:rsidP="00814FD0">
            <w:pPr>
              <w:widowControl w:val="0"/>
              <w:rPr>
                <w:rFonts w:ascii="Georgia" w:hAnsi="Georgia" w:cs="Arial"/>
                <w:sz w:val="20"/>
                <w:szCs w:val="20"/>
                <w:highlight w:val="yellow"/>
              </w:rPr>
            </w:pPr>
            <w:r w:rsidRPr="00FC2E0E">
              <w:rPr>
                <w:rFonts w:ascii="Georgia" w:hAnsi="Georgia" w:cs="Arial"/>
                <w:sz w:val="20"/>
                <w:szCs w:val="20"/>
              </w:rPr>
              <w:t>op.</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5456DC9" w14:textId="09CC6043" w:rsidR="00814FD0" w:rsidRPr="00FC2E0E" w:rsidRDefault="00814FD0" w:rsidP="00814FD0">
            <w:pPr>
              <w:widowControl w:val="0"/>
              <w:jc w:val="right"/>
              <w:rPr>
                <w:rFonts w:ascii="Georgia" w:hAnsi="Georgia" w:cs="Arial"/>
                <w:sz w:val="20"/>
                <w:szCs w:val="20"/>
                <w:highlight w:val="yellow"/>
              </w:rPr>
            </w:pPr>
            <w:r w:rsidRPr="00FC2E0E">
              <w:rPr>
                <w:rFonts w:ascii="Georgia" w:hAnsi="Georgia" w:cs="Arial"/>
                <w:sz w:val="20"/>
                <w:szCs w:val="20"/>
              </w:rPr>
              <w:t>4</w:t>
            </w:r>
          </w:p>
        </w:tc>
      </w:tr>
      <w:tr w:rsidR="00814FD0" w:rsidRPr="00FC2E0E" w14:paraId="22660BE1" w14:textId="77777777" w:rsidTr="00492773">
        <w:trPr>
          <w:trHeight w:val="255"/>
        </w:trPr>
        <w:tc>
          <w:tcPr>
            <w:tcW w:w="72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DE10CC9" w14:textId="09ED88E8" w:rsidR="00814FD0" w:rsidRPr="00492773" w:rsidRDefault="00814FD0" w:rsidP="00814FD0">
            <w:pPr>
              <w:widowControl w:val="0"/>
              <w:jc w:val="right"/>
              <w:rPr>
                <w:rFonts w:ascii="Georgia" w:hAnsi="Georgia" w:cs="Arial"/>
                <w:sz w:val="20"/>
                <w:szCs w:val="20"/>
                <w:highlight w:val="yellow"/>
              </w:rPr>
            </w:pPr>
            <w:r w:rsidRPr="00492773">
              <w:rPr>
                <w:rFonts w:ascii="Georgia" w:hAnsi="Georgia" w:cs="Arial"/>
                <w:sz w:val="20"/>
                <w:szCs w:val="20"/>
              </w:rPr>
              <w:t>15</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DB42E6C" w14:textId="29EE1C26" w:rsidR="00814FD0" w:rsidRPr="00492773" w:rsidRDefault="00814FD0" w:rsidP="00814FD0">
            <w:pPr>
              <w:widowControl w:val="0"/>
              <w:rPr>
                <w:rFonts w:ascii="Georgia" w:hAnsi="Georgia" w:cs="Arial"/>
                <w:sz w:val="20"/>
                <w:szCs w:val="20"/>
                <w:highlight w:val="yellow"/>
              </w:rPr>
            </w:pPr>
            <w:proofErr w:type="spellStart"/>
            <w:r w:rsidRPr="00492773">
              <w:rPr>
                <w:rFonts w:ascii="Georgia" w:hAnsi="Georgia" w:cs="Arial"/>
                <w:sz w:val="20"/>
                <w:szCs w:val="20"/>
              </w:rPr>
              <w:t>Digoxin</w:t>
            </w:r>
            <w:proofErr w:type="spellEnd"/>
            <w:r w:rsidRPr="00492773">
              <w:rPr>
                <w:rFonts w:ascii="Georgia" w:hAnsi="Georgia" w:cs="Arial"/>
                <w:sz w:val="20"/>
                <w:szCs w:val="20"/>
              </w:rPr>
              <w:t xml:space="preserve"> inj.0,5mg/2ml x 5amp.</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465AFF0" w14:textId="4A4C9BD3" w:rsidR="00814FD0" w:rsidRPr="00FC2E0E" w:rsidRDefault="00814FD0" w:rsidP="00814FD0">
            <w:pPr>
              <w:widowControl w:val="0"/>
              <w:rPr>
                <w:rFonts w:ascii="Georgia" w:hAnsi="Georgia" w:cs="Arial"/>
                <w:sz w:val="20"/>
                <w:szCs w:val="20"/>
                <w:highlight w:val="yellow"/>
              </w:rPr>
            </w:pPr>
            <w:r w:rsidRPr="00FC2E0E">
              <w:rPr>
                <w:rFonts w:ascii="Georgia" w:hAnsi="Georgia" w:cs="Arial"/>
                <w:sz w:val="20"/>
                <w:szCs w:val="20"/>
              </w:rPr>
              <w:t>op.</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C1B67B2" w14:textId="1B675892" w:rsidR="00814FD0" w:rsidRPr="00FC2E0E" w:rsidRDefault="00814FD0" w:rsidP="00814FD0">
            <w:pPr>
              <w:widowControl w:val="0"/>
              <w:jc w:val="right"/>
              <w:rPr>
                <w:rFonts w:ascii="Georgia" w:hAnsi="Georgia" w:cs="Arial"/>
                <w:sz w:val="20"/>
                <w:szCs w:val="20"/>
                <w:highlight w:val="yellow"/>
              </w:rPr>
            </w:pPr>
            <w:r w:rsidRPr="00FC2E0E">
              <w:rPr>
                <w:rFonts w:ascii="Georgia" w:hAnsi="Georgia" w:cs="Arial"/>
                <w:sz w:val="20"/>
                <w:szCs w:val="20"/>
              </w:rPr>
              <w:t>6</w:t>
            </w:r>
          </w:p>
        </w:tc>
      </w:tr>
      <w:tr w:rsidR="00814FD0" w:rsidRPr="00FC2E0E" w14:paraId="06614480" w14:textId="77777777" w:rsidTr="00492773">
        <w:trPr>
          <w:trHeight w:val="255"/>
        </w:trPr>
        <w:tc>
          <w:tcPr>
            <w:tcW w:w="72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FE28603" w14:textId="14B8481B" w:rsidR="00814FD0" w:rsidRPr="00492773" w:rsidRDefault="00814FD0" w:rsidP="00814FD0">
            <w:pPr>
              <w:widowControl w:val="0"/>
              <w:jc w:val="right"/>
              <w:rPr>
                <w:rFonts w:ascii="Georgia" w:hAnsi="Georgia" w:cs="Arial"/>
                <w:sz w:val="20"/>
                <w:szCs w:val="20"/>
                <w:highlight w:val="yellow"/>
              </w:rPr>
            </w:pPr>
            <w:r w:rsidRPr="00492773">
              <w:rPr>
                <w:rFonts w:ascii="Georgia" w:hAnsi="Georgia" w:cs="Arial"/>
                <w:sz w:val="20"/>
                <w:szCs w:val="20"/>
              </w:rPr>
              <w:t>16</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03C01AB" w14:textId="7762618D" w:rsidR="00814FD0" w:rsidRPr="00492773" w:rsidRDefault="00814FD0" w:rsidP="00814FD0">
            <w:pPr>
              <w:widowControl w:val="0"/>
              <w:rPr>
                <w:rFonts w:ascii="Georgia" w:hAnsi="Georgia" w:cs="Arial"/>
                <w:sz w:val="20"/>
                <w:szCs w:val="20"/>
                <w:highlight w:val="yellow"/>
              </w:rPr>
            </w:pPr>
            <w:proofErr w:type="spellStart"/>
            <w:r w:rsidRPr="00492773">
              <w:rPr>
                <w:rFonts w:ascii="Georgia" w:hAnsi="Georgia" w:cs="Arial"/>
                <w:sz w:val="20"/>
                <w:szCs w:val="20"/>
              </w:rPr>
              <w:t>Digoxin</w:t>
            </w:r>
            <w:proofErr w:type="spellEnd"/>
            <w:r w:rsidRPr="00492773">
              <w:rPr>
                <w:rFonts w:ascii="Georgia" w:hAnsi="Georgia" w:cs="Arial"/>
                <w:sz w:val="20"/>
                <w:szCs w:val="20"/>
              </w:rPr>
              <w:t xml:space="preserve"> tbl.0,25mg x 30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919027E" w14:textId="405BFA5A" w:rsidR="00814FD0" w:rsidRPr="00FC2E0E" w:rsidRDefault="00814FD0" w:rsidP="00814FD0">
            <w:pPr>
              <w:widowControl w:val="0"/>
              <w:rPr>
                <w:rFonts w:ascii="Georgia" w:hAnsi="Georgia" w:cs="Arial"/>
                <w:sz w:val="20"/>
                <w:szCs w:val="20"/>
                <w:highlight w:val="yellow"/>
              </w:rPr>
            </w:pPr>
            <w:r w:rsidRPr="00FC2E0E">
              <w:rPr>
                <w:rFonts w:ascii="Georgia" w:hAnsi="Georgia" w:cs="Arial"/>
                <w:sz w:val="20"/>
                <w:szCs w:val="20"/>
              </w:rPr>
              <w:t>op.</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F8181E6" w14:textId="4FAD9F0E" w:rsidR="00814FD0" w:rsidRPr="00FC2E0E" w:rsidRDefault="00814FD0" w:rsidP="00814FD0">
            <w:pPr>
              <w:widowControl w:val="0"/>
              <w:jc w:val="right"/>
              <w:rPr>
                <w:rFonts w:ascii="Georgia" w:hAnsi="Georgia" w:cs="Arial"/>
                <w:sz w:val="20"/>
                <w:szCs w:val="20"/>
                <w:highlight w:val="yellow"/>
              </w:rPr>
            </w:pPr>
            <w:r w:rsidRPr="00FC2E0E">
              <w:rPr>
                <w:rFonts w:ascii="Georgia" w:hAnsi="Georgia" w:cs="Arial"/>
                <w:sz w:val="20"/>
                <w:szCs w:val="20"/>
              </w:rPr>
              <w:t>10</w:t>
            </w:r>
          </w:p>
        </w:tc>
      </w:tr>
      <w:tr w:rsidR="00814FD0" w:rsidRPr="00FC2E0E" w14:paraId="3EE32DE9" w14:textId="77777777" w:rsidTr="00492773">
        <w:trPr>
          <w:trHeight w:val="255"/>
        </w:trPr>
        <w:tc>
          <w:tcPr>
            <w:tcW w:w="72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C8DA436" w14:textId="09A04FD9" w:rsidR="00814FD0" w:rsidRPr="00492773" w:rsidRDefault="00814FD0" w:rsidP="00814FD0">
            <w:pPr>
              <w:widowControl w:val="0"/>
              <w:jc w:val="right"/>
              <w:rPr>
                <w:rFonts w:ascii="Georgia" w:hAnsi="Georgia" w:cs="Arial"/>
                <w:sz w:val="20"/>
                <w:szCs w:val="20"/>
                <w:highlight w:val="yellow"/>
              </w:rPr>
            </w:pPr>
            <w:r w:rsidRPr="00492773">
              <w:rPr>
                <w:rFonts w:ascii="Georgia" w:hAnsi="Georgia" w:cs="Arial"/>
                <w:sz w:val="20"/>
                <w:szCs w:val="20"/>
              </w:rPr>
              <w:t>17</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0E190EC" w14:textId="090A3E44" w:rsidR="00814FD0" w:rsidRPr="00492773" w:rsidRDefault="00814FD0" w:rsidP="00814FD0">
            <w:pPr>
              <w:widowControl w:val="0"/>
              <w:rPr>
                <w:rFonts w:ascii="Georgia" w:hAnsi="Georgia" w:cs="Arial"/>
                <w:sz w:val="20"/>
                <w:szCs w:val="20"/>
                <w:highlight w:val="yellow"/>
              </w:rPr>
            </w:pPr>
            <w:proofErr w:type="spellStart"/>
            <w:r w:rsidRPr="00492773">
              <w:rPr>
                <w:rFonts w:ascii="Georgia" w:hAnsi="Georgia" w:cs="Arial"/>
                <w:sz w:val="20"/>
                <w:szCs w:val="20"/>
              </w:rPr>
              <w:t>Digoxin</w:t>
            </w:r>
            <w:proofErr w:type="spellEnd"/>
            <w:r w:rsidRPr="00492773">
              <w:rPr>
                <w:rFonts w:ascii="Georgia" w:hAnsi="Georgia" w:cs="Arial"/>
                <w:sz w:val="20"/>
                <w:szCs w:val="20"/>
              </w:rPr>
              <w:t xml:space="preserve"> tbl.0,1mg x 30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8817764" w14:textId="43101841" w:rsidR="00814FD0" w:rsidRPr="00FC2E0E" w:rsidRDefault="00814FD0" w:rsidP="00814FD0">
            <w:pPr>
              <w:widowControl w:val="0"/>
              <w:rPr>
                <w:rFonts w:ascii="Georgia" w:hAnsi="Georgia" w:cs="Arial"/>
                <w:sz w:val="20"/>
                <w:szCs w:val="20"/>
                <w:highlight w:val="yellow"/>
              </w:rPr>
            </w:pPr>
            <w:r w:rsidRPr="00FC2E0E">
              <w:rPr>
                <w:rFonts w:ascii="Georgia" w:hAnsi="Georgia" w:cs="Arial"/>
                <w:sz w:val="20"/>
                <w:szCs w:val="20"/>
              </w:rPr>
              <w:t>op.</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9CE0003" w14:textId="3D688EB4" w:rsidR="00814FD0" w:rsidRPr="00FC2E0E" w:rsidRDefault="00814FD0" w:rsidP="00814FD0">
            <w:pPr>
              <w:widowControl w:val="0"/>
              <w:jc w:val="right"/>
              <w:rPr>
                <w:rFonts w:ascii="Georgia" w:hAnsi="Georgia" w:cs="Arial"/>
                <w:sz w:val="20"/>
                <w:szCs w:val="20"/>
                <w:highlight w:val="yellow"/>
              </w:rPr>
            </w:pPr>
            <w:r w:rsidRPr="00FC2E0E">
              <w:rPr>
                <w:rFonts w:ascii="Georgia" w:hAnsi="Georgia" w:cs="Arial"/>
                <w:sz w:val="20"/>
                <w:szCs w:val="20"/>
              </w:rPr>
              <w:t>10</w:t>
            </w:r>
          </w:p>
        </w:tc>
      </w:tr>
      <w:tr w:rsidR="00814FD0" w:rsidRPr="00FC2E0E" w14:paraId="24ACC213" w14:textId="77777777" w:rsidTr="00492773">
        <w:trPr>
          <w:trHeight w:val="255"/>
        </w:trPr>
        <w:tc>
          <w:tcPr>
            <w:tcW w:w="72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C650DAD" w14:textId="39294C7F" w:rsidR="00814FD0" w:rsidRPr="00492773" w:rsidRDefault="00814FD0" w:rsidP="00814FD0">
            <w:pPr>
              <w:widowControl w:val="0"/>
              <w:jc w:val="right"/>
              <w:rPr>
                <w:rFonts w:ascii="Georgia" w:hAnsi="Georgia" w:cs="Arial"/>
                <w:sz w:val="20"/>
                <w:szCs w:val="20"/>
                <w:highlight w:val="yellow"/>
              </w:rPr>
            </w:pPr>
            <w:r w:rsidRPr="00492773">
              <w:rPr>
                <w:rFonts w:ascii="Georgia" w:hAnsi="Georgia" w:cs="Arial"/>
                <w:sz w:val="20"/>
                <w:szCs w:val="20"/>
              </w:rPr>
              <w:t>18</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BCA6B02" w14:textId="450EA1F9" w:rsidR="00814FD0" w:rsidRPr="00492773" w:rsidRDefault="00814FD0" w:rsidP="00814FD0">
            <w:pPr>
              <w:widowControl w:val="0"/>
              <w:rPr>
                <w:rFonts w:ascii="Georgia" w:hAnsi="Georgia" w:cs="Arial"/>
                <w:sz w:val="20"/>
                <w:szCs w:val="20"/>
                <w:highlight w:val="yellow"/>
              </w:rPr>
            </w:pPr>
            <w:proofErr w:type="spellStart"/>
            <w:r w:rsidRPr="00492773">
              <w:rPr>
                <w:rFonts w:ascii="Georgia" w:hAnsi="Georgia" w:cs="Arial"/>
                <w:sz w:val="20"/>
                <w:szCs w:val="20"/>
              </w:rPr>
              <w:t>Norepinephrine</w:t>
            </w:r>
            <w:proofErr w:type="spellEnd"/>
            <w:r w:rsidRPr="00492773">
              <w:rPr>
                <w:rFonts w:ascii="Georgia" w:hAnsi="Georgia" w:cs="Arial"/>
                <w:sz w:val="20"/>
                <w:szCs w:val="20"/>
              </w:rPr>
              <w:t xml:space="preserve"> </w:t>
            </w:r>
            <w:proofErr w:type="spellStart"/>
            <w:r w:rsidRPr="00492773">
              <w:rPr>
                <w:rFonts w:ascii="Georgia" w:hAnsi="Georgia" w:cs="Arial"/>
                <w:sz w:val="20"/>
                <w:szCs w:val="20"/>
              </w:rPr>
              <w:t>inj</w:t>
            </w:r>
            <w:proofErr w:type="spellEnd"/>
            <w:r w:rsidRPr="00492773">
              <w:rPr>
                <w:rFonts w:ascii="Georgia" w:hAnsi="Georgia" w:cs="Arial"/>
                <w:sz w:val="20"/>
                <w:szCs w:val="20"/>
              </w:rPr>
              <w:t>. 4mg/4ml x 5amp. Podaż</w:t>
            </w:r>
            <w:r w:rsidRPr="00492773">
              <w:rPr>
                <w:rFonts w:ascii="Georgia" w:hAnsi="Georgia" w:cs="Arial"/>
                <w:sz w:val="20"/>
                <w:szCs w:val="20"/>
              </w:rPr>
              <w:br/>
              <w:t>drogą żyły centralnej lub obwodowej.</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F77F84D" w14:textId="1376A834" w:rsidR="00814FD0" w:rsidRPr="00FC2E0E" w:rsidRDefault="00814FD0" w:rsidP="00814FD0">
            <w:pPr>
              <w:widowControl w:val="0"/>
              <w:rPr>
                <w:rFonts w:ascii="Georgia" w:hAnsi="Georgia" w:cs="Arial"/>
                <w:sz w:val="20"/>
                <w:szCs w:val="20"/>
                <w:highlight w:val="yellow"/>
              </w:rPr>
            </w:pPr>
            <w:r w:rsidRPr="00FC2E0E">
              <w:rPr>
                <w:rFonts w:ascii="Georgia" w:hAnsi="Georgia" w:cs="Arial"/>
                <w:sz w:val="20"/>
                <w:szCs w:val="20"/>
              </w:rPr>
              <w:t>op.</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87D943E" w14:textId="3946F53B" w:rsidR="00814FD0" w:rsidRPr="00FC2E0E" w:rsidRDefault="00814FD0" w:rsidP="00814FD0">
            <w:pPr>
              <w:widowControl w:val="0"/>
              <w:jc w:val="right"/>
              <w:rPr>
                <w:rFonts w:ascii="Georgia" w:hAnsi="Georgia" w:cs="Arial"/>
                <w:sz w:val="20"/>
                <w:szCs w:val="20"/>
                <w:highlight w:val="yellow"/>
              </w:rPr>
            </w:pPr>
            <w:r w:rsidRPr="00FC2E0E">
              <w:rPr>
                <w:rFonts w:ascii="Georgia" w:hAnsi="Georgia" w:cs="Arial"/>
                <w:sz w:val="20"/>
                <w:szCs w:val="20"/>
              </w:rPr>
              <w:t>1000</w:t>
            </w:r>
          </w:p>
        </w:tc>
      </w:tr>
      <w:tr w:rsidR="00814FD0" w:rsidRPr="00FC2E0E" w14:paraId="5429D1E9" w14:textId="77777777" w:rsidTr="00492773">
        <w:trPr>
          <w:trHeight w:val="312"/>
        </w:trPr>
        <w:tc>
          <w:tcPr>
            <w:tcW w:w="72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29E2B8C" w14:textId="505D3E88" w:rsidR="00814FD0" w:rsidRPr="00492773" w:rsidRDefault="00814FD0" w:rsidP="00814FD0">
            <w:pPr>
              <w:widowControl w:val="0"/>
              <w:jc w:val="right"/>
              <w:rPr>
                <w:rFonts w:ascii="Georgia" w:hAnsi="Georgia" w:cs="Arial"/>
                <w:sz w:val="20"/>
                <w:szCs w:val="20"/>
                <w:highlight w:val="yellow"/>
              </w:rPr>
            </w:pPr>
            <w:r w:rsidRPr="00492773">
              <w:rPr>
                <w:rFonts w:ascii="Georgia" w:hAnsi="Georgia" w:cs="Arial"/>
                <w:sz w:val="20"/>
                <w:szCs w:val="20"/>
              </w:rPr>
              <w:t>19</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8F948C3" w14:textId="19C63E74" w:rsidR="00814FD0" w:rsidRPr="00492773" w:rsidRDefault="00814FD0" w:rsidP="00814FD0">
            <w:pPr>
              <w:widowControl w:val="0"/>
              <w:rPr>
                <w:rFonts w:ascii="Georgia" w:hAnsi="Georgia" w:cs="Arial"/>
                <w:sz w:val="20"/>
                <w:szCs w:val="20"/>
                <w:highlight w:val="yellow"/>
              </w:rPr>
            </w:pPr>
            <w:proofErr w:type="spellStart"/>
            <w:r w:rsidRPr="00492773">
              <w:rPr>
                <w:rFonts w:ascii="Georgia" w:hAnsi="Georgia" w:cs="Arial"/>
                <w:sz w:val="20"/>
                <w:szCs w:val="20"/>
              </w:rPr>
              <w:t>Naloxone</w:t>
            </w:r>
            <w:proofErr w:type="spellEnd"/>
            <w:r w:rsidRPr="00492773">
              <w:rPr>
                <w:rFonts w:ascii="Georgia" w:hAnsi="Georgia" w:cs="Arial"/>
                <w:sz w:val="20"/>
                <w:szCs w:val="20"/>
              </w:rPr>
              <w:t xml:space="preserve"> h/</w:t>
            </w:r>
            <w:proofErr w:type="spellStart"/>
            <w:r w:rsidRPr="00492773">
              <w:rPr>
                <w:rFonts w:ascii="Georgia" w:hAnsi="Georgia" w:cs="Arial"/>
                <w:sz w:val="20"/>
                <w:szCs w:val="20"/>
              </w:rPr>
              <w:t>chl</w:t>
            </w:r>
            <w:proofErr w:type="spellEnd"/>
            <w:r w:rsidRPr="00492773">
              <w:rPr>
                <w:rFonts w:ascii="Georgia" w:hAnsi="Georgia" w:cs="Arial"/>
                <w:sz w:val="20"/>
                <w:szCs w:val="20"/>
              </w:rPr>
              <w:t xml:space="preserve">. inj.0,4mg/1ml </w:t>
            </w:r>
            <w:r w:rsidRPr="00492773">
              <w:rPr>
                <w:rFonts w:ascii="Georgia" w:hAnsi="Georgia" w:cs="Arial"/>
                <w:sz w:val="20"/>
                <w:szCs w:val="20"/>
              </w:rPr>
              <w:br/>
              <w:t>x 10amp.</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E6955CD" w14:textId="496B6DBD" w:rsidR="00814FD0" w:rsidRPr="00FC2E0E" w:rsidRDefault="00814FD0" w:rsidP="00814FD0">
            <w:pPr>
              <w:widowControl w:val="0"/>
              <w:rPr>
                <w:rFonts w:ascii="Georgia" w:hAnsi="Georgia" w:cs="Arial"/>
                <w:sz w:val="20"/>
                <w:szCs w:val="20"/>
                <w:highlight w:val="yellow"/>
              </w:rPr>
            </w:pPr>
            <w:r w:rsidRPr="00FC2E0E">
              <w:rPr>
                <w:rFonts w:ascii="Georgia" w:hAnsi="Georgia" w:cs="Arial"/>
                <w:sz w:val="20"/>
                <w:szCs w:val="20"/>
              </w:rPr>
              <w:t>op.</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A0D8811" w14:textId="5E320860" w:rsidR="00814FD0" w:rsidRPr="00FC2E0E" w:rsidRDefault="00814FD0" w:rsidP="00814FD0">
            <w:pPr>
              <w:widowControl w:val="0"/>
              <w:jc w:val="right"/>
              <w:rPr>
                <w:rFonts w:ascii="Georgia" w:hAnsi="Georgia" w:cs="Arial"/>
                <w:sz w:val="20"/>
                <w:szCs w:val="20"/>
                <w:highlight w:val="yellow"/>
              </w:rPr>
            </w:pPr>
            <w:r w:rsidRPr="00FC2E0E">
              <w:rPr>
                <w:rFonts w:ascii="Georgia" w:hAnsi="Georgia" w:cs="Arial"/>
                <w:sz w:val="20"/>
                <w:szCs w:val="20"/>
              </w:rPr>
              <w:t>40</w:t>
            </w:r>
          </w:p>
        </w:tc>
      </w:tr>
      <w:tr w:rsidR="00814FD0" w:rsidRPr="00FC2E0E" w14:paraId="3AD835D8" w14:textId="77777777" w:rsidTr="00492773">
        <w:trPr>
          <w:trHeight w:val="290"/>
        </w:trPr>
        <w:tc>
          <w:tcPr>
            <w:tcW w:w="72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366BA66" w14:textId="601364E3" w:rsidR="00814FD0" w:rsidRPr="00492773" w:rsidRDefault="00814FD0" w:rsidP="00814FD0">
            <w:pPr>
              <w:widowControl w:val="0"/>
              <w:jc w:val="right"/>
              <w:rPr>
                <w:rFonts w:ascii="Georgia" w:hAnsi="Georgia" w:cs="Arial"/>
                <w:sz w:val="20"/>
                <w:szCs w:val="20"/>
                <w:highlight w:val="yellow"/>
              </w:rPr>
            </w:pPr>
            <w:r w:rsidRPr="00492773">
              <w:rPr>
                <w:rFonts w:ascii="Georgia" w:hAnsi="Georgia" w:cs="Arial"/>
                <w:sz w:val="20"/>
                <w:szCs w:val="20"/>
              </w:rPr>
              <w:t>20</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709C453" w14:textId="4E5F9224" w:rsidR="00814FD0" w:rsidRPr="00492773" w:rsidRDefault="00814FD0" w:rsidP="00814FD0">
            <w:pPr>
              <w:widowControl w:val="0"/>
              <w:rPr>
                <w:rFonts w:ascii="Georgia" w:hAnsi="Georgia" w:cs="Arial"/>
                <w:sz w:val="20"/>
                <w:szCs w:val="20"/>
                <w:highlight w:val="yellow"/>
              </w:rPr>
            </w:pPr>
            <w:proofErr w:type="spellStart"/>
            <w:r w:rsidRPr="00492773">
              <w:rPr>
                <w:rFonts w:ascii="Georgia" w:hAnsi="Georgia" w:cs="Arial"/>
                <w:sz w:val="20"/>
                <w:szCs w:val="20"/>
              </w:rPr>
              <w:t>Pilocarpine</w:t>
            </w:r>
            <w:proofErr w:type="spellEnd"/>
            <w:r w:rsidRPr="00492773">
              <w:rPr>
                <w:rFonts w:ascii="Georgia" w:hAnsi="Georgia" w:cs="Arial"/>
                <w:sz w:val="20"/>
                <w:szCs w:val="20"/>
              </w:rPr>
              <w:t xml:space="preserve"> h/</w:t>
            </w:r>
            <w:proofErr w:type="spellStart"/>
            <w:r w:rsidRPr="00492773">
              <w:rPr>
                <w:rFonts w:ascii="Georgia" w:hAnsi="Georgia" w:cs="Arial"/>
                <w:sz w:val="20"/>
                <w:szCs w:val="20"/>
              </w:rPr>
              <w:t>chl</w:t>
            </w:r>
            <w:proofErr w:type="spellEnd"/>
            <w:r w:rsidRPr="00492773">
              <w:rPr>
                <w:rFonts w:ascii="Georgia" w:hAnsi="Georgia" w:cs="Arial"/>
                <w:sz w:val="20"/>
                <w:szCs w:val="20"/>
              </w:rPr>
              <w:t xml:space="preserve">. 2% </w:t>
            </w:r>
            <w:proofErr w:type="spellStart"/>
            <w:r w:rsidRPr="00492773">
              <w:rPr>
                <w:rFonts w:ascii="Georgia" w:hAnsi="Georgia" w:cs="Arial"/>
                <w:sz w:val="20"/>
                <w:szCs w:val="20"/>
              </w:rPr>
              <w:t>kr.oczne</w:t>
            </w:r>
            <w:proofErr w:type="spellEnd"/>
            <w:r w:rsidRPr="00492773">
              <w:rPr>
                <w:rFonts w:ascii="Georgia" w:hAnsi="Georgia" w:cs="Arial"/>
                <w:sz w:val="20"/>
                <w:szCs w:val="20"/>
              </w:rPr>
              <w:t>, op. 2x5ml</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CBDAC39" w14:textId="2EBDCFAE" w:rsidR="00814FD0" w:rsidRPr="00FC2E0E" w:rsidRDefault="00814FD0" w:rsidP="00814FD0">
            <w:pPr>
              <w:widowControl w:val="0"/>
              <w:rPr>
                <w:rFonts w:ascii="Georgia" w:hAnsi="Georgia" w:cs="Arial"/>
                <w:sz w:val="20"/>
                <w:szCs w:val="20"/>
                <w:highlight w:val="yellow"/>
              </w:rPr>
            </w:pPr>
            <w:r w:rsidRPr="00FC2E0E">
              <w:rPr>
                <w:rFonts w:ascii="Georgia" w:hAnsi="Georgia" w:cs="Arial"/>
                <w:sz w:val="20"/>
                <w:szCs w:val="20"/>
              </w:rPr>
              <w:t>op.</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384DB27" w14:textId="010E1482" w:rsidR="00814FD0" w:rsidRPr="00FC2E0E" w:rsidRDefault="00814FD0" w:rsidP="00814FD0">
            <w:pPr>
              <w:widowControl w:val="0"/>
              <w:jc w:val="right"/>
              <w:rPr>
                <w:rFonts w:ascii="Georgia" w:hAnsi="Georgia" w:cs="Arial"/>
                <w:sz w:val="20"/>
                <w:szCs w:val="20"/>
                <w:highlight w:val="yellow"/>
              </w:rPr>
            </w:pPr>
            <w:r w:rsidRPr="00FC2E0E">
              <w:rPr>
                <w:rFonts w:ascii="Georgia" w:hAnsi="Georgia" w:cs="Arial"/>
                <w:sz w:val="20"/>
                <w:szCs w:val="20"/>
              </w:rPr>
              <w:t>10</w:t>
            </w:r>
          </w:p>
        </w:tc>
      </w:tr>
      <w:tr w:rsidR="00814FD0" w:rsidRPr="00FC2E0E" w14:paraId="3524AACC" w14:textId="77777777" w:rsidTr="00492773">
        <w:trPr>
          <w:trHeight w:val="255"/>
        </w:trPr>
        <w:tc>
          <w:tcPr>
            <w:tcW w:w="72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3966EAC" w14:textId="6133786D" w:rsidR="00814FD0" w:rsidRPr="00492773" w:rsidRDefault="00814FD0" w:rsidP="00814FD0">
            <w:pPr>
              <w:widowControl w:val="0"/>
              <w:jc w:val="right"/>
              <w:rPr>
                <w:rFonts w:ascii="Georgia" w:hAnsi="Georgia" w:cs="Arial"/>
                <w:sz w:val="20"/>
                <w:szCs w:val="20"/>
                <w:highlight w:val="yellow"/>
              </w:rPr>
            </w:pPr>
            <w:r w:rsidRPr="00492773">
              <w:rPr>
                <w:rFonts w:ascii="Georgia" w:hAnsi="Georgia" w:cs="Arial"/>
                <w:sz w:val="20"/>
                <w:szCs w:val="20"/>
              </w:rPr>
              <w:t>21</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D206FBD" w14:textId="232A3008" w:rsidR="00814FD0" w:rsidRPr="00492773" w:rsidRDefault="00814FD0" w:rsidP="00814FD0">
            <w:pPr>
              <w:widowControl w:val="0"/>
              <w:rPr>
                <w:rFonts w:ascii="Georgia" w:hAnsi="Georgia" w:cs="Arial"/>
                <w:sz w:val="20"/>
                <w:szCs w:val="20"/>
                <w:highlight w:val="yellow"/>
              </w:rPr>
            </w:pPr>
            <w:proofErr w:type="spellStart"/>
            <w:r w:rsidRPr="00492773">
              <w:rPr>
                <w:rFonts w:ascii="Georgia" w:hAnsi="Georgia" w:cs="Arial"/>
                <w:sz w:val="20"/>
                <w:szCs w:val="20"/>
              </w:rPr>
              <w:t>Hyoscine</w:t>
            </w:r>
            <w:proofErr w:type="spellEnd"/>
            <w:r w:rsidRPr="00492773">
              <w:rPr>
                <w:rFonts w:ascii="Georgia" w:hAnsi="Georgia" w:cs="Arial"/>
                <w:sz w:val="20"/>
                <w:szCs w:val="20"/>
              </w:rPr>
              <w:t xml:space="preserve"> </w:t>
            </w:r>
            <w:proofErr w:type="spellStart"/>
            <w:r w:rsidRPr="00492773">
              <w:rPr>
                <w:rFonts w:ascii="Georgia" w:hAnsi="Georgia" w:cs="Arial"/>
                <w:sz w:val="20"/>
                <w:szCs w:val="20"/>
              </w:rPr>
              <w:t>butylbromide</w:t>
            </w:r>
            <w:proofErr w:type="spellEnd"/>
            <w:r w:rsidRPr="00492773">
              <w:rPr>
                <w:rFonts w:ascii="Georgia" w:hAnsi="Georgia" w:cs="Arial"/>
                <w:sz w:val="20"/>
                <w:szCs w:val="20"/>
              </w:rPr>
              <w:t xml:space="preserve"> inj.20mg/ml x10amp.</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06B626E" w14:textId="146DD627" w:rsidR="00814FD0" w:rsidRPr="00FC2E0E" w:rsidRDefault="00814FD0" w:rsidP="00814FD0">
            <w:pPr>
              <w:widowControl w:val="0"/>
              <w:rPr>
                <w:rFonts w:ascii="Georgia" w:hAnsi="Georgia" w:cs="Arial"/>
                <w:sz w:val="20"/>
                <w:szCs w:val="20"/>
                <w:highlight w:val="yellow"/>
              </w:rPr>
            </w:pPr>
            <w:r w:rsidRPr="00FC2E0E">
              <w:rPr>
                <w:rFonts w:ascii="Georgia" w:hAnsi="Georgia" w:cs="Arial"/>
                <w:sz w:val="20"/>
                <w:szCs w:val="20"/>
              </w:rPr>
              <w:t>op.</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2ABD55A" w14:textId="7BC21BFE" w:rsidR="00814FD0" w:rsidRPr="00FC2E0E" w:rsidRDefault="00814FD0" w:rsidP="00814FD0">
            <w:pPr>
              <w:widowControl w:val="0"/>
              <w:jc w:val="right"/>
              <w:rPr>
                <w:rFonts w:ascii="Georgia" w:hAnsi="Georgia" w:cs="Arial"/>
                <w:sz w:val="20"/>
                <w:szCs w:val="20"/>
                <w:highlight w:val="yellow"/>
              </w:rPr>
            </w:pPr>
            <w:r w:rsidRPr="00FC2E0E">
              <w:rPr>
                <w:rFonts w:ascii="Georgia" w:hAnsi="Georgia" w:cs="Arial"/>
                <w:sz w:val="20"/>
                <w:szCs w:val="20"/>
              </w:rPr>
              <w:t>150</w:t>
            </w:r>
          </w:p>
        </w:tc>
      </w:tr>
      <w:tr w:rsidR="00814FD0" w:rsidRPr="00FC2E0E" w14:paraId="7B580CBD" w14:textId="77777777" w:rsidTr="00492773">
        <w:trPr>
          <w:trHeight w:val="283"/>
        </w:trPr>
        <w:tc>
          <w:tcPr>
            <w:tcW w:w="72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AB92A6D" w14:textId="2C2C020E" w:rsidR="00814FD0" w:rsidRPr="00492773" w:rsidRDefault="00814FD0" w:rsidP="00814FD0">
            <w:pPr>
              <w:widowControl w:val="0"/>
              <w:jc w:val="right"/>
              <w:rPr>
                <w:rFonts w:ascii="Georgia" w:hAnsi="Georgia" w:cs="Arial"/>
                <w:sz w:val="20"/>
                <w:szCs w:val="20"/>
                <w:highlight w:val="yellow"/>
              </w:rPr>
            </w:pPr>
            <w:r w:rsidRPr="00492773">
              <w:rPr>
                <w:rFonts w:ascii="Georgia" w:hAnsi="Georgia" w:cs="Arial"/>
                <w:sz w:val="20"/>
                <w:szCs w:val="20"/>
              </w:rPr>
              <w:t>22</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C9D7B08" w14:textId="50F3B8E2" w:rsidR="00814FD0" w:rsidRPr="00492773" w:rsidRDefault="00814FD0" w:rsidP="00814FD0">
            <w:pPr>
              <w:widowControl w:val="0"/>
              <w:rPr>
                <w:rFonts w:ascii="Georgia" w:hAnsi="Georgia" w:cs="Arial"/>
                <w:sz w:val="20"/>
                <w:szCs w:val="20"/>
                <w:highlight w:val="yellow"/>
              </w:rPr>
            </w:pPr>
            <w:proofErr w:type="spellStart"/>
            <w:r w:rsidRPr="00492773">
              <w:rPr>
                <w:rFonts w:ascii="Georgia" w:hAnsi="Georgia" w:cs="Arial"/>
                <w:sz w:val="20"/>
                <w:szCs w:val="20"/>
              </w:rPr>
              <w:t>Dopamine</w:t>
            </w:r>
            <w:proofErr w:type="spellEnd"/>
            <w:r w:rsidRPr="00492773">
              <w:rPr>
                <w:rFonts w:ascii="Georgia" w:hAnsi="Georgia" w:cs="Arial"/>
                <w:sz w:val="20"/>
                <w:szCs w:val="20"/>
              </w:rPr>
              <w:t xml:space="preserve"> inj.4% 200mg/5ml x 10amp.</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08596CF" w14:textId="2FEE8914" w:rsidR="00814FD0" w:rsidRPr="00FC2E0E" w:rsidRDefault="00814FD0" w:rsidP="00814FD0">
            <w:pPr>
              <w:widowControl w:val="0"/>
              <w:rPr>
                <w:rFonts w:ascii="Georgia" w:hAnsi="Georgia" w:cs="Arial"/>
                <w:sz w:val="20"/>
                <w:szCs w:val="20"/>
                <w:highlight w:val="yellow"/>
              </w:rPr>
            </w:pPr>
            <w:r w:rsidRPr="00FC2E0E">
              <w:rPr>
                <w:rFonts w:ascii="Georgia" w:hAnsi="Georgia" w:cs="Arial"/>
                <w:sz w:val="20"/>
                <w:szCs w:val="20"/>
              </w:rPr>
              <w:t>op.</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FF73FD0" w14:textId="3CA2B890" w:rsidR="00814FD0" w:rsidRPr="00FC2E0E" w:rsidRDefault="00814FD0" w:rsidP="00814FD0">
            <w:pPr>
              <w:widowControl w:val="0"/>
              <w:jc w:val="right"/>
              <w:rPr>
                <w:rFonts w:ascii="Georgia" w:hAnsi="Georgia" w:cs="Arial"/>
                <w:sz w:val="20"/>
                <w:szCs w:val="20"/>
                <w:highlight w:val="yellow"/>
              </w:rPr>
            </w:pPr>
            <w:r w:rsidRPr="00FC2E0E">
              <w:rPr>
                <w:rFonts w:ascii="Georgia" w:hAnsi="Georgia" w:cs="Arial"/>
                <w:sz w:val="20"/>
                <w:szCs w:val="20"/>
              </w:rPr>
              <w:t>70</w:t>
            </w:r>
          </w:p>
        </w:tc>
      </w:tr>
      <w:tr w:rsidR="00814FD0" w:rsidRPr="00FC2E0E" w14:paraId="54BB3C14" w14:textId="77777777" w:rsidTr="00492773">
        <w:trPr>
          <w:trHeight w:val="255"/>
        </w:trPr>
        <w:tc>
          <w:tcPr>
            <w:tcW w:w="72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BEDAA5D" w14:textId="15A338F3" w:rsidR="00814FD0" w:rsidRPr="00492773" w:rsidRDefault="00814FD0" w:rsidP="00814FD0">
            <w:pPr>
              <w:widowControl w:val="0"/>
              <w:jc w:val="right"/>
              <w:rPr>
                <w:rFonts w:ascii="Georgia" w:hAnsi="Georgia" w:cs="Arial"/>
                <w:sz w:val="20"/>
                <w:szCs w:val="20"/>
                <w:highlight w:val="yellow"/>
              </w:rPr>
            </w:pPr>
            <w:r w:rsidRPr="00492773">
              <w:rPr>
                <w:rFonts w:ascii="Georgia" w:hAnsi="Georgia" w:cs="Arial"/>
                <w:sz w:val="20"/>
                <w:szCs w:val="20"/>
              </w:rPr>
              <w:t>23</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7ADADCA" w14:textId="0E9CDE75" w:rsidR="00814FD0" w:rsidRPr="00492773" w:rsidRDefault="00814FD0" w:rsidP="00814FD0">
            <w:pPr>
              <w:widowControl w:val="0"/>
              <w:rPr>
                <w:rFonts w:ascii="Georgia" w:hAnsi="Georgia" w:cs="Arial"/>
                <w:sz w:val="20"/>
                <w:szCs w:val="20"/>
                <w:highlight w:val="yellow"/>
              </w:rPr>
            </w:pPr>
            <w:proofErr w:type="spellStart"/>
            <w:r w:rsidRPr="00492773">
              <w:rPr>
                <w:rFonts w:ascii="Georgia" w:hAnsi="Georgia" w:cs="Arial"/>
                <w:sz w:val="20"/>
                <w:szCs w:val="20"/>
              </w:rPr>
              <w:t>Propofol</w:t>
            </w:r>
            <w:proofErr w:type="spellEnd"/>
            <w:r w:rsidRPr="00492773">
              <w:rPr>
                <w:rFonts w:ascii="Georgia" w:hAnsi="Georgia" w:cs="Arial"/>
                <w:sz w:val="20"/>
                <w:szCs w:val="20"/>
              </w:rPr>
              <w:t xml:space="preserve"> inj.1%MCT/LCT 20ml x 5 szt.</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CF10FE7" w14:textId="5DC3A30F" w:rsidR="00814FD0" w:rsidRPr="00FC2E0E" w:rsidRDefault="00814FD0" w:rsidP="00814FD0">
            <w:pPr>
              <w:widowControl w:val="0"/>
              <w:rPr>
                <w:rFonts w:ascii="Georgia" w:hAnsi="Georgia" w:cs="Arial"/>
                <w:sz w:val="20"/>
                <w:szCs w:val="20"/>
                <w:highlight w:val="yellow"/>
              </w:rPr>
            </w:pPr>
            <w:r w:rsidRPr="00FC2E0E">
              <w:rPr>
                <w:rFonts w:ascii="Georgia" w:hAnsi="Georgia" w:cs="Arial"/>
                <w:sz w:val="20"/>
                <w:szCs w:val="20"/>
              </w:rPr>
              <w:t>op.</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6FBCB84" w14:textId="5C2A0B4A" w:rsidR="00814FD0" w:rsidRPr="00FC2E0E" w:rsidRDefault="00814FD0" w:rsidP="00814FD0">
            <w:pPr>
              <w:widowControl w:val="0"/>
              <w:jc w:val="right"/>
              <w:rPr>
                <w:rFonts w:ascii="Georgia" w:hAnsi="Georgia" w:cs="Arial"/>
                <w:sz w:val="20"/>
                <w:szCs w:val="20"/>
                <w:highlight w:val="yellow"/>
              </w:rPr>
            </w:pPr>
            <w:r w:rsidRPr="00FC2E0E">
              <w:rPr>
                <w:rFonts w:ascii="Georgia" w:hAnsi="Georgia" w:cs="Arial"/>
                <w:sz w:val="20"/>
                <w:szCs w:val="20"/>
              </w:rPr>
              <w:t>1400</w:t>
            </w:r>
          </w:p>
        </w:tc>
      </w:tr>
      <w:tr w:rsidR="00814FD0" w:rsidRPr="00FC2E0E" w14:paraId="2B2794C9" w14:textId="77777777" w:rsidTr="00492773">
        <w:trPr>
          <w:trHeight w:val="255"/>
        </w:trPr>
        <w:tc>
          <w:tcPr>
            <w:tcW w:w="72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DFC9CCA" w14:textId="1EDB4404" w:rsidR="00814FD0" w:rsidRPr="00492773" w:rsidRDefault="00814FD0" w:rsidP="00814FD0">
            <w:pPr>
              <w:widowControl w:val="0"/>
              <w:jc w:val="right"/>
              <w:rPr>
                <w:rFonts w:ascii="Georgia" w:hAnsi="Georgia" w:cs="Arial"/>
                <w:sz w:val="20"/>
                <w:szCs w:val="20"/>
                <w:highlight w:val="yellow"/>
              </w:rPr>
            </w:pPr>
            <w:r w:rsidRPr="00492773">
              <w:rPr>
                <w:rFonts w:ascii="Georgia" w:hAnsi="Georgia" w:cs="Arial"/>
                <w:sz w:val="20"/>
                <w:szCs w:val="20"/>
              </w:rPr>
              <w:t>24</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F17BCD6" w14:textId="428F1AC4" w:rsidR="00814FD0" w:rsidRPr="00492773" w:rsidRDefault="00814FD0" w:rsidP="00814FD0">
            <w:pPr>
              <w:widowControl w:val="0"/>
              <w:rPr>
                <w:rFonts w:ascii="Georgia" w:hAnsi="Georgia" w:cs="Arial"/>
                <w:sz w:val="20"/>
                <w:szCs w:val="20"/>
                <w:highlight w:val="yellow"/>
              </w:rPr>
            </w:pPr>
            <w:proofErr w:type="spellStart"/>
            <w:r w:rsidRPr="00492773">
              <w:rPr>
                <w:rFonts w:ascii="Georgia" w:hAnsi="Georgia" w:cs="Arial"/>
                <w:sz w:val="20"/>
                <w:szCs w:val="20"/>
              </w:rPr>
              <w:t>Glyceryl</w:t>
            </w:r>
            <w:proofErr w:type="spellEnd"/>
            <w:r w:rsidRPr="00492773">
              <w:rPr>
                <w:rFonts w:ascii="Georgia" w:hAnsi="Georgia" w:cs="Arial"/>
                <w:sz w:val="20"/>
                <w:szCs w:val="20"/>
              </w:rPr>
              <w:t xml:space="preserve"> </w:t>
            </w:r>
            <w:proofErr w:type="spellStart"/>
            <w:r w:rsidRPr="00492773">
              <w:rPr>
                <w:rFonts w:ascii="Georgia" w:hAnsi="Georgia" w:cs="Arial"/>
                <w:sz w:val="20"/>
                <w:szCs w:val="20"/>
              </w:rPr>
              <w:t>trinitrate</w:t>
            </w:r>
            <w:proofErr w:type="spellEnd"/>
            <w:r w:rsidRPr="00492773">
              <w:rPr>
                <w:rFonts w:ascii="Georgia" w:hAnsi="Georgia" w:cs="Arial"/>
                <w:sz w:val="20"/>
                <w:szCs w:val="20"/>
              </w:rPr>
              <w:t xml:space="preserve"> aer.podj.0,4mg/d </w:t>
            </w:r>
            <w:r w:rsidRPr="00492773">
              <w:rPr>
                <w:rFonts w:ascii="Georgia" w:hAnsi="Georgia" w:cs="Arial"/>
                <w:sz w:val="20"/>
                <w:szCs w:val="20"/>
              </w:rPr>
              <w:br/>
            </w:r>
            <w:proofErr w:type="spellStart"/>
            <w:r w:rsidRPr="00492773">
              <w:rPr>
                <w:rFonts w:ascii="Georgia" w:hAnsi="Georgia" w:cs="Arial"/>
                <w:sz w:val="20"/>
                <w:szCs w:val="20"/>
              </w:rPr>
              <w:t>op.x</w:t>
            </w:r>
            <w:proofErr w:type="spellEnd"/>
            <w:r w:rsidRPr="00492773">
              <w:rPr>
                <w:rFonts w:ascii="Georgia" w:hAnsi="Georgia" w:cs="Arial"/>
                <w:sz w:val="20"/>
                <w:szCs w:val="20"/>
              </w:rPr>
              <w:t xml:space="preserve"> 200d. </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CB43435" w14:textId="0DFB0491" w:rsidR="00814FD0" w:rsidRPr="00FC2E0E" w:rsidRDefault="00814FD0" w:rsidP="00814FD0">
            <w:pPr>
              <w:widowControl w:val="0"/>
              <w:rPr>
                <w:rFonts w:ascii="Georgia" w:hAnsi="Georgia" w:cs="Arial"/>
                <w:sz w:val="20"/>
                <w:szCs w:val="20"/>
                <w:highlight w:val="yellow"/>
              </w:rPr>
            </w:pPr>
            <w:r w:rsidRPr="00FC2E0E">
              <w:rPr>
                <w:rFonts w:ascii="Georgia" w:hAnsi="Georgia" w:cs="Arial"/>
                <w:sz w:val="20"/>
                <w:szCs w:val="20"/>
              </w:rPr>
              <w:t>op.</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843C6A0" w14:textId="5AA80733" w:rsidR="00814FD0" w:rsidRPr="00FC2E0E" w:rsidRDefault="00814FD0" w:rsidP="00814FD0">
            <w:pPr>
              <w:widowControl w:val="0"/>
              <w:jc w:val="right"/>
              <w:rPr>
                <w:rFonts w:ascii="Georgia" w:hAnsi="Georgia" w:cs="Arial"/>
                <w:sz w:val="20"/>
                <w:szCs w:val="20"/>
                <w:highlight w:val="yellow"/>
              </w:rPr>
            </w:pPr>
            <w:r w:rsidRPr="00FC2E0E">
              <w:rPr>
                <w:rFonts w:ascii="Georgia" w:hAnsi="Georgia" w:cs="Arial"/>
                <w:sz w:val="20"/>
                <w:szCs w:val="20"/>
              </w:rPr>
              <w:t>35</w:t>
            </w:r>
          </w:p>
        </w:tc>
      </w:tr>
      <w:tr w:rsidR="00814FD0" w:rsidRPr="00FC2E0E" w14:paraId="079E5218" w14:textId="77777777" w:rsidTr="00492773">
        <w:trPr>
          <w:trHeight w:val="323"/>
        </w:trPr>
        <w:tc>
          <w:tcPr>
            <w:tcW w:w="72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883A063" w14:textId="74D6F916" w:rsidR="00814FD0" w:rsidRPr="00492773" w:rsidRDefault="00814FD0" w:rsidP="00814FD0">
            <w:pPr>
              <w:widowControl w:val="0"/>
              <w:jc w:val="right"/>
              <w:rPr>
                <w:rFonts w:ascii="Georgia" w:hAnsi="Georgia" w:cs="Arial"/>
                <w:sz w:val="20"/>
                <w:szCs w:val="20"/>
                <w:highlight w:val="yellow"/>
              </w:rPr>
            </w:pPr>
            <w:r w:rsidRPr="00492773">
              <w:rPr>
                <w:rFonts w:ascii="Georgia" w:hAnsi="Georgia" w:cs="Arial"/>
                <w:sz w:val="20"/>
                <w:szCs w:val="20"/>
              </w:rPr>
              <w:t>25</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CACC6BC" w14:textId="1508EB5D" w:rsidR="00814FD0" w:rsidRPr="00492773" w:rsidRDefault="00814FD0" w:rsidP="00814FD0">
            <w:pPr>
              <w:widowControl w:val="0"/>
              <w:rPr>
                <w:rFonts w:ascii="Georgia" w:hAnsi="Georgia" w:cs="Arial"/>
                <w:sz w:val="20"/>
                <w:szCs w:val="20"/>
                <w:highlight w:val="yellow"/>
              </w:rPr>
            </w:pPr>
            <w:proofErr w:type="spellStart"/>
            <w:r w:rsidRPr="00492773">
              <w:rPr>
                <w:rFonts w:ascii="Georgia" w:hAnsi="Georgia" w:cs="Arial"/>
                <w:sz w:val="20"/>
                <w:szCs w:val="20"/>
              </w:rPr>
              <w:t>Glyceryl</w:t>
            </w:r>
            <w:proofErr w:type="spellEnd"/>
            <w:r w:rsidRPr="00492773">
              <w:rPr>
                <w:rFonts w:ascii="Georgia" w:hAnsi="Georgia" w:cs="Arial"/>
                <w:sz w:val="20"/>
                <w:szCs w:val="20"/>
              </w:rPr>
              <w:t xml:space="preserve"> </w:t>
            </w:r>
            <w:proofErr w:type="spellStart"/>
            <w:r w:rsidRPr="00492773">
              <w:rPr>
                <w:rFonts w:ascii="Georgia" w:hAnsi="Georgia" w:cs="Arial"/>
                <w:sz w:val="20"/>
                <w:szCs w:val="20"/>
              </w:rPr>
              <w:t>trinitrate</w:t>
            </w:r>
            <w:proofErr w:type="spellEnd"/>
            <w:r w:rsidRPr="00492773">
              <w:rPr>
                <w:rFonts w:ascii="Georgia" w:hAnsi="Georgia" w:cs="Arial"/>
                <w:sz w:val="20"/>
                <w:szCs w:val="20"/>
              </w:rPr>
              <w:t xml:space="preserve"> </w:t>
            </w:r>
            <w:proofErr w:type="spellStart"/>
            <w:r w:rsidRPr="00492773">
              <w:rPr>
                <w:rFonts w:ascii="Georgia" w:hAnsi="Georgia" w:cs="Arial"/>
                <w:sz w:val="20"/>
                <w:szCs w:val="20"/>
              </w:rPr>
              <w:t>amp.doż</w:t>
            </w:r>
            <w:proofErr w:type="spellEnd"/>
            <w:r w:rsidRPr="00492773">
              <w:rPr>
                <w:rFonts w:ascii="Georgia" w:hAnsi="Georgia" w:cs="Arial"/>
                <w:sz w:val="20"/>
                <w:szCs w:val="20"/>
              </w:rPr>
              <w:t xml:space="preserve">., zawartość </w:t>
            </w:r>
            <w:r w:rsidRPr="00492773">
              <w:rPr>
                <w:rFonts w:ascii="Georgia" w:hAnsi="Georgia" w:cs="Arial"/>
                <w:sz w:val="20"/>
                <w:szCs w:val="20"/>
              </w:rPr>
              <w:br/>
              <w:t>substancji czynnej w 1amp.-10mg,</w:t>
            </w:r>
            <w:r w:rsidRPr="00492773">
              <w:rPr>
                <w:rFonts w:ascii="Georgia" w:hAnsi="Georgia" w:cs="Arial"/>
                <w:sz w:val="20"/>
                <w:szCs w:val="20"/>
              </w:rPr>
              <w:br/>
            </w:r>
            <w:proofErr w:type="spellStart"/>
            <w:r w:rsidRPr="00492773">
              <w:rPr>
                <w:rFonts w:ascii="Georgia" w:hAnsi="Georgia" w:cs="Arial"/>
                <w:sz w:val="20"/>
                <w:szCs w:val="20"/>
              </w:rPr>
              <w:t>amp.o</w:t>
            </w:r>
            <w:proofErr w:type="spellEnd"/>
            <w:r w:rsidRPr="00492773">
              <w:rPr>
                <w:rFonts w:ascii="Georgia" w:hAnsi="Georgia" w:cs="Arial"/>
                <w:sz w:val="20"/>
                <w:szCs w:val="20"/>
              </w:rPr>
              <w:t xml:space="preserve"> pojemności min.5ml – max.10ml </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B511327" w14:textId="55C91DC5" w:rsidR="00814FD0" w:rsidRPr="00FC2E0E" w:rsidRDefault="00814FD0" w:rsidP="00814FD0">
            <w:pPr>
              <w:widowControl w:val="0"/>
              <w:rPr>
                <w:rFonts w:ascii="Georgia" w:hAnsi="Georgia" w:cs="Arial"/>
                <w:sz w:val="20"/>
                <w:szCs w:val="20"/>
                <w:highlight w:val="yellow"/>
              </w:rPr>
            </w:pPr>
            <w:proofErr w:type="spellStart"/>
            <w:r w:rsidRPr="00FC2E0E">
              <w:rPr>
                <w:rFonts w:ascii="Georgia" w:hAnsi="Georgia" w:cs="Arial"/>
                <w:sz w:val="20"/>
                <w:szCs w:val="20"/>
              </w:rPr>
              <w:t>amp</w:t>
            </w:r>
            <w:proofErr w:type="spellEnd"/>
            <w:r w:rsidRPr="00FC2E0E">
              <w:rPr>
                <w:rFonts w:ascii="Georgia" w:hAnsi="Georgia" w:cs="Arial"/>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058BED9" w14:textId="3E69D2BE" w:rsidR="00814FD0" w:rsidRPr="00FC2E0E" w:rsidRDefault="00814FD0" w:rsidP="00814FD0">
            <w:pPr>
              <w:widowControl w:val="0"/>
              <w:jc w:val="right"/>
              <w:rPr>
                <w:rFonts w:ascii="Georgia" w:hAnsi="Georgia" w:cs="Arial"/>
                <w:sz w:val="20"/>
                <w:szCs w:val="20"/>
                <w:highlight w:val="yellow"/>
              </w:rPr>
            </w:pPr>
            <w:r w:rsidRPr="00FC2E0E">
              <w:rPr>
                <w:rFonts w:ascii="Georgia" w:hAnsi="Georgia" w:cs="Arial"/>
                <w:sz w:val="20"/>
                <w:szCs w:val="20"/>
              </w:rPr>
              <w:t>800</w:t>
            </w:r>
          </w:p>
        </w:tc>
      </w:tr>
      <w:tr w:rsidR="00814FD0" w:rsidRPr="00FC2E0E" w14:paraId="32C4A771" w14:textId="77777777" w:rsidTr="00492773">
        <w:trPr>
          <w:trHeight w:val="323"/>
        </w:trPr>
        <w:tc>
          <w:tcPr>
            <w:tcW w:w="72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FC00C3A" w14:textId="6B4B92A5" w:rsidR="00814FD0" w:rsidRPr="00492773" w:rsidRDefault="00814FD0" w:rsidP="00814FD0">
            <w:pPr>
              <w:widowControl w:val="0"/>
              <w:jc w:val="right"/>
              <w:rPr>
                <w:rFonts w:ascii="Georgia" w:hAnsi="Georgia" w:cs="Arial"/>
                <w:sz w:val="20"/>
                <w:szCs w:val="20"/>
                <w:highlight w:val="yellow"/>
              </w:rPr>
            </w:pPr>
            <w:r w:rsidRPr="00492773">
              <w:rPr>
                <w:rFonts w:ascii="Georgia" w:hAnsi="Georgia" w:cs="Arial"/>
                <w:sz w:val="20"/>
                <w:szCs w:val="20"/>
              </w:rPr>
              <w:t>26</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5A1FF09" w14:textId="043E4256" w:rsidR="00814FD0" w:rsidRPr="00492773" w:rsidRDefault="00814FD0" w:rsidP="00814FD0">
            <w:pPr>
              <w:widowControl w:val="0"/>
              <w:rPr>
                <w:rFonts w:ascii="Georgia" w:hAnsi="Georgia" w:cs="Arial"/>
                <w:sz w:val="20"/>
                <w:szCs w:val="20"/>
                <w:highlight w:val="yellow"/>
              </w:rPr>
            </w:pPr>
            <w:proofErr w:type="spellStart"/>
            <w:r w:rsidRPr="00492773">
              <w:rPr>
                <w:rFonts w:ascii="Georgia" w:hAnsi="Georgia" w:cs="Arial"/>
                <w:sz w:val="20"/>
                <w:szCs w:val="20"/>
              </w:rPr>
              <w:t>Ketamine</w:t>
            </w:r>
            <w:proofErr w:type="spellEnd"/>
            <w:r w:rsidRPr="00492773">
              <w:rPr>
                <w:rFonts w:ascii="Georgia" w:hAnsi="Georgia" w:cs="Arial"/>
                <w:sz w:val="20"/>
                <w:szCs w:val="20"/>
              </w:rPr>
              <w:t xml:space="preserve"> inj.500mg/10ml </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2C1E0AD" w14:textId="49455529" w:rsidR="00814FD0" w:rsidRPr="00FC2E0E" w:rsidRDefault="00814FD0" w:rsidP="00814FD0">
            <w:pPr>
              <w:widowControl w:val="0"/>
              <w:rPr>
                <w:rFonts w:ascii="Georgia" w:hAnsi="Georgia" w:cs="Arial"/>
                <w:sz w:val="20"/>
                <w:szCs w:val="20"/>
                <w:highlight w:val="yellow"/>
              </w:rPr>
            </w:pPr>
            <w:r w:rsidRPr="00FC2E0E">
              <w:rPr>
                <w:rFonts w:ascii="Georgia" w:hAnsi="Georgia" w:cs="Arial"/>
                <w:sz w:val="20"/>
                <w:szCs w:val="20"/>
              </w:rPr>
              <w:t>szt.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2D50F9C" w14:textId="67F93E2E" w:rsidR="00814FD0" w:rsidRPr="00FC2E0E" w:rsidRDefault="00814FD0" w:rsidP="00814FD0">
            <w:pPr>
              <w:widowControl w:val="0"/>
              <w:jc w:val="right"/>
              <w:rPr>
                <w:rFonts w:ascii="Georgia" w:hAnsi="Georgia" w:cs="Arial"/>
                <w:sz w:val="20"/>
                <w:szCs w:val="20"/>
                <w:highlight w:val="yellow"/>
              </w:rPr>
            </w:pPr>
            <w:r w:rsidRPr="00FC2E0E">
              <w:rPr>
                <w:rFonts w:ascii="Georgia" w:hAnsi="Georgia" w:cs="Arial"/>
                <w:sz w:val="20"/>
                <w:szCs w:val="20"/>
              </w:rPr>
              <w:t>90</w:t>
            </w:r>
          </w:p>
        </w:tc>
      </w:tr>
      <w:tr w:rsidR="00814FD0" w:rsidRPr="00FC2E0E" w14:paraId="168B9FDD" w14:textId="77777777" w:rsidTr="00492773">
        <w:trPr>
          <w:trHeight w:val="323"/>
        </w:trPr>
        <w:tc>
          <w:tcPr>
            <w:tcW w:w="72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D5876BD" w14:textId="4780C0D1" w:rsidR="00814FD0" w:rsidRPr="00492773" w:rsidRDefault="00814FD0" w:rsidP="00814FD0">
            <w:pPr>
              <w:widowControl w:val="0"/>
              <w:jc w:val="right"/>
              <w:rPr>
                <w:rFonts w:ascii="Georgia" w:hAnsi="Georgia" w:cs="Arial"/>
                <w:sz w:val="20"/>
                <w:szCs w:val="20"/>
                <w:highlight w:val="yellow"/>
              </w:rPr>
            </w:pPr>
            <w:r w:rsidRPr="00492773">
              <w:rPr>
                <w:rFonts w:ascii="Georgia" w:hAnsi="Georgia" w:cs="Arial"/>
                <w:sz w:val="20"/>
                <w:szCs w:val="20"/>
              </w:rPr>
              <w:t>27</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5CFFE97" w14:textId="7A1573E1" w:rsidR="00814FD0" w:rsidRPr="00492773" w:rsidRDefault="00814FD0" w:rsidP="00814FD0">
            <w:pPr>
              <w:widowControl w:val="0"/>
              <w:rPr>
                <w:rFonts w:ascii="Georgia" w:hAnsi="Georgia" w:cs="Arial"/>
                <w:sz w:val="20"/>
                <w:szCs w:val="20"/>
                <w:highlight w:val="yellow"/>
              </w:rPr>
            </w:pPr>
            <w:proofErr w:type="spellStart"/>
            <w:r w:rsidRPr="00492773">
              <w:rPr>
                <w:rFonts w:ascii="Georgia" w:hAnsi="Georgia" w:cs="Arial"/>
                <w:sz w:val="20"/>
                <w:szCs w:val="20"/>
              </w:rPr>
              <w:t>Neostigmine</w:t>
            </w:r>
            <w:proofErr w:type="spellEnd"/>
            <w:r w:rsidRPr="00492773">
              <w:rPr>
                <w:rFonts w:ascii="Georgia" w:hAnsi="Georgia" w:cs="Arial"/>
                <w:sz w:val="20"/>
                <w:szCs w:val="20"/>
              </w:rPr>
              <w:t xml:space="preserve"> </w:t>
            </w:r>
            <w:proofErr w:type="spellStart"/>
            <w:r w:rsidRPr="00492773">
              <w:rPr>
                <w:rFonts w:ascii="Georgia" w:hAnsi="Georgia" w:cs="Arial"/>
                <w:sz w:val="20"/>
                <w:szCs w:val="20"/>
              </w:rPr>
              <w:t>methilsulphate</w:t>
            </w:r>
            <w:proofErr w:type="spellEnd"/>
            <w:r w:rsidRPr="00492773">
              <w:rPr>
                <w:rFonts w:ascii="Georgia" w:hAnsi="Georgia" w:cs="Arial"/>
                <w:sz w:val="20"/>
                <w:szCs w:val="20"/>
              </w:rPr>
              <w:t xml:space="preserve"> </w:t>
            </w:r>
            <w:proofErr w:type="spellStart"/>
            <w:r w:rsidRPr="00492773">
              <w:rPr>
                <w:rFonts w:ascii="Georgia" w:hAnsi="Georgia" w:cs="Arial"/>
                <w:sz w:val="20"/>
                <w:szCs w:val="20"/>
              </w:rPr>
              <w:t>inj</w:t>
            </w:r>
            <w:proofErr w:type="spellEnd"/>
            <w:r w:rsidRPr="00492773">
              <w:rPr>
                <w:rFonts w:ascii="Georgia" w:hAnsi="Georgia" w:cs="Arial"/>
                <w:sz w:val="20"/>
                <w:szCs w:val="20"/>
              </w:rPr>
              <w:t>.</w:t>
            </w:r>
            <w:r w:rsidRPr="00492773">
              <w:rPr>
                <w:rFonts w:ascii="Georgia" w:hAnsi="Georgia" w:cs="Arial"/>
                <w:sz w:val="20"/>
                <w:szCs w:val="20"/>
              </w:rPr>
              <w:br/>
              <w:t>0,5mg/1ml x 10amp.</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76696BD" w14:textId="69E6404A" w:rsidR="00814FD0" w:rsidRPr="00FC2E0E" w:rsidRDefault="00814FD0" w:rsidP="00814FD0">
            <w:pPr>
              <w:widowControl w:val="0"/>
              <w:rPr>
                <w:rFonts w:ascii="Georgia" w:hAnsi="Georgia" w:cs="Arial"/>
                <w:sz w:val="20"/>
                <w:szCs w:val="20"/>
                <w:highlight w:val="yellow"/>
              </w:rPr>
            </w:pPr>
            <w:r w:rsidRPr="00FC2E0E">
              <w:rPr>
                <w:rFonts w:ascii="Georgia" w:hAnsi="Georgia" w:cs="Arial"/>
                <w:sz w:val="20"/>
                <w:szCs w:val="20"/>
              </w:rPr>
              <w:t>op.</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5B186C2" w14:textId="6859E323" w:rsidR="00814FD0" w:rsidRPr="00FC2E0E" w:rsidRDefault="00814FD0" w:rsidP="00814FD0">
            <w:pPr>
              <w:widowControl w:val="0"/>
              <w:jc w:val="right"/>
              <w:rPr>
                <w:rFonts w:ascii="Georgia" w:hAnsi="Georgia" w:cs="Arial"/>
                <w:sz w:val="20"/>
                <w:szCs w:val="20"/>
                <w:highlight w:val="yellow"/>
              </w:rPr>
            </w:pPr>
            <w:r w:rsidRPr="00FC2E0E">
              <w:rPr>
                <w:rFonts w:ascii="Georgia" w:hAnsi="Georgia" w:cs="Arial"/>
                <w:sz w:val="20"/>
                <w:szCs w:val="20"/>
              </w:rPr>
              <w:t>80</w:t>
            </w:r>
          </w:p>
        </w:tc>
      </w:tr>
    </w:tbl>
    <w:p w14:paraId="776EE54D" w14:textId="77777777" w:rsidR="00814FD0" w:rsidRPr="00FC2E0E" w:rsidRDefault="00814FD0" w:rsidP="00814FD0">
      <w:pPr>
        <w:spacing w:line="360" w:lineRule="auto"/>
        <w:jc w:val="both"/>
        <w:rPr>
          <w:rFonts w:ascii="Georgia" w:hAnsi="Georgia" w:cs="Georgia"/>
          <w:b/>
          <w:bCs/>
          <w:sz w:val="20"/>
          <w:szCs w:val="20"/>
          <w:highlight w:val="yellow"/>
        </w:rPr>
      </w:pPr>
    </w:p>
    <w:p w14:paraId="5FA806CE" w14:textId="61A1CA47" w:rsidR="0084607F" w:rsidRPr="00492773" w:rsidRDefault="00814FD0" w:rsidP="00E3328E">
      <w:pPr>
        <w:shd w:val="clear" w:color="auto" w:fill="00FFFF"/>
        <w:snapToGrid w:val="0"/>
        <w:ind w:left="-30"/>
        <w:jc w:val="center"/>
        <w:rPr>
          <w:rFonts w:ascii="Georgia" w:hAnsi="Georgia"/>
          <w:b/>
          <w:i/>
          <w:sz w:val="20"/>
          <w:szCs w:val="20"/>
          <w:shd w:val="clear" w:color="auto" w:fill="00FFFF"/>
        </w:rPr>
      </w:pPr>
      <w:r w:rsidRPr="00492773">
        <w:rPr>
          <w:rFonts w:ascii="Georgia" w:hAnsi="Georgia"/>
          <w:b/>
          <w:i/>
          <w:sz w:val="20"/>
          <w:szCs w:val="20"/>
          <w:shd w:val="clear" w:color="auto" w:fill="00FFFF"/>
        </w:rPr>
        <w:t>Pakiet nr 5</w:t>
      </w:r>
    </w:p>
    <w:tbl>
      <w:tblPr>
        <w:tblW w:w="9369" w:type="dxa"/>
        <w:tblInd w:w="57" w:type="dxa"/>
        <w:tblLayout w:type="fixed"/>
        <w:tblCellMar>
          <w:left w:w="70" w:type="dxa"/>
          <w:right w:w="70" w:type="dxa"/>
        </w:tblCellMar>
        <w:tblLook w:val="04A0" w:firstRow="1" w:lastRow="0" w:firstColumn="1" w:lastColumn="0" w:noHBand="0" w:noVBand="1"/>
      </w:tblPr>
      <w:tblGrid>
        <w:gridCol w:w="722"/>
        <w:gridCol w:w="6521"/>
        <w:gridCol w:w="992"/>
        <w:gridCol w:w="1134"/>
      </w:tblGrid>
      <w:tr w:rsidR="0084607F" w:rsidRPr="00492773" w14:paraId="06379231" w14:textId="77777777" w:rsidTr="00492773">
        <w:trPr>
          <w:trHeight w:val="255"/>
        </w:trPr>
        <w:tc>
          <w:tcPr>
            <w:tcW w:w="72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C19E51A" w14:textId="77777777" w:rsidR="0084607F" w:rsidRPr="00492773" w:rsidRDefault="0084607F" w:rsidP="00955AA2">
            <w:pPr>
              <w:widowControl w:val="0"/>
              <w:suppressAutoHyphens w:val="0"/>
              <w:spacing w:line="240" w:lineRule="auto"/>
              <w:jc w:val="center"/>
              <w:textAlignment w:val="auto"/>
              <w:rPr>
                <w:rFonts w:ascii="Georgia" w:hAnsi="Georgia" w:cs="Arial"/>
                <w:b/>
                <w:kern w:val="0"/>
                <w:sz w:val="20"/>
                <w:szCs w:val="20"/>
                <w:lang w:eastAsia="pl-PL"/>
              </w:rPr>
            </w:pPr>
            <w:r w:rsidRPr="00492773">
              <w:rPr>
                <w:rFonts w:ascii="Georgia" w:hAnsi="Georgia" w:cs="Arial"/>
                <w:b/>
                <w:kern w:val="0"/>
                <w:sz w:val="20"/>
                <w:szCs w:val="20"/>
                <w:lang w:eastAsia="pl-PL"/>
              </w:rPr>
              <w:t>L.p.</w:t>
            </w:r>
          </w:p>
        </w:tc>
        <w:tc>
          <w:tcPr>
            <w:tcW w:w="6521" w:type="dxa"/>
            <w:tcBorders>
              <w:top w:val="single" w:sz="4" w:space="0" w:color="000000"/>
              <w:bottom w:val="single" w:sz="4" w:space="0" w:color="000000"/>
              <w:right w:val="single" w:sz="4" w:space="0" w:color="000000"/>
            </w:tcBorders>
            <w:shd w:val="clear" w:color="auto" w:fill="auto"/>
            <w:vAlign w:val="bottom"/>
          </w:tcPr>
          <w:p w14:paraId="1876EF3D" w14:textId="77777777" w:rsidR="0084607F" w:rsidRPr="00492773" w:rsidRDefault="0084607F" w:rsidP="00955AA2">
            <w:pPr>
              <w:widowControl w:val="0"/>
              <w:suppressAutoHyphens w:val="0"/>
              <w:spacing w:line="240" w:lineRule="auto"/>
              <w:jc w:val="center"/>
              <w:textAlignment w:val="auto"/>
              <w:rPr>
                <w:rFonts w:ascii="Georgia" w:hAnsi="Georgia" w:cs="Arial"/>
                <w:b/>
                <w:bCs/>
                <w:kern w:val="0"/>
                <w:sz w:val="20"/>
                <w:szCs w:val="20"/>
                <w:lang w:eastAsia="pl-PL"/>
              </w:rPr>
            </w:pPr>
            <w:r w:rsidRPr="00492773">
              <w:rPr>
                <w:rFonts w:ascii="Georgia" w:hAnsi="Georgia" w:cs="Arial"/>
                <w:b/>
                <w:bCs/>
                <w:kern w:val="0"/>
                <w:sz w:val="20"/>
                <w:szCs w:val="20"/>
                <w:lang w:eastAsia="pl-PL"/>
              </w:rPr>
              <w:t>Nazwa asortymentu</w:t>
            </w:r>
          </w:p>
        </w:tc>
        <w:tc>
          <w:tcPr>
            <w:tcW w:w="992" w:type="dxa"/>
            <w:tcBorders>
              <w:top w:val="single" w:sz="4" w:space="0" w:color="000000"/>
              <w:bottom w:val="single" w:sz="4" w:space="0" w:color="000000"/>
              <w:right w:val="single" w:sz="4" w:space="0" w:color="000000"/>
            </w:tcBorders>
            <w:shd w:val="clear" w:color="auto" w:fill="auto"/>
            <w:vAlign w:val="bottom"/>
          </w:tcPr>
          <w:p w14:paraId="25C4B401" w14:textId="77777777" w:rsidR="0084607F" w:rsidRPr="00492773" w:rsidRDefault="0084607F" w:rsidP="00955AA2">
            <w:pPr>
              <w:widowControl w:val="0"/>
              <w:suppressAutoHyphens w:val="0"/>
              <w:spacing w:line="240" w:lineRule="auto"/>
              <w:jc w:val="center"/>
              <w:textAlignment w:val="auto"/>
              <w:rPr>
                <w:rFonts w:ascii="Georgia" w:hAnsi="Georgia" w:cs="Arial"/>
                <w:b/>
                <w:kern w:val="0"/>
                <w:sz w:val="20"/>
                <w:szCs w:val="20"/>
                <w:lang w:eastAsia="pl-PL"/>
              </w:rPr>
            </w:pPr>
            <w:r w:rsidRPr="00492773">
              <w:rPr>
                <w:rFonts w:ascii="Georgia" w:hAnsi="Georgia" w:cs="Arial"/>
                <w:b/>
                <w:kern w:val="0"/>
                <w:sz w:val="20"/>
                <w:szCs w:val="20"/>
                <w:lang w:eastAsia="pl-PL"/>
              </w:rPr>
              <w:t>J.m.</w:t>
            </w:r>
          </w:p>
        </w:tc>
        <w:tc>
          <w:tcPr>
            <w:tcW w:w="1134" w:type="dxa"/>
            <w:tcBorders>
              <w:top w:val="single" w:sz="4" w:space="0" w:color="000000"/>
              <w:bottom w:val="single" w:sz="4" w:space="0" w:color="000000"/>
              <w:right w:val="single" w:sz="4" w:space="0" w:color="000000"/>
            </w:tcBorders>
            <w:shd w:val="clear" w:color="auto" w:fill="auto"/>
            <w:vAlign w:val="bottom"/>
          </w:tcPr>
          <w:p w14:paraId="063A50BA" w14:textId="77777777" w:rsidR="0084607F" w:rsidRPr="00492773" w:rsidRDefault="0084607F" w:rsidP="00955AA2">
            <w:pPr>
              <w:widowControl w:val="0"/>
              <w:suppressAutoHyphens w:val="0"/>
              <w:spacing w:line="240" w:lineRule="auto"/>
              <w:jc w:val="center"/>
              <w:textAlignment w:val="auto"/>
              <w:rPr>
                <w:rFonts w:ascii="Georgia" w:hAnsi="Georgia" w:cs="Arial"/>
                <w:b/>
                <w:kern w:val="0"/>
                <w:sz w:val="20"/>
                <w:szCs w:val="20"/>
                <w:lang w:eastAsia="pl-PL"/>
              </w:rPr>
            </w:pPr>
            <w:r w:rsidRPr="00492773">
              <w:rPr>
                <w:rFonts w:ascii="Georgia" w:hAnsi="Georgia" w:cs="Arial"/>
                <w:b/>
                <w:kern w:val="0"/>
                <w:sz w:val="20"/>
                <w:szCs w:val="20"/>
                <w:lang w:eastAsia="pl-PL"/>
              </w:rPr>
              <w:t>Ilość</w:t>
            </w:r>
          </w:p>
        </w:tc>
      </w:tr>
      <w:tr w:rsidR="00E3328E" w:rsidRPr="00FC2E0E" w14:paraId="36E1E951" w14:textId="77777777" w:rsidTr="00492773">
        <w:trPr>
          <w:trHeight w:val="255"/>
        </w:trPr>
        <w:tc>
          <w:tcPr>
            <w:tcW w:w="72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CF01222" w14:textId="78D656B8" w:rsidR="00E3328E" w:rsidRPr="00FC2E0E" w:rsidRDefault="00E3328E" w:rsidP="00E3328E">
            <w:pPr>
              <w:widowControl w:val="0"/>
              <w:suppressAutoHyphens w:val="0"/>
              <w:spacing w:line="240" w:lineRule="auto"/>
              <w:jc w:val="right"/>
              <w:textAlignment w:val="auto"/>
              <w:rPr>
                <w:rFonts w:ascii="Georgia" w:hAnsi="Georgia" w:cs="Arial"/>
                <w:kern w:val="0"/>
                <w:sz w:val="20"/>
                <w:szCs w:val="20"/>
                <w:highlight w:val="yellow"/>
                <w:lang w:eastAsia="pl-PL"/>
              </w:rPr>
            </w:pPr>
            <w:r w:rsidRPr="00FC2E0E">
              <w:rPr>
                <w:rFonts w:ascii="Georgia" w:hAnsi="Georgia" w:cs="Arial"/>
                <w:sz w:val="20"/>
                <w:szCs w:val="20"/>
              </w:rPr>
              <w:t>1</w:t>
            </w:r>
          </w:p>
        </w:tc>
        <w:tc>
          <w:tcPr>
            <w:tcW w:w="6521" w:type="dxa"/>
            <w:tcBorders>
              <w:top w:val="single" w:sz="4" w:space="0" w:color="000000"/>
              <w:bottom w:val="single" w:sz="4" w:space="0" w:color="000000"/>
              <w:right w:val="single" w:sz="4" w:space="0" w:color="000000"/>
            </w:tcBorders>
            <w:shd w:val="clear" w:color="auto" w:fill="auto"/>
            <w:vAlign w:val="bottom"/>
          </w:tcPr>
          <w:p w14:paraId="40F45BE6" w14:textId="46430CA8" w:rsidR="00E3328E" w:rsidRPr="00FC2E0E" w:rsidRDefault="00E3328E" w:rsidP="00E3328E">
            <w:pPr>
              <w:widowControl w:val="0"/>
              <w:rPr>
                <w:rFonts w:ascii="Georgia" w:hAnsi="Georgia" w:cs="Arial"/>
                <w:sz w:val="20"/>
                <w:szCs w:val="20"/>
                <w:highlight w:val="yellow"/>
              </w:rPr>
            </w:pPr>
            <w:proofErr w:type="spellStart"/>
            <w:r w:rsidRPr="00FC2E0E">
              <w:rPr>
                <w:rFonts w:ascii="Georgia" w:hAnsi="Georgia" w:cs="Arial"/>
                <w:sz w:val="20"/>
                <w:szCs w:val="20"/>
              </w:rPr>
              <w:t>Thiopental</w:t>
            </w:r>
            <w:proofErr w:type="spellEnd"/>
            <w:r w:rsidRPr="00FC2E0E">
              <w:rPr>
                <w:rFonts w:ascii="Georgia" w:hAnsi="Georgia" w:cs="Arial"/>
                <w:sz w:val="20"/>
                <w:szCs w:val="20"/>
              </w:rPr>
              <w:t xml:space="preserve"> </w:t>
            </w:r>
            <w:proofErr w:type="spellStart"/>
            <w:r w:rsidRPr="00FC2E0E">
              <w:rPr>
                <w:rFonts w:ascii="Georgia" w:hAnsi="Georgia" w:cs="Arial"/>
                <w:sz w:val="20"/>
                <w:szCs w:val="20"/>
              </w:rPr>
              <w:t>sodium</w:t>
            </w:r>
            <w:proofErr w:type="spellEnd"/>
            <w:r w:rsidRPr="00FC2E0E">
              <w:rPr>
                <w:rFonts w:ascii="Georgia" w:hAnsi="Georgia" w:cs="Arial"/>
                <w:sz w:val="20"/>
                <w:szCs w:val="20"/>
              </w:rPr>
              <w:t xml:space="preserve"> </w:t>
            </w:r>
            <w:proofErr w:type="spellStart"/>
            <w:r w:rsidRPr="00FC2E0E">
              <w:rPr>
                <w:rFonts w:ascii="Georgia" w:hAnsi="Georgia" w:cs="Arial"/>
                <w:sz w:val="20"/>
                <w:szCs w:val="20"/>
              </w:rPr>
              <w:t>inj</w:t>
            </w:r>
            <w:proofErr w:type="spellEnd"/>
            <w:r w:rsidRPr="00FC2E0E">
              <w:rPr>
                <w:rFonts w:ascii="Georgia" w:hAnsi="Georgia" w:cs="Arial"/>
                <w:sz w:val="20"/>
                <w:szCs w:val="20"/>
              </w:rPr>
              <w:t>. 500mg</w:t>
            </w:r>
          </w:p>
        </w:tc>
        <w:tc>
          <w:tcPr>
            <w:tcW w:w="992" w:type="dxa"/>
            <w:tcBorders>
              <w:top w:val="single" w:sz="4" w:space="0" w:color="000000"/>
              <w:bottom w:val="single" w:sz="4" w:space="0" w:color="000000"/>
              <w:right w:val="single" w:sz="4" w:space="0" w:color="000000"/>
            </w:tcBorders>
            <w:shd w:val="clear" w:color="auto" w:fill="auto"/>
            <w:vAlign w:val="bottom"/>
          </w:tcPr>
          <w:p w14:paraId="79764D35" w14:textId="3E06584B" w:rsidR="00E3328E" w:rsidRPr="00FC2E0E" w:rsidRDefault="00E3328E" w:rsidP="00E3328E">
            <w:pPr>
              <w:widowControl w:val="0"/>
              <w:rPr>
                <w:rFonts w:ascii="Georgia" w:hAnsi="Georgia" w:cs="Arial"/>
                <w:sz w:val="20"/>
                <w:szCs w:val="20"/>
                <w:highlight w:val="yellow"/>
              </w:rPr>
            </w:pPr>
            <w:r w:rsidRPr="00FC2E0E">
              <w:rPr>
                <w:rFonts w:ascii="Georgia" w:hAnsi="Georgia" w:cs="Arial"/>
                <w:sz w:val="20"/>
                <w:szCs w:val="20"/>
              </w:rPr>
              <w:t>szt.</w:t>
            </w:r>
          </w:p>
        </w:tc>
        <w:tc>
          <w:tcPr>
            <w:tcW w:w="1134" w:type="dxa"/>
            <w:tcBorders>
              <w:top w:val="single" w:sz="4" w:space="0" w:color="000000"/>
              <w:bottom w:val="single" w:sz="4" w:space="0" w:color="000000"/>
              <w:right w:val="single" w:sz="4" w:space="0" w:color="000000"/>
            </w:tcBorders>
            <w:shd w:val="clear" w:color="auto" w:fill="auto"/>
            <w:vAlign w:val="bottom"/>
          </w:tcPr>
          <w:p w14:paraId="4A7CF578" w14:textId="0EB5019C" w:rsidR="00E3328E" w:rsidRPr="00FC2E0E" w:rsidRDefault="00E3328E" w:rsidP="00E3328E">
            <w:pPr>
              <w:widowControl w:val="0"/>
              <w:jc w:val="right"/>
              <w:rPr>
                <w:rFonts w:ascii="Georgia" w:hAnsi="Georgia" w:cs="Arial"/>
                <w:sz w:val="20"/>
                <w:szCs w:val="20"/>
                <w:highlight w:val="yellow"/>
              </w:rPr>
            </w:pPr>
            <w:r w:rsidRPr="00FC2E0E">
              <w:rPr>
                <w:rFonts w:ascii="Georgia" w:hAnsi="Georgia" w:cs="Arial"/>
                <w:sz w:val="20"/>
                <w:szCs w:val="20"/>
              </w:rPr>
              <w:t>50</w:t>
            </w:r>
          </w:p>
        </w:tc>
      </w:tr>
      <w:tr w:rsidR="00E3328E" w:rsidRPr="00FC2E0E" w14:paraId="3904DA31" w14:textId="77777777" w:rsidTr="00492773">
        <w:trPr>
          <w:trHeight w:val="255"/>
        </w:trPr>
        <w:tc>
          <w:tcPr>
            <w:tcW w:w="722" w:type="dxa"/>
            <w:tcBorders>
              <w:left w:val="single" w:sz="4" w:space="0" w:color="000000"/>
              <w:bottom w:val="single" w:sz="4" w:space="0" w:color="000000"/>
              <w:right w:val="single" w:sz="4" w:space="0" w:color="000000"/>
            </w:tcBorders>
            <w:shd w:val="clear" w:color="auto" w:fill="auto"/>
            <w:vAlign w:val="bottom"/>
          </w:tcPr>
          <w:p w14:paraId="13C09169" w14:textId="3F59AC78" w:rsidR="00E3328E" w:rsidRPr="00FC2E0E" w:rsidRDefault="00E3328E" w:rsidP="00E3328E">
            <w:pPr>
              <w:widowControl w:val="0"/>
              <w:jc w:val="right"/>
              <w:rPr>
                <w:rFonts w:ascii="Georgia" w:hAnsi="Georgia" w:cs="Arial"/>
                <w:sz w:val="20"/>
                <w:szCs w:val="20"/>
                <w:highlight w:val="yellow"/>
              </w:rPr>
            </w:pPr>
            <w:r w:rsidRPr="00FC2E0E">
              <w:rPr>
                <w:rFonts w:ascii="Georgia" w:hAnsi="Georgia" w:cs="Arial"/>
                <w:sz w:val="20"/>
                <w:szCs w:val="20"/>
              </w:rPr>
              <w:t>2</w:t>
            </w:r>
          </w:p>
        </w:tc>
        <w:tc>
          <w:tcPr>
            <w:tcW w:w="6521" w:type="dxa"/>
            <w:tcBorders>
              <w:bottom w:val="single" w:sz="4" w:space="0" w:color="000000"/>
              <w:right w:val="single" w:sz="4" w:space="0" w:color="000000"/>
            </w:tcBorders>
            <w:shd w:val="clear" w:color="auto" w:fill="auto"/>
            <w:vAlign w:val="bottom"/>
          </w:tcPr>
          <w:p w14:paraId="5D971979" w14:textId="4C5BD7A1" w:rsidR="00E3328E" w:rsidRPr="00FC2E0E" w:rsidRDefault="00E3328E" w:rsidP="00E3328E">
            <w:pPr>
              <w:widowControl w:val="0"/>
              <w:rPr>
                <w:rFonts w:ascii="Georgia" w:hAnsi="Georgia" w:cs="Arial"/>
                <w:sz w:val="20"/>
                <w:szCs w:val="20"/>
                <w:highlight w:val="yellow"/>
              </w:rPr>
            </w:pPr>
            <w:proofErr w:type="spellStart"/>
            <w:r w:rsidRPr="00FC2E0E">
              <w:rPr>
                <w:rFonts w:ascii="Georgia" w:hAnsi="Georgia" w:cs="Arial"/>
                <w:sz w:val="20"/>
                <w:szCs w:val="20"/>
              </w:rPr>
              <w:t>Thiopental</w:t>
            </w:r>
            <w:proofErr w:type="spellEnd"/>
            <w:r w:rsidRPr="00FC2E0E">
              <w:rPr>
                <w:rFonts w:ascii="Georgia" w:hAnsi="Georgia" w:cs="Arial"/>
                <w:sz w:val="20"/>
                <w:szCs w:val="20"/>
              </w:rPr>
              <w:t xml:space="preserve"> </w:t>
            </w:r>
            <w:proofErr w:type="spellStart"/>
            <w:r w:rsidRPr="00FC2E0E">
              <w:rPr>
                <w:rFonts w:ascii="Georgia" w:hAnsi="Georgia" w:cs="Arial"/>
                <w:sz w:val="20"/>
                <w:szCs w:val="20"/>
              </w:rPr>
              <w:t>sodium</w:t>
            </w:r>
            <w:proofErr w:type="spellEnd"/>
            <w:r w:rsidRPr="00FC2E0E">
              <w:rPr>
                <w:rFonts w:ascii="Georgia" w:hAnsi="Georgia" w:cs="Arial"/>
                <w:sz w:val="20"/>
                <w:szCs w:val="20"/>
              </w:rPr>
              <w:t xml:space="preserve"> </w:t>
            </w:r>
            <w:proofErr w:type="spellStart"/>
            <w:r w:rsidRPr="00FC2E0E">
              <w:rPr>
                <w:rFonts w:ascii="Georgia" w:hAnsi="Georgia" w:cs="Arial"/>
                <w:sz w:val="20"/>
                <w:szCs w:val="20"/>
              </w:rPr>
              <w:t>inj</w:t>
            </w:r>
            <w:proofErr w:type="spellEnd"/>
            <w:r w:rsidRPr="00FC2E0E">
              <w:rPr>
                <w:rFonts w:ascii="Georgia" w:hAnsi="Georgia" w:cs="Arial"/>
                <w:sz w:val="20"/>
                <w:szCs w:val="20"/>
              </w:rPr>
              <w:t xml:space="preserve">. 1,0g </w:t>
            </w:r>
          </w:p>
        </w:tc>
        <w:tc>
          <w:tcPr>
            <w:tcW w:w="992" w:type="dxa"/>
            <w:tcBorders>
              <w:bottom w:val="single" w:sz="4" w:space="0" w:color="000000"/>
              <w:right w:val="single" w:sz="4" w:space="0" w:color="000000"/>
            </w:tcBorders>
            <w:shd w:val="clear" w:color="auto" w:fill="auto"/>
            <w:vAlign w:val="bottom"/>
          </w:tcPr>
          <w:p w14:paraId="08B916DE" w14:textId="1E449728" w:rsidR="00E3328E" w:rsidRPr="00FC2E0E" w:rsidRDefault="00E3328E" w:rsidP="00E3328E">
            <w:pPr>
              <w:widowControl w:val="0"/>
              <w:rPr>
                <w:rFonts w:ascii="Georgia" w:hAnsi="Georgia" w:cs="Arial"/>
                <w:sz w:val="20"/>
                <w:szCs w:val="20"/>
                <w:highlight w:val="yellow"/>
              </w:rPr>
            </w:pPr>
            <w:r w:rsidRPr="00FC2E0E">
              <w:rPr>
                <w:rFonts w:ascii="Georgia" w:hAnsi="Georgia" w:cs="Arial"/>
                <w:sz w:val="20"/>
                <w:szCs w:val="20"/>
              </w:rPr>
              <w:t>szt.</w:t>
            </w:r>
          </w:p>
        </w:tc>
        <w:tc>
          <w:tcPr>
            <w:tcW w:w="1134" w:type="dxa"/>
            <w:tcBorders>
              <w:bottom w:val="single" w:sz="4" w:space="0" w:color="000000"/>
              <w:right w:val="single" w:sz="4" w:space="0" w:color="000000"/>
            </w:tcBorders>
            <w:shd w:val="clear" w:color="auto" w:fill="auto"/>
            <w:vAlign w:val="bottom"/>
          </w:tcPr>
          <w:p w14:paraId="3FAF094E" w14:textId="4B033015" w:rsidR="00E3328E" w:rsidRPr="00FC2E0E" w:rsidRDefault="00E3328E" w:rsidP="00E3328E">
            <w:pPr>
              <w:widowControl w:val="0"/>
              <w:jc w:val="right"/>
              <w:rPr>
                <w:rFonts w:ascii="Georgia" w:hAnsi="Georgia" w:cs="Arial"/>
                <w:sz w:val="20"/>
                <w:szCs w:val="20"/>
                <w:highlight w:val="yellow"/>
              </w:rPr>
            </w:pPr>
            <w:r w:rsidRPr="00FC2E0E">
              <w:rPr>
                <w:rFonts w:ascii="Georgia" w:hAnsi="Georgia" w:cs="Arial"/>
                <w:sz w:val="20"/>
                <w:szCs w:val="20"/>
              </w:rPr>
              <w:t>60</w:t>
            </w:r>
          </w:p>
        </w:tc>
      </w:tr>
    </w:tbl>
    <w:p w14:paraId="50DB63EB" w14:textId="77777777" w:rsidR="00814FD0" w:rsidRPr="00FC2E0E" w:rsidRDefault="00814FD0" w:rsidP="00814FD0">
      <w:pPr>
        <w:spacing w:line="360" w:lineRule="auto"/>
        <w:jc w:val="both"/>
        <w:rPr>
          <w:rFonts w:ascii="Georgia" w:hAnsi="Georgia" w:cs="Georgia"/>
          <w:b/>
          <w:bCs/>
          <w:sz w:val="20"/>
          <w:szCs w:val="20"/>
          <w:highlight w:val="yellow"/>
        </w:rPr>
      </w:pPr>
    </w:p>
    <w:p w14:paraId="6D913E22" w14:textId="5CC0479F" w:rsidR="0084607F" w:rsidRPr="00FC2E0E" w:rsidRDefault="00814FD0" w:rsidP="00E3328E">
      <w:pPr>
        <w:shd w:val="clear" w:color="auto" w:fill="00FFFF"/>
        <w:snapToGrid w:val="0"/>
        <w:ind w:left="-30"/>
        <w:jc w:val="center"/>
        <w:rPr>
          <w:rFonts w:ascii="Georgia" w:hAnsi="Georgia"/>
          <w:b/>
          <w:i/>
          <w:sz w:val="20"/>
          <w:szCs w:val="20"/>
          <w:shd w:val="clear" w:color="auto" w:fill="00FFFF"/>
        </w:rPr>
      </w:pPr>
      <w:r w:rsidRPr="00FC2E0E">
        <w:rPr>
          <w:rFonts w:ascii="Georgia" w:hAnsi="Georgia"/>
          <w:b/>
          <w:i/>
          <w:sz w:val="20"/>
          <w:szCs w:val="20"/>
          <w:shd w:val="clear" w:color="auto" w:fill="00FFFF"/>
        </w:rPr>
        <w:t>Pakiet nr 6</w:t>
      </w:r>
    </w:p>
    <w:tbl>
      <w:tblPr>
        <w:tblW w:w="9469" w:type="dxa"/>
        <w:tblInd w:w="57" w:type="dxa"/>
        <w:tblLayout w:type="fixed"/>
        <w:tblCellMar>
          <w:left w:w="70" w:type="dxa"/>
          <w:right w:w="70" w:type="dxa"/>
        </w:tblCellMar>
        <w:tblLook w:val="04A0" w:firstRow="1" w:lastRow="0" w:firstColumn="1" w:lastColumn="0" w:noHBand="0" w:noVBand="1"/>
      </w:tblPr>
      <w:tblGrid>
        <w:gridCol w:w="722"/>
        <w:gridCol w:w="6521"/>
        <w:gridCol w:w="992"/>
        <w:gridCol w:w="1234"/>
      </w:tblGrid>
      <w:tr w:rsidR="0084607F" w:rsidRPr="00FC2E0E" w14:paraId="5A571509" w14:textId="77777777" w:rsidTr="00492773">
        <w:trPr>
          <w:trHeight w:val="204"/>
        </w:trPr>
        <w:tc>
          <w:tcPr>
            <w:tcW w:w="72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8097D48" w14:textId="77777777" w:rsidR="0084607F" w:rsidRPr="00492773" w:rsidRDefault="0084607F" w:rsidP="00955AA2">
            <w:pPr>
              <w:widowControl w:val="0"/>
              <w:suppressAutoHyphens w:val="0"/>
              <w:spacing w:line="240" w:lineRule="auto"/>
              <w:jc w:val="center"/>
              <w:textAlignment w:val="auto"/>
              <w:rPr>
                <w:rFonts w:ascii="Georgia" w:hAnsi="Georgia" w:cs="Arial"/>
                <w:b/>
                <w:kern w:val="0"/>
                <w:sz w:val="20"/>
                <w:szCs w:val="20"/>
                <w:lang w:eastAsia="pl-PL"/>
              </w:rPr>
            </w:pPr>
            <w:r w:rsidRPr="00492773">
              <w:rPr>
                <w:rFonts w:ascii="Georgia" w:hAnsi="Georgia" w:cs="Arial"/>
                <w:b/>
                <w:kern w:val="0"/>
                <w:sz w:val="20"/>
                <w:szCs w:val="20"/>
                <w:lang w:eastAsia="pl-PL"/>
              </w:rPr>
              <w:t>L.p.</w:t>
            </w:r>
          </w:p>
        </w:tc>
        <w:tc>
          <w:tcPr>
            <w:tcW w:w="6521" w:type="dxa"/>
            <w:tcBorders>
              <w:top w:val="single" w:sz="4" w:space="0" w:color="000000"/>
              <w:bottom w:val="single" w:sz="4" w:space="0" w:color="000000"/>
              <w:right w:val="single" w:sz="4" w:space="0" w:color="000000"/>
            </w:tcBorders>
            <w:shd w:val="clear" w:color="auto" w:fill="auto"/>
            <w:vAlign w:val="bottom"/>
          </w:tcPr>
          <w:p w14:paraId="1F1838C1" w14:textId="77777777" w:rsidR="0084607F" w:rsidRPr="00492773" w:rsidRDefault="0084607F" w:rsidP="00955AA2">
            <w:pPr>
              <w:widowControl w:val="0"/>
              <w:suppressAutoHyphens w:val="0"/>
              <w:spacing w:line="240" w:lineRule="auto"/>
              <w:jc w:val="center"/>
              <w:textAlignment w:val="auto"/>
              <w:rPr>
                <w:rFonts w:ascii="Georgia" w:hAnsi="Georgia" w:cs="Arial"/>
                <w:b/>
                <w:bCs/>
                <w:kern w:val="0"/>
                <w:sz w:val="20"/>
                <w:szCs w:val="20"/>
                <w:lang w:eastAsia="pl-PL"/>
              </w:rPr>
            </w:pPr>
            <w:r w:rsidRPr="00492773">
              <w:rPr>
                <w:rFonts w:ascii="Georgia" w:hAnsi="Georgia" w:cs="Arial"/>
                <w:b/>
                <w:bCs/>
                <w:kern w:val="0"/>
                <w:sz w:val="20"/>
                <w:szCs w:val="20"/>
                <w:lang w:eastAsia="pl-PL"/>
              </w:rPr>
              <w:t>Nazwa asortymentu</w:t>
            </w:r>
          </w:p>
        </w:tc>
        <w:tc>
          <w:tcPr>
            <w:tcW w:w="992" w:type="dxa"/>
            <w:tcBorders>
              <w:top w:val="single" w:sz="4" w:space="0" w:color="000000"/>
              <w:bottom w:val="single" w:sz="4" w:space="0" w:color="000000"/>
              <w:right w:val="single" w:sz="4" w:space="0" w:color="000000"/>
            </w:tcBorders>
            <w:shd w:val="clear" w:color="auto" w:fill="auto"/>
            <w:vAlign w:val="bottom"/>
          </w:tcPr>
          <w:p w14:paraId="7F4618DB" w14:textId="77777777" w:rsidR="0084607F" w:rsidRPr="00492773" w:rsidRDefault="0084607F" w:rsidP="00955AA2">
            <w:pPr>
              <w:widowControl w:val="0"/>
              <w:suppressAutoHyphens w:val="0"/>
              <w:spacing w:line="240" w:lineRule="auto"/>
              <w:jc w:val="center"/>
              <w:textAlignment w:val="auto"/>
              <w:rPr>
                <w:rFonts w:ascii="Georgia" w:hAnsi="Georgia" w:cs="Arial"/>
                <w:b/>
                <w:kern w:val="0"/>
                <w:sz w:val="20"/>
                <w:szCs w:val="20"/>
                <w:lang w:eastAsia="pl-PL"/>
              </w:rPr>
            </w:pPr>
            <w:r w:rsidRPr="00492773">
              <w:rPr>
                <w:rFonts w:ascii="Georgia" w:hAnsi="Georgia" w:cs="Arial"/>
                <w:b/>
                <w:kern w:val="0"/>
                <w:sz w:val="20"/>
                <w:szCs w:val="20"/>
                <w:lang w:eastAsia="pl-PL"/>
              </w:rPr>
              <w:t>J.m.</w:t>
            </w:r>
          </w:p>
        </w:tc>
        <w:tc>
          <w:tcPr>
            <w:tcW w:w="1234" w:type="dxa"/>
            <w:tcBorders>
              <w:top w:val="single" w:sz="4" w:space="0" w:color="000000"/>
              <w:bottom w:val="single" w:sz="4" w:space="0" w:color="000000"/>
              <w:right w:val="single" w:sz="4" w:space="0" w:color="000000"/>
            </w:tcBorders>
            <w:shd w:val="clear" w:color="auto" w:fill="auto"/>
            <w:vAlign w:val="bottom"/>
          </w:tcPr>
          <w:p w14:paraId="3F34741B" w14:textId="77777777" w:rsidR="0084607F" w:rsidRPr="00492773" w:rsidRDefault="0084607F" w:rsidP="00955AA2">
            <w:pPr>
              <w:widowControl w:val="0"/>
              <w:suppressAutoHyphens w:val="0"/>
              <w:spacing w:line="240" w:lineRule="auto"/>
              <w:jc w:val="center"/>
              <w:textAlignment w:val="auto"/>
              <w:rPr>
                <w:rFonts w:ascii="Georgia" w:hAnsi="Georgia" w:cs="Arial"/>
                <w:b/>
                <w:kern w:val="0"/>
                <w:sz w:val="20"/>
                <w:szCs w:val="20"/>
                <w:lang w:eastAsia="pl-PL"/>
              </w:rPr>
            </w:pPr>
            <w:r w:rsidRPr="00492773">
              <w:rPr>
                <w:rFonts w:ascii="Georgia" w:hAnsi="Georgia" w:cs="Arial"/>
                <w:b/>
                <w:kern w:val="0"/>
                <w:sz w:val="20"/>
                <w:szCs w:val="20"/>
                <w:lang w:eastAsia="pl-PL"/>
              </w:rPr>
              <w:t>Ilość</w:t>
            </w:r>
          </w:p>
        </w:tc>
      </w:tr>
      <w:tr w:rsidR="00E3328E" w:rsidRPr="00FC2E0E" w14:paraId="1C918577" w14:textId="77777777" w:rsidTr="00492773">
        <w:trPr>
          <w:trHeight w:val="264"/>
        </w:trPr>
        <w:tc>
          <w:tcPr>
            <w:tcW w:w="72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9CEE351" w14:textId="2D7DD619" w:rsidR="00E3328E" w:rsidRPr="00FC2E0E" w:rsidRDefault="00E3328E" w:rsidP="00E3328E">
            <w:pPr>
              <w:widowControl w:val="0"/>
              <w:suppressAutoHyphens w:val="0"/>
              <w:spacing w:line="240" w:lineRule="auto"/>
              <w:jc w:val="right"/>
              <w:textAlignment w:val="auto"/>
              <w:rPr>
                <w:rFonts w:ascii="Georgia" w:hAnsi="Georgia" w:cs="Arial"/>
                <w:kern w:val="0"/>
                <w:sz w:val="20"/>
                <w:szCs w:val="20"/>
                <w:highlight w:val="yellow"/>
                <w:lang w:eastAsia="pl-PL"/>
              </w:rPr>
            </w:pPr>
            <w:r w:rsidRPr="00FC2E0E">
              <w:rPr>
                <w:rFonts w:ascii="Georgia" w:hAnsi="Georgia" w:cs="Arial"/>
                <w:sz w:val="20"/>
                <w:szCs w:val="20"/>
              </w:rPr>
              <w:t>1</w:t>
            </w:r>
          </w:p>
        </w:tc>
        <w:tc>
          <w:tcPr>
            <w:tcW w:w="6521" w:type="dxa"/>
            <w:tcBorders>
              <w:top w:val="single" w:sz="4" w:space="0" w:color="000000"/>
              <w:bottom w:val="single" w:sz="4" w:space="0" w:color="000000"/>
              <w:right w:val="single" w:sz="4" w:space="0" w:color="000000"/>
            </w:tcBorders>
            <w:shd w:val="clear" w:color="auto" w:fill="auto"/>
            <w:vAlign w:val="bottom"/>
          </w:tcPr>
          <w:p w14:paraId="70F38D97" w14:textId="2F3391AD" w:rsidR="00E3328E" w:rsidRPr="00FC2E0E" w:rsidRDefault="00E3328E" w:rsidP="00E3328E">
            <w:pPr>
              <w:widowControl w:val="0"/>
              <w:rPr>
                <w:rFonts w:ascii="Georgia" w:hAnsi="Georgia" w:cs="Arial"/>
                <w:sz w:val="20"/>
                <w:szCs w:val="20"/>
                <w:highlight w:val="yellow"/>
              </w:rPr>
            </w:pPr>
            <w:proofErr w:type="spellStart"/>
            <w:r w:rsidRPr="00FC2E0E">
              <w:rPr>
                <w:rFonts w:ascii="Georgia" w:hAnsi="Georgia" w:cs="Arial"/>
                <w:sz w:val="20"/>
                <w:szCs w:val="20"/>
              </w:rPr>
              <w:t>Aqua</w:t>
            </w:r>
            <w:proofErr w:type="spellEnd"/>
            <w:r w:rsidRPr="00FC2E0E">
              <w:rPr>
                <w:rFonts w:ascii="Georgia" w:hAnsi="Georgia" w:cs="Arial"/>
                <w:sz w:val="20"/>
                <w:szCs w:val="20"/>
              </w:rPr>
              <w:t xml:space="preserve"> pro inj.10ml x 100 </w:t>
            </w:r>
            <w:proofErr w:type="spellStart"/>
            <w:r w:rsidRPr="00FC2E0E">
              <w:rPr>
                <w:rFonts w:ascii="Georgia" w:hAnsi="Georgia" w:cs="Arial"/>
                <w:sz w:val="20"/>
                <w:szCs w:val="20"/>
              </w:rPr>
              <w:t>amp.plast</w:t>
            </w:r>
            <w:proofErr w:type="spellEnd"/>
            <w:r w:rsidRPr="00FC2E0E">
              <w:rPr>
                <w:rFonts w:ascii="Georgia" w:hAnsi="Georgia" w:cs="Arial"/>
                <w:sz w:val="20"/>
                <w:szCs w:val="20"/>
              </w:rPr>
              <w:t>.(polietylen)</w:t>
            </w:r>
          </w:p>
        </w:tc>
        <w:tc>
          <w:tcPr>
            <w:tcW w:w="992" w:type="dxa"/>
            <w:tcBorders>
              <w:top w:val="single" w:sz="4" w:space="0" w:color="000000"/>
              <w:bottom w:val="single" w:sz="4" w:space="0" w:color="000000"/>
              <w:right w:val="single" w:sz="4" w:space="0" w:color="000000"/>
            </w:tcBorders>
            <w:shd w:val="clear" w:color="auto" w:fill="auto"/>
            <w:vAlign w:val="bottom"/>
          </w:tcPr>
          <w:p w14:paraId="4A8BBAAA" w14:textId="077BF786" w:rsidR="00E3328E" w:rsidRPr="00FC2E0E" w:rsidRDefault="00E3328E" w:rsidP="00E3328E">
            <w:pPr>
              <w:widowControl w:val="0"/>
              <w:jc w:val="center"/>
              <w:rPr>
                <w:rFonts w:ascii="Georgia" w:hAnsi="Georgia" w:cs="Arial"/>
                <w:sz w:val="20"/>
                <w:szCs w:val="20"/>
                <w:highlight w:val="yellow"/>
              </w:rPr>
            </w:pPr>
            <w:r w:rsidRPr="00FC2E0E">
              <w:rPr>
                <w:rFonts w:ascii="Georgia" w:hAnsi="Georgia" w:cs="Arial"/>
                <w:sz w:val="20"/>
                <w:szCs w:val="20"/>
              </w:rPr>
              <w:t>op.</w:t>
            </w:r>
          </w:p>
        </w:tc>
        <w:tc>
          <w:tcPr>
            <w:tcW w:w="1234" w:type="dxa"/>
            <w:tcBorders>
              <w:top w:val="single" w:sz="4" w:space="0" w:color="000000"/>
              <w:bottom w:val="single" w:sz="4" w:space="0" w:color="000000"/>
              <w:right w:val="single" w:sz="4" w:space="0" w:color="000000"/>
            </w:tcBorders>
            <w:shd w:val="clear" w:color="auto" w:fill="auto"/>
            <w:vAlign w:val="bottom"/>
          </w:tcPr>
          <w:p w14:paraId="6D84D94E" w14:textId="006A1D95" w:rsidR="00E3328E" w:rsidRPr="00FC2E0E" w:rsidRDefault="00E3328E" w:rsidP="00E3328E">
            <w:pPr>
              <w:widowControl w:val="0"/>
              <w:jc w:val="right"/>
              <w:rPr>
                <w:rFonts w:ascii="Georgia" w:hAnsi="Georgia" w:cs="Arial"/>
                <w:sz w:val="20"/>
                <w:szCs w:val="20"/>
                <w:highlight w:val="yellow"/>
              </w:rPr>
            </w:pPr>
            <w:r w:rsidRPr="00FC2E0E">
              <w:rPr>
                <w:rFonts w:ascii="Georgia" w:hAnsi="Georgia" w:cs="Arial"/>
                <w:sz w:val="20"/>
                <w:szCs w:val="20"/>
              </w:rPr>
              <w:t>200</w:t>
            </w:r>
          </w:p>
        </w:tc>
      </w:tr>
      <w:tr w:rsidR="00E3328E" w:rsidRPr="00FC2E0E" w14:paraId="40CD5998" w14:textId="77777777" w:rsidTr="00492773">
        <w:trPr>
          <w:trHeight w:val="125"/>
        </w:trPr>
        <w:tc>
          <w:tcPr>
            <w:tcW w:w="72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5B9F116" w14:textId="752BD84D" w:rsidR="00E3328E" w:rsidRPr="00FC2E0E" w:rsidRDefault="00E3328E" w:rsidP="00E3328E">
            <w:pPr>
              <w:widowControl w:val="0"/>
              <w:jc w:val="right"/>
              <w:rPr>
                <w:rFonts w:ascii="Georgia" w:hAnsi="Georgia" w:cs="Arial"/>
                <w:sz w:val="20"/>
                <w:szCs w:val="20"/>
                <w:highlight w:val="yellow"/>
              </w:rPr>
            </w:pPr>
            <w:r w:rsidRPr="00FC2E0E">
              <w:rPr>
                <w:rFonts w:ascii="Georgia" w:hAnsi="Georgia" w:cs="Arial"/>
                <w:sz w:val="20"/>
                <w:szCs w:val="20"/>
              </w:rPr>
              <w:t>2</w:t>
            </w:r>
          </w:p>
        </w:tc>
        <w:tc>
          <w:tcPr>
            <w:tcW w:w="6521" w:type="dxa"/>
            <w:tcBorders>
              <w:top w:val="single" w:sz="4" w:space="0" w:color="000000"/>
              <w:bottom w:val="single" w:sz="4" w:space="0" w:color="000000"/>
              <w:right w:val="single" w:sz="4" w:space="0" w:color="000000"/>
            </w:tcBorders>
            <w:shd w:val="clear" w:color="auto" w:fill="auto"/>
            <w:vAlign w:val="bottom"/>
          </w:tcPr>
          <w:p w14:paraId="19629E14" w14:textId="1C4BAF7B" w:rsidR="00E3328E" w:rsidRPr="00FC2E0E" w:rsidRDefault="00E3328E" w:rsidP="00E3328E">
            <w:pPr>
              <w:widowControl w:val="0"/>
              <w:rPr>
                <w:rFonts w:ascii="Georgia" w:hAnsi="Georgia" w:cs="Arial"/>
                <w:sz w:val="20"/>
                <w:szCs w:val="20"/>
                <w:highlight w:val="yellow"/>
              </w:rPr>
            </w:pPr>
            <w:proofErr w:type="spellStart"/>
            <w:r w:rsidRPr="00FC2E0E">
              <w:rPr>
                <w:rFonts w:ascii="Georgia" w:hAnsi="Georgia" w:cs="Arial"/>
                <w:sz w:val="20"/>
                <w:szCs w:val="20"/>
              </w:rPr>
              <w:t>Aqua</w:t>
            </w:r>
            <w:proofErr w:type="spellEnd"/>
            <w:r w:rsidRPr="00FC2E0E">
              <w:rPr>
                <w:rFonts w:ascii="Georgia" w:hAnsi="Georgia" w:cs="Arial"/>
                <w:sz w:val="20"/>
                <w:szCs w:val="20"/>
              </w:rPr>
              <w:t xml:space="preserve"> pro </w:t>
            </w:r>
            <w:proofErr w:type="spellStart"/>
            <w:r w:rsidRPr="00FC2E0E">
              <w:rPr>
                <w:rFonts w:ascii="Georgia" w:hAnsi="Georgia" w:cs="Arial"/>
                <w:sz w:val="20"/>
                <w:szCs w:val="20"/>
              </w:rPr>
              <w:t>inj</w:t>
            </w:r>
            <w:proofErr w:type="spellEnd"/>
            <w:r w:rsidRPr="00FC2E0E">
              <w:rPr>
                <w:rFonts w:ascii="Georgia" w:hAnsi="Georgia" w:cs="Arial"/>
                <w:sz w:val="20"/>
                <w:szCs w:val="20"/>
              </w:rPr>
              <w:t xml:space="preserve"> .5ml x 100 </w:t>
            </w:r>
            <w:proofErr w:type="spellStart"/>
            <w:r w:rsidRPr="00FC2E0E">
              <w:rPr>
                <w:rFonts w:ascii="Georgia" w:hAnsi="Georgia" w:cs="Arial"/>
                <w:sz w:val="20"/>
                <w:szCs w:val="20"/>
              </w:rPr>
              <w:t>amp.plast</w:t>
            </w:r>
            <w:proofErr w:type="spellEnd"/>
            <w:r w:rsidRPr="00FC2E0E">
              <w:rPr>
                <w:rFonts w:ascii="Georgia" w:hAnsi="Georgia" w:cs="Arial"/>
                <w:sz w:val="20"/>
                <w:szCs w:val="20"/>
              </w:rPr>
              <w:t>.(polietylen)</w:t>
            </w:r>
          </w:p>
        </w:tc>
        <w:tc>
          <w:tcPr>
            <w:tcW w:w="992" w:type="dxa"/>
            <w:tcBorders>
              <w:top w:val="single" w:sz="4" w:space="0" w:color="000000"/>
              <w:bottom w:val="single" w:sz="4" w:space="0" w:color="000000"/>
              <w:right w:val="single" w:sz="4" w:space="0" w:color="000000"/>
            </w:tcBorders>
            <w:shd w:val="clear" w:color="auto" w:fill="auto"/>
            <w:vAlign w:val="bottom"/>
          </w:tcPr>
          <w:p w14:paraId="77572ADF" w14:textId="41662584" w:rsidR="00E3328E" w:rsidRPr="00FC2E0E" w:rsidRDefault="00E3328E" w:rsidP="00E3328E">
            <w:pPr>
              <w:widowControl w:val="0"/>
              <w:jc w:val="center"/>
              <w:rPr>
                <w:rFonts w:ascii="Georgia" w:hAnsi="Georgia" w:cs="Arial"/>
                <w:sz w:val="20"/>
                <w:szCs w:val="20"/>
                <w:highlight w:val="yellow"/>
              </w:rPr>
            </w:pPr>
            <w:r w:rsidRPr="00FC2E0E">
              <w:rPr>
                <w:rFonts w:ascii="Georgia" w:hAnsi="Georgia" w:cs="Arial"/>
                <w:sz w:val="20"/>
                <w:szCs w:val="20"/>
              </w:rPr>
              <w:t>op.</w:t>
            </w:r>
          </w:p>
        </w:tc>
        <w:tc>
          <w:tcPr>
            <w:tcW w:w="1234" w:type="dxa"/>
            <w:tcBorders>
              <w:top w:val="single" w:sz="4" w:space="0" w:color="000000"/>
              <w:bottom w:val="single" w:sz="4" w:space="0" w:color="000000"/>
              <w:right w:val="single" w:sz="4" w:space="0" w:color="000000"/>
            </w:tcBorders>
            <w:shd w:val="clear" w:color="auto" w:fill="auto"/>
            <w:vAlign w:val="bottom"/>
          </w:tcPr>
          <w:p w14:paraId="6614A365" w14:textId="2DD40BDF" w:rsidR="00E3328E" w:rsidRPr="00FC2E0E" w:rsidRDefault="00E3328E" w:rsidP="00E3328E">
            <w:pPr>
              <w:widowControl w:val="0"/>
              <w:jc w:val="right"/>
              <w:rPr>
                <w:rFonts w:ascii="Georgia" w:hAnsi="Georgia" w:cs="Arial"/>
                <w:sz w:val="20"/>
                <w:szCs w:val="20"/>
                <w:highlight w:val="yellow"/>
              </w:rPr>
            </w:pPr>
            <w:r w:rsidRPr="00FC2E0E">
              <w:rPr>
                <w:rFonts w:ascii="Georgia" w:hAnsi="Georgia" w:cs="Arial"/>
                <w:sz w:val="20"/>
                <w:szCs w:val="20"/>
              </w:rPr>
              <w:t>45</w:t>
            </w:r>
          </w:p>
        </w:tc>
      </w:tr>
      <w:tr w:rsidR="00E3328E" w:rsidRPr="00FC2E0E" w14:paraId="46894E62" w14:textId="77777777" w:rsidTr="00492773">
        <w:trPr>
          <w:trHeight w:val="60"/>
        </w:trPr>
        <w:tc>
          <w:tcPr>
            <w:tcW w:w="72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0F2F862" w14:textId="164DECC2" w:rsidR="00E3328E" w:rsidRPr="00FC2E0E" w:rsidRDefault="00E3328E" w:rsidP="00E3328E">
            <w:pPr>
              <w:widowControl w:val="0"/>
              <w:jc w:val="right"/>
              <w:rPr>
                <w:rFonts w:ascii="Georgia" w:hAnsi="Georgia" w:cs="Arial"/>
                <w:sz w:val="20"/>
                <w:szCs w:val="20"/>
                <w:highlight w:val="yellow"/>
              </w:rPr>
            </w:pPr>
            <w:r w:rsidRPr="00FC2E0E">
              <w:rPr>
                <w:rFonts w:ascii="Georgia" w:hAnsi="Georgia" w:cs="Arial"/>
                <w:sz w:val="20"/>
                <w:szCs w:val="20"/>
              </w:rPr>
              <w:t>3</w:t>
            </w:r>
          </w:p>
        </w:tc>
        <w:tc>
          <w:tcPr>
            <w:tcW w:w="6521" w:type="dxa"/>
            <w:tcBorders>
              <w:top w:val="single" w:sz="4" w:space="0" w:color="000000"/>
              <w:bottom w:val="single" w:sz="4" w:space="0" w:color="000000"/>
              <w:right w:val="single" w:sz="4" w:space="0" w:color="000000"/>
            </w:tcBorders>
            <w:shd w:val="clear" w:color="auto" w:fill="auto"/>
            <w:vAlign w:val="bottom"/>
          </w:tcPr>
          <w:p w14:paraId="242F8B1D" w14:textId="4B7C1A02" w:rsidR="00E3328E" w:rsidRPr="00FC2E0E" w:rsidRDefault="00E3328E" w:rsidP="00E3328E">
            <w:pPr>
              <w:widowControl w:val="0"/>
              <w:rPr>
                <w:rFonts w:ascii="Georgia" w:hAnsi="Georgia" w:cs="Arial"/>
                <w:sz w:val="20"/>
                <w:szCs w:val="20"/>
                <w:highlight w:val="yellow"/>
              </w:rPr>
            </w:pPr>
            <w:proofErr w:type="spellStart"/>
            <w:r w:rsidRPr="00FC2E0E">
              <w:rPr>
                <w:rFonts w:ascii="Georgia" w:hAnsi="Georgia" w:cs="Arial"/>
                <w:sz w:val="20"/>
                <w:szCs w:val="20"/>
              </w:rPr>
              <w:t>Furosemide</w:t>
            </w:r>
            <w:proofErr w:type="spellEnd"/>
            <w:r w:rsidRPr="00FC2E0E">
              <w:rPr>
                <w:rFonts w:ascii="Georgia" w:hAnsi="Georgia" w:cs="Arial"/>
                <w:sz w:val="20"/>
                <w:szCs w:val="20"/>
              </w:rPr>
              <w:t xml:space="preserve"> inj.0,02/2ml </w:t>
            </w:r>
          </w:p>
        </w:tc>
        <w:tc>
          <w:tcPr>
            <w:tcW w:w="992" w:type="dxa"/>
            <w:tcBorders>
              <w:top w:val="single" w:sz="4" w:space="0" w:color="000000"/>
              <w:bottom w:val="single" w:sz="4" w:space="0" w:color="000000"/>
              <w:right w:val="single" w:sz="4" w:space="0" w:color="000000"/>
            </w:tcBorders>
            <w:shd w:val="clear" w:color="auto" w:fill="auto"/>
            <w:vAlign w:val="bottom"/>
          </w:tcPr>
          <w:p w14:paraId="4EF8A443" w14:textId="2F8B3DAE" w:rsidR="00E3328E" w:rsidRPr="00FC2E0E" w:rsidRDefault="00E3328E" w:rsidP="00E3328E">
            <w:pPr>
              <w:widowControl w:val="0"/>
              <w:jc w:val="center"/>
              <w:rPr>
                <w:rFonts w:ascii="Georgia" w:hAnsi="Georgia" w:cs="Arial"/>
                <w:sz w:val="20"/>
                <w:szCs w:val="20"/>
                <w:highlight w:val="yellow"/>
              </w:rPr>
            </w:pPr>
            <w:r w:rsidRPr="00FC2E0E">
              <w:rPr>
                <w:rFonts w:ascii="Georgia" w:hAnsi="Georgia" w:cs="Arial"/>
                <w:sz w:val="20"/>
                <w:szCs w:val="20"/>
              </w:rPr>
              <w:t>szt.</w:t>
            </w:r>
          </w:p>
        </w:tc>
        <w:tc>
          <w:tcPr>
            <w:tcW w:w="1234" w:type="dxa"/>
            <w:tcBorders>
              <w:top w:val="single" w:sz="4" w:space="0" w:color="000000"/>
              <w:bottom w:val="single" w:sz="4" w:space="0" w:color="000000"/>
              <w:right w:val="single" w:sz="4" w:space="0" w:color="000000"/>
            </w:tcBorders>
            <w:shd w:val="clear" w:color="auto" w:fill="auto"/>
            <w:vAlign w:val="bottom"/>
          </w:tcPr>
          <w:p w14:paraId="33C2782E" w14:textId="61FF0AEE" w:rsidR="00E3328E" w:rsidRPr="00FC2E0E" w:rsidRDefault="00E3328E" w:rsidP="00E3328E">
            <w:pPr>
              <w:widowControl w:val="0"/>
              <w:jc w:val="right"/>
              <w:rPr>
                <w:rFonts w:ascii="Georgia" w:hAnsi="Georgia" w:cs="Arial"/>
                <w:sz w:val="20"/>
                <w:szCs w:val="20"/>
                <w:highlight w:val="yellow"/>
              </w:rPr>
            </w:pPr>
            <w:r w:rsidRPr="00FC2E0E">
              <w:rPr>
                <w:rFonts w:ascii="Georgia" w:hAnsi="Georgia" w:cs="Arial"/>
                <w:sz w:val="20"/>
                <w:szCs w:val="20"/>
              </w:rPr>
              <w:t>28000</w:t>
            </w:r>
          </w:p>
        </w:tc>
      </w:tr>
      <w:tr w:rsidR="00E3328E" w:rsidRPr="00FC2E0E" w14:paraId="535F049C" w14:textId="77777777" w:rsidTr="00492773">
        <w:trPr>
          <w:trHeight w:val="60"/>
        </w:trPr>
        <w:tc>
          <w:tcPr>
            <w:tcW w:w="72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C90DEFE" w14:textId="61642478" w:rsidR="00E3328E" w:rsidRPr="00FC2E0E" w:rsidRDefault="00E3328E" w:rsidP="00E3328E">
            <w:pPr>
              <w:widowControl w:val="0"/>
              <w:jc w:val="right"/>
              <w:rPr>
                <w:rFonts w:ascii="Georgia" w:hAnsi="Georgia" w:cs="Arial"/>
                <w:sz w:val="20"/>
                <w:szCs w:val="20"/>
                <w:highlight w:val="yellow"/>
              </w:rPr>
            </w:pPr>
            <w:r w:rsidRPr="00FC2E0E">
              <w:rPr>
                <w:rFonts w:ascii="Georgia" w:hAnsi="Georgia" w:cs="Arial"/>
                <w:sz w:val="20"/>
                <w:szCs w:val="20"/>
              </w:rPr>
              <w:t>4</w:t>
            </w:r>
          </w:p>
        </w:tc>
        <w:tc>
          <w:tcPr>
            <w:tcW w:w="6521" w:type="dxa"/>
            <w:tcBorders>
              <w:top w:val="single" w:sz="4" w:space="0" w:color="000000"/>
              <w:bottom w:val="single" w:sz="4" w:space="0" w:color="000000"/>
              <w:right w:val="single" w:sz="4" w:space="0" w:color="000000"/>
            </w:tcBorders>
            <w:shd w:val="clear" w:color="auto" w:fill="auto"/>
            <w:vAlign w:val="bottom"/>
          </w:tcPr>
          <w:p w14:paraId="7CC7847F" w14:textId="4F1CAB37" w:rsidR="00E3328E" w:rsidRPr="00FC2E0E" w:rsidRDefault="00E3328E" w:rsidP="00E3328E">
            <w:pPr>
              <w:widowControl w:val="0"/>
              <w:rPr>
                <w:rFonts w:ascii="Georgia" w:hAnsi="Georgia" w:cs="Arial"/>
                <w:sz w:val="20"/>
                <w:szCs w:val="20"/>
                <w:highlight w:val="yellow"/>
              </w:rPr>
            </w:pPr>
            <w:proofErr w:type="spellStart"/>
            <w:r w:rsidRPr="00FC2E0E">
              <w:rPr>
                <w:rFonts w:ascii="Georgia" w:hAnsi="Georgia" w:cs="Arial"/>
                <w:sz w:val="20"/>
                <w:szCs w:val="20"/>
              </w:rPr>
              <w:t>Metoclopramide</w:t>
            </w:r>
            <w:proofErr w:type="spellEnd"/>
            <w:r w:rsidRPr="00FC2E0E">
              <w:rPr>
                <w:rFonts w:ascii="Georgia" w:hAnsi="Georgia" w:cs="Arial"/>
                <w:sz w:val="20"/>
                <w:szCs w:val="20"/>
              </w:rPr>
              <w:t xml:space="preserve"> h/</w:t>
            </w:r>
            <w:proofErr w:type="spellStart"/>
            <w:r w:rsidRPr="00FC2E0E">
              <w:rPr>
                <w:rFonts w:ascii="Georgia" w:hAnsi="Georgia" w:cs="Arial"/>
                <w:sz w:val="20"/>
                <w:szCs w:val="20"/>
              </w:rPr>
              <w:t>chl.inj</w:t>
            </w:r>
            <w:proofErr w:type="spellEnd"/>
            <w:r w:rsidRPr="00FC2E0E">
              <w:rPr>
                <w:rFonts w:ascii="Georgia" w:hAnsi="Georgia" w:cs="Arial"/>
                <w:sz w:val="20"/>
                <w:szCs w:val="20"/>
              </w:rPr>
              <w:t>.</w:t>
            </w:r>
            <w:r w:rsidRPr="00FC2E0E">
              <w:rPr>
                <w:rFonts w:ascii="Georgia" w:hAnsi="Georgia" w:cs="Arial"/>
                <w:sz w:val="20"/>
                <w:szCs w:val="20"/>
              </w:rPr>
              <w:br/>
              <w:t>0,5% 5mg/ml amp.2ml x 5amp.</w:t>
            </w:r>
          </w:p>
        </w:tc>
        <w:tc>
          <w:tcPr>
            <w:tcW w:w="992" w:type="dxa"/>
            <w:tcBorders>
              <w:top w:val="single" w:sz="4" w:space="0" w:color="000000"/>
              <w:bottom w:val="single" w:sz="4" w:space="0" w:color="000000"/>
              <w:right w:val="single" w:sz="4" w:space="0" w:color="000000"/>
            </w:tcBorders>
            <w:shd w:val="clear" w:color="auto" w:fill="auto"/>
            <w:vAlign w:val="bottom"/>
          </w:tcPr>
          <w:p w14:paraId="0D32EE42" w14:textId="6FC76A8B" w:rsidR="00E3328E" w:rsidRPr="00FC2E0E" w:rsidRDefault="00E3328E" w:rsidP="00E3328E">
            <w:pPr>
              <w:widowControl w:val="0"/>
              <w:jc w:val="center"/>
              <w:rPr>
                <w:rFonts w:ascii="Georgia" w:hAnsi="Georgia" w:cs="Arial"/>
                <w:sz w:val="20"/>
                <w:szCs w:val="20"/>
                <w:highlight w:val="yellow"/>
              </w:rPr>
            </w:pPr>
            <w:r w:rsidRPr="00FC2E0E">
              <w:rPr>
                <w:rFonts w:ascii="Georgia" w:hAnsi="Georgia" w:cs="Arial"/>
                <w:sz w:val="20"/>
                <w:szCs w:val="20"/>
              </w:rPr>
              <w:t>op.</w:t>
            </w:r>
          </w:p>
        </w:tc>
        <w:tc>
          <w:tcPr>
            <w:tcW w:w="1234" w:type="dxa"/>
            <w:tcBorders>
              <w:top w:val="single" w:sz="4" w:space="0" w:color="000000"/>
              <w:bottom w:val="single" w:sz="4" w:space="0" w:color="000000"/>
              <w:right w:val="single" w:sz="4" w:space="0" w:color="000000"/>
            </w:tcBorders>
            <w:shd w:val="clear" w:color="auto" w:fill="auto"/>
            <w:vAlign w:val="bottom"/>
          </w:tcPr>
          <w:p w14:paraId="75EAFFAA" w14:textId="0F8719B9" w:rsidR="00E3328E" w:rsidRPr="00FC2E0E" w:rsidRDefault="00E3328E" w:rsidP="00E3328E">
            <w:pPr>
              <w:widowControl w:val="0"/>
              <w:jc w:val="right"/>
              <w:rPr>
                <w:rFonts w:ascii="Georgia" w:hAnsi="Georgia" w:cs="Arial"/>
                <w:sz w:val="20"/>
                <w:szCs w:val="20"/>
                <w:highlight w:val="yellow"/>
              </w:rPr>
            </w:pPr>
            <w:r w:rsidRPr="00FC2E0E">
              <w:rPr>
                <w:rFonts w:ascii="Georgia" w:hAnsi="Georgia" w:cs="Arial"/>
                <w:sz w:val="20"/>
                <w:szCs w:val="20"/>
              </w:rPr>
              <w:t>650</w:t>
            </w:r>
          </w:p>
        </w:tc>
      </w:tr>
      <w:tr w:rsidR="00E3328E" w:rsidRPr="00FC2E0E" w14:paraId="0AE0DE8C" w14:textId="77777777" w:rsidTr="00492773">
        <w:trPr>
          <w:trHeight w:val="60"/>
        </w:trPr>
        <w:tc>
          <w:tcPr>
            <w:tcW w:w="72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F40A537" w14:textId="12231D2F" w:rsidR="00E3328E" w:rsidRPr="00FC2E0E" w:rsidRDefault="00E3328E" w:rsidP="00E3328E">
            <w:pPr>
              <w:widowControl w:val="0"/>
              <w:jc w:val="right"/>
              <w:rPr>
                <w:rFonts w:ascii="Georgia" w:hAnsi="Georgia" w:cs="Arial"/>
                <w:sz w:val="20"/>
                <w:szCs w:val="20"/>
                <w:highlight w:val="yellow"/>
              </w:rPr>
            </w:pPr>
            <w:r w:rsidRPr="00FC2E0E">
              <w:rPr>
                <w:rFonts w:ascii="Georgia" w:hAnsi="Georgia" w:cs="Arial"/>
                <w:sz w:val="20"/>
                <w:szCs w:val="20"/>
              </w:rPr>
              <w:t>5</w:t>
            </w:r>
          </w:p>
        </w:tc>
        <w:tc>
          <w:tcPr>
            <w:tcW w:w="6521" w:type="dxa"/>
            <w:tcBorders>
              <w:top w:val="single" w:sz="4" w:space="0" w:color="000000"/>
              <w:bottom w:val="single" w:sz="4" w:space="0" w:color="000000"/>
              <w:right w:val="single" w:sz="4" w:space="0" w:color="000000"/>
            </w:tcBorders>
            <w:shd w:val="clear" w:color="auto" w:fill="auto"/>
            <w:vAlign w:val="bottom"/>
          </w:tcPr>
          <w:p w14:paraId="6E0F394C" w14:textId="2DBBCF8A" w:rsidR="00E3328E" w:rsidRPr="00FC2E0E" w:rsidRDefault="00E3328E" w:rsidP="00E3328E">
            <w:pPr>
              <w:widowControl w:val="0"/>
              <w:rPr>
                <w:rFonts w:ascii="Georgia" w:hAnsi="Georgia" w:cs="Arial"/>
                <w:sz w:val="20"/>
                <w:szCs w:val="20"/>
                <w:highlight w:val="yellow"/>
              </w:rPr>
            </w:pPr>
            <w:proofErr w:type="spellStart"/>
            <w:r w:rsidRPr="00FC2E0E">
              <w:rPr>
                <w:rFonts w:ascii="Georgia" w:hAnsi="Georgia" w:cs="Arial"/>
                <w:sz w:val="20"/>
                <w:szCs w:val="20"/>
              </w:rPr>
              <w:t>Metronidazole</w:t>
            </w:r>
            <w:proofErr w:type="spellEnd"/>
            <w:r w:rsidRPr="00FC2E0E">
              <w:rPr>
                <w:rFonts w:ascii="Georgia" w:hAnsi="Georgia" w:cs="Arial"/>
                <w:sz w:val="20"/>
                <w:szCs w:val="20"/>
              </w:rPr>
              <w:t xml:space="preserve"> 0,5% 100ml butelka  PE </w:t>
            </w:r>
          </w:p>
        </w:tc>
        <w:tc>
          <w:tcPr>
            <w:tcW w:w="992" w:type="dxa"/>
            <w:tcBorders>
              <w:top w:val="single" w:sz="4" w:space="0" w:color="000000"/>
              <w:bottom w:val="single" w:sz="4" w:space="0" w:color="000000"/>
              <w:right w:val="single" w:sz="4" w:space="0" w:color="000000"/>
            </w:tcBorders>
            <w:shd w:val="clear" w:color="auto" w:fill="auto"/>
            <w:vAlign w:val="bottom"/>
          </w:tcPr>
          <w:p w14:paraId="5915FE70" w14:textId="72118FDC" w:rsidR="00E3328E" w:rsidRPr="00FC2E0E" w:rsidRDefault="00E3328E" w:rsidP="00E3328E">
            <w:pPr>
              <w:widowControl w:val="0"/>
              <w:jc w:val="center"/>
              <w:rPr>
                <w:rFonts w:ascii="Georgia" w:hAnsi="Georgia" w:cs="Arial"/>
                <w:sz w:val="20"/>
                <w:szCs w:val="20"/>
                <w:highlight w:val="yellow"/>
              </w:rPr>
            </w:pPr>
            <w:r w:rsidRPr="00FC2E0E">
              <w:rPr>
                <w:rFonts w:ascii="Georgia" w:hAnsi="Georgia" w:cs="Arial"/>
                <w:sz w:val="20"/>
                <w:szCs w:val="20"/>
              </w:rPr>
              <w:t>szt.</w:t>
            </w:r>
          </w:p>
        </w:tc>
        <w:tc>
          <w:tcPr>
            <w:tcW w:w="1234" w:type="dxa"/>
            <w:tcBorders>
              <w:top w:val="single" w:sz="4" w:space="0" w:color="000000"/>
              <w:bottom w:val="single" w:sz="4" w:space="0" w:color="000000"/>
              <w:right w:val="single" w:sz="4" w:space="0" w:color="000000"/>
            </w:tcBorders>
            <w:shd w:val="clear" w:color="auto" w:fill="auto"/>
            <w:vAlign w:val="bottom"/>
          </w:tcPr>
          <w:p w14:paraId="3BCEE2D5" w14:textId="01BDC14F" w:rsidR="00E3328E" w:rsidRPr="00FC2E0E" w:rsidRDefault="00E3328E" w:rsidP="00E3328E">
            <w:pPr>
              <w:widowControl w:val="0"/>
              <w:jc w:val="right"/>
              <w:rPr>
                <w:rFonts w:ascii="Georgia" w:hAnsi="Georgia" w:cs="Arial"/>
                <w:sz w:val="20"/>
                <w:szCs w:val="20"/>
                <w:highlight w:val="yellow"/>
              </w:rPr>
            </w:pPr>
            <w:r w:rsidRPr="00FC2E0E">
              <w:rPr>
                <w:rFonts w:ascii="Georgia" w:hAnsi="Georgia" w:cs="Arial"/>
                <w:sz w:val="20"/>
                <w:szCs w:val="20"/>
              </w:rPr>
              <w:t>10000</w:t>
            </w:r>
          </w:p>
        </w:tc>
      </w:tr>
      <w:tr w:rsidR="00E3328E" w:rsidRPr="00FC2E0E" w14:paraId="77EF61B0" w14:textId="77777777" w:rsidTr="00492773">
        <w:trPr>
          <w:trHeight w:val="60"/>
        </w:trPr>
        <w:tc>
          <w:tcPr>
            <w:tcW w:w="72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FC65A2D" w14:textId="0BC25D39" w:rsidR="00E3328E" w:rsidRPr="00FC2E0E" w:rsidRDefault="00E3328E" w:rsidP="00E3328E">
            <w:pPr>
              <w:widowControl w:val="0"/>
              <w:jc w:val="right"/>
              <w:rPr>
                <w:rFonts w:ascii="Georgia" w:hAnsi="Georgia" w:cs="Arial"/>
                <w:sz w:val="20"/>
                <w:szCs w:val="20"/>
                <w:highlight w:val="yellow"/>
              </w:rPr>
            </w:pPr>
            <w:r w:rsidRPr="00FC2E0E">
              <w:rPr>
                <w:rFonts w:ascii="Georgia" w:hAnsi="Georgia" w:cs="Arial"/>
                <w:sz w:val="20"/>
                <w:szCs w:val="20"/>
              </w:rPr>
              <w:t>6</w:t>
            </w:r>
          </w:p>
        </w:tc>
        <w:tc>
          <w:tcPr>
            <w:tcW w:w="6521" w:type="dxa"/>
            <w:tcBorders>
              <w:top w:val="single" w:sz="4" w:space="0" w:color="000000"/>
              <w:bottom w:val="single" w:sz="4" w:space="0" w:color="000000"/>
              <w:right w:val="single" w:sz="4" w:space="0" w:color="000000"/>
            </w:tcBorders>
            <w:shd w:val="clear" w:color="auto" w:fill="auto"/>
            <w:vAlign w:val="bottom"/>
          </w:tcPr>
          <w:p w14:paraId="277E6ED4" w14:textId="38A4CC54" w:rsidR="00E3328E" w:rsidRPr="00FC2E0E" w:rsidRDefault="00E3328E" w:rsidP="00E3328E">
            <w:pPr>
              <w:widowControl w:val="0"/>
              <w:rPr>
                <w:rFonts w:ascii="Georgia" w:hAnsi="Georgia" w:cs="Arial"/>
                <w:sz w:val="20"/>
                <w:szCs w:val="20"/>
                <w:highlight w:val="yellow"/>
              </w:rPr>
            </w:pPr>
            <w:proofErr w:type="spellStart"/>
            <w:r w:rsidRPr="00FC2E0E">
              <w:rPr>
                <w:rFonts w:ascii="Georgia" w:hAnsi="Georgia" w:cs="Arial"/>
                <w:sz w:val="20"/>
                <w:szCs w:val="20"/>
              </w:rPr>
              <w:t>Magnesium</w:t>
            </w:r>
            <w:proofErr w:type="spellEnd"/>
            <w:r w:rsidRPr="00FC2E0E">
              <w:rPr>
                <w:rFonts w:ascii="Georgia" w:hAnsi="Georgia" w:cs="Arial"/>
                <w:sz w:val="20"/>
                <w:szCs w:val="20"/>
              </w:rPr>
              <w:t xml:space="preserve"> </w:t>
            </w:r>
            <w:proofErr w:type="spellStart"/>
            <w:r w:rsidRPr="00FC2E0E">
              <w:rPr>
                <w:rFonts w:ascii="Georgia" w:hAnsi="Georgia" w:cs="Arial"/>
                <w:sz w:val="20"/>
                <w:szCs w:val="20"/>
              </w:rPr>
              <w:t>sulphate</w:t>
            </w:r>
            <w:proofErr w:type="spellEnd"/>
            <w:r w:rsidRPr="00FC2E0E">
              <w:rPr>
                <w:rFonts w:ascii="Georgia" w:hAnsi="Georgia" w:cs="Arial"/>
                <w:sz w:val="20"/>
                <w:szCs w:val="20"/>
              </w:rPr>
              <w:t xml:space="preserve"> </w:t>
            </w:r>
            <w:proofErr w:type="spellStart"/>
            <w:r w:rsidRPr="00FC2E0E">
              <w:rPr>
                <w:rFonts w:ascii="Georgia" w:hAnsi="Georgia" w:cs="Arial"/>
                <w:sz w:val="20"/>
                <w:szCs w:val="20"/>
              </w:rPr>
              <w:t>inj</w:t>
            </w:r>
            <w:proofErr w:type="spellEnd"/>
            <w:r w:rsidRPr="00FC2E0E">
              <w:rPr>
                <w:rFonts w:ascii="Georgia" w:hAnsi="Georgia" w:cs="Arial"/>
                <w:sz w:val="20"/>
                <w:szCs w:val="20"/>
              </w:rPr>
              <w:t>.</w:t>
            </w:r>
            <w:r w:rsidRPr="00FC2E0E">
              <w:rPr>
                <w:rFonts w:ascii="Georgia" w:hAnsi="Georgia" w:cs="Arial"/>
                <w:sz w:val="20"/>
                <w:szCs w:val="20"/>
              </w:rPr>
              <w:br/>
              <w:t xml:space="preserve">20% 200mg/ml </w:t>
            </w:r>
            <w:proofErr w:type="spellStart"/>
            <w:r w:rsidRPr="00FC2E0E">
              <w:rPr>
                <w:rFonts w:ascii="Georgia" w:hAnsi="Georgia" w:cs="Arial"/>
                <w:sz w:val="20"/>
                <w:szCs w:val="20"/>
              </w:rPr>
              <w:t>amp</w:t>
            </w:r>
            <w:proofErr w:type="spellEnd"/>
            <w:r w:rsidRPr="00FC2E0E">
              <w:rPr>
                <w:rFonts w:ascii="Georgia" w:hAnsi="Georgia" w:cs="Arial"/>
                <w:sz w:val="20"/>
                <w:szCs w:val="20"/>
              </w:rPr>
              <w:t xml:space="preserve"> 10ml x 10szt.</w:t>
            </w:r>
          </w:p>
        </w:tc>
        <w:tc>
          <w:tcPr>
            <w:tcW w:w="992" w:type="dxa"/>
            <w:tcBorders>
              <w:top w:val="single" w:sz="4" w:space="0" w:color="000000"/>
              <w:bottom w:val="single" w:sz="4" w:space="0" w:color="000000"/>
              <w:right w:val="single" w:sz="4" w:space="0" w:color="000000"/>
            </w:tcBorders>
            <w:shd w:val="clear" w:color="auto" w:fill="auto"/>
            <w:vAlign w:val="bottom"/>
          </w:tcPr>
          <w:p w14:paraId="386E85DF" w14:textId="13348282" w:rsidR="00E3328E" w:rsidRPr="00FC2E0E" w:rsidRDefault="00E3328E" w:rsidP="00E3328E">
            <w:pPr>
              <w:widowControl w:val="0"/>
              <w:jc w:val="center"/>
              <w:rPr>
                <w:rFonts w:ascii="Georgia" w:hAnsi="Georgia" w:cs="Arial"/>
                <w:sz w:val="20"/>
                <w:szCs w:val="20"/>
                <w:highlight w:val="yellow"/>
              </w:rPr>
            </w:pPr>
            <w:r w:rsidRPr="00FC2E0E">
              <w:rPr>
                <w:rFonts w:ascii="Georgia" w:hAnsi="Georgia" w:cs="Arial"/>
                <w:sz w:val="20"/>
                <w:szCs w:val="20"/>
              </w:rPr>
              <w:t>op.</w:t>
            </w:r>
          </w:p>
        </w:tc>
        <w:tc>
          <w:tcPr>
            <w:tcW w:w="1234" w:type="dxa"/>
            <w:tcBorders>
              <w:top w:val="single" w:sz="4" w:space="0" w:color="000000"/>
              <w:bottom w:val="single" w:sz="4" w:space="0" w:color="000000"/>
              <w:right w:val="single" w:sz="4" w:space="0" w:color="000000"/>
            </w:tcBorders>
            <w:shd w:val="clear" w:color="auto" w:fill="auto"/>
            <w:vAlign w:val="bottom"/>
          </w:tcPr>
          <w:p w14:paraId="0312811A" w14:textId="13DD87AF" w:rsidR="00E3328E" w:rsidRPr="00FC2E0E" w:rsidRDefault="00E3328E" w:rsidP="00E3328E">
            <w:pPr>
              <w:widowControl w:val="0"/>
              <w:jc w:val="right"/>
              <w:rPr>
                <w:rFonts w:ascii="Georgia" w:hAnsi="Georgia" w:cs="Arial"/>
                <w:sz w:val="20"/>
                <w:szCs w:val="20"/>
                <w:highlight w:val="yellow"/>
              </w:rPr>
            </w:pPr>
            <w:r w:rsidRPr="00FC2E0E">
              <w:rPr>
                <w:rFonts w:ascii="Georgia" w:hAnsi="Georgia" w:cs="Arial"/>
                <w:sz w:val="20"/>
                <w:szCs w:val="20"/>
              </w:rPr>
              <w:t>700</w:t>
            </w:r>
          </w:p>
        </w:tc>
      </w:tr>
      <w:tr w:rsidR="00E3328E" w:rsidRPr="00FC2E0E" w14:paraId="6F035E33" w14:textId="77777777" w:rsidTr="00492773">
        <w:trPr>
          <w:trHeight w:val="60"/>
        </w:trPr>
        <w:tc>
          <w:tcPr>
            <w:tcW w:w="72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5839354" w14:textId="210E78F6" w:rsidR="00E3328E" w:rsidRPr="00FC2E0E" w:rsidRDefault="00E3328E" w:rsidP="00E3328E">
            <w:pPr>
              <w:widowControl w:val="0"/>
              <w:jc w:val="right"/>
              <w:rPr>
                <w:rFonts w:ascii="Georgia" w:hAnsi="Georgia" w:cs="Arial"/>
                <w:sz w:val="20"/>
                <w:szCs w:val="20"/>
                <w:highlight w:val="yellow"/>
              </w:rPr>
            </w:pPr>
            <w:r w:rsidRPr="00FC2E0E">
              <w:rPr>
                <w:rFonts w:ascii="Georgia" w:hAnsi="Georgia" w:cs="Arial"/>
                <w:sz w:val="20"/>
                <w:szCs w:val="20"/>
              </w:rPr>
              <w:t>7</w:t>
            </w:r>
          </w:p>
        </w:tc>
        <w:tc>
          <w:tcPr>
            <w:tcW w:w="6521" w:type="dxa"/>
            <w:tcBorders>
              <w:top w:val="single" w:sz="4" w:space="0" w:color="000000"/>
              <w:bottom w:val="single" w:sz="4" w:space="0" w:color="000000"/>
              <w:right w:val="single" w:sz="4" w:space="0" w:color="000000"/>
            </w:tcBorders>
            <w:shd w:val="clear" w:color="auto" w:fill="auto"/>
            <w:vAlign w:val="bottom"/>
          </w:tcPr>
          <w:p w14:paraId="13B7C7C6" w14:textId="05B3136A" w:rsidR="00E3328E" w:rsidRPr="00FC2E0E" w:rsidRDefault="00E3328E" w:rsidP="00E3328E">
            <w:pPr>
              <w:widowControl w:val="0"/>
              <w:rPr>
                <w:rFonts w:ascii="Georgia" w:hAnsi="Georgia" w:cs="Arial"/>
                <w:sz w:val="20"/>
                <w:szCs w:val="20"/>
                <w:highlight w:val="yellow"/>
              </w:rPr>
            </w:pPr>
            <w:proofErr w:type="spellStart"/>
            <w:r w:rsidRPr="00FC2E0E">
              <w:rPr>
                <w:rFonts w:ascii="Georgia" w:hAnsi="Georgia" w:cs="Arial"/>
                <w:sz w:val="20"/>
                <w:szCs w:val="20"/>
              </w:rPr>
              <w:t>Sodium</w:t>
            </w:r>
            <w:proofErr w:type="spellEnd"/>
            <w:r w:rsidRPr="00FC2E0E">
              <w:rPr>
                <w:rFonts w:ascii="Georgia" w:hAnsi="Georgia" w:cs="Arial"/>
                <w:sz w:val="20"/>
                <w:szCs w:val="20"/>
              </w:rPr>
              <w:t xml:space="preserve"> </w:t>
            </w:r>
            <w:proofErr w:type="spellStart"/>
            <w:r w:rsidRPr="00FC2E0E">
              <w:rPr>
                <w:rFonts w:ascii="Georgia" w:hAnsi="Georgia" w:cs="Arial"/>
                <w:sz w:val="20"/>
                <w:szCs w:val="20"/>
              </w:rPr>
              <w:t>chloride</w:t>
            </w:r>
            <w:proofErr w:type="spellEnd"/>
            <w:r w:rsidRPr="00FC2E0E">
              <w:rPr>
                <w:rFonts w:ascii="Georgia" w:hAnsi="Georgia" w:cs="Arial"/>
                <w:sz w:val="20"/>
                <w:szCs w:val="20"/>
              </w:rPr>
              <w:t xml:space="preserve"> </w:t>
            </w:r>
            <w:proofErr w:type="spellStart"/>
            <w:r w:rsidRPr="00FC2E0E">
              <w:rPr>
                <w:rFonts w:ascii="Georgia" w:hAnsi="Georgia" w:cs="Arial"/>
                <w:sz w:val="20"/>
                <w:szCs w:val="20"/>
              </w:rPr>
              <w:t>inj</w:t>
            </w:r>
            <w:proofErr w:type="spellEnd"/>
            <w:r w:rsidRPr="00FC2E0E">
              <w:rPr>
                <w:rFonts w:ascii="Georgia" w:hAnsi="Georgia" w:cs="Arial"/>
                <w:sz w:val="20"/>
                <w:szCs w:val="20"/>
              </w:rPr>
              <w:t>.</w:t>
            </w:r>
            <w:r w:rsidRPr="00FC2E0E">
              <w:rPr>
                <w:rFonts w:ascii="Georgia" w:hAnsi="Georgia" w:cs="Arial"/>
                <w:sz w:val="20"/>
                <w:szCs w:val="20"/>
              </w:rPr>
              <w:br/>
              <w:t xml:space="preserve">0,9% 10ml x 100 </w:t>
            </w:r>
            <w:proofErr w:type="spellStart"/>
            <w:r w:rsidRPr="00FC2E0E">
              <w:rPr>
                <w:rFonts w:ascii="Georgia" w:hAnsi="Georgia" w:cs="Arial"/>
                <w:sz w:val="20"/>
                <w:szCs w:val="20"/>
              </w:rPr>
              <w:t>amp.plast</w:t>
            </w:r>
            <w:proofErr w:type="spellEnd"/>
            <w:r w:rsidRPr="00FC2E0E">
              <w:rPr>
                <w:rFonts w:ascii="Georgia" w:hAnsi="Georgia" w:cs="Arial"/>
                <w:sz w:val="20"/>
                <w:szCs w:val="20"/>
              </w:rPr>
              <w:t>.(polietylen)</w:t>
            </w:r>
          </w:p>
        </w:tc>
        <w:tc>
          <w:tcPr>
            <w:tcW w:w="992" w:type="dxa"/>
            <w:tcBorders>
              <w:top w:val="single" w:sz="4" w:space="0" w:color="000000"/>
              <w:bottom w:val="single" w:sz="4" w:space="0" w:color="000000"/>
              <w:right w:val="single" w:sz="4" w:space="0" w:color="000000"/>
            </w:tcBorders>
            <w:shd w:val="clear" w:color="auto" w:fill="auto"/>
            <w:vAlign w:val="bottom"/>
          </w:tcPr>
          <w:p w14:paraId="0C77AAA2" w14:textId="1116C168" w:rsidR="00E3328E" w:rsidRPr="00FC2E0E" w:rsidRDefault="00E3328E" w:rsidP="00E3328E">
            <w:pPr>
              <w:widowControl w:val="0"/>
              <w:jc w:val="center"/>
              <w:rPr>
                <w:rFonts w:ascii="Georgia" w:hAnsi="Georgia" w:cs="Arial"/>
                <w:sz w:val="20"/>
                <w:szCs w:val="20"/>
                <w:highlight w:val="yellow"/>
              </w:rPr>
            </w:pPr>
            <w:r w:rsidRPr="00FC2E0E">
              <w:rPr>
                <w:rFonts w:ascii="Georgia" w:hAnsi="Georgia" w:cs="Arial"/>
                <w:sz w:val="20"/>
                <w:szCs w:val="20"/>
              </w:rPr>
              <w:t>op.</w:t>
            </w:r>
          </w:p>
        </w:tc>
        <w:tc>
          <w:tcPr>
            <w:tcW w:w="1234" w:type="dxa"/>
            <w:tcBorders>
              <w:top w:val="single" w:sz="4" w:space="0" w:color="000000"/>
              <w:bottom w:val="single" w:sz="4" w:space="0" w:color="000000"/>
              <w:right w:val="single" w:sz="4" w:space="0" w:color="000000"/>
            </w:tcBorders>
            <w:shd w:val="clear" w:color="auto" w:fill="auto"/>
            <w:vAlign w:val="bottom"/>
          </w:tcPr>
          <w:p w14:paraId="65D9C910" w14:textId="60C99E67" w:rsidR="00E3328E" w:rsidRPr="00FC2E0E" w:rsidRDefault="00E3328E" w:rsidP="00E3328E">
            <w:pPr>
              <w:widowControl w:val="0"/>
              <w:jc w:val="right"/>
              <w:rPr>
                <w:rFonts w:ascii="Georgia" w:hAnsi="Georgia" w:cs="Arial"/>
                <w:sz w:val="20"/>
                <w:szCs w:val="20"/>
                <w:highlight w:val="yellow"/>
              </w:rPr>
            </w:pPr>
            <w:r w:rsidRPr="00FC2E0E">
              <w:rPr>
                <w:rFonts w:ascii="Georgia" w:hAnsi="Georgia" w:cs="Arial"/>
                <w:sz w:val="20"/>
                <w:szCs w:val="20"/>
              </w:rPr>
              <w:t>470</w:t>
            </w:r>
          </w:p>
        </w:tc>
      </w:tr>
      <w:tr w:rsidR="00E3328E" w:rsidRPr="00FC2E0E" w14:paraId="7C1900CC" w14:textId="77777777" w:rsidTr="00492773">
        <w:trPr>
          <w:trHeight w:val="67"/>
        </w:trPr>
        <w:tc>
          <w:tcPr>
            <w:tcW w:w="72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F41C03D" w14:textId="61710549" w:rsidR="00E3328E" w:rsidRPr="00FC2E0E" w:rsidRDefault="00E3328E" w:rsidP="00E3328E">
            <w:pPr>
              <w:widowControl w:val="0"/>
              <w:jc w:val="right"/>
              <w:rPr>
                <w:rFonts w:ascii="Georgia" w:hAnsi="Georgia" w:cs="Arial"/>
                <w:sz w:val="20"/>
                <w:szCs w:val="20"/>
                <w:highlight w:val="yellow"/>
              </w:rPr>
            </w:pPr>
            <w:r w:rsidRPr="00FC2E0E">
              <w:rPr>
                <w:rFonts w:ascii="Georgia" w:hAnsi="Georgia" w:cs="Arial"/>
                <w:sz w:val="20"/>
                <w:szCs w:val="20"/>
              </w:rPr>
              <w:t>8</w:t>
            </w:r>
          </w:p>
        </w:tc>
        <w:tc>
          <w:tcPr>
            <w:tcW w:w="6521" w:type="dxa"/>
            <w:tcBorders>
              <w:top w:val="single" w:sz="4" w:space="0" w:color="000000"/>
              <w:bottom w:val="single" w:sz="4" w:space="0" w:color="000000"/>
              <w:right w:val="single" w:sz="4" w:space="0" w:color="000000"/>
            </w:tcBorders>
            <w:shd w:val="clear" w:color="auto" w:fill="auto"/>
            <w:vAlign w:val="bottom"/>
          </w:tcPr>
          <w:p w14:paraId="4878CBC9" w14:textId="29485D2A" w:rsidR="00E3328E" w:rsidRPr="00FC2E0E" w:rsidRDefault="00E3328E" w:rsidP="00E3328E">
            <w:pPr>
              <w:widowControl w:val="0"/>
              <w:rPr>
                <w:rFonts w:ascii="Georgia" w:hAnsi="Georgia" w:cs="Arial"/>
                <w:sz w:val="20"/>
                <w:szCs w:val="20"/>
                <w:highlight w:val="yellow"/>
              </w:rPr>
            </w:pPr>
            <w:proofErr w:type="spellStart"/>
            <w:r w:rsidRPr="00FC2E0E">
              <w:rPr>
                <w:rFonts w:ascii="Georgia" w:hAnsi="Georgia" w:cs="Arial"/>
                <w:sz w:val="20"/>
                <w:szCs w:val="20"/>
              </w:rPr>
              <w:t>Sodium</w:t>
            </w:r>
            <w:proofErr w:type="spellEnd"/>
            <w:r w:rsidRPr="00FC2E0E">
              <w:rPr>
                <w:rFonts w:ascii="Georgia" w:hAnsi="Georgia" w:cs="Arial"/>
                <w:sz w:val="20"/>
                <w:szCs w:val="20"/>
              </w:rPr>
              <w:t xml:space="preserve"> </w:t>
            </w:r>
            <w:proofErr w:type="spellStart"/>
            <w:r w:rsidRPr="00FC2E0E">
              <w:rPr>
                <w:rFonts w:ascii="Georgia" w:hAnsi="Georgia" w:cs="Arial"/>
                <w:sz w:val="20"/>
                <w:szCs w:val="20"/>
              </w:rPr>
              <w:t>chloride</w:t>
            </w:r>
            <w:proofErr w:type="spellEnd"/>
            <w:r w:rsidRPr="00FC2E0E">
              <w:rPr>
                <w:rFonts w:ascii="Georgia" w:hAnsi="Georgia" w:cs="Arial"/>
                <w:sz w:val="20"/>
                <w:szCs w:val="20"/>
              </w:rPr>
              <w:t xml:space="preserve"> </w:t>
            </w:r>
            <w:proofErr w:type="spellStart"/>
            <w:r w:rsidRPr="00FC2E0E">
              <w:rPr>
                <w:rFonts w:ascii="Georgia" w:hAnsi="Georgia" w:cs="Arial"/>
                <w:sz w:val="20"/>
                <w:szCs w:val="20"/>
              </w:rPr>
              <w:t>inj</w:t>
            </w:r>
            <w:proofErr w:type="spellEnd"/>
            <w:r w:rsidRPr="00FC2E0E">
              <w:rPr>
                <w:rFonts w:ascii="Georgia" w:hAnsi="Georgia" w:cs="Arial"/>
                <w:sz w:val="20"/>
                <w:szCs w:val="20"/>
              </w:rPr>
              <w:t>.</w:t>
            </w:r>
            <w:r w:rsidRPr="00FC2E0E">
              <w:rPr>
                <w:rFonts w:ascii="Georgia" w:hAnsi="Georgia" w:cs="Arial"/>
                <w:sz w:val="20"/>
                <w:szCs w:val="20"/>
              </w:rPr>
              <w:br/>
              <w:t xml:space="preserve">0,9% 10ml x 50 </w:t>
            </w:r>
            <w:proofErr w:type="spellStart"/>
            <w:r w:rsidRPr="00FC2E0E">
              <w:rPr>
                <w:rFonts w:ascii="Georgia" w:hAnsi="Georgia" w:cs="Arial"/>
                <w:sz w:val="20"/>
                <w:szCs w:val="20"/>
              </w:rPr>
              <w:t>amp.szkło</w:t>
            </w:r>
            <w:proofErr w:type="spellEnd"/>
          </w:p>
        </w:tc>
        <w:tc>
          <w:tcPr>
            <w:tcW w:w="992" w:type="dxa"/>
            <w:tcBorders>
              <w:top w:val="single" w:sz="4" w:space="0" w:color="000000"/>
              <w:bottom w:val="single" w:sz="4" w:space="0" w:color="000000"/>
              <w:right w:val="single" w:sz="4" w:space="0" w:color="000000"/>
            </w:tcBorders>
            <w:shd w:val="clear" w:color="auto" w:fill="auto"/>
            <w:vAlign w:val="bottom"/>
          </w:tcPr>
          <w:p w14:paraId="5D2EBFF3" w14:textId="7DA778AC" w:rsidR="00E3328E" w:rsidRPr="00FC2E0E" w:rsidRDefault="00E3328E" w:rsidP="00E3328E">
            <w:pPr>
              <w:widowControl w:val="0"/>
              <w:jc w:val="center"/>
              <w:rPr>
                <w:rFonts w:ascii="Georgia" w:hAnsi="Georgia" w:cs="Arial"/>
                <w:sz w:val="20"/>
                <w:szCs w:val="20"/>
                <w:highlight w:val="yellow"/>
              </w:rPr>
            </w:pPr>
            <w:r w:rsidRPr="00FC2E0E">
              <w:rPr>
                <w:rFonts w:ascii="Georgia" w:hAnsi="Georgia" w:cs="Arial"/>
                <w:sz w:val="20"/>
                <w:szCs w:val="20"/>
              </w:rPr>
              <w:t>op.</w:t>
            </w:r>
          </w:p>
        </w:tc>
        <w:tc>
          <w:tcPr>
            <w:tcW w:w="1234" w:type="dxa"/>
            <w:tcBorders>
              <w:top w:val="single" w:sz="4" w:space="0" w:color="000000"/>
              <w:bottom w:val="single" w:sz="4" w:space="0" w:color="000000"/>
              <w:right w:val="single" w:sz="4" w:space="0" w:color="000000"/>
            </w:tcBorders>
            <w:shd w:val="clear" w:color="auto" w:fill="auto"/>
            <w:vAlign w:val="bottom"/>
          </w:tcPr>
          <w:p w14:paraId="6586B6A0" w14:textId="0A917BE6" w:rsidR="00E3328E" w:rsidRPr="00FC2E0E" w:rsidRDefault="00E3328E" w:rsidP="00E3328E">
            <w:pPr>
              <w:widowControl w:val="0"/>
              <w:jc w:val="right"/>
              <w:rPr>
                <w:rFonts w:ascii="Georgia" w:hAnsi="Georgia" w:cs="Arial"/>
                <w:sz w:val="20"/>
                <w:szCs w:val="20"/>
                <w:highlight w:val="yellow"/>
              </w:rPr>
            </w:pPr>
            <w:r w:rsidRPr="00FC2E0E">
              <w:rPr>
                <w:rFonts w:ascii="Georgia" w:hAnsi="Georgia" w:cs="Arial"/>
                <w:sz w:val="20"/>
                <w:szCs w:val="20"/>
              </w:rPr>
              <w:t>30</w:t>
            </w:r>
          </w:p>
        </w:tc>
      </w:tr>
      <w:tr w:rsidR="00E3328E" w:rsidRPr="00FC2E0E" w14:paraId="3E1F1A26" w14:textId="77777777" w:rsidTr="00492773">
        <w:trPr>
          <w:trHeight w:val="74"/>
        </w:trPr>
        <w:tc>
          <w:tcPr>
            <w:tcW w:w="72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64088CB" w14:textId="76084627" w:rsidR="00E3328E" w:rsidRPr="00FC2E0E" w:rsidRDefault="00E3328E" w:rsidP="00E3328E">
            <w:pPr>
              <w:widowControl w:val="0"/>
              <w:jc w:val="right"/>
              <w:rPr>
                <w:rFonts w:ascii="Georgia" w:hAnsi="Georgia" w:cs="Arial"/>
                <w:sz w:val="20"/>
                <w:szCs w:val="20"/>
                <w:highlight w:val="yellow"/>
              </w:rPr>
            </w:pPr>
            <w:r w:rsidRPr="00FC2E0E">
              <w:rPr>
                <w:rFonts w:ascii="Georgia" w:hAnsi="Georgia" w:cs="Arial"/>
                <w:sz w:val="20"/>
                <w:szCs w:val="20"/>
              </w:rPr>
              <w:t>9</w:t>
            </w:r>
          </w:p>
        </w:tc>
        <w:tc>
          <w:tcPr>
            <w:tcW w:w="6521" w:type="dxa"/>
            <w:tcBorders>
              <w:top w:val="single" w:sz="4" w:space="0" w:color="000000"/>
              <w:bottom w:val="single" w:sz="4" w:space="0" w:color="000000"/>
              <w:right w:val="single" w:sz="4" w:space="0" w:color="000000"/>
            </w:tcBorders>
            <w:shd w:val="clear" w:color="auto" w:fill="auto"/>
            <w:vAlign w:val="bottom"/>
          </w:tcPr>
          <w:p w14:paraId="54CCC928" w14:textId="3B6D8782" w:rsidR="00E3328E" w:rsidRPr="00FC2E0E" w:rsidRDefault="00E3328E" w:rsidP="00E3328E">
            <w:pPr>
              <w:widowControl w:val="0"/>
              <w:rPr>
                <w:rFonts w:ascii="Georgia" w:hAnsi="Georgia" w:cs="Arial"/>
                <w:sz w:val="20"/>
                <w:szCs w:val="20"/>
                <w:highlight w:val="yellow"/>
              </w:rPr>
            </w:pPr>
            <w:proofErr w:type="spellStart"/>
            <w:r w:rsidRPr="00FC2E0E">
              <w:rPr>
                <w:rFonts w:ascii="Georgia" w:hAnsi="Georgia" w:cs="Arial"/>
                <w:sz w:val="20"/>
                <w:szCs w:val="20"/>
              </w:rPr>
              <w:t>Sodium</w:t>
            </w:r>
            <w:proofErr w:type="spellEnd"/>
            <w:r w:rsidRPr="00FC2E0E">
              <w:rPr>
                <w:rFonts w:ascii="Georgia" w:hAnsi="Georgia" w:cs="Arial"/>
                <w:sz w:val="20"/>
                <w:szCs w:val="20"/>
              </w:rPr>
              <w:t xml:space="preserve"> </w:t>
            </w:r>
            <w:proofErr w:type="spellStart"/>
            <w:r w:rsidRPr="00FC2E0E">
              <w:rPr>
                <w:rFonts w:ascii="Georgia" w:hAnsi="Georgia" w:cs="Arial"/>
                <w:sz w:val="20"/>
                <w:szCs w:val="20"/>
              </w:rPr>
              <w:t>chloride</w:t>
            </w:r>
            <w:proofErr w:type="spellEnd"/>
            <w:r w:rsidRPr="00FC2E0E">
              <w:rPr>
                <w:rFonts w:ascii="Georgia" w:hAnsi="Georgia" w:cs="Arial"/>
                <w:sz w:val="20"/>
                <w:szCs w:val="20"/>
              </w:rPr>
              <w:t xml:space="preserve"> </w:t>
            </w:r>
            <w:proofErr w:type="spellStart"/>
            <w:r w:rsidRPr="00FC2E0E">
              <w:rPr>
                <w:rFonts w:ascii="Georgia" w:hAnsi="Georgia" w:cs="Arial"/>
                <w:sz w:val="20"/>
                <w:szCs w:val="20"/>
              </w:rPr>
              <w:t>inj</w:t>
            </w:r>
            <w:proofErr w:type="spellEnd"/>
            <w:r w:rsidRPr="00FC2E0E">
              <w:rPr>
                <w:rFonts w:ascii="Georgia" w:hAnsi="Georgia" w:cs="Arial"/>
                <w:sz w:val="20"/>
                <w:szCs w:val="20"/>
              </w:rPr>
              <w:t>.</w:t>
            </w:r>
            <w:r w:rsidRPr="00FC2E0E">
              <w:rPr>
                <w:rFonts w:ascii="Georgia" w:hAnsi="Georgia" w:cs="Arial"/>
                <w:sz w:val="20"/>
                <w:szCs w:val="20"/>
              </w:rPr>
              <w:br/>
              <w:t xml:space="preserve">10% 10ml x 100 </w:t>
            </w:r>
            <w:proofErr w:type="spellStart"/>
            <w:r w:rsidRPr="00FC2E0E">
              <w:rPr>
                <w:rFonts w:ascii="Georgia" w:hAnsi="Georgia" w:cs="Arial"/>
                <w:sz w:val="20"/>
                <w:szCs w:val="20"/>
              </w:rPr>
              <w:t>amp.plast</w:t>
            </w:r>
            <w:proofErr w:type="spellEnd"/>
            <w:r w:rsidRPr="00FC2E0E">
              <w:rPr>
                <w:rFonts w:ascii="Georgia" w:hAnsi="Georgia" w:cs="Arial"/>
                <w:sz w:val="20"/>
                <w:szCs w:val="20"/>
              </w:rPr>
              <w:t>.(polietylen)</w:t>
            </w:r>
          </w:p>
        </w:tc>
        <w:tc>
          <w:tcPr>
            <w:tcW w:w="992" w:type="dxa"/>
            <w:tcBorders>
              <w:top w:val="single" w:sz="4" w:space="0" w:color="000000"/>
              <w:bottom w:val="single" w:sz="4" w:space="0" w:color="000000"/>
              <w:right w:val="single" w:sz="4" w:space="0" w:color="000000"/>
            </w:tcBorders>
            <w:shd w:val="clear" w:color="auto" w:fill="auto"/>
            <w:vAlign w:val="bottom"/>
          </w:tcPr>
          <w:p w14:paraId="4F4DF592" w14:textId="00F0DF88" w:rsidR="00E3328E" w:rsidRPr="00FC2E0E" w:rsidRDefault="00E3328E" w:rsidP="00E3328E">
            <w:pPr>
              <w:widowControl w:val="0"/>
              <w:jc w:val="center"/>
              <w:rPr>
                <w:rFonts w:ascii="Georgia" w:hAnsi="Georgia" w:cs="Arial"/>
                <w:sz w:val="20"/>
                <w:szCs w:val="20"/>
                <w:highlight w:val="yellow"/>
              </w:rPr>
            </w:pPr>
            <w:r w:rsidRPr="00FC2E0E">
              <w:rPr>
                <w:rFonts w:ascii="Georgia" w:hAnsi="Georgia" w:cs="Arial"/>
                <w:sz w:val="20"/>
                <w:szCs w:val="20"/>
              </w:rPr>
              <w:t>op.</w:t>
            </w:r>
          </w:p>
        </w:tc>
        <w:tc>
          <w:tcPr>
            <w:tcW w:w="1234" w:type="dxa"/>
            <w:tcBorders>
              <w:top w:val="single" w:sz="4" w:space="0" w:color="000000"/>
              <w:bottom w:val="single" w:sz="4" w:space="0" w:color="000000"/>
              <w:right w:val="single" w:sz="4" w:space="0" w:color="000000"/>
            </w:tcBorders>
            <w:shd w:val="clear" w:color="auto" w:fill="auto"/>
            <w:vAlign w:val="bottom"/>
          </w:tcPr>
          <w:p w14:paraId="7CD2CD68" w14:textId="5426312B" w:rsidR="00E3328E" w:rsidRPr="00FC2E0E" w:rsidRDefault="00E3328E" w:rsidP="00E3328E">
            <w:pPr>
              <w:widowControl w:val="0"/>
              <w:jc w:val="right"/>
              <w:rPr>
                <w:rFonts w:ascii="Georgia" w:hAnsi="Georgia" w:cs="Arial"/>
                <w:sz w:val="20"/>
                <w:szCs w:val="20"/>
                <w:highlight w:val="yellow"/>
              </w:rPr>
            </w:pPr>
            <w:r w:rsidRPr="00FC2E0E">
              <w:rPr>
                <w:rFonts w:ascii="Georgia" w:hAnsi="Georgia" w:cs="Arial"/>
                <w:sz w:val="20"/>
                <w:szCs w:val="20"/>
              </w:rPr>
              <w:t>25</w:t>
            </w:r>
          </w:p>
        </w:tc>
      </w:tr>
      <w:tr w:rsidR="00E3328E" w:rsidRPr="00FC2E0E" w14:paraId="7DEAD55C" w14:textId="77777777" w:rsidTr="00492773">
        <w:trPr>
          <w:trHeight w:val="110"/>
        </w:trPr>
        <w:tc>
          <w:tcPr>
            <w:tcW w:w="72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A3AF7F3" w14:textId="2187875A" w:rsidR="00E3328E" w:rsidRPr="00FC2E0E" w:rsidRDefault="00E3328E" w:rsidP="00E3328E">
            <w:pPr>
              <w:widowControl w:val="0"/>
              <w:jc w:val="right"/>
              <w:rPr>
                <w:rFonts w:ascii="Georgia" w:hAnsi="Georgia" w:cs="Arial"/>
                <w:sz w:val="20"/>
                <w:szCs w:val="20"/>
                <w:highlight w:val="yellow"/>
              </w:rPr>
            </w:pPr>
            <w:r w:rsidRPr="00FC2E0E">
              <w:rPr>
                <w:rFonts w:ascii="Georgia" w:hAnsi="Georgia" w:cs="Arial"/>
                <w:sz w:val="20"/>
                <w:szCs w:val="20"/>
              </w:rPr>
              <w:t>10</w:t>
            </w:r>
          </w:p>
        </w:tc>
        <w:tc>
          <w:tcPr>
            <w:tcW w:w="6521" w:type="dxa"/>
            <w:tcBorders>
              <w:top w:val="single" w:sz="4" w:space="0" w:color="000000"/>
              <w:bottom w:val="single" w:sz="4" w:space="0" w:color="000000"/>
              <w:right w:val="single" w:sz="4" w:space="0" w:color="000000"/>
            </w:tcBorders>
            <w:shd w:val="clear" w:color="auto" w:fill="auto"/>
            <w:vAlign w:val="bottom"/>
          </w:tcPr>
          <w:p w14:paraId="5346FE71" w14:textId="722114C6" w:rsidR="00E3328E" w:rsidRPr="00FC2E0E" w:rsidRDefault="00E3328E" w:rsidP="00E3328E">
            <w:pPr>
              <w:widowControl w:val="0"/>
              <w:rPr>
                <w:rFonts w:ascii="Georgia" w:hAnsi="Georgia" w:cs="Arial"/>
                <w:sz w:val="20"/>
                <w:szCs w:val="20"/>
                <w:highlight w:val="yellow"/>
              </w:rPr>
            </w:pPr>
            <w:proofErr w:type="spellStart"/>
            <w:r w:rsidRPr="00FC2E0E">
              <w:rPr>
                <w:rFonts w:ascii="Georgia" w:hAnsi="Georgia" w:cs="Arial"/>
                <w:sz w:val="20"/>
                <w:szCs w:val="20"/>
              </w:rPr>
              <w:t>Sodium</w:t>
            </w:r>
            <w:proofErr w:type="spellEnd"/>
            <w:r w:rsidRPr="00FC2E0E">
              <w:rPr>
                <w:rFonts w:ascii="Georgia" w:hAnsi="Georgia" w:cs="Arial"/>
                <w:sz w:val="20"/>
                <w:szCs w:val="20"/>
              </w:rPr>
              <w:t xml:space="preserve"> </w:t>
            </w:r>
            <w:proofErr w:type="spellStart"/>
            <w:r w:rsidRPr="00FC2E0E">
              <w:rPr>
                <w:rFonts w:ascii="Georgia" w:hAnsi="Georgia" w:cs="Arial"/>
                <w:sz w:val="20"/>
                <w:szCs w:val="20"/>
              </w:rPr>
              <w:t>chloride</w:t>
            </w:r>
            <w:proofErr w:type="spellEnd"/>
            <w:r w:rsidRPr="00FC2E0E">
              <w:rPr>
                <w:rFonts w:ascii="Georgia" w:hAnsi="Georgia" w:cs="Arial"/>
                <w:sz w:val="20"/>
                <w:szCs w:val="20"/>
              </w:rPr>
              <w:t xml:space="preserve"> </w:t>
            </w:r>
            <w:proofErr w:type="spellStart"/>
            <w:r w:rsidRPr="00FC2E0E">
              <w:rPr>
                <w:rFonts w:ascii="Georgia" w:hAnsi="Georgia" w:cs="Arial"/>
                <w:sz w:val="20"/>
                <w:szCs w:val="20"/>
              </w:rPr>
              <w:t>inj</w:t>
            </w:r>
            <w:proofErr w:type="spellEnd"/>
            <w:r w:rsidRPr="00FC2E0E">
              <w:rPr>
                <w:rFonts w:ascii="Georgia" w:hAnsi="Georgia" w:cs="Arial"/>
                <w:sz w:val="20"/>
                <w:szCs w:val="20"/>
              </w:rPr>
              <w:t>.</w:t>
            </w:r>
            <w:r w:rsidRPr="00FC2E0E">
              <w:rPr>
                <w:rFonts w:ascii="Georgia" w:hAnsi="Georgia" w:cs="Arial"/>
                <w:sz w:val="20"/>
                <w:szCs w:val="20"/>
              </w:rPr>
              <w:br/>
              <w:t xml:space="preserve">0,9% 5ml x 100 </w:t>
            </w:r>
            <w:proofErr w:type="spellStart"/>
            <w:r w:rsidRPr="00FC2E0E">
              <w:rPr>
                <w:rFonts w:ascii="Georgia" w:hAnsi="Georgia" w:cs="Arial"/>
                <w:sz w:val="20"/>
                <w:szCs w:val="20"/>
              </w:rPr>
              <w:t>amp.plast</w:t>
            </w:r>
            <w:proofErr w:type="spellEnd"/>
            <w:r w:rsidRPr="00FC2E0E">
              <w:rPr>
                <w:rFonts w:ascii="Georgia" w:hAnsi="Georgia" w:cs="Arial"/>
                <w:sz w:val="20"/>
                <w:szCs w:val="20"/>
              </w:rPr>
              <w:t>.(polietylen)</w:t>
            </w:r>
          </w:p>
        </w:tc>
        <w:tc>
          <w:tcPr>
            <w:tcW w:w="992" w:type="dxa"/>
            <w:tcBorders>
              <w:top w:val="single" w:sz="4" w:space="0" w:color="000000"/>
              <w:bottom w:val="single" w:sz="4" w:space="0" w:color="000000"/>
              <w:right w:val="single" w:sz="4" w:space="0" w:color="000000"/>
            </w:tcBorders>
            <w:shd w:val="clear" w:color="auto" w:fill="auto"/>
            <w:vAlign w:val="bottom"/>
          </w:tcPr>
          <w:p w14:paraId="659C14BB" w14:textId="417E299E" w:rsidR="00E3328E" w:rsidRPr="00FC2E0E" w:rsidRDefault="00E3328E" w:rsidP="00E3328E">
            <w:pPr>
              <w:widowControl w:val="0"/>
              <w:jc w:val="center"/>
              <w:rPr>
                <w:rFonts w:ascii="Georgia" w:hAnsi="Georgia" w:cs="Arial"/>
                <w:sz w:val="20"/>
                <w:szCs w:val="20"/>
                <w:highlight w:val="yellow"/>
              </w:rPr>
            </w:pPr>
            <w:r w:rsidRPr="00FC2E0E">
              <w:rPr>
                <w:rFonts w:ascii="Georgia" w:hAnsi="Georgia" w:cs="Arial"/>
                <w:sz w:val="20"/>
                <w:szCs w:val="20"/>
              </w:rPr>
              <w:t>op.</w:t>
            </w:r>
          </w:p>
        </w:tc>
        <w:tc>
          <w:tcPr>
            <w:tcW w:w="1234" w:type="dxa"/>
            <w:tcBorders>
              <w:top w:val="single" w:sz="4" w:space="0" w:color="000000"/>
              <w:bottom w:val="single" w:sz="4" w:space="0" w:color="000000"/>
              <w:right w:val="single" w:sz="4" w:space="0" w:color="000000"/>
            </w:tcBorders>
            <w:shd w:val="clear" w:color="auto" w:fill="auto"/>
            <w:vAlign w:val="bottom"/>
          </w:tcPr>
          <w:p w14:paraId="2FD4486A" w14:textId="0B142DB2" w:rsidR="00E3328E" w:rsidRPr="00FC2E0E" w:rsidRDefault="00E3328E" w:rsidP="00E3328E">
            <w:pPr>
              <w:widowControl w:val="0"/>
              <w:jc w:val="right"/>
              <w:rPr>
                <w:rFonts w:ascii="Georgia" w:hAnsi="Georgia" w:cs="Arial"/>
                <w:sz w:val="20"/>
                <w:szCs w:val="20"/>
                <w:highlight w:val="yellow"/>
              </w:rPr>
            </w:pPr>
            <w:r w:rsidRPr="00FC2E0E">
              <w:rPr>
                <w:rFonts w:ascii="Georgia" w:hAnsi="Georgia" w:cs="Arial"/>
                <w:sz w:val="20"/>
                <w:szCs w:val="20"/>
              </w:rPr>
              <w:t>35</w:t>
            </w:r>
          </w:p>
        </w:tc>
      </w:tr>
      <w:tr w:rsidR="00E3328E" w:rsidRPr="00FC2E0E" w14:paraId="33B51285" w14:textId="77777777" w:rsidTr="00492773">
        <w:trPr>
          <w:trHeight w:val="60"/>
        </w:trPr>
        <w:tc>
          <w:tcPr>
            <w:tcW w:w="72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50815DF" w14:textId="7EDB0747" w:rsidR="00E3328E" w:rsidRPr="00FC2E0E" w:rsidRDefault="00E3328E" w:rsidP="00E3328E">
            <w:pPr>
              <w:widowControl w:val="0"/>
              <w:jc w:val="right"/>
              <w:rPr>
                <w:rFonts w:ascii="Georgia" w:hAnsi="Georgia" w:cs="Arial"/>
                <w:sz w:val="20"/>
                <w:szCs w:val="20"/>
                <w:highlight w:val="yellow"/>
              </w:rPr>
            </w:pPr>
            <w:r w:rsidRPr="00FC2E0E">
              <w:rPr>
                <w:rFonts w:ascii="Georgia" w:hAnsi="Georgia" w:cs="Arial"/>
                <w:sz w:val="20"/>
                <w:szCs w:val="20"/>
              </w:rPr>
              <w:t>11</w:t>
            </w:r>
          </w:p>
        </w:tc>
        <w:tc>
          <w:tcPr>
            <w:tcW w:w="6521" w:type="dxa"/>
            <w:tcBorders>
              <w:top w:val="single" w:sz="4" w:space="0" w:color="000000"/>
              <w:bottom w:val="single" w:sz="4" w:space="0" w:color="000000"/>
              <w:right w:val="single" w:sz="4" w:space="0" w:color="000000"/>
            </w:tcBorders>
            <w:shd w:val="clear" w:color="auto" w:fill="auto"/>
            <w:vAlign w:val="bottom"/>
          </w:tcPr>
          <w:p w14:paraId="123BD1C6" w14:textId="7A5E528E" w:rsidR="00E3328E" w:rsidRPr="00FC2E0E" w:rsidRDefault="00E3328E" w:rsidP="00E3328E">
            <w:pPr>
              <w:widowControl w:val="0"/>
              <w:rPr>
                <w:rFonts w:ascii="Georgia" w:hAnsi="Georgia" w:cs="Arial"/>
                <w:sz w:val="20"/>
                <w:szCs w:val="20"/>
                <w:highlight w:val="yellow"/>
              </w:rPr>
            </w:pPr>
            <w:proofErr w:type="spellStart"/>
            <w:r w:rsidRPr="00FC2E0E">
              <w:rPr>
                <w:rFonts w:ascii="Georgia" w:hAnsi="Georgia" w:cs="Arial"/>
                <w:sz w:val="20"/>
                <w:szCs w:val="20"/>
              </w:rPr>
              <w:t>Pentoxyfilline</w:t>
            </w:r>
            <w:proofErr w:type="spellEnd"/>
            <w:r w:rsidRPr="00FC2E0E">
              <w:rPr>
                <w:rFonts w:ascii="Georgia" w:hAnsi="Georgia" w:cs="Arial"/>
                <w:sz w:val="20"/>
                <w:szCs w:val="20"/>
              </w:rPr>
              <w:t xml:space="preserve"> inj.300mg/15mlx10</w:t>
            </w:r>
          </w:p>
        </w:tc>
        <w:tc>
          <w:tcPr>
            <w:tcW w:w="992" w:type="dxa"/>
            <w:tcBorders>
              <w:top w:val="single" w:sz="4" w:space="0" w:color="000000"/>
              <w:bottom w:val="single" w:sz="4" w:space="0" w:color="000000"/>
              <w:right w:val="single" w:sz="4" w:space="0" w:color="000000"/>
            </w:tcBorders>
            <w:shd w:val="clear" w:color="auto" w:fill="auto"/>
            <w:vAlign w:val="bottom"/>
          </w:tcPr>
          <w:p w14:paraId="1BEB5087" w14:textId="7156E8FD" w:rsidR="00E3328E" w:rsidRPr="00FC2E0E" w:rsidRDefault="00E3328E" w:rsidP="00E3328E">
            <w:pPr>
              <w:widowControl w:val="0"/>
              <w:jc w:val="center"/>
              <w:rPr>
                <w:rFonts w:ascii="Georgia" w:hAnsi="Georgia" w:cs="Arial"/>
                <w:sz w:val="20"/>
                <w:szCs w:val="20"/>
                <w:highlight w:val="yellow"/>
              </w:rPr>
            </w:pPr>
            <w:r w:rsidRPr="00FC2E0E">
              <w:rPr>
                <w:rFonts w:ascii="Georgia" w:hAnsi="Georgia" w:cs="Arial"/>
                <w:sz w:val="20"/>
                <w:szCs w:val="20"/>
              </w:rPr>
              <w:t>op.</w:t>
            </w:r>
          </w:p>
        </w:tc>
        <w:tc>
          <w:tcPr>
            <w:tcW w:w="1234" w:type="dxa"/>
            <w:tcBorders>
              <w:top w:val="single" w:sz="4" w:space="0" w:color="000000"/>
              <w:bottom w:val="single" w:sz="4" w:space="0" w:color="000000"/>
              <w:right w:val="single" w:sz="4" w:space="0" w:color="000000"/>
            </w:tcBorders>
            <w:shd w:val="clear" w:color="auto" w:fill="auto"/>
            <w:vAlign w:val="bottom"/>
          </w:tcPr>
          <w:p w14:paraId="2D7D1C57" w14:textId="45F0A0F9" w:rsidR="00E3328E" w:rsidRPr="00FC2E0E" w:rsidRDefault="00E3328E" w:rsidP="00E3328E">
            <w:pPr>
              <w:widowControl w:val="0"/>
              <w:jc w:val="right"/>
              <w:rPr>
                <w:rFonts w:ascii="Georgia" w:hAnsi="Georgia" w:cs="Arial"/>
                <w:sz w:val="20"/>
                <w:szCs w:val="20"/>
                <w:highlight w:val="yellow"/>
              </w:rPr>
            </w:pPr>
            <w:r w:rsidRPr="00FC2E0E">
              <w:rPr>
                <w:rFonts w:ascii="Georgia" w:hAnsi="Georgia" w:cs="Arial"/>
                <w:sz w:val="20"/>
                <w:szCs w:val="20"/>
              </w:rPr>
              <w:t>40</w:t>
            </w:r>
          </w:p>
        </w:tc>
      </w:tr>
      <w:tr w:rsidR="00E3328E" w:rsidRPr="00FC2E0E" w14:paraId="3D2FB0B5" w14:textId="77777777" w:rsidTr="00492773">
        <w:trPr>
          <w:trHeight w:val="60"/>
        </w:trPr>
        <w:tc>
          <w:tcPr>
            <w:tcW w:w="72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49434C9" w14:textId="60F99BFE" w:rsidR="00E3328E" w:rsidRPr="00FC2E0E" w:rsidRDefault="00E3328E" w:rsidP="00E3328E">
            <w:pPr>
              <w:widowControl w:val="0"/>
              <w:jc w:val="right"/>
              <w:rPr>
                <w:rFonts w:ascii="Georgia" w:hAnsi="Georgia" w:cs="Arial"/>
                <w:sz w:val="20"/>
                <w:szCs w:val="20"/>
                <w:highlight w:val="yellow"/>
              </w:rPr>
            </w:pPr>
            <w:r w:rsidRPr="00FC2E0E">
              <w:rPr>
                <w:rFonts w:ascii="Georgia" w:hAnsi="Georgia" w:cs="Arial"/>
                <w:sz w:val="20"/>
                <w:szCs w:val="20"/>
              </w:rPr>
              <w:t>12</w:t>
            </w:r>
          </w:p>
        </w:tc>
        <w:tc>
          <w:tcPr>
            <w:tcW w:w="6521" w:type="dxa"/>
            <w:tcBorders>
              <w:top w:val="single" w:sz="4" w:space="0" w:color="000000"/>
              <w:bottom w:val="single" w:sz="4" w:space="0" w:color="000000"/>
              <w:right w:val="single" w:sz="4" w:space="0" w:color="000000"/>
            </w:tcBorders>
            <w:shd w:val="clear" w:color="auto" w:fill="auto"/>
            <w:vAlign w:val="bottom"/>
          </w:tcPr>
          <w:p w14:paraId="04B9CCE7" w14:textId="1D9029DF" w:rsidR="00E3328E" w:rsidRPr="00FC2E0E" w:rsidRDefault="00E3328E" w:rsidP="00E3328E">
            <w:pPr>
              <w:widowControl w:val="0"/>
              <w:rPr>
                <w:rFonts w:ascii="Georgia" w:hAnsi="Georgia" w:cs="Arial"/>
                <w:sz w:val="20"/>
                <w:szCs w:val="20"/>
                <w:highlight w:val="yellow"/>
              </w:rPr>
            </w:pPr>
            <w:proofErr w:type="spellStart"/>
            <w:r w:rsidRPr="00FC2E0E">
              <w:rPr>
                <w:rFonts w:ascii="Georgia" w:hAnsi="Georgia" w:cs="Arial"/>
                <w:sz w:val="20"/>
                <w:szCs w:val="20"/>
              </w:rPr>
              <w:t>Metamizole</w:t>
            </w:r>
            <w:proofErr w:type="spellEnd"/>
            <w:r w:rsidRPr="00FC2E0E">
              <w:rPr>
                <w:rFonts w:ascii="Georgia" w:hAnsi="Georgia" w:cs="Arial"/>
                <w:sz w:val="20"/>
                <w:szCs w:val="20"/>
              </w:rPr>
              <w:t xml:space="preserve"> </w:t>
            </w:r>
            <w:proofErr w:type="spellStart"/>
            <w:r w:rsidRPr="00FC2E0E">
              <w:rPr>
                <w:rFonts w:ascii="Georgia" w:hAnsi="Georgia" w:cs="Arial"/>
                <w:sz w:val="20"/>
                <w:szCs w:val="20"/>
              </w:rPr>
              <w:t>sodium</w:t>
            </w:r>
            <w:proofErr w:type="spellEnd"/>
            <w:r w:rsidRPr="00FC2E0E">
              <w:rPr>
                <w:rFonts w:ascii="Georgia" w:hAnsi="Georgia" w:cs="Arial"/>
                <w:sz w:val="20"/>
                <w:szCs w:val="20"/>
              </w:rPr>
              <w:t xml:space="preserve"> inj.0,5g/1ml amp.2ml x 5</w:t>
            </w:r>
            <w:r w:rsidRPr="00FC2E0E">
              <w:rPr>
                <w:rFonts w:ascii="Georgia" w:hAnsi="Georgia" w:cs="Arial"/>
                <w:sz w:val="20"/>
                <w:szCs w:val="20"/>
              </w:rPr>
              <w:br/>
              <w:t xml:space="preserve">możliwość łączenia w jednej </w:t>
            </w:r>
            <w:proofErr w:type="spellStart"/>
            <w:r w:rsidRPr="00FC2E0E">
              <w:rPr>
                <w:rFonts w:ascii="Georgia" w:hAnsi="Georgia" w:cs="Arial"/>
                <w:sz w:val="20"/>
                <w:szCs w:val="20"/>
              </w:rPr>
              <w:t>injekcji</w:t>
            </w:r>
            <w:proofErr w:type="spellEnd"/>
            <w:r w:rsidRPr="00FC2E0E">
              <w:rPr>
                <w:rFonts w:ascii="Georgia" w:hAnsi="Georgia" w:cs="Arial"/>
                <w:sz w:val="20"/>
                <w:szCs w:val="20"/>
              </w:rPr>
              <w:t xml:space="preserve"> z </w:t>
            </w:r>
            <w:proofErr w:type="spellStart"/>
            <w:r w:rsidRPr="00FC2E0E">
              <w:rPr>
                <w:rFonts w:ascii="Georgia" w:hAnsi="Georgia" w:cs="Arial"/>
                <w:sz w:val="20"/>
                <w:szCs w:val="20"/>
              </w:rPr>
              <w:t>Tramadolem</w:t>
            </w:r>
            <w:proofErr w:type="spellEnd"/>
            <w:r w:rsidRPr="00FC2E0E">
              <w:rPr>
                <w:rFonts w:ascii="Georgia" w:hAnsi="Georgia" w:cs="Arial"/>
                <w:sz w:val="20"/>
                <w:szCs w:val="20"/>
              </w:rPr>
              <w:t xml:space="preserve">, wg </w:t>
            </w:r>
            <w:proofErr w:type="spellStart"/>
            <w:r w:rsidRPr="00FC2E0E">
              <w:rPr>
                <w:rFonts w:ascii="Georgia" w:hAnsi="Georgia" w:cs="Arial"/>
                <w:sz w:val="20"/>
                <w:szCs w:val="20"/>
              </w:rPr>
              <w:t>Chpl</w:t>
            </w:r>
            <w:proofErr w:type="spellEnd"/>
          </w:p>
        </w:tc>
        <w:tc>
          <w:tcPr>
            <w:tcW w:w="992" w:type="dxa"/>
            <w:tcBorders>
              <w:top w:val="single" w:sz="4" w:space="0" w:color="000000"/>
              <w:bottom w:val="single" w:sz="4" w:space="0" w:color="000000"/>
              <w:right w:val="single" w:sz="4" w:space="0" w:color="000000"/>
            </w:tcBorders>
            <w:shd w:val="clear" w:color="auto" w:fill="auto"/>
            <w:vAlign w:val="bottom"/>
          </w:tcPr>
          <w:p w14:paraId="66F67123" w14:textId="104DB2A0" w:rsidR="00E3328E" w:rsidRPr="00FC2E0E" w:rsidRDefault="00E3328E" w:rsidP="00E3328E">
            <w:pPr>
              <w:widowControl w:val="0"/>
              <w:jc w:val="center"/>
              <w:rPr>
                <w:rFonts w:ascii="Georgia" w:hAnsi="Georgia" w:cs="Arial"/>
                <w:sz w:val="20"/>
                <w:szCs w:val="20"/>
                <w:highlight w:val="yellow"/>
              </w:rPr>
            </w:pPr>
            <w:r w:rsidRPr="00FC2E0E">
              <w:rPr>
                <w:rFonts w:ascii="Georgia" w:hAnsi="Georgia" w:cs="Arial"/>
                <w:sz w:val="20"/>
                <w:szCs w:val="20"/>
              </w:rPr>
              <w:t>op.</w:t>
            </w:r>
          </w:p>
        </w:tc>
        <w:tc>
          <w:tcPr>
            <w:tcW w:w="1234" w:type="dxa"/>
            <w:tcBorders>
              <w:top w:val="single" w:sz="4" w:space="0" w:color="000000"/>
              <w:bottom w:val="single" w:sz="4" w:space="0" w:color="000000"/>
              <w:right w:val="single" w:sz="4" w:space="0" w:color="000000"/>
            </w:tcBorders>
            <w:shd w:val="clear" w:color="auto" w:fill="auto"/>
            <w:vAlign w:val="bottom"/>
          </w:tcPr>
          <w:p w14:paraId="175F46E6" w14:textId="635B406A" w:rsidR="00E3328E" w:rsidRPr="00FC2E0E" w:rsidRDefault="00E3328E" w:rsidP="00E3328E">
            <w:pPr>
              <w:widowControl w:val="0"/>
              <w:jc w:val="right"/>
              <w:rPr>
                <w:rFonts w:ascii="Georgia" w:hAnsi="Georgia" w:cs="Arial"/>
                <w:sz w:val="20"/>
                <w:szCs w:val="20"/>
                <w:highlight w:val="yellow"/>
              </w:rPr>
            </w:pPr>
            <w:r w:rsidRPr="00FC2E0E">
              <w:rPr>
                <w:rFonts w:ascii="Georgia" w:hAnsi="Georgia" w:cs="Arial"/>
                <w:sz w:val="20"/>
                <w:szCs w:val="20"/>
              </w:rPr>
              <w:t>350</w:t>
            </w:r>
          </w:p>
        </w:tc>
      </w:tr>
      <w:tr w:rsidR="00E3328E" w:rsidRPr="00FC2E0E" w14:paraId="607917D8" w14:textId="77777777" w:rsidTr="00492773">
        <w:trPr>
          <w:trHeight w:val="60"/>
        </w:trPr>
        <w:tc>
          <w:tcPr>
            <w:tcW w:w="72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99AF0B5" w14:textId="5AB94418" w:rsidR="00E3328E" w:rsidRPr="00FC2E0E" w:rsidRDefault="00E3328E" w:rsidP="00E3328E">
            <w:pPr>
              <w:widowControl w:val="0"/>
              <w:jc w:val="right"/>
              <w:rPr>
                <w:rFonts w:ascii="Georgia" w:hAnsi="Georgia" w:cs="Arial"/>
                <w:sz w:val="20"/>
                <w:szCs w:val="20"/>
                <w:highlight w:val="yellow"/>
              </w:rPr>
            </w:pPr>
            <w:r w:rsidRPr="00FC2E0E">
              <w:rPr>
                <w:rFonts w:ascii="Georgia" w:hAnsi="Georgia" w:cs="Arial"/>
                <w:sz w:val="20"/>
                <w:szCs w:val="20"/>
              </w:rPr>
              <w:t>13</w:t>
            </w:r>
          </w:p>
        </w:tc>
        <w:tc>
          <w:tcPr>
            <w:tcW w:w="6521" w:type="dxa"/>
            <w:tcBorders>
              <w:top w:val="single" w:sz="4" w:space="0" w:color="000000"/>
              <w:bottom w:val="single" w:sz="4" w:space="0" w:color="000000"/>
              <w:right w:val="single" w:sz="4" w:space="0" w:color="000000"/>
            </w:tcBorders>
            <w:shd w:val="clear" w:color="auto" w:fill="auto"/>
            <w:vAlign w:val="bottom"/>
          </w:tcPr>
          <w:p w14:paraId="7811519A" w14:textId="24273A48" w:rsidR="00E3328E" w:rsidRPr="00FC2E0E" w:rsidRDefault="00E3328E" w:rsidP="00E3328E">
            <w:pPr>
              <w:widowControl w:val="0"/>
              <w:rPr>
                <w:rFonts w:ascii="Georgia" w:hAnsi="Georgia" w:cs="Arial"/>
                <w:sz w:val="20"/>
                <w:szCs w:val="20"/>
                <w:highlight w:val="yellow"/>
              </w:rPr>
            </w:pPr>
            <w:proofErr w:type="spellStart"/>
            <w:r w:rsidRPr="00FC2E0E">
              <w:rPr>
                <w:rFonts w:ascii="Georgia" w:hAnsi="Georgia" w:cs="Arial"/>
                <w:sz w:val="20"/>
                <w:szCs w:val="20"/>
              </w:rPr>
              <w:t>Metamizole</w:t>
            </w:r>
            <w:proofErr w:type="spellEnd"/>
            <w:r w:rsidRPr="00FC2E0E">
              <w:rPr>
                <w:rFonts w:ascii="Georgia" w:hAnsi="Georgia" w:cs="Arial"/>
                <w:sz w:val="20"/>
                <w:szCs w:val="20"/>
              </w:rPr>
              <w:t xml:space="preserve"> </w:t>
            </w:r>
            <w:proofErr w:type="spellStart"/>
            <w:r w:rsidRPr="00FC2E0E">
              <w:rPr>
                <w:rFonts w:ascii="Georgia" w:hAnsi="Georgia" w:cs="Arial"/>
                <w:sz w:val="20"/>
                <w:szCs w:val="20"/>
              </w:rPr>
              <w:t>sodium</w:t>
            </w:r>
            <w:proofErr w:type="spellEnd"/>
            <w:r w:rsidRPr="00FC2E0E">
              <w:rPr>
                <w:rFonts w:ascii="Georgia" w:hAnsi="Georgia" w:cs="Arial"/>
                <w:sz w:val="20"/>
                <w:szCs w:val="20"/>
              </w:rPr>
              <w:t xml:space="preserve"> inj.0,5g/1ml amp.5ml x 5</w:t>
            </w:r>
            <w:r w:rsidRPr="00FC2E0E">
              <w:rPr>
                <w:rFonts w:ascii="Georgia" w:hAnsi="Georgia" w:cs="Arial"/>
                <w:sz w:val="20"/>
                <w:szCs w:val="20"/>
              </w:rPr>
              <w:br/>
              <w:t xml:space="preserve">możliwość łączenia w jednej </w:t>
            </w:r>
            <w:proofErr w:type="spellStart"/>
            <w:r w:rsidRPr="00FC2E0E">
              <w:rPr>
                <w:rFonts w:ascii="Georgia" w:hAnsi="Georgia" w:cs="Arial"/>
                <w:sz w:val="20"/>
                <w:szCs w:val="20"/>
              </w:rPr>
              <w:t>injekcji</w:t>
            </w:r>
            <w:proofErr w:type="spellEnd"/>
            <w:r w:rsidRPr="00FC2E0E">
              <w:rPr>
                <w:rFonts w:ascii="Georgia" w:hAnsi="Georgia" w:cs="Arial"/>
                <w:sz w:val="20"/>
                <w:szCs w:val="20"/>
              </w:rPr>
              <w:t xml:space="preserve"> z </w:t>
            </w:r>
            <w:proofErr w:type="spellStart"/>
            <w:r w:rsidRPr="00FC2E0E">
              <w:rPr>
                <w:rFonts w:ascii="Georgia" w:hAnsi="Georgia" w:cs="Arial"/>
                <w:sz w:val="20"/>
                <w:szCs w:val="20"/>
              </w:rPr>
              <w:t>Tramadolem</w:t>
            </w:r>
            <w:proofErr w:type="spellEnd"/>
            <w:r w:rsidRPr="00FC2E0E">
              <w:rPr>
                <w:rFonts w:ascii="Georgia" w:hAnsi="Georgia" w:cs="Arial"/>
                <w:sz w:val="20"/>
                <w:szCs w:val="20"/>
              </w:rPr>
              <w:t xml:space="preserve">, wg </w:t>
            </w:r>
            <w:proofErr w:type="spellStart"/>
            <w:r w:rsidRPr="00FC2E0E">
              <w:rPr>
                <w:rFonts w:ascii="Georgia" w:hAnsi="Georgia" w:cs="Arial"/>
                <w:sz w:val="20"/>
                <w:szCs w:val="20"/>
              </w:rPr>
              <w:t>Chpl</w:t>
            </w:r>
            <w:proofErr w:type="spellEnd"/>
          </w:p>
        </w:tc>
        <w:tc>
          <w:tcPr>
            <w:tcW w:w="992" w:type="dxa"/>
            <w:tcBorders>
              <w:top w:val="single" w:sz="4" w:space="0" w:color="000000"/>
              <w:bottom w:val="single" w:sz="4" w:space="0" w:color="000000"/>
              <w:right w:val="single" w:sz="4" w:space="0" w:color="000000"/>
            </w:tcBorders>
            <w:shd w:val="clear" w:color="auto" w:fill="auto"/>
            <w:vAlign w:val="bottom"/>
          </w:tcPr>
          <w:p w14:paraId="4B7478D5" w14:textId="0FD114E5" w:rsidR="00E3328E" w:rsidRPr="00FC2E0E" w:rsidRDefault="00E3328E" w:rsidP="00E3328E">
            <w:pPr>
              <w:widowControl w:val="0"/>
              <w:jc w:val="center"/>
              <w:rPr>
                <w:rFonts w:ascii="Georgia" w:hAnsi="Georgia" w:cs="Arial"/>
                <w:sz w:val="20"/>
                <w:szCs w:val="20"/>
                <w:highlight w:val="yellow"/>
              </w:rPr>
            </w:pPr>
            <w:r w:rsidRPr="00FC2E0E">
              <w:rPr>
                <w:rFonts w:ascii="Georgia" w:hAnsi="Georgia" w:cs="Arial"/>
                <w:sz w:val="20"/>
                <w:szCs w:val="20"/>
              </w:rPr>
              <w:t>op.</w:t>
            </w:r>
          </w:p>
        </w:tc>
        <w:tc>
          <w:tcPr>
            <w:tcW w:w="1234" w:type="dxa"/>
            <w:tcBorders>
              <w:top w:val="single" w:sz="4" w:space="0" w:color="000000"/>
              <w:bottom w:val="single" w:sz="4" w:space="0" w:color="000000"/>
              <w:right w:val="single" w:sz="4" w:space="0" w:color="000000"/>
            </w:tcBorders>
            <w:shd w:val="clear" w:color="auto" w:fill="auto"/>
            <w:vAlign w:val="bottom"/>
          </w:tcPr>
          <w:p w14:paraId="4E4C4ED5" w14:textId="29D66D40" w:rsidR="00E3328E" w:rsidRPr="00FC2E0E" w:rsidRDefault="00E3328E" w:rsidP="00E3328E">
            <w:pPr>
              <w:widowControl w:val="0"/>
              <w:jc w:val="right"/>
              <w:rPr>
                <w:rFonts w:ascii="Georgia" w:hAnsi="Georgia" w:cs="Arial"/>
                <w:sz w:val="20"/>
                <w:szCs w:val="20"/>
                <w:highlight w:val="yellow"/>
              </w:rPr>
            </w:pPr>
            <w:r w:rsidRPr="00FC2E0E">
              <w:rPr>
                <w:rFonts w:ascii="Georgia" w:hAnsi="Georgia" w:cs="Arial"/>
                <w:sz w:val="20"/>
                <w:szCs w:val="20"/>
              </w:rPr>
              <w:t>3250</w:t>
            </w:r>
          </w:p>
        </w:tc>
      </w:tr>
      <w:tr w:rsidR="00E3328E" w:rsidRPr="00FC2E0E" w14:paraId="1B8D9C10" w14:textId="77777777" w:rsidTr="00492773">
        <w:trPr>
          <w:trHeight w:val="60"/>
        </w:trPr>
        <w:tc>
          <w:tcPr>
            <w:tcW w:w="72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094AAD6" w14:textId="3F56A29C" w:rsidR="00E3328E" w:rsidRPr="00FC2E0E" w:rsidRDefault="00E3328E" w:rsidP="00E3328E">
            <w:pPr>
              <w:widowControl w:val="0"/>
              <w:jc w:val="right"/>
              <w:rPr>
                <w:rFonts w:ascii="Georgia" w:hAnsi="Georgia" w:cs="Arial"/>
                <w:sz w:val="20"/>
                <w:szCs w:val="20"/>
                <w:highlight w:val="yellow"/>
              </w:rPr>
            </w:pPr>
            <w:r w:rsidRPr="00FC2E0E">
              <w:rPr>
                <w:rFonts w:ascii="Georgia" w:hAnsi="Georgia" w:cs="Arial"/>
                <w:sz w:val="20"/>
                <w:szCs w:val="20"/>
              </w:rPr>
              <w:t>14</w:t>
            </w:r>
          </w:p>
        </w:tc>
        <w:tc>
          <w:tcPr>
            <w:tcW w:w="6521" w:type="dxa"/>
            <w:tcBorders>
              <w:top w:val="single" w:sz="4" w:space="0" w:color="000000"/>
              <w:bottom w:val="single" w:sz="4" w:space="0" w:color="000000"/>
              <w:right w:val="single" w:sz="4" w:space="0" w:color="000000"/>
            </w:tcBorders>
            <w:shd w:val="clear" w:color="auto" w:fill="auto"/>
            <w:vAlign w:val="bottom"/>
          </w:tcPr>
          <w:p w14:paraId="026AA6C4" w14:textId="64F5293C" w:rsidR="00E3328E" w:rsidRPr="00FC2E0E" w:rsidRDefault="00E3328E" w:rsidP="00E3328E">
            <w:pPr>
              <w:widowControl w:val="0"/>
              <w:rPr>
                <w:rFonts w:ascii="Georgia" w:hAnsi="Georgia" w:cs="Arial"/>
                <w:sz w:val="20"/>
                <w:szCs w:val="20"/>
                <w:highlight w:val="yellow"/>
              </w:rPr>
            </w:pPr>
            <w:proofErr w:type="spellStart"/>
            <w:r w:rsidRPr="00FC2E0E">
              <w:rPr>
                <w:rFonts w:ascii="Georgia" w:hAnsi="Georgia" w:cs="Arial"/>
                <w:sz w:val="20"/>
                <w:szCs w:val="20"/>
              </w:rPr>
              <w:t>Sulfacetamide</w:t>
            </w:r>
            <w:proofErr w:type="spellEnd"/>
            <w:r w:rsidRPr="00FC2E0E">
              <w:rPr>
                <w:rFonts w:ascii="Georgia" w:hAnsi="Georgia" w:cs="Arial"/>
                <w:sz w:val="20"/>
                <w:szCs w:val="20"/>
              </w:rPr>
              <w:t xml:space="preserve"> </w:t>
            </w:r>
            <w:proofErr w:type="spellStart"/>
            <w:r w:rsidRPr="00FC2E0E">
              <w:rPr>
                <w:rFonts w:ascii="Georgia" w:hAnsi="Georgia" w:cs="Arial"/>
                <w:sz w:val="20"/>
                <w:szCs w:val="20"/>
              </w:rPr>
              <w:t>sodium</w:t>
            </w:r>
            <w:proofErr w:type="spellEnd"/>
            <w:r w:rsidRPr="00FC2E0E">
              <w:rPr>
                <w:rFonts w:ascii="Georgia" w:hAnsi="Georgia" w:cs="Arial"/>
                <w:sz w:val="20"/>
                <w:szCs w:val="20"/>
              </w:rPr>
              <w:t xml:space="preserve"> </w:t>
            </w:r>
            <w:proofErr w:type="spellStart"/>
            <w:r w:rsidRPr="00FC2E0E">
              <w:rPr>
                <w:rFonts w:ascii="Georgia" w:hAnsi="Georgia" w:cs="Arial"/>
                <w:sz w:val="20"/>
                <w:szCs w:val="20"/>
              </w:rPr>
              <w:t>kr.oczne</w:t>
            </w:r>
            <w:proofErr w:type="spellEnd"/>
            <w:r w:rsidRPr="00FC2E0E">
              <w:rPr>
                <w:rFonts w:ascii="Georgia" w:hAnsi="Georgia" w:cs="Arial"/>
                <w:sz w:val="20"/>
                <w:szCs w:val="20"/>
              </w:rPr>
              <w:br/>
              <w:t>10% 0,5ml x 12</w:t>
            </w:r>
          </w:p>
        </w:tc>
        <w:tc>
          <w:tcPr>
            <w:tcW w:w="992" w:type="dxa"/>
            <w:tcBorders>
              <w:top w:val="single" w:sz="4" w:space="0" w:color="000000"/>
              <w:bottom w:val="single" w:sz="4" w:space="0" w:color="000000"/>
              <w:right w:val="single" w:sz="4" w:space="0" w:color="000000"/>
            </w:tcBorders>
            <w:shd w:val="clear" w:color="auto" w:fill="auto"/>
            <w:vAlign w:val="bottom"/>
          </w:tcPr>
          <w:p w14:paraId="508C6A92" w14:textId="100D4DD9" w:rsidR="00E3328E" w:rsidRPr="00FC2E0E" w:rsidRDefault="00E3328E" w:rsidP="00E3328E">
            <w:pPr>
              <w:widowControl w:val="0"/>
              <w:jc w:val="center"/>
              <w:rPr>
                <w:rFonts w:ascii="Georgia" w:hAnsi="Georgia" w:cs="Arial"/>
                <w:sz w:val="20"/>
                <w:szCs w:val="20"/>
                <w:highlight w:val="yellow"/>
              </w:rPr>
            </w:pPr>
            <w:r w:rsidRPr="00FC2E0E">
              <w:rPr>
                <w:rFonts w:ascii="Georgia" w:hAnsi="Georgia" w:cs="Arial"/>
                <w:sz w:val="20"/>
                <w:szCs w:val="20"/>
              </w:rPr>
              <w:t>op.</w:t>
            </w:r>
          </w:p>
        </w:tc>
        <w:tc>
          <w:tcPr>
            <w:tcW w:w="1234" w:type="dxa"/>
            <w:tcBorders>
              <w:top w:val="single" w:sz="4" w:space="0" w:color="000000"/>
              <w:bottom w:val="single" w:sz="4" w:space="0" w:color="000000"/>
              <w:right w:val="single" w:sz="4" w:space="0" w:color="000000"/>
            </w:tcBorders>
            <w:shd w:val="clear" w:color="auto" w:fill="auto"/>
            <w:vAlign w:val="bottom"/>
          </w:tcPr>
          <w:p w14:paraId="35E133D1" w14:textId="11C4227E" w:rsidR="00E3328E" w:rsidRPr="00FC2E0E" w:rsidRDefault="00E3328E" w:rsidP="00E3328E">
            <w:pPr>
              <w:widowControl w:val="0"/>
              <w:jc w:val="right"/>
              <w:rPr>
                <w:rFonts w:ascii="Georgia" w:hAnsi="Georgia" w:cs="Arial"/>
                <w:sz w:val="20"/>
                <w:szCs w:val="20"/>
                <w:highlight w:val="yellow"/>
              </w:rPr>
            </w:pPr>
            <w:r w:rsidRPr="00FC2E0E">
              <w:rPr>
                <w:rFonts w:ascii="Georgia" w:hAnsi="Georgia" w:cs="Arial"/>
                <w:sz w:val="20"/>
                <w:szCs w:val="20"/>
              </w:rPr>
              <w:t>180</w:t>
            </w:r>
          </w:p>
        </w:tc>
      </w:tr>
      <w:tr w:rsidR="00E3328E" w:rsidRPr="00FC2E0E" w14:paraId="030133CF" w14:textId="77777777" w:rsidTr="00492773">
        <w:trPr>
          <w:trHeight w:val="60"/>
        </w:trPr>
        <w:tc>
          <w:tcPr>
            <w:tcW w:w="72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2A8E210" w14:textId="4586A7BF" w:rsidR="00E3328E" w:rsidRPr="00FC2E0E" w:rsidRDefault="00E3328E" w:rsidP="00E3328E">
            <w:pPr>
              <w:widowControl w:val="0"/>
              <w:jc w:val="right"/>
              <w:rPr>
                <w:rFonts w:ascii="Georgia" w:hAnsi="Georgia" w:cs="Arial"/>
                <w:sz w:val="20"/>
                <w:szCs w:val="20"/>
                <w:highlight w:val="yellow"/>
              </w:rPr>
            </w:pPr>
            <w:r w:rsidRPr="00FC2E0E">
              <w:rPr>
                <w:rFonts w:ascii="Georgia" w:hAnsi="Georgia" w:cs="Arial"/>
                <w:sz w:val="20"/>
                <w:szCs w:val="20"/>
              </w:rPr>
              <w:t>15</w:t>
            </w:r>
          </w:p>
        </w:tc>
        <w:tc>
          <w:tcPr>
            <w:tcW w:w="6521" w:type="dxa"/>
            <w:tcBorders>
              <w:top w:val="single" w:sz="4" w:space="0" w:color="000000"/>
              <w:bottom w:val="single" w:sz="4" w:space="0" w:color="000000"/>
              <w:right w:val="single" w:sz="4" w:space="0" w:color="000000"/>
            </w:tcBorders>
            <w:shd w:val="clear" w:color="auto" w:fill="auto"/>
            <w:vAlign w:val="bottom"/>
          </w:tcPr>
          <w:p w14:paraId="43F547E5" w14:textId="3B73C77B" w:rsidR="00E3328E" w:rsidRPr="00FC2E0E" w:rsidRDefault="00E3328E" w:rsidP="00E3328E">
            <w:pPr>
              <w:widowControl w:val="0"/>
              <w:rPr>
                <w:rFonts w:ascii="Georgia" w:hAnsi="Georgia" w:cs="Arial"/>
                <w:sz w:val="20"/>
                <w:szCs w:val="20"/>
                <w:highlight w:val="yellow"/>
              </w:rPr>
            </w:pPr>
            <w:proofErr w:type="spellStart"/>
            <w:r w:rsidRPr="00FC2E0E">
              <w:rPr>
                <w:rFonts w:ascii="Georgia" w:hAnsi="Georgia" w:cs="Arial"/>
                <w:sz w:val="20"/>
                <w:szCs w:val="20"/>
              </w:rPr>
              <w:t>Tramadol</w:t>
            </w:r>
            <w:proofErr w:type="spellEnd"/>
            <w:r w:rsidRPr="00FC2E0E">
              <w:rPr>
                <w:rFonts w:ascii="Georgia" w:hAnsi="Georgia" w:cs="Arial"/>
                <w:sz w:val="20"/>
                <w:szCs w:val="20"/>
              </w:rPr>
              <w:t xml:space="preserve"> h/</w:t>
            </w:r>
            <w:proofErr w:type="spellStart"/>
            <w:r w:rsidRPr="00FC2E0E">
              <w:rPr>
                <w:rFonts w:ascii="Georgia" w:hAnsi="Georgia" w:cs="Arial"/>
                <w:sz w:val="20"/>
                <w:szCs w:val="20"/>
              </w:rPr>
              <w:t>chl</w:t>
            </w:r>
            <w:proofErr w:type="spellEnd"/>
            <w:r w:rsidRPr="00FC2E0E">
              <w:rPr>
                <w:rFonts w:ascii="Georgia" w:hAnsi="Georgia" w:cs="Arial"/>
                <w:sz w:val="20"/>
                <w:szCs w:val="20"/>
              </w:rPr>
              <w:t xml:space="preserve">. </w:t>
            </w:r>
            <w:proofErr w:type="spellStart"/>
            <w:r w:rsidRPr="00FC2E0E">
              <w:rPr>
                <w:rFonts w:ascii="Georgia" w:hAnsi="Georgia" w:cs="Arial"/>
                <w:sz w:val="20"/>
                <w:szCs w:val="20"/>
              </w:rPr>
              <w:t>inj</w:t>
            </w:r>
            <w:proofErr w:type="spellEnd"/>
            <w:r w:rsidRPr="00FC2E0E">
              <w:rPr>
                <w:rFonts w:ascii="Georgia" w:hAnsi="Georgia" w:cs="Arial"/>
                <w:sz w:val="20"/>
                <w:szCs w:val="20"/>
              </w:rPr>
              <w:t>. 50mg/1ml amp.1ml x 5</w:t>
            </w:r>
            <w:r w:rsidRPr="00FC2E0E">
              <w:rPr>
                <w:rFonts w:ascii="Georgia" w:hAnsi="Georgia" w:cs="Arial"/>
                <w:sz w:val="20"/>
                <w:szCs w:val="20"/>
              </w:rPr>
              <w:br/>
              <w:t xml:space="preserve">możliwość łączenia w jednej </w:t>
            </w:r>
            <w:proofErr w:type="spellStart"/>
            <w:r w:rsidRPr="00FC2E0E">
              <w:rPr>
                <w:rFonts w:ascii="Georgia" w:hAnsi="Georgia" w:cs="Arial"/>
                <w:sz w:val="20"/>
                <w:szCs w:val="20"/>
              </w:rPr>
              <w:t>injekcji</w:t>
            </w:r>
            <w:proofErr w:type="spellEnd"/>
            <w:r w:rsidRPr="00FC2E0E">
              <w:rPr>
                <w:rFonts w:ascii="Georgia" w:hAnsi="Georgia" w:cs="Arial"/>
                <w:sz w:val="20"/>
                <w:szCs w:val="20"/>
              </w:rPr>
              <w:t xml:space="preserve"> z Metamizolem, wg </w:t>
            </w:r>
            <w:proofErr w:type="spellStart"/>
            <w:r w:rsidRPr="00FC2E0E">
              <w:rPr>
                <w:rFonts w:ascii="Georgia" w:hAnsi="Georgia" w:cs="Arial"/>
                <w:sz w:val="20"/>
                <w:szCs w:val="20"/>
              </w:rPr>
              <w:t>Chpl</w:t>
            </w:r>
            <w:proofErr w:type="spellEnd"/>
          </w:p>
        </w:tc>
        <w:tc>
          <w:tcPr>
            <w:tcW w:w="992" w:type="dxa"/>
            <w:tcBorders>
              <w:top w:val="single" w:sz="4" w:space="0" w:color="000000"/>
              <w:bottom w:val="single" w:sz="4" w:space="0" w:color="000000"/>
              <w:right w:val="single" w:sz="4" w:space="0" w:color="000000"/>
            </w:tcBorders>
            <w:shd w:val="clear" w:color="auto" w:fill="auto"/>
            <w:vAlign w:val="bottom"/>
          </w:tcPr>
          <w:p w14:paraId="33D3EBFE" w14:textId="3CCC38A9" w:rsidR="00E3328E" w:rsidRPr="00FC2E0E" w:rsidRDefault="00E3328E" w:rsidP="00E3328E">
            <w:pPr>
              <w:widowControl w:val="0"/>
              <w:jc w:val="center"/>
              <w:rPr>
                <w:rFonts w:ascii="Georgia" w:hAnsi="Georgia" w:cs="Arial"/>
                <w:sz w:val="20"/>
                <w:szCs w:val="20"/>
                <w:highlight w:val="yellow"/>
              </w:rPr>
            </w:pPr>
            <w:r w:rsidRPr="00FC2E0E">
              <w:rPr>
                <w:rFonts w:ascii="Georgia" w:hAnsi="Georgia" w:cs="Arial"/>
                <w:sz w:val="20"/>
                <w:szCs w:val="20"/>
              </w:rPr>
              <w:t>op.</w:t>
            </w:r>
          </w:p>
        </w:tc>
        <w:tc>
          <w:tcPr>
            <w:tcW w:w="1234" w:type="dxa"/>
            <w:tcBorders>
              <w:top w:val="single" w:sz="4" w:space="0" w:color="000000"/>
              <w:bottom w:val="single" w:sz="4" w:space="0" w:color="000000"/>
              <w:right w:val="single" w:sz="4" w:space="0" w:color="000000"/>
            </w:tcBorders>
            <w:shd w:val="clear" w:color="auto" w:fill="auto"/>
            <w:vAlign w:val="bottom"/>
          </w:tcPr>
          <w:p w14:paraId="641133E8" w14:textId="6B2CEDA8" w:rsidR="00E3328E" w:rsidRPr="00FC2E0E" w:rsidRDefault="00E3328E" w:rsidP="00E3328E">
            <w:pPr>
              <w:widowControl w:val="0"/>
              <w:jc w:val="right"/>
              <w:rPr>
                <w:rFonts w:ascii="Georgia" w:hAnsi="Georgia" w:cs="Arial"/>
                <w:sz w:val="20"/>
                <w:szCs w:val="20"/>
                <w:highlight w:val="yellow"/>
              </w:rPr>
            </w:pPr>
            <w:r w:rsidRPr="00FC2E0E">
              <w:rPr>
                <w:rFonts w:ascii="Georgia" w:hAnsi="Georgia" w:cs="Arial"/>
                <w:sz w:val="20"/>
                <w:szCs w:val="20"/>
              </w:rPr>
              <w:t>500</w:t>
            </w:r>
          </w:p>
        </w:tc>
      </w:tr>
      <w:tr w:rsidR="00E3328E" w:rsidRPr="00FC2E0E" w14:paraId="437C4CCD" w14:textId="77777777" w:rsidTr="00492773">
        <w:trPr>
          <w:trHeight w:val="507"/>
        </w:trPr>
        <w:tc>
          <w:tcPr>
            <w:tcW w:w="72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02D4E96" w14:textId="4690CCB4" w:rsidR="00E3328E" w:rsidRPr="00FC2E0E" w:rsidRDefault="00E3328E" w:rsidP="00E3328E">
            <w:pPr>
              <w:widowControl w:val="0"/>
              <w:jc w:val="right"/>
              <w:rPr>
                <w:rFonts w:ascii="Georgia" w:hAnsi="Georgia" w:cs="Arial"/>
                <w:sz w:val="20"/>
                <w:szCs w:val="20"/>
                <w:highlight w:val="yellow"/>
              </w:rPr>
            </w:pPr>
            <w:r w:rsidRPr="00FC2E0E">
              <w:rPr>
                <w:rFonts w:ascii="Georgia" w:hAnsi="Georgia" w:cs="Arial"/>
                <w:sz w:val="20"/>
                <w:szCs w:val="20"/>
              </w:rPr>
              <w:t>16</w:t>
            </w:r>
          </w:p>
        </w:tc>
        <w:tc>
          <w:tcPr>
            <w:tcW w:w="6521" w:type="dxa"/>
            <w:tcBorders>
              <w:top w:val="single" w:sz="4" w:space="0" w:color="000000"/>
              <w:bottom w:val="single" w:sz="4" w:space="0" w:color="000000"/>
              <w:right w:val="single" w:sz="4" w:space="0" w:color="000000"/>
            </w:tcBorders>
            <w:shd w:val="clear" w:color="auto" w:fill="auto"/>
            <w:vAlign w:val="bottom"/>
          </w:tcPr>
          <w:p w14:paraId="452CA7C9" w14:textId="6508D225" w:rsidR="00E3328E" w:rsidRPr="00FC2E0E" w:rsidRDefault="00E3328E" w:rsidP="00E3328E">
            <w:pPr>
              <w:widowControl w:val="0"/>
              <w:rPr>
                <w:rFonts w:ascii="Georgia" w:hAnsi="Georgia" w:cs="Arial"/>
                <w:sz w:val="20"/>
                <w:szCs w:val="20"/>
                <w:highlight w:val="yellow"/>
              </w:rPr>
            </w:pPr>
            <w:proofErr w:type="spellStart"/>
            <w:r w:rsidRPr="00FC2E0E">
              <w:rPr>
                <w:rFonts w:ascii="Georgia" w:hAnsi="Georgia" w:cs="Arial"/>
                <w:sz w:val="20"/>
                <w:szCs w:val="20"/>
              </w:rPr>
              <w:t>Tramadol</w:t>
            </w:r>
            <w:proofErr w:type="spellEnd"/>
            <w:r w:rsidRPr="00FC2E0E">
              <w:rPr>
                <w:rFonts w:ascii="Georgia" w:hAnsi="Georgia" w:cs="Arial"/>
                <w:sz w:val="20"/>
                <w:szCs w:val="20"/>
              </w:rPr>
              <w:t xml:space="preserve"> h/</w:t>
            </w:r>
            <w:proofErr w:type="spellStart"/>
            <w:r w:rsidRPr="00FC2E0E">
              <w:rPr>
                <w:rFonts w:ascii="Georgia" w:hAnsi="Georgia" w:cs="Arial"/>
                <w:sz w:val="20"/>
                <w:szCs w:val="20"/>
              </w:rPr>
              <w:t>chl</w:t>
            </w:r>
            <w:proofErr w:type="spellEnd"/>
            <w:r w:rsidRPr="00FC2E0E">
              <w:rPr>
                <w:rFonts w:ascii="Georgia" w:hAnsi="Georgia" w:cs="Arial"/>
                <w:sz w:val="20"/>
                <w:szCs w:val="20"/>
              </w:rPr>
              <w:t xml:space="preserve">. </w:t>
            </w:r>
            <w:proofErr w:type="spellStart"/>
            <w:r w:rsidRPr="00FC2E0E">
              <w:rPr>
                <w:rFonts w:ascii="Georgia" w:hAnsi="Georgia" w:cs="Arial"/>
                <w:sz w:val="20"/>
                <w:szCs w:val="20"/>
              </w:rPr>
              <w:t>inj</w:t>
            </w:r>
            <w:proofErr w:type="spellEnd"/>
            <w:r w:rsidRPr="00FC2E0E">
              <w:rPr>
                <w:rFonts w:ascii="Georgia" w:hAnsi="Georgia" w:cs="Arial"/>
                <w:sz w:val="20"/>
                <w:szCs w:val="20"/>
              </w:rPr>
              <w:t>. 50mg/1ml amp.2ml x 5</w:t>
            </w:r>
            <w:r w:rsidRPr="00FC2E0E">
              <w:rPr>
                <w:rFonts w:ascii="Georgia" w:hAnsi="Georgia" w:cs="Arial"/>
                <w:sz w:val="20"/>
                <w:szCs w:val="20"/>
              </w:rPr>
              <w:br/>
              <w:t xml:space="preserve">możliwość łączenia w jednej </w:t>
            </w:r>
            <w:proofErr w:type="spellStart"/>
            <w:r w:rsidRPr="00FC2E0E">
              <w:rPr>
                <w:rFonts w:ascii="Georgia" w:hAnsi="Georgia" w:cs="Arial"/>
                <w:sz w:val="20"/>
                <w:szCs w:val="20"/>
              </w:rPr>
              <w:t>injekcji</w:t>
            </w:r>
            <w:proofErr w:type="spellEnd"/>
            <w:r w:rsidRPr="00FC2E0E">
              <w:rPr>
                <w:rFonts w:ascii="Georgia" w:hAnsi="Georgia" w:cs="Arial"/>
                <w:sz w:val="20"/>
                <w:szCs w:val="20"/>
              </w:rPr>
              <w:t xml:space="preserve"> z Metamizolem, wg </w:t>
            </w:r>
            <w:proofErr w:type="spellStart"/>
            <w:r w:rsidRPr="00FC2E0E">
              <w:rPr>
                <w:rFonts w:ascii="Georgia" w:hAnsi="Georgia" w:cs="Arial"/>
                <w:sz w:val="20"/>
                <w:szCs w:val="20"/>
              </w:rPr>
              <w:t>Chpl</w:t>
            </w:r>
            <w:proofErr w:type="spellEnd"/>
          </w:p>
        </w:tc>
        <w:tc>
          <w:tcPr>
            <w:tcW w:w="992" w:type="dxa"/>
            <w:tcBorders>
              <w:top w:val="single" w:sz="4" w:space="0" w:color="000000"/>
              <w:bottom w:val="single" w:sz="4" w:space="0" w:color="000000"/>
              <w:right w:val="single" w:sz="4" w:space="0" w:color="000000"/>
            </w:tcBorders>
            <w:shd w:val="clear" w:color="auto" w:fill="auto"/>
            <w:vAlign w:val="bottom"/>
          </w:tcPr>
          <w:p w14:paraId="5D2DABF3" w14:textId="34DA1F5E" w:rsidR="00E3328E" w:rsidRPr="00FC2E0E" w:rsidRDefault="00E3328E" w:rsidP="00E3328E">
            <w:pPr>
              <w:widowControl w:val="0"/>
              <w:jc w:val="center"/>
              <w:rPr>
                <w:rFonts w:ascii="Georgia" w:hAnsi="Georgia" w:cs="Arial"/>
                <w:sz w:val="20"/>
                <w:szCs w:val="20"/>
                <w:highlight w:val="yellow"/>
              </w:rPr>
            </w:pPr>
            <w:r w:rsidRPr="00FC2E0E">
              <w:rPr>
                <w:rFonts w:ascii="Georgia" w:hAnsi="Georgia" w:cs="Arial"/>
                <w:sz w:val="20"/>
                <w:szCs w:val="20"/>
              </w:rPr>
              <w:t>op.</w:t>
            </w:r>
          </w:p>
        </w:tc>
        <w:tc>
          <w:tcPr>
            <w:tcW w:w="1234" w:type="dxa"/>
            <w:tcBorders>
              <w:top w:val="single" w:sz="4" w:space="0" w:color="000000"/>
              <w:bottom w:val="single" w:sz="4" w:space="0" w:color="000000"/>
              <w:right w:val="single" w:sz="4" w:space="0" w:color="000000"/>
            </w:tcBorders>
            <w:shd w:val="clear" w:color="auto" w:fill="auto"/>
            <w:vAlign w:val="bottom"/>
          </w:tcPr>
          <w:p w14:paraId="3C2A72A1" w14:textId="1A19E26D" w:rsidR="00E3328E" w:rsidRPr="00FC2E0E" w:rsidRDefault="00E3328E" w:rsidP="00E3328E">
            <w:pPr>
              <w:widowControl w:val="0"/>
              <w:jc w:val="right"/>
              <w:rPr>
                <w:rFonts w:ascii="Georgia" w:hAnsi="Georgia" w:cs="Arial"/>
                <w:sz w:val="20"/>
                <w:szCs w:val="20"/>
                <w:highlight w:val="yellow"/>
              </w:rPr>
            </w:pPr>
            <w:r w:rsidRPr="00FC2E0E">
              <w:rPr>
                <w:rFonts w:ascii="Georgia" w:hAnsi="Georgia" w:cs="Arial"/>
                <w:sz w:val="20"/>
                <w:szCs w:val="20"/>
              </w:rPr>
              <w:t>700</w:t>
            </w:r>
          </w:p>
        </w:tc>
      </w:tr>
      <w:tr w:rsidR="00E3328E" w:rsidRPr="00FC2E0E" w14:paraId="68DC7638" w14:textId="77777777" w:rsidTr="00492773">
        <w:trPr>
          <w:trHeight w:val="60"/>
        </w:trPr>
        <w:tc>
          <w:tcPr>
            <w:tcW w:w="72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29B24CD" w14:textId="7BCB0552" w:rsidR="00E3328E" w:rsidRPr="00FC2E0E" w:rsidRDefault="00E3328E" w:rsidP="00E3328E">
            <w:pPr>
              <w:widowControl w:val="0"/>
              <w:jc w:val="right"/>
              <w:rPr>
                <w:rFonts w:ascii="Georgia" w:hAnsi="Georgia" w:cs="Arial"/>
                <w:sz w:val="20"/>
                <w:szCs w:val="20"/>
                <w:highlight w:val="yellow"/>
              </w:rPr>
            </w:pPr>
            <w:r w:rsidRPr="00FC2E0E">
              <w:rPr>
                <w:rFonts w:ascii="Georgia" w:hAnsi="Georgia" w:cs="Arial"/>
                <w:sz w:val="20"/>
                <w:szCs w:val="20"/>
              </w:rPr>
              <w:t>17</w:t>
            </w:r>
          </w:p>
        </w:tc>
        <w:tc>
          <w:tcPr>
            <w:tcW w:w="6521" w:type="dxa"/>
            <w:tcBorders>
              <w:top w:val="single" w:sz="4" w:space="0" w:color="000000"/>
              <w:bottom w:val="single" w:sz="4" w:space="0" w:color="000000"/>
              <w:right w:val="single" w:sz="4" w:space="0" w:color="000000"/>
            </w:tcBorders>
            <w:shd w:val="clear" w:color="auto" w:fill="auto"/>
            <w:vAlign w:val="bottom"/>
          </w:tcPr>
          <w:p w14:paraId="64DF7528" w14:textId="04EB8D0A" w:rsidR="00E3328E" w:rsidRPr="00FC2E0E" w:rsidRDefault="00E3328E" w:rsidP="00E3328E">
            <w:pPr>
              <w:widowControl w:val="0"/>
              <w:rPr>
                <w:rFonts w:ascii="Georgia" w:hAnsi="Georgia" w:cs="Arial"/>
                <w:sz w:val="20"/>
                <w:szCs w:val="20"/>
                <w:highlight w:val="yellow"/>
              </w:rPr>
            </w:pPr>
            <w:proofErr w:type="spellStart"/>
            <w:r w:rsidRPr="00FC2E0E">
              <w:rPr>
                <w:rFonts w:ascii="Georgia" w:hAnsi="Georgia" w:cs="Arial"/>
                <w:sz w:val="20"/>
                <w:szCs w:val="20"/>
              </w:rPr>
              <w:t>Piracetam</w:t>
            </w:r>
            <w:proofErr w:type="spellEnd"/>
            <w:r w:rsidRPr="00FC2E0E">
              <w:rPr>
                <w:rFonts w:ascii="Georgia" w:hAnsi="Georgia" w:cs="Arial"/>
                <w:sz w:val="20"/>
                <w:szCs w:val="20"/>
              </w:rPr>
              <w:t xml:space="preserve"> inj.1g/5ml x 12amp.</w:t>
            </w:r>
          </w:p>
        </w:tc>
        <w:tc>
          <w:tcPr>
            <w:tcW w:w="992" w:type="dxa"/>
            <w:tcBorders>
              <w:top w:val="single" w:sz="4" w:space="0" w:color="000000"/>
              <w:bottom w:val="single" w:sz="4" w:space="0" w:color="000000"/>
              <w:right w:val="single" w:sz="4" w:space="0" w:color="000000"/>
            </w:tcBorders>
            <w:shd w:val="clear" w:color="auto" w:fill="auto"/>
            <w:vAlign w:val="bottom"/>
          </w:tcPr>
          <w:p w14:paraId="6B9E7192" w14:textId="03F58768" w:rsidR="00E3328E" w:rsidRPr="00FC2E0E" w:rsidRDefault="00E3328E" w:rsidP="00E3328E">
            <w:pPr>
              <w:widowControl w:val="0"/>
              <w:jc w:val="center"/>
              <w:rPr>
                <w:rFonts w:ascii="Georgia" w:hAnsi="Georgia" w:cs="Arial"/>
                <w:sz w:val="20"/>
                <w:szCs w:val="20"/>
                <w:highlight w:val="yellow"/>
              </w:rPr>
            </w:pPr>
            <w:r w:rsidRPr="00FC2E0E">
              <w:rPr>
                <w:rFonts w:ascii="Georgia" w:hAnsi="Georgia" w:cs="Arial"/>
                <w:sz w:val="20"/>
                <w:szCs w:val="20"/>
              </w:rPr>
              <w:t>op.</w:t>
            </w:r>
          </w:p>
        </w:tc>
        <w:tc>
          <w:tcPr>
            <w:tcW w:w="1234" w:type="dxa"/>
            <w:tcBorders>
              <w:top w:val="single" w:sz="4" w:space="0" w:color="000000"/>
              <w:bottom w:val="single" w:sz="4" w:space="0" w:color="000000"/>
              <w:right w:val="single" w:sz="4" w:space="0" w:color="000000"/>
            </w:tcBorders>
            <w:shd w:val="clear" w:color="auto" w:fill="auto"/>
            <w:vAlign w:val="bottom"/>
          </w:tcPr>
          <w:p w14:paraId="3877D969" w14:textId="3ED66E78" w:rsidR="00E3328E" w:rsidRPr="00FC2E0E" w:rsidRDefault="00E3328E" w:rsidP="00E3328E">
            <w:pPr>
              <w:widowControl w:val="0"/>
              <w:jc w:val="right"/>
              <w:rPr>
                <w:rFonts w:ascii="Georgia" w:hAnsi="Georgia" w:cs="Arial"/>
                <w:sz w:val="20"/>
                <w:szCs w:val="20"/>
                <w:highlight w:val="yellow"/>
              </w:rPr>
            </w:pPr>
            <w:r w:rsidRPr="00FC2E0E">
              <w:rPr>
                <w:rFonts w:ascii="Georgia" w:hAnsi="Georgia" w:cs="Arial"/>
                <w:sz w:val="20"/>
                <w:szCs w:val="20"/>
              </w:rPr>
              <w:t>2</w:t>
            </w:r>
          </w:p>
        </w:tc>
      </w:tr>
      <w:tr w:rsidR="00E3328E" w:rsidRPr="00FC2E0E" w14:paraId="5D75AE29" w14:textId="77777777" w:rsidTr="00492773">
        <w:trPr>
          <w:trHeight w:val="60"/>
        </w:trPr>
        <w:tc>
          <w:tcPr>
            <w:tcW w:w="72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CB043D1" w14:textId="4224E01D" w:rsidR="00E3328E" w:rsidRPr="00FC2E0E" w:rsidRDefault="00E3328E" w:rsidP="00E3328E">
            <w:pPr>
              <w:widowControl w:val="0"/>
              <w:jc w:val="right"/>
              <w:rPr>
                <w:rFonts w:ascii="Georgia" w:hAnsi="Georgia" w:cs="Arial"/>
                <w:sz w:val="20"/>
                <w:szCs w:val="20"/>
                <w:highlight w:val="yellow"/>
              </w:rPr>
            </w:pPr>
            <w:r w:rsidRPr="00FC2E0E">
              <w:rPr>
                <w:rFonts w:ascii="Georgia" w:hAnsi="Georgia" w:cs="Arial"/>
                <w:sz w:val="20"/>
                <w:szCs w:val="20"/>
              </w:rPr>
              <w:t>18</w:t>
            </w:r>
          </w:p>
        </w:tc>
        <w:tc>
          <w:tcPr>
            <w:tcW w:w="6521" w:type="dxa"/>
            <w:tcBorders>
              <w:top w:val="single" w:sz="4" w:space="0" w:color="000000"/>
              <w:bottom w:val="single" w:sz="4" w:space="0" w:color="000000"/>
              <w:right w:val="single" w:sz="4" w:space="0" w:color="000000"/>
            </w:tcBorders>
            <w:shd w:val="clear" w:color="auto" w:fill="auto"/>
            <w:vAlign w:val="bottom"/>
          </w:tcPr>
          <w:p w14:paraId="4126A455" w14:textId="47DAAA5F" w:rsidR="00E3328E" w:rsidRPr="00FC2E0E" w:rsidRDefault="00E3328E" w:rsidP="00E3328E">
            <w:pPr>
              <w:widowControl w:val="0"/>
              <w:rPr>
                <w:rFonts w:ascii="Georgia" w:hAnsi="Georgia" w:cs="Arial"/>
                <w:sz w:val="20"/>
                <w:szCs w:val="20"/>
                <w:highlight w:val="yellow"/>
              </w:rPr>
            </w:pPr>
            <w:proofErr w:type="spellStart"/>
            <w:r w:rsidRPr="00FC2E0E">
              <w:rPr>
                <w:rFonts w:ascii="Georgia" w:hAnsi="Georgia" w:cs="Arial"/>
                <w:sz w:val="20"/>
                <w:szCs w:val="20"/>
              </w:rPr>
              <w:t>Piracetam</w:t>
            </w:r>
            <w:proofErr w:type="spellEnd"/>
            <w:r w:rsidRPr="00FC2E0E">
              <w:rPr>
                <w:rFonts w:ascii="Georgia" w:hAnsi="Georgia" w:cs="Arial"/>
                <w:sz w:val="20"/>
                <w:szCs w:val="20"/>
              </w:rPr>
              <w:t xml:space="preserve"> </w:t>
            </w:r>
            <w:proofErr w:type="spellStart"/>
            <w:r w:rsidRPr="00FC2E0E">
              <w:rPr>
                <w:rFonts w:ascii="Georgia" w:hAnsi="Georgia" w:cs="Arial"/>
                <w:sz w:val="20"/>
                <w:szCs w:val="20"/>
              </w:rPr>
              <w:t>inj.roztwór</w:t>
            </w:r>
            <w:proofErr w:type="spellEnd"/>
            <w:r w:rsidRPr="00FC2E0E">
              <w:rPr>
                <w:rFonts w:ascii="Georgia" w:hAnsi="Georgia" w:cs="Arial"/>
                <w:sz w:val="20"/>
                <w:szCs w:val="20"/>
              </w:rPr>
              <w:t xml:space="preserve"> do infuzji 12g/60ml x 20szt.</w:t>
            </w:r>
          </w:p>
        </w:tc>
        <w:tc>
          <w:tcPr>
            <w:tcW w:w="992" w:type="dxa"/>
            <w:tcBorders>
              <w:top w:val="single" w:sz="4" w:space="0" w:color="000000"/>
              <w:bottom w:val="single" w:sz="4" w:space="0" w:color="000000"/>
              <w:right w:val="single" w:sz="4" w:space="0" w:color="000000"/>
            </w:tcBorders>
            <w:shd w:val="clear" w:color="auto" w:fill="auto"/>
            <w:vAlign w:val="bottom"/>
          </w:tcPr>
          <w:p w14:paraId="027B3104" w14:textId="2AB9F71C" w:rsidR="00E3328E" w:rsidRPr="00FC2E0E" w:rsidRDefault="00E3328E" w:rsidP="00E3328E">
            <w:pPr>
              <w:widowControl w:val="0"/>
              <w:jc w:val="center"/>
              <w:rPr>
                <w:rFonts w:ascii="Georgia" w:hAnsi="Georgia" w:cs="Arial"/>
                <w:sz w:val="20"/>
                <w:szCs w:val="20"/>
                <w:highlight w:val="yellow"/>
              </w:rPr>
            </w:pPr>
            <w:r w:rsidRPr="00FC2E0E">
              <w:rPr>
                <w:rFonts w:ascii="Georgia" w:hAnsi="Georgia" w:cs="Arial"/>
                <w:sz w:val="20"/>
                <w:szCs w:val="20"/>
              </w:rPr>
              <w:t>op.</w:t>
            </w:r>
          </w:p>
        </w:tc>
        <w:tc>
          <w:tcPr>
            <w:tcW w:w="1234" w:type="dxa"/>
            <w:tcBorders>
              <w:top w:val="single" w:sz="4" w:space="0" w:color="000000"/>
              <w:bottom w:val="single" w:sz="4" w:space="0" w:color="000000"/>
              <w:right w:val="single" w:sz="4" w:space="0" w:color="000000"/>
            </w:tcBorders>
            <w:shd w:val="clear" w:color="auto" w:fill="auto"/>
            <w:vAlign w:val="bottom"/>
          </w:tcPr>
          <w:p w14:paraId="4B141BA7" w14:textId="1470BD4A" w:rsidR="00E3328E" w:rsidRPr="00FC2E0E" w:rsidRDefault="00E3328E" w:rsidP="00E3328E">
            <w:pPr>
              <w:widowControl w:val="0"/>
              <w:jc w:val="right"/>
              <w:rPr>
                <w:rFonts w:ascii="Georgia" w:hAnsi="Georgia" w:cs="Arial"/>
                <w:sz w:val="20"/>
                <w:szCs w:val="20"/>
                <w:highlight w:val="yellow"/>
              </w:rPr>
            </w:pPr>
            <w:r w:rsidRPr="00FC2E0E">
              <w:rPr>
                <w:rFonts w:ascii="Georgia" w:hAnsi="Georgia" w:cs="Arial"/>
                <w:sz w:val="20"/>
                <w:szCs w:val="20"/>
              </w:rPr>
              <w:t>3</w:t>
            </w:r>
          </w:p>
        </w:tc>
      </w:tr>
      <w:tr w:rsidR="00E3328E" w:rsidRPr="00FC2E0E" w14:paraId="78407A52" w14:textId="77777777" w:rsidTr="00492773">
        <w:trPr>
          <w:trHeight w:val="60"/>
        </w:trPr>
        <w:tc>
          <w:tcPr>
            <w:tcW w:w="72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6A7393C" w14:textId="44A32F49" w:rsidR="00E3328E" w:rsidRPr="00FC2E0E" w:rsidRDefault="00E3328E" w:rsidP="00E3328E">
            <w:pPr>
              <w:widowControl w:val="0"/>
              <w:jc w:val="right"/>
              <w:rPr>
                <w:rFonts w:ascii="Georgia" w:hAnsi="Georgia" w:cs="Arial"/>
                <w:sz w:val="20"/>
                <w:szCs w:val="20"/>
                <w:highlight w:val="yellow"/>
              </w:rPr>
            </w:pPr>
            <w:r w:rsidRPr="00FC2E0E">
              <w:rPr>
                <w:rFonts w:ascii="Georgia" w:hAnsi="Georgia" w:cs="Arial"/>
                <w:sz w:val="20"/>
                <w:szCs w:val="20"/>
              </w:rPr>
              <w:t>19</w:t>
            </w:r>
          </w:p>
        </w:tc>
        <w:tc>
          <w:tcPr>
            <w:tcW w:w="6521" w:type="dxa"/>
            <w:tcBorders>
              <w:top w:val="single" w:sz="4" w:space="0" w:color="000000"/>
              <w:bottom w:val="single" w:sz="4" w:space="0" w:color="000000"/>
              <w:right w:val="single" w:sz="4" w:space="0" w:color="000000"/>
            </w:tcBorders>
            <w:shd w:val="clear" w:color="auto" w:fill="auto"/>
            <w:vAlign w:val="bottom"/>
          </w:tcPr>
          <w:p w14:paraId="584B5A35" w14:textId="693D67B6" w:rsidR="00E3328E" w:rsidRPr="00FC2E0E" w:rsidRDefault="00E3328E" w:rsidP="00E3328E">
            <w:pPr>
              <w:widowControl w:val="0"/>
              <w:rPr>
                <w:rFonts w:ascii="Georgia" w:hAnsi="Georgia" w:cs="Arial"/>
                <w:sz w:val="20"/>
                <w:szCs w:val="20"/>
                <w:highlight w:val="yellow"/>
              </w:rPr>
            </w:pPr>
            <w:proofErr w:type="spellStart"/>
            <w:r w:rsidRPr="00FC2E0E">
              <w:rPr>
                <w:rFonts w:ascii="Georgia" w:hAnsi="Georgia" w:cs="Arial"/>
                <w:sz w:val="20"/>
                <w:szCs w:val="20"/>
              </w:rPr>
              <w:t>Metamizole</w:t>
            </w:r>
            <w:proofErr w:type="spellEnd"/>
            <w:r w:rsidRPr="00FC2E0E">
              <w:rPr>
                <w:rFonts w:ascii="Georgia" w:hAnsi="Georgia" w:cs="Arial"/>
                <w:sz w:val="20"/>
                <w:szCs w:val="20"/>
              </w:rPr>
              <w:t xml:space="preserve"> </w:t>
            </w:r>
            <w:proofErr w:type="spellStart"/>
            <w:r w:rsidRPr="00FC2E0E">
              <w:rPr>
                <w:rFonts w:ascii="Georgia" w:hAnsi="Georgia" w:cs="Arial"/>
                <w:sz w:val="20"/>
                <w:szCs w:val="20"/>
              </w:rPr>
              <w:t>sodium</w:t>
            </w:r>
            <w:proofErr w:type="spellEnd"/>
            <w:r w:rsidRPr="00FC2E0E">
              <w:rPr>
                <w:rFonts w:ascii="Georgia" w:hAnsi="Georgia" w:cs="Arial"/>
                <w:sz w:val="20"/>
                <w:szCs w:val="20"/>
              </w:rPr>
              <w:t xml:space="preserve"> </w:t>
            </w:r>
            <w:proofErr w:type="spellStart"/>
            <w:r w:rsidRPr="00FC2E0E">
              <w:rPr>
                <w:rFonts w:ascii="Georgia" w:hAnsi="Georgia" w:cs="Arial"/>
                <w:sz w:val="20"/>
                <w:szCs w:val="20"/>
              </w:rPr>
              <w:t>monohydricum</w:t>
            </w:r>
            <w:proofErr w:type="spellEnd"/>
            <w:r w:rsidRPr="00FC2E0E">
              <w:rPr>
                <w:rFonts w:ascii="Georgia" w:hAnsi="Georgia" w:cs="Arial"/>
                <w:sz w:val="20"/>
                <w:szCs w:val="20"/>
              </w:rPr>
              <w:br/>
              <w:t>krople 500mg/1ml ( 20 kropli), but.20ml</w:t>
            </w:r>
          </w:p>
        </w:tc>
        <w:tc>
          <w:tcPr>
            <w:tcW w:w="992" w:type="dxa"/>
            <w:tcBorders>
              <w:top w:val="single" w:sz="4" w:space="0" w:color="000000"/>
              <w:bottom w:val="single" w:sz="4" w:space="0" w:color="000000"/>
              <w:right w:val="single" w:sz="4" w:space="0" w:color="000000"/>
            </w:tcBorders>
            <w:shd w:val="clear" w:color="auto" w:fill="auto"/>
            <w:vAlign w:val="bottom"/>
          </w:tcPr>
          <w:p w14:paraId="5DD091EC" w14:textId="4259A8B8" w:rsidR="00E3328E" w:rsidRPr="00FC2E0E" w:rsidRDefault="00E3328E" w:rsidP="00E3328E">
            <w:pPr>
              <w:widowControl w:val="0"/>
              <w:jc w:val="center"/>
              <w:rPr>
                <w:rFonts w:ascii="Georgia" w:hAnsi="Georgia" w:cs="Arial"/>
                <w:sz w:val="20"/>
                <w:szCs w:val="20"/>
                <w:highlight w:val="yellow"/>
              </w:rPr>
            </w:pPr>
            <w:r w:rsidRPr="00FC2E0E">
              <w:rPr>
                <w:rFonts w:ascii="Georgia" w:hAnsi="Georgia" w:cs="Arial"/>
                <w:sz w:val="20"/>
                <w:szCs w:val="20"/>
              </w:rPr>
              <w:t>op.</w:t>
            </w:r>
          </w:p>
        </w:tc>
        <w:tc>
          <w:tcPr>
            <w:tcW w:w="1234" w:type="dxa"/>
            <w:tcBorders>
              <w:top w:val="single" w:sz="4" w:space="0" w:color="000000"/>
              <w:bottom w:val="single" w:sz="4" w:space="0" w:color="000000"/>
              <w:right w:val="single" w:sz="4" w:space="0" w:color="000000"/>
            </w:tcBorders>
            <w:shd w:val="clear" w:color="auto" w:fill="auto"/>
            <w:vAlign w:val="bottom"/>
          </w:tcPr>
          <w:p w14:paraId="257AEF71" w14:textId="1B7621CC" w:rsidR="00E3328E" w:rsidRPr="00FC2E0E" w:rsidRDefault="00E3328E" w:rsidP="00E3328E">
            <w:pPr>
              <w:widowControl w:val="0"/>
              <w:jc w:val="right"/>
              <w:rPr>
                <w:rFonts w:ascii="Georgia" w:hAnsi="Georgia" w:cs="Arial"/>
                <w:sz w:val="20"/>
                <w:szCs w:val="20"/>
                <w:highlight w:val="yellow"/>
              </w:rPr>
            </w:pPr>
            <w:r w:rsidRPr="00FC2E0E">
              <w:rPr>
                <w:rFonts w:ascii="Georgia" w:hAnsi="Georgia" w:cs="Arial"/>
                <w:sz w:val="20"/>
                <w:szCs w:val="20"/>
              </w:rPr>
              <w:t>20</w:t>
            </w:r>
          </w:p>
        </w:tc>
      </w:tr>
      <w:tr w:rsidR="00E3328E" w:rsidRPr="00FC2E0E" w14:paraId="50434167" w14:textId="77777777" w:rsidTr="00492773">
        <w:trPr>
          <w:trHeight w:val="60"/>
        </w:trPr>
        <w:tc>
          <w:tcPr>
            <w:tcW w:w="72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CA18570" w14:textId="4FE7D01B" w:rsidR="00E3328E" w:rsidRPr="00FC2E0E" w:rsidRDefault="00E3328E" w:rsidP="00E3328E">
            <w:pPr>
              <w:widowControl w:val="0"/>
              <w:jc w:val="right"/>
              <w:rPr>
                <w:rFonts w:ascii="Georgia" w:hAnsi="Georgia" w:cs="Arial"/>
                <w:sz w:val="20"/>
                <w:szCs w:val="20"/>
                <w:highlight w:val="yellow"/>
              </w:rPr>
            </w:pPr>
            <w:r w:rsidRPr="00FC2E0E">
              <w:rPr>
                <w:rFonts w:ascii="Georgia" w:hAnsi="Georgia" w:cs="Arial"/>
                <w:sz w:val="20"/>
                <w:szCs w:val="20"/>
              </w:rPr>
              <w:t>20</w:t>
            </w:r>
          </w:p>
        </w:tc>
        <w:tc>
          <w:tcPr>
            <w:tcW w:w="6521" w:type="dxa"/>
            <w:tcBorders>
              <w:top w:val="single" w:sz="4" w:space="0" w:color="000000"/>
              <w:bottom w:val="single" w:sz="4" w:space="0" w:color="000000"/>
              <w:right w:val="single" w:sz="4" w:space="0" w:color="000000"/>
            </w:tcBorders>
            <w:shd w:val="clear" w:color="auto" w:fill="auto"/>
            <w:vAlign w:val="bottom"/>
          </w:tcPr>
          <w:p w14:paraId="3B88F806" w14:textId="0457AD4A" w:rsidR="00E3328E" w:rsidRPr="00FC2E0E" w:rsidRDefault="00E3328E" w:rsidP="00E3328E">
            <w:pPr>
              <w:widowControl w:val="0"/>
              <w:rPr>
                <w:rFonts w:ascii="Georgia" w:hAnsi="Georgia" w:cs="Arial"/>
                <w:sz w:val="20"/>
                <w:szCs w:val="20"/>
                <w:highlight w:val="yellow"/>
              </w:rPr>
            </w:pPr>
            <w:proofErr w:type="spellStart"/>
            <w:r w:rsidRPr="00FC2E0E">
              <w:rPr>
                <w:rFonts w:ascii="Georgia" w:hAnsi="Georgia" w:cs="Arial"/>
                <w:sz w:val="20"/>
                <w:szCs w:val="20"/>
              </w:rPr>
              <w:t>Sodium</w:t>
            </w:r>
            <w:proofErr w:type="spellEnd"/>
            <w:r w:rsidRPr="00FC2E0E">
              <w:rPr>
                <w:rFonts w:ascii="Georgia" w:hAnsi="Georgia" w:cs="Arial"/>
                <w:sz w:val="20"/>
                <w:szCs w:val="20"/>
              </w:rPr>
              <w:t xml:space="preserve"> </w:t>
            </w:r>
            <w:proofErr w:type="spellStart"/>
            <w:r w:rsidRPr="00FC2E0E">
              <w:rPr>
                <w:rFonts w:ascii="Georgia" w:hAnsi="Georgia" w:cs="Arial"/>
                <w:sz w:val="20"/>
                <w:szCs w:val="20"/>
              </w:rPr>
              <w:t>hydrocarbonate</w:t>
            </w:r>
            <w:proofErr w:type="spellEnd"/>
            <w:r w:rsidRPr="00FC2E0E">
              <w:rPr>
                <w:rFonts w:ascii="Georgia" w:hAnsi="Georgia" w:cs="Arial"/>
                <w:sz w:val="20"/>
                <w:szCs w:val="20"/>
              </w:rPr>
              <w:t xml:space="preserve"> inj.8,4% </w:t>
            </w:r>
            <w:proofErr w:type="spellStart"/>
            <w:r w:rsidRPr="00FC2E0E">
              <w:rPr>
                <w:rFonts w:ascii="Georgia" w:hAnsi="Georgia" w:cs="Arial"/>
                <w:sz w:val="20"/>
                <w:szCs w:val="20"/>
              </w:rPr>
              <w:t>amp.o</w:t>
            </w:r>
            <w:proofErr w:type="spellEnd"/>
            <w:r w:rsidRPr="00FC2E0E">
              <w:rPr>
                <w:rFonts w:ascii="Georgia" w:hAnsi="Georgia" w:cs="Arial"/>
                <w:sz w:val="20"/>
                <w:szCs w:val="20"/>
              </w:rPr>
              <w:t xml:space="preserve"> poj.</w:t>
            </w:r>
            <w:r w:rsidRPr="00FC2E0E">
              <w:rPr>
                <w:rFonts w:ascii="Georgia" w:hAnsi="Georgia" w:cs="Arial"/>
                <w:sz w:val="20"/>
                <w:szCs w:val="20"/>
              </w:rPr>
              <w:br/>
              <w:t>20ml x 10</w:t>
            </w:r>
          </w:p>
        </w:tc>
        <w:tc>
          <w:tcPr>
            <w:tcW w:w="992" w:type="dxa"/>
            <w:tcBorders>
              <w:top w:val="single" w:sz="4" w:space="0" w:color="000000"/>
              <w:bottom w:val="single" w:sz="4" w:space="0" w:color="000000"/>
              <w:right w:val="single" w:sz="4" w:space="0" w:color="000000"/>
            </w:tcBorders>
            <w:shd w:val="clear" w:color="auto" w:fill="auto"/>
            <w:vAlign w:val="bottom"/>
          </w:tcPr>
          <w:p w14:paraId="109FCBF5" w14:textId="32CC00C4" w:rsidR="00E3328E" w:rsidRPr="00FC2E0E" w:rsidRDefault="00E3328E" w:rsidP="00E3328E">
            <w:pPr>
              <w:widowControl w:val="0"/>
              <w:jc w:val="center"/>
              <w:rPr>
                <w:rFonts w:ascii="Georgia" w:hAnsi="Georgia" w:cs="Arial"/>
                <w:sz w:val="20"/>
                <w:szCs w:val="20"/>
                <w:highlight w:val="yellow"/>
              </w:rPr>
            </w:pPr>
            <w:r w:rsidRPr="00FC2E0E">
              <w:rPr>
                <w:rFonts w:ascii="Georgia" w:hAnsi="Georgia" w:cs="Arial"/>
                <w:sz w:val="20"/>
                <w:szCs w:val="20"/>
              </w:rPr>
              <w:t>op.</w:t>
            </w:r>
          </w:p>
        </w:tc>
        <w:tc>
          <w:tcPr>
            <w:tcW w:w="1234" w:type="dxa"/>
            <w:tcBorders>
              <w:top w:val="single" w:sz="4" w:space="0" w:color="000000"/>
              <w:bottom w:val="single" w:sz="4" w:space="0" w:color="000000"/>
              <w:right w:val="single" w:sz="4" w:space="0" w:color="000000"/>
            </w:tcBorders>
            <w:shd w:val="clear" w:color="auto" w:fill="auto"/>
            <w:vAlign w:val="bottom"/>
          </w:tcPr>
          <w:p w14:paraId="5D603E4F" w14:textId="39B14792" w:rsidR="00E3328E" w:rsidRPr="00FC2E0E" w:rsidRDefault="00E3328E" w:rsidP="00E3328E">
            <w:pPr>
              <w:widowControl w:val="0"/>
              <w:jc w:val="right"/>
              <w:rPr>
                <w:rFonts w:ascii="Georgia" w:hAnsi="Georgia" w:cs="Arial"/>
                <w:sz w:val="20"/>
                <w:szCs w:val="20"/>
                <w:highlight w:val="yellow"/>
              </w:rPr>
            </w:pPr>
            <w:r w:rsidRPr="00FC2E0E">
              <w:rPr>
                <w:rFonts w:ascii="Georgia" w:hAnsi="Georgia" w:cs="Arial"/>
                <w:sz w:val="20"/>
                <w:szCs w:val="20"/>
              </w:rPr>
              <w:t>210</w:t>
            </w:r>
          </w:p>
        </w:tc>
      </w:tr>
      <w:tr w:rsidR="00E3328E" w:rsidRPr="00FC2E0E" w14:paraId="255AB033" w14:textId="77777777" w:rsidTr="00492773">
        <w:trPr>
          <w:trHeight w:val="60"/>
        </w:trPr>
        <w:tc>
          <w:tcPr>
            <w:tcW w:w="72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F30EB0E" w14:textId="412CC6A4" w:rsidR="00E3328E" w:rsidRPr="00FC2E0E" w:rsidRDefault="00E3328E" w:rsidP="00E3328E">
            <w:pPr>
              <w:widowControl w:val="0"/>
              <w:jc w:val="right"/>
              <w:rPr>
                <w:rFonts w:ascii="Georgia" w:hAnsi="Georgia" w:cs="Arial"/>
                <w:sz w:val="20"/>
                <w:szCs w:val="20"/>
                <w:highlight w:val="yellow"/>
              </w:rPr>
            </w:pPr>
            <w:r w:rsidRPr="00FC2E0E">
              <w:rPr>
                <w:rFonts w:ascii="Georgia" w:hAnsi="Georgia" w:cs="Arial"/>
                <w:sz w:val="20"/>
                <w:szCs w:val="20"/>
              </w:rPr>
              <w:t>21</w:t>
            </w:r>
          </w:p>
        </w:tc>
        <w:tc>
          <w:tcPr>
            <w:tcW w:w="6521" w:type="dxa"/>
            <w:tcBorders>
              <w:top w:val="single" w:sz="4" w:space="0" w:color="000000"/>
              <w:bottom w:val="single" w:sz="4" w:space="0" w:color="000000"/>
              <w:right w:val="single" w:sz="4" w:space="0" w:color="000000"/>
            </w:tcBorders>
            <w:shd w:val="clear" w:color="auto" w:fill="auto"/>
            <w:vAlign w:val="bottom"/>
          </w:tcPr>
          <w:p w14:paraId="52B63B5F" w14:textId="78A67BA5" w:rsidR="00E3328E" w:rsidRPr="00FC2E0E" w:rsidRDefault="00E3328E" w:rsidP="00E3328E">
            <w:pPr>
              <w:widowControl w:val="0"/>
              <w:rPr>
                <w:rFonts w:ascii="Georgia" w:hAnsi="Georgia" w:cs="Arial"/>
                <w:sz w:val="20"/>
                <w:szCs w:val="20"/>
                <w:highlight w:val="yellow"/>
              </w:rPr>
            </w:pPr>
            <w:proofErr w:type="spellStart"/>
            <w:r w:rsidRPr="00FC2E0E">
              <w:rPr>
                <w:rFonts w:ascii="Georgia" w:hAnsi="Georgia" w:cs="Arial"/>
                <w:sz w:val="20"/>
                <w:szCs w:val="20"/>
              </w:rPr>
              <w:t>Calcium</w:t>
            </w:r>
            <w:proofErr w:type="spellEnd"/>
            <w:r w:rsidRPr="00FC2E0E">
              <w:rPr>
                <w:rFonts w:ascii="Georgia" w:hAnsi="Georgia" w:cs="Arial"/>
                <w:sz w:val="20"/>
                <w:szCs w:val="20"/>
              </w:rPr>
              <w:t xml:space="preserve"> </w:t>
            </w:r>
            <w:proofErr w:type="spellStart"/>
            <w:r w:rsidRPr="00FC2E0E">
              <w:rPr>
                <w:rFonts w:ascii="Georgia" w:hAnsi="Georgia" w:cs="Arial"/>
                <w:sz w:val="20"/>
                <w:szCs w:val="20"/>
              </w:rPr>
              <w:t>chloride</w:t>
            </w:r>
            <w:proofErr w:type="spellEnd"/>
            <w:r w:rsidRPr="00FC2E0E">
              <w:rPr>
                <w:rFonts w:ascii="Georgia" w:hAnsi="Georgia" w:cs="Arial"/>
                <w:sz w:val="20"/>
                <w:szCs w:val="20"/>
              </w:rPr>
              <w:t xml:space="preserve">  roztwór do </w:t>
            </w:r>
            <w:proofErr w:type="spellStart"/>
            <w:r w:rsidRPr="00FC2E0E">
              <w:rPr>
                <w:rFonts w:ascii="Georgia" w:hAnsi="Georgia" w:cs="Arial"/>
                <w:sz w:val="20"/>
                <w:szCs w:val="20"/>
              </w:rPr>
              <w:t>wstrzykiwań</w:t>
            </w:r>
            <w:proofErr w:type="spellEnd"/>
            <w:r w:rsidRPr="00FC2E0E">
              <w:rPr>
                <w:rFonts w:ascii="Georgia" w:hAnsi="Georgia" w:cs="Arial"/>
                <w:sz w:val="20"/>
                <w:szCs w:val="20"/>
              </w:rPr>
              <w:t xml:space="preserve"> zawierający</w:t>
            </w:r>
            <w:r w:rsidRPr="00FC2E0E">
              <w:rPr>
                <w:rFonts w:ascii="Georgia" w:hAnsi="Georgia" w:cs="Arial"/>
                <w:sz w:val="20"/>
                <w:szCs w:val="20"/>
              </w:rPr>
              <w:br/>
              <w:t>w 1 amp.10ml  670mg chlorku Wapnia dwuwodnego.</w:t>
            </w:r>
            <w:r w:rsidRPr="00FC2E0E">
              <w:rPr>
                <w:rFonts w:ascii="Georgia" w:hAnsi="Georgia" w:cs="Arial"/>
                <w:sz w:val="20"/>
                <w:szCs w:val="20"/>
              </w:rPr>
              <w:br/>
              <w:t>Pak. po  10szt.</w:t>
            </w:r>
          </w:p>
        </w:tc>
        <w:tc>
          <w:tcPr>
            <w:tcW w:w="992" w:type="dxa"/>
            <w:tcBorders>
              <w:top w:val="single" w:sz="4" w:space="0" w:color="000000"/>
              <w:bottom w:val="single" w:sz="4" w:space="0" w:color="000000"/>
              <w:right w:val="single" w:sz="4" w:space="0" w:color="000000"/>
            </w:tcBorders>
            <w:shd w:val="clear" w:color="auto" w:fill="auto"/>
            <w:vAlign w:val="bottom"/>
          </w:tcPr>
          <w:p w14:paraId="341089B3" w14:textId="7A16801E" w:rsidR="00E3328E" w:rsidRPr="00FC2E0E" w:rsidRDefault="00E3328E" w:rsidP="00E3328E">
            <w:pPr>
              <w:widowControl w:val="0"/>
              <w:rPr>
                <w:rFonts w:ascii="Georgia" w:hAnsi="Georgia" w:cs="Arial"/>
                <w:sz w:val="20"/>
                <w:szCs w:val="20"/>
                <w:highlight w:val="yellow"/>
              </w:rPr>
            </w:pPr>
            <w:r w:rsidRPr="00FC2E0E">
              <w:rPr>
                <w:rFonts w:ascii="Georgia" w:hAnsi="Georgia" w:cs="Arial"/>
                <w:sz w:val="20"/>
                <w:szCs w:val="20"/>
              </w:rPr>
              <w:t>op.</w:t>
            </w:r>
          </w:p>
        </w:tc>
        <w:tc>
          <w:tcPr>
            <w:tcW w:w="1234" w:type="dxa"/>
            <w:tcBorders>
              <w:top w:val="single" w:sz="4" w:space="0" w:color="000000"/>
              <w:bottom w:val="single" w:sz="4" w:space="0" w:color="000000"/>
              <w:right w:val="single" w:sz="4" w:space="0" w:color="000000"/>
            </w:tcBorders>
            <w:shd w:val="clear" w:color="auto" w:fill="auto"/>
            <w:vAlign w:val="bottom"/>
          </w:tcPr>
          <w:p w14:paraId="797F57DD" w14:textId="7E489E9B" w:rsidR="00E3328E" w:rsidRPr="00FC2E0E" w:rsidRDefault="00E3328E" w:rsidP="00E3328E">
            <w:pPr>
              <w:widowControl w:val="0"/>
              <w:jc w:val="right"/>
              <w:rPr>
                <w:rFonts w:ascii="Georgia" w:hAnsi="Georgia" w:cs="Arial"/>
                <w:sz w:val="20"/>
                <w:szCs w:val="20"/>
                <w:highlight w:val="yellow"/>
              </w:rPr>
            </w:pPr>
            <w:r w:rsidRPr="00FC2E0E">
              <w:rPr>
                <w:rFonts w:ascii="Georgia" w:hAnsi="Georgia" w:cs="Arial"/>
                <w:sz w:val="20"/>
                <w:szCs w:val="20"/>
              </w:rPr>
              <w:t>30</w:t>
            </w:r>
          </w:p>
        </w:tc>
      </w:tr>
      <w:tr w:rsidR="00E3328E" w:rsidRPr="00FC2E0E" w14:paraId="579FE8B2" w14:textId="77777777" w:rsidTr="00492773">
        <w:trPr>
          <w:trHeight w:val="60"/>
        </w:trPr>
        <w:tc>
          <w:tcPr>
            <w:tcW w:w="72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3265232" w14:textId="7AE6520F" w:rsidR="00E3328E" w:rsidRPr="00FC2E0E" w:rsidRDefault="00E3328E" w:rsidP="00E3328E">
            <w:pPr>
              <w:widowControl w:val="0"/>
              <w:jc w:val="right"/>
              <w:rPr>
                <w:rFonts w:ascii="Georgia" w:hAnsi="Georgia" w:cs="Arial"/>
                <w:sz w:val="20"/>
                <w:szCs w:val="20"/>
                <w:highlight w:val="yellow"/>
              </w:rPr>
            </w:pPr>
            <w:r w:rsidRPr="00FC2E0E">
              <w:rPr>
                <w:rFonts w:ascii="Georgia" w:hAnsi="Georgia" w:cs="Arial"/>
                <w:sz w:val="20"/>
                <w:szCs w:val="20"/>
              </w:rPr>
              <w:t>22</w:t>
            </w:r>
          </w:p>
        </w:tc>
        <w:tc>
          <w:tcPr>
            <w:tcW w:w="6521" w:type="dxa"/>
            <w:tcBorders>
              <w:top w:val="single" w:sz="4" w:space="0" w:color="000000"/>
              <w:bottom w:val="single" w:sz="4" w:space="0" w:color="000000"/>
              <w:right w:val="single" w:sz="4" w:space="0" w:color="000000"/>
            </w:tcBorders>
            <w:shd w:val="clear" w:color="auto" w:fill="auto"/>
            <w:vAlign w:val="bottom"/>
          </w:tcPr>
          <w:p w14:paraId="102C0E73" w14:textId="69534A08" w:rsidR="00E3328E" w:rsidRPr="00FC2E0E" w:rsidRDefault="00E3328E" w:rsidP="00E3328E">
            <w:pPr>
              <w:widowControl w:val="0"/>
              <w:rPr>
                <w:rFonts w:ascii="Georgia" w:hAnsi="Georgia" w:cs="Arial"/>
                <w:sz w:val="20"/>
                <w:szCs w:val="20"/>
                <w:highlight w:val="yellow"/>
              </w:rPr>
            </w:pPr>
            <w:proofErr w:type="spellStart"/>
            <w:r w:rsidRPr="00FC2E0E">
              <w:rPr>
                <w:rFonts w:ascii="Georgia" w:hAnsi="Georgia" w:cs="Arial"/>
                <w:sz w:val="20"/>
                <w:szCs w:val="20"/>
              </w:rPr>
              <w:t>Clemastine</w:t>
            </w:r>
            <w:proofErr w:type="spellEnd"/>
            <w:r w:rsidRPr="00FC2E0E">
              <w:rPr>
                <w:rFonts w:ascii="Georgia" w:hAnsi="Georgia" w:cs="Arial"/>
                <w:sz w:val="20"/>
                <w:szCs w:val="20"/>
              </w:rPr>
              <w:t xml:space="preserve"> inj.2mg/2ml x5szt.</w:t>
            </w:r>
          </w:p>
        </w:tc>
        <w:tc>
          <w:tcPr>
            <w:tcW w:w="992" w:type="dxa"/>
            <w:tcBorders>
              <w:top w:val="single" w:sz="4" w:space="0" w:color="000000"/>
              <w:bottom w:val="single" w:sz="4" w:space="0" w:color="000000"/>
              <w:right w:val="single" w:sz="4" w:space="0" w:color="000000"/>
            </w:tcBorders>
            <w:shd w:val="clear" w:color="auto" w:fill="auto"/>
            <w:vAlign w:val="bottom"/>
          </w:tcPr>
          <w:p w14:paraId="053313CB" w14:textId="6F8533D8" w:rsidR="00E3328E" w:rsidRPr="00FC2E0E" w:rsidRDefault="00E3328E" w:rsidP="00E3328E">
            <w:pPr>
              <w:widowControl w:val="0"/>
              <w:rPr>
                <w:rFonts w:ascii="Georgia" w:hAnsi="Georgia" w:cs="Arial"/>
                <w:sz w:val="20"/>
                <w:szCs w:val="20"/>
                <w:highlight w:val="yellow"/>
              </w:rPr>
            </w:pPr>
            <w:r w:rsidRPr="00FC2E0E">
              <w:rPr>
                <w:rFonts w:ascii="Georgia" w:hAnsi="Georgia" w:cs="Arial"/>
                <w:sz w:val="20"/>
                <w:szCs w:val="20"/>
              </w:rPr>
              <w:t>op.</w:t>
            </w:r>
          </w:p>
        </w:tc>
        <w:tc>
          <w:tcPr>
            <w:tcW w:w="1234" w:type="dxa"/>
            <w:tcBorders>
              <w:top w:val="single" w:sz="4" w:space="0" w:color="000000"/>
              <w:bottom w:val="single" w:sz="4" w:space="0" w:color="000000"/>
              <w:right w:val="single" w:sz="4" w:space="0" w:color="000000"/>
            </w:tcBorders>
            <w:shd w:val="clear" w:color="auto" w:fill="auto"/>
            <w:vAlign w:val="bottom"/>
          </w:tcPr>
          <w:p w14:paraId="138B0733" w14:textId="26A72DB4" w:rsidR="00E3328E" w:rsidRPr="00FC2E0E" w:rsidRDefault="00E3328E" w:rsidP="00E3328E">
            <w:pPr>
              <w:widowControl w:val="0"/>
              <w:jc w:val="right"/>
              <w:rPr>
                <w:rFonts w:ascii="Georgia" w:hAnsi="Georgia" w:cs="Arial"/>
                <w:sz w:val="20"/>
                <w:szCs w:val="20"/>
                <w:highlight w:val="yellow"/>
              </w:rPr>
            </w:pPr>
            <w:r w:rsidRPr="00FC2E0E">
              <w:rPr>
                <w:rFonts w:ascii="Georgia" w:hAnsi="Georgia" w:cs="Arial"/>
                <w:sz w:val="20"/>
                <w:szCs w:val="20"/>
              </w:rPr>
              <w:t>120</w:t>
            </w:r>
          </w:p>
        </w:tc>
      </w:tr>
      <w:tr w:rsidR="00E3328E" w:rsidRPr="00FC2E0E" w14:paraId="711FB5D1" w14:textId="77777777" w:rsidTr="00492773">
        <w:trPr>
          <w:trHeight w:val="60"/>
        </w:trPr>
        <w:tc>
          <w:tcPr>
            <w:tcW w:w="72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CAEE535" w14:textId="374428AC" w:rsidR="00E3328E" w:rsidRPr="00FC2E0E" w:rsidRDefault="00E3328E" w:rsidP="00E3328E">
            <w:pPr>
              <w:widowControl w:val="0"/>
              <w:jc w:val="right"/>
              <w:rPr>
                <w:rFonts w:ascii="Georgia" w:hAnsi="Georgia" w:cs="Arial"/>
                <w:sz w:val="20"/>
                <w:szCs w:val="20"/>
                <w:highlight w:val="yellow"/>
              </w:rPr>
            </w:pPr>
            <w:r w:rsidRPr="00FC2E0E">
              <w:rPr>
                <w:rFonts w:ascii="Georgia" w:hAnsi="Georgia" w:cs="Arial"/>
                <w:sz w:val="20"/>
                <w:szCs w:val="20"/>
              </w:rPr>
              <w:t>23</w:t>
            </w:r>
          </w:p>
        </w:tc>
        <w:tc>
          <w:tcPr>
            <w:tcW w:w="6521" w:type="dxa"/>
            <w:tcBorders>
              <w:top w:val="single" w:sz="4" w:space="0" w:color="000000"/>
              <w:bottom w:val="single" w:sz="4" w:space="0" w:color="000000"/>
              <w:right w:val="single" w:sz="4" w:space="0" w:color="000000"/>
            </w:tcBorders>
            <w:shd w:val="clear" w:color="auto" w:fill="auto"/>
            <w:vAlign w:val="bottom"/>
          </w:tcPr>
          <w:p w14:paraId="4C9BF559" w14:textId="3F3AE8DD" w:rsidR="00E3328E" w:rsidRPr="00FC2E0E" w:rsidRDefault="00E3328E" w:rsidP="00E3328E">
            <w:pPr>
              <w:widowControl w:val="0"/>
              <w:rPr>
                <w:rFonts w:ascii="Georgia" w:hAnsi="Georgia" w:cs="Arial"/>
                <w:sz w:val="20"/>
                <w:szCs w:val="20"/>
                <w:highlight w:val="yellow"/>
              </w:rPr>
            </w:pPr>
            <w:proofErr w:type="spellStart"/>
            <w:r w:rsidRPr="00FC2E0E">
              <w:rPr>
                <w:rFonts w:ascii="Georgia" w:hAnsi="Georgia" w:cs="Arial"/>
                <w:sz w:val="20"/>
                <w:szCs w:val="20"/>
              </w:rPr>
              <w:t>Potassium</w:t>
            </w:r>
            <w:proofErr w:type="spellEnd"/>
            <w:r w:rsidRPr="00FC2E0E">
              <w:rPr>
                <w:rFonts w:ascii="Georgia" w:hAnsi="Georgia" w:cs="Arial"/>
                <w:sz w:val="20"/>
                <w:szCs w:val="20"/>
              </w:rPr>
              <w:t xml:space="preserve"> </w:t>
            </w:r>
            <w:proofErr w:type="spellStart"/>
            <w:r w:rsidRPr="00FC2E0E">
              <w:rPr>
                <w:rFonts w:ascii="Georgia" w:hAnsi="Georgia" w:cs="Arial"/>
                <w:sz w:val="20"/>
                <w:szCs w:val="20"/>
              </w:rPr>
              <w:t>chloride</w:t>
            </w:r>
            <w:proofErr w:type="spellEnd"/>
            <w:r w:rsidRPr="00FC2E0E">
              <w:rPr>
                <w:rFonts w:ascii="Georgia" w:hAnsi="Georgia" w:cs="Arial"/>
                <w:sz w:val="20"/>
                <w:szCs w:val="20"/>
              </w:rPr>
              <w:t xml:space="preserve"> inj.15%</w:t>
            </w:r>
            <w:r w:rsidRPr="00FC2E0E">
              <w:rPr>
                <w:rFonts w:ascii="Georgia" w:hAnsi="Georgia" w:cs="Arial"/>
                <w:sz w:val="20"/>
                <w:szCs w:val="20"/>
              </w:rPr>
              <w:br/>
            </w:r>
            <w:proofErr w:type="spellStart"/>
            <w:r w:rsidRPr="00FC2E0E">
              <w:rPr>
                <w:rFonts w:ascii="Georgia" w:hAnsi="Georgia" w:cs="Arial"/>
                <w:sz w:val="20"/>
                <w:szCs w:val="20"/>
              </w:rPr>
              <w:t>inj.po</w:t>
            </w:r>
            <w:proofErr w:type="spellEnd"/>
            <w:r w:rsidRPr="00FC2E0E">
              <w:rPr>
                <w:rFonts w:ascii="Georgia" w:hAnsi="Georgia" w:cs="Arial"/>
                <w:sz w:val="20"/>
                <w:szCs w:val="20"/>
              </w:rPr>
              <w:t xml:space="preserve"> 20ml</w:t>
            </w:r>
          </w:p>
        </w:tc>
        <w:tc>
          <w:tcPr>
            <w:tcW w:w="992" w:type="dxa"/>
            <w:tcBorders>
              <w:top w:val="single" w:sz="4" w:space="0" w:color="000000"/>
              <w:bottom w:val="single" w:sz="4" w:space="0" w:color="000000"/>
              <w:right w:val="single" w:sz="4" w:space="0" w:color="000000"/>
            </w:tcBorders>
            <w:shd w:val="clear" w:color="auto" w:fill="auto"/>
            <w:vAlign w:val="bottom"/>
          </w:tcPr>
          <w:p w14:paraId="16204208" w14:textId="06C9AC90" w:rsidR="00E3328E" w:rsidRPr="00FC2E0E" w:rsidRDefault="00E3328E" w:rsidP="00E3328E">
            <w:pPr>
              <w:widowControl w:val="0"/>
              <w:rPr>
                <w:rFonts w:ascii="Georgia" w:hAnsi="Georgia" w:cs="Arial"/>
                <w:sz w:val="20"/>
                <w:szCs w:val="20"/>
                <w:highlight w:val="yellow"/>
              </w:rPr>
            </w:pPr>
            <w:r w:rsidRPr="00FC2E0E">
              <w:rPr>
                <w:rFonts w:ascii="Georgia" w:hAnsi="Georgia" w:cs="Arial"/>
                <w:sz w:val="20"/>
                <w:szCs w:val="20"/>
              </w:rPr>
              <w:t>szt.</w:t>
            </w:r>
          </w:p>
        </w:tc>
        <w:tc>
          <w:tcPr>
            <w:tcW w:w="1234" w:type="dxa"/>
            <w:tcBorders>
              <w:top w:val="single" w:sz="4" w:space="0" w:color="000000"/>
              <w:bottom w:val="single" w:sz="4" w:space="0" w:color="000000"/>
              <w:right w:val="single" w:sz="4" w:space="0" w:color="000000"/>
            </w:tcBorders>
            <w:shd w:val="clear" w:color="auto" w:fill="auto"/>
            <w:vAlign w:val="bottom"/>
          </w:tcPr>
          <w:p w14:paraId="6E91F98E" w14:textId="178E844D" w:rsidR="00E3328E" w:rsidRPr="00FC2E0E" w:rsidRDefault="00E3328E" w:rsidP="00E3328E">
            <w:pPr>
              <w:widowControl w:val="0"/>
              <w:jc w:val="right"/>
              <w:rPr>
                <w:rFonts w:ascii="Georgia" w:hAnsi="Georgia" w:cs="Arial"/>
                <w:sz w:val="20"/>
                <w:szCs w:val="20"/>
                <w:highlight w:val="yellow"/>
              </w:rPr>
            </w:pPr>
            <w:r w:rsidRPr="00FC2E0E">
              <w:rPr>
                <w:rFonts w:ascii="Georgia" w:hAnsi="Georgia" w:cs="Arial"/>
                <w:sz w:val="20"/>
                <w:szCs w:val="20"/>
              </w:rPr>
              <w:t>7200</w:t>
            </w:r>
          </w:p>
        </w:tc>
      </w:tr>
      <w:tr w:rsidR="00E3328E" w:rsidRPr="00FC2E0E" w14:paraId="4515C4A7" w14:textId="77777777" w:rsidTr="00492773">
        <w:trPr>
          <w:trHeight w:val="60"/>
        </w:trPr>
        <w:tc>
          <w:tcPr>
            <w:tcW w:w="72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88F0F3B" w14:textId="410012AC" w:rsidR="00E3328E" w:rsidRPr="00FC2E0E" w:rsidRDefault="00E3328E" w:rsidP="00E3328E">
            <w:pPr>
              <w:widowControl w:val="0"/>
              <w:jc w:val="right"/>
              <w:rPr>
                <w:rFonts w:ascii="Georgia" w:hAnsi="Georgia" w:cs="Arial"/>
                <w:sz w:val="20"/>
                <w:szCs w:val="20"/>
                <w:highlight w:val="yellow"/>
              </w:rPr>
            </w:pPr>
            <w:r w:rsidRPr="00FC2E0E">
              <w:rPr>
                <w:rFonts w:ascii="Georgia" w:hAnsi="Georgia" w:cs="Arial"/>
                <w:sz w:val="20"/>
                <w:szCs w:val="20"/>
              </w:rPr>
              <w:t>24</w:t>
            </w:r>
          </w:p>
        </w:tc>
        <w:tc>
          <w:tcPr>
            <w:tcW w:w="6521" w:type="dxa"/>
            <w:tcBorders>
              <w:top w:val="single" w:sz="4" w:space="0" w:color="000000"/>
              <w:bottom w:val="single" w:sz="4" w:space="0" w:color="000000"/>
              <w:right w:val="single" w:sz="4" w:space="0" w:color="000000"/>
            </w:tcBorders>
            <w:shd w:val="clear" w:color="auto" w:fill="auto"/>
            <w:vAlign w:val="bottom"/>
          </w:tcPr>
          <w:p w14:paraId="53483176" w14:textId="394A978A" w:rsidR="00E3328E" w:rsidRPr="00FC2E0E" w:rsidRDefault="00E3328E" w:rsidP="00E3328E">
            <w:pPr>
              <w:widowControl w:val="0"/>
              <w:rPr>
                <w:rFonts w:ascii="Georgia" w:hAnsi="Georgia" w:cs="Arial"/>
                <w:sz w:val="20"/>
                <w:szCs w:val="20"/>
                <w:highlight w:val="yellow"/>
              </w:rPr>
            </w:pPr>
            <w:proofErr w:type="spellStart"/>
            <w:r w:rsidRPr="00FC2E0E">
              <w:rPr>
                <w:rFonts w:ascii="Georgia" w:hAnsi="Georgia" w:cs="Arial"/>
                <w:sz w:val="20"/>
                <w:szCs w:val="20"/>
              </w:rPr>
              <w:t>Papaverine</w:t>
            </w:r>
            <w:proofErr w:type="spellEnd"/>
            <w:r w:rsidRPr="00FC2E0E">
              <w:rPr>
                <w:rFonts w:ascii="Georgia" w:hAnsi="Georgia" w:cs="Arial"/>
                <w:sz w:val="20"/>
                <w:szCs w:val="20"/>
              </w:rPr>
              <w:t xml:space="preserve"> h/chl.inj.40mg/2ml x10szt.</w:t>
            </w:r>
          </w:p>
        </w:tc>
        <w:tc>
          <w:tcPr>
            <w:tcW w:w="992" w:type="dxa"/>
            <w:tcBorders>
              <w:top w:val="single" w:sz="4" w:space="0" w:color="000000"/>
              <w:bottom w:val="single" w:sz="4" w:space="0" w:color="000000"/>
              <w:right w:val="single" w:sz="4" w:space="0" w:color="000000"/>
            </w:tcBorders>
            <w:shd w:val="clear" w:color="auto" w:fill="auto"/>
            <w:vAlign w:val="bottom"/>
          </w:tcPr>
          <w:p w14:paraId="139E4C58" w14:textId="2536AA7C" w:rsidR="00E3328E" w:rsidRPr="00FC2E0E" w:rsidRDefault="00E3328E" w:rsidP="00E3328E">
            <w:pPr>
              <w:widowControl w:val="0"/>
              <w:rPr>
                <w:rFonts w:ascii="Georgia" w:hAnsi="Georgia" w:cs="Arial"/>
                <w:sz w:val="20"/>
                <w:szCs w:val="20"/>
                <w:highlight w:val="yellow"/>
              </w:rPr>
            </w:pPr>
            <w:r w:rsidRPr="00FC2E0E">
              <w:rPr>
                <w:rFonts w:ascii="Georgia" w:hAnsi="Georgia" w:cs="Arial"/>
                <w:sz w:val="20"/>
                <w:szCs w:val="20"/>
              </w:rPr>
              <w:t>op.</w:t>
            </w:r>
          </w:p>
        </w:tc>
        <w:tc>
          <w:tcPr>
            <w:tcW w:w="1234" w:type="dxa"/>
            <w:tcBorders>
              <w:top w:val="single" w:sz="4" w:space="0" w:color="000000"/>
              <w:bottom w:val="single" w:sz="4" w:space="0" w:color="000000"/>
              <w:right w:val="single" w:sz="4" w:space="0" w:color="000000"/>
            </w:tcBorders>
            <w:shd w:val="clear" w:color="auto" w:fill="auto"/>
            <w:vAlign w:val="bottom"/>
          </w:tcPr>
          <w:p w14:paraId="3AE38298" w14:textId="08DCCBD5" w:rsidR="00E3328E" w:rsidRPr="00FC2E0E" w:rsidRDefault="00E3328E" w:rsidP="00E3328E">
            <w:pPr>
              <w:widowControl w:val="0"/>
              <w:jc w:val="right"/>
              <w:rPr>
                <w:rFonts w:ascii="Georgia" w:hAnsi="Georgia" w:cs="Arial"/>
                <w:sz w:val="20"/>
                <w:szCs w:val="20"/>
                <w:highlight w:val="yellow"/>
              </w:rPr>
            </w:pPr>
            <w:r w:rsidRPr="00FC2E0E">
              <w:rPr>
                <w:rFonts w:ascii="Georgia" w:hAnsi="Georgia" w:cs="Arial"/>
                <w:sz w:val="20"/>
                <w:szCs w:val="20"/>
              </w:rPr>
              <w:t>70</w:t>
            </w:r>
          </w:p>
        </w:tc>
      </w:tr>
      <w:tr w:rsidR="00E3328E" w:rsidRPr="00FC2E0E" w14:paraId="5FC574A5" w14:textId="77777777" w:rsidTr="00492773">
        <w:trPr>
          <w:trHeight w:val="60"/>
        </w:trPr>
        <w:tc>
          <w:tcPr>
            <w:tcW w:w="72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F2626C9" w14:textId="046DBF1E" w:rsidR="00E3328E" w:rsidRPr="00FC2E0E" w:rsidRDefault="00E3328E" w:rsidP="00E3328E">
            <w:pPr>
              <w:widowControl w:val="0"/>
              <w:jc w:val="right"/>
              <w:rPr>
                <w:rFonts w:ascii="Georgia" w:hAnsi="Georgia" w:cs="Arial"/>
                <w:sz w:val="20"/>
                <w:szCs w:val="20"/>
                <w:highlight w:val="yellow"/>
              </w:rPr>
            </w:pPr>
            <w:r w:rsidRPr="00FC2E0E">
              <w:rPr>
                <w:rFonts w:ascii="Georgia" w:hAnsi="Georgia" w:cs="Arial"/>
                <w:sz w:val="20"/>
                <w:szCs w:val="20"/>
              </w:rPr>
              <w:t>25</w:t>
            </w:r>
          </w:p>
        </w:tc>
        <w:tc>
          <w:tcPr>
            <w:tcW w:w="6521" w:type="dxa"/>
            <w:tcBorders>
              <w:top w:val="single" w:sz="4" w:space="0" w:color="000000"/>
              <w:bottom w:val="single" w:sz="4" w:space="0" w:color="000000"/>
              <w:right w:val="single" w:sz="4" w:space="0" w:color="000000"/>
            </w:tcBorders>
            <w:shd w:val="clear" w:color="auto" w:fill="auto"/>
            <w:vAlign w:val="bottom"/>
          </w:tcPr>
          <w:p w14:paraId="25AAF158" w14:textId="7D116B45" w:rsidR="00E3328E" w:rsidRPr="00FC2E0E" w:rsidRDefault="00E3328E" w:rsidP="00E3328E">
            <w:pPr>
              <w:widowControl w:val="0"/>
              <w:rPr>
                <w:rFonts w:ascii="Georgia" w:hAnsi="Georgia" w:cs="Arial"/>
                <w:sz w:val="20"/>
                <w:szCs w:val="20"/>
                <w:highlight w:val="yellow"/>
              </w:rPr>
            </w:pPr>
            <w:proofErr w:type="spellStart"/>
            <w:r w:rsidRPr="00FC2E0E">
              <w:rPr>
                <w:rFonts w:ascii="Georgia" w:hAnsi="Georgia" w:cs="Arial"/>
                <w:sz w:val="20"/>
                <w:szCs w:val="20"/>
              </w:rPr>
              <w:t>Antazoline</w:t>
            </w:r>
            <w:proofErr w:type="spellEnd"/>
            <w:r w:rsidRPr="00FC2E0E">
              <w:rPr>
                <w:rFonts w:ascii="Georgia" w:hAnsi="Georgia" w:cs="Arial"/>
                <w:sz w:val="20"/>
                <w:szCs w:val="20"/>
              </w:rPr>
              <w:t xml:space="preserve"> inj.100mg/2ml x10szt.</w:t>
            </w:r>
          </w:p>
        </w:tc>
        <w:tc>
          <w:tcPr>
            <w:tcW w:w="992" w:type="dxa"/>
            <w:tcBorders>
              <w:top w:val="single" w:sz="4" w:space="0" w:color="000000"/>
              <w:bottom w:val="single" w:sz="4" w:space="0" w:color="000000"/>
              <w:right w:val="single" w:sz="4" w:space="0" w:color="000000"/>
            </w:tcBorders>
            <w:shd w:val="clear" w:color="auto" w:fill="auto"/>
            <w:vAlign w:val="bottom"/>
          </w:tcPr>
          <w:p w14:paraId="29F98E6B" w14:textId="4D5B9006" w:rsidR="00E3328E" w:rsidRPr="00FC2E0E" w:rsidRDefault="00E3328E" w:rsidP="00E3328E">
            <w:pPr>
              <w:widowControl w:val="0"/>
              <w:rPr>
                <w:rFonts w:ascii="Georgia" w:hAnsi="Georgia" w:cs="Arial"/>
                <w:sz w:val="20"/>
                <w:szCs w:val="20"/>
                <w:highlight w:val="yellow"/>
              </w:rPr>
            </w:pPr>
            <w:r w:rsidRPr="00FC2E0E">
              <w:rPr>
                <w:rFonts w:ascii="Georgia" w:hAnsi="Georgia" w:cs="Arial"/>
                <w:sz w:val="20"/>
                <w:szCs w:val="20"/>
              </w:rPr>
              <w:t>op.</w:t>
            </w:r>
          </w:p>
        </w:tc>
        <w:tc>
          <w:tcPr>
            <w:tcW w:w="1234" w:type="dxa"/>
            <w:tcBorders>
              <w:top w:val="single" w:sz="4" w:space="0" w:color="000000"/>
              <w:bottom w:val="single" w:sz="4" w:space="0" w:color="000000"/>
              <w:right w:val="single" w:sz="4" w:space="0" w:color="000000"/>
            </w:tcBorders>
            <w:shd w:val="clear" w:color="auto" w:fill="auto"/>
            <w:vAlign w:val="bottom"/>
          </w:tcPr>
          <w:p w14:paraId="65D9635B" w14:textId="40F3F3A7" w:rsidR="00E3328E" w:rsidRPr="00FC2E0E" w:rsidRDefault="00E3328E" w:rsidP="00E3328E">
            <w:pPr>
              <w:widowControl w:val="0"/>
              <w:jc w:val="right"/>
              <w:rPr>
                <w:rFonts w:ascii="Georgia" w:hAnsi="Georgia" w:cs="Arial"/>
                <w:sz w:val="20"/>
                <w:szCs w:val="20"/>
                <w:highlight w:val="yellow"/>
              </w:rPr>
            </w:pPr>
            <w:r w:rsidRPr="00FC2E0E">
              <w:rPr>
                <w:rFonts w:ascii="Georgia" w:hAnsi="Georgia" w:cs="Arial"/>
                <w:sz w:val="20"/>
                <w:szCs w:val="20"/>
              </w:rPr>
              <w:t>90</w:t>
            </w:r>
          </w:p>
        </w:tc>
      </w:tr>
      <w:tr w:rsidR="00E3328E" w:rsidRPr="00FC2E0E" w14:paraId="0897C601" w14:textId="77777777" w:rsidTr="00492773">
        <w:trPr>
          <w:trHeight w:val="60"/>
        </w:trPr>
        <w:tc>
          <w:tcPr>
            <w:tcW w:w="72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518CEEF" w14:textId="7B2AF964" w:rsidR="00E3328E" w:rsidRPr="00FC2E0E" w:rsidRDefault="00E3328E" w:rsidP="00E3328E">
            <w:pPr>
              <w:widowControl w:val="0"/>
              <w:jc w:val="right"/>
              <w:rPr>
                <w:rFonts w:ascii="Georgia" w:hAnsi="Georgia" w:cs="Arial"/>
                <w:sz w:val="20"/>
                <w:szCs w:val="20"/>
                <w:highlight w:val="yellow"/>
              </w:rPr>
            </w:pPr>
            <w:r w:rsidRPr="00FC2E0E">
              <w:rPr>
                <w:rFonts w:ascii="Georgia" w:hAnsi="Georgia" w:cs="Arial"/>
                <w:sz w:val="20"/>
                <w:szCs w:val="20"/>
              </w:rPr>
              <w:t>26</w:t>
            </w:r>
          </w:p>
        </w:tc>
        <w:tc>
          <w:tcPr>
            <w:tcW w:w="6521" w:type="dxa"/>
            <w:tcBorders>
              <w:top w:val="single" w:sz="4" w:space="0" w:color="000000"/>
              <w:bottom w:val="single" w:sz="4" w:space="0" w:color="000000"/>
              <w:right w:val="single" w:sz="4" w:space="0" w:color="000000"/>
            </w:tcBorders>
            <w:shd w:val="clear" w:color="auto" w:fill="auto"/>
            <w:vAlign w:val="bottom"/>
          </w:tcPr>
          <w:p w14:paraId="13C77D5F" w14:textId="502F6CC6" w:rsidR="00E3328E" w:rsidRPr="00FC2E0E" w:rsidRDefault="00E3328E" w:rsidP="00E3328E">
            <w:pPr>
              <w:widowControl w:val="0"/>
              <w:rPr>
                <w:rFonts w:ascii="Georgia" w:hAnsi="Georgia" w:cs="Arial"/>
                <w:sz w:val="20"/>
                <w:szCs w:val="20"/>
                <w:highlight w:val="yellow"/>
              </w:rPr>
            </w:pPr>
            <w:proofErr w:type="spellStart"/>
            <w:r w:rsidRPr="00FC2E0E">
              <w:rPr>
                <w:rFonts w:ascii="Georgia" w:hAnsi="Georgia" w:cs="Arial"/>
                <w:sz w:val="20"/>
                <w:szCs w:val="20"/>
              </w:rPr>
              <w:t>Metoprolol</w:t>
            </w:r>
            <w:proofErr w:type="spellEnd"/>
            <w:r w:rsidRPr="00FC2E0E">
              <w:rPr>
                <w:rFonts w:ascii="Georgia" w:hAnsi="Georgia" w:cs="Arial"/>
                <w:sz w:val="20"/>
                <w:szCs w:val="20"/>
              </w:rPr>
              <w:t xml:space="preserve"> </w:t>
            </w:r>
            <w:proofErr w:type="spellStart"/>
            <w:r w:rsidRPr="00FC2E0E">
              <w:rPr>
                <w:rFonts w:ascii="Georgia" w:hAnsi="Georgia" w:cs="Arial"/>
                <w:sz w:val="20"/>
                <w:szCs w:val="20"/>
              </w:rPr>
              <w:t>tartrate</w:t>
            </w:r>
            <w:proofErr w:type="spellEnd"/>
            <w:r w:rsidRPr="00FC2E0E">
              <w:rPr>
                <w:rFonts w:ascii="Georgia" w:hAnsi="Georgia" w:cs="Arial"/>
                <w:sz w:val="20"/>
                <w:szCs w:val="20"/>
              </w:rPr>
              <w:t xml:space="preserve"> inj.5mg/5ml x 5szt.</w:t>
            </w:r>
          </w:p>
        </w:tc>
        <w:tc>
          <w:tcPr>
            <w:tcW w:w="992" w:type="dxa"/>
            <w:tcBorders>
              <w:top w:val="single" w:sz="4" w:space="0" w:color="000000"/>
              <w:bottom w:val="single" w:sz="4" w:space="0" w:color="000000"/>
              <w:right w:val="single" w:sz="4" w:space="0" w:color="000000"/>
            </w:tcBorders>
            <w:shd w:val="clear" w:color="auto" w:fill="auto"/>
            <w:vAlign w:val="bottom"/>
          </w:tcPr>
          <w:p w14:paraId="6721511E" w14:textId="5402235E" w:rsidR="00E3328E" w:rsidRPr="00FC2E0E" w:rsidRDefault="00E3328E" w:rsidP="00E3328E">
            <w:pPr>
              <w:widowControl w:val="0"/>
              <w:rPr>
                <w:rFonts w:ascii="Georgia" w:hAnsi="Georgia" w:cs="Arial"/>
                <w:sz w:val="20"/>
                <w:szCs w:val="20"/>
                <w:highlight w:val="yellow"/>
              </w:rPr>
            </w:pPr>
            <w:r w:rsidRPr="00FC2E0E">
              <w:rPr>
                <w:rFonts w:ascii="Georgia" w:hAnsi="Georgia" w:cs="Arial"/>
                <w:sz w:val="20"/>
                <w:szCs w:val="20"/>
              </w:rPr>
              <w:t>op.</w:t>
            </w:r>
          </w:p>
        </w:tc>
        <w:tc>
          <w:tcPr>
            <w:tcW w:w="1234" w:type="dxa"/>
            <w:tcBorders>
              <w:top w:val="single" w:sz="4" w:space="0" w:color="000000"/>
              <w:bottom w:val="single" w:sz="4" w:space="0" w:color="000000"/>
              <w:right w:val="single" w:sz="4" w:space="0" w:color="000000"/>
            </w:tcBorders>
            <w:shd w:val="clear" w:color="auto" w:fill="auto"/>
            <w:vAlign w:val="bottom"/>
          </w:tcPr>
          <w:p w14:paraId="0431E12A" w14:textId="1D2D44BA" w:rsidR="00E3328E" w:rsidRPr="00FC2E0E" w:rsidRDefault="00E3328E" w:rsidP="00E3328E">
            <w:pPr>
              <w:widowControl w:val="0"/>
              <w:jc w:val="right"/>
              <w:rPr>
                <w:rFonts w:ascii="Georgia" w:hAnsi="Georgia" w:cs="Arial"/>
                <w:sz w:val="20"/>
                <w:szCs w:val="20"/>
                <w:highlight w:val="yellow"/>
              </w:rPr>
            </w:pPr>
            <w:r w:rsidRPr="00FC2E0E">
              <w:rPr>
                <w:rFonts w:ascii="Georgia" w:hAnsi="Georgia" w:cs="Arial"/>
                <w:sz w:val="20"/>
                <w:szCs w:val="20"/>
              </w:rPr>
              <w:t>200</w:t>
            </w:r>
          </w:p>
        </w:tc>
      </w:tr>
      <w:tr w:rsidR="00E3328E" w:rsidRPr="00FC2E0E" w14:paraId="5434A03C" w14:textId="77777777" w:rsidTr="00492773">
        <w:trPr>
          <w:trHeight w:val="60"/>
        </w:trPr>
        <w:tc>
          <w:tcPr>
            <w:tcW w:w="72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193BB40" w14:textId="10845034" w:rsidR="00E3328E" w:rsidRPr="00FC2E0E" w:rsidRDefault="00E3328E" w:rsidP="00E3328E">
            <w:pPr>
              <w:widowControl w:val="0"/>
              <w:jc w:val="right"/>
              <w:rPr>
                <w:rFonts w:ascii="Georgia" w:hAnsi="Georgia" w:cs="Arial"/>
                <w:sz w:val="20"/>
                <w:szCs w:val="20"/>
                <w:highlight w:val="yellow"/>
              </w:rPr>
            </w:pPr>
            <w:r w:rsidRPr="00FC2E0E">
              <w:rPr>
                <w:rFonts w:ascii="Georgia" w:hAnsi="Georgia" w:cs="Arial"/>
                <w:sz w:val="20"/>
                <w:szCs w:val="20"/>
              </w:rPr>
              <w:t>27</w:t>
            </w:r>
          </w:p>
        </w:tc>
        <w:tc>
          <w:tcPr>
            <w:tcW w:w="6521" w:type="dxa"/>
            <w:tcBorders>
              <w:top w:val="single" w:sz="4" w:space="0" w:color="000000"/>
              <w:bottom w:val="single" w:sz="4" w:space="0" w:color="000000"/>
              <w:right w:val="single" w:sz="4" w:space="0" w:color="000000"/>
            </w:tcBorders>
            <w:shd w:val="clear" w:color="auto" w:fill="auto"/>
            <w:vAlign w:val="bottom"/>
          </w:tcPr>
          <w:p w14:paraId="5B836A81" w14:textId="554FE582" w:rsidR="00E3328E" w:rsidRPr="00FC2E0E" w:rsidRDefault="00E3328E" w:rsidP="00E3328E">
            <w:pPr>
              <w:widowControl w:val="0"/>
              <w:rPr>
                <w:rFonts w:ascii="Georgia" w:hAnsi="Georgia" w:cs="Arial"/>
                <w:sz w:val="20"/>
                <w:szCs w:val="20"/>
                <w:highlight w:val="yellow"/>
              </w:rPr>
            </w:pPr>
            <w:proofErr w:type="spellStart"/>
            <w:r w:rsidRPr="00FC2E0E">
              <w:rPr>
                <w:rFonts w:ascii="Georgia" w:hAnsi="Georgia" w:cs="Arial"/>
                <w:sz w:val="20"/>
                <w:szCs w:val="20"/>
              </w:rPr>
              <w:t>Bupivacaine</w:t>
            </w:r>
            <w:proofErr w:type="spellEnd"/>
            <w:r w:rsidRPr="00FC2E0E">
              <w:rPr>
                <w:rFonts w:ascii="Georgia" w:hAnsi="Georgia" w:cs="Arial"/>
                <w:sz w:val="20"/>
                <w:szCs w:val="20"/>
              </w:rPr>
              <w:t xml:space="preserve"> 0,5% 5mg/ml inj.20ml x 5 fiol.</w:t>
            </w:r>
          </w:p>
        </w:tc>
        <w:tc>
          <w:tcPr>
            <w:tcW w:w="992" w:type="dxa"/>
            <w:tcBorders>
              <w:top w:val="single" w:sz="4" w:space="0" w:color="000000"/>
              <w:bottom w:val="single" w:sz="4" w:space="0" w:color="000000"/>
              <w:right w:val="single" w:sz="4" w:space="0" w:color="000000"/>
            </w:tcBorders>
            <w:shd w:val="clear" w:color="auto" w:fill="auto"/>
            <w:vAlign w:val="bottom"/>
          </w:tcPr>
          <w:p w14:paraId="5B99B20D" w14:textId="1407598F" w:rsidR="00E3328E" w:rsidRPr="00FC2E0E" w:rsidRDefault="00E3328E" w:rsidP="00E3328E">
            <w:pPr>
              <w:widowControl w:val="0"/>
              <w:rPr>
                <w:rFonts w:ascii="Georgia" w:hAnsi="Georgia" w:cs="Arial"/>
                <w:sz w:val="20"/>
                <w:szCs w:val="20"/>
                <w:highlight w:val="yellow"/>
              </w:rPr>
            </w:pPr>
            <w:r w:rsidRPr="00FC2E0E">
              <w:rPr>
                <w:rFonts w:ascii="Georgia" w:hAnsi="Georgia" w:cs="Arial"/>
                <w:sz w:val="20"/>
                <w:szCs w:val="20"/>
              </w:rPr>
              <w:t>op.</w:t>
            </w:r>
          </w:p>
        </w:tc>
        <w:tc>
          <w:tcPr>
            <w:tcW w:w="1234" w:type="dxa"/>
            <w:tcBorders>
              <w:top w:val="single" w:sz="4" w:space="0" w:color="000000"/>
              <w:bottom w:val="single" w:sz="4" w:space="0" w:color="000000"/>
              <w:right w:val="single" w:sz="4" w:space="0" w:color="000000"/>
            </w:tcBorders>
            <w:shd w:val="clear" w:color="auto" w:fill="auto"/>
            <w:vAlign w:val="bottom"/>
          </w:tcPr>
          <w:p w14:paraId="325078BC" w14:textId="170AEC71" w:rsidR="00E3328E" w:rsidRPr="00FC2E0E" w:rsidRDefault="00E3328E" w:rsidP="00E3328E">
            <w:pPr>
              <w:widowControl w:val="0"/>
              <w:jc w:val="right"/>
              <w:rPr>
                <w:rFonts w:ascii="Georgia" w:hAnsi="Georgia" w:cs="Arial"/>
                <w:sz w:val="20"/>
                <w:szCs w:val="20"/>
                <w:highlight w:val="yellow"/>
              </w:rPr>
            </w:pPr>
            <w:r w:rsidRPr="00FC2E0E">
              <w:rPr>
                <w:rFonts w:ascii="Georgia" w:hAnsi="Georgia" w:cs="Arial"/>
                <w:sz w:val="20"/>
                <w:szCs w:val="20"/>
              </w:rPr>
              <w:t>60</w:t>
            </w:r>
          </w:p>
        </w:tc>
      </w:tr>
      <w:tr w:rsidR="00E3328E" w:rsidRPr="00FC2E0E" w14:paraId="439F7D39" w14:textId="77777777" w:rsidTr="00492773">
        <w:trPr>
          <w:trHeight w:val="60"/>
        </w:trPr>
        <w:tc>
          <w:tcPr>
            <w:tcW w:w="72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1F3F2C5" w14:textId="18DC9A67" w:rsidR="00E3328E" w:rsidRPr="00FC2E0E" w:rsidRDefault="00E3328E" w:rsidP="00E3328E">
            <w:pPr>
              <w:widowControl w:val="0"/>
              <w:jc w:val="right"/>
              <w:rPr>
                <w:rFonts w:ascii="Georgia" w:hAnsi="Georgia" w:cs="Arial"/>
                <w:sz w:val="20"/>
                <w:szCs w:val="20"/>
                <w:highlight w:val="yellow"/>
              </w:rPr>
            </w:pPr>
            <w:r w:rsidRPr="00FC2E0E">
              <w:rPr>
                <w:rFonts w:ascii="Georgia" w:hAnsi="Georgia" w:cs="Arial"/>
                <w:sz w:val="20"/>
                <w:szCs w:val="20"/>
              </w:rPr>
              <w:t>28</w:t>
            </w:r>
          </w:p>
        </w:tc>
        <w:tc>
          <w:tcPr>
            <w:tcW w:w="6521" w:type="dxa"/>
            <w:tcBorders>
              <w:top w:val="single" w:sz="4" w:space="0" w:color="000000"/>
              <w:bottom w:val="single" w:sz="4" w:space="0" w:color="000000"/>
              <w:right w:val="single" w:sz="4" w:space="0" w:color="000000"/>
            </w:tcBorders>
            <w:shd w:val="clear" w:color="auto" w:fill="auto"/>
            <w:vAlign w:val="bottom"/>
          </w:tcPr>
          <w:p w14:paraId="06B5224C" w14:textId="6EE9725B" w:rsidR="00E3328E" w:rsidRPr="00FC2E0E" w:rsidRDefault="00E3328E" w:rsidP="00E3328E">
            <w:pPr>
              <w:widowControl w:val="0"/>
              <w:rPr>
                <w:rFonts w:ascii="Georgia" w:hAnsi="Georgia" w:cs="Arial"/>
                <w:sz w:val="20"/>
                <w:szCs w:val="20"/>
                <w:highlight w:val="yellow"/>
              </w:rPr>
            </w:pPr>
            <w:proofErr w:type="spellStart"/>
            <w:r w:rsidRPr="00FC2E0E">
              <w:rPr>
                <w:rFonts w:ascii="Georgia" w:hAnsi="Georgia" w:cs="Arial"/>
                <w:sz w:val="20"/>
                <w:szCs w:val="20"/>
              </w:rPr>
              <w:t>Bupivacaine</w:t>
            </w:r>
            <w:proofErr w:type="spellEnd"/>
            <w:r w:rsidRPr="00FC2E0E">
              <w:rPr>
                <w:rFonts w:ascii="Georgia" w:hAnsi="Georgia" w:cs="Arial"/>
                <w:sz w:val="20"/>
                <w:szCs w:val="20"/>
              </w:rPr>
              <w:t xml:space="preserve"> 0,5% 5mg/ml inj.10ml x 10 </w:t>
            </w:r>
            <w:proofErr w:type="spellStart"/>
            <w:r w:rsidRPr="00FC2E0E">
              <w:rPr>
                <w:rFonts w:ascii="Georgia" w:hAnsi="Georgia" w:cs="Arial"/>
                <w:sz w:val="20"/>
                <w:szCs w:val="20"/>
              </w:rPr>
              <w:t>amp</w:t>
            </w:r>
            <w:proofErr w:type="spellEnd"/>
            <w:r w:rsidRPr="00FC2E0E">
              <w:rPr>
                <w:rFonts w:ascii="Georgia" w:hAnsi="Georgia" w:cs="Arial"/>
                <w:sz w:val="20"/>
                <w:szCs w:val="20"/>
              </w:rPr>
              <w:t>.</w:t>
            </w:r>
          </w:p>
        </w:tc>
        <w:tc>
          <w:tcPr>
            <w:tcW w:w="992" w:type="dxa"/>
            <w:tcBorders>
              <w:top w:val="single" w:sz="4" w:space="0" w:color="000000"/>
              <w:bottom w:val="single" w:sz="4" w:space="0" w:color="000000"/>
              <w:right w:val="single" w:sz="4" w:space="0" w:color="000000"/>
            </w:tcBorders>
            <w:shd w:val="clear" w:color="auto" w:fill="auto"/>
            <w:vAlign w:val="bottom"/>
          </w:tcPr>
          <w:p w14:paraId="6DF16FF6" w14:textId="60D2BE78" w:rsidR="00E3328E" w:rsidRPr="00FC2E0E" w:rsidRDefault="00E3328E" w:rsidP="00E3328E">
            <w:pPr>
              <w:widowControl w:val="0"/>
              <w:rPr>
                <w:rFonts w:ascii="Georgia" w:hAnsi="Georgia" w:cs="Arial"/>
                <w:sz w:val="20"/>
                <w:szCs w:val="20"/>
                <w:highlight w:val="yellow"/>
              </w:rPr>
            </w:pPr>
            <w:r w:rsidRPr="00FC2E0E">
              <w:rPr>
                <w:rFonts w:ascii="Georgia" w:hAnsi="Georgia" w:cs="Arial"/>
                <w:sz w:val="20"/>
                <w:szCs w:val="20"/>
              </w:rPr>
              <w:t>op.</w:t>
            </w:r>
          </w:p>
        </w:tc>
        <w:tc>
          <w:tcPr>
            <w:tcW w:w="1234" w:type="dxa"/>
            <w:tcBorders>
              <w:top w:val="single" w:sz="4" w:space="0" w:color="000000"/>
              <w:bottom w:val="single" w:sz="4" w:space="0" w:color="000000"/>
              <w:right w:val="single" w:sz="4" w:space="0" w:color="000000"/>
            </w:tcBorders>
            <w:shd w:val="clear" w:color="auto" w:fill="auto"/>
            <w:vAlign w:val="bottom"/>
          </w:tcPr>
          <w:p w14:paraId="62612399" w14:textId="69CDFEE9" w:rsidR="00E3328E" w:rsidRPr="00FC2E0E" w:rsidRDefault="00E3328E" w:rsidP="00E3328E">
            <w:pPr>
              <w:widowControl w:val="0"/>
              <w:jc w:val="right"/>
              <w:rPr>
                <w:rFonts w:ascii="Georgia" w:hAnsi="Georgia" w:cs="Arial"/>
                <w:sz w:val="20"/>
                <w:szCs w:val="20"/>
                <w:highlight w:val="yellow"/>
              </w:rPr>
            </w:pPr>
            <w:r w:rsidRPr="00FC2E0E">
              <w:rPr>
                <w:rFonts w:ascii="Georgia" w:hAnsi="Georgia" w:cs="Arial"/>
                <w:sz w:val="20"/>
                <w:szCs w:val="20"/>
              </w:rPr>
              <w:t>30</w:t>
            </w:r>
          </w:p>
        </w:tc>
      </w:tr>
      <w:tr w:rsidR="00E3328E" w:rsidRPr="00FC2E0E" w14:paraId="6BDF207C" w14:textId="77777777" w:rsidTr="00492773">
        <w:trPr>
          <w:trHeight w:val="60"/>
        </w:trPr>
        <w:tc>
          <w:tcPr>
            <w:tcW w:w="722" w:type="dxa"/>
            <w:tcBorders>
              <w:top w:val="single" w:sz="4" w:space="0" w:color="000000"/>
              <w:left w:val="single" w:sz="4" w:space="0" w:color="000000"/>
              <w:bottom w:val="single" w:sz="4" w:space="0" w:color="auto"/>
              <w:right w:val="single" w:sz="4" w:space="0" w:color="000000"/>
            </w:tcBorders>
            <w:shd w:val="clear" w:color="auto" w:fill="auto"/>
            <w:vAlign w:val="bottom"/>
          </w:tcPr>
          <w:p w14:paraId="5893C8F9" w14:textId="41ADA557" w:rsidR="00E3328E" w:rsidRPr="00FC2E0E" w:rsidRDefault="00E3328E" w:rsidP="00E3328E">
            <w:pPr>
              <w:widowControl w:val="0"/>
              <w:jc w:val="right"/>
              <w:rPr>
                <w:rFonts w:ascii="Georgia" w:hAnsi="Georgia" w:cs="Arial"/>
                <w:sz w:val="20"/>
                <w:szCs w:val="20"/>
                <w:highlight w:val="yellow"/>
              </w:rPr>
            </w:pPr>
            <w:r w:rsidRPr="00FC2E0E">
              <w:rPr>
                <w:rFonts w:ascii="Georgia" w:hAnsi="Georgia" w:cs="Arial"/>
                <w:sz w:val="20"/>
                <w:szCs w:val="20"/>
              </w:rPr>
              <w:t>29</w:t>
            </w:r>
          </w:p>
        </w:tc>
        <w:tc>
          <w:tcPr>
            <w:tcW w:w="6521" w:type="dxa"/>
            <w:tcBorders>
              <w:top w:val="single" w:sz="4" w:space="0" w:color="000000"/>
              <w:bottom w:val="single" w:sz="4" w:space="0" w:color="auto"/>
              <w:right w:val="single" w:sz="4" w:space="0" w:color="000000"/>
            </w:tcBorders>
            <w:shd w:val="clear" w:color="auto" w:fill="auto"/>
            <w:vAlign w:val="bottom"/>
          </w:tcPr>
          <w:p w14:paraId="3891ED6C" w14:textId="2A7E89AA" w:rsidR="00E3328E" w:rsidRPr="00FC2E0E" w:rsidRDefault="00E3328E" w:rsidP="00E3328E">
            <w:pPr>
              <w:widowControl w:val="0"/>
              <w:rPr>
                <w:rFonts w:ascii="Georgia" w:hAnsi="Georgia" w:cs="Arial"/>
                <w:sz w:val="20"/>
                <w:szCs w:val="20"/>
                <w:highlight w:val="yellow"/>
              </w:rPr>
            </w:pPr>
            <w:proofErr w:type="spellStart"/>
            <w:r w:rsidRPr="00FC2E0E">
              <w:rPr>
                <w:rFonts w:ascii="Georgia" w:hAnsi="Georgia" w:cs="Arial"/>
                <w:sz w:val="20"/>
                <w:szCs w:val="20"/>
              </w:rPr>
              <w:t>Bupivacaiine</w:t>
            </w:r>
            <w:proofErr w:type="spellEnd"/>
            <w:r w:rsidRPr="00FC2E0E">
              <w:rPr>
                <w:rFonts w:ascii="Georgia" w:hAnsi="Georgia" w:cs="Arial"/>
                <w:sz w:val="20"/>
                <w:szCs w:val="20"/>
              </w:rPr>
              <w:t xml:space="preserve"> </w:t>
            </w:r>
            <w:proofErr w:type="spellStart"/>
            <w:r w:rsidRPr="00FC2E0E">
              <w:rPr>
                <w:rFonts w:ascii="Georgia" w:hAnsi="Georgia" w:cs="Arial"/>
                <w:sz w:val="20"/>
                <w:szCs w:val="20"/>
              </w:rPr>
              <w:t>Spinal</w:t>
            </w:r>
            <w:proofErr w:type="spellEnd"/>
            <w:r w:rsidRPr="00FC2E0E">
              <w:rPr>
                <w:rFonts w:ascii="Georgia" w:hAnsi="Georgia" w:cs="Arial"/>
                <w:sz w:val="20"/>
                <w:szCs w:val="20"/>
              </w:rPr>
              <w:t xml:space="preserve"> Heavy 0,5% 4ml x 5amp.</w:t>
            </w:r>
          </w:p>
        </w:tc>
        <w:tc>
          <w:tcPr>
            <w:tcW w:w="992" w:type="dxa"/>
            <w:tcBorders>
              <w:top w:val="single" w:sz="4" w:space="0" w:color="000000"/>
              <w:bottom w:val="single" w:sz="4" w:space="0" w:color="auto"/>
              <w:right w:val="single" w:sz="4" w:space="0" w:color="000000"/>
            </w:tcBorders>
            <w:shd w:val="clear" w:color="auto" w:fill="auto"/>
            <w:vAlign w:val="bottom"/>
          </w:tcPr>
          <w:p w14:paraId="514E1077" w14:textId="26C3E40F" w:rsidR="00E3328E" w:rsidRPr="00FC2E0E" w:rsidRDefault="00E3328E" w:rsidP="00E3328E">
            <w:pPr>
              <w:widowControl w:val="0"/>
              <w:rPr>
                <w:rFonts w:ascii="Georgia" w:hAnsi="Georgia" w:cs="Arial"/>
                <w:sz w:val="20"/>
                <w:szCs w:val="20"/>
                <w:highlight w:val="yellow"/>
              </w:rPr>
            </w:pPr>
            <w:r w:rsidRPr="00FC2E0E">
              <w:rPr>
                <w:rFonts w:ascii="Georgia" w:hAnsi="Georgia" w:cs="Arial"/>
                <w:sz w:val="20"/>
                <w:szCs w:val="20"/>
              </w:rPr>
              <w:t>op.</w:t>
            </w:r>
          </w:p>
        </w:tc>
        <w:tc>
          <w:tcPr>
            <w:tcW w:w="1234" w:type="dxa"/>
            <w:tcBorders>
              <w:top w:val="single" w:sz="4" w:space="0" w:color="000000"/>
              <w:bottom w:val="single" w:sz="4" w:space="0" w:color="auto"/>
              <w:right w:val="single" w:sz="4" w:space="0" w:color="000000"/>
            </w:tcBorders>
            <w:shd w:val="clear" w:color="auto" w:fill="auto"/>
            <w:vAlign w:val="bottom"/>
          </w:tcPr>
          <w:p w14:paraId="3ADA82F7" w14:textId="56413A83" w:rsidR="00E3328E" w:rsidRPr="00FC2E0E" w:rsidRDefault="00E3328E" w:rsidP="00E3328E">
            <w:pPr>
              <w:widowControl w:val="0"/>
              <w:jc w:val="right"/>
              <w:rPr>
                <w:rFonts w:ascii="Georgia" w:hAnsi="Georgia" w:cs="Arial"/>
                <w:sz w:val="20"/>
                <w:szCs w:val="20"/>
                <w:highlight w:val="yellow"/>
              </w:rPr>
            </w:pPr>
            <w:r w:rsidRPr="00FC2E0E">
              <w:rPr>
                <w:rFonts w:ascii="Georgia" w:hAnsi="Georgia" w:cs="Arial"/>
                <w:sz w:val="20"/>
                <w:szCs w:val="20"/>
              </w:rPr>
              <w:t>50</w:t>
            </w:r>
          </w:p>
        </w:tc>
      </w:tr>
      <w:tr w:rsidR="00E3328E" w:rsidRPr="00FC2E0E" w14:paraId="3623D7A2" w14:textId="77777777" w:rsidTr="00492773">
        <w:trPr>
          <w:trHeight w:val="60"/>
        </w:trPr>
        <w:tc>
          <w:tcPr>
            <w:tcW w:w="722" w:type="dxa"/>
            <w:tcBorders>
              <w:top w:val="single" w:sz="4" w:space="0" w:color="auto"/>
              <w:left w:val="single" w:sz="4" w:space="0" w:color="auto"/>
              <w:bottom w:val="single" w:sz="4" w:space="0" w:color="auto"/>
              <w:right w:val="single" w:sz="4" w:space="0" w:color="auto"/>
            </w:tcBorders>
            <w:shd w:val="clear" w:color="auto" w:fill="auto"/>
            <w:vAlign w:val="bottom"/>
          </w:tcPr>
          <w:p w14:paraId="5C002F2D" w14:textId="1F6EA914" w:rsidR="00E3328E" w:rsidRPr="00FC2E0E" w:rsidRDefault="00E3328E" w:rsidP="00E3328E">
            <w:pPr>
              <w:widowControl w:val="0"/>
              <w:jc w:val="right"/>
              <w:rPr>
                <w:rFonts w:ascii="Georgia" w:hAnsi="Georgia" w:cs="Arial"/>
                <w:sz w:val="20"/>
                <w:szCs w:val="20"/>
                <w:highlight w:val="yellow"/>
              </w:rPr>
            </w:pPr>
            <w:r w:rsidRPr="00FC2E0E">
              <w:rPr>
                <w:rFonts w:ascii="Georgia" w:hAnsi="Georgia" w:cs="Arial"/>
                <w:sz w:val="20"/>
                <w:szCs w:val="20"/>
              </w:rPr>
              <w:t>30</w:t>
            </w:r>
          </w:p>
        </w:tc>
        <w:tc>
          <w:tcPr>
            <w:tcW w:w="6521" w:type="dxa"/>
            <w:tcBorders>
              <w:top w:val="single" w:sz="4" w:space="0" w:color="auto"/>
              <w:left w:val="single" w:sz="4" w:space="0" w:color="auto"/>
              <w:bottom w:val="single" w:sz="4" w:space="0" w:color="auto"/>
              <w:right w:val="single" w:sz="4" w:space="0" w:color="auto"/>
            </w:tcBorders>
            <w:shd w:val="clear" w:color="auto" w:fill="auto"/>
            <w:vAlign w:val="bottom"/>
          </w:tcPr>
          <w:p w14:paraId="0E1EB887" w14:textId="735936E9" w:rsidR="00E3328E" w:rsidRPr="00FC2E0E" w:rsidRDefault="00E3328E" w:rsidP="00E3328E">
            <w:pPr>
              <w:widowControl w:val="0"/>
              <w:rPr>
                <w:rFonts w:ascii="Georgia" w:hAnsi="Georgia" w:cs="Arial"/>
                <w:sz w:val="20"/>
                <w:szCs w:val="20"/>
                <w:highlight w:val="yellow"/>
              </w:rPr>
            </w:pPr>
            <w:proofErr w:type="spellStart"/>
            <w:r w:rsidRPr="00FC2E0E">
              <w:rPr>
                <w:rFonts w:ascii="Georgia" w:hAnsi="Georgia" w:cs="Arial"/>
                <w:sz w:val="20"/>
                <w:szCs w:val="20"/>
              </w:rPr>
              <w:t>Omeprazole</w:t>
            </w:r>
            <w:proofErr w:type="spellEnd"/>
            <w:r w:rsidRPr="00FC2E0E">
              <w:rPr>
                <w:rFonts w:ascii="Georgia" w:hAnsi="Georgia" w:cs="Arial"/>
                <w:sz w:val="20"/>
                <w:szCs w:val="20"/>
              </w:rPr>
              <w:t xml:space="preserve"> inj.doż.40mg/fiol., proszek do </w:t>
            </w:r>
            <w:proofErr w:type="spellStart"/>
            <w:r w:rsidRPr="00FC2E0E">
              <w:rPr>
                <w:rFonts w:ascii="Georgia" w:hAnsi="Georgia" w:cs="Arial"/>
                <w:sz w:val="20"/>
                <w:szCs w:val="20"/>
              </w:rPr>
              <w:t>przyrz</w:t>
            </w:r>
            <w:proofErr w:type="spellEnd"/>
            <w:r w:rsidRPr="00FC2E0E">
              <w:rPr>
                <w:rFonts w:ascii="Georgia" w:hAnsi="Georgia" w:cs="Arial"/>
                <w:sz w:val="20"/>
                <w:szCs w:val="20"/>
              </w:rPr>
              <w:t>. r-</w:t>
            </w:r>
            <w:proofErr w:type="spellStart"/>
            <w:r w:rsidRPr="00FC2E0E">
              <w:rPr>
                <w:rFonts w:ascii="Georgia" w:hAnsi="Georgia" w:cs="Arial"/>
                <w:sz w:val="20"/>
                <w:szCs w:val="20"/>
              </w:rPr>
              <w:t>ru</w:t>
            </w:r>
            <w:proofErr w:type="spellEnd"/>
            <w:r w:rsidRPr="00FC2E0E">
              <w:rPr>
                <w:rFonts w:ascii="Georgia" w:hAnsi="Georgia" w:cs="Arial"/>
                <w:sz w:val="20"/>
                <w:szCs w:val="20"/>
              </w:rPr>
              <w:t xml:space="preserve"> do wstrzyknięć rozpuszczalny w r-</w:t>
            </w:r>
            <w:proofErr w:type="spellStart"/>
            <w:r w:rsidRPr="00FC2E0E">
              <w:rPr>
                <w:rFonts w:ascii="Georgia" w:hAnsi="Georgia" w:cs="Arial"/>
                <w:sz w:val="20"/>
                <w:szCs w:val="20"/>
              </w:rPr>
              <w:t>rach</w:t>
            </w:r>
            <w:proofErr w:type="spellEnd"/>
            <w:r w:rsidRPr="00FC2E0E">
              <w:rPr>
                <w:rFonts w:ascii="Georgia" w:hAnsi="Georgia" w:cs="Arial"/>
                <w:sz w:val="20"/>
                <w:szCs w:val="20"/>
              </w:rPr>
              <w:t xml:space="preserve"> soli fizjolog.</w:t>
            </w:r>
            <w:r w:rsidRPr="00FC2E0E">
              <w:rPr>
                <w:rFonts w:ascii="Georgia" w:hAnsi="Georgia" w:cs="Arial"/>
                <w:sz w:val="20"/>
                <w:szCs w:val="20"/>
              </w:rPr>
              <w:br/>
              <w:t xml:space="preserve">oraz glukozy.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4B99CB17" w14:textId="409C6FE5" w:rsidR="00E3328E" w:rsidRPr="00FC2E0E" w:rsidRDefault="00E3328E" w:rsidP="00E3328E">
            <w:pPr>
              <w:widowControl w:val="0"/>
              <w:rPr>
                <w:rFonts w:ascii="Georgia" w:hAnsi="Georgia" w:cs="Arial"/>
                <w:sz w:val="20"/>
                <w:szCs w:val="20"/>
                <w:highlight w:val="yellow"/>
              </w:rPr>
            </w:pPr>
            <w:r w:rsidRPr="00FC2E0E">
              <w:rPr>
                <w:rFonts w:ascii="Georgia" w:hAnsi="Georgia" w:cs="Arial"/>
                <w:sz w:val="20"/>
                <w:szCs w:val="20"/>
              </w:rPr>
              <w:t>fiol.</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bottom"/>
          </w:tcPr>
          <w:p w14:paraId="66110619" w14:textId="4C7D89B8" w:rsidR="00E3328E" w:rsidRPr="00FC2E0E" w:rsidRDefault="00E3328E" w:rsidP="00E3328E">
            <w:pPr>
              <w:widowControl w:val="0"/>
              <w:jc w:val="right"/>
              <w:rPr>
                <w:rFonts w:ascii="Georgia" w:hAnsi="Georgia" w:cs="Arial"/>
                <w:sz w:val="20"/>
                <w:szCs w:val="20"/>
                <w:highlight w:val="yellow"/>
              </w:rPr>
            </w:pPr>
            <w:r w:rsidRPr="00FC2E0E">
              <w:rPr>
                <w:rFonts w:ascii="Georgia" w:hAnsi="Georgia" w:cs="Arial"/>
                <w:sz w:val="20"/>
                <w:szCs w:val="20"/>
              </w:rPr>
              <w:t>15000</w:t>
            </w:r>
          </w:p>
        </w:tc>
      </w:tr>
    </w:tbl>
    <w:p w14:paraId="20F267E2" w14:textId="77777777" w:rsidR="00814FD0" w:rsidRPr="00FC2E0E" w:rsidRDefault="00814FD0" w:rsidP="00814FD0">
      <w:pPr>
        <w:spacing w:line="360" w:lineRule="auto"/>
        <w:jc w:val="both"/>
        <w:rPr>
          <w:rFonts w:ascii="Georgia" w:hAnsi="Georgia" w:cs="Georgia"/>
          <w:b/>
          <w:bCs/>
          <w:sz w:val="20"/>
          <w:szCs w:val="20"/>
          <w:highlight w:val="yellow"/>
        </w:rPr>
      </w:pPr>
    </w:p>
    <w:p w14:paraId="6F0E1191" w14:textId="2B872699" w:rsidR="0084607F" w:rsidRPr="00FC2E0E" w:rsidRDefault="00814FD0" w:rsidP="00E3328E">
      <w:pPr>
        <w:shd w:val="clear" w:color="auto" w:fill="00FFFF"/>
        <w:snapToGrid w:val="0"/>
        <w:ind w:left="-30"/>
        <w:jc w:val="center"/>
        <w:rPr>
          <w:rFonts w:ascii="Georgia" w:hAnsi="Georgia"/>
          <w:b/>
          <w:i/>
          <w:sz w:val="20"/>
          <w:szCs w:val="20"/>
          <w:shd w:val="clear" w:color="auto" w:fill="00FFFF"/>
        </w:rPr>
      </w:pPr>
      <w:r w:rsidRPr="00FC2E0E">
        <w:rPr>
          <w:rFonts w:ascii="Georgia" w:hAnsi="Georgia"/>
          <w:b/>
          <w:i/>
          <w:sz w:val="20"/>
          <w:szCs w:val="20"/>
          <w:shd w:val="clear" w:color="auto" w:fill="00FFFF"/>
        </w:rPr>
        <w:t>Pakiet nr 7</w:t>
      </w:r>
    </w:p>
    <w:tbl>
      <w:tblPr>
        <w:tblW w:w="9610" w:type="dxa"/>
        <w:tblInd w:w="57" w:type="dxa"/>
        <w:tblLayout w:type="fixed"/>
        <w:tblCellMar>
          <w:left w:w="70" w:type="dxa"/>
          <w:right w:w="70" w:type="dxa"/>
        </w:tblCellMar>
        <w:tblLook w:val="04A0" w:firstRow="1" w:lastRow="0" w:firstColumn="1" w:lastColumn="0" w:noHBand="0" w:noVBand="1"/>
      </w:tblPr>
      <w:tblGrid>
        <w:gridCol w:w="540"/>
        <w:gridCol w:w="6703"/>
        <w:gridCol w:w="992"/>
        <w:gridCol w:w="1375"/>
      </w:tblGrid>
      <w:tr w:rsidR="0084607F" w:rsidRPr="00FC2E0E" w14:paraId="6332CF23" w14:textId="77777777" w:rsidTr="00492773">
        <w:trPr>
          <w:trHeight w:val="288"/>
        </w:trPr>
        <w:tc>
          <w:tcPr>
            <w:tcW w:w="54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9C4E975" w14:textId="77777777" w:rsidR="0084607F" w:rsidRPr="00492773" w:rsidRDefault="0084607F" w:rsidP="00955AA2">
            <w:pPr>
              <w:widowControl w:val="0"/>
              <w:suppressAutoHyphens w:val="0"/>
              <w:spacing w:line="240" w:lineRule="auto"/>
              <w:jc w:val="center"/>
              <w:textAlignment w:val="auto"/>
              <w:rPr>
                <w:rFonts w:ascii="Georgia" w:hAnsi="Georgia" w:cs="Arial"/>
                <w:b/>
                <w:kern w:val="0"/>
                <w:sz w:val="20"/>
                <w:szCs w:val="20"/>
                <w:lang w:eastAsia="pl-PL"/>
              </w:rPr>
            </w:pPr>
            <w:r w:rsidRPr="00492773">
              <w:rPr>
                <w:rFonts w:ascii="Georgia" w:hAnsi="Georgia" w:cs="Arial"/>
                <w:b/>
                <w:kern w:val="0"/>
                <w:sz w:val="20"/>
                <w:szCs w:val="20"/>
                <w:lang w:eastAsia="pl-PL"/>
              </w:rPr>
              <w:t>L.p.</w:t>
            </w:r>
          </w:p>
        </w:tc>
        <w:tc>
          <w:tcPr>
            <w:tcW w:w="6703" w:type="dxa"/>
            <w:tcBorders>
              <w:top w:val="single" w:sz="4" w:space="0" w:color="000000"/>
              <w:bottom w:val="single" w:sz="4" w:space="0" w:color="000000"/>
              <w:right w:val="single" w:sz="4" w:space="0" w:color="000000"/>
            </w:tcBorders>
            <w:shd w:val="clear" w:color="auto" w:fill="auto"/>
            <w:vAlign w:val="bottom"/>
          </w:tcPr>
          <w:p w14:paraId="623CD1B1" w14:textId="77777777" w:rsidR="0084607F" w:rsidRPr="00492773" w:rsidRDefault="0084607F" w:rsidP="00955AA2">
            <w:pPr>
              <w:widowControl w:val="0"/>
              <w:suppressAutoHyphens w:val="0"/>
              <w:spacing w:line="240" w:lineRule="auto"/>
              <w:jc w:val="center"/>
              <w:textAlignment w:val="auto"/>
              <w:rPr>
                <w:rFonts w:ascii="Georgia" w:hAnsi="Georgia" w:cs="Arial"/>
                <w:b/>
                <w:kern w:val="0"/>
                <w:sz w:val="20"/>
                <w:szCs w:val="20"/>
                <w:lang w:eastAsia="pl-PL"/>
              </w:rPr>
            </w:pPr>
            <w:r w:rsidRPr="00492773">
              <w:rPr>
                <w:rFonts w:ascii="Georgia" w:hAnsi="Georgia" w:cs="Arial"/>
                <w:b/>
                <w:kern w:val="0"/>
                <w:sz w:val="20"/>
                <w:szCs w:val="20"/>
                <w:lang w:eastAsia="pl-PL"/>
              </w:rPr>
              <w:t>Nazwa asortymentu</w:t>
            </w:r>
          </w:p>
        </w:tc>
        <w:tc>
          <w:tcPr>
            <w:tcW w:w="992" w:type="dxa"/>
            <w:tcBorders>
              <w:top w:val="single" w:sz="4" w:space="0" w:color="000000"/>
              <w:bottom w:val="single" w:sz="4" w:space="0" w:color="000000"/>
              <w:right w:val="single" w:sz="4" w:space="0" w:color="000000"/>
            </w:tcBorders>
            <w:shd w:val="clear" w:color="auto" w:fill="auto"/>
            <w:vAlign w:val="bottom"/>
          </w:tcPr>
          <w:p w14:paraId="5245693D" w14:textId="77777777" w:rsidR="0084607F" w:rsidRPr="00492773" w:rsidRDefault="0084607F" w:rsidP="00955AA2">
            <w:pPr>
              <w:widowControl w:val="0"/>
              <w:suppressAutoHyphens w:val="0"/>
              <w:spacing w:line="240" w:lineRule="auto"/>
              <w:jc w:val="center"/>
              <w:textAlignment w:val="auto"/>
              <w:rPr>
                <w:rFonts w:ascii="Georgia" w:hAnsi="Georgia" w:cs="Arial"/>
                <w:b/>
                <w:kern w:val="0"/>
                <w:sz w:val="20"/>
                <w:szCs w:val="20"/>
                <w:lang w:eastAsia="pl-PL"/>
              </w:rPr>
            </w:pPr>
            <w:r w:rsidRPr="00492773">
              <w:rPr>
                <w:rFonts w:ascii="Georgia" w:hAnsi="Georgia" w:cs="Arial"/>
                <w:b/>
                <w:kern w:val="0"/>
                <w:sz w:val="20"/>
                <w:szCs w:val="20"/>
                <w:lang w:eastAsia="pl-PL"/>
              </w:rPr>
              <w:t>J.m.</w:t>
            </w:r>
          </w:p>
        </w:tc>
        <w:tc>
          <w:tcPr>
            <w:tcW w:w="1375" w:type="dxa"/>
            <w:tcBorders>
              <w:top w:val="single" w:sz="4" w:space="0" w:color="000000"/>
              <w:bottom w:val="single" w:sz="4" w:space="0" w:color="000000"/>
              <w:right w:val="single" w:sz="4" w:space="0" w:color="000000"/>
            </w:tcBorders>
            <w:shd w:val="clear" w:color="auto" w:fill="auto"/>
            <w:vAlign w:val="bottom"/>
          </w:tcPr>
          <w:p w14:paraId="4BE31F41" w14:textId="77777777" w:rsidR="0084607F" w:rsidRPr="00492773" w:rsidRDefault="0084607F" w:rsidP="00955AA2">
            <w:pPr>
              <w:widowControl w:val="0"/>
              <w:suppressAutoHyphens w:val="0"/>
              <w:spacing w:line="240" w:lineRule="auto"/>
              <w:jc w:val="center"/>
              <w:textAlignment w:val="auto"/>
              <w:rPr>
                <w:rFonts w:ascii="Georgia" w:hAnsi="Georgia" w:cs="Arial"/>
                <w:b/>
                <w:kern w:val="0"/>
                <w:sz w:val="20"/>
                <w:szCs w:val="20"/>
                <w:lang w:eastAsia="pl-PL"/>
              </w:rPr>
            </w:pPr>
            <w:r w:rsidRPr="00492773">
              <w:rPr>
                <w:rFonts w:ascii="Georgia" w:hAnsi="Georgia" w:cs="Arial"/>
                <w:b/>
                <w:kern w:val="0"/>
                <w:sz w:val="20"/>
                <w:szCs w:val="20"/>
                <w:lang w:eastAsia="pl-PL"/>
              </w:rPr>
              <w:t>Ilość</w:t>
            </w:r>
          </w:p>
        </w:tc>
      </w:tr>
      <w:tr w:rsidR="00E3328E" w:rsidRPr="00FC2E0E" w14:paraId="4666CB65" w14:textId="77777777" w:rsidTr="00492773">
        <w:trPr>
          <w:trHeight w:val="255"/>
        </w:trPr>
        <w:tc>
          <w:tcPr>
            <w:tcW w:w="540" w:type="dxa"/>
            <w:tcBorders>
              <w:left w:val="single" w:sz="4" w:space="0" w:color="000000"/>
              <w:bottom w:val="single" w:sz="4" w:space="0" w:color="000000"/>
              <w:right w:val="single" w:sz="4" w:space="0" w:color="000000"/>
            </w:tcBorders>
            <w:shd w:val="clear" w:color="auto" w:fill="auto"/>
            <w:vAlign w:val="bottom"/>
          </w:tcPr>
          <w:p w14:paraId="2F415958" w14:textId="20170C69" w:rsidR="00E3328E" w:rsidRPr="00FC2E0E" w:rsidRDefault="00E3328E" w:rsidP="00E3328E">
            <w:pPr>
              <w:widowControl w:val="0"/>
              <w:suppressAutoHyphens w:val="0"/>
              <w:spacing w:line="240" w:lineRule="auto"/>
              <w:jc w:val="right"/>
              <w:textAlignment w:val="auto"/>
              <w:rPr>
                <w:rFonts w:ascii="Georgia" w:hAnsi="Georgia" w:cs="Arial"/>
                <w:kern w:val="0"/>
                <w:sz w:val="20"/>
                <w:szCs w:val="20"/>
                <w:highlight w:val="yellow"/>
                <w:lang w:eastAsia="pl-PL"/>
              </w:rPr>
            </w:pPr>
            <w:r w:rsidRPr="00FC2E0E">
              <w:rPr>
                <w:rFonts w:ascii="Georgia" w:hAnsi="Georgia" w:cs="Arial"/>
                <w:sz w:val="20"/>
                <w:szCs w:val="20"/>
              </w:rPr>
              <w:t>1</w:t>
            </w:r>
          </w:p>
        </w:tc>
        <w:tc>
          <w:tcPr>
            <w:tcW w:w="6703" w:type="dxa"/>
            <w:tcBorders>
              <w:bottom w:val="single" w:sz="4" w:space="0" w:color="000000"/>
              <w:right w:val="single" w:sz="4" w:space="0" w:color="000000"/>
            </w:tcBorders>
            <w:shd w:val="clear" w:color="auto" w:fill="auto"/>
            <w:vAlign w:val="bottom"/>
          </w:tcPr>
          <w:p w14:paraId="790D4075" w14:textId="5AD8570A" w:rsidR="00E3328E" w:rsidRPr="00FC2E0E" w:rsidRDefault="00E3328E" w:rsidP="00E3328E">
            <w:pPr>
              <w:widowControl w:val="0"/>
              <w:rPr>
                <w:rFonts w:ascii="Georgia" w:hAnsi="Georgia" w:cs="Arial"/>
                <w:sz w:val="20"/>
                <w:szCs w:val="20"/>
                <w:highlight w:val="yellow"/>
              </w:rPr>
            </w:pPr>
            <w:proofErr w:type="spellStart"/>
            <w:r w:rsidRPr="00FC2E0E">
              <w:rPr>
                <w:rFonts w:ascii="Georgia" w:hAnsi="Georgia" w:cs="Arial"/>
                <w:sz w:val="20"/>
                <w:szCs w:val="20"/>
              </w:rPr>
              <w:t>Enoxaparin</w:t>
            </w:r>
            <w:proofErr w:type="spellEnd"/>
            <w:r w:rsidRPr="00FC2E0E">
              <w:rPr>
                <w:rFonts w:ascii="Georgia" w:hAnsi="Georgia" w:cs="Arial"/>
                <w:sz w:val="20"/>
                <w:szCs w:val="20"/>
              </w:rPr>
              <w:t xml:space="preserve"> </w:t>
            </w:r>
            <w:proofErr w:type="spellStart"/>
            <w:r w:rsidRPr="00FC2E0E">
              <w:rPr>
                <w:rFonts w:ascii="Georgia" w:hAnsi="Georgia" w:cs="Arial"/>
                <w:sz w:val="20"/>
                <w:szCs w:val="20"/>
              </w:rPr>
              <w:t>sodium</w:t>
            </w:r>
            <w:proofErr w:type="spellEnd"/>
            <w:r w:rsidRPr="00FC2E0E">
              <w:rPr>
                <w:rFonts w:ascii="Georgia" w:hAnsi="Georgia" w:cs="Arial"/>
                <w:sz w:val="20"/>
                <w:szCs w:val="20"/>
              </w:rPr>
              <w:t xml:space="preserve"> 20mg/0,2ml *</w:t>
            </w:r>
          </w:p>
        </w:tc>
        <w:tc>
          <w:tcPr>
            <w:tcW w:w="992" w:type="dxa"/>
            <w:tcBorders>
              <w:bottom w:val="single" w:sz="4" w:space="0" w:color="000000"/>
              <w:right w:val="single" w:sz="4" w:space="0" w:color="000000"/>
            </w:tcBorders>
            <w:shd w:val="clear" w:color="auto" w:fill="auto"/>
            <w:vAlign w:val="bottom"/>
          </w:tcPr>
          <w:p w14:paraId="0C6ED140" w14:textId="074364E1" w:rsidR="00E3328E" w:rsidRPr="00FC2E0E" w:rsidRDefault="00E3328E" w:rsidP="00E3328E">
            <w:pPr>
              <w:widowControl w:val="0"/>
              <w:spacing w:line="240" w:lineRule="auto"/>
              <w:jc w:val="center"/>
              <w:rPr>
                <w:rFonts w:ascii="Georgia" w:hAnsi="Georgia" w:cs="Arial"/>
                <w:sz w:val="20"/>
                <w:szCs w:val="20"/>
                <w:highlight w:val="yellow"/>
              </w:rPr>
            </w:pPr>
            <w:proofErr w:type="spellStart"/>
            <w:r w:rsidRPr="00FC2E0E">
              <w:rPr>
                <w:rFonts w:ascii="Georgia" w:hAnsi="Georgia" w:cs="Arial"/>
                <w:sz w:val="20"/>
                <w:szCs w:val="20"/>
              </w:rPr>
              <w:t>amp</w:t>
            </w:r>
            <w:proofErr w:type="spellEnd"/>
            <w:r w:rsidRPr="00FC2E0E">
              <w:rPr>
                <w:rFonts w:ascii="Georgia" w:hAnsi="Georgia" w:cs="Arial"/>
                <w:sz w:val="20"/>
                <w:szCs w:val="20"/>
              </w:rPr>
              <w:t xml:space="preserve">-strzyk. </w:t>
            </w:r>
          </w:p>
        </w:tc>
        <w:tc>
          <w:tcPr>
            <w:tcW w:w="1375" w:type="dxa"/>
            <w:tcBorders>
              <w:bottom w:val="single" w:sz="4" w:space="0" w:color="000000"/>
              <w:right w:val="single" w:sz="4" w:space="0" w:color="000000"/>
            </w:tcBorders>
            <w:shd w:val="clear" w:color="auto" w:fill="auto"/>
            <w:vAlign w:val="bottom"/>
          </w:tcPr>
          <w:p w14:paraId="125E4AC3" w14:textId="62C1594E" w:rsidR="00E3328E" w:rsidRPr="00FC2E0E" w:rsidRDefault="00E3328E" w:rsidP="00E3328E">
            <w:pPr>
              <w:widowControl w:val="0"/>
              <w:spacing w:line="240" w:lineRule="auto"/>
              <w:jc w:val="center"/>
              <w:rPr>
                <w:rFonts w:ascii="Georgia" w:hAnsi="Georgia" w:cs="Arial"/>
                <w:sz w:val="20"/>
                <w:szCs w:val="20"/>
                <w:highlight w:val="yellow"/>
              </w:rPr>
            </w:pPr>
            <w:r w:rsidRPr="00FC2E0E">
              <w:rPr>
                <w:rFonts w:ascii="Georgia" w:hAnsi="Georgia" w:cs="Arial"/>
                <w:sz w:val="20"/>
                <w:szCs w:val="20"/>
              </w:rPr>
              <w:t>1</w:t>
            </w:r>
          </w:p>
        </w:tc>
      </w:tr>
      <w:tr w:rsidR="00E3328E" w:rsidRPr="00FC2E0E" w14:paraId="2B13146D" w14:textId="77777777" w:rsidTr="00492773">
        <w:trPr>
          <w:trHeight w:val="255"/>
        </w:trPr>
        <w:tc>
          <w:tcPr>
            <w:tcW w:w="540" w:type="dxa"/>
            <w:tcBorders>
              <w:left w:val="single" w:sz="4" w:space="0" w:color="000000"/>
              <w:bottom w:val="single" w:sz="4" w:space="0" w:color="000000"/>
              <w:right w:val="single" w:sz="4" w:space="0" w:color="000000"/>
            </w:tcBorders>
            <w:shd w:val="clear" w:color="auto" w:fill="auto"/>
            <w:vAlign w:val="bottom"/>
          </w:tcPr>
          <w:p w14:paraId="7095B024" w14:textId="71EFF75D" w:rsidR="00E3328E" w:rsidRPr="00FC2E0E" w:rsidRDefault="00E3328E" w:rsidP="00E3328E">
            <w:pPr>
              <w:widowControl w:val="0"/>
              <w:jc w:val="right"/>
              <w:rPr>
                <w:rFonts w:ascii="Georgia" w:hAnsi="Georgia" w:cs="Arial"/>
                <w:sz w:val="20"/>
                <w:szCs w:val="20"/>
                <w:highlight w:val="yellow"/>
              </w:rPr>
            </w:pPr>
            <w:r w:rsidRPr="00FC2E0E">
              <w:rPr>
                <w:rFonts w:ascii="Georgia" w:hAnsi="Georgia" w:cs="Arial"/>
                <w:sz w:val="20"/>
                <w:szCs w:val="20"/>
              </w:rPr>
              <w:t>2</w:t>
            </w:r>
          </w:p>
        </w:tc>
        <w:tc>
          <w:tcPr>
            <w:tcW w:w="6703" w:type="dxa"/>
            <w:tcBorders>
              <w:bottom w:val="single" w:sz="4" w:space="0" w:color="000000"/>
              <w:right w:val="single" w:sz="4" w:space="0" w:color="000000"/>
            </w:tcBorders>
            <w:shd w:val="clear" w:color="auto" w:fill="auto"/>
            <w:vAlign w:val="bottom"/>
          </w:tcPr>
          <w:p w14:paraId="399335BD" w14:textId="57540A75" w:rsidR="00E3328E" w:rsidRPr="00FC2E0E" w:rsidRDefault="00E3328E" w:rsidP="00E3328E">
            <w:pPr>
              <w:widowControl w:val="0"/>
              <w:rPr>
                <w:rFonts w:ascii="Georgia" w:hAnsi="Georgia" w:cs="Arial"/>
                <w:sz w:val="20"/>
                <w:szCs w:val="20"/>
                <w:highlight w:val="yellow"/>
              </w:rPr>
            </w:pPr>
            <w:proofErr w:type="spellStart"/>
            <w:r w:rsidRPr="00FC2E0E">
              <w:rPr>
                <w:rFonts w:ascii="Georgia" w:hAnsi="Georgia" w:cs="Arial"/>
                <w:sz w:val="20"/>
                <w:szCs w:val="20"/>
              </w:rPr>
              <w:t>Enoxaparin</w:t>
            </w:r>
            <w:proofErr w:type="spellEnd"/>
            <w:r w:rsidRPr="00FC2E0E">
              <w:rPr>
                <w:rFonts w:ascii="Georgia" w:hAnsi="Georgia" w:cs="Arial"/>
                <w:sz w:val="20"/>
                <w:szCs w:val="20"/>
              </w:rPr>
              <w:t xml:space="preserve"> </w:t>
            </w:r>
            <w:proofErr w:type="spellStart"/>
            <w:r w:rsidRPr="00FC2E0E">
              <w:rPr>
                <w:rFonts w:ascii="Georgia" w:hAnsi="Georgia" w:cs="Arial"/>
                <w:sz w:val="20"/>
                <w:szCs w:val="20"/>
              </w:rPr>
              <w:t>sodium</w:t>
            </w:r>
            <w:proofErr w:type="spellEnd"/>
            <w:r w:rsidRPr="00FC2E0E">
              <w:rPr>
                <w:rFonts w:ascii="Georgia" w:hAnsi="Georgia" w:cs="Arial"/>
                <w:sz w:val="20"/>
                <w:szCs w:val="20"/>
              </w:rPr>
              <w:t xml:space="preserve"> 40mg/0,4ml *</w:t>
            </w:r>
          </w:p>
        </w:tc>
        <w:tc>
          <w:tcPr>
            <w:tcW w:w="992" w:type="dxa"/>
            <w:tcBorders>
              <w:bottom w:val="single" w:sz="4" w:space="0" w:color="000000"/>
              <w:right w:val="single" w:sz="4" w:space="0" w:color="000000"/>
            </w:tcBorders>
            <w:shd w:val="clear" w:color="auto" w:fill="auto"/>
            <w:vAlign w:val="bottom"/>
          </w:tcPr>
          <w:p w14:paraId="5F81536C" w14:textId="0B91842F" w:rsidR="00E3328E" w:rsidRPr="00FC2E0E" w:rsidRDefault="00E3328E" w:rsidP="00E3328E">
            <w:pPr>
              <w:widowControl w:val="0"/>
              <w:spacing w:line="240" w:lineRule="auto"/>
              <w:jc w:val="center"/>
              <w:rPr>
                <w:rFonts w:ascii="Georgia" w:hAnsi="Georgia" w:cs="Arial"/>
                <w:sz w:val="20"/>
                <w:szCs w:val="20"/>
                <w:highlight w:val="yellow"/>
              </w:rPr>
            </w:pPr>
            <w:proofErr w:type="spellStart"/>
            <w:r w:rsidRPr="00FC2E0E">
              <w:rPr>
                <w:rFonts w:ascii="Georgia" w:hAnsi="Georgia" w:cs="Arial"/>
                <w:sz w:val="20"/>
                <w:szCs w:val="20"/>
              </w:rPr>
              <w:t>amp</w:t>
            </w:r>
            <w:proofErr w:type="spellEnd"/>
            <w:r w:rsidRPr="00FC2E0E">
              <w:rPr>
                <w:rFonts w:ascii="Georgia" w:hAnsi="Georgia" w:cs="Arial"/>
                <w:sz w:val="20"/>
                <w:szCs w:val="20"/>
              </w:rPr>
              <w:t xml:space="preserve">-strzyk. </w:t>
            </w:r>
          </w:p>
        </w:tc>
        <w:tc>
          <w:tcPr>
            <w:tcW w:w="1375" w:type="dxa"/>
            <w:tcBorders>
              <w:bottom w:val="single" w:sz="4" w:space="0" w:color="000000"/>
              <w:right w:val="single" w:sz="4" w:space="0" w:color="000000"/>
            </w:tcBorders>
            <w:shd w:val="clear" w:color="auto" w:fill="auto"/>
            <w:vAlign w:val="bottom"/>
          </w:tcPr>
          <w:p w14:paraId="7F6A462C" w14:textId="49143AF7" w:rsidR="00E3328E" w:rsidRPr="00FC2E0E" w:rsidRDefault="00E3328E" w:rsidP="00E3328E">
            <w:pPr>
              <w:widowControl w:val="0"/>
              <w:spacing w:line="240" w:lineRule="auto"/>
              <w:jc w:val="center"/>
              <w:rPr>
                <w:rFonts w:ascii="Georgia" w:hAnsi="Georgia" w:cs="Arial"/>
                <w:sz w:val="20"/>
                <w:szCs w:val="20"/>
                <w:highlight w:val="yellow"/>
              </w:rPr>
            </w:pPr>
            <w:r w:rsidRPr="00FC2E0E">
              <w:rPr>
                <w:rFonts w:ascii="Georgia" w:hAnsi="Georgia" w:cs="Arial"/>
                <w:sz w:val="20"/>
                <w:szCs w:val="20"/>
              </w:rPr>
              <w:t>2</w:t>
            </w:r>
          </w:p>
        </w:tc>
      </w:tr>
      <w:tr w:rsidR="00E3328E" w:rsidRPr="00FC2E0E" w14:paraId="5DAA6F09" w14:textId="77777777" w:rsidTr="00492773">
        <w:trPr>
          <w:trHeight w:val="255"/>
        </w:trPr>
        <w:tc>
          <w:tcPr>
            <w:tcW w:w="540" w:type="dxa"/>
            <w:tcBorders>
              <w:left w:val="single" w:sz="4" w:space="0" w:color="000000"/>
              <w:bottom w:val="single" w:sz="4" w:space="0" w:color="000000"/>
              <w:right w:val="single" w:sz="4" w:space="0" w:color="000000"/>
            </w:tcBorders>
            <w:shd w:val="clear" w:color="auto" w:fill="auto"/>
            <w:vAlign w:val="bottom"/>
          </w:tcPr>
          <w:p w14:paraId="1603589E" w14:textId="62025CB1" w:rsidR="00E3328E" w:rsidRPr="00FC2E0E" w:rsidRDefault="00E3328E" w:rsidP="00E3328E">
            <w:pPr>
              <w:widowControl w:val="0"/>
              <w:jc w:val="right"/>
              <w:rPr>
                <w:rFonts w:ascii="Georgia" w:hAnsi="Georgia" w:cs="Arial"/>
                <w:sz w:val="20"/>
                <w:szCs w:val="20"/>
                <w:highlight w:val="yellow"/>
              </w:rPr>
            </w:pPr>
            <w:r w:rsidRPr="00FC2E0E">
              <w:rPr>
                <w:rFonts w:ascii="Georgia" w:hAnsi="Georgia" w:cs="Arial"/>
                <w:sz w:val="20"/>
                <w:szCs w:val="20"/>
              </w:rPr>
              <w:t>3</w:t>
            </w:r>
          </w:p>
        </w:tc>
        <w:tc>
          <w:tcPr>
            <w:tcW w:w="6703" w:type="dxa"/>
            <w:tcBorders>
              <w:bottom w:val="single" w:sz="4" w:space="0" w:color="000000"/>
              <w:right w:val="single" w:sz="4" w:space="0" w:color="000000"/>
            </w:tcBorders>
            <w:shd w:val="clear" w:color="auto" w:fill="auto"/>
            <w:vAlign w:val="bottom"/>
          </w:tcPr>
          <w:p w14:paraId="196B4FA9" w14:textId="27C7E2D8" w:rsidR="00E3328E" w:rsidRPr="00FC2E0E" w:rsidRDefault="00E3328E" w:rsidP="00E3328E">
            <w:pPr>
              <w:widowControl w:val="0"/>
              <w:rPr>
                <w:rFonts w:ascii="Georgia" w:hAnsi="Georgia" w:cs="Arial"/>
                <w:sz w:val="20"/>
                <w:szCs w:val="20"/>
                <w:highlight w:val="yellow"/>
              </w:rPr>
            </w:pPr>
            <w:proofErr w:type="spellStart"/>
            <w:r w:rsidRPr="00FC2E0E">
              <w:rPr>
                <w:rFonts w:ascii="Georgia" w:hAnsi="Georgia" w:cs="Arial"/>
                <w:sz w:val="20"/>
                <w:szCs w:val="20"/>
              </w:rPr>
              <w:t>Enoxaparin</w:t>
            </w:r>
            <w:proofErr w:type="spellEnd"/>
            <w:r w:rsidRPr="00FC2E0E">
              <w:rPr>
                <w:rFonts w:ascii="Georgia" w:hAnsi="Georgia" w:cs="Arial"/>
                <w:sz w:val="20"/>
                <w:szCs w:val="20"/>
              </w:rPr>
              <w:t xml:space="preserve"> </w:t>
            </w:r>
            <w:proofErr w:type="spellStart"/>
            <w:r w:rsidRPr="00FC2E0E">
              <w:rPr>
                <w:rFonts w:ascii="Georgia" w:hAnsi="Georgia" w:cs="Arial"/>
                <w:sz w:val="20"/>
                <w:szCs w:val="20"/>
              </w:rPr>
              <w:t>sodium</w:t>
            </w:r>
            <w:proofErr w:type="spellEnd"/>
            <w:r w:rsidRPr="00FC2E0E">
              <w:rPr>
                <w:rFonts w:ascii="Georgia" w:hAnsi="Georgia" w:cs="Arial"/>
                <w:sz w:val="20"/>
                <w:szCs w:val="20"/>
              </w:rPr>
              <w:t xml:space="preserve"> 60mg/0,6ml *</w:t>
            </w:r>
          </w:p>
        </w:tc>
        <w:tc>
          <w:tcPr>
            <w:tcW w:w="992" w:type="dxa"/>
            <w:tcBorders>
              <w:bottom w:val="single" w:sz="4" w:space="0" w:color="000000"/>
              <w:right w:val="single" w:sz="4" w:space="0" w:color="000000"/>
            </w:tcBorders>
            <w:shd w:val="clear" w:color="auto" w:fill="auto"/>
            <w:vAlign w:val="bottom"/>
          </w:tcPr>
          <w:p w14:paraId="44DBCAF4" w14:textId="1B55E13F" w:rsidR="00E3328E" w:rsidRPr="00FC2E0E" w:rsidRDefault="00E3328E" w:rsidP="00E3328E">
            <w:pPr>
              <w:widowControl w:val="0"/>
              <w:spacing w:line="240" w:lineRule="auto"/>
              <w:jc w:val="center"/>
              <w:rPr>
                <w:rFonts w:ascii="Georgia" w:hAnsi="Georgia" w:cs="Arial"/>
                <w:sz w:val="20"/>
                <w:szCs w:val="20"/>
                <w:highlight w:val="yellow"/>
              </w:rPr>
            </w:pPr>
            <w:proofErr w:type="spellStart"/>
            <w:r w:rsidRPr="00FC2E0E">
              <w:rPr>
                <w:rFonts w:ascii="Georgia" w:hAnsi="Georgia" w:cs="Arial"/>
                <w:sz w:val="20"/>
                <w:szCs w:val="20"/>
              </w:rPr>
              <w:t>amp</w:t>
            </w:r>
            <w:proofErr w:type="spellEnd"/>
            <w:r w:rsidRPr="00FC2E0E">
              <w:rPr>
                <w:rFonts w:ascii="Georgia" w:hAnsi="Georgia" w:cs="Arial"/>
                <w:sz w:val="20"/>
                <w:szCs w:val="20"/>
              </w:rPr>
              <w:t xml:space="preserve">-strzyk. </w:t>
            </w:r>
          </w:p>
        </w:tc>
        <w:tc>
          <w:tcPr>
            <w:tcW w:w="1375" w:type="dxa"/>
            <w:tcBorders>
              <w:bottom w:val="single" w:sz="4" w:space="0" w:color="000000"/>
              <w:right w:val="single" w:sz="4" w:space="0" w:color="000000"/>
            </w:tcBorders>
            <w:shd w:val="clear" w:color="auto" w:fill="auto"/>
            <w:vAlign w:val="bottom"/>
          </w:tcPr>
          <w:p w14:paraId="3F05D433" w14:textId="78CD0531" w:rsidR="00E3328E" w:rsidRPr="00FC2E0E" w:rsidRDefault="00E3328E" w:rsidP="00E3328E">
            <w:pPr>
              <w:widowControl w:val="0"/>
              <w:spacing w:line="240" w:lineRule="auto"/>
              <w:jc w:val="center"/>
              <w:rPr>
                <w:rFonts w:ascii="Georgia" w:hAnsi="Georgia" w:cs="Arial"/>
                <w:sz w:val="20"/>
                <w:szCs w:val="20"/>
                <w:highlight w:val="yellow"/>
              </w:rPr>
            </w:pPr>
            <w:r w:rsidRPr="00FC2E0E">
              <w:rPr>
                <w:rFonts w:ascii="Georgia" w:hAnsi="Georgia" w:cs="Arial"/>
                <w:sz w:val="20"/>
                <w:szCs w:val="20"/>
              </w:rPr>
              <w:t>3</w:t>
            </w:r>
          </w:p>
        </w:tc>
      </w:tr>
      <w:tr w:rsidR="00E3328E" w:rsidRPr="00FC2E0E" w14:paraId="3D0EAA0F" w14:textId="77777777" w:rsidTr="00492773">
        <w:trPr>
          <w:trHeight w:val="255"/>
        </w:trPr>
        <w:tc>
          <w:tcPr>
            <w:tcW w:w="540" w:type="dxa"/>
            <w:tcBorders>
              <w:left w:val="single" w:sz="4" w:space="0" w:color="000000"/>
              <w:bottom w:val="single" w:sz="4" w:space="0" w:color="000000"/>
              <w:right w:val="single" w:sz="4" w:space="0" w:color="000000"/>
            </w:tcBorders>
            <w:shd w:val="clear" w:color="auto" w:fill="auto"/>
            <w:vAlign w:val="bottom"/>
          </w:tcPr>
          <w:p w14:paraId="6E72832F" w14:textId="79FF87D2" w:rsidR="00E3328E" w:rsidRPr="00FC2E0E" w:rsidRDefault="00E3328E" w:rsidP="00E3328E">
            <w:pPr>
              <w:widowControl w:val="0"/>
              <w:jc w:val="right"/>
              <w:rPr>
                <w:rFonts w:ascii="Georgia" w:hAnsi="Georgia" w:cs="Arial"/>
                <w:sz w:val="20"/>
                <w:szCs w:val="20"/>
                <w:highlight w:val="yellow"/>
              </w:rPr>
            </w:pPr>
            <w:r w:rsidRPr="00FC2E0E">
              <w:rPr>
                <w:rFonts w:ascii="Georgia" w:hAnsi="Georgia" w:cs="Arial"/>
                <w:sz w:val="20"/>
                <w:szCs w:val="20"/>
              </w:rPr>
              <w:t>4</w:t>
            </w:r>
          </w:p>
        </w:tc>
        <w:tc>
          <w:tcPr>
            <w:tcW w:w="6703" w:type="dxa"/>
            <w:tcBorders>
              <w:bottom w:val="single" w:sz="4" w:space="0" w:color="000000"/>
              <w:right w:val="single" w:sz="4" w:space="0" w:color="000000"/>
            </w:tcBorders>
            <w:shd w:val="clear" w:color="auto" w:fill="auto"/>
            <w:vAlign w:val="bottom"/>
          </w:tcPr>
          <w:p w14:paraId="3A1F96E3" w14:textId="3E7A1DE7" w:rsidR="00E3328E" w:rsidRPr="00FC2E0E" w:rsidRDefault="00E3328E" w:rsidP="00E3328E">
            <w:pPr>
              <w:widowControl w:val="0"/>
              <w:rPr>
                <w:rFonts w:ascii="Georgia" w:hAnsi="Georgia" w:cs="Arial"/>
                <w:sz w:val="20"/>
                <w:szCs w:val="20"/>
                <w:highlight w:val="yellow"/>
              </w:rPr>
            </w:pPr>
            <w:proofErr w:type="spellStart"/>
            <w:r w:rsidRPr="00FC2E0E">
              <w:rPr>
                <w:rFonts w:ascii="Georgia" w:hAnsi="Georgia" w:cs="Arial"/>
                <w:sz w:val="20"/>
                <w:szCs w:val="20"/>
              </w:rPr>
              <w:t>Enoxaparin</w:t>
            </w:r>
            <w:proofErr w:type="spellEnd"/>
            <w:r w:rsidRPr="00FC2E0E">
              <w:rPr>
                <w:rFonts w:ascii="Georgia" w:hAnsi="Georgia" w:cs="Arial"/>
                <w:sz w:val="20"/>
                <w:szCs w:val="20"/>
              </w:rPr>
              <w:t xml:space="preserve"> </w:t>
            </w:r>
            <w:proofErr w:type="spellStart"/>
            <w:r w:rsidRPr="00FC2E0E">
              <w:rPr>
                <w:rFonts w:ascii="Georgia" w:hAnsi="Georgia" w:cs="Arial"/>
                <w:sz w:val="20"/>
                <w:szCs w:val="20"/>
              </w:rPr>
              <w:t>sodium</w:t>
            </w:r>
            <w:proofErr w:type="spellEnd"/>
            <w:r w:rsidRPr="00FC2E0E">
              <w:rPr>
                <w:rFonts w:ascii="Georgia" w:hAnsi="Georgia" w:cs="Arial"/>
                <w:sz w:val="20"/>
                <w:szCs w:val="20"/>
              </w:rPr>
              <w:t xml:space="preserve"> 80mg/0,8ml *</w:t>
            </w:r>
          </w:p>
        </w:tc>
        <w:tc>
          <w:tcPr>
            <w:tcW w:w="992" w:type="dxa"/>
            <w:tcBorders>
              <w:bottom w:val="single" w:sz="4" w:space="0" w:color="000000"/>
              <w:right w:val="single" w:sz="4" w:space="0" w:color="000000"/>
            </w:tcBorders>
            <w:shd w:val="clear" w:color="auto" w:fill="auto"/>
            <w:vAlign w:val="bottom"/>
          </w:tcPr>
          <w:p w14:paraId="68EC6332" w14:textId="5CE0A0BA" w:rsidR="00E3328E" w:rsidRPr="00FC2E0E" w:rsidRDefault="00E3328E" w:rsidP="00E3328E">
            <w:pPr>
              <w:widowControl w:val="0"/>
              <w:spacing w:line="240" w:lineRule="auto"/>
              <w:jc w:val="center"/>
              <w:rPr>
                <w:rFonts w:ascii="Georgia" w:hAnsi="Georgia" w:cs="Arial"/>
                <w:sz w:val="20"/>
                <w:szCs w:val="20"/>
                <w:highlight w:val="yellow"/>
              </w:rPr>
            </w:pPr>
            <w:proofErr w:type="spellStart"/>
            <w:r w:rsidRPr="00FC2E0E">
              <w:rPr>
                <w:rFonts w:ascii="Georgia" w:hAnsi="Georgia" w:cs="Arial"/>
                <w:sz w:val="20"/>
                <w:szCs w:val="20"/>
              </w:rPr>
              <w:t>amp</w:t>
            </w:r>
            <w:proofErr w:type="spellEnd"/>
            <w:r w:rsidRPr="00FC2E0E">
              <w:rPr>
                <w:rFonts w:ascii="Georgia" w:hAnsi="Georgia" w:cs="Arial"/>
                <w:sz w:val="20"/>
                <w:szCs w:val="20"/>
              </w:rPr>
              <w:t xml:space="preserve">-strzyk. </w:t>
            </w:r>
          </w:p>
        </w:tc>
        <w:tc>
          <w:tcPr>
            <w:tcW w:w="1375" w:type="dxa"/>
            <w:tcBorders>
              <w:bottom w:val="single" w:sz="4" w:space="0" w:color="000000"/>
              <w:right w:val="single" w:sz="4" w:space="0" w:color="000000"/>
            </w:tcBorders>
            <w:shd w:val="clear" w:color="auto" w:fill="auto"/>
            <w:vAlign w:val="bottom"/>
          </w:tcPr>
          <w:p w14:paraId="4FA6621C" w14:textId="64A13A56" w:rsidR="00E3328E" w:rsidRPr="00FC2E0E" w:rsidRDefault="00E3328E" w:rsidP="00E3328E">
            <w:pPr>
              <w:widowControl w:val="0"/>
              <w:spacing w:line="240" w:lineRule="auto"/>
              <w:jc w:val="center"/>
              <w:rPr>
                <w:rFonts w:ascii="Georgia" w:hAnsi="Georgia" w:cs="Arial"/>
                <w:sz w:val="20"/>
                <w:szCs w:val="20"/>
                <w:highlight w:val="yellow"/>
              </w:rPr>
            </w:pPr>
            <w:r w:rsidRPr="00FC2E0E">
              <w:rPr>
                <w:rFonts w:ascii="Georgia" w:hAnsi="Georgia" w:cs="Arial"/>
                <w:sz w:val="20"/>
                <w:szCs w:val="20"/>
              </w:rPr>
              <w:t>4</w:t>
            </w:r>
          </w:p>
        </w:tc>
      </w:tr>
      <w:tr w:rsidR="00E3328E" w:rsidRPr="00FC2E0E" w14:paraId="72B8609E" w14:textId="77777777" w:rsidTr="00492773">
        <w:trPr>
          <w:trHeight w:val="255"/>
        </w:trPr>
        <w:tc>
          <w:tcPr>
            <w:tcW w:w="540" w:type="dxa"/>
            <w:tcBorders>
              <w:left w:val="single" w:sz="4" w:space="0" w:color="000000"/>
              <w:bottom w:val="single" w:sz="4" w:space="0" w:color="000000"/>
              <w:right w:val="single" w:sz="4" w:space="0" w:color="000000"/>
            </w:tcBorders>
            <w:shd w:val="clear" w:color="auto" w:fill="auto"/>
            <w:vAlign w:val="bottom"/>
          </w:tcPr>
          <w:p w14:paraId="769ECBC6" w14:textId="2B0E7273" w:rsidR="00E3328E" w:rsidRPr="00FC2E0E" w:rsidRDefault="00E3328E" w:rsidP="00E3328E">
            <w:pPr>
              <w:widowControl w:val="0"/>
              <w:jc w:val="right"/>
              <w:rPr>
                <w:rFonts w:ascii="Georgia" w:hAnsi="Georgia" w:cs="Arial"/>
                <w:sz w:val="20"/>
                <w:szCs w:val="20"/>
                <w:highlight w:val="yellow"/>
              </w:rPr>
            </w:pPr>
            <w:r w:rsidRPr="00FC2E0E">
              <w:rPr>
                <w:rFonts w:ascii="Georgia" w:hAnsi="Georgia" w:cs="Arial"/>
                <w:sz w:val="20"/>
                <w:szCs w:val="20"/>
              </w:rPr>
              <w:t>5</w:t>
            </w:r>
          </w:p>
        </w:tc>
        <w:tc>
          <w:tcPr>
            <w:tcW w:w="6703" w:type="dxa"/>
            <w:tcBorders>
              <w:bottom w:val="single" w:sz="4" w:space="0" w:color="000000"/>
              <w:right w:val="single" w:sz="4" w:space="0" w:color="000000"/>
            </w:tcBorders>
            <w:shd w:val="clear" w:color="auto" w:fill="auto"/>
            <w:vAlign w:val="bottom"/>
          </w:tcPr>
          <w:p w14:paraId="44FC7253" w14:textId="719DAE7C" w:rsidR="00E3328E" w:rsidRPr="00FC2E0E" w:rsidRDefault="00E3328E" w:rsidP="00E3328E">
            <w:pPr>
              <w:widowControl w:val="0"/>
              <w:rPr>
                <w:rFonts w:ascii="Georgia" w:hAnsi="Georgia" w:cs="Arial"/>
                <w:sz w:val="20"/>
                <w:szCs w:val="20"/>
                <w:highlight w:val="yellow"/>
              </w:rPr>
            </w:pPr>
            <w:proofErr w:type="spellStart"/>
            <w:r w:rsidRPr="00FC2E0E">
              <w:rPr>
                <w:rFonts w:ascii="Georgia" w:hAnsi="Georgia" w:cs="Arial"/>
                <w:sz w:val="20"/>
                <w:szCs w:val="20"/>
              </w:rPr>
              <w:t>Enoxaparin</w:t>
            </w:r>
            <w:proofErr w:type="spellEnd"/>
            <w:r w:rsidRPr="00FC2E0E">
              <w:rPr>
                <w:rFonts w:ascii="Georgia" w:hAnsi="Georgia" w:cs="Arial"/>
                <w:sz w:val="20"/>
                <w:szCs w:val="20"/>
              </w:rPr>
              <w:t xml:space="preserve"> </w:t>
            </w:r>
            <w:proofErr w:type="spellStart"/>
            <w:r w:rsidRPr="00FC2E0E">
              <w:rPr>
                <w:rFonts w:ascii="Georgia" w:hAnsi="Georgia" w:cs="Arial"/>
                <w:sz w:val="20"/>
                <w:szCs w:val="20"/>
              </w:rPr>
              <w:t>sodium</w:t>
            </w:r>
            <w:proofErr w:type="spellEnd"/>
            <w:r w:rsidRPr="00FC2E0E">
              <w:rPr>
                <w:rFonts w:ascii="Georgia" w:hAnsi="Georgia" w:cs="Arial"/>
                <w:sz w:val="20"/>
                <w:szCs w:val="20"/>
              </w:rPr>
              <w:t xml:space="preserve"> 100mg/1ml *</w:t>
            </w:r>
          </w:p>
        </w:tc>
        <w:tc>
          <w:tcPr>
            <w:tcW w:w="992" w:type="dxa"/>
            <w:tcBorders>
              <w:bottom w:val="single" w:sz="4" w:space="0" w:color="000000"/>
              <w:right w:val="single" w:sz="4" w:space="0" w:color="000000"/>
            </w:tcBorders>
            <w:shd w:val="clear" w:color="auto" w:fill="auto"/>
            <w:vAlign w:val="bottom"/>
          </w:tcPr>
          <w:p w14:paraId="23BABCAF" w14:textId="11EC164C" w:rsidR="00E3328E" w:rsidRPr="00FC2E0E" w:rsidRDefault="00E3328E" w:rsidP="00E3328E">
            <w:pPr>
              <w:widowControl w:val="0"/>
              <w:spacing w:line="240" w:lineRule="auto"/>
              <w:jc w:val="center"/>
              <w:rPr>
                <w:rFonts w:ascii="Georgia" w:hAnsi="Georgia" w:cs="Arial"/>
                <w:sz w:val="20"/>
                <w:szCs w:val="20"/>
                <w:highlight w:val="yellow"/>
              </w:rPr>
            </w:pPr>
            <w:proofErr w:type="spellStart"/>
            <w:r w:rsidRPr="00FC2E0E">
              <w:rPr>
                <w:rFonts w:ascii="Georgia" w:hAnsi="Georgia" w:cs="Arial"/>
                <w:sz w:val="20"/>
                <w:szCs w:val="20"/>
              </w:rPr>
              <w:t>amp</w:t>
            </w:r>
            <w:proofErr w:type="spellEnd"/>
            <w:r w:rsidRPr="00FC2E0E">
              <w:rPr>
                <w:rFonts w:ascii="Georgia" w:hAnsi="Georgia" w:cs="Arial"/>
                <w:sz w:val="20"/>
                <w:szCs w:val="20"/>
              </w:rPr>
              <w:t xml:space="preserve">-strzyk. </w:t>
            </w:r>
          </w:p>
        </w:tc>
        <w:tc>
          <w:tcPr>
            <w:tcW w:w="1375" w:type="dxa"/>
            <w:tcBorders>
              <w:bottom w:val="single" w:sz="4" w:space="0" w:color="000000"/>
              <w:right w:val="single" w:sz="4" w:space="0" w:color="000000"/>
            </w:tcBorders>
            <w:shd w:val="clear" w:color="auto" w:fill="auto"/>
            <w:vAlign w:val="bottom"/>
          </w:tcPr>
          <w:p w14:paraId="4DE559F1" w14:textId="18754C8F" w:rsidR="00E3328E" w:rsidRPr="00FC2E0E" w:rsidRDefault="00E3328E" w:rsidP="00E3328E">
            <w:pPr>
              <w:widowControl w:val="0"/>
              <w:spacing w:line="240" w:lineRule="auto"/>
              <w:jc w:val="center"/>
              <w:rPr>
                <w:rFonts w:ascii="Georgia" w:hAnsi="Georgia" w:cs="Arial"/>
                <w:sz w:val="20"/>
                <w:szCs w:val="20"/>
                <w:highlight w:val="yellow"/>
              </w:rPr>
            </w:pPr>
            <w:r w:rsidRPr="00FC2E0E">
              <w:rPr>
                <w:rFonts w:ascii="Georgia" w:hAnsi="Georgia" w:cs="Arial"/>
                <w:sz w:val="20"/>
                <w:szCs w:val="20"/>
              </w:rPr>
              <w:t>5</w:t>
            </w:r>
          </w:p>
        </w:tc>
      </w:tr>
      <w:tr w:rsidR="00E3328E" w:rsidRPr="00FC2E0E" w14:paraId="15E6AE53" w14:textId="77777777" w:rsidTr="00492773">
        <w:trPr>
          <w:trHeight w:val="255"/>
        </w:trPr>
        <w:tc>
          <w:tcPr>
            <w:tcW w:w="540" w:type="dxa"/>
            <w:tcBorders>
              <w:left w:val="single" w:sz="4" w:space="0" w:color="000000"/>
              <w:bottom w:val="single" w:sz="4" w:space="0" w:color="000000"/>
              <w:right w:val="single" w:sz="4" w:space="0" w:color="000000"/>
            </w:tcBorders>
            <w:shd w:val="clear" w:color="auto" w:fill="auto"/>
            <w:vAlign w:val="bottom"/>
          </w:tcPr>
          <w:p w14:paraId="265F8715" w14:textId="52707526" w:rsidR="00E3328E" w:rsidRPr="00FC2E0E" w:rsidRDefault="00E3328E" w:rsidP="00E3328E">
            <w:pPr>
              <w:widowControl w:val="0"/>
              <w:jc w:val="right"/>
              <w:rPr>
                <w:rFonts w:ascii="Georgia" w:hAnsi="Georgia" w:cs="Arial"/>
                <w:sz w:val="20"/>
                <w:szCs w:val="20"/>
                <w:highlight w:val="yellow"/>
              </w:rPr>
            </w:pPr>
            <w:r w:rsidRPr="00FC2E0E">
              <w:rPr>
                <w:rFonts w:ascii="Georgia" w:hAnsi="Georgia" w:cs="Arial"/>
                <w:sz w:val="20"/>
                <w:szCs w:val="20"/>
              </w:rPr>
              <w:t>6</w:t>
            </w:r>
          </w:p>
        </w:tc>
        <w:tc>
          <w:tcPr>
            <w:tcW w:w="6703" w:type="dxa"/>
            <w:tcBorders>
              <w:bottom w:val="single" w:sz="4" w:space="0" w:color="000000"/>
              <w:right w:val="single" w:sz="4" w:space="0" w:color="000000"/>
            </w:tcBorders>
            <w:shd w:val="clear" w:color="auto" w:fill="auto"/>
            <w:vAlign w:val="bottom"/>
          </w:tcPr>
          <w:p w14:paraId="39CE09DF" w14:textId="4019661E" w:rsidR="00E3328E" w:rsidRPr="00FC2E0E" w:rsidRDefault="00E3328E" w:rsidP="00E3328E">
            <w:pPr>
              <w:widowControl w:val="0"/>
              <w:rPr>
                <w:rFonts w:ascii="Georgia" w:hAnsi="Georgia" w:cs="Arial"/>
                <w:sz w:val="20"/>
                <w:szCs w:val="20"/>
                <w:highlight w:val="yellow"/>
              </w:rPr>
            </w:pPr>
            <w:proofErr w:type="spellStart"/>
            <w:r w:rsidRPr="00FC2E0E">
              <w:rPr>
                <w:rFonts w:ascii="Georgia" w:hAnsi="Georgia" w:cs="Arial"/>
                <w:sz w:val="20"/>
                <w:szCs w:val="20"/>
              </w:rPr>
              <w:t>Enoxaparin</w:t>
            </w:r>
            <w:proofErr w:type="spellEnd"/>
            <w:r w:rsidRPr="00FC2E0E">
              <w:rPr>
                <w:rFonts w:ascii="Georgia" w:hAnsi="Georgia" w:cs="Arial"/>
                <w:sz w:val="20"/>
                <w:szCs w:val="20"/>
              </w:rPr>
              <w:t xml:space="preserve"> </w:t>
            </w:r>
            <w:proofErr w:type="spellStart"/>
            <w:r w:rsidRPr="00FC2E0E">
              <w:rPr>
                <w:rFonts w:ascii="Georgia" w:hAnsi="Georgia" w:cs="Arial"/>
                <w:sz w:val="20"/>
                <w:szCs w:val="20"/>
              </w:rPr>
              <w:t>sodium</w:t>
            </w:r>
            <w:proofErr w:type="spellEnd"/>
            <w:r w:rsidRPr="00FC2E0E">
              <w:rPr>
                <w:rFonts w:ascii="Georgia" w:hAnsi="Georgia" w:cs="Arial"/>
                <w:sz w:val="20"/>
                <w:szCs w:val="20"/>
              </w:rPr>
              <w:t xml:space="preserve"> forte 120mg/0,8ml *</w:t>
            </w:r>
          </w:p>
        </w:tc>
        <w:tc>
          <w:tcPr>
            <w:tcW w:w="992" w:type="dxa"/>
            <w:tcBorders>
              <w:bottom w:val="single" w:sz="4" w:space="0" w:color="000000"/>
              <w:right w:val="single" w:sz="4" w:space="0" w:color="000000"/>
            </w:tcBorders>
            <w:shd w:val="clear" w:color="auto" w:fill="auto"/>
            <w:vAlign w:val="bottom"/>
          </w:tcPr>
          <w:p w14:paraId="305D704D" w14:textId="32B98757" w:rsidR="00E3328E" w:rsidRPr="00FC2E0E" w:rsidRDefault="00E3328E" w:rsidP="00E3328E">
            <w:pPr>
              <w:widowControl w:val="0"/>
              <w:spacing w:line="240" w:lineRule="auto"/>
              <w:jc w:val="center"/>
              <w:rPr>
                <w:rFonts w:ascii="Georgia" w:hAnsi="Georgia" w:cs="Arial"/>
                <w:sz w:val="20"/>
                <w:szCs w:val="20"/>
                <w:highlight w:val="yellow"/>
              </w:rPr>
            </w:pPr>
            <w:proofErr w:type="spellStart"/>
            <w:r w:rsidRPr="00FC2E0E">
              <w:rPr>
                <w:rFonts w:ascii="Georgia" w:hAnsi="Georgia" w:cs="Arial"/>
                <w:sz w:val="20"/>
                <w:szCs w:val="20"/>
              </w:rPr>
              <w:t>amp</w:t>
            </w:r>
            <w:proofErr w:type="spellEnd"/>
            <w:r w:rsidRPr="00FC2E0E">
              <w:rPr>
                <w:rFonts w:ascii="Georgia" w:hAnsi="Georgia" w:cs="Arial"/>
                <w:sz w:val="20"/>
                <w:szCs w:val="20"/>
              </w:rPr>
              <w:t xml:space="preserve">-strzyk. </w:t>
            </w:r>
          </w:p>
        </w:tc>
        <w:tc>
          <w:tcPr>
            <w:tcW w:w="1375" w:type="dxa"/>
            <w:tcBorders>
              <w:bottom w:val="single" w:sz="4" w:space="0" w:color="000000"/>
              <w:right w:val="single" w:sz="4" w:space="0" w:color="000000"/>
            </w:tcBorders>
            <w:shd w:val="clear" w:color="auto" w:fill="auto"/>
            <w:vAlign w:val="bottom"/>
          </w:tcPr>
          <w:p w14:paraId="0BAA0DF9" w14:textId="0A3BBDA6" w:rsidR="00E3328E" w:rsidRPr="00FC2E0E" w:rsidRDefault="00E3328E" w:rsidP="00E3328E">
            <w:pPr>
              <w:widowControl w:val="0"/>
              <w:spacing w:line="240" w:lineRule="auto"/>
              <w:jc w:val="center"/>
              <w:rPr>
                <w:rFonts w:ascii="Georgia" w:hAnsi="Georgia" w:cs="Arial"/>
                <w:sz w:val="20"/>
                <w:szCs w:val="20"/>
                <w:highlight w:val="yellow"/>
              </w:rPr>
            </w:pPr>
            <w:r w:rsidRPr="00FC2E0E">
              <w:rPr>
                <w:rFonts w:ascii="Georgia" w:hAnsi="Georgia" w:cs="Arial"/>
                <w:sz w:val="20"/>
                <w:szCs w:val="20"/>
              </w:rPr>
              <w:t>6</w:t>
            </w:r>
          </w:p>
        </w:tc>
      </w:tr>
      <w:tr w:rsidR="00E3328E" w:rsidRPr="00FC2E0E" w14:paraId="0A458298" w14:textId="77777777" w:rsidTr="00492773">
        <w:trPr>
          <w:trHeight w:val="255"/>
        </w:trPr>
        <w:tc>
          <w:tcPr>
            <w:tcW w:w="540" w:type="dxa"/>
            <w:tcBorders>
              <w:left w:val="single" w:sz="4" w:space="0" w:color="000000"/>
              <w:bottom w:val="single" w:sz="4" w:space="0" w:color="000000"/>
              <w:right w:val="single" w:sz="4" w:space="0" w:color="000000"/>
            </w:tcBorders>
            <w:shd w:val="clear" w:color="auto" w:fill="auto"/>
            <w:vAlign w:val="bottom"/>
          </w:tcPr>
          <w:p w14:paraId="4DBA67B7" w14:textId="4FBB8687" w:rsidR="00E3328E" w:rsidRPr="00FC2E0E" w:rsidRDefault="00E3328E" w:rsidP="00E3328E">
            <w:pPr>
              <w:widowControl w:val="0"/>
              <w:jc w:val="right"/>
              <w:rPr>
                <w:rFonts w:ascii="Georgia" w:hAnsi="Georgia" w:cs="Arial"/>
                <w:sz w:val="20"/>
                <w:szCs w:val="20"/>
                <w:highlight w:val="yellow"/>
              </w:rPr>
            </w:pPr>
            <w:r w:rsidRPr="00FC2E0E">
              <w:rPr>
                <w:rFonts w:ascii="Georgia" w:hAnsi="Georgia" w:cs="Arial"/>
                <w:sz w:val="20"/>
                <w:szCs w:val="20"/>
              </w:rPr>
              <w:t>7</w:t>
            </w:r>
          </w:p>
        </w:tc>
        <w:tc>
          <w:tcPr>
            <w:tcW w:w="6703" w:type="dxa"/>
            <w:tcBorders>
              <w:bottom w:val="single" w:sz="4" w:space="0" w:color="000000"/>
              <w:right w:val="single" w:sz="4" w:space="0" w:color="000000"/>
            </w:tcBorders>
            <w:shd w:val="clear" w:color="auto" w:fill="auto"/>
            <w:vAlign w:val="bottom"/>
          </w:tcPr>
          <w:p w14:paraId="0329AEDA" w14:textId="645B1506" w:rsidR="00E3328E" w:rsidRPr="00FC2E0E" w:rsidRDefault="00E3328E" w:rsidP="00E3328E">
            <w:pPr>
              <w:widowControl w:val="0"/>
              <w:rPr>
                <w:rFonts w:ascii="Georgia" w:hAnsi="Georgia" w:cs="Arial"/>
                <w:sz w:val="20"/>
                <w:szCs w:val="20"/>
                <w:highlight w:val="yellow"/>
              </w:rPr>
            </w:pPr>
            <w:proofErr w:type="spellStart"/>
            <w:r w:rsidRPr="00FC2E0E">
              <w:rPr>
                <w:rFonts w:ascii="Georgia" w:hAnsi="Georgia" w:cs="Arial"/>
                <w:sz w:val="20"/>
                <w:szCs w:val="20"/>
              </w:rPr>
              <w:t>Enoxaparin</w:t>
            </w:r>
            <w:proofErr w:type="spellEnd"/>
            <w:r w:rsidRPr="00FC2E0E">
              <w:rPr>
                <w:rFonts w:ascii="Georgia" w:hAnsi="Georgia" w:cs="Arial"/>
                <w:sz w:val="20"/>
                <w:szCs w:val="20"/>
              </w:rPr>
              <w:t xml:space="preserve"> </w:t>
            </w:r>
            <w:proofErr w:type="spellStart"/>
            <w:r w:rsidRPr="00FC2E0E">
              <w:rPr>
                <w:rFonts w:ascii="Georgia" w:hAnsi="Georgia" w:cs="Arial"/>
                <w:sz w:val="20"/>
                <w:szCs w:val="20"/>
              </w:rPr>
              <w:t>sodium</w:t>
            </w:r>
            <w:proofErr w:type="spellEnd"/>
            <w:r w:rsidRPr="00FC2E0E">
              <w:rPr>
                <w:rFonts w:ascii="Georgia" w:hAnsi="Georgia" w:cs="Arial"/>
                <w:sz w:val="20"/>
                <w:szCs w:val="20"/>
              </w:rPr>
              <w:t xml:space="preserve"> forte 150mg/1ml *</w:t>
            </w:r>
          </w:p>
        </w:tc>
        <w:tc>
          <w:tcPr>
            <w:tcW w:w="992" w:type="dxa"/>
            <w:tcBorders>
              <w:bottom w:val="single" w:sz="4" w:space="0" w:color="000000"/>
              <w:right w:val="single" w:sz="4" w:space="0" w:color="000000"/>
            </w:tcBorders>
            <w:shd w:val="clear" w:color="auto" w:fill="auto"/>
            <w:vAlign w:val="bottom"/>
          </w:tcPr>
          <w:p w14:paraId="71258CBA" w14:textId="307C5860" w:rsidR="00E3328E" w:rsidRPr="00FC2E0E" w:rsidRDefault="00E3328E" w:rsidP="00E3328E">
            <w:pPr>
              <w:widowControl w:val="0"/>
              <w:spacing w:line="240" w:lineRule="auto"/>
              <w:jc w:val="center"/>
              <w:rPr>
                <w:rFonts w:ascii="Georgia" w:hAnsi="Georgia" w:cs="Arial"/>
                <w:sz w:val="20"/>
                <w:szCs w:val="20"/>
                <w:highlight w:val="yellow"/>
              </w:rPr>
            </w:pPr>
            <w:proofErr w:type="spellStart"/>
            <w:r w:rsidRPr="00FC2E0E">
              <w:rPr>
                <w:rFonts w:ascii="Georgia" w:hAnsi="Georgia" w:cs="Arial"/>
                <w:sz w:val="20"/>
                <w:szCs w:val="20"/>
              </w:rPr>
              <w:t>amp</w:t>
            </w:r>
            <w:proofErr w:type="spellEnd"/>
            <w:r w:rsidRPr="00FC2E0E">
              <w:rPr>
                <w:rFonts w:ascii="Georgia" w:hAnsi="Georgia" w:cs="Arial"/>
                <w:sz w:val="20"/>
                <w:szCs w:val="20"/>
              </w:rPr>
              <w:t xml:space="preserve">-strzyk. </w:t>
            </w:r>
          </w:p>
        </w:tc>
        <w:tc>
          <w:tcPr>
            <w:tcW w:w="1375" w:type="dxa"/>
            <w:tcBorders>
              <w:bottom w:val="single" w:sz="4" w:space="0" w:color="000000"/>
              <w:right w:val="single" w:sz="4" w:space="0" w:color="000000"/>
            </w:tcBorders>
            <w:shd w:val="clear" w:color="auto" w:fill="auto"/>
            <w:vAlign w:val="bottom"/>
          </w:tcPr>
          <w:p w14:paraId="4894A9DE" w14:textId="351033EE" w:rsidR="00E3328E" w:rsidRPr="00FC2E0E" w:rsidRDefault="00E3328E" w:rsidP="00E3328E">
            <w:pPr>
              <w:widowControl w:val="0"/>
              <w:spacing w:line="240" w:lineRule="auto"/>
              <w:jc w:val="center"/>
              <w:rPr>
                <w:rFonts w:ascii="Georgia" w:hAnsi="Georgia" w:cs="Arial"/>
                <w:sz w:val="20"/>
                <w:szCs w:val="20"/>
                <w:highlight w:val="yellow"/>
              </w:rPr>
            </w:pPr>
            <w:r w:rsidRPr="00FC2E0E">
              <w:rPr>
                <w:rFonts w:ascii="Georgia" w:hAnsi="Georgia" w:cs="Arial"/>
                <w:sz w:val="20"/>
                <w:szCs w:val="20"/>
              </w:rPr>
              <w:t>7</w:t>
            </w:r>
          </w:p>
        </w:tc>
      </w:tr>
      <w:tr w:rsidR="00E3328E" w:rsidRPr="00FC2E0E" w14:paraId="237158ED" w14:textId="77777777" w:rsidTr="00492773">
        <w:trPr>
          <w:trHeight w:val="323"/>
        </w:trPr>
        <w:tc>
          <w:tcPr>
            <w:tcW w:w="540" w:type="dxa"/>
            <w:tcBorders>
              <w:left w:val="single" w:sz="4" w:space="0" w:color="000000"/>
              <w:bottom w:val="single" w:sz="4" w:space="0" w:color="000000"/>
              <w:right w:val="single" w:sz="4" w:space="0" w:color="000000"/>
            </w:tcBorders>
            <w:shd w:val="clear" w:color="auto" w:fill="auto"/>
            <w:vAlign w:val="bottom"/>
          </w:tcPr>
          <w:p w14:paraId="27AFA5A3" w14:textId="035D9B60" w:rsidR="00E3328E" w:rsidRPr="00FC2E0E" w:rsidRDefault="00E3328E" w:rsidP="00E3328E">
            <w:pPr>
              <w:widowControl w:val="0"/>
              <w:jc w:val="right"/>
              <w:rPr>
                <w:rFonts w:ascii="Georgia" w:hAnsi="Georgia" w:cs="Arial"/>
                <w:sz w:val="20"/>
                <w:szCs w:val="20"/>
                <w:highlight w:val="yellow"/>
              </w:rPr>
            </w:pPr>
            <w:r w:rsidRPr="00FC2E0E">
              <w:rPr>
                <w:rFonts w:ascii="Georgia" w:hAnsi="Georgia" w:cs="Arial"/>
                <w:sz w:val="20"/>
                <w:szCs w:val="20"/>
              </w:rPr>
              <w:t>8</w:t>
            </w:r>
          </w:p>
        </w:tc>
        <w:tc>
          <w:tcPr>
            <w:tcW w:w="6703" w:type="dxa"/>
            <w:tcBorders>
              <w:bottom w:val="single" w:sz="4" w:space="0" w:color="000000"/>
              <w:right w:val="single" w:sz="4" w:space="0" w:color="000000"/>
            </w:tcBorders>
            <w:shd w:val="clear" w:color="auto" w:fill="auto"/>
            <w:vAlign w:val="bottom"/>
          </w:tcPr>
          <w:p w14:paraId="18721C55" w14:textId="5DC423A2" w:rsidR="00E3328E" w:rsidRPr="00FC2E0E" w:rsidRDefault="00E3328E" w:rsidP="00E3328E">
            <w:pPr>
              <w:widowControl w:val="0"/>
              <w:rPr>
                <w:rFonts w:ascii="Georgia" w:hAnsi="Georgia" w:cs="Arial"/>
                <w:sz w:val="20"/>
                <w:szCs w:val="20"/>
                <w:highlight w:val="yellow"/>
              </w:rPr>
            </w:pPr>
            <w:proofErr w:type="spellStart"/>
            <w:r w:rsidRPr="00FC2E0E">
              <w:rPr>
                <w:rFonts w:ascii="Georgia" w:hAnsi="Georgia" w:cs="Arial"/>
                <w:sz w:val="20"/>
                <w:szCs w:val="20"/>
              </w:rPr>
              <w:t>Enoxaparin</w:t>
            </w:r>
            <w:proofErr w:type="spellEnd"/>
            <w:r w:rsidRPr="00FC2E0E">
              <w:rPr>
                <w:rFonts w:ascii="Georgia" w:hAnsi="Georgia" w:cs="Arial"/>
                <w:sz w:val="20"/>
                <w:szCs w:val="20"/>
              </w:rPr>
              <w:t xml:space="preserve"> </w:t>
            </w:r>
            <w:proofErr w:type="spellStart"/>
            <w:r w:rsidRPr="00FC2E0E">
              <w:rPr>
                <w:rFonts w:ascii="Georgia" w:hAnsi="Georgia" w:cs="Arial"/>
                <w:sz w:val="20"/>
                <w:szCs w:val="20"/>
              </w:rPr>
              <w:t>sodium</w:t>
            </w:r>
            <w:proofErr w:type="spellEnd"/>
            <w:r w:rsidRPr="00FC2E0E">
              <w:rPr>
                <w:rFonts w:ascii="Georgia" w:hAnsi="Georgia" w:cs="Arial"/>
                <w:sz w:val="20"/>
                <w:szCs w:val="20"/>
              </w:rPr>
              <w:t xml:space="preserve"> 300mg/3ml (100mg/ml) fiolka.</w:t>
            </w:r>
            <w:r w:rsidRPr="00FC2E0E">
              <w:rPr>
                <w:rFonts w:ascii="Georgia" w:hAnsi="Georgia" w:cs="Arial"/>
                <w:sz w:val="20"/>
                <w:szCs w:val="20"/>
              </w:rPr>
              <w:br/>
              <w:t xml:space="preserve">Zestaw złożony z 1 fiolki, 1 </w:t>
            </w:r>
            <w:proofErr w:type="spellStart"/>
            <w:r w:rsidRPr="00FC2E0E">
              <w:rPr>
                <w:rFonts w:ascii="Georgia" w:hAnsi="Georgia" w:cs="Arial"/>
                <w:sz w:val="20"/>
                <w:szCs w:val="20"/>
              </w:rPr>
              <w:t>minispike</w:t>
            </w:r>
            <w:proofErr w:type="spellEnd"/>
            <w:r w:rsidRPr="00FC2E0E">
              <w:rPr>
                <w:rFonts w:ascii="Georgia" w:hAnsi="Georgia" w:cs="Arial"/>
                <w:sz w:val="20"/>
                <w:szCs w:val="20"/>
              </w:rPr>
              <w:t xml:space="preserve"> i 10 strzykawek</w:t>
            </w:r>
          </w:p>
        </w:tc>
        <w:tc>
          <w:tcPr>
            <w:tcW w:w="992" w:type="dxa"/>
            <w:tcBorders>
              <w:bottom w:val="single" w:sz="4" w:space="0" w:color="000000"/>
              <w:right w:val="single" w:sz="4" w:space="0" w:color="000000"/>
            </w:tcBorders>
            <w:shd w:val="clear" w:color="auto" w:fill="auto"/>
            <w:vAlign w:val="bottom"/>
          </w:tcPr>
          <w:p w14:paraId="6CB5B29B" w14:textId="074B2FAC" w:rsidR="00E3328E" w:rsidRPr="00FC2E0E" w:rsidRDefault="00E3328E" w:rsidP="00E3328E">
            <w:pPr>
              <w:widowControl w:val="0"/>
              <w:spacing w:line="240" w:lineRule="auto"/>
              <w:jc w:val="center"/>
              <w:rPr>
                <w:rFonts w:ascii="Georgia" w:hAnsi="Georgia" w:cs="Arial"/>
                <w:sz w:val="20"/>
                <w:szCs w:val="20"/>
                <w:highlight w:val="yellow"/>
              </w:rPr>
            </w:pPr>
            <w:proofErr w:type="spellStart"/>
            <w:r w:rsidRPr="00FC2E0E">
              <w:rPr>
                <w:rFonts w:ascii="Georgia" w:hAnsi="Georgia" w:cs="Arial"/>
                <w:sz w:val="20"/>
                <w:szCs w:val="20"/>
              </w:rPr>
              <w:t>zest</w:t>
            </w:r>
            <w:proofErr w:type="spellEnd"/>
            <w:r w:rsidRPr="00FC2E0E">
              <w:rPr>
                <w:rFonts w:ascii="Georgia" w:hAnsi="Georgia" w:cs="Arial"/>
                <w:sz w:val="20"/>
                <w:szCs w:val="20"/>
              </w:rPr>
              <w:t>.</w:t>
            </w:r>
          </w:p>
        </w:tc>
        <w:tc>
          <w:tcPr>
            <w:tcW w:w="1375" w:type="dxa"/>
            <w:tcBorders>
              <w:bottom w:val="single" w:sz="4" w:space="0" w:color="000000"/>
              <w:right w:val="single" w:sz="4" w:space="0" w:color="000000"/>
            </w:tcBorders>
            <w:shd w:val="clear" w:color="auto" w:fill="auto"/>
            <w:vAlign w:val="bottom"/>
          </w:tcPr>
          <w:p w14:paraId="1191DA53" w14:textId="58510171" w:rsidR="00E3328E" w:rsidRPr="00FC2E0E" w:rsidRDefault="00E3328E" w:rsidP="00E3328E">
            <w:pPr>
              <w:jc w:val="center"/>
              <w:rPr>
                <w:rFonts w:ascii="Georgia" w:hAnsi="Georgia"/>
                <w:sz w:val="20"/>
                <w:szCs w:val="20"/>
                <w:highlight w:val="yellow"/>
              </w:rPr>
            </w:pPr>
            <w:r w:rsidRPr="00FC2E0E">
              <w:rPr>
                <w:rFonts w:ascii="Georgia" w:hAnsi="Georgia" w:cs="Arial"/>
                <w:sz w:val="20"/>
                <w:szCs w:val="20"/>
              </w:rPr>
              <w:t>8</w:t>
            </w:r>
          </w:p>
        </w:tc>
      </w:tr>
      <w:tr w:rsidR="00E3328E" w:rsidRPr="00FC2E0E" w14:paraId="6E2BF6F0" w14:textId="77777777" w:rsidTr="00492773">
        <w:trPr>
          <w:trHeight w:val="60"/>
        </w:trPr>
        <w:tc>
          <w:tcPr>
            <w:tcW w:w="540" w:type="dxa"/>
            <w:tcBorders>
              <w:left w:val="single" w:sz="4" w:space="0" w:color="000000"/>
              <w:bottom w:val="single" w:sz="4" w:space="0" w:color="000000"/>
              <w:right w:val="single" w:sz="4" w:space="0" w:color="000000"/>
            </w:tcBorders>
            <w:shd w:val="clear" w:color="auto" w:fill="auto"/>
            <w:vAlign w:val="bottom"/>
          </w:tcPr>
          <w:p w14:paraId="4E6D4D78" w14:textId="78EB4169" w:rsidR="00E3328E" w:rsidRPr="00FC2E0E" w:rsidRDefault="00E3328E" w:rsidP="00E3328E">
            <w:pPr>
              <w:widowControl w:val="0"/>
              <w:jc w:val="right"/>
              <w:rPr>
                <w:rFonts w:ascii="Georgia" w:hAnsi="Georgia" w:cs="Arial"/>
                <w:sz w:val="20"/>
                <w:szCs w:val="20"/>
                <w:highlight w:val="yellow"/>
              </w:rPr>
            </w:pPr>
            <w:r w:rsidRPr="00FC2E0E">
              <w:rPr>
                <w:rFonts w:ascii="Georgia" w:hAnsi="Georgia" w:cs="Arial"/>
                <w:sz w:val="20"/>
                <w:szCs w:val="20"/>
              </w:rPr>
              <w:t>9</w:t>
            </w:r>
          </w:p>
        </w:tc>
        <w:tc>
          <w:tcPr>
            <w:tcW w:w="6703" w:type="dxa"/>
            <w:tcBorders>
              <w:bottom w:val="single" w:sz="4" w:space="0" w:color="000000"/>
              <w:right w:val="single" w:sz="4" w:space="0" w:color="000000"/>
            </w:tcBorders>
            <w:shd w:val="clear" w:color="auto" w:fill="auto"/>
            <w:vAlign w:val="bottom"/>
          </w:tcPr>
          <w:p w14:paraId="5241D879" w14:textId="54AFF953" w:rsidR="00E3328E" w:rsidRPr="00FC2E0E" w:rsidRDefault="00E3328E" w:rsidP="00E3328E">
            <w:pPr>
              <w:widowControl w:val="0"/>
              <w:rPr>
                <w:rFonts w:ascii="Georgia" w:hAnsi="Georgia" w:cs="Arial"/>
                <w:sz w:val="20"/>
                <w:szCs w:val="20"/>
                <w:highlight w:val="yellow"/>
              </w:rPr>
            </w:pPr>
            <w:proofErr w:type="spellStart"/>
            <w:r w:rsidRPr="00FC2E0E">
              <w:rPr>
                <w:rFonts w:ascii="Georgia" w:hAnsi="Georgia" w:cs="Arial"/>
                <w:sz w:val="20"/>
                <w:szCs w:val="20"/>
              </w:rPr>
              <w:t>Glimepiride</w:t>
            </w:r>
            <w:proofErr w:type="spellEnd"/>
            <w:r w:rsidRPr="00FC2E0E">
              <w:rPr>
                <w:rFonts w:ascii="Georgia" w:hAnsi="Georgia" w:cs="Arial"/>
                <w:sz w:val="20"/>
                <w:szCs w:val="20"/>
              </w:rPr>
              <w:t xml:space="preserve"> 1mg x 30</w:t>
            </w:r>
          </w:p>
        </w:tc>
        <w:tc>
          <w:tcPr>
            <w:tcW w:w="992" w:type="dxa"/>
            <w:tcBorders>
              <w:bottom w:val="single" w:sz="4" w:space="0" w:color="000000"/>
              <w:right w:val="single" w:sz="4" w:space="0" w:color="000000"/>
            </w:tcBorders>
            <w:shd w:val="clear" w:color="auto" w:fill="auto"/>
            <w:vAlign w:val="bottom"/>
          </w:tcPr>
          <w:p w14:paraId="431A78AB" w14:textId="672EC5CD" w:rsidR="00E3328E" w:rsidRPr="00FC2E0E" w:rsidRDefault="00E3328E" w:rsidP="00E3328E">
            <w:pPr>
              <w:widowControl w:val="0"/>
              <w:spacing w:line="240" w:lineRule="auto"/>
              <w:jc w:val="center"/>
              <w:rPr>
                <w:rFonts w:ascii="Georgia" w:hAnsi="Georgia" w:cs="Arial"/>
                <w:sz w:val="20"/>
                <w:szCs w:val="20"/>
                <w:highlight w:val="yellow"/>
              </w:rPr>
            </w:pPr>
            <w:r w:rsidRPr="00FC2E0E">
              <w:rPr>
                <w:rFonts w:ascii="Georgia" w:hAnsi="Georgia" w:cs="Arial"/>
                <w:sz w:val="20"/>
                <w:szCs w:val="20"/>
              </w:rPr>
              <w:t>op.</w:t>
            </w:r>
          </w:p>
        </w:tc>
        <w:tc>
          <w:tcPr>
            <w:tcW w:w="1375" w:type="dxa"/>
            <w:tcBorders>
              <w:bottom w:val="single" w:sz="4" w:space="0" w:color="000000"/>
              <w:right w:val="single" w:sz="4" w:space="0" w:color="000000"/>
            </w:tcBorders>
            <w:shd w:val="clear" w:color="auto" w:fill="auto"/>
            <w:vAlign w:val="bottom"/>
          </w:tcPr>
          <w:p w14:paraId="6994025F" w14:textId="46439F46" w:rsidR="00E3328E" w:rsidRPr="00FC2E0E" w:rsidRDefault="00E3328E" w:rsidP="00E3328E">
            <w:pPr>
              <w:jc w:val="center"/>
              <w:rPr>
                <w:rFonts w:ascii="Georgia" w:hAnsi="Georgia"/>
                <w:sz w:val="20"/>
                <w:szCs w:val="20"/>
                <w:highlight w:val="yellow"/>
              </w:rPr>
            </w:pPr>
            <w:r w:rsidRPr="00FC2E0E">
              <w:rPr>
                <w:rFonts w:ascii="Georgia" w:hAnsi="Georgia" w:cs="Arial"/>
                <w:sz w:val="20"/>
                <w:szCs w:val="20"/>
              </w:rPr>
              <w:t>9</w:t>
            </w:r>
          </w:p>
        </w:tc>
      </w:tr>
      <w:tr w:rsidR="00E3328E" w:rsidRPr="00FC2E0E" w14:paraId="291ED959" w14:textId="77777777" w:rsidTr="00492773">
        <w:trPr>
          <w:trHeight w:val="255"/>
        </w:trPr>
        <w:tc>
          <w:tcPr>
            <w:tcW w:w="540" w:type="dxa"/>
            <w:tcBorders>
              <w:left w:val="single" w:sz="4" w:space="0" w:color="000000"/>
              <w:bottom w:val="single" w:sz="4" w:space="0" w:color="000000"/>
              <w:right w:val="single" w:sz="4" w:space="0" w:color="000000"/>
            </w:tcBorders>
            <w:shd w:val="clear" w:color="auto" w:fill="auto"/>
            <w:vAlign w:val="bottom"/>
          </w:tcPr>
          <w:p w14:paraId="27AD3BC4" w14:textId="7B65DBD4" w:rsidR="00E3328E" w:rsidRPr="00FC2E0E" w:rsidRDefault="00E3328E" w:rsidP="00E3328E">
            <w:pPr>
              <w:widowControl w:val="0"/>
              <w:jc w:val="right"/>
              <w:rPr>
                <w:rFonts w:ascii="Georgia" w:hAnsi="Georgia" w:cs="Arial"/>
                <w:sz w:val="20"/>
                <w:szCs w:val="20"/>
                <w:highlight w:val="yellow"/>
              </w:rPr>
            </w:pPr>
            <w:r w:rsidRPr="00FC2E0E">
              <w:rPr>
                <w:rFonts w:ascii="Georgia" w:hAnsi="Georgia" w:cs="Arial"/>
                <w:sz w:val="20"/>
                <w:szCs w:val="20"/>
              </w:rPr>
              <w:t>10</w:t>
            </w:r>
          </w:p>
        </w:tc>
        <w:tc>
          <w:tcPr>
            <w:tcW w:w="6703" w:type="dxa"/>
            <w:tcBorders>
              <w:bottom w:val="single" w:sz="4" w:space="0" w:color="000000"/>
              <w:right w:val="single" w:sz="4" w:space="0" w:color="000000"/>
            </w:tcBorders>
            <w:shd w:val="clear" w:color="auto" w:fill="auto"/>
            <w:vAlign w:val="bottom"/>
          </w:tcPr>
          <w:p w14:paraId="3BDA9B4E" w14:textId="1B4CEDF0" w:rsidR="00E3328E" w:rsidRPr="00FC2E0E" w:rsidRDefault="00E3328E" w:rsidP="00E3328E">
            <w:pPr>
              <w:widowControl w:val="0"/>
              <w:rPr>
                <w:rFonts w:ascii="Georgia" w:hAnsi="Georgia" w:cs="Arial"/>
                <w:sz w:val="20"/>
                <w:szCs w:val="20"/>
                <w:highlight w:val="yellow"/>
              </w:rPr>
            </w:pPr>
            <w:proofErr w:type="spellStart"/>
            <w:r w:rsidRPr="00FC2E0E">
              <w:rPr>
                <w:rFonts w:ascii="Georgia" w:hAnsi="Georgia" w:cs="Arial"/>
                <w:sz w:val="20"/>
                <w:szCs w:val="20"/>
              </w:rPr>
              <w:t>Glimepiride</w:t>
            </w:r>
            <w:proofErr w:type="spellEnd"/>
            <w:r w:rsidRPr="00FC2E0E">
              <w:rPr>
                <w:rFonts w:ascii="Georgia" w:hAnsi="Georgia" w:cs="Arial"/>
                <w:sz w:val="20"/>
                <w:szCs w:val="20"/>
              </w:rPr>
              <w:t xml:space="preserve">  2mg x 30</w:t>
            </w:r>
          </w:p>
        </w:tc>
        <w:tc>
          <w:tcPr>
            <w:tcW w:w="992" w:type="dxa"/>
            <w:tcBorders>
              <w:bottom w:val="single" w:sz="4" w:space="0" w:color="000000"/>
              <w:right w:val="single" w:sz="4" w:space="0" w:color="000000"/>
            </w:tcBorders>
            <w:shd w:val="clear" w:color="auto" w:fill="auto"/>
            <w:vAlign w:val="bottom"/>
          </w:tcPr>
          <w:p w14:paraId="4C84D5A7" w14:textId="42D97DA5" w:rsidR="00E3328E" w:rsidRPr="00FC2E0E" w:rsidRDefault="00E3328E" w:rsidP="00E3328E">
            <w:pPr>
              <w:widowControl w:val="0"/>
              <w:spacing w:line="240" w:lineRule="auto"/>
              <w:jc w:val="center"/>
              <w:rPr>
                <w:rFonts w:ascii="Georgia" w:hAnsi="Georgia" w:cs="Arial"/>
                <w:sz w:val="20"/>
                <w:szCs w:val="20"/>
                <w:highlight w:val="yellow"/>
              </w:rPr>
            </w:pPr>
            <w:r w:rsidRPr="00FC2E0E">
              <w:rPr>
                <w:rFonts w:ascii="Georgia" w:hAnsi="Georgia" w:cs="Arial"/>
                <w:sz w:val="20"/>
                <w:szCs w:val="20"/>
              </w:rPr>
              <w:t>op.</w:t>
            </w:r>
          </w:p>
        </w:tc>
        <w:tc>
          <w:tcPr>
            <w:tcW w:w="1375" w:type="dxa"/>
            <w:tcBorders>
              <w:bottom w:val="single" w:sz="4" w:space="0" w:color="000000"/>
              <w:right w:val="single" w:sz="4" w:space="0" w:color="000000"/>
            </w:tcBorders>
            <w:shd w:val="clear" w:color="auto" w:fill="auto"/>
            <w:vAlign w:val="bottom"/>
          </w:tcPr>
          <w:p w14:paraId="1F054B1A" w14:textId="22F38F5C" w:rsidR="00E3328E" w:rsidRPr="00FC2E0E" w:rsidRDefault="00E3328E" w:rsidP="00E3328E">
            <w:pPr>
              <w:jc w:val="center"/>
              <w:rPr>
                <w:rFonts w:ascii="Georgia" w:hAnsi="Georgia"/>
                <w:sz w:val="20"/>
                <w:szCs w:val="20"/>
                <w:highlight w:val="yellow"/>
              </w:rPr>
            </w:pPr>
            <w:r w:rsidRPr="00FC2E0E">
              <w:rPr>
                <w:rFonts w:ascii="Georgia" w:hAnsi="Georgia" w:cs="Arial"/>
                <w:sz w:val="20"/>
                <w:szCs w:val="20"/>
              </w:rPr>
              <w:t>10</w:t>
            </w:r>
          </w:p>
        </w:tc>
      </w:tr>
      <w:tr w:rsidR="00E3328E" w:rsidRPr="00FC2E0E" w14:paraId="237A21B7" w14:textId="77777777" w:rsidTr="00492773">
        <w:trPr>
          <w:trHeight w:val="255"/>
        </w:trPr>
        <w:tc>
          <w:tcPr>
            <w:tcW w:w="540" w:type="dxa"/>
            <w:tcBorders>
              <w:left w:val="single" w:sz="4" w:space="0" w:color="000000"/>
              <w:bottom w:val="single" w:sz="4" w:space="0" w:color="000000"/>
              <w:right w:val="single" w:sz="4" w:space="0" w:color="000000"/>
            </w:tcBorders>
            <w:shd w:val="clear" w:color="auto" w:fill="auto"/>
            <w:vAlign w:val="bottom"/>
          </w:tcPr>
          <w:p w14:paraId="1F84E7F4" w14:textId="5CC6554B" w:rsidR="00E3328E" w:rsidRPr="00FC2E0E" w:rsidRDefault="00E3328E" w:rsidP="00E3328E">
            <w:pPr>
              <w:widowControl w:val="0"/>
              <w:jc w:val="right"/>
              <w:rPr>
                <w:rFonts w:ascii="Georgia" w:hAnsi="Georgia" w:cs="Arial"/>
                <w:sz w:val="20"/>
                <w:szCs w:val="20"/>
                <w:highlight w:val="yellow"/>
              </w:rPr>
            </w:pPr>
            <w:r w:rsidRPr="00FC2E0E">
              <w:rPr>
                <w:rFonts w:ascii="Georgia" w:hAnsi="Georgia" w:cs="Arial"/>
                <w:sz w:val="20"/>
                <w:szCs w:val="20"/>
              </w:rPr>
              <w:t>11</w:t>
            </w:r>
          </w:p>
        </w:tc>
        <w:tc>
          <w:tcPr>
            <w:tcW w:w="6703" w:type="dxa"/>
            <w:tcBorders>
              <w:bottom w:val="single" w:sz="4" w:space="0" w:color="000000"/>
              <w:right w:val="single" w:sz="4" w:space="0" w:color="000000"/>
            </w:tcBorders>
            <w:shd w:val="clear" w:color="auto" w:fill="auto"/>
            <w:vAlign w:val="bottom"/>
          </w:tcPr>
          <w:p w14:paraId="48C32D18" w14:textId="3671ED21" w:rsidR="00E3328E" w:rsidRPr="00FC2E0E" w:rsidRDefault="00E3328E" w:rsidP="00E3328E">
            <w:pPr>
              <w:widowControl w:val="0"/>
              <w:rPr>
                <w:rFonts w:ascii="Georgia" w:hAnsi="Georgia" w:cs="Arial"/>
                <w:sz w:val="20"/>
                <w:szCs w:val="20"/>
                <w:highlight w:val="yellow"/>
              </w:rPr>
            </w:pPr>
            <w:proofErr w:type="spellStart"/>
            <w:r w:rsidRPr="00FC2E0E">
              <w:rPr>
                <w:rFonts w:ascii="Georgia" w:hAnsi="Georgia" w:cs="Arial"/>
                <w:sz w:val="20"/>
                <w:szCs w:val="20"/>
              </w:rPr>
              <w:t>Glimepiride</w:t>
            </w:r>
            <w:proofErr w:type="spellEnd"/>
            <w:r w:rsidRPr="00FC2E0E">
              <w:rPr>
                <w:rFonts w:ascii="Georgia" w:hAnsi="Georgia" w:cs="Arial"/>
                <w:sz w:val="20"/>
                <w:szCs w:val="20"/>
              </w:rPr>
              <w:t xml:space="preserve">  4mg x 30</w:t>
            </w:r>
          </w:p>
        </w:tc>
        <w:tc>
          <w:tcPr>
            <w:tcW w:w="992" w:type="dxa"/>
            <w:tcBorders>
              <w:bottom w:val="single" w:sz="4" w:space="0" w:color="000000"/>
              <w:right w:val="single" w:sz="4" w:space="0" w:color="000000"/>
            </w:tcBorders>
            <w:shd w:val="clear" w:color="auto" w:fill="auto"/>
            <w:vAlign w:val="bottom"/>
          </w:tcPr>
          <w:p w14:paraId="02A5C711" w14:textId="429BF16A" w:rsidR="00E3328E" w:rsidRPr="00FC2E0E" w:rsidRDefault="00E3328E" w:rsidP="00E3328E">
            <w:pPr>
              <w:widowControl w:val="0"/>
              <w:spacing w:line="240" w:lineRule="auto"/>
              <w:jc w:val="center"/>
              <w:rPr>
                <w:rFonts w:ascii="Georgia" w:hAnsi="Georgia" w:cs="Arial"/>
                <w:sz w:val="20"/>
                <w:szCs w:val="20"/>
                <w:highlight w:val="yellow"/>
              </w:rPr>
            </w:pPr>
            <w:r w:rsidRPr="00FC2E0E">
              <w:rPr>
                <w:rFonts w:ascii="Georgia" w:hAnsi="Georgia" w:cs="Arial"/>
                <w:sz w:val="20"/>
                <w:szCs w:val="20"/>
              </w:rPr>
              <w:t>op.</w:t>
            </w:r>
          </w:p>
        </w:tc>
        <w:tc>
          <w:tcPr>
            <w:tcW w:w="1375" w:type="dxa"/>
            <w:tcBorders>
              <w:bottom w:val="single" w:sz="4" w:space="0" w:color="000000"/>
              <w:right w:val="single" w:sz="4" w:space="0" w:color="000000"/>
            </w:tcBorders>
            <w:shd w:val="clear" w:color="auto" w:fill="auto"/>
            <w:vAlign w:val="bottom"/>
          </w:tcPr>
          <w:p w14:paraId="2CD28662" w14:textId="581838CA" w:rsidR="00E3328E" w:rsidRPr="00FC2E0E" w:rsidRDefault="00E3328E" w:rsidP="00E3328E">
            <w:pPr>
              <w:jc w:val="center"/>
              <w:rPr>
                <w:rFonts w:ascii="Georgia" w:hAnsi="Georgia"/>
                <w:sz w:val="20"/>
                <w:szCs w:val="20"/>
                <w:highlight w:val="yellow"/>
              </w:rPr>
            </w:pPr>
            <w:r w:rsidRPr="00FC2E0E">
              <w:rPr>
                <w:rFonts w:ascii="Georgia" w:hAnsi="Georgia" w:cs="Arial"/>
                <w:sz w:val="20"/>
                <w:szCs w:val="20"/>
              </w:rPr>
              <w:t>11</w:t>
            </w:r>
          </w:p>
        </w:tc>
      </w:tr>
      <w:tr w:rsidR="00E3328E" w:rsidRPr="00FC2E0E" w14:paraId="4510C009" w14:textId="77777777" w:rsidTr="00492773">
        <w:trPr>
          <w:trHeight w:val="255"/>
        </w:trPr>
        <w:tc>
          <w:tcPr>
            <w:tcW w:w="540" w:type="dxa"/>
            <w:tcBorders>
              <w:left w:val="single" w:sz="4" w:space="0" w:color="000000"/>
              <w:bottom w:val="single" w:sz="4" w:space="0" w:color="000000"/>
              <w:right w:val="single" w:sz="4" w:space="0" w:color="000000"/>
            </w:tcBorders>
            <w:shd w:val="clear" w:color="auto" w:fill="auto"/>
            <w:vAlign w:val="bottom"/>
          </w:tcPr>
          <w:p w14:paraId="1F6C383B" w14:textId="725D0932" w:rsidR="00E3328E" w:rsidRPr="00FC2E0E" w:rsidRDefault="00E3328E" w:rsidP="00E3328E">
            <w:pPr>
              <w:widowControl w:val="0"/>
              <w:jc w:val="right"/>
              <w:rPr>
                <w:rFonts w:ascii="Georgia" w:hAnsi="Georgia" w:cs="Arial"/>
                <w:sz w:val="20"/>
                <w:szCs w:val="20"/>
                <w:highlight w:val="yellow"/>
              </w:rPr>
            </w:pPr>
            <w:r w:rsidRPr="00FC2E0E">
              <w:rPr>
                <w:rFonts w:ascii="Georgia" w:hAnsi="Georgia" w:cs="Arial"/>
                <w:sz w:val="20"/>
                <w:szCs w:val="20"/>
              </w:rPr>
              <w:t>12</w:t>
            </w:r>
          </w:p>
        </w:tc>
        <w:tc>
          <w:tcPr>
            <w:tcW w:w="6703" w:type="dxa"/>
            <w:tcBorders>
              <w:bottom w:val="single" w:sz="4" w:space="0" w:color="000000"/>
              <w:right w:val="single" w:sz="4" w:space="0" w:color="000000"/>
            </w:tcBorders>
            <w:shd w:val="clear" w:color="auto" w:fill="auto"/>
            <w:vAlign w:val="bottom"/>
          </w:tcPr>
          <w:p w14:paraId="15B6059B" w14:textId="2A87E636" w:rsidR="00E3328E" w:rsidRPr="00FC2E0E" w:rsidRDefault="00E3328E" w:rsidP="00E3328E">
            <w:pPr>
              <w:widowControl w:val="0"/>
              <w:rPr>
                <w:rFonts w:ascii="Georgia" w:hAnsi="Georgia" w:cs="Arial"/>
                <w:sz w:val="20"/>
                <w:szCs w:val="20"/>
                <w:highlight w:val="yellow"/>
              </w:rPr>
            </w:pPr>
            <w:proofErr w:type="spellStart"/>
            <w:r w:rsidRPr="00FC2E0E">
              <w:rPr>
                <w:rFonts w:ascii="Georgia" w:hAnsi="Georgia" w:cs="Arial"/>
                <w:sz w:val="20"/>
                <w:szCs w:val="20"/>
              </w:rPr>
              <w:t>Amiodarone</w:t>
            </w:r>
            <w:proofErr w:type="spellEnd"/>
            <w:r w:rsidRPr="00FC2E0E">
              <w:rPr>
                <w:rFonts w:ascii="Georgia" w:hAnsi="Georgia" w:cs="Arial"/>
                <w:sz w:val="20"/>
                <w:szCs w:val="20"/>
              </w:rPr>
              <w:t xml:space="preserve"> h/chl.tbl.200mg x 30</w:t>
            </w:r>
          </w:p>
        </w:tc>
        <w:tc>
          <w:tcPr>
            <w:tcW w:w="992" w:type="dxa"/>
            <w:tcBorders>
              <w:bottom w:val="single" w:sz="4" w:space="0" w:color="000000"/>
              <w:right w:val="single" w:sz="4" w:space="0" w:color="000000"/>
            </w:tcBorders>
            <w:shd w:val="clear" w:color="auto" w:fill="auto"/>
            <w:vAlign w:val="bottom"/>
          </w:tcPr>
          <w:p w14:paraId="0301BA71" w14:textId="6004888E" w:rsidR="00E3328E" w:rsidRPr="00FC2E0E" w:rsidRDefault="00E3328E" w:rsidP="00E3328E">
            <w:pPr>
              <w:widowControl w:val="0"/>
              <w:spacing w:line="240" w:lineRule="auto"/>
              <w:jc w:val="center"/>
              <w:rPr>
                <w:rFonts w:ascii="Georgia" w:hAnsi="Georgia" w:cs="Arial"/>
                <w:sz w:val="20"/>
                <w:szCs w:val="20"/>
                <w:highlight w:val="yellow"/>
              </w:rPr>
            </w:pPr>
            <w:r w:rsidRPr="00FC2E0E">
              <w:rPr>
                <w:rFonts w:ascii="Georgia" w:hAnsi="Georgia" w:cs="Arial"/>
                <w:sz w:val="20"/>
                <w:szCs w:val="20"/>
              </w:rPr>
              <w:t>op.</w:t>
            </w:r>
          </w:p>
        </w:tc>
        <w:tc>
          <w:tcPr>
            <w:tcW w:w="1375" w:type="dxa"/>
            <w:tcBorders>
              <w:bottom w:val="single" w:sz="4" w:space="0" w:color="000000"/>
              <w:right w:val="single" w:sz="4" w:space="0" w:color="000000"/>
            </w:tcBorders>
            <w:shd w:val="clear" w:color="auto" w:fill="auto"/>
            <w:vAlign w:val="bottom"/>
          </w:tcPr>
          <w:p w14:paraId="745A3E30" w14:textId="37E5F2A7" w:rsidR="00E3328E" w:rsidRPr="00FC2E0E" w:rsidRDefault="00E3328E" w:rsidP="00E3328E">
            <w:pPr>
              <w:jc w:val="center"/>
              <w:rPr>
                <w:rFonts w:ascii="Georgia" w:hAnsi="Georgia"/>
                <w:sz w:val="20"/>
                <w:szCs w:val="20"/>
                <w:highlight w:val="yellow"/>
              </w:rPr>
            </w:pPr>
            <w:r w:rsidRPr="00FC2E0E">
              <w:rPr>
                <w:rFonts w:ascii="Georgia" w:hAnsi="Georgia" w:cs="Arial"/>
                <w:sz w:val="20"/>
                <w:szCs w:val="20"/>
              </w:rPr>
              <w:t>12</w:t>
            </w:r>
          </w:p>
        </w:tc>
      </w:tr>
      <w:tr w:rsidR="00E3328E" w:rsidRPr="00FC2E0E" w14:paraId="29C9F3CA" w14:textId="77777777" w:rsidTr="00492773">
        <w:trPr>
          <w:trHeight w:val="255"/>
        </w:trPr>
        <w:tc>
          <w:tcPr>
            <w:tcW w:w="540" w:type="dxa"/>
            <w:tcBorders>
              <w:left w:val="single" w:sz="4" w:space="0" w:color="000000"/>
              <w:bottom w:val="single" w:sz="4" w:space="0" w:color="000000"/>
              <w:right w:val="single" w:sz="4" w:space="0" w:color="000000"/>
            </w:tcBorders>
            <w:shd w:val="clear" w:color="auto" w:fill="auto"/>
            <w:vAlign w:val="bottom"/>
          </w:tcPr>
          <w:p w14:paraId="2EA3E8C5" w14:textId="3DE98F0B" w:rsidR="00E3328E" w:rsidRPr="00FC2E0E" w:rsidRDefault="00E3328E" w:rsidP="00E3328E">
            <w:pPr>
              <w:widowControl w:val="0"/>
              <w:jc w:val="right"/>
              <w:rPr>
                <w:rFonts w:ascii="Georgia" w:hAnsi="Georgia" w:cs="Arial"/>
                <w:sz w:val="20"/>
                <w:szCs w:val="20"/>
                <w:highlight w:val="yellow"/>
              </w:rPr>
            </w:pPr>
            <w:r w:rsidRPr="00FC2E0E">
              <w:rPr>
                <w:rFonts w:ascii="Georgia" w:hAnsi="Georgia" w:cs="Arial"/>
                <w:sz w:val="20"/>
                <w:szCs w:val="20"/>
              </w:rPr>
              <w:t>13</w:t>
            </w:r>
          </w:p>
        </w:tc>
        <w:tc>
          <w:tcPr>
            <w:tcW w:w="6703" w:type="dxa"/>
            <w:tcBorders>
              <w:bottom w:val="single" w:sz="4" w:space="0" w:color="000000"/>
              <w:right w:val="single" w:sz="4" w:space="0" w:color="000000"/>
            </w:tcBorders>
            <w:shd w:val="clear" w:color="auto" w:fill="auto"/>
            <w:vAlign w:val="bottom"/>
          </w:tcPr>
          <w:p w14:paraId="61259CB0" w14:textId="5095E08E" w:rsidR="00E3328E" w:rsidRPr="00FC2E0E" w:rsidRDefault="00E3328E" w:rsidP="00E3328E">
            <w:pPr>
              <w:widowControl w:val="0"/>
              <w:rPr>
                <w:rFonts w:ascii="Georgia" w:hAnsi="Georgia" w:cs="Arial"/>
                <w:sz w:val="20"/>
                <w:szCs w:val="20"/>
                <w:highlight w:val="yellow"/>
              </w:rPr>
            </w:pPr>
            <w:proofErr w:type="spellStart"/>
            <w:r w:rsidRPr="00FC2E0E">
              <w:rPr>
                <w:rFonts w:ascii="Georgia" w:hAnsi="Georgia" w:cs="Arial"/>
                <w:sz w:val="20"/>
                <w:szCs w:val="20"/>
              </w:rPr>
              <w:t>Amiodarone</w:t>
            </w:r>
            <w:proofErr w:type="spellEnd"/>
            <w:r w:rsidRPr="00FC2E0E">
              <w:rPr>
                <w:rFonts w:ascii="Georgia" w:hAnsi="Georgia" w:cs="Arial"/>
                <w:sz w:val="20"/>
                <w:szCs w:val="20"/>
              </w:rPr>
              <w:t xml:space="preserve"> h/chl.amp.50mg/ml  op.6amp.po 3ml</w:t>
            </w:r>
          </w:p>
        </w:tc>
        <w:tc>
          <w:tcPr>
            <w:tcW w:w="992" w:type="dxa"/>
            <w:tcBorders>
              <w:bottom w:val="single" w:sz="4" w:space="0" w:color="000000"/>
              <w:right w:val="single" w:sz="4" w:space="0" w:color="000000"/>
            </w:tcBorders>
            <w:shd w:val="clear" w:color="auto" w:fill="auto"/>
            <w:vAlign w:val="bottom"/>
          </w:tcPr>
          <w:p w14:paraId="7AF904F2" w14:textId="12CF4BC6" w:rsidR="00E3328E" w:rsidRPr="00FC2E0E" w:rsidRDefault="00E3328E" w:rsidP="00E3328E">
            <w:pPr>
              <w:widowControl w:val="0"/>
              <w:spacing w:line="240" w:lineRule="auto"/>
              <w:jc w:val="center"/>
              <w:rPr>
                <w:rFonts w:ascii="Georgia" w:hAnsi="Georgia" w:cs="Arial"/>
                <w:sz w:val="20"/>
                <w:szCs w:val="20"/>
                <w:highlight w:val="yellow"/>
              </w:rPr>
            </w:pPr>
            <w:r w:rsidRPr="00FC2E0E">
              <w:rPr>
                <w:rFonts w:ascii="Georgia" w:hAnsi="Georgia" w:cs="Arial"/>
                <w:sz w:val="20"/>
                <w:szCs w:val="20"/>
              </w:rPr>
              <w:t>op.</w:t>
            </w:r>
          </w:p>
        </w:tc>
        <w:tc>
          <w:tcPr>
            <w:tcW w:w="1375" w:type="dxa"/>
            <w:tcBorders>
              <w:bottom w:val="single" w:sz="4" w:space="0" w:color="000000"/>
              <w:right w:val="single" w:sz="4" w:space="0" w:color="000000"/>
            </w:tcBorders>
            <w:shd w:val="clear" w:color="auto" w:fill="auto"/>
            <w:vAlign w:val="bottom"/>
          </w:tcPr>
          <w:p w14:paraId="3E3F9F2A" w14:textId="495B114D" w:rsidR="00E3328E" w:rsidRPr="00FC2E0E" w:rsidRDefault="00E3328E" w:rsidP="00E3328E">
            <w:pPr>
              <w:jc w:val="center"/>
              <w:rPr>
                <w:rFonts w:ascii="Georgia" w:hAnsi="Georgia"/>
                <w:sz w:val="20"/>
                <w:szCs w:val="20"/>
                <w:highlight w:val="yellow"/>
              </w:rPr>
            </w:pPr>
            <w:r w:rsidRPr="00FC2E0E">
              <w:rPr>
                <w:rFonts w:ascii="Georgia" w:hAnsi="Georgia" w:cs="Arial"/>
                <w:sz w:val="20"/>
                <w:szCs w:val="20"/>
              </w:rPr>
              <w:t>13</w:t>
            </w:r>
          </w:p>
        </w:tc>
      </w:tr>
      <w:tr w:rsidR="00E3328E" w:rsidRPr="00FC2E0E" w14:paraId="0C08F58F" w14:textId="77777777" w:rsidTr="00492773">
        <w:trPr>
          <w:trHeight w:val="255"/>
        </w:trPr>
        <w:tc>
          <w:tcPr>
            <w:tcW w:w="540" w:type="dxa"/>
            <w:tcBorders>
              <w:left w:val="single" w:sz="4" w:space="0" w:color="000000"/>
              <w:bottom w:val="single" w:sz="4" w:space="0" w:color="000000"/>
              <w:right w:val="single" w:sz="4" w:space="0" w:color="000000"/>
            </w:tcBorders>
            <w:shd w:val="clear" w:color="auto" w:fill="auto"/>
            <w:vAlign w:val="bottom"/>
          </w:tcPr>
          <w:p w14:paraId="439A4494" w14:textId="08FDBEF9" w:rsidR="00E3328E" w:rsidRPr="00FC2E0E" w:rsidRDefault="00E3328E" w:rsidP="00E3328E">
            <w:pPr>
              <w:widowControl w:val="0"/>
              <w:jc w:val="right"/>
              <w:rPr>
                <w:rFonts w:ascii="Georgia" w:hAnsi="Georgia" w:cs="Arial"/>
                <w:sz w:val="20"/>
                <w:szCs w:val="20"/>
                <w:highlight w:val="yellow"/>
              </w:rPr>
            </w:pPr>
            <w:r w:rsidRPr="00FC2E0E">
              <w:rPr>
                <w:rFonts w:ascii="Georgia" w:hAnsi="Georgia" w:cs="Arial"/>
                <w:sz w:val="20"/>
                <w:szCs w:val="20"/>
              </w:rPr>
              <w:t>14</w:t>
            </w:r>
          </w:p>
        </w:tc>
        <w:tc>
          <w:tcPr>
            <w:tcW w:w="6703" w:type="dxa"/>
            <w:tcBorders>
              <w:bottom w:val="single" w:sz="4" w:space="0" w:color="000000"/>
              <w:right w:val="single" w:sz="4" w:space="0" w:color="000000"/>
            </w:tcBorders>
            <w:shd w:val="clear" w:color="auto" w:fill="auto"/>
            <w:vAlign w:val="bottom"/>
          </w:tcPr>
          <w:p w14:paraId="1045C473" w14:textId="0F0EAA58" w:rsidR="00E3328E" w:rsidRPr="00FC2E0E" w:rsidRDefault="00E3328E" w:rsidP="00E3328E">
            <w:pPr>
              <w:widowControl w:val="0"/>
              <w:rPr>
                <w:rFonts w:ascii="Georgia" w:hAnsi="Georgia" w:cs="Arial"/>
                <w:sz w:val="20"/>
                <w:szCs w:val="20"/>
                <w:highlight w:val="yellow"/>
              </w:rPr>
            </w:pPr>
            <w:proofErr w:type="spellStart"/>
            <w:r w:rsidRPr="00FC2E0E">
              <w:rPr>
                <w:rFonts w:ascii="Georgia" w:hAnsi="Georgia" w:cs="Arial"/>
                <w:sz w:val="20"/>
                <w:szCs w:val="20"/>
              </w:rPr>
              <w:t>Valproic</w:t>
            </w:r>
            <w:proofErr w:type="spellEnd"/>
            <w:r w:rsidRPr="00FC2E0E">
              <w:rPr>
                <w:rFonts w:ascii="Georgia" w:hAnsi="Georgia" w:cs="Arial"/>
                <w:sz w:val="20"/>
                <w:szCs w:val="20"/>
              </w:rPr>
              <w:t xml:space="preserve"> </w:t>
            </w:r>
            <w:proofErr w:type="spellStart"/>
            <w:r w:rsidRPr="00FC2E0E">
              <w:rPr>
                <w:rFonts w:ascii="Georgia" w:hAnsi="Georgia" w:cs="Arial"/>
                <w:sz w:val="20"/>
                <w:szCs w:val="20"/>
              </w:rPr>
              <w:t>acid</w:t>
            </w:r>
            <w:proofErr w:type="spellEnd"/>
            <w:r w:rsidRPr="00FC2E0E">
              <w:rPr>
                <w:rFonts w:ascii="Georgia" w:hAnsi="Georgia" w:cs="Arial"/>
                <w:sz w:val="20"/>
                <w:szCs w:val="20"/>
              </w:rPr>
              <w:t xml:space="preserve"> </w:t>
            </w:r>
            <w:proofErr w:type="spellStart"/>
            <w:r w:rsidRPr="00FC2E0E">
              <w:rPr>
                <w:rFonts w:ascii="Georgia" w:hAnsi="Georgia" w:cs="Arial"/>
                <w:sz w:val="20"/>
                <w:szCs w:val="20"/>
              </w:rPr>
              <w:t>tbl.powl.o</w:t>
            </w:r>
            <w:proofErr w:type="spellEnd"/>
            <w:r w:rsidRPr="00FC2E0E">
              <w:rPr>
                <w:rFonts w:ascii="Georgia" w:hAnsi="Georgia" w:cs="Arial"/>
                <w:sz w:val="20"/>
                <w:szCs w:val="20"/>
              </w:rPr>
              <w:t xml:space="preserve"> </w:t>
            </w:r>
            <w:proofErr w:type="spellStart"/>
            <w:r w:rsidRPr="00FC2E0E">
              <w:rPr>
                <w:rFonts w:ascii="Georgia" w:hAnsi="Georgia" w:cs="Arial"/>
                <w:sz w:val="20"/>
                <w:szCs w:val="20"/>
              </w:rPr>
              <w:t>przedł.uwaln</w:t>
            </w:r>
            <w:proofErr w:type="spellEnd"/>
            <w:r w:rsidRPr="00FC2E0E">
              <w:rPr>
                <w:rFonts w:ascii="Georgia" w:hAnsi="Georgia" w:cs="Arial"/>
                <w:sz w:val="20"/>
                <w:szCs w:val="20"/>
              </w:rPr>
              <w:t>. 300mg x 30</w:t>
            </w:r>
          </w:p>
        </w:tc>
        <w:tc>
          <w:tcPr>
            <w:tcW w:w="992" w:type="dxa"/>
            <w:tcBorders>
              <w:bottom w:val="single" w:sz="4" w:space="0" w:color="000000"/>
              <w:right w:val="single" w:sz="4" w:space="0" w:color="000000"/>
            </w:tcBorders>
            <w:shd w:val="clear" w:color="auto" w:fill="auto"/>
            <w:vAlign w:val="bottom"/>
          </w:tcPr>
          <w:p w14:paraId="5F8E2BB8" w14:textId="494240CF" w:rsidR="00E3328E" w:rsidRPr="00FC2E0E" w:rsidRDefault="00E3328E" w:rsidP="00E3328E">
            <w:pPr>
              <w:widowControl w:val="0"/>
              <w:spacing w:line="240" w:lineRule="auto"/>
              <w:jc w:val="center"/>
              <w:rPr>
                <w:rFonts w:ascii="Georgia" w:hAnsi="Georgia" w:cs="Arial"/>
                <w:sz w:val="20"/>
                <w:szCs w:val="20"/>
                <w:highlight w:val="yellow"/>
              </w:rPr>
            </w:pPr>
            <w:r w:rsidRPr="00FC2E0E">
              <w:rPr>
                <w:rFonts w:ascii="Georgia" w:hAnsi="Georgia" w:cs="Arial"/>
                <w:sz w:val="20"/>
                <w:szCs w:val="20"/>
              </w:rPr>
              <w:t>op.</w:t>
            </w:r>
          </w:p>
        </w:tc>
        <w:tc>
          <w:tcPr>
            <w:tcW w:w="1375" w:type="dxa"/>
            <w:tcBorders>
              <w:bottom w:val="single" w:sz="4" w:space="0" w:color="000000"/>
              <w:right w:val="single" w:sz="4" w:space="0" w:color="000000"/>
            </w:tcBorders>
            <w:shd w:val="clear" w:color="auto" w:fill="auto"/>
            <w:vAlign w:val="bottom"/>
          </w:tcPr>
          <w:p w14:paraId="6C3017AB" w14:textId="12436A35" w:rsidR="00E3328E" w:rsidRPr="00FC2E0E" w:rsidRDefault="00E3328E" w:rsidP="00E3328E">
            <w:pPr>
              <w:jc w:val="center"/>
              <w:rPr>
                <w:rFonts w:ascii="Georgia" w:hAnsi="Georgia"/>
                <w:sz w:val="20"/>
                <w:szCs w:val="20"/>
                <w:highlight w:val="yellow"/>
              </w:rPr>
            </w:pPr>
            <w:r w:rsidRPr="00FC2E0E">
              <w:rPr>
                <w:rFonts w:ascii="Georgia" w:hAnsi="Georgia" w:cs="Arial"/>
                <w:sz w:val="20"/>
                <w:szCs w:val="20"/>
              </w:rPr>
              <w:t>14</w:t>
            </w:r>
          </w:p>
        </w:tc>
      </w:tr>
      <w:tr w:rsidR="00E3328E" w:rsidRPr="00FC2E0E" w14:paraId="462723C9" w14:textId="77777777" w:rsidTr="00492773">
        <w:trPr>
          <w:trHeight w:val="255"/>
        </w:trPr>
        <w:tc>
          <w:tcPr>
            <w:tcW w:w="540" w:type="dxa"/>
            <w:tcBorders>
              <w:left w:val="single" w:sz="4" w:space="0" w:color="000000"/>
              <w:bottom w:val="single" w:sz="4" w:space="0" w:color="000000"/>
              <w:right w:val="single" w:sz="4" w:space="0" w:color="000000"/>
            </w:tcBorders>
            <w:shd w:val="clear" w:color="auto" w:fill="auto"/>
            <w:vAlign w:val="bottom"/>
          </w:tcPr>
          <w:p w14:paraId="4EC11AEE" w14:textId="295CEB54" w:rsidR="00E3328E" w:rsidRPr="00FC2E0E" w:rsidRDefault="00E3328E" w:rsidP="00E3328E">
            <w:pPr>
              <w:widowControl w:val="0"/>
              <w:jc w:val="right"/>
              <w:rPr>
                <w:rFonts w:ascii="Georgia" w:hAnsi="Georgia" w:cs="Arial"/>
                <w:sz w:val="20"/>
                <w:szCs w:val="20"/>
                <w:highlight w:val="yellow"/>
              </w:rPr>
            </w:pPr>
            <w:r w:rsidRPr="00FC2E0E">
              <w:rPr>
                <w:rFonts w:ascii="Georgia" w:hAnsi="Georgia" w:cs="Arial"/>
                <w:sz w:val="20"/>
                <w:szCs w:val="20"/>
              </w:rPr>
              <w:t>15</w:t>
            </w:r>
          </w:p>
        </w:tc>
        <w:tc>
          <w:tcPr>
            <w:tcW w:w="6703" w:type="dxa"/>
            <w:tcBorders>
              <w:bottom w:val="single" w:sz="4" w:space="0" w:color="000000"/>
              <w:right w:val="single" w:sz="4" w:space="0" w:color="000000"/>
            </w:tcBorders>
            <w:shd w:val="clear" w:color="auto" w:fill="auto"/>
            <w:vAlign w:val="bottom"/>
          </w:tcPr>
          <w:p w14:paraId="61330E33" w14:textId="1D4CE2B5" w:rsidR="00E3328E" w:rsidRPr="00FC2E0E" w:rsidRDefault="00E3328E" w:rsidP="00E3328E">
            <w:pPr>
              <w:widowControl w:val="0"/>
              <w:rPr>
                <w:rFonts w:ascii="Georgia" w:hAnsi="Georgia" w:cs="Arial"/>
                <w:sz w:val="20"/>
                <w:szCs w:val="20"/>
                <w:highlight w:val="yellow"/>
              </w:rPr>
            </w:pPr>
            <w:proofErr w:type="spellStart"/>
            <w:r w:rsidRPr="00FC2E0E">
              <w:rPr>
                <w:rFonts w:ascii="Georgia" w:hAnsi="Georgia" w:cs="Arial"/>
                <w:sz w:val="20"/>
                <w:szCs w:val="20"/>
              </w:rPr>
              <w:t>Valproic</w:t>
            </w:r>
            <w:proofErr w:type="spellEnd"/>
            <w:r w:rsidRPr="00FC2E0E">
              <w:rPr>
                <w:rFonts w:ascii="Georgia" w:hAnsi="Georgia" w:cs="Arial"/>
                <w:sz w:val="20"/>
                <w:szCs w:val="20"/>
              </w:rPr>
              <w:t xml:space="preserve"> </w:t>
            </w:r>
            <w:proofErr w:type="spellStart"/>
            <w:r w:rsidRPr="00FC2E0E">
              <w:rPr>
                <w:rFonts w:ascii="Georgia" w:hAnsi="Georgia" w:cs="Arial"/>
                <w:sz w:val="20"/>
                <w:szCs w:val="20"/>
              </w:rPr>
              <w:t>acid</w:t>
            </w:r>
            <w:proofErr w:type="spellEnd"/>
            <w:r w:rsidRPr="00FC2E0E">
              <w:rPr>
                <w:rFonts w:ascii="Georgia" w:hAnsi="Georgia" w:cs="Arial"/>
                <w:sz w:val="20"/>
                <w:szCs w:val="20"/>
              </w:rPr>
              <w:t xml:space="preserve"> </w:t>
            </w:r>
            <w:proofErr w:type="spellStart"/>
            <w:r w:rsidRPr="00FC2E0E">
              <w:rPr>
                <w:rFonts w:ascii="Georgia" w:hAnsi="Georgia" w:cs="Arial"/>
                <w:sz w:val="20"/>
                <w:szCs w:val="20"/>
              </w:rPr>
              <w:t>tbl.powl.o</w:t>
            </w:r>
            <w:proofErr w:type="spellEnd"/>
            <w:r w:rsidRPr="00FC2E0E">
              <w:rPr>
                <w:rFonts w:ascii="Georgia" w:hAnsi="Georgia" w:cs="Arial"/>
                <w:sz w:val="20"/>
                <w:szCs w:val="20"/>
              </w:rPr>
              <w:t xml:space="preserve"> </w:t>
            </w:r>
            <w:proofErr w:type="spellStart"/>
            <w:r w:rsidRPr="00FC2E0E">
              <w:rPr>
                <w:rFonts w:ascii="Georgia" w:hAnsi="Georgia" w:cs="Arial"/>
                <w:sz w:val="20"/>
                <w:szCs w:val="20"/>
              </w:rPr>
              <w:t>przedł.uwaln</w:t>
            </w:r>
            <w:proofErr w:type="spellEnd"/>
            <w:r w:rsidRPr="00FC2E0E">
              <w:rPr>
                <w:rFonts w:ascii="Georgia" w:hAnsi="Georgia" w:cs="Arial"/>
                <w:sz w:val="20"/>
                <w:szCs w:val="20"/>
              </w:rPr>
              <w:t xml:space="preserve">. 500mg x 30 </w:t>
            </w:r>
          </w:p>
        </w:tc>
        <w:tc>
          <w:tcPr>
            <w:tcW w:w="992" w:type="dxa"/>
            <w:tcBorders>
              <w:bottom w:val="single" w:sz="4" w:space="0" w:color="000000"/>
              <w:right w:val="single" w:sz="4" w:space="0" w:color="000000"/>
            </w:tcBorders>
            <w:shd w:val="clear" w:color="auto" w:fill="auto"/>
            <w:vAlign w:val="bottom"/>
          </w:tcPr>
          <w:p w14:paraId="7EB4B063" w14:textId="43F443A8" w:rsidR="00E3328E" w:rsidRPr="00FC2E0E" w:rsidRDefault="00E3328E" w:rsidP="00E3328E">
            <w:pPr>
              <w:widowControl w:val="0"/>
              <w:spacing w:line="240" w:lineRule="auto"/>
              <w:jc w:val="center"/>
              <w:rPr>
                <w:rFonts w:ascii="Georgia" w:hAnsi="Georgia" w:cs="Arial"/>
                <w:sz w:val="20"/>
                <w:szCs w:val="20"/>
                <w:highlight w:val="yellow"/>
              </w:rPr>
            </w:pPr>
            <w:r w:rsidRPr="00FC2E0E">
              <w:rPr>
                <w:rFonts w:ascii="Georgia" w:hAnsi="Georgia" w:cs="Arial"/>
                <w:sz w:val="20"/>
                <w:szCs w:val="20"/>
              </w:rPr>
              <w:t>op.</w:t>
            </w:r>
          </w:p>
        </w:tc>
        <w:tc>
          <w:tcPr>
            <w:tcW w:w="1375" w:type="dxa"/>
            <w:tcBorders>
              <w:bottom w:val="single" w:sz="4" w:space="0" w:color="000000"/>
              <w:right w:val="single" w:sz="4" w:space="0" w:color="000000"/>
            </w:tcBorders>
            <w:shd w:val="clear" w:color="auto" w:fill="auto"/>
            <w:vAlign w:val="bottom"/>
          </w:tcPr>
          <w:p w14:paraId="74DFBB73" w14:textId="347B623E" w:rsidR="00E3328E" w:rsidRPr="00FC2E0E" w:rsidRDefault="00E3328E" w:rsidP="00E3328E">
            <w:pPr>
              <w:jc w:val="center"/>
              <w:rPr>
                <w:rFonts w:ascii="Georgia" w:hAnsi="Georgia"/>
                <w:sz w:val="20"/>
                <w:szCs w:val="20"/>
                <w:highlight w:val="yellow"/>
              </w:rPr>
            </w:pPr>
            <w:r w:rsidRPr="00FC2E0E">
              <w:rPr>
                <w:rFonts w:ascii="Georgia" w:hAnsi="Georgia" w:cs="Arial"/>
                <w:sz w:val="20"/>
                <w:szCs w:val="20"/>
              </w:rPr>
              <w:t>15</w:t>
            </w:r>
          </w:p>
        </w:tc>
      </w:tr>
      <w:tr w:rsidR="00E3328E" w:rsidRPr="00FC2E0E" w14:paraId="6513B398" w14:textId="77777777" w:rsidTr="00492773">
        <w:trPr>
          <w:trHeight w:val="255"/>
        </w:trPr>
        <w:tc>
          <w:tcPr>
            <w:tcW w:w="540" w:type="dxa"/>
            <w:tcBorders>
              <w:left w:val="single" w:sz="4" w:space="0" w:color="000000"/>
              <w:bottom w:val="single" w:sz="4" w:space="0" w:color="000000"/>
              <w:right w:val="single" w:sz="4" w:space="0" w:color="000000"/>
            </w:tcBorders>
            <w:shd w:val="clear" w:color="auto" w:fill="auto"/>
            <w:vAlign w:val="bottom"/>
          </w:tcPr>
          <w:p w14:paraId="6694BD58" w14:textId="4BBA3352" w:rsidR="00E3328E" w:rsidRPr="00FC2E0E" w:rsidRDefault="00E3328E" w:rsidP="00E3328E">
            <w:pPr>
              <w:widowControl w:val="0"/>
              <w:jc w:val="right"/>
              <w:rPr>
                <w:rFonts w:ascii="Georgia" w:hAnsi="Georgia" w:cs="Arial"/>
                <w:sz w:val="20"/>
                <w:szCs w:val="20"/>
                <w:highlight w:val="yellow"/>
              </w:rPr>
            </w:pPr>
            <w:r w:rsidRPr="00FC2E0E">
              <w:rPr>
                <w:rFonts w:ascii="Georgia" w:hAnsi="Georgia" w:cs="Arial"/>
                <w:sz w:val="20"/>
                <w:szCs w:val="20"/>
              </w:rPr>
              <w:t>16</w:t>
            </w:r>
          </w:p>
        </w:tc>
        <w:tc>
          <w:tcPr>
            <w:tcW w:w="6703" w:type="dxa"/>
            <w:tcBorders>
              <w:bottom w:val="single" w:sz="4" w:space="0" w:color="000000"/>
              <w:right w:val="single" w:sz="4" w:space="0" w:color="000000"/>
            </w:tcBorders>
            <w:shd w:val="clear" w:color="auto" w:fill="auto"/>
            <w:vAlign w:val="bottom"/>
          </w:tcPr>
          <w:p w14:paraId="7330C550" w14:textId="26CAC5C0" w:rsidR="00E3328E" w:rsidRPr="00FC2E0E" w:rsidRDefault="00E3328E" w:rsidP="00E3328E">
            <w:pPr>
              <w:widowControl w:val="0"/>
              <w:rPr>
                <w:rFonts w:ascii="Georgia" w:hAnsi="Georgia" w:cs="Arial"/>
                <w:sz w:val="20"/>
                <w:szCs w:val="20"/>
                <w:highlight w:val="yellow"/>
              </w:rPr>
            </w:pPr>
            <w:proofErr w:type="spellStart"/>
            <w:r w:rsidRPr="00FC2E0E">
              <w:rPr>
                <w:rFonts w:ascii="Georgia" w:hAnsi="Georgia" w:cs="Arial"/>
                <w:sz w:val="20"/>
                <w:szCs w:val="20"/>
              </w:rPr>
              <w:t>Ramipril</w:t>
            </w:r>
            <w:proofErr w:type="spellEnd"/>
            <w:r w:rsidRPr="00FC2E0E">
              <w:rPr>
                <w:rFonts w:ascii="Georgia" w:hAnsi="Georgia" w:cs="Arial"/>
                <w:sz w:val="20"/>
                <w:szCs w:val="20"/>
              </w:rPr>
              <w:t xml:space="preserve"> </w:t>
            </w:r>
            <w:proofErr w:type="spellStart"/>
            <w:r w:rsidRPr="00FC2E0E">
              <w:rPr>
                <w:rFonts w:ascii="Georgia" w:hAnsi="Georgia" w:cs="Arial"/>
                <w:sz w:val="20"/>
                <w:szCs w:val="20"/>
              </w:rPr>
              <w:t>tbl</w:t>
            </w:r>
            <w:proofErr w:type="spellEnd"/>
            <w:r w:rsidRPr="00FC2E0E">
              <w:rPr>
                <w:rFonts w:ascii="Georgia" w:hAnsi="Georgia" w:cs="Arial"/>
                <w:sz w:val="20"/>
                <w:szCs w:val="20"/>
              </w:rPr>
              <w:t>. 2,5mg x 28</w:t>
            </w:r>
          </w:p>
        </w:tc>
        <w:tc>
          <w:tcPr>
            <w:tcW w:w="992" w:type="dxa"/>
            <w:tcBorders>
              <w:bottom w:val="single" w:sz="4" w:space="0" w:color="000000"/>
              <w:right w:val="single" w:sz="4" w:space="0" w:color="000000"/>
            </w:tcBorders>
            <w:shd w:val="clear" w:color="auto" w:fill="auto"/>
            <w:vAlign w:val="bottom"/>
          </w:tcPr>
          <w:p w14:paraId="310E80EE" w14:textId="4831BD2B" w:rsidR="00E3328E" w:rsidRPr="00FC2E0E" w:rsidRDefault="00E3328E" w:rsidP="00E3328E">
            <w:pPr>
              <w:widowControl w:val="0"/>
              <w:spacing w:line="240" w:lineRule="auto"/>
              <w:jc w:val="center"/>
              <w:rPr>
                <w:rFonts w:ascii="Georgia" w:hAnsi="Georgia" w:cs="Arial"/>
                <w:sz w:val="20"/>
                <w:szCs w:val="20"/>
                <w:highlight w:val="yellow"/>
              </w:rPr>
            </w:pPr>
            <w:r w:rsidRPr="00FC2E0E">
              <w:rPr>
                <w:rFonts w:ascii="Georgia" w:hAnsi="Georgia" w:cs="Arial"/>
                <w:sz w:val="20"/>
                <w:szCs w:val="20"/>
              </w:rPr>
              <w:t>op.</w:t>
            </w:r>
          </w:p>
        </w:tc>
        <w:tc>
          <w:tcPr>
            <w:tcW w:w="1375" w:type="dxa"/>
            <w:tcBorders>
              <w:bottom w:val="single" w:sz="4" w:space="0" w:color="000000"/>
              <w:right w:val="single" w:sz="4" w:space="0" w:color="000000"/>
            </w:tcBorders>
            <w:shd w:val="clear" w:color="auto" w:fill="auto"/>
            <w:vAlign w:val="bottom"/>
          </w:tcPr>
          <w:p w14:paraId="1474EF79" w14:textId="26D73A87" w:rsidR="00E3328E" w:rsidRPr="00FC2E0E" w:rsidRDefault="00E3328E" w:rsidP="00E3328E">
            <w:pPr>
              <w:jc w:val="center"/>
              <w:rPr>
                <w:rFonts w:ascii="Georgia" w:hAnsi="Georgia"/>
                <w:sz w:val="20"/>
                <w:szCs w:val="20"/>
                <w:highlight w:val="yellow"/>
              </w:rPr>
            </w:pPr>
            <w:r w:rsidRPr="00FC2E0E">
              <w:rPr>
                <w:rFonts w:ascii="Georgia" w:hAnsi="Georgia" w:cs="Arial"/>
                <w:sz w:val="20"/>
                <w:szCs w:val="20"/>
              </w:rPr>
              <w:t>16</w:t>
            </w:r>
          </w:p>
        </w:tc>
      </w:tr>
      <w:tr w:rsidR="00E3328E" w:rsidRPr="00FC2E0E" w14:paraId="2E3758D4" w14:textId="77777777" w:rsidTr="00492773">
        <w:trPr>
          <w:trHeight w:val="255"/>
        </w:trPr>
        <w:tc>
          <w:tcPr>
            <w:tcW w:w="540" w:type="dxa"/>
            <w:tcBorders>
              <w:left w:val="single" w:sz="4" w:space="0" w:color="000000"/>
              <w:bottom w:val="single" w:sz="4" w:space="0" w:color="000000"/>
              <w:right w:val="single" w:sz="4" w:space="0" w:color="000000"/>
            </w:tcBorders>
            <w:shd w:val="clear" w:color="auto" w:fill="auto"/>
            <w:vAlign w:val="bottom"/>
          </w:tcPr>
          <w:p w14:paraId="3FDDC8BA" w14:textId="39859CC8" w:rsidR="00E3328E" w:rsidRPr="00FC2E0E" w:rsidRDefault="00E3328E" w:rsidP="00E3328E">
            <w:pPr>
              <w:widowControl w:val="0"/>
              <w:jc w:val="right"/>
              <w:rPr>
                <w:rFonts w:ascii="Georgia" w:hAnsi="Georgia" w:cs="Arial"/>
                <w:sz w:val="20"/>
                <w:szCs w:val="20"/>
                <w:highlight w:val="yellow"/>
              </w:rPr>
            </w:pPr>
            <w:r w:rsidRPr="00FC2E0E">
              <w:rPr>
                <w:rFonts w:ascii="Georgia" w:hAnsi="Georgia" w:cs="Arial"/>
                <w:sz w:val="20"/>
                <w:szCs w:val="20"/>
              </w:rPr>
              <w:t>17</w:t>
            </w:r>
          </w:p>
        </w:tc>
        <w:tc>
          <w:tcPr>
            <w:tcW w:w="6703" w:type="dxa"/>
            <w:tcBorders>
              <w:bottom w:val="single" w:sz="4" w:space="0" w:color="000000"/>
              <w:right w:val="single" w:sz="4" w:space="0" w:color="000000"/>
            </w:tcBorders>
            <w:shd w:val="clear" w:color="auto" w:fill="auto"/>
            <w:vAlign w:val="bottom"/>
          </w:tcPr>
          <w:p w14:paraId="3A6A60BC" w14:textId="044CFE13" w:rsidR="00E3328E" w:rsidRPr="00FC2E0E" w:rsidRDefault="00E3328E" w:rsidP="00E3328E">
            <w:pPr>
              <w:widowControl w:val="0"/>
              <w:rPr>
                <w:rFonts w:ascii="Georgia" w:hAnsi="Georgia" w:cs="Arial"/>
                <w:sz w:val="20"/>
                <w:szCs w:val="20"/>
                <w:highlight w:val="yellow"/>
              </w:rPr>
            </w:pPr>
            <w:proofErr w:type="spellStart"/>
            <w:r w:rsidRPr="00FC2E0E">
              <w:rPr>
                <w:rFonts w:ascii="Georgia" w:hAnsi="Georgia" w:cs="Arial"/>
                <w:sz w:val="20"/>
                <w:szCs w:val="20"/>
              </w:rPr>
              <w:t>Ramipril</w:t>
            </w:r>
            <w:proofErr w:type="spellEnd"/>
            <w:r w:rsidRPr="00FC2E0E">
              <w:rPr>
                <w:rFonts w:ascii="Georgia" w:hAnsi="Georgia" w:cs="Arial"/>
                <w:sz w:val="20"/>
                <w:szCs w:val="20"/>
              </w:rPr>
              <w:t xml:space="preserve"> </w:t>
            </w:r>
            <w:proofErr w:type="spellStart"/>
            <w:r w:rsidRPr="00FC2E0E">
              <w:rPr>
                <w:rFonts w:ascii="Georgia" w:hAnsi="Georgia" w:cs="Arial"/>
                <w:sz w:val="20"/>
                <w:szCs w:val="20"/>
              </w:rPr>
              <w:t>tbl</w:t>
            </w:r>
            <w:proofErr w:type="spellEnd"/>
            <w:r w:rsidRPr="00FC2E0E">
              <w:rPr>
                <w:rFonts w:ascii="Georgia" w:hAnsi="Georgia" w:cs="Arial"/>
                <w:sz w:val="20"/>
                <w:szCs w:val="20"/>
              </w:rPr>
              <w:t xml:space="preserve">. 5mg x 28 </w:t>
            </w:r>
          </w:p>
        </w:tc>
        <w:tc>
          <w:tcPr>
            <w:tcW w:w="992" w:type="dxa"/>
            <w:tcBorders>
              <w:bottom w:val="single" w:sz="4" w:space="0" w:color="000000"/>
              <w:right w:val="single" w:sz="4" w:space="0" w:color="000000"/>
            </w:tcBorders>
            <w:shd w:val="clear" w:color="auto" w:fill="auto"/>
            <w:vAlign w:val="bottom"/>
          </w:tcPr>
          <w:p w14:paraId="1E0DEBFC" w14:textId="793A9CA1" w:rsidR="00E3328E" w:rsidRPr="00FC2E0E" w:rsidRDefault="00E3328E" w:rsidP="00E3328E">
            <w:pPr>
              <w:widowControl w:val="0"/>
              <w:spacing w:line="240" w:lineRule="auto"/>
              <w:jc w:val="center"/>
              <w:rPr>
                <w:rFonts w:ascii="Georgia" w:hAnsi="Georgia" w:cs="Arial"/>
                <w:sz w:val="20"/>
                <w:szCs w:val="20"/>
                <w:highlight w:val="yellow"/>
              </w:rPr>
            </w:pPr>
            <w:r w:rsidRPr="00FC2E0E">
              <w:rPr>
                <w:rFonts w:ascii="Georgia" w:hAnsi="Georgia" w:cs="Arial"/>
                <w:sz w:val="20"/>
                <w:szCs w:val="20"/>
              </w:rPr>
              <w:t>op.</w:t>
            </w:r>
          </w:p>
        </w:tc>
        <w:tc>
          <w:tcPr>
            <w:tcW w:w="1375" w:type="dxa"/>
            <w:tcBorders>
              <w:bottom w:val="single" w:sz="4" w:space="0" w:color="000000"/>
              <w:right w:val="single" w:sz="4" w:space="0" w:color="000000"/>
            </w:tcBorders>
            <w:shd w:val="clear" w:color="auto" w:fill="auto"/>
            <w:vAlign w:val="bottom"/>
          </w:tcPr>
          <w:p w14:paraId="1722D44D" w14:textId="05A9AF70" w:rsidR="00E3328E" w:rsidRPr="00FC2E0E" w:rsidRDefault="00E3328E" w:rsidP="00E3328E">
            <w:pPr>
              <w:jc w:val="center"/>
              <w:rPr>
                <w:rFonts w:ascii="Georgia" w:hAnsi="Georgia"/>
                <w:sz w:val="20"/>
                <w:szCs w:val="20"/>
                <w:highlight w:val="yellow"/>
              </w:rPr>
            </w:pPr>
            <w:r w:rsidRPr="00FC2E0E">
              <w:rPr>
                <w:rFonts w:ascii="Georgia" w:hAnsi="Georgia" w:cs="Arial"/>
                <w:sz w:val="20"/>
                <w:szCs w:val="20"/>
              </w:rPr>
              <w:t>17</w:t>
            </w:r>
          </w:p>
        </w:tc>
      </w:tr>
      <w:tr w:rsidR="00E3328E" w:rsidRPr="00FC2E0E" w14:paraId="265F8B48" w14:textId="77777777" w:rsidTr="00492773">
        <w:trPr>
          <w:trHeight w:val="255"/>
        </w:trPr>
        <w:tc>
          <w:tcPr>
            <w:tcW w:w="540" w:type="dxa"/>
            <w:tcBorders>
              <w:left w:val="single" w:sz="4" w:space="0" w:color="000000"/>
              <w:bottom w:val="single" w:sz="4" w:space="0" w:color="000000"/>
              <w:right w:val="single" w:sz="4" w:space="0" w:color="000000"/>
            </w:tcBorders>
            <w:shd w:val="clear" w:color="auto" w:fill="auto"/>
            <w:vAlign w:val="bottom"/>
          </w:tcPr>
          <w:p w14:paraId="1C57821A" w14:textId="533B2C8C" w:rsidR="00E3328E" w:rsidRPr="00FC2E0E" w:rsidRDefault="00E3328E" w:rsidP="00E3328E">
            <w:pPr>
              <w:widowControl w:val="0"/>
              <w:jc w:val="right"/>
              <w:rPr>
                <w:rFonts w:ascii="Georgia" w:hAnsi="Georgia" w:cs="Arial"/>
                <w:sz w:val="20"/>
                <w:szCs w:val="20"/>
                <w:highlight w:val="yellow"/>
              </w:rPr>
            </w:pPr>
            <w:r w:rsidRPr="00FC2E0E">
              <w:rPr>
                <w:rFonts w:ascii="Georgia" w:hAnsi="Georgia" w:cs="Arial"/>
                <w:sz w:val="20"/>
                <w:szCs w:val="20"/>
              </w:rPr>
              <w:t>18</w:t>
            </w:r>
          </w:p>
        </w:tc>
        <w:tc>
          <w:tcPr>
            <w:tcW w:w="6703" w:type="dxa"/>
            <w:tcBorders>
              <w:bottom w:val="single" w:sz="4" w:space="0" w:color="000000"/>
              <w:right w:val="single" w:sz="4" w:space="0" w:color="000000"/>
            </w:tcBorders>
            <w:shd w:val="clear" w:color="auto" w:fill="auto"/>
            <w:vAlign w:val="bottom"/>
          </w:tcPr>
          <w:p w14:paraId="6426E50D" w14:textId="588218B5" w:rsidR="00E3328E" w:rsidRPr="00FC2E0E" w:rsidRDefault="00E3328E" w:rsidP="00E3328E">
            <w:pPr>
              <w:widowControl w:val="0"/>
              <w:rPr>
                <w:rFonts w:ascii="Georgia" w:hAnsi="Georgia" w:cs="Arial"/>
                <w:sz w:val="20"/>
                <w:szCs w:val="20"/>
                <w:highlight w:val="yellow"/>
              </w:rPr>
            </w:pPr>
            <w:proofErr w:type="spellStart"/>
            <w:r w:rsidRPr="00FC2E0E">
              <w:rPr>
                <w:rFonts w:ascii="Georgia" w:hAnsi="Georgia" w:cs="Arial"/>
                <w:sz w:val="20"/>
                <w:szCs w:val="20"/>
              </w:rPr>
              <w:t>Ramipril</w:t>
            </w:r>
            <w:proofErr w:type="spellEnd"/>
            <w:r w:rsidRPr="00FC2E0E">
              <w:rPr>
                <w:rFonts w:ascii="Georgia" w:hAnsi="Georgia" w:cs="Arial"/>
                <w:sz w:val="20"/>
                <w:szCs w:val="20"/>
              </w:rPr>
              <w:t xml:space="preserve"> tbl.10mg x 28</w:t>
            </w:r>
          </w:p>
        </w:tc>
        <w:tc>
          <w:tcPr>
            <w:tcW w:w="992" w:type="dxa"/>
            <w:tcBorders>
              <w:bottom w:val="single" w:sz="4" w:space="0" w:color="000000"/>
              <w:right w:val="single" w:sz="4" w:space="0" w:color="000000"/>
            </w:tcBorders>
            <w:shd w:val="clear" w:color="auto" w:fill="auto"/>
            <w:vAlign w:val="bottom"/>
          </w:tcPr>
          <w:p w14:paraId="432E1A1C" w14:textId="5B5070CF" w:rsidR="00E3328E" w:rsidRPr="00FC2E0E" w:rsidRDefault="00E3328E" w:rsidP="00E3328E">
            <w:pPr>
              <w:widowControl w:val="0"/>
              <w:spacing w:line="240" w:lineRule="auto"/>
              <w:jc w:val="center"/>
              <w:rPr>
                <w:rFonts w:ascii="Georgia" w:hAnsi="Georgia" w:cs="Arial"/>
                <w:sz w:val="20"/>
                <w:szCs w:val="20"/>
                <w:highlight w:val="yellow"/>
              </w:rPr>
            </w:pPr>
            <w:r w:rsidRPr="00FC2E0E">
              <w:rPr>
                <w:rFonts w:ascii="Georgia" w:hAnsi="Georgia" w:cs="Arial"/>
                <w:sz w:val="20"/>
                <w:szCs w:val="20"/>
              </w:rPr>
              <w:t>op.</w:t>
            </w:r>
          </w:p>
        </w:tc>
        <w:tc>
          <w:tcPr>
            <w:tcW w:w="1375" w:type="dxa"/>
            <w:tcBorders>
              <w:bottom w:val="single" w:sz="4" w:space="0" w:color="000000"/>
              <w:right w:val="single" w:sz="4" w:space="0" w:color="000000"/>
            </w:tcBorders>
            <w:shd w:val="clear" w:color="auto" w:fill="auto"/>
            <w:vAlign w:val="bottom"/>
          </w:tcPr>
          <w:p w14:paraId="5AAC7DB6" w14:textId="1FFD4027" w:rsidR="00E3328E" w:rsidRPr="00FC2E0E" w:rsidRDefault="00E3328E" w:rsidP="00E3328E">
            <w:pPr>
              <w:jc w:val="center"/>
              <w:rPr>
                <w:rFonts w:ascii="Georgia" w:hAnsi="Georgia"/>
                <w:sz w:val="20"/>
                <w:szCs w:val="20"/>
                <w:highlight w:val="yellow"/>
              </w:rPr>
            </w:pPr>
            <w:r w:rsidRPr="00FC2E0E">
              <w:rPr>
                <w:rFonts w:ascii="Georgia" w:hAnsi="Georgia" w:cs="Arial"/>
                <w:sz w:val="20"/>
                <w:szCs w:val="20"/>
              </w:rPr>
              <w:t>18</w:t>
            </w:r>
          </w:p>
        </w:tc>
      </w:tr>
      <w:tr w:rsidR="00E3328E" w:rsidRPr="00FC2E0E" w14:paraId="1C49C613" w14:textId="77777777" w:rsidTr="00492773">
        <w:trPr>
          <w:trHeight w:val="255"/>
        </w:trPr>
        <w:tc>
          <w:tcPr>
            <w:tcW w:w="540" w:type="dxa"/>
            <w:tcBorders>
              <w:left w:val="single" w:sz="4" w:space="0" w:color="000000"/>
              <w:bottom w:val="single" w:sz="4" w:space="0" w:color="000000"/>
              <w:right w:val="single" w:sz="4" w:space="0" w:color="000000"/>
            </w:tcBorders>
            <w:shd w:val="clear" w:color="auto" w:fill="auto"/>
            <w:vAlign w:val="bottom"/>
          </w:tcPr>
          <w:p w14:paraId="3A6F0CAB" w14:textId="24B0849F" w:rsidR="00E3328E" w:rsidRPr="00FC2E0E" w:rsidRDefault="00E3328E" w:rsidP="00E3328E">
            <w:pPr>
              <w:widowControl w:val="0"/>
              <w:jc w:val="right"/>
              <w:rPr>
                <w:rFonts w:ascii="Georgia" w:hAnsi="Georgia" w:cs="Arial"/>
                <w:sz w:val="20"/>
                <w:szCs w:val="20"/>
                <w:highlight w:val="yellow"/>
              </w:rPr>
            </w:pPr>
            <w:r w:rsidRPr="00FC2E0E">
              <w:rPr>
                <w:rFonts w:ascii="Georgia" w:hAnsi="Georgia" w:cs="Arial"/>
                <w:sz w:val="20"/>
                <w:szCs w:val="20"/>
              </w:rPr>
              <w:t>19</w:t>
            </w:r>
          </w:p>
        </w:tc>
        <w:tc>
          <w:tcPr>
            <w:tcW w:w="6703" w:type="dxa"/>
            <w:tcBorders>
              <w:bottom w:val="single" w:sz="4" w:space="0" w:color="000000"/>
              <w:right w:val="single" w:sz="4" w:space="0" w:color="000000"/>
            </w:tcBorders>
            <w:shd w:val="clear" w:color="auto" w:fill="auto"/>
            <w:vAlign w:val="bottom"/>
          </w:tcPr>
          <w:p w14:paraId="5145C8D9" w14:textId="034A987A" w:rsidR="00E3328E" w:rsidRPr="00FC2E0E" w:rsidRDefault="00E3328E" w:rsidP="00E3328E">
            <w:pPr>
              <w:widowControl w:val="0"/>
              <w:rPr>
                <w:rFonts w:ascii="Georgia" w:hAnsi="Georgia" w:cs="Arial"/>
                <w:sz w:val="20"/>
                <w:szCs w:val="20"/>
                <w:highlight w:val="yellow"/>
              </w:rPr>
            </w:pPr>
            <w:proofErr w:type="spellStart"/>
            <w:r w:rsidRPr="00FC2E0E">
              <w:rPr>
                <w:rFonts w:ascii="Georgia" w:hAnsi="Georgia" w:cs="Arial"/>
                <w:sz w:val="20"/>
                <w:szCs w:val="20"/>
              </w:rPr>
              <w:t>Teicoplanin</w:t>
            </w:r>
            <w:proofErr w:type="spellEnd"/>
            <w:r w:rsidRPr="00FC2E0E">
              <w:rPr>
                <w:rFonts w:ascii="Georgia" w:hAnsi="Georgia" w:cs="Arial"/>
                <w:sz w:val="20"/>
                <w:szCs w:val="20"/>
              </w:rPr>
              <w:t xml:space="preserve"> </w:t>
            </w:r>
            <w:proofErr w:type="spellStart"/>
            <w:r w:rsidRPr="00FC2E0E">
              <w:rPr>
                <w:rFonts w:ascii="Georgia" w:hAnsi="Georgia" w:cs="Arial"/>
                <w:sz w:val="20"/>
                <w:szCs w:val="20"/>
              </w:rPr>
              <w:t>pr.i</w:t>
            </w:r>
            <w:proofErr w:type="spellEnd"/>
            <w:r w:rsidRPr="00FC2E0E">
              <w:rPr>
                <w:rFonts w:ascii="Georgia" w:hAnsi="Georgia" w:cs="Arial"/>
                <w:sz w:val="20"/>
                <w:szCs w:val="20"/>
              </w:rPr>
              <w:t xml:space="preserve"> </w:t>
            </w:r>
            <w:proofErr w:type="spellStart"/>
            <w:r w:rsidRPr="00FC2E0E">
              <w:rPr>
                <w:rFonts w:ascii="Georgia" w:hAnsi="Georgia" w:cs="Arial"/>
                <w:sz w:val="20"/>
                <w:szCs w:val="20"/>
              </w:rPr>
              <w:t>rozp.do</w:t>
            </w:r>
            <w:proofErr w:type="spellEnd"/>
            <w:r w:rsidRPr="00FC2E0E">
              <w:rPr>
                <w:rFonts w:ascii="Georgia" w:hAnsi="Georgia" w:cs="Arial"/>
                <w:sz w:val="20"/>
                <w:szCs w:val="20"/>
              </w:rPr>
              <w:t xml:space="preserve"> </w:t>
            </w:r>
            <w:proofErr w:type="spellStart"/>
            <w:r w:rsidRPr="00FC2E0E">
              <w:rPr>
                <w:rFonts w:ascii="Georgia" w:hAnsi="Georgia" w:cs="Arial"/>
                <w:sz w:val="20"/>
                <w:szCs w:val="20"/>
              </w:rPr>
              <w:t>sporz.r-ru</w:t>
            </w:r>
            <w:proofErr w:type="spellEnd"/>
            <w:r w:rsidRPr="00FC2E0E">
              <w:rPr>
                <w:rFonts w:ascii="Georgia" w:hAnsi="Georgia" w:cs="Arial"/>
                <w:sz w:val="20"/>
                <w:szCs w:val="20"/>
              </w:rPr>
              <w:t xml:space="preserve"> do </w:t>
            </w:r>
            <w:proofErr w:type="spellStart"/>
            <w:r w:rsidRPr="00FC2E0E">
              <w:rPr>
                <w:rFonts w:ascii="Georgia" w:hAnsi="Georgia" w:cs="Arial"/>
                <w:sz w:val="20"/>
                <w:szCs w:val="20"/>
              </w:rPr>
              <w:t>wstrzyk.i</w:t>
            </w:r>
            <w:proofErr w:type="spellEnd"/>
            <w:r w:rsidRPr="00FC2E0E">
              <w:rPr>
                <w:rFonts w:ascii="Georgia" w:hAnsi="Georgia" w:cs="Arial"/>
                <w:sz w:val="20"/>
                <w:szCs w:val="20"/>
              </w:rPr>
              <w:t xml:space="preserve"> inf. 200mg </w:t>
            </w:r>
          </w:p>
        </w:tc>
        <w:tc>
          <w:tcPr>
            <w:tcW w:w="992" w:type="dxa"/>
            <w:tcBorders>
              <w:bottom w:val="single" w:sz="4" w:space="0" w:color="000000"/>
              <w:right w:val="single" w:sz="4" w:space="0" w:color="000000"/>
            </w:tcBorders>
            <w:shd w:val="clear" w:color="auto" w:fill="auto"/>
            <w:vAlign w:val="bottom"/>
          </w:tcPr>
          <w:p w14:paraId="7D3706AB" w14:textId="1F49C158" w:rsidR="00E3328E" w:rsidRPr="00FC2E0E" w:rsidRDefault="00E3328E" w:rsidP="00E3328E">
            <w:pPr>
              <w:widowControl w:val="0"/>
              <w:spacing w:line="240" w:lineRule="auto"/>
              <w:jc w:val="center"/>
              <w:rPr>
                <w:rFonts w:ascii="Georgia" w:hAnsi="Georgia" w:cs="Arial"/>
                <w:sz w:val="20"/>
                <w:szCs w:val="20"/>
                <w:highlight w:val="yellow"/>
              </w:rPr>
            </w:pPr>
            <w:r w:rsidRPr="00FC2E0E">
              <w:rPr>
                <w:rFonts w:ascii="Georgia" w:hAnsi="Georgia" w:cs="Arial"/>
                <w:sz w:val="20"/>
                <w:szCs w:val="20"/>
              </w:rPr>
              <w:t>szt.</w:t>
            </w:r>
          </w:p>
        </w:tc>
        <w:tc>
          <w:tcPr>
            <w:tcW w:w="1375" w:type="dxa"/>
            <w:tcBorders>
              <w:bottom w:val="single" w:sz="4" w:space="0" w:color="000000"/>
              <w:right w:val="single" w:sz="4" w:space="0" w:color="000000"/>
            </w:tcBorders>
            <w:shd w:val="clear" w:color="auto" w:fill="auto"/>
            <w:vAlign w:val="bottom"/>
          </w:tcPr>
          <w:p w14:paraId="4307C628" w14:textId="0CAE9029" w:rsidR="00E3328E" w:rsidRPr="00FC2E0E" w:rsidRDefault="00E3328E" w:rsidP="00E3328E">
            <w:pPr>
              <w:jc w:val="center"/>
              <w:rPr>
                <w:rFonts w:ascii="Georgia" w:hAnsi="Georgia"/>
                <w:sz w:val="20"/>
                <w:szCs w:val="20"/>
                <w:highlight w:val="yellow"/>
              </w:rPr>
            </w:pPr>
            <w:r w:rsidRPr="00FC2E0E">
              <w:rPr>
                <w:rFonts w:ascii="Georgia" w:hAnsi="Georgia" w:cs="Arial"/>
                <w:sz w:val="20"/>
                <w:szCs w:val="20"/>
              </w:rPr>
              <w:t>19</w:t>
            </w:r>
          </w:p>
        </w:tc>
      </w:tr>
      <w:tr w:rsidR="00E3328E" w:rsidRPr="00FC2E0E" w14:paraId="0D4F5368" w14:textId="77777777" w:rsidTr="00492773">
        <w:trPr>
          <w:trHeight w:val="60"/>
        </w:trPr>
        <w:tc>
          <w:tcPr>
            <w:tcW w:w="540" w:type="dxa"/>
            <w:tcBorders>
              <w:left w:val="single" w:sz="4" w:space="0" w:color="000000"/>
              <w:bottom w:val="single" w:sz="4" w:space="0" w:color="000000"/>
              <w:right w:val="single" w:sz="4" w:space="0" w:color="000000"/>
            </w:tcBorders>
            <w:shd w:val="clear" w:color="auto" w:fill="auto"/>
            <w:vAlign w:val="bottom"/>
          </w:tcPr>
          <w:p w14:paraId="55407CB3" w14:textId="52E6F5AF" w:rsidR="00E3328E" w:rsidRPr="00FC2E0E" w:rsidRDefault="00E3328E" w:rsidP="00E3328E">
            <w:pPr>
              <w:widowControl w:val="0"/>
              <w:jc w:val="right"/>
              <w:rPr>
                <w:rFonts w:ascii="Georgia" w:hAnsi="Georgia" w:cs="Arial"/>
                <w:sz w:val="20"/>
                <w:szCs w:val="20"/>
                <w:highlight w:val="yellow"/>
              </w:rPr>
            </w:pPr>
            <w:r w:rsidRPr="00FC2E0E">
              <w:rPr>
                <w:rFonts w:ascii="Georgia" w:hAnsi="Georgia" w:cs="Arial"/>
                <w:sz w:val="20"/>
                <w:szCs w:val="20"/>
              </w:rPr>
              <w:t>20</w:t>
            </w:r>
          </w:p>
        </w:tc>
        <w:tc>
          <w:tcPr>
            <w:tcW w:w="6703" w:type="dxa"/>
            <w:tcBorders>
              <w:bottom w:val="single" w:sz="4" w:space="0" w:color="000000"/>
              <w:right w:val="single" w:sz="4" w:space="0" w:color="000000"/>
            </w:tcBorders>
            <w:shd w:val="clear" w:color="auto" w:fill="auto"/>
            <w:vAlign w:val="bottom"/>
          </w:tcPr>
          <w:p w14:paraId="25FCC8E7" w14:textId="2A12FB49" w:rsidR="00E3328E" w:rsidRPr="00FC2E0E" w:rsidRDefault="00E3328E" w:rsidP="00E3328E">
            <w:pPr>
              <w:widowControl w:val="0"/>
              <w:rPr>
                <w:rFonts w:ascii="Georgia" w:hAnsi="Georgia" w:cs="Arial"/>
                <w:sz w:val="20"/>
                <w:szCs w:val="20"/>
                <w:highlight w:val="yellow"/>
              </w:rPr>
            </w:pPr>
            <w:proofErr w:type="spellStart"/>
            <w:r w:rsidRPr="00FC2E0E">
              <w:rPr>
                <w:rFonts w:ascii="Georgia" w:hAnsi="Georgia" w:cs="Arial"/>
                <w:sz w:val="20"/>
                <w:szCs w:val="20"/>
              </w:rPr>
              <w:t>Teicoplanin</w:t>
            </w:r>
            <w:proofErr w:type="spellEnd"/>
            <w:r w:rsidRPr="00FC2E0E">
              <w:rPr>
                <w:rFonts w:ascii="Georgia" w:hAnsi="Georgia" w:cs="Arial"/>
                <w:sz w:val="20"/>
                <w:szCs w:val="20"/>
              </w:rPr>
              <w:t xml:space="preserve"> </w:t>
            </w:r>
            <w:proofErr w:type="spellStart"/>
            <w:r w:rsidRPr="00FC2E0E">
              <w:rPr>
                <w:rFonts w:ascii="Georgia" w:hAnsi="Georgia" w:cs="Arial"/>
                <w:sz w:val="20"/>
                <w:szCs w:val="20"/>
              </w:rPr>
              <w:t>pr.i</w:t>
            </w:r>
            <w:proofErr w:type="spellEnd"/>
            <w:r w:rsidRPr="00FC2E0E">
              <w:rPr>
                <w:rFonts w:ascii="Georgia" w:hAnsi="Georgia" w:cs="Arial"/>
                <w:sz w:val="20"/>
                <w:szCs w:val="20"/>
              </w:rPr>
              <w:t xml:space="preserve"> </w:t>
            </w:r>
            <w:proofErr w:type="spellStart"/>
            <w:r w:rsidRPr="00FC2E0E">
              <w:rPr>
                <w:rFonts w:ascii="Georgia" w:hAnsi="Georgia" w:cs="Arial"/>
                <w:sz w:val="20"/>
                <w:szCs w:val="20"/>
              </w:rPr>
              <w:t>rozp.do</w:t>
            </w:r>
            <w:proofErr w:type="spellEnd"/>
            <w:r w:rsidRPr="00FC2E0E">
              <w:rPr>
                <w:rFonts w:ascii="Georgia" w:hAnsi="Georgia" w:cs="Arial"/>
                <w:sz w:val="20"/>
                <w:szCs w:val="20"/>
              </w:rPr>
              <w:t xml:space="preserve"> </w:t>
            </w:r>
            <w:proofErr w:type="spellStart"/>
            <w:r w:rsidRPr="00FC2E0E">
              <w:rPr>
                <w:rFonts w:ascii="Georgia" w:hAnsi="Georgia" w:cs="Arial"/>
                <w:sz w:val="20"/>
                <w:szCs w:val="20"/>
              </w:rPr>
              <w:t>sporz.r-ru</w:t>
            </w:r>
            <w:proofErr w:type="spellEnd"/>
            <w:r w:rsidRPr="00FC2E0E">
              <w:rPr>
                <w:rFonts w:ascii="Georgia" w:hAnsi="Georgia" w:cs="Arial"/>
                <w:sz w:val="20"/>
                <w:szCs w:val="20"/>
              </w:rPr>
              <w:t xml:space="preserve"> do </w:t>
            </w:r>
            <w:proofErr w:type="spellStart"/>
            <w:r w:rsidRPr="00FC2E0E">
              <w:rPr>
                <w:rFonts w:ascii="Georgia" w:hAnsi="Georgia" w:cs="Arial"/>
                <w:sz w:val="20"/>
                <w:szCs w:val="20"/>
              </w:rPr>
              <w:t>wstrzyk.i</w:t>
            </w:r>
            <w:proofErr w:type="spellEnd"/>
            <w:r w:rsidRPr="00FC2E0E">
              <w:rPr>
                <w:rFonts w:ascii="Georgia" w:hAnsi="Georgia" w:cs="Arial"/>
                <w:sz w:val="20"/>
                <w:szCs w:val="20"/>
              </w:rPr>
              <w:t xml:space="preserve"> inf. 400mg </w:t>
            </w:r>
          </w:p>
        </w:tc>
        <w:tc>
          <w:tcPr>
            <w:tcW w:w="992" w:type="dxa"/>
            <w:tcBorders>
              <w:bottom w:val="single" w:sz="4" w:space="0" w:color="000000"/>
              <w:right w:val="single" w:sz="4" w:space="0" w:color="000000"/>
            </w:tcBorders>
            <w:shd w:val="clear" w:color="auto" w:fill="auto"/>
            <w:vAlign w:val="bottom"/>
          </w:tcPr>
          <w:p w14:paraId="6DB412A4" w14:textId="4972F84E" w:rsidR="00E3328E" w:rsidRPr="00FC2E0E" w:rsidRDefault="00E3328E" w:rsidP="00E3328E">
            <w:pPr>
              <w:widowControl w:val="0"/>
              <w:spacing w:line="240" w:lineRule="auto"/>
              <w:jc w:val="center"/>
              <w:rPr>
                <w:rFonts w:ascii="Georgia" w:hAnsi="Georgia" w:cs="Arial"/>
                <w:sz w:val="20"/>
                <w:szCs w:val="20"/>
                <w:highlight w:val="yellow"/>
              </w:rPr>
            </w:pPr>
            <w:r w:rsidRPr="00FC2E0E">
              <w:rPr>
                <w:rFonts w:ascii="Georgia" w:hAnsi="Georgia" w:cs="Arial"/>
                <w:sz w:val="20"/>
                <w:szCs w:val="20"/>
              </w:rPr>
              <w:t>szt.</w:t>
            </w:r>
          </w:p>
        </w:tc>
        <w:tc>
          <w:tcPr>
            <w:tcW w:w="1375" w:type="dxa"/>
            <w:tcBorders>
              <w:bottom w:val="single" w:sz="4" w:space="0" w:color="000000"/>
              <w:right w:val="single" w:sz="4" w:space="0" w:color="000000"/>
            </w:tcBorders>
            <w:shd w:val="clear" w:color="auto" w:fill="auto"/>
            <w:vAlign w:val="bottom"/>
          </w:tcPr>
          <w:p w14:paraId="303C1DC8" w14:textId="04E0B97A" w:rsidR="00E3328E" w:rsidRPr="00FC2E0E" w:rsidRDefault="00E3328E" w:rsidP="00E3328E">
            <w:pPr>
              <w:jc w:val="center"/>
              <w:rPr>
                <w:rFonts w:ascii="Georgia" w:hAnsi="Georgia"/>
                <w:sz w:val="20"/>
                <w:szCs w:val="20"/>
                <w:highlight w:val="yellow"/>
              </w:rPr>
            </w:pPr>
            <w:r w:rsidRPr="00FC2E0E">
              <w:rPr>
                <w:rFonts w:ascii="Georgia" w:hAnsi="Georgia" w:cs="Arial"/>
                <w:sz w:val="20"/>
                <w:szCs w:val="20"/>
              </w:rPr>
              <w:t>20</w:t>
            </w:r>
          </w:p>
        </w:tc>
      </w:tr>
      <w:tr w:rsidR="00E3328E" w:rsidRPr="00FC2E0E" w14:paraId="5B32B3AF" w14:textId="77777777" w:rsidTr="00492773">
        <w:trPr>
          <w:trHeight w:val="60"/>
        </w:trPr>
        <w:tc>
          <w:tcPr>
            <w:tcW w:w="540" w:type="dxa"/>
            <w:tcBorders>
              <w:left w:val="single" w:sz="4" w:space="0" w:color="000000"/>
              <w:bottom w:val="single" w:sz="4" w:space="0" w:color="000000"/>
              <w:right w:val="single" w:sz="4" w:space="0" w:color="000000"/>
            </w:tcBorders>
            <w:shd w:val="clear" w:color="auto" w:fill="auto"/>
            <w:vAlign w:val="bottom"/>
          </w:tcPr>
          <w:p w14:paraId="373F76C7" w14:textId="2D16EBA3" w:rsidR="00E3328E" w:rsidRPr="00FC2E0E" w:rsidRDefault="00E3328E" w:rsidP="00E3328E">
            <w:pPr>
              <w:widowControl w:val="0"/>
              <w:jc w:val="right"/>
              <w:rPr>
                <w:rFonts w:ascii="Georgia" w:hAnsi="Georgia" w:cs="Arial"/>
                <w:sz w:val="20"/>
                <w:szCs w:val="20"/>
                <w:highlight w:val="yellow"/>
              </w:rPr>
            </w:pPr>
            <w:r w:rsidRPr="00FC2E0E">
              <w:rPr>
                <w:rFonts w:ascii="Georgia" w:hAnsi="Georgia" w:cs="Arial"/>
                <w:sz w:val="20"/>
                <w:szCs w:val="20"/>
              </w:rPr>
              <w:t>21</w:t>
            </w:r>
          </w:p>
        </w:tc>
        <w:tc>
          <w:tcPr>
            <w:tcW w:w="6703" w:type="dxa"/>
            <w:tcBorders>
              <w:bottom w:val="single" w:sz="4" w:space="0" w:color="000000"/>
              <w:right w:val="single" w:sz="4" w:space="0" w:color="000000"/>
            </w:tcBorders>
            <w:shd w:val="clear" w:color="auto" w:fill="auto"/>
            <w:vAlign w:val="bottom"/>
          </w:tcPr>
          <w:p w14:paraId="18BC7A66" w14:textId="2836B209" w:rsidR="00E3328E" w:rsidRPr="00FC2E0E" w:rsidRDefault="00E3328E" w:rsidP="00E3328E">
            <w:pPr>
              <w:widowControl w:val="0"/>
              <w:rPr>
                <w:rFonts w:ascii="Georgia" w:hAnsi="Georgia" w:cs="Arial"/>
                <w:sz w:val="20"/>
                <w:szCs w:val="20"/>
                <w:highlight w:val="yellow"/>
              </w:rPr>
            </w:pPr>
            <w:proofErr w:type="spellStart"/>
            <w:r w:rsidRPr="00FC2E0E">
              <w:rPr>
                <w:rFonts w:ascii="Georgia" w:hAnsi="Georgia" w:cs="Arial"/>
                <w:sz w:val="20"/>
                <w:szCs w:val="20"/>
              </w:rPr>
              <w:t>Insul.Lantus-SoloStar</w:t>
            </w:r>
            <w:proofErr w:type="spellEnd"/>
            <w:r w:rsidRPr="00FC2E0E">
              <w:rPr>
                <w:rFonts w:ascii="Georgia" w:hAnsi="Georgia" w:cs="Arial"/>
                <w:sz w:val="20"/>
                <w:szCs w:val="20"/>
              </w:rPr>
              <w:t xml:space="preserve"> .300j.m./3ml </w:t>
            </w:r>
            <w:proofErr w:type="spellStart"/>
            <w:r w:rsidRPr="00FC2E0E">
              <w:rPr>
                <w:rFonts w:ascii="Georgia" w:hAnsi="Georgia" w:cs="Arial"/>
                <w:sz w:val="20"/>
                <w:szCs w:val="20"/>
              </w:rPr>
              <w:t>wstrzykiwacze</w:t>
            </w:r>
            <w:proofErr w:type="spellEnd"/>
          </w:p>
        </w:tc>
        <w:tc>
          <w:tcPr>
            <w:tcW w:w="992" w:type="dxa"/>
            <w:tcBorders>
              <w:bottom w:val="single" w:sz="4" w:space="0" w:color="000000"/>
              <w:right w:val="single" w:sz="4" w:space="0" w:color="000000"/>
            </w:tcBorders>
            <w:shd w:val="clear" w:color="auto" w:fill="auto"/>
            <w:vAlign w:val="bottom"/>
          </w:tcPr>
          <w:p w14:paraId="11B0672F" w14:textId="49B7B46B" w:rsidR="00E3328E" w:rsidRPr="00FC2E0E" w:rsidRDefault="00E3328E" w:rsidP="00E3328E">
            <w:pPr>
              <w:widowControl w:val="0"/>
              <w:spacing w:line="240" w:lineRule="auto"/>
              <w:jc w:val="center"/>
              <w:rPr>
                <w:rFonts w:ascii="Georgia" w:hAnsi="Georgia" w:cs="Arial"/>
                <w:sz w:val="20"/>
                <w:szCs w:val="20"/>
                <w:highlight w:val="yellow"/>
              </w:rPr>
            </w:pPr>
            <w:r w:rsidRPr="00FC2E0E">
              <w:rPr>
                <w:rFonts w:ascii="Georgia" w:hAnsi="Georgia" w:cs="Arial"/>
                <w:sz w:val="20"/>
                <w:szCs w:val="20"/>
              </w:rPr>
              <w:t>szt.</w:t>
            </w:r>
          </w:p>
        </w:tc>
        <w:tc>
          <w:tcPr>
            <w:tcW w:w="1375" w:type="dxa"/>
            <w:tcBorders>
              <w:bottom w:val="single" w:sz="4" w:space="0" w:color="000000"/>
              <w:right w:val="single" w:sz="4" w:space="0" w:color="000000"/>
            </w:tcBorders>
            <w:shd w:val="clear" w:color="auto" w:fill="auto"/>
            <w:vAlign w:val="bottom"/>
          </w:tcPr>
          <w:p w14:paraId="37733E88" w14:textId="5383CA78" w:rsidR="00E3328E" w:rsidRPr="00FC2E0E" w:rsidRDefault="00E3328E" w:rsidP="00E3328E">
            <w:pPr>
              <w:jc w:val="center"/>
              <w:rPr>
                <w:rFonts w:ascii="Georgia" w:hAnsi="Georgia"/>
                <w:sz w:val="20"/>
                <w:szCs w:val="20"/>
                <w:highlight w:val="yellow"/>
              </w:rPr>
            </w:pPr>
            <w:r w:rsidRPr="00FC2E0E">
              <w:rPr>
                <w:rFonts w:ascii="Georgia" w:hAnsi="Georgia" w:cs="Arial"/>
                <w:sz w:val="20"/>
                <w:szCs w:val="20"/>
              </w:rPr>
              <w:t>21</w:t>
            </w:r>
          </w:p>
        </w:tc>
      </w:tr>
      <w:tr w:rsidR="00E3328E" w:rsidRPr="00FC2E0E" w14:paraId="38C7D244" w14:textId="77777777" w:rsidTr="00492773">
        <w:trPr>
          <w:trHeight w:val="255"/>
        </w:trPr>
        <w:tc>
          <w:tcPr>
            <w:tcW w:w="540" w:type="dxa"/>
            <w:tcBorders>
              <w:left w:val="single" w:sz="4" w:space="0" w:color="000000"/>
              <w:bottom w:val="single" w:sz="4" w:space="0" w:color="000000"/>
              <w:right w:val="single" w:sz="4" w:space="0" w:color="000000"/>
            </w:tcBorders>
            <w:shd w:val="clear" w:color="auto" w:fill="auto"/>
            <w:vAlign w:val="bottom"/>
          </w:tcPr>
          <w:p w14:paraId="432416F7" w14:textId="0A838F1B" w:rsidR="00E3328E" w:rsidRPr="00FC2E0E" w:rsidRDefault="00E3328E" w:rsidP="00E3328E">
            <w:pPr>
              <w:widowControl w:val="0"/>
              <w:jc w:val="right"/>
              <w:rPr>
                <w:rFonts w:ascii="Georgia" w:hAnsi="Georgia" w:cs="Arial"/>
                <w:sz w:val="20"/>
                <w:szCs w:val="20"/>
                <w:highlight w:val="yellow"/>
              </w:rPr>
            </w:pPr>
            <w:r w:rsidRPr="00FC2E0E">
              <w:rPr>
                <w:rFonts w:ascii="Georgia" w:hAnsi="Georgia" w:cs="Arial"/>
                <w:sz w:val="20"/>
                <w:szCs w:val="20"/>
              </w:rPr>
              <w:t>22</w:t>
            </w:r>
          </w:p>
        </w:tc>
        <w:tc>
          <w:tcPr>
            <w:tcW w:w="6703" w:type="dxa"/>
            <w:tcBorders>
              <w:bottom w:val="single" w:sz="4" w:space="0" w:color="000000"/>
              <w:right w:val="single" w:sz="4" w:space="0" w:color="000000"/>
            </w:tcBorders>
            <w:shd w:val="clear" w:color="auto" w:fill="auto"/>
            <w:vAlign w:val="bottom"/>
          </w:tcPr>
          <w:p w14:paraId="5A91EC21" w14:textId="7DCD3E8D" w:rsidR="00E3328E" w:rsidRPr="00FC2E0E" w:rsidRDefault="00E3328E" w:rsidP="00E3328E">
            <w:pPr>
              <w:widowControl w:val="0"/>
              <w:rPr>
                <w:rFonts w:ascii="Georgia" w:hAnsi="Georgia" w:cs="Arial"/>
                <w:sz w:val="20"/>
                <w:szCs w:val="20"/>
                <w:highlight w:val="yellow"/>
              </w:rPr>
            </w:pPr>
            <w:proofErr w:type="spellStart"/>
            <w:r w:rsidRPr="00FC2E0E">
              <w:rPr>
                <w:rFonts w:ascii="Georgia" w:hAnsi="Georgia" w:cs="Arial"/>
                <w:sz w:val="20"/>
                <w:szCs w:val="20"/>
              </w:rPr>
              <w:t>Insul.Apidra-SoloStar</w:t>
            </w:r>
            <w:proofErr w:type="spellEnd"/>
            <w:r w:rsidRPr="00FC2E0E">
              <w:rPr>
                <w:rFonts w:ascii="Georgia" w:hAnsi="Georgia" w:cs="Arial"/>
                <w:sz w:val="20"/>
                <w:szCs w:val="20"/>
              </w:rPr>
              <w:t xml:space="preserve"> 300j.m./3ml </w:t>
            </w:r>
            <w:proofErr w:type="spellStart"/>
            <w:r w:rsidRPr="00FC2E0E">
              <w:rPr>
                <w:rFonts w:ascii="Georgia" w:hAnsi="Georgia" w:cs="Arial"/>
                <w:sz w:val="20"/>
                <w:szCs w:val="20"/>
              </w:rPr>
              <w:t>wstrzykiwacze</w:t>
            </w:r>
            <w:proofErr w:type="spellEnd"/>
          </w:p>
        </w:tc>
        <w:tc>
          <w:tcPr>
            <w:tcW w:w="992" w:type="dxa"/>
            <w:tcBorders>
              <w:bottom w:val="single" w:sz="4" w:space="0" w:color="000000"/>
              <w:right w:val="single" w:sz="4" w:space="0" w:color="000000"/>
            </w:tcBorders>
            <w:shd w:val="clear" w:color="auto" w:fill="auto"/>
            <w:vAlign w:val="bottom"/>
          </w:tcPr>
          <w:p w14:paraId="2B1C8522" w14:textId="17B94250" w:rsidR="00E3328E" w:rsidRPr="00FC2E0E" w:rsidRDefault="00E3328E" w:rsidP="00E3328E">
            <w:pPr>
              <w:widowControl w:val="0"/>
              <w:spacing w:line="240" w:lineRule="auto"/>
              <w:jc w:val="center"/>
              <w:rPr>
                <w:rFonts w:ascii="Georgia" w:hAnsi="Georgia" w:cs="Arial"/>
                <w:sz w:val="20"/>
                <w:szCs w:val="20"/>
                <w:highlight w:val="yellow"/>
              </w:rPr>
            </w:pPr>
            <w:r w:rsidRPr="00FC2E0E">
              <w:rPr>
                <w:rFonts w:ascii="Georgia" w:hAnsi="Georgia" w:cs="Arial"/>
                <w:sz w:val="20"/>
                <w:szCs w:val="20"/>
              </w:rPr>
              <w:t>szt.</w:t>
            </w:r>
          </w:p>
        </w:tc>
        <w:tc>
          <w:tcPr>
            <w:tcW w:w="1375" w:type="dxa"/>
            <w:tcBorders>
              <w:bottom w:val="single" w:sz="4" w:space="0" w:color="000000"/>
              <w:right w:val="single" w:sz="4" w:space="0" w:color="000000"/>
            </w:tcBorders>
            <w:shd w:val="clear" w:color="auto" w:fill="auto"/>
            <w:vAlign w:val="bottom"/>
          </w:tcPr>
          <w:p w14:paraId="002C2659" w14:textId="1F001E30" w:rsidR="00E3328E" w:rsidRPr="00FC2E0E" w:rsidRDefault="00E3328E" w:rsidP="00E3328E">
            <w:pPr>
              <w:jc w:val="center"/>
              <w:rPr>
                <w:rFonts w:ascii="Georgia" w:hAnsi="Georgia"/>
                <w:sz w:val="20"/>
                <w:szCs w:val="20"/>
                <w:highlight w:val="yellow"/>
              </w:rPr>
            </w:pPr>
            <w:r w:rsidRPr="00FC2E0E">
              <w:rPr>
                <w:rFonts w:ascii="Georgia" w:hAnsi="Georgia" w:cs="Arial"/>
                <w:sz w:val="20"/>
                <w:szCs w:val="20"/>
              </w:rPr>
              <w:t>22</w:t>
            </w:r>
          </w:p>
        </w:tc>
      </w:tr>
      <w:tr w:rsidR="00E3328E" w:rsidRPr="00FC2E0E" w14:paraId="7A39937E" w14:textId="77777777" w:rsidTr="00492773">
        <w:trPr>
          <w:trHeight w:val="255"/>
        </w:trPr>
        <w:tc>
          <w:tcPr>
            <w:tcW w:w="540" w:type="dxa"/>
            <w:tcBorders>
              <w:left w:val="single" w:sz="4" w:space="0" w:color="000000"/>
              <w:bottom w:val="single" w:sz="4" w:space="0" w:color="000000"/>
              <w:right w:val="single" w:sz="4" w:space="0" w:color="000000"/>
            </w:tcBorders>
            <w:shd w:val="clear" w:color="auto" w:fill="auto"/>
            <w:vAlign w:val="bottom"/>
          </w:tcPr>
          <w:p w14:paraId="64DA3B71" w14:textId="408AEBC3" w:rsidR="00E3328E" w:rsidRPr="00FC2E0E" w:rsidRDefault="00E3328E" w:rsidP="00E3328E">
            <w:pPr>
              <w:widowControl w:val="0"/>
              <w:jc w:val="right"/>
              <w:rPr>
                <w:rFonts w:ascii="Georgia" w:hAnsi="Georgia" w:cs="Arial"/>
                <w:sz w:val="20"/>
                <w:szCs w:val="20"/>
                <w:highlight w:val="yellow"/>
              </w:rPr>
            </w:pPr>
            <w:r w:rsidRPr="00FC2E0E">
              <w:rPr>
                <w:rFonts w:ascii="Georgia" w:hAnsi="Georgia" w:cs="Arial"/>
                <w:sz w:val="20"/>
                <w:szCs w:val="20"/>
              </w:rPr>
              <w:t>23</w:t>
            </w:r>
          </w:p>
        </w:tc>
        <w:tc>
          <w:tcPr>
            <w:tcW w:w="6703" w:type="dxa"/>
            <w:tcBorders>
              <w:bottom w:val="single" w:sz="4" w:space="0" w:color="000000"/>
              <w:right w:val="single" w:sz="4" w:space="0" w:color="000000"/>
            </w:tcBorders>
            <w:shd w:val="clear" w:color="auto" w:fill="auto"/>
            <w:vAlign w:val="bottom"/>
          </w:tcPr>
          <w:p w14:paraId="232743E1" w14:textId="4B2B40AF" w:rsidR="00E3328E" w:rsidRPr="00FC2E0E" w:rsidRDefault="00E3328E" w:rsidP="00E3328E">
            <w:pPr>
              <w:widowControl w:val="0"/>
              <w:rPr>
                <w:rFonts w:ascii="Georgia" w:hAnsi="Georgia" w:cs="Arial"/>
                <w:sz w:val="20"/>
                <w:szCs w:val="20"/>
                <w:highlight w:val="yellow"/>
              </w:rPr>
            </w:pPr>
            <w:proofErr w:type="spellStart"/>
            <w:r w:rsidRPr="00FC2E0E">
              <w:rPr>
                <w:rFonts w:ascii="Georgia" w:hAnsi="Georgia" w:cs="Arial"/>
                <w:sz w:val="20"/>
                <w:szCs w:val="20"/>
              </w:rPr>
              <w:t>Insul.Toujeo</w:t>
            </w:r>
            <w:proofErr w:type="spellEnd"/>
            <w:r w:rsidRPr="00FC2E0E">
              <w:rPr>
                <w:rFonts w:ascii="Georgia" w:hAnsi="Georgia" w:cs="Arial"/>
                <w:sz w:val="20"/>
                <w:szCs w:val="20"/>
              </w:rPr>
              <w:t xml:space="preserve"> 300j.m./ml 1,5ml </w:t>
            </w:r>
            <w:proofErr w:type="spellStart"/>
            <w:r w:rsidRPr="00FC2E0E">
              <w:rPr>
                <w:rFonts w:ascii="Georgia" w:hAnsi="Georgia" w:cs="Arial"/>
                <w:sz w:val="20"/>
                <w:szCs w:val="20"/>
              </w:rPr>
              <w:t>Solostar</w:t>
            </w:r>
            <w:proofErr w:type="spellEnd"/>
            <w:r w:rsidRPr="00FC2E0E">
              <w:rPr>
                <w:rFonts w:ascii="Georgia" w:hAnsi="Georgia" w:cs="Arial"/>
                <w:sz w:val="20"/>
                <w:szCs w:val="20"/>
              </w:rPr>
              <w:t xml:space="preserve"> </w:t>
            </w:r>
            <w:proofErr w:type="spellStart"/>
            <w:r w:rsidRPr="00FC2E0E">
              <w:rPr>
                <w:rFonts w:ascii="Georgia" w:hAnsi="Georgia" w:cs="Arial"/>
                <w:sz w:val="20"/>
                <w:szCs w:val="20"/>
              </w:rPr>
              <w:t>wstrzykiwacze</w:t>
            </w:r>
            <w:proofErr w:type="spellEnd"/>
          </w:p>
        </w:tc>
        <w:tc>
          <w:tcPr>
            <w:tcW w:w="992" w:type="dxa"/>
            <w:tcBorders>
              <w:bottom w:val="single" w:sz="4" w:space="0" w:color="000000"/>
              <w:right w:val="single" w:sz="4" w:space="0" w:color="000000"/>
            </w:tcBorders>
            <w:shd w:val="clear" w:color="auto" w:fill="auto"/>
            <w:vAlign w:val="bottom"/>
          </w:tcPr>
          <w:p w14:paraId="3463E2CF" w14:textId="769E0EF7" w:rsidR="00E3328E" w:rsidRPr="00FC2E0E" w:rsidRDefault="00E3328E" w:rsidP="00E3328E">
            <w:pPr>
              <w:widowControl w:val="0"/>
              <w:spacing w:line="240" w:lineRule="auto"/>
              <w:jc w:val="center"/>
              <w:rPr>
                <w:rFonts w:ascii="Georgia" w:hAnsi="Georgia" w:cs="Arial"/>
                <w:sz w:val="20"/>
                <w:szCs w:val="20"/>
                <w:highlight w:val="yellow"/>
              </w:rPr>
            </w:pPr>
            <w:r w:rsidRPr="00FC2E0E">
              <w:rPr>
                <w:rFonts w:ascii="Georgia" w:hAnsi="Georgia" w:cs="Arial"/>
                <w:sz w:val="20"/>
                <w:szCs w:val="20"/>
              </w:rPr>
              <w:t>szt.</w:t>
            </w:r>
          </w:p>
        </w:tc>
        <w:tc>
          <w:tcPr>
            <w:tcW w:w="1375" w:type="dxa"/>
            <w:tcBorders>
              <w:bottom w:val="single" w:sz="4" w:space="0" w:color="000000"/>
              <w:right w:val="single" w:sz="4" w:space="0" w:color="000000"/>
            </w:tcBorders>
            <w:shd w:val="clear" w:color="auto" w:fill="auto"/>
            <w:vAlign w:val="bottom"/>
          </w:tcPr>
          <w:p w14:paraId="7700F164" w14:textId="34A1DA22" w:rsidR="00E3328E" w:rsidRPr="00FC2E0E" w:rsidRDefault="00E3328E" w:rsidP="00E3328E">
            <w:pPr>
              <w:jc w:val="center"/>
              <w:rPr>
                <w:rFonts w:ascii="Georgia" w:hAnsi="Georgia"/>
                <w:sz w:val="20"/>
                <w:szCs w:val="20"/>
                <w:highlight w:val="yellow"/>
              </w:rPr>
            </w:pPr>
            <w:r w:rsidRPr="00FC2E0E">
              <w:rPr>
                <w:rFonts w:ascii="Georgia" w:hAnsi="Georgia" w:cs="Arial"/>
                <w:sz w:val="20"/>
                <w:szCs w:val="20"/>
              </w:rPr>
              <w:t>23</w:t>
            </w:r>
          </w:p>
        </w:tc>
      </w:tr>
      <w:tr w:rsidR="00E3328E" w:rsidRPr="00FC2E0E" w14:paraId="687D3AAB" w14:textId="77777777" w:rsidTr="00492773">
        <w:trPr>
          <w:trHeight w:val="225"/>
        </w:trPr>
        <w:tc>
          <w:tcPr>
            <w:tcW w:w="540" w:type="dxa"/>
            <w:tcBorders>
              <w:left w:val="single" w:sz="4" w:space="0" w:color="000000"/>
              <w:bottom w:val="single" w:sz="4" w:space="0" w:color="000000"/>
              <w:right w:val="single" w:sz="4" w:space="0" w:color="000000"/>
            </w:tcBorders>
            <w:shd w:val="clear" w:color="auto" w:fill="auto"/>
            <w:vAlign w:val="bottom"/>
          </w:tcPr>
          <w:p w14:paraId="0DDC46E2" w14:textId="29ECBDA6" w:rsidR="00E3328E" w:rsidRPr="00FC2E0E" w:rsidRDefault="00E3328E" w:rsidP="00E3328E">
            <w:pPr>
              <w:widowControl w:val="0"/>
              <w:jc w:val="right"/>
              <w:rPr>
                <w:rFonts w:ascii="Georgia" w:hAnsi="Georgia" w:cs="Arial"/>
                <w:sz w:val="20"/>
                <w:szCs w:val="20"/>
                <w:highlight w:val="yellow"/>
              </w:rPr>
            </w:pPr>
            <w:r w:rsidRPr="00FC2E0E">
              <w:rPr>
                <w:rFonts w:ascii="Georgia" w:hAnsi="Georgia" w:cs="Arial"/>
                <w:sz w:val="20"/>
                <w:szCs w:val="20"/>
              </w:rPr>
              <w:t>24</w:t>
            </w:r>
          </w:p>
        </w:tc>
        <w:tc>
          <w:tcPr>
            <w:tcW w:w="6703" w:type="dxa"/>
            <w:tcBorders>
              <w:bottom w:val="single" w:sz="4" w:space="0" w:color="000000"/>
              <w:right w:val="single" w:sz="4" w:space="0" w:color="000000"/>
            </w:tcBorders>
            <w:shd w:val="clear" w:color="auto" w:fill="auto"/>
            <w:vAlign w:val="bottom"/>
          </w:tcPr>
          <w:p w14:paraId="5697F430" w14:textId="44F20974" w:rsidR="00E3328E" w:rsidRPr="00FC2E0E" w:rsidRDefault="00E3328E" w:rsidP="00E3328E">
            <w:pPr>
              <w:widowControl w:val="0"/>
              <w:rPr>
                <w:rFonts w:ascii="Georgia" w:hAnsi="Georgia" w:cs="Arial"/>
                <w:sz w:val="20"/>
                <w:szCs w:val="20"/>
                <w:highlight w:val="yellow"/>
              </w:rPr>
            </w:pPr>
            <w:proofErr w:type="spellStart"/>
            <w:r w:rsidRPr="00FC2E0E">
              <w:rPr>
                <w:rFonts w:ascii="Georgia" w:hAnsi="Georgia" w:cs="Arial"/>
                <w:sz w:val="20"/>
                <w:szCs w:val="20"/>
              </w:rPr>
              <w:t>Insul.Lispro</w:t>
            </w:r>
            <w:proofErr w:type="spellEnd"/>
            <w:r w:rsidRPr="00FC2E0E">
              <w:rPr>
                <w:rFonts w:ascii="Georgia" w:hAnsi="Georgia" w:cs="Arial"/>
                <w:sz w:val="20"/>
                <w:szCs w:val="20"/>
              </w:rPr>
              <w:t xml:space="preserve"> </w:t>
            </w:r>
            <w:proofErr w:type="spellStart"/>
            <w:r w:rsidRPr="00FC2E0E">
              <w:rPr>
                <w:rFonts w:ascii="Georgia" w:hAnsi="Georgia" w:cs="Arial"/>
                <w:sz w:val="20"/>
                <w:szCs w:val="20"/>
              </w:rPr>
              <w:t>Solostar</w:t>
            </w:r>
            <w:proofErr w:type="spellEnd"/>
            <w:r w:rsidRPr="00FC2E0E">
              <w:rPr>
                <w:rFonts w:ascii="Georgia" w:hAnsi="Georgia" w:cs="Arial"/>
                <w:sz w:val="20"/>
                <w:szCs w:val="20"/>
              </w:rPr>
              <w:t xml:space="preserve"> 300j.m./3ml </w:t>
            </w:r>
            <w:proofErr w:type="spellStart"/>
            <w:r w:rsidRPr="00FC2E0E">
              <w:rPr>
                <w:rFonts w:ascii="Georgia" w:hAnsi="Georgia" w:cs="Arial"/>
                <w:sz w:val="20"/>
                <w:szCs w:val="20"/>
              </w:rPr>
              <w:t>wstrzykiwacze</w:t>
            </w:r>
            <w:proofErr w:type="spellEnd"/>
            <w:r w:rsidRPr="00FC2E0E">
              <w:rPr>
                <w:rFonts w:ascii="Georgia" w:hAnsi="Georgia" w:cs="Arial"/>
                <w:sz w:val="20"/>
                <w:szCs w:val="20"/>
              </w:rPr>
              <w:t xml:space="preserve">  </w:t>
            </w:r>
          </w:p>
        </w:tc>
        <w:tc>
          <w:tcPr>
            <w:tcW w:w="992" w:type="dxa"/>
            <w:tcBorders>
              <w:bottom w:val="single" w:sz="4" w:space="0" w:color="000000"/>
              <w:right w:val="single" w:sz="4" w:space="0" w:color="000000"/>
            </w:tcBorders>
            <w:shd w:val="clear" w:color="auto" w:fill="auto"/>
            <w:vAlign w:val="bottom"/>
          </w:tcPr>
          <w:p w14:paraId="1E7FB619" w14:textId="79FA41BC" w:rsidR="00E3328E" w:rsidRPr="00FC2E0E" w:rsidRDefault="00E3328E" w:rsidP="00E3328E">
            <w:pPr>
              <w:widowControl w:val="0"/>
              <w:spacing w:line="240" w:lineRule="auto"/>
              <w:jc w:val="center"/>
              <w:rPr>
                <w:rFonts w:ascii="Georgia" w:hAnsi="Georgia" w:cs="Arial"/>
                <w:sz w:val="20"/>
                <w:szCs w:val="20"/>
                <w:highlight w:val="yellow"/>
              </w:rPr>
            </w:pPr>
            <w:r w:rsidRPr="00FC2E0E">
              <w:rPr>
                <w:rFonts w:ascii="Georgia" w:hAnsi="Georgia" w:cs="Arial"/>
                <w:sz w:val="20"/>
                <w:szCs w:val="20"/>
              </w:rPr>
              <w:t>szt.</w:t>
            </w:r>
          </w:p>
        </w:tc>
        <w:tc>
          <w:tcPr>
            <w:tcW w:w="1375" w:type="dxa"/>
            <w:tcBorders>
              <w:bottom w:val="single" w:sz="4" w:space="0" w:color="000000"/>
              <w:right w:val="single" w:sz="4" w:space="0" w:color="000000"/>
            </w:tcBorders>
            <w:shd w:val="clear" w:color="auto" w:fill="auto"/>
            <w:vAlign w:val="bottom"/>
          </w:tcPr>
          <w:p w14:paraId="24799CB3" w14:textId="0E74C10A" w:rsidR="00E3328E" w:rsidRPr="00FC2E0E" w:rsidRDefault="00E3328E" w:rsidP="00E3328E">
            <w:pPr>
              <w:jc w:val="center"/>
              <w:rPr>
                <w:rFonts w:ascii="Georgia" w:hAnsi="Georgia"/>
                <w:sz w:val="20"/>
                <w:szCs w:val="20"/>
                <w:highlight w:val="yellow"/>
              </w:rPr>
            </w:pPr>
            <w:r w:rsidRPr="00FC2E0E">
              <w:rPr>
                <w:rFonts w:ascii="Georgia" w:hAnsi="Georgia" w:cs="Arial"/>
                <w:sz w:val="20"/>
                <w:szCs w:val="20"/>
              </w:rPr>
              <w:t>24</w:t>
            </w:r>
          </w:p>
        </w:tc>
      </w:tr>
      <w:tr w:rsidR="00E3328E" w:rsidRPr="00FC2E0E" w14:paraId="7295CF1A" w14:textId="77777777" w:rsidTr="00492773">
        <w:trPr>
          <w:trHeight w:val="141"/>
        </w:trPr>
        <w:tc>
          <w:tcPr>
            <w:tcW w:w="540" w:type="dxa"/>
            <w:tcBorders>
              <w:left w:val="single" w:sz="4" w:space="0" w:color="000000"/>
              <w:bottom w:val="single" w:sz="4" w:space="0" w:color="auto"/>
              <w:right w:val="single" w:sz="4" w:space="0" w:color="000000"/>
            </w:tcBorders>
            <w:shd w:val="clear" w:color="auto" w:fill="auto"/>
            <w:vAlign w:val="bottom"/>
          </w:tcPr>
          <w:p w14:paraId="2740A271" w14:textId="1A341AFA" w:rsidR="00E3328E" w:rsidRPr="00FC2E0E" w:rsidRDefault="00E3328E" w:rsidP="00E3328E">
            <w:pPr>
              <w:widowControl w:val="0"/>
              <w:jc w:val="right"/>
              <w:rPr>
                <w:rFonts w:ascii="Georgia" w:hAnsi="Georgia" w:cs="Arial"/>
                <w:sz w:val="20"/>
                <w:szCs w:val="20"/>
                <w:highlight w:val="yellow"/>
              </w:rPr>
            </w:pPr>
            <w:r w:rsidRPr="00FC2E0E">
              <w:rPr>
                <w:rFonts w:ascii="Georgia" w:hAnsi="Georgia" w:cs="Arial"/>
                <w:sz w:val="20"/>
                <w:szCs w:val="20"/>
              </w:rPr>
              <w:t>25</w:t>
            </w:r>
          </w:p>
        </w:tc>
        <w:tc>
          <w:tcPr>
            <w:tcW w:w="6703" w:type="dxa"/>
            <w:tcBorders>
              <w:bottom w:val="single" w:sz="4" w:space="0" w:color="auto"/>
              <w:right w:val="single" w:sz="4" w:space="0" w:color="000000"/>
            </w:tcBorders>
            <w:shd w:val="clear" w:color="auto" w:fill="auto"/>
            <w:vAlign w:val="bottom"/>
          </w:tcPr>
          <w:p w14:paraId="75A4873D" w14:textId="5FE6F2ED" w:rsidR="00E3328E" w:rsidRPr="00FC2E0E" w:rsidRDefault="00E3328E" w:rsidP="00E3328E">
            <w:pPr>
              <w:widowControl w:val="0"/>
              <w:rPr>
                <w:rFonts w:ascii="Georgia" w:hAnsi="Georgia" w:cs="Arial"/>
                <w:sz w:val="20"/>
                <w:szCs w:val="20"/>
                <w:highlight w:val="yellow"/>
              </w:rPr>
            </w:pPr>
            <w:proofErr w:type="spellStart"/>
            <w:r w:rsidRPr="00FC2E0E">
              <w:rPr>
                <w:rFonts w:ascii="Georgia" w:hAnsi="Georgia" w:cs="Arial"/>
                <w:sz w:val="20"/>
                <w:szCs w:val="20"/>
              </w:rPr>
              <w:t>Insul.Aspart</w:t>
            </w:r>
            <w:proofErr w:type="spellEnd"/>
            <w:r w:rsidRPr="00FC2E0E">
              <w:rPr>
                <w:rFonts w:ascii="Georgia" w:hAnsi="Georgia" w:cs="Arial"/>
                <w:sz w:val="20"/>
                <w:szCs w:val="20"/>
              </w:rPr>
              <w:t xml:space="preserve"> </w:t>
            </w:r>
            <w:proofErr w:type="spellStart"/>
            <w:r w:rsidRPr="00FC2E0E">
              <w:rPr>
                <w:rFonts w:ascii="Georgia" w:hAnsi="Georgia" w:cs="Arial"/>
                <w:sz w:val="20"/>
                <w:szCs w:val="20"/>
              </w:rPr>
              <w:t>Solostar</w:t>
            </w:r>
            <w:proofErr w:type="spellEnd"/>
            <w:r w:rsidRPr="00FC2E0E">
              <w:rPr>
                <w:rFonts w:ascii="Georgia" w:hAnsi="Georgia" w:cs="Arial"/>
                <w:sz w:val="20"/>
                <w:szCs w:val="20"/>
              </w:rPr>
              <w:t xml:space="preserve"> 300j.m./3ml </w:t>
            </w:r>
            <w:proofErr w:type="spellStart"/>
            <w:r w:rsidRPr="00FC2E0E">
              <w:rPr>
                <w:rFonts w:ascii="Georgia" w:hAnsi="Georgia" w:cs="Arial"/>
                <w:sz w:val="20"/>
                <w:szCs w:val="20"/>
              </w:rPr>
              <w:t>wstrzykiwacze</w:t>
            </w:r>
            <w:proofErr w:type="spellEnd"/>
            <w:r w:rsidRPr="00FC2E0E">
              <w:rPr>
                <w:rFonts w:ascii="Georgia" w:hAnsi="Georgia" w:cs="Arial"/>
                <w:sz w:val="20"/>
                <w:szCs w:val="20"/>
              </w:rPr>
              <w:t xml:space="preserve">  </w:t>
            </w:r>
          </w:p>
        </w:tc>
        <w:tc>
          <w:tcPr>
            <w:tcW w:w="992" w:type="dxa"/>
            <w:tcBorders>
              <w:bottom w:val="single" w:sz="4" w:space="0" w:color="auto"/>
              <w:right w:val="single" w:sz="4" w:space="0" w:color="000000"/>
            </w:tcBorders>
            <w:shd w:val="clear" w:color="auto" w:fill="auto"/>
            <w:vAlign w:val="bottom"/>
          </w:tcPr>
          <w:p w14:paraId="43E52639" w14:textId="04ED6F98" w:rsidR="00E3328E" w:rsidRPr="00FC2E0E" w:rsidRDefault="00E3328E" w:rsidP="00E3328E">
            <w:pPr>
              <w:widowControl w:val="0"/>
              <w:spacing w:line="240" w:lineRule="auto"/>
              <w:jc w:val="center"/>
              <w:rPr>
                <w:rFonts w:ascii="Georgia" w:hAnsi="Georgia" w:cs="Arial"/>
                <w:sz w:val="20"/>
                <w:szCs w:val="20"/>
                <w:highlight w:val="yellow"/>
              </w:rPr>
            </w:pPr>
            <w:r w:rsidRPr="00FC2E0E">
              <w:rPr>
                <w:rFonts w:ascii="Georgia" w:hAnsi="Georgia" w:cs="Arial"/>
                <w:sz w:val="20"/>
                <w:szCs w:val="20"/>
              </w:rPr>
              <w:t>szt.</w:t>
            </w:r>
          </w:p>
        </w:tc>
        <w:tc>
          <w:tcPr>
            <w:tcW w:w="1375" w:type="dxa"/>
            <w:tcBorders>
              <w:bottom w:val="single" w:sz="4" w:space="0" w:color="auto"/>
              <w:right w:val="single" w:sz="4" w:space="0" w:color="000000"/>
            </w:tcBorders>
            <w:shd w:val="clear" w:color="auto" w:fill="auto"/>
            <w:vAlign w:val="bottom"/>
          </w:tcPr>
          <w:p w14:paraId="48F8244F" w14:textId="18FF10CD" w:rsidR="00E3328E" w:rsidRPr="00FC2E0E" w:rsidRDefault="00E3328E" w:rsidP="00E3328E">
            <w:pPr>
              <w:jc w:val="center"/>
              <w:rPr>
                <w:rFonts w:ascii="Georgia" w:hAnsi="Georgia"/>
                <w:sz w:val="20"/>
                <w:szCs w:val="20"/>
                <w:highlight w:val="yellow"/>
              </w:rPr>
            </w:pPr>
            <w:r w:rsidRPr="00FC2E0E">
              <w:rPr>
                <w:rFonts w:ascii="Georgia" w:hAnsi="Georgia" w:cs="Arial"/>
                <w:sz w:val="20"/>
                <w:szCs w:val="20"/>
              </w:rPr>
              <w:t>25</w:t>
            </w:r>
          </w:p>
        </w:tc>
      </w:tr>
      <w:tr w:rsidR="00E3328E" w:rsidRPr="00FC2E0E" w14:paraId="600CB488" w14:textId="77777777" w:rsidTr="00492773">
        <w:trPr>
          <w:trHeight w:val="87"/>
        </w:trPr>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14:paraId="78370191" w14:textId="381279FB" w:rsidR="00E3328E" w:rsidRPr="00FC2E0E" w:rsidRDefault="00E3328E" w:rsidP="00E3328E">
            <w:pPr>
              <w:widowControl w:val="0"/>
              <w:jc w:val="right"/>
              <w:rPr>
                <w:rFonts w:ascii="Georgia" w:hAnsi="Georgia" w:cs="Arial"/>
                <w:sz w:val="20"/>
                <w:szCs w:val="20"/>
                <w:highlight w:val="yellow"/>
              </w:rPr>
            </w:pPr>
            <w:r w:rsidRPr="00FC2E0E">
              <w:rPr>
                <w:rFonts w:ascii="Georgia" w:hAnsi="Georgia" w:cs="Arial"/>
                <w:sz w:val="20"/>
                <w:szCs w:val="20"/>
              </w:rPr>
              <w:t>26</w:t>
            </w:r>
          </w:p>
        </w:tc>
        <w:tc>
          <w:tcPr>
            <w:tcW w:w="6703" w:type="dxa"/>
            <w:tcBorders>
              <w:top w:val="single" w:sz="4" w:space="0" w:color="auto"/>
              <w:left w:val="single" w:sz="4" w:space="0" w:color="auto"/>
              <w:bottom w:val="single" w:sz="4" w:space="0" w:color="auto"/>
              <w:right w:val="single" w:sz="4" w:space="0" w:color="auto"/>
            </w:tcBorders>
            <w:shd w:val="clear" w:color="auto" w:fill="auto"/>
            <w:vAlign w:val="bottom"/>
          </w:tcPr>
          <w:p w14:paraId="714411E2" w14:textId="689B6E1A" w:rsidR="00E3328E" w:rsidRPr="00FC2E0E" w:rsidRDefault="00E3328E" w:rsidP="00E3328E">
            <w:pPr>
              <w:widowControl w:val="0"/>
              <w:rPr>
                <w:rFonts w:ascii="Georgia" w:hAnsi="Georgia" w:cs="Arial"/>
                <w:sz w:val="20"/>
                <w:szCs w:val="20"/>
                <w:highlight w:val="yellow"/>
              </w:rPr>
            </w:pPr>
            <w:proofErr w:type="spellStart"/>
            <w:r w:rsidRPr="00FC2E0E">
              <w:rPr>
                <w:rFonts w:ascii="Georgia" w:hAnsi="Georgia" w:cs="Arial"/>
                <w:sz w:val="20"/>
                <w:szCs w:val="20"/>
              </w:rPr>
              <w:t>Adenosine</w:t>
            </w:r>
            <w:proofErr w:type="spellEnd"/>
            <w:r w:rsidRPr="00FC2E0E">
              <w:rPr>
                <w:rFonts w:ascii="Georgia" w:hAnsi="Georgia" w:cs="Arial"/>
                <w:sz w:val="20"/>
                <w:szCs w:val="20"/>
              </w:rPr>
              <w:t xml:space="preserve"> inj.6mg/2ml x 6szt.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5B6EEED4" w14:textId="65586E8E" w:rsidR="00E3328E" w:rsidRPr="00FC2E0E" w:rsidRDefault="00E3328E" w:rsidP="00E3328E">
            <w:pPr>
              <w:widowControl w:val="0"/>
              <w:spacing w:line="240" w:lineRule="auto"/>
              <w:jc w:val="center"/>
              <w:rPr>
                <w:rFonts w:ascii="Georgia" w:hAnsi="Georgia" w:cs="Arial"/>
                <w:sz w:val="20"/>
                <w:szCs w:val="20"/>
                <w:highlight w:val="yellow"/>
              </w:rPr>
            </w:pPr>
            <w:r w:rsidRPr="00FC2E0E">
              <w:rPr>
                <w:rFonts w:ascii="Georgia" w:hAnsi="Georgia" w:cs="Arial"/>
                <w:sz w:val="20"/>
                <w:szCs w:val="20"/>
              </w:rPr>
              <w:t>op.</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bottom"/>
          </w:tcPr>
          <w:p w14:paraId="49CD323A" w14:textId="4A379319" w:rsidR="00E3328E" w:rsidRPr="00FC2E0E" w:rsidRDefault="00E3328E" w:rsidP="00E3328E">
            <w:pPr>
              <w:widowControl w:val="0"/>
              <w:spacing w:line="240" w:lineRule="auto"/>
              <w:jc w:val="center"/>
              <w:rPr>
                <w:rFonts w:ascii="Georgia" w:hAnsi="Georgia" w:cs="Arial"/>
                <w:sz w:val="20"/>
                <w:szCs w:val="20"/>
                <w:highlight w:val="yellow"/>
              </w:rPr>
            </w:pPr>
            <w:r w:rsidRPr="00FC2E0E">
              <w:rPr>
                <w:rFonts w:ascii="Georgia" w:hAnsi="Georgia" w:cs="Arial"/>
                <w:sz w:val="20"/>
                <w:szCs w:val="20"/>
              </w:rPr>
              <w:t>26</w:t>
            </w:r>
          </w:p>
        </w:tc>
      </w:tr>
      <w:tr w:rsidR="00E3328E" w:rsidRPr="00FC2E0E" w14:paraId="1E9AAE76" w14:textId="77777777" w:rsidTr="00492773">
        <w:trPr>
          <w:trHeight w:val="87"/>
        </w:trPr>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14:paraId="36459A26" w14:textId="0C9621B2" w:rsidR="00E3328E" w:rsidRPr="00FC2E0E" w:rsidRDefault="00E3328E" w:rsidP="00E3328E">
            <w:pPr>
              <w:widowControl w:val="0"/>
              <w:jc w:val="right"/>
              <w:rPr>
                <w:rFonts w:ascii="Georgia" w:hAnsi="Georgia" w:cs="Arial"/>
                <w:sz w:val="20"/>
                <w:szCs w:val="20"/>
                <w:highlight w:val="yellow"/>
              </w:rPr>
            </w:pPr>
            <w:r w:rsidRPr="00FC2E0E">
              <w:rPr>
                <w:rFonts w:ascii="Georgia" w:hAnsi="Georgia" w:cs="Arial"/>
                <w:sz w:val="20"/>
                <w:szCs w:val="20"/>
              </w:rPr>
              <w:t>27</w:t>
            </w:r>
          </w:p>
        </w:tc>
        <w:tc>
          <w:tcPr>
            <w:tcW w:w="6703" w:type="dxa"/>
            <w:tcBorders>
              <w:top w:val="single" w:sz="4" w:space="0" w:color="auto"/>
              <w:left w:val="single" w:sz="4" w:space="0" w:color="auto"/>
              <w:bottom w:val="single" w:sz="4" w:space="0" w:color="auto"/>
              <w:right w:val="single" w:sz="4" w:space="0" w:color="auto"/>
            </w:tcBorders>
            <w:shd w:val="clear" w:color="auto" w:fill="auto"/>
            <w:vAlign w:val="bottom"/>
          </w:tcPr>
          <w:p w14:paraId="27376E5C" w14:textId="7697508D" w:rsidR="00E3328E" w:rsidRPr="00FC2E0E" w:rsidRDefault="00E3328E" w:rsidP="00E3328E">
            <w:pPr>
              <w:widowControl w:val="0"/>
              <w:rPr>
                <w:rFonts w:ascii="Georgia" w:hAnsi="Georgia" w:cs="Arial"/>
                <w:sz w:val="20"/>
                <w:szCs w:val="20"/>
                <w:highlight w:val="yellow"/>
              </w:rPr>
            </w:pPr>
            <w:proofErr w:type="spellStart"/>
            <w:r w:rsidRPr="00FC2E0E">
              <w:rPr>
                <w:rFonts w:ascii="Georgia" w:hAnsi="Georgia" w:cs="Arial"/>
                <w:sz w:val="20"/>
                <w:szCs w:val="20"/>
              </w:rPr>
              <w:t>Suliqua</w:t>
            </w:r>
            <w:proofErr w:type="spellEnd"/>
            <w:r w:rsidRPr="00FC2E0E">
              <w:rPr>
                <w:rFonts w:ascii="Georgia" w:hAnsi="Georgia" w:cs="Arial"/>
                <w:sz w:val="20"/>
                <w:szCs w:val="20"/>
              </w:rPr>
              <w:t xml:space="preserve"> 100j.m.+33ug/ml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14918F00" w14:textId="25FA157B" w:rsidR="00E3328E" w:rsidRPr="00FC2E0E" w:rsidRDefault="00E3328E" w:rsidP="00E3328E">
            <w:pPr>
              <w:widowControl w:val="0"/>
              <w:spacing w:line="240" w:lineRule="auto"/>
              <w:jc w:val="center"/>
              <w:rPr>
                <w:rFonts w:ascii="Georgia" w:hAnsi="Georgia" w:cs="Arial"/>
                <w:sz w:val="20"/>
                <w:szCs w:val="20"/>
                <w:highlight w:val="yellow"/>
              </w:rPr>
            </w:pPr>
            <w:r w:rsidRPr="00FC2E0E">
              <w:rPr>
                <w:rFonts w:ascii="Georgia" w:hAnsi="Georgia" w:cs="Arial"/>
                <w:sz w:val="20"/>
                <w:szCs w:val="20"/>
              </w:rPr>
              <w:t>szt.</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bottom"/>
          </w:tcPr>
          <w:p w14:paraId="2F27A2BB" w14:textId="5112F68E" w:rsidR="00E3328E" w:rsidRPr="00FC2E0E" w:rsidRDefault="00E3328E" w:rsidP="00E3328E">
            <w:pPr>
              <w:widowControl w:val="0"/>
              <w:spacing w:line="240" w:lineRule="auto"/>
              <w:jc w:val="center"/>
              <w:rPr>
                <w:rFonts w:ascii="Georgia" w:hAnsi="Georgia" w:cs="Arial"/>
                <w:sz w:val="20"/>
                <w:szCs w:val="20"/>
                <w:highlight w:val="yellow"/>
              </w:rPr>
            </w:pPr>
            <w:r w:rsidRPr="00FC2E0E">
              <w:rPr>
                <w:rFonts w:ascii="Georgia" w:hAnsi="Georgia" w:cs="Arial"/>
                <w:sz w:val="20"/>
                <w:szCs w:val="20"/>
              </w:rPr>
              <w:t>27</w:t>
            </w:r>
          </w:p>
        </w:tc>
      </w:tr>
      <w:tr w:rsidR="00E3328E" w:rsidRPr="00FC2E0E" w14:paraId="2949E270" w14:textId="77777777" w:rsidTr="00492773">
        <w:trPr>
          <w:trHeight w:val="87"/>
        </w:trPr>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14:paraId="2F23A622" w14:textId="0616C4A9" w:rsidR="00E3328E" w:rsidRPr="00FC2E0E" w:rsidRDefault="00E3328E" w:rsidP="00E3328E">
            <w:pPr>
              <w:widowControl w:val="0"/>
              <w:jc w:val="right"/>
              <w:rPr>
                <w:rFonts w:ascii="Georgia" w:hAnsi="Georgia" w:cs="Arial"/>
                <w:sz w:val="20"/>
                <w:szCs w:val="20"/>
                <w:highlight w:val="yellow"/>
              </w:rPr>
            </w:pPr>
            <w:r w:rsidRPr="00FC2E0E">
              <w:rPr>
                <w:rFonts w:ascii="Georgia" w:hAnsi="Georgia" w:cs="Arial"/>
                <w:sz w:val="20"/>
                <w:szCs w:val="20"/>
              </w:rPr>
              <w:t>28</w:t>
            </w:r>
          </w:p>
        </w:tc>
        <w:tc>
          <w:tcPr>
            <w:tcW w:w="6703" w:type="dxa"/>
            <w:tcBorders>
              <w:top w:val="single" w:sz="4" w:space="0" w:color="auto"/>
              <w:left w:val="single" w:sz="4" w:space="0" w:color="auto"/>
              <w:bottom w:val="single" w:sz="4" w:space="0" w:color="auto"/>
              <w:right w:val="single" w:sz="4" w:space="0" w:color="auto"/>
            </w:tcBorders>
            <w:shd w:val="clear" w:color="auto" w:fill="auto"/>
            <w:vAlign w:val="bottom"/>
          </w:tcPr>
          <w:p w14:paraId="05A921D9" w14:textId="32834AFB" w:rsidR="00E3328E" w:rsidRPr="00FC2E0E" w:rsidRDefault="00E3328E" w:rsidP="00E3328E">
            <w:pPr>
              <w:widowControl w:val="0"/>
              <w:rPr>
                <w:rFonts w:ascii="Georgia" w:hAnsi="Georgia" w:cs="Arial"/>
                <w:sz w:val="20"/>
                <w:szCs w:val="20"/>
                <w:highlight w:val="yellow"/>
              </w:rPr>
            </w:pPr>
            <w:proofErr w:type="spellStart"/>
            <w:r w:rsidRPr="00FC2E0E">
              <w:rPr>
                <w:rFonts w:ascii="Georgia" w:hAnsi="Georgia" w:cs="Arial"/>
                <w:sz w:val="20"/>
                <w:szCs w:val="20"/>
              </w:rPr>
              <w:t>Suliqua</w:t>
            </w:r>
            <w:proofErr w:type="spellEnd"/>
            <w:r w:rsidRPr="00FC2E0E">
              <w:rPr>
                <w:rFonts w:ascii="Georgia" w:hAnsi="Georgia" w:cs="Arial"/>
                <w:sz w:val="20"/>
                <w:szCs w:val="20"/>
              </w:rPr>
              <w:t xml:space="preserve"> 100j.m.+50ug/ml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44843DDA" w14:textId="71E052E0" w:rsidR="00E3328E" w:rsidRPr="00FC2E0E" w:rsidRDefault="00E3328E" w:rsidP="00E3328E">
            <w:pPr>
              <w:widowControl w:val="0"/>
              <w:spacing w:line="240" w:lineRule="auto"/>
              <w:jc w:val="center"/>
              <w:rPr>
                <w:rFonts w:ascii="Georgia" w:hAnsi="Georgia" w:cs="Arial"/>
                <w:sz w:val="20"/>
                <w:szCs w:val="20"/>
                <w:highlight w:val="yellow"/>
              </w:rPr>
            </w:pPr>
            <w:r w:rsidRPr="00FC2E0E">
              <w:rPr>
                <w:rFonts w:ascii="Georgia" w:hAnsi="Georgia" w:cs="Arial"/>
                <w:sz w:val="20"/>
                <w:szCs w:val="20"/>
              </w:rPr>
              <w:t>szt.</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bottom"/>
          </w:tcPr>
          <w:p w14:paraId="20459AA1" w14:textId="5F898292" w:rsidR="00E3328E" w:rsidRPr="00FC2E0E" w:rsidRDefault="00E3328E" w:rsidP="00E3328E">
            <w:pPr>
              <w:widowControl w:val="0"/>
              <w:spacing w:line="240" w:lineRule="auto"/>
              <w:jc w:val="center"/>
              <w:rPr>
                <w:rFonts w:ascii="Georgia" w:hAnsi="Georgia" w:cs="Arial"/>
                <w:sz w:val="20"/>
                <w:szCs w:val="20"/>
                <w:highlight w:val="yellow"/>
              </w:rPr>
            </w:pPr>
            <w:r w:rsidRPr="00FC2E0E">
              <w:rPr>
                <w:rFonts w:ascii="Georgia" w:hAnsi="Georgia" w:cs="Arial"/>
                <w:sz w:val="20"/>
                <w:szCs w:val="20"/>
              </w:rPr>
              <w:t>28</w:t>
            </w:r>
          </w:p>
        </w:tc>
      </w:tr>
    </w:tbl>
    <w:p w14:paraId="1B503B24" w14:textId="0EFCD5DB" w:rsidR="0084607F" w:rsidRPr="00FC2E0E" w:rsidRDefault="00E3328E" w:rsidP="00E3328E">
      <w:pPr>
        <w:spacing w:line="360" w:lineRule="auto"/>
        <w:rPr>
          <w:rFonts w:ascii="Georgia" w:hAnsi="Georgia" w:cs="Arial"/>
          <w:kern w:val="0"/>
          <w:sz w:val="20"/>
          <w:szCs w:val="20"/>
          <w:lang w:eastAsia="pl-PL"/>
        </w:rPr>
      </w:pPr>
      <w:r w:rsidRPr="00FC2E0E">
        <w:rPr>
          <w:rFonts w:ascii="Georgia" w:hAnsi="Georgia" w:cs="Arial"/>
          <w:kern w:val="0"/>
          <w:sz w:val="20"/>
          <w:szCs w:val="20"/>
          <w:lang w:eastAsia="pl-PL"/>
        </w:rPr>
        <w:t xml:space="preserve">Poz.21-25, 27,28- Insuliny i leki złożone </w:t>
      </w:r>
      <w:proofErr w:type="spellStart"/>
      <w:r w:rsidRPr="00FC2E0E">
        <w:rPr>
          <w:rFonts w:ascii="Georgia" w:hAnsi="Georgia" w:cs="Arial"/>
          <w:kern w:val="0"/>
          <w:sz w:val="20"/>
          <w:szCs w:val="20"/>
          <w:lang w:eastAsia="pl-PL"/>
        </w:rPr>
        <w:t>zaw.Insulinę</w:t>
      </w:r>
      <w:proofErr w:type="spellEnd"/>
      <w:r w:rsidRPr="00FC2E0E">
        <w:rPr>
          <w:rFonts w:ascii="Georgia" w:hAnsi="Georgia" w:cs="Arial"/>
          <w:kern w:val="0"/>
          <w:sz w:val="20"/>
          <w:szCs w:val="20"/>
          <w:lang w:eastAsia="pl-PL"/>
        </w:rPr>
        <w:t xml:space="preserve"> -opisane nazwami handlowymi - prosimy o dostawę asortymentu zgodnego z nazwami handlowymi wg SWZ.</w:t>
      </w:r>
    </w:p>
    <w:p w14:paraId="709BA1D3" w14:textId="77777777" w:rsidR="00E3328E" w:rsidRPr="00FC2E0E" w:rsidRDefault="00E3328E" w:rsidP="00E3328E">
      <w:pPr>
        <w:suppressAutoHyphens w:val="0"/>
        <w:spacing w:line="240" w:lineRule="auto"/>
        <w:jc w:val="both"/>
        <w:textAlignment w:val="auto"/>
        <w:rPr>
          <w:rFonts w:ascii="Georgia" w:hAnsi="Georgia" w:cs="Arial"/>
          <w:kern w:val="0"/>
          <w:sz w:val="20"/>
          <w:szCs w:val="20"/>
          <w:lang w:eastAsia="pl-PL"/>
        </w:rPr>
      </w:pPr>
      <w:r w:rsidRPr="00E3328E">
        <w:rPr>
          <w:rFonts w:ascii="Georgia" w:hAnsi="Georgia" w:cs="Arial"/>
          <w:kern w:val="0"/>
          <w:sz w:val="20"/>
          <w:szCs w:val="20"/>
          <w:lang w:eastAsia="pl-PL"/>
        </w:rPr>
        <w:t>Zamawiający wymaga leku posiadającego badania</w:t>
      </w:r>
      <w:r w:rsidRPr="00FC2E0E">
        <w:rPr>
          <w:rFonts w:ascii="Georgia" w:hAnsi="Georgia" w:cs="Arial"/>
          <w:kern w:val="0"/>
          <w:sz w:val="20"/>
          <w:szCs w:val="20"/>
          <w:lang w:eastAsia="pl-PL"/>
        </w:rPr>
        <w:t xml:space="preserve"> </w:t>
      </w:r>
      <w:r w:rsidRPr="00E3328E">
        <w:rPr>
          <w:rFonts w:ascii="Georgia" w:hAnsi="Georgia" w:cs="Arial"/>
          <w:kern w:val="0"/>
          <w:sz w:val="20"/>
          <w:szCs w:val="20"/>
          <w:lang w:eastAsia="pl-PL"/>
        </w:rPr>
        <w:t>potwierdzające skuteczność i bezpieczeństwo</w:t>
      </w:r>
      <w:r w:rsidRPr="00FC2E0E">
        <w:rPr>
          <w:rFonts w:ascii="Georgia" w:hAnsi="Georgia" w:cs="Arial"/>
          <w:kern w:val="0"/>
          <w:sz w:val="20"/>
          <w:szCs w:val="20"/>
          <w:lang w:eastAsia="pl-PL"/>
        </w:rPr>
        <w:t xml:space="preserve"> </w:t>
      </w:r>
      <w:r w:rsidRPr="00E3328E">
        <w:rPr>
          <w:rFonts w:ascii="Georgia" w:hAnsi="Georgia" w:cs="Arial"/>
          <w:kern w:val="0"/>
          <w:sz w:val="20"/>
          <w:szCs w:val="20"/>
          <w:lang w:eastAsia="pl-PL"/>
        </w:rPr>
        <w:t>w ortopedii, chirurgii ogólnej i chorobach wewn</w:t>
      </w:r>
      <w:r w:rsidRPr="00FC2E0E">
        <w:rPr>
          <w:rFonts w:ascii="Georgia" w:hAnsi="Georgia" w:cs="Arial"/>
          <w:kern w:val="0"/>
          <w:sz w:val="20"/>
          <w:szCs w:val="20"/>
          <w:lang w:eastAsia="pl-PL"/>
        </w:rPr>
        <w:t>ętrznych</w:t>
      </w:r>
      <w:r w:rsidRPr="00E3328E">
        <w:rPr>
          <w:rFonts w:ascii="Georgia" w:hAnsi="Georgia" w:cs="Arial"/>
          <w:kern w:val="0"/>
          <w:sz w:val="20"/>
          <w:szCs w:val="20"/>
          <w:lang w:eastAsia="pl-PL"/>
        </w:rPr>
        <w:t>.</w:t>
      </w:r>
      <w:r w:rsidRPr="00FC2E0E">
        <w:rPr>
          <w:rFonts w:ascii="Georgia" w:hAnsi="Georgia" w:cs="Arial"/>
          <w:kern w:val="0"/>
          <w:sz w:val="20"/>
          <w:szCs w:val="20"/>
          <w:lang w:eastAsia="pl-PL"/>
        </w:rPr>
        <w:t xml:space="preserve"> </w:t>
      </w:r>
      <w:r w:rsidRPr="00E3328E">
        <w:rPr>
          <w:rFonts w:ascii="Georgia" w:hAnsi="Georgia" w:cs="Arial"/>
          <w:kern w:val="0"/>
          <w:sz w:val="20"/>
          <w:szCs w:val="20"/>
          <w:lang w:eastAsia="pl-PL"/>
        </w:rPr>
        <w:t>Wymaga leku nieobjętego koniecznością dodatkowego</w:t>
      </w:r>
      <w:r w:rsidRPr="00FC2E0E">
        <w:rPr>
          <w:rFonts w:ascii="Georgia" w:hAnsi="Georgia" w:cs="Arial"/>
          <w:kern w:val="0"/>
          <w:sz w:val="20"/>
          <w:szCs w:val="20"/>
          <w:lang w:eastAsia="pl-PL"/>
        </w:rPr>
        <w:t xml:space="preserve"> </w:t>
      </w:r>
      <w:r w:rsidRPr="00E3328E">
        <w:rPr>
          <w:rFonts w:ascii="Georgia" w:hAnsi="Georgia" w:cs="Arial"/>
          <w:kern w:val="0"/>
          <w:sz w:val="20"/>
          <w:szCs w:val="20"/>
          <w:lang w:eastAsia="pl-PL"/>
        </w:rPr>
        <w:t>monitorowania bezpieczeństwa.</w:t>
      </w:r>
      <w:r w:rsidRPr="00FC2E0E">
        <w:rPr>
          <w:rFonts w:ascii="Georgia" w:hAnsi="Georgia" w:cs="Arial"/>
          <w:kern w:val="0"/>
          <w:sz w:val="20"/>
          <w:szCs w:val="20"/>
          <w:lang w:eastAsia="pl-PL"/>
        </w:rPr>
        <w:t xml:space="preserve"> </w:t>
      </w:r>
    </w:p>
    <w:p w14:paraId="1350AD82" w14:textId="1D9C042F" w:rsidR="00E3328E" w:rsidRPr="00FC2E0E" w:rsidRDefault="00E3328E" w:rsidP="00E3328E">
      <w:pPr>
        <w:suppressAutoHyphens w:val="0"/>
        <w:spacing w:line="240" w:lineRule="auto"/>
        <w:jc w:val="both"/>
        <w:textAlignment w:val="auto"/>
        <w:rPr>
          <w:rFonts w:ascii="Georgia" w:hAnsi="Georgia" w:cs="Arial"/>
          <w:kern w:val="0"/>
          <w:sz w:val="20"/>
          <w:szCs w:val="20"/>
          <w:lang w:eastAsia="pl-PL"/>
        </w:rPr>
      </w:pPr>
      <w:r w:rsidRPr="00E3328E">
        <w:rPr>
          <w:rFonts w:ascii="Georgia" w:hAnsi="Georgia" w:cs="Arial"/>
          <w:kern w:val="0"/>
          <w:sz w:val="20"/>
          <w:szCs w:val="20"/>
          <w:lang w:eastAsia="pl-PL"/>
        </w:rPr>
        <w:t>Zamawiający w poz.1-7 dopuszcza zaoferowanie</w:t>
      </w:r>
      <w:r w:rsidRPr="00FC2E0E">
        <w:rPr>
          <w:rFonts w:ascii="Georgia" w:hAnsi="Georgia" w:cs="Arial"/>
          <w:kern w:val="0"/>
          <w:sz w:val="20"/>
          <w:szCs w:val="20"/>
          <w:lang w:eastAsia="pl-PL"/>
        </w:rPr>
        <w:t xml:space="preserve"> </w:t>
      </w:r>
      <w:r w:rsidRPr="00E3328E">
        <w:rPr>
          <w:rFonts w:ascii="Georgia" w:hAnsi="Georgia" w:cs="Arial"/>
          <w:kern w:val="0"/>
          <w:sz w:val="20"/>
          <w:szCs w:val="20"/>
          <w:lang w:eastAsia="pl-PL"/>
        </w:rPr>
        <w:t>preparatu w postaci fiolki wielodawkowej, z kompletem</w:t>
      </w:r>
      <w:r w:rsidRPr="00FC2E0E">
        <w:rPr>
          <w:rFonts w:ascii="Georgia" w:hAnsi="Georgia" w:cs="Arial"/>
          <w:kern w:val="0"/>
          <w:sz w:val="20"/>
          <w:szCs w:val="20"/>
          <w:lang w:eastAsia="pl-PL"/>
        </w:rPr>
        <w:t xml:space="preserve"> </w:t>
      </w:r>
      <w:r w:rsidRPr="00E3328E">
        <w:rPr>
          <w:rFonts w:ascii="Georgia" w:hAnsi="Georgia" w:cs="Arial"/>
          <w:kern w:val="0"/>
          <w:sz w:val="20"/>
          <w:szCs w:val="20"/>
          <w:lang w:eastAsia="pl-PL"/>
        </w:rPr>
        <w:t>strzykawek i mini-</w:t>
      </w:r>
      <w:proofErr w:type="spellStart"/>
      <w:r w:rsidRPr="00E3328E">
        <w:rPr>
          <w:rFonts w:ascii="Georgia" w:hAnsi="Georgia" w:cs="Arial"/>
          <w:kern w:val="0"/>
          <w:sz w:val="20"/>
          <w:szCs w:val="20"/>
          <w:lang w:eastAsia="pl-PL"/>
        </w:rPr>
        <w:t>spike</w:t>
      </w:r>
      <w:proofErr w:type="spellEnd"/>
      <w:r w:rsidRPr="00FC2E0E">
        <w:rPr>
          <w:rFonts w:ascii="Georgia" w:hAnsi="Georgia" w:cs="Arial"/>
          <w:kern w:val="0"/>
          <w:sz w:val="20"/>
          <w:szCs w:val="20"/>
          <w:lang w:eastAsia="pl-PL"/>
        </w:rPr>
        <w:t xml:space="preserve"> </w:t>
      </w:r>
      <w:r w:rsidRPr="00E3328E">
        <w:rPr>
          <w:rFonts w:ascii="Georgia" w:hAnsi="Georgia" w:cs="Arial"/>
          <w:kern w:val="0"/>
          <w:sz w:val="20"/>
          <w:szCs w:val="20"/>
          <w:lang w:eastAsia="pl-PL"/>
        </w:rPr>
        <w:t>po odpowiednim przeliczeniu ilości, po zaokrągleniu</w:t>
      </w:r>
      <w:r w:rsidRPr="00FC2E0E">
        <w:rPr>
          <w:rFonts w:ascii="Georgia" w:hAnsi="Georgia" w:cs="Arial"/>
          <w:kern w:val="0"/>
          <w:sz w:val="20"/>
          <w:szCs w:val="20"/>
          <w:lang w:eastAsia="pl-PL"/>
        </w:rPr>
        <w:t xml:space="preserve"> </w:t>
      </w:r>
      <w:r w:rsidRPr="00E3328E">
        <w:rPr>
          <w:rFonts w:ascii="Georgia" w:hAnsi="Georgia" w:cs="Arial"/>
          <w:kern w:val="0"/>
          <w:sz w:val="20"/>
          <w:szCs w:val="20"/>
          <w:lang w:eastAsia="pl-PL"/>
        </w:rPr>
        <w:t>niepełnego opakowania w górę.</w:t>
      </w:r>
    </w:p>
    <w:p w14:paraId="22BEB05F" w14:textId="77777777" w:rsidR="00814FD0" w:rsidRPr="00FC2E0E" w:rsidRDefault="00814FD0" w:rsidP="00814FD0">
      <w:pPr>
        <w:spacing w:line="360" w:lineRule="auto"/>
        <w:jc w:val="both"/>
        <w:rPr>
          <w:rFonts w:ascii="Georgia" w:hAnsi="Georgia" w:cs="Georgia"/>
          <w:b/>
          <w:bCs/>
          <w:sz w:val="20"/>
          <w:szCs w:val="20"/>
          <w:highlight w:val="yellow"/>
        </w:rPr>
      </w:pPr>
    </w:p>
    <w:p w14:paraId="0880E8AF" w14:textId="2F0D2ED6" w:rsidR="00814FD0" w:rsidRPr="00FC2E0E" w:rsidRDefault="00814FD0" w:rsidP="00814FD0">
      <w:pPr>
        <w:shd w:val="clear" w:color="auto" w:fill="00FFFF"/>
        <w:snapToGrid w:val="0"/>
        <w:ind w:left="-30"/>
        <w:jc w:val="center"/>
        <w:rPr>
          <w:rFonts w:ascii="Georgia" w:hAnsi="Georgia"/>
          <w:b/>
          <w:i/>
          <w:sz w:val="20"/>
          <w:szCs w:val="20"/>
          <w:shd w:val="clear" w:color="auto" w:fill="00FFFF"/>
        </w:rPr>
      </w:pPr>
      <w:r w:rsidRPr="00FC2E0E">
        <w:rPr>
          <w:rFonts w:ascii="Georgia" w:hAnsi="Georgia"/>
          <w:b/>
          <w:i/>
          <w:sz w:val="20"/>
          <w:szCs w:val="20"/>
          <w:shd w:val="clear" w:color="auto" w:fill="00FFFF"/>
        </w:rPr>
        <w:t>Pakiet nr 8</w:t>
      </w:r>
    </w:p>
    <w:tbl>
      <w:tblPr>
        <w:tblW w:w="9652" w:type="dxa"/>
        <w:tblInd w:w="57" w:type="dxa"/>
        <w:tblLayout w:type="fixed"/>
        <w:tblCellMar>
          <w:left w:w="70" w:type="dxa"/>
          <w:right w:w="70" w:type="dxa"/>
        </w:tblCellMar>
        <w:tblLook w:val="04A0" w:firstRow="1" w:lastRow="0" w:firstColumn="1" w:lastColumn="0" w:noHBand="0" w:noVBand="1"/>
      </w:tblPr>
      <w:tblGrid>
        <w:gridCol w:w="619"/>
        <w:gridCol w:w="6624"/>
        <w:gridCol w:w="1134"/>
        <w:gridCol w:w="1275"/>
      </w:tblGrid>
      <w:tr w:rsidR="0084607F" w:rsidRPr="00492773" w14:paraId="00989F84" w14:textId="77777777" w:rsidTr="00492773">
        <w:trPr>
          <w:trHeight w:val="299"/>
        </w:trPr>
        <w:tc>
          <w:tcPr>
            <w:tcW w:w="61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35949AE" w14:textId="77777777" w:rsidR="0084607F" w:rsidRPr="00492773" w:rsidRDefault="0084607F" w:rsidP="00955AA2">
            <w:pPr>
              <w:widowControl w:val="0"/>
              <w:suppressAutoHyphens w:val="0"/>
              <w:spacing w:line="240" w:lineRule="auto"/>
              <w:jc w:val="center"/>
              <w:textAlignment w:val="auto"/>
              <w:rPr>
                <w:rFonts w:ascii="Georgia" w:hAnsi="Georgia" w:cs="Arial"/>
                <w:b/>
                <w:bCs/>
                <w:kern w:val="0"/>
                <w:sz w:val="20"/>
                <w:szCs w:val="20"/>
                <w:lang w:eastAsia="pl-PL"/>
              </w:rPr>
            </w:pPr>
            <w:r w:rsidRPr="00492773">
              <w:rPr>
                <w:rFonts w:ascii="Georgia" w:hAnsi="Georgia" w:cs="Arial"/>
                <w:b/>
                <w:bCs/>
                <w:kern w:val="0"/>
                <w:sz w:val="20"/>
                <w:szCs w:val="20"/>
                <w:lang w:eastAsia="pl-PL"/>
              </w:rPr>
              <w:t>L.p.</w:t>
            </w:r>
          </w:p>
        </w:tc>
        <w:tc>
          <w:tcPr>
            <w:tcW w:w="6624" w:type="dxa"/>
            <w:tcBorders>
              <w:top w:val="single" w:sz="4" w:space="0" w:color="000000"/>
              <w:bottom w:val="single" w:sz="4" w:space="0" w:color="000000"/>
              <w:right w:val="single" w:sz="4" w:space="0" w:color="000000"/>
            </w:tcBorders>
            <w:shd w:val="clear" w:color="auto" w:fill="auto"/>
            <w:vAlign w:val="bottom"/>
          </w:tcPr>
          <w:p w14:paraId="236C7E7D" w14:textId="77777777" w:rsidR="0084607F" w:rsidRPr="00492773" w:rsidRDefault="0084607F" w:rsidP="00955AA2">
            <w:pPr>
              <w:widowControl w:val="0"/>
              <w:suppressAutoHyphens w:val="0"/>
              <w:spacing w:line="240" w:lineRule="auto"/>
              <w:jc w:val="center"/>
              <w:textAlignment w:val="auto"/>
              <w:rPr>
                <w:rFonts w:ascii="Georgia" w:hAnsi="Georgia" w:cs="Arial"/>
                <w:b/>
                <w:bCs/>
                <w:kern w:val="0"/>
                <w:sz w:val="20"/>
                <w:szCs w:val="20"/>
                <w:lang w:eastAsia="pl-PL"/>
              </w:rPr>
            </w:pPr>
            <w:r w:rsidRPr="00492773">
              <w:rPr>
                <w:rFonts w:ascii="Georgia" w:hAnsi="Georgia" w:cs="Arial"/>
                <w:b/>
                <w:bCs/>
                <w:kern w:val="0"/>
                <w:sz w:val="20"/>
                <w:szCs w:val="20"/>
                <w:lang w:eastAsia="pl-PL"/>
              </w:rPr>
              <w:t>Nazwa asortymentu</w:t>
            </w:r>
          </w:p>
        </w:tc>
        <w:tc>
          <w:tcPr>
            <w:tcW w:w="1134" w:type="dxa"/>
            <w:tcBorders>
              <w:top w:val="single" w:sz="4" w:space="0" w:color="000000"/>
              <w:bottom w:val="single" w:sz="4" w:space="0" w:color="000000"/>
              <w:right w:val="single" w:sz="4" w:space="0" w:color="000000"/>
            </w:tcBorders>
            <w:shd w:val="clear" w:color="auto" w:fill="auto"/>
            <w:vAlign w:val="bottom"/>
          </w:tcPr>
          <w:p w14:paraId="143D58EE" w14:textId="77777777" w:rsidR="0084607F" w:rsidRPr="00492773" w:rsidRDefault="0084607F" w:rsidP="00955AA2">
            <w:pPr>
              <w:widowControl w:val="0"/>
              <w:suppressAutoHyphens w:val="0"/>
              <w:spacing w:line="240" w:lineRule="auto"/>
              <w:jc w:val="center"/>
              <w:textAlignment w:val="auto"/>
              <w:rPr>
                <w:rFonts w:ascii="Georgia" w:hAnsi="Georgia" w:cs="Arial"/>
                <w:b/>
                <w:bCs/>
                <w:kern w:val="0"/>
                <w:sz w:val="20"/>
                <w:szCs w:val="20"/>
                <w:lang w:eastAsia="pl-PL"/>
              </w:rPr>
            </w:pPr>
            <w:r w:rsidRPr="00492773">
              <w:rPr>
                <w:rFonts w:ascii="Georgia" w:hAnsi="Georgia" w:cs="Arial"/>
                <w:b/>
                <w:bCs/>
                <w:kern w:val="0"/>
                <w:sz w:val="20"/>
                <w:szCs w:val="20"/>
                <w:lang w:eastAsia="pl-PL"/>
              </w:rPr>
              <w:t>J.m.</w:t>
            </w:r>
          </w:p>
        </w:tc>
        <w:tc>
          <w:tcPr>
            <w:tcW w:w="1275" w:type="dxa"/>
            <w:tcBorders>
              <w:top w:val="single" w:sz="4" w:space="0" w:color="000000"/>
              <w:bottom w:val="single" w:sz="4" w:space="0" w:color="000000"/>
              <w:right w:val="single" w:sz="4" w:space="0" w:color="000000"/>
            </w:tcBorders>
            <w:shd w:val="clear" w:color="auto" w:fill="auto"/>
            <w:vAlign w:val="bottom"/>
          </w:tcPr>
          <w:p w14:paraId="10895BEF" w14:textId="77777777" w:rsidR="0084607F" w:rsidRPr="00492773" w:rsidRDefault="0084607F" w:rsidP="00955AA2">
            <w:pPr>
              <w:widowControl w:val="0"/>
              <w:suppressAutoHyphens w:val="0"/>
              <w:spacing w:line="240" w:lineRule="auto"/>
              <w:jc w:val="center"/>
              <w:textAlignment w:val="auto"/>
              <w:rPr>
                <w:rFonts w:ascii="Georgia" w:hAnsi="Georgia" w:cs="Arial"/>
                <w:b/>
                <w:bCs/>
                <w:kern w:val="0"/>
                <w:sz w:val="20"/>
                <w:szCs w:val="20"/>
                <w:lang w:eastAsia="pl-PL"/>
              </w:rPr>
            </w:pPr>
            <w:r w:rsidRPr="00492773">
              <w:rPr>
                <w:rFonts w:ascii="Georgia" w:hAnsi="Georgia" w:cs="Arial"/>
                <w:b/>
                <w:bCs/>
                <w:kern w:val="0"/>
                <w:sz w:val="20"/>
                <w:szCs w:val="20"/>
                <w:lang w:eastAsia="pl-PL"/>
              </w:rPr>
              <w:t>Ilość</w:t>
            </w:r>
          </w:p>
        </w:tc>
      </w:tr>
      <w:tr w:rsidR="00436BA7" w:rsidRPr="00492773" w14:paraId="11972C34" w14:textId="77777777" w:rsidTr="00492773">
        <w:trPr>
          <w:trHeight w:val="264"/>
        </w:trPr>
        <w:tc>
          <w:tcPr>
            <w:tcW w:w="619" w:type="dxa"/>
            <w:tcBorders>
              <w:left w:val="single" w:sz="4" w:space="0" w:color="000000"/>
              <w:bottom w:val="single" w:sz="4" w:space="0" w:color="000000"/>
              <w:right w:val="single" w:sz="4" w:space="0" w:color="000000"/>
            </w:tcBorders>
            <w:shd w:val="clear" w:color="auto" w:fill="auto"/>
            <w:vAlign w:val="bottom"/>
          </w:tcPr>
          <w:p w14:paraId="7A2C4D90" w14:textId="0A69F494" w:rsidR="00436BA7" w:rsidRPr="00492773" w:rsidRDefault="00436BA7" w:rsidP="00436BA7">
            <w:pPr>
              <w:widowControl w:val="0"/>
              <w:suppressAutoHyphens w:val="0"/>
              <w:spacing w:line="240" w:lineRule="auto"/>
              <w:jc w:val="right"/>
              <w:textAlignment w:val="auto"/>
              <w:rPr>
                <w:rFonts w:ascii="Georgia" w:hAnsi="Georgia" w:cs="Arial"/>
                <w:kern w:val="0"/>
                <w:sz w:val="20"/>
                <w:szCs w:val="20"/>
                <w:lang w:eastAsia="pl-PL"/>
              </w:rPr>
            </w:pPr>
            <w:r w:rsidRPr="00492773">
              <w:rPr>
                <w:rFonts w:ascii="Georgia" w:hAnsi="Georgia" w:cs="Arial"/>
                <w:sz w:val="20"/>
                <w:szCs w:val="20"/>
              </w:rPr>
              <w:t>1</w:t>
            </w:r>
          </w:p>
        </w:tc>
        <w:tc>
          <w:tcPr>
            <w:tcW w:w="6624" w:type="dxa"/>
            <w:tcBorders>
              <w:bottom w:val="single" w:sz="4" w:space="0" w:color="000000"/>
              <w:right w:val="single" w:sz="4" w:space="0" w:color="000000"/>
            </w:tcBorders>
            <w:shd w:val="clear" w:color="auto" w:fill="auto"/>
            <w:vAlign w:val="bottom"/>
          </w:tcPr>
          <w:p w14:paraId="10A87983" w14:textId="182E79AB" w:rsidR="00436BA7" w:rsidRPr="00492773" w:rsidRDefault="00436BA7" w:rsidP="00436BA7">
            <w:pPr>
              <w:widowControl w:val="0"/>
              <w:rPr>
                <w:rFonts w:ascii="Georgia" w:hAnsi="Georgia" w:cs="Arial"/>
                <w:sz w:val="20"/>
                <w:szCs w:val="20"/>
              </w:rPr>
            </w:pPr>
            <w:proofErr w:type="spellStart"/>
            <w:r w:rsidRPr="00492773">
              <w:rPr>
                <w:rFonts w:ascii="Georgia" w:hAnsi="Georgia" w:cs="Arial"/>
                <w:sz w:val="20"/>
                <w:szCs w:val="20"/>
              </w:rPr>
              <w:t>Nalbuphine</w:t>
            </w:r>
            <w:proofErr w:type="spellEnd"/>
            <w:r w:rsidRPr="00492773">
              <w:rPr>
                <w:rFonts w:ascii="Georgia" w:hAnsi="Georgia" w:cs="Arial"/>
                <w:sz w:val="20"/>
                <w:szCs w:val="20"/>
              </w:rPr>
              <w:t xml:space="preserve"> h/</w:t>
            </w:r>
            <w:proofErr w:type="spellStart"/>
            <w:r w:rsidRPr="00492773">
              <w:rPr>
                <w:rFonts w:ascii="Georgia" w:hAnsi="Georgia" w:cs="Arial"/>
                <w:sz w:val="20"/>
                <w:szCs w:val="20"/>
              </w:rPr>
              <w:t>chl</w:t>
            </w:r>
            <w:proofErr w:type="spellEnd"/>
            <w:r w:rsidRPr="00492773">
              <w:rPr>
                <w:rFonts w:ascii="Georgia" w:hAnsi="Georgia" w:cs="Arial"/>
                <w:sz w:val="20"/>
                <w:szCs w:val="20"/>
              </w:rPr>
              <w:t xml:space="preserve">. 10mg/ml </w:t>
            </w:r>
            <w:proofErr w:type="spellStart"/>
            <w:r w:rsidRPr="00492773">
              <w:rPr>
                <w:rFonts w:ascii="Georgia" w:hAnsi="Georgia" w:cs="Arial"/>
                <w:sz w:val="20"/>
                <w:szCs w:val="20"/>
              </w:rPr>
              <w:t>amp.po</w:t>
            </w:r>
            <w:proofErr w:type="spellEnd"/>
            <w:r w:rsidRPr="00492773">
              <w:rPr>
                <w:rFonts w:ascii="Georgia" w:hAnsi="Georgia" w:cs="Arial"/>
                <w:sz w:val="20"/>
                <w:szCs w:val="20"/>
              </w:rPr>
              <w:t xml:space="preserve"> 1ml x 10szt.</w:t>
            </w:r>
          </w:p>
        </w:tc>
        <w:tc>
          <w:tcPr>
            <w:tcW w:w="1134" w:type="dxa"/>
            <w:tcBorders>
              <w:bottom w:val="single" w:sz="4" w:space="0" w:color="000000"/>
              <w:right w:val="single" w:sz="4" w:space="0" w:color="000000"/>
            </w:tcBorders>
            <w:shd w:val="clear" w:color="auto" w:fill="auto"/>
            <w:vAlign w:val="bottom"/>
          </w:tcPr>
          <w:p w14:paraId="2A4A60B2" w14:textId="3F9D946E" w:rsidR="00436BA7" w:rsidRPr="00492773" w:rsidRDefault="00436BA7" w:rsidP="00436BA7">
            <w:pPr>
              <w:widowControl w:val="0"/>
              <w:rPr>
                <w:rFonts w:ascii="Georgia" w:hAnsi="Georgia" w:cs="Arial"/>
                <w:sz w:val="20"/>
                <w:szCs w:val="20"/>
              </w:rPr>
            </w:pPr>
            <w:r w:rsidRPr="00492773">
              <w:rPr>
                <w:rFonts w:ascii="Georgia" w:hAnsi="Georgia" w:cs="Arial"/>
                <w:sz w:val="20"/>
                <w:szCs w:val="20"/>
              </w:rPr>
              <w:t>op.</w:t>
            </w:r>
          </w:p>
        </w:tc>
        <w:tc>
          <w:tcPr>
            <w:tcW w:w="1275" w:type="dxa"/>
            <w:tcBorders>
              <w:bottom w:val="single" w:sz="4" w:space="0" w:color="000000"/>
              <w:right w:val="single" w:sz="4" w:space="0" w:color="000000"/>
            </w:tcBorders>
            <w:shd w:val="clear" w:color="auto" w:fill="auto"/>
            <w:vAlign w:val="bottom"/>
          </w:tcPr>
          <w:p w14:paraId="026C58CC" w14:textId="031E4E48" w:rsidR="00436BA7" w:rsidRPr="00492773" w:rsidRDefault="00436BA7" w:rsidP="00436BA7">
            <w:pPr>
              <w:widowControl w:val="0"/>
              <w:jc w:val="right"/>
              <w:rPr>
                <w:rFonts w:ascii="Georgia" w:hAnsi="Georgia" w:cs="Arial"/>
                <w:sz w:val="20"/>
                <w:szCs w:val="20"/>
              </w:rPr>
            </w:pPr>
            <w:r w:rsidRPr="00492773">
              <w:rPr>
                <w:rFonts w:ascii="Georgia" w:hAnsi="Georgia" w:cs="Arial"/>
                <w:sz w:val="20"/>
                <w:szCs w:val="20"/>
              </w:rPr>
              <w:t>30</w:t>
            </w:r>
          </w:p>
        </w:tc>
      </w:tr>
    </w:tbl>
    <w:p w14:paraId="2A756F60" w14:textId="77777777" w:rsidR="00814FD0" w:rsidRPr="00492773" w:rsidRDefault="00814FD0" w:rsidP="00814FD0">
      <w:pPr>
        <w:spacing w:line="360" w:lineRule="auto"/>
        <w:jc w:val="both"/>
        <w:rPr>
          <w:rFonts w:ascii="Georgia" w:hAnsi="Georgia" w:cs="Georgia"/>
          <w:b/>
          <w:bCs/>
          <w:sz w:val="20"/>
          <w:szCs w:val="20"/>
        </w:rPr>
      </w:pPr>
    </w:p>
    <w:p w14:paraId="763E89DE" w14:textId="7036481B" w:rsidR="00814FD0" w:rsidRPr="00492773" w:rsidRDefault="00814FD0" w:rsidP="00814FD0">
      <w:pPr>
        <w:shd w:val="clear" w:color="auto" w:fill="00FFFF"/>
        <w:snapToGrid w:val="0"/>
        <w:ind w:left="-30"/>
        <w:jc w:val="center"/>
        <w:rPr>
          <w:rFonts w:ascii="Georgia" w:hAnsi="Georgia"/>
          <w:b/>
          <w:i/>
          <w:sz w:val="20"/>
          <w:szCs w:val="20"/>
          <w:shd w:val="clear" w:color="auto" w:fill="00FFFF"/>
        </w:rPr>
      </w:pPr>
      <w:r w:rsidRPr="00492773">
        <w:rPr>
          <w:rFonts w:ascii="Georgia" w:hAnsi="Georgia"/>
          <w:b/>
          <w:i/>
          <w:sz w:val="20"/>
          <w:szCs w:val="20"/>
          <w:shd w:val="clear" w:color="auto" w:fill="00FFFF"/>
        </w:rPr>
        <w:t xml:space="preserve">Pakiet nr </w:t>
      </w:r>
      <w:r w:rsidR="00436BA7" w:rsidRPr="00492773">
        <w:rPr>
          <w:rFonts w:ascii="Georgia" w:hAnsi="Georgia"/>
          <w:b/>
          <w:i/>
          <w:sz w:val="20"/>
          <w:szCs w:val="20"/>
          <w:shd w:val="clear" w:color="auto" w:fill="00FFFF"/>
        </w:rPr>
        <w:t>9</w:t>
      </w:r>
    </w:p>
    <w:tbl>
      <w:tblPr>
        <w:tblW w:w="9652" w:type="dxa"/>
        <w:tblInd w:w="57" w:type="dxa"/>
        <w:tblLayout w:type="fixed"/>
        <w:tblCellMar>
          <w:left w:w="70" w:type="dxa"/>
          <w:right w:w="70" w:type="dxa"/>
        </w:tblCellMar>
        <w:tblLook w:val="04A0" w:firstRow="1" w:lastRow="0" w:firstColumn="1" w:lastColumn="0" w:noHBand="0" w:noVBand="1"/>
      </w:tblPr>
      <w:tblGrid>
        <w:gridCol w:w="639"/>
        <w:gridCol w:w="6604"/>
        <w:gridCol w:w="1134"/>
        <w:gridCol w:w="1275"/>
      </w:tblGrid>
      <w:tr w:rsidR="0084607F" w:rsidRPr="00492773" w14:paraId="14C70AD5" w14:textId="77777777" w:rsidTr="00492773">
        <w:trPr>
          <w:trHeight w:val="507"/>
        </w:trPr>
        <w:tc>
          <w:tcPr>
            <w:tcW w:w="63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72A68C9" w14:textId="77777777" w:rsidR="0084607F" w:rsidRPr="00492773" w:rsidRDefault="0084607F" w:rsidP="00955AA2">
            <w:pPr>
              <w:widowControl w:val="0"/>
              <w:suppressAutoHyphens w:val="0"/>
              <w:spacing w:line="240" w:lineRule="auto"/>
              <w:jc w:val="center"/>
              <w:textAlignment w:val="auto"/>
              <w:rPr>
                <w:rFonts w:ascii="Georgia" w:hAnsi="Georgia" w:cs="Arial"/>
                <w:b/>
                <w:kern w:val="0"/>
                <w:sz w:val="20"/>
                <w:szCs w:val="20"/>
                <w:lang w:eastAsia="pl-PL"/>
              </w:rPr>
            </w:pPr>
            <w:r w:rsidRPr="00492773">
              <w:rPr>
                <w:rFonts w:ascii="Georgia" w:hAnsi="Georgia" w:cs="Arial"/>
                <w:b/>
                <w:kern w:val="0"/>
                <w:sz w:val="20"/>
                <w:szCs w:val="20"/>
                <w:lang w:eastAsia="pl-PL"/>
              </w:rPr>
              <w:t>L.p.</w:t>
            </w:r>
          </w:p>
        </w:tc>
        <w:tc>
          <w:tcPr>
            <w:tcW w:w="6604" w:type="dxa"/>
            <w:tcBorders>
              <w:top w:val="single" w:sz="4" w:space="0" w:color="000000"/>
              <w:bottom w:val="single" w:sz="4" w:space="0" w:color="000000"/>
              <w:right w:val="single" w:sz="4" w:space="0" w:color="000000"/>
            </w:tcBorders>
            <w:shd w:val="clear" w:color="auto" w:fill="auto"/>
            <w:vAlign w:val="bottom"/>
          </w:tcPr>
          <w:p w14:paraId="2102BEFD" w14:textId="77777777" w:rsidR="0084607F" w:rsidRPr="00492773" w:rsidRDefault="0084607F" w:rsidP="00955AA2">
            <w:pPr>
              <w:widowControl w:val="0"/>
              <w:suppressAutoHyphens w:val="0"/>
              <w:spacing w:line="240" w:lineRule="auto"/>
              <w:jc w:val="center"/>
              <w:textAlignment w:val="auto"/>
              <w:rPr>
                <w:rFonts w:ascii="Georgia" w:hAnsi="Georgia" w:cs="Arial"/>
                <w:b/>
                <w:bCs/>
                <w:kern w:val="0"/>
                <w:sz w:val="20"/>
                <w:szCs w:val="20"/>
                <w:lang w:eastAsia="pl-PL"/>
              </w:rPr>
            </w:pPr>
            <w:r w:rsidRPr="00492773">
              <w:rPr>
                <w:rFonts w:ascii="Georgia" w:hAnsi="Georgia" w:cs="Arial"/>
                <w:b/>
                <w:bCs/>
                <w:kern w:val="0"/>
                <w:sz w:val="20"/>
                <w:szCs w:val="20"/>
                <w:lang w:eastAsia="pl-PL"/>
              </w:rPr>
              <w:t>Nazwa asortymentu</w:t>
            </w:r>
          </w:p>
        </w:tc>
        <w:tc>
          <w:tcPr>
            <w:tcW w:w="1134" w:type="dxa"/>
            <w:tcBorders>
              <w:top w:val="single" w:sz="4" w:space="0" w:color="000000"/>
              <w:bottom w:val="single" w:sz="4" w:space="0" w:color="000000"/>
              <w:right w:val="single" w:sz="4" w:space="0" w:color="000000"/>
            </w:tcBorders>
            <w:shd w:val="clear" w:color="auto" w:fill="auto"/>
            <w:vAlign w:val="bottom"/>
          </w:tcPr>
          <w:p w14:paraId="0165ACD5" w14:textId="77777777" w:rsidR="0084607F" w:rsidRPr="00492773" w:rsidRDefault="0084607F" w:rsidP="00955AA2">
            <w:pPr>
              <w:widowControl w:val="0"/>
              <w:suppressAutoHyphens w:val="0"/>
              <w:spacing w:line="240" w:lineRule="auto"/>
              <w:jc w:val="center"/>
              <w:textAlignment w:val="auto"/>
              <w:rPr>
                <w:rFonts w:ascii="Georgia" w:hAnsi="Georgia" w:cs="Arial"/>
                <w:b/>
                <w:kern w:val="0"/>
                <w:sz w:val="20"/>
                <w:szCs w:val="20"/>
                <w:lang w:eastAsia="pl-PL"/>
              </w:rPr>
            </w:pPr>
            <w:r w:rsidRPr="00492773">
              <w:rPr>
                <w:rFonts w:ascii="Georgia" w:hAnsi="Georgia" w:cs="Arial"/>
                <w:b/>
                <w:kern w:val="0"/>
                <w:sz w:val="20"/>
                <w:szCs w:val="20"/>
                <w:lang w:eastAsia="pl-PL"/>
              </w:rPr>
              <w:t>J.m.</w:t>
            </w:r>
          </w:p>
        </w:tc>
        <w:tc>
          <w:tcPr>
            <w:tcW w:w="1275" w:type="dxa"/>
            <w:tcBorders>
              <w:top w:val="single" w:sz="4" w:space="0" w:color="000000"/>
              <w:bottom w:val="single" w:sz="4" w:space="0" w:color="000000"/>
              <w:right w:val="single" w:sz="4" w:space="0" w:color="000000"/>
            </w:tcBorders>
            <w:shd w:val="clear" w:color="auto" w:fill="auto"/>
            <w:vAlign w:val="bottom"/>
          </w:tcPr>
          <w:p w14:paraId="34A40E58" w14:textId="77777777" w:rsidR="0084607F" w:rsidRPr="00492773" w:rsidRDefault="0084607F" w:rsidP="00955AA2">
            <w:pPr>
              <w:widowControl w:val="0"/>
              <w:suppressAutoHyphens w:val="0"/>
              <w:spacing w:line="240" w:lineRule="auto"/>
              <w:jc w:val="center"/>
              <w:textAlignment w:val="auto"/>
              <w:rPr>
                <w:rFonts w:ascii="Georgia" w:hAnsi="Georgia" w:cs="Arial"/>
                <w:b/>
                <w:kern w:val="0"/>
                <w:sz w:val="20"/>
                <w:szCs w:val="20"/>
                <w:lang w:eastAsia="pl-PL"/>
              </w:rPr>
            </w:pPr>
            <w:r w:rsidRPr="00492773">
              <w:rPr>
                <w:rFonts w:ascii="Georgia" w:hAnsi="Georgia" w:cs="Arial"/>
                <w:b/>
                <w:kern w:val="0"/>
                <w:sz w:val="20"/>
                <w:szCs w:val="20"/>
                <w:lang w:eastAsia="pl-PL"/>
              </w:rPr>
              <w:t>Ilość</w:t>
            </w:r>
          </w:p>
        </w:tc>
      </w:tr>
      <w:tr w:rsidR="005E3F90" w:rsidRPr="00FC2E0E" w14:paraId="4C58F10B" w14:textId="77777777" w:rsidTr="00492773">
        <w:trPr>
          <w:trHeight w:val="447"/>
        </w:trPr>
        <w:tc>
          <w:tcPr>
            <w:tcW w:w="639" w:type="dxa"/>
            <w:tcBorders>
              <w:left w:val="single" w:sz="4" w:space="0" w:color="000000"/>
              <w:bottom w:val="single" w:sz="4" w:space="0" w:color="000000"/>
              <w:right w:val="single" w:sz="4" w:space="0" w:color="000000"/>
            </w:tcBorders>
            <w:shd w:val="clear" w:color="auto" w:fill="auto"/>
            <w:vAlign w:val="bottom"/>
          </w:tcPr>
          <w:p w14:paraId="32F74996" w14:textId="5B3ADC01" w:rsidR="005E3F90" w:rsidRPr="00FC2E0E" w:rsidRDefault="005E3F90" w:rsidP="005E3F90">
            <w:pPr>
              <w:widowControl w:val="0"/>
              <w:suppressAutoHyphens w:val="0"/>
              <w:spacing w:line="240" w:lineRule="auto"/>
              <w:jc w:val="right"/>
              <w:textAlignment w:val="auto"/>
              <w:rPr>
                <w:rFonts w:ascii="Georgia" w:hAnsi="Georgia" w:cs="Arial"/>
                <w:kern w:val="0"/>
                <w:sz w:val="20"/>
                <w:szCs w:val="20"/>
                <w:highlight w:val="yellow"/>
                <w:lang w:eastAsia="pl-PL"/>
              </w:rPr>
            </w:pPr>
            <w:r w:rsidRPr="00FC2E0E">
              <w:rPr>
                <w:rFonts w:ascii="Georgia" w:hAnsi="Georgia" w:cs="Arial"/>
                <w:sz w:val="20"/>
                <w:szCs w:val="20"/>
              </w:rPr>
              <w:t>1</w:t>
            </w:r>
          </w:p>
        </w:tc>
        <w:tc>
          <w:tcPr>
            <w:tcW w:w="6604" w:type="dxa"/>
            <w:tcBorders>
              <w:bottom w:val="single" w:sz="4" w:space="0" w:color="000000"/>
              <w:right w:val="single" w:sz="4" w:space="0" w:color="000000"/>
            </w:tcBorders>
            <w:shd w:val="clear" w:color="auto" w:fill="auto"/>
            <w:vAlign w:val="bottom"/>
          </w:tcPr>
          <w:p w14:paraId="53CEC42A" w14:textId="16145CB4" w:rsidR="005E3F90" w:rsidRPr="00FC2E0E" w:rsidRDefault="005E3F90" w:rsidP="005E3F90">
            <w:pPr>
              <w:widowControl w:val="0"/>
              <w:rPr>
                <w:rFonts w:ascii="Georgia" w:hAnsi="Georgia" w:cs="Arial"/>
                <w:sz w:val="20"/>
                <w:szCs w:val="20"/>
                <w:highlight w:val="yellow"/>
              </w:rPr>
            </w:pPr>
            <w:proofErr w:type="spellStart"/>
            <w:r w:rsidRPr="00FC2E0E">
              <w:rPr>
                <w:rFonts w:ascii="Georgia" w:hAnsi="Georgia" w:cs="Arial"/>
                <w:sz w:val="20"/>
                <w:szCs w:val="20"/>
              </w:rPr>
              <w:t>Aqua</w:t>
            </w:r>
            <w:proofErr w:type="spellEnd"/>
            <w:r w:rsidRPr="00FC2E0E">
              <w:rPr>
                <w:rFonts w:ascii="Georgia" w:hAnsi="Georgia" w:cs="Arial"/>
                <w:sz w:val="20"/>
                <w:szCs w:val="20"/>
              </w:rPr>
              <w:t xml:space="preserve"> pro </w:t>
            </w:r>
            <w:proofErr w:type="spellStart"/>
            <w:r w:rsidRPr="00FC2E0E">
              <w:rPr>
                <w:rFonts w:ascii="Georgia" w:hAnsi="Georgia" w:cs="Arial"/>
                <w:sz w:val="20"/>
                <w:szCs w:val="20"/>
              </w:rPr>
              <w:t>inj</w:t>
            </w:r>
            <w:proofErr w:type="spellEnd"/>
            <w:r w:rsidRPr="00FC2E0E">
              <w:rPr>
                <w:rFonts w:ascii="Georgia" w:hAnsi="Georgia" w:cs="Arial"/>
                <w:sz w:val="20"/>
                <w:szCs w:val="20"/>
              </w:rPr>
              <w:t xml:space="preserve">.- butelka stojąca wyposażona w dwa niezależnie zabezpieczone identyczne porty 100ml </w:t>
            </w:r>
          </w:p>
        </w:tc>
        <w:tc>
          <w:tcPr>
            <w:tcW w:w="1134" w:type="dxa"/>
            <w:tcBorders>
              <w:bottom w:val="single" w:sz="4" w:space="0" w:color="000000"/>
              <w:right w:val="single" w:sz="4" w:space="0" w:color="000000"/>
            </w:tcBorders>
            <w:shd w:val="clear" w:color="auto" w:fill="auto"/>
            <w:vAlign w:val="bottom"/>
          </w:tcPr>
          <w:p w14:paraId="3E485816" w14:textId="608031DE" w:rsidR="005E3F90" w:rsidRPr="00FC2E0E" w:rsidRDefault="005E3F90" w:rsidP="005E3F90">
            <w:pPr>
              <w:widowControl w:val="0"/>
              <w:rPr>
                <w:rFonts w:ascii="Georgia" w:hAnsi="Georgia" w:cs="Arial"/>
                <w:sz w:val="20"/>
                <w:szCs w:val="20"/>
                <w:highlight w:val="yellow"/>
              </w:rPr>
            </w:pPr>
            <w:r w:rsidRPr="00FC2E0E">
              <w:rPr>
                <w:rFonts w:ascii="Georgia" w:hAnsi="Georgia" w:cs="Arial"/>
                <w:sz w:val="20"/>
                <w:szCs w:val="20"/>
              </w:rPr>
              <w:t>flakon/</w:t>
            </w:r>
            <w:r w:rsidRPr="00FC2E0E">
              <w:rPr>
                <w:rFonts w:ascii="Georgia" w:hAnsi="Georgia" w:cs="Arial"/>
                <w:sz w:val="20"/>
                <w:szCs w:val="20"/>
              </w:rPr>
              <w:br/>
              <w:t>Butelka</w:t>
            </w:r>
          </w:p>
        </w:tc>
        <w:tc>
          <w:tcPr>
            <w:tcW w:w="1275" w:type="dxa"/>
            <w:tcBorders>
              <w:bottom w:val="single" w:sz="4" w:space="0" w:color="000000"/>
              <w:right w:val="single" w:sz="4" w:space="0" w:color="000000"/>
            </w:tcBorders>
            <w:shd w:val="clear" w:color="auto" w:fill="auto"/>
            <w:vAlign w:val="bottom"/>
          </w:tcPr>
          <w:p w14:paraId="78681776" w14:textId="4D33148B" w:rsidR="005E3F90" w:rsidRPr="00FC2E0E" w:rsidRDefault="005E3F90" w:rsidP="005E3F90">
            <w:pPr>
              <w:widowControl w:val="0"/>
              <w:jc w:val="right"/>
              <w:rPr>
                <w:rFonts w:ascii="Georgia" w:hAnsi="Georgia" w:cs="Arial"/>
                <w:sz w:val="20"/>
                <w:szCs w:val="20"/>
                <w:highlight w:val="yellow"/>
              </w:rPr>
            </w:pPr>
            <w:r w:rsidRPr="00FC2E0E">
              <w:rPr>
                <w:rFonts w:ascii="Georgia" w:hAnsi="Georgia" w:cs="Arial"/>
                <w:sz w:val="20"/>
                <w:szCs w:val="20"/>
              </w:rPr>
              <w:t>1000</w:t>
            </w:r>
          </w:p>
        </w:tc>
      </w:tr>
      <w:tr w:rsidR="005E3F90" w:rsidRPr="00FC2E0E" w14:paraId="6AA1234A" w14:textId="77777777" w:rsidTr="00492773">
        <w:trPr>
          <w:trHeight w:val="447"/>
        </w:trPr>
        <w:tc>
          <w:tcPr>
            <w:tcW w:w="639" w:type="dxa"/>
            <w:tcBorders>
              <w:left w:val="single" w:sz="4" w:space="0" w:color="000000"/>
              <w:bottom w:val="single" w:sz="4" w:space="0" w:color="000000"/>
              <w:right w:val="single" w:sz="4" w:space="0" w:color="000000"/>
            </w:tcBorders>
            <w:shd w:val="clear" w:color="auto" w:fill="auto"/>
            <w:vAlign w:val="bottom"/>
          </w:tcPr>
          <w:p w14:paraId="0B24117C" w14:textId="378C81F2" w:rsidR="005E3F90" w:rsidRPr="00FC2E0E" w:rsidRDefault="005E3F90" w:rsidP="005E3F90">
            <w:pPr>
              <w:widowControl w:val="0"/>
              <w:jc w:val="right"/>
              <w:rPr>
                <w:rFonts w:ascii="Georgia" w:hAnsi="Georgia" w:cs="Arial"/>
                <w:sz w:val="20"/>
                <w:szCs w:val="20"/>
                <w:highlight w:val="yellow"/>
              </w:rPr>
            </w:pPr>
            <w:r w:rsidRPr="00FC2E0E">
              <w:rPr>
                <w:rFonts w:ascii="Georgia" w:hAnsi="Georgia" w:cs="Arial"/>
                <w:sz w:val="20"/>
                <w:szCs w:val="20"/>
              </w:rPr>
              <w:t>2</w:t>
            </w:r>
          </w:p>
        </w:tc>
        <w:tc>
          <w:tcPr>
            <w:tcW w:w="6604" w:type="dxa"/>
            <w:tcBorders>
              <w:bottom w:val="single" w:sz="4" w:space="0" w:color="000000"/>
              <w:right w:val="single" w:sz="4" w:space="0" w:color="000000"/>
            </w:tcBorders>
            <w:shd w:val="clear" w:color="auto" w:fill="auto"/>
            <w:vAlign w:val="bottom"/>
          </w:tcPr>
          <w:p w14:paraId="01BF7766" w14:textId="5D7054B3" w:rsidR="005E3F90" w:rsidRPr="00FC2E0E" w:rsidRDefault="005E3F90" w:rsidP="005E3F90">
            <w:pPr>
              <w:widowControl w:val="0"/>
              <w:rPr>
                <w:rFonts w:ascii="Georgia" w:hAnsi="Georgia" w:cs="Arial"/>
                <w:sz w:val="20"/>
                <w:szCs w:val="20"/>
                <w:highlight w:val="yellow"/>
              </w:rPr>
            </w:pPr>
            <w:proofErr w:type="spellStart"/>
            <w:r w:rsidRPr="00FC2E0E">
              <w:rPr>
                <w:rFonts w:ascii="Georgia" w:hAnsi="Georgia" w:cs="Arial"/>
                <w:sz w:val="20"/>
                <w:szCs w:val="20"/>
              </w:rPr>
              <w:t>Aqua</w:t>
            </w:r>
            <w:proofErr w:type="spellEnd"/>
            <w:r w:rsidRPr="00FC2E0E">
              <w:rPr>
                <w:rFonts w:ascii="Georgia" w:hAnsi="Georgia" w:cs="Arial"/>
                <w:sz w:val="20"/>
                <w:szCs w:val="20"/>
              </w:rPr>
              <w:t xml:space="preserve"> pro </w:t>
            </w:r>
            <w:proofErr w:type="spellStart"/>
            <w:r w:rsidRPr="00FC2E0E">
              <w:rPr>
                <w:rFonts w:ascii="Georgia" w:hAnsi="Georgia" w:cs="Arial"/>
                <w:sz w:val="20"/>
                <w:szCs w:val="20"/>
              </w:rPr>
              <w:t>inj</w:t>
            </w:r>
            <w:proofErr w:type="spellEnd"/>
            <w:r w:rsidRPr="00FC2E0E">
              <w:rPr>
                <w:rFonts w:ascii="Georgia" w:hAnsi="Georgia" w:cs="Arial"/>
                <w:sz w:val="20"/>
                <w:szCs w:val="20"/>
              </w:rPr>
              <w:t>.- butelka stojąca wyposażona w dwa</w:t>
            </w:r>
            <w:r w:rsidRPr="00FC2E0E">
              <w:rPr>
                <w:rFonts w:ascii="Georgia" w:hAnsi="Georgia" w:cs="Arial"/>
                <w:sz w:val="20"/>
                <w:szCs w:val="20"/>
              </w:rPr>
              <w:br/>
              <w:t xml:space="preserve">niezależnie zabezpieczone identyczne porty 500ml  </w:t>
            </w:r>
          </w:p>
        </w:tc>
        <w:tc>
          <w:tcPr>
            <w:tcW w:w="1134" w:type="dxa"/>
            <w:tcBorders>
              <w:bottom w:val="single" w:sz="4" w:space="0" w:color="000000"/>
              <w:right w:val="single" w:sz="4" w:space="0" w:color="000000"/>
            </w:tcBorders>
            <w:shd w:val="clear" w:color="auto" w:fill="auto"/>
            <w:vAlign w:val="bottom"/>
          </w:tcPr>
          <w:p w14:paraId="2954441F" w14:textId="53BD01AA" w:rsidR="005E3F90" w:rsidRPr="00FC2E0E" w:rsidRDefault="005E3F90" w:rsidP="005E3F90">
            <w:pPr>
              <w:widowControl w:val="0"/>
              <w:rPr>
                <w:rFonts w:ascii="Georgia" w:hAnsi="Georgia" w:cs="Arial"/>
                <w:sz w:val="20"/>
                <w:szCs w:val="20"/>
                <w:highlight w:val="yellow"/>
              </w:rPr>
            </w:pPr>
            <w:r w:rsidRPr="00FC2E0E">
              <w:rPr>
                <w:rFonts w:ascii="Georgia" w:hAnsi="Georgia" w:cs="Arial"/>
                <w:sz w:val="20"/>
                <w:szCs w:val="20"/>
              </w:rPr>
              <w:t>Flakon/</w:t>
            </w:r>
            <w:r w:rsidRPr="00FC2E0E">
              <w:rPr>
                <w:rFonts w:ascii="Georgia" w:hAnsi="Georgia" w:cs="Arial"/>
                <w:sz w:val="20"/>
                <w:szCs w:val="20"/>
              </w:rPr>
              <w:br/>
              <w:t xml:space="preserve"> Butelka</w:t>
            </w:r>
          </w:p>
        </w:tc>
        <w:tc>
          <w:tcPr>
            <w:tcW w:w="1275" w:type="dxa"/>
            <w:tcBorders>
              <w:bottom w:val="single" w:sz="4" w:space="0" w:color="000000"/>
              <w:right w:val="single" w:sz="4" w:space="0" w:color="000000"/>
            </w:tcBorders>
            <w:shd w:val="clear" w:color="auto" w:fill="auto"/>
            <w:vAlign w:val="bottom"/>
          </w:tcPr>
          <w:p w14:paraId="20C6185B" w14:textId="3136E73D" w:rsidR="005E3F90" w:rsidRPr="00FC2E0E" w:rsidRDefault="005E3F90" w:rsidP="005E3F90">
            <w:pPr>
              <w:widowControl w:val="0"/>
              <w:jc w:val="right"/>
              <w:rPr>
                <w:rFonts w:ascii="Georgia" w:hAnsi="Georgia" w:cs="Arial"/>
                <w:sz w:val="20"/>
                <w:szCs w:val="20"/>
                <w:highlight w:val="yellow"/>
              </w:rPr>
            </w:pPr>
            <w:r w:rsidRPr="00FC2E0E">
              <w:rPr>
                <w:rFonts w:ascii="Georgia" w:hAnsi="Georgia" w:cs="Arial"/>
                <w:sz w:val="20"/>
                <w:szCs w:val="20"/>
              </w:rPr>
              <w:t>3600</w:t>
            </w:r>
          </w:p>
        </w:tc>
      </w:tr>
      <w:tr w:rsidR="005E3F90" w:rsidRPr="00FC2E0E" w14:paraId="5BE76AEB" w14:textId="77777777" w:rsidTr="00492773">
        <w:trPr>
          <w:trHeight w:val="447"/>
        </w:trPr>
        <w:tc>
          <w:tcPr>
            <w:tcW w:w="639" w:type="dxa"/>
            <w:tcBorders>
              <w:left w:val="single" w:sz="4" w:space="0" w:color="000000"/>
              <w:bottom w:val="single" w:sz="4" w:space="0" w:color="000000"/>
              <w:right w:val="single" w:sz="4" w:space="0" w:color="000000"/>
            </w:tcBorders>
            <w:shd w:val="clear" w:color="auto" w:fill="auto"/>
            <w:vAlign w:val="bottom"/>
          </w:tcPr>
          <w:p w14:paraId="42D3AB9E" w14:textId="3787A329" w:rsidR="005E3F90" w:rsidRPr="00FC2E0E" w:rsidRDefault="005E3F90" w:rsidP="005E3F90">
            <w:pPr>
              <w:widowControl w:val="0"/>
              <w:jc w:val="right"/>
              <w:rPr>
                <w:rFonts w:ascii="Georgia" w:hAnsi="Georgia" w:cs="Arial"/>
                <w:sz w:val="20"/>
                <w:szCs w:val="20"/>
                <w:highlight w:val="yellow"/>
              </w:rPr>
            </w:pPr>
            <w:r w:rsidRPr="00FC2E0E">
              <w:rPr>
                <w:rFonts w:ascii="Georgia" w:hAnsi="Georgia" w:cs="Arial"/>
                <w:sz w:val="20"/>
                <w:szCs w:val="20"/>
              </w:rPr>
              <w:t>3</w:t>
            </w:r>
          </w:p>
        </w:tc>
        <w:tc>
          <w:tcPr>
            <w:tcW w:w="6604" w:type="dxa"/>
            <w:tcBorders>
              <w:bottom w:val="single" w:sz="4" w:space="0" w:color="000000"/>
              <w:right w:val="single" w:sz="4" w:space="0" w:color="000000"/>
            </w:tcBorders>
            <w:shd w:val="clear" w:color="auto" w:fill="auto"/>
            <w:vAlign w:val="bottom"/>
          </w:tcPr>
          <w:p w14:paraId="4D6BAF27" w14:textId="1C4302DA" w:rsidR="005E3F90" w:rsidRPr="00FC2E0E" w:rsidRDefault="005E3F90" w:rsidP="005E3F90">
            <w:pPr>
              <w:widowControl w:val="0"/>
              <w:rPr>
                <w:rFonts w:ascii="Georgia" w:hAnsi="Georgia" w:cs="Arial"/>
                <w:sz w:val="20"/>
                <w:szCs w:val="20"/>
                <w:highlight w:val="yellow"/>
              </w:rPr>
            </w:pPr>
            <w:proofErr w:type="spellStart"/>
            <w:r w:rsidRPr="00FC2E0E">
              <w:rPr>
                <w:rFonts w:ascii="Georgia" w:hAnsi="Georgia" w:cs="Arial"/>
                <w:sz w:val="20"/>
                <w:szCs w:val="20"/>
              </w:rPr>
              <w:t>Glucosum</w:t>
            </w:r>
            <w:proofErr w:type="spellEnd"/>
            <w:r w:rsidRPr="00FC2E0E">
              <w:rPr>
                <w:rFonts w:ascii="Georgia" w:hAnsi="Georgia" w:cs="Arial"/>
                <w:sz w:val="20"/>
                <w:szCs w:val="20"/>
              </w:rPr>
              <w:t xml:space="preserve"> 10%-butelka stojąca wyposażona w dwa</w:t>
            </w:r>
            <w:r w:rsidRPr="00FC2E0E">
              <w:rPr>
                <w:rFonts w:ascii="Georgia" w:hAnsi="Georgia" w:cs="Arial"/>
                <w:sz w:val="20"/>
                <w:szCs w:val="20"/>
              </w:rPr>
              <w:br/>
              <w:t xml:space="preserve">niezależnie zabezpieczone identyczne porty 500ml  </w:t>
            </w:r>
          </w:p>
        </w:tc>
        <w:tc>
          <w:tcPr>
            <w:tcW w:w="1134" w:type="dxa"/>
            <w:tcBorders>
              <w:bottom w:val="single" w:sz="4" w:space="0" w:color="000000"/>
              <w:right w:val="single" w:sz="4" w:space="0" w:color="000000"/>
            </w:tcBorders>
            <w:shd w:val="clear" w:color="auto" w:fill="auto"/>
            <w:vAlign w:val="bottom"/>
          </w:tcPr>
          <w:p w14:paraId="372B5471" w14:textId="5EE2C230" w:rsidR="005E3F90" w:rsidRPr="00FC2E0E" w:rsidRDefault="005E3F90" w:rsidP="005E3F90">
            <w:pPr>
              <w:widowControl w:val="0"/>
              <w:rPr>
                <w:rFonts w:ascii="Georgia" w:hAnsi="Georgia" w:cs="Arial"/>
                <w:sz w:val="20"/>
                <w:szCs w:val="20"/>
                <w:highlight w:val="yellow"/>
              </w:rPr>
            </w:pPr>
            <w:r w:rsidRPr="00FC2E0E">
              <w:rPr>
                <w:rFonts w:ascii="Georgia" w:hAnsi="Georgia" w:cs="Arial"/>
                <w:sz w:val="20"/>
                <w:szCs w:val="20"/>
              </w:rPr>
              <w:t>Flakon/</w:t>
            </w:r>
            <w:r w:rsidRPr="00FC2E0E">
              <w:rPr>
                <w:rFonts w:ascii="Georgia" w:hAnsi="Georgia" w:cs="Arial"/>
                <w:sz w:val="20"/>
                <w:szCs w:val="20"/>
              </w:rPr>
              <w:br/>
              <w:t xml:space="preserve"> Butelka</w:t>
            </w:r>
          </w:p>
        </w:tc>
        <w:tc>
          <w:tcPr>
            <w:tcW w:w="1275" w:type="dxa"/>
            <w:tcBorders>
              <w:bottom w:val="single" w:sz="4" w:space="0" w:color="000000"/>
              <w:right w:val="single" w:sz="4" w:space="0" w:color="000000"/>
            </w:tcBorders>
            <w:shd w:val="clear" w:color="auto" w:fill="auto"/>
            <w:vAlign w:val="bottom"/>
          </w:tcPr>
          <w:p w14:paraId="145354C3" w14:textId="147EECDC" w:rsidR="005E3F90" w:rsidRPr="00FC2E0E" w:rsidRDefault="005E3F90" w:rsidP="005E3F90">
            <w:pPr>
              <w:widowControl w:val="0"/>
              <w:jc w:val="right"/>
              <w:rPr>
                <w:rFonts w:ascii="Georgia" w:hAnsi="Georgia" w:cs="Arial"/>
                <w:sz w:val="20"/>
                <w:szCs w:val="20"/>
                <w:highlight w:val="yellow"/>
              </w:rPr>
            </w:pPr>
            <w:r w:rsidRPr="00FC2E0E">
              <w:rPr>
                <w:rFonts w:ascii="Georgia" w:hAnsi="Georgia" w:cs="Arial"/>
                <w:sz w:val="20"/>
                <w:szCs w:val="20"/>
              </w:rPr>
              <w:t>600</w:t>
            </w:r>
          </w:p>
        </w:tc>
      </w:tr>
      <w:tr w:rsidR="005E3F90" w:rsidRPr="00FC2E0E" w14:paraId="74659ABA" w14:textId="77777777" w:rsidTr="00492773">
        <w:trPr>
          <w:trHeight w:val="447"/>
        </w:trPr>
        <w:tc>
          <w:tcPr>
            <w:tcW w:w="639" w:type="dxa"/>
            <w:tcBorders>
              <w:left w:val="single" w:sz="4" w:space="0" w:color="000000"/>
              <w:bottom w:val="single" w:sz="4" w:space="0" w:color="000000"/>
              <w:right w:val="single" w:sz="4" w:space="0" w:color="000000"/>
            </w:tcBorders>
            <w:shd w:val="clear" w:color="auto" w:fill="auto"/>
            <w:vAlign w:val="bottom"/>
          </w:tcPr>
          <w:p w14:paraId="57FDAE68" w14:textId="261A5623" w:rsidR="005E3F90" w:rsidRPr="00FC2E0E" w:rsidRDefault="005E3F90" w:rsidP="005E3F90">
            <w:pPr>
              <w:widowControl w:val="0"/>
              <w:jc w:val="right"/>
              <w:rPr>
                <w:rFonts w:ascii="Georgia" w:hAnsi="Georgia" w:cs="Arial"/>
                <w:sz w:val="20"/>
                <w:szCs w:val="20"/>
                <w:highlight w:val="yellow"/>
              </w:rPr>
            </w:pPr>
            <w:r w:rsidRPr="00FC2E0E">
              <w:rPr>
                <w:rFonts w:ascii="Georgia" w:hAnsi="Georgia" w:cs="Arial"/>
                <w:sz w:val="20"/>
                <w:szCs w:val="20"/>
              </w:rPr>
              <w:t>4</w:t>
            </w:r>
          </w:p>
        </w:tc>
        <w:tc>
          <w:tcPr>
            <w:tcW w:w="6604" w:type="dxa"/>
            <w:tcBorders>
              <w:bottom w:val="single" w:sz="4" w:space="0" w:color="000000"/>
              <w:right w:val="single" w:sz="4" w:space="0" w:color="000000"/>
            </w:tcBorders>
            <w:shd w:val="clear" w:color="auto" w:fill="auto"/>
            <w:vAlign w:val="bottom"/>
          </w:tcPr>
          <w:p w14:paraId="3A18C158" w14:textId="23513B36" w:rsidR="005E3F90" w:rsidRPr="00FC2E0E" w:rsidRDefault="005E3F90" w:rsidP="005E3F90">
            <w:pPr>
              <w:widowControl w:val="0"/>
              <w:rPr>
                <w:rFonts w:ascii="Georgia" w:hAnsi="Georgia" w:cs="Arial"/>
                <w:sz w:val="20"/>
                <w:szCs w:val="20"/>
                <w:highlight w:val="yellow"/>
              </w:rPr>
            </w:pPr>
            <w:proofErr w:type="spellStart"/>
            <w:r w:rsidRPr="00FC2E0E">
              <w:rPr>
                <w:rFonts w:ascii="Georgia" w:hAnsi="Georgia" w:cs="Arial"/>
                <w:sz w:val="20"/>
                <w:szCs w:val="20"/>
              </w:rPr>
              <w:t>Glucosum</w:t>
            </w:r>
            <w:proofErr w:type="spellEnd"/>
            <w:r w:rsidRPr="00FC2E0E">
              <w:rPr>
                <w:rFonts w:ascii="Georgia" w:hAnsi="Georgia" w:cs="Arial"/>
                <w:sz w:val="20"/>
                <w:szCs w:val="20"/>
              </w:rPr>
              <w:t xml:space="preserve"> 5%-butelka stojąca wyposażona w dwa </w:t>
            </w:r>
            <w:r w:rsidRPr="00FC2E0E">
              <w:rPr>
                <w:rFonts w:ascii="Georgia" w:hAnsi="Georgia" w:cs="Arial"/>
                <w:sz w:val="20"/>
                <w:szCs w:val="20"/>
              </w:rPr>
              <w:br/>
              <w:t xml:space="preserve">niezależnie zabezpieczone identyczne porty 250ml  </w:t>
            </w:r>
          </w:p>
        </w:tc>
        <w:tc>
          <w:tcPr>
            <w:tcW w:w="1134" w:type="dxa"/>
            <w:tcBorders>
              <w:bottom w:val="single" w:sz="4" w:space="0" w:color="000000"/>
              <w:right w:val="single" w:sz="4" w:space="0" w:color="000000"/>
            </w:tcBorders>
            <w:shd w:val="clear" w:color="auto" w:fill="auto"/>
            <w:vAlign w:val="bottom"/>
          </w:tcPr>
          <w:p w14:paraId="62BE2695" w14:textId="44FBC401" w:rsidR="005E3F90" w:rsidRPr="00FC2E0E" w:rsidRDefault="005E3F90" w:rsidP="005E3F90">
            <w:pPr>
              <w:widowControl w:val="0"/>
              <w:rPr>
                <w:rFonts w:ascii="Georgia" w:hAnsi="Georgia" w:cs="Arial"/>
                <w:sz w:val="20"/>
                <w:szCs w:val="20"/>
                <w:highlight w:val="yellow"/>
              </w:rPr>
            </w:pPr>
            <w:r w:rsidRPr="00FC2E0E">
              <w:rPr>
                <w:rFonts w:ascii="Georgia" w:hAnsi="Georgia" w:cs="Arial"/>
                <w:sz w:val="20"/>
                <w:szCs w:val="20"/>
              </w:rPr>
              <w:t xml:space="preserve">Flakon/   </w:t>
            </w:r>
            <w:r w:rsidRPr="00FC2E0E">
              <w:rPr>
                <w:rFonts w:ascii="Georgia" w:hAnsi="Georgia" w:cs="Arial"/>
                <w:sz w:val="20"/>
                <w:szCs w:val="20"/>
              </w:rPr>
              <w:br/>
              <w:t>Butelka</w:t>
            </w:r>
          </w:p>
        </w:tc>
        <w:tc>
          <w:tcPr>
            <w:tcW w:w="1275" w:type="dxa"/>
            <w:tcBorders>
              <w:bottom w:val="single" w:sz="4" w:space="0" w:color="000000"/>
              <w:right w:val="single" w:sz="4" w:space="0" w:color="000000"/>
            </w:tcBorders>
            <w:shd w:val="clear" w:color="auto" w:fill="auto"/>
            <w:vAlign w:val="bottom"/>
          </w:tcPr>
          <w:p w14:paraId="33DB0543" w14:textId="23147638" w:rsidR="005E3F90" w:rsidRPr="00FC2E0E" w:rsidRDefault="005E3F90" w:rsidP="005E3F90">
            <w:pPr>
              <w:widowControl w:val="0"/>
              <w:jc w:val="right"/>
              <w:rPr>
                <w:rFonts w:ascii="Georgia" w:hAnsi="Georgia" w:cs="Arial"/>
                <w:sz w:val="20"/>
                <w:szCs w:val="20"/>
                <w:highlight w:val="yellow"/>
              </w:rPr>
            </w:pPr>
            <w:r w:rsidRPr="00FC2E0E">
              <w:rPr>
                <w:rFonts w:ascii="Georgia" w:hAnsi="Georgia" w:cs="Arial"/>
                <w:sz w:val="20"/>
                <w:szCs w:val="20"/>
              </w:rPr>
              <w:t>2600</w:t>
            </w:r>
          </w:p>
        </w:tc>
      </w:tr>
      <w:tr w:rsidR="005E3F90" w:rsidRPr="00FC2E0E" w14:paraId="4066F0B7" w14:textId="77777777" w:rsidTr="00492773">
        <w:trPr>
          <w:trHeight w:val="477"/>
        </w:trPr>
        <w:tc>
          <w:tcPr>
            <w:tcW w:w="639" w:type="dxa"/>
            <w:tcBorders>
              <w:left w:val="single" w:sz="4" w:space="0" w:color="000000"/>
              <w:bottom w:val="single" w:sz="4" w:space="0" w:color="000000"/>
              <w:right w:val="single" w:sz="4" w:space="0" w:color="000000"/>
            </w:tcBorders>
            <w:shd w:val="clear" w:color="auto" w:fill="auto"/>
            <w:vAlign w:val="bottom"/>
          </w:tcPr>
          <w:p w14:paraId="78EDC508" w14:textId="45B2F0D6" w:rsidR="005E3F90" w:rsidRPr="00FC2E0E" w:rsidRDefault="005E3F90" w:rsidP="005E3F90">
            <w:pPr>
              <w:widowControl w:val="0"/>
              <w:jc w:val="right"/>
              <w:rPr>
                <w:rFonts w:ascii="Georgia" w:hAnsi="Georgia" w:cs="Arial"/>
                <w:sz w:val="20"/>
                <w:szCs w:val="20"/>
                <w:highlight w:val="yellow"/>
              </w:rPr>
            </w:pPr>
            <w:r w:rsidRPr="00FC2E0E">
              <w:rPr>
                <w:rFonts w:ascii="Georgia" w:hAnsi="Georgia" w:cs="Arial"/>
                <w:sz w:val="20"/>
                <w:szCs w:val="20"/>
              </w:rPr>
              <w:t>5</w:t>
            </w:r>
          </w:p>
        </w:tc>
        <w:tc>
          <w:tcPr>
            <w:tcW w:w="6604" w:type="dxa"/>
            <w:tcBorders>
              <w:bottom w:val="single" w:sz="4" w:space="0" w:color="000000"/>
              <w:right w:val="single" w:sz="4" w:space="0" w:color="000000"/>
            </w:tcBorders>
            <w:shd w:val="clear" w:color="auto" w:fill="auto"/>
            <w:vAlign w:val="bottom"/>
          </w:tcPr>
          <w:p w14:paraId="54ACC0A9" w14:textId="0BAE61AA" w:rsidR="005E3F90" w:rsidRPr="00FC2E0E" w:rsidRDefault="005E3F90" w:rsidP="005E3F90">
            <w:pPr>
              <w:widowControl w:val="0"/>
              <w:rPr>
                <w:rFonts w:ascii="Georgia" w:hAnsi="Georgia" w:cs="Arial"/>
                <w:sz w:val="20"/>
                <w:szCs w:val="20"/>
                <w:highlight w:val="yellow"/>
              </w:rPr>
            </w:pPr>
            <w:proofErr w:type="spellStart"/>
            <w:r w:rsidRPr="00FC2E0E">
              <w:rPr>
                <w:rFonts w:ascii="Georgia" w:hAnsi="Georgia" w:cs="Arial"/>
                <w:sz w:val="20"/>
                <w:szCs w:val="20"/>
              </w:rPr>
              <w:t>Glucosum</w:t>
            </w:r>
            <w:proofErr w:type="spellEnd"/>
            <w:r w:rsidRPr="00FC2E0E">
              <w:rPr>
                <w:rFonts w:ascii="Georgia" w:hAnsi="Georgia" w:cs="Arial"/>
                <w:sz w:val="20"/>
                <w:szCs w:val="20"/>
              </w:rPr>
              <w:t xml:space="preserve"> 5%-butelka stojąca wyposażona w dwa </w:t>
            </w:r>
            <w:r w:rsidRPr="00FC2E0E">
              <w:rPr>
                <w:rFonts w:ascii="Georgia" w:hAnsi="Georgia" w:cs="Arial"/>
                <w:sz w:val="20"/>
                <w:szCs w:val="20"/>
              </w:rPr>
              <w:br/>
              <w:t xml:space="preserve">niezależnie zabezpieczone identyczne porty 500ml  </w:t>
            </w:r>
          </w:p>
        </w:tc>
        <w:tc>
          <w:tcPr>
            <w:tcW w:w="1134" w:type="dxa"/>
            <w:tcBorders>
              <w:bottom w:val="single" w:sz="4" w:space="0" w:color="000000"/>
              <w:right w:val="single" w:sz="4" w:space="0" w:color="000000"/>
            </w:tcBorders>
            <w:shd w:val="clear" w:color="auto" w:fill="auto"/>
            <w:vAlign w:val="bottom"/>
          </w:tcPr>
          <w:p w14:paraId="0267FDDF" w14:textId="6BB34B42" w:rsidR="005E3F90" w:rsidRPr="00FC2E0E" w:rsidRDefault="005E3F90" w:rsidP="005E3F90">
            <w:pPr>
              <w:widowControl w:val="0"/>
              <w:rPr>
                <w:rFonts w:ascii="Georgia" w:hAnsi="Georgia" w:cs="Arial"/>
                <w:sz w:val="20"/>
                <w:szCs w:val="20"/>
                <w:highlight w:val="yellow"/>
              </w:rPr>
            </w:pPr>
            <w:r w:rsidRPr="00FC2E0E">
              <w:rPr>
                <w:rFonts w:ascii="Georgia" w:hAnsi="Georgia" w:cs="Arial"/>
                <w:sz w:val="20"/>
                <w:szCs w:val="20"/>
              </w:rPr>
              <w:t xml:space="preserve">Flakon/    </w:t>
            </w:r>
            <w:r w:rsidRPr="00FC2E0E">
              <w:rPr>
                <w:rFonts w:ascii="Georgia" w:hAnsi="Georgia" w:cs="Arial"/>
                <w:sz w:val="20"/>
                <w:szCs w:val="20"/>
              </w:rPr>
              <w:br/>
              <w:t>Butelka</w:t>
            </w:r>
          </w:p>
        </w:tc>
        <w:tc>
          <w:tcPr>
            <w:tcW w:w="1275" w:type="dxa"/>
            <w:tcBorders>
              <w:bottom w:val="single" w:sz="4" w:space="0" w:color="000000"/>
              <w:right w:val="single" w:sz="4" w:space="0" w:color="000000"/>
            </w:tcBorders>
            <w:shd w:val="clear" w:color="auto" w:fill="auto"/>
            <w:vAlign w:val="bottom"/>
          </w:tcPr>
          <w:p w14:paraId="6A830BC2" w14:textId="3A6A3895" w:rsidR="005E3F90" w:rsidRPr="00FC2E0E" w:rsidRDefault="005E3F90" w:rsidP="005E3F90">
            <w:pPr>
              <w:widowControl w:val="0"/>
              <w:jc w:val="right"/>
              <w:rPr>
                <w:rFonts w:ascii="Georgia" w:hAnsi="Georgia" w:cs="Arial"/>
                <w:sz w:val="20"/>
                <w:szCs w:val="20"/>
                <w:highlight w:val="yellow"/>
              </w:rPr>
            </w:pPr>
            <w:r w:rsidRPr="00FC2E0E">
              <w:rPr>
                <w:rFonts w:ascii="Georgia" w:hAnsi="Georgia" w:cs="Arial"/>
                <w:sz w:val="20"/>
                <w:szCs w:val="20"/>
              </w:rPr>
              <w:t>12000</w:t>
            </w:r>
          </w:p>
        </w:tc>
      </w:tr>
      <w:tr w:rsidR="005E3F90" w:rsidRPr="00FC2E0E" w14:paraId="632662B0" w14:textId="77777777" w:rsidTr="00492773">
        <w:trPr>
          <w:trHeight w:val="657"/>
        </w:trPr>
        <w:tc>
          <w:tcPr>
            <w:tcW w:w="639" w:type="dxa"/>
            <w:tcBorders>
              <w:left w:val="single" w:sz="4" w:space="0" w:color="000000"/>
              <w:bottom w:val="single" w:sz="4" w:space="0" w:color="000000"/>
              <w:right w:val="single" w:sz="4" w:space="0" w:color="000000"/>
            </w:tcBorders>
            <w:shd w:val="clear" w:color="auto" w:fill="auto"/>
            <w:vAlign w:val="bottom"/>
          </w:tcPr>
          <w:p w14:paraId="482D61CA" w14:textId="3CFE53F4" w:rsidR="005E3F90" w:rsidRPr="00FC2E0E" w:rsidRDefault="005E3F90" w:rsidP="005E3F90">
            <w:pPr>
              <w:widowControl w:val="0"/>
              <w:jc w:val="right"/>
              <w:rPr>
                <w:rFonts w:ascii="Georgia" w:hAnsi="Georgia" w:cs="Arial"/>
                <w:sz w:val="20"/>
                <w:szCs w:val="20"/>
                <w:highlight w:val="yellow"/>
              </w:rPr>
            </w:pPr>
            <w:r w:rsidRPr="00FC2E0E">
              <w:rPr>
                <w:rFonts w:ascii="Georgia" w:hAnsi="Georgia" w:cs="Arial"/>
                <w:sz w:val="20"/>
                <w:szCs w:val="20"/>
              </w:rPr>
              <w:t>6</w:t>
            </w:r>
          </w:p>
        </w:tc>
        <w:tc>
          <w:tcPr>
            <w:tcW w:w="6604" w:type="dxa"/>
            <w:tcBorders>
              <w:bottom w:val="single" w:sz="4" w:space="0" w:color="000000"/>
              <w:right w:val="single" w:sz="4" w:space="0" w:color="000000"/>
            </w:tcBorders>
            <w:shd w:val="clear" w:color="auto" w:fill="auto"/>
            <w:vAlign w:val="bottom"/>
          </w:tcPr>
          <w:p w14:paraId="100D5CE6" w14:textId="631BAC01" w:rsidR="005E3F90" w:rsidRPr="00FC2E0E" w:rsidRDefault="005E3F90" w:rsidP="005E3F90">
            <w:pPr>
              <w:widowControl w:val="0"/>
              <w:rPr>
                <w:rFonts w:ascii="Georgia" w:hAnsi="Georgia" w:cs="Arial"/>
                <w:sz w:val="20"/>
                <w:szCs w:val="20"/>
                <w:highlight w:val="yellow"/>
              </w:rPr>
            </w:pPr>
            <w:proofErr w:type="spellStart"/>
            <w:r w:rsidRPr="00FC2E0E">
              <w:rPr>
                <w:rFonts w:ascii="Georgia" w:hAnsi="Georgia" w:cs="Arial"/>
                <w:sz w:val="20"/>
                <w:szCs w:val="20"/>
              </w:rPr>
              <w:t>Natrium</w:t>
            </w:r>
            <w:proofErr w:type="spellEnd"/>
            <w:r w:rsidRPr="00FC2E0E">
              <w:rPr>
                <w:rFonts w:ascii="Georgia" w:hAnsi="Georgia" w:cs="Arial"/>
                <w:sz w:val="20"/>
                <w:szCs w:val="20"/>
              </w:rPr>
              <w:t xml:space="preserve"> </w:t>
            </w:r>
            <w:proofErr w:type="spellStart"/>
            <w:r w:rsidRPr="00FC2E0E">
              <w:rPr>
                <w:rFonts w:ascii="Georgia" w:hAnsi="Georgia" w:cs="Arial"/>
                <w:sz w:val="20"/>
                <w:szCs w:val="20"/>
              </w:rPr>
              <w:t>chloratum</w:t>
            </w:r>
            <w:proofErr w:type="spellEnd"/>
            <w:r w:rsidRPr="00FC2E0E">
              <w:rPr>
                <w:rFonts w:ascii="Georgia" w:hAnsi="Georgia" w:cs="Arial"/>
                <w:sz w:val="20"/>
                <w:szCs w:val="20"/>
              </w:rPr>
              <w:t xml:space="preserve"> 0,9%-butelka stojąca wyposażona</w:t>
            </w:r>
            <w:r w:rsidRPr="00FC2E0E">
              <w:rPr>
                <w:rFonts w:ascii="Georgia" w:hAnsi="Georgia" w:cs="Arial"/>
                <w:sz w:val="20"/>
                <w:szCs w:val="20"/>
              </w:rPr>
              <w:br/>
              <w:t>w dwa niezależnie zabezpieczone identyczne</w:t>
            </w:r>
            <w:r w:rsidRPr="00FC2E0E">
              <w:rPr>
                <w:rFonts w:ascii="Georgia" w:hAnsi="Georgia" w:cs="Arial"/>
                <w:sz w:val="20"/>
                <w:szCs w:val="20"/>
              </w:rPr>
              <w:br/>
              <w:t>porty 100ml</w:t>
            </w:r>
          </w:p>
        </w:tc>
        <w:tc>
          <w:tcPr>
            <w:tcW w:w="1134" w:type="dxa"/>
            <w:tcBorders>
              <w:bottom w:val="single" w:sz="4" w:space="0" w:color="000000"/>
              <w:right w:val="single" w:sz="4" w:space="0" w:color="000000"/>
            </w:tcBorders>
            <w:shd w:val="clear" w:color="auto" w:fill="auto"/>
            <w:vAlign w:val="bottom"/>
          </w:tcPr>
          <w:p w14:paraId="6BB1A736" w14:textId="7215EAF2" w:rsidR="005E3F90" w:rsidRPr="00FC2E0E" w:rsidRDefault="005E3F90" w:rsidP="005E3F90">
            <w:pPr>
              <w:widowControl w:val="0"/>
              <w:rPr>
                <w:rFonts w:ascii="Georgia" w:hAnsi="Georgia" w:cs="Arial"/>
                <w:sz w:val="20"/>
                <w:szCs w:val="20"/>
                <w:highlight w:val="yellow"/>
              </w:rPr>
            </w:pPr>
            <w:r w:rsidRPr="00FC2E0E">
              <w:rPr>
                <w:rFonts w:ascii="Georgia" w:hAnsi="Georgia" w:cs="Arial"/>
                <w:sz w:val="20"/>
                <w:szCs w:val="20"/>
              </w:rPr>
              <w:t xml:space="preserve">Flakon/     </w:t>
            </w:r>
            <w:r w:rsidRPr="00FC2E0E">
              <w:rPr>
                <w:rFonts w:ascii="Georgia" w:hAnsi="Georgia" w:cs="Arial"/>
                <w:sz w:val="20"/>
                <w:szCs w:val="20"/>
              </w:rPr>
              <w:br/>
              <w:t>Butelka</w:t>
            </w:r>
          </w:p>
        </w:tc>
        <w:tc>
          <w:tcPr>
            <w:tcW w:w="1275" w:type="dxa"/>
            <w:tcBorders>
              <w:bottom w:val="single" w:sz="4" w:space="0" w:color="000000"/>
              <w:right w:val="single" w:sz="4" w:space="0" w:color="000000"/>
            </w:tcBorders>
            <w:shd w:val="clear" w:color="auto" w:fill="auto"/>
            <w:vAlign w:val="bottom"/>
          </w:tcPr>
          <w:p w14:paraId="1968C3A5" w14:textId="1F820734" w:rsidR="005E3F90" w:rsidRPr="00FC2E0E" w:rsidRDefault="005E3F90" w:rsidP="005E3F90">
            <w:pPr>
              <w:widowControl w:val="0"/>
              <w:jc w:val="right"/>
              <w:rPr>
                <w:rFonts w:ascii="Georgia" w:hAnsi="Georgia" w:cs="Arial"/>
                <w:sz w:val="20"/>
                <w:szCs w:val="20"/>
                <w:highlight w:val="yellow"/>
              </w:rPr>
            </w:pPr>
            <w:r w:rsidRPr="00FC2E0E">
              <w:rPr>
                <w:rFonts w:ascii="Georgia" w:hAnsi="Georgia" w:cs="Arial"/>
                <w:sz w:val="20"/>
                <w:szCs w:val="20"/>
              </w:rPr>
              <w:t>45000</w:t>
            </w:r>
          </w:p>
        </w:tc>
      </w:tr>
      <w:tr w:rsidR="005E3F90" w:rsidRPr="00FC2E0E" w14:paraId="2F237644" w14:textId="77777777" w:rsidTr="00492773">
        <w:trPr>
          <w:trHeight w:val="657"/>
        </w:trPr>
        <w:tc>
          <w:tcPr>
            <w:tcW w:w="639" w:type="dxa"/>
            <w:tcBorders>
              <w:left w:val="single" w:sz="4" w:space="0" w:color="000000"/>
              <w:bottom w:val="single" w:sz="4" w:space="0" w:color="000000"/>
              <w:right w:val="single" w:sz="4" w:space="0" w:color="000000"/>
            </w:tcBorders>
            <w:shd w:val="clear" w:color="auto" w:fill="auto"/>
            <w:vAlign w:val="bottom"/>
          </w:tcPr>
          <w:p w14:paraId="52A4DA4B" w14:textId="715DCE80" w:rsidR="005E3F90" w:rsidRPr="00FC2E0E" w:rsidRDefault="005E3F90" w:rsidP="005E3F90">
            <w:pPr>
              <w:widowControl w:val="0"/>
              <w:jc w:val="right"/>
              <w:rPr>
                <w:rFonts w:ascii="Georgia" w:hAnsi="Georgia" w:cs="Arial"/>
                <w:sz w:val="20"/>
                <w:szCs w:val="20"/>
                <w:highlight w:val="yellow"/>
              </w:rPr>
            </w:pPr>
            <w:r w:rsidRPr="00FC2E0E">
              <w:rPr>
                <w:rFonts w:ascii="Georgia" w:hAnsi="Georgia" w:cs="Arial"/>
                <w:sz w:val="20"/>
                <w:szCs w:val="20"/>
              </w:rPr>
              <w:t>7</w:t>
            </w:r>
          </w:p>
        </w:tc>
        <w:tc>
          <w:tcPr>
            <w:tcW w:w="6604" w:type="dxa"/>
            <w:tcBorders>
              <w:bottom w:val="single" w:sz="4" w:space="0" w:color="000000"/>
              <w:right w:val="single" w:sz="4" w:space="0" w:color="000000"/>
            </w:tcBorders>
            <w:shd w:val="clear" w:color="auto" w:fill="auto"/>
            <w:vAlign w:val="bottom"/>
          </w:tcPr>
          <w:p w14:paraId="19575FB7" w14:textId="2EDFC7CD" w:rsidR="005E3F90" w:rsidRPr="00FC2E0E" w:rsidRDefault="005E3F90" w:rsidP="005E3F90">
            <w:pPr>
              <w:widowControl w:val="0"/>
              <w:rPr>
                <w:rFonts w:ascii="Georgia" w:hAnsi="Georgia" w:cs="Arial"/>
                <w:sz w:val="20"/>
                <w:szCs w:val="20"/>
                <w:highlight w:val="yellow"/>
              </w:rPr>
            </w:pPr>
            <w:proofErr w:type="spellStart"/>
            <w:r w:rsidRPr="00FC2E0E">
              <w:rPr>
                <w:rFonts w:ascii="Georgia" w:hAnsi="Georgia" w:cs="Arial"/>
                <w:sz w:val="20"/>
                <w:szCs w:val="20"/>
              </w:rPr>
              <w:t>Natrium</w:t>
            </w:r>
            <w:proofErr w:type="spellEnd"/>
            <w:r w:rsidRPr="00FC2E0E">
              <w:rPr>
                <w:rFonts w:ascii="Georgia" w:hAnsi="Georgia" w:cs="Arial"/>
                <w:sz w:val="20"/>
                <w:szCs w:val="20"/>
              </w:rPr>
              <w:t xml:space="preserve"> </w:t>
            </w:r>
            <w:proofErr w:type="spellStart"/>
            <w:r w:rsidRPr="00FC2E0E">
              <w:rPr>
                <w:rFonts w:ascii="Georgia" w:hAnsi="Georgia" w:cs="Arial"/>
                <w:sz w:val="20"/>
                <w:szCs w:val="20"/>
              </w:rPr>
              <w:t>chloratum</w:t>
            </w:r>
            <w:proofErr w:type="spellEnd"/>
            <w:r w:rsidRPr="00FC2E0E">
              <w:rPr>
                <w:rFonts w:ascii="Georgia" w:hAnsi="Georgia" w:cs="Arial"/>
                <w:sz w:val="20"/>
                <w:szCs w:val="20"/>
              </w:rPr>
              <w:t xml:space="preserve"> 0,9%-butelka stojąca wyposażona </w:t>
            </w:r>
            <w:r w:rsidRPr="00FC2E0E">
              <w:rPr>
                <w:rFonts w:ascii="Georgia" w:hAnsi="Georgia" w:cs="Arial"/>
                <w:sz w:val="20"/>
                <w:szCs w:val="20"/>
              </w:rPr>
              <w:br/>
              <w:t>w dwa niezależnie zabezpieczone identyczne</w:t>
            </w:r>
            <w:r w:rsidRPr="00FC2E0E">
              <w:rPr>
                <w:rFonts w:ascii="Georgia" w:hAnsi="Georgia" w:cs="Arial"/>
                <w:sz w:val="20"/>
                <w:szCs w:val="20"/>
              </w:rPr>
              <w:br/>
              <w:t>porty 250ml</w:t>
            </w:r>
          </w:p>
        </w:tc>
        <w:tc>
          <w:tcPr>
            <w:tcW w:w="1134" w:type="dxa"/>
            <w:tcBorders>
              <w:bottom w:val="single" w:sz="4" w:space="0" w:color="000000"/>
              <w:right w:val="single" w:sz="4" w:space="0" w:color="000000"/>
            </w:tcBorders>
            <w:shd w:val="clear" w:color="auto" w:fill="auto"/>
            <w:vAlign w:val="bottom"/>
          </w:tcPr>
          <w:p w14:paraId="47FFBB9C" w14:textId="6D37433E" w:rsidR="005E3F90" w:rsidRPr="00FC2E0E" w:rsidRDefault="005E3F90" w:rsidP="005E3F90">
            <w:pPr>
              <w:widowControl w:val="0"/>
              <w:rPr>
                <w:rFonts w:ascii="Georgia" w:hAnsi="Georgia" w:cs="Arial"/>
                <w:sz w:val="20"/>
                <w:szCs w:val="20"/>
                <w:highlight w:val="yellow"/>
              </w:rPr>
            </w:pPr>
            <w:r w:rsidRPr="00FC2E0E">
              <w:rPr>
                <w:rFonts w:ascii="Georgia" w:hAnsi="Georgia" w:cs="Arial"/>
                <w:sz w:val="20"/>
                <w:szCs w:val="20"/>
              </w:rPr>
              <w:t xml:space="preserve">Flakon/      </w:t>
            </w:r>
            <w:r w:rsidRPr="00FC2E0E">
              <w:rPr>
                <w:rFonts w:ascii="Georgia" w:hAnsi="Georgia" w:cs="Arial"/>
                <w:sz w:val="20"/>
                <w:szCs w:val="20"/>
              </w:rPr>
              <w:br/>
              <w:t>Butelka</w:t>
            </w:r>
          </w:p>
        </w:tc>
        <w:tc>
          <w:tcPr>
            <w:tcW w:w="1275" w:type="dxa"/>
            <w:tcBorders>
              <w:bottom w:val="single" w:sz="4" w:space="0" w:color="000000"/>
              <w:right w:val="single" w:sz="4" w:space="0" w:color="000000"/>
            </w:tcBorders>
            <w:shd w:val="clear" w:color="auto" w:fill="auto"/>
            <w:vAlign w:val="bottom"/>
          </w:tcPr>
          <w:p w14:paraId="38CD1821" w14:textId="48802C1E" w:rsidR="005E3F90" w:rsidRPr="00FC2E0E" w:rsidRDefault="005E3F90" w:rsidP="005E3F90">
            <w:pPr>
              <w:widowControl w:val="0"/>
              <w:jc w:val="right"/>
              <w:rPr>
                <w:rFonts w:ascii="Georgia" w:hAnsi="Georgia" w:cs="Arial"/>
                <w:sz w:val="20"/>
                <w:szCs w:val="20"/>
                <w:highlight w:val="yellow"/>
              </w:rPr>
            </w:pPr>
            <w:r w:rsidRPr="00FC2E0E">
              <w:rPr>
                <w:rFonts w:ascii="Georgia" w:hAnsi="Georgia" w:cs="Arial"/>
                <w:sz w:val="20"/>
                <w:szCs w:val="20"/>
              </w:rPr>
              <w:t>18000</w:t>
            </w:r>
          </w:p>
        </w:tc>
      </w:tr>
      <w:tr w:rsidR="005E3F90" w:rsidRPr="00FC2E0E" w14:paraId="53D76234" w14:textId="77777777" w:rsidTr="00492773">
        <w:trPr>
          <w:trHeight w:val="657"/>
        </w:trPr>
        <w:tc>
          <w:tcPr>
            <w:tcW w:w="639" w:type="dxa"/>
            <w:tcBorders>
              <w:left w:val="single" w:sz="4" w:space="0" w:color="000000"/>
              <w:bottom w:val="single" w:sz="4" w:space="0" w:color="000000"/>
              <w:right w:val="single" w:sz="4" w:space="0" w:color="000000"/>
            </w:tcBorders>
            <w:shd w:val="clear" w:color="auto" w:fill="auto"/>
            <w:vAlign w:val="bottom"/>
          </w:tcPr>
          <w:p w14:paraId="7E7CE518" w14:textId="63853543" w:rsidR="005E3F90" w:rsidRPr="00FC2E0E" w:rsidRDefault="005E3F90" w:rsidP="005E3F90">
            <w:pPr>
              <w:widowControl w:val="0"/>
              <w:jc w:val="right"/>
              <w:rPr>
                <w:rFonts w:ascii="Georgia" w:hAnsi="Georgia" w:cs="Arial"/>
                <w:sz w:val="20"/>
                <w:szCs w:val="20"/>
                <w:highlight w:val="yellow"/>
              </w:rPr>
            </w:pPr>
            <w:r w:rsidRPr="00FC2E0E">
              <w:rPr>
                <w:rFonts w:ascii="Georgia" w:hAnsi="Georgia" w:cs="Arial"/>
                <w:sz w:val="20"/>
                <w:szCs w:val="20"/>
              </w:rPr>
              <w:t>8</w:t>
            </w:r>
          </w:p>
        </w:tc>
        <w:tc>
          <w:tcPr>
            <w:tcW w:w="6604" w:type="dxa"/>
            <w:tcBorders>
              <w:bottom w:val="single" w:sz="4" w:space="0" w:color="000000"/>
              <w:right w:val="single" w:sz="4" w:space="0" w:color="000000"/>
            </w:tcBorders>
            <w:shd w:val="clear" w:color="auto" w:fill="auto"/>
            <w:vAlign w:val="bottom"/>
          </w:tcPr>
          <w:p w14:paraId="186DB41F" w14:textId="632CF6C1" w:rsidR="005E3F90" w:rsidRPr="00FC2E0E" w:rsidRDefault="005E3F90" w:rsidP="005E3F90">
            <w:pPr>
              <w:widowControl w:val="0"/>
              <w:rPr>
                <w:rFonts w:ascii="Georgia" w:hAnsi="Georgia" w:cs="Arial"/>
                <w:sz w:val="20"/>
                <w:szCs w:val="20"/>
                <w:highlight w:val="yellow"/>
              </w:rPr>
            </w:pPr>
            <w:proofErr w:type="spellStart"/>
            <w:r w:rsidRPr="00FC2E0E">
              <w:rPr>
                <w:rFonts w:ascii="Georgia" w:hAnsi="Georgia" w:cs="Arial"/>
                <w:sz w:val="20"/>
                <w:szCs w:val="20"/>
              </w:rPr>
              <w:t>Natrium</w:t>
            </w:r>
            <w:proofErr w:type="spellEnd"/>
            <w:r w:rsidRPr="00FC2E0E">
              <w:rPr>
                <w:rFonts w:ascii="Georgia" w:hAnsi="Georgia" w:cs="Arial"/>
                <w:sz w:val="20"/>
                <w:szCs w:val="20"/>
              </w:rPr>
              <w:t xml:space="preserve"> </w:t>
            </w:r>
            <w:proofErr w:type="spellStart"/>
            <w:r w:rsidRPr="00FC2E0E">
              <w:rPr>
                <w:rFonts w:ascii="Georgia" w:hAnsi="Georgia" w:cs="Arial"/>
                <w:sz w:val="20"/>
                <w:szCs w:val="20"/>
              </w:rPr>
              <w:t>chloratum</w:t>
            </w:r>
            <w:proofErr w:type="spellEnd"/>
            <w:r w:rsidRPr="00FC2E0E">
              <w:rPr>
                <w:rFonts w:ascii="Georgia" w:hAnsi="Georgia" w:cs="Arial"/>
                <w:sz w:val="20"/>
                <w:szCs w:val="20"/>
              </w:rPr>
              <w:t xml:space="preserve"> 0,9%-butelka stojąca wyposażona  </w:t>
            </w:r>
            <w:r w:rsidRPr="00FC2E0E">
              <w:rPr>
                <w:rFonts w:ascii="Georgia" w:hAnsi="Georgia" w:cs="Arial"/>
                <w:sz w:val="20"/>
                <w:szCs w:val="20"/>
              </w:rPr>
              <w:br/>
              <w:t xml:space="preserve">w dwa niezależnie zabezpieczone identyczne </w:t>
            </w:r>
            <w:r w:rsidRPr="00FC2E0E">
              <w:rPr>
                <w:rFonts w:ascii="Georgia" w:hAnsi="Georgia" w:cs="Arial"/>
                <w:sz w:val="20"/>
                <w:szCs w:val="20"/>
              </w:rPr>
              <w:br/>
              <w:t>porty 500ml</w:t>
            </w:r>
          </w:p>
        </w:tc>
        <w:tc>
          <w:tcPr>
            <w:tcW w:w="1134" w:type="dxa"/>
            <w:tcBorders>
              <w:bottom w:val="single" w:sz="4" w:space="0" w:color="000000"/>
              <w:right w:val="single" w:sz="4" w:space="0" w:color="000000"/>
            </w:tcBorders>
            <w:shd w:val="clear" w:color="auto" w:fill="auto"/>
            <w:vAlign w:val="bottom"/>
          </w:tcPr>
          <w:p w14:paraId="43A3BA0A" w14:textId="49F6B1BD" w:rsidR="005E3F90" w:rsidRPr="00FC2E0E" w:rsidRDefault="005E3F90" w:rsidP="005E3F90">
            <w:pPr>
              <w:widowControl w:val="0"/>
              <w:rPr>
                <w:rFonts w:ascii="Georgia" w:hAnsi="Georgia" w:cs="Arial"/>
                <w:sz w:val="20"/>
                <w:szCs w:val="20"/>
                <w:highlight w:val="yellow"/>
              </w:rPr>
            </w:pPr>
            <w:r w:rsidRPr="00FC2E0E">
              <w:rPr>
                <w:rFonts w:ascii="Georgia" w:hAnsi="Georgia" w:cs="Arial"/>
                <w:sz w:val="20"/>
                <w:szCs w:val="20"/>
              </w:rPr>
              <w:t xml:space="preserve">Flakon/       </w:t>
            </w:r>
            <w:r w:rsidRPr="00FC2E0E">
              <w:rPr>
                <w:rFonts w:ascii="Georgia" w:hAnsi="Georgia" w:cs="Arial"/>
                <w:sz w:val="20"/>
                <w:szCs w:val="20"/>
              </w:rPr>
              <w:br/>
              <w:t>Butelka</w:t>
            </w:r>
          </w:p>
        </w:tc>
        <w:tc>
          <w:tcPr>
            <w:tcW w:w="1275" w:type="dxa"/>
            <w:tcBorders>
              <w:bottom w:val="single" w:sz="4" w:space="0" w:color="000000"/>
              <w:right w:val="single" w:sz="4" w:space="0" w:color="000000"/>
            </w:tcBorders>
            <w:shd w:val="clear" w:color="auto" w:fill="auto"/>
            <w:vAlign w:val="bottom"/>
          </w:tcPr>
          <w:p w14:paraId="7B24F4FC" w14:textId="58A76D69" w:rsidR="005E3F90" w:rsidRPr="00FC2E0E" w:rsidRDefault="005E3F90" w:rsidP="005E3F90">
            <w:pPr>
              <w:widowControl w:val="0"/>
              <w:jc w:val="right"/>
              <w:rPr>
                <w:rFonts w:ascii="Georgia" w:hAnsi="Georgia" w:cs="Arial"/>
                <w:sz w:val="20"/>
                <w:szCs w:val="20"/>
                <w:highlight w:val="yellow"/>
              </w:rPr>
            </w:pPr>
            <w:r w:rsidRPr="00FC2E0E">
              <w:rPr>
                <w:rFonts w:ascii="Georgia" w:hAnsi="Georgia" w:cs="Arial"/>
                <w:sz w:val="20"/>
                <w:szCs w:val="20"/>
              </w:rPr>
              <w:t>26500</w:t>
            </w:r>
          </w:p>
        </w:tc>
      </w:tr>
      <w:tr w:rsidR="005E3F90" w:rsidRPr="00FC2E0E" w14:paraId="098C61EC" w14:textId="77777777" w:rsidTr="00492773">
        <w:trPr>
          <w:trHeight w:val="675"/>
        </w:trPr>
        <w:tc>
          <w:tcPr>
            <w:tcW w:w="639" w:type="dxa"/>
            <w:tcBorders>
              <w:left w:val="single" w:sz="4" w:space="0" w:color="000000"/>
              <w:bottom w:val="single" w:sz="4" w:space="0" w:color="000000"/>
              <w:right w:val="single" w:sz="4" w:space="0" w:color="000000"/>
            </w:tcBorders>
            <w:shd w:val="clear" w:color="auto" w:fill="auto"/>
            <w:vAlign w:val="bottom"/>
          </w:tcPr>
          <w:p w14:paraId="08DF4C12" w14:textId="3FBF6744" w:rsidR="005E3F90" w:rsidRPr="00FC2E0E" w:rsidRDefault="005E3F90" w:rsidP="005E3F90">
            <w:pPr>
              <w:widowControl w:val="0"/>
              <w:jc w:val="right"/>
              <w:rPr>
                <w:rFonts w:ascii="Georgia" w:hAnsi="Georgia" w:cs="Arial"/>
                <w:sz w:val="20"/>
                <w:szCs w:val="20"/>
                <w:highlight w:val="yellow"/>
              </w:rPr>
            </w:pPr>
            <w:r w:rsidRPr="00FC2E0E">
              <w:rPr>
                <w:rFonts w:ascii="Georgia" w:hAnsi="Georgia" w:cs="Arial"/>
                <w:sz w:val="20"/>
                <w:szCs w:val="20"/>
              </w:rPr>
              <w:t>9</w:t>
            </w:r>
          </w:p>
        </w:tc>
        <w:tc>
          <w:tcPr>
            <w:tcW w:w="6604" w:type="dxa"/>
            <w:tcBorders>
              <w:bottom w:val="single" w:sz="4" w:space="0" w:color="000000"/>
              <w:right w:val="single" w:sz="4" w:space="0" w:color="000000"/>
            </w:tcBorders>
            <w:shd w:val="clear" w:color="auto" w:fill="auto"/>
            <w:vAlign w:val="bottom"/>
          </w:tcPr>
          <w:p w14:paraId="79760695" w14:textId="14071EE5" w:rsidR="005E3F90" w:rsidRPr="00FC2E0E" w:rsidRDefault="005E3F90" w:rsidP="005E3F90">
            <w:pPr>
              <w:widowControl w:val="0"/>
              <w:rPr>
                <w:rFonts w:ascii="Georgia" w:hAnsi="Georgia" w:cs="Arial"/>
                <w:sz w:val="20"/>
                <w:szCs w:val="20"/>
                <w:highlight w:val="yellow"/>
              </w:rPr>
            </w:pPr>
            <w:r w:rsidRPr="00FC2E0E">
              <w:rPr>
                <w:rFonts w:ascii="Georgia" w:hAnsi="Georgia" w:cs="Arial"/>
                <w:sz w:val="20"/>
                <w:szCs w:val="20"/>
              </w:rPr>
              <w:t>Preparat złożony-PŁYN RINGERA-butelka stojąca</w:t>
            </w:r>
            <w:r w:rsidRPr="00FC2E0E">
              <w:rPr>
                <w:rFonts w:ascii="Georgia" w:hAnsi="Georgia" w:cs="Arial"/>
                <w:sz w:val="20"/>
                <w:szCs w:val="20"/>
              </w:rPr>
              <w:br/>
              <w:t>wyposażona w dwa niezależnie zabezpieczone</w:t>
            </w:r>
            <w:r w:rsidRPr="00FC2E0E">
              <w:rPr>
                <w:rFonts w:ascii="Georgia" w:hAnsi="Georgia" w:cs="Arial"/>
                <w:sz w:val="20"/>
                <w:szCs w:val="20"/>
              </w:rPr>
              <w:br/>
              <w:t>identyczne porty 500ml</w:t>
            </w:r>
          </w:p>
        </w:tc>
        <w:tc>
          <w:tcPr>
            <w:tcW w:w="1134" w:type="dxa"/>
            <w:tcBorders>
              <w:bottom w:val="single" w:sz="4" w:space="0" w:color="000000"/>
              <w:right w:val="single" w:sz="4" w:space="0" w:color="000000"/>
            </w:tcBorders>
            <w:shd w:val="clear" w:color="auto" w:fill="auto"/>
            <w:vAlign w:val="bottom"/>
          </w:tcPr>
          <w:p w14:paraId="3FE77D3D" w14:textId="53362C4B" w:rsidR="005E3F90" w:rsidRPr="00FC2E0E" w:rsidRDefault="005E3F90" w:rsidP="005E3F90">
            <w:pPr>
              <w:widowControl w:val="0"/>
              <w:rPr>
                <w:rFonts w:ascii="Georgia" w:hAnsi="Georgia" w:cs="Arial"/>
                <w:sz w:val="20"/>
                <w:szCs w:val="20"/>
                <w:highlight w:val="yellow"/>
              </w:rPr>
            </w:pPr>
            <w:r w:rsidRPr="00FC2E0E">
              <w:rPr>
                <w:rFonts w:ascii="Georgia" w:hAnsi="Georgia" w:cs="Arial"/>
                <w:sz w:val="20"/>
                <w:szCs w:val="20"/>
              </w:rPr>
              <w:t xml:space="preserve">Flakon/        </w:t>
            </w:r>
            <w:r w:rsidRPr="00FC2E0E">
              <w:rPr>
                <w:rFonts w:ascii="Georgia" w:hAnsi="Georgia" w:cs="Arial"/>
                <w:sz w:val="20"/>
                <w:szCs w:val="20"/>
              </w:rPr>
              <w:br/>
              <w:t>Butelka</w:t>
            </w:r>
          </w:p>
        </w:tc>
        <w:tc>
          <w:tcPr>
            <w:tcW w:w="1275" w:type="dxa"/>
            <w:tcBorders>
              <w:bottom w:val="single" w:sz="4" w:space="0" w:color="000000"/>
              <w:right w:val="single" w:sz="4" w:space="0" w:color="000000"/>
            </w:tcBorders>
            <w:shd w:val="clear" w:color="auto" w:fill="auto"/>
            <w:vAlign w:val="bottom"/>
          </w:tcPr>
          <w:p w14:paraId="2EBC516C" w14:textId="2CDA94B4" w:rsidR="005E3F90" w:rsidRPr="00FC2E0E" w:rsidRDefault="005E3F90" w:rsidP="005E3F90">
            <w:pPr>
              <w:widowControl w:val="0"/>
              <w:jc w:val="right"/>
              <w:rPr>
                <w:rFonts w:ascii="Georgia" w:hAnsi="Georgia" w:cs="Arial"/>
                <w:sz w:val="20"/>
                <w:szCs w:val="20"/>
                <w:highlight w:val="yellow"/>
              </w:rPr>
            </w:pPr>
            <w:r w:rsidRPr="00FC2E0E">
              <w:rPr>
                <w:rFonts w:ascii="Georgia" w:hAnsi="Georgia" w:cs="Arial"/>
                <w:sz w:val="20"/>
                <w:szCs w:val="20"/>
              </w:rPr>
              <w:t>11500</w:t>
            </w:r>
          </w:p>
        </w:tc>
      </w:tr>
      <w:tr w:rsidR="005E3F90" w:rsidRPr="00FC2E0E" w14:paraId="5B90EAC3" w14:textId="77777777" w:rsidTr="00492773">
        <w:trPr>
          <w:trHeight w:val="882"/>
        </w:trPr>
        <w:tc>
          <w:tcPr>
            <w:tcW w:w="639" w:type="dxa"/>
            <w:tcBorders>
              <w:left w:val="single" w:sz="4" w:space="0" w:color="000000"/>
              <w:bottom w:val="single" w:sz="4" w:space="0" w:color="000000"/>
              <w:right w:val="single" w:sz="4" w:space="0" w:color="000000"/>
            </w:tcBorders>
            <w:shd w:val="clear" w:color="auto" w:fill="auto"/>
            <w:vAlign w:val="bottom"/>
          </w:tcPr>
          <w:p w14:paraId="69954B5C" w14:textId="60C7F1E3" w:rsidR="005E3F90" w:rsidRPr="00FC2E0E" w:rsidRDefault="005E3F90" w:rsidP="005E3F90">
            <w:pPr>
              <w:widowControl w:val="0"/>
              <w:jc w:val="right"/>
              <w:rPr>
                <w:rFonts w:ascii="Georgia" w:hAnsi="Georgia" w:cs="Arial"/>
                <w:sz w:val="20"/>
                <w:szCs w:val="20"/>
                <w:highlight w:val="yellow"/>
              </w:rPr>
            </w:pPr>
            <w:r w:rsidRPr="00FC2E0E">
              <w:rPr>
                <w:rFonts w:ascii="Georgia" w:hAnsi="Georgia" w:cs="Arial"/>
                <w:sz w:val="20"/>
                <w:szCs w:val="20"/>
              </w:rPr>
              <w:t>10</w:t>
            </w:r>
          </w:p>
        </w:tc>
        <w:tc>
          <w:tcPr>
            <w:tcW w:w="6604" w:type="dxa"/>
            <w:tcBorders>
              <w:bottom w:val="single" w:sz="4" w:space="0" w:color="000000"/>
              <w:right w:val="single" w:sz="4" w:space="0" w:color="000000"/>
            </w:tcBorders>
            <w:shd w:val="clear" w:color="auto" w:fill="auto"/>
            <w:vAlign w:val="bottom"/>
          </w:tcPr>
          <w:p w14:paraId="1F790435" w14:textId="59135FF9" w:rsidR="005E3F90" w:rsidRPr="00FC2E0E" w:rsidRDefault="005E3F90" w:rsidP="005E3F90">
            <w:pPr>
              <w:widowControl w:val="0"/>
              <w:rPr>
                <w:rFonts w:ascii="Georgia" w:hAnsi="Georgia" w:cs="Arial"/>
                <w:sz w:val="20"/>
                <w:szCs w:val="20"/>
                <w:highlight w:val="yellow"/>
              </w:rPr>
            </w:pPr>
            <w:r w:rsidRPr="00FC2E0E">
              <w:rPr>
                <w:rFonts w:ascii="Georgia" w:hAnsi="Georgia" w:cs="Arial"/>
                <w:sz w:val="20"/>
                <w:szCs w:val="20"/>
              </w:rPr>
              <w:t xml:space="preserve">Płyn wieloelektrolitowy </w:t>
            </w:r>
            <w:proofErr w:type="spellStart"/>
            <w:r w:rsidRPr="00FC2E0E">
              <w:rPr>
                <w:rFonts w:ascii="Georgia" w:hAnsi="Georgia" w:cs="Arial"/>
                <w:sz w:val="20"/>
                <w:szCs w:val="20"/>
              </w:rPr>
              <w:t>izojonowy</w:t>
            </w:r>
            <w:proofErr w:type="spellEnd"/>
            <w:r w:rsidRPr="00FC2E0E">
              <w:rPr>
                <w:rFonts w:ascii="Georgia" w:hAnsi="Georgia" w:cs="Arial"/>
                <w:sz w:val="20"/>
                <w:szCs w:val="20"/>
              </w:rPr>
              <w:t xml:space="preserve">, izotoniczny w pełni zbilansowany, dostosowany do składu elektrolitowego osocza, zawierający aniony octanowe i </w:t>
            </w:r>
            <w:proofErr w:type="spellStart"/>
            <w:r w:rsidRPr="00FC2E0E">
              <w:rPr>
                <w:rFonts w:ascii="Georgia" w:hAnsi="Georgia" w:cs="Arial"/>
                <w:sz w:val="20"/>
                <w:szCs w:val="20"/>
              </w:rPr>
              <w:t>jabłczanowe</w:t>
            </w:r>
            <w:proofErr w:type="spellEnd"/>
            <w:r w:rsidRPr="00FC2E0E">
              <w:rPr>
                <w:rFonts w:ascii="Georgia" w:hAnsi="Georgia" w:cs="Arial"/>
                <w:sz w:val="20"/>
                <w:szCs w:val="20"/>
              </w:rPr>
              <w:t>, jony wapnia. Buforowany octanami. Butelka 500ml</w:t>
            </w:r>
          </w:p>
        </w:tc>
        <w:tc>
          <w:tcPr>
            <w:tcW w:w="1134" w:type="dxa"/>
            <w:tcBorders>
              <w:bottom w:val="single" w:sz="4" w:space="0" w:color="000000"/>
              <w:right w:val="single" w:sz="4" w:space="0" w:color="000000"/>
            </w:tcBorders>
            <w:shd w:val="clear" w:color="auto" w:fill="auto"/>
            <w:vAlign w:val="bottom"/>
          </w:tcPr>
          <w:p w14:paraId="00A31B6E" w14:textId="0DA9857E" w:rsidR="005E3F90" w:rsidRPr="00FC2E0E" w:rsidRDefault="005E3F90" w:rsidP="005E3F90">
            <w:pPr>
              <w:widowControl w:val="0"/>
              <w:rPr>
                <w:rFonts w:ascii="Georgia" w:hAnsi="Georgia" w:cs="Arial"/>
                <w:sz w:val="20"/>
                <w:szCs w:val="20"/>
                <w:highlight w:val="yellow"/>
              </w:rPr>
            </w:pPr>
            <w:r w:rsidRPr="00FC2E0E">
              <w:rPr>
                <w:rFonts w:ascii="Georgia" w:hAnsi="Georgia" w:cs="Arial"/>
                <w:sz w:val="20"/>
                <w:szCs w:val="20"/>
              </w:rPr>
              <w:t xml:space="preserve">Flakon/         </w:t>
            </w:r>
            <w:r w:rsidRPr="00FC2E0E">
              <w:rPr>
                <w:rFonts w:ascii="Georgia" w:hAnsi="Georgia" w:cs="Arial"/>
                <w:sz w:val="20"/>
                <w:szCs w:val="20"/>
              </w:rPr>
              <w:br/>
              <w:t>Butelka</w:t>
            </w:r>
          </w:p>
        </w:tc>
        <w:tc>
          <w:tcPr>
            <w:tcW w:w="1275" w:type="dxa"/>
            <w:tcBorders>
              <w:bottom w:val="single" w:sz="4" w:space="0" w:color="000000"/>
              <w:right w:val="single" w:sz="4" w:space="0" w:color="000000"/>
            </w:tcBorders>
            <w:shd w:val="clear" w:color="auto" w:fill="auto"/>
            <w:vAlign w:val="bottom"/>
          </w:tcPr>
          <w:p w14:paraId="0C600AF4" w14:textId="40264BDF" w:rsidR="005E3F90" w:rsidRPr="00FC2E0E" w:rsidRDefault="005E3F90" w:rsidP="005E3F90">
            <w:pPr>
              <w:widowControl w:val="0"/>
              <w:jc w:val="right"/>
              <w:rPr>
                <w:rFonts w:ascii="Georgia" w:hAnsi="Georgia" w:cs="Arial"/>
                <w:sz w:val="20"/>
                <w:szCs w:val="20"/>
                <w:highlight w:val="yellow"/>
              </w:rPr>
            </w:pPr>
            <w:r w:rsidRPr="00FC2E0E">
              <w:rPr>
                <w:rFonts w:ascii="Georgia" w:hAnsi="Georgia" w:cs="Arial"/>
                <w:sz w:val="20"/>
                <w:szCs w:val="20"/>
              </w:rPr>
              <w:t>24500</w:t>
            </w:r>
          </w:p>
        </w:tc>
      </w:tr>
      <w:tr w:rsidR="005E3F90" w:rsidRPr="00FC2E0E" w14:paraId="52723604" w14:textId="77777777" w:rsidTr="00492773">
        <w:trPr>
          <w:trHeight w:val="882"/>
        </w:trPr>
        <w:tc>
          <w:tcPr>
            <w:tcW w:w="63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18B220D" w14:textId="73C2FA00" w:rsidR="005E3F90" w:rsidRPr="00FC2E0E" w:rsidRDefault="005E3F90" w:rsidP="005E3F90">
            <w:pPr>
              <w:widowControl w:val="0"/>
              <w:jc w:val="right"/>
              <w:rPr>
                <w:rFonts w:ascii="Georgia" w:hAnsi="Georgia" w:cs="Arial"/>
                <w:sz w:val="20"/>
                <w:szCs w:val="20"/>
                <w:highlight w:val="yellow"/>
              </w:rPr>
            </w:pPr>
            <w:r w:rsidRPr="00FC2E0E">
              <w:rPr>
                <w:rFonts w:ascii="Georgia" w:hAnsi="Georgia" w:cs="Arial"/>
                <w:sz w:val="20"/>
                <w:szCs w:val="20"/>
              </w:rPr>
              <w:t>11</w:t>
            </w:r>
          </w:p>
        </w:tc>
        <w:tc>
          <w:tcPr>
            <w:tcW w:w="66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1A641C3" w14:textId="369BC77D" w:rsidR="005E3F90" w:rsidRPr="00FC2E0E" w:rsidRDefault="005E3F90" w:rsidP="005E3F90">
            <w:pPr>
              <w:widowControl w:val="0"/>
              <w:rPr>
                <w:rFonts w:ascii="Georgia" w:hAnsi="Georgia" w:cs="Arial"/>
                <w:sz w:val="20"/>
                <w:szCs w:val="20"/>
                <w:highlight w:val="yellow"/>
              </w:rPr>
            </w:pPr>
            <w:r w:rsidRPr="00FC2E0E">
              <w:rPr>
                <w:rFonts w:ascii="Georgia" w:hAnsi="Georgia" w:cs="Arial"/>
                <w:sz w:val="20"/>
                <w:szCs w:val="20"/>
              </w:rPr>
              <w:t xml:space="preserve">Płynna w pełni </w:t>
            </w:r>
            <w:proofErr w:type="spellStart"/>
            <w:r w:rsidRPr="00FC2E0E">
              <w:rPr>
                <w:rFonts w:ascii="Georgia" w:hAnsi="Georgia" w:cs="Arial"/>
                <w:sz w:val="20"/>
                <w:szCs w:val="20"/>
              </w:rPr>
              <w:t>sukcynylowana</w:t>
            </w:r>
            <w:proofErr w:type="spellEnd"/>
            <w:r w:rsidRPr="00FC2E0E">
              <w:rPr>
                <w:rFonts w:ascii="Georgia" w:hAnsi="Georgia" w:cs="Arial"/>
                <w:sz w:val="20"/>
                <w:szCs w:val="20"/>
              </w:rPr>
              <w:t xml:space="preserve"> 4% żelatyna zawieszona</w:t>
            </w:r>
            <w:r w:rsidRPr="00FC2E0E">
              <w:rPr>
                <w:rFonts w:ascii="Georgia" w:hAnsi="Georgia" w:cs="Arial"/>
                <w:sz w:val="20"/>
                <w:szCs w:val="20"/>
              </w:rPr>
              <w:br/>
              <w:t xml:space="preserve">w zbilansowanym roztworze elektrolitów ( </w:t>
            </w:r>
            <w:proofErr w:type="spellStart"/>
            <w:r w:rsidRPr="00FC2E0E">
              <w:rPr>
                <w:rFonts w:ascii="Georgia" w:hAnsi="Georgia" w:cs="Arial"/>
                <w:sz w:val="20"/>
                <w:szCs w:val="20"/>
              </w:rPr>
              <w:t>Na,K,Mg,Ca</w:t>
            </w:r>
            <w:proofErr w:type="spellEnd"/>
            <w:r w:rsidRPr="00FC2E0E">
              <w:rPr>
                <w:rFonts w:ascii="Georgia" w:hAnsi="Georgia" w:cs="Arial"/>
                <w:sz w:val="20"/>
                <w:szCs w:val="20"/>
              </w:rPr>
              <w:t xml:space="preserve"> ),</w:t>
            </w:r>
            <w:r w:rsidRPr="00FC2E0E">
              <w:rPr>
                <w:rFonts w:ascii="Georgia" w:hAnsi="Georgia" w:cs="Arial"/>
                <w:sz w:val="20"/>
                <w:szCs w:val="20"/>
              </w:rPr>
              <w:br/>
              <w:t xml:space="preserve">zawierająca chlorki i octany, </w:t>
            </w:r>
            <w:proofErr w:type="spellStart"/>
            <w:r w:rsidRPr="00FC2E0E">
              <w:rPr>
                <w:rFonts w:ascii="Georgia" w:hAnsi="Georgia" w:cs="Arial"/>
                <w:sz w:val="20"/>
                <w:szCs w:val="20"/>
              </w:rPr>
              <w:t>osmolarność</w:t>
            </w:r>
            <w:proofErr w:type="spellEnd"/>
            <w:r w:rsidRPr="00FC2E0E">
              <w:rPr>
                <w:rFonts w:ascii="Georgia" w:hAnsi="Georgia" w:cs="Arial"/>
                <w:sz w:val="20"/>
                <w:szCs w:val="20"/>
              </w:rPr>
              <w:t xml:space="preserve"> 284mOsm/l.</w:t>
            </w:r>
            <w:r w:rsidRPr="00FC2E0E">
              <w:rPr>
                <w:rFonts w:ascii="Georgia" w:hAnsi="Georgia" w:cs="Arial"/>
                <w:sz w:val="20"/>
                <w:szCs w:val="20"/>
              </w:rPr>
              <w:br/>
              <w:t xml:space="preserve">Opakowanie w plastikowej butelce z dwoma </w:t>
            </w:r>
            <w:proofErr w:type="spellStart"/>
            <w:r w:rsidRPr="00FC2E0E">
              <w:rPr>
                <w:rFonts w:ascii="Georgia" w:hAnsi="Georgia" w:cs="Arial"/>
                <w:sz w:val="20"/>
                <w:szCs w:val="20"/>
              </w:rPr>
              <w:t>równocennymi</w:t>
            </w:r>
            <w:proofErr w:type="spellEnd"/>
            <w:r w:rsidRPr="00FC2E0E">
              <w:rPr>
                <w:rFonts w:ascii="Georgia" w:hAnsi="Georgia" w:cs="Arial"/>
                <w:sz w:val="20"/>
                <w:szCs w:val="20"/>
              </w:rPr>
              <w:br/>
              <w:t>portami o pojemności 500ml.</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235A50A" w14:textId="7DC5CD00" w:rsidR="005E3F90" w:rsidRPr="00FC2E0E" w:rsidRDefault="005E3F90" w:rsidP="005E3F90">
            <w:pPr>
              <w:widowControl w:val="0"/>
              <w:rPr>
                <w:rFonts w:ascii="Georgia" w:hAnsi="Georgia" w:cs="Arial"/>
                <w:sz w:val="20"/>
                <w:szCs w:val="20"/>
                <w:highlight w:val="yellow"/>
              </w:rPr>
            </w:pPr>
            <w:r w:rsidRPr="00FC2E0E">
              <w:rPr>
                <w:rFonts w:ascii="Georgia" w:hAnsi="Georgia" w:cs="Arial"/>
                <w:sz w:val="20"/>
                <w:szCs w:val="20"/>
              </w:rPr>
              <w:t xml:space="preserve">Flakon/          </w:t>
            </w:r>
            <w:r w:rsidRPr="00FC2E0E">
              <w:rPr>
                <w:rFonts w:ascii="Georgia" w:hAnsi="Georgia" w:cs="Arial"/>
                <w:sz w:val="20"/>
                <w:szCs w:val="20"/>
              </w:rPr>
              <w:br/>
              <w:t>Butelka</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F094A3F" w14:textId="1838346E" w:rsidR="005E3F90" w:rsidRPr="00FC2E0E" w:rsidRDefault="005E3F90" w:rsidP="005E3F90">
            <w:pPr>
              <w:widowControl w:val="0"/>
              <w:jc w:val="right"/>
              <w:rPr>
                <w:rFonts w:ascii="Georgia" w:hAnsi="Georgia" w:cs="Arial"/>
                <w:sz w:val="20"/>
                <w:szCs w:val="20"/>
                <w:highlight w:val="yellow"/>
              </w:rPr>
            </w:pPr>
            <w:r w:rsidRPr="00FC2E0E">
              <w:rPr>
                <w:rFonts w:ascii="Georgia" w:hAnsi="Georgia" w:cs="Arial"/>
                <w:sz w:val="20"/>
                <w:szCs w:val="20"/>
              </w:rPr>
              <w:t>900</w:t>
            </w:r>
          </w:p>
        </w:tc>
      </w:tr>
      <w:tr w:rsidR="005E3F90" w:rsidRPr="00FC2E0E" w14:paraId="45EFAD44" w14:textId="77777777" w:rsidTr="00492773">
        <w:trPr>
          <w:trHeight w:val="61"/>
        </w:trPr>
        <w:tc>
          <w:tcPr>
            <w:tcW w:w="63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28F1D49" w14:textId="1BB47924" w:rsidR="005E3F90" w:rsidRPr="00FC2E0E" w:rsidRDefault="005E3F90" w:rsidP="005E3F90">
            <w:pPr>
              <w:widowControl w:val="0"/>
              <w:jc w:val="right"/>
              <w:rPr>
                <w:rFonts w:ascii="Georgia" w:hAnsi="Georgia" w:cs="Arial"/>
                <w:sz w:val="20"/>
                <w:szCs w:val="20"/>
                <w:highlight w:val="yellow"/>
              </w:rPr>
            </w:pPr>
            <w:r w:rsidRPr="00FC2E0E">
              <w:rPr>
                <w:rFonts w:ascii="Georgia" w:hAnsi="Georgia" w:cs="Arial"/>
                <w:sz w:val="20"/>
                <w:szCs w:val="20"/>
              </w:rPr>
              <w:t>14</w:t>
            </w:r>
          </w:p>
        </w:tc>
        <w:tc>
          <w:tcPr>
            <w:tcW w:w="66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763273A" w14:textId="68A28BD9" w:rsidR="005E3F90" w:rsidRPr="00FC2E0E" w:rsidRDefault="005E3F90" w:rsidP="005E3F90">
            <w:pPr>
              <w:widowControl w:val="0"/>
              <w:rPr>
                <w:rFonts w:ascii="Georgia" w:hAnsi="Georgia" w:cs="Arial"/>
                <w:sz w:val="20"/>
                <w:szCs w:val="20"/>
                <w:highlight w:val="yellow"/>
              </w:rPr>
            </w:pPr>
            <w:proofErr w:type="spellStart"/>
            <w:r w:rsidRPr="00FC2E0E">
              <w:rPr>
                <w:rFonts w:ascii="Georgia" w:hAnsi="Georgia" w:cs="Arial"/>
                <w:sz w:val="20"/>
                <w:szCs w:val="20"/>
              </w:rPr>
              <w:t>Ibuprofen</w:t>
            </w:r>
            <w:proofErr w:type="spellEnd"/>
            <w:r w:rsidRPr="00FC2E0E">
              <w:rPr>
                <w:rFonts w:ascii="Georgia" w:hAnsi="Georgia" w:cs="Arial"/>
                <w:sz w:val="20"/>
                <w:szCs w:val="20"/>
              </w:rPr>
              <w:t xml:space="preserve"> gotowy do użycia roztwór do infuzji 400mg/100ml</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1E4AE45" w14:textId="14525B78" w:rsidR="005E3F90" w:rsidRPr="00FC2E0E" w:rsidRDefault="005E3F90" w:rsidP="005E3F90">
            <w:pPr>
              <w:widowControl w:val="0"/>
              <w:rPr>
                <w:rFonts w:ascii="Georgia" w:hAnsi="Georgia" w:cs="Arial"/>
                <w:sz w:val="20"/>
                <w:szCs w:val="20"/>
                <w:highlight w:val="yellow"/>
              </w:rPr>
            </w:pPr>
            <w:r w:rsidRPr="00FC2E0E">
              <w:rPr>
                <w:rFonts w:ascii="Georgia" w:hAnsi="Georgia" w:cs="Arial"/>
                <w:sz w:val="20"/>
                <w:szCs w:val="20"/>
              </w:rPr>
              <w:t>Flakon/</w:t>
            </w:r>
            <w:r w:rsidRPr="00FC2E0E">
              <w:rPr>
                <w:rFonts w:ascii="Georgia" w:hAnsi="Georgia" w:cs="Arial"/>
                <w:sz w:val="20"/>
                <w:szCs w:val="20"/>
              </w:rPr>
              <w:br/>
              <w:t>Butelka</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CFE6182" w14:textId="2B88B8E2" w:rsidR="005E3F90" w:rsidRPr="00FC2E0E" w:rsidRDefault="005E3F90" w:rsidP="005E3F90">
            <w:pPr>
              <w:widowControl w:val="0"/>
              <w:jc w:val="right"/>
              <w:rPr>
                <w:rFonts w:ascii="Georgia" w:hAnsi="Georgia" w:cs="Arial"/>
                <w:sz w:val="20"/>
                <w:szCs w:val="20"/>
                <w:highlight w:val="yellow"/>
              </w:rPr>
            </w:pPr>
            <w:r w:rsidRPr="00FC2E0E">
              <w:rPr>
                <w:rFonts w:ascii="Georgia" w:hAnsi="Georgia" w:cs="Arial"/>
                <w:sz w:val="20"/>
                <w:szCs w:val="20"/>
              </w:rPr>
              <w:t>200</w:t>
            </w:r>
          </w:p>
        </w:tc>
      </w:tr>
      <w:tr w:rsidR="005E3F90" w:rsidRPr="00FC2E0E" w14:paraId="5A3B3885" w14:textId="77777777" w:rsidTr="00492773">
        <w:trPr>
          <w:trHeight w:val="67"/>
        </w:trPr>
        <w:tc>
          <w:tcPr>
            <w:tcW w:w="63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6D6D90E" w14:textId="4E2DFD1F" w:rsidR="005E3F90" w:rsidRPr="00FC2E0E" w:rsidRDefault="005E3F90" w:rsidP="005E3F90">
            <w:pPr>
              <w:widowControl w:val="0"/>
              <w:jc w:val="right"/>
              <w:rPr>
                <w:rFonts w:ascii="Georgia" w:hAnsi="Georgia" w:cs="Arial"/>
                <w:sz w:val="20"/>
                <w:szCs w:val="20"/>
                <w:highlight w:val="yellow"/>
              </w:rPr>
            </w:pPr>
            <w:r w:rsidRPr="00FC2E0E">
              <w:rPr>
                <w:rFonts w:ascii="Georgia" w:hAnsi="Georgia" w:cs="Arial"/>
                <w:sz w:val="20"/>
                <w:szCs w:val="20"/>
              </w:rPr>
              <w:t>15</w:t>
            </w:r>
          </w:p>
        </w:tc>
        <w:tc>
          <w:tcPr>
            <w:tcW w:w="66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B51AF46" w14:textId="24132922" w:rsidR="005E3F90" w:rsidRPr="00FC2E0E" w:rsidRDefault="005E3F90" w:rsidP="005E3F90">
            <w:pPr>
              <w:widowControl w:val="0"/>
              <w:rPr>
                <w:rFonts w:ascii="Georgia" w:hAnsi="Georgia" w:cs="Arial"/>
                <w:sz w:val="20"/>
                <w:szCs w:val="20"/>
                <w:highlight w:val="yellow"/>
              </w:rPr>
            </w:pPr>
            <w:proofErr w:type="spellStart"/>
            <w:r w:rsidRPr="00FC2E0E">
              <w:rPr>
                <w:rFonts w:ascii="Georgia" w:hAnsi="Georgia" w:cs="Arial"/>
                <w:sz w:val="20"/>
                <w:szCs w:val="20"/>
              </w:rPr>
              <w:t>Ibuprofen</w:t>
            </w:r>
            <w:proofErr w:type="spellEnd"/>
            <w:r w:rsidRPr="00FC2E0E">
              <w:rPr>
                <w:rFonts w:ascii="Georgia" w:hAnsi="Georgia" w:cs="Arial"/>
                <w:sz w:val="20"/>
                <w:szCs w:val="20"/>
              </w:rPr>
              <w:t xml:space="preserve"> gotowy do użycia roztwór do infuzji 600mg/100ml</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7BDEB52" w14:textId="2842D694" w:rsidR="005E3F90" w:rsidRPr="00FC2E0E" w:rsidRDefault="005E3F90" w:rsidP="005E3F90">
            <w:pPr>
              <w:widowControl w:val="0"/>
              <w:rPr>
                <w:rFonts w:ascii="Georgia" w:hAnsi="Georgia" w:cs="Arial"/>
                <w:sz w:val="20"/>
                <w:szCs w:val="20"/>
                <w:highlight w:val="yellow"/>
              </w:rPr>
            </w:pPr>
            <w:r w:rsidRPr="00FC2E0E">
              <w:rPr>
                <w:rFonts w:ascii="Georgia" w:hAnsi="Georgia" w:cs="Arial"/>
                <w:sz w:val="20"/>
                <w:szCs w:val="20"/>
              </w:rPr>
              <w:t>Flakon/</w:t>
            </w:r>
            <w:r w:rsidRPr="00FC2E0E">
              <w:rPr>
                <w:rFonts w:ascii="Georgia" w:hAnsi="Georgia" w:cs="Arial"/>
                <w:sz w:val="20"/>
                <w:szCs w:val="20"/>
              </w:rPr>
              <w:br/>
              <w:t>Butelka</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BF968ED" w14:textId="4887DB2B" w:rsidR="005E3F90" w:rsidRPr="00FC2E0E" w:rsidRDefault="005E3F90" w:rsidP="005E3F90">
            <w:pPr>
              <w:widowControl w:val="0"/>
              <w:jc w:val="right"/>
              <w:rPr>
                <w:rFonts w:ascii="Georgia" w:hAnsi="Georgia" w:cs="Arial"/>
                <w:sz w:val="20"/>
                <w:szCs w:val="20"/>
                <w:highlight w:val="yellow"/>
              </w:rPr>
            </w:pPr>
            <w:r w:rsidRPr="00FC2E0E">
              <w:rPr>
                <w:rFonts w:ascii="Georgia" w:hAnsi="Georgia" w:cs="Arial"/>
                <w:sz w:val="20"/>
                <w:szCs w:val="20"/>
              </w:rPr>
              <w:t>1200</w:t>
            </w:r>
          </w:p>
        </w:tc>
      </w:tr>
      <w:tr w:rsidR="005E3F90" w:rsidRPr="00FC2E0E" w14:paraId="38CBFC5C" w14:textId="77777777" w:rsidTr="00492773">
        <w:trPr>
          <w:trHeight w:val="67"/>
        </w:trPr>
        <w:tc>
          <w:tcPr>
            <w:tcW w:w="63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CF419DD" w14:textId="75659277" w:rsidR="005E3F90" w:rsidRPr="00FC2E0E" w:rsidRDefault="005E3F90" w:rsidP="005E3F90">
            <w:pPr>
              <w:widowControl w:val="0"/>
              <w:jc w:val="right"/>
              <w:rPr>
                <w:rFonts w:ascii="Georgia" w:hAnsi="Georgia" w:cs="Arial"/>
                <w:sz w:val="20"/>
                <w:szCs w:val="20"/>
                <w:highlight w:val="yellow"/>
              </w:rPr>
            </w:pPr>
            <w:r w:rsidRPr="00FC2E0E">
              <w:rPr>
                <w:rFonts w:ascii="Georgia" w:hAnsi="Georgia" w:cs="Arial"/>
                <w:sz w:val="20"/>
                <w:szCs w:val="20"/>
              </w:rPr>
              <w:t>16</w:t>
            </w:r>
          </w:p>
        </w:tc>
        <w:tc>
          <w:tcPr>
            <w:tcW w:w="66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B90FB11" w14:textId="1CB86245" w:rsidR="005E3F90" w:rsidRPr="00FC2E0E" w:rsidRDefault="005E3F90" w:rsidP="005E3F90">
            <w:pPr>
              <w:widowControl w:val="0"/>
              <w:rPr>
                <w:rFonts w:ascii="Georgia" w:hAnsi="Georgia" w:cs="Arial"/>
                <w:sz w:val="20"/>
                <w:szCs w:val="20"/>
                <w:highlight w:val="yellow"/>
              </w:rPr>
            </w:pPr>
            <w:r w:rsidRPr="00FC2E0E">
              <w:rPr>
                <w:rFonts w:ascii="Georgia" w:hAnsi="Georgia" w:cs="Arial"/>
                <w:sz w:val="20"/>
                <w:szCs w:val="20"/>
              </w:rPr>
              <w:t xml:space="preserve">Paracetamol 10mg/ml- po 50ml, butelka stojąca wyposażona w dwa niezależnie zabezpieczone identyczne porty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3FC9576" w14:textId="296316F0" w:rsidR="005E3F90" w:rsidRPr="00FC2E0E" w:rsidRDefault="005E3F90" w:rsidP="005E3F90">
            <w:pPr>
              <w:widowControl w:val="0"/>
              <w:rPr>
                <w:rFonts w:ascii="Georgia" w:hAnsi="Georgia" w:cs="Arial"/>
                <w:sz w:val="20"/>
                <w:szCs w:val="20"/>
                <w:highlight w:val="yellow"/>
              </w:rPr>
            </w:pPr>
            <w:r w:rsidRPr="00FC2E0E">
              <w:rPr>
                <w:rFonts w:ascii="Georgia" w:hAnsi="Georgia" w:cs="Arial"/>
                <w:sz w:val="20"/>
                <w:szCs w:val="20"/>
              </w:rPr>
              <w:t>Flakon/</w:t>
            </w:r>
            <w:r w:rsidRPr="00FC2E0E">
              <w:rPr>
                <w:rFonts w:ascii="Georgia" w:hAnsi="Georgia" w:cs="Arial"/>
                <w:sz w:val="20"/>
                <w:szCs w:val="20"/>
              </w:rPr>
              <w:br/>
              <w:t>Butelka</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BFECB59" w14:textId="46D7DF62" w:rsidR="005E3F90" w:rsidRPr="00FC2E0E" w:rsidRDefault="005E3F90" w:rsidP="005E3F90">
            <w:pPr>
              <w:widowControl w:val="0"/>
              <w:jc w:val="right"/>
              <w:rPr>
                <w:rFonts w:ascii="Georgia" w:hAnsi="Georgia" w:cs="Arial"/>
                <w:sz w:val="20"/>
                <w:szCs w:val="20"/>
                <w:highlight w:val="yellow"/>
              </w:rPr>
            </w:pPr>
            <w:r w:rsidRPr="00FC2E0E">
              <w:rPr>
                <w:rFonts w:ascii="Georgia" w:hAnsi="Georgia" w:cs="Arial"/>
                <w:sz w:val="20"/>
                <w:szCs w:val="20"/>
              </w:rPr>
              <w:t>400</w:t>
            </w:r>
          </w:p>
        </w:tc>
      </w:tr>
      <w:tr w:rsidR="005E3F90" w:rsidRPr="00FC2E0E" w14:paraId="3802B046" w14:textId="77777777" w:rsidTr="00492773">
        <w:trPr>
          <w:trHeight w:val="67"/>
        </w:trPr>
        <w:tc>
          <w:tcPr>
            <w:tcW w:w="63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49D25E6" w14:textId="6C86E659" w:rsidR="005E3F90" w:rsidRPr="00FC2E0E" w:rsidRDefault="005E3F90" w:rsidP="005E3F90">
            <w:pPr>
              <w:widowControl w:val="0"/>
              <w:jc w:val="right"/>
              <w:rPr>
                <w:rFonts w:ascii="Georgia" w:hAnsi="Georgia" w:cs="Arial"/>
                <w:sz w:val="20"/>
                <w:szCs w:val="20"/>
                <w:highlight w:val="yellow"/>
              </w:rPr>
            </w:pPr>
            <w:r w:rsidRPr="00FC2E0E">
              <w:rPr>
                <w:rFonts w:ascii="Georgia" w:hAnsi="Georgia" w:cs="Arial"/>
                <w:sz w:val="20"/>
                <w:szCs w:val="20"/>
              </w:rPr>
              <w:t>17</w:t>
            </w:r>
          </w:p>
        </w:tc>
        <w:tc>
          <w:tcPr>
            <w:tcW w:w="66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BC39F2E" w14:textId="40C27509" w:rsidR="005E3F90" w:rsidRPr="00FC2E0E" w:rsidRDefault="005E3F90" w:rsidP="005E3F90">
            <w:pPr>
              <w:widowControl w:val="0"/>
              <w:rPr>
                <w:rFonts w:ascii="Georgia" w:hAnsi="Georgia" w:cs="Arial"/>
                <w:sz w:val="20"/>
                <w:szCs w:val="20"/>
                <w:highlight w:val="yellow"/>
              </w:rPr>
            </w:pPr>
            <w:r w:rsidRPr="00FC2E0E">
              <w:rPr>
                <w:rFonts w:ascii="Georgia" w:hAnsi="Georgia" w:cs="Arial"/>
                <w:sz w:val="20"/>
                <w:szCs w:val="20"/>
              </w:rPr>
              <w:t xml:space="preserve">Paracetamol 10mg/ml- po 100ml, butelka stojąca wyposażona w dwa niezależnie zabezpieczone identyczne porty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ABE6B26" w14:textId="3F840037" w:rsidR="005E3F90" w:rsidRPr="00FC2E0E" w:rsidRDefault="005E3F90" w:rsidP="005E3F90">
            <w:pPr>
              <w:widowControl w:val="0"/>
              <w:rPr>
                <w:rFonts w:ascii="Georgia" w:hAnsi="Georgia" w:cs="Arial"/>
                <w:sz w:val="20"/>
                <w:szCs w:val="20"/>
                <w:highlight w:val="yellow"/>
              </w:rPr>
            </w:pPr>
            <w:r w:rsidRPr="00FC2E0E">
              <w:rPr>
                <w:rFonts w:ascii="Georgia" w:hAnsi="Georgia" w:cs="Arial"/>
                <w:sz w:val="20"/>
                <w:szCs w:val="20"/>
              </w:rPr>
              <w:t>Flakon/</w:t>
            </w:r>
            <w:r w:rsidRPr="00FC2E0E">
              <w:rPr>
                <w:rFonts w:ascii="Georgia" w:hAnsi="Georgia" w:cs="Arial"/>
                <w:sz w:val="20"/>
                <w:szCs w:val="20"/>
              </w:rPr>
              <w:br/>
              <w:t>Butelka</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6215690" w14:textId="63E3FBFB" w:rsidR="005E3F90" w:rsidRPr="00FC2E0E" w:rsidRDefault="005E3F90" w:rsidP="005E3F90">
            <w:pPr>
              <w:widowControl w:val="0"/>
              <w:jc w:val="right"/>
              <w:rPr>
                <w:rFonts w:ascii="Georgia" w:hAnsi="Georgia" w:cs="Arial"/>
                <w:sz w:val="20"/>
                <w:szCs w:val="20"/>
                <w:highlight w:val="yellow"/>
              </w:rPr>
            </w:pPr>
            <w:r w:rsidRPr="00FC2E0E">
              <w:rPr>
                <w:rFonts w:ascii="Georgia" w:hAnsi="Georgia" w:cs="Arial"/>
                <w:sz w:val="20"/>
                <w:szCs w:val="20"/>
              </w:rPr>
              <w:t>32000</w:t>
            </w:r>
          </w:p>
        </w:tc>
      </w:tr>
    </w:tbl>
    <w:p w14:paraId="0C41925D" w14:textId="77777777" w:rsidR="00814FD0" w:rsidRPr="00FC2E0E" w:rsidRDefault="00814FD0" w:rsidP="00814FD0">
      <w:pPr>
        <w:spacing w:line="360" w:lineRule="auto"/>
        <w:jc w:val="both"/>
        <w:rPr>
          <w:rFonts w:ascii="Georgia" w:hAnsi="Georgia" w:cs="Georgia"/>
          <w:b/>
          <w:bCs/>
          <w:sz w:val="20"/>
          <w:szCs w:val="20"/>
          <w:highlight w:val="yellow"/>
        </w:rPr>
      </w:pPr>
    </w:p>
    <w:p w14:paraId="4A98A551" w14:textId="0CE6B527" w:rsidR="00814FD0" w:rsidRPr="00FC2E0E" w:rsidRDefault="00814FD0" w:rsidP="00814FD0">
      <w:pPr>
        <w:shd w:val="clear" w:color="auto" w:fill="00FFFF"/>
        <w:snapToGrid w:val="0"/>
        <w:ind w:left="-30"/>
        <w:jc w:val="center"/>
        <w:rPr>
          <w:rFonts w:ascii="Georgia" w:hAnsi="Georgia"/>
          <w:b/>
          <w:i/>
          <w:sz w:val="20"/>
          <w:szCs w:val="20"/>
          <w:shd w:val="clear" w:color="auto" w:fill="00FFFF"/>
        </w:rPr>
      </w:pPr>
      <w:r w:rsidRPr="00FC2E0E">
        <w:rPr>
          <w:rFonts w:ascii="Georgia" w:hAnsi="Georgia"/>
          <w:b/>
          <w:i/>
          <w:sz w:val="20"/>
          <w:szCs w:val="20"/>
          <w:shd w:val="clear" w:color="auto" w:fill="00FFFF"/>
        </w:rPr>
        <w:t xml:space="preserve">Pakiet nr </w:t>
      </w:r>
      <w:r w:rsidR="005E3F90" w:rsidRPr="00FC2E0E">
        <w:rPr>
          <w:rFonts w:ascii="Georgia" w:hAnsi="Georgia"/>
          <w:b/>
          <w:i/>
          <w:sz w:val="20"/>
          <w:szCs w:val="20"/>
          <w:shd w:val="clear" w:color="auto" w:fill="00FFFF"/>
        </w:rPr>
        <w:t>10</w:t>
      </w:r>
    </w:p>
    <w:tbl>
      <w:tblPr>
        <w:tblW w:w="9652" w:type="dxa"/>
        <w:tblInd w:w="57" w:type="dxa"/>
        <w:tblLayout w:type="fixed"/>
        <w:tblCellMar>
          <w:left w:w="70" w:type="dxa"/>
          <w:right w:w="70" w:type="dxa"/>
        </w:tblCellMar>
        <w:tblLook w:val="04A0" w:firstRow="1" w:lastRow="0" w:firstColumn="1" w:lastColumn="0" w:noHBand="0" w:noVBand="1"/>
      </w:tblPr>
      <w:tblGrid>
        <w:gridCol w:w="639"/>
        <w:gridCol w:w="6604"/>
        <w:gridCol w:w="1134"/>
        <w:gridCol w:w="1275"/>
      </w:tblGrid>
      <w:tr w:rsidR="0084607F" w:rsidRPr="00FC2E0E" w14:paraId="14B35029" w14:textId="77777777" w:rsidTr="00492773">
        <w:trPr>
          <w:trHeight w:val="343"/>
        </w:trPr>
        <w:tc>
          <w:tcPr>
            <w:tcW w:w="63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2434B83" w14:textId="77777777" w:rsidR="0084607F" w:rsidRPr="00492773" w:rsidRDefault="0084607F" w:rsidP="00955AA2">
            <w:pPr>
              <w:widowControl w:val="0"/>
              <w:suppressAutoHyphens w:val="0"/>
              <w:spacing w:line="240" w:lineRule="auto"/>
              <w:jc w:val="center"/>
              <w:textAlignment w:val="auto"/>
              <w:rPr>
                <w:rFonts w:ascii="Georgia" w:hAnsi="Georgia" w:cs="Arial"/>
                <w:b/>
                <w:bCs/>
                <w:kern w:val="0"/>
                <w:sz w:val="20"/>
                <w:szCs w:val="20"/>
                <w:lang w:eastAsia="pl-PL"/>
              </w:rPr>
            </w:pPr>
            <w:r w:rsidRPr="00492773">
              <w:rPr>
                <w:rFonts w:ascii="Georgia" w:hAnsi="Georgia" w:cs="Arial"/>
                <w:b/>
                <w:bCs/>
                <w:kern w:val="0"/>
                <w:sz w:val="20"/>
                <w:szCs w:val="20"/>
                <w:lang w:eastAsia="pl-PL"/>
              </w:rPr>
              <w:t>L.p.</w:t>
            </w:r>
          </w:p>
        </w:tc>
        <w:tc>
          <w:tcPr>
            <w:tcW w:w="6604" w:type="dxa"/>
            <w:tcBorders>
              <w:top w:val="single" w:sz="4" w:space="0" w:color="000000"/>
              <w:bottom w:val="single" w:sz="4" w:space="0" w:color="000000"/>
              <w:right w:val="single" w:sz="4" w:space="0" w:color="000000"/>
            </w:tcBorders>
            <w:shd w:val="clear" w:color="auto" w:fill="auto"/>
            <w:vAlign w:val="bottom"/>
          </w:tcPr>
          <w:p w14:paraId="1AB4D0D6" w14:textId="77777777" w:rsidR="0084607F" w:rsidRPr="00492773" w:rsidRDefault="0084607F" w:rsidP="00955AA2">
            <w:pPr>
              <w:widowControl w:val="0"/>
              <w:suppressAutoHyphens w:val="0"/>
              <w:spacing w:line="240" w:lineRule="auto"/>
              <w:jc w:val="center"/>
              <w:textAlignment w:val="auto"/>
              <w:rPr>
                <w:rFonts w:ascii="Georgia" w:hAnsi="Georgia" w:cs="Arial"/>
                <w:b/>
                <w:bCs/>
                <w:kern w:val="0"/>
                <w:sz w:val="20"/>
                <w:szCs w:val="20"/>
                <w:lang w:eastAsia="pl-PL"/>
              </w:rPr>
            </w:pPr>
            <w:r w:rsidRPr="00492773">
              <w:rPr>
                <w:rFonts w:ascii="Georgia" w:hAnsi="Georgia" w:cs="Arial"/>
                <w:b/>
                <w:bCs/>
                <w:kern w:val="0"/>
                <w:sz w:val="20"/>
                <w:szCs w:val="20"/>
                <w:lang w:eastAsia="pl-PL"/>
              </w:rPr>
              <w:t>Nazwa asortymentu</w:t>
            </w:r>
          </w:p>
        </w:tc>
        <w:tc>
          <w:tcPr>
            <w:tcW w:w="1134" w:type="dxa"/>
            <w:tcBorders>
              <w:top w:val="single" w:sz="4" w:space="0" w:color="000000"/>
              <w:bottom w:val="single" w:sz="4" w:space="0" w:color="000000"/>
              <w:right w:val="single" w:sz="4" w:space="0" w:color="000000"/>
            </w:tcBorders>
            <w:shd w:val="clear" w:color="auto" w:fill="auto"/>
            <w:vAlign w:val="bottom"/>
          </w:tcPr>
          <w:p w14:paraId="25BC591E" w14:textId="77777777" w:rsidR="0084607F" w:rsidRPr="00492773" w:rsidRDefault="0084607F" w:rsidP="00955AA2">
            <w:pPr>
              <w:widowControl w:val="0"/>
              <w:suppressAutoHyphens w:val="0"/>
              <w:spacing w:line="240" w:lineRule="auto"/>
              <w:jc w:val="center"/>
              <w:textAlignment w:val="auto"/>
              <w:rPr>
                <w:rFonts w:ascii="Georgia" w:hAnsi="Georgia" w:cs="Arial"/>
                <w:b/>
                <w:bCs/>
                <w:kern w:val="0"/>
                <w:sz w:val="20"/>
                <w:szCs w:val="20"/>
                <w:lang w:eastAsia="pl-PL"/>
              </w:rPr>
            </w:pPr>
            <w:r w:rsidRPr="00492773">
              <w:rPr>
                <w:rFonts w:ascii="Georgia" w:hAnsi="Georgia" w:cs="Arial"/>
                <w:b/>
                <w:bCs/>
                <w:kern w:val="0"/>
                <w:sz w:val="20"/>
                <w:szCs w:val="20"/>
                <w:lang w:eastAsia="pl-PL"/>
              </w:rPr>
              <w:t>J.m.</w:t>
            </w:r>
          </w:p>
        </w:tc>
        <w:tc>
          <w:tcPr>
            <w:tcW w:w="1275" w:type="dxa"/>
            <w:tcBorders>
              <w:top w:val="single" w:sz="4" w:space="0" w:color="000000"/>
              <w:bottom w:val="single" w:sz="4" w:space="0" w:color="000000"/>
              <w:right w:val="single" w:sz="4" w:space="0" w:color="000000"/>
            </w:tcBorders>
            <w:shd w:val="clear" w:color="auto" w:fill="auto"/>
            <w:vAlign w:val="bottom"/>
          </w:tcPr>
          <w:p w14:paraId="45B3904A" w14:textId="77777777" w:rsidR="0084607F" w:rsidRPr="00492773" w:rsidRDefault="0084607F" w:rsidP="00955AA2">
            <w:pPr>
              <w:widowControl w:val="0"/>
              <w:suppressAutoHyphens w:val="0"/>
              <w:spacing w:line="240" w:lineRule="auto"/>
              <w:jc w:val="center"/>
              <w:textAlignment w:val="auto"/>
              <w:rPr>
                <w:rFonts w:ascii="Georgia" w:hAnsi="Georgia" w:cs="Arial"/>
                <w:b/>
                <w:bCs/>
                <w:kern w:val="0"/>
                <w:sz w:val="20"/>
                <w:szCs w:val="20"/>
                <w:lang w:eastAsia="pl-PL"/>
              </w:rPr>
            </w:pPr>
            <w:r w:rsidRPr="00492773">
              <w:rPr>
                <w:rFonts w:ascii="Georgia" w:hAnsi="Georgia" w:cs="Arial"/>
                <w:b/>
                <w:bCs/>
                <w:kern w:val="0"/>
                <w:sz w:val="20"/>
                <w:szCs w:val="20"/>
                <w:lang w:eastAsia="pl-PL"/>
              </w:rPr>
              <w:t>Ilość</w:t>
            </w:r>
          </w:p>
        </w:tc>
      </w:tr>
      <w:tr w:rsidR="005E3F90" w:rsidRPr="00FC2E0E" w14:paraId="63DE9313" w14:textId="77777777" w:rsidTr="00492773">
        <w:trPr>
          <w:trHeight w:val="166"/>
        </w:trPr>
        <w:tc>
          <w:tcPr>
            <w:tcW w:w="639" w:type="dxa"/>
            <w:tcBorders>
              <w:left w:val="single" w:sz="4" w:space="0" w:color="000000"/>
              <w:bottom w:val="single" w:sz="4" w:space="0" w:color="000000"/>
              <w:right w:val="single" w:sz="4" w:space="0" w:color="000000"/>
            </w:tcBorders>
            <w:shd w:val="clear" w:color="auto" w:fill="auto"/>
            <w:vAlign w:val="bottom"/>
          </w:tcPr>
          <w:p w14:paraId="3E16F03D" w14:textId="585B33CD" w:rsidR="005E3F90" w:rsidRPr="00FC2E0E" w:rsidRDefault="005E3F90" w:rsidP="005E3F90">
            <w:pPr>
              <w:widowControl w:val="0"/>
              <w:suppressAutoHyphens w:val="0"/>
              <w:spacing w:line="240" w:lineRule="auto"/>
              <w:jc w:val="right"/>
              <w:textAlignment w:val="auto"/>
              <w:rPr>
                <w:rFonts w:ascii="Georgia" w:hAnsi="Georgia" w:cs="Arial"/>
                <w:kern w:val="0"/>
                <w:sz w:val="20"/>
                <w:szCs w:val="20"/>
                <w:highlight w:val="yellow"/>
                <w:lang w:eastAsia="pl-PL"/>
              </w:rPr>
            </w:pPr>
            <w:r w:rsidRPr="00FC2E0E">
              <w:rPr>
                <w:rFonts w:ascii="Georgia" w:hAnsi="Georgia" w:cs="Arial"/>
                <w:sz w:val="20"/>
                <w:szCs w:val="20"/>
              </w:rPr>
              <w:t>1</w:t>
            </w:r>
          </w:p>
        </w:tc>
        <w:tc>
          <w:tcPr>
            <w:tcW w:w="6604" w:type="dxa"/>
            <w:tcBorders>
              <w:bottom w:val="single" w:sz="4" w:space="0" w:color="000000"/>
              <w:right w:val="single" w:sz="4" w:space="0" w:color="000000"/>
            </w:tcBorders>
            <w:shd w:val="clear" w:color="auto" w:fill="auto"/>
            <w:vAlign w:val="bottom"/>
          </w:tcPr>
          <w:p w14:paraId="110B289C" w14:textId="31F7CDF4" w:rsidR="005E3F90" w:rsidRPr="00FC2E0E" w:rsidRDefault="005E3F90" w:rsidP="005E3F90">
            <w:pPr>
              <w:widowControl w:val="0"/>
              <w:rPr>
                <w:rFonts w:ascii="Georgia" w:hAnsi="Georgia" w:cs="Arial"/>
                <w:sz w:val="20"/>
                <w:szCs w:val="20"/>
                <w:highlight w:val="yellow"/>
              </w:rPr>
            </w:pPr>
            <w:proofErr w:type="spellStart"/>
            <w:r w:rsidRPr="00FC2E0E">
              <w:rPr>
                <w:rFonts w:ascii="Georgia" w:hAnsi="Georgia" w:cs="Arial"/>
                <w:sz w:val="20"/>
                <w:szCs w:val="20"/>
              </w:rPr>
              <w:t>Amoxicillinum+acidum</w:t>
            </w:r>
            <w:proofErr w:type="spellEnd"/>
            <w:r w:rsidRPr="00FC2E0E">
              <w:rPr>
                <w:rFonts w:ascii="Georgia" w:hAnsi="Georgia" w:cs="Arial"/>
                <w:sz w:val="20"/>
                <w:szCs w:val="20"/>
              </w:rPr>
              <w:t xml:space="preserve"> </w:t>
            </w:r>
            <w:proofErr w:type="spellStart"/>
            <w:r w:rsidRPr="00FC2E0E">
              <w:rPr>
                <w:rFonts w:ascii="Georgia" w:hAnsi="Georgia" w:cs="Arial"/>
                <w:sz w:val="20"/>
                <w:szCs w:val="20"/>
              </w:rPr>
              <w:t>clavulanicum</w:t>
            </w:r>
            <w:proofErr w:type="spellEnd"/>
            <w:r w:rsidRPr="00FC2E0E">
              <w:rPr>
                <w:rFonts w:ascii="Georgia" w:hAnsi="Georgia" w:cs="Arial"/>
                <w:sz w:val="20"/>
                <w:szCs w:val="20"/>
              </w:rPr>
              <w:br/>
              <w:t>Fiol.1000mg+200mg</w:t>
            </w:r>
          </w:p>
        </w:tc>
        <w:tc>
          <w:tcPr>
            <w:tcW w:w="1134" w:type="dxa"/>
            <w:tcBorders>
              <w:bottom w:val="single" w:sz="4" w:space="0" w:color="000000"/>
              <w:right w:val="single" w:sz="4" w:space="0" w:color="000000"/>
            </w:tcBorders>
            <w:shd w:val="clear" w:color="auto" w:fill="auto"/>
            <w:vAlign w:val="bottom"/>
          </w:tcPr>
          <w:p w14:paraId="742190FB" w14:textId="6FB27A24" w:rsidR="005E3F90" w:rsidRPr="00FC2E0E" w:rsidRDefault="005E3F90" w:rsidP="005E3F90">
            <w:pPr>
              <w:widowControl w:val="0"/>
              <w:rPr>
                <w:rFonts w:ascii="Georgia" w:hAnsi="Georgia" w:cs="Arial"/>
                <w:sz w:val="20"/>
                <w:szCs w:val="20"/>
                <w:highlight w:val="yellow"/>
              </w:rPr>
            </w:pPr>
            <w:r w:rsidRPr="00FC2E0E">
              <w:rPr>
                <w:rFonts w:ascii="Georgia" w:hAnsi="Georgia" w:cs="Arial"/>
                <w:sz w:val="20"/>
                <w:szCs w:val="20"/>
              </w:rPr>
              <w:t>fiol.</w:t>
            </w:r>
          </w:p>
        </w:tc>
        <w:tc>
          <w:tcPr>
            <w:tcW w:w="1275" w:type="dxa"/>
            <w:tcBorders>
              <w:bottom w:val="single" w:sz="4" w:space="0" w:color="000000"/>
              <w:right w:val="single" w:sz="4" w:space="0" w:color="000000"/>
            </w:tcBorders>
            <w:shd w:val="clear" w:color="auto" w:fill="auto"/>
            <w:vAlign w:val="bottom"/>
          </w:tcPr>
          <w:p w14:paraId="46C3E2BF" w14:textId="284E7E76" w:rsidR="005E3F90" w:rsidRPr="00FC2E0E" w:rsidRDefault="005E3F90" w:rsidP="005E3F90">
            <w:pPr>
              <w:widowControl w:val="0"/>
              <w:jc w:val="right"/>
              <w:rPr>
                <w:rFonts w:ascii="Georgia" w:hAnsi="Georgia" w:cs="Arial"/>
                <w:sz w:val="20"/>
                <w:szCs w:val="20"/>
                <w:highlight w:val="yellow"/>
              </w:rPr>
            </w:pPr>
            <w:r w:rsidRPr="00FC2E0E">
              <w:rPr>
                <w:rFonts w:ascii="Georgia" w:hAnsi="Georgia" w:cs="Arial"/>
                <w:sz w:val="20"/>
                <w:szCs w:val="20"/>
              </w:rPr>
              <w:t>11000</w:t>
            </w:r>
          </w:p>
        </w:tc>
      </w:tr>
      <w:tr w:rsidR="005E3F90" w:rsidRPr="00FC2E0E" w14:paraId="6F6EBDC6" w14:textId="77777777" w:rsidTr="00492773">
        <w:trPr>
          <w:trHeight w:val="316"/>
        </w:trPr>
        <w:tc>
          <w:tcPr>
            <w:tcW w:w="639" w:type="dxa"/>
            <w:tcBorders>
              <w:left w:val="single" w:sz="4" w:space="0" w:color="000000"/>
              <w:bottom w:val="single" w:sz="4" w:space="0" w:color="000000"/>
              <w:right w:val="single" w:sz="4" w:space="0" w:color="000000"/>
            </w:tcBorders>
            <w:shd w:val="clear" w:color="auto" w:fill="auto"/>
            <w:vAlign w:val="bottom"/>
          </w:tcPr>
          <w:p w14:paraId="6CBD2A00" w14:textId="1436940C" w:rsidR="005E3F90" w:rsidRPr="00FC2E0E" w:rsidRDefault="005E3F90" w:rsidP="005E3F90">
            <w:pPr>
              <w:widowControl w:val="0"/>
              <w:jc w:val="right"/>
              <w:rPr>
                <w:rFonts w:ascii="Georgia" w:hAnsi="Georgia" w:cs="Arial"/>
                <w:sz w:val="20"/>
                <w:szCs w:val="20"/>
                <w:highlight w:val="yellow"/>
              </w:rPr>
            </w:pPr>
            <w:r w:rsidRPr="00FC2E0E">
              <w:rPr>
                <w:rFonts w:ascii="Georgia" w:hAnsi="Georgia" w:cs="Arial"/>
                <w:sz w:val="20"/>
                <w:szCs w:val="20"/>
              </w:rPr>
              <w:t>2</w:t>
            </w:r>
          </w:p>
        </w:tc>
        <w:tc>
          <w:tcPr>
            <w:tcW w:w="6604" w:type="dxa"/>
            <w:tcBorders>
              <w:bottom w:val="single" w:sz="4" w:space="0" w:color="000000"/>
              <w:right w:val="single" w:sz="4" w:space="0" w:color="000000"/>
            </w:tcBorders>
            <w:shd w:val="clear" w:color="auto" w:fill="auto"/>
            <w:vAlign w:val="bottom"/>
          </w:tcPr>
          <w:p w14:paraId="300123A2" w14:textId="2CB1172F" w:rsidR="005E3F90" w:rsidRPr="00FC2E0E" w:rsidRDefault="005E3F90" w:rsidP="005E3F90">
            <w:pPr>
              <w:widowControl w:val="0"/>
              <w:rPr>
                <w:rFonts w:ascii="Georgia" w:hAnsi="Georgia" w:cs="Arial"/>
                <w:sz w:val="20"/>
                <w:szCs w:val="20"/>
                <w:highlight w:val="yellow"/>
              </w:rPr>
            </w:pPr>
            <w:proofErr w:type="spellStart"/>
            <w:r w:rsidRPr="00FC2E0E">
              <w:rPr>
                <w:rFonts w:ascii="Georgia" w:hAnsi="Georgia" w:cs="Arial"/>
                <w:sz w:val="20"/>
                <w:szCs w:val="20"/>
              </w:rPr>
              <w:t>Amoxicillinum+acidum</w:t>
            </w:r>
            <w:proofErr w:type="spellEnd"/>
            <w:r w:rsidRPr="00FC2E0E">
              <w:rPr>
                <w:rFonts w:ascii="Georgia" w:hAnsi="Georgia" w:cs="Arial"/>
                <w:sz w:val="20"/>
                <w:szCs w:val="20"/>
              </w:rPr>
              <w:t xml:space="preserve"> </w:t>
            </w:r>
            <w:proofErr w:type="spellStart"/>
            <w:r w:rsidRPr="00FC2E0E">
              <w:rPr>
                <w:rFonts w:ascii="Georgia" w:hAnsi="Georgia" w:cs="Arial"/>
                <w:sz w:val="20"/>
                <w:szCs w:val="20"/>
              </w:rPr>
              <w:t>clavulanicum</w:t>
            </w:r>
            <w:proofErr w:type="spellEnd"/>
            <w:r w:rsidRPr="00FC2E0E">
              <w:rPr>
                <w:rFonts w:ascii="Georgia" w:hAnsi="Georgia" w:cs="Arial"/>
                <w:sz w:val="20"/>
                <w:szCs w:val="20"/>
              </w:rPr>
              <w:t xml:space="preserve"> fiol.500mg+100mg</w:t>
            </w:r>
          </w:p>
        </w:tc>
        <w:tc>
          <w:tcPr>
            <w:tcW w:w="1134" w:type="dxa"/>
            <w:tcBorders>
              <w:bottom w:val="single" w:sz="4" w:space="0" w:color="000000"/>
              <w:right w:val="single" w:sz="4" w:space="0" w:color="000000"/>
            </w:tcBorders>
            <w:shd w:val="clear" w:color="auto" w:fill="auto"/>
            <w:vAlign w:val="bottom"/>
          </w:tcPr>
          <w:p w14:paraId="36C0CB67" w14:textId="5F4593D9" w:rsidR="005E3F90" w:rsidRPr="00FC2E0E" w:rsidRDefault="005E3F90" w:rsidP="005E3F90">
            <w:pPr>
              <w:widowControl w:val="0"/>
              <w:rPr>
                <w:rFonts w:ascii="Georgia" w:hAnsi="Georgia" w:cs="Arial"/>
                <w:sz w:val="20"/>
                <w:szCs w:val="20"/>
                <w:highlight w:val="yellow"/>
              </w:rPr>
            </w:pPr>
            <w:r w:rsidRPr="00FC2E0E">
              <w:rPr>
                <w:rFonts w:ascii="Georgia" w:hAnsi="Georgia" w:cs="Arial"/>
                <w:sz w:val="20"/>
                <w:szCs w:val="20"/>
              </w:rPr>
              <w:t>fiol.</w:t>
            </w:r>
          </w:p>
        </w:tc>
        <w:tc>
          <w:tcPr>
            <w:tcW w:w="1275" w:type="dxa"/>
            <w:tcBorders>
              <w:bottom w:val="single" w:sz="4" w:space="0" w:color="000000"/>
              <w:right w:val="single" w:sz="4" w:space="0" w:color="000000"/>
            </w:tcBorders>
            <w:shd w:val="clear" w:color="auto" w:fill="auto"/>
            <w:vAlign w:val="bottom"/>
          </w:tcPr>
          <w:p w14:paraId="1D48082F" w14:textId="10AE72C9" w:rsidR="005E3F90" w:rsidRPr="00FC2E0E" w:rsidRDefault="005E3F90" w:rsidP="005E3F90">
            <w:pPr>
              <w:widowControl w:val="0"/>
              <w:jc w:val="right"/>
              <w:rPr>
                <w:rFonts w:ascii="Georgia" w:hAnsi="Georgia" w:cs="Arial"/>
                <w:sz w:val="20"/>
                <w:szCs w:val="20"/>
                <w:highlight w:val="yellow"/>
              </w:rPr>
            </w:pPr>
            <w:r w:rsidRPr="00FC2E0E">
              <w:rPr>
                <w:rFonts w:ascii="Georgia" w:hAnsi="Georgia" w:cs="Arial"/>
                <w:sz w:val="20"/>
                <w:szCs w:val="20"/>
              </w:rPr>
              <w:t>800</w:t>
            </w:r>
          </w:p>
        </w:tc>
      </w:tr>
      <w:tr w:rsidR="005E3F90" w:rsidRPr="00FC2E0E" w14:paraId="75C6B689" w14:textId="77777777" w:rsidTr="00492773">
        <w:trPr>
          <w:trHeight w:val="310"/>
        </w:trPr>
        <w:tc>
          <w:tcPr>
            <w:tcW w:w="639" w:type="dxa"/>
            <w:tcBorders>
              <w:left w:val="single" w:sz="4" w:space="0" w:color="000000"/>
              <w:bottom w:val="single" w:sz="4" w:space="0" w:color="000000"/>
              <w:right w:val="single" w:sz="4" w:space="0" w:color="000000"/>
            </w:tcBorders>
            <w:shd w:val="clear" w:color="auto" w:fill="auto"/>
            <w:vAlign w:val="bottom"/>
          </w:tcPr>
          <w:p w14:paraId="067358CF" w14:textId="484EAB0A" w:rsidR="005E3F90" w:rsidRPr="00FC2E0E" w:rsidRDefault="005E3F90" w:rsidP="005E3F90">
            <w:pPr>
              <w:widowControl w:val="0"/>
              <w:jc w:val="right"/>
              <w:rPr>
                <w:rFonts w:ascii="Georgia" w:hAnsi="Georgia" w:cs="Arial"/>
                <w:sz w:val="20"/>
                <w:szCs w:val="20"/>
                <w:highlight w:val="yellow"/>
              </w:rPr>
            </w:pPr>
            <w:r w:rsidRPr="00FC2E0E">
              <w:rPr>
                <w:rFonts w:ascii="Georgia" w:hAnsi="Georgia" w:cs="Arial"/>
                <w:sz w:val="20"/>
                <w:szCs w:val="20"/>
              </w:rPr>
              <w:t>3</w:t>
            </w:r>
          </w:p>
        </w:tc>
        <w:tc>
          <w:tcPr>
            <w:tcW w:w="6604" w:type="dxa"/>
            <w:tcBorders>
              <w:bottom w:val="single" w:sz="4" w:space="0" w:color="000000"/>
              <w:right w:val="single" w:sz="4" w:space="0" w:color="000000"/>
            </w:tcBorders>
            <w:shd w:val="clear" w:color="auto" w:fill="auto"/>
            <w:vAlign w:val="bottom"/>
          </w:tcPr>
          <w:p w14:paraId="1222A4B1" w14:textId="7E217C0D" w:rsidR="005E3F90" w:rsidRPr="00FC2E0E" w:rsidRDefault="005E3F90" w:rsidP="005E3F90">
            <w:pPr>
              <w:widowControl w:val="0"/>
              <w:rPr>
                <w:rFonts w:ascii="Georgia" w:hAnsi="Georgia" w:cs="Arial"/>
                <w:sz w:val="20"/>
                <w:szCs w:val="20"/>
                <w:highlight w:val="yellow"/>
              </w:rPr>
            </w:pPr>
            <w:proofErr w:type="spellStart"/>
            <w:r w:rsidRPr="00FC2E0E">
              <w:rPr>
                <w:rFonts w:ascii="Georgia" w:hAnsi="Georgia" w:cs="Arial"/>
                <w:sz w:val="20"/>
                <w:szCs w:val="20"/>
              </w:rPr>
              <w:t>Amoxicillin</w:t>
            </w:r>
            <w:proofErr w:type="spellEnd"/>
            <w:r w:rsidRPr="00FC2E0E">
              <w:rPr>
                <w:rFonts w:ascii="Georgia" w:hAnsi="Georgia" w:cs="Arial"/>
                <w:sz w:val="20"/>
                <w:szCs w:val="20"/>
              </w:rPr>
              <w:t xml:space="preserve"> 500mg+Ac.clavul.125mg</w:t>
            </w:r>
            <w:r w:rsidRPr="00FC2E0E">
              <w:rPr>
                <w:rFonts w:ascii="Georgia" w:hAnsi="Georgia" w:cs="Arial"/>
                <w:sz w:val="20"/>
                <w:szCs w:val="20"/>
              </w:rPr>
              <w:br/>
            </w:r>
            <w:proofErr w:type="spellStart"/>
            <w:r w:rsidRPr="00FC2E0E">
              <w:rPr>
                <w:rFonts w:ascii="Georgia" w:hAnsi="Georgia" w:cs="Arial"/>
                <w:sz w:val="20"/>
                <w:szCs w:val="20"/>
              </w:rPr>
              <w:t>tbl.powl</w:t>
            </w:r>
            <w:proofErr w:type="spellEnd"/>
            <w:r w:rsidRPr="00FC2E0E">
              <w:rPr>
                <w:rFonts w:ascii="Georgia" w:hAnsi="Georgia" w:cs="Arial"/>
                <w:sz w:val="20"/>
                <w:szCs w:val="20"/>
              </w:rPr>
              <w:t>. X 14</w:t>
            </w:r>
          </w:p>
        </w:tc>
        <w:tc>
          <w:tcPr>
            <w:tcW w:w="1134" w:type="dxa"/>
            <w:tcBorders>
              <w:bottom w:val="single" w:sz="4" w:space="0" w:color="000000"/>
              <w:right w:val="single" w:sz="4" w:space="0" w:color="000000"/>
            </w:tcBorders>
            <w:shd w:val="clear" w:color="auto" w:fill="auto"/>
            <w:vAlign w:val="bottom"/>
          </w:tcPr>
          <w:p w14:paraId="5614C336" w14:textId="6A41545C" w:rsidR="005E3F90" w:rsidRPr="00FC2E0E" w:rsidRDefault="005E3F90" w:rsidP="005E3F90">
            <w:pPr>
              <w:widowControl w:val="0"/>
              <w:rPr>
                <w:rFonts w:ascii="Georgia" w:hAnsi="Georgia" w:cs="Arial"/>
                <w:sz w:val="20"/>
                <w:szCs w:val="20"/>
                <w:highlight w:val="yellow"/>
              </w:rPr>
            </w:pPr>
            <w:r w:rsidRPr="00FC2E0E">
              <w:rPr>
                <w:rFonts w:ascii="Georgia" w:hAnsi="Georgia" w:cs="Arial"/>
                <w:sz w:val="20"/>
                <w:szCs w:val="20"/>
              </w:rPr>
              <w:t>op.</w:t>
            </w:r>
          </w:p>
        </w:tc>
        <w:tc>
          <w:tcPr>
            <w:tcW w:w="1275" w:type="dxa"/>
            <w:tcBorders>
              <w:bottom w:val="single" w:sz="4" w:space="0" w:color="000000"/>
              <w:right w:val="single" w:sz="4" w:space="0" w:color="000000"/>
            </w:tcBorders>
            <w:shd w:val="clear" w:color="auto" w:fill="auto"/>
            <w:vAlign w:val="bottom"/>
          </w:tcPr>
          <w:p w14:paraId="7591CF32" w14:textId="4007FBB0" w:rsidR="005E3F90" w:rsidRPr="00FC2E0E" w:rsidRDefault="005E3F90" w:rsidP="005E3F90">
            <w:pPr>
              <w:widowControl w:val="0"/>
              <w:jc w:val="right"/>
              <w:rPr>
                <w:rFonts w:ascii="Georgia" w:hAnsi="Georgia" w:cs="Arial"/>
                <w:sz w:val="20"/>
                <w:szCs w:val="20"/>
                <w:highlight w:val="yellow"/>
              </w:rPr>
            </w:pPr>
            <w:r w:rsidRPr="00FC2E0E">
              <w:rPr>
                <w:rFonts w:ascii="Georgia" w:hAnsi="Georgia" w:cs="Arial"/>
                <w:sz w:val="20"/>
                <w:szCs w:val="20"/>
              </w:rPr>
              <w:t>40</w:t>
            </w:r>
          </w:p>
        </w:tc>
      </w:tr>
      <w:tr w:rsidR="005E3F90" w:rsidRPr="00FC2E0E" w14:paraId="434F89C6" w14:textId="77777777" w:rsidTr="00492773">
        <w:trPr>
          <w:trHeight w:val="216"/>
        </w:trPr>
        <w:tc>
          <w:tcPr>
            <w:tcW w:w="639" w:type="dxa"/>
            <w:tcBorders>
              <w:left w:val="single" w:sz="4" w:space="0" w:color="000000"/>
              <w:bottom w:val="single" w:sz="4" w:space="0" w:color="000000"/>
              <w:right w:val="single" w:sz="4" w:space="0" w:color="000000"/>
            </w:tcBorders>
            <w:shd w:val="clear" w:color="auto" w:fill="auto"/>
            <w:vAlign w:val="bottom"/>
          </w:tcPr>
          <w:p w14:paraId="63558BE5" w14:textId="3A764BD6" w:rsidR="005E3F90" w:rsidRPr="00FC2E0E" w:rsidRDefault="005E3F90" w:rsidP="005E3F90">
            <w:pPr>
              <w:widowControl w:val="0"/>
              <w:jc w:val="right"/>
              <w:rPr>
                <w:rFonts w:ascii="Georgia" w:hAnsi="Georgia" w:cs="Arial"/>
                <w:sz w:val="20"/>
                <w:szCs w:val="20"/>
                <w:highlight w:val="yellow"/>
              </w:rPr>
            </w:pPr>
            <w:r w:rsidRPr="00FC2E0E">
              <w:rPr>
                <w:rFonts w:ascii="Georgia" w:hAnsi="Georgia" w:cs="Arial"/>
                <w:sz w:val="20"/>
                <w:szCs w:val="20"/>
              </w:rPr>
              <w:t>4</w:t>
            </w:r>
          </w:p>
        </w:tc>
        <w:tc>
          <w:tcPr>
            <w:tcW w:w="6604" w:type="dxa"/>
            <w:tcBorders>
              <w:bottom w:val="single" w:sz="4" w:space="0" w:color="000000"/>
              <w:right w:val="single" w:sz="4" w:space="0" w:color="000000"/>
            </w:tcBorders>
            <w:shd w:val="clear" w:color="auto" w:fill="auto"/>
            <w:vAlign w:val="bottom"/>
          </w:tcPr>
          <w:p w14:paraId="63E4C035" w14:textId="55E70FB0" w:rsidR="005E3F90" w:rsidRPr="00FC2E0E" w:rsidRDefault="005E3F90" w:rsidP="005E3F90">
            <w:pPr>
              <w:widowControl w:val="0"/>
              <w:rPr>
                <w:rFonts w:ascii="Georgia" w:hAnsi="Georgia" w:cs="Arial"/>
                <w:sz w:val="20"/>
                <w:szCs w:val="20"/>
                <w:highlight w:val="yellow"/>
              </w:rPr>
            </w:pPr>
            <w:proofErr w:type="spellStart"/>
            <w:r w:rsidRPr="00FC2E0E">
              <w:rPr>
                <w:rFonts w:ascii="Georgia" w:hAnsi="Georgia" w:cs="Arial"/>
                <w:sz w:val="20"/>
                <w:szCs w:val="20"/>
              </w:rPr>
              <w:t>Amoxicillin</w:t>
            </w:r>
            <w:proofErr w:type="spellEnd"/>
            <w:r w:rsidRPr="00FC2E0E">
              <w:rPr>
                <w:rFonts w:ascii="Georgia" w:hAnsi="Georgia" w:cs="Arial"/>
                <w:sz w:val="20"/>
                <w:szCs w:val="20"/>
              </w:rPr>
              <w:t xml:space="preserve"> 875mg + Ac.clavul.125mg</w:t>
            </w:r>
            <w:r w:rsidRPr="00FC2E0E">
              <w:rPr>
                <w:rFonts w:ascii="Georgia" w:hAnsi="Georgia" w:cs="Arial"/>
                <w:sz w:val="20"/>
                <w:szCs w:val="20"/>
              </w:rPr>
              <w:br/>
            </w:r>
            <w:proofErr w:type="spellStart"/>
            <w:r w:rsidRPr="00FC2E0E">
              <w:rPr>
                <w:rFonts w:ascii="Georgia" w:hAnsi="Georgia" w:cs="Arial"/>
                <w:sz w:val="20"/>
                <w:szCs w:val="20"/>
              </w:rPr>
              <w:t>tbl.powl</w:t>
            </w:r>
            <w:proofErr w:type="spellEnd"/>
            <w:r w:rsidRPr="00FC2E0E">
              <w:rPr>
                <w:rFonts w:ascii="Georgia" w:hAnsi="Georgia" w:cs="Arial"/>
                <w:sz w:val="20"/>
                <w:szCs w:val="20"/>
              </w:rPr>
              <w:t>. X14</w:t>
            </w:r>
          </w:p>
        </w:tc>
        <w:tc>
          <w:tcPr>
            <w:tcW w:w="1134" w:type="dxa"/>
            <w:tcBorders>
              <w:bottom w:val="single" w:sz="4" w:space="0" w:color="000000"/>
              <w:right w:val="single" w:sz="4" w:space="0" w:color="000000"/>
            </w:tcBorders>
            <w:shd w:val="clear" w:color="auto" w:fill="auto"/>
            <w:vAlign w:val="bottom"/>
          </w:tcPr>
          <w:p w14:paraId="59AEA04C" w14:textId="077A5C25" w:rsidR="005E3F90" w:rsidRPr="00FC2E0E" w:rsidRDefault="005E3F90" w:rsidP="005E3F90">
            <w:pPr>
              <w:widowControl w:val="0"/>
              <w:rPr>
                <w:rFonts w:ascii="Georgia" w:hAnsi="Georgia" w:cs="Arial"/>
                <w:sz w:val="20"/>
                <w:szCs w:val="20"/>
                <w:highlight w:val="yellow"/>
              </w:rPr>
            </w:pPr>
            <w:r w:rsidRPr="00FC2E0E">
              <w:rPr>
                <w:rFonts w:ascii="Georgia" w:hAnsi="Georgia" w:cs="Arial"/>
                <w:sz w:val="20"/>
                <w:szCs w:val="20"/>
              </w:rPr>
              <w:t>op.</w:t>
            </w:r>
          </w:p>
        </w:tc>
        <w:tc>
          <w:tcPr>
            <w:tcW w:w="1275" w:type="dxa"/>
            <w:tcBorders>
              <w:bottom w:val="single" w:sz="4" w:space="0" w:color="000000"/>
              <w:right w:val="single" w:sz="4" w:space="0" w:color="000000"/>
            </w:tcBorders>
            <w:shd w:val="clear" w:color="auto" w:fill="auto"/>
            <w:vAlign w:val="bottom"/>
          </w:tcPr>
          <w:p w14:paraId="1B4864CB" w14:textId="0058DBA8" w:rsidR="005E3F90" w:rsidRPr="00FC2E0E" w:rsidRDefault="005E3F90" w:rsidP="005E3F90">
            <w:pPr>
              <w:widowControl w:val="0"/>
              <w:jc w:val="right"/>
              <w:rPr>
                <w:rFonts w:ascii="Georgia" w:hAnsi="Georgia" w:cs="Arial"/>
                <w:sz w:val="20"/>
                <w:szCs w:val="20"/>
                <w:highlight w:val="yellow"/>
              </w:rPr>
            </w:pPr>
            <w:r w:rsidRPr="00FC2E0E">
              <w:rPr>
                <w:rFonts w:ascii="Georgia" w:hAnsi="Georgia" w:cs="Arial"/>
                <w:sz w:val="20"/>
                <w:szCs w:val="20"/>
              </w:rPr>
              <w:t>120</w:t>
            </w:r>
          </w:p>
        </w:tc>
      </w:tr>
      <w:tr w:rsidR="005E3F90" w:rsidRPr="00FC2E0E" w14:paraId="7082279C" w14:textId="77777777" w:rsidTr="00492773">
        <w:trPr>
          <w:trHeight w:val="312"/>
        </w:trPr>
        <w:tc>
          <w:tcPr>
            <w:tcW w:w="639" w:type="dxa"/>
            <w:tcBorders>
              <w:left w:val="single" w:sz="4" w:space="0" w:color="000000"/>
              <w:bottom w:val="single" w:sz="4" w:space="0" w:color="000000"/>
              <w:right w:val="single" w:sz="4" w:space="0" w:color="000000"/>
            </w:tcBorders>
            <w:shd w:val="clear" w:color="auto" w:fill="auto"/>
            <w:vAlign w:val="bottom"/>
          </w:tcPr>
          <w:p w14:paraId="5D655C73" w14:textId="5CC65231" w:rsidR="005E3F90" w:rsidRPr="00FC2E0E" w:rsidRDefault="005E3F90" w:rsidP="005E3F90">
            <w:pPr>
              <w:widowControl w:val="0"/>
              <w:jc w:val="right"/>
              <w:rPr>
                <w:rFonts w:ascii="Georgia" w:hAnsi="Georgia" w:cs="Arial"/>
                <w:sz w:val="20"/>
                <w:szCs w:val="20"/>
                <w:highlight w:val="yellow"/>
              </w:rPr>
            </w:pPr>
            <w:r w:rsidRPr="00FC2E0E">
              <w:rPr>
                <w:rFonts w:ascii="Georgia" w:hAnsi="Georgia" w:cs="Arial"/>
                <w:sz w:val="20"/>
                <w:szCs w:val="20"/>
              </w:rPr>
              <w:t>5</w:t>
            </w:r>
          </w:p>
        </w:tc>
        <w:tc>
          <w:tcPr>
            <w:tcW w:w="6604" w:type="dxa"/>
            <w:tcBorders>
              <w:bottom w:val="single" w:sz="4" w:space="0" w:color="000000"/>
              <w:right w:val="single" w:sz="4" w:space="0" w:color="000000"/>
            </w:tcBorders>
            <w:shd w:val="clear" w:color="auto" w:fill="auto"/>
            <w:vAlign w:val="bottom"/>
          </w:tcPr>
          <w:p w14:paraId="14989AB8" w14:textId="60DF15CD" w:rsidR="005E3F90" w:rsidRPr="00FC2E0E" w:rsidRDefault="005E3F90" w:rsidP="005E3F90">
            <w:pPr>
              <w:widowControl w:val="0"/>
              <w:rPr>
                <w:rFonts w:ascii="Georgia" w:hAnsi="Georgia" w:cs="Arial"/>
                <w:sz w:val="20"/>
                <w:szCs w:val="20"/>
                <w:highlight w:val="yellow"/>
              </w:rPr>
            </w:pPr>
            <w:proofErr w:type="spellStart"/>
            <w:r w:rsidRPr="00FC2E0E">
              <w:rPr>
                <w:rFonts w:ascii="Georgia" w:hAnsi="Georgia" w:cs="Arial"/>
                <w:sz w:val="20"/>
                <w:szCs w:val="20"/>
              </w:rPr>
              <w:t>Acetylcysteine</w:t>
            </w:r>
            <w:proofErr w:type="spellEnd"/>
            <w:r w:rsidRPr="00FC2E0E">
              <w:rPr>
                <w:rFonts w:ascii="Georgia" w:hAnsi="Georgia" w:cs="Arial"/>
                <w:sz w:val="20"/>
                <w:szCs w:val="20"/>
              </w:rPr>
              <w:t xml:space="preserve"> inj.100mg/ml op.5amp.po3ml</w:t>
            </w:r>
          </w:p>
        </w:tc>
        <w:tc>
          <w:tcPr>
            <w:tcW w:w="1134" w:type="dxa"/>
            <w:tcBorders>
              <w:bottom w:val="single" w:sz="4" w:space="0" w:color="000000"/>
              <w:right w:val="single" w:sz="4" w:space="0" w:color="000000"/>
            </w:tcBorders>
            <w:shd w:val="clear" w:color="auto" w:fill="auto"/>
            <w:vAlign w:val="bottom"/>
          </w:tcPr>
          <w:p w14:paraId="3D7450BF" w14:textId="5FD9835E" w:rsidR="005E3F90" w:rsidRPr="00FC2E0E" w:rsidRDefault="005E3F90" w:rsidP="005E3F90">
            <w:pPr>
              <w:widowControl w:val="0"/>
              <w:rPr>
                <w:rFonts w:ascii="Georgia" w:hAnsi="Georgia" w:cs="Arial"/>
                <w:sz w:val="20"/>
                <w:szCs w:val="20"/>
                <w:highlight w:val="yellow"/>
              </w:rPr>
            </w:pPr>
            <w:r w:rsidRPr="00FC2E0E">
              <w:rPr>
                <w:rFonts w:ascii="Georgia" w:hAnsi="Georgia" w:cs="Arial"/>
                <w:sz w:val="20"/>
                <w:szCs w:val="20"/>
              </w:rPr>
              <w:t>op.</w:t>
            </w:r>
          </w:p>
        </w:tc>
        <w:tc>
          <w:tcPr>
            <w:tcW w:w="1275" w:type="dxa"/>
            <w:tcBorders>
              <w:bottom w:val="single" w:sz="4" w:space="0" w:color="000000"/>
              <w:right w:val="single" w:sz="4" w:space="0" w:color="000000"/>
            </w:tcBorders>
            <w:shd w:val="clear" w:color="auto" w:fill="auto"/>
            <w:vAlign w:val="bottom"/>
          </w:tcPr>
          <w:p w14:paraId="324A894D" w14:textId="0C2D38F5" w:rsidR="005E3F90" w:rsidRPr="00FC2E0E" w:rsidRDefault="005E3F90" w:rsidP="005E3F90">
            <w:pPr>
              <w:widowControl w:val="0"/>
              <w:jc w:val="right"/>
              <w:rPr>
                <w:rFonts w:ascii="Georgia" w:hAnsi="Georgia" w:cs="Arial"/>
                <w:sz w:val="20"/>
                <w:szCs w:val="20"/>
                <w:highlight w:val="yellow"/>
              </w:rPr>
            </w:pPr>
            <w:r w:rsidRPr="00FC2E0E">
              <w:rPr>
                <w:rFonts w:ascii="Georgia" w:hAnsi="Georgia" w:cs="Arial"/>
                <w:sz w:val="20"/>
                <w:szCs w:val="20"/>
              </w:rPr>
              <w:t>80</w:t>
            </w:r>
          </w:p>
        </w:tc>
      </w:tr>
      <w:tr w:rsidR="005E3F90" w:rsidRPr="00FC2E0E" w14:paraId="2968EF79" w14:textId="77777777" w:rsidTr="00492773">
        <w:trPr>
          <w:trHeight w:val="327"/>
        </w:trPr>
        <w:tc>
          <w:tcPr>
            <w:tcW w:w="639" w:type="dxa"/>
            <w:tcBorders>
              <w:left w:val="single" w:sz="4" w:space="0" w:color="000000"/>
              <w:bottom w:val="single" w:sz="4" w:space="0" w:color="000000"/>
              <w:right w:val="single" w:sz="4" w:space="0" w:color="000000"/>
            </w:tcBorders>
            <w:shd w:val="clear" w:color="auto" w:fill="auto"/>
            <w:vAlign w:val="bottom"/>
          </w:tcPr>
          <w:p w14:paraId="4C36874E" w14:textId="0F1752C9" w:rsidR="005E3F90" w:rsidRPr="00FC2E0E" w:rsidRDefault="005E3F90" w:rsidP="005E3F90">
            <w:pPr>
              <w:widowControl w:val="0"/>
              <w:jc w:val="right"/>
              <w:rPr>
                <w:rFonts w:ascii="Georgia" w:hAnsi="Georgia" w:cs="Arial"/>
                <w:sz w:val="20"/>
                <w:szCs w:val="20"/>
                <w:highlight w:val="yellow"/>
              </w:rPr>
            </w:pPr>
            <w:r w:rsidRPr="00FC2E0E">
              <w:rPr>
                <w:rFonts w:ascii="Georgia" w:hAnsi="Georgia" w:cs="Arial"/>
                <w:sz w:val="20"/>
                <w:szCs w:val="20"/>
              </w:rPr>
              <w:t>6</w:t>
            </w:r>
          </w:p>
        </w:tc>
        <w:tc>
          <w:tcPr>
            <w:tcW w:w="6604" w:type="dxa"/>
            <w:tcBorders>
              <w:bottom w:val="single" w:sz="4" w:space="0" w:color="000000"/>
              <w:right w:val="single" w:sz="4" w:space="0" w:color="000000"/>
            </w:tcBorders>
            <w:shd w:val="clear" w:color="auto" w:fill="auto"/>
            <w:vAlign w:val="bottom"/>
          </w:tcPr>
          <w:p w14:paraId="62F18A15" w14:textId="145FFE0D" w:rsidR="005E3F90" w:rsidRPr="00FC2E0E" w:rsidRDefault="005E3F90" w:rsidP="005E3F90">
            <w:pPr>
              <w:widowControl w:val="0"/>
              <w:rPr>
                <w:rFonts w:ascii="Georgia" w:hAnsi="Georgia" w:cs="Arial"/>
                <w:sz w:val="20"/>
                <w:szCs w:val="20"/>
                <w:highlight w:val="yellow"/>
              </w:rPr>
            </w:pPr>
            <w:r w:rsidRPr="00FC2E0E">
              <w:rPr>
                <w:rFonts w:ascii="Georgia" w:hAnsi="Georgia" w:cs="Arial"/>
                <w:sz w:val="20"/>
                <w:szCs w:val="20"/>
              </w:rPr>
              <w:t xml:space="preserve">Aluminium </w:t>
            </w:r>
            <w:proofErr w:type="spellStart"/>
            <w:r w:rsidRPr="00FC2E0E">
              <w:rPr>
                <w:rFonts w:ascii="Georgia" w:hAnsi="Georgia" w:cs="Arial"/>
                <w:sz w:val="20"/>
                <w:szCs w:val="20"/>
              </w:rPr>
              <w:t>acetotartras</w:t>
            </w:r>
            <w:proofErr w:type="spellEnd"/>
            <w:r w:rsidRPr="00FC2E0E">
              <w:rPr>
                <w:rFonts w:ascii="Georgia" w:hAnsi="Georgia" w:cs="Arial"/>
                <w:sz w:val="20"/>
                <w:szCs w:val="20"/>
              </w:rPr>
              <w:t xml:space="preserve"> żel 1% 75g</w:t>
            </w:r>
          </w:p>
        </w:tc>
        <w:tc>
          <w:tcPr>
            <w:tcW w:w="1134" w:type="dxa"/>
            <w:tcBorders>
              <w:bottom w:val="single" w:sz="4" w:space="0" w:color="000000"/>
              <w:right w:val="single" w:sz="4" w:space="0" w:color="000000"/>
            </w:tcBorders>
            <w:shd w:val="clear" w:color="auto" w:fill="auto"/>
            <w:vAlign w:val="bottom"/>
          </w:tcPr>
          <w:p w14:paraId="674B4428" w14:textId="7F0E4E3E" w:rsidR="005E3F90" w:rsidRPr="00FC2E0E" w:rsidRDefault="005E3F90" w:rsidP="005E3F90">
            <w:pPr>
              <w:widowControl w:val="0"/>
              <w:rPr>
                <w:rFonts w:ascii="Georgia" w:hAnsi="Georgia" w:cs="Arial"/>
                <w:sz w:val="20"/>
                <w:szCs w:val="20"/>
                <w:highlight w:val="yellow"/>
              </w:rPr>
            </w:pPr>
            <w:r w:rsidRPr="00FC2E0E">
              <w:rPr>
                <w:rFonts w:ascii="Georgia" w:hAnsi="Georgia" w:cs="Arial"/>
                <w:sz w:val="20"/>
                <w:szCs w:val="20"/>
              </w:rPr>
              <w:t>op.</w:t>
            </w:r>
          </w:p>
        </w:tc>
        <w:tc>
          <w:tcPr>
            <w:tcW w:w="1275" w:type="dxa"/>
            <w:tcBorders>
              <w:bottom w:val="single" w:sz="4" w:space="0" w:color="000000"/>
              <w:right w:val="single" w:sz="4" w:space="0" w:color="000000"/>
            </w:tcBorders>
            <w:shd w:val="clear" w:color="auto" w:fill="auto"/>
            <w:vAlign w:val="bottom"/>
          </w:tcPr>
          <w:p w14:paraId="4D82AE63" w14:textId="45C6C90A" w:rsidR="005E3F90" w:rsidRPr="00FC2E0E" w:rsidRDefault="005E3F90" w:rsidP="005E3F90">
            <w:pPr>
              <w:widowControl w:val="0"/>
              <w:jc w:val="right"/>
              <w:rPr>
                <w:rFonts w:ascii="Georgia" w:hAnsi="Georgia" w:cs="Arial"/>
                <w:sz w:val="20"/>
                <w:szCs w:val="20"/>
                <w:highlight w:val="yellow"/>
              </w:rPr>
            </w:pPr>
            <w:r w:rsidRPr="00FC2E0E">
              <w:rPr>
                <w:rFonts w:ascii="Georgia" w:hAnsi="Georgia" w:cs="Arial"/>
                <w:sz w:val="20"/>
                <w:szCs w:val="20"/>
              </w:rPr>
              <w:t>500</w:t>
            </w:r>
          </w:p>
        </w:tc>
      </w:tr>
      <w:tr w:rsidR="005E3F90" w:rsidRPr="00FC2E0E" w14:paraId="37C7B3A6" w14:textId="77777777" w:rsidTr="00492773">
        <w:trPr>
          <w:trHeight w:val="255"/>
        </w:trPr>
        <w:tc>
          <w:tcPr>
            <w:tcW w:w="639" w:type="dxa"/>
            <w:tcBorders>
              <w:left w:val="single" w:sz="4" w:space="0" w:color="000000"/>
              <w:bottom w:val="single" w:sz="4" w:space="0" w:color="000000"/>
              <w:right w:val="single" w:sz="4" w:space="0" w:color="000000"/>
            </w:tcBorders>
            <w:shd w:val="clear" w:color="auto" w:fill="auto"/>
            <w:vAlign w:val="bottom"/>
          </w:tcPr>
          <w:p w14:paraId="39B7B0D3" w14:textId="14B6261B" w:rsidR="005E3F90" w:rsidRPr="00FC2E0E" w:rsidRDefault="005E3F90" w:rsidP="005E3F90">
            <w:pPr>
              <w:widowControl w:val="0"/>
              <w:jc w:val="right"/>
              <w:rPr>
                <w:rFonts w:ascii="Georgia" w:hAnsi="Georgia" w:cs="Arial"/>
                <w:sz w:val="20"/>
                <w:szCs w:val="20"/>
                <w:highlight w:val="yellow"/>
              </w:rPr>
            </w:pPr>
            <w:r w:rsidRPr="00FC2E0E">
              <w:rPr>
                <w:rFonts w:ascii="Georgia" w:hAnsi="Georgia" w:cs="Arial"/>
                <w:sz w:val="20"/>
                <w:szCs w:val="20"/>
              </w:rPr>
              <w:t>7</w:t>
            </w:r>
          </w:p>
        </w:tc>
        <w:tc>
          <w:tcPr>
            <w:tcW w:w="6604" w:type="dxa"/>
            <w:tcBorders>
              <w:bottom w:val="single" w:sz="4" w:space="0" w:color="000000"/>
              <w:right w:val="single" w:sz="4" w:space="0" w:color="000000"/>
            </w:tcBorders>
            <w:shd w:val="clear" w:color="auto" w:fill="auto"/>
            <w:vAlign w:val="bottom"/>
          </w:tcPr>
          <w:p w14:paraId="57076D83" w14:textId="0245CA75" w:rsidR="005E3F90" w:rsidRPr="00FC2E0E" w:rsidRDefault="005E3F90" w:rsidP="005E3F90">
            <w:pPr>
              <w:widowControl w:val="0"/>
              <w:rPr>
                <w:rFonts w:ascii="Georgia" w:hAnsi="Georgia" w:cs="Arial"/>
                <w:sz w:val="20"/>
                <w:szCs w:val="20"/>
                <w:highlight w:val="yellow"/>
              </w:rPr>
            </w:pPr>
            <w:proofErr w:type="spellStart"/>
            <w:r w:rsidRPr="00FC2E0E">
              <w:rPr>
                <w:rFonts w:ascii="Georgia" w:hAnsi="Georgia" w:cs="Arial"/>
                <w:sz w:val="20"/>
                <w:szCs w:val="20"/>
              </w:rPr>
              <w:t>Cefuroxime</w:t>
            </w:r>
            <w:proofErr w:type="spellEnd"/>
            <w:r w:rsidRPr="00FC2E0E">
              <w:rPr>
                <w:rFonts w:ascii="Georgia" w:hAnsi="Georgia" w:cs="Arial"/>
                <w:sz w:val="20"/>
                <w:szCs w:val="20"/>
              </w:rPr>
              <w:t xml:space="preserve"> </w:t>
            </w:r>
            <w:proofErr w:type="spellStart"/>
            <w:r w:rsidRPr="00FC2E0E">
              <w:rPr>
                <w:rFonts w:ascii="Georgia" w:hAnsi="Georgia" w:cs="Arial"/>
                <w:sz w:val="20"/>
                <w:szCs w:val="20"/>
              </w:rPr>
              <w:t>axetil</w:t>
            </w:r>
            <w:proofErr w:type="spellEnd"/>
            <w:r w:rsidRPr="00FC2E0E">
              <w:rPr>
                <w:rFonts w:ascii="Georgia" w:hAnsi="Georgia" w:cs="Arial"/>
                <w:sz w:val="20"/>
                <w:szCs w:val="20"/>
              </w:rPr>
              <w:t xml:space="preserve"> tbl.500mg x 10</w:t>
            </w:r>
          </w:p>
        </w:tc>
        <w:tc>
          <w:tcPr>
            <w:tcW w:w="1134" w:type="dxa"/>
            <w:tcBorders>
              <w:bottom w:val="single" w:sz="4" w:space="0" w:color="000000"/>
              <w:right w:val="single" w:sz="4" w:space="0" w:color="000000"/>
            </w:tcBorders>
            <w:shd w:val="clear" w:color="auto" w:fill="auto"/>
            <w:vAlign w:val="bottom"/>
          </w:tcPr>
          <w:p w14:paraId="530112C8" w14:textId="74EF0E19" w:rsidR="005E3F90" w:rsidRPr="00FC2E0E" w:rsidRDefault="005E3F90" w:rsidP="005E3F90">
            <w:pPr>
              <w:widowControl w:val="0"/>
              <w:rPr>
                <w:rFonts w:ascii="Georgia" w:hAnsi="Georgia" w:cs="Arial"/>
                <w:sz w:val="20"/>
                <w:szCs w:val="20"/>
                <w:highlight w:val="yellow"/>
              </w:rPr>
            </w:pPr>
            <w:r w:rsidRPr="00FC2E0E">
              <w:rPr>
                <w:rFonts w:ascii="Georgia" w:hAnsi="Georgia" w:cs="Arial"/>
                <w:sz w:val="20"/>
                <w:szCs w:val="20"/>
              </w:rPr>
              <w:t>op.</w:t>
            </w:r>
          </w:p>
        </w:tc>
        <w:tc>
          <w:tcPr>
            <w:tcW w:w="1275" w:type="dxa"/>
            <w:tcBorders>
              <w:bottom w:val="single" w:sz="4" w:space="0" w:color="000000"/>
              <w:right w:val="single" w:sz="4" w:space="0" w:color="000000"/>
            </w:tcBorders>
            <w:shd w:val="clear" w:color="auto" w:fill="auto"/>
            <w:vAlign w:val="bottom"/>
          </w:tcPr>
          <w:p w14:paraId="6B3A547A" w14:textId="2BEDFEED" w:rsidR="005E3F90" w:rsidRPr="00FC2E0E" w:rsidRDefault="005E3F90" w:rsidP="005E3F90">
            <w:pPr>
              <w:widowControl w:val="0"/>
              <w:jc w:val="right"/>
              <w:rPr>
                <w:rFonts w:ascii="Georgia" w:hAnsi="Georgia" w:cs="Arial"/>
                <w:sz w:val="20"/>
                <w:szCs w:val="20"/>
                <w:highlight w:val="yellow"/>
              </w:rPr>
            </w:pPr>
            <w:r w:rsidRPr="00FC2E0E">
              <w:rPr>
                <w:rFonts w:ascii="Georgia" w:hAnsi="Georgia" w:cs="Arial"/>
                <w:sz w:val="20"/>
                <w:szCs w:val="20"/>
              </w:rPr>
              <w:t>300</w:t>
            </w:r>
          </w:p>
        </w:tc>
      </w:tr>
      <w:tr w:rsidR="005E3F90" w:rsidRPr="00FC2E0E" w14:paraId="6A0F3FC9" w14:textId="77777777" w:rsidTr="00492773">
        <w:trPr>
          <w:trHeight w:val="255"/>
        </w:trPr>
        <w:tc>
          <w:tcPr>
            <w:tcW w:w="639" w:type="dxa"/>
            <w:tcBorders>
              <w:left w:val="single" w:sz="4" w:space="0" w:color="000000"/>
              <w:bottom w:val="single" w:sz="4" w:space="0" w:color="000000"/>
              <w:right w:val="single" w:sz="4" w:space="0" w:color="000000"/>
            </w:tcBorders>
            <w:shd w:val="clear" w:color="auto" w:fill="auto"/>
            <w:vAlign w:val="bottom"/>
          </w:tcPr>
          <w:p w14:paraId="0343AD5E" w14:textId="5ABFC4B7" w:rsidR="005E3F90" w:rsidRPr="00FC2E0E" w:rsidRDefault="005E3F90" w:rsidP="005E3F90">
            <w:pPr>
              <w:widowControl w:val="0"/>
              <w:jc w:val="right"/>
              <w:rPr>
                <w:rFonts w:ascii="Georgia" w:hAnsi="Georgia" w:cs="Arial"/>
                <w:sz w:val="20"/>
                <w:szCs w:val="20"/>
                <w:highlight w:val="yellow"/>
              </w:rPr>
            </w:pPr>
            <w:r w:rsidRPr="00FC2E0E">
              <w:rPr>
                <w:rFonts w:ascii="Georgia" w:hAnsi="Georgia" w:cs="Arial"/>
                <w:sz w:val="20"/>
                <w:szCs w:val="20"/>
              </w:rPr>
              <w:t>8</w:t>
            </w:r>
          </w:p>
        </w:tc>
        <w:tc>
          <w:tcPr>
            <w:tcW w:w="6604" w:type="dxa"/>
            <w:tcBorders>
              <w:bottom w:val="single" w:sz="4" w:space="0" w:color="000000"/>
              <w:right w:val="single" w:sz="4" w:space="0" w:color="000000"/>
            </w:tcBorders>
            <w:shd w:val="clear" w:color="auto" w:fill="auto"/>
            <w:vAlign w:val="bottom"/>
          </w:tcPr>
          <w:p w14:paraId="565E9C41" w14:textId="06DBA581" w:rsidR="005E3F90" w:rsidRPr="00FC2E0E" w:rsidRDefault="005E3F90" w:rsidP="005E3F90">
            <w:pPr>
              <w:widowControl w:val="0"/>
              <w:rPr>
                <w:rFonts w:ascii="Georgia" w:hAnsi="Georgia" w:cs="Arial"/>
                <w:sz w:val="20"/>
                <w:szCs w:val="20"/>
                <w:highlight w:val="yellow"/>
              </w:rPr>
            </w:pPr>
            <w:proofErr w:type="spellStart"/>
            <w:r w:rsidRPr="00FC2E0E">
              <w:rPr>
                <w:rFonts w:ascii="Georgia" w:hAnsi="Georgia" w:cs="Arial"/>
                <w:sz w:val="20"/>
                <w:szCs w:val="20"/>
              </w:rPr>
              <w:t>Clindamycin</w:t>
            </w:r>
            <w:proofErr w:type="spellEnd"/>
            <w:r w:rsidRPr="00FC2E0E">
              <w:rPr>
                <w:rFonts w:ascii="Georgia" w:hAnsi="Georgia" w:cs="Arial"/>
                <w:sz w:val="20"/>
                <w:szCs w:val="20"/>
              </w:rPr>
              <w:t xml:space="preserve"> kps.300mg x 16</w:t>
            </w:r>
          </w:p>
        </w:tc>
        <w:tc>
          <w:tcPr>
            <w:tcW w:w="1134" w:type="dxa"/>
            <w:tcBorders>
              <w:bottom w:val="single" w:sz="4" w:space="0" w:color="000000"/>
              <w:right w:val="single" w:sz="4" w:space="0" w:color="000000"/>
            </w:tcBorders>
            <w:shd w:val="clear" w:color="auto" w:fill="auto"/>
            <w:vAlign w:val="bottom"/>
          </w:tcPr>
          <w:p w14:paraId="069D50CC" w14:textId="5C047DDB" w:rsidR="005E3F90" w:rsidRPr="00FC2E0E" w:rsidRDefault="005E3F90" w:rsidP="005E3F90">
            <w:pPr>
              <w:widowControl w:val="0"/>
              <w:rPr>
                <w:rFonts w:ascii="Georgia" w:hAnsi="Georgia" w:cs="Arial"/>
                <w:sz w:val="20"/>
                <w:szCs w:val="20"/>
                <w:highlight w:val="yellow"/>
              </w:rPr>
            </w:pPr>
            <w:r w:rsidRPr="00FC2E0E">
              <w:rPr>
                <w:rFonts w:ascii="Georgia" w:hAnsi="Georgia" w:cs="Arial"/>
                <w:sz w:val="20"/>
                <w:szCs w:val="20"/>
              </w:rPr>
              <w:t>op.</w:t>
            </w:r>
          </w:p>
        </w:tc>
        <w:tc>
          <w:tcPr>
            <w:tcW w:w="1275" w:type="dxa"/>
            <w:tcBorders>
              <w:bottom w:val="single" w:sz="4" w:space="0" w:color="000000"/>
              <w:right w:val="single" w:sz="4" w:space="0" w:color="000000"/>
            </w:tcBorders>
            <w:shd w:val="clear" w:color="auto" w:fill="auto"/>
            <w:vAlign w:val="bottom"/>
          </w:tcPr>
          <w:p w14:paraId="5C314ACB" w14:textId="166E2D03" w:rsidR="005E3F90" w:rsidRPr="00FC2E0E" w:rsidRDefault="005E3F90" w:rsidP="005E3F90">
            <w:pPr>
              <w:widowControl w:val="0"/>
              <w:jc w:val="right"/>
              <w:rPr>
                <w:rFonts w:ascii="Georgia" w:hAnsi="Georgia" w:cs="Arial"/>
                <w:sz w:val="20"/>
                <w:szCs w:val="20"/>
                <w:highlight w:val="yellow"/>
              </w:rPr>
            </w:pPr>
            <w:r w:rsidRPr="00FC2E0E">
              <w:rPr>
                <w:rFonts w:ascii="Georgia" w:hAnsi="Georgia" w:cs="Arial"/>
                <w:sz w:val="20"/>
                <w:szCs w:val="20"/>
              </w:rPr>
              <w:t>150</w:t>
            </w:r>
          </w:p>
        </w:tc>
      </w:tr>
      <w:tr w:rsidR="005E3F90" w:rsidRPr="00FC2E0E" w14:paraId="05702DA8" w14:textId="77777777" w:rsidTr="00492773">
        <w:trPr>
          <w:trHeight w:val="255"/>
        </w:trPr>
        <w:tc>
          <w:tcPr>
            <w:tcW w:w="639" w:type="dxa"/>
            <w:tcBorders>
              <w:left w:val="single" w:sz="4" w:space="0" w:color="000000"/>
              <w:bottom w:val="single" w:sz="4" w:space="0" w:color="000000"/>
              <w:right w:val="single" w:sz="4" w:space="0" w:color="000000"/>
            </w:tcBorders>
            <w:shd w:val="clear" w:color="auto" w:fill="auto"/>
            <w:vAlign w:val="bottom"/>
          </w:tcPr>
          <w:p w14:paraId="660EED64" w14:textId="6AD73D5E" w:rsidR="005E3F90" w:rsidRPr="00FC2E0E" w:rsidRDefault="005E3F90" w:rsidP="005E3F90">
            <w:pPr>
              <w:widowControl w:val="0"/>
              <w:jc w:val="right"/>
              <w:rPr>
                <w:rFonts w:ascii="Georgia" w:hAnsi="Georgia" w:cs="Arial"/>
                <w:sz w:val="20"/>
                <w:szCs w:val="20"/>
                <w:highlight w:val="yellow"/>
              </w:rPr>
            </w:pPr>
            <w:r w:rsidRPr="00FC2E0E">
              <w:rPr>
                <w:rFonts w:ascii="Georgia" w:hAnsi="Georgia" w:cs="Arial"/>
                <w:sz w:val="20"/>
                <w:szCs w:val="20"/>
              </w:rPr>
              <w:t>9</w:t>
            </w:r>
          </w:p>
        </w:tc>
        <w:tc>
          <w:tcPr>
            <w:tcW w:w="6604" w:type="dxa"/>
            <w:tcBorders>
              <w:bottom w:val="single" w:sz="4" w:space="0" w:color="000000"/>
              <w:right w:val="single" w:sz="4" w:space="0" w:color="000000"/>
            </w:tcBorders>
            <w:shd w:val="clear" w:color="auto" w:fill="auto"/>
            <w:vAlign w:val="bottom"/>
          </w:tcPr>
          <w:p w14:paraId="65B5FA54" w14:textId="47908D9E" w:rsidR="005E3F90" w:rsidRPr="00FC2E0E" w:rsidRDefault="005E3F90" w:rsidP="005E3F90">
            <w:pPr>
              <w:widowControl w:val="0"/>
              <w:rPr>
                <w:rFonts w:ascii="Georgia" w:hAnsi="Georgia" w:cs="Arial"/>
                <w:sz w:val="20"/>
                <w:szCs w:val="20"/>
                <w:highlight w:val="yellow"/>
              </w:rPr>
            </w:pPr>
            <w:proofErr w:type="spellStart"/>
            <w:r w:rsidRPr="00FC2E0E">
              <w:rPr>
                <w:rFonts w:ascii="Georgia" w:hAnsi="Georgia" w:cs="Arial"/>
                <w:sz w:val="20"/>
                <w:szCs w:val="20"/>
              </w:rPr>
              <w:t>Clindamycin</w:t>
            </w:r>
            <w:proofErr w:type="spellEnd"/>
            <w:r w:rsidRPr="00FC2E0E">
              <w:rPr>
                <w:rFonts w:ascii="Georgia" w:hAnsi="Georgia" w:cs="Arial"/>
                <w:sz w:val="20"/>
                <w:szCs w:val="20"/>
              </w:rPr>
              <w:t xml:space="preserve"> inj.300mg/2ml x 5 </w:t>
            </w:r>
            <w:proofErr w:type="spellStart"/>
            <w:r w:rsidRPr="00FC2E0E">
              <w:rPr>
                <w:rFonts w:ascii="Georgia" w:hAnsi="Georgia" w:cs="Arial"/>
                <w:sz w:val="20"/>
                <w:szCs w:val="20"/>
              </w:rPr>
              <w:t>amp</w:t>
            </w:r>
            <w:proofErr w:type="spellEnd"/>
            <w:r w:rsidRPr="00FC2E0E">
              <w:rPr>
                <w:rFonts w:ascii="Georgia" w:hAnsi="Georgia" w:cs="Arial"/>
                <w:sz w:val="20"/>
                <w:szCs w:val="20"/>
              </w:rPr>
              <w:t>.</w:t>
            </w:r>
          </w:p>
        </w:tc>
        <w:tc>
          <w:tcPr>
            <w:tcW w:w="1134" w:type="dxa"/>
            <w:tcBorders>
              <w:bottom w:val="single" w:sz="4" w:space="0" w:color="000000"/>
              <w:right w:val="single" w:sz="4" w:space="0" w:color="000000"/>
            </w:tcBorders>
            <w:shd w:val="clear" w:color="auto" w:fill="auto"/>
            <w:vAlign w:val="bottom"/>
          </w:tcPr>
          <w:p w14:paraId="11516307" w14:textId="7E41DE3C" w:rsidR="005E3F90" w:rsidRPr="00FC2E0E" w:rsidRDefault="005E3F90" w:rsidP="005E3F90">
            <w:pPr>
              <w:widowControl w:val="0"/>
              <w:rPr>
                <w:rFonts w:ascii="Georgia" w:hAnsi="Georgia" w:cs="Arial"/>
                <w:sz w:val="20"/>
                <w:szCs w:val="20"/>
                <w:highlight w:val="yellow"/>
              </w:rPr>
            </w:pPr>
            <w:r w:rsidRPr="00FC2E0E">
              <w:rPr>
                <w:rFonts w:ascii="Georgia" w:hAnsi="Georgia" w:cs="Arial"/>
                <w:sz w:val="20"/>
                <w:szCs w:val="20"/>
              </w:rPr>
              <w:t>op.</w:t>
            </w:r>
          </w:p>
        </w:tc>
        <w:tc>
          <w:tcPr>
            <w:tcW w:w="1275" w:type="dxa"/>
            <w:tcBorders>
              <w:bottom w:val="single" w:sz="4" w:space="0" w:color="000000"/>
              <w:right w:val="single" w:sz="4" w:space="0" w:color="000000"/>
            </w:tcBorders>
            <w:shd w:val="clear" w:color="auto" w:fill="auto"/>
            <w:vAlign w:val="bottom"/>
          </w:tcPr>
          <w:p w14:paraId="7A50B657" w14:textId="1A30479D" w:rsidR="005E3F90" w:rsidRPr="00FC2E0E" w:rsidRDefault="005E3F90" w:rsidP="005E3F90">
            <w:pPr>
              <w:widowControl w:val="0"/>
              <w:jc w:val="right"/>
              <w:rPr>
                <w:rFonts w:ascii="Georgia" w:hAnsi="Georgia" w:cs="Arial"/>
                <w:sz w:val="20"/>
                <w:szCs w:val="20"/>
                <w:highlight w:val="yellow"/>
              </w:rPr>
            </w:pPr>
            <w:r w:rsidRPr="00FC2E0E">
              <w:rPr>
                <w:rFonts w:ascii="Georgia" w:hAnsi="Georgia" w:cs="Arial"/>
                <w:sz w:val="20"/>
                <w:szCs w:val="20"/>
              </w:rPr>
              <w:t>1000</w:t>
            </w:r>
          </w:p>
        </w:tc>
      </w:tr>
      <w:tr w:rsidR="005E3F90" w:rsidRPr="00FC2E0E" w14:paraId="76E80DB6" w14:textId="77777777" w:rsidTr="00492773">
        <w:trPr>
          <w:trHeight w:val="255"/>
        </w:trPr>
        <w:tc>
          <w:tcPr>
            <w:tcW w:w="639" w:type="dxa"/>
            <w:tcBorders>
              <w:left w:val="single" w:sz="4" w:space="0" w:color="000000"/>
              <w:bottom w:val="single" w:sz="4" w:space="0" w:color="000000"/>
              <w:right w:val="single" w:sz="4" w:space="0" w:color="000000"/>
            </w:tcBorders>
            <w:shd w:val="clear" w:color="auto" w:fill="auto"/>
            <w:vAlign w:val="bottom"/>
          </w:tcPr>
          <w:p w14:paraId="3B9437DC" w14:textId="08AABC90" w:rsidR="005E3F90" w:rsidRPr="00FC2E0E" w:rsidRDefault="005E3F90" w:rsidP="005E3F90">
            <w:pPr>
              <w:widowControl w:val="0"/>
              <w:jc w:val="right"/>
              <w:rPr>
                <w:rFonts w:ascii="Georgia" w:hAnsi="Georgia" w:cs="Arial"/>
                <w:sz w:val="20"/>
                <w:szCs w:val="20"/>
                <w:highlight w:val="yellow"/>
              </w:rPr>
            </w:pPr>
            <w:r w:rsidRPr="00FC2E0E">
              <w:rPr>
                <w:rFonts w:ascii="Georgia" w:hAnsi="Georgia" w:cs="Arial"/>
                <w:sz w:val="20"/>
                <w:szCs w:val="20"/>
              </w:rPr>
              <w:t>10</w:t>
            </w:r>
          </w:p>
        </w:tc>
        <w:tc>
          <w:tcPr>
            <w:tcW w:w="6604" w:type="dxa"/>
            <w:tcBorders>
              <w:bottom w:val="single" w:sz="4" w:space="0" w:color="000000"/>
              <w:right w:val="single" w:sz="4" w:space="0" w:color="000000"/>
            </w:tcBorders>
            <w:shd w:val="clear" w:color="auto" w:fill="auto"/>
            <w:vAlign w:val="bottom"/>
          </w:tcPr>
          <w:p w14:paraId="402FC4BE" w14:textId="2C10DD69" w:rsidR="005E3F90" w:rsidRPr="00FC2E0E" w:rsidRDefault="005E3F90" w:rsidP="005E3F90">
            <w:pPr>
              <w:widowControl w:val="0"/>
              <w:rPr>
                <w:rFonts w:ascii="Georgia" w:hAnsi="Georgia" w:cs="Arial"/>
                <w:sz w:val="20"/>
                <w:szCs w:val="20"/>
                <w:highlight w:val="yellow"/>
              </w:rPr>
            </w:pPr>
            <w:proofErr w:type="spellStart"/>
            <w:r w:rsidRPr="00FC2E0E">
              <w:rPr>
                <w:rFonts w:ascii="Georgia" w:hAnsi="Georgia" w:cs="Arial"/>
                <w:sz w:val="20"/>
                <w:szCs w:val="20"/>
              </w:rPr>
              <w:t>Ketoprofen</w:t>
            </w:r>
            <w:proofErr w:type="spellEnd"/>
            <w:r w:rsidRPr="00FC2E0E">
              <w:rPr>
                <w:rFonts w:ascii="Georgia" w:hAnsi="Georgia" w:cs="Arial"/>
                <w:sz w:val="20"/>
                <w:szCs w:val="20"/>
              </w:rPr>
              <w:t xml:space="preserve"> </w:t>
            </w:r>
            <w:proofErr w:type="spellStart"/>
            <w:r w:rsidRPr="00FC2E0E">
              <w:rPr>
                <w:rFonts w:ascii="Georgia" w:hAnsi="Georgia" w:cs="Arial"/>
                <w:sz w:val="20"/>
                <w:szCs w:val="20"/>
              </w:rPr>
              <w:t>inj.i.m</w:t>
            </w:r>
            <w:proofErr w:type="spellEnd"/>
            <w:r w:rsidRPr="00FC2E0E">
              <w:rPr>
                <w:rFonts w:ascii="Georgia" w:hAnsi="Georgia" w:cs="Arial"/>
                <w:sz w:val="20"/>
                <w:szCs w:val="20"/>
              </w:rPr>
              <w:t>/</w:t>
            </w:r>
            <w:proofErr w:type="spellStart"/>
            <w:r w:rsidRPr="00FC2E0E">
              <w:rPr>
                <w:rFonts w:ascii="Georgia" w:hAnsi="Georgia" w:cs="Arial"/>
                <w:sz w:val="20"/>
                <w:szCs w:val="20"/>
              </w:rPr>
              <w:t>i.v</w:t>
            </w:r>
            <w:proofErr w:type="spellEnd"/>
            <w:r w:rsidRPr="00FC2E0E">
              <w:rPr>
                <w:rFonts w:ascii="Georgia" w:hAnsi="Georgia" w:cs="Arial"/>
                <w:sz w:val="20"/>
                <w:szCs w:val="20"/>
              </w:rPr>
              <w:t xml:space="preserve"> 100mg/2ml x 10amp.</w:t>
            </w:r>
          </w:p>
        </w:tc>
        <w:tc>
          <w:tcPr>
            <w:tcW w:w="1134" w:type="dxa"/>
            <w:tcBorders>
              <w:bottom w:val="single" w:sz="4" w:space="0" w:color="000000"/>
              <w:right w:val="single" w:sz="4" w:space="0" w:color="000000"/>
            </w:tcBorders>
            <w:shd w:val="clear" w:color="auto" w:fill="auto"/>
            <w:vAlign w:val="bottom"/>
          </w:tcPr>
          <w:p w14:paraId="039B945B" w14:textId="1EF17F90" w:rsidR="005E3F90" w:rsidRPr="00FC2E0E" w:rsidRDefault="005E3F90" w:rsidP="005E3F90">
            <w:pPr>
              <w:widowControl w:val="0"/>
              <w:rPr>
                <w:rFonts w:ascii="Georgia" w:hAnsi="Georgia" w:cs="Arial"/>
                <w:sz w:val="20"/>
                <w:szCs w:val="20"/>
                <w:highlight w:val="yellow"/>
              </w:rPr>
            </w:pPr>
            <w:r w:rsidRPr="00FC2E0E">
              <w:rPr>
                <w:rFonts w:ascii="Georgia" w:hAnsi="Georgia" w:cs="Arial"/>
                <w:sz w:val="20"/>
                <w:szCs w:val="20"/>
              </w:rPr>
              <w:t>op.</w:t>
            </w:r>
          </w:p>
        </w:tc>
        <w:tc>
          <w:tcPr>
            <w:tcW w:w="1275" w:type="dxa"/>
            <w:tcBorders>
              <w:bottom w:val="single" w:sz="4" w:space="0" w:color="000000"/>
              <w:right w:val="single" w:sz="4" w:space="0" w:color="000000"/>
            </w:tcBorders>
            <w:shd w:val="clear" w:color="auto" w:fill="auto"/>
            <w:vAlign w:val="bottom"/>
          </w:tcPr>
          <w:p w14:paraId="029706AF" w14:textId="65886D8B" w:rsidR="005E3F90" w:rsidRPr="00FC2E0E" w:rsidRDefault="005E3F90" w:rsidP="005E3F90">
            <w:pPr>
              <w:widowControl w:val="0"/>
              <w:jc w:val="right"/>
              <w:rPr>
                <w:rFonts w:ascii="Georgia" w:hAnsi="Georgia" w:cs="Arial"/>
                <w:sz w:val="20"/>
                <w:szCs w:val="20"/>
                <w:highlight w:val="yellow"/>
              </w:rPr>
            </w:pPr>
            <w:r w:rsidRPr="00FC2E0E">
              <w:rPr>
                <w:rFonts w:ascii="Georgia" w:hAnsi="Georgia" w:cs="Arial"/>
                <w:sz w:val="20"/>
                <w:szCs w:val="20"/>
              </w:rPr>
              <w:t>1050</w:t>
            </w:r>
          </w:p>
        </w:tc>
      </w:tr>
      <w:tr w:rsidR="005E3F90" w:rsidRPr="00FC2E0E" w14:paraId="36A68525" w14:textId="77777777" w:rsidTr="00492773">
        <w:trPr>
          <w:trHeight w:val="255"/>
        </w:trPr>
        <w:tc>
          <w:tcPr>
            <w:tcW w:w="639" w:type="dxa"/>
            <w:tcBorders>
              <w:left w:val="single" w:sz="4" w:space="0" w:color="000000"/>
              <w:bottom w:val="single" w:sz="4" w:space="0" w:color="000000"/>
              <w:right w:val="single" w:sz="4" w:space="0" w:color="000000"/>
            </w:tcBorders>
            <w:shd w:val="clear" w:color="auto" w:fill="auto"/>
            <w:vAlign w:val="bottom"/>
          </w:tcPr>
          <w:p w14:paraId="3F62EA6B" w14:textId="3C360398" w:rsidR="005E3F90" w:rsidRPr="00FC2E0E" w:rsidRDefault="005E3F90" w:rsidP="005E3F90">
            <w:pPr>
              <w:widowControl w:val="0"/>
              <w:jc w:val="right"/>
              <w:rPr>
                <w:rFonts w:ascii="Georgia" w:hAnsi="Georgia" w:cs="Arial"/>
                <w:sz w:val="20"/>
                <w:szCs w:val="20"/>
                <w:highlight w:val="yellow"/>
              </w:rPr>
            </w:pPr>
            <w:r w:rsidRPr="00FC2E0E">
              <w:rPr>
                <w:rFonts w:ascii="Georgia" w:hAnsi="Georgia" w:cs="Arial"/>
                <w:sz w:val="20"/>
                <w:szCs w:val="20"/>
              </w:rPr>
              <w:t>11</w:t>
            </w:r>
          </w:p>
        </w:tc>
        <w:tc>
          <w:tcPr>
            <w:tcW w:w="6604" w:type="dxa"/>
            <w:tcBorders>
              <w:bottom w:val="single" w:sz="4" w:space="0" w:color="000000"/>
              <w:right w:val="single" w:sz="4" w:space="0" w:color="000000"/>
            </w:tcBorders>
            <w:shd w:val="clear" w:color="auto" w:fill="auto"/>
            <w:vAlign w:val="bottom"/>
          </w:tcPr>
          <w:p w14:paraId="50C7D99F" w14:textId="216F6CB0" w:rsidR="005E3F90" w:rsidRPr="00FC2E0E" w:rsidRDefault="005E3F90" w:rsidP="005E3F90">
            <w:pPr>
              <w:widowControl w:val="0"/>
              <w:rPr>
                <w:rFonts w:ascii="Georgia" w:hAnsi="Georgia" w:cs="Arial"/>
                <w:sz w:val="20"/>
                <w:szCs w:val="20"/>
                <w:highlight w:val="yellow"/>
              </w:rPr>
            </w:pPr>
            <w:proofErr w:type="spellStart"/>
            <w:r w:rsidRPr="00FC2E0E">
              <w:rPr>
                <w:rFonts w:ascii="Georgia" w:hAnsi="Georgia" w:cs="Arial"/>
                <w:sz w:val="20"/>
                <w:szCs w:val="20"/>
              </w:rPr>
              <w:t>Ketoprofen</w:t>
            </w:r>
            <w:proofErr w:type="spellEnd"/>
            <w:r w:rsidRPr="00FC2E0E">
              <w:rPr>
                <w:rFonts w:ascii="Georgia" w:hAnsi="Georgia" w:cs="Arial"/>
                <w:sz w:val="20"/>
                <w:szCs w:val="20"/>
              </w:rPr>
              <w:t xml:space="preserve"> </w:t>
            </w:r>
            <w:proofErr w:type="spellStart"/>
            <w:r w:rsidRPr="00FC2E0E">
              <w:rPr>
                <w:rFonts w:ascii="Georgia" w:hAnsi="Georgia" w:cs="Arial"/>
                <w:sz w:val="20"/>
                <w:szCs w:val="20"/>
              </w:rPr>
              <w:t>tbl</w:t>
            </w:r>
            <w:proofErr w:type="spellEnd"/>
            <w:r w:rsidRPr="00FC2E0E">
              <w:rPr>
                <w:rFonts w:ascii="Georgia" w:hAnsi="Georgia" w:cs="Arial"/>
                <w:sz w:val="20"/>
                <w:szCs w:val="20"/>
              </w:rPr>
              <w:t>. prol.100mg x 30szt.</w:t>
            </w:r>
          </w:p>
        </w:tc>
        <w:tc>
          <w:tcPr>
            <w:tcW w:w="1134" w:type="dxa"/>
            <w:tcBorders>
              <w:bottom w:val="single" w:sz="4" w:space="0" w:color="000000"/>
              <w:right w:val="single" w:sz="4" w:space="0" w:color="000000"/>
            </w:tcBorders>
            <w:shd w:val="clear" w:color="auto" w:fill="auto"/>
            <w:vAlign w:val="bottom"/>
          </w:tcPr>
          <w:p w14:paraId="1DF47EEF" w14:textId="5F664400" w:rsidR="005E3F90" w:rsidRPr="00FC2E0E" w:rsidRDefault="005E3F90" w:rsidP="005E3F90">
            <w:pPr>
              <w:widowControl w:val="0"/>
              <w:rPr>
                <w:rFonts w:ascii="Georgia" w:hAnsi="Georgia" w:cs="Arial"/>
                <w:sz w:val="20"/>
                <w:szCs w:val="20"/>
                <w:highlight w:val="yellow"/>
              </w:rPr>
            </w:pPr>
            <w:r w:rsidRPr="00FC2E0E">
              <w:rPr>
                <w:rFonts w:ascii="Georgia" w:hAnsi="Georgia" w:cs="Arial"/>
                <w:sz w:val="20"/>
                <w:szCs w:val="20"/>
              </w:rPr>
              <w:t>op.</w:t>
            </w:r>
          </w:p>
        </w:tc>
        <w:tc>
          <w:tcPr>
            <w:tcW w:w="1275" w:type="dxa"/>
            <w:tcBorders>
              <w:bottom w:val="single" w:sz="4" w:space="0" w:color="000000"/>
              <w:right w:val="single" w:sz="4" w:space="0" w:color="000000"/>
            </w:tcBorders>
            <w:shd w:val="clear" w:color="auto" w:fill="auto"/>
            <w:vAlign w:val="bottom"/>
          </w:tcPr>
          <w:p w14:paraId="47B645F4" w14:textId="7EF9CFD2" w:rsidR="005E3F90" w:rsidRPr="00FC2E0E" w:rsidRDefault="005E3F90" w:rsidP="005E3F90">
            <w:pPr>
              <w:widowControl w:val="0"/>
              <w:jc w:val="right"/>
              <w:rPr>
                <w:rFonts w:ascii="Georgia" w:hAnsi="Georgia" w:cs="Arial"/>
                <w:sz w:val="20"/>
                <w:szCs w:val="20"/>
                <w:highlight w:val="yellow"/>
              </w:rPr>
            </w:pPr>
            <w:r w:rsidRPr="00FC2E0E">
              <w:rPr>
                <w:rFonts w:ascii="Georgia" w:hAnsi="Georgia" w:cs="Arial"/>
                <w:sz w:val="20"/>
                <w:szCs w:val="20"/>
              </w:rPr>
              <w:t>120</w:t>
            </w:r>
          </w:p>
        </w:tc>
      </w:tr>
      <w:tr w:rsidR="005E3F90" w:rsidRPr="00FC2E0E" w14:paraId="5C4C50CE" w14:textId="77777777" w:rsidTr="00492773">
        <w:trPr>
          <w:trHeight w:val="255"/>
        </w:trPr>
        <w:tc>
          <w:tcPr>
            <w:tcW w:w="639" w:type="dxa"/>
            <w:tcBorders>
              <w:left w:val="single" w:sz="4" w:space="0" w:color="000000"/>
              <w:bottom w:val="single" w:sz="4" w:space="0" w:color="000000"/>
              <w:right w:val="single" w:sz="4" w:space="0" w:color="000000"/>
            </w:tcBorders>
            <w:shd w:val="clear" w:color="auto" w:fill="auto"/>
            <w:vAlign w:val="bottom"/>
          </w:tcPr>
          <w:p w14:paraId="2D4EBEAD" w14:textId="231F68C4" w:rsidR="005E3F90" w:rsidRPr="00FC2E0E" w:rsidRDefault="005E3F90" w:rsidP="005E3F90">
            <w:pPr>
              <w:widowControl w:val="0"/>
              <w:jc w:val="right"/>
              <w:rPr>
                <w:rFonts w:ascii="Georgia" w:hAnsi="Georgia" w:cs="Arial"/>
                <w:sz w:val="20"/>
                <w:szCs w:val="20"/>
                <w:highlight w:val="yellow"/>
              </w:rPr>
            </w:pPr>
            <w:r w:rsidRPr="00FC2E0E">
              <w:rPr>
                <w:rFonts w:ascii="Georgia" w:hAnsi="Georgia" w:cs="Arial"/>
                <w:sz w:val="20"/>
                <w:szCs w:val="20"/>
              </w:rPr>
              <w:t>12</w:t>
            </w:r>
          </w:p>
        </w:tc>
        <w:tc>
          <w:tcPr>
            <w:tcW w:w="6604" w:type="dxa"/>
            <w:tcBorders>
              <w:bottom w:val="single" w:sz="4" w:space="0" w:color="000000"/>
              <w:right w:val="single" w:sz="4" w:space="0" w:color="000000"/>
            </w:tcBorders>
            <w:shd w:val="clear" w:color="auto" w:fill="auto"/>
            <w:vAlign w:val="bottom"/>
          </w:tcPr>
          <w:p w14:paraId="40F5AB58" w14:textId="17438C14" w:rsidR="005E3F90" w:rsidRPr="00FC2E0E" w:rsidRDefault="005E3F90" w:rsidP="005E3F90">
            <w:pPr>
              <w:widowControl w:val="0"/>
              <w:rPr>
                <w:rFonts w:ascii="Georgia" w:hAnsi="Georgia" w:cs="Arial"/>
                <w:sz w:val="20"/>
                <w:szCs w:val="20"/>
                <w:highlight w:val="yellow"/>
              </w:rPr>
            </w:pPr>
            <w:proofErr w:type="spellStart"/>
            <w:r w:rsidRPr="00FC2E0E">
              <w:rPr>
                <w:rFonts w:ascii="Georgia" w:hAnsi="Georgia" w:cs="Arial"/>
                <w:sz w:val="20"/>
                <w:szCs w:val="20"/>
              </w:rPr>
              <w:t>Vancomycin</w:t>
            </w:r>
            <w:proofErr w:type="spellEnd"/>
            <w:r w:rsidRPr="00FC2E0E">
              <w:rPr>
                <w:rFonts w:ascii="Georgia" w:hAnsi="Georgia" w:cs="Arial"/>
                <w:sz w:val="20"/>
                <w:szCs w:val="20"/>
              </w:rPr>
              <w:t xml:space="preserve"> inj.1g, również do użytku </w:t>
            </w:r>
            <w:r w:rsidRPr="00FC2E0E">
              <w:rPr>
                <w:rFonts w:ascii="Georgia" w:hAnsi="Georgia" w:cs="Arial"/>
                <w:sz w:val="20"/>
                <w:szCs w:val="20"/>
              </w:rPr>
              <w:br/>
              <w:t xml:space="preserve">doustnego   </w:t>
            </w:r>
          </w:p>
        </w:tc>
        <w:tc>
          <w:tcPr>
            <w:tcW w:w="1134" w:type="dxa"/>
            <w:tcBorders>
              <w:bottom w:val="single" w:sz="4" w:space="0" w:color="000000"/>
              <w:right w:val="single" w:sz="4" w:space="0" w:color="000000"/>
            </w:tcBorders>
            <w:shd w:val="clear" w:color="auto" w:fill="auto"/>
            <w:vAlign w:val="bottom"/>
          </w:tcPr>
          <w:p w14:paraId="2BBB2729" w14:textId="5D29241D" w:rsidR="005E3F90" w:rsidRPr="00FC2E0E" w:rsidRDefault="005E3F90" w:rsidP="005E3F90">
            <w:pPr>
              <w:widowControl w:val="0"/>
              <w:rPr>
                <w:rFonts w:ascii="Georgia" w:hAnsi="Georgia" w:cs="Arial"/>
                <w:sz w:val="20"/>
                <w:szCs w:val="20"/>
                <w:highlight w:val="yellow"/>
              </w:rPr>
            </w:pPr>
            <w:r w:rsidRPr="00FC2E0E">
              <w:rPr>
                <w:rFonts w:ascii="Georgia" w:hAnsi="Georgia" w:cs="Arial"/>
                <w:sz w:val="20"/>
                <w:szCs w:val="20"/>
              </w:rPr>
              <w:t>fiol.</w:t>
            </w:r>
          </w:p>
        </w:tc>
        <w:tc>
          <w:tcPr>
            <w:tcW w:w="1275" w:type="dxa"/>
            <w:tcBorders>
              <w:bottom w:val="single" w:sz="4" w:space="0" w:color="000000"/>
              <w:right w:val="single" w:sz="4" w:space="0" w:color="000000"/>
            </w:tcBorders>
            <w:shd w:val="clear" w:color="auto" w:fill="auto"/>
            <w:vAlign w:val="bottom"/>
          </w:tcPr>
          <w:p w14:paraId="45DA21B7" w14:textId="6014B21F" w:rsidR="005E3F90" w:rsidRPr="00FC2E0E" w:rsidRDefault="005E3F90" w:rsidP="005E3F90">
            <w:pPr>
              <w:widowControl w:val="0"/>
              <w:jc w:val="right"/>
              <w:rPr>
                <w:rFonts w:ascii="Georgia" w:hAnsi="Georgia" w:cs="Arial"/>
                <w:sz w:val="20"/>
                <w:szCs w:val="20"/>
                <w:highlight w:val="yellow"/>
              </w:rPr>
            </w:pPr>
            <w:r w:rsidRPr="00FC2E0E">
              <w:rPr>
                <w:rFonts w:ascii="Georgia" w:hAnsi="Georgia" w:cs="Arial"/>
                <w:sz w:val="20"/>
                <w:szCs w:val="20"/>
              </w:rPr>
              <w:t>2300</w:t>
            </w:r>
          </w:p>
        </w:tc>
      </w:tr>
      <w:tr w:rsidR="005E3F90" w:rsidRPr="00FC2E0E" w14:paraId="3B52D4D7" w14:textId="77777777" w:rsidTr="00492773">
        <w:trPr>
          <w:trHeight w:val="510"/>
        </w:trPr>
        <w:tc>
          <w:tcPr>
            <w:tcW w:w="639" w:type="dxa"/>
            <w:tcBorders>
              <w:left w:val="single" w:sz="4" w:space="0" w:color="000000"/>
              <w:bottom w:val="single" w:sz="4" w:space="0" w:color="000000"/>
              <w:right w:val="single" w:sz="4" w:space="0" w:color="000000"/>
            </w:tcBorders>
            <w:shd w:val="clear" w:color="auto" w:fill="auto"/>
            <w:vAlign w:val="bottom"/>
          </w:tcPr>
          <w:p w14:paraId="76C4DB2E" w14:textId="10EC653B" w:rsidR="005E3F90" w:rsidRPr="00FC2E0E" w:rsidRDefault="005E3F90" w:rsidP="005E3F90">
            <w:pPr>
              <w:widowControl w:val="0"/>
              <w:jc w:val="right"/>
              <w:rPr>
                <w:rFonts w:ascii="Georgia" w:hAnsi="Georgia" w:cs="Arial"/>
                <w:sz w:val="20"/>
                <w:szCs w:val="20"/>
                <w:highlight w:val="yellow"/>
              </w:rPr>
            </w:pPr>
            <w:r w:rsidRPr="00FC2E0E">
              <w:rPr>
                <w:rFonts w:ascii="Georgia" w:hAnsi="Georgia" w:cs="Arial"/>
                <w:sz w:val="20"/>
                <w:szCs w:val="20"/>
              </w:rPr>
              <w:t>13</w:t>
            </w:r>
          </w:p>
        </w:tc>
        <w:tc>
          <w:tcPr>
            <w:tcW w:w="6604" w:type="dxa"/>
            <w:tcBorders>
              <w:bottom w:val="single" w:sz="4" w:space="0" w:color="000000"/>
              <w:right w:val="single" w:sz="4" w:space="0" w:color="000000"/>
            </w:tcBorders>
            <w:shd w:val="clear" w:color="auto" w:fill="auto"/>
            <w:vAlign w:val="bottom"/>
          </w:tcPr>
          <w:p w14:paraId="79196693" w14:textId="4F85CCFF" w:rsidR="005E3F90" w:rsidRPr="00FC2E0E" w:rsidRDefault="005E3F90" w:rsidP="005E3F90">
            <w:pPr>
              <w:widowControl w:val="0"/>
              <w:rPr>
                <w:rFonts w:ascii="Georgia" w:hAnsi="Georgia" w:cs="Arial"/>
                <w:sz w:val="20"/>
                <w:szCs w:val="20"/>
                <w:highlight w:val="yellow"/>
              </w:rPr>
            </w:pPr>
            <w:proofErr w:type="spellStart"/>
            <w:r w:rsidRPr="00FC2E0E">
              <w:rPr>
                <w:rFonts w:ascii="Georgia" w:hAnsi="Georgia" w:cs="Arial"/>
                <w:sz w:val="20"/>
                <w:szCs w:val="20"/>
              </w:rPr>
              <w:t>Vancomycin</w:t>
            </w:r>
            <w:proofErr w:type="spellEnd"/>
            <w:r w:rsidRPr="00FC2E0E">
              <w:rPr>
                <w:rFonts w:ascii="Georgia" w:hAnsi="Georgia" w:cs="Arial"/>
                <w:sz w:val="20"/>
                <w:szCs w:val="20"/>
              </w:rPr>
              <w:t xml:space="preserve"> inj.500mg, również do użytku </w:t>
            </w:r>
            <w:r w:rsidRPr="00FC2E0E">
              <w:rPr>
                <w:rFonts w:ascii="Georgia" w:hAnsi="Georgia" w:cs="Arial"/>
                <w:sz w:val="20"/>
                <w:szCs w:val="20"/>
              </w:rPr>
              <w:br/>
              <w:t xml:space="preserve">doustnego   </w:t>
            </w:r>
          </w:p>
        </w:tc>
        <w:tc>
          <w:tcPr>
            <w:tcW w:w="1134" w:type="dxa"/>
            <w:tcBorders>
              <w:bottom w:val="single" w:sz="4" w:space="0" w:color="000000"/>
              <w:right w:val="single" w:sz="4" w:space="0" w:color="000000"/>
            </w:tcBorders>
            <w:shd w:val="clear" w:color="auto" w:fill="auto"/>
            <w:vAlign w:val="bottom"/>
          </w:tcPr>
          <w:p w14:paraId="5E8100C6" w14:textId="7EEB5C83" w:rsidR="005E3F90" w:rsidRPr="00FC2E0E" w:rsidRDefault="005E3F90" w:rsidP="005E3F90">
            <w:pPr>
              <w:widowControl w:val="0"/>
              <w:rPr>
                <w:rFonts w:ascii="Georgia" w:hAnsi="Georgia" w:cs="Arial"/>
                <w:sz w:val="20"/>
                <w:szCs w:val="20"/>
                <w:highlight w:val="yellow"/>
              </w:rPr>
            </w:pPr>
            <w:r w:rsidRPr="00FC2E0E">
              <w:rPr>
                <w:rFonts w:ascii="Georgia" w:hAnsi="Georgia" w:cs="Arial"/>
                <w:sz w:val="20"/>
                <w:szCs w:val="20"/>
              </w:rPr>
              <w:t>fiol.</w:t>
            </w:r>
          </w:p>
        </w:tc>
        <w:tc>
          <w:tcPr>
            <w:tcW w:w="1275" w:type="dxa"/>
            <w:tcBorders>
              <w:bottom w:val="single" w:sz="4" w:space="0" w:color="000000"/>
              <w:right w:val="single" w:sz="4" w:space="0" w:color="000000"/>
            </w:tcBorders>
            <w:shd w:val="clear" w:color="auto" w:fill="auto"/>
            <w:vAlign w:val="bottom"/>
          </w:tcPr>
          <w:p w14:paraId="16079103" w14:textId="5AA32214" w:rsidR="005E3F90" w:rsidRPr="00FC2E0E" w:rsidRDefault="005E3F90" w:rsidP="005E3F90">
            <w:pPr>
              <w:widowControl w:val="0"/>
              <w:jc w:val="right"/>
              <w:rPr>
                <w:rFonts w:ascii="Georgia" w:hAnsi="Georgia" w:cs="Arial"/>
                <w:sz w:val="20"/>
                <w:szCs w:val="20"/>
                <w:highlight w:val="yellow"/>
              </w:rPr>
            </w:pPr>
            <w:r w:rsidRPr="00FC2E0E">
              <w:rPr>
                <w:rFonts w:ascii="Georgia" w:hAnsi="Georgia" w:cs="Arial"/>
                <w:sz w:val="20"/>
                <w:szCs w:val="20"/>
              </w:rPr>
              <w:t>400</w:t>
            </w:r>
          </w:p>
        </w:tc>
      </w:tr>
      <w:tr w:rsidR="005E3F90" w:rsidRPr="00FC2E0E" w14:paraId="654D936F" w14:textId="77777777" w:rsidTr="00492773">
        <w:trPr>
          <w:trHeight w:val="510"/>
        </w:trPr>
        <w:tc>
          <w:tcPr>
            <w:tcW w:w="639" w:type="dxa"/>
            <w:tcBorders>
              <w:left w:val="single" w:sz="4" w:space="0" w:color="000000"/>
              <w:bottom w:val="single" w:sz="4" w:space="0" w:color="000000"/>
              <w:right w:val="single" w:sz="4" w:space="0" w:color="000000"/>
            </w:tcBorders>
            <w:shd w:val="clear" w:color="auto" w:fill="auto"/>
            <w:vAlign w:val="bottom"/>
          </w:tcPr>
          <w:p w14:paraId="73BC1125" w14:textId="41B70A4D" w:rsidR="005E3F90" w:rsidRPr="00FC2E0E" w:rsidRDefault="005E3F90" w:rsidP="005E3F90">
            <w:pPr>
              <w:widowControl w:val="0"/>
              <w:jc w:val="right"/>
              <w:rPr>
                <w:rFonts w:ascii="Georgia" w:hAnsi="Georgia" w:cs="Arial"/>
                <w:sz w:val="20"/>
                <w:szCs w:val="20"/>
                <w:highlight w:val="yellow"/>
              </w:rPr>
            </w:pPr>
            <w:r w:rsidRPr="00FC2E0E">
              <w:rPr>
                <w:rFonts w:ascii="Georgia" w:hAnsi="Georgia" w:cs="Arial"/>
                <w:sz w:val="20"/>
                <w:szCs w:val="20"/>
              </w:rPr>
              <w:t>14</w:t>
            </w:r>
          </w:p>
        </w:tc>
        <w:tc>
          <w:tcPr>
            <w:tcW w:w="6604" w:type="dxa"/>
            <w:tcBorders>
              <w:bottom w:val="single" w:sz="4" w:space="0" w:color="000000"/>
              <w:right w:val="single" w:sz="4" w:space="0" w:color="000000"/>
            </w:tcBorders>
            <w:shd w:val="clear" w:color="auto" w:fill="auto"/>
            <w:vAlign w:val="bottom"/>
          </w:tcPr>
          <w:p w14:paraId="10EABEDE" w14:textId="41CD3A01" w:rsidR="005E3F90" w:rsidRPr="00FC2E0E" w:rsidRDefault="005E3F90" w:rsidP="005E3F90">
            <w:pPr>
              <w:widowControl w:val="0"/>
              <w:rPr>
                <w:rFonts w:ascii="Georgia" w:hAnsi="Georgia" w:cs="Arial"/>
                <w:sz w:val="20"/>
                <w:szCs w:val="20"/>
                <w:highlight w:val="yellow"/>
              </w:rPr>
            </w:pPr>
            <w:proofErr w:type="spellStart"/>
            <w:r w:rsidRPr="00FC2E0E">
              <w:rPr>
                <w:rFonts w:ascii="Georgia" w:hAnsi="Georgia" w:cs="Arial"/>
                <w:sz w:val="20"/>
                <w:szCs w:val="20"/>
              </w:rPr>
              <w:t>Phenoxymethylpenicillinum</w:t>
            </w:r>
            <w:proofErr w:type="spellEnd"/>
            <w:r w:rsidRPr="00FC2E0E">
              <w:rPr>
                <w:rFonts w:ascii="Georgia" w:hAnsi="Georgia" w:cs="Arial"/>
                <w:sz w:val="20"/>
                <w:szCs w:val="20"/>
              </w:rPr>
              <w:t xml:space="preserve"> </w:t>
            </w:r>
            <w:proofErr w:type="spellStart"/>
            <w:r w:rsidRPr="00FC2E0E">
              <w:rPr>
                <w:rFonts w:ascii="Georgia" w:hAnsi="Georgia" w:cs="Arial"/>
                <w:sz w:val="20"/>
                <w:szCs w:val="20"/>
              </w:rPr>
              <w:t>kalicum</w:t>
            </w:r>
            <w:proofErr w:type="spellEnd"/>
            <w:r w:rsidRPr="00FC2E0E">
              <w:rPr>
                <w:rFonts w:ascii="Georgia" w:hAnsi="Georgia" w:cs="Arial"/>
                <w:sz w:val="20"/>
                <w:szCs w:val="20"/>
              </w:rPr>
              <w:br/>
              <w:t>1500000j.m.tbl.</w:t>
            </w:r>
            <w:r w:rsidRPr="00FC2E0E">
              <w:rPr>
                <w:rFonts w:ascii="Georgia" w:hAnsi="Georgia" w:cs="Arial"/>
                <w:b/>
                <w:bCs/>
                <w:sz w:val="20"/>
                <w:szCs w:val="20"/>
              </w:rPr>
              <w:t xml:space="preserve">x 30szt. </w:t>
            </w:r>
          </w:p>
        </w:tc>
        <w:tc>
          <w:tcPr>
            <w:tcW w:w="1134" w:type="dxa"/>
            <w:tcBorders>
              <w:bottom w:val="single" w:sz="4" w:space="0" w:color="000000"/>
              <w:right w:val="single" w:sz="4" w:space="0" w:color="000000"/>
            </w:tcBorders>
            <w:shd w:val="clear" w:color="auto" w:fill="auto"/>
            <w:vAlign w:val="bottom"/>
          </w:tcPr>
          <w:p w14:paraId="18A8F908" w14:textId="4F665636" w:rsidR="005E3F90" w:rsidRPr="00FC2E0E" w:rsidRDefault="005E3F90" w:rsidP="005E3F90">
            <w:pPr>
              <w:widowControl w:val="0"/>
              <w:rPr>
                <w:rFonts w:ascii="Georgia" w:hAnsi="Georgia" w:cs="Arial"/>
                <w:sz w:val="20"/>
                <w:szCs w:val="20"/>
                <w:highlight w:val="yellow"/>
              </w:rPr>
            </w:pPr>
            <w:r w:rsidRPr="00FC2E0E">
              <w:rPr>
                <w:rFonts w:ascii="Georgia" w:hAnsi="Georgia" w:cs="Arial"/>
                <w:sz w:val="20"/>
                <w:szCs w:val="20"/>
              </w:rPr>
              <w:t>op.</w:t>
            </w:r>
          </w:p>
        </w:tc>
        <w:tc>
          <w:tcPr>
            <w:tcW w:w="1275" w:type="dxa"/>
            <w:tcBorders>
              <w:bottom w:val="single" w:sz="4" w:space="0" w:color="000000"/>
              <w:right w:val="single" w:sz="4" w:space="0" w:color="000000"/>
            </w:tcBorders>
            <w:shd w:val="clear" w:color="auto" w:fill="auto"/>
            <w:vAlign w:val="bottom"/>
          </w:tcPr>
          <w:p w14:paraId="25666C18" w14:textId="1C462DF4" w:rsidR="005E3F90" w:rsidRPr="00FC2E0E" w:rsidRDefault="005E3F90" w:rsidP="005E3F90">
            <w:pPr>
              <w:widowControl w:val="0"/>
              <w:jc w:val="right"/>
              <w:rPr>
                <w:rFonts w:ascii="Georgia" w:hAnsi="Georgia" w:cs="Arial"/>
                <w:sz w:val="20"/>
                <w:szCs w:val="20"/>
                <w:highlight w:val="yellow"/>
              </w:rPr>
            </w:pPr>
            <w:r w:rsidRPr="00FC2E0E">
              <w:rPr>
                <w:rFonts w:ascii="Georgia" w:hAnsi="Georgia" w:cs="Arial"/>
                <w:sz w:val="20"/>
                <w:szCs w:val="20"/>
              </w:rPr>
              <w:t>20</w:t>
            </w:r>
          </w:p>
        </w:tc>
      </w:tr>
      <w:tr w:rsidR="005E3F90" w:rsidRPr="00FC2E0E" w14:paraId="3455614D" w14:textId="77777777" w:rsidTr="00492773">
        <w:trPr>
          <w:trHeight w:val="156"/>
        </w:trPr>
        <w:tc>
          <w:tcPr>
            <w:tcW w:w="639" w:type="dxa"/>
            <w:tcBorders>
              <w:left w:val="single" w:sz="4" w:space="0" w:color="000000"/>
              <w:bottom w:val="single" w:sz="4" w:space="0" w:color="000000"/>
              <w:right w:val="single" w:sz="4" w:space="0" w:color="000000"/>
            </w:tcBorders>
            <w:shd w:val="clear" w:color="auto" w:fill="auto"/>
            <w:vAlign w:val="bottom"/>
          </w:tcPr>
          <w:p w14:paraId="6C1DE46F" w14:textId="6504AFAB" w:rsidR="005E3F90" w:rsidRPr="00FC2E0E" w:rsidRDefault="005E3F90" w:rsidP="005E3F90">
            <w:pPr>
              <w:widowControl w:val="0"/>
              <w:jc w:val="right"/>
              <w:rPr>
                <w:rFonts w:ascii="Georgia" w:hAnsi="Georgia" w:cs="Arial"/>
                <w:sz w:val="20"/>
                <w:szCs w:val="20"/>
                <w:highlight w:val="yellow"/>
              </w:rPr>
            </w:pPr>
            <w:r w:rsidRPr="00FC2E0E">
              <w:rPr>
                <w:rFonts w:ascii="Georgia" w:hAnsi="Georgia" w:cs="Arial"/>
                <w:sz w:val="20"/>
                <w:szCs w:val="20"/>
              </w:rPr>
              <w:t>15</w:t>
            </w:r>
          </w:p>
        </w:tc>
        <w:tc>
          <w:tcPr>
            <w:tcW w:w="6604" w:type="dxa"/>
            <w:tcBorders>
              <w:bottom w:val="single" w:sz="4" w:space="0" w:color="000000"/>
              <w:right w:val="single" w:sz="4" w:space="0" w:color="000000"/>
            </w:tcBorders>
            <w:shd w:val="clear" w:color="auto" w:fill="auto"/>
            <w:vAlign w:val="bottom"/>
          </w:tcPr>
          <w:p w14:paraId="51D171BB" w14:textId="06103EE3" w:rsidR="005E3F90" w:rsidRPr="00FC2E0E" w:rsidRDefault="005E3F90" w:rsidP="005E3F90">
            <w:pPr>
              <w:widowControl w:val="0"/>
              <w:rPr>
                <w:rFonts w:ascii="Georgia" w:hAnsi="Georgia" w:cs="Arial"/>
                <w:sz w:val="20"/>
                <w:szCs w:val="20"/>
                <w:highlight w:val="yellow"/>
              </w:rPr>
            </w:pPr>
            <w:proofErr w:type="spellStart"/>
            <w:r w:rsidRPr="00FC2E0E">
              <w:rPr>
                <w:rFonts w:ascii="Georgia" w:hAnsi="Georgia" w:cs="Arial"/>
                <w:sz w:val="20"/>
                <w:szCs w:val="20"/>
              </w:rPr>
              <w:t>Phenoxymethylpenicillinum</w:t>
            </w:r>
            <w:proofErr w:type="spellEnd"/>
            <w:r w:rsidRPr="00FC2E0E">
              <w:rPr>
                <w:rFonts w:ascii="Georgia" w:hAnsi="Georgia" w:cs="Arial"/>
                <w:sz w:val="20"/>
                <w:szCs w:val="20"/>
              </w:rPr>
              <w:t xml:space="preserve"> </w:t>
            </w:r>
            <w:proofErr w:type="spellStart"/>
            <w:r w:rsidRPr="00FC2E0E">
              <w:rPr>
                <w:rFonts w:ascii="Georgia" w:hAnsi="Georgia" w:cs="Arial"/>
                <w:sz w:val="20"/>
                <w:szCs w:val="20"/>
              </w:rPr>
              <w:t>benzathini</w:t>
            </w:r>
            <w:proofErr w:type="spellEnd"/>
            <w:r w:rsidRPr="00FC2E0E">
              <w:rPr>
                <w:rFonts w:ascii="Georgia" w:hAnsi="Georgia" w:cs="Arial"/>
                <w:sz w:val="20"/>
                <w:szCs w:val="20"/>
              </w:rPr>
              <w:t xml:space="preserve">  </w:t>
            </w:r>
            <w:r w:rsidRPr="00FC2E0E">
              <w:rPr>
                <w:rFonts w:ascii="Georgia" w:hAnsi="Georgia" w:cs="Arial"/>
                <w:sz w:val="20"/>
                <w:szCs w:val="20"/>
              </w:rPr>
              <w:br/>
              <w:t xml:space="preserve">zawiesina 750000jm/5ml - opak.60ml </w:t>
            </w:r>
          </w:p>
        </w:tc>
        <w:tc>
          <w:tcPr>
            <w:tcW w:w="1134" w:type="dxa"/>
            <w:tcBorders>
              <w:bottom w:val="single" w:sz="4" w:space="0" w:color="000000"/>
              <w:right w:val="single" w:sz="4" w:space="0" w:color="000000"/>
            </w:tcBorders>
            <w:shd w:val="clear" w:color="auto" w:fill="auto"/>
            <w:vAlign w:val="bottom"/>
          </w:tcPr>
          <w:p w14:paraId="6B04F310" w14:textId="6C391F76" w:rsidR="005E3F90" w:rsidRPr="00FC2E0E" w:rsidRDefault="005E3F90" w:rsidP="005E3F90">
            <w:pPr>
              <w:widowControl w:val="0"/>
              <w:rPr>
                <w:rFonts w:ascii="Georgia" w:hAnsi="Georgia" w:cs="Arial"/>
                <w:sz w:val="20"/>
                <w:szCs w:val="20"/>
                <w:highlight w:val="yellow"/>
              </w:rPr>
            </w:pPr>
            <w:r w:rsidRPr="00FC2E0E">
              <w:rPr>
                <w:rFonts w:ascii="Georgia" w:hAnsi="Georgia" w:cs="Arial"/>
                <w:sz w:val="20"/>
                <w:szCs w:val="20"/>
              </w:rPr>
              <w:t>op.</w:t>
            </w:r>
          </w:p>
        </w:tc>
        <w:tc>
          <w:tcPr>
            <w:tcW w:w="1275" w:type="dxa"/>
            <w:tcBorders>
              <w:bottom w:val="single" w:sz="4" w:space="0" w:color="000000"/>
              <w:right w:val="single" w:sz="4" w:space="0" w:color="000000"/>
            </w:tcBorders>
            <w:shd w:val="clear" w:color="auto" w:fill="auto"/>
            <w:vAlign w:val="bottom"/>
          </w:tcPr>
          <w:p w14:paraId="37EDAEBD" w14:textId="48F12E07" w:rsidR="005E3F90" w:rsidRPr="00FC2E0E" w:rsidRDefault="005E3F90" w:rsidP="005E3F90">
            <w:pPr>
              <w:widowControl w:val="0"/>
              <w:jc w:val="right"/>
              <w:rPr>
                <w:rFonts w:ascii="Georgia" w:hAnsi="Georgia" w:cs="Arial"/>
                <w:sz w:val="20"/>
                <w:szCs w:val="20"/>
                <w:highlight w:val="yellow"/>
              </w:rPr>
            </w:pPr>
            <w:r w:rsidRPr="00FC2E0E">
              <w:rPr>
                <w:rFonts w:ascii="Georgia" w:hAnsi="Georgia" w:cs="Arial"/>
                <w:sz w:val="20"/>
                <w:szCs w:val="20"/>
              </w:rPr>
              <w:t>10</w:t>
            </w:r>
          </w:p>
        </w:tc>
      </w:tr>
      <w:tr w:rsidR="005E3F90" w:rsidRPr="00FC2E0E" w14:paraId="7159F700" w14:textId="77777777" w:rsidTr="00492773">
        <w:trPr>
          <w:trHeight w:val="60"/>
        </w:trPr>
        <w:tc>
          <w:tcPr>
            <w:tcW w:w="639" w:type="dxa"/>
            <w:tcBorders>
              <w:left w:val="single" w:sz="4" w:space="0" w:color="000000"/>
              <w:bottom w:val="single" w:sz="4" w:space="0" w:color="000000"/>
              <w:right w:val="single" w:sz="4" w:space="0" w:color="000000"/>
            </w:tcBorders>
            <w:shd w:val="clear" w:color="auto" w:fill="auto"/>
            <w:vAlign w:val="bottom"/>
          </w:tcPr>
          <w:p w14:paraId="4A829C3E" w14:textId="255D1040" w:rsidR="005E3F90" w:rsidRPr="00FC2E0E" w:rsidRDefault="005E3F90" w:rsidP="005E3F90">
            <w:pPr>
              <w:widowControl w:val="0"/>
              <w:jc w:val="right"/>
              <w:rPr>
                <w:rFonts w:ascii="Georgia" w:hAnsi="Georgia" w:cs="Arial"/>
                <w:sz w:val="20"/>
                <w:szCs w:val="20"/>
                <w:highlight w:val="yellow"/>
              </w:rPr>
            </w:pPr>
            <w:r w:rsidRPr="00FC2E0E">
              <w:rPr>
                <w:rFonts w:ascii="Georgia" w:hAnsi="Georgia" w:cs="Arial"/>
                <w:sz w:val="20"/>
                <w:szCs w:val="20"/>
              </w:rPr>
              <w:t>16</w:t>
            </w:r>
          </w:p>
        </w:tc>
        <w:tc>
          <w:tcPr>
            <w:tcW w:w="6604" w:type="dxa"/>
            <w:tcBorders>
              <w:bottom w:val="single" w:sz="4" w:space="0" w:color="000000"/>
              <w:right w:val="single" w:sz="4" w:space="0" w:color="000000"/>
            </w:tcBorders>
            <w:shd w:val="clear" w:color="auto" w:fill="auto"/>
            <w:vAlign w:val="bottom"/>
          </w:tcPr>
          <w:p w14:paraId="0FB0C520" w14:textId="3EC2A4DA" w:rsidR="005E3F90" w:rsidRPr="00FC2E0E" w:rsidRDefault="005E3F90" w:rsidP="005E3F90">
            <w:pPr>
              <w:widowControl w:val="0"/>
              <w:rPr>
                <w:rFonts w:ascii="Georgia" w:hAnsi="Georgia" w:cs="Arial"/>
                <w:sz w:val="20"/>
                <w:szCs w:val="20"/>
                <w:highlight w:val="yellow"/>
              </w:rPr>
            </w:pPr>
            <w:proofErr w:type="spellStart"/>
            <w:r w:rsidRPr="00FC2E0E">
              <w:rPr>
                <w:rFonts w:ascii="Georgia" w:hAnsi="Georgia" w:cs="Arial"/>
                <w:sz w:val="20"/>
                <w:szCs w:val="20"/>
              </w:rPr>
              <w:t>Amoxicillinum</w:t>
            </w:r>
            <w:proofErr w:type="spellEnd"/>
            <w:r w:rsidRPr="00FC2E0E">
              <w:rPr>
                <w:rFonts w:ascii="Georgia" w:hAnsi="Georgia" w:cs="Arial"/>
                <w:sz w:val="20"/>
                <w:szCs w:val="20"/>
              </w:rPr>
              <w:t xml:space="preserve"> proszek do sporz.60ml</w:t>
            </w:r>
            <w:r w:rsidRPr="00FC2E0E">
              <w:rPr>
                <w:rFonts w:ascii="Georgia" w:hAnsi="Georgia" w:cs="Arial"/>
                <w:sz w:val="20"/>
                <w:szCs w:val="20"/>
              </w:rPr>
              <w:br/>
              <w:t>zawiesiny doustnej  250mg/5ml</w:t>
            </w:r>
          </w:p>
        </w:tc>
        <w:tc>
          <w:tcPr>
            <w:tcW w:w="1134" w:type="dxa"/>
            <w:tcBorders>
              <w:bottom w:val="single" w:sz="4" w:space="0" w:color="000000"/>
              <w:right w:val="single" w:sz="4" w:space="0" w:color="000000"/>
            </w:tcBorders>
            <w:shd w:val="clear" w:color="auto" w:fill="auto"/>
            <w:vAlign w:val="bottom"/>
          </w:tcPr>
          <w:p w14:paraId="0B8724DC" w14:textId="10C690C2" w:rsidR="005E3F90" w:rsidRPr="00FC2E0E" w:rsidRDefault="005E3F90" w:rsidP="005E3F90">
            <w:pPr>
              <w:widowControl w:val="0"/>
              <w:rPr>
                <w:rFonts w:ascii="Georgia" w:hAnsi="Georgia" w:cs="Arial"/>
                <w:sz w:val="20"/>
                <w:szCs w:val="20"/>
                <w:highlight w:val="yellow"/>
              </w:rPr>
            </w:pPr>
            <w:r w:rsidRPr="00FC2E0E">
              <w:rPr>
                <w:rFonts w:ascii="Georgia" w:hAnsi="Georgia" w:cs="Arial"/>
                <w:sz w:val="20"/>
                <w:szCs w:val="20"/>
              </w:rPr>
              <w:t>op.</w:t>
            </w:r>
          </w:p>
        </w:tc>
        <w:tc>
          <w:tcPr>
            <w:tcW w:w="1275" w:type="dxa"/>
            <w:tcBorders>
              <w:bottom w:val="single" w:sz="4" w:space="0" w:color="000000"/>
              <w:right w:val="single" w:sz="4" w:space="0" w:color="000000"/>
            </w:tcBorders>
            <w:shd w:val="clear" w:color="auto" w:fill="auto"/>
            <w:vAlign w:val="bottom"/>
          </w:tcPr>
          <w:p w14:paraId="5A9DC34B" w14:textId="608E066A" w:rsidR="005E3F90" w:rsidRPr="00FC2E0E" w:rsidRDefault="005E3F90" w:rsidP="005E3F90">
            <w:pPr>
              <w:widowControl w:val="0"/>
              <w:jc w:val="right"/>
              <w:rPr>
                <w:rFonts w:ascii="Georgia" w:hAnsi="Georgia" w:cs="Arial"/>
                <w:sz w:val="20"/>
                <w:szCs w:val="20"/>
                <w:highlight w:val="yellow"/>
              </w:rPr>
            </w:pPr>
            <w:r w:rsidRPr="00FC2E0E">
              <w:rPr>
                <w:rFonts w:ascii="Georgia" w:hAnsi="Georgia" w:cs="Arial"/>
                <w:sz w:val="20"/>
                <w:szCs w:val="20"/>
              </w:rPr>
              <w:t>10</w:t>
            </w:r>
          </w:p>
        </w:tc>
      </w:tr>
      <w:tr w:rsidR="005E3F90" w:rsidRPr="00FC2E0E" w14:paraId="6C3EF170" w14:textId="77777777" w:rsidTr="00492773">
        <w:trPr>
          <w:trHeight w:val="510"/>
        </w:trPr>
        <w:tc>
          <w:tcPr>
            <w:tcW w:w="639" w:type="dxa"/>
            <w:tcBorders>
              <w:left w:val="single" w:sz="4" w:space="0" w:color="000000"/>
              <w:bottom w:val="single" w:sz="4" w:space="0" w:color="000000"/>
              <w:right w:val="single" w:sz="4" w:space="0" w:color="000000"/>
            </w:tcBorders>
            <w:shd w:val="clear" w:color="auto" w:fill="auto"/>
            <w:vAlign w:val="bottom"/>
          </w:tcPr>
          <w:p w14:paraId="2365A447" w14:textId="5FA4C47F" w:rsidR="005E3F90" w:rsidRPr="00FC2E0E" w:rsidRDefault="005E3F90" w:rsidP="005E3F90">
            <w:pPr>
              <w:widowControl w:val="0"/>
              <w:jc w:val="right"/>
              <w:rPr>
                <w:rFonts w:ascii="Georgia" w:hAnsi="Georgia" w:cs="Arial"/>
                <w:sz w:val="20"/>
                <w:szCs w:val="20"/>
                <w:highlight w:val="yellow"/>
              </w:rPr>
            </w:pPr>
            <w:r w:rsidRPr="00FC2E0E">
              <w:rPr>
                <w:rFonts w:ascii="Georgia" w:hAnsi="Georgia" w:cs="Arial"/>
                <w:sz w:val="20"/>
                <w:szCs w:val="20"/>
              </w:rPr>
              <w:t>17</w:t>
            </w:r>
          </w:p>
        </w:tc>
        <w:tc>
          <w:tcPr>
            <w:tcW w:w="6604" w:type="dxa"/>
            <w:tcBorders>
              <w:bottom w:val="single" w:sz="4" w:space="0" w:color="000000"/>
              <w:right w:val="single" w:sz="4" w:space="0" w:color="000000"/>
            </w:tcBorders>
            <w:shd w:val="clear" w:color="auto" w:fill="auto"/>
            <w:vAlign w:val="bottom"/>
          </w:tcPr>
          <w:p w14:paraId="0D5BF337" w14:textId="2F0D3224" w:rsidR="005E3F90" w:rsidRPr="00FC2E0E" w:rsidRDefault="005E3F90" w:rsidP="005E3F90">
            <w:pPr>
              <w:widowControl w:val="0"/>
              <w:rPr>
                <w:rFonts w:ascii="Georgia" w:hAnsi="Georgia" w:cs="Arial"/>
                <w:sz w:val="20"/>
                <w:szCs w:val="20"/>
                <w:highlight w:val="yellow"/>
              </w:rPr>
            </w:pPr>
            <w:proofErr w:type="spellStart"/>
            <w:r w:rsidRPr="00FC2E0E">
              <w:rPr>
                <w:rFonts w:ascii="Georgia" w:hAnsi="Georgia" w:cs="Arial"/>
                <w:sz w:val="20"/>
                <w:szCs w:val="20"/>
              </w:rPr>
              <w:t>Amoxicillinum</w:t>
            </w:r>
            <w:proofErr w:type="spellEnd"/>
            <w:r w:rsidRPr="00FC2E0E">
              <w:rPr>
                <w:rFonts w:ascii="Georgia" w:hAnsi="Georgia" w:cs="Arial"/>
                <w:sz w:val="20"/>
                <w:szCs w:val="20"/>
              </w:rPr>
              <w:t xml:space="preserve"> proszek do sporz.60ml</w:t>
            </w:r>
            <w:r w:rsidRPr="00FC2E0E">
              <w:rPr>
                <w:rFonts w:ascii="Georgia" w:hAnsi="Georgia" w:cs="Arial"/>
                <w:sz w:val="20"/>
                <w:szCs w:val="20"/>
              </w:rPr>
              <w:br/>
              <w:t>zawiesiny doustnej  500mg/5ml</w:t>
            </w:r>
          </w:p>
        </w:tc>
        <w:tc>
          <w:tcPr>
            <w:tcW w:w="1134" w:type="dxa"/>
            <w:tcBorders>
              <w:bottom w:val="single" w:sz="4" w:space="0" w:color="000000"/>
              <w:right w:val="single" w:sz="4" w:space="0" w:color="000000"/>
            </w:tcBorders>
            <w:shd w:val="clear" w:color="auto" w:fill="auto"/>
            <w:vAlign w:val="bottom"/>
          </w:tcPr>
          <w:p w14:paraId="1B8E3A08" w14:textId="235C1045" w:rsidR="005E3F90" w:rsidRPr="00FC2E0E" w:rsidRDefault="005E3F90" w:rsidP="005E3F90">
            <w:pPr>
              <w:widowControl w:val="0"/>
              <w:rPr>
                <w:rFonts w:ascii="Georgia" w:hAnsi="Georgia" w:cs="Arial"/>
                <w:sz w:val="20"/>
                <w:szCs w:val="20"/>
                <w:highlight w:val="yellow"/>
              </w:rPr>
            </w:pPr>
            <w:r w:rsidRPr="00FC2E0E">
              <w:rPr>
                <w:rFonts w:ascii="Georgia" w:hAnsi="Georgia" w:cs="Arial"/>
                <w:sz w:val="20"/>
                <w:szCs w:val="20"/>
              </w:rPr>
              <w:t>op.</w:t>
            </w:r>
          </w:p>
        </w:tc>
        <w:tc>
          <w:tcPr>
            <w:tcW w:w="1275" w:type="dxa"/>
            <w:tcBorders>
              <w:bottom w:val="single" w:sz="4" w:space="0" w:color="000000"/>
              <w:right w:val="single" w:sz="4" w:space="0" w:color="000000"/>
            </w:tcBorders>
            <w:shd w:val="clear" w:color="auto" w:fill="auto"/>
            <w:vAlign w:val="bottom"/>
          </w:tcPr>
          <w:p w14:paraId="3A550F76" w14:textId="0B0EC169" w:rsidR="005E3F90" w:rsidRPr="00FC2E0E" w:rsidRDefault="005E3F90" w:rsidP="005E3F90">
            <w:pPr>
              <w:widowControl w:val="0"/>
              <w:jc w:val="right"/>
              <w:rPr>
                <w:rFonts w:ascii="Georgia" w:hAnsi="Georgia" w:cs="Arial"/>
                <w:sz w:val="20"/>
                <w:szCs w:val="20"/>
                <w:highlight w:val="yellow"/>
              </w:rPr>
            </w:pPr>
            <w:r w:rsidRPr="00FC2E0E">
              <w:rPr>
                <w:rFonts w:ascii="Georgia" w:hAnsi="Georgia" w:cs="Arial"/>
                <w:sz w:val="20"/>
                <w:szCs w:val="20"/>
              </w:rPr>
              <w:t>20</w:t>
            </w:r>
          </w:p>
        </w:tc>
      </w:tr>
      <w:tr w:rsidR="005E3F90" w:rsidRPr="00FC2E0E" w14:paraId="231C6998" w14:textId="77777777" w:rsidTr="00492773">
        <w:trPr>
          <w:trHeight w:val="255"/>
        </w:trPr>
        <w:tc>
          <w:tcPr>
            <w:tcW w:w="639" w:type="dxa"/>
            <w:tcBorders>
              <w:left w:val="single" w:sz="4" w:space="0" w:color="000000"/>
              <w:bottom w:val="single" w:sz="4" w:space="0" w:color="000000"/>
              <w:right w:val="single" w:sz="4" w:space="0" w:color="000000"/>
            </w:tcBorders>
            <w:shd w:val="clear" w:color="auto" w:fill="auto"/>
            <w:vAlign w:val="bottom"/>
          </w:tcPr>
          <w:p w14:paraId="45C15225" w14:textId="3F7E3C01" w:rsidR="005E3F90" w:rsidRPr="00FC2E0E" w:rsidRDefault="005E3F90" w:rsidP="005E3F90">
            <w:pPr>
              <w:widowControl w:val="0"/>
              <w:jc w:val="right"/>
              <w:rPr>
                <w:rFonts w:ascii="Georgia" w:hAnsi="Georgia" w:cs="Arial"/>
                <w:sz w:val="20"/>
                <w:szCs w:val="20"/>
                <w:highlight w:val="yellow"/>
              </w:rPr>
            </w:pPr>
            <w:r w:rsidRPr="00FC2E0E">
              <w:rPr>
                <w:rFonts w:ascii="Georgia" w:hAnsi="Georgia" w:cs="Arial"/>
                <w:sz w:val="20"/>
                <w:szCs w:val="20"/>
              </w:rPr>
              <w:t>18</w:t>
            </w:r>
          </w:p>
        </w:tc>
        <w:tc>
          <w:tcPr>
            <w:tcW w:w="6604" w:type="dxa"/>
            <w:tcBorders>
              <w:bottom w:val="single" w:sz="4" w:space="0" w:color="000000"/>
              <w:right w:val="single" w:sz="4" w:space="0" w:color="000000"/>
            </w:tcBorders>
            <w:shd w:val="clear" w:color="auto" w:fill="auto"/>
            <w:vAlign w:val="bottom"/>
          </w:tcPr>
          <w:p w14:paraId="2479240B" w14:textId="2A345B39" w:rsidR="005E3F90" w:rsidRPr="00FC2E0E" w:rsidRDefault="005E3F90" w:rsidP="005E3F90">
            <w:pPr>
              <w:widowControl w:val="0"/>
              <w:rPr>
                <w:rFonts w:ascii="Georgia" w:hAnsi="Georgia" w:cs="Arial"/>
                <w:sz w:val="20"/>
                <w:szCs w:val="20"/>
                <w:highlight w:val="yellow"/>
              </w:rPr>
            </w:pPr>
            <w:proofErr w:type="spellStart"/>
            <w:r w:rsidRPr="00FC2E0E">
              <w:rPr>
                <w:rFonts w:ascii="Georgia" w:hAnsi="Georgia" w:cs="Arial"/>
                <w:sz w:val="20"/>
                <w:szCs w:val="20"/>
              </w:rPr>
              <w:t>Levofloxacin</w:t>
            </w:r>
            <w:proofErr w:type="spellEnd"/>
            <w:r w:rsidRPr="00FC2E0E">
              <w:rPr>
                <w:rFonts w:ascii="Georgia" w:hAnsi="Georgia" w:cs="Arial"/>
                <w:sz w:val="20"/>
                <w:szCs w:val="20"/>
              </w:rPr>
              <w:t xml:space="preserve"> </w:t>
            </w:r>
            <w:proofErr w:type="spellStart"/>
            <w:r w:rsidRPr="00FC2E0E">
              <w:rPr>
                <w:rFonts w:ascii="Georgia" w:hAnsi="Georgia" w:cs="Arial"/>
                <w:sz w:val="20"/>
                <w:szCs w:val="20"/>
              </w:rPr>
              <w:t>roztw.do</w:t>
            </w:r>
            <w:proofErr w:type="spellEnd"/>
            <w:r w:rsidRPr="00FC2E0E">
              <w:rPr>
                <w:rFonts w:ascii="Georgia" w:hAnsi="Georgia" w:cs="Arial"/>
                <w:sz w:val="20"/>
                <w:szCs w:val="20"/>
              </w:rPr>
              <w:t xml:space="preserve"> inf.5mg/ml worek 100ml x 5szt.</w:t>
            </w:r>
          </w:p>
        </w:tc>
        <w:tc>
          <w:tcPr>
            <w:tcW w:w="1134" w:type="dxa"/>
            <w:tcBorders>
              <w:bottom w:val="single" w:sz="4" w:space="0" w:color="000000"/>
              <w:right w:val="single" w:sz="4" w:space="0" w:color="000000"/>
            </w:tcBorders>
            <w:shd w:val="clear" w:color="auto" w:fill="auto"/>
            <w:vAlign w:val="bottom"/>
          </w:tcPr>
          <w:p w14:paraId="5668823A" w14:textId="4CC1E246" w:rsidR="005E3F90" w:rsidRPr="00FC2E0E" w:rsidRDefault="005E3F90" w:rsidP="005E3F90">
            <w:pPr>
              <w:widowControl w:val="0"/>
              <w:rPr>
                <w:rFonts w:ascii="Georgia" w:hAnsi="Georgia" w:cs="Arial"/>
                <w:sz w:val="20"/>
                <w:szCs w:val="20"/>
                <w:highlight w:val="yellow"/>
              </w:rPr>
            </w:pPr>
            <w:r w:rsidRPr="00FC2E0E">
              <w:rPr>
                <w:rFonts w:ascii="Georgia" w:hAnsi="Georgia" w:cs="Arial"/>
                <w:sz w:val="20"/>
                <w:szCs w:val="20"/>
              </w:rPr>
              <w:t>op.</w:t>
            </w:r>
          </w:p>
        </w:tc>
        <w:tc>
          <w:tcPr>
            <w:tcW w:w="1275" w:type="dxa"/>
            <w:tcBorders>
              <w:bottom w:val="single" w:sz="4" w:space="0" w:color="000000"/>
              <w:right w:val="single" w:sz="4" w:space="0" w:color="000000"/>
            </w:tcBorders>
            <w:shd w:val="clear" w:color="auto" w:fill="auto"/>
            <w:vAlign w:val="bottom"/>
          </w:tcPr>
          <w:p w14:paraId="0258C8CF" w14:textId="70E92637" w:rsidR="005E3F90" w:rsidRPr="00FC2E0E" w:rsidRDefault="005E3F90" w:rsidP="005E3F90">
            <w:pPr>
              <w:widowControl w:val="0"/>
              <w:jc w:val="right"/>
              <w:rPr>
                <w:rFonts w:ascii="Georgia" w:hAnsi="Georgia" w:cs="Arial"/>
                <w:sz w:val="20"/>
                <w:szCs w:val="20"/>
                <w:highlight w:val="yellow"/>
              </w:rPr>
            </w:pPr>
            <w:r w:rsidRPr="00FC2E0E">
              <w:rPr>
                <w:rFonts w:ascii="Georgia" w:hAnsi="Georgia" w:cs="Arial"/>
                <w:sz w:val="20"/>
                <w:szCs w:val="20"/>
              </w:rPr>
              <w:t>400</w:t>
            </w:r>
          </w:p>
        </w:tc>
      </w:tr>
    </w:tbl>
    <w:p w14:paraId="2724C06B" w14:textId="77777777" w:rsidR="00814FD0" w:rsidRPr="00FC2E0E" w:rsidRDefault="00814FD0" w:rsidP="00814FD0">
      <w:pPr>
        <w:spacing w:line="360" w:lineRule="auto"/>
        <w:jc w:val="both"/>
        <w:rPr>
          <w:rFonts w:ascii="Georgia" w:hAnsi="Georgia" w:cs="Georgia"/>
          <w:b/>
          <w:bCs/>
          <w:sz w:val="20"/>
          <w:szCs w:val="20"/>
          <w:highlight w:val="yellow"/>
        </w:rPr>
      </w:pPr>
    </w:p>
    <w:p w14:paraId="58CAD509" w14:textId="283CA3E4" w:rsidR="0084607F" w:rsidRPr="00FC2E0E" w:rsidRDefault="00814FD0" w:rsidP="005E3F90">
      <w:pPr>
        <w:shd w:val="clear" w:color="auto" w:fill="00FFFF"/>
        <w:snapToGrid w:val="0"/>
        <w:ind w:left="-30"/>
        <w:jc w:val="center"/>
        <w:rPr>
          <w:rFonts w:ascii="Georgia" w:hAnsi="Georgia"/>
          <w:b/>
          <w:i/>
          <w:sz w:val="20"/>
          <w:szCs w:val="20"/>
          <w:shd w:val="clear" w:color="auto" w:fill="00FFFF"/>
        </w:rPr>
      </w:pPr>
      <w:r w:rsidRPr="00FC2E0E">
        <w:rPr>
          <w:rFonts w:ascii="Georgia" w:hAnsi="Georgia"/>
          <w:b/>
          <w:i/>
          <w:sz w:val="20"/>
          <w:szCs w:val="20"/>
          <w:shd w:val="clear" w:color="auto" w:fill="00FFFF"/>
        </w:rPr>
        <w:t xml:space="preserve">Pakiet nr </w:t>
      </w:r>
      <w:r w:rsidR="005E3F90" w:rsidRPr="00FC2E0E">
        <w:rPr>
          <w:rFonts w:ascii="Georgia" w:hAnsi="Georgia"/>
          <w:b/>
          <w:i/>
          <w:sz w:val="20"/>
          <w:szCs w:val="20"/>
          <w:shd w:val="clear" w:color="auto" w:fill="00FFFF"/>
        </w:rPr>
        <w:t>11</w:t>
      </w:r>
    </w:p>
    <w:tbl>
      <w:tblPr>
        <w:tblW w:w="9692" w:type="dxa"/>
        <w:tblInd w:w="57" w:type="dxa"/>
        <w:tblLayout w:type="fixed"/>
        <w:tblCellMar>
          <w:left w:w="70" w:type="dxa"/>
          <w:right w:w="70" w:type="dxa"/>
        </w:tblCellMar>
        <w:tblLook w:val="04A0" w:firstRow="1" w:lastRow="0" w:firstColumn="1" w:lastColumn="0" w:noHBand="0" w:noVBand="1"/>
      </w:tblPr>
      <w:tblGrid>
        <w:gridCol w:w="722"/>
        <w:gridCol w:w="6521"/>
        <w:gridCol w:w="1134"/>
        <w:gridCol w:w="1315"/>
      </w:tblGrid>
      <w:tr w:rsidR="0084607F" w:rsidRPr="00FC2E0E" w14:paraId="409D8A73" w14:textId="77777777" w:rsidTr="00492773">
        <w:trPr>
          <w:trHeight w:val="341"/>
        </w:trPr>
        <w:tc>
          <w:tcPr>
            <w:tcW w:w="72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85B911C" w14:textId="77777777" w:rsidR="0084607F" w:rsidRPr="00492773" w:rsidRDefault="0084607F" w:rsidP="00955AA2">
            <w:pPr>
              <w:widowControl w:val="0"/>
              <w:suppressAutoHyphens w:val="0"/>
              <w:spacing w:line="240" w:lineRule="auto"/>
              <w:jc w:val="center"/>
              <w:textAlignment w:val="auto"/>
              <w:rPr>
                <w:rFonts w:ascii="Georgia" w:hAnsi="Georgia" w:cs="Arial"/>
                <w:b/>
                <w:kern w:val="0"/>
                <w:sz w:val="20"/>
                <w:szCs w:val="20"/>
                <w:lang w:eastAsia="pl-PL"/>
              </w:rPr>
            </w:pPr>
            <w:r w:rsidRPr="00492773">
              <w:rPr>
                <w:rFonts w:ascii="Georgia" w:hAnsi="Georgia" w:cs="Arial"/>
                <w:b/>
                <w:kern w:val="0"/>
                <w:sz w:val="20"/>
                <w:szCs w:val="20"/>
                <w:lang w:eastAsia="pl-PL"/>
              </w:rPr>
              <w:t>L.p.</w:t>
            </w:r>
          </w:p>
        </w:tc>
        <w:tc>
          <w:tcPr>
            <w:tcW w:w="6521" w:type="dxa"/>
            <w:tcBorders>
              <w:top w:val="single" w:sz="4" w:space="0" w:color="000000"/>
              <w:bottom w:val="single" w:sz="4" w:space="0" w:color="000000"/>
              <w:right w:val="single" w:sz="4" w:space="0" w:color="000000"/>
            </w:tcBorders>
            <w:shd w:val="clear" w:color="auto" w:fill="auto"/>
            <w:vAlign w:val="bottom"/>
          </w:tcPr>
          <w:p w14:paraId="6BDACD04" w14:textId="77777777" w:rsidR="0084607F" w:rsidRPr="00492773" w:rsidRDefault="0084607F" w:rsidP="00955AA2">
            <w:pPr>
              <w:widowControl w:val="0"/>
              <w:suppressAutoHyphens w:val="0"/>
              <w:spacing w:line="240" w:lineRule="auto"/>
              <w:jc w:val="center"/>
              <w:textAlignment w:val="auto"/>
              <w:rPr>
                <w:rFonts w:ascii="Georgia" w:hAnsi="Georgia" w:cs="Arial"/>
                <w:b/>
                <w:kern w:val="0"/>
                <w:sz w:val="20"/>
                <w:szCs w:val="20"/>
                <w:lang w:eastAsia="pl-PL"/>
              </w:rPr>
            </w:pPr>
            <w:r w:rsidRPr="00492773">
              <w:rPr>
                <w:rFonts w:ascii="Georgia" w:hAnsi="Georgia" w:cs="Arial"/>
                <w:b/>
                <w:kern w:val="0"/>
                <w:sz w:val="20"/>
                <w:szCs w:val="20"/>
                <w:lang w:eastAsia="pl-PL"/>
              </w:rPr>
              <w:t>Nazwa asortymentu</w:t>
            </w:r>
          </w:p>
        </w:tc>
        <w:tc>
          <w:tcPr>
            <w:tcW w:w="1134" w:type="dxa"/>
            <w:tcBorders>
              <w:top w:val="single" w:sz="4" w:space="0" w:color="000000"/>
              <w:bottom w:val="single" w:sz="4" w:space="0" w:color="000000"/>
              <w:right w:val="single" w:sz="4" w:space="0" w:color="000000"/>
            </w:tcBorders>
            <w:shd w:val="clear" w:color="auto" w:fill="auto"/>
            <w:vAlign w:val="bottom"/>
          </w:tcPr>
          <w:p w14:paraId="43F7F762" w14:textId="77777777" w:rsidR="0084607F" w:rsidRPr="00492773" w:rsidRDefault="0084607F" w:rsidP="00955AA2">
            <w:pPr>
              <w:widowControl w:val="0"/>
              <w:suppressAutoHyphens w:val="0"/>
              <w:spacing w:line="240" w:lineRule="auto"/>
              <w:jc w:val="center"/>
              <w:textAlignment w:val="auto"/>
              <w:rPr>
                <w:rFonts w:ascii="Georgia" w:hAnsi="Georgia" w:cs="Arial"/>
                <w:b/>
                <w:kern w:val="0"/>
                <w:sz w:val="20"/>
                <w:szCs w:val="20"/>
                <w:lang w:eastAsia="pl-PL"/>
              </w:rPr>
            </w:pPr>
            <w:r w:rsidRPr="00492773">
              <w:rPr>
                <w:rFonts w:ascii="Georgia" w:hAnsi="Georgia" w:cs="Arial"/>
                <w:b/>
                <w:kern w:val="0"/>
                <w:sz w:val="20"/>
                <w:szCs w:val="20"/>
                <w:lang w:eastAsia="pl-PL"/>
              </w:rPr>
              <w:t>J.m.</w:t>
            </w:r>
          </w:p>
        </w:tc>
        <w:tc>
          <w:tcPr>
            <w:tcW w:w="1315" w:type="dxa"/>
            <w:tcBorders>
              <w:top w:val="single" w:sz="4" w:space="0" w:color="000000"/>
              <w:bottom w:val="single" w:sz="4" w:space="0" w:color="000000"/>
              <w:right w:val="single" w:sz="4" w:space="0" w:color="000000"/>
            </w:tcBorders>
            <w:shd w:val="clear" w:color="auto" w:fill="auto"/>
            <w:vAlign w:val="bottom"/>
          </w:tcPr>
          <w:p w14:paraId="1ADA37DB" w14:textId="77777777" w:rsidR="0084607F" w:rsidRPr="00492773" w:rsidRDefault="0084607F" w:rsidP="00955AA2">
            <w:pPr>
              <w:widowControl w:val="0"/>
              <w:suppressAutoHyphens w:val="0"/>
              <w:spacing w:line="240" w:lineRule="auto"/>
              <w:jc w:val="center"/>
              <w:textAlignment w:val="auto"/>
              <w:rPr>
                <w:rFonts w:ascii="Georgia" w:hAnsi="Georgia" w:cs="Arial"/>
                <w:b/>
                <w:kern w:val="0"/>
                <w:sz w:val="20"/>
                <w:szCs w:val="20"/>
                <w:lang w:eastAsia="pl-PL"/>
              </w:rPr>
            </w:pPr>
            <w:r w:rsidRPr="00492773">
              <w:rPr>
                <w:rFonts w:ascii="Georgia" w:hAnsi="Georgia" w:cs="Arial"/>
                <w:b/>
                <w:kern w:val="0"/>
                <w:sz w:val="20"/>
                <w:szCs w:val="20"/>
                <w:lang w:eastAsia="pl-PL"/>
              </w:rPr>
              <w:t>Ilość</w:t>
            </w:r>
          </w:p>
        </w:tc>
      </w:tr>
      <w:tr w:rsidR="005E3F90" w:rsidRPr="00FC2E0E" w14:paraId="77D94D33" w14:textId="77777777" w:rsidTr="00492773">
        <w:trPr>
          <w:trHeight w:val="255"/>
        </w:trPr>
        <w:tc>
          <w:tcPr>
            <w:tcW w:w="722" w:type="dxa"/>
            <w:tcBorders>
              <w:left w:val="single" w:sz="4" w:space="0" w:color="000000"/>
              <w:bottom w:val="single" w:sz="4" w:space="0" w:color="000000"/>
              <w:right w:val="single" w:sz="4" w:space="0" w:color="000000"/>
            </w:tcBorders>
            <w:shd w:val="clear" w:color="auto" w:fill="auto"/>
            <w:vAlign w:val="bottom"/>
          </w:tcPr>
          <w:p w14:paraId="76D538F6" w14:textId="34A50F13" w:rsidR="005E3F90" w:rsidRPr="00FC2E0E" w:rsidRDefault="005E3F90" w:rsidP="005E3F90">
            <w:pPr>
              <w:widowControl w:val="0"/>
              <w:suppressAutoHyphens w:val="0"/>
              <w:spacing w:line="240" w:lineRule="auto"/>
              <w:jc w:val="right"/>
              <w:textAlignment w:val="auto"/>
              <w:rPr>
                <w:rFonts w:ascii="Georgia" w:hAnsi="Georgia" w:cs="Arial"/>
                <w:kern w:val="0"/>
                <w:sz w:val="20"/>
                <w:szCs w:val="20"/>
                <w:highlight w:val="yellow"/>
                <w:lang w:eastAsia="pl-PL"/>
              </w:rPr>
            </w:pPr>
            <w:r w:rsidRPr="00FC2E0E">
              <w:rPr>
                <w:rFonts w:ascii="Georgia" w:hAnsi="Georgia" w:cs="Arial"/>
                <w:sz w:val="20"/>
                <w:szCs w:val="20"/>
              </w:rPr>
              <w:t>1</w:t>
            </w:r>
          </w:p>
        </w:tc>
        <w:tc>
          <w:tcPr>
            <w:tcW w:w="6521" w:type="dxa"/>
            <w:tcBorders>
              <w:bottom w:val="single" w:sz="4" w:space="0" w:color="000000"/>
              <w:right w:val="single" w:sz="4" w:space="0" w:color="000000"/>
            </w:tcBorders>
            <w:shd w:val="clear" w:color="auto" w:fill="auto"/>
            <w:vAlign w:val="bottom"/>
          </w:tcPr>
          <w:p w14:paraId="6CF737BD" w14:textId="24F232D9" w:rsidR="005E3F90" w:rsidRPr="00FC2E0E" w:rsidRDefault="005E3F90" w:rsidP="005E3F90">
            <w:pPr>
              <w:widowControl w:val="0"/>
              <w:rPr>
                <w:rFonts w:ascii="Georgia" w:hAnsi="Georgia" w:cs="Arial"/>
                <w:sz w:val="20"/>
                <w:szCs w:val="20"/>
                <w:highlight w:val="yellow"/>
              </w:rPr>
            </w:pPr>
            <w:proofErr w:type="spellStart"/>
            <w:r w:rsidRPr="00FC2E0E">
              <w:rPr>
                <w:rFonts w:ascii="Georgia" w:hAnsi="Georgia" w:cs="Arial"/>
                <w:sz w:val="20"/>
                <w:szCs w:val="20"/>
              </w:rPr>
              <w:t>Aqua</w:t>
            </w:r>
            <w:proofErr w:type="spellEnd"/>
            <w:r w:rsidRPr="00FC2E0E">
              <w:rPr>
                <w:rFonts w:ascii="Georgia" w:hAnsi="Georgia" w:cs="Arial"/>
                <w:sz w:val="20"/>
                <w:szCs w:val="20"/>
              </w:rPr>
              <w:t xml:space="preserve"> pro inj.but.plast.250ml</w:t>
            </w:r>
          </w:p>
        </w:tc>
        <w:tc>
          <w:tcPr>
            <w:tcW w:w="1134" w:type="dxa"/>
            <w:tcBorders>
              <w:bottom w:val="single" w:sz="4" w:space="0" w:color="000000"/>
              <w:right w:val="single" w:sz="4" w:space="0" w:color="000000"/>
            </w:tcBorders>
            <w:shd w:val="clear" w:color="auto" w:fill="auto"/>
            <w:vAlign w:val="bottom"/>
          </w:tcPr>
          <w:p w14:paraId="63224FF5" w14:textId="51285404" w:rsidR="005E3F90" w:rsidRPr="00FC2E0E" w:rsidRDefault="005E3F90" w:rsidP="005E3F90">
            <w:pPr>
              <w:widowControl w:val="0"/>
              <w:rPr>
                <w:rFonts w:ascii="Georgia" w:hAnsi="Georgia" w:cs="Arial"/>
                <w:sz w:val="20"/>
                <w:szCs w:val="20"/>
                <w:highlight w:val="yellow"/>
              </w:rPr>
            </w:pPr>
            <w:r w:rsidRPr="00FC2E0E">
              <w:rPr>
                <w:rFonts w:ascii="Georgia" w:hAnsi="Georgia" w:cs="Arial"/>
                <w:sz w:val="20"/>
                <w:szCs w:val="20"/>
              </w:rPr>
              <w:t>but.</w:t>
            </w:r>
          </w:p>
        </w:tc>
        <w:tc>
          <w:tcPr>
            <w:tcW w:w="1315" w:type="dxa"/>
            <w:tcBorders>
              <w:bottom w:val="single" w:sz="4" w:space="0" w:color="000000"/>
              <w:right w:val="single" w:sz="4" w:space="0" w:color="000000"/>
            </w:tcBorders>
            <w:shd w:val="clear" w:color="auto" w:fill="auto"/>
            <w:vAlign w:val="bottom"/>
          </w:tcPr>
          <w:p w14:paraId="36626569" w14:textId="191C8586" w:rsidR="005E3F90" w:rsidRPr="00FC2E0E" w:rsidRDefault="005E3F90" w:rsidP="005E3F90">
            <w:pPr>
              <w:widowControl w:val="0"/>
              <w:jc w:val="right"/>
              <w:rPr>
                <w:rFonts w:ascii="Georgia" w:hAnsi="Georgia" w:cs="Arial"/>
                <w:sz w:val="20"/>
                <w:szCs w:val="20"/>
                <w:highlight w:val="yellow"/>
              </w:rPr>
            </w:pPr>
            <w:r w:rsidRPr="00FC2E0E">
              <w:rPr>
                <w:rFonts w:ascii="Georgia" w:hAnsi="Georgia" w:cs="Arial"/>
                <w:sz w:val="20"/>
                <w:szCs w:val="20"/>
              </w:rPr>
              <w:t>300</w:t>
            </w:r>
          </w:p>
        </w:tc>
      </w:tr>
      <w:tr w:rsidR="005E3F90" w:rsidRPr="00FC2E0E" w14:paraId="195FBDBE" w14:textId="77777777" w:rsidTr="00492773">
        <w:trPr>
          <w:trHeight w:val="255"/>
        </w:trPr>
        <w:tc>
          <w:tcPr>
            <w:tcW w:w="722" w:type="dxa"/>
            <w:tcBorders>
              <w:left w:val="single" w:sz="4" w:space="0" w:color="000000"/>
              <w:bottom w:val="single" w:sz="4" w:space="0" w:color="000000"/>
              <w:right w:val="single" w:sz="4" w:space="0" w:color="000000"/>
            </w:tcBorders>
            <w:shd w:val="clear" w:color="auto" w:fill="auto"/>
            <w:vAlign w:val="bottom"/>
          </w:tcPr>
          <w:p w14:paraId="6673987C" w14:textId="562F4EF5" w:rsidR="005E3F90" w:rsidRPr="00FC2E0E" w:rsidRDefault="005E3F90" w:rsidP="005E3F90">
            <w:pPr>
              <w:widowControl w:val="0"/>
              <w:jc w:val="right"/>
              <w:rPr>
                <w:rFonts w:ascii="Georgia" w:hAnsi="Georgia" w:cs="Arial"/>
                <w:sz w:val="20"/>
                <w:szCs w:val="20"/>
                <w:highlight w:val="yellow"/>
              </w:rPr>
            </w:pPr>
            <w:r w:rsidRPr="00FC2E0E">
              <w:rPr>
                <w:rFonts w:ascii="Georgia" w:hAnsi="Georgia" w:cs="Arial"/>
                <w:sz w:val="20"/>
                <w:szCs w:val="20"/>
              </w:rPr>
              <w:t>2</w:t>
            </w:r>
          </w:p>
        </w:tc>
        <w:tc>
          <w:tcPr>
            <w:tcW w:w="6521" w:type="dxa"/>
            <w:tcBorders>
              <w:bottom w:val="single" w:sz="4" w:space="0" w:color="000000"/>
              <w:right w:val="single" w:sz="4" w:space="0" w:color="000000"/>
            </w:tcBorders>
            <w:shd w:val="clear" w:color="auto" w:fill="auto"/>
            <w:vAlign w:val="bottom"/>
          </w:tcPr>
          <w:p w14:paraId="7BADA9BB" w14:textId="243F9C00" w:rsidR="005E3F90" w:rsidRPr="00FC2E0E" w:rsidRDefault="005E3F90" w:rsidP="005E3F90">
            <w:pPr>
              <w:widowControl w:val="0"/>
              <w:rPr>
                <w:rFonts w:ascii="Georgia" w:hAnsi="Georgia" w:cs="Arial"/>
                <w:sz w:val="20"/>
                <w:szCs w:val="20"/>
                <w:highlight w:val="yellow"/>
              </w:rPr>
            </w:pPr>
            <w:proofErr w:type="spellStart"/>
            <w:r w:rsidRPr="00FC2E0E">
              <w:rPr>
                <w:rFonts w:ascii="Georgia" w:hAnsi="Georgia" w:cs="Arial"/>
                <w:sz w:val="20"/>
                <w:szCs w:val="20"/>
              </w:rPr>
              <w:t>Aqua</w:t>
            </w:r>
            <w:proofErr w:type="spellEnd"/>
            <w:r w:rsidRPr="00FC2E0E">
              <w:rPr>
                <w:rFonts w:ascii="Georgia" w:hAnsi="Georgia" w:cs="Arial"/>
                <w:sz w:val="20"/>
                <w:szCs w:val="20"/>
              </w:rPr>
              <w:t xml:space="preserve"> pro inj.but.plast.100ml</w:t>
            </w:r>
          </w:p>
        </w:tc>
        <w:tc>
          <w:tcPr>
            <w:tcW w:w="1134" w:type="dxa"/>
            <w:tcBorders>
              <w:bottom w:val="single" w:sz="4" w:space="0" w:color="000000"/>
              <w:right w:val="single" w:sz="4" w:space="0" w:color="000000"/>
            </w:tcBorders>
            <w:shd w:val="clear" w:color="auto" w:fill="auto"/>
            <w:vAlign w:val="bottom"/>
          </w:tcPr>
          <w:p w14:paraId="50555F39" w14:textId="250EF318" w:rsidR="005E3F90" w:rsidRPr="00FC2E0E" w:rsidRDefault="005E3F90" w:rsidP="005E3F90">
            <w:pPr>
              <w:widowControl w:val="0"/>
              <w:rPr>
                <w:rFonts w:ascii="Georgia" w:hAnsi="Georgia" w:cs="Arial"/>
                <w:sz w:val="20"/>
                <w:szCs w:val="20"/>
                <w:highlight w:val="yellow"/>
              </w:rPr>
            </w:pPr>
            <w:r w:rsidRPr="00FC2E0E">
              <w:rPr>
                <w:rFonts w:ascii="Georgia" w:hAnsi="Georgia" w:cs="Arial"/>
                <w:sz w:val="20"/>
                <w:szCs w:val="20"/>
              </w:rPr>
              <w:t>but.</w:t>
            </w:r>
          </w:p>
        </w:tc>
        <w:tc>
          <w:tcPr>
            <w:tcW w:w="1315" w:type="dxa"/>
            <w:tcBorders>
              <w:bottom w:val="single" w:sz="4" w:space="0" w:color="000000"/>
              <w:right w:val="single" w:sz="4" w:space="0" w:color="000000"/>
            </w:tcBorders>
            <w:shd w:val="clear" w:color="auto" w:fill="auto"/>
            <w:vAlign w:val="bottom"/>
          </w:tcPr>
          <w:p w14:paraId="7632E3F2" w14:textId="4B79EAAE" w:rsidR="005E3F90" w:rsidRPr="00FC2E0E" w:rsidRDefault="005E3F90" w:rsidP="005E3F90">
            <w:pPr>
              <w:widowControl w:val="0"/>
              <w:jc w:val="right"/>
              <w:rPr>
                <w:rFonts w:ascii="Georgia" w:hAnsi="Georgia" w:cs="Arial"/>
                <w:sz w:val="20"/>
                <w:szCs w:val="20"/>
                <w:highlight w:val="yellow"/>
              </w:rPr>
            </w:pPr>
            <w:r w:rsidRPr="00FC2E0E">
              <w:rPr>
                <w:rFonts w:ascii="Georgia" w:hAnsi="Georgia" w:cs="Arial"/>
                <w:sz w:val="20"/>
                <w:szCs w:val="20"/>
              </w:rPr>
              <w:t>400</w:t>
            </w:r>
          </w:p>
        </w:tc>
      </w:tr>
      <w:tr w:rsidR="005E3F90" w:rsidRPr="00FC2E0E" w14:paraId="68070C3D" w14:textId="77777777" w:rsidTr="00492773">
        <w:trPr>
          <w:trHeight w:val="299"/>
        </w:trPr>
        <w:tc>
          <w:tcPr>
            <w:tcW w:w="722" w:type="dxa"/>
            <w:tcBorders>
              <w:left w:val="single" w:sz="4" w:space="0" w:color="000000"/>
              <w:bottom w:val="single" w:sz="4" w:space="0" w:color="000000"/>
              <w:right w:val="single" w:sz="4" w:space="0" w:color="000000"/>
            </w:tcBorders>
            <w:shd w:val="clear" w:color="auto" w:fill="auto"/>
            <w:vAlign w:val="bottom"/>
          </w:tcPr>
          <w:p w14:paraId="08FEDB33" w14:textId="193A9EA4" w:rsidR="005E3F90" w:rsidRPr="00FC2E0E" w:rsidRDefault="005E3F90" w:rsidP="005E3F90">
            <w:pPr>
              <w:widowControl w:val="0"/>
              <w:jc w:val="right"/>
              <w:rPr>
                <w:rFonts w:ascii="Georgia" w:hAnsi="Georgia" w:cs="Arial"/>
                <w:sz w:val="20"/>
                <w:szCs w:val="20"/>
                <w:highlight w:val="yellow"/>
              </w:rPr>
            </w:pPr>
            <w:r w:rsidRPr="00FC2E0E">
              <w:rPr>
                <w:rFonts w:ascii="Georgia" w:hAnsi="Georgia" w:cs="Arial"/>
                <w:sz w:val="20"/>
                <w:szCs w:val="20"/>
              </w:rPr>
              <w:t>3</w:t>
            </w:r>
          </w:p>
        </w:tc>
        <w:tc>
          <w:tcPr>
            <w:tcW w:w="6521" w:type="dxa"/>
            <w:tcBorders>
              <w:bottom w:val="single" w:sz="4" w:space="0" w:color="000000"/>
              <w:right w:val="single" w:sz="4" w:space="0" w:color="000000"/>
            </w:tcBorders>
            <w:shd w:val="clear" w:color="auto" w:fill="auto"/>
            <w:vAlign w:val="bottom"/>
          </w:tcPr>
          <w:p w14:paraId="342BD758" w14:textId="77D5837F" w:rsidR="005E3F90" w:rsidRPr="00FC2E0E" w:rsidRDefault="005E3F90" w:rsidP="005E3F90">
            <w:pPr>
              <w:widowControl w:val="0"/>
              <w:rPr>
                <w:rFonts w:ascii="Georgia" w:hAnsi="Georgia" w:cs="Arial"/>
                <w:sz w:val="20"/>
                <w:szCs w:val="20"/>
                <w:highlight w:val="yellow"/>
              </w:rPr>
            </w:pPr>
            <w:proofErr w:type="spellStart"/>
            <w:r w:rsidRPr="00FC2E0E">
              <w:rPr>
                <w:rFonts w:ascii="Georgia" w:hAnsi="Georgia" w:cs="Arial"/>
                <w:sz w:val="20"/>
                <w:szCs w:val="20"/>
              </w:rPr>
              <w:t>Dextrose</w:t>
            </w:r>
            <w:proofErr w:type="spellEnd"/>
            <w:r w:rsidRPr="00FC2E0E">
              <w:rPr>
                <w:rFonts w:ascii="Georgia" w:hAnsi="Georgia" w:cs="Arial"/>
                <w:sz w:val="20"/>
                <w:szCs w:val="20"/>
              </w:rPr>
              <w:t xml:space="preserve"> 10% 250ml </w:t>
            </w:r>
            <w:proofErr w:type="spellStart"/>
            <w:r w:rsidRPr="00FC2E0E">
              <w:rPr>
                <w:rFonts w:ascii="Georgia" w:hAnsi="Georgia" w:cs="Arial"/>
                <w:sz w:val="20"/>
                <w:szCs w:val="20"/>
              </w:rPr>
              <w:t>but.plast</w:t>
            </w:r>
            <w:proofErr w:type="spellEnd"/>
            <w:r w:rsidRPr="00FC2E0E">
              <w:rPr>
                <w:rFonts w:ascii="Georgia" w:hAnsi="Georgia" w:cs="Arial"/>
                <w:sz w:val="20"/>
                <w:szCs w:val="20"/>
              </w:rPr>
              <w:t>.</w:t>
            </w:r>
          </w:p>
        </w:tc>
        <w:tc>
          <w:tcPr>
            <w:tcW w:w="1134" w:type="dxa"/>
            <w:tcBorders>
              <w:bottom w:val="single" w:sz="4" w:space="0" w:color="000000"/>
              <w:right w:val="single" w:sz="4" w:space="0" w:color="000000"/>
            </w:tcBorders>
            <w:shd w:val="clear" w:color="auto" w:fill="auto"/>
            <w:vAlign w:val="bottom"/>
          </w:tcPr>
          <w:p w14:paraId="10F11E11" w14:textId="2AFA2D5B" w:rsidR="005E3F90" w:rsidRPr="00FC2E0E" w:rsidRDefault="005E3F90" w:rsidP="005E3F90">
            <w:pPr>
              <w:widowControl w:val="0"/>
              <w:rPr>
                <w:rFonts w:ascii="Georgia" w:hAnsi="Georgia" w:cs="Arial"/>
                <w:sz w:val="20"/>
                <w:szCs w:val="20"/>
                <w:highlight w:val="yellow"/>
              </w:rPr>
            </w:pPr>
            <w:r w:rsidRPr="00FC2E0E">
              <w:rPr>
                <w:rFonts w:ascii="Georgia" w:hAnsi="Georgia" w:cs="Arial"/>
                <w:sz w:val="20"/>
                <w:szCs w:val="20"/>
              </w:rPr>
              <w:t>but.</w:t>
            </w:r>
          </w:p>
        </w:tc>
        <w:tc>
          <w:tcPr>
            <w:tcW w:w="1315" w:type="dxa"/>
            <w:tcBorders>
              <w:bottom w:val="single" w:sz="4" w:space="0" w:color="000000"/>
              <w:right w:val="single" w:sz="4" w:space="0" w:color="000000"/>
            </w:tcBorders>
            <w:shd w:val="clear" w:color="auto" w:fill="auto"/>
            <w:vAlign w:val="bottom"/>
          </w:tcPr>
          <w:p w14:paraId="0D1B3684" w14:textId="64BD62AB" w:rsidR="005E3F90" w:rsidRPr="00FC2E0E" w:rsidRDefault="005E3F90" w:rsidP="005E3F90">
            <w:pPr>
              <w:widowControl w:val="0"/>
              <w:jc w:val="right"/>
              <w:rPr>
                <w:rFonts w:ascii="Georgia" w:hAnsi="Georgia" w:cs="Arial"/>
                <w:sz w:val="20"/>
                <w:szCs w:val="20"/>
                <w:highlight w:val="yellow"/>
              </w:rPr>
            </w:pPr>
            <w:r w:rsidRPr="00FC2E0E">
              <w:rPr>
                <w:rFonts w:ascii="Georgia" w:hAnsi="Georgia" w:cs="Arial"/>
                <w:sz w:val="20"/>
                <w:szCs w:val="20"/>
              </w:rPr>
              <w:t>300</w:t>
            </w:r>
          </w:p>
        </w:tc>
      </w:tr>
      <w:tr w:rsidR="005E3F90" w:rsidRPr="00FC2E0E" w14:paraId="4157B233" w14:textId="77777777" w:rsidTr="00492773">
        <w:trPr>
          <w:trHeight w:val="274"/>
        </w:trPr>
        <w:tc>
          <w:tcPr>
            <w:tcW w:w="722" w:type="dxa"/>
            <w:tcBorders>
              <w:left w:val="single" w:sz="4" w:space="0" w:color="000000"/>
              <w:bottom w:val="single" w:sz="4" w:space="0" w:color="000000"/>
              <w:right w:val="single" w:sz="4" w:space="0" w:color="000000"/>
            </w:tcBorders>
            <w:shd w:val="clear" w:color="auto" w:fill="auto"/>
            <w:vAlign w:val="bottom"/>
          </w:tcPr>
          <w:p w14:paraId="716D7964" w14:textId="37D9E2C5" w:rsidR="005E3F90" w:rsidRPr="00FC2E0E" w:rsidRDefault="005E3F90" w:rsidP="005E3F90">
            <w:pPr>
              <w:widowControl w:val="0"/>
              <w:jc w:val="right"/>
              <w:rPr>
                <w:rFonts w:ascii="Georgia" w:hAnsi="Georgia" w:cs="Arial"/>
                <w:sz w:val="20"/>
                <w:szCs w:val="20"/>
                <w:highlight w:val="yellow"/>
              </w:rPr>
            </w:pPr>
            <w:r w:rsidRPr="00FC2E0E">
              <w:rPr>
                <w:rFonts w:ascii="Georgia" w:hAnsi="Georgia" w:cs="Arial"/>
                <w:sz w:val="20"/>
                <w:szCs w:val="20"/>
              </w:rPr>
              <w:t>4</w:t>
            </w:r>
          </w:p>
        </w:tc>
        <w:tc>
          <w:tcPr>
            <w:tcW w:w="6521" w:type="dxa"/>
            <w:tcBorders>
              <w:bottom w:val="single" w:sz="4" w:space="0" w:color="000000"/>
              <w:right w:val="single" w:sz="4" w:space="0" w:color="000000"/>
            </w:tcBorders>
            <w:shd w:val="clear" w:color="auto" w:fill="auto"/>
            <w:vAlign w:val="bottom"/>
          </w:tcPr>
          <w:p w14:paraId="0FD6ED7D" w14:textId="176D7D9F" w:rsidR="005E3F90" w:rsidRPr="00FC2E0E" w:rsidRDefault="005E3F90" w:rsidP="005E3F90">
            <w:pPr>
              <w:widowControl w:val="0"/>
              <w:rPr>
                <w:rFonts w:ascii="Georgia" w:hAnsi="Georgia" w:cs="Arial"/>
                <w:sz w:val="20"/>
                <w:szCs w:val="20"/>
                <w:highlight w:val="yellow"/>
              </w:rPr>
            </w:pPr>
            <w:r w:rsidRPr="00FC2E0E">
              <w:rPr>
                <w:rFonts w:ascii="Georgia" w:hAnsi="Georgia" w:cs="Arial"/>
                <w:sz w:val="20"/>
                <w:szCs w:val="20"/>
              </w:rPr>
              <w:t xml:space="preserve">5%Dextrose + 0,9% </w:t>
            </w:r>
            <w:proofErr w:type="spellStart"/>
            <w:r w:rsidRPr="00FC2E0E">
              <w:rPr>
                <w:rFonts w:ascii="Georgia" w:hAnsi="Georgia" w:cs="Arial"/>
                <w:sz w:val="20"/>
                <w:szCs w:val="20"/>
              </w:rPr>
              <w:t>Natr.chlor</w:t>
            </w:r>
            <w:proofErr w:type="spellEnd"/>
            <w:r w:rsidRPr="00FC2E0E">
              <w:rPr>
                <w:rFonts w:ascii="Georgia" w:hAnsi="Georgia" w:cs="Arial"/>
                <w:sz w:val="20"/>
                <w:szCs w:val="20"/>
              </w:rPr>
              <w:t>.</w:t>
            </w:r>
            <w:r w:rsidRPr="00FC2E0E">
              <w:rPr>
                <w:rFonts w:ascii="Georgia" w:hAnsi="Georgia" w:cs="Arial"/>
                <w:sz w:val="20"/>
                <w:szCs w:val="20"/>
              </w:rPr>
              <w:br/>
              <w:t>2:1, but.plast.250ml</w:t>
            </w:r>
          </w:p>
        </w:tc>
        <w:tc>
          <w:tcPr>
            <w:tcW w:w="1134" w:type="dxa"/>
            <w:tcBorders>
              <w:bottom w:val="single" w:sz="4" w:space="0" w:color="000000"/>
              <w:right w:val="single" w:sz="4" w:space="0" w:color="000000"/>
            </w:tcBorders>
            <w:shd w:val="clear" w:color="auto" w:fill="auto"/>
            <w:vAlign w:val="bottom"/>
          </w:tcPr>
          <w:p w14:paraId="43618723" w14:textId="606308CE" w:rsidR="005E3F90" w:rsidRPr="00FC2E0E" w:rsidRDefault="005E3F90" w:rsidP="005E3F90">
            <w:pPr>
              <w:widowControl w:val="0"/>
              <w:rPr>
                <w:rFonts w:ascii="Georgia" w:hAnsi="Georgia" w:cs="Arial"/>
                <w:sz w:val="20"/>
                <w:szCs w:val="20"/>
                <w:highlight w:val="yellow"/>
              </w:rPr>
            </w:pPr>
            <w:r w:rsidRPr="00FC2E0E">
              <w:rPr>
                <w:rFonts w:ascii="Georgia" w:hAnsi="Georgia" w:cs="Arial"/>
                <w:sz w:val="20"/>
                <w:szCs w:val="20"/>
              </w:rPr>
              <w:t>but.</w:t>
            </w:r>
          </w:p>
        </w:tc>
        <w:tc>
          <w:tcPr>
            <w:tcW w:w="1315" w:type="dxa"/>
            <w:tcBorders>
              <w:bottom w:val="single" w:sz="4" w:space="0" w:color="000000"/>
              <w:right w:val="single" w:sz="4" w:space="0" w:color="000000"/>
            </w:tcBorders>
            <w:shd w:val="clear" w:color="auto" w:fill="auto"/>
            <w:vAlign w:val="bottom"/>
          </w:tcPr>
          <w:p w14:paraId="0F8A226F" w14:textId="3CA56021" w:rsidR="005E3F90" w:rsidRPr="00FC2E0E" w:rsidRDefault="005E3F90" w:rsidP="005E3F90">
            <w:pPr>
              <w:widowControl w:val="0"/>
              <w:jc w:val="right"/>
              <w:rPr>
                <w:rFonts w:ascii="Georgia" w:hAnsi="Georgia" w:cs="Arial"/>
                <w:sz w:val="20"/>
                <w:szCs w:val="20"/>
                <w:highlight w:val="yellow"/>
              </w:rPr>
            </w:pPr>
            <w:r w:rsidRPr="00FC2E0E">
              <w:rPr>
                <w:rFonts w:ascii="Georgia" w:hAnsi="Georgia" w:cs="Arial"/>
                <w:sz w:val="20"/>
                <w:szCs w:val="20"/>
              </w:rPr>
              <w:t>700</w:t>
            </w:r>
          </w:p>
        </w:tc>
      </w:tr>
      <w:tr w:rsidR="005E3F90" w:rsidRPr="00FC2E0E" w14:paraId="57C29ECB" w14:textId="77777777" w:rsidTr="00492773">
        <w:trPr>
          <w:trHeight w:val="278"/>
        </w:trPr>
        <w:tc>
          <w:tcPr>
            <w:tcW w:w="722" w:type="dxa"/>
            <w:tcBorders>
              <w:left w:val="single" w:sz="4" w:space="0" w:color="000000"/>
              <w:bottom w:val="single" w:sz="4" w:space="0" w:color="000000"/>
              <w:right w:val="single" w:sz="4" w:space="0" w:color="000000"/>
            </w:tcBorders>
            <w:shd w:val="clear" w:color="auto" w:fill="auto"/>
            <w:vAlign w:val="bottom"/>
          </w:tcPr>
          <w:p w14:paraId="5C5C1901" w14:textId="690526A1" w:rsidR="005E3F90" w:rsidRPr="00FC2E0E" w:rsidRDefault="005E3F90" w:rsidP="005E3F90">
            <w:pPr>
              <w:widowControl w:val="0"/>
              <w:jc w:val="right"/>
              <w:rPr>
                <w:rFonts w:ascii="Georgia" w:hAnsi="Georgia" w:cs="Arial"/>
                <w:sz w:val="20"/>
                <w:szCs w:val="20"/>
                <w:highlight w:val="yellow"/>
              </w:rPr>
            </w:pPr>
            <w:r w:rsidRPr="00FC2E0E">
              <w:rPr>
                <w:rFonts w:ascii="Georgia" w:hAnsi="Georgia" w:cs="Arial"/>
                <w:sz w:val="20"/>
                <w:szCs w:val="20"/>
              </w:rPr>
              <w:t>5</w:t>
            </w:r>
          </w:p>
        </w:tc>
        <w:tc>
          <w:tcPr>
            <w:tcW w:w="6521" w:type="dxa"/>
            <w:tcBorders>
              <w:bottom w:val="single" w:sz="4" w:space="0" w:color="000000"/>
              <w:right w:val="single" w:sz="4" w:space="0" w:color="000000"/>
            </w:tcBorders>
            <w:shd w:val="clear" w:color="auto" w:fill="auto"/>
            <w:vAlign w:val="bottom"/>
          </w:tcPr>
          <w:p w14:paraId="54382A55" w14:textId="11162C2E" w:rsidR="005E3F90" w:rsidRPr="00FC2E0E" w:rsidRDefault="005E3F90" w:rsidP="005E3F90">
            <w:pPr>
              <w:widowControl w:val="0"/>
              <w:rPr>
                <w:rFonts w:ascii="Georgia" w:hAnsi="Georgia" w:cs="Arial"/>
                <w:sz w:val="20"/>
                <w:szCs w:val="20"/>
                <w:highlight w:val="yellow"/>
              </w:rPr>
            </w:pPr>
            <w:r w:rsidRPr="00FC2E0E">
              <w:rPr>
                <w:rFonts w:ascii="Georgia" w:hAnsi="Georgia" w:cs="Arial"/>
                <w:sz w:val="20"/>
                <w:szCs w:val="20"/>
              </w:rPr>
              <w:t xml:space="preserve">5%Dextrose + 0,9% </w:t>
            </w:r>
            <w:proofErr w:type="spellStart"/>
            <w:r w:rsidRPr="00FC2E0E">
              <w:rPr>
                <w:rFonts w:ascii="Georgia" w:hAnsi="Georgia" w:cs="Arial"/>
                <w:sz w:val="20"/>
                <w:szCs w:val="20"/>
              </w:rPr>
              <w:t>Natr.chlor</w:t>
            </w:r>
            <w:proofErr w:type="spellEnd"/>
            <w:r w:rsidRPr="00FC2E0E">
              <w:rPr>
                <w:rFonts w:ascii="Georgia" w:hAnsi="Georgia" w:cs="Arial"/>
                <w:sz w:val="20"/>
                <w:szCs w:val="20"/>
              </w:rPr>
              <w:t xml:space="preserve">. </w:t>
            </w:r>
            <w:r w:rsidRPr="00FC2E0E">
              <w:rPr>
                <w:rFonts w:ascii="Georgia" w:hAnsi="Georgia" w:cs="Arial"/>
                <w:sz w:val="20"/>
                <w:szCs w:val="20"/>
              </w:rPr>
              <w:br/>
              <w:t>2:1, but.plast.500ml</w:t>
            </w:r>
          </w:p>
        </w:tc>
        <w:tc>
          <w:tcPr>
            <w:tcW w:w="1134" w:type="dxa"/>
            <w:tcBorders>
              <w:bottom w:val="single" w:sz="4" w:space="0" w:color="000000"/>
              <w:right w:val="single" w:sz="4" w:space="0" w:color="000000"/>
            </w:tcBorders>
            <w:shd w:val="clear" w:color="auto" w:fill="auto"/>
            <w:vAlign w:val="bottom"/>
          </w:tcPr>
          <w:p w14:paraId="09BCD919" w14:textId="7A6F7B86" w:rsidR="005E3F90" w:rsidRPr="00FC2E0E" w:rsidRDefault="005E3F90" w:rsidP="005E3F90">
            <w:pPr>
              <w:widowControl w:val="0"/>
              <w:rPr>
                <w:rFonts w:ascii="Georgia" w:hAnsi="Georgia" w:cs="Arial"/>
                <w:sz w:val="20"/>
                <w:szCs w:val="20"/>
                <w:highlight w:val="yellow"/>
              </w:rPr>
            </w:pPr>
            <w:r w:rsidRPr="00FC2E0E">
              <w:rPr>
                <w:rFonts w:ascii="Georgia" w:hAnsi="Georgia" w:cs="Arial"/>
                <w:sz w:val="20"/>
                <w:szCs w:val="20"/>
              </w:rPr>
              <w:t>but.</w:t>
            </w:r>
          </w:p>
        </w:tc>
        <w:tc>
          <w:tcPr>
            <w:tcW w:w="1315" w:type="dxa"/>
            <w:tcBorders>
              <w:bottom w:val="single" w:sz="4" w:space="0" w:color="000000"/>
              <w:right w:val="single" w:sz="4" w:space="0" w:color="000000"/>
            </w:tcBorders>
            <w:shd w:val="clear" w:color="auto" w:fill="auto"/>
            <w:vAlign w:val="bottom"/>
          </w:tcPr>
          <w:p w14:paraId="2CE13BDF" w14:textId="12483506" w:rsidR="005E3F90" w:rsidRPr="00FC2E0E" w:rsidRDefault="005E3F90" w:rsidP="005E3F90">
            <w:pPr>
              <w:widowControl w:val="0"/>
              <w:jc w:val="right"/>
              <w:rPr>
                <w:rFonts w:ascii="Georgia" w:hAnsi="Georgia" w:cs="Arial"/>
                <w:sz w:val="20"/>
                <w:szCs w:val="20"/>
                <w:highlight w:val="yellow"/>
              </w:rPr>
            </w:pPr>
            <w:r w:rsidRPr="00FC2E0E">
              <w:rPr>
                <w:rFonts w:ascii="Georgia" w:hAnsi="Georgia" w:cs="Arial"/>
                <w:sz w:val="20"/>
                <w:szCs w:val="20"/>
              </w:rPr>
              <w:t>700</w:t>
            </w:r>
          </w:p>
        </w:tc>
      </w:tr>
      <w:tr w:rsidR="005E3F90" w:rsidRPr="00FC2E0E" w14:paraId="389D1D44" w14:textId="77777777" w:rsidTr="00492773">
        <w:trPr>
          <w:trHeight w:val="255"/>
        </w:trPr>
        <w:tc>
          <w:tcPr>
            <w:tcW w:w="722" w:type="dxa"/>
            <w:tcBorders>
              <w:left w:val="single" w:sz="4" w:space="0" w:color="000000"/>
              <w:bottom w:val="single" w:sz="4" w:space="0" w:color="000000"/>
              <w:right w:val="single" w:sz="4" w:space="0" w:color="000000"/>
            </w:tcBorders>
            <w:shd w:val="clear" w:color="auto" w:fill="auto"/>
            <w:vAlign w:val="bottom"/>
          </w:tcPr>
          <w:p w14:paraId="6052C835" w14:textId="28F84CB2" w:rsidR="005E3F90" w:rsidRPr="00FC2E0E" w:rsidRDefault="005E3F90" w:rsidP="005E3F90">
            <w:pPr>
              <w:widowControl w:val="0"/>
              <w:jc w:val="right"/>
              <w:rPr>
                <w:rFonts w:ascii="Georgia" w:hAnsi="Georgia" w:cs="Arial"/>
                <w:sz w:val="20"/>
                <w:szCs w:val="20"/>
                <w:highlight w:val="yellow"/>
              </w:rPr>
            </w:pPr>
            <w:r w:rsidRPr="00FC2E0E">
              <w:rPr>
                <w:rFonts w:ascii="Georgia" w:hAnsi="Georgia" w:cs="Arial"/>
                <w:sz w:val="20"/>
                <w:szCs w:val="20"/>
              </w:rPr>
              <w:t>6</w:t>
            </w:r>
          </w:p>
        </w:tc>
        <w:tc>
          <w:tcPr>
            <w:tcW w:w="6521" w:type="dxa"/>
            <w:tcBorders>
              <w:bottom w:val="single" w:sz="4" w:space="0" w:color="000000"/>
              <w:right w:val="single" w:sz="4" w:space="0" w:color="000000"/>
            </w:tcBorders>
            <w:shd w:val="clear" w:color="auto" w:fill="auto"/>
            <w:vAlign w:val="bottom"/>
          </w:tcPr>
          <w:p w14:paraId="62D779C2" w14:textId="037B570B" w:rsidR="005E3F90" w:rsidRPr="00FC2E0E" w:rsidRDefault="005E3F90" w:rsidP="005E3F90">
            <w:pPr>
              <w:widowControl w:val="0"/>
              <w:rPr>
                <w:rFonts w:ascii="Georgia" w:hAnsi="Georgia" w:cs="Arial"/>
                <w:sz w:val="20"/>
                <w:szCs w:val="20"/>
                <w:highlight w:val="yellow"/>
              </w:rPr>
            </w:pPr>
            <w:r w:rsidRPr="00FC2E0E">
              <w:rPr>
                <w:rFonts w:ascii="Georgia" w:hAnsi="Georgia" w:cs="Arial"/>
                <w:sz w:val="20"/>
                <w:szCs w:val="20"/>
              </w:rPr>
              <w:t xml:space="preserve">Mannitol 20% 100ml </w:t>
            </w:r>
            <w:proofErr w:type="spellStart"/>
            <w:r w:rsidRPr="00FC2E0E">
              <w:rPr>
                <w:rFonts w:ascii="Georgia" w:hAnsi="Georgia" w:cs="Arial"/>
                <w:sz w:val="20"/>
                <w:szCs w:val="20"/>
              </w:rPr>
              <w:t>but.szklana</w:t>
            </w:r>
            <w:proofErr w:type="spellEnd"/>
          </w:p>
        </w:tc>
        <w:tc>
          <w:tcPr>
            <w:tcW w:w="1134" w:type="dxa"/>
            <w:tcBorders>
              <w:bottom w:val="single" w:sz="4" w:space="0" w:color="000000"/>
              <w:right w:val="single" w:sz="4" w:space="0" w:color="000000"/>
            </w:tcBorders>
            <w:shd w:val="clear" w:color="auto" w:fill="auto"/>
            <w:vAlign w:val="bottom"/>
          </w:tcPr>
          <w:p w14:paraId="7F6705E1" w14:textId="42C62CD7" w:rsidR="005E3F90" w:rsidRPr="00FC2E0E" w:rsidRDefault="005E3F90" w:rsidP="005E3F90">
            <w:pPr>
              <w:widowControl w:val="0"/>
              <w:rPr>
                <w:rFonts w:ascii="Georgia" w:hAnsi="Georgia" w:cs="Arial"/>
                <w:sz w:val="20"/>
                <w:szCs w:val="20"/>
                <w:highlight w:val="yellow"/>
              </w:rPr>
            </w:pPr>
            <w:r w:rsidRPr="00FC2E0E">
              <w:rPr>
                <w:rFonts w:ascii="Georgia" w:hAnsi="Georgia" w:cs="Arial"/>
                <w:sz w:val="20"/>
                <w:szCs w:val="20"/>
              </w:rPr>
              <w:t>but.</w:t>
            </w:r>
          </w:p>
        </w:tc>
        <w:tc>
          <w:tcPr>
            <w:tcW w:w="1315" w:type="dxa"/>
            <w:tcBorders>
              <w:bottom w:val="single" w:sz="4" w:space="0" w:color="000000"/>
              <w:right w:val="single" w:sz="4" w:space="0" w:color="000000"/>
            </w:tcBorders>
            <w:shd w:val="clear" w:color="auto" w:fill="auto"/>
            <w:vAlign w:val="bottom"/>
          </w:tcPr>
          <w:p w14:paraId="2E5972FD" w14:textId="38E628B6" w:rsidR="005E3F90" w:rsidRPr="00FC2E0E" w:rsidRDefault="005E3F90" w:rsidP="005E3F90">
            <w:pPr>
              <w:widowControl w:val="0"/>
              <w:jc w:val="right"/>
              <w:rPr>
                <w:rFonts w:ascii="Georgia" w:hAnsi="Georgia" w:cs="Arial"/>
                <w:sz w:val="20"/>
                <w:szCs w:val="20"/>
                <w:highlight w:val="yellow"/>
              </w:rPr>
            </w:pPr>
            <w:r w:rsidRPr="00FC2E0E">
              <w:rPr>
                <w:rFonts w:ascii="Georgia" w:hAnsi="Georgia" w:cs="Arial"/>
                <w:sz w:val="20"/>
                <w:szCs w:val="20"/>
              </w:rPr>
              <w:t>700</w:t>
            </w:r>
          </w:p>
        </w:tc>
      </w:tr>
      <w:tr w:rsidR="005E3F90" w:rsidRPr="00FC2E0E" w14:paraId="43601A19" w14:textId="77777777" w:rsidTr="00492773">
        <w:trPr>
          <w:trHeight w:val="255"/>
        </w:trPr>
        <w:tc>
          <w:tcPr>
            <w:tcW w:w="722" w:type="dxa"/>
            <w:tcBorders>
              <w:left w:val="single" w:sz="4" w:space="0" w:color="000000"/>
              <w:bottom w:val="single" w:sz="4" w:space="0" w:color="000000"/>
              <w:right w:val="single" w:sz="4" w:space="0" w:color="000000"/>
            </w:tcBorders>
            <w:shd w:val="clear" w:color="auto" w:fill="auto"/>
            <w:vAlign w:val="bottom"/>
          </w:tcPr>
          <w:p w14:paraId="7E788CDF" w14:textId="5BD0485E" w:rsidR="005E3F90" w:rsidRPr="00FC2E0E" w:rsidRDefault="005E3F90" w:rsidP="005E3F90">
            <w:pPr>
              <w:widowControl w:val="0"/>
              <w:jc w:val="right"/>
              <w:rPr>
                <w:rFonts w:ascii="Georgia" w:hAnsi="Georgia" w:cs="Arial"/>
                <w:sz w:val="20"/>
                <w:szCs w:val="20"/>
                <w:highlight w:val="yellow"/>
              </w:rPr>
            </w:pPr>
            <w:r w:rsidRPr="00FC2E0E">
              <w:rPr>
                <w:rFonts w:ascii="Georgia" w:hAnsi="Georgia" w:cs="Arial"/>
                <w:sz w:val="20"/>
                <w:szCs w:val="20"/>
              </w:rPr>
              <w:t>7</w:t>
            </w:r>
          </w:p>
        </w:tc>
        <w:tc>
          <w:tcPr>
            <w:tcW w:w="6521" w:type="dxa"/>
            <w:tcBorders>
              <w:bottom w:val="single" w:sz="4" w:space="0" w:color="000000"/>
              <w:right w:val="single" w:sz="4" w:space="0" w:color="000000"/>
            </w:tcBorders>
            <w:shd w:val="clear" w:color="auto" w:fill="auto"/>
            <w:vAlign w:val="bottom"/>
          </w:tcPr>
          <w:p w14:paraId="71C138AD" w14:textId="082E8AB0" w:rsidR="005E3F90" w:rsidRPr="00FC2E0E" w:rsidRDefault="005E3F90" w:rsidP="005E3F90">
            <w:pPr>
              <w:widowControl w:val="0"/>
              <w:rPr>
                <w:rFonts w:ascii="Georgia" w:hAnsi="Georgia" w:cs="Arial"/>
                <w:sz w:val="20"/>
                <w:szCs w:val="20"/>
                <w:highlight w:val="yellow"/>
              </w:rPr>
            </w:pPr>
            <w:r w:rsidRPr="00FC2E0E">
              <w:rPr>
                <w:rFonts w:ascii="Georgia" w:hAnsi="Georgia" w:cs="Arial"/>
                <w:sz w:val="20"/>
                <w:szCs w:val="20"/>
              </w:rPr>
              <w:t xml:space="preserve">Mannitol 20% 250ml </w:t>
            </w:r>
            <w:proofErr w:type="spellStart"/>
            <w:r w:rsidRPr="00FC2E0E">
              <w:rPr>
                <w:rFonts w:ascii="Georgia" w:hAnsi="Georgia" w:cs="Arial"/>
                <w:sz w:val="20"/>
                <w:szCs w:val="20"/>
              </w:rPr>
              <w:t>but.szklana</w:t>
            </w:r>
            <w:proofErr w:type="spellEnd"/>
          </w:p>
        </w:tc>
        <w:tc>
          <w:tcPr>
            <w:tcW w:w="1134" w:type="dxa"/>
            <w:tcBorders>
              <w:bottom w:val="single" w:sz="4" w:space="0" w:color="000000"/>
              <w:right w:val="single" w:sz="4" w:space="0" w:color="000000"/>
            </w:tcBorders>
            <w:shd w:val="clear" w:color="auto" w:fill="auto"/>
            <w:vAlign w:val="bottom"/>
          </w:tcPr>
          <w:p w14:paraId="1CA833D2" w14:textId="04282E33" w:rsidR="005E3F90" w:rsidRPr="00FC2E0E" w:rsidRDefault="005E3F90" w:rsidP="005E3F90">
            <w:pPr>
              <w:widowControl w:val="0"/>
              <w:rPr>
                <w:rFonts w:ascii="Georgia" w:hAnsi="Georgia" w:cs="Arial"/>
                <w:sz w:val="20"/>
                <w:szCs w:val="20"/>
                <w:highlight w:val="yellow"/>
              </w:rPr>
            </w:pPr>
            <w:r w:rsidRPr="00FC2E0E">
              <w:rPr>
                <w:rFonts w:ascii="Georgia" w:hAnsi="Georgia" w:cs="Arial"/>
                <w:sz w:val="20"/>
                <w:szCs w:val="20"/>
              </w:rPr>
              <w:t>but.</w:t>
            </w:r>
          </w:p>
        </w:tc>
        <w:tc>
          <w:tcPr>
            <w:tcW w:w="1315" w:type="dxa"/>
            <w:tcBorders>
              <w:bottom w:val="single" w:sz="4" w:space="0" w:color="000000"/>
              <w:right w:val="single" w:sz="4" w:space="0" w:color="000000"/>
            </w:tcBorders>
            <w:shd w:val="clear" w:color="auto" w:fill="auto"/>
            <w:vAlign w:val="bottom"/>
          </w:tcPr>
          <w:p w14:paraId="7BD8B336" w14:textId="3717019F" w:rsidR="005E3F90" w:rsidRPr="00FC2E0E" w:rsidRDefault="005E3F90" w:rsidP="005E3F90">
            <w:pPr>
              <w:widowControl w:val="0"/>
              <w:jc w:val="right"/>
              <w:rPr>
                <w:rFonts w:ascii="Georgia" w:hAnsi="Georgia" w:cs="Arial"/>
                <w:sz w:val="20"/>
                <w:szCs w:val="20"/>
                <w:highlight w:val="yellow"/>
              </w:rPr>
            </w:pPr>
            <w:r w:rsidRPr="00FC2E0E">
              <w:rPr>
                <w:rFonts w:ascii="Georgia" w:hAnsi="Georgia" w:cs="Arial"/>
                <w:sz w:val="20"/>
                <w:szCs w:val="20"/>
              </w:rPr>
              <w:t>48</w:t>
            </w:r>
          </w:p>
        </w:tc>
      </w:tr>
      <w:tr w:rsidR="005E3F90" w:rsidRPr="00FC2E0E" w14:paraId="478C3E50" w14:textId="77777777" w:rsidTr="00492773">
        <w:trPr>
          <w:trHeight w:val="255"/>
        </w:trPr>
        <w:tc>
          <w:tcPr>
            <w:tcW w:w="72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8D6181B" w14:textId="63145D15" w:rsidR="005E3F90" w:rsidRPr="00FC2E0E" w:rsidRDefault="005E3F90" w:rsidP="005E3F90">
            <w:pPr>
              <w:widowControl w:val="0"/>
              <w:jc w:val="right"/>
              <w:rPr>
                <w:rFonts w:ascii="Georgia" w:hAnsi="Georgia" w:cs="Arial"/>
                <w:sz w:val="20"/>
                <w:szCs w:val="20"/>
                <w:highlight w:val="yellow"/>
              </w:rPr>
            </w:pPr>
            <w:r w:rsidRPr="00FC2E0E">
              <w:rPr>
                <w:rFonts w:ascii="Georgia" w:hAnsi="Georgia" w:cs="Arial"/>
                <w:sz w:val="20"/>
                <w:szCs w:val="20"/>
              </w:rPr>
              <w:t>8</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867BAA6" w14:textId="0B25BEF4" w:rsidR="005E3F90" w:rsidRPr="00FC2E0E" w:rsidRDefault="005E3F90" w:rsidP="005E3F90">
            <w:pPr>
              <w:widowControl w:val="0"/>
              <w:rPr>
                <w:rFonts w:ascii="Georgia" w:hAnsi="Georgia" w:cs="Arial"/>
                <w:sz w:val="20"/>
                <w:szCs w:val="20"/>
                <w:highlight w:val="yellow"/>
              </w:rPr>
            </w:pPr>
            <w:r w:rsidRPr="00FC2E0E">
              <w:rPr>
                <w:rFonts w:ascii="Georgia" w:hAnsi="Georgia" w:cs="Arial"/>
                <w:sz w:val="20"/>
                <w:szCs w:val="20"/>
              </w:rPr>
              <w:t>Mannitol 15% 100ml worek</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E7028EE" w14:textId="2B397B1B" w:rsidR="005E3F90" w:rsidRPr="00FC2E0E" w:rsidRDefault="005E3F90" w:rsidP="005E3F90">
            <w:pPr>
              <w:widowControl w:val="0"/>
              <w:rPr>
                <w:rFonts w:ascii="Georgia" w:hAnsi="Georgia" w:cs="Arial"/>
                <w:sz w:val="20"/>
                <w:szCs w:val="20"/>
                <w:highlight w:val="yellow"/>
              </w:rPr>
            </w:pPr>
            <w:r w:rsidRPr="00FC2E0E">
              <w:rPr>
                <w:rFonts w:ascii="Georgia" w:hAnsi="Georgia" w:cs="Arial"/>
                <w:sz w:val="20"/>
                <w:szCs w:val="20"/>
              </w:rPr>
              <w:t>szt.</w:t>
            </w:r>
          </w:p>
        </w:tc>
        <w:tc>
          <w:tcPr>
            <w:tcW w:w="131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FDEF5E6" w14:textId="17AA70CE" w:rsidR="005E3F90" w:rsidRPr="00FC2E0E" w:rsidRDefault="005E3F90" w:rsidP="005E3F90">
            <w:pPr>
              <w:widowControl w:val="0"/>
              <w:jc w:val="right"/>
              <w:rPr>
                <w:rFonts w:ascii="Georgia" w:hAnsi="Georgia" w:cs="Arial"/>
                <w:sz w:val="20"/>
                <w:szCs w:val="20"/>
                <w:highlight w:val="yellow"/>
              </w:rPr>
            </w:pPr>
            <w:r w:rsidRPr="00FC2E0E">
              <w:rPr>
                <w:rFonts w:ascii="Georgia" w:hAnsi="Georgia" w:cs="Arial"/>
                <w:sz w:val="20"/>
                <w:szCs w:val="20"/>
              </w:rPr>
              <w:t>1200</w:t>
            </w:r>
          </w:p>
        </w:tc>
      </w:tr>
      <w:tr w:rsidR="005E3F90" w:rsidRPr="00FC2E0E" w14:paraId="015E5D96" w14:textId="77777777" w:rsidTr="00492773">
        <w:trPr>
          <w:trHeight w:val="255"/>
        </w:trPr>
        <w:tc>
          <w:tcPr>
            <w:tcW w:w="72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A3F6105" w14:textId="6F145AF3" w:rsidR="005E3F90" w:rsidRPr="00FC2E0E" w:rsidRDefault="005E3F90" w:rsidP="005E3F90">
            <w:pPr>
              <w:widowControl w:val="0"/>
              <w:jc w:val="right"/>
              <w:rPr>
                <w:rFonts w:ascii="Georgia" w:hAnsi="Georgia" w:cs="Arial"/>
                <w:sz w:val="20"/>
                <w:szCs w:val="20"/>
                <w:highlight w:val="yellow"/>
              </w:rPr>
            </w:pPr>
            <w:r w:rsidRPr="00FC2E0E">
              <w:rPr>
                <w:rFonts w:ascii="Georgia" w:hAnsi="Georgia" w:cs="Arial"/>
                <w:sz w:val="20"/>
                <w:szCs w:val="20"/>
              </w:rPr>
              <w:t>9</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C79F47B" w14:textId="3501FA8F" w:rsidR="005E3F90" w:rsidRPr="00FC2E0E" w:rsidRDefault="005E3F90" w:rsidP="005E3F90">
            <w:pPr>
              <w:widowControl w:val="0"/>
              <w:rPr>
                <w:rFonts w:ascii="Georgia" w:hAnsi="Georgia" w:cs="Arial"/>
                <w:sz w:val="20"/>
                <w:szCs w:val="20"/>
                <w:highlight w:val="yellow"/>
              </w:rPr>
            </w:pPr>
            <w:proofErr w:type="spellStart"/>
            <w:r w:rsidRPr="00FC2E0E">
              <w:rPr>
                <w:rFonts w:ascii="Georgia" w:hAnsi="Georgia" w:cs="Arial"/>
                <w:sz w:val="20"/>
                <w:szCs w:val="20"/>
              </w:rPr>
              <w:t>Glucosum</w:t>
            </w:r>
            <w:proofErr w:type="spellEnd"/>
            <w:r w:rsidRPr="00FC2E0E">
              <w:rPr>
                <w:rFonts w:ascii="Georgia" w:hAnsi="Georgia" w:cs="Arial"/>
                <w:sz w:val="20"/>
                <w:szCs w:val="20"/>
              </w:rPr>
              <w:t xml:space="preserve"> 5%-butelka stojąca wyposażona w dwa niezależnie zabezpieczone  porty, niewymagające dezynfekcji przed pierwszym użyciem fl.250ml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DA4C93C" w14:textId="23379ADF" w:rsidR="005E3F90" w:rsidRPr="00FC2E0E" w:rsidRDefault="005E3F90" w:rsidP="005E3F90">
            <w:pPr>
              <w:widowControl w:val="0"/>
              <w:rPr>
                <w:rFonts w:ascii="Georgia" w:hAnsi="Georgia" w:cs="Arial"/>
                <w:sz w:val="20"/>
                <w:szCs w:val="20"/>
                <w:highlight w:val="yellow"/>
              </w:rPr>
            </w:pPr>
            <w:r w:rsidRPr="00FC2E0E">
              <w:rPr>
                <w:rFonts w:ascii="Georgia" w:hAnsi="Georgia" w:cs="Arial"/>
                <w:sz w:val="20"/>
                <w:szCs w:val="20"/>
              </w:rPr>
              <w:t xml:space="preserve">Flakon/   </w:t>
            </w:r>
            <w:r w:rsidRPr="00FC2E0E">
              <w:rPr>
                <w:rFonts w:ascii="Georgia" w:hAnsi="Georgia" w:cs="Arial"/>
                <w:sz w:val="20"/>
                <w:szCs w:val="20"/>
              </w:rPr>
              <w:br/>
              <w:t>Butelka</w:t>
            </w:r>
          </w:p>
        </w:tc>
        <w:tc>
          <w:tcPr>
            <w:tcW w:w="131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5C8BF45" w14:textId="71B62324" w:rsidR="005E3F90" w:rsidRPr="00FC2E0E" w:rsidRDefault="005E3F90" w:rsidP="005E3F90">
            <w:pPr>
              <w:widowControl w:val="0"/>
              <w:jc w:val="right"/>
              <w:rPr>
                <w:rFonts w:ascii="Georgia" w:hAnsi="Georgia" w:cs="Arial"/>
                <w:sz w:val="20"/>
                <w:szCs w:val="20"/>
                <w:highlight w:val="yellow"/>
              </w:rPr>
            </w:pPr>
            <w:r w:rsidRPr="00FC2E0E">
              <w:rPr>
                <w:rFonts w:ascii="Georgia" w:hAnsi="Georgia" w:cs="Arial"/>
                <w:sz w:val="20"/>
                <w:szCs w:val="20"/>
              </w:rPr>
              <w:t>400</w:t>
            </w:r>
          </w:p>
        </w:tc>
      </w:tr>
      <w:tr w:rsidR="005E3F90" w:rsidRPr="00FC2E0E" w14:paraId="1BD7B5C5" w14:textId="77777777" w:rsidTr="00492773">
        <w:trPr>
          <w:trHeight w:val="255"/>
        </w:trPr>
        <w:tc>
          <w:tcPr>
            <w:tcW w:w="72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C38FAB8" w14:textId="07D390F6" w:rsidR="005E3F90" w:rsidRPr="00FC2E0E" w:rsidRDefault="005E3F90" w:rsidP="005E3F90">
            <w:pPr>
              <w:widowControl w:val="0"/>
              <w:jc w:val="right"/>
              <w:rPr>
                <w:rFonts w:ascii="Georgia" w:hAnsi="Georgia" w:cs="Arial"/>
                <w:sz w:val="20"/>
                <w:szCs w:val="20"/>
                <w:highlight w:val="yellow"/>
              </w:rPr>
            </w:pPr>
            <w:r w:rsidRPr="00FC2E0E">
              <w:rPr>
                <w:rFonts w:ascii="Georgia" w:hAnsi="Georgia" w:cs="Arial"/>
                <w:sz w:val="20"/>
                <w:szCs w:val="20"/>
              </w:rPr>
              <w:t>10</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0F7134D" w14:textId="1C346494" w:rsidR="005E3F90" w:rsidRPr="00FC2E0E" w:rsidRDefault="005E3F90" w:rsidP="005E3F90">
            <w:pPr>
              <w:widowControl w:val="0"/>
              <w:rPr>
                <w:rFonts w:ascii="Georgia" w:hAnsi="Georgia" w:cs="Arial"/>
                <w:sz w:val="20"/>
                <w:szCs w:val="20"/>
                <w:highlight w:val="yellow"/>
              </w:rPr>
            </w:pPr>
            <w:proofErr w:type="spellStart"/>
            <w:r w:rsidRPr="00FC2E0E">
              <w:rPr>
                <w:rFonts w:ascii="Georgia" w:hAnsi="Georgia" w:cs="Arial"/>
                <w:sz w:val="20"/>
                <w:szCs w:val="20"/>
              </w:rPr>
              <w:t>Glucosum</w:t>
            </w:r>
            <w:proofErr w:type="spellEnd"/>
            <w:r w:rsidRPr="00FC2E0E">
              <w:rPr>
                <w:rFonts w:ascii="Georgia" w:hAnsi="Georgia" w:cs="Arial"/>
                <w:sz w:val="20"/>
                <w:szCs w:val="20"/>
              </w:rPr>
              <w:t xml:space="preserve"> 5%-butelka stojąca wyposażona w dwa niezależnie zabezpieczone  porty,  niewymagające dezynfekcji przed pierwszym użyciem  fl.500ml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1AC47A1" w14:textId="12E4DFC9" w:rsidR="005E3F90" w:rsidRPr="00FC2E0E" w:rsidRDefault="005E3F90" w:rsidP="005E3F90">
            <w:pPr>
              <w:widowControl w:val="0"/>
              <w:rPr>
                <w:rFonts w:ascii="Georgia" w:hAnsi="Georgia" w:cs="Arial"/>
                <w:sz w:val="20"/>
                <w:szCs w:val="20"/>
                <w:highlight w:val="yellow"/>
              </w:rPr>
            </w:pPr>
            <w:r w:rsidRPr="00FC2E0E">
              <w:rPr>
                <w:rFonts w:ascii="Georgia" w:hAnsi="Georgia" w:cs="Arial"/>
                <w:sz w:val="20"/>
                <w:szCs w:val="20"/>
              </w:rPr>
              <w:t xml:space="preserve">Flakon/    </w:t>
            </w:r>
            <w:r w:rsidRPr="00FC2E0E">
              <w:rPr>
                <w:rFonts w:ascii="Georgia" w:hAnsi="Georgia" w:cs="Arial"/>
                <w:sz w:val="20"/>
                <w:szCs w:val="20"/>
              </w:rPr>
              <w:br/>
              <w:t>Butelka</w:t>
            </w:r>
          </w:p>
        </w:tc>
        <w:tc>
          <w:tcPr>
            <w:tcW w:w="131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944B4C5" w14:textId="04F971C2" w:rsidR="005E3F90" w:rsidRPr="00FC2E0E" w:rsidRDefault="005E3F90" w:rsidP="005E3F90">
            <w:pPr>
              <w:widowControl w:val="0"/>
              <w:jc w:val="right"/>
              <w:rPr>
                <w:rFonts w:ascii="Georgia" w:hAnsi="Georgia" w:cs="Arial"/>
                <w:sz w:val="20"/>
                <w:szCs w:val="20"/>
                <w:highlight w:val="yellow"/>
              </w:rPr>
            </w:pPr>
            <w:r w:rsidRPr="00FC2E0E">
              <w:rPr>
                <w:rFonts w:ascii="Georgia" w:hAnsi="Georgia" w:cs="Arial"/>
                <w:sz w:val="20"/>
                <w:szCs w:val="20"/>
              </w:rPr>
              <w:t>1500</w:t>
            </w:r>
          </w:p>
        </w:tc>
      </w:tr>
      <w:tr w:rsidR="005E3F90" w:rsidRPr="00FC2E0E" w14:paraId="5798AB50" w14:textId="77777777" w:rsidTr="00492773">
        <w:trPr>
          <w:trHeight w:val="255"/>
        </w:trPr>
        <w:tc>
          <w:tcPr>
            <w:tcW w:w="72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D6515FE" w14:textId="0E948D47" w:rsidR="005E3F90" w:rsidRPr="00FC2E0E" w:rsidRDefault="005E3F90" w:rsidP="005E3F90">
            <w:pPr>
              <w:widowControl w:val="0"/>
              <w:jc w:val="right"/>
              <w:rPr>
                <w:rFonts w:ascii="Georgia" w:hAnsi="Georgia" w:cs="Arial"/>
                <w:sz w:val="20"/>
                <w:szCs w:val="20"/>
                <w:highlight w:val="yellow"/>
              </w:rPr>
            </w:pPr>
            <w:r w:rsidRPr="00FC2E0E">
              <w:rPr>
                <w:rFonts w:ascii="Georgia" w:hAnsi="Georgia" w:cs="Arial"/>
                <w:sz w:val="20"/>
                <w:szCs w:val="20"/>
              </w:rPr>
              <w:t>11</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A09796D" w14:textId="3C6DEAC6" w:rsidR="005E3F90" w:rsidRPr="00FC2E0E" w:rsidRDefault="005E3F90" w:rsidP="005E3F90">
            <w:pPr>
              <w:widowControl w:val="0"/>
              <w:rPr>
                <w:rFonts w:ascii="Georgia" w:hAnsi="Georgia" w:cs="Arial"/>
                <w:sz w:val="20"/>
                <w:szCs w:val="20"/>
                <w:highlight w:val="yellow"/>
              </w:rPr>
            </w:pPr>
            <w:proofErr w:type="spellStart"/>
            <w:r w:rsidRPr="00FC2E0E">
              <w:rPr>
                <w:rFonts w:ascii="Georgia" w:hAnsi="Georgia" w:cs="Arial"/>
                <w:sz w:val="20"/>
                <w:szCs w:val="20"/>
              </w:rPr>
              <w:t>Natrium</w:t>
            </w:r>
            <w:proofErr w:type="spellEnd"/>
            <w:r w:rsidRPr="00FC2E0E">
              <w:rPr>
                <w:rFonts w:ascii="Georgia" w:hAnsi="Georgia" w:cs="Arial"/>
                <w:sz w:val="20"/>
                <w:szCs w:val="20"/>
              </w:rPr>
              <w:t xml:space="preserve"> </w:t>
            </w:r>
            <w:proofErr w:type="spellStart"/>
            <w:r w:rsidRPr="00FC2E0E">
              <w:rPr>
                <w:rFonts w:ascii="Georgia" w:hAnsi="Georgia" w:cs="Arial"/>
                <w:sz w:val="20"/>
                <w:szCs w:val="20"/>
              </w:rPr>
              <w:t>chloratum</w:t>
            </w:r>
            <w:proofErr w:type="spellEnd"/>
            <w:r w:rsidRPr="00FC2E0E">
              <w:rPr>
                <w:rFonts w:ascii="Georgia" w:hAnsi="Georgia" w:cs="Arial"/>
                <w:sz w:val="20"/>
                <w:szCs w:val="20"/>
              </w:rPr>
              <w:t xml:space="preserve"> 0,9%-butelka stojąca wyposażona w dwa niezależnie zabezpieczone porty,  niewymagające dezynfekcji przed pierwszym użyciem  fl.100ml</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88447BB" w14:textId="73E88A96" w:rsidR="005E3F90" w:rsidRPr="00FC2E0E" w:rsidRDefault="005E3F90" w:rsidP="005E3F90">
            <w:pPr>
              <w:widowControl w:val="0"/>
              <w:rPr>
                <w:rFonts w:ascii="Georgia" w:hAnsi="Georgia" w:cs="Arial"/>
                <w:sz w:val="20"/>
                <w:szCs w:val="20"/>
                <w:highlight w:val="yellow"/>
              </w:rPr>
            </w:pPr>
            <w:r w:rsidRPr="00FC2E0E">
              <w:rPr>
                <w:rFonts w:ascii="Georgia" w:hAnsi="Georgia" w:cs="Arial"/>
                <w:sz w:val="20"/>
                <w:szCs w:val="20"/>
              </w:rPr>
              <w:t xml:space="preserve">Flakon/     </w:t>
            </w:r>
            <w:r w:rsidRPr="00FC2E0E">
              <w:rPr>
                <w:rFonts w:ascii="Georgia" w:hAnsi="Georgia" w:cs="Arial"/>
                <w:sz w:val="20"/>
                <w:szCs w:val="20"/>
              </w:rPr>
              <w:br/>
              <w:t>Butelka</w:t>
            </w:r>
          </w:p>
        </w:tc>
        <w:tc>
          <w:tcPr>
            <w:tcW w:w="131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5C09172" w14:textId="5DC30B42" w:rsidR="005E3F90" w:rsidRPr="00FC2E0E" w:rsidRDefault="005E3F90" w:rsidP="005E3F90">
            <w:pPr>
              <w:widowControl w:val="0"/>
              <w:jc w:val="right"/>
              <w:rPr>
                <w:rFonts w:ascii="Georgia" w:hAnsi="Georgia" w:cs="Arial"/>
                <w:sz w:val="20"/>
                <w:szCs w:val="20"/>
                <w:highlight w:val="yellow"/>
              </w:rPr>
            </w:pPr>
            <w:r w:rsidRPr="00FC2E0E">
              <w:rPr>
                <w:rFonts w:ascii="Georgia" w:hAnsi="Georgia" w:cs="Arial"/>
                <w:sz w:val="20"/>
                <w:szCs w:val="20"/>
              </w:rPr>
              <w:t>8500</w:t>
            </w:r>
          </w:p>
        </w:tc>
      </w:tr>
      <w:tr w:rsidR="005E3F90" w:rsidRPr="00FC2E0E" w14:paraId="15DCE161" w14:textId="77777777" w:rsidTr="00492773">
        <w:trPr>
          <w:trHeight w:val="255"/>
        </w:trPr>
        <w:tc>
          <w:tcPr>
            <w:tcW w:w="72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6F1014B" w14:textId="275D3177" w:rsidR="005E3F90" w:rsidRPr="00FC2E0E" w:rsidRDefault="005E3F90" w:rsidP="005E3F90">
            <w:pPr>
              <w:widowControl w:val="0"/>
              <w:jc w:val="right"/>
              <w:rPr>
                <w:rFonts w:ascii="Georgia" w:hAnsi="Georgia" w:cs="Arial"/>
                <w:sz w:val="20"/>
                <w:szCs w:val="20"/>
                <w:highlight w:val="yellow"/>
              </w:rPr>
            </w:pPr>
            <w:r w:rsidRPr="00FC2E0E">
              <w:rPr>
                <w:rFonts w:ascii="Georgia" w:hAnsi="Georgia" w:cs="Arial"/>
                <w:sz w:val="20"/>
                <w:szCs w:val="20"/>
              </w:rPr>
              <w:t>12</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6CB5CEF" w14:textId="474B32ED" w:rsidR="005E3F90" w:rsidRPr="00FC2E0E" w:rsidRDefault="005E3F90" w:rsidP="005E3F90">
            <w:pPr>
              <w:widowControl w:val="0"/>
              <w:rPr>
                <w:rFonts w:ascii="Georgia" w:hAnsi="Georgia" w:cs="Arial"/>
                <w:sz w:val="20"/>
                <w:szCs w:val="20"/>
                <w:highlight w:val="yellow"/>
              </w:rPr>
            </w:pPr>
            <w:proofErr w:type="spellStart"/>
            <w:r w:rsidRPr="00FC2E0E">
              <w:rPr>
                <w:rFonts w:ascii="Georgia" w:hAnsi="Georgia" w:cs="Arial"/>
                <w:sz w:val="20"/>
                <w:szCs w:val="20"/>
              </w:rPr>
              <w:t>Natrium</w:t>
            </w:r>
            <w:proofErr w:type="spellEnd"/>
            <w:r w:rsidRPr="00FC2E0E">
              <w:rPr>
                <w:rFonts w:ascii="Georgia" w:hAnsi="Georgia" w:cs="Arial"/>
                <w:sz w:val="20"/>
                <w:szCs w:val="20"/>
              </w:rPr>
              <w:t xml:space="preserve"> </w:t>
            </w:r>
            <w:proofErr w:type="spellStart"/>
            <w:r w:rsidRPr="00FC2E0E">
              <w:rPr>
                <w:rFonts w:ascii="Georgia" w:hAnsi="Georgia" w:cs="Arial"/>
                <w:sz w:val="20"/>
                <w:szCs w:val="20"/>
              </w:rPr>
              <w:t>chloratum</w:t>
            </w:r>
            <w:proofErr w:type="spellEnd"/>
            <w:r w:rsidRPr="00FC2E0E">
              <w:rPr>
                <w:rFonts w:ascii="Georgia" w:hAnsi="Georgia" w:cs="Arial"/>
                <w:sz w:val="20"/>
                <w:szCs w:val="20"/>
              </w:rPr>
              <w:t xml:space="preserve"> 0,9%-butelka stojąca wyposażona w dwa niezależnie zabezpieczone porty,  niewymagające dezynfekcji przed pierwszym użyciem  fl.250ml</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2B909A0" w14:textId="76EC23B1" w:rsidR="005E3F90" w:rsidRPr="00FC2E0E" w:rsidRDefault="005E3F90" w:rsidP="005E3F90">
            <w:pPr>
              <w:widowControl w:val="0"/>
              <w:rPr>
                <w:rFonts w:ascii="Georgia" w:hAnsi="Georgia" w:cs="Arial"/>
                <w:sz w:val="20"/>
                <w:szCs w:val="20"/>
                <w:highlight w:val="yellow"/>
              </w:rPr>
            </w:pPr>
            <w:r w:rsidRPr="00FC2E0E">
              <w:rPr>
                <w:rFonts w:ascii="Georgia" w:hAnsi="Georgia" w:cs="Arial"/>
                <w:sz w:val="20"/>
                <w:szCs w:val="20"/>
              </w:rPr>
              <w:t xml:space="preserve">Flakon/      </w:t>
            </w:r>
            <w:r w:rsidRPr="00FC2E0E">
              <w:rPr>
                <w:rFonts w:ascii="Georgia" w:hAnsi="Georgia" w:cs="Arial"/>
                <w:sz w:val="20"/>
                <w:szCs w:val="20"/>
              </w:rPr>
              <w:br/>
              <w:t>Butelka</w:t>
            </w:r>
          </w:p>
        </w:tc>
        <w:tc>
          <w:tcPr>
            <w:tcW w:w="131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FB31FEE" w14:textId="26178CC9" w:rsidR="005E3F90" w:rsidRPr="00FC2E0E" w:rsidRDefault="005E3F90" w:rsidP="005E3F90">
            <w:pPr>
              <w:widowControl w:val="0"/>
              <w:jc w:val="right"/>
              <w:rPr>
                <w:rFonts w:ascii="Georgia" w:hAnsi="Georgia" w:cs="Arial"/>
                <w:sz w:val="20"/>
                <w:szCs w:val="20"/>
                <w:highlight w:val="yellow"/>
              </w:rPr>
            </w:pPr>
            <w:r w:rsidRPr="00FC2E0E">
              <w:rPr>
                <w:rFonts w:ascii="Georgia" w:hAnsi="Georgia" w:cs="Arial"/>
                <w:sz w:val="20"/>
                <w:szCs w:val="20"/>
              </w:rPr>
              <w:t>6500</w:t>
            </w:r>
          </w:p>
        </w:tc>
      </w:tr>
      <w:tr w:rsidR="005E3F90" w:rsidRPr="00FC2E0E" w14:paraId="3216CE1A" w14:textId="77777777" w:rsidTr="00492773">
        <w:trPr>
          <w:trHeight w:val="255"/>
        </w:trPr>
        <w:tc>
          <w:tcPr>
            <w:tcW w:w="72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5BEF9B7" w14:textId="16B28D48" w:rsidR="005E3F90" w:rsidRPr="00FC2E0E" w:rsidRDefault="005E3F90" w:rsidP="005E3F90">
            <w:pPr>
              <w:widowControl w:val="0"/>
              <w:jc w:val="right"/>
              <w:rPr>
                <w:rFonts w:ascii="Georgia" w:hAnsi="Georgia" w:cs="Arial"/>
                <w:sz w:val="20"/>
                <w:szCs w:val="20"/>
                <w:highlight w:val="yellow"/>
              </w:rPr>
            </w:pPr>
            <w:r w:rsidRPr="00FC2E0E">
              <w:rPr>
                <w:rFonts w:ascii="Georgia" w:hAnsi="Georgia" w:cs="Arial"/>
                <w:sz w:val="20"/>
                <w:szCs w:val="20"/>
              </w:rPr>
              <w:t>13</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A7EB328" w14:textId="484B6217" w:rsidR="005E3F90" w:rsidRPr="00FC2E0E" w:rsidRDefault="005E3F90" w:rsidP="005E3F90">
            <w:pPr>
              <w:widowControl w:val="0"/>
              <w:rPr>
                <w:rFonts w:ascii="Georgia" w:hAnsi="Georgia" w:cs="Arial"/>
                <w:sz w:val="20"/>
                <w:szCs w:val="20"/>
                <w:highlight w:val="yellow"/>
              </w:rPr>
            </w:pPr>
            <w:proofErr w:type="spellStart"/>
            <w:r w:rsidRPr="00FC2E0E">
              <w:rPr>
                <w:rFonts w:ascii="Georgia" w:hAnsi="Georgia" w:cs="Arial"/>
                <w:sz w:val="20"/>
                <w:szCs w:val="20"/>
              </w:rPr>
              <w:t>Natrium</w:t>
            </w:r>
            <w:proofErr w:type="spellEnd"/>
            <w:r w:rsidRPr="00FC2E0E">
              <w:rPr>
                <w:rFonts w:ascii="Georgia" w:hAnsi="Georgia" w:cs="Arial"/>
                <w:sz w:val="20"/>
                <w:szCs w:val="20"/>
              </w:rPr>
              <w:t xml:space="preserve"> </w:t>
            </w:r>
            <w:proofErr w:type="spellStart"/>
            <w:r w:rsidRPr="00FC2E0E">
              <w:rPr>
                <w:rFonts w:ascii="Georgia" w:hAnsi="Georgia" w:cs="Arial"/>
                <w:sz w:val="20"/>
                <w:szCs w:val="20"/>
              </w:rPr>
              <w:t>chloratum</w:t>
            </w:r>
            <w:proofErr w:type="spellEnd"/>
            <w:r w:rsidRPr="00FC2E0E">
              <w:rPr>
                <w:rFonts w:ascii="Georgia" w:hAnsi="Georgia" w:cs="Arial"/>
                <w:sz w:val="20"/>
                <w:szCs w:val="20"/>
              </w:rPr>
              <w:t xml:space="preserve"> 0,9%-butelka stojąca wyposażona  w dwa niezależnie zabezpieczone porty,  niewymagające dezynfekcji przed pierwszym użyciem  fl.500ml</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9ABB890" w14:textId="63E8DCCD" w:rsidR="005E3F90" w:rsidRPr="00FC2E0E" w:rsidRDefault="005E3F90" w:rsidP="005E3F90">
            <w:pPr>
              <w:widowControl w:val="0"/>
              <w:rPr>
                <w:rFonts w:ascii="Georgia" w:hAnsi="Georgia" w:cs="Arial"/>
                <w:sz w:val="20"/>
                <w:szCs w:val="20"/>
                <w:highlight w:val="yellow"/>
              </w:rPr>
            </w:pPr>
            <w:r w:rsidRPr="00FC2E0E">
              <w:rPr>
                <w:rFonts w:ascii="Georgia" w:hAnsi="Georgia" w:cs="Arial"/>
                <w:sz w:val="20"/>
                <w:szCs w:val="20"/>
              </w:rPr>
              <w:t xml:space="preserve">Flakon/       </w:t>
            </w:r>
            <w:r w:rsidRPr="00FC2E0E">
              <w:rPr>
                <w:rFonts w:ascii="Georgia" w:hAnsi="Georgia" w:cs="Arial"/>
                <w:sz w:val="20"/>
                <w:szCs w:val="20"/>
              </w:rPr>
              <w:br/>
              <w:t>Butelka</w:t>
            </w:r>
          </w:p>
        </w:tc>
        <w:tc>
          <w:tcPr>
            <w:tcW w:w="131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BD4142D" w14:textId="72974C32" w:rsidR="005E3F90" w:rsidRPr="00FC2E0E" w:rsidRDefault="005E3F90" w:rsidP="005E3F90">
            <w:pPr>
              <w:widowControl w:val="0"/>
              <w:jc w:val="right"/>
              <w:rPr>
                <w:rFonts w:ascii="Georgia" w:hAnsi="Georgia" w:cs="Arial"/>
                <w:sz w:val="20"/>
                <w:szCs w:val="20"/>
                <w:highlight w:val="yellow"/>
              </w:rPr>
            </w:pPr>
            <w:r w:rsidRPr="00FC2E0E">
              <w:rPr>
                <w:rFonts w:ascii="Georgia" w:hAnsi="Georgia" w:cs="Arial"/>
                <w:sz w:val="20"/>
                <w:szCs w:val="20"/>
              </w:rPr>
              <w:t>5000</w:t>
            </w:r>
          </w:p>
        </w:tc>
      </w:tr>
      <w:tr w:rsidR="005E3F90" w:rsidRPr="00FC2E0E" w14:paraId="33BFEB1B" w14:textId="77777777" w:rsidTr="00492773">
        <w:trPr>
          <w:trHeight w:val="255"/>
        </w:trPr>
        <w:tc>
          <w:tcPr>
            <w:tcW w:w="72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FED876D" w14:textId="5B91E09E" w:rsidR="005E3F90" w:rsidRPr="00FC2E0E" w:rsidRDefault="005E3F90" w:rsidP="005E3F90">
            <w:pPr>
              <w:widowControl w:val="0"/>
              <w:jc w:val="right"/>
              <w:rPr>
                <w:rFonts w:ascii="Georgia" w:hAnsi="Georgia" w:cs="Arial"/>
                <w:sz w:val="20"/>
                <w:szCs w:val="20"/>
                <w:highlight w:val="yellow"/>
              </w:rPr>
            </w:pPr>
            <w:r w:rsidRPr="00FC2E0E">
              <w:rPr>
                <w:rFonts w:ascii="Georgia" w:hAnsi="Georgia" w:cs="Arial"/>
                <w:sz w:val="20"/>
                <w:szCs w:val="20"/>
              </w:rPr>
              <w:t>14</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6711B1E" w14:textId="1FA64EC9" w:rsidR="005E3F90" w:rsidRPr="00FC2E0E" w:rsidRDefault="005E3F90" w:rsidP="005E3F90">
            <w:pPr>
              <w:widowControl w:val="0"/>
              <w:rPr>
                <w:rFonts w:ascii="Georgia" w:hAnsi="Georgia" w:cs="Arial"/>
                <w:sz w:val="20"/>
                <w:szCs w:val="20"/>
                <w:highlight w:val="yellow"/>
              </w:rPr>
            </w:pPr>
            <w:r w:rsidRPr="00FC2E0E">
              <w:rPr>
                <w:rFonts w:ascii="Georgia" w:hAnsi="Georgia" w:cs="Arial"/>
                <w:sz w:val="20"/>
                <w:szCs w:val="20"/>
              </w:rPr>
              <w:t>Preparat złożony-PŁYN RINGERA-butelka stojąca wyposażona w dwa niezależnie zabezpieczone porty,  niewymagające dezynfekcji przed pierwszym użyciem  fl.500ml</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C2A226A" w14:textId="2A67A644" w:rsidR="005E3F90" w:rsidRPr="00FC2E0E" w:rsidRDefault="005E3F90" w:rsidP="005E3F90">
            <w:pPr>
              <w:widowControl w:val="0"/>
              <w:rPr>
                <w:rFonts w:ascii="Georgia" w:hAnsi="Georgia" w:cs="Arial"/>
                <w:sz w:val="20"/>
                <w:szCs w:val="20"/>
                <w:highlight w:val="yellow"/>
              </w:rPr>
            </w:pPr>
            <w:r w:rsidRPr="00FC2E0E">
              <w:rPr>
                <w:rFonts w:ascii="Georgia" w:hAnsi="Georgia" w:cs="Arial"/>
                <w:sz w:val="20"/>
                <w:szCs w:val="20"/>
              </w:rPr>
              <w:t xml:space="preserve">Flakon/        </w:t>
            </w:r>
            <w:r w:rsidRPr="00FC2E0E">
              <w:rPr>
                <w:rFonts w:ascii="Georgia" w:hAnsi="Georgia" w:cs="Arial"/>
                <w:sz w:val="20"/>
                <w:szCs w:val="20"/>
              </w:rPr>
              <w:br/>
              <w:t>Butelka</w:t>
            </w:r>
          </w:p>
        </w:tc>
        <w:tc>
          <w:tcPr>
            <w:tcW w:w="131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7773883" w14:textId="03C9F946" w:rsidR="005E3F90" w:rsidRPr="00FC2E0E" w:rsidRDefault="005E3F90" w:rsidP="005E3F90">
            <w:pPr>
              <w:widowControl w:val="0"/>
              <w:jc w:val="right"/>
              <w:rPr>
                <w:rFonts w:ascii="Georgia" w:hAnsi="Georgia" w:cs="Arial"/>
                <w:sz w:val="20"/>
                <w:szCs w:val="20"/>
                <w:highlight w:val="yellow"/>
              </w:rPr>
            </w:pPr>
            <w:r w:rsidRPr="00FC2E0E">
              <w:rPr>
                <w:rFonts w:ascii="Georgia" w:hAnsi="Georgia" w:cs="Arial"/>
                <w:sz w:val="20"/>
                <w:szCs w:val="20"/>
              </w:rPr>
              <w:t>800</w:t>
            </w:r>
          </w:p>
        </w:tc>
      </w:tr>
      <w:tr w:rsidR="005E3F90" w:rsidRPr="00FC2E0E" w14:paraId="2CD6E7A5" w14:textId="77777777" w:rsidTr="00492773">
        <w:trPr>
          <w:trHeight w:val="255"/>
        </w:trPr>
        <w:tc>
          <w:tcPr>
            <w:tcW w:w="72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4AB4BD7" w14:textId="419B61A7" w:rsidR="005E3F90" w:rsidRPr="00FC2E0E" w:rsidRDefault="005E3F90" w:rsidP="005E3F90">
            <w:pPr>
              <w:widowControl w:val="0"/>
              <w:jc w:val="right"/>
              <w:rPr>
                <w:rFonts w:ascii="Georgia" w:hAnsi="Georgia" w:cs="Arial"/>
                <w:sz w:val="20"/>
                <w:szCs w:val="20"/>
                <w:highlight w:val="yellow"/>
              </w:rPr>
            </w:pPr>
            <w:r w:rsidRPr="00FC2E0E">
              <w:rPr>
                <w:rFonts w:ascii="Georgia" w:hAnsi="Georgia" w:cs="Arial"/>
                <w:sz w:val="20"/>
                <w:szCs w:val="20"/>
              </w:rPr>
              <w:t>15</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A895990" w14:textId="2D5D7151" w:rsidR="005E3F90" w:rsidRPr="00FC2E0E" w:rsidRDefault="005E3F90" w:rsidP="005E3F90">
            <w:pPr>
              <w:widowControl w:val="0"/>
              <w:rPr>
                <w:rFonts w:ascii="Georgia" w:hAnsi="Georgia" w:cs="Arial"/>
                <w:sz w:val="20"/>
                <w:szCs w:val="20"/>
                <w:highlight w:val="yellow"/>
              </w:rPr>
            </w:pPr>
            <w:r w:rsidRPr="00FC2E0E">
              <w:rPr>
                <w:rFonts w:ascii="Georgia" w:hAnsi="Georgia" w:cs="Arial"/>
                <w:sz w:val="20"/>
                <w:szCs w:val="20"/>
              </w:rPr>
              <w:t>Preparat złożony-PŁYN RINGERA-butelka stojąca wyposażona w dwa niezależnie zabezpieczone porty,  niewymagające dezynfekcji przed pierwszym użyciem  fl.250ml</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23DB6B7" w14:textId="1124FFA8" w:rsidR="005E3F90" w:rsidRPr="00FC2E0E" w:rsidRDefault="005E3F90" w:rsidP="005E3F90">
            <w:pPr>
              <w:widowControl w:val="0"/>
              <w:rPr>
                <w:rFonts w:ascii="Georgia" w:hAnsi="Georgia" w:cs="Arial"/>
                <w:sz w:val="20"/>
                <w:szCs w:val="20"/>
                <w:highlight w:val="yellow"/>
              </w:rPr>
            </w:pPr>
            <w:r w:rsidRPr="00FC2E0E">
              <w:rPr>
                <w:rFonts w:ascii="Georgia" w:hAnsi="Georgia" w:cs="Arial"/>
                <w:sz w:val="20"/>
                <w:szCs w:val="20"/>
              </w:rPr>
              <w:t xml:space="preserve">Flakon/        </w:t>
            </w:r>
            <w:r w:rsidRPr="00FC2E0E">
              <w:rPr>
                <w:rFonts w:ascii="Georgia" w:hAnsi="Georgia" w:cs="Arial"/>
                <w:sz w:val="20"/>
                <w:szCs w:val="20"/>
              </w:rPr>
              <w:br/>
              <w:t>Butelka</w:t>
            </w:r>
          </w:p>
        </w:tc>
        <w:tc>
          <w:tcPr>
            <w:tcW w:w="131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497564F" w14:textId="212F4458" w:rsidR="005E3F90" w:rsidRPr="00FC2E0E" w:rsidRDefault="005E3F90" w:rsidP="005E3F90">
            <w:pPr>
              <w:widowControl w:val="0"/>
              <w:jc w:val="right"/>
              <w:rPr>
                <w:rFonts w:ascii="Georgia" w:hAnsi="Georgia" w:cs="Arial"/>
                <w:sz w:val="20"/>
                <w:szCs w:val="20"/>
                <w:highlight w:val="yellow"/>
              </w:rPr>
            </w:pPr>
            <w:r w:rsidRPr="00FC2E0E">
              <w:rPr>
                <w:rFonts w:ascii="Georgia" w:hAnsi="Georgia" w:cs="Arial"/>
                <w:sz w:val="20"/>
                <w:szCs w:val="20"/>
              </w:rPr>
              <w:t>800</w:t>
            </w:r>
          </w:p>
        </w:tc>
      </w:tr>
      <w:tr w:rsidR="005E3F90" w:rsidRPr="00FC2E0E" w14:paraId="5E90175E" w14:textId="77777777" w:rsidTr="00492773">
        <w:trPr>
          <w:trHeight w:val="255"/>
        </w:trPr>
        <w:tc>
          <w:tcPr>
            <w:tcW w:w="72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B8181B4" w14:textId="7EFFCE9C" w:rsidR="005E3F90" w:rsidRPr="00FC2E0E" w:rsidRDefault="005E3F90" w:rsidP="005E3F90">
            <w:pPr>
              <w:widowControl w:val="0"/>
              <w:jc w:val="right"/>
              <w:rPr>
                <w:rFonts w:ascii="Georgia" w:hAnsi="Georgia" w:cs="Arial"/>
                <w:sz w:val="20"/>
                <w:szCs w:val="20"/>
                <w:highlight w:val="yellow"/>
              </w:rPr>
            </w:pPr>
            <w:r w:rsidRPr="00FC2E0E">
              <w:rPr>
                <w:rFonts w:ascii="Georgia" w:hAnsi="Georgia" w:cs="Arial"/>
                <w:sz w:val="20"/>
                <w:szCs w:val="20"/>
              </w:rPr>
              <w:t>16</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259AB49" w14:textId="22ECF19B" w:rsidR="005E3F90" w:rsidRPr="00FC2E0E" w:rsidRDefault="005E3F90" w:rsidP="005E3F90">
            <w:pPr>
              <w:widowControl w:val="0"/>
              <w:rPr>
                <w:rFonts w:ascii="Georgia" w:hAnsi="Georgia" w:cs="Arial"/>
                <w:sz w:val="20"/>
                <w:szCs w:val="20"/>
                <w:highlight w:val="yellow"/>
              </w:rPr>
            </w:pPr>
            <w:r w:rsidRPr="00FC2E0E">
              <w:rPr>
                <w:rFonts w:ascii="Georgia" w:hAnsi="Georgia" w:cs="Arial"/>
                <w:sz w:val="20"/>
                <w:szCs w:val="20"/>
              </w:rPr>
              <w:t xml:space="preserve">Roztwór wieloelektrolitowy zawierający między innymi kationy </w:t>
            </w:r>
            <w:proofErr w:type="spellStart"/>
            <w:r w:rsidRPr="00FC2E0E">
              <w:rPr>
                <w:rFonts w:ascii="Georgia" w:hAnsi="Georgia" w:cs="Arial"/>
                <w:sz w:val="20"/>
                <w:szCs w:val="20"/>
              </w:rPr>
              <w:t>Na,K,Mg,Ca</w:t>
            </w:r>
            <w:proofErr w:type="spellEnd"/>
            <w:r w:rsidRPr="00FC2E0E">
              <w:rPr>
                <w:rFonts w:ascii="Georgia" w:hAnsi="Georgia" w:cs="Arial"/>
                <w:sz w:val="20"/>
                <w:szCs w:val="20"/>
              </w:rPr>
              <w:t xml:space="preserve"> </w:t>
            </w:r>
            <w:r w:rsidRPr="00FC2E0E">
              <w:rPr>
                <w:rFonts w:ascii="Georgia" w:hAnsi="Georgia" w:cs="Arial"/>
                <w:sz w:val="20"/>
                <w:szCs w:val="20"/>
              </w:rPr>
              <w:br/>
              <w:t>butelka stojąca 500ml</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50CE1A5" w14:textId="76F75032" w:rsidR="005E3F90" w:rsidRPr="00FC2E0E" w:rsidRDefault="005E3F90" w:rsidP="005E3F90">
            <w:pPr>
              <w:widowControl w:val="0"/>
              <w:rPr>
                <w:rFonts w:ascii="Georgia" w:hAnsi="Georgia" w:cs="Arial"/>
                <w:sz w:val="20"/>
                <w:szCs w:val="20"/>
                <w:highlight w:val="yellow"/>
              </w:rPr>
            </w:pPr>
            <w:r w:rsidRPr="00FC2E0E">
              <w:rPr>
                <w:rFonts w:ascii="Georgia" w:hAnsi="Georgia" w:cs="Arial"/>
                <w:sz w:val="20"/>
                <w:szCs w:val="20"/>
              </w:rPr>
              <w:t xml:space="preserve">Flakon/         </w:t>
            </w:r>
            <w:r w:rsidRPr="00FC2E0E">
              <w:rPr>
                <w:rFonts w:ascii="Georgia" w:hAnsi="Georgia" w:cs="Arial"/>
                <w:sz w:val="20"/>
                <w:szCs w:val="20"/>
              </w:rPr>
              <w:br/>
              <w:t>Butelka</w:t>
            </w:r>
          </w:p>
        </w:tc>
        <w:tc>
          <w:tcPr>
            <w:tcW w:w="131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A392D6A" w14:textId="285C5678" w:rsidR="005E3F90" w:rsidRPr="00FC2E0E" w:rsidRDefault="005E3F90" w:rsidP="005E3F90">
            <w:pPr>
              <w:widowControl w:val="0"/>
              <w:jc w:val="right"/>
              <w:rPr>
                <w:rFonts w:ascii="Georgia" w:hAnsi="Georgia" w:cs="Arial"/>
                <w:sz w:val="20"/>
                <w:szCs w:val="20"/>
                <w:highlight w:val="yellow"/>
              </w:rPr>
            </w:pPr>
            <w:r w:rsidRPr="00FC2E0E">
              <w:rPr>
                <w:rFonts w:ascii="Georgia" w:hAnsi="Georgia" w:cs="Arial"/>
                <w:sz w:val="20"/>
                <w:szCs w:val="20"/>
              </w:rPr>
              <w:t>8000</w:t>
            </w:r>
          </w:p>
        </w:tc>
      </w:tr>
      <w:tr w:rsidR="005E3F90" w:rsidRPr="00FC2E0E" w14:paraId="76B422DF" w14:textId="77777777" w:rsidTr="00492773">
        <w:trPr>
          <w:trHeight w:val="255"/>
        </w:trPr>
        <w:tc>
          <w:tcPr>
            <w:tcW w:w="72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8DD6583" w14:textId="0C8256CE" w:rsidR="005E3F90" w:rsidRPr="00FC2E0E" w:rsidRDefault="005E3F90" w:rsidP="005E3F90">
            <w:pPr>
              <w:widowControl w:val="0"/>
              <w:jc w:val="right"/>
              <w:rPr>
                <w:rFonts w:ascii="Georgia" w:hAnsi="Georgia" w:cs="Arial"/>
                <w:sz w:val="20"/>
                <w:szCs w:val="20"/>
                <w:highlight w:val="yellow"/>
              </w:rPr>
            </w:pPr>
            <w:r w:rsidRPr="00FC2E0E">
              <w:rPr>
                <w:rFonts w:ascii="Georgia" w:hAnsi="Georgia" w:cs="Arial"/>
                <w:sz w:val="20"/>
                <w:szCs w:val="20"/>
              </w:rPr>
              <w:t>17</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08C2FCD" w14:textId="27EAD90C" w:rsidR="005E3F90" w:rsidRPr="00FC2E0E" w:rsidRDefault="005E3F90" w:rsidP="005E3F90">
            <w:pPr>
              <w:widowControl w:val="0"/>
              <w:rPr>
                <w:rFonts w:ascii="Georgia" w:hAnsi="Georgia" w:cs="Arial"/>
                <w:sz w:val="20"/>
                <w:szCs w:val="20"/>
                <w:highlight w:val="yellow"/>
              </w:rPr>
            </w:pPr>
            <w:proofErr w:type="spellStart"/>
            <w:r w:rsidRPr="00FC2E0E">
              <w:rPr>
                <w:rFonts w:ascii="Georgia" w:hAnsi="Georgia" w:cs="Arial"/>
                <w:sz w:val="20"/>
                <w:szCs w:val="20"/>
              </w:rPr>
              <w:t>Potassium</w:t>
            </w:r>
            <w:proofErr w:type="spellEnd"/>
            <w:r w:rsidRPr="00FC2E0E">
              <w:rPr>
                <w:rFonts w:ascii="Georgia" w:hAnsi="Georgia" w:cs="Arial"/>
                <w:sz w:val="20"/>
                <w:szCs w:val="20"/>
              </w:rPr>
              <w:t xml:space="preserve"> chl.0,3%+</w:t>
            </w:r>
            <w:proofErr w:type="spellStart"/>
            <w:r w:rsidRPr="00FC2E0E">
              <w:rPr>
                <w:rFonts w:ascii="Georgia" w:hAnsi="Georgia" w:cs="Arial"/>
                <w:sz w:val="20"/>
                <w:szCs w:val="20"/>
              </w:rPr>
              <w:t>Glucosum</w:t>
            </w:r>
            <w:proofErr w:type="spellEnd"/>
            <w:r w:rsidRPr="00FC2E0E">
              <w:rPr>
                <w:rFonts w:ascii="Georgia" w:hAnsi="Georgia" w:cs="Arial"/>
                <w:sz w:val="20"/>
                <w:szCs w:val="20"/>
              </w:rPr>
              <w:t xml:space="preserve"> 5% but.500ml -butelka stojąca wyposażona  w dwa niezależnie zabezpieczone porty,  niewymagające dezynfekcji przed pierwszym użyciem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D12A3D0" w14:textId="386B55D4" w:rsidR="005E3F90" w:rsidRPr="00FC2E0E" w:rsidRDefault="005E3F90" w:rsidP="005E3F90">
            <w:pPr>
              <w:widowControl w:val="0"/>
              <w:rPr>
                <w:rFonts w:ascii="Georgia" w:hAnsi="Georgia" w:cs="Arial"/>
                <w:sz w:val="20"/>
                <w:szCs w:val="20"/>
                <w:highlight w:val="yellow"/>
              </w:rPr>
            </w:pPr>
            <w:r w:rsidRPr="00FC2E0E">
              <w:rPr>
                <w:rFonts w:ascii="Georgia" w:hAnsi="Georgia" w:cs="Arial"/>
                <w:sz w:val="20"/>
                <w:szCs w:val="20"/>
              </w:rPr>
              <w:t xml:space="preserve">Flakon/         </w:t>
            </w:r>
            <w:r w:rsidRPr="00FC2E0E">
              <w:rPr>
                <w:rFonts w:ascii="Georgia" w:hAnsi="Georgia" w:cs="Arial"/>
                <w:sz w:val="20"/>
                <w:szCs w:val="20"/>
              </w:rPr>
              <w:br/>
              <w:t>Butelka</w:t>
            </w:r>
          </w:p>
        </w:tc>
        <w:tc>
          <w:tcPr>
            <w:tcW w:w="131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F234252" w14:textId="0B516F1A" w:rsidR="005E3F90" w:rsidRPr="00FC2E0E" w:rsidRDefault="005E3F90" w:rsidP="005E3F90">
            <w:pPr>
              <w:widowControl w:val="0"/>
              <w:jc w:val="right"/>
              <w:rPr>
                <w:rFonts w:ascii="Georgia" w:hAnsi="Georgia" w:cs="Arial"/>
                <w:sz w:val="20"/>
                <w:szCs w:val="20"/>
                <w:highlight w:val="yellow"/>
              </w:rPr>
            </w:pPr>
            <w:r w:rsidRPr="00FC2E0E">
              <w:rPr>
                <w:rFonts w:ascii="Georgia" w:hAnsi="Georgia" w:cs="Arial"/>
                <w:sz w:val="20"/>
                <w:szCs w:val="20"/>
              </w:rPr>
              <w:t>100</w:t>
            </w:r>
          </w:p>
        </w:tc>
      </w:tr>
      <w:tr w:rsidR="005E3F90" w:rsidRPr="00FC2E0E" w14:paraId="46885466" w14:textId="77777777" w:rsidTr="00492773">
        <w:trPr>
          <w:trHeight w:val="255"/>
        </w:trPr>
        <w:tc>
          <w:tcPr>
            <w:tcW w:w="72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7AAB21B" w14:textId="3948D2CE" w:rsidR="005E3F90" w:rsidRPr="00FC2E0E" w:rsidRDefault="005E3F90" w:rsidP="005E3F90">
            <w:pPr>
              <w:widowControl w:val="0"/>
              <w:jc w:val="right"/>
              <w:rPr>
                <w:rFonts w:ascii="Georgia" w:hAnsi="Georgia" w:cs="Arial"/>
                <w:sz w:val="20"/>
                <w:szCs w:val="20"/>
                <w:highlight w:val="yellow"/>
              </w:rPr>
            </w:pPr>
            <w:r w:rsidRPr="00FC2E0E">
              <w:rPr>
                <w:rFonts w:ascii="Georgia" w:hAnsi="Georgia" w:cs="Arial"/>
                <w:sz w:val="20"/>
                <w:szCs w:val="20"/>
              </w:rPr>
              <w:t>18</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A7FA1A1" w14:textId="607E9050" w:rsidR="005E3F90" w:rsidRPr="00FC2E0E" w:rsidRDefault="005E3F90" w:rsidP="005E3F90">
            <w:pPr>
              <w:widowControl w:val="0"/>
              <w:rPr>
                <w:rFonts w:ascii="Georgia" w:hAnsi="Georgia" w:cs="Arial"/>
                <w:sz w:val="20"/>
                <w:szCs w:val="20"/>
                <w:highlight w:val="yellow"/>
              </w:rPr>
            </w:pPr>
            <w:proofErr w:type="spellStart"/>
            <w:r w:rsidRPr="00FC2E0E">
              <w:rPr>
                <w:rFonts w:ascii="Georgia" w:hAnsi="Georgia" w:cs="Arial"/>
                <w:sz w:val="20"/>
                <w:szCs w:val="20"/>
              </w:rPr>
              <w:t>Potassium</w:t>
            </w:r>
            <w:proofErr w:type="spellEnd"/>
            <w:r w:rsidRPr="00FC2E0E">
              <w:rPr>
                <w:rFonts w:ascii="Georgia" w:hAnsi="Georgia" w:cs="Arial"/>
                <w:sz w:val="20"/>
                <w:szCs w:val="20"/>
              </w:rPr>
              <w:t xml:space="preserve"> chl.0,3%+</w:t>
            </w:r>
            <w:proofErr w:type="spellStart"/>
            <w:r w:rsidRPr="00FC2E0E">
              <w:rPr>
                <w:rFonts w:ascii="Georgia" w:hAnsi="Georgia" w:cs="Arial"/>
                <w:sz w:val="20"/>
                <w:szCs w:val="20"/>
              </w:rPr>
              <w:t>Sodium</w:t>
            </w:r>
            <w:proofErr w:type="spellEnd"/>
            <w:r w:rsidRPr="00FC2E0E">
              <w:rPr>
                <w:rFonts w:ascii="Georgia" w:hAnsi="Georgia" w:cs="Arial"/>
                <w:sz w:val="20"/>
                <w:szCs w:val="20"/>
              </w:rPr>
              <w:t xml:space="preserve"> chl.0,9% but.500ml - butelka stojąca wyposażona  w dwa niezależnie zabezpieczone porty,  niewymagające dezynfekcji przed pierwszym użyciem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D688604" w14:textId="4AFDCBAB" w:rsidR="005E3F90" w:rsidRPr="00FC2E0E" w:rsidRDefault="005E3F90" w:rsidP="005E3F90">
            <w:pPr>
              <w:widowControl w:val="0"/>
              <w:rPr>
                <w:rFonts w:ascii="Georgia" w:hAnsi="Georgia" w:cs="Arial"/>
                <w:sz w:val="20"/>
                <w:szCs w:val="20"/>
                <w:highlight w:val="yellow"/>
              </w:rPr>
            </w:pPr>
            <w:r w:rsidRPr="00FC2E0E">
              <w:rPr>
                <w:rFonts w:ascii="Georgia" w:hAnsi="Georgia" w:cs="Arial"/>
                <w:sz w:val="20"/>
                <w:szCs w:val="20"/>
              </w:rPr>
              <w:t xml:space="preserve">Flakon/         </w:t>
            </w:r>
            <w:r w:rsidRPr="00FC2E0E">
              <w:rPr>
                <w:rFonts w:ascii="Georgia" w:hAnsi="Georgia" w:cs="Arial"/>
                <w:sz w:val="20"/>
                <w:szCs w:val="20"/>
              </w:rPr>
              <w:br/>
              <w:t>Butelka</w:t>
            </w:r>
          </w:p>
        </w:tc>
        <w:tc>
          <w:tcPr>
            <w:tcW w:w="131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DEA09D6" w14:textId="66476461" w:rsidR="005E3F90" w:rsidRPr="00FC2E0E" w:rsidRDefault="005E3F90" w:rsidP="005E3F90">
            <w:pPr>
              <w:widowControl w:val="0"/>
              <w:jc w:val="right"/>
              <w:rPr>
                <w:rFonts w:ascii="Georgia" w:hAnsi="Georgia" w:cs="Arial"/>
                <w:sz w:val="20"/>
                <w:szCs w:val="20"/>
                <w:highlight w:val="yellow"/>
              </w:rPr>
            </w:pPr>
            <w:r w:rsidRPr="00FC2E0E">
              <w:rPr>
                <w:rFonts w:ascii="Georgia" w:hAnsi="Georgia" w:cs="Arial"/>
                <w:sz w:val="20"/>
                <w:szCs w:val="20"/>
              </w:rPr>
              <w:t>100</w:t>
            </w:r>
          </w:p>
        </w:tc>
      </w:tr>
      <w:tr w:rsidR="005E3F90" w:rsidRPr="00FC2E0E" w14:paraId="3CF61F98" w14:textId="77777777" w:rsidTr="00492773">
        <w:trPr>
          <w:trHeight w:val="255"/>
        </w:trPr>
        <w:tc>
          <w:tcPr>
            <w:tcW w:w="72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71A980E" w14:textId="24BB7EC0" w:rsidR="005E3F90" w:rsidRPr="00FC2E0E" w:rsidRDefault="005E3F90" w:rsidP="005E3F90">
            <w:pPr>
              <w:widowControl w:val="0"/>
              <w:jc w:val="right"/>
              <w:rPr>
                <w:rFonts w:ascii="Georgia" w:hAnsi="Georgia" w:cs="Arial"/>
                <w:sz w:val="20"/>
                <w:szCs w:val="20"/>
                <w:highlight w:val="yellow"/>
              </w:rPr>
            </w:pPr>
            <w:r w:rsidRPr="00FC2E0E">
              <w:rPr>
                <w:rFonts w:ascii="Georgia" w:hAnsi="Georgia" w:cs="Arial"/>
                <w:sz w:val="20"/>
                <w:szCs w:val="20"/>
              </w:rPr>
              <w:t>19</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2484A78" w14:textId="668663AC" w:rsidR="005E3F90" w:rsidRPr="00FC2E0E" w:rsidRDefault="005E3F90" w:rsidP="005E3F90">
            <w:pPr>
              <w:widowControl w:val="0"/>
              <w:rPr>
                <w:rFonts w:ascii="Georgia" w:hAnsi="Georgia" w:cs="Arial"/>
                <w:sz w:val="20"/>
                <w:szCs w:val="20"/>
                <w:highlight w:val="yellow"/>
              </w:rPr>
            </w:pPr>
            <w:r w:rsidRPr="00FC2E0E">
              <w:rPr>
                <w:rFonts w:ascii="Georgia" w:hAnsi="Georgia" w:cs="Arial"/>
                <w:sz w:val="20"/>
                <w:szCs w:val="20"/>
              </w:rPr>
              <w:t>Paracetamol r-r do infuzji</w:t>
            </w:r>
            <w:r w:rsidRPr="00FC2E0E">
              <w:rPr>
                <w:rFonts w:ascii="Georgia" w:hAnsi="Georgia" w:cs="Arial"/>
                <w:sz w:val="20"/>
                <w:szCs w:val="20"/>
              </w:rPr>
              <w:br/>
              <w:t xml:space="preserve"> 0,01g/ml flak.50ml</w:t>
            </w:r>
            <w:r w:rsidRPr="00FC2E0E">
              <w:rPr>
                <w:rFonts w:ascii="Georgia" w:hAnsi="Georgia" w:cs="Arial"/>
                <w:b/>
                <w:bCs/>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A5DC153" w14:textId="4908CAFA" w:rsidR="005E3F90" w:rsidRPr="00FC2E0E" w:rsidRDefault="005E3F90" w:rsidP="005E3F90">
            <w:pPr>
              <w:widowControl w:val="0"/>
              <w:rPr>
                <w:rFonts w:ascii="Georgia" w:hAnsi="Georgia" w:cs="Arial"/>
                <w:sz w:val="20"/>
                <w:szCs w:val="20"/>
                <w:highlight w:val="yellow"/>
              </w:rPr>
            </w:pPr>
            <w:r w:rsidRPr="00FC2E0E">
              <w:rPr>
                <w:rFonts w:ascii="Georgia" w:hAnsi="Georgia" w:cs="Arial"/>
                <w:sz w:val="20"/>
                <w:szCs w:val="20"/>
              </w:rPr>
              <w:t>flak.</w:t>
            </w:r>
          </w:p>
        </w:tc>
        <w:tc>
          <w:tcPr>
            <w:tcW w:w="131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9CE5DED" w14:textId="00474435" w:rsidR="005E3F90" w:rsidRPr="00FC2E0E" w:rsidRDefault="005E3F90" w:rsidP="005E3F90">
            <w:pPr>
              <w:widowControl w:val="0"/>
              <w:jc w:val="right"/>
              <w:rPr>
                <w:rFonts w:ascii="Georgia" w:hAnsi="Georgia" w:cs="Arial"/>
                <w:sz w:val="20"/>
                <w:szCs w:val="20"/>
                <w:highlight w:val="yellow"/>
              </w:rPr>
            </w:pPr>
            <w:r w:rsidRPr="00FC2E0E">
              <w:rPr>
                <w:rFonts w:ascii="Georgia" w:hAnsi="Georgia" w:cs="Arial"/>
                <w:sz w:val="20"/>
                <w:szCs w:val="20"/>
              </w:rPr>
              <w:t>300</w:t>
            </w:r>
          </w:p>
        </w:tc>
      </w:tr>
      <w:tr w:rsidR="005E3F90" w:rsidRPr="00FC2E0E" w14:paraId="1C1AC987" w14:textId="77777777" w:rsidTr="00492773">
        <w:trPr>
          <w:trHeight w:val="255"/>
        </w:trPr>
        <w:tc>
          <w:tcPr>
            <w:tcW w:w="72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1A1686D" w14:textId="49105788" w:rsidR="005E3F90" w:rsidRPr="00FC2E0E" w:rsidRDefault="005E3F90" w:rsidP="005E3F90">
            <w:pPr>
              <w:widowControl w:val="0"/>
              <w:jc w:val="right"/>
              <w:rPr>
                <w:rFonts w:ascii="Georgia" w:hAnsi="Georgia" w:cs="Arial"/>
                <w:sz w:val="20"/>
                <w:szCs w:val="20"/>
                <w:highlight w:val="yellow"/>
              </w:rPr>
            </w:pPr>
            <w:r w:rsidRPr="00FC2E0E">
              <w:rPr>
                <w:rFonts w:ascii="Georgia" w:hAnsi="Georgia" w:cs="Arial"/>
                <w:sz w:val="20"/>
                <w:szCs w:val="20"/>
              </w:rPr>
              <w:t>20</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8300093" w14:textId="12FAD1AE" w:rsidR="005E3F90" w:rsidRPr="00FC2E0E" w:rsidRDefault="005E3F90" w:rsidP="005E3F90">
            <w:pPr>
              <w:widowControl w:val="0"/>
              <w:rPr>
                <w:rFonts w:ascii="Georgia" w:hAnsi="Georgia" w:cs="Arial"/>
                <w:sz w:val="20"/>
                <w:szCs w:val="20"/>
                <w:highlight w:val="yellow"/>
              </w:rPr>
            </w:pPr>
            <w:r w:rsidRPr="00FC2E0E">
              <w:rPr>
                <w:rFonts w:ascii="Georgia" w:hAnsi="Georgia" w:cs="Arial"/>
                <w:sz w:val="20"/>
                <w:szCs w:val="20"/>
              </w:rPr>
              <w:t>Paracetamol r-r do infuzji</w:t>
            </w:r>
            <w:r w:rsidRPr="00FC2E0E">
              <w:rPr>
                <w:rFonts w:ascii="Georgia" w:hAnsi="Georgia" w:cs="Arial"/>
                <w:sz w:val="20"/>
                <w:szCs w:val="20"/>
              </w:rPr>
              <w:br/>
              <w:t xml:space="preserve"> 0,01g/ml flak.100ml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4930596" w14:textId="3B4AB6D6" w:rsidR="005E3F90" w:rsidRPr="00FC2E0E" w:rsidRDefault="005E3F90" w:rsidP="005E3F90">
            <w:pPr>
              <w:widowControl w:val="0"/>
              <w:rPr>
                <w:rFonts w:ascii="Georgia" w:hAnsi="Georgia" w:cs="Arial"/>
                <w:sz w:val="20"/>
                <w:szCs w:val="20"/>
                <w:highlight w:val="yellow"/>
              </w:rPr>
            </w:pPr>
            <w:r w:rsidRPr="00FC2E0E">
              <w:rPr>
                <w:rFonts w:ascii="Georgia" w:hAnsi="Georgia" w:cs="Arial"/>
                <w:sz w:val="20"/>
                <w:szCs w:val="20"/>
              </w:rPr>
              <w:t>flak.</w:t>
            </w:r>
          </w:p>
        </w:tc>
        <w:tc>
          <w:tcPr>
            <w:tcW w:w="131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749FA78" w14:textId="3C54F32E" w:rsidR="005E3F90" w:rsidRPr="00FC2E0E" w:rsidRDefault="005E3F90" w:rsidP="005E3F90">
            <w:pPr>
              <w:widowControl w:val="0"/>
              <w:jc w:val="right"/>
              <w:rPr>
                <w:rFonts w:ascii="Georgia" w:hAnsi="Georgia" w:cs="Arial"/>
                <w:sz w:val="20"/>
                <w:szCs w:val="20"/>
                <w:highlight w:val="yellow"/>
              </w:rPr>
            </w:pPr>
            <w:r w:rsidRPr="00FC2E0E">
              <w:rPr>
                <w:rFonts w:ascii="Georgia" w:hAnsi="Georgia" w:cs="Arial"/>
                <w:sz w:val="20"/>
                <w:szCs w:val="20"/>
              </w:rPr>
              <w:t>15000</w:t>
            </w:r>
          </w:p>
        </w:tc>
      </w:tr>
      <w:tr w:rsidR="005E3F90" w:rsidRPr="00FC2E0E" w14:paraId="1F316533" w14:textId="77777777" w:rsidTr="00492773">
        <w:trPr>
          <w:trHeight w:val="255"/>
        </w:trPr>
        <w:tc>
          <w:tcPr>
            <w:tcW w:w="72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AB20427" w14:textId="2201F179" w:rsidR="005E3F90" w:rsidRPr="00FC2E0E" w:rsidRDefault="005E3F90" w:rsidP="005E3F90">
            <w:pPr>
              <w:widowControl w:val="0"/>
              <w:jc w:val="right"/>
              <w:rPr>
                <w:rFonts w:ascii="Georgia" w:hAnsi="Georgia" w:cs="Arial"/>
                <w:sz w:val="20"/>
                <w:szCs w:val="20"/>
                <w:highlight w:val="yellow"/>
              </w:rPr>
            </w:pPr>
            <w:r w:rsidRPr="00FC2E0E">
              <w:rPr>
                <w:rFonts w:ascii="Georgia" w:hAnsi="Georgia" w:cs="Arial"/>
                <w:sz w:val="20"/>
                <w:szCs w:val="20"/>
              </w:rPr>
              <w:t>21</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A562A48" w14:textId="3F99668E" w:rsidR="005E3F90" w:rsidRPr="00FC2E0E" w:rsidRDefault="005E3F90" w:rsidP="005E3F90">
            <w:pPr>
              <w:widowControl w:val="0"/>
              <w:rPr>
                <w:rFonts w:ascii="Georgia" w:hAnsi="Georgia" w:cs="Arial"/>
                <w:sz w:val="20"/>
                <w:szCs w:val="20"/>
                <w:highlight w:val="yellow"/>
              </w:rPr>
            </w:pPr>
            <w:r w:rsidRPr="00FC2E0E">
              <w:rPr>
                <w:rFonts w:ascii="Georgia" w:hAnsi="Georgia" w:cs="Arial"/>
                <w:sz w:val="20"/>
                <w:szCs w:val="20"/>
              </w:rPr>
              <w:t xml:space="preserve">Albumin </w:t>
            </w:r>
            <w:proofErr w:type="spellStart"/>
            <w:r w:rsidRPr="00FC2E0E">
              <w:rPr>
                <w:rFonts w:ascii="Georgia" w:hAnsi="Georgia" w:cs="Arial"/>
                <w:sz w:val="20"/>
                <w:szCs w:val="20"/>
              </w:rPr>
              <w:t>human</w:t>
            </w:r>
            <w:proofErr w:type="spellEnd"/>
            <w:r w:rsidRPr="00FC2E0E">
              <w:rPr>
                <w:rFonts w:ascii="Georgia" w:hAnsi="Georgia" w:cs="Arial"/>
                <w:sz w:val="20"/>
                <w:szCs w:val="20"/>
              </w:rPr>
              <w:t xml:space="preserve"> 20% op. 50ml</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6A0C507" w14:textId="7B0026E1" w:rsidR="005E3F90" w:rsidRPr="00FC2E0E" w:rsidRDefault="005E3F90" w:rsidP="005E3F90">
            <w:pPr>
              <w:widowControl w:val="0"/>
              <w:rPr>
                <w:rFonts w:ascii="Georgia" w:hAnsi="Georgia" w:cs="Arial"/>
                <w:sz w:val="20"/>
                <w:szCs w:val="20"/>
                <w:highlight w:val="yellow"/>
              </w:rPr>
            </w:pPr>
            <w:r w:rsidRPr="00FC2E0E">
              <w:rPr>
                <w:rFonts w:ascii="Georgia" w:hAnsi="Georgia" w:cs="Arial"/>
                <w:sz w:val="20"/>
                <w:szCs w:val="20"/>
              </w:rPr>
              <w:t>szt.</w:t>
            </w:r>
          </w:p>
        </w:tc>
        <w:tc>
          <w:tcPr>
            <w:tcW w:w="131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0B37237" w14:textId="4FE08903" w:rsidR="005E3F90" w:rsidRPr="00FC2E0E" w:rsidRDefault="005E3F90" w:rsidP="005E3F90">
            <w:pPr>
              <w:widowControl w:val="0"/>
              <w:jc w:val="right"/>
              <w:rPr>
                <w:rFonts w:ascii="Georgia" w:hAnsi="Georgia" w:cs="Arial"/>
                <w:sz w:val="20"/>
                <w:szCs w:val="20"/>
                <w:highlight w:val="yellow"/>
              </w:rPr>
            </w:pPr>
            <w:r w:rsidRPr="00FC2E0E">
              <w:rPr>
                <w:rFonts w:ascii="Georgia" w:hAnsi="Georgia" w:cs="Arial"/>
                <w:sz w:val="20"/>
                <w:szCs w:val="20"/>
              </w:rPr>
              <w:t>400</w:t>
            </w:r>
          </w:p>
        </w:tc>
      </w:tr>
      <w:tr w:rsidR="005E3F90" w:rsidRPr="00FC2E0E" w14:paraId="1FAB8629" w14:textId="77777777" w:rsidTr="00492773">
        <w:trPr>
          <w:trHeight w:val="255"/>
        </w:trPr>
        <w:tc>
          <w:tcPr>
            <w:tcW w:w="72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504185D" w14:textId="73F51AEB" w:rsidR="005E3F90" w:rsidRPr="00FC2E0E" w:rsidRDefault="005E3F90" w:rsidP="005E3F90">
            <w:pPr>
              <w:widowControl w:val="0"/>
              <w:jc w:val="right"/>
              <w:rPr>
                <w:rFonts w:ascii="Georgia" w:hAnsi="Georgia" w:cs="Arial"/>
                <w:sz w:val="20"/>
                <w:szCs w:val="20"/>
                <w:highlight w:val="yellow"/>
              </w:rPr>
            </w:pPr>
            <w:r w:rsidRPr="00FC2E0E">
              <w:rPr>
                <w:rFonts w:ascii="Georgia" w:hAnsi="Georgia" w:cs="Arial"/>
                <w:sz w:val="20"/>
                <w:szCs w:val="20"/>
              </w:rPr>
              <w:t>22</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9278286" w14:textId="1D16999E" w:rsidR="005E3F90" w:rsidRPr="00FC2E0E" w:rsidRDefault="005E3F90" w:rsidP="005E3F90">
            <w:pPr>
              <w:widowControl w:val="0"/>
              <w:rPr>
                <w:rFonts w:ascii="Georgia" w:hAnsi="Georgia" w:cs="Arial"/>
                <w:sz w:val="20"/>
                <w:szCs w:val="20"/>
                <w:highlight w:val="yellow"/>
              </w:rPr>
            </w:pPr>
            <w:r w:rsidRPr="00FC2E0E">
              <w:rPr>
                <w:rFonts w:ascii="Georgia" w:hAnsi="Georgia" w:cs="Arial"/>
                <w:sz w:val="20"/>
                <w:szCs w:val="20"/>
              </w:rPr>
              <w:t xml:space="preserve">Albumin </w:t>
            </w:r>
            <w:proofErr w:type="spellStart"/>
            <w:r w:rsidRPr="00FC2E0E">
              <w:rPr>
                <w:rFonts w:ascii="Georgia" w:hAnsi="Georgia" w:cs="Arial"/>
                <w:sz w:val="20"/>
                <w:szCs w:val="20"/>
              </w:rPr>
              <w:t>human</w:t>
            </w:r>
            <w:proofErr w:type="spellEnd"/>
            <w:r w:rsidRPr="00FC2E0E">
              <w:rPr>
                <w:rFonts w:ascii="Georgia" w:hAnsi="Georgia" w:cs="Arial"/>
                <w:sz w:val="20"/>
                <w:szCs w:val="20"/>
              </w:rPr>
              <w:t xml:space="preserve"> 20% op. 100ml</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BC72740" w14:textId="070FF9C6" w:rsidR="005E3F90" w:rsidRPr="00FC2E0E" w:rsidRDefault="005E3F90" w:rsidP="005E3F90">
            <w:pPr>
              <w:widowControl w:val="0"/>
              <w:rPr>
                <w:rFonts w:ascii="Georgia" w:hAnsi="Georgia" w:cs="Arial"/>
                <w:sz w:val="20"/>
                <w:szCs w:val="20"/>
                <w:highlight w:val="yellow"/>
              </w:rPr>
            </w:pPr>
            <w:r w:rsidRPr="00FC2E0E">
              <w:rPr>
                <w:rFonts w:ascii="Georgia" w:hAnsi="Georgia" w:cs="Arial"/>
                <w:sz w:val="20"/>
                <w:szCs w:val="20"/>
              </w:rPr>
              <w:t>szt.</w:t>
            </w:r>
          </w:p>
        </w:tc>
        <w:tc>
          <w:tcPr>
            <w:tcW w:w="131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2396A2F" w14:textId="0AEDDD53" w:rsidR="005E3F90" w:rsidRPr="00FC2E0E" w:rsidRDefault="005E3F90" w:rsidP="005E3F90">
            <w:pPr>
              <w:widowControl w:val="0"/>
              <w:jc w:val="right"/>
              <w:rPr>
                <w:rFonts w:ascii="Georgia" w:hAnsi="Georgia" w:cs="Arial"/>
                <w:sz w:val="20"/>
                <w:szCs w:val="20"/>
                <w:highlight w:val="yellow"/>
              </w:rPr>
            </w:pPr>
            <w:r w:rsidRPr="00FC2E0E">
              <w:rPr>
                <w:rFonts w:ascii="Georgia" w:hAnsi="Georgia" w:cs="Arial"/>
                <w:sz w:val="20"/>
                <w:szCs w:val="20"/>
              </w:rPr>
              <w:t>1100</w:t>
            </w:r>
          </w:p>
        </w:tc>
      </w:tr>
    </w:tbl>
    <w:p w14:paraId="5DF0770D" w14:textId="77777777" w:rsidR="00814FD0" w:rsidRPr="00FC2E0E" w:rsidRDefault="00814FD0" w:rsidP="00814FD0">
      <w:pPr>
        <w:spacing w:line="360" w:lineRule="auto"/>
        <w:jc w:val="both"/>
        <w:rPr>
          <w:rFonts w:ascii="Georgia" w:hAnsi="Georgia" w:cs="Georgia"/>
          <w:b/>
          <w:bCs/>
          <w:sz w:val="20"/>
          <w:szCs w:val="20"/>
          <w:highlight w:val="yellow"/>
        </w:rPr>
      </w:pPr>
    </w:p>
    <w:p w14:paraId="6D141D23" w14:textId="7C00D807" w:rsidR="00814FD0" w:rsidRPr="00FC2E0E" w:rsidRDefault="00814FD0" w:rsidP="00814FD0">
      <w:pPr>
        <w:shd w:val="clear" w:color="auto" w:fill="00FFFF"/>
        <w:snapToGrid w:val="0"/>
        <w:ind w:left="-30"/>
        <w:jc w:val="center"/>
        <w:rPr>
          <w:rFonts w:ascii="Georgia" w:hAnsi="Georgia"/>
          <w:b/>
          <w:i/>
          <w:sz w:val="20"/>
          <w:szCs w:val="20"/>
          <w:shd w:val="clear" w:color="auto" w:fill="00FFFF"/>
        </w:rPr>
      </w:pPr>
      <w:r w:rsidRPr="00FC2E0E">
        <w:rPr>
          <w:rFonts w:ascii="Georgia" w:hAnsi="Georgia"/>
          <w:b/>
          <w:i/>
          <w:sz w:val="20"/>
          <w:szCs w:val="20"/>
          <w:shd w:val="clear" w:color="auto" w:fill="00FFFF"/>
        </w:rPr>
        <w:t xml:space="preserve">Pakiet nr </w:t>
      </w:r>
      <w:r w:rsidR="005E3F90" w:rsidRPr="00FC2E0E">
        <w:rPr>
          <w:rFonts w:ascii="Georgia" w:hAnsi="Georgia"/>
          <w:b/>
          <w:i/>
          <w:sz w:val="20"/>
          <w:szCs w:val="20"/>
          <w:shd w:val="clear" w:color="auto" w:fill="00FFFF"/>
        </w:rPr>
        <w:t>12</w:t>
      </w:r>
    </w:p>
    <w:tbl>
      <w:tblPr>
        <w:tblW w:w="9652" w:type="dxa"/>
        <w:tblInd w:w="57" w:type="dxa"/>
        <w:tblLayout w:type="fixed"/>
        <w:tblCellMar>
          <w:left w:w="70" w:type="dxa"/>
          <w:right w:w="70" w:type="dxa"/>
        </w:tblCellMar>
        <w:tblLook w:val="04A0" w:firstRow="1" w:lastRow="0" w:firstColumn="1" w:lastColumn="0" w:noHBand="0" w:noVBand="1"/>
      </w:tblPr>
      <w:tblGrid>
        <w:gridCol w:w="580"/>
        <w:gridCol w:w="6663"/>
        <w:gridCol w:w="1275"/>
        <w:gridCol w:w="1134"/>
      </w:tblGrid>
      <w:tr w:rsidR="0084607F" w:rsidRPr="00FC2E0E" w14:paraId="02BDDD0A" w14:textId="77777777" w:rsidTr="00492773">
        <w:trPr>
          <w:trHeight w:val="345"/>
        </w:trPr>
        <w:tc>
          <w:tcPr>
            <w:tcW w:w="5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A00CA6A" w14:textId="77777777" w:rsidR="0084607F" w:rsidRPr="00492773" w:rsidRDefault="0084607F" w:rsidP="00955AA2">
            <w:pPr>
              <w:widowControl w:val="0"/>
              <w:suppressAutoHyphens w:val="0"/>
              <w:spacing w:line="240" w:lineRule="auto"/>
              <w:jc w:val="center"/>
              <w:textAlignment w:val="auto"/>
              <w:rPr>
                <w:rFonts w:ascii="Georgia" w:hAnsi="Georgia" w:cs="Arial"/>
                <w:b/>
                <w:kern w:val="0"/>
                <w:sz w:val="20"/>
                <w:szCs w:val="20"/>
                <w:lang w:eastAsia="pl-PL"/>
              </w:rPr>
            </w:pPr>
            <w:r w:rsidRPr="00492773">
              <w:rPr>
                <w:rFonts w:ascii="Georgia" w:hAnsi="Georgia" w:cs="Arial"/>
                <w:b/>
                <w:kern w:val="0"/>
                <w:sz w:val="20"/>
                <w:szCs w:val="20"/>
                <w:lang w:eastAsia="pl-PL"/>
              </w:rPr>
              <w:t>L.p.</w:t>
            </w:r>
          </w:p>
        </w:tc>
        <w:tc>
          <w:tcPr>
            <w:tcW w:w="6663" w:type="dxa"/>
            <w:tcBorders>
              <w:top w:val="single" w:sz="4" w:space="0" w:color="000000"/>
              <w:bottom w:val="single" w:sz="4" w:space="0" w:color="000000"/>
              <w:right w:val="single" w:sz="4" w:space="0" w:color="000000"/>
            </w:tcBorders>
            <w:shd w:val="clear" w:color="auto" w:fill="auto"/>
            <w:vAlign w:val="bottom"/>
          </w:tcPr>
          <w:p w14:paraId="3B6236A0" w14:textId="77777777" w:rsidR="0084607F" w:rsidRPr="00492773" w:rsidRDefault="0084607F" w:rsidP="00955AA2">
            <w:pPr>
              <w:widowControl w:val="0"/>
              <w:suppressAutoHyphens w:val="0"/>
              <w:spacing w:line="240" w:lineRule="auto"/>
              <w:jc w:val="center"/>
              <w:textAlignment w:val="auto"/>
              <w:rPr>
                <w:rFonts w:ascii="Georgia" w:hAnsi="Georgia" w:cs="Arial"/>
                <w:b/>
                <w:kern w:val="0"/>
                <w:sz w:val="20"/>
                <w:szCs w:val="20"/>
                <w:lang w:eastAsia="pl-PL"/>
              </w:rPr>
            </w:pPr>
            <w:r w:rsidRPr="00492773">
              <w:rPr>
                <w:rFonts w:ascii="Georgia" w:hAnsi="Georgia" w:cs="Arial"/>
                <w:b/>
                <w:kern w:val="0"/>
                <w:sz w:val="20"/>
                <w:szCs w:val="20"/>
                <w:lang w:eastAsia="pl-PL"/>
              </w:rPr>
              <w:t>Nazwa asortymentu</w:t>
            </w:r>
          </w:p>
        </w:tc>
        <w:tc>
          <w:tcPr>
            <w:tcW w:w="1275" w:type="dxa"/>
            <w:tcBorders>
              <w:top w:val="single" w:sz="4" w:space="0" w:color="000000"/>
              <w:bottom w:val="single" w:sz="4" w:space="0" w:color="000000"/>
              <w:right w:val="single" w:sz="4" w:space="0" w:color="000000"/>
            </w:tcBorders>
            <w:shd w:val="clear" w:color="auto" w:fill="auto"/>
            <w:vAlign w:val="bottom"/>
          </w:tcPr>
          <w:p w14:paraId="41D6641A" w14:textId="77777777" w:rsidR="0084607F" w:rsidRPr="00492773" w:rsidRDefault="0084607F" w:rsidP="00955AA2">
            <w:pPr>
              <w:widowControl w:val="0"/>
              <w:suppressAutoHyphens w:val="0"/>
              <w:spacing w:line="240" w:lineRule="auto"/>
              <w:jc w:val="center"/>
              <w:textAlignment w:val="auto"/>
              <w:rPr>
                <w:rFonts w:ascii="Georgia" w:hAnsi="Georgia" w:cs="Arial"/>
                <w:b/>
                <w:kern w:val="0"/>
                <w:sz w:val="20"/>
                <w:szCs w:val="20"/>
                <w:lang w:eastAsia="pl-PL"/>
              </w:rPr>
            </w:pPr>
            <w:r w:rsidRPr="00492773">
              <w:rPr>
                <w:rFonts w:ascii="Georgia" w:hAnsi="Georgia" w:cs="Arial"/>
                <w:b/>
                <w:kern w:val="0"/>
                <w:sz w:val="20"/>
                <w:szCs w:val="20"/>
                <w:lang w:eastAsia="pl-PL"/>
              </w:rPr>
              <w:t>J.m.</w:t>
            </w:r>
          </w:p>
        </w:tc>
        <w:tc>
          <w:tcPr>
            <w:tcW w:w="1134" w:type="dxa"/>
            <w:tcBorders>
              <w:top w:val="single" w:sz="4" w:space="0" w:color="000000"/>
              <w:bottom w:val="single" w:sz="4" w:space="0" w:color="000000"/>
              <w:right w:val="single" w:sz="4" w:space="0" w:color="000000"/>
            </w:tcBorders>
            <w:shd w:val="clear" w:color="auto" w:fill="auto"/>
            <w:vAlign w:val="bottom"/>
          </w:tcPr>
          <w:p w14:paraId="58CB1A54" w14:textId="77777777" w:rsidR="0084607F" w:rsidRPr="00492773" w:rsidRDefault="0084607F" w:rsidP="00955AA2">
            <w:pPr>
              <w:widowControl w:val="0"/>
              <w:suppressAutoHyphens w:val="0"/>
              <w:spacing w:line="240" w:lineRule="auto"/>
              <w:jc w:val="center"/>
              <w:textAlignment w:val="auto"/>
              <w:rPr>
                <w:rFonts w:ascii="Georgia" w:hAnsi="Georgia" w:cs="Arial"/>
                <w:b/>
                <w:kern w:val="0"/>
                <w:sz w:val="20"/>
                <w:szCs w:val="20"/>
                <w:lang w:eastAsia="pl-PL"/>
              </w:rPr>
            </w:pPr>
            <w:r w:rsidRPr="00492773">
              <w:rPr>
                <w:rFonts w:ascii="Georgia" w:hAnsi="Georgia" w:cs="Arial"/>
                <w:b/>
                <w:kern w:val="0"/>
                <w:sz w:val="20"/>
                <w:szCs w:val="20"/>
                <w:lang w:eastAsia="pl-PL"/>
              </w:rPr>
              <w:t>Ilość</w:t>
            </w:r>
          </w:p>
        </w:tc>
      </w:tr>
      <w:tr w:rsidR="00553CEA" w:rsidRPr="00FC2E0E" w14:paraId="784FC553" w14:textId="77777777" w:rsidTr="00492773">
        <w:trPr>
          <w:trHeight w:val="280"/>
        </w:trPr>
        <w:tc>
          <w:tcPr>
            <w:tcW w:w="580" w:type="dxa"/>
            <w:tcBorders>
              <w:left w:val="single" w:sz="4" w:space="0" w:color="000000"/>
              <w:bottom w:val="single" w:sz="4" w:space="0" w:color="000000"/>
              <w:right w:val="single" w:sz="4" w:space="0" w:color="000000"/>
            </w:tcBorders>
            <w:shd w:val="clear" w:color="auto" w:fill="auto"/>
            <w:vAlign w:val="bottom"/>
          </w:tcPr>
          <w:p w14:paraId="48D577EA" w14:textId="09882846" w:rsidR="00553CEA" w:rsidRPr="00FC2E0E" w:rsidRDefault="00553CEA" w:rsidP="00553CEA">
            <w:pPr>
              <w:widowControl w:val="0"/>
              <w:suppressAutoHyphens w:val="0"/>
              <w:spacing w:line="240" w:lineRule="auto"/>
              <w:jc w:val="right"/>
              <w:textAlignment w:val="auto"/>
              <w:rPr>
                <w:rFonts w:ascii="Georgia" w:hAnsi="Georgia" w:cs="Arial"/>
                <w:kern w:val="0"/>
                <w:sz w:val="20"/>
                <w:szCs w:val="20"/>
                <w:highlight w:val="yellow"/>
                <w:lang w:eastAsia="pl-PL"/>
              </w:rPr>
            </w:pPr>
            <w:r w:rsidRPr="00FC2E0E">
              <w:rPr>
                <w:rFonts w:ascii="Georgia" w:hAnsi="Georgia" w:cs="Arial"/>
                <w:sz w:val="20"/>
                <w:szCs w:val="20"/>
              </w:rPr>
              <w:t>1</w:t>
            </w:r>
          </w:p>
        </w:tc>
        <w:tc>
          <w:tcPr>
            <w:tcW w:w="6663" w:type="dxa"/>
            <w:tcBorders>
              <w:bottom w:val="single" w:sz="4" w:space="0" w:color="000000"/>
              <w:right w:val="single" w:sz="4" w:space="0" w:color="000000"/>
            </w:tcBorders>
            <w:shd w:val="clear" w:color="auto" w:fill="auto"/>
            <w:vAlign w:val="bottom"/>
          </w:tcPr>
          <w:p w14:paraId="40661717" w14:textId="3E703F57" w:rsidR="00553CEA" w:rsidRPr="00FC2E0E" w:rsidRDefault="00553CEA" w:rsidP="00553CEA">
            <w:pPr>
              <w:widowControl w:val="0"/>
              <w:rPr>
                <w:rFonts w:ascii="Georgia" w:hAnsi="Georgia" w:cs="Arial"/>
                <w:sz w:val="20"/>
                <w:szCs w:val="20"/>
                <w:highlight w:val="yellow"/>
              </w:rPr>
            </w:pPr>
            <w:proofErr w:type="spellStart"/>
            <w:r w:rsidRPr="00FC2E0E">
              <w:rPr>
                <w:rFonts w:ascii="Georgia" w:hAnsi="Georgia" w:cs="Arial"/>
                <w:sz w:val="20"/>
                <w:szCs w:val="20"/>
              </w:rPr>
              <w:t>Sulfathiazole</w:t>
            </w:r>
            <w:proofErr w:type="spellEnd"/>
            <w:r w:rsidRPr="00FC2E0E">
              <w:rPr>
                <w:rFonts w:ascii="Georgia" w:hAnsi="Georgia" w:cs="Arial"/>
                <w:sz w:val="20"/>
                <w:szCs w:val="20"/>
              </w:rPr>
              <w:t xml:space="preserve"> </w:t>
            </w:r>
            <w:proofErr w:type="spellStart"/>
            <w:r w:rsidRPr="00FC2E0E">
              <w:rPr>
                <w:rFonts w:ascii="Georgia" w:hAnsi="Georgia" w:cs="Arial"/>
                <w:sz w:val="20"/>
                <w:szCs w:val="20"/>
              </w:rPr>
              <w:t>silver</w:t>
            </w:r>
            <w:proofErr w:type="spellEnd"/>
            <w:r w:rsidRPr="00FC2E0E">
              <w:rPr>
                <w:rFonts w:ascii="Georgia" w:hAnsi="Georgia" w:cs="Arial"/>
                <w:sz w:val="20"/>
                <w:szCs w:val="20"/>
              </w:rPr>
              <w:br/>
              <w:t>krem 2%  100g</w:t>
            </w:r>
          </w:p>
        </w:tc>
        <w:tc>
          <w:tcPr>
            <w:tcW w:w="1275" w:type="dxa"/>
            <w:tcBorders>
              <w:bottom w:val="single" w:sz="4" w:space="0" w:color="000000"/>
              <w:right w:val="single" w:sz="4" w:space="0" w:color="000000"/>
            </w:tcBorders>
            <w:shd w:val="clear" w:color="auto" w:fill="auto"/>
            <w:vAlign w:val="bottom"/>
          </w:tcPr>
          <w:p w14:paraId="279097FC" w14:textId="2FFE7F0C" w:rsidR="00553CEA" w:rsidRPr="00FC2E0E" w:rsidRDefault="00553CEA" w:rsidP="00553CEA">
            <w:pPr>
              <w:widowControl w:val="0"/>
              <w:jc w:val="center"/>
              <w:rPr>
                <w:rFonts w:ascii="Georgia" w:hAnsi="Georgia" w:cs="Arial"/>
                <w:sz w:val="20"/>
                <w:szCs w:val="20"/>
                <w:highlight w:val="yellow"/>
              </w:rPr>
            </w:pPr>
            <w:r w:rsidRPr="00FC2E0E">
              <w:rPr>
                <w:rFonts w:ascii="Georgia" w:hAnsi="Georgia" w:cs="Arial"/>
                <w:sz w:val="20"/>
                <w:szCs w:val="20"/>
              </w:rPr>
              <w:t>op.</w:t>
            </w:r>
          </w:p>
        </w:tc>
        <w:tc>
          <w:tcPr>
            <w:tcW w:w="1134" w:type="dxa"/>
            <w:tcBorders>
              <w:bottom w:val="single" w:sz="4" w:space="0" w:color="000000"/>
              <w:right w:val="single" w:sz="4" w:space="0" w:color="000000"/>
            </w:tcBorders>
            <w:shd w:val="clear" w:color="auto" w:fill="auto"/>
            <w:vAlign w:val="bottom"/>
          </w:tcPr>
          <w:p w14:paraId="71237516" w14:textId="6B60EC15" w:rsidR="00553CEA" w:rsidRPr="00FC2E0E" w:rsidRDefault="00553CEA" w:rsidP="00553CEA">
            <w:pPr>
              <w:widowControl w:val="0"/>
              <w:jc w:val="right"/>
              <w:rPr>
                <w:rFonts w:ascii="Georgia" w:hAnsi="Georgia" w:cs="Arial"/>
                <w:sz w:val="20"/>
                <w:szCs w:val="20"/>
                <w:highlight w:val="yellow"/>
              </w:rPr>
            </w:pPr>
            <w:r w:rsidRPr="00FC2E0E">
              <w:rPr>
                <w:rFonts w:ascii="Georgia" w:hAnsi="Georgia" w:cs="Arial"/>
                <w:sz w:val="20"/>
                <w:szCs w:val="20"/>
              </w:rPr>
              <w:t>140</w:t>
            </w:r>
          </w:p>
        </w:tc>
      </w:tr>
      <w:tr w:rsidR="00553CEA" w:rsidRPr="00FC2E0E" w14:paraId="6286320F" w14:textId="77777777" w:rsidTr="00492773">
        <w:trPr>
          <w:trHeight w:val="269"/>
        </w:trPr>
        <w:tc>
          <w:tcPr>
            <w:tcW w:w="580" w:type="dxa"/>
            <w:tcBorders>
              <w:left w:val="single" w:sz="4" w:space="0" w:color="000000"/>
              <w:bottom w:val="single" w:sz="4" w:space="0" w:color="000000"/>
              <w:right w:val="single" w:sz="4" w:space="0" w:color="000000"/>
            </w:tcBorders>
            <w:shd w:val="clear" w:color="auto" w:fill="auto"/>
            <w:vAlign w:val="bottom"/>
          </w:tcPr>
          <w:p w14:paraId="2751F691" w14:textId="44879507" w:rsidR="00553CEA" w:rsidRPr="00FC2E0E" w:rsidRDefault="00553CEA" w:rsidP="00553CEA">
            <w:pPr>
              <w:widowControl w:val="0"/>
              <w:jc w:val="right"/>
              <w:rPr>
                <w:rFonts w:ascii="Georgia" w:hAnsi="Georgia" w:cs="Arial"/>
                <w:sz w:val="20"/>
                <w:szCs w:val="20"/>
                <w:highlight w:val="yellow"/>
              </w:rPr>
            </w:pPr>
            <w:r w:rsidRPr="00FC2E0E">
              <w:rPr>
                <w:rFonts w:ascii="Georgia" w:hAnsi="Georgia" w:cs="Arial"/>
                <w:sz w:val="20"/>
                <w:szCs w:val="20"/>
              </w:rPr>
              <w:t>2</w:t>
            </w:r>
          </w:p>
        </w:tc>
        <w:tc>
          <w:tcPr>
            <w:tcW w:w="6663" w:type="dxa"/>
            <w:tcBorders>
              <w:bottom w:val="single" w:sz="4" w:space="0" w:color="000000"/>
              <w:right w:val="single" w:sz="4" w:space="0" w:color="000000"/>
            </w:tcBorders>
            <w:shd w:val="clear" w:color="auto" w:fill="auto"/>
            <w:vAlign w:val="bottom"/>
          </w:tcPr>
          <w:p w14:paraId="0E6CE46E" w14:textId="0EF55ADD" w:rsidR="00553CEA" w:rsidRPr="00FC2E0E" w:rsidRDefault="00553CEA" w:rsidP="00553CEA">
            <w:pPr>
              <w:widowControl w:val="0"/>
              <w:rPr>
                <w:rFonts w:ascii="Georgia" w:hAnsi="Georgia" w:cs="Arial"/>
                <w:sz w:val="20"/>
                <w:szCs w:val="20"/>
                <w:highlight w:val="yellow"/>
              </w:rPr>
            </w:pPr>
            <w:proofErr w:type="spellStart"/>
            <w:r w:rsidRPr="00FC2E0E">
              <w:rPr>
                <w:rFonts w:ascii="Georgia" w:hAnsi="Georgia" w:cs="Arial"/>
                <w:sz w:val="20"/>
                <w:szCs w:val="20"/>
              </w:rPr>
              <w:t>Sulfathiazole</w:t>
            </w:r>
            <w:proofErr w:type="spellEnd"/>
            <w:r w:rsidRPr="00FC2E0E">
              <w:rPr>
                <w:rFonts w:ascii="Georgia" w:hAnsi="Georgia" w:cs="Arial"/>
                <w:sz w:val="20"/>
                <w:szCs w:val="20"/>
              </w:rPr>
              <w:t xml:space="preserve"> </w:t>
            </w:r>
            <w:proofErr w:type="spellStart"/>
            <w:r w:rsidRPr="00FC2E0E">
              <w:rPr>
                <w:rFonts w:ascii="Georgia" w:hAnsi="Georgia" w:cs="Arial"/>
                <w:sz w:val="20"/>
                <w:szCs w:val="20"/>
              </w:rPr>
              <w:t>silver</w:t>
            </w:r>
            <w:proofErr w:type="spellEnd"/>
            <w:r w:rsidRPr="00FC2E0E">
              <w:rPr>
                <w:rFonts w:ascii="Georgia" w:hAnsi="Georgia" w:cs="Arial"/>
                <w:sz w:val="20"/>
                <w:szCs w:val="20"/>
              </w:rPr>
              <w:t xml:space="preserve"> </w:t>
            </w:r>
            <w:r w:rsidRPr="00FC2E0E">
              <w:rPr>
                <w:rFonts w:ascii="Georgia" w:hAnsi="Georgia" w:cs="Arial"/>
                <w:sz w:val="20"/>
                <w:szCs w:val="20"/>
              </w:rPr>
              <w:br/>
              <w:t>krem 2%  40g</w:t>
            </w:r>
          </w:p>
        </w:tc>
        <w:tc>
          <w:tcPr>
            <w:tcW w:w="1275" w:type="dxa"/>
            <w:tcBorders>
              <w:bottom w:val="single" w:sz="4" w:space="0" w:color="000000"/>
              <w:right w:val="single" w:sz="4" w:space="0" w:color="000000"/>
            </w:tcBorders>
            <w:shd w:val="clear" w:color="auto" w:fill="auto"/>
            <w:vAlign w:val="bottom"/>
          </w:tcPr>
          <w:p w14:paraId="02841BF1" w14:textId="536E5908" w:rsidR="00553CEA" w:rsidRPr="00FC2E0E" w:rsidRDefault="00553CEA" w:rsidP="00553CEA">
            <w:pPr>
              <w:widowControl w:val="0"/>
              <w:jc w:val="center"/>
              <w:rPr>
                <w:rFonts w:ascii="Georgia" w:hAnsi="Georgia" w:cs="Arial"/>
                <w:sz w:val="20"/>
                <w:szCs w:val="20"/>
                <w:highlight w:val="yellow"/>
              </w:rPr>
            </w:pPr>
            <w:r w:rsidRPr="00FC2E0E">
              <w:rPr>
                <w:rFonts w:ascii="Georgia" w:hAnsi="Georgia" w:cs="Arial"/>
                <w:sz w:val="20"/>
                <w:szCs w:val="20"/>
              </w:rPr>
              <w:t>op.</w:t>
            </w:r>
          </w:p>
        </w:tc>
        <w:tc>
          <w:tcPr>
            <w:tcW w:w="1134" w:type="dxa"/>
            <w:tcBorders>
              <w:bottom w:val="single" w:sz="4" w:space="0" w:color="000000"/>
              <w:right w:val="single" w:sz="4" w:space="0" w:color="000000"/>
            </w:tcBorders>
            <w:shd w:val="clear" w:color="auto" w:fill="auto"/>
            <w:vAlign w:val="bottom"/>
          </w:tcPr>
          <w:p w14:paraId="2130A712" w14:textId="678115BE" w:rsidR="00553CEA" w:rsidRPr="00FC2E0E" w:rsidRDefault="00553CEA" w:rsidP="00553CEA">
            <w:pPr>
              <w:widowControl w:val="0"/>
              <w:jc w:val="right"/>
              <w:rPr>
                <w:rFonts w:ascii="Georgia" w:hAnsi="Georgia" w:cs="Arial"/>
                <w:sz w:val="20"/>
                <w:szCs w:val="20"/>
                <w:highlight w:val="yellow"/>
              </w:rPr>
            </w:pPr>
            <w:r w:rsidRPr="00FC2E0E">
              <w:rPr>
                <w:rFonts w:ascii="Georgia" w:hAnsi="Georgia" w:cs="Arial"/>
                <w:sz w:val="20"/>
                <w:szCs w:val="20"/>
              </w:rPr>
              <w:t>180</w:t>
            </w:r>
          </w:p>
        </w:tc>
      </w:tr>
      <w:tr w:rsidR="00553CEA" w:rsidRPr="00FC2E0E" w14:paraId="47BC2DBB" w14:textId="77777777" w:rsidTr="00492773">
        <w:trPr>
          <w:trHeight w:val="274"/>
        </w:trPr>
        <w:tc>
          <w:tcPr>
            <w:tcW w:w="580" w:type="dxa"/>
            <w:tcBorders>
              <w:left w:val="single" w:sz="4" w:space="0" w:color="000000"/>
              <w:bottom w:val="single" w:sz="4" w:space="0" w:color="000000"/>
              <w:right w:val="single" w:sz="4" w:space="0" w:color="000000"/>
            </w:tcBorders>
            <w:shd w:val="clear" w:color="auto" w:fill="auto"/>
            <w:vAlign w:val="bottom"/>
          </w:tcPr>
          <w:p w14:paraId="513B5618" w14:textId="5BC64273" w:rsidR="00553CEA" w:rsidRPr="00FC2E0E" w:rsidRDefault="00553CEA" w:rsidP="00553CEA">
            <w:pPr>
              <w:widowControl w:val="0"/>
              <w:jc w:val="right"/>
              <w:rPr>
                <w:rFonts w:ascii="Georgia" w:hAnsi="Georgia" w:cs="Arial"/>
                <w:sz w:val="20"/>
                <w:szCs w:val="20"/>
                <w:highlight w:val="yellow"/>
              </w:rPr>
            </w:pPr>
            <w:r w:rsidRPr="00FC2E0E">
              <w:rPr>
                <w:rFonts w:ascii="Georgia" w:hAnsi="Georgia" w:cs="Arial"/>
                <w:sz w:val="20"/>
                <w:szCs w:val="20"/>
              </w:rPr>
              <w:t>3</w:t>
            </w:r>
          </w:p>
        </w:tc>
        <w:tc>
          <w:tcPr>
            <w:tcW w:w="6663" w:type="dxa"/>
            <w:tcBorders>
              <w:bottom w:val="single" w:sz="4" w:space="0" w:color="000000"/>
              <w:right w:val="single" w:sz="4" w:space="0" w:color="000000"/>
            </w:tcBorders>
            <w:shd w:val="clear" w:color="auto" w:fill="auto"/>
            <w:vAlign w:val="bottom"/>
          </w:tcPr>
          <w:p w14:paraId="6C62BF17" w14:textId="19BBD93E" w:rsidR="00553CEA" w:rsidRPr="00FC2E0E" w:rsidRDefault="00553CEA" w:rsidP="00553CEA">
            <w:pPr>
              <w:widowControl w:val="0"/>
              <w:rPr>
                <w:rFonts w:ascii="Georgia" w:hAnsi="Georgia" w:cs="Arial"/>
                <w:sz w:val="20"/>
                <w:szCs w:val="20"/>
                <w:highlight w:val="yellow"/>
              </w:rPr>
            </w:pPr>
            <w:proofErr w:type="spellStart"/>
            <w:r w:rsidRPr="00FC2E0E">
              <w:rPr>
                <w:rFonts w:ascii="Georgia" w:hAnsi="Georgia" w:cs="Arial"/>
                <w:sz w:val="20"/>
                <w:szCs w:val="20"/>
              </w:rPr>
              <w:t>Suxamethonium</w:t>
            </w:r>
            <w:proofErr w:type="spellEnd"/>
            <w:r w:rsidRPr="00FC2E0E">
              <w:rPr>
                <w:rFonts w:ascii="Georgia" w:hAnsi="Georgia" w:cs="Arial"/>
                <w:sz w:val="20"/>
                <w:szCs w:val="20"/>
              </w:rPr>
              <w:t xml:space="preserve"> </w:t>
            </w:r>
            <w:proofErr w:type="spellStart"/>
            <w:r w:rsidRPr="00FC2E0E">
              <w:rPr>
                <w:rFonts w:ascii="Georgia" w:hAnsi="Georgia" w:cs="Arial"/>
                <w:sz w:val="20"/>
                <w:szCs w:val="20"/>
              </w:rPr>
              <w:t>inj</w:t>
            </w:r>
            <w:proofErr w:type="spellEnd"/>
            <w:r w:rsidRPr="00FC2E0E">
              <w:rPr>
                <w:rFonts w:ascii="Georgia" w:hAnsi="Georgia" w:cs="Arial"/>
                <w:sz w:val="20"/>
                <w:szCs w:val="20"/>
              </w:rPr>
              <w:t>.</w:t>
            </w:r>
            <w:r w:rsidRPr="00FC2E0E">
              <w:rPr>
                <w:rFonts w:ascii="Georgia" w:hAnsi="Georgia" w:cs="Arial"/>
                <w:sz w:val="20"/>
                <w:szCs w:val="20"/>
              </w:rPr>
              <w:br/>
              <w:t>0,2g x 10 fiol.</w:t>
            </w:r>
          </w:p>
        </w:tc>
        <w:tc>
          <w:tcPr>
            <w:tcW w:w="1275" w:type="dxa"/>
            <w:tcBorders>
              <w:bottom w:val="single" w:sz="4" w:space="0" w:color="000000"/>
              <w:right w:val="single" w:sz="4" w:space="0" w:color="000000"/>
            </w:tcBorders>
            <w:shd w:val="clear" w:color="auto" w:fill="auto"/>
            <w:vAlign w:val="bottom"/>
          </w:tcPr>
          <w:p w14:paraId="2349D689" w14:textId="0287209F" w:rsidR="00553CEA" w:rsidRPr="00FC2E0E" w:rsidRDefault="00553CEA" w:rsidP="00553CEA">
            <w:pPr>
              <w:widowControl w:val="0"/>
              <w:jc w:val="center"/>
              <w:rPr>
                <w:rFonts w:ascii="Georgia" w:hAnsi="Georgia" w:cs="Arial"/>
                <w:sz w:val="20"/>
                <w:szCs w:val="20"/>
                <w:highlight w:val="yellow"/>
              </w:rPr>
            </w:pPr>
            <w:r w:rsidRPr="00FC2E0E">
              <w:rPr>
                <w:rFonts w:ascii="Georgia" w:hAnsi="Georgia" w:cs="Arial"/>
                <w:sz w:val="20"/>
                <w:szCs w:val="20"/>
              </w:rPr>
              <w:t>op.</w:t>
            </w:r>
          </w:p>
        </w:tc>
        <w:tc>
          <w:tcPr>
            <w:tcW w:w="1134" w:type="dxa"/>
            <w:tcBorders>
              <w:bottom w:val="single" w:sz="4" w:space="0" w:color="000000"/>
              <w:right w:val="single" w:sz="4" w:space="0" w:color="000000"/>
            </w:tcBorders>
            <w:shd w:val="clear" w:color="auto" w:fill="auto"/>
            <w:vAlign w:val="bottom"/>
          </w:tcPr>
          <w:p w14:paraId="62B7FEF0" w14:textId="0228A052" w:rsidR="00553CEA" w:rsidRPr="00FC2E0E" w:rsidRDefault="00553CEA" w:rsidP="00553CEA">
            <w:pPr>
              <w:widowControl w:val="0"/>
              <w:jc w:val="right"/>
              <w:rPr>
                <w:rFonts w:ascii="Georgia" w:hAnsi="Georgia" w:cs="Arial"/>
                <w:sz w:val="20"/>
                <w:szCs w:val="20"/>
                <w:highlight w:val="yellow"/>
              </w:rPr>
            </w:pPr>
            <w:r w:rsidRPr="00FC2E0E">
              <w:rPr>
                <w:rFonts w:ascii="Georgia" w:hAnsi="Georgia" w:cs="Arial"/>
                <w:sz w:val="20"/>
                <w:szCs w:val="20"/>
              </w:rPr>
              <w:t>70</w:t>
            </w:r>
          </w:p>
        </w:tc>
      </w:tr>
      <w:tr w:rsidR="00553CEA" w:rsidRPr="00FC2E0E" w14:paraId="06319B24" w14:textId="77777777" w:rsidTr="00492773">
        <w:trPr>
          <w:trHeight w:val="277"/>
        </w:trPr>
        <w:tc>
          <w:tcPr>
            <w:tcW w:w="580" w:type="dxa"/>
            <w:tcBorders>
              <w:left w:val="single" w:sz="4" w:space="0" w:color="000000"/>
              <w:bottom w:val="single" w:sz="4" w:space="0" w:color="000000"/>
              <w:right w:val="single" w:sz="4" w:space="0" w:color="000000"/>
            </w:tcBorders>
            <w:shd w:val="clear" w:color="auto" w:fill="auto"/>
            <w:vAlign w:val="bottom"/>
          </w:tcPr>
          <w:p w14:paraId="19333208" w14:textId="39A760E7" w:rsidR="00553CEA" w:rsidRPr="00FC2E0E" w:rsidRDefault="00553CEA" w:rsidP="00553CEA">
            <w:pPr>
              <w:widowControl w:val="0"/>
              <w:jc w:val="right"/>
              <w:rPr>
                <w:rFonts w:ascii="Georgia" w:hAnsi="Georgia" w:cs="Arial"/>
                <w:sz w:val="20"/>
                <w:szCs w:val="20"/>
                <w:highlight w:val="yellow"/>
              </w:rPr>
            </w:pPr>
            <w:r w:rsidRPr="00FC2E0E">
              <w:rPr>
                <w:rFonts w:ascii="Georgia" w:hAnsi="Georgia" w:cs="Arial"/>
                <w:sz w:val="20"/>
                <w:szCs w:val="20"/>
              </w:rPr>
              <w:t>4</w:t>
            </w:r>
          </w:p>
        </w:tc>
        <w:tc>
          <w:tcPr>
            <w:tcW w:w="6663" w:type="dxa"/>
            <w:tcBorders>
              <w:bottom w:val="single" w:sz="4" w:space="0" w:color="000000"/>
              <w:right w:val="single" w:sz="4" w:space="0" w:color="000000"/>
            </w:tcBorders>
            <w:shd w:val="clear" w:color="auto" w:fill="auto"/>
            <w:vAlign w:val="bottom"/>
          </w:tcPr>
          <w:p w14:paraId="5C13213D" w14:textId="7CB5C6A5" w:rsidR="00553CEA" w:rsidRPr="00FC2E0E" w:rsidRDefault="00553CEA" w:rsidP="00553CEA">
            <w:pPr>
              <w:widowControl w:val="0"/>
              <w:rPr>
                <w:rFonts w:ascii="Georgia" w:hAnsi="Georgia" w:cs="Arial"/>
                <w:sz w:val="20"/>
                <w:szCs w:val="20"/>
                <w:highlight w:val="yellow"/>
              </w:rPr>
            </w:pPr>
            <w:proofErr w:type="spellStart"/>
            <w:r w:rsidRPr="00FC2E0E">
              <w:rPr>
                <w:rFonts w:ascii="Georgia" w:hAnsi="Georgia" w:cs="Arial"/>
                <w:sz w:val="20"/>
                <w:szCs w:val="20"/>
              </w:rPr>
              <w:t>Dexamethasone</w:t>
            </w:r>
            <w:proofErr w:type="spellEnd"/>
            <w:r w:rsidRPr="00FC2E0E">
              <w:rPr>
                <w:rFonts w:ascii="Georgia" w:hAnsi="Georgia" w:cs="Arial"/>
                <w:sz w:val="20"/>
                <w:szCs w:val="20"/>
              </w:rPr>
              <w:t xml:space="preserve"> </w:t>
            </w:r>
            <w:proofErr w:type="spellStart"/>
            <w:r w:rsidRPr="00FC2E0E">
              <w:rPr>
                <w:rFonts w:ascii="Georgia" w:hAnsi="Georgia" w:cs="Arial"/>
                <w:sz w:val="20"/>
                <w:szCs w:val="20"/>
              </w:rPr>
              <w:t>sodium</w:t>
            </w:r>
            <w:proofErr w:type="spellEnd"/>
            <w:r w:rsidRPr="00FC2E0E">
              <w:rPr>
                <w:rFonts w:ascii="Georgia" w:hAnsi="Georgia" w:cs="Arial"/>
                <w:sz w:val="20"/>
                <w:szCs w:val="20"/>
              </w:rPr>
              <w:br/>
            </w:r>
            <w:proofErr w:type="spellStart"/>
            <w:r w:rsidRPr="00FC2E0E">
              <w:rPr>
                <w:rFonts w:ascii="Georgia" w:hAnsi="Georgia" w:cs="Arial"/>
                <w:sz w:val="20"/>
                <w:szCs w:val="20"/>
              </w:rPr>
              <w:t>phosphate</w:t>
            </w:r>
            <w:proofErr w:type="spellEnd"/>
            <w:r w:rsidRPr="00FC2E0E">
              <w:rPr>
                <w:rFonts w:ascii="Georgia" w:hAnsi="Georgia" w:cs="Arial"/>
                <w:sz w:val="20"/>
                <w:szCs w:val="20"/>
              </w:rPr>
              <w:t xml:space="preserve"> </w:t>
            </w:r>
            <w:proofErr w:type="spellStart"/>
            <w:r w:rsidRPr="00FC2E0E">
              <w:rPr>
                <w:rFonts w:ascii="Georgia" w:hAnsi="Georgia" w:cs="Arial"/>
                <w:sz w:val="20"/>
                <w:szCs w:val="20"/>
              </w:rPr>
              <w:t>inj</w:t>
            </w:r>
            <w:proofErr w:type="spellEnd"/>
            <w:r w:rsidRPr="00FC2E0E">
              <w:rPr>
                <w:rFonts w:ascii="Georgia" w:hAnsi="Georgia" w:cs="Arial"/>
                <w:sz w:val="20"/>
                <w:szCs w:val="20"/>
              </w:rPr>
              <w:t>. 4mg/1ml x 10</w:t>
            </w:r>
          </w:p>
        </w:tc>
        <w:tc>
          <w:tcPr>
            <w:tcW w:w="1275" w:type="dxa"/>
            <w:tcBorders>
              <w:bottom w:val="single" w:sz="4" w:space="0" w:color="000000"/>
              <w:right w:val="single" w:sz="4" w:space="0" w:color="000000"/>
            </w:tcBorders>
            <w:shd w:val="clear" w:color="auto" w:fill="auto"/>
            <w:vAlign w:val="bottom"/>
          </w:tcPr>
          <w:p w14:paraId="64EF142C" w14:textId="6A8B56B4" w:rsidR="00553CEA" w:rsidRPr="00FC2E0E" w:rsidRDefault="00553CEA" w:rsidP="00553CEA">
            <w:pPr>
              <w:widowControl w:val="0"/>
              <w:jc w:val="center"/>
              <w:rPr>
                <w:rFonts w:ascii="Georgia" w:hAnsi="Georgia" w:cs="Arial"/>
                <w:sz w:val="20"/>
                <w:szCs w:val="20"/>
                <w:highlight w:val="yellow"/>
              </w:rPr>
            </w:pPr>
            <w:r w:rsidRPr="00FC2E0E">
              <w:rPr>
                <w:rFonts w:ascii="Georgia" w:hAnsi="Georgia" w:cs="Arial"/>
                <w:sz w:val="20"/>
                <w:szCs w:val="20"/>
              </w:rPr>
              <w:t>op.</w:t>
            </w:r>
          </w:p>
        </w:tc>
        <w:tc>
          <w:tcPr>
            <w:tcW w:w="1134" w:type="dxa"/>
            <w:tcBorders>
              <w:bottom w:val="single" w:sz="4" w:space="0" w:color="000000"/>
              <w:right w:val="single" w:sz="4" w:space="0" w:color="000000"/>
            </w:tcBorders>
            <w:shd w:val="clear" w:color="auto" w:fill="auto"/>
            <w:vAlign w:val="bottom"/>
          </w:tcPr>
          <w:p w14:paraId="42E5D538" w14:textId="128FECED" w:rsidR="00553CEA" w:rsidRPr="00FC2E0E" w:rsidRDefault="00553CEA" w:rsidP="00553CEA">
            <w:pPr>
              <w:widowControl w:val="0"/>
              <w:jc w:val="right"/>
              <w:rPr>
                <w:rFonts w:ascii="Georgia" w:hAnsi="Georgia" w:cs="Arial"/>
                <w:sz w:val="20"/>
                <w:szCs w:val="20"/>
                <w:highlight w:val="yellow"/>
              </w:rPr>
            </w:pPr>
            <w:r w:rsidRPr="00FC2E0E">
              <w:rPr>
                <w:rFonts w:ascii="Georgia" w:hAnsi="Georgia" w:cs="Arial"/>
                <w:sz w:val="20"/>
                <w:szCs w:val="20"/>
              </w:rPr>
              <w:t>800</w:t>
            </w:r>
          </w:p>
        </w:tc>
      </w:tr>
      <w:tr w:rsidR="00553CEA" w:rsidRPr="00FC2E0E" w14:paraId="6592BAA4" w14:textId="77777777" w:rsidTr="00492773">
        <w:trPr>
          <w:trHeight w:val="268"/>
        </w:trPr>
        <w:tc>
          <w:tcPr>
            <w:tcW w:w="580" w:type="dxa"/>
            <w:tcBorders>
              <w:left w:val="single" w:sz="4" w:space="0" w:color="000000"/>
              <w:bottom w:val="single" w:sz="4" w:space="0" w:color="000000"/>
              <w:right w:val="single" w:sz="4" w:space="0" w:color="000000"/>
            </w:tcBorders>
            <w:shd w:val="clear" w:color="auto" w:fill="auto"/>
            <w:vAlign w:val="bottom"/>
          </w:tcPr>
          <w:p w14:paraId="381966BB" w14:textId="0E23C806" w:rsidR="00553CEA" w:rsidRPr="00FC2E0E" w:rsidRDefault="00553CEA" w:rsidP="00553CEA">
            <w:pPr>
              <w:widowControl w:val="0"/>
              <w:jc w:val="right"/>
              <w:rPr>
                <w:rFonts w:ascii="Georgia" w:hAnsi="Georgia" w:cs="Arial"/>
                <w:sz w:val="20"/>
                <w:szCs w:val="20"/>
                <w:highlight w:val="yellow"/>
              </w:rPr>
            </w:pPr>
            <w:r w:rsidRPr="00FC2E0E">
              <w:rPr>
                <w:rFonts w:ascii="Georgia" w:hAnsi="Georgia" w:cs="Arial"/>
                <w:sz w:val="20"/>
                <w:szCs w:val="20"/>
              </w:rPr>
              <w:t>5</w:t>
            </w:r>
          </w:p>
        </w:tc>
        <w:tc>
          <w:tcPr>
            <w:tcW w:w="6663" w:type="dxa"/>
            <w:tcBorders>
              <w:bottom w:val="single" w:sz="4" w:space="0" w:color="000000"/>
              <w:right w:val="single" w:sz="4" w:space="0" w:color="000000"/>
            </w:tcBorders>
            <w:shd w:val="clear" w:color="auto" w:fill="auto"/>
            <w:vAlign w:val="bottom"/>
          </w:tcPr>
          <w:p w14:paraId="4186E5AE" w14:textId="30981B30" w:rsidR="00553CEA" w:rsidRPr="00FC2E0E" w:rsidRDefault="00553CEA" w:rsidP="00553CEA">
            <w:pPr>
              <w:widowControl w:val="0"/>
              <w:rPr>
                <w:rFonts w:ascii="Georgia" w:hAnsi="Georgia" w:cs="Arial"/>
                <w:sz w:val="20"/>
                <w:szCs w:val="20"/>
                <w:highlight w:val="yellow"/>
              </w:rPr>
            </w:pPr>
            <w:proofErr w:type="spellStart"/>
            <w:r w:rsidRPr="00FC2E0E">
              <w:rPr>
                <w:rFonts w:ascii="Georgia" w:hAnsi="Georgia" w:cs="Arial"/>
                <w:sz w:val="20"/>
                <w:szCs w:val="20"/>
              </w:rPr>
              <w:t>Dexamethasone</w:t>
            </w:r>
            <w:proofErr w:type="spellEnd"/>
            <w:r w:rsidRPr="00FC2E0E">
              <w:rPr>
                <w:rFonts w:ascii="Georgia" w:hAnsi="Georgia" w:cs="Arial"/>
                <w:sz w:val="20"/>
                <w:szCs w:val="20"/>
              </w:rPr>
              <w:t xml:space="preserve"> </w:t>
            </w:r>
            <w:proofErr w:type="spellStart"/>
            <w:r w:rsidRPr="00FC2E0E">
              <w:rPr>
                <w:rFonts w:ascii="Georgia" w:hAnsi="Georgia" w:cs="Arial"/>
                <w:sz w:val="20"/>
                <w:szCs w:val="20"/>
              </w:rPr>
              <w:t>sodium</w:t>
            </w:r>
            <w:proofErr w:type="spellEnd"/>
            <w:r w:rsidRPr="00FC2E0E">
              <w:rPr>
                <w:rFonts w:ascii="Georgia" w:hAnsi="Georgia" w:cs="Arial"/>
                <w:sz w:val="20"/>
                <w:szCs w:val="20"/>
              </w:rPr>
              <w:t xml:space="preserve"> </w:t>
            </w:r>
            <w:r w:rsidRPr="00FC2E0E">
              <w:rPr>
                <w:rFonts w:ascii="Georgia" w:hAnsi="Georgia" w:cs="Arial"/>
                <w:sz w:val="20"/>
                <w:szCs w:val="20"/>
              </w:rPr>
              <w:br/>
            </w:r>
            <w:proofErr w:type="spellStart"/>
            <w:r w:rsidRPr="00FC2E0E">
              <w:rPr>
                <w:rFonts w:ascii="Georgia" w:hAnsi="Georgia" w:cs="Arial"/>
                <w:sz w:val="20"/>
                <w:szCs w:val="20"/>
              </w:rPr>
              <w:t>phosphate</w:t>
            </w:r>
            <w:proofErr w:type="spellEnd"/>
            <w:r w:rsidRPr="00FC2E0E">
              <w:rPr>
                <w:rFonts w:ascii="Georgia" w:hAnsi="Georgia" w:cs="Arial"/>
                <w:sz w:val="20"/>
                <w:szCs w:val="20"/>
              </w:rPr>
              <w:t xml:space="preserve"> </w:t>
            </w:r>
            <w:proofErr w:type="spellStart"/>
            <w:r w:rsidRPr="00FC2E0E">
              <w:rPr>
                <w:rFonts w:ascii="Georgia" w:hAnsi="Georgia" w:cs="Arial"/>
                <w:sz w:val="20"/>
                <w:szCs w:val="20"/>
              </w:rPr>
              <w:t>inj</w:t>
            </w:r>
            <w:proofErr w:type="spellEnd"/>
            <w:r w:rsidRPr="00FC2E0E">
              <w:rPr>
                <w:rFonts w:ascii="Georgia" w:hAnsi="Georgia" w:cs="Arial"/>
                <w:sz w:val="20"/>
                <w:szCs w:val="20"/>
              </w:rPr>
              <w:t>. 8mg/2ml x 10</w:t>
            </w:r>
          </w:p>
        </w:tc>
        <w:tc>
          <w:tcPr>
            <w:tcW w:w="1275" w:type="dxa"/>
            <w:tcBorders>
              <w:bottom w:val="single" w:sz="4" w:space="0" w:color="000000"/>
              <w:right w:val="single" w:sz="4" w:space="0" w:color="000000"/>
            </w:tcBorders>
            <w:shd w:val="clear" w:color="auto" w:fill="auto"/>
            <w:vAlign w:val="bottom"/>
          </w:tcPr>
          <w:p w14:paraId="6F262491" w14:textId="00D404B2" w:rsidR="00553CEA" w:rsidRPr="00FC2E0E" w:rsidRDefault="00553CEA" w:rsidP="00553CEA">
            <w:pPr>
              <w:widowControl w:val="0"/>
              <w:jc w:val="center"/>
              <w:rPr>
                <w:rFonts w:ascii="Georgia" w:hAnsi="Georgia" w:cs="Arial"/>
                <w:sz w:val="20"/>
                <w:szCs w:val="20"/>
                <w:highlight w:val="yellow"/>
              </w:rPr>
            </w:pPr>
            <w:r w:rsidRPr="00FC2E0E">
              <w:rPr>
                <w:rFonts w:ascii="Georgia" w:hAnsi="Georgia" w:cs="Arial"/>
                <w:sz w:val="20"/>
                <w:szCs w:val="20"/>
              </w:rPr>
              <w:t>op.</w:t>
            </w:r>
          </w:p>
        </w:tc>
        <w:tc>
          <w:tcPr>
            <w:tcW w:w="1134" w:type="dxa"/>
            <w:tcBorders>
              <w:bottom w:val="single" w:sz="4" w:space="0" w:color="000000"/>
              <w:right w:val="single" w:sz="4" w:space="0" w:color="000000"/>
            </w:tcBorders>
            <w:shd w:val="clear" w:color="auto" w:fill="auto"/>
            <w:vAlign w:val="bottom"/>
          </w:tcPr>
          <w:p w14:paraId="2555BF25" w14:textId="7B922929" w:rsidR="00553CEA" w:rsidRPr="00FC2E0E" w:rsidRDefault="00553CEA" w:rsidP="00553CEA">
            <w:pPr>
              <w:widowControl w:val="0"/>
              <w:jc w:val="right"/>
              <w:rPr>
                <w:rFonts w:ascii="Georgia" w:hAnsi="Georgia" w:cs="Arial"/>
                <w:sz w:val="20"/>
                <w:szCs w:val="20"/>
                <w:highlight w:val="yellow"/>
              </w:rPr>
            </w:pPr>
            <w:r w:rsidRPr="00FC2E0E">
              <w:rPr>
                <w:rFonts w:ascii="Georgia" w:hAnsi="Georgia" w:cs="Arial"/>
                <w:sz w:val="20"/>
                <w:szCs w:val="20"/>
              </w:rPr>
              <w:t>1000</w:t>
            </w:r>
          </w:p>
        </w:tc>
      </w:tr>
      <w:tr w:rsidR="00553CEA" w:rsidRPr="00FC2E0E" w14:paraId="2190AEB1" w14:textId="77777777" w:rsidTr="00492773">
        <w:trPr>
          <w:trHeight w:val="413"/>
        </w:trPr>
        <w:tc>
          <w:tcPr>
            <w:tcW w:w="580" w:type="dxa"/>
            <w:tcBorders>
              <w:left w:val="single" w:sz="4" w:space="0" w:color="000000"/>
              <w:bottom w:val="single" w:sz="4" w:space="0" w:color="000000"/>
              <w:right w:val="single" w:sz="4" w:space="0" w:color="000000"/>
            </w:tcBorders>
            <w:shd w:val="clear" w:color="auto" w:fill="auto"/>
            <w:vAlign w:val="bottom"/>
          </w:tcPr>
          <w:p w14:paraId="490F1B5D" w14:textId="4BAFE83E" w:rsidR="00553CEA" w:rsidRPr="00FC2E0E" w:rsidRDefault="00553CEA" w:rsidP="00553CEA">
            <w:pPr>
              <w:widowControl w:val="0"/>
              <w:jc w:val="right"/>
              <w:rPr>
                <w:rFonts w:ascii="Georgia" w:hAnsi="Georgia" w:cs="Arial"/>
                <w:sz w:val="20"/>
                <w:szCs w:val="20"/>
                <w:highlight w:val="yellow"/>
              </w:rPr>
            </w:pPr>
            <w:r w:rsidRPr="00FC2E0E">
              <w:rPr>
                <w:rFonts w:ascii="Georgia" w:hAnsi="Georgia" w:cs="Arial"/>
                <w:sz w:val="20"/>
                <w:szCs w:val="20"/>
              </w:rPr>
              <w:t>6</w:t>
            </w:r>
          </w:p>
        </w:tc>
        <w:tc>
          <w:tcPr>
            <w:tcW w:w="6663" w:type="dxa"/>
            <w:tcBorders>
              <w:bottom w:val="single" w:sz="4" w:space="0" w:color="000000"/>
              <w:right w:val="single" w:sz="4" w:space="0" w:color="000000"/>
            </w:tcBorders>
            <w:shd w:val="clear" w:color="auto" w:fill="auto"/>
            <w:vAlign w:val="bottom"/>
          </w:tcPr>
          <w:p w14:paraId="6399AD4D" w14:textId="1F53186A" w:rsidR="00553CEA" w:rsidRPr="00FC2E0E" w:rsidRDefault="00553CEA" w:rsidP="00553CEA">
            <w:pPr>
              <w:widowControl w:val="0"/>
              <w:rPr>
                <w:rFonts w:ascii="Georgia" w:hAnsi="Georgia" w:cs="Arial"/>
                <w:sz w:val="20"/>
                <w:szCs w:val="20"/>
                <w:highlight w:val="yellow"/>
              </w:rPr>
            </w:pPr>
            <w:proofErr w:type="spellStart"/>
            <w:r w:rsidRPr="00FC2E0E">
              <w:rPr>
                <w:rFonts w:ascii="Georgia" w:hAnsi="Georgia" w:cs="Arial"/>
                <w:sz w:val="20"/>
                <w:szCs w:val="20"/>
              </w:rPr>
              <w:t>Hydrocortisone</w:t>
            </w:r>
            <w:proofErr w:type="spellEnd"/>
            <w:r w:rsidRPr="00FC2E0E">
              <w:rPr>
                <w:rFonts w:ascii="Georgia" w:hAnsi="Georgia" w:cs="Arial"/>
                <w:sz w:val="20"/>
                <w:szCs w:val="20"/>
              </w:rPr>
              <w:t xml:space="preserve"> 25mg proszek     i rozpuszczalnik </w:t>
            </w:r>
            <w:r w:rsidRPr="00FC2E0E">
              <w:rPr>
                <w:rFonts w:ascii="Georgia" w:hAnsi="Georgia" w:cs="Arial"/>
                <w:sz w:val="20"/>
                <w:szCs w:val="20"/>
              </w:rPr>
              <w:br/>
              <w:t xml:space="preserve">do </w:t>
            </w:r>
            <w:proofErr w:type="spellStart"/>
            <w:r w:rsidRPr="00FC2E0E">
              <w:rPr>
                <w:rFonts w:ascii="Georgia" w:hAnsi="Georgia" w:cs="Arial"/>
                <w:sz w:val="20"/>
                <w:szCs w:val="20"/>
              </w:rPr>
              <w:t>wstrzyk</w:t>
            </w:r>
            <w:proofErr w:type="spellEnd"/>
            <w:r w:rsidRPr="00FC2E0E">
              <w:rPr>
                <w:rFonts w:ascii="Georgia" w:hAnsi="Georgia" w:cs="Arial"/>
                <w:sz w:val="20"/>
                <w:szCs w:val="20"/>
              </w:rPr>
              <w:t>. x 5szt.</w:t>
            </w:r>
          </w:p>
        </w:tc>
        <w:tc>
          <w:tcPr>
            <w:tcW w:w="1275" w:type="dxa"/>
            <w:tcBorders>
              <w:bottom w:val="single" w:sz="4" w:space="0" w:color="000000"/>
              <w:right w:val="single" w:sz="4" w:space="0" w:color="000000"/>
            </w:tcBorders>
            <w:shd w:val="clear" w:color="auto" w:fill="auto"/>
            <w:vAlign w:val="bottom"/>
          </w:tcPr>
          <w:p w14:paraId="199A601B" w14:textId="10403954" w:rsidR="00553CEA" w:rsidRPr="00FC2E0E" w:rsidRDefault="00553CEA" w:rsidP="00553CEA">
            <w:pPr>
              <w:widowControl w:val="0"/>
              <w:jc w:val="center"/>
              <w:rPr>
                <w:rFonts w:ascii="Georgia" w:hAnsi="Georgia" w:cs="Arial"/>
                <w:sz w:val="20"/>
                <w:szCs w:val="20"/>
                <w:highlight w:val="yellow"/>
              </w:rPr>
            </w:pPr>
            <w:r w:rsidRPr="00FC2E0E">
              <w:rPr>
                <w:rFonts w:ascii="Georgia" w:hAnsi="Georgia" w:cs="Arial"/>
                <w:sz w:val="20"/>
                <w:szCs w:val="20"/>
              </w:rPr>
              <w:t>op.</w:t>
            </w:r>
          </w:p>
        </w:tc>
        <w:tc>
          <w:tcPr>
            <w:tcW w:w="1134" w:type="dxa"/>
            <w:tcBorders>
              <w:bottom w:val="single" w:sz="4" w:space="0" w:color="000000"/>
              <w:right w:val="single" w:sz="4" w:space="0" w:color="000000"/>
            </w:tcBorders>
            <w:shd w:val="clear" w:color="auto" w:fill="auto"/>
            <w:vAlign w:val="bottom"/>
          </w:tcPr>
          <w:p w14:paraId="5265AC52" w14:textId="6807C474" w:rsidR="00553CEA" w:rsidRPr="00FC2E0E" w:rsidRDefault="00553CEA" w:rsidP="00553CEA">
            <w:pPr>
              <w:widowControl w:val="0"/>
              <w:jc w:val="right"/>
              <w:rPr>
                <w:rFonts w:ascii="Georgia" w:hAnsi="Georgia" w:cs="Arial"/>
                <w:sz w:val="20"/>
                <w:szCs w:val="20"/>
                <w:highlight w:val="yellow"/>
              </w:rPr>
            </w:pPr>
            <w:r w:rsidRPr="00FC2E0E">
              <w:rPr>
                <w:rFonts w:ascii="Georgia" w:hAnsi="Georgia" w:cs="Arial"/>
                <w:sz w:val="20"/>
                <w:szCs w:val="20"/>
              </w:rPr>
              <w:t>450</w:t>
            </w:r>
          </w:p>
        </w:tc>
      </w:tr>
      <w:tr w:rsidR="00553CEA" w:rsidRPr="00FC2E0E" w14:paraId="5E328140" w14:textId="77777777" w:rsidTr="00492773">
        <w:trPr>
          <w:trHeight w:val="363"/>
        </w:trPr>
        <w:tc>
          <w:tcPr>
            <w:tcW w:w="5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68A7B2A" w14:textId="183E1C0A" w:rsidR="00553CEA" w:rsidRPr="00FC2E0E" w:rsidRDefault="00553CEA" w:rsidP="00553CEA">
            <w:pPr>
              <w:widowControl w:val="0"/>
              <w:jc w:val="right"/>
              <w:rPr>
                <w:rFonts w:ascii="Georgia" w:hAnsi="Georgia" w:cs="Arial"/>
                <w:sz w:val="20"/>
                <w:szCs w:val="20"/>
                <w:highlight w:val="yellow"/>
              </w:rPr>
            </w:pPr>
            <w:r w:rsidRPr="00FC2E0E">
              <w:rPr>
                <w:rFonts w:ascii="Georgia" w:hAnsi="Georgia" w:cs="Arial"/>
                <w:sz w:val="20"/>
                <w:szCs w:val="20"/>
              </w:rPr>
              <w:t>7</w:t>
            </w:r>
          </w:p>
        </w:tc>
        <w:tc>
          <w:tcPr>
            <w:tcW w:w="666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9A3E34F" w14:textId="531E9CA0" w:rsidR="00553CEA" w:rsidRPr="00FC2E0E" w:rsidRDefault="00553CEA" w:rsidP="00553CEA">
            <w:pPr>
              <w:widowControl w:val="0"/>
              <w:rPr>
                <w:rFonts w:ascii="Georgia" w:hAnsi="Georgia" w:cs="Arial"/>
                <w:sz w:val="20"/>
                <w:szCs w:val="20"/>
                <w:highlight w:val="yellow"/>
              </w:rPr>
            </w:pPr>
            <w:r w:rsidRPr="00FC2E0E">
              <w:rPr>
                <w:rFonts w:ascii="Georgia" w:hAnsi="Georgia" w:cs="Arial"/>
                <w:sz w:val="20"/>
                <w:szCs w:val="20"/>
              </w:rPr>
              <w:t>Hydrocortisone100mg proszek</w:t>
            </w:r>
            <w:r w:rsidRPr="00FC2E0E">
              <w:rPr>
                <w:rFonts w:ascii="Georgia" w:hAnsi="Georgia" w:cs="Arial"/>
                <w:sz w:val="20"/>
                <w:szCs w:val="20"/>
              </w:rPr>
              <w:br/>
              <w:t xml:space="preserve">i rozpuszczalnik </w:t>
            </w:r>
            <w:r w:rsidRPr="00FC2E0E">
              <w:rPr>
                <w:rFonts w:ascii="Georgia" w:hAnsi="Georgia" w:cs="Arial"/>
                <w:sz w:val="20"/>
                <w:szCs w:val="20"/>
              </w:rPr>
              <w:br/>
              <w:t xml:space="preserve">do </w:t>
            </w:r>
            <w:proofErr w:type="spellStart"/>
            <w:r w:rsidRPr="00FC2E0E">
              <w:rPr>
                <w:rFonts w:ascii="Georgia" w:hAnsi="Georgia" w:cs="Arial"/>
                <w:sz w:val="20"/>
                <w:szCs w:val="20"/>
              </w:rPr>
              <w:t>wstrzyk.x</w:t>
            </w:r>
            <w:proofErr w:type="spellEnd"/>
            <w:r w:rsidRPr="00FC2E0E">
              <w:rPr>
                <w:rFonts w:ascii="Georgia" w:hAnsi="Georgia" w:cs="Arial"/>
                <w:sz w:val="20"/>
                <w:szCs w:val="20"/>
              </w:rPr>
              <w:t xml:space="preserve"> 5szt.</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F541A81" w14:textId="31FBB72B" w:rsidR="00553CEA" w:rsidRPr="00FC2E0E" w:rsidRDefault="00553CEA" w:rsidP="00553CEA">
            <w:pPr>
              <w:widowControl w:val="0"/>
              <w:jc w:val="center"/>
              <w:rPr>
                <w:rFonts w:ascii="Georgia" w:hAnsi="Georgia" w:cs="Arial"/>
                <w:sz w:val="20"/>
                <w:szCs w:val="20"/>
                <w:highlight w:val="yellow"/>
              </w:rPr>
            </w:pPr>
            <w:r w:rsidRPr="00FC2E0E">
              <w:rPr>
                <w:rFonts w:ascii="Georgia" w:hAnsi="Georgia" w:cs="Arial"/>
                <w:sz w:val="20"/>
                <w:szCs w:val="20"/>
              </w:rPr>
              <w:t>op.</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889814F" w14:textId="68713788" w:rsidR="00553CEA" w:rsidRPr="00FC2E0E" w:rsidRDefault="00553CEA" w:rsidP="00553CEA">
            <w:pPr>
              <w:widowControl w:val="0"/>
              <w:jc w:val="right"/>
              <w:rPr>
                <w:rFonts w:ascii="Georgia" w:hAnsi="Georgia" w:cs="Arial"/>
                <w:sz w:val="20"/>
                <w:szCs w:val="20"/>
                <w:highlight w:val="yellow"/>
              </w:rPr>
            </w:pPr>
            <w:r w:rsidRPr="00FC2E0E">
              <w:rPr>
                <w:rFonts w:ascii="Georgia" w:hAnsi="Georgia" w:cs="Arial"/>
                <w:sz w:val="20"/>
                <w:szCs w:val="20"/>
              </w:rPr>
              <w:t>950</w:t>
            </w:r>
          </w:p>
        </w:tc>
      </w:tr>
      <w:tr w:rsidR="00553CEA" w:rsidRPr="00FC2E0E" w14:paraId="0E63791C" w14:textId="77777777" w:rsidTr="00492773">
        <w:trPr>
          <w:trHeight w:val="258"/>
        </w:trPr>
        <w:tc>
          <w:tcPr>
            <w:tcW w:w="5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2954E03" w14:textId="0A65FBA2" w:rsidR="00553CEA" w:rsidRPr="00FC2E0E" w:rsidRDefault="00553CEA" w:rsidP="00553CEA">
            <w:pPr>
              <w:widowControl w:val="0"/>
              <w:jc w:val="right"/>
              <w:rPr>
                <w:rFonts w:ascii="Georgia" w:hAnsi="Georgia" w:cs="Arial"/>
                <w:sz w:val="20"/>
                <w:szCs w:val="20"/>
                <w:highlight w:val="yellow"/>
              </w:rPr>
            </w:pPr>
            <w:r w:rsidRPr="00FC2E0E">
              <w:rPr>
                <w:rFonts w:ascii="Georgia" w:hAnsi="Georgia" w:cs="Arial"/>
                <w:sz w:val="20"/>
                <w:szCs w:val="20"/>
              </w:rPr>
              <w:t>8</w:t>
            </w:r>
          </w:p>
        </w:tc>
        <w:tc>
          <w:tcPr>
            <w:tcW w:w="666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4DEBA28" w14:textId="2C7B7EE8" w:rsidR="00553CEA" w:rsidRPr="00FC2E0E" w:rsidRDefault="00553CEA" w:rsidP="00553CEA">
            <w:pPr>
              <w:widowControl w:val="0"/>
              <w:rPr>
                <w:rFonts w:ascii="Georgia" w:hAnsi="Georgia" w:cs="Arial"/>
                <w:sz w:val="20"/>
                <w:szCs w:val="20"/>
                <w:highlight w:val="yellow"/>
              </w:rPr>
            </w:pPr>
            <w:proofErr w:type="spellStart"/>
            <w:r w:rsidRPr="00FC2E0E">
              <w:rPr>
                <w:rFonts w:ascii="Georgia" w:hAnsi="Georgia" w:cs="Arial"/>
                <w:sz w:val="20"/>
                <w:szCs w:val="20"/>
              </w:rPr>
              <w:t>Aciclovir</w:t>
            </w:r>
            <w:proofErr w:type="spellEnd"/>
            <w:r w:rsidRPr="00FC2E0E">
              <w:rPr>
                <w:rFonts w:ascii="Georgia" w:hAnsi="Georgia" w:cs="Arial"/>
                <w:sz w:val="20"/>
                <w:szCs w:val="20"/>
              </w:rPr>
              <w:t xml:space="preserve"> proszek do </w:t>
            </w:r>
            <w:proofErr w:type="spellStart"/>
            <w:r w:rsidRPr="00FC2E0E">
              <w:rPr>
                <w:rFonts w:ascii="Georgia" w:hAnsi="Georgia" w:cs="Arial"/>
                <w:sz w:val="20"/>
                <w:szCs w:val="20"/>
              </w:rPr>
              <w:t>sporz</w:t>
            </w:r>
            <w:proofErr w:type="spellEnd"/>
            <w:r w:rsidRPr="00FC2E0E">
              <w:rPr>
                <w:rFonts w:ascii="Georgia" w:hAnsi="Georgia" w:cs="Arial"/>
                <w:sz w:val="20"/>
                <w:szCs w:val="20"/>
              </w:rPr>
              <w:t>. inf. 250mg x 5 fiol.</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F986E0B" w14:textId="261BBE77" w:rsidR="00553CEA" w:rsidRPr="00FC2E0E" w:rsidRDefault="00553CEA" w:rsidP="00553CEA">
            <w:pPr>
              <w:widowControl w:val="0"/>
              <w:rPr>
                <w:rFonts w:ascii="Georgia" w:hAnsi="Georgia" w:cs="Arial"/>
                <w:sz w:val="20"/>
                <w:szCs w:val="20"/>
                <w:highlight w:val="yellow"/>
              </w:rPr>
            </w:pPr>
            <w:r w:rsidRPr="00FC2E0E">
              <w:rPr>
                <w:rFonts w:ascii="Georgia" w:hAnsi="Georgia" w:cs="Arial"/>
                <w:sz w:val="20"/>
                <w:szCs w:val="20"/>
              </w:rPr>
              <w:t>op.</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5C269DA" w14:textId="27B11997" w:rsidR="00553CEA" w:rsidRPr="00FC2E0E" w:rsidRDefault="00553CEA" w:rsidP="00553CEA">
            <w:pPr>
              <w:widowControl w:val="0"/>
              <w:jc w:val="right"/>
              <w:rPr>
                <w:rFonts w:ascii="Georgia" w:hAnsi="Georgia" w:cs="Arial"/>
                <w:sz w:val="20"/>
                <w:szCs w:val="20"/>
                <w:highlight w:val="yellow"/>
              </w:rPr>
            </w:pPr>
            <w:r w:rsidRPr="00FC2E0E">
              <w:rPr>
                <w:rFonts w:ascii="Georgia" w:hAnsi="Georgia" w:cs="Arial"/>
                <w:sz w:val="20"/>
                <w:szCs w:val="20"/>
              </w:rPr>
              <w:t>40</w:t>
            </w:r>
          </w:p>
        </w:tc>
      </w:tr>
      <w:tr w:rsidR="00553CEA" w:rsidRPr="00FC2E0E" w14:paraId="0EC7314E" w14:textId="77777777" w:rsidTr="00492773">
        <w:trPr>
          <w:trHeight w:val="363"/>
        </w:trPr>
        <w:tc>
          <w:tcPr>
            <w:tcW w:w="5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929E165" w14:textId="48BFF2D5" w:rsidR="00553CEA" w:rsidRPr="00FC2E0E" w:rsidRDefault="00553CEA" w:rsidP="00553CEA">
            <w:pPr>
              <w:widowControl w:val="0"/>
              <w:jc w:val="right"/>
              <w:rPr>
                <w:rFonts w:ascii="Georgia" w:hAnsi="Georgia" w:cs="Arial"/>
                <w:sz w:val="20"/>
                <w:szCs w:val="20"/>
                <w:highlight w:val="yellow"/>
              </w:rPr>
            </w:pPr>
            <w:r w:rsidRPr="00FC2E0E">
              <w:rPr>
                <w:rFonts w:ascii="Georgia" w:hAnsi="Georgia" w:cs="Arial"/>
                <w:sz w:val="20"/>
                <w:szCs w:val="20"/>
              </w:rPr>
              <w:t>9</w:t>
            </w:r>
          </w:p>
        </w:tc>
        <w:tc>
          <w:tcPr>
            <w:tcW w:w="666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6B89856" w14:textId="00DEF590" w:rsidR="00553CEA" w:rsidRPr="00FC2E0E" w:rsidRDefault="00553CEA" w:rsidP="00553CEA">
            <w:pPr>
              <w:widowControl w:val="0"/>
              <w:rPr>
                <w:rFonts w:ascii="Georgia" w:hAnsi="Georgia" w:cs="Arial"/>
                <w:sz w:val="20"/>
                <w:szCs w:val="20"/>
                <w:highlight w:val="yellow"/>
              </w:rPr>
            </w:pPr>
            <w:proofErr w:type="spellStart"/>
            <w:r w:rsidRPr="00FC2E0E">
              <w:rPr>
                <w:rFonts w:ascii="Georgia" w:hAnsi="Georgia" w:cs="Arial"/>
                <w:sz w:val="20"/>
                <w:szCs w:val="20"/>
              </w:rPr>
              <w:t>Lidocaine</w:t>
            </w:r>
            <w:proofErr w:type="spellEnd"/>
            <w:r w:rsidRPr="00FC2E0E">
              <w:rPr>
                <w:rFonts w:ascii="Georgia" w:hAnsi="Georgia" w:cs="Arial"/>
                <w:sz w:val="20"/>
                <w:szCs w:val="20"/>
              </w:rPr>
              <w:t xml:space="preserve"> h/chl.2% żel typ A 30g</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2B9015F" w14:textId="24710407" w:rsidR="00553CEA" w:rsidRPr="00FC2E0E" w:rsidRDefault="00553CEA" w:rsidP="00553CEA">
            <w:pPr>
              <w:widowControl w:val="0"/>
              <w:rPr>
                <w:rFonts w:ascii="Georgia" w:hAnsi="Georgia" w:cs="Arial"/>
                <w:sz w:val="20"/>
                <w:szCs w:val="20"/>
                <w:highlight w:val="yellow"/>
              </w:rPr>
            </w:pPr>
            <w:r w:rsidRPr="00FC2E0E">
              <w:rPr>
                <w:rFonts w:ascii="Georgia" w:hAnsi="Georgia" w:cs="Arial"/>
                <w:sz w:val="20"/>
                <w:szCs w:val="20"/>
              </w:rPr>
              <w:t>op.</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E76632B" w14:textId="070C0012" w:rsidR="00553CEA" w:rsidRPr="00FC2E0E" w:rsidRDefault="00553CEA" w:rsidP="00553CEA">
            <w:pPr>
              <w:widowControl w:val="0"/>
              <w:jc w:val="right"/>
              <w:rPr>
                <w:rFonts w:ascii="Georgia" w:hAnsi="Georgia" w:cs="Arial"/>
                <w:sz w:val="20"/>
                <w:szCs w:val="20"/>
                <w:highlight w:val="yellow"/>
              </w:rPr>
            </w:pPr>
            <w:r w:rsidRPr="00FC2E0E">
              <w:rPr>
                <w:rFonts w:ascii="Georgia" w:hAnsi="Georgia" w:cs="Arial"/>
                <w:sz w:val="20"/>
                <w:szCs w:val="20"/>
              </w:rPr>
              <w:t>1600</w:t>
            </w:r>
          </w:p>
        </w:tc>
      </w:tr>
      <w:tr w:rsidR="00553CEA" w:rsidRPr="00FC2E0E" w14:paraId="0DC757AE" w14:textId="77777777" w:rsidTr="00492773">
        <w:trPr>
          <w:trHeight w:val="363"/>
        </w:trPr>
        <w:tc>
          <w:tcPr>
            <w:tcW w:w="5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CE11E25" w14:textId="726B635A" w:rsidR="00553CEA" w:rsidRPr="00FC2E0E" w:rsidRDefault="00553CEA" w:rsidP="00553CEA">
            <w:pPr>
              <w:widowControl w:val="0"/>
              <w:jc w:val="right"/>
              <w:rPr>
                <w:rFonts w:ascii="Georgia" w:hAnsi="Georgia" w:cs="Arial"/>
                <w:sz w:val="20"/>
                <w:szCs w:val="20"/>
                <w:highlight w:val="yellow"/>
              </w:rPr>
            </w:pPr>
            <w:r w:rsidRPr="00FC2E0E">
              <w:rPr>
                <w:rFonts w:ascii="Georgia" w:hAnsi="Georgia" w:cs="Arial"/>
                <w:sz w:val="20"/>
                <w:szCs w:val="20"/>
              </w:rPr>
              <w:t>10</w:t>
            </w:r>
          </w:p>
        </w:tc>
        <w:tc>
          <w:tcPr>
            <w:tcW w:w="666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34E528D" w14:textId="1CCF6DB8" w:rsidR="00553CEA" w:rsidRPr="00FC2E0E" w:rsidRDefault="00553CEA" w:rsidP="00553CEA">
            <w:pPr>
              <w:widowControl w:val="0"/>
              <w:rPr>
                <w:rFonts w:ascii="Georgia" w:hAnsi="Georgia" w:cs="Arial"/>
                <w:sz w:val="20"/>
                <w:szCs w:val="20"/>
                <w:highlight w:val="yellow"/>
              </w:rPr>
            </w:pPr>
            <w:proofErr w:type="spellStart"/>
            <w:r w:rsidRPr="00FC2E0E">
              <w:rPr>
                <w:rFonts w:ascii="Georgia" w:hAnsi="Georgia" w:cs="Arial"/>
                <w:sz w:val="20"/>
                <w:szCs w:val="20"/>
              </w:rPr>
              <w:t>Lidocaine</w:t>
            </w:r>
            <w:proofErr w:type="spellEnd"/>
            <w:r w:rsidRPr="00FC2E0E">
              <w:rPr>
                <w:rFonts w:ascii="Georgia" w:hAnsi="Georgia" w:cs="Arial"/>
                <w:sz w:val="20"/>
                <w:szCs w:val="20"/>
              </w:rPr>
              <w:t xml:space="preserve"> h/chl.2% żel typ U 30g</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EC1AE49" w14:textId="5CB0EB02" w:rsidR="00553CEA" w:rsidRPr="00FC2E0E" w:rsidRDefault="00553CEA" w:rsidP="00553CEA">
            <w:pPr>
              <w:widowControl w:val="0"/>
              <w:rPr>
                <w:rFonts w:ascii="Georgia" w:hAnsi="Georgia" w:cs="Arial"/>
                <w:sz w:val="20"/>
                <w:szCs w:val="20"/>
                <w:highlight w:val="yellow"/>
              </w:rPr>
            </w:pPr>
            <w:r w:rsidRPr="00FC2E0E">
              <w:rPr>
                <w:rFonts w:ascii="Georgia" w:hAnsi="Georgia" w:cs="Arial"/>
                <w:sz w:val="20"/>
                <w:szCs w:val="20"/>
              </w:rPr>
              <w:t>op.</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747EFCD" w14:textId="0A348A4A" w:rsidR="00553CEA" w:rsidRPr="00FC2E0E" w:rsidRDefault="00553CEA" w:rsidP="00553CEA">
            <w:pPr>
              <w:widowControl w:val="0"/>
              <w:jc w:val="right"/>
              <w:rPr>
                <w:rFonts w:ascii="Georgia" w:hAnsi="Georgia" w:cs="Arial"/>
                <w:sz w:val="20"/>
                <w:szCs w:val="20"/>
                <w:highlight w:val="yellow"/>
              </w:rPr>
            </w:pPr>
            <w:r w:rsidRPr="00FC2E0E">
              <w:rPr>
                <w:rFonts w:ascii="Georgia" w:hAnsi="Georgia" w:cs="Arial"/>
                <w:sz w:val="20"/>
                <w:szCs w:val="20"/>
              </w:rPr>
              <w:t>200</w:t>
            </w:r>
          </w:p>
        </w:tc>
      </w:tr>
      <w:tr w:rsidR="00553CEA" w:rsidRPr="00FC2E0E" w14:paraId="4107EF18" w14:textId="77777777" w:rsidTr="00492773">
        <w:trPr>
          <w:trHeight w:val="363"/>
        </w:trPr>
        <w:tc>
          <w:tcPr>
            <w:tcW w:w="5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37B5746" w14:textId="1CA9F534" w:rsidR="00553CEA" w:rsidRPr="00FC2E0E" w:rsidRDefault="00553CEA" w:rsidP="00553CEA">
            <w:pPr>
              <w:widowControl w:val="0"/>
              <w:jc w:val="right"/>
              <w:rPr>
                <w:rFonts w:ascii="Georgia" w:hAnsi="Georgia" w:cs="Arial"/>
                <w:sz w:val="20"/>
                <w:szCs w:val="20"/>
                <w:highlight w:val="yellow"/>
              </w:rPr>
            </w:pPr>
            <w:r w:rsidRPr="00FC2E0E">
              <w:rPr>
                <w:rFonts w:ascii="Georgia" w:hAnsi="Georgia" w:cs="Arial"/>
                <w:sz w:val="20"/>
                <w:szCs w:val="20"/>
              </w:rPr>
              <w:t>11</w:t>
            </w:r>
          </w:p>
        </w:tc>
        <w:tc>
          <w:tcPr>
            <w:tcW w:w="666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DCFE097" w14:textId="3F3087D5" w:rsidR="00553CEA" w:rsidRPr="00FC2E0E" w:rsidRDefault="00553CEA" w:rsidP="00553CEA">
            <w:pPr>
              <w:widowControl w:val="0"/>
              <w:rPr>
                <w:rFonts w:ascii="Georgia" w:hAnsi="Georgia" w:cs="Arial"/>
                <w:sz w:val="20"/>
                <w:szCs w:val="20"/>
                <w:highlight w:val="yellow"/>
              </w:rPr>
            </w:pPr>
            <w:proofErr w:type="spellStart"/>
            <w:r w:rsidRPr="00FC2E0E">
              <w:rPr>
                <w:rFonts w:ascii="Georgia" w:hAnsi="Georgia" w:cs="Arial"/>
                <w:sz w:val="20"/>
                <w:szCs w:val="20"/>
              </w:rPr>
              <w:t>Rocuronium</w:t>
            </w:r>
            <w:proofErr w:type="spellEnd"/>
            <w:r w:rsidRPr="00FC2E0E">
              <w:rPr>
                <w:rFonts w:ascii="Georgia" w:hAnsi="Georgia" w:cs="Arial"/>
                <w:sz w:val="20"/>
                <w:szCs w:val="20"/>
              </w:rPr>
              <w:t xml:space="preserve"> </w:t>
            </w:r>
            <w:proofErr w:type="spellStart"/>
            <w:r w:rsidRPr="00FC2E0E">
              <w:rPr>
                <w:rFonts w:ascii="Georgia" w:hAnsi="Georgia" w:cs="Arial"/>
                <w:sz w:val="20"/>
                <w:szCs w:val="20"/>
              </w:rPr>
              <w:t>bromide</w:t>
            </w:r>
            <w:proofErr w:type="spellEnd"/>
            <w:r w:rsidRPr="00FC2E0E">
              <w:rPr>
                <w:rFonts w:ascii="Georgia" w:hAnsi="Georgia" w:cs="Arial"/>
                <w:sz w:val="20"/>
                <w:szCs w:val="20"/>
              </w:rPr>
              <w:t xml:space="preserve"> , </w:t>
            </w:r>
            <w:proofErr w:type="spellStart"/>
            <w:r w:rsidRPr="00FC2E0E">
              <w:rPr>
                <w:rFonts w:ascii="Georgia" w:hAnsi="Georgia" w:cs="Arial"/>
                <w:sz w:val="20"/>
                <w:szCs w:val="20"/>
              </w:rPr>
              <w:t>rozt.do</w:t>
            </w:r>
            <w:proofErr w:type="spellEnd"/>
            <w:r w:rsidRPr="00FC2E0E">
              <w:rPr>
                <w:rFonts w:ascii="Georgia" w:hAnsi="Georgia" w:cs="Arial"/>
                <w:sz w:val="20"/>
                <w:szCs w:val="20"/>
              </w:rPr>
              <w:t xml:space="preserve"> wstrz.inj.50mg/5ml  x 10 szt.</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AE7B142" w14:textId="43D7DC35" w:rsidR="00553CEA" w:rsidRPr="00FC2E0E" w:rsidRDefault="00553CEA" w:rsidP="00553CEA">
            <w:pPr>
              <w:widowControl w:val="0"/>
              <w:rPr>
                <w:rFonts w:ascii="Georgia" w:hAnsi="Georgia" w:cs="Arial"/>
                <w:sz w:val="20"/>
                <w:szCs w:val="20"/>
                <w:highlight w:val="yellow"/>
              </w:rPr>
            </w:pPr>
            <w:r w:rsidRPr="00FC2E0E">
              <w:rPr>
                <w:rFonts w:ascii="Georgia" w:hAnsi="Georgia" w:cs="Arial"/>
                <w:sz w:val="20"/>
                <w:szCs w:val="20"/>
              </w:rPr>
              <w:t>op.</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58817DB" w14:textId="4B27B153" w:rsidR="00553CEA" w:rsidRPr="00FC2E0E" w:rsidRDefault="00553CEA" w:rsidP="00553CEA">
            <w:pPr>
              <w:widowControl w:val="0"/>
              <w:jc w:val="right"/>
              <w:rPr>
                <w:rFonts w:ascii="Georgia" w:hAnsi="Georgia" w:cs="Arial"/>
                <w:sz w:val="20"/>
                <w:szCs w:val="20"/>
                <w:highlight w:val="yellow"/>
              </w:rPr>
            </w:pPr>
            <w:r w:rsidRPr="00FC2E0E">
              <w:rPr>
                <w:rFonts w:ascii="Georgia" w:hAnsi="Georgia" w:cs="Arial"/>
                <w:sz w:val="20"/>
                <w:szCs w:val="20"/>
              </w:rPr>
              <w:t>200</w:t>
            </w:r>
          </w:p>
        </w:tc>
      </w:tr>
    </w:tbl>
    <w:p w14:paraId="4F09DB8D" w14:textId="77777777" w:rsidR="00814FD0" w:rsidRPr="00FC2E0E" w:rsidRDefault="00814FD0" w:rsidP="00814FD0">
      <w:pPr>
        <w:spacing w:line="360" w:lineRule="auto"/>
        <w:jc w:val="both"/>
        <w:rPr>
          <w:rFonts w:ascii="Georgia" w:hAnsi="Georgia" w:cs="Georgia"/>
          <w:b/>
          <w:bCs/>
          <w:sz w:val="20"/>
          <w:szCs w:val="20"/>
          <w:highlight w:val="yellow"/>
        </w:rPr>
      </w:pPr>
    </w:p>
    <w:p w14:paraId="48388950" w14:textId="15FB974C" w:rsidR="00814FD0" w:rsidRPr="00FC2E0E" w:rsidRDefault="00814FD0" w:rsidP="00814FD0">
      <w:pPr>
        <w:shd w:val="clear" w:color="auto" w:fill="00FFFF"/>
        <w:snapToGrid w:val="0"/>
        <w:ind w:left="-30"/>
        <w:jc w:val="center"/>
        <w:rPr>
          <w:rFonts w:ascii="Georgia" w:hAnsi="Georgia"/>
          <w:b/>
          <w:i/>
          <w:sz w:val="20"/>
          <w:szCs w:val="20"/>
          <w:shd w:val="clear" w:color="auto" w:fill="00FFFF"/>
        </w:rPr>
      </w:pPr>
      <w:r w:rsidRPr="00FC2E0E">
        <w:rPr>
          <w:rFonts w:ascii="Georgia" w:hAnsi="Georgia"/>
          <w:b/>
          <w:i/>
          <w:sz w:val="20"/>
          <w:szCs w:val="20"/>
          <w:shd w:val="clear" w:color="auto" w:fill="00FFFF"/>
        </w:rPr>
        <w:t xml:space="preserve">Pakiet nr </w:t>
      </w:r>
      <w:r w:rsidR="00553CEA" w:rsidRPr="00FC2E0E">
        <w:rPr>
          <w:rFonts w:ascii="Georgia" w:hAnsi="Georgia"/>
          <w:b/>
          <w:i/>
          <w:sz w:val="20"/>
          <w:szCs w:val="20"/>
          <w:shd w:val="clear" w:color="auto" w:fill="00FFFF"/>
        </w:rPr>
        <w:t>13</w:t>
      </w:r>
    </w:p>
    <w:tbl>
      <w:tblPr>
        <w:tblW w:w="9718" w:type="dxa"/>
        <w:tblInd w:w="57" w:type="dxa"/>
        <w:tblLayout w:type="fixed"/>
        <w:tblCellMar>
          <w:left w:w="70" w:type="dxa"/>
          <w:right w:w="70" w:type="dxa"/>
        </w:tblCellMar>
        <w:tblLook w:val="04A0" w:firstRow="1" w:lastRow="0" w:firstColumn="1" w:lastColumn="0" w:noHBand="0" w:noVBand="1"/>
      </w:tblPr>
      <w:tblGrid>
        <w:gridCol w:w="540"/>
        <w:gridCol w:w="6703"/>
        <w:gridCol w:w="1275"/>
        <w:gridCol w:w="1200"/>
      </w:tblGrid>
      <w:tr w:rsidR="0084607F" w:rsidRPr="00FC2E0E" w14:paraId="09C55BB3" w14:textId="77777777" w:rsidTr="00492773">
        <w:trPr>
          <w:trHeight w:val="346"/>
        </w:trPr>
        <w:tc>
          <w:tcPr>
            <w:tcW w:w="54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7FBF979" w14:textId="77777777" w:rsidR="0084607F" w:rsidRPr="00492773" w:rsidRDefault="0084607F" w:rsidP="00955AA2">
            <w:pPr>
              <w:widowControl w:val="0"/>
              <w:suppressAutoHyphens w:val="0"/>
              <w:spacing w:line="240" w:lineRule="auto"/>
              <w:jc w:val="center"/>
              <w:textAlignment w:val="auto"/>
              <w:rPr>
                <w:rFonts w:ascii="Georgia" w:hAnsi="Georgia" w:cs="Arial"/>
                <w:b/>
                <w:kern w:val="0"/>
                <w:sz w:val="20"/>
                <w:szCs w:val="20"/>
                <w:lang w:eastAsia="pl-PL"/>
              </w:rPr>
            </w:pPr>
            <w:r w:rsidRPr="00492773">
              <w:rPr>
                <w:rFonts w:ascii="Georgia" w:hAnsi="Georgia" w:cs="Arial"/>
                <w:b/>
                <w:kern w:val="0"/>
                <w:sz w:val="20"/>
                <w:szCs w:val="20"/>
                <w:lang w:eastAsia="pl-PL"/>
              </w:rPr>
              <w:t>L.p.</w:t>
            </w:r>
          </w:p>
        </w:tc>
        <w:tc>
          <w:tcPr>
            <w:tcW w:w="670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89E638A" w14:textId="77777777" w:rsidR="0084607F" w:rsidRPr="00492773" w:rsidRDefault="0084607F" w:rsidP="00955AA2">
            <w:pPr>
              <w:widowControl w:val="0"/>
              <w:suppressAutoHyphens w:val="0"/>
              <w:spacing w:line="240" w:lineRule="auto"/>
              <w:jc w:val="center"/>
              <w:textAlignment w:val="auto"/>
              <w:rPr>
                <w:rFonts w:ascii="Georgia" w:hAnsi="Georgia" w:cs="Arial"/>
                <w:b/>
                <w:bCs/>
                <w:kern w:val="0"/>
                <w:sz w:val="20"/>
                <w:szCs w:val="20"/>
                <w:lang w:eastAsia="pl-PL"/>
              </w:rPr>
            </w:pPr>
            <w:r w:rsidRPr="00492773">
              <w:rPr>
                <w:rFonts w:ascii="Georgia" w:hAnsi="Georgia" w:cs="Arial"/>
                <w:b/>
                <w:bCs/>
                <w:kern w:val="0"/>
                <w:sz w:val="20"/>
                <w:szCs w:val="20"/>
                <w:lang w:eastAsia="pl-PL"/>
              </w:rPr>
              <w:t>Nazwa asortymentu</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F5D4AAC" w14:textId="77777777" w:rsidR="0084607F" w:rsidRPr="00492773" w:rsidRDefault="0084607F" w:rsidP="00955AA2">
            <w:pPr>
              <w:widowControl w:val="0"/>
              <w:suppressAutoHyphens w:val="0"/>
              <w:spacing w:line="240" w:lineRule="auto"/>
              <w:jc w:val="center"/>
              <w:textAlignment w:val="auto"/>
              <w:rPr>
                <w:rFonts w:ascii="Georgia" w:hAnsi="Georgia" w:cs="Arial"/>
                <w:b/>
                <w:kern w:val="0"/>
                <w:sz w:val="20"/>
                <w:szCs w:val="20"/>
                <w:lang w:eastAsia="pl-PL"/>
              </w:rPr>
            </w:pPr>
            <w:r w:rsidRPr="00492773">
              <w:rPr>
                <w:rFonts w:ascii="Georgia" w:hAnsi="Georgia" w:cs="Arial"/>
                <w:b/>
                <w:kern w:val="0"/>
                <w:sz w:val="20"/>
                <w:szCs w:val="20"/>
                <w:lang w:eastAsia="pl-PL"/>
              </w:rPr>
              <w:t>J.m.</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9068265" w14:textId="77777777" w:rsidR="0084607F" w:rsidRPr="00492773" w:rsidRDefault="0084607F" w:rsidP="00955AA2">
            <w:pPr>
              <w:widowControl w:val="0"/>
              <w:suppressAutoHyphens w:val="0"/>
              <w:spacing w:line="240" w:lineRule="auto"/>
              <w:jc w:val="center"/>
              <w:textAlignment w:val="auto"/>
              <w:rPr>
                <w:rFonts w:ascii="Georgia" w:hAnsi="Georgia" w:cs="Arial"/>
                <w:b/>
                <w:kern w:val="0"/>
                <w:sz w:val="20"/>
                <w:szCs w:val="20"/>
                <w:lang w:eastAsia="pl-PL"/>
              </w:rPr>
            </w:pPr>
            <w:r w:rsidRPr="00492773">
              <w:rPr>
                <w:rFonts w:ascii="Georgia" w:hAnsi="Georgia" w:cs="Arial"/>
                <w:b/>
                <w:kern w:val="0"/>
                <w:sz w:val="20"/>
                <w:szCs w:val="20"/>
                <w:lang w:eastAsia="pl-PL"/>
              </w:rPr>
              <w:t>Ilość</w:t>
            </w:r>
          </w:p>
        </w:tc>
      </w:tr>
      <w:tr w:rsidR="00553CEA" w:rsidRPr="00FC2E0E" w14:paraId="7EBA9DA7" w14:textId="77777777" w:rsidTr="00492773">
        <w:trPr>
          <w:trHeight w:val="255"/>
        </w:trPr>
        <w:tc>
          <w:tcPr>
            <w:tcW w:w="54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35B9101" w14:textId="0603168C" w:rsidR="00553CEA" w:rsidRPr="00FC2E0E" w:rsidRDefault="00553CEA" w:rsidP="00553CEA">
            <w:pPr>
              <w:widowControl w:val="0"/>
              <w:suppressAutoHyphens w:val="0"/>
              <w:spacing w:line="240" w:lineRule="auto"/>
              <w:jc w:val="right"/>
              <w:textAlignment w:val="auto"/>
              <w:rPr>
                <w:rFonts w:ascii="Georgia" w:hAnsi="Georgia" w:cs="Arial"/>
                <w:kern w:val="0"/>
                <w:sz w:val="20"/>
                <w:szCs w:val="20"/>
                <w:highlight w:val="yellow"/>
                <w:lang w:eastAsia="pl-PL"/>
              </w:rPr>
            </w:pPr>
            <w:r w:rsidRPr="00FC2E0E">
              <w:rPr>
                <w:rFonts w:ascii="Georgia" w:hAnsi="Georgia" w:cs="Arial"/>
                <w:sz w:val="20"/>
                <w:szCs w:val="20"/>
              </w:rPr>
              <w:t>1</w:t>
            </w:r>
          </w:p>
        </w:tc>
        <w:tc>
          <w:tcPr>
            <w:tcW w:w="670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AD6CF4C" w14:textId="620D574E" w:rsidR="00553CEA" w:rsidRPr="00FC2E0E" w:rsidRDefault="00553CEA" w:rsidP="00553CEA">
            <w:pPr>
              <w:widowControl w:val="0"/>
              <w:rPr>
                <w:rFonts w:ascii="Georgia" w:hAnsi="Georgia" w:cs="Arial"/>
                <w:sz w:val="20"/>
                <w:szCs w:val="20"/>
                <w:highlight w:val="yellow"/>
              </w:rPr>
            </w:pPr>
            <w:proofErr w:type="spellStart"/>
            <w:r w:rsidRPr="00FC2E0E">
              <w:rPr>
                <w:rFonts w:ascii="Georgia" w:hAnsi="Georgia" w:cs="Arial"/>
                <w:sz w:val="20"/>
                <w:szCs w:val="20"/>
              </w:rPr>
              <w:t>Nadroparin</w:t>
            </w:r>
            <w:proofErr w:type="spellEnd"/>
            <w:r w:rsidRPr="00FC2E0E">
              <w:rPr>
                <w:rFonts w:ascii="Georgia" w:hAnsi="Georgia" w:cs="Arial"/>
                <w:sz w:val="20"/>
                <w:szCs w:val="20"/>
              </w:rPr>
              <w:t xml:space="preserve"> </w:t>
            </w:r>
            <w:proofErr w:type="spellStart"/>
            <w:r w:rsidRPr="00FC2E0E">
              <w:rPr>
                <w:rFonts w:ascii="Georgia" w:hAnsi="Georgia" w:cs="Arial"/>
                <w:sz w:val="20"/>
                <w:szCs w:val="20"/>
              </w:rPr>
              <w:t>Calcium</w:t>
            </w:r>
            <w:proofErr w:type="spellEnd"/>
            <w:r w:rsidRPr="00FC2E0E">
              <w:rPr>
                <w:rFonts w:ascii="Georgia" w:hAnsi="Georgia" w:cs="Arial"/>
                <w:sz w:val="20"/>
                <w:szCs w:val="20"/>
              </w:rPr>
              <w:t xml:space="preserve"> 3800 </w:t>
            </w:r>
            <w:proofErr w:type="spellStart"/>
            <w:r w:rsidRPr="00FC2E0E">
              <w:rPr>
                <w:rFonts w:ascii="Georgia" w:hAnsi="Georgia" w:cs="Arial"/>
                <w:sz w:val="20"/>
                <w:szCs w:val="20"/>
              </w:rPr>
              <w:t>j.m.aXa</w:t>
            </w:r>
            <w:proofErr w:type="spellEnd"/>
            <w:r w:rsidRPr="00FC2E0E">
              <w:rPr>
                <w:rFonts w:ascii="Georgia" w:hAnsi="Georgia" w:cs="Arial"/>
                <w:sz w:val="20"/>
                <w:szCs w:val="20"/>
              </w:rPr>
              <w:t>/0,4mlx10 a-strzyk.</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DDB5ADF" w14:textId="5A4FD16D" w:rsidR="00553CEA" w:rsidRPr="00FC2E0E" w:rsidRDefault="00553CEA" w:rsidP="00553CEA">
            <w:pPr>
              <w:widowControl w:val="0"/>
              <w:rPr>
                <w:rFonts w:ascii="Georgia" w:hAnsi="Georgia" w:cs="Arial"/>
                <w:sz w:val="20"/>
                <w:szCs w:val="20"/>
                <w:highlight w:val="yellow"/>
              </w:rPr>
            </w:pPr>
            <w:r w:rsidRPr="00FC2E0E">
              <w:rPr>
                <w:rFonts w:ascii="Georgia" w:hAnsi="Georgia" w:cs="Arial"/>
                <w:sz w:val="20"/>
                <w:szCs w:val="20"/>
              </w:rPr>
              <w:t>op.</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339E2B2" w14:textId="114A681A" w:rsidR="00553CEA" w:rsidRPr="00FC2E0E" w:rsidRDefault="00553CEA" w:rsidP="00553CEA">
            <w:pPr>
              <w:widowControl w:val="0"/>
              <w:jc w:val="right"/>
              <w:rPr>
                <w:rFonts w:ascii="Georgia" w:hAnsi="Georgia" w:cs="Arial"/>
                <w:sz w:val="20"/>
                <w:szCs w:val="20"/>
                <w:highlight w:val="yellow"/>
              </w:rPr>
            </w:pPr>
            <w:r w:rsidRPr="00FC2E0E">
              <w:rPr>
                <w:rFonts w:ascii="Georgia" w:hAnsi="Georgia" w:cs="Arial"/>
                <w:sz w:val="20"/>
                <w:szCs w:val="20"/>
              </w:rPr>
              <w:t>5</w:t>
            </w:r>
          </w:p>
        </w:tc>
      </w:tr>
      <w:tr w:rsidR="00553CEA" w:rsidRPr="00FC2E0E" w14:paraId="57815A0F" w14:textId="77777777" w:rsidTr="00492773">
        <w:trPr>
          <w:trHeight w:val="255"/>
        </w:trPr>
        <w:tc>
          <w:tcPr>
            <w:tcW w:w="54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83F0B73" w14:textId="0020993D" w:rsidR="00553CEA" w:rsidRPr="00FC2E0E" w:rsidRDefault="00553CEA" w:rsidP="00553CEA">
            <w:pPr>
              <w:widowControl w:val="0"/>
              <w:jc w:val="right"/>
              <w:rPr>
                <w:rFonts w:ascii="Georgia" w:hAnsi="Georgia" w:cs="Arial"/>
                <w:sz w:val="20"/>
                <w:szCs w:val="20"/>
                <w:highlight w:val="yellow"/>
              </w:rPr>
            </w:pPr>
            <w:r w:rsidRPr="00FC2E0E">
              <w:rPr>
                <w:rFonts w:ascii="Georgia" w:hAnsi="Georgia" w:cs="Arial"/>
                <w:sz w:val="20"/>
                <w:szCs w:val="20"/>
              </w:rPr>
              <w:t>2</w:t>
            </w:r>
          </w:p>
        </w:tc>
        <w:tc>
          <w:tcPr>
            <w:tcW w:w="670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5A71751" w14:textId="0271708C" w:rsidR="00553CEA" w:rsidRPr="00FC2E0E" w:rsidRDefault="00553CEA" w:rsidP="00553CEA">
            <w:pPr>
              <w:widowControl w:val="0"/>
              <w:rPr>
                <w:rFonts w:ascii="Georgia" w:hAnsi="Georgia" w:cs="Arial"/>
                <w:sz w:val="20"/>
                <w:szCs w:val="20"/>
                <w:highlight w:val="yellow"/>
              </w:rPr>
            </w:pPr>
            <w:proofErr w:type="spellStart"/>
            <w:r w:rsidRPr="00FC2E0E">
              <w:rPr>
                <w:rFonts w:ascii="Georgia" w:hAnsi="Georgia" w:cs="Arial"/>
                <w:sz w:val="20"/>
                <w:szCs w:val="20"/>
              </w:rPr>
              <w:t>Nadroparin</w:t>
            </w:r>
            <w:proofErr w:type="spellEnd"/>
            <w:r w:rsidRPr="00FC2E0E">
              <w:rPr>
                <w:rFonts w:ascii="Georgia" w:hAnsi="Georgia" w:cs="Arial"/>
                <w:sz w:val="20"/>
                <w:szCs w:val="20"/>
              </w:rPr>
              <w:t xml:space="preserve"> </w:t>
            </w:r>
            <w:proofErr w:type="spellStart"/>
            <w:r w:rsidRPr="00FC2E0E">
              <w:rPr>
                <w:rFonts w:ascii="Georgia" w:hAnsi="Georgia" w:cs="Arial"/>
                <w:sz w:val="20"/>
                <w:szCs w:val="20"/>
              </w:rPr>
              <w:t>Calcium</w:t>
            </w:r>
            <w:proofErr w:type="spellEnd"/>
            <w:r w:rsidRPr="00FC2E0E">
              <w:rPr>
                <w:rFonts w:ascii="Georgia" w:hAnsi="Georgia" w:cs="Arial"/>
                <w:sz w:val="20"/>
                <w:szCs w:val="20"/>
              </w:rPr>
              <w:t xml:space="preserve"> 5700 </w:t>
            </w:r>
            <w:proofErr w:type="spellStart"/>
            <w:r w:rsidRPr="00FC2E0E">
              <w:rPr>
                <w:rFonts w:ascii="Georgia" w:hAnsi="Georgia" w:cs="Arial"/>
                <w:sz w:val="20"/>
                <w:szCs w:val="20"/>
              </w:rPr>
              <w:t>j.m.aXa</w:t>
            </w:r>
            <w:proofErr w:type="spellEnd"/>
            <w:r w:rsidRPr="00FC2E0E">
              <w:rPr>
                <w:rFonts w:ascii="Georgia" w:hAnsi="Georgia" w:cs="Arial"/>
                <w:sz w:val="20"/>
                <w:szCs w:val="20"/>
              </w:rPr>
              <w:t>/0,6mlx10 a-strzyk.</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6363E69" w14:textId="2F97AA2E" w:rsidR="00553CEA" w:rsidRPr="00FC2E0E" w:rsidRDefault="00553CEA" w:rsidP="00553CEA">
            <w:pPr>
              <w:widowControl w:val="0"/>
              <w:rPr>
                <w:rFonts w:ascii="Georgia" w:hAnsi="Georgia" w:cs="Arial"/>
                <w:sz w:val="20"/>
                <w:szCs w:val="20"/>
                <w:highlight w:val="yellow"/>
              </w:rPr>
            </w:pPr>
            <w:r w:rsidRPr="00FC2E0E">
              <w:rPr>
                <w:rFonts w:ascii="Georgia" w:hAnsi="Georgia" w:cs="Arial"/>
                <w:sz w:val="20"/>
                <w:szCs w:val="20"/>
              </w:rPr>
              <w:t>op.</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A0546FF" w14:textId="07DCC3A7" w:rsidR="00553CEA" w:rsidRPr="00FC2E0E" w:rsidRDefault="00553CEA" w:rsidP="00553CEA">
            <w:pPr>
              <w:widowControl w:val="0"/>
              <w:jc w:val="right"/>
              <w:rPr>
                <w:rFonts w:ascii="Georgia" w:hAnsi="Georgia" w:cs="Arial"/>
                <w:sz w:val="20"/>
                <w:szCs w:val="20"/>
                <w:highlight w:val="yellow"/>
              </w:rPr>
            </w:pPr>
            <w:r w:rsidRPr="00FC2E0E">
              <w:rPr>
                <w:rFonts w:ascii="Georgia" w:hAnsi="Georgia" w:cs="Arial"/>
                <w:sz w:val="20"/>
                <w:szCs w:val="20"/>
              </w:rPr>
              <w:t>5</w:t>
            </w:r>
          </w:p>
        </w:tc>
      </w:tr>
      <w:tr w:rsidR="00553CEA" w:rsidRPr="00FC2E0E" w14:paraId="77E89F6B" w14:textId="77777777" w:rsidTr="00492773">
        <w:trPr>
          <w:trHeight w:val="255"/>
        </w:trPr>
        <w:tc>
          <w:tcPr>
            <w:tcW w:w="54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868DED9" w14:textId="397AC9E9" w:rsidR="00553CEA" w:rsidRPr="00FC2E0E" w:rsidRDefault="00553CEA" w:rsidP="00553CEA">
            <w:pPr>
              <w:widowControl w:val="0"/>
              <w:jc w:val="right"/>
              <w:rPr>
                <w:rFonts w:ascii="Georgia" w:hAnsi="Georgia" w:cs="Arial"/>
                <w:sz w:val="20"/>
                <w:szCs w:val="20"/>
                <w:highlight w:val="yellow"/>
              </w:rPr>
            </w:pPr>
            <w:r w:rsidRPr="00FC2E0E">
              <w:rPr>
                <w:rFonts w:ascii="Georgia" w:hAnsi="Georgia" w:cs="Arial"/>
                <w:sz w:val="20"/>
                <w:szCs w:val="20"/>
              </w:rPr>
              <w:t>3</w:t>
            </w:r>
          </w:p>
        </w:tc>
        <w:tc>
          <w:tcPr>
            <w:tcW w:w="670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A39E5CE" w14:textId="52BFFBD0" w:rsidR="00553CEA" w:rsidRPr="00FC2E0E" w:rsidRDefault="00553CEA" w:rsidP="00553CEA">
            <w:pPr>
              <w:widowControl w:val="0"/>
              <w:rPr>
                <w:rFonts w:ascii="Georgia" w:hAnsi="Georgia" w:cs="Arial"/>
                <w:sz w:val="20"/>
                <w:szCs w:val="20"/>
                <w:highlight w:val="yellow"/>
              </w:rPr>
            </w:pPr>
            <w:proofErr w:type="spellStart"/>
            <w:r w:rsidRPr="00FC2E0E">
              <w:rPr>
                <w:rFonts w:ascii="Georgia" w:hAnsi="Georgia" w:cs="Arial"/>
                <w:sz w:val="20"/>
                <w:szCs w:val="20"/>
              </w:rPr>
              <w:t>Nadroparin</w:t>
            </w:r>
            <w:proofErr w:type="spellEnd"/>
            <w:r w:rsidRPr="00FC2E0E">
              <w:rPr>
                <w:rFonts w:ascii="Georgia" w:hAnsi="Georgia" w:cs="Arial"/>
                <w:sz w:val="20"/>
                <w:szCs w:val="20"/>
              </w:rPr>
              <w:t xml:space="preserve"> </w:t>
            </w:r>
            <w:proofErr w:type="spellStart"/>
            <w:r w:rsidRPr="00FC2E0E">
              <w:rPr>
                <w:rFonts w:ascii="Georgia" w:hAnsi="Georgia" w:cs="Arial"/>
                <w:sz w:val="20"/>
                <w:szCs w:val="20"/>
              </w:rPr>
              <w:t>Calcium</w:t>
            </w:r>
            <w:proofErr w:type="spellEnd"/>
            <w:r w:rsidRPr="00FC2E0E">
              <w:rPr>
                <w:rFonts w:ascii="Georgia" w:hAnsi="Georgia" w:cs="Arial"/>
                <w:sz w:val="20"/>
                <w:szCs w:val="20"/>
              </w:rPr>
              <w:t xml:space="preserve"> 7600 </w:t>
            </w:r>
            <w:proofErr w:type="spellStart"/>
            <w:r w:rsidRPr="00FC2E0E">
              <w:rPr>
                <w:rFonts w:ascii="Georgia" w:hAnsi="Georgia" w:cs="Arial"/>
                <w:sz w:val="20"/>
                <w:szCs w:val="20"/>
              </w:rPr>
              <w:t>j.m.aXa</w:t>
            </w:r>
            <w:proofErr w:type="spellEnd"/>
            <w:r w:rsidRPr="00FC2E0E">
              <w:rPr>
                <w:rFonts w:ascii="Georgia" w:hAnsi="Georgia" w:cs="Arial"/>
                <w:sz w:val="20"/>
                <w:szCs w:val="20"/>
              </w:rPr>
              <w:t>/0,8mlx10 a-strzyk.</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A31C170" w14:textId="7B9893F5" w:rsidR="00553CEA" w:rsidRPr="00FC2E0E" w:rsidRDefault="00553CEA" w:rsidP="00553CEA">
            <w:pPr>
              <w:widowControl w:val="0"/>
              <w:rPr>
                <w:rFonts w:ascii="Georgia" w:hAnsi="Georgia" w:cs="Arial"/>
                <w:sz w:val="20"/>
                <w:szCs w:val="20"/>
                <w:highlight w:val="yellow"/>
              </w:rPr>
            </w:pPr>
            <w:r w:rsidRPr="00FC2E0E">
              <w:rPr>
                <w:rFonts w:ascii="Georgia" w:hAnsi="Georgia" w:cs="Arial"/>
                <w:sz w:val="20"/>
                <w:szCs w:val="20"/>
              </w:rPr>
              <w:t>op.</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1D6C8F8" w14:textId="3B97B272" w:rsidR="00553CEA" w:rsidRPr="00FC2E0E" w:rsidRDefault="00553CEA" w:rsidP="00553CEA">
            <w:pPr>
              <w:widowControl w:val="0"/>
              <w:jc w:val="right"/>
              <w:rPr>
                <w:rFonts w:ascii="Georgia" w:hAnsi="Georgia" w:cs="Arial"/>
                <w:sz w:val="20"/>
                <w:szCs w:val="20"/>
                <w:highlight w:val="yellow"/>
              </w:rPr>
            </w:pPr>
            <w:r w:rsidRPr="00FC2E0E">
              <w:rPr>
                <w:rFonts w:ascii="Georgia" w:hAnsi="Georgia" w:cs="Arial"/>
                <w:sz w:val="20"/>
                <w:szCs w:val="20"/>
              </w:rPr>
              <w:t>2</w:t>
            </w:r>
          </w:p>
        </w:tc>
      </w:tr>
      <w:tr w:rsidR="00553CEA" w:rsidRPr="00FC2E0E" w14:paraId="120F5019" w14:textId="77777777" w:rsidTr="00492773">
        <w:trPr>
          <w:trHeight w:val="255"/>
        </w:trPr>
        <w:tc>
          <w:tcPr>
            <w:tcW w:w="54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238B718" w14:textId="7A62E1E6" w:rsidR="00553CEA" w:rsidRPr="00FC2E0E" w:rsidRDefault="00553CEA" w:rsidP="00553CEA">
            <w:pPr>
              <w:widowControl w:val="0"/>
              <w:jc w:val="right"/>
              <w:rPr>
                <w:rFonts w:ascii="Georgia" w:hAnsi="Georgia" w:cs="Arial"/>
                <w:sz w:val="20"/>
                <w:szCs w:val="20"/>
                <w:highlight w:val="yellow"/>
              </w:rPr>
            </w:pPr>
            <w:r w:rsidRPr="00FC2E0E">
              <w:rPr>
                <w:rFonts w:ascii="Georgia" w:hAnsi="Georgia" w:cs="Arial"/>
                <w:sz w:val="20"/>
                <w:szCs w:val="20"/>
              </w:rPr>
              <w:t>4</w:t>
            </w:r>
          </w:p>
        </w:tc>
        <w:tc>
          <w:tcPr>
            <w:tcW w:w="670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4D4EADC" w14:textId="7B73436F" w:rsidR="00553CEA" w:rsidRPr="00FC2E0E" w:rsidRDefault="00553CEA" w:rsidP="00553CEA">
            <w:pPr>
              <w:widowControl w:val="0"/>
              <w:rPr>
                <w:rFonts w:ascii="Georgia" w:hAnsi="Georgia" w:cs="Arial"/>
                <w:sz w:val="20"/>
                <w:szCs w:val="20"/>
                <w:highlight w:val="yellow"/>
              </w:rPr>
            </w:pPr>
            <w:proofErr w:type="spellStart"/>
            <w:r w:rsidRPr="00FC2E0E">
              <w:rPr>
                <w:rFonts w:ascii="Georgia" w:hAnsi="Georgia" w:cs="Arial"/>
                <w:sz w:val="20"/>
                <w:szCs w:val="20"/>
              </w:rPr>
              <w:t>Nadroparin</w:t>
            </w:r>
            <w:proofErr w:type="spellEnd"/>
            <w:r w:rsidRPr="00FC2E0E">
              <w:rPr>
                <w:rFonts w:ascii="Georgia" w:hAnsi="Georgia" w:cs="Arial"/>
                <w:sz w:val="20"/>
                <w:szCs w:val="20"/>
              </w:rPr>
              <w:t xml:space="preserve"> </w:t>
            </w:r>
            <w:proofErr w:type="spellStart"/>
            <w:r w:rsidRPr="00FC2E0E">
              <w:rPr>
                <w:rFonts w:ascii="Georgia" w:hAnsi="Georgia" w:cs="Arial"/>
                <w:sz w:val="20"/>
                <w:szCs w:val="20"/>
              </w:rPr>
              <w:t>Calcium</w:t>
            </w:r>
            <w:proofErr w:type="spellEnd"/>
            <w:r w:rsidRPr="00FC2E0E">
              <w:rPr>
                <w:rFonts w:ascii="Georgia" w:hAnsi="Georgia" w:cs="Arial"/>
                <w:sz w:val="20"/>
                <w:szCs w:val="20"/>
              </w:rPr>
              <w:t xml:space="preserve"> 9500 </w:t>
            </w:r>
            <w:proofErr w:type="spellStart"/>
            <w:r w:rsidRPr="00FC2E0E">
              <w:rPr>
                <w:rFonts w:ascii="Georgia" w:hAnsi="Georgia" w:cs="Arial"/>
                <w:sz w:val="20"/>
                <w:szCs w:val="20"/>
              </w:rPr>
              <w:t>j.m.aXa</w:t>
            </w:r>
            <w:proofErr w:type="spellEnd"/>
            <w:r w:rsidRPr="00FC2E0E">
              <w:rPr>
                <w:rFonts w:ascii="Georgia" w:hAnsi="Georgia" w:cs="Arial"/>
                <w:sz w:val="20"/>
                <w:szCs w:val="20"/>
              </w:rPr>
              <w:t>/1mlx 10 a-strzyk.</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742DD47" w14:textId="5BEAB8C1" w:rsidR="00553CEA" w:rsidRPr="00FC2E0E" w:rsidRDefault="00553CEA" w:rsidP="00553CEA">
            <w:pPr>
              <w:widowControl w:val="0"/>
              <w:rPr>
                <w:rFonts w:ascii="Georgia" w:hAnsi="Georgia" w:cs="Arial"/>
                <w:sz w:val="20"/>
                <w:szCs w:val="20"/>
                <w:highlight w:val="yellow"/>
              </w:rPr>
            </w:pPr>
            <w:r w:rsidRPr="00FC2E0E">
              <w:rPr>
                <w:rFonts w:ascii="Georgia" w:hAnsi="Georgia" w:cs="Arial"/>
                <w:sz w:val="20"/>
                <w:szCs w:val="20"/>
              </w:rPr>
              <w:t>op.</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B2FC117" w14:textId="6BD7F320" w:rsidR="00553CEA" w:rsidRPr="00FC2E0E" w:rsidRDefault="00553CEA" w:rsidP="00553CEA">
            <w:pPr>
              <w:widowControl w:val="0"/>
              <w:jc w:val="right"/>
              <w:rPr>
                <w:rFonts w:ascii="Georgia" w:hAnsi="Georgia" w:cs="Arial"/>
                <w:sz w:val="20"/>
                <w:szCs w:val="20"/>
                <w:highlight w:val="yellow"/>
              </w:rPr>
            </w:pPr>
            <w:r w:rsidRPr="00FC2E0E">
              <w:rPr>
                <w:rFonts w:ascii="Georgia" w:hAnsi="Georgia" w:cs="Arial"/>
                <w:sz w:val="20"/>
                <w:szCs w:val="20"/>
              </w:rPr>
              <w:t>2</w:t>
            </w:r>
          </w:p>
        </w:tc>
      </w:tr>
      <w:tr w:rsidR="00553CEA" w:rsidRPr="00FC2E0E" w14:paraId="37985691" w14:textId="77777777" w:rsidTr="00492773">
        <w:trPr>
          <w:trHeight w:val="255"/>
        </w:trPr>
        <w:tc>
          <w:tcPr>
            <w:tcW w:w="54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0808028" w14:textId="7C278748" w:rsidR="00553CEA" w:rsidRPr="00FC2E0E" w:rsidRDefault="00553CEA" w:rsidP="00553CEA">
            <w:pPr>
              <w:widowControl w:val="0"/>
              <w:jc w:val="right"/>
              <w:rPr>
                <w:rFonts w:ascii="Georgia" w:hAnsi="Georgia" w:cs="Arial"/>
                <w:sz w:val="20"/>
                <w:szCs w:val="20"/>
                <w:highlight w:val="yellow"/>
              </w:rPr>
            </w:pPr>
            <w:r w:rsidRPr="00FC2E0E">
              <w:rPr>
                <w:rFonts w:ascii="Georgia" w:hAnsi="Georgia" w:cs="Arial"/>
                <w:sz w:val="20"/>
                <w:szCs w:val="20"/>
              </w:rPr>
              <w:t>5</w:t>
            </w:r>
          </w:p>
        </w:tc>
        <w:tc>
          <w:tcPr>
            <w:tcW w:w="670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CC17DC3" w14:textId="5A5E3F8C" w:rsidR="00553CEA" w:rsidRPr="00FC2E0E" w:rsidRDefault="00553CEA" w:rsidP="00553CEA">
            <w:pPr>
              <w:widowControl w:val="0"/>
              <w:rPr>
                <w:rFonts w:ascii="Georgia" w:hAnsi="Georgia" w:cs="Arial"/>
                <w:sz w:val="20"/>
                <w:szCs w:val="20"/>
                <w:highlight w:val="yellow"/>
              </w:rPr>
            </w:pPr>
            <w:proofErr w:type="spellStart"/>
            <w:r w:rsidRPr="00FC2E0E">
              <w:rPr>
                <w:rFonts w:ascii="Georgia" w:hAnsi="Georgia" w:cs="Arial"/>
                <w:sz w:val="20"/>
                <w:szCs w:val="20"/>
              </w:rPr>
              <w:t>Fondaparinux</w:t>
            </w:r>
            <w:proofErr w:type="spellEnd"/>
            <w:r w:rsidRPr="00FC2E0E">
              <w:rPr>
                <w:rFonts w:ascii="Georgia" w:hAnsi="Georgia" w:cs="Arial"/>
                <w:sz w:val="20"/>
                <w:szCs w:val="20"/>
              </w:rPr>
              <w:t xml:space="preserve"> </w:t>
            </w:r>
            <w:proofErr w:type="spellStart"/>
            <w:r w:rsidRPr="00FC2E0E">
              <w:rPr>
                <w:rFonts w:ascii="Georgia" w:hAnsi="Georgia" w:cs="Arial"/>
                <w:sz w:val="20"/>
                <w:szCs w:val="20"/>
              </w:rPr>
              <w:t>sodium</w:t>
            </w:r>
            <w:proofErr w:type="spellEnd"/>
            <w:r w:rsidRPr="00FC2E0E">
              <w:rPr>
                <w:rFonts w:ascii="Georgia" w:hAnsi="Georgia" w:cs="Arial"/>
                <w:sz w:val="20"/>
                <w:szCs w:val="20"/>
              </w:rPr>
              <w:t xml:space="preserve"> </w:t>
            </w:r>
            <w:proofErr w:type="spellStart"/>
            <w:r w:rsidRPr="00FC2E0E">
              <w:rPr>
                <w:rFonts w:ascii="Georgia" w:hAnsi="Georgia" w:cs="Arial"/>
                <w:sz w:val="20"/>
                <w:szCs w:val="20"/>
              </w:rPr>
              <w:t>inj</w:t>
            </w:r>
            <w:proofErr w:type="spellEnd"/>
            <w:r w:rsidRPr="00FC2E0E">
              <w:rPr>
                <w:rFonts w:ascii="Georgia" w:hAnsi="Georgia" w:cs="Arial"/>
                <w:sz w:val="20"/>
                <w:szCs w:val="20"/>
              </w:rPr>
              <w:t>. 2,5mg/0,5ml x 10</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60265CC" w14:textId="095192D4" w:rsidR="00553CEA" w:rsidRPr="00FC2E0E" w:rsidRDefault="00553CEA" w:rsidP="00553CEA">
            <w:pPr>
              <w:widowControl w:val="0"/>
              <w:rPr>
                <w:rFonts w:ascii="Georgia" w:hAnsi="Georgia" w:cs="Arial"/>
                <w:sz w:val="20"/>
                <w:szCs w:val="20"/>
                <w:highlight w:val="yellow"/>
              </w:rPr>
            </w:pPr>
            <w:r w:rsidRPr="00FC2E0E">
              <w:rPr>
                <w:rFonts w:ascii="Georgia" w:hAnsi="Georgia" w:cs="Arial"/>
                <w:sz w:val="20"/>
                <w:szCs w:val="20"/>
              </w:rPr>
              <w:t>op.</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50839A5" w14:textId="0A494055" w:rsidR="00553CEA" w:rsidRPr="00FC2E0E" w:rsidRDefault="00553CEA" w:rsidP="00553CEA">
            <w:pPr>
              <w:widowControl w:val="0"/>
              <w:jc w:val="right"/>
              <w:rPr>
                <w:rFonts w:ascii="Georgia" w:hAnsi="Georgia" w:cs="Arial"/>
                <w:sz w:val="20"/>
                <w:szCs w:val="20"/>
                <w:highlight w:val="yellow"/>
              </w:rPr>
            </w:pPr>
            <w:r w:rsidRPr="00FC2E0E">
              <w:rPr>
                <w:rFonts w:ascii="Georgia" w:hAnsi="Georgia" w:cs="Arial"/>
                <w:sz w:val="20"/>
                <w:szCs w:val="20"/>
              </w:rPr>
              <w:t>5</w:t>
            </w:r>
          </w:p>
        </w:tc>
      </w:tr>
    </w:tbl>
    <w:p w14:paraId="55594BE2" w14:textId="77777777" w:rsidR="00814FD0" w:rsidRPr="00FC2E0E" w:rsidRDefault="00814FD0" w:rsidP="00814FD0">
      <w:pPr>
        <w:spacing w:line="360" w:lineRule="auto"/>
        <w:jc w:val="both"/>
        <w:rPr>
          <w:rFonts w:ascii="Georgia" w:hAnsi="Georgia" w:cs="Georgia"/>
          <w:b/>
          <w:bCs/>
          <w:sz w:val="20"/>
          <w:szCs w:val="20"/>
          <w:highlight w:val="yellow"/>
        </w:rPr>
      </w:pPr>
    </w:p>
    <w:p w14:paraId="5DC10C12" w14:textId="3735A3C4" w:rsidR="00814FD0" w:rsidRPr="00FC2E0E" w:rsidRDefault="00814FD0" w:rsidP="00814FD0">
      <w:pPr>
        <w:shd w:val="clear" w:color="auto" w:fill="00FFFF"/>
        <w:snapToGrid w:val="0"/>
        <w:ind w:left="-30"/>
        <w:jc w:val="center"/>
        <w:rPr>
          <w:rFonts w:ascii="Georgia" w:hAnsi="Georgia"/>
          <w:b/>
          <w:i/>
          <w:sz w:val="20"/>
          <w:szCs w:val="20"/>
          <w:shd w:val="clear" w:color="auto" w:fill="00FFFF"/>
        </w:rPr>
      </w:pPr>
      <w:r w:rsidRPr="00FC2E0E">
        <w:rPr>
          <w:rFonts w:ascii="Georgia" w:hAnsi="Georgia"/>
          <w:b/>
          <w:i/>
          <w:sz w:val="20"/>
          <w:szCs w:val="20"/>
          <w:shd w:val="clear" w:color="auto" w:fill="00FFFF"/>
        </w:rPr>
        <w:t xml:space="preserve">Pakiet nr </w:t>
      </w:r>
      <w:r w:rsidR="00553CEA" w:rsidRPr="00FC2E0E">
        <w:rPr>
          <w:rFonts w:ascii="Georgia" w:hAnsi="Georgia"/>
          <w:b/>
          <w:i/>
          <w:sz w:val="20"/>
          <w:szCs w:val="20"/>
          <w:shd w:val="clear" w:color="auto" w:fill="00FFFF"/>
        </w:rPr>
        <w:t>1</w:t>
      </w:r>
      <w:r w:rsidRPr="00FC2E0E">
        <w:rPr>
          <w:rFonts w:ascii="Georgia" w:hAnsi="Georgia"/>
          <w:b/>
          <w:i/>
          <w:sz w:val="20"/>
          <w:szCs w:val="20"/>
          <w:shd w:val="clear" w:color="auto" w:fill="00FFFF"/>
        </w:rPr>
        <w:t>4</w:t>
      </w:r>
    </w:p>
    <w:tbl>
      <w:tblPr>
        <w:tblW w:w="9669" w:type="dxa"/>
        <w:tblLayout w:type="fixed"/>
        <w:tblCellMar>
          <w:left w:w="30" w:type="dxa"/>
          <w:right w:w="30" w:type="dxa"/>
        </w:tblCellMar>
        <w:tblLook w:val="0000" w:firstRow="0" w:lastRow="0" w:firstColumn="0" w:lastColumn="0" w:noHBand="0" w:noVBand="0"/>
      </w:tblPr>
      <w:tblGrid>
        <w:gridCol w:w="596"/>
        <w:gridCol w:w="6664"/>
        <w:gridCol w:w="1275"/>
        <w:gridCol w:w="1134"/>
      </w:tblGrid>
      <w:tr w:rsidR="0084607F" w:rsidRPr="00FC2E0E" w14:paraId="472827BD" w14:textId="77777777" w:rsidTr="00492773">
        <w:trPr>
          <w:trHeight w:val="302"/>
        </w:trPr>
        <w:tc>
          <w:tcPr>
            <w:tcW w:w="596" w:type="dxa"/>
            <w:tcBorders>
              <w:top w:val="single" w:sz="2" w:space="0" w:color="000000"/>
              <w:left w:val="single" w:sz="2" w:space="0" w:color="000000"/>
              <w:bottom w:val="single" w:sz="2" w:space="0" w:color="000000"/>
              <w:right w:val="single" w:sz="2" w:space="0" w:color="000000"/>
            </w:tcBorders>
          </w:tcPr>
          <w:p w14:paraId="20B48CD1" w14:textId="77777777" w:rsidR="0084607F" w:rsidRPr="00492773" w:rsidRDefault="0084607F" w:rsidP="00955AA2">
            <w:pPr>
              <w:widowControl w:val="0"/>
              <w:suppressAutoHyphens w:val="0"/>
              <w:spacing w:line="240" w:lineRule="auto"/>
              <w:jc w:val="center"/>
              <w:textAlignment w:val="auto"/>
              <w:rPr>
                <w:rFonts w:ascii="Georgia" w:eastAsiaTheme="minorHAnsi" w:hAnsi="Georgia" w:cs="Arial"/>
                <w:b/>
                <w:color w:val="000000"/>
                <w:kern w:val="0"/>
                <w:sz w:val="20"/>
                <w:szCs w:val="20"/>
                <w:lang w:eastAsia="en-US"/>
              </w:rPr>
            </w:pPr>
            <w:r w:rsidRPr="00492773">
              <w:rPr>
                <w:rFonts w:ascii="Georgia" w:eastAsiaTheme="minorHAnsi" w:hAnsi="Georgia" w:cs="Arial"/>
                <w:b/>
                <w:color w:val="000000"/>
                <w:kern w:val="0"/>
                <w:sz w:val="20"/>
                <w:szCs w:val="20"/>
                <w:lang w:eastAsia="en-US"/>
              </w:rPr>
              <w:t>L.p.</w:t>
            </w:r>
          </w:p>
        </w:tc>
        <w:tc>
          <w:tcPr>
            <w:tcW w:w="6664" w:type="dxa"/>
            <w:tcBorders>
              <w:top w:val="single" w:sz="2" w:space="0" w:color="000000"/>
              <w:left w:val="single" w:sz="2" w:space="0" w:color="000000"/>
              <w:bottom w:val="single" w:sz="2" w:space="0" w:color="000000"/>
              <w:right w:val="single" w:sz="2" w:space="0" w:color="000000"/>
            </w:tcBorders>
            <w:vAlign w:val="bottom"/>
          </w:tcPr>
          <w:p w14:paraId="498AFDE0" w14:textId="77777777" w:rsidR="0084607F" w:rsidRPr="00492773" w:rsidRDefault="0084607F" w:rsidP="00955AA2">
            <w:pPr>
              <w:widowControl w:val="0"/>
              <w:suppressAutoHyphens w:val="0"/>
              <w:spacing w:line="240" w:lineRule="auto"/>
              <w:jc w:val="center"/>
              <w:textAlignment w:val="auto"/>
              <w:rPr>
                <w:rFonts w:ascii="Georgia" w:hAnsi="Georgia" w:cs="Arial"/>
                <w:b/>
                <w:bCs/>
                <w:kern w:val="0"/>
                <w:sz w:val="20"/>
                <w:szCs w:val="20"/>
                <w:lang w:eastAsia="pl-PL"/>
              </w:rPr>
            </w:pPr>
            <w:r w:rsidRPr="00492773">
              <w:rPr>
                <w:rFonts w:ascii="Georgia" w:hAnsi="Georgia" w:cs="Arial"/>
                <w:b/>
                <w:bCs/>
                <w:kern w:val="0"/>
                <w:sz w:val="20"/>
                <w:szCs w:val="20"/>
                <w:lang w:eastAsia="pl-PL"/>
              </w:rPr>
              <w:t>Nazwa asortymentu</w:t>
            </w:r>
          </w:p>
        </w:tc>
        <w:tc>
          <w:tcPr>
            <w:tcW w:w="1275" w:type="dxa"/>
            <w:tcBorders>
              <w:top w:val="single" w:sz="2" w:space="0" w:color="000000"/>
              <w:left w:val="single" w:sz="2" w:space="0" w:color="000000"/>
              <w:bottom w:val="single" w:sz="2" w:space="0" w:color="000000"/>
              <w:right w:val="single" w:sz="2" w:space="0" w:color="000000"/>
            </w:tcBorders>
          </w:tcPr>
          <w:p w14:paraId="743A4CF1" w14:textId="77777777" w:rsidR="0084607F" w:rsidRPr="00492773" w:rsidRDefault="0084607F" w:rsidP="00955AA2">
            <w:pPr>
              <w:widowControl w:val="0"/>
              <w:suppressAutoHyphens w:val="0"/>
              <w:spacing w:line="240" w:lineRule="auto"/>
              <w:jc w:val="center"/>
              <w:textAlignment w:val="auto"/>
              <w:rPr>
                <w:rFonts w:ascii="Georgia" w:eastAsiaTheme="minorHAnsi" w:hAnsi="Georgia" w:cs="Arial"/>
                <w:b/>
                <w:color w:val="000000"/>
                <w:kern w:val="0"/>
                <w:sz w:val="20"/>
                <w:szCs w:val="20"/>
                <w:lang w:eastAsia="en-US"/>
              </w:rPr>
            </w:pPr>
            <w:r w:rsidRPr="00492773">
              <w:rPr>
                <w:rFonts w:ascii="Georgia" w:eastAsiaTheme="minorHAnsi" w:hAnsi="Georgia" w:cs="Arial"/>
                <w:b/>
                <w:color w:val="000000"/>
                <w:kern w:val="0"/>
                <w:sz w:val="20"/>
                <w:szCs w:val="20"/>
                <w:lang w:eastAsia="en-US"/>
              </w:rPr>
              <w:t>J.m.</w:t>
            </w:r>
          </w:p>
        </w:tc>
        <w:tc>
          <w:tcPr>
            <w:tcW w:w="1134" w:type="dxa"/>
            <w:tcBorders>
              <w:top w:val="single" w:sz="2" w:space="0" w:color="000000"/>
              <w:left w:val="single" w:sz="2" w:space="0" w:color="000000"/>
              <w:bottom w:val="single" w:sz="2" w:space="0" w:color="000000"/>
              <w:right w:val="single" w:sz="2" w:space="0" w:color="000000"/>
            </w:tcBorders>
          </w:tcPr>
          <w:p w14:paraId="7BA6C032" w14:textId="77777777" w:rsidR="0084607F" w:rsidRPr="00492773" w:rsidRDefault="0084607F" w:rsidP="00955AA2">
            <w:pPr>
              <w:widowControl w:val="0"/>
              <w:suppressAutoHyphens w:val="0"/>
              <w:spacing w:line="240" w:lineRule="auto"/>
              <w:jc w:val="center"/>
              <w:textAlignment w:val="auto"/>
              <w:rPr>
                <w:rFonts w:ascii="Georgia" w:eastAsiaTheme="minorHAnsi" w:hAnsi="Georgia" w:cs="Arial"/>
                <w:b/>
                <w:color w:val="000000"/>
                <w:kern w:val="0"/>
                <w:sz w:val="20"/>
                <w:szCs w:val="20"/>
                <w:lang w:eastAsia="en-US"/>
              </w:rPr>
            </w:pPr>
            <w:r w:rsidRPr="00492773">
              <w:rPr>
                <w:rFonts w:ascii="Georgia" w:eastAsiaTheme="minorHAnsi" w:hAnsi="Georgia" w:cs="Arial"/>
                <w:b/>
                <w:color w:val="000000"/>
                <w:kern w:val="0"/>
                <w:sz w:val="20"/>
                <w:szCs w:val="20"/>
                <w:lang w:eastAsia="en-US"/>
              </w:rPr>
              <w:t>Ilość</w:t>
            </w:r>
          </w:p>
        </w:tc>
      </w:tr>
      <w:tr w:rsidR="00553CEA" w:rsidRPr="00FC2E0E" w14:paraId="2B4CA3A7" w14:textId="77777777" w:rsidTr="00492773">
        <w:trPr>
          <w:trHeight w:val="213"/>
        </w:trPr>
        <w:tc>
          <w:tcPr>
            <w:tcW w:w="596" w:type="dxa"/>
            <w:tcBorders>
              <w:top w:val="single" w:sz="2" w:space="0" w:color="000000"/>
              <w:left w:val="single" w:sz="2" w:space="0" w:color="000000"/>
              <w:bottom w:val="single" w:sz="2" w:space="0" w:color="000000"/>
              <w:right w:val="single" w:sz="2" w:space="0" w:color="000000"/>
            </w:tcBorders>
            <w:vAlign w:val="bottom"/>
          </w:tcPr>
          <w:p w14:paraId="6A8954F3" w14:textId="74E4F273" w:rsidR="00553CEA" w:rsidRPr="00FC2E0E" w:rsidRDefault="00553CEA" w:rsidP="00553CEA">
            <w:pPr>
              <w:widowControl w:val="0"/>
              <w:suppressAutoHyphens w:val="0"/>
              <w:spacing w:line="240" w:lineRule="auto"/>
              <w:jc w:val="right"/>
              <w:textAlignment w:val="auto"/>
              <w:rPr>
                <w:rFonts w:ascii="Georgia" w:hAnsi="Georgia" w:cs="Arial"/>
                <w:kern w:val="0"/>
                <w:sz w:val="20"/>
                <w:szCs w:val="20"/>
                <w:highlight w:val="yellow"/>
                <w:lang w:eastAsia="pl-PL"/>
              </w:rPr>
            </w:pPr>
            <w:r w:rsidRPr="00FC2E0E">
              <w:rPr>
                <w:rFonts w:ascii="Georgia" w:hAnsi="Georgia" w:cs="Arial"/>
                <w:sz w:val="20"/>
                <w:szCs w:val="20"/>
              </w:rPr>
              <w:t>1</w:t>
            </w:r>
          </w:p>
        </w:tc>
        <w:tc>
          <w:tcPr>
            <w:tcW w:w="6664" w:type="dxa"/>
            <w:tcBorders>
              <w:top w:val="single" w:sz="2" w:space="0" w:color="000000"/>
              <w:left w:val="single" w:sz="2" w:space="0" w:color="000000"/>
              <w:bottom w:val="single" w:sz="2" w:space="0" w:color="000000"/>
              <w:right w:val="single" w:sz="2" w:space="0" w:color="000000"/>
            </w:tcBorders>
            <w:vAlign w:val="bottom"/>
          </w:tcPr>
          <w:p w14:paraId="318CDF92" w14:textId="4F6FD384" w:rsidR="00553CEA" w:rsidRPr="00FC2E0E" w:rsidRDefault="00553CEA" w:rsidP="00553CEA">
            <w:pPr>
              <w:widowControl w:val="0"/>
              <w:rPr>
                <w:rFonts w:ascii="Georgia" w:hAnsi="Georgia" w:cs="Arial"/>
                <w:sz w:val="20"/>
                <w:szCs w:val="20"/>
                <w:highlight w:val="yellow"/>
              </w:rPr>
            </w:pPr>
            <w:proofErr w:type="spellStart"/>
            <w:r w:rsidRPr="00FC2E0E">
              <w:rPr>
                <w:rFonts w:ascii="Georgia" w:hAnsi="Georgia" w:cs="Arial"/>
                <w:sz w:val="20"/>
                <w:szCs w:val="20"/>
              </w:rPr>
              <w:t>Atracurium</w:t>
            </w:r>
            <w:proofErr w:type="spellEnd"/>
            <w:r w:rsidRPr="00FC2E0E">
              <w:rPr>
                <w:rFonts w:ascii="Georgia" w:hAnsi="Georgia" w:cs="Arial"/>
                <w:sz w:val="20"/>
                <w:szCs w:val="20"/>
              </w:rPr>
              <w:t xml:space="preserve"> </w:t>
            </w:r>
            <w:proofErr w:type="spellStart"/>
            <w:r w:rsidRPr="00FC2E0E">
              <w:rPr>
                <w:rFonts w:ascii="Georgia" w:hAnsi="Georgia" w:cs="Arial"/>
                <w:sz w:val="20"/>
                <w:szCs w:val="20"/>
              </w:rPr>
              <w:t>besilate</w:t>
            </w:r>
            <w:proofErr w:type="spellEnd"/>
            <w:r w:rsidRPr="00FC2E0E">
              <w:rPr>
                <w:rFonts w:ascii="Georgia" w:hAnsi="Georgia" w:cs="Arial"/>
                <w:sz w:val="20"/>
                <w:szCs w:val="20"/>
              </w:rPr>
              <w:t xml:space="preserve"> </w:t>
            </w:r>
            <w:proofErr w:type="spellStart"/>
            <w:r w:rsidRPr="00FC2E0E">
              <w:rPr>
                <w:rFonts w:ascii="Georgia" w:hAnsi="Georgia" w:cs="Arial"/>
                <w:sz w:val="20"/>
                <w:szCs w:val="20"/>
              </w:rPr>
              <w:t>inj</w:t>
            </w:r>
            <w:proofErr w:type="spellEnd"/>
            <w:r w:rsidRPr="00FC2E0E">
              <w:rPr>
                <w:rFonts w:ascii="Georgia" w:hAnsi="Georgia" w:cs="Arial"/>
                <w:sz w:val="20"/>
                <w:szCs w:val="20"/>
              </w:rPr>
              <w:t xml:space="preserve">. 50mg x 5 </w:t>
            </w:r>
            <w:proofErr w:type="spellStart"/>
            <w:r w:rsidRPr="00FC2E0E">
              <w:rPr>
                <w:rFonts w:ascii="Georgia" w:hAnsi="Georgia" w:cs="Arial"/>
                <w:sz w:val="20"/>
                <w:szCs w:val="20"/>
              </w:rPr>
              <w:t>amp</w:t>
            </w:r>
            <w:proofErr w:type="spellEnd"/>
            <w:r w:rsidRPr="00FC2E0E">
              <w:rPr>
                <w:rFonts w:ascii="Georgia" w:hAnsi="Georgia" w:cs="Arial"/>
                <w:sz w:val="20"/>
                <w:szCs w:val="20"/>
              </w:rPr>
              <w:t>.</w:t>
            </w:r>
          </w:p>
        </w:tc>
        <w:tc>
          <w:tcPr>
            <w:tcW w:w="1275" w:type="dxa"/>
            <w:tcBorders>
              <w:top w:val="single" w:sz="2" w:space="0" w:color="000000"/>
              <w:left w:val="single" w:sz="2" w:space="0" w:color="000000"/>
              <w:bottom w:val="single" w:sz="2" w:space="0" w:color="000000"/>
              <w:right w:val="single" w:sz="2" w:space="0" w:color="000000"/>
            </w:tcBorders>
            <w:vAlign w:val="bottom"/>
          </w:tcPr>
          <w:p w14:paraId="0469B018" w14:textId="27AD8EDC" w:rsidR="00553CEA" w:rsidRPr="00FC2E0E" w:rsidRDefault="00553CEA" w:rsidP="00553CEA">
            <w:pPr>
              <w:widowControl w:val="0"/>
              <w:rPr>
                <w:rFonts w:ascii="Georgia" w:hAnsi="Georgia" w:cs="Arial"/>
                <w:sz w:val="20"/>
                <w:szCs w:val="20"/>
                <w:highlight w:val="yellow"/>
              </w:rPr>
            </w:pPr>
            <w:r w:rsidRPr="00FC2E0E">
              <w:rPr>
                <w:rFonts w:ascii="Georgia" w:hAnsi="Georgia" w:cs="Arial"/>
                <w:sz w:val="20"/>
                <w:szCs w:val="20"/>
              </w:rPr>
              <w:t>op.</w:t>
            </w:r>
          </w:p>
        </w:tc>
        <w:tc>
          <w:tcPr>
            <w:tcW w:w="1134" w:type="dxa"/>
            <w:tcBorders>
              <w:top w:val="single" w:sz="2" w:space="0" w:color="000000"/>
              <w:left w:val="single" w:sz="2" w:space="0" w:color="000000"/>
              <w:bottom w:val="single" w:sz="2" w:space="0" w:color="000000"/>
              <w:right w:val="single" w:sz="2" w:space="0" w:color="000000"/>
            </w:tcBorders>
            <w:vAlign w:val="bottom"/>
          </w:tcPr>
          <w:p w14:paraId="65954A34" w14:textId="01F560C4" w:rsidR="00553CEA" w:rsidRPr="00FC2E0E" w:rsidRDefault="00553CEA" w:rsidP="00553CEA">
            <w:pPr>
              <w:widowControl w:val="0"/>
              <w:jc w:val="right"/>
              <w:rPr>
                <w:rFonts w:ascii="Georgia" w:hAnsi="Georgia" w:cs="Arial"/>
                <w:sz w:val="20"/>
                <w:szCs w:val="20"/>
                <w:highlight w:val="yellow"/>
              </w:rPr>
            </w:pPr>
            <w:r w:rsidRPr="00FC2E0E">
              <w:rPr>
                <w:rFonts w:ascii="Georgia" w:hAnsi="Georgia" w:cs="Arial"/>
                <w:sz w:val="20"/>
                <w:szCs w:val="20"/>
              </w:rPr>
              <w:t>20</w:t>
            </w:r>
          </w:p>
        </w:tc>
      </w:tr>
      <w:tr w:rsidR="00553CEA" w:rsidRPr="00FC2E0E" w14:paraId="5E70E603" w14:textId="77777777" w:rsidTr="00492773">
        <w:trPr>
          <w:trHeight w:val="247"/>
        </w:trPr>
        <w:tc>
          <w:tcPr>
            <w:tcW w:w="596" w:type="dxa"/>
            <w:tcBorders>
              <w:top w:val="single" w:sz="2" w:space="0" w:color="000000"/>
              <w:left w:val="single" w:sz="2" w:space="0" w:color="000000"/>
              <w:bottom w:val="single" w:sz="2" w:space="0" w:color="000000"/>
              <w:right w:val="single" w:sz="2" w:space="0" w:color="000000"/>
            </w:tcBorders>
            <w:vAlign w:val="bottom"/>
          </w:tcPr>
          <w:p w14:paraId="362F13B0" w14:textId="0B8F58C6" w:rsidR="00553CEA" w:rsidRPr="00FC2E0E" w:rsidRDefault="00553CEA" w:rsidP="00553CEA">
            <w:pPr>
              <w:widowControl w:val="0"/>
              <w:jc w:val="right"/>
              <w:rPr>
                <w:rFonts w:ascii="Georgia" w:hAnsi="Georgia" w:cs="Arial"/>
                <w:sz w:val="20"/>
                <w:szCs w:val="20"/>
                <w:highlight w:val="yellow"/>
              </w:rPr>
            </w:pPr>
            <w:r w:rsidRPr="00FC2E0E">
              <w:rPr>
                <w:rFonts w:ascii="Georgia" w:hAnsi="Georgia" w:cs="Arial"/>
                <w:sz w:val="20"/>
                <w:szCs w:val="20"/>
              </w:rPr>
              <w:t>2</w:t>
            </w:r>
          </w:p>
        </w:tc>
        <w:tc>
          <w:tcPr>
            <w:tcW w:w="6664" w:type="dxa"/>
            <w:tcBorders>
              <w:top w:val="single" w:sz="2" w:space="0" w:color="000000"/>
              <w:left w:val="single" w:sz="2" w:space="0" w:color="000000"/>
              <w:bottom w:val="single" w:sz="2" w:space="0" w:color="000000"/>
              <w:right w:val="single" w:sz="2" w:space="0" w:color="000000"/>
            </w:tcBorders>
            <w:vAlign w:val="bottom"/>
          </w:tcPr>
          <w:p w14:paraId="47130E7E" w14:textId="5460F3F8" w:rsidR="00553CEA" w:rsidRPr="00FC2E0E" w:rsidRDefault="00553CEA" w:rsidP="00553CEA">
            <w:pPr>
              <w:widowControl w:val="0"/>
              <w:rPr>
                <w:rFonts w:ascii="Georgia" w:hAnsi="Georgia" w:cs="Arial"/>
                <w:sz w:val="20"/>
                <w:szCs w:val="20"/>
                <w:highlight w:val="yellow"/>
              </w:rPr>
            </w:pPr>
            <w:proofErr w:type="spellStart"/>
            <w:r w:rsidRPr="00FC2E0E">
              <w:rPr>
                <w:rFonts w:ascii="Georgia" w:hAnsi="Georgia" w:cs="Arial"/>
                <w:sz w:val="20"/>
                <w:szCs w:val="20"/>
              </w:rPr>
              <w:t>Cisatracurium</w:t>
            </w:r>
            <w:proofErr w:type="spellEnd"/>
            <w:r w:rsidRPr="00FC2E0E">
              <w:rPr>
                <w:rFonts w:ascii="Georgia" w:hAnsi="Georgia" w:cs="Arial"/>
                <w:sz w:val="20"/>
                <w:szCs w:val="20"/>
              </w:rPr>
              <w:t xml:space="preserve"> amp.0,005/2,5ml x 5szt.</w:t>
            </w:r>
          </w:p>
        </w:tc>
        <w:tc>
          <w:tcPr>
            <w:tcW w:w="1275" w:type="dxa"/>
            <w:tcBorders>
              <w:top w:val="single" w:sz="2" w:space="0" w:color="000000"/>
              <w:left w:val="single" w:sz="2" w:space="0" w:color="000000"/>
              <w:bottom w:val="single" w:sz="2" w:space="0" w:color="000000"/>
              <w:right w:val="single" w:sz="2" w:space="0" w:color="000000"/>
            </w:tcBorders>
            <w:vAlign w:val="bottom"/>
          </w:tcPr>
          <w:p w14:paraId="411FE385" w14:textId="09144758" w:rsidR="00553CEA" w:rsidRPr="00FC2E0E" w:rsidRDefault="00553CEA" w:rsidP="00553CEA">
            <w:pPr>
              <w:widowControl w:val="0"/>
              <w:rPr>
                <w:rFonts w:ascii="Georgia" w:hAnsi="Georgia" w:cs="Arial"/>
                <w:sz w:val="20"/>
                <w:szCs w:val="20"/>
                <w:highlight w:val="yellow"/>
              </w:rPr>
            </w:pPr>
            <w:r w:rsidRPr="00FC2E0E">
              <w:rPr>
                <w:rFonts w:ascii="Georgia" w:hAnsi="Georgia" w:cs="Arial"/>
                <w:sz w:val="20"/>
                <w:szCs w:val="20"/>
              </w:rPr>
              <w:t>op.</w:t>
            </w:r>
          </w:p>
        </w:tc>
        <w:tc>
          <w:tcPr>
            <w:tcW w:w="1134" w:type="dxa"/>
            <w:tcBorders>
              <w:top w:val="single" w:sz="2" w:space="0" w:color="000000"/>
              <w:left w:val="single" w:sz="2" w:space="0" w:color="000000"/>
              <w:bottom w:val="single" w:sz="2" w:space="0" w:color="000000"/>
              <w:right w:val="single" w:sz="2" w:space="0" w:color="000000"/>
            </w:tcBorders>
            <w:vAlign w:val="bottom"/>
          </w:tcPr>
          <w:p w14:paraId="7F6846CB" w14:textId="5F9385CE" w:rsidR="00553CEA" w:rsidRPr="00FC2E0E" w:rsidRDefault="00553CEA" w:rsidP="00553CEA">
            <w:pPr>
              <w:widowControl w:val="0"/>
              <w:jc w:val="right"/>
              <w:rPr>
                <w:rFonts w:ascii="Georgia" w:hAnsi="Georgia" w:cs="Arial"/>
                <w:sz w:val="20"/>
                <w:szCs w:val="20"/>
                <w:highlight w:val="yellow"/>
              </w:rPr>
            </w:pPr>
            <w:r w:rsidRPr="00FC2E0E">
              <w:rPr>
                <w:rFonts w:ascii="Georgia" w:hAnsi="Georgia" w:cs="Arial"/>
                <w:sz w:val="20"/>
                <w:szCs w:val="20"/>
              </w:rPr>
              <w:t>15</w:t>
            </w:r>
          </w:p>
        </w:tc>
      </w:tr>
      <w:tr w:rsidR="00553CEA" w:rsidRPr="00FC2E0E" w14:paraId="0A5E59FD" w14:textId="77777777" w:rsidTr="00492773">
        <w:trPr>
          <w:trHeight w:val="247"/>
        </w:trPr>
        <w:tc>
          <w:tcPr>
            <w:tcW w:w="596" w:type="dxa"/>
            <w:tcBorders>
              <w:top w:val="single" w:sz="2" w:space="0" w:color="000000"/>
              <w:left w:val="single" w:sz="2" w:space="0" w:color="000000"/>
              <w:bottom w:val="single" w:sz="2" w:space="0" w:color="000000"/>
              <w:right w:val="single" w:sz="2" w:space="0" w:color="000000"/>
            </w:tcBorders>
            <w:vAlign w:val="bottom"/>
          </w:tcPr>
          <w:p w14:paraId="2C34DC21" w14:textId="2A1D1854" w:rsidR="00553CEA" w:rsidRPr="00FC2E0E" w:rsidRDefault="00553CEA" w:rsidP="00553CEA">
            <w:pPr>
              <w:widowControl w:val="0"/>
              <w:jc w:val="right"/>
              <w:rPr>
                <w:rFonts w:ascii="Georgia" w:hAnsi="Georgia" w:cs="Arial"/>
                <w:sz w:val="20"/>
                <w:szCs w:val="20"/>
                <w:highlight w:val="yellow"/>
              </w:rPr>
            </w:pPr>
            <w:r w:rsidRPr="00FC2E0E">
              <w:rPr>
                <w:rFonts w:ascii="Georgia" w:hAnsi="Georgia" w:cs="Arial"/>
                <w:sz w:val="20"/>
                <w:szCs w:val="20"/>
              </w:rPr>
              <w:t>3</w:t>
            </w:r>
          </w:p>
        </w:tc>
        <w:tc>
          <w:tcPr>
            <w:tcW w:w="6664" w:type="dxa"/>
            <w:tcBorders>
              <w:top w:val="single" w:sz="2" w:space="0" w:color="000000"/>
              <w:left w:val="single" w:sz="2" w:space="0" w:color="000000"/>
              <w:bottom w:val="single" w:sz="2" w:space="0" w:color="000000"/>
              <w:right w:val="single" w:sz="2" w:space="0" w:color="000000"/>
            </w:tcBorders>
            <w:vAlign w:val="bottom"/>
          </w:tcPr>
          <w:p w14:paraId="02EDAC11" w14:textId="286937B4" w:rsidR="00553CEA" w:rsidRPr="00FC2E0E" w:rsidRDefault="00553CEA" w:rsidP="00553CEA">
            <w:pPr>
              <w:widowControl w:val="0"/>
              <w:rPr>
                <w:rFonts w:ascii="Georgia" w:hAnsi="Georgia" w:cs="Arial"/>
                <w:sz w:val="20"/>
                <w:szCs w:val="20"/>
                <w:highlight w:val="yellow"/>
              </w:rPr>
            </w:pPr>
            <w:proofErr w:type="spellStart"/>
            <w:r w:rsidRPr="00FC2E0E">
              <w:rPr>
                <w:rFonts w:ascii="Georgia" w:hAnsi="Georgia" w:cs="Arial"/>
                <w:sz w:val="20"/>
                <w:szCs w:val="20"/>
              </w:rPr>
              <w:t>Cisatracurium</w:t>
            </w:r>
            <w:proofErr w:type="spellEnd"/>
            <w:r w:rsidRPr="00FC2E0E">
              <w:rPr>
                <w:rFonts w:ascii="Georgia" w:hAnsi="Georgia" w:cs="Arial"/>
                <w:sz w:val="20"/>
                <w:szCs w:val="20"/>
              </w:rPr>
              <w:t xml:space="preserve"> amp.0,01/5ml x 5szt.</w:t>
            </w:r>
          </w:p>
        </w:tc>
        <w:tc>
          <w:tcPr>
            <w:tcW w:w="1275" w:type="dxa"/>
            <w:tcBorders>
              <w:top w:val="single" w:sz="2" w:space="0" w:color="000000"/>
              <w:left w:val="single" w:sz="2" w:space="0" w:color="000000"/>
              <w:bottom w:val="single" w:sz="2" w:space="0" w:color="000000"/>
              <w:right w:val="single" w:sz="2" w:space="0" w:color="000000"/>
            </w:tcBorders>
            <w:vAlign w:val="bottom"/>
          </w:tcPr>
          <w:p w14:paraId="72EEC5FD" w14:textId="52EE40EA" w:rsidR="00553CEA" w:rsidRPr="00FC2E0E" w:rsidRDefault="00553CEA" w:rsidP="00553CEA">
            <w:pPr>
              <w:widowControl w:val="0"/>
              <w:rPr>
                <w:rFonts w:ascii="Georgia" w:hAnsi="Georgia" w:cs="Arial"/>
                <w:sz w:val="20"/>
                <w:szCs w:val="20"/>
                <w:highlight w:val="yellow"/>
              </w:rPr>
            </w:pPr>
            <w:r w:rsidRPr="00FC2E0E">
              <w:rPr>
                <w:rFonts w:ascii="Georgia" w:hAnsi="Georgia" w:cs="Arial"/>
                <w:sz w:val="20"/>
                <w:szCs w:val="20"/>
              </w:rPr>
              <w:t>op.</w:t>
            </w:r>
          </w:p>
        </w:tc>
        <w:tc>
          <w:tcPr>
            <w:tcW w:w="1134" w:type="dxa"/>
            <w:tcBorders>
              <w:top w:val="single" w:sz="2" w:space="0" w:color="000000"/>
              <w:left w:val="single" w:sz="2" w:space="0" w:color="000000"/>
              <w:bottom w:val="single" w:sz="2" w:space="0" w:color="000000"/>
              <w:right w:val="single" w:sz="2" w:space="0" w:color="000000"/>
            </w:tcBorders>
            <w:vAlign w:val="bottom"/>
          </w:tcPr>
          <w:p w14:paraId="4D2E757F" w14:textId="5D75F7EA" w:rsidR="00553CEA" w:rsidRPr="00FC2E0E" w:rsidRDefault="00553CEA" w:rsidP="00553CEA">
            <w:pPr>
              <w:widowControl w:val="0"/>
              <w:jc w:val="right"/>
              <w:rPr>
                <w:rFonts w:ascii="Georgia" w:hAnsi="Georgia" w:cs="Arial"/>
                <w:sz w:val="20"/>
                <w:szCs w:val="20"/>
                <w:highlight w:val="yellow"/>
              </w:rPr>
            </w:pPr>
            <w:r w:rsidRPr="00FC2E0E">
              <w:rPr>
                <w:rFonts w:ascii="Georgia" w:hAnsi="Georgia" w:cs="Arial"/>
                <w:sz w:val="20"/>
                <w:szCs w:val="20"/>
              </w:rPr>
              <w:t>6</w:t>
            </w:r>
          </w:p>
        </w:tc>
      </w:tr>
      <w:tr w:rsidR="00553CEA" w:rsidRPr="00FC2E0E" w14:paraId="1769D1AE" w14:textId="77777777" w:rsidTr="00492773">
        <w:trPr>
          <w:trHeight w:val="247"/>
        </w:trPr>
        <w:tc>
          <w:tcPr>
            <w:tcW w:w="596" w:type="dxa"/>
            <w:tcBorders>
              <w:top w:val="single" w:sz="2" w:space="0" w:color="000000"/>
              <w:left w:val="single" w:sz="2" w:space="0" w:color="000000"/>
              <w:bottom w:val="single" w:sz="2" w:space="0" w:color="000000"/>
              <w:right w:val="single" w:sz="2" w:space="0" w:color="000000"/>
            </w:tcBorders>
            <w:vAlign w:val="bottom"/>
          </w:tcPr>
          <w:p w14:paraId="60AEF202" w14:textId="59D28CEF" w:rsidR="00553CEA" w:rsidRPr="00FC2E0E" w:rsidRDefault="00553CEA" w:rsidP="00553CEA">
            <w:pPr>
              <w:widowControl w:val="0"/>
              <w:jc w:val="right"/>
              <w:rPr>
                <w:rFonts w:ascii="Georgia" w:hAnsi="Georgia" w:cs="Arial"/>
                <w:sz w:val="20"/>
                <w:szCs w:val="20"/>
                <w:highlight w:val="yellow"/>
              </w:rPr>
            </w:pPr>
            <w:r w:rsidRPr="00FC2E0E">
              <w:rPr>
                <w:rFonts w:ascii="Georgia" w:hAnsi="Georgia" w:cs="Arial"/>
                <w:sz w:val="20"/>
                <w:szCs w:val="20"/>
              </w:rPr>
              <w:t>4</w:t>
            </w:r>
          </w:p>
        </w:tc>
        <w:tc>
          <w:tcPr>
            <w:tcW w:w="6664" w:type="dxa"/>
            <w:tcBorders>
              <w:top w:val="single" w:sz="2" w:space="0" w:color="000000"/>
              <w:left w:val="single" w:sz="2" w:space="0" w:color="000000"/>
              <w:bottom w:val="single" w:sz="2" w:space="0" w:color="000000"/>
              <w:right w:val="single" w:sz="2" w:space="0" w:color="000000"/>
            </w:tcBorders>
            <w:vAlign w:val="bottom"/>
          </w:tcPr>
          <w:p w14:paraId="32873249" w14:textId="239BD853" w:rsidR="00553CEA" w:rsidRPr="00FC2E0E" w:rsidRDefault="00553CEA" w:rsidP="00553CEA">
            <w:pPr>
              <w:widowControl w:val="0"/>
              <w:rPr>
                <w:rFonts w:ascii="Georgia" w:hAnsi="Georgia" w:cs="Arial"/>
                <w:sz w:val="20"/>
                <w:szCs w:val="20"/>
                <w:highlight w:val="yellow"/>
              </w:rPr>
            </w:pPr>
            <w:proofErr w:type="spellStart"/>
            <w:r w:rsidRPr="00FC2E0E">
              <w:rPr>
                <w:rFonts w:ascii="Georgia" w:hAnsi="Georgia" w:cs="Arial"/>
                <w:sz w:val="20"/>
                <w:szCs w:val="20"/>
              </w:rPr>
              <w:t>Mivacurium</w:t>
            </w:r>
            <w:proofErr w:type="spellEnd"/>
            <w:r w:rsidRPr="00FC2E0E">
              <w:rPr>
                <w:rFonts w:ascii="Georgia" w:hAnsi="Georgia" w:cs="Arial"/>
                <w:sz w:val="20"/>
                <w:szCs w:val="20"/>
              </w:rPr>
              <w:t xml:space="preserve"> </w:t>
            </w:r>
            <w:proofErr w:type="spellStart"/>
            <w:r w:rsidRPr="00FC2E0E">
              <w:rPr>
                <w:rFonts w:ascii="Georgia" w:hAnsi="Georgia" w:cs="Arial"/>
                <w:sz w:val="20"/>
                <w:szCs w:val="20"/>
              </w:rPr>
              <w:t>chloride</w:t>
            </w:r>
            <w:proofErr w:type="spellEnd"/>
            <w:r w:rsidRPr="00FC2E0E">
              <w:rPr>
                <w:rFonts w:ascii="Georgia" w:hAnsi="Georgia" w:cs="Arial"/>
                <w:sz w:val="20"/>
                <w:szCs w:val="20"/>
              </w:rPr>
              <w:t xml:space="preserve"> r-r do </w:t>
            </w:r>
            <w:proofErr w:type="spellStart"/>
            <w:r w:rsidRPr="00FC2E0E">
              <w:rPr>
                <w:rFonts w:ascii="Georgia" w:hAnsi="Georgia" w:cs="Arial"/>
                <w:sz w:val="20"/>
                <w:szCs w:val="20"/>
              </w:rPr>
              <w:t>wstrzyk.doż</w:t>
            </w:r>
            <w:proofErr w:type="spellEnd"/>
            <w:r w:rsidRPr="00FC2E0E">
              <w:rPr>
                <w:rFonts w:ascii="Georgia" w:hAnsi="Georgia" w:cs="Arial"/>
                <w:sz w:val="20"/>
                <w:szCs w:val="20"/>
              </w:rPr>
              <w:t>.</w:t>
            </w:r>
            <w:r w:rsidRPr="00FC2E0E">
              <w:rPr>
                <w:rFonts w:ascii="Georgia" w:hAnsi="Georgia" w:cs="Arial"/>
                <w:sz w:val="20"/>
                <w:szCs w:val="20"/>
              </w:rPr>
              <w:br/>
              <w:t xml:space="preserve">10mg/5ml x 5 </w:t>
            </w:r>
            <w:proofErr w:type="spellStart"/>
            <w:r w:rsidRPr="00FC2E0E">
              <w:rPr>
                <w:rFonts w:ascii="Georgia" w:hAnsi="Georgia" w:cs="Arial"/>
                <w:sz w:val="20"/>
                <w:szCs w:val="20"/>
              </w:rPr>
              <w:t>amp</w:t>
            </w:r>
            <w:proofErr w:type="spellEnd"/>
            <w:r w:rsidRPr="00FC2E0E">
              <w:rPr>
                <w:rFonts w:ascii="Georgia" w:hAnsi="Georgia" w:cs="Arial"/>
                <w:sz w:val="20"/>
                <w:szCs w:val="20"/>
              </w:rPr>
              <w:t>.</w:t>
            </w:r>
          </w:p>
        </w:tc>
        <w:tc>
          <w:tcPr>
            <w:tcW w:w="1275" w:type="dxa"/>
            <w:tcBorders>
              <w:top w:val="single" w:sz="2" w:space="0" w:color="000000"/>
              <w:left w:val="single" w:sz="2" w:space="0" w:color="000000"/>
              <w:bottom w:val="single" w:sz="2" w:space="0" w:color="000000"/>
              <w:right w:val="single" w:sz="2" w:space="0" w:color="000000"/>
            </w:tcBorders>
            <w:vAlign w:val="bottom"/>
          </w:tcPr>
          <w:p w14:paraId="07A0E228" w14:textId="5D21A092" w:rsidR="00553CEA" w:rsidRPr="00FC2E0E" w:rsidRDefault="00553CEA" w:rsidP="00553CEA">
            <w:pPr>
              <w:widowControl w:val="0"/>
              <w:rPr>
                <w:rFonts w:ascii="Georgia" w:hAnsi="Georgia" w:cs="Arial"/>
                <w:sz w:val="20"/>
                <w:szCs w:val="20"/>
                <w:highlight w:val="yellow"/>
              </w:rPr>
            </w:pPr>
            <w:r w:rsidRPr="00FC2E0E">
              <w:rPr>
                <w:rFonts w:ascii="Georgia" w:hAnsi="Georgia" w:cs="Arial"/>
                <w:sz w:val="20"/>
                <w:szCs w:val="20"/>
              </w:rPr>
              <w:t>op.</w:t>
            </w:r>
          </w:p>
        </w:tc>
        <w:tc>
          <w:tcPr>
            <w:tcW w:w="1134" w:type="dxa"/>
            <w:tcBorders>
              <w:top w:val="single" w:sz="2" w:space="0" w:color="000000"/>
              <w:left w:val="single" w:sz="2" w:space="0" w:color="000000"/>
              <w:bottom w:val="single" w:sz="2" w:space="0" w:color="000000"/>
              <w:right w:val="single" w:sz="2" w:space="0" w:color="000000"/>
            </w:tcBorders>
            <w:vAlign w:val="bottom"/>
          </w:tcPr>
          <w:p w14:paraId="4210BE85" w14:textId="707600D7" w:rsidR="00553CEA" w:rsidRPr="00FC2E0E" w:rsidRDefault="00553CEA" w:rsidP="00553CEA">
            <w:pPr>
              <w:widowControl w:val="0"/>
              <w:jc w:val="right"/>
              <w:rPr>
                <w:rFonts w:ascii="Georgia" w:hAnsi="Georgia" w:cs="Arial"/>
                <w:sz w:val="20"/>
                <w:szCs w:val="20"/>
                <w:highlight w:val="yellow"/>
              </w:rPr>
            </w:pPr>
            <w:r w:rsidRPr="00FC2E0E">
              <w:rPr>
                <w:rFonts w:ascii="Georgia" w:hAnsi="Georgia" w:cs="Arial"/>
                <w:sz w:val="20"/>
                <w:szCs w:val="20"/>
              </w:rPr>
              <w:t>25</w:t>
            </w:r>
          </w:p>
        </w:tc>
      </w:tr>
      <w:tr w:rsidR="00553CEA" w:rsidRPr="00FC2E0E" w14:paraId="4FAB78A3" w14:textId="77777777" w:rsidTr="00492773">
        <w:trPr>
          <w:trHeight w:val="247"/>
        </w:trPr>
        <w:tc>
          <w:tcPr>
            <w:tcW w:w="596" w:type="dxa"/>
            <w:tcBorders>
              <w:top w:val="single" w:sz="2" w:space="0" w:color="000000"/>
              <w:left w:val="single" w:sz="2" w:space="0" w:color="000000"/>
              <w:bottom w:val="single" w:sz="2" w:space="0" w:color="000000"/>
              <w:right w:val="single" w:sz="2" w:space="0" w:color="000000"/>
            </w:tcBorders>
            <w:vAlign w:val="bottom"/>
          </w:tcPr>
          <w:p w14:paraId="519DC020" w14:textId="189C218E" w:rsidR="00553CEA" w:rsidRPr="00FC2E0E" w:rsidRDefault="00553CEA" w:rsidP="00553CEA">
            <w:pPr>
              <w:widowControl w:val="0"/>
              <w:jc w:val="right"/>
              <w:rPr>
                <w:rFonts w:ascii="Georgia" w:hAnsi="Georgia" w:cs="Arial"/>
                <w:sz w:val="20"/>
                <w:szCs w:val="20"/>
                <w:highlight w:val="yellow"/>
              </w:rPr>
            </w:pPr>
            <w:r w:rsidRPr="00FC2E0E">
              <w:rPr>
                <w:rFonts w:ascii="Georgia" w:hAnsi="Georgia" w:cs="Arial"/>
                <w:sz w:val="20"/>
                <w:szCs w:val="20"/>
              </w:rPr>
              <w:t>5</w:t>
            </w:r>
          </w:p>
        </w:tc>
        <w:tc>
          <w:tcPr>
            <w:tcW w:w="6664" w:type="dxa"/>
            <w:tcBorders>
              <w:top w:val="single" w:sz="2" w:space="0" w:color="000000"/>
              <w:left w:val="single" w:sz="2" w:space="0" w:color="000000"/>
              <w:bottom w:val="single" w:sz="2" w:space="0" w:color="000000"/>
              <w:right w:val="single" w:sz="2" w:space="0" w:color="000000"/>
            </w:tcBorders>
            <w:vAlign w:val="bottom"/>
          </w:tcPr>
          <w:p w14:paraId="2BE06325" w14:textId="3B7922FF" w:rsidR="00553CEA" w:rsidRPr="00FC2E0E" w:rsidRDefault="00553CEA" w:rsidP="00553CEA">
            <w:pPr>
              <w:widowControl w:val="0"/>
              <w:rPr>
                <w:rFonts w:ascii="Georgia" w:hAnsi="Georgia" w:cs="Arial"/>
                <w:sz w:val="20"/>
                <w:szCs w:val="20"/>
                <w:highlight w:val="yellow"/>
              </w:rPr>
            </w:pPr>
            <w:proofErr w:type="spellStart"/>
            <w:r w:rsidRPr="00FC2E0E">
              <w:rPr>
                <w:rFonts w:ascii="Georgia" w:hAnsi="Georgia" w:cs="Arial"/>
                <w:sz w:val="20"/>
                <w:szCs w:val="20"/>
              </w:rPr>
              <w:t>Propofol</w:t>
            </w:r>
            <w:proofErr w:type="spellEnd"/>
            <w:r w:rsidRPr="00FC2E0E">
              <w:rPr>
                <w:rFonts w:ascii="Georgia" w:hAnsi="Georgia" w:cs="Arial"/>
                <w:sz w:val="20"/>
                <w:szCs w:val="20"/>
              </w:rPr>
              <w:t xml:space="preserve"> emulsja do wstrzyk.10mg/ml, </w:t>
            </w:r>
            <w:proofErr w:type="spellStart"/>
            <w:r w:rsidRPr="00FC2E0E">
              <w:rPr>
                <w:rFonts w:ascii="Georgia" w:hAnsi="Georgia" w:cs="Arial"/>
                <w:sz w:val="20"/>
                <w:szCs w:val="20"/>
              </w:rPr>
              <w:t>amp</w:t>
            </w:r>
            <w:proofErr w:type="spellEnd"/>
            <w:r w:rsidRPr="00FC2E0E">
              <w:rPr>
                <w:rFonts w:ascii="Georgia" w:hAnsi="Georgia" w:cs="Arial"/>
                <w:sz w:val="20"/>
                <w:szCs w:val="20"/>
              </w:rPr>
              <w:t>.-strzyk.</w:t>
            </w:r>
            <w:r w:rsidRPr="00FC2E0E">
              <w:rPr>
                <w:rFonts w:ascii="Georgia" w:hAnsi="Georgia" w:cs="Arial"/>
                <w:sz w:val="20"/>
                <w:szCs w:val="20"/>
              </w:rPr>
              <w:br/>
              <w:t>Po 50ml zawierająca EDTA.</w:t>
            </w:r>
          </w:p>
        </w:tc>
        <w:tc>
          <w:tcPr>
            <w:tcW w:w="1275" w:type="dxa"/>
            <w:tcBorders>
              <w:top w:val="single" w:sz="2" w:space="0" w:color="000000"/>
              <w:left w:val="single" w:sz="2" w:space="0" w:color="000000"/>
              <w:bottom w:val="single" w:sz="2" w:space="0" w:color="000000"/>
              <w:right w:val="single" w:sz="2" w:space="0" w:color="000000"/>
            </w:tcBorders>
            <w:vAlign w:val="bottom"/>
          </w:tcPr>
          <w:p w14:paraId="5A483BE9" w14:textId="0F7559AB" w:rsidR="00553CEA" w:rsidRPr="00FC2E0E" w:rsidRDefault="00553CEA" w:rsidP="00553CEA">
            <w:pPr>
              <w:widowControl w:val="0"/>
              <w:rPr>
                <w:rFonts w:ascii="Georgia" w:hAnsi="Georgia" w:cs="Arial"/>
                <w:sz w:val="20"/>
                <w:szCs w:val="20"/>
                <w:highlight w:val="yellow"/>
              </w:rPr>
            </w:pPr>
            <w:r w:rsidRPr="00FC2E0E">
              <w:rPr>
                <w:rFonts w:ascii="Georgia" w:hAnsi="Georgia" w:cs="Arial"/>
                <w:sz w:val="20"/>
                <w:szCs w:val="20"/>
              </w:rPr>
              <w:t>szt.</w:t>
            </w:r>
          </w:p>
        </w:tc>
        <w:tc>
          <w:tcPr>
            <w:tcW w:w="1134" w:type="dxa"/>
            <w:tcBorders>
              <w:top w:val="single" w:sz="2" w:space="0" w:color="000000"/>
              <w:left w:val="single" w:sz="2" w:space="0" w:color="000000"/>
              <w:bottom w:val="single" w:sz="2" w:space="0" w:color="000000"/>
              <w:right w:val="single" w:sz="2" w:space="0" w:color="000000"/>
            </w:tcBorders>
            <w:vAlign w:val="bottom"/>
          </w:tcPr>
          <w:p w14:paraId="202F3FB3" w14:textId="558A43A2" w:rsidR="00553CEA" w:rsidRPr="00FC2E0E" w:rsidRDefault="00553CEA" w:rsidP="00553CEA">
            <w:pPr>
              <w:widowControl w:val="0"/>
              <w:jc w:val="right"/>
              <w:rPr>
                <w:rFonts w:ascii="Georgia" w:hAnsi="Georgia" w:cs="Arial"/>
                <w:sz w:val="20"/>
                <w:szCs w:val="20"/>
                <w:highlight w:val="yellow"/>
              </w:rPr>
            </w:pPr>
            <w:r w:rsidRPr="00FC2E0E">
              <w:rPr>
                <w:rFonts w:ascii="Georgia" w:hAnsi="Georgia" w:cs="Arial"/>
                <w:sz w:val="20"/>
                <w:szCs w:val="20"/>
              </w:rPr>
              <w:t>70</w:t>
            </w:r>
          </w:p>
        </w:tc>
      </w:tr>
      <w:tr w:rsidR="00553CEA" w:rsidRPr="00FC2E0E" w14:paraId="1A0E0FB4" w14:textId="77777777" w:rsidTr="00492773">
        <w:trPr>
          <w:trHeight w:val="247"/>
        </w:trPr>
        <w:tc>
          <w:tcPr>
            <w:tcW w:w="596" w:type="dxa"/>
            <w:tcBorders>
              <w:top w:val="single" w:sz="2" w:space="0" w:color="000000"/>
              <w:left w:val="single" w:sz="2" w:space="0" w:color="000000"/>
              <w:bottom w:val="single" w:sz="2" w:space="0" w:color="000000"/>
              <w:right w:val="single" w:sz="2" w:space="0" w:color="000000"/>
            </w:tcBorders>
            <w:vAlign w:val="bottom"/>
          </w:tcPr>
          <w:p w14:paraId="003FF16A" w14:textId="344CD444" w:rsidR="00553CEA" w:rsidRPr="00FC2E0E" w:rsidRDefault="00553CEA" w:rsidP="00553CEA">
            <w:pPr>
              <w:widowControl w:val="0"/>
              <w:jc w:val="right"/>
              <w:rPr>
                <w:rFonts w:ascii="Georgia" w:hAnsi="Georgia" w:cs="Arial"/>
                <w:sz w:val="20"/>
                <w:szCs w:val="20"/>
                <w:highlight w:val="yellow"/>
              </w:rPr>
            </w:pPr>
            <w:r w:rsidRPr="00FC2E0E">
              <w:rPr>
                <w:rFonts w:ascii="Georgia" w:hAnsi="Georgia" w:cs="Arial"/>
                <w:sz w:val="20"/>
                <w:szCs w:val="20"/>
              </w:rPr>
              <w:t>6</w:t>
            </w:r>
          </w:p>
        </w:tc>
        <w:tc>
          <w:tcPr>
            <w:tcW w:w="6664" w:type="dxa"/>
            <w:tcBorders>
              <w:top w:val="single" w:sz="2" w:space="0" w:color="000000"/>
              <w:left w:val="single" w:sz="2" w:space="0" w:color="000000"/>
              <w:bottom w:val="single" w:sz="2" w:space="0" w:color="000000"/>
              <w:right w:val="single" w:sz="2" w:space="0" w:color="000000"/>
            </w:tcBorders>
            <w:vAlign w:val="bottom"/>
          </w:tcPr>
          <w:p w14:paraId="301D2E13" w14:textId="532EB807" w:rsidR="00553CEA" w:rsidRPr="00FC2E0E" w:rsidRDefault="00553CEA" w:rsidP="00553CEA">
            <w:pPr>
              <w:widowControl w:val="0"/>
              <w:rPr>
                <w:rFonts w:ascii="Georgia" w:hAnsi="Georgia" w:cs="Arial"/>
                <w:sz w:val="20"/>
                <w:szCs w:val="20"/>
                <w:highlight w:val="yellow"/>
              </w:rPr>
            </w:pPr>
            <w:proofErr w:type="spellStart"/>
            <w:r w:rsidRPr="00FC2E0E">
              <w:rPr>
                <w:rFonts w:ascii="Georgia" w:hAnsi="Georgia" w:cs="Arial"/>
                <w:sz w:val="20"/>
                <w:szCs w:val="20"/>
              </w:rPr>
              <w:t>Bupivacaine</w:t>
            </w:r>
            <w:proofErr w:type="spellEnd"/>
            <w:r w:rsidRPr="00FC2E0E">
              <w:rPr>
                <w:rFonts w:ascii="Georgia" w:hAnsi="Georgia" w:cs="Arial"/>
                <w:sz w:val="20"/>
                <w:szCs w:val="20"/>
              </w:rPr>
              <w:t xml:space="preserve"> </w:t>
            </w:r>
            <w:proofErr w:type="spellStart"/>
            <w:r w:rsidRPr="00FC2E0E">
              <w:rPr>
                <w:rFonts w:ascii="Georgia" w:hAnsi="Georgia" w:cs="Arial"/>
                <w:sz w:val="20"/>
                <w:szCs w:val="20"/>
              </w:rPr>
              <w:t>Spinal</w:t>
            </w:r>
            <w:proofErr w:type="spellEnd"/>
            <w:r w:rsidRPr="00FC2E0E">
              <w:rPr>
                <w:rFonts w:ascii="Georgia" w:hAnsi="Georgia" w:cs="Arial"/>
                <w:sz w:val="20"/>
                <w:szCs w:val="20"/>
              </w:rPr>
              <w:t xml:space="preserve"> Heavy 0,5% 4ml x5amp.</w:t>
            </w:r>
            <w:r w:rsidRPr="00FC2E0E">
              <w:rPr>
                <w:rFonts w:ascii="Georgia" w:hAnsi="Georgia" w:cs="Arial"/>
                <w:sz w:val="20"/>
                <w:szCs w:val="20"/>
              </w:rPr>
              <w:br/>
              <w:t xml:space="preserve">każda </w:t>
            </w:r>
            <w:proofErr w:type="spellStart"/>
            <w:r w:rsidRPr="00FC2E0E">
              <w:rPr>
                <w:rFonts w:ascii="Georgia" w:hAnsi="Georgia" w:cs="Arial"/>
                <w:sz w:val="20"/>
                <w:szCs w:val="20"/>
              </w:rPr>
              <w:t>amp.pakowana</w:t>
            </w:r>
            <w:proofErr w:type="spellEnd"/>
            <w:r w:rsidRPr="00FC2E0E">
              <w:rPr>
                <w:rFonts w:ascii="Georgia" w:hAnsi="Georgia" w:cs="Arial"/>
                <w:sz w:val="20"/>
                <w:szCs w:val="20"/>
              </w:rPr>
              <w:t xml:space="preserve"> w jałowe </w:t>
            </w:r>
            <w:proofErr w:type="spellStart"/>
            <w:r w:rsidRPr="00FC2E0E">
              <w:rPr>
                <w:rFonts w:ascii="Georgia" w:hAnsi="Georgia" w:cs="Arial"/>
                <w:sz w:val="20"/>
                <w:szCs w:val="20"/>
              </w:rPr>
              <w:t>op.pośrednie</w:t>
            </w:r>
            <w:proofErr w:type="spellEnd"/>
          </w:p>
        </w:tc>
        <w:tc>
          <w:tcPr>
            <w:tcW w:w="1275" w:type="dxa"/>
            <w:tcBorders>
              <w:top w:val="single" w:sz="2" w:space="0" w:color="000000"/>
              <w:left w:val="single" w:sz="2" w:space="0" w:color="000000"/>
              <w:bottom w:val="single" w:sz="2" w:space="0" w:color="000000"/>
              <w:right w:val="single" w:sz="2" w:space="0" w:color="000000"/>
            </w:tcBorders>
            <w:vAlign w:val="bottom"/>
          </w:tcPr>
          <w:p w14:paraId="6A7D5C14" w14:textId="17FD39CF" w:rsidR="00553CEA" w:rsidRPr="00FC2E0E" w:rsidRDefault="00553CEA" w:rsidP="00553CEA">
            <w:pPr>
              <w:widowControl w:val="0"/>
              <w:rPr>
                <w:rFonts w:ascii="Georgia" w:hAnsi="Georgia" w:cs="Arial"/>
                <w:sz w:val="20"/>
                <w:szCs w:val="20"/>
                <w:highlight w:val="yellow"/>
              </w:rPr>
            </w:pPr>
            <w:r w:rsidRPr="00FC2E0E">
              <w:rPr>
                <w:rFonts w:ascii="Georgia" w:hAnsi="Georgia" w:cs="Arial"/>
                <w:sz w:val="20"/>
                <w:szCs w:val="20"/>
              </w:rPr>
              <w:t>op.</w:t>
            </w:r>
          </w:p>
        </w:tc>
        <w:tc>
          <w:tcPr>
            <w:tcW w:w="1134" w:type="dxa"/>
            <w:tcBorders>
              <w:top w:val="single" w:sz="2" w:space="0" w:color="000000"/>
              <w:left w:val="single" w:sz="2" w:space="0" w:color="000000"/>
              <w:bottom w:val="single" w:sz="2" w:space="0" w:color="000000"/>
              <w:right w:val="single" w:sz="2" w:space="0" w:color="000000"/>
            </w:tcBorders>
            <w:vAlign w:val="bottom"/>
          </w:tcPr>
          <w:p w14:paraId="664256F0" w14:textId="49E2D921" w:rsidR="00553CEA" w:rsidRPr="00FC2E0E" w:rsidRDefault="00553CEA" w:rsidP="00553CEA">
            <w:pPr>
              <w:widowControl w:val="0"/>
              <w:jc w:val="right"/>
              <w:rPr>
                <w:rFonts w:ascii="Georgia" w:hAnsi="Georgia" w:cs="Arial"/>
                <w:sz w:val="20"/>
                <w:szCs w:val="20"/>
                <w:highlight w:val="yellow"/>
              </w:rPr>
            </w:pPr>
            <w:r w:rsidRPr="00FC2E0E">
              <w:rPr>
                <w:rFonts w:ascii="Georgia" w:hAnsi="Georgia" w:cs="Arial"/>
                <w:sz w:val="20"/>
                <w:szCs w:val="20"/>
              </w:rPr>
              <w:t>700</w:t>
            </w:r>
          </w:p>
        </w:tc>
      </w:tr>
      <w:tr w:rsidR="00553CEA" w:rsidRPr="00FC2E0E" w14:paraId="58C35CA4" w14:textId="77777777" w:rsidTr="00492773">
        <w:trPr>
          <w:trHeight w:val="247"/>
        </w:trPr>
        <w:tc>
          <w:tcPr>
            <w:tcW w:w="596" w:type="dxa"/>
            <w:tcBorders>
              <w:top w:val="single" w:sz="2" w:space="0" w:color="000000"/>
              <w:left w:val="single" w:sz="2" w:space="0" w:color="000000"/>
              <w:bottom w:val="single" w:sz="2" w:space="0" w:color="000000"/>
              <w:right w:val="single" w:sz="2" w:space="0" w:color="000000"/>
            </w:tcBorders>
            <w:vAlign w:val="bottom"/>
          </w:tcPr>
          <w:p w14:paraId="287D300D" w14:textId="779E27A0" w:rsidR="00553CEA" w:rsidRPr="00FC2E0E" w:rsidRDefault="00553CEA" w:rsidP="00553CEA">
            <w:pPr>
              <w:widowControl w:val="0"/>
              <w:jc w:val="right"/>
              <w:rPr>
                <w:rFonts w:ascii="Georgia" w:hAnsi="Georgia" w:cs="Arial"/>
                <w:sz w:val="20"/>
                <w:szCs w:val="20"/>
                <w:highlight w:val="yellow"/>
              </w:rPr>
            </w:pPr>
            <w:r w:rsidRPr="00FC2E0E">
              <w:rPr>
                <w:rFonts w:ascii="Georgia" w:hAnsi="Georgia" w:cs="Arial"/>
                <w:sz w:val="20"/>
                <w:szCs w:val="20"/>
              </w:rPr>
              <w:t>7</w:t>
            </w:r>
          </w:p>
        </w:tc>
        <w:tc>
          <w:tcPr>
            <w:tcW w:w="6664" w:type="dxa"/>
            <w:tcBorders>
              <w:top w:val="single" w:sz="2" w:space="0" w:color="000000"/>
              <w:left w:val="single" w:sz="2" w:space="0" w:color="000000"/>
              <w:bottom w:val="single" w:sz="2" w:space="0" w:color="000000"/>
              <w:right w:val="single" w:sz="2" w:space="0" w:color="000000"/>
            </w:tcBorders>
            <w:vAlign w:val="bottom"/>
          </w:tcPr>
          <w:p w14:paraId="65A93D62" w14:textId="3BF4F554" w:rsidR="00553CEA" w:rsidRPr="00FC2E0E" w:rsidRDefault="00553CEA" w:rsidP="00553CEA">
            <w:pPr>
              <w:widowControl w:val="0"/>
              <w:rPr>
                <w:rFonts w:ascii="Georgia" w:hAnsi="Georgia" w:cs="Arial"/>
                <w:sz w:val="20"/>
                <w:szCs w:val="20"/>
                <w:highlight w:val="yellow"/>
              </w:rPr>
            </w:pPr>
            <w:proofErr w:type="spellStart"/>
            <w:r w:rsidRPr="00FC2E0E">
              <w:rPr>
                <w:rFonts w:ascii="Georgia" w:hAnsi="Georgia" w:cs="Arial"/>
                <w:sz w:val="20"/>
                <w:szCs w:val="20"/>
              </w:rPr>
              <w:t>Remifentanyl</w:t>
            </w:r>
            <w:proofErr w:type="spellEnd"/>
            <w:r w:rsidRPr="00FC2E0E">
              <w:rPr>
                <w:rFonts w:ascii="Georgia" w:hAnsi="Georgia" w:cs="Arial"/>
                <w:sz w:val="20"/>
                <w:szCs w:val="20"/>
              </w:rPr>
              <w:t xml:space="preserve"> 1mg 5szt. x 3ml</w:t>
            </w:r>
          </w:p>
        </w:tc>
        <w:tc>
          <w:tcPr>
            <w:tcW w:w="1275" w:type="dxa"/>
            <w:tcBorders>
              <w:top w:val="single" w:sz="2" w:space="0" w:color="000000"/>
              <w:left w:val="single" w:sz="2" w:space="0" w:color="000000"/>
              <w:bottom w:val="single" w:sz="2" w:space="0" w:color="000000"/>
              <w:right w:val="single" w:sz="2" w:space="0" w:color="000000"/>
            </w:tcBorders>
            <w:vAlign w:val="bottom"/>
          </w:tcPr>
          <w:p w14:paraId="28A4D090" w14:textId="714D204E" w:rsidR="00553CEA" w:rsidRPr="00FC2E0E" w:rsidRDefault="00553CEA" w:rsidP="00553CEA">
            <w:pPr>
              <w:widowControl w:val="0"/>
              <w:rPr>
                <w:rFonts w:ascii="Georgia" w:hAnsi="Georgia" w:cs="Arial"/>
                <w:sz w:val="20"/>
                <w:szCs w:val="20"/>
                <w:highlight w:val="yellow"/>
              </w:rPr>
            </w:pPr>
            <w:r w:rsidRPr="00FC2E0E">
              <w:rPr>
                <w:rFonts w:ascii="Georgia" w:hAnsi="Georgia" w:cs="Arial"/>
                <w:sz w:val="20"/>
                <w:szCs w:val="20"/>
              </w:rPr>
              <w:t>op.</w:t>
            </w:r>
          </w:p>
        </w:tc>
        <w:tc>
          <w:tcPr>
            <w:tcW w:w="1134" w:type="dxa"/>
            <w:tcBorders>
              <w:top w:val="single" w:sz="2" w:space="0" w:color="000000"/>
              <w:left w:val="single" w:sz="2" w:space="0" w:color="000000"/>
              <w:bottom w:val="single" w:sz="2" w:space="0" w:color="000000"/>
              <w:right w:val="single" w:sz="2" w:space="0" w:color="000000"/>
            </w:tcBorders>
            <w:vAlign w:val="bottom"/>
          </w:tcPr>
          <w:p w14:paraId="55E1F6BC" w14:textId="624AFC9B" w:rsidR="00553CEA" w:rsidRPr="00FC2E0E" w:rsidRDefault="00553CEA" w:rsidP="00553CEA">
            <w:pPr>
              <w:widowControl w:val="0"/>
              <w:jc w:val="right"/>
              <w:rPr>
                <w:rFonts w:ascii="Georgia" w:hAnsi="Georgia" w:cs="Arial"/>
                <w:sz w:val="20"/>
                <w:szCs w:val="20"/>
                <w:highlight w:val="yellow"/>
              </w:rPr>
            </w:pPr>
            <w:r w:rsidRPr="00FC2E0E">
              <w:rPr>
                <w:rFonts w:ascii="Georgia" w:hAnsi="Georgia" w:cs="Arial"/>
                <w:sz w:val="20"/>
                <w:szCs w:val="20"/>
              </w:rPr>
              <w:t>20</w:t>
            </w:r>
          </w:p>
        </w:tc>
      </w:tr>
      <w:tr w:rsidR="00553CEA" w:rsidRPr="00FC2E0E" w14:paraId="32A13AC4" w14:textId="77777777" w:rsidTr="00492773">
        <w:trPr>
          <w:trHeight w:val="247"/>
        </w:trPr>
        <w:tc>
          <w:tcPr>
            <w:tcW w:w="596" w:type="dxa"/>
            <w:tcBorders>
              <w:top w:val="single" w:sz="2" w:space="0" w:color="000000"/>
              <w:left w:val="single" w:sz="2" w:space="0" w:color="000000"/>
              <w:bottom w:val="single" w:sz="2" w:space="0" w:color="000000"/>
              <w:right w:val="single" w:sz="2" w:space="0" w:color="000000"/>
            </w:tcBorders>
            <w:vAlign w:val="bottom"/>
          </w:tcPr>
          <w:p w14:paraId="59C5F151" w14:textId="62A69A38" w:rsidR="00553CEA" w:rsidRPr="00FC2E0E" w:rsidRDefault="00553CEA" w:rsidP="00553CEA">
            <w:pPr>
              <w:widowControl w:val="0"/>
              <w:jc w:val="right"/>
              <w:rPr>
                <w:rFonts w:ascii="Georgia" w:hAnsi="Georgia" w:cs="Arial"/>
                <w:sz w:val="20"/>
                <w:szCs w:val="20"/>
                <w:highlight w:val="yellow"/>
              </w:rPr>
            </w:pPr>
            <w:r w:rsidRPr="00FC2E0E">
              <w:rPr>
                <w:rFonts w:ascii="Georgia" w:hAnsi="Georgia" w:cs="Arial"/>
                <w:sz w:val="20"/>
                <w:szCs w:val="20"/>
              </w:rPr>
              <w:t>8</w:t>
            </w:r>
          </w:p>
        </w:tc>
        <w:tc>
          <w:tcPr>
            <w:tcW w:w="6664" w:type="dxa"/>
            <w:tcBorders>
              <w:top w:val="single" w:sz="2" w:space="0" w:color="000000"/>
              <w:left w:val="single" w:sz="2" w:space="0" w:color="000000"/>
              <w:bottom w:val="single" w:sz="2" w:space="0" w:color="000000"/>
              <w:right w:val="single" w:sz="2" w:space="0" w:color="000000"/>
            </w:tcBorders>
            <w:vAlign w:val="bottom"/>
          </w:tcPr>
          <w:p w14:paraId="19C7A64A" w14:textId="77A7DCE4" w:rsidR="00553CEA" w:rsidRPr="00FC2E0E" w:rsidRDefault="00553CEA" w:rsidP="00553CEA">
            <w:pPr>
              <w:widowControl w:val="0"/>
              <w:rPr>
                <w:rFonts w:ascii="Georgia" w:hAnsi="Georgia" w:cs="Arial"/>
                <w:sz w:val="20"/>
                <w:szCs w:val="20"/>
                <w:highlight w:val="yellow"/>
              </w:rPr>
            </w:pPr>
            <w:proofErr w:type="spellStart"/>
            <w:r w:rsidRPr="00FC2E0E">
              <w:rPr>
                <w:rFonts w:ascii="Georgia" w:hAnsi="Georgia" w:cs="Arial"/>
                <w:sz w:val="20"/>
                <w:szCs w:val="20"/>
              </w:rPr>
              <w:t>Remifentanyl</w:t>
            </w:r>
            <w:proofErr w:type="spellEnd"/>
            <w:r w:rsidRPr="00FC2E0E">
              <w:rPr>
                <w:rFonts w:ascii="Georgia" w:hAnsi="Georgia" w:cs="Arial"/>
                <w:sz w:val="20"/>
                <w:szCs w:val="20"/>
              </w:rPr>
              <w:t xml:space="preserve"> 2mg 5szt. x 3ml</w:t>
            </w:r>
          </w:p>
        </w:tc>
        <w:tc>
          <w:tcPr>
            <w:tcW w:w="1275" w:type="dxa"/>
            <w:tcBorders>
              <w:top w:val="single" w:sz="2" w:space="0" w:color="000000"/>
              <w:left w:val="single" w:sz="2" w:space="0" w:color="000000"/>
              <w:bottom w:val="single" w:sz="2" w:space="0" w:color="000000"/>
              <w:right w:val="single" w:sz="2" w:space="0" w:color="000000"/>
            </w:tcBorders>
            <w:vAlign w:val="bottom"/>
          </w:tcPr>
          <w:p w14:paraId="1B433402" w14:textId="012ECF9F" w:rsidR="00553CEA" w:rsidRPr="00FC2E0E" w:rsidRDefault="00553CEA" w:rsidP="00553CEA">
            <w:pPr>
              <w:widowControl w:val="0"/>
              <w:rPr>
                <w:rFonts w:ascii="Georgia" w:hAnsi="Georgia" w:cs="Arial"/>
                <w:sz w:val="20"/>
                <w:szCs w:val="20"/>
                <w:highlight w:val="yellow"/>
              </w:rPr>
            </w:pPr>
            <w:r w:rsidRPr="00FC2E0E">
              <w:rPr>
                <w:rFonts w:ascii="Georgia" w:hAnsi="Georgia" w:cs="Arial"/>
                <w:sz w:val="20"/>
                <w:szCs w:val="20"/>
              </w:rPr>
              <w:t>op.</w:t>
            </w:r>
          </w:p>
        </w:tc>
        <w:tc>
          <w:tcPr>
            <w:tcW w:w="1134" w:type="dxa"/>
            <w:tcBorders>
              <w:top w:val="single" w:sz="2" w:space="0" w:color="000000"/>
              <w:left w:val="single" w:sz="2" w:space="0" w:color="000000"/>
              <w:bottom w:val="single" w:sz="2" w:space="0" w:color="000000"/>
              <w:right w:val="single" w:sz="2" w:space="0" w:color="000000"/>
            </w:tcBorders>
            <w:vAlign w:val="bottom"/>
          </w:tcPr>
          <w:p w14:paraId="7C2F035E" w14:textId="501E11A9" w:rsidR="00553CEA" w:rsidRPr="00FC2E0E" w:rsidRDefault="00553CEA" w:rsidP="00553CEA">
            <w:pPr>
              <w:widowControl w:val="0"/>
              <w:jc w:val="right"/>
              <w:rPr>
                <w:rFonts w:ascii="Georgia" w:hAnsi="Georgia" w:cs="Arial"/>
                <w:sz w:val="20"/>
                <w:szCs w:val="20"/>
                <w:highlight w:val="yellow"/>
              </w:rPr>
            </w:pPr>
            <w:r w:rsidRPr="00FC2E0E">
              <w:rPr>
                <w:rFonts w:ascii="Georgia" w:hAnsi="Georgia" w:cs="Arial"/>
                <w:sz w:val="20"/>
                <w:szCs w:val="20"/>
              </w:rPr>
              <w:t>20</w:t>
            </w:r>
          </w:p>
        </w:tc>
      </w:tr>
      <w:tr w:rsidR="00553CEA" w:rsidRPr="00FC2E0E" w14:paraId="01677801" w14:textId="77777777" w:rsidTr="00492773">
        <w:trPr>
          <w:trHeight w:val="247"/>
        </w:trPr>
        <w:tc>
          <w:tcPr>
            <w:tcW w:w="596" w:type="dxa"/>
            <w:tcBorders>
              <w:top w:val="single" w:sz="2" w:space="0" w:color="000000"/>
              <w:left w:val="single" w:sz="2" w:space="0" w:color="000000"/>
              <w:bottom w:val="single" w:sz="2" w:space="0" w:color="000000"/>
              <w:right w:val="single" w:sz="2" w:space="0" w:color="000000"/>
            </w:tcBorders>
            <w:vAlign w:val="bottom"/>
          </w:tcPr>
          <w:p w14:paraId="0D041730" w14:textId="2C986B9E" w:rsidR="00553CEA" w:rsidRPr="00FC2E0E" w:rsidRDefault="00553CEA" w:rsidP="00553CEA">
            <w:pPr>
              <w:widowControl w:val="0"/>
              <w:jc w:val="right"/>
              <w:rPr>
                <w:rFonts w:ascii="Georgia" w:hAnsi="Georgia" w:cs="Arial"/>
                <w:sz w:val="20"/>
                <w:szCs w:val="20"/>
                <w:highlight w:val="yellow"/>
              </w:rPr>
            </w:pPr>
            <w:r w:rsidRPr="00FC2E0E">
              <w:rPr>
                <w:rFonts w:ascii="Georgia" w:hAnsi="Georgia" w:cs="Arial"/>
                <w:sz w:val="20"/>
                <w:szCs w:val="20"/>
              </w:rPr>
              <w:t>9</w:t>
            </w:r>
          </w:p>
        </w:tc>
        <w:tc>
          <w:tcPr>
            <w:tcW w:w="6664" w:type="dxa"/>
            <w:tcBorders>
              <w:top w:val="single" w:sz="2" w:space="0" w:color="000000"/>
              <w:left w:val="single" w:sz="2" w:space="0" w:color="000000"/>
              <w:bottom w:val="single" w:sz="2" w:space="0" w:color="000000"/>
              <w:right w:val="single" w:sz="2" w:space="0" w:color="000000"/>
            </w:tcBorders>
            <w:vAlign w:val="bottom"/>
          </w:tcPr>
          <w:p w14:paraId="70FA3EC9" w14:textId="6E656376" w:rsidR="00553CEA" w:rsidRPr="00FC2E0E" w:rsidRDefault="00553CEA" w:rsidP="00553CEA">
            <w:pPr>
              <w:widowControl w:val="0"/>
              <w:rPr>
                <w:rFonts w:ascii="Georgia" w:hAnsi="Georgia" w:cs="Arial"/>
                <w:sz w:val="20"/>
                <w:szCs w:val="20"/>
                <w:highlight w:val="yellow"/>
              </w:rPr>
            </w:pPr>
            <w:proofErr w:type="spellStart"/>
            <w:r w:rsidRPr="00FC2E0E">
              <w:rPr>
                <w:rFonts w:ascii="Georgia" w:hAnsi="Georgia" w:cs="Arial"/>
                <w:sz w:val="20"/>
                <w:szCs w:val="20"/>
              </w:rPr>
              <w:t>Lidocaine</w:t>
            </w:r>
            <w:proofErr w:type="spellEnd"/>
            <w:r w:rsidRPr="00FC2E0E">
              <w:rPr>
                <w:rFonts w:ascii="Georgia" w:hAnsi="Georgia" w:cs="Arial"/>
                <w:sz w:val="20"/>
                <w:szCs w:val="20"/>
              </w:rPr>
              <w:t xml:space="preserve"> h/chl.inj.2% 50ml x 5 fiol.</w:t>
            </w:r>
          </w:p>
        </w:tc>
        <w:tc>
          <w:tcPr>
            <w:tcW w:w="1275" w:type="dxa"/>
            <w:tcBorders>
              <w:top w:val="single" w:sz="2" w:space="0" w:color="000000"/>
              <w:left w:val="single" w:sz="2" w:space="0" w:color="000000"/>
              <w:bottom w:val="single" w:sz="2" w:space="0" w:color="000000"/>
              <w:right w:val="single" w:sz="2" w:space="0" w:color="000000"/>
            </w:tcBorders>
            <w:vAlign w:val="bottom"/>
          </w:tcPr>
          <w:p w14:paraId="4B47A79F" w14:textId="42A5A89E" w:rsidR="00553CEA" w:rsidRPr="00FC2E0E" w:rsidRDefault="00553CEA" w:rsidP="00553CEA">
            <w:pPr>
              <w:widowControl w:val="0"/>
              <w:rPr>
                <w:rFonts w:ascii="Georgia" w:hAnsi="Georgia" w:cs="Arial"/>
                <w:sz w:val="20"/>
                <w:szCs w:val="20"/>
                <w:highlight w:val="yellow"/>
              </w:rPr>
            </w:pPr>
            <w:r w:rsidRPr="00FC2E0E">
              <w:rPr>
                <w:rFonts w:ascii="Georgia" w:hAnsi="Georgia" w:cs="Arial"/>
                <w:sz w:val="20"/>
                <w:szCs w:val="20"/>
              </w:rPr>
              <w:t>op.</w:t>
            </w:r>
          </w:p>
        </w:tc>
        <w:tc>
          <w:tcPr>
            <w:tcW w:w="1134" w:type="dxa"/>
            <w:tcBorders>
              <w:top w:val="single" w:sz="2" w:space="0" w:color="000000"/>
              <w:left w:val="single" w:sz="2" w:space="0" w:color="000000"/>
              <w:bottom w:val="single" w:sz="2" w:space="0" w:color="000000"/>
              <w:right w:val="single" w:sz="2" w:space="0" w:color="000000"/>
            </w:tcBorders>
            <w:vAlign w:val="bottom"/>
          </w:tcPr>
          <w:p w14:paraId="16F64951" w14:textId="68428DE3" w:rsidR="00553CEA" w:rsidRPr="00FC2E0E" w:rsidRDefault="00553CEA" w:rsidP="00553CEA">
            <w:pPr>
              <w:widowControl w:val="0"/>
              <w:jc w:val="right"/>
              <w:rPr>
                <w:rFonts w:ascii="Georgia" w:hAnsi="Georgia" w:cs="Arial"/>
                <w:sz w:val="20"/>
                <w:szCs w:val="20"/>
                <w:highlight w:val="yellow"/>
              </w:rPr>
            </w:pPr>
            <w:r w:rsidRPr="00FC2E0E">
              <w:rPr>
                <w:rFonts w:ascii="Georgia" w:hAnsi="Georgia" w:cs="Arial"/>
                <w:sz w:val="20"/>
                <w:szCs w:val="20"/>
              </w:rPr>
              <w:t>10</w:t>
            </w:r>
          </w:p>
        </w:tc>
      </w:tr>
      <w:tr w:rsidR="00553CEA" w:rsidRPr="00FC2E0E" w14:paraId="13B362F1" w14:textId="77777777" w:rsidTr="00492773">
        <w:trPr>
          <w:trHeight w:val="247"/>
        </w:trPr>
        <w:tc>
          <w:tcPr>
            <w:tcW w:w="596" w:type="dxa"/>
            <w:tcBorders>
              <w:top w:val="single" w:sz="2" w:space="0" w:color="000000"/>
              <w:left w:val="single" w:sz="2" w:space="0" w:color="000000"/>
              <w:bottom w:val="single" w:sz="2" w:space="0" w:color="000000"/>
              <w:right w:val="single" w:sz="2" w:space="0" w:color="000000"/>
            </w:tcBorders>
            <w:vAlign w:val="bottom"/>
          </w:tcPr>
          <w:p w14:paraId="79736E17" w14:textId="5C4A2B29" w:rsidR="00553CEA" w:rsidRPr="00FC2E0E" w:rsidRDefault="00553CEA" w:rsidP="00553CEA">
            <w:pPr>
              <w:widowControl w:val="0"/>
              <w:jc w:val="right"/>
              <w:rPr>
                <w:rFonts w:ascii="Georgia" w:hAnsi="Georgia" w:cs="Arial"/>
                <w:sz w:val="20"/>
                <w:szCs w:val="20"/>
                <w:highlight w:val="yellow"/>
              </w:rPr>
            </w:pPr>
            <w:r w:rsidRPr="00FC2E0E">
              <w:rPr>
                <w:rFonts w:ascii="Georgia" w:hAnsi="Georgia" w:cs="Arial"/>
                <w:sz w:val="20"/>
                <w:szCs w:val="20"/>
              </w:rPr>
              <w:t>10</w:t>
            </w:r>
          </w:p>
        </w:tc>
        <w:tc>
          <w:tcPr>
            <w:tcW w:w="6664" w:type="dxa"/>
            <w:tcBorders>
              <w:top w:val="single" w:sz="2" w:space="0" w:color="000000"/>
              <w:left w:val="single" w:sz="2" w:space="0" w:color="000000"/>
              <w:bottom w:val="single" w:sz="2" w:space="0" w:color="000000"/>
              <w:right w:val="single" w:sz="2" w:space="0" w:color="000000"/>
            </w:tcBorders>
            <w:vAlign w:val="bottom"/>
          </w:tcPr>
          <w:p w14:paraId="5C535D3E" w14:textId="24669ABD" w:rsidR="00553CEA" w:rsidRPr="00FC2E0E" w:rsidRDefault="00553CEA" w:rsidP="00553CEA">
            <w:pPr>
              <w:widowControl w:val="0"/>
              <w:rPr>
                <w:rFonts w:ascii="Georgia" w:hAnsi="Georgia" w:cs="Arial"/>
                <w:sz w:val="20"/>
                <w:szCs w:val="20"/>
                <w:highlight w:val="yellow"/>
              </w:rPr>
            </w:pPr>
            <w:proofErr w:type="spellStart"/>
            <w:r w:rsidRPr="00FC2E0E">
              <w:rPr>
                <w:rFonts w:ascii="Georgia" w:hAnsi="Georgia" w:cs="Arial"/>
                <w:sz w:val="20"/>
                <w:szCs w:val="20"/>
              </w:rPr>
              <w:t>Sugammadex</w:t>
            </w:r>
            <w:proofErr w:type="spellEnd"/>
            <w:r w:rsidRPr="00FC2E0E">
              <w:rPr>
                <w:rFonts w:ascii="Georgia" w:hAnsi="Georgia" w:cs="Arial"/>
                <w:sz w:val="20"/>
                <w:szCs w:val="20"/>
              </w:rPr>
              <w:t xml:space="preserve"> inj.100mg/ml, opak.10 fiolek po 2ml</w:t>
            </w:r>
          </w:p>
        </w:tc>
        <w:tc>
          <w:tcPr>
            <w:tcW w:w="1275" w:type="dxa"/>
            <w:tcBorders>
              <w:top w:val="single" w:sz="2" w:space="0" w:color="000000"/>
              <w:left w:val="single" w:sz="2" w:space="0" w:color="000000"/>
              <w:bottom w:val="single" w:sz="2" w:space="0" w:color="000000"/>
              <w:right w:val="single" w:sz="2" w:space="0" w:color="000000"/>
            </w:tcBorders>
            <w:vAlign w:val="bottom"/>
          </w:tcPr>
          <w:p w14:paraId="052D06B1" w14:textId="0F4B0C25" w:rsidR="00553CEA" w:rsidRPr="00FC2E0E" w:rsidRDefault="00553CEA" w:rsidP="00553CEA">
            <w:pPr>
              <w:widowControl w:val="0"/>
              <w:rPr>
                <w:rFonts w:ascii="Georgia" w:hAnsi="Georgia" w:cs="Arial"/>
                <w:sz w:val="20"/>
                <w:szCs w:val="20"/>
                <w:highlight w:val="yellow"/>
              </w:rPr>
            </w:pPr>
            <w:r w:rsidRPr="00FC2E0E">
              <w:rPr>
                <w:rFonts w:ascii="Georgia" w:hAnsi="Georgia" w:cs="Arial"/>
                <w:sz w:val="20"/>
                <w:szCs w:val="20"/>
              </w:rPr>
              <w:t>op.</w:t>
            </w:r>
          </w:p>
        </w:tc>
        <w:tc>
          <w:tcPr>
            <w:tcW w:w="1134" w:type="dxa"/>
            <w:tcBorders>
              <w:top w:val="single" w:sz="2" w:space="0" w:color="000000"/>
              <w:left w:val="single" w:sz="2" w:space="0" w:color="000000"/>
              <w:bottom w:val="single" w:sz="2" w:space="0" w:color="000000"/>
              <w:right w:val="single" w:sz="2" w:space="0" w:color="000000"/>
            </w:tcBorders>
            <w:vAlign w:val="bottom"/>
          </w:tcPr>
          <w:p w14:paraId="2B666EBF" w14:textId="4D1DA5DB" w:rsidR="00553CEA" w:rsidRPr="00FC2E0E" w:rsidRDefault="00553CEA" w:rsidP="00553CEA">
            <w:pPr>
              <w:widowControl w:val="0"/>
              <w:jc w:val="right"/>
              <w:rPr>
                <w:rFonts w:ascii="Georgia" w:hAnsi="Georgia" w:cs="Arial"/>
                <w:sz w:val="20"/>
                <w:szCs w:val="20"/>
                <w:highlight w:val="yellow"/>
              </w:rPr>
            </w:pPr>
            <w:r w:rsidRPr="00FC2E0E">
              <w:rPr>
                <w:rFonts w:ascii="Georgia" w:hAnsi="Georgia" w:cs="Arial"/>
                <w:sz w:val="20"/>
                <w:szCs w:val="20"/>
              </w:rPr>
              <w:t>40</w:t>
            </w:r>
          </w:p>
        </w:tc>
      </w:tr>
    </w:tbl>
    <w:p w14:paraId="6291AF7C" w14:textId="77777777" w:rsidR="00814FD0" w:rsidRPr="00FC2E0E" w:rsidRDefault="00814FD0" w:rsidP="00814FD0">
      <w:pPr>
        <w:spacing w:line="360" w:lineRule="auto"/>
        <w:jc w:val="both"/>
        <w:rPr>
          <w:rFonts w:ascii="Georgia" w:hAnsi="Georgia" w:cs="Georgia"/>
          <w:b/>
          <w:bCs/>
          <w:sz w:val="20"/>
          <w:szCs w:val="20"/>
          <w:highlight w:val="yellow"/>
        </w:rPr>
      </w:pPr>
    </w:p>
    <w:p w14:paraId="0A061E83" w14:textId="112D0C07" w:rsidR="00814FD0" w:rsidRPr="00FC2E0E" w:rsidRDefault="00814FD0" w:rsidP="00814FD0">
      <w:pPr>
        <w:shd w:val="clear" w:color="auto" w:fill="00FFFF"/>
        <w:snapToGrid w:val="0"/>
        <w:ind w:left="-30"/>
        <w:jc w:val="center"/>
        <w:rPr>
          <w:rFonts w:ascii="Georgia" w:hAnsi="Georgia"/>
          <w:b/>
          <w:i/>
          <w:sz w:val="20"/>
          <w:szCs w:val="20"/>
          <w:shd w:val="clear" w:color="auto" w:fill="00FFFF"/>
        </w:rPr>
      </w:pPr>
      <w:r w:rsidRPr="00FC2E0E">
        <w:rPr>
          <w:rFonts w:ascii="Georgia" w:hAnsi="Georgia"/>
          <w:b/>
          <w:i/>
          <w:sz w:val="20"/>
          <w:szCs w:val="20"/>
          <w:shd w:val="clear" w:color="auto" w:fill="00FFFF"/>
        </w:rPr>
        <w:t xml:space="preserve">Pakiet nr </w:t>
      </w:r>
      <w:r w:rsidR="00553CEA" w:rsidRPr="00FC2E0E">
        <w:rPr>
          <w:rFonts w:ascii="Georgia" w:hAnsi="Georgia"/>
          <w:b/>
          <w:i/>
          <w:sz w:val="20"/>
          <w:szCs w:val="20"/>
          <w:shd w:val="clear" w:color="auto" w:fill="00FFFF"/>
        </w:rPr>
        <w:t>15</w:t>
      </w:r>
    </w:p>
    <w:tbl>
      <w:tblPr>
        <w:tblW w:w="9652" w:type="dxa"/>
        <w:tblInd w:w="57" w:type="dxa"/>
        <w:tblLayout w:type="fixed"/>
        <w:tblCellMar>
          <w:left w:w="70" w:type="dxa"/>
          <w:right w:w="70" w:type="dxa"/>
        </w:tblCellMar>
        <w:tblLook w:val="04A0" w:firstRow="1" w:lastRow="0" w:firstColumn="1" w:lastColumn="0" w:noHBand="0" w:noVBand="1"/>
      </w:tblPr>
      <w:tblGrid>
        <w:gridCol w:w="722"/>
        <w:gridCol w:w="6521"/>
        <w:gridCol w:w="1275"/>
        <w:gridCol w:w="1134"/>
      </w:tblGrid>
      <w:tr w:rsidR="0084607F" w:rsidRPr="00FC2E0E" w14:paraId="57FB3C5E" w14:textId="77777777" w:rsidTr="00492773">
        <w:trPr>
          <w:trHeight w:val="269"/>
        </w:trPr>
        <w:tc>
          <w:tcPr>
            <w:tcW w:w="72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2D85697" w14:textId="77777777" w:rsidR="0084607F" w:rsidRPr="00492773" w:rsidRDefault="0084607F" w:rsidP="00955AA2">
            <w:pPr>
              <w:widowControl w:val="0"/>
              <w:suppressAutoHyphens w:val="0"/>
              <w:spacing w:line="240" w:lineRule="auto"/>
              <w:jc w:val="center"/>
              <w:textAlignment w:val="auto"/>
              <w:rPr>
                <w:rFonts w:ascii="Georgia" w:hAnsi="Georgia" w:cs="Arial"/>
                <w:b/>
                <w:kern w:val="0"/>
                <w:sz w:val="20"/>
                <w:szCs w:val="20"/>
                <w:lang w:eastAsia="pl-PL"/>
              </w:rPr>
            </w:pPr>
            <w:r w:rsidRPr="00492773">
              <w:rPr>
                <w:rFonts w:ascii="Georgia" w:hAnsi="Georgia" w:cs="Arial"/>
                <w:b/>
                <w:kern w:val="0"/>
                <w:sz w:val="20"/>
                <w:szCs w:val="20"/>
                <w:lang w:eastAsia="pl-PL"/>
              </w:rPr>
              <w:t>L.p.</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07E825F" w14:textId="77777777" w:rsidR="0084607F" w:rsidRPr="00492773" w:rsidRDefault="0084607F" w:rsidP="00955AA2">
            <w:pPr>
              <w:widowControl w:val="0"/>
              <w:suppressAutoHyphens w:val="0"/>
              <w:spacing w:line="240" w:lineRule="auto"/>
              <w:jc w:val="center"/>
              <w:textAlignment w:val="auto"/>
              <w:rPr>
                <w:rFonts w:ascii="Georgia" w:hAnsi="Georgia" w:cs="Arial"/>
                <w:b/>
                <w:bCs/>
                <w:kern w:val="0"/>
                <w:sz w:val="20"/>
                <w:szCs w:val="20"/>
                <w:lang w:eastAsia="pl-PL"/>
              </w:rPr>
            </w:pPr>
            <w:r w:rsidRPr="00492773">
              <w:rPr>
                <w:rFonts w:ascii="Georgia" w:hAnsi="Georgia" w:cs="Arial"/>
                <w:b/>
                <w:bCs/>
                <w:kern w:val="0"/>
                <w:sz w:val="20"/>
                <w:szCs w:val="20"/>
                <w:lang w:eastAsia="pl-PL"/>
              </w:rPr>
              <w:t>Nazwa asortymentu</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05C5419" w14:textId="77777777" w:rsidR="0084607F" w:rsidRPr="00492773" w:rsidRDefault="0084607F" w:rsidP="00955AA2">
            <w:pPr>
              <w:widowControl w:val="0"/>
              <w:suppressAutoHyphens w:val="0"/>
              <w:spacing w:line="240" w:lineRule="auto"/>
              <w:jc w:val="center"/>
              <w:textAlignment w:val="auto"/>
              <w:rPr>
                <w:rFonts w:ascii="Georgia" w:hAnsi="Georgia" w:cs="Arial"/>
                <w:b/>
                <w:kern w:val="0"/>
                <w:sz w:val="20"/>
                <w:szCs w:val="20"/>
                <w:lang w:eastAsia="pl-PL"/>
              </w:rPr>
            </w:pPr>
            <w:r w:rsidRPr="00492773">
              <w:rPr>
                <w:rFonts w:ascii="Georgia" w:hAnsi="Georgia" w:cs="Arial"/>
                <w:b/>
                <w:kern w:val="0"/>
                <w:sz w:val="20"/>
                <w:szCs w:val="20"/>
                <w:lang w:eastAsia="pl-PL"/>
              </w:rPr>
              <w:t>J.m.</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1132EE8" w14:textId="77777777" w:rsidR="0084607F" w:rsidRPr="00492773" w:rsidRDefault="0084607F" w:rsidP="00955AA2">
            <w:pPr>
              <w:widowControl w:val="0"/>
              <w:suppressAutoHyphens w:val="0"/>
              <w:spacing w:line="240" w:lineRule="auto"/>
              <w:jc w:val="center"/>
              <w:textAlignment w:val="auto"/>
              <w:rPr>
                <w:rFonts w:ascii="Georgia" w:hAnsi="Georgia" w:cs="Arial"/>
                <w:b/>
                <w:kern w:val="0"/>
                <w:sz w:val="20"/>
                <w:szCs w:val="20"/>
                <w:lang w:eastAsia="pl-PL"/>
              </w:rPr>
            </w:pPr>
            <w:r w:rsidRPr="00492773">
              <w:rPr>
                <w:rFonts w:ascii="Georgia" w:hAnsi="Georgia" w:cs="Arial"/>
                <w:b/>
                <w:kern w:val="0"/>
                <w:sz w:val="20"/>
                <w:szCs w:val="20"/>
                <w:lang w:eastAsia="pl-PL"/>
              </w:rPr>
              <w:t>Ilość</w:t>
            </w:r>
          </w:p>
        </w:tc>
      </w:tr>
      <w:tr w:rsidR="00553CEA" w:rsidRPr="00FC2E0E" w14:paraId="40DCAF63" w14:textId="77777777" w:rsidTr="00492773">
        <w:trPr>
          <w:trHeight w:val="548"/>
        </w:trPr>
        <w:tc>
          <w:tcPr>
            <w:tcW w:w="72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C47C3EE" w14:textId="251F4965" w:rsidR="00553CEA" w:rsidRPr="00FC2E0E" w:rsidRDefault="00553CEA" w:rsidP="00553CEA">
            <w:pPr>
              <w:widowControl w:val="0"/>
              <w:suppressAutoHyphens w:val="0"/>
              <w:spacing w:line="240" w:lineRule="auto"/>
              <w:jc w:val="right"/>
              <w:textAlignment w:val="auto"/>
              <w:rPr>
                <w:rFonts w:ascii="Georgia" w:hAnsi="Georgia" w:cs="Arial"/>
                <w:kern w:val="0"/>
                <w:sz w:val="20"/>
                <w:szCs w:val="20"/>
                <w:highlight w:val="yellow"/>
                <w:lang w:eastAsia="pl-PL"/>
              </w:rPr>
            </w:pPr>
            <w:r w:rsidRPr="00FC2E0E">
              <w:rPr>
                <w:rFonts w:ascii="Georgia" w:hAnsi="Georgia" w:cs="Arial"/>
                <w:sz w:val="20"/>
                <w:szCs w:val="20"/>
              </w:rPr>
              <w:t>1</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8346856" w14:textId="4ED8EAB8" w:rsidR="00553CEA" w:rsidRPr="00FC2E0E" w:rsidRDefault="00553CEA" w:rsidP="00553CEA">
            <w:pPr>
              <w:widowControl w:val="0"/>
              <w:rPr>
                <w:rFonts w:ascii="Georgia" w:hAnsi="Georgia" w:cs="Arial"/>
                <w:sz w:val="20"/>
                <w:szCs w:val="20"/>
                <w:highlight w:val="yellow"/>
              </w:rPr>
            </w:pPr>
            <w:r w:rsidRPr="00FC2E0E">
              <w:rPr>
                <w:rFonts w:ascii="Georgia" w:hAnsi="Georgia" w:cs="Arial"/>
                <w:sz w:val="20"/>
                <w:szCs w:val="20"/>
              </w:rPr>
              <w:t xml:space="preserve">0.9% </w:t>
            </w:r>
            <w:proofErr w:type="spellStart"/>
            <w:r w:rsidRPr="00FC2E0E">
              <w:rPr>
                <w:rFonts w:ascii="Georgia" w:hAnsi="Georgia" w:cs="Arial"/>
                <w:sz w:val="20"/>
                <w:szCs w:val="20"/>
              </w:rPr>
              <w:t>Sol</w:t>
            </w:r>
            <w:proofErr w:type="spellEnd"/>
            <w:r w:rsidRPr="00FC2E0E">
              <w:rPr>
                <w:rFonts w:ascii="Georgia" w:hAnsi="Georgia" w:cs="Arial"/>
                <w:sz w:val="20"/>
                <w:szCs w:val="20"/>
              </w:rPr>
              <w:t xml:space="preserve">. </w:t>
            </w:r>
            <w:proofErr w:type="spellStart"/>
            <w:r w:rsidRPr="00FC2E0E">
              <w:rPr>
                <w:rFonts w:ascii="Georgia" w:hAnsi="Georgia" w:cs="Arial"/>
                <w:sz w:val="20"/>
                <w:szCs w:val="20"/>
              </w:rPr>
              <w:t>Sodium</w:t>
            </w:r>
            <w:proofErr w:type="spellEnd"/>
            <w:r w:rsidRPr="00FC2E0E">
              <w:rPr>
                <w:rFonts w:ascii="Georgia" w:hAnsi="Georgia" w:cs="Arial"/>
                <w:sz w:val="20"/>
                <w:szCs w:val="20"/>
              </w:rPr>
              <w:t xml:space="preserve"> </w:t>
            </w:r>
            <w:proofErr w:type="spellStart"/>
            <w:r w:rsidRPr="00FC2E0E">
              <w:rPr>
                <w:rFonts w:ascii="Georgia" w:hAnsi="Georgia" w:cs="Arial"/>
                <w:sz w:val="20"/>
                <w:szCs w:val="20"/>
              </w:rPr>
              <w:t>chloride</w:t>
            </w:r>
            <w:proofErr w:type="spellEnd"/>
            <w:r w:rsidRPr="00FC2E0E">
              <w:rPr>
                <w:rFonts w:ascii="Georgia" w:hAnsi="Georgia" w:cs="Arial"/>
                <w:sz w:val="20"/>
                <w:szCs w:val="20"/>
              </w:rPr>
              <w:br/>
              <w:t>po 500ml w pojemnikach</w:t>
            </w:r>
            <w:r w:rsidRPr="00FC2E0E">
              <w:rPr>
                <w:rFonts w:ascii="Georgia" w:hAnsi="Georgia" w:cs="Arial"/>
                <w:sz w:val="20"/>
                <w:szCs w:val="20"/>
              </w:rPr>
              <w:br/>
              <w:t xml:space="preserve">plastikowych typu </w:t>
            </w:r>
            <w:proofErr w:type="spellStart"/>
            <w:r w:rsidRPr="00FC2E0E">
              <w:rPr>
                <w:rFonts w:ascii="Georgia" w:hAnsi="Georgia" w:cs="Arial"/>
                <w:sz w:val="20"/>
                <w:szCs w:val="20"/>
              </w:rPr>
              <w:t>ecolav</w:t>
            </w:r>
            <w:proofErr w:type="spellEnd"/>
            <w:r w:rsidRPr="00FC2E0E">
              <w:rPr>
                <w:rFonts w:ascii="Georgia" w:hAnsi="Georgia" w:cs="Arial"/>
                <w:sz w:val="20"/>
                <w:szCs w:val="20"/>
              </w:rPr>
              <w:t xml:space="preserve">      do irygacji</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D939425" w14:textId="1C9C797D" w:rsidR="00553CEA" w:rsidRPr="00FC2E0E" w:rsidRDefault="00553CEA" w:rsidP="00553CEA">
            <w:pPr>
              <w:widowControl w:val="0"/>
              <w:rPr>
                <w:rFonts w:ascii="Georgia" w:hAnsi="Georgia" w:cs="Arial"/>
                <w:sz w:val="20"/>
                <w:szCs w:val="20"/>
                <w:highlight w:val="yellow"/>
              </w:rPr>
            </w:pPr>
            <w:r w:rsidRPr="00FC2E0E">
              <w:rPr>
                <w:rFonts w:ascii="Georgia" w:hAnsi="Georgia" w:cs="Arial"/>
                <w:sz w:val="20"/>
                <w:szCs w:val="20"/>
              </w:rPr>
              <w:t>szt.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1A70E4E" w14:textId="6642A8EC" w:rsidR="00553CEA" w:rsidRPr="00FC2E0E" w:rsidRDefault="00553CEA" w:rsidP="00553CEA">
            <w:pPr>
              <w:widowControl w:val="0"/>
              <w:jc w:val="right"/>
              <w:rPr>
                <w:rFonts w:ascii="Georgia" w:hAnsi="Georgia" w:cs="Arial"/>
                <w:sz w:val="20"/>
                <w:szCs w:val="20"/>
                <w:highlight w:val="yellow"/>
              </w:rPr>
            </w:pPr>
            <w:r w:rsidRPr="00FC2E0E">
              <w:rPr>
                <w:rFonts w:ascii="Georgia" w:hAnsi="Georgia" w:cs="Arial"/>
                <w:sz w:val="20"/>
                <w:szCs w:val="20"/>
              </w:rPr>
              <w:t>1700</w:t>
            </w:r>
          </w:p>
        </w:tc>
      </w:tr>
      <w:tr w:rsidR="00553CEA" w:rsidRPr="00FC2E0E" w14:paraId="23ED388C" w14:textId="77777777" w:rsidTr="00492773">
        <w:trPr>
          <w:trHeight w:val="556"/>
        </w:trPr>
        <w:tc>
          <w:tcPr>
            <w:tcW w:w="72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D4135C4" w14:textId="016A3FD0" w:rsidR="00553CEA" w:rsidRPr="00FC2E0E" w:rsidRDefault="00553CEA" w:rsidP="00553CEA">
            <w:pPr>
              <w:widowControl w:val="0"/>
              <w:jc w:val="right"/>
              <w:rPr>
                <w:rFonts w:ascii="Georgia" w:hAnsi="Georgia" w:cs="Arial"/>
                <w:sz w:val="20"/>
                <w:szCs w:val="20"/>
                <w:highlight w:val="yellow"/>
              </w:rPr>
            </w:pPr>
            <w:r w:rsidRPr="00FC2E0E">
              <w:rPr>
                <w:rFonts w:ascii="Georgia" w:hAnsi="Georgia" w:cs="Arial"/>
                <w:sz w:val="20"/>
                <w:szCs w:val="20"/>
              </w:rPr>
              <w:t>2</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9B88102" w14:textId="0A9F4FF7" w:rsidR="00553CEA" w:rsidRPr="00FC2E0E" w:rsidRDefault="00553CEA" w:rsidP="00553CEA">
            <w:pPr>
              <w:widowControl w:val="0"/>
              <w:rPr>
                <w:rFonts w:ascii="Georgia" w:hAnsi="Georgia" w:cs="Arial"/>
                <w:sz w:val="20"/>
                <w:szCs w:val="20"/>
                <w:highlight w:val="yellow"/>
              </w:rPr>
            </w:pPr>
            <w:r w:rsidRPr="00FC2E0E">
              <w:rPr>
                <w:rFonts w:ascii="Georgia" w:hAnsi="Georgia" w:cs="Arial"/>
                <w:sz w:val="20"/>
                <w:szCs w:val="20"/>
              </w:rPr>
              <w:t xml:space="preserve">0,9% </w:t>
            </w:r>
            <w:proofErr w:type="spellStart"/>
            <w:r w:rsidRPr="00FC2E0E">
              <w:rPr>
                <w:rFonts w:ascii="Georgia" w:hAnsi="Georgia" w:cs="Arial"/>
                <w:sz w:val="20"/>
                <w:szCs w:val="20"/>
              </w:rPr>
              <w:t>Sol</w:t>
            </w:r>
            <w:proofErr w:type="spellEnd"/>
            <w:r w:rsidRPr="00FC2E0E">
              <w:rPr>
                <w:rFonts w:ascii="Georgia" w:hAnsi="Georgia" w:cs="Arial"/>
                <w:sz w:val="20"/>
                <w:szCs w:val="20"/>
              </w:rPr>
              <w:t xml:space="preserve">. </w:t>
            </w:r>
            <w:proofErr w:type="spellStart"/>
            <w:r w:rsidRPr="00FC2E0E">
              <w:rPr>
                <w:rFonts w:ascii="Georgia" w:hAnsi="Georgia" w:cs="Arial"/>
                <w:sz w:val="20"/>
                <w:szCs w:val="20"/>
              </w:rPr>
              <w:t>Sodium</w:t>
            </w:r>
            <w:proofErr w:type="spellEnd"/>
            <w:r w:rsidRPr="00FC2E0E">
              <w:rPr>
                <w:rFonts w:ascii="Georgia" w:hAnsi="Georgia" w:cs="Arial"/>
                <w:sz w:val="20"/>
                <w:szCs w:val="20"/>
              </w:rPr>
              <w:t xml:space="preserve"> </w:t>
            </w:r>
            <w:proofErr w:type="spellStart"/>
            <w:r w:rsidRPr="00FC2E0E">
              <w:rPr>
                <w:rFonts w:ascii="Georgia" w:hAnsi="Georgia" w:cs="Arial"/>
                <w:sz w:val="20"/>
                <w:szCs w:val="20"/>
              </w:rPr>
              <w:t>chloride</w:t>
            </w:r>
            <w:proofErr w:type="spellEnd"/>
            <w:r w:rsidRPr="00FC2E0E">
              <w:rPr>
                <w:rFonts w:ascii="Georgia" w:hAnsi="Georgia" w:cs="Arial"/>
                <w:sz w:val="20"/>
                <w:szCs w:val="20"/>
              </w:rPr>
              <w:br/>
              <w:t>po 100ml w pojemnikach</w:t>
            </w:r>
            <w:r w:rsidRPr="00FC2E0E">
              <w:rPr>
                <w:rFonts w:ascii="Georgia" w:hAnsi="Georgia" w:cs="Arial"/>
                <w:sz w:val="20"/>
                <w:szCs w:val="20"/>
              </w:rPr>
              <w:br/>
              <w:t xml:space="preserve">plastikowych typu </w:t>
            </w:r>
            <w:proofErr w:type="spellStart"/>
            <w:r w:rsidRPr="00FC2E0E">
              <w:rPr>
                <w:rFonts w:ascii="Georgia" w:hAnsi="Georgia" w:cs="Arial"/>
                <w:sz w:val="20"/>
                <w:szCs w:val="20"/>
              </w:rPr>
              <w:t>ecolav</w:t>
            </w:r>
            <w:proofErr w:type="spellEnd"/>
            <w:r w:rsidRPr="00FC2E0E">
              <w:rPr>
                <w:rFonts w:ascii="Georgia" w:hAnsi="Georgia" w:cs="Arial"/>
                <w:sz w:val="20"/>
                <w:szCs w:val="20"/>
              </w:rPr>
              <w:t xml:space="preserve">      do irygacji</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63A1DA4" w14:textId="43995AB6" w:rsidR="00553CEA" w:rsidRPr="00FC2E0E" w:rsidRDefault="00553CEA" w:rsidP="00553CEA">
            <w:pPr>
              <w:widowControl w:val="0"/>
              <w:rPr>
                <w:rFonts w:ascii="Georgia" w:hAnsi="Georgia" w:cs="Arial"/>
                <w:sz w:val="20"/>
                <w:szCs w:val="20"/>
                <w:highlight w:val="yellow"/>
              </w:rPr>
            </w:pPr>
            <w:r w:rsidRPr="00FC2E0E">
              <w:rPr>
                <w:rFonts w:ascii="Georgia" w:hAnsi="Georgia" w:cs="Arial"/>
                <w:sz w:val="20"/>
                <w:szCs w:val="20"/>
              </w:rPr>
              <w:t>szt.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E8FF66A" w14:textId="5B5B76A7" w:rsidR="00553CEA" w:rsidRPr="00FC2E0E" w:rsidRDefault="00553CEA" w:rsidP="00553CEA">
            <w:pPr>
              <w:widowControl w:val="0"/>
              <w:jc w:val="right"/>
              <w:rPr>
                <w:rFonts w:ascii="Georgia" w:hAnsi="Georgia" w:cs="Arial"/>
                <w:sz w:val="20"/>
                <w:szCs w:val="20"/>
                <w:highlight w:val="yellow"/>
              </w:rPr>
            </w:pPr>
            <w:r w:rsidRPr="00FC2E0E">
              <w:rPr>
                <w:rFonts w:ascii="Georgia" w:hAnsi="Georgia" w:cs="Arial"/>
                <w:sz w:val="20"/>
                <w:szCs w:val="20"/>
              </w:rPr>
              <w:t>1900</w:t>
            </w:r>
          </w:p>
        </w:tc>
      </w:tr>
      <w:tr w:rsidR="00553CEA" w:rsidRPr="00FC2E0E" w14:paraId="46F1B76F" w14:textId="77777777" w:rsidTr="00492773">
        <w:trPr>
          <w:trHeight w:val="421"/>
        </w:trPr>
        <w:tc>
          <w:tcPr>
            <w:tcW w:w="72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E9F0609" w14:textId="6443B98C" w:rsidR="00553CEA" w:rsidRPr="00FC2E0E" w:rsidRDefault="00553CEA" w:rsidP="00553CEA">
            <w:pPr>
              <w:widowControl w:val="0"/>
              <w:jc w:val="right"/>
              <w:rPr>
                <w:rFonts w:ascii="Georgia" w:hAnsi="Georgia" w:cs="Arial"/>
                <w:sz w:val="20"/>
                <w:szCs w:val="20"/>
                <w:highlight w:val="yellow"/>
              </w:rPr>
            </w:pPr>
            <w:r w:rsidRPr="00FC2E0E">
              <w:rPr>
                <w:rFonts w:ascii="Georgia" w:hAnsi="Georgia" w:cs="Arial"/>
                <w:sz w:val="20"/>
                <w:szCs w:val="20"/>
              </w:rPr>
              <w:t>3</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5B7636F" w14:textId="4108EBE2" w:rsidR="00553CEA" w:rsidRPr="00FC2E0E" w:rsidRDefault="00553CEA" w:rsidP="00553CEA">
            <w:pPr>
              <w:widowControl w:val="0"/>
              <w:rPr>
                <w:rFonts w:ascii="Georgia" w:hAnsi="Georgia" w:cs="Arial"/>
                <w:sz w:val="20"/>
                <w:szCs w:val="20"/>
                <w:highlight w:val="yellow"/>
              </w:rPr>
            </w:pPr>
            <w:r w:rsidRPr="00FC2E0E">
              <w:rPr>
                <w:rFonts w:ascii="Georgia" w:hAnsi="Georgia" w:cs="Arial"/>
                <w:sz w:val="20"/>
                <w:szCs w:val="20"/>
              </w:rPr>
              <w:t xml:space="preserve">0,9% </w:t>
            </w:r>
            <w:proofErr w:type="spellStart"/>
            <w:r w:rsidRPr="00FC2E0E">
              <w:rPr>
                <w:rFonts w:ascii="Georgia" w:hAnsi="Georgia" w:cs="Arial"/>
                <w:sz w:val="20"/>
                <w:szCs w:val="20"/>
              </w:rPr>
              <w:t>Sol</w:t>
            </w:r>
            <w:proofErr w:type="spellEnd"/>
            <w:r w:rsidRPr="00FC2E0E">
              <w:rPr>
                <w:rFonts w:ascii="Georgia" w:hAnsi="Georgia" w:cs="Arial"/>
                <w:sz w:val="20"/>
                <w:szCs w:val="20"/>
              </w:rPr>
              <w:t xml:space="preserve">. </w:t>
            </w:r>
            <w:proofErr w:type="spellStart"/>
            <w:r w:rsidRPr="00FC2E0E">
              <w:rPr>
                <w:rFonts w:ascii="Georgia" w:hAnsi="Georgia" w:cs="Arial"/>
                <w:sz w:val="20"/>
                <w:szCs w:val="20"/>
              </w:rPr>
              <w:t>Sodium</w:t>
            </w:r>
            <w:proofErr w:type="spellEnd"/>
            <w:r w:rsidRPr="00FC2E0E">
              <w:rPr>
                <w:rFonts w:ascii="Georgia" w:hAnsi="Georgia" w:cs="Arial"/>
                <w:sz w:val="20"/>
                <w:szCs w:val="20"/>
              </w:rPr>
              <w:t xml:space="preserve"> </w:t>
            </w:r>
            <w:proofErr w:type="spellStart"/>
            <w:r w:rsidRPr="00FC2E0E">
              <w:rPr>
                <w:rFonts w:ascii="Georgia" w:hAnsi="Georgia" w:cs="Arial"/>
                <w:sz w:val="20"/>
                <w:szCs w:val="20"/>
              </w:rPr>
              <w:t>chloride</w:t>
            </w:r>
            <w:proofErr w:type="spellEnd"/>
            <w:r w:rsidRPr="00FC2E0E">
              <w:rPr>
                <w:rFonts w:ascii="Georgia" w:hAnsi="Georgia" w:cs="Arial"/>
                <w:sz w:val="20"/>
                <w:szCs w:val="20"/>
              </w:rPr>
              <w:t xml:space="preserve"> </w:t>
            </w:r>
            <w:r w:rsidRPr="00FC2E0E">
              <w:rPr>
                <w:rFonts w:ascii="Georgia" w:hAnsi="Georgia" w:cs="Arial"/>
                <w:sz w:val="20"/>
                <w:szCs w:val="20"/>
              </w:rPr>
              <w:br/>
              <w:t>po 1000ml butelka stojąca</w:t>
            </w:r>
            <w:r w:rsidRPr="00FC2E0E">
              <w:rPr>
                <w:rFonts w:ascii="Georgia" w:hAnsi="Georgia" w:cs="Arial"/>
                <w:sz w:val="20"/>
                <w:szCs w:val="20"/>
              </w:rPr>
              <w:br/>
              <w:t xml:space="preserve">typu </w:t>
            </w:r>
            <w:proofErr w:type="spellStart"/>
            <w:r w:rsidRPr="00FC2E0E">
              <w:rPr>
                <w:rFonts w:ascii="Georgia" w:hAnsi="Georgia" w:cs="Arial"/>
                <w:sz w:val="20"/>
                <w:szCs w:val="20"/>
              </w:rPr>
              <w:t>Ecoflac</w:t>
            </w:r>
            <w:proofErr w:type="spellEnd"/>
            <w:r w:rsidRPr="00FC2E0E">
              <w:rPr>
                <w:rFonts w:ascii="Georgia" w:hAnsi="Georgia" w:cs="Arial"/>
                <w:sz w:val="20"/>
                <w:szCs w:val="20"/>
              </w:rPr>
              <w:t xml:space="preserve"> plus wyposażona</w:t>
            </w:r>
            <w:r w:rsidRPr="00FC2E0E">
              <w:rPr>
                <w:rFonts w:ascii="Georgia" w:hAnsi="Georgia" w:cs="Arial"/>
                <w:sz w:val="20"/>
                <w:szCs w:val="20"/>
              </w:rPr>
              <w:br/>
              <w:t xml:space="preserve">w gumowy korek. </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76E5CD6" w14:textId="62C20504" w:rsidR="00553CEA" w:rsidRPr="00FC2E0E" w:rsidRDefault="00553CEA" w:rsidP="00553CEA">
            <w:pPr>
              <w:widowControl w:val="0"/>
              <w:rPr>
                <w:rFonts w:ascii="Georgia" w:hAnsi="Georgia" w:cs="Arial"/>
                <w:sz w:val="20"/>
                <w:szCs w:val="20"/>
                <w:highlight w:val="yellow"/>
              </w:rPr>
            </w:pPr>
            <w:r w:rsidRPr="00FC2E0E">
              <w:rPr>
                <w:rFonts w:ascii="Georgia" w:hAnsi="Georgia" w:cs="Arial"/>
                <w:sz w:val="20"/>
                <w:szCs w:val="20"/>
              </w:rPr>
              <w:t>szt.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FEC4A79" w14:textId="756950FF" w:rsidR="00553CEA" w:rsidRPr="00FC2E0E" w:rsidRDefault="00553CEA" w:rsidP="00553CEA">
            <w:pPr>
              <w:widowControl w:val="0"/>
              <w:jc w:val="right"/>
              <w:rPr>
                <w:rFonts w:ascii="Georgia" w:hAnsi="Georgia" w:cs="Arial"/>
                <w:sz w:val="20"/>
                <w:szCs w:val="20"/>
                <w:highlight w:val="yellow"/>
              </w:rPr>
            </w:pPr>
            <w:r w:rsidRPr="00FC2E0E">
              <w:rPr>
                <w:rFonts w:ascii="Georgia" w:hAnsi="Georgia" w:cs="Arial"/>
                <w:sz w:val="20"/>
                <w:szCs w:val="20"/>
              </w:rPr>
              <w:t>600</w:t>
            </w:r>
          </w:p>
        </w:tc>
      </w:tr>
      <w:tr w:rsidR="00553CEA" w:rsidRPr="00FC2E0E" w14:paraId="6A4A4AD7" w14:textId="77777777" w:rsidTr="00492773">
        <w:trPr>
          <w:trHeight w:val="371"/>
        </w:trPr>
        <w:tc>
          <w:tcPr>
            <w:tcW w:w="72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216EEFF" w14:textId="33CE1769" w:rsidR="00553CEA" w:rsidRPr="00FC2E0E" w:rsidRDefault="00553CEA" w:rsidP="00553CEA">
            <w:pPr>
              <w:widowControl w:val="0"/>
              <w:jc w:val="right"/>
              <w:rPr>
                <w:rFonts w:ascii="Georgia" w:hAnsi="Georgia" w:cs="Arial"/>
                <w:sz w:val="20"/>
                <w:szCs w:val="20"/>
                <w:highlight w:val="yellow"/>
              </w:rPr>
            </w:pPr>
            <w:r w:rsidRPr="00FC2E0E">
              <w:rPr>
                <w:rFonts w:ascii="Georgia" w:hAnsi="Georgia" w:cs="Arial"/>
                <w:sz w:val="20"/>
                <w:szCs w:val="20"/>
              </w:rPr>
              <w:t>4</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4DB8608" w14:textId="2BEE8E37" w:rsidR="00553CEA" w:rsidRPr="00FC2E0E" w:rsidRDefault="00553CEA" w:rsidP="00553CEA">
            <w:pPr>
              <w:widowControl w:val="0"/>
              <w:rPr>
                <w:rFonts w:ascii="Georgia" w:hAnsi="Georgia" w:cs="Arial"/>
                <w:sz w:val="20"/>
                <w:szCs w:val="20"/>
                <w:highlight w:val="yellow"/>
              </w:rPr>
            </w:pPr>
            <w:r w:rsidRPr="00FC2E0E">
              <w:rPr>
                <w:rFonts w:ascii="Georgia" w:hAnsi="Georgia" w:cs="Arial"/>
                <w:sz w:val="20"/>
                <w:szCs w:val="20"/>
              </w:rPr>
              <w:t xml:space="preserve">0,9% </w:t>
            </w:r>
            <w:proofErr w:type="spellStart"/>
            <w:r w:rsidRPr="00FC2E0E">
              <w:rPr>
                <w:rFonts w:ascii="Georgia" w:hAnsi="Georgia" w:cs="Arial"/>
                <w:sz w:val="20"/>
                <w:szCs w:val="20"/>
              </w:rPr>
              <w:t>Sol</w:t>
            </w:r>
            <w:proofErr w:type="spellEnd"/>
            <w:r w:rsidRPr="00FC2E0E">
              <w:rPr>
                <w:rFonts w:ascii="Georgia" w:hAnsi="Georgia" w:cs="Arial"/>
                <w:sz w:val="20"/>
                <w:szCs w:val="20"/>
              </w:rPr>
              <w:t xml:space="preserve">. </w:t>
            </w:r>
            <w:proofErr w:type="spellStart"/>
            <w:r w:rsidRPr="00FC2E0E">
              <w:rPr>
                <w:rFonts w:ascii="Georgia" w:hAnsi="Georgia" w:cs="Arial"/>
                <w:sz w:val="20"/>
                <w:szCs w:val="20"/>
              </w:rPr>
              <w:t>Sodium</w:t>
            </w:r>
            <w:proofErr w:type="spellEnd"/>
            <w:r w:rsidRPr="00FC2E0E">
              <w:rPr>
                <w:rFonts w:ascii="Georgia" w:hAnsi="Georgia" w:cs="Arial"/>
                <w:sz w:val="20"/>
                <w:szCs w:val="20"/>
              </w:rPr>
              <w:t xml:space="preserve"> </w:t>
            </w:r>
            <w:proofErr w:type="spellStart"/>
            <w:r w:rsidRPr="00FC2E0E">
              <w:rPr>
                <w:rFonts w:ascii="Georgia" w:hAnsi="Georgia" w:cs="Arial"/>
                <w:sz w:val="20"/>
                <w:szCs w:val="20"/>
              </w:rPr>
              <w:t>chloride</w:t>
            </w:r>
            <w:proofErr w:type="spellEnd"/>
            <w:r w:rsidRPr="00FC2E0E">
              <w:rPr>
                <w:rFonts w:ascii="Georgia" w:hAnsi="Georgia" w:cs="Arial"/>
                <w:sz w:val="20"/>
                <w:szCs w:val="20"/>
              </w:rPr>
              <w:t xml:space="preserve">  </w:t>
            </w:r>
            <w:r w:rsidRPr="00FC2E0E">
              <w:rPr>
                <w:rFonts w:ascii="Georgia" w:hAnsi="Georgia" w:cs="Arial"/>
                <w:sz w:val="20"/>
                <w:szCs w:val="20"/>
              </w:rPr>
              <w:br/>
              <w:t>po 3000ml worek plastikowy</w:t>
            </w:r>
            <w:r w:rsidRPr="00FC2E0E">
              <w:rPr>
                <w:rFonts w:ascii="Georgia" w:hAnsi="Georgia" w:cs="Arial"/>
                <w:sz w:val="20"/>
                <w:szCs w:val="20"/>
              </w:rPr>
              <w:br/>
              <w:t xml:space="preserve">do irygacji. </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4B188C4" w14:textId="229F803F" w:rsidR="00553CEA" w:rsidRPr="00FC2E0E" w:rsidRDefault="00553CEA" w:rsidP="00553CEA">
            <w:pPr>
              <w:widowControl w:val="0"/>
              <w:rPr>
                <w:rFonts w:ascii="Georgia" w:hAnsi="Georgia" w:cs="Arial"/>
                <w:sz w:val="20"/>
                <w:szCs w:val="20"/>
                <w:highlight w:val="yellow"/>
              </w:rPr>
            </w:pPr>
            <w:r w:rsidRPr="00FC2E0E">
              <w:rPr>
                <w:rFonts w:ascii="Georgia" w:hAnsi="Georgia" w:cs="Arial"/>
                <w:sz w:val="20"/>
                <w:szCs w:val="20"/>
              </w:rPr>
              <w:t>szt.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9D8B951" w14:textId="307224D5" w:rsidR="00553CEA" w:rsidRPr="00FC2E0E" w:rsidRDefault="00553CEA" w:rsidP="00553CEA">
            <w:pPr>
              <w:widowControl w:val="0"/>
              <w:jc w:val="right"/>
              <w:rPr>
                <w:rFonts w:ascii="Georgia" w:hAnsi="Georgia" w:cs="Arial"/>
                <w:sz w:val="20"/>
                <w:szCs w:val="20"/>
                <w:highlight w:val="yellow"/>
              </w:rPr>
            </w:pPr>
            <w:r w:rsidRPr="00FC2E0E">
              <w:rPr>
                <w:rFonts w:ascii="Georgia" w:hAnsi="Georgia" w:cs="Arial"/>
                <w:sz w:val="20"/>
                <w:szCs w:val="20"/>
              </w:rPr>
              <w:t>2000</w:t>
            </w:r>
          </w:p>
        </w:tc>
      </w:tr>
    </w:tbl>
    <w:p w14:paraId="3F2601F5" w14:textId="77777777" w:rsidR="0084607F" w:rsidRPr="00FC2E0E" w:rsidRDefault="0084607F" w:rsidP="0084607F">
      <w:pPr>
        <w:spacing w:line="360" w:lineRule="auto"/>
        <w:rPr>
          <w:rFonts w:ascii="Georgia" w:hAnsi="Georgia" w:cs="Georgia"/>
          <w:b/>
          <w:bCs/>
          <w:iCs/>
          <w:sz w:val="20"/>
          <w:szCs w:val="20"/>
          <w:highlight w:val="yellow"/>
        </w:rPr>
      </w:pPr>
    </w:p>
    <w:p w14:paraId="57BD4A7D" w14:textId="77777777" w:rsidR="00814FD0" w:rsidRPr="00FC2E0E" w:rsidRDefault="00814FD0" w:rsidP="00814FD0">
      <w:pPr>
        <w:spacing w:line="360" w:lineRule="auto"/>
        <w:jc w:val="both"/>
        <w:rPr>
          <w:rFonts w:ascii="Georgia" w:hAnsi="Georgia" w:cs="Georgia"/>
          <w:b/>
          <w:bCs/>
          <w:sz w:val="20"/>
          <w:szCs w:val="20"/>
          <w:highlight w:val="yellow"/>
        </w:rPr>
      </w:pPr>
    </w:p>
    <w:p w14:paraId="13DF8CFB" w14:textId="214AF340" w:rsidR="00814FD0" w:rsidRPr="00FF1716" w:rsidRDefault="00814FD0" w:rsidP="00814FD0">
      <w:pPr>
        <w:shd w:val="clear" w:color="auto" w:fill="00FFFF"/>
        <w:snapToGrid w:val="0"/>
        <w:ind w:left="-30"/>
        <w:jc w:val="center"/>
        <w:rPr>
          <w:rFonts w:ascii="Georgia" w:hAnsi="Georgia"/>
          <w:b/>
          <w:i/>
          <w:sz w:val="20"/>
          <w:szCs w:val="20"/>
          <w:shd w:val="clear" w:color="auto" w:fill="00FFFF"/>
        </w:rPr>
      </w:pPr>
      <w:r w:rsidRPr="00FF1716">
        <w:rPr>
          <w:rFonts w:ascii="Georgia" w:hAnsi="Georgia"/>
          <w:b/>
          <w:i/>
          <w:sz w:val="20"/>
          <w:szCs w:val="20"/>
          <w:shd w:val="clear" w:color="auto" w:fill="00FFFF"/>
        </w:rPr>
        <w:t xml:space="preserve">Pakiet nr </w:t>
      </w:r>
      <w:r w:rsidR="00553CEA" w:rsidRPr="00FF1716">
        <w:rPr>
          <w:rFonts w:ascii="Georgia" w:hAnsi="Georgia"/>
          <w:b/>
          <w:i/>
          <w:sz w:val="20"/>
          <w:szCs w:val="20"/>
          <w:shd w:val="clear" w:color="auto" w:fill="00FFFF"/>
        </w:rPr>
        <w:t>16</w:t>
      </w:r>
    </w:p>
    <w:tbl>
      <w:tblPr>
        <w:tblW w:w="9652" w:type="dxa"/>
        <w:tblInd w:w="57" w:type="dxa"/>
        <w:tblLayout w:type="fixed"/>
        <w:tblCellMar>
          <w:left w:w="70" w:type="dxa"/>
          <w:right w:w="70" w:type="dxa"/>
        </w:tblCellMar>
        <w:tblLook w:val="04A0" w:firstRow="1" w:lastRow="0" w:firstColumn="1" w:lastColumn="0" w:noHBand="0" w:noVBand="1"/>
      </w:tblPr>
      <w:tblGrid>
        <w:gridCol w:w="559"/>
        <w:gridCol w:w="6684"/>
        <w:gridCol w:w="1275"/>
        <w:gridCol w:w="1134"/>
      </w:tblGrid>
      <w:tr w:rsidR="0084607F" w:rsidRPr="00FF1716" w14:paraId="299ED7D7" w14:textId="77777777" w:rsidTr="00FF1716">
        <w:trPr>
          <w:trHeight w:val="359"/>
        </w:trPr>
        <w:tc>
          <w:tcPr>
            <w:tcW w:w="55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8B81970" w14:textId="77777777" w:rsidR="0084607F" w:rsidRPr="00FF1716" w:rsidRDefault="0084607F" w:rsidP="00955AA2">
            <w:pPr>
              <w:widowControl w:val="0"/>
              <w:suppressAutoHyphens w:val="0"/>
              <w:spacing w:line="240" w:lineRule="auto"/>
              <w:jc w:val="center"/>
              <w:textAlignment w:val="auto"/>
              <w:rPr>
                <w:rFonts w:ascii="Georgia" w:hAnsi="Georgia" w:cs="Arial"/>
                <w:b/>
                <w:bCs/>
                <w:kern w:val="0"/>
                <w:sz w:val="20"/>
                <w:szCs w:val="20"/>
                <w:lang w:eastAsia="pl-PL"/>
              </w:rPr>
            </w:pPr>
            <w:r w:rsidRPr="00FF1716">
              <w:rPr>
                <w:rFonts w:ascii="Georgia" w:hAnsi="Georgia" w:cs="Arial"/>
                <w:b/>
                <w:bCs/>
                <w:kern w:val="0"/>
                <w:sz w:val="20"/>
                <w:szCs w:val="20"/>
                <w:lang w:eastAsia="pl-PL"/>
              </w:rPr>
              <w:t>L.p.</w:t>
            </w:r>
          </w:p>
        </w:tc>
        <w:tc>
          <w:tcPr>
            <w:tcW w:w="6684" w:type="dxa"/>
            <w:tcBorders>
              <w:top w:val="single" w:sz="4" w:space="0" w:color="000000"/>
              <w:bottom w:val="single" w:sz="4" w:space="0" w:color="000000"/>
              <w:right w:val="single" w:sz="4" w:space="0" w:color="000000"/>
            </w:tcBorders>
            <w:shd w:val="clear" w:color="auto" w:fill="auto"/>
            <w:vAlign w:val="bottom"/>
          </w:tcPr>
          <w:p w14:paraId="09B4A53F" w14:textId="77777777" w:rsidR="0084607F" w:rsidRPr="00FF1716" w:rsidRDefault="0084607F" w:rsidP="00955AA2">
            <w:pPr>
              <w:widowControl w:val="0"/>
              <w:suppressAutoHyphens w:val="0"/>
              <w:spacing w:line="240" w:lineRule="auto"/>
              <w:jc w:val="center"/>
              <w:textAlignment w:val="auto"/>
              <w:rPr>
                <w:rFonts w:ascii="Georgia" w:hAnsi="Georgia" w:cs="Arial"/>
                <w:b/>
                <w:bCs/>
                <w:kern w:val="0"/>
                <w:sz w:val="20"/>
                <w:szCs w:val="20"/>
                <w:lang w:eastAsia="pl-PL"/>
              </w:rPr>
            </w:pPr>
            <w:r w:rsidRPr="00FF1716">
              <w:rPr>
                <w:rFonts w:ascii="Georgia" w:hAnsi="Georgia" w:cs="Arial"/>
                <w:b/>
                <w:bCs/>
                <w:kern w:val="0"/>
                <w:sz w:val="20"/>
                <w:szCs w:val="20"/>
                <w:lang w:eastAsia="pl-PL"/>
              </w:rPr>
              <w:t>Nazwa asortymentu</w:t>
            </w:r>
          </w:p>
        </w:tc>
        <w:tc>
          <w:tcPr>
            <w:tcW w:w="1275" w:type="dxa"/>
            <w:tcBorders>
              <w:top w:val="single" w:sz="4" w:space="0" w:color="000000"/>
              <w:bottom w:val="single" w:sz="4" w:space="0" w:color="000000"/>
              <w:right w:val="single" w:sz="4" w:space="0" w:color="000000"/>
            </w:tcBorders>
            <w:shd w:val="clear" w:color="auto" w:fill="auto"/>
            <w:vAlign w:val="bottom"/>
          </w:tcPr>
          <w:p w14:paraId="72342745" w14:textId="77777777" w:rsidR="0084607F" w:rsidRPr="00FF1716" w:rsidRDefault="0084607F" w:rsidP="00955AA2">
            <w:pPr>
              <w:widowControl w:val="0"/>
              <w:suppressAutoHyphens w:val="0"/>
              <w:spacing w:line="240" w:lineRule="auto"/>
              <w:jc w:val="center"/>
              <w:textAlignment w:val="auto"/>
              <w:rPr>
                <w:rFonts w:ascii="Georgia" w:hAnsi="Georgia" w:cs="Arial"/>
                <w:b/>
                <w:bCs/>
                <w:kern w:val="0"/>
                <w:sz w:val="20"/>
                <w:szCs w:val="20"/>
                <w:lang w:eastAsia="pl-PL"/>
              </w:rPr>
            </w:pPr>
            <w:r w:rsidRPr="00FF1716">
              <w:rPr>
                <w:rFonts w:ascii="Georgia" w:hAnsi="Georgia" w:cs="Arial"/>
                <w:b/>
                <w:bCs/>
                <w:kern w:val="0"/>
                <w:sz w:val="20"/>
                <w:szCs w:val="20"/>
                <w:lang w:eastAsia="pl-PL"/>
              </w:rPr>
              <w:t>J.m.</w:t>
            </w:r>
          </w:p>
        </w:tc>
        <w:tc>
          <w:tcPr>
            <w:tcW w:w="1134" w:type="dxa"/>
            <w:tcBorders>
              <w:top w:val="single" w:sz="4" w:space="0" w:color="000000"/>
              <w:bottom w:val="single" w:sz="4" w:space="0" w:color="000000"/>
              <w:right w:val="single" w:sz="4" w:space="0" w:color="000000"/>
            </w:tcBorders>
            <w:shd w:val="clear" w:color="auto" w:fill="auto"/>
            <w:vAlign w:val="bottom"/>
          </w:tcPr>
          <w:p w14:paraId="55D3638C" w14:textId="77777777" w:rsidR="0084607F" w:rsidRPr="00FF1716" w:rsidRDefault="0084607F" w:rsidP="00955AA2">
            <w:pPr>
              <w:widowControl w:val="0"/>
              <w:suppressAutoHyphens w:val="0"/>
              <w:spacing w:line="240" w:lineRule="auto"/>
              <w:jc w:val="center"/>
              <w:textAlignment w:val="auto"/>
              <w:rPr>
                <w:rFonts w:ascii="Georgia" w:hAnsi="Georgia" w:cs="Arial"/>
                <w:b/>
                <w:bCs/>
                <w:kern w:val="0"/>
                <w:sz w:val="20"/>
                <w:szCs w:val="20"/>
                <w:lang w:eastAsia="pl-PL"/>
              </w:rPr>
            </w:pPr>
            <w:r w:rsidRPr="00FF1716">
              <w:rPr>
                <w:rFonts w:ascii="Georgia" w:hAnsi="Georgia" w:cs="Arial"/>
                <w:b/>
                <w:bCs/>
                <w:kern w:val="0"/>
                <w:sz w:val="20"/>
                <w:szCs w:val="20"/>
                <w:lang w:eastAsia="pl-PL"/>
              </w:rPr>
              <w:t>Ilość</w:t>
            </w:r>
          </w:p>
        </w:tc>
      </w:tr>
      <w:tr w:rsidR="00553CEA" w:rsidRPr="00FF1716" w14:paraId="3A566B91" w14:textId="77777777" w:rsidTr="00FF1716">
        <w:trPr>
          <w:trHeight w:val="60"/>
        </w:trPr>
        <w:tc>
          <w:tcPr>
            <w:tcW w:w="559" w:type="dxa"/>
            <w:tcBorders>
              <w:left w:val="single" w:sz="4" w:space="0" w:color="000000"/>
              <w:bottom w:val="single" w:sz="4" w:space="0" w:color="000000"/>
              <w:right w:val="single" w:sz="4" w:space="0" w:color="000000"/>
            </w:tcBorders>
            <w:shd w:val="clear" w:color="auto" w:fill="auto"/>
            <w:vAlign w:val="bottom"/>
          </w:tcPr>
          <w:p w14:paraId="4DCB0EBF" w14:textId="5E14F5C4" w:rsidR="00553CEA" w:rsidRPr="00FF1716" w:rsidRDefault="00553CEA" w:rsidP="00553CEA">
            <w:pPr>
              <w:widowControl w:val="0"/>
              <w:suppressAutoHyphens w:val="0"/>
              <w:spacing w:line="240" w:lineRule="auto"/>
              <w:jc w:val="right"/>
              <w:textAlignment w:val="auto"/>
              <w:rPr>
                <w:rFonts w:ascii="Georgia" w:hAnsi="Georgia" w:cs="Arial"/>
                <w:kern w:val="0"/>
                <w:sz w:val="20"/>
                <w:szCs w:val="20"/>
                <w:lang w:eastAsia="pl-PL"/>
              </w:rPr>
            </w:pPr>
            <w:r w:rsidRPr="00FF1716">
              <w:rPr>
                <w:rFonts w:ascii="Georgia" w:hAnsi="Georgia" w:cs="Arial"/>
                <w:sz w:val="20"/>
                <w:szCs w:val="20"/>
              </w:rPr>
              <w:t>1</w:t>
            </w:r>
          </w:p>
        </w:tc>
        <w:tc>
          <w:tcPr>
            <w:tcW w:w="6684" w:type="dxa"/>
            <w:tcBorders>
              <w:bottom w:val="single" w:sz="4" w:space="0" w:color="000000"/>
              <w:right w:val="single" w:sz="4" w:space="0" w:color="000000"/>
            </w:tcBorders>
            <w:shd w:val="clear" w:color="auto" w:fill="auto"/>
            <w:vAlign w:val="bottom"/>
          </w:tcPr>
          <w:p w14:paraId="0201A5B5" w14:textId="61A638DB" w:rsidR="00553CEA" w:rsidRPr="00FF1716" w:rsidRDefault="00553CEA" w:rsidP="00553CEA">
            <w:pPr>
              <w:widowControl w:val="0"/>
              <w:rPr>
                <w:rFonts w:ascii="Georgia" w:hAnsi="Georgia" w:cs="Arial"/>
                <w:sz w:val="20"/>
                <w:szCs w:val="20"/>
              </w:rPr>
            </w:pPr>
            <w:proofErr w:type="spellStart"/>
            <w:r w:rsidRPr="00FF1716">
              <w:rPr>
                <w:rFonts w:ascii="Georgia" w:hAnsi="Georgia" w:cs="Arial"/>
                <w:sz w:val="20"/>
                <w:szCs w:val="20"/>
              </w:rPr>
              <w:t>Phytomenadione</w:t>
            </w:r>
            <w:proofErr w:type="spellEnd"/>
            <w:r w:rsidRPr="00FF1716">
              <w:rPr>
                <w:rFonts w:ascii="Georgia" w:hAnsi="Georgia" w:cs="Arial"/>
                <w:sz w:val="20"/>
                <w:szCs w:val="20"/>
              </w:rPr>
              <w:t xml:space="preserve"> inj.2mg/0,2ml x 5amp.</w:t>
            </w:r>
          </w:p>
        </w:tc>
        <w:tc>
          <w:tcPr>
            <w:tcW w:w="1275" w:type="dxa"/>
            <w:tcBorders>
              <w:bottom w:val="single" w:sz="4" w:space="0" w:color="000000"/>
              <w:right w:val="single" w:sz="4" w:space="0" w:color="000000"/>
            </w:tcBorders>
            <w:shd w:val="clear" w:color="auto" w:fill="auto"/>
            <w:vAlign w:val="bottom"/>
          </w:tcPr>
          <w:p w14:paraId="143ECEF3" w14:textId="6D11B02C" w:rsidR="00553CEA" w:rsidRPr="00FF1716" w:rsidRDefault="00553CEA" w:rsidP="00553CEA">
            <w:pPr>
              <w:widowControl w:val="0"/>
              <w:rPr>
                <w:rFonts w:ascii="Georgia" w:hAnsi="Georgia" w:cs="Arial"/>
                <w:sz w:val="20"/>
                <w:szCs w:val="20"/>
              </w:rPr>
            </w:pPr>
            <w:r w:rsidRPr="00FF1716">
              <w:rPr>
                <w:rFonts w:ascii="Georgia" w:hAnsi="Georgia" w:cs="Arial"/>
                <w:sz w:val="20"/>
                <w:szCs w:val="20"/>
              </w:rPr>
              <w:t>op.</w:t>
            </w:r>
          </w:p>
        </w:tc>
        <w:tc>
          <w:tcPr>
            <w:tcW w:w="1134" w:type="dxa"/>
            <w:tcBorders>
              <w:bottom w:val="single" w:sz="4" w:space="0" w:color="000000"/>
              <w:right w:val="single" w:sz="4" w:space="0" w:color="000000"/>
            </w:tcBorders>
            <w:shd w:val="clear" w:color="auto" w:fill="auto"/>
            <w:vAlign w:val="bottom"/>
          </w:tcPr>
          <w:p w14:paraId="4895EA9D" w14:textId="59DABF19" w:rsidR="00553CEA" w:rsidRPr="00FF1716" w:rsidRDefault="00553CEA" w:rsidP="00553CEA">
            <w:pPr>
              <w:widowControl w:val="0"/>
              <w:jc w:val="right"/>
              <w:rPr>
                <w:rFonts w:ascii="Georgia" w:hAnsi="Georgia" w:cs="Arial"/>
                <w:sz w:val="20"/>
                <w:szCs w:val="20"/>
              </w:rPr>
            </w:pPr>
            <w:r w:rsidRPr="00FF1716">
              <w:rPr>
                <w:rFonts w:ascii="Georgia" w:hAnsi="Georgia" w:cs="Arial"/>
                <w:sz w:val="20"/>
                <w:szCs w:val="20"/>
              </w:rPr>
              <w:t>150</w:t>
            </w:r>
          </w:p>
        </w:tc>
      </w:tr>
    </w:tbl>
    <w:p w14:paraId="20696E0C" w14:textId="77777777" w:rsidR="0084607F" w:rsidRPr="00FF1716" w:rsidRDefault="0084607F" w:rsidP="0084607F">
      <w:pPr>
        <w:spacing w:line="360" w:lineRule="auto"/>
        <w:rPr>
          <w:rFonts w:ascii="Georgia" w:hAnsi="Georgia" w:cs="Georgia"/>
          <w:b/>
          <w:bCs/>
          <w:iCs/>
          <w:sz w:val="20"/>
          <w:szCs w:val="20"/>
        </w:rPr>
      </w:pPr>
    </w:p>
    <w:p w14:paraId="54E76AA7" w14:textId="77777777" w:rsidR="00814FD0" w:rsidRPr="00FF1716" w:rsidRDefault="00814FD0" w:rsidP="00814FD0">
      <w:pPr>
        <w:spacing w:line="360" w:lineRule="auto"/>
        <w:jc w:val="both"/>
        <w:rPr>
          <w:rFonts w:ascii="Georgia" w:hAnsi="Georgia" w:cs="Georgia"/>
          <w:b/>
          <w:bCs/>
          <w:sz w:val="20"/>
          <w:szCs w:val="20"/>
        </w:rPr>
      </w:pPr>
    </w:p>
    <w:p w14:paraId="4CF379F6" w14:textId="58B98F43" w:rsidR="00814FD0" w:rsidRPr="00FF1716" w:rsidRDefault="00814FD0" w:rsidP="00814FD0">
      <w:pPr>
        <w:shd w:val="clear" w:color="auto" w:fill="00FFFF"/>
        <w:snapToGrid w:val="0"/>
        <w:ind w:left="-30"/>
        <w:jc w:val="center"/>
        <w:rPr>
          <w:rFonts w:ascii="Georgia" w:hAnsi="Georgia"/>
          <w:b/>
          <w:i/>
          <w:sz w:val="20"/>
          <w:szCs w:val="20"/>
          <w:shd w:val="clear" w:color="auto" w:fill="00FFFF"/>
        </w:rPr>
      </w:pPr>
      <w:r w:rsidRPr="00FF1716">
        <w:rPr>
          <w:rFonts w:ascii="Georgia" w:hAnsi="Georgia"/>
          <w:b/>
          <w:i/>
          <w:sz w:val="20"/>
          <w:szCs w:val="20"/>
          <w:shd w:val="clear" w:color="auto" w:fill="00FFFF"/>
        </w:rPr>
        <w:t xml:space="preserve">Pakiet nr </w:t>
      </w:r>
      <w:r w:rsidR="00553CEA" w:rsidRPr="00FF1716">
        <w:rPr>
          <w:rFonts w:ascii="Georgia" w:hAnsi="Georgia"/>
          <w:b/>
          <w:i/>
          <w:sz w:val="20"/>
          <w:szCs w:val="20"/>
          <w:shd w:val="clear" w:color="auto" w:fill="00FFFF"/>
        </w:rPr>
        <w:t>17</w:t>
      </w:r>
    </w:p>
    <w:tbl>
      <w:tblPr>
        <w:tblW w:w="9669" w:type="dxa"/>
        <w:tblLayout w:type="fixed"/>
        <w:tblCellMar>
          <w:left w:w="30" w:type="dxa"/>
          <w:right w:w="30" w:type="dxa"/>
        </w:tblCellMar>
        <w:tblLook w:val="0000" w:firstRow="0" w:lastRow="0" w:firstColumn="0" w:lastColumn="0" w:noHBand="0" w:noVBand="0"/>
      </w:tblPr>
      <w:tblGrid>
        <w:gridCol w:w="472"/>
        <w:gridCol w:w="6788"/>
        <w:gridCol w:w="1275"/>
        <w:gridCol w:w="1134"/>
      </w:tblGrid>
      <w:tr w:rsidR="0084607F" w:rsidRPr="00FF1716" w14:paraId="0CEA2EC1" w14:textId="77777777" w:rsidTr="00FF1716">
        <w:trPr>
          <w:trHeight w:val="348"/>
        </w:trPr>
        <w:tc>
          <w:tcPr>
            <w:tcW w:w="472" w:type="dxa"/>
            <w:tcBorders>
              <w:top w:val="single" w:sz="2" w:space="0" w:color="000000"/>
              <w:left w:val="single" w:sz="2" w:space="0" w:color="000000"/>
              <w:bottom w:val="single" w:sz="2" w:space="0" w:color="000000"/>
              <w:right w:val="single" w:sz="2" w:space="0" w:color="000000"/>
            </w:tcBorders>
          </w:tcPr>
          <w:p w14:paraId="7450817E" w14:textId="77777777" w:rsidR="0084607F" w:rsidRPr="00FF1716" w:rsidRDefault="0084607F" w:rsidP="00955AA2">
            <w:pPr>
              <w:widowControl w:val="0"/>
              <w:suppressAutoHyphens w:val="0"/>
              <w:spacing w:line="240" w:lineRule="auto"/>
              <w:jc w:val="center"/>
              <w:textAlignment w:val="auto"/>
              <w:rPr>
                <w:rFonts w:ascii="Georgia" w:eastAsiaTheme="minorHAnsi" w:hAnsi="Georgia" w:cs="Arial"/>
                <w:b/>
                <w:color w:val="000000"/>
                <w:kern w:val="0"/>
                <w:sz w:val="20"/>
                <w:szCs w:val="20"/>
                <w:lang w:eastAsia="en-US"/>
              </w:rPr>
            </w:pPr>
            <w:r w:rsidRPr="00FF1716">
              <w:rPr>
                <w:rFonts w:ascii="Georgia" w:eastAsiaTheme="minorHAnsi" w:hAnsi="Georgia" w:cs="Arial"/>
                <w:b/>
                <w:color w:val="000000"/>
                <w:kern w:val="0"/>
                <w:sz w:val="20"/>
                <w:szCs w:val="20"/>
                <w:lang w:eastAsia="en-US"/>
              </w:rPr>
              <w:t>L.p.</w:t>
            </w:r>
          </w:p>
        </w:tc>
        <w:tc>
          <w:tcPr>
            <w:tcW w:w="6788" w:type="dxa"/>
            <w:tcBorders>
              <w:top w:val="single" w:sz="2" w:space="0" w:color="000000"/>
              <w:left w:val="single" w:sz="2" w:space="0" w:color="000000"/>
              <w:bottom w:val="single" w:sz="2" w:space="0" w:color="000000"/>
              <w:right w:val="single" w:sz="2" w:space="0" w:color="000000"/>
            </w:tcBorders>
          </w:tcPr>
          <w:p w14:paraId="4F84BE60" w14:textId="77777777" w:rsidR="0084607F" w:rsidRPr="00FF1716" w:rsidRDefault="0084607F" w:rsidP="00955AA2">
            <w:pPr>
              <w:widowControl w:val="0"/>
              <w:suppressAutoHyphens w:val="0"/>
              <w:spacing w:line="240" w:lineRule="auto"/>
              <w:jc w:val="center"/>
              <w:textAlignment w:val="auto"/>
              <w:rPr>
                <w:rFonts w:ascii="Georgia" w:eastAsiaTheme="minorHAnsi" w:hAnsi="Georgia" w:cs="Arial"/>
                <w:b/>
                <w:color w:val="000000"/>
                <w:kern w:val="0"/>
                <w:sz w:val="20"/>
                <w:szCs w:val="20"/>
                <w:lang w:eastAsia="en-US"/>
              </w:rPr>
            </w:pPr>
            <w:r w:rsidRPr="00FF1716">
              <w:rPr>
                <w:rFonts w:ascii="Georgia" w:eastAsiaTheme="minorHAnsi" w:hAnsi="Georgia" w:cs="Arial"/>
                <w:b/>
                <w:color w:val="000000"/>
                <w:kern w:val="0"/>
                <w:sz w:val="20"/>
                <w:szCs w:val="20"/>
                <w:lang w:eastAsia="en-US"/>
              </w:rPr>
              <w:t>Nazwa asortymentu</w:t>
            </w:r>
          </w:p>
        </w:tc>
        <w:tc>
          <w:tcPr>
            <w:tcW w:w="1275" w:type="dxa"/>
            <w:tcBorders>
              <w:top w:val="single" w:sz="2" w:space="0" w:color="000000"/>
              <w:left w:val="single" w:sz="2" w:space="0" w:color="000000"/>
              <w:bottom w:val="single" w:sz="2" w:space="0" w:color="000000"/>
              <w:right w:val="single" w:sz="2" w:space="0" w:color="000000"/>
            </w:tcBorders>
          </w:tcPr>
          <w:p w14:paraId="32884F9A" w14:textId="77777777" w:rsidR="0084607F" w:rsidRPr="00FF1716" w:rsidRDefault="0084607F" w:rsidP="00955AA2">
            <w:pPr>
              <w:widowControl w:val="0"/>
              <w:suppressAutoHyphens w:val="0"/>
              <w:spacing w:line="240" w:lineRule="auto"/>
              <w:jc w:val="center"/>
              <w:textAlignment w:val="auto"/>
              <w:rPr>
                <w:rFonts w:ascii="Georgia" w:eastAsiaTheme="minorHAnsi" w:hAnsi="Georgia" w:cs="Arial"/>
                <w:b/>
                <w:color w:val="000000"/>
                <w:kern w:val="0"/>
                <w:sz w:val="20"/>
                <w:szCs w:val="20"/>
                <w:lang w:eastAsia="en-US"/>
              </w:rPr>
            </w:pPr>
            <w:r w:rsidRPr="00FF1716">
              <w:rPr>
                <w:rFonts w:ascii="Georgia" w:eastAsiaTheme="minorHAnsi" w:hAnsi="Georgia" w:cs="Arial"/>
                <w:b/>
                <w:color w:val="000000"/>
                <w:kern w:val="0"/>
                <w:sz w:val="20"/>
                <w:szCs w:val="20"/>
                <w:lang w:eastAsia="en-US"/>
              </w:rPr>
              <w:t>J.m.</w:t>
            </w:r>
          </w:p>
        </w:tc>
        <w:tc>
          <w:tcPr>
            <w:tcW w:w="1134" w:type="dxa"/>
            <w:tcBorders>
              <w:top w:val="single" w:sz="2" w:space="0" w:color="000000"/>
              <w:left w:val="single" w:sz="2" w:space="0" w:color="000000"/>
              <w:bottom w:val="single" w:sz="2" w:space="0" w:color="000000"/>
              <w:right w:val="single" w:sz="2" w:space="0" w:color="000000"/>
            </w:tcBorders>
          </w:tcPr>
          <w:p w14:paraId="3262A1E9" w14:textId="77777777" w:rsidR="0084607F" w:rsidRPr="00FF1716" w:rsidRDefault="0084607F" w:rsidP="00955AA2">
            <w:pPr>
              <w:widowControl w:val="0"/>
              <w:suppressAutoHyphens w:val="0"/>
              <w:spacing w:line="240" w:lineRule="auto"/>
              <w:jc w:val="center"/>
              <w:textAlignment w:val="auto"/>
              <w:rPr>
                <w:rFonts w:ascii="Georgia" w:eastAsiaTheme="minorHAnsi" w:hAnsi="Georgia" w:cs="Arial"/>
                <w:b/>
                <w:color w:val="000000"/>
                <w:kern w:val="0"/>
                <w:sz w:val="20"/>
                <w:szCs w:val="20"/>
                <w:lang w:eastAsia="en-US"/>
              </w:rPr>
            </w:pPr>
            <w:r w:rsidRPr="00FF1716">
              <w:rPr>
                <w:rFonts w:ascii="Georgia" w:eastAsiaTheme="minorHAnsi" w:hAnsi="Georgia" w:cs="Arial"/>
                <w:b/>
                <w:color w:val="000000"/>
                <w:kern w:val="0"/>
                <w:sz w:val="20"/>
                <w:szCs w:val="20"/>
                <w:lang w:eastAsia="en-US"/>
              </w:rPr>
              <w:t>Ilość</w:t>
            </w:r>
          </w:p>
        </w:tc>
      </w:tr>
      <w:tr w:rsidR="00553CEA" w:rsidRPr="00FC2E0E" w14:paraId="24BC6532" w14:textId="77777777" w:rsidTr="00FF1716">
        <w:trPr>
          <w:trHeight w:val="494"/>
        </w:trPr>
        <w:tc>
          <w:tcPr>
            <w:tcW w:w="472" w:type="dxa"/>
            <w:tcBorders>
              <w:top w:val="single" w:sz="2" w:space="0" w:color="000000"/>
              <w:left w:val="single" w:sz="2" w:space="0" w:color="000000"/>
              <w:bottom w:val="single" w:sz="2" w:space="0" w:color="000000"/>
              <w:right w:val="single" w:sz="2" w:space="0" w:color="000000"/>
            </w:tcBorders>
            <w:vAlign w:val="bottom"/>
          </w:tcPr>
          <w:p w14:paraId="0F10640E" w14:textId="3E280C75" w:rsidR="00553CEA" w:rsidRPr="00FC2E0E" w:rsidRDefault="00553CEA" w:rsidP="00553CEA">
            <w:pPr>
              <w:widowControl w:val="0"/>
              <w:suppressAutoHyphens w:val="0"/>
              <w:spacing w:line="240" w:lineRule="auto"/>
              <w:jc w:val="right"/>
              <w:textAlignment w:val="auto"/>
              <w:rPr>
                <w:rFonts w:ascii="Georgia" w:hAnsi="Georgia" w:cs="Arial"/>
                <w:kern w:val="0"/>
                <w:sz w:val="20"/>
                <w:szCs w:val="20"/>
                <w:highlight w:val="yellow"/>
                <w:lang w:eastAsia="pl-PL"/>
              </w:rPr>
            </w:pPr>
            <w:r w:rsidRPr="00FC2E0E">
              <w:rPr>
                <w:rFonts w:ascii="Georgia" w:hAnsi="Georgia" w:cs="Arial"/>
                <w:sz w:val="20"/>
                <w:szCs w:val="20"/>
              </w:rPr>
              <w:t>1</w:t>
            </w:r>
          </w:p>
        </w:tc>
        <w:tc>
          <w:tcPr>
            <w:tcW w:w="6788" w:type="dxa"/>
            <w:tcBorders>
              <w:top w:val="single" w:sz="2" w:space="0" w:color="000000"/>
              <w:left w:val="single" w:sz="2" w:space="0" w:color="000000"/>
              <w:bottom w:val="single" w:sz="2" w:space="0" w:color="000000"/>
              <w:right w:val="single" w:sz="2" w:space="0" w:color="000000"/>
            </w:tcBorders>
            <w:vAlign w:val="bottom"/>
          </w:tcPr>
          <w:p w14:paraId="02DB1A92" w14:textId="46C12CE3" w:rsidR="00553CEA" w:rsidRPr="00FC2E0E" w:rsidRDefault="00553CEA" w:rsidP="00553CEA">
            <w:pPr>
              <w:widowControl w:val="0"/>
              <w:rPr>
                <w:rFonts w:ascii="Georgia" w:hAnsi="Georgia" w:cs="Arial"/>
                <w:sz w:val="20"/>
                <w:szCs w:val="20"/>
                <w:highlight w:val="yellow"/>
              </w:rPr>
            </w:pPr>
            <w:proofErr w:type="spellStart"/>
            <w:r w:rsidRPr="00FC2E0E">
              <w:rPr>
                <w:rFonts w:ascii="Georgia" w:hAnsi="Georgia" w:cs="Arial"/>
                <w:sz w:val="20"/>
                <w:szCs w:val="20"/>
              </w:rPr>
              <w:t>Dalteparin</w:t>
            </w:r>
            <w:proofErr w:type="spellEnd"/>
            <w:r w:rsidRPr="00FC2E0E">
              <w:rPr>
                <w:rFonts w:ascii="Georgia" w:hAnsi="Georgia" w:cs="Arial"/>
                <w:sz w:val="20"/>
                <w:szCs w:val="20"/>
              </w:rPr>
              <w:t xml:space="preserve"> </w:t>
            </w:r>
            <w:proofErr w:type="spellStart"/>
            <w:r w:rsidRPr="00FC2E0E">
              <w:rPr>
                <w:rFonts w:ascii="Georgia" w:hAnsi="Georgia" w:cs="Arial"/>
                <w:sz w:val="20"/>
                <w:szCs w:val="20"/>
              </w:rPr>
              <w:t>sodium</w:t>
            </w:r>
            <w:proofErr w:type="spellEnd"/>
            <w:r w:rsidRPr="00FC2E0E">
              <w:rPr>
                <w:rFonts w:ascii="Georgia" w:hAnsi="Georgia" w:cs="Arial"/>
                <w:sz w:val="20"/>
                <w:szCs w:val="20"/>
              </w:rPr>
              <w:t xml:space="preserve"> 2500jaXa/0,2ml</w:t>
            </w:r>
            <w:r w:rsidRPr="00FC2E0E">
              <w:rPr>
                <w:rFonts w:ascii="Georgia" w:hAnsi="Georgia" w:cs="Arial"/>
                <w:sz w:val="20"/>
                <w:szCs w:val="20"/>
              </w:rPr>
              <w:br/>
              <w:t xml:space="preserve">X 10amp.-strzyk. </w:t>
            </w:r>
          </w:p>
        </w:tc>
        <w:tc>
          <w:tcPr>
            <w:tcW w:w="1275" w:type="dxa"/>
            <w:tcBorders>
              <w:top w:val="single" w:sz="2" w:space="0" w:color="000000"/>
              <w:left w:val="single" w:sz="2" w:space="0" w:color="000000"/>
              <w:bottom w:val="single" w:sz="2" w:space="0" w:color="000000"/>
              <w:right w:val="single" w:sz="2" w:space="0" w:color="000000"/>
            </w:tcBorders>
            <w:vAlign w:val="bottom"/>
          </w:tcPr>
          <w:p w14:paraId="2A971055" w14:textId="6ECD78EB" w:rsidR="00553CEA" w:rsidRPr="00FC2E0E" w:rsidRDefault="00553CEA" w:rsidP="00553CEA">
            <w:pPr>
              <w:widowControl w:val="0"/>
              <w:rPr>
                <w:rFonts w:ascii="Georgia" w:hAnsi="Georgia" w:cs="Arial"/>
                <w:sz w:val="20"/>
                <w:szCs w:val="20"/>
                <w:highlight w:val="yellow"/>
              </w:rPr>
            </w:pPr>
            <w:r w:rsidRPr="00FC2E0E">
              <w:rPr>
                <w:rFonts w:ascii="Georgia" w:hAnsi="Georgia" w:cs="Arial"/>
                <w:sz w:val="20"/>
                <w:szCs w:val="20"/>
              </w:rPr>
              <w:t>op.</w:t>
            </w:r>
          </w:p>
        </w:tc>
        <w:tc>
          <w:tcPr>
            <w:tcW w:w="1134" w:type="dxa"/>
            <w:tcBorders>
              <w:top w:val="single" w:sz="2" w:space="0" w:color="000000"/>
              <w:left w:val="single" w:sz="2" w:space="0" w:color="000000"/>
              <w:bottom w:val="single" w:sz="2" w:space="0" w:color="000000"/>
              <w:right w:val="single" w:sz="2" w:space="0" w:color="000000"/>
            </w:tcBorders>
            <w:vAlign w:val="bottom"/>
          </w:tcPr>
          <w:p w14:paraId="005A56B1" w14:textId="5D23877E" w:rsidR="00553CEA" w:rsidRPr="00FC2E0E" w:rsidRDefault="00553CEA" w:rsidP="00553CEA">
            <w:pPr>
              <w:widowControl w:val="0"/>
              <w:jc w:val="right"/>
              <w:rPr>
                <w:rFonts w:ascii="Georgia" w:hAnsi="Georgia" w:cs="Arial"/>
                <w:sz w:val="20"/>
                <w:szCs w:val="20"/>
                <w:highlight w:val="yellow"/>
              </w:rPr>
            </w:pPr>
            <w:r w:rsidRPr="00FC2E0E">
              <w:rPr>
                <w:rFonts w:ascii="Georgia" w:hAnsi="Georgia" w:cs="Arial"/>
                <w:sz w:val="20"/>
                <w:szCs w:val="20"/>
              </w:rPr>
              <w:t>20</w:t>
            </w:r>
          </w:p>
        </w:tc>
      </w:tr>
      <w:tr w:rsidR="00553CEA" w:rsidRPr="00FC2E0E" w14:paraId="0E3A525F" w14:textId="77777777" w:rsidTr="00FF1716">
        <w:trPr>
          <w:trHeight w:val="494"/>
        </w:trPr>
        <w:tc>
          <w:tcPr>
            <w:tcW w:w="472" w:type="dxa"/>
            <w:tcBorders>
              <w:top w:val="single" w:sz="2" w:space="0" w:color="000000"/>
              <w:left w:val="single" w:sz="2" w:space="0" w:color="000000"/>
              <w:bottom w:val="single" w:sz="2" w:space="0" w:color="000000"/>
              <w:right w:val="single" w:sz="2" w:space="0" w:color="000000"/>
            </w:tcBorders>
            <w:vAlign w:val="bottom"/>
          </w:tcPr>
          <w:p w14:paraId="6A82FF09" w14:textId="41BAD2A9" w:rsidR="00553CEA" w:rsidRPr="00FC2E0E" w:rsidRDefault="00553CEA" w:rsidP="00553CEA">
            <w:pPr>
              <w:widowControl w:val="0"/>
              <w:jc w:val="right"/>
              <w:rPr>
                <w:rFonts w:ascii="Georgia" w:hAnsi="Georgia" w:cs="Arial"/>
                <w:sz w:val="20"/>
                <w:szCs w:val="20"/>
                <w:highlight w:val="yellow"/>
              </w:rPr>
            </w:pPr>
            <w:r w:rsidRPr="00FC2E0E">
              <w:rPr>
                <w:rFonts w:ascii="Georgia" w:hAnsi="Georgia" w:cs="Arial"/>
                <w:sz w:val="20"/>
                <w:szCs w:val="20"/>
              </w:rPr>
              <w:t>2</w:t>
            </w:r>
          </w:p>
        </w:tc>
        <w:tc>
          <w:tcPr>
            <w:tcW w:w="6788" w:type="dxa"/>
            <w:tcBorders>
              <w:top w:val="single" w:sz="2" w:space="0" w:color="000000"/>
              <w:left w:val="single" w:sz="2" w:space="0" w:color="000000"/>
              <w:bottom w:val="single" w:sz="2" w:space="0" w:color="000000"/>
              <w:right w:val="single" w:sz="2" w:space="0" w:color="000000"/>
            </w:tcBorders>
            <w:vAlign w:val="bottom"/>
          </w:tcPr>
          <w:p w14:paraId="3E7EFC9F" w14:textId="5B4C5418" w:rsidR="00553CEA" w:rsidRPr="00FC2E0E" w:rsidRDefault="00553CEA" w:rsidP="00553CEA">
            <w:pPr>
              <w:widowControl w:val="0"/>
              <w:rPr>
                <w:rFonts w:ascii="Georgia" w:hAnsi="Georgia" w:cs="Arial"/>
                <w:sz w:val="20"/>
                <w:szCs w:val="20"/>
                <w:highlight w:val="yellow"/>
              </w:rPr>
            </w:pPr>
            <w:proofErr w:type="spellStart"/>
            <w:r w:rsidRPr="00FC2E0E">
              <w:rPr>
                <w:rFonts w:ascii="Georgia" w:hAnsi="Georgia" w:cs="Arial"/>
                <w:sz w:val="20"/>
                <w:szCs w:val="20"/>
              </w:rPr>
              <w:t>Dalteparin</w:t>
            </w:r>
            <w:proofErr w:type="spellEnd"/>
            <w:r w:rsidRPr="00FC2E0E">
              <w:rPr>
                <w:rFonts w:ascii="Georgia" w:hAnsi="Georgia" w:cs="Arial"/>
                <w:sz w:val="20"/>
                <w:szCs w:val="20"/>
              </w:rPr>
              <w:t xml:space="preserve"> </w:t>
            </w:r>
            <w:proofErr w:type="spellStart"/>
            <w:r w:rsidRPr="00FC2E0E">
              <w:rPr>
                <w:rFonts w:ascii="Georgia" w:hAnsi="Georgia" w:cs="Arial"/>
                <w:sz w:val="20"/>
                <w:szCs w:val="20"/>
              </w:rPr>
              <w:t>sodium</w:t>
            </w:r>
            <w:proofErr w:type="spellEnd"/>
            <w:r w:rsidRPr="00FC2E0E">
              <w:rPr>
                <w:rFonts w:ascii="Georgia" w:hAnsi="Georgia" w:cs="Arial"/>
                <w:sz w:val="20"/>
                <w:szCs w:val="20"/>
              </w:rPr>
              <w:t xml:space="preserve"> 5000jaXa/0,2ml </w:t>
            </w:r>
            <w:r w:rsidRPr="00FC2E0E">
              <w:rPr>
                <w:rFonts w:ascii="Georgia" w:hAnsi="Georgia" w:cs="Arial"/>
                <w:sz w:val="20"/>
                <w:szCs w:val="20"/>
              </w:rPr>
              <w:br/>
              <w:t>X 10amp.-strzyk.</w:t>
            </w:r>
          </w:p>
        </w:tc>
        <w:tc>
          <w:tcPr>
            <w:tcW w:w="1275" w:type="dxa"/>
            <w:tcBorders>
              <w:top w:val="single" w:sz="2" w:space="0" w:color="000000"/>
              <w:left w:val="single" w:sz="2" w:space="0" w:color="000000"/>
              <w:bottom w:val="single" w:sz="2" w:space="0" w:color="000000"/>
              <w:right w:val="single" w:sz="2" w:space="0" w:color="000000"/>
            </w:tcBorders>
            <w:vAlign w:val="bottom"/>
          </w:tcPr>
          <w:p w14:paraId="28AE3F5F" w14:textId="184CA2DA" w:rsidR="00553CEA" w:rsidRPr="00FC2E0E" w:rsidRDefault="00553CEA" w:rsidP="00553CEA">
            <w:pPr>
              <w:widowControl w:val="0"/>
              <w:rPr>
                <w:rFonts w:ascii="Georgia" w:hAnsi="Georgia" w:cs="Arial"/>
                <w:sz w:val="20"/>
                <w:szCs w:val="20"/>
                <w:highlight w:val="yellow"/>
              </w:rPr>
            </w:pPr>
            <w:r w:rsidRPr="00FC2E0E">
              <w:rPr>
                <w:rFonts w:ascii="Georgia" w:hAnsi="Georgia" w:cs="Arial"/>
                <w:sz w:val="20"/>
                <w:szCs w:val="20"/>
              </w:rPr>
              <w:t>op.</w:t>
            </w:r>
          </w:p>
        </w:tc>
        <w:tc>
          <w:tcPr>
            <w:tcW w:w="1134" w:type="dxa"/>
            <w:tcBorders>
              <w:top w:val="single" w:sz="2" w:space="0" w:color="000000"/>
              <w:left w:val="single" w:sz="2" w:space="0" w:color="000000"/>
              <w:bottom w:val="single" w:sz="2" w:space="0" w:color="000000"/>
              <w:right w:val="single" w:sz="2" w:space="0" w:color="000000"/>
            </w:tcBorders>
            <w:vAlign w:val="bottom"/>
          </w:tcPr>
          <w:p w14:paraId="3FC1F0A9" w14:textId="40AD9E5E" w:rsidR="00553CEA" w:rsidRPr="00FC2E0E" w:rsidRDefault="00553CEA" w:rsidP="00553CEA">
            <w:pPr>
              <w:widowControl w:val="0"/>
              <w:jc w:val="right"/>
              <w:rPr>
                <w:rFonts w:ascii="Georgia" w:hAnsi="Georgia" w:cs="Arial"/>
                <w:sz w:val="20"/>
                <w:szCs w:val="20"/>
                <w:highlight w:val="yellow"/>
              </w:rPr>
            </w:pPr>
            <w:r w:rsidRPr="00FC2E0E">
              <w:rPr>
                <w:rFonts w:ascii="Georgia" w:hAnsi="Georgia" w:cs="Arial"/>
                <w:sz w:val="20"/>
                <w:szCs w:val="20"/>
              </w:rPr>
              <w:t>30</w:t>
            </w:r>
          </w:p>
        </w:tc>
      </w:tr>
      <w:tr w:rsidR="00553CEA" w:rsidRPr="00FC2E0E" w14:paraId="7EB8701E" w14:textId="77777777" w:rsidTr="00FF1716">
        <w:trPr>
          <w:trHeight w:val="494"/>
        </w:trPr>
        <w:tc>
          <w:tcPr>
            <w:tcW w:w="472" w:type="dxa"/>
            <w:tcBorders>
              <w:top w:val="single" w:sz="2" w:space="0" w:color="000000"/>
              <w:left w:val="single" w:sz="2" w:space="0" w:color="000000"/>
              <w:bottom w:val="single" w:sz="2" w:space="0" w:color="000000"/>
              <w:right w:val="single" w:sz="2" w:space="0" w:color="000000"/>
            </w:tcBorders>
            <w:vAlign w:val="bottom"/>
          </w:tcPr>
          <w:p w14:paraId="6E76CB38" w14:textId="494D5506" w:rsidR="00553CEA" w:rsidRPr="00FC2E0E" w:rsidRDefault="00553CEA" w:rsidP="00553CEA">
            <w:pPr>
              <w:widowControl w:val="0"/>
              <w:jc w:val="right"/>
              <w:rPr>
                <w:rFonts w:ascii="Georgia" w:hAnsi="Georgia" w:cs="Arial"/>
                <w:sz w:val="20"/>
                <w:szCs w:val="20"/>
                <w:highlight w:val="yellow"/>
              </w:rPr>
            </w:pPr>
            <w:r w:rsidRPr="00FC2E0E">
              <w:rPr>
                <w:rFonts w:ascii="Georgia" w:hAnsi="Georgia" w:cs="Arial"/>
                <w:sz w:val="20"/>
                <w:szCs w:val="20"/>
              </w:rPr>
              <w:t>3</w:t>
            </w:r>
          </w:p>
        </w:tc>
        <w:tc>
          <w:tcPr>
            <w:tcW w:w="6788" w:type="dxa"/>
            <w:tcBorders>
              <w:top w:val="single" w:sz="2" w:space="0" w:color="000000"/>
              <w:left w:val="single" w:sz="2" w:space="0" w:color="000000"/>
              <w:bottom w:val="single" w:sz="2" w:space="0" w:color="000000"/>
              <w:right w:val="single" w:sz="2" w:space="0" w:color="000000"/>
            </w:tcBorders>
            <w:vAlign w:val="bottom"/>
          </w:tcPr>
          <w:p w14:paraId="5E5F12D6" w14:textId="0BB15B39" w:rsidR="00553CEA" w:rsidRPr="00FC2E0E" w:rsidRDefault="00553CEA" w:rsidP="00553CEA">
            <w:pPr>
              <w:widowControl w:val="0"/>
              <w:rPr>
                <w:rFonts w:ascii="Georgia" w:hAnsi="Georgia" w:cs="Arial"/>
                <w:sz w:val="20"/>
                <w:szCs w:val="20"/>
                <w:highlight w:val="yellow"/>
              </w:rPr>
            </w:pPr>
            <w:proofErr w:type="spellStart"/>
            <w:r w:rsidRPr="00FC2E0E">
              <w:rPr>
                <w:rFonts w:ascii="Georgia" w:hAnsi="Georgia" w:cs="Arial"/>
                <w:sz w:val="20"/>
                <w:szCs w:val="20"/>
              </w:rPr>
              <w:t>Dalteparin</w:t>
            </w:r>
            <w:proofErr w:type="spellEnd"/>
            <w:r w:rsidRPr="00FC2E0E">
              <w:rPr>
                <w:rFonts w:ascii="Georgia" w:hAnsi="Georgia" w:cs="Arial"/>
                <w:sz w:val="20"/>
                <w:szCs w:val="20"/>
              </w:rPr>
              <w:t xml:space="preserve"> </w:t>
            </w:r>
            <w:proofErr w:type="spellStart"/>
            <w:r w:rsidRPr="00FC2E0E">
              <w:rPr>
                <w:rFonts w:ascii="Georgia" w:hAnsi="Georgia" w:cs="Arial"/>
                <w:sz w:val="20"/>
                <w:szCs w:val="20"/>
              </w:rPr>
              <w:t>sodium</w:t>
            </w:r>
            <w:proofErr w:type="spellEnd"/>
            <w:r w:rsidRPr="00FC2E0E">
              <w:rPr>
                <w:rFonts w:ascii="Georgia" w:hAnsi="Georgia" w:cs="Arial"/>
                <w:sz w:val="20"/>
                <w:szCs w:val="20"/>
              </w:rPr>
              <w:t xml:space="preserve"> 7500jaXa/0,3ml </w:t>
            </w:r>
            <w:r w:rsidRPr="00FC2E0E">
              <w:rPr>
                <w:rFonts w:ascii="Georgia" w:hAnsi="Georgia" w:cs="Arial"/>
                <w:sz w:val="20"/>
                <w:szCs w:val="20"/>
              </w:rPr>
              <w:br/>
              <w:t>X 10amp.-strzyk.</w:t>
            </w:r>
          </w:p>
        </w:tc>
        <w:tc>
          <w:tcPr>
            <w:tcW w:w="1275" w:type="dxa"/>
            <w:tcBorders>
              <w:top w:val="single" w:sz="2" w:space="0" w:color="000000"/>
              <w:left w:val="single" w:sz="2" w:space="0" w:color="000000"/>
              <w:bottom w:val="single" w:sz="2" w:space="0" w:color="000000"/>
              <w:right w:val="single" w:sz="2" w:space="0" w:color="000000"/>
            </w:tcBorders>
            <w:vAlign w:val="bottom"/>
          </w:tcPr>
          <w:p w14:paraId="00628060" w14:textId="1C54F6EA" w:rsidR="00553CEA" w:rsidRPr="00FC2E0E" w:rsidRDefault="00553CEA" w:rsidP="00553CEA">
            <w:pPr>
              <w:widowControl w:val="0"/>
              <w:rPr>
                <w:rFonts w:ascii="Georgia" w:hAnsi="Georgia" w:cs="Arial"/>
                <w:sz w:val="20"/>
                <w:szCs w:val="20"/>
                <w:highlight w:val="yellow"/>
              </w:rPr>
            </w:pPr>
            <w:r w:rsidRPr="00FC2E0E">
              <w:rPr>
                <w:rFonts w:ascii="Georgia" w:hAnsi="Georgia" w:cs="Arial"/>
                <w:sz w:val="20"/>
                <w:szCs w:val="20"/>
              </w:rPr>
              <w:t>op.</w:t>
            </w:r>
          </w:p>
        </w:tc>
        <w:tc>
          <w:tcPr>
            <w:tcW w:w="1134" w:type="dxa"/>
            <w:tcBorders>
              <w:top w:val="single" w:sz="2" w:space="0" w:color="000000"/>
              <w:left w:val="single" w:sz="2" w:space="0" w:color="000000"/>
              <w:bottom w:val="single" w:sz="2" w:space="0" w:color="000000"/>
              <w:right w:val="single" w:sz="2" w:space="0" w:color="000000"/>
            </w:tcBorders>
            <w:vAlign w:val="bottom"/>
          </w:tcPr>
          <w:p w14:paraId="5DE3942D" w14:textId="14A2A3B2" w:rsidR="00553CEA" w:rsidRPr="00FC2E0E" w:rsidRDefault="00553CEA" w:rsidP="00553CEA">
            <w:pPr>
              <w:widowControl w:val="0"/>
              <w:jc w:val="right"/>
              <w:rPr>
                <w:rFonts w:ascii="Georgia" w:hAnsi="Georgia" w:cs="Arial"/>
                <w:sz w:val="20"/>
                <w:szCs w:val="20"/>
                <w:highlight w:val="yellow"/>
              </w:rPr>
            </w:pPr>
            <w:r w:rsidRPr="00FC2E0E">
              <w:rPr>
                <w:rFonts w:ascii="Georgia" w:hAnsi="Georgia" w:cs="Arial"/>
                <w:sz w:val="20"/>
                <w:szCs w:val="20"/>
              </w:rPr>
              <w:t>3</w:t>
            </w:r>
          </w:p>
        </w:tc>
      </w:tr>
      <w:tr w:rsidR="00553CEA" w:rsidRPr="00FC2E0E" w14:paraId="1D3F9968" w14:textId="77777777" w:rsidTr="00FF1716">
        <w:trPr>
          <w:trHeight w:val="494"/>
        </w:trPr>
        <w:tc>
          <w:tcPr>
            <w:tcW w:w="472" w:type="dxa"/>
            <w:tcBorders>
              <w:top w:val="single" w:sz="2" w:space="0" w:color="000000"/>
              <w:left w:val="single" w:sz="2" w:space="0" w:color="000000"/>
              <w:bottom w:val="single" w:sz="2" w:space="0" w:color="000000"/>
              <w:right w:val="single" w:sz="2" w:space="0" w:color="000000"/>
            </w:tcBorders>
            <w:vAlign w:val="bottom"/>
          </w:tcPr>
          <w:p w14:paraId="04B21B19" w14:textId="364CAA5D" w:rsidR="00553CEA" w:rsidRPr="00FC2E0E" w:rsidRDefault="00553CEA" w:rsidP="00553CEA">
            <w:pPr>
              <w:widowControl w:val="0"/>
              <w:jc w:val="right"/>
              <w:rPr>
                <w:rFonts w:ascii="Georgia" w:hAnsi="Georgia" w:cs="Arial"/>
                <w:sz w:val="20"/>
                <w:szCs w:val="20"/>
                <w:highlight w:val="yellow"/>
              </w:rPr>
            </w:pPr>
            <w:r w:rsidRPr="00FC2E0E">
              <w:rPr>
                <w:rFonts w:ascii="Georgia" w:hAnsi="Georgia" w:cs="Arial"/>
                <w:sz w:val="20"/>
                <w:szCs w:val="20"/>
              </w:rPr>
              <w:t>4</w:t>
            </w:r>
          </w:p>
        </w:tc>
        <w:tc>
          <w:tcPr>
            <w:tcW w:w="6788" w:type="dxa"/>
            <w:tcBorders>
              <w:top w:val="single" w:sz="2" w:space="0" w:color="000000"/>
              <w:left w:val="single" w:sz="2" w:space="0" w:color="000000"/>
              <w:bottom w:val="single" w:sz="2" w:space="0" w:color="000000"/>
              <w:right w:val="single" w:sz="2" w:space="0" w:color="000000"/>
            </w:tcBorders>
            <w:vAlign w:val="bottom"/>
          </w:tcPr>
          <w:p w14:paraId="3FC64CA6" w14:textId="7C94EB62" w:rsidR="00553CEA" w:rsidRPr="00FC2E0E" w:rsidRDefault="00553CEA" w:rsidP="00553CEA">
            <w:pPr>
              <w:widowControl w:val="0"/>
              <w:rPr>
                <w:rFonts w:ascii="Georgia" w:hAnsi="Georgia" w:cs="Arial"/>
                <w:sz w:val="20"/>
                <w:szCs w:val="20"/>
                <w:highlight w:val="yellow"/>
              </w:rPr>
            </w:pPr>
            <w:proofErr w:type="spellStart"/>
            <w:r w:rsidRPr="00FC2E0E">
              <w:rPr>
                <w:rFonts w:ascii="Georgia" w:hAnsi="Georgia" w:cs="Arial"/>
                <w:sz w:val="20"/>
                <w:szCs w:val="20"/>
              </w:rPr>
              <w:t>Dalteparin</w:t>
            </w:r>
            <w:proofErr w:type="spellEnd"/>
            <w:r w:rsidRPr="00FC2E0E">
              <w:rPr>
                <w:rFonts w:ascii="Georgia" w:hAnsi="Georgia" w:cs="Arial"/>
                <w:sz w:val="20"/>
                <w:szCs w:val="20"/>
              </w:rPr>
              <w:t xml:space="preserve"> </w:t>
            </w:r>
            <w:proofErr w:type="spellStart"/>
            <w:r w:rsidRPr="00FC2E0E">
              <w:rPr>
                <w:rFonts w:ascii="Georgia" w:hAnsi="Georgia" w:cs="Arial"/>
                <w:sz w:val="20"/>
                <w:szCs w:val="20"/>
              </w:rPr>
              <w:t>sodium</w:t>
            </w:r>
            <w:proofErr w:type="spellEnd"/>
            <w:r w:rsidRPr="00FC2E0E">
              <w:rPr>
                <w:rFonts w:ascii="Georgia" w:hAnsi="Georgia" w:cs="Arial"/>
                <w:sz w:val="20"/>
                <w:szCs w:val="20"/>
              </w:rPr>
              <w:t xml:space="preserve"> 10000jaXa/0,4ml </w:t>
            </w:r>
            <w:r w:rsidRPr="00FC2E0E">
              <w:rPr>
                <w:rFonts w:ascii="Georgia" w:hAnsi="Georgia" w:cs="Arial"/>
                <w:sz w:val="20"/>
                <w:szCs w:val="20"/>
              </w:rPr>
              <w:br/>
              <w:t>X 5amp.-strzyk.</w:t>
            </w:r>
          </w:p>
        </w:tc>
        <w:tc>
          <w:tcPr>
            <w:tcW w:w="1275" w:type="dxa"/>
            <w:tcBorders>
              <w:top w:val="single" w:sz="2" w:space="0" w:color="000000"/>
              <w:left w:val="single" w:sz="2" w:space="0" w:color="000000"/>
              <w:bottom w:val="single" w:sz="2" w:space="0" w:color="000000"/>
              <w:right w:val="single" w:sz="2" w:space="0" w:color="000000"/>
            </w:tcBorders>
            <w:vAlign w:val="bottom"/>
          </w:tcPr>
          <w:p w14:paraId="3577497B" w14:textId="27F602B4" w:rsidR="00553CEA" w:rsidRPr="00FC2E0E" w:rsidRDefault="00553CEA" w:rsidP="00553CEA">
            <w:pPr>
              <w:widowControl w:val="0"/>
              <w:rPr>
                <w:rFonts w:ascii="Georgia" w:hAnsi="Georgia" w:cs="Arial"/>
                <w:sz w:val="20"/>
                <w:szCs w:val="20"/>
                <w:highlight w:val="yellow"/>
              </w:rPr>
            </w:pPr>
            <w:r w:rsidRPr="00FC2E0E">
              <w:rPr>
                <w:rFonts w:ascii="Georgia" w:hAnsi="Georgia" w:cs="Arial"/>
                <w:sz w:val="20"/>
                <w:szCs w:val="20"/>
              </w:rPr>
              <w:t>op.</w:t>
            </w:r>
          </w:p>
        </w:tc>
        <w:tc>
          <w:tcPr>
            <w:tcW w:w="1134" w:type="dxa"/>
            <w:tcBorders>
              <w:top w:val="single" w:sz="2" w:space="0" w:color="000000"/>
              <w:left w:val="single" w:sz="2" w:space="0" w:color="000000"/>
              <w:bottom w:val="single" w:sz="2" w:space="0" w:color="000000"/>
              <w:right w:val="single" w:sz="2" w:space="0" w:color="000000"/>
            </w:tcBorders>
            <w:vAlign w:val="bottom"/>
          </w:tcPr>
          <w:p w14:paraId="3C4AD0F8" w14:textId="5F362577" w:rsidR="00553CEA" w:rsidRPr="00FC2E0E" w:rsidRDefault="00553CEA" w:rsidP="00553CEA">
            <w:pPr>
              <w:widowControl w:val="0"/>
              <w:jc w:val="right"/>
              <w:rPr>
                <w:rFonts w:ascii="Georgia" w:hAnsi="Georgia" w:cs="Arial"/>
                <w:sz w:val="20"/>
                <w:szCs w:val="20"/>
                <w:highlight w:val="yellow"/>
              </w:rPr>
            </w:pPr>
            <w:r w:rsidRPr="00FC2E0E">
              <w:rPr>
                <w:rFonts w:ascii="Georgia" w:hAnsi="Georgia" w:cs="Arial"/>
                <w:sz w:val="20"/>
                <w:szCs w:val="20"/>
              </w:rPr>
              <w:t>3</w:t>
            </w:r>
          </w:p>
        </w:tc>
      </w:tr>
      <w:tr w:rsidR="00553CEA" w:rsidRPr="00FC2E0E" w14:paraId="02768171" w14:textId="77777777" w:rsidTr="00FF1716">
        <w:trPr>
          <w:trHeight w:val="494"/>
        </w:trPr>
        <w:tc>
          <w:tcPr>
            <w:tcW w:w="472" w:type="dxa"/>
            <w:tcBorders>
              <w:top w:val="single" w:sz="2" w:space="0" w:color="000000"/>
              <w:left w:val="single" w:sz="2" w:space="0" w:color="000000"/>
              <w:bottom w:val="single" w:sz="2" w:space="0" w:color="000000"/>
              <w:right w:val="single" w:sz="2" w:space="0" w:color="000000"/>
            </w:tcBorders>
            <w:vAlign w:val="bottom"/>
          </w:tcPr>
          <w:p w14:paraId="2BECE00F" w14:textId="5D80F07B" w:rsidR="00553CEA" w:rsidRPr="00FC2E0E" w:rsidRDefault="00553CEA" w:rsidP="00553CEA">
            <w:pPr>
              <w:widowControl w:val="0"/>
              <w:jc w:val="right"/>
              <w:rPr>
                <w:rFonts w:ascii="Georgia" w:hAnsi="Georgia" w:cs="Arial"/>
                <w:sz w:val="20"/>
                <w:szCs w:val="20"/>
                <w:highlight w:val="yellow"/>
              </w:rPr>
            </w:pPr>
            <w:r w:rsidRPr="00FC2E0E">
              <w:rPr>
                <w:rFonts w:ascii="Georgia" w:hAnsi="Georgia" w:cs="Arial"/>
                <w:sz w:val="20"/>
                <w:szCs w:val="20"/>
              </w:rPr>
              <w:t>5</w:t>
            </w:r>
          </w:p>
        </w:tc>
        <w:tc>
          <w:tcPr>
            <w:tcW w:w="6788" w:type="dxa"/>
            <w:tcBorders>
              <w:top w:val="single" w:sz="2" w:space="0" w:color="000000"/>
              <w:left w:val="single" w:sz="2" w:space="0" w:color="000000"/>
              <w:bottom w:val="single" w:sz="2" w:space="0" w:color="000000"/>
              <w:right w:val="single" w:sz="2" w:space="0" w:color="000000"/>
            </w:tcBorders>
            <w:vAlign w:val="bottom"/>
          </w:tcPr>
          <w:p w14:paraId="395C588C" w14:textId="45B73D0F" w:rsidR="00553CEA" w:rsidRPr="00FC2E0E" w:rsidRDefault="00553CEA" w:rsidP="00553CEA">
            <w:pPr>
              <w:widowControl w:val="0"/>
              <w:rPr>
                <w:rFonts w:ascii="Georgia" w:hAnsi="Georgia" w:cs="Arial"/>
                <w:sz w:val="20"/>
                <w:szCs w:val="20"/>
                <w:highlight w:val="yellow"/>
              </w:rPr>
            </w:pPr>
            <w:proofErr w:type="spellStart"/>
            <w:r w:rsidRPr="00FC2E0E">
              <w:rPr>
                <w:rFonts w:ascii="Georgia" w:hAnsi="Georgia" w:cs="Arial"/>
                <w:sz w:val="20"/>
                <w:szCs w:val="20"/>
              </w:rPr>
              <w:t>Dalteparin</w:t>
            </w:r>
            <w:proofErr w:type="spellEnd"/>
            <w:r w:rsidRPr="00FC2E0E">
              <w:rPr>
                <w:rFonts w:ascii="Georgia" w:hAnsi="Georgia" w:cs="Arial"/>
                <w:sz w:val="20"/>
                <w:szCs w:val="20"/>
              </w:rPr>
              <w:t xml:space="preserve"> </w:t>
            </w:r>
            <w:proofErr w:type="spellStart"/>
            <w:r w:rsidRPr="00FC2E0E">
              <w:rPr>
                <w:rFonts w:ascii="Georgia" w:hAnsi="Georgia" w:cs="Arial"/>
                <w:sz w:val="20"/>
                <w:szCs w:val="20"/>
              </w:rPr>
              <w:t>sodium</w:t>
            </w:r>
            <w:proofErr w:type="spellEnd"/>
            <w:r w:rsidRPr="00FC2E0E">
              <w:rPr>
                <w:rFonts w:ascii="Georgia" w:hAnsi="Georgia" w:cs="Arial"/>
                <w:sz w:val="20"/>
                <w:szCs w:val="20"/>
              </w:rPr>
              <w:t xml:space="preserve"> 12500jaXa/0,5ml  </w:t>
            </w:r>
            <w:r w:rsidRPr="00FC2E0E">
              <w:rPr>
                <w:rFonts w:ascii="Georgia" w:hAnsi="Georgia" w:cs="Arial"/>
                <w:sz w:val="20"/>
                <w:szCs w:val="20"/>
              </w:rPr>
              <w:br/>
              <w:t>X 5amp.-strzyk.</w:t>
            </w:r>
          </w:p>
        </w:tc>
        <w:tc>
          <w:tcPr>
            <w:tcW w:w="1275" w:type="dxa"/>
            <w:tcBorders>
              <w:top w:val="single" w:sz="2" w:space="0" w:color="000000"/>
              <w:left w:val="single" w:sz="2" w:space="0" w:color="000000"/>
              <w:bottom w:val="single" w:sz="2" w:space="0" w:color="000000"/>
              <w:right w:val="single" w:sz="2" w:space="0" w:color="000000"/>
            </w:tcBorders>
            <w:vAlign w:val="bottom"/>
          </w:tcPr>
          <w:p w14:paraId="26BDB612" w14:textId="34B3683F" w:rsidR="00553CEA" w:rsidRPr="00FC2E0E" w:rsidRDefault="00553CEA" w:rsidP="00553CEA">
            <w:pPr>
              <w:widowControl w:val="0"/>
              <w:rPr>
                <w:rFonts w:ascii="Georgia" w:hAnsi="Georgia" w:cs="Arial"/>
                <w:sz w:val="20"/>
                <w:szCs w:val="20"/>
                <w:highlight w:val="yellow"/>
              </w:rPr>
            </w:pPr>
            <w:r w:rsidRPr="00FC2E0E">
              <w:rPr>
                <w:rFonts w:ascii="Georgia" w:hAnsi="Georgia" w:cs="Arial"/>
                <w:sz w:val="20"/>
                <w:szCs w:val="20"/>
              </w:rPr>
              <w:t>op.</w:t>
            </w:r>
          </w:p>
        </w:tc>
        <w:tc>
          <w:tcPr>
            <w:tcW w:w="1134" w:type="dxa"/>
            <w:tcBorders>
              <w:top w:val="single" w:sz="2" w:space="0" w:color="000000"/>
              <w:left w:val="single" w:sz="2" w:space="0" w:color="000000"/>
              <w:bottom w:val="single" w:sz="2" w:space="0" w:color="000000"/>
              <w:right w:val="single" w:sz="2" w:space="0" w:color="000000"/>
            </w:tcBorders>
            <w:vAlign w:val="bottom"/>
          </w:tcPr>
          <w:p w14:paraId="56FEA7C1" w14:textId="2C3E8E20" w:rsidR="00553CEA" w:rsidRPr="00FC2E0E" w:rsidRDefault="00553CEA" w:rsidP="00553CEA">
            <w:pPr>
              <w:widowControl w:val="0"/>
              <w:jc w:val="right"/>
              <w:rPr>
                <w:rFonts w:ascii="Georgia" w:hAnsi="Georgia" w:cs="Arial"/>
                <w:sz w:val="20"/>
                <w:szCs w:val="20"/>
                <w:highlight w:val="yellow"/>
              </w:rPr>
            </w:pPr>
            <w:r w:rsidRPr="00FC2E0E">
              <w:rPr>
                <w:rFonts w:ascii="Georgia" w:hAnsi="Georgia" w:cs="Arial"/>
                <w:sz w:val="20"/>
                <w:szCs w:val="20"/>
              </w:rPr>
              <w:t>3</w:t>
            </w:r>
          </w:p>
        </w:tc>
      </w:tr>
      <w:tr w:rsidR="00553CEA" w:rsidRPr="00FC2E0E" w14:paraId="502032BF" w14:textId="77777777" w:rsidTr="00FF1716">
        <w:trPr>
          <w:trHeight w:val="494"/>
        </w:trPr>
        <w:tc>
          <w:tcPr>
            <w:tcW w:w="472" w:type="dxa"/>
            <w:tcBorders>
              <w:top w:val="single" w:sz="2" w:space="0" w:color="000000"/>
              <w:left w:val="single" w:sz="2" w:space="0" w:color="000000"/>
              <w:bottom w:val="single" w:sz="2" w:space="0" w:color="000000"/>
              <w:right w:val="single" w:sz="2" w:space="0" w:color="000000"/>
            </w:tcBorders>
            <w:vAlign w:val="bottom"/>
          </w:tcPr>
          <w:p w14:paraId="175075DD" w14:textId="6B162BA0" w:rsidR="00553CEA" w:rsidRPr="00FC2E0E" w:rsidRDefault="00553CEA" w:rsidP="00553CEA">
            <w:pPr>
              <w:widowControl w:val="0"/>
              <w:jc w:val="right"/>
              <w:rPr>
                <w:rFonts w:ascii="Georgia" w:hAnsi="Georgia" w:cs="Arial"/>
                <w:sz w:val="20"/>
                <w:szCs w:val="20"/>
                <w:highlight w:val="yellow"/>
              </w:rPr>
            </w:pPr>
            <w:r w:rsidRPr="00FC2E0E">
              <w:rPr>
                <w:rFonts w:ascii="Georgia" w:hAnsi="Georgia" w:cs="Arial"/>
                <w:sz w:val="20"/>
                <w:szCs w:val="20"/>
              </w:rPr>
              <w:t>6</w:t>
            </w:r>
          </w:p>
        </w:tc>
        <w:tc>
          <w:tcPr>
            <w:tcW w:w="6788" w:type="dxa"/>
            <w:tcBorders>
              <w:top w:val="single" w:sz="2" w:space="0" w:color="000000"/>
              <w:left w:val="single" w:sz="2" w:space="0" w:color="000000"/>
              <w:bottom w:val="single" w:sz="2" w:space="0" w:color="000000"/>
              <w:right w:val="single" w:sz="2" w:space="0" w:color="000000"/>
            </w:tcBorders>
            <w:vAlign w:val="bottom"/>
          </w:tcPr>
          <w:p w14:paraId="04C66067" w14:textId="7C047AAC" w:rsidR="00553CEA" w:rsidRPr="00FC2E0E" w:rsidRDefault="00553CEA" w:rsidP="00553CEA">
            <w:pPr>
              <w:widowControl w:val="0"/>
              <w:rPr>
                <w:rFonts w:ascii="Georgia" w:hAnsi="Georgia" w:cs="Arial"/>
                <w:sz w:val="20"/>
                <w:szCs w:val="20"/>
                <w:highlight w:val="yellow"/>
              </w:rPr>
            </w:pPr>
            <w:proofErr w:type="spellStart"/>
            <w:r w:rsidRPr="00FC2E0E">
              <w:rPr>
                <w:rFonts w:ascii="Georgia" w:hAnsi="Georgia" w:cs="Arial"/>
                <w:sz w:val="20"/>
                <w:szCs w:val="20"/>
              </w:rPr>
              <w:t>Dalteparin</w:t>
            </w:r>
            <w:proofErr w:type="spellEnd"/>
            <w:r w:rsidRPr="00FC2E0E">
              <w:rPr>
                <w:rFonts w:ascii="Georgia" w:hAnsi="Georgia" w:cs="Arial"/>
                <w:sz w:val="20"/>
                <w:szCs w:val="20"/>
              </w:rPr>
              <w:t xml:space="preserve"> </w:t>
            </w:r>
            <w:proofErr w:type="spellStart"/>
            <w:r w:rsidRPr="00FC2E0E">
              <w:rPr>
                <w:rFonts w:ascii="Georgia" w:hAnsi="Georgia" w:cs="Arial"/>
                <w:sz w:val="20"/>
                <w:szCs w:val="20"/>
              </w:rPr>
              <w:t>sodium</w:t>
            </w:r>
            <w:proofErr w:type="spellEnd"/>
            <w:r w:rsidRPr="00FC2E0E">
              <w:rPr>
                <w:rFonts w:ascii="Georgia" w:hAnsi="Georgia" w:cs="Arial"/>
                <w:sz w:val="20"/>
                <w:szCs w:val="20"/>
              </w:rPr>
              <w:t xml:space="preserve"> 15000jaXa/0,6ml  </w:t>
            </w:r>
            <w:r w:rsidRPr="00FC2E0E">
              <w:rPr>
                <w:rFonts w:ascii="Georgia" w:hAnsi="Georgia" w:cs="Arial"/>
                <w:sz w:val="20"/>
                <w:szCs w:val="20"/>
              </w:rPr>
              <w:br/>
              <w:t>X 5amp.-strzyk.</w:t>
            </w:r>
          </w:p>
        </w:tc>
        <w:tc>
          <w:tcPr>
            <w:tcW w:w="1275" w:type="dxa"/>
            <w:tcBorders>
              <w:top w:val="single" w:sz="2" w:space="0" w:color="000000"/>
              <w:left w:val="single" w:sz="2" w:space="0" w:color="000000"/>
              <w:bottom w:val="single" w:sz="2" w:space="0" w:color="000000"/>
              <w:right w:val="single" w:sz="2" w:space="0" w:color="000000"/>
            </w:tcBorders>
            <w:vAlign w:val="bottom"/>
          </w:tcPr>
          <w:p w14:paraId="496D13FA" w14:textId="6D568856" w:rsidR="00553CEA" w:rsidRPr="00FC2E0E" w:rsidRDefault="00553CEA" w:rsidP="00553CEA">
            <w:pPr>
              <w:widowControl w:val="0"/>
              <w:rPr>
                <w:rFonts w:ascii="Georgia" w:hAnsi="Georgia" w:cs="Arial"/>
                <w:sz w:val="20"/>
                <w:szCs w:val="20"/>
                <w:highlight w:val="yellow"/>
              </w:rPr>
            </w:pPr>
            <w:r w:rsidRPr="00FC2E0E">
              <w:rPr>
                <w:rFonts w:ascii="Georgia" w:hAnsi="Georgia" w:cs="Arial"/>
                <w:sz w:val="20"/>
                <w:szCs w:val="20"/>
              </w:rPr>
              <w:t>op.</w:t>
            </w:r>
          </w:p>
        </w:tc>
        <w:tc>
          <w:tcPr>
            <w:tcW w:w="1134" w:type="dxa"/>
            <w:tcBorders>
              <w:top w:val="single" w:sz="2" w:space="0" w:color="000000"/>
              <w:left w:val="single" w:sz="2" w:space="0" w:color="000000"/>
              <w:bottom w:val="single" w:sz="2" w:space="0" w:color="000000"/>
              <w:right w:val="single" w:sz="2" w:space="0" w:color="000000"/>
            </w:tcBorders>
            <w:vAlign w:val="bottom"/>
          </w:tcPr>
          <w:p w14:paraId="78A43F60" w14:textId="79CA7D32" w:rsidR="00553CEA" w:rsidRPr="00FC2E0E" w:rsidRDefault="00553CEA" w:rsidP="00553CEA">
            <w:pPr>
              <w:widowControl w:val="0"/>
              <w:jc w:val="right"/>
              <w:rPr>
                <w:rFonts w:ascii="Georgia" w:hAnsi="Georgia" w:cs="Arial"/>
                <w:sz w:val="20"/>
                <w:szCs w:val="20"/>
                <w:highlight w:val="yellow"/>
              </w:rPr>
            </w:pPr>
            <w:r w:rsidRPr="00FC2E0E">
              <w:rPr>
                <w:rFonts w:ascii="Georgia" w:hAnsi="Georgia" w:cs="Arial"/>
                <w:sz w:val="20"/>
                <w:szCs w:val="20"/>
              </w:rPr>
              <w:t>3</w:t>
            </w:r>
          </w:p>
        </w:tc>
      </w:tr>
      <w:tr w:rsidR="00553CEA" w:rsidRPr="00FC2E0E" w14:paraId="03DCEF2E" w14:textId="77777777" w:rsidTr="00FF1716">
        <w:trPr>
          <w:trHeight w:val="494"/>
        </w:trPr>
        <w:tc>
          <w:tcPr>
            <w:tcW w:w="472" w:type="dxa"/>
            <w:tcBorders>
              <w:top w:val="single" w:sz="2" w:space="0" w:color="000000"/>
              <w:left w:val="single" w:sz="2" w:space="0" w:color="000000"/>
              <w:bottom w:val="single" w:sz="2" w:space="0" w:color="000000"/>
              <w:right w:val="single" w:sz="2" w:space="0" w:color="000000"/>
            </w:tcBorders>
            <w:vAlign w:val="bottom"/>
          </w:tcPr>
          <w:p w14:paraId="7E47A060" w14:textId="5D8E7295" w:rsidR="00553CEA" w:rsidRPr="00FC2E0E" w:rsidRDefault="00553CEA" w:rsidP="00553CEA">
            <w:pPr>
              <w:widowControl w:val="0"/>
              <w:jc w:val="right"/>
              <w:rPr>
                <w:rFonts w:ascii="Georgia" w:hAnsi="Georgia" w:cs="Arial"/>
                <w:sz w:val="20"/>
                <w:szCs w:val="20"/>
                <w:highlight w:val="yellow"/>
              </w:rPr>
            </w:pPr>
            <w:r w:rsidRPr="00FC2E0E">
              <w:rPr>
                <w:rFonts w:ascii="Georgia" w:hAnsi="Georgia" w:cs="Arial"/>
                <w:sz w:val="20"/>
                <w:szCs w:val="20"/>
              </w:rPr>
              <w:t>7</w:t>
            </w:r>
          </w:p>
        </w:tc>
        <w:tc>
          <w:tcPr>
            <w:tcW w:w="6788" w:type="dxa"/>
            <w:tcBorders>
              <w:top w:val="single" w:sz="2" w:space="0" w:color="000000"/>
              <w:left w:val="single" w:sz="2" w:space="0" w:color="000000"/>
              <w:bottom w:val="single" w:sz="2" w:space="0" w:color="000000"/>
              <w:right w:val="single" w:sz="2" w:space="0" w:color="000000"/>
            </w:tcBorders>
            <w:vAlign w:val="bottom"/>
          </w:tcPr>
          <w:p w14:paraId="1CE07EA9" w14:textId="5CD3F4D3" w:rsidR="00553CEA" w:rsidRPr="00FC2E0E" w:rsidRDefault="00553CEA" w:rsidP="00553CEA">
            <w:pPr>
              <w:widowControl w:val="0"/>
              <w:rPr>
                <w:rFonts w:ascii="Georgia" w:hAnsi="Georgia" w:cs="Arial"/>
                <w:sz w:val="20"/>
                <w:szCs w:val="20"/>
                <w:highlight w:val="yellow"/>
              </w:rPr>
            </w:pPr>
            <w:proofErr w:type="spellStart"/>
            <w:r w:rsidRPr="00FC2E0E">
              <w:rPr>
                <w:rFonts w:ascii="Georgia" w:hAnsi="Georgia" w:cs="Arial"/>
                <w:sz w:val="20"/>
                <w:szCs w:val="20"/>
              </w:rPr>
              <w:t>Dalteparin</w:t>
            </w:r>
            <w:proofErr w:type="spellEnd"/>
            <w:r w:rsidRPr="00FC2E0E">
              <w:rPr>
                <w:rFonts w:ascii="Georgia" w:hAnsi="Georgia" w:cs="Arial"/>
                <w:sz w:val="20"/>
                <w:szCs w:val="20"/>
              </w:rPr>
              <w:t xml:space="preserve"> </w:t>
            </w:r>
            <w:proofErr w:type="spellStart"/>
            <w:r w:rsidRPr="00FC2E0E">
              <w:rPr>
                <w:rFonts w:ascii="Georgia" w:hAnsi="Georgia" w:cs="Arial"/>
                <w:sz w:val="20"/>
                <w:szCs w:val="20"/>
              </w:rPr>
              <w:t>sodium</w:t>
            </w:r>
            <w:proofErr w:type="spellEnd"/>
            <w:r w:rsidRPr="00FC2E0E">
              <w:rPr>
                <w:rFonts w:ascii="Georgia" w:hAnsi="Georgia" w:cs="Arial"/>
                <w:sz w:val="20"/>
                <w:szCs w:val="20"/>
              </w:rPr>
              <w:t xml:space="preserve"> 18000jaXa/0,72ml  </w:t>
            </w:r>
            <w:r w:rsidRPr="00FC2E0E">
              <w:rPr>
                <w:rFonts w:ascii="Georgia" w:hAnsi="Georgia" w:cs="Arial"/>
                <w:sz w:val="20"/>
                <w:szCs w:val="20"/>
              </w:rPr>
              <w:br/>
              <w:t>X 5amp.-strzyk.</w:t>
            </w:r>
          </w:p>
        </w:tc>
        <w:tc>
          <w:tcPr>
            <w:tcW w:w="1275" w:type="dxa"/>
            <w:tcBorders>
              <w:top w:val="single" w:sz="2" w:space="0" w:color="000000"/>
              <w:left w:val="single" w:sz="2" w:space="0" w:color="000000"/>
              <w:bottom w:val="single" w:sz="2" w:space="0" w:color="000000"/>
              <w:right w:val="single" w:sz="2" w:space="0" w:color="000000"/>
            </w:tcBorders>
            <w:vAlign w:val="bottom"/>
          </w:tcPr>
          <w:p w14:paraId="6B67CF91" w14:textId="7FD0A67B" w:rsidR="00553CEA" w:rsidRPr="00FC2E0E" w:rsidRDefault="00553CEA" w:rsidP="00553CEA">
            <w:pPr>
              <w:widowControl w:val="0"/>
              <w:rPr>
                <w:rFonts w:ascii="Georgia" w:hAnsi="Georgia" w:cs="Arial"/>
                <w:sz w:val="20"/>
                <w:szCs w:val="20"/>
                <w:highlight w:val="yellow"/>
              </w:rPr>
            </w:pPr>
            <w:r w:rsidRPr="00FC2E0E">
              <w:rPr>
                <w:rFonts w:ascii="Georgia" w:hAnsi="Georgia" w:cs="Arial"/>
                <w:sz w:val="20"/>
                <w:szCs w:val="20"/>
              </w:rPr>
              <w:t>op.</w:t>
            </w:r>
          </w:p>
        </w:tc>
        <w:tc>
          <w:tcPr>
            <w:tcW w:w="1134" w:type="dxa"/>
            <w:tcBorders>
              <w:top w:val="single" w:sz="2" w:space="0" w:color="000000"/>
              <w:left w:val="single" w:sz="2" w:space="0" w:color="000000"/>
              <w:bottom w:val="single" w:sz="2" w:space="0" w:color="000000"/>
              <w:right w:val="single" w:sz="2" w:space="0" w:color="000000"/>
            </w:tcBorders>
            <w:vAlign w:val="bottom"/>
          </w:tcPr>
          <w:p w14:paraId="0892D408" w14:textId="60C6B158" w:rsidR="00553CEA" w:rsidRPr="00FC2E0E" w:rsidRDefault="00553CEA" w:rsidP="00553CEA">
            <w:pPr>
              <w:widowControl w:val="0"/>
              <w:jc w:val="right"/>
              <w:rPr>
                <w:rFonts w:ascii="Georgia" w:hAnsi="Georgia" w:cs="Arial"/>
                <w:sz w:val="20"/>
                <w:szCs w:val="20"/>
                <w:highlight w:val="yellow"/>
              </w:rPr>
            </w:pPr>
            <w:r w:rsidRPr="00FC2E0E">
              <w:rPr>
                <w:rFonts w:ascii="Georgia" w:hAnsi="Georgia" w:cs="Arial"/>
                <w:sz w:val="20"/>
                <w:szCs w:val="20"/>
              </w:rPr>
              <w:t>3</w:t>
            </w:r>
          </w:p>
        </w:tc>
      </w:tr>
    </w:tbl>
    <w:p w14:paraId="4DD07AFF" w14:textId="77777777" w:rsidR="0084607F" w:rsidRPr="00FC2E0E" w:rsidRDefault="0084607F" w:rsidP="0084607F">
      <w:pPr>
        <w:spacing w:line="240" w:lineRule="auto"/>
        <w:rPr>
          <w:rFonts w:ascii="Georgia" w:hAnsi="Georgia" w:cs="Georgia"/>
          <w:b/>
          <w:bCs/>
          <w:iCs/>
          <w:sz w:val="20"/>
          <w:szCs w:val="20"/>
          <w:highlight w:val="yellow"/>
        </w:rPr>
      </w:pPr>
    </w:p>
    <w:p w14:paraId="4D57C79B" w14:textId="77777777" w:rsidR="00814FD0" w:rsidRPr="00FC2E0E" w:rsidRDefault="00814FD0" w:rsidP="00814FD0">
      <w:pPr>
        <w:spacing w:line="360" w:lineRule="auto"/>
        <w:jc w:val="both"/>
        <w:rPr>
          <w:rFonts w:ascii="Georgia" w:hAnsi="Georgia" w:cs="Georgia"/>
          <w:b/>
          <w:bCs/>
          <w:sz w:val="20"/>
          <w:szCs w:val="20"/>
          <w:highlight w:val="yellow"/>
        </w:rPr>
      </w:pPr>
    </w:p>
    <w:p w14:paraId="3B915B54" w14:textId="50E62710" w:rsidR="00814FD0" w:rsidRPr="00FC2E0E" w:rsidRDefault="00814FD0" w:rsidP="00814FD0">
      <w:pPr>
        <w:shd w:val="clear" w:color="auto" w:fill="00FFFF"/>
        <w:snapToGrid w:val="0"/>
        <w:ind w:left="-30"/>
        <w:jc w:val="center"/>
        <w:rPr>
          <w:rFonts w:ascii="Georgia" w:hAnsi="Georgia"/>
          <w:b/>
          <w:i/>
          <w:sz w:val="20"/>
          <w:szCs w:val="20"/>
          <w:shd w:val="clear" w:color="auto" w:fill="00FFFF"/>
        </w:rPr>
      </w:pPr>
      <w:r w:rsidRPr="00FC2E0E">
        <w:rPr>
          <w:rFonts w:ascii="Georgia" w:hAnsi="Georgia"/>
          <w:b/>
          <w:i/>
          <w:sz w:val="20"/>
          <w:szCs w:val="20"/>
          <w:shd w:val="clear" w:color="auto" w:fill="00FFFF"/>
        </w:rPr>
        <w:t xml:space="preserve">Pakiet nr </w:t>
      </w:r>
      <w:r w:rsidR="00553CEA" w:rsidRPr="00FC2E0E">
        <w:rPr>
          <w:rFonts w:ascii="Georgia" w:hAnsi="Georgia"/>
          <w:b/>
          <w:i/>
          <w:sz w:val="20"/>
          <w:szCs w:val="20"/>
          <w:shd w:val="clear" w:color="auto" w:fill="00FFFF"/>
        </w:rPr>
        <w:t>18</w:t>
      </w:r>
    </w:p>
    <w:tbl>
      <w:tblPr>
        <w:tblW w:w="9672" w:type="dxa"/>
        <w:tblInd w:w="57" w:type="dxa"/>
        <w:tblLayout w:type="fixed"/>
        <w:tblCellMar>
          <w:left w:w="70" w:type="dxa"/>
          <w:right w:w="70" w:type="dxa"/>
        </w:tblCellMar>
        <w:tblLook w:val="04A0" w:firstRow="1" w:lastRow="0" w:firstColumn="1" w:lastColumn="0" w:noHBand="0" w:noVBand="1"/>
      </w:tblPr>
      <w:tblGrid>
        <w:gridCol w:w="722"/>
        <w:gridCol w:w="6521"/>
        <w:gridCol w:w="1275"/>
        <w:gridCol w:w="1154"/>
      </w:tblGrid>
      <w:tr w:rsidR="0084607F" w:rsidRPr="00FC2E0E" w14:paraId="7E54A056" w14:textId="77777777" w:rsidTr="00FF1716">
        <w:trPr>
          <w:trHeight w:val="337"/>
        </w:trPr>
        <w:tc>
          <w:tcPr>
            <w:tcW w:w="72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A746C7E" w14:textId="77777777" w:rsidR="0084607F" w:rsidRPr="00FF1716" w:rsidRDefault="0084607F" w:rsidP="00955AA2">
            <w:pPr>
              <w:widowControl w:val="0"/>
              <w:suppressAutoHyphens w:val="0"/>
              <w:spacing w:line="240" w:lineRule="auto"/>
              <w:jc w:val="center"/>
              <w:textAlignment w:val="auto"/>
              <w:rPr>
                <w:rFonts w:ascii="Georgia" w:hAnsi="Georgia" w:cs="Arial"/>
                <w:b/>
                <w:bCs/>
                <w:kern w:val="0"/>
                <w:sz w:val="20"/>
                <w:szCs w:val="20"/>
                <w:lang w:eastAsia="pl-PL"/>
              </w:rPr>
            </w:pPr>
            <w:r w:rsidRPr="00FF1716">
              <w:rPr>
                <w:rFonts w:ascii="Georgia" w:hAnsi="Georgia" w:cs="Arial"/>
                <w:b/>
                <w:bCs/>
                <w:kern w:val="0"/>
                <w:sz w:val="20"/>
                <w:szCs w:val="20"/>
                <w:lang w:eastAsia="pl-PL"/>
              </w:rPr>
              <w:t>L.p.</w:t>
            </w:r>
          </w:p>
        </w:tc>
        <w:tc>
          <w:tcPr>
            <w:tcW w:w="6521" w:type="dxa"/>
            <w:tcBorders>
              <w:top w:val="single" w:sz="4" w:space="0" w:color="000000"/>
              <w:bottom w:val="single" w:sz="4" w:space="0" w:color="000000"/>
              <w:right w:val="single" w:sz="4" w:space="0" w:color="000000"/>
            </w:tcBorders>
            <w:shd w:val="clear" w:color="auto" w:fill="auto"/>
            <w:vAlign w:val="bottom"/>
          </w:tcPr>
          <w:p w14:paraId="7F72EE51" w14:textId="77777777" w:rsidR="0084607F" w:rsidRPr="00FF1716" w:rsidRDefault="0084607F" w:rsidP="00955AA2">
            <w:pPr>
              <w:widowControl w:val="0"/>
              <w:suppressAutoHyphens w:val="0"/>
              <w:spacing w:line="240" w:lineRule="auto"/>
              <w:jc w:val="center"/>
              <w:textAlignment w:val="auto"/>
              <w:rPr>
                <w:rFonts w:ascii="Georgia" w:hAnsi="Georgia" w:cs="Arial"/>
                <w:b/>
                <w:bCs/>
                <w:kern w:val="0"/>
                <w:sz w:val="20"/>
                <w:szCs w:val="20"/>
                <w:lang w:eastAsia="pl-PL"/>
              </w:rPr>
            </w:pPr>
            <w:r w:rsidRPr="00FF1716">
              <w:rPr>
                <w:rFonts w:ascii="Georgia" w:hAnsi="Georgia" w:cs="Arial"/>
                <w:b/>
                <w:bCs/>
                <w:kern w:val="0"/>
                <w:sz w:val="20"/>
                <w:szCs w:val="20"/>
                <w:lang w:eastAsia="pl-PL"/>
              </w:rPr>
              <w:t>Nazwa asortymentu</w:t>
            </w:r>
          </w:p>
        </w:tc>
        <w:tc>
          <w:tcPr>
            <w:tcW w:w="1275" w:type="dxa"/>
            <w:tcBorders>
              <w:top w:val="single" w:sz="4" w:space="0" w:color="000000"/>
              <w:bottom w:val="single" w:sz="4" w:space="0" w:color="000000"/>
              <w:right w:val="single" w:sz="4" w:space="0" w:color="000000"/>
            </w:tcBorders>
            <w:shd w:val="clear" w:color="auto" w:fill="auto"/>
            <w:vAlign w:val="bottom"/>
          </w:tcPr>
          <w:p w14:paraId="772DA3BE" w14:textId="77777777" w:rsidR="0084607F" w:rsidRPr="00FF1716" w:rsidRDefault="0084607F" w:rsidP="00955AA2">
            <w:pPr>
              <w:widowControl w:val="0"/>
              <w:suppressAutoHyphens w:val="0"/>
              <w:spacing w:line="240" w:lineRule="auto"/>
              <w:jc w:val="center"/>
              <w:textAlignment w:val="auto"/>
              <w:rPr>
                <w:rFonts w:ascii="Georgia" w:hAnsi="Georgia" w:cs="Arial"/>
                <w:b/>
                <w:bCs/>
                <w:kern w:val="0"/>
                <w:sz w:val="20"/>
                <w:szCs w:val="20"/>
                <w:lang w:eastAsia="pl-PL"/>
              </w:rPr>
            </w:pPr>
            <w:r w:rsidRPr="00FF1716">
              <w:rPr>
                <w:rFonts w:ascii="Georgia" w:hAnsi="Georgia" w:cs="Arial"/>
                <w:b/>
                <w:bCs/>
                <w:kern w:val="0"/>
                <w:sz w:val="20"/>
                <w:szCs w:val="20"/>
                <w:lang w:eastAsia="pl-PL"/>
              </w:rPr>
              <w:t>J.m.</w:t>
            </w:r>
          </w:p>
        </w:tc>
        <w:tc>
          <w:tcPr>
            <w:tcW w:w="1154" w:type="dxa"/>
            <w:tcBorders>
              <w:top w:val="single" w:sz="4" w:space="0" w:color="000000"/>
              <w:bottom w:val="single" w:sz="4" w:space="0" w:color="000000"/>
              <w:right w:val="single" w:sz="4" w:space="0" w:color="000000"/>
            </w:tcBorders>
            <w:shd w:val="clear" w:color="auto" w:fill="auto"/>
            <w:vAlign w:val="bottom"/>
          </w:tcPr>
          <w:p w14:paraId="2CEF95DA" w14:textId="77777777" w:rsidR="0084607F" w:rsidRPr="00FF1716" w:rsidRDefault="0084607F" w:rsidP="00955AA2">
            <w:pPr>
              <w:widowControl w:val="0"/>
              <w:suppressAutoHyphens w:val="0"/>
              <w:spacing w:line="240" w:lineRule="auto"/>
              <w:jc w:val="center"/>
              <w:textAlignment w:val="auto"/>
              <w:rPr>
                <w:rFonts w:ascii="Georgia" w:hAnsi="Georgia" w:cs="Arial"/>
                <w:b/>
                <w:bCs/>
                <w:kern w:val="0"/>
                <w:sz w:val="20"/>
                <w:szCs w:val="20"/>
                <w:lang w:eastAsia="pl-PL"/>
              </w:rPr>
            </w:pPr>
            <w:r w:rsidRPr="00FF1716">
              <w:rPr>
                <w:rFonts w:ascii="Georgia" w:hAnsi="Georgia" w:cs="Arial"/>
                <w:b/>
                <w:bCs/>
                <w:kern w:val="0"/>
                <w:sz w:val="20"/>
                <w:szCs w:val="20"/>
                <w:lang w:eastAsia="pl-PL"/>
              </w:rPr>
              <w:t>Ilość</w:t>
            </w:r>
          </w:p>
        </w:tc>
      </w:tr>
      <w:tr w:rsidR="00553CEA" w:rsidRPr="00FC2E0E" w14:paraId="27030ADB" w14:textId="77777777" w:rsidTr="00FF1716">
        <w:trPr>
          <w:trHeight w:val="255"/>
        </w:trPr>
        <w:tc>
          <w:tcPr>
            <w:tcW w:w="722" w:type="dxa"/>
            <w:tcBorders>
              <w:left w:val="single" w:sz="4" w:space="0" w:color="000000"/>
              <w:bottom w:val="single" w:sz="4" w:space="0" w:color="000000"/>
              <w:right w:val="single" w:sz="4" w:space="0" w:color="000000"/>
            </w:tcBorders>
            <w:shd w:val="clear" w:color="auto" w:fill="auto"/>
            <w:vAlign w:val="bottom"/>
          </w:tcPr>
          <w:p w14:paraId="0F9802C6" w14:textId="14CC51C8" w:rsidR="00553CEA" w:rsidRPr="00FC2E0E" w:rsidRDefault="00553CEA" w:rsidP="00553CEA">
            <w:pPr>
              <w:widowControl w:val="0"/>
              <w:suppressAutoHyphens w:val="0"/>
              <w:spacing w:line="240" w:lineRule="auto"/>
              <w:jc w:val="right"/>
              <w:textAlignment w:val="auto"/>
              <w:rPr>
                <w:rFonts w:ascii="Georgia" w:hAnsi="Georgia" w:cs="Arial"/>
                <w:kern w:val="0"/>
                <w:sz w:val="20"/>
                <w:szCs w:val="20"/>
                <w:highlight w:val="yellow"/>
                <w:lang w:eastAsia="pl-PL"/>
              </w:rPr>
            </w:pPr>
            <w:r w:rsidRPr="00FC2E0E">
              <w:rPr>
                <w:rFonts w:ascii="Georgia" w:hAnsi="Georgia" w:cs="Arial"/>
                <w:sz w:val="20"/>
                <w:szCs w:val="20"/>
              </w:rPr>
              <w:t>1</w:t>
            </w:r>
          </w:p>
        </w:tc>
        <w:tc>
          <w:tcPr>
            <w:tcW w:w="6521" w:type="dxa"/>
            <w:tcBorders>
              <w:bottom w:val="single" w:sz="4" w:space="0" w:color="000000"/>
              <w:right w:val="single" w:sz="4" w:space="0" w:color="000000"/>
            </w:tcBorders>
            <w:shd w:val="clear" w:color="auto" w:fill="auto"/>
            <w:vAlign w:val="bottom"/>
          </w:tcPr>
          <w:p w14:paraId="55AF1F66" w14:textId="6C61075B" w:rsidR="00553CEA" w:rsidRPr="00FC2E0E" w:rsidRDefault="00553CEA" w:rsidP="00553CEA">
            <w:pPr>
              <w:widowControl w:val="0"/>
              <w:rPr>
                <w:rFonts w:ascii="Georgia" w:hAnsi="Georgia" w:cs="Arial"/>
                <w:sz w:val="20"/>
                <w:szCs w:val="20"/>
                <w:highlight w:val="yellow"/>
              </w:rPr>
            </w:pPr>
            <w:proofErr w:type="spellStart"/>
            <w:r w:rsidRPr="00FC2E0E">
              <w:rPr>
                <w:rFonts w:ascii="Georgia" w:hAnsi="Georgia" w:cs="Arial"/>
                <w:sz w:val="20"/>
                <w:szCs w:val="20"/>
              </w:rPr>
              <w:t>Cefepime</w:t>
            </w:r>
            <w:proofErr w:type="spellEnd"/>
            <w:r w:rsidRPr="00FC2E0E">
              <w:rPr>
                <w:rFonts w:ascii="Georgia" w:hAnsi="Georgia" w:cs="Arial"/>
                <w:sz w:val="20"/>
                <w:szCs w:val="20"/>
              </w:rPr>
              <w:t xml:space="preserve"> inj.1g x 10fiol.</w:t>
            </w:r>
          </w:p>
        </w:tc>
        <w:tc>
          <w:tcPr>
            <w:tcW w:w="1275" w:type="dxa"/>
            <w:tcBorders>
              <w:bottom w:val="single" w:sz="4" w:space="0" w:color="000000"/>
              <w:right w:val="single" w:sz="4" w:space="0" w:color="000000"/>
            </w:tcBorders>
            <w:shd w:val="clear" w:color="auto" w:fill="auto"/>
            <w:vAlign w:val="bottom"/>
          </w:tcPr>
          <w:p w14:paraId="3A54721C" w14:textId="57787E51" w:rsidR="00553CEA" w:rsidRPr="00FC2E0E" w:rsidRDefault="00553CEA" w:rsidP="00553CEA">
            <w:pPr>
              <w:widowControl w:val="0"/>
              <w:rPr>
                <w:rFonts w:ascii="Georgia" w:hAnsi="Georgia" w:cs="Arial"/>
                <w:sz w:val="20"/>
                <w:szCs w:val="20"/>
                <w:highlight w:val="yellow"/>
              </w:rPr>
            </w:pPr>
            <w:r w:rsidRPr="00FC2E0E">
              <w:rPr>
                <w:rFonts w:ascii="Georgia" w:hAnsi="Georgia" w:cs="Arial"/>
                <w:sz w:val="20"/>
                <w:szCs w:val="20"/>
              </w:rPr>
              <w:t>op.</w:t>
            </w:r>
          </w:p>
        </w:tc>
        <w:tc>
          <w:tcPr>
            <w:tcW w:w="1154" w:type="dxa"/>
            <w:tcBorders>
              <w:bottom w:val="single" w:sz="4" w:space="0" w:color="000000"/>
              <w:right w:val="single" w:sz="4" w:space="0" w:color="000000"/>
            </w:tcBorders>
            <w:shd w:val="clear" w:color="auto" w:fill="auto"/>
            <w:vAlign w:val="bottom"/>
          </w:tcPr>
          <w:p w14:paraId="54AA5EC8" w14:textId="4CD2BF74" w:rsidR="00553CEA" w:rsidRPr="00FC2E0E" w:rsidRDefault="00553CEA" w:rsidP="00553CEA">
            <w:pPr>
              <w:widowControl w:val="0"/>
              <w:jc w:val="right"/>
              <w:rPr>
                <w:rFonts w:ascii="Georgia" w:hAnsi="Georgia" w:cs="Arial"/>
                <w:sz w:val="20"/>
                <w:szCs w:val="20"/>
                <w:highlight w:val="yellow"/>
              </w:rPr>
            </w:pPr>
            <w:r w:rsidRPr="00FC2E0E">
              <w:rPr>
                <w:rFonts w:ascii="Georgia" w:hAnsi="Georgia" w:cs="Arial"/>
                <w:sz w:val="20"/>
                <w:szCs w:val="20"/>
              </w:rPr>
              <w:t>20</w:t>
            </w:r>
          </w:p>
        </w:tc>
      </w:tr>
      <w:tr w:rsidR="00553CEA" w:rsidRPr="00FC2E0E" w14:paraId="18C94EA9" w14:textId="77777777" w:rsidTr="00FF1716">
        <w:trPr>
          <w:trHeight w:val="279"/>
        </w:trPr>
        <w:tc>
          <w:tcPr>
            <w:tcW w:w="722" w:type="dxa"/>
            <w:tcBorders>
              <w:left w:val="single" w:sz="4" w:space="0" w:color="000000"/>
              <w:bottom w:val="single" w:sz="4" w:space="0" w:color="000000"/>
              <w:right w:val="single" w:sz="4" w:space="0" w:color="000000"/>
            </w:tcBorders>
            <w:shd w:val="clear" w:color="auto" w:fill="auto"/>
            <w:vAlign w:val="bottom"/>
          </w:tcPr>
          <w:p w14:paraId="3AC43220" w14:textId="5BA17266" w:rsidR="00553CEA" w:rsidRPr="00FC2E0E" w:rsidRDefault="00553CEA" w:rsidP="00553CEA">
            <w:pPr>
              <w:widowControl w:val="0"/>
              <w:jc w:val="right"/>
              <w:rPr>
                <w:rFonts w:ascii="Georgia" w:hAnsi="Georgia" w:cs="Arial"/>
                <w:sz w:val="20"/>
                <w:szCs w:val="20"/>
                <w:highlight w:val="yellow"/>
              </w:rPr>
            </w:pPr>
            <w:r w:rsidRPr="00FC2E0E">
              <w:rPr>
                <w:rFonts w:ascii="Georgia" w:hAnsi="Georgia" w:cs="Arial"/>
                <w:sz w:val="20"/>
                <w:szCs w:val="20"/>
              </w:rPr>
              <w:t>2</w:t>
            </w:r>
          </w:p>
        </w:tc>
        <w:tc>
          <w:tcPr>
            <w:tcW w:w="6521" w:type="dxa"/>
            <w:tcBorders>
              <w:bottom w:val="single" w:sz="4" w:space="0" w:color="000000"/>
              <w:right w:val="single" w:sz="4" w:space="0" w:color="000000"/>
            </w:tcBorders>
            <w:shd w:val="clear" w:color="auto" w:fill="auto"/>
            <w:vAlign w:val="bottom"/>
          </w:tcPr>
          <w:p w14:paraId="13C3C2CE" w14:textId="5212625B" w:rsidR="00553CEA" w:rsidRPr="00FC2E0E" w:rsidRDefault="00553CEA" w:rsidP="00553CEA">
            <w:pPr>
              <w:widowControl w:val="0"/>
              <w:rPr>
                <w:rFonts w:ascii="Georgia" w:hAnsi="Georgia" w:cs="Arial"/>
                <w:sz w:val="20"/>
                <w:szCs w:val="20"/>
                <w:highlight w:val="yellow"/>
              </w:rPr>
            </w:pPr>
            <w:proofErr w:type="spellStart"/>
            <w:r w:rsidRPr="00FC2E0E">
              <w:rPr>
                <w:rFonts w:ascii="Georgia" w:hAnsi="Georgia" w:cs="Arial"/>
                <w:sz w:val="20"/>
                <w:szCs w:val="20"/>
              </w:rPr>
              <w:t>Ciprofloxacin</w:t>
            </w:r>
            <w:proofErr w:type="spellEnd"/>
            <w:r w:rsidRPr="00FC2E0E">
              <w:rPr>
                <w:rFonts w:ascii="Georgia" w:hAnsi="Georgia" w:cs="Arial"/>
                <w:sz w:val="20"/>
                <w:szCs w:val="20"/>
              </w:rPr>
              <w:t xml:space="preserve"> </w:t>
            </w:r>
            <w:proofErr w:type="spellStart"/>
            <w:r w:rsidRPr="00FC2E0E">
              <w:rPr>
                <w:rFonts w:ascii="Georgia" w:hAnsi="Georgia" w:cs="Arial"/>
                <w:sz w:val="20"/>
                <w:szCs w:val="20"/>
              </w:rPr>
              <w:t>lactate</w:t>
            </w:r>
            <w:proofErr w:type="spellEnd"/>
            <w:r w:rsidRPr="00FC2E0E">
              <w:rPr>
                <w:rFonts w:ascii="Georgia" w:hAnsi="Georgia" w:cs="Arial"/>
                <w:sz w:val="20"/>
                <w:szCs w:val="20"/>
              </w:rPr>
              <w:t xml:space="preserve"> </w:t>
            </w:r>
            <w:proofErr w:type="spellStart"/>
            <w:r w:rsidRPr="00FC2E0E">
              <w:rPr>
                <w:rFonts w:ascii="Georgia" w:hAnsi="Georgia" w:cs="Arial"/>
                <w:sz w:val="20"/>
                <w:szCs w:val="20"/>
              </w:rPr>
              <w:t>inj</w:t>
            </w:r>
            <w:proofErr w:type="spellEnd"/>
            <w:r w:rsidRPr="00FC2E0E">
              <w:rPr>
                <w:rFonts w:ascii="Georgia" w:hAnsi="Georgia" w:cs="Arial"/>
                <w:sz w:val="20"/>
                <w:szCs w:val="20"/>
              </w:rPr>
              <w:t>.</w:t>
            </w:r>
            <w:r w:rsidRPr="00FC2E0E">
              <w:rPr>
                <w:rFonts w:ascii="Georgia" w:hAnsi="Georgia" w:cs="Arial"/>
                <w:sz w:val="20"/>
                <w:szCs w:val="20"/>
              </w:rPr>
              <w:br/>
              <w:t>100mg/10ml x 5amp.</w:t>
            </w:r>
          </w:p>
        </w:tc>
        <w:tc>
          <w:tcPr>
            <w:tcW w:w="1275" w:type="dxa"/>
            <w:tcBorders>
              <w:bottom w:val="single" w:sz="4" w:space="0" w:color="000000"/>
              <w:right w:val="single" w:sz="4" w:space="0" w:color="000000"/>
            </w:tcBorders>
            <w:shd w:val="clear" w:color="auto" w:fill="auto"/>
            <w:vAlign w:val="bottom"/>
          </w:tcPr>
          <w:p w14:paraId="58150FC2" w14:textId="025B6E9A" w:rsidR="00553CEA" w:rsidRPr="00FC2E0E" w:rsidRDefault="00553CEA" w:rsidP="00553CEA">
            <w:pPr>
              <w:widowControl w:val="0"/>
              <w:rPr>
                <w:rFonts w:ascii="Georgia" w:hAnsi="Georgia" w:cs="Arial"/>
                <w:sz w:val="20"/>
                <w:szCs w:val="20"/>
                <w:highlight w:val="yellow"/>
              </w:rPr>
            </w:pPr>
            <w:r w:rsidRPr="00FC2E0E">
              <w:rPr>
                <w:rFonts w:ascii="Georgia" w:hAnsi="Georgia" w:cs="Arial"/>
                <w:sz w:val="20"/>
                <w:szCs w:val="20"/>
              </w:rPr>
              <w:t>op.</w:t>
            </w:r>
          </w:p>
        </w:tc>
        <w:tc>
          <w:tcPr>
            <w:tcW w:w="1154" w:type="dxa"/>
            <w:tcBorders>
              <w:bottom w:val="single" w:sz="4" w:space="0" w:color="000000"/>
              <w:right w:val="single" w:sz="4" w:space="0" w:color="000000"/>
            </w:tcBorders>
            <w:shd w:val="clear" w:color="auto" w:fill="auto"/>
            <w:vAlign w:val="bottom"/>
          </w:tcPr>
          <w:p w14:paraId="3B0A64C9" w14:textId="3349828A" w:rsidR="00553CEA" w:rsidRPr="00FC2E0E" w:rsidRDefault="00553CEA" w:rsidP="00553CEA">
            <w:pPr>
              <w:widowControl w:val="0"/>
              <w:jc w:val="right"/>
              <w:rPr>
                <w:rFonts w:ascii="Georgia" w:hAnsi="Georgia" w:cs="Arial"/>
                <w:sz w:val="20"/>
                <w:szCs w:val="20"/>
                <w:highlight w:val="yellow"/>
              </w:rPr>
            </w:pPr>
            <w:r w:rsidRPr="00FC2E0E">
              <w:rPr>
                <w:rFonts w:ascii="Georgia" w:hAnsi="Georgia" w:cs="Arial"/>
                <w:sz w:val="20"/>
                <w:szCs w:val="20"/>
              </w:rPr>
              <w:t>180</w:t>
            </w:r>
          </w:p>
        </w:tc>
      </w:tr>
      <w:tr w:rsidR="00553CEA" w:rsidRPr="00FC2E0E" w14:paraId="758E5C52" w14:textId="77777777" w:rsidTr="00FF1716">
        <w:trPr>
          <w:trHeight w:val="283"/>
        </w:trPr>
        <w:tc>
          <w:tcPr>
            <w:tcW w:w="722" w:type="dxa"/>
            <w:tcBorders>
              <w:left w:val="single" w:sz="4" w:space="0" w:color="000000"/>
              <w:bottom w:val="single" w:sz="4" w:space="0" w:color="000000"/>
              <w:right w:val="single" w:sz="4" w:space="0" w:color="000000"/>
            </w:tcBorders>
            <w:shd w:val="clear" w:color="auto" w:fill="auto"/>
            <w:vAlign w:val="bottom"/>
          </w:tcPr>
          <w:p w14:paraId="7DDB627D" w14:textId="75074696" w:rsidR="00553CEA" w:rsidRPr="00FC2E0E" w:rsidRDefault="00553CEA" w:rsidP="00553CEA">
            <w:pPr>
              <w:widowControl w:val="0"/>
              <w:jc w:val="right"/>
              <w:rPr>
                <w:rFonts w:ascii="Georgia" w:hAnsi="Georgia" w:cs="Arial"/>
                <w:sz w:val="20"/>
                <w:szCs w:val="20"/>
                <w:highlight w:val="yellow"/>
              </w:rPr>
            </w:pPr>
            <w:r w:rsidRPr="00FC2E0E">
              <w:rPr>
                <w:rFonts w:ascii="Georgia" w:hAnsi="Georgia" w:cs="Arial"/>
                <w:sz w:val="20"/>
                <w:szCs w:val="20"/>
              </w:rPr>
              <w:t>3</w:t>
            </w:r>
          </w:p>
        </w:tc>
        <w:tc>
          <w:tcPr>
            <w:tcW w:w="6521" w:type="dxa"/>
            <w:tcBorders>
              <w:bottom w:val="single" w:sz="4" w:space="0" w:color="000000"/>
              <w:right w:val="single" w:sz="4" w:space="0" w:color="000000"/>
            </w:tcBorders>
            <w:shd w:val="clear" w:color="auto" w:fill="auto"/>
            <w:vAlign w:val="bottom"/>
          </w:tcPr>
          <w:p w14:paraId="645E3EFB" w14:textId="364CF928" w:rsidR="00553CEA" w:rsidRPr="00FC2E0E" w:rsidRDefault="00553CEA" w:rsidP="00553CEA">
            <w:pPr>
              <w:widowControl w:val="0"/>
              <w:rPr>
                <w:rFonts w:ascii="Georgia" w:hAnsi="Georgia" w:cs="Arial"/>
                <w:sz w:val="20"/>
                <w:szCs w:val="20"/>
                <w:highlight w:val="yellow"/>
              </w:rPr>
            </w:pPr>
            <w:proofErr w:type="spellStart"/>
            <w:r w:rsidRPr="00FC2E0E">
              <w:rPr>
                <w:rFonts w:ascii="Georgia" w:hAnsi="Georgia" w:cs="Arial"/>
                <w:sz w:val="20"/>
                <w:szCs w:val="20"/>
              </w:rPr>
              <w:t>Ciprofloxacin</w:t>
            </w:r>
            <w:proofErr w:type="spellEnd"/>
            <w:r w:rsidRPr="00FC2E0E">
              <w:rPr>
                <w:rFonts w:ascii="Georgia" w:hAnsi="Georgia" w:cs="Arial"/>
                <w:sz w:val="20"/>
                <w:szCs w:val="20"/>
              </w:rPr>
              <w:t xml:space="preserve"> </w:t>
            </w:r>
            <w:proofErr w:type="spellStart"/>
            <w:r w:rsidRPr="00FC2E0E">
              <w:rPr>
                <w:rFonts w:ascii="Georgia" w:hAnsi="Georgia" w:cs="Arial"/>
                <w:sz w:val="20"/>
                <w:szCs w:val="20"/>
              </w:rPr>
              <w:t>tbl.powl</w:t>
            </w:r>
            <w:proofErr w:type="spellEnd"/>
            <w:r w:rsidRPr="00FC2E0E">
              <w:rPr>
                <w:rFonts w:ascii="Georgia" w:hAnsi="Georgia" w:cs="Arial"/>
                <w:sz w:val="20"/>
                <w:szCs w:val="20"/>
              </w:rPr>
              <w:t>.</w:t>
            </w:r>
            <w:r w:rsidRPr="00FC2E0E">
              <w:rPr>
                <w:rFonts w:ascii="Georgia" w:hAnsi="Georgia" w:cs="Arial"/>
                <w:sz w:val="20"/>
                <w:szCs w:val="20"/>
              </w:rPr>
              <w:br/>
              <w:t>500mg x10</w:t>
            </w:r>
          </w:p>
        </w:tc>
        <w:tc>
          <w:tcPr>
            <w:tcW w:w="1275" w:type="dxa"/>
            <w:tcBorders>
              <w:bottom w:val="single" w:sz="4" w:space="0" w:color="000000"/>
              <w:right w:val="single" w:sz="4" w:space="0" w:color="000000"/>
            </w:tcBorders>
            <w:shd w:val="clear" w:color="auto" w:fill="auto"/>
            <w:vAlign w:val="bottom"/>
          </w:tcPr>
          <w:p w14:paraId="0EA320D7" w14:textId="76C44FA9" w:rsidR="00553CEA" w:rsidRPr="00FC2E0E" w:rsidRDefault="00553CEA" w:rsidP="00553CEA">
            <w:pPr>
              <w:widowControl w:val="0"/>
              <w:rPr>
                <w:rFonts w:ascii="Georgia" w:hAnsi="Georgia" w:cs="Arial"/>
                <w:sz w:val="20"/>
                <w:szCs w:val="20"/>
                <w:highlight w:val="yellow"/>
              </w:rPr>
            </w:pPr>
            <w:r w:rsidRPr="00FC2E0E">
              <w:rPr>
                <w:rFonts w:ascii="Georgia" w:hAnsi="Georgia" w:cs="Arial"/>
                <w:sz w:val="20"/>
                <w:szCs w:val="20"/>
              </w:rPr>
              <w:t>op.</w:t>
            </w:r>
          </w:p>
        </w:tc>
        <w:tc>
          <w:tcPr>
            <w:tcW w:w="1154" w:type="dxa"/>
            <w:tcBorders>
              <w:bottom w:val="single" w:sz="4" w:space="0" w:color="000000"/>
              <w:right w:val="single" w:sz="4" w:space="0" w:color="000000"/>
            </w:tcBorders>
            <w:shd w:val="clear" w:color="auto" w:fill="auto"/>
            <w:vAlign w:val="bottom"/>
          </w:tcPr>
          <w:p w14:paraId="232FA309" w14:textId="459AE6FD" w:rsidR="00553CEA" w:rsidRPr="00FC2E0E" w:rsidRDefault="00553CEA" w:rsidP="00553CEA">
            <w:pPr>
              <w:widowControl w:val="0"/>
              <w:jc w:val="right"/>
              <w:rPr>
                <w:rFonts w:ascii="Georgia" w:hAnsi="Georgia" w:cs="Arial"/>
                <w:sz w:val="20"/>
                <w:szCs w:val="20"/>
                <w:highlight w:val="yellow"/>
              </w:rPr>
            </w:pPr>
            <w:r w:rsidRPr="00FC2E0E">
              <w:rPr>
                <w:rFonts w:ascii="Georgia" w:hAnsi="Georgia" w:cs="Arial"/>
                <w:sz w:val="20"/>
                <w:szCs w:val="20"/>
              </w:rPr>
              <w:t>350</w:t>
            </w:r>
          </w:p>
        </w:tc>
      </w:tr>
      <w:tr w:rsidR="00553CEA" w:rsidRPr="00FC2E0E" w14:paraId="6E87B46F" w14:textId="77777777" w:rsidTr="00FF1716">
        <w:trPr>
          <w:trHeight w:val="273"/>
        </w:trPr>
        <w:tc>
          <w:tcPr>
            <w:tcW w:w="722" w:type="dxa"/>
            <w:tcBorders>
              <w:left w:val="single" w:sz="4" w:space="0" w:color="000000"/>
              <w:bottom w:val="single" w:sz="4" w:space="0" w:color="000000"/>
              <w:right w:val="single" w:sz="4" w:space="0" w:color="000000"/>
            </w:tcBorders>
            <w:shd w:val="clear" w:color="auto" w:fill="auto"/>
            <w:vAlign w:val="bottom"/>
          </w:tcPr>
          <w:p w14:paraId="71789DA3" w14:textId="24128C3D" w:rsidR="00553CEA" w:rsidRPr="00FC2E0E" w:rsidRDefault="00553CEA" w:rsidP="00553CEA">
            <w:pPr>
              <w:widowControl w:val="0"/>
              <w:jc w:val="right"/>
              <w:rPr>
                <w:rFonts w:ascii="Georgia" w:hAnsi="Georgia" w:cs="Arial"/>
                <w:sz w:val="20"/>
                <w:szCs w:val="20"/>
                <w:highlight w:val="yellow"/>
              </w:rPr>
            </w:pPr>
            <w:r w:rsidRPr="00FC2E0E">
              <w:rPr>
                <w:rFonts w:ascii="Georgia" w:hAnsi="Georgia" w:cs="Arial"/>
                <w:sz w:val="20"/>
                <w:szCs w:val="20"/>
              </w:rPr>
              <w:t>4</w:t>
            </w:r>
          </w:p>
        </w:tc>
        <w:tc>
          <w:tcPr>
            <w:tcW w:w="6521" w:type="dxa"/>
            <w:tcBorders>
              <w:bottom w:val="single" w:sz="4" w:space="0" w:color="000000"/>
              <w:right w:val="single" w:sz="4" w:space="0" w:color="000000"/>
            </w:tcBorders>
            <w:shd w:val="clear" w:color="auto" w:fill="auto"/>
            <w:vAlign w:val="bottom"/>
          </w:tcPr>
          <w:p w14:paraId="3B446D20" w14:textId="2D176A45" w:rsidR="00553CEA" w:rsidRPr="00FC2E0E" w:rsidRDefault="00553CEA" w:rsidP="00553CEA">
            <w:pPr>
              <w:widowControl w:val="0"/>
              <w:rPr>
                <w:rFonts w:ascii="Georgia" w:hAnsi="Georgia" w:cs="Arial"/>
                <w:sz w:val="20"/>
                <w:szCs w:val="20"/>
                <w:highlight w:val="yellow"/>
              </w:rPr>
            </w:pPr>
            <w:r w:rsidRPr="00FC2E0E">
              <w:rPr>
                <w:rFonts w:ascii="Georgia" w:hAnsi="Georgia" w:cs="Arial"/>
                <w:sz w:val="20"/>
                <w:szCs w:val="20"/>
              </w:rPr>
              <w:t>Co-</w:t>
            </w:r>
            <w:proofErr w:type="spellStart"/>
            <w:r w:rsidRPr="00FC2E0E">
              <w:rPr>
                <w:rFonts w:ascii="Georgia" w:hAnsi="Georgia" w:cs="Arial"/>
                <w:sz w:val="20"/>
                <w:szCs w:val="20"/>
              </w:rPr>
              <w:t>trimoxazole</w:t>
            </w:r>
            <w:proofErr w:type="spellEnd"/>
            <w:r w:rsidRPr="00FC2E0E">
              <w:rPr>
                <w:rFonts w:ascii="Georgia" w:hAnsi="Georgia" w:cs="Arial"/>
                <w:sz w:val="20"/>
                <w:szCs w:val="20"/>
              </w:rPr>
              <w:t xml:space="preserve"> </w:t>
            </w:r>
            <w:proofErr w:type="spellStart"/>
            <w:r w:rsidRPr="00FC2E0E">
              <w:rPr>
                <w:rFonts w:ascii="Georgia" w:hAnsi="Georgia" w:cs="Arial"/>
                <w:sz w:val="20"/>
                <w:szCs w:val="20"/>
              </w:rPr>
              <w:t>zaw.doustna</w:t>
            </w:r>
            <w:proofErr w:type="spellEnd"/>
            <w:r w:rsidRPr="00FC2E0E">
              <w:rPr>
                <w:rFonts w:ascii="Georgia" w:hAnsi="Georgia" w:cs="Arial"/>
                <w:sz w:val="20"/>
                <w:szCs w:val="20"/>
              </w:rPr>
              <w:br/>
              <w:t>240mg/5ml op.100ml</w:t>
            </w:r>
          </w:p>
        </w:tc>
        <w:tc>
          <w:tcPr>
            <w:tcW w:w="1275" w:type="dxa"/>
            <w:tcBorders>
              <w:bottom w:val="single" w:sz="4" w:space="0" w:color="000000"/>
              <w:right w:val="single" w:sz="4" w:space="0" w:color="000000"/>
            </w:tcBorders>
            <w:shd w:val="clear" w:color="auto" w:fill="auto"/>
            <w:vAlign w:val="bottom"/>
          </w:tcPr>
          <w:p w14:paraId="4B1B48A7" w14:textId="27526322" w:rsidR="00553CEA" w:rsidRPr="00FC2E0E" w:rsidRDefault="00553CEA" w:rsidP="00553CEA">
            <w:pPr>
              <w:widowControl w:val="0"/>
              <w:rPr>
                <w:rFonts w:ascii="Georgia" w:hAnsi="Georgia" w:cs="Arial"/>
                <w:sz w:val="20"/>
                <w:szCs w:val="20"/>
                <w:highlight w:val="yellow"/>
              </w:rPr>
            </w:pPr>
            <w:r w:rsidRPr="00FC2E0E">
              <w:rPr>
                <w:rFonts w:ascii="Georgia" w:hAnsi="Georgia" w:cs="Arial"/>
                <w:sz w:val="20"/>
                <w:szCs w:val="20"/>
              </w:rPr>
              <w:t>op.</w:t>
            </w:r>
          </w:p>
        </w:tc>
        <w:tc>
          <w:tcPr>
            <w:tcW w:w="1154" w:type="dxa"/>
            <w:tcBorders>
              <w:bottom w:val="single" w:sz="4" w:space="0" w:color="000000"/>
              <w:right w:val="single" w:sz="4" w:space="0" w:color="000000"/>
            </w:tcBorders>
            <w:shd w:val="clear" w:color="auto" w:fill="auto"/>
            <w:vAlign w:val="bottom"/>
          </w:tcPr>
          <w:p w14:paraId="70BF1B50" w14:textId="25C282B9" w:rsidR="00553CEA" w:rsidRPr="00FC2E0E" w:rsidRDefault="00553CEA" w:rsidP="00553CEA">
            <w:pPr>
              <w:widowControl w:val="0"/>
              <w:jc w:val="right"/>
              <w:rPr>
                <w:rFonts w:ascii="Georgia" w:hAnsi="Georgia" w:cs="Arial"/>
                <w:sz w:val="20"/>
                <w:szCs w:val="20"/>
                <w:highlight w:val="yellow"/>
              </w:rPr>
            </w:pPr>
            <w:r w:rsidRPr="00FC2E0E">
              <w:rPr>
                <w:rFonts w:ascii="Georgia" w:hAnsi="Georgia" w:cs="Arial"/>
                <w:sz w:val="20"/>
                <w:szCs w:val="20"/>
              </w:rPr>
              <w:t>5</w:t>
            </w:r>
          </w:p>
        </w:tc>
      </w:tr>
      <w:tr w:rsidR="00553CEA" w:rsidRPr="00FC2E0E" w14:paraId="20340B5C" w14:textId="77777777" w:rsidTr="00FF1716">
        <w:trPr>
          <w:trHeight w:val="277"/>
        </w:trPr>
        <w:tc>
          <w:tcPr>
            <w:tcW w:w="722" w:type="dxa"/>
            <w:tcBorders>
              <w:left w:val="single" w:sz="4" w:space="0" w:color="000000"/>
              <w:bottom w:val="single" w:sz="4" w:space="0" w:color="000000"/>
              <w:right w:val="single" w:sz="4" w:space="0" w:color="000000"/>
            </w:tcBorders>
            <w:shd w:val="clear" w:color="auto" w:fill="auto"/>
            <w:vAlign w:val="bottom"/>
          </w:tcPr>
          <w:p w14:paraId="67220793" w14:textId="38C97FA4" w:rsidR="00553CEA" w:rsidRPr="00FC2E0E" w:rsidRDefault="00553CEA" w:rsidP="00553CEA">
            <w:pPr>
              <w:widowControl w:val="0"/>
              <w:jc w:val="right"/>
              <w:rPr>
                <w:rFonts w:ascii="Georgia" w:hAnsi="Georgia" w:cs="Arial"/>
                <w:sz w:val="20"/>
                <w:szCs w:val="20"/>
                <w:highlight w:val="yellow"/>
              </w:rPr>
            </w:pPr>
            <w:r w:rsidRPr="00FC2E0E">
              <w:rPr>
                <w:rFonts w:ascii="Georgia" w:hAnsi="Georgia" w:cs="Arial"/>
                <w:sz w:val="20"/>
                <w:szCs w:val="20"/>
              </w:rPr>
              <w:t>5</w:t>
            </w:r>
          </w:p>
        </w:tc>
        <w:tc>
          <w:tcPr>
            <w:tcW w:w="6521" w:type="dxa"/>
            <w:tcBorders>
              <w:bottom w:val="single" w:sz="4" w:space="0" w:color="000000"/>
              <w:right w:val="single" w:sz="4" w:space="0" w:color="000000"/>
            </w:tcBorders>
            <w:shd w:val="clear" w:color="auto" w:fill="auto"/>
            <w:vAlign w:val="bottom"/>
          </w:tcPr>
          <w:p w14:paraId="1F8978FB" w14:textId="1E3D3D2B" w:rsidR="00553CEA" w:rsidRPr="00FC2E0E" w:rsidRDefault="00553CEA" w:rsidP="00553CEA">
            <w:pPr>
              <w:widowControl w:val="0"/>
              <w:rPr>
                <w:rFonts w:ascii="Georgia" w:hAnsi="Georgia" w:cs="Arial"/>
                <w:sz w:val="20"/>
                <w:szCs w:val="20"/>
                <w:highlight w:val="yellow"/>
              </w:rPr>
            </w:pPr>
            <w:r w:rsidRPr="00FC2E0E">
              <w:rPr>
                <w:rFonts w:ascii="Georgia" w:hAnsi="Georgia" w:cs="Arial"/>
                <w:sz w:val="20"/>
                <w:szCs w:val="20"/>
              </w:rPr>
              <w:t>Co-</w:t>
            </w:r>
            <w:proofErr w:type="spellStart"/>
            <w:r w:rsidRPr="00FC2E0E">
              <w:rPr>
                <w:rFonts w:ascii="Georgia" w:hAnsi="Georgia" w:cs="Arial"/>
                <w:sz w:val="20"/>
                <w:szCs w:val="20"/>
              </w:rPr>
              <w:t>trimoxazole</w:t>
            </w:r>
            <w:proofErr w:type="spellEnd"/>
            <w:r w:rsidRPr="00FC2E0E">
              <w:rPr>
                <w:rFonts w:ascii="Georgia" w:hAnsi="Georgia" w:cs="Arial"/>
                <w:sz w:val="20"/>
                <w:szCs w:val="20"/>
              </w:rPr>
              <w:t xml:space="preserve"> </w:t>
            </w:r>
            <w:proofErr w:type="spellStart"/>
            <w:r w:rsidRPr="00FC2E0E">
              <w:rPr>
                <w:rFonts w:ascii="Georgia" w:hAnsi="Georgia" w:cs="Arial"/>
                <w:sz w:val="20"/>
                <w:szCs w:val="20"/>
              </w:rPr>
              <w:t>inj</w:t>
            </w:r>
            <w:proofErr w:type="spellEnd"/>
            <w:r w:rsidRPr="00FC2E0E">
              <w:rPr>
                <w:rFonts w:ascii="Georgia" w:hAnsi="Georgia" w:cs="Arial"/>
                <w:sz w:val="20"/>
                <w:szCs w:val="20"/>
              </w:rPr>
              <w:t>.</w:t>
            </w:r>
            <w:r w:rsidRPr="00FC2E0E">
              <w:rPr>
                <w:rFonts w:ascii="Georgia" w:hAnsi="Georgia" w:cs="Arial"/>
                <w:sz w:val="20"/>
                <w:szCs w:val="20"/>
              </w:rPr>
              <w:br/>
              <w:t>480mg/5ml x 10amp.</w:t>
            </w:r>
          </w:p>
        </w:tc>
        <w:tc>
          <w:tcPr>
            <w:tcW w:w="1275" w:type="dxa"/>
            <w:tcBorders>
              <w:bottom w:val="single" w:sz="4" w:space="0" w:color="000000"/>
              <w:right w:val="single" w:sz="4" w:space="0" w:color="000000"/>
            </w:tcBorders>
            <w:shd w:val="clear" w:color="auto" w:fill="auto"/>
            <w:vAlign w:val="bottom"/>
          </w:tcPr>
          <w:p w14:paraId="77F30235" w14:textId="4241887E" w:rsidR="00553CEA" w:rsidRPr="00FC2E0E" w:rsidRDefault="00553CEA" w:rsidP="00553CEA">
            <w:pPr>
              <w:widowControl w:val="0"/>
              <w:rPr>
                <w:rFonts w:ascii="Georgia" w:hAnsi="Georgia" w:cs="Arial"/>
                <w:sz w:val="20"/>
                <w:szCs w:val="20"/>
                <w:highlight w:val="yellow"/>
              </w:rPr>
            </w:pPr>
            <w:r w:rsidRPr="00FC2E0E">
              <w:rPr>
                <w:rFonts w:ascii="Georgia" w:hAnsi="Georgia" w:cs="Arial"/>
                <w:sz w:val="20"/>
                <w:szCs w:val="20"/>
              </w:rPr>
              <w:t>op.</w:t>
            </w:r>
          </w:p>
        </w:tc>
        <w:tc>
          <w:tcPr>
            <w:tcW w:w="1154" w:type="dxa"/>
            <w:tcBorders>
              <w:bottom w:val="single" w:sz="4" w:space="0" w:color="000000"/>
              <w:right w:val="single" w:sz="4" w:space="0" w:color="000000"/>
            </w:tcBorders>
            <w:shd w:val="clear" w:color="auto" w:fill="auto"/>
            <w:vAlign w:val="bottom"/>
          </w:tcPr>
          <w:p w14:paraId="40A8A0F7" w14:textId="096E998A" w:rsidR="00553CEA" w:rsidRPr="00FC2E0E" w:rsidRDefault="00553CEA" w:rsidP="00553CEA">
            <w:pPr>
              <w:widowControl w:val="0"/>
              <w:jc w:val="right"/>
              <w:rPr>
                <w:rFonts w:ascii="Georgia" w:hAnsi="Georgia" w:cs="Arial"/>
                <w:sz w:val="20"/>
                <w:szCs w:val="20"/>
                <w:highlight w:val="yellow"/>
              </w:rPr>
            </w:pPr>
            <w:r w:rsidRPr="00FC2E0E">
              <w:rPr>
                <w:rFonts w:ascii="Georgia" w:hAnsi="Georgia" w:cs="Arial"/>
                <w:sz w:val="20"/>
                <w:szCs w:val="20"/>
              </w:rPr>
              <w:t>80</w:t>
            </w:r>
          </w:p>
        </w:tc>
      </w:tr>
      <w:tr w:rsidR="00553CEA" w:rsidRPr="00FC2E0E" w14:paraId="507103F4" w14:textId="77777777" w:rsidTr="00FF1716">
        <w:trPr>
          <w:trHeight w:val="267"/>
        </w:trPr>
        <w:tc>
          <w:tcPr>
            <w:tcW w:w="722" w:type="dxa"/>
            <w:tcBorders>
              <w:left w:val="single" w:sz="4" w:space="0" w:color="000000"/>
              <w:bottom w:val="single" w:sz="4" w:space="0" w:color="000000"/>
              <w:right w:val="single" w:sz="4" w:space="0" w:color="000000"/>
            </w:tcBorders>
            <w:shd w:val="clear" w:color="auto" w:fill="auto"/>
            <w:vAlign w:val="bottom"/>
          </w:tcPr>
          <w:p w14:paraId="07A483EB" w14:textId="2155C642" w:rsidR="00553CEA" w:rsidRPr="00FC2E0E" w:rsidRDefault="00553CEA" w:rsidP="00553CEA">
            <w:pPr>
              <w:widowControl w:val="0"/>
              <w:jc w:val="right"/>
              <w:rPr>
                <w:rFonts w:ascii="Georgia" w:hAnsi="Georgia" w:cs="Arial"/>
                <w:sz w:val="20"/>
                <w:szCs w:val="20"/>
                <w:highlight w:val="yellow"/>
              </w:rPr>
            </w:pPr>
            <w:r w:rsidRPr="00FC2E0E">
              <w:rPr>
                <w:rFonts w:ascii="Georgia" w:hAnsi="Georgia" w:cs="Arial"/>
                <w:sz w:val="20"/>
                <w:szCs w:val="20"/>
              </w:rPr>
              <w:t>6</w:t>
            </w:r>
          </w:p>
        </w:tc>
        <w:tc>
          <w:tcPr>
            <w:tcW w:w="6521" w:type="dxa"/>
            <w:tcBorders>
              <w:bottom w:val="single" w:sz="4" w:space="0" w:color="000000"/>
              <w:right w:val="single" w:sz="4" w:space="0" w:color="000000"/>
            </w:tcBorders>
            <w:shd w:val="clear" w:color="auto" w:fill="auto"/>
            <w:vAlign w:val="bottom"/>
          </w:tcPr>
          <w:p w14:paraId="4D658A63" w14:textId="09C45C77" w:rsidR="00553CEA" w:rsidRPr="00FC2E0E" w:rsidRDefault="00553CEA" w:rsidP="00553CEA">
            <w:pPr>
              <w:widowControl w:val="0"/>
              <w:rPr>
                <w:rFonts w:ascii="Georgia" w:hAnsi="Georgia" w:cs="Arial"/>
                <w:sz w:val="20"/>
                <w:szCs w:val="20"/>
                <w:highlight w:val="yellow"/>
              </w:rPr>
            </w:pPr>
            <w:r w:rsidRPr="00FC2E0E">
              <w:rPr>
                <w:rFonts w:ascii="Georgia" w:hAnsi="Georgia" w:cs="Arial"/>
                <w:sz w:val="20"/>
                <w:szCs w:val="20"/>
              </w:rPr>
              <w:t>Co-</w:t>
            </w:r>
            <w:proofErr w:type="spellStart"/>
            <w:r w:rsidRPr="00FC2E0E">
              <w:rPr>
                <w:rFonts w:ascii="Georgia" w:hAnsi="Georgia" w:cs="Arial"/>
                <w:sz w:val="20"/>
                <w:szCs w:val="20"/>
              </w:rPr>
              <w:t>trimoxazole</w:t>
            </w:r>
            <w:proofErr w:type="spellEnd"/>
            <w:r w:rsidRPr="00FC2E0E">
              <w:rPr>
                <w:rFonts w:ascii="Georgia" w:hAnsi="Georgia" w:cs="Arial"/>
                <w:sz w:val="20"/>
                <w:szCs w:val="20"/>
              </w:rPr>
              <w:t xml:space="preserve"> tbl.480mg x20</w:t>
            </w:r>
          </w:p>
        </w:tc>
        <w:tc>
          <w:tcPr>
            <w:tcW w:w="1275" w:type="dxa"/>
            <w:tcBorders>
              <w:bottom w:val="single" w:sz="4" w:space="0" w:color="000000"/>
              <w:right w:val="single" w:sz="4" w:space="0" w:color="000000"/>
            </w:tcBorders>
            <w:shd w:val="clear" w:color="auto" w:fill="auto"/>
            <w:vAlign w:val="bottom"/>
          </w:tcPr>
          <w:p w14:paraId="4B7AE4C3" w14:textId="4744F5DF" w:rsidR="00553CEA" w:rsidRPr="00FC2E0E" w:rsidRDefault="00553CEA" w:rsidP="00553CEA">
            <w:pPr>
              <w:widowControl w:val="0"/>
              <w:rPr>
                <w:rFonts w:ascii="Georgia" w:hAnsi="Georgia" w:cs="Arial"/>
                <w:sz w:val="20"/>
                <w:szCs w:val="20"/>
                <w:highlight w:val="yellow"/>
              </w:rPr>
            </w:pPr>
            <w:r w:rsidRPr="00FC2E0E">
              <w:rPr>
                <w:rFonts w:ascii="Georgia" w:hAnsi="Georgia" w:cs="Arial"/>
                <w:sz w:val="20"/>
                <w:szCs w:val="20"/>
              </w:rPr>
              <w:t>op.</w:t>
            </w:r>
          </w:p>
        </w:tc>
        <w:tc>
          <w:tcPr>
            <w:tcW w:w="1154" w:type="dxa"/>
            <w:tcBorders>
              <w:bottom w:val="single" w:sz="4" w:space="0" w:color="000000"/>
              <w:right w:val="single" w:sz="4" w:space="0" w:color="000000"/>
            </w:tcBorders>
            <w:shd w:val="clear" w:color="auto" w:fill="auto"/>
            <w:vAlign w:val="bottom"/>
          </w:tcPr>
          <w:p w14:paraId="44A6DCCA" w14:textId="00D1DC9D" w:rsidR="00553CEA" w:rsidRPr="00FC2E0E" w:rsidRDefault="00553CEA" w:rsidP="00553CEA">
            <w:pPr>
              <w:widowControl w:val="0"/>
              <w:jc w:val="right"/>
              <w:rPr>
                <w:rFonts w:ascii="Georgia" w:hAnsi="Georgia" w:cs="Arial"/>
                <w:sz w:val="20"/>
                <w:szCs w:val="20"/>
                <w:highlight w:val="yellow"/>
              </w:rPr>
            </w:pPr>
            <w:r w:rsidRPr="00FC2E0E">
              <w:rPr>
                <w:rFonts w:ascii="Georgia" w:hAnsi="Georgia" w:cs="Arial"/>
                <w:sz w:val="20"/>
                <w:szCs w:val="20"/>
              </w:rPr>
              <w:t>100</w:t>
            </w:r>
          </w:p>
        </w:tc>
      </w:tr>
      <w:tr w:rsidR="00553CEA" w:rsidRPr="00FC2E0E" w14:paraId="053FDADA" w14:textId="77777777" w:rsidTr="00FF1716">
        <w:trPr>
          <w:trHeight w:val="271"/>
        </w:trPr>
        <w:tc>
          <w:tcPr>
            <w:tcW w:w="722" w:type="dxa"/>
            <w:tcBorders>
              <w:left w:val="single" w:sz="4" w:space="0" w:color="000000"/>
              <w:bottom w:val="single" w:sz="4" w:space="0" w:color="000000"/>
              <w:right w:val="single" w:sz="4" w:space="0" w:color="000000"/>
            </w:tcBorders>
            <w:shd w:val="clear" w:color="auto" w:fill="auto"/>
            <w:vAlign w:val="bottom"/>
          </w:tcPr>
          <w:p w14:paraId="1AB187ED" w14:textId="117031BF" w:rsidR="00553CEA" w:rsidRPr="00FC2E0E" w:rsidRDefault="00553CEA" w:rsidP="00553CEA">
            <w:pPr>
              <w:widowControl w:val="0"/>
              <w:jc w:val="right"/>
              <w:rPr>
                <w:rFonts w:ascii="Georgia" w:hAnsi="Georgia" w:cs="Arial"/>
                <w:sz w:val="20"/>
                <w:szCs w:val="20"/>
                <w:highlight w:val="yellow"/>
              </w:rPr>
            </w:pPr>
            <w:r w:rsidRPr="00FC2E0E">
              <w:rPr>
                <w:rFonts w:ascii="Georgia" w:hAnsi="Georgia" w:cs="Arial"/>
                <w:sz w:val="20"/>
                <w:szCs w:val="20"/>
              </w:rPr>
              <w:t>7</w:t>
            </w:r>
          </w:p>
        </w:tc>
        <w:tc>
          <w:tcPr>
            <w:tcW w:w="6521" w:type="dxa"/>
            <w:tcBorders>
              <w:bottom w:val="single" w:sz="4" w:space="0" w:color="000000"/>
              <w:right w:val="single" w:sz="4" w:space="0" w:color="000000"/>
            </w:tcBorders>
            <w:shd w:val="clear" w:color="auto" w:fill="auto"/>
            <w:vAlign w:val="bottom"/>
          </w:tcPr>
          <w:p w14:paraId="27B8523C" w14:textId="31E928A4" w:rsidR="00553CEA" w:rsidRPr="00FC2E0E" w:rsidRDefault="00553CEA" w:rsidP="00553CEA">
            <w:pPr>
              <w:widowControl w:val="0"/>
              <w:rPr>
                <w:rFonts w:ascii="Georgia" w:hAnsi="Georgia" w:cs="Arial"/>
                <w:sz w:val="20"/>
                <w:szCs w:val="20"/>
                <w:highlight w:val="yellow"/>
              </w:rPr>
            </w:pPr>
            <w:proofErr w:type="spellStart"/>
            <w:r w:rsidRPr="00FC2E0E">
              <w:rPr>
                <w:rFonts w:ascii="Georgia" w:hAnsi="Georgia" w:cs="Arial"/>
                <w:sz w:val="20"/>
                <w:szCs w:val="20"/>
              </w:rPr>
              <w:t>Gentamycin</w:t>
            </w:r>
            <w:proofErr w:type="spellEnd"/>
            <w:r w:rsidRPr="00FC2E0E">
              <w:rPr>
                <w:rFonts w:ascii="Georgia" w:hAnsi="Georgia" w:cs="Arial"/>
                <w:sz w:val="20"/>
                <w:szCs w:val="20"/>
              </w:rPr>
              <w:t xml:space="preserve"> inj.40mg/1ml</w:t>
            </w:r>
            <w:r w:rsidRPr="00FC2E0E">
              <w:rPr>
                <w:rFonts w:ascii="Georgia" w:hAnsi="Georgia" w:cs="Arial"/>
                <w:sz w:val="20"/>
                <w:szCs w:val="20"/>
              </w:rPr>
              <w:br/>
              <w:t>x 10amp.po 1ml</w:t>
            </w:r>
          </w:p>
        </w:tc>
        <w:tc>
          <w:tcPr>
            <w:tcW w:w="1275" w:type="dxa"/>
            <w:tcBorders>
              <w:bottom w:val="single" w:sz="4" w:space="0" w:color="000000"/>
              <w:right w:val="single" w:sz="4" w:space="0" w:color="000000"/>
            </w:tcBorders>
            <w:shd w:val="clear" w:color="auto" w:fill="auto"/>
            <w:vAlign w:val="bottom"/>
          </w:tcPr>
          <w:p w14:paraId="6537980B" w14:textId="2E58442E" w:rsidR="00553CEA" w:rsidRPr="00FC2E0E" w:rsidRDefault="00553CEA" w:rsidP="00553CEA">
            <w:pPr>
              <w:widowControl w:val="0"/>
              <w:rPr>
                <w:rFonts w:ascii="Georgia" w:hAnsi="Georgia" w:cs="Arial"/>
                <w:sz w:val="20"/>
                <w:szCs w:val="20"/>
                <w:highlight w:val="yellow"/>
              </w:rPr>
            </w:pPr>
            <w:r w:rsidRPr="00FC2E0E">
              <w:rPr>
                <w:rFonts w:ascii="Georgia" w:hAnsi="Georgia" w:cs="Arial"/>
                <w:sz w:val="20"/>
                <w:szCs w:val="20"/>
              </w:rPr>
              <w:t>op.</w:t>
            </w:r>
          </w:p>
        </w:tc>
        <w:tc>
          <w:tcPr>
            <w:tcW w:w="1154" w:type="dxa"/>
            <w:tcBorders>
              <w:bottom w:val="single" w:sz="4" w:space="0" w:color="000000"/>
              <w:right w:val="single" w:sz="4" w:space="0" w:color="000000"/>
            </w:tcBorders>
            <w:shd w:val="clear" w:color="auto" w:fill="auto"/>
            <w:vAlign w:val="bottom"/>
          </w:tcPr>
          <w:p w14:paraId="20D0CC71" w14:textId="28BB8021" w:rsidR="00553CEA" w:rsidRPr="00FC2E0E" w:rsidRDefault="00553CEA" w:rsidP="00553CEA">
            <w:pPr>
              <w:widowControl w:val="0"/>
              <w:jc w:val="right"/>
              <w:rPr>
                <w:rFonts w:ascii="Georgia" w:hAnsi="Georgia" w:cs="Arial"/>
                <w:sz w:val="20"/>
                <w:szCs w:val="20"/>
                <w:highlight w:val="yellow"/>
              </w:rPr>
            </w:pPr>
            <w:r w:rsidRPr="00FC2E0E">
              <w:rPr>
                <w:rFonts w:ascii="Georgia" w:hAnsi="Georgia" w:cs="Arial"/>
                <w:sz w:val="20"/>
                <w:szCs w:val="20"/>
              </w:rPr>
              <w:t>10</w:t>
            </w:r>
          </w:p>
        </w:tc>
      </w:tr>
      <w:tr w:rsidR="00553CEA" w:rsidRPr="00FC2E0E" w14:paraId="2551B0AA" w14:textId="77777777" w:rsidTr="00FF1716">
        <w:trPr>
          <w:trHeight w:val="255"/>
        </w:trPr>
        <w:tc>
          <w:tcPr>
            <w:tcW w:w="722" w:type="dxa"/>
            <w:tcBorders>
              <w:left w:val="single" w:sz="4" w:space="0" w:color="000000"/>
              <w:bottom w:val="single" w:sz="4" w:space="0" w:color="000000"/>
              <w:right w:val="single" w:sz="4" w:space="0" w:color="000000"/>
            </w:tcBorders>
            <w:shd w:val="clear" w:color="auto" w:fill="auto"/>
            <w:vAlign w:val="bottom"/>
          </w:tcPr>
          <w:p w14:paraId="7DBBA1D4" w14:textId="7B9CCB48" w:rsidR="00553CEA" w:rsidRPr="00FC2E0E" w:rsidRDefault="00553CEA" w:rsidP="00553CEA">
            <w:pPr>
              <w:widowControl w:val="0"/>
              <w:jc w:val="right"/>
              <w:rPr>
                <w:rFonts w:ascii="Georgia" w:hAnsi="Georgia" w:cs="Arial"/>
                <w:sz w:val="20"/>
                <w:szCs w:val="20"/>
                <w:highlight w:val="yellow"/>
              </w:rPr>
            </w:pPr>
            <w:r w:rsidRPr="00FC2E0E">
              <w:rPr>
                <w:rFonts w:ascii="Georgia" w:hAnsi="Georgia" w:cs="Arial"/>
                <w:sz w:val="20"/>
                <w:szCs w:val="20"/>
              </w:rPr>
              <w:t>8</w:t>
            </w:r>
          </w:p>
        </w:tc>
        <w:tc>
          <w:tcPr>
            <w:tcW w:w="6521" w:type="dxa"/>
            <w:tcBorders>
              <w:bottom w:val="single" w:sz="4" w:space="0" w:color="000000"/>
              <w:right w:val="single" w:sz="4" w:space="0" w:color="000000"/>
            </w:tcBorders>
            <w:shd w:val="clear" w:color="auto" w:fill="auto"/>
            <w:vAlign w:val="bottom"/>
          </w:tcPr>
          <w:p w14:paraId="223C2A8B" w14:textId="3F4B0507" w:rsidR="00553CEA" w:rsidRPr="00FC2E0E" w:rsidRDefault="00553CEA" w:rsidP="00553CEA">
            <w:pPr>
              <w:widowControl w:val="0"/>
              <w:rPr>
                <w:rFonts w:ascii="Georgia" w:hAnsi="Georgia" w:cs="Arial"/>
                <w:sz w:val="20"/>
                <w:szCs w:val="20"/>
                <w:highlight w:val="yellow"/>
              </w:rPr>
            </w:pPr>
            <w:proofErr w:type="spellStart"/>
            <w:r w:rsidRPr="00FC2E0E">
              <w:rPr>
                <w:rFonts w:ascii="Georgia" w:hAnsi="Georgia" w:cs="Arial"/>
                <w:sz w:val="20"/>
                <w:szCs w:val="20"/>
              </w:rPr>
              <w:t>Gentamycin</w:t>
            </w:r>
            <w:proofErr w:type="spellEnd"/>
            <w:r w:rsidRPr="00FC2E0E">
              <w:rPr>
                <w:rFonts w:ascii="Georgia" w:hAnsi="Georgia" w:cs="Arial"/>
                <w:sz w:val="20"/>
                <w:szCs w:val="20"/>
              </w:rPr>
              <w:t xml:space="preserve"> </w:t>
            </w:r>
            <w:proofErr w:type="spellStart"/>
            <w:r w:rsidRPr="00FC2E0E">
              <w:rPr>
                <w:rFonts w:ascii="Georgia" w:hAnsi="Georgia" w:cs="Arial"/>
                <w:sz w:val="20"/>
                <w:szCs w:val="20"/>
              </w:rPr>
              <w:t>inj.i.m</w:t>
            </w:r>
            <w:proofErr w:type="spellEnd"/>
            <w:r w:rsidRPr="00FC2E0E">
              <w:rPr>
                <w:rFonts w:ascii="Georgia" w:hAnsi="Georgia" w:cs="Arial"/>
                <w:sz w:val="20"/>
                <w:szCs w:val="20"/>
              </w:rPr>
              <w:t xml:space="preserve">./ </w:t>
            </w:r>
            <w:proofErr w:type="spellStart"/>
            <w:r w:rsidRPr="00FC2E0E">
              <w:rPr>
                <w:rFonts w:ascii="Georgia" w:hAnsi="Georgia" w:cs="Arial"/>
                <w:sz w:val="20"/>
                <w:szCs w:val="20"/>
              </w:rPr>
              <w:t>i.v</w:t>
            </w:r>
            <w:proofErr w:type="spellEnd"/>
            <w:r w:rsidRPr="00FC2E0E">
              <w:rPr>
                <w:rFonts w:ascii="Georgia" w:hAnsi="Georgia" w:cs="Arial"/>
                <w:sz w:val="20"/>
                <w:szCs w:val="20"/>
              </w:rPr>
              <w:t>.</w:t>
            </w:r>
            <w:r w:rsidRPr="00FC2E0E">
              <w:rPr>
                <w:rFonts w:ascii="Georgia" w:hAnsi="Georgia" w:cs="Arial"/>
                <w:sz w:val="20"/>
                <w:szCs w:val="20"/>
              </w:rPr>
              <w:br/>
              <w:t>80mg/2ml x 10amp.po 2ml</w:t>
            </w:r>
          </w:p>
        </w:tc>
        <w:tc>
          <w:tcPr>
            <w:tcW w:w="1275" w:type="dxa"/>
            <w:tcBorders>
              <w:bottom w:val="single" w:sz="4" w:space="0" w:color="000000"/>
              <w:right w:val="single" w:sz="4" w:space="0" w:color="000000"/>
            </w:tcBorders>
            <w:shd w:val="clear" w:color="auto" w:fill="auto"/>
            <w:vAlign w:val="bottom"/>
          </w:tcPr>
          <w:p w14:paraId="7938D8F4" w14:textId="50C406AD" w:rsidR="00553CEA" w:rsidRPr="00FC2E0E" w:rsidRDefault="00553CEA" w:rsidP="00553CEA">
            <w:pPr>
              <w:widowControl w:val="0"/>
              <w:rPr>
                <w:rFonts w:ascii="Georgia" w:hAnsi="Georgia" w:cs="Arial"/>
                <w:sz w:val="20"/>
                <w:szCs w:val="20"/>
                <w:highlight w:val="yellow"/>
              </w:rPr>
            </w:pPr>
            <w:r w:rsidRPr="00FC2E0E">
              <w:rPr>
                <w:rFonts w:ascii="Georgia" w:hAnsi="Georgia" w:cs="Arial"/>
                <w:sz w:val="20"/>
                <w:szCs w:val="20"/>
              </w:rPr>
              <w:t>op.</w:t>
            </w:r>
          </w:p>
        </w:tc>
        <w:tc>
          <w:tcPr>
            <w:tcW w:w="1154" w:type="dxa"/>
            <w:tcBorders>
              <w:bottom w:val="single" w:sz="4" w:space="0" w:color="000000"/>
              <w:right w:val="single" w:sz="4" w:space="0" w:color="000000"/>
            </w:tcBorders>
            <w:shd w:val="clear" w:color="auto" w:fill="auto"/>
            <w:vAlign w:val="bottom"/>
          </w:tcPr>
          <w:p w14:paraId="14E80D44" w14:textId="563FB260" w:rsidR="00553CEA" w:rsidRPr="00FC2E0E" w:rsidRDefault="00553CEA" w:rsidP="00553CEA">
            <w:pPr>
              <w:widowControl w:val="0"/>
              <w:jc w:val="right"/>
              <w:rPr>
                <w:rFonts w:ascii="Georgia" w:hAnsi="Georgia" w:cs="Arial"/>
                <w:sz w:val="20"/>
                <w:szCs w:val="20"/>
                <w:highlight w:val="yellow"/>
              </w:rPr>
            </w:pPr>
            <w:r w:rsidRPr="00FC2E0E">
              <w:rPr>
                <w:rFonts w:ascii="Georgia" w:hAnsi="Georgia" w:cs="Arial"/>
                <w:sz w:val="20"/>
                <w:szCs w:val="20"/>
              </w:rPr>
              <w:t>80</w:t>
            </w:r>
          </w:p>
        </w:tc>
      </w:tr>
      <w:tr w:rsidR="00553CEA" w:rsidRPr="00FC2E0E" w14:paraId="64783443" w14:textId="77777777" w:rsidTr="00FF1716">
        <w:trPr>
          <w:trHeight w:val="151"/>
        </w:trPr>
        <w:tc>
          <w:tcPr>
            <w:tcW w:w="722" w:type="dxa"/>
            <w:tcBorders>
              <w:left w:val="single" w:sz="4" w:space="0" w:color="000000"/>
              <w:bottom w:val="single" w:sz="4" w:space="0" w:color="000000"/>
              <w:right w:val="single" w:sz="4" w:space="0" w:color="000000"/>
            </w:tcBorders>
            <w:shd w:val="clear" w:color="auto" w:fill="auto"/>
            <w:vAlign w:val="bottom"/>
          </w:tcPr>
          <w:p w14:paraId="49F31DC2" w14:textId="0D1F581C" w:rsidR="00553CEA" w:rsidRPr="00FC2E0E" w:rsidRDefault="00553CEA" w:rsidP="00553CEA">
            <w:pPr>
              <w:widowControl w:val="0"/>
              <w:jc w:val="right"/>
              <w:rPr>
                <w:rFonts w:ascii="Georgia" w:hAnsi="Georgia" w:cs="Arial"/>
                <w:sz w:val="20"/>
                <w:szCs w:val="20"/>
                <w:highlight w:val="yellow"/>
              </w:rPr>
            </w:pPr>
            <w:r w:rsidRPr="00FC2E0E">
              <w:rPr>
                <w:rFonts w:ascii="Georgia" w:hAnsi="Georgia" w:cs="Arial"/>
                <w:sz w:val="20"/>
                <w:szCs w:val="20"/>
              </w:rPr>
              <w:t>9</w:t>
            </w:r>
          </w:p>
        </w:tc>
        <w:tc>
          <w:tcPr>
            <w:tcW w:w="6521" w:type="dxa"/>
            <w:tcBorders>
              <w:bottom w:val="single" w:sz="4" w:space="0" w:color="000000"/>
              <w:right w:val="single" w:sz="4" w:space="0" w:color="000000"/>
            </w:tcBorders>
            <w:shd w:val="clear" w:color="auto" w:fill="auto"/>
            <w:vAlign w:val="bottom"/>
          </w:tcPr>
          <w:p w14:paraId="0EC97791" w14:textId="0DCC449B" w:rsidR="00553CEA" w:rsidRPr="00FC2E0E" w:rsidRDefault="00553CEA" w:rsidP="00553CEA">
            <w:pPr>
              <w:widowControl w:val="0"/>
              <w:rPr>
                <w:rFonts w:ascii="Georgia" w:hAnsi="Georgia" w:cs="Arial"/>
                <w:sz w:val="20"/>
                <w:szCs w:val="20"/>
                <w:highlight w:val="yellow"/>
              </w:rPr>
            </w:pPr>
            <w:proofErr w:type="spellStart"/>
            <w:r w:rsidRPr="00FC2E0E">
              <w:rPr>
                <w:rFonts w:ascii="Georgia" w:hAnsi="Georgia" w:cs="Arial"/>
                <w:sz w:val="20"/>
                <w:szCs w:val="20"/>
              </w:rPr>
              <w:t>Gentamycin</w:t>
            </w:r>
            <w:proofErr w:type="spellEnd"/>
            <w:r w:rsidRPr="00FC2E0E">
              <w:rPr>
                <w:rFonts w:ascii="Georgia" w:hAnsi="Georgia" w:cs="Arial"/>
                <w:sz w:val="20"/>
                <w:szCs w:val="20"/>
              </w:rPr>
              <w:t xml:space="preserve"> 240mg/80ml x 10fl.</w:t>
            </w:r>
          </w:p>
        </w:tc>
        <w:tc>
          <w:tcPr>
            <w:tcW w:w="1275" w:type="dxa"/>
            <w:tcBorders>
              <w:bottom w:val="single" w:sz="4" w:space="0" w:color="000000"/>
              <w:right w:val="single" w:sz="4" w:space="0" w:color="000000"/>
            </w:tcBorders>
            <w:shd w:val="clear" w:color="auto" w:fill="auto"/>
            <w:vAlign w:val="bottom"/>
          </w:tcPr>
          <w:p w14:paraId="61FCB237" w14:textId="2E4E72EC" w:rsidR="00553CEA" w:rsidRPr="00FC2E0E" w:rsidRDefault="00553CEA" w:rsidP="00553CEA">
            <w:pPr>
              <w:widowControl w:val="0"/>
              <w:rPr>
                <w:rFonts w:ascii="Georgia" w:hAnsi="Georgia" w:cs="Arial"/>
                <w:sz w:val="20"/>
                <w:szCs w:val="20"/>
                <w:highlight w:val="yellow"/>
              </w:rPr>
            </w:pPr>
            <w:r w:rsidRPr="00FC2E0E">
              <w:rPr>
                <w:rFonts w:ascii="Georgia" w:hAnsi="Georgia" w:cs="Arial"/>
                <w:sz w:val="20"/>
                <w:szCs w:val="20"/>
              </w:rPr>
              <w:t>op.</w:t>
            </w:r>
          </w:p>
        </w:tc>
        <w:tc>
          <w:tcPr>
            <w:tcW w:w="1154" w:type="dxa"/>
            <w:tcBorders>
              <w:bottom w:val="single" w:sz="4" w:space="0" w:color="000000"/>
              <w:right w:val="single" w:sz="4" w:space="0" w:color="000000"/>
            </w:tcBorders>
            <w:shd w:val="clear" w:color="auto" w:fill="auto"/>
            <w:vAlign w:val="bottom"/>
          </w:tcPr>
          <w:p w14:paraId="364DDF31" w14:textId="7628265E" w:rsidR="00553CEA" w:rsidRPr="00FC2E0E" w:rsidRDefault="00553CEA" w:rsidP="00553CEA">
            <w:pPr>
              <w:widowControl w:val="0"/>
              <w:jc w:val="right"/>
              <w:rPr>
                <w:rFonts w:ascii="Georgia" w:hAnsi="Georgia" w:cs="Arial"/>
                <w:sz w:val="20"/>
                <w:szCs w:val="20"/>
                <w:highlight w:val="yellow"/>
              </w:rPr>
            </w:pPr>
            <w:r w:rsidRPr="00FC2E0E">
              <w:rPr>
                <w:rFonts w:ascii="Georgia" w:hAnsi="Georgia" w:cs="Arial"/>
                <w:sz w:val="20"/>
                <w:szCs w:val="20"/>
              </w:rPr>
              <w:t>10</w:t>
            </w:r>
          </w:p>
        </w:tc>
      </w:tr>
      <w:tr w:rsidR="00553CEA" w:rsidRPr="00FC2E0E" w14:paraId="28C5D24D" w14:textId="77777777" w:rsidTr="00FF1716">
        <w:trPr>
          <w:trHeight w:val="340"/>
        </w:trPr>
        <w:tc>
          <w:tcPr>
            <w:tcW w:w="722" w:type="dxa"/>
            <w:tcBorders>
              <w:left w:val="single" w:sz="4" w:space="0" w:color="000000"/>
              <w:bottom w:val="single" w:sz="4" w:space="0" w:color="000000"/>
              <w:right w:val="single" w:sz="4" w:space="0" w:color="000000"/>
            </w:tcBorders>
            <w:shd w:val="clear" w:color="auto" w:fill="auto"/>
            <w:vAlign w:val="bottom"/>
          </w:tcPr>
          <w:p w14:paraId="7279E9E5" w14:textId="3A0BC200" w:rsidR="00553CEA" w:rsidRPr="00FC2E0E" w:rsidRDefault="00553CEA" w:rsidP="00553CEA">
            <w:pPr>
              <w:widowControl w:val="0"/>
              <w:jc w:val="right"/>
              <w:rPr>
                <w:rFonts w:ascii="Georgia" w:hAnsi="Georgia" w:cs="Arial"/>
                <w:sz w:val="20"/>
                <w:szCs w:val="20"/>
                <w:highlight w:val="yellow"/>
              </w:rPr>
            </w:pPr>
            <w:r w:rsidRPr="00FC2E0E">
              <w:rPr>
                <w:rFonts w:ascii="Georgia" w:hAnsi="Georgia" w:cs="Arial"/>
                <w:sz w:val="20"/>
                <w:szCs w:val="20"/>
              </w:rPr>
              <w:t>10</w:t>
            </w:r>
          </w:p>
        </w:tc>
        <w:tc>
          <w:tcPr>
            <w:tcW w:w="6521" w:type="dxa"/>
            <w:tcBorders>
              <w:bottom w:val="single" w:sz="4" w:space="0" w:color="000000"/>
              <w:right w:val="single" w:sz="4" w:space="0" w:color="000000"/>
            </w:tcBorders>
            <w:shd w:val="clear" w:color="auto" w:fill="auto"/>
            <w:vAlign w:val="bottom"/>
          </w:tcPr>
          <w:p w14:paraId="4A0EE430" w14:textId="52F6D9A5" w:rsidR="00553CEA" w:rsidRPr="00FC2E0E" w:rsidRDefault="00553CEA" w:rsidP="00553CEA">
            <w:pPr>
              <w:widowControl w:val="0"/>
              <w:rPr>
                <w:rFonts w:ascii="Georgia" w:hAnsi="Georgia" w:cs="Arial"/>
                <w:sz w:val="20"/>
                <w:szCs w:val="20"/>
                <w:highlight w:val="yellow"/>
              </w:rPr>
            </w:pPr>
            <w:proofErr w:type="spellStart"/>
            <w:r w:rsidRPr="00FC2E0E">
              <w:rPr>
                <w:rFonts w:ascii="Georgia" w:hAnsi="Georgia" w:cs="Arial"/>
                <w:sz w:val="20"/>
                <w:szCs w:val="20"/>
              </w:rPr>
              <w:t>Gentamycin</w:t>
            </w:r>
            <w:proofErr w:type="spellEnd"/>
            <w:r w:rsidRPr="00FC2E0E">
              <w:rPr>
                <w:rFonts w:ascii="Georgia" w:hAnsi="Georgia" w:cs="Arial"/>
                <w:sz w:val="20"/>
                <w:szCs w:val="20"/>
              </w:rPr>
              <w:t xml:space="preserve"> 80mg/80ml x 10fl.</w:t>
            </w:r>
          </w:p>
        </w:tc>
        <w:tc>
          <w:tcPr>
            <w:tcW w:w="1275" w:type="dxa"/>
            <w:tcBorders>
              <w:bottom w:val="single" w:sz="4" w:space="0" w:color="000000"/>
              <w:right w:val="single" w:sz="4" w:space="0" w:color="000000"/>
            </w:tcBorders>
            <w:shd w:val="clear" w:color="auto" w:fill="auto"/>
            <w:vAlign w:val="bottom"/>
          </w:tcPr>
          <w:p w14:paraId="3854D1CA" w14:textId="544C9677" w:rsidR="00553CEA" w:rsidRPr="00FC2E0E" w:rsidRDefault="00553CEA" w:rsidP="00553CEA">
            <w:pPr>
              <w:widowControl w:val="0"/>
              <w:rPr>
                <w:rFonts w:ascii="Georgia" w:hAnsi="Georgia" w:cs="Arial"/>
                <w:sz w:val="20"/>
                <w:szCs w:val="20"/>
                <w:highlight w:val="yellow"/>
              </w:rPr>
            </w:pPr>
            <w:r w:rsidRPr="00FC2E0E">
              <w:rPr>
                <w:rFonts w:ascii="Georgia" w:hAnsi="Georgia" w:cs="Arial"/>
                <w:sz w:val="20"/>
                <w:szCs w:val="20"/>
              </w:rPr>
              <w:t>op.</w:t>
            </w:r>
          </w:p>
        </w:tc>
        <w:tc>
          <w:tcPr>
            <w:tcW w:w="1154" w:type="dxa"/>
            <w:tcBorders>
              <w:bottom w:val="single" w:sz="4" w:space="0" w:color="000000"/>
              <w:right w:val="single" w:sz="4" w:space="0" w:color="000000"/>
            </w:tcBorders>
            <w:shd w:val="clear" w:color="auto" w:fill="auto"/>
            <w:vAlign w:val="bottom"/>
          </w:tcPr>
          <w:p w14:paraId="29010FBF" w14:textId="2A818105" w:rsidR="00553CEA" w:rsidRPr="00FC2E0E" w:rsidRDefault="00553CEA" w:rsidP="00553CEA">
            <w:pPr>
              <w:widowControl w:val="0"/>
              <w:jc w:val="right"/>
              <w:rPr>
                <w:rFonts w:ascii="Georgia" w:hAnsi="Georgia" w:cs="Arial"/>
                <w:sz w:val="20"/>
                <w:szCs w:val="20"/>
                <w:highlight w:val="yellow"/>
              </w:rPr>
            </w:pPr>
            <w:r w:rsidRPr="00FC2E0E">
              <w:rPr>
                <w:rFonts w:ascii="Georgia" w:hAnsi="Georgia" w:cs="Arial"/>
                <w:sz w:val="20"/>
                <w:szCs w:val="20"/>
              </w:rPr>
              <w:t>30</w:t>
            </w:r>
          </w:p>
        </w:tc>
      </w:tr>
      <w:tr w:rsidR="00553CEA" w:rsidRPr="00FC2E0E" w14:paraId="6547D112" w14:textId="77777777" w:rsidTr="00FF1716">
        <w:trPr>
          <w:trHeight w:val="273"/>
        </w:trPr>
        <w:tc>
          <w:tcPr>
            <w:tcW w:w="722" w:type="dxa"/>
            <w:tcBorders>
              <w:left w:val="single" w:sz="4" w:space="0" w:color="000000"/>
              <w:bottom w:val="single" w:sz="4" w:space="0" w:color="000000"/>
              <w:right w:val="single" w:sz="4" w:space="0" w:color="000000"/>
            </w:tcBorders>
            <w:shd w:val="clear" w:color="auto" w:fill="auto"/>
            <w:vAlign w:val="bottom"/>
          </w:tcPr>
          <w:p w14:paraId="4821AB7D" w14:textId="2C3F7928" w:rsidR="00553CEA" w:rsidRPr="00FC2E0E" w:rsidRDefault="00553CEA" w:rsidP="00553CEA">
            <w:pPr>
              <w:widowControl w:val="0"/>
              <w:jc w:val="right"/>
              <w:rPr>
                <w:rFonts w:ascii="Georgia" w:hAnsi="Georgia" w:cs="Arial"/>
                <w:sz w:val="20"/>
                <w:szCs w:val="20"/>
                <w:highlight w:val="yellow"/>
              </w:rPr>
            </w:pPr>
            <w:r w:rsidRPr="00FC2E0E">
              <w:rPr>
                <w:rFonts w:ascii="Georgia" w:hAnsi="Georgia" w:cs="Arial"/>
                <w:sz w:val="20"/>
                <w:szCs w:val="20"/>
              </w:rPr>
              <w:t>11</w:t>
            </w:r>
          </w:p>
        </w:tc>
        <w:tc>
          <w:tcPr>
            <w:tcW w:w="6521" w:type="dxa"/>
            <w:tcBorders>
              <w:bottom w:val="single" w:sz="4" w:space="0" w:color="000000"/>
              <w:right w:val="single" w:sz="4" w:space="0" w:color="000000"/>
            </w:tcBorders>
            <w:shd w:val="clear" w:color="auto" w:fill="auto"/>
            <w:vAlign w:val="bottom"/>
          </w:tcPr>
          <w:p w14:paraId="4EBCBA3E" w14:textId="1C00E046" w:rsidR="00553CEA" w:rsidRPr="00FC2E0E" w:rsidRDefault="00553CEA" w:rsidP="00553CEA">
            <w:pPr>
              <w:widowControl w:val="0"/>
              <w:rPr>
                <w:rFonts w:ascii="Georgia" w:hAnsi="Georgia" w:cs="Arial"/>
                <w:sz w:val="20"/>
                <w:szCs w:val="20"/>
                <w:highlight w:val="yellow"/>
              </w:rPr>
            </w:pPr>
            <w:proofErr w:type="spellStart"/>
            <w:r w:rsidRPr="00FC2E0E">
              <w:rPr>
                <w:rFonts w:ascii="Georgia" w:hAnsi="Georgia" w:cs="Arial"/>
                <w:sz w:val="20"/>
                <w:szCs w:val="20"/>
              </w:rPr>
              <w:t>Nystatin</w:t>
            </w:r>
            <w:proofErr w:type="spellEnd"/>
            <w:r w:rsidRPr="00FC2E0E">
              <w:rPr>
                <w:rFonts w:ascii="Georgia" w:hAnsi="Georgia" w:cs="Arial"/>
                <w:sz w:val="20"/>
                <w:szCs w:val="20"/>
              </w:rPr>
              <w:t xml:space="preserve"> tbl.dojelit.500000j.m.x16</w:t>
            </w:r>
          </w:p>
        </w:tc>
        <w:tc>
          <w:tcPr>
            <w:tcW w:w="1275" w:type="dxa"/>
            <w:tcBorders>
              <w:bottom w:val="single" w:sz="4" w:space="0" w:color="000000"/>
              <w:right w:val="single" w:sz="4" w:space="0" w:color="000000"/>
            </w:tcBorders>
            <w:shd w:val="clear" w:color="auto" w:fill="auto"/>
            <w:vAlign w:val="bottom"/>
          </w:tcPr>
          <w:p w14:paraId="3941C294" w14:textId="2A8EAF1F" w:rsidR="00553CEA" w:rsidRPr="00FC2E0E" w:rsidRDefault="00553CEA" w:rsidP="00553CEA">
            <w:pPr>
              <w:widowControl w:val="0"/>
              <w:rPr>
                <w:rFonts w:ascii="Georgia" w:hAnsi="Georgia" w:cs="Arial"/>
                <w:sz w:val="20"/>
                <w:szCs w:val="20"/>
                <w:highlight w:val="yellow"/>
              </w:rPr>
            </w:pPr>
            <w:r w:rsidRPr="00FC2E0E">
              <w:rPr>
                <w:rFonts w:ascii="Georgia" w:hAnsi="Georgia" w:cs="Arial"/>
                <w:sz w:val="20"/>
                <w:szCs w:val="20"/>
              </w:rPr>
              <w:t>op.</w:t>
            </w:r>
          </w:p>
        </w:tc>
        <w:tc>
          <w:tcPr>
            <w:tcW w:w="1154" w:type="dxa"/>
            <w:tcBorders>
              <w:bottom w:val="single" w:sz="4" w:space="0" w:color="000000"/>
              <w:right w:val="single" w:sz="4" w:space="0" w:color="000000"/>
            </w:tcBorders>
            <w:shd w:val="clear" w:color="auto" w:fill="auto"/>
            <w:vAlign w:val="bottom"/>
          </w:tcPr>
          <w:p w14:paraId="2AD26A61" w14:textId="584A261A" w:rsidR="00553CEA" w:rsidRPr="00FC2E0E" w:rsidRDefault="00553CEA" w:rsidP="00553CEA">
            <w:pPr>
              <w:widowControl w:val="0"/>
              <w:jc w:val="right"/>
              <w:rPr>
                <w:rFonts w:ascii="Georgia" w:hAnsi="Georgia" w:cs="Arial"/>
                <w:sz w:val="20"/>
                <w:szCs w:val="20"/>
                <w:highlight w:val="yellow"/>
              </w:rPr>
            </w:pPr>
            <w:r w:rsidRPr="00FC2E0E">
              <w:rPr>
                <w:rFonts w:ascii="Georgia" w:hAnsi="Georgia" w:cs="Arial"/>
                <w:sz w:val="20"/>
                <w:szCs w:val="20"/>
              </w:rPr>
              <w:t>20</w:t>
            </w:r>
          </w:p>
        </w:tc>
      </w:tr>
      <w:tr w:rsidR="00553CEA" w:rsidRPr="00FC2E0E" w14:paraId="3215F080" w14:textId="77777777" w:rsidTr="00FF1716">
        <w:trPr>
          <w:trHeight w:val="255"/>
        </w:trPr>
        <w:tc>
          <w:tcPr>
            <w:tcW w:w="722" w:type="dxa"/>
            <w:tcBorders>
              <w:left w:val="single" w:sz="4" w:space="0" w:color="000000"/>
              <w:bottom w:val="single" w:sz="4" w:space="0" w:color="000000"/>
              <w:right w:val="single" w:sz="4" w:space="0" w:color="000000"/>
            </w:tcBorders>
            <w:shd w:val="clear" w:color="auto" w:fill="auto"/>
            <w:vAlign w:val="bottom"/>
          </w:tcPr>
          <w:p w14:paraId="0F2C8479" w14:textId="5AE34C1E" w:rsidR="00553CEA" w:rsidRPr="00FC2E0E" w:rsidRDefault="00553CEA" w:rsidP="00553CEA">
            <w:pPr>
              <w:widowControl w:val="0"/>
              <w:jc w:val="right"/>
              <w:rPr>
                <w:rFonts w:ascii="Georgia" w:hAnsi="Georgia" w:cs="Arial"/>
                <w:sz w:val="20"/>
                <w:szCs w:val="20"/>
                <w:highlight w:val="yellow"/>
              </w:rPr>
            </w:pPr>
            <w:r w:rsidRPr="00FC2E0E">
              <w:rPr>
                <w:rFonts w:ascii="Georgia" w:hAnsi="Georgia" w:cs="Arial"/>
                <w:sz w:val="20"/>
                <w:szCs w:val="20"/>
              </w:rPr>
              <w:t>12</w:t>
            </w:r>
          </w:p>
        </w:tc>
        <w:tc>
          <w:tcPr>
            <w:tcW w:w="6521" w:type="dxa"/>
            <w:tcBorders>
              <w:bottom w:val="single" w:sz="4" w:space="0" w:color="000000"/>
              <w:right w:val="single" w:sz="4" w:space="0" w:color="000000"/>
            </w:tcBorders>
            <w:shd w:val="clear" w:color="auto" w:fill="auto"/>
            <w:vAlign w:val="bottom"/>
          </w:tcPr>
          <w:p w14:paraId="39E2BCC5" w14:textId="62720FD5" w:rsidR="00553CEA" w:rsidRPr="00FC2E0E" w:rsidRDefault="00553CEA" w:rsidP="00553CEA">
            <w:pPr>
              <w:widowControl w:val="0"/>
              <w:rPr>
                <w:rFonts w:ascii="Georgia" w:hAnsi="Georgia" w:cs="Arial"/>
                <w:sz w:val="20"/>
                <w:szCs w:val="20"/>
                <w:highlight w:val="yellow"/>
              </w:rPr>
            </w:pPr>
            <w:proofErr w:type="spellStart"/>
            <w:r w:rsidRPr="00FC2E0E">
              <w:rPr>
                <w:rFonts w:ascii="Georgia" w:hAnsi="Georgia" w:cs="Arial"/>
                <w:sz w:val="20"/>
                <w:szCs w:val="20"/>
              </w:rPr>
              <w:t>Nystatin</w:t>
            </w:r>
            <w:proofErr w:type="spellEnd"/>
            <w:r w:rsidRPr="00FC2E0E">
              <w:rPr>
                <w:rFonts w:ascii="Georgia" w:hAnsi="Georgia" w:cs="Arial"/>
                <w:sz w:val="20"/>
                <w:szCs w:val="20"/>
              </w:rPr>
              <w:t xml:space="preserve"> tbl.vag.100 000j.m.x10</w:t>
            </w:r>
          </w:p>
        </w:tc>
        <w:tc>
          <w:tcPr>
            <w:tcW w:w="1275" w:type="dxa"/>
            <w:tcBorders>
              <w:bottom w:val="single" w:sz="4" w:space="0" w:color="000000"/>
              <w:right w:val="single" w:sz="4" w:space="0" w:color="000000"/>
            </w:tcBorders>
            <w:shd w:val="clear" w:color="auto" w:fill="auto"/>
            <w:vAlign w:val="bottom"/>
          </w:tcPr>
          <w:p w14:paraId="4A70AEDA" w14:textId="52797F88" w:rsidR="00553CEA" w:rsidRPr="00FC2E0E" w:rsidRDefault="00553CEA" w:rsidP="00553CEA">
            <w:pPr>
              <w:widowControl w:val="0"/>
              <w:rPr>
                <w:rFonts w:ascii="Georgia" w:hAnsi="Georgia" w:cs="Arial"/>
                <w:sz w:val="20"/>
                <w:szCs w:val="20"/>
                <w:highlight w:val="yellow"/>
              </w:rPr>
            </w:pPr>
            <w:r w:rsidRPr="00FC2E0E">
              <w:rPr>
                <w:rFonts w:ascii="Georgia" w:hAnsi="Georgia" w:cs="Arial"/>
                <w:sz w:val="20"/>
                <w:szCs w:val="20"/>
              </w:rPr>
              <w:t>op.</w:t>
            </w:r>
          </w:p>
        </w:tc>
        <w:tc>
          <w:tcPr>
            <w:tcW w:w="1154" w:type="dxa"/>
            <w:tcBorders>
              <w:bottom w:val="single" w:sz="4" w:space="0" w:color="000000"/>
              <w:right w:val="single" w:sz="4" w:space="0" w:color="000000"/>
            </w:tcBorders>
            <w:shd w:val="clear" w:color="auto" w:fill="auto"/>
            <w:vAlign w:val="bottom"/>
          </w:tcPr>
          <w:p w14:paraId="5FF0C081" w14:textId="19D32B68" w:rsidR="00553CEA" w:rsidRPr="00FC2E0E" w:rsidRDefault="00553CEA" w:rsidP="00553CEA">
            <w:pPr>
              <w:widowControl w:val="0"/>
              <w:jc w:val="right"/>
              <w:rPr>
                <w:rFonts w:ascii="Georgia" w:hAnsi="Georgia" w:cs="Arial"/>
                <w:sz w:val="20"/>
                <w:szCs w:val="20"/>
                <w:highlight w:val="yellow"/>
              </w:rPr>
            </w:pPr>
            <w:r w:rsidRPr="00FC2E0E">
              <w:rPr>
                <w:rFonts w:ascii="Georgia" w:hAnsi="Georgia" w:cs="Arial"/>
                <w:sz w:val="20"/>
                <w:szCs w:val="20"/>
              </w:rPr>
              <w:t>15</w:t>
            </w:r>
          </w:p>
        </w:tc>
      </w:tr>
      <w:tr w:rsidR="00553CEA" w:rsidRPr="00FC2E0E" w14:paraId="12E4677A" w14:textId="77777777" w:rsidTr="00FF1716">
        <w:trPr>
          <w:trHeight w:val="255"/>
        </w:trPr>
        <w:tc>
          <w:tcPr>
            <w:tcW w:w="722" w:type="dxa"/>
            <w:tcBorders>
              <w:left w:val="single" w:sz="4" w:space="0" w:color="000000"/>
              <w:bottom w:val="single" w:sz="4" w:space="0" w:color="000000"/>
              <w:right w:val="single" w:sz="4" w:space="0" w:color="000000"/>
            </w:tcBorders>
            <w:shd w:val="clear" w:color="auto" w:fill="auto"/>
            <w:vAlign w:val="bottom"/>
          </w:tcPr>
          <w:p w14:paraId="0EB83DF6" w14:textId="6BC4665E" w:rsidR="00553CEA" w:rsidRPr="00FC2E0E" w:rsidRDefault="00553CEA" w:rsidP="00553CEA">
            <w:pPr>
              <w:widowControl w:val="0"/>
              <w:jc w:val="right"/>
              <w:rPr>
                <w:rFonts w:ascii="Georgia" w:hAnsi="Georgia" w:cs="Arial"/>
                <w:sz w:val="20"/>
                <w:szCs w:val="20"/>
                <w:highlight w:val="yellow"/>
              </w:rPr>
            </w:pPr>
            <w:r w:rsidRPr="00FC2E0E">
              <w:rPr>
                <w:rFonts w:ascii="Georgia" w:hAnsi="Georgia" w:cs="Arial"/>
                <w:sz w:val="20"/>
                <w:szCs w:val="20"/>
              </w:rPr>
              <w:t>13</w:t>
            </w:r>
          </w:p>
        </w:tc>
        <w:tc>
          <w:tcPr>
            <w:tcW w:w="6521" w:type="dxa"/>
            <w:tcBorders>
              <w:bottom w:val="single" w:sz="4" w:space="0" w:color="000000"/>
              <w:right w:val="single" w:sz="4" w:space="0" w:color="000000"/>
            </w:tcBorders>
            <w:shd w:val="clear" w:color="auto" w:fill="auto"/>
            <w:vAlign w:val="bottom"/>
          </w:tcPr>
          <w:p w14:paraId="4D2DC994" w14:textId="2DB7B977" w:rsidR="00553CEA" w:rsidRPr="00FC2E0E" w:rsidRDefault="00553CEA" w:rsidP="00553CEA">
            <w:pPr>
              <w:widowControl w:val="0"/>
              <w:rPr>
                <w:rFonts w:ascii="Georgia" w:hAnsi="Georgia" w:cs="Arial"/>
                <w:sz w:val="20"/>
                <w:szCs w:val="20"/>
                <w:highlight w:val="yellow"/>
              </w:rPr>
            </w:pPr>
            <w:proofErr w:type="spellStart"/>
            <w:r w:rsidRPr="00FC2E0E">
              <w:rPr>
                <w:rFonts w:ascii="Georgia" w:hAnsi="Georgia" w:cs="Arial"/>
                <w:sz w:val="20"/>
                <w:szCs w:val="20"/>
              </w:rPr>
              <w:t>Doxycyclin</w:t>
            </w:r>
            <w:proofErr w:type="spellEnd"/>
            <w:r w:rsidRPr="00FC2E0E">
              <w:rPr>
                <w:rFonts w:ascii="Georgia" w:hAnsi="Georgia" w:cs="Arial"/>
                <w:sz w:val="20"/>
                <w:szCs w:val="20"/>
              </w:rPr>
              <w:t xml:space="preserve"> h/chl.tbl.100mg</w:t>
            </w:r>
            <w:r w:rsidRPr="00FC2E0E">
              <w:rPr>
                <w:rFonts w:ascii="Georgia" w:hAnsi="Georgia" w:cs="Arial"/>
                <w:sz w:val="20"/>
                <w:szCs w:val="20"/>
              </w:rPr>
              <w:br/>
              <w:t>forma rozpuszczalna x10szt.</w:t>
            </w:r>
          </w:p>
        </w:tc>
        <w:tc>
          <w:tcPr>
            <w:tcW w:w="1275" w:type="dxa"/>
            <w:tcBorders>
              <w:bottom w:val="single" w:sz="4" w:space="0" w:color="000000"/>
              <w:right w:val="single" w:sz="4" w:space="0" w:color="000000"/>
            </w:tcBorders>
            <w:shd w:val="clear" w:color="auto" w:fill="auto"/>
            <w:vAlign w:val="bottom"/>
          </w:tcPr>
          <w:p w14:paraId="709B09FB" w14:textId="0EF0E729" w:rsidR="00553CEA" w:rsidRPr="00FC2E0E" w:rsidRDefault="00553CEA" w:rsidP="00553CEA">
            <w:pPr>
              <w:widowControl w:val="0"/>
              <w:rPr>
                <w:rFonts w:ascii="Georgia" w:hAnsi="Georgia" w:cs="Arial"/>
                <w:sz w:val="20"/>
                <w:szCs w:val="20"/>
                <w:highlight w:val="yellow"/>
              </w:rPr>
            </w:pPr>
            <w:r w:rsidRPr="00FC2E0E">
              <w:rPr>
                <w:rFonts w:ascii="Georgia" w:hAnsi="Georgia" w:cs="Arial"/>
                <w:sz w:val="20"/>
                <w:szCs w:val="20"/>
              </w:rPr>
              <w:t>op.</w:t>
            </w:r>
          </w:p>
        </w:tc>
        <w:tc>
          <w:tcPr>
            <w:tcW w:w="1154" w:type="dxa"/>
            <w:tcBorders>
              <w:bottom w:val="single" w:sz="4" w:space="0" w:color="000000"/>
              <w:right w:val="single" w:sz="4" w:space="0" w:color="000000"/>
            </w:tcBorders>
            <w:shd w:val="clear" w:color="auto" w:fill="auto"/>
            <w:vAlign w:val="bottom"/>
          </w:tcPr>
          <w:p w14:paraId="06DACC83" w14:textId="2B9CE638" w:rsidR="00553CEA" w:rsidRPr="00FC2E0E" w:rsidRDefault="00553CEA" w:rsidP="00553CEA">
            <w:pPr>
              <w:widowControl w:val="0"/>
              <w:jc w:val="right"/>
              <w:rPr>
                <w:rFonts w:ascii="Georgia" w:hAnsi="Georgia" w:cs="Arial"/>
                <w:sz w:val="20"/>
                <w:szCs w:val="20"/>
                <w:highlight w:val="yellow"/>
              </w:rPr>
            </w:pPr>
            <w:r w:rsidRPr="00FC2E0E">
              <w:rPr>
                <w:rFonts w:ascii="Georgia" w:hAnsi="Georgia" w:cs="Arial"/>
                <w:sz w:val="20"/>
                <w:szCs w:val="20"/>
              </w:rPr>
              <w:t>10</w:t>
            </w:r>
          </w:p>
        </w:tc>
      </w:tr>
      <w:tr w:rsidR="00553CEA" w:rsidRPr="00FC2E0E" w14:paraId="154DA9B9" w14:textId="77777777" w:rsidTr="00FF1716">
        <w:trPr>
          <w:trHeight w:val="255"/>
        </w:trPr>
        <w:tc>
          <w:tcPr>
            <w:tcW w:w="722" w:type="dxa"/>
            <w:tcBorders>
              <w:left w:val="single" w:sz="4" w:space="0" w:color="000000"/>
              <w:bottom w:val="single" w:sz="4" w:space="0" w:color="000000"/>
              <w:right w:val="single" w:sz="4" w:space="0" w:color="000000"/>
            </w:tcBorders>
            <w:shd w:val="clear" w:color="auto" w:fill="auto"/>
            <w:vAlign w:val="bottom"/>
          </w:tcPr>
          <w:p w14:paraId="5F627B66" w14:textId="461DC2D5" w:rsidR="00553CEA" w:rsidRPr="00FC2E0E" w:rsidRDefault="00553CEA" w:rsidP="00553CEA">
            <w:pPr>
              <w:widowControl w:val="0"/>
              <w:jc w:val="right"/>
              <w:rPr>
                <w:rFonts w:ascii="Georgia" w:hAnsi="Georgia" w:cs="Arial"/>
                <w:sz w:val="20"/>
                <w:szCs w:val="20"/>
                <w:highlight w:val="yellow"/>
              </w:rPr>
            </w:pPr>
            <w:r w:rsidRPr="00FC2E0E">
              <w:rPr>
                <w:rFonts w:ascii="Georgia" w:hAnsi="Georgia" w:cs="Arial"/>
                <w:sz w:val="20"/>
                <w:szCs w:val="20"/>
              </w:rPr>
              <w:t>14</w:t>
            </w:r>
          </w:p>
        </w:tc>
        <w:tc>
          <w:tcPr>
            <w:tcW w:w="6521" w:type="dxa"/>
            <w:tcBorders>
              <w:bottom w:val="single" w:sz="4" w:space="0" w:color="000000"/>
              <w:right w:val="single" w:sz="4" w:space="0" w:color="000000"/>
            </w:tcBorders>
            <w:shd w:val="clear" w:color="auto" w:fill="auto"/>
            <w:vAlign w:val="bottom"/>
          </w:tcPr>
          <w:p w14:paraId="6024EE37" w14:textId="654A80B3" w:rsidR="00553CEA" w:rsidRPr="00FC2E0E" w:rsidRDefault="00553CEA" w:rsidP="00553CEA">
            <w:pPr>
              <w:widowControl w:val="0"/>
              <w:rPr>
                <w:rFonts w:ascii="Georgia" w:hAnsi="Georgia" w:cs="Arial"/>
                <w:sz w:val="20"/>
                <w:szCs w:val="20"/>
                <w:highlight w:val="yellow"/>
              </w:rPr>
            </w:pPr>
            <w:proofErr w:type="spellStart"/>
            <w:r w:rsidRPr="00FC2E0E">
              <w:rPr>
                <w:rFonts w:ascii="Georgia" w:hAnsi="Georgia" w:cs="Arial"/>
                <w:sz w:val="20"/>
                <w:szCs w:val="20"/>
              </w:rPr>
              <w:t>Norfloxacin</w:t>
            </w:r>
            <w:proofErr w:type="spellEnd"/>
            <w:r w:rsidRPr="00FC2E0E">
              <w:rPr>
                <w:rFonts w:ascii="Georgia" w:hAnsi="Georgia" w:cs="Arial"/>
                <w:sz w:val="20"/>
                <w:szCs w:val="20"/>
              </w:rPr>
              <w:t xml:space="preserve"> tbl.400mg x 20</w:t>
            </w:r>
          </w:p>
        </w:tc>
        <w:tc>
          <w:tcPr>
            <w:tcW w:w="1275" w:type="dxa"/>
            <w:tcBorders>
              <w:bottom w:val="single" w:sz="4" w:space="0" w:color="000000"/>
              <w:right w:val="single" w:sz="4" w:space="0" w:color="000000"/>
            </w:tcBorders>
            <w:shd w:val="clear" w:color="auto" w:fill="auto"/>
            <w:vAlign w:val="bottom"/>
          </w:tcPr>
          <w:p w14:paraId="03D39EFB" w14:textId="68B2DD8E" w:rsidR="00553CEA" w:rsidRPr="00FC2E0E" w:rsidRDefault="00553CEA" w:rsidP="00553CEA">
            <w:pPr>
              <w:widowControl w:val="0"/>
              <w:rPr>
                <w:rFonts w:ascii="Georgia" w:hAnsi="Georgia" w:cs="Arial"/>
                <w:sz w:val="20"/>
                <w:szCs w:val="20"/>
                <w:highlight w:val="yellow"/>
              </w:rPr>
            </w:pPr>
            <w:r w:rsidRPr="00FC2E0E">
              <w:rPr>
                <w:rFonts w:ascii="Georgia" w:hAnsi="Georgia" w:cs="Arial"/>
                <w:sz w:val="20"/>
                <w:szCs w:val="20"/>
              </w:rPr>
              <w:t>op.</w:t>
            </w:r>
          </w:p>
        </w:tc>
        <w:tc>
          <w:tcPr>
            <w:tcW w:w="1154" w:type="dxa"/>
            <w:tcBorders>
              <w:bottom w:val="single" w:sz="4" w:space="0" w:color="000000"/>
              <w:right w:val="single" w:sz="4" w:space="0" w:color="000000"/>
            </w:tcBorders>
            <w:shd w:val="clear" w:color="auto" w:fill="auto"/>
            <w:vAlign w:val="bottom"/>
          </w:tcPr>
          <w:p w14:paraId="6886C558" w14:textId="2CF31E68" w:rsidR="00553CEA" w:rsidRPr="00FC2E0E" w:rsidRDefault="00553CEA" w:rsidP="00553CEA">
            <w:pPr>
              <w:widowControl w:val="0"/>
              <w:jc w:val="right"/>
              <w:rPr>
                <w:rFonts w:ascii="Georgia" w:hAnsi="Georgia" w:cs="Arial"/>
                <w:sz w:val="20"/>
                <w:szCs w:val="20"/>
                <w:highlight w:val="yellow"/>
              </w:rPr>
            </w:pPr>
            <w:r w:rsidRPr="00FC2E0E">
              <w:rPr>
                <w:rFonts w:ascii="Georgia" w:hAnsi="Georgia" w:cs="Arial"/>
                <w:sz w:val="20"/>
                <w:szCs w:val="20"/>
              </w:rPr>
              <w:t>5</w:t>
            </w:r>
          </w:p>
        </w:tc>
      </w:tr>
      <w:tr w:rsidR="00553CEA" w:rsidRPr="00FC2E0E" w14:paraId="23144D06" w14:textId="77777777" w:rsidTr="00FF1716">
        <w:trPr>
          <w:trHeight w:val="255"/>
        </w:trPr>
        <w:tc>
          <w:tcPr>
            <w:tcW w:w="722" w:type="dxa"/>
            <w:tcBorders>
              <w:left w:val="single" w:sz="4" w:space="0" w:color="000000"/>
              <w:bottom w:val="single" w:sz="4" w:space="0" w:color="000000"/>
              <w:right w:val="single" w:sz="4" w:space="0" w:color="000000"/>
            </w:tcBorders>
            <w:shd w:val="clear" w:color="auto" w:fill="auto"/>
            <w:vAlign w:val="bottom"/>
          </w:tcPr>
          <w:p w14:paraId="5F74CF22" w14:textId="56C7C8C3" w:rsidR="00553CEA" w:rsidRPr="00FC2E0E" w:rsidRDefault="00553CEA" w:rsidP="00553CEA">
            <w:pPr>
              <w:widowControl w:val="0"/>
              <w:jc w:val="right"/>
              <w:rPr>
                <w:rFonts w:ascii="Georgia" w:hAnsi="Georgia" w:cs="Arial"/>
                <w:sz w:val="20"/>
                <w:szCs w:val="20"/>
                <w:highlight w:val="yellow"/>
              </w:rPr>
            </w:pPr>
            <w:r w:rsidRPr="00FC2E0E">
              <w:rPr>
                <w:rFonts w:ascii="Georgia" w:hAnsi="Georgia" w:cs="Arial"/>
                <w:sz w:val="20"/>
                <w:szCs w:val="20"/>
              </w:rPr>
              <w:t>15</w:t>
            </w:r>
          </w:p>
        </w:tc>
        <w:tc>
          <w:tcPr>
            <w:tcW w:w="6521" w:type="dxa"/>
            <w:tcBorders>
              <w:bottom w:val="single" w:sz="4" w:space="0" w:color="000000"/>
              <w:right w:val="single" w:sz="4" w:space="0" w:color="000000"/>
            </w:tcBorders>
            <w:shd w:val="clear" w:color="auto" w:fill="auto"/>
            <w:vAlign w:val="bottom"/>
          </w:tcPr>
          <w:p w14:paraId="1F3B3CA5" w14:textId="112C7C0F" w:rsidR="00553CEA" w:rsidRPr="00FC2E0E" w:rsidRDefault="00553CEA" w:rsidP="00553CEA">
            <w:pPr>
              <w:widowControl w:val="0"/>
              <w:rPr>
                <w:rFonts w:ascii="Georgia" w:hAnsi="Georgia" w:cs="Arial"/>
                <w:sz w:val="20"/>
                <w:szCs w:val="20"/>
                <w:highlight w:val="yellow"/>
              </w:rPr>
            </w:pPr>
            <w:proofErr w:type="spellStart"/>
            <w:r w:rsidRPr="00FC2E0E">
              <w:rPr>
                <w:rFonts w:ascii="Georgia" w:hAnsi="Georgia" w:cs="Arial"/>
                <w:sz w:val="20"/>
                <w:szCs w:val="20"/>
              </w:rPr>
              <w:t>Clarithromycin</w:t>
            </w:r>
            <w:proofErr w:type="spellEnd"/>
            <w:r w:rsidRPr="00FC2E0E">
              <w:rPr>
                <w:rFonts w:ascii="Georgia" w:hAnsi="Georgia" w:cs="Arial"/>
                <w:sz w:val="20"/>
                <w:szCs w:val="20"/>
              </w:rPr>
              <w:t xml:space="preserve"> </w:t>
            </w:r>
            <w:proofErr w:type="spellStart"/>
            <w:r w:rsidRPr="00FC2E0E">
              <w:rPr>
                <w:rFonts w:ascii="Georgia" w:hAnsi="Georgia" w:cs="Arial"/>
                <w:sz w:val="20"/>
                <w:szCs w:val="20"/>
              </w:rPr>
              <w:t>gran.do</w:t>
            </w:r>
            <w:proofErr w:type="spellEnd"/>
            <w:r w:rsidRPr="00FC2E0E">
              <w:rPr>
                <w:rFonts w:ascii="Georgia" w:hAnsi="Georgia" w:cs="Arial"/>
                <w:sz w:val="20"/>
                <w:szCs w:val="20"/>
              </w:rPr>
              <w:t xml:space="preserve"> </w:t>
            </w:r>
            <w:proofErr w:type="spellStart"/>
            <w:r w:rsidRPr="00FC2E0E">
              <w:rPr>
                <w:rFonts w:ascii="Georgia" w:hAnsi="Georgia" w:cs="Arial"/>
                <w:sz w:val="20"/>
                <w:szCs w:val="20"/>
              </w:rPr>
              <w:t>sporz.zaw</w:t>
            </w:r>
            <w:proofErr w:type="spellEnd"/>
            <w:r w:rsidRPr="00FC2E0E">
              <w:rPr>
                <w:rFonts w:ascii="Georgia" w:hAnsi="Georgia" w:cs="Arial"/>
                <w:sz w:val="20"/>
                <w:szCs w:val="20"/>
              </w:rPr>
              <w:t>.</w:t>
            </w:r>
            <w:r w:rsidRPr="00FC2E0E">
              <w:rPr>
                <w:rFonts w:ascii="Georgia" w:hAnsi="Georgia" w:cs="Arial"/>
                <w:sz w:val="20"/>
                <w:szCs w:val="20"/>
              </w:rPr>
              <w:br/>
              <w:t>doustnej 250mg/5ml fl.60ml</w:t>
            </w:r>
          </w:p>
        </w:tc>
        <w:tc>
          <w:tcPr>
            <w:tcW w:w="1275" w:type="dxa"/>
            <w:tcBorders>
              <w:bottom w:val="single" w:sz="4" w:space="0" w:color="000000"/>
              <w:right w:val="single" w:sz="4" w:space="0" w:color="000000"/>
            </w:tcBorders>
            <w:shd w:val="clear" w:color="auto" w:fill="auto"/>
            <w:vAlign w:val="bottom"/>
          </w:tcPr>
          <w:p w14:paraId="3E9251FE" w14:textId="00A748E4" w:rsidR="00553CEA" w:rsidRPr="00FC2E0E" w:rsidRDefault="00553CEA" w:rsidP="00553CEA">
            <w:pPr>
              <w:widowControl w:val="0"/>
              <w:rPr>
                <w:rFonts w:ascii="Georgia" w:hAnsi="Georgia" w:cs="Arial"/>
                <w:sz w:val="20"/>
                <w:szCs w:val="20"/>
                <w:highlight w:val="yellow"/>
              </w:rPr>
            </w:pPr>
            <w:r w:rsidRPr="00FC2E0E">
              <w:rPr>
                <w:rFonts w:ascii="Georgia" w:hAnsi="Georgia" w:cs="Arial"/>
                <w:sz w:val="20"/>
                <w:szCs w:val="20"/>
              </w:rPr>
              <w:t>op.</w:t>
            </w:r>
          </w:p>
        </w:tc>
        <w:tc>
          <w:tcPr>
            <w:tcW w:w="1154" w:type="dxa"/>
            <w:tcBorders>
              <w:bottom w:val="single" w:sz="4" w:space="0" w:color="000000"/>
              <w:right w:val="single" w:sz="4" w:space="0" w:color="000000"/>
            </w:tcBorders>
            <w:shd w:val="clear" w:color="auto" w:fill="auto"/>
            <w:vAlign w:val="bottom"/>
          </w:tcPr>
          <w:p w14:paraId="0E606521" w14:textId="2D531BD6" w:rsidR="00553CEA" w:rsidRPr="00FC2E0E" w:rsidRDefault="00553CEA" w:rsidP="00553CEA">
            <w:pPr>
              <w:widowControl w:val="0"/>
              <w:jc w:val="right"/>
              <w:rPr>
                <w:rFonts w:ascii="Georgia" w:hAnsi="Georgia" w:cs="Arial"/>
                <w:sz w:val="20"/>
                <w:szCs w:val="20"/>
                <w:highlight w:val="yellow"/>
              </w:rPr>
            </w:pPr>
            <w:r w:rsidRPr="00FC2E0E">
              <w:rPr>
                <w:rFonts w:ascii="Georgia" w:hAnsi="Georgia" w:cs="Arial"/>
                <w:sz w:val="20"/>
                <w:szCs w:val="20"/>
              </w:rPr>
              <w:t>50</w:t>
            </w:r>
          </w:p>
        </w:tc>
      </w:tr>
      <w:tr w:rsidR="00553CEA" w:rsidRPr="00FC2E0E" w14:paraId="204236B4" w14:textId="77777777" w:rsidTr="00FF1716">
        <w:trPr>
          <w:trHeight w:val="255"/>
        </w:trPr>
        <w:tc>
          <w:tcPr>
            <w:tcW w:w="722" w:type="dxa"/>
            <w:tcBorders>
              <w:left w:val="single" w:sz="4" w:space="0" w:color="000000"/>
              <w:bottom w:val="single" w:sz="4" w:space="0" w:color="000000"/>
              <w:right w:val="single" w:sz="4" w:space="0" w:color="000000"/>
            </w:tcBorders>
            <w:shd w:val="clear" w:color="auto" w:fill="auto"/>
            <w:vAlign w:val="bottom"/>
          </w:tcPr>
          <w:p w14:paraId="5CDBB532" w14:textId="38D266E8" w:rsidR="00553CEA" w:rsidRPr="00FC2E0E" w:rsidRDefault="00553CEA" w:rsidP="00553CEA">
            <w:pPr>
              <w:widowControl w:val="0"/>
              <w:jc w:val="right"/>
              <w:rPr>
                <w:rFonts w:ascii="Georgia" w:hAnsi="Georgia" w:cs="Arial"/>
                <w:sz w:val="20"/>
                <w:szCs w:val="20"/>
                <w:highlight w:val="yellow"/>
              </w:rPr>
            </w:pPr>
            <w:r w:rsidRPr="00FC2E0E">
              <w:rPr>
                <w:rFonts w:ascii="Georgia" w:hAnsi="Georgia" w:cs="Arial"/>
                <w:sz w:val="20"/>
                <w:szCs w:val="20"/>
              </w:rPr>
              <w:t>16</w:t>
            </w:r>
          </w:p>
        </w:tc>
        <w:tc>
          <w:tcPr>
            <w:tcW w:w="6521" w:type="dxa"/>
            <w:tcBorders>
              <w:bottom w:val="single" w:sz="4" w:space="0" w:color="000000"/>
              <w:right w:val="single" w:sz="4" w:space="0" w:color="000000"/>
            </w:tcBorders>
            <w:shd w:val="clear" w:color="auto" w:fill="auto"/>
            <w:vAlign w:val="bottom"/>
          </w:tcPr>
          <w:p w14:paraId="73C32D15" w14:textId="156C7FD0" w:rsidR="00553CEA" w:rsidRPr="00FC2E0E" w:rsidRDefault="00553CEA" w:rsidP="00553CEA">
            <w:pPr>
              <w:widowControl w:val="0"/>
              <w:rPr>
                <w:rFonts w:ascii="Georgia" w:hAnsi="Georgia" w:cs="Arial"/>
                <w:sz w:val="20"/>
                <w:szCs w:val="20"/>
                <w:highlight w:val="yellow"/>
              </w:rPr>
            </w:pPr>
            <w:proofErr w:type="spellStart"/>
            <w:r w:rsidRPr="00FC2E0E">
              <w:rPr>
                <w:rFonts w:ascii="Georgia" w:hAnsi="Georgia" w:cs="Arial"/>
                <w:sz w:val="20"/>
                <w:szCs w:val="20"/>
              </w:rPr>
              <w:t>Piperacyllin</w:t>
            </w:r>
            <w:proofErr w:type="spellEnd"/>
            <w:r w:rsidRPr="00FC2E0E">
              <w:rPr>
                <w:rFonts w:ascii="Georgia" w:hAnsi="Georgia" w:cs="Arial"/>
                <w:sz w:val="20"/>
                <w:szCs w:val="20"/>
              </w:rPr>
              <w:t xml:space="preserve"> 4g+ </w:t>
            </w:r>
            <w:proofErr w:type="spellStart"/>
            <w:r w:rsidRPr="00FC2E0E">
              <w:rPr>
                <w:rFonts w:ascii="Georgia" w:hAnsi="Georgia" w:cs="Arial"/>
                <w:sz w:val="20"/>
                <w:szCs w:val="20"/>
              </w:rPr>
              <w:t>Tazobactam</w:t>
            </w:r>
            <w:proofErr w:type="spellEnd"/>
            <w:r w:rsidRPr="00FC2E0E">
              <w:rPr>
                <w:rFonts w:ascii="Georgia" w:hAnsi="Georgia" w:cs="Arial"/>
                <w:sz w:val="20"/>
                <w:szCs w:val="20"/>
              </w:rPr>
              <w:t xml:space="preserve"> 0,5g x 10fiol.</w:t>
            </w:r>
          </w:p>
        </w:tc>
        <w:tc>
          <w:tcPr>
            <w:tcW w:w="1275" w:type="dxa"/>
            <w:tcBorders>
              <w:bottom w:val="single" w:sz="4" w:space="0" w:color="000000"/>
              <w:right w:val="single" w:sz="4" w:space="0" w:color="000000"/>
            </w:tcBorders>
            <w:shd w:val="clear" w:color="auto" w:fill="auto"/>
            <w:vAlign w:val="bottom"/>
          </w:tcPr>
          <w:p w14:paraId="21A56A61" w14:textId="2B91F9B8" w:rsidR="00553CEA" w:rsidRPr="00FC2E0E" w:rsidRDefault="00553CEA" w:rsidP="00553CEA">
            <w:pPr>
              <w:widowControl w:val="0"/>
              <w:rPr>
                <w:rFonts w:ascii="Georgia" w:hAnsi="Georgia" w:cs="Arial"/>
                <w:sz w:val="20"/>
                <w:szCs w:val="20"/>
                <w:highlight w:val="yellow"/>
              </w:rPr>
            </w:pPr>
            <w:r w:rsidRPr="00FC2E0E">
              <w:rPr>
                <w:rFonts w:ascii="Georgia" w:hAnsi="Georgia" w:cs="Arial"/>
                <w:sz w:val="20"/>
                <w:szCs w:val="20"/>
              </w:rPr>
              <w:t>op.</w:t>
            </w:r>
          </w:p>
        </w:tc>
        <w:tc>
          <w:tcPr>
            <w:tcW w:w="1154" w:type="dxa"/>
            <w:tcBorders>
              <w:bottom w:val="single" w:sz="4" w:space="0" w:color="000000"/>
              <w:right w:val="single" w:sz="4" w:space="0" w:color="000000"/>
            </w:tcBorders>
            <w:shd w:val="clear" w:color="auto" w:fill="auto"/>
            <w:vAlign w:val="bottom"/>
          </w:tcPr>
          <w:p w14:paraId="61EEC681" w14:textId="36C3711D" w:rsidR="00553CEA" w:rsidRPr="00FC2E0E" w:rsidRDefault="00553CEA" w:rsidP="00553CEA">
            <w:pPr>
              <w:widowControl w:val="0"/>
              <w:jc w:val="right"/>
              <w:rPr>
                <w:rFonts w:ascii="Georgia" w:hAnsi="Georgia" w:cs="Arial"/>
                <w:sz w:val="20"/>
                <w:szCs w:val="20"/>
                <w:highlight w:val="yellow"/>
              </w:rPr>
            </w:pPr>
            <w:r w:rsidRPr="00FC2E0E">
              <w:rPr>
                <w:rFonts w:ascii="Georgia" w:hAnsi="Georgia" w:cs="Arial"/>
                <w:sz w:val="20"/>
                <w:szCs w:val="20"/>
              </w:rPr>
              <w:t>100</w:t>
            </w:r>
          </w:p>
        </w:tc>
      </w:tr>
      <w:tr w:rsidR="00553CEA" w:rsidRPr="00FC2E0E" w14:paraId="2099682F" w14:textId="77777777" w:rsidTr="00FF1716">
        <w:trPr>
          <w:trHeight w:val="302"/>
        </w:trPr>
        <w:tc>
          <w:tcPr>
            <w:tcW w:w="722" w:type="dxa"/>
            <w:tcBorders>
              <w:left w:val="single" w:sz="4" w:space="0" w:color="000000"/>
              <w:bottom w:val="single" w:sz="4" w:space="0" w:color="000000"/>
              <w:right w:val="single" w:sz="4" w:space="0" w:color="000000"/>
            </w:tcBorders>
            <w:shd w:val="clear" w:color="auto" w:fill="auto"/>
            <w:vAlign w:val="bottom"/>
          </w:tcPr>
          <w:p w14:paraId="27396A30" w14:textId="16455BF2" w:rsidR="00553CEA" w:rsidRPr="00FC2E0E" w:rsidRDefault="00553CEA" w:rsidP="00553CEA">
            <w:pPr>
              <w:widowControl w:val="0"/>
              <w:jc w:val="right"/>
              <w:rPr>
                <w:rFonts w:ascii="Georgia" w:hAnsi="Georgia" w:cs="Arial"/>
                <w:sz w:val="20"/>
                <w:szCs w:val="20"/>
                <w:highlight w:val="yellow"/>
              </w:rPr>
            </w:pPr>
            <w:r w:rsidRPr="00FC2E0E">
              <w:rPr>
                <w:rFonts w:ascii="Georgia" w:hAnsi="Georgia" w:cs="Arial"/>
                <w:sz w:val="20"/>
                <w:szCs w:val="20"/>
              </w:rPr>
              <w:t>17</w:t>
            </w:r>
          </w:p>
        </w:tc>
        <w:tc>
          <w:tcPr>
            <w:tcW w:w="6521" w:type="dxa"/>
            <w:tcBorders>
              <w:bottom w:val="single" w:sz="4" w:space="0" w:color="000000"/>
              <w:right w:val="single" w:sz="4" w:space="0" w:color="000000"/>
            </w:tcBorders>
            <w:shd w:val="clear" w:color="auto" w:fill="auto"/>
            <w:vAlign w:val="bottom"/>
          </w:tcPr>
          <w:p w14:paraId="60AB8243" w14:textId="59E1E895" w:rsidR="00553CEA" w:rsidRPr="00FC2E0E" w:rsidRDefault="00553CEA" w:rsidP="00553CEA">
            <w:pPr>
              <w:widowControl w:val="0"/>
              <w:rPr>
                <w:rFonts w:ascii="Georgia" w:hAnsi="Georgia" w:cs="Arial"/>
                <w:sz w:val="20"/>
                <w:szCs w:val="20"/>
                <w:highlight w:val="yellow"/>
              </w:rPr>
            </w:pPr>
            <w:proofErr w:type="spellStart"/>
            <w:r w:rsidRPr="00FC2E0E">
              <w:rPr>
                <w:rFonts w:ascii="Georgia" w:hAnsi="Georgia" w:cs="Arial"/>
                <w:sz w:val="20"/>
                <w:szCs w:val="20"/>
              </w:rPr>
              <w:t>Piperacyllin</w:t>
            </w:r>
            <w:proofErr w:type="spellEnd"/>
            <w:r w:rsidRPr="00FC2E0E">
              <w:rPr>
                <w:rFonts w:ascii="Georgia" w:hAnsi="Georgia" w:cs="Arial"/>
                <w:sz w:val="20"/>
                <w:szCs w:val="20"/>
              </w:rPr>
              <w:t xml:space="preserve"> 2g+ </w:t>
            </w:r>
            <w:proofErr w:type="spellStart"/>
            <w:r w:rsidRPr="00FC2E0E">
              <w:rPr>
                <w:rFonts w:ascii="Georgia" w:hAnsi="Georgia" w:cs="Arial"/>
                <w:sz w:val="20"/>
                <w:szCs w:val="20"/>
              </w:rPr>
              <w:t>Tazobactam</w:t>
            </w:r>
            <w:proofErr w:type="spellEnd"/>
            <w:r w:rsidRPr="00FC2E0E">
              <w:rPr>
                <w:rFonts w:ascii="Georgia" w:hAnsi="Georgia" w:cs="Arial"/>
                <w:sz w:val="20"/>
                <w:szCs w:val="20"/>
              </w:rPr>
              <w:t xml:space="preserve"> 0,25g x 10fiol.</w:t>
            </w:r>
          </w:p>
        </w:tc>
        <w:tc>
          <w:tcPr>
            <w:tcW w:w="1275" w:type="dxa"/>
            <w:tcBorders>
              <w:bottom w:val="single" w:sz="4" w:space="0" w:color="000000"/>
              <w:right w:val="single" w:sz="4" w:space="0" w:color="000000"/>
            </w:tcBorders>
            <w:shd w:val="clear" w:color="auto" w:fill="auto"/>
            <w:vAlign w:val="bottom"/>
          </w:tcPr>
          <w:p w14:paraId="2EB1217A" w14:textId="254B1A5E" w:rsidR="00553CEA" w:rsidRPr="00FC2E0E" w:rsidRDefault="00553CEA" w:rsidP="00553CEA">
            <w:pPr>
              <w:widowControl w:val="0"/>
              <w:rPr>
                <w:rFonts w:ascii="Georgia" w:hAnsi="Georgia" w:cs="Arial"/>
                <w:sz w:val="20"/>
                <w:szCs w:val="20"/>
                <w:highlight w:val="yellow"/>
              </w:rPr>
            </w:pPr>
            <w:r w:rsidRPr="00FC2E0E">
              <w:rPr>
                <w:rFonts w:ascii="Georgia" w:hAnsi="Georgia" w:cs="Arial"/>
                <w:sz w:val="20"/>
                <w:szCs w:val="20"/>
              </w:rPr>
              <w:t>op.</w:t>
            </w:r>
          </w:p>
        </w:tc>
        <w:tc>
          <w:tcPr>
            <w:tcW w:w="1154" w:type="dxa"/>
            <w:tcBorders>
              <w:bottom w:val="single" w:sz="4" w:space="0" w:color="000000"/>
              <w:right w:val="single" w:sz="4" w:space="0" w:color="000000"/>
            </w:tcBorders>
            <w:shd w:val="clear" w:color="auto" w:fill="auto"/>
            <w:vAlign w:val="bottom"/>
          </w:tcPr>
          <w:p w14:paraId="5C5E16B1" w14:textId="10409F62" w:rsidR="00553CEA" w:rsidRPr="00FC2E0E" w:rsidRDefault="00553CEA" w:rsidP="00553CEA">
            <w:pPr>
              <w:widowControl w:val="0"/>
              <w:jc w:val="right"/>
              <w:rPr>
                <w:rFonts w:ascii="Georgia" w:hAnsi="Georgia" w:cs="Arial"/>
                <w:sz w:val="20"/>
                <w:szCs w:val="20"/>
                <w:highlight w:val="yellow"/>
              </w:rPr>
            </w:pPr>
            <w:r w:rsidRPr="00FC2E0E">
              <w:rPr>
                <w:rFonts w:ascii="Georgia" w:hAnsi="Georgia" w:cs="Arial"/>
                <w:sz w:val="20"/>
                <w:szCs w:val="20"/>
              </w:rPr>
              <w:t>5</w:t>
            </w:r>
          </w:p>
        </w:tc>
      </w:tr>
      <w:tr w:rsidR="00553CEA" w:rsidRPr="00FC2E0E" w14:paraId="327991CC" w14:textId="77777777" w:rsidTr="00FF1716">
        <w:trPr>
          <w:trHeight w:val="510"/>
        </w:trPr>
        <w:tc>
          <w:tcPr>
            <w:tcW w:w="722" w:type="dxa"/>
            <w:tcBorders>
              <w:left w:val="single" w:sz="4" w:space="0" w:color="000000"/>
              <w:bottom w:val="single" w:sz="4" w:space="0" w:color="000000"/>
              <w:right w:val="single" w:sz="4" w:space="0" w:color="000000"/>
            </w:tcBorders>
            <w:shd w:val="clear" w:color="auto" w:fill="auto"/>
            <w:vAlign w:val="bottom"/>
          </w:tcPr>
          <w:p w14:paraId="383E8B6C" w14:textId="1F10D0B7" w:rsidR="00553CEA" w:rsidRPr="00FC2E0E" w:rsidRDefault="00553CEA" w:rsidP="00553CEA">
            <w:pPr>
              <w:widowControl w:val="0"/>
              <w:jc w:val="right"/>
              <w:rPr>
                <w:rFonts w:ascii="Georgia" w:hAnsi="Georgia" w:cs="Arial"/>
                <w:sz w:val="20"/>
                <w:szCs w:val="20"/>
                <w:highlight w:val="yellow"/>
              </w:rPr>
            </w:pPr>
            <w:r w:rsidRPr="00FC2E0E">
              <w:rPr>
                <w:rFonts w:ascii="Georgia" w:hAnsi="Georgia" w:cs="Arial"/>
                <w:sz w:val="20"/>
                <w:szCs w:val="20"/>
              </w:rPr>
              <w:t>18</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277787D" w14:textId="6C1F104B" w:rsidR="00553CEA" w:rsidRPr="00FC2E0E" w:rsidRDefault="00553CEA" w:rsidP="00553CEA">
            <w:pPr>
              <w:widowControl w:val="0"/>
              <w:rPr>
                <w:rFonts w:ascii="Georgia" w:hAnsi="Georgia" w:cs="Arial"/>
                <w:sz w:val="20"/>
                <w:szCs w:val="20"/>
                <w:highlight w:val="yellow"/>
              </w:rPr>
            </w:pPr>
            <w:proofErr w:type="spellStart"/>
            <w:r w:rsidRPr="00FC2E0E">
              <w:rPr>
                <w:rFonts w:ascii="Georgia" w:hAnsi="Georgia" w:cs="Arial"/>
                <w:sz w:val="20"/>
                <w:szCs w:val="20"/>
              </w:rPr>
              <w:t>Levofloxacin</w:t>
            </w:r>
            <w:proofErr w:type="spellEnd"/>
            <w:r w:rsidRPr="00FC2E0E">
              <w:rPr>
                <w:rFonts w:ascii="Georgia" w:hAnsi="Georgia" w:cs="Arial"/>
                <w:sz w:val="20"/>
                <w:szCs w:val="20"/>
              </w:rPr>
              <w:t xml:space="preserve"> tbl.powl.250mg x 10szt.</w:t>
            </w:r>
          </w:p>
        </w:tc>
        <w:tc>
          <w:tcPr>
            <w:tcW w:w="1275" w:type="dxa"/>
            <w:tcBorders>
              <w:left w:val="single" w:sz="4" w:space="0" w:color="000000"/>
              <w:bottom w:val="single" w:sz="4" w:space="0" w:color="000000"/>
              <w:right w:val="single" w:sz="4" w:space="0" w:color="000000"/>
            </w:tcBorders>
            <w:shd w:val="clear" w:color="auto" w:fill="auto"/>
            <w:vAlign w:val="bottom"/>
          </w:tcPr>
          <w:p w14:paraId="4C562D79" w14:textId="4C81A54E" w:rsidR="00553CEA" w:rsidRPr="00FC2E0E" w:rsidRDefault="00553CEA" w:rsidP="00553CEA">
            <w:pPr>
              <w:widowControl w:val="0"/>
              <w:rPr>
                <w:rFonts w:ascii="Georgia" w:hAnsi="Georgia" w:cs="Arial"/>
                <w:sz w:val="20"/>
                <w:szCs w:val="20"/>
                <w:highlight w:val="yellow"/>
              </w:rPr>
            </w:pPr>
            <w:r w:rsidRPr="00FC2E0E">
              <w:rPr>
                <w:rFonts w:ascii="Georgia" w:hAnsi="Georgia" w:cs="Arial"/>
                <w:sz w:val="20"/>
                <w:szCs w:val="20"/>
              </w:rPr>
              <w:t>op.</w:t>
            </w:r>
          </w:p>
        </w:tc>
        <w:tc>
          <w:tcPr>
            <w:tcW w:w="1154" w:type="dxa"/>
            <w:tcBorders>
              <w:bottom w:val="single" w:sz="4" w:space="0" w:color="000000"/>
              <w:right w:val="single" w:sz="4" w:space="0" w:color="000000"/>
            </w:tcBorders>
            <w:shd w:val="clear" w:color="auto" w:fill="auto"/>
            <w:vAlign w:val="bottom"/>
          </w:tcPr>
          <w:p w14:paraId="211B6189" w14:textId="79941059" w:rsidR="00553CEA" w:rsidRPr="00FC2E0E" w:rsidRDefault="00553CEA" w:rsidP="00553CEA">
            <w:pPr>
              <w:widowControl w:val="0"/>
              <w:jc w:val="right"/>
              <w:rPr>
                <w:rFonts w:ascii="Georgia" w:hAnsi="Georgia" w:cs="Arial"/>
                <w:sz w:val="20"/>
                <w:szCs w:val="20"/>
                <w:highlight w:val="yellow"/>
              </w:rPr>
            </w:pPr>
            <w:r w:rsidRPr="00FC2E0E">
              <w:rPr>
                <w:rFonts w:ascii="Georgia" w:hAnsi="Georgia" w:cs="Arial"/>
                <w:sz w:val="20"/>
                <w:szCs w:val="20"/>
              </w:rPr>
              <w:t>15</w:t>
            </w:r>
          </w:p>
        </w:tc>
      </w:tr>
      <w:tr w:rsidR="00553CEA" w:rsidRPr="00FC2E0E" w14:paraId="52B75E14" w14:textId="77777777" w:rsidTr="00FF1716">
        <w:trPr>
          <w:trHeight w:val="232"/>
        </w:trPr>
        <w:tc>
          <w:tcPr>
            <w:tcW w:w="722" w:type="dxa"/>
            <w:tcBorders>
              <w:left w:val="single" w:sz="4" w:space="0" w:color="000000"/>
              <w:bottom w:val="single" w:sz="4" w:space="0" w:color="000000"/>
              <w:right w:val="single" w:sz="4" w:space="0" w:color="000000"/>
            </w:tcBorders>
            <w:shd w:val="clear" w:color="auto" w:fill="auto"/>
            <w:vAlign w:val="bottom"/>
          </w:tcPr>
          <w:p w14:paraId="7CDB0E74" w14:textId="0DFAD063" w:rsidR="00553CEA" w:rsidRPr="00FC2E0E" w:rsidRDefault="00553CEA" w:rsidP="00553CEA">
            <w:pPr>
              <w:widowControl w:val="0"/>
              <w:jc w:val="right"/>
              <w:rPr>
                <w:rFonts w:ascii="Georgia" w:hAnsi="Georgia" w:cs="Arial"/>
                <w:sz w:val="20"/>
                <w:szCs w:val="20"/>
                <w:highlight w:val="yellow"/>
              </w:rPr>
            </w:pPr>
            <w:r w:rsidRPr="00FC2E0E">
              <w:rPr>
                <w:rFonts w:ascii="Georgia" w:hAnsi="Georgia" w:cs="Arial"/>
                <w:sz w:val="20"/>
                <w:szCs w:val="20"/>
              </w:rPr>
              <w:t>19</w:t>
            </w:r>
          </w:p>
        </w:tc>
        <w:tc>
          <w:tcPr>
            <w:tcW w:w="6521" w:type="dxa"/>
            <w:tcBorders>
              <w:left w:val="single" w:sz="4" w:space="0" w:color="000000"/>
              <w:bottom w:val="single" w:sz="4" w:space="0" w:color="000000"/>
              <w:right w:val="single" w:sz="4" w:space="0" w:color="000000"/>
            </w:tcBorders>
            <w:shd w:val="clear" w:color="auto" w:fill="auto"/>
            <w:vAlign w:val="bottom"/>
          </w:tcPr>
          <w:p w14:paraId="7AC6860D" w14:textId="609B6E17" w:rsidR="00553CEA" w:rsidRPr="00FC2E0E" w:rsidRDefault="00553CEA" w:rsidP="00553CEA">
            <w:pPr>
              <w:widowControl w:val="0"/>
              <w:rPr>
                <w:rFonts w:ascii="Georgia" w:hAnsi="Georgia" w:cs="Arial"/>
                <w:sz w:val="20"/>
                <w:szCs w:val="20"/>
                <w:highlight w:val="yellow"/>
              </w:rPr>
            </w:pPr>
            <w:proofErr w:type="spellStart"/>
            <w:r w:rsidRPr="00FC2E0E">
              <w:rPr>
                <w:rFonts w:ascii="Georgia" w:hAnsi="Georgia" w:cs="Arial"/>
                <w:sz w:val="20"/>
                <w:szCs w:val="20"/>
              </w:rPr>
              <w:t>Levofloxacin</w:t>
            </w:r>
            <w:proofErr w:type="spellEnd"/>
            <w:r w:rsidRPr="00FC2E0E">
              <w:rPr>
                <w:rFonts w:ascii="Georgia" w:hAnsi="Georgia" w:cs="Arial"/>
                <w:sz w:val="20"/>
                <w:szCs w:val="20"/>
              </w:rPr>
              <w:t xml:space="preserve"> tbl.powl.500mg x 10szt.</w:t>
            </w:r>
          </w:p>
        </w:tc>
        <w:tc>
          <w:tcPr>
            <w:tcW w:w="1275" w:type="dxa"/>
            <w:tcBorders>
              <w:left w:val="single" w:sz="4" w:space="0" w:color="000000"/>
              <w:bottom w:val="single" w:sz="4" w:space="0" w:color="000000"/>
              <w:right w:val="single" w:sz="4" w:space="0" w:color="000000"/>
            </w:tcBorders>
            <w:shd w:val="clear" w:color="auto" w:fill="auto"/>
            <w:vAlign w:val="bottom"/>
          </w:tcPr>
          <w:p w14:paraId="2D11A220" w14:textId="0B447EC6" w:rsidR="00553CEA" w:rsidRPr="00FC2E0E" w:rsidRDefault="00553CEA" w:rsidP="00553CEA">
            <w:pPr>
              <w:widowControl w:val="0"/>
              <w:rPr>
                <w:rFonts w:ascii="Georgia" w:hAnsi="Georgia" w:cs="Arial"/>
                <w:sz w:val="20"/>
                <w:szCs w:val="20"/>
                <w:highlight w:val="yellow"/>
              </w:rPr>
            </w:pPr>
            <w:r w:rsidRPr="00FC2E0E">
              <w:rPr>
                <w:rFonts w:ascii="Georgia" w:hAnsi="Georgia" w:cs="Arial"/>
                <w:sz w:val="20"/>
                <w:szCs w:val="20"/>
              </w:rPr>
              <w:t>op.</w:t>
            </w:r>
          </w:p>
        </w:tc>
        <w:tc>
          <w:tcPr>
            <w:tcW w:w="1154" w:type="dxa"/>
            <w:tcBorders>
              <w:bottom w:val="single" w:sz="4" w:space="0" w:color="000000"/>
              <w:right w:val="single" w:sz="4" w:space="0" w:color="000000"/>
            </w:tcBorders>
            <w:shd w:val="clear" w:color="auto" w:fill="auto"/>
            <w:vAlign w:val="bottom"/>
          </w:tcPr>
          <w:p w14:paraId="188573C7" w14:textId="30A6EA19" w:rsidR="00553CEA" w:rsidRPr="00FC2E0E" w:rsidRDefault="00553CEA" w:rsidP="00553CEA">
            <w:pPr>
              <w:widowControl w:val="0"/>
              <w:jc w:val="right"/>
              <w:rPr>
                <w:rFonts w:ascii="Georgia" w:hAnsi="Georgia" w:cs="Arial"/>
                <w:sz w:val="20"/>
                <w:szCs w:val="20"/>
                <w:highlight w:val="yellow"/>
              </w:rPr>
            </w:pPr>
            <w:r w:rsidRPr="00FC2E0E">
              <w:rPr>
                <w:rFonts w:ascii="Georgia" w:hAnsi="Georgia" w:cs="Arial"/>
                <w:sz w:val="20"/>
                <w:szCs w:val="20"/>
              </w:rPr>
              <w:t>160</w:t>
            </w:r>
          </w:p>
        </w:tc>
      </w:tr>
      <w:tr w:rsidR="00553CEA" w:rsidRPr="00FC2E0E" w14:paraId="149B12C6" w14:textId="77777777" w:rsidTr="00FF1716">
        <w:trPr>
          <w:trHeight w:val="255"/>
        </w:trPr>
        <w:tc>
          <w:tcPr>
            <w:tcW w:w="722" w:type="dxa"/>
            <w:tcBorders>
              <w:left w:val="single" w:sz="4" w:space="0" w:color="000000"/>
              <w:bottom w:val="single" w:sz="4" w:space="0" w:color="000000"/>
              <w:right w:val="single" w:sz="4" w:space="0" w:color="000000"/>
            </w:tcBorders>
            <w:shd w:val="clear" w:color="auto" w:fill="auto"/>
            <w:vAlign w:val="bottom"/>
          </w:tcPr>
          <w:p w14:paraId="5FA0F55D" w14:textId="6AF5FD23" w:rsidR="00553CEA" w:rsidRPr="00FC2E0E" w:rsidRDefault="00553CEA" w:rsidP="00553CEA">
            <w:pPr>
              <w:widowControl w:val="0"/>
              <w:jc w:val="right"/>
              <w:rPr>
                <w:rFonts w:ascii="Georgia" w:hAnsi="Georgia" w:cs="Arial"/>
                <w:sz w:val="20"/>
                <w:szCs w:val="20"/>
                <w:highlight w:val="yellow"/>
              </w:rPr>
            </w:pPr>
            <w:r w:rsidRPr="00FC2E0E">
              <w:rPr>
                <w:rFonts w:ascii="Georgia" w:hAnsi="Georgia" w:cs="Arial"/>
                <w:sz w:val="20"/>
                <w:szCs w:val="20"/>
              </w:rPr>
              <w:t>20</w:t>
            </w:r>
          </w:p>
        </w:tc>
        <w:tc>
          <w:tcPr>
            <w:tcW w:w="6521" w:type="dxa"/>
            <w:tcBorders>
              <w:top w:val="single" w:sz="4" w:space="0" w:color="000000"/>
              <w:bottom w:val="single" w:sz="4" w:space="0" w:color="000000"/>
              <w:right w:val="single" w:sz="4" w:space="0" w:color="000000"/>
            </w:tcBorders>
            <w:shd w:val="clear" w:color="auto" w:fill="auto"/>
            <w:vAlign w:val="bottom"/>
          </w:tcPr>
          <w:p w14:paraId="3CF1D14B" w14:textId="7CBDF90C" w:rsidR="00553CEA" w:rsidRPr="00FC2E0E" w:rsidRDefault="00553CEA" w:rsidP="00553CEA">
            <w:pPr>
              <w:widowControl w:val="0"/>
              <w:rPr>
                <w:rFonts w:ascii="Georgia" w:hAnsi="Georgia" w:cs="Arial"/>
                <w:sz w:val="20"/>
                <w:szCs w:val="20"/>
                <w:highlight w:val="yellow"/>
              </w:rPr>
            </w:pPr>
            <w:proofErr w:type="spellStart"/>
            <w:r w:rsidRPr="00FC2E0E">
              <w:rPr>
                <w:rFonts w:ascii="Georgia" w:hAnsi="Georgia" w:cs="Arial"/>
                <w:sz w:val="20"/>
                <w:szCs w:val="20"/>
              </w:rPr>
              <w:t>Azithromycin</w:t>
            </w:r>
            <w:proofErr w:type="spellEnd"/>
            <w:r w:rsidRPr="00FC2E0E">
              <w:rPr>
                <w:rFonts w:ascii="Georgia" w:hAnsi="Georgia" w:cs="Arial"/>
                <w:sz w:val="20"/>
                <w:szCs w:val="20"/>
              </w:rPr>
              <w:t xml:space="preserve"> granulat do sporządzania zawiesiny</w:t>
            </w:r>
            <w:r w:rsidRPr="00FC2E0E">
              <w:rPr>
                <w:rFonts w:ascii="Georgia" w:hAnsi="Georgia" w:cs="Arial"/>
                <w:sz w:val="20"/>
                <w:szCs w:val="20"/>
              </w:rPr>
              <w:br/>
              <w:t xml:space="preserve">doustnej 200mg/5ml – but.20ml </w:t>
            </w:r>
          </w:p>
        </w:tc>
        <w:tc>
          <w:tcPr>
            <w:tcW w:w="1275" w:type="dxa"/>
            <w:tcBorders>
              <w:bottom w:val="single" w:sz="4" w:space="0" w:color="000000"/>
              <w:right w:val="single" w:sz="4" w:space="0" w:color="000000"/>
            </w:tcBorders>
            <w:shd w:val="clear" w:color="auto" w:fill="auto"/>
            <w:vAlign w:val="bottom"/>
          </w:tcPr>
          <w:p w14:paraId="23F7024A" w14:textId="1A9A0522" w:rsidR="00553CEA" w:rsidRPr="00FC2E0E" w:rsidRDefault="00553CEA" w:rsidP="00553CEA">
            <w:pPr>
              <w:widowControl w:val="0"/>
              <w:rPr>
                <w:rFonts w:ascii="Georgia" w:hAnsi="Georgia" w:cs="Arial"/>
                <w:sz w:val="20"/>
                <w:szCs w:val="20"/>
                <w:highlight w:val="yellow"/>
              </w:rPr>
            </w:pPr>
            <w:r w:rsidRPr="00FC2E0E">
              <w:rPr>
                <w:rFonts w:ascii="Georgia" w:hAnsi="Georgia" w:cs="Arial"/>
                <w:sz w:val="20"/>
                <w:szCs w:val="20"/>
              </w:rPr>
              <w:t>op.</w:t>
            </w:r>
          </w:p>
        </w:tc>
        <w:tc>
          <w:tcPr>
            <w:tcW w:w="1154" w:type="dxa"/>
            <w:tcBorders>
              <w:bottom w:val="single" w:sz="4" w:space="0" w:color="000000"/>
              <w:right w:val="single" w:sz="4" w:space="0" w:color="000000"/>
            </w:tcBorders>
            <w:shd w:val="clear" w:color="auto" w:fill="auto"/>
            <w:vAlign w:val="bottom"/>
          </w:tcPr>
          <w:p w14:paraId="561F94C4" w14:textId="67C06A0F" w:rsidR="00553CEA" w:rsidRPr="00FC2E0E" w:rsidRDefault="00553CEA" w:rsidP="00553CEA">
            <w:pPr>
              <w:widowControl w:val="0"/>
              <w:jc w:val="right"/>
              <w:rPr>
                <w:rFonts w:ascii="Georgia" w:hAnsi="Georgia" w:cs="Arial"/>
                <w:sz w:val="20"/>
                <w:szCs w:val="20"/>
                <w:highlight w:val="yellow"/>
              </w:rPr>
            </w:pPr>
            <w:r w:rsidRPr="00FC2E0E">
              <w:rPr>
                <w:rFonts w:ascii="Georgia" w:hAnsi="Georgia" w:cs="Arial"/>
                <w:sz w:val="20"/>
                <w:szCs w:val="20"/>
              </w:rPr>
              <w:t>50</w:t>
            </w:r>
          </w:p>
        </w:tc>
      </w:tr>
      <w:tr w:rsidR="00553CEA" w:rsidRPr="00FC2E0E" w14:paraId="0EFE170F" w14:textId="77777777" w:rsidTr="00FF1716">
        <w:trPr>
          <w:trHeight w:val="294"/>
        </w:trPr>
        <w:tc>
          <w:tcPr>
            <w:tcW w:w="722" w:type="dxa"/>
            <w:tcBorders>
              <w:left w:val="single" w:sz="4" w:space="0" w:color="000000"/>
              <w:bottom w:val="single" w:sz="4" w:space="0" w:color="000000"/>
              <w:right w:val="single" w:sz="4" w:space="0" w:color="000000"/>
            </w:tcBorders>
            <w:shd w:val="clear" w:color="auto" w:fill="auto"/>
            <w:vAlign w:val="bottom"/>
          </w:tcPr>
          <w:p w14:paraId="1C2BFB2A" w14:textId="4843102F" w:rsidR="00553CEA" w:rsidRPr="00FC2E0E" w:rsidRDefault="00553CEA" w:rsidP="00553CEA">
            <w:pPr>
              <w:widowControl w:val="0"/>
              <w:jc w:val="right"/>
              <w:rPr>
                <w:rFonts w:ascii="Georgia" w:hAnsi="Georgia" w:cs="Arial"/>
                <w:sz w:val="20"/>
                <w:szCs w:val="20"/>
                <w:highlight w:val="yellow"/>
              </w:rPr>
            </w:pPr>
            <w:r w:rsidRPr="00FC2E0E">
              <w:rPr>
                <w:rFonts w:ascii="Georgia" w:hAnsi="Georgia" w:cs="Arial"/>
                <w:sz w:val="20"/>
                <w:szCs w:val="20"/>
              </w:rPr>
              <w:t>21</w:t>
            </w:r>
          </w:p>
        </w:tc>
        <w:tc>
          <w:tcPr>
            <w:tcW w:w="6521" w:type="dxa"/>
            <w:tcBorders>
              <w:bottom w:val="single" w:sz="4" w:space="0" w:color="000000"/>
              <w:right w:val="single" w:sz="4" w:space="0" w:color="000000"/>
            </w:tcBorders>
            <w:shd w:val="clear" w:color="auto" w:fill="auto"/>
            <w:vAlign w:val="bottom"/>
          </w:tcPr>
          <w:p w14:paraId="5E4F4DCD" w14:textId="13F2EF9B" w:rsidR="00553CEA" w:rsidRPr="00FC2E0E" w:rsidRDefault="00553CEA" w:rsidP="00553CEA">
            <w:pPr>
              <w:widowControl w:val="0"/>
              <w:rPr>
                <w:rFonts w:ascii="Georgia" w:hAnsi="Georgia" w:cs="Arial"/>
                <w:sz w:val="20"/>
                <w:szCs w:val="20"/>
                <w:highlight w:val="yellow"/>
              </w:rPr>
            </w:pPr>
            <w:proofErr w:type="spellStart"/>
            <w:r w:rsidRPr="00FC2E0E">
              <w:rPr>
                <w:rFonts w:ascii="Georgia" w:hAnsi="Georgia" w:cs="Arial"/>
                <w:sz w:val="20"/>
                <w:szCs w:val="20"/>
              </w:rPr>
              <w:t>Azithromycin</w:t>
            </w:r>
            <w:proofErr w:type="spellEnd"/>
            <w:r w:rsidRPr="00FC2E0E">
              <w:rPr>
                <w:rFonts w:ascii="Georgia" w:hAnsi="Georgia" w:cs="Arial"/>
                <w:sz w:val="20"/>
                <w:szCs w:val="20"/>
              </w:rPr>
              <w:t xml:space="preserve"> tbl.powl.500mg x 6szt.</w:t>
            </w:r>
          </w:p>
        </w:tc>
        <w:tc>
          <w:tcPr>
            <w:tcW w:w="1275" w:type="dxa"/>
            <w:tcBorders>
              <w:bottom w:val="single" w:sz="4" w:space="0" w:color="000000"/>
              <w:right w:val="single" w:sz="4" w:space="0" w:color="000000"/>
            </w:tcBorders>
            <w:shd w:val="clear" w:color="auto" w:fill="auto"/>
            <w:vAlign w:val="bottom"/>
          </w:tcPr>
          <w:p w14:paraId="23689F9F" w14:textId="23E3F62E" w:rsidR="00553CEA" w:rsidRPr="00FC2E0E" w:rsidRDefault="00553CEA" w:rsidP="00553CEA">
            <w:pPr>
              <w:widowControl w:val="0"/>
              <w:rPr>
                <w:rFonts w:ascii="Georgia" w:hAnsi="Georgia" w:cs="Arial"/>
                <w:sz w:val="20"/>
                <w:szCs w:val="20"/>
                <w:highlight w:val="yellow"/>
              </w:rPr>
            </w:pPr>
            <w:r w:rsidRPr="00FC2E0E">
              <w:rPr>
                <w:rFonts w:ascii="Georgia" w:hAnsi="Georgia" w:cs="Arial"/>
                <w:b/>
                <w:bCs/>
                <w:sz w:val="20"/>
                <w:szCs w:val="20"/>
              </w:rPr>
              <w:t>op.</w:t>
            </w:r>
          </w:p>
        </w:tc>
        <w:tc>
          <w:tcPr>
            <w:tcW w:w="1154" w:type="dxa"/>
            <w:tcBorders>
              <w:bottom w:val="single" w:sz="4" w:space="0" w:color="000000"/>
              <w:right w:val="single" w:sz="4" w:space="0" w:color="000000"/>
            </w:tcBorders>
            <w:shd w:val="clear" w:color="auto" w:fill="auto"/>
            <w:vAlign w:val="bottom"/>
          </w:tcPr>
          <w:p w14:paraId="7FC04AAF" w14:textId="63EB4117" w:rsidR="00553CEA" w:rsidRPr="00FC2E0E" w:rsidRDefault="00553CEA" w:rsidP="00553CEA">
            <w:pPr>
              <w:widowControl w:val="0"/>
              <w:jc w:val="right"/>
              <w:rPr>
                <w:rFonts w:ascii="Georgia" w:hAnsi="Georgia" w:cs="Arial"/>
                <w:sz w:val="20"/>
                <w:szCs w:val="20"/>
                <w:highlight w:val="yellow"/>
              </w:rPr>
            </w:pPr>
            <w:r w:rsidRPr="00FC2E0E">
              <w:rPr>
                <w:rFonts w:ascii="Georgia" w:hAnsi="Georgia" w:cs="Arial"/>
                <w:sz w:val="20"/>
                <w:szCs w:val="20"/>
              </w:rPr>
              <w:t>15</w:t>
            </w:r>
          </w:p>
        </w:tc>
      </w:tr>
      <w:tr w:rsidR="00553CEA" w:rsidRPr="00FC2E0E" w14:paraId="72195920" w14:textId="77777777" w:rsidTr="00FF1716">
        <w:trPr>
          <w:trHeight w:val="130"/>
        </w:trPr>
        <w:tc>
          <w:tcPr>
            <w:tcW w:w="722" w:type="dxa"/>
            <w:tcBorders>
              <w:left w:val="single" w:sz="4" w:space="0" w:color="000000"/>
              <w:bottom w:val="single" w:sz="4" w:space="0" w:color="000000"/>
              <w:right w:val="single" w:sz="4" w:space="0" w:color="000000"/>
            </w:tcBorders>
            <w:shd w:val="clear" w:color="auto" w:fill="auto"/>
            <w:vAlign w:val="bottom"/>
          </w:tcPr>
          <w:p w14:paraId="44C75B1D" w14:textId="01AC7EC8" w:rsidR="00553CEA" w:rsidRPr="00FC2E0E" w:rsidRDefault="00553CEA" w:rsidP="00553CEA">
            <w:pPr>
              <w:widowControl w:val="0"/>
              <w:jc w:val="right"/>
              <w:rPr>
                <w:rFonts w:ascii="Georgia" w:hAnsi="Georgia" w:cs="Arial"/>
                <w:sz w:val="20"/>
                <w:szCs w:val="20"/>
                <w:highlight w:val="yellow"/>
              </w:rPr>
            </w:pPr>
            <w:r w:rsidRPr="00FC2E0E">
              <w:rPr>
                <w:rFonts w:ascii="Georgia" w:hAnsi="Georgia" w:cs="Arial"/>
                <w:sz w:val="20"/>
                <w:szCs w:val="20"/>
              </w:rPr>
              <w:t>22</w:t>
            </w:r>
          </w:p>
        </w:tc>
        <w:tc>
          <w:tcPr>
            <w:tcW w:w="6521" w:type="dxa"/>
            <w:tcBorders>
              <w:bottom w:val="single" w:sz="4" w:space="0" w:color="000000"/>
              <w:right w:val="single" w:sz="4" w:space="0" w:color="000000"/>
            </w:tcBorders>
            <w:shd w:val="clear" w:color="auto" w:fill="auto"/>
            <w:vAlign w:val="bottom"/>
          </w:tcPr>
          <w:p w14:paraId="2EFF3802" w14:textId="7B0DCE55" w:rsidR="00553CEA" w:rsidRPr="00FC2E0E" w:rsidRDefault="00553CEA" w:rsidP="00553CEA">
            <w:pPr>
              <w:widowControl w:val="0"/>
              <w:rPr>
                <w:rFonts w:ascii="Georgia" w:hAnsi="Georgia" w:cs="Arial"/>
                <w:sz w:val="20"/>
                <w:szCs w:val="20"/>
                <w:highlight w:val="yellow"/>
              </w:rPr>
            </w:pPr>
            <w:proofErr w:type="spellStart"/>
            <w:r w:rsidRPr="00FC2E0E">
              <w:rPr>
                <w:rFonts w:ascii="Georgia" w:hAnsi="Georgia" w:cs="Arial"/>
                <w:sz w:val="20"/>
                <w:szCs w:val="20"/>
              </w:rPr>
              <w:t>Imipenem</w:t>
            </w:r>
            <w:proofErr w:type="spellEnd"/>
            <w:r w:rsidRPr="00FC2E0E">
              <w:rPr>
                <w:rFonts w:ascii="Georgia" w:hAnsi="Georgia" w:cs="Arial"/>
                <w:sz w:val="20"/>
                <w:szCs w:val="20"/>
              </w:rPr>
              <w:t xml:space="preserve"> + </w:t>
            </w:r>
            <w:proofErr w:type="spellStart"/>
            <w:r w:rsidRPr="00FC2E0E">
              <w:rPr>
                <w:rFonts w:ascii="Georgia" w:hAnsi="Georgia" w:cs="Arial"/>
                <w:sz w:val="20"/>
                <w:szCs w:val="20"/>
              </w:rPr>
              <w:t>Cilastatin</w:t>
            </w:r>
            <w:proofErr w:type="spellEnd"/>
            <w:r w:rsidRPr="00FC2E0E">
              <w:rPr>
                <w:rFonts w:ascii="Georgia" w:hAnsi="Georgia" w:cs="Arial"/>
                <w:sz w:val="20"/>
                <w:szCs w:val="20"/>
              </w:rPr>
              <w:t xml:space="preserve"> </w:t>
            </w:r>
            <w:proofErr w:type="spellStart"/>
            <w:r w:rsidRPr="00FC2E0E">
              <w:rPr>
                <w:rFonts w:ascii="Georgia" w:hAnsi="Georgia" w:cs="Arial"/>
                <w:sz w:val="20"/>
                <w:szCs w:val="20"/>
              </w:rPr>
              <w:t>sodium</w:t>
            </w:r>
            <w:proofErr w:type="spellEnd"/>
            <w:r w:rsidRPr="00FC2E0E">
              <w:rPr>
                <w:rFonts w:ascii="Georgia" w:hAnsi="Georgia" w:cs="Arial"/>
                <w:sz w:val="20"/>
                <w:szCs w:val="20"/>
              </w:rPr>
              <w:t xml:space="preserve"> 500mg + 500mg inj.20ml x 10fiol.</w:t>
            </w:r>
          </w:p>
        </w:tc>
        <w:tc>
          <w:tcPr>
            <w:tcW w:w="1275" w:type="dxa"/>
            <w:tcBorders>
              <w:bottom w:val="single" w:sz="4" w:space="0" w:color="000000"/>
              <w:right w:val="single" w:sz="4" w:space="0" w:color="000000"/>
            </w:tcBorders>
            <w:shd w:val="clear" w:color="auto" w:fill="auto"/>
            <w:vAlign w:val="bottom"/>
          </w:tcPr>
          <w:p w14:paraId="101481B7" w14:textId="4598477C" w:rsidR="00553CEA" w:rsidRPr="00FC2E0E" w:rsidRDefault="00553CEA" w:rsidP="00553CEA">
            <w:pPr>
              <w:widowControl w:val="0"/>
              <w:rPr>
                <w:rFonts w:ascii="Georgia" w:hAnsi="Georgia" w:cs="Arial"/>
                <w:sz w:val="20"/>
                <w:szCs w:val="20"/>
                <w:highlight w:val="yellow"/>
              </w:rPr>
            </w:pPr>
            <w:r w:rsidRPr="00FC2E0E">
              <w:rPr>
                <w:rFonts w:ascii="Georgia" w:hAnsi="Georgia" w:cs="Arial"/>
                <w:sz w:val="20"/>
                <w:szCs w:val="20"/>
              </w:rPr>
              <w:t>op.</w:t>
            </w:r>
          </w:p>
        </w:tc>
        <w:tc>
          <w:tcPr>
            <w:tcW w:w="1154" w:type="dxa"/>
            <w:tcBorders>
              <w:bottom w:val="single" w:sz="4" w:space="0" w:color="000000"/>
              <w:right w:val="single" w:sz="4" w:space="0" w:color="000000"/>
            </w:tcBorders>
            <w:shd w:val="clear" w:color="auto" w:fill="auto"/>
            <w:vAlign w:val="bottom"/>
          </w:tcPr>
          <w:p w14:paraId="7DC10CEA" w14:textId="27B2449E" w:rsidR="00553CEA" w:rsidRPr="00FC2E0E" w:rsidRDefault="00553CEA" w:rsidP="00553CEA">
            <w:pPr>
              <w:widowControl w:val="0"/>
              <w:jc w:val="right"/>
              <w:rPr>
                <w:rFonts w:ascii="Georgia" w:hAnsi="Georgia" w:cs="Arial"/>
                <w:sz w:val="20"/>
                <w:szCs w:val="20"/>
                <w:highlight w:val="yellow"/>
              </w:rPr>
            </w:pPr>
            <w:r w:rsidRPr="00FC2E0E">
              <w:rPr>
                <w:rFonts w:ascii="Georgia" w:hAnsi="Georgia" w:cs="Arial"/>
                <w:sz w:val="20"/>
                <w:szCs w:val="20"/>
              </w:rPr>
              <w:t>15</w:t>
            </w:r>
          </w:p>
        </w:tc>
      </w:tr>
      <w:tr w:rsidR="00553CEA" w:rsidRPr="00FC2E0E" w14:paraId="5AACD4B7" w14:textId="77777777" w:rsidTr="00FF1716">
        <w:trPr>
          <w:trHeight w:val="276"/>
        </w:trPr>
        <w:tc>
          <w:tcPr>
            <w:tcW w:w="722" w:type="dxa"/>
            <w:tcBorders>
              <w:left w:val="single" w:sz="4" w:space="0" w:color="000000"/>
              <w:bottom w:val="single" w:sz="4" w:space="0" w:color="000000"/>
              <w:right w:val="single" w:sz="4" w:space="0" w:color="000000"/>
            </w:tcBorders>
            <w:shd w:val="clear" w:color="auto" w:fill="auto"/>
            <w:vAlign w:val="bottom"/>
          </w:tcPr>
          <w:p w14:paraId="517D2506" w14:textId="61B0DCF5" w:rsidR="00553CEA" w:rsidRPr="00FC2E0E" w:rsidRDefault="00553CEA" w:rsidP="00553CEA">
            <w:pPr>
              <w:widowControl w:val="0"/>
              <w:jc w:val="right"/>
              <w:rPr>
                <w:rFonts w:ascii="Georgia" w:hAnsi="Georgia" w:cs="Arial"/>
                <w:sz w:val="20"/>
                <w:szCs w:val="20"/>
                <w:highlight w:val="yellow"/>
              </w:rPr>
            </w:pPr>
            <w:r w:rsidRPr="00FC2E0E">
              <w:rPr>
                <w:rFonts w:ascii="Georgia" w:hAnsi="Georgia" w:cs="Arial"/>
                <w:sz w:val="20"/>
                <w:szCs w:val="20"/>
              </w:rPr>
              <w:t>23</w:t>
            </w:r>
          </w:p>
        </w:tc>
        <w:tc>
          <w:tcPr>
            <w:tcW w:w="6521" w:type="dxa"/>
            <w:tcBorders>
              <w:bottom w:val="single" w:sz="4" w:space="0" w:color="000000"/>
              <w:right w:val="single" w:sz="4" w:space="0" w:color="000000"/>
            </w:tcBorders>
            <w:shd w:val="clear" w:color="auto" w:fill="auto"/>
            <w:vAlign w:val="bottom"/>
          </w:tcPr>
          <w:p w14:paraId="49022F85" w14:textId="455813CA" w:rsidR="00553CEA" w:rsidRPr="00FC2E0E" w:rsidRDefault="00553CEA" w:rsidP="00553CEA">
            <w:pPr>
              <w:widowControl w:val="0"/>
              <w:rPr>
                <w:rFonts w:ascii="Georgia" w:hAnsi="Georgia" w:cs="Arial"/>
                <w:sz w:val="20"/>
                <w:szCs w:val="20"/>
                <w:highlight w:val="yellow"/>
              </w:rPr>
            </w:pPr>
            <w:proofErr w:type="spellStart"/>
            <w:r w:rsidRPr="00FC2E0E">
              <w:rPr>
                <w:rFonts w:ascii="Georgia" w:hAnsi="Georgia" w:cs="Arial"/>
                <w:sz w:val="20"/>
                <w:szCs w:val="20"/>
              </w:rPr>
              <w:t>Tigecycline</w:t>
            </w:r>
            <w:proofErr w:type="spellEnd"/>
            <w:r w:rsidRPr="00FC2E0E">
              <w:rPr>
                <w:rFonts w:ascii="Georgia" w:hAnsi="Georgia" w:cs="Arial"/>
                <w:sz w:val="20"/>
                <w:szCs w:val="20"/>
              </w:rPr>
              <w:t xml:space="preserve"> inj.50mg x 10 szt.</w:t>
            </w:r>
          </w:p>
        </w:tc>
        <w:tc>
          <w:tcPr>
            <w:tcW w:w="1275" w:type="dxa"/>
            <w:tcBorders>
              <w:bottom w:val="single" w:sz="4" w:space="0" w:color="000000"/>
              <w:right w:val="single" w:sz="4" w:space="0" w:color="000000"/>
            </w:tcBorders>
            <w:shd w:val="clear" w:color="auto" w:fill="auto"/>
            <w:vAlign w:val="bottom"/>
          </w:tcPr>
          <w:p w14:paraId="73E5E112" w14:textId="083F2B16" w:rsidR="00553CEA" w:rsidRPr="00FC2E0E" w:rsidRDefault="00553CEA" w:rsidP="00553CEA">
            <w:pPr>
              <w:widowControl w:val="0"/>
              <w:rPr>
                <w:rFonts w:ascii="Georgia" w:hAnsi="Georgia" w:cs="Arial"/>
                <w:sz w:val="20"/>
                <w:szCs w:val="20"/>
                <w:highlight w:val="yellow"/>
              </w:rPr>
            </w:pPr>
            <w:r w:rsidRPr="00FC2E0E">
              <w:rPr>
                <w:rFonts w:ascii="Georgia" w:hAnsi="Georgia" w:cs="Arial"/>
                <w:sz w:val="20"/>
                <w:szCs w:val="20"/>
              </w:rPr>
              <w:t>op.</w:t>
            </w:r>
          </w:p>
        </w:tc>
        <w:tc>
          <w:tcPr>
            <w:tcW w:w="1154" w:type="dxa"/>
            <w:tcBorders>
              <w:bottom w:val="single" w:sz="4" w:space="0" w:color="000000"/>
              <w:right w:val="single" w:sz="4" w:space="0" w:color="000000"/>
            </w:tcBorders>
            <w:shd w:val="clear" w:color="auto" w:fill="auto"/>
            <w:vAlign w:val="bottom"/>
          </w:tcPr>
          <w:p w14:paraId="54F874FC" w14:textId="0114B3C9" w:rsidR="00553CEA" w:rsidRPr="00FC2E0E" w:rsidRDefault="00553CEA" w:rsidP="00553CEA">
            <w:pPr>
              <w:widowControl w:val="0"/>
              <w:jc w:val="right"/>
              <w:rPr>
                <w:rFonts w:ascii="Georgia" w:hAnsi="Georgia" w:cs="Arial"/>
                <w:sz w:val="20"/>
                <w:szCs w:val="20"/>
                <w:highlight w:val="yellow"/>
              </w:rPr>
            </w:pPr>
            <w:r w:rsidRPr="00FC2E0E">
              <w:rPr>
                <w:rFonts w:ascii="Georgia" w:hAnsi="Georgia" w:cs="Arial"/>
                <w:sz w:val="20"/>
                <w:szCs w:val="20"/>
              </w:rPr>
              <w:t>5</w:t>
            </w:r>
          </w:p>
        </w:tc>
      </w:tr>
      <w:tr w:rsidR="00553CEA" w:rsidRPr="00FC2E0E" w14:paraId="38AEDF56" w14:textId="77777777" w:rsidTr="00FF1716">
        <w:trPr>
          <w:trHeight w:val="265"/>
        </w:trPr>
        <w:tc>
          <w:tcPr>
            <w:tcW w:w="722" w:type="dxa"/>
            <w:tcBorders>
              <w:left w:val="single" w:sz="4" w:space="0" w:color="000000"/>
              <w:bottom w:val="single" w:sz="4" w:space="0" w:color="000000"/>
              <w:right w:val="single" w:sz="4" w:space="0" w:color="000000"/>
            </w:tcBorders>
            <w:shd w:val="clear" w:color="auto" w:fill="auto"/>
            <w:vAlign w:val="bottom"/>
          </w:tcPr>
          <w:p w14:paraId="33696346" w14:textId="05AE92E1" w:rsidR="00553CEA" w:rsidRPr="00FC2E0E" w:rsidRDefault="00553CEA" w:rsidP="00553CEA">
            <w:pPr>
              <w:widowControl w:val="0"/>
              <w:jc w:val="right"/>
              <w:rPr>
                <w:rFonts w:ascii="Georgia" w:hAnsi="Georgia" w:cs="Arial"/>
                <w:sz w:val="20"/>
                <w:szCs w:val="20"/>
                <w:highlight w:val="yellow"/>
              </w:rPr>
            </w:pPr>
            <w:r w:rsidRPr="00FC2E0E">
              <w:rPr>
                <w:rFonts w:ascii="Georgia" w:hAnsi="Georgia" w:cs="Arial"/>
                <w:sz w:val="20"/>
                <w:szCs w:val="20"/>
              </w:rPr>
              <w:t>24</w:t>
            </w:r>
          </w:p>
        </w:tc>
        <w:tc>
          <w:tcPr>
            <w:tcW w:w="6521" w:type="dxa"/>
            <w:tcBorders>
              <w:bottom w:val="single" w:sz="4" w:space="0" w:color="000000"/>
              <w:right w:val="single" w:sz="4" w:space="0" w:color="000000"/>
            </w:tcBorders>
            <w:shd w:val="clear" w:color="auto" w:fill="auto"/>
            <w:vAlign w:val="bottom"/>
          </w:tcPr>
          <w:p w14:paraId="6D123265" w14:textId="252B9B07" w:rsidR="00553CEA" w:rsidRPr="00FC2E0E" w:rsidRDefault="00553CEA" w:rsidP="00553CEA">
            <w:pPr>
              <w:widowControl w:val="0"/>
              <w:rPr>
                <w:rFonts w:ascii="Georgia" w:hAnsi="Georgia" w:cs="Arial"/>
                <w:sz w:val="20"/>
                <w:szCs w:val="20"/>
                <w:highlight w:val="yellow"/>
              </w:rPr>
            </w:pPr>
            <w:proofErr w:type="spellStart"/>
            <w:r w:rsidRPr="00FC2E0E">
              <w:rPr>
                <w:rFonts w:ascii="Georgia" w:hAnsi="Georgia" w:cs="Arial"/>
                <w:sz w:val="20"/>
                <w:szCs w:val="20"/>
              </w:rPr>
              <w:t>Ertapenem</w:t>
            </w:r>
            <w:proofErr w:type="spellEnd"/>
            <w:r w:rsidRPr="00FC2E0E">
              <w:rPr>
                <w:rFonts w:ascii="Georgia" w:hAnsi="Georgia" w:cs="Arial"/>
                <w:sz w:val="20"/>
                <w:szCs w:val="20"/>
              </w:rPr>
              <w:t xml:space="preserve"> inj.1g</w:t>
            </w:r>
          </w:p>
        </w:tc>
        <w:tc>
          <w:tcPr>
            <w:tcW w:w="1275" w:type="dxa"/>
            <w:tcBorders>
              <w:bottom w:val="single" w:sz="4" w:space="0" w:color="000000"/>
              <w:right w:val="single" w:sz="4" w:space="0" w:color="000000"/>
            </w:tcBorders>
            <w:shd w:val="clear" w:color="auto" w:fill="auto"/>
            <w:vAlign w:val="bottom"/>
          </w:tcPr>
          <w:p w14:paraId="6E242ED8" w14:textId="03E81E80" w:rsidR="00553CEA" w:rsidRPr="00FC2E0E" w:rsidRDefault="00553CEA" w:rsidP="00553CEA">
            <w:pPr>
              <w:widowControl w:val="0"/>
              <w:rPr>
                <w:rFonts w:ascii="Georgia" w:hAnsi="Georgia" w:cs="Arial"/>
                <w:b/>
                <w:bCs/>
                <w:sz w:val="20"/>
                <w:szCs w:val="20"/>
                <w:highlight w:val="yellow"/>
              </w:rPr>
            </w:pPr>
            <w:r w:rsidRPr="00FC2E0E">
              <w:rPr>
                <w:rFonts w:ascii="Georgia" w:hAnsi="Georgia" w:cs="Arial"/>
                <w:sz w:val="20"/>
                <w:szCs w:val="20"/>
              </w:rPr>
              <w:t>szt.</w:t>
            </w:r>
          </w:p>
        </w:tc>
        <w:tc>
          <w:tcPr>
            <w:tcW w:w="1154" w:type="dxa"/>
            <w:tcBorders>
              <w:bottom w:val="single" w:sz="4" w:space="0" w:color="000000"/>
              <w:right w:val="single" w:sz="4" w:space="0" w:color="000000"/>
            </w:tcBorders>
            <w:shd w:val="clear" w:color="auto" w:fill="auto"/>
            <w:vAlign w:val="bottom"/>
          </w:tcPr>
          <w:p w14:paraId="7D2612DF" w14:textId="00803B5B" w:rsidR="00553CEA" w:rsidRPr="00FC2E0E" w:rsidRDefault="00553CEA" w:rsidP="00553CEA">
            <w:pPr>
              <w:widowControl w:val="0"/>
              <w:jc w:val="right"/>
              <w:rPr>
                <w:rFonts w:ascii="Georgia" w:hAnsi="Georgia" w:cs="Arial"/>
                <w:sz w:val="20"/>
                <w:szCs w:val="20"/>
                <w:highlight w:val="yellow"/>
              </w:rPr>
            </w:pPr>
            <w:r w:rsidRPr="00FC2E0E">
              <w:rPr>
                <w:rFonts w:ascii="Georgia" w:hAnsi="Georgia" w:cs="Arial"/>
                <w:sz w:val="20"/>
                <w:szCs w:val="20"/>
              </w:rPr>
              <w:t>50</w:t>
            </w:r>
          </w:p>
        </w:tc>
      </w:tr>
      <w:tr w:rsidR="00553CEA" w:rsidRPr="00FC2E0E" w14:paraId="67C7E39C" w14:textId="77777777" w:rsidTr="00FF1716">
        <w:trPr>
          <w:trHeight w:val="255"/>
        </w:trPr>
        <w:tc>
          <w:tcPr>
            <w:tcW w:w="722" w:type="dxa"/>
            <w:tcBorders>
              <w:left w:val="single" w:sz="4" w:space="0" w:color="000000"/>
              <w:bottom w:val="single" w:sz="4" w:space="0" w:color="000000"/>
              <w:right w:val="single" w:sz="4" w:space="0" w:color="000000"/>
            </w:tcBorders>
            <w:shd w:val="clear" w:color="auto" w:fill="auto"/>
            <w:vAlign w:val="bottom"/>
          </w:tcPr>
          <w:p w14:paraId="27BAB67E" w14:textId="737A1602" w:rsidR="00553CEA" w:rsidRPr="00FC2E0E" w:rsidRDefault="00553CEA" w:rsidP="00553CEA">
            <w:pPr>
              <w:widowControl w:val="0"/>
              <w:jc w:val="right"/>
              <w:rPr>
                <w:rFonts w:ascii="Georgia" w:hAnsi="Georgia" w:cs="Arial"/>
                <w:sz w:val="20"/>
                <w:szCs w:val="20"/>
                <w:highlight w:val="yellow"/>
              </w:rPr>
            </w:pPr>
            <w:r w:rsidRPr="00FC2E0E">
              <w:rPr>
                <w:rFonts w:ascii="Georgia" w:hAnsi="Georgia" w:cs="Arial"/>
                <w:sz w:val="20"/>
                <w:szCs w:val="20"/>
              </w:rPr>
              <w:t>25</w:t>
            </w:r>
          </w:p>
        </w:tc>
        <w:tc>
          <w:tcPr>
            <w:tcW w:w="6521" w:type="dxa"/>
            <w:tcBorders>
              <w:bottom w:val="single" w:sz="4" w:space="0" w:color="000000"/>
              <w:right w:val="single" w:sz="4" w:space="0" w:color="000000"/>
            </w:tcBorders>
            <w:shd w:val="clear" w:color="auto" w:fill="auto"/>
            <w:vAlign w:val="bottom"/>
          </w:tcPr>
          <w:p w14:paraId="40F7C7DB" w14:textId="1B756B87" w:rsidR="00553CEA" w:rsidRPr="00FC2E0E" w:rsidRDefault="00553CEA" w:rsidP="00553CEA">
            <w:pPr>
              <w:widowControl w:val="0"/>
              <w:rPr>
                <w:rFonts w:ascii="Georgia" w:hAnsi="Georgia" w:cs="Arial"/>
                <w:sz w:val="20"/>
                <w:szCs w:val="20"/>
                <w:highlight w:val="yellow"/>
              </w:rPr>
            </w:pPr>
            <w:proofErr w:type="spellStart"/>
            <w:r w:rsidRPr="00FC2E0E">
              <w:rPr>
                <w:rFonts w:ascii="Georgia" w:hAnsi="Georgia" w:cs="Arial"/>
                <w:sz w:val="20"/>
                <w:szCs w:val="20"/>
              </w:rPr>
              <w:t>Rifaximine</w:t>
            </w:r>
            <w:proofErr w:type="spellEnd"/>
            <w:r w:rsidRPr="00FC2E0E">
              <w:rPr>
                <w:rFonts w:ascii="Georgia" w:hAnsi="Georgia" w:cs="Arial"/>
                <w:sz w:val="20"/>
                <w:szCs w:val="20"/>
              </w:rPr>
              <w:t xml:space="preserve"> tbl.powl.200mg x 28szt.</w:t>
            </w:r>
          </w:p>
        </w:tc>
        <w:tc>
          <w:tcPr>
            <w:tcW w:w="1275" w:type="dxa"/>
            <w:tcBorders>
              <w:bottom w:val="single" w:sz="4" w:space="0" w:color="000000"/>
              <w:right w:val="single" w:sz="4" w:space="0" w:color="000000"/>
            </w:tcBorders>
            <w:shd w:val="clear" w:color="auto" w:fill="auto"/>
            <w:vAlign w:val="bottom"/>
          </w:tcPr>
          <w:p w14:paraId="7CBAEC5B" w14:textId="7197AB13" w:rsidR="00553CEA" w:rsidRPr="00FC2E0E" w:rsidRDefault="00553CEA" w:rsidP="00553CEA">
            <w:pPr>
              <w:widowControl w:val="0"/>
              <w:rPr>
                <w:rFonts w:ascii="Georgia" w:hAnsi="Georgia" w:cs="Arial"/>
                <w:sz w:val="20"/>
                <w:szCs w:val="20"/>
                <w:highlight w:val="yellow"/>
              </w:rPr>
            </w:pPr>
            <w:r w:rsidRPr="00FC2E0E">
              <w:rPr>
                <w:rFonts w:ascii="Georgia" w:hAnsi="Georgia" w:cs="Arial"/>
                <w:sz w:val="20"/>
                <w:szCs w:val="20"/>
              </w:rPr>
              <w:t>op.</w:t>
            </w:r>
          </w:p>
        </w:tc>
        <w:tc>
          <w:tcPr>
            <w:tcW w:w="1154" w:type="dxa"/>
            <w:tcBorders>
              <w:bottom w:val="single" w:sz="4" w:space="0" w:color="000000"/>
              <w:right w:val="single" w:sz="4" w:space="0" w:color="000000"/>
            </w:tcBorders>
            <w:shd w:val="clear" w:color="auto" w:fill="auto"/>
            <w:vAlign w:val="bottom"/>
          </w:tcPr>
          <w:p w14:paraId="2A0A4A0F" w14:textId="07857643" w:rsidR="00553CEA" w:rsidRPr="00FC2E0E" w:rsidRDefault="00553CEA" w:rsidP="00553CEA">
            <w:pPr>
              <w:widowControl w:val="0"/>
              <w:jc w:val="right"/>
              <w:rPr>
                <w:rFonts w:ascii="Georgia" w:hAnsi="Georgia" w:cs="Arial"/>
                <w:sz w:val="20"/>
                <w:szCs w:val="20"/>
                <w:highlight w:val="yellow"/>
              </w:rPr>
            </w:pPr>
            <w:r w:rsidRPr="00FC2E0E">
              <w:rPr>
                <w:rFonts w:ascii="Georgia" w:hAnsi="Georgia" w:cs="Arial"/>
                <w:sz w:val="20"/>
                <w:szCs w:val="20"/>
              </w:rPr>
              <w:t>100</w:t>
            </w:r>
          </w:p>
        </w:tc>
      </w:tr>
      <w:tr w:rsidR="00553CEA" w:rsidRPr="00FC2E0E" w14:paraId="7461C3F7" w14:textId="77777777" w:rsidTr="00FF1716">
        <w:trPr>
          <w:trHeight w:val="255"/>
        </w:trPr>
        <w:tc>
          <w:tcPr>
            <w:tcW w:w="722" w:type="dxa"/>
            <w:tcBorders>
              <w:left w:val="single" w:sz="4" w:space="0" w:color="000000"/>
              <w:bottom w:val="single" w:sz="4" w:space="0" w:color="000000"/>
              <w:right w:val="single" w:sz="4" w:space="0" w:color="000000"/>
            </w:tcBorders>
            <w:shd w:val="clear" w:color="auto" w:fill="auto"/>
            <w:vAlign w:val="bottom"/>
          </w:tcPr>
          <w:p w14:paraId="7A73C06B" w14:textId="4C56133E" w:rsidR="00553CEA" w:rsidRPr="00FC2E0E" w:rsidRDefault="00553CEA" w:rsidP="00553CEA">
            <w:pPr>
              <w:widowControl w:val="0"/>
              <w:jc w:val="right"/>
              <w:rPr>
                <w:rFonts w:ascii="Georgia" w:hAnsi="Georgia" w:cs="Arial"/>
                <w:sz w:val="20"/>
                <w:szCs w:val="20"/>
                <w:highlight w:val="yellow"/>
              </w:rPr>
            </w:pPr>
            <w:r w:rsidRPr="00FC2E0E">
              <w:rPr>
                <w:rFonts w:ascii="Georgia" w:hAnsi="Georgia" w:cs="Arial"/>
                <w:sz w:val="20"/>
                <w:szCs w:val="20"/>
              </w:rPr>
              <w:t>26</w:t>
            </w:r>
          </w:p>
        </w:tc>
        <w:tc>
          <w:tcPr>
            <w:tcW w:w="6521" w:type="dxa"/>
            <w:tcBorders>
              <w:bottom w:val="single" w:sz="4" w:space="0" w:color="000000"/>
              <w:right w:val="single" w:sz="4" w:space="0" w:color="000000"/>
            </w:tcBorders>
            <w:shd w:val="clear" w:color="auto" w:fill="auto"/>
            <w:vAlign w:val="bottom"/>
          </w:tcPr>
          <w:p w14:paraId="45A9C687" w14:textId="671EFDAB" w:rsidR="00553CEA" w:rsidRPr="00FC2E0E" w:rsidRDefault="00553CEA" w:rsidP="00553CEA">
            <w:pPr>
              <w:widowControl w:val="0"/>
              <w:rPr>
                <w:rFonts w:ascii="Georgia" w:hAnsi="Georgia" w:cs="Arial"/>
                <w:sz w:val="20"/>
                <w:szCs w:val="20"/>
                <w:highlight w:val="yellow"/>
              </w:rPr>
            </w:pPr>
            <w:proofErr w:type="spellStart"/>
            <w:r w:rsidRPr="00FC2E0E">
              <w:rPr>
                <w:rFonts w:ascii="Georgia" w:hAnsi="Georgia" w:cs="Arial"/>
                <w:sz w:val="20"/>
                <w:szCs w:val="20"/>
              </w:rPr>
              <w:t>Meropenem</w:t>
            </w:r>
            <w:proofErr w:type="spellEnd"/>
            <w:r w:rsidRPr="00FC2E0E">
              <w:rPr>
                <w:rFonts w:ascii="Georgia" w:hAnsi="Georgia" w:cs="Arial"/>
                <w:sz w:val="20"/>
                <w:szCs w:val="20"/>
              </w:rPr>
              <w:t xml:space="preserve"> </w:t>
            </w:r>
            <w:proofErr w:type="spellStart"/>
            <w:r w:rsidRPr="00FC2E0E">
              <w:rPr>
                <w:rFonts w:ascii="Georgia" w:hAnsi="Georgia" w:cs="Arial"/>
                <w:sz w:val="20"/>
                <w:szCs w:val="20"/>
              </w:rPr>
              <w:t>inj</w:t>
            </w:r>
            <w:proofErr w:type="spellEnd"/>
            <w:r w:rsidRPr="00FC2E0E">
              <w:rPr>
                <w:rFonts w:ascii="Georgia" w:hAnsi="Georgia" w:cs="Arial"/>
                <w:sz w:val="20"/>
                <w:szCs w:val="20"/>
              </w:rPr>
              <w:t>. 0,5g x 10 fiol.</w:t>
            </w:r>
          </w:p>
        </w:tc>
        <w:tc>
          <w:tcPr>
            <w:tcW w:w="1275" w:type="dxa"/>
            <w:tcBorders>
              <w:bottom w:val="single" w:sz="4" w:space="0" w:color="000000"/>
              <w:right w:val="single" w:sz="4" w:space="0" w:color="000000"/>
            </w:tcBorders>
            <w:shd w:val="clear" w:color="auto" w:fill="auto"/>
            <w:vAlign w:val="bottom"/>
          </w:tcPr>
          <w:p w14:paraId="1D31F40C" w14:textId="49C662F6" w:rsidR="00553CEA" w:rsidRPr="00FC2E0E" w:rsidRDefault="00553CEA" w:rsidP="00553CEA">
            <w:pPr>
              <w:widowControl w:val="0"/>
              <w:rPr>
                <w:rFonts w:ascii="Georgia" w:hAnsi="Georgia" w:cs="Arial"/>
                <w:sz w:val="20"/>
                <w:szCs w:val="20"/>
                <w:highlight w:val="yellow"/>
              </w:rPr>
            </w:pPr>
            <w:r w:rsidRPr="00FC2E0E">
              <w:rPr>
                <w:rFonts w:ascii="Georgia" w:hAnsi="Georgia" w:cs="Arial"/>
                <w:sz w:val="20"/>
                <w:szCs w:val="20"/>
              </w:rPr>
              <w:t>op.</w:t>
            </w:r>
          </w:p>
        </w:tc>
        <w:tc>
          <w:tcPr>
            <w:tcW w:w="1154" w:type="dxa"/>
            <w:tcBorders>
              <w:bottom w:val="single" w:sz="4" w:space="0" w:color="000000"/>
              <w:right w:val="single" w:sz="4" w:space="0" w:color="000000"/>
            </w:tcBorders>
            <w:shd w:val="clear" w:color="auto" w:fill="auto"/>
            <w:vAlign w:val="bottom"/>
          </w:tcPr>
          <w:p w14:paraId="206C4362" w14:textId="5E1213EF" w:rsidR="00553CEA" w:rsidRPr="00FC2E0E" w:rsidRDefault="00553CEA" w:rsidP="00553CEA">
            <w:pPr>
              <w:widowControl w:val="0"/>
              <w:jc w:val="right"/>
              <w:rPr>
                <w:rFonts w:ascii="Georgia" w:hAnsi="Georgia" w:cs="Arial"/>
                <w:sz w:val="20"/>
                <w:szCs w:val="20"/>
                <w:highlight w:val="yellow"/>
              </w:rPr>
            </w:pPr>
            <w:r w:rsidRPr="00FC2E0E">
              <w:rPr>
                <w:rFonts w:ascii="Georgia" w:hAnsi="Georgia" w:cs="Arial"/>
                <w:sz w:val="20"/>
                <w:szCs w:val="20"/>
              </w:rPr>
              <w:t>40</w:t>
            </w:r>
          </w:p>
        </w:tc>
      </w:tr>
      <w:tr w:rsidR="00553CEA" w:rsidRPr="00FC2E0E" w14:paraId="496CC964" w14:textId="77777777" w:rsidTr="00FF1716">
        <w:trPr>
          <w:trHeight w:val="296"/>
        </w:trPr>
        <w:tc>
          <w:tcPr>
            <w:tcW w:w="722" w:type="dxa"/>
            <w:tcBorders>
              <w:left w:val="single" w:sz="4" w:space="0" w:color="000000"/>
              <w:bottom w:val="single" w:sz="4" w:space="0" w:color="000000"/>
              <w:right w:val="single" w:sz="4" w:space="0" w:color="000000"/>
            </w:tcBorders>
            <w:shd w:val="clear" w:color="auto" w:fill="auto"/>
            <w:vAlign w:val="bottom"/>
          </w:tcPr>
          <w:p w14:paraId="65A7D1DD" w14:textId="181C835A" w:rsidR="00553CEA" w:rsidRPr="00FC2E0E" w:rsidRDefault="00553CEA" w:rsidP="00553CEA">
            <w:pPr>
              <w:widowControl w:val="0"/>
              <w:jc w:val="right"/>
              <w:rPr>
                <w:rFonts w:ascii="Georgia" w:hAnsi="Georgia" w:cs="Arial"/>
                <w:sz w:val="20"/>
                <w:szCs w:val="20"/>
                <w:highlight w:val="yellow"/>
              </w:rPr>
            </w:pPr>
            <w:r w:rsidRPr="00FC2E0E">
              <w:rPr>
                <w:rFonts w:ascii="Georgia" w:hAnsi="Georgia" w:cs="Arial"/>
                <w:sz w:val="20"/>
                <w:szCs w:val="20"/>
              </w:rPr>
              <w:t>27</w:t>
            </w:r>
          </w:p>
        </w:tc>
        <w:tc>
          <w:tcPr>
            <w:tcW w:w="6521" w:type="dxa"/>
            <w:tcBorders>
              <w:bottom w:val="single" w:sz="4" w:space="0" w:color="000000"/>
              <w:right w:val="single" w:sz="4" w:space="0" w:color="000000"/>
            </w:tcBorders>
            <w:shd w:val="clear" w:color="auto" w:fill="auto"/>
            <w:vAlign w:val="bottom"/>
          </w:tcPr>
          <w:p w14:paraId="722B044B" w14:textId="1193D4D8" w:rsidR="00553CEA" w:rsidRPr="00FC2E0E" w:rsidRDefault="00553CEA" w:rsidP="00553CEA">
            <w:pPr>
              <w:widowControl w:val="0"/>
              <w:rPr>
                <w:rFonts w:ascii="Georgia" w:hAnsi="Georgia" w:cs="Arial"/>
                <w:sz w:val="20"/>
                <w:szCs w:val="20"/>
                <w:highlight w:val="yellow"/>
              </w:rPr>
            </w:pPr>
            <w:proofErr w:type="spellStart"/>
            <w:r w:rsidRPr="00FC2E0E">
              <w:rPr>
                <w:rFonts w:ascii="Georgia" w:hAnsi="Georgia" w:cs="Arial"/>
                <w:sz w:val="20"/>
                <w:szCs w:val="20"/>
              </w:rPr>
              <w:t>Meropenem</w:t>
            </w:r>
            <w:proofErr w:type="spellEnd"/>
            <w:r w:rsidRPr="00FC2E0E">
              <w:rPr>
                <w:rFonts w:ascii="Georgia" w:hAnsi="Georgia" w:cs="Arial"/>
                <w:sz w:val="20"/>
                <w:szCs w:val="20"/>
              </w:rPr>
              <w:t xml:space="preserve"> </w:t>
            </w:r>
            <w:proofErr w:type="spellStart"/>
            <w:r w:rsidRPr="00FC2E0E">
              <w:rPr>
                <w:rFonts w:ascii="Georgia" w:hAnsi="Georgia" w:cs="Arial"/>
                <w:sz w:val="20"/>
                <w:szCs w:val="20"/>
              </w:rPr>
              <w:t>inj</w:t>
            </w:r>
            <w:proofErr w:type="spellEnd"/>
            <w:r w:rsidRPr="00FC2E0E">
              <w:rPr>
                <w:rFonts w:ascii="Georgia" w:hAnsi="Georgia" w:cs="Arial"/>
                <w:sz w:val="20"/>
                <w:szCs w:val="20"/>
              </w:rPr>
              <w:t>. 1g x 10 fiol.</w:t>
            </w:r>
          </w:p>
        </w:tc>
        <w:tc>
          <w:tcPr>
            <w:tcW w:w="1275" w:type="dxa"/>
            <w:tcBorders>
              <w:bottom w:val="single" w:sz="4" w:space="0" w:color="000000"/>
              <w:right w:val="single" w:sz="4" w:space="0" w:color="000000"/>
            </w:tcBorders>
            <w:shd w:val="clear" w:color="auto" w:fill="auto"/>
            <w:vAlign w:val="bottom"/>
          </w:tcPr>
          <w:p w14:paraId="7750987F" w14:textId="4AE79157" w:rsidR="00553CEA" w:rsidRPr="00FC2E0E" w:rsidRDefault="00553CEA" w:rsidP="00553CEA">
            <w:pPr>
              <w:widowControl w:val="0"/>
              <w:rPr>
                <w:rFonts w:ascii="Georgia" w:hAnsi="Georgia" w:cs="Arial"/>
                <w:sz w:val="20"/>
                <w:szCs w:val="20"/>
                <w:highlight w:val="yellow"/>
              </w:rPr>
            </w:pPr>
            <w:r w:rsidRPr="00FC2E0E">
              <w:rPr>
                <w:rFonts w:ascii="Georgia" w:hAnsi="Georgia" w:cs="Arial"/>
                <w:sz w:val="20"/>
                <w:szCs w:val="20"/>
              </w:rPr>
              <w:t>op.</w:t>
            </w:r>
          </w:p>
        </w:tc>
        <w:tc>
          <w:tcPr>
            <w:tcW w:w="1154" w:type="dxa"/>
            <w:tcBorders>
              <w:bottom w:val="single" w:sz="4" w:space="0" w:color="000000"/>
              <w:right w:val="single" w:sz="4" w:space="0" w:color="000000"/>
            </w:tcBorders>
            <w:shd w:val="clear" w:color="auto" w:fill="auto"/>
            <w:vAlign w:val="bottom"/>
          </w:tcPr>
          <w:p w14:paraId="69F725AA" w14:textId="4065B377" w:rsidR="00553CEA" w:rsidRPr="00FC2E0E" w:rsidRDefault="00553CEA" w:rsidP="00553CEA">
            <w:pPr>
              <w:widowControl w:val="0"/>
              <w:jc w:val="right"/>
              <w:rPr>
                <w:rFonts w:ascii="Georgia" w:hAnsi="Georgia" w:cs="Arial"/>
                <w:sz w:val="20"/>
                <w:szCs w:val="20"/>
                <w:highlight w:val="yellow"/>
              </w:rPr>
            </w:pPr>
            <w:r w:rsidRPr="00FC2E0E">
              <w:rPr>
                <w:rFonts w:ascii="Georgia" w:hAnsi="Georgia" w:cs="Arial"/>
                <w:sz w:val="20"/>
                <w:szCs w:val="20"/>
              </w:rPr>
              <w:t>500</w:t>
            </w:r>
          </w:p>
        </w:tc>
      </w:tr>
      <w:tr w:rsidR="00553CEA" w:rsidRPr="00FC2E0E" w14:paraId="3843768E" w14:textId="77777777" w:rsidTr="00FF1716">
        <w:trPr>
          <w:trHeight w:val="242"/>
        </w:trPr>
        <w:tc>
          <w:tcPr>
            <w:tcW w:w="722" w:type="dxa"/>
            <w:tcBorders>
              <w:left w:val="single" w:sz="4" w:space="0" w:color="000000"/>
              <w:bottom w:val="single" w:sz="4" w:space="0" w:color="000000"/>
              <w:right w:val="single" w:sz="4" w:space="0" w:color="000000"/>
            </w:tcBorders>
            <w:shd w:val="clear" w:color="auto" w:fill="auto"/>
            <w:vAlign w:val="bottom"/>
          </w:tcPr>
          <w:p w14:paraId="6D76EAF9" w14:textId="3512E381" w:rsidR="00553CEA" w:rsidRPr="00FC2E0E" w:rsidRDefault="00553CEA" w:rsidP="00553CEA">
            <w:pPr>
              <w:widowControl w:val="0"/>
              <w:jc w:val="right"/>
              <w:rPr>
                <w:rFonts w:ascii="Georgia" w:hAnsi="Georgia" w:cs="Arial"/>
                <w:sz w:val="20"/>
                <w:szCs w:val="20"/>
                <w:highlight w:val="yellow"/>
              </w:rPr>
            </w:pPr>
            <w:r w:rsidRPr="00FC2E0E">
              <w:rPr>
                <w:rFonts w:ascii="Georgia" w:hAnsi="Georgia" w:cs="Arial"/>
                <w:sz w:val="20"/>
                <w:szCs w:val="20"/>
              </w:rPr>
              <w:t>28</w:t>
            </w:r>
          </w:p>
        </w:tc>
        <w:tc>
          <w:tcPr>
            <w:tcW w:w="6521" w:type="dxa"/>
            <w:tcBorders>
              <w:bottom w:val="single" w:sz="4" w:space="0" w:color="000000"/>
              <w:right w:val="single" w:sz="4" w:space="0" w:color="000000"/>
            </w:tcBorders>
            <w:shd w:val="clear" w:color="auto" w:fill="auto"/>
            <w:vAlign w:val="bottom"/>
          </w:tcPr>
          <w:p w14:paraId="06215702" w14:textId="3773B7ED" w:rsidR="00553CEA" w:rsidRPr="00FC2E0E" w:rsidRDefault="00553CEA" w:rsidP="00553CEA">
            <w:pPr>
              <w:widowControl w:val="0"/>
              <w:rPr>
                <w:rFonts w:ascii="Georgia" w:hAnsi="Georgia" w:cs="Arial"/>
                <w:sz w:val="20"/>
                <w:szCs w:val="20"/>
                <w:highlight w:val="yellow"/>
              </w:rPr>
            </w:pPr>
            <w:proofErr w:type="spellStart"/>
            <w:r w:rsidRPr="00FC2E0E">
              <w:rPr>
                <w:rFonts w:ascii="Georgia" w:hAnsi="Georgia" w:cs="Arial"/>
                <w:sz w:val="20"/>
                <w:szCs w:val="20"/>
              </w:rPr>
              <w:t>Clarithromycin</w:t>
            </w:r>
            <w:proofErr w:type="spellEnd"/>
            <w:r w:rsidRPr="00FC2E0E">
              <w:rPr>
                <w:rFonts w:ascii="Georgia" w:hAnsi="Georgia" w:cs="Arial"/>
                <w:sz w:val="20"/>
                <w:szCs w:val="20"/>
              </w:rPr>
              <w:t xml:space="preserve"> tbl.powl.250mg x 14</w:t>
            </w:r>
          </w:p>
        </w:tc>
        <w:tc>
          <w:tcPr>
            <w:tcW w:w="1275" w:type="dxa"/>
            <w:tcBorders>
              <w:bottom w:val="single" w:sz="4" w:space="0" w:color="000000"/>
              <w:right w:val="single" w:sz="4" w:space="0" w:color="000000"/>
            </w:tcBorders>
            <w:shd w:val="clear" w:color="auto" w:fill="auto"/>
            <w:vAlign w:val="bottom"/>
          </w:tcPr>
          <w:p w14:paraId="4813A7A4" w14:textId="27F11E9B" w:rsidR="00553CEA" w:rsidRPr="00FC2E0E" w:rsidRDefault="00553CEA" w:rsidP="00553CEA">
            <w:pPr>
              <w:widowControl w:val="0"/>
              <w:rPr>
                <w:rFonts w:ascii="Georgia" w:hAnsi="Georgia" w:cs="Arial"/>
                <w:sz w:val="20"/>
                <w:szCs w:val="20"/>
                <w:highlight w:val="yellow"/>
              </w:rPr>
            </w:pPr>
            <w:r w:rsidRPr="00FC2E0E">
              <w:rPr>
                <w:rFonts w:ascii="Georgia" w:hAnsi="Georgia" w:cs="Arial"/>
                <w:sz w:val="20"/>
                <w:szCs w:val="20"/>
              </w:rPr>
              <w:t>op.</w:t>
            </w:r>
          </w:p>
        </w:tc>
        <w:tc>
          <w:tcPr>
            <w:tcW w:w="1154" w:type="dxa"/>
            <w:tcBorders>
              <w:bottom w:val="single" w:sz="4" w:space="0" w:color="000000"/>
              <w:right w:val="single" w:sz="4" w:space="0" w:color="000000"/>
            </w:tcBorders>
            <w:shd w:val="clear" w:color="auto" w:fill="auto"/>
            <w:vAlign w:val="bottom"/>
          </w:tcPr>
          <w:p w14:paraId="35131618" w14:textId="11DBE9A8" w:rsidR="00553CEA" w:rsidRPr="00FC2E0E" w:rsidRDefault="00553CEA" w:rsidP="00553CEA">
            <w:pPr>
              <w:widowControl w:val="0"/>
              <w:jc w:val="right"/>
              <w:rPr>
                <w:rFonts w:ascii="Georgia" w:hAnsi="Georgia" w:cs="Arial"/>
                <w:sz w:val="20"/>
                <w:szCs w:val="20"/>
                <w:highlight w:val="yellow"/>
              </w:rPr>
            </w:pPr>
            <w:r w:rsidRPr="00FC2E0E">
              <w:rPr>
                <w:rFonts w:ascii="Georgia" w:hAnsi="Georgia" w:cs="Arial"/>
                <w:sz w:val="20"/>
                <w:szCs w:val="20"/>
              </w:rPr>
              <w:t>10</w:t>
            </w:r>
          </w:p>
        </w:tc>
      </w:tr>
      <w:tr w:rsidR="00553CEA" w:rsidRPr="00FC2E0E" w14:paraId="6A9B15E8" w14:textId="77777777" w:rsidTr="00FF1716">
        <w:trPr>
          <w:trHeight w:val="245"/>
        </w:trPr>
        <w:tc>
          <w:tcPr>
            <w:tcW w:w="722" w:type="dxa"/>
            <w:tcBorders>
              <w:left w:val="single" w:sz="4" w:space="0" w:color="000000"/>
              <w:bottom w:val="single" w:sz="4" w:space="0" w:color="000000"/>
              <w:right w:val="single" w:sz="4" w:space="0" w:color="000000"/>
            </w:tcBorders>
            <w:shd w:val="clear" w:color="auto" w:fill="auto"/>
            <w:vAlign w:val="bottom"/>
          </w:tcPr>
          <w:p w14:paraId="0F27E547" w14:textId="4D5BEEB6" w:rsidR="00553CEA" w:rsidRPr="00FC2E0E" w:rsidRDefault="00553CEA" w:rsidP="00553CEA">
            <w:pPr>
              <w:widowControl w:val="0"/>
              <w:jc w:val="right"/>
              <w:rPr>
                <w:rFonts w:ascii="Georgia" w:hAnsi="Georgia" w:cs="Arial"/>
                <w:sz w:val="20"/>
                <w:szCs w:val="20"/>
                <w:highlight w:val="yellow"/>
              </w:rPr>
            </w:pPr>
            <w:r w:rsidRPr="00FC2E0E">
              <w:rPr>
                <w:rFonts w:ascii="Georgia" w:hAnsi="Georgia" w:cs="Arial"/>
                <w:sz w:val="20"/>
                <w:szCs w:val="20"/>
              </w:rPr>
              <w:t>29</w:t>
            </w:r>
          </w:p>
        </w:tc>
        <w:tc>
          <w:tcPr>
            <w:tcW w:w="6521" w:type="dxa"/>
            <w:tcBorders>
              <w:bottom w:val="single" w:sz="4" w:space="0" w:color="000000"/>
              <w:right w:val="single" w:sz="4" w:space="0" w:color="000000"/>
            </w:tcBorders>
            <w:shd w:val="clear" w:color="auto" w:fill="auto"/>
            <w:vAlign w:val="bottom"/>
          </w:tcPr>
          <w:p w14:paraId="08939768" w14:textId="1AFDACC8" w:rsidR="00553CEA" w:rsidRPr="00FC2E0E" w:rsidRDefault="00553CEA" w:rsidP="00553CEA">
            <w:pPr>
              <w:widowControl w:val="0"/>
              <w:rPr>
                <w:rFonts w:ascii="Georgia" w:hAnsi="Georgia" w:cs="Arial"/>
                <w:sz w:val="20"/>
                <w:szCs w:val="20"/>
                <w:highlight w:val="yellow"/>
              </w:rPr>
            </w:pPr>
            <w:proofErr w:type="spellStart"/>
            <w:r w:rsidRPr="00FC2E0E">
              <w:rPr>
                <w:rFonts w:ascii="Georgia" w:hAnsi="Georgia" w:cs="Arial"/>
                <w:sz w:val="20"/>
                <w:szCs w:val="20"/>
              </w:rPr>
              <w:t>Ciprofloxacin</w:t>
            </w:r>
            <w:proofErr w:type="spellEnd"/>
            <w:r w:rsidRPr="00FC2E0E">
              <w:rPr>
                <w:rFonts w:ascii="Georgia" w:hAnsi="Georgia" w:cs="Arial"/>
                <w:sz w:val="20"/>
                <w:szCs w:val="20"/>
              </w:rPr>
              <w:t xml:space="preserve"> </w:t>
            </w:r>
            <w:proofErr w:type="spellStart"/>
            <w:r w:rsidRPr="00FC2E0E">
              <w:rPr>
                <w:rFonts w:ascii="Georgia" w:hAnsi="Georgia" w:cs="Arial"/>
                <w:sz w:val="20"/>
                <w:szCs w:val="20"/>
              </w:rPr>
              <w:t>roztw.do</w:t>
            </w:r>
            <w:proofErr w:type="spellEnd"/>
            <w:r w:rsidRPr="00FC2E0E">
              <w:rPr>
                <w:rFonts w:ascii="Georgia" w:hAnsi="Georgia" w:cs="Arial"/>
                <w:sz w:val="20"/>
                <w:szCs w:val="20"/>
              </w:rPr>
              <w:t xml:space="preserve"> inf. 100mg/50ml </w:t>
            </w:r>
          </w:p>
        </w:tc>
        <w:tc>
          <w:tcPr>
            <w:tcW w:w="1275" w:type="dxa"/>
            <w:tcBorders>
              <w:bottom w:val="single" w:sz="4" w:space="0" w:color="000000"/>
              <w:right w:val="single" w:sz="4" w:space="0" w:color="000000"/>
            </w:tcBorders>
            <w:shd w:val="clear" w:color="auto" w:fill="auto"/>
            <w:vAlign w:val="bottom"/>
          </w:tcPr>
          <w:p w14:paraId="2124369E" w14:textId="1F840C85" w:rsidR="00553CEA" w:rsidRPr="00FC2E0E" w:rsidRDefault="00553CEA" w:rsidP="00553CEA">
            <w:pPr>
              <w:widowControl w:val="0"/>
              <w:rPr>
                <w:rFonts w:ascii="Georgia" w:hAnsi="Georgia" w:cs="Arial"/>
                <w:sz w:val="20"/>
                <w:szCs w:val="20"/>
                <w:highlight w:val="yellow"/>
              </w:rPr>
            </w:pPr>
            <w:r w:rsidRPr="00FC2E0E">
              <w:rPr>
                <w:rFonts w:ascii="Georgia" w:hAnsi="Georgia" w:cs="Arial"/>
                <w:sz w:val="20"/>
                <w:szCs w:val="20"/>
              </w:rPr>
              <w:t>szt.</w:t>
            </w:r>
          </w:p>
        </w:tc>
        <w:tc>
          <w:tcPr>
            <w:tcW w:w="1154" w:type="dxa"/>
            <w:tcBorders>
              <w:bottom w:val="single" w:sz="4" w:space="0" w:color="000000"/>
              <w:right w:val="single" w:sz="4" w:space="0" w:color="000000"/>
            </w:tcBorders>
            <w:shd w:val="clear" w:color="auto" w:fill="auto"/>
            <w:vAlign w:val="bottom"/>
          </w:tcPr>
          <w:p w14:paraId="055009F8" w14:textId="02436F12" w:rsidR="00553CEA" w:rsidRPr="00FC2E0E" w:rsidRDefault="00553CEA" w:rsidP="00553CEA">
            <w:pPr>
              <w:widowControl w:val="0"/>
              <w:jc w:val="right"/>
              <w:rPr>
                <w:rFonts w:ascii="Georgia" w:hAnsi="Georgia" w:cs="Arial"/>
                <w:sz w:val="20"/>
                <w:szCs w:val="20"/>
                <w:highlight w:val="yellow"/>
              </w:rPr>
            </w:pPr>
            <w:r w:rsidRPr="00FC2E0E">
              <w:rPr>
                <w:rFonts w:ascii="Georgia" w:hAnsi="Georgia" w:cs="Arial"/>
                <w:sz w:val="20"/>
                <w:szCs w:val="20"/>
              </w:rPr>
              <w:t>160</w:t>
            </w:r>
          </w:p>
        </w:tc>
      </w:tr>
      <w:tr w:rsidR="00553CEA" w:rsidRPr="00FC2E0E" w14:paraId="421802FB" w14:textId="77777777" w:rsidTr="00FF1716">
        <w:trPr>
          <w:trHeight w:val="255"/>
        </w:trPr>
        <w:tc>
          <w:tcPr>
            <w:tcW w:w="722" w:type="dxa"/>
            <w:tcBorders>
              <w:left w:val="single" w:sz="4" w:space="0" w:color="000000"/>
              <w:bottom w:val="single" w:sz="4" w:space="0" w:color="000000"/>
              <w:right w:val="single" w:sz="4" w:space="0" w:color="000000"/>
            </w:tcBorders>
            <w:shd w:val="clear" w:color="auto" w:fill="auto"/>
            <w:vAlign w:val="bottom"/>
          </w:tcPr>
          <w:p w14:paraId="5AA44291" w14:textId="19BFDF5B" w:rsidR="00553CEA" w:rsidRPr="00FC2E0E" w:rsidRDefault="00553CEA" w:rsidP="00553CEA">
            <w:pPr>
              <w:widowControl w:val="0"/>
              <w:jc w:val="right"/>
              <w:rPr>
                <w:rFonts w:ascii="Georgia" w:hAnsi="Georgia" w:cs="Arial"/>
                <w:sz w:val="20"/>
                <w:szCs w:val="20"/>
                <w:highlight w:val="yellow"/>
              </w:rPr>
            </w:pPr>
            <w:r w:rsidRPr="00FC2E0E">
              <w:rPr>
                <w:rFonts w:ascii="Georgia" w:hAnsi="Georgia" w:cs="Arial"/>
                <w:sz w:val="20"/>
                <w:szCs w:val="20"/>
              </w:rPr>
              <w:t>30</w:t>
            </w:r>
          </w:p>
        </w:tc>
        <w:tc>
          <w:tcPr>
            <w:tcW w:w="6521" w:type="dxa"/>
            <w:tcBorders>
              <w:bottom w:val="single" w:sz="4" w:space="0" w:color="000000"/>
              <w:right w:val="single" w:sz="4" w:space="0" w:color="000000"/>
            </w:tcBorders>
            <w:shd w:val="clear" w:color="auto" w:fill="auto"/>
            <w:vAlign w:val="bottom"/>
          </w:tcPr>
          <w:p w14:paraId="6A9A93FB" w14:textId="1C6F3211" w:rsidR="00553CEA" w:rsidRPr="00FC2E0E" w:rsidRDefault="00553CEA" w:rsidP="00553CEA">
            <w:pPr>
              <w:widowControl w:val="0"/>
              <w:rPr>
                <w:rFonts w:ascii="Georgia" w:hAnsi="Georgia" w:cs="Arial"/>
                <w:sz w:val="20"/>
                <w:szCs w:val="20"/>
                <w:highlight w:val="yellow"/>
              </w:rPr>
            </w:pPr>
            <w:proofErr w:type="spellStart"/>
            <w:r w:rsidRPr="00FC2E0E">
              <w:rPr>
                <w:rFonts w:ascii="Georgia" w:hAnsi="Georgia" w:cs="Arial"/>
                <w:sz w:val="20"/>
                <w:szCs w:val="20"/>
              </w:rPr>
              <w:t>Ciprofloxacin</w:t>
            </w:r>
            <w:proofErr w:type="spellEnd"/>
            <w:r w:rsidRPr="00FC2E0E">
              <w:rPr>
                <w:rFonts w:ascii="Georgia" w:hAnsi="Georgia" w:cs="Arial"/>
                <w:sz w:val="20"/>
                <w:szCs w:val="20"/>
              </w:rPr>
              <w:t xml:space="preserve"> </w:t>
            </w:r>
            <w:proofErr w:type="spellStart"/>
            <w:r w:rsidRPr="00FC2E0E">
              <w:rPr>
                <w:rFonts w:ascii="Georgia" w:hAnsi="Georgia" w:cs="Arial"/>
                <w:sz w:val="20"/>
                <w:szCs w:val="20"/>
              </w:rPr>
              <w:t>roztw.do</w:t>
            </w:r>
            <w:proofErr w:type="spellEnd"/>
            <w:r w:rsidRPr="00FC2E0E">
              <w:rPr>
                <w:rFonts w:ascii="Georgia" w:hAnsi="Georgia" w:cs="Arial"/>
                <w:sz w:val="20"/>
                <w:szCs w:val="20"/>
              </w:rPr>
              <w:t xml:space="preserve"> inf. 200mg/100ml </w:t>
            </w:r>
          </w:p>
        </w:tc>
        <w:tc>
          <w:tcPr>
            <w:tcW w:w="1275" w:type="dxa"/>
            <w:tcBorders>
              <w:bottom w:val="single" w:sz="4" w:space="0" w:color="000000"/>
              <w:right w:val="single" w:sz="4" w:space="0" w:color="000000"/>
            </w:tcBorders>
            <w:shd w:val="clear" w:color="auto" w:fill="auto"/>
            <w:vAlign w:val="bottom"/>
          </w:tcPr>
          <w:p w14:paraId="472C062F" w14:textId="6C41FD56" w:rsidR="00553CEA" w:rsidRPr="00FC2E0E" w:rsidRDefault="00553CEA" w:rsidP="00553CEA">
            <w:pPr>
              <w:widowControl w:val="0"/>
              <w:rPr>
                <w:rFonts w:ascii="Georgia" w:hAnsi="Georgia" w:cs="Arial"/>
                <w:sz w:val="20"/>
                <w:szCs w:val="20"/>
                <w:highlight w:val="yellow"/>
              </w:rPr>
            </w:pPr>
            <w:r w:rsidRPr="00FC2E0E">
              <w:rPr>
                <w:rFonts w:ascii="Georgia" w:hAnsi="Georgia" w:cs="Arial"/>
                <w:sz w:val="20"/>
                <w:szCs w:val="20"/>
              </w:rPr>
              <w:t>szt.</w:t>
            </w:r>
          </w:p>
        </w:tc>
        <w:tc>
          <w:tcPr>
            <w:tcW w:w="1154" w:type="dxa"/>
            <w:tcBorders>
              <w:bottom w:val="single" w:sz="4" w:space="0" w:color="000000"/>
              <w:right w:val="single" w:sz="4" w:space="0" w:color="000000"/>
            </w:tcBorders>
            <w:shd w:val="clear" w:color="auto" w:fill="auto"/>
            <w:vAlign w:val="bottom"/>
          </w:tcPr>
          <w:p w14:paraId="7EF61888" w14:textId="45C483AE" w:rsidR="00553CEA" w:rsidRPr="00FC2E0E" w:rsidRDefault="00553CEA" w:rsidP="00553CEA">
            <w:pPr>
              <w:widowControl w:val="0"/>
              <w:jc w:val="right"/>
              <w:rPr>
                <w:rFonts w:ascii="Georgia" w:hAnsi="Georgia" w:cs="Arial"/>
                <w:sz w:val="20"/>
                <w:szCs w:val="20"/>
                <w:highlight w:val="yellow"/>
              </w:rPr>
            </w:pPr>
            <w:r w:rsidRPr="00FC2E0E">
              <w:rPr>
                <w:rFonts w:ascii="Georgia" w:hAnsi="Georgia" w:cs="Arial"/>
                <w:sz w:val="20"/>
                <w:szCs w:val="20"/>
              </w:rPr>
              <w:t>2000</w:t>
            </w:r>
          </w:p>
        </w:tc>
      </w:tr>
      <w:tr w:rsidR="00553CEA" w:rsidRPr="00FC2E0E" w14:paraId="6280240C" w14:textId="77777777" w:rsidTr="00FF1716">
        <w:trPr>
          <w:trHeight w:val="255"/>
        </w:trPr>
        <w:tc>
          <w:tcPr>
            <w:tcW w:w="722" w:type="dxa"/>
            <w:tcBorders>
              <w:left w:val="single" w:sz="4" w:space="0" w:color="000000"/>
              <w:bottom w:val="single" w:sz="4" w:space="0" w:color="000000"/>
              <w:right w:val="single" w:sz="4" w:space="0" w:color="000000"/>
            </w:tcBorders>
            <w:shd w:val="clear" w:color="auto" w:fill="auto"/>
            <w:vAlign w:val="bottom"/>
          </w:tcPr>
          <w:p w14:paraId="2E372E7A" w14:textId="561572E8" w:rsidR="00553CEA" w:rsidRPr="00FC2E0E" w:rsidRDefault="00553CEA" w:rsidP="00553CEA">
            <w:pPr>
              <w:widowControl w:val="0"/>
              <w:jc w:val="right"/>
              <w:rPr>
                <w:rFonts w:ascii="Georgia" w:hAnsi="Georgia" w:cs="Arial"/>
                <w:sz w:val="20"/>
                <w:szCs w:val="20"/>
                <w:highlight w:val="yellow"/>
              </w:rPr>
            </w:pPr>
            <w:r w:rsidRPr="00FC2E0E">
              <w:rPr>
                <w:rFonts w:ascii="Georgia" w:hAnsi="Georgia" w:cs="Arial"/>
                <w:sz w:val="20"/>
                <w:szCs w:val="20"/>
              </w:rPr>
              <w:t>31</w:t>
            </w:r>
          </w:p>
        </w:tc>
        <w:tc>
          <w:tcPr>
            <w:tcW w:w="6521" w:type="dxa"/>
            <w:tcBorders>
              <w:bottom w:val="single" w:sz="4" w:space="0" w:color="000000"/>
              <w:right w:val="single" w:sz="4" w:space="0" w:color="000000"/>
            </w:tcBorders>
            <w:shd w:val="clear" w:color="auto" w:fill="auto"/>
            <w:vAlign w:val="bottom"/>
          </w:tcPr>
          <w:p w14:paraId="15FEC940" w14:textId="06E0BE4A" w:rsidR="00553CEA" w:rsidRPr="00FC2E0E" w:rsidRDefault="00553CEA" w:rsidP="00553CEA">
            <w:pPr>
              <w:widowControl w:val="0"/>
              <w:rPr>
                <w:rFonts w:ascii="Georgia" w:hAnsi="Georgia" w:cs="Arial"/>
                <w:sz w:val="20"/>
                <w:szCs w:val="20"/>
                <w:highlight w:val="yellow"/>
              </w:rPr>
            </w:pPr>
            <w:proofErr w:type="spellStart"/>
            <w:r w:rsidRPr="00FC2E0E">
              <w:rPr>
                <w:rFonts w:ascii="Georgia" w:hAnsi="Georgia" w:cs="Arial"/>
                <w:sz w:val="20"/>
                <w:szCs w:val="20"/>
              </w:rPr>
              <w:t>Ciprofloxacin</w:t>
            </w:r>
            <w:proofErr w:type="spellEnd"/>
            <w:r w:rsidRPr="00FC2E0E">
              <w:rPr>
                <w:rFonts w:ascii="Georgia" w:hAnsi="Georgia" w:cs="Arial"/>
                <w:sz w:val="20"/>
                <w:szCs w:val="20"/>
              </w:rPr>
              <w:t xml:space="preserve"> </w:t>
            </w:r>
            <w:proofErr w:type="spellStart"/>
            <w:r w:rsidRPr="00FC2E0E">
              <w:rPr>
                <w:rFonts w:ascii="Georgia" w:hAnsi="Georgia" w:cs="Arial"/>
                <w:sz w:val="20"/>
                <w:szCs w:val="20"/>
              </w:rPr>
              <w:t>roztw.do</w:t>
            </w:r>
            <w:proofErr w:type="spellEnd"/>
            <w:r w:rsidRPr="00FC2E0E">
              <w:rPr>
                <w:rFonts w:ascii="Georgia" w:hAnsi="Georgia" w:cs="Arial"/>
                <w:sz w:val="20"/>
                <w:szCs w:val="20"/>
              </w:rPr>
              <w:t xml:space="preserve"> inf. 400mg/200ml </w:t>
            </w:r>
          </w:p>
        </w:tc>
        <w:tc>
          <w:tcPr>
            <w:tcW w:w="1275" w:type="dxa"/>
            <w:tcBorders>
              <w:bottom w:val="single" w:sz="4" w:space="0" w:color="000000"/>
              <w:right w:val="single" w:sz="4" w:space="0" w:color="000000"/>
            </w:tcBorders>
            <w:shd w:val="clear" w:color="auto" w:fill="auto"/>
            <w:vAlign w:val="bottom"/>
          </w:tcPr>
          <w:p w14:paraId="6A7B684D" w14:textId="120E2D39" w:rsidR="00553CEA" w:rsidRPr="00FC2E0E" w:rsidRDefault="00553CEA" w:rsidP="00553CEA">
            <w:pPr>
              <w:widowControl w:val="0"/>
              <w:rPr>
                <w:rFonts w:ascii="Georgia" w:hAnsi="Georgia" w:cs="Arial"/>
                <w:sz w:val="20"/>
                <w:szCs w:val="20"/>
                <w:highlight w:val="yellow"/>
              </w:rPr>
            </w:pPr>
            <w:r w:rsidRPr="00FC2E0E">
              <w:rPr>
                <w:rFonts w:ascii="Georgia" w:hAnsi="Georgia" w:cs="Arial"/>
                <w:sz w:val="20"/>
                <w:szCs w:val="20"/>
              </w:rPr>
              <w:t>szt.</w:t>
            </w:r>
          </w:p>
        </w:tc>
        <w:tc>
          <w:tcPr>
            <w:tcW w:w="1154" w:type="dxa"/>
            <w:tcBorders>
              <w:bottom w:val="single" w:sz="4" w:space="0" w:color="000000"/>
              <w:right w:val="single" w:sz="4" w:space="0" w:color="000000"/>
            </w:tcBorders>
            <w:shd w:val="clear" w:color="auto" w:fill="auto"/>
            <w:vAlign w:val="bottom"/>
          </w:tcPr>
          <w:p w14:paraId="1B5D39D3" w14:textId="515C6C1B" w:rsidR="00553CEA" w:rsidRPr="00FC2E0E" w:rsidRDefault="00553CEA" w:rsidP="00553CEA">
            <w:pPr>
              <w:widowControl w:val="0"/>
              <w:jc w:val="right"/>
              <w:rPr>
                <w:rFonts w:ascii="Georgia" w:hAnsi="Georgia" w:cs="Arial"/>
                <w:sz w:val="20"/>
                <w:szCs w:val="20"/>
                <w:highlight w:val="yellow"/>
              </w:rPr>
            </w:pPr>
            <w:r w:rsidRPr="00FC2E0E">
              <w:rPr>
                <w:rFonts w:ascii="Georgia" w:hAnsi="Georgia" w:cs="Arial"/>
                <w:sz w:val="20"/>
                <w:szCs w:val="20"/>
              </w:rPr>
              <w:t>6600</w:t>
            </w:r>
          </w:p>
        </w:tc>
      </w:tr>
      <w:tr w:rsidR="00553CEA" w:rsidRPr="00FC2E0E" w14:paraId="76C36C2E" w14:textId="77777777" w:rsidTr="00FF1716">
        <w:trPr>
          <w:trHeight w:val="255"/>
        </w:trPr>
        <w:tc>
          <w:tcPr>
            <w:tcW w:w="722" w:type="dxa"/>
            <w:tcBorders>
              <w:left w:val="single" w:sz="4" w:space="0" w:color="000000"/>
              <w:bottom w:val="single" w:sz="4" w:space="0" w:color="000000"/>
              <w:right w:val="single" w:sz="4" w:space="0" w:color="000000"/>
            </w:tcBorders>
            <w:shd w:val="clear" w:color="auto" w:fill="auto"/>
            <w:vAlign w:val="bottom"/>
          </w:tcPr>
          <w:p w14:paraId="68F3DCBD" w14:textId="256B19C5" w:rsidR="00553CEA" w:rsidRPr="00FC2E0E" w:rsidRDefault="00553CEA" w:rsidP="00553CEA">
            <w:pPr>
              <w:widowControl w:val="0"/>
              <w:jc w:val="right"/>
              <w:rPr>
                <w:rFonts w:ascii="Georgia" w:hAnsi="Georgia" w:cs="Arial"/>
                <w:sz w:val="20"/>
                <w:szCs w:val="20"/>
                <w:highlight w:val="yellow"/>
              </w:rPr>
            </w:pPr>
            <w:r w:rsidRPr="00FC2E0E">
              <w:rPr>
                <w:rFonts w:ascii="Georgia" w:hAnsi="Georgia" w:cs="Arial"/>
                <w:sz w:val="20"/>
                <w:szCs w:val="20"/>
              </w:rPr>
              <w:t>32</w:t>
            </w:r>
          </w:p>
        </w:tc>
        <w:tc>
          <w:tcPr>
            <w:tcW w:w="6521" w:type="dxa"/>
            <w:tcBorders>
              <w:bottom w:val="single" w:sz="4" w:space="0" w:color="000000"/>
              <w:right w:val="single" w:sz="4" w:space="0" w:color="000000"/>
            </w:tcBorders>
            <w:shd w:val="clear" w:color="auto" w:fill="auto"/>
            <w:vAlign w:val="bottom"/>
          </w:tcPr>
          <w:p w14:paraId="6E682C94" w14:textId="5988F518" w:rsidR="00553CEA" w:rsidRPr="00FC2E0E" w:rsidRDefault="00553CEA" w:rsidP="00553CEA">
            <w:pPr>
              <w:widowControl w:val="0"/>
              <w:rPr>
                <w:rFonts w:ascii="Georgia" w:hAnsi="Georgia" w:cs="Arial"/>
                <w:sz w:val="20"/>
                <w:szCs w:val="20"/>
                <w:highlight w:val="yellow"/>
              </w:rPr>
            </w:pPr>
            <w:proofErr w:type="spellStart"/>
            <w:r w:rsidRPr="00FC2E0E">
              <w:rPr>
                <w:rFonts w:ascii="Georgia" w:hAnsi="Georgia" w:cs="Arial"/>
                <w:sz w:val="20"/>
                <w:szCs w:val="20"/>
              </w:rPr>
              <w:t>Linezolid</w:t>
            </w:r>
            <w:proofErr w:type="spellEnd"/>
            <w:r w:rsidRPr="00FC2E0E">
              <w:rPr>
                <w:rFonts w:ascii="Georgia" w:hAnsi="Georgia" w:cs="Arial"/>
                <w:sz w:val="20"/>
                <w:szCs w:val="20"/>
              </w:rPr>
              <w:t xml:space="preserve"> r-r do </w:t>
            </w:r>
            <w:proofErr w:type="spellStart"/>
            <w:r w:rsidRPr="00FC2E0E">
              <w:rPr>
                <w:rFonts w:ascii="Georgia" w:hAnsi="Georgia" w:cs="Arial"/>
                <w:sz w:val="20"/>
                <w:szCs w:val="20"/>
              </w:rPr>
              <w:t>wl.doż</w:t>
            </w:r>
            <w:proofErr w:type="spellEnd"/>
            <w:r w:rsidRPr="00FC2E0E">
              <w:rPr>
                <w:rFonts w:ascii="Georgia" w:hAnsi="Georgia" w:cs="Arial"/>
                <w:sz w:val="20"/>
                <w:szCs w:val="20"/>
              </w:rPr>
              <w:t>.</w:t>
            </w:r>
            <w:r w:rsidRPr="00FC2E0E">
              <w:rPr>
                <w:rFonts w:ascii="Georgia" w:hAnsi="Georgia" w:cs="Arial"/>
                <w:sz w:val="20"/>
                <w:szCs w:val="20"/>
              </w:rPr>
              <w:br/>
              <w:t>2mg/1ml 300ml x 10szt.</w:t>
            </w:r>
          </w:p>
        </w:tc>
        <w:tc>
          <w:tcPr>
            <w:tcW w:w="1275" w:type="dxa"/>
            <w:tcBorders>
              <w:bottom w:val="single" w:sz="4" w:space="0" w:color="000000"/>
              <w:right w:val="single" w:sz="4" w:space="0" w:color="000000"/>
            </w:tcBorders>
            <w:shd w:val="clear" w:color="auto" w:fill="auto"/>
            <w:vAlign w:val="bottom"/>
          </w:tcPr>
          <w:p w14:paraId="2D831584" w14:textId="18C3E058" w:rsidR="00553CEA" w:rsidRPr="00FC2E0E" w:rsidRDefault="00553CEA" w:rsidP="00553CEA">
            <w:pPr>
              <w:widowControl w:val="0"/>
              <w:rPr>
                <w:rFonts w:ascii="Georgia" w:hAnsi="Georgia" w:cs="Arial"/>
                <w:sz w:val="20"/>
                <w:szCs w:val="20"/>
                <w:highlight w:val="yellow"/>
              </w:rPr>
            </w:pPr>
            <w:r w:rsidRPr="00FC2E0E">
              <w:rPr>
                <w:rFonts w:ascii="Georgia" w:hAnsi="Georgia" w:cs="Arial"/>
                <w:sz w:val="20"/>
                <w:szCs w:val="20"/>
              </w:rPr>
              <w:t>op.</w:t>
            </w:r>
          </w:p>
        </w:tc>
        <w:tc>
          <w:tcPr>
            <w:tcW w:w="1154" w:type="dxa"/>
            <w:tcBorders>
              <w:bottom w:val="single" w:sz="4" w:space="0" w:color="000000"/>
              <w:right w:val="single" w:sz="4" w:space="0" w:color="000000"/>
            </w:tcBorders>
            <w:shd w:val="clear" w:color="auto" w:fill="auto"/>
            <w:vAlign w:val="bottom"/>
          </w:tcPr>
          <w:p w14:paraId="18DD2439" w14:textId="7A81B126" w:rsidR="00553CEA" w:rsidRPr="00FC2E0E" w:rsidRDefault="00553CEA" w:rsidP="00553CEA">
            <w:pPr>
              <w:widowControl w:val="0"/>
              <w:jc w:val="right"/>
              <w:rPr>
                <w:rFonts w:ascii="Georgia" w:hAnsi="Georgia" w:cs="Arial"/>
                <w:sz w:val="20"/>
                <w:szCs w:val="20"/>
                <w:highlight w:val="yellow"/>
              </w:rPr>
            </w:pPr>
            <w:r w:rsidRPr="00FC2E0E">
              <w:rPr>
                <w:rFonts w:ascii="Georgia" w:hAnsi="Georgia" w:cs="Arial"/>
                <w:sz w:val="20"/>
                <w:szCs w:val="20"/>
              </w:rPr>
              <w:t>30</w:t>
            </w:r>
          </w:p>
        </w:tc>
      </w:tr>
      <w:tr w:rsidR="00553CEA" w:rsidRPr="00FC2E0E" w14:paraId="31648F41" w14:textId="77777777" w:rsidTr="00FF1716">
        <w:trPr>
          <w:trHeight w:val="255"/>
        </w:trPr>
        <w:tc>
          <w:tcPr>
            <w:tcW w:w="722" w:type="dxa"/>
            <w:tcBorders>
              <w:left w:val="single" w:sz="4" w:space="0" w:color="000000"/>
              <w:bottom w:val="single" w:sz="4" w:space="0" w:color="000000"/>
              <w:right w:val="single" w:sz="4" w:space="0" w:color="000000"/>
            </w:tcBorders>
            <w:shd w:val="clear" w:color="auto" w:fill="auto"/>
            <w:vAlign w:val="bottom"/>
          </w:tcPr>
          <w:p w14:paraId="421A19DF" w14:textId="372EF12E" w:rsidR="00553CEA" w:rsidRPr="00FC2E0E" w:rsidRDefault="00553CEA" w:rsidP="00553CEA">
            <w:pPr>
              <w:widowControl w:val="0"/>
              <w:jc w:val="right"/>
              <w:rPr>
                <w:rFonts w:ascii="Georgia" w:hAnsi="Georgia" w:cs="Arial"/>
                <w:sz w:val="20"/>
                <w:szCs w:val="20"/>
                <w:highlight w:val="yellow"/>
              </w:rPr>
            </w:pPr>
            <w:r w:rsidRPr="00FC2E0E">
              <w:rPr>
                <w:rFonts w:ascii="Georgia" w:hAnsi="Georgia" w:cs="Arial"/>
                <w:sz w:val="20"/>
                <w:szCs w:val="20"/>
              </w:rPr>
              <w:t>33</w:t>
            </w:r>
          </w:p>
        </w:tc>
        <w:tc>
          <w:tcPr>
            <w:tcW w:w="6521" w:type="dxa"/>
            <w:tcBorders>
              <w:bottom w:val="single" w:sz="4" w:space="0" w:color="000000"/>
              <w:right w:val="single" w:sz="4" w:space="0" w:color="000000"/>
            </w:tcBorders>
            <w:shd w:val="clear" w:color="auto" w:fill="auto"/>
            <w:vAlign w:val="bottom"/>
          </w:tcPr>
          <w:p w14:paraId="7E5F4EE8" w14:textId="2830AA15" w:rsidR="00553CEA" w:rsidRPr="00FC2E0E" w:rsidRDefault="00553CEA" w:rsidP="00553CEA">
            <w:pPr>
              <w:widowControl w:val="0"/>
              <w:rPr>
                <w:rFonts w:ascii="Georgia" w:hAnsi="Georgia" w:cs="Arial"/>
                <w:sz w:val="20"/>
                <w:szCs w:val="20"/>
                <w:highlight w:val="yellow"/>
              </w:rPr>
            </w:pPr>
            <w:r w:rsidRPr="00FC2E0E">
              <w:rPr>
                <w:rFonts w:ascii="Georgia" w:hAnsi="Georgia" w:cs="Arial"/>
                <w:sz w:val="20"/>
                <w:szCs w:val="20"/>
              </w:rPr>
              <w:t xml:space="preserve">Gąbka kolagenowa -produkt leczniczy zawierająca </w:t>
            </w:r>
            <w:r w:rsidRPr="00FC2E0E">
              <w:rPr>
                <w:rFonts w:ascii="Georgia" w:hAnsi="Georgia" w:cs="Arial"/>
                <w:sz w:val="20"/>
                <w:szCs w:val="20"/>
              </w:rPr>
              <w:br/>
              <w:t xml:space="preserve">130mg </w:t>
            </w:r>
            <w:proofErr w:type="spellStart"/>
            <w:r w:rsidRPr="00FC2E0E">
              <w:rPr>
                <w:rFonts w:ascii="Georgia" w:hAnsi="Georgia" w:cs="Arial"/>
                <w:sz w:val="20"/>
                <w:szCs w:val="20"/>
              </w:rPr>
              <w:t>Gentamycyny</w:t>
            </w:r>
            <w:proofErr w:type="spellEnd"/>
            <w:r w:rsidRPr="00FC2E0E">
              <w:rPr>
                <w:rFonts w:ascii="Georgia" w:hAnsi="Georgia" w:cs="Arial"/>
                <w:sz w:val="20"/>
                <w:szCs w:val="20"/>
              </w:rPr>
              <w:t xml:space="preserve"> w postaci siarczanu  </w:t>
            </w:r>
            <w:r w:rsidRPr="00FC2E0E">
              <w:rPr>
                <w:rFonts w:ascii="Georgia" w:hAnsi="Georgia" w:cs="Arial"/>
                <w:sz w:val="20"/>
                <w:szCs w:val="20"/>
              </w:rPr>
              <w:br/>
              <w:t>w rozmiarze 8cm-10cm x 10cm-12cm x 0,5cm x 1szt.</w:t>
            </w:r>
            <w:r w:rsidRPr="00FC2E0E">
              <w:rPr>
                <w:rFonts w:ascii="Georgia" w:hAnsi="Georgia" w:cs="Arial"/>
                <w:sz w:val="20"/>
                <w:szCs w:val="20"/>
              </w:rPr>
              <w:br/>
              <w:t>Zarejestrowane wskazania do stosowania : leczenie</w:t>
            </w:r>
            <w:r w:rsidRPr="00FC2E0E">
              <w:rPr>
                <w:rFonts w:ascii="Georgia" w:hAnsi="Georgia" w:cs="Arial"/>
                <w:sz w:val="20"/>
                <w:szCs w:val="20"/>
              </w:rPr>
              <w:br/>
              <w:t xml:space="preserve">wspomagające zakażeń bakteryjnych kości i tkanek </w:t>
            </w:r>
            <w:r w:rsidRPr="00FC2E0E">
              <w:rPr>
                <w:rFonts w:ascii="Georgia" w:hAnsi="Georgia" w:cs="Arial"/>
                <w:sz w:val="20"/>
                <w:szCs w:val="20"/>
              </w:rPr>
              <w:br/>
              <w:t xml:space="preserve">miękkich spowodowanych przez bakterie wrażliwe na  </w:t>
            </w:r>
            <w:proofErr w:type="spellStart"/>
            <w:r w:rsidRPr="00FC2E0E">
              <w:rPr>
                <w:rFonts w:ascii="Georgia" w:hAnsi="Georgia" w:cs="Arial"/>
                <w:sz w:val="20"/>
                <w:szCs w:val="20"/>
              </w:rPr>
              <w:t>gentamycynę</w:t>
            </w:r>
            <w:proofErr w:type="spellEnd"/>
            <w:r w:rsidRPr="00FC2E0E">
              <w:rPr>
                <w:rFonts w:ascii="Georgia" w:hAnsi="Georgia" w:cs="Arial"/>
                <w:sz w:val="20"/>
                <w:szCs w:val="20"/>
              </w:rPr>
              <w:t>, zapobieganie miejscowym zakażeniom</w:t>
            </w:r>
            <w:r w:rsidRPr="00FC2E0E">
              <w:rPr>
                <w:rFonts w:ascii="Georgia" w:hAnsi="Georgia" w:cs="Arial"/>
                <w:sz w:val="20"/>
                <w:szCs w:val="20"/>
              </w:rPr>
              <w:br/>
              <w:t>kości i tkanek miękkich.</w:t>
            </w:r>
          </w:p>
        </w:tc>
        <w:tc>
          <w:tcPr>
            <w:tcW w:w="1275" w:type="dxa"/>
            <w:tcBorders>
              <w:bottom w:val="single" w:sz="4" w:space="0" w:color="000000"/>
              <w:right w:val="single" w:sz="4" w:space="0" w:color="000000"/>
            </w:tcBorders>
            <w:shd w:val="clear" w:color="auto" w:fill="auto"/>
            <w:vAlign w:val="bottom"/>
          </w:tcPr>
          <w:p w14:paraId="296324C0" w14:textId="1C304770" w:rsidR="00553CEA" w:rsidRPr="00FC2E0E" w:rsidRDefault="00553CEA" w:rsidP="00553CEA">
            <w:pPr>
              <w:widowControl w:val="0"/>
              <w:rPr>
                <w:rFonts w:ascii="Georgia" w:hAnsi="Georgia" w:cs="Arial"/>
                <w:sz w:val="20"/>
                <w:szCs w:val="20"/>
                <w:highlight w:val="yellow"/>
              </w:rPr>
            </w:pPr>
            <w:r w:rsidRPr="00FC2E0E">
              <w:rPr>
                <w:rFonts w:ascii="Georgia" w:hAnsi="Georgia" w:cs="Arial"/>
                <w:sz w:val="20"/>
                <w:szCs w:val="20"/>
              </w:rPr>
              <w:t>op.</w:t>
            </w:r>
          </w:p>
        </w:tc>
        <w:tc>
          <w:tcPr>
            <w:tcW w:w="1154" w:type="dxa"/>
            <w:tcBorders>
              <w:bottom w:val="single" w:sz="4" w:space="0" w:color="000000"/>
              <w:right w:val="single" w:sz="4" w:space="0" w:color="000000"/>
            </w:tcBorders>
            <w:shd w:val="clear" w:color="auto" w:fill="auto"/>
            <w:vAlign w:val="bottom"/>
          </w:tcPr>
          <w:p w14:paraId="5B85A700" w14:textId="191E72E9" w:rsidR="00553CEA" w:rsidRPr="00FC2E0E" w:rsidRDefault="00553CEA" w:rsidP="00553CEA">
            <w:pPr>
              <w:widowControl w:val="0"/>
              <w:jc w:val="right"/>
              <w:rPr>
                <w:rFonts w:ascii="Georgia" w:hAnsi="Georgia" w:cs="Arial"/>
                <w:sz w:val="20"/>
                <w:szCs w:val="20"/>
                <w:highlight w:val="yellow"/>
              </w:rPr>
            </w:pPr>
            <w:r w:rsidRPr="00FC2E0E">
              <w:rPr>
                <w:rFonts w:ascii="Georgia" w:hAnsi="Georgia" w:cs="Arial"/>
                <w:sz w:val="20"/>
                <w:szCs w:val="20"/>
              </w:rPr>
              <w:t>50</w:t>
            </w:r>
          </w:p>
        </w:tc>
      </w:tr>
      <w:tr w:rsidR="00553CEA" w:rsidRPr="00FC2E0E" w14:paraId="19A1280C" w14:textId="77777777" w:rsidTr="00FF1716">
        <w:trPr>
          <w:trHeight w:val="255"/>
        </w:trPr>
        <w:tc>
          <w:tcPr>
            <w:tcW w:w="722" w:type="dxa"/>
            <w:tcBorders>
              <w:left w:val="single" w:sz="4" w:space="0" w:color="000000"/>
              <w:bottom w:val="single" w:sz="4" w:space="0" w:color="000000"/>
              <w:right w:val="single" w:sz="4" w:space="0" w:color="000000"/>
            </w:tcBorders>
            <w:shd w:val="clear" w:color="auto" w:fill="auto"/>
            <w:vAlign w:val="bottom"/>
          </w:tcPr>
          <w:p w14:paraId="79D88BCC" w14:textId="4D92F98F" w:rsidR="00553CEA" w:rsidRPr="00FC2E0E" w:rsidRDefault="00553CEA" w:rsidP="00553CEA">
            <w:pPr>
              <w:widowControl w:val="0"/>
              <w:jc w:val="right"/>
              <w:rPr>
                <w:rFonts w:ascii="Georgia" w:hAnsi="Georgia" w:cs="Arial"/>
                <w:sz w:val="20"/>
                <w:szCs w:val="20"/>
                <w:highlight w:val="yellow"/>
              </w:rPr>
            </w:pPr>
            <w:r w:rsidRPr="00FC2E0E">
              <w:rPr>
                <w:rFonts w:ascii="Georgia" w:hAnsi="Georgia" w:cs="Arial"/>
                <w:sz w:val="20"/>
                <w:szCs w:val="20"/>
              </w:rPr>
              <w:t>34</w:t>
            </w:r>
          </w:p>
        </w:tc>
        <w:tc>
          <w:tcPr>
            <w:tcW w:w="6521" w:type="dxa"/>
            <w:tcBorders>
              <w:bottom w:val="single" w:sz="4" w:space="0" w:color="000000"/>
              <w:right w:val="single" w:sz="4" w:space="0" w:color="000000"/>
            </w:tcBorders>
            <w:shd w:val="clear" w:color="auto" w:fill="auto"/>
            <w:vAlign w:val="bottom"/>
          </w:tcPr>
          <w:p w14:paraId="0378137D" w14:textId="3D01D2F6" w:rsidR="00553CEA" w:rsidRPr="00FC2E0E" w:rsidRDefault="00553CEA" w:rsidP="00553CEA">
            <w:pPr>
              <w:widowControl w:val="0"/>
              <w:rPr>
                <w:rFonts w:ascii="Georgia" w:hAnsi="Georgia" w:cs="Arial"/>
                <w:sz w:val="20"/>
                <w:szCs w:val="20"/>
                <w:highlight w:val="yellow"/>
              </w:rPr>
            </w:pPr>
            <w:proofErr w:type="spellStart"/>
            <w:r w:rsidRPr="00FC2E0E">
              <w:rPr>
                <w:rFonts w:ascii="Georgia" w:hAnsi="Georgia" w:cs="Arial"/>
                <w:sz w:val="20"/>
                <w:szCs w:val="20"/>
              </w:rPr>
              <w:t>Clindamycin</w:t>
            </w:r>
            <w:proofErr w:type="spellEnd"/>
            <w:r w:rsidRPr="00FC2E0E">
              <w:rPr>
                <w:rFonts w:ascii="Georgia" w:hAnsi="Georgia" w:cs="Arial"/>
                <w:sz w:val="20"/>
                <w:szCs w:val="20"/>
              </w:rPr>
              <w:t xml:space="preserve"> inj.0,6g/4ml x 5amp.</w:t>
            </w:r>
          </w:p>
        </w:tc>
        <w:tc>
          <w:tcPr>
            <w:tcW w:w="1275" w:type="dxa"/>
            <w:tcBorders>
              <w:bottom w:val="single" w:sz="4" w:space="0" w:color="000000"/>
              <w:right w:val="single" w:sz="4" w:space="0" w:color="000000"/>
            </w:tcBorders>
            <w:shd w:val="clear" w:color="auto" w:fill="auto"/>
            <w:vAlign w:val="bottom"/>
          </w:tcPr>
          <w:p w14:paraId="309057FC" w14:textId="4AEE329B" w:rsidR="00553CEA" w:rsidRPr="00FC2E0E" w:rsidRDefault="00553CEA" w:rsidP="00553CEA">
            <w:pPr>
              <w:widowControl w:val="0"/>
              <w:rPr>
                <w:rFonts w:ascii="Georgia" w:hAnsi="Georgia" w:cs="Arial"/>
                <w:sz w:val="20"/>
                <w:szCs w:val="20"/>
                <w:highlight w:val="yellow"/>
              </w:rPr>
            </w:pPr>
            <w:r w:rsidRPr="00FC2E0E">
              <w:rPr>
                <w:rFonts w:ascii="Georgia" w:hAnsi="Georgia" w:cs="Arial"/>
                <w:sz w:val="20"/>
                <w:szCs w:val="20"/>
              </w:rPr>
              <w:t>op.</w:t>
            </w:r>
          </w:p>
        </w:tc>
        <w:tc>
          <w:tcPr>
            <w:tcW w:w="1154" w:type="dxa"/>
            <w:tcBorders>
              <w:bottom w:val="single" w:sz="4" w:space="0" w:color="000000"/>
              <w:right w:val="single" w:sz="4" w:space="0" w:color="000000"/>
            </w:tcBorders>
            <w:shd w:val="clear" w:color="auto" w:fill="auto"/>
            <w:vAlign w:val="bottom"/>
          </w:tcPr>
          <w:p w14:paraId="2C8C3384" w14:textId="4FA4EE85" w:rsidR="00553CEA" w:rsidRPr="00FC2E0E" w:rsidRDefault="00553CEA" w:rsidP="00553CEA">
            <w:pPr>
              <w:widowControl w:val="0"/>
              <w:jc w:val="right"/>
              <w:rPr>
                <w:rFonts w:ascii="Georgia" w:hAnsi="Georgia" w:cs="Arial"/>
                <w:sz w:val="20"/>
                <w:szCs w:val="20"/>
                <w:highlight w:val="yellow"/>
              </w:rPr>
            </w:pPr>
            <w:r w:rsidRPr="00FC2E0E">
              <w:rPr>
                <w:rFonts w:ascii="Georgia" w:hAnsi="Georgia" w:cs="Arial"/>
                <w:sz w:val="20"/>
                <w:szCs w:val="20"/>
              </w:rPr>
              <w:t>120</w:t>
            </w:r>
          </w:p>
        </w:tc>
      </w:tr>
      <w:tr w:rsidR="00553CEA" w:rsidRPr="00FC2E0E" w14:paraId="627F2FDF" w14:textId="77777777" w:rsidTr="00FF1716">
        <w:trPr>
          <w:trHeight w:val="255"/>
        </w:trPr>
        <w:tc>
          <w:tcPr>
            <w:tcW w:w="722" w:type="dxa"/>
            <w:tcBorders>
              <w:left w:val="single" w:sz="4" w:space="0" w:color="000000"/>
              <w:bottom w:val="single" w:sz="4" w:space="0" w:color="000000"/>
              <w:right w:val="single" w:sz="4" w:space="0" w:color="000000"/>
            </w:tcBorders>
            <w:shd w:val="clear" w:color="auto" w:fill="auto"/>
            <w:vAlign w:val="bottom"/>
          </w:tcPr>
          <w:p w14:paraId="568A06B6" w14:textId="32E5EA70" w:rsidR="00553CEA" w:rsidRPr="00FC2E0E" w:rsidRDefault="00553CEA" w:rsidP="00553CEA">
            <w:pPr>
              <w:widowControl w:val="0"/>
              <w:jc w:val="right"/>
              <w:rPr>
                <w:rFonts w:ascii="Georgia" w:hAnsi="Georgia" w:cs="Arial"/>
                <w:sz w:val="20"/>
                <w:szCs w:val="20"/>
                <w:highlight w:val="yellow"/>
              </w:rPr>
            </w:pPr>
            <w:r w:rsidRPr="00FC2E0E">
              <w:rPr>
                <w:rFonts w:ascii="Georgia" w:hAnsi="Georgia" w:cs="Arial"/>
                <w:sz w:val="20"/>
                <w:szCs w:val="20"/>
              </w:rPr>
              <w:t>35</w:t>
            </w:r>
          </w:p>
        </w:tc>
        <w:tc>
          <w:tcPr>
            <w:tcW w:w="6521" w:type="dxa"/>
            <w:tcBorders>
              <w:bottom w:val="single" w:sz="4" w:space="0" w:color="000000"/>
              <w:right w:val="single" w:sz="4" w:space="0" w:color="000000"/>
            </w:tcBorders>
            <w:shd w:val="clear" w:color="auto" w:fill="auto"/>
            <w:vAlign w:val="bottom"/>
          </w:tcPr>
          <w:p w14:paraId="0830505C" w14:textId="20B134D6" w:rsidR="00553CEA" w:rsidRPr="00FC2E0E" w:rsidRDefault="00553CEA" w:rsidP="00553CEA">
            <w:pPr>
              <w:widowControl w:val="0"/>
              <w:rPr>
                <w:rFonts w:ascii="Georgia" w:hAnsi="Georgia" w:cs="Arial"/>
                <w:sz w:val="20"/>
                <w:szCs w:val="20"/>
                <w:highlight w:val="yellow"/>
              </w:rPr>
            </w:pPr>
            <w:proofErr w:type="spellStart"/>
            <w:r w:rsidRPr="00FC2E0E">
              <w:rPr>
                <w:rFonts w:ascii="Georgia" w:hAnsi="Georgia" w:cs="Arial"/>
                <w:sz w:val="20"/>
                <w:szCs w:val="20"/>
              </w:rPr>
              <w:t>Ceftazydym</w:t>
            </w:r>
            <w:proofErr w:type="spellEnd"/>
            <w:r w:rsidRPr="00FC2E0E">
              <w:rPr>
                <w:rFonts w:ascii="Georgia" w:hAnsi="Georgia" w:cs="Arial"/>
                <w:sz w:val="20"/>
                <w:szCs w:val="20"/>
              </w:rPr>
              <w:t xml:space="preserve"> 2g+ </w:t>
            </w:r>
            <w:proofErr w:type="spellStart"/>
            <w:r w:rsidRPr="00FC2E0E">
              <w:rPr>
                <w:rFonts w:ascii="Georgia" w:hAnsi="Georgia" w:cs="Arial"/>
                <w:sz w:val="20"/>
                <w:szCs w:val="20"/>
              </w:rPr>
              <w:t>Awibaktam</w:t>
            </w:r>
            <w:proofErr w:type="spellEnd"/>
            <w:r w:rsidRPr="00FC2E0E">
              <w:rPr>
                <w:rFonts w:ascii="Georgia" w:hAnsi="Georgia" w:cs="Arial"/>
                <w:sz w:val="20"/>
                <w:szCs w:val="20"/>
              </w:rPr>
              <w:t xml:space="preserve"> 0,5g x 10fiol. Proszek</w:t>
            </w:r>
            <w:r w:rsidRPr="00FC2E0E">
              <w:rPr>
                <w:rFonts w:ascii="Georgia" w:hAnsi="Georgia" w:cs="Arial"/>
                <w:sz w:val="20"/>
                <w:szCs w:val="20"/>
              </w:rPr>
              <w:br/>
              <w:t xml:space="preserve">do </w:t>
            </w:r>
            <w:proofErr w:type="spellStart"/>
            <w:r w:rsidRPr="00FC2E0E">
              <w:rPr>
                <w:rFonts w:ascii="Georgia" w:hAnsi="Georgia" w:cs="Arial"/>
                <w:sz w:val="20"/>
                <w:szCs w:val="20"/>
              </w:rPr>
              <w:t>sporz.koncentratu</w:t>
            </w:r>
            <w:proofErr w:type="spellEnd"/>
            <w:r w:rsidRPr="00FC2E0E">
              <w:rPr>
                <w:rFonts w:ascii="Georgia" w:hAnsi="Georgia" w:cs="Arial"/>
                <w:sz w:val="20"/>
                <w:szCs w:val="20"/>
              </w:rPr>
              <w:t xml:space="preserve"> roztworu do inf.</w:t>
            </w:r>
          </w:p>
        </w:tc>
        <w:tc>
          <w:tcPr>
            <w:tcW w:w="1275" w:type="dxa"/>
            <w:tcBorders>
              <w:bottom w:val="single" w:sz="4" w:space="0" w:color="000000"/>
              <w:right w:val="single" w:sz="4" w:space="0" w:color="000000"/>
            </w:tcBorders>
            <w:shd w:val="clear" w:color="auto" w:fill="auto"/>
            <w:vAlign w:val="bottom"/>
          </w:tcPr>
          <w:p w14:paraId="40877D8A" w14:textId="6BB7A885" w:rsidR="00553CEA" w:rsidRPr="00FC2E0E" w:rsidRDefault="00553CEA" w:rsidP="00553CEA">
            <w:pPr>
              <w:widowControl w:val="0"/>
              <w:rPr>
                <w:rFonts w:ascii="Georgia" w:hAnsi="Georgia" w:cs="Arial"/>
                <w:sz w:val="20"/>
                <w:szCs w:val="20"/>
                <w:highlight w:val="yellow"/>
              </w:rPr>
            </w:pPr>
            <w:r w:rsidRPr="00FC2E0E">
              <w:rPr>
                <w:rFonts w:ascii="Georgia" w:hAnsi="Georgia" w:cs="Arial"/>
                <w:sz w:val="20"/>
                <w:szCs w:val="20"/>
              </w:rPr>
              <w:t>op.</w:t>
            </w:r>
          </w:p>
        </w:tc>
        <w:tc>
          <w:tcPr>
            <w:tcW w:w="1154" w:type="dxa"/>
            <w:tcBorders>
              <w:bottom w:val="single" w:sz="4" w:space="0" w:color="000000"/>
              <w:right w:val="single" w:sz="4" w:space="0" w:color="000000"/>
            </w:tcBorders>
            <w:shd w:val="clear" w:color="auto" w:fill="auto"/>
            <w:vAlign w:val="bottom"/>
          </w:tcPr>
          <w:p w14:paraId="28E7DFBD" w14:textId="598116B0" w:rsidR="00553CEA" w:rsidRPr="00FC2E0E" w:rsidRDefault="00553CEA" w:rsidP="00553CEA">
            <w:pPr>
              <w:widowControl w:val="0"/>
              <w:jc w:val="right"/>
              <w:rPr>
                <w:rFonts w:ascii="Georgia" w:hAnsi="Georgia" w:cs="Arial"/>
                <w:sz w:val="20"/>
                <w:szCs w:val="20"/>
                <w:highlight w:val="yellow"/>
              </w:rPr>
            </w:pPr>
            <w:r w:rsidRPr="00FC2E0E">
              <w:rPr>
                <w:rFonts w:ascii="Georgia" w:hAnsi="Georgia" w:cs="Arial"/>
                <w:sz w:val="20"/>
                <w:szCs w:val="20"/>
              </w:rPr>
              <w:t>5</w:t>
            </w:r>
          </w:p>
        </w:tc>
      </w:tr>
      <w:tr w:rsidR="00553CEA" w:rsidRPr="00FC2E0E" w14:paraId="26FC3D0A" w14:textId="77777777" w:rsidTr="00FF1716">
        <w:trPr>
          <w:trHeight w:val="255"/>
        </w:trPr>
        <w:tc>
          <w:tcPr>
            <w:tcW w:w="722" w:type="dxa"/>
            <w:tcBorders>
              <w:left w:val="single" w:sz="4" w:space="0" w:color="000000"/>
              <w:bottom w:val="single" w:sz="4" w:space="0" w:color="000000"/>
              <w:right w:val="single" w:sz="4" w:space="0" w:color="000000"/>
            </w:tcBorders>
            <w:shd w:val="clear" w:color="auto" w:fill="auto"/>
            <w:vAlign w:val="bottom"/>
          </w:tcPr>
          <w:p w14:paraId="445C7286" w14:textId="4B63FD57" w:rsidR="00553CEA" w:rsidRPr="00FC2E0E" w:rsidRDefault="00553CEA" w:rsidP="00553CEA">
            <w:pPr>
              <w:widowControl w:val="0"/>
              <w:jc w:val="right"/>
              <w:rPr>
                <w:rFonts w:ascii="Georgia" w:hAnsi="Georgia" w:cs="Arial"/>
                <w:sz w:val="20"/>
                <w:szCs w:val="20"/>
                <w:highlight w:val="yellow"/>
              </w:rPr>
            </w:pPr>
            <w:r w:rsidRPr="00FC2E0E">
              <w:rPr>
                <w:rFonts w:ascii="Georgia" w:hAnsi="Georgia" w:cs="Arial"/>
                <w:sz w:val="20"/>
                <w:szCs w:val="20"/>
              </w:rPr>
              <w:t>36</w:t>
            </w:r>
          </w:p>
        </w:tc>
        <w:tc>
          <w:tcPr>
            <w:tcW w:w="6521" w:type="dxa"/>
            <w:tcBorders>
              <w:bottom w:val="single" w:sz="4" w:space="0" w:color="000000"/>
              <w:right w:val="single" w:sz="4" w:space="0" w:color="000000"/>
            </w:tcBorders>
            <w:shd w:val="clear" w:color="auto" w:fill="auto"/>
            <w:vAlign w:val="bottom"/>
          </w:tcPr>
          <w:p w14:paraId="29A269D4" w14:textId="11D83F36" w:rsidR="00553CEA" w:rsidRPr="00FC2E0E" w:rsidRDefault="00553CEA" w:rsidP="00553CEA">
            <w:pPr>
              <w:widowControl w:val="0"/>
              <w:rPr>
                <w:rFonts w:ascii="Georgia" w:hAnsi="Georgia" w:cs="Arial"/>
                <w:sz w:val="20"/>
                <w:szCs w:val="20"/>
                <w:highlight w:val="yellow"/>
              </w:rPr>
            </w:pPr>
            <w:proofErr w:type="spellStart"/>
            <w:r w:rsidRPr="00FC2E0E">
              <w:rPr>
                <w:rFonts w:ascii="Georgia" w:hAnsi="Georgia" w:cs="Arial"/>
                <w:sz w:val="20"/>
                <w:szCs w:val="20"/>
              </w:rPr>
              <w:t>Meropenem</w:t>
            </w:r>
            <w:proofErr w:type="spellEnd"/>
            <w:r w:rsidRPr="00FC2E0E">
              <w:rPr>
                <w:rFonts w:ascii="Georgia" w:hAnsi="Georgia" w:cs="Arial"/>
                <w:sz w:val="20"/>
                <w:szCs w:val="20"/>
              </w:rPr>
              <w:t xml:space="preserve"> 1g+ </w:t>
            </w:r>
            <w:proofErr w:type="spellStart"/>
            <w:r w:rsidRPr="00FC2E0E">
              <w:rPr>
                <w:rFonts w:ascii="Georgia" w:hAnsi="Georgia" w:cs="Arial"/>
                <w:sz w:val="20"/>
                <w:szCs w:val="20"/>
              </w:rPr>
              <w:t>Waborbaktam</w:t>
            </w:r>
            <w:proofErr w:type="spellEnd"/>
            <w:r w:rsidRPr="00FC2E0E">
              <w:rPr>
                <w:rFonts w:ascii="Georgia" w:hAnsi="Georgia" w:cs="Arial"/>
                <w:sz w:val="20"/>
                <w:szCs w:val="20"/>
              </w:rPr>
              <w:t xml:space="preserve"> 1g x 6fiol. Proszek</w:t>
            </w:r>
            <w:r w:rsidRPr="00FC2E0E">
              <w:rPr>
                <w:rFonts w:ascii="Georgia" w:hAnsi="Georgia" w:cs="Arial"/>
                <w:sz w:val="20"/>
                <w:szCs w:val="20"/>
              </w:rPr>
              <w:br/>
              <w:t xml:space="preserve">do </w:t>
            </w:r>
            <w:proofErr w:type="spellStart"/>
            <w:r w:rsidRPr="00FC2E0E">
              <w:rPr>
                <w:rFonts w:ascii="Georgia" w:hAnsi="Georgia" w:cs="Arial"/>
                <w:sz w:val="20"/>
                <w:szCs w:val="20"/>
              </w:rPr>
              <w:t>sporz.koncentratu</w:t>
            </w:r>
            <w:proofErr w:type="spellEnd"/>
            <w:r w:rsidRPr="00FC2E0E">
              <w:rPr>
                <w:rFonts w:ascii="Georgia" w:hAnsi="Georgia" w:cs="Arial"/>
                <w:sz w:val="20"/>
                <w:szCs w:val="20"/>
              </w:rPr>
              <w:t xml:space="preserve"> roztworu do inf.</w:t>
            </w:r>
          </w:p>
        </w:tc>
        <w:tc>
          <w:tcPr>
            <w:tcW w:w="1275" w:type="dxa"/>
            <w:tcBorders>
              <w:bottom w:val="single" w:sz="4" w:space="0" w:color="000000"/>
              <w:right w:val="single" w:sz="4" w:space="0" w:color="000000"/>
            </w:tcBorders>
            <w:shd w:val="clear" w:color="auto" w:fill="auto"/>
            <w:vAlign w:val="bottom"/>
          </w:tcPr>
          <w:p w14:paraId="56C2BA1D" w14:textId="30B3AFE9" w:rsidR="00553CEA" w:rsidRPr="00FC2E0E" w:rsidRDefault="00553CEA" w:rsidP="00553CEA">
            <w:pPr>
              <w:widowControl w:val="0"/>
              <w:rPr>
                <w:rFonts w:ascii="Georgia" w:hAnsi="Georgia" w:cs="Arial"/>
                <w:sz w:val="20"/>
                <w:szCs w:val="20"/>
                <w:highlight w:val="yellow"/>
              </w:rPr>
            </w:pPr>
            <w:r w:rsidRPr="00FC2E0E">
              <w:rPr>
                <w:rFonts w:ascii="Georgia" w:hAnsi="Georgia" w:cs="Arial"/>
                <w:sz w:val="20"/>
                <w:szCs w:val="20"/>
              </w:rPr>
              <w:t>op.</w:t>
            </w:r>
          </w:p>
        </w:tc>
        <w:tc>
          <w:tcPr>
            <w:tcW w:w="1154" w:type="dxa"/>
            <w:tcBorders>
              <w:bottom w:val="single" w:sz="4" w:space="0" w:color="000000"/>
              <w:right w:val="single" w:sz="4" w:space="0" w:color="000000"/>
            </w:tcBorders>
            <w:shd w:val="clear" w:color="auto" w:fill="auto"/>
            <w:vAlign w:val="bottom"/>
          </w:tcPr>
          <w:p w14:paraId="076ACB0C" w14:textId="0826C9BE" w:rsidR="00553CEA" w:rsidRPr="00FC2E0E" w:rsidRDefault="00553CEA" w:rsidP="00553CEA">
            <w:pPr>
              <w:widowControl w:val="0"/>
              <w:jc w:val="right"/>
              <w:rPr>
                <w:rFonts w:ascii="Georgia" w:hAnsi="Georgia" w:cs="Arial"/>
                <w:sz w:val="20"/>
                <w:szCs w:val="20"/>
                <w:highlight w:val="yellow"/>
              </w:rPr>
            </w:pPr>
            <w:r w:rsidRPr="00FC2E0E">
              <w:rPr>
                <w:rFonts w:ascii="Georgia" w:hAnsi="Georgia" w:cs="Arial"/>
                <w:sz w:val="20"/>
                <w:szCs w:val="20"/>
              </w:rPr>
              <w:t>10</w:t>
            </w:r>
          </w:p>
        </w:tc>
      </w:tr>
      <w:tr w:rsidR="00553CEA" w:rsidRPr="00FC2E0E" w14:paraId="74E5035D" w14:textId="77777777" w:rsidTr="00FF1716">
        <w:trPr>
          <w:trHeight w:val="255"/>
        </w:trPr>
        <w:tc>
          <w:tcPr>
            <w:tcW w:w="722" w:type="dxa"/>
            <w:tcBorders>
              <w:left w:val="single" w:sz="4" w:space="0" w:color="000000"/>
              <w:bottom w:val="single" w:sz="4" w:space="0" w:color="000000"/>
              <w:right w:val="single" w:sz="4" w:space="0" w:color="000000"/>
            </w:tcBorders>
            <w:shd w:val="clear" w:color="auto" w:fill="auto"/>
            <w:vAlign w:val="bottom"/>
          </w:tcPr>
          <w:p w14:paraId="35BE6C85" w14:textId="13706474" w:rsidR="00553CEA" w:rsidRPr="00FC2E0E" w:rsidRDefault="00553CEA" w:rsidP="00553CEA">
            <w:pPr>
              <w:widowControl w:val="0"/>
              <w:jc w:val="right"/>
              <w:rPr>
                <w:rFonts w:ascii="Georgia" w:hAnsi="Georgia" w:cs="Arial"/>
                <w:sz w:val="20"/>
                <w:szCs w:val="20"/>
                <w:highlight w:val="yellow"/>
              </w:rPr>
            </w:pPr>
            <w:r w:rsidRPr="00FC2E0E">
              <w:rPr>
                <w:rFonts w:ascii="Georgia" w:hAnsi="Georgia" w:cs="Arial"/>
                <w:sz w:val="20"/>
                <w:szCs w:val="20"/>
              </w:rPr>
              <w:t>37</w:t>
            </w:r>
          </w:p>
        </w:tc>
        <w:tc>
          <w:tcPr>
            <w:tcW w:w="6521" w:type="dxa"/>
            <w:tcBorders>
              <w:bottom w:val="single" w:sz="4" w:space="0" w:color="000000"/>
              <w:right w:val="single" w:sz="4" w:space="0" w:color="000000"/>
            </w:tcBorders>
            <w:shd w:val="clear" w:color="auto" w:fill="auto"/>
            <w:vAlign w:val="bottom"/>
          </w:tcPr>
          <w:p w14:paraId="6555F385" w14:textId="471FCE9A" w:rsidR="00553CEA" w:rsidRPr="00FC2E0E" w:rsidRDefault="00553CEA" w:rsidP="00553CEA">
            <w:pPr>
              <w:widowControl w:val="0"/>
              <w:rPr>
                <w:rFonts w:ascii="Georgia" w:hAnsi="Georgia" w:cs="Arial"/>
                <w:sz w:val="20"/>
                <w:szCs w:val="20"/>
                <w:highlight w:val="yellow"/>
              </w:rPr>
            </w:pPr>
            <w:proofErr w:type="spellStart"/>
            <w:r w:rsidRPr="00FC2E0E">
              <w:rPr>
                <w:rFonts w:ascii="Georgia" w:hAnsi="Georgia" w:cs="Arial"/>
                <w:sz w:val="20"/>
                <w:szCs w:val="20"/>
              </w:rPr>
              <w:t>Delafloxacin</w:t>
            </w:r>
            <w:proofErr w:type="spellEnd"/>
            <w:r w:rsidRPr="00FC2E0E">
              <w:rPr>
                <w:rFonts w:ascii="Georgia" w:hAnsi="Georgia" w:cs="Arial"/>
                <w:sz w:val="20"/>
                <w:szCs w:val="20"/>
              </w:rPr>
              <w:t xml:space="preserve"> 300mg x 10fiol.  Proszek</w:t>
            </w:r>
            <w:r w:rsidRPr="00FC2E0E">
              <w:rPr>
                <w:rFonts w:ascii="Georgia" w:hAnsi="Georgia" w:cs="Arial"/>
                <w:sz w:val="20"/>
                <w:szCs w:val="20"/>
              </w:rPr>
              <w:br/>
              <w:t xml:space="preserve">do </w:t>
            </w:r>
            <w:proofErr w:type="spellStart"/>
            <w:r w:rsidRPr="00FC2E0E">
              <w:rPr>
                <w:rFonts w:ascii="Georgia" w:hAnsi="Georgia" w:cs="Arial"/>
                <w:sz w:val="20"/>
                <w:szCs w:val="20"/>
              </w:rPr>
              <w:t>sporz.koncentratu</w:t>
            </w:r>
            <w:proofErr w:type="spellEnd"/>
            <w:r w:rsidRPr="00FC2E0E">
              <w:rPr>
                <w:rFonts w:ascii="Georgia" w:hAnsi="Georgia" w:cs="Arial"/>
                <w:sz w:val="20"/>
                <w:szCs w:val="20"/>
              </w:rPr>
              <w:t xml:space="preserve"> roztworu do inf.</w:t>
            </w:r>
          </w:p>
        </w:tc>
        <w:tc>
          <w:tcPr>
            <w:tcW w:w="1275" w:type="dxa"/>
            <w:tcBorders>
              <w:bottom w:val="single" w:sz="4" w:space="0" w:color="000000"/>
              <w:right w:val="single" w:sz="4" w:space="0" w:color="000000"/>
            </w:tcBorders>
            <w:shd w:val="clear" w:color="auto" w:fill="auto"/>
            <w:vAlign w:val="bottom"/>
          </w:tcPr>
          <w:p w14:paraId="2D6C20EA" w14:textId="525ABD58" w:rsidR="00553CEA" w:rsidRPr="00FC2E0E" w:rsidRDefault="00553CEA" w:rsidP="00553CEA">
            <w:pPr>
              <w:widowControl w:val="0"/>
              <w:rPr>
                <w:rFonts w:ascii="Georgia" w:hAnsi="Georgia" w:cs="Arial"/>
                <w:sz w:val="20"/>
                <w:szCs w:val="20"/>
                <w:highlight w:val="yellow"/>
              </w:rPr>
            </w:pPr>
            <w:r w:rsidRPr="00FC2E0E">
              <w:rPr>
                <w:rFonts w:ascii="Georgia" w:hAnsi="Georgia" w:cs="Arial"/>
                <w:sz w:val="20"/>
                <w:szCs w:val="20"/>
              </w:rPr>
              <w:t>op.</w:t>
            </w:r>
          </w:p>
        </w:tc>
        <w:tc>
          <w:tcPr>
            <w:tcW w:w="1154" w:type="dxa"/>
            <w:tcBorders>
              <w:bottom w:val="single" w:sz="4" w:space="0" w:color="000000"/>
              <w:right w:val="single" w:sz="4" w:space="0" w:color="000000"/>
            </w:tcBorders>
            <w:shd w:val="clear" w:color="auto" w:fill="auto"/>
            <w:vAlign w:val="bottom"/>
          </w:tcPr>
          <w:p w14:paraId="2837848E" w14:textId="7D0326BE" w:rsidR="00553CEA" w:rsidRPr="00FC2E0E" w:rsidRDefault="00553CEA" w:rsidP="00553CEA">
            <w:pPr>
              <w:widowControl w:val="0"/>
              <w:jc w:val="right"/>
              <w:rPr>
                <w:rFonts w:ascii="Georgia" w:hAnsi="Georgia" w:cs="Arial"/>
                <w:sz w:val="20"/>
                <w:szCs w:val="20"/>
                <w:highlight w:val="yellow"/>
              </w:rPr>
            </w:pPr>
            <w:r w:rsidRPr="00FC2E0E">
              <w:rPr>
                <w:rFonts w:ascii="Georgia" w:hAnsi="Georgia" w:cs="Arial"/>
                <w:sz w:val="20"/>
                <w:szCs w:val="20"/>
              </w:rPr>
              <w:t>5</w:t>
            </w:r>
          </w:p>
        </w:tc>
      </w:tr>
      <w:tr w:rsidR="00553CEA" w:rsidRPr="00FC2E0E" w14:paraId="694A2AAA" w14:textId="77777777" w:rsidTr="00FF1716">
        <w:trPr>
          <w:trHeight w:val="279"/>
        </w:trPr>
        <w:tc>
          <w:tcPr>
            <w:tcW w:w="722" w:type="dxa"/>
            <w:tcBorders>
              <w:left w:val="single" w:sz="4" w:space="0" w:color="000000"/>
              <w:bottom w:val="single" w:sz="4" w:space="0" w:color="000000"/>
              <w:right w:val="single" w:sz="4" w:space="0" w:color="000000"/>
            </w:tcBorders>
            <w:shd w:val="clear" w:color="auto" w:fill="auto"/>
            <w:vAlign w:val="bottom"/>
          </w:tcPr>
          <w:p w14:paraId="10BF0771" w14:textId="774CBAAC" w:rsidR="00553CEA" w:rsidRPr="00FC2E0E" w:rsidRDefault="00553CEA" w:rsidP="00553CEA">
            <w:pPr>
              <w:widowControl w:val="0"/>
              <w:jc w:val="right"/>
              <w:rPr>
                <w:rFonts w:ascii="Georgia" w:hAnsi="Georgia" w:cs="Arial"/>
                <w:sz w:val="20"/>
                <w:szCs w:val="20"/>
                <w:highlight w:val="yellow"/>
              </w:rPr>
            </w:pPr>
            <w:r w:rsidRPr="00FC2E0E">
              <w:rPr>
                <w:rFonts w:ascii="Georgia" w:hAnsi="Georgia" w:cs="Arial"/>
                <w:sz w:val="20"/>
                <w:szCs w:val="20"/>
              </w:rPr>
              <w:t>38</w:t>
            </w:r>
          </w:p>
        </w:tc>
        <w:tc>
          <w:tcPr>
            <w:tcW w:w="6521" w:type="dxa"/>
            <w:tcBorders>
              <w:bottom w:val="single" w:sz="4" w:space="0" w:color="000000"/>
              <w:right w:val="single" w:sz="4" w:space="0" w:color="000000"/>
            </w:tcBorders>
            <w:shd w:val="clear" w:color="auto" w:fill="auto"/>
            <w:vAlign w:val="bottom"/>
          </w:tcPr>
          <w:p w14:paraId="0B8D28E2" w14:textId="51C39794" w:rsidR="00553CEA" w:rsidRPr="00FC2E0E" w:rsidRDefault="00553CEA" w:rsidP="00553CEA">
            <w:pPr>
              <w:widowControl w:val="0"/>
              <w:rPr>
                <w:rFonts w:ascii="Georgia" w:hAnsi="Georgia" w:cs="Arial"/>
                <w:sz w:val="20"/>
                <w:szCs w:val="20"/>
                <w:highlight w:val="yellow"/>
              </w:rPr>
            </w:pPr>
            <w:proofErr w:type="spellStart"/>
            <w:r w:rsidRPr="00FC2E0E">
              <w:rPr>
                <w:rFonts w:ascii="Georgia" w:hAnsi="Georgia" w:cs="Arial"/>
                <w:sz w:val="20"/>
                <w:szCs w:val="20"/>
              </w:rPr>
              <w:t>Fosfomycin</w:t>
            </w:r>
            <w:proofErr w:type="spellEnd"/>
            <w:r w:rsidRPr="00FC2E0E">
              <w:rPr>
                <w:rFonts w:ascii="Georgia" w:hAnsi="Georgia" w:cs="Arial"/>
                <w:sz w:val="20"/>
                <w:szCs w:val="20"/>
              </w:rPr>
              <w:t xml:space="preserve"> 3g x 1 </w:t>
            </w:r>
            <w:proofErr w:type="spellStart"/>
            <w:r w:rsidRPr="00FC2E0E">
              <w:rPr>
                <w:rFonts w:ascii="Georgia" w:hAnsi="Georgia" w:cs="Arial"/>
                <w:sz w:val="20"/>
                <w:szCs w:val="20"/>
              </w:rPr>
              <w:t>sasz</w:t>
            </w:r>
            <w:proofErr w:type="spellEnd"/>
            <w:r w:rsidRPr="00FC2E0E">
              <w:rPr>
                <w:rFonts w:ascii="Georgia" w:hAnsi="Georgia" w:cs="Arial"/>
                <w:sz w:val="20"/>
                <w:szCs w:val="20"/>
              </w:rPr>
              <w:t>. Granulat do sporządzania</w:t>
            </w:r>
            <w:r w:rsidRPr="00FC2E0E">
              <w:rPr>
                <w:rFonts w:ascii="Georgia" w:hAnsi="Georgia" w:cs="Arial"/>
                <w:sz w:val="20"/>
                <w:szCs w:val="20"/>
              </w:rPr>
              <w:br/>
              <w:t>roztworu doustnego.</w:t>
            </w:r>
          </w:p>
        </w:tc>
        <w:tc>
          <w:tcPr>
            <w:tcW w:w="1275" w:type="dxa"/>
            <w:tcBorders>
              <w:bottom w:val="single" w:sz="4" w:space="0" w:color="000000"/>
              <w:right w:val="single" w:sz="4" w:space="0" w:color="000000"/>
            </w:tcBorders>
            <w:shd w:val="clear" w:color="auto" w:fill="auto"/>
            <w:vAlign w:val="bottom"/>
          </w:tcPr>
          <w:p w14:paraId="41662DBC" w14:textId="6CB4BD50" w:rsidR="00553CEA" w:rsidRPr="00FC2E0E" w:rsidRDefault="00553CEA" w:rsidP="00553CEA">
            <w:pPr>
              <w:widowControl w:val="0"/>
              <w:rPr>
                <w:rFonts w:ascii="Georgia" w:hAnsi="Georgia" w:cs="Arial"/>
                <w:sz w:val="20"/>
                <w:szCs w:val="20"/>
                <w:highlight w:val="yellow"/>
              </w:rPr>
            </w:pPr>
            <w:r w:rsidRPr="00FC2E0E">
              <w:rPr>
                <w:rFonts w:ascii="Georgia" w:hAnsi="Georgia" w:cs="Arial"/>
                <w:sz w:val="20"/>
                <w:szCs w:val="20"/>
              </w:rPr>
              <w:t>op.</w:t>
            </w:r>
          </w:p>
        </w:tc>
        <w:tc>
          <w:tcPr>
            <w:tcW w:w="1154" w:type="dxa"/>
            <w:tcBorders>
              <w:bottom w:val="single" w:sz="4" w:space="0" w:color="000000"/>
              <w:right w:val="single" w:sz="4" w:space="0" w:color="000000"/>
            </w:tcBorders>
            <w:shd w:val="clear" w:color="auto" w:fill="auto"/>
            <w:vAlign w:val="bottom"/>
          </w:tcPr>
          <w:p w14:paraId="07F551A7" w14:textId="73F6BE36" w:rsidR="00553CEA" w:rsidRPr="00FC2E0E" w:rsidRDefault="00553CEA" w:rsidP="00553CEA">
            <w:pPr>
              <w:widowControl w:val="0"/>
              <w:jc w:val="right"/>
              <w:rPr>
                <w:rFonts w:ascii="Georgia" w:hAnsi="Georgia" w:cs="Arial"/>
                <w:b/>
                <w:bCs/>
                <w:sz w:val="20"/>
                <w:szCs w:val="20"/>
                <w:highlight w:val="yellow"/>
              </w:rPr>
            </w:pPr>
            <w:r w:rsidRPr="00FC2E0E">
              <w:rPr>
                <w:rFonts w:ascii="Georgia" w:hAnsi="Georgia" w:cs="Arial"/>
                <w:sz w:val="20"/>
                <w:szCs w:val="20"/>
              </w:rPr>
              <w:t>100</w:t>
            </w:r>
          </w:p>
        </w:tc>
      </w:tr>
      <w:tr w:rsidR="00553CEA" w:rsidRPr="00FC2E0E" w14:paraId="16B086CF" w14:textId="77777777" w:rsidTr="00FF1716">
        <w:trPr>
          <w:trHeight w:val="279"/>
        </w:trPr>
        <w:tc>
          <w:tcPr>
            <w:tcW w:w="722" w:type="dxa"/>
            <w:tcBorders>
              <w:left w:val="single" w:sz="4" w:space="0" w:color="000000"/>
              <w:bottom w:val="single" w:sz="4" w:space="0" w:color="000000"/>
              <w:right w:val="single" w:sz="4" w:space="0" w:color="000000"/>
            </w:tcBorders>
            <w:shd w:val="clear" w:color="auto" w:fill="auto"/>
            <w:vAlign w:val="bottom"/>
          </w:tcPr>
          <w:p w14:paraId="5D53A209" w14:textId="0949F52E" w:rsidR="00553CEA" w:rsidRPr="00FC2E0E" w:rsidRDefault="00553CEA" w:rsidP="00553CEA">
            <w:pPr>
              <w:widowControl w:val="0"/>
              <w:jc w:val="right"/>
              <w:rPr>
                <w:rFonts w:ascii="Georgia" w:hAnsi="Georgia" w:cs="Arial"/>
                <w:sz w:val="20"/>
                <w:szCs w:val="20"/>
                <w:highlight w:val="yellow"/>
              </w:rPr>
            </w:pPr>
            <w:r w:rsidRPr="00FC2E0E">
              <w:rPr>
                <w:rFonts w:ascii="Georgia" w:hAnsi="Georgia" w:cs="Arial"/>
                <w:sz w:val="20"/>
                <w:szCs w:val="20"/>
              </w:rPr>
              <w:t>39</w:t>
            </w:r>
          </w:p>
        </w:tc>
        <w:tc>
          <w:tcPr>
            <w:tcW w:w="6521" w:type="dxa"/>
            <w:tcBorders>
              <w:bottom w:val="single" w:sz="4" w:space="0" w:color="000000"/>
              <w:right w:val="single" w:sz="4" w:space="0" w:color="000000"/>
            </w:tcBorders>
            <w:shd w:val="clear" w:color="auto" w:fill="auto"/>
            <w:vAlign w:val="bottom"/>
          </w:tcPr>
          <w:p w14:paraId="6C7C0AC9" w14:textId="0CBF9511" w:rsidR="00553CEA" w:rsidRPr="00FC2E0E" w:rsidRDefault="00553CEA" w:rsidP="00553CEA">
            <w:pPr>
              <w:widowControl w:val="0"/>
              <w:rPr>
                <w:rFonts w:ascii="Georgia" w:hAnsi="Georgia" w:cs="Arial"/>
                <w:sz w:val="20"/>
                <w:szCs w:val="20"/>
                <w:highlight w:val="yellow"/>
              </w:rPr>
            </w:pPr>
            <w:proofErr w:type="spellStart"/>
            <w:r w:rsidRPr="00FC2E0E">
              <w:rPr>
                <w:rFonts w:ascii="Georgia" w:hAnsi="Georgia" w:cs="Arial"/>
                <w:sz w:val="20"/>
                <w:szCs w:val="20"/>
              </w:rPr>
              <w:t>Fosfomycin</w:t>
            </w:r>
            <w:proofErr w:type="spellEnd"/>
            <w:r w:rsidRPr="00FC2E0E">
              <w:rPr>
                <w:rFonts w:ascii="Georgia" w:hAnsi="Georgia" w:cs="Arial"/>
                <w:sz w:val="20"/>
                <w:szCs w:val="20"/>
              </w:rPr>
              <w:t xml:space="preserve"> proszek do sporz.</w:t>
            </w:r>
            <w:proofErr w:type="spellStart"/>
            <w:r w:rsidRPr="00FC2E0E">
              <w:rPr>
                <w:rFonts w:ascii="Georgia" w:hAnsi="Georgia" w:cs="Arial"/>
                <w:sz w:val="20"/>
                <w:szCs w:val="20"/>
              </w:rPr>
              <w:t>inf</w:t>
            </w:r>
            <w:proofErr w:type="spellEnd"/>
            <w:r w:rsidRPr="00FC2E0E">
              <w:rPr>
                <w:rFonts w:ascii="Georgia" w:hAnsi="Georgia" w:cs="Arial"/>
                <w:sz w:val="20"/>
                <w:szCs w:val="20"/>
              </w:rPr>
              <w:t xml:space="preserve">.,fiolka z 2,69g </w:t>
            </w:r>
            <w:r w:rsidRPr="00FC2E0E">
              <w:rPr>
                <w:rFonts w:ascii="Georgia" w:hAnsi="Georgia" w:cs="Arial"/>
                <w:sz w:val="20"/>
                <w:szCs w:val="20"/>
              </w:rPr>
              <w:br/>
              <w:t xml:space="preserve">proszku zawiera 2,64g </w:t>
            </w:r>
            <w:proofErr w:type="spellStart"/>
            <w:r w:rsidRPr="00FC2E0E">
              <w:rPr>
                <w:rFonts w:ascii="Georgia" w:hAnsi="Georgia" w:cs="Arial"/>
                <w:sz w:val="20"/>
                <w:szCs w:val="20"/>
              </w:rPr>
              <w:t>fosfomycyny</w:t>
            </w:r>
            <w:proofErr w:type="spellEnd"/>
            <w:r w:rsidRPr="00FC2E0E">
              <w:rPr>
                <w:rFonts w:ascii="Georgia" w:hAnsi="Georgia" w:cs="Arial"/>
                <w:sz w:val="20"/>
                <w:szCs w:val="20"/>
              </w:rPr>
              <w:t xml:space="preserve"> sodowej, </w:t>
            </w:r>
            <w:r w:rsidRPr="00FC2E0E">
              <w:rPr>
                <w:rFonts w:ascii="Georgia" w:hAnsi="Georgia" w:cs="Arial"/>
                <w:sz w:val="20"/>
                <w:szCs w:val="20"/>
              </w:rPr>
              <w:br/>
              <w:t xml:space="preserve">co odpowiada 2g </w:t>
            </w:r>
            <w:proofErr w:type="spellStart"/>
            <w:r w:rsidRPr="00FC2E0E">
              <w:rPr>
                <w:rFonts w:ascii="Georgia" w:hAnsi="Georgia" w:cs="Arial"/>
                <w:sz w:val="20"/>
                <w:szCs w:val="20"/>
              </w:rPr>
              <w:t>fosfomycyny</w:t>
            </w:r>
            <w:proofErr w:type="spellEnd"/>
            <w:r w:rsidRPr="00FC2E0E">
              <w:rPr>
                <w:rFonts w:ascii="Georgia" w:hAnsi="Georgia" w:cs="Arial"/>
                <w:sz w:val="20"/>
                <w:szCs w:val="20"/>
              </w:rPr>
              <w:t>. Op. x 10fiol.</w:t>
            </w:r>
          </w:p>
        </w:tc>
        <w:tc>
          <w:tcPr>
            <w:tcW w:w="1275" w:type="dxa"/>
            <w:tcBorders>
              <w:bottom w:val="single" w:sz="4" w:space="0" w:color="000000"/>
              <w:right w:val="single" w:sz="4" w:space="0" w:color="000000"/>
            </w:tcBorders>
            <w:shd w:val="clear" w:color="auto" w:fill="auto"/>
            <w:vAlign w:val="bottom"/>
          </w:tcPr>
          <w:p w14:paraId="6DB6A0DA" w14:textId="50C4805B" w:rsidR="00553CEA" w:rsidRPr="00FC2E0E" w:rsidRDefault="00553CEA" w:rsidP="00553CEA">
            <w:pPr>
              <w:widowControl w:val="0"/>
              <w:rPr>
                <w:rFonts w:ascii="Georgia" w:hAnsi="Georgia" w:cs="Arial"/>
                <w:sz w:val="20"/>
                <w:szCs w:val="20"/>
                <w:highlight w:val="yellow"/>
              </w:rPr>
            </w:pPr>
            <w:r w:rsidRPr="00FC2E0E">
              <w:rPr>
                <w:rFonts w:ascii="Georgia" w:hAnsi="Georgia" w:cs="Arial"/>
                <w:sz w:val="20"/>
                <w:szCs w:val="20"/>
              </w:rPr>
              <w:t>op.</w:t>
            </w:r>
          </w:p>
        </w:tc>
        <w:tc>
          <w:tcPr>
            <w:tcW w:w="1154" w:type="dxa"/>
            <w:tcBorders>
              <w:bottom w:val="single" w:sz="4" w:space="0" w:color="000000"/>
              <w:right w:val="single" w:sz="4" w:space="0" w:color="000000"/>
            </w:tcBorders>
            <w:shd w:val="clear" w:color="auto" w:fill="auto"/>
            <w:vAlign w:val="bottom"/>
          </w:tcPr>
          <w:p w14:paraId="1245B153" w14:textId="62B92A4A" w:rsidR="00553CEA" w:rsidRPr="00FC2E0E" w:rsidRDefault="00553CEA" w:rsidP="00553CEA">
            <w:pPr>
              <w:widowControl w:val="0"/>
              <w:jc w:val="right"/>
              <w:rPr>
                <w:rFonts w:ascii="Georgia" w:hAnsi="Georgia" w:cs="Arial"/>
                <w:b/>
                <w:bCs/>
                <w:sz w:val="20"/>
                <w:szCs w:val="20"/>
                <w:highlight w:val="yellow"/>
              </w:rPr>
            </w:pPr>
            <w:r w:rsidRPr="00FC2E0E">
              <w:rPr>
                <w:rFonts w:ascii="Georgia" w:hAnsi="Georgia" w:cs="Arial"/>
                <w:sz w:val="20"/>
                <w:szCs w:val="20"/>
              </w:rPr>
              <w:t>20</w:t>
            </w:r>
          </w:p>
        </w:tc>
      </w:tr>
    </w:tbl>
    <w:p w14:paraId="56DE6019" w14:textId="77777777" w:rsidR="0084607F" w:rsidRPr="00FC2E0E" w:rsidRDefault="0084607F" w:rsidP="0084607F">
      <w:pPr>
        <w:spacing w:line="240" w:lineRule="auto"/>
        <w:rPr>
          <w:rFonts w:ascii="Georgia" w:hAnsi="Georgia" w:cs="Georgia"/>
          <w:b/>
          <w:bCs/>
          <w:i/>
          <w:iCs/>
          <w:sz w:val="20"/>
          <w:szCs w:val="20"/>
          <w:highlight w:val="yellow"/>
          <w:u w:val="single"/>
        </w:rPr>
      </w:pPr>
    </w:p>
    <w:p w14:paraId="1E77CD01" w14:textId="77777777" w:rsidR="00814FD0" w:rsidRPr="00FC2E0E" w:rsidRDefault="00814FD0" w:rsidP="00814FD0">
      <w:pPr>
        <w:spacing w:line="360" w:lineRule="auto"/>
        <w:jc w:val="both"/>
        <w:rPr>
          <w:rFonts w:ascii="Georgia" w:hAnsi="Georgia" w:cs="Georgia"/>
          <w:b/>
          <w:bCs/>
          <w:sz w:val="20"/>
          <w:szCs w:val="20"/>
          <w:highlight w:val="yellow"/>
        </w:rPr>
      </w:pPr>
    </w:p>
    <w:p w14:paraId="318A374A" w14:textId="368972F1" w:rsidR="00814FD0" w:rsidRPr="00FC2E0E" w:rsidRDefault="00814FD0" w:rsidP="00553CEA">
      <w:pPr>
        <w:shd w:val="clear" w:color="auto" w:fill="00FFFF"/>
        <w:snapToGrid w:val="0"/>
        <w:ind w:left="-30"/>
        <w:jc w:val="center"/>
        <w:rPr>
          <w:rFonts w:ascii="Georgia" w:hAnsi="Georgia"/>
          <w:b/>
          <w:i/>
          <w:sz w:val="20"/>
          <w:szCs w:val="20"/>
          <w:shd w:val="clear" w:color="auto" w:fill="00FFFF"/>
        </w:rPr>
      </w:pPr>
      <w:r w:rsidRPr="00FC2E0E">
        <w:rPr>
          <w:rFonts w:ascii="Georgia" w:hAnsi="Georgia"/>
          <w:b/>
          <w:i/>
          <w:sz w:val="20"/>
          <w:szCs w:val="20"/>
          <w:shd w:val="clear" w:color="auto" w:fill="00FFFF"/>
        </w:rPr>
        <w:t xml:space="preserve">Pakiet nr </w:t>
      </w:r>
      <w:r w:rsidR="00553CEA" w:rsidRPr="00FC2E0E">
        <w:rPr>
          <w:rFonts w:ascii="Georgia" w:hAnsi="Georgia"/>
          <w:b/>
          <w:i/>
          <w:sz w:val="20"/>
          <w:szCs w:val="20"/>
          <w:shd w:val="clear" w:color="auto" w:fill="00FFFF"/>
        </w:rPr>
        <w:t>19</w:t>
      </w:r>
    </w:p>
    <w:tbl>
      <w:tblPr>
        <w:tblW w:w="9712" w:type="dxa"/>
        <w:tblInd w:w="57" w:type="dxa"/>
        <w:tblLayout w:type="fixed"/>
        <w:tblCellMar>
          <w:left w:w="70" w:type="dxa"/>
          <w:right w:w="70" w:type="dxa"/>
        </w:tblCellMar>
        <w:tblLook w:val="04A0" w:firstRow="1" w:lastRow="0" w:firstColumn="1" w:lastColumn="0" w:noHBand="0" w:noVBand="1"/>
      </w:tblPr>
      <w:tblGrid>
        <w:gridCol w:w="722"/>
        <w:gridCol w:w="6521"/>
        <w:gridCol w:w="1275"/>
        <w:gridCol w:w="1194"/>
      </w:tblGrid>
      <w:tr w:rsidR="0084607F" w:rsidRPr="00FC2E0E" w14:paraId="5BB2875F" w14:textId="77777777" w:rsidTr="00FF1716">
        <w:trPr>
          <w:trHeight w:val="335"/>
        </w:trPr>
        <w:tc>
          <w:tcPr>
            <w:tcW w:w="72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C70F72A" w14:textId="77777777" w:rsidR="0084607F" w:rsidRPr="00FF1716" w:rsidRDefault="0084607F" w:rsidP="00955AA2">
            <w:pPr>
              <w:widowControl w:val="0"/>
              <w:suppressAutoHyphens w:val="0"/>
              <w:spacing w:line="240" w:lineRule="auto"/>
              <w:jc w:val="center"/>
              <w:textAlignment w:val="auto"/>
              <w:rPr>
                <w:rFonts w:ascii="Georgia" w:hAnsi="Georgia" w:cs="Arial"/>
                <w:b/>
                <w:kern w:val="0"/>
                <w:sz w:val="20"/>
                <w:szCs w:val="20"/>
                <w:lang w:eastAsia="pl-PL"/>
              </w:rPr>
            </w:pPr>
            <w:r w:rsidRPr="00FF1716">
              <w:rPr>
                <w:rFonts w:ascii="Georgia" w:hAnsi="Georgia" w:cs="Arial"/>
                <w:b/>
                <w:kern w:val="0"/>
                <w:sz w:val="20"/>
                <w:szCs w:val="20"/>
                <w:lang w:eastAsia="pl-PL"/>
              </w:rPr>
              <w:t>L.p.</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4C70363" w14:textId="77777777" w:rsidR="0084607F" w:rsidRPr="00FF1716" w:rsidRDefault="0084607F" w:rsidP="00955AA2">
            <w:pPr>
              <w:widowControl w:val="0"/>
              <w:suppressAutoHyphens w:val="0"/>
              <w:spacing w:line="240" w:lineRule="auto"/>
              <w:jc w:val="center"/>
              <w:textAlignment w:val="auto"/>
              <w:rPr>
                <w:rFonts w:ascii="Georgia" w:hAnsi="Georgia" w:cs="Arial"/>
                <w:b/>
                <w:kern w:val="0"/>
                <w:sz w:val="20"/>
                <w:szCs w:val="20"/>
                <w:lang w:eastAsia="pl-PL"/>
              </w:rPr>
            </w:pPr>
            <w:r w:rsidRPr="00FF1716">
              <w:rPr>
                <w:rFonts w:ascii="Georgia" w:hAnsi="Georgia" w:cs="Arial"/>
                <w:b/>
                <w:kern w:val="0"/>
                <w:sz w:val="20"/>
                <w:szCs w:val="20"/>
                <w:lang w:eastAsia="pl-PL"/>
              </w:rPr>
              <w:t>Nazwa asortymentu</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1D9D3FE" w14:textId="77777777" w:rsidR="0084607F" w:rsidRPr="00FF1716" w:rsidRDefault="0084607F" w:rsidP="00955AA2">
            <w:pPr>
              <w:widowControl w:val="0"/>
              <w:suppressAutoHyphens w:val="0"/>
              <w:spacing w:line="240" w:lineRule="auto"/>
              <w:jc w:val="center"/>
              <w:textAlignment w:val="auto"/>
              <w:rPr>
                <w:rFonts w:ascii="Georgia" w:hAnsi="Georgia" w:cs="Arial"/>
                <w:b/>
                <w:kern w:val="0"/>
                <w:sz w:val="20"/>
                <w:szCs w:val="20"/>
                <w:lang w:eastAsia="pl-PL"/>
              </w:rPr>
            </w:pPr>
            <w:r w:rsidRPr="00FF1716">
              <w:rPr>
                <w:rFonts w:ascii="Georgia" w:hAnsi="Georgia" w:cs="Arial"/>
                <w:b/>
                <w:kern w:val="0"/>
                <w:sz w:val="20"/>
                <w:szCs w:val="20"/>
                <w:lang w:eastAsia="pl-PL"/>
              </w:rPr>
              <w:t>J.m.</w:t>
            </w:r>
          </w:p>
        </w:tc>
        <w:tc>
          <w:tcPr>
            <w:tcW w:w="119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CA687BF" w14:textId="77777777" w:rsidR="0084607F" w:rsidRPr="00FF1716" w:rsidRDefault="0084607F" w:rsidP="00955AA2">
            <w:pPr>
              <w:widowControl w:val="0"/>
              <w:suppressAutoHyphens w:val="0"/>
              <w:spacing w:line="240" w:lineRule="auto"/>
              <w:jc w:val="center"/>
              <w:textAlignment w:val="auto"/>
              <w:rPr>
                <w:rFonts w:ascii="Georgia" w:hAnsi="Georgia" w:cs="Arial"/>
                <w:b/>
                <w:kern w:val="0"/>
                <w:sz w:val="20"/>
                <w:szCs w:val="20"/>
                <w:lang w:eastAsia="pl-PL"/>
              </w:rPr>
            </w:pPr>
            <w:r w:rsidRPr="00FF1716">
              <w:rPr>
                <w:rFonts w:ascii="Georgia" w:hAnsi="Georgia" w:cs="Arial"/>
                <w:b/>
                <w:kern w:val="0"/>
                <w:sz w:val="20"/>
                <w:szCs w:val="20"/>
                <w:lang w:eastAsia="pl-PL"/>
              </w:rPr>
              <w:t>Ilość</w:t>
            </w:r>
          </w:p>
        </w:tc>
      </w:tr>
      <w:tr w:rsidR="005126FF" w:rsidRPr="00FC2E0E" w14:paraId="43346620" w14:textId="77777777" w:rsidTr="00FF1716">
        <w:trPr>
          <w:trHeight w:val="255"/>
        </w:trPr>
        <w:tc>
          <w:tcPr>
            <w:tcW w:w="72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B00314F" w14:textId="11126EF7" w:rsidR="005126FF" w:rsidRPr="00FC2E0E" w:rsidRDefault="005126FF" w:rsidP="005126FF">
            <w:pPr>
              <w:widowControl w:val="0"/>
              <w:suppressAutoHyphens w:val="0"/>
              <w:spacing w:line="240" w:lineRule="auto"/>
              <w:jc w:val="right"/>
              <w:textAlignment w:val="auto"/>
              <w:rPr>
                <w:rFonts w:ascii="Georgia" w:hAnsi="Georgia" w:cs="Arial"/>
                <w:kern w:val="0"/>
                <w:sz w:val="20"/>
                <w:szCs w:val="20"/>
                <w:highlight w:val="yellow"/>
                <w:lang w:eastAsia="pl-PL"/>
              </w:rPr>
            </w:pPr>
            <w:r w:rsidRPr="00FC2E0E">
              <w:rPr>
                <w:rFonts w:ascii="Georgia" w:hAnsi="Georgia" w:cs="Arial"/>
                <w:sz w:val="20"/>
                <w:szCs w:val="20"/>
              </w:rPr>
              <w:t>1</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1708FD3" w14:textId="7447018A" w:rsidR="005126FF" w:rsidRPr="00FC2E0E" w:rsidRDefault="005126FF" w:rsidP="005126FF">
            <w:pPr>
              <w:widowControl w:val="0"/>
              <w:rPr>
                <w:rFonts w:ascii="Georgia" w:hAnsi="Georgia" w:cs="Arial"/>
                <w:sz w:val="20"/>
                <w:szCs w:val="20"/>
                <w:highlight w:val="yellow"/>
              </w:rPr>
            </w:pPr>
            <w:proofErr w:type="spellStart"/>
            <w:r w:rsidRPr="00FC2E0E">
              <w:rPr>
                <w:rFonts w:ascii="Georgia" w:hAnsi="Georgia" w:cs="Arial"/>
                <w:sz w:val="20"/>
                <w:szCs w:val="20"/>
              </w:rPr>
              <w:t>Ampicillin</w:t>
            </w:r>
            <w:proofErr w:type="spellEnd"/>
            <w:r w:rsidRPr="00FC2E0E">
              <w:rPr>
                <w:rFonts w:ascii="Georgia" w:hAnsi="Georgia" w:cs="Arial"/>
                <w:sz w:val="20"/>
                <w:szCs w:val="20"/>
              </w:rPr>
              <w:t xml:space="preserve"> </w:t>
            </w:r>
            <w:proofErr w:type="spellStart"/>
            <w:r w:rsidRPr="00FC2E0E">
              <w:rPr>
                <w:rFonts w:ascii="Georgia" w:hAnsi="Georgia" w:cs="Arial"/>
                <w:sz w:val="20"/>
                <w:szCs w:val="20"/>
              </w:rPr>
              <w:t>inj</w:t>
            </w:r>
            <w:proofErr w:type="spellEnd"/>
            <w:r w:rsidRPr="00FC2E0E">
              <w:rPr>
                <w:rFonts w:ascii="Georgia" w:hAnsi="Georgia" w:cs="Arial"/>
                <w:sz w:val="20"/>
                <w:szCs w:val="20"/>
              </w:rPr>
              <w:t>. 0,5 x 1fiol.</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64A4953" w14:textId="6D13EF12" w:rsidR="005126FF" w:rsidRPr="00FC2E0E" w:rsidRDefault="005126FF" w:rsidP="005126FF">
            <w:pPr>
              <w:widowControl w:val="0"/>
              <w:rPr>
                <w:rFonts w:ascii="Georgia" w:hAnsi="Georgia" w:cs="Arial"/>
                <w:sz w:val="20"/>
                <w:szCs w:val="20"/>
                <w:highlight w:val="yellow"/>
              </w:rPr>
            </w:pPr>
            <w:r w:rsidRPr="00FC2E0E">
              <w:rPr>
                <w:rFonts w:ascii="Georgia" w:hAnsi="Georgia" w:cs="Arial"/>
                <w:sz w:val="20"/>
                <w:szCs w:val="20"/>
              </w:rPr>
              <w:t>fiol.</w:t>
            </w:r>
          </w:p>
        </w:tc>
        <w:tc>
          <w:tcPr>
            <w:tcW w:w="119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AEBCD6A" w14:textId="71E3F5DF" w:rsidR="005126FF" w:rsidRPr="00FC2E0E" w:rsidRDefault="005126FF" w:rsidP="005126FF">
            <w:pPr>
              <w:widowControl w:val="0"/>
              <w:jc w:val="right"/>
              <w:rPr>
                <w:rFonts w:ascii="Georgia" w:hAnsi="Georgia" w:cs="Arial"/>
                <w:sz w:val="20"/>
                <w:szCs w:val="20"/>
                <w:highlight w:val="yellow"/>
              </w:rPr>
            </w:pPr>
            <w:r w:rsidRPr="00FC2E0E">
              <w:rPr>
                <w:rFonts w:ascii="Georgia" w:hAnsi="Georgia" w:cs="Arial"/>
                <w:sz w:val="20"/>
                <w:szCs w:val="20"/>
              </w:rPr>
              <w:t>700</w:t>
            </w:r>
          </w:p>
        </w:tc>
      </w:tr>
      <w:tr w:rsidR="005126FF" w:rsidRPr="00FC2E0E" w14:paraId="70AA873A" w14:textId="77777777" w:rsidTr="00FF1716">
        <w:trPr>
          <w:trHeight w:val="255"/>
        </w:trPr>
        <w:tc>
          <w:tcPr>
            <w:tcW w:w="72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C3EB4F6" w14:textId="62936195" w:rsidR="005126FF" w:rsidRPr="00FC2E0E" w:rsidRDefault="005126FF" w:rsidP="005126FF">
            <w:pPr>
              <w:widowControl w:val="0"/>
              <w:jc w:val="right"/>
              <w:rPr>
                <w:rFonts w:ascii="Georgia" w:hAnsi="Georgia" w:cs="Arial"/>
                <w:sz w:val="20"/>
                <w:szCs w:val="20"/>
                <w:highlight w:val="yellow"/>
              </w:rPr>
            </w:pPr>
            <w:r w:rsidRPr="00FC2E0E">
              <w:rPr>
                <w:rFonts w:ascii="Georgia" w:hAnsi="Georgia" w:cs="Arial"/>
                <w:sz w:val="20"/>
                <w:szCs w:val="20"/>
              </w:rPr>
              <w:t>2</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CB12B51" w14:textId="47F4E479" w:rsidR="005126FF" w:rsidRPr="00FC2E0E" w:rsidRDefault="005126FF" w:rsidP="005126FF">
            <w:pPr>
              <w:widowControl w:val="0"/>
              <w:rPr>
                <w:rFonts w:ascii="Georgia" w:hAnsi="Georgia" w:cs="Arial"/>
                <w:sz w:val="20"/>
                <w:szCs w:val="20"/>
                <w:highlight w:val="yellow"/>
              </w:rPr>
            </w:pPr>
            <w:proofErr w:type="spellStart"/>
            <w:r w:rsidRPr="00FC2E0E">
              <w:rPr>
                <w:rFonts w:ascii="Georgia" w:hAnsi="Georgia" w:cs="Arial"/>
                <w:sz w:val="20"/>
                <w:szCs w:val="20"/>
              </w:rPr>
              <w:t>Ampicillin</w:t>
            </w:r>
            <w:proofErr w:type="spellEnd"/>
            <w:r w:rsidRPr="00FC2E0E">
              <w:rPr>
                <w:rFonts w:ascii="Georgia" w:hAnsi="Georgia" w:cs="Arial"/>
                <w:sz w:val="20"/>
                <w:szCs w:val="20"/>
              </w:rPr>
              <w:t xml:space="preserve"> inj.1,0 x 1fiol.</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3D7961F" w14:textId="7896DC44" w:rsidR="005126FF" w:rsidRPr="00FC2E0E" w:rsidRDefault="005126FF" w:rsidP="005126FF">
            <w:pPr>
              <w:widowControl w:val="0"/>
              <w:rPr>
                <w:rFonts w:ascii="Georgia" w:hAnsi="Georgia" w:cs="Arial"/>
                <w:sz w:val="20"/>
                <w:szCs w:val="20"/>
                <w:highlight w:val="yellow"/>
              </w:rPr>
            </w:pPr>
            <w:r w:rsidRPr="00FC2E0E">
              <w:rPr>
                <w:rFonts w:ascii="Georgia" w:hAnsi="Georgia" w:cs="Arial"/>
                <w:sz w:val="20"/>
                <w:szCs w:val="20"/>
              </w:rPr>
              <w:t>fiol.</w:t>
            </w:r>
          </w:p>
        </w:tc>
        <w:tc>
          <w:tcPr>
            <w:tcW w:w="119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0A6F8FC" w14:textId="1669E44E" w:rsidR="005126FF" w:rsidRPr="00FC2E0E" w:rsidRDefault="005126FF" w:rsidP="005126FF">
            <w:pPr>
              <w:widowControl w:val="0"/>
              <w:jc w:val="right"/>
              <w:rPr>
                <w:rFonts w:ascii="Georgia" w:hAnsi="Georgia" w:cs="Arial"/>
                <w:sz w:val="20"/>
                <w:szCs w:val="20"/>
                <w:highlight w:val="yellow"/>
              </w:rPr>
            </w:pPr>
            <w:r w:rsidRPr="00FC2E0E">
              <w:rPr>
                <w:rFonts w:ascii="Georgia" w:hAnsi="Georgia" w:cs="Arial"/>
                <w:sz w:val="20"/>
                <w:szCs w:val="20"/>
              </w:rPr>
              <w:t>2800</w:t>
            </w:r>
          </w:p>
        </w:tc>
      </w:tr>
      <w:tr w:rsidR="005126FF" w:rsidRPr="00FC2E0E" w14:paraId="456C37B2" w14:textId="77777777" w:rsidTr="00FF1716">
        <w:trPr>
          <w:trHeight w:val="255"/>
        </w:trPr>
        <w:tc>
          <w:tcPr>
            <w:tcW w:w="72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912B84D" w14:textId="75378C76" w:rsidR="005126FF" w:rsidRPr="00FC2E0E" w:rsidRDefault="005126FF" w:rsidP="005126FF">
            <w:pPr>
              <w:widowControl w:val="0"/>
              <w:jc w:val="right"/>
              <w:rPr>
                <w:rFonts w:ascii="Georgia" w:hAnsi="Georgia" w:cs="Arial"/>
                <w:sz w:val="20"/>
                <w:szCs w:val="20"/>
                <w:highlight w:val="yellow"/>
              </w:rPr>
            </w:pPr>
            <w:r w:rsidRPr="00FC2E0E">
              <w:rPr>
                <w:rFonts w:ascii="Georgia" w:hAnsi="Georgia" w:cs="Arial"/>
                <w:sz w:val="20"/>
                <w:szCs w:val="20"/>
              </w:rPr>
              <w:t>3</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E35421B" w14:textId="03643510" w:rsidR="005126FF" w:rsidRPr="00FC2E0E" w:rsidRDefault="005126FF" w:rsidP="005126FF">
            <w:pPr>
              <w:widowControl w:val="0"/>
              <w:rPr>
                <w:rFonts w:ascii="Georgia" w:hAnsi="Georgia" w:cs="Arial"/>
                <w:sz w:val="20"/>
                <w:szCs w:val="20"/>
                <w:highlight w:val="yellow"/>
              </w:rPr>
            </w:pPr>
            <w:proofErr w:type="spellStart"/>
            <w:r w:rsidRPr="00FC2E0E">
              <w:rPr>
                <w:rFonts w:ascii="Georgia" w:hAnsi="Georgia" w:cs="Arial"/>
                <w:sz w:val="20"/>
                <w:szCs w:val="20"/>
              </w:rPr>
              <w:t>Ampicillin</w:t>
            </w:r>
            <w:proofErr w:type="spellEnd"/>
            <w:r w:rsidRPr="00FC2E0E">
              <w:rPr>
                <w:rFonts w:ascii="Georgia" w:hAnsi="Georgia" w:cs="Arial"/>
                <w:sz w:val="20"/>
                <w:szCs w:val="20"/>
              </w:rPr>
              <w:t xml:space="preserve"> inj.2,0 x 1fiol.</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C35E160" w14:textId="5F23C304" w:rsidR="005126FF" w:rsidRPr="00FC2E0E" w:rsidRDefault="005126FF" w:rsidP="005126FF">
            <w:pPr>
              <w:widowControl w:val="0"/>
              <w:rPr>
                <w:rFonts w:ascii="Georgia" w:hAnsi="Georgia" w:cs="Arial"/>
                <w:sz w:val="20"/>
                <w:szCs w:val="20"/>
                <w:highlight w:val="yellow"/>
              </w:rPr>
            </w:pPr>
            <w:r w:rsidRPr="00FC2E0E">
              <w:rPr>
                <w:rFonts w:ascii="Georgia" w:hAnsi="Georgia" w:cs="Arial"/>
                <w:sz w:val="20"/>
                <w:szCs w:val="20"/>
              </w:rPr>
              <w:t>fiol.</w:t>
            </w:r>
          </w:p>
        </w:tc>
        <w:tc>
          <w:tcPr>
            <w:tcW w:w="119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A13D200" w14:textId="079BD3F4" w:rsidR="005126FF" w:rsidRPr="00FC2E0E" w:rsidRDefault="005126FF" w:rsidP="005126FF">
            <w:pPr>
              <w:widowControl w:val="0"/>
              <w:jc w:val="right"/>
              <w:rPr>
                <w:rFonts w:ascii="Georgia" w:hAnsi="Georgia" w:cs="Arial"/>
                <w:sz w:val="20"/>
                <w:szCs w:val="20"/>
                <w:highlight w:val="yellow"/>
              </w:rPr>
            </w:pPr>
            <w:r w:rsidRPr="00FC2E0E">
              <w:rPr>
                <w:rFonts w:ascii="Georgia" w:hAnsi="Georgia" w:cs="Arial"/>
                <w:sz w:val="20"/>
                <w:szCs w:val="20"/>
              </w:rPr>
              <w:t>500</w:t>
            </w:r>
          </w:p>
        </w:tc>
      </w:tr>
      <w:tr w:rsidR="005126FF" w:rsidRPr="00FC2E0E" w14:paraId="71C84940" w14:textId="77777777" w:rsidTr="00FF1716">
        <w:trPr>
          <w:trHeight w:val="255"/>
        </w:trPr>
        <w:tc>
          <w:tcPr>
            <w:tcW w:w="72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3A17E81" w14:textId="3CC7343A" w:rsidR="005126FF" w:rsidRPr="00FC2E0E" w:rsidRDefault="005126FF" w:rsidP="005126FF">
            <w:pPr>
              <w:widowControl w:val="0"/>
              <w:jc w:val="right"/>
              <w:rPr>
                <w:rFonts w:ascii="Georgia" w:hAnsi="Georgia" w:cs="Arial"/>
                <w:sz w:val="20"/>
                <w:szCs w:val="20"/>
                <w:highlight w:val="yellow"/>
              </w:rPr>
            </w:pPr>
            <w:r w:rsidRPr="00FC2E0E">
              <w:rPr>
                <w:rFonts w:ascii="Georgia" w:hAnsi="Georgia" w:cs="Arial"/>
                <w:sz w:val="20"/>
                <w:szCs w:val="20"/>
              </w:rPr>
              <w:t>4</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57F08B5" w14:textId="39760A46" w:rsidR="005126FF" w:rsidRPr="00FC2E0E" w:rsidRDefault="005126FF" w:rsidP="005126FF">
            <w:pPr>
              <w:widowControl w:val="0"/>
              <w:rPr>
                <w:rFonts w:ascii="Georgia" w:hAnsi="Georgia" w:cs="Arial"/>
                <w:sz w:val="20"/>
                <w:szCs w:val="20"/>
                <w:highlight w:val="yellow"/>
              </w:rPr>
            </w:pPr>
            <w:proofErr w:type="spellStart"/>
            <w:r w:rsidRPr="00FC2E0E">
              <w:rPr>
                <w:rFonts w:ascii="Georgia" w:hAnsi="Georgia" w:cs="Arial"/>
                <w:sz w:val="20"/>
                <w:szCs w:val="20"/>
              </w:rPr>
              <w:t>Doxycycline</w:t>
            </w:r>
            <w:proofErr w:type="spellEnd"/>
            <w:r w:rsidRPr="00FC2E0E">
              <w:rPr>
                <w:rFonts w:ascii="Georgia" w:hAnsi="Georgia" w:cs="Arial"/>
                <w:sz w:val="20"/>
                <w:szCs w:val="20"/>
              </w:rPr>
              <w:t xml:space="preserve"> 100mg x 10kps.</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57DEC89" w14:textId="2177AA28" w:rsidR="005126FF" w:rsidRPr="00FC2E0E" w:rsidRDefault="005126FF" w:rsidP="005126FF">
            <w:pPr>
              <w:widowControl w:val="0"/>
              <w:rPr>
                <w:rFonts w:ascii="Georgia" w:hAnsi="Georgia" w:cs="Arial"/>
                <w:sz w:val="20"/>
                <w:szCs w:val="20"/>
                <w:highlight w:val="yellow"/>
              </w:rPr>
            </w:pPr>
            <w:r w:rsidRPr="00FC2E0E">
              <w:rPr>
                <w:rFonts w:ascii="Georgia" w:hAnsi="Georgia" w:cs="Arial"/>
                <w:sz w:val="20"/>
                <w:szCs w:val="20"/>
              </w:rPr>
              <w:t>op.</w:t>
            </w:r>
          </w:p>
        </w:tc>
        <w:tc>
          <w:tcPr>
            <w:tcW w:w="119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AE80302" w14:textId="2E74F9FC" w:rsidR="005126FF" w:rsidRPr="00FC2E0E" w:rsidRDefault="005126FF" w:rsidP="005126FF">
            <w:pPr>
              <w:widowControl w:val="0"/>
              <w:jc w:val="right"/>
              <w:rPr>
                <w:rFonts w:ascii="Georgia" w:hAnsi="Georgia" w:cs="Arial"/>
                <w:sz w:val="20"/>
                <w:szCs w:val="20"/>
                <w:highlight w:val="yellow"/>
              </w:rPr>
            </w:pPr>
            <w:r w:rsidRPr="00FC2E0E">
              <w:rPr>
                <w:rFonts w:ascii="Georgia" w:hAnsi="Georgia" w:cs="Arial"/>
                <w:sz w:val="20"/>
                <w:szCs w:val="20"/>
              </w:rPr>
              <w:t>20</w:t>
            </w:r>
          </w:p>
        </w:tc>
      </w:tr>
      <w:tr w:rsidR="005126FF" w:rsidRPr="00FC2E0E" w14:paraId="0F7095CC" w14:textId="77777777" w:rsidTr="00FF1716">
        <w:trPr>
          <w:trHeight w:val="255"/>
        </w:trPr>
        <w:tc>
          <w:tcPr>
            <w:tcW w:w="72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BAF212D" w14:textId="1B7ACD16" w:rsidR="005126FF" w:rsidRPr="00FC2E0E" w:rsidRDefault="005126FF" w:rsidP="005126FF">
            <w:pPr>
              <w:widowControl w:val="0"/>
              <w:jc w:val="right"/>
              <w:rPr>
                <w:rFonts w:ascii="Georgia" w:hAnsi="Georgia" w:cs="Arial"/>
                <w:sz w:val="20"/>
                <w:szCs w:val="20"/>
                <w:highlight w:val="yellow"/>
              </w:rPr>
            </w:pPr>
            <w:r w:rsidRPr="00FC2E0E">
              <w:rPr>
                <w:rFonts w:ascii="Georgia" w:hAnsi="Georgia" w:cs="Arial"/>
                <w:sz w:val="20"/>
                <w:szCs w:val="20"/>
              </w:rPr>
              <w:t>5</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89877D0" w14:textId="7F83C5A6" w:rsidR="005126FF" w:rsidRPr="00FC2E0E" w:rsidRDefault="005126FF" w:rsidP="005126FF">
            <w:pPr>
              <w:widowControl w:val="0"/>
              <w:rPr>
                <w:rFonts w:ascii="Georgia" w:hAnsi="Georgia" w:cs="Arial"/>
                <w:sz w:val="20"/>
                <w:szCs w:val="20"/>
                <w:highlight w:val="yellow"/>
              </w:rPr>
            </w:pPr>
            <w:proofErr w:type="spellStart"/>
            <w:r w:rsidRPr="00FC2E0E">
              <w:rPr>
                <w:rFonts w:ascii="Georgia" w:hAnsi="Georgia" w:cs="Arial"/>
                <w:sz w:val="20"/>
                <w:szCs w:val="20"/>
              </w:rPr>
              <w:t>Amoxicillin</w:t>
            </w:r>
            <w:proofErr w:type="spellEnd"/>
            <w:r w:rsidRPr="00FC2E0E">
              <w:rPr>
                <w:rFonts w:ascii="Georgia" w:hAnsi="Georgia" w:cs="Arial"/>
                <w:sz w:val="20"/>
                <w:szCs w:val="20"/>
              </w:rPr>
              <w:t xml:space="preserve"> + Ac.clavul.2000mg+200mg</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C3956CF" w14:textId="7AD2657B" w:rsidR="005126FF" w:rsidRPr="00FC2E0E" w:rsidRDefault="005126FF" w:rsidP="005126FF">
            <w:pPr>
              <w:widowControl w:val="0"/>
              <w:rPr>
                <w:rFonts w:ascii="Georgia" w:hAnsi="Georgia" w:cs="Arial"/>
                <w:sz w:val="20"/>
                <w:szCs w:val="20"/>
                <w:highlight w:val="yellow"/>
              </w:rPr>
            </w:pPr>
            <w:r w:rsidRPr="00FC2E0E">
              <w:rPr>
                <w:rFonts w:ascii="Georgia" w:hAnsi="Georgia" w:cs="Arial"/>
                <w:sz w:val="20"/>
                <w:szCs w:val="20"/>
              </w:rPr>
              <w:t>fiol.</w:t>
            </w:r>
          </w:p>
        </w:tc>
        <w:tc>
          <w:tcPr>
            <w:tcW w:w="119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EC3FA93" w14:textId="4042871B" w:rsidR="005126FF" w:rsidRPr="00FC2E0E" w:rsidRDefault="005126FF" w:rsidP="005126FF">
            <w:pPr>
              <w:widowControl w:val="0"/>
              <w:jc w:val="right"/>
              <w:rPr>
                <w:rFonts w:ascii="Georgia" w:hAnsi="Georgia" w:cs="Arial"/>
                <w:sz w:val="20"/>
                <w:szCs w:val="20"/>
                <w:highlight w:val="yellow"/>
              </w:rPr>
            </w:pPr>
            <w:r w:rsidRPr="00FC2E0E">
              <w:rPr>
                <w:rFonts w:ascii="Georgia" w:hAnsi="Georgia" w:cs="Arial"/>
                <w:sz w:val="20"/>
                <w:szCs w:val="20"/>
              </w:rPr>
              <w:t>100</w:t>
            </w:r>
          </w:p>
        </w:tc>
      </w:tr>
      <w:tr w:rsidR="005126FF" w:rsidRPr="00FC2E0E" w14:paraId="597AB72C" w14:textId="77777777" w:rsidTr="00FF1716">
        <w:trPr>
          <w:trHeight w:val="255"/>
        </w:trPr>
        <w:tc>
          <w:tcPr>
            <w:tcW w:w="72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D2F7605" w14:textId="3DF1592F" w:rsidR="005126FF" w:rsidRPr="00FC2E0E" w:rsidRDefault="005126FF" w:rsidP="005126FF">
            <w:pPr>
              <w:widowControl w:val="0"/>
              <w:jc w:val="right"/>
              <w:rPr>
                <w:rFonts w:ascii="Georgia" w:hAnsi="Georgia" w:cs="Arial"/>
                <w:sz w:val="20"/>
                <w:szCs w:val="20"/>
                <w:highlight w:val="yellow"/>
              </w:rPr>
            </w:pPr>
            <w:r w:rsidRPr="00FC2E0E">
              <w:rPr>
                <w:rFonts w:ascii="Georgia" w:hAnsi="Georgia" w:cs="Arial"/>
                <w:sz w:val="20"/>
                <w:szCs w:val="20"/>
              </w:rPr>
              <w:t>6</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0CF7F86" w14:textId="1BA3ECA2" w:rsidR="005126FF" w:rsidRPr="00FC2E0E" w:rsidRDefault="005126FF" w:rsidP="005126FF">
            <w:pPr>
              <w:widowControl w:val="0"/>
              <w:rPr>
                <w:rFonts w:ascii="Georgia" w:hAnsi="Georgia" w:cs="Arial"/>
                <w:sz w:val="20"/>
                <w:szCs w:val="20"/>
                <w:highlight w:val="yellow"/>
              </w:rPr>
            </w:pPr>
            <w:proofErr w:type="spellStart"/>
            <w:r w:rsidRPr="00FC2E0E">
              <w:rPr>
                <w:rFonts w:ascii="Georgia" w:hAnsi="Georgia" w:cs="Arial"/>
                <w:sz w:val="20"/>
                <w:szCs w:val="20"/>
              </w:rPr>
              <w:t>Neomycin</w:t>
            </w:r>
            <w:proofErr w:type="spellEnd"/>
            <w:r w:rsidRPr="00FC2E0E">
              <w:rPr>
                <w:rFonts w:ascii="Georgia" w:hAnsi="Georgia" w:cs="Arial"/>
                <w:sz w:val="20"/>
                <w:szCs w:val="20"/>
              </w:rPr>
              <w:t xml:space="preserve"> 0,25 x 16tbl.</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35C0C20" w14:textId="43D36C53" w:rsidR="005126FF" w:rsidRPr="00FC2E0E" w:rsidRDefault="005126FF" w:rsidP="005126FF">
            <w:pPr>
              <w:widowControl w:val="0"/>
              <w:rPr>
                <w:rFonts w:ascii="Georgia" w:hAnsi="Georgia" w:cs="Arial"/>
                <w:sz w:val="20"/>
                <w:szCs w:val="20"/>
                <w:highlight w:val="yellow"/>
              </w:rPr>
            </w:pPr>
            <w:r w:rsidRPr="00FC2E0E">
              <w:rPr>
                <w:rFonts w:ascii="Georgia" w:hAnsi="Georgia" w:cs="Arial"/>
                <w:sz w:val="20"/>
                <w:szCs w:val="20"/>
              </w:rPr>
              <w:t>op.</w:t>
            </w:r>
          </w:p>
        </w:tc>
        <w:tc>
          <w:tcPr>
            <w:tcW w:w="119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D49F64D" w14:textId="1D1FD38A" w:rsidR="005126FF" w:rsidRPr="00FC2E0E" w:rsidRDefault="005126FF" w:rsidP="005126FF">
            <w:pPr>
              <w:widowControl w:val="0"/>
              <w:jc w:val="right"/>
              <w:rPr>
                <w:rFonts w:ascii="Georgia" w:hAnsi="Georgia" w:cs="Arial"/>
                <w:sz w:val="20"/>
                <w:szCs w:val="20"/>
                <w:highlight w:val="yellow"/>
              </w:rPr>
            </w:pPr>
            <w:r w:rsidRPr="00FC2E0E">
              <w:rPr>
                <w:rFonts w:ascii="Georgia" w:hAnsi="Georgia" w:cs="Arial"/>
                <w:sz w:val="20"/>
                <w:szCs w:val="20"/>
              </w:rPr>
              <w:t>60</w:t>
            </w:r>
          </w:p>
        </w:tc>
      </w:tr>
      <w:tr w:rsidR="005126FF" w:rsidRPr="00FC2E0E" w14:paraId="3CFD05DA" w14:textId="77777777" w:rsidTr="00FF1716">
        <w:trPr>
          <w:trHeight w:val="255"/>
        </w:trPr>
        <w:tc>
          <w:tcPr>
            <w:tcW w:w="72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3D1EC99" w14:textId="34C45677" w:rsidR="005126FF" w:rsidRPr="00FC2E0E" w:rsidRDefault="005126FF" w:rsidP="005126FF">
            <w:pPr>
              <w:widowControl w:val="0"/>
              <w:jc w:val="right"/>
              <w:rPr>
                <w:rFonts w:ascii="Georgia" w:hAnsi="Georgia" w:cs="Arial"/>
                <w:sz w:val="20"/>
                <w:szCs w:val="20"/>
                <w:highlight w:val="yellow"/>
              </w:rPr>
            </w:pPr>
            <w:r w:rsidRPr="00FC2E0E">
              <w:rPr>
                <w:rFonts w:ascii="Georgia" w:hAnsi="Georgia" w:cs="Arial"/>
                <w:sz w:val="20"/>
                <w:szCs w:val="20"/>
              </w:rPr>
              <w:t>7</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76E8CB7" w14:textId="0D7BACBC" w:rsidR="005126FF" w:rsidRPr="00FC2E0E" w:rsidRDefault="005126FF" w:rsidP="005126FF">
            <w:pPr>
              <w:widowControl w:val="0"/>
              <w:rPr>
                <w:rFonts w:ascii="Georgia" w:hAnsi="Georgia" w:cs="Arial"/>
                <w:sz w:val="20"/>
                <w:szCs w:val="20"/>
                <w:highlight w:val="yellow"/>
              </w:rPr>
            </w:pPr>
            <w:proofErr w:type="spellStart"/>
            <w:r w:rsidRPr="00FC2E0E">
              <w:rPr>
                <w:rFonts w:ascii="Georgia" w:hAnsi="Georgia" w:cs="Arial"/>
                <w:sz w:val="20"/>
                <w:szCs w:val="20"/>
              </w:rPr>
              <w:t>Neomycin</w:t>
            </w:r>
            <w:proofErr w:type="spellEnd"/>
            <w:r w:rsidRPr="00FC2E0E">
              <w:rPr>
                <w:rFonts w:ascii="Georgia" w:hAnsi="Georgia" w:cs="Arial"/>
                <w:sz w:val="20"/>
                <w:szCs w:val="20"/>
              </w:rPr>
              <w:t xml:space="preserve"> aerozol na skórę 11,72mg/g -32g</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71907DF" w14:textId="4187145C" w:rsidR="005126FF" w:rsidRPr="00FC2E0E" w:rsidRDefault="005126FF" w:rsidP="005126FF">
            <w:pPr>
              <w:widowControl w:val="0"/>
              <w:rPr>
                <w:rFonts w:ascii="Georgia" w:hAnsi="Georgia" w:cs="Arial"/>
                <w:sz w:val="20"/>
                <w:szCs w:val="20"/>
                <w:highlight w:val="yellow"/>
              </w:rPr>
            </w:pPr>
            <w:r w:rsidRPr="00FC2E0E">
              <w:rPr>
                <w:rFonts w:ascii="Georgia" w:hAnsi="Georgia" w:cs="Arial"/>
                <w:sz w:val="20"/>
                <w:szCs w:val="20"/>
              </w:rPr>
              <w:t>op.</w:t>
            </w:r>
          </w:p>
        </w:tc>
        <w:tc>
          <w:tcPr>
            <w:tcW w:w="119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64FC31E" w14:textId="0346EA4E" w:rsidR="005126FF" w:rsidRPr="00FC2E0E" w:rsidRDefault="005126FF" w:rsidP="005126FF">
            <w:pPr>
              <w:widowControl w:val="0"/>
              <w:jc w:val="right"/>
              <w:rPr>
                <w:rFonts w:ascii="Georgia" w:hAnsi="Georgia" w:cs="Arial"/>
                <w:sz w:val="20"/>
                <w:szCs w:val="20"/>
                <w:highlight w:val="yellow"/>
              </w:rPr>
            </w:pPr>
            <w:r w:rsidRPr="00FC2E0E">
              <w:rPr>
                <w:rFonts w:ascii="Georgia" w:hAnsi="Georgia" w:cs="Arial"/>
                <w:sz w:val="20"/>
                <w:szCs w:val="20"/>
              </w:rPr>
              <w:t>15</w:t>
            </w:r>
          </w:p>
        </w:tc>
      </w:tr>
      <w:tr w:rsidR="005126FF" w:rsidRPr="00FC2E0E" w14:paraId="1AF9DA48" w14:textId="77777777" w:rsidTr="00FF1716">
        <w:trPr>
          <w:trHeight w:val="255"/>
        </w:trPr>
        <w:tc>
          <w:tcPr>
            <w:tcW w:w="72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1D65FA0" w14:textId="15F8A4EE" w:rsidR="005126FF" w:rsidRPr="00FC2E0E" w:rsidRDefault="005126FF" w:rsidP="005126FF">
            <w:pPr>
              <w:widowControl w:val="0"/>
              <w:jc w:val="right"/>
              <w:rPr>
                <w:rFonts w:ascii="Georgia" w:hAnsi="Georgia" w:cs="Arial"/>
                <w:sz w:val="20"/>
                <w:szCs w:val="20"/>
                <w:highlight w:val="yellow"/>
              </w:rPr>
            </w:pPr>
            <w:r w:rsidRPr="00FC2E0E">
              <w:rPr>
                <w:rFonts w:ascii="Georgia" w:hAnsi="Georgia" w:cs="Arial"/>
                <w:sz w:val="20"/>
                <w:szCs w:val="20"/>
              </w:rPr>
              <w:t>8</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81F5864" w14:textId="5605BF8F" w:rsidR="005126FF" w:rsidRPr="00FC2E0E" w:rsidRDefault="005126FF" w:rsidP="005126FF">
            <w:pPr>
              <w:widowControl w:val="0"/>
              <w:rPr>
                <w:rFonts w:ascii="Georgia" w:hAnsi="Georgia" w:cs="Arial"/>
                <w:sz w:val="20"/>
                <w:szCs w:val="20"/>
                <w:highlight w:val="yellow"/>
              </w:rPr>
            </w:pPr>
            <w:proofErr w:type="spellStart"/>
            <w:r w:rsidRPr="00FC2E0E">
              <w:rPr>
                <w:rFonts w:ascii="Georgia" w:hAnsi="Georgia" w:cs="Arial"/>
                <w:sz w:val="20"/>
                <w:szCs w:val="20"/>
              </w:rPr>
              <w:t>Rifampicin</w:t>
            </w:r>
            <w:proofErr w:type="spellEnd"/>
            <w:r w:rsidRPr="00FC2E0E">
              <w:rPr>
                <w:rFonts w:ascii="Georgia" w:hAnsi="Georgia" w:cs="Arial"/>
                <w:sz w:val="20"/>
                <w:szCs w:val="20"/>
              </w:rPr>
              <w:t xml:space="preserve"> 150mg x 100kps.</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58EB0F2" w14:textId="56F3D5F3" w:rsidR="005126FF" w:rsidRPr="00FC2E0E" w:rsidRDefault="005126FF" w:rsidP="005126FF">
            <w:pPr>
              <w:widowControl w:val="0"/>
              <w:rPr>
                <w:rFonts w:ascii="Georgia" w:hAnsi="Georgia" w:cs="Arial"/>
                <w:sz w:val="20"/>
                <w:szCs w:val="20"/>
                <w:highlight w:val="yellow"/>
              </w:rPr>
            </w:pPr>
            <w:r w:rsidRPr="00FC2E0E">
              <w:rPr>
                <w:rFonts w:ascii="Georgia" w:hAnsi="Georgia" w:cs="Arial"/>
                <w:sz w:val="20"/>
                <w:szCs w:val="20"/>
              </w:rPr>
              <w:t>op.</w:t>
            </w:r>
          </w:p>
        </w:tc>
        <w:tc>
          <w:tcPr>
            <w:tcW w:w="119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E270BBA" w14:textId="031DE66A" w:rsidR="005126FF" w:rsidRPr="00FC2E0E" w:rsidRDefault="005126FF" w:rsidP="005126FF">
            <w:pPr>
              <w:widowControl w:val="0"/>
              <w:jc w:val="right"/>
              <w:rPr>
                <w:rFonts w:ascii="Georgia" w:hAnsi="Georgia" w:cs="Arial"/>
                <w:sz w:val="20"/>
                <w:szCs w:val="20"/>
                <w:highlight w:val="yellow"/>
              </w:rPr>
            </w:pPr>
            <w:r w:rsidRPr="00FC2E0E">
              <w:rPr>
                <w:rFonts w:ascii="Georgia" w:hAnsi="Georgia" w:cs="Arial"/>
                <w:sz w:val="20"/>
                <w:szCs w:val="20"/>
              </w:rPr>
              <w:t>2</w:t>
            </w:r>
          </w:p>
        </w:tc>
      </w:tr>
      <w:tr w:rsidR="005126FF" w:rsidRPr="00FC2E0E" w14:paraId="7D2B55CF" w14:textId="77777777" w:rsidTr="00FF1716">
        <w:trPr>
          <w:trHeight w:val="255"/>
        </w:trPr>
        <w:tc>
          <w:tcPr>
            <w:tcW w:w="72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E37AB5C" w14:textId="5472AFC5" w:rsidR="005126FF" w:rsidRPr="00FC2E0E" w:rsidRDefault="005126FF" w:rsidP="005126FF">
            <w:pPr>
              <w:widowControl w:val="0"/>
              <w:jc w:val="right"/>
              <w:rPr>
                <w:rFonts w:ascii="Georgia" w:hAnsi="Georgia" w:cs="Arial"/>
                <w:sz w:val="20"/>
                <w:szCs w:val="20"/>
                <w:highlight w:val="yellow"/>
              </w:rPr>
            </w:pPr>
            <w:r w:rsidRPr="00FC2E0E">
              <w:rPr>
                <w:rFonts w:ascii="Georgia" w:hAnsi="Georgia" w:cs="Arial"/>
                <w:sz w:val="20"/>
                <w:szCs w:val="20"/>
              </w:rPr>
              <w:t>9</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8B5D2E5" w14:textId="4D97346D" w:rsidR="005126FF" w:rsidRPr="00FC2E0E" w:rsidRDefault="005126FF" w:rsidP="005126FF">
            <w:pPr>
              <w:widowControl w:val="0"/>
              <w:rPr>
                <w:rFonts w:ascii="Georgia" w:hAnsi="Georgia" w:cs="Arial"/>
                <w:sz w:val="20"/>
                <w:szCs w:val="20"/>
                <w:highlight w:val="yellow"/>
              </w:rPr>
            </w:pPr>
            <w:proofErr w:type="spellStart"/>
            <w:r w:rsidRPr="00FC2E0E">
              <w:rPr>
                <w:rFonts w:ascii="Georgia" w:hAnsi="Georgia" w:cs="Arial"/>
                <w:sz w:val="20"/>
                <w:szCs w:val="20"/>
              </w:rPr>
              <w:t>Rifampicin</w:t>
            </w:r>
            <w:proofErr w:type="spellEnd"/>
            <w:r w:rsidRPr="00FC2E0E">
              <w:rPr>
                <w:rFonts w:ascii="Georgia" w:hAnsi="Georgia" w:cs="Arial"/>
                <w:sz w:val="20"/>
                <w:szCs w:val="20"/>
              </w:rPr>
              <w:t xml:space="preserve"> 300mg x 100kps.</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2687961" w14:textId="257102F8" w:rsidR="005126FF" w:rsidRPr="00FC2E0E" w:rsidRDefault="005126FF" w:rsidP="005126FF">
            <w:pPr>
              <w:widowControl w:val="0"/>
              <w:rPr>
                <w:rFonts w:ascii="Georgia" w:hAnsi="Georgia" w:cs="Arial"/>
                <w:sz w:val="20"/>
                <w:szCs w:val="20"/>
                <w:highlight w:val="yellow"/>
              </w:rPr>
            </w:pPr>
            <w:r w:rsidRPr="00FC2E0E">
              <w:rPr>
                <w:rFonts w:ascii="Georgia" w:hAnsi="Georgia" w:cs="Arial"/>
                <w:sz w:val="20"/>
                <w:szCs w:val="20"/>
              </w:rPr>
              <w:t>op.</w:t>
            </w:r>
          </w:p>
        </w:tc>
        <w:tc>
          <w:tcPr>
            <w:tcW w:w="119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D053E13" w14:textId="3989BC70" w:rsidR="005126FF" w:rsidRPr="00FC2E0E" w:rsidRDefault="005126FF" w:rsidP="005126FF">
            <w:pPr>
              <w:widowControl w:val="0"/>
              <w:jc w:val="right"/>
              <w:rPr>
                <w:rFonts w:ascii="Georgia" w:hAnsi="Georgia" w:cs="Arial"/>
                <w:sz w:val="20"/>
                <w:szCs w:val="20"/>
                <w:highlight w:val="yellow"/>
              </w:rPr>
            </w:pPr>
            <w:r w:rsidRPr="00FC2E0E">
              <w:rPr>
                <w:rFonts w:ascii="Georgia" w:hAnsi="Georgia" w:cs="Arial"/>
                <w:sz w:val="20"/>
                <w:szCs w:val="20"/>
              </w:rPr>
              <w:t>2</w:t>
            </w:r>
          </w:p>
        </w:tc>
      </w:tr>
      <w:tr w:rsidR="005126FF" w:rsidRPr="00FC2E0E" w14:paraId="138C0C79" w14:textId="77777777" w:rsidTr="00FF1716">
        <w:trPr>
          <w:trHeight w:val="255"/>
        </w:trPr>
        <w:tc>
          <w:tcPr>
            <w:tcW w:w="72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287F099" w14:textId="7C3D7E93" w:rsidR="005126FF" w:rsidRPr="00FC2E0E" w:rsidRDefault="005126FF" w:rsidP="005126FF">
            <w:pPr>
              <w:widowControl w:val="0"/>
              <w:jc w:val="right"/>
              <w:rPr>
                <w:rFonts w:ascii="Georgia" w:hAnsi="Georgia" w:cs="Arial"/>
                <w:sz w:val="20"/>
                <w:szCs w:val="20"/>
                <w:highlight w:val="yellow"/>
              </w:rPr>
            </w:pPr>
            <w:r w:rsidRPr="00FC2E0E">
              <w:rPr>
                <w:rFonts w:ascii="Georgia" w:hAnsi="Georgia" w:cs="Arial"/>
                <w:sz w:val="20"/>
                <w:szCs w:val="20"/>
              </w:rPr>
              <w:t>10</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425BD94" w14:textId="1BA6228B" w:rsidR="005126FF" w:rsidRPr="00FC2E0E" w:rsidRDefault="005126FF" w:rsidP="005126FF">
            <w:pPr>
              <w:widowControl w:val="0"/>
              <w:rPr>
                <w:rFonts w:ascii="Georgia" w:hAnsi="Georgia" w:cs="Arial"/>
                <w:sz w:val="20"/>
                <w:szCs w:val="20"/>
                <w:highlight w:val="yellow"/>
              </w:rPr>
            </w:pPr>
            <w:proofErr w:type="spellStart"/>
            <w:r w:rsidRPr="00FC2E0E">
              <w:rPr>
                <w:rFonts w:ascii="Georgia" w:hAnsi="Georgia" w:cs="Arial"/>
                <w:sz w:val="20"/>
                <w:szCs w:val="20"/>
              </w:rPr>
              <w:t>Cloxacillin</w:t>
            </w:r>
            <w:proofErr w:type="spellEnd"/>
            <w:r w:rsidRPr="00FC2E0E">
              <w:rPr>
                <w:rFonts w:ascii="Georgia" w:hAnsi="Georgia" w:cs="Arial"/>
                <w:sz w:val="20"/>
                <w:szCs w:val="20"/>
              </w:rPr>
              <w:t xml:space="preserve"> </w:t>
            </w:r>
            <w:proofErr w:type="spellStart"/>
            <w:r w:rsidRPr="00FC2E0E">
              <w:rPr>
                <w:rFonts w:ascii="Georgia" w:hAnsi="Georgia" w:cs="Arial"/>
                <w:sz w:val="20"/>
                <w:szCs w:val="20"/>
              </w:rPr>
              <w:t>inj</w:t>
            </w:r>
            <w:proofErr w:type="spellEnd"/>
            <w:r w:rsidRPr="00FC2E0E">
              <w:rPr>
                <w:rFonts w:ascii="Georgia" w:hAnsi="Georgia" w:cs="Arial"/>
                <w:sz w:val="20"/>
                <w:szCs w:val="20"/>
              </w:rPr>
              <w:t>. 1,0 x 1fiol.</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6E69FC0" w14:textId="2EC3534A" w:rsidR="005126FF" w:rsidRPr="00FC2E0E" w:rsidRDefault="005126FF" w:rsidP="005126FF">
            <w:pPr>
              <w:widowControl w:val="0"/>
              <w:rPr>
                <w:rFonts w:ascii="Georgia" w:hAnsi="Georgia" w:cs="Arial"/>
                <w:sz w:val="20"/>
                <w:szCs w:val="20"/>
                <w:highlight w:val="yellow"/>
              </w:rPr>
            </w:pPr>
            <w:r w:rsidRPr="00FC2E0E">
              <w:rPr>
                <w:rFonts w:ascii="Georgia" w:hAnsi="Georgia" w:cs="Arial"/>
                <w:sz w:val="20"/>
                <w:szCs w:val="20"/>
              </w:rPr>
              <w:t>fiol.</w:t>
            </w:r>
          </w:p>
        </w:tc>
        <w:tc>
          <w:tcPr>
            <w:tcW w:w="119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88B5014" w14:textId="56A86233" w:rsidR="005126FF" w:rsidRPr="00FC2E0E" w:rsidRDefault="005126FF" w:rsidP="005126FF">
            <w:pPr>
              <w:widowControl w:val="0"/>
              <w:jc w:val="right"/>
              <w:rPr>
                <w:rFonts w:ascii="Georgia" w:hAnsi="Georgia" w:cs="Arial"/>
                <w:sz w:val="20"/>
                <w:szCs w:val="20"/>
                <w:highlight w:val="yellow"/>
              </w:rPr>
            </w:pPr>
            <w:r w:rsidRPr="00FC2E0E">
              <w:rPr>
                <w:rFonts w:ascii="Georgia" w:hAnsi="Georgia" w:cs="Arial"/>
                <w:sz w:val="20"/>
                <w:szCs w:val="20"/>
              </w:rPr>
              <w:t>1000</w:t>
            </w:r>
          </w:p>
        </w:tc>
      </w:tr>
      <w:tr w:rsidR="005126FF" w:rsidRPr="00FC2E0E" w14:paraId="60259E24" w14:textId="77777777" w:rsidTr="00FF1716">
        <w:trPr>
          <w:trHeight w:val="255"/>
        </w:trPr>
        <w:tc>
          <w:tcPr>
            <w:tcW w:w="72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EC74583" w14:textId="77C39DCE" w:rsidR="005126FF" w:rsidRPr="00FC2E0E" w:rsidRDefault="005126FF" w:rsidP="005126FF">
            <w:pPr>
              <w:widowControl w:val="0"/>
              <w:jc w:val="right"/>
              <w:rPr>
                <w:rFonts w:ascii="Georgia" w:hAnsi="Georgia" w:cs="Arial"/>
                <w:sz w:val="20"/>
                <w:szCs w:val="20"/>
                <w:highlight w:val="yellow"/>
              </w:rPr>
            </w:pPr>
            <w:r w:rsidRPr="00FC2E0E">
              <w:rPr>
                <w:rFonts w:ascii="Georgia" w:hAnsi="Georgia" w:cs="Arial"/>
                <w:sz w:val="20"/>
                <w:szCs w:val="20"/>
              </w:rPr>
              <w:t>11</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DC29E56" w14:textId="12138AC4" w:rsidR="005126FF" w:rsidRPr="00FC2E0E" w:rsidRDefault="005126FF" w:rsidP="005126FF">
            <w:pPr>
              <w:widowControl w:val="0"/>
              <w:rPr>
                <w:rFonts w:ascii="Georgia" w:hAnsi="Georgia" w:cs="Arial"/>
                <w:sz w:val="20"/>
                <w:szCs w:val="20"/>
                <w:highlight w:val="yellow"/>
              </w:rPr>
            </w:pPr>
            <w:proofErr w:type="spellStart"/>
            <w:r w:rsidRPr="00FC2E0E">
              <w:rPr>
                <w:rFonts w:ascii="Georgia" w:hAnsi="Georgia" w:cs="Arial"/>
                <w:sz w:val="20"/>
                <w:szCs w:val="20"/>
              </w:rPr>
              <w:t>Cloxacillin</w:t>
            </w:r>
            <w:proofErr w:type="spellEnd"/>
            <w:r w:rsidRPr="00FC2E0E">
              <w:rPr>
                <w:rFonts w:ascii="Georgia" w:hAnsi="Georgia" w:cs="Arial"/>
                <w:sz w:val="20"/>
                <w:szCs w:val="20"/>
              </w:rPr>
              <w:t xml:space="preserve"> </w:t>
            </w:r>
            <w:proofErr w:type="spellStart"/>
            <w:r w:rsidRPr="00FC2E0E">
              <w:rPr>
                <w:rFonts w:ascii="Georgia" w:hAnsi="Georgia" w:cs="Arial"/>
                <w:sz w:val="20"/>
                <w:szCs w:val="20"/>
              </w:rPr>
              <w:t>inj</w:t>
            </w:r>
            <w:proofErr w:type="spellEnd"/>
            <w:r w:rsidRPr="00FC2E0E">
              <w:rPr>
                <w:rFonts w:ascii="Georgia" w:hAnsi="Georgia" w:cs="Arial"/>
                <w:sz w:val="20"/>
                <w:szCs w:val="20"/>
              </w:rPr>
              <w:t>. 2,0 x 1fiol.</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E412ADF" w14:textId="4F26486C" w:rsidR="005126FF" w:rsidRPr="00FC2E0E" w:rsidRDefault="005126FF" w:rsidP="005126FF">
            <w:pPr>
              <w:widowControl w:val="0"/>
              <w:rPr>
                <w:rFonts w:ascii="Georgia" w:hAnsi="Georgia" w:cs="Arial"/>
                <w:sz w:val="20"/>
                <w:szCs w:val="20"/>
                <w:highlight w:val="yellow"/>
              </w:rPr>
            </w:pPr>
            <w:r w:rsidRPr="00FC2E0E">
              <w:rPr>
                <w:rFonts w:ascii="Georgia" w:hAnsi="Georgia" w:cs="Arial"/>
                <w:sz w:val="20"/>
                <w:szCs w:val="20"/>
              </w:rPr>
              <w:t>fiol.</w:t>
            </w:r>
          </w:p>
        </w:tc>
        <w:tc>
          <w:tcPr>
            <w:tcW w:w="119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516A0DA" w14:textId="644DD5E4" w:rsidR="005126FF" w:rsidRPr="00FC2E0E" w:rsidRDefault="005126FF" w:rsidP="005126FF">
            <w:pPr>
              <w:widowControl w:val="0"/>
              <w:jc w:val="right"/>
              <w:rPr>
                <w:rFonts w:ascii="Georgia" w:hAnsi="Georgia" w:cs="Arial"/>
                <w:sz w:val="20"/>
                <w:szCs w:val="20"/>
                <w:highlight w:val="yellow"/>
              </w:rPr>
            </w:pPr>
            <w:r w:rsidRPr="00FC2E0E">
              <w:rPr>
                <w:rFonts w:ascii="Georgia" w:hAnsi="Georgia" w:cs="Arial"/>
                <w:sz w:val="20"/>
                <w:szCs w:val="20"/>
              </w:rPr>
              <w:t>500</w:t>
            </w:r>
          </w:p>
        </w:tc>
      </w:tr>
      <w:tr w:rsidR="005126FF" w:rsidRPr="00FC2E0E" w14:paraId="75C64EF1" w14:textId="77777777" w:rsidTr="00FF1716">
        <w:trPr>
          <w:trHeight w:val="226"/>
        </w:trPr>
        <w:tc>
          <w:tcPr>
            <w:tcW w:w="72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E30A7D7" w14:textId="1B971B9C" w:rsidR="005126FF" w:rsidRPr="00FC2E0E" w:rsidRDefault="005126FF" w:rsidP="005126FF">
            <w:pPr>
              <w:widowControl w:val="0"/>
              <w:jc w:val="right"/>
              <w:rPr>
                <w:rFonts w:ascii="Georgia" w:hAnsi="Georgia" w:cs="Arial"/>
                <w:sz w:val="20"/>
                <w:szCs w:val="20"/>
                <w:highlight w:val="yellow"/>
              </w:rPr>
            </w:pPr>
            <w:r w:rsidRPr="00FC2E0E">
              <w:rPr>
                <w:rFonts w:ascii="Georgia" w:hAnsi="Georgia" w:cs="Arial"/>
                <w:sz w:val="20"/>
                <w:szCs w:val="20"/>
              </w:rPr>
              <w:t>12</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BA3B800" w14:textId="323FBD61" w:rsidR="005126FF" w:rsidRPr="00FC2E0E" w:rsidRDefault="005126FF" w:rsidP="005126FF">
            <w:pPr>
              <w:widowControl w:val="0"/>
              <w:rPr>
                <w:rFonts w:ascii="Georgia" w:hAnsi="Georgia" w:cs="Arial"/>
                <w:sz w:val="20"/>
                <w:szCs w:val="20"/>
                <w:highlight w:val="yellow"/>
              </w:rPr>
            </w:pPr>
            <w:proofErr w:type="spellStart"/>
            <w:r w:rsidRPr="00FC2E0E">
              <w:rPr>
                <w:rFonts w:ascii="Georgia" w:hAnsi="Georgia" w:cs="Arial"/>
                <w:sz w:val="20"/>
                <w:szCs w:val="20"/>
              </w:rPr>
              <w:t>Cloxacillin</w:t>
            </w:r>
            <w:proofErr w:type="spellEnd"/>
            <w:r w:rsidRPr="00FC2E0E">
              <w:rPr>
                <w:rFonts w:ascii="Georgia" w:hAnsi="Georgia" w:cs="Arial"/>
                <w:sz w:val="20"/>
                <w:szCs w:val="20"/>
              </w:rPr>
              <w:t xml:space="preserve"> 500mg  x 16tbl.</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2D6AA1F" w14:textId="093DD8F8" w:rsidR="005126FF" w:rsidRPr="00FC2E0E" w:rsidRDefault="005126FF" w:rsidP="005126FF">
            <w:pPr>
              <w:widowControl w:val="0"/>
              <w:rPr>
                <w:rFonts w:ascii="Georgia" w:hAnsi="Georgia" w:cs="Arial"/>
                <w:sz w:val="20"/>
                <w:szCs w:val="20"/>
                <w:highlight w:val="yellow"/>
              </w:rPr>
            </w:pPr>
            <w:r w:rsidRPr="00FC2E0E">
              <w:rPr>
                <w:rFonts w:ascii="Georgia" w:hAnsi="Georgia" w:cs="Arial"/>
                <w:sz w:val="20"/>
                <w:szCs w:val="20"/>
              </w:rPr>
              <w:t>op.</w:t>
            </w:r>
          </w:p>
        </w:tc>
        <w:tc>
          <w:tcPr>
            <w:tcW w:w="119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0494419" w14:textId="74F4F521" w:rsidR="005126FF" w:rsidRPr="00FC2E0E" w:rsidRDefault="005126FF" w:rsidP="005126FF">
            <w:pPr>
              <w:widowControl w:val="0"/>
              <w:jc w:val="right"/>
              <w:rPr>
                <w:rFonts w:ascii="Georgia" w:hAnsi="Georgia" w:cs="Arial"/>
                <w:sz w:val="20"/>
                <w:szCs w:val="20"/>
                <w:highlight w:val="yellow"/>
              </w:rPr>
            </w:pPr>
            <w:r w:rsidRPr="00FC2E0E">
              <w:rPr>
                <w:rFonts w:ascii="Georgia" w:hAnsi="Georgia" w:cs="Arial"/>
                <w:sz w:val="20"/>
                <w:szCs w:val="20"/>
              </w:rPr>
              <w:t>10</w:t>
            </w:r>
          </w:p>
        </w:tc>
      </w:tr>
      <w:tr w:rsidR="005126FF" w:rsidRPr="00FC2E0E" w14:paraId="60EBDA2A" w14:textId="77777777" w:rsidTr="00FF1716">
        <w:trPr>
          <w:trHeight w:val="507"/>
        </w:trPr>
        <w:tc>
          <w:tcPr>
            <w:tcW w:w="72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3CF67EA" w14:textId="13B48560" w:rsidR="005126FF" w:rsidRPr="00FC2E0E" w:rsidRDefault="005126FF" w:rsidP="005126FF">
            <w:pPr>
              <w:widowControl w:val="0"/>
              <w:jc w:val="right"/>
              <w:rPr>
                <w:rFonts w:ascii="Georgia" w:hAnsi="Georgia" w:cs="Arial"/>
                <w:sz w:val="20"/>
                <w:szCs w:val="20"/>
                <w:highlight w:val="yellow"/>
              </w:rPr>
            </w:pPr>
            <w:r w:rsidRPr="00FC2E0E">
              <w:rPr>
                <w:rFonts w:ascii="Georgia" w:hAnsi="Georgia" w:cs="Arial"/>
                <w:sz w:val="20"/>
                <w:szCs w:val="20"/>
              </w:rPr>
              <w:t>13</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6D2594B" w14:textId="732E38D9" w:rsidR="005126FF" w:rsidRPr="00FC2E0E" w:rsidRDefault="005126FF" w:rsidP="005126FF">
            <w:pPr>
              <w:widowControl w:val="0"/>
              <w:rPr>
                <w:rFonts w:ascii="Georgia" w:hAnsi="Georgia" w:cs="Arial"/>
                <w:sz w:val="20"/>
                <w:szCs w:val="20"/>
                <w:highlight w:val="yellow"/>
              </w:rPr>
            </w:pPr>
            <w:proofErr w:type="spellStart"/>
            <w:r w:rsidRPr="00FC2E0E">
              <w:rPr>
                <w:rFonts w:ascii="Georgia" w:hAnsi="Georgia" w:cs="Arial"/>
                <w:sz w:val="20"/>
                <w:szCs w:val="20"/>
              </w:rPr>
              <w:t>Ampicillin+Sulbactam</w:t>
            </w:r>
            <w:proofErr w:type="spellEnd"/>
            <w:r w:rsidRPr="00FC2E0E">
              <w:rPr>
                <w:rFonts w:ascii="Georgia" w:hAnsi="Georgia" w:cs="Arial"/>
                <w:sz w:val="20"/>
                <w:szCs w:val="20"/>
              </w:rPr>
              <w:br/>
              <w:t>inj.500mg+250mg x 1fiol.</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EB8718E" w14:textId="106DD13F" w:rsidR="005126FF" w:rsidRPr="00FC2E0E" w:rsidRDefault="005126FF" w:rsidP="005126FF">
            <w:pPr>
              <w:widowControl w:val="0"/>
              <w:rPr>
                <w:rFonts w:ascii="Georgia" w:hAnsi="Georgia" w:cs="Arial"/>
                <w:sz w:val="20"/>
                <w:szCs w:val="20"/>
                <w:highlight w:val="yellow"/>
              </w:rPr>
            </w:pPr>
            <w:r w:rsidRPr="00FC2E0E">
              <w:rPr>
                <w:rFonts w:ascii="Georgia" w:hAnsi="Georgia" w:cs="Arial"/>
                <w:sz w:val="20"/>
                <w:szCs w:val="20"/>
              </w:rPr>
              <w:t>fiol.</w:t>
            </w:r>
          </w:p>
        </w:tc>
        <w:tc>
          <w:tcPr>
            <w:tcW w:w="119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4E93039" w14:textId="269630D8" w:rsidR="005126FF" w:rsidRPr="00FC2E0E" w:rsidRDefault="005126FF" w:rsidP="005126FF">
            <w:pPr>
              <w:widowControl w:val="0"/>
              <w:jc w:val="right"/>
              <w:rPr>
                <w:rFonts w:ascii="Georgia" w:hAnsi="Georgia" w:cs="Arial"/>
                <w:sz w:val="20"/>
                <w:szCs w:val="20"/>
                <w:highlight w:val="yellow"/>
              </w:rPr>
            </w:pPr>
            <w:r w:rsidRPr="00FC2E0E">
              <w:rPr>
                <w:rFonts w:ascii="Georgia" w:hAnsi="Georgia" w:cs="Arial"/>
                <w:sz w:val="20"/>
                <w:szCs w:val="20"/>
              </w:rPr>
              <w:t>60</w:t>
            </w:r>
          </w:p>
        </w:tc>
      </w:tr>
      <w:tr w:rsidR="005126FF" w:rsidRPr="00FC2E0E" w14:paraId="00E4249A" w14:textId="77777777" w:rsidTr="00FF1716">
        <w:trPr>
          <w:trHeight w:val="510"/>
        </w:trPr>
        <w:tc>
          <w:tcPr>
            <w:tcW w:w="72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31D66D5" w14:textId="2AADF8DA" w:rsidR="005126FF" w:rsidRPr="00FC2E0E" w:rsidRDefault="005126FF" w:rsidP="005126FF">
            <w:pPr>
              <w:widowControl w:val="0"/>
              <w:jc w:val="right"/>
              <w:rPr>
                <w:rFonts w:ascii="Georgia" w:hAnsi="Georgia" w:cs="Arial"/>
                <w:sz w:val="20"/>
                <w:szCs w:val="20"/>
                <w:highlight w:val="yellow"/>
              </w:rPr>
            </w:pPr>
            <w:r w:rsidRPr="00FC2E0E">
              <w:rPr>
                <w:rFonts w:ascii="Georgia" w:hAnsi="Georgia" w:cs="Arial"/>
                <w:sz w:val="20"/>
                <w:szCs w:val="20"/>
              </w:rPr>
              <w:t>14</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9FED099" w14:textId="34CC0D8D" w:rsidR="005126FF" w:rsidRPr="00FC2E0E" w:rsidRDefault="005126FF" w:rsidP="005126FF">
            <w:pPr>
              <w:widowControl w:val="0"/>
              <w:rPr>
                <w:rFonts w:ascii="Georgia" w:hAnsi="Georgia" w:cs="Arial"/>
                <w:sz w:val="20"/>
                <w:szCs w:val="20"/>
                <w:highlight w:val="yellow"/>
              </w:rPr>
            </w:pPr>
            <w:proofErr w:type="spellStart"/>
            <w:r w:rsidRPr="00FC2E0E">
              <w:rPr>
                <w:rFonts w:ascii="Georgia" w:hAnsi="Georgia" w:cs="Arial"/>
                <w:sz w:val="20"/>
                <w:szCs w:val="20"/>
              </w:rPr>
              <w:t>Ampicillin+Sulbactam</w:t>
            </w:r>
            <w:proofErr w:type="spellEnd"/>
            <w:r w:rsidRPr="00FC2E0E">
              <w:rPr>
                <w:rFonts w:ascii="Georgia" w:hAnsi="Georgia" w:cs="Arial"/>
                <w:sz w:val="20"/>
                <w:szCs w:val="20"/>
              </w:rPr>
              <w:br/>
            </w:r>
            <w:proofErr w:type="spellStart"/>
            <w:r w:rsidRPr="00FC2E0E">
              <w:rPr>
                <w:rFonts w:ascii="Georgia" w:hAnsi="Georgia" w:cs="Arial"/>
                <w:sz w:val="20"/>
                <w:szCs w:val="20"/>
              </w:rPr>
              <w:t>inj</w:t>
            </w:r>
            <w:proofErr w:type="spellEnd"/>
            <w:r w:rsidRPr="00FC2E0E">
              <w:rPr>
                <w:rFonts w:ascii="Georgia" w:hAnsi="Georgia" w:cs="Arial"/>
                <w:sz w:val="20"/>
                <w:szCs w:val="20"/>
              </w:rPr>
              <w:t>. 1g+500mg x 1fiol.</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F95418B" w14:textId="4A344CA1" w:rsidR="005126FF" w:rsidRPr="00FC2E0E" w:rsidRDefault="005126FF" w:rsidP="005126FF">
            <w:pPr>
              <w:widowControl w:val="0"/>
              <w:rPr>
                <w:rFonts w:ascii="Georgia" w:hAnsi="Georgia" w:cs="Arial"/>
                <w:sz w:val="20"/>
                <w:szCs w:val="20"/>
                <w:highlight w:val="yellow"/>
              </w:rPr>
            </w:pPr>
            <w:r w:rsidRPr="00FC2E0E">
              <w:rPr>
                <w:rFonts w:ascii="Georgia" w:hAnsi="Georgia" w:cs="Arial"/>
                <w:sz w:val="20"/>
                <w:szCs w:val="20"/>
              </w:rPr>
              <w:t>fiol.</w:t>
            </w:r>
          </w:p>
        </w:tc>
        <w:tc>
          <w:tcPr>
            <w:tcW w:w="119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C0041AC" w14:textId="06B632DD" w:rsidR="005126FF" w:rsidRPr="00FC2E0E" w:rsidRDefault="005126FF" w:rsidP="005126FF">
            <w:pPr>
              <w:widowControl w:val="0"/>
              <w:jc w:val="right"/>
              <w:rPr>
                <w:rFonts w:ascii="Georgia" w:hAnsi="Georgia" w:cs="Arial"/>
                <w:sz w:val="20"/>
                <w:szCs w:val="20"/>
                <w:highlight w:val="yellow"/>
              </w:rPr>
            </w:pPr>
            <w:r w:rsidRPr="00FC2E0E">
              <w:rPr>
                <w:rFonts w:ascii="Georgia" w:hAnsi="Georgia" w:cs="Arial"/>
                <w:sz w:val="20"/>
                <w:szCs w:val="20"/>
              </w:rPr>
              <w:t>2400</w:t>
            </w:r>
          </w:p>
        </w:tc>
      </w:tr>
      <w:tr w:rsidR="005126FF" w:rsidRPr="00FC2E0E" w14:paraId="235EB8FE" w14:textId="77777777" w:rsidTr="00FF1716">
        <w:trPr>
          <w:trHeight w:val="255"/>
        </w:trPr>
        <w:tc>
          <w:tcPr>
            <w:tcW w:w="72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B5CD580" w14:textId="60C3175E" w:rsidR="005126FF" w:rsidRPr="00FC2E0E" w:rsidRDefault="005126FF" w:rsidP="005126FF">
            <w:pPr>
              <w:widowControl w:val="0"/>
              <w:jc w:val="right"/>
              <w:rPr>
                <w:rFonts w:ascii="Georgia" w:hAnsi="Georgia" w:cs="Arial"/>
                <w:sz w:val="20"/>
                <w:szCs w:val="20"/>
                <w:highlight w:val="yellow"/>
              </w:rPr>
            </w:pPr>
            <w:r w:rsidRPr="00FC2E0E">
              <w:rPr>
                <w:rFonts w:ascii="Georgia" w:hAnsi="Georgia" w:cs="Arial"/>
                <w:sz w:val="20"/>
                <w:szCs w:val="20"/>
              </w:rPr>
              <w:t>15</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3777A20" w14:textId="213B33F1" w:rsidR="005126FF" w:rsidRPr="00FC2E0E" w:rsidRDefault="005126FF" w:rsidP="005126FF">
            <w:pPr>
              <w:widowControl w:val="0"/>
              <w:rPr>
                <w:rFonts w:ascii="Georgia" w:hAnsi="Georgia" w:cs="Arial"/>
                <w:sz w:val="20"/>
                <w:szCs w:val="20"/>
                <w:highlight w:val="yellow"/>
              </w:rPr>
            </w:pPr>
            <w:proofErr w:type="spellStart"/>
            <w:r w:rsidRPr="00FC2E0E">
              <w:rPr>
                <w:rFonts w:ascii="Georgia" w:hAnsi="Georgia" w:cs="Arial"/>
                <w:sz w:val="20"/>
                <w:szCs w:val="20"/>
              </w:rPr>
              <w:t>Ampicillin+Sulbactam</w:t>
            </w:r>
            <w:proofErr w:type="spellEnd"/>
            <w:r w:rsidRPr="00FC2E0E">
              <w:rPr>
                <w:rFonts w:ascii="Georgia" w:hAnsi="Georgia" w:cs="Arial"/>
                <w:sz w:val="20"/>
                <w:szCs w:val="20"/>
              </w:rPr>
              <w:br/>
            </w:r>
            <w:proofErr w:type="spellStart"/>
            <w:r w:rsidRPr="00FC2E0E">
              <w:rPr>
                <w:rFonts w:ascii="Georgia" w:hAnsi="Georgia" w:cs="Arial"/>
                <w:sz w:val="20"/>
                <w:szCs w:val="20"/>
              </w:rPr>
              <w:t>inj</w:t>
            </w:r>
            <w:proofErr w:type="spellEnd"/>
            <w:r w:rsidRPr="00FC2E0E">
              <w:rPr>
                <w:rFonts w:ascii="Georgia" w:hAnsi="Georgia" w:cs="Arial"/>
                <w:sz w:val="20"/>
                <w:szCs w:val="20"/>
              </w:rPr>
              <w:t>. 2g+ 1g x 1fiol.</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994EEC5" w14:textId="163C3BD6" w:rsidR="005126FF" w:rsidRPr="00FC2E0E" w:rsidRDefault="005126FF" w:rsidP="005126FF">
            <w:pPr>
              <w:widowControl w:val="0"/>
              <w:rPr>
                <w:rFonts w:ascii="Georgia" w:hAnsi="Georgia" w:cs="Arial"/>
                <w:sz w:val="20"/>
                <w:szCs w:val="20"/>
                <w:highlight w:val="yellow"/>
              </w:rPr>
            </w:pPr>
            <w:r w:rsidRPr="00FC2E0E">
              <w:rPr>
                <w:rFonts w:ascii="Georgia" w:hAnsi="Georgia" w:cs="Arial"/>
                <w:sz w:val="20"/>
                <w:szCs w:val="20"/>
              </w:rPr>
              <w:t>fiol.</w:t>
            </w:r>
          </w:p>
        </w:tc>
        <w:tc>
          <w:tcPr>
            <w:tcW w:w="119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198F0E8" w14:textId="11E314D8" w:rsidR="005126FF" w:rsidRPr="00FC2E0E" w:rsidRDefault="005126FF" w:rsidP="005126FF">
            <w:pPr>
              <w:widowControl w:val="0"/>
              <w:jc w:val="right"/>
              <w:rPr>
                <w:rFonts w:ascii="Georgia" w:hAnsi="Georgia" w:cs="Arial"/>
                <w:sz w:val="20"/>
                <w:szCs w:val="20"/>
                <w:highlight w:val="yellow"/>
              </w:rPr>
            </w:pPr>
            <w:r w:rsidRPr="00FC2E0E">
              <w:rPr>
                <w:rFonts w:ascii="Georgia" w:hAnsi="Georgia" w:cs="Arial"/>
                <w:sz w:val="20"/>
                <w:szCs w:val="20"/>
              </w:rPr>
              <w:t>100</w:t>
            </w:r>
          </w:p>
        </w:tc>
      </w:tr>
      <w:tr w:rsidR="005126FF" w:rsidRPr="00FC2E0E" w14:paraId="72EBD816" w14:textId="77777777" w:rsidTr="00FF1716">
        <w:trPr>
          <w:trHeight w:val="255"/>
        </w:trPr>
        <w:tc>
          <w:tcPr>
            <w:tcW w:w="72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3EBB168" w14:textId="4C1E88CE" w:rsidR="005126FF" w:rsidRPr="00FC2E0E" w:rsidRDefault="005126FF" w:rsidP="005126FF">
            <w:pPr>
              <w:widowControl w:val="0"/>
              <w:jc w:val="right"/>
              <w:rPr>
                <w:rFonts w:ascii="Georgia" w:hAnsi="Georgia" w:cs="Arial"/>
                <w:sz w:val="20"/>
                <w:szCs w:val="20"/>
                <w:highlight w:val="yellow"/>
              </w:rPr>
            </w:pPr>
            <w:r w:rsidRPr="00FC2E0E">
              <w:rPr>
                <w:rFonts w:ascii="Georgia" w:hAnsi="Georgia" w:cs="Arial"/>
                <w:sz w:val="20"/>
                <w:szCs w:val="20"/>
              </w:rPr>
              <w:t>16</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401A10D" w14:textId="3D7FE11B" w:rsidR="005126FF" w:rsidRPr="00FC2E0E" w:rsidRDefault="005126FF" w:rsidP="005126FF">
            <w:pPr>
              <w:widowControl w:val="0"/>
              <w:rPr>
                <w:rFonts w:ascii="Georgia" w:hAnsi="Georgia" w:cs="Arial"/>
                <w:sz w:val="20"/>
                <w:szCs w:val="20"/>
                <w:highlight w:val="yellow"/>
              </w:rPr>
            </w:pPr>
            <w:proofErr w:type="spellStart"/>
            <w:r w:rsidRPr="00FC2E0E">
              <w:rPr>
                <w:rFonts w:ascii="Georgia" w:hAnsi="Georgia" w:cs="Arial"/>
                <w:sz w:val="20"/>
                <w:szCs w:val="20"/>
              </w:rPr>
              <w:t>Colistimethate</w:t>
            </w:r>
            <w:proofErr w:type="spellEnd"/>
            <w:r w:rsidRPr="00FC2E0E">
              <w:rPr>
                <w:rFonts w:ascii="Georgia" w:hAnsi="Georgia" w:cs="Arial"/>
                <w:sz w:val="20"/>
                <w:szCs w:val="20"/>
              </w:rPr>
              <w:t xml:space="preserve"> </w:t>
            </w:r>
            <w:proofErr w:type="spellStart"/>
            <w:r w:rsidRPr="00FC2E0E">
              <w:rPr>
                <w:rFonts w:ascii="Georgia" w:hAnsi="Georgia" w:cs="Arial"/>
                <w:sz w:val="20"/>
                <w:szCs w:val="20"/>
              </w:rPr>
              <w:t>sodium</w:t>
            </w:r>
            <w:proofErr w:type="spellEnd"/>
            <w:r w:rsidRPr="00FC2E0E">
              <w:rPr>
                <w:rFonts w:ascii="Georgia" w:hAnsi="Georgia" w:cs="Arial"/>
                <w:sz w:val="20"/>
                <w:szCs w:val="20"/>
              </w:rPr>
              <w:t xml:space="preserve"> fiol.</w:t>
            </w:r>
            <w:r w:rsidRPr="00FC2E0E">
              <w:rPr>
                <w:rFonts w:ascii="Georgia" w:hAnsi="Georgia" w:cs="Arial"/>
                <w:sz w:val="20"/>
                <w:szCs w:val="20"/>
              </w:rPr>
              <w:br/>
              <w:t>1mln j.m. X 20szt.</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D8C2106" w14:textId="0494C2ED" w:rsidR="005126FF" w:rsidRPr="00FC2E0E" w:rsidRDefault="005126FF" w:rsidP="005126FF">
            <w:pPr>
              <w:widowControl w:val="0"/>
              <w:rPr>
                <w:rFonts w:ascii="Georgia" w:hAnsi="Georgia" w:cs="Arial"/>
                <w:sz w:val="20"/>
                <w:szCs w:val="20"/>
                <w:highlight w:val="yellow"/>
              </w:rPr>
            </w:pPr>
            <w:r w:rsidRPr="00FC2E0E">
              <w:rPr>
                <w:rFonts w:ascii="Georgia" w:hAnsi="Georgia" w:cs="Arial"/>
                <w:sz w:val="20"/>
                <w:szCs w:val="20"/>
              </w:rPr>
              <w:t>op.</w:t>
            </w:r>
          </w:p>
        </w:tc>
        <w:tc>
          <w:tcPr>
            <w:tcW w:w="119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3DBD0F4" w14:textId="50890709" w:rsidR="005126FF" w:rsidRPr="00FC2E0E" w:rsidRDefault="005126FF" w:rsidP="005126FF">
            <w:pPr>
              <w:widowControl w:val="0"/>
              <w:jc w:val="right"/>
              <w:rPr>
                <w:rFonts w:ascii="Georgia" w:hAnsi="Georgia" w:cs="Arial"/>
                <w:sz w:val="20"/>
                <w:szCs w:val="20"/>
                <w:highlight w:val="yellow"/>
              </w:rPr>
            </w:pPr>
            <w:r w:rsidRPr="00FC2E0E">
              <w:rPr>
                <w:rFonts w:ascii="Georgia" w:hAnsi="Georgia" w:cs="Arial"/>
                <w:sz w:val="20"/>
                <w:szCs w:val="20"/>
              </w:rPr>
              <w:t>30</w:t>
            </w:r>
          </w:p>
        </w:tc>
      </w:tr>
      <w:tr w:rsidR="005126FF" w:rsidRPr="00FC2E0E" w14:paraId="3C518706" w14:textId="77777777" w:rsidTr="00FF1716">
        <w:trPr>
          <w:trHeight w:val="255"/>
        </w:trPr>
        <w:tc>
          <w:tcPr>
            <w:tcW w:w="72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CCDADB7" w14:textId="2ABDBC23" w:rsidR="005126FF" w:rsidRPr="00FC2E0E" w:rsidRDefault="005126FF" w:rsidP="005126FF">
            <w:pPr>
              <w:widowControl w:val="0"/>
              <w:jc w:val="right"/>
              <w:rPr>
                <w:rFonts w:ascii="Georgia" w:hAnsi="Georgia" w:cs="Arial"/>
                <w:sz w:val="20"/>
                <w:szCs w:val="20"/>
                <w:highlight w:val="yellow"/>
              </w:rPr>
            </w:pPr>
            <w:r w:rsidRPr="00FC2E0E">
              <w:rPr>
                <w:rFonts w:ascii="Georgia" w:hAnsi="Georgia" w:cs="Arial"/>
                <w:sz w:val="20"/>
                <w:szCs w:val="20"/>
              </w:rPr>
              <w:t>17</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98E2AB5" w14:textId="04BF07A5" w:rsidR="005126FF" w:rsidRPr="00FC2E0E" w:rsidRDefault="005126FF" w:rsidP="005126FF">
            <w:pPr>
              <w:widowControl w:val="0"/>
              <w:rPr>
                <w:rFonts w:ascii="Georgia" w:hAnsi="Georgia" w:cs="Arial"/>
                <w:sz w:val="20"/>
                <w:szCs w:val="20"/>
                <w:highlight w:val="yellow"/>
              </w:rPr>
            </w:pPr>
            <w:proofErr w:type="spellStart"/>
            <w:r w:rsidRPr="00FC2E0E">
              <w:rPr>
                <w:rFonts w:ascii="Georgia" w:hAnsi="Georgia" w:cs="Arial"/>
                <w:sz w:val="20"/>
                <w:szCs w:val="20"/>
              </w:rPr>
              <w:t>Erythromycin</w:t>
            </w:r>
            <w:proofErr w:type="spellEnd"/>
            <w:r w:rsidRPr="00FC2E0E">
              <w:rPr>
                <w:rFonts w:ascii="Georgia" w:hAnsi="Georgia" w:cs="Arial"/>
                <w:sz w:val="20"/>
                <w:szCs w:val="20"/>
              </w:rPr>
              <w:t xml:space="preserve"> 200mg x 16tbl.</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E094ACE" w14:textId="007B3903" w:rsidR="005126FF" w:rsidRPr="00FC2E0E" w:rsidRDefault="005126FF" w:rsidP="005126FF">
            <w:pPr>
              <w:widowControl w:val="0"/>
              <w:rPr>
                <w:rFonts w:ascii="Georgia" w:hAnsi="Georgia" w:cs="Arial"/>
                <w:sz w:val="20"/>
                <w:szCs w:val="20"/>
                <w:highlight w:val="yellow"/>
              </w:rPr>
            </w:pPr>
            <w:r w:rsidRPr="00FC2E0E">
              <w:rPr>
                <w:rFonts w:ascii="Georgia" w:hAnsi="Georgia" w:cs="Arial"/>
                <w:sz w:val="20"/>
                <w:szCs w:val="20"/>
              </w:rPr>
              <w:t>op.</w:t>
            </w:r>
          </w:p>
        </w:tc>
        <w:tc>
          <w:tcPr>
            <w:tcW w:w="119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5878DA4" w14:textId="4573038E" w:rsidR="005126FF" w:rsidRPr="00FC2E0E" w:rsidRDefault="005126FF" w:rsidP="005126FF">
            <w:pPr>
              <w:widowControl w:val="0"/>
              <w:jc w:val="right"/>
              <w:rPr>
                <w:rFonts w:ascii="Georgia" w:hAnsi="Georgia" w:cs="Arial"/>
                <w:sz w:val="20"/>
                <w:szCs w:val="20"/>
                <w:highlight w:val="yellow"/>
              </w:rPr>
            </w:pPr>
            <w:r w:rsidRPr="00FC2E0E">
              <w:rPr>
                <w:rFonts w:ascii="Georgia" w:hAnsi="Georgia" w:cs="Arial"/>
                <w:sz w:val="20"/>
                <w:szCs w:val="20"/>
              </w:rPr>
              <w:t>5</w:t>
            </w:r>
          </w:p>
        </w:tc>
      </w:tr>
      <w:tr w:rsidR="005126FF" w:rsidRPr="00FC2E0E" w14:paraId="73841843" w14:textId="77777777" w:rsidTr="00FF1716">
        <w:trPr>
          <w:trHeight w:val="255"/>
        </w:trPr>
        <w:tc>
          <w:tcPr>
            <w:tcW w:w="72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EB5BEBC" w14:textId="322EAEEE" w:rsidR="005126FF" w:rsidRPr="00FC2E0E" w:rsidRDefault="005126FF" w:rsidP="005126FF">
            <w:pPr>
              <w:widowControl w:val="0"/>
              <w:jc w:val="right"/>
              <w:rPr>
                <w:rFonts w:ascii="Georgia" w:hAnsi="Georgia" w:cs="Arial"/>
                <w:sz w:val="20"/>
                <w:szCs w:val="20"/>
                <w:highlight w:val="yellow"/>
              </w:rPr>
            </w:pPr>
            <w:r w:rsidRPr="00FC2E0E">
              <w:rPr>
                <w:rFonts w:ascii="Georgia" w:hAnsi="Georgia" w:cs="Arial"/>
                <w:sz w:val="20"/>
                <w:szCs w:val="20"/>
              </w:rPr>
              <w:t>18</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D62E5B3" w14:textId="5AA71919" w:rsidR="005126FF" w:rsidRPr="00FC2E0E" w:rsidRDefault="005126FF" w:rsidP="005126FF">
            <w:pPr>
              <w:widowControl w:val="0"/>
              <w:rPr>
                <w:rFonts w:ascii="Georgia" w:hAnsi="Georgia" w:cs="Arial"/>
                <w:sz w:val="20"/>
                <w:szCs w:val="20"/>
                <w:highlight w:val="yellow"/>
              </w:rPr>
            </w:pPr>
            <w:proofErr w:type="spellStart"/>
            <w:r w:rsidRPr="00FC2E0E">
              <w:rPr>
                <w:rFonts w:ascii="Georgia" w:hAnsi="Georgia" w:cs="Arial"/>
                <w:sz w:val="20"/>
                <w:szCs w:val="20"/>
              </w:rPr>
              <w:t>Erythromycin</w:t>
            </w:r>
            <w:proofErr w:type="spellEnd"/>
            <w:r w:rsidRPr="00FC2E0E">
              <w:rPr>
                <w:rFonts w:ascii="Georgia" w:hAnsi="Georgia" w:cs="Arial"/>
                <w:sz w:val="20"/>
                <w:szCs w:val="20"/>
              </w:rPr>
              <w:t xml:space="preserve"> 300mg proszek do </w:t>
            </w:r>
            <w:proofErr w:type="spellStart"/>
            <w:r w:rsidRPr="00FC2E0E">
              <w:rPr>
                <w:rFonts w:ascii="Georgia" w:hAnsi="Georgia" w:cs="Arial"/>
                <w:sz w:val="20"/>
                <w:szCs w:val="20"/>
              </w:rPr>
              <w:t>sporz</w:t>
            </w:r>
            <w:proofErr w:type="spellEnd"/>
            <w:r w:rsidRPr="00FC2E0E">
              <w:rPr>
                <w:rFonts w:ascii="Georgia" w:hAnsi="Georgia" w:cs="Arial"/>
                <w:sz w:val="20"/>
                <w:szCs w:val="20"/>
              </w:rPr>
              <w:t>.</w:t>
            </w:r>
            <w:r w:rsidRPr="00FC2E0E">
              <w:rPr>
                <w:rFonts w:ascii="Georgia" w:hAnsi="Georgia" w:cs="Arial"/>
                <w:sz w:val="20"/>
                <w:szCs w:val="20"/>
              </w:rPr>
              <w:br/>
            </w:r>
            <w:proofErr w:type="spellStart"/>
            <w:r w:rsidRPr="00FC2E0E">
              <w:rPr>
                <w:rFonts w:ascii="Georgia" w:hAnsi="Georgia" w:cs="Arial"/>
                <w:sz w:val="20"/>
                <w:szCs w:val="20"/>
              </w:rPr>
              <w:t>roztw.do</w:t>
            </w:r>
            <w:proofErr w:type="spellEnd"/>
            <w:r w:rsidRPr="00FC2E0E">
              <w:rPr>
                <w:rFonts w:ascii="Georgia" w:hAnsi="Georgia" w:cs="Arial"/>
                <w:sz w:val="20"/>
                <w:szCs w:val="20"/>
              </w:rPr>
              <w:t xml:space="preserve"> inf.</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612CEBC" w14:textId="18E7C2FA" w:rsidR="005126FF" w:rsidRPr="00FC2E0E" w:rsidRDefault="005126FF" w:rsidP="005126FF">
            <w:pPr>
              <w:widowControl w:val="0"/>
              <w:rPr>
                <w:rFonts w:ascii="Georgia" w:hAnsi="Georgia" w:cs="Arial"/>
                <w:sz w:val="20"/>
                <w:szCs w:val="20"/>
                <w:highlight w:val="yellow"/>
              </w:rPr>
            </w:pPr>
            <w:r w:rsidRPr="00FC2E0E">
              <w:rPr>
                <w:rFonts w:ascii="Georgia" w:hAnsi="Georgia" w:cs="Arial"/>
                <w:sz w:val="20"/>
                <w:szCs w:val="20"/>
              </w:rPr>
              <w:t>fiol.</w:t>
            </w:r>
          </w:p>
        </w:tc>
        <w:tc>
          <w:tcPr>
            <w:tcW w:w="119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A91B971" w14:textId="577C29B9" w:rsidR="005126FF" w:rsidRPr="00FC2E0E" w:rsidRDefault="005126FF" w:rsidP="005126FF">
            <w:pPr>
              <w:widowControl w:val="0"/>
              <w:jc w:val="right"/>
              <w:rPr>
                <w:rFonts w:ascii="Georgia" w:hAnsi="Georgia" w:cs="Arial"/>
                <w:sz w:val="20"/>
                <w:szCs w:val="20"/>
                <w:highlight w:val="yellow"/>
              </w:rPr>
            </w:pPr>
            <w:r w:rsidRPr="00FC2E0E">
              <w:rPr>
                <w:rFonts w:ascii="Georgia" w:hAnsi="Georgia" w:cs="Arial"/>
                <w:sz w:val="20"/>
                <w:szCs w:val="20"/>
              </w:rPr>
              <w:t>50</w:t>
            </w:r>
          </w:p>
        </w:tc>
      </w:tr>
      <w:tr w:rsidR="005126FF" w:rsidRPr="00FC2E0E" w14:paraId="4533D04C" w14:textId="77777777" w:rsidTr="00FF1716">
        <w:trPr>
          <w:trHeight w:val="255"/>
        </w:trPr>
        <w:tc>
          <w:tcPr>
            <w:tcW w:w="72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DA3B7FB" w14:textId="74D7428E" w:rsidR="005126FF" w:rsidRPr="00FC2E0E" w:rsidRDefault="005126FF" w:rsidP="005126FF">
            <w:pPr>
              <w:widowControl w:val="0"/>
              <w:jc w:val="right"/>
              <w:rPr>
                <w:rFonts w:ascii="Georgia" w:hAnsi="Georgia" w:cs="Arial"/>
                <w:sz w:val="20"/>
                <w:szCs w:val="20"/>
                <w:highlight w:val="yellow"/>
              </w:rPr>
            </w:pPr>
            <w:r w:rsidRPr="00FC2E0E">
              <w:rPr>
                <w:rFonts w:ascii="Georgia" w:hAnsi="Georgia" w:cs="Arial"/>
                <w:sz w:val="20"/>
                <w:szCs w:val="20"/>
              </w:rPr>
              <w:t>19</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CD5D28D" w14:textId="753EA49C" w:rsidR="005126FF" w:rsidRPr="00FC2E0E" w:rsidRDefault="005126FF" w:rsidP="005126FF">
            <w:pPr>
              <w:widowControl w:val="0"/>
              <w:rPr>
                <w:rFonts w:ascii="Georgia" w:hAnsi="Georgia" w:cs="Arial"/>
                <w:sz w:val="20"/>
                <w:szCs w:val="20"/>
                <w:highlight w:val="yellow"/>
              </w:rPr>
            </w:pPr>
            <w:proofErr w:type="spellStart"/>
            <w:r w:rsidRPr="00FC2E0E">
              <w:rPr>
                <w:rFonts w:ascii="Georgia" w:hAnsi="Georgia" w:cs="Arial"/>
                <w:sz w:val="20"/>
                <w:szCs w:val="20"/>
              </w:rPr>
              <w:t>Clarithromycin</w:t>
            </w:r>
            <w:proofErr w:type="spellEnd"/>
            <w:r w:rsidRPr="00FC2E0E">
              <w:rPr>
                <w:rFonts w:ascii="Georgia" w:hAnsi="Georgia" w:cs="Arial"/>
                <w:sz w:val="20"/>
                <w:szCs w:val="20"/>
              </w:rPr>
              <w:t xml:space="preserve"> tbl.powl.500mg x 14</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1FB582B" w14:textId="02C36250" w:rsidR="005126FF" w:rsidRPr="00FC2E0E" w:rsidRDefault="005126FF" w:rsidP="005126FF">
            <w:pPr>
              <w:widowControl w:val="0"/>
              <w:rPr>
                <w:rFonts w:ascii="Georgia" w:hAnsi="Georgia" w:cs="Arial"/>
                <w:sz w:val="20"/>
                <w:szCs w:val="20"/>
                <w:highlight w:val="yellow"/>
              </w:rPr>
            </w:pPr>
            <w:r w:rsidRPr="00FC2E0E">
              <w:rPr>
                <w:rFonts w:ascii="Georgia" w:hAnsi="Georgia" w:cs="Arial"/>
                <w:sz w:val="20"/>
                <w:szCs w:val="20"/>
              </w:rPr>
              <w:t>op.</w:t>
            </w:r>
          </w:p>
        </w:tc>
        <w:tc>
          <w:tcPr>
            <w:tcW w:w="119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27247A9" w14:textId="23B0FC31" w:rsidR="005126FF" w:rsidRPr="00FC2E0E" w:rsidRDefault="005126FF" w:rsidP="005126FF">
            <w:pPr>
              <w:widowControl w:val="0"/>
              <w:jc w:val="right"/>
              <w:rPr>
                <w:rFonts w:ascii="Georgia" w:hAnsi="Georgia" w:cs="Arial"/>
                <w:sz w:val="20"/>
                <w:szCs w:val="20"/>
                <w:highlight w:val="yellow"/>
              </w:rPr>
            </w:pPr>
            <w:r w:rsidRPr="00FC2E0E">
              <w:rPr>
                <w:rFonts w:ascii="Georgia" w:hAnsi="Georgia" w:cs="Arial"/>
                <w:sz w:val="20"/>
                <w:szCs w:val="20"/>
              </w:rPr>
              <w:t>100</w:t>
            </w:r>
          </w:p>
        </w:tc>
      </w:tr>
      <w:tr w:rsidR="005126FF" w:rsidRPr="00FC2E0E" w14:paraId="50A3876B" w14:textId="77777777" w:rsidTr="00FF1716">
        <w:trPr>
          <w:trHeight w:val="255"/>
        </w:trPr>
        <w:tc>
          <w:tcPr>
            <w:tcW w:w="72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FCACC66" w14:textId="21E60F3B" w:rsidR="005126FF" w:rsidRPr="00FC2E0E" w:rsidRDefault="005126FF" w:rsidP="005126FF">
            <w:pPr>
              <w:widowControl w:val="0"/>
              <w:jc w:val="right"/>
              <w:rPr>
                <w:rFonts w:ascii="Georgia" w:hAnsi="Georgia" w:cs="Arial"/>
                <w:sz w:val="20"/>
                <w:szCs w:val="20"/>
                <w:highlight w:val="yellow"/>
              </w:rPr>
            </w:pPr>
            <w:r w:rsidRPr="00FC2E0E">
              <w:rPr>
                <w:rFonts w:ascii="Georgia" w:hAnsi="Georgia" w:cs="Arial"/>
                <w:sz w:val="20"/>
                <w:szCs w:val="20"/>
              </w:rPr>
              <w:t>20</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2104842" w14:textId="4E642C19" w:rsidR="005126FF" w:rsidRPr="00FC2E0E" w:rsidRDefault="005126FF" w:rsidP="005126FF">
            <w:pPr>
              <w:widowControl w:val="0"/>
              <w:rPr>
                <w:rFonts w:ascii="Georgia" w:hAnsi="Georgia" w:cs="Arial"/>
                <w:sz w:val="20"/>
                <w:szCs w:val="20"/>
                <w:highlight w:val="yellow"/>
              </w:rPr>
            </w:pPr>
            <w:proofErr w:type="spellStart"/>
            <w:r w:rsidRPr="00FC2E0E">
              <w:rPr>
                <w:rFonts w:ascii="Georgia" w:hAnsi="Georgia" w:cs="Arial"/>
                <w:sz w:val="20"/>
                <w:szCs w:val="20"/>
              </w:rPr>
              <w:t>Clarithromycin</w:t>
            </w:r>
            <w:proofErr w:type="spellEnd"/>
            <w:r w:rsidRPr="00FC2E0E">
              <w:rPr>
                <w:rFonts w:ascii="Georgia" w:hAnsi="Georgia" w:cs="Arial"/>
                <w:sz w:val="20"/>
                <w:szCs w:val="20"/>
              </w:rPr>
              <w:t xml:space="preserve"> inj.500mg</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5B0F8B2" w14:textId="3C2650B1" w:rsidR="005126FF" w:rsidRPr="00FC2E0E" w:rsidRDefault="005126FF" w:rsidP="005126FF">
            <w:pPr>
              <w:widowControl w:val="0"/>
              <w:rPr>
                <w:rFonts w:ascii="Georgia" w:hAnsi="Georgia" w:cs="Arial"/>
                <w:sz w:val="20"/>
                <w:szCs w:val="20"/>
                <w:highlight w:val="yellow"/>
              </w:rPr>
            </w:pPr>
            <w:r w:rsidRPr="00FC2E0E">
              <w:rPr>
                <w:rFonts w:ascii="Georgia" w:hAnsi="Georgia" w:cs="Arial"/>
                <w:sz w:val="20"/>
                <w:szCs w:val="20"/>
              </w:rPr>
              <w:t>fiol.</w:t>
            </w:r>
          </w:p>
        </w:tc>
        <w:tc>
          <w:tcPr>
            <w:tcW w:w="119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141B403" w14:textId="023DF858" w:rsidR="005126FF" w:rsidRPr="00FC2E0E" w:rsidRDefault="005126FF" w:rsidP="005126FF">
            <w:pPr>
              <w:widowControl w:val="0"/>
              <w:jc w:val="right"/>
              <w:rPr>
                <w:rFonts w:ascii="Georgia" w:hAnsi="Georgia" w:cs="Arial"/>
                <w:sz w:val="20"/>
                <w:szCs w:val="20"/>
                <w:highlight w:val="yellow"/>
              </w:rPr>
            </w:pPr>
            <w:r w:rsidRPr="00FC2E0E">
              <w:rPr>
                <w:rFonts w:ascii="Georgia" w:hAnsi="Georgia" w:cs="Arial"/>
                <w:sz w:val="20"/>
                <w:szCs w:val="20"/>
              </w:rPr>
              <w:t>40</w:t>
            </w:r>
          </w:p>
        </w:tc>
      </w:tr>
      <w:tr w:rsidR="005126FF" w:rsidRPr="00FC2E0E" w14:paraId="35E8C533" w14:textId="77777777" w:rsidTr="00FF1716">
        <w:trPr>
          <w:trHeight w:val="255"/>
        </w:trPr>
        <w:tc>
          <w:tcPr>
            <w:tcW w:w="72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C8EF3C8" w14:textId="53A6F0BA" w:rsidR="005126FF" w:rsidRPr="00FC2E0E" w:rsidRDefault="005126FF" w:rsidP="005126FF">
            <w:pPr>
              <w:widowControl w:val="0"/>
              <w:jc w:val="right"/>
              <w:rPr>
                <w:rFonts w:ascii="Georgia" w:hAnsi="Georgia" w:cs="Arial"/>
                <w:sz w:val="20"/>
                <w:szCs w:val="20"/>
                <w:highlight w:val="yellow"/>
              </w:rPr>
            </w:pPr>
            <w:r w:rsidRPr="00FC2E0E">
              <w:rPr>
                <w:rFonts w:ascii="Georgia" w:hAnsi="Georgia" w:cs="Arial"/>
                <w:sz w:val="20"/>
                <w:szCs w:val="20"/>
              </w:rPr>
              <w:t>21</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32B11C8" w14:textId="05BF235C" w:rsidR="005126FF" w:rsidRPr="00FC2E0E" w:rsidRDefault="005126FF" w:rsidP="005126FF">
            <w:pPr>
              <w:widowControl w:val="0"/>
              <w:rPr>
                <w:rFonts w:ascii="Georgia" w:hAnsi="Georgia" w:cs="Arial"/>
                <w:sz w:val="20"/>
                <w:szCs w:val="20"/>
                <w:highlight w:val="yellow"/>
              </w:rPr>
            </w:pPr>
            <w:proofErr w:type="spellStart"/>
            <w:r w:rsidRPr="00FC2E0E">
              <w:rPr>
                <w:rFonts w:ascii="Georgia" w:hAnsi="Georgia" w:cs="Arial"/>
                <w:sz w:val="20"/>
                <w:szCs w:val="20"/>
              </w:rPr>
              <w:t>Doxycycline</w:t>
            </w:r>
            <w:proofErr w:type="spellEnd"/>
            <w:r w:rsidRPr="00FC2E0E">
              <w:rPr>
                <w:rFonts w:ascii="Georgia" w:hAnsi="Georgia" w:cs="Arial"/>
                <w:sz w:val="20"/>
                <w:szCs w:val="20"/>
              </w:rPr>
              <w:t xml:space="preserve"> inj.100mg x 10amp.</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655DC22" w14:textId="1C9ECD12" w:rsidR="005126FF" w:rsidRPr="00FC2E0E" w:rsidRDefault="005126FF" w:rsidP="005126FF">
            <w:pPr>
              <w:widowControl w:val="0"/>
              <w:rPr>
                <w:rFonts w:ascii="Georgia" w:hAnsi="Georgia" w:cs="Arial"/>
                <w:sz w:val="20"/>
                <w:szCs w:val="20"/>
                <w:highlight w:val="yellow"/>
              </w:rPr>
            </w:pPr>
            <w:r w:rsidRPr="00FC2E0E">
              <w:rPr>
                <w:rFonts w:ascii="Georgia" w:hAnsi="Georgia" w:cs="Arial"/>
                <w:sz w:val="20"/>
                <w:szCs w:val="20"/>
              </w:rPr>
              <w:t>op.</w:t>
            </w:r>
          </w:p>
        </w:tc>
        <w:tc>
          <w:tcPr>
            <w:tcW w:w="119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6EAB9DA" w14:textId="617E11E0" w:rsidR="005126FF" w:rsidRPr="00FC2E0E" w:rsidRDefault="005126FF" w:rsidP="005126FF">
            <w:pPr>
              <w:widowControl w:val="0"/>
              <w:jc w:val="right"/>
              <w:rPr>
                <w:rFonts w:ascii="Georgia" w:hAnsi="Georgia" w:cs="Arial"/>
                <w:sz w:val="20"/>
                <w:szCs w:val="20"/>
                <w:highlight w:val="yellow"/>
              </w:rPr>
            </w:pPr>
            <w:r w:rsidRPr="00FC2E0E">
              <w:rPr>
                <w:rFonts w:ascii="Georgia" w:hAnsi="Georgia" w:cs="Arial"/>
                <w:sz w:val="20"/>
                <w:szCs w:val="20"/>
              </w:rPr>
              <w:t>5</w:t>
            </w:r>
          </w:p>
        </w:tc>
      </w:tr>
      <w:tr w:rsidR="005126FF" w:rsidRPr="00FC2E0E" w14:paraId="0D11BC66" w14:textId="77777777" w:rsidTr="00FF1716">
        <w:trPr>
          <w:trHeight w:val="255"/>
        </w:trPr>
        <w:tc>
          <w:tcPr>
            <w:tcW w:w="72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DE209AC" w14:textId="2CF4A0CD" w:rsidR="005126FF" w:rsidRPr="00FC2E0E" w:rsidRDefault="005126FF" w:rsidP="005126FF">
            <w:pPr>
              <w:widowControl w:val="0"/>
              <w:jc w:val="right"/>
              <w:rPr>
                <w:rFonts w:ascii="Georgia" w:hAnsi="Georgia" w:cs="Arial"/>
                <w:sz w:val="20"/>
                <w:szCs w:val="20"/>
                <w:highlight w:val="yellow"/>
              </w:rPr>
            </w:pPr>
            <w:r w:rsidRPr="00FC2E0E">
              <w:rPr>
                <w:rFonts w:ascii="Georgia" w:hAnsi="Georgia" w:cs="Arial"/>
                <w:sz w:val="20"/>
                <w:szCs w:val="20"/>
              </w:rPr>
              <w:t>22</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399E4A7" w14:textId="33BCC76C" w:rsidR="005126FF" w:rsidRPr="00FC2E0E" w:rsidRDefault="005126FF" w:rsidP="005126FF">
            <w:pPr>
              <w:widowControl w:val="0"/>
              <w:rPr>
                <w:rFonts w:ascii="Georgia" w:hAnsi="Georgia" w:cs="Arial"/>
                <w:sz w:val="20"/>
                <w:szCs w:val="20"/>
                <w:highlight w:val="yellow"/>
              </w:rPr>
            </w:pPr>
            <w:proofErr w:type="spellStart"/>
            <w:r w:rsidRPr="00FC2E0E">
              <w:rPr>
                <w:rFonts w:ascii="Georgia" w:hAnsi="Georgia" w:cs="Arial"/>
                <w:sz w:val="20"/>
                <w:szCs w:val="20"/>
              </w:rPr>
              <w:t>Benzylpenicillin</w:t>
            </w:r>
            <w:proofErr w:type="spellEnd"/>
            <w:r w:rsidRPr="00FC2E0E">
              <w:rPr>
                <w:rFonts w:ascii="Georgia" w:hAnsi="Georgia" w:cs="Arial"/>
                <w:sz w:val="20"/>
                <w:szCs w:val="20"/>
              </w:rPr>
              <w:t xml:space="preserve"> </w:t>
            </w:r>
            <w:proofErr w:type="spellStart"/>
            <w:r w:rsidRPr="00FC2E0E">
              <w:rPr>
                <w:rFonts w:ascii="Georgia" w:hAnsi="Georgia" w:cs="Arial"/>
                <w:sz w:val="20"/>
                <w:szCs w:val="20"/>
              </w:rPr>
              <w:t>potassium</w:t>
            </w:r>
            <w:proofErr w:type="spellEnd"/>
            <w:r w:rsidRPr="00FC2E0E">
              <w:rPr>
                <w:rFonts w:ascii="Georgia" w:hAnsi="Georgia" w:cs="Arial"/>
                <w:sz w:val="20"/>
                <w:szCs w:val="20"/>
              </w:rPr>
              <w:t xml:space="preserve"> 1mln j.m.</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1E593FD" w14:textId="39BF1DF7" w:rsidR="005126FF" w:rsidRPr="00FC2E0E" w:rsidRDefault="005126FF" w:rsidP="005126FF">
            <w:pPr>
              <w:widowControl w:val="0"/>
              <w:rPr>
                <w:rFonts w:ascii="Georgia" w:hAnsi="Georgia" w:cs="Arial"/>
                <w:sz w:val="20"/>
                <w:szCs w:val="20"/>
                <w:highlight w:val="yellow"/>
              </w:rPr>
            </w:pPr>
            <w:r w:rsidRPr="00FC2E0E">
              <w:rPr>
                <w:rFonts w:ascii="Georgia" w:hAnsi="Georgia" w:cs="Arial"/>
                <w:sz w:val="20"/>
                <w:szCs w:val="20"/>
              </w:rPr>
              <w:t>fiol.</w:t>
            </w:r>
          </w:p>
        </w:tc>
        <w:tc>
          <w:tcPr>
            <w:tcW w:w="119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F6B2907" w14:textId="74374FB6" w:rsidR="005126FF" w:rsidRPr="00FC2E0E" w:rsidRDefault="005126FF" w:rsidP="005126FF">
            <w:pPr>
              <w:widowControl w:val="0"/>
              <w:jc w:val="right"/>
              <w:rPr>
                <w:rFonts w:ascii="Georgia" w:hAnsi="Georgia" w:cs="Arial"/>
                <w:sz w:val="20"/>
                <w:szCs w:val="20"/>
                <w:highlight w:val="yellow"/>
              </w:rPr>
            </w:pPr>
            <w:r w:rsidRPr="00FC2E0E">
              <w:rPr>
                <w:rFonts w:ascii="Georgia" w:hAnsi="Georgia" w:cs="Arial"/>
                <w:sz w:val="20"/>
                <w:szCs w:val="20"/>
              </w:rPr>
              <w:t>50</w:t>
            </w:r>
          </w:p>
        </w:tc>
      </w:tr>
      <w:tr w:rsidR="005126FF" w:rsidRPr="00FC2E0E" w14:paraId="052F5B56" w14:textId="77777777" w:rsidTr="00FF1716">
        <w:trPr>
          <w:trHeight w:val="255"/>
        </w:trPr>
        <w:tc>
          <w:tcPr>
            <w:tcW w:w="72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C755A23" w14:textId="75B9B4BE" w:rsidR="005126FF" w:rsidRPr="00FC2E0E" w:rsidRDefault="005126FF" w:rsidP="005126FF">
            <w:pPr>
              <w:widowControl w:val="0"/>
              <w:jc w:val="right"/>
              <w:rPr>
                <w:rFonts w:ascii="Georgia" w:hAnsi="Georgia" w:cs="Arial"/>
                <w:sz w:val="20"/>
                <w:szCs w:val="20"/>
                <w:highlight w:val="yellow"/>
              </w:rPr>
            </w:pPr>
            <w:r w:rsidRPr="00FC2E0E">
              <w:rPr>
                <w:rFonts w:ascii="Georgia" w:hAnsi="Georgia" w:cs="Arial"/>
                <w:sz w:val="20"/>
                <w:szCs w:val="20"/>
              </w:rPr>
              <w:t>23</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D0FDCB0" w14:textId="773BDB77" w:rsidR="005126FF" w:rsidRPr="00FC2E0E" w:rsidRDefault="005126FF" w:rsidP="005126FF">
            <w:pPr>
              <w:widowControl w:val="0"/>
              <w:rPr>
                <w:rFonts w:ascii="Georgia" w:hAnsi="Georgia" w:cs="Arial"/>
                <w:sz w:val="20"/>
                <w:szCs w:val="20"/>
                <w:highlight w:val="yellow"/>
              </w:rPr>
            </w:pPr>
            <w:proofErr w:type="spellStart"/>
            <w:r w:rsidRPr="00FC2E0E">
              <w:rPr>
                <w:rFonts w:ascii="Georgia" w:hAnsi="Georgia" w:cs="Arial"/>
                <w:sz w:val="20"/>
                <w:szCs w:val="20"/>
              </w:rPr>
              <w:t>Benzylpenicillin</w:t>
            </w:r>
            <w:proofErr w:type="spellEnd"/>
            <w:r w:rsidRPr="00FC2E0E">
              <w:rPr>
                <w:rFonts w:ascii="Georgia" w:hAnsi="Georgia" w:cs="Arial"/>
                <w:sz w:val="20"/>
                <w:szCs w:val="20"/>
              </w:rPr>
              <w:t xml:space="preserve"> </w:t>
            </w:r>
            <w:proofErr w:type="spellStart"/>
            <w:r w:rsidRPr="00FC2E0E">
              <w:rPr>
                <w:rFonts w:ascii="Georgia" w:hAnsi="Georgia" w:cs="Arial"/>
                <w:sz w:val="20"/>
                <w:szCs w:val="20"/>
              </w:rPr>
              <w:t>potassium</w:t>
            </w:r>
            <w:proofErr w:type="spellEnd"/>
            <w:r w:rsidRPr="00FC2E0E">
              <w:rPr>
                <w:rFonts w:ascii="Georgia" w:hAnsi="Georgia" w:cs="Arial"/>
                <w:sz w:val="20"/>
                <w:szCs w:val="20"/>
              </w:rPr>
              <w:t xml:space="preserve"> 3mln.j.m. </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4921C0A" w14:textId="3AF35B36" w:rsidR="005126FF" w:rsidRPr="00FC2E0E" w:rsidRDefault="005126FF" w:rsidP="005126FF">
            <w:pPr>
              <w:widowControl w:val="0"/>
              <w:rPr>
                <w:rFonts w:ascii="Georgia" w:hAnsi="Georgia" w:cs="Arial"/>
                <w:sz w:val="20"/>
                <w:szCs w:val="20"/>
                <w:highlight w:val="yellow"/>
              </w:rPr>
            </w:pPr>
            <w:r w:rsidRPr="00FC2E0E">
              <w:rPr>
                <w:rFonts w:ascii="Georgia" w:hAnsi="Georgia" w:cs="Arial"/>
                <w:sz w:val="20"/>
                <w:szCs w:val="20"/>
              </w:rPr>
              <w:t>fiol.</w:t>
            </w:r>
          </w:p>
        </w:tc>
        <w:tc>
          <w:tcPr>
            <w:tcW w:w="119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44A65C8" w14:textId="6625F5A6" w:rsidR="005126FF" w:rsidRPr="00FC2E0E" w:rsidRDefault="005126FF" w:rsidP="005126FF">
            <w:pPr>
              <w:widowControl w:val="0"/>
              <w:jc w:val="right"/>
              <w:rPr>
                <w:rFonts w:ascii="Georgia" w:hAnsi="Georgia" w:cs="Arial"/>
                <w:sz w:val="20"/>
                <w:szCs w:val="20"/>
                <w:highlight w:val="yellow"/>
              </w:rPr>
            </w:pPr>
            <w:r w:rsidRPr="00FC2E0E">
              <w:rPr>
                <w:rFonts w:ascii="Georgia" w:hAnsi="Georgia" w:cs="Arial"/>
                <w:sz w:val="20"/>
                <w:szCs w:val="20"/>
              </w:rPr>
              <w:t>100</w:t>
            </w:r>
          </w:p>
        </w:tc>
      </w:tr>
      <w:tr w:rsidR="005126FF" w:rsidRPr="00FC2E0E" w14:paraId="181FDFCE" w14:textId="77777777" w:rsidTr="00FF1716">
        <w:trPr>
          <w:trHeight w:val="255"/>
        </w:trPr>
        <w:tc>
          <w:tcPr>
            <w:tcW w:w="72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4CFB622" w14:textId="17619CFC" w:rsidR="005126FF" w:rsidRPr="00FC2E0E" w:rsidRDefault="005126FF" w:rsidP="005126FF">
            <w:pPr>
              <w:widowControl w:val="0"/>
              <w:jc w:val="right"/>
              <w:rPr>
                <w:rFonts w:ascii="Georgia" w:hAnsi="Georgia" w:cs="Arial"/>
                <w:sz w:val="20"/>
                <w:szCs w:val="20"/>
                <w:highlight w:val="yellow"/>
              </w:rPr>
            </w:pPr>
            <w:r w:rsidRPr="00FC2E0E">
              <w:rPr>
                <w:rFonts w:ascii="Georgia" w:hAnsi="Georgia" w:cs="Arial"/>
                <w:sz w:val="20"/>
                <w:szCs w:val="20"/>
              </w:rPr>
              <w:t>24</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F8AD932" w14:textId="4C46730C" w:rsidR="005126FF" w:rsidRPr="00FC2E0E" w:rsidRDefault="005126FF" w:rsidP="005126FF">
            <w:pPr>
              <w:widowControl w:val="0"/>
              <w:rPr>
                <w:rFonts w:ascii="Georgia" w:hAnsi="Georgia" w:cs="Arial"/>
                <w:sz w:val="20"/>
                <w:szCs w:val="20"/>
                <w:highlight w:val="yellow"/>
              </w:rPr>
            </w:pPr>
            <w:proofErr w:type="spellStart"/>
            <w:r w:rsidRPr="00FC2E0E">
              <w:rPr>
                <w:rFonts w:ascii="Georgia" w:hAnsi="Georgia" w:cs="Arial"/>
                <w:sz w:val="20"/>
                <w:szCs w:val="20"/>
              </w:rPr>
              <w:t>Benzylpenicillin</w:t>
            </w:r>
            <w:proofErr w:type="spellEnd"/>
            <w:r w:rsidRPr="00FC2E0E">
              <w:rPr>
                <w:rFonts w:ascii="Georgia" w:hAnsi="Georgia" w:cs="Arial"/>
                <w:sz w:val="20"/>
                <w:szCs w:val="20"/>
              </w:rPr>
              <w:t xml:space="preserve"> </w:t>
            </w:r>
            <w:proofErr w:type="spellStart"/>
            <w:r w:rsidRPr="00FC2E0E">
              <w:rPr>
                <w:rFonts w:ascii="Georgia" w:hAnsi="Georgia" w:cs="Arial"/>
                <w:sz w:val="20"/>
                <w:szCs w:val="20"/>
              </w:rPr>
              <w:t>potassium</w:t>
            </w:r>
            <w:proofErr w:type="spellEnd"/>
            <w:r w:rsidRPr="00FC2E0E">
              <w:rPr>
                <w:rFonts w:ascii="Georgia" w:hAnsi="Georgia" w:cs="Arial"/>
                <w:sz w:val="20"/>
                <w:szCs w:val="20"/>
              </w:rPr>
              <w:br/>
              <w:t xml:space="preserve">5mln.j.m. </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CBB1865" w14:textId="4EA3F650" w:rsidR="005126FF" w:rsidRPr="00FC2E0E" w:rsidRDefault="005126FF" w:rsidP="005126FF">
            <w:pPr>
              <w:widowControl w:val="0"/>
              <w:rPr>
                <w:rFonts w:ascii="Georgia" w:hAnsi="Georgia" w:cs="Arial"/>
                <w:sz w:val="20"/>
                <w:szCs w:val="20"/>
                <w:highlight w:val="yellow"/>
              </w:rPr>
            </w:pPr>
            <w:r w:rsidRPr="00FC2E0E">
              <w:rPr>
                <w:rFonts w:ascii="Georgia" w:hAnsi="Georgia" w:cs="Arial"/>
                <w:sz w:val="20"/>
                <w:szCs w:val="20"/>
              </w:rPr>
              <w:t>fiol.</w:t>
            </w:r>
          </w:p>
        </w:tc>
        <w:tc>
          <w:tcPr>
            <w:tcW w:w="119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0A3D49A" w14:textId="77BAFA71" w:rsidR="005126FF" w:rsidRPr="00FC2E0E" w:rsidRDefault="005126FF" w:rsidP="005126FF">
            <w:pPr>
              <w:widowControl w:val="0"/>
              <w:jc w:val="right"/>
              <w:rPr>
                <w:rFonts w:ascii="Georgia" w:hAnsi="Georgia" w:cs="Arial"/>
                <w:sz w:val="20"/>
                <w:szCs w:val="20"/>
                <w:highlight w:val="yellow"/>
              </w:rPr>
            </w:pPr>
            <w:r w:rsidRPr="00FC2E0E">
              <w:rPr>
                <w:rFonts w:ascii="Georgia" w:hAnsi="Georgia" w:cs="Arial"/>
                <w:sz w:val="20"/>
                <w:szCs w:val="20"/>
              </w:rPr>
              <w:t>400</w:t>
            </w:r>
          </w:p>
        </w:tc>
      </w:tr>
      <w:tr w:rsidR="005126FF" w:rsidRPr="00FC2E0E" w14:paraId="283DAE8B" w14:textId="77777777" w:rsidTr="00FF1716">
        <w:trPr>
          <w:trHeight w:val="255"/>
        </w:trPr>
        <w:tc>
          <w:tcPr>
            <w:tcW w:w="72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9D99CBB" w14:textId="76FC3871" w:rsidR="005126FF" w:rsidRPr="00FC2E0E" w:rsidRDefault="005126FF" w:rsidP="005126FF">
            <w:pPr>
              <w:widowControl w:val="0"/>
              <w:jc w:val="right"/>
              <w:rPr>
                <w:rFonts w:ascii="Georgia" w:hAnsi="Georgia" w:cs="Arial"/>
                <w:sz w:val="20"/>
                <w:szCs w:val="20"/>
                <w:highlight w:val="yellow"/>
              </w:rPr>
            </w:pPr>
            <w:r w:rsidRPr="00FC2E0E">
              <w:rPr>
                <w:rFonts w:ascii="Georgia" w:hAnsi="Georgia" w:cs="Arial"/>
                <w:sz w:val="20"/>
                <w:szCs w:val="20"/>
              </w:rPr>
              <w:t>25</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C5E82EE" w14:textId="4C9D1F4B" w:rsidR="005126FF" w:rsidRPr="00FC2E0E" w:rsidRDefault="005126FF" w:rsidP="005126FF">
            <w:pPr>
              <w:widowControl w:val="0"/>
              <w:rPr>
                <w:rFonts w:ascii="Georgia" w:hAnsi="Georgia" w:cs="Arial"/>
                <w:sz w:val="20"/>
                <w:szCs w:val="20"/>
                <w:highlight w:val="yellow"/>
              </w:rPr>
            </w:pPr>
            <w:proofErr w:type="spellStart"/>
            <w:r w:rsidRPr="00FC2E0E">
              <w:rPr>
                <w:rFonts w:ascii="Georgia" w:hAnsi="Georgia" w:cs="Arial"/>
                <w:sz w:val="20"/>
                <w:szCs w:val="20"/>
              </w:rPr>
              <w:t>Nystatin</w:t>
            </w:r>
            <w:proofErr w:type="spellEnd"/>
            <w:r w:rsidRPr="00FC2E0E">
              <w:rPr>
                <w:rFonts w:ascii="Georgia" w:hAnsi="Georgia" w:cs="Arial"/>
                <w:sz w:val="20"/>
                <w:szCs w:val="20"/>
              </w:rPr>
              <w:t xml:space="preserve"> proszek do sporz.zaw.5g, </w:t>
            </w:r>
            <w:r w:rsidRPr="00FC2E0E">
              <w:rPr>
                <w:rFonts w:ascii="Georgia" w:hAnsi="Georgia" w:cs="Arial"/>
                <w:sz w:val="20"/>
                <w:szCs w:val="20"/>
              </w:rPr>
              <w:br/>
              <w:t xml:space="preserve">po </w:t>
            </w:r>
            <w:proofErr w:type="spellStart"/>
            <w:r w:rsidRPr="00FC2E0E">
              <w:rPr>
                <w:rFonts w:ascii="Georgia" w:hAnsi="Georgia" w:cs="Arial"/>
                <w:sz w:val="20"/>
                <w:szCs w:val="20"/>
              </w:rPr>
              <w:t>przygot.zaw</w:t>
            </w:r>
            <w:proofErr w:type="spellEnd"/>
            <w:r w:rsidRPr="00FC2E0E">
              <w:rPr>
                <w:rFonts w:ascii="Georgia" w:hAnsi="Georgia" w:cs="Arial"/>
                <w:sz w:val="20"/>
                <w:szCs w:val="20"/>
              </w:rPr>
              <w:t xml:space="preserve"> 100000IU/1ml</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0D1CBDC" w14:textId="4E49F1DD" w:rsidR="005126FF" w:rsidRPr="00FC2E0E" w:rsidRDefault="005126FF" w:rsidP="005126FF">
            <w:pPr>
              <w:widowControl w:val="0"/>
              <w:rPr>
                <w:rFonts w:ascii="Georgia" w:hAnsi="Georgia" w:cs="Arial"/>
                <w:sz w:val="20"/>
                <w:szCs w:val="20"/>
                <w:highlight w:val="yellow"/>
              </w:rPr>
            </w:pPr>
            <w:r w:rsidRPr="00FC2E0E">
              <w:rPr>
                <w:rFonts w:ascii="Georgia" w:hAnsi="Georgia" w:cs="Arial"/>
                <w:sz w:val="20"/>
                <w:szCs w:val="20"/>
              </w:rPr>
              <w:t>op.</w:t>
            </w:r>
          </w:p>
        </w:tc>
        <w:tc>
          <w:tcPr>
            <w:tcW w:w="119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B86AA3C" w14:textId="2A7EDA96" w:rsidR="005126FF" w:rsidRPr="00FC2E0E" w:rsidRDefault="005126FF" w:rsidP="005126FF">
            <w:pPr>
              <w:widowControl w:val="0"/>
              <w:jc w:val="right"/>
              <w:rPr>
                <w:rFonts w:ascii="Georgia" w:hAnsi="Georgia" w:cs="Arial"/>
                <w:sz w:val="20"/>
                <w:szCs w:val="20"/>
                <w:highlight w:val="yellow"/>
              </w:rPr>
            </w:pPr>
            <w:r w:rsidRPr="00FC2E0E">
              <w:rPr>
                <w:rFonts w:ascii="Georgia" w:hAnsi="Georgia" w:cs="Arial"/>
                <w:sz w:val="20"/>
                <w:szCs w:val="20"/>
              </w:rPr>
              <w:t>220</w:t>
            </w:r>
          </w:p>
        </w:tc>
      </w:tr>
      <w:tr w:rsidR="005126FF" w:rsidRPr="00FC2E0E" w14:paraId="1FB57E8B" w14:textId="77777777" w:rsidTr="00FF1716">
        <w:trPr>
          <w:trHeight w:val="255"/>
        </w:trPr>
        <w:tc>
          <w:tcPr>
            <w:tcW w:w="72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15DCFF4" w14:textId="5B4F11F6" w:rsidR="005126FF" w:rsidRPr="00FC2E0E" w:rsidRDefault="005126FF" w:rsidP="005126FF">
            <w:pPr>
              <w:widowControl w:val="0"/>
              <w:jc w:val="right"/>
              <w:rPr>
                <w:rFonts w:ascii="Georgia" w:hAnsi="Georgia" w:cs="Arial"/>
                <w:sz w:val="20"/>
                <w:szCs w:val="20"/>
                <w:highlight w:val="yellow"/>
              </w:rPr>
            </w:pPr>
            <w:r w:rsidRPr="00FC2E0E">
              <w:rPr>
                <w:rFonts w:ascii="Georgia" w:hAnsi="Georgia" w:cs="Arial"/>
                <w:sz w:val="20"/>
                <w:szCs w:val="20"/>
              </w:rPr>
              <w:t>26</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6FFAC17" w14:textId="1EF7DF85" w:rsidR="005126FF" w:rsidRPr="00FC2E0E" w:rsidRDefault="005126FF" w:rsidP="005126FF">
            <w:pPr>
              <w:widowControl w:val="0"/>
              <w:rPr>
                <w:rFonts w:ascii="Georgia" w:hAnsi="Georgia" w:cs="Arial"/>
                <w:sz w:val="20"/>
                <w:szCs w:val="20"/>
                <w:highlight w:val="yellow"/>
              </w:rPr>
            </w:pPr>
            <w:proofErr w:type="spellStart"/>
            <w:r w:rsidRPr="00FC2E0E">
              <w:rPr>
                <w:rFonts w:ascii="Georgia" w:hAnsi="Georgia" w:cs="Arial"/>
                <w:sz w:val="20"/>
                <w:szCs w:val="20"/>
              </w:rPr>
              <w:t>Amoxicillin</w:t>
            </w:r>
            <w:proofErr w:type="spellEnd"/>
            <w:r w:rsidRPr="00FC2E0E">
              <w:rPr>
                <w:rFonts w:ascii="Georgia" w:hAnsi="Georgia" w:cs="Arial"/>
                <w:sz w:val="20"/>
                <w:szCs w:val="20"/>
              </w:rPr>
              <w:t xml:space="preserve"> 0,5 x 16tbl.forma </w:t>
            </w:r>
            <w:proofErr w:type="spellStart"/>
            <w:r w:rsidRPr="00FC2E0E">
              <w:rPr>
                <w:rFonts w:ascii="Georgia" w:hAnsi="Georgia" w:cs="Arial"/>
                <w:sz w:val="20"/>
                <w:szCs w:val="20"/>
              </w:rPr>
              <w:t>rozpraszalna</w:t>
            </w:r>
            <w:proofErr w:type="spellEnd"/>
            <w:r w:rsidRPr="00FC2E0E">
              <w:rPr>
                <w:rFonts w:ascii="Georgia" w:hAnsi="Georgia" w:cs="Arial"/>
                <w:sz w:val="20"/>
                <w:szCs w:val="20"/>
              </w:rPr>
              <w:br/>
              <w:t>(</w:t>
            </w:r>
            <w:proofErr w:type="spellStart"/>
            <w:r w:rsidRPr="00FC2E0E">
              <w:rPr>
                <w:rFonts w:ascii="Georgia" w:hAnsi="Georgia" w:cs="Arial"/>
                <w:sz w:val="20"/>
                <w:szCs w:val="20"/>
              </w:rPr>
              <w:t>amoksycylina</w:t>
            </w:r>
            <w:proofErr w:type="spellEnd"/>
            <w:r w:rsidRPr="00FC2E0E">
              <w:rPr>
                <w:rFonts w:ascii="Georgia" w:hAnsi="Georgia" w:cs="Arial"/>
                <w:sz w:val="20"/>
                <w:szCs w:val="20"/>
              </w:rPr>
              <w:t xml:space="preserve"> trójwodna)</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979D022" w14:textId="024ECD57" w:rsidR="005126FF" w:rsidRPr="00FC2E0E" w:rsidRDefault="005126FF" w:rsidP="005126FF">
            <w:pPr>
              <w:widowControl w:val="0"/>
              <w:rPr>
                <w:rFonts w:ascii="Georgia" w:hAnsi="Georgia" w:cs="Arial"/>
                <w:sz w:val="20"/>
                <w:szCs w:val="20"/>
                <w:highlight w:val="yellow"/>
              </w:rPr>
            </w:pPr>
            <w:r w:rsidRPr="00FC2E0E">
              <w:rPr>
                <w:rFonts w:ascii="Georgia" w:hAnsi="Georgia" w:cs="Arial"/>
                <w:sz w:val="20"/>
                <w:szCs w:val="20"/>
              </w:rPr>
              <w:t>op.</w:t>
            </w:r>
          </w:p>
        </w:tc>
        <w:tc>
          <w:tcPr>
            <w:tcW w:w="119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132AA20" w14:textId="35C97424" w:rsidR="005126FF" w:rsidRPr="00FC2E0E" w:rsidRDefault="005126FF" w:rsidP="005126FF">
            <w:pPr>
              <w:widowControl w:val="0"/>
              <w:jc w:val="right"/>
              <w:rPr>
                <w:rFonts w:ascii="Georgia" w:hAnsi="Georgia" w:cs="Arial"/>
                <w:sz w:val="20"/>
                <w:szCs w:val="20"/>
                <w:highlight w:val="yellow"/>
              </w:rPr>
            </w:pPr>
            <w:r w:rsidRPr="00FC2E0E">
              <w:rPr>
                <w:rFonts w:ascii="Georgia" w:hAnsi="Georgia" w:cs="Arial"/>
                <w:sz w:val="20"/>
                <w:szCs w:val="20"/>
              </w:rPr>
              <w:t>60</w:t>
            </w:r>
          </w:p>
        </w:tc>
      </w:tr>
      <w:tr w:rsidR="005126FF" w:rsidRPr="00FC2E0E" w14:paraId="07B55527" w14:textId="77777777" w:rsidTr="00FF1716">
        <w:trPr>
          <w:trHeight w:val="255"/>
        </w:trPr>
        <w:tc>
          <w:tcPr>
            <w:tcW w:w="72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9556E24" w14:textId="0C795462" w:rsidR="005126FF" w:rsidRPr="00FC2E0E" w:rsidRDefault="005126FF" w:rsidP="005126FF">
            <w:pPr>
              <w:widowControl w:val="0"/>
              <w:jc w:val="right"/>
              <w:rPr>
                <w:rFonts w:ascii="Georgia" w:hAnsi="Georgia" w:cs="Arial"/>
                <w:sz w:val="20"/>
                <w:szCs w:val="20"/>
                <w:highlight w:val="yellow"/>
              </w:rPr>
            </w:pPr>
            <w:r w:rsidRPr="00FC2E0E">
              <w:rPr>
                <w:rFonts w:ascii="Georgia" w:hAnsi="Georgia" w:cs="Arial"/>
                <w:sz w:val="20"/>
                <w:szCs w:val="20"/>
              </w:rPr>
              <w:t>27</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D6F2C73" w14:textId="25A6FC22" w:rsidR="005126FF" w:rsidRPr="00FC2E0E" w:rsidRDefault="005126FF" w:rsidP="005126FF">
            <w:pPr>
              <w:widowControl w:val="0"/>
              <w:rPr>
                <w:rFonts w:ascii="Georgia" w:hAnsi="Georgia" w:cs="Arial"/>
                <w:sz w:val="20"/>
                <w:szCs w:val="20"/>
                <w:highlight w:val="yellow"/>
              </w:rPr>
            </w:pPr>
            <w:proofErr w:type="spellStart"/>
            <w:r w:rsidRPr="00FC2E0E">
              <w:rPr>
                <w:rFonts w:ascii="Georgia" w:hAnsi="Georgia" w:cs="Arial"/>
                <w:sz w:val="20"/>
                <w:szCs w:val="20"/>
              </w:rPr>
              <w:t>Amoxicillin</w:t>
            </w:r>
            <w:proofErr w:type="spellEnd"/>
            <w:r w:rsidRPr="00FC2E0E">
              <w:rPr>
                <w:rFonts w:ascii="Georgia" w:hAnsi="Georgia" w:cs="Arial"/>
                <w:sz w:val="20"/>
                <w:szCs w:val="20"/>
              </w:rPr>
              <w:t xml:space="preserve"> 1,0 x 16tbl.forma </w:t>
            </w:r>
            <w:proofErr w:type="spellStart"/>
            <w:r w:rsidRPr="00FC2E0E">
              <w:rPr>
                <w:rFonts w:ascii="Georgia" w:hAnsi="Georgia" w:cs="Arial"/>
                <w:sz w:val="20"/>
                <w:szCs w:val="20"/>
              </w:rPr>
              <w:t>rozpraszalna</w:t>
            </w:r>
            <w:proofErr w:type="spellEnd"/>
            <w:r w:rsidRPr="00FC2E0E">
              <w:rPr>
                <w:rFonts w:ascii="Georgia" w:hAnsi="Georgia" w:cs="Arial"/>
                <w:sz w:val="20"/>
                <w:szCs w:val="20"/>
              </w:rPr>
              <w:br/>
              <w:t>(</w:t>
            </w:r>
            <w:proofErr w:type="spellStart"/>
            <w:r w:rsidRPr="00FC2E0E">
              <w:rPr>
                <w:rFonts w:ascii="Georgia" w:hAnsi="Georgia" w:cs="Arial"/>
                <w:sz w:val="20"/>
                <w:szCs w:val="20"/>
              </w:rPr>
              <w:t>amoksycylina</w:t>
            </w:r>
            <w:proofErr w:type="spellEnd"/>
            <w:r w:rsidRPr="00FC2E0E">
              <w:rPr>
                <w:rFonts w:ascii="Georgia" w:hAnsi="Georgia" w:cs="Arial"/>
                <w:sz w:val="20"/>
                <w:szCs w:val="20"/>
              </w:rPr>
              <w:t xml:space="preserve"> trójwodna)</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D091BA8" w14:textId="1223779A" w:rsidR="005126FF" w:rsidRPr="00FC2E0E" w:rsidRDefault="005126FF" w:rsidP="005126FF">
            <w:pPr>
              <w:widowControl w:val="0"/>
              <w:rPr>
                <w:rFonts w:ascii="Georgia" w:hAnsi="Georgia" w:cs="Arial"/>
                <w:sz w:val="20"/>
                <w:szCs w:val="20"/>
                <w:highlight w:val="yellow"/>
              </w:rPr>
            </w:pPr>
            <w:r w:rsidRPr="00FC2E0E">
              <w:rPr>
                <w:rFonts w:ascii="Georgia" w:hAnsi="Georgia" w:cs="Arial"/>
                <w:sz w:val="20"/>
                <w:szCs w:val="20"/>
              </w:rPr>
              <w:t>op.</w:t>
            </w:r>
          </w:p>
        </w:tc>
        <w:tc>
          <w:tcPr>
            <w:tcW w:w="119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176DAD1" w14:textId="75AFFADA" w:rsidR="005126FF" w:rsidRPr="00FC2E0E" w:rsidRDefault="005126FF" w:rsidP="005126FF">
            <w:pPr>
              <w:widowControl w:val="0"/>
              <w:jc w:val="right"/>
              <w:rPr>
                <w:rFonts w:ascii="Georgia" w:hAnsi="Georgia" w:cs="Arial"/>
                <w:sz w:val="20"/>
                <w:szCs w:val="20"/>
                <w:highlight w:val="yellow"/>
              </w:rPr>
            </w:pPr>
            <w:r w:rsidRPr="00FC2E0E">
              <w:rPr>
                <w:rFonts w:ascii="Georgia" w:hAnsi="Georgia" w:cs="Arial"/>
                <w:sz w:val="20"/>
                <w:szCs w:val="20"/>
              </w:rPr>
              <w:t>300</w:t>
            </w:r>
          </w:p>
        </w:tc>
      </w:tr>
      <w:tr w:rsidR="005126FF" w:rsidRPr="00FC2E0E" w14:paraId="2A67A538" w14:textId="77777777" w:rsidTr="00FF1716">
        <w:trPr>
          <w:trHeight w:val="255"/>
        </w:trPr>
        <w:tc>
          <w:tcPr>
            <w:tcW w:w="72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29068BF" w14:textId="7B3767F7" w:rsidR="005126FF" w:rsidRPr="00FC2E0E" w:rsidRDefault="005126FF" w:rsidP="005126FF">
            <w:pPr>
              <w:widowControl w:val="0"/>
              <w:jc w:val="right"/>
              <w:rPr>
                <w:rFonts w:ascii="Georgia" w:hAnsi="Georgia" w:cs="Arial"/>
                <w:sz w:val="20"/>
                <w:szCs w:val="20"/>
                <w:highlight w:val="yellow"/>
              </w:rPr>
            </w:pPr>
            <w:r w:rsidRPr="00FC2E0E">
              <w:rPr>
                <w:rFonts w:ascii="Georgia" w:hAnsi="Georgia" w:cs="Arial"/>
                <w:sz w:val="20"/>
                <w:szCs w:val="20"/>
              </w:rPr>
              <w:t>28</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90F4E58" w14:textId="179C68CB" w:rsidR="005126FF" w:rsidRPr="00FC2E0E" w:rsidRDefault="005126FF" w:rsidP="005126FF">
            <w:pPr>
              <w:widowControl w:val="0"/>
              <w:rPr>
                <w:rFonts w:ascii="Georgia" w:hAnsi="Georgia" w:cs="Arial"/>
                <w:sz w:val="20"/>
                <w:szCs w:val="20"/>
                <w:highlight w:val="yellow"/>
              </w:rPr>
            </w:pPr>
            <w:proofErr w:type="spellStart"/>
            <w:r w:rsidRPr="00FC2E0E">
              <w:rPr>
                <w:rFonts w:ascii="Georgia" w:hAnsi="Georgia" w:cs="Arial"/>
                <w:sz w:val="20"/>
                <w:szCs w:val="20"/>
              </w:rPr>
              <w:t>Dobutamine</w:t>
            </w:r>
            <w:proofErr w:type="spellEnd"/>
            <w:r w:rsidRPr="00FC2E0E">
              <w:rPr>
                <w:rFonts w:ascii="Georgia" w:hAnsi="Georgia" w:cs="Arial"/>
                <w:sz w:val="20"/>
                <w:szCs w:val="20"/>
              </w:rPr>
              <w:t xml:space="preserve"> 250mg proszek do </w:t>
            </w:r>
            <w:proofErr w:type="spellStart"/>
            <w:r w:rsidRPr="00FC2E0E">
              <w:rPr>
                <w:rFonts w:ascii="Georgia" w:hAnsi="Georgia" w:cs="Arial"/>
                <w:sz w:val="20"/>
                <w:szCs w:val="20"/>
              </w:rPr>
              <w:t>przyg</w:t>
            </w:r>
            <w:proofErr w:type="spellEnd"/>
            <w:r w:rsidRPr="00FC2E0E">
              <w:rPr>
                <w:rFonts w:ascii="Georgia" w:hAnsi="Georgia" w:cs="Arial"/>
                <w:sz w:val="20"/>
                <w:szCs w:val="20"/>
              </w:rPr>
              <w:t>.</w:t>
            </w:r>
            <w:r w:rsidRPr="00FC2E0E">
              <w:rPr>
                <w:rFonts w:ascii="Georgia" w:hAnsi="Georgia" w:cs="Arial"/>
                <w:sz w:val="20"/>
                <w:szCs w:val="20"/>
              </w:rPr>
              <w:br/>
              <w:t>Roztworu do inf.</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B3D291D" w14:textId="666CE32C" w:rsidR="005126FF" w:rsidRPr="00FC2E0E" w:rsidRDefault="005126FF" w:rsidP="005126FF">
            <w:pPr>
              <w:widowControl w:val="0"/>
              <w:rPr>
                <w:rFonts w:ascii="Georgia" w:hAnsi="Georgia" w:cs="Arial"/>
                <w:sz w:val="20"/>
                <w:szCs w:val="20"/>
                <w:highlight w:val="yellow"/>
              </w:rPr>
            </w:pPr>
            <w:r w:rsidRPr="00FC2E0E">
              <w:rPr>
                <w:rFonts w:ascii="Georgia" w:hAnsi="Georgia" w:cs="Arial"/>
                <w:sz w:val="20"/>
                <w:szCs w:val="20"/>
              </w:rPr>
              <w:t>szt.</w:t>
            </w:r>
          </w:p>
        </w:tc>
        <w:tc>
          <w:tcPr>
            <w:tcW w:w="119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45EF847" w14:textId="7A540E5C" w:rsidR="005126FF" w:rsidRPr="00FC2E0E" w:rsidRDefault="005126FF" w:rsidP="005126FF">
            <w:pPr>
              <w:widowControl w:val="0"/>
              <w:jc w:val="right"/>
              <w:rPr>
                <w:rFonts w:ascii="Georgia" w:hAnsi="Georgia" w:cs="Arial"/>
                <w:sz w:val="20"/>
                <w:szCs w:val="20"/>
                <w:highlight w:val="yellow"/>
              </w:rPr>
            </w:pPr>
            <w:r w:rsidRPr="00FC2E0E">
              <w:rPr>
                <w:rFonts w:ascii="Georgia" w:hAnsi="Georgia" w:cs="Arial"/>
                <w:sz w:val="20"/>
                <w:szCs w:val="20"/>
              </w:rPr>
              <w:t>350</w:t>
            </w:r>
          </w:p>
        </w:tc>
      </w:tr>
      <w:tr w:rsidR="005126FF" w:rsidRPr="00FC2E0E" w14:paraId="5A56E786" w14:textId="77777777" w:rsidTr="00FF1716">
        <w:trPr>
          <w:trHeight w:val="255"/>
        </w:trPr>
        <w:tc>
          <w:tcPr>
            <w:tcW w:w="72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53A1E9F" w14:textId="05B7D789" w:rsidR="005126FF" w:rsidRPr="00FC2E0E" w:rsidRDefault="005126FF" w:rsidP="005126FF">
            <w:pPr>
              <w:widowControl w:val="0"/>
              <w:jc w:val="right"/>
              <w:rPr>
                <w:rFonts w:ascii="Georgia" w:hAnsi="Georgia" w:cs="Arial"/>
                <w:sz w:val="20"/>
                <w:szCs w:val="20"/>
                <w:highlight w:val="yellow"/>
              </w:rPr>
            </w:pPr>
            <w:r w:rsidRPr="00FC2E0E">
              <w:rPr>
                <w:rFonts w:ascii="Georgia" w:hAnsi="Georgia" w:cs="Arial"/>
                <w:sz w:val="20"/>
                <w:szCs w:val="20"/>
              </w:rPr>
              <w:t>29</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1B5AC55" w14:textId="78D45CD6" w:rsidR="005126FF" w:rsidRPr="00FC2E0E" w:rsidRDefault="005126FF" w:rsidP="005126FF">
            <w:pPr>
              <w:widowControl w:val="0"/>
              <w:rPr>
                <w:rFonts w:ascii="Georgia" w:hAnsi="Georgia" w:cs="Arial"/>
                <w:sz w:val="20"/>
                <w:szCs w:val="20"/>
                <w:highlight w:val="yellow"/>
              </w:rPr>
            </w:pPr>
            <w:proofErr w:type="spellStart"/>
            <w:r w:rsidRPr="00FC2E0E">
              <w:rPr>
                <w:rFonts w:ascii="Georgia" w:hAnsi="Georgia" w:cs="Arial"/>
                <w:sz w:val="20"/>
                <w:szCs w:val="20"/>
              </w:rPr>
              <w:t>Oxytetracycline</w:t>
            </w:r>
            <w:proofErr w:type="spellEnd"/>
            <w:r w:rsidRPr="00FC2E0E">
              <w:rPr>
                <w:rFonts w:ascii="Georgia" w:hAnsi="Georgia" w:cs="Arial"/>
                <w:sz w:val="20"/>
                <w:szCs w:val="20"/>
              </w:rPr>
              <w:t xml:space="preserve"> h/</w:t>
            </w:r>
            <w:proofErr w:type="spellStart"/>
            <w:r w:rsidRPr="00FC2E0E">
              <w:rPr>
                <w:rFonts w:ascii="Georgia" w:hAnsi="Georgia" w:cs="Arial"/>
                <w:sz w:val="20"/>
                <w:szCs w:val="20"/>
              </w:rPr>
              <w:t>chl</w:t>
            </w:r>
            <w:proofErr w:type="spellEnd"/>
            <w:r w:rsidRPr="00FC2E0E">
              <w:rPr>
                <w:rFonts w:ascii="Georgia" w:hAnsi="Georgia" w:cs="Arial"/>
                <w:sz w:val="20"/>
                <w:szCs w:val="20"/>
              </w:rPr>
              <w:t>.+</w:t>
            </w:r>
            <w:proofErr w:type="spellStart"/>
            <w:r w:rsidRPr="00FC2E0E">
              <w:rPr>
                <w:rFonts w:ascii="Georgia" w:hAnsi="Georgia" w:cs="Arial"/>
                <w:sz w:val="20"/>
                <w:szCs w:val="20"/>
              </w:rPr>
              <w:t>Hydrocortisone</w:t>
            </w:r>
            <w:proofErr w:type="spellEnd"/>
            <w:r w:rsidRPr="00FC2E0E">
              <w:rPr>
                <w:rFonts w:ascii="Georgia" w:hAnsi="Georgia" w:cs="Arial"/>
                <w:sz w:val="20"/>
                <w:szCs w:val="20"/>
              </w:rPr>
              <w:t xml:space="preserve"> </w:t>
            </w:r>
            <w:proofErr w:type="spellStart"/>
            <w:r w:rsidRPr="00FC2E0E">
              <w:rPr>
                <w:rFonts w:ascii="Georgia" w:hAnsi="Georgia" w:cs="Arial"/>
                <w:sz w:val="20"/>
                <w:szCs w:val="20"/>
              </w:rPr>
              <w:t>acetate</w:t>
            </w:r>
            <w:proofErr w:type="spellEnd"/>
            <w:r w:rsidRPr="00FC2E0E">
              <w:rPr>
                <w:rFonts w:ascii="Georgia" w:hAnsi="Georgia" w:cs="Arial"/>
                <w:sz w:val="20"/>
                <w:szCs w:val="20"/>
              </w:rPr>
              <w:br/>
              <w:t>(9,3mg+3,1mg)/g aerozol na skórę op.32,25g</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1A0E1F1" w14:textId="05FA752F" w:rsidR="005126FF" w:rsidRPr="00FC2E0E" w:rsidRDefault="005126FF" w:rsidP="005126FF">
            <w:pPr>
              <w:widowControl w:val="0"/>
              <w:rPr>
                <w:rFonts w:ascii="Georgia" w:hAnsi="Georgia" w:cs="Arial"/>
                <w:sz w:val="20"/>
                <w:szCs w:val="20"/>
                <w:highlight w:val="yellow"/>
              </w:rPr>
            </w:pPr>
            <w:r w:rsidRPr="00FC2E0E">
              <w:rPr>
                <w:rFonts w:ascii="Georgia" w:hAnsi="Georgia" w:cs="Arial"/>
                <w:sz w:val="20"/>
                <w:szCs w:val="20"/>
              </w:rPr>
              <w:t>op.</w:t>
            </w:r>
          </w:p>
        </w:tc>
        <w:tc>
          <w:tcPr>
            <w:tcW w:w="119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408A2B7" w14:textId="746E2DDD" w:rsidR="005126FF" w:rsidRPr="00FC2E0E" w:rsidRDefault="005126FF" w:rsidP="005126FF">
            <w:pPr>
              <w:widowControl w:val="0"/>
              <w:jc w:val="right"/>
              <w:rPr>
                <w:rFonts w:ascii="Georgia" w:hAnsi="Georgia" w:cs="Arial"/>
                <w:sz w:val="20"/>
                <w:szCs w:val="20"/>
                <w:highlight w:val="yellow"/>
              </w:rPr>
            </w:pPr>
            <w:r w:rsidRPr="00FC2E0E">
              <w:rPr>
                <w:rFonts w:ascii="Georgia" w:hAnsi="Georgia" w:cs="Arial"/>
                <w:sz w:val="20"/>
                <w:szCs w:val="20"/>
              </w:rPr>
              <w:t>10</w:t>
            </w:r>
          </w:p>
        </w:tc>
      </w:tr>
      <w:tr w:rsidR="005126FF" w:rsidRPr="00FC2E0E" w14:paraId="66B2FDD6" w14:textId="77777777" w:rsidTr="00FF1716">
        <w:trPr>
          <w:trHeight w:val="255"/>
        </w:trPr>
        <w:tc>
          <w:tcPr>
            <w:tcW w:w="72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2FCDD7D" w14:textId="41E2746A" w:rsidR="005126FF" w:rsidRPr="00FC2E0E" w:rsidRDefault="005126FF" w:rsidP="005126FF">
            <w:pPr>
              <w:widowControl w:val="0"/>
              <w:jc w:val="right"/>
              <w:rPr>
                <w:rFonts w:ascii="Georgia" w:hAnsi="Georgia" w:cs="Arial"/>
                <w:sz w:val="20"/>
                <w:szCs w:val="20"/>
                <w:highlight w:val="yellow"/>
              </w:rPr>
            </w:pPr>
            <w:r w:rsidRPr="00FC2E0E">
              <w:rPr>
                <w:rFonts w:ascii="Georgia" w:hAnsi="Georgia" w:cs="Arial"/>
                <w:sz w:val="20"/>
                <w:szCs w:val="20"/>
              </w:rPr>
              <w:t>30</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9C9EE22" w14:textId="2798ED89" w:rsidR="005126FF" w:rsidRPr="00FC2E0E" w:rsidRDefault="005126FF" w:rsidP="005126FF">
            <w:pPr>
              <w:widowControl w:val="0"/>
              <w:rPr>
                <w:rFonts w:ascii="Georgia" w:hAnsi="Georgia" w:cs="Arial"/>
                <w:sz w:val="20"/>
                <w:szCs w:val="20"/>
                <w:highlight w:val="yellow"/>
              </w:rPr>
            </w:pPr>
            <w:proofErr w:type="spellStart"/>
            <w:r w:rsidRPr="00FC2E0E">
              <w:rPr>
                <w:rFonts w:ascii="Georgia" w:hAnsi="Georgia" w:cs="Arial"/>
                <w:sz w:val="20"/>
                <w:szCs w:val="20"/>
              </w:rPr>
              <w:t>Dexamethasone</w:t>
            </w:r>
            <w:proofErr w:type="spellEnd"/>
            <w:r w:rsidRPr="00FC2E0E">
              <w:rPr>
                <w:rFonts w:ascii="Georgia" w:hAnsi="Georgia" w:cs="Arial"/>
                <w:sz w:val="20"/>
                <w:szCs w:val="20"/>
              </w:rPr>
              <w:t xml:space="preserve"> 0,28mg/g aerozol na skórę 16,25g</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2C17381" w14:textId="30DD713E" w:rsidR="005126FF" w:rsidRPr="00FC2E0E" w:rsidRDefault="005126FF" w:rsidP="005126FF">
            <w:pPr>
              <w:widowControl w:val="0"/>
              <w:rPr>
                <w:rFonts w:ascii="Georgia" w:hAnsi="Georgia" w:cs="Arial"/>
                <w:sz w:val="20"/>
                <w:szCs w:val="20"/>
                <w:highlight w:val="yellow"/>
              </w:rPr>
            </w:pPr>
            <w:r w:rsidRPr="00FC2E0E">
              <w:rPr>
                <w:rFonts w:ascii="Georgia" w:hAnsi="Georgia" w:cs="Arial"/>
                <w:sz w:val="20"/>
                <w:szCs w:val="20"/>
              </w:rPr>
              <w:t>op.</w:t>
            </w:r>
          </w:p>
        </w:tc>
        <w:tc>
          <w:tcPr>
            <w:tcW w:w="119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278FDF2" w14:textId="3A4E3483" w:rsidR="005126FF" w:rsidRPr="00FC2E0E" w:rsidRDefault="005126FF" w:rsidP="005126FF">
            <w:pPr>
              <w:widowControl w:val="0"/>
              <w:jc w:val="right"/>
              <w:rPr>
                <w:rFonts w:ascii="Georgia" w:hAnsi="Georgia" w:cs="Arial"/>
                <w:sz w:val="20"/>
                <w:szCs w:val="20"/>
                <w:highlight w:val="yellow"/>
              </w:rPr>
            </w:pPr>
            <w:r w:rsidRPr="00FC2E0E">
              <w:rPr>
                <w:rFonts w:ascii="Georgia" w:hAnsi="Georgia" w:cs="Arial"/>
                <w:sz w:val="20"/>
                <w:szCs w:val="20"/>
              </w:rPr>
              <w:t>40</w:t>
            </w:r>
          </w:p>
        </w:tc>
      </w:tr>
      <w:tr w:rsidR="005126FF" w:rsidRPr="00FC2E0E" w14:paraId="3740AB99" w14:textId="77777777" w:rsidTr="00FF1716">
        <w:trPr>
          <w:trHeight w:val="255"/>
        </w:trPr>
        <w:tc>
          <w:tcPr>
            <w:tcW w:w="72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BC0DB2C" w14:textId="65414906" w:rsidR="005126FF" w:rsidRPr="00FC2E0E" w:rsidRDefault="005126FF" w:rsidP="005126FF">
            <w:pPr>
              <w:widowControl w:val="0"/>
              <w:jc w:val="right"/>
              <w:rPr>
                <w:rFonts w:ascii="Georgia" w:hAnsi="Georgia" w:cs="Arial"/>
                <w:sz w:val="20"/>
                <w:szCs w:val="20"/>
                <w:highlight w:val="yellow"/>
              </w:rPr>
            </w:pPr>
            <w:r w:rsidRPr="00FC2E0E">
              <w:rPr>
                <w:rFonts w:ascii="Georgia" w:hAnsi="Georgia" w:cs="Arial"/>
                <w:sz w:val="20"/>
                <w:szCs w:val="20"/>
              </w:rPr>
              <w:t>31</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0A51E6C" w14:textId="149B574E" w:rsidR="005126FF" w:rsidRPr="00FC2E0E" w:rsidRDefault="005126FF" w:rsidP="005126FF">
            <w:pPr>
              <w:widowControl w:val="0"/>
              <w:rPr>
                <w:rFonts w:ascii="Georgia" w:hAnsi="Georgia" w:cs="Arial"/>
                <w:sz w:val="20"/>
                <w:szCs w:val="20"/>
                <w:highlight w:val="yellow"/>
              </w:rPr>
            </w:pPr>
            <w:proofErr w:type="spellStart"/>
            <w:r w:rsidRPr="00FC2E0E">
              <w:rPr>
                <w:rFonts w:ascii="Georgia" w:hAnsi="Georgia" w:cs="Arial"/>
                <w:sz w:val="20"/>
                <w:szCs w:val="20"/>
              </w:rPr>
              <w:t>Cefazolin</w:t>
            </w:r>
            <w:proofErr w:type="spellEnd"/>
            <w:r w:rsidRPr="00FC2E0E">
              <w:rPr>
                <w:rFonts w:ascii="Georgia" w:hAnsi="Georgia" w:cs="Arial"/>
                <w:sz w:val="20"/>
                <w:szCs w:val="20"/>
              </w:rPr>
              <w:t xml:space="preserve"> inj.1g</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98CDD64" w14:textId="267102EF" w:rsidR="005126FF" w:rsidRPr="00FC2E0E" w:rsidRDefault="005126FF" w:rsidP="005126FF">
            <w:pPr>
              <w:widowControl w:val="0"/>
              <w:rPr>
                <w:rFonts w:ascii="Georgia" w:hAnsi="Georgia" w:cs="Arial"/>
                <w:sz w:val="20"/>
                <w:szCs w:val="20"/>
                <w:highlight w:val="yellow"/>
              </w:rPr>
            </w:pPr>
            <w:r w:rsidRPr="00FC2E0E">
              <w:rPr>
                <w:rFonts w:ascii="Georgia" w:hAnsi="Georgia" w:cs="Arial"/>
                <w:sz w:val="20"/>
                <w:szCs w:val="20"/>
              </w:rPr>
              <w:t>szt.</w:t>
            </w:r>
          </w:p>
        </w:tc>
        <w:tc>
          <w:tcPr>
            <w:tcW w:w="119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C161C18" w14:textId="588A5C1F" w:rsidR="005126FF" w:rsidRPr="00FC2E0E" w:rsidRDefault="005126FF" w:rsidP="005126FF">
            <w:pPr>
              <w:widowControl w:val="0"/>
              <w:jc w:val="right"/>
              <w:rPr>
                <w:rFonts w:ascii="Georgia" w:hAnsi="Georgia" w:cs="Arial"/>
                <w:sz w:val="20"/>
                <w:szCs w:val="20"/>
                <w:highlight w:val="yellow"/>
              </w:rPr>
            </w:pPr>
            <w:r w:rsidRPr="00FC2E0E">
              <w:rPr>
                <w:rFonts w:ascii="Georgia" w:hAnsi="Georgia" w:cs="Arial"/>
                <w:sz w:val="20"/>
                <w:szCs w:val="20"/>
              </w:rPr>
              <w:t>12500</w:t>
            </w:r>
          </w:p>
        </w:tc>
      </w:tr>
    </w:tbl>
    <w:p w14:paraId="10C46A13" w14:textId="77777777" w:rsidR="0084607F" w:rsidRPr="00FC2E0E" w:rsidRDefault="0084607F" w:rsidP="0084607F">
      <w:pPr>
        <w:spacing w:line="240" w:lineRule="auto"/>
        <w:rPr>
          <w:rFonts w:ascii="Georgia" w:hAnsi="Georgia" w:cs="Georgia"/>
          <w:b/>
          <w:bCs/>
          <w:i/>
          <w:iCs/>
          <w:sz w:val="20"/>
          <w:szCs w:val="20"/>
          <w:highlight w:val="yellow"/>
          <w:u w:val="single"/>
        </w:rPr>
      </w:pPr>
    </w:p>
    <w:p w14:paraId="4E1D2251" w14:textId="77777777" w:rsidR="00814FD0" w:rsidRPr="00FC2E0E" w:rsidRDefault="00814FD0" w:rsidP="00814FD0">
      <w:pPr>
        <w:spacing w:line="360" w:lineRule="auto"/>
        <w:jc w:val="both"/>
        <w:rPr>
          <w:rFonts w:ascii="Georgia" w:hAnsi="Georgia" w:cs="Georgia"/>
          <w:b/>
          <w:bCs/>
          <w:sz w:val="20"/>
          <w:szCs w:val="20"/>
          <w:highlight w:val="yellow"/>
        </w:rPr>
      </w:pPr>
    </w:p>
    <w:p w14:paraId="4EBA4D86" w14:textId="745FE41D" w:rsidR="00814FD0" w:rsidRPr="00FC2E0E" w:rsidRDefault="00814FD0" w:rsidP="00814FD0">
      <w:pPr>
        <w:shd w:val="clear" w:color="auto" w:fill="00FFFF"/>
        <w:snapToGrid w:val="0"/>
        <w:ind w:left="-30"/>
        <w:jc w:val="center"/>
        <w:rPr>
          <w:rFonts w:ascii="Georgia" w:hAnsi="Georgia"/>
          <w:b/>
          <w:i/>
          <w:sz w:val="20"/>
          <w:szCs w:val="20"/>
          <w:shd w:val="clear" w:color="auto" w:fill="00FFFF"/>
        </w:rPr>
      </w:pPr>
      <w:r w:rsidRPr="00FC2E0E">
        <w:rPr>
          <w:rFonts w:ascii="Georgia" w:hAnsi="Georgia"/>
          <w:b/>
          <w:i/>
          <w:sz w:val="20"/>
          <w:szCs w:val="20"/>
          <w:shd w:val="clear" w:color="auto" w:fill="00FFFF"/>
        </w:rPr>
        <w:t xml:space="preserve">Pakiet nr </w:t>
      </w:r>
      <w:r w:rsidR="005126FF" w:rsidRPr="00FC2E0E">
        <w:rPr>
          <w:rFonts w:ascii="Georgia" w:hAnsi="Georgia"/>
          <w:b/>
          <w:i/>
          <w:sz w:val="20"/>
          <w:szCs w:val="20"/>
          <w:shd w:val="clear" w:color="auto" w:fill="00FFFF"/>
        </w:rPr>
        <w:t>20</w:t>
      </w:r>
    </w:p>
    <w:tbl>
      <w:tblPr>
        <w:tblW w:w="9652" w:type="dxa"/>
        <w:tblInd w:w="57" w:type="dxa"/>
        <w:tblLayout w:type="fixed"/>
        <w:tblCellMar>
          <w:left w:w="70" w:type="dxa"/>
          <w:right w:w="70" w:type="dxa"/>
        </w:tblCellMar>
        <w:tblLook w:val="04A0" w:firstRow="1" w:lastRow="0" w:firstColumn="1" w:lastColumn="0" w:noHBand="0" w:noVBand="1"/>
      </w:tblPr>
      <w:tblGrid>
        <w:gridCol w:w="580"/>
        <w:gridCol w:w="6663"/>
        <w:gridCol w:w="1275"/>
        <w:gridCol w:w="1134"/>
      </w:tblGrid>
      <w:tr w:rsidR="0084607F" w:rsidRPr="00FC2E0E" w14:paraId="09D33BB3" w14:textId="77777777" w:rsidTr="00FF1716">
        <w:trPr>
          <w:trHeight w:val="301"/>
        </w:trPr>
        <w:tc>
          <w:tcPr>
            <w:tcW w:w="5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072B761" w14:textId="77777777" w:rsidR="0084607F" w:rsidRPr="00FF1716" w:rsidRDefault="0084607F" w:rsidP="00955AA2">
            <w:pPr>
              <w:widowControl w:val="0"/>
              <w:suppressAutoHyphens w:val="0"/>
              <w:spacing w:line="240" w:lineRule="auto"/>
              <w:jc w:val="center"/>
              <w:textAlignment w:val="auto"/>
              <w:rPr>
                <w:rFonts w:ascii="Georgia" w:hAnsi="Georgia" w:cs="Arial"/>
                <w:b/>
                <w:kern w:val="0"/>
                <w:sz w:val="20"/>
                <w:szCs w:val="20"/>
                <w:lang w:eastAsia="pl-PL"/>
              </w:rPr>
            </w:pPr>
            <w:r w:rsidRPr="00FF1716">
              <w:rPr>
                <w:rFonts w:ascii="Georgia" w:hAnsi="Georgia" w:cs="Arial"/>
                <w:b/>
                <w:kern w:val="0"/>
                <w:sz w:val="20"/>
                <w:szCs w:val="20"/>
                <w:lang w:eastAsia="pl-PL"/>
              </w:rPr>
              <w:t>L.p.</w:t>
            </w:r>
          </w:p>
        </w:tc>
        <w:tc>
          <w:tcPr>
            <w:tcW w:w="6663" w:type="dxa"/>
            <w:tcBorders>
              <w:top w:val="single" w:sz="4" w:space="0" w:color="000000"/>
              <w:bottom w:val="single" w:sz="4" w:space="0" w:color="000000"/>
              <w:right w:val="single" w:sz="4" w:space="0" w:color="000000"/>
            </w:tcBorders>
            <w:shd w:val="clear" w:color="auto" w:fill="auto"/>
            <w:vAlign w:val="bottom"/>
          </w:tcPr>
          <w:p w14:paraId="4BF1C580" w14:textId="77777777" w:rsidR="0084607F" w:rsidRPr="00FF1716" w:rsidRDefault="0084607F" w:rsidP="00955AA2">
            <w:pPr>
              <w:widowControl w:val="0"/>
              <w:suppressAutoHyphens w:val="0"/>
              <w:spacing w:line="240" w:lineRule="auto"/>
              <w:jc w:val="center"/>
              <w:textAlignment w:val="auto"/>
              <w:rPr>
                <w:rFonts w:ascii="Georgia" w:hAnsi="Georgia" w:cs="Arial"/>
                <w:b/>
                <w:kern w:val="0"/>
                <w:sz w:val="20"/>
                <w:szCs w:val="20"/>
                <w:lang w:eastAsia="pl-PL"/>
              </w:rPr>
            </w:pPr>
            <w:r w:rsidRPr="00FF1716">
              <w:rPr>
                <w:rFonts w:ascii="Georgia" w:hAnsi="Georgia" w:cs="Arial"/>
                <w:b/>
                <w:kern w:val="0"/>
                <w:sz w:val="20"/>
                <w:szCs w:val="20"/>
                <w:lang w:eastAsia="pl-PL"/>
              </w:rPr>
              <w:t>Nazwa asortymentu</w:t>
            </w:r>
          </w:p>
        </w:tc>
        <w:tc>
          <w:tcPr>
            <w:tcW w:w="1275" w:type="dxa"/>
            <w:tcBorders>
              <w:top w:val="single" w:sz="4" w:space="0" w:color="000000"/>
              <w:bottom w:val="single" w:sz="4" w:space="0" w:color="000000"/>
              <w:right w:val="single" w:sz="4" w:space="0" w:color="000000"/>
            </w:tcBorders>
            <w:shd w:val="clear" w:color="auto" w:fill="auto"/>
            <w:vAlign w:val="bottom"/>
          </w:tcPr>
          <w:p w14:paraId="1532A15C" w14:textId="77777777" w:rsidR="0084607F" w:rsidRPr="00FF1716" w:rsidRDefault="0084607F" w:rsidP="00955AA2">
            <w:pPr>
              <w:widowControl w:val="0"/>
              <w:suppressAutoHyphens w:val="0"/>
              <w:spacing w:line="240" w:lineRule="auto"/>
              <w:jc w:val="center"/>
              <w:textAlignment w:val="auto"/>
              <w:rPr>
                <w:rFonts w:ascii="Georgia" w:hAnsi="Georgia" w:cs="Arial"/>
                <w:b/>
                <w:kern w:val="0"/>
                <w:sz w:val="20"/>
                <w:szCs w:val="20"/>
                <w:lang w:eastAsia="pl-PL"/>
              </w:rPr>
            </w:pPr>
            <w:r w:rsidRPr="00FF1716">
              <w:rPr>
                <w:rFonts w:ascii="Georgia" w:hAnsi="Georgia" w:cs="Arial"/>
                <w:b/>
                <w:kern w:val="0"/>
                <w:sz w:val="20"/>
                <w:szCs w:val="20"/>
                <w:lang w:eastAsia="pl-PL"/>
              </w:rPr>
              <w:t>J.m.</w:t>
            </w:r>
          </w:p>
        </w:tc>
        <w:tc>
          <w:tcPr>
            <w:tcW w:w="1134" w:type="dxa"/>
            <w:tcBorders>
              <w:top w:val="single" w:sz="4" w:space="0" w:color="000000"/>
              <w:bottom w:val="single" w:sz="4" w:space="0" w:color="000000"/>
              <w:right w:val="single" w:sz="4" w:space="0" w:color="000000"/>
            </w:tcBorders>
            <w:shd w:val="clear" w:color="auto" w:fill="auto"/>
            <w:vAlign w:val="bottom"/>
          </w:tcPr>
          <w:p w14:paraId="52650DE7" w14:textId="77777777" w:rsidR="0084607F" w:rsidRPr="00FF1716" w:rsidRDefault="0084607F" w:rsidP="00955AA2">
            <w:pPr>
              <w:widowControl w:val="0"/>
              <w:suppressAutoHyphens w:val="0"/>
              <w:spacing w:line="240" w:lineRule="auto"/>
              <w:jc w:val="center"/>
              <w:textAlignment w:val="auto"/>
              <w:rPr>
                <w:rFonts w:ascii="Georgia" w:hAnsi="Georgia" w:cs="Arial"/>
                <w:b/>
                <w:bCs/>
                <w:kern w:val="0"/>
                <w:sz w:val="20"/>
                <w:szCs w:val="20"/>
                <w:lang w:eastAsia="pl-PL"/>
              </w:rPr>
            </w:pPr>
            <w:r w:rsidRPr="00FF1716">
              <w:rPr>
                <w:rFonts w:ascii="Georgia" w:hAnsi="Georgia" w:cs="Arial"/>
                <w:b/>
                <w:bCs/>
                <w:kern w:val="0"/>
                <w:sz w:val="20"/>
                <w:szCs w:val="20"/>
                <w:lang w:eastAsia="pl-PL"/>
              </w:rPr>
              <w:t>Ilość</w:t>
            </w:r>
          </w:p>
        </w:tc>
      </w:tr>
      <w:tr w:rsidR="00A379D9" w:rsidRPr="00FC2E0E" w14:paraId="3DDCB8F2" w14:textId="77777777" w:rsidTr="00FF1716">
        <w:trPr>
          <w:trHeight w:val="255"/>
        </w:trPr>
        <w:tc>
          <w:tcPr>
            <w:tcW w:w="580" w:type="dxa"/>
            <w:tcBorders>
              <w:left w:val="single" w:sz="4" w:space="0" w:color="000000"/>
              <w:bottom w:val="single" w:sz="4" w:space="0" w:color="000000"/>
              <w:right w:val="single" w:sz="4" w:space="0" w:color="000000"/>
            </w:tcBorders>
            <w:shd w:val="clear" w:color="auto" w:fill="auto"/>
            <w:vAlign w:val="bottom"/>
          </w:tcPr>
          <w:p w14:paraId="07A60145" w14:textId="2A5187EC" w:rsidR="00A379D9" w:rsidRPr="00FC2E0E" w:rsidRDefault="00A379D9" w:rsidP="00A379D9">
            <w:pPr>
              <w:widowControl w:val="0"/>
              <w:suppressAutoHyphens w:val="0"/>
              <w:spacing w:line="240" w:lineRule="auto"/>
              <w:jc w:val="right"/>
              <w:textAlignment w:val="auto"/>
              <w:rPr>
                <w:rFonts w:ascii="Georgia" w:hAnsi="Georgia" w:cs="Arial"/>
                <w:kern w:val="0"/>
                <w:sz w:val="20"/>
                <w:szCs w:val="20"/>
                <w:highlight w:val="yellow"/>
                <w:lang w:eastAsia="pl-PL"/>
              </w:rPr>
            </w:pPr>
            <w:r w:rsidRPr="00FC2E0E">
              <w:rPr>
                <w:rFonts w:ascii="Georgia" w:hAnsi="Georgia" w:cs="Arial"/>
                <w:sz w:val="20"/>
                <w:szCs w:val="20"/>
              </w:rPr>
              <w:t>122</w:t>
            </w:r>
          </w:p>
        </w:tc>
        <w:tc>
          <w:tcPr>
            <w:tcW w:w="6663" w:type="dxa"/>
            <w:tcBorders>
              <w:bottom w:val="single" w:sz="4" w:space="0" w:color="000000"/>
              <w:right w:val="single" w:sz="4" w:space="0" w:color="000000"/>
            </w:tcBorders>
            <w:shd w:val="clear" w:color="auto" w:fill="auto"/>
            <w:vAlign w:val="bottom"/>
          </w:tcPr>
          <w:p w14:paraId="068B733C" w14:textId="42D308E0" w:rsidR="00A379D9" w:rsidRPr="00FC2E0E" w:rsidRDefault="00A379D9" w:rsidP="00A379D9">
            <w:pPr>
              <w:widowControl w:val="0"/>
              <w:rPr>
                <w:rFonts w:ascii="Georgia" w:hAnsi="Georgia" w:cs="Arial"/>
                <w:sz w:val="20"/>
                <w:szCs w:val="20"/>
                <w:highlight w:val="yellow"/>
              </w:rPr>
            </w:pPr>
            <w:proofErr w:type="spellStart"/>
            <w:r w:rsidRPr="00FC2E0E">
              <w:rPr>
                <w:rFonts w:ascii="Georgia" w:hAnsi="Georgia" w:cs="Arial"/>
                <w:sz w:val="20"/>
                <w:szCs w:val="20"/>
              </w:rPr>
              <w:t>Methyloergometrini</w:t>
            </w:r>
            <w:proofErr w:type="spellEnd"/>
            <w:r w:rsidRPr="00FC2E0E">
              <w:rPr>
                <w:rFonts w:ascii="Georgia" w:hAnsi="Georgia" w:cs="Arial"/>
                <w:sz w:val="20"/>
                <w:szCs w:val="20"/>
              </w:rPr>
              <w:t xml:space="preserve"> </w:t>
            </w:r>
            <w:proofErr w:type="spellStart"/>
            <w:r w:rsidRPr="00FC2E0E">
              <w:rPr>
                <w:rFonts w:ascii="Georgia" w:hAnsi="Georgia" w:cs="Arial"/>
                <w:sz w:val="20"/>
                <w:szCs w:val="20"/>
              </w:rPr>
              <w:t>maleas</w:t>
            </w:r>
            <w:proofErr w:type="spellEnd"/>
            <w:r w:rsidRPr="00FC2E0E">
              <w:rPr>
                <w:rFonts w:ascii="Georgia" w:hAnsi="Georgia" w:cs="Arial"/>
                <w:sz w:val="20"/>
                <w:szCs w:val="20"/>
              </w:rPr>
              <w:br/>
              <w:t>inj.200mcg/ml</w:t>
            </w:r>
          </w:p>
        </w:tc>
        <w:tc>
          <w:tcPr>
            <w:tcW w:w="1275" w:type="dxa"/>
            <w:tcBorders>
              <w:bottom w:val="single" w:sz="4" w:space="0" w:color="000000"/>
              <w:right w:val="single" w:sz="4" w:space="0" w:color="000000"/>
            </w:tcBorders>
            <w:shd w:val="clear" w:color="auto" w:fill="auto"/>
            <w:vAlign w:val="bottom"/>
          </w:tcPr>
          <w:p w14:paraId="2ED07CFF" w14:textId="19900C20" w:rsidR="00A379D9" w:rsidRPr="00FC2E0E" w:rsidRDefault="00A379D9" w:rsidP="00A379D9">
            <w:pPr>
              <w:widowControl w:val="0"/>
              <w:rPr>
                <w:rFonts w:ascii="Georgia" w:hAnsi="Georgia" w:cs="Arial"/>
                <w:sz w:val="20"/>
                <w:szCs w:val="20"/>
                <w:highlight w:val="yellow"/>
              </w:rPr>
            </w:pPr>
            <w:r w:rsidRPr="00FC2E0E">
              <w:rPr>
                <w:rFonts w:ascii="Georgia" w:hAnsi="Georgia" w:cs="Arial"/>
                <w:sz w:val="20"/>
                <w:szCs w:val="20"/>
              </w:rPr>
              <w:t>szt./</w:t>
            </w:r>
            <w:r w:rsidRPr="00FC2E0E">
              <w:rPr>
                <w:rFonts w:ascii="Georgia" w:hAnsi="Georgia" w:cs="Arial"/>
                <w:sz w:val="20"/>
                <w:szCs w:val="20"/>
              </w:rPr>
              <w:br/>
            </w:r>
            <w:proofErr w:type="spellStart"/>
            <w:r w:rsidRPr="00FC2E0E">
              <w:rPr>
                <w:rFonts w:ascii="Georgia" w:hAnsi="Georgia" w:cs="Arial"/>
                <w:sz w:val="20"/>
                <w:szCs w:val="20"/>
              </w:rPr>
              <w:t>amp</w:t>
            </w:r>
            <w:proofErr w:type="spellEnd"/>
            <w:r w:rsidRPr="00FC2E0E">
              <w:rPr>
                <w:rFonts w:ascii="Georgia" w:hAnsi="Georgia" w:cs="Arial"/>
                <w:sz w:val="20"/>
                <w:szCs w:val="20"/>
              </w:rPr>
              <w:t>.</w:t>
            </w:r>
          </w:p>
        </w:tc>
        <w:tc>
          <w:tcPr>
            <w:tcW w:w="1134" w:type="dxa"/>
            <w:tcBorders>
              <w:bottom w:val="single" w:sz="4" w:space="0" w:color="000000"/>
              <w:right w:val="single" w:sz="4" w:space="0" w:color="000000"/>
            </w:tcBorders>
            <w:shd w:val="clear" w:color="auto" w:fill="auto"/>
            <w:vAlign w:val="bottom"/>
          </w:tcPr>
          <w:p w14:paraId="0F57FEF5" w14:textId="6732D203" w:rsidR="00A379D9" w:rsidRPr="00FC2E0E" w:rsidRDefault="00A379D9" w:rsidP="00A379D9">
            <w:pPr>
              <w:widowControl w:val="0"/>
              <w:jc w:val="right"/>
              <w:rPr>
                <w:rFonts w:ascii="Georgia" w:hAnsi="Georgia" w:cs="Arial"/>
                <w:sz w:val="20"/>
                <w:szCs w:val="20"/>
                <w:highlight w:val="yellow"/>
              </w:rPr>
            </w:pPr>
            <w:r w:rsidRPr="00FC2E0E">
              <w:rPr>
                <w:rFonts w:ascii="Georgia" w:hAnsi="Georgia" w:cs="Arial"/>
                <w:sz w:val="20"/>
                <w:szCs w:val="20"/>
              </w:rPr>
              <w:t>180</w:t>
            </w:r>
          </w:p>
        </w:tc>
      </w:tr>
    </w:tbl>
    <w:p w14:paraId="57B001BE" w14:textId="77777777" w:rsidR="0084607F" w:rsidRPr="00FC2E0E" w:rsidRDefault="0084607F" w:rsidP="0084607F">
      <w:pPr>
        <w:spacing w:line="240" w:lineRule="auto"/>
        <w:rPr>
          <w:rFonts w:ascii="Georgia" w:hAnsi="Georgia" w:cs="Georgia"/>
          <w:b/>
          <w:bCs/>
          <w:iCs/>
          <w:sz w:val="20"/>
          <w:szCs w:val="20"/>
          <w:highlight w:val="yellow"/>
        </w:rPr>
      </w:pPr>
    </w:p>
    <w:p w14:paraId="64495591" w14:textId="77777777" w:rsidR="00814FD0" w:rsidRPr="00FC2E0E" w:rsidRDefault="00814FD0" w:rsidP="00814FD0">
      <w:pPr>
        <w:spacing w:line="360" w:lineRule="auto"/>
        <w:jc w:val="both"/>
        <w:rPr>
          <w:rFonts w:ascii="Georgia" w:hAnsi="Georgia" w:cs="Georgia"/>
          <w:b/>
          <w:bCs/>
          <w:sz w:val="20"/>
          <w:szCs w:val="20"/>
          <w:highlight w:val="yellow"/>
        </w:rPr>
      </w:pPr>
    </w:p>
    <w:p w14:paraId="6C648B3E" w14:textId="5D5E3EFA" w:rsidR="00814FD0" w:rsidRPr="00FC2E0E" w:rsidRDefault="00814FD0" w:rsidP="00814FD0">
      <w:pPr>
        <w:shd w:val="clear" w:color="auto" w:fill="00FFFF"/>
        <w:snapToGrid w:val="0"/>
        <w:ind w:left="-30"/>
        <w:jc w:val="center"/>
        <w:rPr>
          <w:rFonts w:ascii="Georgia" w:hAnsi="Georgia"/>
          <w:b/>
          <w:i/>
          <w:sz w:val="20"/>
          <w:szCs w:val="20"/>
          <w:shd w:val="clear" w:color="auto" w:fill="00FFFF"/>
        </w:rPr>
      </w:pPr>
      <w:r w:rsidRPr="00FC2E0E">
        <w:rPr>
          <w:rFonts w:ascii="Georgia" w:hAnsi="Georgia"/>
          <w:b/>
          <w:i/>
          <w:sz w:val="20"/>
          <w:szCs w:val="20"/>
          <w:shd w:val="clear" w:color="auto" w:fill="00FFFF"/>
        </w:rPr>
        <w:t xml:space="preserve">Pakiet nr </w:t>
      </w:r>
      <w:r w:rsidR="00A379D9" w:rsidRPr="00FC2E0E">
        <w:rPr>
          <w:rFonts w:ascii="Georgia" w:hAnsi="Georgia"/>
          <w:b/>
          <w:i/>
          <w:sz w:val="20"/>
          <w:szCs w:val="20"/>
          <w:shd w:val="clear" w:color="auto" w:fill="00FFFF"/>
        </w:rPr>
        <w:t>21</w:t>
      </w:r>
    </w:p>
    <w:tbl>
      <w:tblPr>
        <w:tblW w:w="9669" w:type="dxa"/>
        <w:tblLayout w:type="fixed"/>
        <w:tblCellMar>
          <w:left w:w="30" w:type="dxa"/>
          <w:right w:w="30" w:type="dxa"/>
        </w:tblCellMar>
        <w:tblLook w:val="0000" w:firstRow="0" w:lastRow="0" w:firstColumn="0" w:lastColumn="0" w:noHBand="0" w:noVBand="0"/>
      </w:tblPr>
      <w:tblGrid>
        <w:gridCol w:w="600"/>
        <w:gridCol w:w="6801"/>
        <w:gridCol w:w="1134"/>
        <w:gridCol w:w="1134"/>
      </w:tblGrid>
      <w:tr w:rsidR="0084607F" w:rsidRPr="00FF1716" w14:paraId="19EBF0CF" w14:textId="77777777" w:rsidTr="00FF1716">
        <w:trPr>
          <w:trHeight w:val="394"/>
        </w:trPr>
        <w:tc>
          <w:tcPr>
            <w:tcW w:w="600" w:type="dxa"/>
            <w:tcBorders>
              <w:top w:val="single" w:sz="2" w:space="0" w:color="000000"/>
              <w:left w:val="single" w:sz="2" w:space="0" w:color="000000"/>
              <w:bottom w:val="single" w:sz="2" w:space="0" w:color="000000"/>
              <w:right w:val="single" w:sz="2" w:space="0" w:color="000000"/>
            </w:tcBorders>
          </w:tcPr>
          <w:p w14:paraId="236D2CEB" w14:textId="77777777" w:rsidR="0084607F" w:rsidRPr="00FF1716" w:rsidRDefault="0084607F" w:rsidP="00955AA2">
            <w:pPr>
              <w:widowControl w:val="0"/>
              <w:suppressAutoHyphens w:val="0"/>
              <w:spacing w:line="240" w:lineRule="auto"/>
              <w:jc w:val="center"/>
              <w:textAlignment w:val="auto"/>
              <w:rPr>
                <w:rFonts w:ascii="Georgia" w:eastAsiaTheme="minorHAnsi" w:hAnsi="Georgia" w:cs="Arial"/>
                <w:b/>
                <w:color w:val="000000"/>
                <w:kern w:val="0"/>
                <w:sz w:val="20"/>
                <w:szCs w:val="20"/>
                <w:lang w:eastAsia="en-US"/>
              </w:rPr>
            </w:pPr>
            <w:r w:rsidRPr="00FF1716">
              <w:rPr>
                <w:rFonts w:ascii="Georgia" w:eastAsiaTheme="minorHAnsi" w:hAnsi="Georgia" w:cs="Arial"/>
                <w:b/>
                <w:color w:val="000000"/>
                <w:kern w:val="0"/>
                <w:sz w:val="20"/>
                <w:szCs w:val="20"/>
                <w:lang w:eastAsia="en-US"/>
              </w:rPr>
              <w:t>L.p.</w:t>
            </w:r>
          </w:p>
        </w:tc>
        <w:tc>
          <w:tcPr>
            <w:tcW w:w="6801" w:type="dxa"/>
            <w:tcBorders>
              <w:top w:val="single" w:sz="2" w:space="0" w:color="000000"/>
              <w:left w:val="single" w:sz="2" w:space="0" w:color="000000"/>
              <w:bottom w:val="single" w:sz="2" w:space="0" w:color="000000"/>
              <w:right w:val="single" w:sz="2" w:space="0" w:color="000000"/>
            </w:tcBorders>
          </w:tcPr>
          <w:p w14:paraId="2E60F0D0" w14:textId="77777777" w:rsidR="0084607F" w:rsidRPr="00FF1716" w:rsidRDefault="0084607F" w:rsidP="00955AA2">
            <w:pPr>
              <w:widowControl w:val="0"/>
              <w:suppressAutoHyphens w:val="0"/>
              <w:spacing w:line="240" w:lineRule="auto"/>
              <w:jc w:val="center"/>
              <w:textAlignment w:val="auto"/>
              <w:rPr>
                <w:rFonts w:ascii="Georgia" w:eastAsiaTheme="minorHAnsi" w:hAnsi="Georgia" w:cs="Arial"/>
                <w:b/>
                <w:color w:val="000000"/>
                <w:kern w:val="0"/>
                <w:sz w:val="20"/>
                <w:szCs w:val="20"/>
                <w:lang w:eastAsia="en-US"/>
              </w:rPr>
            </w:pPr>
            <w:r w:rsidRPr="00FF1716">
              <w:rPr>
                <w:rFonts w:ascii="Georgia" w:eastAsiaTheme="minorHAnsi" w:hAnsi="Georgia" w:cs="Arial"/>
                <w:b/>
                <w:color w:val="000000"/>
                <w:kern w:val="0"/>
                <w:sz w:val="20"/>
                <w:szCs w:val="20"/>
                <w:lang w:eastAsia="en-US"/>
              </w:rPr>
              <w:t>Nazwa asortymentu</w:t>
            </w:r>
          </w:p>
        </w:tc>
        <w:tc>
          <w:tcPr>
            <w:tcW w:w="1134" w:type="dxa"/>
            <w:tcBorders>
              <w:top w:val="single" w:sz="2" w:space="0" w:color="000000"/>
              <w:left w:val="single" w:sz="2" w:space="0" w:color="000000"/>
              <w:bottom w:val="single" w:sz="2" w:space="0" w:color="000000"/>
              <w:right w:val="single" w:sz="2" w:space="0" w:color="000000"/>
            </w:tcBorders>
          </w:tcPr>
          <w:p w14:paraId="5803334D" w14:textId="77777777" w:rsidR="0084607F" w:rsidRPr="00FF1716" w:rsidRDefault="0084607F" w:rsidP="00955AA2">
            <w:pPr>
              <w:widowControl w:val="0"/>
              <w:suppressAutoHyphens w:val="0"/>
              <w:spacing w:line="240" w:lineRule="auto"/>
              <w:jc w:val="center"/>
              <w:textAlignment w:val="auto"/>
              <w:rPr>
                <w:rFonts w:ascii="Georgia" w:eastAsiaTheme="minorHAnsi" w:hAnsi="Georgia" w:cs="Arial"/>
                <w:b/>
                <w:color w:val="000000"/>
                <w:kern w:val="0"/>
                <w:sz w:val="20"/>
                <w:szCs w:val="20"/>
                <w:lang w:eastAsia="en-US"/>
              </w:rPr>
            </w:pPr>
            <w:r w:rsidRPr="00FF1716">
              <w:rPr>
                <w:rFonts w:ascii="Georgia" w:eastAsiaTheme="minorHAnsi" w:hAnsi="Georgia" w:cs="Arial"/>
                <w:b/>
                <w:color w:val="000000"/>
                <w:kern w:val="0"/>
                <w:sz w:val="20"/>
                <w:szCs w:val="20"/>
                <w:lang w:eastAsia="en-US"/>
              </w:rPr>
              <w:t>J.m.</w:t>
            </w:r>
          </w:p>
        </w:tc>
        <w:tc>
          <w:tcPr>
            <w:tcW w:w="1134" w:type="dxa"/>
            <w:tcBorders>
              <w:top w:val="single" w:sz="2" w:space="0" w:color="000000"/>
              <w:left w:val="single" w:sz="2" w:space="0" w:color="000000"/>
              <w:bottom w:val="single" w:sz="2" w:space="0" w:color="000000"/>
              <w:right w:val="single" w:sz="2" w:space="0" w:color="000000"/>
            </w:tcBorders>
          </w:tcPr>
          <w:p w14:paraId="0DD405B7" w14:textId="77777777" w:rsidR="0084607F" w:rsidRPr="00FF1716" w:rsidRDefault="0084607F" w:rsidP="00955AA2">
            <w:pPr>
              <w:widowControl w:val="0"/>
              <w:suppressAutoHyphens w:val="0"/>
              <w:spacing w:line="240" w:lineRule="auto"/>
              <w:jc w:val="center"/>
              <w:textAlignment w:val="auto"/>
              <w:rPr>
                <w:rFonts w:ascii="Georgia" w:eastAsiaTheme="minorHAnsi" w:hAnsi="Georgia" w:cs="Arial"/>
                <w:b/>
                <w:bCs/>
                <w:color w:val="000000"/>
                <w:kern w:val="0"/>
                <w:sz w:val="20"/>
                <w:szCs w:val="20"/>
                <w:lang w:eastAsia="en-US"/>
              </w:rPr>
            </w:pPr>
            <w:r w:rsidRPr="00FF1716">
              <w:rPr>
                <w:rFonts w:ascii="Georgia" w:eastAsiaTheme="minorHAnsi" w:hAnsi="Georgia" w:cs="Arial"/>
                <w:b/>
                <w:bCs/>
                <w:color w:val="000000"/>
                <w:kern w:val="0"/>
                <w:sz w:val="20"/>
                <w:szCs w:val="20"/>
                <w:lang w:eastAsia="en-US"/>
              </w:rPr>
              <w:t>Ilość</w:t>
            </w:r>
          </w:p>
        </w:tc>
      </w:tr>
      <w:tr w:rsidR="00A379D9" w:rsidRPr="00FF1716" w14:paraId="0C776E03" w14:textId="77777777" w:rsidTr="00FF1716">
        <w:trPr>
          <w:trHeight w:val="286"/>
        </w:trPr>
        <w:tc>
          <w:tcPr>
            <w:tcW w:w="600" w:type="dxa"/>
            <w:tcBorders>
              <w:top w:val="single" w:sz="2" w:space="0" w:color="000000"/>
              <w:left w:val="single" w:sz="2" w:space="0" w:color="000000"/>
              <w:bottom w:val="single" w:sz="2" w:space="0" w:color="000000"/>
              <w:right w:val="single" w:sz="2" w:space="0" w:color="000000"/>
            </w:tcBorders>
            <w:vAlign w:val="bottom"/>
          </w:tcPr>
          <w:p w14:paraId="0B81F8F0" w14:textId="6A42DE84" w:rsidR="00A379D9" w:rsidRPr="00FF1716" w:rsidRDefault="00A379D9" w:rsidP="00A379D9">
            <w:pPr>
              <w:widowControl w:val="0"/>
              <w:suppressAutoHyphens w:val="0"/>
              <w:spacing w:line="240" w:lineRule="auto"/>
              <w:jc w:val="right"/>
              <w:textAlignment w:val="auto"/>
              <w:rPr>
                <w:rFonts w:ascii="Georgia" w:hAnsi="Georgia" w:cs="Arial"/>
                <w:kern w:val="0"/>
                <w:sz w:val="20"/>
                <w:szCs w:val="20"/>
                <w:lang w:eastAsia="pl-PL"/>
              </w:rPr>
            </w:pPr>
            <w:r w:rsidRPr="00FF1716">
              <w:rPr>
                <w:rFonts w:ascii="Georgia" w:hAnsi="Georgia" w:cs="Arial"/>
                <w:sz w:val="20"/>
                <w:szCs w:val="20"/>
              </w:rPr>
              <w:t>1</w:t>
            </w:r>
          </w:p>
        </w:tc>
        <w:tc>
          <w:tcPr>
            <w:tcW w:w="6801" w:type="dxa"/>
            <w:tcBorders>
              <w:top w:val="single" w:sz="2" w:space="0" w:color="000000"/>
              <w:left w:val="single" w:sz="2" w:space="0" w:color="000000"/>
              <w:bottom w:val="single" w:sz="2" w:space="0" w:color="000000"/>
              <w:right w:val="single" w:sz="2" w:space="0" w:color="000000"/>
            </w:tcBorders>
            <w:vAlign w:val="bottom"/>
          </w:tcPr>
          <w:p w14:paraId="1437CA75" w14:textId="3F6884DB" w:rsidR="00A379D9" w:rsidRPr="00FF1716" w:rsidRDefault="00A379D9" w:rsidP="00A379D9">
            <w:pPr>
              <w:widowControl w:val="0"/>
              <w:rPr>
                <w:rFonts w:ascii="Georgia" w:hAnsi="Georgia" w:cs="Arial"/>
                <w:sz w:val="20"/>
                <w:szCs w:val="20"/>
              </w:rPr>
            </w:pPr>
            <w:r w:rsidRPr="00FF1716">
              <w:rPr>
                <w:rFonts w:ascii="Georgia" w:hAnsi="Georgia" w:cs="Arial"/>
                <w:sz w:val="20"/>
                <w:szCs w:val="20"/>
              </w:rPr>
              <w:t>Tetanus immunoglobulin</w:t>
            </w:r>
            <w:r w:rsidRPr="00FF1716">
              <w:rPr>
                <w:rFonts w:ascii="Georgia" w:hAnsi="Georgia" w:cs="Arial"/>
                <w:sz w:val="20"/>
                <w:szCs w:val="20"/>
              </w:rPr>
              <w:br/>
            </w:r>
            <w:proofErr w:type="spellStart"/>
            <w:r w:rsidRPr="00FF1716">
              <w:rPr>
                <w:rFonts w:ascii="Georgia" w:hAnsi="Georgia" w:cs="Arial"/>
                <w:sz w:val="20"/>
                <w:szCs w:val="20"/>
              </w:rPr>
              <w:t>Amp</w:t>
            </w:r>
            <w:proofErr w:type="spellEnd"/>
            <w:r w:rsidRPr="00FF1716">
              <w:rPr>
                <w:rFonts w:ascii="Georgia" w:hAnsi="Georgia" w:cs="Arial"/>
                <w:sz w:val="20"/>
                <w:szCs w:val="20"/>
              </w:rPr>
              <w:t>.-</w:t>
            </w:r>
            <w:proofErr w:type="spellStart"/>
            <w:r w:rsidRPr="00FF1716">
              <w:rPr>
                <w:rFonts w:ascii="Georgia" w:hAnsi="Georgia" w:cs="Arial"/>
                <w:sz w:val="20"/>
                <w:szCs w:val="20"/>
              </w:rPr>
              <w:t>strzyk.po</w:t>
            </w:r>
            <w:proofErr w:type="spellEnd"/>
            <w:r w:rsidRPr="00FF1716">
              <w:rPr>
                <w:rFonts w:ascii="Georgia" w:hAnsi="Georgia" w:cs="Arial"/>
                <w:sz w:val="20"/>
                <w:szCs w:val="20"/>
              </w:rPr>
              <w:t xml:space="preserve"> 250j.m.</w:t>
            </w:r>
          </w:p>
        </w:tc>
        <w:tc>
          <w:tcPr>
            <w:tcW w:w="1134" w:type="dxa"/>
            <w:tcBorders>
              <w:top w:val="single" w:sz="2" w:space="0" w:color="000000"/>
              <w:left w:val="single" w:sz="2" w:space="0" w:color="000000"/>
              <w:bottom w:val="single" w:sz="2" w:space="0" w:color="000000"/>
              <w:right w:val="single" w:sz="2" w:space="0" w:color="000000"/>
            </w:tcBorders>
            <w:vAlign w:val="bottom"/>
          </w:tcPr>
          <w:p w14:paraId="3B5EB7FB" w14:textId="2D6B6254" w:rsidR="00A379D9" w:rsidRPr="00FF1716" w:rsidRDefault="00A379D9" w:rsidP="00A379D9">
            <w:pPr>
              <w:widowControl w:val="0"/>
              <w:rPr>
                <w:rFonts w:ascii="Georgia" w:hAnsi="Georgia" w:cs="Arial"/>
                <w:sz w:val="20"/>
                <w:szCs w:val="20"/>
              </w:rPr>
            </w:pPr>
            <w:r w:rsidRPr="00FF1716">
              <w:rPr>
                <w:rFonts w:ascii="Georgia" w:hAnsi="Georgia" w:cs="Arial"/>
                <w:sz w:val="20"/>
                <w:szCs w:val="20"/>
              </w:rPr>
              <w:t>szt.</w:t>
            </w:r>
          </w:p>
        </w:tc>
        <w:tc>
          <w:tcPr>
            <w:tcW w:w="1134" w:type="dxa"/>
            <w:tcBorders>
              <w:top w:val="single" w:sz="2" w:space="0" w:color="000000"/>
              <w:left w:val="single" w:sz="2" w:space="0" w:color="000000"/>
              <w:bottom w:val="single" w:sz="2" w:space="0" w:color="000000"/>
              <w:right w:val="single" w:sz="2" w:space="0" w:color="000000"/>
            </w:tcBorders>
            <w:vAlign w:val="bottom"/>
          </w:tcPr>
          <w:p w14:paraId="3BC4EAFB" w14:textId="451E5F36" w:rsidR="00A379D9" w:rsidRPr="00FF1716" w:rsidRDefault="00A379D9" w:rsidP="00A379D9">
            <w:pPr>
              <w:widowControl w:val="0"/>
              <w:jc w:val="right"/>
              <w:rPr>
                <w:rFonts w:ascii="Georgia" w:hAnsi="Georgia" w:cs="Arial"/>
                <w:b/>
                <w:bCs/>
                <w:sz w:val="20"/>
                <w:szCs w:val="20"/>
              </w:rPr>
            </w:pPr>
            <w:r w:rsidRPr="00FF1716">
              <w:rPr>
                <w:rFonts w:ascii="Georgia" w:hAnsi="Georgia" w:cs="Arial"/>
                <w:b/>
                <w:bCs/>
                <w:sz w:val="20"/>
                <w:szCs w:val="20"/>
              </w:rPr>
              <w:t>60</w:t>
            </w:r>
          </w:p>
        </w:tc>
      </w:tr>
    </w:tbl>
    <w:p w14:paraId="5CC41FDC" w14:textId="77777777" w:rsidR="0084607F" w:rsidRPr="00FF1716" w:rsidRDefault="0084607F" w:rsidP="0084607F">
      <w:pPr>
        <w:spacing w:line="240" w:lineRule="auto"/>
        <w:rPr>
          <w:rFonts w:ascii="Georgia" w:hAnsi="Georgia" w:cs="Georgia"/>
          <w:b/>
          <w:bCs/>
          <w:iCs/>
          <w:sz w:val="20"/>
          <w:szCs w:val="20"/>
        </w:rPr>
      </w:pPr>
    </w:p>
    <w:p w14:paraId="383181FB" w14:textId="77777777" w:rsidR="00814FD0" w:rsidRPr="00FF1716" w:rsidRDefault="00814FD0" w:rsidP="00814FD0">
      <w:pPr>
        <w:spacing w:line="360" w:lineRule="auto"/>
        <w:jc w:val="both"/>
        <w:rPr>
          <w:rFonts w:ascii="Georgia" w:hAnsi="Georgia" w:cs="Georgia"/>
          <w:b/>
          <w:bCs/>
          <w:sz w:val="20"/>
          <w:szCs w:val="20"/>
        </w:rPr>
      </w:pPr>
    </w:p>
    <w:p w14:paraId="5E545478" w14:textId="26E80D7F" w:rsidR="00814FD0" w:rsidRPr="00FF1716" w:rsidRDefault="00814FD0" w:rsidP="00814FD0">
      <w:pPr>
        <w:shd w:val="clear" w:color="auto" w:fill="00FFFF"/>
        <w:snapToGrid w:val="0"/>
        <w:ind w:left="-30"/>
        <w:jc w:val="center"/>
        <w:rPr>
          <w:rFonts w:ascii="Georgia" w:hAnsi="Georgia"/>
          <w:b/>
          <w:i/>
          <w:sz w:val="20"/>
          <w:szCs w:val="20"/>
          <w:shd w:val="clear" w:color="auto" w:fill="00FFFF"/>
        </w:rPr>
      </w:pPr>
      <w:r w:rsidRPr="00FF1716">
        <w:rPr>
          <w:rFonts w:ascii="Georgia" w:hAnsi="Georgia"/>
          <w:b/>
          <w:i/>
          <w:sz w:val="20"/>
          <w:szCs w:val="20"/>
          <w:shd w:val="clear" w:color="auto" w:fill="00FFFF"/>
        </w:rPr>
        <w:t xml:space="preserve">Pakiet nr </w:t>
      </w:r>
      <w:r w:rsidR="00A379D9" w:rsidRPr="00FF1716">
        <w:rPr>
          <w:rFonts w:ascii="Georgia" w:hAnsi="Georgia"/>
          <w:b/>
          <w:i/>
          <w:sz w:val="20"/>
          <w:szCs w:val="20"/>
          <w:shd w:val="clear" w:color="auto" w:fill="00FFFF"/>
        </w:rPr>
        <w:t>22</w:t>
      </w:r>
    </w:p>
    <w:tbl>
      <w:tblPr>
        <w:tblW w:w="9652" w:type="dxa"/>
        <w:tblInd w:w="57" w:type="dxa"/>
        <w:tblLayout w:type="fixed"/>
        <w:tblCellMar>
          <w:left w:w="70" w:type="dxa"/>
          <w:right w:w="70" w:type="dxa"/>
        </w:tblCellMar>
        <w:tblLook w:val="04A0" w:firstRow="1" w:lastRow="0" w:firstColumn="1" w:lastColumn="0" w:noHBand="0" w:noVBand="1"/>
      </w:tblPr>
      <w:tblGrid>
        <w:gridCol w:w="722"/>
        <w:gridCol w:w="6662"/>
        <w:gridCol w:w="1134"/>
        <w:gridCol w:w="1134"/>
      </w:tblGrid>
      <w:tr w:rsidR="0084607F" w:rsidRPr="00FF1716" w14:paraId="2061F968" w14:textId="77777777" w:rsidTr="00FF1716">
        <w:trPr>
          <w:trHeight w:val="510"/>
        </w:trPr>
        <w:tc>
          <w:tcPr>
            <w:tcW w:w="72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E2F3AEA" w14:textId="77777777" w:rsidR="0084607F" w:rsidRPr="00FF1716" w:rsidRDefault="0084607F" w:rsidP="00955AA2">
            <w:pPr>
              <w:widowControl w:val="0"/>
              <w:suppressAutoHyphens w:val="0"/>
              <w:spacing w:line="240" w:lineRule="auto"/>
              <w:jc w:val="center"/>
              <w:textAlignment w:val="auto"/>
              <w:rPr>
                <w:rFonts w:ascii="Georgia" w:hAnsi="Georgia" w:cs="Arial"/>
                <w:b/>
                <w:kern w:val="0"/>
                <w:sz w:val="20"/>
                <w:szCs w:val="20"/>
                <w:lang w:eastAsia="pl-PL"/>
              </w:rPr>
            </w:pPr>
            <w:r w:rsidRPr="00FF1716">
              <w:rPr>
                <w:rFonts w:ascii="Georgia" w:hAnsi="Georgia" w:cs="Arial"/>
                <w:b/>
                <w:kern w:val="0"/>
                <w:sz w:val="20"/>
                <w:szCs w:val="20"/>
                <w:lang w:eastAsia="pl-PL"/>
              </w:rPr>
              <w:t>L.p.</w:t>
            </w:r>
          </w:p>
        </w:tc>
        <w:tc>
          <w:tcPr>
            <w:tcW w:w="6662" w:type="dxa"/>
            <w:tcBorders>
              <w:top w:val="single" w:sz="4" w:space="0" w:color="000000"/>
              <w:bottom w:val="single" w:sz="4" w:space="0" w:color="000000"/>
              <w:right w:val="single" w:sz="4" w:space="0" w:color="000000"/>
            </w:tcBorders>
            <w:shd w:val="clear" w:color="auto" w:fill="auto"/>
            <w:vAlign w:val="bottom"/>
          </w:tcPr>
          <w:p w14:paraId="44F3DB6E" w14:textId="77777777" w:rsidR="0084607F" w:rsidRPr="00FF1716" w:rsidRDefault="0084607F" w:rsidP="00955AA2">
            <w:pPr>
              <w:widowControl w:val="0"/>
              <w:suppressAutoHyphens w:val="0"/>
              <w:spacing w:line="240" w:lineRule="auto"/>
              <w:jc w:val="center"/>
              <w:textAlignment w:val="auto"/>
              <w:rPr>
                <w:rFonts w:ascii="Georgia" w:hAnsi="Georgia" w:cs="Arial"/>
                <w:b/>
                <w:kern w:val="0"/>
                <w:sz w:val="20"/>
                <w:szCs w:val="20"/>
                <w:lang w:eastAsia="pl-PL"/>
              </w:rPr>
            </w:pPr>
            <w:r w:rsidRPr="00FF1716">
              <w:rPr>
                <w:rFonts w:ascii="Georgia" w:hAnsi="Georgia" w:cs="Arial"/>
                <w:b/>
                <w:kern w:val="0"/>
                <w:sz w:val="20"/>
                <w:szCs w:val="20"/>
                <w:lang w:eastAsia="pl-PL"/>
              </w:rPr>
              <w:t>Nazwa asortymentu</w:t>
            </w:r>
          </w:p>
        </w:tc>
        <w:tc>
          <w:tcPr>
            <w:tcW w:w="1134" w:type="dxa"/>
            <w:tcBorders>
              <w:top w:val="single" w:sz="4" w:space="0" w:color="000000"/>
              <w:bottom w:val="single" w:sz="4" w:space="0" w:color="000000"/>
              <w:right w:val="single" w:sz="4" w:space="0" w:color="000000"/>
            </w:tcBorders>
            <w:shd w:val="clear" w:color="auto" w:fill="auto"/>
            <w:vAlign w:val="bottom"/>
          </w:tcPr>
          <w:p w14:paraId="5A35DC2F" w14:textId="77777777" w:rsidR="0084607F" w:rsidRPr="00FF1716" w:rsidRDefault="0084607F" w:rsidP="00955AA2">
            <w:pPr>
              <w:widowControl w:val="0"/>
              <w:suppressAutoHyphens w:val="0"/>
              <w:spacing w:line="240" w:lineRule="auto"/>
              <w:jc w:val="center"/>
              <w:textAlignment w:val="auto"/>
              <w:rPr>
                <w:rFonts w:ascii="Georgia" w:hAnsi="Georgia" w:cs="Arial"/>
                <w:b/>
                <w:kern w:val="0"/>
                <w:sz w:val="20"/>
                <w:szCs w:val="20"/>
                <w:lang w:eastAsia="pl-PL"/>
              </w:rPr>
            </w:pPr>
            <w:r w:rsidRPr="00FF1716">
              <w:rPr>
                <w:rFonts w:ascii="Georgia" w:hAnsi="Georgia" w:cs="Arial"/>
                <w:b/>
                <w:kern w:val="0"/>
                <w:sz w:val="20"/>
                <w:szCs w:val="20"/>
                <w:lang w:eastAsia="pl-PL"/>
              </w:rPr>
              <w:t>J.m.</w:t>
            </w:r>
          </w:p>
        </w:tc>
        <w:tc>
          <w:tcPr>
            <w:tcW w:w="1134" w:type="dxa"/>
            <w:tcBorders>
              <w:top w:val="single" w:sz="4" w:space="0" w:color="000000"/>
              <w:bottom w:val="single" w:sz="4" w:space="0" w:color="000000"/>
              <w:right w:val="single" w:sz="4" w:space="0" w:color="000000"/>
            </w:tcBorders>
            <w:shd w:val="clear" w:color="auto" w:fill="auto"/>
            <w:vAlign w:val="bottom"/>
          </w:tcPr>
          <w:p w14:paraId="5F4CCD04" w14:textId="77777777" w:rsidR="0084607F" w:rsidRPr="00FF1716" w:rsidRDefault="0084607F" w:rsidP="00955AA2">
            <w:pPr>
              <w:widowControl w:val="0"/>
              <w:suppressAutoHyphens w:val="0"/>
              <w:spacing w:line="240" w:lineRule="auto"/>
              <w:jc w:val="center"/>
              <w:textAlignment w:val="auto"/>
              <w:rPr>
                <w:rFonts w:ascii="Georgia" w:hAnsi="Georgia" w:cs="Arial"/>
                <w:b/>
                <w:kern w:val="0"/>
                <w:sz w:val="20"/>
                <w:szCs w:val="20"/>
                <w:lang w:eastAsia="pl-PL"/>
              </w:rPr>
            </w:pPr>
            <w:r w:rsidRPr="00FF1716">
              <w:rPr>
                <w:rFonts w:ascii="Georgia" w:hAnsi="Georgia" w:cs="Arial"/>
                <w:b/>
                <w:kern w:val="0"/>
                <w:sz w:val="20"/>
                <w:szCs w:val="20"/>
                <w:lang w:eastAsia="pl-PL"/>
              </w:rPr>
              <w:t>Ilość</w:t>
            </w:r>
          </w:p>
        </w:tc>
      </w:tr>
      <w:tr w:rsidR="00CC7C10" w:rsidRPr="00FF1716" w14:paraId="656C8737" w14:textId="77777777" w:rsidTr="00FF1716">
        <w:trPr>
          <w:trHeight w:val="255"/>
        </w:trPr>
        <w:tc>
          <w:tcPr>
            <w:tcW w:w="722" w:type="dxa"/>
            <w:tcBorders>
              <w:left w:val="single" w:sz="4" w:space="0" w:color="000000"/>
              <w:bottom w:val="single" w:sz="4" w:space="0" w:color="000000"/>
              <w:right w:val="single" w:sz="4" w:space="0" w:color="000000"/>
            </w:tcBorders>
            <w:shd w:val="clear" w:color="auto" w:fill="auto"/>
            <w:vAlign w:val="bottom"/>
          </w:tcPr>
          <w:p w14:paraId="69A9D449" w14:textId="0E80E803" w:rsidR="00CC7C10" w:rsidRPr="00FF1716" w:rsidRDefault="00CC7C10" w:rsidP="00CC7C10">
            <w:pPr>
              <w:widowControl w:val="0"/>
              <w:suppressAutoHyphens w:val="0"/>
              <w:spacing w:line="240" w:lineRule="auto"/>
              <w:jc w:val="right"/>
              <w:textAlignment w:val="auto"/>
              <w:rPr>
                <w:rFonts w:ascii="Georgia" w:hAnsi="Georgia" w:cs="Arial"/>
                <w:kern w:val="0"/>
                <w:sz w:val="20"/>
                <w:szCs w:val="20"/>
                <w:lang w:eastAsia="pl-PL"/>
              </w:rPr>
            </w:pPr>
            <w:r w:rsidRPr="00FF1716">
              <w:rPr>
                <w:rFonts w:ascii="Georgia" w:hAnsi="Georgia" w:cs="Arial"/>
                <w:sz w:val="20"/>
                <w:szCs w:val="20"/>
              </w:rPr>
              <w:t>1</w:t>
            </w:r>
          </w:p>
        </w:tc>
        <w:tc>
          <w:tcPr>
            <w:tcW w:w="6662" w:type="dxa"/>
            <w:tcBorders>
              <w:bottom w:val="single" w:sz="4" w:space="0" w:color="000000"/>
              <w:right w:val="single" w:sz="4" w:space="0" w:color="000000"/>
            </w:tcBorders>
            <w:shd w:val="clear" w:color="auto" w:fill="auto"/>
            <w:vAlign w:val="bottom"/>
          </w:tcPr>
          <w:p w14:paraId="3341D5A1" w14:textId="09DD58E9" w:rsidR="00CC7C10" w:rsidRPr="00FF1716" w:rsidRDefault="00CC7C10" w:rsidP="00CC7C10">
            <w:pPr>
              <w:widowControl w:val="0"/>
              <w:rPr>
                <w:rFonts w:ascii="Georgia" w:hAnsi="Georgia" w:cs="Arial"/>
                <w:sz w:val="20"/>
                <w:szCs w:val="20"/>
              </w:rPr>
            </w:pPr>
            <w:proofErr w:type="spellStart"/>
            <w:r w:rsidRPr="00FF1716">
              <w:rPr>
                <w:rFonts w:ascii="Georgia" w:hAnsi="Georgia" w:cs="Arial"/>
                <w:sz w:val="20"/>
                <w:szCs w:val="20"/>
              </w:rPr>
              <w:t>Thiamine</w:t>
            </w:r>
            <w:proofErr w:type="spellEnd"/>
            <w:r w:rsidRPr="00FF1716">
              <w:rPr>
                <w:rFonts w:ascii="Georgia" w:hAnsi="Georgia" w:cs="Arial"/>
                <w:sz w:val="20"/>
                <w:szCs w:val="20"/>
              </w:rPr>
              <w:t xml:space="preserve"> inj.50mg w 1 ml </w:t>
            </w:r>
          </w:p>
        </w:tc>
        <w:tc>
          <w:tcPr>
            <w:tcW w:w="1134" w:type="dxa"/>
            <w:tcBorders>
              <w:bottom w:val="single" w:sz="4" w:space="0" w:color="000000"/>
              <w:right w:val="single" w:sz="4" w:space="0" w:color="000000"/>
            </w:tcBorders>
            <w:shd w:val="clear" w:color="auto" w:fill="auto"/>
            <w:vAlign w:val="bottom"/>
          </w:tcPr>
          <w:p w14:paraId="7FAD448C" w14:textId="5E6BA23A" w:rsidR="00CC7C10" w:rsidRPr="00FF1716" w:rsidRDefault="00CC7C10" w:rsidP="00CC7C10">
            <w:pPr>
              <w:widowControl w:val="0"/>
              <w:rPr>
                <w:rFonts w:ascii="Georgia" w:hAnsi="Georgia" w:cs="Arial"/>
                <w:sz w:val="20"/>
                <w:szCs w:val="20"/>
              </w:rPr>
            </w:pPr>
            <w:r w:rsidRPr="00FF1716">
              <w:rPr>
                <w:rFonts w:ascii="Georgia" w:hAnsi="Georgia" w:cs="Arial"/>
                <w:sz w:val="20"/>
                <w:szCs w:val="20"/>
              </w:rPr>
              <w:t>szt.</w:t>
            </w:r>
          </w:p>
        </w:tc>
        <w:tc>
          <w:tcPr>
            <w:tcW w:w="1134" w:type="dxa"/>
            <w:tcBorders>
              <w:bottom w:val="single" w:sz="4" w:space="0" w:color="000000"/>
              <w:right w:val="single" w:sz="4" w:space="0" w:color="000000"/>
            </w:tcBorders>
            <w:shd w:val="clear" w:color="auto" w:fill="auto"/>
            <w:vAlign w:val="bottom"/>
          </w:tcPr>
          <w:p w14:paraId="352B9E81" w14:textId="1D51109F" w:rsidR="00CC7C10" w:rsidRPr="00FF1716" w:rsidRDefault="00CC7C10" w:rsidP="00CC7C10">
            <w:pPr>
              <w:widowControl w:val="0"/>
              <w:jc w:val="right"/>
              <w:rPr>
                <w:rFonts w:ascii="Georgia" w:hAnsi="Georgia" w:cs="Arial"/>
                <w:sz w:val="20"/>
                <w:szCs w:val="20"/>
              </w:rPr>
            </w:pPr>
            <w:r w:rsidRPr="00FF1716">
              <w:rPr>
                <w:rFonts w:ascii="Georgia" w:hAnsi="Georgia" w:cs="Arial"/>
                <w:sz w:val="20"/>
                <w:szCs w:val="20"/>
              </w:rPr>
              <w:t>80</w:t>
            </w:r>
          </w:p>
        </w:tc>
      </w:tr>
    </w:tbl>
    <w:p w14:paraId="0F8C2658" w14:textId="77777777" w:rsidR="0084607F" w:rsidRPr="00FF1716" w:rsidRDefault="0084607F" w:rsidP="0084607F">
      <w:pPr>
        <w:spacing w:line="240" w:lineRule="auto"/>
        <w:rPr>
          <w:rFonts w:ascii="Georgia" w:hAnsi="Georgia" w:cs="Georgia"/>
          <w:b/>
          <w:bCs/>
          <w:iCs/>
          <w:sz w:val="20"/>
          <w:szCs w:val="20"/>
        </w:rPr>
      </w:pPr>
    </w:p>
    <w:p w14:paraId="3C12F2F5" w14:textId="0BD690A1" w:rsidR="00CC7C10" w:rsidRPr="00FF1716" w:rsidRDefault="00CC7C10" w:rsidP="00CC7C10">
      <w:pPr>
        <w:shd w:val="clear" w:color="auto" w:fill="00FFFF"/>
        <w:snapToGrid w:val="0"/>
        <w:ind w:left="-30"/>
        <w:jc w:val="center"/>
        <w:rPr>
          <w:rFonts w:ascii="Georgia" w:hAnsi="Georgia"/>
          <w:b/>
          <w:i/>
          <w:sz w:val="20"/>
          <w:szCs w:val="20"/>
          <w:shd w:val="clear" w:color="auto" w:fill="00FFFF"/>
        </w:rPr>
      </w:pPr>
      <w:r w:rsidRPr="00FF1716">
        <w:rPr>
          <w:rFonts w:ascii="Georgia" w:hAnsi="Georgia"/>
          <w:b/>
          <w:i/>
          <w:sz w:val="20"/>
          <w:szCs w:val="20"/>
          <w:shd w:val="clear" w:color="auto" w:fill="00FFFF"/>
        </w:rPr>
        <w:t>Pakiet nr 23</w:t>
      </w:r>
    </w:p>
    <w:tbl>
      <w:tblPr>
        <w:tblW w:w="9748" w:type="dxa"/>
        <w:tblInd w:w="57" w:type="dxa"/>
        <w:tblLayout w:type="fixed"/>
        <w:tblCellMar>
          <w:left w:w="70" w:type="dxa"/>
          <w:right w:w="70" w:type="dxa"/>
        </w:tblCellMar>
        <w:tblLook w:val="04A0" w:firstRow="1" w:lastRow="0" w:firstColumn="1" w:lastColumn="0" w:noHBand="0" w:noVBand="1"/>
      </w:tblPr>
      <w:tblGrid>
        <w:gridCol w:w="540"/>
        <w:gridCol w:w="6844"/>
        <w:gridCol w:w="1134"/>
        <w:gridCol w:w="1230"/>
      </w:tblGrid>
      <w:tr w:rsidR="0084607F" w:rsidRPr="00FF1716" w14:paraId="14B65604" w14:textId="77777777" w:rsidTr="00FF1716">
        <w:trPr>
          <w:trHeight w:val="510"/>
        </w:trPr>
        <w:tc>
          <w:tcPr>
            <w:tcW w:w="54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42C5E9E" w14:textId="77777777" w:rsidR="0084607F" w:rsidRPr="00FF1716" w:rsidRDefault="0084607F" w:rsidP="00955AA2">
            <w:pPr>
              <w:widowControl w:val="0"/>
              <w:suppressAutoHyphens w:val="0"/>
              <w:spacing w:line="240" w:lineRule="auto"/>
              <w:jc w:val="center"/>
              <w:textAlignment w:val="auto"/>
              <w:rPr>
                <w:rFonts w:ascii="Georgia" w:hAnsi="Georgia" w:cs="Arial"/>
                <w:b/>
                <w:kern w:val="0"/>
                <w:sz w:val="20"/>
                <w:szCs w:val="20"/>
                <w:lang w:eastAsia="pl-PL"/>
              </w:rPr>
            </w:pPr>
            <w:r w:rsidRPr="00FF1716">
              <w:rPr>
                <w:rFonts w:ascii="Georgia" w:hAnsi="Georgia" w:cs="Arial"/>
                <w:b/>
                <w:kern w:val="0"/>
                <w:sz w:val="20"/>
                <w:szCs w:val="20"/>
                <w:lang w:eastAsia="pl-PL"/>
              </w:rPr>
              <w:t>L.p.</w:t>
            </w:r>
          </w:p>
        </w:tc>
        <w:tc>
          <w:tcPr>
            <w:tcW w:w="6844" w:type="dxa"/>
            <w:tcBorders>
              <w:top w:val="single" w:sz="4" w:space="0" w:color="000000"/>
              <w:bottom w:val="single" w:sz="4" w:space="0" w:color="000000"/>
              <w:right w:val="single" w:sz="4" w:space="0" w:color="000000"/>
            </w:tcBorders>
            <w:shd w:val="clear" w:color="auto" w:fill="auto"/>
            <w:vAlign w:val="bottom"/>
          </w:tcPr>
          <w:p w14:paraId="4536B33B" w14:textId="77777777" w:rsidR="0084607F" w:rsidRPr="00FF1716" w:rsidRDefault="0084607F" w:rsidP="00955AA2">
            <w:pPr>
              <w:widowControl w:val="0"/>
              <w:suppressAutoHyphens w:val="0"/>
              <w:spacing w:line="240" w:lineRule="auto"/>
              <w:jc w:val="center"/>
              <w:textAlignment w:val="auto"/>
              <w:rPr>
                <w:rFonts w:ascii="Georgia" w:hAnsi="Georgia" w:cs="Arial"/>
                <w:b/>
                <w:kern w:val="0"/>
                <w:sz w:val="20"/>
                <w:szCs w:val="20"/>
                <w:lang w:eastAsia="pl-PL"/>
              </w:rPr>
            </w:pPr>
            <w:r w:rsidRPr="00FF1716">
              <w:rPr>
                <w:rFonts w:ascii="Georgia" w:hAnsi="Georgia" w:cs="Arial"/>
                <w:b/>
                <w:kern w:val="0"/>
                <w:sz w:val="20"/>
                <w:szCs w:val="20"/>
                <w:lang w:eastAsia="pl-PL"/>
              </w:rPr>
              <w:t>Nazwa asortymentu</w:t>
            </w:r>
          </w:p>
        </w:tc>
        <w:tc>
          <w:tcPr>
            <w:tcW w:w="1134" w:type="dxa"/>
            <w:tcBorders>
              <w:top w:val="single" w:sz="4" w:space="0" w:color="000000"/>
              <w:bottom w:val="single" w:sz="4" w:space="0" w:color="000000"/>
              <w:right w:val="single" w:sz="4" w:space="0" w:color="000000"/>
            </w:tcBorders>
            <w:shd w:val="clear" w:color="auto" w:fill="auto"/>
            <w:vAlign w:val="bottom"/>
          </w:tcPr>
          <w:p w14:paraId="5E86C47C" w14:textId="77777777" w:rsidR="0084607F" w:rsidRPr="00FF1716" w:rsidRDefault="0084607F" w:rsidP="00955AA2">
            <w:pPr>
              <w:widowControl w:val="0"/>
              <w:suppressAutoHyphens w:val="0"/>
              <w:spacing w:line="240" w:lineRule="auto"/>
              <w:jc w:val="center"/>
              <w:textAlignment w:val="auto"/>
              <w:rPr>
                <w:rFonts w:ascii="Georgia" w:hAnsi="Georgia" w:cs="Arial"/>
                <w:b/>
                <w:kern w:val="0"/>
                <w:sz w:val="20"/>
                <w:szCs w:val="20"/>
                <w:lang w:eastAsia="pl-PL"/>
              </w:rPr>
            </w:pPr>
            <w:r w:rsidRPr="00FF1716">
              <w:rPr>
                <w:rFonts w:ascii="Georgia" w:hAnsi="Georgia" w:cs="Arial"/>
                <w:b/>
                <w:kern w:val="0"/>
                <w:sz w:val="20"/>
                <w:szCs w:val="20"/>
                <w:lang w:eastAsia="pl-PL"/>
              </w:rPr>
              <w:t>J.m.</w:t>
            </w:r>
          </w:p>
        </w:tc>
        <w:tc>
          <w:tcPr>
            <w:tcW w:w="1230" w:type="dxa"/>
            <w:tcBorders>
              <w:top w:val="single" w:sz="4" w:space="0" w:color="000000"/>
              <w:bottom w:val="single" w:sz="4" w:space="0" w:color="000000"/>
              <w:right w:val="single" w:sz="4" w:space="0" w:color="000000"/>
            </w:tcBorders>
            <w:shd w:val="clear" w:color="auto" w:fill="auto"/>
            <w:vAlign w:val="bottom"/>
          </w:tcPr>
          <w:p w14:paraId="732CB205" w14:textId="77777777" w:rsidR="0084607F" w:rsidRPr="00FF1716" w:rsidRDefault="0084607F" w:rsidP="00955AA2">
            <w:pPr>
              <w:widowControl w:val="0"/>
              <w:suppressAutoHyphens w:val="0"/>
              <w:spacing w:line="240" w:lineRule="auto"/>
              <w:jc w:val="center"/>
              <w:textAlignment w:val="auto"/>
              <w:rPr>
                <w:rFonts w:ascii="Georgia" w:hAnsi="Georgia" w:cs="Arial"/>
                <w:b/>
                <w:kern w:val="0"/>
                <w:sz w:val="20"/>
                <w:szCs w:val="20"/>
                <w:lang w:eastAsia="pl-PL"/>
              </w:rPr>
            </w:pPr>
            <w:r w:rsidRPr="00FF1716">
              <w:rPr>
                <w:rFonts w:ascii="Georgia" w:hAnsi="Georgia" w:cs="Arial"/>
                <w:b/>
                <w:kern w:val="0"/>
                <w:sz w:val="20"/>
                <w:szCs w:val="20"/>
                <w:lang w:eastAsia="pl-PL"/>
              </w:rPr>
              <w:t>Ilość</w:t>
            </w:r>
          </w:p>
        </w:tc>
      </w:tr>
      <w:tr w:rsidR="00CC7C10" w:rsidRPr="00FF1716" w14:paraId="51D8DF8F" w14:textId="77777777" w:rsidTr="00FF1716">
        <w:trPr>
          <w:trHeight w:val="285"/>
        </w:trPr>
        <w:tc>
          <w:tcPr>
            <w:tcW w:w="540" w:type="dxa"/>
            <w:tcBorders>
              <w:left w:val="single" w:sz="4" w:space="0" w:color="000000"/>
              <w:bottom w:val="single" w:sz="4" w:space="0" w:color="000000"/>
              <w:right w:val="single" w:sz="4" w:space="0" w:color="000000"/>
            </w:tcBorders>
            <w:shd w:val="clear" w:color="auto" w:fill="auto"/>
            <w:vAlign w:val="bottom"/>
          </w:tcPr>
          <w:p w14:paraId="320E9605" w14:textId="225C0E56" w:rsidR="00CC7C10" w:rsidRPr="00FF1716" w:rsidRDefault="00CC7C10" w:rsidP="00CC7C10">
            <w:pPr>
              <w:widowControl w:val="0"/>
              <w:suppressAutoHyphens w:val="0"/>
              <w:spacing w:line="240" w:lineRule="auto"/>
              <w:jc w:val="right"/>
              <w:textAlignment w:val="auto"/>
              <w:rPr>
                <w:rFonts w:ascii="Georgia" w:hAnsi="Georgia" w:cs="Arial"/>
                <w:kern w:val="0"/>
                <w:sz w:val="20"/>
                <w:szCs w:val="20"/>
                <w:lang w:eastAsia="pl-PL"/>
              </w:rPr>
            </w:pPr>
            <w:r w:rsidRPr="00FF1716">
              <w:rPr>
                <w:rFonts w:ascii="Georgia" w:hAnsi="Georgia" w:cs="Arial"/>
                <w:sz w:val="20"/>
                <w:szCs w:val="20"/>
              </w:rPr>
              <w:t>1</w:t>
            </w:r>
          </w:p>
        </w:tc>
        <w:tc>
          <w:tcPr>
            <w:tcW w:w="6844" w:type="dxa"/>
            <w:tcBorders>
              <w:bottom w:val="single" w:sz="4" w:space="0" w:color="000000"/>
              <w:right w:val="single" w:sz="4" w:space="0" w:color="000000"/>
            </w:tcBorders>
            <w:shd w:val="clear" w:color="auto" w:fill="auto"/>
            <w:vAlign w:val="bottom"/>
          </w:tcPr>
          <w:p w14:paraId="749E0AFD" w14:textId="409EB93B" w:rsidR="00CC7C10" w:rsidRPr="00FF1716" w:rsidRDefault="00CC7C10" w:rsidP="00CC7C10">
            <w:pPr>
              <w:widowControl w:val="0"/>
              <w:rPr>
                <w:rFonts w:ascii="Georgia" w:hAnsi="Georgia" w:cs="Arial"/>
                <w:sz w:val="20"/>
                <w:szCs w:val="20"/>
              </w:rPr>
            </w:pPr>
            <w:proofErr w:type="spellStart"/>
            <w:r w:rsidRPr="00FF1716">
              <w:rPr>
                <w:rFonts w:ascii="Georgia" w:hAnsi="Georgia" w:cs="Arial"/>
                <w:sz w:val="20"/>
                <w:szCs w:val="20"/>
              </w:rPr>
              <w:t>Dinoprost</w:t>
            </w:r>
            <w:proofErr w:type="spellEnd"/>
            <w:r w:rsidRPr="00FF1716">
              <w:rPr>
                <w:rFonts w:ascii="Georgia" w:hAnsi="Georgia" w:cs="Arial"/>
                <w:sz w:val="20"/>
                <w:szCs w:val="20"/>
              </w:rPr>
              <w:t xml:space="preserve"> inj.5mg/1ml x 5szt.</w:t>
            </w:r>
          </w:p>
        </w:tc>
        <w:tc>
          <w:tcPr>
            <w:tcW w:w="1134" w:type="dxa"/>
            <w:tcBorders>
              <w:bottom w:val="single" w:sz="4" w:space="0" w:color="000000"/>
              <w:right w:val="single" w:sz="4" w:space="0" w:color="000000"/>
            </w:tcBorders>
            <w:shd w:val="clear" w:color="auto" w:fill="auto"/>
            <w:vAlign w:val="bottom"/>
          </w:tcPr>
          <w:p w14:paraId="6E188F8F" w14:textId="2434EAEC" w:rsidR="00CC7C10" w:rsidRPr="00FF1716" w:rsidRDefault="00CC7C10" w:rsidP="00CC7C10">
            <w:pPr>
              <w:widowControl w:val="0"/>
              <w:rPr>
                <w:rFonts w:ascii="Georgia" w:hAnsi="Georgia" w:cs="Arial"/>
                <w:sz w:val="20"/>
                <w:szCs w:val="20"/>
              </w:rPr>
            </w:pPr>
            <w:r w:rsidRPr="00FF1716">
              <w:rPr>
                <w:rFonts w:ascii="Georgia" w:hAnsi="Georgia" w:cs="Arial"/>
                <w:sz w:val="20"/>
                <w:szCs w:val="20"/>
              </w:rPr>
              <w:t>op.</w:t>
            </w:r>
          </w:p>
        </w:tc>
        <w:tc>
          <w:tcPr>
            <w:tcW w:w="1230" w:type="dxa"/>
            <w:tcBorders>
              <w:bottom w:val="single" w:sz="4" w:space="0" w:color="000000"/>
              <w:right w:val="single" w:sz="4" w:space="0" w:color="000000"/>
            </w:tcBorders>
            <w:shd w:val="clear" w:color="auto" w:fill="auto"/>
            <w:vAlign w:val="bottom"/>
          </w:tcPr>
          <w:p w14:paraId="3F484055" w14:textId="1D251516" w:rsidR="00CC7C10" w:rsidRPr="00FF1716" w:rsidRDefault="00CC7C10" w:rsidP="00CC7C10">
            <w:pPr>
              <w:widowControl w:val="0"/>
              <w:jc w:val="right"/>
              <w:rPr>
                <w:rFonts w:ascii="Georgia" w:hAnsi="Georgia" w:cs="Arial"/>
                <w:sz w:val="20"/>
                <w:szCs w:val="20"/>
              </w:rPr>
            </w:pPr>
            <w:r w:rsidRPr="00FF1716">
              <w:rPr>
                <w:rFonts w:ascii="Georgia" w:hAnsi="Georgia" w:cs="Arial"/>
                <w:sz w:val="20"/>
                <w:szCs w:val="20"/>
              </w:rPr>
              <w:t>10</w:t>
            </w:r>
          </w:p>
        </w:tc>
      </w:tr>
    </w:tbl>
    <w:p w14:paraId="08055342" w14:textId="77777777" w:rsidR="0084607F" w:rsidRPr="00FF1716" w:rsidRDefault="0084607F" w:rsidP="0084607F">
      <w:pPr>
        <w:spacing w:line="240" w:lineRule="auto"/>
        <w:rPr>
          <w:rFonts w:ascii="Georgia" w:hAnsi="Georgia" w:cs="Georgia"/>
          <w:b/>
          <w:bCs/>
          <w:iCs/>
          <w:sz w:val="20"/>
          <w:szCs w:val="20"/>
        </w:rPr>
      </w:pPr>
    </w:p>
    <w:p w14:paraId="75FE251E" w14:textId="2EAD2136" w:rsidR="0084607F" w:rsidRPr="00FF1716" w:rsidRDefault="00CC7C10" w:rsidP="00CC7C10">
      <w:pPr>
        <w:shd w:val="clear" w:color="auto" w:fill="00FFFF"/>
        <w:snapToGrid w:val="0"/>
        <w:ind w:left="-30"/>
        <w:jc w:val="center"/>
        <w:rPr>
          <w:rFonts w:ascii="Georgia" w:hAnsi="Georgia"/>
          <w:b/>
          <w:i/>
          <w:sz w:val="20"/>
          <w:szCs w:val="20"/>
          <w:shd w:val="clear" w:color="auto" w:fill="00FFFF"/>
        </w:rPr>
      </w:pPr>
      <w:r w:rsidRPr="00FF1716">
        <w:rPr>
          <w:rFonts w:ascii="Georgia" w:hAnsi="Georgia"/>
          <w:b/>
          <w:i/>
          <w:sz w:val="20"/>
          <w:szCs w:val="20"/>
          <w:shd w:val="clear" w:color="auto" w:fill="00FFFF"/>
        </w:rPr>
        <w:t>Pakiet nr 24</w:t>
      </w:r>
    </w:p>
    <w:tbl>
      <w:tblPr>
        <w:tblW w:w="9811" w:type="dxa"/>
        <w:tblLayout w:type="fixed"/>
        <w:tblCellMar>
          <w:left w:w="30" w:type="dxa"/>
          <w:right w:w="30" w:type="dxa"/>
        </w:tblCellMar>
        <w:tblLook w:val="0000" w:firstRow="0" w:lastRow="0" w:firstColumn="0" w:lastColumn="0" w:noHBand="0" w:noVBand="0"/>
      </w:tblPr>
      <w:tblGrid>
        <w:gridCol w:w="582"/>
        <w:gridCol w:w="6819"/>
        <w:gridCol w:w="1134"/>
        <w:gridCol w:w="1276"/>
      </w:tblGrid>
      <w:tr w:rsidR="0084607F" w:rsidRPr="00FF1716" w14:paraId="08AB4A7E" w14:textId="77777777" w:rsidTr="00FF1716">
        <w:trPr>
          <w:trHeight w:val="284"/>
        </w:trPr>
        <w:tc>
          <w:tcPr>
            <w:tcW w:w="582" w:type="dxa"/>
            <w:tcBorders>
              <w:top w:val="single" w:sz="2" w:space="0" w:color="000000"/>
              <w:left w:val="single" w:sz="2" w:space="0" w:color="000000"/>
              <w:bottom w:val="single" w:sz="2" w:space="0" w:color="000000"/>
              <w:right w:val="single" w:sz="2" w:space="0" w:color="000000"/>
            </w:tcBorders>
          </w:tcPr>
          <w:p w14:paraId="31E2E876" w14:textId="77777777" w:rsidR="0084607F" w:rsidRPr="00FF1716" w:rsidRDefault="0084607F" w:rsidP="00955AA2">
            <w:pPr>
              <w:widowControl w:val="0"/>
              <w:suppressAutoHyphens w:val="0"/>
              <w:spacing w:line="240" w:lineRule="auto"/>
              <w:jc w:val="center"/>
              <w:textAlignment w:val="auto"/>
              <w:rPr>
                <w:rFonts w:ascii="Georgia" w:eastAsiaTheme="minorHAnsi" w:hAnsi="Georgia" w:cs="Arial"/>
                <w:b/>
                <w:color w:val="000000"/>
                <w:kern w:val="0"/>
                <w:sz w:val="20"/>
                <w:szCs w:val="20"/>
                <w:lang w:eastAsia="en-US"/>
              </w:rPr>
            </w:pPr>
            <w:r w:rsidRPr="00FF1716">
              <w:rPr>
                <w:rFonts w:ascii="Georgia" w:eastAsiaTheme="minorHAnsi" w:hAnsi="Georgia" w:cs="Arial"/>
                <w:b/>
                <w:color w:val="000000"/>
                <w:kern w:val="0"/>
                <w:sz w:val="20"/>
                <w:szCs w:val="20"/>
                <w:lang w:eastAsia="en-US"/>
              </w:rPr>
              <w:t>L.p.</w:t>
            </w:r>
          </w:p>
        </w:tc>
        <w:tc>
          <w:tcPr>
            <w:tcW w:w="6819" w:type="dxa"/>
            <w:tcBorders>
              <w:top w:val="single" w:sz="2" w:space="0" w:color="000000"/>
              <w:left w:val="single" w:sz="2" w:space="0" w:color="000000"/>
              <w:bottom w:val="single" w:sz="2" w:space="0" w:color="000000"/>
              <w:right w:val="single" w:sz="2" w:space="0" w:color="000000"/>
            </w:tcBorders>
          </w:tcPr>
          <w:p w14:paraId="68FCB462" w14:textId="77777777" w:rsidR="0084607F" w:rsidRPr="00FF1716" w:rsidRDefault="0084607F" w:rsidP="00955AA2">
            <w:pPr>
              <w:widowControl w:val="0"/>
              <w:suppressAutoHyphens w:val="0"/>
              <w:spacing w:line="240" w:lineRule="auto"/>
              <w:jc w:val="center"/>
              <w:textAlignment w:val="auto"/>
              <w:rPr>
                <w:rFonts w:ascii="Georgia" w:eastAsiaTheme="minorHAnsi" w:hAnsi="Georgia" w:cs="Arial"/>
                <w:b/>
                <w:color w:val="000000"/>
                <w:kern w:val="0"/>
                <w:sz w:val="20"/>
                <w:szCs w:val="20"/>
                <w:lang w:eastAsia="en-US"/>
              </w:rPr>
            </w:pPr>
            <w:r w:rsidRPr="00FF1716">
              <w:rPr>
                <w:rFonts w:ascii="Georgia" w:eastAsiaTheme="minorHAnsi" w:hAnsi="Georgia" w:cs="Arial"/>
                <w:b/>
                <w:color w:val="000000"/>
                <w:kern w:val="0"/>
                <w:sz w:val="20"/>
                <w:szCs w:val="20"/>
                <w:lang w:eastAsia="en-US"/>
              </w:rPr>
              <w:t>Nazwa asortymentu</w:t>
            </w:r>
          </w:p>
        </w:tc>
        <w:tc>
          <w:tcPr>
            <w:tcW w:w="1134" w:type="dxa"/>
            <w:tcBorders>
              <w:top w:val="single" w:sz="2" w:space="0" w:color="000000"/>
              <w:left w:val="single" w:sz="2" w:space="0" w:color="000000"/>
              <w:bottom w:val="single" w:sz="2" w:space="0" w:color="000000"/>
              <w:right w:val="single" w:sz="2" w:space="0" w:color="000000"/>
            </w:tcBorders>
          </w:tcPr>
          <w:p w14:paraId="41A0F250" w14:textId="77777777" w:rsidR="0084607F" w:rsidRPr="00FF1716" w:rsidRDefault="0084607F" w:rsidP="00955AA2">
            <w:pPr>
              <w:widowControl w:val="0"/>
              <w:suppressAutoHyphens w:val="0"/>
              <w:spacing w:line="240" w:lineRule="auto"/>
              <w:jc w:val="center"/>
              <w:textAlignment w:val="auto"/>
              <w:rPr>
                <w:rFonts w:ascii="Georgia" w:eastAsiaTheme="minorHAnsi" w:hAnsi="Georgia" w:cs="Arial"/>
                <w:b/>
                <w:color w:val="000000"/>
                <w:kern w:val="0"/>
                <w:sz w:val="20"/>
                <w:szCs w:val="20"/>
                <w:lang w:eastAsia="en-US"/>
              </w:rPr>
            </w:pPr>
            <w:r w:rsidRPr="00FF1716">
              <w:rPr>
                <w:rFonts w:ascii="Georgia" w:eastAsiaTheme="minorHAnsi" w:hAnsi="Georgia" w:cs="Arial"/>
                <w:b/>
                <w:color w:val="000000"/>
                <w:kern w:val="0"/>
                <w:sz w:val="20"/>
                <w:szCs w:val="20"/>
                <w:lang w:eastAsia="en-US"/>
              </w:rPr>
              <w:t>J.m.</w:t>
            </w:r>
          </w:p>
        </w:tc>
        <w:tc>
          <w:tcPr>
            <w:tcW w:w="1276" w:type="dxa"/>
            <w:tcBorders>
              <w:top w:val="single" w:sz="2" w:space="0" w:color="000000"/>
              <w:left w:val="single" w:sz="2" w:space="0" w:color="000000"/>
              <w:bottom w:val="single" w:sz="2" w:space="0" w:color="000000"/>
              <w:right w:val="single" w:sz="2" w:space="0" w:color="000000"/>
            </w:tcBorders>
          </w:tcPr>
          <w:p w14:paraId="567CB151" w14:textId="77777777" w:rsidR="0084607F" w:rsidRPr="00FF1716" w:rsidRDefault="0084607F" w:rsidP="00955AA2">
            <w:pPr>
              <w:widowControl w:val="0"/>
              <w:suppressAutoHyphens w:val="0"/>
              <w:spacing w:line="240" w:lineRule="auto"/>
              <w:jc w:val="center"/>
              <w:textAlignment w:val="auto"/>
              <w:rPr>
                <w:rFonts w:ascii="Georgia" w:eastAsiaTheme="minorHAnsi" w:hAnsi="Georgia" w:cs="Arial"/>
                <w:b/>
                <w:color w:val="000000"/>
                <w:kern w:val="0"/>
                <w:sz w:val="20"/>
                <w:szCs w:val="20"/>
                <w:lang w:eastAsia="en-US"/>
              </w:rPr>
            </w:pPr>
            <w:r w:rsidRPr="00FF1716">
              <w:rPr>
                <w:rFonts w:ascii="Georgia" w:eastAsiaTheme="minorHAnsi" w:hAnsi="Georgia" w:cs="Arial"/>
                <w:b/>
                <w:color w:val="000000"/>
                <w:kern w:val="0"/>
                <w:sz w:val="20"/>
                <w:szCs w:val="20"/>
                <w:lang w:eastAsia="en-US"/>
              </w:rPr>
              <w:t>Ilość</w:t>
            </w:r>
          </w:p>
        </w:tc>
      </w:tr>
      <w:tr w:rsidR="00CC7C10" w:rsidRPr="00FC2E0E" w14:paraId="45E46EAD" w14:textId="77777777" w:rsidTr="00FF1716">
        <w:trPr>
          <w:trHeight w:val="289"/>
        </w:trPr>
        <w:tc>
          <w:tcPr>
            <w:tcW w:w="582" w:type="dxa"/>
            <w:tcBorders>
              <w:top w:val="single" w:sz="2" w:space="0" w:color="000000"/>
              <w:left w:val="single" w:sz="2" w:space="0" w:color="000000"/>
              <w:bottom w:val="single" w:sz="2" w:space="0" w:color="000000"/>
              <w:right w:val="single" w:sz="2" w:space="0" w:color="000000"/>
            </w:tcBorders>
            <w:vAlign w:val="bottom"/>
          </w:tcPr>
          <w:p w14:paraId="2E5583FD" w14:textId="0B86500F" w:rsidR="00CC7C10" w:rsidRPr="00FC2E0E" w:rsidRDefault="00CC7C10" w:rsidP="00CC7C10">
            <w:pPr>
              <w:widowControl w:val="0"/>
              <w:suppressAutoHyphens w:val="0"/>
              <w:spacing w:line="240" w:lineRule="auto"/>
              <w:jc w:val="right"/>
              <w:textAlignment w:val="auto"/>
              <w:rPr>
                <w:rFonts w:ascii="Georgia" w:hAnsi="Georgia" w:cs="Arial"/>
                <w:kern w:val="0"/>
                <w:sz w:val="20"/>
                <w:szCs w:val="20"/>
                <w:highlight w:val="yellow"/>
                <w:lang w:eastAsia="pl-PL"/>
              </w:rPr>
            </w:pPr>
            <w:r w:rsidRPr="00FC2E0E">
              <w:rPr>
                <w:rFonts w:ascii="Georgia" w:hAnsi="Georgia" w:cs="Arial"/>
                <w:sz w:val="20"/>
                <w:szCs w:val="20"/>
              </w:rPr>
              <w:t>1</w:t>
            </w:r>
          </w:p>
        </w:tc>
        <w:tc>
          <w:tcPr>
            <w:tcW w:w="6819" w:type="dxa"/>
            <w:tcBorders>
              <w:top w:val="single" w:sz="2" w:space="0" w:color="000000"/>
              <w:left w:val="single" w:sz="2" w:space="0" w:color="000000"/>
              <w:bottom w:val="single" w:sz="2" w:space="0" w:color="000000"/>
              <w:right w:val="single" w:sz="2" w:space="0" w:color="000000"/>
            </w:tcBorders>
            <w:vAlign w:val="bottom"/>
          </w:tcPr>
          <w:p w14:paraId="21B54DF0" w14:textId="3ABA0865" w:rsidR="00CC7C10" w:rsidRPr="00FC2E0E" w:rsidRDefault="00CC7C10" w:rsidP="00CC7C10">
            <w:pPr>
              <w:widowControl w:val="0"/>
              <w:rPr>
                <w:rFonts w:ascii="Georgia" w:hAnsi="Georgia" w:cs="Arial"/>
                <w:sz w:val="20"/>
                <w:szCs w:val="20"/>
                <w:highlight w:val="yellow"/>
              </w:rPr>
            </w:pPr>
            <w:proofErr w:type="spellStart"/>
            <w:r w:rsidRPr="00FC2E0E">
              <w:rPr>
                <w:rFonts w:ascii="Georgia" w:hAnsi="Georgia" w:cs="Arial"/>
                <w:sz w:val="20"/>
                <w:szCs w:val="20"/>
              </w:rPr>
              <w:t>Cefotaxime</w:t>
            </w:r>
            <w:proofErr w:type="spellEnd"/>
            <w:r w:rsidRPr="00FC2E0E">
              <w:rPr>
                <w:rFonts w:ascii="Georgia" w:hAnsi="Georgia" w:cs="Arial"/>
                <w:sz w:val="20"/>
                <w:szCs w:val="20"/>
              </w:rPr>
              <w:t xml:space="preserve"> inj.1g</w:t>
            </w:r>
          </w:p>
        </w:tc>
        <w:tc>
          <w:tcPr>
            <w:tcW w:w="1134" w:type="dxa"/>
            <w:tcBorders>
              <w:top w:val="single" w:sz="2" w:space="0" w:color="000000"/>
              <w:left w:val="single" w:sz="2" w:space="0" w:color="000000"/>
              <w:bottom w:val="single" w:sz="2" w:space="0" w:color="000000"/>
              <w:right w:val="single" w:sz="2" w:space="0" w:color="000000"/>
            </w:tcBorders>
            <w:vAlign w:val="bottom"/>
          </w:tcPr>
          <w:p w14:paraId="437BBF89" w14:textId="0DE0E655" w:rsidR="00CC7C10" w:rsidRPr="00FC2E0E" w:rsidRDefault="00CC7C10" w:rsidP="00CC7C10">
            <w:pPr>
              <w:widowControl w:val="0"/>
              <w:rPr>
                <w:rFonts w:ascii="Georgia" w:hAnsi="Georgia" w:cs="Arial"/>
                <w:sz w:val="20"/>
                <w:szCs w:val="20"/>
                <w:highlight w:val="yellow"/>
              </w:rPr>
            </w:pPr>
            <w:r w:rsidRPr="00FC2E0E">
              <w:rPr>
                <w:rFonts w:ascii="Georgia" w:hAnsi="Georgia" w:cs="Arial"/>
                <w:sz w:val="20"/>
                <w:szCs w:val="20"/>
              </w:rPr>
              <w:t>fiol.</w:t>
            </w:r>
          </w:p>
        </w:tc>
        <w:tc>
          <w:tcPr>
            <w:tcW w:w="1276" w:type="dxa"/>
            <w:tcBorders>
              <w:top w:val="single" w:sz="2" w:space="0" w:color="000000"/>
              <w:left w:val="single" w:sz="2" w:space="0" w:color="000000"/>
              <w:bottom w:val="single" w:sz="2" w:space="0" w:color="000000"/>
              <w:right w:val="single" w:sz="2" w:space="0" w:color="000000"/>
            </w:tcBorders>
            <w:vAlign w:val="bottom"/>
          </w:tcPr>
          <w:p w14:paraId="7D6FD251" w14:textId="07F103FA" w:rsidR="00CC7C10" w:rsidRPr="00FC2E0E" w:rsidRDefault="00CC7C10" w:rsidP="00CC7C10">
            <w:pPr>
              <w:widowControl w:val="0"/>
              <w:jc w:val="right"/>
              <w:rPr>
                <w:rFonts w:ascii="Georgia" w:hAnsi="Georgia" w:cs="Arial"/>
                <w:sz w:val="20"/>
                <w:szCs w:val="20"/>
                <w:highlight w:val="yellow"/>
              </w:rPr>
            </w:pPr>
            <w:r w:rsidRPr="00FC2E0E">
              <w:rPr>
                <w:rFonts w:ascii="Georgia" w:hAnsi="Georgia" w:cs="Arial"/>
                <w:sz w:val="20"/>
                <w:szCs w:val="20"/>
              </w:rPr>
              <w:t>3000</w:t>
            </w:r>
          </w:p>
        </w:tc>
      </w:tr>
      <w:tr w:rsidR="00CC7C10" w:rsidRPr="00FC2E0E" w14:paraId="32FE2F1E" w14:textId="77777777" w:rsidTr="00FF1716">
        <w:trPr>
          <w:trHeight w:val="278"/>
        </w:trPr>
        <w:tc>
          <w:tcPr>
            <w:tcW w:w="582" w:type="dxa"/>
            <w:tcBorders>
              <w:top w:val="single" w:sz="2" w:space="0" w:color="000000"/>
              <w:left w:val="single" w:sz="2" w:space="0" w:color="000000"/>
              <w:bottom w:val="single" w:sz="2" w:space="0" w:color="000000"/>
              <w:right w:val="single" w:sz="2" w:space="0" w:color="000000"/>
            </w:tcBorders>
            <w:vAlign w:val="bottom"/>
          </w:tcPr>
          <w:p w14:paraId="6776C96C" w14:textId="595B771F" w:rsidR="00CC7C10" w:rsidRPr="00FC2E0E" w:rsidRDefault="00CC7C10" w:rsidP="00CC7C10">
            <w:pPr>
              <w:widowControl w:val="0"/>
              <w:jc w:val="right"/>
              <w:rPr>
                <w:rFonts w:ascii="Georgia" w:hAnsi="Georgia" w:cs="Arial"/>
                <w:sz w:val="20"/>
                <w:szCs w:val="20"/>
                <w:highlight w:val="yellow"/>
              </w:rPr>
            </w:pPr>
            <w:r w:rsidRPr="00FC2E0E">
              <w:rPr>
                <w:rFonts w:ascii="Georgia" w:hAnsi="Georgia" w:cs="Arial"/>
                <w:sz w:val="20"/>
                <w:szCs w:val="20"/>
              </w:rPr>
              <w:t>2</w:t>
            </w:r>
          </w:p>
        </w:tc>
        <w:tc>
          <w:tcPr>
            <w:tcW w:w="6819" w:type="dxa"/>
            <w:tcBorders>
              <w:top w:val="single" w:sz="2" w:space="0" w:color="000000"/>
              <w:left w:val="single" w:sz="2" w:space="0" w:color="000000"/>
              <w:bottom w:val="single" w:sz="2" w:space="0" w:color="000000"/>
              <w:right w:val="single" w:sz="2" w:space="0" w:color="000000"/>
            </w:tcBorders>
            <w:vAlign w:val="bottom"/>
          </w:tcPr>
          <w:p w14:paraId="531A27A0" w14:textId="0469ACAB" w:rsidR="00CC7C10" w:rsidRPr="00FC2E0E" w:rsidRDefault="00CC7C10" w:rsidP="00CC7C10">
            <w:pPr>
              <w:widowControl w:val="0"/>
              <w:rPr>
                <w:rFonts w:ascii="Georgia" w:hAnsi="Georgia" w:cs="Arial"/>
                <w:sz w:val="20"/>
                <w:szCs w:val="20"/>
                <w:highlight w:val="yellow"/>
              </w:rPr>
            </w:pPr>
            <w:proofErr w:type="spellStart"/>
            <w:r w:rsidRPr="00FC2E0E">
              <w:rPr>
                <w:rFonts w:ascii="Georgia" w:hAnsi="Georgia" w:cs="Arial"/>
                <w:sz w:val="20"/>
                <w:szCs w:val="20"/>
              </w:rPr>
              <w:t>Ceftriaxone</w:t>
            </w:r>
            <w:proofErr w:type="spellEnd"/>
            <w:r w:rsidRPr="00FC2E0E">
              <w:rPr>
                <w:rFonts w:ascii="Georgia" w:hAnsi="Georgia" w:cs="Arial"/>
                <w:sz w:val="20"/>
                <w:szCs w:val="20"/>
              </w:rPr>
              <w:t xml:space="preserve"> inj.1g</w:t>
            </w:r>
          </w:p>
        </w:tc>
        <w:tc>
          <w:tcPr>
            <w:tcW w:w="1134" w:type="dxa"/>
            <w:tcBorders>
              <w:top w:val="single" w:sz="2" w:space="0" w:color="000000"/>
              <w:left w:val="single" w:sz="2" w:space="0" w:color="000000"/>
              <w:bottom w:val="single" w:sz="2" w:space="0" w:color="000000"/>
              <w:right w:val="single" w:sz="2" w:space="0" w:color="000000"/>
            </w:tcBorders>
            <w:vAlign w:val="bottom"/>
          </w:tcPr>
          <w:p w14:paraId="2D6EF47A" w14:textId="79611AB7" w:rsidR="00CC7C10" w:rsidRPr="00FC2E0E" w:rsidRDefault="00CC7C10" w:rsidP="00CC7C10">
            <w:pPr>
              <w:widowControl w:val="0"/>
              <w:rPr>
                <w:rFonts w:ascii="Georgia" w:hAnsi="Georgia" w:cs="Arial"/>
                <w:sz w:val="20"/>
                <w:szCs w:val="20"/>
                <w:highlight w:val="yellow"/>
              </w:rPr>
            </w:pPr>
            <w:r w:rsidRPr="00FC2E0E">
              <w:rPr>
                <w:rFonts w:ascii="Georgia" w:hAnsi="Georgia" w:cs="Arial"/>
                <w:sz w:val="20"/>
                <w:szCs w:val="20"/>
              </w:rPr>
              <w:t>fiol.</w:t>
            </w:r>
          </w:p>
        </w:tc>
        <w:tc>
          <w:tcPr>
            <w:tcW w:w="1276" w:type="dxa"/>
            <w:tcBorders>
              <w:top w:val="single" w:sz="2" w:space="0" w:color="000000"/>
              <w:left w:val="single" w:sz="2" w:space="0" w:color="000000"/>
              <w:bottom w:val="single" w:sz="2" w:space="0" w:color="000000"/>
              <w:right w:val="single" w:sz="2" w:space="0" w:color="000000"/>
            </w:tcBorders>
            <w:vAlign w:val="bottom"/>
          </w:tcPr>
          <w:p w14:paraId="14A5AD83" w14:textId="5911D691" w:rsidR="00CC7C10" w:rsidRPr="00FC2E0E" w:rsidRDefault="00CC7C10" w:rsidP="00CC7C10">
            <w:pPr>
              <w:widowControl w:val="0"/>
              <w:jc w:val="right"/>
              <w:rPr>
                <w:rFonts w:ascii="Georgia" w:hAnsi="Georgia" w:cs="Arial"/>
                <w:sz w:val="20"/>
                <w:szCs w:val="20"/>
                <w:highlight w:val="yellow"/>
              </w:rPr>
            </w:pPr>
            <w:r w:rsidRPr="00FC2E0E">
              <w:rPr>
                <w:rFonts w:ascii="Georgia" w:hAnsi="Georgia" w:cs="Arial"/>
                <w:sz w:val="20"/>
                <w:szCs w:val="20"/>
              </w:rPr>
              <w:t>3000</w:t>
            </w:r>
          </w:p>
        </w:tc>
      </w:tr>
      <w:tr w:rsidR="00CC7C10" w:rsidRPr="00FC2E0E" w14:paraId="52A6BF6F" w14:textId="77777777" w:rsidTr="00FF1716">
        <w:trPr>
          <w:trHeight w:val="284"/>
        </w:trPr>
        <w:tc>
          <w:tcPr>
            <w:tcW w:w="582" w:type="dxa"/>
            <w:tcBorders>
              <w:top w:val="single" w:sz="2" w:space="0" w:color="000000"/>
              <w:left w:val="single" w:sz="2" w:space="0" w:color="000000"/>
              <w:bottom w:val="single" w:sz="2" w:space="0" w:color="000000"/>
              <w:right w:val="single" w:sz="2" w:space="0" w:color="000000"/>
            </w:tcBorders>
            <w:vAlign w:val="bottom"/>
          </w:tcPr>
          <w:p w14:paraId="5C625209" w14:textId="5D457C83" w:rsidR="00CC7C10" w:rsidRPr="00FC2E0E" w:rsidRDefault="00CC7C10" w:rsidP="00CC7C10">
            <w:pPr>
              <w:widowControl w:val="0"/>
              <w:jc w:val="right"/>
              <w:rPr>
                <w:rFonts w:ascii="Georgia" w:hAnsi="Georgia" w:cs="Arial"/>
                <w:sz w:val="20"/>
                <w:szCs w:val="20"/>
                <w:highlight w:val="yellow"/>
              </w:rPr>
            </w:pPr>
            <w:r w:rsidRPr="00FC2E0E">
              <w:rPr>
                <w:rFonts w:ascii="Georgia" w:hAnsi="Georgia" w:cs="Arial"/>
                <w:sz w:val="20"/>
                <w:szCs w:val="20"/>
              </w:rPr>
              <w:t>3</w:t>
            </w:r>
          </w:p>
        </w:tc>
        <w:tc>
          <w:tcPr>
            <w:tcW w:w="6819" w:type="dxa"/>
            <w:tcBorders>
              <w:top w:val="single" w:sz="2" w:space="0" w:color="000000"/>
              <w:left w:val="single" w:sz="2" w:space="0" w:color="000000"/>
              <w:bottom w:val="single" w:sz="2" w:space="0" w:color="000000"/>
              <w:right w:val="single" w:sz="2" w:space="0" w:color="000000"/>
            </w:tcBorders>
            <w:vAlign w:val="bottom"/>
          </w:tcPr>
          <w:p w14:paraId="42F20FB1" w14:textId="54BC3354" w:rsidR="00CC7C10" w:rsidRPr="00FC2E0E" w:rsidRDefault="00CC7C10" w:rsidP="00CC7C10">
            <w:pPr>
              <w:widowControl w:val="0"/>
              <w:rPr>
                <w:rFonts w:ascii="Georgia" w:hAnsi="Georgia" w:cs="Arial"/>
                <w:sz w:val="20"/>
                <w:szCs w:val="20"/>
                <w:highlight w:val="yellow"/>
              </w:rPr>
            </w:pPr>
            <w:proofErr w:type="spellStart"/>
            <w:r w:rsidRPr="00FC2E0E">
              <w:rPr>
                <w:rFonts w:ascii="Georgia" w:hAnsi="Georgia" w:cs="Arial"/>
                <w:sz w:val="20"/>
                <w:szCs w:val="20"/>
              </w:rPr>
              <w:t>Ceftriaxone</w:t>
            </w:r>
            <w:proofErr w:type="spellEnd"/>
            <w:r w:rsidRPr="00FC2E0E">
              <w:rPr>
                <w:rFonts w:ascii="Georgia" w:hAnsi="Georgia" w:cs="Arial"/>
                <w:sz w:val="20"/>
                <w:szCs w:val="20"/>
              </w:rPr>
              <w:t xml:space="preserve"> inj.2g</w:t>
            </w:r>
          </w:p>
        </w:tc>
        <w:tc>
          <w:tcPr>
            <w:tcW w:w="1134" w:type="dxa"/>
            <w:tcBorders>
              <w:top w:val="single" w:sz="2" w:space="0" w:color="000000"/>
              <w:left w:val="single" w:sz="2" w:space="0" w:color="000000"/>
              <w:bottom w:val="single" w:sz="2" w:space="0" w:color="000000"/>
              <w:right w:val="single" w:sz="2" w:space="0" w:color="000000"/>
            </w:tcBorders>
            <w:vAlign w:val="bottom"/>
          </w:tcPr>
          <w:p w14:paraId="5B50CCC5" w14:textId="43BEA910" w:rsidR="00CC7C10" w:rsidRPr="00FC2E0E" w:rsidRDefault="00CC7C10" w:rsidP="00CC7C10">
            <w:pPr>
              <w:widowControl w:val="0"/>
              <w:rPr>
                <w:rFonts w:ascii="Georgia" w:hAnsi="Georgia" w:cs="Arial"/>
                <w:sz w:val="20"/>
                <w:szCs w:val="20"/>
                <w:highlight w:val="yellow"/>
              </w:rPr>
            </w:pPr>
            <w:r w:rsidRPr="00FC2E0E">
              <w:rPr>
                <w:rFonts w:ascii="Georgia" w:hAnsi="Georgia" w:cs="Arial"/>
                <w:sz w:val="20"/>
                <w:szCs w:val="20"/>
              </w:rPr>
              <w:t>fiol.</w:t>
            </w:r>
          </w:p>
        </w:tc>
        <w:tc>
          <w:tcPr>
            <w:tcW w:w="1276" w:type="dxa"/>
            <w:tcBorders>
              <w:top w:val="single" w:sz="2" w:space="0" w:color="000000"/>
              <w:left w:val="single" w:sz="2" w:space="0" w:color="000000"/>
              <w:bottom w:val="single" w:sz="2" w:space="0" w:color="000000"/>
              <w:right w:val="single" w:sz="2" w:space="0" w:color="000000"/>
            </w:tcBorders>
            <w:vAlign w:val="bottom"/>
          </w:tcPr>
          <w:p w14:paraId="45CC88BE" w14:textId="3CC0D501" w:rsidR="00CC7C10" w:rsidRPr="00FC2E0E" w:rsidRDefault="00CC7C10" w:rsidP="00CC7C10">
            <w:pPr>
              <w:widowControl w:val="0"/>
              <w:jc w:val="right"/>
              <w:rPr>
                <w:rFonts w:ascii="Georgia" w:hAnsi="Georgia" w:cs="Arial"/>
                <w:sz w:val="20"/>
                <w:szCs w:val="20"/>
                <w:highlight w:val="yellow"/>
              </w:rPr>
            </w:pPr>
            <w:r w:rsidRPr="00FC2E0E">
              <w:rPr>
                <w:rFonts w:ascii="Georgia" w:hAnsi="Georgia" w:cs="Arial"/>
                <w:sz w:val="20"/>
                <w:szCs w:val="20"/>
              </w:rPr>
              <w:t>6000</w:t>
            </w:r>
          </w:p>
        </w:tc>
      </w:tr>
      <w:tr w:rsidR="00CC7C10" w:rsidRPr="00FC2E0E" w14:paraId="328530E5" w14:textId="77777777" w:rsidTr="00FF1716">
        <w:trPr>
          <w:trHeight w:val="272"/>
        </w:trPr>
        <w:tc>
          <w:tcPr>
            <w:tcW w:w="582" w:type="dxa"/>
            <w:tcBorders>
              <w:top w:val="single" w:sz="2" w:space="0" w:color="000000"/>
              <w:left w:val="single" w:sz="2" w:space="0" w:color="000000"/>
              <w:bottom w:val="single" w:sz="2" w:space="0" w:color="000000"/>
              <w:right w:val="single" w:sz="2" w:space="0" w:color="000000"/>
            </w:tcBorders>
            <w:vAlign w:val="bottom"/>
          </w:tcPr>
          <w:p w14:paraId="620ADA11" w14:textId="5986ED46" w:rsidR="00CC7C10" w:rsidRPr="00FC2E0E" w:rsidRDefault="00CC7C10" w:rsidP="00CC7C10">
            <w:pPr>
              <w:widowControl w:val="0"/>
              <w:jc w:val="right"/>
              <w:rPr>
                <w:rFonts w:ascii="Georgia" w:hAnsi="Georgia" w:cs="Arial"/>
                <w:sz w:val="20"/>
                <w:szCs w:val="20"/>
                <w:highlight w:val="yellow"/>
              </w:rPr>
            </w:pPr>
            <w:r w:rsidRPr="00FC2E0E">
              <w:rPr>
                <w:rFonts w:ascii="Georgia" w:hAnsi="Georgia" w:cs="Arial"/>
                <w:sz w:val="20"/>
                <w:szCs w:val="20"/>
              </w:rPr>
              <w:t>4</w:t>
            </w:r>
          </w:p>
        </w:tc>
        <w:tc>
          <w:tcPr>
            <w:tcW w:w="6819" w:type="dxa"/>
            <w:tcBorders>
              <w:top w:val="single" w:sz="2" w:space="0" w:color="000000"/>
              <w:left w:val="single" w:sz="2" w:space="0" w:color="000000"/>
              <w:bottom w:val="single" w:sz="2" w:space="0" w:color="000000"/>
              <w:right w:val="single" w:sz="2" w:space="0" w:color="000000"/>
            </w:tcBorders>
            <w:vAlign w:val="bottom"/>
          </w:tcPr>
          <w:p w14:paraId="555CA8B9" w14:textId="28E584E1" w:rsidR="00CC7C10" w:rsidRPr="00FC2E0E" w:rsidRDefault="00CC7C10" w:rsidP="00CC7C10">
            <w:pPr>
              <w:widowControl w:val="0"/>
              <w:rPr>
                <w:rFonts w:ascii="Georgia" w:hAnsi="Georgia" w:cs="Arial"/>
                <w:sz w:val="20"/>
                <w:szCs w:val="20"/>
                <w:highlight w:val="yellow"/>
              </w:rPr>
            </w:pPr>
            <w:proofErr w:type="spellStart"/>
            <w:r w:rsidRPr="00FC2E0E">
              <w:rPr>
                <w:rFonts w:ascii="Georgia" w:hAnsi="Georgia" w:cs="Arial"/>
                <w:sz w:val="20"/>
                <w:szCs w:val="20"/>
              </w:rPr>
              <w:t>Cefuroxime</w:t>
            </w:r>
            <w:proofErr w:type="spellEnd"/>
            <w:r w:rsidRPr="00FC2E0E">
              <w:rPr>
                <w:rFonts w:ascii="Georgia" w:hAnsi="Georgia" w:cs="Arial"/>
                <w:sz w:val="20"/>
                <w:szCs w:val="20"/>
              </w:rPr>
              <w:t xml:space="preserve"> 0,25g, rozpuszczalny w wodzie, soli fizjologicznej</w:t>
            </w:r>
            <w:r w:rsidRPr="00FC2E0E">
              <w:rPr>
                <w:rFonts w:ascii="Georgia" w:hAnsi="Georgia" w:cs="Arial"/>
                <w:sz w:val="20"/>
                <w:szCs w:val="20"/>
              </w:rPr>
              <w:br/>
              <w:t>i r-</w:t>
            </w:r>
            <w:proofErr w:type="spellStart"/>
            <w:r w:rsidRPr="00FC2E0E">
              <w:rPr>
                <w:rFonts w:ascii="Georgia" w:hAnsi="Georgia" w:cs="Arial"/>
                <w:sz w:val="20"/>
                <w:szCs w:val="20"/>
              </w:rPr>
              <w:t>rach</w:t>
            </w:r>
            <w:proofErr w:type="spellEnd"/>
            <w:r w:rsidRPr="00FC2E0E">
              <w:rPr>
                <w:rFonts w:ascii="Georgia" w:hAnsi="Georgia" w:cs="Arial"/>
                <w:sz w:val="20"/>
                <w:szCs w:val="20"/>
              </w:rPr>
              <w:t xml:space="preserve"> glukozy</w:t>
            </w:r>
          </w:p>
        </w:tc>
        <w:tc>
          <w:tcPr>
            <w:tcW w:w="1134" w:type="dxa"/>
            <w:tcBorders>
              <w:top w:val="single" w:sz="2" w:space="0" w:color="000000"/>
              <w:left w:val="single" w:sz="2" w:space="0" w:color="000000"/>
              <w:bottom w:val="single" w:sz="2" w:space="0" w:color="000000"/>
              <w:right w:val="single" w:sz="2" w:space="0" w:color="000000"/>
            </w:tcBorders>
            <w:vAlign w:val="bottom"/>
          </w:tcPr>
          <w:p w14:paraId="5EC1A649" w14:textId="6EBAF641" w:rsidR="00CC7C10" w:rsidRPr="00FC2E0E" w:rsidRDefault="00CC7C10" w:rsidP="00CC7C10">
            <w:pPr>
              <w:widowControl w:val="0"/>
              <w:rPr>
                <w:rFonts w:ascii="Georgia" w:hAnsi="Georgia" w:cs="Arial"/>
                <w:sz w:val="20"/>
                <w:szCs w:val="20"/>
                <w:highlight w:val="yellow"/>
              </w:rPr>
            </w:pPr>
            <w:r w:rsidRPr="00FC2E0E">
              <w:rPr>
                <w:rFonts w:ascii="Georgia" w:hAnsi="Georgia" w:cs="Arial"/>
                <w:sz w:val="20"/>
                <w:szCs w:val="20"/>
              </w:rPr>
              <w:t>szt.</w:t>
            </w:r>
          </w:p>
        </w:tc>
        <w:tc>
          <w:tcPr>
            <w:tcW w:w="1276" w:type="dxa"/>
            <w:tcBorders>
              <w:top w:val="single" w:sz="2" w:space="0" w:color="000000"/>
              <w:left w:val="single" w:sz="2" w:space="0" w:color="000000"/>
              <w:bottom w:val="single" w:sz="2" w:space="0" w:color="000000"/>
              <w:right w:val="single" w:sz="2" w:space="0" w:color="000000"/>
            </w:tcBorders>
            <w:vAlign w:val="bottom"/>
          </w:tcPr>
          <w:p w14:paraId="461519A2" w14:textId="53E05E5E" w:rsidR="00CC7C10" w:rsidRPr="00FC2E0E" w:rsidRDefault="00CC7C10" w:rsidP="00CC7C10">
            <w:pPr>
              <w:widowControl w:val="0"/>
              <w:jc w:val="right"/>
              <w:rPr>
                <w:rFonts w:ascii="Georgia" w:hAnsi="Georgia" w:cs="Arial"/>
                <w:sz w:val="20"/>
                <w:szCs w:val="20"/>
                <w:highlight w:val="yellow"/>
              </w:rPr>
            </w:pPr>
            <w:r w:rsidRPr="00FC2E0E">
              <w:rPr>
                <w:rFonts w:ascii="Georgia" w:hAnsi="Georgia" w:cs="Arial"/>
                <w:sz w:val="20"/>
                <w:szCs w:val="20"/>
              </w:rPr>
              <w:t>40</w:t>
            </w:r>
          </w:p>
        </w:tc>
      </w:tr>
      <w:tr w:rsidR="00CC7C10" w:rsidRPr="00FC2E0E" w14:paraId="4BD9EBDB" w14:textId="77777777" w:rsidTr="00FF1716">
        <w:trPr>
          <w:trHeight w:val="247"/>
        </w:trPr>
        <w:tc>
          <w:tcPr>
            <w:tcW w:w="582" w:type="dxa"/>
            <w:tcBorders>
              <w:top w:val="single" w:sz="2" w:space="0" w:color="000000"/>
              <w:left w:val="single" w:sz="2" w:space="0" w:color="000000"/>
              <w:bottom w:val="single" w:sz="2" w:space="0" w:color="000000"/>
              <w:right w:val="single" w:sz="2" w:space="0" w:color="000000"/>
            </w:tcBorders>
            <w:vAlign w:val="bottom"/>
          </w:tcPr>
          <w:p w14:paraId="3AB1A140" w14:textId="14A98C3C" w:rsidR="00CC7C10" w:rsidRPr="00FC2E0E" w:rsidRDefault="00CC7C10" w:rsidP="00CC7C10">
            <w:pPr>
              <w:widowControl w:val="0"/>
              <w:jc w:val="right"/>
              <w:rPr>
                <w:rFonts w:ascii="Georgia" w:hAnsi="Georgia" w:cs="Arial"/>
                <w:sz w:val="20"/>
                <w:szCs w:val="20"/>
                <w:highlight w:val="yellow"/>
              </w:rPr>
            </w:pPr>
            <w:r w:rsidRPr="00FC2E0E">
              <w:rPr>
                <w:rFonts w:ascii="Georgia" w:hAnsi="Georgia" w:cs="Arial"/>
                <w:sz w:val="20"/>
                <w:szCs w:val="20"/>
              </w:rPr>
              <w:t>5</w:t>
            </w:r>
          </w:p>
        </w:tc>
        <w:tc>
          <w:tcPr>
            <w:tcW w:w="6819" w:type="dxa"/>
            <w:tcBorders>
              <w:top w:val="single" w:sz="2" w:space="0" w:color="000000"/>
              <w:left w:val="single" w:sz="2" w:space="0" w:color="000000"/>
              <w:bottom w:val="single" w:sz="2" w:space="0" w:color="000000"/>
              <w:right w:val="single" w:sz="2" w:space="0" w:color="000000"/>
            </w:tcBorders>
            <w:vAlign w:val="bottom"/>
          </w:tcPr>
          <w:p w14:paraId="4B83E8D8" w14:textId="03A56903" w:rsidR="00CC7C10" w:rsidRPr="00FC2E0E" w:rsidRDefault="00CC7C10" w:rsidP="00CC7C10">
            <w:pPr>
              <w:widowControl w:val="0"/>
              <w:rPr>
                <w:rFonts w:ascii="Georgia" w:hAnsi="Georgia" w:cs="Arial"/>
                <w:sz w:val="20"/>
                <w:szCs w:val="20"/>
                <w:highlight w:val="yellow"/>
              </w:rPr>
            </w:pPr>
            <w:proofErr w:type="spellStart"/>
            <w:r w:rsidRPr="00FC2E0E">
              <w:rPr>
                <w:rFonts w:ascii="Georgia" w:hAnsi="Georgia" w:cs="Arial"/>
                <w:sz w:val="20"/>
                <w:szCs w:val="20"/>
              </w:rPr>
              <w:t>Cefuroxime</w:t>
            </w:r>
            <w:proofErr w:type="spellEnd"/>
            <w:r w:rsidRPr="00FC2E0E">
              <w:rPr>
                <w:rFonts w:ascii="Georgia" w:hAnsi="Georgia" w:cs="Arial"/>
                <w:sz w:val="20"/>
                <w:szCs w:val="20"/>
              </w:rPr>
              <w:t xml:space="preserve"> 0,75g, rozpuszczalny w wodzie, soli fizjologicznej</w:t>
            </w:r>
            <w:r w:rsidRPr="00FC2E0E">
              <w:rPr>
                <w:rFonts w:ascii="Georgia" w:hAnsi="Georgia" w:cs="Arial"/>
                <w:sz w:val="20"/>
                <w:szCs w:val="20"/>
              </w:rPr>
              <w:br/>
              <w:t>i r-</w:t>
            </w:r>
            <w:proofErr w:type="spellStart"/>
            <w:r w:rsidRPr="00FC2E0E">
              <w:rPr>
                <w:rFonts w:ascii="Georgia" w:hAnsi="Georgia" w:cs="Arial"/>
                <w:sz w:val="20"/>
                <w:szCs w:val="20"/>
              </w:rPr>
              <w:t>rach</w:t>
            </w:r>
            <w:proofErr w:type="spellEnd"/>
            <w:r w:rsidRPr="00FC2E0E">
              <w:rPr>
                <w:rFonts w:ascii="Georgia" w:hAnsi="Georgia" w:cs="Arial"/>
                <w:sz w:val="20"/>
                <w:szCs w:val="20"/>
              </w:rPr>
              <w:t xml:space="preserve"> glukozy, stosowany bez ograniczeń wiekowych, </w:t>
            </w:r>
            <w:r w:rsidRPr="00FC2E0E">
              <w:rPr>
                <w:rFonts w:ascii="Georgia" w:hAnsi="Georgia" w:cs="Arial"/>
                <w:sz w:val="20"/>
                <w:szCs w:val="20"/>
              </w:rPr>
              <w:br/>
              <w:t xml:space="preserve"> wskazania do stosowania m.in. w:</w:t>
            </w:r>
            <w:r w:rsidRPr="00FC2E0E">
              <w:rPr>
                <w:rFonts w:ascii="Georgia" w:hAnsi="Georgia" w:cs="Arial"/>
                <w:sz w:val="20"/>
                <w:szCs w:val="20"/>
              </w:rPr>
              <w:br/>
              <w:t xml:space="preserve">zakażeniu skóry i tkanek miękkich, zakaż. kości i stawów, </w:t>
            </w:r>
            <w:r w:rsidRPr="00FC2E0E">
              <w:rPr>
                <w:rFonts w:ascii="Georgia" w:hAnsi="Georgia" w:cs="Arial"/>
                <w:sz w:val="20"/>
                <w:szCs w:val="20"/>
              </w:rPr>
              <w:br/>
              <w:t xml:space="preserve"> zapobieganiu</w:t>
            </w:r>
            <w:r w:rsidRPr="00FC2E0E">
              <w:rPr>
                <w:rFonts w:ascii="Georgia" w:hAnsi="Georgia" w:cs="Arial"/>
                <w:sz w:val="20"/>
                <w:szCs w:val="20"/>
              </w:rPr>
              <w:br/>
              <w:t>zakażeniom w chirurgii w okresie okołooperacyjnym.</w:t>
            </w:r>
          </w:p>
        </w:tc>
        <w:tc>
          <w:tcPr>
            <w:tcW w:w="1134" w:type="dxa"/>
            <w:tcBorders>
              <w:top w:val="single" w:sz="2" w:space="0" w:color="000000"/>
              <w:left w:val="single" w:sz="2" w:space="0" w:color="000000"/>
              <w:bottom w:val="single" w:sz="2" w:space="0" w:color="000000"/>
              <w:right w:val="single" w:sz="2" w:space="0" w:color="000000"/>
            </w:tcBorders>
            <w:vAlign w:val="bottom"/>
          </w:tcPr>
          <w:p w14:paraId="1E888315" w14:textId="33737C8D" w:rsidR="00CC7C10" w:rsidRPr="00FC2E0E" w:rsidRDefault="00CC7C10" w:rsidP="00CC7C10">
            <w:pPr>
              <w:widowControl w:val="0"/>
              <w:rPr>
                <w:rFonts w:ascii="Georgia" w:hAnsi="Georgia" w:cs="Arial"/>
                <w:sz w:val="20"/>
                <w:szCs w:val="20"/>
                <w:highlight w:val="yellow"/>
              </w:rPr>
            </w:pPr>
            <w:r w:rsidRPr="00FC2E0E">
              <w:rPr>
                <w:rFonts w:ascii="Georgia" w:hAnsi="Georgia" w:cs="Arial"/>
                <w:sz w:val="20"/>
                <w:szCs w:val="20"/>
              </w:rPr>
              <w:t>fiol.</w:t>
            </w:r>
          </w:p>
        </w:tc>
        <w:tc>
          <w:tcPr>
            <w:tcW w:w="1276" w:type="dxa"/>
            <w:tcBorders>
              <w:top w:val="single" w:sz="2" w:space="0" w:color="000000"/>
              <w:left w:val="single" w:sz="2" w:space="0" w:color="000000"/>
              <w:bottom w:val="single" w:sz="2" w:space="0" w:color="000000"/>
              <w:right w:val="single" w:sz="2" w:space="0" w:color="000000"/>
            </w:tcBorders>
            <w:vAlign w:val="bottom"/>
          </w:tcPr>
          <w:p w14:paraId="76198395" w14:textId="29BA3256" w:rsidR="00CC7C10" w:rsidRPr="00FC2E0E" w:rsidRDefault="00CC7C10" w:rsidP="00CC7C10">
            <w:pPr>
              <w:widowControl w:val="0"/>
              <w:jc w:val="right"/>
              <w:rPr>
                <w:rFonts w:ascii="Georgia" w:hAnsi="Georgia" w:cs="Arial"/>
                <w:sz w:val="20"/>
                <w:szCs w:val="20"/>
                <w:highlight w:val="yellow"/>
              </w:rPr>
            </w:pPr>
            <w:r w:rsidRPr="00FC2E0E">
              <w:rPr>
                <w:rFonts w:ascii="Georgia" w:hAnsi="Georgia" w:cs="Arial"/>
                <w:sz w:val="20"/>
                <w:szCs w:val="20"/>
              </w:rPr>
              <w:t>500</w:t>
            </w:r>
          </w:p>
        </w:tc>
      </w:tr>
      <w:tr w:rsidR="00CC7C10" w:rsidRPr="00FC2E0E" w14:paraId="3332DE24" w14:textId="77777777" w:rsidTr="00FF1716">
        <w:trPr>
          <w:trHeight w:val="450"/>
        </w:trPr>
        <w:tc>
          <w:tcPr>
            <w:tcW w:w="582" w:type="dxa"/>
            <w:tcBorders>
              <w:top w:val="single" w:sz="2" w:space="0" w:color="000000"/>
              <w:left w:val="single" w:sz="2" w:space="0" w:color="000000"/>
              <w:bottom w:val="single" w:sz="2" w:space="0" w:color="000000"/>
              <w:right w:val="single" w:sz="2" w:space="0" w:color="000000"/>
            </w:tcBorders>
            <w:vAlign w:val="bottom"/>
          </w:tcPr>
          <w:p w14:paraId="023A0CCD" w14:textId="4C0BF3E3" w:rsidR="00CC7C10" w:rsidRPr="00FC2E0E" w:rsidRDefault="00CC7C10" w:rsidP="00CC7C10">
            <w:pPr>
              <w:widowControl w:val="0"/>
              <w:jc w:val="right"/>
              <w:rPr>
                <w:rFonts w:ascii="Georgia" w:hAnsi="Georgia" w:cs="Arial"/>
                <w:sz w:val="20"/>
                <w:szCs w:val="20"/>
                <w:highlight w:val="yellow"/>
              </w:rPr>
            </w:pPr>
            <w:r w:rsidRPr="00FC2E0E">
              <w:rPr>
                <w:rFonts w:ascii="Georgia" w:hAnsi="Georgia" w:cs="Arial"/>
                <w:sz w:val="20"/>
                <w:szCs w:val="20"/>
              </w:rPr>
              <w:t>6</w:t>
            </w:r>
          </w:p>
        </w:tc>
        <w:tc>
          <w:tcPr>
            <w:tcW w:w="6819" w:type="dxa"/>
            <w:tcBorders>
              <w:top w:val="single" w:sz="2" w:space="0" w:color="000000"/>
              <w:left w:val="single" w:sz="2" w:space="0" w:color="000000"/>
              <w:bottom w:val="single" w:sz="2" w:space="0" w:color="000000"/>
              <w:right w:val="single" w:sz="2" w:space="0" w:color="000000"/>
            </w:tcBorders>
            <w:vAlign w:val="bottom"/>
          </w:tcPr>
          <w:p w14:paraId="0809B898" w14:textId="484B8B6F" w:rsidR="00CC7C10" w:rsidRPr="00FC2E0E" w:rsidRDefault="00CC7C10" w:rsidP="00CC7C10">
            <w:pPr>
              <w:widowControl w:val="0"/>
              <w:rPr>
                <w:rFonts w:ascii="Georgia" w:hAnsi="Georgia" w:cs="Arial"/>
                <w:sz w:val="20"/>
                <w:szCs w:val="20"/>
                <w:highlight w:val="yellow"/>
              </w:rPr>
            </w:pPr>
            <w:proofErr w:type="spellStart"/>
            <w:r w:rsidRPr="00FC2E0E">
              <w:rPr>
                <w:rFonts w:ascii="Georgia" w:hAnsi="Georgia" w:cs="Arial"/>
                <w:sz w:val="20"/>
                <w:szCs w:val="20"/>
              </w:rPr>
              <w:t>Cefuroxime</w:t>
            </w:r>
            <w:proofErr w:type="spellEnd"/>
            <w:r w:rsidRPr="00FC2E0E">
              <w:rPr>
                <w:rFonts w:ascii="Georgia" w:hAnsi="Georgia" w:cs="Arial"/>
                <w:sz w:val="20"/>
                <w:szCs w:val="20"/>
              </w:rPr>
              <w:t xml:space="preserve"> 1,5g, rozpuszczalny w wodzie, soli fizjologicznej</w:t>
            </w:r>
            <w:r w:rsidRPr="00FC2E0E">
              <w:rPr>
                <w:rFonts w:ascii="Georgia" w:hAnsi="Georgia" w:cs="Arial"/>
                <w:sz w:val="20"/>
                <w:szCs w:val="20"/>
              </w:rPr>
              <w:br/>
              <w:t>i r-</w:t>
            </w:r>
            <w:proofErr w:type="spellStart"/>
            <w:r w:rsidRPr="00FC2E0E">
              <w:rPr>
                <w:rFonts w:ascii="Georgia" w:hAnsi="Georgia" w:cs="Arial"/>
                <w:sz w:val="20"/>
                <w:szCs w:val="20"/>
              </w:rPr>
              <w:t>rach</w:t>
            </w:r>
            <w:proofErr w:type="spellEnd"/>
            <w:r w:rsidRPr="00FC2E0E">
              <w:rPr>
                <w:rFonts w:ascii="Georgia" w:hAnsi="Georgia" w:cs="Arial"/>
                <w:sz w:val="20"/>
                <w:szCs w:val="20"/>
              </w:rPr>
              <w:t xml:space="preserve"> glukozy, stosowany bez ograniczeń wiekowych, </w:t>
            </w:r>
            <w:r w:rsidRPr="00FC2E0E">
              <w:rPr>
                <w:rFonts w:ascii="Georgia" w:hAnsi="Georgia" w:cs="Arial"/>
                <w:sz w:val="20"/>
                <w:szCs w:val="20"/>
              </w:rPr>
              <w:br/>
              <w:t>wskazania do stosowania m.in. w:</w:t>
            </w:r>
            <w:r w:rsidRPr="00FC2E0E">
              <w:rPr>
                <w:rFonts w:ascii="Georgia" w:hAnsi="Georgia" w:cs="Arial"/>
                <w:sz w:val="20"/>
                <w:szCs w:val="20"/>
              </w:rPr>
              <w:br/>
              <w:t>zakażeniu skóry i tkanek miękkich, zakaż. kości i stawów, zapobieganiu</w:t>
            </w:r>
            <w:r w:rsidRPr="00FC2E0E">
              <w:rPr>
                <w:rFonts w:ascii="Georgia" w:hAnsi="Georgia" w:cs="Arial"/>
                <w:sz w:val="20"/>
                <w:szCs w:val="20"/>
              </w:rPr>
              <w:br/>
              <w:t>zakażeniom w chirurgii w okresie okołooperacyjnym.</w:t>
            </w:r>
          </w:p>
        </w:tc>
        <w:tc>
          <w:tcPr>
            <w:tcW w:w="1134" w:type="dxa"/>
            <w:tcBorders>
              <w:top w:val="single" w:sz="2" w:space="0" w:color="000000"/>
              <w:left w:val="single" w:sz="2" w:space="0" w:color="000000"/>
              <w:bottom w:val="single" w:sz="2" w:space="0" w:color="000000"/>
              <w:right w:val="single" w:sz="2" w:space="0" w:color="000000"/>
            </w:tcBorders>
            <w:vAlign w:val="bottom"/>
          </w:tcPr>
          <w:p w14:paraId="77FB4176" w14:textId="13CCCFA3" w:rsidR="00CC7C10" w:rsidRPr="00FC2E0E" w:rsidRDefault="00CC7C10" w:rsidP="00CC7C10">
            <w:pPr>
              <w:widowControl w:val="0"/>
              <w:rPr>
                <w:rFonts w:ascii="Georgia" w:hAnsi="Georgia" w:cs="Arial"/>
                <w:sz w:val="20"/>
                <w:szCs w:val="20"/>
                <w:highlight w:val="yellow"/>
              </w:rPr>
            </w:pPr>
            <w:r w:rsidRPr="00FC2E0E">
              <w:rPr>
                <w:rFonts w:ascii="Georgia" w:hAnsi="Georgia" w:cs="Arial"/>
                <w:sz w:val="20"/>
                <w:szCs w:val="20"/>
              </w:rPr>
              <w:t>fiol.</w:t>
            </w:r>
          </w:p>
        </w:tc>
        <w:tc>
          <w:tcPr>
            <w:tcW w:w="1276" w:type="dxa"/>
            <w:tcBorders>
              <w:top w:val="single" w:sz="2" w:space="0" w:color="000000"/>
              <w:left w:val="single" w:sz="2" w:space="0" w:color="000000"/>
              <w:bottom w:val="single" w:sz="2" w:space="0" w:color="000000"/>
              <w:right w:val="single" w:sz="2" w:space="0" w:color="000000"/>
            </w:tcBorders>
            <w:vAlign w:val="bottom"/>
          </w:tcPr>
          <w:p w14:paraId="7D0B3D12" w14:textId="2DF108DC" w:rsidR="00CC7C10" w:rsidRPr="00FC2E0E" w:rsidRDefault="00CC7C10" w:rsidP="00CC7C10">
            <w:pPr>
              <w:widowControl w:val="0"/>
              <w:jc w:val="right"/>
              <w:rPr>
                <w:rFonts w:ascii="Georgia" w:hAnsi="Georgia" w:cs="Arial"/>
                <w:sz w:val="20"/>
                <w:szCs w:val="20"/>
                <w:highlight w:val="yellow"/>
              </w:rPr>
            </w:pPr>
            <w:r w:rsidRPr="00FC2E0E">
              <w:rPr>
                <w:rFonts w:ascii="Georgia" w:hAnsi="Georgia" w:cs="Arial"/>
                <w:sz w:val="20"/>
                <w:szCs w:val="20"/>
              </w:rPr>
              <w:t>3000</w:t>
            </w:r>
          </w:p>
        </w:tc>
      </w:tr>
      <w:tr w:rsidR="00CC7C10" w:rsidRPr="00FC2E0E" w14:paraId="495E2047" w14:textId="77777777" w:rsidTr="00FF1716">
        <w:trPr>
          <w:trHeight w:val="239"/>
        </w:trPr>
        <w:tc>
          <w:tcPr>
            <w:tcW w:w="582" w:type="dxa"/>
            <w:tcBorders>
              <w:top w:val="single" w:sz="2" w:space="0" w:color="000000"/>
              <w:left w:val="single" w:sz="2" w:space="0" w:color="000000"/>
              <w:bottom w:val="single" w:sz="2" w:space="0" w:color="000000"/>
              <w:right w:val="single" w:sz="2" w:space="0" w:color="000000"/>
            </w:tcBorders>
            <w:vAlign w:val="bottom"/>
          </w:tcPr>
          <w:p w14:paraId="4180D5A2" w14:textId="42CBB8BB" w:rsidR="00CC7C10" w:rsidRPr="00FC2E0E" w:rsidRDefault="00CC7C10" w:rsidP="00CC7C10">
            <w:pPr>
              <w:widowControl w:val="0"/>
              <w:jc w:val="right"/>
              <w:rPr>
                <w:rFonts w:ascii="Georgia" w:hAnsi="Georgia" w:cs="Arial"/>
                <w:sz w:val="20"/>
                <w:szCs w:val="20"/>
                <w:highlight w:val="yellow"/>
              </w:rPr>
            </w:pPr>
            <w:r w:rsidRPr="00FC2E0E">
              <w:rPr>
                <w:rFonts w:ascii="Georgia" w:hAnsi="Georgia" w:cs="Arial"/>
                <w:sz w:val="20"/>
                <w:szCs w:val="20"/>
              </w:rPr>
              <w:t>7</w:t>
            </w:r>
          </w:p>
        </w:tc>
        <w:tc>
          <w:tcPr>
            <w:tcW w:w="6819" w:type="dxa"/>
            <w:tcBorders>
              <w:top w:val="single" w:sz="2" w:space="0" w:color="000000"/>
              <w:left w:val="single" w:sz="2" w:space="0" w:color="000000"/>
              <w:bottom w:val="single" w:sz="2" w:space="0" w:color="000000"/>
              <w:right w:val="single" w:sz="2" w:space="0" w:color="000000"/>
            </w:tcBorders>
            <w:vAlign w:val="bottom"/>
          </w:tcPr>
          <w:p w14:paraId="0690776E" w14:textId="2A8A1CDF" w:rsidR="00CC7C10" w:rsidRPr="00FC2E0E" w:rsidRDefault="00CC7C10" w:rsidP="00CC7C10">
            <w:pPr>
              <w:widowControl w:val="0"/>
              <w:rPr>
                <w:rFonts w:ascii="Georgia" w:hAnsi="Georgia" w:cs="Arial"/>
                <w:sz w:val="20"/>
                <w:szCs w:val="20"/>
                <w:highlight w:val="yellow"/>
              </w:rPr>
            </w:pPr>
            <w:proofErr w:type="spellStart"/>
            <w:r w:rsidRPr="00FC2E0E">
              <w:rPr>
                <w:rFonts w:ascii="Georgia" w:hAnsi="Georgia" w:cs="Arial"/>
                <w:sz w:val="20"/>
                <w:szCs w:val="20"/>
              </w:rPr>
              <w:t>Amikacin</w:t>
            </w:r>
            <w:proofErr w:type="spellEnd"/>
            <w:r w:rsidRPr="00FC2E0E">
              <w:rPr>
                <w:rFonts w:ascii="Georgia" w:hAnsi="Georgia" w:cs="Arial"/>
                <w:sz w:val="20"/>
                <w:szCs w:val="20"/>
              </w:rPr>
              <w:t xml:space="preserve"> inj.250mg/2ml</w:t>
            </w:r>
          </w:p>
        </w:tc>
        <w:tc>
          <w:tcPr>
            <w:tcW w:w="1134" w:type="dxa"/>
            <w:tcBorders>
              <w:top w:val="single" w:sz="2" w:space="0" w:color="000000"/>
              <w:left w:val="single" w:sz="2" w:space="0" w:color="000000"/>
              <w:bottom w:val="single" w:sz="2" w:space="0" w:color="000000"/>
              <w:right w:val="single" w:sz="2" w:space="0" w:color="000000"/>
            </w:tcBorders>
            <w:vAlign w:val="bottom"/>
          </w:tcPr>
          <w:p w14:paraId="6F4266B0" w14:textId="17812BC7" w:rsidR="00CC7C10" w:rsidRPr="00FC2E0E" w:rsidRDefault="00CC7C10" w:rsidP="00CC7C10">
            <w:pPr>
              <w:widowControl w:val="0"/>
              <w:rPr>
                <w:rFonts w:ascii="Georgia" w:hAnsi="Georgia" w:cs="Arial"/>
                <w:sz w:val="20"/>
                <w:szCs w:val="20"/>
                <w:highlight w:val="yellow"/>
              </w:rPr>
            </w:pPr>
            <w:r w:rsidRPr="00FC2E0E">
              <w:rPr>
                <w:rFonts w:ascii="Georgia" w:hAnsi="Georgia" w:cs="Arial"/>
                <w:sz w:val="20"/>
                <w:szCs w:val="20"/>
              </w:rPr>
              <w:t>szt.</w:t>
            </w:r>
          </w:p>
        </w:tc>
        <w:tc>
          <w:tcPr>
            <w:tcW w:w="1276" w:type="dxa"/>
            <w:tcBorders>
              <w:top w:val="single" w:sz="2" w:space="0" w:color="000000"/>
              <w:left w:val="single" w:sz="2" w:space="0" w:color="000000"/>
              <w:bottom w:val="single" w:sz="2" w:space="0" w:color="000000"/>
              <w:right w:val="single" w:sz="2" w:space="0" w:color="000000"/>
            </w:tcBorders>
            <w:vAlign w:val="bottom"/>
          </w:tcPr>
          <w:p w14:paraId="616A62D3" w14:textId="3352DF66" w:rsidR="00CC7C10" w:rsidRPr="00FC2E0E" w:rsidRDefault="00CC7C10" w:rsidP="00CC7C10">
            <w:pPr>
              <w:widowControl w:val="0"/>
              <w:jc w:val="right"/>
              <w:rPr>
                <w:rFonts w:ascii="Georgia" w:hAnsi="Georgia" w:cs="Arial"/>
                <w:sz w:val="20"/>
                <w:szCs w:val="20"/>
                <w:highlight w:val="yellow"/>
              </w:rPr>
            </w:pPr>
            <w:r w:rsidRPr="00FC2E0E">
              <w:rPr>
                <w:rFonts w:ascii="Georgia" w:hAnsi="Georgia" w:cs="Arial"/>
                <w:sz w:val="20"/>
                <w:szCs w:val="20"/>
              </w:rPr>
              <w:t>300</w:t>
            </w:r>
          </w:p>
        </w:tc>
      </w:tr>
      <w:tr w:rsidR="00CC7C10" w:rsidRPr="00FC2E0E" w14:paraId="782BB26F" w14:textId="77777777" w:rsidTr="00FF1716">
        <w:trPr>
          <w:trHeight w:val="279"/>
        </w:trPr>
        <w:tc>
          <w:tcPr>
            <w:tcW w:w="582" w:type="dxa"/>
            <w:tcBorders>
              <w:top w:val="single" w:sz="2" w:space="0" w:color="000000"/>
              <w:left w:val="single" w:sz="2" w:space="0" w:color="000000"/>
              <w:bottom w:val="single" w:sz="2" w:space="0" w:color="000000"/>
              <w:right w:val="single" w:sz="2" w:space="0" w:color="000000"/>
            </w:tcBorders>
            <w:vAlign w:val="bottom"/>
          </w:tcPr>
          <w:p w14:paraId="3B0925A6" w14:textId="7AB2102F" w:rsidR="00CC7C10" w:rsidRPr="00FC2E0E" w:rsidRDefault="00CC7C10" w:rsidP="00CC7C10">
            <w:pPr>
              <w:widowControl w:val="0"/>
              <w:jc w:val="right"/>
              <w:rPr>
                <w:rFonts w:ascii="Georgia" w:hAnsi="Georgia" w:cs="Arial"/>
                <w:sz w:val="20"/>
                <w:szCs w:val="20"/>
                <w:highlight w:val="yellow"/>
              </w:rPr>
            </w:pPr>
            <w:r w:rsidRPr="00FC2E0E">
              <w:rPr>
                <w:rFonts w:ascii="Georgia" w:hAnsi="Georgia" w:cs="Arial"/>
                <w:sz w:val="20"/>
                <w:szCs w:val="20"/>
              </w:rPr>
              <w:t>8</w:t>
            </w:r>
          </w:p>
        </w:tc>
        <w:tc>
          <w:tcPr>
            <w:tcW w:w="6819" w:type="dxa"/>
            <w:tcBorders>
              <w:top w:val="single" w:sz="2" w:space="0" w:color="000000"/>
              <w:left w:val="single" w:sz="2" w:space="0" w:color="000000"/>
              <w:bottom w:val="single" w:sz="2" w:space="0" w:color="000000"/>
              <w:right w:val="single" w:sz="2" w:space="0" w:color="000000"/>
            </w:tcBorders>
            <w:vAlign w:val="bottom"/>
          </w:tcPr>
          <w:p w14:paraId="68F633AF" w14:textId="23D444D2" w:rsidR="00CC7C10" w:rsidRPr="00FC2E0E" w:rsidRDefault="00CC7C10" w:rsidP="00CC7C10">
            <w:pPr>
              <w:widowControl w:val="0"/>
              <w:rPr>
                <w:rFonts w:ascii="Georgia" w:hAnsi="Georgia" w:cs="Arial"/>
                <w:sz w:val="20"/>
                <w:szCs w:val="20"/>
                <w:highlight w:val="yellow"/>
              </w:rPr>
            </w:pPr>
            <w:proofErr w:type="spellStart"/>
            <w:r w:rsidRPr="00FC2E0E">
              <w:rPr>
                <w:rFonts w:ascii="Georgia" w:hAnsi="Georgia" w:cs="Arial"/>
                <w:sz w:val="20"/>
                <w:szCs w:val="20"/>
              </w:rPr>
              <w:t>Amikacin</w:t>
            </w:r>
            <w:proofErr w:type="spellEnd"/>
            <w:r w:rsidRPr="00FC2E0E">
              <w:rPr>
                <w:rFonts w:ascii="Georgia" w:hAnsi="Georgia" w:cs="Arial"/>
                <w:sz w:val="20"/>
                <w:szCs w:val="20"/>
              </w:rPr>
              <w:t xml:space="preserve"> inj.500mg/2ml</w:t>
            </w:r>
          </w:p>
        </w:tc>
        <w:tc>
          <w:tcPr>
            <w:tcW w:w="1134" w:type="dxa"/>
            <w:tcBorders>
              <w:top w:val="single" w:sz="2" w:space="0" w:color="000000"/>
              <w:left w:val="single" w:sz="2" w:space="0" w:color="000000"/>
              <w:bottom w:val="single" w:sz="2" w:space="0" w:color="000000"/>
              <w:right w:val="single" w:sz="2" w:space="0" w:color="000000"/>
            </w:tcBorders>
            <w:vAlign w:val="bottom"/>
          </w:tcPr>
          <w:p w14:paraId="4829AD5F" w14:textId="1D07CD48" w:rsidR="00CC7C10" w:rsidRPr="00FC2E0E" w:rsidRDefault="00CC7C10" w:rsidP="00CC7C10">
            <w:pPr>
              <w:widowControl w:val="0"/>
              <w:rPr>
                <w:rFonts w:ascii="Georgia" w:hAnsi="Georgia" w:cs="Arial"/>
                <w:sz w:val="20"/>
                <w:szCs w:val="20"/>
                <w:highlight w:val="yellow"/>
              </w:rPr>
            </w:pPr>
            <w:r w:rsidRPr="00FC2E0E">
              <w:rPr>
                <w:rFonts w:ascii="Georgia" w:hAnsi="Georgia" w:cs="Arial"/>
                <w:sz w:val="20"/>
                <w:szCs w:val="20"/>
              </w:rPr>
              <w:t>szt.</w:t>
            </w:r>
          </w:p>
        </w:tc>
        <w:tc>
          <w:tcPr>
            <w:tcW w:w="1276" w:type="dxa"/>
            <w:tcBorders>
              <w:top w:val="single" w:sz="2" w:space="0" w:color="000000"/>
              <w:left w:val="single" w:sz="2" w:space="0" w:color="000000"/>
              <w:bottom w:val="single" w:sz="2" w:space="0" w:color="000000"/>
              <w:right w:val="single" w:sz="2" w:space="0" w:color="000000"/>
            </w:tcBorders>
            <w:vAlign w:val="bottom"/>
          </w:tcPr>
          <w:p w14:paraId="01ECE577" w14:textId="72A2B4C4" w:rsidR="00CC7C10" w:rsidRPr="00FC2E0E" w:rsidRDefault="00CC7C10" w:rsidP="00CC7C10">
            <w:pPr>
              <w:widowControl w:val="0"/>
              <w:jc w:val="right"/>
              <w:rPr>
                <w:rFonts w:ascii="Georgia" w:hAnsi="Georgia" w:cs="Arial"/>
                <w:sz w:val="20"/>
                <w:szCs w:val="20"/>
                <w:highlight w:val="yellow"/>
              </w:rPr>
            </w:pPr>
            <w:r w:rsidRPr="00FC2E0E">
              <w:rPr>
                <w:rFonts w:ascii="Georgia" w:hAnsi="Georgia" w:cs="Arial"/>
                <w:sz w:val="20"/>
                <w:szCs w:val="20"/>
              </w:rPr>
              <w:t>1200</w:t>
            </w:r>
          </w:p>
        </w:tc>
      </w:tr>
      <w:tr w:rsidR="00CC7C10" w:rsidRPr="00FC2E0E" w14:paraId="6E02A1E5" w14:textId="77777777" w:rsidTr="00FF1716">
        <w:trPr>
          <w:trHeight w:val="282"/>
        </w:trPr>
        <w:tc>
          <w:tcPr>
            <w:tcW w:w="582" w:type="dxa"/>
            <w:tcBorders>
              <w:top w:val="single" w:sz="2" w:space="0" w:color="000000"/>
              <w:left w:val="single" w:sz="2" w:space="0" w:color="000000"/>
              <w:bottom w:val="single" w:sz="2" w:space="0" w:color="000000"/>
              <w:right w:val="single" w:sz="2" w:space="0" w:color="000000"/>
            </w:tcBorders>
            <w:vAlign w:val="bottom"/>
          </w:tcPr>
          <w:p w14:paraId="3F6952F9" w14:textId="2FF661D6" w:rsidR="00CC7C10" w:rsidRPr="00FC2E0E" w:rsidRDefault="00CC7C10" w:rsidP="00CC7C10">
            <w:pPr>
              <w:widowControl w:val="0"/>
              <w:jc w:val="right"/>
              <w:rPr>
                <w:rFonts w:ascii="Georgia" w:hAnsi="Georgia" w:cs="Arial"/>
                <w:sz w:val="20"/>
                <w:szCs w:val="20"/>
                <w:highlight w:val="yellow"/>
              </w:rPr>
            </w:pPr>
            <w:r w:rsidRPr="00FC2E0E">
              <w:rPr>
                <w:rFonts w:ascii="Georgia" w:hAnsi="Georgia" w:cs="Arial"/>
                <w:sz w:val="20"/>
                <w:szCs w:val="20"/>
              </w:rPr>
              <w:t>9</w:t>
            </w:r>
          </w:p>
        </w:tc>
        <w:tc>
          <w:tcPr>
            <w:tcW w:w="6819" w:type="dxa"/>
            <w:tcBorders>
              <w:top w:val="single" w:sz="2" w:space="0" w:color="000000"/>
              <w:left w:val="single" w:sz="2" w:space="0" w:color="000000"/>
              <w:bottom w:val="single" w:sz="2" w:space="0" w:color="000000"/>
              <w:right w:val="single" w:sz="2" w:space="0" w:color="000000"/>
            </w:tcBorders>
            <w:vAlign w:val="bottom"/>
          </w:tcPr>
          <w:p w14:paraId="46A0F498" w14:textId="129C4B59" w:rsidR="00CC7C10" w:rsidRPr="00FC2E0E" w:rsidRDefault="00CC7C10" w:rsidP="00CC7C10">
            <w:pPr>
              <w:widowControl w:val="0"/>
              <w:rPr>
                <w:rFonts w:ascii="Georgia" w:hAnsi="Georgia" w:cs="Arial"/>
                <w:sz w:val="20"/>
                <w:szCs w:val="20"/>
                <w:highlight w:val="yellow"/>
              </w:rPr>
            </w:pPr>
            <w:proofErr w:type="spellStart"/>
            <w:r w:rsidRPr="00FC2E0E">
              <w:rPr>
                <w:rFonts w:ascii="Georgia" w:hAnsi="Georgia" w:cs="Arial"/>
                <w:sz w:val="20"/>
                <w:szCs w:val="20"/>
              </w:rPr>
              <w:t>Amikacin</w:t>
            </w:r>
            <w:proofErr w:type="spellEnd"/>
            <w:r w:rsidRPr="00FC2E0E">
              <w:rPr>
                <w:rFonts w:ascii="Georgia" w:hAnsi="Georgia" w:cs="Arial"/>
                <w:sz w:val="20"/>
                <w:szCs w:val="20"/>
              </w:rPr>
              <w:t xml:space="preserve"> inj.1000mg/4ml</w:t>
            </w:r>
          </w:p>
        </w:tc>
        <w:tc>
          <w:tcPr>
            <w:tcW w:w="1134" w:type="dxa"/>
            <w:tcBorders>
              <w:top w:val="single" w:sz="2" w:space="0" w:color="000000"/>
              <w:left w:val="single" w:sz="2" w:space="0" w:color="000000"/>
              <w:bottom w:val="single" w:sz="2" w:space="0" w:color="000000"/>
              <w:right w:val="single" w:sz="2" w:space="0" w:color="000000"/>
            </w:tcBorders>
            <w:vAlign w:val="bottom"/>
          </w:tcPr>
          <w:p w14:paraId="27D458C4" w14:textId="45BF625D" w:rsidR="00CC7C10" w:rsidRPr="00FC2E0E" w:rsidRDefault="00CC7C10" w:rsidP="00CC7C10">
            <w:pPr>
              <w:widowControl w:val="0"/>
              <w:rPr>
                <w:rFonts w:ascii="Georgia" w:hAnsi="Georgia" w:cs="Arial"/>
                <w:sz w:val="20"/>
                <w:szCs w:val="20"/>
                <w:highlight w:val="yellow"/>
              </w:rPr>
            </w:pPr>
            <w:r w:rsidRPr="00FC2E0E">
              <w:rPr>
                <w:rFonts w:ascii="Georgia" w:hAnsi="Georgia" w:cs="Arial"/>
                <w:sz w:val="20"/>
                <w:szCs w:val="20"/>
              </w:rPr>
              <w:t>szt.</w:t>
            </w:r>
          </w:p>
        </w:tc>
        <w:tc>
          <w:tcPr>
            <w:tcW w:w="1276" w:type="dxa"/>
            <w:tcBorders>
              <w:top w:val="single" w:sz="2" w:space="0" w:color="000000"/>
              <w:left w:val="single" w:sz="2" w:space="0" w:color="000000"/>
              <w:bottom w:val="single" w:sz="2" w:space="0" w:color="000000"/>
              <w:right w:val="single" w:sz="2" w:space="0" w:color="000000"/>
            </w:tcBorders>
            <w:vAlign w:val="bottom"/>
          </w:tcPr>
          <w:p w14:paraId="185E201C" w14:textId="19AFEA2C" w:rsidR="00CC7C10" w:rsidRPr="00FC2E0E" w:rsidRDefault="00CC7C10" w:rsidP="00CC7C10">
            <w:pPr>
              <w:widowControl w:val="0"/>
              <w:jc w:val="right"/>
              <w:rPr>
                <w:rFonts w:ascii="Georgia" w:hAnsi="Georgia" w:cs="Arial"/>
                <w:sz w:val="20"/>
                <w:szCs w:val="20"/>
                <w:highlight w:val="yellow"/>
              </w:rPr>
            </w:pPr>
            <w:r w:rsidRPr="00FC2E0E">
              <w:rPr>
                <w:rFonts w:ascii="Georgia" w:hAnsi="Georgia" w:cs="Arial"/>
                <w:sz w:val="20"/>
                <w:szCs w:val="20"/>
              </w:rPr>
              <w:t>200</w:t>
            </w:r>
          </w:p>
        </w:tc>
      </w:tr>
      <w:tr w:rsidR="00CC7C10" w:rsidRPr="00FC2E0E" w14:paraId="1CD9B961" w14:textId="77777777" w:rsidTr="00FF1716">
        <w:trPr>
          <w:trHeight w:val="282"/>
        </w:trPr>
        <w:tc>
          <w:tcPr>
            <w:tcW w:w="582" w:type="dxa"/>
            <w:tcBorders>
              <w:top w:val="single" w:sz="2" w:space="0" w:color="000000"/>
              <w:left w:val="single" w:sz="2" w:space="0" w:color="000000"/>
              <w:bottom w:val="single" w:sz="2" w:space="0" w:color="000000"/>
              <w:right w:val="single" w:sz="2" w:space="0" w:color="000000"/>
            </w:tcBorders>
            <w:vAlign w:val="bottom"/>
          </w:tcPr>
          <w:p w14:paraId="7609B238" w14:textId="6FC7522A" w:rsidR="00CC7C10" w:rsidRPr="00FC2E0E" w:rsidRDefault="00CC7C10" w:rsidP="00CC7C10">
            <w:pPr>
              <w:widowControl w:val="0"/>
              <w:jc w:val="right"/>
              <w:rPr>
                <w:rFonts w:ascii="Georgia" w:hAnsi="Georgia" w:cs="Arial"/>
                <w:sz w:val="20"/>
                <w:szCs w:val="20"/>
                <w:highlight w:val="yellow"/>
              </w:rPr>
            </w:pPr>
            <w:r w:rsidRPr="00FC2E0E">
              <w:rPr>
                <w:rFonts w:ascii="Georgia" w:hAnsi="Georgia" w:cs="Arial"/>
                <w:sz w:val="20"/>
                <w:szCs w:val="20"/>
              </w:rPr>
              <w:t>10</w:t>
            </w:r>
          </w:p>
        </w:tc>
        <w:tc>
          <w:tcPr>
            <w:tcW w:w="6819" w:type="dxa"/>
            <w:tcBorders>
              <w:top w:val="single" w:sz="2" w:space="0" w:color="000000"/>
              <w:left w:val="single" w:sz="2" w:space="0" w:color="000000"/>
              <w:bottom w:val="single" w:sz="2" w:space="0" w:color="000000"/>
              <w:right w:val="single" w:sz="2" w:space="0" w:color="000000"/>
            </w:tcBorders>
            <w:vAlign w:val="bottom"/>
          </w:tcPr>
          <w:p w14:paraId="6D06FB10" w14:textId="6685CA9C" w:rsidR="00CC7C10" w:rsidRPr="00FC2E0E" w:rsidRDefault="00CC7C10" w:rsidP="00CC7C10">
            <w:pPr>
              <w:widowControl w:val="0"/>
              <w:rPr>
                <w:rFonts w:ascii="Georgia" w:hAnsi="Georgia" w:cs="Arial"/>
                <w:sz w:val="20"/>
                <w:szCs w:val="20"/>
                <w:highlight w:val="yellow"/>
              </w:rPr>
            </w:pPr>
            <w:proofErr w:type="spellStart"/>
            <w:r w:rsidRPr="00FC2E0E">
              <w:rPr>
                <w:rFonts w:ascii="Georgia" w:hAnsi="Georgia" w:cs="Arial"/>
                <w:sz w:val="20"/>
                <w:szCs w:val="20"/>
              </w:rPr>
              <w:t>Ceftazidime</w:t>
            </w:r>
            <w:proofErr w:type="spellEnd"/>
            <w:r w:rsidRPr="00FC2E0E">
              <w:rPr>
                <w:rFonts w:ascii="Georgia" w:hAnsi="Georgia" w:cs="Arial"/>
                <w:sz w:val="20"/>
                <w:szCs w:val="20"/>
              </w:rPr>
              <w:t xml:space="preserve"> 0,5g proszek do sporządzania r-</w:t>
            </w:r>
            <w:proofErr w:type="spellStart"/>
            <w:r w:rsidRPr="00FC2E0E">
              <w:rPr>
                <w:rFonts w:ascii="Georgia" w:hAnsi="Georgia" w:cs="Arial"/>
                <w:sz w:val="20"/>
                <w:szCs w:val="20"/>
              </w:rPr>
              <w:t>ru</w:t>
            </w:r>
            <w:proofErr w:type="spellEnd"/>
            <w:r w:rsidRPr="00FC2E0E">
              <w:rPr>
                <w:rFonts w:ascii="Georgia" w:hAnsi="Georgia" w:cs="Arial"/>
                <w:sz w:val="20"/>
                <w:szCs w:val="20"/>
              </w:rPr>
              <w:t xml:space="preserve"> do </w:t>
            </w:r>
            <w:proofErr w:type="spellStart"/>
            <w:r w:rsidRPr="00FC2E0E">
              <w:rPr>
                <w:rFonts w:ascii="Georgia" w:hAnsi="Georgia" w:cs="Arial"/>
                <w:sz w:val="20"/>
                <w:szCs w:val="20"/>
              </w:rPr>
              <w:t>wstrzykiwań</w:t>
            </w:r>
            <w:proofErr w:type="spellEnd"/>
            <w:r w:rsidRPr="00FC2E0E">
              <w:rPr>
                <w:rFonts w:ascii="Georgia" w:hAnsi="Georgia" w:cs="Arial"/>
                <w:sz w:val="20"/>
                <w:szCs w:val="20"/>
              </w:rPr>
              <w:br/>
              <w:t xml:space="preserve">dom., </w:t>
            </w:r>
            <w:proofErr w:type="spellStart"/>
            <w:r w:rsidRPr="00FC2E0E">
              <w:rPr>
                <w:rFonts w:ascii="Georgia" w:hAnsi="Georgia" w:cs="Arial"/>
                <w:sz w:val="20"/>
                <w:szCs w:val="20"/>
              </w:rPr>
              <w:t>doż</w:t>
            </w:r>
            <w:proofErr w:type="spellEnd"/>
            <w:r w:rsidRPr="00FC2E0E">
              <w:rPr>
                <w:rFonts w:ascii="Georgia" w:hAnsi="Georgia" w:cs="Arial"/>
                <w:sz w:val="20"/>
                <w:szCs w:val="20"/>
              </w:rPr>
              <w:t>., infuzji, wskazania do stosowania m.in. przy zakaż.</w:t>
            </w:r>
            <w:r w:rsidRPr="00FC2E0E">
              <w:rPr>
                <w:rFonts w:ascii="Georgia" w:hAnsi="Georgia" w:cs="Arial"/>
                <w:sz w:val="20"/>
                <w:szCs w:val="20"/>
              </w:rPr>
              <w:br/>
              <w:t>wewnątrz jamy brzusznej, w posocznicy, zakażeniu dróg mocz. w zakażeniach skóry i tkanek miękkich.</w:t>
            </w:r>
          </w:p>
        </w:tc>
        <w:tc>
          <w:tcPr>
            <w:tcW w:w="1134" w:type="dxa"/>
            <w:tcBorders>
              <w:top w:val="single" w:sz="2" w:space="0" w:color="000000"/>
              <w:left w:val="single" w:sz="2" w:space="0" w:color="000000"/>
              <w:bottom w:val="single" w:sz="2" w:space="0" w:color="000000"/>
              <w:right w:val="single" w:sz="2" w:space="0" w:color="000000"/>
            </w:tcBorders>
            <w:vAlign w:val="bottom"/>
          </w:tcPr>
          <w:p w14:paraId="3FDA843B" w14:textId="57770CB2" w:rsidR="00CC7C10" w:rsidRPr="00FC2E0E" w:rsidRDefault="00CC7C10" w:rsidP="00CC7C10">
            <w:pPr>
              <w:widowControl w:val="0"/>
              <w:rPr>
                <w:rFonts w:ascii="Georgia" w:hAnsi="Georgia" w:cs="Arial"/>
                <w:sz w:val="20"/>
                <w:szCs w:val="20"/>
                <w:highlight w:val="yellow"/>
              </w:rPr>
            </w:pPr>
            <w:r w:rsidRPr="00FC2E0E">
              <w:rPr>
                <w:rFonts w:ascii="Georgia" w:hAnsi="Georgia" w:cs="Arial"/>
                <w:sz w:val="20"/>
                <w:szCs w:val="20"/>
              </w:rPr>
              <w:t>fiol.</w:t>
            </w:r>
          </w:p>
        </w:tc>
        <w:tc>
          <w:tcPr>
            <w:tcW w:w="1276" w:type="dxa"/>
            <w:tcBorders>
              <w:top w:val="single" w:sz="2" w:space="0" w:color="000000"/>
              <w:left w:val="single" w:sz="2" w:space="0" w:color="000000"/>
              <w:bottom w:val="single" w:sz="2" w:space="0" w:color="000000"/>
              <w:right w:val="single" w:sz="2" w:space="0" w:color="000000"/>
            </w:tcBorders>
            <w:vAlign w:val="bottom"/>
          </w:tcPr>
          <w:p w14:paraId="3D0FA92B" w14:textId="5AA02170" w:rsidR="00CC7C10" w:rsidRPr="00FC2E0E" w:rsidRDefault="00CC7C10" w:rsidP="00CC7C10">
            <w:pPr>
              <w:widowControl w:val="0"/>
              <w:jc w:val="right"/>
              <w:rPr>
                <w:rFonts w:ascii="Georgia" w:hAnsi="Georgia" w:cs="Arial"/>
                <w:sz w:val="20"/>
                <w:szCs w:val="20"/>
                <w:highlight w:val="yellow"/>
              </w:rPr>
            </w:pPr>
            <w:r w:rsidRPr="00FC2E0E">
              <w:rPr>
                <w:rFonts w:ascii="Georgia" w:hAnsi="Georgia" w:cs="Arial"/>
                <w:sz w:val="20"/>
                <w:szCs w:val="20"/>
              </w:rPr>
              <w:t>300</w:t>
            </w:r>
          </w:p>
        </w:tc>
      </w:tr>
      <w:tr w:rsidR="00CC7C10" w:rsidRPr="00FC2E0E" w14:paraId="7E3AF40E" w14:textId="77777777" w:rsidTr="00FF1716">
        <w:trPr>
          <w:trHeight w:val="282"/>
        </w:trPr>
        <w:tc>
          <w:tcPr>
            <w:tcW w:w="582" w:type="dxa"/>
            <w:tcBorders>
              <w:top w:val="single" w:sz="2" w:space="0" w:color="000000"/>
              <w:left w:val="single" w:sz="2" w:space="0" w:color="000000"/>
              <w:bottom w:val="single" w:sz="2" w:space="0" w:color="000000"/>
              <w:right w:val="single" w:sz="2" w:space="0" w:color="000000"/>
            </w:tcBorders>
            <w:vAlign w:val="bottom"/>
          </w:tcPr>
          <w:p w14:paraId="67A98126" w14:textId="5E493EB3" w:rsidR="00CC7C10" w:rsidRPr="00FC2E0E" w:rsidRDefault="00CC7C10" w:rsidP="00CC7C10">
            <w:pPr>
              <w:widowControl w:val="0"/>
              <w:jc w:val="right"/>
              <w:rPr>
                <w:rFonts w:ascii="Georgia" w:hAnsi="Georgia" w:cs="Arial"/>
                <w:sz w:val="20"/>
                <w:szCs w:val="20"/>
                <w:highlight w:val="yellow"/>
              </w:rPr>
            </w:pPr>
            <w:r w:rsidRPr="00FC2E0E">
              <w:rPr>
                <w:rFonts w:ascii="Georgia" w:hAnsi="Georgia" w:cs="Arial"/>
                <w:sz w:val="20"/>
                <w:szCs w:val="20"/>
              </w:rPr>
              <w:t>11</w:t>
            </w:r>
          </w:p>
        </w:tc>
        <w:tc>
          <w:tcPr>
            <w:tcW w:w="6819" w:type="dxa"/>
            <w:tcBorders>
              <w:top w:val="single" w:sz="2" w:space="0" w:color="000000"/>
              <w:left w:val="single" w:sz="2" w:space="0" w:color="000000"/>
              <w:bottom w:val="single" w:sz="2" w:space="0" w:color="000000"/>
              <w:right w:val="single" w:sz="2" w:space="0" w:color="000000"/>
            </w:tcBorders>
            <w:vAlign w:val="bottom"/>
          </w:tcPr>
          <w:p w14:paraId="6CCC7082" w14:textId="39FC8E16" w:rsidR="00CC7C10" w:rsidRPr="00FC2E0E" w:rsidRDefault="00CC7C10" w:rsidP="00CC7C10">
            <w:pPr>
              <w:widowControl w:val="0"/>
              <w:rPr>
                <w:rFonts w:ascii="Georgia" w:hAnsi="Georgia" w:cs="Arial"/>
                <w:sz w:val="20"/>
                <w:szCs w:val="20"/>
                <w:highlight w:val="yellow"/>
              </w:rPr>
            </w:pPr>
            <w:proofErr w:type="spellStart"/>
            <w:r w:rsidRPr="00FC2E0E">
              <w:rPr>
                <w:rFonts w:ascii="Georgia" w:hAnsi="Georgia" w:cs="Arial"/>
                <w:sz w:val="20"/>
                <w:szCs w:val="20"/>
              </w:rPr>
              <w:t>Ceftazidime</w:t>
            </w:r>
            <w:proofErr w:type="spellEnd"/>
            <w:r w:rsidRPr="00FC2E0E">
              <w:rPr>
                <w:rFonts w:ascii="Georgia" w:hAnsi="Georgia" w:cs="Arial"/>
                <w:sz w:val="20"/>
                <w:szCs w:val="20"/>
              </w:rPr>
              <w:t xml:space="preserve"> 1,0g proszek do sporządzania r-</w:t>
            </w:r>
            <w:proofErr w:type="spellStart"/>
            <w:r w:rsidRPr="00FC2E0E">
              <w:rPr>
                <w:rFonts w:ascii="Georgia" w:hAnsi="Georgia" w:cs="Arial"/>
                <w:sz w:val="20"/>
                <w:szCs w:val="20"/>
              </w:rPr>
              <w:t>ru</w:t>
            </w:r>
            <w:proofErr w:type="spellEnd"/>
            <w:r w:rsidRPr="00FC2E0E">
              <w:rPr>
                <w:rFonts w:ascii="Georgia" w:hAnsi="Georgia" w:cs="Arial"/>
                <w:sz w:val="20"/>
                <w:szCs w:val="20"/>
              </w:rPr>
              <w:t xml:space="preserve"> do </w:t>
            </w:r>
            <w:proofErr w:type="spellStart"/>
            <w:r w:rsidRPr="00FC2E0E">
              <w:rPr>
                <w:rFonts w:ascii="Georgia" w:hAnsi="Georgia" w:cs="Arial"/>
                <w:sz w:val="20"/>
                <w:szCs w:val="20"/>
              </w:rPr>
              <w:t>wstrzykiwań</w:t>
            </w:r>
            <w:proofErr w:type="spellEnd"/>
            <w:r w:rsidRPr="00FC2E0E">
              <w:rPr>
                <w:rFonts w:ascii="Georgia" w:hAnsi="Georgia" w:cs="Arial"/>
                <w:sz w:val="20"/>
                <w:szCs w:val="20"/>
              </w:rPr>
              <w:br/>
              <w:t xml:space="preserve">dom., </w:t>
            </w:r>
            <w:proofErr w:type="spellStart"/>
            <w:r w:rsidRPr="00FC2E0E">
              <w:rPr>
                <w:rFonts w:ascii="Georgia" w:hAnsi="Georgia" w:cs="Arial"/>
                <w:sz w:val="20"/>
                <w:szCs w:val="20"/>
              </w:rPr>
              <w:t>doż</w:t>
            </w:r>
            <w:proofErr w:type="spellEnd"/>
            <w:r w:rsidRPr="00FC2E0E">
              <w:rPr>
                <w:rFonts w:ascii="Georgia" w:hAnsi="Georgia" w:cs="Arial"/>
                <w:sz w:val="20"/>
                <w:szCs w:val="20"/>
              </w:rPr>
              <w:t>., infuzji, wskazania do stosowania m.in. przy zakaż.</w:t>
            </w:r>
            <w:r w:rsidRPr="00FC2E0E">
              <w:rPr>
                <w:rFonts w:ascii="Georgia" w:hAnsi="Georgia" w:cs="Arial"/>
                <w:sz w:val="20"/>
                <w:szCs w:val="20"/>
              </w:rPr>
              <w:br/>
              <w:t>wewnątrz jamy brzusznej, w posocznicy, zakażeniu dróg mocz. w zakażeniach skóry i tkanek miękkich.</w:t>
            </w:r>
          </w:p>
        </w:tc>
        <w:tc>
          <w:tcPr>
            <w:tcW w:w="1134" w:type="dxa"/>
            <w:tcBorders>
              <w:top w:val="single" w:sz="2" w:space="0" w:color="000000"/>
              <w:left w:val="single" w:sz="2" w:space="0" w:color="000000"/>
              <w:bottom w:val="single" w:sz="2" w:space="0" w:color="000000"/>
              <w:right w:val="single" w:sz="2" w:space="0" w:color="000000"/>
            </w:tcBorders>
            <w:vAlign w:val="bottom"/>
          </w:tcPr>
          <w:p w14:paraId="7A052608" w14:textId="42C0D687" w:rsidR="00CC7C10" w:rsidRPr="00FC2E0E" w:rsidRDefault="00CC7C10" w:rsidP="00CC7C10">
            <w:pPr>
              <w:widowControl w:val="0"/>
              <w:rPr>
                <w:rFonts w:ascii="Georgia" w:hAnsi="Georgia" w:cs="Arial"/>
                <w:sz w:val="20"/>
                <w:szCs w:val="20"/>
                <w:highlight w:val="yellow"/>
              </w:rPr>
            </w:pPr>
            <w:r w:rsidRPr="00FC2E0E">
              <w:rPr>
                <w:rFonts w:ascii="Georgia" w:hAnsi="Georgia" w:cs="Arial"/>
                <w:sz w:val="20"/>
                <w:szCs w:val="20"/>
              </w:rPr>
              <w:t>fiol.</w:t>
            </w:r>
          </w:p>
        </w:tc>
        <w:tc>
          <w:tcPr>
            <w:tcW w:w="1276" w:type="dxa"/>
            <w:tcBorders>
              <w:top w:val="single" w:sz="2" w:space="0" w:color="000000"/>
              <w:left w:val="single" w:sz="2" w:space="0" w:color="000000"/>
              <w:bottom w:val="single" w:sz="2" w:space="0" w:color="000000"/>
              <w:right w:val="single" w:sz="2" w:space="0" w:color="000000"/>
            </w:tcBorders>
            <w:vAlign w:val="bottom"/>
          </w:tcPr>
          <w:p w14:paraId="3290F605" w14:textId="4EC7EE56" w:rsidR="00CC7C10" w:rsidRPr="00FC2E0E" w:rsidRDefault="00CC7C10" w:rsidP="00CC7C10">
            <w:pPr>
              <w:widowControl w:val="0"/>
              <w:jc w:val="right"/>
              <w:rPr>
                <w:rFonts w:ascii="Georgia" w:hAnsi="Georgia" w:cs="Arial"/>
                <w:sz w:val="20"/>
                <w:szCs w:val="20"/>
                <w:highlight w:val="yellow"/>
              </w:rPr>
            </w:pPr>
            <w:r w:rsidRPr="00FC2E0E">
              <w:rPr>
                <w:rFonts w:ascii="Georgia" w:hAnsi="Georgia" w:cs="Arial"/>
                <w:sz w:val="20"/>
                <w:szCs w:val="20"/>
              </w:rPr>
              <w:t>2000</w:t>
            </w:r>
          </w:p>
        </w:tc>
      </w:tr>
    </w:tbl>
    <w:p w14:paraId="368F3680" w14:textId="77777777" w:rsidR="00CC7C10" w:rsidRPr="00FC2E0E" w:rsidRDefault="00CC7C10" w:rsidP="0084607F">
      <w:pPr>
        <w:spacing w:line="240" w:lineRule="auto"/>
        <w:rPr>
          <w:rFonts w:ascii="Georgia" w:hAnsi="Georgia" w:cs="Georgia"/>
          <w:b/>
          <w:bCs/>
          <w:iCs/>
          <w:sz w:val="20"/>
          <w:szCs w:val="20"/>
          <w:highlight w:val="yellow"/>
        </w:rPr>
      </w:pPr>
    </w:p>
    <w:p w14:paraId="5BD1F250" w14:textId="77777777" w:rsidR="00CC7C10" w:rsidRPr="00FC2E0E" w:rsidRDefault="00CC7C10" w:rsidP="00CC7C10">
      <w:pPr>
        <w:spacing w:line="240" w:lineRule="auto"/>
        <w:rPr>
          <w:rFonts w:ascii="Georgia" w:hAnsi="Georgia" w:cs="Georgia"/>
          <w:b/>
          <w:bCs/>
          <w:iCs/>
          <w:sz w:val="20"/>
          <w:szCs w:val="20"/>
          <w:highlight w:val="yellow"/>
        </w:rPr>
      </w:pPr>
    </w:p>
    <w:p w14:paraId="2049D582" w14:textId="75BAD232" w:rsidR="00CC7C10" w:rsidRPr="00FC2E0E" w:rsidRDefault="00CC7C10" w:rsidP="00CC7C10">
      <w:pPr>
        <w:shd w:val="clear" w:color="auto" w:fill="00FFFF"/>
        <w:snapToGrid w:val="0"/>
        <w:ind w:left="-30"/>
        <w:jc w:val="center"/>
        <w:rPr>
          <w:rFonts w:ascii="Georgia" w:hAnsi="Georgia"/>
          <w:b/>
          <w:i/>
          <w:sz w:val="20"/>
          <w:szCs w:val="20"/>
          <w:shd w:val="clear" w:color="auto" w:fill="00FFFF"/>
        </w:rPr>
      </w:pPr>
      <w:r w:rsidRPr="00FC2E0E">
        <w:rPr>
          <w:rFonts w:ascii="Georgia" w:hAnsi="Georgia"/>
          <w:b/>
          <w:i/>
          <w:sz w:val="20"/>
          <w:szCs w:val="20"/>
          <w:shd w:val="clear" w:color="auto" w:fill="00FFFF"/>
        </w:rPr>
        <w:t>Pakiet nr 2</w:t>
      </w:r>
      <w:r w:rsidR="00C87CCC" w:rsidRPr="00FC2E0E">
        <w:rPr>
          <w:rFonts w:ascii="Georgia" w:hAnsi="Georgia"/>
          <w:b/>
          <w:i/>
          <w:sz w:val="20"/>
          <w:szCs w:val="20"/>
          <w:shd w:val="clear" w:color="auto" w:fill="00FFFF"/>
        </w:rPr>
        <w:t>5</w:t>
      </w:r>
    </w:p>
    <w:tbl>
      <w:tblPr>
        <w:tblW w:w="9811" w:type="dxa"/>
        <w:tblLayout w:type="fixed"/>
        <w:tblCellMar>
          <w:left w:w="30" w:type="dxa"/>
          <w:right w:w="30" w:type="dxa"/>
        </w:tblCellMar>
        <w:tblLook w:val="0000" w:firstRow="0" w:lastRow="0" w:firstColumn="0" w:lastColumn="0" w:noHBand="0" w:noVBand="0"/>
      </w:tblPr>
      <w:tblGrid>
        <w:gridCol w:w="569"/>
        <w:gridCol w:w="6832"/>
        <w:gridCol w:w="1134"/>
        <w:gridCol w:w="1276"/>
      </w:tblGrid>
      <w:tr w:rsidR="0084607F" w:rsidRPr="00FC2E0E" w14:paraId="658FB770" w14:textId="77777777" w:rsidTr="00FF1716">
        <w:trPr>
          <w:trHeight w:val="320"/>
        </w:trPr>
        <w:tc>
          <w:tcPr>
            <w:tcW w:w="569" w:type="dxa"/>
            <w:tcBorders>
              <w:top w:val="single" w:sz="6" w:space="0" w:color="000000"/>
              <w:left w:val="single" w:sz="6" w:space="0" w:color="000000"/>
              <w:bottom w:val="single" w:sz="6" w:space="0" w:color="000000"/>
              <w:right w:val="single" w:sz="6" w:space="0" w:color="000000"/>
            </w:tcBorders>
          </w:tcPr>
          <w:p w14:paraId="683F8F0A" w14:textId="77777777" w:rsidR="0084607F" w:rsidRPr="00FF1716" w:rsidRDefault="0084607F" w:rsidP="00955AA2">
            <w:pPr>
              <w:widowControl w:val="0"/>
              <w:suppressAutoHyphens w:val="0"/>
              <w:spacing w:line="240" w:lineRule="auto"/>
              <w:jc w:val="center"/>
              <w:textAlignment w:val="auto"/>
              <w:rPr>
                <w:rFonts w:ascii="Georgia" w:eastAsiaTheme="minorHAnsi" w:hAnsi="Georgia" w:cs="Arial"/>
                <w:b/>
                <w:color w:val="000000"/>
                <w:kern w:val="0"/>
                <w:sz w:val="20"/>
                <w:szCs w:val="20"/>
                <w:lang w:eastAsia="en-US"/>
              </w:rPr>
            </w:pPr>
            <w:r w:rsidRPr="00FF1716">
              <w:rPr>
                <w:rFonts w:ascii="Georgia" w:eastAsiaTheme="minorHAnsi" w:hAnsi="Georgia" w:cs="Arial"/>
                <w:b/>
                <w:color w:val="000000"/>
                <w:kern w:val="0"/>
                <w:sz w:val="20"/>
                <w:szCs w:val="20"/>
                <w:lang w:eastAsia="en-US"/>
              </w:rPr>
              <w:t>L.p.</w:t>
            </w:r>
          </w:p>
        </w:tc>
        <w:tc>
          <w:tcPr>
            <w:tcW w:w="6832" w:type="dxa"/>
            <w:tcBorders>
              <w:top w:val="single" w:sz="6" w:space="0" w:color="000000"/>
              <w:left w:val="single" w:sz="6" w:space="0" w:color="000000"/>
              <w:bottom w:val="single" w:sz="6" w:space="0" w:color="000000"/>
              <w:right w:val="single" w:sz="6" w:space="0" w:color="000000"/>
            </w:tcBorders>
          </w:tcPr>
          <w:p w14:paraId="695F4E7E" w14:textId="77777777" w:rsidR="0084607F" w:rsidRPr="00FF1716" w:rsidRDefault="0084607F" w:rsidP="00955AA2">
            <w:pPr>
              <w:widowControl w:val="0"/>
              <w:suppressAutoHyphens w:val="0"/>
              <w:spacing w:line="240" w:lineRule="auto"/>
              <w:jc w:val="center"/>
              <w:textAlignment w:val="auto"/>
              <w:rPr>
                <w:rFonts w:ascii="Georgia" w:eastAsiaTheme="minorHAnsi" w:hAnsi="Georgia" w:cs="Arial"/>
                <w:b/>
                <w:color w:val="000000"/>
                <w:kern w:val="0"/>
                <w:sz w:val="20"/>
                <w:szCs w:val="20"/>
                <w:lang w:eastAsia="en-US"/>
              </w:rPr>
            </w:pPr>
            <w:r w:rsidRPr="00FF1716">
              <w:rPr>
                <w:rFonts w:ascii="Georgia" w:eastAsiaTheme="minorHAnsi" w:hAnsi="Georgia" w:cs="Arial"/>
                <w:b/>
                <w:color w:val="000000"/>
                <w:kern w:val="0"/>
                <w:sz w:val="20"/>
                <w:szCs w:val="20"/>
                <w:lang w:eastAsia="en-US"/>
              </w:rPr>
              <w:t>Nazwa asortymentu</w:t>
            </w:r>
          </w:p>
        </w:tc>
        <w:tc>
          <w:tcPr>
            <w:tcW w:w="1134" w:type="dxa"/>
            <w:tcBorders>
              <w:top w:val="single" w:sz="6" w:space="0" w:color="000000"/>
              <w:left w:val="single" w:sz="6" w:space="0" w:color="000000"/>
              <w:bottom w:val="single" w:sz="6" w:space="0" w:color="000000"/>
              <w:right w:val="single" w:sz="6" w:space="0" w:color="000000"/>
            </w:tcBorders>
          </w:tcPr>
          <w:p w14:paraId="08532C24" w14:textId="77777777" w:rsidR="0084607F" w:rsidRPr="00FF1716" w:rsidRDefault="0084607F" w:rsidP="00955AA2">
            <w:pPr>
              <w:widowControl w:val="0"/>
              <w:suppressAutoHyphens w:val="0"/>
              <w:spacing w:line="240" w:lineRule="auto"/>
              <w:jc w:val="center"/>
              <w:textAlignment w:val="auto"/>
              <w:rPr>
                <w:rFonts w:ascii="Georgia" w:eastAsiaTheme="minorHAnsi" w:hAnsi="Georgia" w:cs="Arial"/>
                <w:b/>
                <w:color w:val="000000"/>
                <w:kern w:val="0"/>
                <w:sz w:val="20"/>
                <w:szCs w:val="20"/>
                <w:lang w:eastAsia="en-US"/>
              </w:rPr>
            </w:pPr>
            <w:r w:rsidRPr="00FF1716">
              <w:rPr>
                <w:rFonts w:ascii="Georgia" w:eastAsiaTheme="minorHAnsi" w:hAnsi="Georgia" w:cs="Arial"/>
                <w:b/>
                <w:color w:val="000000"/>
                <w:kern w:val="0"/>
                <w:sz w:val="20"/>
                <w:szCs w:val="20"/>
                <w:lang w:eastAsia="en-US"/>
              </w:rPr>
              <w:t>J.m.</w:t>
            </w:r>
          </w:p>
        </w:tc>
        <w:tc>
          <w:tcPr>
            <w:tcW w:w="1276" w:type="dxa"/>
            <w:tcBorders>
              <w:top w:val="single" w:sz="6" w:space="0" w:color="000000"/>
              <w:left w:val="single" w:sz="6" w:space="0" w:color="000000"/>
              <w:bottom w:val="single" w:sz="6" w:space="0" w:color="000000"/>
              <w:right w:val="single" w:sz="6" w:space="0" w:color="000000"/>
            </w:tcBorders>
          </w:tcPr>
          <w:p w14:paraId="79D117EC" w14:textId="77777777" w:rsidR="0084607F" w:rsidRPr="00FF1716" w:rsidRDefault="0084607F" w:rsidP="00955AA2">
            <w:pPr>
              <w:widowControl w:val="0"/>
              <w:suppressAutoHyphens w:val="0"/>
              <w:spacing w:line="240" w:lineRule="auto"/>
              <w:jc w:val="center"/>
              <w:textAlignment w:val="auto"/>
              <w:rPr>
                <w:rFonts w:ascii="Georgia" w:eastAsiaTheme="minorHAnsi" w:hAnsi="Georgia" w:cs="Arial"/>
                <w:b/>
                <w:color w:val="000000"/>
                <w:kern w:val="0"/>
                <w:sz w:val="20"/>
                <w:szCs w:val="20"/>
                <w:lang w:eastAsia="en-US"/>
              </w:rPr>
            </w:pPr>
            <w:r w:rsidRPr="00FF1716">
              <w:rPr>
                <w:rFonts w:ascii="Georgia" w:eastAsiaTheme="minorHAnsi" w:hAnsi="Georgia" w:cs="Arial"/>
                <w:b/>
                <w:color w:val="000000"/>
                <w:kern w:val="0"/>
                <w:sz w:val="20"/>
                <w:szCs w:val="20"/>
                <w:lang w:eastAsia="en-US"/>
              </w:rPr>
              <w:t>Ilość</w:t>
            </w:r>
          </w:p>
        </w:tc>
      </w:tr>
      <w:tr w:rsidR="00C87CCC" w:rsidRPr="00FC2E0E" w14:paraId="70FE086E" w14:textId="77777777" w:rsidTr="00FF1716">
        <w:trPr>
          <w:trHeight w:val="55"/>
        </w:trPr>
        <w:tc>
          <w:tcPr>
            <w:tcW w:w="569" w:type="dxa"/>
            <w:tcBorders>
              <w:top w:val="single" w:sz="6" w:space="0" w:color="000000"/>
              <w:left w:val="single" w:sz="6" w:space="0" w:color="000000"/>
              <w:bottom w:val="single" w:sz="6" w:space="0" w:color="000000"/>
              <w:right w:val="single" w:sz="6" w:space="0" w:color="000000"/>
            </w:tcBorders>
            <w:vAlign w:val="bottom"/>
          </w:tcPr>
          <w:p w14:paraId="557D2385" w14:textId="13054722" w:rsidR="00C87CCC" w:rsidRPr="00FC2E0E" w:rsidRDefault="00C87CCC" w:rsidP="00C87CCC">
            <w:pPr>
              <w:widowControl w:val="0"/>
              <w:suppressAutoHyphens w:val="0"/>
              <w:spacing w:line="240" w:lineRule="auto"/>
              <w:jc w:val="right"/>
              <w:textAlignment w:val="auto"/>
              <w:rPr>
                <w:rFonts w:ascii="Georgia" w:hAnsi="Georgia" w:cs="Arial"/>
                <w:kern w:val="0"/>
                <w:sz w:val="20"/>
                <w:szCs w:val="20"/>
                <w:highlight w:val="yellow"/>
                <w:lang w:eastAsia="pl-PL"/>
              </w:rPr>
            </w:pPr>
            <w:r w:rsidRPr="00FC2E0E">
              <w:rPr>
                <w:rFonts w:ascii="Georgia" w:hAnsi="Georgia" w:cs="Arial"/>
                <w:sz w:val="20"/>
                <w:szCs w:val="20"/>
              </w:rPr>
              <w:t>1</w:t>
            </w:r>
          </w:p>
        </w:tc>
        <w:tc>
          <w:tcPr>
            <w:tcW w:w="6832" w:type="dxa"/>
            <w:tcBorders>
              <w:top w:val="single" w:sz="6" w:space="0" w:color="000000"/>
              <w:left w:val="single" w:sz="6" w:space="0" w:color="000000"/>
              <w:bottom w:val="single" w:sz="6" w:space="0" w:color="000000"/>
              <w:right w:val="single" w:sz="6" w:space="0" w:color="000000"/>
            </w:tcBorders>
            <w:vAlign w:val="bottom"/>
          </w:tcPr>
          <w:p w14:paraId="3CC88B5F" w14:textId="63046CCC" w:rsidR="00C87CCC" w:rsidRPr="00FC2E0E" w:rsidRDefault="00C87CCC" w:rsidP="00C87CCC">
            <w:pPr>
              <w:widowControl w:val="0"/>
              <w:rPr>
                <w:rFonts w:ascii="Georgia" w:hAnsi="Georgia" w:cs="Arial"/>
                <w:sz w:val="20"/>
                <w:szCs w:val="20"/>
                <w:highlight w:val="yellow"/>
              </w:rPr>
            </w:pPr>
            <w:proofErr w:type="spellStart"/>
            <w:r w:rsidRPr="00FC2E0E">
              <w:rPr>
                <w:rFonts w:ascii="Georgia" w:hAnsi="Georgia" w:cs="Arial"/>
                <w:sz w:val="20"/>
                <w:szCs w:val="20"/>
              </w:rPr>
              <w:t>Gliclazide</w:t>
            </w:r>
            <w:proofErr w:type="spellEnd"/>
            <w:r w:rsidRPr="00FC2E0E">
              <w:rPr>
                <w:rFonts w:ascii="Georgia" w:hAnsi="Georgia" w:cs="Arial"/>
                <w:sz w:val="20"/>
                <w:szCs w:val="20"/>
              </w:rPr>
              <w:t xml:space="preserve"> 60mg x 90tbl.</w:t>
            </w:r>
            <w:r w:rsidRPr="00FC2E0E">
              <w:rPr>
                <w:rFonts w:ascii="Georgia" w:hAnsi="Georgia" w:cs="Arial"/>
                <w:sz w:val="20"/>
                <w:szCs w:val="20"/>
              </w:rPr>
              <w:br/>
              <w:t xml:space="preserve">o zmodyfikowanym </w:t>
            </w:r>
            <w:proofErr w:type="spellStart"/>
            <w:r w:rsidRPr="00FC2E0E">
              <w:rPr>
                <w:rFonts w:ascii="Georgia" w:hAnsi="Georgia" w:cs="Arial"/>
                <w:sz w:val="20"/>
                <w:szCs w:val="20"/>
              </w:rPr>
              <w:t>uwaln</w:t>
            </w:r>
            <w:proofErr w:type="spellEnd"/>
            <w:r w:rsidRPr="00FC2E0E">
              <w:rPr>
                <w:rFonts w:ascii="Georgia" w:hAnsi="Georgia" w:cs="Arial"/>
                <w:sz w:val="20"/>
                <w:szCs w:val="20"/>
              </w:rPr>
              <w:t xml:space="preserve">. </w:t>
            </w:r>
          </w:p>
        </w:tc>
        <w:tc>
          <w:tcPr>
            <w:tcW w:w="1134" w:type="dxa"/>
            <w:tcBorders>
              <w:top w:val="single" w:sz="6" w:space="0" w:color="000000"/>
              <w:left w:val="single" w:sz="6" w:space="0" w:color="000000"/>
              <w:bottom w:val="single" w:sz="6" w:space="0" w:color="000000"/>
              <w:right w:val="single" w:sz="6" w:space="0" w:color="000000"/>
            </w:tcBorders>
            <w:vAlign w:val="bottom"/>
          </w:tcPr>
          <w:p w14:paraId="74977E1F" w14:textId="048EEA1D" w:rsidR="00C87CCC" w:rsidRPr="00FC2E0E" w:rsidRDefault="00C87CCC" w:rsidP="00C87CCC">
            <w:pPr>
              <w:widowControl w:val="0"/>
              <w:rPr>
                <w:rFonts w:ascii="Georgia" w:hAnsi="Georgia" w:cs="Arial"/>
                <w:sz w:val="20"/>
                <w:szCs w:val="20"/>
                <w:highlight w:val="yellow"/>
              </w:rPr>
            </w:pPr>
            <w:r w:rsidRPr="00FC2E0E">
              <w:rPr>
                <w:rFonts w:ascii="Georgia" w:hAnsi="Georgia" w:cs="Arial"/>
                <w:sz w:val="20"/>
                <w:szCs w:val="20"/>
              </w:rPr>
              <w:t>op.</w:t>
            </w:r>
          </w:p>
        </w:tc>
        <w:tc>
          <w:tcPr>
            <w:tcW w:w="1276" w:type="dxa"/>
            <w:tcBorders>
              <w:top w:val="single" w:sz="6" w:space="0" w:color="000000"/>
              <w:left w:val="single" w:sz="6" w:space="0" w:color="000000"/>
              <w:bottom w:val="single" w:sz="6" w:space="0" w:color="000000"/>
              <w:right w:val="single" w:sz="6" w:space="0" w:color="000000"/>
            </w:tcBorders>
            <w:vAlign w:val="bottom"/>
          </w:tcPr>
          <w:p w14:paraId="72CE5775" w14:textId="252F3891" w:rsidR="00C87CCC" w:rsidRPr="00FC2E0E" w:rsidRDefault="00C87CCC" w:rsidP="00C87CCC">
            <w:pPr>
              <w:widowControl w:val="0"/>
              <w:jc w:val="right"/>
              <w:rPr>
                <w:rFonts w:ascii="Georgia" w:hAnsi="Georgia" w:cs="Arial"/>
                <w:sz w:val="20"/>
                <w:szCs w:val="20"/>
                <w:highlight w:val="yellow"/>
              </w:rPr>
            </w:pPr>
            <w:r w:rsidRPr="00FC2E0E">
              <w:rPr>
                <w:rFonts w:ascii="Georgia" w:hAnsi="Georgia" w:cs="Arial"/>
                <w:sz w:val="20"/>
                <w:szCs w:val="20"/>
              </w:rPr>
              <w:t>10</w:t>
            </w:r>
          </w:p>
        </w:tc>
      </w:tr>
      <w:tr w:rsidR="00C87CCC" w:rsidRPr="00FC2E0E" w14:paraId="6D67F532" w14:textId="77777777" w:rsidTr="00FF1716">
        <w:trPr>
          <w:trHeight w:val="247"/>
        </w:trPr>
        <w:tc>
          <w:tcPr>
            <w:tcW w:w="569" w:type="dxa"/>
            <w:tcBorders>
              <w:top w:val="single" w:sz="6" w:space="0" w:color="000000"/>
              <w:left w:val="single" w:sz="6" w:space="0" w:color="000000"/>
              <w:bottom w:val="single" w:sz="6" w:space="0" w:color="000000"/>
              <w:right w:val="single" w:sz="6" w:space="0" w:color="000000"/>
            </w:tcBorders>
            <w:vAlign w:val="bottom"/>
          </w:tcPr>
          <w:p w14:paraId="5C965793" w14:textId="6A450CF9" w:rsidR="00C87CCC" w:rsidRPr="00FC2E0E" w:rsidRDefault="00C87CCC" w:rsidP="00C87CCC">
            <w:pPr>
              <w:widowControl w:val="0"/>
              <w:jc w:val="right"/>
              <w:rPr>
                <w:rFonts w:ascii="Georgia" w:hAnsi="Georgia" w:cs="Arial"/>
                <w:sz w:val="20"/>
                <w:szCs w:val="20"/>
                <w:highlight w:val="yellow"/>
              </w:rPr>
            </w:pPr>
            <w:r w:rsidRPr="00FC2E0E">
              <w:rPr>
                <w:rFonts w:ascii="Georgia" w:hAnsi="Georgia" w:cs="Arial"/>
                <w:sz w:val="20"/>
                <w:szCs w:val="20"/>
              </w:rPr>
              <w:t>2</w:t>
            </w:r>
          </w:p>
        </w:tc>
        <w:tc>
          <w:tcPr>
            <w:tcW w:w="6832" w:type="dxa"/>
            <w:tcBorders>
              <w:top w:val="single" w:sz="6" w:space="0" w:color="000000"/>
              <w:left w:val="single" w:sz="6" w:space="0" w:color="000000"/>
              <w:bottom w:val="single" w:sz="6" w:space="0" w:color="000000"/>
              <w:right w:val="single" w:sz="6" w:space="0" w:color="000000"/>
            </w:tcBorders>
            <w:vAlign w:val="bottom"/>
          </w:tcPr>
          <w:p w14:paraId="0EAA86BC" w14:textId="522BE365" w:rsidR="00C87CCC" w:rsidRPr="00FC2E0E" w:rsidRDefault="00C87CCC" w:rsidP="00C87CCC">
            <w:pPr>
              <w:widowControl w:val="0"/>
              <w:rPr>
                <w:rFonts w:ascii="Georgia" w:hAnsi="Georgia" w:cs="Arial"/>
                <w:sz w:val="20"/>
                <w:szCs w:val="20"/>
                <w:highlight w:val="yellow"/>
              </w:rPr>
            </w:pPr>
            <w:proofErr w:type="spellStart"/>
            <w:r w:rsidRPr="00FC2E0E">
              <w:rPr>
                <w:rFonts w:ascii="Georgia" w:hAnsi="Georgia" w:cs="Arial"/>
                <w:sz w:val="20"/>
                <w:szCs w:val="20"/>
              </w:rPr>
              <w:t>Trimetazidine</w:t>
            </w:r>
            <w:proofErr w:type="spellEnd"/>
            <w:r w:rsidRPr="00FC2E0E">
              <w:rPr>
                <w:rFonts w:ascii="Georgia" w:hAnsi="Georgia" w:cs="Arial"/>
                <w:sz w:val="20"/>
                <w:szCs w:val="20"/>
              </w:rPr>
              <w:t xml:space="preserve"> </w:t>
            </w:r>
            <w:proofErr w:type="spellStart"/>
            <w:r w:rsidRPr="00FC2E0E">
              <w:rPr>
                <w:rFonts w:ascii="Georgia" w:hAnsi="Georgia" w:cs="Arial"/>
                <w:sz w:val="20"/>
                <w:szCs w:val="20"/>
              </w:rPr>
              <w:t>dihydrochl</w:t>
            </w:r>
            <w:proofErr w:type="spellEnd"/>
            <w:r w:rsidRPr="00FC2E0E">
              <w:rPr>
                <w:rFonts w:ascii="Georgia" w:hAnsi="Georgia" w:cs="Arial"/>
                <w:sz w:val="20"/>
                <w:szCs w:val="20"/>
              </w:rPr>
              <w:t>.</w:t>
            </w:r>
            <w:r w:rsidRPr="00FC2E0E">
              <w:rPr>
                <w:rFonts w:ascii="Georgia" w:hAnsi="Georgia" w:cs="Arial"/>
                <w:sz w:val="20"/>
                <w:szCs w:val="20"/>
              </w:rPr>
              <w:br/>
              <w:t xml:space="preserve">35mg x 90tbl.o </w:t>
            </w:r>
            <w:proofErr w:type="spellStart"/>
            <w:r w:rsidRPr="00FC2E0E">
              <w:rPr>
                <w:rFonts w:ascii="Georgia" w:hAnsi="Georgia" w:cs="Arial"/>
                <w:sz w:val="20"/>
                <w:szCs w:val="20"/>
              </w:rPr>
              <w:t>zmodyf.uwaln</w:t>
            </w:r>
            <w:proofErr w:type="spellEnd"/>
            <w:r w:rsidRPr="00FC2E0E">
              <w:rPr>
                <w:rFonts w:ascii="Georgia" w:hAnsi="Georgia" w:cs="Arial"/>
                <w:sz w:val="20"/>
                <w:szCs w:val="20"/>
              </w:rPr>
              <w:t>.</w:t>
            </w:r>
          </w:p>
        </w:tc>
        <w:tc>
          <w:tcPr>
            <w:tcW w:w="1134" w:type="dxa"/>
            <w:tcBorders>
              <w:top w:val="single" w:sz="6" w:space="0" w:color="000000"/>
              <w:left w:val="single" w:sz="6" w:space="0" w:color="000000"/>
              <w:bottom w:val="single" w:sz="6" w:space="0" w:color="000000"/>
              <w:right w:val="single" w:sz="6" w:space="0" w:color="000000"/>
            </w:tcBorders>
            <w:vAlign w:val="bottom"/>
          </w:tcPr>
          <w:p w14:paraId="3EFF9617" w14:textId="634CFF40" w:rsidR="00C87CCC" w:rsidRPr="00FC2E0E" w:rsidRDefault="00C87CCC" w:rsidP="00C87CCC">
            <w:pPr>
              <w:widowControl w:val="0"/>
              <w:rPr>
                <w:rFonts w:ascii="Georgia" w:hAnsi="Georgia" w:cs="Arial"/>
                <w:sz w:val="20"/>
                <w:szCs w:val="20"/>
                <w:highlight w:val="yellow"/>
              </w:rPr>
            </w:pPr>
            <w:r w:rsidRPr="00FC2E0E">
              <w:rPr>
                <w:rFonts w:ascii="Georgia" w:hAnsi="Georgia" w:cs="Arial"/>
                <w:sz w:val="20"/>
                <w:szCs w:val="20"/>
              </w:rPr>
              <w:t>op.</w:t>
            </w:r>
          </w:p>
        </w:tc>
        <w:tc>
          <w:tcPr>
            <w:tcW w:w="1276" w:type="dxa"/>
            <w:tcBorders>
              <w:top w:val="single" w:sz="6" w:space="0" w:color="000000"/>
              <w:left w:val="single" w:sz="6" w:space="0" w:color="000000"/>
              <w:bottom w:val="single" w:sz="6" w:space="0" w:color="000000"/>
              <w:right w:val="single" w:sz="6" w:space="0" w:color="000000"/>
            </w:tcBorders>
            <w:vAlign w:val="bottom"/>
          </w:tcPr>
          <w:p w14:paraId="6E2DC83E" w14:textId="595DF4E3" w:rsidR="00C87CCC" w:rsidRPr="00FC2E0E" w:rsidRDefault="00C87CCC" w:rsidP="00C87CCC">
            <w:pPr>
              <w:widowControl w:val="0"/>
              <w:jc w:val="right"/>
              <w:rPr>
                <w:rFonts w:ascii="Georgia" w:hAnsi="Georgia" w:cs="Arial"/>
                <w:sz w:val="20"/>
                <w:szCs w:val="20"/>
                <w:highlight w:val="yellow"/>
              </w:rPr>
            </w:pPr>
            <w:r w:rsidRPr="00FC2E0E">
              <w:rPr>
                <w:rFonts w:ascii="Georgia" w:hAnsi="Georgia" w:cs="Arial"/>
                <w:sz w:val="20"/>
                <w:szCs w:val="20"/>
              </w:rPr>
              <w:t>25</w:t>
            </w:r>
          </w:p>
        </w:tc>
      </w:tr>
      <w:tr w:rsidR="00C87CCC" w:rsidRPr="00FC2E0E" w14:paraId="09C4F30F" w14:textId="77777777" w:rsidTr="00FF1716">
        <w:trPr>
          <w:trHeight w:val="247"/>
        </w:trPr>
        <w:tc>
          <w:tcPr>
            <w:tcW w:w="569" w:type="dxa"/>
            <w:tcBorders>
              <w:top w:val="single" w:sz="6" w:space="0" w:color="000000"/>
              <w:left w:val="single" w:sz="6" w:space="0" w:color="000000"/>
              <w:bottom w:val="single" w:sz="6" w:space="0" w:color="000000"/>
              <w:right w:val="single" w:sz="6" w:space="0" w:color="000000"/>
            </w:tcBorders>
            <w:vAlign w:val="bottom"/>
          </w:tcPr>
          <w:p w14:paraId="483676F9" w14:textId="047FF610" w:rsidR="00C87CCC" w:rsidRPr="00FC2E0E" w:rsidRDefault="00C87CCC" w:rsidP="00C87CCC">
            <w:pPr>
              <w:widowControl w:val="0"/>
              <w:jc w:val="right"/>
              <w:rPr>
                <w:rFonts w:ascii="Georgia" w:hAnsi="Georgia" w:cs="Arial"/>
                <w:sz w:val="20"/>
                <w:szCs w:val="20"/>
                <w:highlight w:val="yellow"/>
              </w:rPr>
            </w:pPr>
            <w:r w:rsidRPr="00FC2E0E">
              <w:rPr>
                <w:rFonts w:ascii="Georgia" w:hAnsi="Georgia" w:cs="Arial"/>
                <w:sz w:val="20"/>
                <w:szCs w:val="20"/>
              </w:rPr>
              <w:t>3</w:t>
            </w:r>
          </w:p>
        </w:tc>
        <w:tc>
          <w:tcPr>
            <w:tcW w:w="6832" w:type="dxa"/>
            <w:tcBorders>
              <w:top w:val="single" w:sz="6" w:space="0" w:color="000000"/>
              <w:left w:val="single" w:sz="6" w:space="0" w:color="000000"/>
              <w:bottom w:val="single" w:sz="6" w:space="0" w:color="000000"/>
              <w:right w:val="single" w:sz="6" w:space="0" w:color="000000"/>
            </w:tcBorders>
            <w:vAlign w:val="bottom"/>
          </w:tcPr>
          <w:p w14:paraId="6C7F1961" w14:textId="38A52074" w:rsidR="00C87CCC" w:rsidRPr="00FC2E0E" w:rsidRDefault="00C87CCC" w:rsidP="00C87CCC">
            <w:pPr>
              <w:widowControl w:val="0"/>
              <w:rPr>
                <w:rFonts w:ascii="Georgia" w:hAnsi="Georgia" w:cs="Arial"/>
                <w:sz w:val="20"/>
                <w:szCs w:val="20"/>
                <w:highlight w:val="yellow"/>
              </w:rPr>
            </w:pPr>
            <w:proofErr w:type="spellStart"/>
            <w:r w:rsidRPr="00FC2E0E">
              <w:rPr>
                <w:rFonts w:ascii="Georgia" w:hAnsi="Georgia" w:cs="Arial"/>
                <w:sz w:val="20"/>
                <w:szCs w:val="20"/>
              </w:rPr>
              <w:t>Perindopril</w:t>
            </w:r>
            <w:proofErr w:type="spellEnd"/>
            <w:r w:rsidRPr="00FC2E0E">
              <w:rPr>
                <w:rFonts w:ascii="Georgia" w:hAnsi="Georgia" w:cs="Arial"/>
                <w:sz w:val="20"/>
                <w:szCs w:val="20"/>
              </w:rPr>
              <w:t xml:space="preserve"> </w:t>
            </w:r>
            <w:proofErr w:type="spellStart"/>
            <w:r w:rsidRPr="00FC2E0E">
              <w:rPr>
                <w:rFonts w:ascii="Georgia" w:hAnsi="Georgia" w:cs="Arial"/>
                <w:sz w:val="20"/>
                <w:szCs w:val="20"/>
              </w:rPr>
              <w:t>arginine</w:t>
            </w:r>
            <w:proofErr w:type="spellEnd"/>
            <w:r w:rsidRPr="00FC2E0E">
              <w:rPr>
                <w:rFonts w:ascii="Georgia" w:hAnsi="Georgia" w:cs="Arial"/>
                <w:sz w:val="20"/>
                <w:szCs w:val="20"/>
              </w:rPr>
              <w:br/>
            </w:r>
            <w:proofErr w:type="spellStart"/>
            <w:r w:rsidRPr="00FC2E0E">
              <w:rPr>
                <w:rFonts w:ascii="Georgia" w:hAnsi="Georgia" w:cs="Arial"/>
                <w:sz w:val="20"/>
                <w:szCs w:val="20"/>
              </w:rPr>
              <w:t>tbl.powl</w:t>
            </w:r>
            <w:proofErr w:type="spellEnd"/>
            <w:r w:rsidRPr="00FC2E0E">
              <w:rPr>
                <w:rFonts w:ascii="Georgia" w:hAnsi="Georgia" w:cs="Arial"/>
                <w:sz w:val="20"/>
                <w:szCs w:val="20"/>
              </w:rPr>
              <w:t xml:space="preserve">. 5mg x 90 </w:t>
            </w:r>
          </w:p>
        </w:tc>
        <w:tc>
          <w:tcPr>
            <w:tcW w:w="1134" w:type="dxa"/>
            <w:tcBorders>
              <w:top w:val="single" w:sz="6" w:space="0" w:color="000000"/>
              <w:left w:val="single" w:sz="6" w:space="0" w:color="000000"/>
              <w:bottom w:val="single" w:sz="6" w:space="0" w:color="000000"/>
              <w:right w:val="single" w:sz="6" w:space="0" w:color="000000"/>
            </w:tcBorders>
            <w:vAlign w:val="bottom"/>
          </w:tcPr>
          <w:p w14:paraId="62FD7FCB" w14:textId="30D1E4EA" w:rsidR="00C87CCC" w:rsidRPr="00FC2E0E" w:rsidRDefault="00C87CCC" w:rsidP="00C87CCC">
            <w:pPr>
              <w:widowControl w:val="0"/>
              <w:rPr>
                <w:rFonts w:ascii="Georgia" w:hAnsi="Georgia" w:cs="Arial"/>
                <w:sz w:val="20"/>
                <w:szCs w:val="20"/>
                <w:highlight w:val="yellow"/>
              </w:rPr>
            </w:pPr>
            <w:r w:rsidRPr="00FC2E0E">
              <w:rPr>
                <w:rFonts w:ascii="Georgia" w:hAnsi="Georgia" w:cs="Arial"/>
                <w:sz w:val="20"/>
                <w:szCs w:val="20"/>
              </w:rPr>
              <w:t>op.</w:t>
            </w:r>
          </w:p>
        </w:tc>
        <w:tc>
          <w:tcPr>
            <w:tcW w:w="1276" w:type="dxa"/>
            <w:tcBorders>
              <w:top w:val="single" w:sz="6" w:space="0" w:color="000000"/>
              <w:left w:val="single" w:sz="6" w:space="0" w:color="000000"/>
              <w:bottom w:val="single" w:sz="6" w:space="0" w:color="000000"/>
              <w:right w:val="single" w:sz="6" w:space="0" w:color="000000"/>
            </w:tcBorders>
            <w:vAlign w:val="bottom"/>
          </w:tcPr>
          <w:p w14:paraId="321C7BC5" w14:textId="7B2A0244" w:rsidR="00C87CCC" w:rsidRPr="00FC2E0E" w:rsidRDefault="00C87CCC" w:rsidP="00C87CCC">
            <w:pPr>
              <w:widowControl w:val="0"/>
              <w:jc w:val="right"/>
              <w:rPr>
                <w:rFonts w:ascii="Georgia" w:hAnsi="Georgia" w:cs="Arial"/>
                <w:sz w:val="20"/>
                <w:szCs w:val="20"/>
                <w:highlight w:val="yellow"/>
              </w:rPr>
            </w:pPr>
            <w:r w:rsidRPr="00FC2E0E">
              <w:rPr>
                <w:rFonts w:ascii="Georgia" w:hAnsi="Georgia" w:cs="Arial"/>
                <w:sz w:val="20"/>
                <w:szCs w:val="20"/>
              </w:rPr>
              <w:t>60</w:t>
            </w:r>
          </w:p>
        </w:tc>
      </w:tr>
      <w:tr w:rsidR="00C87CCC" w:rsidRPr="00FC2E0E" w14:paraId="18414670" w14:textId="77777777" w:rsidTr="00FF1716">
        <w:trPr>
          <w:trHeight w:val="126"/>
        </w:trPr>
        <w:tc>
          <w:tcPr>
            <w:tcW w:w="569" w:type="dxa"/>
            <w:tcBorders>
              <w:top w:val="single" w:sz="6" w:space="0" w:color="000000"/>
              <w:left w:val="single" w:sz="6" w:space="0" w:color="000000"/>
              <w:bottom w:val="single" w:sz="6" w:space="0" w:color="000000"/>
              <w:right w:val="single" w:sz="6" w:space="0" w:color="000000"/>
            </w:tcBorders>
            <w:vAlign w:val="bottom"/>
          </w:tcPr>
          <w:p w14:paraId="63AD4CA8" w14:textId="1582C273" w:rsidR="00C87CCC" w:rsidRPr="00FC2E0E" w:rsidRDefault="00C87CCC" w:rsidP="00C87CCC">
            <w:pPr>
              <w:widowControl w:val="0"/>
              <w:jc w:val="right"/>
              <w:rPr>
                <w:rFonts w:ascii="Georgia" w:hAnsi="Georgia" w:cs="Arial"/>
                <w:sz w:val="20"/>
                <w:szCs w:val="20"/>
                <w:highlight w:val="yellow"/>
              </w:rPr>
            </w:pPr>
            <w:r w:rsidRPr="00FC2E0E">
              <w:rPr>
                <w:rFonts w:ascii="Georgia" w:hAnsi="Georgia" w:cs="Arial"/>
                <w:sz w:val="20"/>
                <w:szCs w:val="20"/>
              </w:rPr>
              <w:t>4</w:t>
            </w:r>
          </w:p>
        </w:tc>
        <w:tc>
          <w:tcPr>
            <w:tcW w:w="6832" w:type="dxa"/>
            <w:tcBorders>
              <w:top w:val="single" w:sz="6" w:space="0" w:color="000000"/>
              <w:left w:val="single" w:sz="6" w:space="0" w:color="000000"/>
              <w:bottom w:val="single" w:sz="6" w:space="0" w:color="000000"/>
              <w:right w:val="single" w:sz="6" w:space="0" w:color="000000"/>
            </w:tcBorders>
            <w:vAlign w:val="bottom"/>
          </w:tcPr>
          <w:p w14:paraId="0A62AA71" w14:textId="13A7B985" w:rsidR="00C87CCC" w:rsidRPr="00FC2E0E" w:rsidRDefault="00C87CCC" w:rsidP="00C87CCC">
            <w:pPr>
              <w:widowControl w:val="0"/>
              <w:rPr>
                <w:rFonts w:ascii="Georgia" w:hAnsi="Georgia" w:cs="Arial"/>
                <w:sz w:val="20"/>
                <w:szCs w:val="20"/>
                <w:highlight w:val="yellow"/>
              </w:rPr>
            </w:pPr>
            <w:proofErr w:type="spellStart"/>
            <w:r w:rsidRPr="00FC2E0E">
              <w:rPr>
                <w:rFonts w:ascii="Georgia" w:hAnsi="Georgia" w:cs="Arial"/>
                <w:sz w:val="20"/>
                <w:szCs w:val="20"/>
              </w:rPr>
              <w:t>Indapamide</w:t>
            </w:r>
            <w:proofErr w:type="spellEnd"/>
            <w:r w:rsidRPr="00FC2E0E">
              <w:rPr>
                <w:rFonts w:ascii="Georgia" w:hAnsi="Georgia" w:cs="Arial"/>
                <w:sz w:val="20"/>
                <w:szCs w:val="20"/>
              </w:rPr>
              <w:t xml:space="preserve"> 1,5mg x 108</w:t>
            </w:r>
            <w:r w:rsidRPr="00FC2E0E">
              <w:rPr>
                <w:rFonts w:ascii="Georgia" w:hAnsi="Georgia" w:cs="Arial"/>
                <w:sz w:val="20"/>
                <w:szCs w:val="20"/>
              </w:rPr>
              <w:br/>
            </w:r>
            <w:proofErr w:type="spellStart"/>
            <w:r w:rsidRPr="00FC2E0E">
              <w:rPr>
                <w:rFonts w:ascii="Georgia" w:hAnsi="Georgia" w:cs="Arial"/>
                <w:sz w:val="20"/>
                <w:szCs w:val="20"/>
              </w:rPr>
              <w:t>tbl.o</w:t>
            </w:r>
            <w:proofErr w:type="spellEnd"/>
            <w:r w:rsidRPr="00FC2E0E">
              <w:rPr>
                <w:rFonts w:ascii="Georgia" w:hAnsi="Georgia" w:cs="Arial"/>
                <w:sz w:val="20"/>
                <w:szCs w:val="20"/>
              </w:rPr>
              <w:t xml:space="preserve"> przedłużonym </w:t>
            </w:r>
            <w:proofErr w:type="spellStart"/>
            <w:r w:rsidRPr="00FC2E0E">
              <w:rPr>
                <w:rFonts w:ascii="Georgia" w:hAnsi="Georgia" w:cs="Arial"/>
                <w:sz w:val="20"/>
                <w:szCs w:val="20"/>
              </w:rPr>
              <w:t>uwaln</w:t>
            </w:r>
            <w:proofErr w:type="spellEnd"/>
            <w:r w:rsidRPr="00FC2E0E">
              <w:rPr>
                <w:rFonts w:ascii="Georgia" w:hAnsi="Georgia" w:cs="Arial"/>
                <w:sz w:val="20"/>
                <w:szCs w:val="20"/>
              </w:rPr>
              <w:t>.</w:t>
            </w:r>
          </w:p>
        </w:tc>
        <w:tc>
          <w:tcPr>
            <w:tcW w:w="1134" w:type="dxa"/>
            <w:tcBorders>
              <w:top w:val="single" w:sz="6" w:space="0" w:color="000000"/>
              <w:left w:val="single" w:sz="6" w:space="0" w:color="000000"/>
              <w:bottom w:val="single" w:sz="6" w:space="0" w:color="000000"/>
              <w:right w:val="single" w:sz="6" w:space="0" w:color="000000"/>
            </w:tcBorders>
            <w:vAlign w:val="bottom"/>
          </w:tcPr>
          <w:p w14:paraId="063169A0" w14:textId="15C3EBD8" w:rsidR="00C87CCC" w:rsidRPr="00FC2E0E" w:rsidRDefault="00C87CCC" w:rsidP="00C87CCC">
            <w:pPr>
              <w:widowControl w:val="0"/>
              <w:rPr>
                <w:rFonts w:ascii="Georgia" w:hAnsi="Georgia" w:cs="Arial"/>
                <w:sz w:val="20"/>
                <w:szCs w:val="20"/>
                <w:highlight w:val="yellow"/>
              </w:rPr>
            </w:pPr>
            <w:r w:rsidRPr="00FC2E0E">
              <w:rPr>
                <w:rFonts w:ascii="Georgia" w:hAnsi="Georgia" w:cs="Arial"/>
                <w:sz w:val="20"/>
                <w:szCs w:val="20"/>
              </w:rPr>
              <w:t>op.</w:t>
            </w:r>
          </w:p>
        </w:tc>
        <w:tc>
          <w:tcPr>
            <w:tcW w:w="1276" w:type="dxa"/>
            <w:tcBorders>
              <w:top w:val="single" w:sz="6" w:space="0" w:color="000000"/>
              <w:left w:val="single" w:sz="6" w:space="0" w:color="000000"/>
              <w:bottom w:val="single" w:sz="6" w:space="0" w:color="000000"/>
              <w:right w:val="single" w:sz="6" w:space="0" w:color="000000"/>
            </w:tcBorders>
            <w:vAlign w:val="bottom"/>
          </w:tcPr>
          <w:p w14:paraId="30ADD7EC" w14:textId="3F093BD0" w:rsidR="00C87CCC" w:rsidRPr="00FC2E0E" w:rsidRDefault="00C87CCC" w:rsidP="00C87CCC">
            <w:pPr>
              <w:widowControl w:val="0"/>
              <w:jc w:val="right"/>
              <w:rPr>
                <w:rFonts w:ascii="Georgia" w:hAnsi="Georgia" w:cs="Arial"/>
                <w:sz w:val="20"/>
                <w:szCs w:val="20"/>
                <w:highlight w:val="yellow"/>
              </w:rPr>
            </w:pPr>
            <w:r w:rsidRPr="00FC2E0E">
              <w:rPr>
                <w:rFonts w:ascii="Georgia" w:hAnsi="Georgia" w:cs="Arial"/>
                <w:sz w:val="20"/>
                <w:szCs w:val="20"/>
              </w:rPr>
              <w:t>35</w:t>
            </w:r>
          </w:p>
        </w:tc>
      </w:tr>
      <w:tr w:rsidR="00C87CCC" w:rsidRPr="00FC2E0E" w14:paraId="6CAD0440" w14:textId="77777777" w:rsidTr="00FF1716">
        <w:trPr>
          <w:trHeight w:val="301"/>
        </w:trPr>
        <w:tc>
          <w:tcPr>
            <w:tcW w:w="569" w:type="dxa"/>
            <w:tcBorders>
              <w:top w:val="single" w:sz="6" w:space="0" w:color="000000"/>
              <w:left w:val="single" w:sz="6" w:space="0" w:color="000000"/>
              <w:bottom w:val="single" w:sz="6" w:space="0" w:color="000000"/>
              <w:right w:val="single" w:sz="6" w:space="0" w:color="000000"/>
            </w:tcBorders>
            <w:vAlign w:val="bottom"/>
          </w:tcPr>
          <w:p w14:paraId="1B37F807" w14:textId="5852B1D2" w:rsidR="00C87CCC" w:rsidRPr="00FC2E0E" w:rsidRDefault="00C87CCC" w:rsidP="00C87CCC">
            <w:pPr>
              <w:widowControl w:val="0"/>
              <w:jc w:val="right"/>
              <w:rPr>
                <w:rFonts w:ascii="Georgia" w:hAnsi="Georgia" w:cs="Arial"/>
                <w:sz w:val="20"/>
                <w:szCs w:val="20"/>
                <w:highlight w:val="yellow"/>
              </w:rPr>
            </w:pPr>
            <w:r w:rsidRPr="00FC2E0E">
              <w:rPr>
                <w:rFonts w:ascii="Georgia" w:hAnsi="Georgia" w:cs="Arial"/>
                <w:sz w:val="20"/>
                <w:szCs w:val="20"/>
              </w:rPr>
              <w:t>5</w:t>
            </w:r>
          </w:p>
        </w:tc>
        <w:tc>
          <w:tcPr>
            <w:tcW w:w="6832" w:type="dxa"/>
            <w:tcBorders>
              <w:top w:val="single" w:sz="6" w:space="0" w:color="000000"/>
              <w:left w:val="single" w:sz="6" w:space="0" w:color="000000"/>
              <w:bottom w:val="single" w:sz="6" w:space="0" w:color="000000"/>
              <w:right w:val="single" w:sz="6" w:space="0" w:color="000000"/>
            </w:tcBorders>
            <w:vAlign w:val="bottom"/>
          </w:tcPr>
          <w:p w14:paraId="4D32E701" w14:textId="02D7A7D4" w:rsidR="00C87CCC" w:rsidRPr="00FC2E0E" w:rsidRDefault="00C87CCC" w:rsidP="00C87CCC">
            <w:pPr>
              <w:widowControl w:val="0"/>
              <w:rPr>
                <w:rFonts w:ascii="Georgia" w:hAnsi="Georgia" w:cs="Arial"/>
                <w:sz w:val="20"/>
                <w:szCs w:val="20"/>
                <w:highlight w:val="yellow"/>
              </w:rPr>
            </w:pPr>
            <w:proofErr w:type="spellStart"/>
            <w:r w:rsidRPr="00FC2E0E">
              <w:rPr>
                <w:rFonts w:ascii="Georgia" w:hAnsi="Georgia" w:cs="Arial"/>
                <w:sz w:val="20"/>
                <w:szCs w:val="20"/>
              </w:rPr>
              <w:t>Perindopril</w:t>
            </w:r>
            <w:proofErr w:type="spellEnd"/>
            <w:r w:rsidRPr="00FC2E0E">
              <w:rPr>
                <w:rFonts w:ascii="Georgia" w:hAnsi="Georgia" w:cs="Arial"/>
                <w:sz w:val="20"/>
                <w:szCs w:val="20"/>
              </w:rPr>
              <w:t xml:space="preserve"> </w:t>
            </w:r>
            <w:proofErr w:type="spellStart"/>
            <w:r w:rsidRPr="00FC2E0E">
              <w:rPr>
                <w:rFonts w:ascii="Georgia" w:hAnsi="Georgia" w:cs="Arial"/>
                <w:sz w:val="20"/>
                <w:szCs w:val="20"/>
              </w:rPr>
              <w:t>arginine</w:t>
            </w:r>
            <w:proofErr w:type="spellEnd"/>
            <w:r w:rsidRPr="00FC2E0E">
              <w:rPr>
                <w:rFonts w:ascii="Georgia" w:hAnsi="Georgia" w:cs="Arial"/>
                <w:sz w:val="20"/>
                <w:szCs w:val="20"/>
              </w:rPr>
              <w:t xml:space="preserve">  2,5mg +</w:t>
            </w:r>
            <w:r w:rsidRPr="00FC2E0E">
              <w:rPr>
                <w:rFonts w:ascii="Georgia" w:hAnsi="Georgia" w:cs="Arial"/>
                <w:sz w:val="20"/>
                <w:szCs w:val="20"/>
              </w:rPr>
              <w:br/>
              <w:t xml:space="preserve"> </w:t>
            </w:r>
            <w:proofErr w:type="spellStart"/>
            <w:r w:rsidRPr="00FC2E0E">
              <w:rPr>
                <w:rFonts w:ascii="Georgia" w:hAnsi="Georgia" w:cs="Arial"/>
                <w:sz w:val="20"/>
                <w:szCs w:val="20"/>
              </w:rPr>
              <w:t>Indapamid</w:t>
            </w:r>
            <w:proofErr w:type="spellEnd"/>
            <w:r w:rsidRPr="00FC2E0E">
              <w:rPr>
                <w:rFonts w:ascii="Georgia" w:hAnsi="Georgia" w:cs="Arial"/>
                <w:sz w:val="20"/>
                <w:szCs w:val="20"/>
              </w:rPr>
              <w:t xml:space="preserve"> 0,625mg tbl.powl.x30</w:t>
            </w:r>
          </w:p>
        </w:tc>
        <w:tc>
          <w:tcPr>
            <w:tcW w:w="1134" w:type="dxa"/>
            <w:tcBorders>
              <w:top w:val="single" w:sz="6" w:space="0" w:color="000000"/>
              <w:left w:val="single" w:sz="6" w:space="0" w:color="000000"/>
              <w:bottom w:val="single" w:sz="6" w:space="0" w:color="000000"/>
              <w:right w:val="single" w:sz="6" w:space="0" w:color="000000"/>
            </w:tcBorders>
            <w:vAlign w:val="bottom"/>
          </w:tcPr>
          <w:p w14:paraId="34D4EFA0" w14:textId="1E752D4C" w:rsidR="00C87CCC" w:rsidRPr="00FC2E0E" w:rsidRDefault="00C87CCC" w:rsidP="00C87CCC">
            <w:pPr>
              <w:widowControl w:val="0"/>
              <w:rPr>
                <w:rFonts w:ascii="Georgia" w:hAnsi="Georgia" w:cs="Arial"/>
                <w:sz w:val="20"/>
                <w:szCs w:val="20"/>
                <w:highlight w:val="yellow"/>
              </w:rPr>
            </w:pPr>
            <w:r w:rsidRPr="00FC2E0E">
              <w:rPr>
                <w:rFonts w:ascii="Georgia" w:hAnsi="Georgia" w:cs="Arial"/>
                <w:sz w:val="20"/>
                <w:szCs w:val="20"/>
              </w:rPr>
              <w:t>op.</w:t>
            </w:r>
          </w:p>
        </w:tc>
        <w:tc>
          <w:tcPr>
            <w:tcW w:w="1276" w:type="dxa"/>
            <w:tcBorders>
              <w:top w:val="single" w:sz="6" w:space="0" w:color="000000"/>
              <w:left w:val="single" w:sz="6" w:space="0" w:color="000000"/>
              <w:bottom w:val="single" w:sz="6" w:space="0" w:color="000000"/>
              <w:right w:val="single" w:sz="6" w:space="0" w:color="000000"/>
            </w:tcBorders>
            <w:vAlign w:val="bottom"/>
          </w:tcPr>
          <w:p w14:paraId="67F993EE" w14:textId="052BF0E7" w:rsidR="00C87CCC" w:rsidRPr="00FC2E0E" w:rsidRDefault="00C87CCC" w:rsidP="00C87CCC">
            <w:pPr>
              <w:widowControl w:val="0"/>
              <w:jc w:val="right"/>
              <w:rPr>
                <w:rFonts w:ascii="Georgia" w:hAnsi="Georgia" w:cs="Arial"/>
                <w:sz w:val="20"/>
                <w:szCs w:val="20"/>
                <w:highlight w:val="yellow"/>
              </w:rPr>
            </w:pPr>
            <w:r w:rsidRPr="00FC2E0E">
              <w:rPr>
                <w:rFonts w:ascii="Georgia" w:hAnsi="Georgia" w:cs="Arial"/>
                <w:sz w:val="20"/>
                <w:szCs w:val="20"/>
              </w:rPr>
              <w:t>3</w:t>
            </w:r>
          </w:p>
        </w:tc>
      </w:tr>
      <w:tr w:rsidR="00C87CCC" w:rsidRPr="00FC2E0E" w14:paraId="21E5AF57" w14:textId="77777777" w:rsidTr="00FF1716">
        <w:trPr>
          <w:trHeight w:val="55"/>
        </w:trPr>
        <w:tc>
          <w:tcPr>
            <w:tcW w:w="569" w:type="dxa"/>
            <w:tcBorders>
              <w:top w:val="single" w:sz="6" w:space="0" w:color="000000"/>
              <w:left w:val="single" w:sz="6" w:space="0" w:color="000000"/>
              <w:bottom w:val="single" w:sz="6" w:space="0" w:color="000000"/>
              <w:right w:val="single" w:sz="6" w:space="0" w:color="000000"/>
            </w:tcBorders>
            <w:vAlign w:val="bottom"/>
          </w:tcPr>
          <w:p w14:paraId="4488EF94" w14:textId="0F21C6F7" w:rsidR="00C87CCC" w:rsidRPr="00FC2E0E" w:rsidRDefault="00C87CCC" w:rsidP="00C87CCC">
            <w:pPr>
              <w:widowControl w:val="0"/>
              <w:jc w:val="right"/>
              <w:rPr>
                <w:rFonts w:ascii="Georgia" w:hAnsi="Georgia" w:cs="Arial"/>
                <w:sz w:val="20"/>
                <w:szCs w:val="20"/>
                <w:highlight w:val="yellow"/>
              </w:rPr>
            </w:pPr>
            <w:r w:rsidRPr="00FC2E0E">
              <w:rPr>
                <w:rFonts w:ascii="Georgia" w:hAnsi="Georgia" w:cs="Arial"/>
                <w:sz w:val="20"/>
                <w:szCs w:val="20"/>
              </w:rPr>
              <w:t>6</w:t>
            </w:r>
          </w:p>
        </w:tc>
        <w:tc>
          <w:tcPr>
            <w:tcW w:w="6832" w:type="dxa"/>
            <w:tcBorders>
              <w:top w:val="single" w:sz="6" w:space="0" w:color="000000"/>
              <w:left w:val="single" w:sz="6" w:space="0" w:color="000000"/>
              <w:bottom w:val="single" w:sz="6" w:space="0" w:color="000000"/>
              <w:right w:val="single" w:sz="6" w:space="0" w:color="000000"/>
            </w:tcBorders>
            <w:vAlign w:val="bottom"/>
          </w:tcPr>
          <w:p w14:paraId="545BE2FF" w14:textId="67966FB6" w:rsidR="00C87CCC" w:rsidRPr="00FC2E0E" w:rsidRDefault="00C87CCC" w:rsidP="00C87CCC">
            <w:pPr>
              <w:widowControl w:val="0"/>
              <w:rPr>
                <w:rFonts w:ascii="Georgia" w:hAnsi="Georgia" w:cs="Arial"/>
                <w:sz w:val="20"/>
                <w:szCs w:val="20"/>
                <w:highlight w:val="yellow"/>
              </w:rPr>
            </w:pPr>
            <w:proofErr w:type="spellStart"/>
            <w:r w:rsidRPr="00FC2E0E">
              <w:rPr>
                <w:rFonts w:ascii="Georgia" w:hAnsi="Georgia" w:cs="Arial"/>
                <w:sz w:val="20"/>
                <w:szCs w:val="20"/>
              </w:rPr>
              <w:t>Perindopril</w:t>
            </w:r>
            <w:proofErr w:type="spellEnd"/>
            <w:r w:rsidRPr="00FC2E0E">
              <w:rPr>
                <w:rFonts w:ascii="Georgia" w:hAnsi="Georgia" w:cs="Arial"/>
                <w:sz w:val="20"/>
                <w:szCs w:val="20"/>
              </w:rPr>
              <w:t xml:space="preserve"> </w:t>
            </w:r>
            <w:proofErr w:type="spellStart"/>
            <w:r w:rsidRPr="00FC2E0E">
              <w:rPr>
                <w:rFonts w:ascii="Georgia" w:hAnsi="Georgia" w:cs="Arial"/>
                <w:sz w:val="20"/>
                <w:szCs w:val="20"/>
              </w:rPr>
              <w:t>arginine</w:t>
            </w:r>
            <w:proofErr w:type="spellEnd"/>
            <w:r w:rsidRPr="00FC2E0E">
              <w:rPr>
                <w:rFonts w:ascii="Georgia" w:hAnsi="Georgia" w:cs="Arial"/>
                <w:sz w:val="20"/>
                <w:szCs w:val="20"/>
              </w:rPr>
              <w:t xml:space="preserve">  5mg + </w:t>
            </w:r>
            <w:r w:rsidRPr="00FC2E0E">
              <w:rPr>
                <w:rFonts w:ascii="Georgia" w:hAnsi="Georgia" w:cs="Arial"/>
                <w:sz w:val="20"/>
                <w:szCs w:val="20"/>
              </w:rPr>
              <w:br/>
            </w:r>
            <w:proofErr w:type="spellStart"/>
            <w:r w:rsidRPr="00FC2E0E">
              <w:rPr>
                <w:rFonts w:ascii="Georgia" w:hAnsi="Georgia" w:cs="Arial"/>
                <w:sz w:val="20"/>
                <w:szCs w:val="20"/>
              </w:rPr>
              <w:t>Indapamid</w:t>
            </w:r>
            <w:proofErr w:type="spellEnd"/>
            <w:r w:rsidRPr="00FC2E0E">
              <w:rPr>
                <w:rFonts w:ascii="Georgia" w:hAnsi="Georgia" w:cs="Arial"/>
                <w:sz w:val="20"/>
                <w:szCs w:val="20"/>
              </w:rPr>
              <w:t xml:space="preserve"> 1,25mg tbl.powl.x90</w:t>
            </w:r>
          </w:p>
        </w:tc>
        <w:tc>
          <w:tcPr>
            <w:tcW w:w="1134" w:type="dxa"/>
            <w:tcBorders>
              <w:top w:val="single" w:sz="6" w:space="0" w:color="000000"/>
              <w:left w:val="single" w:sz="6" w:space="0" w:color="000000"/>
              <w:bottom w:val="single" w:sz="6" w:space="0" w:color="000000"/>
              <w:right w:val="single" w:sz="6" w:space="0" w:color="000000"/>
            </w:tcBorders>
            <w:vAlign w:val="bottom"/>
          </w:tcPr>
          <w:p w14:paraId="64202F7E" w14:textId="279C4291" w:rsidR="00C87CCC" w:rsidRPr="00FC2E0E" w:rsidRDefault="00C87CCC" w:rsidP="00C87CCC">
            <w:pPr>
              <w:widowControl w:val="0"/>
              <w:rPr>
                <w:rFonts w:ascii="Georgia" w:hAnsi="Georgia" w:cs="Arial"/>
                <w:sz w:val="20"/>
                <w:szCs w:val="20"/>
                <w:highlight w:val="yellow"/>
              </w:rPr>
            </w:pPr>
            <w:r w:rsidRPr="00FC2E0E">
              <w:rPr>
                <w:rFonts w:ascii="Georgia" w:hAnsi="Georgia" w:cs="Arial"/>
                <w:sz w:val="20"/>
                <w:szCs w:val="20"/>
              </w:rPr>
              <w:t>op.</w:t>
            </w:r>
          </w:p>
        </w:tc>
        <w:tc>
          <w:tcPr>
            <w:tcW w:w="1276" w:type="dxa"/>
            <w:tcBorders>
              <w:top w:val="single" w:sz="6" w:space="0" w:color="000000"/>
              <w:left w:val="single" w:sz="6" w:space="0" w:color="000000"/>
              <w:bottom w:val="single" w:sz="6" w:space="0" w:color="000000"/>
              <w:right w:val="single" w:sz="6" w:space="0" w:color="000000"/>
            </w:tcBorders>
            <w:vAlign w:val="bottom"/>
          </w:tcPr>
          <w:p w14:paraId="41CAF354" w14:textId="4D3A6DD0" w:rsidR="00C87CCC" w:rsidRPr="00FC2E0E" w:rsidRDefault="00C87CCC" w:rsidP="00C87CCC">
            <w:pPr>
              <w:widowControl w:val="0"/>
              <w:jc w:val="right"/>
              <w:rPr>
                <w:rFonts w:ascii="Georgia" w:hAnsi="Georgia" w:cs="Arial"/>
                <w:sz w:val="20"/>
                <w:szCs w:val="20"/>
                <w:highlight w:val="yellow"/>
              </w:rPr>
            </w:pPr>
            <w:r w:rsidRPr="00FC2E0E">
              <w:rPr>
                <w:rFonts w:ascii="Georgia" w:hAnsi="Georgia" w:cs="Arial"/>
                <w:sz w:val="20"/>
                <w:szCs w:val="20"/>
              </w:rPr>
              <w:t>3</w:t>
            </w:r>
          </w:p>
        </w:tc>
      </w:tr>
      <w:tr w:rsidR="00C87CCC" w:rsidRPr="00FC2E0E" w14:paraId="69C99142" w14:textId="77777777" w:rsidTr="00FF1716">
        <w:trPr>
          <w:trHeight w:val="155"/>
        </w:trPr>
        <w:tc>
          <w:tcPr>
            <w:tcW w:w="569" w:type="dxa"/>
            <w:tcBorders>
              <w:top w:val="single" w:sz="6" w:space="0" w:color="000000"/>
              <w:left w:val="single" w:sz="6" w:space="0" w:color="000000"/>
              <w:bottom w:val="single" w:sz="6" w:space="0" w:color="000000"/>
              <w:right w:val="single" w:sz="6" w:space="0" w:color="000000"/>
            </w:tcBorders>
            <w:vAlign w:val="bottom"/>
          </w:tcPr>
          <w:p w14:paraId="03845D93" w14:textId="1DF98705" w:rsidR="00C87CCC" w:rsidRPr="00FC2E0E" w:rsidRDefault="00C87CCC" w:rsidP="00C87CCC">
            <w:pPr>
              <w:widowControl w:val="0"/>
              <w:jc w:val="right"/>
              <w:rPr>
                <w:rFonts w:ascii="Georgia" w:hAnsi="Georgia" w:cs="Arial"/>
                <w:sz w:val="20"/>
                <w:szCs w:val="20"/>
                <w:highlight w:val="yellow"/>
              </w:rPr>
            </w:pPr>
            <w:r w:rsidRPr="00FC2E0E">
              <w:rPr>
                <w:rFonts w:ascii="Georgia" w:hAnsi="Georgia" w:cs="Arial"/>
                <w:sz w:val="20"/>
                <w:szCs w:val="20"/>
              </w:rPr>
              <w:t>7</w:t>
            </w:r>
          </w:p>
        </w:tc>
        <w:tc>
          <w:tcPr>
            <w:tcW w:w="6832" w:type="dxa"/>
            <w:tcBorders>
              <w:top w:val="single" w:sz="6" w:space="0" w:color="000000"/>
              <w:left w:val="single" w:sz="6" w:space="0" w:color="000000"/>
              <w:bottom w:val="single" w:sz="6" w:space="0" w:color="000000"/>
              <w:right w:val="single" w:sz="6" w:space="0" w:color="000000"/>
            </w:tcBorders>
            <w:vAlign w:val="bottom"/>
          </w:tcPr>
          <w:p w14:paraId="08067007" w14:textId="6AA27DE5" w:rsidR="00C87CCC" w:rsidRPr="00FC2E0E" w:rsidRDefault="00C87CCC" w:rsidP="00C87CCC">
            <w:pPr>
              <w:widowControl w:val="0"/>
              <w:rPr>
                <w:rFonts w:ascii="Georgia" w:hAnsi="Georgia" w:cs="Arial"/>
                <w:sz w:val="20"/>
                <w:szCs w:val="20"/>
                <w:highlight w:val="yellow"/>
              </w:rPr>
            </w:pPr>
            <w:proofErr w:type="spellStart"/>
            <w:r w:rsidRPr="00FC2E0E">
              <w:rPr>
                <w:rFonts w:ascii="Georgia" w:hAnsi="Georgia" w:cs="Arial"/>
                <w:sz w:val="20"/>
                <w:szCs w:val="20"/>
              </w:rPr>
              <w:t>Perindopril</w:t>
            </w:r>
            <w:proofErr w:type="spellEnd"/>
            <w:r w:rsidRPr="00FC2E0E">
              <w:rPr>
                <w:rFonts w:ascii="Georgia" w:hAnsi="Georgia" w:cs="Arial"/>
                <w:sz w:val="20"/>
                <w:szCs w:val="20"/>
              </w:rPr>
              <w:t xml:space="preserve"> </w:t>
            </w:r>
            <w:proofErr w:type="spellStart"/>
            <w:r w:rsidRPr="00FC2E0E">
              <w:rPr>
                <w:rFonts w:ascii="Georgia" w:hAnsi="Georgia" w:cs="Arial"/>
                <w:sz w:val="20"/>
                <w:szCs w:val="20"/>
              </w:rPr>
              <w:t>arginine</w:t>
            </w:r>
            <w:proofErr w:type="spellEnd"/>
            <w:r w:rsidRPr="00FC2E0E">
              <w:rPr>
                <w:rFonts w:ascii="Georgia" w:hAnsi="Georgia" w:cs="Arial"/>
                <w:sz w:val="20"/>
                <w:szCs w:val="20"/>
              </w:rPr>
              <w:t xml:space="preserve">  10mg + </w:t>
            </w:r>
            <w:r w:rsidRPr="00FC2E0E">
              <w:rPr>
                <w:rFonts w:ascii="Georgia" w:hAnsi="Georgia" w:cs="Arial"/>
                <w:sz w:val="20"/>
                <w:szCs w:val="20"/>
              </w:rPr>
              <w:br/>
            </w:r>
            <w:proofErr w:type="spellStart"/>
            <w:r w:rsidRPr="00FC2E0E">
              <w:rPr>
                <w:rFonts w:ascii="Georgia" w:hAnsi="Georgia" w:cs="Arial"/>
                <w:sz w:val="20"/>
                <w:szCs w:val="20"/>
              </w:rPr>
              <w:t>Indapamid</w:t>
            </w:r>
            <w:proofErr w:type="spellEnd"/>
            <w:r w:rsidRPr="00FC2E0E">
              <w:rPr>
                <w:rFonts w:ascii="Georgia" w:hAnsi="Georgia" w:cs="Arial"/>
                <w:sz w:val="20"/>
                <w:szCs w:val="20"/>
              </w:rPr>
              <w:t xml:space="preserve"> 2,5mg tbl.powl.x90</w:t>
            </w:r>
          </w:p>
        </w:tc>
        <w:tc>
          <w:tcPr>
            <w:tcW w:w="1134" w:type="dxa"/>
            <w:tcBorders>
              <w:top w:val="single" w:sz="6" w:space="0" w:color="000000"/>
              <w:left w:val="single" w:sz="6" w:space="0" w:color="000000"/>
              <w:bottom w:val="single" w:sz="6" w:space="0" w:color="000000"/>
              <w:right w:val="single" w:sz="6" w:space="0" w:color="000000"/>
            </w:tcBorders>
            <w:vAlign w:val="bottom"/>
          </w:tcPr>
          <w:p w14:paraId="7A0462AE" w14:textId="736C0F28" w:rsidR="00C87CCC" w:rsidRPr="00FC2E0E" w:rsidRDefault="00C87CCC" w:rsidP="00C87CCC">
            <w:pPr>
              <w:widowControl w:val="0"/>
              <w:rPr>
                <w:rFonts w:ascii="Georgia" w:hAnsi="Georgia" w:cs="Arial"/>
                <w:sz w:val="20"/>
                <w:szCs w:val="20"/>
                <w:highlight w:val="yellow"/>
              </w:rPr>
            </w:pPr>
            <w:r w:rsidRPr="00FC2E0E">
              <w:rPr>
                <w:rFonts w:ascii="Georgia" w:hAnsi="Georgia" w:cs="Arial"/>
                <w:sz w:val="20"/>
                <w:szCs w:val="20"/>
              </w:rPr>
              <w:t>op.</w:t>
            </w:r>
          </w:p>
        </w:tc>
        <w:tc>
          <w:tcPr>
            <w:tcW w:w="1276" w:type="dxa"/>
            <w:tcBorders>
              <w:top w:val="single" w:sz="6" w:space="0" w:color="000000"/>
              <w:left w:val="single" w:sz="6" w:space="0" w:color="000000"/>
              <w:bottom w:val="single" w:sz="6" w:space="0" w:color="000000"/>
              <w:right w:val="single" w:sz="6" w:space="0" w:color="000000"/>
            </w:tcBorders>
            <w:vAlign w:val="bottom"/>
          </w:tcPr>
          <w:p w14:paraId="154A9883" w14:textId="56A3399A" w:rsidR="00C87CCC" w:rsidRPr="00FC2E0E" w:rsidRDefault="00C87CCC" w:rsidP="00C87CCC">
            <w:pPr>
              <w:widowControl w:val="0"/>
              <w:jc w:val="right"/>
              <w:rPr>
                <w:rFonts w:ascii="Georgia" w:hAnsi="Georgia" w:cs="Arial"/>
                <w:sz w:val="20"/>
                <w:szCs w:val="20"/>
                <w:highlight w:val="yellow"/>
              </w:rPr>
            </w:pPr>
            <w:r w:rsidRPr="00FC2E0E">
              <w:rPr>
                <w:rFonts w:ascii="Georgia" w:hAnsi="Georgia" w:cs="Arial"/>
                <w:sz w:val="20"/>
                <w:szCs w:val="20"/>
              </w:rPr>
              <w:t>2</w:t>
            </w:r>
          </w:p>
        </w:tc>
      </w:tr>
      <w:tr w:rsidR="00C87CCC" w:rsidRPr="00FC2E0E" w14:paraId="47BF1665" w14:textId="77777777" w:rsidTr="00FF1716">
        <w:trPr>
          <w:trHeight w:val="271"/>
        </w:trPr>
        <w:tc>
          <w:tcPr>
            <w:tcW w:w="569" w:type="dxa"/>
            <w:tcBorders>
              <w:top w:val="single" w:sz="6" w:space="0" w:color="000000"/>
              <w:left w:val="single" w:sz="6" w:space="0" w:color="000000"/>
              <w:bottom w:val="single" w:sz="6" w:space="0" w:color="000000"/>
              <w:right w:val="single" w:sz="6" w:space="0" w:color="000000"/>
            </w:tcBorders>
            <w:vAlign w:val="bottom"/>
          </w:tcPr>
          <w:p w14:paraId="74D68F9A" w14:textId="59B9F52A" w:rsidR="00C87CCC" w:rsidRPr="00FC2E0E" w:rsidRDefault="00C87CCC" w:rsidP="00C87CCC">
            <w:pPr>
              <w:widowControl w:val="0"/>
              <w:jc w:val="right"/>
              <w:rPr>
                <w:rFonts w:ascii="Georgia" w:hAnsi="Georgia" w:cs="Arial"/>
                <w:sz w:val="20"/>
                <w:szCs w:val="20"/>
                <w:highlight w:val="yellow"/>
              </w:rPr>
            </w:pPr>
            <w:r w:rsidRPr="00FC2E0E">
              <w:rPr>
                <w:rFonts w:ascii="Georgia" w:hAnsi="Georgia" w:cs="Arial"/>
                <w:sz w:val="20"/>
                <w:szCs w:val="20"/>
              </w:rPr>
              <w:t>8</w:t>
            </w:r>
          </w:p>
        </w:tc>
        <w:tc>
          <w:tcPr>
            <w:tcW w:w="6832" w:type="dxa"/>
            <w:tcBorders>
              <w:top w:val="single" w:sz="6" w:space="0" w:color="000000"/>
              <w:left w:val="single" w:sz="6" w:space="0" w:color="000000"/>
              <w:bottom w:val="single" w:sz="6" w:space="0" w:color="000000"/>
              <w:right w:val="single" w:sz="6" w:space="0" w:color="000000"/>
            </w:tcBorders>
            <w:vAlign w:val="bottom"/>
          </w:tcPr>
          <w:p w14:paraId="66500619" w14:textId="545C111A" w:rsidR="00C87CCC" w:rsidRPr="00FC2E0E" w:rsidRDefault="00C87CCC" w:rsidP="00C87CCC">
            <w:pPr>
              <w:widowControl w:val="0"/>
              <w:rPr>
                <w:rFonts w:ascii="Georgia" w:hAnsi="Georgia" w:cs="Arial"/>
                <w:sz w:val="20"/>
                <w:szCs w:val="20"/>
                <w:highlight w:val="yellow"/>
              </w:rPr>
            </w:pPr>
            <w:proofErr w:type="spellStart"/>
            <w:r w:rsidRPr="00FC2E0E">
              <w:rPr>
                <w:rFonts w:ascii="Georgia" w:hAnsi="Georgia" w:cs="Arial"/>
                <w:sz w:val="20"/>
                <w:szCs w:val="20"/>
              </w:rPr>
              <w:t>Perindopril</w:t>
            </w:r>
            <w:proofErr w:type="spellEnd"/>
            <w:r w:rsidRPr="00FC2E0E">
              <w:rPr>
                <w:rFonts w:ascii="Georgia" w:hAnsi="Georgia" w:cs="Arial"/>
                <w:sz w:val="20"/>
                <w:szCs w:val="20"/>
              </w:rPr>
              <w:t xml:space="preserve"> </w:t>
            </w:r>
            <w:proofErr w:type="spellStart"/>
            <w:r w:rsidRPr="00FC2E0E">
              <w:rPr>
                <w:rFonts w:ascii="Georgia" w:hAnsi="Georgia" w:cs="Arial"/>
                <w:sz w:val="20"/>
                <w:szCs w:val="20"/>
              </w:rPr>
              <w:t>arginine</w:t>
            </w:r>
            <w:proofErr w:type="spellEnd"/>
            <w:r w:rsidRPr="00FC2E0E">
              <w:rPr>
                <w:rFonts w:ascii="Georgia" w:hAnsi="Georgia" w:cs="Arial"/>
                <w:sz w:val="20"/>
                <w:szCs w:val="20"/>
              </w:rPr>
              <w:t xml:space="preserve">  5mg +  </w:t>
            </w:r>
            <w:r w:rsidRPr="00FC2E0E">
              <w:rPr>
                <w:rFonts w:ascii="Georgia" w:hAnsi="Georgia" w:cs="Arial"/>
                <w:sz w:val="20"/>
                <w:szCs w:val="20"/>
              </w:rPr>
              <w:br/>
            </w:r>
            <w:proofErr w:type="spellStart"/>
            <w:r w:rsidRPr="00FC2E0E">
              <w:rPr>
                <w:rFonts w:ascii="Georgia" w:hAnsi="Georgia" w:cs="Arial"/>
                <w:sz w:val="20"/>
                <w:szCs w:val="20"/>
              </w:rPr>
              <w:t>Amlodipine</w:t>
            </w:r>
            <w:proofErr w:type="spellEnd"/>
            <w:r w:rsidRPr="00FC2E0E">
              <w:rPr>
                <w:rFonts w:ascii="Georgia" w:hAnsi="Georgia" w:cs="Arial"/>
                <w:sz w:val="20"/>
                <w:szCs w:val="20"/>
              </w:rPr>
              <w:t xml:space="preserve"> 5mg tbl.x90</w:t>
            </w:r>
          </w:p>
        </w:tc>
        <w:tc>
          <w:tcPr>
            <w:tcW w:w="1134" w:type="dxa"/>
            <w:tcBorders>
              <w:top w:val="single" w:sz="6" w:space="0" w:color="000000"/>
              <w:left w:val="single" w:sz="6" w:space="0" w:color="000000"/>
              <w:bottom w:val="single" w:sz="6" w:space="0" w:color="000000"/>
              <w:right w:val="single" w:sz="6" w:space="0" w:color="000000"/>
            </w:tcBorders>
            <w:vAlign w:val="bottom"/>
          </w:tcPr>
          <w:p w14:paraId="2706D05D" w14:textId="50C219AA" w:rsidR="00C87CCC" w:rsidRPr="00FC2E0E" w:rsidRDefault="00C87CCC" w:rsidP="00C87CCC">
            <w:pPr>
              <w:widowControl w:val="0"/>
              <w:rPr>
                <w:rFonts w:ascii="Georgia" w:hAnsi="Georgia" w:cs="Arial"/>
                <w:sz w:val="20"/>
                <w:szCs w:val="20"/>
                <w:highlight w:val="yellow"/>
              </w:rPr>
            </w:pPr>
            <w:r w:rsidRPr="00FC2E0E">
              <w:rPr>
                <w:rFonts w:ascii="Georgia" w:hAnsi="Georgia" w:cs="Arial"/>
                <w:sz w:val="20"/>
                <w:szCs w:val="20"/>
              </w:rPr>
              <w:t>op.</w:t>
            </w:r>
          </w:p>
        </w:tc>
        <w:tc>
          <w:tcPr>
            <w:tcW w:w="1276" w:type="dxa"/>
            <w:tcBorders>
              <w:top w:val="single" w:sz="6" w:space="0" w:color="000000"/>
              <w:left w:val="single" w:sz="6" w:space="0" w:color="000000"/>
              <w:bottom w:val="single" w:sz="6" w:space="0" w:color="000000"/>
              <w:right w:val="single" w:sz="6" w:space="0" w:color="000000"/>
            </w:tcBorders>
            <w:vAlign w:val="bottom"/>
          </w:tcPr>
          <w:p w14:paraId="4B744D1C" w14:textId="058FB7FF" w:rsidR="00C87CCC" w:rsidRPr="00FC2E0E" w:rsidRDefault="00C87CCC" w:rsidP="00C87CCC">
            <w:pPr>
              <w:widowControl w:val="0"/>
              <w:jc w:val="right"/>
              <w:rPr>
                <w:rFonts w:ascii="Georgia" w:hAnsi="Georgia" w:cs="Arial"/>
                <w:sz w:val="20"/>
                <w:szCs w:val="20"/>
                <w:highlight w:val="yellow"/>
              </w:rPr>
            </w:pPr>
            <w:r w:rsidRPr="00FC2E0E">
              <w:rPr>
                <w:rFonts w:ascii="Georgia" w:hAnsi="Georgia" w:cs="Arial"/>
                <w:sz w:val="20"/>
                <w:szCs w:val="20"/>
              </w:rPr>
              <w:t>15</w:t>
            </w:r>
          </w:p>
        </w:tc>
      </w:tr>
      <w:tr w:rsidR="00C87CCC" w:rsidRPr="00FC2E0E" w14:paraId="58986F13" w14:textId="77777777" w:rsidTr="00FF1716">
        <w:trPr>
          <w:trHeight w:val="439"/>
        </w:trPr>
        <w:tc>
          <w:tcPr>
            <w:tcW w:w="569" w:type="dxa"/>
            <w:tcBorders>
              <w:top w:val="single" w:sz="6" w:space="0" w:color="000000"/>
              <w:left w:val="single" w:sz="6" w:space="0" w:color="000000"/>
              <w:bottom w:val="single" w:sz="6" w:space="0" w:color="000000"/>
              <w:right w:val="single" w:sz="6" w:space="0" w:color="000000"/>
            </w:tcBorders>
            <w:vAlign w:val="bottom"/>
          </w:tcPr>
          <w:p w14:paraId="08CAF7C3" w14:textId="0E09C685" w:rsidR="00C87CCC" w:rsidRPr="00FC2E0E" w:rsidRDefault="00C87CCC" w:rsidP="00C87CCC">
            <w:pPr>
              <w:widowControl w:val="0"/>
              <w:jc w:val="right"/>
              <w:rPr>
                <w:rFonts w:ascii="Georgia" w:hAnsi="Georgia" w:cs="Arial"/>
                <w:sz w:val="20"/>
                <w:szCs w:val="20"/>
                <w:highlight w:val="yellow"/>
              </w:rPr>
            </w:pPr>
            <w:r w:rsidRPr="00FC2E0E">
              <w:rPr>
                <w:rFonts w:ascii="Georgia" w:hAnsi="Georgia" w:cs="Arial"/>
                <w:sz w:val="20"/>
                <w:szCs w:val="20"/>
              </w:rPr>
              <w:t>9</w:t>
            </w:r>
          </w:p>
        </w:tc>
        <w:tc>
          <w:tcPr>
            <w:tcW w:w="6832" w:type="dxa"/>
            <w:tcBorders>
              <w:top w:val="single" w:sz="6" w:space="0" w:color="000000"/>
              <w:left w:val="single" w:sz="6" w:space="0" w:color="000000"/>
              <w:bottom w:val="single" w:sz="6" w:space="0" w:color="000000"/>
              <w:right w:val="single" w:sz="6" w:space="0" w:color="000000"/>
            </w:tcBorders>
            <w:vAlign w:val="bottom"/>
          </w:tcPr>
          <w:p w14:paraId="6D8FA9DC" w14:textId="43A6BD5A" w:rsidR="00C87CCC" w:rsidRPr="00FC2E0E" w:rsidRDefault="00C87CCC" w:rsidP="00C87CCC">
            <w:pPr>
              <w:widowControl w:val="0"/>
              <w:rPr>
                <w:rFonts w:ascii="Georgia" w:hAnsi="Georgia" w:cs="Arial"/>
                <w:sz w:val="20"/>
                <w:szCs w:val="20"/>
                <w:highlight w:val="yellow"/>
              </w:rPr>
            </w:pPr>
            <w:proofErr w:type="spellStart"/>
            <w:r w:rsidRPr="00FC2E0E">
              <w:rPr>
                <w:rFonts w:ascii="Georgia" w:hAnsi="Georgia" w:cs="Arial"/>
                <w:sz w:val="20"/>
                <w:szCs w:val="20"/>
              </w:rPr>
              <w:t>Perindopril</w:t>
            </w:r>
            <w:proofErr w:type="spellEnd"/>
            <w:r w:rsidRPr="00FC2E0E">
              <w:rPr>
                <w:rFonts w:ascii="Georgia" w:hAnsi="Georgia" w:cs="Arial"/>
                <w:sz w:val="20"/>
                <w:szCs w:val="20"/>
              </w:rPr>
              <w:t xml:space="preserve"> </w:t>
            </w:r>
            <w:proofErr w:type="spellStart"/>
            <w:r w:rsidRPr="00FC2E0E">
              <w:rPr>
                <w:rFonts w:ascii="Georgia" w:hAnsi="Georgia" w:cs="Arial"/>
                <w:sz w:val="20"/>
                <w:szCs w:val="20"/>
              </w:rPr>
              <w:t>arginine</w:t>
            </w:r>
            <w:proofErr w:type="spellEnd"/>
            <w:r w:rsidRPr="00FC2E0E">
              <w:rPr>
                <w:rFonts w:ascii="Georgia" w:hAnsi="Georgia" w:cs="Arial"/>
                <w:sz w:val="20"/>
                <w:szCs w:val="20"/>
              </w:rPr>
              <w:t xml:space="preserve">  10mg +   </w:t>
            </w:r>
            <w:r w:rsidRPr="00FC2E0E">
              <w:rPr>
                <w:rFonts w:ascii="Georgia" w:hAnsi="Georgia" w:cs="Arial"/>
                <w:sz w:val="20"/>
                <w:szCs w:val="20"/>
              </w:rPr>
              <w:br/>
            </w:r>
            <w:proofErr w:type="spellStart"/>
            <w:r w:rsidRPr="00FC2E0E">
              <w:rPr>
                <w:rFonts w:ascii="Georgia" w:hAnsi="Georgia" w:cs="Arial"/>
                <w:sz w:val="20"/>
                <w:szCs w:val="20"/>
              </w:rPr>
              <w:t>Amlodipine</w:t>
            </w:r>
            <w:proofErr w:type="spellEnd"/>
            <w:r w:rsidRPr="00FC2E0E">
              <w:rPr>
                <w:rFonts w:ascii="Georgia" w:hAnsi="Georgia" w:cs="Arial"/>
                <w:sz w:val="20"/>
                <w:szCs w:val="20"/>
              </w:rPr>
              <w:t xml:space="preserve"> 10mg tbl.x90</w:t>
            </w:r>
          </w:p>
        </w:tc>
        <w:tc>
          <w:tcPr>
            <w:tcW w:w="1134" w:type="dxa"/>
            <w:tcBorders>
              <w:top w:val="single" w:sz="6" w:space="0" w:color="000000"/>
              <w:left w:val="single" w:sz="6" w:space="0" w:color="000000"/>
              <w:bottom w:val="single" w:sz="6" w:space="0" w:color="000000"/>
              <w:right w:val="single" w:sz="6" w:space="0" w:color="000000"/>
            </w:tcBorders>
            <w:vAlign w:val="bottom"/>
          </w:tcPr>
          <w:p w14:paraId="3B745BB3" w14:textId="155D4E4B" w:rsidR="00C87CCC" w:rsidRPr="00FC2E0E" w:rsidRDefault="00C87CCC" w:rsidP="00C87CCC">
            <w:pPr>
              <w:widowControl w:val="0"/>
              <w:rPr>
                <w:rFonts w:ascii="Georgia" w:hAnsi="Georgia" w:cs="Arial"/>
                <w:sz w:val="20"/>
                <w:szCs w:val="20"/>
                <w:highlight w:val="yellow"/>
              </w:rPr>
            </w:pPr>
            <w:r w:rsidRPr="00FC2E0E">
              <w:rPr>
                <w:rFonts w:ascii="Georgia" w:hAnsi="Georgia" w:cs="Arial"/>
                <w:sz w:val="20"/>
                <w:szCs w:val="20"/>
              </w:rPr>
              <w:t>op.</w:t>
            </w:r>
          </w:p>
        </w:tc>
        <w:tc>
          <w:tcPr>
            <w:tcW w:w="1276" w:type="dxa"/>
            <w:tcBorders>
              <w:top w:val="single" w:sz="6" w:space="0" w:color="000000"/>
              <w:left w:val="single" w:sz="6" w:space="0" w:color="000000"/>
              <w:bottom w:val="single" w:sz="6" w:space="0" w:color="000000"/>
              <w:right w:val="single" w:sz="6" w:space="0" w:color="000000"/>
            </w:tcBorders>
            <w:vAlign w:val="bottom"/>
          </w:tcPr>
          <w:p w14:paraId="79EEC8C0" w14:textId="5A3F054B" w:rsidR="00C87CCC" w:rsidRPr="00FC2E0E" w:rsidRDefault="00C87CCC" w:rsidP="00C87CCC">
            <w:pPr>
              <w:widowControl w:val="0"/>
              <w:jc w:val="right"/>
              <w:rPr>
                <w:rFonts w:ascii="Georgia" w:hAnsi="Georgia" w:cs="Arial"/>
                <w:sz w:val="20"/>
                <w:szCs w:val="20"/>
                <w:highlight w:val="yellow"/>
              </w:rPr>
            </w:pPr>
            <w:r w:rsidRPr="00FC2E0E">
              <w:rPr>
                <w:rFonts w:ascii="Georgia" w:hAnsi="Georgia" w:cs="Arial"/>
                <w:sz w:val="20"/>
                <w:szCs w:val="20"/>
              </w:rPr>
              <w:t>10</w:t>
            </w:r>
          </w:p>
        </w:tc>
      </w:tr>
      <w:tr w:rsidR="00C87CCC" w:rsidRPr="00FC2E0E" w14:paraId="2ADD5E03" w14:textId="77777777" w:rsidTr="00FF1716">
        <w:trPr>
          <w:trHeight w:val="203"/>
        </w:trPr>
        <w:tc>
          <w:tcPr>
            <w:tcW w:w="569" w:type="dxa"/>
            <w:tcBorders>
              <w:top w:val="single" w:sz="6" w:space="0" w:color="000000"/>
              <w:left w:val="single" w:sz="6" w:space="0" w:color="000000"/>
              <w:bottom w:val="single" w:sz="6" w:space="0" w:color="000000"/>
              <w:right w:val="single" w:sz="6" w:space="0" w:color="000000"/>
            </w:tcBorders>
            <w:vAlign w:val="bottom"/>
          </w:tcPr>
          <w:p w14:paraId="6AEA1985" w14:textId="252111C0" w:rsidR="00C87CCC" w:rsidRPr="00FC2E0E" w:rsidRDefault="00C87CCC" w:rsidP="00C87CCC">
            <w:pPr>
              <w:widowControl w:val="0"/>
              <w:jc w:val="right"/>
              <w:rPr>
                <w:rFonts w:ascii="Georgia" w:hAnsi="Georgia" w:cs="Arial"/>
                <w:sz w:val="20"/>
                <w:szCs w:val="20"/>
                <w:highlight w:val="yellow"/>
              </w:rPr>
            </w:pPr>
            <w:r w:rsidRPr="00FC2E0E">
              <w:rPr>
                <w:rFonts w:ascii="Georgia" w:hAnsi="Georgia" w:cs="Arial"/>
                <w:sz w:val="20"/>
                <w:szCs w:val="20"/>
              </w:rPr>
              <w:t>10</w:t>
            </w:r>
          </w:p>
        </w:tc>
        <w:tc>
          <w:tcPr>
            <w:tcW w:w="6832" w:type="dxa"/>
            <w:tcBorders>
              <w:top w:val="single" w:sz="6" w:space="0" w:color="000000"/>
              <w:left w:val="single" w:sz="6" w:space="0" w:color="000000"/>
              <w:bottom w:val="single" w:sz="6" w:space="0" w:color="000000"/>
              <w:right w:val="single" w:sz="6" w:space="0" w:color="000000"/>
            </w:tcBorders>
            <w:vAlign w:val="bottom"/>
          </w:tcPr>
          <w:p w14:paraId="31E1F98E" w14:textId="632F3341" w:rsidR="00C87CCC" w:rsidRPr="00FC2E0E" w:rsidRDefault="00C87CCC" w:rsidP="00C87CCC">
            <w:pPr>
              <w:widowControl w:val="0"/>
              <w:rPr>
                <w:rFonts w:ascii="Georgia" w:hAnsi="Georgia" w:cs="Arial"/>
                <w:sz w:val="20"/>
                <w:szCs w:val="20"/>
                <w:highlight w:val="yellow"/>
              </w:rPr>
            </w:pPr>
            <w:proofErr w:type="spellStart"/>
            <w:r w:rsidRPr="00FC2E0E">
              <w:rPr>
                <w:rFonts w:ascii="Georgia" w:hAnsi="Georgia" w:cs="Arial"/>
                <w:sz w:val="20"/>
                <w:szCs w:val="20"/>
              </w:rPr>
              <w:t>Perindopril</w:t>
            </w:r>
            <w:proofErr w:type="spellEnd"/>
            <w:r w:rsidRPr="00FC2E0E">
              <w:rPr>
                <w:rFonts w:ascii="Georgia" w:hAnsi="Georgia" w:cs="Arial"/>
                <w:sz w:val="20"/>
                <w:szCs w:val="20"/>
              </w:rPr>
              <w:t xml:space="preserve"> </w:t>
            </w:r>
            <w:proofErr w:type="spellStart"/>
            <w:r w:rsidRPr="00FC2E0E">
              <w:rPr>
                <w:rFonts w:ascii="Georgia" w:hAnsi="Georgia" w:cs="Arial"/>
                <w:sz w:val="20"/>
                <w:szCs w:val="20"/>
              </w:rPr>
              <w:t>arginine</w:t>
            </w:r>
            <w:proofErr w:type="spellEnd"/>
            <w:r w:rsidRPr="00FC2E0E">
              <w:rPr>
                <w:rFonts w:ascii="Georgia" w:hAnsi="Georgia" w:cs="Arial"/>
                <w:sz w:val="20"/>
                <w:szCs w:val="20"/>
              </w:rPr>
              <w:t xml:space="preserve">  5mg +   </w:t>
            </w:r>
            <w:r w:rsidRPr="00FC2E0E">
              <w:rPr>
                <w:rFonts w:ascii="Georgia" w:hAnsi="Georgia" w:cs="Arial"/>
                <w:sz w:val="20"/>
                <w:szCs w:val="20"/>
              </w:rPr>
              <w:br/>
            </w:r>
            <w:proofErr w:type="spellStart"/>
            <w:r w:rsidRPr="00FC2E0E">
              <w:rPr>
                <w:rFonts w:ascii="Georgia" w:hAnsi="Georgia" w:cs="Arial"/>
                <w:sz w:val="20"/>
                <w:szCs w:val="20"/>
              </w:rPr>
              <w:t>Amlodipine</w:t>
            </w:r>
            <w:proofErr w:type="spellEnd"/>
            <w:r w:rsidRPr="00FC2E0E">
              <w:rPr>
                <w:rFonts w:ascii="Georgia" w:hAnsi="Georgia" w:cs="Arial"/>
                <w:sz w:val="20"/>
                <w:szCs w:val="20"/>
              </w:rPr>
              <w:t xml:space="preserve"> 10mg tbl.x90</w:t>
            </w:r>
          </w:p>
        </w:tc>
        <w:tc>
          <w:tcPr>
            <w:tcW w:w="1134" w:type="dxa"/>
            <w:tcBorders>
              <w:top w:val="single" w:sz="6" w:space="0" w:color="000000"/>
              <w:left w:val="single" w:sz="6" w:space="0" w:color="000000"/>
              <w:bottom w:val="single" w:sz="6" w:space="0" w:color="000000"/>
              <w:right w:val="single" w:sz="6" w:space="0" w:color="000000"/>
            </w:tcBorders>
            <w:vAlign w:val="bottom"/>
          </w:tcPr>
          <w:p w14:paraId="452F8857" w14:textId="154D446E" w:rsidR="00C87CCC" w:rsidRPr="00FC2E0E" w:rsidRDefault="00C87CCC" w:rsidP="00C87CCC">
            <w:pPr>
              <w:widowControl w:val="0"/>
              <w:rPr>
                <w:rFonts w:ascii="Georgia" w:hAnsi="Georgia" w:cs="Arial"/>
                <w:sz w:val="20"/>
                <w:szCs w:val="20"/>
                <w:highlight w:val="yellow"/>
              </w:rPr>
            </w:pPr>
            <w:r w:rsidRPr="00FC2E0E">
              <w:rPr>
                <w:rFonts w:ascii="Georgia" w:hAnsi="Georgia" w:cs="Arial"/>
                <w:sz w:val="20"/>
                <w:szCs w:val="20"/>
              </w:rPr>
              <w:t>op.</w:t>
            </w:r>
          </w:p>
        </w:tc>
        <w:tc>
          <w:tcPr>
            <w:tcW w:w="1276" w:type="dxa"/>
            <w:tcBorders>
              <w:top w:val="single" w:sz="6" w:space="0" w:color="000000"/>
              <w:left w:val="single" w:sz="6" w:space="0" w:color="000000"/>
              <w:bottom w:val="single" w:sz="6" w:space="0" w:color="000000"/>
              <w:right w:val="single" w:sz="6" w:space="0" w:color="000000"/>
            </w:tcBorders>
            <w:vAlign w:val="bottom"/>
          </w:tcPr>
          <w:p w14:paraId="4B8E3D95" w14:textId="4D6750A4" w:rsidR="00C87CCC" w:rsidRPr="00FC2E0E" w:rsidRDefault="00C87CCC" w:rsidP="00C87CCC">
            <w:pPr>
              <w:widowControl w:val="0"/>
              <w:jc w:val="right"/>
              <w:rPr>
                <w:rFonts w:ascii="Georgia" w:hAnsi="Georgia" w:cs="Arial"/>
                <w:sz w:val="20"/>
                <w:szCs w:val="20"/>
                <w:highlight w:val="yellow"/>
              </w:rPr>
            </w:pPr>
            <w:r w:rsidRPr="00FC2E0E">
              <w:rPr>
                <w:rFonts w:ascii="Georgia" w:hAnsi="Georgia" w:cs="Arial"/>
                <w:sz w:val="20"/>
                <w:szCs w:val="20"/>
              </w:rPr>
              <w:t>5</w:t>
            </w:r>
          </w:p>
        </w:tc>
      </w:tr>
      <w:tr w:rsidR="00C87CCC" w:rsidRPr="00FC2E0E" w14:paraId="33FA5168" w14:textId="77777777" w:rsidTr="00FF1716">
        <w:trPr>
          <w:trHeight w:val="203"/>
        </w:trPr>
        <w:tc>
          <w:tcPr>
            <w:tcW w:w="569" w:type="dxa"/>
            <w:tcBorders>
              <w:top w:val="single" w:sz="6" w:space="0" w:color="000000"/>
              <w:left w:val="single" w:sz="6" w:space="0" w:color="000000"/>
              <w:bottom w:val="single" w:sz="6" w:space="0" w:color="000000"/>
              <w:right w:val="single" w:sz="6" w:space="0" w:color="000000"/>
            </w:tcBorders>
            <w:vAlign w:val="bottom"/>
          </w:tcPr>
          <w:p w14:paraId="0CEA2E08" w14:textId="40FA7016" w:rsidR="00C87CCC" w:rsidRPr="00FC2E0E" w:rsidRDefault="00C87CCC" w:rsidP="00C87CCC">
            <w:pPr>
              <w:widowControl w:val="0"/>
              <w:jc w:val="right"/>
              <w:rPr>
                <w:rFonts w:ascii="Georgia" w:hAnsi="Georgia" w:cs="Arial"/>
                <w:sz w:val="20"/>
                <w:szCs w:val="20"/>
                <w:highlight w:val="yellow"/>
              </w:rPr>
            </w:pPr>
            <w:r w:rsidRPr="00FC2E0E">
              <w:rPr>
                <w:rFonts w:ascii="Georgia" w:hAnsi="Georgia" w:cs="Arial"/>
                <w:sz w:val="20"/>
                <w:szCs w:val="20"/>
              </w:rPr>
              <w:t>11</w:t>
            </w:r>
          </w:p>
        </w:tc>
        <w:tc>
          <w:tcPr>
            <w:tcW w:w="6832" w:type="dxa"/>
            <w:tcBorders>
              <w:top w:val="single" w:sz="6" w:space="0" w:color="000000"/>
              <w:left w:val="single" w:sz="6" w:space="0" w:color="000000"/>
              <w:bottom w:val="single" w:sz="6" w:space="0" w:color="000000"/>
              <w:right w:val="single" w:sz="6" w:space="0" w:color="000000"/>
            </w:tcBorders>
            <w:vAlign w:val="bottom"/>
          </w:tcPr>
          <w:p w14:paraId="0EF49963" w14:textId="5132E305" w:rsidR="00C87CCC" w:rsidRPr="00FC2E0E" w:rsidRDefault="00C87CCC" w:rsidP="00C87CCC">
            <w:pPr>
              <w:widowControl w:val="0"/>
              <w:rPr>
                <w:rFonts w:ascii="Georgia" w:hAnsi="Georgia" w:cs="Arial"/>
                <w:sz w:val="20"/>
                <w:szCs w:val="20"/>
                <w:highlight w:val="yellow"/>
              </w:rPr>
            </w:pPr>
            <w:proofErr w:type="spellStart"/>
            <w:r w:rsidRPr="00FC2E0E">
              <w:rPr>
                <w:rFonts w:ascii="Georgia" w:hAnsi="Georgia" w:cs="Arial"/>
                <w:sz w:val="20"/>
                <w:szCs w:val="20"/>
              </w:rPr>
              <w:t>Perindopril</w:t>
            </w:r>
            <w:proofErr w:type="spellEnd"/>
            <w:r w:rsidRPr="00FC2E0E">
              <w:rPr>
                <w:rFonts w:ascii="Georgia" w:hAnsi="Georgia" w:cs="Arial"/>
                <w:sz w:val="20"/>
                <w:szCs w:val="20"/>
              </w:rPr>
              <w:t xml:space="preserve"> </w:t>
            </w:r>
            <w:proofErr w:type="spellStart"/>
            <w:r w:rsidRPr="00FC2E0E">
              <w:rPr>
                <w:rFonts w:ascii="Georgia" w:hAnsi="Georgia" w:cs="Arial"/>
                <w:sz w:val="20"/>
                <w:szCs w:val="20"/>
              </w:rPr>
              <w:t>arginine</w:t>
            </w:r>
            <w:proofErr w:type="spellEnd"/>
            <w:r w:rsidRPr="00FC2E0E">
              <w:rPr>
                <w:rFonts w:ascii="Georgia" w:hAnsi="Georgia" w:cs="Arial"/>
                <w:sz w:val="20"/>
                <w:szCs w:val="20"/>
              </w:rPr>
              <w:t xml:space="preserve">  10mg +   </w:t>
            </w:r>
            <w:r w:rsidRPr="00FC2E0E">
              <w:rPr>
                <w:rFonts w:ascii="Georgia" w:hAnsi="Georgia" w:cs="Arial"/>
                <w:sz w:val="20"/>
                <w:szCs w:val="20"/>
              </w:rPr>
              <w:br/>
            </w:r>
            <w:proofErr w:type="spellStart"/>
            <w:r w:rsidRPr="00FC2E0E">
              <w:rPr>
                <w:rFonts w:ascii="Georgia" w:hAnsi="Georgia" w:cs="Arial"/>
                <w:sz w:val="20"/>
                <w:szCs w:val="20"/>
              </w:rPr>
              <w:t>Amlodipine</w:t>
            </w:r>
            <w:proofErr w:type="spellEnd"/>
            <w:r w:rsidRPr="00FC2E0E">
              <w:rPr>
                <w:rFonts w:ascii="Georgia" w:hAnsi="Georgia" w:cs="Arial"/>
                <w:sz w:val="20"/>
                <w:szCs w:val="20"/>
              </w:rPr>
              <w:t xml:space="preserve"> 5mg tbl.x90</w:t>
            </w:r>
          </w:p>
        </w:tc>
        <w:tc>
          <w:tcPr>
            <w:tcW w:w="1134" w:type="dxa"/>
            <w:tcBorders>
              <w:top w:val="single" w:sz="6" w:space="0" w:color="000000"/>
              <w:left w:val="single" w:sz="6" w:space="0" w:color="000000"/>
              <w:bottom w:val="single" w:sz="6" w:space="0" w:color="000000"/>
              <w:right w:val="single" w:sz="6" w:space="0" w:color="000000"/>
            </w:tcBorders>
            <w:vAlign w:val="bottom"/>
          </w:tcPr>
          <w:p w14:paraId="58AD3272" w14:textId="266E4B24" w:rsidR="00C87CCC" w:rsidRPr="00FC2E0E" w:rsidRDefault="00C87CCC" w:rsidP="00C87CCC">
            <w:pPr>
              <w:widowControl w:val="0"/>
              <w:rPr>
                <w:rFonts w:ascii="Georgia" w:hAnsi="Georgia" w:cs="Arial"/>
                <w:sz w:val="20"/>
                <w:szCs w:val="20"/>
                <w:highlight w:val="yellow"/>
              </w:rPr>
            </w:pPr>
            <w:r w:rsidRPr="00FC2E0E">
              <w:rPr>
                <w:rFonts w:ascii="Georgia" w:hAnsi="Georgia" w:cs="Arial"/>
                <w:sz w:val="20"/>
                <w:szCs w:val="20"/>
              </w:rPr>
              <w:t>op.</w:t>
            </w:r>
          </w:p>
        </w:tc>
        <w:tc>
          <w:tcPr>
            <w:tcW w:w="1276" w:type="dxa"/>
            <w:tcBorders>
              <w:top w:val="single" w:sz="6" w:space="0" w:color="000000"/>
              <w:left w:val="single" w:sz="6" w:space="0" w:color="000000"/>
              <w:bottom w:val="single" w:sz="6" w:space="0" w:color="000000"/>
              <w:right w:val="single" w:sz="6" w:space="0" w:color="000000"/>
            </w:tcBorders>
            <w:vAlign w:val="bottom"/>
          </w:tcPr>
          <w:p w14:paraId="07752432" w14:textId="31CEF6A5" w:rsidR="00C87CCC" w:rsidRPr="00FC2E0E" w:rsidRDefault="00C87CCC" w:rsidP="00C87CCC">
            <w:pPr>
              <w:widowControl w:val="0"/>
              <w:jc w:val="right"/>
              <w:rPr>
                <w:rFonts w:ascii="Georgia" w:hAnsi="Georgia" w:cs="Arial"/>
                <w:sz w:val="20"/>
                <w:szCs w:val="20"/>
                <w:highlight w:val="yellow"/>
              </w:rPr>
            </w:pPr>
            <w:r w:rsidRPr="00FC2E0E">
              <w:rPr>
                <w:rFonts w:ascii="Georgia" w:hAnsi="Georgia" w:cs="Arial"/>
                <w:sz w:val="20"/>
                <w:szCs w:val="20"/>
              </w:rPr>
              <w:t>5</w:t>
            </w:r>
          </w:p>
        </w:tc>
      </w:tr>
      <w:tr w:rsidR="00C87CCC" w:rsidRPr="00FC2E0E" w14:paraId="2761E625" w14:textId="77777777" w:rsidTr="00FF1716">
        <w:trPr>
          <w:trHeight w:val="203"/>
        </w:trPr>
        <w:tc>
          <w:tcPr>
            <w:tcW w:w="569" w:type="dxa"/>
            <w:tcBorders>
              <w:top w:val="single" w:sz="6" w:space="0" w:color="000000"/>
              <w:left w:val="single" w:sz="6" w:space="0" w:color="000000"/>
              <w:bottom w:val="single" w:sz="6" w:space="0" w:color="000000"/>
              <w:right w:val="single" w:sz="6" w:space="0" w:color="000000"/>
            </w:tcBorders>
            <w:vAlign w:val="bottom"/>
          </w:tcPr>
          <w:p w14:paraId="2511C1F3" w14:textId="793F7FAD" w:rsidR="00C87CCC" w:rsidRPr="00FC2E0E" w:rsidRDefault="00C87CCC" w:rsidP="00C87CCC">
            <w:pPr>
              <w:widowControl w:val="0"/>
              <w:jc w:val="right"/>
              <w:rPr>
                <w:rFonts w:ascii="Georgia" w:hAnsi="Georgia" w:cs="Arial"/>
                <w:sz w:val="20"/>
                <w:szCs w:val="20"/>
                <w:highlight w:val="yellow"/>
              </w:rPr>
            </w:pPr>
            <w:r w:rsidRPr="00FC2E0E">
              <w:rPr>
                <w:rFonts w:ascii="Georgia" w:hAnsi="Georgia" w:cs="Arial"/>
                <w:sz w:val="20"/>
                <w:szCs w:val="20"/>
              </w:rPr>
              <w:t>12</w:t>
            </w:r>
          </w:p>
        </w:tc>
        <w:tc>
          <w:tcPr>
            <w:tcW w:w="6832" w:type="dxa"/>
            <w:tcBorders>
              <w:top w:val="single" w:sz="6" w:space="0" w:color="000000"/>
              <w:left w:val="single" w:sz="6" w:space="0" w:color="000000"/>
              <w:bottom w:val="single" w:sz="6" w:space="0" w:color="000000"/>
              <w:right w:val="single" w:sz="6" w:space="0" w:color="000000"/>
            </w:tcBorders>
            <w:vAlign w:val="bottom"/>
          </w:tcPr>
          <w:p w14:paraId="354A3F79" w14:textId="112A3510" w:rsidR="00C87CCC" w:rsidRPr="00FC2E0E" w:rsidRDefault="00C87CCC" w:rsidP="00C87CCC">
            <w:pPr>
              <w:widowControl w:val="0"/>
              <w:rPr>
                <w:rFonts w:ascii="Georgia" w:hAnsi="Georgia" w:cs="Arial"/>
                <w:sz w:val="20"/>
                <w:szCs w:val="20"/>
                <w:highlight w:val="yellow"/>
              </w:rPr>
            </w:pPr>
            <w:proofErr w:type="spellStart"/>
            <w:r w:rsidRPr="00FC2E0E">
              <w:rPr>
                <w:rFonts w:ascii="Georgia" w:hAnsi="Georgia" w:cs="Arial"/>
                <w:sz w:val="20"/>
                <w:szCs w:val="20"/>
              </w:rPr>
              <w:t>Ivabradine</w:t>
            </w:r>
            <w:proofErr w:type="spellEnd"/>
            <w:r w:rsidRPr="00FC2E0E">
              <w:rPr>
                <w:rFonts w:ascii="Georgia" w:hAnsi="Georgia" w:cs="Arial"/>
                <w:sz w:val="20"/>
                <w:szCs w:val="20"/>
              </w:rPr>
              <w:t xml:space="preserve"> </w:t>
            </w:r>
            <w:proofErr w:type="spellStart"/>
            <w:r w:rsidRPr="00FC2E0E">
              <w:rPr>
                <w:rFonts w:ascii="Georgia" w:hAnsi="Georgia" w:cs="Arial"/>
                <w:sz w:val="20"/>
                <w:szCs w:val="20"/>
              </w:rPr>
              <w:t>tb</w:t>
            </w:r>
            <w:proofErr w:type="spellEnd"/>
            <w:r w:rsidRPr="00FC2E0E">
              <w:rPr>
                <w:rFonts w:ascii="Georgia" w:hAnsi="Georgia" w:cs="Arial"/>
                <w:sz w:val="20"/>
                <w:szCs w:val="20"/>
              </w:rPr>
              <w:t>. 5mg x 112szt.</w:t>
            </w:r>
          </w:p>
        </w:tc>
        <w:tc>
          <w:tcPr>
            <w:tcW w:w="1134" w:type="dxa"/>
            <w:tcBorders>
              <w:top w:val="single" w:sz="6" w:space="0" w:color="000000"/>
              <w:left w:val="single" w:sz="6" w:space="0" w:color="000000"/>
              <w:bottom w:val="single" w:sz="6" w:space="0" w:color="000000"/>
              <w:right w:val="single" w:sz="6" w:space="0" w:color="000000"/>
            </w:tcBorders>
            <w:vAlign w:val="bottom"/>
          </w:tcPr>
          <w:p w14:paraId="7C71E7A2" w14:textId="5CF02AA5" w:rsidR="00C87CCC" w:rsidRPr="00FC2E0E" w:rsidRDefault="00C87CCC" w:rsidP="00C87CCC">
            <w:pPr>
              <w:widowControl w:val="0"/>
              <w:rPr>
                <w:rFonts w:ascii="Georgia" w:hAnsi="Georgia" w:cs="Arial"/>
                <w:sz w:val="20"/>
                <w:szCs w:val="20"/>
                <w:highlight w:val="yellow"/>
              </w:rPr>
            </w:pPr>
            <w:r w:rsidRPr="00FC2E0E">
              <w:rPr>
                <w:rFonts w:ascii="Georgia" w:hAnsi="Georgia" w:cs="Arial"/>
                <w:sz w:val="20"/>
                <w:szCs w:val="20"/>
              </w:rPr>
              <w:t>op.</w:t>
            </w:r>
          </w:p>
        </w:tc>
        <w:tc>
          <w:tcPr>
            <w:tcW w:w="1276" w:type="dxa"/>
            <w:tcBorders>
              <w:top w:val="single" w:sz="6" w:space="0" w:color="000000"/>
              <w:left w:val="single" w:sz="6" w:space="0" w:color="000000"/>
              <w:bottom w:val="single" w:sz="6" w:space="0" w:color="000000"/>
              <w:right w:val="single" w:sz="6" w:space="0" w:color="000000"/>
            </w:tcBorders>
            <w:vAlign w:val="bottom"/>
          </w:tcPr>
          <w:p w14:paraId="38D03A86" w14:textId="2DAB57FD" w:rsidR="00C87CCC" w:rsidRPr="00FC2E0E" w:rsidRDefault="00C87CCC" w:rsidP="00C87CCC">
            <w:pPr>
              <w:widowControl w:val="0"/>
              <w:jc w:val="right"/>
              <w:rPr>
                <w:rFonts w:ascii="Georgia" w:hAnsi="Georgia" w:cs="Arial"/>
                <w:sz w:val="20"/>
                <w:szCs w:val="20"/>
                <w:highlight w:val="yellow"/>
              </w:rPr>
            </w:pPr>
            <w:r w:rsidRPr="00FC2E0E">
              <w:rPr>
                <w:rFonts w:ascii="Georgia" w:hAnsi="Georgia" w:cs="Arial"/>
                <w:sz w:val="20"/>
                <w:szCs w:val="20"/>
              </w:rPr>
              <w:t>4</w:t>
            </w:r>
          </w:p>
        </w:tc>
      </w:tr>
      <w:tr w:rsidR="00C87CCC" w:rsidRPr="00FC2E0E" w14:paraId="4C8B66D4" w14:textId="77777777" w:rsidTr="00FF1716">
        <w:trPr>
          <w:trHeight w:val="203"/>
        </w:trPr>
        <w:tc>
          <w:tcPr>
            <w:tcW w:w="569" w:type="dxa"/>
            <w:tcBorders>
              <w:top w:val="single" w:sz="6" w:space="0" w:color="000000"/>
              <w:left w:val="single" w:sz="6" w:space="0" w:color="000000"/>
              <w:bottom w:val="single" w:sz="6" w:space="0" w:color="000000"/>
              <w:right w:val="single" w:sz="6" w:space="0" w:color="000000"/>
            </w:tcBorders>
            <w:vAlign w:val="bottom"/>
          </w:tcPr>
          <w:p w14:paraId="71C6ED82" w14:textId="45860901" w:rsidR="00C87CCC" w:rsidRPr="00FC2E0E" w:rsidRDefault="00C87CCC" w:rsidP="00C87CCC">
            <w:pPr>
              <w:widowControl w:val="0"/>
              <w:jc w:val="right"/>
              <w:rPr>
                <w:rFonts w:ascii="Georgia" w:hAnsi="Georgia" w:cs="Arial"/>
                <w:sz w:val="20"/>
                <w:szCs w:val="20"/>
                <w:highlight w:val="yellow"/>
              </w:rPr>
            </w:pPr>
            <w:r w:rsidRPr="00FC2E0E">
              <w:rPr>
                <w:rFonts w:ascii="Georgia" w:hAnsi="Georgia" w:cs="Arial"/>
                <w:sz w:val="20"/>
                <w:szCs w:val="20"/>
              </w:rPr>
              <w:t>13</w:t>
            </w:r>
          </w:p>
        </w:tc>
        <w:tc>
          <w:tcPr>
            <w:tcW w:w="6832" w:type="dxa"/>
            <w:tcBorders>
              <w:top w:val="single" w:sz="6" w:space="0" w:color="000000"/>
              <w:left w:val="single" w:sz="6" w:space="0" w:color="000000"/>
              <w:bottom w:val="single" w:sz="6" w:space="0" w:color="000000"/>
              <w:right w:val="single" w:sz="6" w:space="0" w:color="000000"/>
            </w:tcBorders>
            <w:vAlign w:val="bottom"/>
          </w:tcPr>
          <w:p w14:paraId="77928CC8" w14:textId="1FC68105" w:rsidR="00C87CCC" w:rsidRPr="00FC2E0E" w:rsidRDefault="00C87CCC" w:rsidP="00C87CCC">
            <w:pPr>
              <w:widowControl w:val="0"/>
              <w:rPr>
                <w:rFonts w:ascii="Georgia" w:hAnsi="Georgia" w:cs="Arial"/>
                <w:sz w:val="20"/>
                <w:szCs w:val="20"/>
                <w:highlight w:val="yellow"/>
              </w:rPr>
            </w:pPr>
            <w:proofErr w:type="spellStart"/>
            <w:r w:rsidRPr="00FC2E0E">
              <w:rPr>
                <w:rFonts w:ascii="Georgia" w:hAnsi="Georgia" w:cs="Arial"/>
                <w:sz w:val="20"/>
                <w:szCs w:val="20"/>
              </w:rPr>
              <w:t>Perindopril</w:t>
            </w:r>
            <w:proofErr w:type="spellEnd"/>
            <w:r w:rsidRPr="00FC2E0E">
              <w:rPr>
                <w:rFonts w:ascii="Georgia" w:hAnsi="Georgia" w:cs="Arial"/>
                <w:sz w:val="20"/>
                <w:szCs w:val="20"/>
              </w:rPr>
              <w:t xml:space="preserve"> 5mg+ Indapamide1,25mg + </w:t>
            </w:r>
            <w:proofErr w:type="spellStart"/>
            <w:r w:rsidRPr="00FC2E0E">
              <w:rPr>
                <w:rFonts w:ascii="Georgia" w:hAnsi="Georgia" w:cs="Arial"/>
                <w:sz w:val="20"/>
                <w:szCs w:val="20"/>
              </w:rPr>
              <w:t>Amlodipine</w:t>
            </w:r>
            <w:proofErr w:type="spellEnd"/>
            <w:r w:rsidRPr="00FC2E0E">
              <w:rPr>
                <w:rFonts w:ascii="Georgia" w:hAnsi="Georgia" w:cs="Arial"/>
                <w:sz w:val="20"/>
                <w:szCs w:val="20"/>
              </w:rPr>
              <w:t xml:space="preserve"> 5mg x 90szt.</w:t>
            </w:r>
          </w:p>
        </w:tc>
        <w:tc>
          <w:tcPr>
            <w:tcW w:w="1134" w:type="dxa"/>
            <w:tcBorders>
              <w:top w:val="single" w:sz="6" w:space="0" w:color="000000"/>
              <w:left w:val="single" w:sz="6" w:space="0" w:color="000000"/>
              <w:bottom w:val="single" w:sz="6" w:space="0" w:color="000000"/>
              <w:right w:val="single" w:sz="6" w:space="0" w:color="000000"/>
            </w:tcBorders>
            <w:vAlign w:val="bottom"/>
          </w:tcPr>
          <w:p w14:paraId="4C2FDEE6" w14:textId="30699949" w:rsidR="00C87CCC" w:rsidRPr="00FC2E0E" w:rsidRDefault="00C87CCC" w:rsidP="00C87CCC">
            <w:pPr>
              <w:widowControl w:val="0"/>
              <w:rPr>
                <w:rFonts w:ascii="Georgia" w:hAnsi="Georgia" w:cs="Arial"/>
                <w:sz w:val="20"/>
                <w:szCs w:val="20"/>
                <w:highlight w:val="yellow"/>
              </w:rPr>
            </w:pPr>
            <w:r w:rsidRPr="00FC2E0E">
              <w:rPr>
                <w:rFonts w:ascii="Georgia" w:hAnsi="Georgia" w:cs="Arial"/>
                <w:sz w:val="20"/>
                <w:szCs w:val="20"/>
              </w:rPr>
              <w:t>op.</w:t>
            </w:r>
          </w:p>
        </w:tc>
        <w:tc>
          <w:tcPr>
            <w:tcW w:w="1276" w:type="dxa"/>
            <w:tcBorders>
              <w:top w:val="single" w:sz="6" w:space="0" w:color="000000"/>
              <w:left w:val="single" w:sz="6" w:space="0" w:color="000000"/>
              <w:bottom w:val="single" w:sz="6" w:space="0" w:color="000000"/>
              <w:right w:val="single" w:sz="6" w:space="0" w:color="000000"/>
            </w:tcBorders>
            <w:vAlign w:val="bottom"/>
          </w:tcPr>
          <w:p w14:paraId="6386FC56" w14:textId="19099013" w:rsidR="00C87CCC" w:rsidRPr="00FC2E0E" w:rsidRDefault="00C87CCC" w:rsidP="00C87CCC">
            <w:pPr>
              <w:widowControl w:val="0"/>
              <w:jc w:val="right"/>
              <w:rPr>
                <w:rFonts w:ascii="Georgia" w:hAnsi="Georgia" w:cs="Arial"/>
                <w:sz w:val="20"/>
                <w:szCs w:val="20"/>
                <w:highlight w:val="yellow"/>
              </w:rPr>
            </w:pPr>
            <w:r w:rsidRPr="00FC2E0E">
              <w:rPr>
                <w:rFonts w:ascii="Georgia" w:hAnsi="Georgia" w:cs="Arial"/>
                <w:sz w:val="20"/>
                <w:szCs w:val="20"/>
              </w:rPr>
              <w:t>10</w:t>
            </w:r>
          </w:p>
        </w:tc>
      </w:tr>
      <w:tr w:rsidR="00C87CCC" w:rsidRPr="00FC2E0E" w14:paraId="4BD5CB4D" w14:textId="77777777" w:rsidTr="00FF1716">
        <w:trPr>
          <w:trHeight w:val="203"/>
        </w:trPr>
        <w:tc>
          <w:tcPr>
            <w:tcW w:w="569" w:type="dxa"/>
            <w:tcBorders>
              <w:top w:val="single" w:sz="6" w:space="0" w:color="000000"/>
              <w:left w:val="single" w:sz="6" w:space="0" w:color="000000"/>
              <w:bottom w:val="single" w:sz="6" w:space="0" w:color="000000"/>
              <w:right w:val="single" w:sz="6" w:space="0" w:color="000000"/>
            </w:tcBorders>
            <w:vAlign w:val="bottom"/>
          </w:tcPr>
          <w:p w14:paraId="1AF4A8F6" w14:textId="65E56C36" w:rsidR="00C87CCC" w:rsidRPr="00FC2E0E" w:rsidRDefault="00C87CCC" w:rsidP="00C87CCC">
            <w:pPr>
              <w:widowControl w:val="0"/>
              <w:jc w:val="right"/>
              <w:rPr>
                <w:rFonts w:ascii="Georgia" w:hAnsi="Georgia" w:cs="Arial"/>
                <w:sz w:val="20"/>
                <w:szCs w:val="20"/>
                <w:highlight w:val="yellow"/>
              </w:rPr>
            </w:pPr>
            <w:r w:rsidRPr="00FC2E0E">
              <w:rPr>
                <w:rFonts w:ascii="Georgia" w:hAnsi="Georgia" w:cs="Arial"/>
                <w:sz w:val="20"/>
                <w:szCs w:val="20"/>
              </w:rPr>
              <w:t>14</w:t>
            </w:r>
          </w:p>
        </w:tc>
        <w:tc>
          <w:tcPr>
            <w:tcW w:w="6832" w:type="dxa"/>
            <w:tcBorders>
              <w:top w:val="single" w:sz="6" w:space="0" w:color="000000"/>
              <w:left w:val="single" w:sz="6" w:space="0" w:color="000000"/>
              <w:bottom w:val="single" w:sz="6" w:space="0" w:color="000000"/>
              <w:right w:val="single" w:sz="6" w:space="0" w:color="000000"/>
            </w:tcBorders>
            <w:vAlign w:val="bottom"/>
          </w:tcPr>
          <w:p w14:paraId="3702A5F5" w14:textId="059F792F" w:rsidR="00C87CCC" w:rsidRPr="00FC2E0E" w:rsidRDefault="00C87CCC" w:rsidP="00C87CCC">
            <w:pPr>
              <w:widowControl w:val="0"/>
              <w:rPr>
                <w:rFonts w:ascii="Georgia" w:hAnsi="Georgia" w:cs="Arial"/>
                <w:sz w:val="20"/>
                <w:szCs w:val="20"/>
                <w:highlight w:val="yellow"/>
              </w:rPr>
            </w:pPr>
            <w:proofErr w:type="spellStart"/>
            <w:r w:rsidRPr="00FC2E0E">
              <w:rPr>
                <w:rFonts w:ascii="Georgia" w:hAnsi="Georgia" w:cs="Arial"/>
                <w:sz w:val="20"/>
                <w:szCs w:val="20"/>
              </w:rPr>
              <w:t>Perindopril</w:t>
            </w:r>
            <w:proofErr w:type="spellEnd"/>
            <w:r w:rsidRPr="00FC2E0E">
              <w:rPr>
                <w:rFonts w:ascii="Georgia" w:hAnsi="Georgia" w:cs="Arial"/>
                <w:sz w:val="20"/>
                <w:szCs w:val="20"/>
              </w:rPr>
              <w:t xml:space="preserve"> 5mg + Indapamide1,25mg + Amlodipine10mg x 30szt.</w:t>
            </w:r>
          </w:p>
        </w:tc>
        <w:tc>
          <w:tcPr>
            <w:tcW w:w="1134" w:type="dxa"/>
            <w:tcBorders>
              <w:top w:val="single" w:sz="6" w:space="0" w:color="000000"/>
              <w:left w:val="single" w:sz="6" w:space="0" w:color="000000"/>
              <w:bottom w:val="single" w:sz="6" w:space="0" w:color="000000"/>
              <w:right w:val="single" w:sz="6" w:space="0" w:color="000000"/>
            </w:tcBorders>
            <w:vAlign w:val="bottom"/>
          </w:tcPr>
          <w:p w14:paraId="7BA57181" w14:textId="4F547FA4" w:rsidR="00C87CCC" w:rsidRPr="00FC2E0E" w:rsidRDefault="00C87CCC" w:rsidP="00C87CCC">
            <w:pPr>
              <w:widowControl w:val="0"/>
              <w:rPr>
                <w:rFonts w:ascii="Georgia" w:hAnsi="Georgia" w:cs="Arial"/>
                <w:sz w:val="20"/>
                <w:szCs w:val="20"/>
                <w:highlight w:val="yellow"/>
              </w:rPr>
            </w:pPr>
            <w:r w:rsidRPr="00FC2E0E">
              <w:rPr>
                <w:rFonts w:ascii="Georgia" w:hAnsi="Georgia" w:cs="Arial"/>
                <w:sz w:val="20"/>
                <w:szCs w:val="20"/>
              </w:rPr>
              <w:t>op.</w:t>
            </w:r>
          </w:p>
        </w:tc>
        <w:tc>
          <w:tcPr>
            <w:tcW w:w="1276" w:type="dxa"/>
            <w:tcBorders>
              <w:top w:val="single" w:sz="6" w:space="0" w:color="000000"/>
              <w:left w:val="single" w:sz="6" w:space="0" w:color="000000"/>
              <w:bottom w:val="single" w:sz="6" w:space="0" w:color="000000"/>
              <w:right w:val="single" w:sz="6" w:space="0" w:color="000000"/>
            </w:tcBorders>
            <w:vAlign w:val="bottom"/>
          </w:tcPr>
          <w:p w14:paraId="15006956" w14:textId="73097E83" w:rsidR="00C87CCC" w:rsidRPr="00FC2E0E" w:rsidRDefault="00C87CCC" w:rsidP="00C87CCC">
            <w:pPr>
              <w:widowControl w:val="0"/>
              <w:jc w:val="right"/>
              <w:rPr>
                <w:rFonts w:ascii="Georgia" w:hAnsi="Georgia" w:cs="Arial"/>
                <w:sz w:val="20"/>
                <w:szCs w:val="20"/>
                <w:highlight w:val="yellow"/>
              </w:rPr>
            </w:pPr>
            <w:r w:rsidRPr="00FC2E0E">
              <w:rPr>
                <w:rFonts w:ascii="Georgia" w:hAnsi="Georgia" w:cs="Arial"/>
                <w:sz w:val="20"/>
                <w:szCs w:val="20"/>
              </w:rPr>
              <w:t>4</w:t>
            </w:r>
          </w:p>
        </w:tc>
      </w:tr>
      <w:tr w:rsidR="00C87CCC" w:rsidRPr="00FC2E0E" w14:paraId="2A3C3AE4" w14:textId="77777777" w:rsidTr="00FF1716">
        <w:trPr>
          <w:trHeight w:val="203"/>
        </w:trPr>
        <w:tc>
          <w:tcPr>
            <w:tcW w:w="569" w:type="dxa"/>
            <w:tcBorders>
              <w:top w:val="single" w:sz="6" w:space="0" w:color="000000"/>
              <w:left w:val="single" w:sz="6" w:space="0" w:color="000000"/>
              <w:bottom w:val="single" w:sz="6" w:space="0" w:color="000000"/>
              <w:right w:val="single" w:sz="6" w:space="0" w:color="000000"/>
            </w:tcBorders>
            <w:vAlign w:val="bottom"/>
          </w:tcPr>
          <w:p w14:paraId="63E5389D" w14:textId="2465A87F" w:rsidR="00C87CCC" w:rsidRPr="00FC2E0E" w:rsidRDefault="00C87CCC" w:rsidP="00C87CCC">
            <w:pPr>
              <w:widowControl w:val="0"/>
              <w:jc w:val="right"/>
              <w:rPr>
                <w:rFonts w:ascii="Georgia" w:hAnsi="Georgia" w:cs="Arial"/>
                <w:sz w:val="20"/>
                <w:szCs w:val="20"/>
                <w:highlight w:val="yellow"/>
              </w:rPr>
            </w:pPr>
            <w:r w:rsidRPr="00FC2E0E">
              <w:rPr>
                <w:rFonts w:ascii="Georgia" w:hAnsi="Georgia" w:cs="Arial"/>
                <w:sz w:val="20"/>
                <w:szCs w:val="20"/>
              </w:rPr>
              <w:t>15</w:t>
            </w:r>
          </w:p>
        </w:tc>
        <w:tc>
          <w:tcPr>
            <w:tcW w:w="6832" w:type="dxa"/>
            <w:tcBorders>
              <w:top w:val="single" w:sz="6" w:space="0" w:color="000000"/>
              <w:left w:val="single" w:sz="6" w:space="0" w:color="000000"/>
              <w:bottom w:val="single" w:sz="6" w:space="0" w:color="000000"/>
              <w:right w:val="single" w:sz="6" w:space="0" w:color="000000"/>
            </w:tcBorders>
            <w:vAlign w:val="bottom"/>
          </w:tcPr>
          <w:p w14:paraId="6BB9D199" w14:textId="25404475" w:rsidR="00C87CCC" w:rsidRPr="00FC2E0E" w:rsidRDefault="00C87CCC" w:rsidP="00C87CCC">
            <w:pPr>
              <w:widowControl w:val="0"/>
              <w:rPr>
                <w:rFonts w:ascii="Georgia" w:hAnsi="Georgia" w:cs="Arial"/>
                <w:sz w:val="20"/>
                <w:szCs w:val="20"/>
                <w:highlight w:val="yellow"/>
              </w:rPr>
            </w:pPr>
            <w:proofErr w:type="spellStart"/>
            <w:r w:rsidRPr="00FC2E0E">
              <w:rPr>
                <w:rFonts w:ascii="Georgia" w:hAnsi="Georgia" w:cs="Arial"/>
                <w:sz w:val="20"/>
                <w:szCs w:val="20"/>
              </w:rPr>
              <w:t>Perindopril</w:t>
            </w:r>
            <w:proofErr w:type="spellEnd"/>
            <w:r w:rsidRPr="00FC2E0E">
              <w:rPr>
                <w:rFonts w:ascii="Georgia" w:hAnsi="Georgia" w:cs="Arial"/>
                <w:sz w:val="20"/>
                <w:szCs w:val="20"/>
              </w:rPr>
              <w:t xml:space="preserve"> 10mg + </w:t>
            </w:r>
            <w:proofErr w:type="spellStart"/>
            <w:r w:rsidRPr="00FC2E0E">
              <w:rPr>
                <w:rFonts w:ascii="Georgia" w:hAnsi="Georgia" w:cs="Arial"/>
                <w:sz w:val="20"/>
                <w:szCs w:val="20"/>
              </w:rPr>
              <w:t>Indapamide</w:t>
            </w:r>
            <w:proofErr w:type="spellEnd"/>
            <w:r w:rsidRPr="00FC2E0E">
              <w:rPr>
                <w:rFonts w:ascii="Georgia" w:hAnsi="Georgia" w:cs="Arial"/>
                <w:sz w:val="20"/>
                <w:szCs w:val="20"/>
              </w:rPr>
              <w:t xml:space="preserve"> 2,5mg + </w:t>
            </w:r>
            <w:proofErr w:type="spellStart"/>
            <w:r w:rsidRPr="00FC2E0E">
              <w:rPr>
                <w:rFonts w:ascii="Georgia" w:hAnsi="Georgia" w:cs="Arial"/>
                <w:sz w:val="20"/>
                <w:szCs w:val="20"/>
              </w:rPr>
              <w:t>Amlodipine</w:t>
            </w:r>
            <w:proofErr w:type="spellEnd"/>
            <w:r w:rsidRPr="00FC2E0E">
              <w:rPr>
                <w:rFonts w:ascii="Georgia" w:hAnsi="Georgia" w:cs="Arial"/>
                <w:sz w:val="20"/>
                <w:szCs w:val="20"/>
              </w:rPr>
              <w:t xml:space="preserve"> 5mg x 90szt.</w:t>
            </w:r>
          </w:p>
        </w:tc>
        <w:tc>
          <w:tcPr>
            <w:tcW w:w="1134" w:type="dxa"/>
            <w:tcBorders>
              <w:top w:val="single" w:sz="6" w:space="0" w:color="000000"/>
              <w:left w:val="single" w:sz="6" w:space="0" w:color="000000"/>
              <w:bottom w:val="single" w:sz="6" w:space="0" w:color="000000"/>
              <w:right w:val="single" w:sz="6" w:space="0" w:color="000000"/>
            </w:tcBorders>
            <w:vAlign w:val="bottom"/>
          </w:tcPr>
          <w:p w14:paraId="52AAD05E" w14:textId="634DD72D" w:rsidR="00C87CCC" w:rsidRPr="00FC2E0E" w:rsidRDefault="00C87CCC" w:rsidP="00C87CCC">
            <w:pPr>
              <w:widowControl w:val="0"/>
              <w:rPr>
                <w:rFonts w:ascii="Georgia" w:hAnsi="Georgia" w:cs="Arial"/>
                <w:sz w:val="20"/>
                <w:szCs w:val="20"/>
                <w:highlight w:val="yellow"/>
              </w:rPr>
            </w:pPr>
            <w:r w:rsidRPr="00FC2E0E">
              <w:rPr>
                <w:rFonts w:ascii="Georgia" w:hAnsi="Georgia" w:cs="Arial"/>
                <w:sz w:val="20"/>
                <w:szCs w:val="20"/>
              </w:rPr>
              <w:t>op.</w:t>
            </w:r>
          </w:p>
        </w:tc>
        <w:tc>
          <w:tcPr>
            <w:tcW w:w="1276" w:type="dxa"/>
            <w:tcBorders>
              <w:top w:val="single" w:sz="6" w:space="0" w:color="000000"/>
              <w:left w:val="single" w:sz="6" w:space="0" w:color="000000"/>
              <w:bottom w:val="single" w:sz="6" w:space="0" w:color="000000"/>
              <w:right w:val="single" w:sz="6" w:space="0" w:color="000000"/>
            </w:tcBorders>
            <w:vAlign w:val="bottom"/>
          </w:tcPr>
          <w:p w14:paraId="7E0894AA" w14:textId="35B4666B" w:rsidR="00C87CCC" w:rsidRPr="00FC2E0E" w:rsidRDefault="00C87CCC" w:rsidP="00C87CCC">
            <w:pPr>
              <w:widowControl w:val="0"/>
              <w:jc w:val="right"/>
              <w:rPr>
                <w:rFonts w:ascii="Georgia" w:hAnsi="Georgia" w:cs="Arial"/>
                <w:sz w:val="20"/>
                <w:szCs w:val="20"/>
                <w:highlight w:val="yellow"/>
              </w:rPr>
            </w:pPr>
            <w:r w:rsidRPr="00FC2E0E">
              <w:rPr>
                <w:rFonts w:ascii="Georgia" w:hAnsi="Georgia" w:cs="Arial"/>
                <w:sz w:val="20"/>
                <w:szCs w:val="20"/>
              </w:rPr>
              <w:t>10</w:t>
            </w:r>
          </w:p>
        </w:tc>
      </w:tr>
      <w:tr w:rsidR="00C87CCC" w:rsidRPr="00FC2E0E" w14:paraId="3CB6F152" w14:textId="77777777" w:rsidTr="00FF1716">
        <w:trPr>
          <w:trHeight w:val="203"/>
        </w:trPr>
        <w:tc>
          <w:tcPr>
            <w:tcW w:w="569" w:type="dxa"/>
            <w:tcBorders>
              <w:top w:val="single" w:sz="6" w:space="0" w:color="000000"/>
              <w:left w:val="single" w:sz="6" w:space="0" w:color="000000"/>
              <w:bottom w:val="single" w:sz="6" w:space="0" w:color="000000"/>
              <w:right w:val="single" w:sz="6" w:space="0" w:color="000000"/>
            </w:tcBorders>
            <w:vAlign w:val="bottom"/>
          </w:tcPr>
          <w:p w14:paraId="63ABFD7D" w14:textId="2E58B381" w:rsidR="00C87CCC" w:rsidRPr="00FC2E0E" w:rsidRDefault="00C87CCC" w:rsidP="00C87CCC">
            <w:pPr>
              <w:widowControl w:val="0"/>
              <w:jc w:val="right"/>
              <w:rPr>
                <w:rFonts w:ascii="Georgia" w:hAnsi="Georgia" w:cs="Arial"/>
                <w:sz w:val="20"/>
                <w:szCs w:val="20"/>
                <w:highlight w:val="yellow"/>
              </w:rPr>
            </w:pPr>
            <w:r w:rsidRPr="00FC2E0E">
              <w:rPr>
                <w:rFonts w:ascii="Georgia" w:hAnsi="Georgia" w:cs="Arial"/>
                <w:sz w:val="20"/>
                <w:szCs w:val="20"/>
              </w:rPr>
              <w:t>16</w:t>
            </w:r>
          </w:p>
        </w:tc>
        <w:tc>
          <w:tcPr>
            <w:tcW w:w="6832" w:type="dxa"/>
            <w:tcBorders>
              <w:top w:val="single" w:sz="6" w:space="0" w:color="000000"/>
              <w:left w:val="single" w:sz="6" w:space="0" w:color="000000"/>
              <w:bottom w:val="single" w:sz="6" w:space="0" w:color="000000"/>
              <w:right w:val="single" w:sz="6" w:space="0" w:color="000000"/>
            </w:tcBorders>
            <w:vAlign w:val="bottom"/>
          </w:tcPr>
          <w:p w14:paraId="58289B3F" w14:textId="256D3A9F" w:rsidR="00C87CCC" w:rsidRPr="00FC2E0E" w:rsidRDefault="00C87CCC" w:rsidP="00C87CCC">
            <w:pPr>
              <w:widowControl w:val="0"/>
              <w:rPr>
                <w:rFonts w:ascii="Georgia" w:hAnsi="Georgia" w:cs="Arial"/>
                <w:sz w:val="20"/>
                <w:szCs w:val="20"/>
                <w:highlight w:val="yellow"/>
              </w:rPr>
            </w:pPr>
            <w:proofErr w:type="spellStart"/>
            <w:r w:rsidRPr="00FC2E0E">
              <w:rPr>
                <w:rFonts w:ascii="Georgia" w:hAnsi="Georgia" w:cs="Arial"/>
                <w:sz w:val="20"/>
                <w:szCs w:val="20"/>
              </w:rPr>
              <w:t>Perindopril</w:t>
            </w:r>
            <w:proofErr w:type="spellEnd"/>
            <w:r w:rsidRPr="00FC2E0E">
              <w:rPr>
                <w:rFonts w:ascii="Georgia" w:hAnsi="Georgia" w:cs="Arial"/>
                <w:sz w:val="20"/>
                <w:szCs w:val="20"/>
              </w:rPr>
              <w:t xml:space="preserve"> 10mg + </w:t>
            </w:r>
            <w:proofErr w:type="spellStart"/>
            <w:r w:rsidRPr="00FC2E0E">
              <w:rPr>
                <w:rFonts w:ascii="Georgia" w:hAnsi="Georgia" w:cs="Arial"/>
                <w:sz w:val="20"/>
                <w:szCs w:val="20"/>
              </w:rPr>
              <w:t>Indapamide</w:t>
            </w:r>
            <w:proofErr w:type="spellEnd"/>
            <w:r w:rsidRPr="00FC2E0E">
              <w:rPr>
                <w:rFonts w:ascii="Georgia" w:hAnsi="Georgia" w:cs="Arial"/>
                <w:sz w:val="20"/>
                <w:szCs w:val="20"/>
              </w:rPr>
              <w:t xml:space="preserve"> 2,5mg   + </w:t>
            </w:r>
            <w:proofErr w:type="spellStart"/>
            <w:r w:rsidRPr="00FC2E0E">
              <w:rPr>
                <w:rFonts w:ascii="Georgia" w:hAnsi="Georgia" w:cs="Arial"/>
                <w:sz w:val="20"/>
                <w:szCs w:val="20"/>
              </w:rPr>
              <w:t>Amlodipine</w:t>
            </w:r>
            <w:proofErr w:type="spellEnd"/>
            <w:r w:rsidRPr="00FC2E0E">
              <w:rPr>
                <w:rFonts w:ascii="Georgia" w:hAnsi="Georgia" w:cs="Arial"/>
                <w:sz w:val="20"/>
                <w:szCs w:val="20"/>
              </w:rPr>
              <w:t xml:space="preserve"> 10mg x 90szt.</w:t>
            </w:r>
          </w:p>
        </w:tc>
        <w:tc>
          <w:tcPr>
            <w:tcW w:w="1134" w:type="dxa"/>
            <w:tcBorders>
              <w:top w:val="single" w:sz="6" w:space="0" w:color="000000"/>
              <w:left w:val="single" w:sz="6" w:space="0" w:color="000000"/>
              <w:bottom w:val="single" w:sz="6" w:space="0" w:color="000000"/>
              <w:right w:val="single" w:sz="6" w:space="0" w:color="000000"/>
            </w:tcBorders>
            <w:vAlign w:val="bottom"/>
          </w:tcPr>
          <w:p w14:paraId="28D89CE0" w14:textId="33C51F1F" w:rsidR="00C87CCC" w:rsidRPr="00FC2E0E" w:rsidRDefault="00C87CCC" w:rsidP="00C87CCC">
            <w:pPr>
              <w:widowControl w:val="0"/>
              <w:rPr>
                <w:rFonts w:ascii="Georgia" w:hAnsi="Georgia" w:cs="Arial"/>
                <w:sz w:val="20"/>
                <w:szCs w:val="20"/>
                <w:highlight w:val="yellow"/>
              </w:rPr>
            </w:pPr>
            <w:r w:rsidRPr="00FC2E0E">
              <w:rPr>
                <w:rFonts w:ascii="Georgia" w:hAnsi="Georgia" w:cs="Arial"/>
                <w:sz w:val="20"/>
                <w:szCs w:val="20"/>
              </w:rPr>
              <w:t>op.</w:t>
            </w:r>
          </w:p>
        </w:tc>
        <w:tc>
          <w:tcPr>
            <w:tcW w:w="1276" w:type="dxa"/>
            <w:tcBorders>
              <w:top w:val="single" w:sz="6" w:space="0" w:color="000000"/>
              <w:left w:val="single" w:sz="6" w:space="0" w:color="000000"/>
              <w:bottom w:val="single" w:sz="6" w:space="0" w:color="000000"/>
              <w:right w:val="single" w:sz="6" w:space="0" w:color="000000"/>
            </w:tcBorders>
            <w:vAlign w:val="bottom"/>
          </w:tcPr>
          <w:p w14:paraId="190700D0" w14:textId="5616C653" w:rsidR="00C87CCC" w:rsidRPr="00FC2E0E" w:rsidRDefault="00C87CCC" w:rsidP="00C87CCC">
            <w:pPr>
              <w:widowControl w:val="0"/>
              <w:jc w:val="right"/>
              <w:rPr>
                <w:rFonts w:ascii="Georgia" w:hAnsi="Georgia" w:cs="Arial"/>
                <w:sz w:val="20"/>
                <w:szCs w:val="20"/>
                <w:highlight w:val="yellow"/>
              </w:rPr>
            </w:pPr>
            <w:r w:rsidRPr="00FC2E0E">
              <w:rPr>
                <w:rFonts w:ascii="Georgia" w:hAnsi="Georgia" w:cs="Arial"/>
                <w:sz w:val="20"/>
                <w:szCs w:val="20"/>
              </w:rPr>
              <w:t>10</w:t>
            </w:r>
          </w:p>
        </w:tc>
      </w:tr>
      <w:tr w:rsidR="00C87CCC" w:rsidRPr="00FC2E0E" w14:paraId="3F41FB79" w14:textId="77777777" w:rsidTr="00FF1716">
        <w:trPr>
          <w:trHeight w:val="203"/>
        </w:trPr>
        <w:tc>
          <w:tcPr>
            <w:tcW w:w="569" w:type="dxa"/>
            <w:tcBorders>
              <w:top w:val="single" w:sz="6" w:space="0" w:color="000000"/>
              <w:left w:val="single" w:sz="6" w:space="0" w:color="000000"/>
              <w:bottom w:val="single" w:sz="6" w:space="0" w:color="000000"/>
              <w:right w:val="single" w:sz="6" w:space="0" w:color="000000"/>
            </w:tcBorders>
            <w:vAlign w:val="bottom"/>
          </w:tcPr>
          <w:p w14:paraId="413FF781" w14:textId="42C34F38" w:rsidR="00C87CCC" w:rsidRPr="00FC2E0E" w:rsidRDefault="00C87CCC" w:rsidP="00C87CCC">
            <w:pPr>
              <w:widowControl w:val="0"/>
              <w:jc w:val="right"/>
              <w:rPr>
                <w:rFonts w:ascii="Georgia" w:hAnsi="Georgia" w:cs="Arial"/>
                <w:sz w:val="20"/>
                <w:szCs w:val="20"/>
              </w:rPr>
            </w:pPr>
            <w:r w:rsidRPr="00FC2E0E">
              <w:rPr>
                <w:rFonts w:ascii="Georgia" w:hAnsi="Georgia" w:cs="Arial"/>
                <w:sz w:val="20"/>
                <w:szCs w:val="20"/>
              </w:rPr>
              <w:t>17</w:t>
            </w:r>
          </w:p>
        </w:tc>
        <w:tc>
          <w:tcPr>
            <w:tcW w:w="6832" w:type="dxa"/>
            <w:tcBorders>
              <w:top w:val="single" w:sz="6" w:space="0" w:color="000000"/>
              <w:left w:val="single" w:sz="6" w:space="0" w:color="000000"/>
              <w:bottom w:val="single" w:sz="6" w:space="0" w:color="000000"/>
              <w:right w:val="single" w:sz="6" w:space="0" w:color="000000"/>
            </w:tcBorders>
            <w:vAlign w:val="bottom"/>
          </w:tcPr>
          <w:p w14:paraId="4E06DDA3" w14:textId="59C2F4DA" w:rsidR="00C87CCC" w:rsidRPr="00FC2E0E" w:rsidRDefault="00C87CCC" w:rsidP="00C87CCC">
            <w:pPr>
              <w:widowControl w:val="0"/>
              <w:rPr>
                <w:rFonts w:ascii="Georgia" w:hAnsi="Georgia" w:cs="Arial"/>
                <w:sz w:val="20"/>
                <w:szCs w:val="20"/>
              </w:rPr>
            </w:pPr>
            <w:proofErr w:type="spellStart"/>
            <w:r w:rsidRPr="00FC2E0E">
              <w:rPr>
                <w:rFonts w:ascii="Georgia" w:hAnsi="Georgia" w:cs="Arial"/>
                <w:sz w:val="20"/>
                <w:szCs w:val="20"/>
              </w:rPr>
              <w:t>Tianeptine</w:t>
            </w:r>
            <w:proofErr w:type="spellEnd"/>
            <w:r w:rsidRPr="00FC2E0E">
              <w:rPr>
                <w:rFonts w:ascii="Georgia" w:hAnsi="Georgia" w:cs="Arial"/>
                <w:sz w:val="20"/>
                <w:szCs w:val="20"/>
              </w:rPr>
              <w:t xml:space="preserve"> tbl.powl.12,5mg x 108szt.</w:t>
            </w:r>
          </w:p>
        </w:tc>
        <w:tc>
          <w:tcPr>
            <w:tcW w:w="1134" w:type="dxa"/>
            <w:tcBorders>
              <w:top w:val="single" w:sz="6" w:space="0" w:color="000000"/>
              <w:left w:val="single" w:sz="6" w:space="0" w:color="000000"/>
              <w:bottom w:val="single" w:sz="6" w:space="0" w:color="000000"/>
              <w:right w:val="single" w:sz="6" w:space="0" w:color="000000"/>
            </w:tcBorders>
            <w:vAlign w:val="bottom"/>
          </w:tcPr>
          <w:p w14:paraId="7871A4E1" w14:textId="27384369" w:rsidR="00C87CCC" w:rsidRPr="00FC2E0E" w:rsidRDefault="00C87CCC" w:rsidP="00C87CCC">
            <w:pPr>
              <w:widowControl w:val="0"/>
              <w:rPr>
                <w:rFonts w:ascii="Georgia" w:hAnsi="Georgia" w:cs="Arial"/>
                <w:sz w:val="20"/>
                <w:szCs w:val="20"/>
              </w:rPr>
            </w:pPr>
            <w:r w:rsidRPr="00FC2E0E">
              <w:rPr>
                <w:rFonts w:ascii="Georgia" w:hAnsi="Georgia" w:cs="Arial"/>
                <w:sz w:val="20"/>
                <w:szCs w:val="20"/>
              </w:rPr>
              <w:t>op.</w:t>
            </w:r>
          </w:p>
        </w:tc>
        <w:tc>
          <w:tcPr>
            <w:tcW w:w="1276" w:type="dxa"/>
            <w:tcBorders>
              <w:top w:val="single" w:sz="6" w:space="0" w:color="000000"/>
              <w:left w:val="single" w:sz="6" w:space="0" w:color="000000"/>
              <w:bottom w:val="single" w:sz="6" w:space="0" w:color="000000"/>
              <w:right w:val="single" w:sz="6" w:space="0" w:color="000000"/>
            </w:tcBorders>
            <w:vAlign w:val="bottom"/>
          </w:tcPr>
          <w:p w14:paraId="3ACF56CE" w14:textId="347EE26B" w:rsidR="00C87CCC" w:rsidRPr="00FC2E0E" w:rsidRDefault="00C87CCC" w:rsidP="00C87CCC">
            <w:pPr>
              <w:widowControl w:val="0"/>
              <w:jc w:val="right"/>
              <w:rPr>
                <w:rFonts w:ascii="Georgia" w:hAnsi="Georgia" w:cs="Arial"/>
                <w:sz w:val="20"/>
                <w:szCs w:val="20"/>
              </w:rPr>
            </w:pPr>
            <w:r w:rsidRPr="00FC2E0E">
              <w:rPr>
                <w:rFonts w:ascii="Georgia" w:hAnsi="Georgia" w:cs="Arial"/>
                <w:sz w:val="20"/>
                <w:szCs w:val="20"/>
              </w:rPr>
              <w:t>4</w:t>
            </w:r>
          </w:p>
        </w:tc>
      </w:tr>
    </w:tbl>
    <w:p w14:paraId="096C6D9D" w14:textId="77777777" w:rsidR="0084607F" w:rsidRPr="00FC2E0E" w:rsidRDefault="0084607F" w:rsidP="0084607F">
      <w:pPr>
        <w:spacing w:line="240" w:lineRule="auto"/>
        <w:rPr>
          <w:rFonts w:ascii="Georgia" w:hAnsi="Georgia" w:cs="Georgia"/>
          <w:b/>
          <w:bCs/>
          <w:iCs/>
          <w:sz w:val="20"/>
          <w:szCs w:val="20"/>
          <w:highlight w:val="yellow"/>
        </w:rPr>
      </w:pPr>
    </w:p>
    <w:p w14:paraId="4B90AC06" w14:textId="77777777" w:rsidR="00CC7C10" w:rsidRPr="00FC2E0E" w:rsidRDefault="00CC7C10" w:rsidP="00CC7C10">
      <w:pPr>
        <w:spacing w:line="240" w:lineRule="auto"/>
        <w:rPr>
          <w:rFonts w:ascii="Georgia" w:hAnsi="Georgia" w:cs="Georgia"/>
          <w:b/>
          <w:bCs/>
          <w:iCs/>
          <w:sz w:val="20"/>
          <w:szCs w:val="20"/>
          <w:highlight w:val="yellow"/>
        </w:rPr>
      </w:pPr>
    </w:p>
    <w:p w14:paraId="08244D2E" w14:textId="457A2378" w:rsidR="00CC7C10" w:rsidRPr="00FC2E0E" w:rsidRDefault="00CC7C10" w:rsidP="00CC7C10">
      <w:pPr>
        <w:shd w:val="clear" w:color="auto" w:fill="00FFFF"/>
        <w:snapToGrid w:val="0"/>
        <w:ind w:left="-30"/>
        <w:jc w:val="center"/>
        <w:rPr>
          <w:rFonts w:ascii="Georgia" w:hAnsi="Georgia"/>
          <w:b/>
          <w:i/>
          <w:sz w:val="20"/>
          <w:szCs w:val="20"/>
          <w:shd w:val="clear" w:color="auto" w:fill="00FFFF"/>
        </w:rPr>
      </w:pPr>
      <w:r w:rsidRPr="00FC2E0E">
        <w:rPr>
          <w:rFonts w:ascii="Georgia" w:hAnsi="Georgia"/>
          <w:b/>
          <w:i/>
          <w:sz w:val="20"/>
          <w:szCs w:val="20"/>
          <w:shd w:val="clear" w:color="auto" w:fill="00FFFF"/>
        </w:rPr>
        <w:t>Pakiet nr 2</w:t>
      </w:r>
      <w:r w:rsidR="00C87CCC" w:rsidRPr="00FC2E0E">
        <w:rPr>
          <w:rFonts w:ascii="Georgia" w:hAnsi="Georgia"/>
          <w:b/>
          <w:i/>
          <w:sz w:val="20"/>
          <w:szCs w:val="20"/>
          <w:shd w:val="clear" w:color="auto" w:fill="00FFFF"/>
        </w:rPr>
        <w:t>6</w:t>
      </w:r>
    </w:p>
    <w:tbl>
      <w:tblPr>
        <w:tblW w:w="9811" w:type="dxa"/>
        <w:tblLayout w:type="fixed"/>
        <w:tblCellMar>
          <w:left w:w="30" w:type="dxa"/>
          <w:right w:w="30" w:type="dxa"/>
        </w:tblCellMar>
        <w:tblLook w:val="0000" w:firstRow="0" w:lastRow="0" w:firstColumn="0" w:lastColumn="0" w:noHBand="0" w:noVBand="0"/>
      </w:tblPr>
      <w:tblGrid>
        <w:gridCol w:w="630"/>
        <w:gridCol w:w="6771"/>
        <w:gridCol w:w="1134"/>
        <w:gridCol w:w="1276"/>
      </w:tblGrid>
      <w:tr w:rsidR="0084607F" w:rsidRPr="00FC2E0E" w14:paraId="5AF41763" w14:textId="77777777" w:rsidTr="00FF1716">
        <w:trPr>
          <w:trHeight w:val="324"/>
        </w:trPr>
        <w:tc>
          <w:tcPr>
            <w:tcW w:w="630" w:type="dxa"/>
            <w:tcBorders>
              <w:top w:val="single" w:sz="2" w:space="0" w:color="000000"/>
              <w:left w:val="single" w:sz="2" w:space="0" w:color="000000"/>
              <w:bottom w:val="single" w:sz="2" w:space="0" w:color="000000"/>
              <w:right w:val="single" w:sz="2" w:space="0" w:color="000000"/>
            </w:tcBorders>
          </w:tcPr>
          <w:p w14:paraId="37152BDA" w14:textId="77777777" w:rsidR="0084607F" w:rsidRPr="00FF1716" w:rsidRDefault="0084607F" w:rsidP="00955AA2">
            <w:pPr>
              <w:widowControl w:val="0"/>
              <w:suppressAutoHyphens w:val="0"/>
              <w:spacing w:line="240" w:lineRule="auto"/>
              <w:jc w:val="center"/>
              <w:textAlignment w:val="auto"/>
              <w:rPr>
                <w:rFonts w:ascii="Georgia" w:eastAsiaTheme="minorHAnsi" w:hAnsi="Georgia" w:cs="Arial"/>
                <w:b/>
                <w:color w:val="000000"/>
                <w:kern w:val="0"/>
                <w:sz w:val="20"/>
                <w:szCs w:val="20"/>
                <w:lang w:eastAsia="en-US"/>
              </w:rPr>
            </w:pPr>
            <w:r w:rsidRPr="00FF1716">
              <w:rPr>
                <w:rFonts w:ascii="Georgia" w:eastAsiaTheme="minorHAnsi" w:hAnsi="Georgia" w:cs="Arial"/>
                <w:b/>
                <w:color w:val="000000"/>
                <w:kern w:val="0"/>
                <w:sz w:val="20"/>
                <w:szCs w:val="20"/>
                <w:lang w:eastAsia="en-US"/>
              </w:rPr>
              <w:t>L.p.</w:t>
            </w:r>
          </w:p>
        </w:tc>
        <w:tc>
          <w:tcPr>
            <w:tcW w:w="6771" w:type="dxa"/>
            <w:tcBorders>
              <w:top w:val="single" w:sz="2" w:space="0" w:color="000000"/>
              <w:left w:val="single" w:sz="2" w:space="0" w:color="000000"/>
              <w:bottom w:val="single" w:sz="2" w:space="0" w:color="000000"/>
              <w:right w:val="single" w:sz="2" w:space="0" w:color="000000"/>
            </w:tcBorders>
          </w:tcPr>
          <w:p w14:paraId="424029CE" w14:textId="77777777" w:rsidR="0084607F" w:rsidRPr="00FF1716" w:rsidRDefault="0084607F" w:rsidP="00955AA2">
            <w:pPr>
              <w:widowControl w:val="0"/>
              <w:suppressAutoHyphens w:val="0"/>
              <w:spacing w:line="240" w:lineRule="auto"/>
              <w:jc w:val="center"/>
              <w:textAlignment w:val="auto"/>
              <w:rPr>
                <w:rFonts w:ascii="Georgia" w:eastAsiaTheme="minorHAnsi" w:hAnsi="Georgia" w:cs="Arial"/>
                <w:b/>
                <w:color w:val="000000"/>
                <w:kern w:val="0"/>
                <w:sz w:val="20"/>
                <w:szCs w:val="20"/>
                <w:lang w:eastAsia="en-US"/>
              </w:rPr>
            </w:pPr>
            <w:r w:rsidRPr="00FF1716">
              <w:rPr>
                <w:rFonts w:ascii="Georgia" w:eastAsiaTheme="minorHAnsi" w:hAnsi="Georgia" w:cs="Arial"/>
                <w:b/>
                <w:color w:val="000000"/>
                <w:kern w:val="0"/>
                <w:sz w:val="20"/>
                <w:szCs w:val="20"/>
                <w:lang w:eastAsia="en-US"/>
              </w:rPr>
              <w:t>Nazwa asortymentu</w:t>
            </w:r>
          </w:p>
        </w:tc>
        <w:tc>
          <w:tcPr>
            <w:tcW w:w="1134" w:type="dxa"/>
            <w:tcBorders>
              <w:top w:val="single" w:sz="2" w:space="0" w:color="000000"/>
              <w:left w:val="single" w:sz="2" w:space="0" w:color="000000"/>
              <w:bottom w:val="single" w:sz="2" w:space="0" w:color="000000"/>
              <w:right w:val="single" w:sz="2" w:space="0" w:color="000000"/>
            </w:tcBorders>
          </w:tcPr>
          <w:p w14:paraId="329094FC" w14:textId="77777777" w:rsidR="0084607F" w:rsidRPr="00FF1716" w:rsidRDefault="0084607F" w:rsidP="00955AA2">
            <w:pPr>
              <w:widowControl w:val="0"/>
              <w:suppressAutoHyphens w:val="0"/>
              <w:spacing w:line="240" w:lineRule="auto"/>
              <w:jc w:val="center"/>
              <w:textAlignment w:val="auto"/>
              <w:rPr>
                <w:rFonts w:ascii="Georgia" w:eastAsiaTheme="minorHAnsi" w:hAnsi="Georgia" w:cs="Arial"/>
                <w:b/>
                <w:color w:val="000000"/>
                <w:kern w:val="0"/>
                <w:sz w:val="20"/>
                <w:szCs w:val="20"/>
                <w:lang w:eastAsia="en-US"/>
              </w:rPr>
            </w:pPr>
            <w:r w:rsidRPr="00FF1716">
              <w:rPr>
                <w:rFonts w:ascii="Georgia" w:eastAsiaTheme="minorHAnsi" w:hAnsi="Georgia" w:cs="Arial"/>
                <w:b/>
                <w:color w:val="000000"/>
                <w:kern w:val="0"/>
                <w:sz w:val="20"/>
                <w:szCs w:val="20"/>
                <w:lang w:eastAsia="en-US"/>
              </w:rPr>
              <w:t>J.m.</w:t>
            </w:r>
          </w:p>
        </w:tc>
        <w:tc>
          <w:tcPr>
            <w:tcW w:w="1276" w:type="dxa"/>
            <w:tcBorders>
              <w:top w:val="single" w:sz="2" w:space="0" w:color="000000"/>
              <w:left w:val="single" w:sz="2" w:space="0" w:color="000000"/>
              <w:bottom w:val="single" w:sz="2" w:space="0" w:color="000000"/>
              <w:right w:val="single" w:sz="2" w:space="0" w:color="000000"/>
            </w:tcBorders>
          </w:tcPr>
          <w:p w14:paraId="6FB05685" w14:textId="77777777" w:rsidR="0084607F" w:rsidRPr="00FF1716" w:rsidRDefault="0084607F" w:rsidP="00955AA2">
            <w:pPr>
              <w:widowControl w:val="0"/>
              <w:suppressAutoHyphens w:val="0"/>
              <w:spacing w:line="240" w:lineRule="auto"/>
              <w:jc w:val="center"/>
              <w:textAlignment w:val="auto"/>
              <w:rPr>
                <w:rFonts w:ascii="Georgia" w:eastAsiaTheme="minorHAnsi" w:hAnsi="Georgia" w:cs="Arial"/>
                <w:b/>
                <w:color w:val="000000"/>
                <w:kern w:val="0"/>
                <w:sz w:val="20"/>
                <w:szCs w:val="20"/>
                <w:lang w:eastAsia="en-US"/>
              </w:rPr>
            </w:pPr>
            <w:r w:rsidRPr="00FF1716">
              <w:rPr>
                <w:rFonts w:ascii="Georgia" w:eastAsiaTheme="minorHAnsi" w:hAnsi="Georgia" w:cs="Arial"/>
                <w:b/>
                <w:color w:val="000000"/>
                <w:kern w:val="0"/>
                <w:sz w:val="20"/>
                <w:szCs w:val="20"/>
                <w:lang w:eastAsia="en-US"/>
              </w:rPr>
              <w:t>Ilość</w:t>
            </w:r>
          </w:p>
        </w:tc>
      </w:tr>
      <w:tr w:rsidR="00C87CCC" w:rsidRPr="00FC2E0E" w14:paraId="2F7BFBE3" w14:textId="77777777" w:rsidTr="00FF1716">
        <w:trPr>
          <w:trHeight w:val="247"/>
        </w:trPr>
        <w:tc>
          <w:tcPr>
            <w:tcW w:w="630" w:type="dxa"/>
            <w:tcBorders>
              <w:top w:val="single" w:sz="2" w:space="0" w:color="000000"/>
              <w:left w:val="single" w:sz="2" w:space="0" w:color="000000"/>
              <w:bottom w:val="single" w:sz="2" w:space="0" w:color="000000"/>
              <w:right w:val="single" w:sz="2" w:space="0" w:color="000000"/>
            </w:tcBorders>
            <w:vAlign w:val="bottom"/>
          </w:tcPr>
          <w:p w14:paraId="61322088" w14:textId="15C13E81" w:rsidR="00C87CCC" w:rsidRPr="00FC2E0E" w:rsidRDefault="00C87CCC" w:rsidP="00C87CCC">
            <w:pPr>
              <w:widowControl w:val="0"/>
              <w:suppressAutoHyphens w:val="0"/>
              <w:spacing w:line="240" w:lineRule="auto"/>
              <w:jc w:val="right"/>
              <w:textAlignment w:val="auto"/>
              <w:rPr>
                <w:rFonts w:ascii="Georgia" w:hAnsi="Georgia" w:cs="Arial"/>
                <w:kern w:val="0"/>
                <w:sz w:val="20"/>
                <w:szCs w:val="20"/>
                <w:highlight w:val="yellow"/>
                <w:lang w:eastAsia="pl-PL"/>
              </w:rPr>
            </w:pPr>
            <w:r w:rsidRPr="00FC2E0E">
              <w:rPr>
                <w:rFonts w:ascii="Georgia" w:hAnsi="Georgia" w:cs="Arial"/>
                <w:sz w:val="20"/>
                <w:szCs w:val="20"/>
              </w:rPr>
              <w:t>1</w:t>
            </w:r>
          </w:p>
        </w:tc>
        <w:tc>
          <w:tcPr>
            <w:tcW w:w="6771" w:type="dxa"/>
            <w:tcBorders>
              <w:top w:val="single" w:sz="2" w:space="0" w:color="000000"/>
              <w:left w:val="single" w:sz="2" w:space="0" w:color="000000"/>
              <w:bottom w:val="single" w:sz="2" w:space="0" w:color="000000"/>
              <w:right w:val="single" w:sz="2" w:space="0" w:color="000000"/>
            </w:tcBorders>
            <w:vAlign w:val="bottom"/>
          </w:tcPr>
          <w:p w14:paraId="5B16ED00" w14:textId="3B213D9D" w:rsidR="00C87CCC" w:rsidRPr="00FC2E0E" w:rsidRDefault="00C87CCC" w:rsidP="00C87CCC">
            <w:pPr>
              <w:widowControl w:val="0"/>
              <w:rPr>
                <w:rFonts w:ascii="Georgia" w:hAnsi="Georgia" w:cs="Arial"/>
                <w:sz w:val="20"/>
                <w:szCs w:val="20"/>
                <w:highlight w:val="yellow"/>
              </w:rPr>
            </w:pPr>
            <w:proofErr w:type="spellStart"/>
            <w:r w:rsidRPr="00FC2E0E">
              <w:rPr>
                <w:rFonts w:ascii="Georgia" w:hAnsi="Georgia" w:cs="Arial"/>
                <w:sz w:val="20"/>
                <w:szCs w:val="20"/>
              </w:rPr>
              <w:t>Clonazepam</w:t>
            </w:r>
            <w:proofErr w:type="spellEnd"/>
            <w:r w:rsidRPr="00FC2E0E">
              <w:rPr>
                <w:rFonts w:ascii="Georgia" w:hAnsi="Georgia" w:cs="Arial"/>
                <w:sz w:val="20"/>
                <w:szCs w:val="20"/>
              </w:rPr>
              <w:t xml:space="preserve">    2mg x 30tbl.</w:t>
            </w:r>
          </w:p>
        </w:tc>
        <w:tc>
          <w:tcPr>
            <w:tcW w:w="1134" w:type="dxa"/>
            <w:tcBorders>
              <w:top w:val="single" w:sz="2" w:space="0" w:color="000000"/>
              <w:left w:val="single" w:sz="2" w:space="0" w:color="000000"/>
              <w:bottom w:val="single" w:sz="2" w:space="0" w:color="000000"/>
              <w:right w:val="single" w:sz="2" w:space="0" w:color="000000"/>
            </w:tcBorders>
            <w:vAlign w:val="bottom"/>
          </w:tcPr>
          <w:p w14:paraId="198F12E9" w14:textId="54CBFA58" w:rsidR="00C87CCC" w:rsidRPr="00FC2E0E" w:rsidRDefault="00C87CCC" w:rsidP="00C87CCC">
            <w:pPr>
              <w:widowControl w:val="0"/>
              <w:rPr>
                <w:rFonts w:ascii="Georgia" w:hAnsi="Georgia" w:cs="Arial"/>
                <w:sz w:val="20"/>
                <w:szCs w:val="20"/>
                <w:highlight w:val="yellow"/>
              </w:rPr>
            </w:pPr>
            <w:r w:rsidRPr="00FC2E0E">
              <w:rPr>
                <w:rFonts w:ascii="Georgia" w:hAnsi="Georgia" w:cs="Arial"/>
                <w:sz w:val="20"/>
                <w:szCs w:val="20"/>
              </w:rPr>
              <w:t>op.</w:t>
            </w:r>
          </w:p>
        </w:tc>
        <w:tc>
          <w:tcPr>
            <w:tcW w:w="1276" w:type="dxa"/>
            <w:tcBorders>
              <w:top w:val="single" w:sz="2" w:space="0" w:color="000000"/>
              <w:left w:val="single" w:sz="2" w:space="0" w:color="000000"/>
              <w:bottom w:val="single" w:sz="2" w:space="0" w:color="000000"/>
              <w:right w:val="single" w:sz="2" w:space="0" w:color="000000"/>
            </w:tcBorders>
            <w:vAlign w:val="bottom"/>
          </w:tcPr>
          <w:p w14:paraId="20D53C6E" w14:textId="05178A33" w:rsidR="00C87CCC" w:rsidRPr="00FC2E0E" w:rsidRDefault="00C87CCC" w:rsidP="00C87CCC">
            <w:pPr>
              <w:widowControl w:val="0"/>
              <w:jc w:val="right"/>
              <w:rPr>
                <w:rFonts w:ascii="Georgia" w:hAnsi="Georgia" w:cs="Arial"/>
                <w:sz w:val="20"/>
                <w:szCs w:val="20"/>
                <w:highlight w:val="yellow"/>
              </w:rPr>
            </w:pPr>
            <w:r w:rsidRPr="00FC2E0E">
              <w:rPr>
                <w:rFonts w:ascii="Georgia" w:hAnsi="Georgia" w:cs="Arial"/>
                <w:sz w:val="20"/>
                <w:szCs w:val="20"/>
              </w:rPr>
              <w:t>6</w:t>
            </w:r>
          </w:p>
        </w:tc>
      </w:tr>
      <w:tr w:rsidR="00C87CCC" w:rsidRPr="00FC2E0E" w14:paraId="684F8D21" w14:textId="77777777" w:rsidTr="00FF1716">
        <w:trPr>
          <w:trHeight w:val="305"/>
        </w:trPr>
        <w:tc>
          <w:tcPr>
            <w:tcW w:w="630" w:type="dxa"/>
            <w:tcBorders>
              <w:top w:val="single" w:sz="2" w:space="0" w:color="000000"/>
              <w:left w:val="single" w:sz="2" w:space="0" w:color="000000"/>
              <w:bottom w:val="single" w:sz="2" w:space="0" w:color="000000"/>
              <w:right w:val="single" w:sz="2" w:space="0" w:color="000000"/>
            </w:tcBorders>
            <w:vAlign w:val="bottom"/>
          </w:tcPr>
          <w:p w14:paraId="427B0895" w14:textId="4CDE4A09" w:rsidR="00C87CCC" w:rsidRPr="00FC2E0E" w:rsidRDefault="00C87CCC" w:rsidP="00C87CCC">
            <w:pPr>
              <w:widowControl w:val="0"/>
              <w:jc w:val="right"/>
              <w:rPr>
                <w:rFonts w:ascii="Georgia" w:hAnsi="Georgia" w:cs="Arial"/>
                <w:sz w:val="20"/>
                <w:szCs w:val="20"/>
                <w:highlight w:val="yellow"/>
              </w:rPr>
            </w:pPr>
            <w:r w:rsidRPr="00FC2E0E">
              <w:rPr>
                <w:rFonts w:ascii="Georgia" w:hAnsi="Georgia" w:cs="Arial"/>
                <w:sz w:val="20"/>
                <w:szCs w:val="20"/>
              </w:rPr>
              <w:t>2</w:t>
            </w:r>
          </w:p>
        </w:tc>
        <w:tc>
          <w:tcPr>
            <w:tcW w:w="6771" w:type="dxa"/>
            <w:tcBorders>
              <w:top w:val="single" w:sz="2" w:space="0" w:color="000000"/>
              <w:left w:val="single" w:sz="2" w:space="0" w:color="000000"/>
              <w:bottom w:val="single" w:sz="2" w:space="0" w:color="000000"/>
              <w:right w:val="single" w:sz="2" w:space="0" w:color="000000"/>
            </w:tcBorders>
            <w:vAlign w:val="bottom"/>
          </w:tcPr>
          <w:p w14:paraId="05052329" w14:textId="37EA255D" w:rsidR="00C87CCC" w:rsidRPr="00FC2E0E" w:rsidRDefault="00C87CCC" w:rsidP="00C87CCC">
            <w:pPr>
              <w:widowControl w:val="0"/>
              <w:rPr>
                <w:rFonts w:ascii="Georgia" w:hAnsi="Georgia" w:cs="Arial"/>
                <w:sz w:val="20"/>
                <w:szCs w:val="20"/>
                <w:highlight w:val="yellow"/>
              </w:rPr>
            </w:pPr>
            <w:proofErr w:type="spellStart"/>
            <w:r w:rsidRPr="00FC2E0E">
              <w:rPr>
                <w:rFonts w:ascii="Georgia" w:hAnsi="Georgia" w:cs="Arial"/>
                <w:sz w:val="20"/>
                <w:szCs w:val="20"/>
              </w:rPr>
              <w:t>Clonazepam</w:t>
            </w:r>
            <w:proofErr w:type="spellEnd"/>
            <w:r w:rsidRPr="00FC2E0E">
              <w:rPr>
                <w:rFonts w:ascii="Georgia" w:hAnsi="Georgia" w:cs="Arial"/>
                <w:sz w:val="20"/>
                <w:szCs w:val="20"/>
              </w:rPr>
              <w:t xml:space="preserve"> inj.1mg/1ml x10amp.</w:t>
            </w:r>
          </w:p>
        </w:tc>
        <w:tc>
          <w:tcPr>
            <w:tcW w:w="1134" w:type="dxa"/>
            <w:tcBorders>
              <w:top w:val="single" w:sz="2" w:space="0" w:color="000000"/>
              <w:left w:val="single" w:sz="2" w:space="0" w:color="000000"/>
              <w:bottom w:val="single" w:sz="2" w:space="0" w:color="000000"/>
              <w:right w:val="single" w:sz="2" w:space="0" w:color="000000"/>
            </w:tcBorders>
            <w:vAlign w:val="bottom"/>
          </w:tcPr>
          <w:p w14:paraId="31228601" w14:textId="49854456" w:rsidR="00C87CCC" w:rsidRPr="00FC2E0E" w:rsidRDefault="00C87CCC" w:rsidP="00C87CCC">
            <w:pPr>
              <w:widowControl w:val="0"/>
              <w:rPr>
                <w:rFonts w:ascii="Georgia" w:hAnsi="Georgia" w:cs="Arial"/>
                <w:sz w:val="20"/>
                <w:szCs w:val="20"/>
                <w:highlight w:val="yellow"/>
              </w:rPr>
            </w:pPr>
            <w:r w:rsidRPr="00FC2E0E">
              <w:rPr>
                <w:rFonts w:ascii="Georgia" w:hAnsi="Georgia" w:cs="Arial"/>
                <w:sz w:val="20"/>
                <w:szCs w:val="20"/>
              </w:rPr>
              <w:t>op.</w:t>
            </w:r>
          </w:p>
        </w:tc>
        <w:tc>
          <w:tcPr>
            <w:tcW w:w="1276" w:type="dxa"/>
            <w:tcBorders>
              <w:top w:val="single" w:sz="2" w:space="0" w:color="000000"/>
              <w:left w:val="single" w:sz="2" w:space="0" w:color="000000"/>
              <w:bottom w:val="single" w:sz="2" w:space="0" w:color="000000"/>
              <w:right w:val="single" w:sz="2" w:space="0" w:color="000000"/>
            </w:tcBorders>
            <w:vAlign w:val="bottom"/>
          </w:tcPr>
          <w:p w14:paraId="147BB15A" w14:textId="1E4E044E" w:rsidR="00C87CCC" w:rsidRPr="00FC2E0E" w:rsidRDefault="00C87CCC" w:rsidP="00C87CCC">
            <w:pPr>
              <w:widowControl w:val="0"/>
              <w:jc w:val="right"/>
              <w:rPr>
                <w:rFonts w:ascii="Georgia" w:hAnsi="Georgia" w:cs="Arial"/>
                <w:sz w:val="20"/>
                <w:szCs w:val="20"/>
                <w:highlight w:val="yellow"/>
              </w:rPr>
            </w:pPr>
            <w:r w:rsidRPr="00FC2E0E">
              <w:rPr>
                <w:rFonts w:ascii="Georgia" w:hAnsi="Georgia" w:cs="Arial"/>
                <w:sz w:val="20"/>
                <w:szCs w:val="20"/>
              </w:rPr>
              <w:t>35</w:t>
            </w:r>
          </w:p>
        </w:tc>
      </w:tr>
      <w:tr w:rsidR="00C87CCC" w:rsidRPr="00FC2E0E" w14:paraId="4BDFB1C2" w14:textId="77777777" w:rsidTr="00FF1716">
        <w:trPr>
          <w:trHeight w:val="271"/>
        </w:trPr>
        <w:tc>
          <w:tcPr>
            <w:tcW w:w="630" w:type="dxa"/>
            <w:tcBorders>
              <w:top w:val="single" w:sz="2" w:space="0" w:color="000000"/>
              <w:left w:val="single" w:sz="2" w:space="0" w:color="000000"/>
              <w:bottom w:val="single" w:sz="2" w:space="0" w:color="000000"/>
              <w:right w:val="single" w:sz="2" w:space="0" w:color="000000"/>
            </w:tcBorders>
            <w:vAlign w:val="bottom"/>
          </w:tcPr>
          <w:p w14:paraId="4EE6171C" w14:textId="71DDD902" w:rsidR="00C87CCC" w:rsidRPr="00FC2E0E" w:rsidRDefault="00C87CCC" w:rsidP="00C87CCC">
            <w:pPr>
              <w:widowControl w:val="0"/>
              <w:jc w:val="right"/>
              <w:rPr>
                <w:rFonts w:ascii="Georgia" w:hAnsi="Georgia" w:cs="Arial"/>
                <w:sz w:val="20"/>
                <w:szCs w:val="20"/>
                <w:highlight w:val="yellow"/>
              </w:rPr>
            </w:pPr>
            <w:r w:rsidRPr="00FC2E0E">
              <w:rPr>
                <w:rFonts w:ascii="Georgia" w:hAnsi="Georgia" w:cs="Arial"/>
                <w:sz w:val="20"/>
                <w:szCs w:val="20"/>
              </w:rPr>
              <w:t>3</w:t>
            </w:r>
          </w:p>
        </w:tc>
        <w:tc>
          <w:tcPr>
            <w:tcW w:w="6771" w:type="dxa"/>
            <w:tcBorders>
              <w:top w:val="single" w:sz="2" w:space="0" w:color="000000"/>
              <w:left w:val="single" w:sz="2" w:space="0" w:color="000000"/>
              <w:bottom w:val="single" w:sz="2" w:space="0" w:color="000000"/>
              <w:right w:val="single" w:sz="2" w:space="0" w:color="000000"/>
            </w:tcBorders>
            <w:vAlign w:val="bottom"/>
          </w:tcPr>
          <w:p w14:paraId="6C116B21" w14:textId="7D951184" w:rsidR="00C87CCC" w:rsidRPr="00FC2E0E" w:rsidRDefault="00C87CCC" w:rsidP="00C87CCC">
            <w:pPr>
              <w:widowControl w:val="0"/>
              <w:rPr>
                <w:rFonts w:ascii="Georgia" w:hAnsi="Georgia" w:cs="Arial"/>
                <w:sz w:val="20"/>
                <w:szCs w:val="20"/>
                <w:highlight w:val="yellow"/>
              </w:rPr>
            </w:pPr>
            <w:proofErr w:type="spellStart"/>
            <w:r w:rsidRPr="00FC2E0E">
              <w:rPr>
                <w:rFonts w:ascii="Georgia" w:hAnsi="Georgia" w:cs="Arial"/>
                <w:sz w:val="20"/>
                <w:szCs w:val="20"/>
              </w:rPr>
              <w:t>Clorazepate</w:t>
            </w:r>
            <w:proofErr w:type="spellEnd"/>
            <w:r w:rsidRPr="00FC2E0E">
              <w:rPr>
                <w:rFonts w:ascii="Georgia" w:hAnsi="Georgia" w:cs="Arial"/>
                <w:sz w:val="20"/>
                <w:szCs w:val="20"/>
              </w:rPr>
              <w:t xml:space="preserve"> </w:t>
            </w:r>
            <w:proofErr w:type="spellStart"/>
            <w:r w:rsidRPr="00FC2E0E">
              <w:rPr>
                <w:rFonts w:ascii="Georgia" w:hAnsi="Georgia" w:cs="Arial"/>
                <w:sz w:val="20"/>
                <w:szCs w:val="20"/>
              </w:rPr>
              <w:t>dipotassium</w:t>
            </w:r>
            <w:proofErr w:type="spellEnd"/>
            <w:r w:rsidRPr="00FC2E0E">
              <w:rPr>
                <w:rFonts w:ascii="Georgia" w:hAnsi="Georgia" w:cs="Arial"/>
                <w:sz w:val="20"/>
                <w:szCs w:val="20"/>
              </w:rPr>
              <w:br/>
              <w:t>5mg x 30kps.</w:t>
            </w:r>
          </w:p>
        </w:tc>
        <w:tc>
          <w:tcPr>
            <w:tcW w:w="1134" w:type="dxa"/>
            <w:tcBorders>
              <w:top w:val="single" w:sz="2" w:space="0" w:color="000000"/>
              <w:left w:val="single" w:sz="2" w:space="0" w:color="000000"/>
              <w:bottom w:val="single" w:sz="2" w:space="0" w:color="000000"/>
              <w:right w:val="single" w:sz="2" w:space="0" w:color="000000"/>
            </w:tcBorders>
            <w:vAlign w:val="bottom"/>
          </w:tcPr>
          <w:p w14:paraId="7347C8A5" w14:textId="2C5C592C" w:rsidR="00C87CCC" w:rsidRPr="00FC2E0E" w:rsidRDefault="00C87CCC" w:rsidP="00C87CCC">
            <w:pPr>
              <w:widowControl w:val="0"/>
              <w:rPr>
                <w:rFonts w:ascii="Georgia" w:hAnsi="Georgia" w:cs="Arial"/>
                <w:sz w:val="20"/>
                <w:szCs w:val="20"/>
                <w:highlight w:val="yellow"/>
              </w:rPr>
            </w:pPr>
            <w:r w:rsidRPr="00FC2E0E">
              <w:rPr>
                <w:rFonts w:ascii="Georgia" w:hAnsi="Georgia" w:cs="Arial"/>
                <w:sz w:val="20"/>
                <w:szCs w:val="20"/>
              </w:rPr>
              <w:t>op.</w:t>
            </w:r>
          </w:p>
        </w:tc>
        <w:tc>
          <w:tcPr>
            <w:tcW w:w="1276" w:type="dxa"/>
            <w:tcBorders>
              <w:top w:val="single" w:sz="2" w:space="0" w:color="000000"/>
              <w:left w:val="single" w:sz="2" w:space="0" w:color="000000"/>
              <w:bottom w:val="single" w:sz="2" w:space="0" w:color="000000"/>
              <w:right w:val="single" w:sz="2" w:space="0" w:color="000000"/>
            </w:tcBorders>
            <w:vAlign w:val="bottom"/>
          </w:tcPr>
          <w:p w14:paraId="23E9654B" w14:textId="38FDAF15" w:rsidR="00C87CCC" w:rsidRPr="00FC2E0E" w:rsidRDefault="00C87CCC" w:rsidP="00C87CCC">
            <w:pPr>
              <w:widowControl w:val="0"/>
              <w:jc w:val="right"/>
              <w:rPr>
                <w:rFonts w:ascii="Georgia" w:hAnsi="Georgia" w:cs="Arial"/>
                <w:sz w:val="20"/>
                <w:szCs w:val="20"/>
                <w:highlight w:val="yellow"/>
              </w:rPr>
            </w:pPr>
            <w:r w:rsidRPr="00FC2E0E">
              <w:rPr>
                <w:rFonts w:ascii="Georgia" w:hAnsi="Georgia" w:cs="Arial"/>
                <w:sz w:val="20"/>
                <w:szCs w:val="20"/>
              </w:rPr>
              <w:t>15</w:t>
            </w:r>
          </w:p>
        </w:tc>
      </w:tr>
      <w:tr w:rsidR="00C87CCC" w:rsidRPr="00FC2E0E" w14:paraId="406836FE" w14:textId="77777777" w:rsidTr="00FF1716">
        <w:trPr>
          <w:trHeight w:val="275"/>
        </w:trPr>
        <w:tc>
          <w:tcPr>
            <w:tcW w:w="630" w:type="dxa"/>
            <w:tcBorders>
              <w:top w:val="single" w:sz="2" w:space="0" w:color="000000"/>
              <w:left w:val="single" w:sz="2" w:space="0" w:color="000000"/>
              <w:bottom w:val="single" w:sz="2" w:space="0" w:color="000000"/>
              <w:right w:val="single" w:sz="2" w:space="0" w:color="000000"/>
            </w:tcBorders>
            <w:vAlign w:val="bottom"/>
          </w:tcPr>
          <w:p w14:paraId="5FB32C34" w14:textId="6738B926" w:rsidR="00C87CCC" w:rsidRPr="00FC2E0E" w:rsidRDefault="00C87CCC" w:rsidP="00C87CCC">
            <w:pPr>
              <w:widowControl w:val="0"/>
              <w:jc w:val="right"/>
              <w:rPr>
                <w:rFonts w:ascii="Georgia" w:hAnsi="Georgia" w:cs="Arial"/>
                <w:sz w:val="20"/>
                <w:szCs w:val="20"/>
                <w:highlight w:val="yellow"/>
              </w:rPr>
            </w:pPr>
            <w:r w:rsidRPr="00FC2E0E">
              <w:rPr>
                <w:rFonts w:ascii="Georgia" w:hAnsi="Georgia" w:cs="Arial"/>
                <w:sz w:val="20"/>
                <w:szCs w:val="20"/>
              </w:rPr>
              <w:t>4</w:t>
            </w:r>
          </w:p>
        </w:tc>
        <w:tc>
          <w:tcPr>
            <w:tcW w:w="6771" w:type="dxa"/>
            <w:tcBorders>
              <w:top w:val="single" w:sz="2" w:space="0" w:color="000000"/>
              <w:left w:val="single" w:sz="2" w:space="0" w:color="000000"/>
              <w:bottom w:val="single" w:sz="2" w:space="0" w:color="000000"/>
              <w:right w:val="single" w:sz="2" w:space="0" w:color="000000"/>
            </w:tcBorders>
            <w:vAlign w:val="bottom"/>
          </w:tcPr>
          <w:p w14:paraId="77B3A0BA" w14:textId="2565C2D2" w:rsidR="00C87CCC" w:rsidRPr="00FC2E0E" w:rsidRDefault="00C87CCC" w:rsidP="00C87CCC">
            <w:pPr>
              <w:widowControl w:val="0"/>
              <w:rPr>
                <w:rFonts w:ascii="Georgia" w:hAnsi="Georgia" w:cs="Arial"/>
                <w:sz w:val="20"/>
                <w:szCs w:val="20"/>
                <w:highlight w:val="yellow"/>
              </w:rPr>
            </w:pPr>
            <w:proofErr w:type="spellStart"/>
            <w:r w:rsidRPr="00FC2E0E">
              <w:rPr>
                <w:rFonts w:ascii="Georgia" w:hAnsi="Georgia" w:cs="Arial"/>
                <w:sz w:val="20"/>
                <w:szCs w:val="20"/>
              </w:rPr>
              <w:t>Clorazepate</w:t>
            </w:r>
            <w:proofErr w:type="spellEnd"/>
            <w:r w:rsidRPr="00FC2E0E">
              <w:rPr>
                <w:rFonts w:ascii="Georgia" w:hAnsi="Georgia" w:cs="Arial"/>
                <w:sz w:val="20"/>
                <w:szCs w:val="20"/>
              </w:rPr>
              <w:t xml:space="preserve"> </w:t>
            </w:r>
            <w:proofErr w:type="spellStart"/>
            <w:r w:rsidRPr="00FC2E0E">
              <w:rPr>
                <w:rFonts w:ascii="Georgia" w:hAnsi="Georgia" w:cs="Arial"/>
                <w:sz w:val="20"/>
                <w:szCs w:val="20"/>
              </w:rPr>
              <w:t>dipotassium</w:t>
            </w:r>
            <w:proofErr w:type="spellEnd"/>
            <w:r w:rsidRPr="00FC2E0E">
              <w:rPr>
                <w:rFonts w:ascii="Georgia" w:hAnsi="Georgia" w:cs="Arial"/>
                <w:sz w:val="20"/>
                <w:szCs w:val="20"/>
              </w:rPr>
              <w:t xml:space="preserve"> </w:t>
            </w:r>
            <w:r w:rsidRPr="00FC2E0E">
              <w:rPr>
                <w:rFonts w:ascii="Georgia" w:hAnsi="Georgia" w:cs="Arial"/>
                <w:sz w:val="20"/>
                <w:szCs w:val="20"/>
              </w:rPr>
              <w:br/>
              <w:t>10mg x 30kps.</w:t>
            </w:r>
          </w:p>
        </w:tc>
        <w:tc>
          <w:tcPr>
            <w:tcW w:w="1134" w:type="dxa"/>
            <w:tcBorders>
              <w:top w:val="single" w:sz="2" w:space="0" w:color="000000"/>
              <w:left w:val="single" w:sz="2" w:space="0" w:color="000000"/>
              <w:bottom w:val="single" w:sz="2" w:space="0" w:color="000000"/>
              <w:right w:val="single" w:sz="2" w:space="0" w:color="000000"/>
            </w:tcBorders>
            <w:vAlign w:val="bottom"/>
          </w:tcPr>
          <w:p w14:paraId="4129F79B" w14:textId="47A5349C" w:rsidR="00C87CCC" w:rsidRPr="00FC2E0E" w:rsidRDefault="00C87CCC" w:rsidP="00C87CCC">
            <w:pPr>
              <w:widowControl w:val="0"/>
              <w:rPr>
                <w:rFonts w:ascii="Georgia" w:hAnsi="Georgia" w:cs="Arial"/>
                <w:sz w:val="20"/>
                <w:szCs w:val="20"/>
                <w:highlight w:val="yellow"/>
              </w:rPr>
            </w:pPr>
            <w:r w:rsidRPr="00FC2E0E">
              <w:rPr>
                <w:rFonts w:ascii="Georgia" w:hAnsi="Georgia" w:cs="Arial"/>
                <w:sz w:val="20"/>
                <w:szCs w:val="20"/>
              </w:rPr>
              <w:t>op.</w:t>
            </w:r>
          </w:p>
        </w:tc>
        <w:tc>
          <w:tcPr>
            <w:tcW w:w="1276" w:type="dxa"/>
            <w:tcBorders>
              <w:top w:val="single" w:sz="2" w:space="0" w:color="000000"/>
              <w:left w:val="single" w:sz="2" w:space="0" w:color="000000"/>
              <w:bottom w:val="single" w:sz="2" w:space="0" w:color="000000"/>
              <w:right w:val="single" w:sz="2" w:space="0" w:color="000000"/>
            </w:tcBorders>
            <w:vAlign w:val="bottom"/>
          </w:tcPr>
          <w:p w14:paraId="020CCEDA" w14:textId="5E3E3F65" w:rsidR="00C87CCC" w:rsidRPr="00FC2E0E" w:rsidRDefault="00C87CCC" w:rsidP="00C87CCC">
            <w:pPr>
              <w:widowControl w:val="0"/>
              <w:jc w:val="right"/>
              <w:rPr>
                <w:rFonts w:ascii="Georgia" w:hAnsi="Georgia" w:cs="Arial"/>
                <w:sz w:val="20"/>
                <w:szCs w:val="20"/>
                <w:highlight w:val="yellow"/>
              </w:rPr>
            </w:pPr>
            <w:r w:rsidRPr="00FC2E0E">
              <w:rPr>
                <w:rFonts w:ascii="Georgia" w:hAnsi="Georgia" w:cs="Arial"/>
                <w:sz w:val="20"/>
                <w:szCs w:val="20"/>
              </w:rPr>
              <w:t>15</w:t>
            </w:r>
          </w:p>
        </w:tc>
      </w:tr>
      <w:tr w:rsidR="00C87CCC" w:rsidRPr="00FC2E0E" w14:paraId="2497BA7B" w14:textId="77777777" w:rsidTr="00FF1716">
        <w:trPr>
          <w:trHeight w:val="247"/>
        </w:trPr>
        <w:tc>
          <w:tcPr>
            <w:tcW w:w="630" w:type="dxa"/>
            <w:tcBorders>
              <w:top w:val="single" w:sz="2" w:space="0" w:color="000000"/>
              <w:left w:val="single" w:sz="2" w:space="0" w:color="000000"/>
              <w:bottom w:val="single" w:sz="2" w:space="0" w:color="000000"/>
              <w:right w:val="single" w:sz="2" w:space="0" w:color="000000"/>
            </w:tcBorders>
            <w:vAlign w:val="bottom"/>
          </w:tcPr>
          <w:p w14:paraId="79129825" w14:textId="12FBD4B7" w:rsidR="00C87CCC" w:rsidRPr="00FC2E0E" w:rsidRDefault="00C87CCC" w:rsidP="00C87CCC">
            <w:pPr>
              <w:widowControl w:val="0"/>
              <w:jc w:val="right"/>
              <w:rPr>
                <w:rFonts w:ascii="Georgia" w:hAnsi="Georgia" w:cs="Arial"/>
                <w:sz w:val="20"/>
                <w:szCs w:val="20"/>
                <w:highlight w:val="yellow"/>
              </w:rPr>
            </w:pPr>
            <w:r w:rsidRPr="00FC2E0E">
              <w:rPr>
                <w:rFonts w:ascii="Georgia" w:hAnsi="Georgia" w:cs="Arial"/>
                <w:sz w:val="20"/>
                <w:szCs w:val="20"/>
              </w:rPr>
              <w:t>5</w:t>
            </w:r>
          </w:p>
        </w:tc>
        <w:tc>
          <w:tcPr>
            <w:tcW w:w="6771" w:type="dxa"/>
            <w:tcBorders>
              <w:top w:val="single" w:sz="2" w:space="0" w:color="000000"/>
              <w:left w:val="single" w:sz="2" w:space="0" w:color="000000"/>
              <w:bottom w:val="single" w:sz="2" w:space="0" w:color="000000"/>
              <w:right w:val="single" w:sz="2" w:space="0" w:color="000000"/>
            </w:tcBorders>
            <w:vAlign w:val="bottom"/>
          </w:tcPr>
          <w:p w14:paraId="5963CD88" w14:textId="6E2EAD91" w:rsidR="00C87CCC" w:rsidRPr="00FC2E0E" w:rsidRDefault="00C87CCC" w:rsidP="00C87CCC">
            <w:pPr>
              <w:widowControl w:val="0"/>
              <w:rPr>
                <w:rFonts w:ascii="Georgia" w:hAnsi="Georgia" w:cs="Arial"/>
                <w:sz w:val="20"/>
                <w:szCs w:val="20"/>
                <w:highlight w:val="yellow"/>
              </w:rPr>
            </w:pPr>
            <w:proofErr w:type="spellStart"/>
            <w:r w:rsidRPr="00FC2E0E">
              <w:rPr>
                <w:rFonts w:ascii="Georgia" w:hAnsi="Georgia" w:cs="Arial"/>
                <w:sz w:val="20"/>
                <w:szCs w:val="20"/>
              </w:rPr>
              <w:t>Diazepam</w:t>
            </w:r>
            <w:proofErr w:type="spellEnd"/>
            <w:r w:rsidRPr="00FC2E0E">
              <w:rPr>
                <w:rFonts w:ascii="Georgia" w:hAnsi="Georgia" w:cs="Arial"/>
                <w:sz w:val="20"/>
                <w:szCs w:val="20"/>
              </w:rPr>
              <w:t xml:space="preserve"> inj.10mg/2ml x 50amp.</w:t>
            </w:r>
          </w:p>
        </w:tc>
        <w:tc>
          <w:tcPr>
            <w:tcW w:w="1134" w:type="dxa"/>
            <w:tcBorders>
              <w:top w:val="single" w:sz="2" w:space="0" w:color="000000"/>
              <w:left w:val="single" w:sz="2" w:space="0" w:color="000000"/>
              <w:bottom w:val="single" w:sz="2" w:space="0" w:color="000000"/>
              <w:right w:val="single" w:sz="2" w:space="0" w:color="000000"/>
            </w:tcBorders>
            <w:vAlign w:val="bottom"/>
          </w:tcPr>
          <w:p w14:paraId="64D0D19E" w14:textId="297C33D9" w:rsidR="00C87CCC" w:rsidRPr="00FC2E0E" w:rsidRDefault="00C87CCC" w:rsidP="00C87CCC">
            <w:pPr>
              <w:widowControl w:val="0"/>
              <w:rPr>
                <w:rFonts w:ascii="Georgia" w:hAnsi="Georgia" w:cs="Arial"/>
                <w:sz w:val="20"/>
                <w:szCs w:val="20"/>
                <w:highlight w:val="yellow"/>
              </w:rPr>
            </w:pPr>
            <w:r w:rsidRPr="00FC2E0E">
              <w:rPr>
                <w:rFonts w:ascii="Georgia" w:hAnsi="Georgia" w:cs="Arial"/>
                <w:sz w:val="20"/>
                <w:szCs w:val="20"/>
              </w:rPr>
              <w:t>op.</w:t>
            </w:r>
          </w:p>
        </w:tc>
        <w:tc>
          <w:tcPr>
            <w:tcW w:w="1276" w:type="dxa"/>
            <w:tcBorders>
              <w:top w:val="single" w:sz="2" w:space="0" w:color="000000"/>
              <w:left w:val="single" w:sz="2" w:space="0" w:color="000000"/>
              <w:bottom w:val="single" w:sz="2" w:space="0" w:color="000000"/>
              <w:right w:val="single" w:sz="2" w:space="0" w:color="000000"/>
            </w:tcBorders>
            <w:vAlign w:val="bottom"/>
          </w:tcPr>
          <w:p w14:paraId="3A0673DD" w14:textId="078A2B9E" w:rsidR="00C87CCC" w:rsidRPr="00FC2E0E" w:rsidRDefault="00C87CCC" w:rsidP="00C87CCC">
            <w:pPr>
              <w:widowControl w:val="0"/>
              <w:jc w:val="right"/>
              <w:rPr>
                <w:rFonts w:ascii="Georgia" w:hAnsi="Georgia" w:cs="Arial"/>
                <w:sz w:val="20"/>
                <w:szCs w:val="20"/>
                <w:highlight w:val="yellow"/>
              </w:rPr>
            </w:pPr>
            <w:r w:rsidRPr="00FC2E0E">
              <w:rPr>
                <w:rFonts w:ascii="Georgia" w:hAnsi="Georgia" w:cs="Arial"/>
                <w:sz w:val="20"/>
                <w:szCs w:val="20"/>
              </w:rPr>
              <w:t>100</w:t>
            </w:r>
          </w:p>
        </w:tc>
      </w:tr>
      <w:tr w:rsidR="00C87CCC" w:rsidRPr="00FC2E0E" w14:paraId="1B759B53" w14:textId="77777777" w:rsidTr="00FF1716">
        <w:trPr>
          <w:trHeight w:val="247"/>
        </w:trPr>
        <w:tc>
          <w:tcPr>
            <w:tcW w:w="630" w:type="dxa"/>
            <w:tcBorders>
              <w:top w:val="single" w:sz="2" w:space="0" w:color="000000"/>
              <w:left w:val="single" w:sz="2" w:space="0" w:color="000000"/>
              <w:bottom w:val="single" w:sz="2" w:space="0" w:color="000000"/>
              <w:right w:val="single" w:sz="2" w:space="0" w:color="000000"/>
            </w:tcBorders>
            <w:vAlign w:val="bottom"/>
          </w:tcPr>
          <w:p w14:paraId="6BD9C850" w14:textId="600B241B" w:rsidR="00C87CCC" w:rsidRPr="00FC2E0E" w:rsidRDefault="00C87CCC" w:rsidP="00C87CCC">
            <w:pPr>
              <w:widowControl w:val="0"/>
              <w:jc w:val="right"/>
              <w:rPr>
                <w:rFonts w:ascii="Georgia" w:hAnsi="Georgia" w:cs="Arial"/>
                <w:sz w:val="20"/>
                <w:szCs w:val="20"/>
                <w:highlight w:val="yellow"/>
              </w:rPr>
            </w:pPr>
            <w:r w:rsidRPr="00FC2E0E">
              <w:rPr>
                <w:rFonts w:ascii="Georgia" w:hAnsi="Georgia" w:cs="Arial"/>
                <w:sz w:val="20"/>
                <w:szCs w:val="20"/>
              </w:rPr>
              <w:t>6</w:t>
            </w:r>
          </w:p>
        </w:tc>
        <w:tc>
          <w:tcPr>
            <w:tcW w:w="6771" w:type="dxa"/>
            <w:tcBorders>
              <w:top w:val="single" w:sz="2" w:space="0" w:color="000000"/>
              <w:left w:val="single" w:sz="2" w:space="0" w:color="000000"/>
              <w:bottom w:val="single" w:sz="2" w:space="0" w:color="000000"/>
              <w:right w:val="single" w:sz="2" w:space="0" w:color="000000"/>
            </w:tcBorders>
            <w:vAlign w:val="bottom"/>
          </w:tcPr>
          <w:p w14:paraId="1CE697C8" w14:textId="72C4EE04" w:rsidR="00C87CCC" w:rsidRPr="00FC2E0E" w:rsidRDefault="00C87CCC" w:rsidP="00C87CCC">
            <w:pPr>
              <w:widowControl w:val="0"/>
              <w:rPr>
                <w:rFonts w:ascii="Georgia" w:hAnsi="Georgia" w:cs="Arial"/>
                <w:sz w:val="20"/>
                <w:szCs w:val="20"/>
                <w:highlight w:val="yellow"/>
              </w:rPr>
            </w:pPr>
            <w:proofErr w:type="spellStart"/>
            <w:r w:rsidRPr="00FC2E0E">
              <w:rPr>
                <w:rFonts w:ascii="Georgia" w:hAnsi="Georgia" w:cs="Arial"/>
                <w:sz w:val="20"/>
                <w:szCs w:val="20"/>
              </w:rPr>
              <w:t>Diazepam</w:t>
            </w:r>
            <w:proofErr w:type="spellEnd"/>
            <w:r w:rsidRPr="00FC2E0E">
              <w:rPr>
                <w:rFonts w:ascii="Georgia" w:hAnsi="Georgia" w:cs="Arial"/>
                <w:sz w:val="20"/>
                <w:szCs w:val="20"/>
              </w:rPr>
              <w:t xml:space="preserve"> 2mg x 20tbl.</w:t>
            </w:r>
          </w:p>
        </w:tc>
        <w:tc>
          <w:tcPr>
            <w:tcW w:w="1134" w:type="dxa"/>
            <w:tcBorders>
              <w:top w:val="single" w:sz="2" w:space="0" w:color="000000"/>
              <w:left w:val="single" w:sz="2" w:space="0" w:color="000000"/>
              <w:bottom w:val="single" w:sz="2" w:space="0" w:color="000000"/>
              <w:right w:val="single" w:sz="2" w:space="0" w:color="000000"/>
            </w:tcBorders>
            <w:vAlign w:val="bottom"/>
          </w:tcPr>
          <w:p w14:paraId="55598ABA" w14:textId="01DA4321" w:rsidR="00C87CCC" w:rsidRPr="00FC2E0E" w:rsidRDefault="00C87CCC" w:rsidP="00C87CCC">
            <w:pPr>
              <w:widowControl w:val="0"/>
              <w:rPr>
                <w:rFonts w:ascii="Georgia" w:hAnsi="Georgia" w:cs="Arial"/>
                <w:sz w:val="20"/>
                <w:szCs w:val="20"/>
                <w:highlight w:val="yellow"/>
              </w:rPr>
            </w:pPr>
            <w:r w:rsidRPr="00FC2E0E">
              <w:rPr>
                <w:rFonts w:ascii="Georgia" w:hAnsi="Georgia" w:cs="Arial"/>
                <w:sz w:val="20"/>
                <w:szCs w:val="20"/>
              </w:rPr>
              <w:t>op.</w:t>
            </w:r>
          </w:p>
        </w:tc>
        <w:tc>
          <w:tcPr>
            <w:tcW w:w="1276" w:type="dxa"/>
            <w:tcBorders>
              <w:top w:val="single" w:sz="2" w:space="0" w:color="000000"/>
              <w:left w:val="single" w:sz="2" w:space="0" w:color="000000"/>
              <w:bottom w:val="single" w:sz="2" w:space="0" w:color="000000"/>
              <w:right w:val="single" w:sz="2" w:space="0" w:color="000000"/>
            </w:tcBorders>
            <w:vAlign w:val="bottom"/>
          </w:tcPr>
          <w:p w14:paraId="672BEED0" w14:textId="2576406A" w:rsidR="00C87CCC" w:rsidRPr="00FC2E0E" w:rsidRDefault="00C87CCC" w:rsidP="00C87CCC">
            <w:pPr>
              <w:widowControl w:val="0"/>
              <w:jc w:val="right"/>
              <w:rPr>
                <w:rFonts w:ascii="Georgia" w:hAnsi="Georgia" w:cs="Arial"/>
                <w:sz w:val="20"/>
                <w:szCs w:val="20"/>
                <w:highlight w:val="yellow"/>
              </w:rPr>
            </w:pPr>
            <w:r w:rsidRPr="00FC2E0E">
              <w:rPr>
                <w:rFonts w:ascii="Georgia" w:hAnsi="Georgia" w:cs="Arial"/>
                <w:sz w:val="20"/>
                <w:szCs w:val="20"/>
              </w:rPr>
              <w:t>50</w:t>
            </w:r>
          </w:p>
        </w:tc>
      </w:tr>
      <w:tr w:rsidR="00C87CCC" w:rsidRPr="00FC2E0E" w14:paraId="10EC2D82" w14:textId="77777777" w:rsidTr="00FF1716">
        <w:trPr>
          <w:trHeight w:val="247"/>
        </w:trPr>
        <w:tc>
          <w:tcPr>
            <w:tcW w:w="630" w:type="dxa"/>
            <w:tcBorders>
              <w:top w:val="single" w:sz="2" w:space="0" w:color="000000"/>
              <w:left w:val="single" w:sz="2" w:space="0" w:color="000000"/>
              <w:bottom w:val="single" w:sz="2" w:space="0" w:color="000000"/>
              <w:right w:val="single" w:sz="2" w:space="0" w:color="000000"/>
            </w:tcBorders>
            <w:vAlign w:val="bottom"/>
          </w:tcPr>
          <w:p w14:paraId="09D47900" w14:textId="2B186738" w:rsidR="00C87CCC" w:rsidRPr="00FC2E0E" w:rsidRDefault="00C87CCC" w:rsidP="00C87CCC">
            <w:pPr>
              <w:widowControl w:val="0"/>
              <w:jc w:val="right"/>
              <w:rPr>
                <w:rFonts w:ascii="Georgia" w:hAnsi="Georgia" w:cs="Arial"/>
                <w:sz w:val="20"/>
                <w:szCs w:val="20"/>
                <w:highlight w:val="yellow"/>
              </w:rPr>
            </w:pPr>
            <w:r w:rsidRPr="00FC2E0E">
              <w:rPr>
                <w:rFonts w:ascii="Georgia" w:hAnsi="Georgia" w:cs="Arial"/>
                <w:sz w:val="20"/>
                <w:szCs w:val="20"/>
              </w:rPr>
              <w:t>7</w:t>
            </w:r>
          </w:p>
        </w:tc>
        <w:tc>
          <w:tcPr>
            <w:tcW w:w="6771" w:type="dxa"/>
            <w:tcBorders>
              <w:top w:val="single" w:sz="2" w:space="0" w:color="000000"/>
              <w:left w:val="single" w:sz="2" w:space="0" w:color="000000"/>
              <w:bottom w:val="single" w:sz="2" w:space="0" w:color="000000"/>
              <w:right w:val="single" w:sz="2" w:space="0" w:color="000000"/>
            </w:tcBorders>
            <w:vAlign w:val="bottom"/>
          </w:tcPr>
          <w:p w14:paraId="3732B12B" w14:textId="497BA10B" w:rsidR="00C87CCC" w:rsidRPr="00FC2E0E" w:rsidRDefault="00C87CCC" w:rsidP="00C87CCC">
            <w:pPr>
              <w:widowControl w:val="0"/>
              <w:rPr>
                <w:rFonts w:ascii="Georgia" w:hAnsi="Georgia" w:cs="Arial"/>
                <w:sz w:val="20"/>
                <w:szCs w:val="20"/>
                <w:highlight w:val="yellow"/>
              </w:rPr>
            </w:pPr>
            <w:proofErr w:type="spellStart"/>
            <w:r w:rsidRPr="00FC2E0E">
              <w:rPr>
                <w:rFonts w:ascii="Georgia" w:hAnsi="Georgia" w:cs="Arial"/>
                <w:sz w:val="20"/>
                <w:szCs w:val="20"/>
              </w:rPr>
              <w:t>Diazepam</w:t>
            </w:r>
            <w:proofErr w:type="spellEnd"/>
            <w:r w:rsidRPr="00FC2E0E">
              <w:rPr>
                <w:rFonts w:ascii="Georgia" w:hAnsi="Georgia" w:cs="Arial"/>
                <w:sz w:val="20"/>
                <w:szCs w:val="20"/>
              </w:rPr>
              <w:t xml:space="preserve"> 5mg x 20tbl.</w:t>
            </w:r>
          </w:p>
        </w:tc>
        <w:tc>
          <w:tcPr>
            <w:tcW w:w="1134" w:type="dxa"/>
            <w:tcBorders>
              <w:top w:val="single" w:sz="2" w:space="0" w:color="000000"/>
              <w:left w:val="single" w:sz="2" w:space="0" w:color="000000"/>
              <w:bottom w:val="single" w:sz="2" w:space="0" w:color="000000"/>
              <w:right w:val="single" w:sz="2" w:space="0" w:color="000000"/>
            </w:tcBorders>
            <w:vAlign w:val="bottom"/>
          </w:tcPr>
          <w:p w14:paraId="2EC392FE" w14:textId="2D227073" w:rsidR="00C87CCC" w:rsidRPr="00FC2E0E" w:rsidRDefault="00C87CCC" w:rsidP="00C87CCC">
            <w:pPr>
              <w:widowControl w:val="0"/>
              <w:rPr>
                <w:rFonts w:ascii="Georgia" w:hAnsi="Georgia" w:cs="Arial"/>
                <w:sz w:val="20"/>
                <w:szCs w:val="20"/>
                <w:highlight w:val="yellow"/>
              </w:rPr>
            </w:pPr>
            <w:r w:rsidRPr="00FC2E0E">
              <w:rPr>
                <w:rFonts w:ascii="Georgia" w:hAnsi="Georgia" w:cs="Arial"/>
                <w:sz w:val="20"/>
                <w:szCs w:val="20"/>
              </w:rPr>
              <w:t>op.</w:t>
            </w:r>
          </w:p>
        </w:tc>
        <w:tc>
          <w:tcPr>
            <w:tcW w:w="1276" w:type="dxa"/>
            <w:tcBorders>
              <w:top w:val="single" w:sz="2" w:space="0" w:color="000000"/>
              <w:left w:val="single" w:sz="2" w:space="0" w:color="000000"/>
              <w:bottom w:val="single" w:sz="2" w:space="0" w:color="000000"/>
              <w:right w:val="single" w:sz="2" w:space="0" w:color="000000"/>
            </w:tcBorders>
            <w:vAlign w:val="bottom"/>
          </w:tcPr>
          <w:p w14:paraId="1FEAE1FB" w14:textId="5809DA28" w:rsidR="00C87CCC" w:rsidRPr="00FC2E0E" w:rsidRDefault="00C87CCC" w:rsidP="00C87CCC">
            <w:pPr>
              <w:widowControl w:val="0"/>
              <w:jc w:val="right"/>
              <w:rPr>
                <w:rFonts w:ascii="Georgia" w:hAnsi="Georgia" w:cs="Arial"/>
                <w:sz w:val="20"/>
                <w:szCs w:val="20"/>
                <w:highlight w:val="yellow"/>
              </w:rPr>
            </w:pPr>
            <w:r w:rsidRPr="00FC2E0E">
              <w:rPr>
                <w:rFonts w:ascii="Georgia" w:hAnsi="Georgia" w:cs="Arial"/>
                <w:sz w:val="20"/>
                <w:szCs w:val="20"/>
              </w:rPr>
              <w:t>350</w:t>
            </w:r>
          </w:p>
        </w:tc>
      </w:tr>
      <w:tr w:rsidR="00C87CCC" w:rsidRPr="00FC2E0E" w14:paraId="4592A992" w14:textId="77777777" w:rsidTr="00FF1716">
        <w:trPr>
          <w:trHeight w:val="490"/>
        </w:trPr>
        <w:tc>
          <w:tcPr>
            <w:tcW w:w="630" w:type="dxa"/>
            <w:tcBorders>
              <w:top w:val="single" w:sz="2" w:space="0" w:color="000000"/>
              <w:left w:val="single" w:sz="2" w:space="0" w:color="000000"/>
              <w:bottom w:val="single" w:sz="2" w:space="0" w:color="000000"/>
              <w:right w:val="single" w:sz="2" w:space="0" w:color="000000"/>
            </w:tcBorders>
            <w:vAlign w:val="bottom"/>
          </w:tcPr>
          <w:p w14:paraId="4F9A871A" w14:textId="4ACE17DF" w:rsidR="00C87CCC" w:rsidRPr="00FC2E0E" w:rsidRDefault="00C87CCC" w:rsidP="00C87CCC">
            <w:pPr>
              <w:widowControl w:val="0"/>
              <w:jc w:val="right"/>
              <w:rPr>
                <w:rFonts w:ascii="Georgia" w:hAnsi="Georgia" w:cs="Arial"/>
                <w:sz w:val="20"/>
                <w:szCs w:val="20"/>
                <w:highlight w:val="yellow"/>
              </w:rPr>
            </w:pPr>
            <w:r w:rsidRPr="00FC2E0E">
              <w:rPr>
                <w:rFonts w:ascii="Georgia" w:hAnsi="Georgia" w:cs="Arial"/>
                <w:sz w:val="20"/>
                <w:szCs w:val="20"/>
              </w:rPr>
              <w:t>8</w:t>
            </w:r>
          </w:p>
        </w:tc>
        <w:tc>
          <w:tcPr>
            <w:tcW w:w="6771" w:type="dxa"/>
            <w:tcBorders>
              <w:top w:val="single" w:sz="2" w:space="0" w:color="000000"/>
              <w:left w:val="single" w:sz="2" w:space="0" w:color="000000"/>
              <w:bottom w:val="single" w:sz="2" w:space="0" w:color="000000"/>
              <w:right w:val="single" w:sz="2" w:space="0" w:color="000000"/>
            </w:tcBorders>
            <w:vAlign w:val="bottom"/>
          </w:tcPr>
          <w:p w14:paraId="763DD718" w14:textId="63AE8D93" w:rsidR="00C87CCC" w:rsidRPr="00FC2E0E" w:rsidRDefault="00C87CCC" w:rsidP="00C87CCC">
            <w:pPr>
              <w:widowControl w:val="0"/>
              <w:rPr>
                <w:rFonts w:ascii="Georgia" w:hAnsi="Georgia" w:cs="Arial"/>
                <w:sz w:val="20"/>
                <w:szCs w:val="20"/>
                <w:highlight w:val="yellow"/>
              </w:rPr>
            </w:pPr>
            <w:proofErr w:type="spellStart"/>
            <w:r w:rsidRPr="00FC2E0E">
              <w:rPr>
                <w:rFonts w:ascii="Georgia" w:hAnsi="Georgia" w:cs="Arial"/>
                <w:sz w:val="20"/>
                <w:szCs w:val="20"/>
              </w:rPr>
              <w:t>Diazepam</w:t>
            </w:r>
            <w:proofErr w:type="spellEnd"/>
            <w:r w:rsidRPr="00FC2E0E">
              <w:rPr>
                <w:rFonts w:ascii="Georgia" w:hAnsi="Georgia" w:cs="Arial"/>
                <w:sz w:val="20"/>
                <w:szCs w:val="20"/>
              </w:rPr>
              <w:t xml:space="preserve"> wlewki doodbytnicze</w:t>
            </w:r>
            <w:r w:rsidRPr="00FC2E0E">
              <w:rPr>
                <w:rFonts w:ascii="Georgia" w:hAnsi="Georgia" w:cs="Arial"/>
                <w:sz w:val="20"/>
                <w:szCs w:val="20"/>
              </w:rPr>
              <w:br/>
              <w:t>5mg/2,5ml x 5szt.</w:t>
            </w:r>
          </w:p>
        </w:tc>
        <w:tc>
          <w:tcPr>
            <w:tcW w:w="1134" w:type="dxa"/>
            <w:tcBorders>
              <w:top w:val="single" w:sz="2" w:space="0" w:color="000000"/>
              <w:left w:val="single" w:sz="2" w:space="0" w:color="000000"/>
              <w:bottom w:val="single" w:sz="2" w:space="0" w:color="000000"/>
              <w:right w:val="single" w:sz="2" w:space="0" w:color="000000"/>
            </w:tcBorders>
            <w:vAlign w:val="bottom"/>
          </w:tcPr>
          <w:p w14:paraId="3D71AE14" w14:textId="7B75755D" w:rsidR="00C87CCC" w:rsidRPr="00FC2E0E" w:rsidRDefault="00C87CCC" w:rsidP="00C87CCC">
            <w:pPr>
              <w:widowControl w:val="0"/>
              <w:rPr>
                <w:rFonts w:ascii="Georgia" w:hAnsi="Georgia" w:cs="Arial"/>
                <w:sz w:val="20"/>
                <w:szCs w:val="20"/>
                <w:highlight w:val="yellow"/>
              </w:rPr>
            </w:pPr>
            <w:r w:rsidRPr="00FC2E0E">
              <w:rPr>
                <w:rFonts w:ascii="Georgia" w:hAnsi="Georgia" w:cs="Arial"/>
                <w:sz w:val="20"/>
                <w:szCs w:val="20"/>
              </w:rPr>
              <w:t>op.</w:t>
            </w:r>
          </w:p>
        </w:tc>
        <w:tc>
          <w:tcPr>
            <w:tcW w:w="1276" w:type="dxa"/>
            <w:tcBorders>
              <w:top w:val="single" w:sz="2" w:space="0" w:color="000000"/>
              <w:left w:val="single" w:sz="2" w:space="0" w:color="000000"/>
              <w:bottom w:val="single" w:sz="2" w:space="0" w:color="000000"/>
              <w:right w:val="single" w:sz="2" w:space="0" w:color="000000"/>
            </w:tcBorders>
            <w:vAlign w:val="bottom"/>
          </w:tcPr>
          <w:p w14:paraId="4D300091" w14:textId="616655D1" w:rsidR="00C87CCC" w:rsidRPr="00FC2E0E" w:rsidRDefault="00C87CCC" w:rsidP="00C87CCC">
            <w:pPr>
              <w:widowControl w:val="0"/>
              <w:jc w:val="right"/>
              <w:rPr>
                <w:rFonts w:ascii="Georgia" w:hAnsi="Georgia" w:cs="Arial"/>
                <w:sz w:val="20"/>
                <w:szCs w:val="20"/>
                <w:highlight w:val="yellow"/>
              </w:rPr>
            </w:pPr>
            <w:r w:rsidRPr="00FC2E0E">
              <w:rPr>
                <w:rFonts w:ascii="Georgia" w:hAnsi="Georgia" w:cs="Arial"/>
                <w:sz w:val="20"/>
                <w:szCs w:val="20"/>
              </w:rPr>
              <w:t>10</w:t>
            </w:r>
          </w:p>
        </w:tc>
      </w:tr>
      <w:tr w:rsidR="00C87CCC" w:rsidRPr="00FC2E0E" w14:paraId="5917D3EB" w14:textId="77777777" w:rsidTr="00FF1716">
        <w:trPr>
          <w:trHeight w:val="142"/>
        </w:trPr>
        <w:tc>
          <w:tcPr>
            <w:tcW w:w="630" w:type="dxa"/>
            <w:tcBorders>
              <w:top w:val="single" w:sz="2" w:space="0" w:color="000000"/>
              <w:left w:val="single" w:sz="2" w:space="0" w:color="000000"/>
              <w:bottom w:val="single" w:sz="2" w:space="0" w:color="000000"/>
              <w:right w:val="single" w:sz="2" w:space="0" w:color="000000"/>
            </w:tcBorders>
            <w:vAlign w:val="bottom"/>
          </w:tcPr>
          <w:p w14:paraId="26801949" w14:textId="7AC86054" w:rsidR="00C87CCC" w:rsidRPr="00FC2E0E" w:rsidRDefault="00C87CCC" w:rsidP="00C87CCC">
            <w:pPr>
              <w:widowControl w:val="0"/>
              <w:jc w:val="right"/>
              <w:rPr>
                <w:rFonts w:ascii="Georgia" w:hAnsi="Georgia" w:cs="Arial"/>
                <w:sz w:val="20"/>
                <w:szCs w:val="20"/>
                <w:highlight w:val="yellow"/>
              </w:rPr>
            </w:pPr>
            <w:r w:rsidRPr="00FC2E0E">
              <w:rPr>
                <w:rFonts w:ascii="Georgia" w:hAnsi="Georgia" w:cs="Arial"/>
                <w:sz w:val="20"/>
                <w:szCs w:val="20"/>
              </w:rPr>
              <w:t>9</w:t>
            </w:r>
          </w:p>
        </w:tc>
        <w:tc>
          <w:tcPr>
            <w:tcW w:w="6771" w:type="dxa"/>
            <w:tcBorders>
              <w:top w:val="single" w:sz="2" w:space="0" w:color="000000"/>
              <w:left w:val="single" w:sz="2" w:space="0" w:color="000000"/>
              <w:bottom w:val="single" w:sz="2" w:space="0" w:color="000000"/>
              <w:right w:val="single" w:sz="2" w:space="0" w:color="000000"/>
            </w:tcBorders>
            <w:vAlign w:val="bottom"/>
          </w:tcPr>
          <w:p w14:paraId="1B56D7CB" w14:textId="336FFF3F" w:rsidR="00C87CCC" w:rsidRPr="00FC2E0E" w:rsidRDefault="00C87CCC" w:rsidP="00C87CCC">
            <w:pPr>
              <w:widowControl w:val="0"/>
              <w:rPr>
                <w:rFonts w:ascii="Georgia" w:hAnsi="Georgia" w:cs="Arial"/>
                <w:sz w:val="20"/>
                <w:szCs w:val="20"/>
                <w:highlight w:val="yellow"/>
              </w:rPr>
            </w:pPr>
            <w:proofErr w:type="spellStart"/>
            <w:r w:rsidRPr="00FC2E0E">
              <w:rPr>
                <w:rFonts w:ascii="Georgia" w:hAnsi="Georgia" w:cs="Arial"/>
                <w:sz w:val="20"/>
                <w:szCs w:val="20"/>
              </w:rPr>
              <w:t>Phenobarbital</w:t>
            </w:r>
            <w:proofErr w:type="spellEnd"/>
            <w:r w:rsidRPr="00FC2E0E">
              <w:rPr>
                <w:rFonts w:ascii="Georgia" w:hAnsi="Georgia" w:cs="Arial"/>
                <w:sz w:val="20"/>
                <w:szCs w:val="20"/>
              </w:rPr>
              <w:t xml:space="preserve"> tbl.15mg x 10szt.</w:t>
            </w:r>
          </w:p>
        </w:tc>
        <w:tc>
          <w:tcPr>
            <w:tcW w:w="1134" w:type="dxa"/>
            <w:tcBorders>
              <w:top w:val="single" w:sz="2" w:space="0" w:color="000000"/>
              <w:left w:val="single" w:sz="2" w:space="0" w:color="000000"/>
              <w:bottom w:val="single" w:sz="2" w:space="0" w:color="000000"/>
              <w:right w:val="single" w:sz="2" w:space="0" w:color="000000"/>
            </w:tcBorders>
            <w:vAlign w:val="bottom"/>
          </w:tcPr>
          <w:p w14:paraId="6DA14B27" w14:textId="14F9C40A" w:rsidR="00C87CCC" w:rsidRPr="00FC2E0E" w:rsidRDefault="00C87CCC" w:rsidP="00C87CCC">
            <w:pPr>
              <w:widowControl w:val="0"/>
              <w:rPr>
                <w:rFonts w:ascii="Georgia" w:hAnsi="Georgia" w:cs="Arial"/>
                <w:sz w:val="20"/>
                <w:szCs w:val="20"/>
                <w:highlight w:val="yellow"/>
              </w:rPr>
            </w:pPr>
            <w:r w:rsidRPr="00FC2E0E">
              <w:rPr>
                <w:rFonts w:ascii="Georgia" w:hAnsi="Georgia" w:cs="Arial"/>
                <w:sz w:val="20"/>
                <w:szCs w:val="20"/>
              </w:rPr>
              <w:t>op.</w:t>
            </w:r>
          </w:p>
        </w:tc>
        <w:tc>
          <w:tcPr>
            <w:tcW w:w="1276" w:type="dxa"/>
            <w:tcBorders>
              <w:top w:val="single" w:sz="2" w:space="0" w:color="000000"/>
              <w:left w:val="single" w:sz="2" w:space="0" w:color="000000"/>
              <w:bottom w:val="single" w:sz="2" w:space="0" w:color="000000"/>
              <w:right w:val="single" w:sz="2" w:space="0" w:color="000000"/>
            </w:tcBorders>
            <w:vAlign w:val="bottom"/>
          </w:tcPr>
          <w:p w14:paraId="5FCD1126" w14:textId="23A339F8" w:rsidR="00C87CCC" w:rsidRPr="00FC2E0E" w:rsidRDefault="00C87CCC" w:rsidP="00C87CCC">
            <w:pPr>
              <w:widowControl w:val="0"/>
              <w:jc w:val="right"/>
              <w:rPr>
                <w:rFonts w:ascii="Georgia" w:hAnsi="Georgia" w:cs="Arial"/>
                <w:sz w:val="20"/>
                <w:szCs w:val="20"/>
                <w:highlight w:val="yellow"/>
              </w:rPr>
            </w:pPr>
            <w:r w:rsidRPr="00FC2E0E">
              <w:rPr>
                <w:rFonts w:ascii="Georgia" w:hAnsi="Georgia" w:cs="Arial"/>
                <w:sz w:val="20"/>
                <w:szCs w:val="20"/>
              </w:rPr>
              <w:t>10</w:t>
            </w:r>
          </w:p>
        </w:tc>
      </w:tr>
      <w:tr w:rsidR="00C87CCC" w:rsidRPr="00FC2E0E" w14:paraId="1DEAAC01" w14:textId="77777777" w:rsidTr="00FF1716">
        <w:trPr>
          <w:trHeight w:val="246"/>
        </w:trPr>
        <w:tc>
          <w:tcPr>
            <w:tcW w:w="630" w:type="dxa"/>
            <w:tcBorders>
              <w:top w:val="single" w:sz="2" w:space="0" w:color="000000"/>
              <w:left w:val="single" w:sz="2" w:space="0" w:color="000000"/>
              <w:bottom w:val="single" w:sz="2" w:space="0" w:color="000000"/>
              <w:right w:val="single" w:sz="2" w:space="0" w:color="000000"/>
            </w:tcBorders>
            <w:vAlign w:val="bottom"/>
          </w:tcPr>
          <w:p w14:paraId="0229B48B" w14:textId="67982DB5" w:rsidR="00C87CCC" w:rsidRPr="00FC2E0E" w:rsidRDefault="00C87CCC" w:rsidP="00C87CCC">
            <w:pPr>
              <w:widowControl w:val="0"/>
              <w:jc w:val="right"/>
              <w:rPr>
                <w:rFonts w:ascii="Georgia" w:hAnsi="Georgia" w:cs="Arial"/>
                <w:sz w:val="20"/>
                <w:szCs w:val="20"/>
                <w:highlight w:val="yellow"/>
              </w:rPr>
            </w:pPr>
            <w:r w:rsidRPr="00FC2E0E">
              <w:rPr>
                <w:rFonts w:ascii="Georgia" w:hAnsi="Georgia" w:cs="Arial"/>
                <w:sz w:val="20"/>
                <w:szCs w:val="20"/>
              </w:rPr>
              <w:t>10</w:t>
            </w:r>
          </w:p>
        </w:tc>
        <w:tc>
          <w:tcPr>
            <w:tcW w:w="6771" w:type="dxa"/>
            <w:tcBorders>
              <w:top w:val="single" w:sz="2" w:space="0" w:color="000000"/>
              <w:left w:val="single" w:sz="2" w:space="0" w:color="000000"/>
              <w:bottom w:val="single" w:sz="2" w:space="0" w:color="000000"/>
              <w:right w:val="single" w:sz="2" w:space="0" w:color="000000"/>
            </w:tcBorders>
            <w:vAlign w:val="bottom"/>
          </w:tcPr>
          <w:p w14:paraId="14FFE7A1" w14:textId="2D5B7FF9" w:rsidR="00C87CCC" w:rsidRPr="00FC2E0E" w:rsidRDefault="00C87CCC" w:rsidP="00C87CCC">
            <w:pPr>
              <w:widowControl w:val="0"/>
              <w:rPr>
                <w:rFonts w:ascii="Georgia" w:hAnsi="Georgia" w:cs="Arial"/>
                <w:sz w:val="20"/>
                <w:szCs w:val="20"/>
                <w:highlight w:val="yellow"/>
              </w:rPr>
            </w:pPr>
            <w:proofErr w:type="spellStart"/>
            <w:r w:rsidRPr="00FC2E0E">
              <w:rPr>
                <w:rFonts w:ascii="Georgia" w:hAnsi="Georgia" w:cs="Arial"/>
                <w:sz w:val="20"/>
                <w:szCs w:val="20"/>
              </w:rPr>
              <w:t>Ephedrine</w:t>
            </w:r>
            <w:proofErr w:type="spellEnd"/>
            <w:r w:rsidRPr="00FC2E0E">
              <w:rPr>
                <w:rFonts w:ascii="Georgia" w:hAnsi="Georgia" w:cs="Arial"/>
                <w:sz w:val="20"/>
                <w:szCs w:val="20"/>
              </w:rPr>
              <w:t xml:space="preserve"> h/</w:t>
            </w:r>
            <w:proofErr w:type="spellStart"/>
            <w:r w:rsidRPr="00FC2E0E">
              <w:rPr>
                <w:rFonts w:ascii="Georgia" w:hAnsi="Georgia" w:cs="Arial"/>
                <w:sz w:val="20"/>
                <w:szCs w:val="20"/>
              </w:rPr>
              <w:t>chl</w:t>
            </w:r>
            <w:proofErr w:type="spellEnd"/>
            <w:r w:rsidRPr="00FC2E0E">
              <w:rPr>
                <w:rFonts w:ascii="Georgia" w:hAnsi="Georgia" w:cs="Arial"/>
                <w:sz w:val="20"/>
                <w:szCs w:val="20"/>
              </w:rPr>
              <w:t xml:space="preserve">. </w:t>
            </w:r>
            <w:proofErr w:type="spellStart"/>
            <w:r w:rsidRPr="00FC2E0E">
              <w:rPr>
                <w:rFonts w:ascii="Georgia" w:hAnsi="Georgia" w:cs="Arial"/>
                <w:sz w:val="20"/>
                <w:szCs w:val="20"/>
              </w:rPr>
              <w:t>inj</w:t>
            </w:r>
            <w:proofErr w:type="spellEnd"/>
            <w:r w:rsidRPr="00FC2E0E">
              <w:rPr>
                <w:rFonts w:ascii="Georgia" w:hAnsi="Georgia" w:cs="Arial"/>
                <w:sz w:val="20"/>
                <w:szCs w:val="20"/>
              </w:rPr>
              <w:t xml:space="preserve">. </w:t>
            </w:r>
            <w:r w:rsidRPr="00FC2E0E">
              <w:rPr>
                <w:rFonts w:ascii="Georgia" w:hAnsi="Georgia" w:cs="Arial"/>
                <w:sz w:val="20"/>
                <w:szCs w:val="20"/>
              </w:rPr>
              <w:br/>
              <w:t xml:space="preserve">25mg/1ml x 10amp. </w:t>
            </w:r>
          </w:p>
        </w:tc>
        <w:tc>
          <w:tcPr>
            <w:tcW w:w="1134" w:type="dxa"/>
            <w:tcBorders>
              <w:top w:val="single" w:sz="2" w:space="0" w:color="000000"/>
              <w:left w:val="single" w:sz="2" w:space="0" w:color="000000"/>
              <w:bottom w:val="single" w:sz="2" w:space="0" w:color="000000"/>
              <w:right w:val="single" w:sz="2" w:space="0" w:color="000000"/>
            </w:tcBorders>
            <w:vAlign w:val="bottom"/>
          </w:tcPr>
          <w:p w14:paraId="3865C8A2" w14:textId="59102F51" w:rsidR="00C87CCC" w:rsidRPr="00FC2E0E" w:rsidRDefault="00C87CCC" w:rsidP="00C87CCC">
            <w:pPr>
              <w:widowControl w:val="0"/>
              <w:rPr>
                <w:rFonts w:ascii="Georgia" w:hAnsi="Georgia" w:cs="Arial"/>
                <w:sz w:val="20"/>
                <w:szCs w:val="20"/>
                <w:highlight w:val="yellow"/>
              </w:rPr>
            </w:pPr>
            <w:r w:rsidRPr="00FC2E0E">
              <w:rPr>
                <w:rFonts w:ascii="Georgia" w:hAnsi="Georgia" w:cs="Arial"/>
                <w:sz w:val="20"/>
                <w:szCs w:val="20"/>
              </w:rPr>
              <w:t>op.</w:t>
            </w:r>
          </w:p>
        </w:tc>
        <w:tc>
          <w:tcPr>
            <w:tcW w:w="1276" w:type="dxa"/>
            <w:tcBorders>
              <w:top w:val="single" w:sz="2" w:space="0" w:color="000000"/>
              <w:left w:val="single" w:sz="2" w:space="0" w:color="000000"/>
              <w:bottom w:val="single" w:sz="2" w:space="0" w:color="000000"/>
              <w:right w:val="single" w:sz="2" w:space="0" w:color="000000"/>
            </w:tcBorders>
            <w:vAlign w:val="bottom"/>
          </w:tcPr>
          <w:p w14:paraId="33CEC1B9" w14:textId="19409C77" w:rsidR="00C87CCC" w:rsidRPr="00FC2E0E" w:rsidRDefault="00C87CCC" w:rsidP="00C87CCC">
            <w:pPr>
              <w:widowControl w:val="0"/>
              <w:jc w:val="right"/>
              <w:rPr>
                <w:rFonts w:ascii="Georgia" w:hAnsi="Georgia" w:cs="Arial"/>
                <w:sz w:val="20"/>
                <w:szCs w:val="20"/>
                <w:highlight w:val="yellow"/>
              </w:rPr>
            </w:pPr>
            <w:r w:rsidRPr="00FC2E0E">
              <w:rPr>
                <w:rFonts w:ascii="Georgia" w:hAnsi="Georgia" w:cs="Arial"/>
                <w:sz w:val="20"/>
                <w:szCs w:val="20"/>
              </w:rPr>
              <w:t>240</w:t>
            </w:r>
          </w:p>
        </w:tc>
      </w:tr>
      <w:tr w:rsidR="00C87CCC" w:rsidRPr="00FC2E0E" w14:paraId="577FA32A" w14:textId="77777777" w:rsidTr="00FF1716">
        <w:trPr>
          <w:trHeight w:val="247"/>
        </w:trPr>
        <w:tc>
          <w:tcPr>
            <w:tcW w:w="630" w:type="dxa"/>
            <w:tcBorders>
              <w:top w:val="single" w:sz="2" w:space="0" w:color="000000"/>
              <w:left w:val="single" w:sz="2" w:space="0" w:color="000000"/>
              <w:bottom w:val="single" w:sz="2" w:space="0" w:color="000000"/>
              <w:right w:val="single" w:sz="2" w:space="0" w:color="000000"/>
            </w:tcBorders>
            <w:vAlign w:val="bottom"/>
          </w:tcPr>
          <w:p w14:paraId="4ED55504" w14:textId="6A723D1C" w:rsidR="00C87CCC" w:rsidRPr="00FC2E0E" w:rsidRDefault="00C87CCC" w:rsidP="00C87CCC">
            <w:pPr>
              <w:widowControl w:val="0"/>
              <w:jc w:val="right"/>
              <w:rPr>
                <w:rFonts w:ascii="Georgia" w:hAnsi="Georgia" w:cs="Arial"/>
                <w:sz w:val="20"/>
                <w:szCs w:val="20"/>
                <w:highlight w:val="yellow"/>
              </w:rPr>
            </w:pPr>
            <w:r w:rsidRPr="00FC2E0E">
              <w:rPr>
                <w:rFonts w:ascii="Georgia" w:hAnsi="Georgia" w:cs="Arial"/>
                <w:sz w:val="20"/>
                <w:szCs w:val="20"/>
              </w:rPr>
              <w:t>11</w:t>
            </w:r>
          </w:p>
        </w:tc>
        <w:tc>
          <w:tcPr>
            <w:tcW w:w="6771" w:type="dxa"/>
            <w:tcBorders>
              <w:top w:val="single" w:sz="2" w:space="0" w:color="000000"/>
              <w:left w:val="single" w:sz="2" w:space="0" w:color="000000"/>
              <w:bottom w:val="single" w:sz="2" w:space="0" w:color="000000"/>
              <w:right w:val="single" w:sz="2" w:space="0" w:color="000000"/>
            </w:tcBorders>
            <w:vAlign w:val="bottom"/>
          </w:tcPr>
          <w:p w14:paraId="692B4C33" w14:textId="6A509141" w:rsidR="00C87CCC" w:rsidRPr="00FC2E0E" w:rsidRDefault="00C87CCC" w:rsidP="00C87CCC">
            <w:pPr>
              <w:widowControl w:val="0"/>
              <w:rPr>
                <w:rFonts w:ascii="Georgia" w:hAnsi="Georgia" w:cs="Arial"/>
                <w:sz w:val="20"/>
                <w:szCs w:val="20"/>
                <w:highlight w:val="yellow"/>
              </w:rPr>
            </w:pPr>
            <w:proofErr w:type="spellStart"/>
            <w:r w:rsidRPr="00FC2E0E">
              <w:rPr>
                <w:rFonts w:ascii="Georgia" w:hAnsi="Georgia" w:cs="Arial"/>
                <w:sz w:val="20"/>
                <w:szCs w:val="20"/>
              </w:rPr>
              <w:t>Estazolam</w:t>
            </w:r>
            <w:proofErr w:type="spellEnd"/>
            <w:r w:rsidRPr="00FC2E0E">
              <w:rPr>
                <w:rFonts w:ascii="Georgia" w:hAnsi="Georgia" w:cs="Arial"/>
                <w:sz w:val="20"/>
                <w:szCs w:val="20"/>
              </w:rPr>
              <w:t xml:space="preserve"> 2mg x 20tbl.</w:t>
            </w:r>
          </w:p>
        </w:tc>
        <w:tc>
          <w:tcPr>
            <w:tcW w:w="1134" w:type="dxa"/>
            <w:tcBorders>
              <w:top w:val="single" w:sz="2" w:space="0" w:color="000000"/>
              <w:left w:val="single" w:sz="2" w:space="0" w:color="000000"/>
              <w:bottom w:val="single" w:sz="2" w:space="0" w:color="000000"/>
              <w:right w:val="single" w:sz="2" w:space="0" w:color="000000"/>
            </w:tcBorders>
            <w:vAlign w:val="bottom"/>
          </w:tcPr>
          <w:p w14:paraId="3D1720E3" w14:textId="7233CEFB" w:rsidR="00C87CCC" w:rsidRPr="00FC2E0E" w:rsidRDefault="00C87CCC" w:rsidP="00C87CCC">
            <w:pPr>
              <w:widowControl w:val="0"/>
              <w:rPr>
                <w:rFonts w:ascii="Georgia" w:hAnsi="Georgia" w:cs="Arial"/>
                <w:sz w:val="20"/>
                <w:szCs w:val="20"/>
                <w:highlight w:val="yellow"/>
              </w:rPr>
            </w:pPr>
            <w:r w:rsidRPr="00FC2E0E">
              <w:rPr>
                <w:rFonts w:ascii="Georgia" w:hAnsi="Georgia" w:cs="Arial"/>
                <w:sz w:val="20"/>
                <w:szCs w:val="20"/>
              </w:rPr>
              <w:t>op.</w:t>
            </w:r>
          </w:p>
        </w:tc>
        <w:tc>
          <w:tcPr>
            <w:tcW w:w="1276" w:type="dxa"/>
            <w:tcBorders>
              <w:top w:val="single" w:sz="2" w:space="0" w:color="000000"/>
              <w:left w:val="single" w:sz="2" w:space="0" w:color="000000"/>
              <w:bottom w:val="single" w:sz="2" w:space="0" w:color="000000"/>
              <w:right w:val="single" w:sz="2" w:space="0" w:color="000000"/>
            </w:tcBorders>
            <w:vAlign w:val="bottom"/>
          </w:tcPr>
          <w:p w14:paraId="3B556E92" w14:textId="17E658E0" w:rsidR="00C87CCC" w:rsidRPr="00FC2E0E" w:rsidRDefault="00C87CCC" w:rsidP="00C87CCC">
            <w:pPr>
              <w:widowControl w:val="0"/>
              <w:jc w:val="right"/>
              <w:rPr>
                <w:rFonts w:ascii="Georgia" w:hAnsi="Georgia" w:cs="Arial"/>
                <w:sz w:val="20"/>
                <w:szCs w:val="20"/>
                <w:highlight w:val="yellow"/>
              </w:rPr>
            </w:pPr>
            <w:r w:rsidRPr="00FC2E0E">
              <w:rPr>
                <w:rFonts w:ascii="Georgia" w:hAnsi="Georgia" w:cs="Arial"/>
                <w:sz w:val="20"/>
                <w:szCs w:val="20"/>
              </w:rPr>
              <w:t>300</w:t>
            </w:r>
          </w:p>
        </w:tc>
      </w:tr>
      <w:tr w:rsidR="00C87CCC" w:rsidRPr="00FC2E0E" w14:paraId="3D4C1D6D" w14:textId="77777777" w:rsidTr="00FF1716">
        <w:trPr>
          <w:trHeight w:val="247"/>
        </w:trPr>
        <w:tc>
          <w:tcPr>
            <w:tcW w:w="630" w:type="dxa"/>
            <w:tcBorders>
              <w:top w:val="single" w:sz="2" w:space="0" w:color="000000"/>
              <w:left w:val="single" w:sz="2" w:space="0" w:color="000000"/>
              <w:bottom w:val="single" w:sz="2" w:space="0" w:color="000000"/>
              <w:right w:val="single" w:sz="2" w:space="0" w:color="000000"/>
            </w:tcBorders>
            <w:vAlign w:val="bottom"/>
          </w:tcPr>
          <w:p w14:paraId="56A37113" w14:textId="54FE1C52" w:rsidR="00C87CCC" w:rsidRPr="00FC2E0E" w:rsidRDefault="00C87CCC" w:rsidP="00C87CCC">
            <w:pPr>
              <w:widowControl w:val="0"/>
              <w:jc w:val="right"/>
              <w:rPr>
                <w:rFonts w:ascii="Georgia" w:hAnsi="Georgia" w:cs="Arial"/>
                <w:sz w:val="20"/>
                <w:szCs w:val="20"/>
                <w:highlight w:val="yellow"/>
              </w:rPr>
            </w:pPr>
            <w:r w:rsidRPr="00FC2E0E">
              <w:rPr>
                <w:rFonts w:ascii="Georgia" w:hAnsi="Georgia" w:cs="Arial"/>
                <w:sz w:val="20"/>
                <w:szCs w:val="20"/>
              </w:rPr>
              <w:t>12</w:t>
            </w:r>
          </w:p>
        </w:tc>
        <w:tc>
          <w:tcPr>
            <w:tcW w:w="6771" w:type="dxa"/>
            <w:tcBorders>
              <w:top w:val="single" w:sz="2" w:space="0" w:color="000000"/>
              <w:left w:val="single" w:sz="2" w:space="0" w:color="000000"/>
              <w:bottom w:val="single" w:sz="2" w:space="0" w:color="000000"/>
              <w:right w:val="single" w:sz="2" w:space="0" w:color="000000"/>
            </w:tcBorders>
            <w:vAlign w:val="bottom"/>
          </w:tcPr>
          <w:p w14:paraId="5735D88B" w14:textId="6BEFFF65" w:rsidR="00C87CCC" w:rsidRPr="00FC2E0E" w:rsidRDefault="00C87CCC" w:rsidP="00C87CCC">
            <w:pPr>
              <w:widowControl w:val="0"/>
              <w:rPr>
                <w:rFonts w:ascii="Georgia" w:hAnsi="Georgia" w:cs="Arial"/>
                <w:sz w:val="20"/>
                <w:szCs w:val="20"/>
                <w:highlight w:val="yellow"/>
              </w:rPr>
            </w:pPr>
            <w:proofErr w:type="spellStart"/>
            <w:r w:rsidRPr="00FC2E0E">
              <w:rPr>
                <w:rFonts w:ascii="Georgia" w:hAnsi="Georgia" w:cs="Arial"/>
                <w:sz w:val="20"/>
                <w:szCs w:val="20"/>
              </w:rPr>
              <w:t>Nitrazepam</w:t>
            </w:r>
            <w:proofErr w:type="spellEnd"/>
            <w:r w:rsidRPr="00FC2E0E">
              <w:rPr>
                <w:rFonts w:ascii="Georgia" w:hAnsi="Georgia" w:cs="Arial"/>
                <w:sz w:val="20"/>
                <w:szCs w:val="20"/>
              </w:rPr>
              <w:t xml:space="preserve"> 5mg x 20tbl.</w:t>
            </w:r>
          </w:p>
        </w:tc>
        <w:tc>
          <w:tcPr>
            <w:tcW w:w="1134" w:type="dxa"/>
            <w:tcBorders>
              <w:top w:val="single" w:sz="2" w:space="0" w:color="000000"/>
              <w:left w:val="single" w:sz="2" w:space="0" w:color="000000"/>
              <w:bottom w:val="single" w:sz="2" w:space="0" w:color="000000"/>
              <w:right w:val="single" w:sz="2" w:space="0" w:color="000000"/>
            </w:tcBorders>
            <w:vAlign w:val="bottom"/>
          </w:tcPr>
          <w:p w14:paraId="47C122E3" w14:textId="4EF80D07" w:rsidR="00C87CCC" w:rsidRPr="00FC2E0E" w:rsidRDefault="00C87CCC" w:rsidP="00C87CCC">
            <w:pPr>
              <w:widowControl w:val="0"/>
              <w:rPr>
                <w:rFonts w:ascii="Georgia" w:hAnsi="Georgia" w:cs="Arial"/>
                <w:sz w:val="20"/>
                <w:szCs w:val="20"/>
                <w:highlight w:val="yellow"/>
              </w:rPr>
            </w:pPr>
            <w:r w:rsidRPr="00FC2E0E">
              <w:rPr>
                <w:rFonts w:ascii="Georgia" w:hAnsi="Georgia" w:cs="Arial"/>
                <w:sz w:val="20"/>
                <w:szCs w:val="20"/>
              </w:rPr>
              <w:t>op.</w:t>
            </w:r>
          </w:p>
        </w:tc>
        <w:tc>
          <w:tcPr>
            <w:tcW w:w="1276" w:type="dxa"/>
            <w:tcBorders>
              <w:top w:val="single" w:sz="2" w:space="0" w:color="000000"/>
              <w:left w:val="single" w:sz="2" w:space="0" w:color="000000"/>
              <w:bottom w:val="single" w:sz="2" w:space="0" w:color="000000"/>
              <w:right w:val="single" w:sz="2" w:space="0" w:color="000000"/>
            </w:tcBorders>
            <w:vAlign w:val="bottom"/>
          </w:tcPr>
          <w:p w14:paraId="576448DD" w14:textId="54B8837F" w:rsidR="00C87CCC" w:rsidRPr="00FC2E0E" w:rsidRDefault="00C87CCC" w:rsidP="00C87CCC">
            <w:pPr>
              <w:widowControl w:val="0"/>
              <w:jc w:val="right"/>
              <w:rPr>
                <w:rFonts w:ascii="Georgia" w:hAnsi="Georgia" w:cs="Arial"/>
                <w:sz w:val="20"/>
                <w:szCs w:val="20"/>
                <w:highlight w:val="yellow"/>
              </w:rPr>
            </w:pPr>
            <w:r w:rsidRPr="00FC2E0E">
              <w:rPr>
                <w:rFonts w:ascii="Georgia" w:hAnsi="Georgia" w:cs="Arial"/>
                <w:sz w:val="20"/>
                <w:szCs w:val="20"/>
              </w:rPr>
              <w:t>4</w:t>
            </w:r>
          </w:p>
        </w:tc>
      </w:tr>
      <w:tr w:rsidR="00C87CCC" w:rsidRPr="00FC2E0E" w14:paraId="4BCBC9FF" w14:textId="77777777" w:rsidTr="00FF1716">
        <w:trPr>
          <w:trHeight w:val="247"/>
        </w:trPr>
        <w:tc>
          <w:tcPr>
            <w:tcW w:w="630" w:type="dxa"/>
            <w:tcBorders>
              <w:top w:val="single" w:sz="2" w:space="0" w:color="000000"/>
              <w:left w:val="single" w:sz="2" w:space="0" w:color="000000"/>
              <w:bottom w:val="single" w:sz="2" w:space="0" w:color="000000"/>
              <w:right w:val="single" w:sz="2" w:space="0" w:color="000000"/>
            </w:tcBorders>
            <w:vAlign w:val="bottom"/>
          </w:tcPr>
          <w:p w14:paraId="2C11C1F4" w14:textId="2DBCC9BB" w:rsidR="00C87CCC" w:rsidRPr="00FC2E0E" w:rsidRDefault="00C87CCC" w:rsidP="00C87CCC">
            <w:pPr>
              <w:widowControl w:val="0"/>
              <w:jc w:val="right"/>
              <w:rPr>
                <w:rFonts w:ascii="Georgia" w:hAnsi="Georgia" w:cs="Arial"/>
                <w:sz w:val="20"/>
                <w:szCs w:val="20"/>
                <w:highlight w:val="yellow"/>
              </w:rPr>
            </w:pPr>
            <w:r w:rsidRPr="00FC2E0E">
              <w:rPr>
                <w:rFonts w:ascii="Georgia" w:hAnsi="Georgia" w:cs="Arial"/>
                <w:sz w:val="20"/>
                <w:szCs w:val="20"/>
              </w:rPr>
              <w:t>13</w:t>
            </w:r>
          </w:p>
        </w:tc>
        <w:tc>
          <w:tcPr>
            <w:tcW w:w="6771" w:type="dxa"/>
            <w:tcBorders>
              <w:top w:val="single" w:sz="2" w:space="0" w:color="000000"/>
              <w:left w:val="single" w:sz="2" w:space="0" w:color="000000"/>
              <w:bottom w:val="single" w:sz="2" w:space="0" w:color="000000"/>
              <w:right w:val="single" w:sz="2" w:space="0" w:color="000000"/>
            </w:tcBorders>
            <w:vAlign w:val="bottom"/>
          </w:tcPr>
          <w:p w14:paraId="404A81EF" w14:textId="4B350C2B" w:rsidR="00C87CCC" w:rsidRPr="00FC2E0E" w:rsidRDefault="00C87CCC" w:rsidP="00C87CCC">
            <w:pPr>
              <w:widowControl w:val="0"/>
              <w:rPr>
                <w:rFonts w:ascii="Georgia" w:hAnsi="Georgia" w:cs="Arial"/>
                <w:sz w:val="20"/>
                <w:szCs w:val="20"/>
                <w:highlight w:val="yellow"/>
              </w:rPr>
            </w:pPr>
            <w:proofErr w:type="spellStart"/>
            <w:r w:rsidRPr="00FC2E0E">
              <w:rPr>
                <w:rFonts w:ascii="Georgia" w:hAnsi="Georgia" w:cs="Arial"/>
                <w:sz w:val="20"/>
                <w:szCs w:val="20"/>
              </w:rPr>
              <w:t>Alprazolam</w:t>
            </w:r>
            <w:proofErr w:type="spellEnd"/>
            <w:r w:rsidRPr="00FC2E0E">
              <w:rPr>
                <w:rFonts w:ascii="Georgia" w:hAnsi="Georgia" w:cs="Arial"/>
                <w:sz w:val="20"/>
                <w:szCs w:val="20"/>
              </w:rPr>
              <w:t xml:space="preserve">   0,5mg x 30tbl.</w:t>
            </w:r>
          </w:p>
        </w:tc>
        <w:tc>
          <w:tcPr>
            <w:tcW w:w="1134" w:type="dxa"/>
            <w:tcBorders>
              <w:top w:val="single" w:sz="2" w:space="0" w:color="000000"/>
              <w:left w:val="single" w:sz="2" w:space="0" w:color="000000"/>
              <w:bottom w:val="single" w:sz="2" w:space="0" w:color="000000"/>
              <w:right w:val="single" w:sz="2" w:space="0" w:color="000000"/>
            </w:tcBorders>
            <w:vAlign w:val="bottom"/>
          </w:tcPr>
          <w:p w14:paraId="056794EE" w14:textId="7B828BFB" w:rsidR="00C87CCC" w:rsidRPr="00FC2E0E" w:rsidRDefault="00C87CCC" w:rsidP="00C87CCC">
            <w:pPr>
              <w:widowControl w:val="0"/>
              <w:rPr>
                <w:rFonts w:ascii="Georgia" w:hAnsi="Georgia" w:cs="Arial"/>
                <w:sz w:val="20"/>
                <w:szCs w:val="20"/>
                <w:highlight w:val="yellow"/>
              </w:rPr>
            </w:pPr>
            <w:r w:rsidRPr="00FC2E0E">
              <w:rPr>
                <w:rFonts w:ascii="Georgia" w:hAnsi="Georgia" w:cs="Arial"/>
                <w:sz w:val="20"/>
                <w:szCs w:val="20"/>
              </w:rPr>
              <w:t>op.</w:t>
            </w:r>
          </w:p>
        </w:tc>
        <w:tc>
          <w:tcPr>
            <w:tcW w:w="1276" w:type="dxa"/>
            <w:tcBorders>
              <w:top w:val="single" w:sz="2" w:space="0" w:color="000000"/>
              <w:left w:val="single" w:sz="2" w:space="0" w:color="000000"/>
              <w:bottom w:val="single" w:sz="2" w:space="0" w:color="000000"/>
              <w:right w:val="single" w:sz="2" w:space="0" w:color="000000"/>
            </w:tcBorders>
            <w:vAlign w:val="bottom"/>
          </w:tcPr>
          <w:p w14:paraId="71C91F89" w14:textId="0DA32275" w:rsidR="00C87CCC" w:rsidRPr="00FC2E0E" w:rsidRDefault="00C87CCC" w:rsidP="00C87CCC">
            <w:pPr>
              <w:widowControl w:val="0"/>
              <w:jc w:val="right"/>
              <w:rPr>
                <w:rFonts w:ascii="Georgia" w:hAnsi="Georgia" w:cs="Arial"/>
                <w:sz w:val="20"/>
                <w:szCs w:val="20"/>
                <w:highlight w:val="yellow"/>
              </w:rPr>
            </w:pPr>
            <w:r w:rsidRPr="00FC2E0E">
              <w:rPr>
                <w:rFonts w:ascii="Georgia" w:hAnsi="Georgia" w:cs="Arial"/>
                <w:sz w:val="20"/>
                <w:szCs w:val="20"/>
              </w:rPr>
              <w:t>25</w:t>
            </w:r>
          </w:p>
        </w:tc>
      </w:tr>
      <w:tr w:rsidR="00C87CCC" w:rsidRPr="00FC2E0E" w14:paraId="40640DFB" w14:textId="77777777" w:rsidTr="00FF1716">
        <w:trPr>
          <w:trHeight w:val="247"/>
        </w:trPr>
        <w:tc>
          <w:tcPr>
            <w:tcW w:w="630" w:type="dxa"/>
            <w:tcBorders>
              <w:top w:val="single" w:sz="2" w:space="0" w:color="000000"/>
              <w:left w:val="single" w:sz="2" w:space="0" w:color="000000"/>
              <w:bottom w:val="single" w:sz="2" w:space="0" w:color="000000"/>
              <w:right w:val="single" w:sz="2" w:space="0" w:color="000000"/>
            </w:tcBorders>
            <w:vAlign w:val="bottom"/>
          </w:tcPr>
          <w:p w14:paraId="641125F5" w14:textId="7783D44E" w:rsidR="00C87CCC" w:rsidRPr="00FC2E0E" w:rsidRDefault="00C87CCC" w:rsidP="00C87CCC">
            <w:pPr>
              <w:widowControl w:val="0"/>
              <w:jc w:val="right"/>
              <w:rPr>
                <w:rFonts w:ascii="Georgia" w:hAnsi="Georgia" w:cs="Arial"/>
                <w:sz w:val="20"/>
                <w:szCs w:val="20"/>
                <w:highlight w:val="yellow"/>
              </w:rPr>
            </w:pPr>
            <w:r w:rsidRPr="00FC2E0E">
              <w:rPr>
                <w:rFonts w:ascii="Georgia" w:hAnsi="Georgia" w:cs="Arial"/>
                <w:sz w:val="20"/>
                <w:szCs w:val="20"/>
              </w:rPr>
              <w:t>14</w:t>
            </w:r>
          </w:p>
        </w:tc>
        <w:tc>
          <w:tcPr>
            <w:tcW w:w="6771" w:type="dxa"/>
            <w:tcBorders>
              <w:top w:val="single" w:sz="2" w:space="0" w:color="000000"/>
              <w:left w:val="single" w:sz="2" w:space="0" w:color="000000"/>
              <w:bottom w:val="single" w:sz="2" w:space="0" w:color="000000"/>
              <w:right w:val="single" w:sz="2" w:space="0" w:color="000000"/>
            </w:tcBorders>
            <w:vAlign w:val="bottom"/>
          </w:tcPr>
          <w:p w14:paraId="00EA1E8B" w14:textId="73DCFCD7" w:rsidR="00C87CCC" w:rsidRPr="00FC2E0E" w:rsidRDefault="00C87CCC" w:rsidP="00C87CCC">
            <w:pPr>
              <w:widowControl w:val="0"/>
              <w:rPr>
                <w:rFonts w:ascii="Georgia" w:hAnsi="Georgia" w:cs="Arial"/>
                <w:sz w:val="20"/>
                <w:szCs w:val="20"/>
                <w:highlight w:val="yellow"/>
              </w:rPr>
            </w:pPr>
            <w:proofErr w:type="spellStart"/>
            <w:r w:rsidRPr="00FC2E0E">
              <w:rPr>
                <w:rFonts w:ascii="Georgia" w:hAnsi="Georgia" w:cs="Arial"/>
                <w:sz w:val="20"/>
                <w:szCs w:val="20"/>
              </w:rPr>
              <w:t>Midazolam</w:t>
            </w:r>
            <w:proofErr w:type="spellEnd"/>
            <w:r w:rsidRPr="00FC2E0E">
              <w:rPr>
                <w:rFonts w:ascii="Georgia" w:hAnsi="Georgia" w:cs="Arial"/>
                <w:sz w:val="20"/>
                <w:szCs w:val="20"/>
              </w:rPr>
              <w:t xml:space="preserve"> 7,5mg x 10tbl.</w:t>
            </w:r>
          </w:p>
        </w:tc>
        <w:tc>
          <w:tcPr>
            <w:tcW w:w="1134" w:type="dxa"/>
            <w:tcBorders>
              <w:top w:val="single" w:sz="2" w:space="0" w:color="000000"/>
              <w:left w:val="single" w:sz="2" w:space="0" w:color="000000"/>
              <w:bottom w:val="single" w:sz="2" w:space="0" w:color="000000"/>
              <w:right w:val="single" w:sz="2" w:space="0" w:color="000000"/>
            </w:tcBorders>
            <w:vAlign w:val="bottom"/>
          </w:tcPr>
          <w:p w14:paraId="30A27B9C" w14:textId="5030A161" w:rsidR="00C87CCC" w:rsidRPr="00FC2E0E" w:rsidRDefault="00C87CCC" w:rsidP="00C87CCC">
            <w:pPr>
              <w:widowControl w:val="0"/>
              <w:rPr>
                <w:rFonts w:ascii="Georgia" w:hAnsi="Georgia" w:cs="Arial"/>
                <w:sz w:val="20"/>
                <w:szCs w:val="20"/>
                <w:highlight w:val="yellow"/>
              </w:rPr>
            </w:pPr>
            <w:r w:rsidRPr="00FC2E0E">
              <w:rPr>
                <w:rFonts w:ascii="Georgia" w:hAnsi="Georgia" w:cs="Arial"/>
                <w:sz w:val="20"/>
                <w:szCs w:val="20"/>
              </w:rPr>
              <w:t>op.</w:t>
            </w:r>
          </w:p>
        </w:tc>
        <w:tc>
          <w:tcPr>
            <w:tcW w:w="1276" w:type="dxa"/>
            <w:tcBorders>
              <w:top w:val="single" w:sz="2" w:space="0" w:color="000000"/>
              <w:left w:val="single" w:sz="2" w:space="0" w:color="000000"/>
              <w:bottom w:val="single" w:sz="2" w:space="0" w:color="000000"/>
              <w:right w:val="single" w:sz="2" w:space="0" w:color="000000"/>
            </w:tcBorders>
            <w:vAlign w:val="bottom"/>
          </w:tcPr>
          <w:p w14:paraId="646CE397" w14:textId="00923303" w:rsidR="00C87CCC" w:rsidRPr="00FC2E0E" w:rsidRDefault="00C87CCC" w:rsidP="00C87CCC">
            <w:pPr>
              <w:widowControl w:val="0"/>
              <w:jc w:val="right"/>
              <w:rPr>
                <w:rFonts w:ascii="Georgia" w:hAnsi="Georgia" w:cs="Arial"/>
                <w:sz w:val="20"/>
                <w:szCs w:val="20"/>
                <w:highlight w:val="yellow"/>
              </w:rPr>
            </w:pPr>
            <w:r w:rsidRPr="00FC2E0E">
              <w:rPr>
                <w:rFonts w:ascii="Georgia" w:hAnsi="Georgia" w:cs="Arial"/>
                <w:sz w:val="20"/>
                <w:szCs w:val="20"/>
              </w:rPr>
              <w:t>70</w:t>
            </w:r>
          </w:p>
        </w:tc>
      </w:tr>
      <w:tr w:rsidR="00C87CCC" w:rsidRPr="00FC2E0E" w14:paraId="1E7983A9" w14:textId="77777777" w:rsidTr="00FF1716">
        <w:trPr>
          <w:trHeight w:val="247"/>
        </w:trPr>
        <w:tc>
          <w:tcPr>
            <w:tcW w:w="630" w:type="dxa"/>
            <w:tcBorders>
              <w:top w:val="single" w:sz="2" w:space="0" w:color="000000"/>
              <w:left w:val="single" w:sz="2" w:space="0" w:color="000000"/>
              <w:bottom w:val="single" w:sz="2" w:space="0" w:color="000000"/>
              <w:right w:val="single" w:sz="2" w:space="0" w:color="000000"/>
            </w:tcBorders>
            <w:vAlign w:val="bottom"/>
          </w:tcPr>
          <w:p w14:paraId="59792A8D" w14:textId="5054F87D" w:rsidR="00C87CCC" w:rsidRPr="00FC2E0E" w:rsidRDefault="00C87CCC" w:rsidP="00C87CCC">
            <w:pPr>
              <w:widowControl w:val="0"/>
              <w:jc w:val="right"/>
              <w:rPr>
                <w:rFonts w:ascii="Georgia" w:hAnsi="Georgia" w:cs="Arial"/>
                <w:sz w:val="20"/>
                <w:szCs w:val="20"/>
                <w:highlight w:val="yellow"/>
              </w:rPr>
            </w:pPr>
            <w:r w:rsidRPr="00FC2E0E">
              <w:rPr>
                <w:rFonts w:ascii="Georgia" w:hAnsi="Georgia" w:cs="Arial"/>
                <w:sz w:val="20"/>
                <w:szCs w:val="20"/>
              </w:rPr>
              <w:t>15</w:t>
            </w:r>
          </w:p>
        </w:tc>
        <w:tc>
          <w:tcPr>
            <w:tcW w:w="6771" w:type="dxa"/>
            <w:tcBorders>
              <w:top w:val="single" w:sz="2" w:space="0" w:color="000000"/>
              <w:left w:val="single" w:sz="2" w:space="0" w:color="000000"/>
              <w:bottom w:val="single" w:sz="2" w:space="0" w:color="000000"/>
              <w:right w:val="single" w:sz="2" w:space="0" w:color="000000"/>
            </w:tcBorders>
            <w:vAlign w:val="bottom"/>
          </w:tcPr>
          <w:p w14:paraId="1862514C" w14:textId="7C8E9799" w:rsidR="00C87CCC" w:rsidRPr="00FC2E0E" w:rsidRDefault="00C87CCC" w:rsidP="00C87CCC">
            <w:pPr>
              <w:widowControl w:val="0"/>
              <w:rPr>
                <w:rFonts w:ascii="Georgia" w:hAnsi="Georgia" w:cs="Arial"/>
                <w:sz w:val="20"/>
                <w:szCs w:val="20"/>
                <w:highlight w:val="yellow"/>
              </w:rPr>
            </w:pPr>
            <w:proofErr w:type="spellStart"/>
            <w:r w:rsidRPr="00FC2E0E">
              <w:rPr>
                <w:rFonts w:ascii="Georgia" w:hAnsi="Georgia" w:cs="Arial"/>
                <w:sz w:val="20"/>
                <w:szCs w:val="20"/>
              </w:rPr>
              <w:t>Midazolam</w:t>
            </w:r>
            <w:proofErr w:type="spellEnd"/>
            <w:r w:rsidRPr="00FC2E0E">
              <w:rPr>
                <w:rFonts w:ascii="Georgia" w:hAnsi="Georgia" w:cs="Arial"/>
                <w:sz w:val="20"/>
                <w:szCs w:val="20"/>
              </w:rPr>
              <w:t xml:space="preserve"> inj.5mg/1ml </w:t>
            </w:r>
            <w:proofErr w:type="spellStart"/>
            <w:r w:rsidRPr="00FC2E0E">
              <w:rPr>
                <w:rFonts w:ascii="Georgia" w:hAnsi="Georgia" w:cs="Arial"/>
                <w:sz w:val="20"/>
                <w:szCs w:val="20"/>
              </w:rPr>
              <w:t>amp.po</w:t>
            </w:r>
            <w:proofErr w:type="spellEnd"/>
            <w:r w:rsidRPr="00FC2E0E">
              <w:rPr>
                <w:rFonts w:ascii="Georgia" w:hAnsi="Georgia" w:cs="Arial"/>
                <w:sz w:val="20"/>
                <w:szCs w:val="20"/>
              </w:rPr>
              <w:t xml:space="preserve"> 1ml x 10szt.</w:t>
            </w:r>
          </w:p>
        </w:tc>
        <w:tc>
          <w:tcPr>
            <w:tcW w:w="1134" w:type="dxa"/>
            <w:tcBorders>
              <w:top w:val="single" w:sz="2" w:space="0" w:color="000000"/>
              <w:left w:val="single" w:sz="2" w:space="0" w:color="000000"/>
              <w:bottom w:val="single" w:sz="2" w:space="0" w:color="000000"/>
              <w:right w:val="single" w:sz="2" w:space="0" w:color="000000"/>
            </w:tcBorders>
            <w:vAlign w:val="bottom"/>
          </w:tcPr>
          <w:p w14:paraId="0ED57D92" w14:textId="0884C55F" w:rsidR="00C87CCC" w:rsidRPr="00FC2E0E" w:rsidRDefault="00C87CCC" w:rsidP="00C87CCC">
            <w:pPr>
              <w:widowControl w:val="0"/>
              <w:rPr>
                <w:rFonts w:ascii="Georgia" w:hAnsi="Georgia" w:cs="Arial"/>
                <w:sz w:val="20"/>
                <w:szCs w:val="20"/>
                <w:highlight w:val="yellow"/>
              </w:rPr>
            </w:pPr>
            <w:r w:rsidRPr="00FC2E0E">
              <w:rPr>
                <w:rFonts w:ascii="Georgia" w:hAnsi="Georgia" w:cs="Arial"/>
                <w:sz w:val="20"/>
                <w:szCs w:val="20"/>
              </w:rPr>
              <w:t>op.</w:t>
            </w:r>
          </w:p>
        </w:tc>
        <w:tc>
          <w:tcPr>
            <w:tcW w:w="1276" w:type="dxa"/>
            <w:tcBorders>
              <w:top w:val="single" w:sz="2" w:space="0" w:color="000000"/>
              <w:left w:val="single" w:sz="2" w:space="0" w:color="000000"/>
              <w:bottom w:val="single" w:sz="2" w:space="0" w:color="000000"/>
              <w:right w:val="single" w:sz="2" w:space="0" w:color="000000"/>
            </w:tcBorders>
            <w:vAlign w:val="bottom"/>
          </w:tcPr>
          <w:p w14:paraId="2F3EFCEB" w14:textId="247897D5" w:rsidR="00C87CCC" w:rsidRPr="00FC2E0E" w:rsidRDefault="00C87CCC" w:rsidP="00C87CCC">
            <w:pPr>
              <w:widowControl w:val="0"/>
              <w:jc w:val="right"/>
              <w:rPr>
                <w:rFonts w:ascii="Georgia" w:hAnsi="Georgia" w:cs="Arial"/>
                <w:sz w:val="20"/>
                <w:szCs w:val="20"/>
                <w:highlight w:val="yellow"/>
              </w:rPr>
            </w:pPr>
            <w:r w:rsidRPr="00FC2E0E">
              <w:rPr>
                <w:rFonts w:ascii="Georgia" w:hAnsi="Georgia" w:cs="Arial"/>
                <w:sz w:val="20"/>
                <w:szCs w:val="20"/>
              </w:rPr>
              <w:t>5</w:t>
            </w:r>
          </w:p>
        </w:tc>
      </w:tr>
      <w:tr w:rsidR="00C87CCC" w:rsidRPr="00FC2E0E" w14:paraId="03E31FE8" w14:textId="77777777" w:rsidTr="00FF1716">
        <w:trPr>
          <w:trHeight w:val="283"/>
        </w:trPr>
        <w:tc>
          <w:tcPr>
            <w:tcW w:w="630" w:type="dxa"/>
            <w:tcBorders>
              <w:top w:val="single" w:sz="2" w:space="0" w:color="000000"/>
              <w:left w:val="single" w:sz="2" w:space="0" w:color="000000"/>
              <w:bottom w:val="single" w:sz="2" w:space="0" w:color="000000"/>
              <w:right w:val="single" w:sz="2" w:space="0" w:color="000000"/>
            </w:tcBorders>
            <w:vAlign w:val="bottom"/>
          </w:tcPr>
          <w:p w14:paraId="36BCBE64" w14:textId="72057E6B" w:rsidR="00C87CCC" w:rsidRPr="00FC2E0E" w:rsidRDefault="00C87CCC" w:rsidP="00C87CCC">
            <w:pPr>
              <w:widowControl w:val="0"/>
              <w:jc w:val="right"/>
              <w:rPr>
                <w:rFonts w:ascii="Georgia" w:hAnsi="Georgia" w:cs="Arial"/>
                <w:sz w:val="20"/>
                <w:szCs w:val="20"/>
                <w:highlight w:val="yellow"/>
              </w:rPr>
            </w:pPr>
            <w:r w:rsidRPr="00FC2E0E">
              <w:rPr>
                <w:rFonts w:ascii="Georgia" w:hAnsi="Georgia" w:cs="Arial"/>
                <w:sz w:val="20"/>
                <w:szCs w:val="20"/>
              </w:rPr>
              <w:t>16</w:t>
            </w:r>
          </w:p>
        </w:tc>
        <w:tc>
          <w:tcPr>
            <w:tcW w:w="6771" w:type="dxa"/>
            <w:tcBorders>
              <w:top w:val="single" w:sz="2" w:space="0" w:color="000000"/>
              <w:left w:val="single" w:sz="2" w:space="0" w:color="000000"/>
              <w:bottom w:val="single" w:sz="2" w:space="0" w:color="000000"/>
              <w:right w:val="single" w:sz="2" w:space="0" w:color="000000"/>
            </w:tcBorders>
            <w:vAlign w:val="bottom"/>
          </w:tcPr>
          <w:p w14:paraId="01E0CD8F" w14:textId="5A1CBF83" w:rsidR="00C87CCC" w:rsidRPr="00FC2E0E" w:rsidRDefault="00C87CCC" w:rsidP="00C87CCC">
            <w:pPr>
              <w:widowControl w:val="0"/>
              <w:rPr>
                <w:rFonts w:ascii="Georgia" w:hAnsi="Georgia" w:cs="Arial"/>
                <w:sz w:val="20"/>
                <w:szCs w:val="20"/>
                <w:highlight w:val="yellow"/>
              </w:rPr>
            </w:pPr>
            <w:proofErr w:type="spellStart"/>
            <w:r w:rsidRPr="00FC2E0E">
              <w:rPr>
                <w:rFonts w:ascii="Georgia" w:hAnsi="Georgia" w:cs="Arial"/>
                <w:sz w:val="20"/>
                <w:szCs w:val="20"/>
              </w:rPr>
              <w:t>Midazolam</w:t>
            </w:r>
            <w:proofErr w:type="spellEnd"/>
            <w:r w:rsidRPr="00FC2E0E">
              <w:rPr>
                <w:rFonts w:ascii="Georgia" w:hAnsi="Georgia" w:cs="Arial"/>
                <w:sz w:val="20"/>
                <w:szCs w:val="20"/>
              </w:rPr>
              <w:t xml:space="preserve"> 5mg w </w:t>
            </w:r>
            <w:proofErr w:type="spellStart"/>
            <w:r w:rsidRPr="00FC2E0E">
              <w:rPr>
                <w:rFonts w:ascii="Georgia" w:hAnsi="Georgia" w:cs="Arial"/>
                <w:sz w:val="20"/>
                <w:szCs w:val="20"/>
              </w:rPr>
              <w:t>amp.o</w:t>
            </w:r>
            <w:proofErr w:type="spellEnd"/>
            <w:r w:rsidRPr="00FC2E0E">
              <w:rPr>
                <w:rFonts w:ascii="Georgia" w:hAnsi="Georgia" w:cs="Arial"/>
                <w:sz w:val="20"/>
                <w:szCs w:val="20"/>
              </w:rPr>
              <w:t xml:space="preserve"> poj.5ml posiadający</w:t>
            </w:r>
            <w:r w:rsidRPr="00FC2E0E">
              <w:rPr>
                <w:rFonts w:ascii="Georgia" w:hAnsi="Georgia" w:cs="Arial"/>
                <w:sz w:val="20"/>
                <w:szCs w:val="20"/>
              </w:rPr>
              <w:br/>
              <w:t xml:space="preserve">w swoim składzie </w:t>
            </w:r>
            <w:proofErr w:type="spellStart"/>
            <w:r w:rsidRPr="00FC2E0E">
              <w:rPr>
                <w:rFonts w:ascii="Georgia" w:hAnsi="Georgia" w:cs="Arial"/>
                <w:sz w:val="20"/>
                <w:szCs w:val="20"/>
              </w:rPr>
              <w:t>edetynian</w:t>
            </w:r>
            <w:proofErr w:type="spellEnd"/>
            <w:r w:rsidRPr="00FC2E0E">
              <w:rPr>
                <w:rFonts w:ascii="Georgia" w:hAnsi="Georgia" w:cs="Arial"/>
                <w:sz w:val="20"/>
                <w:szCs w:val="20"/>
              </w:rPr>
              <w:t xml:space="preserve"> sodu, który </w:t>
            </w:r>
            <w:r w:rsidRPr="00FC2E0E">
              <w:rPr>
                <w:rFonts w:ascii="Georgia" w:hAnsi="Georgia" w:cs="Arial"/>
                <w:sz w:val="20"/>
                <w:szCs w:val="20"/>
              </w:rPr>
              <w:br/>
              <w:t xml:space="preserve">zapobiega powstawaniu niewielkich ilości </w:t>
            </w:r>
            <w:r w:rsidRPr="00FC2E0E">
              <w:rPr>
                <w:rFonts w:ascii="Georgia" w:hAnsi="Georgia" w:cs="Arial"/>
                <w:sz w:val="20"/>
                <w:szCs w:val="20"/>
              </w:rPr>
              <w:br/>
              <w:t xml:space="preserve">osadów spowodowanych wytrącaniem się </w:t>
            </w:r>
            <w:r w:rsidRPr="00FC2E0E">
              <w:rPr>
                <w:rFonts w:ascii="Georgia" w:hAnsi="Georgia" w:cs="Arial"/>
                <w:sz w:val="20"/>
                <w:szCs w:val="20"/>
              </w:rPr>
              <w:br/>
              <w:t xml:space="preserve">produktów interakcji szkła z płynem w ampułce, </w:t>
            </w:r>
            <w:r w:rsidRPr="00FC2E0E">
              <w:rPr>
                <w:rFonts w:ascii="Georgia" w:hAnsi="Georgia" w:cs="Arial"/>
                <w:sz w:val="20"/>
                <w:szCs w:val="20"/>
              </w:rPr>
              <w:br/>
              <w:t xml:space="preserve">co wpływa na stabilność i jakość </w:t>
            </w:r>
            <w:proofErr w:type="spellStart"/>
            <w:r w:rsidRPr="00FC2E0E">
              <w:rPr>
                <w:rFonts w:ascii="Georgia" w:hAnsi="Georgia" w:cs="Arial"/>
                <w:sz w:val="20"/>
                <w:szCs w:val="20"/>
              </w:rPr>
              <w:t>midazolamu</w:t>
            </w:r>
            <w:proofErr w:type="spellEnd"/>
            <w:r w:rsidRPr="00FC2E0E">
              <w:rPr>
                <w:rFonts w:ascii="Georgia" w:hAnsi="Georgia" w:cs="Arial"/>
                <w:sz w:val="20"/>
                <w:szCs w:val="20"/>
              </w:rPr>
              <w:t xml:space="preserve">. </w:t>
            </w:r>
            <w:r w:rsidRPr="00FC2E0E">
              <w:rPr>
                <w:rFonts w:ascii="Georgia" w:hAnsi="Georgia" w:cs="Arial"/>
                <w:sz w:val="20"/>
                <w:szCs w:val="20"/>
              </w:rPr>
              <w:br/>
              <w:t>Opakowanie po 10szt.</w:t>
            </w:r>
          </w:p>
        </w:tc>
        <w:tc>
          <w:tcPr>
            <w:tcW w:w="1134" w:type="dxa"/>
            <w:tcBorders>
              <w:top w:val="single" w:sz="2" w:space="0" w:color="000000"/>
              <w:left w:val="single" w:sz="2" w:space="0" w:color="000000"/>
              <w:bottom w:val="single" w:sz="2" w:space="0" w:color="000000"/>
              <w:right w:val="single" w:sz="2" w:space="0" w:color="000000"/>
            </w:tcBorders>
            <w:vAlign w:val="bottom"/>
          </w:tcPr>
          <w:p w14:paraId="283AA883" w14:textId="46336BEE" w:rsidR="00C87CCC" w:rsidRPr="00FC2E0E" w:rsidRDefault="00C87CCC" w:rsidP="00C87CCC">
            <w:pPr>
              <w:widowControl w:val="0"/>
              <w:rPr>
                <w:rFonts w:ascii="Georgia" w:hAnsi="Georgia" w:cs="Arial"/>
                <w:sz w:val="20"/>
                <w:szCs w:val="20"/>
                <w:highlight w:val="yellow"/>
              </w:rPr>
            </w:pPr>
            <w:r w:rsidRPr="00FC2E0E">
              <w:rPr>
                <w:rFonts w:ascii="Georgia" w:hAnsi="Georgia" w:cs="Arial"/>
                <w:sz w:val="20"/>
                <w:szCs w:val="20"/>
              </w:rPr>
              <w:t>op.</w:t>
            </w:r>
          </w:p>
        </w:tc>
        <w:tc>
          <w:tcPr>
            <w:tcW w:w="1276" w:type="dxa"/>
            <w:tcBorders>
              <w:top w:val="single" w:sz="2" w:space="0" w:color="000000"/>
              <w:left w:val="single" w:sz="2" w:space="0" w:color="000000"/>
              <w:bottom w:val="single" w:sz="2" w:space="0" w:color="000000"/>
              <w:right w:val="single" w:sz="2" w:space="0" w:color="000000"/>
            </w:tcBorders>
            <w:vAlign w:val="bottom"/>
          </w:tcPr>
          <w:p w14:paraId="6D5F80F5" w14:textId="18BCB200" w:rsidR="00C87CCC" w:rsidRPr="00FC2E0E" w:rsidRDefault="00C87CCC" w:rsidP="00C87CCC">
            <w:pPr>
              <w:widowControl w:val="0"/>
              <w:jc w:val="right"/>
              <w:rPr>
                <w:rFonts w:ascii="Georgia" w:hAnsi="Georgia" w:cs="Arial"/>
                <w:sz w:val="20"/>
                <w:szCs w:val="20"/>
                <w:highlight w:val="yellow"/>
              </w:rPr>
            </w:pPr>
            <w:r w:rsidRPr="00FC2E0E">
              <w:rPr>
                <w:rFonts w:ascii="Georgia" w:hAnsi="Georgia" w:cs="Arial"/>
                <w:sz w:val="20"/>
                <w:szCs w:val="20"/>
              </w:rPr>
              <w:t>300</w:t>
            </w:r>
          </w:p>
        </w:tc>
      </w:tr>
      <w:tr w:rsidR="00C87CCC" w:rsidRPr="00FC2E0E" w14:paraId="5A0BB52B" w14:textId="77777777" w:rsidTr="00FF1716">
        <w:trPr>
          <w:trHeight w:val="198"/>
        </w:trPr>
        <w:tc>
          <w:tcPr>
            <w:tcW w:w="630" w:type="dxa"/>
            <w:tcBorders>
              <w:top w:val="single" w:sz="2" w:space="0" w:color="000000"/>
              <w:left w:val="single" w:sz="2" w:space="0" w:color="000000"/>
              <w:bottom w:val="single" w:sz="2" w:space="0" w:color="000000"/>
              <w:right w:val="single" w:sz="2" w:space="0" w:color="000000"/>
            </w:tcBorders>
            <w:vAlign w:val="bottom"/>
          </w:tcPr>
          <w:p w14:paraId="3B4BC626" w14:textId="5D77E51E" w:rsidR="00C87CCC" w:rsidRPr="00FC2E0E" w:rsidRDefault="00C87CCC" w:rsidP="00C87CCC">
            <w:pPr>
              <w:widowControl w:val="0"/>
              <w:jc w:val="right"/>
              <w:rPr>
                <w:rFonts w:ascii="Georgia" w:hAnsi="Georgia" w:cs="Arial"/>
                <w:sz w:val="20"/>
                <w:szCs w:val="20"/>
                <w:highlight w:val="yellow"/>
              </w:rPr>
            </w:pPr>
            <w:r w:rsidRPr="00FC2E0E">
              <w:rPr>
                <w:rFonts w:ascii="Georgia" w:hAnsi="Georgia" w:cs="Arial"/>
                <w:sz w:val="20"/>
                <w:szCs w:val="20"/>
              </w:rPr>
              <w:t>17</w:t>
            </w:r>
          </w:p>
        </w:tc>
        <w:tc>
          <w:tcPr>
            <w:tcW w:w="6771" w:type="dxa"/>
            <w:tcBorders>
              <w:top w:val="single" w:sz="2" w:space="0" w:color="000000"/>
              <w:left w:val="single" w:sz="2" w:space="0" w:color="000000"/>
              <w:bottom w:val="single" w:sz="2" w:space="0" w:color="000000"/>
              <w:right w:val="single" w:sz="2" w:space="0" w:color="000000"/>
            </w:tcBorders>
            <w:vAlign w:val="bottom"/>
          </w:tcPr>
          <w:p w14:paraId="64FD627D" w14:textId="46B9BDD2" w:rsidR="00C87CCC" w:rsidRPr="00FC2E0E" w:rsidRDefault="00C87CCC" w:rsidP="00C87CCC">
            <w:pPr>
              <w:widowControl w:val="0"/>
              <w:rPr>
                <w:rFonts w:ascii="Georgia" w:hAnsi="Georgia" w:cs="Arial"/>
                <w:sz w:val="20"/>
                <w:szCs w:val="20"/>
                <w:highlight w:val="yellow"/>
              </w:rPr>
            </w:pPr>
            <w:proofErr w:type="spellStart"/>
            <w:r w:rsidRPr="00FC2E0E">
              <w:rPr>
                <w:rFonts w:ascii="Georgia" w:hAnsi="Georgia" w:cs="Arial"/>
                <w:sz w:val="20"/>
                <w:szCs w:val="20"/>
              </w:rPr>
              <w:t>Midazolam</w:t>
            </w:r>
            <w:proofErr w:type="spellEnd"/>
            <w:r w:rsidRPr="00FC2E0E">
              <w:rPr>
                <w:rFonts w:ascii="Georgia" w:hAnsi="Georgia" w:cs="Arial"/>
                <w:sz w:val="20"/>
                <w:szCs w:val="20"/>
              </w:rPr>
              <w:t xml:space="preserve"> 15mg w </w:t>
            </w:r>
            <w:proofErr w:type="spellStart"/>
            <w:r w:rsidRPr="00FC2E0E">
              <w:rPr>
                <w:rFonts w:ascii="Georgia" w:hAnsi="Georgia" w:cs="Arial"/>
                <w:sz w:val="20"/>
                <w:szCs w:val="20"/>
              </w:rPr>
              <w:t>amp.o</w:t>
            </w:r>
            <w:proofErr w:type="spellEnd"/>
            <w:r w:rsidRPr="00FC2E0E">
              <w:rPr>
                <w:rFonts w:ascii="Georgia" w:hAnsi="Georgia" w:cs="Arial"/>
                <w:sz w:val="20"/>
                <w:szCs w:val="20"/>
              </w:rPr>
              <w:t xml:space="preserve"> poj.3ml posiadający</w:t>
            </w:r>
            <w:r w:rsidRPr="00FC2E0E">
              <w:rPr>
                <w:rFonts w:ascii="Georgia" w:hAnsi="Georgia" w:cs="Arial"/>
                <w:sz w:val="20"/>
                <w:szCs w:val="20"/>
              </w:rPr>
              <w:br/>
              <w:t xml:space="preserve">w swoim składzie </w:t>
            </w:r>
            <w:proofErr w:type="spellStart"/>
            <w:r w:rsidRPr="00FC2E0E">
              <w:rPr>
                <w:rFonts w:ascii="Georgia" w:hAnsi="Georgia" w:cs="Arial"/>
                <w:sz w:val="20"/>
                <w:szCs w:val="20"/>
              </w:rPr>
              <w:t>edetynian</w:t>
            </w:r>
            <w:proofErr w:type="spellEnd"/>
            <w:r w:rsidRPr="00FC2E0E">
              <w:rPr>
                <w:rFonts w:ascii="Georgia" w:hAnsi="Georgia" w:cs="Arial"/>
                <w:sz w:val="20"/>
                <w:szCs w:val="20"/>
              </w:rPr>
              <w:t xml:space="preserve"> sodu, który </w:t>
            </w:r>
            <w:r w:rsidRPr="00FC2E0E">
              <w:rPr>
                <w:rFonts w:ascii="Georgia" w:hAnsi="Georgia" w:cs="Arial"/>
                <w:sz w:val="20"/>
                <w:szCs w:val="20"/>
              </w:rPr>
              <w:br/>
              <w:t xml:space="preserve">zapobiega powstawaniu niewielkich ilości </w:t>
            </w:r>
            <w:r w:rsidRPr="00FC2E0E">
              <w:rPr>
                <w:rFonts w:ascii="Georgia" w:hAnsi="Georgia" w:cs="Arial"/>
                <w:sz w:val="20"/>
                <w:szCs w:val="20"/>
              </w:rPr>
              <w:br/>
              <w:t xml:space="preserve">osadów spowodowanych wytrącaniem się </w:t>
            </w:r>
            <w:r w:rsidRPr="00FC2E0E">
              <w:rPr>
                <w:rFonts w:ascii="Georgia" w:hAnsi="Georgia" w:cs="Arial"/>
                <w:sz w:val="20"/>
                <w:szCs w:val="20"/>
              </w:rPr>
              <w:br/>
              <w:t xml:space="preserve">produktów interakcji szkła z płynem w ampułce, </w:t>
            </w:r>
            <w:r w:rsidRPr="00FC2E0E">
              <w:rPr>
                <w:rFonts w:ascii="Georgia" w:hAnsi="Georgia" w:cs="Arial"/>
                <w:sz w:val="20"/>
                <w:szCs w:val="20"/>
              </w:rPr>
              <w:br/>
              <w:t xml:space="preserve">co wpływa na stabilność i jakość </w:t>
            </w:r>
            <w:proofErr w:type="spellStart"/>
            <w:r w:rsidRPr="00FC2E0E">
              <w:rPr>
                <w:rFonts w:ascii="Georgia" w:hAnsi="Georgia" w:cs="Arial"/>
                <w:sz w:val="20"/>
                <w:szCs w:val="20"/>
              </w:rPr>
              <w:t>midazolamu</w:t>
            </w:r>
            <w:proofErr w:type="spellEnd"/>
            <w:r w:rsidRPr="00FC2E0E">
              <w:rPr>
                <w:rFonts w:ascii="Georgia" w:hAnsi="Georgia" w:cs="Arial"/>
                <w:sz w:val="20"/>
                <w:szCs w:val="20"/>
              </w:rPr>
              <w:t xml:space="preserve">. </w:t>
            </w:r>
            <w:r w:rsidRPr="00FC2E0E">
              <w:rPr>
                <w:rFonts w:ascii="Georgia" w:hAnsi="Georgia" w:cs="Arial"/>
                <w:sz w:val="20"/>
                <w:szCs w:val="20"/>
              </w:rPr>
              <w:br/>
              <w:t>Opakowanie po 5szt.</w:t>
            </w:r>
          </w:p>
        </w:tc>
        <w:tc>
          <w:tcPr>
            <w:tcW w:w="1134" w:type="dxa"/>
            <w:tcBorders>
              <w:top w:val="single" w:sz="2" w:space="0" w:color="000000"/>
              <w:left w:val="single" w:sz="2" w:space="0" w:color="000000"/>
              <w:bottom w:val="single" w:sz="2" w:space="0" w:color="000000"/>
              <w:right w:val="single" w:sz="2" w:space="0" w:color="000000"/>
            </w:tcBorders>
            <w:vAlign w:val="bottom"/>
          </w:tcPr>
          <w:p w14:paraId="67B84893" w14:textId="3C2B7657" w:rsidR="00C87CCC" w:rsidRPr="00FC2E0E" w:rsidRDefault="00C87CCC" w:rsidP="00C87CCC">
            <w:pPr>
              <w:widowControl w:val="0"/>
              <w:rPr>
                <w:rFonts w:ascii="Georgia" w:hAnsi="Georgia" w:cs="Arial"/>
                <w:sz w:val="20"/>
                <w:szCs w:val="20"/>
                <w:highlight w:val="yellow"/>
              </w:rPr>
            </w:pPr>
            <w:r w:rsidRPr="00FC2E0E">
              <w:rPr>
                <w:rFonts w:ascii="Georgia" w:hAnsi="Georgia" w:cs="Arial"/>
                <w:sz w:val="20"/>
                <w:szCs w:val="20"/>
              </w:rPr>
              <w:t>op.</w:t>
            </w:r>
          </w:p>
        </w:tc>
        <w:tc>
          <w:tcPr>
            <w:tcW w:w="1276" w:type="dxa"/>
            <w:tcBorders>
              <w:top w:val="single" w:sz="2" w:space="0" w:color="000000"/>
              <w:left w:val="single" w:sz="2" w:space="0" w:color="000000"/>
              <w:bottom w:val="single" w:sz="2" w:space="0" w:color="000000"/>
              <w:right w:val="single" w:sz="2" w:space="0" w:color="000000"/>
            </w:tcBorders>
            <w:vAlign w:val="bottom"/>
          </w:tcPr>
          <w:p w14:paraId="23C51036" w14:textId="265E87A7" w:rsidR="00C87CCC" w:rsidRPr="00FC2E0E" w:rsidRDefault="00C87CCC" w:rsidP="00C87CCC">
            <w:pPr>
              <w:widowControl w:val="0"/>
              <w:jc w:val="right"/>
              <w:rPr>
                <w:rFonts w:ascii="Georgia" w:hAnsi="Georgia" w:cs="Arial"/>
                <w:sz w:val="20"/>
                <w:szCs w:val="20"/>
                <w:highlight w:val="yellow"/>
              </w:rPr>
            </w:pPr>
            <w:r w:rsidRPr="00FC2E0E">
              <w:rPr>
                <w:rFonts w:ascii="Georgia" w:hAnsi="Georgia" w:cs="Arial"/>
                <w:sz w:val="20"/>
                <w:szCs w:val="20"/>
              </w:rPr>
              <w:t>150</w:t>
            </w:r>
          </w:p>
        </w:tc>
      </w:tr>
      <w:tr w:rsidR="00C87CCC" w:rsidRPr="00FC2E0E" w14:paraId="2D531DAB" w14:textId="77777777" w:rsidTr="00FF1716">
        <w:trPr>
          <w:trHeight w:val="1400"/>
        </w:trPr>
        <w:tc>
          <w:tcPr>
            <w:tcW w:w="630" w:type="dxa"/>
            <w:tcBorders>
              <w:top w:val="single" w:sz="2" w:space="0" w:color="000000"/>
              <w:left w:val="single" w:sz="2" w:space="0" w:color="000000"/>
              <w:bottom w:val="single" w:sz="2" w:space="0" w:color="000000"/>
              <w:right w:val="single" w:sz="2" w:space="0" w:color="000000"/>
            </w:tcBorders>
            <w:vAlign w:val="bottom"/>
          </w:tcPr>
          <w:p w14:paraId="0E320C63" w14:textId="3750EB11" w:rsidR="00C87CCC" w:rsidRPr="00FC2E0E" w:rsidRDefault="00C87CCC" w:rsidP="00C87CCC">
            <w:pPr>
              <w:widowControl w:val="0"/>
              <w:jc w:val="right"/>
              <w:rPr>
                <w:rFonts w:ascii="Georgia" w:hAnsi="Georgia" w:cs="Arial"/>
                <w:sz w:val="20"/>
                <w:szCs w:val="20"/>
                <w:highlight w:val="yellow"/>
              </w:rPr>
            </w:pPr>
            <w:r w:rsidRPr="00FC2E0E">
              <w:rPr>
                <w:rFonts w:ascii="Georgia" w:hAnsi="Georgia" w:cs="Arial"/>
                <w:sz w:val="20"/>
                <w:szCs w:val="20"/>
              </w:rPr>
              <w:t>18</w:t>
            </w:r>
          </w:p>
        </w:tc>
        <w:tc>
          <w:tcPr>
            <w:tcW w:w="6771" w:type="dxa"/>
            <w:tcBorders>
              <w:top w:val="single" w:sz="2" w:space="0" w:color="000000"/>
              <w:left w:val="single" w:sz="2" w:space="0" w:color="000000"/>
              <w:bottom w:val="single" w:sz="2" w:space="0" w:color="000000"/>
              <w:right w:val="single" w:sz="2" w:space="0" w:color="000000"/>
            </w:tcBorders>
            <w:vAlign w:val="bottom"/>
          </w:tcPr>
          <w:p w14:paraId="3111FCAB" w14:textId="391BE446" w:rsidR="00C87CCC" w:rsidRPr="00FC2E0E" w:rsidRDefault="00C87CCC" w:rsidP="00C87CCC">
            <w:pPr>
              <w:widowControl w:val="0"/>
              <w:rPr>
                <w:rFonts w:ascii="Georgia" w:hAnsi="Georgia" w:cs="Arial"/>
                <w:sz w:val="20"/>
                <w:szCs w:val="20"/>
                <w:highlight w:val="yellow"/>
              </w:rPr>
            </w:pPr>
            <w:proofErr w:type="spellStart"/>
            <w:r w:rsidRPr="00FC2E0E">
              <w:rPr>
                <w:rFonts w:ascii="Georgia" w:hAnsi="Georgia" w:cs="Arial"/>
                <w:sz w:val="20"/>
                <w:szCs w:val="20"/>
              </w:rPr>
              <w:t>Midazolam</w:t>
            </w:r>
            <w:proofErr w:type="spellEnd"/>
            <w:r w:rsidRPr="00FC2E0E">
              <w:rPr>
                <w:rFonts w:ascii="Georgia" w:hAnsi="Georgia" w:cs="Arial"/>
                <w:sz w:val="20"/>
                <w:szCs w:val="20"/>
              </w:rPr>
              <w:t xml:space="preserve"> 50mg w </w:t>
            </w:r>
            <w:proofErr w:type="spellStart"/>
            <w:r w:rsidRPr="00FC2E0E">
              <w:rPr>
                <w:rFonts w:ascii="Georgia" w:hAnsi="Georgia" w:cs="Arial"/>
                <w:sz w:val="20"/>
                <w:szCs w:val="20"/>
              </w:rPr>
              <w:t>amp.o</w:t>
            </w:r>
            <w:proofErr w:type="spellEnd"/>
            <w:r w:rsidRPr="00FC2E0E">
              <w:rPr>
                <w:rFonts w:ascii="Georgia" w:hAnsi="Georgia" w:cs="Arial"/>
                <w:sz w:val="20"/>
                <w:szCs w:val="20"/>
              </w:rPr>
              <w:t xml:space="preserve"> poj.10ml posiadający</w:t>
            </w:r>
            <w:r w:rsidRPr="00FC2E0E">
              <w:rPr>
                <w:rFonts w:ascii="Georgia" w:hAnsi="Georgia" w:cs="Arial"/>
                <w:sz w:val="20"/>
                <w:szCs w:val="20"/>
              </w:rPr>
              <w:br/>
              <w:t xml:space="preserve">w swoim składzie </w:t>
            </w:r>
            <w:proofErr w:type="spellStart"/>
            <w:r w:rsidRPr="00FC2E0E">
              <w:rPr>
                <w:rFonts w:ascii="Georgia" w:hAnsi="Georgia" w:cs="Arial"/>
                <w:sz w:val="20"/>
                <w:szCs w:val="20"/>
              </w:rPr>
              <w:t>edetynian</w:t>
            </w:r>
            <w:proofErr w:type="spellEnd"/>
            <w:r w:rsidRPr="00FC2E0E">
              <w:rPr>
                <w:rFonts w:ascii="Georgia" w:hAnsi="Georgia" w:cs="Arial"/>
                <w:sz w:val="20"/>
                <w:szCs w:val="20"/>
              </w:rPr>
              <w:t xml:space="preserve"> sodu, który </w:t>
            </w:r>
            <w:r w:rsidRPr="00FC2E0E">
              <w:rPr>
                <w:rFonts w:ascii="Georgia" w:hAnsi="Georgia" w:cs="Arial"/>
                <w:sz w:val="20"/>
                <w:szCs w:val="20"/>
              </w:rPr>
              <w:br/>
              <w:t xml:space="preserve">zapobiega powstawaniu niewielkich ilości </w:t>
            </w:r>
            <w:r w:rsidRPr="00FC2E0E">
              <w:rPr>
                <w:rFonts w:ascii="Georgia" w:hAnsi="Georgia" w:cs="Arial"/>
                <w:sz w:val="20"/>
                <w:szCs w:val="20"/>
              </w:rPr>
              <w:br/>
              <w:t xml:space="preserve">osadów spowodowanych wytrącaniem się </w:t>
            </w:r>
            <w:r w:rsidRPr="00FC2E0E">
              <w:rPr>
                <w:rFonts w:ascii="Georgia" w:hAnsi="Georgia" w:cs="Arial"/>
                <w:sz w:val="20"/>
                <w:szCs w:val="20"/>
              </w:rPr>
              <w:br/>
              <w:t xml:space="preserve">produktów interakcji szkła z płynem w ampułce, </w:t>
            </w:r>
            <w:r w:rsidRPr="00FC2E0E">
              <w:rPr>
                <w:rFonts w:ascii="Georgia" w:hAnsi="Georgia" w:cs="Arial"/>
                <w:sz w:val="20"/>
                <w:szCs w:val="20"/>
              </w:rPr>
              <w:br/>
              <w:t xml:space="preserve">co wpływa na stabilność i jakość </w:t>
            </w:r>
            <w:proofErr w:type="spellStart"/>
            <w:r w:rsidRPr="00FC2E0E">
              <w:rPr>
                <w:rFonts w:ascii="Georgia" w:hAnsi="Georgia" w:cs="Arial"/>
                <w:sz w:val="20"/>
                <w:szCs w:val="20"/>
              </w:rPr>
              <w:t>midazolamu</w:t>
            </w:r>
            <w:proofErr w:type="spellEnd"/>
            <w:r w:rsidRPr="00FC2E0E">
              <w:rPr>
                <w:rFonts w:ascii="Georgia" w:hAnsi="Georgia" w:cs="Arial"/>
                <w:sz w:val="20"/>
                <w:szCs w:val="20"/>
              </w:rPr>
              <w:t xml:space="preserve">. </w:t>
            </w:r>
            <w:r w:rsidRPr="00FC2E0E">
              <w:rPr>
                <w:rFonts w:ascii="Georgia" w:hAnsi="Georgia" w:cs="Arial"/>
                <w:sz w:val="20"/>
                <w:szCs w:val="20"/>
              </w:rPr>
              <w:br/>
              <w:t>Opakowanie po 5szt.</w:t>
            </w:r>
          </w:p>
        </w:tc>
        <w:tc>
          <w:tcPr>
            <w:tcW w:w="1134" w:type="dxa"/>
            <w:tcBorders>
              <w:top w:val="single" w:sz="2" w:space="0" w:color="000000"/>
              <w:left w:val="single" w:sz="2" w:space="0" w:color="000000"/>
              <w:bottom w:val="single" w:sz="2" w:space="0" w:color="000000"/>
              <w:right w:val="single" w:sz="2" w:space="0" w:color="000000"/>
            </w:tcBorders>
            <w:vAlign w:val="bottom"/>
          </w:tcPr>
          <w:p w14:paraId="1A1709A2" w14:textId="724E77E7" w:rsidR="00C87CCC" w:rsidRPr="00FC2E0E" w:rsidRDefault="00C87CCC" w:rsidP="00C87CCC">
            <w:pPr>
              <w:widowControl w:val="0"/>
              <w:rPr>
                <w:rFonts w:ascii="Georgia" w:hAnsi="Georgia" w:cs="Arial"/>
                <w:sz w:val="20"/>
                <w:szCs w:val="20"/>
                <w:highlight w:val="yellow"/>
              </w:rPr>
            </w:pPr>
            <w:r w:rsidRPr="00FC2E0E">
              <w:rPr>
                <w:rFonts w:ascii="Georgia" w:hAnsi="Georgia" w:cs="Arial"/>
                <w:sz w:val="20"/>
                <w:szCs w:val="20"/>
              </w:rPr>
              <w:t>op.</w:t>
            </w:r>
          </w:p>
        </w:tc>
        <w:tc>
          <w:tcPr>
            <w:tcW w:w="1276" w:type="dxa"/>
            <w:tcBorders>
              <w:top w:val="single" w:sz="2" w:space="0" w:color="000000"/>
              <w:left w:val="single" w:sz="2" w:space="0" w:color="000000"/>
              <w:bottom w:val="single" w:sz="2" w:space="0" w:color="000000"/>
              <w:right w:val="single" w:sz="2" w:space="0" w:color="000000"/>
            </w:tcBorders>
            <w:vAlign w:val="bottom"/>
          </w:tcPr>
          <w:p w14:paraId="00D959B5" w14:textId="7FEFB28B" w:rsidR="00C87CCC" w:rsidRPr="00FC2E0E" w:rsidRDefault="00C87CCC" w:rsidP="00C87CCC">
            <w:pPr>
              <w:widowControl w:val="0"/>
              <w:jc w:val="right"/>
              <w:rPr>
                <w:rFonts w:ascii="Georgia" w:hAnsi="Georgia" w:cs="Arial"/>
                <w:sz w:val="20"/>
                <w:szCs w:val="20"/>
                <w:highlight w:val="yellow"/>
              </w:rPr>
            </w:pPr>
            <w:r w:rsidRPr="00FC2E0E">
              <w:rPr>
                <w:rFonts w:ascii="Georgia" w:hAnsi="Georgia" w:cs="Arial"/>
                <w:sz w:val="20"/>
                <w:szCs w:val="20"/>
              </w:rPr>
              <w:t>250</w:t>
            </w:r>
          </w:p>
        </w:tc>
      </w:tr>
      <w:tr w:rsidR="00C87CCC" w:rsidRPr="00FC2E0E" w14:paraId="5AC98FFF" w14:textId="77777777" w:rsidTr="00FF1716">
        <w:trPr>
          <w:trHeight w:val="287"/>
        </w:trPr>
        <w:tc>
          <w:tcPr>
            <w:tcW w:w="630" w:type="dxa"/>
            <w:tcBorders>
              <w:top w:val="single" w:sz="2" w:space="0" w:color="000000"/>
              <w:left w:val="single" w:sz="2" w:space="0" w:color="000000"/>
              <w:bottom w:val="single" w:sz="2" w:space="0" w:color="000000"/>
              <w:right w:val="single" w:sz="2" w:space="0" w:color="000000"/>
            </w:tcBorders>
            <w:vAlign w:val="bottom"/>
          </w:tcPr>
          <w:p w14:paraId="68A5E357" w14:textId="3491BEAC" w:rsidR="00C87CCC" w:rsidRPr="00FC2E0E" w:rsidRDefault="00C87CCC" w:rsidP="00C87CCC">
            <w:pPr>
              <w:widowControl w:val="0"/>
              <w:jc w:val="right"/>
              <w:rPr>
                <w:rFonts w:ascii="Georgia" w:hAnsi="Georgia" w:cs="Arial"/>
                <w:sz w:val="20"/>
                <w:szCs w:val="20"/>
                <w:highlight w:val="yellow"/>
              </w:rPr>
            </w:pPr>
            <w:r w:rsidRPr="00FC2E0E">
              <w:rPr>
                <w:rFonts w:ascii="Georgia" w:hAnsi="Georgia" w:cs="Arial"/>
                <w:sz w:val="20"/>
                <w:szCs w:val="20"/>
              </w:rPr>
              <w:t>19</w:t>
            </w:r>
          </w:p>
        </w:tc>
        <w:tc>
          <w:tcPr>
            <w:tcW w:w="6771" w:type="dxa"/>
            <w:tcBorders>
              <w:top w:val="single" w:sz="2" w:space="0" w:color="000000"/>
              <w:left w:val="single" w:sz="2" w:space="0" w:color="000000"/>
              <w:bottom w:val="single" w:sz="2" w:space="0" w:color="000000"/>
              <w:right w:val="single" w:sz="2" w:space="0" w:color="000000"/>
            </w:tcBorders>
            <w:vAlign w:val="bottom"/>
          </w:tcPr>
          <w:p w14:paraId="3F0F6B1E" w14:textId="5592AFF4" w:rsidR="00C87CCC" w:rsidRPr="00FC2E0E" w:rsidRDefault="00C87CCC" w:rsidP="00C87CCC">
            <w:pPr>
              <w:widowControl w:val="0"/>
              <w:rPr>
                <w:rFonts w:ascii="Georgia" w:hAnsi="Georgia" w:cs="Arial"/>
                <w:sz w:val="20"/>
                <w:szCs w:val="20"/>
                <w:highlight w:val="yellow"/>
              </w:rPr>
            </w:pPr>
            <w:proofErr w:type="spellStart"/>
            <w:r w:rsidRPr="00FC2E0E">
              <w:rPr>
                <w:rFonts w:ascii="Georgia" w:hAnsi="Georgia" w:cs="Arial"/>
                <w:sz w:val="20"/>
                <w:szCs w:val="20"/>
              </w:rPr>
              <w:t>Buprenorphine</w:t>
            </w:r>
            <w:proofErr w:type="spellEnd"/>
            <w:r w:rsidRPr="00FC2E0E">
              <w:rPr>
                <w:rFonts w:ascii="Georgia" w:hAnsi="Georgia" w:cs="Arial"/>
                <w:sz w:val="20"/>
                <w:szCs w:val="20"/>
              </w:rPr>
              <w:t xml:space="preserve"> system </w:t>
            </w:r>
            <w:proofErr w:type="spellStart"/>
            <w:r w:rsidRPr="00FC2E0E">
              <w:rPr>
                <w:rFonts w:ascii="Georgia" w:hAnsi="Georgia" w:cs="Arial"/>
                <w:sz w:val="20"/>
                <w:szCs w:val="20"/>
              </w:rPr>
              <w:t>transdermalny</w:t>
            </w:r>
            <w:proofErr w:type="spellEnd"/>
            <w:r w:rsidRPr="00FC2E0E">
              <w:rPr>
                <w:rFonts w:ascii="Georgia" w:hAnsi="Georgia" w:cs="Arial"/>
                <w:sz w:val="20"/>
                <w:szCs w:val="20"/>
              </w:rPr>
              <w:br/>
              <w:t xml:space="preserve">35ug/h x 5 plastrów </w:t>
            </w:r>
          </w:p>
        </w:tc>
        <w:tc>
          <w:tcPr>
            <w:tcW w:w="1134" w:type="dxa"/>
            <w:tcBorders>
              <w:top w:val="single" w:sz="2" w:space="0" w:color="000000"/>
              <w:left w:val="single" w:sz="2" w:space="0" w:color="000000"/>
              <w:bottom w:val="single" w:sz="2" w:space="0" w:color="000000"/>
              <w:right w:val="single" w:sz="2" w:space="0" w:color="000000"/>
            </w:tcBorders>
            <w:vAlign w:val="bottom"/>
          </w:tcPr>
          <w:p w14:paraId="4D8D2C46" w14:textId="5EBA0304" w:rsidR="00C87CCC" w:rsidRPr="00FC2E0E" w:rsidRDefault="00C87CCC" w:rsidP="00C87CCC">
            <w:pPr>
              <w:widowControl w:val="0"/>
              <w:rPr>
                <w:rFonts w:ascii="Georgia" w:hAnsi="Georgia" w:cs="Arial"/>
                <w:sz w:val="20"/>
                <w:szCs w:val="20"/>
                <w:highlight w:val="yellow"/>
              </w:rPr>
            </w:pPr>
            <w:r w:rsidRPr="00FC2E0E">
              <w:rPr>
                <w:rFonts w:ascii="Georgia" w:hAnsi="Georgia" w:cs="Arial"/>
                <w:sz w:val="20"/>
                <w:szCs w:val="20"/>
              </w:rPr>
              <w:t>op.</w:t>
            </w:r>
          </w:p>
        </w:tc>
        <w:tc>
          <w:tcPr>
            <w:tcW w:w="1276" w:type="dxa"/>
            <w:tcBorders>
              <w:top w:val="single" w:sz="2" w:space="0" w:color="000000"/>
              <w:left w:val="single" w:sz="2" w:space="0" w:color="000000"/>
              <w:bottom w:val="single" w:sz="2" w:space="0" w:color="000000"/>
              <w:right w:val="single" w:sz="2" w:space="0" w:color="000000"/>
            </w:tcBorders>
            <w:vAlign w:val="bottom"/>
          </w:tcPr>
          <w:p w14:paraId="3BE8531F" w14:textId="637D80CF" w:rsidR="00C87CCC" w:rsidRPr="00FC2E0E" w:rsidRDefault="00C87CCC" w:rsidP="00C87CCC">
            <w:pPr>
              <w:widowControl w:val="0"/>
              <w:jc w:val="right"/>
              <w:rPr>
                <w:rFonts w:ascii="Georgia" w:hAnsi="Georgia" w:cs="Arial"/>
                <w:sz w:val="20"/>
                <w:szCs w:val="20"/>
                <w:highlight w:val="yellow"/>
              </w:rPr>
            </w:pPr>
            <w:r w:rsidRPr="00FC2E0E">
              <w:rPr>
                <w:rFonts w:ascii="Georgia" w:hAnsi="Georgia" w:cs="Arial"/>
                <w:sz w:val="20"/>
                <w:szCs w:val="20"/>
              </w:rPr>
              <w:t>120</w:t>
            </w:r>
          </w:p>
        </w:tc>
      </w:tr>
      <w:tr w:rsidR="00C87CCC" w:rsidRPr="00FC2E0E" w14:paraId="139285F7" w14:textId="77777777" w:rsidTr="00FF1716">
        <w:trPr>
          <w:trHeight w:val="287"/>
        </w:trPr>
        <w:tc>
          <w:tcPr>
            <w:tcW w:w="630" w:type="dxa"/>
            <w:tcBorders>
              <w:top w:val="single" w:sz="2" w:space="0" w:color="000000"/>
              <w:left w:val="single" w:sz="2" w:space="0" w:color="000000"/>
              <w:bottom w:val="single" w:sz="2" w:space="0" w:color="000000"/>
              <w:right w:val="single" w:sz="2" w:space="0" w:color="000000"/>
            </w:tcBorders>
            <w:vAlign w:val="bottom"/>
          </w:tcPr>
          <w:p w14:paraId="01A60B46" w14:textId="424A127F" w:rsidR="00C87CCC" w:rsidRPr="00FC2E0E" w:rsidRDefault="00C87CCC" w:rsidP="00C87CCC">
            <w:pPr>
              <w:widowControl w:val="0"/>
              <w:jc w:val="right"/>
              <w:rPr>
                <w:rFonts w:ascii="Georgia" w:hAnsi="Georgia" w:cs="Arial"/>
                <w:sz w:val="20"/>
                <w:szCs w:val="20"/>
                <w:highlight w:val="yellow"/>
              </w:rPr>
            </w:pPr>
            <w:r w:rsidRPr="00FC2E0E">
              <w:rPr>
                <w:rFonts w:ascii="Georgia" w:hAnsi="Georgia" w:cs="Arial"/>
                <w:sz w:val="20"/>
                <w:szCs w:val="20"/>
              </w:rPr>
              <w:t>20</w:t>
            </w:r>
          </w:p>
        </w:tc>
        <w:tc>
          <w:tcPr>
            <w:tcW w:w="6771" w:type="dxa"/>
            <w:tcBorders>
              <w:top w:val="single" w:sz="2" w:space="0" w:color="000000"/>
              <w:left w:val="single" w:sz="2" w:space="0" w:color="000000"/>
              <w:bottom w:val="single" w:sz="2" w:space="0" w:color="000000"/>
              <w:right w:val="single" w:sz="2" w:space="0" w:color="000000"/>
            </w:tcBorders>
            <w:vAlign w:val="bottom"/>
          </w:tcPr>
          <w:p w14:paraId="5A0B238A" w14:textId="57A849A2" w:rsidR="00C87CCC" w:rsidRPr="00FC2E0E" w:rsidRDefault="00C87CCC" w:rsidP="00C87CCC">
            <w:pPr>
              <w:widowControl w:val="0"/>
              <w:rPr>
                <w:rFonts w:ascii="Georgia" w:hAnsi="Georgia" w:cs="Arial"/>
                <w:sz w:val="20"/>
                <w:szCs w:val="20"/>
                <w:highlight w:val="yellow"/>
              </w:rPr>
            </w:pPr>
            <w:proofErr w:type="spellStart"/>
            <w:r w:rsidRPr="00FC2E0E">
              <w:rPr>
                <w:rFonts w:ascii="Georgia" w:hAnsi="Georgia" w:cs="Arial"/>
                <w:sz w:val="20"/>
                <w:szCs w:val="20"/>
              </w:rPr>
              <w:t>Buprenorphine</w:t>
            </w:r>
            <w:proofErr w:type="spellEnd"/>
            <w:r w:rsidRPr="00FC2E0E">
              <w:rPr>
                <w:rFonts w:ascii="Georgia" w:hAnsi="Georgia" w:cs="Arial"/>
                <w:sz w:val="20"/>
                <w:szCs w:val="20"/>
              </w:rPr>
              <w:t xml:space="preserve"> system </w:t>
            </w:r>
            <w:proofErr w:type="spellStart"/>
            <w:r w:rsidRPr="00FC2E0E">
              <w:rPr>
                <w:rFonts w:ascii="Georgia" w:hAnsi="Georgia" w:cs="Arial"/>
                <w:sz w:val="20"/>
                <w:szCs w:val="20"/>
              </w:rPr>
              <w:t>transdermalny</w:t>
            </w:r>
            <w:proofErr w:type="spellEnd"/>
            <w:r w:rsidRPr="00FC2E0E">
              <w:rPr>
                <w:rFonts w:ascii="Georgia" w:hAnsi="Georgia" w:cs="Arial"/>
                <w:sz w:val="20"/>
                <w:szCs w:val="20"/>
              </w:rPr>
              <w:br/>
              <w:t xml:space="preserve">52,5ug/h x 5 plastrów </w:t>
            </w:r>
          </w:p>
        </w:tc>
        <w:tc>
          <w:tcPr>
            <w:tcW w:w="1134" w:type="dxa"/>
            <w:tcBorders>
              <w:top w:val="single" w:sz="2" w:space="0" w:color="000000"/>
              <w:left w:val="single" w:sz="2" w:space="0" w:color="000000"/>
              <w:bottom w:val="single" w:sz="2" w:space="0" w:color="000000"/>
              <w:right w:val="single" w:sz="2" w:space="0" w:color="000000"/>
            </w:tcBorders>
            <w:vAlign w:val="bottom"/>
          </w:tcPr>
          <w:p w14:paraId="785F5E4A" w14:textId="0469F1F5" w:rsidR="00C87CCC" w:rsidRPr="00FC2E0E" w:rsidRDefault="00C87CCC" w:rsidP="00C87CCC">
            <w:pPr>
              <w:widowControl w:val="0"/>
              <w:rPr>
                <w:rFonts w:ascii="Georgia" w:hAnsi="Georgia" w:cs="Arial"/>
                <w:sz w:val="20"/>
                <w:szCs w:val="20"/>
                <w:highlight w:val="yellow"/>
              </w:rPr>
            </w:pPr>
            <w:r w:rsidRPr="00FC2E0E">
              <w:rPr>
                <w:rFonts w:ascii="Georgia" w:hAnsi="Georgia" w:cs="Arial"/>
                <w:sz w:val="20"/>
                <w:szCs w:val="20"/>
              </w:rPr>
              <w:t>op.</w:t>
            </w:r>
          </w:p>
        </w:tc>
        <w:tc>
          <w:tcPr>
            <w:tcW w:w="1276" w:type="dxa"/>
            <w:tcBorders>
              <w:top w:val="single" w:sz="2" w:space="0" w:color="000000"/>
              <w:left w:val="single" w:sz="2" w:space="0" w:color="000000"/>
              <w:bottom w:val="single" w:sz="2" w:space="0" w:color="000000"/>
              <w:right w:val="single" w:sz="2" w:space="0" w:color="000000"/>
            </w:tcBorders>
            <w:vAlign w:val="bottom"/>
          </w:tcPr>
          <w:p w14:paraId="7DB13D88" w14:textId="4E268426" w:rsidR="00C87CCC" w:rsidRPr="00FC2E0E" w:rsidRDefault="00C87CCC" w:rsidP="00C87CCC">
            <w:pPr>
              <w:widowControl w:val="0"/>
              <w:jc w:val="right"/>
              <w:rPr>
                <w:rFonts w:ascii="Georgia" w:hAnsi="Georgia" w:cs="Arial"/>
                <w:sz w:val="20"/>
                <w:szCs w:val="20"/>
                <w:highlight w:val="yellow"/>
              </w:rPr>
            </w:pPr>
            <w:r w:rsidRPr="00FC2E0E">
              <w:rPr>
                <w:rFonts w:ascii="Georgia" w:hAnsi="Georgia" w:cs="Arial"/>
                <w:sz w:val="20"/>
                <w:szCs w:val="20"/>
              </w:rPr>
              <w:t>10</w:t>
            </w:r>
          </w:p>
        </w:tc>
      </w:tr>
      <w:tr w:rsidR="00C87CCC" w:rsidRPr="00FC2E0E" w14:paraId="69B57A98" w14:textId="77777777" w:rsidTr="00FF1716">
        <w:trPr>
          <w:trHeight w:val="287"/>
        </w:trPr>
        <w:tc>
          <w:tcPr>
            <w:tcW w:w="630" w:type="dxa"/>
            <w:tcBorders>
              <w:top w:val="single" w:sz="2" w:space="0" w:color="000000"/>
              <w:left w:val="single" w:sz="2" w:space="0" w:color="000000"/>
              <w:bottom w:val="single" w:sz="2" w:space="0" w:color="000000"/>
              <w:right w:val="single" w:sz="2" w:space="0" w:color="000000"/>
            </w:tcBorders>
            <w:vAlign w:val="bottom"/>
          </w:tcPr>
          <w:p w14:paraId="772A1C6F" w14:textId="7AEA9AF4" w:rsidR="00C87CCC" w:rsidRPr="00FC2E0E" w:rsidRDefault="00C87CCC" w:rsidP="00C87CCC">
            <w:pPr>
              <w:widowControl w:val="0"/>
              <w:jc w:val="right"/>
              <w:rPr>
                <w:rFonts w:ascii="Georgia" w:hAnsi="Georgia" w:cs="Arial"/>
                <w:sz w:val="20"/>
                <w:szCs w:val="20"/>
                <w:highlight w:val="yellow"/>
              </w:rPr>
            </w:pPr>
            <w:r w:rsidRPr="00FC2E0E">
              <w:rPr>
                <w:rFonts w:ascii="Georgia" w:hAnsi="Georgia" w:cs="Arial"/>
                <w:sz w:val="20"/>
                <w:szCs w:val="20"/>
              </w:rPr>
              <w:t>21</w:t>
            </w:r>
          </w:p>
        </w:tc>
        <w:tc>
          <w:tcPr>
            <w:tcW w:w="6771" w:type="dxa"/>
            <w:tcBorders>
              <w:top w:val="single" w:sz="2" w:space="0" w:color="000000"/>
              <w:left w:val="single" w:sz="2" w:space="0" w:color="000000"/>
              <w:bottom w:val="single" w:sz="2" w:space="0" w:color="000000"/>
              <w:right w:val="single" w:sz="2" w:space="0" w:color="000000"/>
            </w:tcBorders>
            <w:vAlign w:val="bottom"/>
          </w:tcPr>
          <w:p w14:paraId="2591C802" w14:textId="717F40B7" w:rsidR="00C87CCC" w:rsidRPr="00FC2E0E" w:rsidRDefault="00C87CCC" w:rsidP="00C87CCC">
            <w:pPr>
              <w:widowControl w:val="0"/>
              <w:rPr>
                <w:rFonts w:ascii="Georgia" w:hAnsi="Georgia" w:cs="Arial"/>
                <w:sz w:val="20"/>
                <w:szCs w:val="20"/>
                <w:highlight w:val="yellow"/>
              </w:rPr>
            </w:pPr>
            <w:proofErr w:type="spellStart"/>
            <w:r w:rsidRPr="00FC2E0E">
              <w:rPr>
                <w:rFonts w:ascii="Georgia" w:hAnsi="Georgia" w:cs="Arial"/>
                <w:sz w:val="20"/>
                <w:szCs w:val="20"/>
              </w:rPr>
              <w:t>Buprenorphine</w:t>
            </w:r>
            <w:proofErr w:type="spellEnd"/>
            <w:r w:rsidRPr="00FC2E0E">
              <w:rPr>
                <w:rFonts w:ascii="Georgia" w:hAnsi="Georgia" w:cs="Arial"/>
                <w:sz w:val="20"/>
                <w:szCs w:val="20"/>
              </w:rPr>
              <w:t xml:space="preserve"> system </w:t>
            </w:r>
            <w:proofErr w:type="spellStart"/>
            <w:r w:rsidRPr="00FC2E0E">
              <w:rPr>
                <w:rFonts w:ascii="Georgia" w:hAnsi="Georgia" w:cs="Arial"/>
                <w:sz w:val="20"/>
                <w:szCs w:val="20"/>
              </w:rPr>
              <w:t>transdermalny</w:t>
            </w:r>
            <w:proofErr w:type="spellEnd"/>
            <w:r w:rsidRPr="00FC2E0E">
              <w:rPr>
                <w:rFonts w:ascii="Georgia" w:hAnsi="Georgia" w:cs="Arial"/>
                <w:sz w:val="20"/>
                <w:szCs w:val="20"/>
              </w:rPr>
              <w:br/>
              <w:t xml:space="preserve">70ug/h x 5 plastrów </w:t>
            </w:r>
          </w:p>
        </w:tc>
        <w:tc>
          <w:tcPr>
            <w:tcW w:w="1134" w:type="dxa"/>
            <w:tcBorders>
              <w:top w:val="single" w:sz="2" w:space="0" w:color="000000"/>
              <w:left w:val="single" w:sz="2" w:space="0" w:color="000000"/>
              <w:bottom w:val="single" w:sz="2" w:space="0" w:color="000000"/>
              <w:right w:val="single" w:sz="2" w:space="0" w:color="000000"/>
            </w:tcBorders>
            <w:vAlign w:val="bottom"/>
          </w:tcPr>
          <w:p w14:paraId="64B2CDF7" w14:textId="473B706E" w:rsidR="00C87CCC" w:rsidRPr="00FC2E0E" w:rsidRDefault="00C87CCC" w:rsidP="00C87CCC">
            <w:pPr>
              <w:widowControl w:val="0"/>
              <w:rPr>
                <w:rFonts w:ascii="Georgia" w:hAnsi="Georgia" w:cs="Arial"/>
                <w:sz w:val="20"/>
                <w:szCs w:val="20"/>
                <w:highlight w:val="yellow"/>
              </w:rPr>
            </w:pPr>
            <w:r w:rsidRPr="00FC2E0E">
              <w:rPr>
                <w:rFonts w:ascii="Georgia" w:hAnsi="Georgia" w:cs="Arial"/>
                <w:sz w:val="20"/>
                <w:szCs w:val="20"/>
              </w:rPr>
              <w:t>op.</w:t>
            </w:r>
          </w:p>
        </w:tc>
        <w:tc>
          <w:tcPr>
            <w:tcW w:w="1276" w:type="dxa"/>
            <w:tcBorders>
              <w:top w:val="single" w:sz="2" w:space="0" w:color="000000"/>
              <w:left w:val="single" w:sz="2" w:space="0" w:color="000000"/>
              <w:bottom w:val="single" w:sz="2" w:space="0" w:color="000000"/>
              <w:right w:val="single" w:sz="2" w:space="0" w:color="000000"/>
            </w:tcBorders>
            <w:vAlign w:val="bottom"/>
          </w:tcPr>
          <w:p w14:paraId="3A946362" w14:textId="2C9614A0" w:rsidR="00C87CCC" w:rsidRPr="00FC2E0E" w:rsidRDefault="00C87CCC" w:rsidP="00C87CCC">
            <w:pPr>
              <w:widowControl w:val="0"/>
              <w:jc w:val="right"/>
              <w:rPr>
                <w:rFonts w:ascii="Georgia" w:hAnsi="Georgia" w:cs="Arial"/>
                <w:sz w:val="20"/>
                <w:szCs w:val="20"/>
                <w:highlight w:val="yellow"/>
              </w:rPr>
            </w:pPr>
            <w:r w:rsidRPr="00FC2E0E">
              <w:rPr>
                <w:rFonts w:ascii="Georgia" w:hAnsi="Georgia" w:cs="Arial"/>
                <w:sz w:val="20"/>
                <w:szCs w:val="20"/>
              </w:rPr>
              <w:t>5</w:t>
            </w:r>
          </w:p>
        </w:tc>
      </w:tr>
    </w:tbl>
    <w:p w14:paraId="73B19FDF" w14:textId="77777777" w:rsidR="00CC7C10" w:rsidRPr="00FC2E0E" w:rsidRDefault="00CC7C10" w:rsidP="00CC7C10">
      <w:pPr>
        <w:spacing w:line="240" w:lineRule="auto"/>
        <w:rPr>
          <w:rFonts w:ascii="Georgia" w:hAnsi="Georgia" w:cs="Georgia"/>
          <w:b/>
          <w:bCs/>
          <w:iCs/>
          <w:sz w:val="20"/>
          <w:szCs w:val="20"/>
          <w:highlight w:val="yellow"/>
        </w:rPr>
      </w:pPr>
    </w:p>
    <w:p w14:paraId="004F16C4" w14:textId="65DEF6E1" w:rsidR="00CC7C10" w:rsidRPr="00FC2E0E" w:rsidRDefault="00CC7C10" w:rsidP="00CC7C10">
      <w:pPr>
        <w:shd w:val="clear" w:color="auto" w:fill="00FFFF"/>
        <w:snapToGrid w:val="0"/>
        <w:ind w:left="-30"/>
        <w:jc w:val="center"/>
        <w:rPr>
          <w:rFonts w:ascii="Georgia" w:hAnsi="Georgia"/>
          <w:b/>
          <w:i/>
          <w:sz w:val="20"/>
          <w:szCs w:val="20"/>
          <w:shd w:val="clear" w:color="auto" w:fill="00FFFF"/>
        </w:rPr>
      </w:pPr>
      <w:r w:rsidRPr="00FC2E0E">
        <w:rPr>
          <w:rFonts w:ascii="Georgia" w:hAnsi="Georgia"/>
          <w:b/>
          <w:i/>
          <w:sz w:val="20"/>
          <w:szCs w:val="20"/>
          <w:shd w:val="clear" w:color="auto" w:fill="00FFFF"/>
        </w:rPr>
        <w:t>Pakiet nr 2</w:t>
      </w:r>
      <w:r w:rsidR="00C87CCC" w:rsidRPr="00FC2E0E">
        <w:rPr>
          <w:rFonts w:ascii="Georgia" w:hAnsi="Georgia"/>
          <w:b/>
          <w:i/>
          <w:sz w:val="20"/>
          <w:szCs w:val="20"/>
          <w:shd w:val="clear" w:color="auto" w:fill="00FFFF"/>
        </w:rPr>
        <w:t>7</w:t>
      </w:r>
    </w:p>
    <w:tbl>
      <w:tblPr>
        <w:tblW w:w="9794" w:type="dxa"/>
        <w:tblInd w:w="57" w:type="dxa"/>
        <w:tblLayout w:type="fixed"/>
        <w:tblCellMar>
          <w:left w:w="70" w:type="dxa"/>
          <w:right w:w="70" w:type="dxa"/>
        </w:tblCellMar>
        <w:tblLook w:val="04A0" w:firstRow="1" w:lastRow="0" w:firstColumn="1" w:lastColumn="0" w:noHBand="0" w:noVBand="1"/>
      </w:tblPr>
      <w:tblGrid>
        <w:gridCol w:w="722"/>
        <w:gridCol w:w="6662"/>
        <w:gridCol w:w="1134"/>
        <w:gridCol w:w="1276"/>
      </w:tblGrid>
      <w:tr w:rsidR="0084607F" w:rsidRPr="00FC2E0E" w14:paraId="61EADC00" w14:textId="77777777" w:rsidTr="00FF1716">
        <w:trPr>
          <w:trHeight w:val="357"/>
        </w:trPr>
        <w:tc>
          <w:tcPr>
            <w:tcW w:w="72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FF1222B" w14:textId="77777777" w:rsidR="0084607F" w:rsidRPr="00FF1716" w:rsidRDefault="0084607F" w:rsidP="00955AA2">
            <w:pPr>
              <w:widowControl w:val="0"/>
              <w:suppressAutoHyphens w:val="0"/>
              <w:spacing w:line="240" w:lineRule="auto"/>
              <w:jc w:val="center"/>
              <w:textAlignment w:val="auto"/>
              <w:rPr>
                <w:rFonts w:ascii="Georgia" w:hAnsi="Georgia" w:cs="Arial"/>
                <w:b/>
                <w:bCs/>
                <w:kern w:val="0"/>
                <w:sz w:val="20"/>
                <w:szCs w:val="20"/>
                <w:lang w:eastAsia="pl-PL"/>
              </w:rPr>
            </w:pPr>
            <w:r w:rsidRPr="00FF1716">
              <w:rPr>
                <w:rFonts w:ascii="Georgia" w:hAnsi="Georgia" w:cs="Arial"/>
                <w:b/>
                <w:bCs/>
                <w:kern w:val="0"/>
                <w:sz w:val="20"/>
                <w:szCs w:val="20"/>
                <w:lang w:eastAsia="pl-PL"/>
              </w:rPr>
              <w:t>L.p.</w:t>
            </w:r>
          </w:p>
        </w:tc>
        <w:tc>
          <w:tcPr>
            <w:tcW w:w="6662" w:type="dxa"/>
            <w:tcBorders>
              <w:top w:val="single" w:sz="4" w:space="0" w:color="000000"/>
              <w:bottom w:val="single" w:sz="4" w:space="0" w:color="000000"/>
              <w:right w:val="single" w:sz="4" w:space="0" w:color="000000"/>
            </w:tcBorders>
            <w:shd w:val="clear" w:color="auto" w:fill="auto"/>
            <w:vAlign w:val="bottom"/>
          </w:tcPr>
          <w:p w14:paraId="20B896EE" w14:textId="77777777" w:rsidR="0084607F" w:rsidRPr="00FF1716" w:rsidRDefault="0084607F" w:rsidP="00955AA2">
            <w:pPr>
              <w:widowControl w:val="0"/>
              <w:suppressAutoHyphens w:val="0"/>
              <w:spacing w:line="240" w:lineRule="auto"/>
              <w:jc w:val="center"/>
              <w:textAlignment w:val="auto"/>
              <w:rPr>
                <w:rFonts w:ascii="Georgia" w:hAnsi="Georgia" w:cs="Arial"/>
                <w:b/>
                <w:bCs/>
                <w:kern w:val="0"/>
                <w:sz w:val="20"/>
                <w:szCs w:val="20"/>
                <w:lang w:eastAsia="pl-PL"/>
              </w:rPr>
            </w:pPr>
            <w:r w:rsidRPr="00FF1716">
              <w:rPr>
                <w:rFonts w:ascii="Georgia" w:hAnsi="Georgia" w:cs="Arial"/>
                <w:b/>
                <w:bCs/>
                <w:kern w:val="0"/>
                <w:sz w:val="20"/>
                <w:szCs w:val="20"/>
                <w:lang w:eastAsia="pl-PL"/>
              </w:rPr>
              <w:t>Nazwa asortymentu</w:t>
            </w:r>
          </w:p>
        </w:tc>
        <w:tc>
          <w:tcPr>
            <w:tcW w:w="1134" w:type="dxa"/>
            <w:tcBorders>
              <w:top w:val="single" w:sz="4" w:space="0" w:color="000000"/>
              <w:bottom w:val="single" w:sz="4" w:space="0" w:color="000000"/>
              <w:right w:val="single" w:sz="4" w:space="0" w:color="000000"/>
            </w:tcBorders>
            <w:shd w:val="clear" w:color="auto" w:fill="auto"/>
            <w:vAlign w:val="bottom"/>
          </w:tcPr>
          <w:p w14:paraId="6482E1A1" w14:textId="77777777" w:rsidR="0084607F" w:rsidRPr="00FF1716" w:rsidRDefault="0084607F" w:rsidP="00955AA2">
            <w:pPr>
              <w:widowControl w:val="0"/>
              <w:suppressAutoHyphens w:val="0"/>
              <w:spacing w:line="240" w:lineRule="auto"/>
              <w:jc w:val="center"/>
              <w:textAlignment w:val="auto"/>
              <w:rPr>
                <w:rFonts w:ascii="Georgia" w:hAnsi="Georgia" w:cs="Arial"/>
                <w:b/>
                <w:bCs/>
                <w:kern w:val="0"/>
                <w:sz w:val="20"/>
                <w:szCs w:val="20"/>
                <w:lang w:eastAsia="pl-PL"/>
              </w:rPr>
            </w:pPr>
            <w:r w:rsidRPr="00FF1716">
              <w:rPr>
                <w:rFonts w:ascii="Georgia" w:hAnsi="Georgia" w:cs="Arial"/>
                <w:b/>
                <w:bCs/>
                <w:kern w:val="0"/>
                <w:sz w:val="20"/>
                <w:szCs w:val="20"/>
                <w:lang w:eastAsia="pl-PL"/>
              </w:rPr>
              <w:t>J.m.</w:t>
            </w:r>
          </w:p>
        </w:tc>
        <w:tc>
          <w:tcPr>
            <w:tcW w:w="1276" w:type="dxa"/>
            <w:tcBorders>
              <w:top w:val="single" w:sz="4" w:space="0" w:color="000000"/>
              <w:bottom w:val="single" w:sz="4" w:space="0" w:color="000000"/>
              <w:right w:val="single" w:sz="4" w:space="0" w:color="000000"/>
            </w:tcBorders>
            <w:shd w:val="clear" w:color="auto" w:fill="auto"/>
            <w:vAlign w:val="bottom"/>
          </w:tcPr>
          <w:p w14:paraId="0C16CE09" w14:textId="77777777" w:rsidR="0084607F" w:rsidRPr="00FF1716" w:rsidRDefault="0084607F" w:rsidP="00955AA2">
            <w:pPr>
              <w:widowControl w:val="0"/>
              <w:suppressAutoHyphens w:val="0"/>
              <w:spacing w:line="240" w:lineRule="auto"/>
              <w:jc w:val="center"/>
              <w:textAlignment w:val="auto"/>
              <w:rPr>
                <w:rFonts w:ascii="Georgia" w:hAnsi="Georgia" w:cs="Arial"/>
                <w:b/>
                <w:bCs/>
                <w:kern w:val="0"/>
                <w:sz w:val="20"/>
                <w:szCs w:val="20"/>
                <w:lang w:eastAsia="pl-PL"/>
              </w:rPr>
            </w:pPr>
            <w:r w:rsidRPr="00FF1716">
              <w:rPr>
                <w:rFonts w:ascii="Georgia" w:hAnsi="Georgia" w:cs="Arial"/>
                <w:b/>
                <w:bCs/>
                <w:kern w:val="0"/>
                <w:sz w:val="20"/>
                <w:szCs w:val="20"/>
                <w:lang w:eastAsia="pl-PL"/>
              </w:rPr>
              <w:t>Ilość</w:t>
            </w:r>
          </w:p>
        </w:tc>
      </w:tr>
      <w:tr w:rsidR="006629CA" w:rsidRPr="00FC2E0E" w14:paraId="2B329E53" w14:textId="77777777" w:rsidTr="00FF1716">
        <w:trPr>
          <w:trHeight w:val="510"/>
        </w:trPr>
        <w:tc>
          <w:tcPr>
            <w:tcW w:w="722" w:type="dxa"/>
            <w:tcBorders>
              <w:left w:val="single" w:sz="4" w:space="0" w:color="000000"/>
              <w:bottom w:val="single" w:sz="4" w:space="0" w:color="auto"/>
              <w:right w:val="single" w:sz="4" w:space="0" w:color="000000"/>
            </w:tcBorders>
            <w:shd w:val="clear" w:color="auto" w:fill="auto"/>
            <w:vAlign w:val="bottom"/>
          </w:tcPr>
          <w:p w14:paraId="0A06D6B4" w14:textId="5E7F4DC9" w:rsidR="006629CA" w:rsidRPr="00FC2E0E" w:rsidRDefault="006629CA" w:rsidP="006629CA">
            <w:pPr>
              <w:widowControl w:val="0"/>
              <w:suppressAutoHyphens w:val="0"/>
              <w:spacing w:line="240" w:lineRule="auto"/>
              <w:jc w:val="right"/>
              <w:textAlignment w:val="auto"/>
              <w:rPr>
                <w:rFonts w:ascii="Georgia" w:hAnsi="Georgia" w:cs="Arial"/>
                <w:kern w:val="0"/>
                <w:sz w:val="20"/>
                <w:szCs w:val="20"/>
                <w:highlight w:val="yellow"/>
                <w:lang w:eastAsia="pl-PL"/>
              </w:rPr>
            </w:pPr>
            <w:r w:rsidRPr="00FC2E0E">
              <w:rPr>
                <w:rFonts w:ascii="Georgia" w:hAnsi="Georgia" w:cs="Arial"/>
                <w:sz w:val="20"/>
                <w:szCs w:val="20"/>
              </w:rPr>
              <w:t>1</w:t>
            </w:r>
          </w:p>
        </w:tc>
        <w:tc>
          <w:tcPr>
            <w:tcW w:w="6662" w:type="dxa"/>
            <w:tcBorders>
              <w:bottom w:val="single" w:sz="4" w:space="0" w:color="auto"/>
              <w:right w:val="single" w:sz="4" w:space="0" w:color="000000"/>
            </w:tcBorders>
            <w:shd w:val="clear" w:color="auto" w:fill="auto"/>
            <w:vAlign w:val="bottom"/>
          </w:tcPr>
          <w:p w14:paraId="43675DAE" w14:textId="00291FC4" w:rsidR="006629CA" w:rsidRPr="00FC2E0E" w:rsidRDefault="006629CA" w:rsidP="006629CA">
            <w:pPr>
              <w:widowControl w:val="0"/>
              <w:rPr>
                <w:rFonts w:ascii="Georgia" w:hAnsi="Georgia" w:cs="Arial"/>
                <w:sz w:val="20"/>
                <w:szCs w:val="20"/>
                <w:highlight w:val="yellow"/>
              </w:rPr>
            </w:pPr>
            <w:r w:rsidRPr="00FC2E0E">
              <w:rPr>
                <w:rFonts w:ascii="Georgia" w:hAnsi="Georgia" w:cs="Arial"/>
                <w:sz w:val="20"/>
                <w:szCs w:val="20"/>
              </w:rPr>
              <w:t>Fentanyl inj.0,1mg/2ml x 50amp.</w:t>
            </w:r>
            <w:r w:rsidRPr="00FC2E0E">
              <w:rPr>
                <w:rFonts w:ascii="Georgia" w:hAnsi="Georgia" w:cs="Arial"/>
                <w:sz w:val="20"/>
                <w:szCs w:val="20"/>
              </w:rPr>
              <w:br/>
              <w:t xml:space="preserve">Zawierający w </w:t>
            </w:r>
            <w:proofErr w:type="spellStart"/>
            <w:r w:rsidRPr="00FC2E0E">
              <w:rPr>
                <w:rFonts w:ascii="Georgia" w:hAnsi="Georgia" w:cs="Arial"/>
                <w:sz w:val="20"/>
                <w:szCs w:val="20"/>
              </w:rPr>
              <w:t>amp.wodorotlenek</w:t>
            </w:r>
            <w:proofErr w:type="spellEnd"/>
            <w:r w:rsidRPr="00FC2E0E">
              <w:rPr>
                <w:rFonts w:ascii="Georgia" w:hAnsi="Georgia" w:cs="Arial"/>
                <w:sz w:val="20"/>
                <w:szCs w:val="20"/>
              </w:rPr>
              <w:t xml:space="preserve"> sodu do ustalania </w:t>
            </w:r>
            <w:proofErr w:type="spellStart"/>
            <w:r w:rsidRPr="00FC2E0E">
              <w:rPr>
                <w:rFonts w:ascii="Georgia" w:hAnsi="Georgia" w:cs="Arial"/>
                <w:sz w:val="20"/>
                <w:szCs w:val="20"/>
              </w:rPr>
              <w:t>pH</w:t>
            </w:r>
            <w:proofErr w:type="spellEnd"/>
            <w:r w:rsidRPr="00FC2E0E">
              <w:rPr>
                <w:rFonts w:ascii="Georgia" w:hAnsi="Georgia" w:cs="Arial"/>
                <w:sz w:val="20"/>
                <w:szCs w:val="20"/>
              </w:rPr>
              <w:t>.</w:t>
            </w:r>
            <w:r w:rsidRPr="00FC2E0E">
              <w:rPr>
                <w:rFonts w:ascii="Georgia" w:hAnsi="Georgia" w:cs="Arial"/>
                <w:sz w:val="20"/>
                <w:szCs w:val="20"/>
              </w:rPr>
              <w:br/>
              <w:t>Podanie: domięśniowo, dożylnie, podskórnie, zewnątrzoponowo, podpajęczynówkowo.</w:t>
            </w:r>
          </w:p>
        </w:tc>
        <w:tc>
          <w:tcPr>
            <w:tcW w:w="1134" w:type="dxa"/>
            <w:tcBorders>
              <w:bottom w:val="single" w:sz="4" w:space="0" w:color="auto"/>
              <w:right w:val="single" w:sz="4" w:space="0" w:color="000000"/>
            </w:tcBorders>
            <w:shd w:val="clear" w:color="auto" w:fill="auto"/>
            <w:vAlign w:val="bottom"/>
          </w:tcPr>
          <w:p w14:paraId="6F81AF14" w14:textId="5211AADF" w:rsidR="006629CA" w:rsidRPr="00FC2E0E" w:rsidRDefault="006629CA" w:rsidP="006629CA">
            <w:pPr>
              <w:widowControl w:val="0"/>
              <w:rPr>
                <w:rFonts w:ascii="Georgia" w:hAnsi="Georgia" w:cs="Arial"/>
                <w:sz w:val="20"/>
                <w:szCs w:val="20"/>
                <w:highlight w:val="yellow"/>
              </w:rPr>
            </w:pPr>
            <w:r w:rsidRPr="00FC2E0E">
              <w:rPr>
                <w:rFonts w:ascii="Georgia" w:hAnsi="Georgia" w:cs="Arial"/>
                <w:sz w:val="20"/>
                <w:szCs w:val="20"/>
              </w:rPr>
              <w:t>op.</w:t>
            </w:r>
          </w:p>
        </w:tc>
        <w:tc>
          <w:tcPr>
            <w:tcW w:w="1276" w:type="dxa"/>
            <w:tcBorders>
              <w:bottom w:val="single" w:sz="4" w:space="0" w:color="auto"/>
              <w:right w:val="single" w:sz="4" w:space="0" w:color="000000"/>
            </w:tcBorders>
            <w:shd w:val="clear" w:color="auto" w:fill="auto"/>
            <w:vAlign w:val="bottom"/>
          </w:tcPr>
          <w:p w14:paraId="5D268E6C" w14:textId="29F3252E" w:rsidR="006629CA" w:rsidRPr="00FC2E0E" w:rsidRDefault="006629CA" w:rsidP="006629CA">
            <w:pPr>
              <w:widowControl w:val="0"/>
              <w:jc w:val="right"/>
              <w:rPr>
                <w:rFonts w:ascii="Georgia" w:hAnsi="Georgia" w:cs="Arial"/>
                <w:sz w:val="20"/>
                <w:szCs w:val="20"/>
                <w:highlight w:val="yellow"/>
              </w:rPr>
            </w:pPr>
            <w:r w:rsidRPr="00FC2E0E">
              <w:rPr>
                <w:rFonts w:ascii="Georgia" w:hAnsi="Georgia" w:cs="Arial"/>
                <w:sz w:val="20"/>
                <w:szCs w:val="20"/>
              </w:rPr>
              <w:t>130</w:t>
            </w:r>
          </w:p>
        </w:tc>
      </w:tr>
      <w:tr w:rsidR="006629CA" w:rsidRPr="00FC2E0E" w14:paraId="25F69088" w14:textId="77777777" w:rsidTr="00FF1716">
        <w:trPr>
          <w:trHeight w:val="510"/>
        </w:trPr>
        <w:tc>
          <w:tcPr>
            <w:tcW w:w="722" w:type="dxa"/>
            <w:tcBorders>
              <w:top w:val="single" w:sz="4" w:space="0" w:color="auto"/>
              <w:left w:val="single" w:sz="4" w:space="0" w:color="auto"/>
              <w:bottom w:val="single" w:sz="4" w:space="0" w:color="auto"/>
              <w:right w:val="single" w:sz="4" w:space="0" w:color="auto"/>
            </w:tcBorders>
            <w:shd w:val="clear" w:color="auto" w:fill="auto"/>
            <w:vAlign w:val="bottom"/>
          </w:tcPr>
          <w:p w14:paraId="4FF0AEDE" w14:textId="687C76C7" w:rsidR="006629CA" w:rsidRPr="00FC2E0E" w:rsidRDefault="006629CA" w:rsidP="006629CA">
            <w:pPr>
              <w:widowControl w:val="0"/>
              <w:jc w:val="right"/>
              <w:rPr>
                <w:rFonts w:ascii="Georgia" w:hAnsi="Georgia" w:cs="Arial"/>
                <w:sz w:val="20"/>
                <w:szCs w:val="20"/>
                <w:highlight w:val="yellow"/>
              </w:rPr>
            </w:pPr>
            <w:r w:rsidRPr="00FC2E0E">
              <w:rPr>
                <w:rFonts w:ascii="Georgia" w:hAnsi="Georgia" w:cs="Arial"/>
                <w:sz w:val="20"/>
                <w:szCs w:val="20"/>
              </w:rPr>
              <w:t>2</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bottom"/>
          </w:tcPr>
          <w:p w14:paraId="5F7156E2" w14:textId="495AE4B5" w:rsidR="006629CA" w:rsidRPr="00FC2E0E" w:rsidRDefault="006629CA" w:rsidP="006629CA">
            <w:pPr>
              <w:widowControl w:val="0"/>
              <w:rPr>
                <w:rFonts w:ascii="Georgia" w:hAnsi="Georgia" w:cs="Arial"/>
                <w:sz w:val="20"/>
                <w:szCs w:val="20"/>
                <w:highlight w:val="yellow"/>
              </w:rPr>
            </w:pPr>
            <w:r w:rsidRPr="00FC2E0E">
              <w:rPr>
                <w:rFonts w:ascii="Georgia" w:hAnsi="Georgia" w:cs="Arial"/>
                <w:sz w:val="20"/>
                <w:szCs w:val="20"/>
              </w:rPr>
              <w:t>Fentanyl inj.0,5mg/10ml x 50amp.</w:t>
            </w:r>
            <w:r w:rsidRPr="00FC2E0E">
              <w:rPr>
                <w:rFonts w:ascii="Georgia" w:hAnsi="Georgia" w:cs="Arial"/>
                <w:sz w:val="20"/>
                <w:szCs w:val="20"/>
              </w:rPr>
              <w:br/>
              <w:t xml:space="preserve">Zawierający w </w:t>
            </w:r>
            <w:proofErr w:type="spellStart"/>
            <w:r w:rsidRPr="00FC2E0E">
              <w:rPr>
                <w:rFonts w:ascii="Georgia" w:hAnsi="Georgia" w:cs="Arial"/>
                <w:sz w:val="20"/>
                <w:szCs w:val="20"/>
              </w:rPr>
              <w:t>amp.wodorotlenek</w:t>
            </w:r>
            <w:proofErr w:type="spellEnd"/>
            <w:r w:rsidRPr="00FC2E0E">
              <w:rPr>
                <w:rFonts w:ascii="Georgia" w:hAnsi="Georgia" w:cs="Arial"/>
                <w:sz w:val="20"/>
                <w:szCs w:val="20"/>
              </w:rPr>
              <w:t xml:space="preserve"> sodu do ustalania </w:t>
            </w:r>
            <w:proofErr w:type="spellStart"/>
            <w:r w:rsidRPr="00FC2E0E">
              <w:rPr>
                <w:rFonts w:ascii="Georgia" w:hAnsi="Georgia" w:cs="Arial"/>
                <w:sz w:val="20"/>
                <w:szCs w:val="20"/>
              </w:rPr>
              <w:t>pH</w:t>
            </w:r>
            <w:proofErr w:type="spellEnd"/>
            <w:r w:rsidRPr="00FC2E0E">
              <w:rPr>
                <w:rFonts w:ascii="Georgia" w:hAnsi="Georgia" w:cs="Arial"/>
                <w:sz w:val="20"/>
                <w:szCs w:val="20"/>
              </w:rPr>
              <w:t>.</w:t>
            </w:r>
            <w:r w:rsidRPr="00FC2E0E">
              <w:rPr>
                <w:rFonts w:ascii="Georgia" w:hAnsi="Georgia" w:cs="Arial"/>
                <w:sz w:val="20"/>
                <w:szCs w:val="20"/>
              </w:rPr>
              <w:br/>
              <w:t>Podanie: domięśniowo, dożylnie, podskórnie, zewnątrzoponowo, podpajęczynówkowo.</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1A1F0CF2" w14:textId="3838BBE8" w:rsidR="006629CA" w:rsidRPr="00FC2E0E" w:rsidRDefault="006629CA" w:rsidP="006629CA">
            <w:pPr>
              <w:widowControl w:val="0"/>
              <w:rPr>
                <w:rFonts w:ascii="Georgia" w:hAnsi="Georgia" w:cs="Arial"/>
                <w:sz w:val="20"/>
                <w:szCs w:val="20"/>
                <w:highlight w:val="yellow"/>
              </w:rPr>
            </w:pPr>
            <w:r w:rsidRPr="00FC2E0E">
              <w:rPr>
                <w:rFonts w:ascii="Georgia" w:hAnsi="Georgia" w:cs="Arial"/>
                <w:sz w:val="20"/>
                <w:szCs w:val="20"/>
              </w:rPr>
              <w:t>op.</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34406885" w14:textId="16D9420B" w:rsidR="006629CA" w:rsidRPr="00FC2E0E" w:rsidRDefault="006629CA" w:rsidP="006629CA">
            <w:pPr>
              <w:widowControl w:val="0"/>
              <w:jc w:val="right"/>
              <w:rPr>
                <w:rFonts w:ascii="Georgia" w:hAnsi="Georgia" w:cs="Arial"/>
                <w:sz w:val="20"/>
                <w:szCs w:val="20"/>
                <w:highlight w:val="yellow"/>
              </w:rPr>
            </w:pPr>
            <w:r w:rsidRPr="00FC2E0E">
              <w:rPr>
                <w:rFonts w:ascii="Georgia" w:hAnsi="Georgia" w:cs="Arial"/>
                <w:sz w:val="20"/>
                <w:szCs w:val="20"/>
              </w:rPr>
              <w:t>10</w:t>
            </w:r>
          </w:p>
        </w:tc>
      </w:tr>
      <w:tr w:rsidR="006629CA" w:rsidRPr="00FC2E0E" w14:paraId="4090A4F9" w14:textId="77777777" w:rsidTr="00FF1716">
        <w:trPr>
          <w:trHeight w:val="510"/>
        </w:trPr>
        <w:tc>
          <w:tcPr>
            <w:tcW w:w="722" w:type="dxa"/>
            <w:tcBorders>
              <w:top w:val="single" w:sz="4" w:space="0" w:color="auto"/>
              <w:left w:val="single" w:sz="4" w:space="0" w:color="auto"/>
              <w:bottom w:val="single" w:sz="4" w:space="0" w:color="auto"/>
              <w:right w:val="single" w:sz="4" w:space="0" w:color="auto"/>
            </w:tcBorders>
            <w:shd w:val="clear" w:color="auto" w:fill="auto"/>
            <w:vAlign w:val="bottom"/>
          </w:tcPr>
          <w:p w14:paraId="729B0EB5" w14:textId="27C754AC" w:rsidR="006629CA" w:rsidRPr="00FC2E0E" w:rsidRDefault="006629CA" w:rsidP="006629CA">
            <w:pPr>
              <w:widowControl w:val="0"/>
              <w:jc w:val="right"/>
              <w:rPr>
                <w:rFonts w:ascii="Georgia" w:hAnsi="Georgia" w:cs="Arial"/>
                <w:sz w:val="20"/>
                <w:szCs w:val="20"/>
                <w:highlight w:val="yellow"/>
              </w:rPr>
            </w:pPr>
            <w:r w:rsidRPr="00FC2E0E">
              <w:rPr>
                <w:rFonts w:ascii="Georgia" w:hAnsi="Georgia" w:cs="Arial"/>
                <w:sz w:val="20"/>
                <w:szCs w:val="20"/>
              </w:rPr>
              <w:t>3</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bottom"/>
          </w:tcPr>
          <w:p w14:paraId="41902DB7" w14:textId="25081890" w:rsidR="006629CA" w:rsidRPr="00FC2E0E" w:rsidRDefault="006629CA" w:rsidP="006629CA">
            <w:pPr>
              <w:widowControl w:val="0"/>
              <w:rPr>
                <w:rFonts w:ascii="Georgia" w:hAnsi="Georgia" w:cs="Arial"/>
                <w:sz w:val="20"/>
                <w:szCs w:val="20"/>
                <w:highlight w:val="yellow"/>
              </w:rPr>
            </w:pPr>
            <w:r w:rsidRPr="00FC2E0E">
              <w:rPr>
                <w:rFonts w:ascii="Georgia" w:hAnsi="Georgia" w:cs="Arial"/>
                <w:sz w:val="20"/>
                <w:szCs w:val="20"/>
              </w:rPr>
              <w:t>Fentanyl inj.0,1mg/2ml x 50amp.</w:t>
            </w:r>
            <w:r w:rsidRPr="00FC2E0E">
              <w:rPr>
                <w:rFonts w:ascii="Georgia" w:hAnsi="Georgia" w:cs="Arial"/>
                <w:sz w:val="20"/>
                <w:szCs w:val="20"/>
              </w:rPr>
              <w:br/>
              <w:t xml:space="preserve">Zawierający w </w:t>
            </w:r>
            <w:proofErr w:type="spellStart"/>
            <w:r w:rsidRPr="00FC2E0E">
              <w:rPr>
                <w:rFonts w:ascii="Georgia" w:hAnsi="Georgia" w:cs="Arial"/>
                <w:sz w:val="20"/>
                <w:szCs w:val="20"/>
              </w:rPr>
              <w:t>amp.wodorotlenek</w:t>
            </w:r>
            <w:proofErr w:type="spellEnd"/>
            <w:r w:rsidRPr="00FC2E0E">
              <w:rPr>
                <w:rFonts w:ascii="Georgia" w:hAnsi="Georgia" w:cs="Arial"/>
                <w:sz w:val="20"/>
                <w:szCs w:val="20"/>
              </w:rPr>
              <w:t xml:space="preserve"> sodu do ustalania </w:t>
            </w:r>
            <w:proofErr w:type="spellStart"/>
            <w:r w:rsidRPr="00FC2E0E">
              <w:rPr>
                <w:rFonts w:ascii="Georgia" w:hAnsi="Georgia" w:cs="Arial"/>
                <w:sz w:val="20"/>
                <w:szCs w:val="20"/>
              </w:rPr>
              <w:t>pH</w:t>
            </w:r>
            <w:proofErr w:type="spellEnd"/>
            <w:r w:rsidRPr="00FC2E0E">
              <w:rPr>
                <w:rFonts w:ascii="Georgia" w:hAnsi="Georgia" w:cs="Arial"/>
                <w:sz w:val="20"/>
                <w:szCs w:val="20"/>
              </w:rPr>
              <w:t>.</w:t>
            </w:r>
            <w:r w:rsidRPr="00FC2E0E">
              <w:rPr>
                <w:rFonts w:ascii="Georgia" w:hAnsi="Georgia" w:cs="Arial"/>
                <w:sz w:val="20"/>
                <w:szCs w:val="20"/>
              </w:rPr>
              <w:br/>
              <w:t>Podanie: dożylnie i domięśniowo.</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533697FA" w14:textId="42A30A21" w:rsidR="006629CA" w:rsidRPr="00FC2E0E" w:rsidRDefault="006629CA" w:rsidP="006629CA">
            <w:pPr>
              <w:widowControl w:val="0"/>
              <w:rPr>
                <w:rFonts w:ascii="Georgia" w:hAnsi="Georgia" w:cs="Arial"/>
                <w:sz w:val="20"/>
                <w:szCs w:val="20"/>
                <w:highlight w:val="yellow"/>
              </w:rPr>
            </w:pPr>
            <w:r w:rsidRPr="00FC2E0E">
              <w:rPr>
                <w:rFonts w:ascii="Georgia" w:hAnsi="Georgia" w:cs="Arial"/>
                <w:sz w:val="20"/>
                <w:szCs w:val="20"/>
              </w:rPr>
              <w:t>op.</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70712B22" w14:textId="03C86836" w:rsidR="006629CA" w:rsidRPr="00FC2E0E" w:rsidRDefault="006629CA" w:rsidP="006629CA">
            <w:pPr>
              <w:widowControl w:val="0"/>
              <w:jc w:val="right"/>
              <w:rPr>
                <w:rFonts w:ascii="Georgia" w:hAnsi="Georgia" w:cs="Arial"/>
                <w:sz w:val="20"/>
                <w:szCs w:val="20"/>
                <w:highlight w:val="yellow"/>
              </w:rPr>
            </w:pPr>
            <w:r w:rsidRPr="00FC2E0E">
              <w:rPr>
                <w:rFonts w:ascii="Georgia" w:hAnsi="Georgia" w:cs="Arial"/>
                <w:sz w:val="20"/>
                <w:szCs w:val="20"/>
              </w:rPr>
              <w:t>25</w:t>
            </w:r>
          </w:p>
        </w:tc>
      </w:tr>
      <w:tr w:rsidR="006629CA" w:rsidRPr="00FC2E0E" w14:paraId="30922B7C" w14:textId="77777777" w:rsidTr="00FF1716">
        <w:trPr>
          <w:trHeight w:val="510"/>
        </w:trPr>
        <w:tc>
          <w:tcPr>
            <w:tcW w:w="722" w:type="dxa"/>
            <w:tcBorders>
              <w:top w:val="single" w:sz="4" w:space="0" w:color="auto"/>
              <w:left w:val="single" w:sz="4" w:space="0" w:color="auto"/>
              <w:bottom w:val="single" w:sz="4" w:space="0" w:color="auto"/>
              <w:right w:val="single" w:sz="4" w:space="0" w:color="auto"/>
            </w:tcBorders>
            <w:shd w:val="clear" w:color="auto" w:fill="auto"/>
            <w:vAlign w:val="bottom"/>
          </w:tcPr>
          <w:p w14:paraId="148AE86F" w14:textId="3A529963" w:rsidR="006629CA" w:rsidRPr="00FC2E0E" w:rsidRDefault="006629CA" w:rsidP="006629CA">
            <w:pPr>
              <w:widowControl w:val="0"/>
              <w:jc w:val="right"/>
              <w:rPr>
                <w:rFonts w:ascii="Georgia" w:hAnsi="Georgia" w:cs="Arial"/>
                <w:sz w:val="20"/>
                <w:szCs w:val="20"/>
                <w:highlight w:val="yellow"/>
              </w:rPr>
            </w:pPr>
            <w:r w:rsidRPr="00FC2E0E">
              <w:rPr>
                <w:rFonts w:ascii="Georgia" w:hAnsi="Georgia" w:cs="Arial"/>
                <w:sz w:val="20"/>
                <w:szCs w:val="20"/>
              </w:rPr>
              <w:t>4</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bottom"/>
          </w:tcPr>
          <w:p w14:paraId="30039F87" w14:textId="0DD34688" w:rsidR="006629CA" w:rsidRPr="00FC2E0E" w:rsidRDefault="006629CA" w:rsidP="006629CA">
            <w:pPr>
              <w:widowControl w:val="0"/>
              <w:rPr>
                <w:rFonts w:ascii="Georgia" w:hAnsi="Georgia" w:cs="Arial"/>
                <w:sz w:val="20"/>
                <w:szCs w:val="20"/>
                <w:highlight w:val="yellow"/>
              </w:rPr>
            </w:pPr>
            <w:r w:rsidRPr="00FC2E0E">
              <w:rPr>
                <w:rFonts w:ascii="Georgia" w:hAnsi="Georgia" w:cs="Arial"/>
                <w:sz w:val="20"/>
                <w:szCs w:val="20"/>
              </w:rPr>
              <w:t>Fentanyl inj.0,5mg/10ml x 50amp.</w:t>
            </w:r>
            <w:r w:rsidRPr="00FC2E0E">
              <w:rPr>
                <w:rFonts w:ascii="Georgia" w:hAnsi="Georgia" w:cs="Arial"/>
                <w:sz w:val="20"/>
                <w:szCs w:val="20"/>
              </w:rPr>
              <w:br/>
              <w:t xml:space="preserve">Zawierający w </w:t>
            </w:r>
            <w:proofErr w:type="spellStart"/>
            <w:r w:rsidRPr="00FC2E0E">
              <w:rPr>
                <w:rFonts w:ascii="Georgia" w:hAnsi="Georgia" w:cs="Arial"/>
                <w:sz w:val="20"/>
                <w:szCs w:val="20"/>
              </w:rPr>
              <w:t>amp.wodorotlenek</w:t>
            </w:r>
            <w:proofErr w:type="spellEnd"/>
            <w:r w:rsidRPr="00FC2E0E">
              <w:rPr>
                <w:rFonts w:ascii="Georgia" w:hAnsi="Georgia" w:cs="Arial"/>
                <w:sz w:val="20"/>
                <w:szCs w:val="20"/>
              </w:rPr>
              <w:t xml:space="preserve"> sodu do ustalania </w:t>
            </w:r>
            <w:proofErr w:type="spellStart"/>
            <w:r w:rsidRPr="00FC2E0E">
              <w:rPr>
                <w:rFonts w:ascii="Georgia" w:hAnsi="Georgia" w:cs="Arial"/>
                <w:sz w:val="20"/>
                <w:szCs w:val="20"/>
              </w:rPr>
              <w:t>pH</w:t>
            </w:r>
            <w:proofErr w:type="spellEnd"/>
            <w:r w:rsidRPr="00FC2E0E">
              <w:rPr>
                <w:rFonts w:ascii="Georgia" w:hAnsi="Georgia" w:cs="Arial"/>
                <w:sz w:val="20"/>
                <w:szCs w:val="20"/>
              </w:rPr>
              <w:br/>
              <w:t>Podanie: dożylnie i domięśniowo.</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160BBBAD" w14:textId="7D458188" w:rsidR="006629CA" w:rsidRPr="00FC2E0E" w:rsidRDefault="006629CA" w:rsidP="006629CA">
            <w:pPr>
              <w:widowControl w:val="0"/>
              <w:rPr>
                <w:rFonts w:ascii="Georgia" w:hAnsi="Georgia" w:cs="Arial"/>
                <w:sz w:val="20"/>
                <w:szCs w:val="20"/>
                <w:highlight w:val="yellow"/>
              </w:rPr>
            </w:pPr>
            <w:r w:rsidRPr="00FC2E0E">
              <w:rPr>
                <w:rFonts w:ascii="Georgia" w:hAnsi="Georgia" w:cs="Arial"/>
                <w:sz w:val="20"/>
                <w:szCs w:val="20"/>
              </w:rPr>
              <w:t>op.</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5B2B8B77" w14:textId="6E872C19" w:rsidR="006629CA" w:rsidRPr="00FC2E0E" w:rsidRDefault="006629CA" w:rsidP="006629CA">
            <w:pPr>
              <w:widowControl w:val="0"/>
              <w:jc w:val="right"/>
              <w:rPr>
                <w:rFonts w:ascii="Georgia" w:hAnsi="Georgia" w:cs="Arial"/>
                <w:sz w:val="20"/>
                <w:szCs w:val="20"/>
                <w:highlight w:val="yellow"/>
              </w:rPr>
            </w:pPr>
            <w:r w:rsidRPr="00FC2E0E">
              <w:rPr>
                <w:rFonts w:ascii="Georgia" w:hAnsi="Georgia" w:cs="Arial"/>
                <w:sz w:val="20"/>
                <w:szCs w:val="20"/>
              </w:rPr>
              <w:t>6</w:t>
            </w:r>
          </w:p>
        </w:tc>
      </w:tr>
    </w:tbl>
    <w:p w14:paraId="75290E47" w14:textId="77777777" w:rsidR="00CC7C10" w:rsidRPr="00FC2E0E" w:rsidRDefault="00CC7C10" w:rsidP="00CC7C10">
      <w:pPr>
        <w:spacing w:line="240" w:lineRule="auto"/>
        <w:rPr>
          <w:rFonts w:ascii="Georgia" w:hAnsi="Georgia" w:cs="Georgia"/>
          <w:b/>
          <w:bCs/>
          <w:iCs/>
          <w:sz w:val="20"/>
          <w:szCs w:val="20"/>
          <w:highlight w:val="yellow"/>
        </w:rPr>
      </w:pPr>
    </w:p>
    <w:p w14:paraId="4315B906" w14:textId="6BD69732" w:rsidR="00CC7C10" w:rsidRPr="00FC2E0E" w:rsidRDefault="00CC7C10" w:rsidP="00CC7C10">
      <w:pPr>
        <w:shd w:val="clear" w:color="auto" w:fill="00FFFF"/>
        <w:snapToGrid w:val="0"/>
        <w:ind w:left="-30"/>
        <w:jc w:val="center"/>
        <w:rPr>
          <w:rFonts w:ascii="Georgia" w:hAnsi="Georgia"/>
          <w:b/>
          <w:i/>
          <w:sz w:val="20"/>
          <w:szCs w:val="20"/>
          <w:shd w:val="clear" w:color="auto" w:fill="00FFFF"/>
        </w:rPr>
      </w:pPr>
      <w:r w:rsidRPr="00FC2E0E">
        <w:rPr>
          <w:rFonts w:ascii="Georgia" w:hAnsi="Georgia"/>
          <w:b/>
          <w:i/>
          <w:sz w:val="20"/>
          <w:szCs w:val="20"/>
          <w:shd w:val="clear" w:color="auto" w:fill="00FFFF"/>
        </w:rPr>
        <w:t>Pakiet nr 2</w:t>
      </w:r>
      <w:r w:rsidR="00C87CCC" w:rsidRPr="00FC2E0E">
        <w:rPr>
          <w:rFonts w:ascii="Georgia" w:hAnsi="Georgia"/>
          <w:b/>
          <w:i/>
          <w:sz w:val="20"/>
          <w:szCs w:val="20"/>
          <w:shd w:val="clear" w:color="auto" w:fill="00FFFF"/>
        </w:rPr>
        <w:t>8</w:t>
      </w:r>
    </w:p>
    <w:tbl>
      <w:tblPr>
        <w:tblW w:w="9794" w:type="dxa"/>
        <w:tblInd w:w="57" w:type="dxa"/>
        <w:tblLayout w:type="fixed"/>
        <w:tblCellMar>
          <w:left w:w="70" w:type="dxa"/>
          <w:right w:w="70" w:type="dxa"/>
        </w:tblCellMar>
        <w:tblLook w:val="04A0" w:firstRow="1" w:lastRow="0" w:firstColumn="1" w:lastColumn="0" w:noHBand="0" w:noVBand="1"/>
      </w:tblPr>
      <w:tblGrid>
        <w:gridCol w:w="722"/>
        <w:gridCol w:w="6662"/>
        <w:gridCol w:w="1134"/>
        <w:gridCol w:w="1276"/>
      </w:tblGrid>
      <w:tr w:rsidR="0084607F" w:rsidRPr="00FC2E0E" w14:paraId="6AC33BF8" w14:textId="77777777" w:rsidTr="00FF1716">
        <w:trPr>
          <w:trHeight w:val="255"/>
        </w:trPr>
        <w:tc>
          <w:tcPr>
            <w:tcW w:w="72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612DD8B" w14:textId="77777777" w:rsidR="0084607F" w:rsidRPr="00FF1716" w:rsidRDefault="0084607F" w:rsidP="00955AA2">
            <w:pPr>
              <w:widowControl w:val="0"/>
              <w:suppressAutoHyphens w:val="0"/>
              <w:spacing w:line="240" w:lineRule="auto"/>
              <w:jc w:val="center"/>
              <w:textAlignment w:val="auto"/>
              <w:rPr>
                <w:rFonts w:ascii="Georgia" w:hAnsi="Georgia" w:cs="Arial"/>
                <w:b/>
                <w:kern w:val="0"/>
                <w:sz w:val="20"/>
                <w:szCs w:val="20"/>
                <w:lang w:eastAsia="pl-PL"/>
              </w:rPr>
            </w:pPr>
            <w:r w:rsidRPr="00FF1716">
              <w:rPr>
                <w:rFonts w:ascii="Georgia" w:hAnsi="Georgia" w:cs="Arial"/>
                <w:b/>
                <w:kern w:val="0"/>
                <w:sz w:val="20"/>
                <w:szCs w:val="20"/>
                <w:lang w:eastAsia="pl-PL"/>
              </w:rPr>
              <w:t>L.p.</w:t>
            </w:r>
          </w:p>
        </w:tc>
        <w:tc>
          <w:tcPr>
            <w:tcW w:w="6662" w:type="dxa"/>
            <w:tcBorders>
              <w:top w:val="single" w:sz="4" w:space="0" w:color="000000"/>
              <w:bottom w:val="single" w:sz="4" w:space="0" w:color="000000"/>
              <w:right w:val="single" w:sz="4" w:space="0" w:color="000000"/>
            </w:tcBorders>
            <w:shd w:val="clear" w:color="auto" w:fill="auto"/>
            <w:vAlign w:val="bottom"/>
          </w:tcPr>
          <w:p w14:paraId="4CCA0BF1" w14:textId="77777777" w:rsidR="0084607F" w:rsidRPr="00FF1716" w:rsidRDefault="0084607F" w:rsidP="00955AA2">
            <w:pPr>
              <w:widowControl w:val="0"/>
              <w:suppressAutoHyphens w:val="0"/>
              <w:spacing w:line="240" w:lineRule="auto"/>
              <w:jc w:val="center"/>
              <w:textAlignment w:val="auto"/>
              <w:rPr>
                <w:rFonts w:ascii="Georgia" w:hAnsi="Georgia" w:cs="Arial"/>
                <w:b/>
                <w:bCs/>
                <w:kern w:val="0"/>
                <w:sz w:val="20"/>
                <w:szCs w:val="20"/>
                <w:lang w:eastAsia="pl-PL"/>
              </w:rPr>
            </w:pPr>
            <w:r w:rsidRPr="00FF1716">
              <w:rPr>
                <w:rFonts w:ascii="Georgia" w:hAnsi="Georgia" w:cs="Arial"/>
                <w:b/>
                <w:bCs/>
                <w:kern w:val="0"/>
                <w:sz w:val="20"/>
                <w:szCs w:val="20"/>
                <w:lang w:eastAsia="pl-PL"/>
              </w:rPr>
              <w:t>Nazwa asortymentu</w:t>
            </w:r>
          </w:p>
        </w:tc>
        <w:tc>
          <w:tcPr>
            <w:tcW w:w="1134" w:type="dxa"/>
            <w:tcBorders>
              <w:top w:val="single" w:sz="4" w:space="0" w:color="000000"/>
              <w:bottom w:val="single" w:sz="4" w:space="0" w:color="000000"/>
              <w:right w:val="single" w:sz="4" w:space="0" w:color="000000"/>
            </w:tcBorders>
            <w:shd w:val="clear" w:color="auto" w:fill="auto"/>
            <w:vAlign w:val="bottom"/>
          </w:tcPr>
          <w:p w14:paraId="7E38EC7F" w14:textId="77777777" w:rsidR="0084607F" w:rsidRPr="00FF1716" w:rsidRDefault="0084607F" w:rsidP="00955AA2">
            <w:pPr>
              <w:widowControl w:val="0"/>
              <w:suppressAutoHyphens w:val="0"/>
              <w:spacing w:line="240" w:lineRule="auto"/>
              <w:jc w:val="center"/>
              <w:textAlignment w:val="auto"/>
              <w:rPr>
                <w:rFonts w:ascii="Georgia" w:hAnsi="Georgia" w:cs="Arial"/>
                <w:b/>
                <w:kern w:val="0"/>
                <w:sz w:val="20"/>
                <w:szCs w:val="20"/>
                <w:lang w:eastAsia="pl-PL"/>
              </w:rPr>
            </w:pPr>
            <w:r w:rsidRPr="00FF1716">
              <w:rPr>
                <w:rFonts w:ascii="Georgia" w:hAnsi="Georgia" w:cs="Arial"/>
                <w:b/>
                <w:kern w:val="0"/>
                <w:sz w:val="20"/>
                <w:szCs w:val="20"/>
                <w:lang w:eastAsia="pl-PL"/>
              </w:rPr>
              <w:t>J.m.</w:t>
            </w:r>
          </w:p>
        </w:tc>
        <w:tc>
          <w:tcPr>
            <w:tcW w:w="1276" w:type="dxa"/>
            <w:tcBorders>
              <w:top w:val="single" w:sz="4" w:space="0" w:color="000000"/>
              <w:bottom w:val="single" w:sz="4" w:space="0" w:color="000000"/>
              <w:right w:val="single" w:sz="4" w:space="0" w:color="000000"/>
            </w:tcBorders>
            <w:shd w:val="clear" w:color="auto" w:fill="auto"/>
            <w:vAlign w:val="bottom"/>
          </w:tcPr>
          <w:p w14:paraId="68D5BD12" w14:textId="77777777" w:rsidR="0084607F" w:rsidRPr="00FF1716" w:rsidRDefault="0084607F" w:rsidP="00955AA2">
            <w:pPr>
              <w:widowControl w:val="0"/>
              <w:suppressAutoHyphens w:val="0"/>
              <w:spacing w:line="240" w:lineRule="auto"/>
              <w:jc w:val="center"/>
              <w:textAlignment w:val="auto"/>
              <w:rPr>
                <w:rFonts w:ascii="Georgia" w:hAnsi="Georgia" w:cs="Arial"/>
                <w:b/>
                <w:kern w:val="0"/>
                <w:sz w:val="20"/>
                <w:szCs w:val="20"/>
                <w:lang w:eastAsia="pl-PL"/>
              </w:rPr>
            </w:pPr>
            <w:r w:rsidRPr="00FF1716">
              <w:rPr>
                <w:rFonts w:ascii="Georgia" w:hAnsi="Georgia" w:cs="Arial"/>
                <w:b/>
                <w:kern w:val="0"/>
                <w:sz w:val="20"/>
                <w:szCs w:val="20"/>
                <w:lang w:eastAsia="pl-PL"/>
              </w:rPr>
              <w:t>Ilość</w:t>
            </w:r>
          </w:p>
        </w:tc>
      </w:tr>
      <w:tr w:rsidR="006629CA" w:rsidRPr="00FC2E0E" w14:paraId="5B5C9B92" w14:textId="77777777" w:rsidTr="00FF1716">
        <w:trPr>
          <w:trHeight w:val="255"/>
        </w:trPr>
        <w:tc>
          <w:tcPr>
            <w:tcW w:w="72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EE09087" w14:textId="1277F266" w:rsidR="006629CA" w:rsidRPr="00FC2E0E" w:rsidRDefault="006629CA" w:rsidP="006629CA">
            <w:pPr>
              <w:widowControl w:val="0"/>
              <w:suppressAutoHyphens w:val="0"/>
              <w:spacing w:line="240" w:lineRule="auto"/>
              <w:jc w:val="right"/>
              <w:textAlignment w:val="auto"/>
              <w:rPr>
                <w:rFonts w:ascii="Georgia" w:hAnsi="Georgia" w:cs="Arial"/>
                <w:kern w:val="0"/>
                <w:sz w:val="20"/>
                <w:szCs w:val="20"/>
                <w:highlight w:val="yellow"/>
                <w:lang w:eastAsia="pl-PL"/>
              </w:rPr>
            </w:pPr>
            <w:r w:rsidRPr="00FC2E0E">
              <w:rPr>
                <w:rFonts w:ascii="Georgia" w:hAnsi="Georgia" w:cs="Arial"/>
                <w:sz w:val="20"/>
                <w:szCs w:val="20"/>
              </w:rPr>
              <w:t>1</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8157969" w14:textId="38E0D1B0" w:rsidR="006629CA" w:rsidRPr="00FC2E0E" w:rsidRDefault="006629CA" w:rsidP="006629CA">
            <w:pPr>
              <w:widowControl w:val="0"/>
              <w:rPr>
                <w:rFonts w:ascii="Georgia" w:hAnsi="Georgia" w:cs="Arial"/>
                <w:sz w:val="20"/>
                <w:szCs w:val="20"/>
                <w:highlight w:val="yellow"/>
              </w:rPr>
            </w:pPr>
            <w:proofErr w:type="spellStart"/>
            <w:r w:rsidRPr="00FC2E0E">
              <w:rPr>
                <w:rFonts w:ascii="Georgia" w:hAnsi="Georgia" w:cs="Arial"/>
                <w:sz w:val="20"/>
                <w:szCs w:val="20"/>
              </w:rPr>
              <w:t>Morphine</w:t>
            </w:r>
            <w:proofErr w:type="spellEnd"/>
            <w:r w:rsidRPr="00FC2E0E">
              <w:rPr>
                <w:rFonts w:ascii="Georgia" w:hAnsi="Georgia" w:cs="Arial"/>
                <w:sz w:val="20"/>
                <w:szCs w:val="20"/>
              </w:rPr>
              <w:t xml:space="preserve"> </w:t>
            </w:r>
            <w:proofErr w:type="spellStart"/>
            <w:r w:rsidRPr="00FC2E0E">
              <w:rPr>
                <w:rFonts w:ascii="Georgia" w:hAnsi="Georgia" w:cs="Arial"/>
                <w:sz w:val="20"/>
                <w:szCs w:val="20"/>
              </w:rPr>
              <w:t>sulphate</w:t>
            </w:r>
            <w:proofErr w:type="spellEnd"/>
            <w:r w:rsidRPr="00FC2E0E">
              <w:rPr>
                <w:rFonts w:ascii="Georgia" w:hAnsi="Georgia" w:cs="Arial"/>
                <w:sz w:val="20"/>
                <w:szCs w:val="20"/>
              </w:rPr>
              <w:t xml:space="preserve"> inj.10mg / 1ml x 10amp.</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ADFA057" w14:textId="5DDF4462" w:rsidR="006629CA" w:rsidRPr="00FC2E0E" w:rsidRDefault="006629CA" w:rsidP="006629CA">
            <w:pPr>
              <w:widowControl w:val="0"/>
              <w:rPr>
                <w:rFonts w:ascii="Georgia" w:hAnsi="Georgia" w:cs="Arial"/>
                <w:sz w:val="20"/>
                <w:szCs w:val="20"/>
                <w:highlight w:val="yellow"/>
              </w:rPr>
            </w:pPr>
            <w:r w:rsidRPr="00FC2E0E">
              <w:rPr>
                <w:rFonts w:ascii="Georgia" w:hAnsi="Georgia" w:cs="Arial"/>
                <w:sz w:val="20"/>
                <w:szCs w:val="20"/>
              </w:rPr>
              <w:t>op.</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016F25D" w14:textId="54085AC7" w:rsidR="006629CA" w:rsidRPr="00FC2E0E" w:rsidRDefault="006629CA" w:rsidP="006629CA">
            <w:pPr>
              <w:widowControl w:val="0"/>
              <w:jc w:val="right"/>
              <w:rPr>
                <w:rFonts w:ascii="Georgia" w:hAnsi="Georgia" w:cs="Arial"/>
                <w:sz w:val="20"/>
                <w:szCs w:val="20"/>
                <w:highlight w:val="yellow"/>
              </w:rPr>
            </w:pPr>
            <w:r w:rsidRPr="00FC2E0E">
              <w:rPr>
                <w:rFonts w:ascii="Georgia" w:hAnsi="Georgia" w:cs="Arial"/>
                <w:sz w:val="20"/>
                <w:szCs w:val="20"/>
              </w:rPr>
              <w:t>800</w:t>
            </w:r>
          </w:p>
        </w:tc>
      </w:tr>
      <w:tr w:rsidR="006629CA" w:rsidRPr="00FC2E0E" w14:paraId="749DDB4F" w14:textId="77777777" w:rsidTr="00FF1716">
        <w:trPr>
          <w:trHeight w:val="346"/>
        </w:trPr>
        <w:tc>
          <w:tcPr>
            <w:tcW w:w="72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AC91C50" w14:textId="1A12706A" w:rsidR="006629CA" w:rsidRPr="00FC2E0E" w:rsidRDefault="006629CA" w:rsidP="006629CA">
            <w:pPr>
              <w:widowControl w:val="0"/>
              <w:jc w:val="right"/>
              <w:rPr>
                <w:rFonts w:ascii="Georgia" w:hAnsi="Georgia" w:cs="Arial"/>
                <w:sz w:val="20"/>
                <w:szCs w:val="20"/>
                <w:highlight w:val="yellow"/>
              </w:rPr>
            </w:pPr>
            <w:r w:rsidRPr="00FC2E0E">
              <w:rPr>
                <w:rFonts w:ascii="Georgia" w:hAnsi="Georgia" w:cs="Arial"/>
                <w:sz w:val="20"/>
                <w:szCs w:val="20"/>
              </w:rPr>
              <w:t>2</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04FEE98" w14:textId="59A5B1A8" w:rsidR="006629CA" w:rsidRPr="00FC2E0E" w:rsidRDefault="006629CA" w:rsidP="006629CA">
            <w:pPr>
              <w:widowControl w:val="0"/>
              <w:rPr>
                <w:rFonts w:ascii="Georgia" w:hAnsi="Georgia" w:cs="Arial"/>
                <w:sz w:val="20"/>
                <w:szCs w:val="20"/>
                <w:highlight w:val="yellow"/>
              </w:rPr>
            </w:pPr>
            <w:proofErr w:type="spellStart"/>
            <w:r w:rsidRPr="00FC2E0E">
              <w:rPr>
                <w:rFonts w:ascii="Georgia" w:hAnsi="Georgia" w:cs="Arial"/>
                <w:sz w:val="20"/>
                <w:szCs w:val="20"/>
              </w:rPr>
              <w:t>Morphine</w:t>
            </w:r>
            <w:proofErr w:type="spellEnd"/>
            <w:r w:rsidRPr="00FC2E0E">
              <w:rPr>
                <w:rFonts w:ascii="Georgia" w:hAnsi="Georgia" w:cs="Arial"/>
                <w:sz w:val="20"/>
                <w:szCs w:val="20"/>
              </w:rPr>
              <w:t xml:space="preserve"> h/chl.inj.10mg/1ml x 10amp.</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5812CA2" w14:textId="622049C3" w:rsidR="006629CA" w:rsidRPr="00FC2E0E" w:rsidRDefault="006629CA" w:rsidP="006629CA">
            <w:pPr>
              <w:widowControl w:val="0"/>
              <w:rPr>
                <w:rFonts w:ascii="Georgia" w:hAnsi="Georgia" w:cs="Arial"/>
                <w:sz w:val="20"/>
                <w:szCs w:val="20"/>
                <w:highlight w:val="yellow"/>
              </w:rPr>
            </w:pPr>
            <w:r w:rsidRPr="00FC2E0E">
              <w:rPr>
                <w:rFonts w:ascii="Georgia" w:hAnsi="Georgia" w:cs="Arial"/>
                <w:sz w:val="20"/>
                <w:szCs w:val="20"/>
              </w:rPr>
              <w:t>op.</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79A46DF" w14:textId="10905D6E" w:rsidR="006629CA" w:rsidRPr="00FC2E0E" w:rsidRDefault="006629CA" w:rsidP="006629CA">
            <w:pPr>
              <w:widowControl w:val="0"/>
              <w:jc w:val="right"/>
              <w:rPr>
                <w:rFonts w:ascii="Georgia" w:hAnsi="Georgia" w:cs="Arial"/>
                <w:sz w:val="20"/>
                <w:szCs w:val="20"/>
                <w:highlight w:val="yellow"/>
              </w:rPr>
            </w:pPr>
            <w:r w:rsidRPr="00FC2E0E">
              <w:rPr>
                <w:rFonts w:ascii="Georgia" w:hAnsi="Georgia" w:cs="Arial"/>
                <w:sz w:val="20"/>
                <w:szCs w:val="20"/>
              </w:rPr>
              <w:t>200</w:t>
            </w:r>
          </w:p>
        </w:tc>
      </w:tr>
      <w:tr w:rsidR="006629CA" w:rsidRPr="00FC2E0E" w14:paraId="4E80E9E0" w14:textId="77777777" w:rsidTr="00FF1716">
        <w:trPr>
          <w:trHeight w:val="299"/>
        </w:trPr>
        <w:tc>
          <w:tcPr>
            <w:tcW w:w="72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6F3611B" w14:textId="426615DA" w:rsidR="006629CA" w:rsidRPr="00FC2E0E" w:rsidRDefault="006629CA" w:rsidP="006629CA">
            <w:pPr>
              <w:widowControl w:val="0"/>
              <w:jc w:val="right"/>
              <w:rPr>
                <w:rFonts w:ascii="Georgia" w:hAnsi="Georgia" w:cs="Arial"/>
                <w:sz w:val="20"/>
                <w:szCs w:val="20"/>
                <w:highlight w:val="yellow"/>
              </w:rPr>
            </w:pPr>
            <w:r w:rsidRPr="00FC2E0E">
              <w:rPr>
                <w:rFonts w:ascii="Georgia" w:hAnsi="Georgia" w:cs="Arial"/>
                <w:sz w:val="20"/>
                <w:szCs w:val="20"/>
              </w:rPr>
              <w:t>3</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1E128F2" w14:textId="66592050" w:rsidR="006629CA" w:rsidRPr="00FC2E0E" w:rsidRDefault="006629CA" w:rsidP="006629CA">
            <w:pPr>
              <w:widowControl w:val="0"/>
              <w:rPr>
                <w:rFonts w:ascii="Georgia" w:hAnsi="Georgia" w:cs="Arial"/>
                <w:sz w:val="20"/>
                <w:szCs w:val="20"/>
                <w:highlight w:val="yellow"/>
              </w:rPr>
            </w:pPr>
            <w:proofErr w:type="spellStart"/>
            <w:r w:rsidRPr="00FC2E0E">
              <w:rPr>
                <w:rFonts w:ascii="Georgia" w:hAnsi="Georgia" w:cs="Arial"/>
                <w:sz w:val="20"/>
                <w:szCs w:val="20"/>
              </w:rPr>
              <w:t>Morphine</w:t>
            </w:r>
            <w:proofErr w:type="spellEnd"/>
            <w:r w:rsidRPr="00FC2E0E">
              <w:rPr>
                <w:rFonts w:ascii="Georgia" w:hAnsi="Georgia" w:cs="Arial"/>
                <w:sz w:val="20"/>
                <w:szCs w:val="20"/>
              </w:rPr>
              <w:t xml:space="preserve"> </w:t>
            </w:r>
            <w:proofErr w:type="spellStart"/>
            <w:r w:rsidRPr="00FC2E0E">
              <w:rPr>
                <w:rFonts w:ascii="Georgia" w:hAnsi="Georgia" w:cs="Arial"/>
                <w:sz w:val="20"/>
                <w:szCs w:val="20"/>
              </w:rPr>
              <w:t>sulphate</w:t>
            </w:r>
            <w:proofErr w:type="spellEnd"/>
            <w:r w:rsidRPr="00FC2E0E">
              <w:rPr>
                <w:rFonts w:ascii="Georgia" w:hAnsi="Georgia" w:cs="Arial"/>
                <w:sz w:val="20"/>
                <w:szCs w:val="20"/>
              </w:rPr>
              <w:t xml:space="preserve"> </w:t>
            </w:r>
            <w:proofErr w:type="spellStart"/>
            <w:r w:rsidRPr="00FC2E0E">
              <w:rPr>
                <w:rFonts w:ascii="Georgia" w:hAnsi="Georgia" w:cs="Arial"/>
                <w:sz w:val="20"/>
                <w:szCs w:val="20"/>
              </w:rPr>
              <w:t>tbl.powl</w:t>
            </w:r>
            <w:proofErr w:type="spellEnd"/>
            <w:r w:rsidRPr="00FC2E0E">
              <w:rPr>
                <w:rFonts w:ascii="Georgia" w:hAnsi="Georgia" w:cs="Arial"/>
                <w:sz w:val="20"/>
                <w:szCs w:val="20"/>
              </w:rPr>
              <w:t xml:space="preserve"> 20mg x 60tbl.,op.blistry</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5EC811D" w14:textId="2C372638" w:rsidR="006629CA" w:rsidRPr="00FC2E0E" w:rsidRDefault="006629CA" w:rsidP="006629CA">
            <w:pPr>
              <w:widowControl w:val="0"/>
              <w:rPr>
                <w:rFonts w:ascii="Georgia" w:hAnsi="Georgia" w:cs="Arial"/>
                <w:sz w:val="20"/>
                <w:szCs w:val="20"/>
                <w:highlight w:val="yellow"/>
              </w:rPr>
            </w:pPr>
            <w:r w:rsidRPr="00FC2E0E">
              <w:rPr>
                <w:rFonts w:ascii="Georgia" w:hAnsi="Georgia" w:cs="Arial"/>
                <w:sz w:val="20"/>
                <w:szCs w:val="20"/>
              </w:rPr>
              <w:t>op.</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D220E06" w14:textId="6093E1AB" w:rsidR="006629CA" w:rsidRPr="00FC2E0E" w:rsidRDefault="006629CA" w:rsidP="006629CA">
            <w:pPr>
              <w:widowControl w:val="0"/>
              <w:jc w:val="right"/>
              <w:rPr>
                <w:rFonts w:ascii="Georgia" w:hAnsi="Georgia" w:cs="Arial"/>
                <w:sz w:val="20"/>
                <w:szCs w:val="20"/>
                <w:highlight w:val="yellow"/>
              </w:rPr>
            </w:pPr>
            <w:r w:rsidRPr="00FC2E0E">
              <w:rPr>
                <w:rFonts w:ascii="Georgia" w:hAnsi="Georgia" w:cs="Arial"/>
                <w:sz w:val="20"/>
                <w:szCs w:val="20"/>
              </w:rPr>
              <w:t>2</w:t>
            </w:r>
          </w:p>
        </w:tc>
      </w:tr>
    </w:tbl>
    <w:p w14:paraId="3367ED61" w14:textId="77777777" w:rsidR="00CC7C10" w:rsidRPr="00FC2E0E" w:rsidRDefault="00CC7C10" w:rsidP="00CC7C10">
      <w:pPr>
        <w:spacing w:line="240" w:lineRule="auto"/>
        <w:rPr>
          <w:rFonts w:ascii="Georgia" w:hAnsi="Georgia" w:cs="Georgia"/>
          <w:b/>
          <w:bCs/>
          <w:iCs/>
          <w:sz w:val="20"/>
          <w:szCs w:val="20"/>
          <w:highlight w:val="yellow"/>
        </w:rPr>
      </w:pPr>
    </w:p>
    <w:p w14:paraId="350A5FAE" w14:textId="072B370D" w:rsidR="00CC7C10" w:rsidRPr="00FC2E0E" w:rsidRDefault="00CC7C10" w:rsidP="00CC7C10">
      <w:pPr>
        <w:shd w:val="clear" w:color="auto" w:fill="00FFFF"/>
        <w:snapToGrid w:val="0"/>
        <w:ind w:left="-30"/>
        <w:jc w:val="center"/>
        <w:rPr>
          <w:rFonts w:ascii="Georgia" w:hAnsi="Georgia"/>
          <w:b/>
          <w:i/>
          <w:sz w:val="20"/>
          <w:szCs w:val="20"/>
          <w:shd w:val="clear" w:color="auto" w:fill="00FFFF"/>
        </w:rPr>
      </w:pPr>
      <w:r w:rsidRPr="00FC2E0E">
        <w:rPr>
          <w:rFonts w:ascii="Georgia" w:hAnsi="Georgia"/>
          <w:b/>
          <w:i/>
          <w:sz w:val="20"/>
          <w:szCs w:val="20"/>
          <w:shd w:val="clear" w:color="auto" w:fill="00FFFF"/>
        </w:rPr>
        <w:t>Pakiet nr 2</w:t>
      </w:r>
      <w:r w:rsidR="006629CA" w:rsidRPr="00FC2E0E">
        <w:rPr>
          <w:rFonts w:ascii="Georgia" w:hAnsi="Georgia"/>
          <w:b/>
          <w:i/>
          <w:sz w:val="20"/>
          <w:szCs w:val="20"/>
          <w:shd w:val="clear" w:color="auto" w:fill="00FFFF"/>
        </w:rPr>
        <w:t>9</w:t>
      </w:r>
    </w:p>
    <w:tbl>
      <w:tblPr>
        <w:tblW w:w="9794" w:type="dxa"/>
        <w:tblInd w:w="57" w:type="dxa"/>
        <w:tblLayout w:type="fixed"/>
        <w:tblCellMar>
          <w:left w:w="70" w:type="dxa"/>
          <w:right w:w="70" w:type="dxa"/>
        </w:tblCellMar>
        <w:tblLook w:val="04A0" w:firstRow="1" w:lastRow="0" w:firstColumn="1" w:lastColumn="0" w:noHBand="0" w:noVBand="1"/>
      </w:tblPr>
      <w:tblGrid>
        <w:gridCol w:w="722"/>
        <w:gridCol w:w="6662"/>
        <w:gridCol w:w="1134"/>
        <w:gridCol w:w="1276"/>
      </w:tblGrid>
      <w:tr w:rsidR="0084607F" w:rsidRPr="00FF1716" w14:paraId="0F474771" w14:textId="77777777" w:rsidTr="00FF1716">
        <w:trPr>
          <w:trHeight w:val="255"/>
        </w:trPr>
        <w:tc>
          <w:tcPr>
            <w:tcW w:w="72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203576F" w14:textId="77777777" w:rsidR="0084607F" w:rsidRPr="00FF1716" w:rsidRDefault="0084607F" w:rsidP="00955AA2">
            <w:pPr>
              <w:widowControl w:val="0"/>
              <w:suppressAutoHyphens w:val="0"/>
              <w:spacing w:line="240" w:lineRule="auto"/>
              <w:jc w:val="center"/>
              <w:textAlignment w:val="auto"/>
              <w:rPr>
                <w:rFonts w:ascii="Georgia" w:hAnsi="Georgia" w:cs="Arial"/>
                <w:b/>
                <w:kern w:val="0"/>
                <w:sz w:val="20"/>
                <w:szCs w:val="20"/>
                <w:lang w:eastAsia="pl-PL"/>
              </w:rPr>
            </w:pPr>
            <w:r w:rsidRPr="00FF1716">
              <w:rPr>
                <w:rFonts w:ascii="Georgia" w:hAnsi="Georgia" w:cs="Arial"/>
                <w:b/>
                <w:kern w:val="0"/>
                <w:sz w:val="20"/>
                <w:szCs w:val="20"/>
                <w:lang w:eastAsia="pl-PL"/>
              </w:rPr>
              <w:t>L.p.</w:t>
            </w:r>
          </w:p>
        </w:tc>
        <w:tc>
          <w:tcPr>
            <w:tcW w:w="6662" w:type="dxa"/>
            <w:tcBorders>
              <w:top w:val="single" w:sz="4" w:space="0" w:color="000000"/>
              <w:bottom w:val="single" w:sz="4" w:space="0" w:color="000000"/>
              <w:right w:val="single" w:sz="4" w:space="0" w:color="000000"/>
            </w:tcBorders>
            <w:shd w:val="clear" w:color="auto" w:fill="auto"/>
            <w:vAlign w:val="bottom"/>
          </w:tcPr>
          <w:p w14:paraId="253DFC91" w14:textId="77777777" w:rsidR="0084607F" w:rsidRPr="00FF1716" w:rsidRDefault="0084607F" w:rsidP="00955AA2">
            <w:pPr>
              <w:widowControl w:val="0"/>
              <w:suppressAutoHyphens w:val="0"/>
              <w:spacing w:line="240" w:lineRule="auto"/>
              <w:jc w:val="center"/>
              <w:textAlignment w:val="auto"/>
              <w:rPr>
                <w:rFonts w:ascii="Georgia" w:hAnsi="Georgia" w:cs="Arial"/>
                <w:b/>
                <w:bCs/>
                <w:kern w:val="0"/>
                <w:sz w:val="20"/>
                <w:szCs w:val="20"/>
                <w:lang w:eastAsia="pl-PL"/>
              </w:rPr>
            </w:pPr>
            <w:r w:rsidRPr="00FF1716">
              <w:rPr>
                <w:rFonts w:ascii="Georgia" w:hAnsi="Georgia" w:cs="Arial"/>
                <w:b/>
                <w:bCs/>
                <w:kern w:val="0"/>
                <w:sz w:val="20"/>
                <w:szCs w:val="20"/>
                <w:lang w:eastAsia="pl-PL"/>
              </w:rPr>
              <w:t>Nazwa asortymentu</w:t>
            </w:r>
          </w:p>
        </w:tc>
        <w:tc>
          <w:tcPr>
            <w:tcW w:w="1134" w:type="dxa"/>
            <w:tcBorders>
              <w:top w:val="single" w:sz="4" w:space="0" w:color="000000"/>
              <w:bottom w:val="single" w:sz="4" w:space="0" w:color="000000"/>
              <w:right w:val="single" w:sz="4" w:space="0" w:color="000000"/>
            </w:tcBorders>
            <w:shd w:val="clear" w:color="auto" w:fill="auto"/>
            <w:vAlign w:val="bottom"/>
          </w:tcPr>
          <w:p w14:paraId="560F05D7" w14:textId="77777777" w:rsidR="0084607F" w:rsidRPr="00FF1716" w:rsidRDefault="0084607F" w:rsidP="00955AA2">
            <w:pPr>
              <w:widowControl w:val="0"/>
              <w:suppressAutoHyphens w:val="0"/>
              <w:spacing w:line="240" w:lineRule="auto"/>
              <w:jc w:val="center"/>
              <w:textAlignment w:val="auto"/>
              <w:rPr>
                <w:rFonts w:ascii="Georgia" w:hAnsi="Georgia" w:cs="Arial"/>
                <w:b/>
                <w:kern w:val="0"/>
                <w:sz w:val="20"/>
                <w:szCs w:val="20"/>
                <w:lang w:eastAsia="pl-PL"/>
              </w:rPr>
            </w:pPr>
            <w:r w:rsidRPr="00FF1716">
              <w:rPr>
                <w:rFonts w:ascii="Georgia" w:hAnsi="Georgia" w:cs="Arial"/>
                <w:b/>
                <w:kern w:val="0"/>
                <w:sz w:val="20"/>
                <w:szCs w:val="20"/>
                <w:lang w:eastAsia="pl-PL"/>
              </w:rPr>
              <w:t>J.m.</w:t>
            </w:r>
          </w:p>
        </w:tc>
        <w:tc>
          <w:tcPr>
            <w:tcW w:w="1276" w:type="dxa"/>
            <w:tcBorders>
              <w:top w:val="single" w:sz="4" w:space="0" w:color="000000"/>
              <w:bottom w:val="single" w:sz="4" w:space="0" w:color="000000"/>
              <w:right w:val="single" w:sz="4" w:space="0" w:color="000000"/>
            </w:tcBorders>
            <w:shd w:val="clear" w:color="auto" w:fill="auto"/>
            <w:vAlign w:val="bottom"/>
          </w:tcPr>
          <w:p w14:paraId="195FE7AB" w14:textId="77777777" w:rsidR="0084607F" w:rsidRPr="00FF1716" w:rsidRDefault="0084607F" w:rsidP="00955AA2">
            <w:pPr>
              <w:widowControl w:val="0"/>
              <w:suppressAutoHyphens w:val="0"/>
              <w:spacing w:line="240" w:lineRule="auto"/>
              <w:jc w:val="center"/>
              <w:textAlignment w:val="auto"/>
              <w:rPr>
                <w:rFonts w:ascii="Georgia" w:hAnsi="Georgia" w:cs="Arial"/>
                <w:b/>
                <w:kern w:val="0"/>
                <w:sz w:val="20"/>
                <w:szCs w:val="20"/>
                <w:lang w:eastAsia="pl-PL"/>
              </w:rPr>
            </w:pPr>
            <w:r w:rsidRPr="00FF1716">
              <w:rPr>
                <w:rFonts w:ascii="Georgia" w:hAnsi="Georgia" w:cs="Arial"/>
                <w:b/>
                <w:kern w:val="0"/>
                <w:sz w:val="20"/>
                <w:szCs w:val="20"/>
                <w:lang w:eastAsia="pl-PL"/>
              </w:rPr>
              <w:t>Ilość</w:t>
            </w:r>
          </w:p>
        </w:tc>
      </w:tr>
      <w:tr w:rsidR="006629CA" w:rsidRPr="00FF1716" w14:paraId="186FDB5A" w14:textId="77777777" w:rsidTr="00FF1716">
        <w:trPr>
          <w:trHeight w:val="255"/>
        </w:trPr>
        <w:tc>
          <w:tcPr>
            <w:tcW w:w="72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C8C75FE" w14:textId="26735EE7" w:rsidR="006629CA" w:rsidRPr="00FF1716" w:rsidRDefault="006629CA" w:rsidP="006629CA">
            <w:pPr>
              <w:widowControl w:val="0"/>
              <w:suppressAutoHyphens w:val="0"/>
              <w:spacing w:line="240" w:lineRule="auto"/>
              <w:jc w:val="right"/>
              <w:textAlignment w:val="auto"/>
              <w:rPr>
                <w:rFonts w:ascii="Georgia" w:hAnsi="Georgia" w:cs="Arial"/>
                <w:kern w:val="0"/>
                <w:sz w:val="20"/>
                <w:szCs w:val="20"/>
                <w:lang w:eastAsia="pl-PL"/>
              </w:rPr>
            </w:pPr>
            <w:r w:rsidRPr="00FF1716">
              <w:rPr>
                <w:rFonts w:ascii="Georgia" w:hAnsi="Georgia" w:cs="Arial"/>
                <w:sz w:val="20"/>
                <w:szCs w:val="20"/>
              </w:rPr>
              <w:t>1</w:t>
            </w:r>
          </w:p>
        </w:tc>
        <w:tc>
          <w:tcPr>
            <w:tcW w:w="6662" w:type="dxa"/>
            <w:tcBorders>
              <w:top w:val="single" w:sz="4" w:space="0" w:color="000000"/>
              <w:bottom w:val="single" w:sz="4" w:space="0" w:color="000000"/>
              <w:right w:val="single" w:sz="4" w:space="0" w:color="000000"/>
            </w:tcBorders>
            <w:shd w:val="clear" w:color="auto" w:fill="auto"/>
            <w:vAlign w:val="bottom"/>
          </w:tcPr>
          <w:p w14:paraId="73977719" w14:textId="01332505" w:rsidR="006629CA" w:rsidRPr="00FF1716" w:rsidRDefault="006629CA" w:rsidP="006629CA">
            <w:pPr>
              <w:widowControl w:val="0"/>
              <w:rPr>
                <w:rFonts w:ascii="Georgia" w:hAnsi="Georgia" w:cs="Arial"/>
                <w:sz w:val="20"/>
                <w:szCs w:val="20"/>
              </w:rPr>
            </w:pPr>
            <w:proofErr w:type="spellStart"/>
            <w:r w:rsidRPr="00FF1716">
              <w:rPr>
                <w:rFonts w:ascii="Georgia" w:hAnsi="Georgia" w:cs="Arial"/>
                <w:sz w:val="20"/>
                <w:szCs w:val="20"/>
              </w:rPr>
              <w:t>Sufentanil</w:t>
            </w:r>
            <w:proofErr w:type="spellEnd"/>
            <w:r w:rsidRPr="00FF1716">
              <w:rPr>
                <w:rFonts w:ascii="Georgia" w:hAnsi="Georgia" w:cs="Arial"/>
                <w:sz w:val="20"/>
                <w:szCs w:val="20"/>
              </w:rPr>
              <w:t xml:space="preserve"> inj.50mcg / 1ml, </w:t>
            </w:r>
            <w:proofErr w:type="spellStart"/>
            <w:r w:rsidRPr="00FF1716">
              <w:rPr>
                <w:rFonts w:ascii="Georgia" w:hAnsi="Georgia" w:cs="Arial"/>
                <w:sz w:val="20"/>
                <w:szCs w:val="20"/>
              </w:rPr>
              <w:t>amp.po</w:t>
            </w:r>
            <w:proofErr w:type="spellEnd"/>
            <w:r w:rsidRPr="00FF1716">
              <w:rPr>
                <w:rFonts w:ascii="Georgia" w:hAnsi="Georgia" w:cs="Arial"/>
                <w:sz w:val="20"/>
                <w:szCs w:val="20"/>
              </w:rPr>
              <w:t xml:space="preserve"> 5ml x 5 sztuk</w:t>
            </w:r>
          </w:p>
        </w:tc>
        <w:tc>
          <w:tcPr>
            <w:tcW w:w="1134" w:type="dxa"/>
            <w:tcBorders>
              <w:top w:val="single" w:sz="4" w:space="0" w:color="000000"/>
              <w:bottom w:val="single" w:sz="4" w:space="0" w:color="000000"/>
              <w:right w:val="single" w:sz="4" w:space="0" w:color="000000"/>
            </w:tcBorders>
            <w:shd w:val="clear" w:color="auto" w:fill="auto"/>
            <w:vAlign w:val="bottom"/>
          </w:tcPr>
          <w:p w14:paraId="14C0F485" w14:textId="3ECA88CC" w:rsidR="006629CA" w:rsidRPr="00FF1716" w:rsidRDefault="006629CA" w:rsidP="006629CA">
            <w:pPr>
              <w:widowControl w:val="0"/>
              <w:rPr>
                <w:rFonts w:ascii="Georgia" w:hAnsi="Georgia" w:cs="Arial"/>
                <w:sz w:val="20"/>
                <w:szCs w:val="20"/>
              </w:rPr>
            </w:pPr>
            <w:r w:rsidRPr="00FF1716">
              <w:rPr>
                <w:rFonts w:ascii="Georgia" w:hAnsi="Georgia" w:cs="Arial"/>
                <w:sz w:val="20"/>
                <w:szCs w:val="20"/>
              </w:rPr>
              <w:t>op.</w:t>
            </w:r>
          </w:p>
        </w:tc>
        <w:tc>
          <w:tcPr>
            <w:tcW w:w="1276" w:type="dxa"/>
            <w:tcBorders>
              <w:top w:val="single" w:sz="4" w:space="0" w:color="000000"/>
              <w:bottom w:val="single" w:sz="4" w:space="0" w:color="000000"/>
              <w:right w:val="single" w:sz="4" w:space="0" w:color="000000"/>
            </w:tcBorders>
            <w:shd w:val="clear" w:color="auto" w:fill="auto"/>
            <w:vAlign w:val="bottom"/>
          </w:tcPr>
          <w:p w14:paraId="49713E4D" w14:textId="34E8CE36" w:rsidR="006629CA" w:rsidRPr="00FF1716" w:rsidRDefault="006629CA" w:rsidP="006629CA">
            <w:pPr>
              <w:widowControl w:val="0"/>
              <w:jc w:val="right"/>
              <w:rPr>
                <w:rFonts w:ascii="Georgia" w:hAnsi="Georgia" w:cs="Arial"/>
                <w:sz w:val="20"/>
                <w:szCs w:val="20"/>
              </w:rPr>
            </w:pPr>
            <w:r w:rsidRPr="00FF1716">
              <w:rPr>
                <w:rFonts w:ascii="Georgia" w:hAnsi="Georgia" w:cs="Arial"/>
                <w:sz w:val="20"/>
                <w:szCs w:val="20"/>
              </w:rPr>
              <w:t>160</w:t>
            </w:r>
          </w:p>
        </w:tc>
      </w:tr>
      <w:tr w:rsidR="006629CA" w:rsidRPr="00FF1716" w14:paraId="52F3B9A0" w14:textId="77777777" w:rsidTr="00FF1716">
        <w:trPr>
          <w:trHeight w:val="255"/>
        </w:trPr>
        <w:tc>
          <w:tcPr>
            <w:tcW w:w="722" w:type="dxa"/>
            <w:tcBorders>
              <w:left w:val="single" w:sz="4" w:space="0" w:color="000000"/>
              <w:bottom w:val="single" w:sz="4" w:space="0" w:color="000000"/>
              <w:right w:val="single" w:sz="4" w:space="0" w:color="000000"/>
            </w:tcBorders>
            <w:shd w:val="clear" w:color="auto" w:fill="auto"/>
            <w:vAlign w:val="bottom"/>
          </w:tcPr>
          <w:p w14:paraId="163EDB32" w14:textId="289F395A" w:rsidR="006629CA" w:rsidRPr="00FF1716" w:rsidRDefault="006629CA" w:rsidP="006629CA">
            <w:pPr>
              <w:widowControl w:val="0"/>
              <w:jc w:val="right"/>
              <w:rPr>
                <w:rFonts w:ascii="Georgia" w:hAnsi="Georgia" w:cs="Arial"/>
                <w:sz w:val="20"/>
                <w:szCs w:val="20"/>
              </w:rPr>
            </w:pPr>
            <w:r w:rsidRPr="00FF1716">
              <w:rPr>
                <w:rFonts w:ascii="Georgia" w:hAnsi="Georgia" w:cs="Arial"/>
                <w:sz w:val="20"/>
                <w:szCs w:val="20"/>
              </w:rPr>
              <w:t>2</w:t>
            </w:r>
          </w:p>
        </w:tc>
        <w:tc>
          <w:tcPr>
            <w:tcW w:w="6662" w:type="dxa"/>
            <w:tcBorders>
              <w:bottom w:val="single" w:sz="4" w:space="0" w:color="000000"/>
              <w:right w:val="single" w:sz="4" w:space="0" w:color="000000"/>
            </w:tcBorders>
            <w:shd w:val="clear" w:color="auto" w:fill="auto"/>
            <w:vAlign w:val="bottom"/>
          </w:tcPr>
          <w:p w14:paraId="046BDC4B" w14:textId="5419A941" w:rsidR="006629CA" w:rsidRPr="00FF1716" w:rsidRDefault="006629CA" w:rsidP="006629CA">
            <w:pPr>
              <w:widowControl w:val="0"/>
              <w:rPr>
                <w:rFonts w:ascii="Georgia" w:hAnsi="Georgia" w:cs="Arial"/>
                <w:sz w:val="20"/>
                <w:szCs w:val="20"/>
              </w:rPr>
            </w:pPr>
            <w:proofErr w:type="spellStart"/>
            <w:r w:rsidRPr="00FF1716">
              <w:rPr>
                <w:rFonts w:ascii="Georgia" w:hAnsi="Georgia" w:cs="Arial"/>
                <w:sz w:val="20"/>
                <w:szCs w:val="20"/>
              </w:rPr>
              <w:t>Sufentanil</w:t>
            </w:r>
            <w:proofErr w:type="spellEnd"/>
            <w:r w:rsidRPr="00FF1716">
              <w:rPr>
                <w:rFonts w:ascii="Georgia" w:hAnsi="Georgia" w:cs="Arial"/>
                <w:sz w:val="20"/>
                <w:szCs w:val="20"/>
              </w:rPr>
              <w:t xml:space="preserve"> inj.5mcg / 1ml, </w:t>
            </w:r>
            <w:proofErr w:type="spellStart"/>
            <w:r w:rsidRPr="00FF1716">
              <w:rPr>
                <w:rFonts w:ascii="Georgia" w:hAnsi="Georgia" w:cs="Arial"/>
                <w:sz w:val="20"/>
                <w:szCs w:val="20"/>
              </w:rPr>
              <w:t>amp.po</w:t>
            </w:r>
            <w:proofErr w:type="spellEnd"/>
            <w:r w:rsidRPr="00FF1716">
              <w:rPr>
                <w:rFonts w:ascii="Georgia" w:hAnsi="Georgia" w:cs="Arial"/>
                <w:sz w:val="20"/>
                <w:szCs w:val="20"/>
              </w:rPr>
              <w:t xml:space="preserve"> 10ml x 5 sztuk</w:t>
            </w:r>
          </w:p>
        </w:tc>
        <w:tc>
          <w:tcPr>
            <w:tcW w:w="1134" w:type="dxa"/>
            <w:tcBorders>
              <w:bottom w:val="single" w:sz="4" w:space="0" w:color="000000"/>
              <w:right w:val="single" w:sz="4" w:space="0" w:color="000000"/>
            </w:tcBorders>
            <w:shd w:val="clear" w:color="auto" w:fill="auto"/>
            <w:vAlign w:val="bottom"/>
          </w:tcPr>
          <w:p w14:paraId="38EED588" w14:textId="5D62C2EA" w:rsidR="006629CA" w:rsidRPr="00FF1716" w:rsidRDefault="006629CA" w:rsidP="006629CA">
            <w:pPr>
              <w:widowControl w:val="0"/>
              <w:rPr>
                <w:rFonts w:ascii="Georgia" w:hAnsi="Georgia" w:cs="Arial"/>
                <w:sz w:val="20"/>
                <w:szCs w:val="20"/>
              </w:rPr>
            </w:pPr>
            <w:r w:rsidRPr="00FF1716">
              <w:rPr>
                <w:rFonts w:ascii="Georgia" w:hAnsi="Georgia" w:cs="Arial"/>
                <w:sz w:val="20"/>
                <w:szCs w:val="20"/>
              </w:rPr>
              <w:t>op.</w:t>
            </w:r>
          </w:p>
        </w:tc>
        <w:tc>
          <w:tcPr>
            <w:tcW w:w="1276" w:type="dxa"/>
            <w:tcBorders>
              <w:bottom w:val="single" w:sz="4" w:space="0" w:color="000000"/>
              <w:right w:val="single" w:sz="4" w:space="0" w:color="000000"/>
            </w:tcBorders>
            <w:shd w:val="clear" w:color="auto" w:fill="auto"/>
            <w:vAlign w:val="bottom"/>
          </w:tcPr>
          <w:p w14:paraId="3D82834B" w14:textId="155D04BE" w:rsidR="006629CA" w:rsidRPr="00FF1716" w:rsidRDefault="006629CA" w:rsidP="006629CA">
            <w:pPr>
              <w:widowControl w:val="0"/>
              <w:jc w:val="right"/>
              <w:rPr>
                <w:rFonts w:ascii="Georgia" w:hAnsi="Georgia" w:cs="Arial"/>
                <w:sz w:val="20"/>
                <w:szCs w:val="20"/>
              </w:rPr>
            </w:pPr>
            <w:r w:rsidRPr="00FF1716">
              <w:rPr>
                <w:rFonts w:ascii="Georgia" w:hAnsi="Georgia" w:cs="Arial"/>
                <w:sz w:val="20"/>
                <w:szCs w:val="20"/>
              </w:rPr>
              <w:t>30</w:t>
            </w:r>
          </w:p>
        </w:tc>
      </w:tr>
    </w:tbl>
    <w:p w14:paraId="6A056DF3" w14:textId="77777777" w:rsidR="00CC7C10" w:rsidRPr="00FF1716" w:rsidRDefault="00CC7C10" w:rsidP="00CC7C10">
      <w:pPr>
        <w:spacing w:line="240" w:lineRule="auto"/>
        <w:rPr>
          <w:rFonts w:ascii="Georgia" w:hAnsi="Georgia" w:cs="Georgia"/>
          <w:b/>
          <w:bCs/>
          <w:iCs/>
          <w:sz w:val="20"/>
          <w:szCs w:val="20"/>
        </w:rPr>
      </w:pPr>
    </w:p>
    <w:p w14:paraId="6D57F803" w14:textId="40982ABA" w:rsidR="00CC7C10" w:rsidRPr="00FF1716" w:rsidRDefault="00CC7C10" w:rsidP="00CC7C10">
      <w:pPr>
        <w:shd w:val="clear" w:color="auto" w:fill="00FFFF"/>
        <w:snapToGrid w:val="0"/>
        <w:ind w:left="-30"/>
        <w:jc w:val="center"/>
        <w:rPr>
          <w:rFonts w:ascii="Georgia" w:hAnsi="Georgia"/>
          <w:b/>
          <w:i/>
          <w:sz w:val="20"/>
          <w:szCs w:val="20"/>
          <w:shd w:val="clear" w:color="auto" w:fill="00FFFF"/>
        </w:rPr>
      </w:pPr>
      <w:r w:rsidRPr="00FF1716">
        <w:rPr>
          <w:rFonts w:ascii="Georgia" w:hAnsi="Georgia"/>
          <w:b/>
          <w:i/>
          <w:sz w:val="20"/>
          <w:szCs w:val="20"/>
          <w:shd w:val="clear" w:color="auto" w:fill="00FFFF"/>
        </w:rPr>
        <w:t xml:space="preserve">Pakiet nr </w:t>
      </w:r>
      <w:r w:rsidR="00742AEE" w:rsidRPr="00FF1716">
        <w:rPr>
          <w:rFonts w:ascii="Georgia" w:hAnsi="Georgia"/>
          <w:b/>
          <w:i/>
          <w:sz w:val="20"/>
          <w:szCs w:val="20"/>
          <w:shd w:val="clear" w:color="auto" w:fill="00FFFF"/>
        </w:rPr>
        <w:t>30</w:t>
      </w:r>
    </w:p>
    <w:tbl>
      <w:tblPr>
        <w:tblW w:w="9811" w:type="dxa"/>
        <w:tblLayout w:type="fixed"/>
        <w:tblCellMar>
          <w:left w:w="30" w:type="dxa"/>
          <w:right w:w="30" w:type="dxa"/>
        </w:tblCellMar>
        <w:tblLook w:val="0000" w:firstRow="0" w:lastRow="0" w:firstColumn="0" w:lastColumn="0" w:noHBand="0" w:noVBand="0"/>
      </w:tblPr>
      <w:tblGrid>
        <w:gridCol w:w="489"/>
        <w:gridCol w:w="6771"/>
        <w:gridCol w:w="1275"/>
        <w:gridCol w:w="1276"/>
      </w:tblGrid>
      <w:tr w:rsidR="0084607F" w:rsidRPr="00FF1716" w14:paraId="19B51CBE" w14:textId="77777777" w:rsidTr="00FF1716">
        <w:trPr>
          <w:trHeight w:val="361"/>
        </w:trPr>
        <w:tc>
          <w:tcPr>
            <w:tcW w:w="489" w:type="dxa"/>
            <w:tcBorders>
              <w:top w:val="single" w:sz="2" w:space="0" w:color="000000"/>
              <w:left w:val="single" w:sz="2" w:space="0" w:color="000000"/>
              <w:bottom w:val="single" w:sz="2" w:space="0" w:color="000000"/>
              <w:right w:val="single" w:sz="2" w:space="0" w:color="000000"/>
            </w:tcBorders>
            <w:shd w:val="clear" w:color="auto" w:fill="auto"/>
          </w:tcPr>
          <w:p w14:paraId="54FB1154" w14:textId="77777777" w:rsidR="0084607F" w:rsidRPr="00FF1716" w:rsidRDefault="0084607F" w:rsidP="00955AA2">
            <w:pPr>
              <w:widowControl w:val="0"/>
              <w:suppressAutoHyphens w:val="0"/>
              <w:spacing w:line="240" w:lineRule="auto"/>
              <w:jc w:val="center"/>
              <w:textAlignment w:val="auto"/>
              <w:rPr>
                <w:rFonts w:ascii="Georgia" w:eastAsiaTheme="minorHAnsi" w:hAnsi="Georgia" w:cs="Arial"/>
                <w:b/>
                <w:color w:val="000000"/>
                <w:kern w:val="0"/>
                <w:sz w:val="20"/>
                <w:szCs w:val="20"/>
                <w:lang w:eastAsia="en-US"/>
              </w:rPr>
            </w:pPr>
            <w:r w:rsidRPr="00FF1716">
              <w:rPr>
                <w:rFonts w:ascii="Georgia" w:eastAsiaTheme="minorHAnsi" w:hAnsi="Georgia" w:cs="Arial"/>
                <w:b/>
                <w:color w:val="000000"/>
                <w:kern w:val="0"/>
                <w:sz w:val="20"/>
                <w:szCs w:val="20"/>
                <w:lang w:eastAsia="en-US"/>
              </w:rPr>
              <w:t>L.p.</w:t>
            </w:r>
          </w:p>
        </w:tc>
        <w:tc>
          <w:tcPr>
            <w:tcW w:w="6771" w:type="dxa"/>
            <w:tcBorders>
              <w:top w:val="single" w:sz="2" w:space="0" w:color="000000"/>
              <w:left w:val="single" w:sz="2" w:space="0" w:color="000000"/>
              <w:bottom w:val="single" w:sz="2" w:space="0" w:color="000000"/>
              <w:right w:val="single" w:sz="2" w:space="0" w:color="000000"/>
            </w:tcBorders>
            <w:shd w:val="clear" w:color="auto" w:fill="auto"/>
            <w:vAlign w:val="bottom"/>
          </w:tcPr>
          <w:p w14:paraId="3ED4B75B" w14:textId="77777777" w:rsidR="0084607F" w:rsidRPr="00FF1716" w:rsidRDefault="0084607F" w:rsidP="00955AA2">
            <w:pPr>
              <w:widowControl w:val="0"/>
              <w:suppressAutoHyphens w:val="0"/>
              <w:spacing w:line="240" w:lineRule="auto"/>
              <w:jc w:val="center"/>
              <w:textAlignment w:val="auto"/>
              <w:rPr>
                <w:rFonts w:ascii="Georgia" w:hAnsi="Georgia" w:cs="Arial"/>
                <w:b/>
                <w:bCs/>
                <w:kern w:val="0"/>
                <w:sz w:val="20"/>
                <w:szCs w:val="20"/>
                <w:lang w:eastAsia="pl-PL"/>
              </w:rPr>
            </w:pPr>
            <w:r w:rsidRPr="00FF1716">
              <w:rPr>
                <w:rFonts w:ascii="Georgia" w:hAnsi="Georgia" w:cs="Arial"/>
                <w:b/>
                <w:bCs/>
                <w:kern w:val="0"/>
                <w:sz w:val="20"/>
                <w:szCs w:val="20"/>
                <w:lang w:eastAsia="pl-PL"/>
              </w:rPr>
              <w:t>Nazwa asortymentu</w:t>
            </w:r>
          </w:p>
        </w:tc>
        <w:tc>
          <w:tcPr>
            <w:tcW w:w="1275" w:type="dxa"/>
            <w:tcBorders>
              <w:top w:val="single" w:sz="2" w:space="0" w:color="000000"/>
              <w:left w:val="single" w:sz="2" w:space="0" w:color="000000"/>
              <w:bottom w:val="single" w:sz="2" w:space="0" w:color="000000"/>
              <w:right w:val="single" w:sz="2" w:space="0" w:color="000000"/>
            </w:tcBorders>
            <w:shd w:val="clear" w:color="auto" w:fill="auto"/>
          </w:tcPr>
          <w:p w14:paraId="018AF0DC" w14:textId="77777777" w:rsidR="0084607F" w:rsidRPr="00FF1716" w:rsidRDefault="0084607F" w:rsidP="00955AA2">
            <w:pPr>
              <w:widowControl w:val="0"/>
              <w:suppressAutoHyphens w:val="0"/>
              <w:spacing w:line="240" w:lineRule="auto"/>
              <w:jc w:val="center"/>
              <w:textAlignment w:val="auto"/>
              <w:rPr>
                <w:rFonts w:ascii="Georgia" w:eastAsiaTheme="minorHAnsi" w:hAnsi="Georgia" w:cs="Arial"/>
                <w:b/>
                <w:color w:val="000000"/>
                <w:kern w:val="0"/>
                <w:sz w:val="20"/>
                <w:szCs w:val="20"/>
                <w:lang w:eastAsia="en-US"/>
              </w:rPr>
            </w:pPr>
            <w:r w:rsidRPr="00FF1716">
              <w:rPr>
                <w:rFonts w:ascii="Georgia" w:eastAsiaTheme="minorHAnsi" w:hAnsi="Georgia" w:cs="Arial"/>
                <w:b/>
                <w:color w:val="000000"/>
                <w:kern w:val="0"/>
                <w:sz w:val="20"/>
                <w:szCs w:val="20"/>
                <w:lang w:eastAsia="en-US"/>
              </w:rPr>
              <w:t>J.m.</w:t>
            </w: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14:paraId="4A46D062" w14:textId="77777777" w:rsidR="0084607F" w:rsidRPr="00FF1716" w:rsidRDefault="0084607F" w:rsidP="00955AA2">
            <w:pPr>
              <w:widowControl w:val="0"/>
              <w:suppressAutoHyphens w:val="0"/>
              <w:spacing w:line="240" w:lineRule="auto"/>
              <w:jc w:val="center"/>
              <w:textAlignment w:val="auto"/>
              <w:rPr>
                <w:rFonts w:ascii="Georgia" w:eastAsiaTheme="minorHAnsi" w:hAnsi="Georgia" w:cs="Arial"/>
                <w:b/>
                <w:color w:val="000000"/>
                <w:kern w:val="0"/>
                <w:sz w:val="20"/>
                <w:szCs w:val="20"/>
                <w:lang w:eastAsia="en-US"/>
              </w:rPr>
            </w:pPr>
            <w:r w:rsidRPr="00FF1716">
              <w:rPr>
                <w:rFonts w:ascii="Georgia" w:eastAsiaTheme="minorHAnsi" w:hAnsi="Georgia" w:cs="Arial"/>
                <w:b/>
                <w:color w:val="000000"/>
                <w:kern w:val="0"/>
                <w:sz w:val="20"/>
                <w:szCs w:val="20"/>
                <w:lang w:eastAsia="en-US"/>
              </w:rPr>
              <w:t>Ilość</w:t>
            </w:r>
          </w:p>
        </w:tc>
      </w:tr>
      <w:tr w:rsidR="00742AEE" w:rsidRPr="00FC2E0E" w14:paraId="0C35B5F6" w14:textId="77777777" w:rsidTr="00FF1716">
        <w:trPr>
          <w:trHeight w:val="326"/>
        </w:trPr>
        <w:tc>
          <w:tcPr>
            <w:tcW w:w="489" w:type="dxa"/>
            <w:tcBorders>
              <w:top w:val="single" w:sz="2" w:space="0" w:color="000000"/>
              <w:left w:val="single" w:sz="2" w:space="0" w:color="000000"/>
              <w:bottom w:val="single" w:sz="2" w:space="0" w:color="000000"/>
              <w:right w:val="single" w:sz="2" w:space="0" w:color="000000"/>
            </w:tcBorders>
            <w:vAlign w:val="bottom"/>
          </w:tcPr>
          <w:p w14:paraId="541C5B7F" w14:textId="0576F89F" w:rsidR="00742AEE" w:rsidRPr="00FC2E0E" w:rsidRDefault="00742AEE" w:rsidP="00742AEE">
            <w:pPr>
              <w:widowControl w:val="0"/>
              <w:suppressAutoHyphens w:val="0"/>
              <w:spacing w:line="240" w:lineRule="auto"/>
              <w:jc w:val="right"/>
              <w:textAlignment w:val="auto"/>
              <w:rPr>
                <w:rFonts w:ascii="Georgia" w:hAnsi="Georgia" w:cs="Arial"/>
                <w:kern w:val="0"/>
                <w:sz w:val="20"/>
                <w:szCs w:val="20"/>
                <w:highlight w:val="yellow"/>
                <w:lang w:eastAsia="pl-PL"/>
              </w:rPr>
            </w:pPr>
            <w:r w:rsidRPr="00FC2E0E">
              <w:rPr>
                <w:rFonts w:ascii="Georgia" w:hAnsi="Georgia" w:cs="Arial"/>
                <w:sz w:val="20"/>
                <w:szCs w:val="20"/>
              </w:rPr>
              <w:t>1</w:t>
            </w:r>
          </w:p>
        </w:tc>
        <w:tc>
          <w:tcPr>
            <w:tcW w:w="6771" w:type="dxa"/>
            <w:tcBorders>
              <w:top w:val="single" w:sz="2" w:space="0" w:color="000000"/>
              <w:left w:val="single" w:sz="2" w:space="0" w:color="000000"/>
              <w:bottom w:val="single" w:sz="2" w:space="0" w:color="000000"/>
              <w:right w:val="single" w:sz="2" w:space="0" w:color="000000"/>
            </w:tcBorders>
            <w:vAlign w:val="bottom"/>
          </w:tcPr>
          <w:p w14:paraId="5EEEF2FF" w14:textId="0819F90A" w:rsidR="00742AEE" w:rsidRPr="00FC2E0E" w:rsidRDefault="00742AEE" w:rsidP="00742AEE">
            <w:pPr>
              <w:widowControl w:val="0"/>
              <w:rPr>
                <w:rFonts w:ascii="Georgia" w:hAnsi="Georgia" w:cs="Arial"/>
                <w:sz w:val="20"/>
                <w:szCs w:val="20"/>
                <w:highlight w:val="yellow"/>
              </w:rPr>
            </w:pPr>
            <w:proofErr w:type="spellStart"/>
            <w:r w:rsidRPr="00FC2E0E">
              <w:rPr>
                <w:rFonts w:ascii="Georgia" w:hAnsi="Georgia" w:cs="Arial"/>
                <w:sz w:val="20"/>
                <w:szCs w:val="20"/>
              </w:rPr>
              <w:t>Oxycodone</w:t>
            </w:r>
            <w:proofErr w:type="spellEnd"/>
            <w:r w:rsidRPr="00FC2E0E">
              <w:rPr>
                <w:rFonts w:ascii="Georgia" w:hAnsi="Georgia" w:cs="Arial"/>
                <w:sz w:val="20"/>
                <w:szCs w:val="20"/>
              </w:rPr>
              <w:t xml:space="preserve"> h/</w:t>
            </w:r>
            <w:proofErr w:type="spellStart"/>
            <w:r w:rsidRPr="00FC2E0E">
              <w:rPr>
                <w:rFonts w:ascii="Georgia" w:hAnsi="Georgia" w:cs="Arial"/>
                <w:sz w:val="20"/>
                <w:szCs w:val="20"/>
              </w:rPr>
              <w:t>chl.roztwór</w:t>
            </w:r>
            <w:proofErr w:type="spellEnd"/>
            <w:r w:rsidRPr="00FC2E0E">
              <w:rPr>
                <w:rFonts w:ascii="Georgia" w:hAnsi="Georgia" w:cs="Arial"/>
                <w:sz w:val="20"/>
                <w:szCs w:val="20"/>
              </w:rPr>
              <w:t xml:space="preserve"> do wstrzyknięć 10mg/ml,</w:t>
            </w:r>
            <w:r w:rsidRPr="00FC2E0E">
              <w:rPr>
                <w:rFonts w:ascii="Georgia" w:hAnsi="Georgia" w:cs="Arial"/>
                <w:sz w:val="20"/>
                <w:szCs w:val="20"/>
              </w:rPr>
              <w:br/>
            </w:r>
            <w:proofErr w:type="spellStart"/>
            <w:r w:rsidRPr="00FC2E0E">
              <w:rPr>
                <w:rFonts w:ascii="Georgia" w:hAnsi="Georgia" w:cs="Arial"/>
                <w:sz w:val="20"/>
                <w:szCs w:val="20"/>
              </w:rPr>
              <w:t>amp.po</w:t>
            </w:r>
            <w:proofErr w:type="spellEnd"/>
            <w:r w:rsidRPr="00FC2E0E">
              <w:rPr>
                <w:rFonts w:ascii="Georgia" w:hAnsi="Georgia" w:cs="Arial"/>
                <w:sz w:val="20"/>
                <w:szCs w:val="20"/>
              </w:rPr>
              <w:t xml:space="preserve"> 1ml x 10 sztuk. Produkt dopuszczony do stosowania w leczeniu bólu o nasileniu umiarkowanym do ciężkiego.</w:t>
            </w:r>
          </w:p>
        </w:tc>
        <w:tc>
          <w:tcPr>
            <w:tcW w:w="1275" w:type="dxa"/>
            <w:tcBorders>
              <w:top w:val="single" w:sz="2" w:space="0" w:color="000000"/>
              <w:left w:val="single" w:sz="2" w:space="0" w:color="000000"/>
              <w:bottom w:val="single" w:sz="2" w:space="0" w:color="000000"/>
              <w:right w:val="single" w:sz="2" w:space="0" w:color="000000"/>
            </w:tcBorders>
            <w:vAlign w:val="bottom"/>
          </w:tcPr>
          <w:p w14:paraId="0FED1501" w14:textId="5980FD4D" w:rsidR="00742AEE" w:rsidRPr="00FC2E0E" w:rsidRDefault="00742AEE" w:rsidP="00742AEE">
            <w:pPr>
              <w:widowControl w:val="0"/>
              <w:rPr>
                <w:rFonts w:ascii="Georgia" w:hAnsi="Georgia" w:cs="Arial"/>
                <w:sz w:val="20"/>
                <w:szCs w:val="20"/>
                <w:highlight w:val="yellow"/>
              </w:rPr>
            </w:pPr>
            <w:r w:rsidRPr="00FC2E0E">
              <w:rPr>
                <w:rFonts w:ascii="Georgia" w:hAnsi="Georgia" w:cs="Arial"/>
                <w:sz w:val="20"/>
                <w:szCs w:val="20"/>
              </w:rPr>
              <w:t>op.</w:t>
            </w:r>
          </w:p>
        </w:tc>
        <w:tc>
          <w:tcPr>
            <w:tcW w:w="1276" w:type="dxa"/>
            <w:tcBorders>
              <w:top w:val="single" w:sz="2" w:space="0" w:color="000000"/>
              <w:left w:val="single" w:sz="2" w:space="0" w:color="000000"/>
              <w:bottom w:val="single" w:sz="2" w:space="0" w:color="000000"/>
              <w:right w:val="single" w:sz="2" w:space="0" w:color="000000"/>
            </w:tcBorders>
            <w:vAlign w:val="bottom"/>
          </w:tcPr>
          <w:p w14:paraId="154B7E37" w14:textId="589B18C6" w:rsidR="00742AEE" w:rsidRPr="00FC2E0E" w:rsidRDefault="00742AEE" w:rsidP="00742AEE">
            <w:pPr>
              <w:widowControl w:val="0"/>
              <w:jc w:val="right"/>
              <w:rPr>
                <w:rFonts w:ascii="Georgia" w:hAnsi="Georgia" w:cs="Arial"/>
                <w:sz w:val="20"/>
                <w:szCs w:val="20"/>
                <w:highlight w:val="yellow"/>
              </w:rPr>
            </w:pPr>
            <w:r w:rsidRPr="00FC2E0E">
              <w:rPr>
                <w:rFonts w:ascii="Georgia" w:hAnsi="Georgia" w:cs="Arial"/>
                <w:sz w:val="20"/>
                <w:szCs w:val="20"/>
              </w:rPr>
              <w:t>200</w:t>
            </w:r>
          </w:p>
        </w:tc>
      </w:tr>
      <w:tr w:rsidR="00742AEE" w:rsidRPr="00FC2E0E" w14:paraId="5C597E44" w14:textId="77777777" w:rsidTr="00FF1716">
        <w:trPr>
          <w:trHeight w:val="323"/>
        </w:trPr>
        <w:tc>
          <w:tcPr>
            <w:tcW w:w="489" w:type="dxa"/>
            <w:tcBorders>
              <w:top w:val="single" w:sz="2" w:space="0" w:color="000000"/>
              <w:left w:val="single" w:sz="2" w:space="0" w:color="000000"/>
              <w:bottom w:val="single" w:sz="2" w:space="0" w:color="000000"/>
              <w:right w:val="single" w:sz="2" w:space="0" w:color="000000"/>
            </w:tcBorders>
            <w:vAlign w:val="bottom"/>
          </w:tcPr>
          <w:p w14:paraId="039257C4" w14:textId="43FDDE8F" w:rsidR="00742AEE" w:rsidRPr="00FC2E0E" w:rsidRDefault="00742AEE" w:rsidP="00742AEE">
            <w:pPr>
              <w:widowControl w:val="0"/>
              <w:jc w:val="right"/>
              <w:rPr>
                <w:rFonts w:ascii="Georgia" w:hAnsi="Georgia" w:cs="Arial"/>
                <w:sz w:val="20"/>
                <w:szCs w:val="20"/>
                <w:highlight w:val="yellow"/>
              </w:rPr>
            </w:pPr>
            <w:r w:rsidRPr="00FC2E0E">
              <w:rPr>
                <w:rFonts w:ascii="Georgia" w:hAnsi="Georgia" w:cs="Arial"/>
                <w:sz w:val="20"/>
                <w:szCs w:val="20"/>
              </w:rPr>
              <w:t>2</w:t>
            </w:r>
          </w:p>
        </w:tc>
        <w:tc>
          <w:tcPr>
            <w:tcW w:w="6771" w:type="dxa"/>
            <w:tcBorders>
              <w:top w:val="single" w:sz="2" w:space="0" w:color="000000"/>
              <w:left w:val="single" w:sz="2" w:space="0" w:color="000000"/>
              <w:bottom w:val="single" w:sz="2" w:space="0" w:color="000000"/>
              <w:right w:val="single" w:sz="2" w:space="0" w:color="000000"/>
            </w:tcBorders>
            <w:vAlign w:val="bottom"/>
          </w:tcPr>
          <w:p w14:paraId="203DB2ED" w14:textId="7C096B15" w:rsidR="00742AEE" w:rsidRPr="00FC2E0E" w:rsidRDefault="00742AEE" w:rsidP="00742AEE">
            <w:pPr>
              <w:widowControl w:val="0"/>
              <w:rPr>
                <w:rFonts w:ascii="Georgia" w:hAnsi="Georgia" w:cs="Arial"/>
                <w:sz w:val="20"/>
                <w:szCs w:val="20"/>
                <w:highlight w:val="yellow"/>
              </w:rPr>
            </w:pPr>
            <w:proofErr w:type="spellStart"/>
            <w:r w:rsidRPr="00FC2E0E">
              <w:rPr>
                <w:rFonts w:ascii="Georgia" w:hAnsi="Georgia" w:cs="Arial"/>
                <w:sz w:val="20"/>
                <w:szCs w:val="20"/>
              </w:rPr>
              <w:t>Oxycodone</w:t>
            </w:r>
            <w:proofErr w:type="spellEnd"/>
            <w:r w:rsidRPr="00FC2E0E">
              <w:rPr>
                <w:rFonts w:ascii="Georgia" w:hAnsi="Georgia" w:cs="Arial"/>
                <w:sz w:val="20"/>
                <w:szCs w:val="20"/>
              </w:rPr>
              <w:t xml:space="preserve"> h/</w:t>
            </w:r>
            <w:proofErr w:type="spellStart"/>
            <w:r w:rsidRPr="00FC2E0E">
              <w:rPr>
                <w:rFonts w:ascii="Georgia" w:hAnsi="Georgia" w:cs="Arial"/>
                <w:sz w:val="20"/>
                <w:szCs w:val="20"/>
              </w:rPr>
              <w:t>chl.roztwór</w:t>
            </w:r>
            <w:proofErr w:type="spellEnd"/>
            <w:r w:rsidRPr="00FC2E0E">
              <w:rPr>
                <w:rFonts w:ascii="Georgia" w:hAnsi="Georgia" w:cs="Arial"/>
                <w:sz w:val="20"/>
                <w:szCs w:val="20"/>
              </w:rPr>
              <w:t xml:space="preserve"> do wstrzyknięć 20mg2/ml,</w:t>
            </w:r>
            <w:r w:rsidRPr="00FC2E0E">
              <w:rPr>
                <w:rFonts w:ascii="Georgia" w:hAnsi="Georgia" w:cs="Arial"/>
                <w:sz w:val="20"/>
                <w:szCs w:val="20"/>
              </w:rPr>
              <w:br/>
            </w:r>
            <w:proofErr w:type="spellStart"/>
            <w:r w:rsidRPr="00FC2E0E">
              <w:rPr>
                <w:rFonts w:ascii="Georgia" w:hAnsi="Georgia" w:cs="Arial"/>
                <w:sz w:val="20"/>
                <w:szCs w:val="20"/>
              </w:rPr>
              <w:t>amp.po</w:t>
            </w:r>
            <w:proofErr w:type="spellEnd"/>
            <w:r w:rsidRPr="00FC2E0E">
              <w:rPr>
                <w:rFonts w:ascii="Georgia" w:hAnsi="Georgia" w:cs="Arial"/>
                <w:sz w:val="20"/>
                <w:szCs w:val="20"/>
              </w:rPr>
              <w:t xml:space="preserve"> 2ml x 10 sztuk. Produkt dopuszczony do stosowania w leczeniu bólu o nasileniu umiarkowanym do ciężkiego.</w:t>
            </w:r>
          </w:p>
        </w:tc>
        <w:tc>
          <w:tcPr>
            <w:tcW w:w="1275" w:type="dxa"/>
            <w:tcBorders>
              <w:top w:val="single" w:sz="2" w:space="0" w:color="000000"/>
              <w:left w:val="single" w:sz="2" w:space="0" w:color="000000"/>
              <w:bottom w:val="single" w:sz="2" w:space="0" w:color="000000"/>
              <w:right w:val="single" w:sz="2" w:space="0" w:color="000000"/>
            </w:tcBorders>
            <w:vAlign w:val="bottom"/>
          </w:tcPr>
          <w:p w14:paraId="7A05F4D4" w14:textId="7EB6161C" w:rsidR="00742AEE" w:rsidRPr="00FC2E0E" w:rsidRDefault="00742AEE" w:rsidP="00742AEE">
            <w:pPr>
              <w:widowControl w:val="0"/>
              <w:rPr>
                <w:rFonts w:ascii="Georgia" w:hAnsi="Georgia" w:cs="Arial"/>
                <w:sz w:val="20"/>
                <w:szCs w:val="20"/>
                <w:highlight w:val="yellow"/>
              </w:rPr>
            </w:pPr>
            <w:r w:rsidRPr="00FC2E0E">
              <w:rPr>
                <w:rFonts w:ascii="Georgia" w:hAnsi="Georgia" w:cs="Arial"/>
                <w:sz w:val="20"/>
                <w:szCs w:val="20"/>
              </w:rPr>
              <w:t>op.</w:t>
            </w:r>
          </w:p>
        </w:tc>
        <w:tc>
          <w:tcPr>
            <w:tcW w:w="1276" w:type="dxa"/>
            <w:tcBorders>
              <w:top w:val="single" w:sz="2" w:space="0" w:color="000000"/>
              <w:left w:val="single" w:sz="2" w:space="0" w:color="000000"/>
              <w:bottom w:val="single" w:sz="2" w:space="0" w:color="000000"/>
              <w:right w:val="single" w:sz="2" w:space="0" w:color="000000"/>
            </w:tcBorders>
            <w:vAlign w:val="bottom"/>
          </w:tcPr>
          <w:p w14:paraId="518E54D6" w14:textId="525D8BA9" w:rsidR="00742AEE" w:rsidRPr="00FC2E0E" w:rsidRDefault="00742AEE" w:rsidP="00742AEE">
            <w:pPr>
              <w:widowControl w:val="0"/>
              <w:jc w:val="right"/>
              <w:rPr>
                <w:rFonts w:ascii="Georgia" w:hAnsi="Georgia" w:cs="Arial"/>
                <w:sz w:val="20"/>
                <w:szCs w:val="20"/>
                <w:highlight w:val="yellow"/>
              </w:rPr>
            </w:pPr>
            <w:r w:rsidRPr="00FC2E0E">
              <w:rPr>
                <w:rFonts w:ascii="Georgia" w:hAnsi="Georgia" w:cs="Arial"/>
                <w:sz w:val="20"/>
                <w:szCs w:val="20"/>
              </w:rPr>
              <w:t>30</w:t>
            </w:r>
          </w:p>
        </w:tc>
      </w:tr>
      <w:tr w:rsidR="00742AEE" w:rsidRPr="00FC2E0E" w14:paraId="12F43173" w14:textId="77777777" w:rsidTr="00FF1716">
        <w:trPr>
          <w:trHeight w:val="270"/>
        </w:trPr>
        <w:tc>
          <w:tcPr>
            <w:tcW w:w="489" w:type="dxa"/>
            <w:tcBorders>
              <w:top w:val="single" w:sz="2" w:space="0" w:color="000000"/>
              <w:left w:val="single" w:sz="2" w:space="0" w:color="000000"/>
              <w:bottom w:val="single" w:sz="2" w:space="0" w:color="000000"/>
              <w:right w:val="single" w:sz="2" w:space="0" w:color="000000"/>
            </w:tcBorders>
            <w:vAlign w:val="bottom"/>
          </w:tcPr>
          <w:p w14:paraId="704DDF73" w14:textId="121AF253" w:rsidR="00742AEE" w:rsidRPr="00FC2E0E" w:rsidRDefault="00742AEE" w:rsidP="00742AEE">
            <w:pPr>
              <w:widowControl w:val="0"/>
              <w:jc w:val="right"/>
              <w:rPr>
                <w:rFonts w:ascii="Georgia" w:hAnsi="Georgia" w:cs="Arial"/>
                <w:sz w:val="20"/>
                <w:szCs w:val="20"/>
                <w:highlight w:val="yellow"/>
              </w:rPr>
            </w:pPr>
            <w:r w:rsidRPr="00FC2E0E">
              <w:rPr>
                <w:rFonts w:ascii="Georgia" w:hAnsi="Georgia" w:cs="Arial"/>
                <w:sz w:val="20"/>
                <w:szCs w:val="20"/>
              </w:rPr>
              <w:t>3</w:t>
            </w:r>
          </w:p>
        </w:tc>
        <w:tc>
          <w:tcPr>
            <w:tcW w:w="6771" w:type="dxa"/>
            <w:tcBorders>
              <w:top w:val="single" w:sz="2" w:space="0" w:color="000000"/>
              <w:left w:val="single" w:sz="2" w:space="0" w:color="000000"/>
              <w:bottom w:val="single" w:sz="2" w:space="0" w:color="000000"/>
              <w:right w:val="single" w:sz="2" w:space="0" w:color="000000"/>
            </w:tcBorders>
            <w:vAlign w:val="bottom"/>
          </w:tcPr>
          <w:p w14:paraId="76823C6E" w14:textId="5C35DE06" w:rsidR="00742AEE" w:rsidRPr="00FC2E0E" w:rsidRDefault="00742AEE" w:rsidP="00742AEE">
            <w:pPr>
              <w:widowControl w:val="0"/>
              <w:rPr>
                <w:rFonts w:ascii="Georgia" w:hAnsi="Georgia" w:cs="Arial"/>
                <w:sz w:val="20"/>
                <w:szCs w:val="20"/>
                <w:highlight w:val="yellow"/>
              </w:rPr>
            </w:pPr>
            <w:proofErr w:type="spellStart"/>
            <w:r w:rsidRPr="00FC2E0E">
              <w:rPr>
                <w:rFonts w:ascii="Georgia" w:hAnsi="Georgia" w:cs="Arial"/>
                <w:sz w:val="20"/>
                <w:szCs w:val="20"/>
              </w:rPr>
              <w:t>Oxycodone</w:t>
            </w:r>
            <w:proofErr w:type="spellEnd"/>
            <w:r w:rsidRPr="00FC2E0E">
              <w:rPr>
                <w:rFonts w:ascii="Georgia" w:hAnsi="Georgia" w:cs="Arial"/>
                <w:sz w:val="20"/>
                <w:szCs w:val="20"/>
              </w:rPr>
              <w:t xml:space="preserve"> h/</w:t>
            </w:r>
            <w:proofErr w:type="spellStart"/>
            <w:r w:rsidRPr="00FC2E0E">
              <w:rPr>
                <w:rFonts w:ascii="Georgia" w:hAnsi="Georgia" w:cs="Arial"/>
                <w:sz w:val="20"/>
                <w:szCs w:val="20"/>
              </w:rPr>
              <w:t>chl.tbl.o</w:t>
            </w:r>
            <w:proofErr w:type="spellEnd"/>
            <w:r w:rsidRPr="00FC2E0E">
              <w:rPr>
                <w:rFonts w:ascii="Georgia" w:hAnsi="Georgia" w:cs="Arial"/>
                <w:sz w:val="20"/>
                <w:szCs w:val="20"/>
              </w:rPr>
              <w:t xml:space="preserve"> przedłużonym uwalnianiu</w:t>
            </w:r>
            <w:r w:rsidRPr="00FC2E0E">
              <w:rPr>
                <w:rFonts w:ascii="Georgia" w:hAnsi="Georgia" w:cs="Arial"/>
                <w:sz w:val="20"/>
                <w:szCs w:val="20"/>
              </w:rPr>
              <w:br/>
              <w:t>10mg x 60 sztuk.</w:t>
            </w:r>
          </w:p>
        </w:tc>
        <w:tc>
          <w:tcPr>
            <w:tcW w:w="1275" w:type="dxa"/>
            <w:tcBorders>
              <w:top w:val="single" w:sz="2" w:space="0" w:color="000000"/>
              <w:left w:val="single" w:sz="2" w:space="0" w:color="000000"/>
              <w:bottom w:val="single" w:sz="2" w:space="0" w:color="000000"/>
              <w:right w:val="single" w:sz="2" w:space="0" w:color="000000"/>
            </w:tcBorders>
            <w:vAlign w:val="bottom"/>
          </w:tcPr>
          <w:p w14:paraId="7D553953" w14:textId="499A9E83" w:rsidR="00742AEE" w:rsidRPr="00FC2E0E" w:rsidRDefault="00742AEE" w:rsidP="00742AEE">
            <w:pPr>
              <w:widowControl w:val="0"/>
              <w:rPr>
                <w:rFonts w:ascii="Georgia" w:hAnsi="Georgia" w:cs="Arial"/>
                <w:sz w:val="20"/>
                <w:szCs w:val="20"/>
                <w:highlight w:val="yellow"/>
              </w:rPr>
            </w:pPr>
            <w:r w:rsidRPr="00FC2E0E">
              <w:rPr>
                <w:rFonts w:ascii="Georgia" w:hAnsi="Georgia" w:cs="Arial"/>
                <w:sz w:val="20"/>
                <w:szCs w:val="20"/>
              </w:rPr>
              <w:t>op.</w:t>
            </w:r>
          </w:p>
        </w:tc>
        <w:tc>
          <w:tcPr>
            <w:tcW w:w="1276" w:type="dxa"/>
            <w:tcBorders>
              <w:top w:val="single" w:sz="2" w:space="0" w:color="000000"/>
              <w:left w:val="single" w:sz="2" w:space="0" w:color="000000"/>
              <w:bottom w:val="single" w:sz="2" w:space="0" w:color="000000"/>
              <w:right w:val="single" w:sz="2" w:space="0" w:color="000000"/>
            </w:tcBorders>
            <w:vAlign w:val="bottom"/>
          </w:tcPr>
          <w:p w14:paraId="49851E9C" w14:textId="18E50568" w:rsidR="00742AEE" w:rsidRPr="00FC2E0E" w:rsidRDefault="00742AEE" w:rsidP="00742AEE">
            <w:pPr>
              <w:widowControl w:val="0"/>
              <w:jc w:val="right"/>
              <w:rPr>
                <w:rFonts w:ascii="Georgia" w:hAnsi="Georgia" w:cs="Arial"/>
                <w:sz w:val="20"/>
                <w:szCs w:val="20"/>
                <w:highlight w:val="yellow"/>
              </w:rPr>
            </w:pPr>
            <w:r w:rsidRPr="00FC2E0E">
              <w:rPr>
                <w:rFonts w:ascii="Georgia" w:hAnsi="Georgia" w:cs="Arial"/>
                <w:sz w:val="20"/>
                <w:szCs w:val="20"/>
              </w:rPr>
              <w:t>5</w:t>
            </w:r>
          </w:p>
        </w:tc>
      </w:tr>
      <w:tr w:rsidR="00742AEE" w:rsidRPr="00FC2E0E" w14:paraId="14CAE432" w14:textId="77777777" w:rsidTr="00FF1716">
        <w:trPr>
          <w:trHeight w:val="270"/>
        </w:trPr>
        <w:tc>
          <w:tcPr>
            <w:tcW w:w="489" w:type="dxa"/>
            <w:tcBorders>
              <w:top w:val="single" w:sz="2" w:space="0" w:color="000000"/>
              <w:left w:val="single" w:sz="2" w:space="0" w:color="000000"/>
              <w:bottom w:val="single" w:sz="2" w:space="0" w:color="000000"/>
              <w:right w:val="single" w:sz="2" w:space="0" w:color="000000"/>
            </w:tcBorders>
            <w:vAlign w:val="bottom"/>
          </w:tcPr>
          <w:p w14:paraId="085016BD" w14:textId="250D22E0" w:rsidR="00742AEE" w:rsidRPr="00FC2E0E" w:rsidRDefault="00742AEE" w:rsidP="00742AEE">
            <w:pPr>
              <w:widowControl w:val="0"/>
              <w:jc w:val="right"/>
              <w:rPr>
                <w:rFonts w:ascii="Georgia" w:hAnsi="Georgia" w:cs="Arial"/>
                <w:sz w:val="20"/>
                <w:szCs w:val="20"/>
                <w:highlight w:val="yellow"/>
              </w:rPr>
            </w:pPr>
            <w:r w:rsidRPr="00FC2E0E">
              <w:rPr>
                <w:rFonts w:ascii="Georgia" w:hAnsi="Georgia" w:cs="Arial"/>
                <w:sz w:val="20"/>
                <w:szCs w:val="20"/>
              </w:rPr>
              <w:t>4</w:t>
            </w:r>
          </w:p>
        </w:tc>
        <w:tc>
          <w:tcPr>
            <w:tcW w:w="6771" w:type="dxa"/>
            <w:tcBorders>
              <w:top w:val="single" w:sz="2" w:space="0" w:color="000000"/>
              <w:left w:val="single" w:sz="2" w:space="0" w:color="000000"/>
              <w:bottom w:val="single" w:sz="2" w:space="0" w:color="000000"/>
              <w:right w:val="single" w:sz="2" w:space="0" w:color="000000"/>
            </w:tcBorders>
            <w:vAlign w:val="bottom"/>
          </w:tcPr>
          <w:p w14:paraId="0384F6CD" w14:textId="03FFB8C8" w:rsidR="00742AEE" w:rsidRPr="00FC2E0E" w:rsidRDefault="00742AEE" w:rsidP="00742AEE">
            <w:pPr>
              <w:widowControl w:val="0"/>
              <w:rPr>
                <w:rFonts w:ascii="Georgia" w:hAnsi="Georgia" w:cs="Arial"/>
                <w:sz w:val="20"/>
                <w:szCs w:val="20"/>
                <w:highlight w:val="yellow"/>
              </w:rPr>
            </w:pPr>
            <w:proofErr w:type="spellStart"/>
            <w:r w:rsidRPr="00FC2E0E">
              <w:rPr>
                <w:rFonts w:ascii="Georgia" w:hAnsi="Georgia" w:cs="Arial"/>
                <w:sz w:val="20"/>
                <w:szCs w:val="20"/>
              </w:rPr>
              <w:t>Oxycodone</w:t>
            </w:r>
            <w:proofErr w:type="spellEnd"/>
            <w:r w:rsidRPr="00FC2E0E">
              <w:rPr>
                <w:rFonts w:ascii="Georgia" w:hAnsi="Georgia" w:cs="Arial"/>
                <w:sz w:val="20"/>
                <w:szCs w:val="20"/>
              </w:rPr>
              <w:t xml:space="preserve"> h/</w:t>
            </w:r>
            <w:proofErr w:type="spellStart"/>
            <w:r w:rsidRPr="00FC2E0E">
              <w:rPr>
                <w:rFonts w:ascii="Georgia" w:hAnsi="Georgia" w:cs="Arial"/>
                <w:sz w:val="20"/>
                <w:szCs w:val="20"/>
              </w:rPr>
              <w:t>chl.tbl.o</w:t>
            </w:r>
            <w:proofErr w:type="spellEnd"/>
            <w:r w:rsidRPr="00FC2E0E">
              <w:rPr>
                <w:rFonts w:ascii="Georgia" w:hAnsi="Georgia" w:cs="Arial"/>
                <w:sz w:val="20"/>
                <w:szCs w:val="20"/>
              </w:rPr>
              <w:t xml:space="preserve"> przedłużonym uwalnianiu</w:t>
            </w:r>
            <w:r w:rsidRPr="00FC2E0E">
              <w:rPr>
                <w:rFonts w:ascii="Georgia" w:hAnsi="Georgia" w:cs="Arial"/>
                <w:sz w:val="20"/>
                <w:szCs w:val="20"/>
              </w:rPr>
              <w:br/>
              <w:t>20mg x 60 sztuk.</w:t>
            </w:r>
          </w:p>
        </w:tc>
        <w:tc>
          <w:tcPr>
            <w:tcW w:w="1275" w:type="dxa"/>
            <w:tcBorders>
              <w:top w:val="single" w:sz="2" w:space="0" w:color="000000"/>
              <w:left w:val="single" w:sz="2" w:space="0" w:color="000000"/>
              <w:bottom w:val="single" w:sz="2" w:space="0" w:color="000000"/>
              <w:right w:val="single" w:sz="2" w:space="0" w:color="000000"/>
            </w:tcBorders>
            <w:vAlign w:val="bottom"/>
          </w:tcPr>
          <w:p w14:paraId="1EFCDB69" w14:textId="04607620" w:rsidR="00742AEE" w:rsidRPr="00FC2E0E" w:rsidRDefault="00742AEE" w:rsidP="00742AEE">
            <w:pPr>
              <w:widowControl w:val="0"/>
              <w:rPr>
                <w:rFonts w:ascii="Georgia" w:hAnsi="Georgia" w:cs="Arial"/>
                <w:sz w:val="20"/>
                <w:szCs w:val="20"/>
                <w:highlight w:val="yellow"/>
              </w:rPr>
            </w:pPr>
            <w:r w:rsidRPr="00FC2E0E">
              <w:rPr>
                <w:rFonts w:ascii="Georgia" w:hAnsi="Georgia" w:cs="Arial"/>
                <w:sz w:val="20"/>
                <w:szCs w:val="20"/>
              </w:rPr>
              <w:t>op.</w:t>
            </w:r>
          </w:p>
        </w:tc>
        <w:tc>
          <w:tcPr>
            <w:tcW w:w="1276" w:type="dxa"/>
            <w:tcBorders>
              <w:top w:val="single" w:sz="2" w:space="0" w:color="000000"/>
              <w:left w:val="single" w:sz="2" w:space="0" w:color="000000"/>
              <w:bottom w:val="single" w:sz="2" w:space="0" w:color="000000"/>
              <w:right w:val="single" w:sz="2" w:space="0" w:color="000000"/>
            </w:tcBorders>
            <w:vAlign w:val="bottom"/>
          </w:tcPr>
          <w:p w14:paraId="657A02D0" w14:textId="03A05636" w:rsidR="00742AEE" w:rsidRPr="00FC2E0E" w:rsidRDefault="00742AEE" w:rsidP="00742AEE">
            <w:pPr>
              <w:widowControl w:val="0"/>
              <w:jc w:val="right"/>
              <w:rPr>
                <w:rFonts w:ascii="Georgia" w:hAnsi="Georgia" w:cs="Arial"/>
                <w:sz w:val="20"/>
                <w:szCs w:val="20"/>
                <w:highlight w:val="yellow"/>
              </w:rPr>
            </w:pPr>
            <w:r w:rsidRPr="00FC2E0E">
              <w:rPr>
                <w:rFonts w:ascii="Georgia" w:hAnsi="Georgia" w:cs="Arial"/>
                <w:sz w:val="20"/>
                <w:szCs w:val="20"/>
              </w:rPr>
              <w:t>5</w:t>
            </w:r>
          </w:p>
        </w:tc>
      </w:tr>
    </w:tbl>
    <w:p w14:paraId="62D28B24" w14:textId="77777777" w:rsidR="00CC7C10" w:rsidRPr="00FC2E0E" w:rsidRDefault="00CC7C10" w:rsidP="00CC7C10">
      <w:pPr>
        <w:spacing w:line="240" w:lineRule="auto"/>
        <w:rPr>
          <w:rFonts w:ascii="Georgia" w:hAnsi="Georgia" w:cs="Georgia"/>
          <w:b/>
          <w:bCs/>
          <w:iCs/>
          <w:sz w:val="20"/>
          <w:szCs w:val="20"/>
          <w:highlight w:val="yellow"/>
        </w:rPr>
      </w:pPr>
    </w:p>
    <w:p w14:paraId="4230CE40" w14:textId="4A66FC94" w:rsidR="00CC7C10" w:rsidRPr="00FC2E0E" w:rsidRDefault="00CC7C10" w:rsidP="00CC7C10">
      <w:pPr>
        <w:shd w:val="clear" w:color="auto" w:fill="00FFFF"/>
        <w:snapToGrid w:val="0"/>
        <w:ind w:left="-30"/>
        <w:jc w:val="center"/>
        <w:rPr>
          <w:rFonts w:ascii="Georgia" w:hAnsi="Georgia"/>
          <w:b/>
          <w:i/>
          <w:sz w:val="20"/>
          <w:szCs w:val="20"/>
          <w:shd w:val="clear" w:color="auto" w:fill="00FFFF"/>
        </w:rPr>
      </w:pPr>
      <w:r w:rsidRPr="00FC2E0E">
        <w:rPr>
          <w:rFonts w:ascii="Georgia" w:hAnsi="Georgia"/>
          <w:b/>
          <w:i/>
          <w:sz w:val="20"/>
          <w:szCs w:val="20"/>
          <w:shd w:val="clear" w:color="auto" w:fill="00FFFF"/>
        </w:rPr>
        <w:t xml:space="preserve">Pakiet nr </w:t>
      </w:r>
      <w:r w:rsidR="00742AEE" w:rsidRPr="00FC2E0E">
        <w:rPr>
          <w:rFonts w:ascii="Georgia" w:hAnsi="Georgia"/>
          <w:b/>
          <w:i/>
          <w:sz w:val="20"/>
          <w:szCs w:val="20"/>
          <w:shd w:val="clear" w:color="auto" w:fill="00FFFF"/>
        </w:rPr>
        <w:t>31</w:t>
      </w:r>
    </w:p>
    <w:tbl>
      <w:tblPr>
        <w:tblW w:w="9794" w:type="dxa"/>
        <w:tblInd w:w="57" w:type="dxa"/>
        <w:tblLayout w:type="fixed"/>
        <w:tblCellMar>
          <w:left w:w="70" w:type="dxa"/>
          <w:right w:w="70" w:type="dxa"/>
        </w:tblCellMar>
        <w:tblLook w:val="04A0" w:firstRow="1" w:lastRow="0" w:firstColumn="1" w:lastColumn="0" w:noHBand="0" w:noVBand="1"/>
      </w:tblPr>
      <w:tblGrid>
        <w:gridCol w:w="560"/>
        <w:gridCol w:w="6683"/>
        <w:gridCol w:w="1275"/>
        <w:gridCol w:w="1276"/>
      </w:tblGrid>
      <w:tr w:rsidR="0084607F" w:rsidRPr="00FF1716" w14:paraId="3E55EDD9" w14:textId="77777777" w:rsidTr="00FF1716">
        <w:trPr>
          <w:trHeight w:val="255"/>
        </w:trPr>
        <w:tc>
          <w:tcPr>
            <w:tcW w:w="5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7B003FC" w14:textId="77777777" w:rsidR="0084607F" w:rsidRPr="00FF1716" w:rsidRDefault="0084607F" w:rsidP="00955AA2">
            <w:pPr>
              <w:widowControl w:val="0"/>
              <w:suppressAutoHyphens w:val="0"/>
              <w:spacing w:line="240" w:lineRule="auto"/>
              <w:jc w:val="center"/>
              <w:textAlignment w:val="auto"/>
              <w:rPr>
                <w:rFonts w:ascii="Georgia" w:hAnsi="Georgia" w:cs="Arial"/>
                <w:b/>
                <w:kern w:val="0"/>
                <w:sz w:val="20"/>
                <w:szCs w:val="20"/>
                <w:lang w:eastAsia="pl-PL"/>
              </w:rPr>
            </w:pPr>
            <w:r w:rsidRPr="00FF1716">
              <w:rPr>
                <w:rFonts w:ascii="Georgia" w:hAnsi="Georgia" w:cs="Arial"/>
                <w:b/>
                <w:kern w:val="0"/>
                <w:sz w:val="20"/>
                <w:szCs w:val="20"/>
                <w:lang w:eastAsia="pl-PL"/>
              </w:rPr>
              <w:t>L.p.</w:t>
            </w:r>
          </w:p>
        </w:tc>
        <w:tc>
          <w:tcPr>
            <w:tcW w:w="6683" w:type="dxa"/>
            <w:tcBorders>
              <w:top w:val="single" w:sz="4" w:space="0" w:color="000000"/>
              <w:bottom w:val="single" w:sz="4" w:space="0" w:color="000000"/>
              <w:right w:val="single" w:sz="4" w:space="0" w:color="000000"/>
            </w:tcBorders>
            <w:shd w:val="clear" w:color="FFFFCC" w:fill="FFFFFF"/>
            <w:vAlign w:val="bottom"/>
          </w:tcPr>
          <w:p w14:paraId="4695B00A" w14:textId="77777777" w:rsidR="0084607F" w:rsidRPr="00FF1716" w:rsidRDefault="0084607F" w:rsidP="00955AA2">
            <w:pPr>
              <w:widowControl w:val="0"/>
              <w:suppressAutoHyphens w:val="0"/>
              <w:spacing w:line="240" w:lineRule="auto"/>
              <w:jc w:val="center"/>
              <w:textAlignment w:val="auto"/>
              <w:rPr>
                <w:rFonts w:ascii="Georgia" w:hAnsi="Georgia" w:cs="Arial"/>
                <w:b/>
                <w:bCs/>
                <w:kern w:val="0"/>
                <w:sz w:val="20"/>
                <w:szCs w:val="20"/>
                <w:lang w:eastAsia="pl-PL"/>
              </w:rPr>
            </w:pPr>
            <w:r w:rsidRPr="00FF1716">
              <w:rPr>
                <w:rFonts w:ascii="Georgia" w:hAnsi="Georgia" w:cs="Arial"/>
                <w:b/>
                <w:bCs/>
                <w:kern w:val="0"/>
                <w:sz w:val="20"/>
                <w:szCs w:val="20"/>
                <w:lang w:eastAsia="pl-PL"/>
              </w:rPr>
              <w:t>Nazwa asortymentu</w:t>
            </w:r>
          </w:p>
        </w:tc>
        <w:tc>
          <w:tcPr>
            <w:tcW w:w="1275" w:type="dxa"/>
            <w:tcBorders>
              <w:top w:val="single" w:sz="4" w:space="0" w:color="000000"/>
              <w:bottom w:val="single" w:sz="4" w:space="0" w:color="000000"/>
              <w:right w:val="single" w:sz="4" w:space="0" w:color="000000"/>
            </w:tcBorders>
            <w:shd w:val="clear" w:color="auto" w:fill="auto"/>
            <w:vAlign w:val="bottom"/>
          </w:tcPr>
          <w:p w14:paraId="778F5322" w14:textId="77777777" w:rsidR="0084607F" w:rsidRPr="00FF1716" w:rsidRDefault="0084607F" w:rsidP="00955AA2">
            <w:pPr>
              <w:widowControl w:val="0"/>
              <w:suppressAutoHyphens w:val="0"/>
              <w:spacing w:line="240" w:lineRule="auto"/>
              <w:jc w:val="center"/>
              <w:textAlignment w:val="auto"/>
              <w:rPr>
                <w:rFonts w:ascii="Georgia" w:hAnsi="Georgia" w:cs="Arial"/>
                <w:b/>
                <w:kern w:val="0"/>
                <w:sz w:val="20"/>
                <w:szCs w:val="20"/>
                <w:lang w:eastAsia="pl-PL"/>
              </w:rPr>
            </w:pPr>
            <w:r w:rsidRPr="00FF1716">
              <w:rPr>
                <w:rFonts w:ascii="Georgia" w:hAnsi="Georgia" w:cs="Arial"/>
                <w:b/>
                <w:kern w:val="0"/>
                <w:sz w:val="20"/>
                <w:szCs w:val="20"/>
                <w:lang w:eastAsia="pl-PL"/>
              </w:rPr>
              <w:t>J.m.</w:t>
            </w:r>
          </w:p>
        </w:tc>
        <w:tc>
          <w:tcPr>
            <w:tcW w:w="1276" w:type="dxa"/>
            <w:tcBorders>
              <w:top w:val="single" w:sz="4" w:space="0" w:color="000000"/>
              <w:bottom w:val="single" w:sz="4" w:space="0" w:color="000000"/>
              <w:right w:val="single" w:sz="4" w:space="0" w:color="000000"/>
            </w:tcBorders>
            <w:shd w:val="clear" w:color="auto" w:fill="auto"/>
            <w:vAlign w:val="bottom"/>
          </w:tcPr>
          <w:p w14:paraId="507547F2" w14:textId="77777777" w:rsidR="0084607F" w:rsidRPr="00FF1716" w:rsidRDefault="0084607F" w:rsidP="00955AA2">
            <w:pPr>
              <w:widowControl w:val="0"/>
              <w:suppressAutoHyphens w:val="0"/>
              <w:spacing w:line="240" w:lineRule="auto"/>
              <w:jc w:val="center"/>
              <w:textAlignment w:val="auto"/>
              <w:rPr>
                <w:rFonts w:ascii="Georgia" w:hAnsi="Georgia" w:cs="Arial"/>
                <w:b/>
                <w:kern w:val="0"/>
                <w:sz w:val="20"/>
                <w:szCs w:val="20"/>
                <w:lang w:eastAsia="pl-PL"/>
              </w:rPr>
            </w:pPr>
            <w:r w:rsidRPr="00FF1716">
              <w:rPr>
                <w:rFonts w:ascii="Georgia" w:hAnsi="Georgia" w:cs="Arial"/>
                <w:b/>
                <w:kern w:val="0"/>
                <w:sz w:val="20"/>
                <w:szCs w:val="20"/>
                <w:lang w:eastAsia="pl-PL"/>
              </w:rPr>
              <w:t>Ilość</w:t>
            </w:r>
          </w:p>
        </w:tc>
      </w:tr>
      <w:tr w:rsidR="00742AEE" w:rsidRPr="00FF1716" w14:paraId="1AE49D7B" w14:textId="77777777" w:rsidTr="00FF1716">
        <w:trPr>
          <w:trHeight w:val="255"/>
        </w:trPr>
        <w:tc>
          <w:tcPr>
            <w:tcW w:w="5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1927CFF" w14:textId="5D8BD4A5" w:rsidR="00742AEE" w:rsidRPr="00FF1716" w:rsidRDefault="00742AEE" w:rsidP="00742AEE">
            <w:pPr>
              <w:widowControl w:val="0"/>
              <w:suppressAutoHyphens w:val="0"/>
              <w:spacing w:line="240" w:lineRule="auto"/>
              <w:jc w:val="right"/>
              <w:textAlignment w:val="auto"/>
              <w:rPr>
                <w:rFonts w:ascii="Georgia" w:hAnsi="Georgia" w:cs="Arial"/>
                <w:kern w:val="0"/>
                <w:sz w:val="20"/>
                <w:szCs w:val="20"/>
                <w:lang w:eastAsia="pl-PL"/>
              </w:rPr>
            </w:pPr>
            <w:r w:rsidRPr="00FF1716">
              <w:rPr>
                <w:rFonts w:ascii="Georgia" w:hAnsi="Georgia" w:cs="Arial"/>
                <w:sz w:val="20"/>
                <w:szCs w:val="20"/>
              </w:rPr>
              <w:t>1</w:t>
            </w:r>
          </w:p>
        </w:tc>
        <w:tc>
          <w:tcPr>
            <w:tcW w:w="6683" w:type="dxa"/>
            <w:tcBorders>
              <w:top w:val="single" w:sz="4" w:space="0" w:color="000000"/>
              <w:bottom w:val="single" w:sz="4" w:space="0" w:color="000000"/>
              <w:right w:val="single" w:sz="4" w:space="0" w:color="000000"/>
            </w:tcBorders>
            <w:shd w:val="clear" w:color="FFFFCC" w:fill="FFFFFF"/>
            <w:vAlign w:val="bottom"/>
          </w:tcPr>
          <w:p w14:paraId="6BD1E9F9" w14:textId="67DF0F15" w:rsidR="00742AEE" w:rsidRPr="00FF1716" w:rsidRDefault="00742AEE" w:rsidP="00742AEE">
            <w:pPr>
              <w:widowControl w:val="0"/>
              <w:rPr>
                <w:rFonts w:ascii="Georgia" w:hAnsi="Georgia" w:cs="Arial"/>
                <w:sz w:val="20"/>
                <w:szCs w:val="20"/>
              </w:rPr>
            </w:pPr>
            <w:r w:rsidRPr="00FF1716">
              <w:rPr>
                <w:rFonts w:ascii="Georgia" w:hAnsi="Georgia" w:cs="Arial"/>
                <w:sz w:val="20"/>
                <w:szCs w:val="20"/>
              </w:rPr>
              <w:t xml:space="preserve">Immunoglobulin </w:t>
            </w:r>
            <w:proofErr w:type="spellStart"/>
            <w:r w:rsidRPr="00FF1716">
              <w:rPr>
                <w:rFonts w:ascii="Georgia" w:hAnsi="Georgia" w:cs="Arial"/>
                <w:sz w:val="20"/>
                <w:szCs w:val="20"/>
              </w:rPr>
              <w:t>Humanum</w:t>
            </w:r>
            <w:proofErr w:type="spellEnd"/>
            <w:r w:rsidRPr="00FF1716">
              <w:rPr>
                <w:rFonts w:ascii="Georgia" w:hAnsi="Georgia" w:cs="Arial"/>
                <w:sz w:val="20"/>
                <w:szCs w:val="20"/>
              </w:rPr>
              <w:t xml:space="preserve"> </w:t>
            </w:r>
            <w:proofErr w:type="spellStart"/>
            <w:r w:rsidRPr="00FF1716">
              <w:rPr>
                <w:rFonts w:ascii="Georgia" w:hAnsi="Georgia" w:cs="Arial"/>
                <w:sz w:val="20"/>
                <w:szCs w:val="20"/>
              </w:rPr>
              <w:t>hepatidis</w:t>
            </w:r>
            <w:proofErr w:type="spellEnd"/>
            <w:r w:rsidRPr="00FF1716">
              <w:rPr>
                <w:rFonts w:ascii="Georgia" w:hAnsi="Georgia" w:cs="Arial"/>
                <w:sz w:val="20"/>
                <w:szCs w:val="20"/>
              </w:rPr>
              <w:t xml:space="preserve"> B</w:t>
            </w:r>
            <w:r w:rsidRPr="00FF1716">
              <w:rPr>
                <w:rFonts w:ascii="Georgia" w:hAnsi="Georgia" w:cs="Arial"/>
                <w:sz w:val="20"/>
                <w:szCs w:val="20"/>
              </w:rPr>
              <w:br/>
              <w:t xml:space="preserve">ad usum </w:t>
            </w:r>
            <w:proofErr w:type="spellStart"/>
            <w:r w:rsidRPr="00FF1716">
              <w:rPr>
                <w:rFonts w:ascii="Georgia" w:hAnsi="Georgia" w:cs="Arial"/>
                <w:sz w:val="20"/>
                <w:szCs w:val="20"/>
              </w:rPr>
              <w:t>intravenosum</w:t>
            </w:r>
            <w:proofErr w:type="spellEnd"/>
            <w:r w:rsidRPr="00FF1716">
              <w:rPr>
                <w:rFonts w:ascii="Georgia" w:hAnsi="Georgia" w:cs="Arial"/>
                <w:sz w:val="20"/>
                <w:szCs w:val="20"/>
              </w:rPr>
              <w:t xml:space="preserve"> 50j.m./1ml fiol.2ml </w:t>
            </w:r>
          </w:p>
        </w:tc>
        <w:tc>
          <w:tcPr>
            <w:tcW w:w="1275" w:type="dxa"/>
            <w:tcBorders>
              <w:top w:val="single" w:sz="4" w:space="0" w:color="000000"/>
              <w:bottom w:val="single" w:sz="4" w:space="0" w:color="000000"/>
              <w:right w:val="single" w:sz="4" w:space="0" w:color="000000"/>
            </w:tcBorders>
            <w:shd w:val="clear" w:color="auto" w:fill="auto"/>
            <w:vAlign w:val="bottom"/>
          </w:tcPr>
          <w:p w14:paraId="6F09DD28" w14:textId="3FEF5562" w:rsidR="00742AEE" w:rsidRPr="00FF1716" w:rsidRDefault="00742AEE" w:rsidP="00742AEE">
            <w:pPr>
              <w:widowControl w:val="0"/>
              <w:rPr>
                <w:rFonts w:ascii="Georgia" w:hAnsi="Georgia" w:cs="Arial"/>
                <w:sz w:val="20"/>
                <w:szCs w:val="20"/>
              </w:rPr>
            </w:pPr>
            <w:r w:rsidRPr="00FF1716">
              <w:rPr>
                <w:rFonts w:ascii="Georgia" w:hAnsi="Georgia" w:cs="Arial"/>
                <w:sz w:val="20"/>
                <w:szCs w:val="20"/>
              </w:rPr>
              <w:t>fiol.</w:t>
            </w:r>
          </w:p>
        </w:tc>
        <w:tc>
          <w:tcPr>
            <w:tcW w:w="1276" w:type="dxa"/>
            <w:tcBorders>
              <w:top w:val="single" w:sz="4" w:space="0" w:color="000000"/>
              <w:bottom w:val="single" w:sz="4" w:space="0" w:color="000000"/>
              <w:right w:val="single" w:sz="4" w:space="0" w:color="000000"/>
            </w:tcBorders>
            <w:shd w:val="clear" w:color="auto" w:fill="auto"/>
            <w:vAlign w:val="bottom"/>
          </w:tcPr>
          <w:p w14:paraId="68763BE5" w14:textId="59394D11" w:rsidR="00742AEE" w:rsidRPr="00FF1716" w:rsidRDefault="00742AEE" w:rsidP="00742AEE">
            <w:pPr>
              <w:widowControl w:val="0"/>
              <w:jc w:val="right"/>
              <w:rPr>
                <w:rFonts w:ascii="Georgia" w:hAnsi="Georgia" w:cs="Arial"/>
                <w:sz w:val="20"/>
                <w:szCs w:val="20"/>
              </w:rPr>
            </w:pPr>
            <w:r w:rsidRPr="00FF1716">
              <w:rPr>
                <w:rFonts w:ascii="Georgia" w:hAnsi="Georgia" w:cs="Arial"/>
                <w:sz w:val="20"/>
                <w:szCs w:val="20"/>
              </w:rPr>
              <w:t>3</w:t>
            </w:r>
          </w:p>
        </w:tc>
      </w:tr>
    </w:tbl>
    <w:p w14:paraId="656555D9" w14:textId="77777777" w:rsidR="00CC7C10" w:rsidRPr="00FF1716" w:rsidRDefault="00CC7C10" w:rsidP="00CC7C10">
      <w:pPr>
        <w:spacing w:line="240" w:lineRule="auto"/>
        <w:rPr>
          <w:rFonts w:ascii="Georgia" w:hAnsi="Georgia" w:cs="Georgia"/>
          <w:b/>
          <w:bCs/>
          <w:iCs/>
          <w:sz w:val="20"/>
          <w:szCs w:val="20"/>
        </w:rPr>
      </w:pPr>
    </w:p>
    <w:p w14:paraId="7B9B558C" w14:textId="0711931B" w:rsidR="00CC7C10" w:rsidRPr="00FF1716" w:rsidRDefault="00CC7C10" w:rsidP="00CC7C10">
      <w:pPr>
        <w:shd w:val="clear" w:color="auto" w:fill="00FFFF"/>
        <w:snapToGrid w:val="0"/>
        <w:ind w:left="-30"/>
        <w:jc w:val="center"/>
        <w:rPr>
          <w:rFonts w:ascii="Georgia" w:hAnsi="Georgia"/>
          <w:b/>
          <w:i/>
          <w:sz w:val="20"/>
          <w:szCs w:val="20"/>
          <w:shd w:val="clear" w:color="auto" w:fill="00FFFF"/>
        </w:rPr>
      </w:pPr>
      <w:r w:rsidRPr="00FF1716">
        <w:rPr>
          <w:rFonts w:ascii="Georgia" w:hAnsi="Georgia"/>
          <w:b/>
          <w:i/>
          <w:sz w:val="20"/>
          <w:szCs w:val="20"/>
          <w:shd w:val="clear" w:color="auto" w:fill="00FFFF"/>
        </w:rPr>
        <w:t xml:space="preserve">Pakiet nr </w:t>
      </w:r>
      <w:r w:rsidR="00742AEE" w:rsidRPr="00FF1716">
        <w:rPr>
          <w:rFonts w:ascii="Georgia" w:hAnsi="Georgia"/>
          <w:b/>
          <w:i/>
          <w:sz w:val="20"/>
          <w:szCs w:val="20"/>
          <w:shd w:val="clear" w:color="auto" w:fill="00FFFF"/>
        </w:rPr>
        <w:t>32</w:t>
      </w:r>
    </w:p>
    <w:tbl>
      <w:tblPr>
        <w:tblW w:w="9794" w:type="dxa"/>
        <w:tblInd w:w="57" w:type="dxa"/>
        <w:tblLayout w:type="fixed"/>
        <w:tblCellMar>
          <w:left w:w="70" w:type="dxa"/>
          <w:right w:w="70" w:type="dxa"/>
        </w:tblCellMar>
        <w:tblLook w:val="04A0" w:firstRow="1" w:lastRow="0" w:firstColumn="1" w:lastColumn="0" w:noHBand="0" w:noVBand="1"/>
      </w:tblPr>
      <w:tblGrid>
        <w:gridCol w:w="560"/>
        <w:gridCol w:w="6683"/>
        <w:gridCol w:w="1275"/>
        <w:gridCol w:w="1276"/>
      </w:tblGrid>
      <w:tr w:rsidR="0084607F" w:rsidRPr="00FF1716" w14:paraId="630A5A86" w14:textId="77777777" w:rsidTr="00FF1716">
        <w:trPr>
          <w:trHeight w:val="255"/>
        </w:trPr>
        <w:tc>
          <w:tcPr>
            <w:tcW w:w="5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148E715" w14:textId="77777777" w:rsidR="0084607F" w:rsidRPr="00FF1716" w:rsidRDefault="0084607F" w:rsidP="00955AA2">
            <w:pPr>
              <w:widowControl w:val="0"/>
              <w:suppressAutoHyphens w:val="0"/>
              <w:spacing w:line="240" w:lineRule="auto"/>
              <w:jc w:val="center"/>
              <w:textAlignment w:val="auto"/>
              <w:rPr>
                <w:rFonts w:ascii="Georgia" w:hAnsi="Georgia" w:cs="Arial"/>
                <w:b/>
                <w:kern w:val="0"/>
                <w:sz w:val="20"/>
                <w:szCs w:val="20"/>
                <w:lang w:eastAsia="pl-PL"/>
              </w:rPr>
            </w:pPr>
            <w:r w:rsidRPr="00FF1716">
              <w:rPr>
                <w:rFonts w:ascii="Georgia" w:hAnsi="Georgia" w:cs="Arial"/>
                <w:b/>
                <w:kern w:val="0"/>
                <w:sz w:val="20"/>
                <w:szCs w:val="20"/>
                <w:lang w:eastAsia="pl-PL"/>
              </w:rPr>
              <w:t>L.p.</w:t>
            </w:r>
          </w:p>
        </w:tc>
        <w:tc>
          <w:tcPr>
            <w:tcW w:w="6683" w:type="dxa"/>
            <w:tcBorders>
              <w:top w:val="single" w:sz="4" w:space="0" w:color="000000"/>
              <w:bottom w:val="single" w:sz="4" w:space="0" w:color="000000"/>
              <w:right w:val="single" w:sz="4" w:space="0" w:color="000000"/>
            </w:tcBorders>
            <w:shd w:val="clear" w:color="FFFFCC" w:fill="FFFFFF"/>
            <w:vAlign w:val="bottom"/>
          </w:tcPr>
          <w:p w14:paraId="44D5FA34" w14:textId="77777777" w:rsidR="0084607F" w:rsidRPr="00FF1716" w:rsidRDefault="0084607F" w:rsidP="00955AA2">
            <w:pPr>
              <w:widowControl w:val="0"/>
              <w:suppressAutoHyphens w:val="0"/>
              <w:spacing w:line="240" w:lineRule="auto"/>
              <w:jc w:val="center"/>
              <w:textAlignment w:val="auto"/>
              <w:rPr>
                <w:rFonts w:ascii="Georgia" w:hAnsi="Georgia" w:cs="Arial"/>
                <w:b/>
                <w:bCs/>
                <w:kern w:val="0"/>
                <w:sz w:val="20"/>
                <w:szCs w:val="20"/>
                <w:lang w:eastAsia="pl-PL"/>
              </w:rPr>
            </w:pPr>
            <w:r w:rsidRPr="00FF1716">
              <w:rPr>
                <w:rFonts w:ascii="Georgia" w:hAnsi="Georgia" w:cs="Arial"/>
                <w:b/>
                <w:bCs/>
                <w:kern w:val="0"/>
                <w:sz w:val="20"/>
                <w:szCs w:val="20"/>
                <w:lang w:eastAsia="pl-PL"/>
              </w:rPr>
              <w:t>Nazwa asortymentu</w:t>
            </w:r>
          </w:p>
        </w:tc>
        <w:tc>
          <w:tcPr>
            <w:tcW w:w="1275" w:type="dxa"/>
            <w:tcBorders>
              <w:top w:val="single" w:sz="4" w:space="0" w:color="000000"/>
              <w:bottom w:val="single" w:sz="4" w:space="0" w:color="000000"/>
              <w:right w:val="single" w:sz="4" w:space="0" w:color="000000"/>
            </w:tcBorders>
            <w:shd w:val="clear" w:color="auto" w:fill="auto"/>
            <w:vAlign w:val="bottom"/>
          </w:tcPr>
          <w:p w14:paraId="5FEC741B" w14:textId="77777777" w:rsidR="0084607F" w:rsidRPr="00FF1716" w:rsidRDefault="0084607F" w:rsidP="00955AA2">
            <w:pPr>
              <w:widowControl w:val="0"/>
              <w:suppressAutoHyphens w:val="0"/>
              <w:spacing w:line="240" w:lineRule="auto"/>
              <w:jc w:val="center"/>
              <w:textAlignment w:val="auto"/>
              <w:rPr>
                <w:rFonts w:ascii="Georgia" w:hAnsi="Georgia" w:cs="Arial"/>
                <w:b/>
                <w:kern w:val="0"/>
                <w:sz w:val="20"/>
                <w:szCs w:val="20"/>
                <w:lang w:eastAsia="pl-PL"/>
              </w:rPr>
            </w:pPr>
            <w:r w:rsidRPr="00FF1716">
              <w:rPr>
                <w:rFonts w:ascii="Georgia" w:hAnsi="Georgia" w:cs="Arial"/>
                <w:b/>
                <w:kern w:val="0"/>
                <w:sz w:val="20"/>
                <w:szCs w:val="20"/>
                <w:lang w:eastAsia="pl-PL"/>
              </w:rPr>
              <w:t>J.m.</w:t>
            </w:r>
          </w:p>
        </w:tc>
        <w:tc>
          <w:tcPr>
            <w:tcW w:w="1276" w:type="dxa"/>
            <w:tcBorders>
              <w:top w:val="single" w:sz="4" w:space="0" w:color="000000"/>
              <w:bottom w:val="single" w:sz="4" w:space="0" w:color="000000"/>
              <w:right w:val="single" w:sz="4" w:space="0" w:color="000000"/>
            </w:tcBorders>
            <w:shd w:val="clear" w:color="auto" w:fill="auto"/>
            <w:vAlign w:val="bottom"/>
          </w:tcPr>
          <w:p w14:paraId="0D2F1A23" w14:textId="77777777" w:rsidR="0084607F" w:rsidRPr="00FF1716" w:rsidRDefault="0084607F" w:rsidP="00955AA2">
            <w:pPr>
              <w:widowControl w:val="0"/>
              <w:suppressAutoHyphens w:val="0"/>
              <w:spacing w:line="240" w:lineRule="auto"/>
              <w:jc w:val="center"/>
              <w:textAlignment w:val="auto"/>
              <w:rPr>
                <w:rFonts w:ascii="Georgia" w:hAnsi="Georgia" w:cs="Arial"/>
                <w:b/>
                <w:kern w:val="0"/>
                <w:sz w:val="20"/>
                <w:szCs w:val="20"/>
                <w:lang w:eastAsia="pl-PL"/>
              </w:rPr>
            </w:pPr>
            <w:r w:rsidRPr="00FF1716">
              <w:rPr>
                <w:rFonts w:ascii="Georgia" w:hAnsi="Georgia" w:cs="Arial"/>
                <w:b/>
                <w:kern w:val="0"/>
                <w:sz w:val="20"/>
                <w:szCs w:val="20"/>
                <w:lang w:eastAsia="pl-PL"/>
              </w:rPr>
              <w:t>Ilość</w:t>
            </w:r>
          </w:p>
        </w:tc>
      </w:tr>
      <w:tr w:rsidR="00742AEE" w:rsidRPr="00FF1716" w14:paraId="3E54FB70" w14:textId="77777777" w:rsidTr="00FF1716">
        <w:trPr>
          <w:trHeight w:val="255"/>
        </w:trPr>
        <w:tc>
          <w:tcPr>
            <w:tcW w:w="5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F3FAE28" w14:textId="4F82F68C" w:rsidR="00742AEE" w:rsidRPr="00FF1716" w:rsidRDefault="00742AEE" w:rsidP="00742AEE">
            <w:pPr>
              <w:widowControl w:val="0"/>
              <w:suppressAutoHyphens w:val="0"/>
              <w:spacing w:line="240" w:lineRule="auto"/>
              <w:textAlignment w:val="auto"/>
              <w:rPr>
                <w:rFonts w:ascii="Georgia" w:hAnsi="Georgia" w:cs="Arial"/>
                <w:kern w:val="0"/>
                <w:sz w:val="20"/>
                <w:szCs w:val="20"/>
                <w:lang w:eastAsia="pl-PL"/>
              </w:rPr>
            </w:pPr>
            <w:r w:rsidRPr="00FF1716">
              <w:rPr>
                <w:rFonts w:ascii="Georgia" w:hAnsi="Georgia" w:cs="Arial"/>
                <w:sz w:val="20"/>
                <w:szCs w:val="20"/>
              </w:rPr>
              <w:t> 1</w:t>
            </w:r>
          </w:p>
        </w:tc>
        <w:tc>
          <w:tcPr>
            <w:tcW w:w="6683" w:type="dxa"/>
            <w:tcBorders>
              <w:top w:val="single" w:sz="4" w:space="0" w:color="000000"/>
              <w:bottom w:val="single" w:sz="4" w:space="0" w:color="000000"/>
              <w:right w:val="single" w:sz="4" w:space="0" w:color="000000"/>
            </w:tcBorders>
            <w:shd w:val="clear" w:color="FFFFCC" w:fill="FFFFFF"/>
            <w:vAlign w:val="bottom"/>
          </w:tcPr>
          <w:p w14:paraId="69090873" w14:textId="426C220B" w:rsidR="00742AEE" w:rsidRPr="00FF1716" w:rsidRDefault="00742AEE" w:rsidP="00742AEE">
            <w:pPr>
              <w:widowControl w:val="0"/>
              <w:rPr>
                <w:rFonts w:ascii="Georgia" w:hAnsi="Georgia" w:cs="Arial"/>
                <w:sz w:val="20"/>
                <w:szCs w:val="20"/>
              </w:rPr>
            </w:pPr>
            <w:proofErr w:type="spellStart"/>
            <w:r w:rsidRPr="00FF1716">
              <w:rPr>
                <w:rFonts w:ascii="Georgia" w:hAnsi="Georgia" w:cs="Arial"/>
                <w:sz w:val="20"/>
                <w:szCs w:val="20"/>
              </w:rPr>
              <w:t>Solcoseryl</w:t>
            </w:r>
            <w:proofErr w:type="spellEnd"/>
            <w:r w:rsidRPr="00FF1716">
              <w:rPr>
                <w:rFonts w:ascii="Georgia" w:hAnsi="Georgia" w:cs="Arial"/>
                <w:sz w:val="20"/>
                <w:szCs w:val="20"/>
              </w:rPr>
              <w:t xml:space="preserve"> maść op.20g</w:t>
            </w:r>
          </w:p>
        </w:tc>
        <w:tc>
          <w:tcPr>
            <w:tcW w:w="1275" w:type="dxa"/>
            <w:tcBorders>
              <w:top w:val="single" w:sz="4" w:space="0" w:color="000000"/>
              <w:bottom w:val="single" w:sz="4" w:space="0" w:color="000000"/>
              <w:right w:val="single" w:sz="4" w:space="0" w:color="000000"/>
            </w:tcBorders>
            <w:shd w:val="clear" w:color="auto" w:fill="auto"/>
            <w:vAlign w:val="bottom"/>
          </w:tcPr>
          <w:p w14:paraId="1A960E67" w14:textId="6DF8B32F" w:rsidR="00742AEE" w:rsidRPr="00FF1716" w:rsidRDefault="00742AEE" w:rsidP="00742AEE">
            <w:pPr>
              <w:widowControl w:val="0"/>
              <w:rPr>
                <w:rFonts w:ascii="Georgia" w:hAnsi="Georgia" w:cs="Arial"/>
                <w:sz w:val="20"/>
                <w:szCs w:val="20"/>
              </w:rPr>
            </w:pPr>
            <w:r w:rsidRPr="00FF1716">
              <w:rPr>
                <w:rFonts w:ascii="Georgia" w:hAnsi="Georgia" w:cs="Arial"/>
                <w:sz w:val="20"/>
                <w:szCs w:val="20"/>
              </w:rPr>
              <w:t>op.</w:t>
            </w:r>
          </w:p>
        </w:tc>
        <w:tc>
          <w:tcPr>
            <w:tcW w:w="1276" w:type="dxa"/>
            <w:tcBorders>
              <w:top w:val="single" w:sz="4" w:space="0" w:color="000000"/>
              <w:bottom w:val="single" w:sz="4" w:space="0" w:color="000000"/>
              <w:right w:val="single" w:sz="4" w:space="0" w:color="000000"/>
            </w:tcBorders>
            <w:shd w:val="clear" w:color="auto" w:fill="auto"/>
            <w:vAlign w:val="bottom"/>
          </w:tcPr>
          <w:p w14:paraId="09B34B1B" w14:textId="67F7D2F4" w:rsidR="00742AEE" w:rsidRPr="00FF1716" w:rsidRDefault="00742AEE" w:rsidP="00742AEE">
            <w:pPr>
              <w:widowControl w:val="0"/>
              <w:jc w:val="right"/>
              <w:rPr>
                <w:rFonts w:ascii="Georgia" w:hAnsi="Georgia" w:cs="Arial"/>
                <w:sz w:val="20"/>
                <w:szCs w:val="20"/>
              </w:rPr>
            </w:pPr>
            <w:r w:rsidRPr="00FF1716">
              <w:rPr>
                <w:rFonts w:ascii="Georgia" w:hAnsi="Georgia" w:cs="Arial"/>
                <w:sz w:val="20"/>
                <w:szCs w:val="20"/>
              </w:rPr>
              <w:t>10</w:t>
            </w:r>
          </w:p>
        </w:tc>
      </w:tr>
      <w:tr w:rsidR="00742AEE" w:rsidRPr="00FF1716" w14:paraId="1C390C38" w14:textId="77777777" w:rsidTr="00FF1716">
        <w:trPr>
          <w:trHeight w:val="250"/>
        </w:trPr>
        <w:tc>
          <w:tcPr>
            <w:tcW w:w="560" w:type="dxa"/>
            <w:tcBorders>
              <w:left w:val="single" w:sz="4" w:space="0" w:color="000000"/>
              <w:bottom w:val="single" w:sz="4" w:space="0" w:color="000000"/>
              <w:right w:val="single" w:sz="4" w:space="0" w:color="000000"/>
            </w:tcBorders>
            <w:shd w:val="clear" w:color="auto" w:fill="auto"/>
            <w:vAlign w:val="bottom"/>
          </w:tcPr>
          <w:p w14:paraId="5D3ECD1B" w14:textId="6E392762" w:rsidR="00742AEE" w:rsidRPr="00FF1716" w:rsidRDefault="00742AEE" w:rsidP="00742AEE">
            <w:pPr>
              <w:widowControl w:val="0"/>
              <w:rPr>
                <w:rFonts w:ascii="Georgia" w:hAnsi="Georgia" w:cs="Arial"/>
                <w:sz w:val="20"/>
                <w:szCs w:val="20"/>
              </w:rPr>
            </w:pPr>
            <w:r w:rsidRPr="00FF1716">
              <w:rPr>
                <w:rFonts w:ascii="Georgia" w:hAnsi="Georgia" w:cs="Arial"/>
                <w:sz w:val="20"/>
                <w:szCs w:val="20"/>
              </w:rPr>
              <w:t> 2</w:t>
            </w:r>
          </w:p>
        </w:tc>
        <w:tc>
          <w:tcPr>
            <w:tcW w:w="6683" w:type="dxa"/>
            <w:tcBorders>
              <w:bottom w:val="single" w:sz="4" w:space="0" w:color="000000"/>
              <w:right w:val="single" w:sz="4" w:space="0" w:color="000000"/>
            </w:tcBorders>
            <w:shd w:val="clear" w:color="FFFFCC" w:fill="FFFFFF"/>
            <w:vAlign w:val="bottom"/>
          </w:tcPr>
          <w:p w14:paraId="4D4F6158" w14:textId="702641D1" w:rsidR="00742AEE" w:rsidRPr="00FF1716" w:rsidRDefault="00742AEE" w:rsidP="00742AEE">
            <w:pPr>
              <w:widowControl w:val="0"/>
              <w:rPr>
                <w:rFonts w:ascii="Georgia" w:hAnsi="Georgia" w:cs="Arial"/>
                <w:sz w:val="20"/>
                <w:szCs w:val="20"/>
              </w:rPr>
            </w:pPr>
            <w:proofErr w:type="spellStart"/>
            <w:r w:rsidRPr="00FF1716">
              <w:rPr>
                <w:rFonts w:ascii="Georgia" w:hAnsi="Georgia" w:cs="Arial"/>
                <w:sz w:val="20"/>
                <w:szCs w:val="20"/>
              </w:rPr>
              <w:t>Solcoseryl</w:t>
            </w:r>
            <w:proofErr w:type="spellEnd"/>
            <w:r w:rsidRPr="00FF1716">
              <w:rPr>
                <w:rFonts w:ascii="Georgia" w:hAnsi="Georgia" w:cs="Arial"/>
                <w:sz w:val="20"/>
                <w:szCs w:val="20"/>
              </w:rPr>
              <w:t xml:space="preserve"> żel na skórę op.20g</w:t>
            </w:r>
          </w:p>
        </w:tc>
        <w:tc>
          <w:tcPr>
            <w:tcW w:w="1275" w:type="dxa"/>
            <w:tcBorders>
              <w:bottom w:val="single" w:sz="4" w:space="0" w:color="000000"/>
              <w:right w:val="single" w:sz="4" w:space="0" w:color="000000"/>
            </w:tcBorders>
            <w:shd w:val="clear" w:color="auto" w:fill="auto"/>
            <w:vAlign w:val="bottom"/>
          </w:tcPr>
          <w:p w14:paraId="79565351" w14:textId="57412F0C" w:rsidR="00742AEE" w:rsidRPr="00FF1716" w:rsidRDefault="00742AEE" w:rsidP="00742AEE">
            <w:pPr>
              <w:widowControl w:val="0"/>
              <w:rPr>
                <w:rFonts w:ascii="Georgia" w:hAnsi="Georgia" w:cs="Arial"/>
                <w:sz w:val="20"/>
                <w:szCs w:val="20"/>
              </w:rPr>
            </w:pPr>
            <w:r w:rsidRPr="00FF1716">
              <w:rPr>
                <w:rFonts w:ascii="Georgia" w:hAnsi="Georgia" w:cs="Arial"/>
                <w:sz w:val="20"/>
                <w:szCs w:val="20"/>
              </w:rPr>
              <w:t>op.</w:t>
            </w:r>
          </w:p>
        </w:tc>
        <w:tc>
          <w:tcPr>
            <w:tcW w:w="1276" w:type="dxa"/>
            <w:tcBorders>
              <w:bottom w:val="single" w:sz="4" w:space="0" w:color="000000"/>
              <w:right w:val="single" w:sz="4" w:space="0" w:color="000000"/>
            </w:tcBorders>
            <w:shd w:val="clear" w:color="auto" w:fill="auto"/>
            <w:vAlign w:val="bottom"/>
          </w:tcPr>
          <w:p w14:paraId="7FC74F45" w14:textId="51053304" w:rsidR="00742AEE" w:rsidRPr="00FF1716" w:rsidRDefault="00742AEE" w:rsidP="00742AEE">
            <w:pPr>
              <w:widowControl w:val="0"/>
              <w:jc w:val="right"/>
              <w:rPr>
                <w:rFonts w:ascii="Georgia" w:hAnsi="Georgia" w:cs="Arial"/>
                <w:sz w:val="20"/>
                <w:szCs w:val="20"/>
              </w:rPr>
            </w:pPr>
            <w:r w:rsidRPr="00FF1716">
              <w:rPr>
                <w:rFonts w:ascii="Georgia" w:hAnsi="Georgia" w:cs="Arial"/>
                <w:sz w:val="20"/>
                <w:szCs w:val="20"/>
              </w:rPr>
              <w:t>10</w:t>
            </w:r>
          </w:p>
        </w:tc>
      </w:tr>
    </w:tbl>
    <w:p w14:paraId="112DD565" w14:textId="77777777" w:rsidR="00CC7C10" w:rsidRPr="00FF1716" w:rsidRDefault="00CC7C10" w:rsidP="00CC7C10">
      <w:pPr>
        <w:spacing w:line="240" w:lineRule="auto"/>
        <w:rPr>
          <w:rFonts w:ascii="Georgia" w:hAnsi="Georgia" w:cs="Georgia"/>
          <w:b/>
          <w:bCs/>
          <w:iCs/>
          <w:sz w:val="20"/>
          <w:szCs w:val="20"/>
        </w:rPr>
      </w:pPr>
    </w:p>
    <w:p w14:paraId="26604F25" w14:textId="6E0BEDA2" w:rsidR="00CC7C10" w:rsidRPr="00FF1716" w:rsidRDefault="00CC7C10" w:rsidP="00CC7C10">
      <w:pPr>
        <w:shd w:val="clear" w:color="auto" w:fill="00FFFF"/>
        <w:snapToGrid w:val="0"/>
        <w:ind w:left="-30"/>
        <w:jc w:val="center"/>
        <w:rPr>
          <w:rFonts w:ascii="Georgia" w:hAnsi="Georgia"/>
          <w:b/>
          <w:i/>
          <w:sz w:val="20"/>
          <w:szCs w:val="20"/>
          <w:shd w:val="clear" w:color="auto" w:fill="00FFFF"/>
        </w:rPr>
      </w:pPr>
      <w:r w:rsidRPr="00FF1716">
        <w:rPr>
          <w:rFonts w:ascii="Georgia" w:hAnsi="Georgia"/>
          <w:b/>
          <w:i/>
          <w:sz w:val="20"/>
          <w:szCs w:val="20"/>
          <w:shd w:val="clear" w:color="auto" w:fill="00FFFF"/>
        </w:rPr>
        <w:t xml:space="preserve">Pakiet nr </w:t>
      </w:r>
      <w:r w:rsidR="003252D6" w:rsidRPr="00FF1716">
        <w:rPr>
          <w:rFonts w:ascii="Georgia" w:hAnsi="Georgia"/>
          <w:b/>
          <w:i/>
          <w:sz w:val="20"/>
          <w:szCs w:val="20"/>
          <w:shd w:val="clear" w:color="auto" w:fill="00FFFF"/>
        </w:rPr>
        <w:t>33</w:t>
      </w:r>
    </w:p>
    <w:tbl>
      <w:tblPr>
        <w:tblW w:w="9889" w:type="dxa"/>
        <w:tblInd w:w="57" w:type="dxa"/>
        <w:tblLayout w:type="fixed"/>
        <w:tblCellMar>
          <w:left w:w="70" w:type="dxa"/>
          <w:right w:w="70" w:type="dxa"/>
        </w:tblCellMar>
        <w:tblLook w:val="04A0" w:firstRow="1" w:lastRow="0" w:firstColumn="1" w:lastColumn="0" w:noHBand="0" w:noVBand="1"/>
      </w:tblPr>
      <w:tblGrid>
        <w:gridCol w:w="559"/>
        <w:gridCol w:w="6684"/>
        <w:gridCol w:w="1275"/>
        <w:gridCol w:w="1371"/>
      </w:tblGrid>
      <w:tr w:rsidR="0084607F" w:rsidRPr="00FF1716" w14:paraId="0EF5A039" w14:textId="77777777" w:rsidTr="00FF1716">
        <w:trPr>
          <w:trHeight w:val="291"/>
        </w:trPr>
        <w:tc>
          <w:tcPr>
            <w:tcW w:w="55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A35E61C" w14:textId="77777777" w:rsidR="0084607F" w:rsidRPr="00FF1716" w:rsidRDefault="0084607F" w:rsidP="00955AA2">
            <w:pPr>
              <w:widowControl w:val="0"/>
              <w:suppressAutoHyphens w:val="0"/>
              <w:spacing w:line="240" w:lineRule="auto"/>
              <w:jc w:val="center"/>
              <w:textAlignment w:val="auto"/>
              <w:rPr>
                <w:rFonts w:ascii="Georgia" w:hAnsi="Georgia" w:cs="Arial"/>
                <w:b/>
                <w:kern w:val="0"/>
                <w:sz w:val="20"/>
                <w:szCs w:val="20"/>
                <w:lang w:eastAsia="pl-PL"/>
              </w:rPr>
            </w:pPr>
            <w:r w:rsidRPr="00FF1716">
              <w:rPr>
                <w:rFonts w:ascii="Georgia" w:hAnsi="Georgia" w:cs="Arial"/>
                <w:b/>
                <w:kern w:val="0"/>
                <w:sz w:val="20"/>
                <w:szCs w:val="20"/>
                <w:lang w:eastAsia="pl-PL"/>
              </w:rPr>
              <w:t>L.p.</w:t>
            </w:r>
          </w:p>
        </w:tc>
        <w:tc>
          <w:tcPr>
            <w:tcW w:w="6684" w:type="dxa"/>
            <w:tcBorders>
              <w:top w:val="single" w:sz="4" w:space="0" w:color="000000"/>
              <w:bottom w:val="single" w:sz="4" w:space="0" w:color="000000"/>
              <w:right w:val="single" w:sz="4" w:space="0" w:color="000000"/>
            </w:tcBorders>
            <w:shd w:val="clear" w:color="FFFFCC" w:fill="FFFFFF"/>
            <w:vAlign w:val="bottom"/>
          </w:tcPr>
          <w:p w14:paraId="30C9A3D4" w14:textId="77777777" w:rsidR="0084607F" w:rsidRPr="00FF1716" w:rsidRDefault="0084607F" w:rsidP="00955AA2">
            <w:pPr>
              <w:widowControl w:val="0"/>
              <w:suppressAutoHyphens w:val="0"/>
              <w:spacing w:line="240" w:lineRule="auto"/>
              <w:jc w:val="center"/>
              <w:textAlignment w:val="auto"/>
              <w:rPr>
                <w:rFonts w:ascii="Georgia" w:hAnsi="Georgia" w:cs="Arial"/>
                <w:b/>
                <w:bCs/>
                <w:kern w:val="0"/>
                <w:sz w:val="20"/>
                <w:szCs w:val="20"/>
                <w:lang w:eastAsia="pl-PL"/>
              </w:rPr>
            </w:pPr>
            <w:r w:rsidRPr="00FF1716">
              <w:rPr>
                <w:rFonts w:ascii="Georgia" w:hAnsi="Georgia" w:cs="Arial"/>
                <w:b/>
                <w:bCs/>
                <w:kern w:val="0"/>
                <w:sz w:val="20"/>
                <w:szCs w:val="20"/>
                <w:lang w:eastAsia="pl-PL"/>
              </w:rPr>
              <w:t>Nazwa asortymentu</w:t>
            </w:r>
          </w:p>
        </w:tc>
        <w:tc>
          <w:tcPr>
            <w:tcW w:w="1275" w:type="dxa"/>
            <w:tcBorders>
              <w:top w:val="single" w:sz="4" w:space="0" w:color="000000"/>
              <w:bottom w:val="single" w:sz="4" w:space="0" w:color="000000"/>
              <w:right w:val="single" w:sz="4" w:space="0" w:color="000000"/>
            </w:tcBorders>
            <w:shd w:val="clear" w:color="auto" w:fill="auto"/>
            <w:vAlign w:val="bottom"/>
          </w:tcPr>
          <w:p w14:paraId="429EC5D2" w14:textId="77777777" w:rsidR="0084607F" w:rsidRPr="00FF1716" w:rsidRDefault="0084607F" w:rsidP="00955AA2">
            <w:pPr>
              <w:widowControl w:val="0"/>
              <w:suppressAutoHyphens w:val="0"/>
              <w:spacing w:line="240" w:lineRule="auto"/>
              <w:jc w:val="center"/>
              <w:textAlignment w:val="auto"/>
              <w:rPr>
                <w:rFonts w:ascii="Georgia" w:hAnsi="Georgia" w:cs="Arial"/>
                <w:b/>
                <w:kern w:val="0"/>
                <w:sz w:val="20"/>
                <w:szCs w:val="20"/>
                <w:lang w:eastAsia="pl-PL"/>
              </w:rPr>
            </w:pPr>
            <w:r w:rsidRPr="00FF1716">
              <w:rPr>
                <w:rFonts w:ascii="Georgia" w:hAnsi="Georgia" w:cs="Arial"/>
                <w:b/>
                <w:kern w:val="0"/>
                <w:sz w:val="20"/>
                <w:szCs w:val="20"/>
                <w:lang w:eastAsia="pl-PL"/>
              </w:rPr>
              <w:t>J.m.</w:t>
            </w:r>
          </w:p>
        </w:tc>
        <w:tc>
          <w:tcPr>
            <w:tcW w:w="1371" w:type="dxa"/>
            <w:tcBorders>
              <w:top w:val="single" w:sz="4" w:space="0" w:color="000000"/>
              <w:bottom w:val="single" w:sz="4" w:space="0" w:color="000000"/>
              <w:right w:val="single" w:sz="4" w:space="0" w:color="000000"/>
            </w:tcBorders>
            <w:shd w:val="clear" w:color="auto" w:fill="auto"/>
            <w:vAlign w:val="bottom"/>
          </w:tcPr>
          <w:p w14:paraId="6017DFE8" w14:textId="77777777" w:rsidR="0084607F" w:rsidRPr="00FF1716" w:rsidRDefault="0084607F" w:rsidP="00955AA2">
            <w:pPr>
              <w:widowControl w:val="0"/>
              <w:suppressAutoHyphens w:val="0"/>
              <w:spacing w:line="240" w:lineRule="auto"/>
              <w:jc w:val="center"/>
              <w:textAlignment w:val="auto"/>
              <w:rPr>
                <w:rFonts w:ascii="Georgia" w:hAnsi="Georgia" w:cs="Arial"/>
                <w:b/>
                <w:kern w:val="0"/>
                <w:sz w:val="20"/>
                <w:szCs w:val="20"/>
                <w:lang w:eastAsia="pl-PL"/>
              </w:rPr>
            </w:pPr>
            <w:r w:rsidRPr="00FF1716">
              <w:rPr>
                <w:rFonts w:ascii="Georgia" w:hAnsi="Georgia" w:cs="Arial"/>
                <w:b/>
                <w:kern w:val="0"/>
                <w:sz w:val="20"/>
                <w:szCs w:val="20"/>
                <w:lang w:eastAsia="pl-PL"/>
              </w:rPr>
              <w:t>Ilość</w:t>
            </w:r>
          </w:p>
        </w:tc>
      </w:tr>
      <w:tr w:rsidR="003252D6" w:rsidRPr="00FF1716" w14:paraId="1867A03E" w14:textId="77777777" w:rsidTr="00FF1716">
        <w:trPr>
          <w:trHeight w:val="327"/>
        </w:trPr>
        <w:tc>
          <w:tcPr>
            <w:tcW w:w="55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010757D" w14:textId="73B7D606" w:rsidR="003252D6" w:rsidRPr="00FF1716" w:rsidRDefault="003252D6" w:rsidP="003252D6">
            <w:pPr>
              <w:widowControl w:val="0"/>
              <w:suppressAutoHyphens w:val="0"/>
              <w:spacing w:line="240" w:lineRule="auto"/>
              <w:jc w:val="right"/>
              <w:textAlignment w:val="auto"/>
              <w:rPr>
                <w:rFonts w:ascii="Georgia" w:hAnsi="Georgia" w:cs="Arial"/>
                <w:kern w:val="0"/>
                <w:sz w:val="20"/>
                <w:szCs w:val="20"/>
                <w:lang w:eastAsia="pl-PL"/>
              </w:rPr>
            </w:pPr>
            <w:r w:rsidRPr="00FF1716">
              <w:rPr>
                <w:rFonts w:ascii="Georgia" w:hAnsi="Georgia" w:cs="Arial"/>
                <w:sz w:val="20"/>
                <w:szCs w:val="20"/>
              </w:rPr>
              <w:t>1</w:t>
            </w:r>
          </w:p>
        </w:tc>
        <w:tc>
          <w:tcPr>
            <w:tcW w:w="6684" w:type="dxa"/>
            <w:tcBorders>
              <w:top w:val="single" w:sz="4" w:space="0" w:color="000000"/>
              <w:bottom w:val="single" w:sz="4" w:space="0" w:color="000000"/>
              <w:right w:val="single" w:sz="4" w:space="0" w:color="000000"/>
            </w:tcBorders>
            <w:shd w:val="clear" w:color="FFFFCC" w:fill="FFFFFF"/>
            <w:vAlign w:val="bottom"/>
          </w:tcPr>
          <w:p w14:paraId="1277FA87" w14:textId="7CD6D3E4" w:rsidR="003252D6" w:rsidRPr="00FF1716" w:rsidRDefault="003252D6" w:rsidP="003252D6">
            <w:pPr>
              <w:widowControl w:val="0"/>
              <w:rPr>
                <w:rFonts w:ascii="Georgia" w:hAnsi="Georgia" w:cs="Arial"/>
                <w:sz w:val="20"/>
                <w:szCs w:val="20"/>
              </w:rPr>
            </w:pPr>
            <w:proofErr w:type="spellStart"/>
            <w:r w:rsidRPr="00FF1716">
              <w:rPr>
                <w:rFonts w:ascii="Georgia" w:hAnsi="Georgia" w:cs="Arial"/>
                <w:sz w:val="20"/>
                <w:szCs w:val="20"/>
              </w:rPr>
              <w:t>Lidocaini</w:t>
            </w:r>
            <w:proofErr w:type="spellEnd"/>
            <w:r w:rsidRPr="00FF1716">
              <w:rPr>
                <w:rFonts w:ascii="Georgia" w:hAnsi="Georgia" w:cs="Arial"/>
                <w:sz w:val="20"/>
                <w:szCs w:val="20"/>
              </w:rPr>
              <w:t xml:space="preserve"> h/</w:t>
            </w:r>
            <w:proofErr w:type="spellStart"/>
            <w:r w:rsidRPr="00FF1716">
              <w:rPr>
                <w:rFonts w:ascii="Georgia" w:hAnsi="Georgia" w:cs="Arial"/>
                <w:sz w:val="20"/>
                <w:szCs w:val="20"/>
              </w:rPr>
              <w:t>chl</w:t>
            </w:r>
            <w:proofErr w:type="spellEnd"/>
            <w:r w:rsidRPr="00FF1716">
              <w:rPr>
                <w:rFonts w:ascii="Georgia" w:hAnsi="Georgia" w:cs="Arial"/>
                <w:sz w:val="20"/>
                <w:szCs w:val="20"/>
              </w:rPr>
              <w:t>.+</w:t>
            </w:r>
            <w:proofErr w:type="spellStart"/>
            <w:r w:rsidRPr="00FF1716">
              <w:rPr>
                <w:rFonts w:ascii="Georgia" w:hAnsi="Georgia" w:cs="Arial"/>
                <w:sz w:val="20"/>
                <w:szCs w:val="20"/>
              </w:rPr>
              <w:t>Adrenalinum</w:t>
            </w:r>
            <w:proofErr w:type="spellEnd"/>
            <w:r w:rsidRPr="00FF1716">
              <w:rPr>
                <w:rFonts w:ascii="Georgia" w:hAnsi="Georgia" w:cs="Arial"/>
                <w:sz w:val="20"/>
                <w:szCs w:val="20"/>
              </w:rPr>
              <w:t xml:space="preserve"> 1:50000 (20mg+0,02mg)/1ml roztwór do </w:t>
            </w:r>
            <w:proofErr w:type="spellStart"/>
            <w:r w:rsidRPr="00FF1716">
              <w:rPr>
                <w:rFonts w:ascii="Georgia" w:hAnsi="Georgia" w:cs="Arial"/>
                <w:sz w:val="20"/>
                <w:szCs w:val="20"/>
              </w:rPr>
              <w:t>wstrzyk</w:t>
            </w:r>
            <w:proofErr w:type="spellEnd"/>
            <w:r w:rsidRPr="00FF1716">
              <w:rPr>
                <w:rFonts w:ascii="Georgia" w:hAnsi="Georgia" w:cs="Arial"/>
                <w:sz w:val="20"/>
                <w:szCs w:val="20"/>
              </w:rPr>
              <w:t>. Op.50 wkładów do strzykawek po 1,8ml.</w:t>
            </w:r>
          </w:p>
        </w:tc>
        <w:tc>
          <w:tcPr>
            <w:tcW w:w="1275" w:type="dxa"/>
            <w:tcBorders>
              <w:top w:val="single" w:sz="4" w:space="0" w:color="000000"/>
              <w:bottom w:val="single" w:sz="4" w:space="0" w:color="000000"/>
              <w:right w:val="single" w:sz="4" w:space="0" w:color="000000"/>
            </w:tcBorders>
            <w:shd w:val="clear" w:color="auto" w:fill="auto"/>
            <w:vAlign w:val="bottom"/>
          </w:tcPr>
          <w:p w14:paraId="1FD2D6C7" w14:textId="55813183" w:rsidR="003252D6" w:rsidRPr="00FF1716" w:rsidRDefault="003252D6" w:rsidP="003252D6">
            <w:pPr>
              <w:widowControl w:val="0"/>
              <w:rPr>
                <w:rFonts w:ascii="Georgia" w:hAnsi="Georgia" w:cs="Arial"/>
                <w:sz w:val="20"/>
                <w:szCs w:val="20"/>
              </w:rPr>
            </w:pPr>
            <w:r w:rsidRPr="00FF1716">
              <w:rPr>
                <w:rFonts w:ascii="Georgia" w:hAnsi="Georgia" w:cs="Arial"/>
                <w:sz w:val="20"/>
                <w:szCs w:val="20"/>
              </w:rPr>
              <w:t>op.</w:t>
            </w:r>
          </w:p>
        </w:tc>
        <w:tc>
          <w:tcPr>
            <w:tcW w:w="1371" w:type="dxa"/>
            <w:tcBorders>
              <w:top w:val="single" w:sz="4" w:space="0" w:color="000000"/>
              <w:bottom w:val="single" w:sz="4" w:space="0" w:color="000000"/>
              <w:right w:val="single" w:sz="4" w:space="0" w:color="000000"/>
            </w:tcBorders>
            <w:shd w:val="clear" w:color="auto" w:fill="auto"/>
            <w:vAlign w:val="bottom"/>
          </w:tcPr>
          <w:p w14:paraId="7686473B" w14:textId="5D521867" w:rsidR="003252D6" w:rsidRPr="00FF1716" w:rsidRDefault="003252D6" w:rsidP="003252D6">
            <w:pPr>
              <w:widowControl w:val="0"/>
              <w:jc w:val="right"/>
              <w:rPr>
                <w:rFonts w:ascii="Georgia" w:hAnsi="Georgia" w:cs="Arial"/>
                <w:sz w:val="20"/>
                <w:szCs w:val="20"/>
              </w:rPr>
            </w:pPr>
            <w:r w:rsidRPr="00FF1716">
              <w:rPr>
                <w:rFonts w:ascii="Georgia" w:hAnsi="Georgia" w:cs="Arial"/>
                <w:sz w:val="20"/>
                <w:szCs w:val="20"/>
              </w:rPr>
              <w:t>12</w:t>
            </w:r>
          </w:p>
        </w:tc>
      </w:tr>
    </w:tbl>
    <w:p w14:paraId="57C914E8" w14:textId="77777777" w:rsidR="00CC7C10" w:rsidRPr="00FF1716" w:rsidRDefault="00CC7C10" w:rsidP="00CC7C10">
      <w:pPr>
        <w:spacing w:line="240" w:lineRule="auto"/>
        <w:rPr>
          <w:rFonts w:ascii="Georgia" w:hAnsi="Georgia" w:cs="Georgia"/>
          <w:b/>
          <w:bCs/>
          <w:iCs/>
          <w:sz w:val="20"/>
          <w:szCs w:val="20"/>
        </w:rPr>
      </w:pPr>
    </w:p>
    <w:p w14:paraId="5A7B1D19" w14:textId="293D62C8" w:rsidR="0084607F" w:rsidRPr="00FF1716" w:rsidRDefault="00CC7C10" w:rsidP="005D4379">
      <w:pPr>
        <w:shd w:val="clear" w:color="auto" w:fill="00FFFF"/>
        <w:snapToGrid w:val="0"/>
        <w:ind w:left="-30"/>
        <w:jc w:val="center"/>
        <w:rPr>
          <w:rFonts w:ascii="Georgia" w:hAnsi="Georgia"/>
          <w:b/>
          <w:i/>
          <w:sz w:val="20"/>
          <w:szCs w:val="20"/>
          <w:shd w:val="clear" w:color="auto" w:fill="00FFFF"/>
        </w:rPr>
      </w:pPr>
      <w:r w:rsidRPr="00FF1716">
        <w:rPr>
          <w:rFonts w:ascii="Georgia" w:hAnsi="Georgia"/>
          <w:b/>
          <w:i/>
          <w:sz w:val="20"/>
          <w:szCs w:val="20"/>
          <w:shd w:val="clear" w:color="auto" w:fill="00FFFF"/>
        </w:rPr>
        <w:t xml:space="preserve">Pakiet nr </w:t>
      </w:r>
      <w:r w:rsidR="005D4379" w:rsidRPr="00FF1716">
        <w:rPr>
          <w:rFonts w:ascii="Georgia" w:hAnsi="Georgia"/>
          <w:b/>
          <w:i/>
          <w:sz w:val="20"/>
          <w:szCs w:val="20"/>
          <w:shd w:val="clear" w:color="auto" w:fill="00FFFF"/>
        </w:rPr>
        <w:t>34</w:t>
      </w:r>
    </w:p>
    <w:tbl>
      <w:tblPr>
        <w:tblW w:w="9889" w:type="dxa"/>
        <w:tblInd w:w="57" w:type="dxa"/>
        <w:tblLayout w:type="fixed"/>
        <w:tblCellMar>
          <w:left w:w="70" w:type="dxa"/>
          <w:right w:w="70" w:type="dxa"/>
        </w:tblCellMar>
        <w:tblLook w:val="04A0" w:firstRow="1" w:lastRow="0" w:firstColumn="1" w:lastColumn="0" w:noHBand="0" w:noVBand="1"/>
      </w:tblPr>
      <w:tblGrid>
        <w:gridCol w:w="559"/>
        <w:gridCol w:w="6684"/>
        <w:gridCol w:w="1275"/>
        <w:gridCol w:w="1371"/>
      </w:tblGrid>
      <w:tr w:rsidR="0084607F" w:rsidRPr="00FF1716" w14:paraId="5B3FF48A" w14:textId="77777777" w:rsidTr="00FF1716">
        <w:trPr>
          <w:trHeight w:val="226"/>
        </w:trPr>
        <w:tc>
          <w:tcPr>
            <w:tcW w:w="55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C58242F" w14:textId="77777777" w:rsidR="0084607F" w:rsidRPr="00FF1716" w:rsidRDefault="0084607F" w:rsidP="00955AA2">
            <w:pPr>
              <w:widowControl w:val="0"/>
              <w:suppressAutoHyphens w:val="0"/>
              <w:spacing w:line="240" w:lineRule="auto"/>
              <w:jc w:val="center"/>
              <w:textAlignment w:val="auto"/>
              <w:rPr>
                <w:rFonts w:ascii="Georgia" w:hAnsi="Georgia" w:cs="Arial"/>
                <w:b/>
                <w:kern w:val="0"/>
                <w:sz w:val="20"/>
                <w:szCs w:val="20"/>
                <w:lang w:eastAsia="pl-PL"/>
              </w:rPr>
            </w:pPr>
            <w:r w:rsidRPr="00FF1716">
              <w:rPr>
                <w:rFonts w:ascii="Georgia" w:hAnsi="Georgia" w:cs="Arial"/>
                <w:b/>
                <w:kern w:val="0"/>
                <w:sz w:val="20"/>
                <w:szCs w:val="20"/>
                <w:lang w:eastAsia="pl-PL"/>
              </w:rPr>
              <w:t>L.p.</w:t>
            </w:r>
          </w:p>
        </w:tc>
        <w:tc>
          <w:tcPr>
            <w:tcW w:w="6684" w:type="dxa"/>
            <w:tcBorders>
              <w:top w:val="single" w:sz="4" w:space="0" w:color="000000"/>
              <w:bottom w:val="single" w:sz="4" w:space="0" w:color="000000"/>
              <w:right w:val="single" w:sz="4" w:space="0" w:color="000000"/>
            </w:tcBorders>
            <w:shd w:val="clear" w:color="FFFFCC" w:fill="FFFFFF"/>
            <w:vAlign w:val="bottom"/>
          </w:tcPr>
          <w:p w14:paraId="5C710F2A" w14:textId="77777777" w:rsidR="0084607F" w:rsidRPr="00FF1716" w:rsidRDefault="0084607F" w:rsidP="00955AA2">
            <w:pPr>
              <w:widowControl w:val="0"/>
              <w:suppressAutoHyphens w:val="0"/>
              <w:spacing w:line="240" w:lineRule="auto"/>
              <w:jc w:val="center"/>
              <w:textAlignment w:val="auto"/>
              <w:rPr>
                <w:rFonts w:ascii="Georgia" w:hAnsi="Georgia" w:cs="Arial"/>
                <w:b/>
                <w:bCs/>
                <w:kern w:val="0"/>
                <w:sz w:val="20"/>
                <w:szCs w:val="20"/>
                <w:lang w:eastAsia="pl-PL"/>
              </w:rPr>
            </w:pPr>
            <w:r w:rsidRPr="00FF1716">
              <w:rPr>
                <w:rFonts w:ascii="Georgia" w:hAnsi="Georgia" w:cs="Arial"/>
                <w:b/>
                <w:bCs/>
                <w:kern w:val="0"/>
                <w:sz w:val="20"/>
                <w:szCs w:val="20"/>
                <w:lang w:eastAsia="pl-PL"/>
              </w:rPr>
              <w:t>Nazwa asortymentu</w:t>
            </w:r>
          </w:p>
        </w:tc>
        <w:tc>
          <w:tcPr>
            <w:tcW w:w="1275" w:type="dxa"/>
            <w:tcBorders>
              <w:top w:val="single" w:sz="4" w:space="0" w:color="000000"/>
              <w:bottom w:val="single" w:sz="4" w:space="0" w:color="000000"/>
              <w:right w:val="single" w:sz="4" w:space="0" w:color="000000"/>
            </w:tcBorders>
            <w:shd w:val="clear" w:color="auto" w:fill="auto"/>
            <w:vAlign w:val="bottom"/>
          </w:tcPr>
          <w:p w14:paraId="785FB444" w14:textId="77777777" w:rsidR="0084607F" w:rsidRPr="00FF1716" w:rsidRDefault="0084607F" w:rsidP="00955AA2">
            <w:pPr>
              <w:widowControl w:val="0"/>
              <w:suppressAutoHyphens w:val="0"/>
              <w:spacing w:line="240" w:lineRule="auto"/>
              <w:jc w:val="center"/>
              <w:textAlignment w:val="auto"/>
              <w:rPr>
                <w:rFonts w:ascii="Georgia" w:hAnsi="Georgia" w:cs="Arial"/>
                <w:b/>
                <w:kern w:val="0"/>
                <w:sz w:val="20"/>
                <w:szCs w:val="20"/>
                <w:lang w:eastAsia="pl-PL"/>
              </w:rPr>
            </w:pPr>
            <w:r w:rsidRPr="00FF1716">
              <w:rPr>
                <w:rFonts w:ascii="Georgia" w:hAnsi="Georgia" w:cs="Arial"/>
                <w:b/>
                <w:kern w:val="0"/>
                <w:sz w:val="20"/>
                <w:szCs w:val="20"/>
                <w:lang w:eastAsia="pl-PL"/>
              </w:rPr>
              <w:t>J.m.</w:t>
            </w:r>
          </w:p>
        </w:tc>
        <w:tc>
          <w:tcPr>
            <w:tcW w:w="1371" w:type="dxa"/>
            <w:tcBorders>
              <w:top w:val="single" w:sz="4" w:space="0" w:color="000000"/>
              <w:bottom w:val="single" w:sz="4" w:space="0" w:color="000000"/>
              <w:right w:val="single" w:sz="4" w:space="0" w:color="000000"/>
            </w:tcBorders>
            <w:shd w:val="clear" w:color="auto" w:fill="auto"/>
            <w:vAlign w:val="bottom"/>
          </w:tcPr>
          <w:p w14:paraId="0A939822" w14:textId="77777777" w:rsidR="0084607F" w:rsidRPr="00FF1716" w:rsidRDefault="0084607F" w:rsidP="00955AA2">
            <w:pPr>
              <w:widowControl w:val="0"/>
              <w:suppressAutoHyphens w:val="0"/>
              <w:spacing w:line="240" w:lineRule="auto"/>
              <w:jc w:val="center"/>
              <w:textAlignment w:val="auto"/>
              <w:rPr>
                <w:rFonts w:ascii="Georgia" w:hAnsi="Georgia" w:cs="Arial"/>
                <w:b/>
                <w:kern w:val="0"/>
                <w:sz w:val="20"/>
                <w:szCs w:val="20"/>
                <w:lang w:eastAsia="pl-PL"/>
              </w:rPr>
            </w:pPr>
            <w:r w:rsidRPr="00FF1716">
              <w:rPr>
                <w:rFonts w:ascii="Georgia" w:hAnsi="Georgia" w:cs="Arial"/>
                <w:b/>
                <w:kern w:val="0"/>
                <w:sz w:val="20"/>
                <w:szCs w:val="20"/>
                <w:lang w:eastAsia="pl-PL"/>
              </w:rPr>
              <w:t>Ilość</w:t>
            </w:r>
          </w:p>
        </w:tc>
      </w:tr>
      <w:tr w:rsidR="005D4379" w:rsidRPr="00FF1716" w14:paraId="1709DF5C" w14:textId="77777777" w:rsidTr="00FF1716">
        <w:trPr>
          <w:trHeight w:val="143"/>
        </w:trPr>
        <w:tc>
          <w:tcPr>
            <w:tcW w:w="55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F954812" w14:textId="440B561A" w:rsidR="005D4379" w:rsidRPr="00FF1716" w:rsidRDefault="005D4379" w:rsidP="005D4379">
            <w:pPr>
              <w:widowControl w:val="0"/>
              <w:suppressAutoHyphens w:val="0"/>
              <w:spacing w:line="240" w:lineRule="auto"/>
              <w:jc w:val="right"/>
              <w:textAlignment w:val="auto"/>
              <w:rPr>
                <w:rFonts w:ascii="Georgia" w:hAnsi="Georgia" w:cs="Arial"/>
                <w:kern w:val="0"/>
                <w:sz w:val="20"/>
                <w:szCs w:val="20"/>
                <w:highlight w:val="yellow"/>
                <w:lang w:eastAsia="pl-PL"/>
              </w:rPr>
            </w:pPr>
            <w:r w:rsidRPr="00FF1716">
              <w:rPr>
                <w:rFonts w:ascii="Georgia" w:hAnsi="Georgia" w:cs="Arial"/>
                <w:sz w:val="20"/>
                <w:szCs w:val="20"/>
              </w:rPr>
              <w:t>1</w:t>
            </w:r>
          </w:p>
        </w:tc>
        <w:tc>
          <w:tcPr>
            <w:tcW w:w="6684" w:type="dxa"/>
            <w:tcBorders>
              <w:top w:val="single" w:sz="4" w:space="0" w:color="000000"/>
              <w:bottom w:val="single" w:sz="4" w:space="0" w:color="000000"/>
              <w:right w:val="single" w:sz="4" w:space="0" w:color="000000"/>
            </w:tcBorders>
            <w:shd w:val="clear" w:color="FFFFCC" w:fill="FFFFFF"/>
            <w:vAlign w:val="bottom"/>
          </w:tcPr>
          <w:p w14:paraId="5CFAB0A1" w14:textId="62E44FF7" w:rsidR="005D4379" w:rsidRPr="00FF1716" w:rsidRDefault="005D4379" w:rsidP="005D4379">
            <w:pPr>
              <w:widowControl w:val="0"/>
              <w:rPr>
                <w:rFonts w:ascii="Georgia" w:hAnsi="Georgia" w:cs="Arial"/>
                <w:sz w:val="20"/>
                <w:szCs w:val="20"/>
                <w:highlight w:val="yellow"/>
              </w:rPr>
            </w:pPr>
            <w:r w:rsidRPr="00FF1716">
              <w:rPr>
                <w:rFonts w:ascii="Georgia" w:hAnsi="Georgia" w:cs="Arial"/>
                <w:sz w:val="20"/>
                <w:szCs w:val="20"/>
              </w:rPr>
              <w:t>10% r-r Formaldehydu w op.1000g</w:t>
            </w:r>
          </w:p>
        </w:tc>
        <w:tc>
          <w:tcPr>
            <w:tcW w:w="1275" w:type="dxa"/>
            <w:tcBorders>
              <w:top w:val="single" w:sz="4" w:space="0" w:color="000000"/>
              <w:bottom w:val="single" w:sz="4" w:space="0" w:color="000000"/>
              <w:right w:val="single" w:sz="4" w:space="0" w:color="000000"/>
            </w:tcBorders>
            <w:shd w:val="clear" w:color="auto" w:fill="auto"/>
            <w:vAlign w:val="bottom"/>
          </w:tcPr>
          <w:p w14:paraId="18570561" w14:textId="0B1E31A0" w:rsidR="005D4379" w:rsidRPr="00FF1716" w:rsidRDefault="005D4379" w:rsidP="005D4379">
            <w:pPr>
              <w:widowControl w:val="0"/>
              <w:rPr>
                <w:rFonts w:ascii="Georgia" w:hAnsi="Georgia" w:cs="Arial"/>
                <w:sz w:val="20"/>
                <w:szCs w:val="20"/>
                <w:highlight w:val="yellow"/>
              </w:rPr>
            </w:pPr>
            <w:r w:rsidRPr="00FF1716">
              <w:rPr>
                <w:rFonts w:ascii="Georgia" w:hAnsi="Georgia" w:cs="Arial"/>
                <w:sz w:val="20"/>
                <w:szCs w:val="20"/>
              </w:rPr>
              <w:t>op.</w:t>
            </w:r>
          </w:p>
        </w:tc>
        <w:tc>
          <w:tcPr>
            <w:tcW w:w="1371" w:type="dxa"/>
            <w:tcBorders>
              <w:top w:val="single" w:sz="4" w:space="0" w:color="000000"/>
              <w:bottom w:val="single" w:sz="4" w:space="0" w:color="000000"/>
              <w:right w:val="single" w:sz="4" w:space="0" w:color="000000"/>
            </w:tcBorders>
            <w:shd w:val="clear" w:color="auto" w:fill="auto"/>
            <w:vAlign w:val="bottom"/>
          </w:tcPr>
          <w:p w14:paraId="5D761B80" w14:textId="7FA1199C" w:rsidR="005D4379" w:rsidRPr="00FF1716" w:rsidRDefault="005D4379" w:rsidP="005D4379">
            <w:pPr>
              <w:widowControl w:val="0"/>
              <w:jc w:val="right"/>
              <w:rPr>
                <w:rFonts w:ascii="Georgia" w:hAnsi="Georgia" w:cs="Arial"/>
                <w:sz w:val="20"/>
                <w:szCs w:val="20"/>
                <w:highlight w:val="yellow"/>
              </w:rPr>
            </w:pPr>
            <w:r w:rsidRPr="00FF1716">
              <w:rPr>
                <w:rFonts w:ascii="Georgia" w:hAnsi="Georgia" w:cs="Arial"/>
                <w:sz w:val="20"/>
                <w:szCs w:val="20"/>
              </w:rPr>
              <w:t>360</w:t>
            </w:r>
          </w:p>
        </w:tc>
      </w:tr>
      <w:tr w:rsidR="005D4379" w:rsidRPr="00FF1716" w14:paraId="227C2BB0" w14:textId="77777777" w:rsidTr="00FF1716">
        <w:trPr>
          <w:trHeight w:val="143"/>
        </w:trPr>
        <w:tc>
          <w:tcPr>
            <w:tcW w:w="55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0CA8870" w14:textId="29F89FBA" w:rsidR="005D4379" w:rsidRPr="00FF1716" w:rsidRDefault="005D4379" w:rsidP="005D4379">
            <w:pPr>
              <w:widowControl w:val="0"/>
              <w:jc w:val="right"/>
              <w:rPr>
                <w:rFonts w:ascii="Georgia" w:hAnsi="Georgia" w:cs="Arial"/>
                <w:sz w:val="20"/>
                <w:szCs w:val="20"/>
                <w:highlight w:val="yellow"/>
              </w:rPr>
            </w:pPr>
            <w:r w:rsidRPr="00FF1716">
              <w:rPr>
                <w:rFonts w:ascii="Georgia" w:hAnsi="Georgia" w:cs="Arial"/>
                <w:sz w:val="20"/>
                <w:szCs w:val="20"/>
              </w:rPr>
              <w:t>2</w:t>
            </w:r>
          </w:p>
        </w:tc>
        <w:tc>
          <w:tcPr>
            <w:tcW w:w="6684" w:type="dxa"/>
            <w:tcBorders>
              <w:top w:val="single" w:sz="4" w:space="0" w:color="000000"/>
              <w:bottom w:val="single" w:sz="4" w:space="0" w:color="000000"/>
              <w:right w:val="single" w:sz="4" w:space="0" w:color="000000"/>
            </w:tcBorders>
            <w:shd w:val="clear" w:color="FFFFCC" w:fill="FFFFFF"/>
            <w:vAlign w:val="bottom"/>
          </w:tcPr>
          <w:p w14:paraId="24E11D7C" w14:textId="242F99C3" w:rsidR="005D4379" w:rsidRPr="00FF1716" w:rsidRDefault="005D4379" w:rsidP="005D4379">
            <w:pPr>
              <w:widowControl w:val="0"/>
              <w:rPr>
                <w:rFonts w:ascii="Georgia" w:hAnsi="Georgia" w:cs="Arial"/>
                <w:sz w:val="20"/>
                <w:szCs w:val="20"/>
                <w:highlight w:val="yellow"/>
              </w:rPr>
            </w:pPr>
            <w:r w:rsidRPr="00FF1716">
              <w:rPr>
                <w:rFonts w:ascii="Georgia" w:hAnsi="Georgia" w:cs="Arial"/>
                <w:sz w:val="20"/>
                <w:szCs w:val="20"/>
              </w:rPr>
              <w:t xml:space="preserve">Gotowe do użycia pojemniki na próbki chirurgiczne wypełnione w 1/2 objętości buforowanym 10% </w:t>
            </w:r>
            <w:proofErr w:type="spellStart"/>
            <w:r w:rsidRPr="00FF1716">
              <w:rPr>
                <w:rFonts w:ascii="Georgia" w:hAnsi="Georgia" w:cs="Arial"/>
                <w:sz w:val="20"/>
                <w:szCs w:val="20"/>
              </w:rPr>
              <w:t>Formaldehydem.Pojemnik</w:t>
            </w:r>
            <w:proofErr w:type="spellEnd"/>
            <w:r w:rsidRPr="00FF1716">
              <w:rPr>
                <w:rFonts w:ascii="Georgia" w:hAnsi="Georgia" w:cs="Arial"/>
                <w:sz w:val="20"/>
                <w:szCs w:val="20"/>
              </w:rPr>
              <w:t xml:space="preserve"> poj.20ml (</w:t>
            </w:r>
            <w:proofErr w:type="spellStart"/>
            <w:r w:rsidRPr="00FF1716">
              <w:rPr>
                <w:rFonts w:ascii="Georgia" w:hAnsi="Georgia" w:cs="Arial"/>
                <w:sz w:val="20"/>
                <w:szCs w:val="20"/>
              </w:rPr>
              <w:t>obj.formaldehydu</w:t>
            </w:r>
            <w:proofErr w:type="spellEnd"/>
            <w:r w:rsidRPr="00FF1716">
              <w:rPr>
                <w:rFonts w:ascii="Georgia" w:hAnsi="Georgia" w:cs="Arial"/>
                <w:sz w:val="20"/>
                <w:szCs w:val="20"/>
              </w:rPr>
              <w:t xml:space="preserve"> 10ml ), zakręcany.</w:t>
            </w:r>
          </w:p>
        </w:tc>
        <w:tc>
          <w:tcPr>
            <w:tcW w:w="1275" w:type="dxa"/>
            <w:tcBorders>
              <w:top w:val="single" w:sz="4" w:space="0" w:color="000000"/>
              <w:bottom w:val="single" w:sz="4" w:space="0" w:color="000000"/>
              <w:right w:val="single" w:sz="4" w:space="0" w:color="000000"/>
            </w:tcBorders>
            <w:shd w:val="clear" w:color="auto" w:fill="auto"/>
            <w:vAlign w:val="bottom"/>
          </w:tcPr>
          <w:p w14:paraId="6B34EDFE" w14:textId="69AF4F91" w:rsidR="005D4379" w:rsidRPr="00FF1716" w:rsidRDefault="005D4379" w:rsidP="005D4379">
            <w:pPr>
              <w:widowControl w:val="0"/>
              <w:rPr>
                <w:rFonts w:ascii="Georgia" w:hAnsi="Georgia" w:cs="Arial"/>
                <w:sz w:val="20"/>
                <w:szCs w:val="20"/>
                <w:highlight w:val="yellow"/>
              </w:rPr>
            </w:pPr>
            <w:proofErr w:type="spellStart"/>
            <w:r w:rsidRPr="00FF1716">
              <w:rPr>
                <w:rFonts w:ascii="Georgia" w:hAnsi="Georgia" w:cs="Arial"/>
                <w:sz w:val="20"/>
                <w:szCs w:val="20"/>
              </w:rPr>
              <w:t>szt</w:t>
            </w:r>
            <w:proofErr w:type="spellEnd"/>
          </w:p>
        </w:tc>
        <w:tc>
          <w:tcPr>
            <w:tcW w:w="1371" w:type="dxa"/>
            <w:tcBorders>
              <w:top w:val="single" w:sz="4" w:space="0" w:color="000000"/>
              <w:bottom w:val="single" w:sz="4" w:space="0" w:color="000000"/>
              <w:right w:val="single" w:sz="4" w:space="0" w:color="000000"/>
            </w:tcBorders>
            <w:shd w:val="clear" w:color="auto" w:fill="auto"/>
            <w:vAlign w:val="bottom"/>
          </w:tcPr>
          <w:p w14:paraId="689B2235" w14:textId="7363B051" w:rsidR="005D4379" w:rsidRPr="00FF1716" w:rsidRDefault="005D4379" w:rsidP="005D4379">
            <w:pPr>
              <w:widowControl w:val="0"/>
              <w:jc w:val="right"/>
              <w:rPr>
                <w:rFonts w:ascii="Georgia" w:hAnsi="Georgia" w:cs="Arial"/>
                <w:sz w:val="20"/>
                <w:szCs w:val="20"/>
                <w:highlight w:val="yellow"/>
              </w:rPr>
            </w:pPr>
            <w:r w:rsidRPr="00FF1716">
              <w:rPr>
                <w:rFonts w:ascii="Georgia" w:hAnsi="Georgia" w:cs="Arial"/>
                <w:sz w:val="20"/>
                <w:szCs w:val="20"/>
              </w:rPr>
              <w:t>300</w:t>
            </w:r>
          </w:p>
        </w:tc>
      </w:tr>
      <w:tr w:rsidR="005D4379" w:rsidRPr="00FF1716" w14:paraId="26FEEBFE" w14:textId="77777777" w:rsidTr="00FF1716">
        <w:trPr>
          <w:trHeight w:val="143"/>
        </w:trPr>
        <w:tc>
          <w:tcPr>
            <w:tcW w:w="55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0A4D003" w14:textId="3162F12A" w:rsidR="005D4379" w:rsidRPr="00FF1716" w:rsidRDefault="005D4379" w:rsidP="005D4379">
            <w:pPr>
              <w:widowControl w:val="0"/>
              <w:jc w:val="right"/>
              <w:rPr>
                <w:rFonts w:ascii="Georgia" w:hAnsi="Georgia" w:cs="Arial"/>
                <w:sz w:val="20"/>
                <w:szCs w:val="20"/>
                <w:highlight w:val="yellow"/>
              </w:rPr>
            </w:pPr>
            <w:r w:rsidRPr="00FF1716">
              <w:rPr>
                <w:rFonts w:ascii="Georgia" w:hAnsi="Georgia" w:cs="Arial"/>
                <w:sz w:val="20"/>
                <w:szCs w:val="20"/>
              </w:rPr>
              <w:t>3</w:t>
            </w:r>
          </w:p>
        </w:tc>
        <w:tc>
          <w:tcPr>
            <w:tcW w:w="6684" w:type="dxa"/>
            <w:tcBorders>
              <w:top w:val="single" w:sz="4" w:space="0" w:color="000000"/>
              <w:bottom w:val="single" w:sz="4" w:space="0" w:color="000000"/>
              <w:right w:val="single" w:sz="4" w:space="0" w:color="000000"/>
            </w:tcBorders>
            <w:shd w:val="clear" w:color="FFFFCC" w:fill="FFFFFF"/>
            <w:vAlign w:val="bottom"/>
          </w:tcPr>
          <w:p w14:paraId="1DCCCB19" w14:textId="67BAF64C" w:rsidR="005D4379" w:rsidRPr="00FF1716" w:rsidRDefault="005D4379" w:rsidP="005D4379">
            <w:pPr>
              <w:widowControl w:val="0"/>
              <w:rPr>
                <w:rFonts w:ascii="Georgia" w:hAnsi="Georgia" w:cs="Arial"/>
                <w:sz w:val="20"/>
                <w:szCs w:val="20"/>
                <w:highlight w:val="yellow"/>
              </w:rPr>
            </w:pPr>
            <w:r w:rsidRPr="00FF1716">
              <w:rPr>
                <w:rFonts w:ascii="Georgia" w:hAnsi="Georgia" w:cs="Arial"/>
                <w:sz w:val="20"/>
                <w:szCs w:val="20"/>
              </w:rPr>
              <w:t xml:space="preserve">Gotowe do użycia pojemniki na próbki chirurgiczne wypełnione w 1/2 objętości buforowanym 10% </w:t>
            </w:r>
            <w:proofErr w:type="spellStart"/>
            <w:r w:rsidRPr="00FF1716">
              <w:rPr>
                <w:rFonts w:ascii="Georgia" w:hAnsi="Georgia" w:cs="Arial"/>
                <w:sz w:val="20"/>
                <w:szCs w:val="20"/>
              </w:rPr>
              <w:t>Formaldehydem.Pojemnik</w:t>
            </w:r>
            <w:proofErr w:type="spellEnd"/>
            <w:r w:rsidRPr="00FF1716">
              <w:rPr>
                <w:rFonts w:ascii="Georgia" w:hAnsi="Georgia" w:cs="Arial"/>
                <w:sz w:val="20"/>
                <w:szCs w:val="20"/>
              </w:rPr>
              <w:t xml:space="preserve"> poj.35ml (</w:t>
            </w:r>
            <w:proofErr w:type="spellStart"/>
            <w:r w:rsidRPr="00FF1716">
              <w:rPr>
                <w:rFonts w:ascii="Georgia" w:hAnsi="Georgia" w:cs="Arial"/>
                <w:sz w:val="20"/>
                <w:szCs w:val="20"/>
              </w:rPr>
              <w:t>obj.formaldehydu</w:t>
            </w:r>
            <w:proofErr w:type="spellEnd"/>
            <w:r w:rsidRPr="00FF1716">
              <w:rPr>
                <w:rFonts w:ascii="Georgia" w:hAnsi="Georgia" w:cs="Arial"/>
                <w:sz w:val="20"/>
                <w:szCs w:val="20"/>
              </w:rPr>
              <w:t xml:space="preserve"> 20ml ), zakręcany.</w:t>
            </w:r>
          </w:p>
        </w:tc>
        <w:tc>
          <w:tcPr>
            <w:tcW w:w="1275" w:type="dxa"/>
            <w:tcBorders>
              <w:top w:val="single" w:sz="4" w:space="0" w:color="000000"/>
              <w:bottom w:val="single" w:sz="4" w:space="0" w:color="000000"/>
              <w:right w:val="single" w:sz="4" w:space="0" w:color="000000"/>
            </w:tcBorders>
            <w:shd w:val="clear" w:color="auto" w:fill="auto"/>
            <w:vAlign w:val="bottom"/>
          </w:tcPr>
          <w:p w14:paraId="549846E9" w14:textId="146282E7" w:rsidR="005D4379" w:rsidRPr="00FF1716" w:rsidRDefault="005D4379" w:rsidP="005D4379">
            <w:pPr>
              <w:widowControl w:val="0"/>
              <w:rPr>
                <w:rFonts w:ascii="Georgia" w:hAnsi="Georgia" w:cs="Arial"/>
                <w:sz w:val="20"/>
                <w:szCs w:val="20"/>
                <w:highlight w:val="yellow"/>
              </w:rPr>
            </w:pPr>
            <w:proofErr w:type="spellStart"/>
            <w:r w:rsidRPr="00FF1716">
              <w:rPr>
                <w:rFonts w:ascii="Georgia" w:hAnsi="Georgia" w:cs="Arial"/>
                <w:sz w:val="20"/>
                <w:szCs w:val="20"/>
              </w:rPr>
              <w:t>szt</w:t>
            </w:r>
            <w:proofErr w:type="spellEnd"/>
          </w:p>
        </w:tc>
        <w:tc>
          <w:tcPr>
            <w:tcW w:w="1371" w:type="dxa"/>
            <w:tcBorders>
              <w:top w:val="single" w:sz="4" w:space="0" w:color="000000"/>
              <w:bottom w:val="single" w:sz="4" w:space="0" w:color="000000"/>
              <w:right w:val="single" w:sz="4" w:space="0" w:color="000000"/>
            </w:tcBorders>
            <w:shd w:val="clear" w:color="auto" w:fill="auto"/>
            <w:vAlign w:val="bottom"/>
          </w:tcPr>
          <w:p w14:paraId="70E547C3" w14:textId="3BB58714" w:rsidR="005D4379" w:rsidRPr="00FF1716" w:rsidRDefault="005D4379" w:rsidP="005D4379">
            <w:pPr>
              <w:widowControl w:val="0"/>
              <w:jc w:val="right"/>
              <w:rPr>
                <w:rFonts w:ascii="Georgia" w:hAnsi="Georgia" w:cs="Arial"/>
                <w:sz w:val="20"/>
                <w:szCs w:val="20"/>
                <w:highlight w:val="yellow"/>
              </w:rPr>
            </w:pPr>
            <w:r w:rsidRPr="00FF1716">
              <w:rPr>
                <w:rFonts w:ascii="Georgia" w:hAnsi="Georgia" w:cs="Arial"/>
                <w:sz w:val="20"/>
                <w:szCs w:val="20"/>
              </w:rPr>
              <w:t>64</w:t>
            </w:r>
          </w:p>
        </w:tc>
      </w:tr>
      <w:tr w:rsidR="005D4379" w:rsidRPr="00FF1716" w14:paraId="0DEC90F6" w14:textId="77777777" w:rsidTr="00FF1716">
        <w:trPr>
          <w:trHeight w:val="143"/>
        </w:trPr>
        <w:tc>
          <w:tcPr>
            <w:tcW w:w="55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CB03555" w14:textId="67FB9FD5" w:rsidR="005D4379" w:rsidRPr="00FF1716" w:rsidRDefault="005D4379" w:rsidP="005D4379">
            <w:pPr>
              <w:widowControl w:val="0"/>
              <w:jc w:val="right"/>
              <w:rPr>
                <w:rFonts w:ascii="Georgia" w:hAnsi="Georgia" w:cs="Arial"/>
                <w:sz w:val="20"/>
                <w:szCs w:val="20"/>
                <w:highlight w:val="yellow"/>
              </w:rPr>
            </w:pPr>
            <w:r w:rsidRPr="00FF1716">
              <w:rPr>
                <w:rFonts w:ascii="Georgia" w:hAnsi="Georgia" w:cs="Arial"/>
                <w:sz w:val="20"/>
                <w:szCs w:val="20"/>
              </w:rPr>
              <w:t>4</w:t>
            </w:r>
          </w:p>
        </w:tc>
        <w:tc>
          <w:tcPr>
            <w:tcW w:w="6684" w:type="dxa"/>
            <w:tcBorders>
              <w:top w:val="single" w:sz="4" w:space="0" w:color="000000"/>
              <w:bottom w:val="single" w:sz="4" w:space="0" w:color="000000"/>
              <w:right w:val="single" w:sz="4" w:space="0" w:color="000000"/>
            </w:tcBorders>
            <w:shd w:val="clear" w:color="FFFFCC" w:fill="FFFFFF"/>
            <w:vAlign w:val="bottom"/>
          </w:tcPr>
          <w:p w14:paraId="2EFAD15A" w14:textId="2EC8019F" w:rsidR="005D4379" w:rsidRPr="00FF1716" w:rsidRDefault="005D4379" w:rsidP="005D4379">
            <w:pPr>
              <w:widowControl w:val="0"/>
              <w:rPr>
                <w:rFonts w:ascii="Georgia" w:hAnsi="Georgia" w:cs="Arial"/>
                <w:sz w:val="20"/>
                <w:szCs w:val="20"/>
                <w:highlight w:val="yellow"/>
              </w:rPr>
            </w:pPr>
            <w:r w:rsidRPr="00FF1716">
              <w:rPr>
                <w:rFonts w:ascii="Georgia" w:hAnsi="Georgia" w:cs="Arial"/>
                <w:sz w:val="20"/>
                <w:szCs w:val="20"/>
              </w:rPr>
              <w:t xml:space="preserve">Gotowe do użycia pojemniki na próbki chirurgiczne wypełnione w 1/2 objętości buforowanym 10% </w:t>
            </w:r>
            <w:proofErr w:type="spellStart"/>
            <w:r w:rsidRPr="00FF1716">
              <w:rPr>
                <w:rFonts w:ascii="Georgia" w:hAnsi="Georgia" w:cs="Arial"/>
                <w:sz w:val="20"/>
                <w:szCs w:val="20"/>
              </w:rPr>
              <w:t>Formaldehydem.Pojemnik</w:t>
            </w:r>
            <w:proofErr w:type="spellEnd"/>
            <w:r w:rsidRPr="00FF1716">
              <w:rPr>
                <w:rFonts w:ascii="Georgia" w:hAnsi="Georgia" w:cs="Arial"/>
                <w:sz w:val="20"/>
                <w:szCs w:val="20"/>
              </w:rPr>
              <w:t xml:space="preserve"> poj.100ml (</w:t>
            </w:r>
            <w:proofErr w:type="spellStart"/>
            <w:r w:rsidRPr="00FF1716">
              <w:rPr>
                <w:rFonts w:ascii="Georgia" w:hAnsi="Georgia" w:cs="Arial"/>
                <w:sz w:val="20"/>
                <w:szCs w:val="20"/>
              </w:rPr>
              <w:t>obj.formaldehydu</w:t>
            </w:r>
            <w:proofErr w:type="spellEnd"/>
            <w:r w:rsidRPr="00FF1716">
              <w:rPr>
                <w:rFonts w:ascii="Georgia" w:hAnsi="Georgia" w:cs="Arial"/>
                <w:sz w:val="20"/>
                <w:szCs w:val="20"/>
              </w:rPr>
              <w:t xml:space="preserve"> 50ml ), zakręcany.</w:t>
            </w:r>
          </w:p>
        </w:tc>
        <w:tc>
          <w:tcPr>
            <w:tcW w:w="1275" w:type="dxa"/>
            <w:tcBorders>
              <w:top w:val="single" w:sz="4" w:space="0" w:color="000000"/>
              <w:bottom w:val="single" w:sz="4" w:space="0" w:color="000000"/>
              <w:right w:val="single" w:sz="4" w:space="0" w:color="000000"/>
            </w:tcBorders>
            <w:shd w:val="clear" w:color="auto" w:fill="auto"/>
            <w:vAlign w:val="bottom"/>
          </w:tcPr>
          <w:p w14:paraId="673E2A82" w14:textId="0AE4F364" w:rsidR="005D4379" w:rsidRPr="00FF1716" w:rsidRDefault="005D4379" w:rsidP="005D4379">
            <w:pPr>
              <w:widowControl w:val="0"/>
              <w:rPr>
                <w:rFonts w:ascii="Georgia" w:hAnsi="Georgia" w:cs="Arial"/>
                <w:sz w:val="20"/>
                <w:szCs w:val="20"/>
                <w:highlight w:val="yellow"/>
              </w:rPr>
            </w:pPr>
            <w:proofErr w:type="spellStart"/>
            <w:r w:rsidRPr="00FF1716">
              <w:rPr>
                <w:rFonts w:ascii="Georgia" w:hAnsi="Georgia" w:cs="Arial"/>
                <w:sz w:val="20"/>
                <w:szCs w:val="20"/>
              </w:rPr>
              <w:t>szt</w:t>
            </w:r>
            <w:proofErr w:type="spellEnd"/>
          </w:p>
        </w:tc>
        <w:tc>
          <w:tcPr>
            <w:tcW w:w="1371" w:type="dxa"/>
            <w:tcBorders>
              <w:top w:val="single" w:sz="4" w:space="0" w:color="000000"/>
              <w:bottom w:val="single" w:sz="4" w:space="0" w:color="000000"/>
              <w:right w:val="single" w:sz="4" w:space="0" w:color="000000"/>
            </w:tcBorders>
            <w:shd w:val="clear" w:color="auto" w:fill="auto"/>
            <w:vAlign w:val="bottom"/>
          </w:tcPr>
          <w:p w14:paraId="56F19BA3" w14:textId="71023E27" w:rsidR="005D4379" w:rsidRPr="00FF1716" w:rsidRDefault="005D4379" w:rsidP="005D4379">
            <w:pPr>
              <w:widowControl w:val="0"/>
              <w:jc w:val="right"/>
              <w:rPr>
                <w:rFonts w:ascii="Georgia" w:hAnsi="Georgia" w:cs="Arial"/>
                <w:sz w:val="20"/>
                <w:szCs w:val="20"/>
                <w:highlight w:val="yellow"/>
              </w:rPr>
            </w:pPr>
            <w:r w:rsidRPr="00FF1716">
              <w:rPr>
                <w:rFonts w:ascii="Georgia" w:hAnsi="Georgia" w:cs="Arial"/>
                <w:sz w:val="20"/>
                <w:szCs w:val="20"/>
              </w:rPr>
              <w:t>270</w:t>
            </w:r>
          </w:p>
        </w:tc>
      </w:tr>
      <w:tr w:rsidR="005D4379" w:rsidRPr="00FF1716" w14:paraId="4FEF6254" w14:textId="77777777" w:rsidTr="00FF1716">
        <w:trPr>
          <w:trHeight w:val="143"/>
        </w:trPr>
        <w:tc>
          <w:tcPr>
            <w:tcW w:w="55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781F18D" w14:textId="61781516" w:rsidR="005D4379" w:rsidRPr="00FF1716" w:rsidRDefault="005D4379" w:rsidP="005D4379">
            <w:pPr>
              <w:widowControl w:val="0"/>
              <w:jc w:val="right"/>
              <w:rPr>
                <w:rFonts w:ascii="Georgia" w:hAnsi="Georgia" w:cs="Arial"/>
                <w:sz w:val="20"/>
                <w:szCs w:val="20"/>
                <w:highlight w:val="yellow"/>
              </w:rPr>
            </w:pPr>
            <w:r w:rsidRPr="00FF1716">
              <w:rPr>
                <w:rFonts w:ascii="Georgia" w:hAnsi="Georgia" w:cs="Arial"/>
                <w:sz w:val="20"/>
                <w:szCs w:val="20"/>
              </w:rPr>
              <w:t>5</w:t>
            </w:r>
          </w:p>
        </w:tc>
        <w:tc>
          <w:tcPr>
            <w:tcW w:w="6684" w:type="dxa"/>
            <w:tcBorders>
              <w:top w:val="single" w:sz="4" w:space="0" w:color="000000"/>
              <w:bottom w:val="single" w:sz="4" w:space="0" w:color="000000"/>
              <w:right w:val="single" w:sz="4" w:space="0" w:color="000000"/>
            </w:tcBorders>
            <w:shd w:val="clear" w:color="FFFFCC" w:fill="FFFFFF"/>
            <w:vAlign w:val="bottom"/>
          </w:tcPr>
          <w:p w14:paraId="5F1C934D" w14:textId="3395F9E8" w:rsidR="005D4379" w:rsidRPr="00FF1716" w:rsidRDefault="005D4379" w:rsidP="005D4379">
            <w:pPr>
              <w:widowControl w:val="0"/>
              <w:rPr>
                <w:rFonts w:ascii="Georgia" w:hAnsi="Georgia" w:cs="Arial"/>
                <w:sz w:val="20"/>
                <w:szCs w:val="20"/>
                <w:highlight w:val="yellow"/>
              </w:rPr>
            </w:pPr>
            <w:r w:rsidRPr="00FF1716">
              <w:rPr>
                <w:rFonts w:ascii="Georgia" w:hAnsi="Georgia" w:cs="Arial"/>
                <w:sz w:val="20"/>
                <w:szCs w:val="20"/>
              </w:rPr>
              <w:t>Gotowe do użycia pojemniki na próbki chirurgiczne wypełnione w 1/2 objętości buforowanym                10% Formaldehydem. Pojemnik poj.50ml (</w:t>
            </w:r>
            <w:proofErr w:type="spellStart"/>
            <w:r w:rsidRPr="00FF1716">
              <w:rPr>
                <w:rFonts w:ascii="Georgia" w:hAnsi="Georgia" w:cs="Arial"/>
                <w:sz w:val="20"/>
                <w:szCs w:val="20"/>
              </w:rPr>
              <w:t>obj.formaldehydu</w:t>
            </w:r>
            <w:proofErr w:type="spellEnd"/>
            <w:r w:rsidRPr="00FF1716">
              <w:rPr>
                <w:rFonts w:ascii="Georgia" w:hAnsi="Georgia" w:cs="Arial"/>
                <w:sz w:val="20"/>
                <w:szCs w:val="20"/>
              </w:rPr>
              <w:t xml:space="preserve"> 30ml ), zakręcany.</w:t>
            </w:r>
          </w:p>
        </w:tc>
        <w:tc>
          <w:tcPr>
            <w:tcW w:w="1275" w:type="dxa"/>
            <w:tcBorders>
              <w:top w:val="single" w:sz="4" w:space="0" w:color="000000"/>
              <w:bottom w:val="single" w:sz="4" w:space="0" w:color="000000"/>
              <w:right w:val="single" w:sz="4" w:space="0" w:color="000000"/>
            </w:tcBorders>
            <w:shd w:val="clear" w:color="auto" w:fill="auto"/>
            <w:vAlign w:val="bottom"/>
          </w:tcPr>
          <w:p w14:paraId="664BCC15" w14:textId="0E5E92D1" w:rsidR="005D4379" w:rsidRPr="00FF1716" w:rsidRDefault="005D4379" w:rsidP="005D4379">
            <w:pPr>
              <w:widowControl w:val="0"/>
              <w:rPr>
                <w:rFonts w:ascii="Georgia" w:hAnsi="Georgia" w:cs="Arial"/>
                <w:sz w:val="20"/>
                <w:szCs w:val="20"/>
                <w:highlight w:val="yellow"/>
              </w:rPr>
            </w:pPr>
            <w:proofErr w:type="spellStart"/>
            <w:r w:rsidRPr="00FF1716">
              <w:rPr>
                <w:rFonts w:ascii="Georgia" w:hAnsi="Georgia" w:cs="Arial"/>
                <w:sz w:val="20"/>
                <w:szCs w:val="20"/>
              </w:rPr>
              <w:t>szt</w:t>
            </w:r>
            <w:proofErr w:type="spellEnd"/>
          </w:p>
        </w:tc>
        <w:tc>
          <w:tcPr>
            <w:tcW w:w="1371" w:type="dxa"/>
            <w:tcBorders>
              <w:top w:val="single" w:sz="4" w:space="0" w:color="000000"/>
              <w:bottom w:val="single" w:sz="4" w:space="0" w:color="000000"/>
              <w:right w:val="single" w:sz="4" w:space="0" w:color="000000"/>
            </w:tcBorders>
            <w:shd w:val="clear" w:color="auto" w:fill="auto"/>
            <w:vAlign w:val="bottom"/>
          </w:tcPr>
          <w:p w14:paraId="04E13D0A" w14:textId="0972C4A6" w:rsidR="005D4379" w:rsidRPr="00FF1716" w:rsidRDefault="005D4379" w:rsidP="005D4379">
            <w:pPr>
              <w:widowControl w:val="0"/>
              <w:jc w:val="right"/>
              <w:rPr>
                <w:rFonts w:ascii="Georgia" w:hAnsi="Georgia" w:cs="Arial"/>
                <w:sz w:val="20"/>
                <w:szCs w:val="20"/>
                <w:highlight w:val="yellow"/>
              </w:rPr>
            </w:pPr>
            <w:r w:rsidRPr="00FF1716">
              <w:rPr>
                <w:rFonts w:ascii="Georgia" w:hAnsi="Georgia" w:cs="Arial"/>
                <w:sz w:val="20"/>
                <w:szCs w:val="20"/>
              </w:rPr>
              <w:t>36</w:t>
            </w:r>
          </w:p>
        </w:tc>
      </w:tr>
      <w:tr w:rsidR="005D4379" w:rsidRPr="00FF1716" w14:paraId="55C87C29" w14:textId="77777777" w:rsidTr="00FF1716">
        <w:trPr>
          <w:trHeight w:val="143"/>
        </w:trPr>
        <w:tc>
          <w:tcPr>
            <w:tcW w:w="55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D9C051C" w14:textId="6BF1E6A8" w:rsidR="005D4379" w:rsidRPr="00FF1716" w:rsidRDefault="005D4379" w:rsidP="005D4379">
            <w:pPr>
              <w:widowControl w:val="0"/>
              <w:jc w:val="right"/>
              <w:rPr>
                <w:rFonts w:ascii="Georgia" w:hAnsi="Georgia" w:cs="Arial"/>
                <w:sz w:val="20"/>
                <w:szCs w:val="20"/>
                <w:highlight w:val="yellow"/>
              </w:rPr>
            </w:pPr>
            <w:r w:rsidRPr="00FF1716">
              <w:rPr>
                <w:rFonts w:ascii="Georgia" w:hAnsi="Georgia" w:cs="Arial"/>
                <w:sz w:val="20"/>
                <w:szCs w:val="20"/>
              </w:rPr>
              <w:t>6</w:t>
            </w:r>
          </w:p>
        </w:tc>
        <w:tc>
          <w:tcPr>
            <w:tcW w:w="6684" w:type="dxa"/>
            <w:tcBorders>
              <w:top w:val="single" w:sz="4" w:space="0" w:color="000000"/>
              <w:bottom w:val="single" w:sz="4" w:space="0" w:color="000000"/>
              <w:right w:val="single" w:sz="4" w:space="0" w:color="000000"/>
            </w:tcBorders>
            <w:shd w:val="clear" w:color="FFFFCC" w:fill="FFFFFF"/>
            <w:vAlign w:val="bottom"/>
          </w:tcPr>
          <w:p w14:paraId="557CDFC8" w14:textId="10D1676A" w:rsidR="005D4379" w:rsidRPr="00FF1716" w:rsidRDefault="005D4379" w:rsidP="005D4379">
            <w:pPr>
              <w:widowControl w:val="0"/>
              <w:rPr>
                <w:rFonts w:ascii="Georgia" w:hAnsi="Georgia" w:cs="Arial"/>
                <w:sz w:val="20"/>
                <w:szCs w:val="20"/>
                <w:highlight w:val="yellow"/>
              </w:rPr>
            </w:pPr>
            <w:r w:rsidRPr="00FF1716">
              <w:rPr>
                <w:rFonts w:ascii="Georgia" w:hAnsi="Georgia" w:cs="Arial"/>
                <w:sz w:val="20"/>
                <w:szCs w:val="20"/>
              </w:rPr>
              <w:t>Gotowe do użycia pojemniki na próbki chirurgiczne wypełnione w 1/2 objętości buforowanym                10% Formaldehydem. Pojemnik poj.250ml (</w:t>
            </w:r>
            <w:proofErr w:type="spellStart"/>
            <w:r w:rsidRPr="00FF1716">
              <w:rPr>
                <w:rFonts w:ascii="Georgia" w:hAnsi="Georgia" w:cs="Arial"/>
                <w:sz w:val="20"/>
                <w:szCs w:val="20"/>
              </w:rPr>
              <w:t>obj.formaldehydu</w:t>
            </w:r>
            <w:proofErr w:type="spellEnd"/>
            <w:r w:rsidRPr="00FF1716">
              <w:rPr>
                <w:rFonts w:ascii="Georgia" w:hAnsi="Georgia" w:cs="Arial"/>
                <w:sz w:val="20"/>
                <w:szCs w:val="20"/>
              </w:rPr>
              <w:t xml:space="preserve"> 125ml ), zakręcany.</w:t>
            </w:r>
          </w:p>
        </w:tc>
        <w:tc>
          <w:tcPr>
            <w:tcW w:w="1275" w:type="dxa"/>
            <w:tcBorders>
              <w:top w:val="single" w:sz="4" w:space="0" w:color="000000"/>
              <w:bottom w:val="single" w:sz="4" w:space="0" w:color="000000"/>
              <w:right w:val="single" w:sz="4" w:space="0" w:color="000000"/>
            </w:tcBorders>
            <w:shd w:val="clear" w:color="auto" w:fill="auto"/>
            <w:vAlign w:val="bottom"/>
          </w:tcPr>
          <w:p w14:paraId="32A1E8FA" w14:textId="59D12D96" w:rsidR="005D4379" w:rsidRPr="00FF1716" w:rsidRDefault="005D4379" w:rsidP="005D4379">
            <w:pPr>
              <w:widowControl w:val="0"/>
              <w:rPr>
                <w:rFonts w:ascii="Georgia" w:hAnsi="Georgia" w:cs="Arial"/>
                <w:sz w:val="20"/>
                <w:szCs w:val="20"/>
                <w:highlight w:val="yellow"/>
              </w:rPr>
            </w:pPr>
            <w:proofErr w:type="spellStart"/>
            <w:r w:rsidRPr="00FF1716">
              <w:rPr>
                <w:rFonts w:ascii="Georgia" w:hAnsi="Georgia" w:cs="Arial"/>
                <w:sz w:val="20"/>
                <w:szCs w:val="20"/>
              </w:rPr>
              <w:t>szt</w:t>
            </w:r>
            <w:proofErr w:type="spellEnd"/>
          </w:p>
        </w:tc>
        <w:tc>
          <w:tcPr>
            <w:tcW w:w="1371" w:type="dxa"/>
            <w:tcBorders>
              <w:top w:val="single" w:sz="4" w:space="0" w:color="000000"/>
              <w:bottom w:val="single" w:sz="4" w:space="0" w:color="000000"/>
              <w:right w:val="single" w:sz="4" w:space="0" w:color="000000"/>
            </w:tcBorders>
            <w:shd w:val="clear" w:color="auto" w:fill="auto"/>
            <w:vAlign w:val="bottom"/>
          </w:tcPr>
          <w:p w14:paraId="08739930" w14:textId="3F999C7C" w:rsidR="005D4379" w:rsidRPr="00FF1716" w:rsidRDefault="005D4379" w:rsidP="005D4379">
            <w:pPr>
              <w:widowControl w:val="0"/>
              <w:jc w:val="right"/>
              <w:rPr>
                <w:rFonts w:ascii="Georgia" w:hAnsi="Georgia" w:cs="Arial"/>
                <w:sz w:val="20"/>
                <w:szCs w:val="20"/>
                <w:highlight w:val="yellow"/>
              </w:rPr>
            </w:pPr>
            <w:r w:rsidRPr="00FF1716">
              <w:rPr>
                <w:rFonts w:ascii="Georgia" w:hAnsi="Georgia" w:cs="Arial"/>
                <w:sz w:val="20"/>
                <w:szCs w:val="20"/>
              </w:rPr>
              <w:t>288</w:t>
            </w:r>
          </w:p>
        </w:tc>
      </w:tr>
      <w:tr w:rsidR="005D4379" w:rsidRPr="00FF1716" w14:paraId="448481E8" w14:textId="77777777" w:rsidTr="00FF1716">
        <w:trPr>
          <w:trHeight w:val="143"/>
        </w:trPr>
        <w:tc>
          <w:tcPr>
            <w:tcW w:w="55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75013CE" w14:textId="5CF459C8" w:rsidR="005D4379" w:rsidRPr="00FF1716" w:rsidRDefault="005D4379" w:rsidP="005D4379">
            <w:pPr>
              <w:widowControl w:val="0"/>
              <w:jc w:val="right"/>
              <w:rPr>
                <w:rFonts w:ascii="Georgia" w:hAnsi="Georgia" w:cs="Arial"/>
                <w:sz w:val="20"/>
                <w:szCs w:val="20"/>
                <w:highlight w:val="yellow"/>
              </w:rPr>
            </w:pPr>
            <w:r w:rsidRPr="00FF1716">
              <w:rPr>
                <w:rFonts w:ascii="Georgia" w:hAnsi="Georgia" w:cs="Arial"/>
                <w:sz w:val="20"/>
                <w:szCs w:val="20"/>
              </w:rPr>
              <w:t>7</w:t>
            </w:r>
          </w:p>
        </w:tc>
        <w:tc>
          <w:tcPr>
            <w:tcW w:w="6684" w:type="dxa"/>
            <w:tcBorders>
              <w:top w:val="single" w:sz="4" w:space="0" w:color="000000"/>
              <w:bottom w:val="single" w:sz="4" w:space="0" w:color="000000"/>
              <w:right w:val="single" w:sz="4" w:space="0" w:color="000000"/>
            </w:tcBorders>
            <w:shd w:val="clear" w:color="FFFFCC" w:fill="FFFFFF"/>
            <w:vAlign w:val="bottom"/>
          </w:tcPr>
          <w:p w14:paraId="26147052" w14:textId="1DC7F78C" w:rsidR="005D4379" w:rsidRPr="00FF1716" w:rsidRDefault="005D4379" w:rsidP="005D4379">
            <w:pPr>
              <w:widowControl w:val="0"/>
              <w:rPr>
                <w:rFonts w:ascii="Georgia" w:hAnsi="Georgia" w:cs="Arial"/>
                <w:sz w:val="20"/>
                <w:szCs w:val="20"/>
                <w:highlight w:val="yellow"/>
              </w:rPr>
            </w:pPr>
            <w:r w:rsidRPr="00FF1716">
              <w:rPr>
                <w:rFonts w:ascii="Georgia" w:hAnsi="Georgia" w:cs="Arial"/>
                <w:sz w:val="20"/>
                <w:szCs w:val="20"/>
              </w:rPr>
              <w:t>Gotowe do użycia pojemniki na próbki chirurgiczne wypełnione w 1/2 objętości buforowanym                10% Formaldehydem. Pojemnik poj.500ml (</w:t>
            </w:r>
            <w:proofErr w:type="spellStart"/>
            <w:r w:rsidRPr="00FF1716">
              <w:rPr>
                <w:rFonts w:ascii="Georgia" w:hAnsi="Georgia" w:cs="Arial"/>
                <w:sz w:val="20"/>
                <w:szCs w:val="20"/>
              </w:rPr>
              <w:t>obj.formaldehydu</w:t>
            </w:r>
            <w:proofErr w:type="spellEnd"/>
            <w:r w:rsidRPr="00FF1716">
              <w:rPr>
                <w:rFonts w:ascii="Georgia" w:hAnsi="Georgia" w:cs="Arial"/>
                <w:sz w:val="20"/>
                <w:szCs w:val="20"/>
              </w:rPr>
              <w:t xml:space="preserve"> 250ml ), zakręcany.</w:t>
            </w:r>
          </w:p>
        </w:tc>
        <w:tc>
          <w:tcPr>
            <w:tcW w:w="1275" w:type="dxa"/>
            <w:tcBorders>
              <w:top w:val="single" w:sz="4" w:space="0" w:color="000000"/>
              <w:bottom w:val="single" w:sz="4" w:space="0" w:color="000000"/>
              <w:right w:val="single" w:sz="4" w:space="0" w:color="000000"/>
            </w:tcBorders>
            <w:shd w:val="clear" w:color="auto" w:fill="auto"/>
            <w:vAlign w:val="bottom"/>
          </w:tcPr>
          <w:p w14:paraId="7925D340" w14:textId="43B68C35" w:rsidR="005D4379" w:rsidRPr="00FF1716" w:rsidRDefault="005D4379" w:rsidP="005D4379">
            <w:pPr>
              <w:widowControl w:val="0"/>
              <w:rPr>
                <w:rFonts w:ascii="Georgia" w:hAnsi="Georgia" w:cs="Arial"/>
                <w:sz w:val="20"/>
                <w:szCs w:val="20"/>
                <w:highlight w:val="yellow"/>
              </w:rPr>
            </w:pPr>
            <w:proofErr w:type="spellStart"/>
            <w:r w:rsidRPr="00FF1716">
              <w:rPr>
                <w:rFonts w:ascii="Georgia" w:hAnsi="Georgia" w:cs="Arial"/>
                <w:sz w:val="20"/>
                <w:szCs w:val="20"/>
              </w:rPr>
              <w:t>szt</w:t>
            </w:r>
            <w:proofErr w:type="spellEnd"/>
          </w:p>
        </w:tc>
        <w:tc>
          <w:tcPr>
            <w:tcW w:w="1371" w:type="dxa"/>
            <w:tcBorders>
              <w:top w:val="single" w:sz="4" w:space="0" w:color="000000"/>
              <w:bottom w:val="single" w:sz="4" w:space="0" w:color="000000"/>
              <w:right w:val="single" w:sz="4" w:space="0" w:color="000000"/>
            </w:tcBorders>
            <w:shd w:val="clear" w:color="auto" w:fill="auto"/>
            <w:vAlign w:val="bottom"/>
          </w:tcPr>
          <w:p w14:paraId="3B2639CF" w14:textId="6925AFC5" w:rsidR="005D4379" w:rsidRPr="00FF1716" w:rsidRDefault="005D4379" w:rsidP="005D4379">
            <w:pPr>
              <w:widowControl w:val="0"/>
              <w:jc w:val="right"/>
              <w:rPr>
                <w:rFonts w:ascii="Georgia" w:hAnsi="Georgia" w:cs="Arial"/>
                <w:sz w:val="20"/>
                <w:szCs w:val="20"/>
                <w:highlight w:val="yellow"/>
              </w:rPr>
            </w:pPr>
            <w:r w:rsidRPr="00FF1716">
              <w:rPr>
                <w:rFonts w:ascii="Georgia" w:hAnsi="Georgia" w:cs="Arial"/>
                <w:sz w:val="20"/>
                <w:szCs w:val="20"/>
              </w:rPr>
              <w:t>220</w:t>
            </w:r>
          </w:p>
        </w:tc>
      </w:tr>
      <w:tr w:rsidR="005D4379" w:rsidRPr="00FF1716" w14:paraId="60F11AE7" w14:textId="77777777" w:rsidTr="00FF1716">
        <w:trPr>
          <w:trHeight w:val="143"/>
        </w:trPr>
        <w:tc>
          <w:tcPr>
            <w:tcW w:w="55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A78749A" w14:textId="3A9455B5" w:rsidR="005D4379" w:rsidRPr="00FF1716" w:rsidRDefault="005D4379" w:rsidP="005D4379">
            <w:pPr>
              <w:widowControl w:val="0"/>
              <w:jc w:val="right"/>
              <w:rPr>
                <w:rFonts w:ascii="Georgia" w:hAnsi="Georgia" w:cs="Arial"/>
                <w:sz w:val="20"/>
                <w:szCs w:val="20"/>
                <w:highlight w:val="yellow"/>
              </w:rPr>
            </w:pPr>
            <w:r w:rsidRPr="00FF1716">
              <w:rPr>
                <w:rFonts w:ascii="Georgia" w:hAnsi="Georgia" w:cs="Arial"/>
                <w:sz w:val="20"/>
                <w:szCs w:val="20"/>
              </w:rPr>
              <w:t>8</w:t>
            </w:r>
          </w:p>
        </w:tc>
        <w:tc>
          <w:tcPr>
            <w:tcW w:w="6684" w:type="dxa"/>
            <w:tcBorders>
              <w:top w:val="single" w:sz="4" w:space="0" w:color="000000"/>
              <w:bottom w:val="single" w:sz="4" w:space="0" w:color="000000"/>
              <w:right w:val="single" w:sz="4" w:space="0" w:color="000000"/>
            </w:tcBorders>
            <w:shd w:val="clear" w:color="FFFFCC" w:fill="FFFFFF"/>
            <w:vAlign w:val="bottom"/>
          </w:tcPr>
          <w:p w14:paraId="6A1E112F" w14:textId="5027F54F" w:rsidR="005D4379" w:rsidRPr="00FF1716" w:rsidRDefault="005D4379" w:rsidP="005D4379">
            <w:pPr>
              <w:widowControl w:val="0"/>
              <w:rPr>
                <w:rFonts w:ascii="Georgia" w:hAnsi="Georgia" w:cs="Arial"/>
                <w:sz w:val="20"/>
                <w:szCs w:val="20"/>
                <w:highlight w:val="yellow"/>
              </w:rPr>
            </w:pPr>
            <w:r w:rsidRPr="00FF1716">
              <w:rPr>
                <w:rFonts w:ascii="Georgia" w:hAnsi="Georgia" w:cs="Arial"/>
                <w:sz w:val="20"/>
                <w:szCs w:val="20"/>
              </w:rPr>
              <w:t>Gotowe do użycia pojemniki na próbki chirurgiczne wypełnione w 1/2 objętości buforowanym                10% Formaldehydem. Pojemnik poj.750ml (</w:t>
            </w:r>
            <w:proofErr w:type="spellStart"/>
            <w:r w:rsidRPr="00FF1716">
              <w:rPr>
                <w:rFonts w:ascii="Georgia" w:hAnsi="Georgia" w:cs="Arial"/>
                <w:sz w:val="20"/>
                <w:szCs w:val="20"/>
              </w:rPr>
              <w:t>obj.formaldehydu</w:t>
            </w:r>
            <w:proofErr w:type="spellEnd"/>
            <w:r w:rsidRPr="00FF1716">
              <w:rPr>
                <w:rFonts w:ascii="Georgia" w:hAnsi="Georgia" w:cs="Arial"/>
                <w:sz w:val="20"/>
                <w:szCs w:val="20"/>
              </w:rPr>
              <w:t xml:space="preserve"> 400ml ), zakręcany.</w:t>
            </w:r>
          </w:p>
        </w:tc>
        <w:tc>
          <w:tcPr>
            <w:tcW w:w="1275" w:type="dxa"/>
            <w:tcBorders>
              <w:top w:val="single" w:sz="4" w:space="0" w:color="000000"/>
              <w:bottom w:val="single" w:sz="4" w:space="0" w:color="000000"/>
              <w:right w:val="single" w:sz="4" w:space="0" w:color="000000"/>
            </w:tcBorders>
            <w:shd w:val="clear" w:color="auto" w:fill="auto"/>
            <w:vAlign w:val="bottom"/>
          </w:tcPr>
          <w:p w14:paraId="1E861EBA" w14:textId="58C17E0F" w:rsidR="005D4379" w:rsidRPr="00FF1716" w:rsidRDefault="005D4379" w:rsidP="005D4379">
            <w:pPr>
              <w:widowControl w:val="0"/>
              <w:rPr>
                <w:rFonts w:ascii="Georgia" w:hAnsi="Georgia" w:cs="Arial"/>
                <w:sz w:val="20"/>
                <w:szCs w:val="20"/>
                <w:highlight w:val="yellow"/>
              </w:rPr>
            </w:pPr>
            <w:proofErr w:type="spellStart"/>
            <w:r w:rsidRPr="00FF1716">
              <w:rPr>
                <w:rFonts w:ascii="Georgia" w:hAnsi="Georgia" w:cs="Arial"/>
                <w:sz w:val="20"/>
                <w:szCs w:val="20"/>
              </w:rPr>
              <w:t>szt</w:t>
            </w:r>
            <w:proofErr w:type="spellEnd"/>
          </w:p>
        </w:tc>
        <w:tc>
          <w:tcPr>
            <w:tcW w:w="1371" w:type="dxa"/>
            <w:tcBorders>
              <w:top w:val="single" w:sz="4" w:space="0" w:color="000000"/>
              <w:bottom w:val="single" w:sz="4" w:space="0" w:color="000000"/>
              <w:right w:val="single" w:sz="4" w:space="0" w:color="000000"/>
            </w:tcBorders>
            <w:shd w:val="clear" w:color="auto" w:fill="auto"/>
            <w:vAlign w:val="bottom"/>
          </w:tcPr>
          <w:p w14:paraId="1A559991" w14:textId="3D803A69" w:rsidR="005D4379" w:rsidRPr="00FF1716" w:rsidRDefault="005D4379" w:rsidP="005D4379">
            <w:pPr>
              <w:widowControl w:val="0"/>
              <w:jc w:val="right"/>
              <w:rPr>
                <w:rFonts w:ascii="Georgia" w:hAnsi="Georgia" w:cs="Arial"/>
                <w:sz w:val="20"/>
                <w:szCs w:val="20"/>
                <w:highlight w:val="yellow"/>
              </w:rPr>
            </w:pPr>
            <w:r w:rsidRPr="00FF1716">
              <w:rPr>
                <w:rFonts w:ascii="Georgia" w:hAnsi="Georgia" w:cs="Arial"/>
                <w:sz w:val="20"/>
                <w:szCs w:val="20"/>
              </w:rPr>
              <w:t>216</w:t>
            </w:r>
          </w:p>
        </w:tc>
      </w:tr>
      <w:tr w:rsidR="005D4379" w:rsidRPr="00FF1716" w14:paraId="4CEF5D74" w14:textId="77777777" w:rsidTr="00FF1716">
        <w:trPr>
          <w:trHeight w:val="143"/>
        </w:trPr>
        <w:tc>
          <w:tcPr>
            <w:tcW w:w="55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CA1F7D9" w14:textId="6E297518" w:rsidR="005D4379" w:rsidRPr="00FF1716" w:rsidRDefault="005D4379" w:rsidP="005D4379">
            <w:pPr>
              <w:widowControl w:val="0"/>
              <w:jc w:val="right"/>
              <w:rPr>
                <w:rFonts w:ascii="Georgia" w:hAnsi="Georgia" w:cs="Arial"/>
                <w:sz w:val="20"/>
                <w:szCs w:val="20"/>
                <w:highlight w:val="yellow"/>
              </w:rPr>
            </w:pPr>
            <w:r w:rsidRPr="00FF1716">
              <w:rPr>
                <w:rFonts w:ascii="Georgia" w:hAnsi="Georgia" w:cs="Arial"/>
                <w:sz w:val="20"/>
                <w:szCs w:val="20"/>
              </w:rPr>
              <w:t>9</w:t>
            </w:r>
          </w:p>
        </w:tc>
        <w:tc>
          <w:tcPr>
            <w:tcW w:w="6684" w:type="dxa"/>
            <w:tcBorders>
              <w:top w:val="single" w:sz="4" w:space="0" w:color="000000"/>
              <w:bottom w:val="single" w:sz="4" w:space="0" w:color="000000"/>
              <w:right w:val="single" w:sz="4" w:space="0" w:color="000000"/>
            </w:tcBorders>
            <w:shd w:val="clear" w:color="FFFFCC" w:fill="FFFFFF"/>
            <w:vAlign w:val="bottom"/>
          </w:tcPr>
          <w:p w14:paraId="0CADF0D7" w14:textId="4A455509" w:rsidR="005D4379" w:rsidRPr="00FF1716" w:rsidRDefault="005D4379" w:rsidP="005D4379">
            <w:pPr>
              <w:widowControl w:val="0"/>
              <w:rPr>
                <w:rFonts w:ascii="Georgia" w:hAnsi="Georgia" w:cs="Arial"/>
                <w:sz w:val="20"/>
                <w:szCs w:val="20"/>
                <w:highlight w:val="yellow"/>
              </w:rPr>
            </w:pPr>
            <w:r w:rsidRPr="00FF1716">
              <w:rPr>
                <w:rFonts w:ascii="Georgia" w:hAnsi="Georgia" w:cs="Arial"/>
                <w:sz w:val="20"/>
                <w:szCs w:val="20"/>
              </w:rPr>
              <w:t>Gotowe do użycia pojemniki na próbki chirurgiczne wypełnione w 1/2 objętości buforowanym                10% Formaldehydem. Pojemnik poj.1000ml (</w:t>
            </w:r>
            <w:proofErr w:type="spellStart"/>
            <w:r w:rsidRPr="00FF1716">
              <w:rPr>
                <w:rFonts w:ascii="Georgia" w:hAnsi="Georgia" w:cs="Arial"/>
                <w:sz w:val="20"/>
                <w:szCs w:val="20"/>
              </w:rPr>
              <w:t>obj.formaldehydu</w:t>
            </w:r>
            <w:proofErr w:type="spellEnd"/>
            <w:r w:rsidRPr="00FF1716">
              <w:rPr>
                <w:rFonts w:ascii="Georgia" w:hAnsi="Georgia" w:cs="Arial"/>
                <w:sz w:val="20"/>
                <w:szCs w:val="20"/>
              </w:rPr>
              <w:t xml:space="preserve"> 600ml ), zakręcany.</w:t>
            </w:r>
          </w:p>
        </w:tc>
        <w:tc>
          <w:tcPr>
            <w:tcW w:w="1275" w:type="dxa"/>
            <w:tcBorders>
              <w:top w:val="single" w:sz="4" w:space="0" w:color="000000"/>
              <w:bottom w:val="single" w:sz="4" w:space="0" w:color="000000"/>
              <w:right w:val="single" w:sz="4" w:space="0" w:color="000000"/>
            </w:tcBorders>
            <w:shd w:val="clear" w:color="auto" w:fill="auto"/>
            <w:vAlign w:val="bottom"/>
          </w:tcPr>
          <w:p w14:paraId="07FD13A4" w14:textId="75866D25" w:rsidR="005D4379" w:rsidRPr="00FF1716" w:rsidRDefault="005D4379" w:rsidP="005D4379">
            <w:pPr>
              <w:widowControl w:val="0"/>
              <w:rPr>
                <w:rFonts w:ascii="Georgia" w:hAnsi="Georgia" w:cs="Arial"/>
                <w:sz w:val="20"/>
                <w:szCs w:val="20"/>
                <w:highlight w:val="yellow"/>
              </w:rPr>
            </w:pPr>
            <w:proofErr w:type="spellStart"/>
            <w:r w:rsidRPr="00FF1716">
              <w:rPr>
                <w:rFonts w:ascii="Georgia" w:hAnsi="Georgia" w:cs="Arial"/>
                <w:sz w:val="20"/>
                <w:szCs w:val="20"/>
              </w:rPr>
              <w:t>szt</w:t>
            </w:r>
            <w:proofErr w:type="spellEnd"/>
          </w:p>
        </w:tc>
        <w:tc>
          <w:tcPr>
            <w:tcW w:w="1371" w:type="dxa"/>
            <w:tcBorders>
              <w:top w:val="single" w:sz="4" w:space="0" w:color="000000"/>
              <w:bottom w:val="single" w:sz="4" w:space="0" w:color="000000"/>
              <w:right w:val="single" w:sz="4" w:space="0" w:color="000000"/>
            </w:tcBorders>
            <w:shd w:val="clear" w:color="auto" w:fill="auto"/>
            <w:vAlign w:val="bottom"/>
          </w:tcPr>
          <w:p w14:paraId="12E74283" w14:textId="060AA7D6" w:rsidR="005D4379" w:rsidRPr="00FF1716" w:rsidRDefault="005D4379" w:rsidP="005D4379">
            <w:pPr>
              <w:widowControl w:val="0"/>
              <w:jc w:val="right"/>
              <w:rPr>
                <w:rFonts w:ascii="Georgia" w:hAnsi="Georgia" w:cs="Arial"/>
                <w:sz w:val="20"/>
                <w:szCs w:val="20"/>
                <w:highlight w:val="yellow"/>
              </w:rPr>
            </w:pPr>
            <w:r w:rsidRPr="00FF1716">
              <w:rPr>
                <w:rFonts w:ascii="Georgia" w:hAnsi="Georgia" w:cs="Arial"/>
                <w:sz w:val="20"/>
                <w:szCs w:val="20"/>
              </w:rPr>
              <w:t>216</w:t>
            </w:r>
          </w:p>
        </w:tc>
      </w:tr>
      <w:tr w:rsidR="005D4379" w:rsidRPr="00FF1716" w14:paraId="3038D1C8" w14:textId="77777777" w:rsidTr="00FF1716">
        <w:trPr>
          <w:trHeight w:val="143"/>
        </w:trPr>
        <w:tc>
          <w:tcPr>
            <w:tcW w:w="55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5E0F805" w14:textId="56866BC3" w:rsidR="005D4379" w:rsidRPr="00FF1716" w:rsidRDefault="005D4379" w:rsidP="005D4379">
            <w:pPr>
              <w:widowControl w:val="0"/>
              <w:jc w:val="right"/>
              <w:rPr>
                <w:rFonts w:ascii="Georgia" w:hAnsi="Georgia" w:cs="Arial"/>
                <w:sz w:val="20"/>
                <w:szCs w:val="20"/>
                <w:highlight w:val="yellow"/>
              </w:rPr>
            </w:pPr>
            <w:r w:rsidRPr="00FF1716">
              <w:rPr>
                <w:rFonts w:ascii="Georgia" w:hAnsi="Georgia" w:cs="Arial"/>
                <w:sz w:val="20"/>
                <w:szCs w:val="20"/>
              </w:rPr>
              <w:t>10</w:t>
            </w:r>
          </w:p>
        </w:tc>
        <w:tc>
          <w:tcPr>
            <w:tcW w:w="6684" w:type="dxa"/>
            <w:tcBorders>
              <w:top w:val="single" w:sz="4" w:space="0" w:color="000000"/>
              <w:bottom w:val="single" w:sz="4" w:space="0" w:color="000000"/>
              <w:right w:val="single" w:sz="4" w:space="0" w:color="000000"/>
            </w:tcBorders>
            <w:shd w:val="clear" w:color="FFFFCC" w:fill="FFFFFF"/>
            <w:vAlign w:val="bottom"/>
          </w:tcPr>
          <w:p w14:paraId="7297993A" w14:textId="3AAFC5DB" w:rsidR="005D4379" w:rsidRPr="00FF1716" w:rsidRDefault="005D4379" w:rsidP="005D4379">
            <w:pPr>
              <w:widowControl w:val="0"/>
              <w:rPr>
                <w:rFonts w:ascii="Georgia" w:hAnsi="Georgia" w:cs="Arial"/>
                <w:sz w:val="20"/>
                <w:szCs w:val="20"/>
                <w:highlight w:val="yellow"/>
              </w:rPr>
            </w:pPr>
            <w:r w:rsidRPr="00FF1716">
              <w:rPr>
                <w:rFonts w:ascii="Georgia" w:hAnsi="Georgia" w:cs="Arial"/>
                <w:sz w:val="20"/>
                <w:szCs w:val="20"/>
              </w:rPr>
              <w:t>Gotowe do użycia pojemniki na próbki chirurgiczne wypełnione w 1/2 objętości buforowanym                10% Formaldehydem. Pojemnik poj.5000ml (</w:t>
            </w:r>
            <w:proofErr w:type="spellStart"/>
            <w:r w:rsidRPr="00FF1716">
              <w:rPr>
                <w:rFonts w:ascii="Georgia" w:hAnsi="Georgia" w:cs="Arial"/>
                <w:sz w:val="20"/>
                <w:szCs w:val="20"/>
              </w:rPr>
              <w:t>obj.formaldehydu</w:t>
            </w:r>
            <w:proofErr w:type="spellEnd"/>
            <w:r w:rsidRPr="00FF1716">
              <w:rPr>
                <w:rFonts w:ascii="Georgia" w:hAnsi="Georgia" w:cs="Arial"/>
                <w:sz w:val="20"/>
                <w:szCs w:val="20"/>
              </w:rPr>
              <w:t xml:space="preserve"> 3000ml ), zamknięcie dociskowe.</w:t>
            </w:r>
          </w:p>
        </w:tc>
        <w:tc>
          <w:tcPr>
            <w:tcW w:w="1275" w:type="dxa"/>
            <w:tcBorders>
              <w:top w:val="single" w:sz="4" w:space="0" w:color="000000"/>
              <w:bottom w:val="single" w:sz="4" w:space="0" w:color="000000"/>
              <w:right w:val="single" w:sz="4" w:space="0" w:color="000000"/>
            </w:tcBorders>
            <w:shd w:val="clear" w:color="auto" w:fill="auto"/>
            <w:vAlign w:val="bottom"/>
          </w:tcPr>
          <w:p w14:paraId="3CDE35DD" w14:textId="1587E6BB" w:rsidR="005D4379" w:rsidRPr="00FF1716" w:rsidRDefault="005D4379" w:rsidP="005D4379">
            <w:pPr>
              <w:widowControl w:val="0"/>
              <w:rPr>
                <w:rFonts w:ascii="Georgia" w:hAnsi="Georgia" w:cs="Arial"/>
                <w:sz w:val="20"/>
                <w:szCs w:val="20"/>
                <w:highlight w:val="yellow"/>
              </w:rPr>
            </w:pPr>
            <w:proofErr w:type="spellStart"/>
            <w:r w:rsidRPr="00FF1716">
              <w:rPr>
                <w:rFonts w:ascii="Georgia" w:hAnsi="Georgia" w:cs="Arial"/>
                <w:sz w:val="20"/>
                <w:szCs w:val="20"/>
              </w:rPr>
              <w:t>szt</w:t>
            </w:r>
            <w:proofErr w:type="spellEnd"/>
          </w:p>
        </w:tc>
        <w:tc>
          <w:tcPr>
            <w:tcW w:w="1371" w:type="dxa"/>
            <w:tcBorders>
              <w:top w:val="single" w:sz="4" w:space="0" w:color="000000"/>
              <w:bottom w:val="single" w:sz="4" w:space="0" w:color="000000"/>
              <w:right w:val="single" w:sz="4" w:space="0" w:color="000000"/>
            </w:tcBorders>
            <w:shd w:val="clear" w:color="auto" w:fill="auto"/>
            <w:vAlign w:val="bottom"/>
          </w:tcPr>
          <w:p w14:paraId="33C5396D" w14:textId="5ACE1997" w:rsidR="005D4379" w:rsidRPr="00FF1716" w:rsidRDefault="005D4379" w:rsidP="005D4379">
            <w:pPr>
              <w:widowControl w:val="0"/>
              <w:jc w:val="right"/>
              <w:rPr>
                <w:rFonts w:ascii="Georgia" w:hAnsi="Georgia" w:cs="Arial"/>
                <w:sz w:val="20"/>
                <w:szCs w:val="20"/>
                <w:highlight w:val="yellow"/>
              </w:rPr>
            </w:pPr>
            <w:r w:rsidRPr="00FF1716">
              <w:rPr>
                <w:rFonts w:ascii="Georgia" w:hAnsi="Georgia" w:cs="Arial"/>
                <w:sz w:val="20"/>
                <w:szCs w:val="20"/>
              </w:rPr>
              <w:t>72</w:t>
            </w:r>
          </w:p>
        </w:tc>
      </w:tr>
    </w:tbl>
    <w:p w14:paraId="6D77483B" w14:textId="06015FA8" w:rsidR="00D27184" w:rsidRPr="00FF1716" w:rsidRDefault="00075DD9" w:rsidP="00CC7C10">
      <w:pPr>
        <w:spacing w:line="240" w:lineRule="auto"/>
        <w:rPr>
          <w:rFonts w:ascii="Georgia" w:hAnsi="Georgia" w:cs="Georgia"/>
          <w:iCs/>
          <w:sz w:val="20"/>
          <w:szCs w:val="20"/>
        </w:rPr>
      </w:pPr>
      <w:r w:rsidRPr="00FF1716">
        <w:rPr>
          <w:rFonts w:ascii="Georgia" w:hAnsi="Georgia" w:cs="Georgia"/>
          <w:iCs/>
          <w:sz w:val="20"/>
          <w:szCs w:val="20"/>
        </w:rPr>
        <w:t>Zamawiający wymaga złożenia wraz z ofertą oraz z pierwszą dostawą aktualnej Karty charakterystyki produktu.</w:t>
      </w:r>
    </w:p>
    <w:p w14:paraId="47F768EF" w14:textId="77777777" w:rsidR="00075DD9" w:rsidRPr="00FC2E0E" w:rsidRDefault="00075DD9" w:rsidP="00CC7C10">
      <w:pPr>
        <w:spacing w:line="240" w:lineRule="auto"/>
        <w:rPr>
          <w:rFonts w:ascii="Georgia" w:hAnsi="Georgia" w:cs="Georgia"/>
          <w:b/>
          <w:bCs/>
          <w:iCs/>
          <w:sz w:val="20"/>
          <w:szCs w:val="20"/>
          <w:highlight w:val="yellow"/>
        </w:rPr>
      </w:pPr>
    </w:p>
    <w:p w14:paraId="7700DBE1" w14:textId="69569BC5" w:rsidR="00CC7C10" w:rsidRPr="00FC2E0E" w:rsidRDefault="00CC7C10" w:rsidP="00CC7C10">
      <w:pPr>
        <w:shd w:val="clear" w:color="auto" w:fill="00FFFF"/>
        <w:snapToGrid w:val="0"/>
        <w:ind w:left="-30"/>
        <w:jc w:val="center"/>
        <w:rPr>
          <w:rFonts w:ascii="Georgia" w:hAnsi="Georgia"/>
          <w:b/>
          <w:i/>
          <w:sz w:val="20"/>
          <w:szCs w:val="20"/>
          <w:shd w:val="clear" w:color="auto" w:fill="00FFFF"/>
        </w:rPr>
      </w:pPr>
      <w:r w:rsidRPr="00FC2E0E">
        <w:rPr>
          <w:rFonts w:ascii="Georgia" w:hAnsi="Georgia"/>
          <w:b/>
          <w:i/>
          <w:sz w:val="20"/>
          <w:szCs w:val="20"/>
          <w:shd w:val="clear" w:color="auto" w:fill="00FFFF"/>
        </w:rPr>
        <w:t xml:space="preserve">Pakiet nr </w:t>
      </w:r>
      <w:r w:rsidR="005D4379" w:rsidRPr="00FC2E0E">
        <w:rPr>
          <w:rFonts w:ascii="Georgia" w:hAnsi="Georgia"/>
          <w:b/>
          <w:i/>
          <w:sz w:val="20"/>
          <w:szCs w:val="20"/>
          <w:shd w:val="clear" w:color="auto" w:fill="00FFFF"/>
        </w:rPr>
        <w:t>35</w:t>
      </w:r>
    </w:p>
    <w:tbl>
      <w:tblPr>
        <w:tblW w:w="9889" w:type="dxa"/>
        <w:tblInd w:w="57" w:type="dxa"/>
        <w:tblLayout w:type="fixed"/>
        <w:tblCellMar>
          <w:left w:w="70" w:type="dxa"/>
          <w:right w:w="70" w:type="dxa"/>
        </w:tblCellMar>
        <w:tblLook w:val="04A0" w:firstRow="1" w:lastRow="0" w:firstColumn="1" w:lastColumn="0" w:noHBand="0" w:noVBand="1"/>
      </w:tblPr>
      <w:tblGrid>
        <w:gridCol w:w="559"/>
        <w:gridCol w:w="6684"/>
        <w:gridCol w:w="1275"/>
        <w:gridCol w:w="1371"/>
      </w:tblGrid>
      <w:tr w:rsidR="0084607F" w:rsidRPr="00FF1716" w14:paraId="02DA48BF" w14:textId="77777777" w:rsidTr="00FF1716">
        <w:trPr>
          <w:trHeight w:val="510"/>
        </w:trPr>
        <w:tc>
          <w:tcPr>
            <w:tcW w:w="55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CD72F4D" w14:textId="77777777" w:rsidR="0084607F" w:rsidRPr="00FF1716" w:rsidRDefault="0084607F" w:rsidP="00955AA2">
            <w:pPr>
              <w:widowControl w:val="0"/>
              <w:suppressAutoHyphens w:val="0"/>
              <w:spacing w:line="240" w:lineRule="auto"/>
              <w:jc w:val="center"/>
              <w:textAlignment w:val="auto"/>
              <w:rPr>
                <w:rFonts w:ascii="Georgia" w:hAnsi="Georgia" w:cs="Arial"/>
                <w:b/>
                <w:kern w:val="0"/>
                <w:sz w:val="20"/>
                <w:szCs w:val="20"/>
                <w:lang w:eastAsia="pl-PL"/>
              </w:rPr>
            </w:pPr>
            <w:r w:rsidRPr="00FF1716">
              <w:rPr>
                <w:rFonts w:ascii="Georgia" w:hAnsi="Georgia" w:cs="Arial"/>
                <w:b/>
                <w:kern w:val="0"/>
                <w:sz w:val="20"/>
                <w:szCs w:val="20"/>
                <w:lang w:eastAsia="pl-PL"/>
              </w:rPr>
              <w:t>L.p.</w:t>
            </w:r>
          </w:p>
        </w:tc>
        <w:tc>
          <w:tcPr>
            <w:tcW w:w="6684" w:type="dxa"/>
            <w:tcBorders>
              <w:top w:val="single" w:sz="4" w:space="0" w:color="000000"/>
              <w:bottom w:val="single" w:sz="4" w:space="0" w:color="000000"/>
              <w:right w:val="single" w:sz="4" w:space="0" w:color="000000"/>
            </w:tcBorders>
            <w:shd w:val="clear" w:color="FFFFCC" w:fill="FFFFFF"/>
            <w:vAlign w:val="bottom"/>
          </w:tcPr>
          <w:p w14:paraId="363E6342" w14:textId="77777777" w:rsidR="0084607F" w:rsidRPr="00FF1716" w:rsidRDefault="0084607F" w:rsidP="00955AA2">
            <w:pPr>
              <w:widowControl w:val="0"/>
              <w:suppressAutoHyphens w:val="0"/>
              <w:spacing w:line="240" w:lineRule="auto"/>
              <w:jc w:val="center"/>
              <w:textAlignment w:val="auto"/>
              <w:rPr>
                <w:rFonts w:ascii="Georgia" w:hAnsi="Georgia" w:cs="Arial"/>
                <w:b/>
                <w:bCs/>
                <w:kern w:val="0"/>
                <w:sz w:val="20"/>
                <w:szCs w:val="20"/>
                <w:lang w:eastAsia="pl-PL"/>
              </w:rPr>
            </w:pPr>
            <w:r w:rsidRPr="00FF1716">
              <w:rPr>
                <w:rFonts w:ascii="Georgia" w:hAnsi="Georgia" w:cs="Arial"/>
                <w:b/>
                <w:bCs/>
                <w:kern w:val="0"/>
                <w:sz w:val="20"/>
                <w:szCs w:val="20"/>
                <w:lang w:eastAsia="pl-PL"/>
              </w:rPr>
              <w:t>Nazwa asortymentu</w:t>
            </w:r>
          </w:p>
        </w:tc>
        <w:tc>
          <w:tcPr>
            <w:tcW w:w="1275" w:type="dxa"/>
            <w:tcBorders>
              <w:top w:val="single" w:sz="4" w:space="0" w:color="000000"/>
              <w:bottom w:val="single" w:sz="4" w:space="0" w:color="000000"/>
              <w:right w:val="single" w:sz="4" w:space="0" w:color="000000"/>
            </w:tcBorders>
            <w:shd w:val="clear" w:color="auto" w:fill="auto"/>
            <w:vAlign w:val="bottom"/>
          </w:tcPr>
          <w:p w14:paraId="12729CFE" w14:textId="77777777" w:rsidR="0084607F" w:rsidRPr="00FF1716" w:rsidRDefault="0084607F" w:rsidP="00955AA2">
            <w:pPr>
              <w:widowControl w:val="0"/>
              <w:suppressAutoHyphens w:val="0"/>
              <w:spacing w:line="240" w:lineRule="auto"/>
              <w:jc w:val="center"/>
              <w:textAlignment w:val="auto"/>
              <w:rPr>
                <w:rFonts w:ascii="Georgia" w:hAnsi="Georgia" w:cs="Arial"/>
                <w:b/>
                <w:kern w:val="0"/>
                <w:sz w:val="20"/>
                <w:szCs w:val="20"/>
                <w:lang w:eastAsia="pl-PL"/>
              </w:rPr>
            </w:pPr>
            <w:r w:rsidRPr="00FF1716">
              <w:rPr>
                <w:rFonts w:ascii="Georgia" w:hAnsi="Georgia" w:cs="Arial"/>
                <w:b/>
                <w:kern w:val="0"/>
                <w:sz w:val="20"/>
                <w:szCs w:val="20"/>
                <w:lang w:eastAsia="pl-PL"/>
              </w:rPr>
              <w:t>J.m.</w:t>
            </w:r>
          </w:p>
        </w:tc>
        <w:tc>
          <w:tcPr>
            <w:tcW w:w="1371" w:type="dxa"/>
            <w:tcBorders>
              <w:top w:val="single" w:sz="4" w:space="0" w:color="000000"/>
              <w:bottom w:val="single" w:sz="4" w:space="0" w:color="000000"/>
              <w:right w:val="single" w:sz="4" w:space="0" w:color="000000"/>
            </w:tcBorders>
            <w:shd w:val="clear" w:color="auto" w:fill="auto"/>
            <w:vAlign w:val="bottom"/>
          </w:tcPr>
          <w:p w14:paraId="51FD70B9" w14:textId="77777777" w:rsidR="0084607F" w:rsidRPr="00FF1716" w:rsidRDefault="0084607F" w:rsidP="00955AA2">
            <w:pPr>
              <w:widowControl w:val="0"/>
              <w:suppressAutoHyphens w:val="0"/>
              <w:spacing w:line="240" w:lineRule="auto"/>
              <w:jc w:val="center"/>
              <w:textAlignment w:val="auto"/>
              <w:rPr>
                <w:rFonts w:ascii="Georgia" w:hAnsi="Georgia" w:cs="Arial"/>
                <w:b/>
                <w:kern w:val="0"/>
                <w:sz w:val="20"/>
                <w:szCs w:val="20"/>
                <w:lang w:eastAsia="pl-PL"/>
              </w:rPr>
            </w:pPr>
            <w:r w:rsidRPr="00FF1716">
              <w:rPr>
                <w:rFonts w:ascii="Georgia" w:hAnsi="Georgia" w:cs="Arial"/>
                <w:b/>
                <w:kern w:val="0"/>
                <w:sz w:val="20"/>
                <w:szCs w:val="20"/>
                <w:lang w:eastAsia="pl-PL"/>
              </w:rPr>
              <w:t>Ilość</w:t>
            </w:r>
          </w:p>
        </w:tc>
      </w:tr>
      <w:tr w:rsidR="00075DD9" w:rsidRPr="00FF1716" w14:paraId="17D3CF41" w14:textId="77777777" w:rsidTr="00FF1716">
        <w:trPr>
          <w:trHeight w:val="510"/>
        </w:trPr>
        <w:tc>
          <w:tcPr>
            <w:tcW w:w="55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B256B35" w14:textId="21D65B12" w:rsidR="00075DD9" w:rsidRPr="00FF1716" w:rsidRDefault="00075DD9" w:rsidP="00075DD9">
            <w:pPr>
              <w:widowControl w:val="0"/>
              <w:suppressAutoHyphens w:val="0"/>
              <w:spacing w:line="240" w:lineRule="auto"/>
              <w:jc w:val="right"/>
              <w:textAlignment w:val="auto"/>
              <w:rPr>
                <w:rFonts w:ascii="Georgia" w:hAnsi="Georgia" w:cs="Arial"/>
                <w:kern w:val="0"/>
                <w:sz w:val="20"/>
                <w:szCs w:val="20"/>
                <w:lang w:eastAsia="pl-PL"/>
              </w:rPr>
            </w:pPr>
            <w:r w:rsidRPr="00FF1716">
              <w:rPr>
                <w:rFonts w:ascii="Georgia" w:hAnsi="Georgia" w:cs="Arial"/>
                <w:sz w:val="20"/>
                <w:szCs w:val="20"/>
              </w:rPr>
              <w:t>1</w:t>
            </w:r>
          </w:p>
        </w:tc>
        <w:tc>
          <w:tcPr>
            <w:tcW w:w="6684" w:type="dxa"/>
            <w:tcBorders>
              <w:top w:val="single" w:sz="4" w:space="0" w:color="000000"/>
              <w:bottom w:val="single" w:sz="4" w:space="0" w:color="000000"/>
              <w:right w:val="single" w:sz="4" w:space="0" w:color="000000"/>
            </w:tcBorders>
            <w:shd w:val="clear" w:color="FFFFCC" w:fill="FFFFFF"/>
            <w:vAlign w:val="bottom"/>
          </w:tcPr>
          <w:p w14:paraId="358E7CFD" w14:textId="731A4B88" w:rsidR="00075DD9" w:rsidRPr="00FF1716" w:rsidRDefault="00075DD9" w:rsidP="00075DD9">
            <w:pPr>
              <w:widowControl w:val="0"/>
              <w:rPr>
                <w:rFonts w:ascii="Georgia" w:hAnsi="Georgia" w:cs="Arial"/>
                <w:sz w:val="20"/>
                <w:szCs w:val="20"/>
              </w:rPr>
            </w:pPr>
            <w:r w:rsidRPr="00FF1716">
              <w:rPr>
                <w:rFonts w:ascii="Georgia" w:hAnsi="Georgia" w:cs="Arial"/>
                <w:sz w:val="20"/>
                <w:szCs w:val="20"/>
              </w:rPr>
              <w:t xml:space="preserve">Immunoglobulin </w:t>
            </w:r>
            <w:proofErr w:type="spellStart"/>
            <w:r w:rsidRPr="00FF1716">
              <w:rPr>
                <w:rFonts w:ascii="Georgia" w:hAnsi="Georgia" w:cs="Arial"/>
                <w:sz w:val="20"/>
                <w:szCs w:val="20"/>
              </w:rPr>
              <w:t>humanum</w:t>
            </w:r>
            <w:proofErr w:type="spellEnd"/>
            <w:r w:rsidRPr="00FF1716">
              <w:rPr>
                <w:rFonts w:ascii="Georgia" w:hAnsi="Georgia" w:cs="Arial"/>
                <w:sz w:val="20"/>
                <w:szCs w:val="20"/>
              </w:rPr>
              <w:t xml:space="preserve"> </w:t>
            </w:r>
            <w:proofErr w:type="spellStart"/>
            <w:r w:rsidRPr="00FF1716">
              <w:rPr>
                <w:rFonts w:ascii="Georgia" w:hAnsi="Georgia" w:cs="Arial"/>
                <w:sz w:val="20"/>
                <w:szCs w:val="20"/>
              </w:rPr>
              <w:t>normale</w:t>
            </w:r>
            <w:proofErr w:type="spellEnd"/>
            <w:r w:rsidRPr="00FF1716">
              <w:rPr>
                <w:rFonts w:ascii="Georgia" w:hAnsi="Georgia" w:cs="Arial"/>
                <w:sz w:val="20"/>
                <w:szCs w:val="20"/>
              </w:rPr>
              <w:t xml:space="preserve"> ad usum </w:t>
            </w:r>
            <w:proofErr w:type="spellStart"/>
            <w:r w:rsidRPr="00FF1716">
              <w:rPr>
                <w:rFonts w:ascii="Georgia" w:hAnsi="Georgia" w:cs="Arial"/>
                <w:sz w:val="20"/>
                <w:szCs w:val="20"/>
              </w:rPr>
              <w:t>intavenosum</w:t>
            </w:r>
            <w:proofErr w:type="spellEnd"/>
            <w:r w:rsidRPr="00FF1716">
              <w:rPr>
                <w:rFonts w:ascii="Georgia" w:hAnsi="Georgia" w:cs="Arial"/>
                <w:sz w:val="20"/>
                <w:szCs w:val="20"/>
              </w:rPr>
              <w:t xml:space="preserve"> 50mg/ml, roztwór do infuzji 100ml</w:t>
            </w:r>
          </w:p>
        </w:tc>
        <w:tc>
          <w:tcPr>
            <w:tcW w:w="1275" w:type="dxa"/>
            <w:tcBorders>
              <w:top w:val="single" w:sz="4" w:space="0" w:color="000000"/>
              <w:bottom w:val="single" w:sz="4" w:space="0" w:color="000000"/>
              <w:right w:val="single" w:sz="4" w:space="0" w:color="000000"/>
            </w:tcBorders>
            <w:shd w:val="clear" w:color="auto" w:fill="auto"/>
            <w:vAlign w:val="center"/>
          </w:tcPr>
          <w:p w14:paraId="365DD13D" w14:textId="283597DA" w:rsidR="00075DD9" w:rsidRPr="00FF1716" w:rsidRDefault="00075DD9" w:rsidP="00075DD9">
            <w:pPr>
              <w:widowControl w:val="0"/>
              <w:rPr>
                <w:rFonts w:ascii="Georgia" w:hAnsi="Georgia" w:cs="Arial"/>
                <w:sz w:val="20"/>
                <w:szCs w:val="20"/>
              </w:rPr>
            </w:pPr>
            <w:r w:rsidRPr="00FF1716">
              <w:rPr>
                <w:rFonts w:ascii="Georgia" w:hAnsi="Georgia" w:cs="Arial"/>
                <w:sz w:val="20"/>
                <w:szCs w:val="20"/>
              </w:rPr>
              <w:t>szt.</w:t>
            </w:r>
          </w:p>
        </w:tc>
        <w:tc>
          <w:tcPr>
            <w:tcW w:w="1371" w:type="dxa"/>
            <w:tcBorders>
              <w:top w:val="single" w:sz="4" w:space="0" w:color="000000"/>
              <w:bottom w:val="single" w:sz="4" w:space="0" w:color="000000"/>
              <w:right w:val="single" w:sz="4" w:space="0" w:color="000000"/>
            </w:tcBorders>
            <w:shd w:val="clear" w:color="auto" w:fill="auto"/>
            <w:vAlign w:val="bottom"/>
          </w:tcPr>
          <w:p w14:paraId="4830EBD3" w14:textId="060F8006" w:rsidR="00075DD9" w:rsidRPr="00FF1716" w:rsidRDefault="00075DD9" w:rsidP="00075DD9">
            <w:pPr>
              <w:widowControl w:val="0"/>
              <w:jc w:val="right"/>
              <w:rPr>
                <w:rFonts w:ascii="Georgia" w:hAnsi="Georgia" w:cs="Arial"/>
                <w:sz w:val="20"/>
                <w:szCs w:val="20"/>
              </w:rPr>
            </w:pPr>
            <w:r w:rsidRPr="00FF1716">
              <w:rPr>
                <w:rFonts w:ascii="Georgia" w:hAnsi="Georgia" w:cs="Arial"/>
                <w:sz w:val="20"/>
                <w:szCs w:val="20"/>
              </w:rPr>
              <w:t>10</w:t>
            </w:r>
          </w:p>
        </w:tc>
      </w:tr>
      <w:tr w:rsidR="00075DD9" w:rsidRPr="00FF1716" w14:paraId="586E3CF2" w14:textId="77777777" w:rsidTr="00FF1716">
        <w:trPr>
          <w:trHeight w:val="242"/>
        </w:trPr>
        <w:tc>
          <w:tcPr>
            <w:tcW w:w="55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3C29CAC" w14:textId="2A5512BA" w:rsidR="00075DD9" w:rsidRPr="00FF1716" w:rsidRDefault="00075DD9" w:rsidP="00075DD9">
            <w:pPr>
              <w:widowControl w:val="0"/>
              <w:jc w:val="right"/>
              <w:rPr>
                <w:rFonts w:ascii="Georgia" w:hAnsi="Georgia" w:cs="Arial"/>
                <w:sz w:val="20"/>
                <w:szCs w:val="20"/>
              </w:rPr>
            </w:pPr>
            <w:r w:rsidRPr="00FF1716">
              <w:rPr>
                <w:rFonts w:ascii="Georgia" w:hAnsi="Georgia" w:cs="Arial"/>
                <w:sz w:val="20"/>
                <w:szCs w:val="20"/>
              </w:rPr>
              <w:t>2</w:t>
            </w:r>
          </w:p>
        </w:tc>
        <w:tc>
          <w:tcPr>
            <w:tcW w:w="6684" w:type="dxa"/>
            <w:tcBorders>
              <w:top w:val="single" w:sz="4" w:space="0" w:color="000000"/>
              <w:bottom w:val="single" w:sz="4" w:space="0" w:color="000000"/>
              <w:right w:val="single" w:sz="4" w:space="0" w:color="000000"/>
            </w:tcBorders>
            <w:shd w:val="clear" w:color="FFFFCC" w:fill="FFFFFF"/>
            <w:vAlign w:val="bottom"/>
          </w:tcPr>
          <w:p w14:paraId="4C0144D5" w14:textId="7B1FDF95" w:rsidR="00075DD9" w:rsidRPr="00FF1716" w:rsidRDefault="00075DD9" w:rsidP="00075DD9">
            <w:pPr>
              <w:widowControl w:val="0"/>
              <w:rPr>
                <w:rFonts w:ascii="Georgia" w:hAnsi="Georgia" w:cs="Arial"/>
                <w:sz w:val="20"/>
                <w:szCs w:val="20"/>
              </w:rPr>
            </w:pPr>
            <w:r w:rsidRPr="00FF1716">
              <w:rPr>
                <w:rFonts w:ascii="Georgia" w:hAnsi="Georgia" w:cs="Arial"/>
                <w:sz w:val="20"/>
                <w:szCs w:val="20"/>
              </w:rPr>
              <w:t xml:space="preserve">Immunoglobulin </w:t>
            </w:r>
            <w:proofErr w:type="spellStart"/>
            <w:r w:rsidRPr="00FF1716">
              <w:rPr>
                <w:rFonts w:ascii="Georgia" w:hAnsi="Georgia" w:cs="Arial"/>
                <w:sz w:val="20"/>
                <w:szCs w:val="20"/>
              </w:rPr>
              <w:t>humanum</w:t>
            </w:r>
            <w:proofErr w:type="spellEnd"/>
            <w:r w:rsidRPr="00FF1716">
              <w:rPr>
                <w:rFonts w:ascii="Georgia" w:hAnsi="Georgia" w:cs="Arial"/>
                <w:sz w:val="20"/>
                <w:szCs w:val="20"/>
              </w:rPr>
              <w:t xml:space="preserve"> </w:t>
            </w:r>
            <w:proofErr w:type="spellStart"/>
            <w:r w:rsidRPr="00FF1716">
              <w:rPr>
                <w:rFonts w:ascii="Georgia" w:hAnsi="Georgia" w:cs="Arial"/>
                <w:sz w:val="20"/>
                <w:szCs w:val="20"/>
              </w:rPr>
              <w:t>normale</w:t>
            </w:r>
            <w:proofErr w:type="spellEnd"/>
            <w:r w:rsidRPr="00FF1716">
              <w:rPr>
                <w:rFonts w:ascii="Georgia" w:hAnsi="Georgia" w:cs="Arial"/>
                <w:sz w:val="20"/>
                <w:szCs w:val="20"/>
              </w:rPr>
              <w:t xml:space="preserve"> ad usum </w:t>
            </w:r>
            <w:proofErr w:type="spellStart"/>
            <w:r w:rsidRPr="00FF1716">
              <w:rPr>
                <w:rFonts w:ascii="Georgia" w:hAnsi="Georgia" w:cs="Arial"/>
                <w:sz w:val="20"/>
                <w:szCs w:val="20"/>
              </w:rPr>
              <w:t>intavenosum</w:t>
            </w:r>
            <w:proofErr w:type="spellEnd"/>
            <w:r w:rsidRPr="00FF1716">
              <w:rPr>
                <w:rFonts w:ascii="Georgia" w:hAnsi="Georgia" w:cs="Arial"/>
                <w:sz w:val="20"/>
                <w:szCs w:val="20"/>
              </w:rPr>
              <w:t xml:space="preserve"> 50mg/ml, roztwór do infuzji 200ml</w:t>
            </w:r>
          </w:p>
        </w:tc>
        <w:tc>
          <w:tcPr>
            <w:tcW w:w="1275" w:type="dxa"/>
            <w:tcBorders>
              <w:top w:val="single" w:sz="4" w:space="0" w:color="000000"/>
              <w:bottom w:val="single" w:sz="4" w:space="0" w:color="000000"/>
              <w:right w:val="single" w:sz="4" w:space="0" w:color="000000"/>
            </w:tcBorders>
            <w:shd w:val="clear" w:color="auto" w:fill="auto"/>
            <w:vAlign w:val="center"/>
          </w:tcPr>
          <w:p w14:paraId="67BA6AC1" w14:textId="4B5ABAD4" w:rsidR="00075DD9" w:rsidRPr="00FF1716" w:rsidRDefault="00075DD9" w:rsidP="00075DD9">
            <w:pPr>
              <w:widowControl w:val="0"/>
              <w:rPr>
                <w:rFonts w:ascii="Georgia" w:hAnsi="Georgia" w:cs="Arial"/>
                <w:sz w:val="20"/>
                <w:szCs w:val="20"/>
              </w:rPr>
            </w:pPr>
            <w:r w:rsidRPr="00FF1716">
              <w:rPr>
                <w:rFonts w:ascii="Georgia" w:hAnsi="Georgia" w:cs="Arial"/>
                <w:sz w:val="20"/>
                <w:szCs w:val="20"/>
              </w:rPr>
              <w:t>szt.</w:t>
            </w:r>
          </w:p>
        </w:tc>
        <w:tc>
          <w:tcPr>
            <w:tcW w:w="1371" w:type="dxa"/>
            <w:tcBorders>
              <w:top w:val="single" w:sz="4" w:space="0" w:color="000000"/>
              <w:bottom w:val="single" w:sz="4" w:space="0" w:color="000000"/>
              <w:right w:val="single" w:sz="4" w:space="0" w:color="000000"/>
            </w:tcBorders>
            <w:shd w:val="clear" w:color="auto" w:fill="auto"/>
            <w:vAlign w:val="bottom"/>
          </w:tcPr>
          <w:p w14:paraId="759E63F9" w14:textId="0562335D" w:rsidR="00075DD9" w:rsidRPr="00FF1716" w:rsidRDefault="00075DD9" w:rsidP="00075DD9">
            <w:pPr>
              <w:widowControl w:val="0"/>
              <w:jc w:val="right"/>
              <w:rPr>
                <w:rFonts w:ascii="Georgia" w:hAnsi="Georgia" w:cs="Arial"/>
                <w:sz w:val="20"/>
                <w:szCs w:val="20"/>
              </w:rPr>
            </w:pPr>
            <w:r w:rsidRPr="00FF1716">
              <w:rPr>
                <w:rFonts w:ascii="Georgia" w:hAnsi="Georgia" w:cs="Arial"/>
                <w:sz w:val="20"/>
                <w:szCs w:val="20"/>
              </w:rPr>
              <w:t>10</w:t>
            </w:r>
          </w:p>
        </w:tc>
      </w:tr>
    </w:tbl>
    <w:p w14:paraId="77003DDF" w14:textId="77777777" w:rsidR="00CC7C10" w:rsidRPr="00FF1716" w:rsidRDefault="00CC7C10" w:rsidP="00CC7C10">
      <w:pPr>
        <w:spacing w:line="240" w:lineRule="auto"/>
        <w:rPr>
          <w:rFonts w:ascii="Georgia" w:hAnsi="Georgia" w:cs="Georgia"/>
          <w:b/>
          <w:bCs/>
          <w:iCs/>
          <w:sz w:val="20"/>
          <w:szCs w:val="20"/>
        </w:rPr>
      </w:pPr>
    </w:p>
    <w:p w14:paraId="5F528D05" w14:textId="4E10110C" w:rsidR="00CC7C10" w:rsidRPr="00FF1716" w:rsidRDefault="00CC7C10" w:rsidP="00CC7C10">
      <w:pPr>
        <w:shd w:val="clear" w:color="auto" w:fill="00FFFF"/>
        <w:snapToGrid w:val="0"/>
        <w:ind w:left="-30"/>
        <w:jc w:val="center"/>
        <w:rPr>
          <w:rFonts w:ascii="Georgia" w:hAnsi="Georgia"/>
          <w:b/>
          <w:i/>
          <w:sz w:val="20"/>
          <w:szCs w:val="20"/>
          <w:shd w:val="clear" w:color="auto" w:fill="00FFFF"/>
        </w:rPr>
      </w:pPr>
      <w:r w:rsidRPr="00FF1716">
        <w:rPr>
          <w:rFonts w:ascii="Georgia" w:hAnsi="Georgia"/>
          <w:b/>
          <w:i/>
          <w:sz w:val="20"/>
          <w:szCs w:val="20"/>
          <w:shd w:val="clear" w:color="auto" w:fill="00FFFF"/>
        </w:rPr>
        <w:t xml:space="preserve">Pakiet nr </w:t>
      </w:r>
      <w:r w:rsidR="00075DD9" w:rsidRPr="00FF1716">
        <w:rPr>
          <w:rFonts w:ascii="Georgia" w:hAnsi="Georgia"/>
          <w:b/>
          <w:i/>
          <w:sz w:val="20"/>
          <w:szCs w:val="20"/>
          <w:shd w:val="clear" w:color="auto" w:fill="00FFFF"/>
        </w:rPr>
        <w:t>36</w:t>
      </w:r>
    </w:p>
    <w:tbl>
      <w:tblPr>
        <w:tblW w:w="9889" w:type="dxa"/>
        <w:tblInd w:w="57" w:type="dxa"/>
        <w:tblLayout w:type="fixed"/>
        <w:tblCellMar>
          <w:left w:w="70" w:type="dxa"/>
          <w:right w:w="70" w:type="dxa"/>
        </w:tblCellMar>
        <w:tblLook w:val="04A0" w:firstRow="1" w:lastRow="0" w:firstColumn="1" w:lastColumn="0" w:noHBand="0" w:noVBand="1"/>
      </w:tblPr>
      <w:tblGrid>
        <w:gridCol w:w="559"/>
        <w:gridCol w:w="6684"/>
        <w:gridCol w:w="1275"/>
        <w:gridCol w:w="1371"/>
      </w:tblGrid>
      <w:tr w:rsidR="0084607F" w:rsidRPr="00FF1716" w14:paraId="1AD79D45" w14:textId="77777777" w:rsidTr="00FF1716">
        <w:trPr>
          <w:trHeight w:val="233"/>
        </w:trPr>
        <w:tc>
          <w:tcPr>
            <w:tcW w:w="55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CFADCE7" w14:textId="77777777" w:rsidR="0084607F" w:rsidRPr="00FF1716" w:rsidRDefault="0084607F" w:rsidP="00955AA2">
            <w:pPr>
              <w:widowControl w:val="0"/>
              <w:suppressAutoHyphens w:val="0"/>
              <w:spacing w:line="240" w:lineRule="auto"/>
              <w:jc w:val="center"/>
              <w:textAlignment w:val="auto"/>
              <w:rPr>
                <w:rFonts w:ascii="Georgia" w:hAnsi="Georgia" w:cs="Arial"/>
                <w:b/>
                <w:kern w:val="0"/>
                <w:sz w:val="20"/>
                <w:szCs w:val="20"/>
                <w:lang w:eastAsia="pl-PL"/>
              </w:rPr>
            </w:pPr>
            <w:r w:rsidRPr="00FF1716">
              <w:rPr>
                <w:rFonts w:ascii="Georgia" w:hAnsi="Georgia" w:cs="Arial"/>
                <w:b/>
                <w:kern w:val="0"/>
                <w:sz w:val="20"/>
                <w:szCs w:val="20"/>
                <w:lang w:eastAsia="pl-PL"/>
              </w:rPr>
              <w:t>L.p.</w:t>
            </w:r>
          </w:p>
        </w:tc>
        <w:tc>
          <w:tcPr>
            <w:tcW w:w="6684" w:type="dxa"/>
            <w:tcBorders>
              <w:top w:val="single" w:sz="4" w:space="0" w:color="000000"/>
              <w:bottom w:val="single" w:sz="4" w:space="0" w:color="000000"/>
              <w:right w:val="single" w:sz="4" w:space="0" w:color="000000"/>
            </w:tcBorders>
            <w:shd w:val="clear" w:color="FFFFCC" w:fill="FFFFFF"/>
            <w:vAlign w:val="bottom"/>
          </w:tcPr>
          <w:p w14:paraId="1EF980E8" w14:textId="77777777" w:rsidR="0084607F" w:rsidRPr="00FF1716" w:rsidRDefault="0084607F" w:rsidP="00955AA2">
            <w:pPr>
              <w:widowControl w:val="0"/>
              <w:suppressAutoHyphens w:val="0"/>
              <w:spacing w:line="240" w:lineRule="auto"/>
              <w:jc w:val="center"/>
              <w:textAlignment w:val="auto"/>
              <w:rPr>
                <w:rFonts w:ascii="Georgia" w:hAnsi="Georgia" w:cs="Arial"/>
                <w:b/>
                <w:bCs/>
                <w:kern w:val="0"/>
                <w:sz w:val="20"/>
                <w:szCs w:val="20"/>
                <w:lang w:eastAsia="pl-PL"/>
              </w:rPr>
            </w:pPr>
            <w:r w:rsidRPr="00FF1716">
              <w:rPr>
                <w:rFonts w:ascii="Georgia" w:hAnsi="Georgia" w:cs="Arial"/>
                <w:b/>
                <w:bCs/>
                <w:kern w:val="0"/>
                <w:sz w:val="20"/>
                <w:szCs w:val="20"/>
                <w:lang w:eastAsia="pl-PL"/>
              </w:rPr>
              <w:t>Nazwa asortymentu</w:t>
            </w:r>
          </w:p>
        </w:tc>
        <w:tc>
          <w:tcPr>
            <w:tcW w:w="1275" w:type="dxa"/>
            <w:tcBorders>
              <w:top w:val="single" w:sz="4" w:space="0" w:color="000000"/>
              <w:bottom w:val="single" w:sz="4" w:space="0" w:color="000000"/>
              <w:right w:val="single" w:sz="4" w:space="0" w:color="000000"/>
            </w:tcBorders>
            <w:shd w:val="clear" w:color="auto" w:fill="auto"/>
            <w:vAlign w:val="bottom"/>
          </w:tcPr>
          <w:p w14:paraId="64D308D7" w14:textId="77777777" w:rsidR="0084607F" w:rsidRPr="00FF1716" w:rsidRDefault="0084607F" w:rsidP="00955AA2">
            <w:pPr>
              <w:widowControl w:val="0"/>
              <w:suppressAutoHyphens w:val="0"/>
              <w:spacing w:line="240" w:lineRule="auto"/>
              <w:jc w:val="center"/>
              <w:textAlignment w:val="auto"/>
              <w:rPr>
                <w:rFonts w:ascii="Georgia" w:hAnsi="Georgia" w:cs="Arial"/>
                <w:b/>
                <w:kern w:val="0"/>
                <w:sz w:val="20"/>
                <w:szCs w:val="20"/>
                <w:lang w:eastAsia="pl-PL"/>
              </w:rPr>
            </w:pPr>
            <w:r w:rsidRPr="00FF1716">
              <w:rPr>
                <w:rFonts w:ascii="Georgia" w:hAnsi="Georgia" w:cs="Arial"/>
                <w:b/>
                <w:kern w:val="0"/>
                <w:sz w:val="20"/>
                <w:szCs w:val="20"/>
                <w:lang w:eastAsia="pl-PL"/>
              </w:rPr>
              <w:t>J.m.</w:t>
            </w:r>
          </w:p>
        </w:tc>
        <w:tc>
          <w:tcPr>
            <w:tcW w:w="1371" w:type="dxa"/>
            <w:tcBorders>
              <w:top w:val="single" w:sz="4" w:space="0" w:color="000000"/>
              <w:bottom w:val="single" w:sz="4" w:space="0" w:color="000000"/>
              <w:right w:val="single" w:sz="4" w:space="0" w:color="000000"/>
            </w:tcBorders>
            <w:shd w:val="clear" w:color="auto" w:fill="auto"/>
            <w:vAlign w:val="bottom"/>
          </w:tcPr>
          <w:p w14:paraId="0F0701AA" w14:textId="77777777" w:rsidR="0084607F" w:rsidRPr="00FF1716" w:rsidRDefault="0084607F" w:rsidP="00955AA2">
            <w:pPr>
              <w:widowControl w:val="0"/>
              <w:suppressAutoHyphens w:val="0"/>
              <w:spacing w:line="240" w:lineRule="auto"/>
              <w:jc w:val="center"/>
              <w:textAlignment w:val="auto"/>
              <w:rPr>
                <w:rFonts w:ascii="Georgia" w:hAnsi="Georgia" w:cs="Arial"/>
                <w:b/>
                <w:kern w:val="0"/>
                <w:sz w:val="20"/>
                <w:szCs w:val="20"/>
                <w:lang w:eastAsia="pl-PL"/>
              </w:rPr>
            </w:pPr>
            <w:r w:rsidRPr="00FF1716">
              <w:rPr>
                <w:rFonts w:ascii="Georgia" w:hAnsi="Georgia" w:cs="Arial"/>
                <w:b/>
                <w:kern w:val="0"/>
                <w:sz w:val="20"/>
                <w:szCs w:val="20"/>
                <w:lang w:eastAsia="pl-PL"/>
              </w:rPr>
              <w:t>Ilość</w:t>
            </w:r>
          </w:p>
        </w:tc>
      </w:tr>
      <w:tr w:rsidR="00075DD9" w:rsidRPr="00FF1716" w14:paraId="06A960CB" w14:textId="77777777" w:rsidTr="00FF1716">
        <w:trPr>
          <w:trHeight w:val="245"/>
        </w:trPr>
        <w:tc>
          <w:tcPr>
            <w:tcW w:w="55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CB9109E" w14:textId="7178651C" w:rsidR="00075DD9" w:rsidRPr="00FF1716" w:rsidRDefault="00075DD9" w:rsidP="00075DD9">
            <w:pPr>
              <w:widowControl w:val="0"/>
              <w:suppressAutoHyphens w:val="0"/>
              <w:spacing w:line="240" w:lineRule="auto"/>
              <w:jc w:val="right"/>
              <w:textAlignment w:val="auto"/>
              <w:rPr>
                <w:rFonts w:ascii="Georgia" w:hAnsi="Georgia" w:cs="Arial"/>
                <w:kern w:val="0"/>
                <w:sz w:val="20"/>
                <w:szCs w:val="20"/>
                <w:lang w:eastAsia="pl-PL"/>
              </w:rPr>
            </w:pPr>
            <w:r w:rsidRPr="00FF1716">
              <w:rPr>
                <w:rFonts w:ascii="Georgia" w:hAnsi="Georgia" w:cs="Arial"/>
                <w:sz w:val="20"/>
                <w:szCs w:val="20"/>
              </w:rPr>
              <w:t>1</w:t>
            </w:r>
          </w:p>
        </w:tc>
        <w:tc>
          <w:tcPr>
            <w:tcW w:w="6684" w:type="dxa"/>
            <w:tcBorders>
              <w:top w:val="single" w:sz="4" w:space="0" w:color="000000"/>
              <w:bottom w:val="single" w:sz="4" w:space="0" w:color="000000"/>
              <w:right w:val="single" w:sz="4" w:space="0" w:color="000000"/>
            </w:tcBorders>
            <w:shd w:val="clear" w:color="FFFFCC" w:fill="FFFFFF"/>
            <w:vAlign w:val="bottom"/>
          </w:tcPr>
          <w:p w14:paraId="42BF7236" w14:textId="51353EC3" w:rsidR="00075DD9" w:rsidRPr="00FF1716" w:rsidRDefault="00075DD9" w:rsidP="00075DD9">
            <w:pPr>
              <w:widowControl w:val="0"/>
              <w:rPr>
                <w:rFonts w:ascii="Georgia" w:hAnsi="Georgia" w:cs="Arial"/>
                <w:sz w:val="20"/>
                <w:szCs w:val="20"/>
              </w:rPr>
            </w:pPr>
            <w:r w:rsidRPr="00FF1716">
              <w:rPr>
                <w:rFonts w:ascii="Georgia" w:hAnsi="Georgia" w:cs="Arial"/>
                <w:sz w:val="20"/>
                <w:szCs w:val="20"/>
              </w:rPr>
              <w:t xml:space="preserve">Immunoglobulin </w:t>
            </w:r>
            <w:proofErr w:type="spellStart"/>
            <w:r w:rsidRPr="00FF1716">
              <w:rPr>
                <w:rFonts w:ascii="Georgia" w:hAnsi="Georgia" w:cs="Arial"/>
                <w:sz w:val="20"/>
                <w:szCs w:val="20"/>
              </w:rPr>
              <w:t>humanum</w:t>
            </w:r>
            <w:proofErr w:type="spellEnd"/>
            <w:r w:rsidRPr="00FF1716">
              <w:rPr>
                <w:rFonts w:ascii="Georgia" w:hAnsi="Georgia" w:cs="Arial"/>
                <w:sz w:val="20"/>
                <w:szCs w:val="20"/>
              </w:rPr>
              <w:t xml:space="preserve"> </w:t>
            </w:r>
            <w:proofErr w:type="spellStart"/>
            <w:r w:rsidRPr="00FF1716">
              <w:rPr>
                <w:rFonts w:ascii="Georgia" w:hAnsi="Georgia" w:cs="Arial"/>
                <w:sz w:val="20"/>
                <w:szCs w:val="20"/>
              </w:rPr>
              <w:t>normale</w:t>
            </w:r>
            <w:proofErr w:type="spellEnd"/>
            <w:r w:rsidRPr="00FF1716">
              <w:rPr>
                <w:rFonts w:ascii="Georgia" w:hAnsi="Georgia" w:cs="Arial"/>
                <w:sz w:val="20"/>
                <w:szCs w:val="20"/>
              </w:rPr>
              <w:t xml:space="preserve"> ad usum </w:t>
            </w:r>
            <w:proofErr w:type="spellStart"/>
            <w:r w:rsidRPr="00FF1716">
              <w:rPr>
                <w:rFonts w:ascii="Georgia" w:hAnsi="Georgia" w:cs="Arial"/>
                <w:sz w:val="20"/>
                <w:szCs w:val="20"/>
              </w:rPr>
              <w:t>intavenosum</w:t>
            </w:r>
            <w:proofErr w:type="spellEnd"/>
            <w:r w:rsidRPr="00FF1716">
              <w:rPr>
                <w:rFonts w:ascii="Georgia" w:hAnsi="Georgia" w:cs="Arial"/>
                <w:sz w:val="20"/>
                <w:szCs w:val="20"/>
              </w:rPr>
              <w:t xml:space="preserve"> 50mg/ml, roztwór do infuzji 20ml</w:t>
            </w:r>
          </w:p>
        </w:tc>
        <w:tc>
          <w:tcPr>
            <w:tcW w:w="1275" w:type="dxa"/>
            <w:tcBorders>
              <w:top w:val="single" w:sz="4" w:space="0" w:color="000000"/>
              <w:bottom w:val="single" w:sz="4" w:space="0" w:color="000000"/>
              <w:right w:val="single" w:sz="4" w:space="0" w:color="000000"/>
            </w:tcBorders>
            <w:shd w:val="clear" w:color="auto" w:fill="auto"/>
            <w:vAlign w:val="bottom"/>
          </w:tcPr>
          <w:p w14:paraId="458D6246" w14:textId="0C13B85C" w:rsidR="00075DD9" w:rsidRPr="00FF1716" w:rsidRDefault="00075DD9" w:rsidP="00075DD9">
            <w:pPr>
              <w:widowControl w:val="0"/>
              <w:rPr>
                <w:rFonts w:ascii="Georgia" w:hAnsi="Georgia" w:cs="Arial"/>
                <w:sz w:val="20"/>
                <w:szCs w:val="20"/>
              </w:rPr>
            </w:pPr>
            <w:r w:rsidRPr="00FF1716">
              <w:rPr>
                <w:rFonts w:ascii="Georgia" w:hAnsi="Georgia" w:cs="Arial"/>
                <w:sz w:val="20"/>
                <w:szCs w:val="20"/>
              </w:rPr>
              <w:t>szt.</w:t>
            </w:r>
          </w:p>
        </w:tc>
        <w:tc>
          <w:tcPr>
            <w:tcW w:w="1371" w:type="dxa"/>
            <w:tcBorders>
              <w:top w:val="single" w:sz="4" w:space="0" w:color="000000"/>
              <w:bottom w:val="single" w:sz="4" w:space="0" w:color="000000"/>
              <w:right w:val="single" w:sz="4" w:space="0" w:color="000000"/>
            </w:tcBorders>
            <w:shd w:val="clear" w:color="auto" w:fill="auto"/>
            <w:vAlign w:val="bottom"/>
          </w:tcPr>
          <w:p w14:paraId="5BFFFD68" w14:textId="35DA3517" w:rsidR="00075DD9" w:rsidRPr="00FF1716" w:rsidRDefault="00075DD9" w:rsidP="00075DD9">
            <w:pPr>
              <w:widowControl w:val="0"/>
              <w:jc w:val="right"/>
              <w:rPr>
                <w:rFonts w:ascii="Georgia" w:hAnsi="Georgia" w:cs="Arial"/>
                <w:sz w:val="20"/>
                <w:szCs w:val="20"/>
              </w:rPr>
            </w:pPr>
            <w:r w:rsidRPr="00FF1716">
              <w:rPr>
                <w:rFonts w:ascii="Georgia" w:hAnsi="Georgia" w:cs="Arial"/>
                <w:sz w:val="20"/>
                <w:szCs w:val="20"/>
              </w:rPr>
              <w:t>6</w:t>
            </w:r>
          </w:p>
        </w:tc>
      </w:tr>
      <w:tr w:rsidR="00075DD9" w:rsidRPr="00FF1716" w14:paraId="53D44101" w14:textId="77777777" w:rsidTr="00FF1716">
        <w:trPr>
          <w:trHeight w:val="245"/>
        </w:trPr>
        <w:tc>
          <w:tcPr>
            <w:tcW w:w="55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AF2EF57" w14:textId="468616CE" w:rsidR="00075DD9" w:rsidRPr="00FF1716" w:rsidRDefault="00075DD9" w:rsidP="00075DD9">
            <w:pPr>
              <w:widowControl w:val="0"/>
              <w:jc w:val="right"/>
              <w:rPr>
                <w:rFonts w:ascii="Georgia" w:hAnsi="Georgia" w:cs="Arial"/>
                <w:sz w:val="20"/>
                <w:szCs w:val="20"/>
              </w:rPr>
            </w:pPr>
            <w:r w:rsidRPr="00FF1716">
              <w:rPr>
                <w:rFonts w:ascii="Georgia" w:hAnsi="Georgia" w:cs="Arial"/>
                <w:sz w:val="20"/>
                <w:szCs w:val="20"/>
              </w:rPr>
              <w:t>2</w:t>
            </w:r>
          </w:p>
        </w:tc>
        <w:tc>
          <w:tcPr>
            <w:tcW w:w="6684" w:type="dxa"/>
            <w:tcBorders>
              <w:top w:val="single" w:sz="4" w:space="0" w:color="000000"/>
              <w:bottom w:val="single" w:sz="4" w:space="0" w:color="000000"/>
              <w:right w:val="single" w:sz="4" w:space="0" w:color="000000"/>
            </w:tcBorders>
            <w:shd w:val="clear" w:color="FFFFCC" w:fill="FFFFFF"/>
            <w:vAlign w:val="bottom"/>
          </w:tcPr>
          <w:p w14:paraId="44D49ACC" w14:textId="3C8237AE" w:rsidR="00075DD9" w:rsidRPr="00FF1716" w:rsidRDefault="00075DD9" w:rsidP="00075DD9">
            <w:pPr>
              <w:widowControl w:val="0"/>
              <w:rPr>
                <w:rFonts w:ascii="Georgia" w:hAnsi="Georgia" w:cs="Arial"/>
                <w:sz w:val="20"/>
                <w:szCs w:val="20"/>
              </w:rPr>
            </w:pPr>
            <w:r w:rsidRPr="00FF1716">
              <w:rPr>
                <w:rFonts w:ascii="Georgia" w:hAnsi="Georgia" w:cs="Arial"/>
                <w:sz w:val="20"/>
                <w:szCs w:val="20"/>
              </w:rPr>
              <w:t xml:space="preserve">Immunoglobulin </w:t>
            </w:r>
            <w:proofErr w:type="spellStart"/>
            <w:r w:rsidRPr="00FF1716">
              <w:rPr>
                <w:rFonts w:ascii="Georgia" w:hAnsi="Georgia" w:cs="Arial"/>
                <w:sz w:val="20"/>
                <w:szCs w:val="20"/>
              </w:rPr>
              <w:t>humanum</w:t>
            </w:r>
            <w:proofErr w:type="spellEnd"/>
            <w:r w:rsidRPr="00FF1716">
              <w:rPr>
                <w:rFonts w:ascii="Georgia" w:hAnsi="Georgia" w:cs="Arial"/>
                <w:sz w:val="20"/>
                <w:szCs w:val="20"/>
              </w:rPr>
              <w:t xml:space="preserve"> </w:t>
            </w:r>
            <w:proofErr w:type="spellStart"/>
            <w:r w:rsidRPr="00FF1716">
              <w:rPr>
                <w:rFonts w:ascii="Georgia" w:hAnsi="Georgia" w:cs="Arial"/>
                <w:sz w:val="20"/>
                <w:szCs w:val="20"/>
              </w:rPr>
              <w:t>normale</w:t>
            </w:r>
            <w:proofErr w:type="spellEnd"/>
            <w:r w:rsidRPr="00FF1716">
              <w:rPr>
                <w:rFonts w:ascii="Georgia" w:hAnsi="Georgia" w:cs="Arial"/>
                <w:sz w:val="20"/>
                <w:szCs w:val="20"/>
              </w:rPr>
              <w:t xml:space="preserve"> ad usum </w:t>
            </w:r>
            <w:proofErr w:type="spellStart"/>
            <w:r w:rsidRPr="00FF1716">
              <w:rPr>
                <w:rFonts w:ascii="Georgia" w:hAnsi="Georgia" w:cs="Arial"/>
                <w:sz w:val="20"/>
                <w:szCs w:val="20"/>
              </w:rPr>
              <w:t>intavenosum</w:t>
            </w:r>
            <w:proofErr w:type="spellEnd"/>
            <w:r w:rsidRPr="00FF1716">
              <w:rPr>
                <w:rFonts w:ascii="Georgia" w:hAnsi="Georgia" w:cs="Arial"/>
                <w:sz w:val="20"/>
                <w:szCs w:val="20"/>
              </w:rPr>
              <w:t xml:space="preserve"> 50mg/ml, roztwór do infuzji 50ml</w:t>
            </w:r>
          </w:p>
        </w:tc>
        <w:tc>
          <w:tcPr>
            <w:tcW w:w="1275" w:type="dxa"/>
            <w:tcBorders>
              <w:top w:val="single" w:sz="4" w:space="0" w:color="000000"/>
              <w:bottom w:val="single" w:sz="4" w:space="0" w:color="000000"/>
              <w:right w:val="single" w:sz="4" w:space="0" w:color="000000"/>
            </w:tcBorders>
            <w:shd w:val="clear" w:color="auto" w:fill="auto"/>
            <w:vAlign w:val="bottom"/>
          </w:tcPr>
          <w:p w14:paraId="2B4354CF" w14:textId="6A9E2A65" w:rsidR="00075DD9" w:rsidRPr="00FF1716" w:rsidRDefault="00075DD9" w:rsidP="00075DD9">
            <w:pPr>
              <w:widowControl w:val="0"/>
              <w:rPr>
                <w:rFonts w:ascii="Georgia" w:hAnsi="Georgia" w:cs="Arial"/>
                <w:sz w:val="20"/>
                <w:szCs w:val="20"/>
              </w:rPr>
            </w:pPr>
            <w:r w:rsidRPr="00FF1716">
              <w:rPr>
                <w:rFonts w:ascii="Georgia" w:hAnsi="Georgia" w:cs="Arial"/>
                <w:sz w:val="20"/>
                <w:szCs w:val="20"/>
              </w:rPr>
              <w:t>szt.</w:t>
            </w:r>
          </w:p>
        </w:tc>
        <w:tc>
          <w:tcPr>
            <w:tcW w:w="1371" w:type="dxa"/>
            <w:tcBorders>
              <w:top w:val="single" w:sz="4" w:space="0" w:color="000000"/>
              <w:bottom w:val="single" w:sz="4" w:space="0" w:color="000000"/>
              <w:right w:val="single" w:sz="4" w:space="0" w:color="000000"/>
            </w:tcBorders>
            <w:shd w:val="clear" w:color="auto" w:fill="auto"/>
            <w:vAlign w:val="bottom"/>
          </w:tcPr>
          <w:p w14:paraId="511954BA" w14:textId="72203CCF" w:rsidR="00075DD9" w:rsidRPr="00FF1716" w:rsidRDefault="00075DD9" w:rsidP="00075DD9">
            <w:pPr>
              <w:widowControl w:val="0"/>
              <w:jc w:val="right"/>
              <w:rPr>
                <w:rFonts w:ascii="Georgia" w:hAnsi="Georgia" w:cs="Arial"/>
                <w:sz w:val="20"/>
                <w:szCs w:val="20"/>
              </w:rPr>
            </w:pPr>
            <w:r w:rsidRPr="00FF1716">
              <w:rPr>
                <w:rFonts w:ascii="Georgia" w:hAnsi="Georgia" w:cs="Arial"/>
                <w:sz w:val="20"/>
                <w:szCs w:val="20"/>
              </w:rPr>
              <w:t>10</w:t>
            </w:r>
          </w:p>
        </w:tc>
      </w:tr>
    </w:tbl>
    <w:p w14:paraId="7CF8E024" w14:textId="77777777" w:rsidR="00CC7C10" w:rsidRPr="00FF1716" w:rsidRDefault="00CC7C10" w:rsidP="00CC7C10">
      <w:pPr>
        <w:spacing w:line="240" w:lineRule="auto"/>
        <w:rPr>
          <w:rFonts w:ascii="Georgia" w:hAnsi="Georgia" w:cs="Georgia"/>
          <w:b/>
          <w:bCs/>
          <w:iCs/>
          <w:sz w:val="20"/>
          <w:szCs w:val="20"/>
        </w:rPr>
      </w:pPr>
    </w:p>
    <w:p w14:paraId="72BBB16C" w14:textId="2626ED34" w:rsidR="00CC7C10" w:rsidRPr="00FF1716" w:rsidRDefault="00CC7C10" w:rsidP="00CC7C10">
      <w:pPr>
        <w:shd w:val="clear" w:color="auto" w:fill="00FFFF"/>
        <w:snapToGrid w:val="0"/>
        <w:ind w:left="-30"/>
        <w:jc w:val="center"/>
        <w:rPr>
          <w:rFonts w:ascii="Georgia" w:hAnsi="Georgia"/>
          <w:b/>
          <w:i/>
          <w:sz w:val="20"/>
          <w:szCs w:val="20"/>
          <w:shd w:val="clear" w:color="auto" w:fill="00FFFF"/>
        </w:rPr>
      </w:pPr>
      <w:r w:rsidRPr="00FF1716">
        <w:rPr>
          <w:rFonts w:ascii="Georgia" w:hAnsi="Georgia"/>
          <w:b/>
          <w:i/>
          <w:sz w:val="20"/>
          <w:szCs w:val="20"/>
          <w:shd w:val="clear" w:color="auto" w:fill="00FFFF"/>
        </w:rPr>
        <w:t xml:space="preserve">Pakiet nr </w:t>
      </w:r>
      <w:r w:rsidR="00075DD9" w:rsidRPr="00FF1716">
        <w:rPr>
          <w:rFonts w:ascii="Georgia" w:hAnsi="Georgia"/>
          <w:b/>
          <w:i/>
          <w:sz w:val="20"/>
          <w:szCs w:val="20"/>
          <w:shd w:val="clear" w:color="auto" w:fill="00FFFF"/>
        </w:rPr>
        <w:t>37</w:t>
      </w:r>
    </w:p>
    <w:tbl>
      <w:tblPr>
        <w:tblW w:w="9889" w:type="dxa"/>
        <w:tblInd w:w="57" w:type="dxa"/>
        <w:tblLayout w:type="fixed"/>
        <w:tblCellMar>
          <w:left w:w="70" w:type="dxa"/>
          <w:right w:w="70" w:type="dxa"/>
        </w:tblCellMar>
        <w:tblLook w:val="04A0" w:firstRow="1" w:lastRow="0" w:firstColumn="1" w:lastColumn="0" w:noHBand="0" w:noVBand="1"/>
      </w:tblPr>
      <w:tblGrid>
        <w:gridCol w:w="559"/>
        <w:gridCol w:w="6684"/>
        <w:gridCol w:w="1275"/>
        <w:gridCol w:w="1371"/>
      </w:tblGrid>
      <w:tr w:rsidR="0084607F" w:rsidRPr="00FF1716" w14:paraId="40065417" w14:textId="77777777" w:rsidTr="00FF1716">
        <w:trPr>
          <w:trHeight w:val="214"/>
        </w:trPr>
        <w:tc>
          <w:tcPr>
            <w:tcW w:w="55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1268062" w14:textId="77777777" w:rsidR="0084607F" w:rsidRPr="00FF1716" w:rsidRDefault="0084607F" w:rsidP="00955AA2">
            <w:pPr>
              <w:widowControl w:val="0"/>
              <w:suppressAutoHyphens w:val="0"/>
              <w:spacing w:line="240" w:lineRule="auto"/>
              <w:jc w:val="center"/>
              <w:textAlignment w:val="auto"/>
              <w:rPr>
                <w:rFonts w:ascii="Georgia" w:hAnsi="Georgia" w:cs="Arial"/>
                <w:b/>
                <w:kern w:val="0"/>
                <w:sz w:val="20"/>
                <w:szCs w:val="20"/>
                <w:lang w:eastAsia="pl-PL"/>
              </w:rPr>
            </w:pPr>
            <w:r w:rsidRPr="00FF1716">
              <w:rPr>
                <w:rFonts w:ascii="Georgia" w:hAnsi="Georgia" w:cs="Arial"/>
                <w:b/>
                <w:kern w:val="0"/>
                <w:sz w:val="20"/>
                <w:szCs w:val="20"/>
                <w:lang w:eastAsia="pl-PL"/>
              </w:rPr>
              <w:t>L.p.</w:t>
            </w:r>
          </w:p>
        </w:tc>
        <w:tc>
          <w:tcPr>
            <w:tcW w:w="6684" w:type="dxa"/>
            <w:tcBorders>
              <w:top w:val="single" w:sz="4" w:space="0" w:color="000000"/>
              <w:bottom w:val="single" w:sz="4" w:space="0" w:color="000000"/>
              <w:right w:val="single" w:sz="4" w:space="0" w:color="000000"/>
            </w:tcBorders>
            <w:shd w:val="clear" w:color="FFFFCC" w:fill="FFFFFF"/>
            <w:vAlign w:val="bottom"/>
          </w:tcPr>
          <w:p w14:paraId="6D181221" w14:textId="77777777" w:rsidR="0084607F" w:rsidRPr="00FF1716" w:rsidRDefault="0084607F" w:rsidP="00955AA2">
            <w:pPr>
              <w:widowControl w:val="0"/>
              <w:suppressAutoHyphens w:val="0"/>
              <w:spacing w:line="240" w:lineRule="auto"/>
              <w:jc w:val="center"/>
              <w:textAlignment w:val="auto"/>
              <w:rPr>
                <w:rFonts w:ascii="Georgia" w:hAnsi="Georgia" w:cs="Arial"/>
                <w:b/>
                <w:bCs/>
                <w:kern w:val="0"/>
                <w:sz w:val="20"/>
                <w:szCs w:val="20"/>
                <w:lang w:eastAsia="pl-PL"/>
              </w:rPr>
            </w:pPr>
            <w:r w:rsidRPr="00FF1716">
              <w:rPr>
                <w:rFonts w:ascii="Georgia" w:hAnsi="Georgia" w:cs="Arial"/>
                <w:b/>
                <w:bCs/>
                <w:kern w:val="0"/>
                <w:sz w:val="20"/>
                <w:szCs w:val="20"/>
                <w:lang w:eastAsia="pl-PL"/>
              </w:rPr>
              <w:t>Nazwa asortymentu</w:t>
            </w:r>
          </w:p>
        </w:tc>
        <w:tc>
          <w:tcPr>
            <w:tcW w:w="1275" w:type="dxa"/>
            <w:tcBorders>
              <w:top w:val="single" w:sz="4" w:space="0" w:color="000000"/>
              <w:bottom w:val="single" w:sz="4" w:space="0" w:color="000000"/>
              <w:right w:val="single" w:sz="4" w:space="0" w:color="000000"/>
            </w:tcBorders>
            <w:shd w:val="clear" w:color="auto" w:fill="auto"/>
            <w:vAlign w:val="bottom"/>
          </w:tcPr>
          <w:p w14:paraId="4F7C76CC" w14:textId="77777777" w:rsidR="0084607F" w:rsidRPr="00FF1716" w:rsidRDefault="0084607F" w:rsidP="00955AA2">
            <w:pPr>
              <w:widowControl w:val="0"/>
              <w:suppressAutoHyphens w:val="0"/>
              <w:spacing w:line="240" w:lineRule="auto"/>
              <w:jc w:val="center"/>
              <w:textAlignment w:val="auto"/>
              <w:rPr>
                <w:rFonts w:ascii="Georgia" w:hAnsi="Georgia" w:cs="Arial"/>
                <w:b/>
                <w:kern w:val="0"/>
                <w:sz w:val="20"/>
                <w:szCs w:val="20"/>
                <w:lang w:eastAsia="pl-PL"/>
              </w:rPr>
            </w:pPr>
            <w:r w:rsidRPr="00FF1716">
              <w:rPr>
                <w:rFonts w:ascii="Georgia" w:hAnsi="Georgia" w:cs="Arial"/>
                <w:b/>
                <w:kern w:val="0"/>
                <w:sz w:val="20"/>
                <w:szCs w:val="20"/>
                <w:lang w:eastAsia="pl-PL"/>
              </w:rPr>
              <w:t>J.m.</w:t>
            </w:r>
          </w:p>
        </w:tc>
        <w:tc>
          <w:tcPr>
            <w:tcW w:w="1371" w:type="dxa"/>
            <w:tcBorders>
              <w:top w:val="single" w:sz="4" w:space="0" w:color="000000"/>
              <w:bottom w:val="single" w:sz="4" w:space="0" w:color="000000"/>
              <w:right w:val="single" w:sz="4" w:space="0" w:color="000000"/>
            </w:tcBorders>
            <w:shd w:val="clear" w:color="auto" w:fill="auto"/>
            <w:vAlign w:val="bottom"/>
          </w:tcPr>
          <w:p w14:paraId="74E63EDB" w14:textId="77777777" w:rsidR="0084607F" w:rsidRPr="00FF1716" w:rsidRDefault="0084607F" w:rsidP="00955AA2">
            <w:pPr>
              <w:widowControl w:val="0"/>
              <w:suppressAutoHyphens w:val="0"/>
              <w:spacing w:line="240" w:lineRule="auto"/>
              <w:jc w:val="center"/>
              <w:textAlignment w:val="auto"/>
              <w:rPr>
                <w:rFonts w:ascii="Georgia" w:hAnsi="Georgia" w:cs="Arial"/>
                <w:b/>
                <w:kern w:val="0"/>
                <w:sz w:val="20"/>
                <w:szCs w:val="20"/>
                <w:lang w:eastAsia="pl-PL"/>
              </w:rPr>
            </w:pPr>
            <w:r w:rsidRPr="00FF1716">
              <w:rPr>
                <w:rFonts w:ascii="Georgia" w:hAnsi="Georgia" w:cs="Arial"/>
                <w:b/>
                <w:kern w:val="0"/>
                <w:sz w:val="20"/>
                <w:szCs w:val="20"/>
                <w:lang w:eastAsia="pl-PL"/>
              </w:rPr>
              <w:t>Ilość</w:t>
            </w:r>
          </w:p>
        </w:tc>
      </w:tr>
      <w:tr w:rsidR="00075DD9" w:rsidRPr="00FF1716" w14:paraId="26EA28BA" w14:textId="77777777" w:rsidTr="00FF1716">
        <w:trPr>
          <w:trHeight w:val="265"/>
        </w:trPr>
        <w:tc>
          <w:tcPr>
            <w:tcW w:w="55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DD4CBFF" w14:textId="1C95F0E2" w:rsidR="00075DD9" w:rsidRPr="00FF1716" w:rsidRDefault="00075DD9" w:rsidP="00075DD9">
            <w:pPr>
              <w:widowControl w:val="0"/>
              <w:suppressAutoHyphens w:val="0"/>
              <w:spacing w:line="240" w:lineRule="auto"/>
              <w:jc w:val="right"/>
              <w:textAlignment w:val="auto"/>
              <w:rPr>
                <w:rFonts w:ascii="Georgia" w:hAnsi="Georgia" w:cs="Arial"/>
                <w:kern w:val="0"/>
                <w:sz w:val="20"/>
                <w:szCs w:val="20"/>
                <w:lang w:eastAsia="pl-PL"/>
              </w:rPr>
            </w:pPr>
            <w:r w:rsidRPr="00FF1716">
              <w:rPr>
                <w:rFonts w:ascii="Georgia" w:hAnsi="Georgia" w:cs="Arial"/>
                <w:sz w:val="20"/>
                <w:szCs w:val="20"/>
              </w:rPr>
              <w:t>1</w:t>
            </w:r>
          </w:p>
        </w:tc>
        <w:tc>
          <w:tcPr>
            <w:tcW w:w="6684" w:type="dxa"/>
            <w:tcBorders>
              <w:top w:val="single" w:sz="4" w:space="0" w:color="000000"/>
              <w:bottom w:val="single" w:sz="4" w:space="0" w:color="000000"/>
              <w:right w:val="single" w:sz="4" w:space="0" w:color="000000"/>
            </w:tcBorders>
            <w:shd w:val="clear" w:color="FFFFCC" w:fill="FFFFFF"/>
            <w:vAlign w:val="bottom"/>
          </w:tcPr>
          <w:p w14:paraId="77A2E713" w14:textId="1D6B03AA" w:rsidR="00075DD9" w:rsidRPr="00FF1716" w:rsidRDefault="00075DD9" w:rsidP="00075DD9">
            <w:pPr>
              <w:widowControl w:val="0"/>
              <w:rPr>
                <w:rFonts w:ascii="Georgia" w:hAnsi="Georgia" w:cs="Arial"/>
                <w:sz w:val="20"/>
                <w:szCs w:val="20"/>
              </w:rPr>
            </w:pPr>
            <w:r w:rsidRPr="00FF1716">
              <w:rPr>
                <w:rFonts w:ascii="Georgia" w:hAnsi="Georgia" w:cs="Arial"/>
                <w:sz w:val="20"/>
                <w:szCs w:val="20"/>
              </w:rPr>
              <w:t xml:space="preserve">Sterylne paski </w:t>
            </w:r>
            <w:proofErr w:type="spellStart"/>
            <w:r w:rsidRPr="00FF1716">
              <w:rPr>
                <w:rFonts w:ascii="Georgia" w:hAnsi="Georgia" w:cs="Arial"/>
                <w:sz w:val="20"/>
                <w:szCs w:val="20"/>
              </w:rPr>
              <w:t>fluoresceinowe</w:t>
            </w:r>
            <w:proofErr w:type="spellEnd"/>
            <w:r w:rsidRPr="00FF1716">
              <w:rPr>
                <w:rFonts w:ascii="Georgia" w:hAnsi="Georgia" w:cs="Arial"/>
                <w:sz w:val="20"/>
                <w:szCs w:val="20"/>
              </w:rPr>
              <w:t xml:space="preserve"> </w:t>
            </w:r>
            <w:proofErr w:type="spellStart"/>
            <w:r w:rsidRPr="00FF1716">
              <w:rPr>
                <w:rFonts w:ascii="Georgia" w:hAnsi="Georgia" w:cs="Arial"/>
                <w:sz w:val="20"/>
                <w:szCs w:val="20"/>
              </w:rPr>
              <w:t>pak.po</w:t>
            </w:r>
            <w:proofErr w:type="spellEnd"/>
            <w:r w:rsidRPr="00FF1716">
              <w:rPr>
                <w:rFonts w:ascii="Georgia" w:hAnsi="Georgia" w:cs="Arial"/>
                <w:sz w:val="20"/>
                <w:szCs w:val="20"/>
              </w:rPr>
              <w:t xml:space="preserve"> min 100 max 300szt.do diagnostyki zaburzeń filmu łzowego. </w:t>
            </w:r>
          </w:p>
        </w:tc>
        <w:tc>
          <w:tcPr>
            <w:tcW w:w="1275" w:type="dxa"/>
            <w:tcBorders>
              <w:top w:val="single" w:sz="4" w:space="0" w:color="000000"/>
              <w:bottom w:val="single" w:sz="4" w:space="0" w:color="000000"/>
              <w:right w:val="single" w:sz="4" w:space="0" w:color="000000"/>
            </w:tcBorders>
            <w:shd w:val="clear" w:color="auto" w:fill="auto"/>
            <w:vAlign w:val="bottom"/>
          </w:tcPr>
          <w:p w14:paraId="3F87C441" w14:textId="7EA42C80" w:rsidR="00075DD9" w:rsidRPr="00FF1716" w:rsidRDefault="00075DD9" w:rsidP="00075DD9">
            <w:pPr>
              <w:widowControl w:val="0"/>
              <w:rPr>
                <w:rFonts w:ascii="Georgia" w:hAnsi="Georgia" w:cs="Arial"/>
                <w:sz w:val="20"/>
                <w:szCs w:val="20"/>
              </w:rPr>
            </w:pPr>
            <w:r w:rsidRPr="00FF1716">
              <w:rPr>
                <w:rFonts w:ascii="Georgia" w:hAnsi="Georgia" w:cs="Arial"/>
                <w:sz w:val="20"/>
                <w:szCs w:val="20"/>
              </w:rPr>
              <w:t>szt.</w:t>
            </w:r>
          </w:p>
        </w:tc>
        <w:tc>
          <w:tcPr>
            <w:tcW w:w="1371" w:type="dxa"/>
            <w:tcBorders>
              <w:top w:val="single" w:sz="4" w:space="0" w:color="000000"/>
              <w:bottom w:val="single" w:sz="4" w:space="0" w:color="000000"/>
              <w:right w:val="single" w:sz="4" w:space="0" w:color="000000"/>
            </w:tcBorders>
            <w:shd w:val="clear" w:color="auto" w:fill="auto"/>
            <w:vAlign w:val="bottom"/>
          </w:tcPr>
          <w:p w14:paraId="5680D14C" w14:textId="35FA9719" w:rsidR="00075DD9" w:rsidRPr="00FF1716" w:rsidRDefault="00075DD9" w:rsidP="00075DD9">
            <w:pPr>
              <w:widowControl w:val="0"/>
              <w:jc w:val="right"/>
              <w:rPr>
                <w:rFonts w:ascii="Georgia" w:hAnsi="Georgia" w:cs="Arial"/>
                <w:sz w:val="20"/>
                <w:szCs w:val="20"/>
              </w:rPr>
            </w:pPr>
            <w:r w:rsidRPr="00FF1716">
              <w:rPr>
                <w:rFonts w:ascii="Georgia" w:hAnsi="Georgia" w:cs="Arial"/>
                <w:sz w:val="20"/>
                <w:szCs w:val="20"/>
              </w:rPr>
              <w:t>2200</w:t>
            </w:r>
          </w:p>
        </w:tc>
      </w:tr>
      <w:tr w:rsidR="00075DD9" w:rsidRPr="00FF1716" w14:paraId="697399CA" w14:textId="77777777" w:rsidTr="00FF1716">
        <w:trPr>
          <w:trHeight w:val="265"/>
        </w:trPr>
        <w:tc>
          <w:tcPr>
            <w:tcW w:w="55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029326E" w14:textId="72EBF770" w:rsidR="00075DD9" w:rsidRPr="00FF1716" w:rsidRDefault="00075DD9" w:rsidP="00075DD9">
            <w:pPr>
              <w:widowControl w:val="0"/>
              <w:jc w:val="right"/>
              <w:rPr>
                <w:rFonts w:ascii="Georgia" w:hAnsi="Georgia" w:cs="Arial"/>
                <w:sz w:val="20"/>
                <w:szCs w:val="20"/>
              </w:rPr>
            </w:pPr>
            <w:r w:rsidRPr="00FF1716">
              <w:rPr>
                <w:rFonts w:ascii="Georgia" w:hAnsi="Georgia" w:cs="Arial"/>
                <w:sz w:val="20"/>
                <w:szCs w:val="20"/>
              </w:rPr>
              <w:t>2</w:t>
            </w:r>
          </w:p>
        </w:tc>
        <w:tc>
          <w:tcPr>
            <w:tcW w:w="6684" w:type="dxa"/>
            <w:tcBorders>
              <w:top w:val="single" w:sz="4" w:space="0" w:color="000000"/>
              <w:bottom w:val="single" w:sz="4" w:space="0" w:color="000000"/>
              <w:right w:val="single" w:sz="4" w:space="0" w:color="000000"/>
            </w:tcBorders>
            <w:shd w:val="clear" w:color="FFFFCC" w:fill="FFFFFF"/>
            <w:vAlign w:val="bottom"/>
          </w:tcPr>
          <w:p w14:paraId="478044AE" w14:textId="19705DAA" w:rsidR="00075DD9" w:rsidRPr="00FF1716" w:rsidRDefault="00075DD9" w:rsidP="00075DD9">
            <w:pPr>
              <w:widowControl w:val="0"/>
              <w:rPr>
                <w:rFonts w:ascii="Georgia" w:hAnsi="Georgia" w:cs="Arial"/>
                <w:sz w:val="20"/>
                <w:szCs w:val="20"/>
              </w:rPr>
            </w:pPr>
            <w:r w:rsidRPr="00FF1716">
              <w:rPr>
                <w:rFonts w:ascii="Georgia" w:hAnsi="Georgia" w:cs="Arial"/>
                <w:sz w:val="20"/>
                <w:szCs w:val="20"/>
              </w:rPr>
              <w:t xml:space="preserve">Paski Test </w:t>
            </w:r>
            <w:proofErr w:type="spellStart"/>
            <w:r w:rsidRPr="00FF1716">
              <w:rPr>
                <w:rFonts w:ascii="Georgia" w:hAnsi="Georgia" w:cs="Arial"/>
                <w:sz w:val="20"/>
                <w:szCs w:val="20"/>
              </w:rPr>
              <w:t>Schirmera</w:t>
            </w:r>
            <w:proofErr w:type="spellEnd"/>
            <w:r w:rsidRPr="00FF1716">
              <w:rPr>
                <w:rFonts w:ascii="Georgia" w:hAnsi="Georgia" w:cs="Arial"/>
                <w:sz w:val="20"/>
                <w:szCs w:val="20"/>
              </w:rPr>
              <w:t xml:space="preserve"> x 100szt., sterylne, indywidualnie pakowane do diagnostyki zespołu suchego oka.</w:t>
            </w:r>
          </w:p>
        </w:tc>
        <w:tc>
          <w:tcPr>
            <w:tcW w:w="1275" w:type="dxa"/>
            <w:tcBorders>
              <w:top w:val="single" w:sz="4" w:space="0" w:color="000000"/>
              <w:bottom w:val="single" w:sz="4" w:space="0" w:color="000000"/>
              <w:right w:val="single" w:sz="4" w:space="0" w:color="000000"/>
            </w:tcBorders>
            <w:shd w:val="clear" w:color="auto" w:fill="auto"/>
            <w:vAlign w:val="bottom"/>
          </w:tcPr>
          <w:p w14:paraId="1ED7B330" w14:textId="76ABE920" w:rsidR="00075DD9" w:rsidRPr="00FF1716" w:rsidRDefault="00075DD9" w:rsidP="00075DD9">
            <w:pPr>
              <w:widowControl w:val="0"/>
              <w:rPr>
                <w:rFonts w:ascii="Georgia" w:hAnsi="Georgia" w:cs="Arial"/>
                <w:sz w:val="20"/>
                <w:szCs w:val="20"/>
              </w:rPr>
            </w:pPr>
            <w:r w:rsidRPr="00FF1716">
              <w:rPr>
                <w:rFonts w:ascii="Georgia" w:hAnsi="Georgia" w:cs="Arial"/>
                <w:sz w:val="20"/>
                <w:szCs w:val="20"/>
              </w:rPr>
              <w:t>op.</w:t>
            </w:r>
          </w:p>
        </w:tc>
        <w:tc>
          <w:tcPr>
            <w:tcW w:w="1371" w:type="dxa"/>
            <w:tcBorders>
              <w:top w:val="single" w:sz="4" w:space="0" w:color="000000"/>
              <w:bottom w:val="single" w:sz="4" w:space="0" w:color="000000"/>
              <w:right w:val="single" w:sz="4" w:space="0" w:color="000000"/>
            </w:tcBorders>
            <w:shd w:val="clear" w:color="auto" w:fill="auto"/>
            <w:vAlign w:val="bottom"/>
          </w:tcPr>
          <w:p w14:paraId="5401F07C" w14:textId="02A1F3E7" w:rsidR="00075DD9" w:rsidRPr="00FF1716" w:rsidRDefault="00075DD9" w:rsidP="00075DD9">
            <w:pPr>
              <w:widowControl w:val="0"/>
              <w:jc w:val="right"/>
              <w:rPr>
                <w:rFonts w:ascii="Georgia" w:hAnsi="Georgia" w:cs="Arial"/>
                <w:sz w:val="20"/>
                <w:szCs w:val="20"/>
              </w:rPr>
            </w:pPr>
            <w:r w:rsidRPr="00FF1716">
              <w:rPr>
                <w:rFonts w:ascii="Georgia" w:hAnsi="Georgia" w:cs="Arial"/>
                <w:sz w:val="20"/>
                <w:szCs w:val="20"/>
              </w:rPr>
              <w:t>4</w:t>
            </w:r>
          </w:p>
        </w:tc>
      </w:tr>
    </w:tbl>
    <w:p w14:paraId="25926F40" w14:textId="77777777" w:rsidR="00CC7C10" w:rsidRPr="00FF1716" w:rsidRDefault="00CC7C10" w:rsidP="00CC7C10">
      <w:pPr>
        <w:spacing w:line="240" w:lineRule="auto"/>
        <w:rPr>
          <w:rFonts w:ascii="Georgia" w:hAnsi="Georgia" w:cs="Georgia"/>
          <w:b/>
          <w:bCs/>
          <w:iCs/>
          <w:sz w:val="20"/>
          <w:szCs w:val="20"/>
        </w:rPr>
      </w:pPr>
    </w:p>
    <w:p w14:paraId="7DC2BD31" w14:textId="2E12DAD5" w:rsidR="00CC7C10" w:rsidRPr="00FF1716" w:rsidRDefault="00CC7C10" w:rsidP="00CC7C10">
      <w:pPr>
        <w:shd w:val="clear" w:color="auto" w:fill="00FFFF"/>
        <w:snapToGrid w:val="0"/>
        <w:ind w:left="-30"/>
        <w:jc w:val="center"/>
        <w:rPr>
          <w:rFonts w:ascii="Georgia" w:hAnsi="Georgia"/>
          <w:b/>
          <w:i/>
          <w:sz w:val="20"/>
          <w:szCs w:val="20"/>
          <w:shd w:val="clear" w:color="auto" w:fill="00FFFF"/>
        </w:rPr>
      </w:pPr>
      <w:r w:rsidRPr="00FF1716">
        <w:rPr>
          <w:rFonts w:ascii="Georgia" w:hAnsi="Georgia"/>
          <w:b/>
          <w:i/>
          <w:sz w:val="20"/>
          <w:szCs w:val="20"/>
          <w:shd w:val="clear" w:color="auto" w:fill="00FFFF"/>
        </w:rPr>
        <w:t xml:space="preserve">Pakiet nr </w:t>
      </w:r>
      <w:r w:rsidR="00075DD9" w:rsidRPr="00FF1716">
        <w:rPr>
          <w:rFonts w:ascii="Georgia" w:hAnsi="Georgia"/>
          <w:b/>
          <w:i/>
          <w:sz w:val="20"/>
          <w:szCs w:val="20"/>
          <w:shd w:val="clear" w:color="auto" w:fill="00FFFF"/>
        </w:rPr>
        <w:t>38</w:t>
      </w:r>
    </w:p>
    <w:tbl>
      <w:tblPr>
        <w:tblW w:w="9889" w:type="dxa"/>
        <w:tblInd w:w="57" w:type="dxa"/>
        <w:tblLayout w:type="fixed"/>
        <w:tblCellMar>
          <w:left w:w="70" w:type="dxa"/>
          <w:right w:w="70" w:type="dxa"/>
        </w:tblCellMar>
        <w:tblLook w:val="04A0" w:firstRow="1" w:lastRow="0" w:firstColumn="1" w:lastColumn="0" w:noHBand="0" w:noVBand="1"/>
      </w:tblPr>
      <w:tblGrid>
        <w:gridCol w:w="559"/>
        <w:gridCol w:w="6684"/>
        <w:gridCol w:w="1275"/>
        <w:gridCol w:w="1371"/>
      </w:tblGrid>
      <w:tr w:rsidR="0084607F" w:rsidRPr="00FF1716" w14:paraId="7910BE25" w14:textId="77777777" w:rsidTr="00FF1716">
        <w:trPr>
          <w:trHeight w:val="292"/>
        </w:trPr>
        <w:tc>
          <w:tcPr>
            <w:tcW w:w="55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264603E" w14:textId="77777777" w:rsidR="0084607F" w:rsidRPr="00FF1716" w:rsidRDefault="0084607F" w:rsidP="00955AA2">
            <w:pPr>
              <w:widowControl w:val="0"/>
              <w:suppressAutoHyphens w:val="0"/>
              <w:spacing w:line="240" w:lineRule="auto"/>
              <w:jc w:val="center"/>
              <w:textAlignment w:val="auto"/>
              <w:rPr>
                <w:rFonts w:ascii="Georgia" w:hAnsi="Georgia" w:cs="Arial"/>
                <w:b/>
                <w:kern w:val="0"/>
                <w:sz w:val="20"/>
                <w:szCs w:val="20"/>
                <w:lang w:eastAsia="pl-PL"/>
              </w:rPr>
            </w:pPr>
            <w:r w:rsidRPr="00FF1716">
              <w:rPr>
                <w:rFonts w:ascii="Georgia" w:hAnsi="Georgia" w:cs="Arial"/>
                <w:b/>
                <w:kern w:val="0"/>
                <w:sz w:val="20"/>
                <w:szCs w:val="20"/>
                <w:lang w:eastAsia="pl-PL"/>
              </w:rPr>
              <w:t>L.p.</w:t>
            </w:r>
          </w:p>
        </w:tc>
        <w:tc>
          <w:tcPr>
            <w:tcW w:w="6684" w:type="dxa"/>
            <w:tcBorders>
              <w:top w:val="single" w:sz="4" w:space="0" w:color="000000"/>
              <w:bottom w:val="single" w:sz="4" w:space="0" w:color="000000"/>
              <w:right w:val="single" w:sz="4" w:space="0" w:color="000000"/>
            </w:tcBorders>
            <w:shd w:val="clear" w:color="FFFFCC" w:fill="FFFFFF"/>
            <w:vAlign w:val="bottom"/>
          </w:tcPr>
          <w:p w14:paraId="0FCD25EF" w14:textId="77777777" w:rsidR="0084607F" w:rsidRPr="00FF1716" w:rsidRDefault="0084607F" w:rsidP="00955AA2">
            <w:pPr>
              <w:widowControl w:val="0"/>
              <w:suppressAutoHyphens w:val="0"/>
              <w:spacing w:line="240" w:lineRule="auto"/>
              <w:jc w:val="center"/>
              <w:textAlignment w:val="auto"/>
              <w:rPr>
                <w:rFonts w:ascii="Georgia" w:hAnsi="Georgia" w:cs="Arial"/>
                <w:b/>
                <w:bCs/>
                <w:kern w:val="0"/>
                <w:sz w:val="20"/>
                <w:szCs w:val="20"/>
                <w:lang w:eastAsia="pl-PL"/>
              </w:rPr>
            </w:pPr>
            <w:r w:rsidRPr="00FF1716">
              <w:rPr>
                <w:rFonts w:ascii="Georgia" w:hAnsi="Georgia" w:cs="Arial"/>
                <w:b/>
                <w:bCs/>
                <w:kern w:val="0"/>
                <w:sz w:val="20"/>
                <w:szCs w:val="20"/>
                <w:lang w:eastAsia="pl-PL"/>
              </w:rPr>
              <w:t>Nazwa asortymentu</w:t>
            </w:r>
          </w:p>
        </w:tc>
        <w:tc>
          <w:tcPr>
            <w:tcW w:w="1275" w:type="dxa"/>
            <w:tcBorders>
              <w:top w:val="single" w:sz="4" w:space="0" w:color="000000"/>
              <w:bottom w:val="single" w:sz="4" w:space="0" w:color="000000"/>
              <w:right w:val="single" w:sz="4" w:space="0" w:color="000000"/>
            </w:tcBorders>
            <w:shd w:val="clear" w:color="auto" w:fill="auto"/>
            <w:vAlign w:val="bottom"/>
          </w:tcPr>
          <w:p w14:paraId="4C34FB98" w14:textId="77777777" w:rsidR="0084607F" w:rsidRPr="00FF1716" w:rsidRDefault="0084607F" w:rsidP="00955AA2">
            <w:pPr>
              <w:widowControl w:val="0"/>
              <w:suppressAutoHyphens w:val="0"/>
              <w:spacing w:line="240" w:lineRule="auto"/>
              <w:jc w:val="center"/>
              <w:textAlignment w:val="auto"/>
              <w:rPr>
                <w:rFonts w:ascii="Georgia" w:hAnsi="Georgia" w:cs="Arial"/>
                <w:b/>
                <w:kern w:val="0"/>
                <w:sz w:val="20"/>
                <w:szCs w:val="20"/>
                <w:lang w:eastAsia="pl-PL"/>
              </w:rPr>
            </w:pPr>
            <w:r w:rsidRPr="00FF1716">
              <w:rPr>
                <w:rFonts w:ascii="Georgia" w:hAnsi="Georgia" w:cs="Arial"/>
                <w:b/>
                <w:kern w:val="0"/>
                <w:sz w:val="20"/>
                <w:szCs w:val="20"/>
                <w:lang w:eastAsia="pl-PL"/>
              </w:rPr>
              <w:t>J.m.</w:t>
            </w:r>
          </w:p>
        </w:tc>
        <w:tc>
          <w:tcPr>
            <w:tcW w:w="1371" w:type="dxa"/>
            <w:tcBorders>
              <w:top w:val="single" w:sz="4" w:space="0" w:color="000000"/>
              <w:bottom w:val="single" w:sz="4" w:space="0" w:color="000000"/>
              <w:right w:val="single" w:sz="4" w:space="0" w:color="000000"/>
            </w:tcBorders>
            <w:shd w:val="clear" w:color="auto" w:fill="auto"/>
            <w:vAlign w:val="bottom"/>
          </w:tcPr>
          <w:p w14:paraId="27A4D1C8" w14:textId="77777777" w:rsidR="0084607F" w:rsidRPr="00FF1716" w:rsidRDefault="0084607F" w:rsidP="00955AA2">
            <w:pPr>
              <w:widowControl w:val="0"/>
              <w:suppressAutoHyphens w:val="0"/>
              <w:spacing w:line="240" w:lineRule="auto"/>
              <w:jc w:val="center"/>
              <w:textAlignment w:val="auto"/>
              <w:rPr>
                <w:rFonts w:ascii="Georgia" w:hAnsi="Georgia" w:cs="Arial"/>
                <w:b/>
                <w:kern w:val="0"/>
                <w:sz w:val="20"/>
                <w:szCs w:val="20"/>
                <w:lang w:eastAsia="pl-PL"/>
              </w:rPr>
            </w:pPr>
            <w:r w:rsidRPr="00FF1716">
              <w:rPr>
                <w:rFonts w:ascii="Georgia" w:hAnsi="Georgia" w:cs="Arial"/>
                <w:b/>
                <w:kern w:val="0"/>
                <w:sz w:val="20"/>
                <w:szCs w:val="20"/>
                <w:lang w:eastAsia="pl-PL"/>
              </w:rPr>
              <w:t>Ilość</w:t>
            </w:r>
          </w:p>
        </w:tc>
      </w:tr>
      <w:tr w:rsidR="00075DD9" w:rsidRPr="00FF1716" w14:paraId="0E9FCD44" w14:textId="77777777" w:rsidTr="00FF1716">
        <w:trPr>
          <w:trHeight w:val="510"/>
        </w:trPr>
        <w:tc>
          <w:tcPr>
            <w:tcW w:w="55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25B7F24" w14:textId="16110939" w:rsidR="00075DD9" w:rsidRPr="00FF1716" w:rsidRDefault="00075DD9" w:rsidP="00075DD9">
            <w:pPr>
              <w:widowControl w:val="0"/>
              <w:suppressAutoHyphens w:val="0"/>
              <w:spacing w:line="240" w:lineRule="auto"/>
              <w:jc w:val="right"/>
              <w:textAlignment w:val="auto"/>
              <w:rPr>
                <w:rFonts w:ascii="Georgia" w:hAnsi="Georgia" w:cs="Arial"/>
                <w:kern w:val="0"/>
                <w:sz w:val="20"/>
                <w:szCs w:val="20"/>
                <w:lang w:eastAsia="pl-PL"/>
              </w:rPr>
            </w:pPr>
            <w:r w:rsidRPr="00FF1716">
              <w:rPr>
                <w:rFonts w:ascii="Georgia" w:hAnsi="Georgia" w:cs="Arial"/>
                <w:b/>
                <w:bCs/>
                <w:sz w:val="20"/>
                <w:szCs w:val="20"/>
              </w:rPr>
              <w:t>1</w:t>
            </w:r>
          </w:p>
        </w:tc>
        <w:tc>
          <w:tcPr>
            <w:tcW w:w="6684" w:type="dxa"/>
            <w:tcBorders>
              <w:top w:val="single" w:sz="4" w:space="0" w:color="000000"/>
              <w:bottom w:val="single" w:sz="4" w:space="0" w:color="000000"/>
              <w:right w:val="single" w:sz="4" w:space="0" w:color="000000"/>
            </w:tcBorders>
            <w:shd w:val="clear" w:color="FFFFCC" w:fill="FFFFFF"/>
            <w:vAlign w:val="bottom"/>
          </w:tcPr>
          <w:p w14:paraId="5B29388E" w14:textId="3920DB6F" w:rsidR="00075DD9" w:rsidRPr="00FF1716" w:rsidRDefault="00075DD9" w:rsidP="00075DD9">
            <w:pPr>
              <w:widowControl w:val="0"/>
              <w:rPr>
                <w:rFonts w:ascii="Georgia" w:hAnsi="Georgia" w:cs="Arial"/>
                <w:sz w:val="20"/>
                <w:szCs w:val="20"/>
              </w:rPr>
            </w:pPr>
            <w:r w:rsidRPr="00FF1716">
              <w:rPr>
                <w:rFonts w:ascii="Georgia" w:hAnsi="Georgia" w:cs="Arial"/>
                <w:sz w:val="20"/>
                <w:szCs w:val="20"/>
              </w:rPr>
              <w:t xml:space="preserve">Immunoglobulina ludzka anty-D 50ug, </w:t>
            </w:r>
            <w:r w:rsidRPr="00FF1716">
              <w:rPr>
                <w:rFonts w:ascii="Georgia" w:hAnsi="Georgia" w:cs="Arial"/>
                <w:sz w:val="20"/>
                <w:szCs w:val="20"/>
              </w:rPr>
              <w:br/>
            </w:r>
            <w:proofErr w:type="spellStart"/>
            <w:r w:rsidRPr="00FF1716">
              <w:rPr>
                <w:rFonts w:ascii="Georgia" w:hAnsi="Georgia" w:cs="Arial"/>
                <w:sz w:val="20"/>
                <w:szCs w:val="20"/>
              </w:rPr>
              <w:t>Amp.zawiera</w:t>
            </w:r>
            <w:proofErr w:type="spellEnd"/>
            <w:r w:rsidRPr="00FF1716">
              <w:rPr>
                <w:rFonts w:ascii="Georgia" w:hAnsi="Georgia" w:cs="Arial"/>
                <w:sz w:val="20"/>
                <w:szCs w:val="20"/>
              </w:rPr>
              <w:t xml:space="preserve"> 1ml roztworu do </w:t>
            </w:r>
            <w:proofErr w:type="spellStart"/>
            <w:r w:rsidRPr="00FF1716">
              <w:rPr>
                <w:rFonts w:ascii="Georgia" w:hAnsi="Georgia" w:cs="Arial"/>
                <w:sz w:val="20"/>
                <w:szCs w:val="20"/>
              </w:rPr>
              <w:t>wstrz</w:t>
            </w:r>
            <w:proofErr w:type="spellEnd"/>
            <w:r w:rsidRPr="00FF1716">
              <w:rPr>
                <w:rFonts w:ascii="Georgia" w:hAnsi="Georgia" w:cs="Arial"/>
                <w:sz w:val="20"/>
                <w:szCs w:val="20"/>
              </w:rPr>
              <w:t>.</w:t>
            </w:r>
          </w:p>
        </w:tc>
        <w:tc>
          <w:tcPr>
            <w:tcW w:w="1275" w:type="dxa"/>
            <w:tcBorders>
              <w:top w:val="single" w:sz="4" w:space="0" w:color="000000"/>
              <w:bottom w:val="single" w:sz="4" w:space="0" w:color="000000"/>
              <w:right w:val="single" w:sz="4" w:space="0" w:color="000000"/>
            </w:tcBorders>
            <w:shd w:val="clear" w:color="auto" w:fill="auto"/>
            <w:vAlign w:val="bottom"/>
          </w:tcPr>
          <w:p w14:paraId="576B8D6E" w14:textId="557B69A3" w:rsidR="00075DD9" w:rsidRPr="00FF1716" w:rsidRDefault="00075DD9" w:rsidP="00075DD9">
            <w:pPr>
              <w:widowControl w:val="0"/>
              <w:rPr>
                <w:rFonts w:ascii="Georgia" w:hAnsi="Georgia" w:cs="Arial"/>
                <w:sz w:val="20"/>
                <w:szCs w:val="20"/>
              </w:rPr>
            </w:pPr>
            <w:r w:rsidRPr="00FF1716">
              <w:rPr>
                <w:rFonts w:ascii="Georgia" w:hAnsi="Georgia" w:cs="Arial"/>
                <w:sz w:val="20"/>
                <w:szCs w:val="20"/>
              </w:rPr>
              <w:t>szt.</w:t>
            </w:r>
          </w:p>
        </w:tc>
        <w:tc>
          <w:tcPr>
            <w:tcW w:w="1371" w:type="dxa"/>
            <w:tcBorders>
              <w:top w:val="single" w:sz="4" w:space="0" w:color="000000"/>
              <w:bottom w:val="single" w:sz="4" w:space="0" w:color="000000"/>
              <w:right w:val="single" w:sz="4" w:space="0" w:color="000000"/>
            </w:tcBorders>
            <w:shd w:val="clear" w:color="auto" w:fill="auto"/>
            <w:vAlign w:val="bottom"/>
          </w:tcPr>
          <w:p w14:paraId="541D99BD" w14:textId="13B60DEE" w:rsidR="00075DD9" w:rsidRPr="00FF1716" w:rsidRDefault="00075DD9" w:rsidP="00075DD9">
            <w:pPr>
              <w:widowControl w:val="0"/>
              <w:jc w:val="right"/>
              <w:rPr>
                <w:rFonts w:ascii="Georgia" w:hAnsi="Georgia" w:cs="Arial"/>
                <w:sz w:val="20"/>
                <w:szCs w:val="20"/>
              </w:rPr>
            </w:pPr>
            <w:r w:rsidRPr="00FF1716">
              <w:rPr>
                <w:rFonts w:ascii="Georgia" w:hAnsi="Georgia" w:cs="Arial"/>
                <w:sz w:val="20"/>
                <w:szCs w:val="20"/>
              </w:rPr>
              <w:t>60</w:t>
            </w:r>
          </w:p>
        </w:tc>
      </w:tr>
      <w:tr w:rsidR="00075DD9" w:rsidRPr="00FF1716" w14:paraId="251320D1" w14:textId="77777777" w:rsidTr="00FF1716">
        <w:trPr>
          <w:trHeight w:val="510"/>
        </w:trPr>
        <w:tc>
          <w:tcPr>
            <w:tcW w:w="55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39268DF" w14:textId="40362E8C" w:rsidR="00075DD9" w:rsidRPr="00FF1716" w:rsidRDefault="00075DD9" w:rsidP="00075DD9">
            <w:pPr>
              <w:widowControl w:val="0"/>
              <w:jc w:val="right"/>
              <w:rPr>
                <w:rFonts w:ascii="Georgia" w:hAnsi="Georgia" w:cs="Arial"/>
                <w:sz w:val="20"/>
                <w:szCs w:val="20"/>
              </w:rPr>
            </w:pPr>
            <w:r w:rsidRPr="00FF1716">
              <w:rPr>
                <w:rFonts w:ascii="Georgia" w:hAnsi="Georgia" w:cs="Arial"/>
                <w:b/>
                <w:bCs/>
                <w:sz w:val="20"/>
                <w:szCs w:val="20"/>
              </w:rPr>
              <w:t>2</w:t>
            </w:r>
          </w:p>
        </w:tc>
        <w:tc>
          <w:tcPr>
            <w:tcW w:w="6684" w:type="dxa"/>
            <w:tcBorders>
              <w:top w:val="single" w:sz="4" w:space="0" w:color="000000"/>
              <w:bottom w:val="single" w:sz="4" w:space="0" w:color="000000"/>
              <w:right w:val="single" w:sz="4" w:space="0" w:color="000000"/>
            </w:tcBorders>
            <w:shd w:val="clear" w:color="FFFFCC" w:fill="FFFFFF"/>
            <w:vAlign w:val="bottom"/>
          </w:tcPr>
          <w:p w14:paraId="42CDEB35" w14:textId="37391469" w:rsidR="00075DD9" w:rsidRPr="00FF1716" w:rsidRDefault="00075DD9" w:rsidP="00075DD9">
            <w:pPr>
              <w:widowControl w:val="0"/>
              <w:rPr>
                <w:rFonts w:ascii="Georgia" w:hAnsi="Georgia" w:cs="Arial"/>
                <w:sz w:val="20"/>
                <w:szCs w:val="20"/>
              </w:rPr>
            </w:pPr>
            <w:r w:rsidRPr="00FF1716">
              <w:rPr>
                <w:rFonts w:ascii="Georgia" w:hAnsi="Georgia" w:cs="Arial"/>
                <w:sz w:val="20"/>
                <w:szCs w:val="20"/>
              </w:rPr>
              <w:t xml:space="preserve">Immunoglobulina ludzka anty-D 150ug, </w:t>
            </w:r>
            <w:r w:rsidRPr="00FF1716">
              <w:rPr>
                <w:rFonts w:ascii="Georgia" w:hAnsi="Georgia" w:cs="Arial"/>
                <w:sz w:val="20"/>
                <w:szCs w:val="20"/>
              </w:rPr>
              <w:br/>
            </w:r>
            <w:proofErr w:type="spellStart"/>
            <w:r w:rsidRPr="00FF1716">
              <w:rPr>
                <w:rFonts w:ascii="Georgia" w:hAnsi="Georgia" w:cs="Arial"/>
                <w:sz w:val="20"/>
                <w:szCs w:val="20"/>
              </w:rPr>
              <w:t>Amp.zawiera</w:t>
            </w:r>
            <w:proofErr w:type="spellEnd"/>
            <w:r w:rsidRPr="00FF1716">
              <w:rPr>
                <w:rFonts w:ascii="Georgia" w:hAnsi="Georgia" w:cs="Arial"/>
                <w:sz w:val="20"/>
                <w:szCs w:val="20"/>
              </w:rPr>
              <w:t xml:space="preserve"> 1ml roztworu do </w:t>
            </w:r>
            <w:proofErr w:type="spellStart"/>
            <w:r w:rsidRPr="00FF1716">
              <w:rPr>
                <w:rFonts w:ascii="Georgia" w:hAnsi="Georgia" w:cs="Arial"/>
                <w:sz w:val="20"/>
                <w:szCs w:val="20"/>
              </w:rPr>
              <w:t>wstrz</w:t>
            </w:r>
            <w:proofErr w:type="spellEnd"/>
            <w:r w:rsidRPr="00FF1716">
              <w:rPr>
                <w:rFonts w:ascii="Georgia" w:hAnsi="Georgia" w:cs="Arial"/>
                <w:sz w:val="20"/>
                <w:szCs w:val="20"/>
              </w:rPr>
              <w:t>.</w:t>
            </w:r>
          </w:p>
        </w:tc>
        <w:tc>
          <w:tcPr>
            <w:tcW w:w="1275" w:type="dxa"/>
            <w:tcBorders>
              <w:top w:val="single" w:sz="4" w:space="0" w:color="000000"/>
              <w:bottom w:val="single" w:sz="4" w:space="0" w:color="000000"/>
              <w:right w:val="single" w:sz="4" w:space="0" w:color="000000"/>
            </w:tcBorders>
            <w:shd w:val="clear" w:color="auto" w:fill="auto"/>
            <w:vAlign w:val="bottom"/>
          </w:tcPr>
          <w:p w14:paraId="70C532EF" w14:textId="1AAF939B" w:rsidR="00075DD9" w:rsidRPr="00FF1716" w:rsidRDefault="00075DD9" w:rsidP="00075DD9">
            <w:pPr>
              <w:widowControl w:val="0"/>
              <w:rPr>
                <w:rFonts w:ascii="Georgia" w:hAnsi="Georgia" w:cs="Arial"/>
                <w:sz w:val="20"/>
                <w:szCs w:val="20"/>
              </w:rPr>
            </w:pPr>
            <w:r w:rsidRPr="00FF1716">
              <w:rPr>
                <w:rFonts w:ascii="Georgia" w:hAnsi="Georgia" w:cs="Arial"/>
                <w:sz w:val="20"/>
                <w:szCs w:val="20"/>
              </w:rPr>
              <w:t>szt.</w:t>
            </w:r>
          </w:p>
        </w:tc>
        <w:tc>
          <w:tcPr>
            <w:tcW w:w="1371" w:type="dxa"/>
            <w:tcBorders>
              <w:top w:val="single" w:sz="4" w:space="0" w:color="000000"/>
              <w:bottom w:val="single" w:sz="4" w:space="0" w:color="000000"/>
              <w:right w:val="single" w:sz="4" w:space="0" w:color="000000"/>
            </w:tcBorders>
            <w:shd w:val="clear" w:color="auto" w:fill="auto"/>
            <w:vAlign w:val="bottom"/>
          </w:tcPr>
          <w:p w14:paraId="583FDD21" w14:textId="0EDE1CA4" w:rsidR="00075DD9" w:rsidRPr="00FF1716" w:rsidRDefault="00075DD9" w:rsidP="00075DD9">
            <w:pPr>
              <w:widowControl w:val="0"/>
              <w:jc w:val="right"/>
              <w:rPr>
                <w:rFonts w:ascii="Georgia" w:hAnsi="Georgia" w:cs="Arial"/>
                <w:sz w:val="20"/>
                <w:szCs w:val="20"/>
              </w:rPr>
            </w:pPr>
            <w:r w:rsidRPr="00FF1716">
              <w:rPr>
                <w:rFonts w:ascii="Georgia" w:hAnsi="Georgia" w:cs="Arial"/>
                <w:sz w:val="20"/>
                <w:szCs w:val="20"/>
              </w:rPr>
              <w:t>50</w:t>
            </w:r>
          </w:p>
        </w:tc>
      </w:tr>
    </w:tbl>
    <w:p w14:paraId="32E103ED" w14:textId="77777777" w:rsidR="00CC7C10" w:rsidRPr="00FF1716" w:rsidRDefault="00CC7C10" w:rsidP="00CC7C10">
      <w:pPr>
        <w:spacing w:line="240" w:lineRule="auto"/>
        <w:rPr>
          <w:rFonts w:ascii="Georgia" w:hAnsi="Georgia" w:cs="Georgia"/>
          <w:b/>
          <w:bCs/>
          <w:iCs/>
          <w:sz w:val="20"/>
          <w:szCs w:val="20"/>
        </w:rPr>
      </w:pPr>
    </w:p>
    <w:p w14:paraId="225E99D6" w14:textId="1250E095" w:rsidR="0084607F" w:rsidRPr="00FF1716" w:rsidRDefault="00CC7C10" w:rsidP="00075DD9">
      <w:pPr>
        <w:shd w:val="clear" w:color="auto" w:fill="00FFFF"/>
        <w:snapToGrid w:val="0"/>
        <w:ind w:left="-30"/>
        <w:jc w:val="center"/>
        <w:rPr>
          <w:rFonts w:ascii="Georgia" w:hAnsi="Georgia"/>
          <w:b/>
          <w:i/>
          <w:sz w:val="20"/>
          <w:szCs w:val="20"/>
          <w:shd w:val="clear" w:color="auto" w:fill="00FFFF"/>
        </w:rPr>
      </w:pPr>
      <w:r w:rsidRPr="00FF1716">
        <w:rPr>
          <w:rFonts w:ascii="Georgia" w:hAnsi="Georgia"/>
          <w:b/>
          <w:i/>
          <w:sz w:val="20"/>
          <w:szCs w:val="20"/>
          <w:shd w:val="clear" w:color="auto" w:fill="00FFFF"/>
        </w:rPr>
        <w:t xml:space="preserve">Pakiet nr </w:t>
      </w:r>
      <w:r w:rsidR="00075DD9" w:rsidRPr="00FF1716">
        <w:rPr>
          <w:rFonts w:ascii="Georgia" w:hAnsi="Georgia"/>
          <w:b/>
          <w:i/>
          <w:sz w:val="20"/>
          <w:szCs w:val="20"/>
          <w:shd w:val="clear" w:color="auto" w:fill="00FFFF"/>
        </w:rPr>
        <w:t>39</w:t>
      </w:r>
    </w:p>
    <w:tbl>
      <w:tblPr>
        <w:tblW w:w="9889" w:type="dxa"/>
        <w:tblInd w:w="57" w:type="dxa"/>
        <w:tblLayout w:type="fixed"/>
        <w:tblCellMar>
          <w:left w:w="70" w:type="dxa"/>
          <w:right w:w="70" w:type="dxa"/>
        </w:tblCellMar>
        <w:tblLook w:val="04A0" w:firstRow="1" w:lastRow="0" w:firstColumn="1" w:lastColumn="0" w:noHBand="0" w:noVBand="1"/>
      </w:tblPr>
      <w:tblGrid>
        <w:gridCol w:w="559"/>
        <w:gridCol w:w="6684"/>
        <w:gridCol w:w="1275"/>
        <w:gridCol w:w="1371"/>
      </w:tblGrid>
      <w:tr w:rsidR="0084607F" w:rsidRPr="00FF1716" w14:paraId="0FBA6292" w14:textId="77777777" w:rsidTr="00FF1716">
        <w:trPr>
          <w:trHeight w:val="260"/>
        </w:trPr>
        <w:tc>
          <w:tcPr>
            <w:tcW w:w="55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240642F" w14:textId="77777777" w:rsidR="0084607F" w:rsidRPr="00FF1716" w:rsidRDefault="0084607F" w:rsidP="00955AA2">
            <w:pPr>
              <w:widowControl w:val="0"/>
              <w:suppressAutoHyphens w:val="0"/>
              <w:spacing w:line="240" w:lineRule="auto"/>
              <w:jc w:val="center"/>
              <w:textAlignment w:val="auto"/>
              <w:rPr>
                <w:rFonts w:ascii="Georgia" w:hAnsi="Georgia" w:cs="Arial"/>
                <w:b/>
                <w:kern w:val="0"/>
                <w:sz w:val="20"/>
                <w:szCs w:val="20"/>
                <w:lang w:eastAsia="pl-PL"/>
              </w:rPr>
            </w:pPr>
            <w:r w:rsidRPr="00FF1716">
              <w:rPr>
                <w:rFonts w:ascii="Georgia" w:hAnsi="Georgia" w:cs="Arial"/>
                <w:b/>
                <w:kern w:val="0"/>
                <w:sz w:val="20"/>
                <w:szCs w:val="20"/>
                <w:lang w:eastAsia="pl-PL"/>
              </w:rPr>
              <w:t>L.p.</w:t>
            </w:r>
          </w:p>
        </w:tc>
        <w:tc>
          <w:tcPr>
            <w:tcW w:w="6684" w:type="dxa"/>
            <w:tcBorders>
              <w:top w:val="single" w:sz="4" w:space="0" w:color="000000"/>
              <w:bottom w:val="single" w:sz="4" w:space="0" w:color="000000"/>
              <w:right w:val="single" w:sz="4" w:space="0" w:color="000000"/>
            </w:tcBorders>
            <w:shd w:val="clear" w:color="FFFFCC" w:fill="FFFFFF"/>
            <w:vAlign w:val="bottom"/>
          </w:tcPr>
          <w:p w14:paraId="1B5036D1" w14:textId="77777777" w:rsidR="0084607F" w:rsidRPr="00FF1716" w:rsidRDefault="0084607F" w:rsidP="00955AA2">
            <w:pPr>
              <w:widowControl w:val="0"/>
              <w:suppressAutoHyphens w:val="0"/>
              <w:spacing w:line="240" w:lineRule="auto"/>
              <w:jc w:val="center"/>
              <w:textAlignment w:val="auto"/>
              <w:rPr>
                <w:rFonts w:ascii="Georgia" w:hAnsi="Georgia" w:cs="Arial"/>
                <w:b/>
                <w:bCs/>
                <w:kern w:val="0"/>
                <w:sz w:val="20"/>
                <w:szCs w:val="20"/>
                <w:lang w:eastAsia="pl-PL"/>
              </w:rPr>
            </w:pPr>
            <w:r w:rsidRPr="00FF1716">
              <w:rPr>
                <w:rFonts w:ascii="Georgia" w:hAnsi="Georgia" w:cs="Arial"/>
                <w:b/>
                <w:bCs/>
                <w:kern w:val="0"/>
                <w:sz w:val="20"/>
                <w:szCs w:val="20"/>
                <w:lang w:eastAsia="pl-PL"/>
              </w:rPr>
              <w:t>Nazwa asortymentu</w:t>
            </w:r>
          </w:p>
        </w:tc>
        <w:tc>
          <w:tcPr>
            <w:tcW w:w="1275" w:type="dxa"/>
            <w:tcBorders>
              <w:top w:val="single" w:sz="4" w:space="0" w:color="000000"/>
              <w:bottom w:val="single" w:sz="4" w:space="0" w:color="000000"/>
              <w:right w:val="single" w:sz="4" w:space="0" w:color="000000"/>
            </w:tcBorders>
            <w:shd w:val="clear" w:color="auto" w:fill="auto"/>
            <w:vAlign w:val="bottom"/>
          </w:tcPr>
          <w:p w14:paraId="6F53BE4C" w14:textId="77777777" w:rsidR="0084607F" w:rsidRPr="00FF1716" w:rsidRDefault="0084607F" w:rsidP="00955AA2">
            <w:pPr>
              <w:widowControl w:val="0"/>
              <w:suppressAutoHyphens w:val="0"/>
              <w:spacing w:line="240" w:lineRule="auto"/>
              <w:jc w:val="center"/>
              <w:textAlignment w:val="auto"/>
              <w:rPr>
                <w:rFonts w:ascii="Georgia" w:hAnsi="Georgia" w:cs="Arial"/>
                <w:b/>
                <w:kern w:val="0"/>
                <w:sz w:val="20"/>
                <w:szCs w:val="20"/>
                <w:lang w:eastAsia="pl-PL"/>
              </w:rPr>
            </w:pPr>
            <w:r w:rsidRPr="00FF1716">
              <w:rPr>
                <w:rFonts w:ascii="Georgia" w:hAnsi="Georgia" w:cs="Arial"/>
                <w:b/>
                <w:kern w:val="0"/>
                <w:sz w:val="20"/>
                <w:szCs w:val="20"/>
                <w:lang w:eastAsia="pl-PL"/>
              </w:rPr>
              <w:t>J.m.</w:t>
            </w:r>
          </w:p>
        </w:tc>
        <w:tc>
          <w:tcPr>
            <w:tcW w:w="1371" w:type="dxa"/>
            <w:tcBorders>
              <w:top w:val="single" w:sz="4" w:space="0" w:color="000000"/>
              <w:bottom w:val="single" w:sz="4" w:space="0" w:color="000000"/>
              <w:right w:val="single" w:sz="4" w:space="0" w:color="000000"/>
            </w:tcBorders>
            <w:shd w:val="clear" w:color="auto" w:fill="auto"/>
            <w:vAlign w:val="bottom"/>
          </w:tcPr>
          <w:p w14:paraId="7AB869A9" w14:textId="77777777" w:rsidR="0084607F" w:rsidRPr="00FF1716" w:rsidRDefault="0084607F" w:rsidP="00955AA2">
            <w:pPr>
              <w:widowControl w:val="0"/>
              <w:suppressAutoHyphens w:val="0"/>
              <w:spacing w:line="240" w:lineRule="auto"/>
              <w:jc w:val="center"/>
              <w:textAlignment w:val="auto"/>
              <w:rPr>
                <w:rFonts w:ascii="Georgia" w:hAnsi="Georgia" w:cs="Arial"/>
                <w:b/>
                <w:kern w:val="0"/>
                <w:sz w:val="20"/>
                <w:szCs w:val="20"/>
                <w:lang w:eastAsia="pl-PL"/>
              </w:rPr>
            </w:pPr>
            <w:r w:rsidRPr="00FF1716">
              <w:rPr>
                <w:rFonts w:ascii="Georgia" w:hAnsi="Georgia" w:cs="Arial"/>
                <w:b/>
                <w:kern w:val="0"/>
                <w:sz w:val="20"/>
                <w:szCs w:val="20"/>
                <w:lang w:eastAsia="pl-PL"/>
              </w:rPr>
              <w:t>Ilość</w:t>
            </w:r>
          </w:p>
        </w:tc>
      </w:tr>
      <w:tr w:rsidR="00075DD9" w:rsidRPr="00FC2E0E" w14:paraId="0FBBF787" w14:textId="77777777" w:rsidTr="00FF1716">
        <w:trPr>
          <w:trHeight w:val="510"/>
        </w:trPr>
        <w:tc>
          <w:tcPr>
            <w:tcW w:w="55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C643D59" w14:textId="7EA1DACF" w:rsidR="00075DD9" w:rsidRPr="00FC2E0E" w:rsidRDefault="00075DD9" w:rsidP="00075DD9">
            <w:pPr>
              <w:widowControl w:val="0"/>
              <w:suppressAutoHyphens w:val="0"/>
              <w:spacing w:line="240" w:lineRule="auto"/>
              <w:jc w:val="right"/>
              <w:textAlignment w:val="auto"/>
              <w:rPr>
                <w:rFonts w:ascii="Georgia" w:hAnsi="Georgia" w:cs="Arial"/>
                <w:b/>
                <w:bCs/>
                <w:kern w:val="0"/>
                <w:sz w:val="20"/>
                <w:szCs w:val="20"/>
                <w:highlight w:val="yellow"/>
                <w:lang w:eastAsia="pl-PL"/>
              </w:rPr>
            </w:pPr>
            <w:r w:rsidRPr="00FC2E0E">
              <w:rPr>
                <w:rFonts w:ascii="Georgia" w:hAnsi="Georgia" w:cs="Arial"/>
                <w:b/>
                <w:bCs/>
                <w:sz w:val="20"/>
                <w:szCs w:val="20"/>
              </w:rPr>
              <w:t>1</w:t>
            </w:r>
          </w:p>
        </w:tc>
        <w:tc>
          <w:tcPr>
            <w:tcW w:w="6684" w:type="dxa"/>
            <w:tcBorders>
              <w:top w:val="single" w:sz="4" w:space="0" w:color="000000"/>
              <w:bottom w:val="single" w:sz="4" w:space="0" w:color="000000"/>
              <w:right w:val="single" w:sz="4" w:space="0" w:color="000000"/>
            </w:tcBorders>
            <w:shd w:val="clear" w:color="FFFFCC" w:fill="FFFFFF"/>
            <w:vAlign w:val="bottom"/>
          </w:tcPr>
          <w:p w14:paraId="2C927605" w14:textId="115D38EF" w:rsidR="00075DD9" w:rsidRPr="00FC2E0E" w:rsidRDefault="00075DD9" w:rsidP="00075DD9">
            <w:pPr>
              <w:widowControl w:val="0"/>
              <w:rPr>
                <w:rFonts w:ascii="Georgia" w:hAnsi="Georgia" w:cs="Arial"/>
                <w:sz w:val="20"/>
                <w:szCs w:val="20"/>
                <w:highlight w:val="yellow"/>
              </w:rPr>
            </w:pPr>
            <w:r w:rsidRPr="00FC2E0E">
              <w:rPr>
                <w:rFonts w:ascii="Georgia" w:hAnsi="Georgia" w:cs="Arial"/>
                <w:sz w:val="20"/>
                <w:szCs w:val="20"/>
              </w:rPr>
              <w:t xml:space="preserve">Immunoglobulina ludzka anty-D 300ug, </w:t>
            </w:r>
            <w:r w:rsidRPr="00FC2E0E">
              <w:rPr>
                <w:rFonts w:ascii="Georgia" w:hAnsi="Georgia" w:cs="Arial"/>
                <w:sz w:val="20"/>
                <w:szCs w:val="20"/>
              </w:rPr>
              <w:br/>
            </w:r>
            <w:proofErr w:type="spellStart"/>
            <w:r w:rsidRPr="00FC2E0E">
              <w:rPr>
                <w:rFonts w:ascii="Georgia" w:hAnsi="Georgia" w:cs="Arial"/>
                <w:sz w:val="20"/>
                <w:szCs w:val="20"/>
              </w:rPr>
              <w:t>Amp-strz.zawiera</w:t>
            </w:r>
            <w:proofErr w:type="spellEnd"/>
            <w:r w:rsidRPr="00FC2E0E">
              <w:rPr>
                <w:rFonts w:ascii="Georgia" w:hAnsi="Georgia" w:cs="Arial"/>
                <w:sz w:val="20"/>
                <w:szCs w:val="20"/>
              </w:rPr>
              <w:t xml:space="preserve"> 2ml roztworu do </w:t>
            </w:r>
            <w:proofErr w:type="spellStart"/>
            <w:r w:rsidRPr="00FC2E0E">
              <w:rPr>
                <w:rFonts w:ascii="Georgia" w:hAnsi="Georgia" w:cs="Arial"/>
                <w:sz w:val="20"/>
                <w:szCs w:val="20"/>
              </w:rPr>
              <w:t>wstrz</w:t>
            </w:r>
            <w:proofErr w:type="spellEnd"/>
            <w:r w:rsidRPr="00FC2E0E">
              <w:rPr>
                <w:rFonts w:ascii="Georgia" w:hAnsi="Georgia" w:cs="Arial"/>
                <w:sz w:val="20"/>
                <w:szCs w:val="20"/>
              </w:rPr>
              <w:t>.</w:t>
            </w:r>
          </w:p>
        </w:tc>
        <w:tc>
          <w:tcPr>
            <w:tcW w:w="1275" w:type="dxa"/>
            <w:tcBorders>
              <w:top w:val="single" w:sz="4" w:space="0" w:color="000000"/>
              <w:bottom w:val="single" w:sz="4" w:space="0" w:color="000000"/>
              <w:right w:val="single" w:sz="4" w:space="0" w:color="000000"/>
            </w:tcBorders>
            <w:shd w:val="clear" w:color="auto" w:fill="auto"/>
            <w:vAlign w:val="bottom"/>
          </w:tcPr>
          <w:p w14:paraId="09C66CDF" w14:textId="6B85EB65" w:rsidR="00075DD9" w:rsidRPr="00FC2E0E" w:rsidRDefault="00075DD9" w:rsidP="00075DD9">
            <w:pPr>
              <w:widowControl w:val="0"/>
              <w:rPr>
                <w:rFonts w:ascii="Georgia" w:hAnsi="Georgia" w:cs="Arial"/>
                <w:sz w:val="20"/>
                <w:szCs w:val="20"/>
                <w:highlight w:val="yellow"/>
              </w:rPr>
            </w:pPr>
            <w:r w:rsidRPr="00FC2E0E">
              <w:rPr>
                <w:rFonts w:ascii="Georgia" w:hAnsi="Georgia" w:cs="Arial"/>
                <w:sz w:val="20"/>
                <w:szCs w:val="20"/>
              </w:rPr>
              <w:t>szt.</w:t>
            </w:r>
          </w:p>
        </w:tc>
        <w:tc>
          <w:tcPr>
            <w:tcW w:w="1371" w:type="dxa"/>
            <w:tcBorders>
              <w:top w:val="single" w:sz="4" w:space="0" w:color="000000"/>
              <w:bottom w:val="single" w:sz="4" w:space="0" w:color="000000"/>
              <w:right w:val="single" w:sz="4" w:space="0" w:color="000000"/>
            </w:tcBorders>
            <w:shd w:val="clear" w:color="auto" w:fill="auto"/>
            <w:vAlign w:val="bottom"/>
          </w:tcPr>
          <w:p w14:paraId="1C4B4C54" w14:textId="3BF09B39" w:rsidR="00075DD9" w:rsidRPr="00FC2E0E" w:rsidRDefault="00075DD9" w:rsidP="00075DD9">
            <w:pPr>
              <w:widowControl w:val="0"/>
              <w:jc w:val="right"/>
              <w:rPr>
                <w:rFonts w:ascii="Georgia" w:hAnsi="Georgia" w:cs="Arial"/>
                <w:sz w:val="20"/>
                <w:szCs w:val="20"/>
                <w:highlight w:val="yellow"/>
              </w:rPr>
            </w:pPr>
            <w:r w:rsidRPr="00FC2E0E">
              <w:rPr>
                <w:rFonts w:ascii="Georgia" w:hAnsi="Georgia" w:cs="Arial"/>
                <w:sz w:val="20"/>
                <w:szCs w:val="20"/>
              </w:rPr>
              <w:t>70</w:t>
            </w:r>
          </w:p>
        </w:tc>
      </w:tr>
    </w:tbl>
    <w:p w14:paraId="77BAF522" w14:textId="77777777" w:rsidR="00CC7C10" w:rsidRPr="00FC2E0E" w:rsidRDefault="00CC7C10" w:rsidP="00CC7C10">
      <w:pPr>
        <w:spacing w:line="240" w:lineRule="auto"/>
        <w:rPr>
          <w:rFonts w:ascii="Georgia" w:hAnsi="Georgia" w:cs="Georgia"/>
          <w:b/>
          <w:bCs/>
          <w:iCs/>
          <w:sz w:val="20"/>
          <w:szCs w:val="20"/>
          <w:highlight w:val="yellow"/>
        </w:rPr>
      </w:pPr>
    </w:p>
    <w:p w14:paraId="5A5B1475" w14:textId="13586BF5" w:rsidR="00CC7C10" w:rsidRPr="00FC2E0E" w:rsidRDefault="00CC7C10" w:rsidP="00CC7C10">
      <w:pPr>
        <w:shd w:val="clear" w:color="auto" w:fill="00FFFF"/>
        <w:snapToGrid w:val="0"/>
        <w:ind w:left="-30"/>
        <w:jc w:val="center"/>
        <w:rPr>
          <w:rFonts w:ascii="Georgia" w:hAnsi="Georgia"/>
          <w:b/>
          <w:i/>
          <w:sz w:val="20"/>
          <w:szCs w:val="20"/>
          <w:shd w:val="clear" w:color="auto" w:fill="00FFFF"/>
        </w:rPr>
      </w:pPr>
      <w:r w:rsidRPr="00FC2E0E">
        <w:rPr>
          <w:rFonts w:ascii="Georgia" w:hAnsi="Georgia"/>
          <w:b/>
          <w:i/>
          <w:sz w:val="20"/>
          <w:szCs w:val="20"/>
          <w:shd w:val="clear" w:color="auto" w:fill="00FFFF"/>
        </w:rPr>
        <w:t xml:space="preserve">Pakiet nr </w:t>
      </w:r>
      <w:r w:rsidR="00075DD9" w:rsidRPr="00FC2E0E">
        <w:rPr>
          <w:rFonts w:ascii="Georgia" w:hAnsi="Georgia"/>
          <w:b/>
          <w:i/>
          <w:sz w:val="20"/>
          <w:szCs w:val="20"/>
          <w:shd w:val="clear" w:color="auto" w:fill="00FFFF"/>
        </w:rPr>
        <w:t>40</w:t>
      </w:r>
    </w:p>
    <w:tbl>
      <w:tblPr>
        <w:tblW w:w="10031" w:type="dxa"/>
        <w:tblInd w:w="57" w:type="dxa"/>
        <w:tblLayout w:type="fixed"/>
        <w:tblCellMar>
          <w:left w:w="70" w:type="dxa"/>
          <w:right w:w="70" w:type="dxa"/>
        </w:tblCellMar>
        <w:tblLook w:val="04A0" w:firstRow="1" w:lastRow="0" w:firstColumn="1" w:lastColumn="0" w:noHBand="0" w:noVBand="1"/>
      </w:tblPr>
      <w:tblGrid>
        <w:gridCol w:w="559"/>
        <w:gridCol w:w="6684"/>
        <w:gridCol w:w="1275"/>
        <w:gridCol w:w="1513"/>
      </w:tblGrid>
      <w:tr w:rsidR="0084607F" w:rsidRPr="00877815" w14:paraId="2ECE23C5" w14:textId="77777777" w:rsidTr="00877815">
        <w:trPr>
          <w:trHeight w:val="255"/>
        </w:trPr>
        <w:tc>
          <w:tcPr>
            <w:tcW w:w="55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CC9160F" w14:textId="77777777" w:rsidR="0084607F" w:rsidRPr="00877815" w:rsidRDefault="0084607F" w:rsidP="00955AA2">
            <w:pPr>
              <w:widowControl w:val="0"/>
              <w:suppressAutoHyphens w:val="0"/>
              <w:spacing w:line="240" w:lineRule="auto"/>
              <w:jc w:val="center"/>
              <w:textAlignment w:val="auto"/>
              <w:rPr>
                <w:rFonts w:ascii="Georgia" w:hAnsi="Georgia" w:cs="Arial"/>
                <w:b/>
                <w:kern w:val="0"/>
                <w:sz w:val="20"/>
                <w:szCs w:val="20"/>
                <w:lang w:eastAsia="pl-PL"/>
              </w:rPr>
            </w:pPr>
            <w:r w:rsidRPr="00877815">
              <w:rPr>
                <w:rFonts w:ascii="Georgia" w:hAnsi="Georgia" w:cs="Arial"/>
                <w:b/>
                <w:kern w:val="0"/>
                <w:sz w:val="20"/>
                <w:szCs w:val="20"/>
                <w:lang w:eastAsia="pl-PL"/>
              </w:rPr>
              <w:t>L.p.</w:t>
            </w:r>
          </w:p>
        </w:tc>
        <w:tc>
          <w:tcPr>
            <w:tcW w:w="6684" w:type="dxa"/>
            <w:tcBorders>
              <w:top w:val="single" w:sz="4" w:space="0" w:color="000000"/>
              <w:bottom w:val="single" w:sz="4" w:space="0" w:color="000000"/>
              <w:right w:val="single" w:sz="4" w:space="0" w:color="000000"/>
            </w:tcBorders>
            <w:shd w:val="clear" w:color="FFFFCC" w:fill="FFFFFF"/>
            <w:vAlign w:val="bottom"/>
          </w:tcPr>
          <w:p w14:paraId="29603051" w14:textId="77777777" w:rsidR="0084607F" w:rsidRPr="00877815" w:rsidRDefault="0084607F" w:rsidP="00955AA2">
            <w:pPr>
              <w:widowControl w:val="0"/>
              <w:suppressAutoHyphens w:val="0"/>
              <w:spacing w:line="240" w:lineRule="auto"/>
              <w:jc w:val="center"/>
              <w:textAlignment w:val="auto"/>
              <w:rPr>
                <w:rFonts w:ascii="Georgia" w:hAnsi="Georgia" w:cs="Arial"/>
                <w:b/>
                <w:bCs/>
                <w:kern w:val="0"/>
                <w:sz w:val="20"/>
                <w:szCs w:val="20"/>
                <w:lang w:eastAsia="pl-PL"/>
              </w:rPr>
            </w:pPr>
            <w:r w:rsidRPr="00877815">
              <w:rPr>
                <w:rFonts w:ascii="Georgia" w:hAnsi="Georgia" w:cs="Arial"/>
                <w:b/>
                <w:bCs/>
                <w:kern w:val="0"/>
                <w:sz w:val="20"/>
                <w:szCs w:val="20"/>
                <w:lang w:eastAsia="pl-PL"/>
              </w:rPr>
              <w:t>Nazwa asortymentu</w:t>
            </w:r>
          </w:p>
        </w:tc>
        <w:tc>
          <w:tcPr>
            <w:tcW w:w="1275" w:type="dxa"/>
            <w:tcBorders>
              <w:top w:val="single" w:sz="4" w:space="0" w:color="000000"/>
              <w:bottom w:val="single" w:sz="4" w:space="0" w:color="000000"/>
              <w:right w:val="single" w:sz="4" w:space="0" w:color="000000"/>
            </w:tcBorders>
            <w:shd w:val="clear" w:color="auto" w:fill="auto"/>
            <w:vAlign w:val="bottom"/>
          </w:tcPr>
          <w:p w14:paraId="6A2A585C" w14:textId="77777777" w:rsidR="0084607F" w:rsidRPr="00877815" w:rsidRDefault="0084607F" w:rsidP="00955AA2">
            <w:pPr>
              <w:widowControl w:val="0"/>
              <w:suppressAutoHyphens w:val="0"/>
              <w:spacing w:line="240" w:lineRule="auto"/>
              <w:jc w:val="center"/>
              <w:textAlignment w:val="auto"/>
              <w:rPr>
                <w:rFonts w:ascii="Georgia" w:hAnsi="Georgia" w:cs="Arial"/>
                <w:b/>
                <w:kern w:val="0"/>
                <w:sz w:val="20"/>
                <w:szCs w:val="20"/>
                <w:lang w:eastAsia="pl-PL"/>
              </w:rPr>
            </w:pPr>
            <w:r w:rsidRPr="00877815">
              <w:rPr>
                <w:rFonts w:ascii="Georgia" w:hAnsi="Georgia" w:cs="Arial"/>
                <w:b/>
                <w:kern w:val="0"/>
                <w:sz w:val="20"/>
                <w:szCs w:val="20"/>
                <w:lang w:eastAsia="pl-PL"/>
              </w:rPr>
              <w:t>J.m.</w:t>
            </w:r>
          </w:p>
        </w:tc>
        <w:tc>
          <w:tcPr>
            <w:tcW w:w="1513" w:type="dxa"/>
            <w:tcBorders>
              <w:top w:val="single" w:sz="4" w:space="0" w:color="000000"/>
              <w:bottom w:val="single" w:sz="4" w:space="0" w:color="000000"/>
              <w:right w:val="single" w:sz="4" w:space="0" w:color="000000"/>
            </w:tcBorders>
            <w:shd w:val="clear" w:color="auto" w:fill="auto"/>
            <w:vAlign w:val="bottom"/>
          </w:tcPr>
          <w:p w14:paraId="758C9F74" w14:textId="77777777" w:rsidR="0084607F" w:rsidRPr="00877815" w:rsidRDefault="0084607F" w:rsidP="00955AA2">
            <w:pPr>
              <w:widowControl w:val="0"/>
              <w:suppressAutoHyphens w:val="0"/>
              <w:spacing w:line="240" w:lineRule="auto"/>
              <w:jc w:val="center"/>
              <w:textAlignment w:val="auto"/>
              <w:rPr>
                <w:rFonts w:ascii="Georgia" w:hAnsi="Georgia" w:cs="Arial"/>
                <w:b/>
                <w:kern w:val="0"/>
                <w:sz w:val="20"/>
                <w:szCs w:val="20"/>
                <w:lang w:eastAsia="pl-PL"/>
              </w:rPr>
            </w:pPr>
            <w:r w:rsidRPr="00877815">
              <w:rPr>
                <w:rFonts w:ascii="Georgia" w:hAnsi="Georgia" w:cs="Arial"/>
                <w:b/>
                <w:kern w:val="0"/>
                <w:sz w:val="20"/>
                <w:szCs w:val="20"/>
                <w:lang w:eastAsia="pl-PL"/>
              </w:rPr>
              <w:t>Ilość</w:t>
            </w:r>
          </w:p>
        </w:tc>
      </w:tr>
      <w:tr w:rsidR="00075DD9" w:rsidRPr="00877815" w14:paraId="6C4F592C" w14:textId="77777777" w:rsidTr="00877815">
        <w:trPr>
          <w:trHeight w:val="255"/>
        </w:trPr>
        <w:tc>
          <w:tcPr>
            <w:tcW w:w="55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53F1582" w14:textId="7D881296" w:rsidR="00075DD9" w:rsidRPr="00877815" w:rsidRDefault="00075DD9" w:rsidP="00075DD9">
            <w:pPr>
              <w:widowControl w:val="0"/>
              <w:suppressAutoHyphens w:val="0"/>
              <w:spacing w:line="240" w:lineRule="auto"/>
              <w:jc w:val="right"/>
              <w:textAlignment w:val="auto"/>
              <w:rPr>
                <w:rFonts w:ascii="Georgia" w:hAnsi="Georgia" w:cs="Arial"/>
                <w:kern w:val="0"/>
                <w:sz w:val="20"/>
                <w:szCs w:val="20"/>
                <w:lang w:eastAsia="pl-PL"/>
              </w:rPr>
            </w:pPr>
            <w:r w:rsidRPr="00877815">
              <w:rPr>
                <w:rFonts w:ascii="Georgia" w:hAnsi="Georgia" w:cs="Arial"/>
                <w:sz w:val="20"/>
                <w:szCs w:val="20"/>
              </w:rPr>
              <w:t>1</w:t>
            </w:r>
          </w:p>
        </w:tc>
        <w:tc>
          <w:tcPr>
            <w:tcW w:w="6684" w:type="dxa"/>
            <w:tcBorders>
              <w:top w:val="single" w:sz="4" w:space="0" w:color="000000"/>
              <w:bottom w:val="single" w:sz="4" w:space="0" w:color="000000"/>
              <w:right w:val="single" w:sz="4" w:space="0" w:color="000000"/>
            </w:tcBorders>
            <w:shd w:val="clear" w:color="FFFFCC" w:fill="FFFFFF"/>
            <w:vAlign w:val="bottom"/>
          </w:tcPr>
          <w:p w14:paraId="5028E701" w14:textId="2ACBDA81" w:rsidR="00075DD9" w:rsidRPr="00877815" w:rsidRDefault="00075DD9" w:rsidP="00075DD9">
            <w:pPr>
              <w:widowControl w:val="0"/>
              <w:rPr>
                <w:rFonts w:ascii="Georgia" w:hAnsi="Georgia" w:cs="Arial"/>
                <w:sz w:val="20"/>
                <w:szCs w:val="20"/>
              </w:rPr>
            </w:pPr>
            <w:proofErr w:type="spellStart"/>
            <w:r w:rsidRPr="00877815">
              <w:rPr>
                <w:rFonts w:ascii="Georgia" w:hAnsi="Georgia" w:cs="Arial"/>
                <w:sz w:val="20"/>
                <w:szCs w:val="20"/>
              </w:rPr>
              <w:t>Sevoflurane</w:t>
            </w:r>
            <w:proofErr w:type="spellEnd"/>
            <w:r w:rsidRPr="00877815">
              <w:rPr>
                <w:rFonts w:ascii="Georgia" w:hAnsi="Georgia" w:cs="Arial"/>
                <w:sz w:val="20"/>
                <w:szCs w:val="20"/>
              </w:rPr>
              <w:t xml:space="preserve"> płyn wziewny 250ml. Zamawiający wymaga preparatu pakowanego w butelce odpornej na uszkodzenia mechaniczne. Zamawiający wymaga dostarczenia konektorów do każdej butelki.</w:t>
            </w:r>
          </w:p>
        </w:tc>
        <w:tc>
          <w:tcPr>
            <w:tcW w:w="1275" w:type="dxa"/>
            <w:tcBorders>
              <w:top w:val="single" w:sz="4" w:space="0" w:color="000000"/>
              <w:bottom w:val="single" w:sz="4" w:space="0" w:color="000000"/>
              <w:right w:val="single" w:sz="4" w:space="0" w:color="000000"/>
            </w:tcBorders>
            <w:shd w:val="clear" w:color="auto" w:fill="auto"/>
            <w:vAlign w:val="bottom"/>
          </w:tcPr>
          <w:p w14:paraId="4C32F5D7" w14:textId="79A1AE1B" w:rsidR="00075DD9" w:rsidRPr="00877815" w:rsidRDefault="00075DD9" w:rsidP="00075DD9">
            <w:pPr>
              <w:widowControl w:val="0"/>
              <w:rPr>
                <w:rFonts w:ascii="Georgia" w:hAnsi="Georgia" w:cs="Arial"/>
                <w:sz w:val="20"/>
                <w:szCs w:val="20"/>
              </w:rPr>
            </w:pPr>
            <w:r w:rsidRPr="00877815">
              <w:rPr>
                <w:rFonts w:ascii="Georgia" w:hAnsi="Georgia" w:cs="Arial"/>
                <w:sz w:val="20"/>
                <w:szCs w:val="20"/>
              </w:rPr>
              <w:t>but.</w:t>
            </w:r>
          </w:p>
        </w:tc>
        <w:tc>
          <w:tcPr>
            <w:tcW w:w="1513" w:type="dxa"/>
            <w:tcBorders>
              <w:top w:val="single" w:sz="4" w:space="0" w:color="000000"/>
              <w:bottom w:val="single" w:sz="4" w:space="0" w:color="000000"/>
              <w:right w:val="single" w:sz="4" w:space="0" w:color="000000"/>
            </w:tcBorders>
            <w:shd w:val="clear" w:color="auto" w:fill="auto"/>
            <w:vAlign w:val="bottom"/>
          </w:tcPr>
          <w:p w14:paraId="5A0E2932" w14:textId="2800D851" w:rsidR="00075DD9" w:rsidRPr="00877815" w:rsidRDefault="00075DD9" w:rsidP="00075DD9">
            <w:pPr>
              <w:widowControl w:val="0"/>
              <w:jc w:val="right"/>
              <w:rPr>
                <w:rFonts w:ascii="Georgia" w:hAnsi="Georgia" w:cs="Arial"/>
                <w:sz w:val="20"/>
                <w:szCs w:val="20"/>
              </w:rPr>
            </w:pPr>
            <w:r w:rsidRPr="00877815">
              <w:rPr>
                <w:rFonts w:ascii="Georgia" w:hAnsi="Georgia" w:cs="Arial"/>
                <w:sz w:val="20"/>
                <w:szCs w:val="20"/>
              </w:rPr>
              <w:t>180</w:t>
            </w:r>
          </w:p>
        </w:tc>
      </w:tr>
      <w:tr w:rsidR="00075DD9" w:rsidRPr="00877815" w14:paraId="2064AA0F" w14:textId="77777777" w:rsidTr="00877815">
        <w:trPr>
          <w:trHeight w:val="255"/>
        </w:trPr>
        <w:tc>
          <w:tcPr>
            <w:tcW w:w="55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9BDBBD3" w14:textId="43777065" w:rsidR="00075DD9" w:rsidRPr="00877815" w:rsidRDefault="00075DD9" w:rsidP="00075DD9">
            <w:pPr>
              <w:widowControl w:val="0"/>
              <w:suppressAutoHyphens w:val="0"/>
              <w:spacing w:line="240" w:lineRule="auto"/>
              <w:jc w:val="right"/>
              <w:textAlignment w:val="auto"/>
              <w:rPr>
                <w:rFonts w:ascii="Georgia" w:hAnsi="Georgia" w:cs="Arial"/>
                <w:sz w:val="20"/>
                <w:szCs w:val="20"/>
              </w:rPr>
            </w:pPr>
            <w:r w:rsidRPr="00877815">
              <w:rPr>
                <w:rFonts w:ascii="Georgia" w:hAnsi="Georgia" w:cs="Arial"/>
                <w:sz w:val="20"/>
                <w:szCs w:val="20"/>
              </w:rPr>
              <w:t>2</w:t>
            </w:r>
          </w:p>
        </w:tc>
        <w:tc>
          <w:tcPr>
            <w:tcW w:w="6684" w:type="dxa"/>
            <w:tcBorders>
              <w:top w:val="single" w:sz="4" w:space="0" w:color="000000"/>
              <w:bottom w:val="single" w:sz="4" w:space="0" w:color="000000"/>
              <w:right w:val="single" w:sz="4" w:space="0" w:color="000000"/>
            </w:tcBorders>
            <w:shd w:val="clear" w:color="FFFFCC" w:fill="FFFFFF"/>
            <w:vAlign w:val="bottom"/>
          </w:tcPr>
          <w:p w14:paraId="6EDB532F" w14:textId="13F140B2" w:rsidR="00075DD9" w:rsidRPr="00877815" w:rsidRDefault="00075DD9" w:rsidP="00075DD9">
            <w:pPr>
              <w:widowControl w:val="0"/>
              <w:rPr>
                <w:rFonts w:ascii="Georgia" w:hAnsi="Georgia" w:cs="Arial"/>
                <w:sz w:val="20"/>
                <w:szCs w:val="20"/>
              </w:rPr>
            </w:pPr>
            <w:r w:rsidRPr="00877815">
              <w:rPr>
                <w:rFonts w:ascii="Georgia" w:hAnsi="Georgia" w:cs="Arial"/>
                <w:sz w:val="20"/>
                <w:szCs w:val="20"/>
              </w:rPr>
              <w:t>Najem 10 sztuk Parowników na czas trwania umowy wraz z serwisem.</w:t>
            </w:r>
            <w:r w:rsidRPr="00877815">
              <w:rPr>
                <w:rFonts w:ascii="Georgia" w:hAnsi="Georgia" w:cs="Arial"/>
                <w:sz w:val="20"/>
                <w:szCs w:val="20"/>
              </w:rPr>
              <w:br/>
              <w:t xml:space="preserve">-4 </w:t>
            </w:r>
            <w:proofErr w:type="spellStart"/>
            <w:r w:rsidRPr="00877815">
              <w:rPr>
                <w:rFonts w:ascii="Georgia" w:hAnsi="Georgia" w:cs="Arial"/>
                <w:sz w:val="20"/>
                <w:szCs w:val="20"/>
              </w:rPr>
              <w:t>szt.kompatybilne</w:t>
            </w:r>
            <w:proofErr w:type="spellEnd"/>
            <w:r w:rsidRPr="00877815">
              <w:rPr>
                <w:rFonts w:ascii="Georgia" w:hAnsi="Georgia" w:cs="Arial"/>
                <w:sz w:val="20"/>
                <w:szCs w:val="20"/>
              </w:rPr>
              <w:t xml:space="preserve"> z aparatem do znieczuleń Primus(oświadczenie o kompatybilności)</w:t>
            </w:r>
            <w:r w:rsidRPr="00877815">
              <w:rPr>
                <w:rFonts w:ascii="Georgia" w:hAnsi="Georgia" w:cs="Arial"/>
                <w:sz w:val="20"/>
                <w:szCs w:val="20"/>
              </w:rPr>
              <w:br/>
              <w:t xml:space="preserve">-6 </w:t>
            </w:r>
            <w:proofErr w:type="spellStart"/>
            <w:r w:rsidRPr="00877815">
              <w:rPr>
                <w:rFonts w:ascii="Georgia" w:hAnsi="Georgia" w:cs="Arial"/>
                <w:sz w:val="20"/>
                <w:szCs w:val="20"/>
              </w:rPr>
              <w:t>szt.kompatybilne</w:t>
            </w:r>
            <w:proofErr w:type="spellEnd"/>
            <w:r w:rsidRPr="00877815">
              <w:rPr>
                <w:rFonts w:ascii="Georgia" w:hAnsi="Georgia" w:cs="Arial"/>
                <w:sz w:val="20"/>
                <w:szCs w:val="20"/>
              </w:rPr>
              <w:t xml:space="preserve"> z aparatem do znieczuleń</w:t>
            </w:r>
            <w:r w:rsidR="00877815" w:rsidRPr="00877815">
              <w:rPr>
                <w:rFonts w:ascii="Georgia" w:hAnsi="Georgia" w:cs="Arial"/>
                <w:sz w:val="20"/>
                <w:szCs w:val="20"/>
              </w:rPr>
              <w:t xml:space="preserve"> </w:t>
            </w:r>
            <w:proofErr w:type="spellStart"/>
            <w:r w:rsidRPr="00877815">
              <w:rPr>
                <w:rFonts w:ascii="Georgia" w:hAnsi="Georgia" w:cs="Arial"/>
                <w:sz w:val="20"/>
                <w:szCs w:val="20"/>
              </w:rPr>
              <w:t>Mindray</w:t>
            </w:r>
            <w:proofErr w:type="spellEnd"/>
            <w:r w:rsidRPr="00877815">
              <w:rPr>
                <w:rFonts w:ascii="Georgia" w:hAnsi="Georgia" w:cs="Arial"/>
                <w:sz w:val="20"/>
                <w:szCs w:val="20"/>
              </w:rPr>
              <w:t xml:space="preserve"> typ A8 ( oświadczenie o kompatybilności)</w:t>
            </w:r>
          </w:p>
        </w:tc>
        <w:tc>
          <w:tcPr>
            <w:tcW w:w="1275" w:type="dxa"/>
            <w:tcBorders>
              <w:top w:val="single" w:sz="4" w:space="0" w:color="000000"/>
              <w:bottom w:val="single" w:sz="4" w:space="0" w:color="000000"/>
              <w:right w:val="single" w:sz="4" w:space="0" w:color="000000"/>
            </w:tcBorders>
            <w:shd w:val="clear" w:color="auto" w:fill="auto"/>
            <w:vAlign w:val="bottom"/>
          </w:tcPr>
          <w:p w14:paraId="6F13217D" w14:textId="520DF05F" w:rsidR="00075DD9" w:rsidRPr="00877815" w:rsidRDefault="00075DD9" w:rsidP="00075DD9">
            <w:pPr>
              <w:widowControl w:val="0"/>
              <w:rPr>
                <w:rFonts w:ascii="Georgia" w:hAnsi="Georgia" w:cs="Arial"/>
                <w:sz w:val="20"/>
                <w:szCs w:val="20"/>
              </w:rPr>
            </w:pPr>
            <w:r w:rsidRPr="00877815">
              <w:rPr>
                <w:rFonts w:ascii="Georgia" w:hAnsi="Georgia" w:cs="Arial"/>
                <w:sz w:val="20"/>
                <w:szCs w:val="20"/>
              </w:rPr>
              <w:t>szt.</w:t>
            </w:r>
          </w:p>
        </w:tc>
        <w:tc>
          <w:tcPr>
            <w:tcW w:w="1513" w:type="dxa"/>
            <w:tcBorders>
              <w:top w:val="single" w:sz="4" w:space="0" w:color="000000"/>
              <w:bottom w:val="single" w:sz="4" w:space="0" w:color="000000"/>
              <w:right w:val="single" w:sz="4" w:space="0" w:color="000000"/>
            </w:tcBorders>
            <w:shd w:val="clear" w:color="auto" w:fill="auto"/>
            <w:vAlign w:val="bottom"/>
          </w:tcPr>
          <w:p w14:paraId="4BF8BC82" w14:textId="7BCB48BF" w:rsidR="00075DD9" w:rsidRPr="00877815" w:rsidRDefault="00075DD9" w:rsidP="00075DD9">
            <w:pPr>
              <w:widowControl w:val="0"/>
              <w:jc w:val="right"/>
              <w:rPr>
                <w:rFonts w:ascii="Georgia" w:hAnsi="Georgia" w:cs="Arial"/>
                <w:sz w:val="20"/>
                <w:szCs w:val="20"/>
              </w:rPr>
            </w:pPr>
            <w:r w:rsidRPr="00877815">
              <w:rPr>
                <w:rFonts w:ascii="Georgia" w:hAnsi="Georgia" w:cs="Arial"/>
                <w:sz w:val="20"/>
                <w:szCs w:val="20"/>
              </w:rPr>
              <w:t>120</w:t>
            </w:r>
          </w:p>
        </w:tc>
      </w:tr>
    </w:tbl>
    <w:p w14:paraId="732CB720" w14:textId="77777777" w:rsidR="00CC7C10" w:rsidRPr="00877815" w:rsidRDefault="00CC7C10" w:rsidP="00CC7C10">
      <w:pPr>
        <w:spacing w:line="240" w:lineRule="auto"/>
        <w:rPr>
          <w:rFonts w:ascii="Georgia" w:hAnsi="Georgia" w:cs="Georgia"/>
          <w:b/>
          <w:bCs/>
          <w:iCs/>
          <w:sz w:val="20"/>
          <w:szCs w:val="20"/>
        </w:rPr>
      </w:pPr>
    </w:p>
    <w:p w14:paraId="3B1CF069" w14:textId="7C7FB6A1" w:rsidR="0084607F" w:rsidRPr="00877815" w:rsidRDefault="00CC7C10" w:rsidP="00274C13">
      <w:pPr>
        <w:shd w:val="clear" w:color="auto" w:fill="00FFFF"/>
        <w:snapToGrid w:val="0"/>
        <w:ind w:left="-30"/>
        <w:jc w:val="center"/>
        <w:rPr>
          <w:rFonts w:ascii="Georgia" w:hAnsi="Georgia"/>
          <w:b/>
          <w:i/>
          <w:sz w:val="20"/>
          <w:szCs w:val="20"/>
          <w:shd w:val="clear" w:color="auto" w:fill="00FFFF"/>
        </w:rPr>
      </w:pPr>
      <w:r w:rsidRPr="00877815">
        <w:rPr>
          <w:rFonts w:ascii="Georgia" w:hAnsi="Georgia"/>
          <w:b/>
          <w:i/>
          <w:sz w:val="20"/>
          <w:szCs w:val="20"/>
          <w:shd w:val="clear" w:color="auto" w:fill="00FFFF"/>
        </w:rPr>
        <w:t xml:space="preserve">Pakiet nr </w:t>
      </w:r>
      <w:r w:rsidR="00274C13" w:rsidRPr="00877815">
        <w:rPr>
          <w:rFonts w:ascii="Georgia" w:hAnsi="Georgia"/>
          <w:b/>
          <w:i/>
          <w:sz w:val="20"/>
          <w:szCs w:val="20"/>
          <w:shd w:val="clear" w:color="auto" w:fill="00FFFF"/>
        </w:rPr>
        <w:t>41</w:t>
      </w:r>
    </w:p>
    <w:tbl>
      <w:tblPr>
        <w:tblW w:w="12301" w:type="dxa"/>
        <w:tblInd w:w="-5" w:type="dxa"/>
        <w:tblLayout w:type="fixed"/>
        <w:tblCellMar>
          <w:left w:w="70" w:type="dxa"/>
          <w:right w:w="70" w:type="dxa"/>
        </w:tblCellMar>
        <w:tblLook w:val="04A0" w:firstRow="1" w:lastRow="0" w:firstColumn="1" w:lastColumn="0" w:noHBand="0" w:noVBand="1"/>
      </w:tblPr>
      <w:tblGrid>
        <w:gridCol w:w="160"/>
        <w:gridCol w:w="558"/>
        <w:gridCol w:w="6587"/>
        <w:gridCol w:w="1275"/>
        <w:gridCol w:w="1531"/>
        <w:gridCol w:w="2190"/>
      </w:tblGrid>
      <w:tr w:rsidR="0084607F" w:rsidRPr="00877815" w14:paraId="76CC2281" w14:textId="77777777" w:rsidTr="00877815">
        <w:trPr>
          <w:trHeight w:val="255"/>
        </w:trPr>
        <w:tc>
          <w:tcPr>
            <w:tcW w:w="160" w:type="dxa"/>
          </w:tcPr>
          <w:p w14:paraId="0750C09B" w14:textId="77777777" w:rsidR="0084607F" w:rsidRPr="00877815" w:rsidRDefault="0084607F" w:rsidP="00955AA2">
            <w:pPr>
              <w:widowControl w:val="0"/>
              <w:suppressAutoHyphens w:val="0"/>
              <w:spacing w:line="240" w:lineRule="auto"/>
              <w:jc w:val="center"/>
              <w:textAlignment w:val="auto"/>
              <w:rPr>
                <w:rFonts w:ascii="Georgia" w:hAnsi="Georgia" w:cs="Arial"/>
                <w:b/>
                <w:kern w:val="0"/>
                <w:sz w:val="20"/>
                <w:szCs w:val="20"/>
                <w:lang w:eastAsia="pl-PL"/>
              </w:rPr>
            </w:pPr>
          </w:p>
        </w:tc>
        <w:tc>
          <w:tcPr>
            <w:tcW w:w="55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FF9AA0A" w14:textId="77777777" w:rsidR="0084607F" w:rsidRPr="00877815" w:rsidRDefault="0084607F" w:rsidP="00955AA2">
            <w:pPr>
              <w:widowControl w:val="0"/>
              <w:suppressAutoHyphens w:val="0"/>
              <w:spacing w:line="240" w:lineRule="auto"/>
              <w:jc w:val="center"/>
              <w:textAlignment w:val="auto"/>
              <w:rPr>
                <w:rFonts w:ascii="Georgia" w:hAnsi="Georgia" w:cs="Arial"/>
                <w:b/>
                <w:kern w:val="0"/>
                <w:sz w:val="20"/>
                <w:szCs w:val="20"/>
                <w:lang w:eastAsia="pl-PL"/>
              </w:rPr>
            </w:pPr>
            <w:r w:rsidRPr="00877815">
              <w:rPr>
                <w:rFonts w:ascii="Georgia" w:hAnsi="Georgia" w:cs="Arial"/>
                <w:b/>
                <w:kern w:val="0"/>
                <w:sz w:val="20"/>
                <w:szCs w:val="20"/>
                <w:lang w:eastAsia="pl-PL"/>
              </w:rPr>
              <w:t>L.p.</w:t>
            </w:r>
          </w:p>
        </w:tc>
        <w:tc>
          <w:tcPr>
            <w:tcW w:w="6587" w:type="dxa"/>
            <w:tcBorders>
              <w:top w:val="single" w:sz="4" w:space="0" w:color="000000"/>
              <w:bottom w:val="single" w:sz="4" w:space="0" w:color="000000"/>
              <w:right w:val="single" w:sz="4" w:space="0" w:color="000000"/>
            </w:tcBorders>
            <w:shd w:val="clear" w:color="FFFFCC" w:fill="FFFFFF"/>
            <w:vAlign w:val="bottom"/>
          </w:tcPr>
          <w:p w14:paraId="67FD1028" w14:textId="77777777" w:rsidR="0084607F" w:rsidRPr="00877815" w:rsidRDefault="0084607F" w:rsidP="00955AA2">
            <w:pPr>
              <w:widowControl w:val="0"/>
              <w:suppressAutoHyphens w:val="0"/>
              <w:spacing w:line="240" w:lineRule="auto"/>
              <w:jc w:val="center"/>
              <w:textAlignment w:val="auto"/>
              <w:rPr>
                <w:rFonts w:ascii="Georgia" w:hAnsi="Georgia" w:cs="Arial"/>
                <w:b/>
                <w:bCs/>
                <w:kern w:val="0"/>
                <w:sz w:val="20"/>
                <w:szCs w:val="20"/>
                <w:lang w:eastAsia="pl-PL"/>
              </w:rPr>
            </w:pPr>
            <w:r w:rsidRPr="00877815">
              <w:rPr>
                <w:rFonts w:ascii="Georgia" w:hAnsi="Georgia" w:cs="Arial"/>
                <w:b/>
                <w:bCs/>
                <w:kern w:val="0"/>
                <w:sz w:val="20"/>
                <w:szCs w:val="20"/>
                <w:lang w:eastAsia="pl-PL"/>
              </w:rPr>
              <w:t>Nazwa asortymentu</w:t>
            </w:r>
          </w:p>
        </w:tc>
        <w:tc>
          <w:tcPr>
            <w:tcW w:w="1275" w:type="dxa"/>
            <w:tcBorders>
              <w:top w:val="single" w:sz="4" w:space="0" w:color="000000"/>
              <w:bottom w:val="single" w:sz="4" w:space="0" w:color="000000"/>
              <w:right w:val="single" w:sz="4" w:space="0" w:color="000000"/>
            </w:tcBorders>
            <w:shd w:val="clear" w:color="auto" w:fill="auto"/>
            <w:vAlign w:val="bottom"/>
          </w:tcPr>
          <w:p w14:paraId="7261B628" w14:textId="77777777" w:rsidR="0084607F" w:rsidRPr="00877815" w:rsidRDefault="0084607F" w:rsidP="00955AA2">
            <w:pPr>
              <w:widowControl w:val="0"/>
              <w:suppressAutoHyphens w:val="0"/>
              <w:spacing w:line="240" w:lineRule="auto"/>
              <w:jc w:val="center"/>
              <w:textAlignment w:val="auto"/>
              <w:rPr>
                <w:rFonts w:ascii="Georgia" w:hAnsi="Georgia" w:cs="Arial"/>
                <w:b/>
                <w:kern w:val="0"/>
                <w:sz w:val="20"/>
                <w:szCs w:val="20"/>
                <w:lang w:eastAsia="pl-PL"/>
              </w:rPr>
            </w:pPr>
            <w:r w:rsidRPr="00877815">
              <w:rPr>
                <w:rFonts w:ascii="Georgia" w:hAnsi="Georgia" w:cs="Arial"/>
                <w:b/>
                <w:kern w:val="0"/>
                <w:sz w:val="20"/>
                <w:szCs w:val="20"/>
                <w:lang w:eastAsia="pl-PL"/>
              </w:rPr>
              <w:t>J.m.</w:t>
            </w:r>
          </w:p>
        </w:tc>
        <w:tc>
          <w:tcPr>
            <w:tcW w:w="1531" w:type="dxa"/>
            <w:tcBorders>
              <w:top w:val="single" w:sz="4" w:space="0" w:color="000000"/>
              <w:bottom w:val="single" w:sz="4" w:space="0" w:color="000000"/>
              <w:right w:val="single" w:sz="4" w:space="0" w:color="000000"/>
            </w:tcBorders>
            <w:shd w:val="clear" w:color="auto" w:fill="auto"/>
            <w:vAlign w:val="bottom"/>
          </w:tcPr>
          <w:p w14:paraId="2995FE64" w14:textId="77777777" w:rsidR="0084607F" w:rsidRPr="00877815" w:rsidRDefault="0084607F" w:rsidP="00955AA2">
            <w:pPr>
              <w:widowControl w:val="0"/>
              <w:suppressAutoHyphens w:val="0"/>
              <w:spacing w:line="240" w:lineRule="auto"/>
              <w:jc w:val="center"/>
              <w:textAlignment w:val="auto"/>
              <w:rPr>
                <w:rFonts w:ascii="Georgia" w:hAnsi="Georgia" w:cs="Arial"/>
                <w:b/>
                <w:kern w:val="0"/>
                <w:sz w:val="20"/>
                <w:szCs w:val="20"/>
                <w:lang w:eastAsia="pl-PL"/>
              </w:rPr>
            </w:pPr>
            <w:r w:rsidRPr="00877815">
              <w:rPr>
                <w:rFonts w:ascii="Georgia" w:hAnsi="Georgia" w:cs="Arial"/>
                <w:b/>
                <w:kern w:val="0"/>
                <w:sz w:val="20"/>
                <w:szCs w:val="20"/>
                <w:lang w:eastAsia="pl-PL"/>
              </w:rPr>
              <w:t>Ilość</w:t>
            </w:r>
          </w:p>
        </w:tc>
        <w:tc>
          <w:tcPr>
            <w:tcW w:w="2190" w:type="dxa"/>
          </w:tcPr>
          <w:p w14:paraId="7A4CFE7E" w14:textId="77777777" w:rsidR="0084607F" w:rsidRPr="00877815" w:rsidRDefault="0084607F" w:rsidP="00955AA2">
            <w:pPr>
              <w:widowControl w:val="0"/>
              <w:rPr>
                <w:rFonts w:ascii="Georgia" w:hAnsi="Georgia"/>
                <w:sz w:val="20"/>
                <w:szCs w:val="20"/>
              </w:rPr>
            </w:pPr>
          </w:p>
        </w:tc>
      </w:tr>
      <w:tr w:rsidR="00C20BED" w:rsidRPr="00877815" w14:paraId="771D0EBD" w14:textId="77777777" w:rsidTr="00877815">
        <w:trPr>
          <w:trHeight w:val="255"/>
        </w:trPr>
        <w:tc>
          <w:tcPr>
            <w:tcW w:w="160" w:type="dxa"/>
          </w:tcPr>
          <w:p w14:paraId="10549D16" w14:textId="77777777" w:rsidR="00C20BED" w:rsidRPr="00877815" w:rsidRDefault="00C20BED" w:rsidP="00C20BED">
            <w:pPr>
              <w:widowControl w:val="0"/>
              <w:suppressAutoHyphens w:val="0"/>
              <w:spacing w:line="240" w:lineRule="auto"/>
              <w:jc w:val="right"/>
              <w:textAlignment w:val="auto"/>
              <w:rPr>
                <w:rFonts w:ascii="Georgia" w:hAnsi="Georgia" w:cs="Arial"/>
                <w:b/>
                <w:bCs/>
                <w:kern w:val="0"/>
                <w:sz w:val="20"/>
                <w:szCs w:val="20"/>
                <w:lang w:eastAsia="pl-PL"/>
              </w:rPr>
            </w:pPr>
          </w:p>
        </w:tc>
        <w:tc>
          <w:tcPr>
            <w:tcW w:w="55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91B0FF7" w14:textId="519F5401" w:rsidR="00C20BED" w:rsidRPr="00877815" w:rsidRDefault="00C20BED" w:rsidP="00C20BED">
            <w:pPr>
              <w:widowControl w:val="0"/>
              <w:suppressAutoHyphens w:val="0"/>
              <w:spacing w:line="240" w:lineRule="auto"/>
              <w:jc w:val="right"/>
              <w:textAlignment w:val="auto"/>
              <w:rPr>
                <w:rFonts w:ascii="Georgia" w:hAnsi="Georgia" w:cs="Arial"/>
                <w:b/>
                <w:bCs/>
                <w:kern w:val="0"/>
                <w:sz w:val="20"/>
                <w:szCs w:val="20"/>
                <w:lang w:eastAsia="pl-PL"/>
              </w:rPr>
            </w:pPr>
            <w:r w:rsidRPr="00877815">
              <w:rPr>
                <w:rFonts w:ascii="Georgia" w:hAnsi="Georgia" w:cs="Arial"/>
                <w:sz w:val="20"/>
                <w:szCs w:val="20"/>
              </w:rPr>
              <w:t>1</w:t>
            </w:r>
          </w:p>
        </w:tc>
        <w:tc>
          <w:tcPr>
            <w:tcW w:w="6587" w:type="dxa"/>
            <w:tcBorders>
              <w:top w:val="single" w:sz="4" w:space="0" w:color="000000"/>
              <w:bottom w:val="single" w:sz="4" w:space="0" w:color="000000"/>
              <w:right w:val="single" w:sz="4" w:space="0" w:color="000000"/>
            </w:tcBorders>
            <w:shd w:val="clear" w:color="FFFFCC" w:fill="FFFFFF"/>
            <w:vAlign w:val="bottom"/>
          </w:tcPr>
          <w:p w14:paraId="3E402855" w14:textId="3F0D3A85" w:rsidR="00C20BED" w:rsidRPr="00877815" w:rsidRDefault="00C20BED" w:rsidP="00C20BED">
            <w:pPr>
              <w:widowControl w:val="0"/>
              <w:rPr>
                <w:rFonts w:ascii="Georgia" w:hAnsi="Georgia" w:cs="Arial"/>
                <w:sz w:val="20"/>
                <w:szCs w:val="20"/>
              </w:rPr>
            </w:pPr>
            <w:proofErr w:type="spellStart"/>
            <w:r w:rsidRPr="00877815">
              <w:rPr>
                <w:rFonts w:ascii="Georgia" w:hAnsi="Georgia" w:cs="Arial"/>
                <w:sz w:val="20"/>
                <w:szCs w:val="20"/>
              </w:rPr>
              <w:t>Insuman</w:t>
            </w:r>
            <w:proofErr w:type="spellEnd"/>
            <w:r w:rsidRPr="00877815">
              <w:rPr>
                <w:rFonts w:ascii="Georgia" w:hAnsi="Georgia" w:cs="Arial"/>
                <w:sz w:val="20"/>
                <w:szCs w:val="20"/>
              </w:rPr>
              <w:t xml:space="preserve"> </w:t>
            </w:r>
            <w:proofErr w:type="spellStart"/>
            <w:r w:rsidRPr="00877815">
              <w:rPr>
                <w:rFonts w:ascii="Georgia" w:hAnsi="Georgia" w:cs="Arial"/>
                <w:sz w:val="20"/>
                <w:szCs w:val="20"/>
              </w:rPr>
              <w:t>Basal</w:t>
            </w:r>
            <w:proofErr w:type="spellEnd"/>
            <w:r w:rsidRPr="00877815">
              <w:rPr>
                <w:rFonts w:ascii="Georgia" w:hAnsi="Georgia" w:cs="Arial"/>
                <w:sz w:val="20"/>
                <w:szCs w:val="20"/>
              </w:rPr>
              <w:t xml:space="preserve"> </w:t>
            </w:r>
            <w:proofErr w:type="spellStart"/>
            <w:r w:rsidRPr="00877815">
              <w:rPr>
                <w:rFonts w:ascii="Georgia" w:hAnsi="Georgia" w:cs="Arial"/>
                <w:sz w:val="20"/>
                <w:szCs w:val="20"/>
              </w:rPr>
              <w:t>SoloStar</w:t>
            </w:r>
            <w:proofErr w:type="spellEnd"/>
            <w:r w:rsidRPr="00877815">
              <w:rPr>
                <w:rFonts w:ascii="Georgia" w:hAnsi="Georgia" w:cs="Arial"/>
                <w:sz w:val="20"/>
                <w:szCs w:val="20"/>
              </w:rPr>
              <w:t xml:space="preserve"> 300j.m./3ml wkłady </w:t>
            </w:r>
            <w:r w:rsidRPr="00877815">
              <w:rPr>
                <w:rFonts w:ascii="Georgia" w:hAnsi="Georgia" w:cs="Arial"/>
                <w:sz w:val="20"/>
                <w:szCs w:val="20"/>
              </w:rPr>
              <w:br/>
              <w:t>wraz z igłami</w:t>
            </w:r>
          </w:p>
        </w:tc>
        <w:tc>
          <w:tcPr>
            <w:tcW w:w="1275" w:type="dxa"/>
            <w:tcBorders>
              <w:top w:val="single" w:sz="4" w:space="0" w:color="000000"/>
              <w:bottom w:val="single" w:sz="4" w:space="0" w:color="000000"/>
              <w:right w:val="single" w:sz="4" w:space="0" w:color="000000"/>
            </w:tcBorders>
            <w:shd w:val="clear" w:color="auto" w:fill="auto"/>
            <w:vAlign w:val="bottom"/>
          </w:tcPr>
          <w:p w14:paraId="3E582829" w14:textId="605E5100" w:rsidR="00C20BED" w:rsidRPr="00877815" w:rsidRDefault="00C20BED" w:rsidP="00C20BED">
            <w:pPr>
              <w:widowControl w:val="0"/>
              <w:rPr>
                <w:rFonts w:ascii="Georgia" w:hAnsi="Georgia" w:cs="Arial"/>
                <w:sz w:val="20"/>
                <w:szCs w:val="20"/>
              </w:rPr>
            </w:pPr>
            <w:r w:rsidRPr="00877815">
              <w:rPr>
                <w:rFonts w:ascii="Georgia" w:hAnsi="Georgia" w:cs="Arial"/>
                <w:sz w:val="20"/>
                <w:szCs w:val="20"/>
              </w:rPr>
              <w:t>szt.</w:t>
            </w:r>
          </w:p>
        </w:tc>
        <w:tc>
          <w:tcPr>
            <w:tcW w:w="1531" w:type="dxa"/>
            <w:tcBorders>
              <w:top w:val="single" w:sz="4" w:space="0" w:color="000000"/>
              <w:bottom w:val="single" w:sz="4" w:space="0" w:color="000000"/>
              <w:right w:val="single" w:sz="4" w:space="0" w:color="000000"/>
            </w:tcBorders>
            <w:shd w:val="clear" w:color="auto" w:fill="auto"/>
            <w:vAlign w:val="bottom"/>
          </w:tcPr>
          <w:p w14:paraId="57097A38" w14:textId="15F34939" w:rsidR="00C20BED" w:rsidRPr="00877815" w:rsidRDefault="00C20BED" w:rsidP="00C20BED">
            <w:pPr>
              <w:widowControl w:val="0"/>
              <w:jc w:val="right"/>
              <w:rPr>
                <w:rFonts w:ascii="Georgia" w:hAnsi="Georgia" w:cs="Arial"/>
                <w:sz w:val="20"/>
                <w:szCs w:val="20"/>
              </w:rPr>
            </w:pPr>
            <w:r w:rsidRPr="00877815">
              <w:rPr>
                <w:rFonts w:ascii="Georgia" w:hAnsi="Georgia" w:cs="Arial"/>
                <w:sz w:val="20"/>
                <w:szCs w:val="20"/>
              </w:rPr>
              <w:t>15</w:t>
            </w:r>
          </w:p>
        </w:tc>
        <w:tc>
          <w:tcPr>
            <w:tcW w:w="2190" w:type="dxa"/>
          </w:tcPr>
          <w:p w14:paraId="21A2A191" w14:textId="77777777" w:rsidR="00C20BED" w:rsidRPr="00877815" w:rsidRDefault="00C20BED" w:rsidP="00C20BED">
            <w:pPr>
              <w:widowControl w:val="0"/>
              <w:rPr>
                <w:rFonts w:ascii="Georgia" w:hAnsi="Georgia"/>
                <w:sz w:val="20"/>
                <w:szCs w:val="20"/>
              </w:rPr>
            </w:pPr>
          </w:p>
        </w:tc>
      </w:tr>
      <w:tr w:rsidR="00C20BED" w:rsidRPr="00877815" w14:paraId="3CABD4EC" w14:textId="77777777" w:rsidTr="00877815">
        <w:trPr>
          <w:trHeight w:val="255"/>
        </w:trPr>
        <w:tc>
          <w:tcPr>
            <w:tcW w:w="160" w:type="dxa"/>
          </w:tcPr>
          <w:p w14:paraId="09D82B77" w14:textId="77777777" w:rsidR="00C20BED" w:rsidRPr="00877815" w:rsidRDefault="00C20BED" w:rsidP="00C20BED">
            <w:pPr>
              <w:widowControl w:val="0"/>
              <w:suppressAutoHyphens w:val="0"/>
              <w:spacing w:line="240" w:lineRule="auto"/>
              <w:jc w:val="right"/>
              <w:textAlignment w:val="auto"/>
              <w:rPr>
                <w:rFonts w:ascii="Georgia" w:hAnsi="Georgia" w:cs="Arial"/>
                <w:b/>
                <w:bCs/>
                <w:kern w:val="0"/>
                <w:sz w:val="20"/>
                <w:szCs w:val="20"/>
                <w:lang w:eastAsia="pl-PL"/>
              </w:rPr>
            </w:pPr>
          </w:p>
        </w:tc>
        <w:tc>
          <w:tcPr>
            <w:tcW w:w="55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5082AA1" w14:textId="314CCF53" w:rsidR="00C20BED" w:rsidRPr="00877815" w:rsidRDefault="00C20BED" w:rsidP="00C20BED">
            <w:pPr>
              <w:widowControl w:val="0"/>
              <w:suppressAutoHyphens w:val="0"/>
              <w:spacing w:line="240" w:lineRule="auto"/>
              <w:jc w:val="right"/>
              <w:textAlignment w:val="auto"/>
              <w:rPr>
                <w:rFonts w:ascii="Georgia" w:hAnsi="Georgia" w:cs="Arial"/>
                <w:b/>
                <w:bCs/>
                <w:sz w:val="20"/>
                <w:szCs w:val="20"/>
              </w:rPr>
            </w:pPr>
            <w:r w:rsidRPr="00877815">
              <w:rPr>
                <w:rFonts w:ascii="Georgia" w:hAnsi="Georgia" w:cs="Arial"/>
                <w:sz w:val="20"/>
                <w:szCs w:val="20"/>
              </w:rPr>
              <w:t>2</w:t>
            </w:r>
          </w:p>
        </w:tc>
        <w:tc>
          <w:tcPr>
            <w:tcW w:w="6587" w:type="dxa"/>
            <w:tcBorders>
              <w:top w:val="single" w:sz="4" w:space="0" w:color="000000"/>
              <w:bottom w:val="single" w:sz="4" w:space="0" w:color="000000"/>
              <w:right w:val="single" w:sz="4" w:space="0" w:color="000000"/>
            </w:tcBorders>
            <w:shd w:val="clear" w:color="FFFFCC" w:fill="FFFFFF"/>
            <w:vAlign w:val="bottom"/>
          </w:tcPr>
          <w:p w14:paraId="65583761" w14:textId="6ABA5ECB" w:rsidR="00C20BED" w:rsidRPr="00877815" w:rsidRDefault="00C20BED" w:rsidP="00C20BED">
            <w:pPr>
              <w:widowControl w:val="0"/>
              <w:rPr>
                <w:rFonts w:ascii="Georgia" w:hAnsi="Georgia" w:cs="Arial"/>
                <w:sz w:val="20"/>
                <w:szCs w:val="20"/>
              </w:rPr>
            </w:pPr>
            <w:proofErr w:type="spellStart"/>
            <w:r w:rsidRPr="00877815">
              <w:rPr>
                <w:rFonts w:ascii="Georgia" w:hAnsi="Georgia" w:cs="Arial"/>
                <w:sz w:val="20"/>
                <w:szCs w:val="20"/>
              </w:rPr>
              <w:t>Insuman</w:t>
            </w:r>
            <w:proofErr w:type="spellEnd"/>
            <w:r w:rsidRPr="00877815">
              <w:rPr>
                <w:rFonts w:ascii="Georgia" w:hAnsi="Georgia" w:cs="Arial"/>
                <w:sz w:val="20"/>
                <w:szCs w:val="20"/>
              </w:rPr>
              <w:t xml:space="preserve"> </w:t>
            </w:r>
            <w:proofErr w:type="spellStart"/>
            <w:r w:rsidRPr="00877815">
              <w:rPr>
                <w:rFonts w:ascii="Georgia" w:hAnsi="Georgia" w:cs="Arial"/>
                <w:sz w:val="20"/>
                <w:szCs w:val="20"/>
              </w:rPr>
              <w:t>Comb</w:t>
            </w:r>
            <w:proofErr w:type="spellEnd"/>
            <w:r w:rsidRPr="00877815">
              <w:rPr>
                <w:rFonts w:ascii="Georgia" w:hAnsi="Georgia" w:cs="Arial"/>
                <w:sz w:val="20"/>
                <w:szCs w:val="20"/>
              </w:rPr>
              <w:t xml:space="preserve"> 25 SoloStar300j.m./3ml wkłady </w:t>
            </w:r>
            <w:r w:rsidRPr="00877815">
              <w:rPr>
                <w:rFonts w:ascii="Georgia" w:hAnsi="Georgia" w:cs="Arial"/>
                <w:sz w:val="20"/>
                <w:szCs w:val="20"/>
              </w:rPr>
              <w:br/>
              <w:t>wraz       z igłami</w:t>
            </w:r>
          </w:p>
        </w:tc>
        <w:tc>
          <w:tcPr>
            <w:tcW w:w="1275" w:type="dxa"/>
            <w:tcBorders>
              <w:top w:val="single" w:sz="4" w:space="0" w:color="000000"/>
              <w:bottom w:val="single" w:sz="4" w:space="0" w:color="000000"/>
              <w:right w:val="single" w:sz="4" w:space="0" w:color="000000"/>
            </w:tcBorders>
            <w:shd w:val="clear" w:color="auto" w:fill="auto"/>
            <w:vAlign w:val="bottom"/>
          </w:tcPr>
          <w:p w14:paraId="04517CBA" w14:textId="0AD38211" w:rsidR="00C20BED" w:rsidRPr="00877815" w:rsidRDefault="00C20BED" w:rsidP="00C20BED">
            <w:pPr>
              <w:widowControl w:val="0"/>
              <w:rPr>
                <w:rFonts w:ascii="Georgia" w:hAnsi="Georgia" w:cs="Arial"/>
                <w:sz w:val="20"/>
                <w:szCs w:val="20"/>
              </w:rPr>
            </w:pPr>
            <w:r w:rsidRPr="00877815">
              <w:rPr>
                <w:rFonts w:ascii="Georgia" w:hAnsi="Georgia" w:cs="Arial"/>
                <w:sz w:val="20"/>
                <w:szCs w:val="20"/>
              </w:rPr>
              <w:t>szt.</w:t>
            </w:r>
          </w:p>
        </w:tc>
        <w:tc>
          <w:tcPr>
            <w:tcW w:w="1531" w:type="dxa"/>
            <w:tcBorders>
              <w:top w:val="single" w:sz="4" w:space="0" w:color="000000"/>
              <w:bottom w:val="single" w:sz="4" w:space="0" w:color="000000"/>
              <w:right w:val="single" w:sz="4" w:space="0" w:color="000000"/>
            </w:tcBorders>
            <w:shd w:val="clear" w:color="auto" w:fill="auto"/>
            <w:vAlign w:val="bottom"/>
          </w:tcPr>
          <w:p w14:paraId="452AA20B" w14:textId="6F31845D" w:rsidR="00C20BED" w:rsidRPr="00877815" w:rsidRDefault="00C20BED" w:rsidP="00C20BED">
            <w:pPr>
              <w:widowControl w:val="0"/>
              <w:jc w:val="right"/>
              <w:rPr>
                <w:rFonts w:ascii="Georgia" w:hAnsi="Georgia" w:cs="Arial"/>
                <w:sz w:val="20"/>
                <w:szCs w:val="20"/>
              </w:rPr>
            </w:pPr>
            <w:r w:rsidRPr="00877815">
              <w:rPr>
                <w:rFonts w:ascii="Georgia" w:hAnsi="Georgia" w:cs="Arial"/>
                <w:sz w:val="20"/>
                <w:szCs w:val="20"/>
              </w:rPr>
              <w:t>10</w:t>
            </w:r>
          </w:p>
        </w:tc>
        <w:tc>
          <w:tcPr>
            <w:tcW w:w="2190" w:type="dxa"/>
          </w:tcPr>
          <w:p w14:paraId="0F975BDD" w14:textId="77777777" w:rsidR="00C20BED" w:rsidRPr="00877815" w:rsidRDefault="00C20BED" w:rsidP="00C20BED">
            <w:pPr>
              <w:widowControl w:val="0"/>
              <w:rPr>
                <w:rFonts w:ascii="Georgia" w:hAnsi="Georgia"/>
                <w:sz w:val="20"/>
                <w:szCs w:val="20"/>
              </w:rPr>
            </w:pPr>
          </w:p>
        </w:tc>
      </w:tr>
      <w:tr w:rsidR="00C20BED" w:rsidRPr="00877815" w14:paraId="286A1634" w14:textId="77777777" w:rsidTr="00877815">
        <w:trPr>
          <w:trHeight w:val="255"/>
        </w:trPr>
        <w:tc>
          <w:tcPr>
            <w:tcW w:w="160" w:type="dxa"/>
          </w:tcPr>
          <w:p w14:paraId="776388CF" w14:textId="77777777" w:rsidR="00C20BED" w:rsidRPr="00877815" w:rsidRDefault="00C20BED" w:rsidP="00C20BED">
            <w:pPr>
              <w:widowControl w:val="0"/>
              <w:suppressAutoHyphens w:val="0"/>
              <w:spacing w:line="240" w:lineRule="auto"/>
              <w:jc w:val="right"/>
              <w:textAlignment w:val="auto"/>
              <w:rPr>
                <w:rFonts w:ascii="Georgia" w:hAnsi="Georgia" w:cs="Arial"/>
                <w:b/>
                <w:bCs/>
                <w:kern w:val="0"/>
                <w:sz w:val="20"/>
                <w:szCs w:val="20"/>
                <w:lang w:eastAsia="pl-PL"/>
              </w:rPr>
            </w:pPr>
          </w:p>
        </w:tc>
        <w:tc>
          <w:tcPr>
            <w:tcW w:w="55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084629D" w14:textId="59AFDAD8" w:rsidR="00C20BED" w:rsidRPr="00877815" w:rsidRDefault="00C20BED" w:rsidP="00C20BED">
            <w:pPr>
              <w:widowControl w:val="0"/>
              <w:suppressAutoHyphens w:val="0"/>
              <w:spacing w:line="240" w:lineRule="auto"/>
              <w:jc w:val="right"/>
              <w:textAlignment w:val="auto"/>
              <w:rPr>
                <w:rFonts w:ascii="Georgia" w:hAnsi="Georgia" w:cs="Arial"/>
                <w:b/>
                <w:bCs/>
                <w:sz w:val="20"/>
                <w:szCs w:val="20"/>
              </w:rPr>
            </w:pPr>
            <w:r w:rsidRPr="00877815">
              <w:rPr>
                <w:rFonts w:ascii="Georgia" w:hAnsi="Georgia" w:cs="Arial"/>
                <w:sz w:val="20"/>
                <w:szCs w:val="20"/>
              </w:rPr>
              <w:t>3</w:t>
            </w:r>
          </w:p>
        </w:tc>
        <w:tc>
          <w:tcPr>
            <w:tcW w:w="6587" w:type="dxa"/>
            <w:tcBorders>
              <w:top w:val="single" w:sz="4" w:space="0" w:color="000000"/>
              <w:bottom w:val="single" w:sz="4" w:space="0" w:color="000000"/>
              <w:right w:val="single" w:sz="4" w:space="0" w:color="000000"/>
            </w:tcBorders>
            <w:shd w:val="clear" w:color="FFFFCC" w:fill="FFFFFF"/>
            <w:vAlign w:val="bottom"/>
          </w:tcPr>
          <w:p w14:paraId="31C7ECCA" w14:textId="4A6B826F" w:rsidR="00C20BED" w:rsidRPr="00877815" w:rsidRDefault="00C20BED" w:rsidP="00C20BED">
            <w:pPr>
              <w:widowControl w:val="0"/>
              <w:rPr>
                <w:rFonts w:ascii="Georgia" w:hAnsi="Georgia" w:cs="Arial"/>
                <w:sz w:val="20"/>
                <w:szCs w:val="20"/>
              </w:rPr>
            </w:pPr>
            <w:proofErr w:type="spellStart"/>
            <w:r w:rsidRPr="00877815">
              <w:rPr>
                <w:rFonts w:ascii="Georgia" w:hAnsi="Georgia" w:cs="Arial"/>
                <w:sz w:val="20"/>
                <w:szCs w:val="20"/>
              </w:rPr>
              <w:t>Insuman</w:t>
            </w:r>
            <w:proofErr w:type="spellEnd"/>
            <w:r w:rsidRPr="00877815">
              <w:rPr>
                <w:rFonts w:ascii="Georgia" w:hAnsi="Georgia" w:cs="Arial"/>
                <w:sz w:val="20"/>
                <w:szCs w:val="20"/>
              </w:rPr>
              <w:t xml:space="preserve"> </w:t>
            </w:r>
            <w:proofErr w:type="spellStart"/>
            <w:r w:rsidRPr="00877815">
              <w:rPr>
                <w:rFonts w:ascii="Georgia" w:hAnsi="Georgia" w:cs="Arial"/>
                <w:sz w:val="20"/>
                <w:szCs w:val="20"/>
              </w:rPr>
              <w:t>Rapid</w:t>
            </w:r>
            <w:proofErr w:type="spellEnd"/>
            <w:r w:rsidRPr="00877815">
              <w:rPr>
                <w:rFonts w:ascii="Georgia" w:hAnsi="Georgia" w:cs="Arial"/>
                <w:sz w:val="20"/>
                <w:szCs w:val="20"/>
              </w:rPr>
              <w:t xml:space="preserve"> </w:t>
            </w:r>
            <w:proofErr w:type="spellStart"/>
            <w:r w:rsidRPr="00877815">
              <w:rPr>
                <w:rFonts w:ascii="Georgia" w:hAnsi="Georgia" w:cs="Arial"/>
                <w:sz w:val="20"/>
                <w:szCs w:val="20"/>
              </w:rPr>
              <w:t>SoloStar</w:t>
            </w:r>
            <w:proofErr w:type="spellEnd"/>
            <w:r w:rsidRPr="00877815">
              <w:rPr>
                <w:rFonts w:ascii="Georgia" w:hAnsi="Georgia" w:cs="Arial"/>
                <w:sz w:val="20"/>
                <w:szCs w:val="20"/>
              </w:rPr>
              <w:t xml:space="preserve"> 300j.m./3ml wkłady wraz</w:t>
            </w:r>
            <w:r w:rsidRPr="00877815">
              <w:rPr>
                <w:rFonts w:ascii="Georgia" w:hAnsi="Georgia" w:cs="Arial"/>
                <w:sz w:val="20"/>
                <w:szCs w:val="20"/>
              </w:rPr>
              <w:br/>
              <w:t xml:space="preserve"> z igłami</w:t>
            </w:r>
          </w:p>
        </w:tc>
        <w:tc>
          <w:tcPr>
            <w:tcW w:w="1275" w:type="dxa"/>
            <w:tcBorders>
              <w:top w:val="single" w:sz="4" w:space="0" w:color="000000"/>
              <w:bottom w:val="single" w:sz="4" w:space="0" w:color="000000"/>
              <w:right w:val="single" w:sz="4" w:space="0" w:color="000000"/>
            </w:tcBorders>
            <w:shd w:val="clear" w:color="auto" w:fill="auto"/>
            <w:vAlign w:val="bottom"/>
          </w:tcPr>
          <w:p w14:paraId="5DD3CD5C" w14:textId="1977C0BB" w:rsidR="00C20BED" w:rsidRPr="00877815" w:rsidRDefault="00C20BED" w:rsidP="00C20BED">
            <w:pPr>
              <w:widowControl w:val="0"/>
              <w:rPr>
                <w:rFonts w:ascii="Georgia" w:hAnsi="Georgia" w:cs="Arial"/>
                <w:sz w:val="20"/>
                <w:szCs w:val="20"/>
              </w:rPr>
            </w:pPr>
            <w:r w:rsidRPr="00877815">
              <w:rPr>
                <w:rFonts w:ascii="Georgia" w:hAnsi="Georgia" w:cs="Arial"/>
                <w:sz w:val="20"/>
                <w:szCs w:val="20"/>
              </w:rPr>
              <w:t>szt.</w:t>
            </w:r>
          </w:p>
        </w:tc>
        <w:tc>
          <w:tcPr>
            <w:tcW w:w="1531" w:type="dxa"/>
            <w:tcBorders>
              <w:top w:val="single" w:sz="4" w:space="0" w:color="000000"/>
              <w:bottom w:val="single" w:sz="4" w:space="0" w:color="000000"/>
              <w:right w:val="single" w:sz="4" w:space="0" w:color="000000"/>
            </w:tcBorders>
            <w:shd w:val="clear" w:color="auto" w:fill="auto"/>
            <w:vAlign w:val="bottom"/>
          </w:tcPr>
          <w:p w14:paraId="217A234E" w14:textId="222988B2" w:rsidR="00C20BED" w:rsidRPr="00877815" w:rsidRDefault="00C20BED" w:rsidP="00C20BED">
            <w:pPr>
              <w:widowControl w:val="0"/>
              <w:jc w:val="right"/>
              <w:rPr>
                <w:rFonts w:ascii="Georgia" w:hAnsi="Georgia" w:cs="Arial"/>
                <w:sz w:val="20"/>
                <w:szCs w:val="20"/>
              </w:rPr>
            </w:pPr>
            <w:r w:rsidRPr="00877815">
              <w:rPr>
                <w:rFonts w:ascii="Georgia" w:hAnsi="Georgia" w:cs="Arial"/>
                <w:sz w:val="20"/>
                <w:szCs w:val="20"/>
              </w:rPr>
              <w:t>15</w:t>
            </w:r>
          </w:p>
        </w:tc>
        <w:tc>
          <w:tcPr>
            <w:tcW w:w="2190" w:type="dxa"/>
          </w:tcPr>
          <w:p w14:paraId="65A93BDA" w14:textId="77777777" w:rsidR="00C20BED" w:rsidRPr="00877815" w:rsidRDefault="00C20BED" w:rsidP="00C20BED">
            <w:pPr>
              <w:widowControl w:val="0"/>
              <w:rPr>
                <w:rFonts w:ascii="Georgia" w:hAnsi="Georgia"/>
                <w:sz w:val="20"/>
                <w:szCs w:val="20"/>
              </w:rPr>
            </w:pPr>
          </w:p>
        </w:tc>
      </w:tr>
      <w:tr w:rsidR="0084607F" w:rsidRPr="00877815" w14:paraId="0534FB8D" w14:textId="77777777" w:rsidTr="00CC7C10">
        <w:trPr>
          <w:trHeight w:val="255"/>
        </w:trPr>
        <w:tc>
          <w:tcPr>
            <w:tcW w:w="12301" w:type="dxa"/>
            <w:gridSpan w:val="6"/>
            <w:shd w:val="clear" w:color="auto" w:fill="auto"/>
            <w:vAlign w:val="bottom"/>
          </w:tcPr>
          <w:p w14:paraId="06E473A3" w14:textId="391CCDE7" w:rsidR="0084607F" w:rsidRPr="00877815" w:rsidRDefault="0084607F" w:rsidP="00955AA2">
            <w:pPr>
              <w:widowControl w:val="0"/>
              <w:suppressAutoHyphens w:val="0"/>
              <w:spacing w:line="240" w:lineRule="auto"/>
              <w:textAlignment w:val="auto"/>
              <w:rPr>
                <w:rFonts w:ascii="Georgia" w:hAnsi="Georgia" w:cs="Arial"/>
                <w:b/>
                <w:bCs/>
                <w:kern w:val="0"/>
                <w:sz w:val="20"/>
                <w:szCs w:val="20"/>
                <w:lang w:eastAsia="pl-PL"/>
              </w:rPr>
            </w:pPr>
          </w:p>
        </w:tc>
      </w:tr>
    </w:tbl>
    <w:p w14:paraId="1555287C" w14:textId="7AB05698" w:rsidR="00CC7C10" w:rsidRPr="00877815" w:rsidRDefault="00CC7C10" w:rsidP="00CC7C10">
      <w:pPr>
        <w:shd w:val="clear" w:color="auto" w:fill="00FFFF"/>
        <w:snapToGrid w:val="0"/>
        <w:ind w:left="-30"/>
        <w:jc w:val="center"/>
        <w:rPr>
          <w:rFonts w:ascii="Georgia" w:hAnsi="Georgia"/>
          <w:b/>
          <w:i/>
          <w:sz w:val="20"/>
          <w:szCs w:val="20"/>
          <w:shd w:val="clear" w:color="auto" w:fill="00FFFF"/>
        </w:rPr>
      </w:pPr>
      <w:r w:rsidRPr="00877815">
        <w:rPr>
          <w:rFonts w:ascii="Georgia" w:hAnsi="Georgia"/>
          <w:b/>
          <w:i/>
          <w:sz w:val="20"/>
          <w:szCs w:val="20"/>
          <w:shd w:val="clear" w:color="auto" w:fill="00FFFF"/>
        </w:rPr>
        <w:t xml:space="preserve">Pakiet nr </w:t>
      </w:r>
      <w:r w:rsidR="00C20BED" w:rsidRPr="00877815">
        <w:rPr>
          <w:rFonts w:ascii="Georgia" w:hAnsi="Georgia"/>
          <w:b/>
          <w:i/>
          <w:sz w:val="20"/>
          <w:szCs w:val="20"/>
          <w:shd w:val="clear" w:color="auto" w:fill="00FFFF"/>
        </w:rPr>
        <w:t>42</w:t>
      </w:r>
    </w:p>
    <w:tbl>
      <w:tblPr>
        <w:tblW w:w="10031" w:type="dxa"/>
        <w:tblInd w:w="57" w:type="dxa"/>
        <w:tblLayout w:type="fixed"/>
        <w:tblCellMar>
          <w:left w:w="70" w:type="dxa"/>
          <w:right w:w="70" w:type="dxa"/>
        </w:tblCellMar>
        <w:tblLook w:val="04A0" w:firstRow="1" w:lastRow="0" w:firstColumn="1" w:lastColumn="0" w:noHBand="0" w:noVBand="1"/>
      </w:tblPr>
      <w:tblGrid>
        <w:gridCol w:w="559"/>
        <w:gridCol w:w="6684"/>
        <w:gridCol w:w="1275"/>
        <w:gridCol w:w="1513"/>
      </w:tblGrid>
      <w:tr w:rsidR="0084607F" w:rsidRPr="00877815" w14:paraId="71166882" w14:textId="77777777" w:rsidTr="00877815">
        <w:trPr>
          <w:trHeight w:val="255"/>
        </w:trPr>
        <w:tc>
          <w:tcPr>
            <w:tcW w:w="55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21A0FCA" w14:textId="77777777" w:rsidR="0084607F" w:rsidRPr="00877815" w:rsidRDefault="0084607F" w:rsidP="00955AA2">
            <w:pPr>
              <w:widowControl w:val="0"/>
              <w:suppressAutoHyphens w:val="0"/>
              <w:spacing w:line="240" w:lineRule="auto"/>
              <w:jc w:val="center"/>
              <w:textAlignment w:val="auto"/>
              <w:rPr>
                <w:rFonts w:ascii="Georgia" w:hAnsi="Georgia" w:cs="Arial"/>
                <w:b/>
                <w:kern w:val="0"/>
                <w:sz w:val="20"/>
                <w:szCs w:val="20"/>
                <w:lang w:eastAsia="pl-PL"/>
              </w:rPr>
            </w:pPr>
            <w:r w:rsidRPr="00877815">
              <w:rPr>
                <w:rFonts w:ascii="Georgia" w:hAnsi="Georgia" w:cs="Arial"/>
                <w:b/>
                <w:kern w:val="0"/>
                <w:sz w:val="20"/>
                <w:szCs w:val="20"/>
                <w:lang w:eastAsia="pl-PL"/>
              </w:rPr>
              <w:t>L.p.</w:t>
            </w:r>
          </w:p>
        </w:tc>
        <w:tc>
          <w:tcPr>
            <w:tcW w:w="6684" w:type="dxa"/>
            <w:tcBorders>
              <w:top w:val="single" w:sz="4" w:space="0" w:color="000000"/>
              <w:bottom w:val="single" w:sz="4" w:space="0" w:color="000000"/>
              <w:right w:val="single" w:sz="4" w:space="0" w:color="000000"/>
            </w:tcBorders>
            <w:shd w:val="clear" w:color="FFFFCC" w:fill="FFFFFF"/>
            <w:vAlign w:val="bottom"/>
          </w:tcPr>
          <w:p w14:paraId="6CDC9E0F" w14:textId="77777777" w:rsidR="0084607F" w:rsidRPr="00877815" w:rsidRDefault="0084607F" w:rsidP="00955AA2">
            <w:pPr>
              <w:widowControl w:val="0"/>
              <w:suppressAutoHyphens w:val="0"/>
              <w:spacing w:line="240" w:lineRule="auto"/>
              <w:jc w:val="center"/>
              <w:textAlignment w:val="auto"/>
              <w:rPr>
                <w:rFonts w:ascii="Georgia" w:hAnsi="Georgia" w:cs="Arial"/>
                <w:b/>
                <w:bCs/>
                <w:kern w:val="0"/>
                <w:sz w:val="20"/>
                <w:szCs w:val="20"/>
                <w:lang w:eastAsia="pl-PL"/>
              </w:rPr>
            </w:pPr>
            <w:r w:rsidRPr="00877815">
              <w:rPr>
                <w:rFonts w:ascii="Georgia" w:hAnsi="Georgia" w:cs="Arial"/>
                <w:b/>
                <w:bCs/>
                <w:kern w:val="0"/>
                <w:sz w:val="20"/>
                <w:szCs w:val="20"/>
                <w:lang w:eastAsia="pl-PL"/>
              </w:rPr>
              <w:t>Nazwa asortymentu</w:t>
            </w:r>
          </w:p>
        </w:tc>
        <w:tc>
          <w:tcPr>
            <w:tcW w:w="1275" w:type="dxa"/>
            <w:tcBorders>
              <w:top w:val="single" w:sz="4" w:space="0" w:color="000000"/>
              <w:bottom w:val="single" w:sz="4" w:space="0" w:color="000000"/>
              <w:right w:val="single" w:sz="4" w:space="0" w:color="000000"/>
            </w:tcBorders>
            <w:shd w:val="clear" w:color="auto" w:fill="auto"/>
            <w:vAlign w:val="bottom"/>
          </w:tcPr>
          <w:p w14:paraId="66A89205" w14:textId="77777777" w:rsidR="0084607F" w:rsidRPr="00877815" w:rsidRDefault="0084607F" w:rsidP="00955AA2">
            <w:pPr>
              <w:widowControl w:val="0"/>
              <w:suppressAutoHyphens w:val="0"/>
              <w:spacing w:line="240" w:lineRule="auto"/>
              <w:jc w:val="center"/>
              <w:textAlignment w:val="auto"/>
              <w:rPr>
                <w:rFonts w:ascii="Georgia" w:hAnsi="Georgia" w:cs="Arial"/>
                <w:b/>
                <w:kern w:val="0"/>
                <w:sz w:val="20"/>
                <w:szCs w:val="20"/>
                <w:lang w:eastAsia="pl-PL"/>
              </w:rPr>
            </w:pPr>
            <w:r w:rsidRPr="00877815">
              <w:rPr>
                <w:rFonts w:ascii="Georgia" w:hAnsi="Georgia" w:cs="Arial"/>
                <w:b/>
                <w:kern w:val="0"/>
                <w:sz w:val="20"/>
                <w:szCs w:val="20"/>
                <w:lang w:eastAsia="pl-PL"/>
              </w:rPr>
              <w:t>J.m.</w:t>
            </w:r>
          </w:p>
        </w:tc>
        <w:tc>
          <w:tcPr>
            <w:tcW w:w="1513" w:type="dxa"/>
            <w:tcBorders>
              <w:top w:val="single" w:sz="4" w:space="0" w:color="000000"/>
              <w:bottom w:val="single" w:sz="4" w:space="0" w:color="000000"/>
              <w:right w:val="single" w:sz="4" w:space="0" w:color="000000"/>
            </w:tcBorders>
            <w:shd w:val="clear" w:color="auto" w:fill="auto"/>
            <w:vAlign w:val="bottom"/>
          </w:tcPr>
          <w:p w14:paraId="6BF6AB4C" w14:textId="77777777" w:rsidR="0084607F" w:rsidRPr="00877815" w:rsidRDefault="0084607F" w:rsidP="00955AA2">
            <w:pPr>
              <w:widowControl w:val="0"/>
              <w:suppressAutoHyphens w:val="0"/>
              <w:spacing w:line="240" w:lineRule="auto"/>
              <w:jc w:val="center"/>
              <w:textAlignment w:val="auto"/>
              <w:rPr>
                <w:rFonts w:ascii="Georgia" w:hAnsi="Georgia" w:cs="Arial"/>
                <w:b/>
                <w:kern w:val="0"/>
                <w:sz w:val="20"/>
                <w:szCs w:val="20"/>
                <w:lang w:eastAsia="pl-PL"/>
              </w:rPr>
            </w:pPr>
            <w:r w:rsidRPr="00877815">
              <w:rPr>
                <w:rFonts w:ascii="Georgia" w:hAnsi="Georgia" w:cs="Arial"/>
                <w:b/>
                <w:kern w:val="0"/>
                <w:sz w:val="20"/>
                <w:szCs w:val="20"/>
                <w:lang w:eastAsia="pl-PL"/>
              </w:rPr>
              <w:t>Ilość</w:t>
            </w:r>
          </w:p>
        </w:tc>
      </w:tr>
      <w:tr w:rsidR="00C20BED" w:rsidRPr="00FC2E0E" w14:paraId="0FBA639D" w14:textId="77777777" w:rsidTr="00877815">
        <w:trPr>
          <w:trHeight w:val="255"/>
        </w:trPr>
        <w:tc>
          <w:tcPr>
            <w:tcW w:w="55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3B444A2" w14:textId="59F5BD18" w:rsidR="00C20BED" w:rsidRPr="00FC2E0E" w:rsidRDefault="00C20BED" w:rsidP="00C20BED">
            <w:pPr>
              <w:widowControl w:val="0"/>
              <w:suppressAutoHyphens w:val="0"/>
              <w:spacing w:line="240" w:lineRule="auto"/>
              <w:jc w:val="right"/>
              <w:textAlignment w:val="auto"/>
              <w:rPr>
                <w:rFonts w:ascii="Georgia" w:hAnsi="Georgia" w:cs="Arial"/>
                <w:kern w:val="0"/>
                <w:sz w:val="20"/>
                <w:szCs w:val="20"/>
                <w:highlight w:val="yellow"/>
                <w:lang w:eastAsia="pl-PL"/>
              </w:rPr>
            </w:pPr>
            <w:r w:rsidRPr="00FC2E0E">
              <w:rPr>
                <w:rFonts w:ascii="Georgia" w:hAnsi="Georgia" w:cs="Arial"/>
                <w:sz w:val="20"/>
                <w:szCs w:val="20"/>
              </w:rPr>
              <w:t>1</w:t>
            </w:r>
          </w:p>
        </w:tc>
        <w:tc>
          <w:tcPr>
            <w:tcW w:w="6684" w:type="dxa"/>
            <w:tcBorders>
              <w:top w:val="single" w:sz="4" w:space="0" w:color="000000"/>
              <w:bottom w:val="single" w:sz="4" w:space="0" w:color="000000"/>
              <w:right w:val="single" w:sz="4" w:space="0" w:color="000000"/>
            </w:tcBorders>
            <w:shd w:val="clear" w:color="FFFFCC" w:fill="FFFFFF"/>
            <w:vAlign w:val="bottom"/>
          </w:tcPr>
          <w:p w14:paraId="35B9A2A4" w14:textId="74C10BC2" w:rsidR="00C20BED" w:rsidRPr="00FC2E0E" w:rsidRDefault="00C20BED" w:rsidP="00C20BED">
            <w:pPr>
              <w:widowControl w:val="0"/>
              <w:rPr>
                <w:rFonts w:ascii="Georgia" w:hAnsi="Georgia" w:cs="Arial"/>
                <w:sz w:val="20"/>
                <w:szCs w:val="20"/>
                <w:highlight w:val="yellow"/>
              </w:rPr>
            </w:pPr>
            <w:r w:rsidRPr="00FC2E0E">
              <w:rPr>
                <w:rFonts w:ascii="Georgia" w:hAnsi="Georgia" w:cs="Arial"/>
                <w:sz w:val="20"/>
                <w:szCs w:val="20"/>
              </w:rPr>
              <w:t xml:space="preserve">Sterylna woda jednorazowego użytku do nawilżania tlenu </w:t>
            </w:r>
            <w:r w:rsidRPr="00FC2E0E">
              <w:rPr>
                <w:rFonts w:ascii="Georgia" w:hAnsi="Georgia" w:cs="Arial"/>
                <w:sz w:val="20"/>
                <w:szCs w:val="20"/>
              </w:rPr>
              <w:br/>
              <w:t xml:space="preserve">w jednorazowym pojemniku 340ml, ze sterylnie zapakowanym </w:t>
            </w:r>
            <w:r w:rsidRPr="00FC2E0E">
              <w:rPr>
                <w:rFonts w:ascii="Georgia" w:hAnsi="Georgia" w:cs="Arial"/>
                <w:sz w:val="20"/>
                <w:szCs w:val="20"/>
              </w:rPr>
              <w:br/>
              <w:t xml:space="preserve">łącznikiem do dozownika tlenu. Potwierdzona badaniami </w:t>
            </w:r>
            <w:r w:rsidRPr="00FC2E0E">
              <w:rPr>
                <w:rFonts w:ascii="Georgia" w:hAnsi="Georgia" w:cs="Arial"/>
                <w:sz w:val="20"/>
                <w:szCs w:val="20"/>
              </w:rPr>
              <w:br/>
              <w:t>klinicznymi możliwość zastosowania wody przez okres 30 dni.</w:t>
            </w:r>
            <w:r w:rsidRPr="00FC2E0E">
              <w:rPr>
                <w:rFonts w:ascii="Georgia" w:hAnsi="Georgia" w:cs="Arial"/>
                <w:sz w:val="20"/>
                <w:szCs w:val="20"/>
              </w:rPr>
              <w:br/>
              <w:t xml:space="preserve">Na pojemniku </w:t>
            </w:r>
            <w:proofErr w:type="spellStart"/>
            <w:r w:rsidRPr="00FC2E0E">
              <w:rPr>
                <w:rFonts w:ascii="Georgia" w:hAnsi="Georgia" w:cs="Arial"/>
                <w:sz w:val="20"/>
                <w:szCs w:val="20"/>
              </w:rPr>
              <w:t>eykieta</w:t>
            </w:r>
            <w:proofErr w:type="spellEnd"/>
            <w:r w:rsidRPr="00FC2E0E">
              <w:rPr>
                <w:rFonts w:ascii="Georgia" w:hAnsi="Georgia" w:cs="Arial"/>
                <w:sz w:val="20"/>
                <w:szCs w:val="20"/>
              </w:rPr>
              <w:t xml:space="preserve"> z nadrukowanymi: serią, datą ważności,</w:t>
            </w:r>
            <w:r w:rsidRPr="00FC2E0E">
              <w:rPr>
                <w:rFonts w:ascii="Georgia" w:hAnsi="Georgia" w:cs="Arial"/>
                <w:sz w:val="20"/>
                <w:szCs w:val="20"/>
              </w:rPr>
              <w:br/>
              <w:t xml:space="preserve">kodem GTIN i napisy w języku polskim. </w:t>
            </w:r>
          </w:p>
        </w:tc>
        <w:tc>
          <w:tcPr>
            <w:tcW w:w="1275" w:type="dxa"/>
            <w:tcBorders>
              <w:top w:val="single" w:sz="4" w:space="0" w:color="000000"/>
              <w:bottom w:val="single" w:sz="4" w:space="0" w:color="000000"/>
              <w:right w:val="single" w:sz="4" w:space="0" w:color="000000"/>
            </w:tcBorders>
            <w:shd w:val="clear" w:color="auto" w:fill="auto"/>
            <w:vAlign w:val="bottom"/>
          </w:tcPr>
          <w:p w14:paraId="2DA1325D" w14:textId="19962262" w:rsidR="00C20BED" w:rsidRPr="00FC2E0E" w:rsidRDefault="00C20BED" w:rsidP="00C20BED">
            <w:pPr>
              <w:widowControl w:val="0"/>
              <w:rPr>
                <w:rFonts w:ascii="Georgia" w:hAnsi="Georgia" w:cs="Arial"/>
                <w:sz w:val="20"/>
                <w:szCs w:val="20"/>
                <w:highlight w:val="yellow"/>
              </w:rPr>
            </w:pPr>
            <w:r w:rsidRPr="00FC2E0E">
              <w:rPr>
                <w:rFonts w:ascii="Georgia" w:hAnsi="Georgia" w:cs="Arial"/>
                <w:sz w:val="20"/>
                <w:szCs w:val="20"/>
              </w:rPr>
              <w:t>szt.</w:t>
            </w:r>
          </w:p>
        </w:tc>
        <w:tc>
          <w:tcPr>
            <w:tcW w:w="1513" w:type="dxa"/>
            <w:tcBorders>
              <w:top w:val="single" w:sz="4" w:space="0" w:color="000000"/>
              <w:bottom w:val="single" w:sz="4" w:space="0" w:color="000000"/>
              <w:right w:val="single" w:sz="4" w:space="0" w:color="000000"/>
            </w:tcBorders>
            <w:shd w:val="clear" w:color="auto" w:fill="auto"/>
            <w:vAlign w:val="bottom"/>
          </w:tcPr>
          <w:p w14:paraId="1C15E9E3" w14:textId="523F07F6" w:rsidR="00C20BED" w:rsidRPr="00FC2E0E" w:rsidRDefault="00C20BED" w:rsidP="00C20BED">
            <w:pPr>
              <w:widowControl w:val="0"/>
              <w:jc w:val="right"/>
              <w:rPr>
                <w:rFonts w:ascii="Georgia" w:hAnsi="Georgia" w:cs="Arial"/>
                <w:sz w:val="20"/>
                <w:szCs w:val="20"/>
                <w:highlight w:val="yellow"/>
              </w:rPr>
            </w:pPr>
            <w:r w:rsidRPr="00FC2E0E">
              <w:rPr>
                <w:rFonts w:ascii="Georgia" w:hAnsi="Georgia" w:cs="Arial"/>
                <w:sz w:val="20"/>
                <w:szCs w:val="20"/>
              </w:rPr>
              <w:t>200</w:t>
            </w:r>
          </w:p>
        </w:tc>
      </w:tr>
      <w:tr w:rsidR="00C20BED" w:rsidRPr="00FC2E0E" w14:paraId="2E0D1293" w14:textId="77777777" w:rsidTr="00877815">
        <w:trPr>
          <w:trHeight w:val="255"/>
        </w:trPr>
        <w:tc>
          <w:tcPr>
            <w:tcW w:w="55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C8C2FB6" w14:textId="3249192D" w:rsidR="00C20BED" w:rsidRPr="00FC2E0E" w:rsidRDefault="00C20BED" w:rsidP="00C20BED">
            <w:pPr>
              <w:widowControl w:val="0"/>
              <w:jc w:val="right"/>
              <w:rPr>
                <w:rFonts w:ascii="Georgia" w:hAnsi="Georgia" w:cs="Arial"/>
                <w:sz w:val="20"/>
                <w:szCs w:val="20"/>
                <w:highlight w:val="yellow"/>
              </w:rPr>
            </w:pPr>
            <w:r w:rsidRPr="00FC2E0E">
              <w:rPr>
                <w:rFonts w:ascii="Georgia" w:hAnsi="Georgia" w:cs="Arial"/>
                <w:sz w:val="20"/>
                <w:szCs w:val="20"/>
              </w:rPr>
              <w:t>2</w:t>
            </w:r>
          </w:p>
        </w:tc>
        <w:tc>
          <w:tcPr>
            <w:tcW w:w="6684" w:type="dxa"/>
            <w:tcBorders>
              <w:top w:val="single" w:sz="4" w:space="0" w:color="000000"/>
              <w:bottom w:val="single" w:sz="4" w:space="0" w:color="000000"/>
              <w:right w:val="single" w:sz="4" w:space="0" w:color="000000"/>
            </w:tcBorders>
            <w:shd w:val="clear" w:color="FFFFCC" w:fill="FFFFFF"/>
            <w:vAlign w:val="bottom"/>
          </w:tcPr>
          <w:p w14:paraId="290F435E" w14:textId="72E10483" w:rsidR="00C20BED" w:rsidRPr="00FC2E0E" w:rsidRDefault="00C20BED" w:rsidP="00C20BED">
            <w:pPr>
              <w:widowControl w:val="0"/>
              <w:rPr>
                <w:rFonts w:ascii="Georgia" w:hAnsi="Georgia" w:cs="Arial"/>
                <w:sz w:val="20"/>
                <w:szCs w:val="20"/>
                <w:highlight w:val="yellow"/>
              </w:rPr>
            </w:pPr>
            <w:r w:rsidRPr="00FC2E0E">
              <w:rPr>
                <w:rFonts w:ascii="Georgia" w:hAnsi="Georgia" w:cs="Arial"/>
                <w:sz w:val="20"/>
                <w:szCs w:val="20"/>
              </w:rPr>
              <w:t xml:space="preserve">Sterylna woda jednorazowego użytku do nawilżania tlenu </w:t>
            </w:r>
            <w:r w:rsidRPr="00FC2E0E">
              <w:rPr>
                <w:rFonts w:ascii="Georgia" w:hAnsi="Georgia" w:cs="Arial"/>
                <w:sz w:val="20"/>
                <w:szCs w:val="20"/>
              </w:rPr>
              <w:br/>
              <w:t xml:space="preserve">w jednorazowym pojemniku 650ml, ze sterylnie zapakowanym </w:t>
            </w:r>
            <w:r w:rsidRPr="00FC2E0E">
              <w:rPr>
                <w:rFonts w:ascii="Georgia" w:hAnsi="Georgia" w:cs="Arial"/>
                <w:sz w:val="20"/>
                <w:szCs w:val="20"/>
              </w:rPr>
              <w:br/>
              <w:t xml:space="preserve">łącznikiem do dozownika tlenu. Potwierdzona badaniami </w:t>
            </w:r>
            <w:r w:rsidRPr="00FC2E0E">
              <w:rPr>
                <w:rFonts w:ascii="Georgia" w:hAnsi="Georgia" w:cs="Arial"/>
                <w:sz w:val="20"/>
                <w:szCs w:val="20"/>
              </w:rPr>
              <w:br/>
              <w:t>klinicznymi możliwość zastosowania wody przez okres 30 dni.</w:t>
            </w:r>
            <w:r w:rsidRPr="00FC2E0E">
              <w:rPr>
                <w:rFonts w:ascii="Georgia" w:hAnsi="Georgia" w:cs="Arial"/>
                <w:sz w:val="20"/>
                <w:szCs w:val="20"/>
              </w:rPr>
              <w:br/>
              <w:t xml:space="preserve">Na pojemniku </w:t>
            </w:r>
            <w:proofErr w:type="spellStart"/>
            <w:r w:rsidRPr="00FC2E0E">
              <w:rPr>
                <w:rFonts w:ascii="Georgia" w:hAnsi="Georgia" w:cs="Arial"/>
                <w:sz w:val="20"/>
                <w:szCs w:val="20"/>
              </w:rPr>
              <w:t>eykieta</w:t>
            </w:r>
            <w:proofErr w:type="spellEnd"/>
            <w:r w:rsidRPr="00FC2E0E">
              <w:rPr>
                <w:rFonts w:ascii="Georgia" w:hAnsi="Georgia" w:cs="Arial"/>
                <w:sz w:val="20"/>
                <w:szCs w:val="20"/>
              </w:rPr>
              <w:t xml:space="preserve"> z nadrukowanymi: serią, datą ważności,</w:t>
            </w:r>
            <w:r w:rsidRPr="00FC2E0E">
              <w:rPr>
                <w:rFonts w:ascii="Georgia" w:hAnsi="Georgia" w:cs="Arial"/>
                <w:sz w:val="20"/>
                <w:szCs w:val="20"/>
              </w:rPr>
              <w:br/>
              <w:t xml:space="preserve">kodem GTIN i napisy w języku polskim. </w:t>
            </w:r>
          </w:p>
        </w:tc>
        <w:tc>
          <w:tcPr>
            <w:tcW w:w="1275" w:type="dxa"/>
            <w:tcBorders>
              <w:top w:val="single" w:sz="4" w:space="0" w:color="000000"/>
              <w:bottom w:val="single" w:sz="4" w:space="0" w:color="000000"/>
              <w:right w:val="single" w:sz="4" w:space="0" w:color="000000"/>
            </w:tcBorders>
            <w:shd w:val="clear" w:color="auto" w:fill="auto"/>
            <w:vAlign w:val="bottom"/>
          </w:tcPr>
          <w:p w14:paraId="49983681" w14:textId="1C60C05C" w:rsidR="00C20BED" w:rsidRPr="00FC2E0E" w:rsidRDefault="00C20BED" w:rsidP="00C20BED">
            <w:pPr>
              <w:widowControl w:val="0"/>
              <w:rPr>
                <w:rFonts w:ascii="Georgia" w:hAnsi="Georgia" w:cs="Arial"/>
                <w:sz w:val="20"/>
                <w:szCs w:val="20"/>
                <w:highlight w:val="yellow"/>
              </w:rPr>
            </w:pPr>
            <w:r w:rsidRPr="00FC2E0E">
              <w:rPr>
                <w:rFonts w:ascii="Georgia" w:hAnsi="Georgia" w:cs="Arial"/>
                <w:sz w:val="20"/>
                <w:szCs w:val="20"/>
              </w:rPr>
              <w:t>szt.</w:t>
            </w:r>
          </w:p>
        </w:tc>
        <w:tc>
          <w:tcPr>
            <w:tcW w:w="1513" w:type="dxa"/>
            <w:tcBorders>
              <w:top w:val="single" w:sz="4" w:space="0" w:color="000000"/>
              <w:bottom w:val="single" w:sz="4" w:space="0" w:color="000000"/>
              <w:right w:val="single" w:sz="4" w:space="0" w:color="000000"/>
            </w:tcBorders>
            <w:shd w:val="clear" w:color="auto" w:fill="auto"/>
            <w:vAlign w:val="bottom"/>
          </w:tcPr>
          <w:p w14:paraId="6F6FC608" w14:textId="5B5F8D86" w:rsidR="00C20BED" w:rsidRPr="00FC2E0E" w:rsidRDefault="00C20BED" w:rsidP="00C20BED">
            <w:pPr>
              <w:widowControl w:val="0"/>
              <w:jc w:val="right"/>
              <w:rPr>
                <w:rFonts w:ascii="Georgia" w:hAnsi="Georgia" w:cs="Arial"/>
                <w:sz w:val="20"/>
                <w:szCs w:val="20"/>
                <w:highlight w:val="yellow"/>
              </w:rPr>
            </w:pPr>
            <w:r w:rsidRPr="00FC2E0E">
              <w:rPr>
                <w:rFonts w:ascii="Georgia" w:hAnsi="Georgia" w:cs="Arial"/>
                <w:sz w:val="20"/>
                <w:szCs w:val="20"/>
              </w:rPr>
              <w:t>40</w:t>
            </w:r>
          </w:p>
        </w:tc>
      </w:tr>
      <w:tr w:rsidR="00C20BED" w:rsidRPr="00FC2E0E" w14:paraId="69FE4F72" w14:textId="77777777" w:rsidTr="00877815">
        <w:trPr>
          <w:trHeight w:val="255"/>
        </w:trPr>
        <w:tc>
          <w:tcPr>
            <w:tcW w:w="55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68E5A02" w14:textId="55984A57" w:rsidR="00C20BED" w:rsidRPr="00FC2E0E" w:rsidRDefault="00C20BED" w:rsidP="00C20BED">
            <w:pPr>
              <w:widowControl w:val="0"/>
              <w:jc w:val="right"/>
              <w:rPr>
                <w:rFonts w:ascii="Georgia" w:hAnsi="Georgia" w:cs="Arial"/>
                <w:sz w:val="20"/>
                <w:szCs w:val="20"/>
                <w:highlight w:val="yellow"/>
              </w:rPr>
            </w:pPr>
            <w:r w:rsidRPr="00FC2E0E">
              <w:rPr>
                <w:rFonts w:ascii="Georgia" w:hAnsi="Georgia" w:cs="Arial"/>
                <w:sz w:val="20"/>
                <w:szCs w:val="20"/>
              </w:rPr>
              <w:t>3</w:t>
            </w:r>
          </w:p>
        </w:tc>
        <w:tc>
          <w:tcPr>
            <w:tcW w:w="6684" w:type="dxa"/>
            <w:tcBorders>
              <w:top w:val="single" w:sz="4" w:space="0" w:color="000000"/>
              <w:bottom w:val="single" w:sz="4" w:space="0" w:color="000000"/>
              <w:right w:val="single" w:sz="4" w:space="0" w:color="000000"/>
            </w:tcBorders>
            <w:shd w:val="clear" w:color="FFFFCC" w:fill="FFFFFF"/>
            <w:vAlign w:val="bottom"/>
          </w:tcPr>
          <w:p w14:paraId="5E1FD8F0" w14:textId="27065A16" w:rsidR="00C20BED" w:rsidRPr="00FC2E0E" w:rsidRDefault="00C20BED" w:rsidP="00C20BED">
            <w:pPr>
              <w:widowControl w:val="0"/>
              <w:rPr>
                <w:rFonts w:ascii="Georgia" w:hAnsi="Georgia" w:cs="Arial"/>
                <w:sz w:val="20"/>
                <w:szCs w:val="20"/>
                <w:highlight w:val="yellow"/>
              </w:rPr>
            </w:pPr>
            <w:r w:rsidRPr="00FC2E0E">
              <w:rPr>
                <w:rFonts w:ascii="Georgia" w:hAnsi="Georgia" w:cs="Arial"/>
                <w:sz w:val="20"/>
                <w:szCs w:val="20"/>
              </w:rPr>
              <w:t xml:space="preserve">Sterylna woda jednorazowego użytku do nawilżania tlenu </w:t>
            </w:r>
            <w:r w:rsidRPr="00FC2E0E">
              <w:rPr>
                <w:rFonts w:ascii="Georgia" w:hAnsi="Georgia" w:cs="Arial"/>
                <w:sz w:val="20"/>
                <w:szCs w:val="20"/>
              </w:rPr>
              <w:br/>
              <w:t>po 500ml w jednorazowym pojemniku o całkowitej pojemności</w:t>
            </w:r>
            <w:r w:rsidRPr="00FC2E0E">
              <w:rPr>
                <w:rFonts w:ascii="Georgia" w:hAnsi="Georgia" w:cs="Arial"/>
                <w:sz w:val="20"/>
                <w:szCs w:val="20"/>
              </w:rPr>
              <w:br/>
              <w:t xml:space="preserve">wypełnienia 600ml (+/- 10ml) z </w:t>
            </w:r>
            <w:proofErr w:type="spellStart"/>
            <w:r w:rsidRPr="00FC2E0E">
              <w:rPr>
                <w:rFonts w:ascii="Georgia" w:hAnsi="Georgia" w:cs="Arial"/>
                <w:sz w:val="20"/>
                <w:szCs w:val="20"/>
              </w:rPr>
              <w:t>bilogicznie</w:t>
            </w:r>
            <w:proofErr w:type="spellEnd"/>
            <w:r w:rsidRPr="00FC2E0E">
              <w:rPr>
                <w:rFonts w:ascii="Georgia" w:hAnsi="Georgia" w:cs="Arial"/>
                <w:sz w:val="20"/>
                <w:szCs w:val="20"/>
              </w:rPr>
              <w:t xml:space="preserve"> czystym adapterem</w:t>
            </w:r>
            <w:r w:rsidRPr="00FC2E0E">
              <w:rPr>
                <w:rFonts w:ascii="Georgia" w:hAnsi="Georgia" w:cs="Arial"/>
                <w:sz w:val="20"/>
                <w:szCs w:val="20"/>
              </w:rPr>
              <w:br/>
              <w:t>do dozownika tlenu, z możliwością użycia do wyczerpania</w:t>
            </w:r>
            <w:r w:rsidRPr="00FC2E0E">
              <w:rPr>
                <w:rFonts w:ascii="Georgia" w:hAnsi="Georgia" w:cs="Arial"/>
                <w:sz w:val="20"/>
                <w:szCs w:val="20"/>
              </w:rPr>
              <w:br/>
              <w:t>pojemności opakowania przez okres minimum 30 dni.</w:t>
            </w:r>
            <w:r w:rsidRPr="00FC2E0E">
              <w:rPr>
                <w:rFonts w:ascii="Georgia" w:hAnsi="Georgia" w:cs="Arial"/>
                <w:sz w:val="20"/>
                <w:szCs w:val="20"/>
              </w:rPr>
              <w:br/>
              <w:t>Dostarczany tlen przepływa przez dwie komory ( komorę</w:t>
            </w:r>
            <w:r w:rsidRPr="00FC2E0E">
              <w:rPr>
                <w:rFonts w:ascii="Georgia" w:hAnsi="Georgia" w:cs="Arial"/>
                <w:sz w:val="20"/>
                <w:szCs w:val="20"/>
              </w:rPr>
              <w:br/>
              <w:t xml:space="preserve">boczną z otworami dyfuzyjnymi i komorę główną), </w:t>
            </w:r>
            <w:r w:rsidRPr="00FC2E0E">
              <w:rPr>
                <w:rFonts w:ascii="Georgia" w:hAnsi="Georgia" w:cs="Arial"/>
                <w:sz w:val="20"/>
                <w:szCs w:val="20"/>
              </w:rPr>
              <w:br/>
              <w:t>co zapobiega osadzaniu się cząstek wody wewnątrz drenu</w:t>
            </w:r>
            <w:r w:rsidRPr="00FC2E0E">
              <w:rPr>
                <w:rFonts w:ascii="Georgia" w:hAnsi="Georgia" w:cs="Arial"/>
                <w:sz w:val="20"/>
                <w:szCs w:val="20"/>
              </w:rPr>
              <w:br/>
              <w:t xml:space="preserve">tlenowego. </w:t>
            </w:r>
            <w:proofErr w:type="spellStart"/>
            <w:r w:rsidRPr="00FC2E0E">
              <w:rPr>
                <w:rFonts w:ascii="Georgia" w:hAnsi="Georgia" w:cs="Arial"/>
                <w:sz w:val="20"/>
                <w:szCs w:val="20"/>
              </w:rPr>
              <w:t>Dźwiekowy</w:t>
            </w:r>
            <w:proofErr w:type="spellEnd"/>
            <w:r w:rsidRPr="00FC2E0E">
              <w:rPr>
                <w:rFonts w:ascii="Georgia" w:hAnsi="Georgia" w:cs="Arial"/>
                <w:sz w:val="20"/>
                <w:szCs w:val="20"/>
              </w:rPr>
              <w:t xml:space="preserve"> alarm bezpieczeństwa uruchamiany</w:t>
            </w:r>
            <w:r w:rsidRPr="00FC2E0E">
              <w:rPr>
                <w:rFonts w:ascii="Georgia" w:hAnsi="Georgia" w:cs="Arial"/>
                <w:sz w:val="20"/>
                <w:szCs w:val="20"/>
              </w:rPr>
              <w:br/>
              <w:t>przez ciśnieniową zastawkę upustową o czułości minimum</w:t>
            </w:r>
            <w:r w:rsidRPr="00FC2E0E">
              <w:rPr>
                <w:rFonts w:ascii="Georgia" w:hAnsi="Georgia" w:cs="Arial"/>
                <w:sz w:val="20"/>
                <w:szCs w:val="20"/>
              </w:rPr>
              <w:br/>
              <w:t>282 cm H2O (4psi) zapobiegający uszkodzeniu pojemnika</w:t>
            </w:r>
            <w:r w:rsidRPr="00FC2E0E">
              <w:rPr>
                <w:rFonts w:ascii="Georgia" w:hAnsi="Georgia" w:cs="Arial"/>
                <w:sz w:val="20"/>
                <w:szCs w:val="20"/>
              </w:rPr>
              <w:br/>
              <w:t>przy przekroczeniu bezpiecznych wartości przepływu tlenu.</w:t>
            </w:r>
          </w:p>
        </w:tc>
        <w:tc>
          <w:tcPr>
            <w:tcW w:w="1275" w:type="dxa"/>
            <w:tcBorders>
              <w:top w:val="single" w:sz="4" w:space="0" w:color="000000"/>
              <w:bottom w:val="single" w:sz="4" w:space="0" w:color="000000"/>
              <w:right w:val="single" w:sz="4" w:space="0" w:color="000000"/>
            </w:tcBorders>
            <w:shd w:val="clear" w:color="auto" w:fill="auto"/>
            <w:vAlign w:val="bottom"/>
          </w:tcPr>
          <w:p w14:paraId="06D263B4" w14:textId="4A98D5DE" w:rsidR="00C20BED" w:rsidRPr="00FC2E0E" w:rsidRDefault="00C20BED" w:rsidP="00C20BED">
            <w:pPr>
              <w:widowControl w:val="0"/>
              <w:rPr>
                <w:rFonts w:ascii="Georgia" w:hAnsi="Georgia" w:cs="Arial"/>
                <w:sz w:val="20"/>
                <w:szCs w:val="20"/>
                <w:highlight w:val="yellow"/>
              </w:rPr>
            </w:pPr>
            <w:r w:rsidRPr="00FC2E0E">
              <w:rPr>
                <w:rFonts w:ascii="Georgia" w:hAnsi="Georgia" w:cs="Arial"/>
                <w:sz w:val="20"/>
                <w:szCs w:val="20"/>
              </w:rPr>
              <w:t>szt.</w:t>
            </w:r>
          </w:p>
        </w:tc>
        <w:tc>
          <w:tcPr>
            <w:tcW w:w="1513" w:type="dxa"/>
            <w:tcBorders>
              <w:top w:val="single" w:sz="4" w:space="0" w:color="000000"/>
              <w:bottom w:val="single" w:sz="4" w:space="0" w:color="000000"/>
              <w:right w:val="single" w:sz="4" w:space="0" w:color="000000"/>
            </w:tcBorders>
            <w:shd w:val="clear" w:color="auto" w:fill="auto"/>
            <w:vAlign w:val="bottom"/>
          </w:tcPr>
          <w:p w14:paraId="5047B52D" w14:textId="278319D7" w:rsidR="00C20BED" w:rsidRPr="00FC2E0E" w:rsidRDefault="00C20BED" w:rsidP="00C20BED">
            <w:pPr>
              <w:widowControl w:val="0"/>
              <w:jc w:val="right"/>
              <w:rPr>
                <w:rFonts w:ascii="Georgia" w:hAnsi="Georgia" w:cs="Arial"/>
                <w:sz w:val="20"/>
                <w:szCs w:val="20"/>
                <w:highlight w:val="yellow"/>
              </w:rPr>
            </w:pPr>
            <w:r w:rsidRPr="00FC2E0E">
              <w:rPr>
                <w:rFonts w:ascii="Georgia" w:hAnsi="Georgia" w:cs="Arial"/>
                <w:sz w:val="20"/>
                <w:szCs w:val="20"/>
              </w:rPr>
              <w:t>24</w:t>
            </w:r>
          </w:p>
        </w:tc>
      </w:tr>
    </w:tbl>
    <w:p w14:paraId="7EFECAF9" w14:textId="77777777" w:rsidR="00CC7C10" w:rsidRPr="00FC2E0E" w:rsidRDefault="00CC7C10" w:rsidP="00CC7C10">
      <w:pPr>
        <w:spacing w:line="240" w:lineRule="auto"/>
        <w:rPr>
          <w:rFonts w:ascii="Georgia" w:hAnsi="Georgia" w:cs="Georgia"/>
          <w:b/>
          <w:bCs/>
          <w:iCs/>
          <w:sz w:val="20"/>
          <w:szCs w:val="20"/>
          <w:highlight w:val="yellow"/>
        </w:rPr>
      </w:pPr>
    </w:p>
    <w:p w14:paraId="0FBDBFED" w14:textId="1F19BBA3" w:rsidR="00CC7C10" w:rsidRPr="00FC2E0E" w:rsidRDefault="00CC7C10" w:rsidP="00CC7C10">
      <w:pPr>
        <w:shd w:val="clear" w:color="auto" w:fill="00FFFF"/>
        <w:snapToGrid w:val="0"/>
        <w:ind w:left="-30"/>
        <w:jc w:val="center"/>
        <w:rPr>
          <w:rFonts w:ascii="Georgia" w:hAnsi="Georgia"/>
          <w:b/>
          <w:i/>
          <w:sz w:val="20"/>
          <w:szCs w:val="20"/>
          <w:shd w:val="clear" w:color="auto" w:fill="00FFFF"/>
        </w:rPr>
      </w:pPr>
      <w:r w:rsidRPr="00FC2E0E">
        <w:rPr>
          <w:rFonts w:ascii="Georgia" w:hAnsi="Georgia"/>
          <w:b/>
          <w:i/>
          <w:sz w:val="20"/>
          <w:szCs w:val="20"/>
          <w:shd w:val="clear" w:color="auto" w:fill="00FFFF"/>
        </w:rPr>
        <w:t xml:space="preserve">Pakiet nr </w:t>
      </w:r>
      <w:r w:rsidR="00C20BED" w:rsidRPr="00FC2E0E">
        <w:rPr>
          <w:rFonts w:ascii="Georgia" w:hAnsi="Georgia"/>
          <w:b/>
          <w:i/>
          <w:sz w:val="20"/>
          <w:szCs w:val="20"/>
          <w:shd w:val="clear" w:color="auto" w:fill="00FFFF"/>
        </w:rPr>
        <w:t>43</w:t>
      </w:r>
    </w:p>
    <w:tbl>
      <w:tblPr>
        <w:tblW w:w="10031" w:type="dxa"/>
        <w:tblInd w:w="57" w:type="dxa"/>
        <w:tblLayout w:type="fixed"/>
        <w:tblCellMar>
          <w:left w:w="70" w:type="dxa"/>
          <w:right w:w="70" w:type="dxa"/>
        </w:tblCellMar>
        <w:tblLook w:val="04A0" w:firstRow="1" w:lastRow="0" w:firstColumn="1" w:lastColumn="0" w:noHBand="0" w:noVBand="1"/>
      </w:tblPr>
      <w:tblGrid>
        <w:gridCol w:w="559"/>
        <w:gridCol w:w="6684"/>
        <w:gridCol w:w="1275"/>
        <w:gridCol w:w="1513"/>
      </w:tblGrid>
      <w:tr w:rsidR="0084607F" w:rsidRPr="00877815" w14:paraId="24C4A9E5" w14:textId="77777777" w:rsidTr="00877815">
        <w:trPr>
          <w:trHeight w:val="255"/>
        </w:trPr>
        <w:tc>
          <w:tcPr>
            <w:tcW w:w="55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F3010EA" w14:textId="77777777" w:rsidR="0084607F" w:rsidRPr="00877815" w:rsidRDefault="0084607F" w:rsidP="00955AA2">
            <w:pPr>
              <w:widowControl w:val="0"/>
              <w:suppressAutoHyphens w:val="0"/>
              <w:spacing w:line="240" w:lineRule="auto"/>
              <w:jc w:val="center"/>
              <w:textAlignment w:val="auto"/>
              <w:rPr>
                <w:rFonts w:ascii="Georgia" w:hAnsi="Georgia" w:cs="Arial"/>
                <w:b/>
                <w:kern w:val="0"/>
                <w:sz w:val="20"/>
                <w:szCs w:val="20"/>
                <w:lang w:eastAsia="pl-PL"/>
              </w:rPr>
            </w:pPr>
            <w:r w:rsidRPr="00877815">
              <w:rPr>
                <w:rFonts w:ascii="Georgia" w:hAnsi="Georgia" w:cs="Arial"/>
                <w:b/>
                <w:kern w:val="0"/>
                <w:sz w:val="20"/>
                <w:szCs w:val="20"/>
                <w:lang w:eastAsia="pl-PL"/>
              </w:rPr>
              <w:t>L.p.</w:t>
            </w:r>
          </w:p>
        </w:tc>
        <w:tc>
          <w:tcPr>
            <w:tcW w:w="6684" w:type="dxa"/>
            <w:tcBorders>
              <w:top w:val="single" w:sz="4" w:space="0" w:color="000000"/>
              <w:bottom w:val="single" w:sz="4" w:space="0" w:color="000000"/>
              <w:right w:val="single" w:sz="4" w:space="0" w:color="000000"/>
            </w:tcBorders>
            <w:shd w:val="clear" w:color="FFFFCC" w:fill="FFFFFF"/>
            <w:vAlign w:val="bottom"/>
          </w:tcPr>
          <w:p w14:paraId="5205CC9B" w14:textId="77777777" w:rsidR="0084607F" w:rsidRPr="00877815" w:rsidRDefault="0084607F" w:rsidP="00955AA2">
            <w:pPr>
              <w:widowControl w:val="0"/>
              <w:suppressAutoHyphens w:val="0"/>
              <w:spacing w:line="240" w:lineRule="auto"/>
              <w:jc w:val="center"/>
              <w:textAlignment w:val="auto"/>
              <w:rPr>
                <w:rFonts w:ascii="Georgia" w:hAnsi="Georgia" w:cs="Arial"/>
                <w:b/>
                <w:bCs/>
                <w:kern w:val="0"/>
                <w:sz w:val="20"/>
                <w:szCs w:val="20"/>
                <w:lang w:eastAsia="pl-PL"/>
              </w:rPr>
            </w:pPr>
            <w:r w:rsidRPr="00877815">
              <w:rPr>
                <w:rFonts w:ascii="Georgia" w:hAnsi="Georgia" w:cs="Arial"/>
                <w:b/>
                <w:bCs/>
                <w:kern w:val="0"/>
                <w:sz w:val="20"/>
                <w:szCs w:val="20"/>
                <w:lang w:eastAsia="pl-PL"/>
              </w:rPr>
              <w:t>Nazwa asortymentu</w:t>
            </w:r>
          </w:p>
        </w:tc>
        <w:tc>
          <w:tcPr>
            <w:tcW w:w="1275" w:type="dxa"/>
            <w:tcBorders>
              <w:top w:val="single" w:sz="4" w:space="0" w:color="000000"/>
              <w:bottom w:val="single" w:sz="4" w:space="0" w:color="000000"/>
              <w:right w:val="single" w:sz="4" w:space="0" w:color="000000"/>
            </w:tcBorders>
            <w:shd w:val="clear" w:color="auto" w:fill="auto"/>
            <w:vAlign w:val="bottom"/>
          </w:tcPr>
          <w:p w14:paraId="438729DB" w14:textId="77777777" w:rsidR="0084607F" w:rsidRPr="00877815" w:rsidRDefault="0084607F" w:rsidP="00955AA2">
            <w:pPr>
              <w:widowControl w:val="0"/>
              <w:suppressAutoHyphens w:val="0"/>
              <w:spacing w:line="240" w:lineRule="auto"/>
              <w:jc w:val="center"/>
              <w:textAlignment w:val="auto"/>
              <w:rPr>
                <w:rFonts w:ascii="Georgia" w:hAnsi="Georgia" w:cs="Arial"/>
                <w:b/>
                <w:kern w:val="0"/>
                <w:sz w:val="20"/>
                <w:szCs w:val="20"/>
                <w:lang w:eastAsia="pl-PL"/>
              </w:rPr>
            </w:pPr>
            <w:r w:rsidRPr="00877815">
              <w:rPr>
                <w:rFonts w:ascii="Georgia" w:hAnsi="Georgia" w:cs="Arial"/>
                <w:b/>
                <w:kern w:val="0"/>
                <w:sz w:val="20"/>
                <w:szCs w:val="20"/>
                <w:lang w:eastAsia="pl-PL"/>
              </w:rPr>
              <w:t>J.m.</w:t>
            </w:r>
          </w:p>
        </w:tc>
        <w:tc>
          <w:tcPr>
            <w:tcW w:w="1513" w:type="dxa"/>
            <w:tcBorders>
              <w:top w:val="single" w:sz="4" w:space="0" w:color="000000"/>
              <w:bottom w:val="single" w:sz="4" w:space="0" w:color="000000"/>
              <w:right w:val="single" w:sz="4" w:space="0" w:color="000000"/>
            </w:tcBorders>
            <w:shd w:val="clear" w:color="auto" w:fill="auto"/>
            <w:vAlign w:val="bottom"/>
          </w:tcPr>
          <w:p w14:paraId="335D7E57" w14:textId="77777777" w:rsidR="0084607F" w:rsidRPr="00877815" w:rsidRDefault="0084607F" w:rsidP="00955AA2">
            <w:pPr>
              <w:widowControl w:val="0"/>
              <w:suppressAutoHyphens w:val="0"/>
              <w:spacing w:line="240" w:lineRule="auto"/>
              <w:jc w:val="center"/>
              <w:textAlignment w:val="auto"/>
              <w:rPr>
                <w:rFonts w:ascii="Georgia" w:hAnsi="Georgia" w:cs="Arial"/>
                <w:b/>
                <w:kern w:val="0"/>
                <w:sz w:val="20"/>
                <w:szCs w:val="20"/>
                <w:lang w:eastAsia="pl-PL"/>
              </w:rPr>
            </w:pPr>
            <w:r w:rsidRPr="00877815">
              <w:rPr>
                <w:rFonts w:ascii="Georgia" w:hAnsi="Georgia" w:cs="Arial"/>
                <w:b/>
                <w:kern w:val="0"/>
                <w:sz w:val="20"/>
                <w:szCs w:val="20"/>
                <w:lang w:eastAsia="pl-PL"/>
              </w:rPr>
              <w:t>Ilość</w:t>
            </w:r>
          </w:p>
        </w:tc>
      </w:tr>
      <w:tr w:rsidR="00C20BED" w:rsidRPr="00877815" w14:paraId="23BE1CFC" w14:textId="77777777" w:rsidTr="00877815">
        <w:trPr>
          <w:trHeight w:val="255"/>
        </w:trPr>
        <w:tc>
          <w:tcPr>
            <w:tcW w:w="55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7B68B50" w14:textId="2E819316" w:rsidR="00C20BED" w:rsidRPr="00877815" w:rsidRDefault="00C20BED" w:rsidP="00C20BED">
            <w:pPr>
              <w:widowControl w:val="0"/>
              <w:suppressAutoHyphens w:val="0"/>
              <w:spacing w:line="240" w:lineRule="auto"/>
              <w:jc w:val="right"/>
              <w:textAlignment w:val="auto"/>
              <w:rPr>
                <w:rFonts w:ascii="Georgia" w:hAnsi="Georgia" w:cs="Arial"/>
                <w:kern w:val="0"/>
                <w:sz w:val="20"/>
                <w:szCs w:val="20"/>
                <w:lang w:eastAsia="pl-PL"/>
              </w:rPr>
            </w:pPr>
            <w:r w:rsidRPr="00877815">
              <w:rPr>
                <w:rFonts w:ascii="Georgia" w:hAnsi="Georgia" w:cs="Arial"/>
                <w:sz w:val="20"/>
                <w:szCs w:val="20"/>
              </w:rPr>
              <w:t>29</w:t>
            </w:r>
          </w:p>
        </w:tc>
        <w:tc>
          <w:tcPr>
            <w:tcW w:w="6684" w:type="dxa"/>
            <w:tcBorders>
              <w:top w:val="single" w:sz="4" w:space="0" w:color="000000"/>
              <w:bottom w:val="single" w:sz="4" w:space="0" w:color="000000"/>
              <w:right w:val="single" w:sz="4" w:space="0" w:color="000000"/>
            </w:tcBorders>
            <w:shd w:val="clear" w:color="FFFFCC" w:fill="FFFFFF"/>
            <w:vAlign w:val="bottom"/>
          </w:tcPr>
          <w:p w14:paraId="210B3CBA" w14:textId="2F475F00" w:rsidR="00C20BED" w:rsidRPr="00877815" w:rsidRDefault="00C20BED" w:rsidP="00C20BED">
            <w:pPr>
              <w:widowControl w:val="0"/>
              <w:rPr>
                <w:rFonts w:ascii="Georgia" w:hAnsi="Georgia" w:cs="Arial"/>
                <w:sz w:val="20"/>
                <w:szCs w:val="20"/>
              </w:rPr>
            </w:pPr>
            <w:proofErr w:type="spellStart"/>
            <w:r w:rsidRPr="00877815">
              <w:rPr>
                <w:rFonts w:ascii="Georgia" w:hAnsi="Georgia" w:cs="Arial"/>
                <w:sz w:val="20"/>
                <w:szCs w:val="20"/>
              </w:rPr>
              <w:t>Phenobarbital</w:t>
            </w:r>
            <w:proofErr w:type="spellEnd"/>
            <w:r w:rsidRPr="00877815">
              <w:rPr>
                <w:rFonts w:ascii="Georgia" w:hAnsi="Georgia" w:cs="Arial"/>
                <w:sz w:val="20"/>
                <w:szCs w:val="20"/>
              </w:rPr>
              <w:t xml:space="preserve"> fiol.40mg </w:t>
            </w:r>
          </w:p>
        </w:tc>
        <w:tc>
          <w:tcPr>
            <w:tcW w:w="1275" w:type="dxa"/>
            <w:tcBorders>
              <w:top w:val="single" w:sz="4" w:space="0" w:color="000000"/>
              <w:bottom w:val="single" w:sz="4" w:space="0" w:color="000000"/>
              <w:right w:val="single" w:sz="4" w:space="0" w:color="000000"/>
            </w:tcBorders>
            <w:shd w:val="clear" w:color="auto" w:fill="auto"/>
            <w:vAlign w:val="bottom"/>
          </w:tcPr>
          <w:p w14:paraId="47257C0B" w14:textId="07D2FA70" w:rsidR="00C20BED" w:rsidRPr="00877815" w:rsidRDefault="00C20BED" w:rsidP="00C20BED">
            <w:pPr>
              <w:widowControl w:val="0"/>
              <w:rPr>
                <w:rFonts w:ascii="Georgia" w:hAnsi="Georgia" w:cs="Arial"/>
                <w:sz w:val="20"/>
                <w:szCs w:val="20"/>
              </w:rPr>
            </w:pPr>
            <w:r w:rsidRPr="00877815">
              <w:rPr>
                <w:rFonts w:ascii="Georgia" w:hAnsi="Georgia" w:cs="Arial"/>
                <w:sz w:val="20"/>
                <w:szCs w:val="20"/>
              </w:rPr>
              <w:t>szt.</w:t>
            </w:r>
          </w:p>
        </w:tc>
        <w:tc>
          <w:tcPr>
            <w:tcW w:w="1513" w:type="dxa"/>
            <w:tcBorders>
              <w:top w:val="single" w:sz="4" w:space="0" w:color="000000"/>
              <w:bottom w:val="single" w:sz="4" w:space="0" w:color="000000"/>
              <w:right w:val="single" w:sz="4" w:space="0" w:color="000000"/>
            </w:tcBorders>
            <w:shd w:val="clear" w:color="auto" w:fill="auto"/>
            <w:vAlign w:val="bottom"/>
          </w:tcPr>
          <w:p w14:paraId="04148EFC" w14:textId="4194BC80" w:rsidR="00C20BED" w:rsidRPr="00877815" w:rsidRDefault="00C20BED" w:rsidP="00C20BED">
            <w:pPr>
              <w:widowControl w:val="0"/>
              <w:jc w:val="right"/>
              <w:rPr>
                <w:rFonts w:ascii="Georgia" w:hAnsi="Georgia" w:cs="Arial"/>
                <w:sz w:val="20"/>
                <w:szCs w:val="20"/>
              </w:rPr>
            </w:pPr>
            <w:r w:rsidRPr="00877815">
              <w:rPr>
                <w:rFonts w:ascii="Georgia" w:hAnsi="Georgia" w:cs="Arial"/>
                <w:sz w:val="20"/>
                <w:szCs w:val="20"/>
              </w:rPr>
              <w:t>15</w:t>
            </w:r>
          </w:p>
        </w:tc>
      </w:tr>
    </w:tbl>
    <w:p w14:paraId="7D78982C" w14:textId="77777777" w:rsidR="00CC7C10" w:rsidRPr="00877815" w:rsidRDefault="00CC7C10" w:rsidP="00CC7C10">
      <w:pPr>
        <w:spacing w:line="240" w:lineRule="auto"/>
        <w:rPr>
          <w:rFonts w:ascii="Georgia" w:hAnsi="Georgia" w:cs="Georgia"/>
          <w:b/>
          <w:bCs/>
          <w:iCs/>
          <w:sz w:val="20"/>
          <w:szCs w:val="20"/>
        </w:rPr>
      </w:pPr>
    </w:p>
    <w:p w14:paraId="21AD6E87" w14:textId="77777777" w:rsidR="00877815" w:rsidRPr="00877815" w:rsidRDefault="00877815" w:rsidP="00CC7C10">
      <w:pPr>
        <w:spacing w:line="240" w:lineRule="auto"/>
        <w:rPr>
          <w:rFonts w:ascii="Georgia" w:hAnsi="Georgia" w:cs="Georgia"/>
          <w:b/>
          <w:bCs/>
          <w:iCs/>
          <w:sz w:val="20"/>
          <w:szCs w:val="20"/>
        </w:rPr>
      </w:pPr>
    </w:p>
    <w:p w14:paraId="1672CF37" w14:textId="4724636A" w:rsidR="00CC7C10" w:rsidRPr="00877815" w:rsidRDefault="00CC7C10" w:rsidP="00CC7C10">
      <w:pPr>
        <w:shd w:val="clear" w:color="auto" w:fill="00FFFF"/>
        <w:snapToGrid w:val="0"/>
        <w:ind w:left="-30"/>
        <w:jc w:val="center"/>
        <w:rPr>
          <w:rFonts w:ascii="Georgia" w:hAnsi="Georgia"/>
          <w:b/>
          <w:i/>
          <w:sz w:val="20"/>
          <w:szCs w:val="20"/>
          <w:shd w:val="clear" w:color="auto" w:fill="00FFFF"/>
        </w:rPr>
      </w:pPr>
      <w:r w:rsidRPr="00877815">
        <w:rPr>
          <w:rFonts w:ascii="Georgia" w:hAnsi="Georgia"/>
          <w:b/>
          <w:i/>
          <w:sz w:val="20"/>
          <w:szCs w:val="20"/>
          <w:shd w:val="clear" w:color="auto" w:fill="00FFFF"/>
        </w:rPr>
        <w:t xml:space="preserve">Pakiet nr </w:t>
      </w:r>
      <w:r w:rsidR="00C20BED" w:rsidRPr="00877815">
        <w:rPr>
          <w:rFonts w:ascii="Georgia" w:hAnsi="Georgia"/>
          <w:b/>
          <w:i/>
          <w:sz w:val="20"/>
          <w:szCs w:val="20"/>
          <w:shd w:val="clear" w:color="auto" w:fill="00FFFF"/>
        </w:rPr>
        <w:t>4</w:t>
      </w:r>
      <w:r w:rsidRPr="00877815">
        <w:rPr>
          <w:rFonts w:ascii="Georgia" w:hAnsi="Georgia"/>
          <w:b/>
          <w:i/>
          <w:sz w:val="20"/>
          <w:szCs w:val="20"/>
          <w:shd w:val="clear" w:color="auto" w:fill="00FFFF"/>
        </w:rPr>
        <w:t>4</w:t>
      </w:r>
    </w:p>
    <w:tbl>
      <w:tblPr>
        <w:tblW w:w="10031" w:type="dxa"/>
        <w:tblInd w:w="57" w:type="dxa"/>
        <w:tblLayout w:type="fixed"/>
        <w:tblCellMar>
          <w:left w:w="70" w:type="dxa"/>
          <w:right w:w="70" w:type="dxa"/>
        </w:tblCellMar>
        <w:tblLook w:val="04A0" w:firstRow="1" w:lastRow="0" w:firstColumn="1" w:lastColumn="0" w:noHBand="0" w:noVBand="1"/>
      </w:tblPr>
      <w:tblGrid>
        <w:gridCol w:w="559"/>
        <w:gridCol w:w="6684"/>
        <w:gridCol w:w="1275"/>
        <w:gridCol w:w="1513"/>
      </w:tblGrid>
      <w:tr w:rsidR="0084607F" w:rsidRPr="00877815" w14:paraId="3566DB3E" w14:textId="77777777" w:rsidTr="00877815">
        <w:trPr>
          <w:trHeight w:val="255"/>
        </w:trPr>
        <w:tc>
          <w:tcPr>
            <w:tcW w:w="55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083871F" w14:textId="77777777" w:rsidR="0084607F" w:rsidRPr="00877815" w:rsidRDefault="0084607F" w:rsidP="00955AA2">
            <w:pPr>
              <w:widowControl w:val="0"/>
              <w:suppressAutoHyphens w:val="0"/>
              <w:spacing w:line="240" w:lineRule="auto"/>
              <w:jc w:val="center"/>
              <w:textAlignment w:val="auto"/>
              <w:rPr>
                <w:rFonts w:ascii="Georgia" w:hAnsi="Georgia" w:cs="Arial"/>
                <w:b/>
                <w:kern w:val="0"/>
                <w:sz w:val="20"/>
                <w:szCs w:val="20"/>
                <w:lang w:eastAsia="pl-PL"/>
              </w:rPr>
            </w:pPr>
            <w:r w:rsidRPr="00877815">
              <w:rPr>
                <w:rFonts w:ascii="Georgia" w:hAnsi="Georgia" w:cs="Arial"/>
                <w:b/>
                <w:kern w:val="0"/>
                <w:sz w:val="20"/>
                <w:szCs w:val="20"/>
                <w:lang w:eastAsia="pl-PL"/>
              </w:rPr>
              <w:t>L.p.</w:t>
            </w:r>
          </w:p>
        </w:tc>
        <w:tc>
          <w:tcPr>
            <w:tcW w:w="6684" w:type="dxa"/>
            <w:tcBorders>
              <w:top w:val="single" w:sz="4" w:space="0" w:color="000000"/>
              <w:bottom w:val="single" w:sz="4" w:space="0" w:color="000000"/>
              <w:right w:val="single" w:sz="4" w:space="0" w:color="000000"/>
            </w:tcBorders>
            <w:shd w:val="clear" w:color="FFFFCC" w:fill="FFFFFF"/>
            <w:vAlign w:val="bottom"/>
          </w:tcPr>
          <w:p w14:paraId="50E36CE1" w14:textId="77777777" w:rsidR="0084607F" w:rsidRPr="00877815" w:rsidRDefault="0084607F" w:rsidP="00955AA2">
            <w:pPr>
              <w:widowControl w:val="0"/>
              <w:suppressAutoHyphens w:val="0"/>
              <w:spacing w:line="240" w:lineRule="auto"/>
              <w:jc w:val="center"/>
              <w:textAlignment w:val="auto"/>
              <w:rPr>
                <w:rFonts w:ascii="Georgia" w:hAnsi="Georgia" w:cs="Arial"/>
                <w:b/>
                <w:bCs/>
                <w:kern w:val="0"/>
                <w:sz w:val="20"/>
                <w:szCs w:val="20"/>
                <w:lang w:eastAsia="pl-PL"/>
              </w:rPr>
            </w:pPr>
            <w:r w:rsidRPr="00877815">
              <w:rPr>
                <w:rFonts w:ascii="Georgia" w:hAnsi="Georgia" w:cs="Arial"/>
                <w:b/>
                <w:bCs/>
                <w:kern w:val="0"/>
                <w:sz w:val="20"/>
                <w:szCs w:val="20"/>
                <w:lang w:eastAsia="pl-PL"/>
              </w:rPr>
              <w:t>Nazwa asortymentu</w:t>
            </w:r>
          </w:p>
        </w:tc>
        <w:tc>
          <w:tcPr>
            <w:tcW w:w="1275" w:type="dxa"/>
            <w:tcBorders>
              <w:top w:val="single" w:sz="4" w:space="0" w:color="000000"/>
              <w:bottom w:val="single" w:sz="4" w:space="0" w:color="000000"/>
              <w:right w:val="single" w:sz="4" w:space="0" w:color="000000"/>
            </w:tcBorders>
            <w:shd w:val="clear" w:color="auto" w:fill="auto"/>
            <w:vAlign w:val="bottom"/>
          </w:tcPr>
          <w:p w14:paraId="3FD4CB8E" w14:textId="77777777" w:rsidR="0084607F" w:rsidRPr="00877815" w:rsidRDefault="0084607F" w:rsidP="00955AA2">
            <w:pPr>
              <w:widowControl w:val="0"/>
              <w:suppressAutoHyphens w:val="0"/>
              <w:spacing w:line="240" w:lineRule="auto"/>
              <w:jc w:val="center"/>
              <w:textAlignment w:val="auto"/>
              <w:rPr>
                <w:rFonts w:ascii="Georgia" w:hAnsi="Georgia" w:cs="Arial"/>
                <w:b/>
                <w:kern w:val="0"/>
                <w:sz w:val="20"/>
                <w:szCs w:val="20"/>
                <w:lang w:eastAsia="pl-PL"/>
              </w:rPr>
            </w:pPr>
            <w:r w:rsidRPr="00877815">
              <w:rPr>
                <w:rFonts w:ascii="Georgia" w:hAnsi="Georgia" w:cs="Arial"/>
                <w:b/>
                <w:kern w:val="0"/>
                <w:sz w:val="20"/>
                <w:szCs w:val="20"/>
                <w:lang w:eastAsia="pl-PL"/>
              </w:rPr>
              <w:t>J.m.</w:t>
            </w:r>
          </w:p>
        </w:tc>
        <w:tc>
          <w:tcPr>
            <w:tcW w:w="1513" w:type="dxa"/>
            <w:tcBorders>
              <w:top w:val="single" w:sz="4" w:space="0" w:color="000000"/>
              <w:bottom w:val="single" w:sz="4" w:space="0" w:color="000000"/>
              <w:right w:val="single" w:sz="4" w:space="0" w:color="000000"/>
            </w:tcBorders>
            <w:shd w:val="clear" w:color="auto" w:fill="auto"/>
            <w:vAlign w:val="bottom"/>
          </w:tcPr>
          <w:p w14:paraId="6191E764" w14:textId="77777777" w:rsidR="0084607F" w:rsidRPr="00877815" w:rsidRDefault="0084607F" w:rsidP="00955AA2">
            <w:pPr>
              <w:widowControl w:val="0"/>
              <w:suppressAutoHyphens w:val="0"/>
              <w:spacing w:line="240" w:lineRule="auto"/>
              <w:jc w:val="center"/>
              <w:textAlignment w:val="auto"/>
              <w:rPr>
                <w:rFonts w:ascii="Georgia" w:hAnsi="Georgia" w:cs="Arial"/>
                <w:b/>
                <w:kern w:val="0"/>
                <w:sz w:val="20"/>
                <w:szCs w:val="20"/>
                <w:lang w:eastAsia="pl-PL"/>
              </w:rPr>
            </w:pPr>
            <w:r w:rsidRPr="00877815">
              <w:rPr>
                <w:rFonts w:ascii="Georgia" w:hAnsi="Georgia" w:cs="Arial"/>
                <w:b/>
                <w:kern w:val="0"/>
                <w:sz w:val="20"/>
                <w:szCs w:val="20"/>
                <w:lang w:eastAsia="pl-PL"/>
              </w:rPr>
              <w:t>Ilość</w:t>
            </w:r>
          </w:p>
        </w:tc>
      </w:tr>
      <w:tr w:rsidR="00C20BED" w:rsidRPr="00877815" w14:paraId="64955141" w14:textId="77777777" w:rsidTr="00877815">
        <w:trPr>
          <w:trHeight w:val="255"/>
        </w:trPr>
        <w:tc>
          <w:tcPr>
            <w:tcW w:w="55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5F5B34A" w14:textId="463B5B69" w:rsidR="00C20BED" w:rsidRPr="00877815" w:rsidRDefault="00C20BED" w:rsidP="00C20BED">
            <w:pPr>
              <w:widowControl w:val="0"/>
              <w:suppressAutoHyphens w:val="0"/>
              <w:spacing w:line="240" w:lineRule="auto"/>
              <w:jc w:val="right"/>
              <w:textAlignment w:val="auto"/>
              <w:rPr>
                <w:rFonts w:ascii="Georgia" w:hAnsi="Georgia" w:cs="Arial"/>
                <w:kern w:val="0"/>
                <w:sz w:val="20"/>
                <w:szCs w:val="20"/>
                <w:lang w:eastAsia="pl-PL"/>
              </w:rPr>
            </w:pPr>
            <w:r w:rsidRPr="00877815">
              <w:rPr>
                <w:rFonts w:ascii="Georgia" w:hAnsi="Georgia" w:cs="Arial"/>
                <w:color w:val="000000"/>
                <w:sz w:val="20"/>
                <w:szCs w:val="20"/>
              </w:rPr>
              <w:t>1</w:t>
            </w:r>
          </w:p>
        </w:tc>
        <w:tc>
          <w:tcPr>
            <w:tcW w:w="6684" w:type="dxa"/>
            <w:tcBorders>
              <w:top w:val="single" w:sz="4" w:space="0" w:color="000000"/>
              <w:bottom w:val="single" w:sz="4" w:space="0" w:color="000000"/>
              <w:right w:val="single" w:sz="4" w:space="0" w:color="000000"/>
            </w:tcBorders>
            <w:shd w:val="clear" w:color="FFFFCC" w:fill="FFFFFF"/>
            <w:vAlign w:val="bottom"/>
          </w:tcPr>
          <w:p w14:paraId="7DEBE895" w14:textId="0F7EDD95" w:rsidR="00C20BED" w:rsidRPr="00877815" w:rsidRDefault="00C20BED" w:rsidP="00C20BED">
            <w:pPr>
              <w:widowControl w:val="0"/>
              <w:rPr>
                <w:rFonts w:ascii="Georgia" w:hAnsi="Georgia" w:cs="Arial"/>
                <w:sz w:val="20"/>
                <w:szCs w:val="20"/>
              </w:rPr>
            </w:pPr>
            <w:proofErr w:type="spellStart"/>
            <w:r w:rsidRPr="00877815">
              <w:rPr>
                <w:rFonts w:ascii="Georgia" w:hAnsi="Georgia" w:cs="Arial"/>
                <w:color w:val="000000"/>
                <w:sz w:val="20"/>
                <w:szCs w:val="20"/>
              </w:rPr>
              <w:t>Gadobutrol</w:t>
            </w:r>
            <w:proofErr w:type="spellEnd"/>
            <w:r w:rsidRPr="00877815">
              <w:rPr>
                <w:rFonts w:ascii="Georgia" w:hAnsi="Georgia" w:cs="Arial"/>
                <w:color w:val="000000"/>
                <w:sz w:val="20"/>
                <w:szCs w:val="20"/>
              </w:rPr>
              <w:t xml:space="preserve"> roztwór do </w:t>
            </w:r>
            <w:proofErr w:type="spellStart"/>
            <w:r w:rsidRPr="00877815">
              <w:rPr>
                <w:rFonts w:ascii="Georgia" w:hAnsi="Georgia" w:cs="Arial"/>
                <w:color w:val="000000"/>
                <w:sz w:val="20"/>
                <w:szCs w:val="20"/>
              </w:rPr>
              <w:t>wstrzyk</w:t>
            </w:r>
            <w:proofErr w:type="spellEnd"/>
            <w:r w:rsidRPr="00877815">
              <w:rPr>
                <w:rFonts w:ascii="Georgia" w:hAnsi="Georgia" w:cs="Arial"/>
                <w:color w:val="000000"/>
                <w:sz w:val="20"/>
                <w:szCs w:val="20"/>
              </w:rPr>
              <w:t xml:space="preserve">., zawiera 1,0mmol/ml, </w:t>
            </w:r>
            <w:r w:rsidRPr="00877815">
              <w:rPr>
                <w:rFonts w:ascii="Georgia" w:hAnsi="Georgia" w:cs="Arial"/>
                <w:color w:val="000000"/>
                <w:sz w:val="20"/>
                <w:szCs w:val="20"/>
              </w:rPr>
              <w:br/>
              <w:t xml:space="preserve">co odpowiada 604,72mg </w:t>
            </w:r>
            <w:proofErr w:type="spellStart"/>
            <w:r w:rsidRPr="00877815">
              <w:rPr>
                <w:rFonts w:ascii="Georgia" w:hAnsi="Georgia" w:cs="Arial"/>
                <w:color w:val="000000"/>
                <w:sz w:val="20"/>
                <w:szCs w:val="20"/>
              </w:rPr>
              <w:t>gadobutrolu</w:t>
            </w:r>
            <w:proofErr w:type="spellEnd"/>
            <w:r w:rsidRPr="00877815">
              <w:rPr>
                <w:rFonts w:ascii="Georgia" w:hAnsi="Georgia" w:cs="Arial"/>
                <w:color w:val="000000"/>
                <w:sz w:val="20"/>
                <w:szCs w:val="20"/>
              </w:rPr>
              <w:t>. Fiolka 7,5ml.</w:t>
            </w:r>
          </w:p>
        </w:tc>
        <w:tc>
          <w:tcPr>
            <w:tcW w:w="1275" w:type="dxa"/>
            <w:tcBorders>
              <w:top w:val="single" w:sz="4" w:space="0" w:color="000000"/>
              <w:bottom w:val="single" w:sz="4" w:space="0" w:color="000000"/>
              <w:right w:val="single" w:sz="4" w:space="0" w:color="000000"/>
            </w:tcBorders>
            <w:shd w:val="clear" w:color="auto" w:fill="auto"/>
            <w:vAlign w:val="bottom"/>
          </w:tcPr>
          <w:p w14:paraId="5E46A000" w14:textId="628386C5" w:rsidR="00C20BED" w:rsidRPr="00877815" w:rsidRDefault="00C20BED" w:rsidP="00C20BED">
            <w:pPr>
              <w:widowControl w:val="0"/>
              <w:rPr>
                <w:rFonts w:ascii="Georgia" w:hAnsi="Georgia" w:cs="Arial"/>
                <w:sz w:val="20"/>
                <w:szCs w:val="20"/>
              </w:rPr>
            </w:pPr>
            <w:proofErr w:type="spellStart"/>
            <w:r w:rsidRPr="00877815">
              <w:rPr>
                <w:rFonts w:ascii="Georgia" w:hAnsi="Georgia" w:cs="Arial"/>
                <w:color w:val="000000"/>
                <w:sz w:val="20"/>
                <w:szCs w:val="20"/>
              </w:rPr>
              <w:t>szt</w:t>
            </w:r>
            <w:proofErr w:type="spellEnd"/>
          </w:p>
        </w:tc>
        <w:tc>
          <w:tcPr>
            <w:tcW w:w="1513" w:type="dxa"/>
            <w:tcBorders>
              <w:top w:val="single" w:sz="4" w:space="0" w:color="000000"/>
              <w:bottom w:val="single" w:sz="4" w:space="0" w:color="000000"/>
              <w:right w:val="single" w:sz="4" w:space="0" w:color="000000"/>
            </w:tcBorders>
            <w:shd w:val="clear" w:color="auto" w:fill="auto"/>
            <w:vAlign w:val="bottom"/>
          </w:tcPr>
          <w:p w14:paraId="56751436" w14:textId="32EF47E2" w:rsidR="00C20BED" w:rsidRPr="00877815" w:rsidRDefault="00C20BED" w:rsidP="00C20BED">
            <w:pPr>
              <w:widowControl w:val="0"/>
              <w:jc w:val="right"/>
              <w:rPr>
                <w:rFonts w:ascii="Georgia" w:hAnsi="Georgia" w:cs="Arial"/>
                <w:sz w:val="20"/>
                <w:szCs w:val="20"/>
              </w:rPr>
            </w:pPr>
            <w:r w:rsidRPr="00877815">
              <w:rPr>
                <w:rFonts w:ascii="Georgia" w:hAnsi="Georgia" w:cs="Arial"/>
                <w:color w:val="000000"/>
                <w:sz w:val="20"/>
                <w:szCs w:val="20"/>
              </w:rPr>
              <w:t>700</w:t>
            </w:r>
          </w:p>
        </w:tc>
      </w:tr>
      <w:tr w:rsidR="00C20BED" w:rsidRPr="00877815" w14:paraId="2F6DB59D" w14:textId="77777777" w:rsidTr="00877815">
        <w:trPr>
          <w:trHeight w:val="255"/>
        </w:trPr>
        <w:tc>
          <w:tcPr>
            <w:tcW w:w="55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ABD7A28" w14:textId="20A572C2" w:rsidR="00C20BED" w:rsidRPr="00877815" w:rsidRDefault="00C20BED" w:rsidP="00C20BED">
            <w:pPr>
              <w:widowControl w:val="0"/>
              <w:suppressAutoHyphens w:val="0"/>
              <w:spacing w:line="240" w:lineRule="auto"/>
              <w:jc w:val="right"/>
              <w:textAlignment w:val="auto"/>
              <w:rPr>
                <w:rFonts w:ascii="Georgia" w:hAnsi="Georgia" w:cs="Arial"/>
                <w:kern w:val="0"/>
                <w:sz w:val="20"/>
                <w:szCs w:val="20"/>
                <w:lang w:eastAsia="pl-PL"/>
              </w:rPr>
            </w:pPr>
            <w:r w:rsidRPr="00877815">
              <w:rPr>
                <w:rFonts w:ascii="Georgia" w:hAnsi="Georgia" w:cs="Arial"/>
                <w:color w:val="000000"/>
                <w:sz w:val="20"/>
                <w:szCs w:val="20"/>
              </w:rPr>
              <w:t>2</w:t>
            </w:r>
          </w:p>
        </w:tc>
        <w:tc>
          <w:tcPr>
            <w:tcW w:w="6684" w:type="dxa"/>
            <w:tcBorders>
              <w:top w:val="single" w:sz="4" w:space="0" w:color="000000"/>
              <w:bottom w:val="single" w:sz="4" w:space="0" w:color="000000"/>
              <w:right w:val="single" w:sz="4" w:space="0" w:color="000000"/>
            </w:tcBorders>
            <w:shd w:val="clear" w:color="FFFFCC" w:fill="FFFFFF"/>
            <w:vAlign w:val="bottom"/>
          </w:tcPr>
          <w:p w14:paraId="120423C8" w14:textId="06304529" w:rsidR="00C20BED" w:rsidRPr="00877815" w:rsidRDefault="00C20BED" w:rsidP="00C20BED">
            <w:pPr>
              <w:widowControl w:val="0"/>
              <w:rPr>
                <w:rFonts w:ascii="Georgia" w:hAnsi="Georgia" w:cs="Arial"/>
                <w:sz w:val="20"/>
                <w:szCs w:val="20"/>
              </w:rPr>
            </w:pPr>
            <w:proofErr w:type="spellStart"/>
            <w:r w:rsidRPr="00877815">
              <w:rPr>
                <w:rFonts w:ascii="Georgia" w:hAnsi="Georgia" w:cs="Arial"/>
                <w:color w:val="000000"/>
                <w:sz w:val="20"/>
                <w:szCs w:val="20"/>
              </w:rPr>
              <w:t>Gadobutrol</w:t>
            </w:r>
            <w:proofErr w:type="spellEnd"/>
            <w:r w:rsidRPr="00877815">
              <w:rPr>
                <w:rFonts w:ascii="Georgia" w:hAnsi="Georgia" w:cs="Arial"/>
                <w:color w:val="000000"/>
                <w:sz w:val="20"/>
                <w:szCs w:val="20"/>
              </w:rPr>
              <w:t xml:space="preserve"> roztwór do </w:t>
            </w:r>
            <w:proofErr w:type="spellStart"/>
            <w:r w:rsidRPr="00877815">
              <w:rPr>
                <w:rFonts w:ascii="Georgia" w:hAnsi="Georgia" w:cs="Arial"/>
                <w:color w:val="000000"/>
                <w:sz w:val="20"/>
                <w:szCs w:val="20"/>
              </w:rPr>
              <w:t>wstrzyk</w:t>
            </w:r>
            <w:proofErr w:type="spellEnd"/>
            <w:r w:rsidRPr="00877815">
              <w:rPr>
                <w:rFonts w:ascii="Georgia" w:hAnsi="Georgia" w:cs="Arial"/>
                <w:color w:val="000000"/>
                <w:sz w:val="20"/>
                <w:szCs w:val="20"/>
              </w:rPr>
              <w:t xml:space="preserve">., zawiera 1,0mmol/ml, </w:t>
            </w:r>
            <w:r w:rsidRPr="00877815">
              <w:rPr>
                <w:rFonts w:ascii="Georgia" w:hAnsi="Georgia" w:cs="Arial"/>
                <w:color w:val="000000"/>
                <w:sz w:val="20"/>
                <w:szCs w:val="20"/>
              </w:rPr>
              <w:br/>
              <w:t xml:space="preserve">co odpowiada 604,72mg </w:t>
            </w:r>
            <w:proofErr w:type="spellStart"/>
            <w:r w:rsidRPr="00877815">
              <w:rPr>
                <w:rFonts w:ascii="Georgia" w:hAnsi="Georgia" w:cs="Arial"/>
                <w:color w:val="000000"/>
                <w:sz w:val="20"/>
                <w:szCs w:val="20"/>
              </w:rPr>
              <w:t>gadobutrolu</w:t>
            </w:r>
            <w:proofErr w:type="spellEnd"/>
            <w:r w:rsidRPr="00877815">
              <w:rPr>
                <w:rFonts w:ascii="Georgia" w:hAnsi="Georgia" w:cs="Arial"/>
                <w:color w:val="000000"/>
                <w:sz w:val="20"/>
                <w:szCs w:val="20"/>
              </w:rPr>
              <w:t>. Fiolka 15ml.</w:t>
            </w:r>
          </w:p>
        </w:tc>
        <w:tc>
          <w:tcPr>
            <w:tcW w:w="1275" w:type="dxa"/>
            <w:tcBorders>
              <w:top w:val="single" w:sz="4" w:space="0" w:color="000000"/>
              <w:bottom w:val="single" w:sz="4" w:space="0" w:color="000000"/>
              <w:right w:val="single" w:sz="4" w:space="0" w:color="000000"/>
            </w:tcBorders>
            <w:shd w:val="clear" w:color="auto" w:fill="auto"/>
            <w:vAlign w:val="bottom"/>
          </w:tcPr>
          <w:p w14:paraId="43DD5B90" w14:textId="04D9F0B8" w:rsidR="00C20BED" w:rsidRPr="00877815" w:rsidRDefault="00C20BED" w:rsidP="00C20BED">
            <w:pPr>
              <w:widowControl w:val="0"/>
              <w:rPr>
                <w:rFonts w:ascii="Georgia" w:hAnsi="Georgia" w:cs="Arial"/>
                <w:sz w:val="20"/>
                <w:szCs w:val="20"/>
              </w:rPr>
            </w:pPr>
            <w:proofErr w:type="spellStart"/>
            <w:r w:rsidRPr="00877815">
              <w:rPr>
                <w:rFonts w:ascii="Georgia" w:hAnsi="Georgia" w:cs="Arial"/>
                <w:color w:val="000000"/>
                <w:sz w:val="20"/>
                <w:szCs w:val="20"/>
              </w:rPr>
              <w:t>szt</w:t>
            </w:r>
            <w:proofErr w:type="spellEnd"/>
          </w:p>
        </w:tc>
        <w:tc>
          <w:tcPr>
            <w:tcW w:w="1513" w:type="dxa"/>
            <w:tcBorders>
              <w:top w:val="single" w:sz="4" w:space="0" w:color="000000"/>
              <w:bottom w:val="single" w:sz="4" w:space="0" w:color="000000"/>
              <w:right w:val="single" w:sz="4" w:space="0" w:color="000000"/>
            </w:tcBorders>
            <w:shd w:val="clear" w:color="auto" w:fill="auto"/>
            <w:vAlign w:val="bottom"/>
          </w:tcPr>
          <w:p w14:paraId="1E0E8E16" w14:textId="37F46683" w:rsidR="00C20BED" w:rsidRPr="00877815" w:rsidRDefault="00C20BED" w:rsidP="00C20BED">
            <w:pPr>
              <w:widowControl w:val="0"/>
              <w:jc w:val="right"/>
              <w:rPr>
                <w:rFonts w:ascii="Georgia" w:hAnsi="Georgia" w:cs="Arial"/>
                <w:sz w:val="20"/>
                <w:szCs w:val="20"/>
              </w:rPr>
            </w:pPr>
            <w:r w:rsidRPr="00877815">
              <w:rPr>
                <w:rFonts w:ascii="Georgia" w:hAnsi="Georgia" w:cs="Arial"/>
                <w:color w:val="000000"/>
                <w:sz w:val="20"/>
                <w:szCs w:val="20"/>
              </w:rPr>
              <w:t>200</w:t>
            </w:r>
          </w:p>
        </w:tc>
      </w:tr>
    </w:tbl>
    <w:p w14:paraId="024D8DB0" w14:textId="77777777" w:rsidR="00CC7C10" w:rsidRPr="00877815" w:rsidRDefault="00CC7C10" w:rsidP="00CC7C10">
      <w:pPr>
        <w:spacing w:line="240" w:lineRule="auto"/>
        <w:rPr>
          <w:rFonts w:ascii="Georgia" w:hAnsi="Georgia" w:cs="Georgia"/>
          <w:b/>
          <w:bCs/>
          <w:iCs/>
          <w:sz w:val="20"/>
          <w:szCs w:val="20"/>
        </w:rPr>
      </w:pPr>
    </w:p>
    <w:p w14:paraId="7441467E" w14:textId="35DF5307" w:rsidR="00CC7C10" w:rsidRPr="00877815" w:rsidRDefault="00CC7C10" w:rsidP="00CC7C10">
      <w:pPr>
        <w:shd w:val="clear" w:color="auto" w:fill="00FFFF"/>
        <w:snapToGrid w:val="0"/>
        <w:ind w:left="-30"/>
        <w:jc w:val="center"/>
        <w:rPr>
          <w:rFonts w:ascii="Georgia" w:hAnsi="Georgia"/>
          <w:b/>
          <w:i/>
          <w:sz w:val="20"/>
          <w:szCs w:val="20"/>
          <w:shd w:val="clear" w:color="auto" w:fill="00FFFF"/>
        </w:rPr>
      </w:pPr>
      <w:r w:rsidRPr="00877815">
        <w:rPr>
          <w:rFonts w:ascii="Georgia" w:hAnsi="Georgia"/>
          <w:b/>
          <w:i/>
          <w:sz w:val="20"/>
          <w:szCs w:val="20"/>
          <w:shd w:val="clear" w:color="auto" w:fill="00FFFF"/>
        </w:rPr>
        <w:t xml:space="preserve">Pakiet nr </w:t>
      </w:r>
      <w:r w:rsidR="00C20BED" w:rsidRPr="00877815">
        <w:rPr>
          <w:rFonts w:ascii="Georgia" w:hAnsi="Georgia"/>
          <w:b/>
          <w:i/>
          <w:sz w:val="20"/>
          <w:szCs w:val="20"/>
          <w:shd w:val="clear" w:color="auto" w:fill="00FFFF"/>
        </w:rPr>
        <w:t>45</w:t>
      </w:r>
    </w:p>
    <w:tbl>
      <w:tblPr>
        <w:tblW w:w="9889" w:type="dxa"/>
        <w:tblInd w:w="57" w:type="dxa"/>
        <w:tblLayout w:type="fixed"/>
        <w:tblCellMar>
          <w:left w:w="70" w:type="dxa"/>
          <w:right w:w="70" w:type="dxa"/>
        </w:tblCellMar>
        <w:tblLook w:val="04A0" w:firstRow="1" w:lastRow="0" w:firstColumn="1" w:lastColumn="0" w:noHBand="0" w:noVBand="1"/>
      </w:tblPr>
      <w:tblGrid>
        <w:gridCol w:w="559"/>
        <w:gridCol w:w="6684"/>
        <w:gridCol w:w="1275"/>
        <w:gridCol w:w="1371"/>
      </w:tblGrid>
      <w:tr w:rsidR="0084607F" w:rsidRPr="00877815" w14:paraId="7A6038E3" w14:textId="77777777" w:rsidTr="00877815">
        <w:trPr>
          <w:trHeight w:val="292"/>
        </w:trPr>
        <w:tc>
          <w:tcPr>
            <w:tcW w:w="55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230F7CA" w14:textId="77777777" w:rsidR="0084607F" w:rsidRPr="00877815" w:rsidRDefault="0084607F" w:rsidP="00955AA2">
            <w:pPr>
              <w:widowControl w:val="0"/>
              <w:suppressAutoHyphens w:val="0"/>
              <w:spacing w:line="240" w:lineRule="auto"/>
              <w:jc w:val="center"/>
              <w:textAlignment w:val="auto"/>
              <w:rPr>
                <w:rFonts w:ascii="Georgia" w:hAnsi="Georgia" w:cs="Arial"/>
                <w:b/>
                <w:kern w:val="0"/>
                <w:sz w:val="20"/>
                <w:szCs w:val="20"/>
                <w:lang w:eastAsia="pl-PL"/>
              </w:rPr>
            </w:pPr>
            <w:r w:rsidRPr="00877815">
              <w:rPr>
                <w:rFonts w:ascii="Georgia" w:hAnsi="Georgia" w:cs="Arial"/>
                <w:b/>
                <w:kern w:val="0"/>
                <w:sz w:val="20"/>
                <w:szCs w:val="20"/>
                <w:lang w:eastAsia="pl-PL"/>
              </w:rPr>
              <w:t>L.p.</w:t>
            </w:r>
          </w:p>
        </w:tc>
        <w:tc>
          <w:tcPr>
            <w:tcW w:w="6684" w:type="dxa"/>
            <w:tcBorders>
              <w:top w:val="single" w:sz="4" w:space="0" w:color="000000"/>
              <w:bottom w:val="single" w:sz="4" w:space="0" w:color="000000"/>
              <w:right w:val="single" w:sz="4" w:space="0" w:color="000000"/>
            </w:tcBorders>
            <w:shd w:val="clear" w:color="FFFFCC" w:fill="FFFFFF"/>
            <w:vAlign w:val="bottom"/>
          </w:tcPr>
          <w:p w14:paraId="7B9EC949" w14:textId="77777777" w:rsidR="0084607F" w:rsidRPr="00877815" w:rsidRDefault="0084607F" w:rsidP="00955AA2">
            <w:pPr>
              <w:widowControl w:val="0"/>
              <w:suppressAutoHyphens w:val="0"/>
              <w:spacing w:line="240" w:lineRule="auto"/>
              <w:jc w:val="center"/>
              <w:textAlignment w:val="auto"/>
              <w:rPr>
                <w:rFonts w:ascii="Georgia" w:hAnsi="Georgia" w:cs="Arial"/>
                <w:b/>
                <w:bCs/>
                <w:kern w:val="0"/>
                <w:sz w:val="20"/>
                <w:szCs w:val="20"/>
                <w:lang w:eastAsia="pl-PL"/>
              </w:rPr>
            </w:pPr>
            <w:r w:rsidRPr="00877815">
              <w:rPr>
                <w:rFonts w:ascii="Georgia" w:hAnsi="Georgia" w:cs="Arial"/>
                <w:b/>
                <w:bCs/>
                <w:kern w:val="0"/>
                <w:sz w:val="20"/>
                <w:szCs w:val="20"/>
                <w:lang w:eastAsia="pl-PL"/>
              </w:rPr>
              <w:t>Nazwa asortymentu</w:t>
            </w:r>
          </w:p>
        </w:tc>
        <w:tc>
          <w:tcPr>
            <w:tcW w:w="1275" w:type="dxa"/>
            <w:tcBorders>
              <w:top w:val="single" w:sz="4" w:space="0" w:color="000000"/>
              <w:bottom w:val="single" w:sz="4" w:space="0" w:color="000000"/>
              <w:right w:val="single" w:sz="4" w:space="0" w:color="000000"/>
            </w:tcBorders>
            <w:shd w:val="clear" w:color="auto" w:fill="auto"/>
            <w:vAlign w:val="bottom"/>
          </w:tcPr>
          <w:p w14:paraId="159CEB9C" w14:textId="77777777" w:rsidR="0084607F" w:rsidRPr="00877815" w:rsidRDefault="0084607F" w:rsidP="00955AA2">
            <w:pPr>
              <w:widowControl w:val="0"/>
              <w:suppressAutoHyphens w:val="0"/>
              <w:spacing w:line="240" w:lineRule="auto"/>
              <w:jc w:val="center"/>
              <w:textAlignment w:val="auto"/>
              <w:rPr>
                <w:rFonts w:ascii="Georgia" w:hAnsi="Georgia" w:cs="Arial"/>
                <w:b/>
                <w:kern w:val="0"/>
                <w:sz w:val="20"/>
                <w:szCs w:val="20"/>
                <w:lang w:eastAsia="pl-PL"/>
              </w:rPr>
            </w:pPr>
            <w:r w:rsidRPr="00877815">
              <w:rPr>
                <w:rFonts w:ascii="Georgia" w:hAnsi="Georgia" w:cs="Arial"/>
                <w:b/>
                <w:kern w:val="0"/>
                <w:sz w:val="20"/>
                <w:szCs w:val="20"/>
                <w:lang w:eastAsia="pl-PL"/>
              </w:rPr>
              <w:t>J.m.</w:t>
            </w:r>
          </w:p>
        </w:tc>
        <w:tc>
          <w:tcPr>
            <w:tcW w:w="1371" w:type="dxa"/>
            <w:tcBorders>
              <w:top w:val="single" w:sz="4" w:space="0" w:color="000000"/>
              <w:bottom w:val="single" w:sz="4" w:space="0" w:color="000000"/>
              <w:right w:val="single" w:sz="4" w:space="0" w:color="000000"/>
            </w:tcBorders>
            <w:shd w:val="clear" w:color="auto" w:fill="auto"/>
            <w:vAlign w:val="bottom"/>
          </w:tcPr>
          <w:p w14:paraId="40077D57" w14:textId="77777777" w:rsidR="0084607F" w:rsidRPr="00877815" w:rsidRDefault="0084607F" w:rsidP="00955AA2">
            <w:pPr>
              <w:widowControl w:val="0"/>
              <w:suppressAutoHyphens w:val="0"/>
              <w:spacing w:line="240" w:lineRule="auto"/>
              <w:jc w:val="center"/>
              <w:textAlignment w:val="auto"/>
              <w:rPr>
                <w:rFonts w:ascii="Georgia" w:hAnsi="Georgia" w:cs="Arial"/>
                <w:b/>
                <w:kern w:val="0"/>
                <w:sz w:val="20"/>
                <w:szCs w:val="20"/>
                <w:lang w:eastAsia="pl-PL"/>
              </w:rPr>
            </w:pPr>
            <w:r w:rsidRPr="00877815">
              <w:rPr>
                <w:rFonts w:ascii="Georgia" w:hAnsi="Georgia" w:cs="Arial"/>
                <w:b/>
                <w:kern w:val="0"/>
                <w:sz w:val="20"/>
                <w:szCs w:val="20"/>
                <w:lang w:eastAsia="pl-PL"/>
              </w:rPr>
              <w:t>Ilość</w:t>
            </w:r>
          </w:p>
        </w:tc>
      </w:tr>
      <w:tr w:rsidR="00C20BED" w:rsidRPr="00877815" w14:paraId="7B2C8C3D" w14:textId="77777777" w:rsidTr="00877815">
        <w:trPr>
          <w:trHeight w:val="510"/>
        </w:trPr>
        <w:tc>
          <w:tcPr>
            <w:tcW w:w="55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87344D7" w14:textId="4943E0C4" w:rsidR="00C20BED" w:rsidRPr="00877815" w:rsidRDefault="00C20BED" w:rsidP="00C20BED">
            <w:pPr>
              <w:widowControl w:val="0"/>
              <w:suppressAutoHyphens w:val="0"/>
              <w:spacing w:line="240" w:lineRule="auto"/>
              <w:jc w:val="right"/>
              <w:textAlignment w:val="auto"/>
              <w:rPr>
                <w:rFonts w:ascii="Georgia" w:hAnsi="Georgia" w:cs="Arial"/>
                <w:color w:val="000000"/>
                <w:kern w:val="0"/>
                <w:sz w:val="20"/>
                <w:szCs w:val="20"/>
                <w:lang w:eastAsia="pl-PL"/>
              </w:rPr>
            </w:pPr>
            <w:r w:rsidRPr="00877815">
              <w:rPr>
                <w:rFonts w:ascii="Georgia" w:hAnsi="Georgia" w:cs="Arial"/>
                <w:color w:val="000000"/>
                <w:sz w:val="20"/>
                <w:szCs w:val="20"/>
              </w:rPr>
              <w:t>1</w:t>
            </w:r>
          </w:p>
        </w:tc>
        <w:tc>
          <w:tcPr>
            <w:tcW w:w="6684" w:type="dxa"/>
            <w:tcBorders>
              <w:top w:val="single" w:sz="4" w:space="0" w:color="000000"/>
              <w:bottom w:val="single" w:sz="4" w:space="0" w:color="000000"/>
              <w:right w:val="single" w:sz="4" w:space="0" w:color="000000"/>
            </w:tcBorders>
            <w:shd w:val="clear" w:color="FFFFCC" w:fill="FFFFFF"/>
            <w:vAlign w:val="bottom"/>
          </w:tcPr>
          <w:p w14:paraId="5924C6FE" w14:textId="7F74F8F3" w:rsidR="00C20BED" w:rsidRPr="00877815" w:rsidRDefault="00C20BED" w:rsidP="00C20BED">
            <w:pPr>
              <w:widowControl w:val="0"/>
              <w:rPr>
                <w:rFonts w:ascii="Georgia" w:hAnsi="Georgia" w:cs="Arial"/>
                <w:color w:val="000000"/>
                <w:sz w:val="20"/>
                <w:szCs w:val="20"/>
              </w:rPr>
            </w:pPr>
            <w:r w:rsidRPr="00877815">
              <w:rPr>
                <w:rFonts w:ascii="Georgia" w:hAnsi="Georgia" w:cs="Arial"/>
                <w:color w:val="000000"/>
                <w:sz w:val="20"/>
                <w:szCs w:val="20"/>
              </w:rPr>
              <w:t xml:space="preserve">Kwas </w:t>
            </w:r>
            <w:proofErr w:type="spellStart"/>
            <w:r w:rsidRPr="00877815">
              <w:rPr>
                <w:rFonts w:ascii="Georgia" w:hAnsi="Georgia" w:cs="Arial"/>
                <w:color w:val="000000"/>
                <w:sz w:val="20"/>
                <w:szCs w:val="20"/>
              </w:rPr>
              <w:t>gadobenowy</w:t>
            </w:r>
            <w:proofErr w:type="spellEnd"/>
            <w:r w:rsidRPr="00877815">
              <w:rPr>
                <w:rFonts w:ascii="Georgia" w:hAnsi="Georgia" w:cs="Arial"/>
                <w:color w:val="000000"/>
                <w:sz w:val="20"/>
                <w:szCs w:val="20"/>
              </w:rPr>
              <w:t xml:space="preserve"> 334mg/1ml r-</w:t>
            </w:r>
            <w:proofErr w:type="spellStart"/>
            <w:r w:rsidRPr="00877815">
              <w:rPr>
                <w:rFonts w:ascii="Georgia" w:hAnsi="Georgia" w:cs="Arial"/>
                <w:color w:val="000000"/>
                <w:sz w:val="20"/>
                <w:szCs w:val="20"/>
              </w:rPr>
              <w:t>ru</w:t>
            </w:r>
            <w:proofErr w:type="spellEnd"/>
            <w:r w:rsidRPr="00877815">
              <w:rPr>
                <w:rFonts w:ascii="Georgia" w:hAnsi="Georgia" w:cs="Arial"/>
                <w:color w:val="000000"/>
                <w:sz w:val="20"/>
                <w:szCs w:val="20"/>
              </w:rPr>
              <w:t xml:space="preserve"> do </w:t>
            </w:r>
            <w:proofErr w:type="spellStart"/>
            <w:r w:rsidRPr="00877815">
              <w:rPr>
                <w:rFonts w:ascii="Georgia" w:hAnsi="Georgia" w:cs="Arial"/>
                <w:color w:val="000000"/>
                <w:sz w:val="20"/>
                <w:szCs w:val="20"/>
              </w:rPr>
              <w:t>wstrzykiwań</w:t>
            </w:r>
            <w:proofErr w:type="spellEnd"/>
            <w:r w:rsidRPr="00877815">
              <w:rPr>
                <w:rFonts w:ascii="Georgia" w:hAnsi="Georgia" w:cs="Arial"/>
                <w:color w:val="000000"/>
                <w:sz w:val="20"/>
                <w:szCs w:val="20"/>
              </w:rPr>
              <w:t xml:space="preserve"> w postaci soli </w:t>
            </w:r>
            <w:proofErr w:type="spellStart"/>
            <w:r w:rsidRPr="00877815">
              <w:rPr>
                <w:rFonts w:ascii="Georgia" w:hAnsi="Georgia" w:cs="Arial"/>
                <w:color w:val="000000"/>
                <w:sz w:val="20"/>
                <w:szCs w:val="20"/>
              </w:rPr>
              <w:t>dimegluminy</w:t>
            </w:r>
            <w:proofErr w:type="spellEnd"/>
            <w:r w:rsidRPr="00877815">
              <w:rPr>
                <w:rFonts w:ascii="Georgia" w:hAnsi="Georgia" w:cs="Arial"/>
                <w:color w:val="000000"/>
                <w:sz w:val="20"/>
                <w:szCs w:val="20"/>
              </w:rPr>
              <w:t xml:space="preserve">, </w:t>
            </w:r>
            <w:r w:rsidRPr="00877815">
              <w:rPr>
                <w:rFonts w:ascii="Georgia" w:hAnsi="Georgia" w:cs="Arial"/>
                <w:color w:val="000000"/>
                <w:sz w:val="20"/>
                <w:szCs w:val="20"/>
              </w:rPr>
              <w:br/>
              <w:t xml:space="preserve">co odpowiada 529mg </w:t>
            </w:r>
            <w:proofErr w:type="spellStart"/>
            <w:r w:rsidRPr="00877815">
              <w:rPr>
                <w:rFonts w:ascii="Georgia" w:hAnsi="Georgia" w:cs="Arial"/>
                <w:color w:val="000000"/>
                <w:sz w:val="20"/>
                <w:szCs w:val="20"/>
              </w:rPr>
              <w:t>gadobenianu</w:t>
            </w:r>
            <w:proofErr w:type="spellEnd"/>
            <w:r w:rsidRPr="00877815">
              <w:rPr>
                <w:rFonts w:ascii="Georgia" w:hAnsi="Georgia" w:cs="Arial"/>
                <w:color w:val="000000"/>
                <w:sz w:val="20"/>
                <w:szCs w:val="20"/>
              </w:rPr>
              <w:t xml:space="preserve"> </w:t>
            </w:r>
            <w:proofErr w:type="spellStart"/>
            <w:r w:rsidRPr="00877815">
              <w:rPr>
                <w:rFonts w:ascii="Georgia" w:hAnsi="Georgia" w:cs="Arial"/>
                <w:color w:val="000000"/>
                <w:sz w:val="20"/>
                <w:szCs w:val="20"/>
              </w:rPr>
              <w:t>dimegluminy</w:t>
            </w:r>
            <w:proofErr w:type="spellEnd"/>
            <w:r w:rsidRPr="00877815">
              <w:rPr>
                <w:rFonts w:ascii="Georgia" w:hAnsi="Georgia" w:cs="Arial"/>
                <w:color w:val="000000"/>
                <w:sz w:val="20"/>
                <w:szCs w:val="20"/>
              </w:rPr>
              <w:t xml:space="preserve"> =334mg</w:t>
            </w:r>
            <w:r w:rsidRPr="00877815">
              <w:rPr>
                <w:rFonts w:ascii="Georgia" w:hAnsi="Georgia" w:cs="Arial"/>
                <w:color w:val="000000"/>
                <w:sz w:val="20"/>
                <w:szCs w:val="20"/>
              </w:rPr>
              <w:br/>
              <w:t xml:space="preserve">kwasu </w:t>
            </w:r>
            <w:proofErr w:type="spellStart"/>
            <w:r w:rsidRPr="00877815">
              <w:rPr>
                <w:rFonts w:ascii="Georgia" w:hAnsi="Georgia" w:cs="Arial"/>
                <w:color w:val="000000"/>
                <w:sz w:val="20"/>
                <w:szCs w:val="20"/>
              </w:rPr>
              <w:t>gadobenowego</w:t>
            </w:r>
            <w:proofErr w:type="spellEnd"/>
            <w:r w:rsidRPr="00877815">
              <w:rPr>
                <w:rFonts w:ascii="Georgia" w:hAnsi="Georgia" w:cs="Arial"/>
                <w:color w:val="000000"/>
                <w:sz w:val="20"/>
                <w:szCs w:val="20"/>
              </w:rPr>
              <w:t xml:space="preserve"> +195mg </w:t>
            </w:r>
            <w:proofErr w:type="spellStart"/>
            <w:r w:rsidRPr="00877815">
              <w:rPr>
                <w:rFonts w:ascii="Georgia" w:hAnsi="Georgia" w:cs="Arial"/>
                <w:color w:val="000000"/>
                <w:sz w:val="20"/>
                <w:szCs w:val="20"/>
              </w:rPr>
              <w:t>megluminy</w:t>
            </w:r>
            <w:proofErr w:type="spellEnd"/>
            <w:r w:rsidRPr="00877815">
              <w:rPr>
                <w:rFonts w:ascii="Georgia" w:hAnsi="Georgia" w:cs="Arial"/>
                <w:color w:val="000000"/>
                <w:sz w:val="20"/>
                <w:szCs w:val="20"/>
              </w:rPr>
              <w:t xml:space="preserve"> .</w:t>
            </w:r>
            <w:r w:rsidRPr="00877815">
              <w:rPr>
                <w:rFonts w:ascii="Georgia" w:hAnsi="Georgia" w:cs="Arial"/>
                <w:color w:val="000000"/>
                <w:sz w:val="20"/>
                <w:szCs w:val="20"/>
              </w:rPr>
              <w:br/>
              <w:t>Produkt leczniczy do diagnostyki. Fiolka 10ml</w:t>
            </w:r>
          </w:p>
        </w:tc>
        <w:tc>
          <w:tcPr>
            <w:tcW w:w="1275" w:type="dxa"/>
            <w:tcBorders>
              <w:top w:val="single" w:sz="4" w:space="0" w:color="000000"/>
              <w:bottom w:val="single" w:sz="4" w:space="0" w:color="000000"/>
              <w:right w:val="single" w:sz="4" w:space="0" w:color="000000"/>
            </w:tcBorders>
            <w:shd w:val="clear" w:color="auto" w:fill="auto"/>
            <w:vAlign w:val="bottom"/>
          </w:tcPr>
          <w:p w14:paraId="72F2E4C6" w14:textId="48DA0DB4" w:rsidR="00C20BED" w:rsidRPr="00877815" w:rsidRDefault="00C20BED" w:rsidP="00C20BED">
            <w:pPr>
              <w:widowControl w:val="0"/>
              <w:rPr>
                <w:rFonts w:ascii="Georgia" w:hAnsi="Georgia" w:cs="Arial"/>
                <w:color w:val="000000"/>
                <w:sz w:val="20"/>
                <w:szCs w:val="20"/>
              </w:rPr>
            </w:pPr>
            <w:r w:rsidRPr="00877815">
              <w:rPr>
                <w:rFonts w:ascii="Georgia" w:hAnsi="Georgia" w:cs="Arial"/>
                <w:color w:val="000000"/>
                <w:sz w:val="20"/>
                <w:szCs w:val="20"/>
              </w:rPr>
              <w:t>szt.</w:t>
            </w:r>
          </w:p>
        </w:tc>
        <w:tc>
          <w:tcPr>
            <w:tcW w:w="1371" w:type="dxa"/>
            <w:tcBorders>
              <w:top w:val="single" w:sz="4" w:space="0" w:color="000000"/>
              <w:bottom w:val="single" w:sz="4" w:space="0" w:color="000000"/>
              <w:right w:val="single" w:sz="4" w:space="0" w:color="000000"/>
            </w:tcBorders>
            <w:shd w:val="clear" w:color="auto" w:fill="auto"/>
            <w:vAlign w:val="bottom"/>
          </w:tcPr>
          <w:p w14:paraId="6B3F6C59" w14:textId="420BB7DC" w:rsidR="00C20BED" w:rsidRPr="00877815" w:rsidRDefault="00C20BED" w:rsidP="00C20BED">
            <w:pPr>
              <w:widowControl w:val="0"/>
              <w:jc w:val="right"/>
              <w:rPr>
                <w:rFonts w:ascii="Georgia" w:hAnsi="Georgia" w:cs="Arial"/>
                <w:color w:val="000000"/>
                <w:sz w:val="20"/>
                <w:szCs w:val="20"/>
              </w:rPr>
            </w:pPr>
            <w:r w:rsidRPr="00877815">
              <w:rPr>
                <w:rFonts w:ascii="Georgia" w:hAnsi="Georgia" w:cs="Arial"/>
                <w:color w:val="000000"/>
                <w:sz w:val="20"/>
                <w:szCs w:val="20"/>
              </w:rPr>
              <w:t>50</w:t>
            </w:r>
          </w:p>
        </w:tc>
      </w:tr>
      <w:tr w:rsidR="00C20BED" w:rsidRPr="00FC2E0E" w14:paraId="39FFD729" w14:textId="77777777" w:rsidTr="00877815">
        <w:trPr>
          <w:trHeight w:val="510"/>
        </w:trPr>
        <w:tc>
          <w:tcPr>
            <w:tcW w:w="55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70CEE60" w14:textId="4FA48339" w:rsidR="00C20BED" w:rsidRPr="00FC2E0E" w:rsidRDefault="00C20BED" w:rsidP="00C20BED">
            <w:pPr>
              <w:widowControl w:val="0"/>
              <w:jc w:val="right"/>
              <w:rPr>
                <w:rFonts w:ascii="Georgia" w:hAnsi="Georgia" w:cs="Arial"/>
                <w:color w:val="000000"/>
                <w:sz w:val="20"/>
                <w:szCs w:val="20"/>
                <w:highlight w:val="yellow"/>
              </w:rPr>
            </w:pPr>
            <w:r w:rsidRPr="00FC2E0E">
              <w:rPr>
                <w:rFonts w:ascii="Georgia" w:hAnsi="Georgia" w:cs="Arial"/>
                <w:color w:val="000000"/>
                <w:sz w:val="20"/>
                <w:szCs w:val="20"/>
              </w:rPr>
              <w:t>2</w:t>
            </w:r>
          </w:p>
        </w:tc>
        <w:tc>
          <w:tcPr>
            <w:tcW w:w="6684" w:type="dxa"/>
            <w:tcBorders>
              <w:top w:val="single" w:sz="4" w:space="0" w:color="000000"/>
              <w:bottom w:val="single" w:sz="4" w:space="0" w:color="000000"/>
              <w:right w:val="single" w:sz="4" w:space="0" w:color="000000"/>
            </w:tcBorders>
            <w:shd w:val="clear" w:color="FFFFCC" w:fill="FFFFFF"/>
            <w:vAlign w:val="bottom"/>
          </w:tcPr>
          <w:p w14:paraId="4621E092" w14:textId="57AF8665" w:rsidR="00C20BED" w:rsidRPr="00FC2E0E" w:rsidRDefault="00C20BED" w:rsidP="00C20BED">
            <w:pPr>
              <w:widowControl w:val="0"/>
              <w:rPr>
                <w:rFonts w:ascii="Georgia" w:hAnsi="Georgia" w:cs="Arial"/>
                <w:color w:val="000000"/>
                <w:sz w:val="20"/>
                <w:szCs w:val="20"/>
                <w:highlight w:val="yellow"/>
              </w:rPr>
            </w:pPr>
            <w:r w:rsidRPr="00FC2E0E">
              <w:rPr>
                <w:rFonts w:ascii="Georgia" w:hAnsi="Georgia" w:cs="Arial"/>
                <w:color w:val="000000"/>
                <w:sz w:val="20"/>
                <w:szCs w:val="20"/>
              </w:rPr>
              <w:t xml:space="preserve">Kwas </w:t>
            </w:r>
            <w:proofErr w:type="spellStart"/>
            <w:r w:rsidRPr="00FC2E0E">
              <w:rPr>
                <w:rFonts w:ascii="Georgia" w:hAnsi="Georgia" w:cs="Arial"/>
                <w:color w:val="000000"/>
                <w:sz w:val="20"/>
                <w:szCs w:val="20"/>
              </w:rPr>
              <w:t>gadobenowy</w:t>
            </w:r>
            <w:proofErr w:type="spellEnd"/>
            <w:r w:rsidRPr="00FC2E0E">
              <w:rPr>
                <w:rFonts w:ascii="Georgia" w:hAnsi="Georgia" w:cs="Arial"/>
                <w:color w:val="000000"/>
                <w:sz w:val="20"/>
                <w:szCs w:val="20"/>
              </w:rPr>
              <w:t xml:space="preserve"> 334mg/1ml r-</w:t>
            </w:r>
            <w:proofErr w:type="spellStart"/>
            <w:r w:rsidRPr="00FC2E0E">
              <w:rPr>
                <w:rFonts w:ascii="Georgia" w:hAnsi="Georgia" w:cs="Arial"/>
                <w:color w:val="000000"/>
                <w:sz w:val="20"/>
                <w:szCs w:val="20"/>
              </w:rPr>
              <w:t>ru</w:t>
            </w:r>
            <w:proofErr w:type="spellEnd"/>
            <w:r w:rsidRPr="00FC2E0E">
              <w:rPr>
                <w:rFonts w:ascii="Georgia" w:hAnsi="Georgia" w:cs="Arial"/>
                <w:color w:val="000000"/>
                <w:sz w:val="20"/>
                <w:szCs w:val="20"/>
              </w:rPr>
              <w:t xml:space="preserve"> do </w:t>
            </w:r>
            <w:proofErr w:type="spellStart"/>
            <w:r w:rsidRPr="00FC2E0E">
              <w:rPr>
                <w:rFonts w:ascii="Georgia" w:hAnsi="Georgia" w:cs="Arial"/>
                <w:color w:val="000000"/>
                <w:sz w:val="20"/>
                <w:szCs w:val="20"/>
              </w:rPr>
              <w:t>wstrzykiwań</w:t>
            </w:r>
            <w:proofErr w:type="spellEnd"/>
            <w:r w:rsidRPr="00FC2E0E">
              <w:rPr>
                <w:rFonts w:ascii="Georgia" w:hAnsi="Georgia" w:cs="Arial"/>
                <w:color w:val="000000"/>
                <w:sz w:val="20"/>
                <w:szCs w:val="20"/>
              </w:rPr>
              <w:t xml:space="preserve"> w postaci soli </w:t>
            </w:r>
            <w:proofErr w:type="spellStart"/>
            <w:r w:rsidRPr="00FC2E0E">
              <w:rPr>
                <w:rFonts w:ascii="Georgia" w:hAnsi="Georgia" w:cs="Arial"/>
                <w:color w:val="000000"/>
                <w:sz w:val="20"/>
                <w:szCs w:val="20"/>
              </w:rPr>
              <w:t>dimegluminy</w:t>
            </w:r>
            <w:proofErr w:type="spellEnd"/>
            <w:r w:rsidRPr="00FC2E0E">
              <w:rPr>
                <w:rFonts w:ascii="Georgia" w:hAnsi="Georgia" w:cs="Arial"/>
                <w:color w:val="000000"/>
                <w:sz w:val="20"/>
                <w:szCs w:val="20"/>
              </w:rPr>
              <w:t xml:space="preserve">, </w:t>
            </w:r>
            <w:r w:rsidRPr="00FC2E0E">
              <w:rPr>
                <w:rFonts w:ascii="Georgia" w:hAnsi="Georgia" w:cs="Arial"/>
                <w:color w:val="000000"/>
                <w:sz w:val="20"/>
                <w:szCs w:val="20"/>
              </w:rPr>
              <w:br/>
              <w:t xml:space="preserve">co odpowiada 529mg </w:t>
            </w:r>
            <w:proofErr w:type="spellStart"/>
            <w:r w:rsidRPr="00FC2E0E">
              <w:rPr>
                <w:rFonts w:ascii="Georgia" w:hAnsi="Georgia" w:cs="Arial"/>
                <w:color w:val="000000"/>
                <w:sz w:val="20"/>
                <w:szCs w:val="20"/>
              </w:rPr>
              <w:t>gadobenianu</w:t>
            </w:r>
            <w:proofErr w:type="spellEnd"/>
            <w:r w:rsidRPr="00FC2E0E">
              <w:rPr>
                <w:rFonts w:ascii="Georgia" w:hAnsi="Georgia" w:cs="Arial"/>
                <w:color w:val="000000"/>
                <w:sz w:val="20"/>
                <w:szCs w:val="20"/>
              </w:rPr>
              <w:t xml:space="preserve"> </w:t>
            </w:r>
            <w:proofErr w:type="spellStart"/>
            <w:r w:rsidRPr="00FC2E0E">
              <w:rPr>
                <w:rFonts w:ascii="Georgia" w:hAnsi="Georgia" w:cs="Arial"/>
                <w:color w:val="000000"/>
                <w:sz w:val="20"/>
                <w:szCs w:val="20"/>
              </w:rPr>
              <w:t>dimegluminy</w:t>
            </w:r>
            <w:proofErr w:type="spellEnd"/>
            <w:r w:rsidRPr="00FC2E0E">
              <w:rPr>
                <w:rFonts w:ascii="Georgia" w:hAnsi="Georgia" w:cs="Arial"/>
                <w:color w:val="000000"/>
                <w:sz w:val="20"/>
                <w:szCs w:val="20"/>
              </w:rPr>
              <w:t xml:space="preserve"> =334mg</w:t>
            </w:r>
            <w:r w:rsidRPr="00FC2E0E">
              <w:rPr>
                <w:rFonts w:ascii="Georgia" w:hAnsi="Georgia" w:cs="Arial"/>
                <w:color w:val="000000"/>
                <w:sz w:val="20"/>
                <w:szCs w:val="20"/>
              </w:rPr>
              <w:br/>
              <w:t xml:space="preserve">kwasu </w:t>
            </w:r>
            <w:proofErr w:type="spellStart"/>
            <w:r w:rsidRPr="00FC2E0E">
              <w:rPr>
                <w:rFonts w:ascii="Georgia" w:hAnsi="Georgia" w:cs="Arial"/>
                <w:color w:val="000000"/>
                <w:sz w:val="20"/>
                <w:szCs w:val="20"/>
              </w:rPr>
              <w:t>gadobenowego</w:t>
            </w:r>
            <w:proofErr w:type="spellEnd"/>
            <w:r w:rsidRPr="00FC2E0E">
              <w:rPr>
                <w:rFonts w:ascii="Georgia" w:hAnsi="Georgia" w:cs="Arial"/>
                <w:color w:val="000000"/>
                <w:sz w:val="20"/>
                <w:szCs w:val="20"/>
              </w:rPr>
              <w:t xml:space="preserve"> +195mg </w:t>
            </w:r>
            <w:proofErr w:type="spellStart"/>
            <w:r w:rsidRPr="00FC2E0E">
              <w:rPr>
                <w:rFonts w:ascii="Georgia" w:hAnsi="Georgia" w:cs="Arial"/>
                <w:color w:val="000000"/>
                <w:sz w:val="20"/>
                <w:szCs w:val="20"/>
              </w:rPr>
              <w:t>megluminy</w:t>
            </w:r>
            <w:proofErr w:type="spellEnd"/>
            <w:r w:rsidRPr="00FC2E0E">
              <w:rPr>
                <w:rFonts w:ascii="Georgia" w:hAnsi="Georgia" w:cs="Arial"/>
                <w:color w:val="000000"/>
                <w:sz w:val="20"/>
                <w:szCs w:val="20"/>
              </w:rPr>
              <w:t xml:space="preserve"> .</w:t>
            </w:r>
            <w:r w:rsidRPr="00FC2E0E">
              <w:rPr>
                <w:rFonts w:ascii="Georgia" w:hAnsi="Georgia" w:cs="Arial"/>
                <w:color w:val="000000"/>
                <w:sz w:val="20"/>
                <w:szCs w:val="20"/>
              </w:rPr>
              <w:br/>
              <w:t>Produkt leczniczy do diagnostyki. Fiolka 15ml</w:t>
            </w:r>
          </w:p>
        </w:tc>
        <w:tc>
          <w:tcPr>
            <w:tcW w:w="1275" w:type="dxa"/>
            <w:tcBorders>
              <w:top w:val="single" w:sz="4" w:space="0" w:color="000000"/>
              <w:bottom w:val="single" w:sz="4" w:space="0" w:color="000000"/>
              <w:right w:val="single" w:sz="4" w:space="0" w:color="000000"/>
            </w:tcBorders>
            <w:shd w:val="clear" w:color="auto" w:fill="auto"/>
            <w:vAlign w:val="bottom"/>
          </w:tcPr>
          <w:p w14:paraId="1CB11915" w14:textId="0488F40C" w:rsidR="00C20BED" w:rsidRPr="00FC2E0E" w:rsidRDefault="00C20BED" w:rsidP="00C20BED">
            <w:pPr>
              <w:widowControl w:val="0"/>
              <w:rPr>
                <w:rFonts w:ascii="Georgia" w:hAnsi="Georgia" w:cs="Arial"/>
                <w:color w:val="000000"/>
                <w:sz w:val="20"/>
                <w:szCs w:val="20"/>
                <w:highlight w:val="yellow"/>
              </w:rPr>
            </w:pPr>
            <w:r w:rsidRPr="00FC2E0E">
              <w:rPr>
                <w:rFonts w:ascii="Georgia" w:hAnsi="Georgia" w:cs="Arial"/>
                <w:color w:val="000000"/>
                <w:sz w:val="20"/>
                <w:szCs w:val="20"/>
              </w:rPr>
              <w:t>szt.</w:t>
            </w:r>
          </w:p>
        </w:tc>
        <w:tc>
          <w:tcPr>
            <w:tcW w:w="1371" w:type="dxa"/>
            <w:tcBorders>
              <w:top w:val="single" w:sz="4" w:space="0" w:color="000000"/>
              <w:bottom w:val="single" w:sz="4" w:space="0" w:color="000000"/>
              <w:right w:val="single" w:sz="4" w:space="0" w:color="000000"/>
            </w:tcBorders>
            <w:shd w:val="clear" w:color="auto" w:fill="auto"/>
            <w:vAlign w:val="bottom"/>
          </w:tcPr>
          <w:p w14:paraId="511BFE83" w14:textId="4EB451E1" w:rsidR="00C20BED" w:rsidRPr="00FC2E0E" w:rsidRDefault="00C20BED" w:rsidP="00C20BED">
            <w:pPr>
              <w:widowControl w:val="0"/>
              <w:jc w:val="right"/>
              <w:rPr>
                <w:rFonts w:ascii="Georgia" w:hAnsi="Georgia" w:cs="Arial"/>
                <w:color w:val="000000"/>
                <w:sz w:val="20"/>
                <w:szCs w:val="20"/>
                <w:highlight w:val="yellow"/>
              </w:rPr>
            </w:pPr>
            <w:r w:rsidRPr="00FC2E0E">
              <w:rPr>
                <w:rFonts w:ascii="Georgia" w:hAnsi="Georgia" w:cs="Arial"/>
                <w:color w:val="000000"/>
                <w:sz w:val="20"/>
                <w:szCs w:val="20"/>
              </w:rPr>
              <w:t>60</w:t>
            </w:r>
          </w:p>
        </w:tc>
      </w:tr>
      <w:tr w:rsidR="00C20BED" w:rsidRPr="00FC2E0E" w14:paraId="4BCA9AB5" w14:textId="77777777" w:rsidTr="00877815">
        <w:trPr>
          <w:trHeight w:val="510"/>
        </w:trPr>
        <w:tc>
          <w:tcPr>
            <w:tcW w:w="55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6EE0521" w14:textId="3E5ECC2A" w:rsidR="00C20BED" w:rsidRPr="00FC2E0E" w:rsidRDefault="00C20BED" w:rsidP="00C20BED">
            <w:pPr>
              <w:widowControl w:val="0"/>
              <w:jc w:val="right"/>
              <w:rPr>
                <w:rFonts w:ascii="Georgia" w:hAnsi="Georgia" w:cs="Arial"/>
                <w:color w:val="000000"/>
                <w:sz w:val="20"/>
                <w:szCs w:val="20"/>
                <w:highlight w:val="yellow"/>
              </w:rPr>
            </w:pPr>
            <w:r w:rsidRPr="00FC2E0E">
              <w:rPr>
                <w:rFonts w:ascii="Georgia" w:hAnsi="Georgia" w:cs="Arial"/>
                <w:color w:val="000000"/>
                <w:sz w:val="20"/>
                <w:szCs w:val="20"/>
              </w:rPr>
              <w:t>3</w:t>
            </w:r>
          </w:p>
        </w:tc>
        <w:tc>
          <w:tcPr>
            <w:tcW w:w="6684" w:type="dxa"/>
            <w:tcBorders>
              <w:top w:val="single" w:sz="4" w:space="0" w:color="000000"/>
              <w:bottom w:val="single" w:sz="4" w:space="0" w:color="000000"/>
              <w:right w:val="single" w:sz="4" w:space="0" w:color="000000"/>
            </w:tcBorders>
            <w:shd w:val="clear" w:color="FFFFCC" w:fill="FFFFFF"/>
            <w:vAlign w:val="bottom"/>
          </w:tcPr>
          <w:p w14:paraId="14479689" w14:textId="6F2049B0" w:rsidR="00C20BED" w:rsidRPr="00FC2E0E" w:rsidRDefault="00C20BED" w:rsidP="00C20BED">
            <w:pPr>
              <w:widowControl w:val="0"/>
              <w:rPr>
                <w:rFonts w:ascii="Georgia" w:hAnsi="Georgia" w:cs="Arial"/>
                <w:color w:val="000000"/>
                <w:sz w:val="20"/>
                <w:szCs w:val="20"/>
                <w:highlight w:val="yellow"/>
              </w:rPr>
            </w:pPr>
            <w:r w:rsidRPr="00FC2E0E">
              <w:rPr>
                <w:rFonts w:ascii="Georgia" w:hAnsi="Georgia" w:cs="Arial"/>
                <w:color w:val="000000"/>
                <w:sz w:val="20"/>
                <w:szCs w:val="20"/>
              </w:rPr>
              <w:t xml:space="preserve">Kwas </w:t>
            </w:r>
            <w:proofErr w:type="spellStart"/>
            <w:r w:rsidRPr="00FC2E0E">
              <w:rPr>
                <w:rFonts w:ascii="Georgia" w:hAnsi="Georgia" w:cs="Arial"/>
                <w:color w:val="000000"/>
                <w:sz w:val="20"/>
                <w:szCs w:val="20"/>
              </w:rPr>
              <w:t>gadobenowy</w:t>
            </w:r>
            <w:proofErr w:type="spellEnd"/>
            <w:r w:rsidRPr="00FC2E0E">
              <w:rPr>
                <w:rFonts w:ascii="Georgia" w:hAnsi="Georgia" w:cs="Arial"/>
                <w:color w:val="000000"/>
                <w:sz w:val="20"/>
                <w:szCs w:val="20"/>
              </w:rPr>
              <w:t xml:space="preserve"> 334mg/1ml r-</w:t>
            </w:r>
            <w:proofErr w:type="spellStart"/>
            <w:r w:rsidRPr="00FC2E0E">
              <w:rPr>
                <w:rFonts w:ascii="Georgia" w:hAnsi="Georgia" w:cs="Arial"/>
                <w:color w:val="000000"/>
                <w:sz w:val="20"/>
                <w:szCs w:val="20"/>
              </w:rPr>
              <w:t>ru</w:t>
            </w:r>
            <w:proofErr w:type="spellEnd"/>
            <w:r w:rsidRPr="00FC2E0E">
              <w:rPr>
                <w:rFonts w:ascii="Georgia" w:hAnsi="Georgia" w:cs="Arial"/>
                <w:color w:val="000000"/>
                <w:sz w:val="20"/>
                <w:szCs w:val="20"/>
              </w:rPr>
              <w:t xml:space="preserve"> do </w:t>
            </w:r>
            <w:proofErr w:type="spellStart"/>
            <w:r w:rsidRPr="00FC2E0E">
              <w:rPr>
                <w:rFonts w:ascii="Georgia" w:hAnsi="Georgia" w:cs="Arial"/>
                <w:color w:val="000000"/>
                <w:sz w:val="20"/>
                <w:szCs w:val="20"/>
              </w:rPr>
              <w:t>wstrzykiwań</w:t>
            </w:r>
            <w:proofErr w:type="spellEnd"/>
            <w:r w:rsidRPr="00FC2E0E">
              <w:rPr>
                <w:rFonts w:ascii="Georgia" w:hAnsi="Georgia" w:cs="Arial"/>
                <w:color w:val="000000"/>
                <w:sz w:val="20"/>
                <w:szCs w:val="20"/>
              </w:rPr>
              <w:t xml:space="preserve">  w postaci soli </w:t>
            </w:r>
            <w:proofErr w:type="spellStart"/>
            <w:r w:rsidRPr="00FC2E0E">
              <w:rPr>
                <w:rFonts w:ascii="Georgia" w:hAnsi="Georgia" w:cs="Arial"/>
                <w:color w:val="000000"/>
                <w:sz w:val="20"/>
                <w:szCs w:val="20"/>
              </w:rPr>
              <w:t>dimegluminy</w:t>
            </w:r>
            <w:proofErr w:type="spellEnd"/>
            <w:r w:rsidRPr="00FC2E0E">
              <w:rPr>
                <w:rFonts w:ascii="Georgia" w:hAnsi="Georgia" w:cs="Arial"/>
                <w:color w:val="000000"/>
                <w:sz w:val="20"/>
                <w:szCs w:val="20"/>
              </w:rPr>
              <w:t xml:space="preserve">, </w:t>
            </w:r>
            <w:r w:rsidRPr="00FC2E0E">
              <w:rPr>
                <w:rFonts w:ascii="Georgia" w:hAnsi="Georgia" w:cs="Arial"/>
                <w:color w:val="000000"/>
                <w:sz w:val="20"/>
                <w:szCs w:val="20"/>
              </w:rPr>
              <w:br/>
              <w:t xml:space="preserve">co odpowiada 529mg </w:t>
            </w:r>
            <w:proofErr w:type="spellStart"/>
            <w:r w:rsidRPr="00FC2E0E">
              <w:rPr>
                <w:rFonts w:ascii="Georgia" w:hAnsi="Georgia" w:cs="Arial"/>
                <w:color w:val="000000"/>
                <w:sz w:val="20"/>
                <w:szCs w:val="20"/>
              </w:rPr>
              <w:t>gadobenianu</w:t>
            </w:r>
            <w:proofErr w:type="spellEnd"/>
            <w:r w:rsidRPr="00FC2E0E">
              <w:rPr>
                <w:rFonts w:ascii="Georgia" w:hAnsi="Georgia" w:cs="Arial"/>
                <w:color w:val="000000"/>
                <w:sz w:val="20"/>
                <w:szCs w:val="20"/>
              </w:rPr>
              <w:t xml:space="preserve"> </w:t>
            </w:r>
            <w:proofErr w:type="spellStart"/>
            <w:r w:rsidRPr="00FC2E0E">
              <w:rPr>
                <w:rFonts w:ascii="Georgia" w:hAnsi="Georgia" w:cs="Arial"/>
                <w:color w:val="000000"/>
                <w:sz w:val="20"/>
                <w:szCs w:val="20"/>
              </w:rPr>
              <w:t>dimegluminy</w:t>
            </w:r>
            <w:proofErr w:type="spellEnd"/>
            <w:r w:rsidRPr="00FC2E0E">
              <w:rPr>
                <w:rFonts w:ascii="Georgia" w:hAnsi="Georgia" w:cs="Arial"/>
                <w:color w:val="000000"/>
                <w:sz w:val="20"/>
                <w:szCs w:val="20"/>
              </w:rPr>
              <w:t xml:space="preserve"> =334mg</w:t>
            </w:r>
            <w:r w:rsidRPr="00FC2E0E">
              <w:rPr>
                <w:rFonts w:ascii="Georgia" w:hAnsi="Georgia" w:cs="Arial"/>
                <w:color w:val="000000"/>
                <w:sz w:val="20"/>
                <w:szCs w:val="20"/>
              </w:rPr>
              <w:br/>
              <w:t xml:space="preserve">kwasu </w:t>
            </w:r>
            <w:proofErr w:type="spellStart"/>
            <w:r w:rsidRPr="00FC2E0E">
              <w:rPr>
                <w:rFonts w:ascii="Georgia" w:hAnsi="Georgia" w:cs="Arial"/>
                <w:color w:val="000000"/>
                <w:sz w:val="20"/>
                <w:szCs w:val="20"/>
              </w:rPr>
              <w:t>gadobenowego</w:t>
            </w:r>
            <w:proofErr w:type="spellEnd"/>
            <w:r w:rsidRPr="00FC2E0E">
              <w:rPr>
                <w:rFonts w:ascii="Georgia" w:hAnsi="Georgia" w:cs="Arial"/>
                <w:color w:val="000000"/>
                <w:sz w:val="20"/>
                <w:szCs w:val="20"/>
              </w:rPr>
              <w:t xml:space="preserve"> +195mg </w:t>
            </w:r>
            <w:proofErr w:type="spellStart"/>
            <w:r w:rsidRPr="00FC2E0E">
              <w:rPr>
                <w:rFonts w:ascii="Georgia" w:hAnsi="Georgia" w:cs="Arial"/>
                <w:color w:val="000000"/>
                <w:sz w:val="20"/>
                <w:szCs w:val="20"/>
              </w:rPr>
              <w:t>megluminy</w:t>
            </w:r>
            <w:proofErr w:type="spellEnd"/>
            <w:r w:rsidRPr="00FC2E0E">
              <w:rPr>
                <w:rFonts w:ascii="Georgia" w:hAnsi="Georgia" w:cs="Arial"/>
                <w:color w:val="000000"/>
                <w:sz w:val="20"/>
                <w:szCs w:val="20"/>
              </w:rPr>
              <w:t xml:space="preserve"> .</w:t>
            </w:r>
            <w:r w:rsidRPr="00FC2E0E">
              <w:rPr>
                <w:rFonts w:ascii="Georgia" w:hAnsi="Georgia" w:cs="Arial"/>
                <w:color w:val="000000"/>
                <w:sz w:val="20"/>
                <w:szCs w:val="20"/>
              </w:rPr>
              <w:br/>
              <w:t>Produkt leczniczy do diagnostyki. Fiolka 20ml</w:t>
            </w:r>
          </w:p>
        </w:tc>
        <w:tc>
          <w:tcPr>
            <w:tcW w:w="1275" w:type="dxa"/>
            <w:tcBorders>
              <w:top w:val="single" w:sz="4" w:space="0" w:color="000000"/>
              <w:bottom w:val="single" w:sz="4" w:space="0" w:color="000000"/>
              <w:right w:val="single" w:sz="4" w:space="0" w:color="000000"/>
            </w:tcBorders>
            <w:shd w:val="clear" w:color="auto" w:fill="auto"/>
            <w:vAlign w:val="bottom"/>
          </w:tcPr>
          <w:p w14:paraId="1966CD8E" w14:textId="59385D5D" w:rsidR="00C20BED" w:rsidRPr="00FC2E0E" w:rsidRDefault="00C20BED" w:rsidP="00C20BED">
            <w:pPr>
              <w:widowControl w:val="0"/>
              <w:rPr>
                <w:rFonts w:ascii="Georgia" w:hAnsi="Georgia" w:cs="Arial"/>
                <w:color w:val="000000"/>
                <w:sz w:val="20"/>
                <w:szCs w:val="20"/>
                <w:highlight w:val="yellow"/>
              </w:rPr>
            </w:pPr>
            <w:r w:rsidRPr="00FC2E0E">
              <w:rPr>
                <w:rFonts w:ascii="Georgia" w:hAnsi="Georgia" w:cs="Arial"/>
                <w:color w:val="000000"/>
                <w:sz w:val="20"/>
                <w:szCs w:val="20"/>
              </w:rPr>
              <w:t>szt.</w:t>
            </w:r>
          </w:p>
        </w:tc>
        <w:tc>
          <w:tcPr>
            <w:tcW w:w="1371" w:type="dxa"/>
            <w:tcBorders>
              <w:top w:val="single" w:sz="4" w:space="0" w:color="000000"/>
              <w:bottom w:val="single" w:sz="4" w:space="0" w:color="000000"/>
              <w:right w:val="single" w:sz="4" w:space="0" w:color="000000"/>
            </w:tcBorders>
            <w:shd w:val="clear" w:color="auto" w:fill="auto"/>
            <w:vAlign w:val="bottom"/>
          </w:tcPr>
          <w:p w14:paraId="17E87484" w14:textId="7E518B3F" w:rsidR="00C20BED" w:rsidRPr="00FC2E0E" w:rsidRDefault="00C20BED" w:rsidP="00C20BED">
            <w:pPr>
              <w:widowControl w:val="0"/>
              <w:jc w:val="right"/>
              <w:rPr>
                <w:rFonts w:ascii="Georgia" w:hAnsi="Georgia" w:cs="Arial"/>
                <w:color w:val="000000"/>
                <w:sz w:val="20"/>
                <w:szCs w:val="20"/>
                <w:highlight w:val="yellow"/>
              </w:rPr>
            </w:pPr>
            <w:r w:rsidRPr="00FC2E0E">
              <w:rPr>
                <w:rFonts w:ascii="Georgia" w:hAnsi="Georgia" w:cs="Arial"/>
                <w:color w:val="000000"/>
                <w:sz w:val="20"/>
                <w:szCs w:val="20"/>
              </w:rPr>
              <w:t>30</w:t>
            </w:r>
          </w:p>
        </w:tc>
      </w:tr>
      <w:tr w:rsidR="00C20BED" w:rsidRPr="00FC2E0E" w14:paraId="4E9FDEBC" w14:textId="77777777" w:rsidTr="00877815">
        <w:trPr>
          <w:trHeight w:val="510"/>
        </w:trPr>
        <w:tc>
          <w:tcPr>
            <w:tcW w:w="55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69DF8C8" w14:textId="5B9A2B95" w:rsidR="00C20BED" w:rsidRPr="00FC2E0E" w:rsidRDefault="00C20BED" w:rsidP="00C20BED">
            <w:pPr>
              <w:widowControl w:val="0"/>
              <w:jc w:val="right"/>
              <w:rPr>
                <w:rFonts w:ascii="Georgia" w:hAnsi="Georgia" w:cs="Arial"/>
                <w:color w:val="000000"/>
                <w:sz w:val="20"/>
                <w:szCs w:val="20"/>
                <w:highlight w:val="yellow"/>
              </w:rPr>
            </w:pPr>
            <w:r w:rsidRPr="00FC2E0E">
              <w:rPr>
                <w:rFonts w:ascii="Georgia" w:hAnsi="Georgia" w:cs="Arial"/>
                <w:color w:val="000000"/>
                <w:sz w:val="20"/>
                <w:szCs w:val="20"/>
              </w:rPr>
              <w:t>4</w:t>
            </w:r>
          </w:p>
        </w:tc>
        <w:tc>
          <w:tcPr>
            <w:tcW w:w="6684" w:type="dxa"/>
            <w:tcBorders>
              <w:top w:val="single" w:sz="4" w:space="0" w:color="000000"/>
              <w:bottom w:val="single" w:sz="4" w:space="0" w:color="000000"/>
              <w:right w:val="single" w:sz="4" w:space="0" w:color="000000"/>
            </w:tcBorders>
            <w:shd w:val="clear" w:color="FFFFCC" w:fill="FFFFFF"/>
            <w:vAlign w:val="bottom"/>
          </w:tcPr>
          <w:p w14:paraId="655DE121" w14:textId="07040322" w:rsidR="00C20BED" w:rsidRPr="00FC2E0E" w:rsidRDefault="00C20BED" w:rsidP="00C20BED">
            <w:pPr>
              <w:widowControl w:val="0"/>
              <w:rPr>
                <w:rFonts w:ascii="Georgia" w:hAnsi="Georgia" w:cs="Arial"/>
                <w:color w:val="000000"/>
                <w:sz w:val="20"/>
                <w:szCs w:val="20"/>
                <w:highlight w:val="yellow"/>
              </w:rPr>
            </w:pPr>
            <w:proofErr w:type="spellStart"/>
            <w:r w:rsidRPr="00FC2E0E">
              <w:rPr>
                <w:rFonts w:ascii="Georgia" w:hAnsi="Georgia" w:cs="Arial"/>
                <w:color w:val="000000"/>
                <w:sz w:val="20"/>
                <w:szCs w:val="20"/>
              </w:rPr>
              <w:t>Gadoteridol</w:t>
            </w:r>
            <w:proofErr w:type="spellEnd"/>
            <w:r w:rsidRPr="00FC2E0E">
              <w:rPr>
                <w:rFonts w:ascii="Georgia" w:hAnsi="Georgia" w:cs="Arial"/>
                <w:color w:val="000000"/>
                <w:sz w:val="20"/>
                <w:szCs w:val="20"/>
              </w:rPr>
              <w:t xml:space="preserve"> roztwór do </w:t>
            </w:r>
            <w:proofErr w:type="spellStart"/>
            <w:r w:rsidRPr="00FC2E0E">
              <w:rPr>
                <w:rFonts w:ascii="Georgia" w:hAnsi="Georgia" w:cs="Arial"/>
                <w:color w:val="000000"/>
                <w:sz w:val="20"/>
                <w:szCs w:val="20"/>
              </w:rPr>
              <w:t>wsrzykiwań</w:t>
            </w:r>
            <w:proofErr w:type="spellEnd"/>
            <w:r w:rsidRPr="00FC2E0E">
              <w:rPr>
                <w:rFonts w:ascii="Georgia" w:hAnsi="Georgia" w:cs="Arial"/>
                <w:color w:val="000000"/>
                <w:sz w:val="20"/>
                <w:szCs w:val="20"/>
              </w:rPr>
              <w:t xml:space="preserve">, zawierający 279,3mg </w:t>
            </w:r>
            <w:r w:rsidRPr="00FC2E0E">
              <w:rPr>
                <w:rFonts w:ascii="Georgia" w:hAnsi="Georgia" w:cs="Arial"/>
                <w:color w:val="000000"/>
                <w:sz w:val="20"/>
                <w:szCs w:val="20"/>
              </w:rPr>
              <w:br/>
            </w:r>
            <w:proofErr w:type="spellStart"/>
            <w:r w:rsidRPr="00FC2E0E">
              <w:rPr>
                <w:rFonts w:ascii="Georgia" w:hAnsi="Georgia" w:cs="Arial"/>
                <w:color w:val="000000"/>
                <w:sz w:val="20"/>
                <w:szCs w:val="20"/>
              </w:rPr>
              <w:t>gadoteridolu</w:t>
            </w:r>
            <w:proofErr w:type="spellEnd"/>
            <w:r w:rsidRPr="00FC2E0E">
              <w:rPr>
                <w:rFonts w:ascii="Georgia" w:hAnsi="Georgia" w:cs="Arial"/>
                <w:color w:val="000000"/>
                <w:sz w:val="20"/>
                <w:szCs w:val="20"/>
              </w:rPr>
              <w:t xml:space="preserve"> w 1ml r-</w:t>
            </w:r>
            <w:proofErr w:type="spellStart"/>
            <w:r w:rsidRPr="00FC2E0E">
              <w:rPr>
                <w:rFonts w:ascii="Georgia" w:hAnsi="Georgia" w:cs="Arial"/>
                <w:color w:val="000000"/>
                <w:sz w:val="20"/>
                <w:szCs w:val="20"/>
              </w:rPr>
              <w:t>ru</w:t>
            </w:r>
            <w:proofErr w:type="spellEnd"/>
            <w:r w:rsidRPr="00FC2E0E">
              <w:rPr>
                <w:rFonts w:ascii="Georgia" w:hAnsi="Georgia" w:cs="Arial"/>
                <w:color w:val="000000"/>
                <w:sz w:val="20"/>
                <w:szCs w:val="20"/>
              </w:rPr>
              <w:t>. Produkt leczniczy do diagnostyki.</w:t>
            </w:r>
            <w:r w:rsidRPr="00FC2E0E">
              <w:rPr>
                <w:rFonts w:ascii="Georgia" w:hAnsi="Georgia" w:cs="Arial"/>
                <w:color w:val="000000"/>
                <w:sz w:val="20"/>
                <w:szCs w:val="20"/>
              </w:rPr>
              <w:br/>
              <w:t>Fiolka 10ml.</w:t>
            </w:r>
          </w:p>
        </w:tc>
        <w:tc>
          <w:tcPr>
            <w:tcW w:w="1275" w:type="dxa"/>
            <w:tcBorders>
              <w:top w:val="single" w:sz="4" w:space="0" w:color="000000"/>
              <w:bottom w:val="single" w:sz="4" w:space="0" w:color="000000"/>
              <w:right w:val="single" w:sz="4" w:space="0" w:color="000000"/>
            </w:tcBorders>
            <w:shd w:val="clear" w:color="auto" w:fill="auto"/>
            <w:vAlign w:val="bottom"/>
          </w:tcPr>
          <w:p w14:paraId="5D928BF9" w14:textId="4BAC7EF8" w:rsidR="00C20BED" w:rsidRPr="00FC2E0E" w:rsidRDefault="00C20BED" w:rsidP="00C20BED">
            <w:pPr>
              <w:widowControl w:val="0"/>
              <w:rPr>
                <w:rFonts w:ascii="Georgia" w:hAnsi="Georgia" w:cs="Arial"/>
                <w:color w:val="000000"/>
                <w:sz w:val="20"/>
                <w:szCs w:val="20"/>
                <w:highlight w:val="yellow"/>
              </w:rPr>
            </w:pPr>
            <w:r w:rsidRPr="00FC2E0E">
              <w:rPr>
                <w:rFonts w:ascii="Georgia" w:hAnsi="Georgia" w:cs="Arial"/>
                <w:color w:val="000000"/>
                <w:sz w:val="20"/>
                <w:szCs w:val="20"/>
              </w:rPr>
              <w:t>szt.</w:t>
            </w:r>
          </w:p>
        </w:tc>
        <w:tc>
          <w:tcPr>
            <w:tcW w:w="1371" w:type="dxa"/>
            <w:tcBorders>
              <w:top w:val="single" w:sz="4" w:space="0" w:color="000000"/>
              <w:bottom w:val="single" w:sz="4" w:space="0" w:color="000000"/>
              <w:right w:val="single" w:sz="4" w:space="0" w:color="000000"/>
            </w:tcBorders>
            <w:shd w:val="clear" w:color="auto" w:fill="auto"/>
            <w:vAlign w:val="bottom"/>
          </w:tcPr>
          <w:p w14:paraId="5A10B941" w14:textId="2FD23585" w:rsidR="00C20BED" w:rsidRPr="00FC2E0E" w:rsidRDefault="00C20BED" w:rsidP="00C20BED">
            <w:pPr>
              <w:widowControl w:val="0"/>
              <w:jc w:val="right"/>
              <w:rPr>
                <w:rFonts w:ascii="Georgia" w:hAnsi="Georgia" w:cs="Arial"/>
                <w:color w:val="000000"/>
                <w:sz w:val="20"/>
                <w:szCs w:val="20"/>
                <w:highlight w:val="yellow"/>
              </w:rPr>
            </w:pPr>
            <w:r w:rsidRPr="00FC2E0E">
              <w:rPr>
                <w:rFonts w:ascii="Georgia" w:hAnsi="Georgia" w:cs="Arial"/>
                <w:color w:val="000000"/>
                <w:sz w:val="20"/>
                <w:szCs w:val="20"/>
              </w:rPr>
              <w:t>400</w:t>
            </w:r>
          </w:p>
        </w:tc>
      </w:tr>
      <w:tr w:rsidR="00C20BED" w:rsidRPr="00FC2E0E" w14:paraId="6DC13190" w14:textId="77777777" w:rsidTr="00877815">
        <w:trPr>
          <w:trHeight w:val="510"/>
        </w:trPr>
        <w:tc>
          <w:tcPr>
            <w:tcW w:w="55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630B041" w14:textId="1C2B7175" w:rsidR="00C20BED" w:rsidRPr="00FC2E0E" w:rsidRDefault="00C20BED" w:rsidP="00C20BED">
            <w:pPr>
              <w:widowControl w:val="0"/>
              <w:jc w:val="right"/>
              <w:rPr>
                <w:rFonts w:ascii="Georgia" w:hAnsi="Georgia" w:cs="Arial"/>
                <w:color w:val="000000"/>
                <w:sz w:val="20"/>
                <w:szCs w:val="20"/>
                <w:highlight w:val="yellow"/>
              </w:rPr>
            </w:pPr>
            <w:r w:rsidRPr="00FC2E0E">
              <w:rPr>
                <w:rFonts w:ascii="Georgia" w:hAnsi="Georgia" w:cs="Arial"/>
                <w:color w:val="000000"/>
                <w:sz w:val="20"/>
                <w:szCs w:val="20"/>
              </w:rPr>
              <w:t>5</w:t>
            </w:r>
          </w:p>
        </w:tc>
        <w:tc>
          <w:tcPr>
            <w:tcW w:w="6684" w:type="dxa"/>
            <w:tcBorders>
              <w:top w:val="single" w:sz="4" w:space="0" w:color="000000"/>
              <w:bottom w:val="single" w:sz="4" w:space="0" w:color="000000"/>
              <w:right w:val="single" w:sz="4" w:space="0" w:color="000000"/>
            </w:tcBorders>
            <w:shd w:val="clear" w:color="FFFFCC" w:fill="FFFFFF"/>
            <w:vAlign w:val="bottom"/>
          </w:tcPr>
          <w:p w14:paraId="74E6A545" w14:textId="70BDBF42" w:rsidR="00C20BED" w:rsidRPr="00FC2E0E" w:rsidRDefault="00C20BED" w:rsidP="00C20BED">
            <w:pPr>
              <w:widowControl w:val="0"/>
              <w:rPr>
                <w:rFonts w:ascii="Georgia" w:hAnsi="Georgia" w:cs="Arial"/>
                <w:color w:val="000000"/>
                <w:sz w:val="20"/>
                <w:szCs w:val="20"/>
                <w:highlight w:val="yellow"/>
              </w:rPr>
            </w:pPr>
            <w:proofErr w:type="spellStart"/>
            <w:r w:rsidRPr="00FC2E0E">
              <w:rPr>
                <w:rFonts w:ascii="Georgia" w:hAnsi="Georgia" w:cs="Arial"/>
                <w:color w:val="000000"/>
                <w:sz w:val="20"/>
                <w:szCs w:val="20"/>
              </w:rPr>
              <w:t>Gadoteridol</w:t>
            </w:r>
            <w:proofErr w:type="spellEnd"/>
            <w:r w:rsidRPr="00FC2E0E">
              <w:rPr>
                <w:rFonts w:ascii="Georgia" w:hAnsi="Georgia" w:cs="Arial"/>
                <w:color w:val="000000"/>
                <w:sz w:val="20"/>
                <w:szCs w:val="20"/>
              </w:rPr>
              <w:t xml:space="preserve"> roztwór do </w:t>
            </w:r>
            <w:proofErr w:type="spellStart"/>
            <w:r w:rsidRPr="00FC2E0E">
              <w:rPr>
                <w:rFonts w:ascii="Georgia" w:hAnsi="Georgia" w:cs="Arial"/>
                <w:color w:val="000000"/>
                <w:sz w:val="20"/>
                <w:szCs w:val="20"/>
              </w:rPr>
              <w:t>wsrzykiwań</w:t>
            </w:r>
            <w:proofErr w:type="spellEnd"/>
            <w:r w:rsidRPr="00FC2E0E">
              <w:rPr>
                <w:rFonts w:ascii="Georgia" w:hAnsi="Georgia" w:cs="Arial"/>
                <w:color w:val="000000"/>
                <w:sz w:val="20"/>
                <w:szCs w:val="20"/>
              </w:rPr>
              <w:t xml:space="preserve">, zawierający 279,3mg </w:t>
            </w:r>
            <w:r w:rsidRPr="00FC2E0E">
              <w:rPr>
                <w:rFonts w:ascii="Georgia" w:hAnsi="Georgia" w:cs="Arial"/>
                <w:color w:val="000000"/>
                <w:sz w:val="20"/>
                <w:szCs w:val="20"/>
              </w:rPr>
              <w:br/>
            </w:r>
            <w:proofErr w:type="spellStart"/>
            <w:r w:rsidRPr="00FC2E0E">
              <w:rPr>
                <w:rFonts w:ascii="Georgia" w:hAnsi="Georgia" w:cs="Arial"/>
                <w:color w:val="000000"/>
                <w:sz w:val="20"/>
                <w:szCs w:val="20"/>
              </w:rPr>
              <w:t>gadoteridolu</w:t>
            </w:r>
            <w:proofErr w:type="spellEnd"/>
            <w:r w:rsidRPr="00FC2E0E">
              <w:rPr>
                <w:rFonts w:ascii="Georgia" w:hAnsi="Georgia" w:cs="Arial"/>
                <w:color w:val="000000"/>
                <w:sz w:val="20"/>
                <w:szCs w:val="20"/>
              </w:rPr>
              <w:t xml:space="preserve"> w 1ml r-</w:t>
            </w:r>
            <w:proofErr w:type="spellStart"/>
            <w:r w:rsidRPr="00FC2E0E">
              <w:rPr>
                <w:rFonts w:ascii="Georgia" w:hAnsi="Georgia" w:cs="Arial"/>
                <w:color w:val="000000"/>
                <w:sz w:val="20"/>
                <w:szCs w:val="20"/>
              </w:rPr>
              <w:t>ru</w:t>
            </w:r>
            <w:proofErr w:type="spellEnd"/>
            <w:r w:rsidRPr="00FC2E0E">
              <w:rPr>
                <w:rFonts w:ascii="Georgia" w:hAnsi="Georgia" w:cs="Arial"/>
                <w:color w:val="000000"/>
                <w:sz w:val="20"/>
                <w:szCs w:val="20"/>
              </w:rPr>
              <w:t>. Produkt leczniczy do diagnostyki.</w:t>
            </w:r>
            <w:r w:rsidRPr="00FC2E0E">
              <w:rPr>
                <w:rFonts w:ascii="Georgia" w:hAnsi="Georgia" w:cs="Arial"/>
                <w:color w:val="000000"/>
                <w:sz w:val="20"/>
                <w:szCs w:val="20"/>
              </w:rPr>
              <w:br/>
              <w:t>Fiolka 15ml.</w:t>
            </w:r>
          </w:p>
        </w:tc>
        <w:tc>
          <w:tcPr>
            <w:tcW w:w="1275" w:type="dxa"/>
            <w:tcBorders>
              <w:top w:val="single" w:sz="4" w:space="0" w:color="000000"/>
              <w:bottom w:val="single" w:sz="4" w:space="0" w:color="000000"/>
              <w:right w:val="single" w:sz="4" w:space="0" w:color="000000"/>
            </w:tcBorders>
            <w:shd w:val="clear" w:color="auto" w:fill="auto"/>
            <w:vAlign w:val="bottom"/>
          </w:tcPr>
          <w:p w14:paraId="4F5F4B57" w14:textId="740F6352" w:rsidR="00C20BED" w:rsidRPr="00FC2E0E" w:rsidRDefault="00C20BED" w:rsidP="00C20BED">
            <w:pPr>
              <w:widowControl w:val="0"/>
              <w:rPr>
                <w:rFonts w:ascii="Georgia" w:hAnsi="Georgia" w:cs="Arial"/>
                <w:color w:val="000000"/>
                <w:sz w:val="20"/>
                <w:szCs w:val="20"/>
                <w:highlight w:val="yellow"/>
              </w:rPr>
            </w:pPr>
            <w:r w:rsidRPr="00FC2E0E">
              <w:rPr>
                <w:rFonts w:ascii="Georgia" w:hAnsi="Georgia" w:cs="Arial"/>
                <w:color w:val="000000"/>
                <w:sz w:val="20"/>
                <w:szCs w:val="20"/>
              </w:rPr>
              <w:t>szt.</w:t>
            </w:r>
          </w:p>
        </w:tc>
        <w:tc>
          <w:tcPr>
            <w:tcW w:w="1371" w:type="dxa"/>
            <w:tcBorders>
              <w:top w:val="single" w:sz="4" w:space="0" w:color="000000"/>
              <w:bottom w:val="single" w:sz="4" w:space="0" w:color="000000"/>
              <w:right w:val="single" w:sz="4" w:space="0" w:color="000000"/>
            </w:tcBorders>
            <w:shd w:val="clear" w:color="auto" w:fill="auto"/>
            <w:vAlign w:val="bottom"/>
          </w:tcPr>
          <w:p w14:paraId="15DA2B70" w14:textId="0B16DC9C" w:rsidR="00C20BED" w:rsidRPr="00FC2E0E" w:rsidRDefault="00C20BED" w:rsidP="00C20BED">
            <w:pPr>
              <w:widowControl w:val="0"/>
              <w:jc w:val="right"/>
              <w:rPr>
                <w:rFonts w:ascii="Georgia" w:hAnsi="Georgia" w:cs="Arial"/>
                <w:color w:val="000000"/>
                <w:sz w:val="20"/>
                <w:szCs w:val="20"/>
                <w:highlight w:val="yellow"/>
              </w:rPr>
            </w:pPr>
            <w:r w:rsidRPr="00FC2E0E">
              <w:rPr>
                <w:rFonts w:ascii="Georgia" w:hAnsi="Georgia" w:cs="Arial"/>
                <w:color w:val="000000"/>
                <w:sz w:val="20"/>
                <w:szCs w:val="20"/>
              </w:rPr>
              <w:t>500</w:t>
            </w:r>
          </w:p>
        </w:tc>
      </w:tr>
      <w:tr w:rsidR="00C20BED" w:rsidRPr="00FC2E0E" w14:paraId="7C5D681D" w14:textId="77777777" w:rsidTr="00877815">
        <w:trPr>
          <w:trHeight w:val="510"/>
        </w:trPr>
        <w:tc>
          <w:tcPr>
            <w:tcW w:w="55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7976543" w14:textId="0DA98AC7" w:rsidR="00C20BED" w:rsidRPr="00FC2E0E" w:rsidRDefault="00C20BED" w:rsidP="00C20BED">
            <w:pPr>
              <w:widowControl w:val="0"/>
              <w:jc w:val="right"/>
              <w:rPr>
                <w:rFonts w:ascii="Georgia" w:hAnsi="Georgia" w:cs="Arial"/>
                <w:color w:val="000000"/>
                <w:sz w:val="20"/>
                <w:szCs w:val="20"/>
                <w:highlight w:val="yellow"/>
              </w:rPr>
            </w:pPr>
            <w:r w:rsidRPr="00FC2E0E">
              <w:rPr>
                <w:rFonts w:ascii="Georgia" w:hAnsi="Georgia" w:cs="Arial"/>
                <w:color w:val="000000"/>
                <w:sz w:val="20"/>
                <w:szCs w:val="20"/>
              </w:rPr>
              <w:t>6</w:t>
            </w:r>
          </w:p>
        </w:tc>
        <w:tc>
          <w:tcPr>
            <w:tcW w:w="6684" w:type="dxa"/>
            <w:tcBorders>
              <w:top w:val="single" w:sz="4" w:space="0" w:color="000000"/>
              <w:bottom w:val="single" w:sz="4" w:space="0" w:color="000000"/>
              <w:right w:val="single" w:sz="4" w:space="0" w:color="000000"/>
            </w:tcBorders>
            <w:shd w:val="clear" w:color="FFFFCC" w:fill="FFFFFF"/>
            <w:vAlign w:val="bottom"/>
          </w:tcPr>
          <w:p w14:paraId="7614903B" w14:textId="270EC313" w:rsidR="00C20BED" w:rsidRPr="00FC2E0E" w:rsidRDefault="00C20BED" w:rsidP="00C20BED">
            <w:pPr>
              <w:widowControl w:val="0"/>
              <w:rPr>
                <w:rFonts w:ascii="Georgia" w:hAnsi="Georgia" w:cs="Arial"/>
                <w:color w:val="000000"/>
                <w:sz w:val="20"/>
                <w:szCs w:val="20"/>
                <w:highlight w:val="yellow"/>
              </w:rPr>
            </w:pPr>
            <w:proofErr w:type="spellStart"/>
            <w:r w:rsidRPr="00FC2E0E">
              <w:rPr>
                <w:rFonts w:ascii="Georgia" w:hAnsi="Georgia" w:cs="Arial"/>
                <w:color w:val="000000"/>
                <w:sz w:val="20"/>
                <w:szCs w:val="20"/>
              </w:rPr>
              <w:t>Gadoteridol</w:t>
            </w:r>
            <w:proofErr w:type="spellEnd"/>
            <w:r w:rsidRPr="00FC2E0E">
              <w:rPr>
                <w:rFonts w:ascii="Georgia" w:hAnsi="Georgia" w:cs="Arial"/>
                <w:color w:val="000000"/>
                <w:sz w:val="20"/>
                <w:szCs w:val="20"/>
              </w:rPr>
              <w:t xml:space="preserve"> roztwór do </w:t>
            </w:r>
            <w:proofErr w:type="spellStart"/>
            <w:r w:rsidRPr="00FC2E0E">
              <w:rPr>
                <w:rFonts w:ascii="Georgia" w:hAnsi="Georgia" w:cs="Arial"/>
                <w:color w:val="000000"/>
                <w:sz w:val="20"/>
                <w:szCs w:val="20"/>
              </w:rPr>
              <w:t>wsrzykiwań</w:t>
            </w:r>
            <w:proofErr w:type="spellEnd"/>
            <w:r w:rsidRPr="00FC2E0E">
              <w:rPr>
                <w:rFonts w:ascii="Georgia" w:hAnsi="Georgia" w:cs="Arial"/>
                <w:color w:val="000000"/>
                <w:sz w:val="20"/>
                <w:szCs w:val="20"/>
              </w:rPr>
              <w:t xml:space="preserve">, zawierający 279,3mg </w:t>
            </w:r>
            <w:r w:rsidRPr="00FC2E0E">
              <w:rPr>
                <w:rFonts w:ascii="Georgia" w:hAnsi="Georgia" w:cs="Arial"/>
                <w:color w:val="000000"/>
                <w:sz w:val="20"/>
                <w:szCs w:val="20"/>
              </w:rPr>
              <w:br/>
            </w:r>
            <w:proofErr w:type="spellStart"/>
            <w:r w:rsidRPr="00FC2E0E">
              <w:rPr>
                <w:rFonts w:ascii="Georgia" w:hAnsi="Georgia" w:cs="Arial"/>
                <w:color w:val="000000"/>
                <w:sz w:val="20"/>
                <w:szCs w:val="20"/>
              </w:rPr>
              <w:t>gadoteridolu</w:t>
            </w:r>
            <w:proofErr w:type="spellEnd"/>
            <w:r w:rsidRPr="00FC2E0E">
              <w:rPr>
                <w:rFonts w:ascii="Georgia" w:hAnsi="Georgia" w:cs="Arial"/>
                <w:color w:val="000000"/>
                <w:sz w:val="20"/>
                <w:szCs w:val="20"/>
              </w:rPr>
              <w:t xml:space="preserve"> w 1ml r-</w:t>
            </w:r>
            <w:proofErr w:type="spellStart"/>
            <w:r w:rsidRPr="00FC2E0E">
              <w:rPr>
                <w:rFonts w:ascii="Georgia" w:hAnsi="Georgia" w:cs="Arial"/>
                <w:color w:val="000000"/>
                <w:sz w:val="20"/>
                <w:szCs w:val="20"/>
              </w:rPr>
              <w:t>ru</w:t>
            </w:r>
            <w:proofErr w:type="spellEnd"/>
            <w:r w:rsidRPr="00FC2E0E">
              <w:rPr>
                <w:rFonts w:ascii="Georgia" w:hAnsi="Georgia" w:cs="Arial"/>
                <w:color w:val="000000"/>
                <w:sz w:val="20"/>
                <w:szCs w:val="20"/>
              </w:rPr>
              <w:t>. Produkt leczniczy do diagnostyki.</w:t>
            </w:r>
            <w:r w:rsidRPr="00FC2E0E">
              <w:rPr>
                <w:rFonts w:ascii="Georgia" w:hAnsi="Georgia" w:cs="Arial"/>
                <w:color w:val="000000"/>
                <w:sz w:val="20"/>
                <w:szCs w:val="20"/>
              </w:rPr>
              <w:br/>
              <w:t>Fiolka 20ml.</w:t>
            </w:r>
          </w:p>
        </w:tc>
        <w:tc>
          <w:tcPr>
            <w:tcW w:w="1275" w:type="dxa"/>
            <w:tcBorders>
              <w:top w:val="single" w:sz="4" w:space="0" w:color="000000"/>
              <w:bottom w:val="single" w:sz="4" w:space="0" w:color="000000"/>
              <w:right w:val="single" w:sz="4" w:space="0" w:color="000000"/>
            </w:tcBorders>
            <w:shd w:val="clear" w:color="auto" w:fill="auto"/>
            <w:vAlign w:val="bottom"/>
          </w:tcPr>
          <w:p w14:paraId="0DEE1FEC" w14:textId="4CA9EB50" w:rsidR="00C20BED" w:rsidRPr="00FC2E0E" w:rsidRDefault="00C20BED" w:rsidP="00C20BED">
            <w:pPr>
              <w:widowControl w:val="0"/>
              <w:rPr>
                <w:rFonts w:ascii="Georgia" w:hAnsi="Georgia" w:cs="Arial"/>
                <w:color w:val="000000"/>
                <w:sz w:val="20"/>
                <w:szCs w:val="20"/>
                <w:highlight w:val="yellow"/>
              </w:rPr>
            </w:pPr>
            <w:r w:rsidRPr="00FC2E0E">
              <w:rPr>
                <w:rFonts w:ascii="Georgia" w:hAnsi="Georgia" w:cs="Arial"/>
                <w:color w:val="000000"/>
                <w:sz w:val="20"/>
                <w:szCs w:val="20"/>
              </w:rPr>
              <w:t>szt.</w:t>
            </w:r>
          </w:p>
        </w:tc>
        <w:tc>
          <w:tcPr>
            <w:tcW w:w="1371" w:type="dxa"/>
            <w:tcBorders>
              <w:top w:val="single" w:sz="4" w:space="0" w:color="000000"/>
              <w:bottom w:val="single" w:sz="4" w:space="0" w:color="000000"/>
              <w:right w:val="single" w:sz="4" w:space="0" w:color="000000"/>
            </w:tcBorders>
            <w:shd w:val="clear" w:color="auto" w:fill="auto"/>
            <w:vAlign w:val="bottom"/>
          </w:tcPr>
          <w:p w14:paraId="034B5736" w14:textId="1ED2CEB5" w:rsidR="00C20BED" w:rsidRPr="00FC2E0E" w:rsidRDefault="00C20BED" w:rsidP="00C20BED">
            <w:pPr>
              <w:widowControl w:val="0"/>
              <w:jc w:val="right"/>
              <w:rPr>
                <w:rFonts w:ascii="Georgia" w:hAnsi="Georgia" w:cs="Arial"/>
                <w:color w:val="000000"/>
                <w:sz w:val="20"/>
                <w:szCs w:val="20"/>
              </w:rPr>
            </w:pPr>
            <w:r w:rsidRPr="00FC2E0E">
              <w:rPr>
                <w:rFonts w:ascii="Georgia" w:hAnsi="Georgia" w:cs="Arial"/>
                <w:color w:val="000000"/>
                <w:sz w:val="20"/>
                <w:szCs w:val="20"/>
              </w:rPr>
              <w:t>550</w:t>
            </w:r>
          </w:p>
        </w:tc>
      </w:tr>
    </w:tbl>
    <w:p w14:paraId="267014E7" w14:textId="77777777" w:rsidR="0084607F" w:rsidRDefault="0084607F" w:rsidP="0084607F">
      <w:pPr>
        <w:spacing w:line="360" w:lineRule="auto"/>
        <w:rPr>
          <w:rFonts w:ascii="Georgia" w:hAnsi="Georgia" w:cs="Georgia"/>
          <w:b/>
          <w:bCs/>
          <w:iCs/>
          <w:sz w:val="20"/>
          <w:szCs w:val="20"/>
        </w:rPr>
      </w:pPr>
    </w:p>
    <w:p w14:paraId="686C699E" w14:textId="5BD425D6" w:rsidR="008E623D" w:rsidRDefault="008E623D" w:rsidP="0084607F">
      <w:pPr>
        <w:spacing w:line="360" w:lineRule="auto"/>
        <w:rPr>
          <w:rFonts w:ascii="Georgia" w:hAnsi="Georgia" w:cs="Georgia"/>
          <w:b/>
          <w:bCs/>
          <w:iCs/>
          <w:sz w:val="20"/>
          <w:szCs w:val="20"/>
        </w:rPr>
      </w:pPr>
      <w:r>
        <w:rPr>
          <w:rFonts w:ascii="Georgia" w:hAnsi="Georgia" w:cs="Georgia"/>
          <w:b/>
          <w:bCs/>
          <w:iCs/>
          <w:sz w:val="20"/>
          <w:szCs w:val="20"/>
        </w:rPr>
        <w:t>UWAGA:</w:t>
      </w:r>
    </w:p>
    <w:p w14:paraId="03C1ADE3" w14:textId="771CB3E7" w:rsidR="00FC2E0E" w:rsidRPr="00FC2E0E" w:rsidRDefault="00FC2E0E" w:rsidP="00FC2E0E">
      <w:pPr>
        <w:spacing w:line="360" w:lineRule="auto"/>
        <w:rPr>
          <w:rFonts w:ascii="Georgia" w:hAnsi="Georgia" w:cs="Georgia"/>
          <w:kern w:val="2"/>
          <w:sz w:val="20"/>
          <w:szCs w:val="20"/>
        </w:rPr>
      </w:pPr>
      <w:r>
        <w:rPr>
          <w:rFonts w:ascii="Georgia" w:hAnsi="Georgia" w:cs="Georgia"/>
          <w:kern w:val="2"/>
          <w:sz w:val="20"/>
          <w:szCs w:val="20"/>
        </w:rPr>
        <w:t>Zamawiający w</w:t>
      </w:r>
      <w:r w:rsidRPr="00FC2E0E">
        <w:rPr>
          <w:rFonts w:ascii="Georgia" w:hAnsi="Georgia" w:cs="Georgia"/>
          <w:kern w:val="2"/>
          <w:sz w:val="20"/>
          <w:szCs w:val="20"/>
        </w:rPr>
        <w:t>yraża zgodę na podanie ceny za opakowanie, a nie za sztukę</w:t>
      </w:r>
      <w:r>
        <w:rPr>
          <w:rFonts w:ascii="Georgia" w:hAnsi="Georgia" w:cs="Georgia"/>
          <w:kern w:val="2"/>
          <w:sz w:val="20"/>
          <w:szCs w:val="20"/>
        </w:rPr>
        <w:t>.</w:t>
      </w:r>
    </w:p>
    <w:p w14:paraId="6E0BD47C" w14:textId="1FD7289A" w:rsidR="00FC2E0E" w:rsidRPr="00FC2E0E" w:rsidRDefault="00FC2E0E" w:rsidP="00FC2E0E">
      <w:pPr>
        <w:spacing w:line="360" w:lineRule="auto"/>
        <w:jc w:val="both"/>
        <w:rPr>
          <w:rFonts w:ascii="Georgia" w:hAnsi="Georgia" w:cs="Georgia"/>
          <w:kern w:val="2"/>
          <w:sz w:val="20"/>
          <w:szCs w:val="20"/>
        </w:rPr>
      </w:pPr>
      <w:r>
        <w:rPr>
          <w:rFonts w:ascii="Georgia" w:hAnsi="Georgia" w:cs="Georgia"/>
          <w:kern w:val="2"/>
          <w:sz w:val="20"/>
          <w:szCs w:val="20"/>
        </w:rPr>
        <w:t>Zamawiający</w:t>
      </w:r>
      <w:r w:rsidRPr="00FC2E0E">
        <w:rPr>
          <w:rFonts w:ascii="Georgia" w:hAnsi="Georgia" w:cs="Georgia"/>
          <w:kern w:val="2"/>
          <w:sz w:val="20"/>
          <w:szCs w:val="20"/>
        </w:rPr>
        <w:t xml:space="preserve"> </w:t>
      </w:r>
      <w:r>
        <w:rPr>
          <w:rFonts w:ascii="Georgia" w:hAnsi="Georgia" w:cs="Georgia"/>
          <w:kern w:val="2"/>
          <w:sz w:val="20"/>
          <w:szCs w:val="20"/>
        </w:rPr>
        <w:t>d</w:t>
      </w:r>
      <w:r w:rsidRPr="00FC2E0E">
        <w:rPr>
          <w:rFonts w:ascii="Georgia" w:hAnsi="Georgia" w:cs="Georgia"/>
          <w:kern w:val="2"/>
          <w:sz w:val="20"/>
          <w:szCs w:val="20"/>
        </w:rPr>
        <w:t xml:space="preserve">opuszcza inne opakowania, niż opisane w SWZ, w takim przypadku </w:t>
      </w:r>
      <w:r>
        <w:rPr>
          <w:rFonts w:ascii="Georgia" w:hAnsi="Georgia" w:cs="Georgia"/>
          <w:kern w:val="2"/>
          <w:sz w:val="20"/>
          <w:szCs w:val="20"/>
        </w:rPr>
        <w:t xml:space="preserve">należy </w:t>
      </w:r>
      <w:r w:rsidRPr="00FC2E0E">
        <w:rPr>
          <w:rFonts w:ascii="Georgia" w:hAnsi="Georgia" w:cs="Georgia"/>
          <w:kern w:val="2"/>
          <w:sz w:val="20"/>
          <w:szCs w:val="20"/>
        </w:rPr>
        <w:t>przeliczyć ilość do pełnego opakowania, zaokrąglając w górę</w:t>
      </w:r>
      <w:r>
        <w:rPr>
          <w:rFonts w:ascii="Georgia" w:hAnsi="Georgia" w:cs="Georgia"/>
          <w:kern w:val="2"/>
          <w:sz w:val="20"/>
          <w:szCs w:val="20"/>
        </w:rPr>
        <w:t>.</w:t>
      </w:r>
    </w:p>
    <w:p w14:paraId="1D996E15" w14:textId="6E73A722" w:rsidR="00FC2E0E" w:rsidRPr="00FC2E0E" w:rsidRDefault="00FC2E0E" w:rsidP="00FC2E0E">
      <w:pPr>
        <w:spacing w:line="360" w:lineRule="auto"/>
        <w:jc w:val="both"/>
        <w:rPr>
          <w:rFonts w:ascii="Georgia" w:hAnsi="Georgia" w:cs="Georgia"/>
          <w:b/>
          <w:bCs/>
          <w:kern w:val="2"/>
          <w:sz w:val="20"/>
          <w:szCs w:val="20"/>
        </w:rPr>
      </w:pPr>
      <w:r>
        <w:rPr>
          <w:rFonts w:ascii="Georgia" w:hAnsi="Georgia" w:cs="Georgia"/>
          <w:kern w:val="2"/>
          <w:sz w:val="20"/>
          <w:szCs w:val="20"/>
        </w:rPr>
        <w:t>Zamawiający w</w:t>
      </w:r>
      <w:r w:rsidRPr="00FC2E0E">
        <w:rPr>
          <w:rFonts w:ascii="Georgia" w:hAnsi="Georgia" w:cs="Georgia"/>
          <w:kern w:val="2"/>
          <w:sz w:val="20"/>
          <w:szCs w:val="20"/>
        </w:rPr>
        <w:t>yraża</w:t>
      </w:r>
      <w:r>
        <w:rPr>
          <w:rFonts w:ascii="Georgia" w:hAnsi="Georgia" w:cs="Georgia"/>
          <w:kern w:val="2"/>
          <w:sz w:val="20"/>
          <w:szCs w:val="20"/>
        </w:rPr>
        <w:t xml:space="preserve"> </w:t>
      </w:r>
      <w:r w:rsidRPr="00FC2E0E">
        <w:rPr>
          <w:rFonts w:ascii="Georgia" w:hAnsi="Georgia" w:cs="Georgia"/>
          <w:kern w:val="2"/>
          <w:sz w:val="20"/>
          <w:szCs w:val="20"/>
        </w:rPr>
        <w:t xml:space="preserve">zgodę na zamianę postaci leku z draż na </w:t>
      </w:r>
      <w:proofErr w:type="spellStart"/>
      <w:r w:rsidRPr="00FC2E0E">
        <w:rPr>
          <w:rFonts w:ascii="Georgia" w:hAnsi="Georgia" w:cs="Georgia"/>
          <w:kern w:val="2"/>
          <w:sz w:val="20"/>
          <w:szCs w:val="20"/>
        </w:rPr>
        <w:t>tbl</w:t>
      </w:r>
      <w:proofErr w:type="spellEnd"/>
      <w:r w:rsidRPr="00FC2E0E">
        <w:rPr>
          <w:rFonts w:ascii="Georgia" w:hAnsi="Georgia" w:cs="Georgia"/>
          <w:kern w:val="2"/>
          <w:sz w:val="20"/>
          <w:szCs w:val="20"/>
        </w:rPr>
        <w:t xml:space="preserve"> i odwrotnie, z </w:t>
      </w:r>
      <w:proofErr w:type="spellStart"/>
      <w:r w:rsidRPr="00FC2E0E">
        <w:rPr>
          <w:rFonts w:ascii="Georgia" w:hAnsi="Georgia" w:cs="Georgia"/>
          <w:kern w:val="2"/>
          <w:sz w:val="20"/>
          <w:szCs w:val="20"/>
        </w:rPr>
        <w:t>tbl.na</w:t>
      </w:r>
      <w:proofErr w:type="spellEnd"/>
      <w:r w:rsidRPr="00FC2E0E">
        <w:rPr>
          <w:rFonts w:ascii="Georgia" w:hAnsi="Georgia" w:cs="Georgia"/>
          <w:kern w:val="2"/>
          <w:sz w:val="20"/>
          <w:szCs w:val="20"/>
        </w:rPr>
        <w:t xml:space="preserve"> </w:t>
      </w:r>
      <w:proofErr w:type="spellStart"/>
      <w:r w:rsidRPr="00FC2E0E">
        <w:rPr>
          <w:rFonts w:ascii="Georgia" w:hAnsi="Georgia" w:cs="Georgia"/>
          <w:kern w:val="2"/>
          <w:sz w:val="20"/>
          <w:szCs w:val="20"/>
        </w:rPr>
        <w:t>tbl.powlekane</w:t>
      </w:r>
      <w:proofErr w:type="spellEnd"/>
      <w:r w:rsidRPr="00FC2E0E">
        <w:rPr>
          <w:rFonts w:ascii="Georgia" w:hAnsi="Georgia" w:cs="Georgia"/>
          <w:kern w:val="2"/>
          <w:sz w:val="20"/>
          <w:szCs w:val="20"/>
        </w:rPr>
        <w:t xml:space="preserve"> i odwrotnie, z </w:t>
      </w:r>
      <w:proofErr w:type="spellStart"/>
      <w:r w:rsidRPr="00FC2E0E">
        <w:rPr>
          <w:rFonts w:ascii="Georgia" w:hAnsi="Georgia" w:cs="Georgia"/>
          <w:kern w:val="2"/>
          <w:sz w:val="20"/>
          <w:szCs w:val="20"/>
        </w:rPr>
        <w:t>kps</w:t>
      </w:r>
      <w:proofErr w:type="spellEnd"/>
      <w:r w:rsidRPr="00FC2E0E">
        <w:rPr>
          <w:rFonts w:ascii="Georgia" w:hAnsi="Georgia" w:cs="Georgia"/>
          <w:kern w:val="2"/>
          <w:sz w:val="20"/>
          <w:szCs w:val="20"/>
        </w:rPr>
        <w:t xml:space="preserve">. Na </w:t>
      </w:r>
      <w:proofErr w:type="spellStart"/>
      <w:r w:rsidRPr="00FC2E0E">
        <w:rPr>
          <w:rFonts w:ascii="Georgia" w:hAnsi="Georgia" w:cs="Georgia"/>
          <w:kern w:val="2"/>
          <w:sz w:val="20"/>
          <w:szCs w:val="20"/>
        </w:rPr>
        <w:t>tbl.i</w:t>
      </w:r>
      <w:proofErr w:type="spellEnd"/>
      <w:r w:rsidRPr="00FC2E0E">
        <w:rPr>
          <w:rFonts w:ascii="Georgia" w:hAnsi="Georgia" w:cs="Georgia"/>
          <w:kern w:val="2"/>
          <w:sz w:val="20"/>
          <w:szCs w:val="20"/>
        </w:rPr>
        <w:t xml:space="preserve"> odwrotnie,  </w:t>
      </w:r>
      <w:proofErr w:type="spellStart"/>
      <w:r w:rsidRPr="00FC2E0E">
        <w:rPr>
          <w:rFonts w:ascii="Georgia" w:hAnsi="Georgia" w:cs="Georgia"/>
          <w:kern w:val="2"/>
          <w:sz w:val="20"/>
          <w:szCs w:val="20"/>
        </w:rPr>
        <w:t>amp.na</w:t>
      </w:r>
      <w:proofErr w:type="spellEnd"/>
      <w:r w:rsidRPr="00FC2E0E">
        <w:rPr>
          <w:rFonts w:ascii="Georgia" w:hAnsi="Georgia" w:cs="Georgia"/>
          <w:kern w:val="2"/>
          <w:sz w:val="20"/>
          <w:szCs w:val="20"/>
        </w:rPr>
        <w:t xml:space="preserve"> fiolki i odwrotnie</w:t>
      </w:r>
      <w:r>
        <w:rPr>
          <w:rFonts w:ascii="Georgia" w:hAnsi="Georgia" w:cs="Georgia"/>
          <w:kern w:val="2"/>
          <w:sz w:val="20"/>
          <w:szCs w:val="20"/>
        </w:rPr>
        <w:t>-</w:t>
      </w:r>
      <w:r w:rsidRPr="00FC2E0E">
        <w:rPr>
          <w:rFonts w:ascii="Georgia" w:hAnsi="Georgia" w:cs="Georgia"/>
          <w:kern w:val="2"/>
          <w:sz w:val="20"/>
          <w:szCs w:val="20"/>
        </w:rPr>
        <w:t xml:space="preserve"> </w:t>
      </w:r>
      <w:r w:rsidRPr="00FC2E0E">
        <w:rPr>
          <w:rFonts w:ascii="Georgia" w:hAnsi="Georgia" w:cs="Georgia"/>
          <w:b/>
          <w:bCs/>
          <w:kern w:val="2"/>
          <w:sz w:val="20"/>
          <w:szCs w:val="20"/>
        </w:rPr>
        <w:t>z wyjątkiem Pakietu nr 1 – poz.3, 63,64,160,161.</w:t>
      </w:r>
    </w:p>
    <w:p w14:paraId="2220D181" w14:textId="71D5F67C" w:rsidR="00FC2E0E" w:rsidRPr="00FC2E0E" w:rsidRDefault="00FC2E0E" w:rsidP="00FC2E0E">
      <w:pPr>
        <w:spacing w:line="360" w:lineRule="auto"/>
        <w:jc w:val="both"/>
        <w:rPr>
          <w:rFonts w:ascii="Georgia" w:hAnsi="Georgia" w:cs="Georgia"/>
          <w:kern w:val="2"/>
          <w:sz w:val="20"/>
          <w:szCs w:val="20"/>
        </w:rPr>
      </w:pPr>
      <w:r>
        <w:rPr>
          <w:rFonts w:ascii="Georgia" w:hAnsi="Georgia" w:cs="Georgia"/>
          <w:kern w:val="2"/>
          <w:sz w:val="20"/>
          <w:szCs w:val="20"/>
        </w:rPr>
        <w:t>Zamawiający w</w:t>
      </w:r>
      <w:r w:rsidRPr="00FC2E0E">
        <w:rPr>
          <w:rFonts w:ascii="Georgia" w:hAnsi="Georgia" w:cs="Georgia"/>
          <w:kern w:val="2"/>
          <w:sz w:val="20"/>
          <w:szCs w:val="20"/>
        </w:rPr>
        <w:t>yraża</w:t>
      </w:r>
      <w:r>
        <w:rPr>
          <w:rFonts w:ascii="Georgia" w:hAnsi="Georgia" w:cs="Georgia"/>
          <w:kern w:val="2"/>
          <w:sz w:val="20"/>
          <w:szCs w:val="20"/>
        </w:rPr>
        <w:t xml:space="preserve"> </w:t>
      </w:r>
      <w:r w:rsidRPr="00FC2E0E">
        <w:rPr>
          <w:rFonts w:ascii="Georgia" w:hAnsi="Georgia" w:cs="Georgia"/>
          <w:kern w:val="2"/>
          <w:sz w:val="20"/>
          <w:szCs w:val="20"/>
        </w:rPr>
        <w:t>zgodę na umieszczenie informacji o braku leku pod pakietem, w pozycji pakietu  prosimy o podanie ostatniej ceny,</w:t>
      </w:r>
    </w:p>
    <w:p w14:paraId="60120C57" w14:textId="65BF0AC8" w:rsidR="00FC2E0E" w:rsidRPr="00FC2E0E" w:rsidRDefault="00FC2E0E" w:rsidP="00FC2E0E">
      <w:pPr>
        <w:spacing w:line="360" w:lineRule="auto"/>
        <w:jc w:val="both"/>
        <w:rPr>
          <w:rFonts w:ascii="Georgia" w:hAnsi="Georgia" w:cs="Georgia"/>
          <w:kern w:val="2"/>
          <w:sz w:val="20"/>
          <w:szCs w:val="20"/>
        </w:rPr>
      </w:pPr>
      <w:r>
        <w:rPr>
          <w:rFonts w:ascii="Georgia" w:hAnsi="Georgia" w:cs="Georgia"/>
          <w:kern w:val="2"/>
          <w:sz w:val="20"/>
          <w:szCs w:val="20"/>
        </w:rPr>
        <w:t>Zamawiający</w:t>
      </w:r>
      <w:r w:rsidRPr="00FC2E0E">
        <w:rPr>
          <w:rFonts w:ascii="Georgia" w:hAnsi="Georgia" w:cs="Georgia"/>
          <w:kern w:val="2"/>
          <w:sz w:val="20"/>
          <w:szCs w:val="20"/>
        </w:rPr>
        <w:t xml:space="preserve"> </w:t>
      </w:r>
      <w:r>
        <w:rPr>
          <w:rFonts w:ascii="Georgia" w:hAnsi="Georgia" w:cs="Georgia"/>
          <w:kern w:val="2"/>
          <w:sz w:val="20"/>
          <w:szCs w:val="20"/>
        </w:rPr>
        <w:t>d</w:t>
      </w:r>
      <w:r w:rsidRPr="00FC2E0E">
        <w:rPr>
          <w:rFonts w:ascii="Georgia" w:hAnsi="Georgia" w:cs="Georgia"/>
          <w:kern w:val="2"/>
          <w:sz w:val="20"/>
          <w:szCs w:val="20"/>
        </w:rPr>
        <w:t>opuszcza leki na jednorazową zgodę MZ pod warunkiem dostarczenia z dostawą dokumentów dopuszczenia leku wraz z ulotką w języku polskim.</w:t>
      </w:r>
    </w:p>
    <w:p w14:paraId="337FF778" w14:textId="67576C01" w:rsidR="00492773" w:rsidRPr="00492773" w:rsidRDefault="00492773" w:rsidP="00492773">
      <w:pPr>
        <w:spacing w:line="360" w:lineRule="auto"/>
        <w:jc w:val="both"/>
        <w:rPr>
          <w:rFonts w:ascii="Georgia" w:hAnsi="Georgia" w:cs="Georgia"/>
          <w:sz w:val="20"/>
          <w:szCs w:val="20"/>
        </w:rPr>
      </w:pPr>
      <w:r w:rsidRPr="00492773">
        <w:rPr>
          <w:rFonts w:ascii="Georgia" w:hAnsi="Georgia" w:cs="Georgia"/>
          <w:sz w:val="20"/>
          <w:szCs w:val="20"/>
        </w:rPr>
        <w:t>W formularzu ofertowym należy podać kod EAN w przypadku produktów leczniczych, wyrobów medycznych, bądź informację, że dany wyrób medyczny nie posiada kodu EAN.</w:t>
      </w:r>
    </w:p>
    <w:p w14:paraId="4F458591" w14:textId="31986D58" w:rsidR="00492773" w:rsidRPr="00492773" w:rsidRDefault="00492773" w:rsidP="00492773">
      <w:pPr>
        <w:spacing w:line="360" w:lineRule="auto"/>
        <w:jc w:val="both"/>
        <w:rPr>
          <w:rFonts w:ascii="Georgia" w:hAnsi="Georgia" w:cs="Georgia"/>
          <w:sz w:val="20"/>
          <w:szCs w:val="20"/>
        </w:rPr>
      </w:pPr>
      <w:r w:rsidRPr="00492773">
        <w:rPr>
          <w:rFonts w:ascii="Georgia" w:hAnsi="Georgia" w:cs="Georgia"/>
          <w:sz w:val="20"/>
          <w:szCs w:val="20"/>
        </w:rPr>
        <w:t>W przypadku wyrobów medycznych w formularzu ofertowym należy podać przy każdej pozycji klasę wyrobu medycznego, dostarczyć wraz z ofertą Deklarację zgodności. Deklarację zgodności dostarczyć wraz z pierwszą dostawą produktu do Apteki.</w:t>
      </w:r>
    </w:p>
    <w:p w14:paraId="34DEAFC5" w14:textId="77777777" w:rsidR="0084607F" w:rsidRDefault="0084607F" w:rsidP="0084607F">
      <w:pPr>
        <w:spacing w:line="360" w:lineRule="auto"/>
        <w:rPr>
          <w:rFonts w:ascii="Georgia" w:hAnsi="Georgia" w:cs="Georgia"/>
          <w:b/>
          <w:bCs/>
          <w:iCs/>
          <w:sz w:val="20"/>
          <w:szCs w:val="20"/>
        </w:rPr>
      </w:pPr>
    </w:p>
    <w:p w14:paraId="5E09E7D7" w14:textId="77777777" w:rsidR="0084607F" w:rsidRDefault="0084607F" w:rsidP="0084607F">
      <w:pPr>
        <w:spacing w:line="360" w:lineRule="auto"/>
        <w:jc w:val="center"/>
        <w:rPr>
          <w:rFonts w:ascii="Georgia" w:hAnsi="Georgia" w:cs="Georgia"/>
          <w:b/>
          <w:bCs/>
          <w:i/>
          <w:iCs/>
          <w:sz w:val="20"/>
          <w:szCs w:val="20"/>
        </w:rPr>
      </w:pPr>
      <w:bookmarkStart w:id="56" w:name="_Toc378325798"/>
      <w:r>
        <w:rPr>
          <w:rFonts w:ascii="Georgia" w:hAnsi="Georgia" w:cs="Georgia"/>
          <w:b/>
          <w:bCs/>
          <w:i/>
          <w:iCs/>
          <w:sz w:val="20"/>
          <w:szCs w:val="20"/>
          <w:u w:val="single"/>
        </w:rPr>
        <w:t>Niespełnienie jakiegokolwiek parametru będzie skutkowało odrzuceniem oferty</w:t>
      </w:r>
      <w:bookmarkEnd w:id="56"/>
    </w:p>
    <w:bookmarkEnd w:id="55"/>
    <w:p w14:paraId="5E2F2D65" w14:textId="77777777" w:rsidR="004F4BB4" w:rsidRDefault="004F4BB4" w:rsidP="004F4BB4">
      <w:pPr>
        <w:spacing w:line="360" w:lineRule="auto"/>
        <w:rPr>
          <w:rFonts w:ascii="Georgia" w:hAnsi="Georgia" w:cs="Georgia"/>
          <w:sz w:val="20"/>
          <w:szCs w:val="20"/>
        </w:rPr>
      </w:pPr>
    </w:p>
    <w:p w14:paraId="52ED5262" w14:textId="77777777" w:rsidR="004F4BB4" w:rsidRPr="002D1D95" w:rsidRDefault="004F4BB4" w:rsidP="004F4BB4">
      <w:pPr>
        <w:pStyle w:val="Nagwek1"/>
        <w:pageBreakBefore/>
        <w:spacing w:line="360" w:lineRule="auto"/>
        <w:jc w:val="right"/>
        <w:rPr>
          <w:rFonts w:ascii="Georgia" w:hAnsi="Georgia" w:cs="Georgia"/>
          <w:sz w:val="20"/>
          <w:szCs w:val="20"/>
        </w:rPr>
      </w:pPr>
      <w:bookmarkStart w:id="57" w:name="_Toc111703334"/>
      <w:bookmarkStart w:id="58" w:name="_Toc131507584"/>
      <w:bookmarkStart w:id="59" w:name="_Toc159925960"/>
      <w:r w:rsidRPr="002D1D95">
        <w:rPr>
          <w:rFonts w:ascii="Georgia" w:hAnsi="Georgia" w:cs="Georgia"/>
          <w:b/>
          <w:bCs w:val="0"/>
          <w:i/>
          <w:iCs/>
          <w:sz w:val="20"/>
          <w:szCs w:val="20"/>
        </w:rPr>
        <w:t>Załącznik nr 2a do SWZ</w:t>
      </w:r>
      <w:bookmarkEnd w:id="57"/>
      <w:bookmarkEnd w:id="58"/>
      <w:bookmarkEnd w:id="59"/>
    </w:p>
    <w:p w14:paraId="757E5982" w14:textId="77777777" w:rsidR="004F4BB4" w:rsidRDefault="004F4BB4" w:rsidP="004F4BB4">
      <w:pPr>
        <w:spacing w:line="360" w:lineRule="auto"/>
        <w:rPr>
          <w:rFonts w:ascii="Georgia" w:hAnsi="Georgia" w:cs="Georgia"/>
          <w:sz w:val="20"/>
          <w:szCs w:val="20"/>
        </w:rPr>
      </w:pPr>
    </w:p>
    <w:p w14:paraId="0B3CBD40" w14:textId="77777777" w:rsidR="004F4BB4" w:rsidRPr="008F0297" w:rsidRDefault="004F4BB4" w:rsidP="004F4BB4">
      <w:pPr>
        <w:jc w:val="center"/>
        <w:rPr>
          <w:rFonts w:ascii="Georgia" w:hAnsi="Georgia"/>
          <w:b/>
          <w:sz w:val="20"/>
          <w:szCs w:val="20"/>
        </w:rPr>
      </w:pPr>
      <w:r w:rsidRPr="008F0297">
        <w:rPr>
          <w:rFonts w:ascii="Georgia" w:hAnsi="Georgia"/>
          <w:b/>
          <w:sz w:val="20"/>
          <w:szCs w:val="20"/>
        </w:rPr>
        <w:t>PROPOZYCJA TREŚCI ZOBOWIĄZANIA PODMIOTU</w:t>
      </w:r>
    </w:p>
    <w:p w14:paraId="3434FED1" w14:textId="77777777" w:rsidR="004F4BB4" w:rsidRPr="008F0297" w:rsidRDefault="004F4BB4" w:rsidP="004F4BB4">
      <w:pPr>
        <w:jc w:val="center"/>
        <w:rPr>
          <w:rFonts w:ascii="Georgia" w:hAnsi="Georgia"/>
          <w:b/>
          <w:sz w:val="20"/>
          <w:szCs w:val="20"/>
        </w:rPr>
      </w:pPr>
      <w:r w:rsidRPr="008F0297">
        <w:rPr>
          <w:rFonts w:ascii="Georgia" w:hAnsi="Georgia"/>
          <w:b/>
          <w:sz w:val="20"/>
          <w:szCs w:val="20"/>
        </w:rPr>
        <w:t>do oddania do dyspozycji Wykonawcy niezbędnych zasobów na potrzeby realizacji zamówienia</w:t>
      </w:r>
    </w:p>
    <w:p w14:paraId="70206519" w14:textId="77777777" w:rsidR="004F4BB4" w:rsidRPr="008F0297" w:rsidRDefault="004F4BB4" w:rsidP="004F4BB4">
      <w:pPr>
        <w:spacing w:before="120" w:after="120"/>
        <w:rPr>
          <w:rFonts w:ascii="Georgia" w:hAnsi="Georgia"/>
          <w:i/>
          <w:sz w:val="20"/>
          <w:szCs w:val="20"/>
        </w:rPr>
      </w:pPr>
    </w:p>
    <w:p w14:paraId="25D373BC" w14:textId="77777777" w:rsidR="004F4BB4" w:rsidRPr="008F0297" w:rsidRDefault="004F4BB4" w:rsidP="004F4BB4">
      <w:pPr>
        <w:spacing w:line="360" w:lineRule="auto"/>
        <w:ind w:left="993" w:hanging="993"/>
        <w:jc w:val="both"/>
        <w:rPr>
          <w:rFonts w:ascii="Georgia" w:hAnsi="Georgia"/>
          <w:i/>
          <w:sz w:val="18"/>
          <w:szCs w:val="18"/>
        </w:rPr>
      </w:pPr>
      <w:r w:rsidRPr="008F0297">
        <w:rPr>
          <w:rFonts w:ascii="Georgia" w:hAnsi="Georgia"/>
          <w:i/>
          <w:sz w:val="18"/>
          <w:szCs w:val="18"/>
        </w:rPr>
        <w:t xml:space="preserve">UWAGA: </w:t>
      </w:r>
    </w:p>
    <w:p w14:paraId="3C0BAC51" w14:textId="77777777" w:rsidR="004F4BB4" w:rsidRPr="008F0297" w:rsidRDefault="004F4BB4" w:rsidP="004F4BB4">
      <w:pPr>
        <w:spacing w:line="360" w:lineRule="auto"/>
        <w:jc w:val="both"/>
        <w:rPr>
          <w:rFonts w:ascii="Georgia" w:hAnsi="Georgia" w:cs="Courier New"/>
          <w:i/>
          <w:sz w:val="18"/>
          <w:szCs w:val="18"/>
        </w:rPr>
      </w:pPr>
      <w:r w:rsidRPr="008F0297">
        <w:rPr>
          <w:rFonts w:ascii="Georgia" w:hAnsi="Georgia" w:cs="Courier New"/>
          <w:i/>
          <w:sz w:val="18"/>
          <w:szCs w:val="18"/>
        </w:rPr>
        <w:t>Zamiast niniejszego Formularza można przedstawić inne dokumenty, w szczególności:</w:t>
      </w:r>
    </w:p>
    <w:p w14:paraId="26DE8209" w14:textId="77777777" w:rsidR="004F4BB4" w:rsidRPr="008F0297" w:rsidRDefault="004F4BB4" w:rsidP="004F4BB4">
      <w:pPr>
        <w:numPr>
          <w:ilvl w:val="0"/>
          <w:numId w:val="35"/>
        </w:numPr>
        <w:spacing w:line="360" w:lineRule="auto"/>
        <w:ind w:left="426" w:hanging="426"/>
        <w:jc w:val="both"/>
        <w:textAlignment w:val="auto"/>
        <w:rPr>
          <w:rFonts w:ascii="Georgia" w:hAnsi="Georgia" w:cs="Courier New"/>
          <w:i/>
          <w:sz w:val="18"/>
          <w:szCs w:val="18"/>
        </w:rPr>
      </w:pPr>
      <w:r w:rsidRPr="008F0297">
        <w:rPr>
          <w:rFonts w:ascii="Georgia" w:hAnsi="Georgia" w:cs="Courier New"/>
          <w:i/>
          <w:sz w:val="18"/>
          <w:szCs w:val="18"/>
        </w:rPr>
        <w:t xml:space="preserve">zobowiązanie podmiotu, o którym mowa w art. 118 ust. 4 ustawy </w:t>
      </w:r>
      <w:proofErr w:type="spellStart"/>
      <w:r w:rsidRPr="008F0297">
        <w:rPr>
          <w:rFonts w:ascii="Georgia" w:hAnsi="Georgia" w:cs="Courier New"/>
          <w:i/>
          <w:sz w:val="18"/>
          <w:szCs w:val="18"/>
        </w:rPr>
        <w:t>Pzp</w:t>
      </w:r>
      <w:proofErr w:type="spellEnd"/>
      <w:r w:rsidRPr="008F0297">
        <w:rPr>
          <w:rFonts w:ascii="Georgia" w:hAnsi="Georgia" w:cs="Courier New"/>
          <w:i/>
          <w:sz w:val="18"/>
          <w:szCs w:val="18"/>
        </w:rPr>
        <w:t xml:space="preserve"> sporządzone w oparciu o własny wzór</w:t>
      </w:r>
    </w:p>
    <w:p w14:paraId="412F483E" w14:textId="77777777" w:rsidR="004F4BB4" w:rsidRPr="008F0297" w:rsidRDefault="004F4BB4" w:rsidP="004F4BB4">
      <w:pPr>
        <w:numPr>
          <w:ilvl w:val="0"/>
          <w:numId w:val="35"/>
        </w:numPr>
        <w:spacing w:line="360" w:lineRule="auto"/>
        <w:ind w:left="426" w:hanging="426"/>
        <w:jc w:val="both"/>
        <w:textAlignment w:val="auto"/>
        <w:rPr>
          <w:rFonts w:ascii="Georgia" w:hAnsi="Georgia" w:cs="Courier New"/>
          <w:i/>
          <w:sz w:val="18"/>
          <w:szCs w:val="18"/>
        </w:rPr>
      </w:pPr>
      <w:r w:rsidRPr="008F0297">
        <w:rPr>
          <w:rFonts w:ascii="Georgia" w:hAnsi="Georgia" w:cs="Courier New"/>
          <w:i/>
          <w:sz w:val="18"/>
          <w:szCs w:val="18"/>
        </w:rPr>
        <w:t xml:space="preserve">inne dokumenty stanowiące dowód, że Wykonawca realizując zamówienie będzie dysponował niezbędnymi zasobami podmiotów </w:t>
      </w:r>
      <w:r w:rsidRPr="008F0297">
        <w:rPr>
          <w:rFonts w:ascii="Georgia" w:hAnsi="Georgia" w:cs="Verdana"/>
          <w:i/>
          <w:sz w:val="18"/>
          <w:szCs w:val="18"/>
        </w:rPr>
        <w:t>w stopniu umożliwiającym należyte wykonanie zamówienia publicznego oraz, że stosunek łączący Wykonawcę z tymi podmiotami będzie gwarantował rzeczywisty dostęp do ich zasobów, określające w szczególności</w:t>
      </w:r>
      <w:r w:rsidRPr="008F0297">
        <w:rPr>
          <w:rFonts w:ascii="Georgia" w:hAnsi="Georgia" w:cs="Courier New"/>
          <w:i/>
          <w:sz w:val="18"/>
          <w:szCs w:val="18"/>
        </w:rPr>
        <w:t>:</w:t>
      </w:r>
    </w:p>
    <w:p w14:paraId="4DF35C79" w14:textId="77777777" w:rsidR="004F4BB4" w:rsidRPr="008F0297" w:rsidRDefault="004F4BB4" w:rsidP="004F4BB4">
      <w:pPr>
        <w:numPr>
          <w:ilvl w:val="0"/>
          <w:numId w:val="34"/>
        </w:numPr>
        <w:tabs>
          <w:tab w:val="left" w:pos="851"/>
        </w:tabs>
        <w:spacing w:line="360" w:lineRule="auto"/>
        <w:ind w:left="851"/>
        <w:jc w:val="both"/>
        <w:textAlignment w:val="auto"/>
        <w:rPr>
          <w:rFonts w:ascii="Georgia" w:hAnsi="Georgia"/>
          <w:i/>
          <w:iCs/>
          <w:sz w:val="18"/>
          <w:szCs w:val="18"/>
        </w:rPr>
      </w:pPr>
      <w:r w:rsidRPr="008F0297">
        <w:rPr>
          <w:rFonts w:ascii="Georgia" w:hAnsi="Georgia"/>
          <w:i/>
          <w:iCs/>
          <w:sz w:val="18"/>
          <w:szCs w:val="18"/>
        </w:rPr>
        <w:t>zakres dostępnych Wykonawcy zasobów podmiotu udostępniającego zasoby,</w:t>
      </w:r>
    </w:p>
    <w:p w14:paraId="0C2F61A8" w14:textId="77777777" w:rsidR="004F4BB4" w:rsidRPr="008F0297" w:rsidRDefault="004F4BB4" w:rsidP="004F4BB4">
      <w:pPr>
        <w:numPr>
          <w:ilvl w:val="0"/>
          <w:numId w:val="34"/>
        </w:numPr>
        <w:tabs>
          <w:tab w:val="left" w:pos="851"/>
        </w:tabs>
        <w:spacing w:line="360" w:lineRule="auto"/>
        <w:ind w:left="851"/>
        <w:jc w:val="both"/>
        <w:textAlignment w:val="auto"/>
        <w:rPr>
          <w:rFonts w:ascii="Georgia" w:hAnsi="Georgia"/>
          <w:i/>
          <w:iCs/>
          <w:sz w:val="18"/>
          <w:szCs w:val="18"/>
        </w:rPr>
      </w:pPr>
      <w:r w:rsidRPr="008F0297">
        <w:rPr>
          <w:rFonts w:ascii="Georgia" w:hAnsi="Georgia"/>
          <w:i/>
          <w:iCs/>
          <w:sz w:val="18"/>
          <w:szCs w:val="18"/>
        </w:rPr>
        <w:t xml:space="preserve">sposób i okres udostępnienia Wykonawcy i wykorzystania przez niego zasobów podmiotu udostępniającego te zasoby przy wykonywaniu zamówienia, </w:t>
      </w:r>
    </w:p>
    <w:p w14:paraId="10C21964" w14:textId="77777777" w:rsidR="004F4BB4" w:rsidRPr="008F0297" w:rsidRDefault="004F4BB4" w:rsidP="004F4BB4">
      <w:pPr>
        <w:tabs>
          <w:tab w:val="left" w:pos="9214"/>
        </w:tabs>
        <w:spacing w:line="360" w:lineRule="auto"/>
        <w:jc w:val="both"/>
        <w:rPr>
          <w:rFonts w:ascii="Georgia" w:hAnsi="Georgia" w:cs="Courier New"/>
          <w:sz w:val="20"/>
          <w:szCs w:val="20"/>
        </w:rPr>
      </w:pPr>
      <w:r w:rsidRPr="008F0297">
        <w:rPr>
          <w:rFonts w:ascii="Georgia" w:hAnsi="Georgia" w:cs="Courier New"/>
          <w:sz w:val="20"/>
          <w:szCs w:val="20"/>
        </w:rPr>
        <w:t>Ja/My:</w:t>
      </w:r>
    </w:p>
    <w:p w14:paraId="0154BD04" w14:textId="77777777" w:rsidR="004F4BB4" w:rsidRPr="008F0297" w:rsidRDefault="004F4BB4" w:rsidP="004F4BB4">
      <w:pPr>
        <w:tabs>
          <w:tab w:val="left" w:pos="9214"/>
        </w:tabs>
        <w:spacing w:line="240" w:lineRule="auto"/>
        <w:jc w:val="both"/>
        <w:rPr>
          <w:rFonts w:ascii="Georgia" w:hAnsi="Georgia" w:cs="Courier New"/>
          <w:sz w:val="20"/>
          <w:szCs w:val="20"/>
        </w:rPr>
      </w:pPr>
      <w:r w:rsidRPr="008F0297">
        <w:rPr>
          <w:rFonts w:ascii="Georgia" w:hAnsi="Georgia" w:cs="Courier New"/>
          <w:sz w:val="20"/>
          <w:szCs w:val="20"/>
        </w:rPr>
        <w:t>______________________________________________________________________</w:t>
      </w:r>
    </w:p>
    <w:p w14:paraId="2AE3F1F6" w14:textId="77777777" w:rsidR="004F4BB4" w:rsidRPr="008F0297" w:rsidRDefault="004F4BB4" w:rsidP="004F4BB4">
      <w:pPr>
        <w:tabs>
          <w:tab w:val="left" w:pos="9214"/>
        </w:tabs>
        <w:spacing w:line="240" w:lineRule="auto"/>
        <w:jc w:val="center"/>
        <w:rPr>
          <w:rFonts w:ascii="Georgia" w:hAnsi="Georgia" w:cs="Courier New"/>
          <w:i/>
          <w:sz w:val="16"/>
          <w:szCs w:val="16"/>
        </w:rPr>
      </w:pPr>
      <w:r w:rsidRPr="008F0297">
        <w:rPr>
          <w:rFonts w:ascii="Georgia" w:hAnsi="Georgia" w:cs="Courier New"/>
          <w:i/>
          <w:sz w:val="16"/>
          <w:szCs w:val="16"/>
        </w:rPr>
        <w:t>(imię i nazwisko osoby/-</w:t>
      </w:r>
      <w:proofErr w:type="spellStart"/>
      <w:r w:rsidRPr="008F0297">
        <w:rPr>
          <w:rFonts w:ascii="Georgia" w:hAnsi="Georgia" w:cs="Courier New"/>
          <w:i/>
          <w:sz w:val="16"/>
          <w:szCs w:val="16"/>
        </w:rPr>
        <w:t>ób</w:t>
      </w:r>
      <w:proofErr w:type="spellEnd"/>
      <w:r w:rsidRPr="008F0297">
        <w:rPr>
          <w:rFonts w:ascii="Georgia" w:hAnsi="Georgia" w:cs="Courier New"/>
          <w:i/>
          <w:sz w:val="16"/>
          <w:szCs w:val="16"/>
        </w:rPr>
        <w:t xml:space="preserve"> upoważnionej/-</w:t>
      </w:r>
      <w:proofErr w:type="spellStart"/>
      <w:r w:rsidRPr="008F0297">
        <w:rPr>
          <w:rFonts w:ascii="Georgia" w:hAnsi="Georgia" w:cs="Courier New"/>
          <w:i/>
          <w:sz w:val="16"/>
          <w:szCs w:val="16"/>
        </w:rPr>
        <w:t>ch</w:t>
      </w:r>
      <w:proofErr w:type="spellEnd"/>
      <w:r w:rsidRPr="008F0297">
        <w:rPr>
          <w:rFonts w:ascii="Georgia" w:hAnsi="Georgia" w:cs="Courier New"/>
          <w:i/>
          <w:sz w:val="16"/>
          <w:szCs w:val="16"/>
        </w:rPr>
        <w:t xml:space="preserve"> do reprezentowania Podmiotu, stanowisko (właściciel, prezes zarządu, członek zarządu, prokurent, upełnomocniony reprezentant itp.))</w:t>
      </w:r>
    </w:p>
    <w:p w14:paraId="05C623FE" w14:textId="77777777" w:rsidR="004F4BB4" w:rsidRPr="008F0297" w:rsidRDefault="004F4BB4" w:rsidP="004F4BB4">
      <w:pPr>
        <w:tabs>
          <w:tab w:val="left" w:pos="9214"/>
        </w:tabs>
        <w:spacing w:line="240" w:lineRule="auto"/>
        <w:jc w:val="both"/>
        <w:rPr>
          <w:rFonts w:ascii="Georgia" w:hAnsi="Georgia" w:cs="Courier New"/>
          <w:sz w:val="20"/>
          <w:szCs w:val="20"/>
        </w:rPr>
      </w:pPr>
    </w:p>
    <w:p w14:paraId="1D5F7A0A" w14:textId="77777777" w:rsidR="004F4BB4" w:rsidRPr="008F0297" w:rsidRDefault="004F4BB4" w:rsidP="004F4BB4">
      <w:pPr>
        <w:tabs>
          <w:tab w:val="left" w:pos="9214"/>
        </w:tabs>
        <w:spacing w:line="360" w:lineRule="auto"/>
        <w:jc w:val="both"/>
        <w:rPr>
          <w:rFonts w:ascii="Georgia" w:hAnsi="Georgia" w:cs="Courier New"/>
          <w:sz w:val="20"/>
          <w:szCs w:val="20"/>
        </w:rPr>
      </w:pPr>
      <w:r w:rsidRPr="008F0297">
        <w:rPr>
          <w:rFonts w:ascii="Georgia" w:hAnsi="Georgia" w:cs="Courier New"/>
          <w:sz w:val="20"/>
          <w:szCs w:val="20"/>
        </w:rPr>
        <w:t>Działając w imieniu i na rzecz:</w:t>
      </w:r>
    </w:p>
    <w:p w14:paraId="72D99AA6" w14:textId="77777777" w:rsidR="004F4BB4" w:rsidRPr="008F0297" w:rsidRDefault="004F4BB4" w:rsidP="004F4BB4">
      <w:pPr>
        <w:tabs>
          <w:tab w:val="left" w:pos="9214"/>
        </w:tabs>
        <w:spacing w:line="240" w:lineRule="auto"/>
        <w:jc w:val="both"/>
        <w:rPr>
          <w:rFonts w:ascii="Georgia" w:hAnsi="Georgia" w:cs="Courier New"/>
          <w:sz w:val="20"/>
          <w:szCs w:val="20"/>
        </w:rPr>
      </w:pPr>
      <w:r w:rsidRPr="008F0297">
        <w:rPr>
          <w:rFonts w:ascii="Georgia" w:hAnsi="Georgia" w:cs="Courier New"/>
          <w:sz w:val="20"/>
          <w:szCs w:val="20"/>
        </w:rPr>
        <w:t>______________________________________________________________________</w:t>
      </w:r>
    </w:p>
    <w:p w14:paraId="210EBFAA" w14:textId="77777777" w:rsidR="004F4BB4" w:rsidRPr="008F0297" w:rsidRDefault="004F4BB4" w:rsidP="004F4BB4">
      <w:pPr>
        <w:tabs>
          <w:tab w:val="left" w:pos="9214"/>
        </w:tabs>
        <w:spacing w:line="240" w:lineRule="auto"/>
        <w:jc w:val="center"/>
        <w:rPr>
          <w:rFonts w:ascii="Georgia" w:hAnsi="Georgia" w:cs="Courier New"/>
          <w:i/>
          <w:sz w:val="16"/>
          <w:szCs w:val="16"/>
        </w:rPr>
      </w:pPr>
      <w:r w:rsidRPr="008F0297">
        <w:rPr>
          <w:rFonts w:ascii="Georgia" w:hAnsi="Georgia" w:cs="Courier New"/>
          <w:i/>
          <w:sz w:val="16"/>
          <w:szCs w:val="16"/>
        </w:rPr>
        <w:t>(nazwa Podmiotu udostępniającego zasoby)</w:t>
      </w:r>
    </w:p>
    <w:p w14:paraId="4DDBA776" w14:textId="77777777" w:rsidR="004F4BB4" w:rsidRPr="008F0297" w:rsidRDefault="004F4BB4" w:rsidP="004F4BB4">
      <w:pPr>
        <w:tabs>
          <w:tab w:val="left" w:pos="9214"/>
        </w:tabs>
        <w:spacing w:line="240" w:lineRule="auto"/>
        <w:jc w:val="both"/>
        <w:rPr>
          <w:rFonts w:ascii="Georgia" w:hAnsi="Georgia" w:cs="Courier New"/>
          <w:sz w:val="20"/>
          <w:szCs w:val="20"/>
        </w:rPr>
      </w:pPr>
    </w:p>
    <w:p w14:paraId="7EB43760" w14:textId="77777777" w:rsidR="004F4BB4" w:rsidRPr="008F0297" w:rsidRDefault="004F4BB4" w:rsidP="004F4BB4">
      <w:pPr>
        <w:tabs>
          <w:tab w:val="left" w:pos="9214"/>
        </w:tabs>
        <w:spacing w:line="360" w:lineRule="auto"/>
        <w:jc w:val="both"/>
        <w:rPr>
          <w:rFonts w:ascii="Georgia" w:hAnsi="Georgia" w:cs="Courier New"/>
          <w:sz w:val="20"/>
          <w:szCs w:val="20"/>
        </w:rPr>
      </w:pPr>
      <w:r w:rsidRPr="008F0297">
        <w:rPr>
          <w:rFonts w:ascii="Georgia" w:hAnsi="Georgia" w:cs="Courier New"/>
          <w:sz w:val="20"/>
          <w:szCs w:val="20"/>
        </w:rPr>
        <w:t>Zobowiązuję się do oddania nw. zasobów:</w:t>
      </w:r>
    </w:p>
    <w:p w14:paraId="62BD5216" w14:textId="77777777" w:rsidR="004F4BB4" w:rsidRPr="008F0297" w:rsidRDefault="004F4BB4" w:rsidP="004F4BB4">
      <w:pPr>
        <w:spacing w:line="240" w:lineRule="auto"/>
        <w:jc w:val="both"/>
        <w:rPr>
          <w:rFonts w:ascii="Georgia" w:hAnsi="Georgia" w:cs="Courier New"/>
          <w:sz w:val="20"/>
          <w:szCs w:val="20"/>
        </w:rPr>
      </w:pPr>
      <w:r w:rsidRPr="008F0297">
        <w:rPr>
          <w:rFonts w:ascii="Georgia" w:hAnsi="Georgia" w:cs="Courier New"/>
          <w:sz w:val="20"/>
          <w:szCs w:val="20"/>
        </w:rPr>
        <w:t>______________________________________________________________________</w:t>
      </w:r>
    </w:p>
    <w:p w14:paraId="14030BB5" w14:textId="77777777" w:rsidR="004F4BB4" w:rsidRPr="008F0297" w:rsidRDefault="004F4BB4" w:rsidP="004F4BB4">
      <w:pPr>
        <w:spacing w:line="240" w:lineRule="auto"/>
        <w:jc w:val="center"/>
        <w:rPr>
          <w:rFonts w:ascii="Georgia" w:hAnsi="Georgia"/>
          <w:i/>
          <w:sz w:val="16"/>
          <w:szCs w:val="16"/>
        </w:rPr>
      </w:pPr>
      <w:r w:rsidRPr="008F0297">
        <w:rPr>
          <w:rFonts w:ascii="Georgia" w:hAnsi="Georgia"/>
          <w:i/>
          <w:sz w:val="16"/>
          <w:szCs w:val="16"/>
        </w:rPr>
        <w:t>(określenie zasobu – doświadczenie, osoby skierowanej do realizacji zamówieni, zdolności techniczne, zdolności finansowe lub ekonomiczne))</w:t>
      </w:r>
    </w:p>
    <w:p w14:paraId="53E4DFF1" w14:textId="77777777" w:rsidR="004F4BB4" w:rsidRPr="008F0297" w:rsidRDefault="004F4BB4" w:rsidP="004F4BB4">
      <w:pPr>
        <w:tabs>
          <w:tab w:val="left" w:pos="9214"/>
        </w:tabs>
        <w:spacing w:line="240" w:lineRule="auto"/>
        <w:jc w:val="both"/>
        <w:rPr>
          <w:rFonts w:ascii="Georgia" w:hAnsi="Georgia" w:cs="Courier New"/>
          <w:sz w:val="20"/>
          <w:szCs w:val="20"/>
        </w:rPr>
      </w:pPr>
    </w:p>
    <w:p w14:paraId="0E6FFB71" w14:textId="77777777" w:rsidR="004F4BB4" w:rsidRPr="008F0297" w:rsidRDefault="004F4BB4" w:rsidP="004F4BB4">
      <w:pPr>
        <w:tabs>
          <w:tab w:val="left" w:pos="9214"/>
        </w:tabs>
        <w:spacing w:line="360" w:lineRule="auto"/>
        <w:jc w:val="both"/>
        <w:rPr>
          <w:rFonts w:ascii="Georgia" w:hAnsi="Georgia" w:cs="Courier New"/>
          <w:sz w:val="20"/>
          <w:szCs w:val="20"/>
        </w:rPr>
      </w:pPr>
      <w:r w:rsidRPr="008F0297">
        <w:rPr>
          <w:rFonts w:ascii="Georgia" w:hAnsi="Georgia" w:cs="Courier New"/>
          <w:sz w:val="20"/>
          <w:szCs w:val="20"/>
        </w:rPr>
        <w:t>do dyspozycji Wykonawcy:</w:t>
      </w:r>
    </w:p>
    <w:p w14:paraId="790DDE30" w14:textId="77777777" w:rsidR="004F4BB4" w:rsidRPr="008F0297" w:rsidRDefault="004F4BB4" w:rsidP="004F4BB4">
      <w:pPr>
        <w:spacing w:line="240" w:lineRule="auto"/>
        <w:jc w:val="both"/>
        <w:rPr>
          <w:rFonts w:ascii="Georgia" w:hAnsi="Georgia" w:cs="Courier New"/>
          <w:sz w:val="20"/>
          <w:szCs w:val="20"/>
        </w:rPr>
      </w:pPr>
      <w:r w:rsidRPr="008F0297">
        <w:rPr>
          <w:rFonts w:ascii="Georgia" w:hAnsi="Georgia" w:cs="Courier New"/>
          <w:sz w:val="20"/>
          <w:szCs w:val="20"/>
        </w:rPr>
        <w:t>______________________________________________________________________</w:t>
      </w:r>
    </w:p>
    <w:p w14:paraId="2411C3DC" w14:textId="77777777" w:rsidR="004F4BB4" w:rsidRPr="008F0297" w:rsidRDefault="004F4BB4" w:rsidP="004F4BB4">
      <w:pPr>
        <w:spacing w:line="240" w:lineRule="auto"/>
        <w:jc w:val="center"/>
        <w:rPr>
          <w:rFonts w:ascii="Georgia" w:hAnsi="Georgia"/>
          <w:i/>
          <w:sz w:val="16"/>
          <w:szCs w:val="16"/>
        </w:rPr>
      </w:pPr>
      <w:r w:rsidRPr="008F0297">
        <w:rPr>
          <w:rFonts w:ascii="Georgia" w:hAnsi="Georgia"/>
          <w:i/>
          <w:sz w:val="16"/>
          <w:szCs w:val="16"/>
        </w:rPr>
        <w:t>(nazwa Wykonawcy)</w:t>
      </w:r>
    </w:p>
    <w:p w14:paraId="5893A277" w14:textId="77777777" w:rsidR="004F4BB4" w:rsidRPr="008F0297" w:rsidRDefault="004F4BB4" w:rsidP="004F4BB4">
      <w:pPr>
        <w:spacing w:line="360" w:lineRule="auto"/>
        <w:jc w:val="both"/>
        <w:rPr>
          <w:rFonts w:ascii="Georgia" w:hAnsi="Georgia"/>
          <w:sz w:val="20"/>
          <w:szCs w:val="20"/>
        </w:rPr>
      </w:pPr>
    </w:p>
    <w:p w14:paraId="32CC9D60" w14:textId="7618A3FD" w:rsidR="004F4BB4" w:rsidRPr="007B1339" w:rsidRDefault="004F4BB4" w:rsidP="004F4BB4">
      <w:pPr>
        <w:pStyle w:val="Standard"/>
        <w:autoSpaceDE w:val="0"/>
        <w:spacing w:after="0" w:line="360" w:lineRule="auto"/>
        <w:jc w:val="both"/>
        <w:rPr>
          <w:rFonts w:cs="Times New Roman"/>
          <w:b w:val="0"/>
          <w:bCs w:val="0"/>
          <w:i w:val="0"/>
          <w:iCs w:val="0"/>
          <w:sz w:val="20"/>
          <w:szCs w:val="20"/>
        </w:rPr>
      </w:pPr>
      <w:r w:rsidRPr="007B1339">
        <w:rPr>
          <w:rFonts w:eastAsiaTheme="minorHAnsi" w:cs="Arial"/>
          <w:b w:val="0"/>
          <w:bCs w:val="0"/>
          <w:i w:val="0"/>
          <w:iCs w:val="0"/>
          <w:color w:val="000000"/>
          <w:kern w:val="0"/>
          <w:sz w:val="20"/>
          <w:szCs w:val="20"/>
          <w:lang w:eastAsia="en-US"/>
        </w:rPr>
        <w:t>Na potrzeby postępowania o udzielenie zamówienia publicznego</w:t>
      </w:r>
      <w:r w:rsidRPr="007B1339">
        <w:rPr>
          <w:b w:val="0"/>
          <w:bCs w:val="0"/>
          <w:i w:val="0"/>
          <w:iCs w:val="0"/>
          <w:sz w:val="20"/>
          <w:szCs w:val="20"/>
        </w:rPr>
        <w:t xml:space="preserve"> </w:t>
      </w:r>
      <w:r w:rsidRPr="007B1339">
        <w:rPr>
          <w:rFonts w:cs="Verdana"/>
          <w:b w:val="0"/>
          <w:bCs w:val="0"/>
          <w:i w:val="0"/>
          <w:iCs w:val="0"/>
          <w:sz w:val="20"/>
          <w:szCs w:val="20"/>
        </w:rPr>
        <w:t>pn</w:t>
      </w:r>
      <w:r>
        <w:rPr>
          <w:rFonts w:cs="Verdana"/>
          <w:b w:val="0"/>
          <w:bCs w:val="0"/>
          <w:i w:val="0"/>
          <w:iCs w:val="0"/>
          <w:sz w:val="20"/>
          <w:szCs w:val="20"/>
        </w:rPr>
        <w:t>.</w:t>
      </w:r>
      <w:r w:rsidRPr="007B1339">
        <w:rPr>
          <w:rFonts w:cs="Verdana"/>
          <w:b w:val="0"/>
          <w:bCs w:val="0"/>
          <w:i w:val="0"/>
          <w:iCs w:val="0"/>
          <w:sz w:val="20"/>
          <w:szCs w:val="20"/>
        </w:rPr>
        <w:t xml:space="preserve"> </w:t>
      </w:r>
      <w:r w:rsidRPr="00A23543">
        <w:rPr>
          <w:rFonts w:cs="Verdana"/>
          <w:b w:val="0"/>
          <w:bCs w:val="0"/>
          <w:i w:val="0"/>
          <w:iCs w:val="0"/>
          <w:sz w:val="20"/>
          <w:szCs w:val="20"/>
        </w:rPr>
        <w:t>„</w:t>
      </w:r>
      <w:r w:rsidRPr="00A23543">
        <w:rPr>
          <w:rFonts w:cs="Times New Roman"/>
          <w:b w:val="0"/>
          <w:bCs w:val="0"/>
          <w:i w:val="0"/>
          <w:iCs w:val="0"/>
          <w:sz w:val="20"/>
          <w:szCs w:val="20"/>
        </w:rPr>
        <w:t xml:space="preserve">Dostawa </w:t>
      </w:r>
      <w:r w:rsidR="00B9466E">
        <w:rPr>
          <w:rFonts w:cs="Times New Roman"/>
          <w:b w:val="0"/>
          <w:bCs w:val="0"/>
          <w:i w:val="0"/>
          <w:iCs w:val="0"/>
          <w:sz w:val="20"/>
          <w:szCs w:val="20"/>
        </w:rPr>
        <w:t xml:space="preserve">produktów leczniczych </w:t>
      </w:r>
      <w:r w:rsidRPr="00A23543">
        <w:rPr>
          <w:rFonts w:cs="Times New Roman"/>
          <w:b w:val="0"/>
          <w:bCs w:val="0"/>
          <w:i w:val="0"/>
          <w:iCs w:val="0"/>
          <w:sz w:val="20"/>
          <w:szCs w:val="20"/>
        </w:rPr>
        <w:t>dla ZZOZ w Wadowicach</w:t>
      </w:r>
      <w:r w:rsidRPr="00A23543">
        <w:rPr>
          <w:b w:val="0"/>
          <w:bCs w:val="0"/>
          <w:i w:val="0"/>
          <w:iCs w:val="0"/>
          <w:sz w:val="20"/>
          <w:szCs w:val="20"/>
        </w:rPr>
        <w:t>", prowadzonego przez Zespół Zakładów Opieki Zdrowotnej</w:t>
      </w:r>
      <w:r w:rsidRPr="007B1339">
        <w:rPr>
          <w:b w:val="0"/>
          <w:bCs w:val="0"/>
          <w:i w:val="0"/>
          <w:iCs w:val="0"/>
          <w:sz w:val="20"/>
          <w:szCs w:val="20"/>
        </w:rPr>
        <w:t xml:space="preserve"> w Wadowicach, ul. Karmelicka 5; 34-100 Wadowice, oświadczam co następuje:</w:t>
      </w:r>
    </w:p>
    <w:p w14:paraId="6EBE4629" w14:textId="77777777" w:rsidR="004F4BB4" w:rsidRPr="008F0297" w:rsidRDefault="004F4BB4" w:rsidP="004F4BB4">
      <w:pPr>
        <w:pStyle w:val="Akapitzlist"/>
        <w:numPr>
          <w:ilvl w:val="3"/>
          <w:numId w:val="13"/>
        </w:numPr>
        <w:spacing w:line="360" w:lineRule="auto"/>
        <w:ind w:left="709"/>
        <w:jc w:val="both"/>
        <w:textAlignment w:val="auto"/>
        <w:rPr>
          <w:rFonts w:ascii="Georgia" w:hAnsi="Georgia" w:cs="Courier New"/>
          <w:sz w:val="20"/>
          <w:szCs w:val="20"/>
        </w:rPr>
      </w:pPr>
      <w:r w:rsidRPr="008F0297">
        <w:rPr>
          <w:rFonts w:ascii="Georgia" w:hAnsi="Georgia" w:cs="Courier New"/>
          <w:sz w:val="20"/>
          <w:szCs w:val="20"/>
        </w:rPr>
        <w:t>udostępniam Wykonawcy ww. zasoby, w następującym zakresie:</w:t>
      </w:r>
    </w:p>
    <w:p w14:paraId="14968E61" w14:textId="77777777" w:rsidR="004F4BB4" w:rsidRPr="008F0297" w:rsidRDefault="004F4BB4" w:rsidP="004F4BB4">
      <w:pPr>
        <w:spacing w:line="360" w:lineRule="auto"/>
        <w:ind w:left="720"/>
        <w:jc w:val="both"/>
        <w:rPr>
          <w:rFonts w:ascii="Georgia" w:hAnsi="Georgia" w:cs="Courier New"/>
          <w:sz w:val="20"/>
          <w:szCs w:val="20"/>
        </w:rPr>
      </w:pPr>
      <w:r w:rsidRPr="008F0297">
        <w:rPr>
          <w:rFonts w:ascii="Georgia" w:hAnsi="Georgia" w:cs="Courier New"/>
          <w:sz w:val="20"/>
          <w:szCs w:val="20"/>
        </w:rPr>
        <w:t>________________________________________________________________</w:t>
      </w:r>
    </w:p>
    <w:p w14:paraId="6EE0DFE6" w14:textId="77777777" w:rsidR="004F4BB4" w:rsidRPr="008F0297" w:rsidRDefault="004F4BB4" w:rsidP="004F4BB4">
      <w:pPr>
        <w:spacing w:line="360" w:lineRule="auto"/>
        <w:ind w:left="720"/>
        <w:jc w:val="both"/>
        <w:rPr>
          <w:rFonts w:ascii="Georgia" w:hAnsi="Georgia" w:cs="Courier New"/>
          <w:sz w:val="20"/>
          <w:szCs w:val="20"/>
        </w:rPr>
      </w:pPr>
      <w:r w:rsidRPr="008F0297">
        <w:rPr>
          <w:rFonts w:ascii="Georgia" w:hAnsi="Georgia" w:cs="Courier New"/>
          <w:sz w:val="20"/>
          <w:szCs w:val="20"/>
        </w:rPr>
        <w:t>________________________________________________________________</w:t>
      </w:r>
    </w:p>
    <w:p w14:paraId="43FA7164" w14:textId="77777777" w:rsidR="004F4BB4" w:rsidRPr="008F0297" w:rsidRDefault="004F4BB4" w:rsidP="004F4BB4">
      <w:pPr>
        <w:pStyle w:val="Akapitzlist"/>
        <w:numPr>
          <w:ilvl w:val="3"/>
          <w:numId w:val="13"/>
        </w:numPr>
        <w:tabs>
          <w:tab w:val="num" w:pos="2552"/>
        </w:tabs>
        <w:spacing w:line="360" w:lineRule="auto"/>
        <w:ind w:left="709"/>
        <w:jc w:val="both"/>
        <w:textAlignment w:val="auto"/>
        <w:rPr>
          <w:rFonts w:ascii="Georgia" w:hAnsi="Georgia" w:cs="Courier New"/>
          <w:sz w:val="20"/>
          <w:szCs w:val="20"/>
        </w:rPr>
      </w:pPr>
      <w:r w:rsidRPr="008F0297">
        <w:rPr>
          <w:rFonts w:ascii="Georgia" w:hAnsi="Georgia" w:cs="Courier New"/>
          <w:sz w:val="20"/>
          <w:szCs w:val="20"/>
        </w:rPr>
        <w:t>sposób i okres udostępnienia oraz wykorzystania ww. zasobów będzie następujący:</w:t>
      </w:r>
    </w:p>
    <w:p w14:paraId="79DCE676" w14:textId="77777777" w:rsidR="004F4BB4" w:rsidRPr="008F0297" w:rsidRDefault="004F4BB4" w:rsidP="004F4BB4">
      <w:pPr>
        <w:spacing w:line="360" w:lineRule="auto"/>
        <w:ind w:left="720"/>
        <w:jc w:val="both"/>
        <w:rPr>
          <w:rFonts w:ascii="Georgia" w:hAnsi="Georgia" w:cs="Courier New"/>
          <w:sz w:val="20"/>
          <w:szCs w:val="20"/>
        </w:rPr>
      </w:pPr>
      <w:r w:rsidRPr="008F0297">
        <w:rPr>
          <w:rFonts w:ascii="Georgia" w:hAnsi="Georgia" w:cs="Courier New"/>
          <w:sz w:val="20"/>
          <w:szCs w:val="20"/>
        </w:rPr>
        <w:t>________________________________________________________________</w:t>
      </w:r>
    </w:p>
    <w:p w14:paraId="2A82349B" w14:textId="77777777" w:rsidR="004F4BB4" w:rsidRPr="008F0297" w:rsidRDefault="004F4BB4" w:rsidP="004F4BB4">
      <w:pPr>
        <w:spacing w:line="360" w:lineRule="auto"/>
        <w:ind w:left="720"/>
        <w:jc w:val="both"/>
        <w:rPr>
          <w:rFonts w:ascii="Georgia" w:hAnsi="Georgia" w:cs="Courier New"/>
          <w:sz w:val="20"/>
          <w:szCs w:val="20"/>
        </w:rPr>
      </w:pPr>
      <w:r w:rsidRPr="008F0297">
        <w:rPr>
          <w:rFonts w:ascii="Georgia" w:hAnsi="Georgia" w:cs="Courier New"/>
          <w:sz w:val="20"/>
          <w:szCs w:val="20"/>
        </w:rPr>
        <w:t>________________________________________________________________</w:t>
      </w:r>
    </w:p>
    <w:p w14:paraId="6028DBF9" w14:textId="77777777" w:rsidR="004F4BB4" w:rsidRPr="008F0297" w:rsidRDefault="004F4BB4" w:rsidP="004F4BB4">
      <w:pPr>
        <w:pStyle w:val="Akapitzlist"/>
        <w:numPr>
          <w:ilvl w:val="3"/>
          <w:numId w:val="13"/>
        </w:numPr>
        <w:tabs>
          <w:tab w:val="num" w:pos="2552"/>
        </w:tabs>
        <w:spacing w:line="360" w:lineRule="auto"/>
        <w:ind w:left="709"/>
        <w:jc w:val="both"/>
        <w:textAlignment w:val="auto"/>
        <w:rPr>
          <w:rFonts w:ascii="Georgia" w:hAnsi="Georgia" w:cs="Courier New"/>
          <w:sz w:val="20"/>
          <w:szCs w:val="20"/>
        </w:rPr>
      </w:pPr>
      <w:r w:rsidRPr="007B1339">
        <w:rPr>
          <w:rFonts w:ascii="Georgia" w:hAnsi="Georgia" w:cs="Courier New"/>
          <w:sz w:val="20"/>
          <w:szCs w:val="20"/>
        </w:rPr>
        <w:t>zrealizuję roboty budowlane/usługi/dostawy, których</w:t>
      </w:r>
      <w:r w:rsidRPr="008F0297">
        <w:rPr>
          <w:rFonts w:ascii="Georgia" w:hAnsi="Georgia" w:cs="Courier New"/>
          <w:sz w:val="20"/>
          <w:szCs w:val="20"/>
        </w:rPr>
        <w:t xml:space="preserve"> ww. zasoby (zdolności)dotyczą, w zakresie:</w:t>
      </w:r>
    </w:p>
    <w:p w14:paraId="1A8BCC1B" w14:textId="77777777" w:rsidR="004F4BB4" w:rsidRPr="008F0297" w:rsidRDefault="004F4BB4" w:rsidP="004F4BB4">
      <w:pPr>
        <w:spacing w:line="360" w:lineRule="auto"/>
        <w:ind w:left="720"/>
        <w:jc w:val="both"/>
        <w:rPr>
          <w:rFonts w:ascii="Georgia" w:hAnsi="Georgia" w:cs="Courier New"/>
          <w:sz w:val="20"/>
          <w:szCs w:val="20"/>
        </w:rPr>
      </w:pPr>
      <w:r w:rsidRPr="008F0297">
        <w:rPr>
          <w:rFonts w:ascii="Georgia" w:hAnsi="Georgia" w:cs="Courier New"/>
          <w:sz w:val="20"/>
          <w:szCs w:val="20"/>
        </w:rPr>
        <w:t>________________________________________________________________</w:t>
      </w:r>
    </w:p>
    <w:p w14:paraId="0021E9D3" w14:textId="77777777" w:rsidR="004F4BB4" w:rsidRPr="008F0297" w:rsidRDefault="004F4BB4" w:rsidP="004F4BB4">
      <w:pPr>
        <w:spacing w:line="360" w:lineRule="auto"/>
        <w:ind w:left="720"/>
        <w:jc w:val="both"/>
        <w:rPr>
          <w:rFonts w:ascii="Georgia" w:hAnsi="Georgia" w:cs="Courier New"/>
          <w:sz w:val="20"/>
          <w:szCs w:val="20"/>
        </w:rPr>
      </w:pPr>
      <w:r w:rsidRPr="008F0297">
        <w:rPr>
          <w:rFonts w:ascii="Georgia" w:hAnsi="Georgia" w:cs="Courier New"/>
          <w:sz w:val="20"/>
          <w:szCs w:val="20"/>
        </w:rPr>
        <w:t>________________________________________________________________</w:t>
      </w:r>
    </w:p>
    <w:p w14:paraId="3013F81A" w14:textId="77777777" w:rsidR="004F4BB4" w:rsidRPr="008F0297" w:rsidRDefault="004F4BB4" w:rsidP="004F4BB4">
      <w:pPr>
        <w:spacing w:before="120"/>
        <w:ind w:right="-341"/>
        <w:jc w:val="both"/>
        <w:rPr>
          <w:rFonts w:ascii="Georgia" w:hAnsi="Georgia"/>
          <w:sz w:val="20"/>
          <w:szCs w:val="20"/>
        </w:rPr>
      </w:pPr>
    </w:p>
    <w:p w14:paraId="0921DCFC" w14:textId="77777777" w:rsidR="004F4BB4" w:rsidRPr="008F0297" w:rsidRDefault="004F4BB4" w:rsidP="004F4BB4">
      <w:pPr>
        <w:spacing w:before="120"/>
        <w:ind w:right="-341"/>
        <w:jc w:val="both"/>
        <w:rPr>
          <w:rFonts w:ascii="Georgia" w:hAnsi="Georgia"/>
          <w:sz w:val="20"/>
          <w:szCs w:val="20"/>
        </w:rPr>
      </w:pPr>
      <w:r w:rsidRPr="008F0297">
        <w:rPr>
          <w:rFonts w:ascii="Georgia" w:hAnsi="Georgia"/>
          <w:sz w:val="20"/>
          <w:szCs w:val="20"/>
        </w:rPr>
        <w:t xml:space="preserve">Zobowiązując się do udostępnienia zasobów, odpowiadam solidarnie z ww. Wykonawcą, który polega na mojej sytuacji finansowej lub ekonomicznej, za szkodę poniesioną przez Zamawiającego powstałą wskutek nieudostępnienia tych zasobów, chyba że za nieudostępnienie zasobów nie ponoszę winy. </w:t>
      </w:r>
    </w:p>
    <w:p w14:paraId="732761BF" w14:textId="77777777" w:rsidR="004F4BB4" w:rsidRDefault="004F4BB4" w:rsidP="004F4BB4">
      <w:pPr>
        <w:pStyle w:val="Nagwek1"/>
        <w:pageBreakBefore/>
        <w:spacing w:line="360" w:lineRule="auto"/>
        <w:jc w:val="right"/>
        <w:rPr>
          <w:rFonts w:ascii="Georgia" w:hAnsi="Georgia" w:cs="Georgia"/>
          <w:b/>
          <w:bCs w:val="0"/>
          <w:i/>
          <w:iCs/>
          <w:sz w:val="20"/>
          <w:szCs w:val="20"/>
        </w:rPr>
      </w:pPr>
      <w:bookmarkStart w:id="60" w:name="_Toc131507585"/>
      <w:bookmarkStart w:id="61" w:name="_Toc159925961"/>
      <w:r w:rsidRPr="002D1D95">
        <w:rPr>
          <w:rFonts w:ascii="Georgia" w:hAnsi="Georgia" w:cs="Georgia"/>
          <w:b/>
          <w:bCs w:val="0"/>
          <w:i/>
          <w:iCs/>
          <w:sz w:val="20"/>
          <w:szCs w:val="20"/>
        </w:rPr>
        <w:t>Załącznik nr 2</w:t>
      </w:r>
      <w:r>
        <w:rPr>
          <w:rFonts w:ascii="Georgia" w:hAnsi="Georgia" w:cs="Georgia"/>
          <w:b/>
          <w:bCs w:val="0"/>
          <w:i/>
          <w:iCs/>
          <w:sz w:val="20"/>
          <w:szCs w:val="20"/>
        </w:rPr>
        <w:t>b</w:t>
      </w:r>
      <w:r w:rsidRPr="002D1D95">
        <w:rPr>
          <w:rFonts w:ascii="Georgia" w:hAnsi="Georgia" w:cs="Georgia"/>
          <w:b/>
          <w:bCs w:val="0"/>
          <w:i/>
          <w:iCs/>
          <w:sz w:val="20"/>
          <w:szCs w:val="20"/>
        </w:rPr>
        <w:t xml:space="preserve"> do SWZ</w:t>
      </w:r>
      <w:bookmarkEnd w:id="60"/>
      <w:bookmarkEnd w:id="61"/>
    </w:p>
    <w:p w14:paraId="48DDD10D" w14:textId="77777777" w:rsidR="004F4BB4" w:rsidRPr="008F0297" w:rsidRDefault="004F4BB4" w:rsidP="004F4BB4">
      <w:pPr>
        <w:pStyle w:val="Normalny1"/>
        <w:spacing w:line="360" w:lineRule="auto"/>
        <w:jc w:val="center"/>
        <w:rPr>
          <w:rFonts w:cs="Verdana"/>
          <w:b/>
          <w:bCs/>
          <w:i/>
          <w:iCs/>
        </w:rPr>
      </w:pPr>
      <w:r w:rsidRPr="008F0297">
        <w:rPr>
          <w:b/>
          <w:bCs/>
          <w:i/>
          <w:iCs/>
        </w:rPr>
        <w:t xml:space="preserve">Oświadczenie </w:t>
      </w:r>
      <w:r w:rsidRPr="008F0297">
        <w:rPr>
          <w:rFonts w:cs="Verdana"/>
          <w:b/>
          <w:bCs/>
          <w:i/>
          <w:iCs/>
        </w:rPr>
        <w:t>wykonawców wspólnie ubiegających się o udzielenie zamówienia</w:t>
      </w:r>
    </w:p>
    <w:p w14:paraId="00A9B286" w14:textId="77777777" w:rsidR="004F4BB4" w:rsidRPr="008F0297" w:rsidRDefault="004F4BB4" w:rsidP="004F4BB4">
      <w:pPr>
        <w:pStyle w:val="Normalny1"/>
        <w:spacing w:line="360" w:lineRule="auto"/>
        <w:jc w:val="center"/>
      </w:pPr>
      <w:r w:rsidRPr="008F0297">
        <w:rPr>
          <w:rFonts w:cs="Verdana"/>
          <w:sz w:val="20"/>
          <w:szCs w:val="20"/>
        </w:rPr>
        <w:t xml:space="preserve">w zakresie, o którym mowa w art. 117 ust. 4 ustawy </w:t>
      </w:r>
      <w:proofErr w:type="spellStart"/>
      <w:r w:rsidRPr="008F0297">
        <w:rPr>
          <w:rFonts w:cs="Verdana"/>
          <w:sz w:val="20"/>
          <w:szCs w:val="20"/>
        </w:rPr>
        <w:t>Pzp</w:t>
      </w:r>
      <w:proofErr w:type="spellEnd"/>
    </w:p>
    <w:p w14:paraId="09326725" w14:textId="77777777" w:rsidR="004F4BB4" w:rsidRPr="008F0297" w:rsidRDefault="004F4BB4" w:rsidP="004F4BB4">
      <w:pPr>
        <w:spacing w:line="360" w:lineRule="auto"/>
        <w:ind w:left="4956" w:firstLine="708"/>
        <w:jc w:val="center"/>
        <w:rPr>
          <w:rFonts w:ascii="Georgia" w:hAnsi="Georgia"/>
          <w:b/>
          <w:bCs/>
          <w:sz w:val="20"/>
          <w:szCs w:val="20"/>
        </w:rPr>
      </w:pPr>
    </w:p>
    <w:p w14:paraId="6DABAD36" w14:textId="77777777" w:rsidR="004F4BB4" w:rsidRPr="007B1339" w:rsidRDefault="004F4BB4" w:rsidP="004F4BB4">
      <w:pPr>
        <w:pStyle w:val="Zwykytekst1"/>
        <w:tabs>
          <w:tab w:val="left" w:leader="dot" w:pos="9360"/>
        </w:tabs>
        <w:spacing w:after="0" w:line="360" w:lineRule="auto"/>
        <w:ind w:right="-1"/>
        <w:jc w:val="both"/>
        <w:rPr>
          <w:b w:val="0"/>
          <w:lang w:val="pl-PL"/>
        </w:rPr>
      </w:pPr>
    </w:p>
    <w:p w14:paraId="6E20F3DA" w14:textId="71D45320" w:rsidR="004F4BB4" w:rsidRPr="008F0297" w:rsidRDefault="004F4BB4" w:rsidP="004F4BB4">
      <w:pPr>
        <w:spacing w:line="360" w:lineRule="auto"/>
        <w:jc w:val="both"/>
        <w:rPr>
          <w:rFonts w:ascii="Georgia" w:hAnsi="Georgia"/>
          <w:sz w:val="20"/>
          <w:szCs w:val="20"/>
        </w:rPr>
      </w:pPr>
      <w:r w:rsidRPr="008F0297">
        <w:rPr>
          <w:rFonts w:ascii="Georgia" w:hAnsi="Georgia"/>
          <w:sz w:val="20"/>
        </w:rPr>
        <w:t xml:space="preserve">W związku z prowadzonym </w:t>
      </w:r>
      <w:r w:rsidRPr="008F0297">
        <w:rPr>
          <w:rFonts w:ascii="Georgia" w:eastAsiaTheme="minorHAnsi" w:hAnsi="Georgia" w:cs="Arial"/>
          <w:color w:val="000000"/>
          <w:kern w:val="0"/>
          <w:sz w:val="20"/>
          <w:szCs w:val="20"/>
          <w:lang w:eastAsia="en-US"/>
        </w:rPr>
        <w:t>postępowaniem o udzielenie zamówienia publicznego pn</w:t>
      </w:r>
      <w:r w:rsidRPr="00A23543">
        <w:rPr>
          <w:rFonts w:ascii="Georgia" w:hAnsi="Georgia" w:cs="Georgia"/>
          <w:sz w:val="20"/>
          <w:szCs w:val="20"/>
        </w:rPr>
        <w:t xml:space="preserve">. </w:t>
      </w:r>
      <w:r w:rsidRPr="00A23543">
        <w:rPr>
          <w:rFonts w:ascii="Georgia" w:hAnsi="Georgia" w:cs="Verdana"/>
          <w:sz w:val="20"/>
          <w:szCs w:val="20"/>
        </w:rPr>
        <w:t>„</w:t>
      </w:r>
      <w:r w:rsidRPr="00A23543">
        <w:rPr>
          <w:rFonts w:ascii="Georgia" w:hAnsi="Georgia"/>
          <w:sz w:val="20"/>
          <w:szCs w:val="20"/>
        </w:rPr>
        <w:t xml:space="preserve">Dostawa </w:t>
      </w:r>
      <w:r w:rsidR="00B9466E" w:rsidRPr="00B9466E">
        <w:rPr>
          <w:rFonts w:ascii="Georgia" w:hAnsi="Georgia"/>
          <w:sz w:val="20"/>
          <w:szCs w:val="20"/>
        </w:rPr>
        <w:t xml:space="preserve">produktów leczniczych </w:t>
      </w:r>
      <w:r w:rsidRPr="00B9466E">
        <w:rPr>
          <w:rFonts w:ascii="Georgia" w:hAnsi="Georgia"/>
          <w:sz w:val="20"/>
          <w:szCs w:val="20"/>
        </w:rPr>
        <w:t>d</w:t>
      </w:r>
      <w:r w:rsidRPr="00A23543">
        <w:rPr>
          <w:rFonts w:ascii="Georgia" w:hAnsi="Georgia"/>
          <w:sz w:val="20"/>
          <w:szCs w:val="20"/>
        </w:rPr>
        <w:t>la ZZOZ w Wadowicach"</w:t>
      </w:r>
      <w:r w:rsidRPr="00A23543">
        <w:rPr>
          <w:rFonts w:ascii="Georgia" w:hAnsi="Georgia" w:cs="Georgia"/>
          <w:sz w:val="20"/>
          <w:szCs w:val="20"/>
        </w:rPr>
        <w:t>, prowadzonego przez Zespół Zakładów Opieki Zdrowotnej w Wado</w:t>
      </w:r>
      <w:r w:rsidRPr="008F0297">
        <w:rPr>
          <w:rFonts w:ascii="Georgia" w:hAnsi="Georgia" w:cs="Georgia"/>
          <w:sz w:val="20"/>
          <w:szCs w:val="20"/>
        </w:rPr>
        <w:t xml:space="preserve">wicach, ul. Karmelicka 5; 34-100 Wadowice, </w:t>
      </w:r>
    </w:p>
    <w:p w14:paraId="0137E4C4" w14:textId="77777777" w:rsidR="004F4BB4" w:rsidRPr="007B1339" w:rsidRDefault="004F4BB4" w:rsidP="004F4BB4">
      <w:pPr>
        <w:pStyle w:val="Zwykytekst1"/>
        <w:tabs>
          <w:tab w:val="left" w:pos="9214"/>
        </w:tabs>
        <w:spacing w:after="120"/>
        <w:ind w:right="-1"/>
        <w:jc w:val="both"/>
        <w:rPr>
          <w:b w:val="0"/>
          <w:lang w:val="pl-PL"/>
        </w:rPr>
      </w:pPr>
    </w:p>
    <w:p w14:paraId="584FDC56" w14:textId="77777777" w:rsidR="004F4BB4" w:rsidRPr="007B1339" w:rsidRDefault="004F4BB4" w:rsidP="004F4BB4">
      <w:pPr>
        <w:pStyle w:val="Zwykytekst1"/>
        <w:tabs>
          <w:tab w:val="left" w:pos="9214"/>
        </w:tabs>
        <w:spacing w:after="120"/>
        <w:ind w:right="-1"/>
        <w:jc w:val="both"/>
        <w:rPr>
          <w:b w:val="0"/>
          <w:bCs w:val="0"/>
          <w:i w:val="0"/>
          <w:iCs w:val="0"/>
          <w:sz w:val="20"/>
          <w:szCs w:val="20"/>
          <w:lang w:val="pl-PL"/>
        </w:rPr>
      </w:pPr>
      <w:r w:rsidRPr="007B1339">
        <w:rPr>
          <w:b w:val="0"/>
          <w:bCs w:val="0"/>
          <w:i w:val="0"/>
          <w:iCs w:val="0"/>
          <w:sz w:val="20"/>
          <w:szCs w:val="20"/>
          <w:lang w:val="pl-PL"/>
        </w:rPr>
        <w:t>Ja/My:</w:t>
      </w:r>
    </w:p>
    <w:p w14:paraId="0AC4C4BC" w14:textId="77777777" w:rsidR="004F4BB4" w:rsidRPr="007B1339" w:rsidRDefault="004F4BB4" w:rsidP="004F4BB4">
      <w:pPr>
        <w:pStyle w:val="Zwykytekst1"/>
        <w:tabs>
          <w:tab w:val="left" w:pos="9214"/>
        </w:tabs>
        <w:spacing w:after="0" w:line="240" w:lineRule="auto"/>
        <w:ind w:right="-286"/>
        <w:jc w:val="both"/>
        <w:rPr>
          <w:lang w:val="pl-PL"/>
        </w:rPr>
      </w:pPr>
      <w:r w:rsidRPr="007B1339">
        <w:rPr>
          <w:lang w:val="pl-PL"/>
        </w:rPr>
        <w:t>______________________________________________________________</w:t>
      </w:r>
    </w:p>
    <w:p w14:paraId="39BC180B" w14:textId="77777777" w:rsidR="004F4BB4" w:rsidRPr="007B1339" w:rsidRDefault="004F4BB4" w:rsidP="004F4BB4">
      <w:pPr>
        <w:pStyle w:val="Zwykytekst1"/>
        <w:tabs>
          <w:tab w:val="left" w:pos="9214"/>
        </w:tabs>
        <w:spacing w:after="0" w:line="240" w:lineRule="auto"/>
        <w:ind w:right="141"/>
        <w:jc w:val="center"/>
        <w:rPr>
          <w:b w:val="0"/>
          <w:bCs w:val="0"/>
          <w:i w:val="0"/>
          <w:sz w:val="16"/>
          <w:szCs w:val="16"/>
          <w:lang w:val="pl-PL"/>
        </w:rPr>
      </w:pPr>
      <w:r w:rsidRPr="007B1339">
        <w:rPr>
          <w:b w:val="0"/>
          <w:bCs w:val="0"/>
          <w:sz w:val="16"/>
          <w:szCs w:val="16"/>
          <w:lang w:val="pl-PL"/>
        </w:rPr>
        <w:t>(imię i nazwisko osoby/osób upoważnionej/-</w:t>
      </w:r>
      <w:proofErr w:type="spellStart"/>
      <w:r w:rsidRPr="007B1339">
        <w:rPr>
          <w:b w:val="0"/>
          <w:bCs w:val="0"/>
          <w:sz w:val="16"/>
          <w:szCs w:val="16"/>
          <w:lang w:val="pl-PL"/>
        </w:rPr>
        <w:t>ych</w:t>
      </w:r>
      <w:proofErr w:type="spellEnd"/>
      <w:r w:rsidRPr="007B1339">
        <w:rPr>
          <w:b w:val="0"/>
          <w:bCs w:val="0"/>
          <w:sz w:val="16"/>
          <w:szCs w:val="16"/>
          <w:lang w:val="pl-PL"/>
        </w:rPr>
        <w:t xml:space="preserve"> do reprezentowania Wykonawców wspólnie ubiegających się o udzielenie zamówienia)</w:t>
      </w:r>
    </w:p>
    <w:p w14:paraId="7FF33D3A" w14:textId="77777777" w:rsidR="004F4BB4" w:rsidRPr="008F0297" w:rsidRDefault="004F4BB4" w:rsidP="004F4BB4">
      <w:pPr>
        <w:ind w:right="284"/>
        <w:jc w:val="both"/>
        <w:rPr>
          <w:rFonts w:ascii="Georgia" w:hAnsi="Georgia"/>
          <w:sz w:val="20"/>
          <w:szCs w:val="20"/>
        </w:rPr>
      </w:pPr>
    </w:p>
    <w:p w14:paraId="3180D51B" w14:textId="77777777" w:rsidR="004F4BB4" w:rsidRPr="008F0297" w:rsidRDefault="004F4BB4" w:rsidP="004F4BB4">
      <w:pPr>
        <w:ind w:right="284"/>
        <w:jc w:val="both"/>
        <w:rPr>
          <w:rFonts w:ascii="Georgia" w:hAnsi="Georgia"/>
          <w:sz w:val="20"/>
          <w:szCs w:val="20"/>
        </w:rPr>
      </w:pPr>
    </w:p>
    <w:p w14:paraId="367C2A2D" w14:textId="77777777" w:rsidR="004F4BB4" w:rsidRPr="008F0297" w:rsidRDefault="004F4BB4" w:rsidP="004F4BB4">
      <w:pPr>
        <w:spacing w:line="360" w:lineRule="auto"/>
        <w:jc w:val="both"/>
        <w:rPr>
          <w:rFonts w:ascii="Georgia" w:hAnsi="Georgia"/>
          <w:sz w:val="20"/>
          <w:szCs w:val="20"/>
        </w:rPr>
      </w:pPr>
      <w:r w:rsidRPr="008F0297">
        <w:rPr>
          <w:rFonts w:ascii="Georgia" w:hAnsi="Georgia"/>
          <w:sz w:val="20"/>
          <w:szCs w:val="20"/>
        </w:rPr>
        <w:t>w imieniu Wykonawcy:</w:t>
      </w:r>
    </w:p>
    <w:p w14:paraId="546AD11F" w14:textId="77777777" w:rsidR="004F4BB4" w:rsidRPr="008F0297" w:rsidRDefault="004F4BB4" w:rsidP="004F4BB4">
      <w:pPr>
        <w:spacing w:line="360" w:lineRule="auto"/>
        <w:jc w:val="both"/>
        <w:rPr>
          <w:rFonts w:ascii="Georgia" w:hAnsi="Georgia"/>
          <w:b/>
          <w:bCs/>
          <w:sz w:val="20"/>
          <w:szCs w:val="20"/>
        </w:rPr>
      </w:pPr>
      <w:r w:rsidRPr="008F0297">
        <w:rPr>
          <w:rFonts w:ascii="Georgia" w:hAnsi="Georgia"/>
          <w:b/>
          <w:bCs/>
          <w:sz w:val="20"/>
          <w:szCs w:val="20"/>
        </w:rPr>
        <w:t>_______________________________________________________________</w:t>
      </w:r>
    </w:p>
    <w:p w14:paraId="20E564C3" w14:textId="77777777" w:rsidR="004F4BB4" w:rsidRPr="008F0297" w:rsidRDefault="004F4BB4" w:rsidP="004F4BB4">
      <w:pPr>
        <w:jc w:val="center"/>
        <w:rPr>
          <w:rFonts w:ascii="Georgia" w:hAnsi="Georgia"/>
          <w:bCs/>
          <w:i/>
          <w:sz w:val="16"/>
          <w:szCs w:val="16"/>
        </w:rPr>
      </w:pPr>
      <w:r w:rsidRPr="008F0297">
        <w:rPr>
          <w:rFonts w:ascii="Georgia" w:hAnsi="Georgia"/>
          <w:bCs/>
          <w:i/>
          <w:sz w:val="16"/>
          <w:szCs w:val="16"/>
        </w:rPr>
        <w:t>(wpisać nazwy (firmy) Wykonawców wspólnie ubiegających się o udzielenie zamówienia)</w:t>
      </w:r>
    </w:p>
    <w:p w14:paraId="1B573FCB" w14:textId="77777777" w:rsidR="004F4BB4" w:rsidRPr="008F0297" w:rsidRDefault="004F4BB4" w:rsidP="004F4BB4">
      <w:pPr>
        <w:spacing w:after="120"/>
        <w:jc w:val="center"/>
        <w:rPr>
          <w:rFonts w:ascii="Georgia" w:hAnsi="Georgia"/>
          <w:bCs/>
          <w:i/>
          <w:sz w:val="16"/>
          <w:szCs w:val="16"/>
        </w:rPr>
      </w:pPr>
    </w:p>
    <w:p w14:paraId="7D371600" w14:textId="77777777" w:rsidR="004F4BB4" w:rsidRPr="008F0297" w:rsidRDefault="004F4BB4" w:rsidP="004F4BB4">
      <w:pPr>
        <w:spacing w:after="120"/>
        <w:jc w:val="center"/>
        <w:rPr>
          <w:rFonts w:ascii="Georgia" w:hAnsi="Georgia"/>
          <w:bCs/>
          <w:i/>
          <w:sz w:val="16"/>
          <w:szCs w:val="16"/>
        </w:rPr>
      </w:pPr>
    </w:p>
    <w:p w14:paraId="4553F43D" w14:textId="77777777" w:rsidR="004F4BB4" w:rsidRPr="008F0297" w:rsidRDefault="004F4BB4" w:rsidP="004F4BB4">
      <w:pPr>
        <w:spacing w:before="200" w:line="360" w:lineRule="auto"/>
        <w:jc w:val="both"/>
        <w:rPr>
          <w:rFonts w:ascii="Georgia" w:hAnsi="Georgia"/>
          <w:sz w:val="20"/>
          <w:szCs w:val="20"/>
        </w:rPr>
      </w:pPr>
      <w:r w:rsidRPr="008F0297">
        <w:rPr>
          <w:rFonts w:ascii="Georgia" w:hAnsi="Georgia"/>
          <w:bCs/>
          <w:sz w:val="20"/>
          <w:szCs w:val="20"/>
        </w:rPr>
        <w:t>Oświadczam/-my</w:t>
      </w:r>
      <w:r w:rsidRPr="008F0297">
        <w:rPr>
          <w:rFonts w:ascii="Georgia" w:hAnsi="Georgia"/>
          <w:sz w:val="20"/>
          <w:szCs w:val="20"/>
        </w:rPr>
        <w:t>, iż następujące roboty budowlane/usługi/dostawy* wykonają poszczególni Wykonawcy wspólnie ubiegający się o udzielenie zamówienia:</w:t>
      </w:r>
    </w:p>
    <w:p w14:paraId="40CD93EA" w14:textId="77777777" w:rsidR="004F4BB4" w:rsidRPr="008F0297" w:rsidRDefault="004F4BB4" w:rsidP="004F4BB4">
      <w:pPr>
        <w:spacing w:before="200" w:line="360" w:lineRule="auto"/>
        <w:jc w:val="both"/>
        <w:rPr>
          <w:rFonts w:ascii="Georgia" w:hAnsi="Georgia"/>
          <w:sz w:val="20"/>
          <w:szCs w:val="20"/>
        </w:rPr>
      </w:pPr>
    </w:p>
    <w:p w14:paraId="29B043FD" w14:textId="77777777" w:rsidR="004F4BB4" w:rsidRPr="008F0297" w:rsidRDefault="004F4BB4" w:rsidP="004F4BB4">
      <w:pPr>
        <w:ind w:right="-2"/>
        <w:jc w:val="both"/>
        <w:rPr>
          <w:rFonts w:ascii="Georgia" w:hAnsi="Georgia"/>
          <w:sz w:val="20"/>
          <w:szCs w:val="20"/>
        </w:rPr>
      </w:pPr>
      <w:r w:rsidRPr="008F0297">
        <w:rPr>
          <w:rFonts w:ascii="Georgia" w:hAnsi="Georgia"/>
          <w:sz w:val="20"/>
          <w:szCs w:val="20"/>
        </w:rPr>
        <w:t>Wykonawca (nazwa): _______________ wykona: __________________________**</w:t>
      </w:r>
    </w:p>
    <w:p w14:paraId="6A2CFB6D" w14:textId="77777777" w:rsidR="004F4BB4" w:rsidRPr="008F0297" w:rsidRDefault="004F4BB4" w:rsidP="004F4BB4">
      <w:pPr>
        <w:ind w:right="-2"/>
        <w:jc w:val="both"/>
        <w:rPr>
          <w:rFonts w:ascii="Georgia" w:hAnsi="Georgia"/>
          <w:sz w:val="20"/>
          <w:szCs w:val="20"/>
        </w:rPr>
      </w:pPr>
    </w:p>
    <w:p w14:paraId="5AB67F7B" w14:textId="77777777" w:rsidR="004F4BB4" w:rsidRPr="008F0297" w:rsidRDefault="004F4BB4" w:rsidP="004F4BB4">
      <w:pPr>
        <w:ind w:right="-2"/>
        <w:jc w:val="both"/>
        <w:rPr>
          <w:rFonts w:ascii="Georgia" w:hAnsi="Georgia"/>
          <w:sz w:val="20"/>
          <w:szCs w:val="20"/>
        </w:rPr>
      </w:pPr>
    </w:p>
    <w:p w14:paraId="26456754" w14:textId="77777777" w:rsidR="004F4BB4" w:rsidRPr="008F0297" w:rsidRDefault="004F4BB4" w:rsidP="004F4BB4">
      <w:pPr>
        <w:ind w:right="-2"/>
        <w:jc w:val="both"/>
        <w:rPr>
          <w:rFonts w:ascii="Georgia" w:hAnsi="Georgia"/>
          <w:sz w:val="20"/>
          <w:szCs w:val="20"/>
        </w:rPr>
      </w:pPr>
      <w:r w:rsidRPr="008F0297">
        <w:rPr>
          <w:rFonts w:ascii="Georgia" w:hAnsi="Georgia"/>
          <w:sz w:val="20"/>
          <w:szCs w:val="20"/>
        </w:rPr>
        <w:t>Wykonawca (nazwa): _______________ wykona: __________________________**</w:t>
      </w:r>
    </w:p>
    <w:p w14:paraId="4F99CC98" w14:textId="77777777" w:rsidR="004F4BB4" w:rsidRPr="008F0297" w:rsidRDefault="004F4BB4" w:rsidP="004F4BB4">
      <w:pPr>
        <w:ind w:right="-2"/>
        <w:jc w:val="both"/>
        <w:rPr>
          <w:rFonts w:ascii="Georgia" w:hAnsi="Georgia"/>
          <w:sz w:val="20"/>
          <w:szCs w:val="20"/>
        </w:rPr>
      </w:pPr>
    </w:p>
    <w:p w14:paraId="5A4ABD35" w14:textId="77777777" w:rsidR="004F4BB4" w:rsidRPr="008F0297" w:rsidRDefault="004F4BB4" w:rsidP="004F4BB4">
      <w:pPr>
        <w:spacing w:after="120"/>
        <w:jc w:val="both"/>
        <w:rPr>
          <w:rFonts w:ascii="Georgia" w:hAnsi="Georgia"/>
          <w:spacing w:val="4"/>
          <w:sz w:val="16"/>
          <w:szCs w:val="16"/>
        </w:rPr>
      </w:pPr>
    </w:p>
    <w:p w14:paraId="004979DE" w14:textId="77777777" w:rsidR="004F4BB4" w:rsidRPr="008F0297" w:rsidRDefault="004F4BB4" w:rsidP="004F4BB4">
      <w:pPr>
        <w:spacing w:after="120"/>
        <w:jc w:val="both"/>
        <w:rPr>
          <w:rFonts w:ascii="Georgia" w:hAnsi="Georgia"/>
          <w:spacing w:val="4"/>
          <w:sz w:val="16"/>
          <w:szCs w:val="16"/>
        </w:rPr>
      </w:pPr>
    </w:p>
    <w:p w14:paraId="1DD4E46F" w14:textId="77777777" w:rsidR="004F4BB4" w:rsidRPr="008F0297" w:rsidRDefault="004F4BB4" w:rsidP="004F4BB4">
      <w:pPr>
        <w:spacing w:after="120"/>
        <w:jc w:val="both"/>
        <w:rPr>
          <w:rFonts w:ascii="Georgia" w:hAnsi="Georgia"/>
          <w:spacing w:val="4"/>
          <w:sz w:val="16"/>
          <w:szCs w:val="16"/>
        </w:rPr>
      </w:pPr>
    </w:p>
    <w:p w14:paraId="0B4C454E" w14:textId="77777777" w:rsidR="004F4BB4" w:rsidRPr="008F0297" w:rsidRDefault="004F4BB4" w:rsidP="004F4BB4">
      <w:pPr>
        <w:spacing w:after="120"/>
        <w:jc w:val="both"/>
        <w:rPr>
          <w:rFonts w:ascii="Georgia" w:hAnsi="Georgia"/>
          <w:spacing w:val="4"/>
          <w:sz w:val="16"/>
          <w:szCs w:val="16"/>
        </w:rPr>
      </w:pPr>
    </w:p>
    <w:p w14:paraId="080B6E12" w14:textId="77777777" w:rsidR="004F4BB4" w:rsidRPr="008F0297" w:rsidRDefault="004F4BB4" w:rsidP="004F4BB4">
      <w:pPr>
        <w:spacing w:after="120"/>
        <w:jc w:val="both"/>
        <w:rPr>
          <w:rFonts w:ascii="Georgia" w:hAnsi="Georgia"/>
          <w:spacing w:val="4"/>
          <w:sz w:val="16"/>
          <w:szCs w:val="16"/>
        </w:rPr>
      </w:pPr>
    </w:p>
    <w:p w14:paraId="398A6CE0" w14:textId="77777777" w:rsidR="004F4BB4" w:rsidRPr="008F0297" w:rsidRDefault="004F4BB4" w:rsidP="004F4BB4">
      <w:pPr>
        <w:spacing w:after="120"/>
        <w:jc w:val="both"/>
        <w:rPr>
          <w:rFonts w:ascii="Georgia" w:hAnsi="Georgia"/>
          <w:spacing w:val="4"/>
          <w:sz w:val="16"/>
          <w:szCs w:val="16"/>
        </w:rPr>
      </w:pPr>
    </w:p>
    <w:p w14:paraId="0E7F9A08" w14:textId="77777777" w:rsidR="004F4BB4" w:rsidRPr="008F0297" w:rsidRDefault="004F4BB4" w:rsidP="004F4BB4">
      <w:pPr>
        <w:spacing w:after="120"/>
        <w:jc w:val="both"/>
        <w:rPr>
          <w:rFonts w:ascii="Georgia" w:hAnsi="Georgia"/>
          <w:spacing w:val="4"/>
          <w:sz w:val="16"/>
          <w:szCs w:val="16"/>
        </w:rPr>
      </w:pPr>
    </w:p>
    <w:p w14:paraId="5044D16A" w14:textId="77777777" w:rsidR="004F4BB4" w:rsidRPr="008F0297" w:rsidRDefault="004F4BB4" w:rsidP="004F4BB4">
      <w:pPr>
        <w:spacing w:after="120"/>
        <w:jc w:val="both"/>
        <w:rPr>
          <w:rFonts w:ascii="Georgia" w:hAnsi="Georgia"/>
          <w:spacing w:val="4"/>
          <w:sz w:val="16"/>
          <w:szCs w:val="16"/>
        </w:rPr>
      </w:pPr>
    </w:p>
    <w:p w14:paraId="7B22A54C" w14:textId="77777777" w:rsidR="004F4BB4" w:rsidRPr="008F0297" w:rsidRDefault="004F4BB4" w:rsidP="004F4BB4">
      <w:pPr>
        <w:spacing w:after="120"/>
        <w:jc w:val="both"/>
        <w:rPr>
          <w:rFonts w:ascii="Georgia" w:hAnsi="Georgia"/>
          <w:i/>
          <w:iCs/>
          <w:spacing w:val="4"/>
          <w:sz w:val="16"/>
          <w:szCs w:val="16"/>
        </w:rPr>
      </w:pPr>
      <w:r w:rsidRPr="008F0297">
        <w:rPr>
          <w:rFonts w:ascii="Georgia" w:hAnsi="Georgia"/>
          <w:i/>
          <w:iCs/>
          <w:spacing w:val="4"/>
          <w:sz w:val="16"/>
          <w:szCs w:val="16"/>
        </w:rPr>
        <w:t xml:space="preserve">* dostosować odpowiednio </w:t>
      </w:r>
    </w:p>
    <w:p w14:paraId="7B2C53FC" w14:textId="77777777" w:rsidR="004F4BB4" w:rsidRDefault="004F4BB4" w:rsidP="004F4BB4">
      <w:pPr>
        <w:pStyle w:val="Nagwek1"/>
        <w:spacing w:before="0" w:after="0" w:line="360" w:lineRule="auto"/>
        <w:rPr>
          <w:rFonts w:ascii="Georgia" w:hAnsi="Georgia"/>
          <w:i/>
          <w:iCs/>
          <w:spacing w:val="4"/>
          <w:sz w:val="16"/>
          <w:szCs w:val="16"/>
        </w:rPr>
      </w:pPr>
      <w:bookmarkStart w:id="62" w:name="_Toc92115677"/>
      <w:bookmarkStart w:id="63" w:name="_Toc92180591"/>
      <w:bookmarkStart w:id="64" w:name="_Toc93314444"/>
      <w:bookmarkStart w:id="65" w:name="_Toc96079924"/>
      <w:bookmarkStart w:id="66" w:name="_Toc96673392"/>
      <w:bookmarkStart w:id="67" w:name="_Toc106875417"/>
      <w:bookmarkStart w:id="68" w:name="_Toc108605930"/>
      <w:bookmarkStart w:id="69" w:name="_Toc108606017"/>
      <w:bookmarkStart w:id="70" w:name="_Toc110505308"/>
      <w:bookmarkStart w:id="71" w:name="_Toc120530721"/>
      <w:bookmarkStart w:id="72" w:name="_Toc121142616"/>
      <w:bookmarkStart w:id="73" w:name="_Toc123628680"/>
      <w:bookmarkStart w:id="74" w:name="_Toc131507586"/>
      <w:bookmarkStart w:id="75" w:name="_Toc137016994"/>
      <w:bookmarkStart w:id="76" w:name="_Toc159925962"/>
      <w:r w:rsidRPr="008F0297">
        <w:rPr>
          <w:rFonts w:ascii="Georgia" w:hAnsi="Georgia"/>
          <w:i/>
          <w:iCs/>
          <w:spacing w:val="4"/>
          <w:sz w:val="16"/>
          <w:szCs w:val="16"/>
        </w:rPr>
        <w:t>** należy dostosować do ilości Wykonawców wspólnie ubiegających się o udzielenie zamówienia</w:t>
      </w:r>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p w14:paraId="6E9EE2A8" w14:textId="77777777" w:rsidR="004F4BB4" w:rsidRPr="00223CBF" w:rsidRDefault="004F4BB4" w:rsidP="004F4BB4">
      <w:pPr>
        <w:suppressAutoHyphens w:val="0"/>
        <w:spacing w:after="160" w:line="259" w:lineRule="auto"/>
        <w:textAlignment w:val="auto"/>
        <w:rPr>
          <w:rFonts w:ascii="Georgia" w:hAnsi="Georgia"/>
          <w:i/>
          <w:iCs/>
          <w:spacing w:val="4"/>
          <w:sz w:val="16"/>
          <w:szCs w:val="16"/>
        </w:rPr>
      </w:pPr>
      <w:r>
        <w:rPr>
          <w:rFonts w:ascii="Georgia" w:hAnsi="Georgia"/>
          <w:i/>
          <w:iCs/>
          <w:spacing w:val="4"/>
          <w:sz w:val="16"/>
          <w:szCs w:val="16"/>
        </w:rPr>
        <w:br w:type="page"/>
      </w:r>
    </w:p>
    <w:p w14:paraId="606A2776" w14:textId="77777777" w:rsidR="004F4BB4" w:rsidRPr="00E71577" w:rsidRDefault="004F4BB4" w:rsidP="004F4BB4">
      <w:pPr>
        <w:pStyle w:val="Nagwek1"/>
        <w:spacing w:before="0" w:after="0" w:line="360" w:lineRule="auto"/>
        <w:jc w:val="right"/>
        <w:rPr>
          <w:rFonts w:ascii="Georgia" w:hAnsi="Georgia" w:cs="Georgia"/>
          <w:b/>
          <w:bCs w:val="0"/>
          <w:i/>
          <w:iCs/>
          <w:color w:val="000000"/>
          <w:sz w:val="20"/>
          <w:szCs w:val="20"/>
        </w:rPr>
      </w:pPr>
      <w:bookmarkStart w:id="77" w:name="_Toc63945860"/>
      <w:bookmarkStart w:id="78" w:name="_Toc66099670"/>
      <w:bookmarkStart w:id="79" w:name="_Toc131507587"/>
      <w:bookmarkStart w:id="80" w:name="_Toc159925963"/>
      <w:bookmarkEnd w:id="54"/>
      <w:r w:rsidRPr="00E71577">
        <w:rPr>
          <w:rFonts w:ascii="Georgia" w:hAnsi="Georgia" w:cs="Georgia"/>
          <w:b/>
          <w:bCs w:val="0"/>
          <w:i/>
          <w:iCs/>
          <w:color w:val="000000"/>
          <w:sz w:val="20"/>
          <w:szCs w:val="20"/>
        </w:rPr>
        <w:t xml:space="preserve">Załącznik nr </w:t>
      </w:r>
      <w:r>
        <w:rPr>
          <w:rFonts w:ascii="Georgia" w:hAnsi="Georgia" w:cs="Georgia"/>
          <w:b/>
          <w:bCs w:val="0"/>
          <w:i/>
          <w:iCs/>
          <w:color w:val="000000"/>
          <w:sz w:val="20"/>
          <w:szCs w:val="20"/>
        </w:rPr>
        <w:t>3</w:t>
      </w:r>
      <w:r w:rsidRPr="00E71577">
        <w:rPr>
          <w:rFonts w:ascii="Georgia" w:hAnsi="Georgia" w:cs="Georgia"/>
          <w:b/>
          <w:bCs w:val="0"/>
          <w:i/>
          <w:iCs/>
          <w:color w:val="000000"/>
          <w:sz w:val="20"/>
          <w:szCs w:val="20"/>
        </w:rPr>
        <w:t xml:space="preserve"> do SWZ</w:t>
      </w:r>
      <w:bookmarkEnd w:id="77"/>
      <w:bookmarkEnd w:id="78"/>
      <w:bookmarkEnd w:id="79"/>
      <w:bookmarkEnd w:id="80"/>
    </w:p>
    <w:p w14:paraId="6378D160" w14:textId="77777777" w:rsidR="004F4BB4" w:rsidRPr="00A5779D" w:rsidRDefault="004F4BB4" w:rsidP="004F4BB4">
      <w:pPr>
        <w:pStyle w:val="Normalny1"/>
        <w:autoSpaceDE w:val="0"/>
        <w:spacing w:line="240" w:lineRule="auto"/>
        <w:jc w:val="both"/>
        <w:rPr>
          <w:rFonts w:cs="Times New Roman"/>
          <w:b/>
          <w:bCs/>
          <w:sz w:val="20"/>
          <w:szCs w:val="20"/>
        </w:rPr>
      </w:pPr>
    </w:p>
    <w:p w14:paraId="2D054537" w14:textId="77777777" w:rsidR="004F4BB4" w:rsidRPr="0024369F" w:rsidRDefault="004F4BB4" w:rsidP="004F4BB4">
      <w:pPr>
        <w:autoSpaceDE w:val="0"/>
        <w:autoSpaceDN w:val="0"/>
        <w:adjustRightInd w:val="0"/>
        <w:spacing w:line="360" w:lineRule="auto"/>
        <w:jc w:val="both"/>
        <w:textAlignment w:val="auto"/>
        <w:rPr>
          <w:rFonts w:ascii="Georgia" w:hAnsi="Georgia"/>
          <w:sz w:val="20"/>
          <w:szCs w:val="20"/>
        </w:rPr>
      </w:pPr>
    </w:p>
    <w:p w14:paraId="3E3D13B1" w14:textId="77777777" w:rsidR="004F4BB4" w:rsidRPr="00E71577" w:rsidRDefault="004F4BB4" w:rsidP="004F4BB4">
      <w:pPr>
        <w:spacing w:line="360" w:lineRule="auto"/>
        <w:jc w:val="center"/>
        <w:rPr>
          <w:rFonts w:ascii="Georgia" w:hAnsi="Georgia" w:cs="Arial"/>
          <w:b/>
          <w:u w:val="single"/>
        </w:rPr>
      </w:pPr>
      <w:r w:rsidRPr="00E71577">
        <w:rPr>
          <w:rFonts w:ascii="Georgia" w:hAnsi="Georgia" w:cs="Arial"/>
          <w:b/>
          <w:u w:val="single"/>
        </w:rPr>
        <w:t xml:space="preserve">Oświadczenie wykonawcy </w:t>
      </w:r>
    </w:p>
    <w:p w14:paraId="4829366E" w14:textId="77777777" w:rsidR="004F4BB4" w:rsidRPr="00E71577" w:rsidRDefault="004F4BB4" w:rsidP="004F4BB4">
      <w:pPr>
        <w:pBdr>
          <w:top w:val="nil"/>
          <w:left w:val="nil"/>
          <w:bottom w:val="nil"/>
          <w:right w:val="nil"/>
          <w:between w:val="nil"/>
        </w:pBdr>
        <w:spacing w:line="360" w:lineRule="auto"/>
        <w:jc w:val="center"/>
        <w:rPr>
          <w:rFonts w:ascii="Georgia" w:eastAsia="Arial" w:hAnsi="Georgia" w:cs="Arial"/>
          <w:color w:val="000000"/>
        </w:rPr>
      </w:pPr>
      <w:r w:rsidRPr="00E71577">
        <w:rPr>
          <w:rFonts w:ascii="Georgia" w:hAnsi="Georgia" w:cs="Arial"/>
          <w:b/>
          <w:u w:val="single"/>
        </w:rPr>
        <w:t>DOTYCZĄCE PRZESŁANEK WYKLUCZENIA Z POSTĘPOWANIA</w:t>
      </w:r>
    </w:p>
    <w:p w14:paraId="7019FE96" w14:textId="77777777" w:rsidR="004F4BB4" w:rsidRPr="00C00F98" w:rsidRDefault="004F4BB4" w:rsidP="004F4BB4">
      <w:pPr>
        <w:pBdr>
          <w:top w:val="nil"/>
          <w:left w:val="nil"/>
          <w:bottom w:val="nil"/>
          <w:right w:val="nil"/>
          <w:between w:val="nil"/>
        </w:pBdr>
        <w:spacing w:after="200" w:line="276" w:lineRule="auto"/>
        <w:jc w:val="right"/>
        <w:rPr>
          <w:rFonts w:ascii="Georgia" w:eastAsia="Arial" w:hAnsi="Georgia" w:cs="Arial"/>
          <w:b/>
          <w:color w:val="000000"/>
          <w:sz w:val="20"/>
          <w:szCs w:val="20"/>
        </w:rPr>
      </w:pPr>
    </w:p>
    <w:p w14:paraId="3048BE86" w14:textId="77777777" w:rsidR="004F4BB4" w:rsidRPr="00C00F98" w:rsidRDefault="004F4BB4" w:rsidP="004F4BB4">
      <w:pPr>
        <w:pBdr>
          <w:top w:val="nil"/>
          <w:left w:val="nil"/>
          <w:bottom w:val="nil"/>
          <w:right w:val="nil"/>
          <w:between w:val="nil"/>
        </w:pBdr>
        <w:spacing w:after="200" w:line="276" w:lineRule="auto"/>
        <w:jc w:val="both"/>
        <w:rPr>
          <w:rFonts w:ascii="Georgia" w:eastAsia="Arial" w:hAnsi="Georgia" w:cs="Arial"/>
          <w:color w:val="000000"/>
          <w:sz w:val="20"/>
          <w:szCs w:val="20"/>
        </w:rPr>
      </w:pPr>
      <w:r w:rsidRPr="00C00F98">
        <w:rPr>
          <w:rFonts w:ascii="Georgia" w:eastAsia="Arial" w:hAnsi="Georgia" w:cs="Arial"/>
          <w:color w:val="000000"/>
          <w:sz w:val="20"/>
          <w:szCs w:val="20"/>
        </w:rPr>
        <w:t>Nazwa wykonawcy.................................................................................................................................</w:t>
      </w:r>
    </w:p>
    <w:p w14:paraId="71C1E23C" w14:textId="77777777" w:rsidR="004F4BB4" w:rsidRPr="00C00F98" w:rsidRDefault="004F4BB4" w:rsidP="004F4BB4">
      <w:pPr>
        <w:pBdr>
          <w:top w:val="nil"/>
          <w:left w:val="nil"/>
          <w:bottom w:val="nil"/>
          <w:right w:val="nil"/>
          <w:between w:val="nil"/>
        </w:pBdr>
        <w:spacing w:after="200" w:line="276" w:lineRule="auto"/>
        <w:rPr>
          <w:rFonts w:ascii="Georgia" w:eastAsia="Arial" w:hAnsi="Georgia" w:cs="Arial"/>
          <w:color w:val="000000"/>
          <w:sz w:val="20"/>
          <w:szCs w:val="20"/>
        </w:rPr>
      </w:pPr>
      <w:r w:rsidRPr="00C00F98">
        <w:rPr>
          <w:rFonts w:ascii="Georgia" w:eastAsia="Arial" w:hAnsi="Georgia" w:cs="Arial"/>
          <w:color w:val="000000"/>
          <w:sz w:val="20"/>
          <w:szCs w:val="20"/>
        </w:rPr>
        <w:t>Adres wykonawcy...................................................................................................................................</w:t>
      </w:r>
    </w:p>
    <w:p w14:paraId="3611038B" w14:textId="77777777" w:rsidR="004F4BB4" w:rsidRPr="00C00F98" w:rsidRDefault="004F4BB4" w:rsidP="004F4BB4">
      <w:pPr>
        <w:pBdr>
          <w:top w:val="nil"/>
          <w:left w:val="nil"/>
          <w:bottom w:val="nil"/>
          <w:right w:val="nil"/>
          <w:between w:val="nil"/>
        </w:pBdr>
        <w:spacing w:after="200" w:line="276" w:lineRule="auto"/>
        <w:rPr>
          <w:rFonts w:ascii="Georgia" w:eastAsia="Arial" w:hAnsi="Georgia" w:cs="Arial"/>
          <w:b/>
          <w:color w:val="000000"/>
          <w:sz w:val="20"/>
          <w:szCs w:val="20"/>
        </w:rPr>
      </w:pPr>
    </w:p>
    <w:p w14:paraId="45C1CD21" w14:textId="77777777" w:rsidR="004F4BB4" w:rsidRPr="00C00F98" w:rsidRDefault="004F4BB4" w:rsidP="004F4BB4">
      <w:pPr>
        <w:pBdr>
          <w:top w:val="nil"/>
          <w:left w:val="nil"/>
          <w:bottom w:val="nil"/>
          <w:right w:val="nil"/>
          <w:between w:val="nil"/>
        </w:pBdr>
        <w:spacing w:after="200" w:line="276" w:lineRule="auto"/>
        <w:jc w:val="both"/>
        <w:rPr>
          <w:rFonts w:ascii="Georgia" w:eastAsia="Arial" w:hAnsi="Georgia" w:cs="Arial"/>
          <w:b/>
          <w:color w:val="000000"/>
          <w:sz w:val="20"/>
          <w:szCs w:val="20"/>
        </w:rPr>
      </w:pPr>
      <w:r w:rsidRPr="00C00F98">
        <w:rPr>
          <w:rFonts w:ascii="Georgia" w:eastAsia="Arial" w:hAnsi="Georgia" w:cs="Arial"/>
          <w:b/>
          <w:color w:val="000000"/>
          <w:sz w:val="20"/>
          <w:szCs w:val="20"/>
        </w:rPr>
        <w:t>Oświadczam</w:t>
      </w:r>
      <w:r>
        <w:rPr>
          <w:rFonts w:ascii="Georgia" w:eastAsia="Arial" w:hAnsi="Georgia" w:cs="Arial"/>
          <w:b/>
          <w:color w:val="000000"/>
          <w:sz w:val="20"/>
          <w:szCs w:val="20"/>
        </w:rPr>
        <w:t>,</w:t>
      </w:r>
      <w:r w:rsidRPr="00C00F98">
        <w:rPr>
          <w:rFonts w:ascii="Georgia" w:eastAsia="Arial" w:hAnsi="Georgia" w:cs="Arial"/>
          <w:b/>
          <w:color w:val="000000"/>
          <w:sz w:val="20"/>
          <w:szCs w:val="20"/>
        </w:rPr>
        <w:t xml:space="preserve"> </w:t>
      </w:r>
      <w:r>
        <w:rPr>
          <w:rFonts w:ascii="Georgia" w:eastAsia="Arial" w:hAnsi="Georgia" w:cs="Arial"/>
          <w:b/>
          <w:color w:val="000000"/>
          <w:sz w:val="20"/>
          <w:szCs w:val="20"/>
        </w:rPr>
        <w:t>że</w:t>
      </w:r>
    </w:p>
    <w:p w14:paraId="36E73877" w14:textId="77777777" w:rsidR="004F4BB4" w:rsidRPr="00C00F98" w:rsidRDefault="004F4BB4" w:rsidP="004F4BB4">
      <w:pPr>
        <w:spacing w:line="360" w:lineRule="auto"/>
        <w:jc w:val="both"/>
        <w:rPr>
          <w:rFonts w:ascii="Georgia" w:hAnsi="Georgia" w:cs="Arial"/>
          <w:sz w:val="20"/>
          <w:szCs w:val="20"/>
        </w:rPr>
      </w:pPr>
      <w:r w:rsidRPr="00C00F98">
        <w:rPr>
          <w:rFonts w:ascii="Georgia" w:hAnsi="Georgia" w:cs="Arial"/>
          <w:b/>
          <w:sz w:val="20"/>
          <w:szCs w:val="20"/>
        </w:rPr>
        <w:t xml:space="preserve">Informacje zawarte w oświadczeniu, o którym mowa w art. 125 ust. 1 ustawy PZP w zakresie podstaw wykluczenia z </w:t>
      </w:r>
      <w:r w:rsidRPr="00C00F98">
        <w:rPr>
          <w:rFonts w:ascii="Georgia" w:hAnsi="Georgia" w:cs="Arial"/>
          <w:sz w:val="20"/>
          <w:szCs w:val="20"/>
        </w:rPr>
        <w:t>postępowania wskazanych przez Zamawiającego, o których mowa w:</w:t>
      </w:r>
    </w:p>
    <w:p w14:paraId="5F6E0006" w14:textId="77777777" w:rsidR="004F4BB4" w:rsidRPr="00E71577" w:rsidRDefault="004F4BB4" w:rsidP="004F4BB4">
      <w:pPr>
        <w:spacing w:line="360" w:lineRule="auto"/>
        <w:jc w:val="both"/>
        <w:rPr>
          <w:rFonts w:ascii="Georgia" w:hAnsi="Georgia" w:cs="Arial"/>
          <w:sz w:val="18"/>
          <w:szCs w:val="18"/>
        </w:rPr>
      </w:pPr>
    </w:p>
    <w:p w14:paraId="1A03DB5F" w14:textId="77777777" w:rsidR="004F4BB4" w:rsidRPr="003D3178" w:rsidRDefault="004F4BB4" w:rsidP="004F4BB4">
      <w:pPr>
        <w:pStyle w:val="Akapitzlist"/>
        <w:numPr>
          <w:ilvl w:val="4"/>
          <w:numId w:val="54"/>
        </w:numPr>
        <w:overflowPunct w:val="0"/>
        <w:autoSpaceDE w:val="0"/>
        <w:spacing w:line="360" w:lineRule="auto"/>
        <w:ind w:left="0" w:firstLine="0"/>
        <w:contextualSpacing/>
        <w:jc w:val="both"/>
        <w:rPr>
          <w:rFonts w:ascii="Georgia" w:hAnsi="Georgia" w:cs="Arial"/>
          <w:sz w:val="20"/>
          <w:szCs w:val="20"/>
        </w:rPr>
      </w:pPr>
      <w:r w:rsidRPr="003D3178">
        <w:rPr>
          <w:rStyle w:val="Hipercze"/>
          <w:rFonts w:ascii="Georgia" w:hAnsi="Georgia" w:cs="Arial"/>
          <w:color w:val="auto"/>
          <w:sz w:val="20"/>
          <w:szCs w:val="20"/>
        </w:rPr>
        <w:t>art. 108 ust. 1 pkt 3</w:t>
      </w:r>
      <w:r w:rsidRPr="003D3178">
        <w:rPr>
          <w:rFonts w:ascii="Georgia" w:hAnsi="Georgia" w:cs="Arial"/>
          <w:sz w:val="20"/>
          <w:szCs w:val="20"/>
        </w:rPr>
        <w:t xml:space="preserve"> ustawy PZP,</w:t>
      </w:r>
    </w:p>
    <w:p w14:paraId="21038249" w14:textId="77777777" w:rsidR="004F4BB4" w:rsidRPr="003D3178" w:rsidRDefault="004F4BB4" w:rsidP="004F4BB4">
      <w:pPr>
        <w:pStyle w:val="Akapitzlist"/>
        <w:numPr>
          <w:ilvl w:val="4"/>
          <w:numId w:val="54"/>
        </w:numPr>
        <w:overflowPunct w:val="0"/>
        <w:autoSpaceDE w:val="0"/>
        <w:spacing w:line="360" w:lineRule="auto"/>
        <w:ind w:left="0" w:firstLine="0"/>
        <w:contextualSpacing/>
        <w:jc w:val="both"/>
        <w:rPr>
          <w:rFonts w:ascii="Georgia" w:hAnsi="Georgia" w:cs="Arial"/>
          <w:sz w:val="20"/>
          <w:szCs w:val="20"/>
        </w:rPr>
      </w:pPr>
      <w:r w:rsidRPr="003D3178">
        <w:rPr>
          <w:rStyle w:val="Hipercze"/>
          <w:rFonts w:ascii="Georgia" w:hAnsi="Georgia" w:cs="Arial"/>
          <w:color w:val="auto"/>
          <w:sz w:val="20"/>
          <w:szCs w:val="20"/>
        </w:rPr>
        <w:t>art. 108 ust. 1 pkt 4</w:t>
      </w:r>
      <w:r w:rsidRPr="003D3178">
        <w:rPr>
          <w:rFonts w:ascii="Georgia" w:hAnsi="Georgia" w:cs="Arial"/>
          <w:sz w:val="20"/>
          <w:szCs w:val="20"/>
        </w:rPr>
        <w:t xml:space="preserve"> ustawy PZP, dotyczących orzeczenia zakazu ubiegania się o zamówienie publiczne tytułem środka zapobiegawczego,</w:t>
      </w:r>
    </w:p>
    <w:p w14:paraId="1EA9FBE5" w14:textId="77777777" w:rsidR="004F4BB4" w:rsidRPr="003D3178" w:rsidRDefault="004F4BB4" w:rsidP="004F4BB4">
      <w:pPr>
        <w:pStyle w:val="Akapitzlist"/>
        <w:numPr>
          <w:ilvl w:val="4"/>
          <w:numId w:val="54"/>
        </w:numPr>
        <w:overflowPunct w:val="0"/>
        <w:autoSpaceDE w:val="0"/>
        <w:spacing w:line="360" w:lineRule="auto"/>
        <w:ind w:left="0" w:firstLine="0"/>
        <w:contextualSpacing/>
        <w:jc w:val="both"/>
        <w:rPr>
          <w:rFonts w:ascii="Georgia" w:hAnsi="Georgia" w:cs="Arial"/>
          <w:sz w:val="20"/>
          <w:szCs w:val="20"/>
        </w:rPr>
      </w:pPr>
      <w:r w:rsidRPr="003D3178">
        <w:rPr>
          <w:rStyle w:val="Hipercze"/>
          <w:rFonts w:ascii="Georgia" w:hAnsi="Georgia" w:cs="Arial"/>
          <w:color w:val="auto"/>
          <w:sz w:val="20"/>
          <w:szCs w:val="20"/>
        </w:rPr>
        <w:t>art. 108 ust. 1 pkt 5</w:t>
      </w:r>
      <w:r w:rsidRPr="003D3178">
        <w:rPr>
          <w:rFonts w:ascii="Georgia" w:hAnsi="Georgia" w:cs="Arial"/>
          <w:sz w:val="20"/>
          <w:szCs w:val="20"/>
        </w:rPr>
        <w:t xml:space="preserve"> ustawy PZP, dotyczących zawarcia z innymi wykonawcami porozumienia mającego na celu zakłócenie konkurencji,</w:t>
      </w:r>
    </w:p>
    <w:p w14:paraId="7A313DB4" w14:textId="77777777" w:rsidR="004F4BB4" w:rsidRPr="003D3178" w:rsidRDefault="004F4BB4" w:rsidP="004F4BB4">
      <w:pPr>
        <w:pStyle w:val="Akapitzlist"/>
        <w:numPr>
          <w:ilvl w:val="4"/>
          <w:numId w:val="54"/>
        </w:numPr>
        <w:overflowPunct w:val="0"/>
        <w:autoSpaceDE w:val="0"/>
        <w:spacing w:line="360" w:lineRule="auto"/>
        <w:ind w:left="0" w:firstLine="0"/>
        <w:contextualSpacing/>
        <w:jc w:val="both"/>
        <w:rPr>
          <w:rFonts w:ascii="Georgia" w:hAnsi="Georgia" w:cs="Arial"/>
          <w:sz w:val="20"/>
          <w:szCs w:val="20"/>
        </w:rPr>
      </w:pPr>
      <w:r w:rsidRPr="003D3178">
        <w:rPr>
          <w:rStyle w:val="Hipercze"/>
          <w:rFonts w:ascii="Georgia" w:hAnsi="Georgia" w:cs="Arial"/>
          <w:color w:val="auto"/>
          <w:sz w:val="20"/>
          <w:szCs w:val="20"/>
        </w:rPr>
        <w:t>art. 108 ust. 1 pkt 6</w:t>
      </w:r>
      <w:r w:rsidRPr="003D3178">
        <w:rPr>
          <w:rFonts w:ascii="Georgia" w:hAnsi="Georgia" w:cs="Arial"/>
          <w:sz w:val="20"/>
          <w:szCs w:val="20"/>
        </w:rPr>
        <w:t xml:space="preserve"> ustawy PZP,</w:t>
      </w:r>
    </w:p>
    <w:p w14:paraId="360BCA7C" w14:textId="77777777" w:rsidR="004F4BB4" w:rsidRDefault="004F4BB4" w:rsidP="004F4BB4">
      <w:pPr>
        <w:pStyle w:val="Akapitzlist"/>
        <w:overflowPunct w:val="0"/>
        <w:autoSpaceDE w:val="0"/>
        <w:spacing w:line="360" w:lineRule="auto"/>
        <w:ind w:left="1800"/>
        <w:jc w:val="both"/>
        <w:rPr>
          <w:rFonts w:ascii="Georgia" w:eastAsia="TimesNewRoman" w:hAnsi="Georgia" w:cs="Arial"/>
          <w:sz w:val="20"/>
          <w:szCs w:val="20"/>
          <w:u w:val="single"/>
        </w:rPr>
      </w:pPr>
    </w:p>
    <w:p w14:paraId="0B9D592F" w14:textId="77777777" w:rsidR="000E0B7B" w:rsidRPr="00E71577" w:rsidRDefault="000E0B7B" w:rsidP="004F4BB4">
      <w:pPr>
        <w:pStyle w:val="Akapitzlist"/>
        <w:overflowPunct w:val="0"/>
        <w:autoSpaceDE w:val="0"/>
        <w:spacing w:line="360" w:lineRule="auto"/>
        <w:ind w:left="1800"/>
        <w:jc w:val="both"/>
        <w:rPr>
          <w:rFonts w:ascii="Georgia" w:hAnsi="Georgia" w:cs="Arial"/>
          <w:sz w:val="18"/>
          <w:szCs w:val="18"/>
        </w:rPr>
      </w:pPr>
    </w:p>
    <w:p w14:paraId="7D63D11B" w14:textId="77777777" w:rsidR="004F4BB4" w:rsidRPr="00E71577" w:rsidRDefault="004F4BB4" w:rsidP="004F4BB4">
      <w:pPr>
        <w:spacing w:line="360" w:lineRule="auto"/>
        <w:rPr>
          <w:rFonts w:ascii="Georgia" w:hAnsi="Georgia" w:cs="Arial"/>
          <w:b/>
          <w:bCs/>
          <w:sz w:val="18"/>
          <w:szCs w:val="18"/>
          <w:u w:val="single"/>
        </w:rPr>
      </w:pPr>
      <w:r w:rsidRPr="00E71577">
        <w:rPr>
          <w:rFonts w:ascii="Georgia" w:hAnsi="Georgia" w:cs="Arial"/>
          <w:b/>
          <w:bCs/>
          <w:sz w:val="18"/>
          <w:szCs w:val="18"/>
          <w:u w:val="single"/>
        </w:rPr>
        <w:t>są nadal aktualne.</w:t>
      </w:r>
    </w:p>
    <w:p w14:paraId="795A05BF" w14:textId="77777777" w:rsidR="004F4BB4" w:rsidRDefault="004F4BB4" w:rsidP="004F4BB4">
      <w:pPr>
        <w:pBdr>
          <w:top w:val="nil"/>
          <w:left w:val="nil"/>
          <w:bottom w:val="nil"/>
          <w:right w:val="nil"/>
          <w:between w:val="nil"/>
        </w:pBdr>
        <w:spacing w:after="200" w:line="276" w:lineRule="auto"/>
        <w:jc w:val="right"/>
        <w:rPr>
          <w:rFonts w:ascii="Arial" w:eastAsia="Arial" w:hAnsi="Arial" w:cs="Arial"/>
          <w:b/>
          <w:color w:val="000000"/>
        </w:rPr>
      </w:pPr>
    </w:p>
    <w:p w14:paraId="0D9B63DB" w14:textId="77777777" w:rsidR="004F4BB4" w:rsidRDefault="004F4BB4" w:rsidP="004F4BB4">
      <w:pPr>
        <w:pBdr>
          <w:top w:val="nil"/>
          <w:left w:val="nil"/>
          <w:bottom w:val="nil"/>
          <w:right w:val="nil"/>
          <w:between w:val="nil"/>
        </w:pBdr>
        <w:spacing w:after="200" w:line="276" w:lineRule="auto"/>
        <w:jc w:val="right"/>
        <w:rPr>
          <w:rFonts w:ascii="Arial" w:eastAsia="Arial" w:hAnsi="Arial" w:cs="Arial"/>
          <w:b/>
          <w:color w:val="000000"/>
        </w:rPr>
      </w:pPr>
    </w:p>
    <w:p w14:paraId="1D527897" w14:textId="77777777" w:rsidR="004F4BB4" w:rsidRDefault="004F4BB4" w:rsidP="004F4BB4">
      <w:pPr>
        <w:ind w:left="4962"/>
        <w:rPr>
          <w:rFonts w:ascii="Georgia" w:hAnsi="Georgia" w:cs="Georgia"/>
          <w:i/>
          <w:iCs/>
          <w:color w:val="000000"/>
          <w:sz w:val="20"/>
          <w:szCs w:val="20"/>
        </w:rPr>
      </w:pPr>
    </w:p>
    <w:p w14:paraId="7FE8FCE3" w14:textId="77777777" w:rsidR="004F4BB4" w:rsidRDefault="004F4BB4" w:rsidP="004F4BB4">
      <w:pPr>
        <w:ind w:left="4962"/>
        <w:rPr>
          <w:rFonts w:ascii="Georgia" w:hAnsi="Georgia" w:cs="Georgia"/>
          <w:i/>
          <w:iCs/>
          <w:color w:val="000000"/>
          <w:sz w:val="20"/>
          <w:szCs w:val="20"/>
        </w:rPr>
      </w:pPr>
    </w:p>
    <w:p w14:paraId="283A8DF9" w14:textId="77777777" w:rsidR="004F4BB4" w:rsidRDefault="004F4BB4" w:rsidP="004F4BB4">
      <w:pPr>
        <w:ind w:left="4962"/>
        <w:rPr>
          <w:rFonts w:ascii="Georgia" w:hAnsi="Georgia" w:cs="Georgia"/>
          <w:i/>
          <w:iCs/>
          <w:color w:val="000000"/>
          <w:sz w:val="20"/>
          <w:szCs w:val="20"/>
        </w:rPr>
      </w:pPr>
    </w:p>
    <w:p w14:paraId="69654685" w14:textId="77777777" w:rsidR="004F4BB4" w:rsidRPr="00E60300" w:rsidRDefault="004F4BB4" w:rsidP="004F4BB4">
      <w:pPr>
        <w:ind w:left="4962"/>
        <w:rPr>
          <w:rFonts w:ascii="Georgia" w:hAnsi="Georgia" w:cs="Georgia"/>
          <w:i/>
          <w:iCs/>
          <w:color w:val="000000"/>
          <w:sz w:val="20"/>
          <w:szCs w:val="20"/>
        </w:rPr>
      </w:pPr>
      <w:r w:rsidRPr="00E60300">
        <w:rPr>
          <w:rFonts w:ascii="Georgia" w:hAnsi="Georgia" w:cs="Georgia"/>
          <w:i/>
          <w:iCs/>
          <w:color w:val="000000"/>
          <w:sz w:val="20"/>
          <w:szCs w:val="20"/>
        </w:rPr>
        <w:t>…………………………………………………………………………</w:t>
      </w:r>
    </w:p>
    <w:p w14:paraId="6D4F5DF1" w14:textId="77777777" w:rsidR="004F4BB4" w:rsidRPr="00E60300" w:rsidRDefault="004F4BB4" w:rsidP="004F4BB4">
      <w:pPr>
        <w:pStyle w:val="Tekstpodstawowywcity21"/>
        <w:ind w:left="5040"/>
        <w:rPr>
          <w:sz w:val="20"/>
          <w:szCs w:val="20"/>
          <w:lang w:val="pl-PL"/>
        </w:rPr>
      </w:pPr>
      <w:r w:rsidRPr="00E60300">
        <w:rPr>
          <w:sz w:val="20"/>
          <w:szCs w:val="20"/>
          <w:lang w:val="pl-PL"/>
        </w:rPr>
        <w:t>data i podpis(y) osób(y) upoważnionej(</w:t>
      </w:r>
      <w:proofErr w:type="spellStart"/>
      <w:r w:rsidRPr="00E60300">
        <w:rPr>
          <w:sz w:val="20"/>
          <w:szCs w:val="20"/>
          <w:lang w:val="pl-PL"/>
        </w:rPr>
        <w:t>ych</w:t>
      </w:r>
      <w:proofErr w:type="spellEnd"/>
      <w:r w:rsidRPr="00E60300">
        <w:rPr>
          <w:sz w:val="20"/>
          <w:szCs w:val="20"/>
          <w:lang w:val="pl-PL"/>
        </w:rPr>
        <w:t xml:space="preserve">) do reprezentowania </w:t>
      </w:r>
      <w:r>
        <w:rPr>
          <w:sz w:val="20"/>
          <w:szCs w:val="20"/>
          <w:lang w:val="pl-PL"/>
        </w:rPr>
        <w:t>w</w:t>
      </w:r>
      <w:r w:rsidRPr="00E60300">
        <w:rPr>
          <w:sz w:val="20"/>
          <w:szCs w:val="20"/>
          <w:lang w:val="pl-PL"/>
        </w:rPr>
        <w:t>ykonawcy</w:t>
      </w:r>
    </w:p>
    <w:p w14:paraId="18D3C989" w14:textId="77777777" w:rsidR="004F4BB4" w:rsidRPr="00E60300" w:rsidRDefault="004F4BB4" w:rsidP="004F4BB4">
      <w:pPr>
        <w:pStyle w:val="Akapitzlist1"/>
        <w:spacing w:line="360" w:lineRule="auto"/>
        <w:ind w:left="0"/>
        <w:jc w:val="both"/>
        <w:rPr>
          <w:rFonts w:ascii="Georgia" w:hAnsi="Georgia" w:cs="Georgia"/>
          <w:color w:val="000000"/>
          <w:sz w:val="20"/>
          <w:szCs w:val="20"/>
        </w:rPr>
      </w:pPr>
    </w:p>
    <w:p w14:paraId="0FE73E4D" w14:textId="77777777" w:rsidR="004F4BB4" w:rsidRDefault="004F4BB4" w:rsidP="004F4BB4">
      <w:pPr>
        <w:suppressAutoHyphens w:val="0"/>
        <w:spacing w:after="160" w:line="259" w:lineRule="auto"/>
        <w:textAlignment w:val="auto"/>
        <w:rPr>
          <w:rFonts w:ascii="Georgia" w:hAnsi="Georgia" w:cs="Georgia"/>
          <w:b/>
          <w:i/>
          <w:iCs/>
          <w:color w:val="000000"/>
          <w:sz w:val="20"/>
          <w:szCs w:val="20"/>
        </w:rPr>
      </w:pPr>
    </w:p>
    <w:p w14:paraId="354DC5EC" w14:textId="77777777" w:rsidR="004F4BB4" w:rsidRDefault="004F4BB4" w:rsidP="004F4BB4">
      <w:pPr>
        <w:suppressAutoHyphens w:val="0"/>
        <w:spacing w:after="160" w:line="259" w:lineRule="auto"/>
        <w:textAlignment w:val="auto"/>
        <w:rPr>
          <w:rFonts w:ascii="Georgia" w:hAnsi="Georgia" w:cs="Georgia"/>
          <w:b/>
          <w:i/>
          <w:iCs/>
          <w:color w:val="000000"/>
          <w:sz w:val="20"/>
          <w:szCs w:val="20"/>
        </w:rPr>
      </w:pPr>
      <w:r>
        <w:rPr>
          <w:rFonts w:ascii="Georgia" w:hAnsi="Georgia" w:cs="Georgia"/>
          <w:b/>
          <w:bCs/>
          <w:i/>
          <w:iCs/>
          <w:color w:val="000000"/>
          <w:sz w:val="20"/>
          <w:szCs w:val="20"/>
        </w:rPr>
        <w:br w:type="page"/>
      </w:r>
    </w:p>
    <w:p w14:paraId="03AEC02F" w14:textId="77777777" w:rsidR="004F4BB4" w:rsidRDefault="004F4BB4" w:rsidP="004F4BB4">
      <w:pPr>
        <w:pStyle w:val="Nagwek1"/>
        <w:spacing w:before="0" w:after="0" w:line="360" w:lineRule="auto"/>
        <w:jc w:val="right"/>
        <w:rPr>
          <w:rFonts w:ascii="Georgia" w:hAnsi="Georgia" w:cs="Georgia"/>
          <w:b/>
          <w:i/>
          <w:color w:val="000000"/>
          <w:sz w:val="20"/>
          <w:szCs w:val="20"/>
        </w:rPr>
      </w:pPr>
      <w:bookmarkStart w:id="81" w:name="_Toc486250563"/>
      <w:bookmarkStart w:id="82" w:name="_Toc51835679"/>
      <w:bookmarkStart w:id="83" w:name="_Toc66099672"/>
      <w:bookmarkStart w:id="84" w:name="_Toc131507588"/>
      <w:bookmarkStart w:id="85" w:name="_Toc159925964"/>
      <w:r>
        <w:rPr>
          <w:rFonts w:ascii="Georgia" w:hAnsi="Georgia" w:cs="Georgia"/>
          <w:b/>
          <w:i/>
          <w:color w:val="000000"/>
          <w:sz w:val="20"/>
          <w:szCs w:val="20"/>
        </w:rPr>
        <w:t>Załącznik nr 4 do SWZ</w:t>
      </w:r>
      <w:bookmarkEnd w:id="81"/>
      <w:bookmarkEnd w:id="82"/>
      <w:bookmarkEnd w:id="83"/>
      <w:bookmarkEnd w:id="84"/>
      <w:bookmarkEnd w:id="85"/>
    </w:p>
    <w:p w14:paraId="620F8F8F" w14:textId="77777777" w:rsidR="004F4BB4" w:rsidRDefault="004F4BB4" w:rsidP="004F4BB4">
      <w:pPr>
        <w:pStyle w:val="Normalny1"/>
        <w:autoSpaceDE w:val="0"/>
        <w:spacing w:line="240" w:lineRule="auto"/>
        <w:jc w:val="both"/>
        <w:rPr>
          <w:b/>
          <w:i/>
          <w:iCs/>
          <w:color w:val="000000"/>
          <w:sz w:val="20"/>
          <w:szCs w:val="20"/>
        </w:rPr>
      </w:pPr>
    </w:p>
    <w:p w14:paraId="0A033B8B" w14:textId="77777777" w:rsidR="004F4BB4" w:rsidRDefault="004F4BB4" w:rsidP="004F4BB4">
      <w:pPr>
        <w:pBdr>
          <w:top w:val="nil"/>
          <w:left w:val="nil"/>
          <w:bottom w:val="nil"/>
          <w:right w:val="nil"/>
          <w:between w:val="nil"/>
        </w:pBdr>
        <w:spacing w:line="240" w:lineRule="auto"/>
        <w:rPr>
          <w:rFonts w:ascii="Georgia" w:eastAsia="Arial" w:hAnsi="Georgia" w:cs="Arial"/>
          <w:b/>
          <w:i/>
          <w:iCs/>
          <w:color w:val="000000"/>
          <w:sz w:val="18"/>
          <w:szCs w:val="18"/>
        </w:rPr>
      </w:pPr>
      <w:r w:rsidRPr="00D4333C">
        <w:rPr>
          <w:rFonts w:ascii="Georgia" w:eastAsia="Arial" w:hAnsi="Georgia" w:cs="Arial"/>
          <w:b/>
          <w:i/>
          <w:iCs/>
          <w:color w:val="000000"/>
          <w:sz w:val="18"/>
          <w:szCs w:val="18"/>
        </w:rPr>
        <w:t>Wykonawca:</w:t>
      </w:r>
    </w:p>
    <w:p w14:paraId="390FE7C3" w14:textId="77777777" w:rsidR="004F4BB4" w:rsidRDefault="004F4BB4" w:rsidP="004F4BB4">
      <w:pPr>
        <w:pBdr>
          <w:top w:val="nil"/>
          <w:left w:val="nil"/>
          <w:bottom w:val="nil"/>
          <w:right w:val="nil"/>
          <w:between w:val="nil"/>
        </w:pBdr>
        <w:spacing w:line="240" w:lineRule="auto"/>
        <w:rPr>
          <w:rFonts w:ascii="Georgia" w:eastAsia="Arial" w:hAnsi="Georgia" w:cs="Arial"/>
          <w:b/>
          <w:i/>
          <w:iCs/>
          <w:color w:val="000000"/>
          <w:sz w:val="18"/>
          <w:szCs w:val="18"/>
        </w:rPr>
      </w:pPr>
    </w:p>
    <w:p w14:paraId="323AFA62" w14:textId="77777777" w:rsidR="004F4BB4" w:rsidRPr="00D4333C" w:rsidRDefault="004F4BB4" w:rsidP="004F4BB4">
      <w:pPr>
        <w:pBdr>
          <w:top w:val="nil"/>
          <w:left w:val="nil"/>
          <w:bottom w:val="nil"/>
          <w:right w:val="nil"/>
          <w:between w:val="nil"/>
        </w:pBdr>
        <w:spacing w:line="240" w:lineRule="auto"/>
        <w:rPr>
          <w:rFonts w:ascii="Georgia" w:eastAsia="Arial" w:hAnsi="Georgia" w:cs="Arial"/>
          <w:i/>
          <w:iCs/>
          <w:color w:val="000000"/>
          <w:sz w:val="18"/>
          <w:szCs w:val="18"/>
        </w:rPr>
      </w:pPr>
    </w:p>
    <w:p w14:paraId="1BA45393" w14:textId="77777777" w:rsidR="004F4BB4" w:rsidRPr="00E71577" w:rsidRDefault="004F4BB4" w:rsidP="004F4BB4">
      <w:pPr>
        <w:pBdr>
          <w:top w:val="nil"/>
          <w:left w:val="nil"/>
          <w:bottom w:val="nil"/>
          <w:right w:val="nil"/>
          <w:between w:val="nil"/>
        </w:pBdr>
        <w:spacing w:line="240" w:lineRule="auto"/>
        <w:ind w:right="5954"/>
        <w:rPr>
          <w:rFonts w:ascii="Georgia" w:eastAsia="Arial" w:hAnsi="Georgia" w:cs="Arial"/>
          <w:color w:val="000000"/>
          <w:sz w:val="18"/>
          <w:szCs w:val="18"/>
        </w:rPr>
      </w:pPr>
      <w:r w:rsidRPr="00E71577">
        <w:rPr>
          <w:rFonts w:ascii="Georgia" w:eastAsia="Arial" w:hAnsi="Georgia" w:cs="Arial"/>
          <w:color w:val="000000"/>
          <w:sz w:val="18"/>
          <w:szCs w:val="18"/>
        </w:rPr>
        <w:t>…………………………………………………………………………</w:t>
      </w:r>
    </w:p>
    <w:p w14:paraId="0A26FD4E" w14:textId="77777777" w:rsidR="004F4BB4" w:rsidRPr="00E71577" w:rsidRDefault="004F4BB4" w:rsidP="004F4BB4">
      <w:pPr>
        <w:pBdr>
          <w:top w:val="nil"/>
          <w:left w:val="nil"/>
          <w:bottom w:val="nil"/>
          <w:right w:val="nil"/>
          <w:between w:val="nil"/>
        </w:pBdr>
        <w:spacing w:line="240" w:lineRule="auto"/>
        <w:ind w:right="5953"/>
        <w:rPr>
          <w:rFonts w:ascii="Georgia" w:eastAsia="Arial" w:hAnsi="Georgia" w:cs="Arial"/>
          <w:color w:val="000000"/>
          <w:sz w:val="18"/>
          <w:szCs w:val="18"/>
        </w:rPr>
      </w:pPr>
      <w:r w:rsidRPr="00E71577">
        <w:rPr>
          <w:rFonts w:ascii="Georgia" w:eastAsia="Arial" w:hAnsi="Georgia" w:cs="Arial"/>
          <w:i/>
          <w:color w:val="000000"/>
          <w:sz w:val="18"/>
          <w:szCs w:val="18"/>
        </w:rPr>
        <w:t>(pełna nazwa/firma, adres, w zależności od podmiotu: NIP/PESEL, KRS/</w:t>
      </w:r>
      <w:proofErr w:type="spellStart"/>
      <w:r w:rsidRPr="00E71577">
        <w:rPr>
          <w:rFonts w:ascii="Georgia" w:eastAsia="Arial" w:hAnsi="Georgia" w:cs="Arial"/>
          <w:i/>
          <w:color w:val="000000"/>
          <w:sz w:val="18"/>
          <w:szCs w:val="18"/>
        </w:rPr>
        <w:t>CEiDG</w:t>
      </w:r>
      <w:proofErr w:type="spellEnd"/>
      <w:r w:rsidRPr="00E71577">
        <w:rPr>
          <w:rFonts w:ascii="Georgia" w:eastAsia="Arial" w:hAnsi="Georgia" w:cs="Arial"/>
          <w:i/>
          <w:color w:val="000000"/>
          <w:sz w:val="18"/>
          <w:szCs w:val="18"/>
        </w:rPr>
        <w:t>)</w:t>
      </w:r>
    </w:p>
    <w:p w14:paraId="14D05714" w14:textId="77777777" w:rsidR="004F4BB4" w:rsidRDefault="004F4BB4" w:rsidP="004F4BB4">
      <w:pPr>
        <w:pBdr>
          <w:top w:val="nil"/>
          <w:left w:val="nil"/>
          <w:bottom w:val="nil"/>
          <w:right w:val="nil"/>
          <w:between w:val="nil"/>
        </w:pBdr>
        <w:spacing w:line="240" w:lineRule="auto"/>
        <w:rPr>
          <w:rFonts w:ascii="Georgia" w:eastAsia="Arial" w:hAnsi="Georgia" w:cs="Arial"/>
          <w:color w:val="000000"/>
          <w:sz w:val="18"/>
          <w:szCs w:val="18"/>
          <w:u w:val="single"/>
        </w:rPr>
      </w:pPr>
      <w:r w:rsidRPr="00E71577">
        <w:rPr>
          <w:rFonts w:ascii="Georgia" w:eastAsia="Arial" w:hAnsi="Georgia" w:cs="Arial"/>
          <w:color w:val="000000"/>
          <w:sz w:val="18"/>
          <w:szCs w:val="18"/>
          <w:u w:val="single"/>
        </w:rPr>
        <w:t>reprezentowany przez:</w:t>
      </w:r>
    </w:p>
    <w:p w14:paraId="17A96785" w14:textId="77777777" w:rsidR="004F4BB4" w:rsidRDefault="004F4BB4" w:rsidP="004F4BB4">
      <w:pPr>
        <w:pBdr>
          <w:top w:val="nil"/>
          <w:left w:val="nil"/>
          <w:bottom w:val="nil"/>
          <w:right w:val="nil"/>
          <w:between w:val="nil"/>
        </w:pBdr>
        <w:spacing w:line="240" w:lineRule="auto"/>
        <w:rPr>
          <w:rFonts w:ascii="Georgia" w:eastAsia="Arial" w:hAnsi="Georgia" w:cs="Arial"/>
          <w:color w:val="000000"/>
          <w:sz w:val="18"/>
          <w:szCs w:val="18"/>
          <w:u w:val="single"/>
        </w:rPr>
      </w:pPr>
    </w:p>
    <w:p w14:paraId="58F51735" w14:textId="77777777" w:rsidR="004F4BB4" w:rsidRDefault="004F4BB4" w:rsidP="004F4BB4">
      <w:pPr>
        <w:pBdr>
          <w:top w:val="nil"/>
          <w:left w:val="nil"/>
          <w:bottom w:val="nil"/>
          <w:right w:val="nil"/>
          <w:between w:val="nil"/>
        </w:pBdr>
        <w:spacing w:line="240" w:lineRule="auto"/>
        <w:rPr>
          <w:rFonts w:ascii="Georgia" w:eastAsia="Arial" w:hAnsi="Georgia" w:cs="Arial"/>
          <w:color w:val="000000"/>
          <w:sz w:val="18"/>
          <w:szCs w:val="18"/>
          <w:u w:val="single"/>
        </w:rPr>
      </w:pPr>
    </w:p>
    <w:p w14:paraId="4D882771" w14:textId="77777777" w:rsidR="004F4BB4" w:rsidRDefault="004F4BB4" w:rsidP="004F4BB4">
      <w:pPr>
        <w:pBdr>
          <w:top w:val="nil"/>
          <w:left w:val="nil"/>
          <w:bottom w:val="nil"/>
          <w:right w:val="nil"/>
          <w:between w:val="nil"/>
        </w:pBdr>
        <w:spacing w:line="240" w:lineRule="auto"/>
        <w:rPr>
          <w:rFonts w:ascii="Georgia" w:eastAsia="Arial" w:hAnsi="Georgia" w:cs="Arial"/>
          <w:color w:val="000000"/>
          <w:sz w:val="18"/>
          <w:szCs w:val="18"/>
          <w:u w:val="single"/>
        </w:rPr>
      </w:pPr>
    </w:p>
    <w:p w14:paraId="7B5DF60F" w14:textId="77777777" w:rsidR="004F4BB4" w:rsidRPr="00E71577" w:rsidRDefault="004F4BB4" w:rsidP="004F4BB4">
      <w:pPr>
        <w:pBdr>
          <w:top w:val="nil"/>
          <w:left w:val="nil"/>
          <w:bottom w:val="nil"/>
          <w:right w:val="nil"/>
          <w:between w:val="nil"/>
        </w:pBdr>
        <w:spacing w:line="240" w:lineRule="auto"/>
        <w:rPr>
          <w:rFonts w:ascii="Georgia" w:eastAsia="Arial" w:hAnsi="Georgia" w:cs="Arial"/>
          <w:color w:val="000000"/>
          <w:sz w:val="18"/>
          <w:szCs w:val="18"/>
          <w:u w:val="single"/>
        </w:rPr>
      </w:pPr>
    </w:p>
    <w:p w14:paraId="5EB59FBF" w14:textId="77777777" w:rsidR="004F4BB4" w:rsidRPr="00E71577" w:rsidRDefault="004F4BB4" w:rsidP="004F4BB4">
      <w:pPr>
        <w:pBdr>
          <w:top w:val="nil"/>
          <w:left w:val="nil"/>
          <w:bottom w:val="nil"/>
          <w:right w:val="nil"/>
          <w:between w:val="nil"/>
        </w:pBdr>
        <w:spacing w:line="240" w:lineRule="auto"/>
        <w:ind w:right="5954"/>
        <w:rPr>
          <w:rFonts w:ascii="Georgia" w:eastAsia="Arial" w:hAnsi="Georgia" w:cs="Arial"/>
          <w:color w:val="000000"/>
          <w:sz w:val="18"/>
          <w:szCs w:val="18"/>
        </w:rPr>
      </w:pPr>
      <w:r w:rsidRPr="00E71577">
        <w:rPr>
          <w:rFonts w:ascii="Georgia" w:eastAsia="Arial" w:hAnsi="Georgia" w:cs="Arial"/>
          <w:color w:val="000000"/>
          <w:sz w:val="18"/>
          <w:szCs w:val="18"/>
        </w:rPr>
        <w:t>…………………………………………………………………………</w:t>
      </w:r>
    </w:p>
    <w:p w14:paraId="78BE5DCA" w14:textId="77777777" w:rsidR="004F4BB4" w:rsidRDefault="004F4BB4" w:rsidP="004F4BB4">
      <w:pPr>
        <w:pBdr>
          <w:top w:val="nil"/>
          <w:left w:val="nil"/>
          <w:bottom w:val="nil"/>
          <w:right w:val="nil"/>
          <w:between w:val="nil"/>
        </w:pBdr>
        <w:spacing w:line="240" w:lineRule="auto"/>
        <w:ind w:right="5953"/>
        <w:rPr>
          <w:rFonts w:ascii="Georgia" w:eastAsia="Arial" w:hAnsi="Georgia" w:cs="Arial"/>
          <w:i/>
          <w:color w:val="000000"/>
          <w:sz w:val="18"/>
          <w:szCs w:val="18"/>
        </w:rPr>
      </w:pPr>
      <w:r w:rsidRPr="00E71577">
        <w:rPr>
          <w:rFonts w:ascii="Georgia" w:eastAsia="Arial" w:hAnsi="Georgia" w:cs="Arial"/>
          <w:i/>
          <w:color w:val="000000"/>
          <w:sz w:val="18"/>
          <w:szCs w:val="18"/>
        </w:rPr>
        <w:t>(imię, nazwisko, stanowisko/podstawa do  reprezentacji)</w:t>
      </w:r>
    </w:p>
    <w:p w14:paraId="3A2114CE" w14:textId="77777777" w:rsidR="004F4BB4" w:rsidRDefault="004F4BB4" w:rsidP="004F4BB4">
      <w:pPr>
        <w:pBdr>
          <w:top w:val="nil"/>
          <w:left w:val="nil"/>
          <w:bottom w:val="nil"/>
          <w:right w:val="nil"/>
          <w:between w:val="nil"/>
        </w:pBdr>
        <w:spacing w:line="240" w:lineRule="auto"/>
        <w:ind w:right="5953"/>
        <w:rPr>
          <w:rFonts w:ascii="Georgia" w:eastAsia="Arial" w:hAnsi="Georgia" w:cs="Arial"/>
          <w:i/>
          <w:color w:val="000000"/>
          <w:sz w:val="18"/>
          <w:szCs w:val="18"/>
        </w:rPr>
      </w:pPr>
    </w:p>
    <w:p w14:paraId="2227F795" w14:textId="77777777" w:rsidR="004F4BB4" w:rsidRDefault="004F4BB4" w:rsidP="004F4BB4">
      <w:pPr>
        <w:pBdr>
          <w:top w:val="nil"/>
          <w:left w:val="nil"/>
          <w:bottom w:val="nil"/>
          <w:right w:val="nil"/>
          <w:between w:val="nil"/>
        </w:pBdr>
        <w:spacing w:line="240" w:lineRule="auto"/>
        <w:ind w:right="5953"/>
        <w:rPr>
          <w:rFonts w:ascii="Georgia" w:eastAsia="Arial" w:hAnsi="Georgia" w:cs="Arial"/>
          <w:i/>
          <w:color w:val="000000"/>
          <w:sz w:val="18"/>
          <w:szCs w:val="18"/>
        </w:rPr>
      </w:pPr>
    </w:p>
    <w:p w14:paraId="7251D350" w14:textId="77777777" w:rsidR="004F4BB4" w:rsidRPr="00E71577" w:rsidRDefault="004F4BB4" w:rsidP="004F4BB4">
      <w:pPr>
        <w:pBdr>
          <w:top w:val="nil"/>
          <w:left w:val="nil"/>
          <w:bottom w:val="nil"/>
          <w:right w:val="nil"/>
          <w:between w:val="nil"/>
        </w:pBdr>
        <w:spacing w:line="360" w:lineRule="auto"/>
        <w:ind w:right="5953"/>
        <w:rPr>
          <w:rFonts w:ascii="Georgia" w:eastAsia="Arial" w:hAnsi="Georgia" w:cs="Arial"/>
          <w:color w:val="000000"/>
          <w:sz w:val="18"/>
          <w:szCs w:val="18"/>
        </w:rPr>
      </w:pPr>
    </w:p>
    <w:p w14:paraId="48248924" w14:textId="77777777" w:rsidR="004F4BB4" w:rsidRPr="00E71577" w:rsidRDefault="004F4BB4" w:rsidP="004F4BB4">
      <w:pPr>
        <w:pBdr>
          <w:top w:val="nil"/>
          <w:left w:val="nil"/>
          <w:bottom w:val="nil"/>
          <w:right w:val="nil"/>
          <w:between w:val="nil"/>
        </w:pBdr>
        <w:spacing w:line="360" w:lineRule="auto"/>
        <w:jc w:val="center"/>
        <w:rPr>
          <w:rFonts w:ascii="Georgia" w:eastAsia="Arial" w:hAnsi="Georgia" w:cs="Arial"/>
          <w:color w:val="000000"/>
          <w:u w:val="single"/>
        </w:rPr>
      </w:pPr>
      <w:r w:rsidRPr="00E71577">
        <w:rPr>
          <w:rFonts w:ascii="Georgia" w:eastAsia="Arial" w:hAnsi="Georgia" w:cs="Arial"/>
          <w:b/>
          <w:color w:val="000000"/>
          <w:u w:val="single"/>
        </w:rPr>
        <w:t xml:space="preserve">Oświadczenie Wykonawcy </w:t>
      </w:r>
    </w:p>
    <w:p w14:paraId="3CAE0544" w14:textId="77777777" w:rsidR="004F4BB4" w:rsidRPr="0034102B" w:rsidRDefault="004F4BB4" w:rsidP="004F4BB4">
      <w:pPr>
        <w:pBdr>
          <w:top w:val="nil"/>
          <w:left w:val="nil"/>
          <w:bottom w:val="nil"/>
          <w:right w:val="nil"/>
          <w:between w:val="nil"/>
        </w:pBdr>
        <w:spacing w:line="360" w:lineRule="auto"/>
        <w:jc w:val="center"/>
        <w:rPr>
          <w:rFonts w:ascii="Georgia" w:eastAsia="Arial" w:hAnsi="Georgia" w:cs="Arial"/>
          <w:color w:val="000000"/>
          <w:sz w:val="20"/>
          <w:szCs w:val="20"/>
          <w:u w:val="single"/>
        </w:rPr>
      </w:pPr>
      <w:r w:rsidRPr="0034102B">
        <w:rPr>
          <w:rFonts w:ascii="Georgia" w:eastAsia="Arial" w:hAnsi="Georgia" w:cs="Arial"/>
          <w:b/>
          <w:color w:val="000000"/>
          <w:sz w:val="20"/>
          <w:szCs w:val="20"/>
          <w:u w:val="single"/>
        </w:rPr>
        <w:t>DOTYCZĄCE PRZYNALEŻNOŚCI LUB BRAKU PRZYNALEŻNOŚCI DO TEJ SAMEJ GRUPY KAPITAŁOWEJ</w:t>
      </w:r>
    </w:p>
    <w:p w14:paraId="7B0CDDB6" w14:textId="77777777" w:rsidR="004F4BB4" w:rsidRPr="0034102B" w:rsidRDefault="004F4BB4" w:rsidP="004F4BB4">
      <w:pPr>
        <w:pStyle w:val="Tekstpodstawowywcity"/>
        <w:spacing w:after="0" w:line="360" w:lineRule="auto"/>
        <w:ind w:left="0"/>
        <w:jc w:val="both"/>
        <w:rPr>
          <w:rFonts w:cs="Arial"/>
          <w:b w:val="0"/>
          <w:bCs w:val="0"/>
          <w:i w:val="0"/>
          <w:iCs w:val="0"/>
          <w:sz w:val="20"/>
          <w:szCs w:val="20"/>
        </w:rPr>
      </w:pPr>
      <w:r w:rsidRPr="0034102B">
        <w:rPr>
          <w:rFonts w:cs="Arial"/>
          <w:b w:val="0"/>
          <w:bCs w:val="0"/>
          <w:i w:val="0"/>
          <w:iCs w:val="0"/>
          <w:sz w:val="20"/>
          <w:szCs w:val="20"/>
        </w:rPr>
        <w:t>Oświadcza</w:t>
      </w:r>
      <w:r>
        <w:rPr>
          <w:rFonts w:cs="Arial"/>
          <w:b w:val="0"/>
          <w:bCs w:val="0"/>
          <w:i w:val="0"/>
          <w:iCs w:val="0"/>
          <w:sz w:val="20"/>
          <w:szCs w:val="20"/>
        </w:rPr>
        <w:t>,</w:t>
      </w:r>
      <w:r w:rsidRPr="0034102B">
        <w:rPr>
          <w:rFonts w:cs="Arial"/>
          <w:b w:val="0"/>
          <w:bCs w:val="0"/>
          <w:i w:val="0"/>
          <w:iCs w:val="0"/>
          <w:sz w:val="20"/>
          <w:szCs w:val="20"/>
        </w:rPr>
        <w:t xml:space="preserve"> że: </w:t>
      </w:r>
    </w:p>
    <w:p w14:paraId="37A2916B" w14:textId="77777777" w:rsidR="004F4BB4" w:rsidRPr="0034102B" w:rsidRDefault="004F4BB4" w:rsidP="004F4BB4">
      <w:pPr>
        <w:pStyle w:val="Tekstpodstawowywcity"/>
        <w:numPr>
          <w:ilvl w:val="0"/>
          <w:numId w:val="55"/>
        </w:numPr>
        <w:overflowPunct w:val="0"/>
        <w:autoSpaceDE w:val="0"/>
        <w:spacing w:after="0" w:line="360" w:lineRule="auto"/>
        <w:jc w:val="both"/>
        <w:rPr>
          <w:rFonts w:cs="Arial"/>
          <w:b w:val="0"/>
          <w:bCs w:val="0"/>
          <w:i w:val="0"/>
          <w:iCs w:val="0"/>
          <w:sz w:val="20"/>
          <w:szCs w:val="20"/>
        </w:rPr>
      </w:pPr>
      <w:r w:rsidRPr="0034102B">
        <w:rPr>
          <w:rFonts w:cs="Arial"/>
          <w:b w:val="0"/>
          <w:bCs w:val="0"/>
          <w:i w:val="0"/>
          <w:iCs w:val="0"/>
          <w:sz w:val="20"/>
          <w:szCs w:val="20"/>
        </w:rPr>
        <w:t>NIE NALEŻY z innym wykonawcą, który złożył odrębną ofertę do grupy kapitałowej w rozumieniu ustawy z dnia 16 lutego 2007 r. o ochronie konkurencji i konsumentów (Dz. U. z 2020 r. poz. 1076 i 1086),</w:t>
      </w:r>
      <w:r>
        <w:rPr>
          <w:rFonts w:cs="Arial"/>
          <w:b w:val="0"/>
          <w:bCs w:val="0"/>
          <w:i w:val="0"/>
          <w:iCs w:val="0"/>
          <w:sz w:val="20"/>
          <w:szCs w:val="20"/>
        </w:rPr>
        <w:br/>
      </w:r>
      <w:r w:rsidRPr="0034102B">
        <w:rPr>
          <w:rFonts w:cs="Arial"/>
          <w:b w:val="0"/>
          <w:bCs w:val="0"/>
          <w:i w:val="0"/>
          <w:iCs w:val="0"/>
          <w:sz w:val="20"/>
          <w:szCs w:val="20"/>
        </w:rPr>
        <w:t>w zakresie wynikającym z art. 108 ust. 1 pkt 5 ustawy PZP*</w:t>
      </w:r>
    </w:p>
    <w:p w14:paraId="72B18AE9" w14:textId="77777777" w:rsidR="004F4BB4" w:rsidRPr="0034102B" w:rsidRDefault="004F4BB4" w:rsidP="004F4BB4">
      <w:pPr>
        <w:pStyle w:val="Tekstpodstawowywcity"/>
        <w:spacing w:after="0" w:line="360" w:lineRule="auto"/>
        <w:ind w:left="720"/>
        <w:jc w:val="both"/>
        <w:rPr>
          <w:rFonts w:cs="Arial"/>
          <w:b w:val="0"/>
          <w:bCs w:val="0"/>
          <w:i w:val="0"/>
          <w:iCs w:val="0"/>
          <w:sz w:val="20"/>
          <w:szCs w:val="20"/>
        </w:rPr>
      </w:pPr>
    </w:p>
    <w:p w14:paraId="202B1311" w14:textId="77777777" w:rsidR="004F4BB4" w:rsidRPr="0034102B" w:rsidRDefault="004F4BB4" w:rsidP="004F4BB4">
      <w:pPr>
        <w:pStyle w:val="Tekstpodstawowywcity"/>
        <w:numPr>
          <w:ilvl w:val="0"/>
          <w:numId w:val="55"/>
        </w:numPr>
        <w:overflowPunct w:val="0"/>
        <w:autoSpaceDE w:val="0"/>
        <w:spacing w:after="0" w:line="360" w:lineRule="auto"/>
        <w:jc w:val="both"/>
        <w:rPr>
          <w:rFonts w:cs="Arial"/>
          <w:b w:val="0"/>
          <w:bCs w:val="0"/>
          <w:i w:val="0"/>
          <w:iCs w:val="0"/>
          <w:sz w:val="20"/>
          <w:szCs w:val="20"/>
        </w:rPr>
      </w:pPr>
      <w:r w:rsidRPr="0034102B">
        <w:rPr>
          <w:rFonts w:cs="Arial"/>
          <w:b w:val="0"/>
          <w:bCs w:val="0"/>
          <w:i w:val="0"/>
          <w:iCs w:val="0"/>
          <w:sz w:val="20"/>
          <w:szCs w:val="20"/>
        </w:rPr>
        <w:t xml:space="preserve">NALEŻY do tej samej grupy kapitałowej w rozumieniu ustawy z dnia 16 lutego 2007 r. o ochronie konkurencji i konsumentów (Dz. U. z 2020 r. poz. 1076 i 1086), w zakresie wynikającym z art. 108 ust. 1 pkt 5 ustawy PZP z następującymi </w:t>
      </w:r>
      <w:r>
        <w:rPr>
          <w:rFonts w:cs="Arial"/>
          <w:b w:val="0"/>
          <w:bCs w:val="0"/>
          <w:i w:val="0"/>
          <w:iCs w:val="0"/>
          <w:sz w:val="20"/>
          <w:szCs w:val="20"/>
        </w:rPr>
        <w:t>w</w:t>
      </w:r>
      <w:r w:rsidRPr="0034102B">
        <w:rPr>
          <w:rFonts w:cs="Arial"/>
          <w:b w:val="0"/>
          <w:bCs w:val="0"/>
          <w:i w:val="0"/>
          <w:iCs w:val="0"/>
          <w:sz w:val="20"/>
          <w:szCs w:val="20"/>
        </w:rPr>
        <w:t xml:space="preserve">ykonawcami*: </w:t>
      </w:r>
    </w:p>
    <w:p w14:paraId="2F8747EC" w14:textId="77777777" w:rsidR="004F4BB4" w:rsidRPr="0034102B" w:rsidRDefault="004F4BB4" w:rsidP="004F4BB4">
      <w:pPr>
        <w:pStyle w:val="Akapitzlist"/>
        <w:spacing w:line="360" w:lineRule="auto"/>
        <w:rPr>
          <w:rFonts w:ascii="Georgia" w:hAnsi="Georgia" w:cs="Arial"/>
          <w:sz w:val="20"/>
          <w:szCs w:val="20"/>
        </w:rPr>
      </w:pPr>
    </w:p>
    <w:p w14:paraId="73DEECEB" w14:textId="77777777" w:rsidR="004F4BB4" w:rsidRDefault="004F4BB4" w:rsidP="004F4BB4">
      <w:pPr>
        <w:pStyle w:val="Tekstpodstawowywcity"/>
        <w:numPr>
          <w:ilvl w:val="1"/>
          <w:numId w:val="56"/>
        </w:numPr>
        <w:overflowPunct w:val="0"/>
        <w:autoSpaceDE w:val="0"/>
        <w:spacing w:after="0" w:line="360" w:lineRule="auto"/>
        <w:jc w:val="both"/>
        <w:rPr>
          <w:rFonts w:cs="Arial"/>
          <w:b w:val="0"/>
          <w:bCs w:val="0"/>
          <w:i w:val="0"/>
          <w:iCs w:val="0"/>
          <w:sz w:val="20"/>
          <w:szCs w:val="20"/>
        </w:rPr>
      </w:pPr>
      <w:r w:rsidRPr="0034102B">
        <w:rPr>
          <w:rFonts w:cs="Arial"/>
          <w:b w:val="0"/>
          <w:bCs w:val="0"/>
          <w:i w:val="0"/>
          <w:iCs w:val="0"/>
          <w:sz w:val="20"/>
          <w:szCs w:val="20"/>
        </w:rPr>
        <w:t>……………………………………..</w:t>
      </w:r>
    </w:p>
    <w:p w14:paraId="4A33D873" w14:textId="77777777" w:rsidR="004F4BB4" w:rsidRPr="0034102B" w:rsidRDefault="004F4BB4" w:rsidP="004F4BB4">
      <w:pPr>
        <w:pStyle w:val="Tekstpodstawowywcity"/>
        <w:numPr>
          <w:ilvl w:val="1"/>
          <w:numId w:val="56"/>
        </w:numPr>
        <w:overflowPunct w:val="0"/>
        <w:autoSpaceDE w:val="0"/>
        <w:spacing w:after="0" w:line="360" w:lineRule="auto"/>
        <w:jc w:val="both"/>
        <w:rPr>
          <w:rFonts w:cs="Arial"/>
          <w:b w:val="0"/>
          <w:bCs w:val="0"/>
          <w:i w:val="0"/>
          <w:iCs w:val="0"/>
          <w:sz w:val="20"/>
          <w:szCs w:val="20"/>
        </w:rPr>
      </w:pPr>
      <w:r w:rsidRPr="0034102B">
        <w:rPr>
          <w:rFonts w:cs="Arial"/>
          <w:b w:val="0"/>
          <w:bCs w:val="0"/>
          <w:i w:val="0"/>
          <w:iCs w:val="0"/>
          <w:sz w:val="20"/>
          <w:szCs w:val="20"/>
        </w:rPr>
        <w:t>……………………………………..</w:t>
      </w:r>
    </w:p>
    <w:p w14:paraId="42038EF7" w14:textId="77777777" w:rsidR="004F4BB4" w:rsidRPr="00E71577" w:rsidRDefault="004F4BB4" w:rsidP="004F4BB4">
      <w:pPr>
        <w:pStyle w:val="Tekstpodstawowywcity"/>
        <w:jc w:val="both"/>
        <w:rPr>
          <w:rFonts w:cs="Arial"/>
          <w:b w:val="0"/>
          <w:bCs w:val="0"/>
          <w:i w:val="0"/>
          <w:iCs w:val="0"/>
          <w:sz w:val="18"/>
          <w:szCs w:val="18"/>
        </w:rPr>
      </w:pPr>
    </w:p>
    <w:p w14:paraId="1D9075BF" w14:textId="77777777" w:rsidR="004F4BB4" w:rsidRPr="00E71577" w:rsidRDefault="004F4BB4" w:rsidP="004F4BB4">
      <w:pPr>
        <w:pStyle w:val="Tekstpodstawowywcity"/>
        <w:jc w:val="both"/>
        <w:rPr>
          <w:rFonts w:cs="Arial"/>
          <w:b w:val="0"/>
          <w:bCs w:val="0"/>
          <w:i w:val="0"/>
          <w:iCs w:val="0"/>
          <w:sz w:val="18"/>
          <w:szCs w:val="18"/>
        </w:rPr>
      </w:pPr>
      <w:r w:rsidRPr="00E71577">
        <w:rPr>
          <w:rFonts w:cs="Arial"/>
          <w:b w:val="0"/>
          <w:bCs w:val="0"/>
          <w:i w:val="0"/>
          <w:iCs w:val="0"/>
          <w:sz w:val="18"/>
          <w:szCs w:val="18"/>
        </w:rPr>
        <w:t xml:space="preserve">W załączeniu </w:t>
      </w:r>
      <w:r>
        <w:rPr>
          <w:rFonts w:cs="Arial"/>
          <w:b w:val="0"/>
          <w:bCs w:val="0"/>
          <w:i w:val="0"/>
          <w:iCs w:val="0"/>
          <w:sz w:val="18"/>
          <w:szCs w:val="18"/>
        </w:rPr>
        <w:t>w</w:t>
      </w:r>
      <w:r w:rsidRPr="00E71577">
        <w:rPr>
          <w:rFonts w:cs="Arial"/>
          <w:b w:val="0"/>
          <w:bCs w:val="0"/>
          <w:i w:val="0"/>
          <w:iCs w:val="0"/>
          <w:sz w:val="18"/>
          <w:szCs w:val="18"/>
        </w:rPr>
        <w:t>ykonawca przekazuje dokumenty lub informacje potwierdzające przygotowanie oferty niezależnie od innego wykonawcy należącego do tej samej grupy kapitałowej**.</w:t>
      </w:r>
    </w:p>
    <w:p w14:paraId="4A01D5F6" w14:textId="77777777" w:rsidR="004F4BB4" w:rsidRPr="00E71577" w:rsidRDefault="004F4BB4" w:rsidP="004F4BB4">
      <w:pPr>
        <w:ind w:left="708"/>
        <w:jc w:val="both"/>
        <w:rPr>
          <w:rFonts w:ascii="Georgia" w:hAnsi="Georgia" w:cs="Arial"/>
          <w:i/>
          <w:sz w:val="18"/>
          <w:szCs w:val="18"/>
        </w:rPr>
      </w:pPr>
      <w:r w:rsidRPr="00E71577">
        <w:rPr>
          <w:rFonts w:ascii="Georgia" w:hAnsi="Georgia" w:cs="Arial"/>
          <w:sz w:val="18"/>
          <w:szCs w:val="18"/>
        </w:rPr>
        <w:t>**</w:t>
      </w:r>
      <w:r w:rsidRPr="00E71577">
        <w:rPr>
          <w:rFonts w:ascii="Georgia" w:hAnsi="Georgia" w:cs="Arial"/>
          <w:i/>
          <w:sz w:val="18"/>
          <w:szCs w:val="18"/>
        </w:rPr>
        <w:t>(jeżeli dotyczy)</w:t>
      </w:r>
    </w:p>
    <w:p w14:paraId="437A1356" w14:textId="77777777" w:rsidR="004F4BB4" w:rsidRPr="00E71577" w:rsidRDefault="004F4BB4" w:rsidP="004F4BB4">
      <w:pPr>
        <w:pBdr>
          <w:top w:val="nil"/>
          <w:left w:val="nil"/>
          <w:bottom w:val="nil"/>
          <w:right w:val="nil"/>
          <w:between w:val="nil"/>
        </w:pBdr>
        <w:spacing w:after="200" w:line="360" w:lineRule="auto"/>
        <w:jc w:val="both"/>
        <w:rPr>
          <w:rFonts w:ascii="Georgia" w:eastAsia="Arial" w:hAnsi="Georgia" w:cs="Arial"/>
          <w:color w:val="000000"/>
          <w:sz w:val="18"/>
          <w:szCs w:val="18"/>
        </w:rPr>
      </w:pPr>
    </w:p>
    <w:p w14:paraId="3D44A355" w14:textId="77777777" w:rsidR="004F4BB4" w:rsidRDefault="004F4BB4" w:rsidP="004F4BB4">
      <w:pPr>
        <w:pBdr>
          <w:top w:val="nil"/>
          <w:left w:val="nil"/>
          <w:bottom w:val="nil"/>
          <w:right w:val="nil"/>
          <w:between w:val="nil"/>
        </w:pBdr>
        <w:spacing w:after="200" w:line="360" w:lineRule="auto"/>
        <w:jc w:val="both"/>
        <w:rPr>
          <w:rFonts w:ascii="Georgia" w:eastAsia="Arial" w:hAnsi="Georgia" w:cs="Arial"/>
          <w:color w:val="000000"/>
          <w:sz w:val="16"/>
          <w:szCs w:val="16"/>
        </w:rPr>
      </w:pPr>
    </w:p>
    <w:p w14:paraId="0D3ACC99" w14:textId="77777777" w:rsidR="004F4BB4" w:rsidRPr="00E71577" w:rsidRDefault="004F4BB4" w:rsidP="004F4BB4">
      <w:pPr>
        <w:pBdr>
          <w:top w:val="nil"/>
          <w:left w:val="nil"/>
          <w:bottom w:val="nil"/>
          <w:right w:val="nil"/>
          <w:between w:val="nil"/>
        </w:pBdr>
        <w:spacing w:after="200" w:line="360" w:lineRule="auto"/>
        <w:jc w:val="both"/>
        <w:rPr>
          <w:rFonts w:ascii="Georgia" w:eastAsia="Arial" w:hAnsi="Georgia" w:cs="Arial"/>
          <w:color w:val="000000"/>
          <w:sz w:val="16"/>
          <w:szCs w:val="16"/>
        </w:rPr>
      </w:pPr>
    </w:p>
    <w:p w14:paraId="23C7BF75" w14:textId="77777777" w:rsidR="004F4BB4" w:rsidRPr="00E71577" w:rsidRDefault="004F4BB4" w:rsidP="004F4BB4">
      <w:pPr>
        <w:suppressAutoHyphens w:val="0"/>
        <w:autoSpaceDE w:val="0"/>
        <w:autoSpaceDN w:val="0"/>
        <w:adjustRightInd w:val="0"/>
        <w:spacing w:line="360" w:lineRule="auto"/>
        <w:textAlignment w:val="auto"/>
        <w:rPr>
          <w:rFonts w:ascii="Georgia" w:eastAsia="TimesNewRoman" w:hAnsi="Georgia" w:cs="TimesNewRoman"/>
          <w:color w:val="000000"/>
          <w:kern w:val="0"/>
          <w:sz w:val="20"/>
          <w:szCs w:val="20"/>
          <w:lang w:eastAsia="pl-PL"/>
        </w:rPr>
      </w:pPr>
    </w:p>
    <w:p w14:paraId="4108B5FC" w14:textId="77777777" w:rsidR="004F4BB4" w:rsidRPr="00D4333C" w:rsidRDefault="004F4BB4" w:rsidP="004F4BB4">
      <w:pPr>
        <w:ind w:left="4962"/>
        <w:rPr>
          <w:rFonts w:ascii="Georgia" w:hAnsi="Georgia" w:cs="Georgia"/>
          <w:i/>
          <w:iCs/>
          <w:color w:val="000000"/>
          <w:sz w:val="18"/>
          <w:szCs w:val="18"/>
        </w:rPr>
      </w:pPr>
      <w:r w:rsidRPr="00D4333C">
        <w:rPr>
          <w:rFonts w:ascii="Georgia" w:hAnsi="Georgia" w:cs="Georgia"/>
          <w:i/>
          <w:iCs/>
          <w:color w:val="000000"/>
          <w:sz w:val="18"/>
          <w:szCs w:val="18"/>
        </w:rPr>
        <w:t>…………………………………………………………………………</w:t>
      </w:r>
    </w:p>
    <w:p w14:paraId="063A4D28" w14:textId="77777777" w:rsidR="004F4BB4" w:rsidRPr="00DF2488" w:rsidRDefault="004F4BB4" w:rsidP="004F4BB4">
      <w:pPr>
        <w:spacing w:before="40" w:after="40" w:line="240" w:lineRule="auto"/>
        <w:ind w:left="2832" w:firstLine="708"/>
        <w:jc w:val="center"/>
        <w:rPr>
          <w:rFonts w:ascii="Georgia" w:hAnsi="Georgia"/>
          <w:i/>
          <w:iCs/>
          <w:sz w:val="18"/>
          <w:szCs w:val="18"/>
        </w:rPr>
      </w:pPr>
      <w:r w:rsidRPr="00DF2488">
        <w:rPr>
          <w:rFonts w:ascii="Georgia" w:hAnsi="Georgia"/>
          <w:i/>
          <w:iCs/>
          <w:sz w:val="18"/>
          <w:szCs w:val="18"/>
        </w:rPr>
        <w:t>data i podpis(y) osób(y) upoważnionej(</w:t>
      </w:r>
      <w:proofErr w:type="spellStart"/>
      <w:r w:rsidRPr="00DF2488">
        <w:rPr>
          <w:rFonts w:ascii="Georgia" w:hAnsi="Georgia"/>
          <w:i/>
          <w:iCs/>
          <w:sz w:val="18"/>
          <w:szCs w:val="18"/>
        </w:rPr>
        <w:t>ych</w:t>
      </w:r>
      <w:proofErr w:type="spellEnd"/>
      <w:r w:rsidRPr="00DF2488">
        <w:rPr>
          <w:rFonts w:ascii="Georgia" w:hAnsi="Georgia"/>
          <w:i/>
          <w:iCs/>
          <w:sz w:val="18"/>
          <w:szCs w:val="18"/>
        </w:rPr>
        <w:t xml:space="preserve">) </w:t>
      </w:r>
    </w:p>
    <w:p w14:paraId="05AEAB63" w14:textId="77777777" w:rsidR="004F4BB4" w:rsidRPr="00DF2488" w:rsidRDefault="004F4BB4" w:rsidP="004F4BB4">
      <w:pPr>
        <w:spacing w:before="40" w:after="40" w:line="240" w:lineRule="auto"/>
        <w:ind w:left="2832" w:firstLine="708"/>
        <w:jc w:val="center"/>
        <w:rPr>
          <w:rFonts w:ascii="Georgia" w:hAnsi="Georgia" w:cs="Georgia"/>
          <w:b/>
          <w:bCs/>
          <w:i/>
          <w:iCs/>
          <w:color w:val="000000"/>
          <w:kern w:val="2"/>
          <w:sz w:val="22"/>
          <w:szCs w:val="22"/>
        </w:rPr>
      </w:pPr>
      <w:r w:rsidRPr="00DF2488">
        <w:rPr>
          <w:rFonts w:ascii="Georgia" w:hAnsi="Georgia"/>
          <w:i/>
          <w:iCs/>
          <w:sz w:val="18"/>
          <w:szCs w:val="18"/>
        </w:rPr>
        <w:t>do reprezentowania wykonawcy</w:t>
      </w:r>
    </w:p>
    <w:p w14:paraId="18F19CC1" w14:textId="77777777" w:rsidR="004F4BB4" w:rsidRPr="00DF2488" w:rsidRDefault="004F4BB4" w:rsidP="004F4BB4">
      <w:pPr>
        <w:spacing w:before="40" w:after="40" w:line="360" w:lineRule="auto"/>
        <w:jc w:val="center"/>
        <w:rPr>
          <w:rFonts w:ascii="Georgia" w:hAnsi="Georgia" w:cs="Georgia"/>
          <w:b/>
          <w:bCs/>
          <w:i/>
          <w:iCs/>
          <w:color w:val="000000"/>
          <w:kern w:val="2"/>
          <w:sz w:val="22"/>
          <w:szCs w:val="22"/>
        </w:rPr>
      </w:pPr>
    </w:p>
    <w:p w14:paraId="08175CE7" w14:textId="77777777" w:rsidR="004F4BB4" w:rsidRDefault="004F4BB4" w:rsidP="004F4BB4">
      <w:pPr>
        <w:spacing w:before="40" w:after="40" w:line="360" w:lineRule="auto"/>
        <w:rPr>
          <w:rFonts w:ascii="Georgia" w:hAnsi="Georgia" w:cs="Georgia"/>
          <w:b/>
          <w:bCs/>
          <w:color w:val="000000"/>
          <w:kern w:val="2"/>
          <w:sz w:val="22"/>
          <w:szCs w:val="22"/>
        </w:rPr>
      </w:pPr>
    </w:p>
    <w:p w14:paraId="0353B3A8" w14:textId="77777777" w:rsidR="004F4BB4" w:rsidRDefault="004F4BB4" w:rsidP="004F4BB4">
      <w:pPr>
        <w:suppressAutoHyphens w:val="0"/>
        <w:spacing w:after="160" w:line="259" w:lineRule="auto"/>
        <w:textAlignment w:val="auto"/>
        <w:rPr>
          <w:rFonts w:ascii="Georgia" w:hAnsi="Georgia" w:cs="Georgia"/>
          <w:b/>
          <w:i/>
          <w:color w:val="000000"/>
          <w:sz w:val="20"/>
          <w:szCs w:val="20"/>
        </w:rPr>
      </w:pPr>
      <w:bookmarkStart w:id="86" w:name="_Toc110505311"/>
      <w:bookmarkStart w:id="87" w:name="_Toc353787315"/>
      <w:bookmarkStart w:id="88" w:name="_Toc424300300"/>
      <w:bookmarkStart w:id="89" w:name="_Toc464027667"/>
      <w:bookmarkStart w:id="90" w:name="_Toc51835682"/>
      <w:bookmarkStart w:id="91" w:name="_Toc66099674"/>
      <w:bookmarkStart w:id="92" w:name="_Toc309115904"/>
      <w:bookmarkStart w:id="93" w:name="_Toc309116011"/>
      <w:bookmarkStart w:id="94" w:name="_Toc346700792"/>
      <w:bookmarkStart w:id="95" w:name="_Toc346796412"/>
      <w:bookmarkStart w:id="96" w:name="_Toc352755662"/>
      <w:bookmarkStart w:id="97" w:name="_Toc353786984"/>
      <w:bookmarkStart w:id="98" w:name="_Toc353787316"/>
      <w:bookmarkStart w:id="99" w:name="_Toc356543047"/>
      <w:bookmarkStart w:id="100" w:name="_Toc359390922"/>
      <w:bookmarkStart w:id="101" w:name="_Toc374948433"/>
      <w:bookmarkStart w:id="102" w:name="_Toc374948486"/>
      <w:bookmarkStart w:id="103" w:name="_Toc378325806"/>
      <w:bookmarkStart w:id="104" w:name="_Hlk66093428"/>
    </w:p>
    <w:p w14:paraId="3D1FEE2D" w14:textId="77777777" w:rsidR="004F4BB4" w:rsidRDefault="004F4BB4" w:rsidP="004F4BB4">
      <w:pPr>
        <w:suppressAutoHyphens w:val="0"/>
        <w:spacing w:after="160" w:line="259" w:lineRule="auto"/>
        <w:textAlignment w:val="auto"/>
        <w:rPr>
          <w:rFonts w:ascii="Georgia" w:hAnsi="Georgia" w:cs="Georgia"/>
          <w:b/>
          <w:i/>
          <w:iCs/>
          <w:color w:val="000000"/>
          <w:sz w:val="20"/>
          <w:szCs w:val="20"/>
        </w:rPr>
      </w:pPr>
      <w:r>
        <w:rPr>
          <w:rFonts w:ascii="Georgia" w:hAnsi="Georgia" w:cs="Georgia"/>
          <w:b/>
          <w:bCs/>
          <w:i/>
          <w:iCs/>
          <w:color w:val="000000"/>
          <w:sz w:val="20"/>
          <w:szCs w:val="20"/>
        </w:rPr>
        <w:br w:type="page"/>
      </w:r>
    </w:p>
    <w:bookmarkEnd w:id="86"/>
    <w:p w14:paraId="5FB6134E" w14:textId="77777777" w:rsidR="004F4BB4" w:rsidRDefault="004F4BB4" w:rsidP="004F4BB4">
      <w:pPr>
        <w:pStyle w:val="WW-Tekstpodstawowy2"/>
        <w:tabs>
          <w:tab w:val="left" w:pos="720"/>
        </w:tabs>
        <w:suppressAutoHyphens w:val="0"/>
        <w:spacing w:before="0" w:after="0" w:line="360" w:lineRule="auto"/>
        <w:jc w:val="both"/>
        <w:rPr>
          <w:rFonts w:ascii="Georgia" w:hAnsi="Georgia"/>
          <w:sz w:val="20"/>
          <w:szCs w:val="18"/>
        </w:rPr>
      </w:pPr>
    </w:p>
    <w:p w14:paraId="56BA99EA" w14:textId="7AB64789" w:rsidR="004F4BB4" w:rsidRDefault="004F4BB4" w:rsidP="004F4BB4">
      <w:pPr>
        <w:suppressAutoHyphens w:val="0"/>
        <w:spacing w:after="160" w:line="259" w:lineRule="auto"/>
        <w:textAlignment w:val="auto"/>
        <w:rPr>
          <w:rFonts w:ascii="Georgia" w:hAnsi="Georgia" w:cs="Georgia"/>
          <w:b/>
          <w:i/>
          <w:iCs/>
          <w:color w:val="000000"/>
          <w:sz w:val="20"/>
          <w:szCs w:val="20"/>
        </w:rPr>
      </w:pPr>
      <w:bookmarkStart w:id="105" w:name="_Toc102977410"/>
      <w:bookmarkStart w:id="106" w:name="_Toc110505312"/>
    </w:p>
    <w:p w14:paraId="4FAF8F95" w14:textId="54017711" w:rsidR="004F4BB4" w:rsidRPr="00E71577" w:rsidRDefault="004F4BB4" w:rsidP="004F4BB4">
      <w:pPr>
        <w:pStyle w:val="Nagwek1"/>
        <w:spacing w:before="0" w:after="0" w:line="360" w:lineRule="auto"/>
        <w:jc w:val="right"/>
        <w:rPr>
          <w:rFonts w:ascii="Georgia" w:hAnsi="Georgia" w:cs="Georgia"/>
          <w:b/>
          <w:bCs w:val="0"/>
          <w:i/>
          <w:iCs/>
          <w:color w:val="000000"/>
          <w:sz w:val="20"/>
          <w:szCs w:val="20"/>
        </w:rPr>
      </w:pPr>
      <w:bookmarkStart w:id="107" w:name="_Toc131507590"/>
      <w:bookmarkStart w:id="108" w:name="_Toc159925965"/>
      <w:r w:rsidRPr="00E71577">
        <w:rPr>
          <w:rFonts w:ascii="Georgia" w:hAnsi="Georgia" w:cs="Georgia"/>
          <w:b/>
          <w:bCs w:val="0"/>
          <w:i/>
          <w:iCs/>
          <w:color w:val="000000"/>
          <w:sz w:val="20"/>
          <w:szCs w:val="20"/>
        </w:rPr>
        <w:t xml:space="preserve">Załącznik nr </w:t>
      </w:r>
      <w:r w:rsidR="00B9466E">
        <w:rPr>
          <w:rFonts w:ascii="Georgia" w:hAnsi="Georgia" w:cs="Georgia"/>
          <w:b/>
          <w:bCs w:val="0"/>
          <w:i/>
          <w:iCs/>
          <w:color w:val="000000"/>
          <w:sz w:val="20"/>
          <w:szCs w:val="20"/>
        </w:rPr>
        <w:t>5</w:t>
      </w:r>
      <w:r w:rsidRPr="00E71577">
        <w:rPr>
          <w:rFonts w:ascii="Georgia" w:hAnsi="Georgia" w:cs="Georgia"/>
          <w:b/>
          <w:bCs w:val="0"/>
          <w:i/>
          <w:iCs/>
          <w:color w:val="000000"/>
          <w:sz w:val="20"/>
          <w:szCs w:val="20"/>
        </w:rPr>
        <w:t xml:space="preserve"> do SWZ</w:t>
      </w:r>
      <w:bookmarkEnd w:id="105"/>
      <w:bookmarkEnd w:id="106"/>
      <w:bookmarkEnd w:id="107"/>
      <w:bookmarkEnd w:id="108"/>
    </w:p>
    <w:p w14:paraId="1D241E59" w14:textId="77777777" w:rsidR="004F4BB4" w:rsidRDefault="004F4BB4" w:rsidP="004F4BB4">
      <w:pPr>
        <w:pStyle w:val="Tekstpodstawowy2"/>
        <w:spacing w:after="0" w:line="360" w:lineRule="auto"/>
        <w:jc w:val="center"/>
        <w:rPr>
          <w:rFonts w:ascii="Georgia" w:hAnsi="Georgia" w:cs="Georgia"/>
          <w:b/>
          <w:bCs/>
          <w:i/>
          <w:sz w:val="22"/>
          <w:szCs w:val="22"/>
        </w:rPr>
      </w:pPr>
      <w:r w:rsidRPr="00E60300">
        <w:rPr>
          <w:rFonts w:ascii="Georgia" w:hAnsi="Georgia" w:cs="Georgia"/>
          <w:b/>
          <w:bCs/>
          <w:i/>
          <w:sz w:val="22"/>
          <w:szCs w:val="22"/>
        </w:rPr>
        <w:t>OŚWIADCZENIE</w:t>
      </w:r>
    </w:p>
    <w:p w14:paraId="0DAD004C" w14:textId="77777777" w:rsidR="004F4BB4" w:rsidRPr="00E83DD6" w:rsidRDefault="004F4BB4" w:rsidP="004F4BB4">
      <w:pPr>
        <w:pStyle w:val="Tekstpodstawowy2"/>
        <w:spacing w:after="0" w:line="360" w:lineRule="auto"/>
        <w:jc w:val="center"/>
        <w:rPr>
          <w:rFonts w:ascii="Georgia" w:hAnsi="Georgia" w:cs="Georgia"/>
          <w:b/>
          <w:bCs/>
          <w:i/>
          <w:iCs/>
          <w:sz w:val="22"/>
          <w:szCs w:val="22"/>
        </w:rPr>
      </w:pPr>
      <w:r w:rsidRPr="00E83DD6">
        <w:rPr>
          <w:rFonts w:ascii="Georgia" w:hAnsi="Georgia" w:cs="Verdana"/>
          <w:i/>
          <w:iCs/>
          <w:sz w:val="20"/>
          <w:szCs w:val="20"/>
        </w:rPr>
        <w:t>dotyczące przepisów sankcyjnych związanych z wojną w Ukrainie</w:t>
      </w:r>
    </w:p>
    <w:p w14:paraId="40F10D6B" w14:textId="319B432E" w:rsidR="004F4BB4" w:rsidRPr="00580CBB" w:rsidRDefault="004F4BB4" w:rsidP="004F4BB4">
      <w:pPr>
        <w:spacing w:line="360" w:lineRule="auto"/>
        <w:jc w:val="both"/>
        <w:rPr>
          <w:rFonts w:ascii="Georgia" w:hAnsi="Georgia"/>
          <w:sz w:val="20"/>
          <w:szCs w:val="20"/>
        </w:rPr>
      </w:pPr>
      <w:r w:rsidRPr="00E83DD6">
        <w:rPr>
          <w:rFonts w:ascii="Georgia" w:hAnsi="Georgia"/>
          <w:bCs/>
          <w:sz w:val="20"/>
          <w:szCs w:val="20"/>
        </w:rPr>
        <w:t xml:space="preserve">W związku </w:t>
      </w:r>
      <w:r w:rsidRPr="00580CBB">
        <w:rPr>
          <w:rFonts w:ascii="Georgia" w:hAnsi="Georgia"/>
          <w:bCs/>
          <w:sz w:val="20"/>
          <w:szCs w:val="20"/>
        </w:rPr>
        <w:t>z prowadzonym postępowaniem o udzielenie zamówienia publicznego w trybie przetargu nieograniczonego</w:t>
      </w:r>
      <w:r w:rsidRPr="00580CBB">
        <w:rPr>
          <w:rFonts w:ascii="Georgia" w:hAnsi="Georgia"/>
          <w:b/>
          <w:sz w:val="20"/>
          <w:szCs w:val="20"/>
        </w:rPr>
        <w:t xml:space="preserve"> </w:t>
      </w:r>
      <w:proofErr w:type="spellStart"/>
      <w:r w:rsidRPr="00580CBB">
        <w:rPr>
          <w:rFonts w:ascii="Georgia" w:hAnsi="Georgia"/>
          <w:sz w:val="20"/>
          <w:szCs w:val="20"/>
        </w:rPr>
        <w:t>pn</w:t>
      </w:r>
      <w:proofErr w:type="spellEnd"/>
      <w:r w:rsidRPr="00580CBB">
        <w:rPr>
          <w:rFonts w:ascii="Georgia" w:hAnsi="Georgia"/>
          <w:sz w:val="20"/>
          <w:szCs w:val="20"/>
        </w:rPr>
        <w:t>:</w:t>
      </w:r>
      <w:r w:rsidRPr="00580CBB">
        <w:rPr>
          <w:rFonts w:ascii="Georgia" w:hAnsi="Georgia" w:cs="Verdana"/>
          <w:sz w:val="20"/>
          <w:szCs w:val="20"/>
        </w:rPr>
        <w:t xml:space="preserve"> </w:t>
      </w:r>
      <w:r w:rsidRPr="00A23543">
        <w:rPr>
          <w:rFonts w:ascii="Georgia" w:hAnsi="Georgia" w:cs="Verdana"/>
          <w:sz w:val="20"/>
          <w:szCs w:val="20"/>
        </w:rPr>
        <w:t>„</w:t>
      </w:r>
      <w:r w:rsidRPr="00A23543">
        <w:rPr>
          <w:rFonts w:ascii="Georgia" w:hAnsi="Georgia"/>
          <w:sz w:val="20"/>
          <w:szCs w:val="20"/>
        </w:rPr>
        <w:t xml:space="preserve">Dostawa </w:t>
      </w:r>
      <w:r w:rsidR="00B9466E" w:rsidRPr="00B9466E">
        <w:rPr>
          <w:rFonts w:ascii="Georgia" w:hAnsi="Georgia"/>
          <w:sz w:val="20"/>
          <w:szCs w:val="20"/>
        </w:rPr>
        <w:t>produktów leczniczych</w:t>
      </w:r>
      <w:r w:rsidRPr="00A23543">
        <w:rPr>
          <w:rFonts w:ascii="Georgia" w:hAnsi="Georgia"/>
          <w:sz w:val="20"/>
          <w:szCs w:val="20"/>
        </w:rPr>
        <w:t xml:space="preserve"> dla ZZOZ w Wadowicach"</w:t>
      </w:r>
      <w:r w:rsidRPr="00A23543">
        <w:rPr>
          <w:rFonts w:ascii="Georgia" w:hAnsi="Georgia" w:cs="Georgia"/>
          <w:sz w:val="20"/>
          <w:szCs w:val="20"/>
        </w:rPr>
        <w:t>,</w:t>
      </w:r>
      <w:r w:rsidRPr="00580CBB">
        <w:rPr>
          <w:rFonts w:ascii="Georgia" w:hAnsi="Georgia" w:cs="Georgia"/>
          <w:sz w:val="20"/>
          <w:szCs w:val="20"/>
        </w:rPr>
        <w:t xml:space="preserve"> prowadzonego przez Zespół Zakładów Opieki Zdrowotnej w Wadowicach, ul. Karmelicka 5; 34-100 Wadowice, </w:t>
      </w:r>
    </w:p>
    <w:p w14:paraId="7A9CA958" w14:textId="77777777" w:rsidR="004F4BB4" w:rsidRPr="00E83DD6" w:rsidRDefault="004F4BB4" w:rsidP="004F4BB4">
      <w:pPr>
        <w:tabs>
          <w:tab w:val="left" w:pos="9214"/>
        </w:tabs>
        <w:spacing w:after="120"/>
        <w:ind w:right="-1"/>
        <w:jc w:val="both"/>
        <w:rPr>
          <w:rFonts w:ascii="Georgia" w:hAnsi="Georgia" w:cs="Courier New"/>
          <w:bCs/>
          <w:sz w:val="20"/>
          <w:szCs w:val="20"/>
        </w:rPr>
      </w:pPr>
      <w:r w:rsidRPr="00E83DD6">
        <w:rPr>
          <w:rFonts w:ascii="Georgia" w:hAnsi="Georgia" w:cs="Courier New"/>
          <w:bCs/>
          <w:sz w:val="20"/>
          <w:szCs w:val="20"/>
        </w:rPr>
        <w:t>JA/MY:</w:t>
      </w:r>
    </w:p>
    <w:p w14:paraId="67198F40" w14:textId="77777777" w:rsidR="004F4BB4" w:rsidRPr="00E83DD6" w:rsidRDefault="004F4BB4" w:rsidP="004F4BB4">
      <w:pPr>
        <w:tabs>
          <w:tab w:val="left" w:pos="9214"/>
        </w:tabs>
        <w:ind w:right="-286"/>
        <w:jc w:val="both"/>
        <w:rPr>
          <w:rFonts w:ascii="Georgia" w:hAnsi="Georgia" w:cs="Courier New"/>
          <w:bCs/>
          <w:sz w:val="20"/>
          <w:szCs w:val="20"/>
        </w:rPr>
      </w:pPr>
      <w:r w:rsidRPr="00E83DD6">
        <w:rPr>
          <w:rFonts w:ascii="Georgia" w:hAnsi="Georgia" w:cs="Courier New"/>
          <w:bCs/>
          <w:sz w:val="20"/>
          <w:szCs w:val="20"/>
        </w:rPr>
        <w:t>_________________________________________________________________________</w:t>
      </w:r>
    </w:p>
    <w:p w14:paraId="5A9974DF" w14:textId="77777777" w:rsidR="004F4BB4" w:rsidRPr="00E83DD6" w:rsidRDefault="004F4BB4" w:rsidP="004F4BB4">
      <w:pPr>
        <w:tabs>
          <w:tab w:val="left" w:pos="9214"/>
        </w:tabs>
        <w:ind w:right="141"/>
        <w:jc w:val="center"/>
        <w:rPr>
          <w:rFonts w:ascii="Georgia" w:hAnsi="Georgia" w:cs="Courier New"/>
          <w:bCs/>
          <w:i/>
          <w:sz w:val="16"/>
          <w:szCs w:val="16"/>
        </w:rPr>
      </w:pPr>
      <w:r w:rsidRPr="00E83DD6">
        <w:rPr>
          <w:rFonts w:ascii="Georgia" w:hAnsi="Georgia" w:cs="Courier New"/>
          <w:bCs/>
          <w:i/>
          <w:sz w:val="16"/>
          <w:szCs w:val="16"/>
        </w:rPr>
        <w:t>(imię i nazwisko osoby/osób upoważnionej/-</w:t>
      </w:r>
      <w:proofErr w:type="spellStart"/>
      <w:r w:rsidRPr="00E83DD6">
        <w:rPr>
          <w:rFonts w:ascii="Georgia" w:hAnsi="Georgia" w:cs="Courier New"/>
          <w:bCs/>
          <w:i/>
          <w:sz w:val="16"/>
          <w:szCs w:val="16"/>
        </w:rPr>
        <w:t>ych</w:t>
      </w:r>
      <w:proofErr w:type="spellEnd"/>
      <w:r w:rsidRPr="00E83DD6">
        <w:rPr>
          <w:rFonts w:ascii="Georgia" w:hAnsi="Georgia" w:cs="Courier New"/>
          <w:bCs/>
          <w:i/>
          <w:sz w:val="16"/>
          <w:szCs w:val="16"/>
        </w:rPr>
        <w:t xml:space="preserve"> do reprezentowania)</w:t>
      </w:r>
    </w:p>
    <w:p w14:paraId="4C257B0F" w14:textId="77777777" w:rsidR="004F4BB4" w:rsidRPr="00E83DD6" w:rsidRDefault="004F4BB4" w:rsidP="004F4BB4">
      <w:pPr>
        <w:ind w:right="284"/>
        <w:jc w:val="both"/>
        <w:rPr>
          <w:rFonts w:ascii="Georgia" w:hAnsi="Georgia"/>
          <w:bCs/>
          <w:sz w:val="20"/>
          <w:szCs w:val="20"/>
        </w:rPr>
      </w:pPr>
    </w:p>
    <w:p w14:paraId="54EEC571" w14:textId="77777777" w:rsidR="004F4BB4" w:rsidRPr="00E83DD6" w:rsidRDefault="004F4BB4" w:rsidP="004F4BB4">
      <w:pPr>
        <w:jc w:val="both"/>
        <w:rPr>
          <w:rFonts w:ascii="Georgia" w:hAnsi="Georgia"/>
          <w:bCs/>
          <w:sz w:val="20"/>
          <w:szCs w:val="20"/>
        </w:rPr>
      </w:pPr>
      <w:r w:rsidRPr="00E83DD6">
        <w:rPr>
          <w:rFonts w:ascii="Georgia" w:hAnsi="Georgia"/>
          <w:bCs/>
          <w:sz w:val="20"/>
          <w:szCs w:val="20"/>
        </w:rPr>
        <w:t>działając w imieniu i na rzecz</w:t>
      </w:r>
    </w:p>
    <w:p w14:paraId="67195578" w14:textId="77777777" w:rsidR="004F4BB4" w:rsidRPr="00E83DD6" w:rsidRDefault="004F4BB4" w:rsidP="004F4BB4">
      <w:pPr>
        <w:jc w:val="both"/>
        <w:rPr>
          <w:rFonts w:ascii="Georgia" w:hAnsi="Georgia"/>
          <w:bCs/>
          <w:sz w:val="20"/>
          <w:szCs w:val="20"/>
        </w:rPr>
      </w:pPr>
    </w:p>
    <w:p w14:paraId="51F0B921" w14:textId="77777777" w:rsidR="004F4BB4" w:rsidRPr="00E83DD6" w:rsidRDefault="004F4BB4" w:rsidP="004F4BB4">
      <w:pPr>
        <w:jc w:val="both"/>
        <w:rPr>
          <w:rFonts w:ascii="Georgia" w:hAnsi="Georgia"/>
          <w:bCs/>
          <w:sz w:val="20"/>
          <w:szCs w:val="20"/>
        </w:rPr>
      </w:pPr>
      <w:r w:rsidRPr="00E83DD6">
        <w:rPr>
          <w:rFonts w:ascii="Georgia" w:hAnsi="Georgia"/>
          <w:bCs/>
          <w:sz w:val="20"/>
          <w:szCs w:val="20"/>
        </w:rPr>
        <w:t>_______________________________________________________________</w:t>
      </w:r>
    </w:p>
    <w:p w14:paraId="1AFB0D58" w14:textId="77777777" w:rsidR="004F4BB4" w:rsidRPr="00E83DD6" w:rsidRDefault="004F4BB4" w:rsidP="004F4BB4">
      <w:pPr>
        <w:jc w:val="center"/>
        <w:rPr>
          <w:rFonts w:ascii="Georgia" w:hAnsi="Georgia"/>
          <w:bCs/>
          <w:i/>
          <w:sz w:val="16"/>
          <w:szCs w:val="16"/>
        </w:rPr>
      </w:pPr>
      <w:r w:rsidRPr="00E83DD6">
        <w:rPr>
          <w:rFonts w:ascii="Georgia" w:hAnsi="Georgia"/>
          <w:bCs/>
          <w:i/>
          <w:sz w:val="16"/>
          <w:szCs w:val="16"/>
        </w:rPr>
        <w:t>(nazwa Wykonawcy* Wykonawcy wspólnie ubiegającego się o udzielenie zamówienia* Podmiotu udostępniającego zasoby*)</w:t>
      </w:r>
    </w:p>
    <w:p w14:paraId="2C3BA117" w14:textId="77777777" w:rsidR="004F4BB4" w:rsidRPr="00E83DD6" w:rsidRDefault="004F4BB4" w:rsidP="004F4BB4">
      <w:pPr>
        <w:spacing w:after="120"/>
        <w:jc w:val="center"/>
        <w:rPr>
          <w:rFonts w:ascii="Georgia" w:hAnsi="Georgia"/>
          <w:bCs/>
          <w:i/>
          <w:sz w:val="16"/>
          <w:szCs w:val="16"/>
        </w:rPr>
      </w:pPr>
    </w:p>
    <w:p w14:paraId="069FCB12" w14:textId="77777777" w:rsidR="004F4BB4" w:rsidRDefault="004F4BB4" w:rsidP="004F4BB4">
      <w:pPr>
        <w:ind w:right="-2"/>
        <w:jc w:val="both"/>
        <w:rPr>
          <w:rFonts w:ascii="Georgia" w:hAnsi="Georgia"/>
          <w:bCs/>
          <w:sz w:val="20"/>
          <w:szCs w:val="20"/>
        </w:rPr>
      </w:pPr>
    </w:p>
    <w:p w14:paraId="3B3E319A" w14:textId="77777777" w:rsidR="004F4BB4" w:rsidRPr="00E83DD6" w:rsidRDefault="004F4BB4" w:rsidP="004F4BB4">
      <w:pPr>
        <w:ind w:right="-2"/>
        <w:jc w:val="both"/>
        <w:rPr>
          <w:rFonts w:ascii="Georgia" w:hAnsi="Georgia"/>
          <w:bCs/>
          <w:sz w:val="20"/>
          <w:szCs w:val="20"/>
        </w:rPr>
      </w:pPr>
    </w:p>
    <w:p w14:paraId="5C01C666" w14:textId="77777777" w:rsidR="004F4BB4" w:rsidRPr="00E83DD6" w:rsidRDefault="004F4BB4" w:rsidP="004F4BB4">
      <w:pPr>
        <w:suppressAutoHyphens w:val="0"/>
        <w:spacing w:line="360" w:lineRule="auto"/>
        <w:jc w:val="both"/>
        <w:textAlignment w:val="auto"/>
        <w:rPr>
          <w:rFonts w:ascii="Georgia" w:hAnsi="Georgia" w:cs="Arial"/>
          <w:sz w:val="20"/>
          <w:szCs w:val="20"/>
          <w:lang w:eastAsia="en-US"/>
        </w:rPr>
      </w:pPr>
      <w:r>
        <w:rPr>
          <w:rFonts w:ascii="Georgia" w:hAnsi="Georgia" w:cs="Arial"/>
          <w:sz w:val="20"/>
          <w:szCs w:val="20"/>
          <w:lang w:eastAsia="en-US"/>
        </w:rPr>
        <w:t xml:space="preserve">I. </w:t>
      </w:r>
      <w:r w:rsidRPr="00E83DD6">
        <w:rPr>
          <w:rFonts w:ascii="Georgia" w:hAnsi="Georgia" w:cs="Arial"/>
          <w:sz w:val="20"/>
          <w:szCs w:val="20"/>
          <w:lang w:eastAsia="en-US"/>
        </w:rPr>
        <w:t xml:space="preserve">W związku z art. 7 ust. 1 ustawy z dnia 13 kwietnia 2022 r. o szczególnych rozwiązaniach w zakresie przeciwdziałania wspieraniu agresji na Ukrainę oraz służących ochronie bezpieczeństwa narodowego </w:t>
      </w:r>
      <w:r w:rsidRPr="00E83DD6">
        <w:rPr>
          <w:rFonts w:ascii="Georgia" w:hAnsi="Georgia" w:cs="Arial"/>
          <w:b/>
          <w:sz w:val="20"/>
          <w:szCs w:val="20"/>
          <w:lang w:eastAsia="en-US"/>
        </w:rPr>
        <w:t>OŚWIADCZAM</w:t>
      </w:r>
      <w:r w:rsidRPr="00E83DD6">
        <w:rPr>
          <w:rFonts w:ascii="Georgia" w:hAnsi="Georgia" w:cs="Arial"/>
          <w:sz w:val="20"/>
          <w:szCs w:val="20"/>
          <w:lang w:eastAsia="en-US"/>
        </w:rPr>
        <w:t xml:space="preserve">, że: </w:t>
      </w:r>
    </w:p>
    <w:p w14:paraId="4B250EA5" w14:textId="77777777" w:rsidR="004F4BB4" w:rsidRPr="00E83DD6" w:rsidRDefault="004F4BB4" w:rsidP="004F4BB4">
      <w:pPr>
        <w:spacing w:line="360" w:lineRule="auto"/>
        <w:ind w:left="426" w:hanging="425"/>
        <w:jc w:val="both"/>
        <w:rPr>
          <w:rFonts w:ascii="Georgia" w:hAnsi="Georgia" w:cs="Arial"/>
          <w:sz w:val="20"/>
          <w:szCs w:val="20"/>
          <w:lang w:eastAsia="en-US"/>
        </w:rPr>
      </w:pPr>
      <w:r w:rsidRPr="00E83DD6">
        <w:rPr>
          <w:rFonts w:ascii="Georgia" w:hAnsi="Georgia" w:cs="Arial"/>
          <w:sz w:val="20"/>
          <w:szCs w:val="20"/>
          <w:lang w:eastAsia="en-US"/>
        </w:rPr>
        <w:t>1)</w:t>
      </w:r>
      <w:r w:rsidRPr="00E83DD6">
        <w:rPr>
          <w:rFonts w:ascii="Georgia" w:hAnsi="Georgia" w:cs="Arial"/>
          <w:sz w:val="20"/>
          <w:szCs w:val="20"/>
          <w:lang w:eastAsia="en-US"/>
        </w:rPr>
        <w:tab/>
        <w:t>Wykonawca</w:t>
      </w:r>
      <w:r w:rsidRPr="00E83DD6">
        <w:rPr>
          <w:rFonts w:ascii="Georgia" w:hAnsi="Georgia" w:cs="Arial"/>
          <w:b/>
          <w:sz w:val="20"/>
          <w:szCs w:val="20"/>
          <w:lang w:eastAsia="en-US"/>
        </w:rPr>
        <w:t xml:space="preserve"> jest* / nie jest* </w:t>
      </w:r>
      <w:r w:rsidRPr="00E83DD6">
        <w:rPr>
          <w:rFonts w:ascii="Georgia" w:hAnsi="Georgia" w:cs="Arial"/>
          <w:sz w:val="20"/>
          <w:szCs w:val="20"/>
          <w:lang w:eastAsia="en-US"/>
        </w:rPr>
        <w:t>wymieniony w wykazach określonych w rozporządzeniu 765/2006</w:t>
      </w:r>
      <w:r>
        <w:rPr>
          <w:rFonts w:ascii="Georgia" w:hAnsi="Georgia" w:cs="Arial"/>
          <w:sz w:val="20"/>
          <w:szCs w:val="20"/>
          <w:lang w:eastAsia="en-US"/>
        </w:rPr>
        <w:br/>
      </w:r>
      <w:r w:rsidRPr="00E83DD6">
        <w:rPr>
          <w:rFonts w:ascii="Georgia" w:hAnsi="Georgia" w:cs="Arial"/>
          <w:sz w:val="20"/>
          <w:szCs w:val="20"/>
          <w:lang w:eastAsia="en-US"/>
        </w:rPr>
        <w:t xml:space="preserve">i rozporządzeniu 269/2014 albo wpisany na listę na podstawie decyzji w sprawie wpisu na listę rozstrzygającej o zastosowaniu środka, o którym mowa w art. 1 pkt 3 ww. ustawy; </w:t>
      </w:r>
    </w:p>
    <w:p w14:paraId="67AFB6BE" w14:textId="77777777" w:rsidR="004F4BB4" w:rsidRPr="00E83DD6" w:rsidRDefault="004F4BB4" w:rsidP="004F4BB4">
      <w:pPr>
        <w:spacing w:line="360" w:lineRule="auto"/>
        <w:ind w:left="426" w:hanging="425"/>
        <w:jc w:val="both"/>
        <w:rPr>
          <w:rFonts w:ascii="Georgia" w:hAnsi="Georgia" w:cs="Arial"/>
          <w:sz w:val="20"/>
          <w:szCs w:val="20"/>
          <w:lang w:eastAsia="en-US"/>
        </w:rPr>
      </w:pPr>
      <w:r w:rsidRPr="00E83DD6">
        <w:rPr>
          <w:rFonts w:ascii="Georgia" w:hAnsi="Georgia" w:cs="Arial"/>
          <w:sz w:val="20"/>
          <w:szCs w:val="20"/>
          <w:lang w:eastAsia="en-US"/>
        </w:rPr>
        <w:t>2)</w:t>
      </w:r>
      <w:r w:rsidRPr="00E83DD6">
        <w:rPr>
          <w:rFonts w:ascii="Georgia" w:hAnsi="Georgia" w:cs="Arial"/>
          <w:sz w:val="20"/>
          <w:szCs w:val="20"/>
          <w:lang w:eastAsia="en-US"/>
        </w:rPr>
        <w:tab/>
        <w:t xml:space="preserve">beneficjentem rzeczywistym Wykonawcy w rozumieniu ustawy z dnia 1 marca 2018 r. o przeciwdziałaniu praniu pieniędzy oraz finansowaniu terroryzmu (Dz. U. z 2022 r. poz. 593 i 655) </w:t>
      </w:r>
      <w:r w:rsidRPr="00E83DD6">
        <w:rPr>
          <w:rFonts w:ascii="Georgia" w:hAnsi="Georgia" w:cs="Arial"/>
          <w:b/>
          <w:sz w:val="20"/>
          <w:szCs w:val="20"/>
          <w:lang w:eastAsia="en-US"/>
        </w:rPr>
        <w:t xml:space="preserve">jest* / nie jest* </w:t>
      </w:r>
      <w:r w:rsidRPr="00E83DD6">
        <w:rPr>
          <w:rFonts w:ascii="Georgia" w:hAnsi="Georgia" w:cs="Arial"/>
          <w:sz w:val="20"/>
          <w:szCs w:val="20"/>
          <w:lang w:eastAsia="en-US"/>
        </w:rPr>
        <w:t xml:space="preserve">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 </w:t>
      </w:r>
    </w:p>
    <w:p w14:paraId="5B0278F4" w14:textId="77777777" w:rsidR="004F4BB4" w:rsidRPr="00E83DD6" w:rsidRDefault="004F4BB4" w:rsidP="004F4BB4">
      <w:pPr>
        <w:spacing w:line="360" w:lineRule="auto"/>
        <w:ind w:left="426" w:hanging="425"/>
        <w:jc w:val="both"/>
        <w:rPr>
          <w:rFonts w:ascii="Georgia" w:hAnsi="Georgia" w:cs="Arial"/>
          <w:sz w:val="20"/>
          <w:szCs w:val="20"/>
          <w:lang w:eastAsia="en-US"/>
        </w:rPr>
      </w:pPr>
      <w:r w:rsidRPr="00E83DD6">
        <w:rPr>
          <w:rFonts w:ascii="Georgia" w:hAnsi="Georgia" w:cs="Arial"/>
          <w:sz w:val="20"/>
          <w:szCs w:val="20"/>
          <w:lang w:eastAsia="en-US"/>
        </w:rPr>
        <w:t>3)</w:t>
      </w:r>
      <w:r w:rsidRPr="00E83DD6">
        <w:rPr>
          <w:rFonts w:ascii="Georgia" w:hAnsi="Georgia" w:cs="Arial"/>
          <w:sz w:val="20"/>
          <w:szCs w:val="20"/>
          <w:lang w:eastAsia="en-US"/>
        </w:rPr>
        <w:tab/>
        <w:t>jednostką dominującą Wykonawcy w rozumieniu art. 3 ust. 1 pkt 37 ustawy z dnia 29 września 1994 r.</w:t>
      </w:r>
      <w:r>
        <w:rPr>
          <w:rFonts w:ascii="Georgia" w:hAnsi="Georgia" w:cs="Arial"/>
          <w:sz w:val="20"/>
          <w:szCs w:val="20"/>
          <w:lang w:eastAsia="en-US"/>
        </w:rPr>
        <w:br/>
      </w:r>
      <w:r w:rsidRPr="00E83DD6">
        <w:rPr>
          <w:rFonts w:ascii="Georgia" w:hAnsi="Georgia" w:cs="Arial"/>
          <w:sz w:val="20"/>
          <w:szCs w:val="20"/>
          <w:lang w:eastAsia="en-US"/>
        </w:rPr>
        <w:t xml:space="preserve">o rachunkowości (Dz. U. z 2021 r. poz. 217, 2105 i 2106), </w:t>
      </w:r>
      <w:r w:rsidRPr="00E83DD6">
        <w:rPr>
          <w:rFonts w:ascii="Georgia" w:hAnsi="Georgia" w:cs="Arial"/>
          <w:b/>
          <w:sz w:val="20"/>
          <w:szCs w:val="20"/>
          <w:lang w:eastAsia="en-US"/>
        </w:rPr>
        <w:t xml:space="preserve">jest* / nie jest* </w:t>
      </w:r>
      <w:r w:rsidRPr="00E83DD6">
        <w:rPr>
          <w:rFonts w:ascii="Georgia" w:hAnsi="Georgia" w:cs="Arial"/>
          <w:sz w:val="20"/>
          <w:szCs w:val="20"/>
          <w:lang w:eastAsia="en-US"/>
        </w:rPr>
        <w:t>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14:paraId="08E711FE" w14:textId="77777777" w:rsidR="004F4BB4" w:rsidRPr="00E83DD6" w:rsidRDefault="004F4BB4" w:rsidP="004F4BB4">
      <w:pPr>
        <w:spacing w:line="360" w:lineRule="auto"/>
        <w:ind w:right="-2"/>
        <w:jc w:val="both"/>
        <w:rPr>
          <w:rFonts w:ascii="Georgia" w:hAnsi="Georgia"/>
          <w:sz w:val="20"/>
          <w:szCs w:val="20"/>
        </w:rPr>
      </w:pPr>
    </w:p>
    <w:p w14:paraId="23A9FF96" w14:textId="77777777" w:rsidR="004F4BB4" w:rsidRPr="00E83DD6" w:rsidRDefault="004F4BB4" w:rsidP="004F4BB4">
      <w:pPr>
        <w:pStyle w:val="Akapitzlist"/>
        <w:suppressAutoHyphens w:val="0"/>
        <w:spacing w:line="360" w:lineRule="auto"/>
        <w:ind w:left="0"/>
        <w:jc w:val="both"/>
        <w:textAlignment w:val="auto"/>
        <w:rPr>
          <w:rFonts w:ascii="Georgia" w:hAnsi="Georgia" w:cs="Arial"/>
          <w:sz w:val="20"/>
          <w:szCs w:val="20"/>
          <w:lang w:eastAsia="en-US"/>
        </w:rPr>
      </w:pPr>
      <w:r>
        <w:rPr>
          <w:rFonts w:ascii="Georgia" w:hAnsi="Georgia" w:cs="Arial"/>
          <w:sz w:val="20"/>
          <w:szCs w:val="20"/>
          <w:lang w:eastAsia="en-US"/>
        </w:rPr>
        <w:t>II.</w:t>
      </w:r>
      <w:r w:rsidRPr="00E83DD6">
        <w:rPr>
          <w:rFonts w:ascii="Georgia" w:hAnsi="Georgia" w:cs="Arial"/>
          <w:sz w:val="20"/>
          <w:szCs w:val="20"/>
          <w:lang w:eastAsia="en-US"/>
        </w:rPr>
        <w:t xml:space="preserve">W związku z art. 5k ust. 1 Rozporządzenia Rady (UE) NR 833/2014 z dnia 31 lipca 2014 r. dotyczącego środków ograniczających w związku z działaniami Rosji destabilizującymi sytuację na Ukrainie </w:t>
      </w:r>
      <w:r w:rsidRPr="00E83DD6">
        <w:rPr>
          <w:rFonts w:ascii="Georgia" w:hAnsi="Georgia" w:cs="Arial"/>
          <w:b/>
          <w:sz w:val="20"/>
          <w:szCs w:val="20"/>
          <w:lang w:eastAsia="en-US"/>
        </w:rPr>
        <w:t>OŚWIADCZAM</w:t>
      </w:r>
      <w:r w:rsidRPr="00E83DD6">
        <w:rPr>
          <w:rFonts w:ascii="Georgia" w:hAnsi="Georgia" w:cs="Arial"/>
          <w:sz w:val="20"/>
          <w:szCs w:val="20"/>
          <w:lang w:eastAsia="en-US"/>
        </w:rPr>
        <w:t>, że</w:t>
      </w:r>
      <w:r>
        <w:rPr>
          <w:rFonts w:ascii="Georgia" w:hAnsi="Georgia" w:cs="Arial"/>
          <w:sz w:val="20"/>
          <w:szCs w:val="20"/>
          <w:lang w:eastAsia="en-US"/>
        </w:rPr>
        <w:t>**</w:t>
      </w:r>
      <w:r w:rsidRPr="00E83DD6">
        <w:rPr>
          <w:rFonts w:ascii="Georgia" w:hAnsi="Georgia" w:cs="Arial"/>
          <w:sz w:val="20"/>
          <w:szCs w:val="20"/>
          <w:lang w:eastAsia="en-US"/>
        </w:rPr>
        <w:t>:</w:t>
      </w:r>
    </w:p>
    <w:p w14:paraId="4BBEEDD1" w14:textId="77777777" w:rsidR="004F4BB4" w:rsidRPr="000E0B7B" w:rsidRDefault="004F4BB4" w:rsidP="004F4BB4">
      <w:pPr>
        <w:numPr>
          <w:ilvl w:val="1"/>
          <w:numId w:val="57"/>
        </w:numPr>
        <w:suppressAutoHyphens w:val="0"/>
        <w:spacing w:line="360" w:lineRule="auto"/>
        <w:ind w:left="0" w:firstLine="0"/>
        <w:jc w:val="both"/>
        <w:textAlignment w:val="auto"/>
        <w:rPr>
          <w:rFonts w:ascii="Georgia" w:hAnsi="Georgia" w:cs="Arial"/>
          <w:sz w:val="20"/>
          <w:szCs w:val="20"/>
          <w:lang w:eastAsia="en-US"/>
        </w:rPr>
      </w:pPr>
      <w:r w:rsidRPr="00E83DD6">
        <w:rPr>
          <w:rFonts w:ascii="Georgia" w:hAnsi="Georgia" w:cs="Arial"/>
          <w:b/>
          <w:sz w:val="20"/>
          <w:szCs w:val="20"/>
          <w:lang w:eastAsia="en-US"/>
        </w:rPr>
        <w:t xml:space="preserve">jestem* / nie jestem* </w:t>
      </w:r>
      <w:r w:rsidRPr="00E83DD6">
        <w:rPr>
          <w:rFonts w:ascii="Georgia" w:hAnsi="Georgia" w:cs="Arial"/>
          <w:sz w:val="20"/>
          <w:szCs w:val="20"/>
          <w:lang w:eastAsia="en-US"/>
        </w:rPr>
        <w:t>obywatelem rosyjskim lub osobą fizyczną lub prawną, podmiotem lub organem</w:t>
      </w:r>
      <w:r>
        <w:rPr>
          <w:rFonts w:ascii="Georgia" w:hAnsi="Georgia" w:cs="Arial"/>
          <w:sz w:val="20"/>
          <w:szCs w:val="20"/>
          <w:lang w:eastAsia="en-US"/>
        </w:rPr>
        <w:br/>
      </w:r>
      <w:r w:rsidRPr="00E83DD6">
        <w:rPr>
          <w:rFonts w:ascii="Georgia" w:hAnsi="Georgia" w:cs="Arial"/>
          <w:sz w:val="20"/>
          <w:szCs w:val="20"/>
          <w:lang w:eastAsia="en-US"/>
        </w:rPr>
        <w:t xml:space="preserve">z siedzibą w </w:t>
      </w:r>
      <w:r w:rsidRPr="000E0B7B">
        <w:rPr>
          <w:rFonts w:ascii="Georgia" w:hAnsi="Georgia" w:cs="Arial"/>
          <w:sz w:val="20"/>
          <w:szCs w:val="20"/>
          <w:lang w:eastAsia="en-US"/>
        </w:rPr>
        <w:t>Rosji,</w:t>
      </w:r>
    </w:p>
    <w:p w14:paraId="76B639F9" w14:textId="71E37F9A" w:rsidR="004F4BB4" w:rsidRPr="000E0B7B" w:rsidRDefault="004F4BB4" w:rsidP="004F4BB4">
      <w:pPr>
        <w:numPr>
          <w:ilvl w:val="1"/>
          <w:numId w:val="57"/>
        </w:numPr>
        <w:suppressAutoHyphens w:val="0"/>
        <w:spacing w:line="360" w:lineRule="auto"/>
        <w:ind w:left="0" w:firstLine="0"/>
        <w:jc w:val="both"/>
        <w:textAlignment w:val="auto"/>
        <w:rPr>
          <w:rFonts w:ascii="Georgia" w:hAnsi="Georgia" w:cs="Arial"/>
          <w:sz w:val="20"/>
          <w:szCs w:val="20"/>
          <w:lang w:eastAsia="en-US"/>
        </w:rPr>
      </w:pPr>
      <w:r w:rsidRPr="000E0B7B">
        <w:rPr>
          <w:rFonts w:ascii="Georgia" w:hAnsi="Georgia" w:cs="Arial"/>
          <w:b/>
          <w:sz w:val="20"/>
          <w:szCs w:val="20"/>
          <w:lang w:eastAsia="en-US"/>
        </w:rPr>
        <w:t xml:space="preserve">jestem* / nie jestem* </w:t>
      </w:r>
      <w:r w:rsidRPr="000E0B7B">
        <w:rPr>
          <w:rFonts w:ascii="Georgia" w:hAnsi="Georgia" w:cs="Arial"/>
          <w:sz w:val="20"/>
          <w:szCs w:val="20"/>
          <w:lang w:eastAsia="en-US"/>
        </w:rPr>
        <w:t xml:space="preserve">osobą prawną, podmiotem lub organem, do których prawa własności bezpośrednio lub pośrednio w ponad 50% należą do podmiotu, o którym mowa w </w:t>
      </w:r>
      <w:r w:rsidR="000E0B7B" w:rsidRPr="000E0B7B">
        <w:rPr>
          <w:rFonts w:ascii="Georgia" w:hAnsi="Georgia" w:cs="Arial"/>
          <w:sz w:val="20"/>
          <w:szCs w:val="20"/>
          <w:lang w:eastAsia="en-US"/>
        </w:rPr>
        <w:t>pkt 1</w:t>
      </w:r>
      <w:r w:rsidRPr="000E0B7B">
        <w:rPr>
          <w:rFonts w:ascii="Georgia" w:hAnsi="Georgia" w:cs="Arial"/>
          <w:sz w:val="20"/>
          <w:szCs w:val="20"/>
          <w:lang w:eastAsia="en-US"/>
        </w:rPr>
        <w:t>),</w:t>
      </w:r>
    </w:p>
    <w:p w14:paraId="47DAF77F" w14:textId="5C8F2256" w:rsidR="004F4BB4" w:rsidRPr="000E0B7B" w:rsidRDefault="004F4BB4" w:rsidP="004F4BB4">
      <w:pPr>
        <w:numPr>
          <w:ilvl w:val="1"/>
          <w:numId w:val="57"/>
        </w:numPr>
        <w:suppressAutoHyphens w:val="0"/>
        <w:spacing w:line="360" w:lineRule="auto"/>
        <w:ind w:left="0" w:firstLine="0"/>
        <w:jc w:val="both"/>
        <w:textAlignment w:val="auto"/>
        <w:rPr>
          <w:rFonts w:ascii="Georgia" w:hAnsi="Georgia" w:cs="Arial"/>
          <w:sz w:val="20"/>
          <w:szCs w:val="20"/>
          <w:lang w:eastAsia="en-US"/>
        </w:rPr>
      </w:pPr>
      <w:r w:rsidRPr="000E0B7B">
        <w:rPr>
          <w:rFonts w:ascii="Georgia" w:hAnsi="Georgia" w:cs="Arial"/>
          <w:b/>
          <w:sz w:val="20"/>
          <w:szCs w:val="20"/>
          <w:lang w:eastAsia="en-US"/>
        </w:rPr>
        <w:t xml:space="preserve">jestem* / nie jestem* </w:t>
      </w:r>
      <w:r w:rsidRPr="000E0B7B">
        <w:rPr>
          <w:rFonts w:ascii="Georgia" w:hAnsi="Georgia" w:cs="Arial"/>
          <w:sz w:val="20"/>
          <w:szCs w:val="20"/>
          <w:lang w:eastAsia="en-US"/>
        </w:rPr>
        <w:t xml:space="preserve">osobą fizyczną lub prawną, podmiotem lub organem działającym w imieniu lub pod kierunkiem podmiotu, o którym mowa w </w:t>
      </w:r>
      <w:r w:rsidR="000E0B7B" w:rsidRPr="000E0B7B">
        <w:rPr>
          <w:rFonts w:ascii="Georgia" w:hAnsi="Georgia" w:cs="Arial"/>
          <w:sz w:val="20"/>
          <w:szCs w:val="20"/>
          <w:lang w:eastAsia="en-US"/>
        </w:rPr>
        <w:t>pkt 1</w:t>
      </w:r>
      <w:r w:rsidRPr="000E0B7B">
        <w:rPr>
          <w:rFonts w:ascii="Georgia" w:hAnsi="Georgia" w:cs="Arial"/>
          <w:sz w:val="20"/>
          <w:szCs w:val="20"/>
          <w:lang w:eastAsia="en-US"/>
        </w:rPr>
        <w:t xml:space="preserve">) lub </w:t>
      </w:r>
      <w:r w:rsidR="000E0B7B" w:rsidRPr="000E0B7B">
        <w:rPr>
          <w:rFonts w:ascii="Georgia" w:hAnsi="Georgia" w:cs="Arial"/>
          <w:sz w:val="20"/>
          <w:szCs w:val="20"/>
          <w:lang w:eastAsia="en-US"/>
        </w:rPr>
        <w:t>pkt 2</w:t>
      </w:r>
      <w:r w:rsidRPr="000E0B7B">
        <w:rPr>
          <w:rFonts w:ascii="Georgia" w:hAnsi="Georgia" w:cs="Arial"/>
          <w:sz w:val="20"/>
          <w:szCs w:val="20"/>
          <w:lang w:eastAsia="en-US"/>
        </w:rPr>
        <w:t>);</w:t>
      </w:r>
    </w:p>
    <w:p w14:paraId="3655AEA9" w14:textId="77777777" w:rsidR="004F4BB4" w:rsidRDefault="004F4BB4" w:rsidP="004F4BB4">
      <w:pPr>
        <w:suppressAutoHyphens w:val="0"/>
        <w:spacing w:line="360" w:lineRule="auto"/>
        <w:jc w:val="both"/>
        <w:textAlignment w:val="auto"/>
        <w:rPr>
          <w:rFonts w:ascii="Georgia" w:hAnsi="Georgia" w:cs="Arial"/>
          <w:b/>
          <w:sz w:val="20"/>
          <w:szCs w:val="20"/>
          <w:lang w:eastAsia="en-US"/>
        </w:rPr>
      </w:pPr>
    </w:p>
    <w:p w14:paraId="101A55F9" w14:textId="77777777" w:rsidR="004F4BB4" w:rsidRPr="00DC776B" w:rsidRDefault="004F4BB4" w:rsidP="004F4BB4">
      <w:pPr>
        <w:pStyle w:val="Akapitzlist"/>
        <w:numPr>
          <w:ilvl w:val="0"/>
          <w:numId w:val="88"/>
        </w:numPr>
        <w:suppressAutoHyphens w:val="0"/>
        <w:spacing w:line="360" w:lineRule="auto"/>
        <w:ind w:left="0" w:firstLine="0"/>
        <w:jc w:val="both"/>
        <w:textAlignment w:val="auto"/>
        <w:rPr>
          <w:rFonts w:ascii="Georgia" w:hAnsi="Georgia" w:cs="Arial"/>
          <w:sz w:val="20"/>
          <w:szCs w:val="20"/>
          <w:lang w:eastAsia="en-US"/>
        </w:rPr>
      </w:pPr>
      <w:r w:rsidRPr="00DC776B">
        <w:rPr>
          <w:rFonts w:ascii="Georgia" w:hAnsi="Georgia" w:cs="Arial"/>
          <w:sz w:val="20"/>
          <w:szCs w:val="20"/>
          <w:lang w:eastAsia="en-US"/>
        </w:rPr>
        <w:t xml:space="preserve">W związku z art. 5k ust. 1 Rozporządzenia Rady (UE) NR 833/2014 z dnia 31 lipca 2014 r. dotyczącego środków ograniczających w związku z działaniami Rosji destabilizującymi sytuację na Ukrainie </w:t>
      </w:r>
      <w:r w:rsidRPr="00DC776B">
        <w:rPr>
          <w:rFonts w:ascii="Georgia" w:hAnsi="Georgia" w:cs="Arial"/>
          <w:b/>
          <w:sz w:val="20"/>
          <w:szCs w:val="20"/>
          <w:lang w:eastAsia="en-US"/>
        </w:rPr>
        <w:t>OŚWIADCZAM</w:t>
      </w:r>
      <w:r w:rsidRPr="00DC776B">
        <w:rPr>
          <w:rFonts w:ascii="Georgia" w:hAnsi="Georgia" w:cs="Arial"/>
          <w:sz w:val="20"/>
          <w:szCs w:val="20"/>
          <w:lang w:eastAsia="en-US"/>
        </w:rPr>
        <w:t>, że:</w:t>
      </w:r>
    </w:p>
    <w:p w14:paraId="5D60FD5C" w14:textId="77777777" w:rsidR="004F4BB4" w:rsidRPr="00DC776B" w:rsidRDefault="004F4BB4" w:rsidP="004F4BB4">
      <w:pPr>
        <w:suppressAutoHyphens w:val="0"/>
        <w:spacing w:line="360" w:lineRule="auto"/>
        <w:jc w:val="both"/>
        <w:textAlignment w:val="auto"/>
        <w:rPr>
          <w:rFonts w:ascii="Georgia" w:hAnsi="Georgia" w:cs="Arial"/>
          <w:sz w:val="20"/>
          <w:szCs w:val="20"/>
          <w:lang w:eastAsia="en-US"/>
        </w:rPr>
      </w:pPr>
      <w:r w:rsidRPr="00DC776B">
        <w:rPr>
          <w:rFonts w:ascii="Georgia" w:hAnsi="Georgia" w:cs="Arial"/>
          <w:sz w:val="20"/>
          <w:szCs w:val="20"/>
          <w:lang w:eastAsia="en-US"/>
        </w:rPr>
        <w:t xml:space="preserve">w stosunku do następującego podmiotu, będącego podwykonawcą albo dostawcą, na którego przypada ponad 10% wartości zamówienia: …………………………………………………………………… </w:t>
      </w:r>
      <w:r w:rsidRPr="00DC776B">
        <w:rPr>
          <w:rFonts w:ascii="Georgia" w:hAnsi="Georgia" w:cs="Arial"/>
          <w:i/>
          <w:sz w:val="20"/>
          <w:szCs w:val="20"/>
          <w:lang w:eastAsia="en-US"/>
        </w:rPr>
        <w:t>(podać pełną nazwę/firmę,  adres, a także</w:t>
      </w:r>
      <w:r>
        <w:rPr>
          <w:rFonts w:ascii="Georgia" w:hAnsi="Georgia" w:cs="Arial"/>
          <w:i/>
          <w:sz w:val="20"/>
          <w:szCs w:val="20"/>
          <w:lang w:eastAsia="en-US"/>
        </w:rPr>
        <w:br/>
      </w:r>
      <w:r w:rsidRPr="00DC776B">
        <w:rPr>
          <w:rFonts w:ascii="Georgia" w:hAnsi="Georgia" w:cs="Arial"/>
          <w:i/>
          <w:sz w:val="20"/>
          <w:szCs w:val="20"/>
          <w:lang w:eastAsia="en-US"/>
        </w:rPr>
        <w:t>w zależności od podmiotu: NIP/PESEL, KRS/</w:t>
      </w:r>
      <w:proofErr w:type="spellStart"/>
      <w:r w:rsidRPr="00DC776B">
        <w:rPr>
          <w:rFonts w:ascii="Georgia" w:hAnsi="Georgia" w:cs="Arial"/>
          <w:i/>
          <w:sz w:val="20"/>
          <w:szCs w:val="20"/>
          <w:lang w:eastAsia="en-US"/>
        </w:rPr>
        <w:t>CEiDG</w:t>
      </w:r>
      <w:proofErr w:type="spellEnd"/>
      <w:r w:rsidRPr="00DC776B">
        <w:rPr>
          <w:rFonts w:ascii="Georgia" w:hAnsi="Georgia" w:cs="Arial"/>
          <w:i/>
          <w:sz w:val="20"/>
          <w:szCs w:val="20"/>
          <w:lang w:eastAsia="en-US"/>
        </w:rPr>
        <w:t>)</w:t>
      </w:r>
      <w:r w:rsidRPr="00DC776B">
        <w:rPr>
          <w:rFonts w:ascii="Georgia" w:hAnsi="Georgia" w:cs="Arial"/>
          <w:sz w:val="20"/>
          <w:szCs w:val="20"/>
          <w:lang w:eastAsia="en-US"/>
        </w:rPr>
        <w:t>, nie zachodzą podstawy wykluczenia z postępowania</w:t>
      </w:r>
      <w:r>
        <w:rPr>
          <w:rFonts w:ascii="Georgia" w:hAnsi="Georgia" w:cs="Arial"/>
          <w:sz w:val="20"/>
          <w:szCs w:val="20"/>
          <w:lang w:eastAsia="en-US"/>
        </w:rPr>
        <w:br/>
      </w:r>
      <w:r w:rsidRPr="00DC776B">
        <w:rPr>
          <w:rFonts w:ascii="Georgia" w:hAnsi="Georgia" w:cs="Arial"/>
          <w:sz w:val="20"/>
          <w:szCs w:val="20"/>
          <w:lang w:eastAsia="en-US"/>
        </w:rPr>
        <w:t>o udzielenie zamówienia przewidziane w  art.  5k rozporządzenia 833/2014 w brzmieniu nadanym rozporządzeniem 2022/576.***</w:t>
      </w:r>
    </w:p>
    <w:p w14:paraId="6CE48C55" w14:textId="77777777" w:rsidR="004F4BB4" w:rsidRDefault="004F4BB4" w:rsidP="004F4BB4">
      <w:pPr>
        <w:suppressAutoHyphens w:val="0"/>
        <w:spacing w:line="360" w:lineRule="auto"/>
        <w:jc w:val="both"/>
        <w:textAlignment w:val="auto"/>
        <w:rPr>
          <w:rFonts w:ascii="Georgia" w:hAnsi="Georgia" w:cs="Arial"/>
          <w:sz w:val="20"/>
          <w:szCs w:val="20"/>
          <w:lang w:eastAsia="en-US"/>
        </w:rPr>
      </w:pPr>
    </w:p>
    <w:p w14:paraId="16E897E3" w14:textId="77777777" w:rsidR="004F4BB4" w:rsidRDefault="004F4BB4" w:rsidP="004F4BB4">
      <w:pPr>
        <w:suppressAutoHyphens w:val="0"/>
        <w:spacing w:line="360" w:lineRule="auto"/>
        <w:jc w:val="both"/>
        <w:textAlignment w:val="auto"/>
        <w:rPr>
          <w:rFonts w:ascii="Georgia" w:hAnsi="Georgia" w:cs="Arial"/>
          <w:sz w:val="20"/>
          <w:szCs w:val="20"/>
          <w:lang w:eastAsia="en-US"/>
        </w:rPr>
      </w:pPr>
    </w:p>
    <w:p w14:paraId="74178E71" w14:textId="77777777" w:rsidR="004F4BB4" w:rsidRDefault="004F4BB4" w:rsidP="004F4BB4">
      <w:pPr>
        <w:suppressAutoHyphens w:val="0"/>
        <w:spacing w:line="360" w:lineRule="auto"/>
        <w:jc w:val="both"/>
        <w:textAlignment w:val="auto"/>
        <w:rPr>
          <w:rFonts w:ascii="Georgia" w:hAnsi="Georgia" w:cs="Arial"/>
          <w:sz w:val="20"/>
          <w:szCs w:val="20"/>
          <w:lang w:eastAsia="en-US"/>
        </w:rPr>
      </w:pPr>
    </w:p>
    <w:p w14:paraId="46C080FB" w14:textId="77777777" w:rsidR="004F4BB4" w:rsidRDefault="004F4BB4" w:rsidP="004F4BB4">
      <w:pPr>
        <w:suppressAutoHyphens w:val="0"/>
        <w:spacing w:line="360" w:lineRule="auto"/>
        <w:jc w:val="both"/>
        <w:textAlignment w:val="auto"/>
        <w:rPr>
          <w:rFonts w:ascii="Georgia" w:hAnsi="Georgia" w:cs="Arial"/>
          <w:sz w:val="20"/>
          <w:szCs w:val="20"/>
          <w:lang w:eastAsia="en-US"/>
        </w:rPr>
      </w:pPr>
    </w:p>
    <w:p w14:paraId="622107CE" w14:textId="77777777" w:rsidR="004F4BB4" w:rsidRDefault="004F4BB4" w:rsidP="004F4BB4">
      <w:pPr>
        <w:suppressAutoHyphens w:val="0"/>
        <w:spacing w:line="360" w:lineRule="auto"/>
        <w:jc w:val="both"/>
        <w:textAlignment w:val="auto"/>
        <w:rPr>
          <w:rFonts w:ascii="Georgia" w:hAnsi="Georgia" w:cs="Arial"/>
          <w:sz w:val="20"/>
          <w:szCs w:val="20"/>
          <w:lang w:eastAsia="en-US"/>
        </w:rPr>
      </w:pPr>
    </w:p>
    <w:p w14:paraId="283555E2" w14:textId="77777777" w:rsidR="004F4BB4" w:rsidRPr="00D11AEB" w:rsidRDefault="004F4BB4" w:rsidP="004F4BB4">
      <w:pPr>
        <w:ind w:left="4962"/>
        <w:rPr>
          <w:rFonts w:ascii="Georgia" w:hAnsi="Georgia" w:cs="Georgia"/>
          <w:i/>
          <w:iCs/>
          <w:color w:val="000000"/>
          <w:sz w:val="18"/>
          <w:szCs w:val="18"/>
        </w:rPr>
      </w:pPr>
      <w:r w:rsidRPr="00D11AEB">
        <w:rPr>
          <w:rFonts w:ascii="Georgia" w:hAnsi="Georgia" w:cs="Georgia"/>
          <w:i/>
          <w:iCs/>
          <w:color w:val="000000"/>
          <w:sz w:val="18"/>
          <w:szCs w:val="18"/>
        </w:rPr>
        <w:t>…………………………………………………………………………</w:t>
      </w:r>
    </w:p>
    <w:p w14:paraId="212C9618" w14:textId="77777777" w:rsidR="004F4BB4" w:rsidRDefault="004F4BB4" w:rsidP="004F4BB4">
      <w:pPr>
        <w:pStyle w:val="Tekstpodstawowywcity21"/>
        <w:ind w:left="5040"/>
        <w:rPr>
          <w:sz w:val="20"/>
          <w:szCs w:val="20"/>
          <w:lang w:val="pl-PL"/>
        </w:rPr>
      </w:pPr>
      <w:r>
        <w:rPr>
          <w:sz w:val="20"/>
          <w:szCs w:val="20"/>
          <w:lang w:val="pl-PL"/>
        </w:rPr>
        <w:t>P</w:t>
      </w:r>
      <w:r w:rsidRPr="00E60300">
        <w:rPr>
          <w:sz w:val="20"/>
          <w:szCs w:val="20"/>
          <w:lang w:val="pl-PL"/>
        </w:rPr>
        <w:t>odpis(y) osób(y) upoważnionej(</w:t>
      </w:r>
      <w:proofErr w:type="spellStart"/>
      <w:r w:rsidRPr="00E60300">
        <w:rPr>
          <w:sz w:val="20"/>
          <w:szCs w:val="20"/>
          <w:lang w:val="pl-PL"/>
        </w:rPr>
        <w:t>ych</w:t>
      </w:r>
      <w:proofErr w:type="spellEnd"/>
      <w:r w:rsidRPr="00E60300">
        <w:rPr>
          <w:sz w:val="20"/>
          <w:szCs w:val="20"/>
          <w:lang w:val="pl-PL"/>
        </w:rPr>
        <w:t>) do reprezentowania Wykonawcy</w:t>
      </w:r>
    </w:p>
    <w:p w14:paraId="4686EC23" w14:textId="77777777" w:rsidR="004F4BB4" w:rsidRDefault="004F4BB4" w:rsidP="004F4BB4">
      <w:pPr>
        <w:suppressAutoHyphens w:val="0"/>
        <w:spacing w:line="360" w:lineRule="auto"/>
        <w:jc w:val="both"/>
        <w:textAlignment w:val="auto"/>
        <w:rPr>
          <w:rFonts w:ascii="Georgia" w:hAnsi="Georgia" w:cs="Arial"/>
          <w:sz w:val="20"/>
          <w:szCs w:val="20"/>
          <w:lang w:eastAsia="en-US"/>
        </w:rPr>
      </w:pPr>
    </w:p>
    <w:p w14:paraId="411DD740" w14:textId="77777777" w:rsidR="004F4BB4" w:rsidRDefault="004F4BB4" w:rsidP="004F4BB4">
      <w:pPr>
        <w:suppressAutoHyphens w:val="0"/>
        <w:spacing w:line="360" w:lineRule="auto"/>
        <w:jc w:val="both"/>
        <w:textAlignment w:val="auto"/>
        <w:rPr>
          <w:rFonts w:ascii="Georgia" w:hAnsi="Georgia" w:cs="Arial"/>
          <w:sz w:val="20"/>
          <w:szCs w:val="20"/>
          <w:lang w:eastAsia="en-US"/>
        </w:rPr>
      </w:pPr>
    </w:p>
    <w:p w14:paraId="30D7989A" w14:textId="77777777" w:rsidR="004F4BB4" w:rsidRDefault="004F4BB4" w:rsidP="004F4BB4">
      <w:pPr>
        <w:suppressAutoHyphens w:val="0"/>
        <w:spacing w:line="360" w:lineRule="auto"/>
        <w:jc w:val="both"/>
        <w:textAlignment w:val="auto"/>
        <w:rPr>
          <w:rFonts w:ascii="Georgia" w:hAnsi="Georgia" w:cs="Arial"/>
          <w:sz w:val="20"/>
          <w:szCs w:val="20"/>
          <w:lang w:eastAsia="en-US"/>
        </w:rPr>
      </w:pPr>
    </w:p>
    <w:p w14:paraId="5A062A6E" w14:textId="77777777" w:rsidR="004F4BB4" w:rsidRDefault="004F4BB4" w:rsidP="004F4BB4">
      <w:pPr>
        <w:suppressAutoHyphens w:val="0"/>
        <w:spacing w:line="360" w:lineRule="auto"/>
        <w:jc w:val="both"/>
        <w:textAlignment w:val="auto"/>
        <w:rPr>
          <w:rFonts w:ascii="Georgia" w:hAnsi="Georgia" w:cs="Arial"/>
          <w:sz w:val="20"/>
          <w:szCs w:val="20"/>
          <w:lang w:eastAsia="en-US"/>
        </w:rPr>
      </w:pPr>
    </w:p>
    <w:p w14:paraId="399699AD" w14:textId="77777777" w:rsidR="004F4BB4" w:rsidRDefault="004F4BB4" w:rsidP="004F4BB4">
      <w:pPr>
        <w:suppressAutoHyphens w:val="0"/>
        <w:spacing w:line="360" w:lineRule="auto"/>
        <w:jc w:val="both"/>
        <w:textAlignment w:val="auto"/>
        <w:rPr>
          <w:rFonts w:ascii="Georgia" w:hAnsi="Georgia" w:cs="Arial"/>
          <w:sz w:val="20"/>
          <w:szCs w:val="20"/>
          <w:lang w:eastAsia="en-US"/>
        </w:rPr>
      </w:pPr>
    </w:p>
    <w:p w14:paraId="619241E9" w14:textId="77777777" w:rsidR="004F4BB4" w:rsidRDefault="004F4BB4" w:rsidP="004F4BB4">
      <w:pPr>
        <w:suppressAutoHyphens w:val="0"/>
        <w:spacing w:line="360" w:lineRule="auto"/>
        <w:jc w:val="both"/>
        <w:textAlignment w:val="auto"/>
        <w:rPr>
          <w:rFonts w:ascii="Georgia" w:hAnsi="Georgia" w:cs="Arial"/>
          <w:sz w:val="20"/>
          <w:szCs w:val="20"/>
          <w:lang w:eastAsia="en-US"/>
        </w:rPr>
      </w:pPr>
    </w:p>
    <w:p w14:paraId="42F76D19" w14:textId="77777777" w:rsidR="004F4BB4" w:rsidRDefault="004F4BB4" w:rsidP="004F4BB4">
      <w:pPr>
        <w:suppressAutoHyphens w:val="0"/>
        <w:spacing w:line="360" w:lineRule="auto"/>
        <w:jc w:val="both"/>
        <w:textAlignment w:val="auto"/>
        <w:rPr>
          <w:rFonts w:ascii="Georgia" w:hAnsi="Georgia" w:cs="Arial"/>
          <w:sz w:val="20"/>
          <w:szCs w:val="20"/>
          <w:lang w:eastAsia="en-US"/>
        </w:rPr>
      </w:pPr>
    </w:p>
    <w:p w14:paraId="29212FAD" w14:textId="77777777" w:rsidR="004F4BB4" w:rsidRDefault="004F4BB4" w:rsidP="004F4BB4">
      <w:pPr>
        <w:suppressAutoHyphens w:val="0"/>
        <w:spacing w:line="360" w:lineRule="auto"/>
        <w:jc w:val="both"/>
        <w:textAlignment w:val="auto"/>
        <w:rPr>
          <w:rFonts w:ascii="Georgia" w:hAnsi="Georgia" w:cs="Arial"/>
          <w:sz w:val="20"/>
          <w:szCs w:val="20"/>
          <w:lang w:eastAsia="en-US"/>
        </w:rPr>
      </w:pPr>
    </w:p>
    <w:p w14:paraId="792EC048" w14:textId="77777777" w:rsidR="004F4BB4" w:rsidRDefault="004F4BB4" w:rsidP="004F4BB4">
      <w:pPr>
        <w:suppressAutoHyphens w:val="0"/>
        <w:spacing w:line="360" w:lineRule="auto"/>
        <w:jc w:val="both"/>
        <w:textAlignment w:val="auto"/>
        <w:rPr>
          <w:rFonts w:ascii="Georgia" w:hAnsi="Georgia" w:cs="Arial"/>
          <w:sz w:val="20"/>
          <w:szCs w:val="20"/>
          <w:lang w:eastAsia="en-US"/>
        </w:rPr>
      </w:pPr>
    </w:p>
    <w:p w14:paraId="11939274" w14:textId="77777777" w:rsidR="004F4BB4" w:rsidRPr="00E83DD6" w:rsidRDefault="004F4BB4" w:rsidP="004F4BB4">
      <w:pPr>
        <w:suppressAutoHyphens w:val="0"/>
        <w:spacing w:line="360" w:lineRule="auto"/>
        <w:jc w:val="both"/>
        <w:textAlignment w:val="auto"/>
        <w:rPr>
          <w:rFonts w:ascii="Georgia" w:hAnsi="Georgia" w:cs="Arial"/>
          <w:sz w:val="20"/>
          <w:szCs w:val="20"/>
          <w:lang w:eastAsia="en-US"/>
        </w:rPr>
      </w:pPr>
    </w:p>
    <w:p w14:paraId="65662F33" w14:textId="77777777" w:rsidR="004F4BB4" w:rsidRDefault="004F4BB4" w:rsidP="004F4BB4">
      <w:pPr>
        <w:tabs>
          <w:tab w:val="left" w:pos="284"/>
        </w:tabs>
        <w:spacing w:before="120" w:after="120"/>
        <w:jc w:val="both"/>
        <w:rPr>
          <w:rFonts w:ascii="Georgia" w:hAnsi="Georgia"/>
          <w:i/>
          <w:iCs/>
          <w:spacing w:val="4"/>
          <w:sz w:val="16"/>
          <w:szCs w:val="16"/>
        </w:rPr>
      </w:pPr>
      <w:r w:rsidRPr="00E83DD6">
        <w:rPr>
          <w:rFonts w:ascii="Georgia" w:hAnsi="Georgia"/>
          <w:i/>
          <w:iCs/>
          <w:spacing w:val="4"/>
          <w:sz w:val="16"/>
          <w:szCs w:val="16"/>
        </w:rPr>
        <w:t>* niepotrzebne skreślić</w:t>
      </w:r>
    </w:p>
    <w:p w14:paraId="1C2DA72C" w14:textId="77777777" w:rsidR="004F4BB4" w:rsidRPr="00DC776B" w:rsidRDefault="004F4BB4" w:rsidP="004F4BB4">
      <w:pPr>
        <w:tabs>
          <w:tab w:val="left" w:pos="284"/>
        </w:tabs>
        <w:spacing w:before="120" w:after="120"/>
        <w:jc w:val="both"/>
        <w:rPr>
          <w:rFonts w:ascii="Georgia" w:hAnsi="Georgia"/>
          <w:i/>
          <w:iCs/>
          <w:spacing w:val="4"/>
          <w:sz w:val="16"/>
          <w:szCs w:val="16"/>
        </w:rPr>
      </w:pPr>
      <w:r w:rsidRPr="00DC776B">
        <w:rPr>
          <w:rFonts w:ascii="Georgia" w:hAnsi="Georgia"/>
          <w:b/>
          <w:i/>
          <w:iCs/>
          <w:spacing w:val="4"/>
          <w:sz w:val="16"/>
          <w:szCs w:val="16"/>
        </w:rPr>
        <w:t>**</w:t>
      </w:r>
      <w:r w:rsidRPr="00DC776B">
        <w:rPr>
          <w:rFonts w:ascii="Georgia" w:hAnsi="Georgia"/>
          <w:i/>
          <w:iCs/>
          <w:spacing w:val="4"/>
          <w:sz w:val="16"/>
          <w:szCs w:val="16"/>
        </w:rPr>
        <w:t xml:space="preserve"> składa Podmiot udostepniający zasoby, </w:t>
      </w:r>
      <w:bookmarkStart w:id="109" w:name="_Hlk121390932"/>
      <w:r w:rsidRPr="00DC776B">
        <w:rPr>
          <w:rFonts w:ascii="Georgia" w:hAnsi="Georgia"/>
          <w:i/>
          <w:iCs/>
          <w:spacing w:val="4"/>
          <w:sz w:val="16"/>
          <w:szCs w:val="16"/>
        </w:rPr>
        <w:t>jeżeli przypada na niego ponad 10% wartości zamówienia</w:t>
      </w:r>
      <w:bookmarkEnd w:id="109"/>
    </w:p>
    <w:p w14:paraId="1E730F30" w14:textId="1C32EE87" w:rsidR="00B9466E" w:rsidRDefault="004F4BB4">
      <w:pPr>
        <w:suppressAutoHyphens w:val="0"/>
        <w:spacing w:after="160" w:line="259" w:lineRule="auto"/>
        <w:textAlignment w:val="auto"/>
        <w:rPr>
          <w:rFonts w:ascii="Georgia" w:hAnsi="Georgia" w:cs="Georgia"/>
          <w:b/>
          <w:i/>
          <w:color w:val="000000"/>
          <w:sz w:val="20"/>
          <w:szCs w:val="20"/>
        </w:rPr>
      </w:pPr>
      <w:r w:rsidRPr="00DC776B">
        <w:rPr>
          <w:rFonts w:ascii="Georgia" w:hAnsi="Georgia"/>
          <w:b/>
          <w:i/>
          <w:iCs/>
          <w:spacing w:val="4"/>
          <w:sz w:val="16"/>
          <w:szCs w:val="16"/>
        </w:rPr>
        <w:t>***</w:t>
      </w:r>
      <w:r w:rsidRPr="00DC776B">
        <w:rPr>
          <w:rFonts w:ascii="Georgia" w:hAnsi="Georgia"/>
          <w:i/>
          <w:iCs/>
          <w:spacing w:val="4"/>
          <w:sz w:val="16"/>
          <w:szCs w:val="16"/>
        </w:rPr>
        <w:t xml:space="preserve"> składa Wykonawca, w przypadku gdy na planowanego podwykonawcę/dostawcę (o ile jest znany) przypada ponad 10% wartości zamówienia. Należy   wypełnić w stosunku, do każdego podwykonawcy/dostawcy, na którego przypada ponad 10% wartości zamówienia.</w:t>
      </w:r>
      <w:r>
        <w:rPr>
          <w:rFonts w:ascii="Georgia" w:hAnsi="Georgia" w:cs="Georgia"/>
          <w:b/>
          <w:i/>
          <w:color w:val="000000"/>
          <w:sz w:val="20"/>
          <w:szCs w:val="20"/>
        </w:rPr>
        <w:br w:type="page"/>
      </w:r>
    </w:p>
    <w:p w14:paraId="2772E031" w14:textId="1F808437" w:rsidR="00B9466E" w:rsidRPr="00E71577" w:rsidRDefault="00B9466E" w:rsidP="00B9466E">
      <w:pPr>
        <w:pStyle w:val="Nagwek1"/>
        <w:spacing w:before="0" w:after="0" w:line="360" w:lineRule="auto"/>
        <w:jc w:val="right"/>
        <w:rPr>
          <w:rFonts w:ascii="Georgia" w:hAnsi="Georgia" w:cs="Georgia"/>
          <w:b/>
          <w:bCs w:val="0"/>
          <w:i/>
          <w:iCs/>
          <w:color w:val="000000"/>
          <w:sz w:val="20"/>
          <w:szCs w:val="20"/>
        </w:rPr>
      </w:pPr>
      <w:bookmarkStart w:id="110" w:name="_Toc131507589"/>
      <w:bookmarkStart w:id="111" w:name="_Toc159925966"/>
      <w:r w:rsidRPr="00E71577">
        <w:rPr>
          <w:rFonts w:ascii="Georgia" w:hAnsi="Georgia" w:cs="Georgia"/>
          <w:b/>
          <w:bCs w:val="0"/>
          <w:i/>
          <w:iCs/>
          <w:color w:val="000000"/>
          <w:sz w:val="20"/>
          <w:szCs w:val="20"/>
        </w:rPr>
        <w:t>Załącznik nr</w:t>
      </w:r>
      <w:r>
        <w:rPr>
          <w:rFonts w:ascii="Georgia" w:hAnsi="Georgia" w:cs="Georgia"/>
          <w:b/>
          <w:bCs w:val="0"/>
          <w:i/>
          <w:iCs/>
          <w:color w:val="000000"/>
          <w:sz w:val="20"/>
          <w:szCs w:val="20"/>
        </w:rPr>
        <w:t xml:space="preserve"> 6</w:t>
      </w:r>
      <w:r w:rsidRPr="00E71577">
        <w:rPr>
          <w:rFonts w:ascii="Georgia" w:hAnsi="Georgia" w:cs="Georgia"/>
          <w:b/>
          <w:bCs w:val="0"/>
          <w:i/>
          <w:iCs/>
          <w:color w:val="000000"/>
          <w:sz w:val="20"/>
          <w:szCs w:val="20"/>
        </w:rPr>
        <w:t xml:space="preserve"> do SWZ</w:t>
      </w:r>
      <w:bookmarkEnd w:id="110"/>
      <w:bookmarkEnd w:id="111"/>
    </w:p>
    <w:p w14:paraId="7D0F84C0" w14:textId="77777777" w:rsidR="00B9466E" w:rsidRPr="00A5779D" w:rsidRDefault="00B9466E" w:rsidP="00B9466E">
      <w:pPr>
        <w:rPr>
          <w:rFonts w:ascii="Georgia" w:eastAsia="TimesNewRoman" w:hAnsi="Georgia"/>
        </w:rPr>
      </w:pPr>
    </w:p>
    <w:p w14:paraId="5764A87E" w14:textId="77777777" w:rsidR="00B9466E" w:rsidRPr="00A5779D" w:rsidRDefault="00B9466E" w:rsidP="00B9466E">
      <w:pPr>
        <w:pStyle w:val="Normalny1"/>
        <w:autoSpaceDE w:val="0"/>
        <w:spacing w:line="240" w:lineRule="auto"/>
        <w:jc w:val="both"/>
        <w:rPr>
          <w:rFonts w:cs="Times New Roman"/>
          <w:b/>
          <w:bCs/>
          <w:sz w:val="20"/>
          <w:szCs w:val="20"/>
        </w:rPr>
      </w:pPr>
    </w:p>
    <w:p w14:paraId="4BA0D598" w14:textId="77777777" w:rsidR="00B9466E" w:rsidRPr="00E60300" w:rsidRDefault="00B9466E" w:rsidP="00B9466E">
      <w:pPr>
        <w:pStyle w:val="Tekstpodstawowy2"/>
        <w:jc w:val="center"/>
        <w:rPr>
          <w:rFonts w:ascii="Georgia" w:hAnsi="Georgia" w:cs="Georgia"/>
          <w:b/>
          <w:bCs/>
          <w:i/>
          <w:sz w:val="22"/>
          <w:szCs w:val="22"/>
        </w:rPr>
      </w:pPr>
      <w:r w:rsidRPr="00E60300">
        <w:rPr>
          <w:rFonts w:ascii="Georgia" w:hAnsi="Georgia" w:cs="Georgia"/>
          <w:b/>
          <w:bCs/>
          <w:i/>
          <w:sz w:val="22"/>
          <w:szCs w:val="22"/>
        </w:rPr>
        <w:t>OŚWIADCZENIE</w:t>
      </w:r>
      <w:r>
        <w:rPr>
          <w:rFonts w:ascii="Georgia" w:hAnsi="Georgia" w:cs="Georgia"/>
          <w:b/>
          <w:bCs/>
          <w:i/>
          <w:sz w:val="22"/>
          <w:szCs w:val="22"/>
        </w:rPr>
        <w:t xml:space="preserve"> </w:t>
      </w:r>
    </w:p>
    <w:p w14:paraId="742F10AA" w14:textId="77777777" w:rsidR="00B9466E" w:rsidRDefault="00B9466E" w:rsidP="00B9466E">
      <w:pPr>
        <w:pStyle w:val="Normalny1"/>
        <w:autoSpaceDE w:val="0"/>
        <w:spacing w:line="360" w:lineRule="auto"/>
        <w:jc w:val="center"/>
        <w:rPr>
          <w:rStyle w:val="Domylnaczcionkaakapitu2"/>
          <w:sz w:val="20"/>
          <w:szCs w:val="20"/>
        </w:rPr>
      </w:pPr>
      <w:r w:rsidRPr="00C922F9">
        <w:rPr>
          <w:rStyle w:val="Domylnaczcionkaakapitu2"/>
          <w:sz w:val="20"/>
          <w:szCs w:val="20"/>
        </w:rPr>
        <w:t xml:space="preserve">o spełnianiu wymogów ustawy o wyrobach medycznych, Rozporządzenia Ministra Zdrowia w sprawie wymagań zasadniczych </w:t>
      </w:r>
      <w:r>
        <w:rPr>
          <w:rStyle w:val="Domylnaczcionkaakapitu2"/>
          <w:sz w:val="20"/>
          <w:szCs w:val="20"/>
        </w:rPr>
        <w:t xml:space="preserve">oraz procedur oceny zgodności </w:t>
      </w:r>
      <w:r w:rsidRPr="00C922F9">
        <w:rPr>
          <w:rStyle w:val="Domylnaczcionkaakapitu2"/>
          <w:sz w:val="20"/>
          <w:szCs w:val="20"/>
        </w:rPr>
        <w:t xml:space="preserve">dla wyrobów medycznych </w:t>
      </w:r>
    </w:p>
    <w:p w14:paraId="4C9F51E7" w14:textId="77777777" w:rsidR="00B9466E" w:rsidRPr="00C922F9" w:rsidRDefault="00B9466E" w:rsidP="00B9466E">
      <w:pPr>
        <w:pStyle w:val="Normalny1"/>
        <w:autoSpaceDE w:val="0"/>
        <w:spacing w:line="360" w:lineRule="auto"/>
        <w:rPr>
          <w:rStyle w:val="Domylnaczcionkaakapitu2"/>
          <w:sz w:val="20"/>
          <w:szCs w:val="20"/>
        </w:rPr>
      </w:pPr>
    </w:p>
    <w:p w14:paraId="1715E669" w14:textId="77777777" w:rsidR="00B9466E" w:rsidRPr="00E60300" w:rsidRDefault="00B9466E" w:rsidP="00B9466E">
      <w:pPr>
        <w:pStyle w:val="Normalny1"/>
        <w:autoSpaceDE w:val="0"/>
        <w:spacing w:line="360" w:lineRule="auto"/>
        <w:jc w:val="both"/>
        <w:rPr>
          <w:sz w:val="20"/>
          <w:szCs w:val="20"/>
        </w:rPr>
      </w:pPr>
    </w:p>
    <w:p w14:paraId="3E34F54E" w14:textId="77777777" w:rsidR="00B9466E" w:rsidRPr="00E60300" w:rsidRDefault="00B9466E" w:rsidP="00B9466E">
      <w:pPr>
        <w:pStyle w:val="Normalny1"/>
        <w:autoSpaceDE w:val="0"/>
        <w:spacing w:line="360" w:lineRule="auto"/>
        <w:jc w:val="both"/>
        <w:rPr>
          <w:sz w:val="20"/>
          <w:szCs w:val="20"/>
        </w:rPr>
      </w:pPr>
      <w:r w:rsidRPr="00E60300">
        <w:rPr>
          <w:sz w:val="20"/>
          <w:szCs w:val="20"/>
        </w:rPr>
        <w:t>Nazwa oraz siedziba Wykonawcy: ...........................................................................................................................</w:t>
      </w:r>
    </w:p>
    <w:p w14:paraId="10B37CCB" w14:textId="77777777" w:rsidR="00B9466E" w:rsidRPr="00E60300" w:rsidRDefault="00B9466E" w:rsidP="00B9466E">
      <w:pPr>
        <w:pStyle w:val="Normalny1"/>
        <w:autoSpaceDE w:val="0"/>
        <w:spacing w:line="360" w:lineRule="auto"/>
        <w:jc w:val="both"/>
        <w:rPr>
          <w:sz w:val="20"/>
          <w:szCs w:val="20"/>
        </w:rPr>
      </w:pPr>
      <w:r w:rsidRPr="00E60300">
        <w:rPr>
          <w:sz w:val="20"/>
          <w:szCs w:val="20"/>
        </w:rPr>
        <w:t>...................................................................................................................................................................................</w:t>
      </w:r>
    </w:p>
    <w:p w14:paraId="50C727D9" w14:textId="77777777" w:rsidR="00B9466E" w:rsidRPr="00E60300" w:rsidRDefault="00B9466E" w:rsidP="00B9466E">
      <w:pPr>
        <w:pStyle w:val="Normalny1"/>
        <w:numPr>
          <w:ilvl w:val="0"/>
          <w:numId w:val="27"/>
        </w:numPr>
        <w:tabs>
          <w:tab w:val="clear" w:pos="360"/>
          <w:tab w:val="num" w:pos="0"/>
        </w:tabs>
        <w:autoSpaceDE w:val="0"/>
        <w:spacing w:line="360" w:lineRule="auto"/>
        <w:ind w:left="0" w:firstLine="0"/>
        <w:jc w:val="both"/>
        <w:rPr>
          <w:sz w:val="20"/>
          <w:szCs w:val="20"/>
        </w:rPr>
      </w:pPr>
      <w:r w:rsidRPr="00E60300">
        <w:rPr>
          <w:sz w:val="20"/>
          <w:szCs w:val="20"/>
        </w:rPr>
        <w:t>Oświadczam, że oferowan</w:t>
      </w:r>
      <w:r>
        <w:rPr>
          <w:sz w:val="20"/>
          <w:szCs w:val="20"/>
        </w:rPr>
        <w:t xml:space="preserve">e </w:t>
      </w:r>
      <w:r w:rsidRPr="00E60300">
        <w:rPr>
          <w:sz w:val="20"/>
          <w:szCs w:val="20"/>
        </w:rPr>
        <w:t>wyposażenie</w:t>
      </w:r>
      <w:r>
        <w:rPr>
          <w:sz w:val="20"/>
          <w:szCs w:val="20"/>
        </w:rPr>
        <w:t xml:space="preserve"> medyczne </w:t>
      </w:r>
      <w:r w:rsidRPr="00E60300">
        <w:rPr>
          <w:sz w:val="20"/>
          <w:szCs w:val="20"/>
        </w:rPr>
        <w:t>......................................................................</w:t>
      </w:r>
    </w:p>
    <w:p w14:paraId="0350A134" w14:textId="77777777" w:rsidR="00B9466E" w:rsidRDefault="00B9466E" w:rsidP="00B9466E">
      <w:pPr>
        <w:pStyle w:val="Normalny1"/>
        <w:numPr>
          <w:ilvl w:val="1"/>
          <w:numId w:val="27"/>
        </w:numPr>
        <w:tabs>
          <w:tab w:val="clear" w:pos="792"/>
          <w:tab w:val="num" w:pos="0"/>
        </w:tabs>
        <w:autoSpaceDE w:val="0"/>
        <w:spacing w:line="360" w:lineRule="auto"/>
        <w:ind w:left="0" w:firstLine="0"/>
        <w:jc w:val="both"/>
        <w:rPr>
          <w:sz w:val="20"/>
          <w:szCs w:val="20"/>
        </w:rPr>
      </w:pPr>
      <w:r w:rsidRPr="00E60300">
        <w:rPr>
          <w:sz w:val="20"/>
          <w:szCs w:val="20"/>
        </w:rPr>
        <w:t xml:space="preserve">spełnia/nie spełnia* wymogi przewidziane przez ustawę z </w:t>
      </w:r>
      <w:r>
        <w:rPr>
          <w:sz w:val="20"/>
          <w:szCs w:val="20"/>
        </w:rPr>
        <w:t>07</w:t>
      </w:r>
      <w:r w:rsidRPr="00E60300">
        <w:rPr>
          <w:sz w:val="20"/>
          <w:szCs w:val="20"/>
        </w:rPr>
        <w:t xml:space="preserve"> </w:t>
      </w:r>
      <w:r>
        <w:rPr>
          <w:sz w:val="20"/>
          <w:szCs w:val="20"/>
        </w:rPr>
        <w:t>kwietnia</w:t>
      </w:r>
      <w:r w:rsidRPr="00E60300">
        <w:rPr>
          <w:sz w:val="20"/>
          <w:szCs w:val="20"/>
        </w:rPr>
        <w:t xml:space="preserve"> 20</w:t>
      </w:r>
      <w:r>
        <w:rPr>
          <w:sz w:val="20"/>
          <w:szCs w:val="20"/>
        </w:rPr>
        <w:t xml:space="preserve">22 </w:t>
      </w:r>
      <w:r w:rsidRPr="00E60300">
        <w:rPr>
          <w:sz w:val="20"/>
          <w:szCs w:val="20"/>
        </w:rPr>
        <w:t>r. o wyrobach medycznych (</w:t>
      </w:r>
      <w:proofErr w:type="spellStart"/>
      <w:r>
        <w:rPr>
          <w:sz w:val="20"/>
          <w:szCs w:val="20"/>
        </w:rPr>
        <w:t>t.j</w:t>
      </w:r>
      <w:proofErr w:type="spellEnd"/>
      <w:r>
        <w:rPr>
          <w:sz w:val="20"/>
          <w:szCs w:val="20"/>
        </w:rPr>
        <w:t xml:space="preserve">. </w:t>
      </w:r>
      <w:r w:rsidRPr="00E60300">
        <w:rPr>
          <w:sz w:val="20"/>
          <w:szCs w:val="20"/>
        </w:rPr>
        <w:t>Dz. U.</w:t>
      </w:r>
      <w:r>
        <w:rPr>
          <w:sz w:val="20"/>
          <w:szCs w:val="20"/>
        </w:rPr>
        <w:t xml:space="preserve"> </w:t>
      </w:r>
      <w:r w:rsidRPr="00E60300">
        <w:rPr>
          <w:sz w:val="20"/>
          <w:szCs w:val="20"/>
        </w:rPr>
        <w:t>z 20</w:t>
      </w:r>
      <w:r>
        <w:rPr>
          <w:sz w:val="20"/>
          <w:szCs w:val="20"/>
        </w:rPr>
        <w:t>22r. poz. 974</w:t>
      </w:r>
      <w:r w:rsidRPr="00E60300">
        <w:rPr>
          <w:sz w:val="20"/>
          <w:szCs w:val="20"/>
        </w:rPr>
        <w:t xml:space="preserve">) </w:t>
      </w:r>
    </w:p>
    <w:p w14:paraId="4744F48C" w14:textId="77777777" w:rsidR="00B9466E" w:rsidRDefault="00B9466E" w:rsidP="00B9466E">
      <w:pPr>
        <w:pStyle w:val="Normalny1"/>
        <w:numPr>
          <w:ilvl w:val="1"/>
          <w:numId w:val="27"/>
        </w:numPr>
        <w:tabs>
          <w:tab w:val="clear" w:pos="792"/>
          <w:tab w:val="num" w:pos="0"/>
        </w:tabs>
        <w:autoSpaceDE w:val="0"/>
        <w:spacing w:line="360" w:lineRule="auto"/>
        <w:ind w:left="0" w:firstLine="0"/>
        <w:jc w:val="both"/>
        <w:rPr>
          <w:sz w:val="20"/>
          <w:szCs w:val="20"/>
        </w:rPr>
      </w:pPr>
      <w:r w:rsidRPr="001B4EEA">
        <w:rPr>
          <w:sz w:val="20"/>
          <w:szCs w:val="20"/>
        </w:rPr>
        <w:t>spełnia/nie spełnia* wymogi przewidziane przez Rozporządzenie Ministra Zdrowia z dnia 17 lutego 2016</w:t>
      </w:r>
      <w:r>
        <w:rPr>
          <w:sz w:val="20"/>
          <w:szCs w:val="20"/>
        </w:rPr>
        <w:t xml:space="preserve"> r.</w:t>
      </w:r>
      <w:r>
        <w:rPr>
          <w:sz w:val="20"/>
          <w:szCs w:val="20"/>
        </w:rPr>
        <w:br/>
      </w:r>
      <w:r w:rsidRPr="001B4EEA">
        <w:rPr>
          <w:sz w:val="20"/>
          <w:szCs w:val="20"/>
        </w:rPr>
        <w:t xml:space="preserve"> w sprawie wymagań zasadniczych oraz procedur oceny zgodności wyrobów medycznych (Dz. U z 2016</w:t>
      </w:r>
      <w:r>
        <w:rPr>
          <w:sz w:val="20"/>
          <w:szCs w:val="20"/>
        </w:rPr>
        <w:t xml:space="preserve"> </w:t>
      </w:r>
      <w:r w:rsidRPr="001B4EEA">
        <w:rPr>
          <w:sz w:val="20"/>
          <w:szCs w:val="20"/>
        </w:rPr>
        <w:t>r. poz.211</w:t>
      </w:r>
      <w:r>
        <w:rPr>
          <w:sz w:val="20"/>
          <w:szCs w:val="20"/>
        </w:rPr>
        <w:t>).</w:t>
      </w:r>
    </w:p>
    <w:p w14:paraId="3B668298" w14:textId="77777777" w:rsidR="00B9466E" w:rsidRPr="00DF2488" w:rsidRDefault="00B9466E" w:rsidP="00B9466E">
      <w:pPr>
        <w:pStyle w:val="Normalny1"/>
        <w:numPr>
          <w:ilvl w:val="1"/>
          <w:numId w:val="27"/>
        </w:numPr>
        <w:tabs>
          <w:tab w:val="clear" w:pos="792"/>
          <w:tab w:val="num" w:pos="0"/>
        </w:tabs>
        <w:autoSpaceDE w:val="0"/>
        <w:spacing w:line="360" w:lineRule="auto"/>
        <w:ind w:left="0" w:firstLine="0"/>
        <w:jc w:val="both"/>
        <w:rPr>
          <w:b/>
          <w:bCs/>
          <w:sz w:val="20"/>
        </w:rPr>
      </w:pPr>
      <w:r w:rsidRPr="00DF2488">
        <w:rPr>
          <w:sz w:val="20"/>
          <w:szCs w:val="20"/>
        </w:rPr>
        <w:t>spełnia/nie spełnia* wymogi przewidziane przez Rozporządzenie Ministra Zdrowia z dnia 12 stycznia 2011r.</w:t>
      </w:r>
      <w:r w:rsidRPr="00DF2488">
        <w:rPr>
          <w:sz w:val="20"/>
          <w:szCs w:val="20"/>
        </w:rPr>
        <w:br/>
        <w:t>w</w:t>
      </w:r>
      <w:hyperlink r:id="rId40" w:history="1">
        <w:r w:rsidRPr="00DF2488">
          <w:rPr>
            <w:rStyle w:val="Hipercze"/>
            <w:rFonts w:ascii="Georgia" w:hAnsi="Georgia"/>
            <w:color w:val="000000"/>
            <w:sz w:val="20"/>
            <w:szCs w:val="20"/>
            <w:u w:val="none"/>
          </w:rPr>
          <w:t xml:space="preserve"> sprawie wymagań zasadniczych oraz procedur oceny zgodności aktywnych wyrobów medycznych do implantacji</w:t>
        </w:r>
      </w:hyperlink>
      <w:r w:rsidRPr="00DF2488">
        <w:rPr>
          <w:color w:val="000000"/>
          <w:sz w:val="20"/>
          <w:szCs w:val="20"/>
        </w:rPr>
        <w:t xml:space="preserve"> (</w:t>
      </w:r>
      <w:r w:rsidRPr="00DF2488">
        <w:rPr>
          <w:sz w:val="20"/>
        </w:rPr>
        <w:t xml:space="preserve">Dz.U.2017.311 </w:t>
      </w:r>
      <w:proofErr w:type="spellStart"/>
      <w:r w:rsidRPr="00DF2488">
        <w:rPr>
          <w:sz w:val="20"/>
        </w:rPr>
        <w:t>t.j</w:t>
      </w:r>
      <w:proofErr w:type="spellEnd"/>
      <w:r w:rsidRPr="00DF2488">
        <w:rPr>
          <w:sz w:val="20"/>
        </w:rPr>
        <w:t>.</w:t>
      </w:r>
      <w:r w:rsidRPr="00DF2488">
        <w:rPr>
          <w:color w:val="000000"/>
          <w:sz w:val="20"/>
          <w:szCs w:val="20"/>
        </w:rPr>
        <w:t>)</w:t>
      </w:r>
    </w:p>
    <w:p w14:paraId="66ACC2A1" w14:textId="77777777" w:rsidR="00B9466E" w:rsidRPr="00E60300" w:rsidRDefault="00B9466E" w:rsidP="00B9466E">
      <w:pPr>
        <w:numPr>
          <w:ilvl w:val="0"/>
          <w:numId w:val="27"/>
        </w:numPr>
        <w:tabs>
          <w:tab w:val="clear" w:pos="360"/>
          <w:tab w:val="num" w:pos="0"/>
        </w:tabs>
        <w:autoSpaceDE w:val="0"/>
        <w:autoSpaceDN w:val="0"/>
        <w:adjustRightInd w:val="0"/>
        <w:spacing w:line="360" w:lineRule="auto"/>
        <w:ind w:left="0" w:firstLine="0"/>
        <w:jc w:val="both"/>
        <w:textAlignment w:val="auto"/>
        <w:rPr>
          <w:rFonts w:ascii="Georgia" w:hAnsi="Georgia" w:cs="Georgia"/>
          <w:sz w:val="20"/>
          <w:szCs w:val="20"/>
        </w:rPr>
      </w:pPr>
      <w:r w:rsidRPr="00E60300">
        <w:rPr>
          <w:rFonts w:ascii="Georgia" w:hAnsi="Georgia" w:cs="Georgia"/>
          <w:sz w:val="20"/>
          <w:szCs w:val="20"/>
        </w:rPr>
        <w:t xml:space="preserve">Oświadczam/y, że posiadam dokumenty potwierdzające spełnianie przez oferowany przedmiot zamówienia wymagań przewidzianych przez ustawę z dnia </w:t>
      </w:r>
      <w:r>
        <w:rPr>
          <w:rFonts w:ascii="Georgia" w:hAnsi="Georgia" w:cs="Georgia"/>
          <w:sz w:val="20"/>
          <w:szCs w:val="20"/>
        </w:rPr>
        <w:t>07</w:t>
      </w:r>
      <w:r w:rsidRPr="00E60300">
        <w:rPr>
          <w:rFonts w:ascii="Georgia" w:hAnsi="Georgia" w:cs="Georgia"/>
          <w:sz w:val="20"/>
          <w:szCs w:val="20"/>
        </w:rPr>
        <w:t xml:space="preserve"> </w:t>
      </w:r>
      <w:r>
        <w:rPr>
          <w:rFonts w:ascii="Georgia" w:hAnsi="Georgia" w:cs="Georgia"/>
          <w:sz w:val="20"/>
          <w:szCs w:val="20"/>
        </w:rPr>
        <w:t>kwietnia</w:t>
      </w:r>
      <w:r w:rsidRPr="00E60300">
        <w:rPr>
          <w:rFonts w:ascii="Georgia" w:hAnsi="Georgia" w:cs="Georgia"/>
          <w:sz w:val="20"/>
          <w:szCs w:val="20"/>
        </w:rPr>
        <w:t xml:space="preserve"> 20</w:t>
      </w:r>
      <w:r>
        <w:rPr>
          <w:rFonts w:ascii="Georgia" w:hAnsi="Georgia" w:cs="Georgia"/>
          <w:sz w:val="20"/>
          <w:szCs w:val="20"/>
        </w:rPr>
        <w:t>22</w:t>
      </w:r>
      <w:r w:rsidRPr="00E60300">
        <w:rPr>
          <w:rFonts w:ascii="Georgia" w:hAnsi="Georgia" w:cs="Georgia"/>
          <w:sz w:val="20"/>
          <w:szCs w:val="20"/>
        </w:rPr>
        <w:t>r. o wy</w:t>
      </w:r>
      <w:r>
        <w:rPr>
          <w:rFonts w:ascii="Georgia" w:hAnsi="Georgia" w:cs="Georgia"/>
          <w:sz w:val="20"/>
          <w:szCs w:val="20"/>
        </w:rPr>
        <w:t>robach medycznych (</w:t>
      </w:r>
      <w:proofErr w:type="spellStart"/>
      <w:r>
        <w:rPr>
          <w:rFonts w:ascii="Georgia" w:hAnsi="Georgia" w:cs="Georgia"/>
          <w:sz w:val="20"/>
          <w:szCs w:val="20"/>
        </w:rPr>
        <w:t>t.j</w:t>
      </w:r>
      <w:proofErr w:type="spellEnd"/>
      <w:r>
        <w:rPr>
          <w:rFonts w:ascii="Georgia" w:hAnsi="Georgia" w:cs="Georgia"/>
          <w:sz w:val="20"/>
          <w:szCs w:val="20"/>
        </w:rPr>
        <w:t>. Dz. U. z 2022r. poz. 974</w:t>
      </w:r>
      <w:r w:rsidRPr="00E60300">
        <w:rPr>
          <w:rFonts w:ascii="Georgia" w:hAnsi="Georgia" w:cs="Georgia"/>
          <w:sz w:val="20"/>
          <w:szCs w:val="20"/>
        </w:rPr>
        <w:t>), zwaną dalej „ustawą”, potwierdzające dopuszczenie tych wyrobów do obrotu i używania tj.</w:t>
      </w:r>
      <w:r w:rsidRPr="00E60300">
        <w:rPr>
          <w:rFonts w:ascii="Georgia" w:hAnsi="Georgia"/>
          <w:sz w:val="20"/>
          <w:szCs w:val="20"/>
        </w:rPr>
        <w:t xml:space="preserve"> deklaracja zgodności dla oferowanego wyrobu lub deklaracja zgodności dla oferowanego wyrobu wraz z certyfikatem zgodności </w:t>
      </w:r>
      <w:r w:rsidRPr="00E60300">
        <w:rPr>
          <w:rFonts w:ascii="Georgia" w:hAnsi="Georgia" w:cs="Georgia"/>
          <w:sz w:val="20"/>
          <w:szCs w:val="20"/>
        </w:rPr>
        <w:t>dla</w:t>
      </w:r>
      <w:r w:rsidRPr="00E60300">
        <w:rPr>
          <w:rFonts w:ascii="Georgia" w:hAnsi="Georgia"/>
          <w:sz w:val="20"/>
          <w:szCs w:val="20"/>
        </w:rPr>
        <w:t>:…………………………………………………………………………………………………………</w:t>
      </w:r>
    </w:p>
    <w:p w14:paraId="0CB38A49" w14:textId="77777777" w:rsidR="00B9466E" w:rsidRPr="00E60300" w:rsidRDefault="00B9466E" w:rsidP="00B9466E">
      <w:pPr>
        <w:pStyle w:val="Normalny1"/>
        <w:numPr>
          <w:ilvl w:val="0"/>
          <w:numId w:val="27"/>
        </w:numPr>
        <w:tabs>
          <w:tab w:val="clear" w:pos="360"/>
          <w:tab w:val="num" w:pos="0"/>
        </w:tabs>
        <w:autoSpaceDE w:val="0"/>
        <w:spacing w:line="360" w:lineRule="auto"/>
        <w:ind w:left="0" w:firstLine="0"/>
        <w:jc w:val="both"/>
        <w:rPr>
          <w:sz w:val="20"/>
          <w:szCs w:val="20"/>
        </w:rPr>
      </w:pPr>
      <w:r w:rsidRPr="00E60300">
        <w:rPr>
          <w:sz w:val="20"/>
          <w:szCs w:val="20"/>
        </w:rPr>
        <w:t xml:space="preserve">Zobowiązujemy się do: </w:t>
      </w:r>
    </w:p>
    <w:p w14:paraId="5ECCC64B" w14:textId="77777777" w:rsidR="00B9466E" w:rsidRPr="00E60300" w:rsidRDefault="00B9466E" w:rsidP="00B9466E">
      <w:pPr>
        <w:pStyle w:val="Normalny1"/>
        <w:numPr>
          <w:ilvl w:val="1"/>
          <w:numId w:val="27"/>
        </w:numPr>
        <w:tabs>
          <w:tab w:val="num" w:pos="0"/>
          <w:tab w:val="num" w:pos="576"/>
        </w:tabs>
        <w:autoSpaceDE w:val="0"/>
        <w:spacing w:line="360" w:lineRule="auto"/>
        <w:ind w:left="0" w:firstLine="0"/>
        <w:jc w:val="both"/>
        <w:rPr>
          <w:sz w:val="20"/>
          <w:szCs w:val="20"/>
        </w:rPr>
      </w:pPr>
      <w:r w:rsidRPr="00E60300">
        <w:rPr>
          <w:sz w:val="20"/>
          <w:szCs w:val="20"/>
        </w:rPr>
        <w:t>dokonania wszelkich starań zmierzających do uzyskania przedłużenia terminów ważności dokumentów dopuszczających dostarczone wyroby do obrotu i stosowania przez cały okres trwania umowy. Powyższe działania zobowiązujemy się podjąć w terminie umożliwiającym zachowanie ciągłości tych dokumentów.</w:t>
      </w:r>
    </w:p>
    <w:p w14:paraId="70E018CA" w14:textId="77777777" w:rsidR="00B9466E" w:rsidRPr="00E60300" w:rsidRDefault="00B9466E" w:rsidP="00B9466E">
      <w:pPr>
        <w:numPr>
          <w:ilvl w:val="0"/>
          <w:numId w:val="27"/>
        </w:numPr>
        <w:tabs>
          <w:tab w:val="clear" w:pos="360"/>
          <w:tab w:val="num" w:pos="0"/>
        </w:tabs>
        <w:autoSpaceDE w:val="0"/>
        <w:autoSpaceDN w:val="0"/>
        <w:adjustRightInd w:val="0"/>
        <w:spacing w:line="360" w:lineRule="auto"/>
        <w:ind w:left="0" w:firstLine="0"/>
        <w:jc w:val="both"/>
        <w:textAlignment w:val="auto"/>
        <w:rPr>
          <w:rFonts w:ascii="Georgia" w:hAnsi="Georgia"/>
          <w:b/>
          <w:i/>
          <w:sz w:val="20"/>
          <w:szCs w:val="20"/>
        </w:rPr>
      </w:pPr>
      <w:r w:rsidRPr="00E60300">
        <w:rPr>
          <w:rFonts w:ascii="Georgia" w:hAnsi="Georgia"/>
          <w:sz w:val="20"/>
          <w:szCs w:val="20"/>
        </w:rPr>
        <w:t xml:space="preserve">Oświadczam, że dla ………………………………………………………………….. nie są wymagane w/w dokumenty. </w:t>
      </w:r>
    </w:p>
    <w:p w14:paraId="6023ECA6" w14:textId="77777777" w:rsidR="00B9466E" w:rsidRPr="00E60300" w:rsidRDefault="00B9466E" w:rsidP="00B9466E">
      <w:pPr>
        <w:pStyle w:val="Normalny1"/>
        <w:autoSpaceDE w:val="0"/>
        <w:spacing w:line="360" w:lineRule="auto"/>
        <w:jc w:val="both"/>
        <w:rPr>
          <w:sz w:val="20"/>
          <w:szCs w:val="20"/>
        </w:rPr>
      </w:pPr>
    </w:p>
    <w:p w14:paraId="5D3A9277" w14:textId="77777777" w:rsidR="00B9466E" w:rsidRPr="00E60300" w:rsidRDefault="00B9466E" w:rsidP="00B9466E">
      <w:pPr>
        <w:pStyle w:val="Normalny1"/>
        <w:autoSpaceDE w:val="0"/>
        <w:spacing w:line="360" w:lineRule="auto"/>
        <w:jc w:val="both"/>
        <w:rPr>
          <w:sz w:val="20"/>
          <w:szCs w:val="20"/>
        </w:rPr>
      </w:pPr>
    </w:p>
    <w:p w14:paraId="4FCBDEF8" w14:textId="77777777" w:rsidR="00B9466E" w:rsidRDefault="00B9466E" w:rsidP="00B9466E">
      <w:pPr>
        <w:suppressAutoHyphens w:val="0"/>
        <w:autoSpaceDE w:val="0"/>
        <w:autoSpaceDN w:val="0"/>
        <w:adjustRightInd w:val="0"/>
        <w:spacing w:line="360" w:lineRule="auto"/>
        <w:textAlignment w:val="auto"/>
        <w:rPr>
          <w:rFonts w:ascii="Georgia" w:eastAsia="TimesNewRoman" w:hAnsi="Georgia" w:cs="TimesNewRoman"/>
          <w:color w:val="000000"/>
          <w:kern w:val="0"/>
          <w:sz w:val="20"/>
          <w:szCs w:val="20"/>
          <w:lang w:eastAsia="pl-PL"/>
        </w:rPr>
      </w:pPr>
    </w:p>
    <w:p w14:paraId="5B35A762" w14:textId="77777777" w:rsidR="00B9466E" w:rsidRPr="002342CA" w:rsidRDefault="00B9466E" w:rsidP="00B9466E">
      <w:pPr>
        <w:ind w:left="4962"/>
        <w:rPr>
          <w:rFonts w:ascii="Georgia" w:hAnsi="Georgia" w:cs="Georgia"/>
          <w:i/>
          <w:iCs/>
          <w:color w:val="000000"/>
          <w:sz w:val="18"/>
          <w:szCs w:val="18"/>
        </w:rPr>
      </w:pPr>
      <w:r w:rsidRPr="002342CA">
        <w:rPr>
          <w:rFonts w:ascii="Georgia" w:hAnsi="Georgia" w:cs="Georgia"/>
          <w:i/>
          <w:iCs/>
          <w:color w:val="000000"/>
          <w:sz w:val="18"/>
          <w:szCs w:val="18"/>
        </w:rPr>
        <w:t>…………………………………………………………………………</w:t>
      </w:r>
    </w:p>
    <w:p w14:paraId="34634BE5" w14:textId="77777777" w:rsidR="00B9466E" w:rsidRDefault="00B9466E" w:rsidP="00B9466E">
      <w:pPr>
        <w:ind w:left="4962"/>
        <w:rPr>
          <w:rFonts w:ascii="Georgia" w:hAnsi="Georgia"/>
          <w:i/>
          <w:iCs/>
          <w:sz w:val="18"/>
          <w:szCs w:val="18"/>
        </w:rPr>
      </w:pPr>
      <w:r>
        <w:rPr>
          <w:rFonts w:ascii="Georgia" w:hAnsi="Georgia"/>
          <w:i/>
          <w:iCs/>
          <w:sz w:val="18"/>
          <w:szCs w:val="18"/>
        </w:rPr>
        <w:t>P</w:t>
      </w:r>
      <w:r w:rsidRPr="002342CA">
        <w:rPr>
          <w:rFonts w:ascii="Georgia" w:hAnsi="Georgia"/>
          <w:i/>
          <w:iCs/>
          <w:sz w:val="18"/>
          <w:szCs w:val="18"/>
        </w:rPr>
        <w:t>odpis(y) osób(y) upoważnionej(</w:t>
      </w:r>
      <w:proofErr w:type="spellStart"/>
      <w:r w:rsidRPr="002342CA">
        <w:rPr>
          <w:rFonts w:ascii="Georgia" w:hAnsi="Georgia"/>
          <w:i/>
          <w:iCs/>
          <w:sz w:val="18"/>
          <w:szCs w:val="18"/>
        </w:rPr>
        <w:t>ych</w:t>
      </w:r>
      <w:proofErr w:type="spellEnd"/>
      <w:r w:rsidRPr="002342CA">
        <w:rPr>
          <w:rFonts w:ascii="Georgia" w:hAnsi="Georgia"/>
          <w:i/>
          <w:iCs/>
          <w:sz w:val="18"/>
          <w:szCs w:val="18"/>
        </w:rPr>
        <w:t xml:space="preserve">) </w:t>
      </w:r>
    </w:p>
    <w:p w14:paraId="60635C3E" w14:textId="77777777" w:rsidR="00B9466E" w:rsidRPr="002342CA" w:rsidRDefault="00B9466E" w:rsidP="00B9466E">
      <w:pPr>
        <w:ind w:left="4962"/>
        <w:rPr>
          <w:rFonts w:ascii="Georgia" w:hAnsi="Georgia" w:cs="Georgia"/>
          <w:i/>
          <w:iCs/>
          <w:color w:val="000000"/>
          <w:sz w:val="18"/>
          <w:szCs w:val="18"/>
        </w:rPr>
      </w:pPr>
      <w:r w:rsidRPr="002342CA">
        <w:rPr>
          <w:rFonts w:ascii="Georgia" w:hAnsi="Georgia"/>
          <w:i/>
          <w:iCs/>
          <w:sz w:val="18"/>
          <w:szCs w:val="18"/>
        </w:rPr>
        <w:t>do reprezentowania Wykonawcy</w:t>
      </w:r>
      <w:r w:rsidRPr="002342CA">
        <w:rPr>
          <w:rFonts w:ascii="Georgia" w:hAnsi="Georgia" w:cs="Georgia"/>
          <w:b/>
          <w:bCs/>
          <w:i/>
          <w:iCs/>
          <w:color w:val="000000"/>
          <w:sz w:val="18"/>
          <w:szCs w:val="18"/>
        </w:rPr>
        <w:t xml:space="preserve"> </w:t>
      </w:r>
    </w:p>
    <w:p w14:paraId="5ED69E5F" w14:textId="77777777" w:rsidR="00B9466E" w:rsidRDefault="00B9466E" w:rsidP="00B9466E">
      <w:pPr>
        <w:pStyle w:val="Nagwek1"/>
        <w:spacing w:before="0" w:after="0" w:line="360" w:lineRule="auto"/>
        <w:rPr>
          <w:rFonts w:ascii="Georgia" w:hAnsi="Georgia" w:cs="Georgia"/>
          <w:b/>
          <w:bCs w:val="0"/>
          <w:i/>
          <w:iCs/>
          <w:color w:val="000000"/>
          <w:sz w:val="20"/>
          <w:szCs w:val="20"/>
        </w:rPr>
      </w:pPr>
    </w:p>
    <w:p w14:paraId="6A869945" w14:textId="77777777" w:rsidR="00B9466E" w:rsidRDefault="00B9466E" w:rsidP="00B9466E">
      <w:pPr>
        <w:pStyle w:val="WW-Tekstpodstawowy2"/>
        <w:tabs>
          <w:tab w:val="left" w:pos="720"/>
        </w:tabs>
        <w:suppressAutoHyphens w:val="0"/>
        <w:spacing w:before="0" w:after="0" w:line="360" w:lineRule="auto"/>
        <w:jc w:val="both"/>
        <w:rPr>
          <w:rFonts w:ascii="Georgia" w:hAnsi="Georgia"/>
          <w:sz w:val="20"/>
          <w:szCs w:val="18"/>
        </w:rPr>
      </w:pPr>
    </w:p>
    <w:p w14:paraId="48B2E872" w14:textId="77777777" w:rsidR="00B9466E" w:rsidRPr="00E60300" w:rsidRDefault="00B9466E" w:rsidP="00B9466E">
      <w:pPr>
        <w:pStyle w:val="Normalny1"/>
        <w:autoSpaceDE w:val="0"/>
        <w:spacing w:line="360" w:lineRule="auto"/>
        <w:jc w:val="both"/>
        <w:rPr>
          <w:i/>
          <w:sz w:val="20"/>
          <w:szCs w:val="20"/>
        </w:rPr>
      </w:pPr>
      <w:r w:rsidRPr="00E60300">
        <w:rPr>
          <w:i/>
          <w:sz w:val="20"/>
          <w:szCs w:val="20"/>
        </w:rPr>
        <w:t>*- niepotrzebne skreślić</w:t>
      </w:r>
    </w:p>
    <w:p w14:paraId="0CE77B53" w14:textId="77777777" w:rsidR="00B9466E" w:rsidRDefault="00B9466E">
      <w:pPr>
        <w:suppressAutoHyphens w:val="0"/>
        <w:spacing w:after="160" w:line="259" w:lineRule="auto"/>
        <w:textAlignment w:val="auto"/>
        <w:rPr>
          <w:rFonts w:ascii="Georgia" w:hAnsi="Georgia" w:cs="Georgia"/>
          <w:b/>
          <w:i/>
          <w:color w:val="000000"/>
          <w:sz w:val="20"/>
          <w:szCs w:val="20"/>
        </w:rPr>
      </w:pPr>
    </w:p>
    <w:p w14:paraId="2AA43F98" w14:textId="77777777" w:rsidR="00B9466E" w:rsidRDefault="00B9466E">
      <w:pPr>
        <w:suppressAutoHyphens w:val="0"/>
        <w:spacing w:after="160" w:line="259" w:lineRule="auto"/>
        <w:textAlignment w:val="auto"/>
        <w:rPr>
          <w:b/>
          <w:i/>
          <w:sz w:val="20"/>
        </w:rPr>
      </w:pPr>
      <w:bookmarkStart w:id="112" w:name="_TOC_250004"/>
      <w:r>
        <w:rPr>
          <w:b/>
          <w:i/>
          <w:sz w:val="20"/>
        </w:rPr>
        <w:br w:type="page"/>
      </w:r>
    </w:p>
    <w:p w14:paraId="701AB51B" w14:textId="7A17B4B4" w:rsidR="000E3A83" w:rsidRPr="00E71577" w:rsidRDefault="000E3A83" w:rsidP="000E3A83">
      <w:pPr>
        <w:pStyle w:val="Nagwek1"/>
        <w:spacing w:before="0" w:after="0" w:line="360" w:lineRule="auto"/>
        <w:jc w:val="right"/>
        <w:rPr>
          <w:rFonts w:ascii="Georgia" w:hAnsi="Georgia" w:cs="Georgia"/>
          <w:b/>
          <w:bCs w:val="0"/>
          <w:i/>
          <w:iCs/>
          <w:color w:val="000000"/>
          <w:sz w:val="20"/>
          <w:szCs w:val="20"/>
        </w:rPr>
      </w:pPr>
      <w:bookmarkStart w:id="113" w:name="_Toc159925967"/>
      <w:bookmarkEnd w:id="112"/>
      <w:r w:rsidRPr="00E71577">
        <w:rPr>
          <w:rFonts w:ascii="Georgia" w:hAnsi="Georgia" w:cs="Georgia"/>
          <w:b/>
          <w:bCs w:val="0"/>
          <w:i/>
          <w:iCs/>
          <w:color w:val="000000"/>
          <w:sz w:val="20"/>
          <w:szCs w:val="20"/>
        </w:rPr>
        <w:t>Załącznik nr</w:t>
      </w:r>
      <w:r>
        <w:rPr>
          <w:rFonts w:ascii="Georgia" w:hAnsi="Georgia" w:cs="Georgia"/>
          <w:b/>
          <w:bCs w:val="0"/>
          <w:i/>
          <w:iCs/>
          <w:color w:val="000000"/>
          <w:sz w:val="20"/>
          <w:szCs w:val="20"/>
        </w:rPr>
        <w:t xml:space="preserve"> 7</w:t>
      </w:r>
      <w:r w:rsidRPr="00E71577">
        <w:rPr>
          <w:rFonts w:ascii="Georgia" w:hAnsi="Georgia" w:cs="Georgia"/>
          <w:b/>
          <w:bCs w:val="0"/>
          <w:i/>
          <w:iCs/>
          <w:color w:val="000000"/>
          <w:sz w:val="20"/>
          <w:szCs w:val="20"/>
        </w:rPr>
        <w:t xml:space="preserve"> do SWZ</w:t>
      </w:r>
      <w:bookmarkEnd w:id="113"/>
    </w:p>
    <w:p w14:paraId="4BA2C751" w14:textId="77777777" w:rsidR="000E3A83" w:rsidRPr="00A5779D" w:rsidRDefault="000E3A83" w:rsidP="000E3A83">
      <w:pPr>
        <w:rPr>
          <w:rFonts w:ascii="Georgia" w:eastAsia="TimesNewRoman" w:hAnsi="Georgia"/>
        </w:rPr>
      </w:pPr>
    </w:p>
    <w:p w14:paraId="3EC547AA" w14:textId="77777777" w:rsidR="000E3A83" w:rsidRPr="00A5779D" w:rsidRDefault="000E3A83" w:rsidP="000E3A83">
      <w:pPr>
        <w:pStyle w:val="Normalny1"/>
        <w:autoSpaceDE w:val="0"/>
        <w:spacing w:line="240" w:lineRule="auto"/>
        <w:jc w:val="both"/>
        <w:rPr>
          <w:rFonts w:cs="Times New Roman"/>
          <w:b/>
          <w:bCs/>
          <w:sz w:val="20"/>
          <w:szCs w:val="20"/>
        </w:rPr>
      </w:pPr>
    </w:p>
    <w:p w14:paraId="315B2B69" w14:textId="77777777" w:rsidR="000E3A83" w:rsidRPr="00E60300" w:rsidRDefault="000E3A83" w:rsidP="000E3A83">
      <w:pPr>
        <w:pStyle w:val="Tekstpodstawowy2"/>
        <w:jc w:val="center"/>
        <w:rPr>
          <w:rFonts w:ascii="Georgia" w:hAnsi="Georgia" w:cs="Georgia"/>
          <w:b/>
          <w:bCs/>
          <w:i/>
          <w:sz w:val="22"/>
          <w:szCs w:val="22"/>
        </w:rPr>
      </w:pPr>
      <w:r w:rsidRPr="00E60300">
        <w:rPr>
          <w:rFonts w:ascii="Georgia" w:hAnsi="Georgia" w:cs="Georgia"/>
          <w:b/>
          <w:bCs/>
          <w:i/>
          <w:sz w:val="22"/>
          <w:szCs w:val="22"/>
        </w:rPr>
        <w:t>OŚWIADCZENIE</w:t>
      </w:r>
      <w:r>
        <w:rPr>
          <w:rFonts w:ascii="Georgia" w:hAnsi="Georgia" w:cs="Georgia"/>
          <w:b/>
          <w:bCs/>
          <w:i/>
          <w:sz w:val="22"/>
          <w:szCs w:val="22"/>
        </w:rPr>
        <w:t xml:space="preserve"> </w:t>
      </w:r>
    </w:p>
    <w:p w14:paraId="5E3F0FEA" w14:textId="77777777" w:rsidR="00B9466E" w:rsidRPr="00B9466E" w:rsidRDefault="00B9466E" w:rsidP="00B9466E">
      <w:pPr>
        <w:spacing w:before="116"/>
        <w:ind w:left="291" w:right="427"/>
        <w:jc w:val="center"/>
        <w:rPr>
          <w:rFonts w:ascii="Georgia" w:hAnsi="Georgia"/>
          <w:bCs/>
          <w:iCs/>
          <w:sz w:val="20"/>
          <w:szCs w:val="20"/>
        </w:rPr>
      </w:pPr>
      <w:r w:rsidRPr="00B9466E">
        <w:rPr>
          <w:rFonts w:ascii="Georgia" w:hAnsi="Georgia"/>
          <w:bCs/>
          <w:iCs/>
          <w:sz w:val="20"/>
          <w:szCs w:val="20"/>
        </w:rPr>
        <w:t>w</w:t>
      </w:r>
      <w:r w:rsidRPr="00B9466E">
        <w:rPr>
          <w:rFonts w:ascii="Georgia" w:hAnsi="Georgia"/>
          <w:bCs/>
          <w:iCs/>
          <w:spacing w:val="-5"/>
          <w:sz w:val="20"/>
          <w:szCs w:val="20"/>
        </w:rPr>
        <w:t xml:space="preserve"> </w:t>
      </w:r>
      <w:r w:rsidRPr="00B9466E">
        <w:rPr>
          <w:rFonts w:ascii="Georgia" w:hAnsi="Georgia"/>
          <w:bCs/>
          <w:iCs/>
          <w:sz w:val="20"/>
          <w:szCs w:val="20"/>
        </w:rPr>
        <w:t>związku</w:t>
      </w:r>
      <w:r w:rsidRPr="00B9466E">
        <w:rPr>
          <w:rFonts w:ascii="Georgia" w:hAnsi="Georgia"/>
          <w:bCs/>
          <w:iCs/>
          <w:spacing w:val="-5"/>
          <w:sz w:val="20"/>
          <w:szCs w:val="20"/>
        </w:rPr>
        <w:t xml:space="preserve"> </w:t>
      </w:r>
      <w:r w:rsidRPr="00B9466E">
        <w:rPr>
          <w:rFonts w:ascii="Georgia" w:hAnsi="Georgia"/>
          <w:bCs/>
          <w:iCs/>
          <w:sz w:val="20"/>
          <w:szCs w:val="20"/>
        </w:rPr>
        <w:t>z</w:t>
      </w:r>
      <w:r w:rsidRPr="00B9466E">
        <w:rPr>
          <w:rFonts w:ascii="Georgia" w:hAnsi="Georgia"/>
          <w:bCs/>
          <w:iCs/>
          <w:spacing w:val="-5"/>
          <w:sz w:val="20"/>
          <w:szCs w:val="20"/>
        </w:rPr>
        <w:t xml:space="preserve"> </w:t>
      </w:r>
      <w:r w:rsidRPr="00B9466E">
        <w:rPr>
          <w:rFonts w:ascii="Georgia" w:hAnsi="Georgia"/>
          <w:bCs/>
          <w:iCs/>
          <w:sz w:val="20"/>
          <w:szCs w:val="20"/>
        </w:rPr>
        <w:t>prowadzonym</w:t>
      </w:r>
      <w:r w:rsidRPr="00B9466E">
        <w:rPr>
          <w:rFonts w:ascii="Georgia" w:hAnsi="Georgia"/>
          <w:bCs/>
          <w:iCs/>
          <w:spacing w:val="-2"/>
          <w:sz w:val="20"/>
          <w:szCs w:val="20"/>
        </w:rPr>
        <w:t xml:space="preserve"> </w:t>
      </w:r>
      <w:r w:rsidRPr="00B9466E">
        <w:rPr>
          <w:rFonts w:ascii="Georgia" w:hAnsi="Georgia"/>
          <w:bCs/>
          <w:iCs/>
          <w:sz w:val="20"/>
          <w:szCs w:val="20"/>
        </w:rPr>
        <w:t>postępowaniem</w:t>
      </w:r>
      <w:r w:rsidRPr="00B9466E">
        <w:rPr>
          <w:rFonts w:ascii="Georgia" w:hAnsi="Georgia"/>
          <w:bCs/>
          <w:iCs/>
          <w:spacing w:val="-5"/>
          <w:sz w:val="20"/>
          <w:szCs w:val="20"/>
        </w:rPr>
        <w:t xml:space="preserve"> </w:t>
      </w:r>
      <w:r w:rsidRPr="00B9466E">
        <w:rPr>
          <w:rFonts w:ascii="Georgia" w:hAnsi="Georgia"/>
          <w:bCs/>
          <w:iCs/>
          <w:sz w:val="20"/>
          <w:szCs w:val="20"/>
        </w:rPr>
        <w:t>o</w:t>
      </w:r>
      <w:r w:rsidRPr="00B9466E">
        <w:rPr>
          <w:rFonts w:ascii="Georgia" w:hAnsi="Georgia"/>
          <w:bCs/>
          <w:iCs/>
          <w:spacing w:val="-4"/>
          <w:sz w:val="20"/>
          <w:szCs w:val="20"/>
        </w:rPr>
        <w:t xml:space="preserve"> </w:t>
      </w:r>
      <w:r w:rsidRPr="00B9466E">
        <w:rPr>
          <w:rFonts w:ascii="Georgia" w:hAnsi="Georgia"/>
          <w:bCs/>
          <w:iCs/>
          <w:sz w:val="20"/>
          <w:szCs w:val="20"/>
        </w:rPr>
        <w:t>udzielenie</w:t>
      </w:r>
      <w:r w:rsidRPr="00B9466E">
        <w:rPr>
          <w:rFonts w:ascii="Georgia" w:hAnsi="Georgia"/>
          <w:bCs/>
          <w:iCs/>
          <w:spacing w:val="-5"/>
          <w:sz w:val="20"/>
          <w:szCs w:val="20"/>
        </w:rPr>
        <w:t xml:space="preserve"> </w:t>
      </w:r>
      <w:r w:rsidRPr="00B9466E">
        <w:rPr>
          <w:rFonts w:ascii="Georgia" w:hAnsi="Georgia"/>
          <w:bCs/>
          <w:iCs/>
          <w:sz w:val="20"/>
          <w:szCs w:val="20"/>
        </w:rPr>
        <w:t>zamówienia</w:t>
      </w:r>
      <w:r w:rsidRPr="00B9466E">
        <w:rPr>
          <w:rFonts w:ascii="Georgia" w:hAnsi="Georgia"/>
          <w:bCs/>
          <w:iCs/>
          <w:spacing w:val="1"/>
          <w:sz w:val="20"/>
          <w:szCs w:val="20"/>
        </w:rPr>
        <w:t xml:space="preserve"> </w:t>
      </w:r>
      <w:proofErr w:type="spellStart"/>
      <w:r w:rsidRPr="00B9466E">
        <w:rPr>
          <w:rFonts w:ascii="Georgia" w:hAnsi="Georgia"/>
          <w:bCs/>
          <w:iCs/>
          <w:sz w:val="20"/>
          <w:szCs w:val="20"/>
        </w:rPr>
        <w:t>pn</w:t>
      </w:r>
      <w:proofErr w:type="spellEnd"/>
      <w:r w:rsidRPr="00B9466E">
        <w:rPr>
          <w:rFonts w:ascii="Georgia" w:hAnsi="Georgia"/>
          <w:bCs/>
          <w:iCs/>
          <w:spacing w:val="-5"/>
          <w:sz w:val="20"/>
          <w:szCs w:val="20"/>
        </w:rPr>
        <w:t xml:space="preserve"> </w:t>
      </w:r>
      <w:r w:rsidRPr="00B9466E">
        <w:rPr>
          <w:rFonts w:ascii="Georgia" w:hAnsi="Georgia"/>
          <w:bCs/>
          <w:iCs/>
          <w:sz w:val="20"/>
          <w:szCs w:val="20"/>
        </w:rPr>
        <w:t>„Dostawa</w:t>
      </w:r>
      <w:r w:rsidRPr="00B9466E">
        <w:rPr>
          <w:rFonts w:ascii="Georgia" w:hAnsi="Georgia"/>
          <w:bCs/>
          <w:iCs/>
          <w:spacing w:val="-5"/>
          <w:sz w:val="20"/>
          <w:szCs w:val="20"/>
        </w:rPr>
        <w:t xml:space="preserve"> </w:t>
      </w:r>
      <w:r w:rsidRPr="00B9466E">
        <w:rPr>
          <w:rFonts w:ascii="Georgia" w:hAnsi="Georgia"/>
          <w:bCs/>
          <w:iCs/>
          <w:sz w:val="20"/>
          <w:szCs w:val="20"/>
        </w:rPr>
        <w:t>produktów</w:t>
      </w:r>
      <w:r w:rsidRPr="00B9466E">
        <w:rPr>
          <w:rFonts w:ascii="Georgia" w:hAnsi="Georgia"/>
          <w:bCs/>
          <w:iCs/>
          <w:spacing w:val="-5"/>
          <w:sz w:val="20"/>
          <w:szCs w:val="20"/>
        </w:rPr>
        <w:t xml:space="preserve"> </w:t>
      </w:r>
      <w:r w:rsidRPr="00B9466E">
        <w:rPr>
          <w:rFonts w:ascii="Georgia" w:hAnsi="Georgia"/>
          <w:bCs/>
          <w:iCs/>
          <w:sz w:val="20"/>
          <w:szCs w:val="20"/>
        </w:rPr>
        <w:t>leczniczych</w:t>
      </w:r>
    </w:p>
    <w:p w14:paraId="34525AB3" w14:textId="77777777" w:rsidR="00B9466E" w:rsidRPr="00B9466E" w:rsidRDefault="00B9466E" w:rsidP="00B9466E">
      <w:pPr>
        <w:spacing w:before="113"/>
        <w:ind w:left="291" w:right="425"/>
        <w:jc w:val="center"/>
        <w:rPr>
          <w:rFonts w:ascii="Georgia" w:hAnsi="Georgia"/>
          <w:bCs/>
          <w:iCs/>
          <w:sz w:val="20"/>
          <w:szCs w:val="20"/>
        </w:rPr>
      </w:pPr>
      <w:r w:rsidRPr="00B9466E">
        <w:rPr>
          <w:rFonts w:ascii="Georgia" w:hAnsi="Georgia"/>
          <w:bCs/>
          <w:iCs/>
          <w:sz w:val="20"/>
          <w:szCs w:val="20"/>
        </w:rPr>
        <w:t>dla</w:t>
      </w:r>
      <w:r w:rsidRPr="00B9466E">
        <w:rPr>
          <w:rFonts w:ascii="Georgia" w:hAnsi="Georgia"/>
          <w:bCs/>
          <w:iCs/>
          <w:spacing w:val="-3"/>
          <w:sz w:val="20"/>
          <w:szCs w:val="20"/>
        </w:rPr>
        <w:t xml:space="preserve"> </w:t>
      </w:r>
      <w:r w:rsidRPr="00B9466E">
        <w:rPr>
          <w:rFonts w:ascii="Georgia" w:hAnsi="Georgia"/>
          <w:bCs/>
          <w:iCs/>
          <w:sz w:val="20"/>
          <w:szCs w:val="20"/>
        </w:rPr>
        <w:t>ZZOZ</w:t>
      </w:r>
      <w:r w:rsidRPr="00B9466E">
        <w:rPr>
          <w:rFonts w:ascii="Georgia" w:hAnsi="Georgia"/>
          <w:bCs/>
          <w:iCs/>
          <w:spacing w:val="-3"/>
          <w:sz w:val="20"/>
          <w:szCs w:val="20"/>
        </w:rPr>
        <w:t xml:space="preserve"> </w:t>
      </w:r>
      <w:r w:rsidRPr="00B9466E">
        <w:rPr>
          <w:rFonts w:ascii="Georgia" w:hAnsi="Georgia"/>
          <w:bCs/>
          <w:iCs/>
          <w:sz w:val="20"/>
          <w:szCs w:val="20"/>
        </w:rPr>
        <w:t>w</w:t>
      </w:r>
      <w:r w:rsidRPr="00B9466E">
        <w:rPr>
          <w:rFonts w:ascii="Georgia" w:hAnsi="Georgia"/>
          <w:bCs/>
          <w:iCs/>
          <w:spacing w:val="-3"/>
          <w:sz w:val="20"/>
          <w:szCs w:val="20"/>
        </w:rPr>
        <w:t xml:space="preserve"> </w:t>
      </w:r>
      <w:r w:rsidRPr="00B9466E">
        <w:rPr>
          <w:rFonts w:ascii="Georgia" w:hAnsi="Georgia"/>
          <w:bCs/>
          <w:iCs/>
          <w:sz w:val="20"/>
          <w:szCs w:val="20"/>
        </w:rPr>
        <w:t>Wadowicach”.</w:t>
      </w:r>
    </w:p>
    <w:p w14:paraId="566E64EF" w14:textId="77777777" w:rsidR="00B9466E" w:rsidRPr="00B9466E" w:rsidRDefault="00B9466E" w:rsidP="00B9466E">
      <w:pPr>
        <w:pStyle w:val="Tekstpodstawowy"/>
        <w:rPr>
          <w:rFonts w:ascii="Georgia" w:hAnsi="Georgia"/>
          <w:b w:val="0"/>
          <w:i w:val="0"/>
          <w:sz w:val="20"/>
          <w:szCs w:val="20"/>
        </w:rPr>
      </w:pPr>
    </w:p>
    <w:p w14:paraId="642311D8" w14:textId="77777777" w:rsidR="00B9466E" w:rsidRPr="00B9466E" w:rsidRDefault="00B9466E" w:rsidP="00B9466E">
      <w:pPr>
        <w:pStyle w:val="Tekstpodstawowy"/>
        <w:rPr>
          <w:rFonts w:ascii="Georgia" w:hAnsi="Georgia"/>
          <w:b w:val="0"/>
          <w:i w:val="0"/>
          <w:sz w:val="20"/>
          <w:szCs w:val="20"/>
        </w:rPr>
      </w:pPr>
    </w:p>
    <w:p w14:paraId="30707053" w14:textId="3E16012C" w:rsidR="00B9466E" w:rsidRPr="00B9466E" w:rsidRDefault="00B9466E" w:rsidP="00B9466E">
      <w:pPr>
        <w:pStyle w:val="Tekstpodstawowy"/>
        <w:spacing w:before="187"/>
        <w:ind w:left="203" w:right="432"/>
        <w:rPr>
          <w:rFonts w:ascii="Georgia" w:hAnsi="Georgia"/>
          <w:b w:val="0"/>
          <w:i w:val="0"/>
          <w:sz w:val="20"/>
          <w:szCs w:val="20"/>
        </w:rPr>
      </w:pPr>
      <w:r w:rsidRPr="00B9466E">
        <w:rPr>
          <w:rFonts w:ascii="Georgia" w:hAnsi="Georgia"/>
          <w:b w:val="0"/>
          <w:i w:val="0"/>
          <w:sz w:val="20"/>
          <w:szCs w:val="20"/>
        </w:rPr>
        <w:t>Nazwa</w:t>
      </w:r>
      <w:r w:rsidRPr="00B9466E">
        <w:rPr>
          <w:rFonts w:ascii="Georgia" w:hAnsi="Georgia"/>
          <w:b w:val="0"/>
          <w:i w:val="0"/>
          <w:spacing w:val="-12"/>
          <w:sz w:val="20"/>
          <w:szCs w:val="20"/>
        </w:rPr>
        <w:t xml:space="preserve"> </w:t>
      </w:r>
      <w:proofErr w:type="spellStart"/>
      <w:r w:rsidRPr="00B9466E">
        <w:rPr>
          <w:rFonts w:ascii="Georgia" w:hAnsi="Georgia"/>
          <w:b w:val="0"/>
          <w:i w:val="0"/>
          <w:sz w:val="20"/>
          <w:szCs w:val="20"/>
        </w:rPr>
        <w:t>Wykonawcy</w:t>
      </w:r>
      <w:proofErr w:type="spellEnd"/>
      <w:r w:rsidRPr="00B9466E">
        <w:rPr>
          <w:rFonts w:ascii="Georgia" w:hAnsi="Georgia"/>
          <w:b w:val="0"/>
          <w:i w:val="0"/>
          <w:sz w:val="20"/>
          <w:szCs w:val="20"/>
        </w:rPr>
        <w:t>,</w:t>
      </w:r>
      <w:r w:rsidRPr="00B9466E">
        <w:rPr>
          <w:rFonts w:ascii="Georgia" w:hAnsi="Georgia"/>
          <w:b w:val="0"/>
          <w:i w:val="0"/>
          <w:spacing w:val="-10"/>
          <w:sz w:val="20"/>
          <w:szCs w:val="20"/>
        </w:rPr>
        <w:t xml:space="preserve"> </w:t>
      </w:r>
      <w:proofErr w:type="spellStart"/>
      <w:r w:rsidRPr="00B9466E">
        <w:rPr>
          <w:rFonts w:ascii="Georgia" w:hAnsi="Georgia"/>
          <w:b w:val="0"/>
          <w:i w:val="0"/>
          <w:sz w:val="20"/>
          <w:szCs w:val="20"/>
        </w:rPr>
        <w:t>adres</w:t>
      </w:r>
      <w:proofErr w:type="spellEnd"/>
      <w:r w:rsidRPr="00B9466E">
        <w:rPr>
          <w:rFonts w:ascii="Georgia" w:hAnsi="Georgia"/>
          <w:b w:val="0"/>
          <w:i w:val="0"/>
          <w:sz w:val="20"/>
          <w:szCs w:val="20"/>
        </w:rPr>
        <w:t>:.......................................</w:t>
      </w:r>
      <w:r>
        <w:rPr>
          <w:rFonts w:ascii="Georgia" w:hAnsi="Georgia"/>
          <w:b w:val="0"/>
          <w:i w:val="0"/>
          <w:sz w:val="20"/>
          <w:szCs w:val="20"/>
        </w:rPr>
        <w:t xml:space="preserve"> </w:t>
      </w:r>
      <w:r w:rsidRPr="00B9466E">
        <w:rPr>
          <w:rFonts w:ascii="Georgia" w:hAnsi="Georgia"/>
          <w:b w:val="0"/>
          <w:i w:val="0"/>
          <w:sz w:val="20"/>
          <w:szCs w:val="20"/>
        </w:rPr>
        <w:t>..............................................................................</w:t>
      </w:r>
      <w:r>
        <w:rPr>
          <w:rFonts w:ascii="Georgia" w:hAnsi="Georgia"/>
          <w:b w:val="0"/>
          <w:i w:val="0"/>
          <w:sz w:val="20"/>
          <w:szCs w:val="20"/>
        </w:rPr>
        <w:t>...</w:t>
      </w:r>
      <w:r w:rsidRPr="00B9466E">
        <w:rPr>
          <w:rFonts w:ascii="Georgia" w:hAnsi="Georgia"/>
          <w:b w:val="0"/>
          <w:i w:val="0"/>
          <w:sz w:val="20"/>
          <w:szCs w:val="20"/>
        </w:rPr>
        <w:t>.............</w:t>
      </w:r>
    </w:p>
    <w:p w14:paraId="6491E65C" w14:textId="7D824FB6" w:rsidR="00B9466E" w:rsidRPr="00B9466E" w:rsidRDefault="00B9466E" w:rsidP="00B9466E">
      <w:pPr>
        <w:pStyle w:val="Tekstpodstawowy"/>
        <w:spacing w:before="114"/>
        <w:ind w:left="273" w:right="432"/>
        <w:jc w:val="center"/>
        <w:rPr>
          <w:rFonts w:ascii="Georgia" w:hAnsi="Georgia"/>
          <w:b w:val="0"/>
          <w:i w:val="0"/>
          <w:sz w:val="20"/>
          <w:szCs w:val="20"/>
        </w:rPr>
      </w:pPr>
      <w:r w:rsidRPr="00B9466E">
        <w:rPr>
          <w:rFonts w:ascii="Georgia" w:hAnsi="Georgia"/>
          <w:b w:val="0"/>
          <w:i w:val="0"/>
          <w:sz w:val="20"/>
          <w:szCs w:val="20"/>
        </w:rPr>
        <w:t>................................................................................................................................................................................</w:t>
      </w:r>
    </w:p>
    <w:p w14:paraId="3073FBF3" w14:textId="22B91C70" w:rsidR="00B9466E" w:rsidRPr="00B9466E" w:rsidRDefault="00B9466E" w:rsidP="00B9466E">
      <w:pPr>
        <w:pStyle w:val="Tekstpodstawowy"/>
        <w:spacing w:before="114"/>
        <w:ind w:left="285" w:right="432"/>
        <w:jc w:val="center"/>
        <w:rPr>
          <w:rFonts w:ascii="Georgia" w:hAnsi="Georgia"/>
          <w:b w:val="0"/>
          <w:i w:val="0"/>
          <w:sz w:val="20"/>
          <w:szCs w:val="20"/>
        </w:rPr>
      </w:pPr>
      <w:proofErr w:type="spellStart"/>
      <w:r w:rsidRPr="00B9466E">
        <w:rPr>
          <w:rFonts w:ascii="Georgia" w:hAnsi="Georgia"/>
          <w:b w:val="0"/>
          <w:i w:val="0"/>
          <w:sz w:val="20"/>
          <w:szCs w:val="20"/>
        </w:rPr>
        <w:t>oświadczam</w:t>
      </w:r>
      <w:proofErr w:type="spellEnd"/>
      <w:r w:rsidRPr="00B9466E">
        <w:rPr>
          <w:rFonts w:ascii="Georgia" w:hAnsi="Georgia"/>
          <w:b w:val="0"/>
          <w:i w:val="0"/>
          <w:sz w:val="20"/>
          <w:szCs w:val="20"/>
        </w:rPr>
        <w:t>,</w:t>
      </w:r>
      <w:r w:rsidRPr="00B9466E">
        <w:rPr>
          <w:rFonts w:ascii="Georgia" w:hAnsi="Georgia"/>
          <w:b w:val="0"/>
          <w:i w:val="0"/>
          <w:spacing w:val="34"/>
          <w:sz w:val="20"/>
          <w:szCs w:val="20"/>
        </w:rPr>
        <w:t xml:space="preserve"> </w:t>
      </w:r>
      <w:proofErr w:type="spellStart"/>
      <w:r w:rsidRPr="00B9466E">
        <w:rPr>
          <w:rFonts w:ascii="Georgia" w:hAnsi="Georgia"/>
          <w:b w:val="0"/>
          <w:i w:val="0"/>
          <w:sz w:val="20"/>
          <w:szCs w:val="20"/>
        </w:rPr>
        <w:t>że</w:t>
      </w:r>
      <w:proofErr w:type="spellEnd"/>
      <w:r w:rsidRPr="00B9466E">
        <w:rPr>
          <w:rFonts w:ascii="Georgia" w:hAnsi="Georgia"/>
          <w:b w:val="0"/>
          <w:i w:val="0"/>
          <w:spacing w:val="34"/>
          <w:sz w:val="20"/>
          <w:szCs w:val="20"/>
        </w:rPr>
        <w:t xml:space="preserve"> </w:t>
      </w:r>
      <w:proofErr w:type="spellStart"/>
      <w:r w:rsidRPr="00B9466E">
        <w:rPr>
          <w:rFonts w:ascii="Georgia" w:hAnsi="Georgia"/>
          <w:b w:val="0"/>
          <w:i w:val="0"/>
          <w:sz w:val="20"/>
          <w:szCs w:val="20"/>
        </w:rPr>
        <w:t>oferta</w:t>
      </w:r>
      <w:proofErr w:type="spellEnd"/>
      <w:r w:rsidRPr="00B9466E">
        <w:rPr>
          <w:rFonts w:ascii="Georgia" w:hAnsi="Georgia"/>
          <w:b w:val="0"/>
          <w:i w:val="0"/>
          <w:spacing w:val="35"/>
          <w:sz w:val="20"/>
          <w:szCs w:val="20"/>
        </w:rPr>
        <w:t xml:space="preserve"> </w:t>
      </w:r>
      <w:proofErr w:type="spellStart"/>
      <w:r w:rsidRPr="00B9466E">
        <w:rPr>
          <w:rFonts w:ascii="Georgia" w:hAnsi="Georgia"/>
          <w:b w:val="0"/>
          <w:i w:val="0"/>
          <w:sz w:val="20"/>
          <w:szCs w:val="20"/>
        </w:rPr>
        <w:t>została</w:t>
      </w:r>
      <w:proofErr w:type="spellEnd"/>
      <w:r w:rsidRPr="00B9466E">
        <w:rPr>
          <w:rFonts w:ascii="Georgia" w:hAnsi="Georgia"/>
          <w:b w:val="0"/>
          <w:i w:val="0"/>
          <w:spacing w:val="35"/>
          <w:sz w:val="20"/>
          <w:szCs w:val="20"/>
        </w:rPr>
        <w:t xml:space="preserve"> </w:t>
      </w:r>
      <w:proofErr w:type="spellStart"/>
      <w:r w:rsidRPr="00B9466E">
        <w:rPr>
          <w:rFonts w:ascii="Georgia" w:hAnsi="Georgia"/>
          <w:b w:val="0"/>
          <w:i w:val="0"/>
          <w:sz w:val="20"/>
          <w:szCs w:val="20"/>
        </w:rPr>
        <w:t>złożona</w:t>
      </w:r>
      <w:proofErr w:type="spellEnd"/>
      <w:r w:rsidRPr="00B9466E">
        <w:rPr>
          <w:rFonts w:ascii="Georgia" w:hAnsi="Georgia"/>
          <w:b w:val="0"/>
          <w:i w:val="0"/>
          <w:spacing w:val="35"/>
          <w:sz w:val="20"/>
          <w:szCs w:val="20"/>
        </w:rPr>
        <w:t xml:space="preserve"> </w:t>
      </w:r>
      <w:proofErr w:type="spellStart"/>
      <w:r w:rsidRPr="00B9466E">
        <w:rPr>
          <w:rFonts w:ascii="Georgia" w:hAnsi="Georgia"/>
          <w:b w:val="0"/>
          <w:i w:val="0"/>
          <w:sz w:val="20"/>
          <w:szCs w:val="20"/>
        </w:rPr>
        <w:t>na</w:t>
      </w:r>
      <w:proofErr w:type="spellEnd"/>
      <w:r w:rsidRPr="00B9466E">
        <w:rPr>
          <w:rFonts w:ascii="Georgia" w:hAnsi="Georgia"/>
          <w:b w:val="0"/>
          <w:i w:val="0"/>
          <w:spacing w:val="37"/>
          <w:sz w:val="20"/>
          <w:szCs w:val="20"/>
        </w:rPr>
        <w:t xml:space="preserve"> </w:t>
      </w:r>
      <w:proofErr w:type="spellStart"/>
      <w:r w:rsidRPr="00B9466E">
        <w:rPr>
          <w:rFonts w:ascii="Georgia" w:hAnsi="Georgia"/>
          <w:b w:val="0"/>
          <w:i w:val="0"/>
          <w:sz w:val="20"/>
          <w:szCs w:val="20"/>
        </w:rPr>
        <w:t>produkty</w:t>
      </w:r>
      <w:proofErr w:type="spellEnd"/>
      <w:r w:rsidRPr="00B9466E">
        <w:rPr>
          <w:rFonts w:ascii="Georgia" w:hAnsi="Georgia"/>
          <w:b w:val="0"/>
          <w:i w:val="0"/>
          <w:spacing w:val="35"/>
          <w:sz w:val="20"/>
          <w:szCs w:val="20"/>
        </w:rPr>
        <w:t xml:space="preserve"> </w:t>
      </w:r>
      <w:proofErr w:type="spellStart"/>
      <w:r w:rsidRPr="00B9466E">
        <w:rPr>
          <w:rFonts w:ascii="Georgia" w:hAnsi="Georgia"/>
          <w:b w:val="0"/>
          <w:i w:val="0"/>
          <w:sz w:val="20"/>
          <w:szCs w:val="20"/>
        </w:rPr>
        <w:t>lecznicze</w:t>
      </w:r>
      <w:proofErr w:type="spellEnd"/>
      <w:r w:rsidRPr="00B9466E">
        <w:rPr>
          <w:rFonts w:ascii="Georgia" w:hAnsi="Georgia"/>
          <w:b w:val="0"/>
          <w:i w:val="0"/>
          <w:spacing w:val="34"/>
          <w:sz w:val="20"/>
          <w:szCs w:val="20"/>
        </w:rPr>
        <w:t xml:space="preserve"> </w:t>
      </w:r>
      <w:proofErr w:type="spellStart"/>
      <w:r w:rsidRPr="00B9466E">
        <w:rPr>
          <w:rFonts w:ascii="Georgia" w:hAnsi="Georgia"/>
          <w:b w:val="0"/>
          <w:i w:val="0"/>
          <w:sz w:val="20"/>
          <w:szCs w:val="20"/>
        </w:rPr>
        <w:t>dopuszczone</w:t>
      </w:r>
      <w:proofErr w:type="spellEnd"/>
      <w:r w:rsidRPr="00B9466E">
        <w:rPr>
          <w:rFonts w:ascii="Georgia" w:hAnsi="Georgia"/>
          <w:b w:val="0"/>
          <w:i w:val="0"/>
          <w:spacing w:val="34"/>
          <w:sz w:val="20"/>
          <w:szCs w:val="20"/>
        </w:rPr>
        <w:t xml:space="preserve"> </w:t>
      </w:r>
      <w:r w:rsidRPr="00B9466E">
        <w:rPr>
          <w:rFonts w:ascii="Georgia" w:hAnsi="Georgia"/>
          <w:b w:val="0"/>
          <w:i w:val="0"/>
          <w:sz w:val="20"/>
          <w:szCs w:val="20"/>
        </w:rPr>
        <w:t>do</w:t>
      </w:r>
      <w:r w:rsidRPr="00B9466E">
        <w:rPr>
          <w:rFonts w:ascii="Georgia" w:hAnsi="Georgia"/>
          <w:b w:val="0"/>
          <w:i w:val="0"/>
          <w:spacing w:val="35"/>
          <w:sz w:val="20"/>
          <w:szCs w:val="20"/>
        </w:rPr>
        <w:t xml:space="preserve"> </w:t>
      </w:r>
      <w:proofErr w:type="spellStart"/>
      <w:r w:rsidRPr="00B9466E">
        <w:rPr>
          <w:rFonts w:ascii="Georgia" w:hAnsi="Georgia"/>
          <w:b w:val="0"/>
          <w:i w:val="0"/>
          <w:sz w:val="20"/>
          <w:szCs w:val="20"/>
        </w:rPr>
        <w:t>obrotu</w:t>
      </w:r>
      <w:proofErr w:type="spellEnd"/>
      <w:r w:rsidRPr="00B9466E">
        <w:rPr>
          <w:rFonts w:ascii="Georgia" w:hAnsi="Georgia"/>
          <w:b w:val="0"/>
          <w:i w:val="0"/>
          <w:spacing w:val="35"/>
          <w:sz w:val="20"/>
          <w:szCs w:val="20"/>
        </w:rPr>
        <w:t xml:space="preserve"> </w:t>
      </w:r>
      <w:proofErr w:type="spellStart"/>
      <w:r w:rsidRPr="00B9466E">
        <w:rPr>
          <w:rFonts w:ascii="Georgia" w:hAnsi="Georgia"/>
          <w:b w:val="0"/>
          <w:i w:val="0"/>
          <w:sz w:val="20"/>
          <w:szCs w:val="20"/>
        </w:rPr>
        <w:t>zgodnie</w:t>
      </w:r>
      <w:proofErr w:type="spellEnd"/>
      <w:r w:rsidRPr="00B9466E">
        <w:rPr>
          <w:rFonts w:ascii="Georgia" w:hAnsi="Georgia"/>
          <w:b w:val="0"/>
          <w:i w:val="0"/>
          <w:spacing w:val="34"/>
          <w:sz w:val="20"/>
          <w:szCs w:val="20"/>
        </w:rPr>
        <w:t xml:space="preserve"> </w:t>
      </w:r>
      <w:r w:rsidRPr="00B9466E">
        <w:rPr>
          <w:rFonts w:ascii="Georgia" w:hAnsi="Georgia"/>
          <w:b w:val="0"/>
          <w:i w:val="0"/>
          <w:sz w:val="20"/>
          <w:szCs w:val="20"/>
        </w:rPr>
        <w:t>z</w:t>
      </w:r>
      <w:r w:rsidRPr="00B9466E">
        <w:rPr>
          <w:rFonts w:ascii="Georgia" w:hAnsi="Georgia"/>
          <w:b w:val="0"/>
          <w:i w:val="0"/>
          <w:spacing w:val="36"/>
          <w:sz w:val="20"/>
          <w:szCs w:val="20"/>
        </w:rPr>
        <w:t xml:space="preserve"> </w:t>
      </w:r>
      <w:proofErr w:type="spellStart"/>
      <w:r w:rsidRPr="00B9466E">
        <w:rPr>
          <w:rFonts w:ascii="Georgia" w:hAnsi="Georgia"/>
          <w:b w:val="0"/>
          <w:i w:val="0"/>
          <w:sz w:val="20"/>
          <w:szCs w:val="20"/>
        </w:rPr>
        <w:t>obowiązującymi</w:t>
      </w:r>
      <w:proofErr w:type="spellEnd"/>
      <w:r>
        <w:rPr>
          <w:rFonts w:ascii="Georgia" w:hAnsi="Georgia"/>
          <w:b w:val="0"/>
          <w:i w:val="0"/>
          <w:sz w:val="20"/>
          <w:szCs w:val="20"/>
        </w:rPr>
        <w:t xml:space="preserve"> </w:t>
      </w:r>
      <w:proofErr w:type="spellStart"/>
      <w:r w:rsidRPr="00B9466E">
        <w:rPr>
          <w:rFonts w:ascii="Georgia" w:hAnsi="Georgia"/>
          <w:b w:val="0"/>
          <w:i w:val="0"/>
          <w:sz w:val="20"/>
          <w:szCs w:val="20"/>
        </w:rPr>
        <w:t>przepisami</w:t>
      </w:r>
      <w:proofErr w:type="spellEnd"/>
      <w:r w:rsidRPr="00B9466E">
        <w:rPr>
          <w:rFonts w:ascii="Georgia" w:hAnsi="Georgia"/>
          <w:b w:val="0"/>
          <w:i w:val="0"/>
          <w:spacing w:val="-5"/>
          <w:sz w:val="20"/>
          <w:szCs w:val="20"/>
        </w:rPr>
        <w:t xml:space="preserve"> </w:t>
      </w:r>
      <w:proofErr w:type="spellStart"/>
      <w:r w:rsidRPr="00B9466E">
        <w:rPr>
          <w:rFonts w:ascii="Georgia" w:hAnsi="Georgia"/>
          <w:b w:val="0"/>
          <w:i w:val="0"/>
          <w:sz w:val="20"/>
          <w:szCs w:val="20"/>
        </w:rPr>
        <w:t>tj</w:t>
      </w:r>
      <w:proofErr w:type="spellEnd"/>
      <w:r w:rsidRPr="00B9466E">
        <w:rPr>
          <w:rFonts w:ascii="Georgia" w:hAnsi="Georgia"/>
          <w:b w:val="0"/>
          <w:i w:val="0"/>
          <w:sz w:val="20"/>
          <w:szCs w:val="20"/>
        </w:rPr>
        <w:t>.:</w:t>
      </w:r>
    </w:p>
    <w:p w14:paraId="3D3A2E63" w14:textId="77777777" w:rsidR="00B9466E" w:rsidRPr="00B9466E" w:rsidRDefault="00B9466E" w:rsidP="00B9466E">
      <w:pPr>
        <w:pStyle w:val="Tekstpodstawowy"/>
        <w:spacing w:before="4"/>
        <w:rPr>
          <w:rFonts w:ascii="Georgia" w:hAnsi="Georgia"/>
          <w:b w:val="0"/>
          <w:i w:val="0"/>
          <w:sz w:val="20"/>
          <w:szCs w:val="20"/>
        </w:rPr>
      </w:pPr>
    </w:p>
    <w:p w14:paraId="7C1273BD" w14:textId="77777777" w:rsidR="00B9466E" w:rsidRPr="00B9466E" w:rsidRDefault="00B9466E" w:rsidP="00B9466E">
      <w:pPr>
        <w:pStyle w:val="Akapitzlist"/>
        <w:widowControl w:val="0"/>
        <w:numPr>
          <w:ilvl w:val="0"/>
          <w:numId w:val="114"/>
        </w:numPr>
        <w:tabs>
          <w:tab w:val="left" w:pos="311"/>
        </w:tabs>
        <w:suppressAutoHyphens w:val="0"/>
        <w:autoSpaceDE w:val="0"/>
        <w:autoSpaceDN w:val="0"/>
        <w:spacing w:line="360" w:lineRule="auto"/>
        <w:ind w:left="0" w:firstLine="0"/>
        <w:jc w:val="both"/>
        <w:textAlignment w:val="auto"/>
        <w:rPr>
          <w:rFonts w:ascii="Georgia" w:hAnsi="Georgia"/>
          <w:bCs/>
          <w:iCs/>
          <w:sz w:val="20"/>
          <w:szCs w:val="20"/>
        </w:rPr>
      </w:pPr>
      <w:r w:rsidRPr="00B9466E">
        <w:rPr>
          <w:rFonts w:ascii="Georgia" w:hAnsi="Georgia"/>
          <w:bCs/>
          <w:iCs/>
          <w:sz w:val="20"/>
          <w:szCs w:val="20"/>
        </w:rPr>
        <w:t>Ustawa</w:t>
      </w:r>
      <w:r w:rsidRPr="00B9466E">
        <w:rPr>
          <w:rFonts w:ascii="Georgia" w:hAnsi="Georgia"/>
          <w:bCs/>
          <w:iCs/>
          <w:spacing w:val="-3"/>
          <w:sz w:val="20"/>
          <w:szCs w:val="20"/>
        </w:rPr>
        <w:t xml:space="preserve"> </w:t>
      </w:r>
      <w:r w:rsidRPr="00B9466E">
        <w:rPr>
          <w:rFonts w:ascii="Georgia" w:hAnsi="Georgia"/>
          <w:bCs/>
          <w:iCs/>
          <w:sz w:val="20"/>
          <w:szCs w:val="20"/>
        </w:rPr>
        <w:t>z</w:t>
      </w:r>
      <w:r w:rsidRPr="00B9466E">
        <w:rPr>
          <w:rFonts w:ascii="Georgia" w:hAnsi="Georgia"/>
          <w:bCs/>
          <w:iCs/>
          <w:spacing w:val="-3"/>
          <w:sz w:val="20"/>
          <w:szCs w:val="20"/>
        </w:rPr>
        <w:t xml:space="preserve"> </w:t>
      </w:r>
      <w:r w:rsidRPr="00B9466E">
        <w:rPr>
          <w:rFonts w:ascii="Georgia" w:hAnsi="Georgia"/>
          <w:bCs/>
          <w:iCs/>
          <w:sz w:val="20"/>
          <w:szCs w:val="20"/>
        </w:rPr>
        <w:t>dnia</w:t>
      </w:r>
      <w:r w:rsidRPr="00B9466E">
        <w:rPr>
          <w:rFonts w:ascii="Georgia" w:hAnsi="Georgia"/>
          <w:bCs/>
          <w:iCs/>
          <w:spacing w:val="-3"/>
          <w:sz w:val="20"/>
          <w:szCs w:val="20"/>
        </w:rPr>
        <w:t xml:space="preserve"> </w:t>
      </w:r>
      <w:r w:rsidRPr="00B9466E">
        <w:rPr>
          <w:rFonts w:ascii="Georgia" w:hAnsi="Georgia"/>
          <w:bCs/>
          <w:iCs/>
          <w:sz w:val="20"/>
          <w:szCs w:val="20"/>
        </w:rPr>
        <w:t>6 września 2001</w:t>
      </w:r>
      <w:r w:rsidRPr="00B9466E">
        <w:rPr>
          <w:rFonts w:ascii="Georgia" w:hAnsi="Georgia"/>
          <w:bCs/>
          <w:iCs/>
          <w:spacing w:val="-2"/>
          <w:sz w:val="20"/>
          <w:szCs w:val="20"/>
        </w:rPr>
        <w:t xml:space="preserve"> </w:t>
      </w:r>
      <w:r w:rsidRPr="00B9466E">
        <w:rPr>
          <w:rFonts w:ascii="Georgia" w:hAnsi="Georgia"/>
          <w:bCs/>
          <w:iCs/>
          <w:sz w:val="20"/>
          <w:szCs w:val="20"/>
        </w:rPr>
        <w:t>roku</w:t>
      </w:r>
      <w:r w:rsidRPr="00B9466E">
        <w:rPr>
          <w:rFonts w:ascii="Georgia" w:hAnsi="Georgia"/>
          <w:bCs/>
          <w:iCs/>
          <w:spacing w:val="-2"/>
          <w:sz w:val="20"/>
          <w:szCs w:val="20"/>
        </w:rPr>
        <w:t xml:space="preserve"> </w:t>
      </w:r>
      <w:r w:rsidRPr="00B9466E">
        <w:rPr>
          <w:rFonts w:ascii="Georgia" w:hAnsi="Georgia"/>
          <w:bCs/>
          <w:iCs/>
          <w:sz w:val="20"/>
          <w:szCs w:val="20"/>
        </w:rPr>
        <w:t>Prawo Farmaceutyczne</w:t>
      </w:r>
      <w:r w:rsidRPr="00B9466E">
        <w:rPr>
          <w:rFonts w:ascii="Georgia" w:hAnsi="Georgia"/>
          <w:bCs/>
          <w:iCs/>
          <w:spacing w:val="-1"/>
          <w:sz w:val="20"/>
          <w:szCs w:val="20"/>
        </w:rPr>
        <w:t xml:space="preserve"> </w:t>
      </w:r>
      <w:r w:rsidRPr="00B9466E">
        <w:rPr>
          <w:rFonts w:ascii="Georgia" w:hAnsi="Georgia"/>
          <w:bCs/>
          <w:iCs/>
          <w:sz w:val="20"/>
          <w:szCs w:val="20"/>
        </w:rPr>
        <w:t>(</w:t>
      </w:r>
      <w:proofErr w:type="spellStart"/>
      <w:r w:rsidRPr="00B9466E">
        <w:rPr>
          <w:rFonts w:ascii="Georgia" w:hAnsi="Georgia"/>
          <w:bCs/>
          <w:iCs/>
          <w:sz w:val="20"/>
          <w:szCs w:val="20"/>
        </w:rPr>
        <w:t>t.j</w:t>
      </w:r>
      <w:proofErr w:type="spellEnd"/>
      <w:r w:rsidRPr="00B9466E">
        <w:rPr>
          <w:rFonts w:ascii="Georgia" w:hAnsi="Georgia"/>
          <w:bCs/>
          <w:iCs/>
          <w:sz w:val="20"/>
          <w:szCs w:val="20"/>
        </w:rPr>
        <w:t>.</w:t>
      </w:r>
      <w:r w:rsidRPr="00B9466E">
        <w:rPr>
          <w:rFonts w:ascii="Georgia" w:hAnsi="Georgia"/>
          <w:bCs/>
          <w:iCs/>
          <w:spacing w:val="-4"/>
          <w:sz w:val="20"/>
          <w:szCs w:val="20"/>
        </w:rPr>
        <w:t xml:space="preserve"> </w:t>
      </w:r>
      <w:r w:rsidRPr="00B9466E">
        <w:rPr>
          <w:rFonts w:ascii="Georgia" w:hAnsi="Georgia"/>
          <w:bCs/>
          <w:iCs/>
          <w:sz w:val="20"/>
          <w:szCs w:val="20"/>
        </w:rPr>
        <w:t>Dz.</w:t>
      </w:r>
      <w:r w:rsidRPr="00B9466E">
        <w:rPr>
          <w:rFonts w:ascii="Georgia" w:hAnsi="Georgia"/>
          <w:bCs/>
          <w:iCs/>
          <w:spacing w:val="-4"/>
          <w:sz w:val="20"/>
          <w:szCs w:val="20"/>
        </w:rPr>
        <w:t xml:space="preserve"> </w:t>
      </w:r>
      <w:r w:rsidRPr="00B9466E">
        <w:rPr>
          <w:rFonts w:ascii="Georgia" w:hAnsi="Georgia"/>
          <w:bCs/>
          <w:iCs/>
          <w:sz w:val="20"/>
          <w:szCs w:val="20"/>
        </w:rPr>
        <w:t>U.</w:t>
      </w:r>
      <w:r w:rsidRPr="00B9466E">
        <w:rPr>
          <w:rFonts w:ascii="Georgia" w:hAnsi="Georgia"/>
          <w:bCs/>
          <w:iCs/>
          <w:spacing w:val="-1"/>
          <w:sz w:val="20"/>
          <w:szCs w:val="20"/>
        </w:rPr>
        <w:t xml:space="preserve"> </w:t>
      </w:r>
      <w:r w:rsidRPr="00B9466E">
        <w:rPr>
          <w:rFonts w:ascii="Georgia" w:hAnsi="Georgia"/>
          <w:bCs/>
          <w:iCs/>
          <w:sz w:val="20"/>
          <w:szCs w:val="20"/>
        </w:rPr>
        <w:t>2020r.</w:t>
      </w:r>
      <w:r w:rsidRPr="00B9466E">
        <w:rPr>
          <w:rFonts w:ascii="Georgia" w:hAnsi="Georgia"/>
          <w:bCs/>
          <w:iCs/>
          <w:spacing w:val="-1"/>
          <w:sz w:val="20"/>
          <w:szCs w:val="20"/>
        </w:rPr>
        <w:t xml:space="preserve"> </w:t>
      </w:r>
      <w:r w:rsidRPr="00B9466E">
        <w:rPr>
          <w:rFonts w:ascii="Georgia" w:hAnsi="Georgia"/>
          <w:bCs/>
          <w:iCs/>
          <w:sz w:val="20"/>
          <w:szCs w:val="20"/>
        </w:rPr>
        <w:t>poz.</w:t>
      </w:r>
      <w:r w:rsidRPr="00B9466E">
        <w:rPr>
          <w:rFonts w:ascii="Georgia" w:hAnsi="Georgia"/>
          <w:bCs/>
          <w:iCs/>
          <w:spacing w:val="-3"/>
          <w:sz w:val="20"/>
          <w:szCs w:val="20"/>
        </w:rPr>
        <w:t xml:space="preserve"> </w:t>
      </w:r>
      <w:r w:rsidRPr="00B9466E">
        <w:rPr>
          <w:rFonts w:ascii="Georgia" w:hAnsi="Georgia"/>
          <w:bCs/>
          <w:iCs/>
          <w:sz w:val="20"/>
          <w:szCs w:val="20"/>
        </w:rPr>
        <w:t>944) -</w:t>
      </w:r>
      <w:r w:rsidRPr="00B9466E">
        <w:rPr>
          <w:rFonts w:ascii="Georgia" w:hAnsi="Georgia"/>
          <w:bCs/>
          <w:iCs/>
          <w:spacing w:val="-1"/>
          <w:sz w:val="20"/>
          <w:szCs w:val="20"/>
        </w:rPr>
        <w:t xml:space="preserve"> </w:t>
      </w:r>
      <w:r w:rsidRPr="00B9466E">
        <w:rPr>
          <w:rFonts w:ascii="Georgia" w:hAnsi="Georgia"/>
          <w:bCs/>
          <w:iCs/>
          <w:sz w:val="20"/>
          <w:szCs w:val="20"/>
        </w:rPr>
        <w:t>jeśli</w:t>
      </w:r>
      <w:r w:rsidRPr="00B9466E">
        <w:rPr>
          <w:rFonts w:ascii="Georgia" w:hAnsi="Georgia"/>
          <w:bCs/>
          <w:iCs/>
          <w:spacing w:val="-1"/>
          <w:sz w:val="20"/>
          <w:szCs w:val="20"/>
        </w:rPr>
        <w:t xml:space="preserve"> </w:t>
      </w:r>
      <w:r w:rsidRPr="00B9466E">
        <w:rPr>
          <w:rFonts w:ascii="Georgia" w:hAnsi="Georgia"/>
          <w:bCs/>
          <w:iCs/>
          <w:sz w:val="20"/>
          <w:szCs w:val="20"/>
        </w:rPr>
        <w:t>dotyczy.</w:t>
      </w:r>
    </w:p>
    <w:p w14:paraId="184E6E6A" w14:textId="3E82811F" w:rsidR="00B9466E" w:rsidRPr="00B9466E" w:rsidRDefault="00B9466E" w:rsidP="00B9466E">
      <w:pPr>
        <w:pStyle w:val="Akapitzlist"/>
        <w:widowControl w:val="0"/>
        <w:numPr>
          <w:ilvl w:val="0"/>
          <w:numId w:val="114"/>
        </w:numPr>
        <w:tabs>
          <w:tab w:val="left" w:pos="311"/>
        </w:tabs>
        <w:suppressAutoHyphens w:val="0"/>
        <w:autoSpaceDE w:val="0"/>
        <w:autoSpaceDN w:val="0"/>
        <w:spacing w:line="360" w:lineRule="auto"/>
        <w:ind w:left="0" w:firstLine="0"/>
        <w:jc w:val="both"/>
        <w:textAlignment w:val="auto"/>
        <w:rPr>
          <w:rFonts w:ascii="Georgia" w:hAnsi="Georgia"/>
          <w:bCs/>
          <w:iCs/>
          <w:sz w:val="20"/>
          <w:szCs w:val="20"/>
        </w:rPr>
      </w:pPr>
      <w:r w:rsidRPr="00B9466E">
        <w:rPr>
          <w:rFonts w:ascii="Georgia" w:hAnsi="Georgia"/>
          <w:bCs/>
          <w:iCs/>
          <w:sz w:val="20"/>
          <w:szCs w:val="20"/>
        </w:rPr>
        <w:t>Ustawa</w:t>
      </w:r>
      <w:r w:rsidRPr="00B9466E">
        <w:rPr>
          <w:rFonts w:ascii="Georgia" w:hAnsi="Georgia"/>
          <w:bCs/>
          <w:iCs/>
          <w:spacing w:val="16"/>
          <w:sz w:val="20"/>
          <w:szCs w:val="20"/>
        </w:rPr>
        <w:t xml:space="preserve"> </w:t>
      </w:r>
      <w:r w:rsidRPr="00B9466E">
        <w:rPr>
          <w:rFonts w:ascii="Georgia" w:hAnsi="Georgia"/>
          <w:bCs/>
          <w:iCs/>
          <w:sz w:val="20"/>
          <w:szCs w:val="20"/>
        </w:rPr>
        <w:t>z</w:t>
      </w:r>
      <w:r w:rsidRPr="00B9466E">
        <w:rPr>
          <w:rFonts w:ascii="Georgia" w:hAnsi="Georgia"/>
          <w:bCs/>
          <w:iCs/>
          <w:spacing w:val="63"/>
          <w:sz w:val="20"/>
          <w:szCs w:val="20"/>
        </w:rPr>
        <w:t xml:space="preserve"> </w:t>
      </w:r>
      <w:r w:rsidRPr="00B9466E">
        <w:rPr>
          <w:rFonts w:ascii="Georgia" w:hAnsi="Georgia"/>
          <w:bCs/>
          <w:iCs/>
          <w:sz w:val="20"/>
          <w:szCs w:val="20"/>
        </w:rPr>
        <w:t>dnia</w:t>
      </w:r>
      <w:r w:rsidRPr="00B9466E">
        <w:rPr>
          <w:rFonts w:ascii="Georgia" w:hAnsi="Georgia"/>
          <w:bCs/>
          <w:iCs/>
          <w:spacing w:val="63"/>
          <w:sz w:val="20"/>
          <w:szCs w:val="20"/>
        </w:rPr>
        <w:t xml:space="preserve"> </w:t>
      </w:r>
      <w:r w:rsidRPr="00B9466E">
        <w:rPr>
          <w:rFonts w:ascii="Georgia" w:hAnsi="Georgia"/>
          <w:bCs/>
          <w:iCs/>
          <w:sz w:val="20"/>
          <w:szCs w:val="20"/>
        </w:rPr>
        <w:t>6</w:t>
      </w:r>
      <w:r w:rsidRPr="00B9466E">
        <w:rPr>
          <w:rFonts w:ascii="Georgia" w:hAnsi="Georgia"/>
          <w:bCs/>
          <w:iCs/>
          <w:spacing w:val="66"/>
          <w:sz w:val="20"/>
          <w:szCs w:val="20"/>
        </w:rPr>
        <w:t xml:space="preserve"> </w:t>
      </w:r>
      <w:r w:rsidRPr="00B9466E">
        <w:rPr>
          <w:rFonts w:ascii="Georgia" w:hAnsi="Georgia"/>
          <w:bCs/>
          <w:iCs/>
          <w:sz w:val="20"/>
          <w:szCs w:val="20"/>
        </w:rPr>
        <w:t>września</w:t>
      </w:r>
      <w:r w:rsidRPr="00B9466E">
        <w:rPr>
          <w:rFonts w:ascii="Georgia" w:hAnsi="Georgia"/>
          <w:bCs/>
          <w:iCs/>
          <w:spacing w:val="63"/>
          <w:sz w:val="20"/>
          <w:szCs w:val="20"/>
        </w:rPr>
        <w:t xml:space="preserve"> </w:t>
      </w:r>
      <w:r w:rsidRPr="00B9466E">
        <w:rPr>
          <w:rFonts w:ascii="Georgia" w:hAnsi="Georgia"/>
          <w:bCs/>
          <w:iCs/>
          <w:sz w:val="20"/>
          <w:szCs w:val="20"/>
        </w:rPr>
        <w:t>2001</w:t>
      </w:r>
      <w:r w:rsidRPr="00B9466E">
        <w:rPr>
          <w:rFonts w:ascii="Georgia" w:hAnsi="Georgia"/>
          <w:bCs/>
          <w:iCs/>
          <w:spacing w:val="64"/>
          <w:sz w:val="20"/>
          <w:szCs w:val="20"/>
        </w:rPr>
        <w:t xml:space="preserve"> </w:t>
      </w:r>
      <w:r w:rsidRPr="00B9466E">
        <w:rPr>
          <w:rFonts w:ascii="Georgia" w:hAnsi="Georgia"/>
          <w:bCs/>
          <w:iCs/>
          <w:sz w:val="20"/>
          <w:szCs w:val="20"/>
        </w:rPr>
        <w:t>roku</w:t>
      </w:r>
      <w:r w:rsidRPr="00B9466E">
        <w:rPr>
          <w:rFonts w:ascii="Georgia" w:hAnsi="Georgia"/>
          <w:bCs/>
          <w:iCs/>
          <w:spacing w:val="63"/>
          <w:sz w:val="20"/>
          <w:szCs w:val="20"/>
        </w:rPr>
        <w:t xml:space="preserve"> </w:t>
      </w:r>
      <w:r w:rsidRPr="00B9466E">
        <w:rPr>
          <w:rFonts w:ascii="Georgia" w:hAnsi="Georgia"/>
          <w:bCs/>
          <w:iCs/>
          <w:sz w:val="20"/>
          <w:szCs w:val="20"/>
        </w:rPr>
        <w:t>Przepisy</w:t>
      </w:r>
      <w:r w:rsidRPr="00B9466E">
        <w:rPr>
          <w:rFonts w:ascii="Georgia" w:hAnsi="Georgia"/>
          <w:bCs/>
          <w:iCs/>
          <w:spacing w:val="64"/>
          <w:sz w:val="20"/>
          <w:szCs w:val="20"/>
        </w:rPr>
        <w:t xml:space="preserve"> </w:t>
      </w:r>
      <w:r w:rsidRPr="00B9466E">
        <w:rPr>
          <w:rFonts w:ascii="Georgia" w:hAnsi="Georgia"/>
          <w:bCs/>
          <w:iCs/>
          <w:sz w:val="20"/>
          <w:szCs w:val="20"/>
        </w:rPr>
        <w:t>wprowadzające</w:t>
      </w:r>
      <w:r w:rsidRPr="00B9466E">
        <w:rPr>
          <w:rFonts w:ascii="Georgia" w:hAnsi="Georgia"/>
          <w:bCs/>
          <w:iCs/>
          <w:spacing w:val="64"/>
          <w:sz w:val="20"/>
          <w:szCs w:val="20"/>
        </w:rPr>
        <w:t xml:space="preserve"> </w:t>
      </w:r>
      <w:r w:rsidRPr="00B9466E">
        <w:rPr>
          <w:rFonts w:ascii="Georgia" w:hAnsi="Georgia"/>
          <w:bCs/>
          <w:iCs/>
          <w:sz w:val="20"/>
          <w:szCs w:val="20"/>
        </w:rPr>
        <w:t>ustawę</w:t>
      </w:r>
      <w:r w:rsidRPr="00B9466E">
        <w:rPr>
          <w:rFonts w:ascii="Georgia" w:hAnsi="Georgia"/>
          <w:bCs/>
          <w:iCs/>
          <w:spacing w:val="71"/>
          <w:sz w:val="20"/>
          <w:szCs w:val="20"/>
        </w:rPr>
        <w:t xml:space="preserve"> </w:t>
      </w:r>
      <w:r w:rsidRPr="00B9466E">
        <w:rPr>
          <w:rFonts w:ascii="Georgia" w:hAnsi="Georgia"/>
          <w:bCs/>
          <w:iCs/>
          <w:sz w:val="20"/>
          <w:szCs w:val="20"/>
        </w:rPr>
        <w:t>–</w:t>
      </w:r>
      <w:r w:rsidRPr="00B9466E">
        <w:rPr>
          <w:rFonts w:ascii="Georgia" w:hAnsi="Georgia"/>
          <w:bCs/>
          <w:iCs/>
          <w:spacing w:val="62"/>
          <w:sz w:val="20"/>
          <w:szCs w:val="20"/>
        </w:rPr>
        <w:t xml:space="preserve"> </w:t>
      </w:r>
      <w:r w:rsidRPr="00B9466E">
        <w:rPr>
          <w:rFonts w:ascii="Georgia" w:hAnsi="Georgia"/>
          <w:bCs/>
          <w:iCs/>
          <w:sz w:val="20"/>
          <w:szCs w:val="20"/>
        </w:rPr>
        <w:t>Prawo</w:t>
      </w:r>
      <w:r w:rsidRPr="00B9466E">
        <w:rPr>
          <w:rFonts w:ascii="Georgia" w:hAnsi="Georgia"/>
          <w:bCs/>
          <w:iCs/>
          <w:spacing w:val="63"/>
          <w:sz w:val="20"/>
          <w:szCs w:val="20"/>
        </w:rPr>
        <w:t xml:space="preserve"> </w:t>
      </w:r>
      <w:r w:rsidRPr="00B9466E">
        <w:rPr>
          <w:rFonts w:ascii="Georgia" w:hAnsi="Georgia"/>
          <w:bCs/>
          <w:iCs/>
          <w:sz w:val="20"/>
          <w:szCs w:val="20"/>
        </w:rPr>
        <w:t>farmaceutyczne,</w:t>
      </w:r>
      <w:r w:rsidRPr="00B9466E">
        <w:rPr>
          <w:rFonts w:ascii="Georgia" w:hAnsi="Georgia"/>
          <w:bCs/>
          <w:iCs/>
          <w:spacing w:val="62"/>
          <w:sz w:val="20"/>
          <w:szCs w:val="20"/>
        </w:rPr>
        <w:t xml:space="preserve"> </w:t>
      </w:r>
      <w:r w:rsidRPr="00B9466E">
        <w:rPr>
          <w:rFonts w:ascii="Georgia" w:hAnsi="Georgia"/>
          <w:bCs/>
          <w:iCs/>
          <w:sz w:val="20"/>
          <w:szCs w:val="20"/>
        </w:rPr>
        <w:t>ustawę</w:t>
      </w:r>
      <w:r>
        <w:rPr>
          <w:rFonts w:ascii="Georgia" w:hAnsi="Georgia"/>
          <w:bCs/>
          <w:iCs/>
          <w:sz w:val="20"/>
          <w:szCs w:val="20"/>
        </w:rPr>
        <w:t xml:space="preserve"> </w:t>
      </w:r>
      <w:r w:rsidRPr="00B9466E">
        <w:rPr>
          <w:rFonts w:ascii="Georgia" w:hAnsi="Georgia"/>
          <w:sz w:val="20"/>
          <w:szCs w:val="20"/>
        </w:rPr>
        <w:t>o</w:t>
      </w:r>
      <w:r w:rsidRPr="00B9466E">
        <w:rPr>
          <w:rFonts w:ascii="Georgia" w:hAnsi="Georgia"/>
          <w:spacing w:val="-2"/>
          <w:sz w:val="20"/>
          <w:szCs w:val="20"/>
        </w:rPr>
        <w:t xml:space="preserve"> </w:t>
      </w:r>
      <w:r w:rsidRPr="00B9466E">
        <w:rPr>
          <w:rFonts w:ascii="Georgia" w:hAnsi="Georgia"/>
          <w:sz w:val="20"/>
          <w:szCs w:val="20"/>
        </w:rPr>
        <w:t>wyrobach</w:t>
      </w:r>
      <w:r w:rsidRPr="00B9466E">
        <w:rPr>
          <w:rFonts w:ascii="Georgia" w:hAnsi="Georgia"/>
          <w:spacing w:val="25"/>
          <w:sz w:val="20"/>
          <w:szCs w:val="20"/>
        </w:rPr>
        <w:t xml:space="preserve"> </w:t>
      </w:r>
      <w:r w:rsidRPr="00B9466E">
        <w:rPr>
          <w:rFonts w:ascii="Georgia" w:hAnsi="Georgia"/>
          <w:sz w:val="20"/>
          <w:szCs w:val="20"/>
        </w:rPr>
        <w:t>medycznych</w:t>
      </w:r>
      <w:r w:rsidRPr="00B9466E">
        <w:rPr>
          <w:rFonts w:ascii="Georgia" w:hAnsi="Georgia"/>
          <w:spacing w:val="74"/>
          <w:sz w:val="20"/>
          <w:szCs w:val="20"/>
        </w:rPr>
        <w:t xml:space="preserve"> </w:t>
      </w:r>
      <w:r w:rsidRPr="00B9466E">
        <w:rPr>
          <w:rFonts w:ascii="Georgia" w:hAnsi="Georgia"/>
          <w:sz w:val="20"/>
          <w:szCs w:val="20"/>
        </w:rPr>
        <w:t>oraz</w:t>
      </w:r>
      <w:r w:rsidRPr="00B9466E">
        <w:rPr>
          <w:rFonts w:ascii="Georgia" w:hAnsi="Georgia"/>
          <w:spacing w:val="72"/>
          <w:sz w:val="20"/>
          <w:szCs w:val="20"/>
        </w:rPr>
        <w:t xml:space="preserve"> </w:t>
      </w:r>
      <w:r w:rsidRPr="00B9466E">
        <w:rPr>
          <w:rFonts w:ascii="Georgia" w:hAnsi="Georgia"/>
          <w:sz w:val="20"/>
          <w:szCs w:val="20"/>
        </w:rPr>
        <w:t>ustawę</w:t>
      </w:r>
      <w:r w:rsidRPr="00B9466E">
        <w:rPr>
          <w:rFonts w:ascii="Georgia" w:hAnsi="Georgia"/>
          <w:spacing w:val="72"/>
          <w:sz w:val="20"/>
          <w:szCs w:val="20"/>
        </w:rPr>
        <w:t xml:space="preserve"> </w:t>
      </w:r>
      <w:r w:rsidRPr="00B9466E">
        <w:rPr>
          <w:rFonts w:ascii="Georgia" w:hAnsi="Georgia"/>
          <w:sz w:val="20"/>
          <w:szCs w:val="20"/>
        </w:rPr>
        <w:t>o</w:t>
      </w:r>
      <w:r w:rsidRPr="00B9466E">
        <w:rPr>
          <w:rFonts w:ascii="Georgia" w:hAnsi="Georgia"/>
          <w:spacing w:val="73"/>
          <w:sz w:val="20"/>
          <w:szCs w:val="20"/>
        </w:rPr>
        <w:t xml:space="preserve"> </w:t>
      </w:r>
      <w:r w:rsidRPr="00B9466E">
        <w:rPr>
          <w:rFonts w:ascii="Georgia" w:hAnsi="Georgia"/>
          <w:sz w:val="20"/>
          <w:szCs w:val="20"/>
        </w:rPr>
        <w:t>Urzędzie</w:t>
      </w:r>
      <w:r w:rsidRPr="00B9466E">
        <w:rPr>
          <w:rFonts w:ascii="Georgia" w:hAnsi="Georgia"/>
          <w:spacing w:val="73"/>
          <w:sz w:val="20"/>
          <w:szCs w:val="20"/>
        </w:rPr>
        <w:t xml:space="preserve"> </w:t>
      </w:r>
      <w:r w:rsidRPr="00B9466E">
        <w:rPr>
          <w:rFonts w:ascii="Georgia" w:hAnsi="Georgia"/>
          <w:sz w:val="20"/>
          <w:szCs w:val="20"/>
        </w:rPr>
        <w:t>Rejestracji</w:t>
      </w:r>
      <w:r w:rsidRPr="00B9466E">
        <w:rPr>
          <w:rFonts w:ascii="Georgia" w:hAnsi="Georgia"/>
          <w:spacing w:val="72"/>
          <w:sz w:val="20"/>
          <w:szCs w:val="20"/>
        </w:rPr>
        <w:t xml:space="preserve"> </w:t>
      </w:r>
      <w:r w:rsidRPr="00B9466E">
        <w:rPr>
          <w:rFonts w:ascii="Georgia" w:hAnsi="Georgia"/>
          <w:sz w:val="20"/>
          <w:szCs w:val="20"/>
        </w:rPr>
        <w:t>Produktów</w:t>
      </w:r>
      <w:r w:rsidRPr="00B9466E">
        <w:rPr>
          <w:rFonts w:ascii="Georgia" w:hAnsi="Georgia"/>
          <w:spacing w:val="74"/>
          <w:sz w:val="20"/>
          <w:szCs w:val="20"/>
        </w:rPr>
        <w:t xml:space="preserve"> </w:t>
      </w:r>
      <w:r w:rsidRPr="00B9466E">
        <w:rPr>
          <w:rFonts w:ascii="Georgia" w:hAnsi="Georgia"/>
          <w:sz w:val="20"/>
          <w:szCs w:val="20"/>
        </w:rPr>
        <w:t>Leczniczych,</w:t>
      </w:r>
      <w:r w:rsidRPr="00B9466E">
        <w:rPr>
          <w:rFonts w:ascii="Georgia" w:hAnsi="Georgia"/>
          <w:spacing w:val="73"/>
          <w:sz w:val="20"/>
          <w:szCs w:val="20"/>
        </w:rPr>
        <w:t xml:space="preserve"> </w:t>
      </w:r>
      <w:r w:rsidRPr="00B9466E">
        <w:rPr>
          <w:rFonts w:ascii="Georgia" w:hAnsi="Georgia"/>
          <w:sz w:val="20"/>
          <w:szCs w:val="20"/>
        </w:rPr>
        <w:t>Wyrobów</w:t>
      </w:r>
      <w:r w:rsidRPr="00B9466E">
        <w:rPr>
          <w:rFonts w:ascii="Georgia" w:hAnsi="Georgia"/>
          <w:spacing w:val="72"/>
          <w:sz w:val="20"/>
          <w:szCs w:val="20"/>
        </w:rPr>
        <w:t xml:space="preserve"> </w:t>
      </w:r>
      <w:r w:rsidRPr="00B9466E">
        <w:rPr>
          <w:rFonts w:ascii="Georgia" w:hAnsi="Georgia"/>
          <w:sz w:val="20"/>
          <w:szCs w:val="20"/>
        </w:rPr>
        <w:t>Medycznych</w:t>
      </w:r>
      <w:r>
        <w:rPr>
          <w:rFonts w:ascii="Georgia" w:hAnsi="Georgia"/>
          <w:sz w:val="20"/>
          <w:szCs w:val="20"/>
        </w:rPr>
        <w:t xml:space="preserve"> </w:t>
      </w:r>
      <w:r w:rsidRPr="00B9466E">
        <w:rPr>
          <w:rFonts w:ascii="Georgia" w:hAnsi="Georgia"/>
          <w:sz w:val="20"/>
          <w:szCs w:val="20"/>
        </w:rPr>
        <w:t>i</w:t>
      </w:r>
      <w:r w:rsidRPr="00B9466E">
        <w:rPr>
          <w:rFonts w:ascii="Georgia" w:hAnsi="Georgia"/>
          <w:spacing w:val="-3"/>
          <w:sz w:val="20"/>
          <w:szCs w:val="20"/>
        </w:rPr>
        <w:t xml:space="preserve"> </w:t>
      </w:r>
      <w:r w:rsidRPr="00B9466E">
        <w:rPr>
          <w:rFonts w:ascii="Georgia" w:hAnsi="Georgia"/>
          <w:sz w:val="20"/>
          <w:szCs w:val="20"/>
        </w:rPr>
        <w:t>Produktów Biobójczych</w:t>
      </w:r>
      <w:r w:rsidRPr="00B9466E">
        <w:rPr>
          <w:rFonts w:ascii="Georgia" w:hAnsi="Georgia"/>
          <w:spacing w:val="-3"/>
          <w:sz w:val="20"/>
          <w:szCs w:val="20"/>
        </w:rPr>
        <w:t xml:space="preserve"> </w:t>
      </w:r>
      <w:r w:rsidRPr="00B9466E">
        <w:rPr>
          <w:rFonts w:ascii="Georgia" w:hAnsi="Georgia"/>
          <w:sz w:val="20"/>
          <w:szCs w:val="20"/>
        </w:rPr>
        <w:t>(</w:t>
      </w:r>
      <w:proofErr w:type="spellStart"/>
      <w:r w:rsidRPr="00B9466E">
        <w:rPr>
          <w:rFonts w:ascii="Georgia" w:hAnsi="Georgia"/>
          <w:sz w:val="20"/>
          <w:szCs w:val="20"/>
        </w:rPr>
        <w:t>t.j</w:t>
      </w:r>
      <w:proofErr w:type="spellEnd"/>
      <w:r w:rsidRPr="00B9466E">
        <w:rPr>
          <w:rFonts w:ascii="Georgia" w:hAnsi="Georgia"/>
          <w:sz w:val="20"/>
          <w:szCs w:val="20"/>
        </w:rPr>
        <w:t>.</w:t>
      </w:r>
      <w:r w:rsidRPr="00B9466E">
        <w:rPr>
          <w:rFonts w:ascii="Georgia" w:hAnsi="Georgia"/>
          <w:spacing w:val="-3"/>
          <w:sz w:val="20"/>
          <w:szCs w:val="20"/>
        </w:rPr>
        <w:t xml:space="preserve"> </w:t>
      </w:r>
      <w:r w:rsidRPr="00B9466E">
        <w:rPr>
          <w:rFonts w:ascii="Georgia" w:hAnsi="Georgia"/>
          <w:sz w:val="20"/>
          <w:szCs w:val="20"/>
        </w:rPr>
        <w:t>Dz.</w:t>
      </w:r>
      <w:r w:rsidRPr="00B9466E">
        <w:rPr>
          <w:rFonts w:ascii="Georgia" w:hAnsi="Georgia"/>
          <w:spacing w:val="-3"/>
          <w:sz w:val="20"/>
          <w:szCs w:val="20"/>
        </w:rPr>
        <w:t xml:space="preserve"> </w:t>
      </w:r>
      <w:r w:rsidRPr="00B9466E">
        <w:rPr>
          <w:rFonts w:ascii="Georgia" w:hAnsi="Georgia"/>
          <w:sz w:val="20"/>
          <w:szCs w:val="20"/>
        </w:rPr>
        <w:t>U.</w:t>
      </w:r>
      <w:r w:rsidRPr="00B9466E">
        <w:rPr>
          <w:rFonts w:ascii="Georgia" w:hAnsi="Georgia"/>
          <w:spacing w:val="-4"/>
          <w:sz w:val="20"/>
          <w:szCs w:val="20"/>
        </w:rPr>
        <w:t xml:space="preserve"> </w:t>
      </w:r>
      <w:r w:rsidRPr="00B9466E">
        <w:rPr>
          <w:rFonts w:ascii="Georgia" w:hAnsi="Georgia"/>
          <w:sz w:val="20"/>
          <w:szCs w:val="20"/>
        </w:rPr>
        <w:t>z</w:t>
      </w:r>
      <w:r w:rsidRPr="00B9466E">
        <w:rPr>
          <w:rFonts w:ascii="Georgia" w:hAnsi="Georgia"/>
          <w:spacing w:val="1"/>
          <w:sz w:val="20"/>
          <w:szCs w:val="20"/>
        </w:rPr>
        <w:t xml:space="preserve"> </w:t>
      </w:r>
      <w:r w:rsidRPr="00B9466E">
        <w:rPr>
          <w:rFonts w:ascii="Georgia" w:hAnsi="Georgia"/>
          <w:sz w:val="20"/>
          <w:szCs w:val="20"/>
        </w:rPr>
        <w:t>2020r.</w:t>
      </w:r>
      <w:r w:rsidRPr="00B9466E">
        <w:rPr>
          <w:rFonts w:ascii="Georgia" w:hAnsi="Georgia"/>
          <w:spacing w:val="-3"/>
          <w:sz w:val="20"/>
          <w:szCs w:val="20"/>
        </w:rPr>
        <w:t xml:space="preserve"> </w:t>
      </w:r>
      <w:r w:rsidRPr="00B9466E">
        <w:rPr>
          <w:rFonts w:ascii="Georgia" w:hAnsi="Georgia"/>
          <w:sz w:val="20"/>
          <w:szCs w:val="20"/>
        </w:rPr>
        <w:t>poz.</w:t>
      </w:r>
      <w:r w:rsidRPr="00B9466E">
        <w:rPr>
          <w:rFonts w:ascii="Georgia" w:hAnsi="Georgia"/>
          <w:spacing w:val="-3"/>
          <w:sz w:val="20"/>
          <w:szCs w:val="20"/>
        </w:rPr>
        <w:t xml:space="preserve"> </w:t>
      </w:r>
      <w:r w:rsidRPr="00B9466E">
        <w:rPr>
          <w:rFonts w:ascii="Georgia" w:hAnsi="Georgia"/>
          <w:sz w:val="20"/>
          <w:szCs w:val="20"/>
        </w:rPr>
        <w:t>836)</w:t>
      </w:r>
      <w:r w:rsidRPr="00B9466E">
        <w:rPr>
          <w:rFonts w:ascii="Georgia" w:hAnsi="Georgia"/>
          <w:spacing w:val="-1"/>
          <w:sz w:val="20"/>
          <w:szCs w:val="20"/>
        </w:rPr>
        <w:t xml:space="preserve"> </w:t>
      </w:r>
      <w:r w:rsidRPr="00B9466E">
        <w:rPr>
          <w:rFonts w:ascii="Georgia" w:hAnsi="Georgia"/>
          <w:sz w:val="20"/>
          <w:szCs w:val="20"/>
        </w:rPr>
        <w:t>-</w:t>
      </w:r>
      <w:r w:rsidRPr="00B9466E">
        <w:rPr>
          <w:rFonts w:ascii="Georgia" w:hAnsi="Georgia"/>
          <w:spacing w:val="-2"/>
          <w:sz w:val="20"/>
          <w:szCs w:val="20"/>
        </w:rPr>
        <w:t xml:space="preserve"> </w:t>
      </w:r>
      <w:r w:rsidRPr="00B9466E">
        <w:rPr>
          <w:rFonts w:ascii="Georgia" w:hAnsi="Georgia"/>
          <w:sz w:val="20"/>
          <w:szCs w:val="20"/>
        </w:rPr>
        <w:t>jeśli</w:t>
      </w:r>
      <w:r w:rsidRPr="00B9466E">
        <w:rPr>
          <w:rFonts w:ascii="Georgia" w:hAnsi="Georgia"/>
          <w:spacing w:val="-3"/>
          <w:sz w:val="20"/>
          <w:szCs w:val="20"/>
        </w:rPr>
        <w:t xml:space="preserve"> </w:t>
      </w:r>
      <w:r w:rsidRPr="00B9466E">
        <w:rPr>
          <w:rFonts w:ascii="Georgia" w:hAnsi="Georgia"/>
          <w:sz w:val="20"/>
          <w:szCs w:val="20"/>
        </w:rPr>
        <w:t>dotyczy.</w:t>
      </w:r>
    </w:p>
    <w:p w14:paraId="7B1A00F2" w14:textId="77777777" w:rsidR="00B9466E" w:rsidRDefault="00B9466E" w:rsidP="00B9466E">
      <w:pPr>
        <w:pStyle w:val="Akapitzlist"/>
        <w:widowControl w:val="0"/>
        <w:numPr>
          <w:ilvl w:val="0"/>
          <w:numId w:val="114"/>
        </w:numPr>
        <w:tabs>
          <w:tab w:val="left" w:pos="311"/>
        </w:tabs>
        <w:suppressAutoHyphens w:val="0"/>
        <w:autoSpaceDE w:val="0"/>
        <w:autoSpaceDN w:val="0"/>
        <w:spacing w:line="360" w:lineRule="auto"/>
        <w:ind w:left="0" w:right="-2" w:firstLine="0"/>
        <w:jc w:val="both"/>
        <w:textAlignment w:val="auto"/>
        <w:rPr>
          <w:rFonts w:ascii="Georgia" w:hAnsi="Georgia"/>
          <w:bCs/>
          <w:iCs/>
          <w:sz w:val="20"/>
          <w:szCs w:val="20"/>
        </w:rPr>
      </w:pPr>
      <w:r w:rsidRPr="00B9466E">
        <w:rPr>
          <w:rFonts w:ascii="Georgia" w:hAnsi="Georgia"/>
          <w:bCs/>
          <w:iCs/>
          <w:sz w:val="20"/>
          <w:szCs w:val="20"/>
        </w:rPr>
        <w:t>Ustawa z dnia 20 kwietnia 2004 roku o zmianie ustawy Prawo farmaceutyczne, ustawy o zawodzie lekarza oraz</w:t>
      </w:r>
      <w:r w:rsidRPr="00B9466E">
        <w:rPr>
          <w:rFonts w:ascii="Georgia" w:hAnsi="Georgia"/>
          <w:bCs/>
          <w:iCs/>
          <w:spacing w:val="1"/>
          <w:sz w:val="20"/>
          <w:szCs w:val="20"/>
        </w:rPr>
        <w:t xml:space="preserve"> </w:t>
      </w:r>
      <w:r w:rsidRPr="00B9466E">
        <w:rPr>
          <w:rFonts w:ascii="Georgia" w:hAnsi="Georgia"/>
          <w:bCs/>
          <w:iCs/>
          <w:sz w:val="20"/>
          <w:szCs w:val="20"/>
        </w:rPr>
        <w:t>ustawy</w:t>
      </w:r>
      <w:r w:rsidRPr="00B9466E">
        <w:rPr>
          <w:rFonts w:ascii="Georgia" w:hAnsi="Georgia"/>
          <w:bCs/>
          <w:iCs/>
          <w:spacing w:val="21"/>
          <w:sz w:val="20"/>
          <w:szCs w:val="20"/>
        </w:rPr>
        <w:t xml:space="preserve"> </w:t>
      </w:r>
      <w:r w:rsidRPr="00B9466E">
        <w:rPr>
          <w:rFonts w:ascii="Georgia" w:hAnsi="Georgia"/>
          <w:bCs/>
          <w:iCs/>
          <w:sz w:val="20"/>
          <w:szCs w:val="20"/>
        </w:rPr>
        <w:t>–</w:t>
      </w:r>
      <w:r w:rsidRPr="00B9466E">
        <w:rPr>
          <w:rFonts w:ascii="Georgia" w:hAnsi="Georgia"/>
          <w:bCs/>
          <w:iCs/>
          <w:spacing w:val="23"/>
          <w:sz w:val="20"/>
          <w:szCs w:val="20"/>
        </w:rPr>
        <w:t xml:space="preserve"> </w:t>
      </w:r>
      <w:r w:rsidRPr="00B9466E">
        <w:rPr>
          <w:rFonts w:ascii="Georgia" w:hAnsi="Georgia"/>
          <w:bCs/>
          <w:iCs/>
          <w:sz w:val="20"/>
          <w:szCs w:val="20"/>
        </w:rPr>
        <w:t>Przepisy</w:t>
      </w:r>
      <w:r w:rsidRPr="00B9466E">
        <w:rPr>
          <w:rFonts w:ascii="Georgia" w:hAnsi="Georgia"/>
          <w:bCs/>
          <w:iCs/>
          <w:spacing w:val="23"/>
          <w:sz w:val="20"/>
          <w:szCs w:val="20"/>
        </w:rPr>
        <w:t xml:space="preserve"> </w:t>
      </w:r>
      <w:r w:rsidRPr="00B9466E">
        <w:rPr>
          <w:rFonts w:ascii="Georgia" w:hAnsi="Georgia"/>
          <w:bCs/>
          <w:iCs/>
          <w:sz w:val="20"/>
          <w:szCs w:val="20"/>
        </w:rPr>
        <w:t>wprowadzające</w:t>
      </w:r>
      <w:r w:rsidRPr="00B9466E">
        <w:rPr>
          <w:rFonts w:ascii="Georgia" w:hAnsi="Georgia"/>
          <w:bCs/>
          <w:iCs/>
          <w:spacing w:val="20"/>
          <w:sz w:val="20"/>
          <w:szCs w:val="20"/>
        </w:rPr>
        <w:t xml:space="preserve"> </w:t>
      </w:r>
      <w:r w:rsidRPr="00B9466E">
        <w:rPr>
          <w:rFonts w:ascii="Georgia" w:hAnsi="Georgia"/>
          <w:bCs/>
          <w:iCs/>
          <w:sz w:val="20"/>
          <w:szCs w:val="20"/>
        </w:rPr>
        <w:t>ustawę</w:t>
      </w:r>
      <w:r w:rsidRPr="00B9466E">
        <w:rPr>
          <w:rFonts w:ascii="Georgia" w:hAnsi="Georgia"/>
          <w:bCs/>
          <w:iCs/>
          <w:spacing w:val="26"/>
          <w:sz w:val="20"/>
          <w:szCs w:val="20"/>
        </w:rPr>
        <w:t xml:space="preserve"> </w:t>
      </w:r>
      <w:r w:rsidRPr="00B9466E">
        <w:rPr>
          <w:rFonts w:ascii="Georgia" w:hAnsi="Georgia"/>
          <w:bCs/>
          <w:iCs/>
          <w:sz w:val="20"/>
          <w:szCs w:val="20"/>
        </w:rPr>
        <w:t>–</w:t>
      </w:r>
      <w:r w:rsidRPr="00B9466E">
        <w:rPr>
          <w:rFonts w:ascii="Georgia" w:hAnsi="Georgia"/>
          <w:bCs/>
          <w:iCs/>
          <w:spacing w:val="22"/>
          <w:sz w:val="20"/>
          <w:szCs w:val="20"/>
        </w:rPr>
        <w:t xml:space="preserve"> </w:t>
      </w:r>
      <w:r w:rsidRPr="00B9466E">
        <w:rPr>
          <w:rFonts w:ascii="Georgia" w:hAnsi="Georgia"/>
          <w:bCs/>
          <w:iCs/>
          <w:sz w:val="20"/>
          <w:szCs w:val="20"/>
        </w:rPr>
        <w:t>Prawo</w:t>
      </w:r>
      <w:r w:rsidRPr="00B9466E">
        <w:rPr>
          <w:rFonts w:ascii="Georgia" w:hAnsi="Georgia"/>
          <w:bCs/>
          <w:iCs/>
          <w:spacing w:val="24"/>
          <w:sz w:val="20"/>
          <w:szCs w:val="20"/>
        </w:rPr>
        <w:t xml:space="preserve"> </w:t>
      </w:r>
      <w:r w:rsidRPr="00B9466E">
        <w:rPr>
          <w:rFonts w:ascii="Georgia" w:hAnsi="Georgia"/>
          <w:bCs/>
          <w:iCs/>
          <w:sz w:val="20"/>
          <w:szCs w:val="20"/>
        </w:rPr>
        <w:t>farmaceutyczne,</w:t>
      </w:r>
      <w:r w:rsidRPr="00B9466E">
        <w:rPr>
          <w:rFonts w:ascii="Georgia" w:hAnsi="Georgia"/>
          <w:bCs/>
          <w:iCs/>
          <w:spacing w:val="21"/>
          <w:sz w:val="20"/>
          <w:szCs w:val="20"/>
        </w:rPr>
        <w:t xml:space="preserve"> </w:t>
      </w:r>
      <w:r w:rsidRPr="00B9466E">
        <w:rPr>
          <w:rFonts w:ascii="Georgia" w:hAnsi="Georgia"/>
          <w:bCs/>
          <w:iCs/>
          <w:sz w:val="20"/>
          <w:szCs w:val="20"/>
        </w:rPr>
        <w:t>ustawę</w:t>
      </w:r>
      <w:r w:rsidRPr="00B9466E">
        <w:rPr>
          <w:rFonts w:ascii="Georgia" w:hAnsi="Georgia"/>
          <w:bCs/>
          <w:iCs/>
          <w:spacing w:val="23"/>
          <w:sz w:val="20"/>
          <w:szCs w:val="20"/>
        </w:rPr>
        <w:t xml:space="preserve"> </w:t>
      </w:r>
      <w:r w:rsidRPr="00B9466E">
        <w:rPr>
          <w:rFonts w:ascii="Georgia" w:hAnsi="Georgia"/>
          <w:bCs/>
          <w:iCs/>
          <w:sz w:val="20"/>
          <w:szCs w:val="20"/>
        </w:rPr>
        <w:t>o</w:t>
      </w:r>
      <w:r w:rsidRPr="00B9466E">
        <w:rPr>
          <w:rFonts w:ascii="Georgia" w:hAnsi="Georgia"/>
          <w:bCs/>
          <w:iCs/>
          <w:spacing w:val="20"/>
          <w:sz w:val="20"/>
          <w:szCs w:val="20"/>
        </w:rPr>
        <w:t xml:space="preserve"> </w:t>
      </w:r>
      <w:r w:rsidRPr="00B9466E">
        <w:rPr>
          <w:rFonts w:ascii="Georgia" w:hAnsi="Georgia"/>
          <w:bCs/>
          <w:iCs/>
          <w:sz w:val="20"/>
          <w:szCs w:val="20"/>
        </w:rPr>
        <w:t>wyrobach</w:t>
      </w:r>
      <w:r w:rsidRPr="00B9466E">
        <w:rPr>
          <w:rFonts w:ascii="Georgia" w:hAnsi="Georgia"/>
          <w:bCs/>
          <w:iCs/>
          <w:spacing w:val="19"/>
          <w:sz w:val="20"/>
          <w:szCs w:val="20"/>
        </w:rPr>
        <w:t xml:space="preserve"> </w:t>
      </w:r>
      <w:r w:rsidRPr="00B9466E">
        <w:rPr>
          <w:rFonts w:ascii="Georgia" w:hAnsi="Georgia"/>
          <w:bCs/>
          <w:iCs/>
          <w:sz w:val="20"/>
          <w:szCs w:val="20"/>
        </w:rPr>
        <w:t>medycznych</w:t>
      </w:r>
      <w:r w:rsidRPr="00B9466E">
        <w:rPr>
          <w:rFonts w:ascii="Georgia" w:hAnsi="Georgia"/>
          <w:bCs/>
          <w:iCs/>
          <w:spacing w:val="20"/>
          <w:sz w:val="20"/>
          <w:szCs w:val="20"/>
        </w:rPr>
        <w:t xml:space="preserve"> </w:t>
      </w:r>
      <w:r w:rsidRPr="00B9466E">
        <w:rPr>
          <w:rFonts w:ascii="Georgia" w:hAnsi="Georgia"/>
          <w:bCs/>
          <w:iCs/>
          <w:sz w:val="20"/>
          <w:szCs w:val="20"/>
        </w:rPr>
        <w:t>oraz</w:t>
      </w:r>
      <w:r w:rsidRPr="00B9466E">
        <w:rPr>
          <w:rFonts w:ascii="Georgia" w:hAnsi="Georgia"/>
          <w:bCs/>
          <w:iCs/>
          <w:spacing w:val="25"/>
          <w:sz w:val="20"/>
          <w:szCs w:val="20"/>
        </w:rPr>
        <w:t xml:space="preserve"> </w:t>
      </w:r>
      <w:r w:rsidRPr="00B9466E">
        <w:rPr>
          <w:rFonts w:ascii="Georgia" w:hAnsi="Georgia"/>
          <w:bCs/>
          <w:iCs/>
          <w:sz w:val="20"/>
          <w:szCs w:val="20"/>
        </w:rPr>
        <w:t>ustawę</w:t>
      </w:r>
      <w:r>
        <w:rPr>
          <w:rFonts w:ascii="Georgia" w:hAnsi="Georgia"/>
          <w:bCs/>
          <w:iCs/>
          <w:sz w:val="20"/>
          <w:szCs w:val="20"/>
        </w:rPr>
        <w:t xml:space="preserve"> </w:t>
      </w:r>
      <w:r w:rsidRPr="00B9466E">
        <w:rPr>
          <w:rFonts w:ascii="Georgia" w:hAnsi="Georgia"/>
          <w:sz w:val="20"/>
          <w:szCs w:val="20"/>
        </w:rPr>
        <w:t>o</w:t>
      </w:r>
      <w:r w:rsidRPr="00B9466E">
        <w:rPr>
          <w:rFonts w:ascii="Georgia" w:hAnsi="Georgia"/>
          <w:spacing w:val="-3"/>
          <w:sz w:val="20"/>
          <w:szCs w:val="20"/>
        </w:rPr>
        <w:t xml:space="preserve"> </w:t>
      </w:r>
      <w:r w:rsidRPr="00B9466E">
        <w:rPr>
          <w:rFonts w:ascii="Georgia" w:hAnsi="Georgia"/>
          <w:sz w:val="20"/>
          <w:szCs w:val="20"/>
        </w:rPr>
        <w:t>Urzędzie</w:t>
      </w:r>
      <w:r w:rsidRPr="00B9466E">
        <w:rPr>
          <w:rFonts w:ascii="Georgia" w:hAnsi="Georgia"/>
          <w:spacing w:val="-2"/>
          <w:sz w:val="20"/>
          <w:szCs w:val="20"/>
        </w:rPr>
        <w:t xml:space="preserve"> </w:t>
      </w:r>
      <w:r w:rsidRPr="00B9466E">
        <w:rPr>
          <w:rFonts w:ascii="Georgia" w:hAnsi="Georgia"/>
          <w:sz w:val="20"/>
          <w:szCs w:val="20"/>
        </w:rPr>
        <w:t>Rejestracji</w:t>
      </w:r>
      <w:r w:rsidRPr="00B9466E">
        <w:rPr>
          <w:rFonts w:ascii="Georgia" w:hAnsi="Georgia"/>
          <w:spacing w:val="-5"/>
          <w:sz w:val="20"/>
          <w:szCs w:val="20"/>
        </w:rPr>
        <w:t xml:space="preserve"> </w:t>
      </w:r>
      <w:r w:rsidRPr="00B9466E">
        <w:rPr>
          <w:rFonts w:ascii="Georgia" w:hAnsi="Georgia"/>
          <w:sz w:val="20"/>
          <w:szCs w:val="20"/>
        </w:rPr>
        <w:t>Produktów</w:t>
      </w:r>
      <w:r w:rsidRPr="00B9466E">
        <w:rPr>
          <w:rFonts w:ascii="Georgia" w:hAnsi="Georgia"/>
          <w:spacing w:val="-4"/>
          <w:sz w:val="20"/>
          <w:szCs w:val="20"/>
        </w:rPr>
        <w:t xml:space="preserve"> </w:t>
      </w:r>
      <w:r w:rsidRPr="00B9466E">
        <w:rPr>
          <w:rFonts w:ascii="Georgia" w:hAnsi="Georgia"/>
          <w:sz w:val="20"/>
          <w:szCs w:val="20"/>
        </w:rPr>
        <w:t>Leczniczych,</w:t>
      </w:r>
      <w:r w:rsidRPr="00B9466E">
        <w:rPr>
          <w:rFonts w:ascii="Georgia" w:hAnsi="Georgia"/>
          <w:spacing w:val="-5"/>
          <w:sz w:val="20"/>
          <w:szCs w:val="20"/>
        </w:rPr>
        <w:t xml:space="preserve"> </w:t>
      </w:r>
      <w:r w:rsidRPr="00B9466E">
        <w:rPr>
          <w:rFonts w:ascii="Georgia" w:hAnsi="Georgia"/>
          <w:sz w:val="20"/>
          <w:szCs w:val="20"/>
        </w:rPr>
        <w:t>Wyrobów</w:t>
      </w:r>
      <w:r w:rsidRPr="00B9466E">
        <w:rPr>
          <w:rFonts w:ascii="Georgia" w:hAnsi="Georgia"/>
          <w:spacing w:val="-4"/>
          <w:sz w:val="20"/>
          <w:szCs w:val="20"/>
        </w:rPr>
        <w:t xml:space="preserve"> </w:t>
      </w:r>
      <w:r w:rsidRPr="00B9466E">
        <w:rPr>
          <w:rFonts w:ascii="Georgia" w:hAnsi="Georgia"/>
          <w:sz w:val="20"/>
          <w:szCs w:val="20"/>
        </w:rPr>
        <w:t>Medycznych</w:t>
      </w:r>
      <w:r w:rsidRPr="00B9466E">
        <w:rPr>
          <w:rFonts w:ascii="Georgia" w:hAnsi="Georgia"/>
          <w:spacing w:val="-2"/>
          <w:sz w:val="20"/>
          <w:szCs w:val="20"/>
        </w:rPr>
        <w:t xml:space="preserve"> </w:t>
      </w:r>
      <w:r w:rsidRPr="00B9466E">
        <w:rPr>
          <w:rFonts w:ascii="Georgia" w:hAnsi="Georgia"/>
          <w:sz w:val="20"/>
          <w:szCs w:val="20"/>
        </w:rPr>
        <w:t>i</w:t>
      </w:r>
      <w:r w:rsidRPr="00B9466E">
        <w:rPr>
          <w:rFonts w:ascii="Georgia" w:hAnsi="Georgia"/>
          <w:spacing w:val="-4"/>
          <w:sz w:val="20"/>
          <w:szCs w:val="20"/>
        </w:rPr>
        <w:t xml:space="preserve"> </w:t>
      </w:r>
      <w:r w:rsidRPr="00B9466E">
        <w:rPr>
          <w:rFonts w:ascii="Georgia" w:hAnsi="Georgia"/>
          <w:sz w:val="20"/>
          <w:szCs w:val="20"/>
        </w:rPr>
        <w:t>Produktów</w:t>
      </w:r>
      <w:r w:rsidRPr="00B9466E">
        <w:rPr>
          <w:rFonts w:ascii="Georgia" w:hAnsi="Georgia"/>
          <w:spacing w:val="-4"/>
          <w:sz w:val="20"/>
          <w:szCs w:val="20"/>
        </w:rPr>
        <w:t xml:space="preserve"> </w:t>
      </w:r>
      <w:r w:rsidRPr="00B9466E">
        <w:rPr>
          <w:rFonts w:ascii="Georgia" w:hAnsi="Georgia"/>
          <w:sz w:val="20"/>
          <w:szCs w:val="20"/>
        </w:rPr>
        <w:t>Biobójczych)</w:t>
      </w:r>
      <w:r w:rsidRPr="00B9466E">
        <w:rPr>
          <w:rFonts w:ascii="Georgia" w:hAnsi="Georgia"/>
          <w:spacing w:val="4"/>
          <w:sz w:val="20"/>
          <w:szCs w:val="20"/>
        </w:rPr>
        <w:t xml:space="preserve"> </w:t>
      </w:r>
      <w:r w:rsidRPr="00B9466E">
        <w:rPr>
          <w:rFonts w:ascii="Georgia" w:hAnsi="Georgia"/>
          <w:sz w:val="20"/>
          <w:szCs w:val="20"/>
        </w:rPr>
        <w:t>-</w:t>
      </w:r>
      <w:r w:rsidRPr="00B9466E">
        <w:rPr>
          <w:rFonts w:ascii="Georgia" w:hAnsi="Georgia"/>
          <w:spacing w:val="-3"/>
          <w:sz w:val="20"/>
          <w:szCs w:val="20"/>
        </w:rPr>
        <w:t xml:space="preserve"> </w:t>
      </w:r>
      <w:r w:rsidRPr="00B9466E">
        <w:rPr>
          <w:rFonts w:ascii="Georgia" w:hAnsi="Georgia"/>
          <w:sz w:val="20"/>
          <w:szCs w:val="20"/>
        </w:rPr>
        <w:t>jeśli</w:t>
      </w:r>
      <w:r w:rsidRPr="00B9466E">
        <w:rPr>
          <w:rFonts w:ascii="Georgia" w:hAnsi="Georgia"/>
          <w:spacing w:val="-5"/>
          <w:sz w:val="20"/>
          <w:szCs w:val="20"/>
        </w:rPr>
        <w:t xml:space="preserve"> </w:t>
      </w:r>
      <w:r w:rsidRPr="00B9466E">
        <w:rPr>
          <w:rFonts w:ascii="Georgia" w:hAnsi="Georgia"/>
          <w:sz w:val="20"/>
          <w:szCs w:val="20"/>
        </w:rPr>
        <w:t>dotyczy.</w:t>
      </w:r>
    </w:p>
    <w:p w14:paraId="56A87988" w14:textId="77777777" w:rsidR="00B9466E" w:rsidRDefault="00B9466E" w:rsidP="00B9466E">
      <w:pPr>
        <w:pStyle w:val="Akapitzlist"/>
        <w:widowControl w:val="0"/>
        <w:numPr>
          <w:ilvl w:val="0"/>
          <w:numId w:val="114"/>
        </w:numPr>
        <w:tabs>
          <w:tab w:val="left" w:pos="311"/>
        </w:tabs>
        <w:suppressAutoHyphens w:val="0"/>
        <w:autoSpaceDE w:val="0"/>
        <w:autoSpaceDN w:val="0"/>
        <w:spacing w:line="360" w:lineRule="auto"/>
        <w:ind w:left="0" w:right="-2" w:firstLine="0"/>
        <w:jc w:val="both"/>
        <w:textAlignment w:val="auto"/>
        <w:rPr>
          <w:rFonts w:ascii="Georgia" w:hAnsi="Georgia"/>
          <w:bCs/>
          <w:iCs/>
          <w:sz w:val="20"/>
          <w:szCs w:val="20"/>
        </w:rPr>
      </w:pPr>
      <w:r w:rsidRPr="00B9466E">
        <w:rPr>
          <w:rFonts w:ascii="Georgia" w:hAnsi="Georgia"/>
          <w:bCs/>
          <w:iCs/>
          <w:sz w:val="20"/>
          <w:szCs w:val="20"/>
        </w:rPr>
        <w:t>Oferowane leki znajdują się w Urzędowym Wykazie Produktów Leczniczych Dopuszczonych do Obrotu na</w:t>
      </w:r>
      <w:r w:rsidRPr="00B9466E">
        <w:rPr>
          <w:rFonts w:ascii="Georgia" w:hAnsi="Georgia"/>
          <w:bCs/>
          <w:iCs/>
          <w:spacing w:val="1"/>
          <w:sz w:val="20"/>
          <w:szCs w:val="20"/>
        </w:rPr>
        <w:t xml:space="preserve"> </w:t>
      </w:r>
      <w:r w:rsidRPr="00B9466E">
        <w:rPr>
          <w:rFonts w:ascii="Georgia" w:hAnsi="Georgia"/>
          <w:bCs/>
          <w:iCs/>
          <w:sz w:val="20"/>
          <w:szCs w:val="20"/>
        </w:rPr>
        <w:t>Terytorium</w:t>
      </w:r>
      <w:r w:rsidRPr="00B9466E">
        <w:rPr>
          <w:rFonts w:ascii="Georgia" w:hAnsi="Georgia"/>
          <w:bCs/>
          <w:iCs/>
          <w:spacing w:val="1"/>
          <w:sz w:val="20"/>
          <w:szCs w:val="20"/>
        </w:rPr>
        <w:t xml:space="preserve"> </w:t>
      </w:r>
      <w:r w:rsidRPr="00B9466E">
        <w:rPr>
          <w:rFonts w:ascii="Georgia" w:hAnsi="Georgia"/>
          <w:bCs/>
          <w:iCs/>
          <w:sz w:val="20"/>
          <w:szCs w:val="20"/>
        </w:rPr>
        <w:t>Rzeczpospolitej</w:t>
      </w:r>
      <w:r w:rsidRPr="00B9466E">
        <w:rPr>
          <w:rFonts w:ascii="Georgia" w:hAnsi="Georgia"/>
          <w:bCs/>
          <w:iCs/>
          <w:spacing w:val="1"/>
          <w:sz w:val="20"/>
          <w:szCs w:val="20"/>
        </w:rPr>
        <w:t xml:space="preserve"> </w:t>
      </w:r>
      <w:r w:rsidRPr="00B9466E">
        <w:rPr>
          <w:rFonts w:ascii="Georgia" w:hAnsi="Georgia"/>
          <w:bCs/>
          <w:iCs/>
          <w:sz w:val="20"/>
          <w:szCs w:val="20"/>
        </w:rPr>
        <w:t>Polskiej</w:t>
      </w:r>
      <w:r w:rsidRPr="00B9466E">
        <w:rPr>
          <w:rFonts w:ascii="Georgia" w:hAnsi="Georgia"/>
          <w:bCs/>
          <w:iCs/>
          <w:spacing w:val="1"/>
          <w:sz w:val="20"/>
          <w:szCs w:val="20"/>
        </w:rPr>
        <w:t xml:space="preserve"> </w:t>
      </w:r>
      <w:r w:rsidRPr="00B9466E">
        <w:rPr>
          <w:rFonts w:ascii="Georgia" w:hAnsi="Georgia"/>
          <w:bCs/>
          <w:iCs/>
          <w:sz w:val="20"/>
          <w:szCs w:val="20"/>
        </w:rPr>
        <w:t>„Produkty</w:t>
      </w:r>
      <w:r w:rsidRPr="00B9466E">
        <w:rPr>
          <w:rFonts w:ascii="Georgia" w:hAnsi="Georgia"/>
          <w:bCs/>
          <w:iCs/>
          <w:spacing w:val="1"/>
          <w:sz w:val="20"/>
          <w:szCs w:val="20"/>
        </w:rPr>
        <w:t xml:space="preserve"> </w:t>
      </w:r>
      <w:r w:rsidRPr="00B9466E">
        <w:rPr>
          <w:rFonts w:ascii="Georgia" w:hAnsi="Georgia"/>
          <w:bCs/>
          <w:iCs/>
          <w:sz w:val="20"/>
          <w:szCs w:val="20"/>
        </w:rPr>
        <w:t>Lecznicze</w:t>
      </w:r>
      <w:r w:rsidRPr="00B9466E">
        <w:rPr>
          <w:rFonts w:ascii="Georgia" w:hAnsi="Georgia"/>
          <w:bCs/>
          <w:iCs/>
          <w:spacing w:val="1"/>
          <w:sz w:val="20"/>
          <w:szCs w:val="20"/>
        </w:rPr>
        <w:t xml:space="preserve"> </w:t>
      </w:r>
      <w:r w:rsidRPr="00B9466E">
        <w:rPr>
          <w:rFonts w:ascii="Georgia" w:hAnsi="Georgia"/>
          <w:bCs/>
          <w:iCs/>
          <w:sz w:val="20"/>
          <w:szCs w:val="20"/>
        </w:rPr>
        <w:t>Wpisane</w:t>
      </w:r>
      <w:r w:rsidRPr="00B9466E">
        <w:rPr>
          <w:rFonts w:ascii="Georgia" w:hAnsi="Georgia"/>
          <w:bCs/>
          <w:iCs/>
          <w:spacing w:val="1"/>
          <w:sz w:val="20"/>
          <w:szCs w:val="20"/>
        </w:rPr>
        <w:t xml:space="preserve"> </w:t>
      </w:r>
      <w:r w:rsidRPr="00B9466E">
        <w:rPr>
          <w:rFonts w:ascii="Georgia" w:hAnsi="Georgia"/>
          <w:bCs/>
          <w:iCs/>
          <w:sz w:val="20"/>
          <w:szCs w:val="20"/>
        </w:rPr>
        <w:t>do</w:t>
      </w:r>
      <w:r w:rsidRPr="00B9466E">
        <w:rPr>
          <w:rFonts w:ascii="Georgia" w:hAnsi="Georgia"/>
          <w:bCs/>
          <w:iCs/>
          <w:spacing w:val="1"/>
          <w:sz w:val="20"/>
          <w:szCs w:val="20"/>
        </w:rPr>
        <w:t xml:space="preserve"> </w:t>
      </w:r>
      <w:r w:rsidRPr="00B9466E">
        <w:rPr>
          <w:rFonts w:ascii="Georgia" w:hAnsi="Georgia"/>
          <w:bCs/>
          <w:iCs/>
          <w:sz w:val="20"/>
          <w:szCs w:val="20"/>
        </w:rPr>
        <w:t>Rejestru</w:t>
      </w:r>
      <w:r w:rsidRPr="00B9466E">
        <w:rPr>
          <w:rFonts w:ascii="Georgia" w:hAnsi="Georgia"/>
          <w:bCs/>
          <w:iCs/>
          <w:spacing w:val="1"/>
          <w:sz w:val="20"/>
          <w:szCs w:val="20"/>
        </w:rPr>
        <w:t xml:space="preserve"> </w:t>
      </w:r>
      <w:r w:rsidRPr="00B9466E">
        <w:rPr>
          <w:rFonts w:ascii="Georgia" w:hAnsi="Georgia"/>
          <w:bCs/>
          <w:iCs/>
          <w:sz w:val="20"/>
          <w:szCs w:val="20"/>
        </w:rPr>
        <w:t>Produktów</w:t>
      </w:r>
      <w:r w:rsidRPr="00B9466E">
        <w:rPr>
          <w:rFonts w:ascii="Georgia" w:hAnsi="Georgia"/>
          <w:bCs/>
          <w:iCs/>
          <w:spacing w:val="1"/>
          <w:sz w:val="20"/>
          <w:szCs w:val="20"/>
        </w:rPr>
        <w:t xml:space="preserve"> </w:t>
      </w:r>
      <w:r w:rsidRPr="00B9466E">
        <w:rPr>
          <w:rFonts w:ascii="Georgia" w:hAnsi="Georgia"/>
          <w:bCs/>
          <w:iCs/>
          <w:sz w:val="20"/>
          <w:szCs w:val="20"/>
        </w:rPr>
        <w:t>Leczniczych</w:t>
      </w:r>
      <w:r w:rsidRPr="00B9466E">
        <w:rPr>
          <w:rFonts w:ascii="Georgia" w:hAnsi="Georgia"/>
          <w:bCs/>
          <w:iCs/>
          <w:spacing w:val="1"/>
          <w:sz w:val="20"/>
          <w:szCs w:val="20"/>
        </w:rPr>
        <w:t xml:space="preserve"> </w:t>
      </w:r>
      <w:r w:rsidRPr="00B9466E">
        <w:rPr>
          <w:rFonts w:ascii="Georgia" w:hAnsi="Georgia"/>
          <w:bCs/>
          <w:iCs/>
          <w:sz w:val="20"/>
          <w:szCs w:val="20"/>
        </w:rPr>
        <w:t>Dopuszczonych do Obrotu na Terytorium Rzeczpospolitej Polskiej” lub we Wspólnotowym Rejestrze Produktów</w:t>
      </w:r>
      <w:r w:rsidRPr="00B9466E">
        <w:rPr>
          <w:rFonts w:ascii="Georgia" w:hAnsi="Georgia"/>
          <w:bCs/>
          <w:iCs/>
          <w:spacing w:val="1"/>
          <w:sz w:val="20"/>
          <w:szCs w:val="20"/>
        </w:rPr>
        <w:t xml:space="preserve"> </w:t>
      </w:r>
      <w:r w:rsidRPr="00B9466E">
        <w:rPr>
          <w:rFonts w:ascii="Georgia" w:hAnsi="Georgia"/>
          <w:bCs/>
          <w:iCs/>
          <w:sz w:val="20"/>
          <w:szCs w:val="20"/>
        </w:rPr>
        <w:t>Leczniczych („</w:t>
      </w:r>
      <w:proofErr w:type="spellStart"/>
      <w:r w:rsidRPr="00B9466E">
        <w:rPr>
          <w:rFonts w:ascii="Georgia" w:hAnsi="Georgia"/>
          <w:bCs/>
          <w:iCs/>
          <w:sz w:val="20"/>
          <w:szCs w:val="20"/>
        </w:rPr>
        <w:t>Community</w:t>
      </w:r>
      <w:proofErr w:type="spellEnd"/>
      <w:r w:rsidRPr="00B9466E">
        <w:rPr>
          <w:rFonts w:ascii="Georgia" w:hAnsi="Georgia"/>
          <w:bCs/>
          <w:iCs/>
          <w:sz w:val="20"/>
          <w:szCs w:val="20"/>
        </w:rPr>
        <w:t xml:space="preserve"> Register of </w:t>
      </w:r>
      <w:proofErr w:type="spellStart"/>
      <w:r w:rsidRPr="00B9466E">
        <w:rPr>
          <w:rFonts w:ascii="Georgia" w:hAnsi="Georgia"/>
          <w:bCs/>
          <w:iCs/>
          <w:sz w:val="20"/>
          <w:szCs w:val="20"/>
        </w:rPr>
        <w:t>medicinal</w:t>
      </w:r>
      <w:proofErr w:type="spellEnd"/>
      <w:r w:rsidRPr="00B9466E">
        <w:rPr>
          <w:rFonts w:ascii="Georgia" w:hAnsi="Georgia"/>
          <w:bCs/>
          <w:iCs/>
          <w:sz w:val="20"/>
          <w:szCs w:val="20"/>
        </w:rPr>
        <w:t xml:space="preserve"> products for </w:t>
      </w:r>
      <w:proofErr w:type="spellStart"/>
      <w:r w:rsidRPr="00B9466E">
        <w:rPr>
          <w:rFonts w:ascii="Georgia" w:hAnsi="Georgia"/>
          <w:bCs/>
          <w:iCs/>
          <w:sz w:val="20"/>
          <w:szCs w:val="20"/>
        </w:rPr>
        <w:t>human</w:t>
      </w:r>
      <w:proofErr w:type="spellEnd"/>
      <w:r w:rsidRPr="00B9466E">
        <w:rPr>
          <w:rFonts w:ascii="Georgia" w:hAnsi="Georgia"/>
          <w:bCs/>
          <w:iCs/>
          <w:sz w:val="20"/>
          <w:szCs w:val="20"/>
        </w:rPr>
        <w:t xml:space="preserve"> </w:t>
      </w:r>
      <w:proofErr w:type="spellStart"/>
      <w:r w:rsidRPr="00B9466E">
        <w:rPr>
          <w:rFonts w:ascii="Georgia" w:hAnsi="Georgia"/>
          <w:bCs/>
          <w:iCs/>
          <w:sz w:val="20"/>
          <w:szCs w:val="20"/>
        </w:rPr>
        <w:t>use</w:t>
      </w:r>
      <w:proofErr w:type="spellEnd"/>
      <w:r w:rsidRPr="00B9466E">
        <w:rPr>
          <w:rFonts w:ascii="Georgia" w:hAnsi="Georgia"/>
          <w:bCs/>
          <w:iCs/>
          <w:sz w:val="20"/>
          <w:szCs w:val="20"/>
        </w:rPr>
        <w:t>”). Zobowiązuję się do przedstawienia na</w:t>
      </w:r>
      <w:r w:rsidRPr="00B9466E">
        <w:rPr>
          <w:rFonts w:ascii="Georgia" w:hAnsi="Georgia"/>
          <w:bCs/>
          <w:iCs/>
          <w:spacing w:val="1"/>
          <w:sz w:val="20"/>
          <w:szCs w:val="20"/>
        </w:rPr>
        <w:t xml:space="preserve"> </w:t>
      </w:r>
      <w:r w:rsidRPr="00B9466E">
        <w:rPr>
          <w:rFonts w:ascii="Georgia" w:hAnsi="Georgia"/>
          <w:bCs/>
          <w:iCs/>
          <w:sz w:val="20"/>
          <w:szCs w:val="20"/>
        </w:rPr>
        <w:t>każde</w:t>
      </w:r>
      <w:r w:rsidRPr="00B9466E">
        <w:rPr>
          <w:rFonts w:ascii="Georgia" w:hAnsi="Georgia"/>
          <w:bCs/>
          <w:iCs/>
          <w:spacing w:val="-3"/>
          <w:sz w:val="20"/>
          <w:szCs w:val="20"/>
        </w:rPr>
        <w:t xml:space="preserve"> </w:t>
      </w:r>
      <w:r w:rsidRPr="00B9466E">
        <w:rPr>
          <w:rFonts w:ascii="Georgia" w:hAnsi="Georgia"/>
          <w:bCs/>
          <w:iCs/>
          <w:sz w:val="20"/>
          <w:szCs w:val="20"/>
        </w:rPr>
        <w:t>żądanie</w:t>
      </w:r>
      <w:r w:rsidRPr="00B9466E">
        <w:rPr>
          <w:rFonts w:ascii="Georgia" w:hAnsi="Georgia"/>
          <w:bCs/>
          <w:iCs/>
          <w:spacing w:val="-2"/>
          <w:sz w:val="20"/>
          <w:szCs w:val="20"/>
        </w:rPr>
        <w:t xml:space="preserve"> </w:t>
      </w:r>
      <w:r w:rsidRPr="00B9466E">
        <w:rPr>
          <w:rFonts w:ascii="Georgia" w:hAnsi="Georgia"/>
          <w:bCs/>
          <w:iCs/>
          <w:sz w:val="20"/>
          <w:szCs w:val="20"/>
        </w:rPr>
        <w:t>Zamawiającego</w:t>
      </w:r>
      <w:r w:rsidRPr="00B9466E">
        <w:rPr>
          <w:rFonts w:ascii="Georgia" w:hAnsi="Georgia"/>
          <w:bCs/>
          <w:iCs/>
          <w:spacing w:val="-2"/>
          <w:sz w:val="20"/>
          <w:szCs w:val="20"/>
        </w:rPr>
        <w:t xml:space="preserve"> </w:t>
      </w:r>
      <w:r w:rsidRPr="00B9466E">
        <w:rPr>
          <w:rFonts w:ascii="Georgia" w:hAnsi="Georgia"/>
          <w:bCs/>
          <w:iCs/>
          <w:sz w:val="20"/>
          <w:szCs w:val="20"/>
        </w:rPr>
        <w:t>posiadanych</w:t>
      </w:r>
      <w:r w:rsidRPr="00B9466E">
        <w:rPr>
          <w:rFonts w:ascii="Georgia" w:hAnsi="Georgia"/>
          <w:bCs/>
          <w:iCs/>
          <w:spacing w:val="-3"/>
          <w:sz w:val="20"/>
          <w:szCs w:val="20"/>
        </w:rPr>
        <w:t xml:space="preserve"> </w:t>
      </w:r>
      <w:r w:rsidRPr="00B9466E">
        <w:rPr>
          <w:rFonts w:ascii="Georgia" w:hAnsi="Georgia"/>
          <w:bCs/>
          <w:iCs/>
          <w:sz w:val="20"/>
          <w:szCs w:val="20"/>
        </w:rPr>
        <w:t>dokumentów,</w:t>
      </w:r>
      <w:r w:rsidRPr="00B9466E">
        <w:rPr>
          <w:rFonts w:ascii="Georgia" w:hAnsi="Georgia"/>
          <w:bCs/>
          <w:iCs/>
          <w:spacing w:val="-3"/>
          <w:sz w:val="20"/>
          <w:szCs w:val="20"/>
        </w:rPr>
        <w:t xml:space="preserve"> </w:t>
      </w:r>
      <w:r w:rsidRPr="00B9466E">
        <w:rPr>
          <w:rFonts w:ascii="Georgia" w:hAnsi="Georgia"/>
          <w:bCs/>
          <w:iCs/>
          <w:sz w:val="20"/>
          <w:szCs w:val="20"/>
        </w:rPr>
        <w:t>o</w:t>
      </w:r>
      <w:r w:rsidRPr="00B9466E">
        <w:rPr>
          <w:rFonts w:ascii="Georgia" w:hAnsi="Georgia"/>
          <w:bCs/>
          <w:iCs/>
          <w:spacing w:val="1"/>
          <w:sz w:val="20"/>
          <w:szCs w:val="20"/>
        </w:rPr>
        <w:t xml:space="preserve"> </w:t>
      </w:r>
      <w:r w:rsidRPr="00B9466E">
        <w:rPr>
          <w:rFonts w:ascii="Georgia" w:hAnsi="Georgia"/>
          <w:bCs/>
          <w:iCs/>
          <w:sz w:val="20"/>
          <w:szCs w:val="20"/>
        </w:rPr>
        <w:t>których</w:t>
      </w:r>
      <w:r w:rsidRPr="00B9466E">
        <w:rPr>
          <w:rFonts w:ascii="Georgia" w:hAnsi="Georgia"/>
          <w:bCs/>
          <w:iCs/>
          <w:spacing w:val="-3"/>
          <w:sz w:val="20"/>
          <w:szCs w:val="20"/>
        </w:rPr>
        <w:t xml:space="preserve"> </w:t>
      </w:r>
      <w:r w:rsidRPr="00B9466E">
        <w:rPr>
          <w:rFonts w:ascii="Georgia" w:hAnsi="Georgia"/>
          <w:bCs/>
          <w:iCs/>
          <w:sz w:val="20"/>
          <w:szCs w:val="20"/>
        </w:rPr>
        <w:t>mowa</w:t>
      </w:r>
      <w:r w:rsidRPr="00B9466E">
        <w:rPr>
          <w:rFonts w:ascii="Georgia" w:hAnsi="Georgia"/>
          <w:bCs/>
          <w:iCs/>
          <w:spacing w:val="-2"/>
          <w:sz w:val="20"/>
          <w:szCs w:val="20"/>
        </w:rPr>
        <w:t xml:space="preserve"> </w:t>
      </w:r>
      <w:r w:rsidRPr="00B9466E">
        <w:rPr>
          <w:rFonts w:ascii="Georgia" w:hAnsi="Georgia"/>
          <w:bCs/>
          <w:iCs/>
          <w:sz w:val="20"/>
          <w:szCs w:val="20"/>
        </w:rPr>
        <w:t>w niniejszym</w:t>
      </w:r>
      <w:r w:rsidRPr="00B9466E">
        <w:rPr>
          <w:rFonts w:ascii="Georgia" w:hAnsi="Georgia"/>
          <w:bCs/>
          <w:iCs/>
          <w:spacing w:val="-2"/>
          <w:sz w:val="20"/>
          <w:szCs w:val="20"/>
        </w:rPr>
        <w:t xml:space="preserve"> </w:t>
      </w:r>
      <w:r w:rsidRPr="00B9466E">
        <w:rPr>
          <w:rFonts w:ascii="Georgia" w:hAnsi="Georgia"/>
          <w:bCs/>
          <w:iCs/>
          <w:sz w:val="20"/>
          <w:szCs w:val="20"/>
        </w:rPr>
        <w:t>oświadczeniu.</w:t>
      </w:r>
    </w:p>
    <w:p w14:paraId="45C850A8" w14:textId="77777777" w:rsidR="00B9466E" w:rsidRDefault="00B9466E" w:rsidP="00B9466E">
      <w:pPr>
        <w:pStyle w:val="Akapitzlist"/>
        <w:widowControl w:val="0"/>
        <w:numPr>
          <w:ilvl w:val="0"/>
          <w:numId w:val="114"/>
        </w:numPr>
        <w:tabs>
          <w:tab w:val="left" w:pos="311"/>
        </w:tabs>
        <w:suppressAutoHyphens w:val="0"/>
        <w:autoSpaceDE w:val="0"/>
        <w:autoSpaceDN w:val="0"/>
        <w:spacing w:line="360" w:lineRule="auto"/>
        <w:ind w:left="0" w:right="-2" w:firstLine="0"/>
        <w:jc w:val="both"/>
        <w:textAlignment w:val="auto"/>
        <w:rPr>
          <w:rFonts w:ascii="Georgia" w:hAnsi="Georgia"/>
          <w:bCs/>
          <w:iCs/>
          <w:sz w:val="20"/>
          <w:szCs w:val="20"/>
        </w:rPr>
      </w:pPr>
      <w:r w:rsidRPr="00B9466E">
        <w:rPr>
          <w:rFonts w:ascii="Georgia" w:hAnsi="Georgia"/>
          <w:bCs/>
          <w:iCs/>
          <w:sz w:val="20"/>
          <w:szCs w:val="20"/>
        </w:rPr>
        <w:t>W</w:t>
      </w:r>
      <w:r w:rsidRPr="00B9466E">
        <w:rPr>
          <w:rFonts w:ascii="Georgia" w:hAnsi="Georgia"/>
          <w:bCs/>
          <w:iCs/>
          <w:spacing w:val="1"/>
          <w:sz w:val="20"/>
          <w:szCs w:val="20"/>
        </w:rPr>
        <w:t xml:space="preserve"> </w:t>
      </w:r>
      <w:r w:rsidRPr="00B9466E">
        <w:rPr>
          <w:rFonts w:ascii="Georgia" w:hAnsi="Georgia"/>
          <w:bCs/>
          <w:iCs/>
          <w:sz w:val="20"/>
          <w:szCs w:val="20"/>
        </w:rPr>
        <w:t>przypadku</w:t>
      </w:r>
      <w:r w:rsidRPr="00B9466E">
        <w:rPr>
          <w:rFonts w:ascii="Georgia" w:hAnsi="Georgia"/>
          <w:bCs/>
          <w:iCs/>
          <w:spacing w:val="1"/>
          <w:sz w:val="20"/>
          <w:szCs w:val="20"/>
        </w:rPr>
        <w:t xml:space="preserve"> </w:t>
      </w:r>
      <w:r w:rsidRPr="00B9466E">
        <w:rPr>
          <w:rFonts w:ascii="Georgia" w:hAnsi="Georgia"/>
          <w:bCs/>
          <w:iCs/>
          <w:sz w:val="20"/>
          <w:szCs w:val="20"/>
        </w:rPr>
        <w:t>wyboru</w:t>
      </w:r>
      <w:r w:rsidRPr="00B9466E">
        <w:rPr>
          <w:rFonts w:ascii="Georgia" w:hAnsi="Georgia"/>
          <w:bCs/>
          <w:iCs/>
          <w:spacing w:val="1"/>
          <w:sz w:val="20"/>
          <w:szCs w:val="20"/>
        </w:rPr>
        <w:t xml:space="preserve"> </w:t>
      </w:r>
      <w:r w:rsidRPr="00B9466E">
        <w:rPr>
          <w:rFonts w:ascii="Georgia" w:hAnsi="Georgia"/>
          <w:bCs/>
          <w:iCs/>
          <w:sz w:val="20"/>
          <w:szCs w:val="20"/>
        </w:rPr>
        <w:t>naszej</w:t>
      </w:r>
      <w:r w:rsidRPr="00B9466E">
        <w:rPr>
          <w:rFonts w:ascii="Georgia" w:hAnsi="Georgia"/>
          <w:bCs/>
          <w:iCs/>
          <w:spacing w:val="1"/>
          <w:sz w:val="20"/>
          <w:szCs w:val="20"/>
        </w:rPr>
        <w:t xml:space="preserve"> </w:t>
      </w:r>
      <w:r w:rsidRPr="00B9466E">
        <w:rPr>
          <w:rFonts w:ascii="Georgia" w:hAnsi="Georgia"/>
          <w:bCs/>
          <w:iCs/>
          <w:sz w:val="20"/>
          <w:szCs w:val="20"/>
        </w:rPr>
        <w:t>oferty</w:t>
      </w:r>
      <w:r w:rsidRPr="00B9466E">
        <w:rPr>
          <w:rFonts w:ascii="Georgia" w:hAnsi="Georgia"/>
          <w:bCs/>
          <w:iCs/>
          <w:spacing w:val="1"/>
          <w:sz w:val="20"/>
          <w:szCs w:val="20"/>
        </w:rPr>
        <w:t xml:space="preserve"> </w:t>
      </w:r>
      <w:r w:rsidRPr="00B9466E">
        <w:rPr>
          <w:rFonts w:ascii="Georgia" w:hAnsi="Georgia"/>
          <w:bCs/>
          <w:iCs/>
          <w:sz w:val="20"/>
          <w:szCs w:val="20"/>
        </w:rPr>
        <w:t>zobowiązujemy</w:t>
      </w:r>
      <w:r w:rsidRPr="00B9466E">
        <w:rPr>
          <w:rFonts w:ascii="Georgia" w:hAnsi="Georgia"/>
          <w:bCs/>
          <w:iCs/>
          <w:spacing w:val="1"/>
          <w:sz w:val="20"/>
          <w:szCs w:val="20"/>
        </w:rPr>
        <w:t xml:space="preserve"> </w:t>
      </w:r>
      <w:r w:rsidRPr="00B9466E">
        <w:rPr>
          <w:rFonts w:ascii="Georgia" w:hAnsi="Georgia"/>
          <w:bCs/>
          <w:iCs/>
          <w:sz w:val="20"/>
          <w:szCs w:val="20"/>
        </w:rPr>
        <w:t>się</w:t>
      </w:r>
      <w:r w:rsidRPr="00B9466E">
        <w:rPr>
          <w:rFonts w:ascii="Georgia" w:hAnsi="Georgia"/>
          <w:bCs/>
          <w:iCs/>
          <w:spacing w:val="1"/>
          <w:sz w:val="20"/>
          <w:szCs w:val="20"/>
        </w:rPr>
        <w:t xml:space="preserve"> </w:t>
      </w:r>
      <w:r w:rsidRPr="00B9466E">
        <w:rPr>
          <w:rFonts w:ascii="Georgia" w:hAnsi="Georgia"/>
          <w:bCs/>
          <w:iCs/>
          <w:sz w:val="20"/>
          <w:szCs w:val="20"/>
        </w:rPr>
        <w:t>do</w:t>
      </w:r>
      <w:r w:rsidRPr="00B9466E">
        <w:rPr>
          <w:rFonts w:ascii="Georgia" w:hAnsi="Georgia"/>
          <w:bCs/>
          <w:iCs/>
          <w:spacing w:val="1"/>
          <w:sz w:val="20"/>
          <w:szCs w:val="20"/>
        </w:rPr>
        <w:t xml:space="preserve"> </w:t>
      </w:r>
      <w:r w:rsidRPr="00B9466E">
        <w:rPr>
          <w:rFonts w:ascii="Georgia" w:hAnsi="Georgia"/>
          <w:bCs/>
          <w:iCs/>
          <w:sz w:val="20"/>
          <w:szCs w:val="20"/>
        </w:rPr>
        <w:t>dokonania</w:t>
      </w:r>
      <w:r w:rsidRPr="00B9466E">
        <w:rPr>
          <w:rFonts w:ascii="Georgia" w:hAnsi="Georgia"/>
          <w:bCs/>
          <w:iCs/>
          <w:spacing w:val="1"/>
          <w:sz w:val="20"/>
          <w:szCs w:val="20"/>
        </w:rPr>
        <w:t xml:space="preserve"> </w:t>
      </w:r>
      <w:r w:rsidRPr="00B9466E">
        <w:rPr>
          <w:rFonts w:ascii="Georgia" w:hAnsi="Georgia"/>
          <w:bCs/>
          <w:iCs/>
          <w:sz w:val="20"/>
          <w:szCs w:val="20"/>
        </w:rPr>
        <w:t>wszelkich</w:t>
      </w:r>
      <w:r w:rsidRPr="00B9466E">
        <w:rPr>
          <w:rFonts w:ascii="Georgia" w:hAnsi="Georgia"/>
          <w:bCs/>
          <w:iCs/>
          <w:spacing w:val="1"/>
          <w:sz w:val="20"/>
          <w:szCs w:val="20"/>
        </w:rPr>
        <w:t xml:space="preserve"> </w:t>
      </w:r>
      <w:r w:rsidRPr="00B9466E">
        <w:rPr>
          <w:rFonts w:ascii="Georgia" w:hAnsi="Georgia"/>
          <w:bCs/>
          <w:iCs/>
          <w:sz w:val="20"/>
          <w:szCs w:val="20"/>
        </w:rPr>
        <w:t>starań</w:t>
      </w:r>
      <w:r w:rsidRPr="00B9466E">
        <w:rPr>
          <w:rFonts w:ascii="Georgia" w:hAnsi="Georgia"/>
          <w:bCs/>
          <w:iCs/>
          <w:spacing w:val="1"/>
          <w:sz w:val="20"/>
          <w:szCs w:val="20"/>
        </w:rPr>
        <w:t xml:space="preserve"> </w:t>
      </w:r>
      <w:r w:rsidRPr="00B9466E">
        <w:rPr>
          <w:rFonts w:ascii="Georgia" w:hAnsi="Georgia"/>
          <w:bCs/>
          <w:iCs/>
          <w:sz w:val="20"/>
          <w:szCs w:val="20"/>
        </w:rPr>
        <w:t>zmierzających</w:t>
      </w:r>
      <w:r w:rsidRPr="00B9466E">
        <w:rPr>
          <w:rFonts w:ascii="Georgia" w:hAnsi="Georgia"/>
          <w:bCs/>
          <w:iCs/>
          <w:spacing w:val="1"/>
          <w:sz w:val="20"/>
          <w:szCs w:val="20"/>
        </w:rPr>
        <w:t xml:space="preserve"> </w:t>
      </w:r>
      <w:r w:rsidRPr="00B9466E">
        <w:rPr>
          <w:rFonts w:ascii="Georgia" w:hAnsi="Georgia"/>
          <w:bCs/>
          <w:iCs/>
          <w:sz w:val="20"/>
          <w:szCs w:val="20"/>
        </w:rPr>
        <w:t>do</w:t>
      </w:r>
      <w:r w:rsidRPr="00B9466E">
        <w:rPr>
          <w:rFonts w:ascii="Georgia" w:hAnsi="Georgia"/>
          <w:bCs/>
          <w:iCs/>
          <w:spacing w:val="1"/>
          <w:sz w:val="20"/>
          <w:szCs w:val="20"/>
        </w:rPr>
        <w:t xml:space="preserve"> </w:t>
      </w:r>
      <w:r w:rsidRPr="00B9466E">
        <w:rPr>
          <w:rFonts w:ascii="Georgia" w:hAnsi="Georgia"/>
          <w:bCs/>
          <w:iCs/>
          <w:sz w:val="20"/>
          <w:szCs w:val="20"/>
        </w:rPr>
        <w:t>uzyskania</w:t>
      </w:r>
      <w:r w:rsidRPr="00B9466E">
        <w:rPr>
          <w:rFonts w:ascii="Georgia" w:hAnsi="Georgia"/>
          <w:bCs/>
          <w:iCs/>
          <w:spacing w:val="8"/>
          <w:sz w:val="20"/>
          <w:szCs w:val="20"/>
        </w:rPr>
        <w:t xml:space="preserve"> </w:t>
      </w:r>
      <w:r w:rsidRPr="00B9466E">
        <w:rPr>
          <w:rFonts w:ascii="Georgia" w:hAnsi="Georgia"/>
          <w:bCs/>
          <w:iCs/>
          <w:sz w:val="20"/>
          <w:szCs w:val="20"/>
        </w:rPr>
        <w:t>przedłużenia terminów</w:t>
      </w:r>
      <w:r w:rsidRPr="00B9466E">
        <w:rPr>
          <w:rFonts w:ascii="Georgia" w:hAnsi="Georgia"/>
          <w:bCs/>
          <w:iCs/>
          <w:spacing w:val="6"/>
          <w:sz w:val="20"/>
          <w:szCs w:val="20"/>
        </w:rPr>
        <w:t xml:space="preserve"> </w:t>
      </w:r>
      <w:r w:rsidRPr="00B9466E">
        <w:rPr>
          <w:rFonts w:ascii="Georgia" w:hAnsi="Georgia"/>
          <w:bCs/>
          <w:iCs/>
          <w:sz w:val="20"/>
          <w:szCs w:val="20"/>
        </w:rPr>
        <w:t>ważności dokumentów</w:t>
      </w:r>
      <w:r w:rsidRPr="00B9466E">
        <w:rPr>
          <w:rFonts w:ascii="Georgia" w:hAnsi="Georgia"/>
          <w:bCs/>
          <w:iCs/>
          <w:spacing w:val="6"/>
          <w:sz w:val="20"/>
          <w:szCs w:val="20"/>
        </w:rPr>
        <w:t xml:space="preserve"> </w:t>
      </w:r>
      <w:r w:rsidRPr="00B9466E">
        <w:rPr>
          <w:rFonts w:ascii="Georgia" w:hAnsi="Georgia"/>
          <w:bCs/>
          <w:iCs/>
          <w:sz w:val="20"/>
          <w:szCs w:val="20"/>
        </w:rPr>
        <w:t>dopuszczających dostarczane wyroby do obrotu</w:t>
      </w:r>
      <w:r w:rsidRPr="00B9466E">
        <w:rPr>
          <w:rFonts w:ascii="Georgia" w:hAnsi="Georgia"/>
          <w:bCs/>
          <w:iCs/>
          <w:spacing w:val="-46"/>
          <w:sz w:val="20"/>
          <w:szCs w:val="20"/>
        </w:rPr>
        <w:t xml:space="preserve"> </w:t>
      </w:r>
      <w:r w:rsidRPr="00B9466E">
        <w:rPr>
          <w:rFonts w:ascii="Georgia" w:hAnsi="Georgia"/>
          <w:bCs/>
          <w:iCs/>
          <w:sz w:val="20"/>
          <w:szCs w:val="20"/>
        </w:rPr>
        <w:t>i stosowania</w:t>
      </w:r>
      <w:r w:rsidRPr="00B9466E">
        <w:rPr>
          <w:rFonts w:ascii="Georgia" w:hAnsi="Georgia"/>
          <w:bCs/>
          <w:iCs/>
          <w:spacing w:val="1"/>
          <w:sz w:val="20"/>
          <w:szCs w:val="20"/>
        </w:rPr>
        <w:t xml:space="preserve"> </w:t>
      </w:r>
      <w:r w:rsidRPr="00B9466E">
        <w:rPr>
          <w:rFonts w:ascii="Georgia" w:hAnsi="Georgia"/>
          <w:bCs/>
          <w:iCs/>
          <w:sz w:val="20"/>
          <w:szCs w:val="20"/>
        </w:rPr>
        <w:t>przez</w:t>
      </w:r>
      <w:r w:rsidRPr="00B9466E">
        <w:rPr>
          <w:rFonts w:ascii="Georgia" w:hAnsi="Georgia"/>
          <w:bCs/>
          <w:iCs/>
          <w:spacing w:val="1"/>
          <w:sz w:val="20"/>
          <w:szCs w:val="20"/>
        </w:rPr>
        <w:t xml:space="preserve"> </w:t>
      </w:r>
      <w:r w:rsidRPr="00B9466E">
        <w:rPr>
          <w:rFonts w:ascii="Georgia" w:hAnsi="Georgia"/>
          <w:bCs/>
          <w:iCs/>
          <w:sz w:val="20"/>
          <w:szCs w:val="20"/>
        </w:rPr>
        <w:t>cały</w:t>
      </w:r>
      <w:r w:rsidRPr="00B9466E">
        <w:rPr>
          <w:rFonts w:ascii="Georgia" w:hAnsi="Georgia"/>
          <w:bCs/>
          <w:iCs/>
          <w:spacing w:val="1"/>
          <w:sz w:val="20"/>
          <w:szCs w:val="20"/>
        </w:rPr>
        <w:t xml:space="preserve"> </w:t>
      </w:r>
      <w:r w:rsidRPr="00B9466E">
        <w:rPr>
          <w:rFonts w:ascii="Georgia" w:hAnsi="Georgia"/>
          <w:bCs/>
          <w:iCs/>
          <w:sz w:val="20"/>
          <w:szCs w:val="20"/>
        </w:rPr>
        <w:t>okres</w:t>
      </w:r>
      <w:r w:rsidRPr="00B9466E">
        <w:rPr>
          <w:rFonts w:ascii="Georgia" w:hAnsi="Georgia"/>
          <w:bCs/>
          <w:iCs/>
          <w:spacing w:val="1"/>
          <w:sz w:val="20"/>
          <w:szCs w:val="20"/>
        </w:rPr>
        <w:t xml:space="preserve"> </w:t>
      </w:r>
      <w:r w:rsidRPr="00B9466E">
        <w:rPr>
          <w:rFonts w:ascii="Georgia" w:hAnsi="Georgia"/>
          <w:bCs/>
          <w:iCs/>
          <w:sz w:val="20"/>
          <w:szCs w:val="20"/>
        </w:rPr>
        <w:t>trwania</w:t>
      </w:r>
      <w:r w:rsidRPr="00B9466E">
        <w:rPr>
          <w:rFonts w:ascii="Georgia" w:hAnsi="Georgia"/>
          <w:bCs/>
          <w:iCs/>
          <w:spacing w:val="1"/>
          <w:sz w:val="20"/>
          <w:szCs w:val="20"/>
        </w:rPr>
        <w:t xml:space="preserve"> </w:t>
      </w:r>
      <w:r w:rsidRPr="00B9466E">
        <w:rPr>
          <w:rFonts w:ascii="Georgia" w:hAnsi="Georgia"/>
          <w:bCs/>
          <w:iCs/>
          <w:sz w:val="20"/>
          <w:szCs w:val="20"/>
        </w:rPr>
        <w:t>umowy.</w:t>
      </w:r>
      <w:r w:rsidRPr="00B9466E">
        <w:rPr>
          <w:rFonts w:ascii="Georgia" w:hAnsi="Georgia"/>
          <w:bCs/>
          <w:iCs/>
          <w:spacing w:val="1"/>
          <w:sz w:val="20"/>
          <w:szCs w:val="20"/>
        </w:rPr>
        <w:t xml:space="preserve"> </w:t>
      </w:r>
      <w:r w:rsidRPr="00B9466E">
        <w:rPr>
          <w:rFonts w:ascii="Georgia" w:hAnsi="Georgia"/>
          <w:bCs/>
          <w:iCs/>
          <w:sz w:val="20"/>
          <w:szCs w:val="20"/>
        </w:rPr>
        <w:t>Powyższe</w:t>
      </w:r>
      <w:r w:rsidRPr="00B9466E">
        <w:rPr>
          <w:rFonts w:ascii="Georgia" w:hAnsi="Georgia"/>
          <w:bCs/>
          <w:iCs/>
          <w:spacing w:val="1"/>
          <w:sz w:val="20"/>
          <w:szCs w:val="20"/>
        </w:rPr>
        <w:t xml:space="preserve"> </w:t>
      </w:r>
      <w:r w:rsidRPr="00B9466E">
        <w:rPr>
          <w:rFonts w:ascii="Georgia" w:hAnsi="Georgia"/>
          <w:bCs/>
          <w:iCs/>
          <w:sz w:val="20"/>
          <w:szCs w:val="20"/>
        </w:rPr>
        <w:t>działania</w:t>
      </w:r>
      <w:r w:rsidRPr="00B9466E">
        <w:rPr>
          <w:rFonts w:ascii="Georgia" w:hAnsi="Georgia"/>
          <w:bCs/>
          <w:iCs/>
          <w:spacing w:val="1"/>
          <w:sz w:val="20"/>
          <w:szCs w:val="20"/>
        </w:rPr>
        <w:t xml:space="preserve"> </w:t>
      </w:r>
      <w:r w:rsidRPr="00B9466E">
        <w:rPr>
          <w:rFonts w:ascii="Georgia" w:hAnsi="Georgia"/>
          <w:bCs/>
          <w:iCs/>
          <w:sz w:val="20"/>
          <w:szCs w:val="20"/>
        </w:rPr>
        <w:t>zobowiązujemy</w:t>
      </w:r>
      <w:r w:rsidRPr="00B9466E">
        <w:rPr>
          <w:rFonts w:ascii="Georgia" w:hAnsi="Georgia"/>
          <w:bCs/>
          <w:iCs/>
          <w:spacing w:val="1"/>
          <w:sz w:val="20"/>
          <w:szCs w:val="20"/>
        </w:rPr>
        <w:t xml:space="preserve"> </w:t>
      </w:r>
      <w:r w:rsidRPr="00B9466E">
        <w:rPr>
          <w:rFonts w:ascii="Georgia" w:hAnsi="Georgia"/>
          <w:bCs/>
          <w:iCs/>
          <w:sz w:val="20"/>
          <w:szCs w:val="20"/>
        </w:rPr>
        <w:t>się</w:t>
      </w:r>
      <w:r w:rsidRPr="00B9466E">
        <w:rPr>
          <w:rFonts w:ascii="Georgia" w:hAnsi="Georgia"/>
          <w:bCs/>
          <w:iCs/>
          <w:spacing w:val="1"/>
          <w:sz w:val="20"/>
          <w:szCs w:val="20"/>
        </w:rPr>
        <w:t xml:space="preserve"> </w:t>
      </w:r>
      <w:r w:rsidRPr="00B9466E">
        <w:rPr>
          <w:rFonts w:ascii="Georgia" w:hAnsi="Georgia"/>
          <w:bCs/>
          <w:iCs/>
          <w:sz w:val="20"/>
          <w:szCs w:val="20"/>
        </w:rPr>
        <w:t>podjąć</w:t>
      </w:r>
      <w:r w:rsidRPr="00B9466E">
        <w:rPr>
          <w:rFonts w:ascii="Georgia" w:hAnsi="Georgia"/>
          <w:bCs/>
          <w:iCs/>
          <w:spacing w:val="1"/>
          <w:sz w:val="20"/>
          <w:szCs w:val="20"/>
        </w:rPr>
        <w:t xml:space="preserve"> </w:t>
      </w:r>
      <w:r w:rsidRPr="00B9466E">
        <w:rPr>
          <w:rFonts w:ascii="Georgia" w:hAnsi="Georgia"/>
          <w:bCs/>
          <w:iCs/>
          <w:sz w:val="20"/>
          <w:szCs w:val="20"/>
        </w:rPr>
        <w:t>w</w:t>
      </w:r>
      <w:r w:rsidRPr="00B9466E">
        <w:rPr>
          <w:rFonts w:ascii="Georgia" w:hAnsi="Georgia"/>
          <w:bCs/>
          <w:iCs/>
          <w:spacing w:val="1"/>
          <w:sz w:val="20"/>
          <w:szCs w:val="20"/>
        </w:rPr>
        <w:t xml:space="preserve"> </w:t>
      </w:r>
      <w:r w:rsidRPr="00B9466E">
        <w:rPr>
          <w:rFonts w:ascii="Georgia" w:hAnsi="Georgia"/>
          <w:bCs/>
          <w:iCs/>
          <w:sz w:val="20"/>
          <w:szCs w:val="20"/>
        </w:rPr>
        <w:t>terminie</w:t>
      </w:r>
      <w:r w:rsidRPr="00B9466E">
        <w:rPr>
          <w:rFonts w:ascii="Georgia" w:hAnsi="Georgia"/>
          <w:bCs/>
          <w:iCs/>
          <w:spacing w:val="1"/>
          <w:sz w:val="20"/>
          <w:szCs w:val="20"/>
        </w:rPr>
        <w:t xml:space="preserve"> </w:t>
      </w:r>
      <w:r w:rsidRPr="00B9466E">
        <w:rPr>
          <w:rFonts w:ascii="Georgia" w:hAnsi="Georgia"/>
          <w:bCs/>
          <w:iCs/>
          <w:sz w:val="20"/>
          <w:szCs w:val="20"/>
        </w:rPr>
        <w:t>umożliwiającym</w:t>
      </w:r>
      <w:r w:rsidRPr="00B9466E">
        <w:rPr>
          <w:rFonts w:ascii="Georgia" w:hAnsi="Georgia"/>
          <w:bCs/>
          <w:iCs/>
          <w:spacing w:val="-2"/>
          <w:sz w:val="20"/>
          <w:szCs w:val="20"/>
        </w:rPr>
        <w:t xml:space="preserve"> </w:t>
      </w:r>
      <w:r w:rsidRPr="00B9466E">
        <w:rPr>
          <w:rFonts w:ascii="Georgia" w:hAnsi="Georgia"/>
          <w:bCs/>
          <w:iCs/>
          <w:sz w:val="20"/>
          <w:szCs w:val="20"/>
        </w:rPr>
        <w:t>zachowanie</w:t>
      </w:r>
      <w:r w:rsidRPr="00B9466E">
        <w:rPr>
          <w:rFonts w:ascii="Georgia" w:hAnsi="Georgia"/>
          <w:bCs/>
          <w:iCs/>
          <w:spacing w:val="-1"/>
          <w:sz w:val="20"/>
          <w:szCs w:val="20"/>
        </w:rPr>
        <w:t xml:space="preserve"> </w:t>
      </w:r>
      <w:r w:rsidRPr="00B9466E">
        <w:rPr>
          <w:rFonts w:ascii="Georgia" w:hAnsi="Georgia"/>
          <w:bCs/>
          <w:iCs/>
          <w:sz w:val="20"/>
          <w:szCs w:val="20"/>
        </w:rPr>
        <w:t>ciągłości</w:t>
      </w:r>
      <w:r w:rsidRPr="00B9466E">
        <w:rPr>
          <w:rFonts w:ascii="Georgia" w:hAnsi="Georgia"/>
          <w:bCs/>
          <w:iCs/>
          <w:spacing w:val="-2"/>
          <w:sz w:val="20"/>
          <w:szCs w:val="20"/>
        </w:rPr>
        <w:t xml:space="preserve"> </w:t>
      </w:r>
      <w:r w:rsidRPr="00B9466E">
        <w:rPr>
          <w:rFonts w:ascii="Georgia" w:hAnsi="Georgia"/>
          <w:bCs/>
          <w:iCs/>
          <w:sz w:val="20"/>
          <w:szCs w:val="20"/>
        </w:rPr>
        <w:t>tych</w:t>
      </w:r>
      <w:r w:rsidRPr="00B9466E">
        <w:rPr>
          <w:rFonts w:ascii="Georgia" w:hAnsi="Georgia"/>
          <w:bCs/>
          <w:iCs/>
          <w:spacing w:val="-3"/>
          <w:sz w:val="20"/>
          <w:szCs w:val="20"/>
        </w:rPr>
        <w:t xml:space="preserve"> </w:t>
      </w:r>
      <w:r w:rsidRPr="00B9466E">
        <w:rPr>
          <w:rFonts w:ascii="Georgia" w:hAnsi="Georgia"/>
          <w:bCs/>
          <w:iCs/>
          <w:sz w:val="20"/>
          <w:szCs w:val="20"/>
        </w:rPr>
        <w:t>dokumentów.</w:t>
      </w:r>
    </w:p>
    <w:p w14:paraId="54A6ABA6" w14:textId="6B94C7F7" w:rsidR="00B9466E" w:rsidRPr="00B9466E" w:rsidRDefault="00B9466E" w:rsidP="00B9466E">
      <w:pPr>
        <w:pStyle w:val="Akapitzlist"/>
        <w:widowControl w:val="0"/>
        <w:numPr>
          <w:ilvl w:val="0"/>
          <w:numId w:val="114"/>
        </w:numPr>
        <w:tabs>
          <w:tab w:val="left" w:pos="311"/>
        </w:tabs>
        <w:suppressAutoHyphens w:val="0"/>
        <w:autoSpaceDE w:val="0"/>
        <w:autoSpaceDN w:val="0"/>
        <w:spacing w:line="360" w:lineRule="auto"/>
        <w:ind w:left="0" w:right="-2" w:firstLine="0"/>
        <w:jc w:val="both"/>
        <w:textAlignment w:val="auto"/>
        <w:rPr>
          <w:rFonts w:ascii="Georgia" w:hAnsi="Georgia"/>
          <w:bCs/>
          <w:iCs/>
          <w:sz w:val="20"/>
          <w:szCs w:val="20"/>
        </w:rPr>
      </w:pPr>
      <w:r w:rsidRPr="00B9466E">
        <w:rPr>
          <w:rFonts w:ascii="Georgia" w:hAnsi="Georgia"/>
          <w:bCs/>
          <w:iCs/>
          <w:sz w:val="20"/>
          <w:szCs w:val="20"/>
        </w:rPr>
        <w:t>Oświadczamy, iż posiadamy i udostępnimy na każde żądanie Zamawiającego świadectwa rejestracji na leki nie</w:t>
      </w:r>
      <w:r w:rsidRPr="00B9466E">
        <w:rPr>
          <w:rFonts w:ascii="Georgia" w:hAnsi="Georgia"/>
          <w:bCs/>
          <w:iCs/>
          <w:spacing w:val="1"/>
          <w:sz w:val="20"/>
          <w:szCs w:val="20"/>
        </w:rPr>
        <w:t xml:space="preserve"> </w:t>
      </w:r>
      <w:r w:rsidRPr="00B9466E">
        <w:rPr>
          <w:rFonts w:ascii="Georgia" w:hAnsi="Georgia"/>
          <w:bCs/>
          <w:iCs/>
          <w:sz w:val="20"/>
          <w:szCs w:val="20"/>
        </w:rPr>
        <w:t>ujęte</w:t>
      </w:r>
      <w:r w:rsidRPr="00B9466E">
        <w:rPr>
          <w:rFonts w:ascii="Georgia" w:hAnsi="Georgia"/>
          <w:bCs/>
          <w:iCs/>
          <w:spacing w:val="-2"/>
          <w:sz w:val="20"/>
          <w:szCs w:val="20"/>
        </w:rPr>
        <w:t xml:space="preserve"> </w:t>
      </w:r>
      <w:r w:rsidRPr="00B9466E">
        <w:rPr>
          <w:rFonts w:ascii="Georgia" w:hAnsi="Georgia"/>
          <w:bCs/>
          <w:iCs/>
          <w:sz w:val="20"/>
          <w:szCs w:val="20"/>
        </w:rPr>
        <w:t>w</w:t>
      </w:r>
      <w:r w:rsidRPr="00B9466E">
        <w:rPr>
          <w:rFonts w:ascii="Georgia" w:hAnsi="Georgia"/>
          <w:bCs/>
          <w:iCs/>
          <w:spacing w:val="-1"/>
          <w:sz w:val="20"/>
          <w:szCs w:val="20"/>
        </w:rPr>
        <w:t xml:space="preserve"> </w:t>
      </w:r>
      <w:r w:rsidRPr="00B9466E">
        <w:rPr>
          <w:rFonts w:ascii="Georgia" w:hAnsi="Georgia"/>
          <w:bCs/>
          <w:iCs/>
          <w:sz w:val="20"/>
          <w:szCs w:val="20"/>
        </w:rPr>
        <w:t>Urzędowym</w:t>
      </w:r>
      <w:r w:rsidRPr="00B9466E">
        <w:rPr>
          <w:rFonts w:ascii="Georgia" w:hAnsi="Georgia"/>
          <w:bCs/>
          <w:iCs/>
          <w:spacing w:val="1"/>
          <w:sz w:val="20"/>
          <w:szCs w:val="20"/>
        </w:rPr>
        <w:t xml:space="preserve"> </w:t>
      </w:r>
      <w:r w:rsidRPr="00B9466E">
        <w:rPr>
          <w:rFonts w:ascii="Georgia" w:hAnsi="Georgia"/>
          <w:bCs/>
          <w:iCs/>
          <w:sz w:val="20"/>
          <w:szCs w:val="20"/>
        </w:rPr>
        <w:t>Wykazie</w:t>
      </w:r>
      <w:r w:rsidRPr="00B9466E">
        <w:rPr>
          <w:rFonts w:ascii="Georgia" w:hAnsi="Georgia"/>
          <w:bCs/>
          <w:iCs/>
          <w:spacing w:val="-1"/>
          <w:sz w:val="20"/>
          <w:szCs w:val="20"/>
        </w:rPr>
        <w:t xml:space="preserve"> </w:t>
      </w:r>
      <w:r w:rsidRPr="00B9466E">
        <w:rPr>
          <w:rFonts w:ascii="Georgia" w:hAnsi="Georgia"/>
          <w:bCs/>
          <w:iCs/>
          <w:sz w:val="20"/>
          <w:szCs w:val="20"/>
        </w:rPr>
        <w:t>Produktów</w:t>
      </w:r>
      <w:r w:rsidRPr="00B9466E">
        <w:rPr>
          <w:rFonts w:ascii="Georgia" w:hAnsi="Georgia"/>
          <w:bCs/>
          <w:iCs/>
          <w:spacing w:val="-1"/>
          <w:sz w:val="20"/>
          <w:szCs w:val="20"/>
        </w:rPr>
        <w:t xml:space="preserve"> </w:t>
      </w:r>
      <w:r w:rsidRPr="00B9466E">
        <w:rPr>
          <w:rFonts w:ascii="Georgia" w:hAnsi="Georgia"/>
          <w:bCs/>
          <w:iCs/>
          <w:sz w:val="20"/>
          <w:szCs w:val="20"/>
        </w:rPr>
        <w:t>Leczniczych.</w:t>
      </w:r>
    </w:p>
    <w:p w14:paraId="1913EDC0" w14:textId="77777777" w:rsidR="00B9466E" w:rsidRPr="00B9466E" w:rsidRDefault="00B9466E" w:rsidP="00B9466E">
      <w:pPr>
        <w:pStyle w:val="Akapitzlist"/>
        <w:widowControl w:val="0"/>
        <w:numPr>
          <w:ilvl w:val="0"/>
          <w:numId w:val="114"/>
        </w:numPr>
        <w:tabs>
          <w:tab w:val="left" w:pos="311"/>
        </w:tabs>
        <w:suppressAutoHyphens w:val="0"/>
        <w:autoSpaceDE w:val="0"/>
        <w:autoSpaceDN w:val="0"/>
        <w:spacing w:line="360" w:lineRule="auto"/>
        <w:ind w:left="0" w:firstLine="0"/>
        <w:jc w:val="both"/>
        <w:textAlignment w:val="auto"/>
        <w:rPr>
          <w:rFonts w:ascii="Georgia" w:hAnsi="Georgia"/>
          <w:bCs/>
          <w:iCs/>
          <w:sz w:val="20"/>
          <w:szCs w:val="20"/>
        </w:rPr>
      </w:pPr>
      <w:r w:rsidRPr="00B9466E">
        <w:rPr>
          <w:rFonts w:ascii="Georgia" w:hAnsi="Georgia"/>
          <w:bCs/>
          <w:iCs/>
          <w:sz w:val="20"/>
          <w:szCs w:val="20"/>
        </w:rPr>
        <w:t>Oświadczamy,</w:t>
      </w:r>
      <w:r w:rsidRPr="00B9466E">
        <w:rPr>
          <w:rFonts w:ascii="Georgia" w:hAnsi="Georgia"/>
          <w:bCs/>
          <w:iCs/>
          <w:spacing w:val="11"/>
          <w:sz w:val="20"/>
          <w:szCs w:val="20"/>
        </w:rPr>
        <w:t xml:space="preserve"> </w:t>
      </w:r>
      <w:r w:rsidRPr="00B9466E">
        <w:rPr>
          <w:rFonts w:ascii="Georgia" w:hAnsi="Georgia"/>
          <w:bCs/>
          <w:iCs/>
          <w:sz w:val="20"/>
          <w:szCs w:val="20"/>
        </w:rPr>
        <w:t>iż</w:t>
      </w:r>
      <w:r w:rsidRPr="00B9466E">
        <w:rPr>
          <w:rFonts w:ascii="Georgia" w:hAnsi="Georgia"/>
          <w:bCs/>
          <w:iCs/>
          <w:spacing w:val="61"/>
          <w:sz w:val="20"/>
          <w:szCs w:val="20"/>
        </w:rPr>
        <w:t xml:space="preserve"> </w:t>
      </w:r>
      <w:r w:rsidRPr="00B9466E">
        <w:rPr>
          <w:rFonts w:ascii="Georgia" w:hAnsi="Georgia"/>
          <w:bCs/>
          <w:iCs/>
          <w:sz w:val="20"/>
          <w:szCs w:val="20"/>
        </w:rPr>
        <w:t>posiadamy</w:t>
      </w:r>
      <w:r w:rsidRPr="00B9466E">
        <w:rPr>
          <w:rFonts w:ascii="Georgia" w:hAnsi="Georgia"/>
          <w:bCs/>
          <w:iCs/>
          <w:spacing w:val="57"/>
          <w:sz w:val="20"/>
          <w:szCs w:val="20"/>
        </w:rPr>
        <w:t xml:space="preserve"> </w:t>
      </w:r>
      <w:r w:rsidRPr="00B9466E">
        <w:rPr>
          <w:rFonts w:ascii="Georgia" w:hAnsi="Georgia"/>
          <w:bCs/>
          <w:iCs/>
          <w:sz w:val="20"/>
          <w:szCs w:val="20"/>
        </w:rPr>
        <w:t>i</w:t>
      </w:r>
      <w:r w:rsidRPr="00B9466E">
        <w:rPr>
          <w:rFonts w:ascii="Georgia" w:hAnsi="Georgia"/>
          <w:bCs/>
          <w:iCs/>
          <w:spacing w:val="59"/>
          <w:sz w:val="20"/>
          <w:szCs w:val="20"/>
        </w:rPr>
        <w:t xml:space="preserve"> </w:t>
      </w:r>
      <w:r w:rsidRPr="00B9466E">
        <w:rPr>
          <w:rFonts w:ascii="Georgia" w:hAnsi="Georgia"/>
          <w:bCs/>
          <w:iCs/>
          <w:sz w:val="20"/>
          <w:szCs w:val="20"/>
        </w:rPr>
        <w:t>udostępnimy</w:t>
      </w:r>
      <w:r w:rsidRPr="00B9466E">
        <w:rPr>
          <w:rFonts w:ascii="Georgia" w:hAnsi="Georgia"/>
          <w:bCs/>
          <w:iCs/>
          <w:spacing w:val="60"/>
          <w:sz w:val="20"/>
          <w:szCs w:val="20"/>
        </w:rPr>
        <w:t xml:space="preserve"> </w:t>
      </w:r>
      <w:r w:rsidRPr="00B9466E">
        <w:rPr>
          <w:rFonts w:ascii="Georgia" w:hAnsi="Georgia"/>
          <w:bCs/>
          <w:iCs/>
          <w:sz w:val="20"/>
          <w:szCs w:val="20"/>
        </w:rPr>
        <w:t>na</w:t>
      </w:r>
      <w:r w:rsidRPr="00B9466E">
        <w:rPr>
          <w:rFonts w:ascii="Georgia" w:hAnsi="Georgia"/>
          <w:bCs/>
          <w:iCs/>
          <w:spacing w:val="60"/>
          <w:sz w:val="20"/>
          <w:szCs w:val="20"/>
        </w:rPr>
        <w:t xml:space="preserve"> </w:t>
      </w:r>
      <w:r w:rsidRPr="00B9466E">
        <w:rPr>
          <w:rFonts w:ascii="Georgia" w:hAnsi="Georgia"/>
          <w:bCs/>
          <w:iCs/>
          <w:sz w:val="20"/>
          <w:szCs w:val="20"/>
        </w:rPr>
        <w:t>każde</w:t>
      </w:r>
      <w:r w:rsidRPr="00B9466E">
        <w:rPr>
          <w:rFonts w:ascii="Georgia" w:hAnsi="Georgia"/>
          <w:bCs/>
          <w:iCs/>
          <w:spacing w:val="58"/>
          <w:sz w:val="20"/>
          <w:szCs w:val="20"/>
        </w:rPr>
        <w:t xml:space="preserve"> </w:t>
      </w:r>
      <w:r w:rsidRPr="00B9466E">
        <w:rPr>
          <w:rFonts w:ascii="Georgia" w:hAnsi="Georgia"/>
          <w:bCs/>
          <w:iCs/>
          <w:sz w:val="20"/>
          <w:szCs w:val="20"/>
        </w:rPr>
        <w:t>żądanie</w:t>
      </w:r>
      <w:r w:rsidRPr="00B9466E">
        <w:rPr>
          <w:rFonts w:ascii="Georgia" w:hAnsi="Georgia"/>
          <w:bCs/>
          <w:iCs/>
          <w:spacing w:val="59"/>
          <w:sz w:val="20"/>
          <w:szCs w:val="20"/>
        </w:rPr>
        <w:t xml:space="preserve"> </w:t>
      </w:r>
      <w:r w:rsidRPr="00B9466E">
        <w:rPr>
          <w:rFonts w:ascii="Georgia" w:hAnsi="Georgia"/>
          <w:bCs/>
          <w:iCs/>
          <w:sz w:val="20"/>
          <w:szCs w:val="20"/>
        </w:rPr>
        <w:t>Zamawiającego</w:t>
      </w:r>
      <w:r w:rsidRPr="00B9466E">
        <w:rPr>
          <w:rFonts w:ascii="Georgia" w:hAnsi="Georgia"/>
          <w:bCs/>
          <w:iCs/>
          <w:spacing w:val="58"/>
          <w:sz w:val="20"/>
          <w:szCs w:val="20"/>
        </w:rPr>
        <w:t xml:space="preserve"> </w:t>
      </w:r>
      <w:r w:rsidRPr="00B9466E">
        <w:rPr>
          <w:rFonts w:ascii="Georgia" w:hAnsi="Georgia"/>
          <w:bCs/>
          <w:iCs/>
          <w:sz w:val="20"/>
          <w:szCs w:val="20"/>
        </w:rPr>
        <w:t>Charakterystyki</w:t>
      </w:r>
      <w:r w:rsidRPr="00B9466E">
        <w:rPr>
          <w:rFonts w:ascii="Georgia" w:hAnsi="Georgia"/>
          <w:bCs/>
          <w:iCs/>
          <w:spacing w:val="59"/>
          <w:sz w:val="20"/>
          <w:szCs w:val="20"/>
        </w:rPr>
        <w:t xml:space="preserve"> </w:t>
      </w:r>
      <w:r w:rsidRPr="00B9466E">
        <w:rPr>
          <w:rFonts w:ascii="Georgia" w:hAnsi="Georgia"/>
          <w:bCs/>
          <w:iCs/>
          <w:sz w:val="20"/>
          <w:szCs w:val="20"/>
        </w:rPr>
        <w:t>Produktów</w:t>
      </w:r>
    </w:p>
    <w:p w14:paraId="2C94AE8D" w14:textId="77777777" w:rsidR="00B9466E" w:rsidRPr="00B9466E" w:rsidRDefault="00B9466E" w:rsidP="00B9466E">
      <w:pPr>
        <w:pStyle w:val="Tekstpodstawowy"/>
        <w:tabs>
          <w:tab w:val="left" w:pos="311"/>
        </w:tabs>
        <w:spacing w:after="0" w:line="360" w:lineRule="auto"/>
        <w:jc w:val="both"/>
        <w:rPr>
          <w:rFonts w:ascii="Georgia" w:hAnsi="Georgia"/>
          <w:b w:val="0"/>
          <w:i w:val="0"/>
          <w:sz w:val="20"/>
          <w:szCs w:val="20"/>
        </w:rPr>
      </w:pPr>
      <w:proofErr w:type="spellStart"/>
      <w:r w:rsidRPr="00B9466E">
        <w:rPr>
          <w:rFonts w:ascii="Georgia" w:hAnsi="Georgia"/>
          <w:b w:val="0"/>
          <w:i w:val="0"/>
          <w:sz w:val="20"/>
          <w:szCs w:val="20"/>
        </w:rPr>
        <w:t>Leczniczych</w:t>
      </w:r>
      <w:proofErr w:type="spellEnd"/>
      <w:r w:rsidRPr="00B9466E">
        <w:rPr>
          <w:rFonts w:ascii="Georgia" w:hAnsi="Georgia"/>
          <w:b w:val="0"/>
          <w:i w:val="0"/>
          <w:sz w:val="20"/>
          <w:szCs w:val="20"/>
        </w:rPr>
        <w:t>.</w:t>
      </w:r>
    </w:p>
    <w:p w14:paraId="5EF91BDB" w14:textId="77777777" w:rsidR="00B9466E" w:rsidRPr="00B9466E" w:rsidRDefault="00B9466E" w:rsidP="00B9466E">
      <w:pPr>
        <w:pStyle w:val="Tekstpodstawowy"/>
        <w:rPr>
          <w:rFonts w:ascii="Georgia" w:hAnsi="Georgia"/>
          <w:b w:val="0"/>
          <w:i w:val="0"/>
          <w:sz w:val="20"/>
          <w:szCs w:val="20"/>
        </w:rPr>
      </w:pPr>
    </w:p>
    <w:p w14:paraId="1A36E558" w14:textId="77777777" w:rsidR="00B9466E" w:rsidRDefault="00B9466E" w:rsidP="00B9466E">
      <w:pPr>
        <w:suppressAutoHyphens w:val="0"/>
        <w:autoSpaceDE w:val="0"/>
        <w:autoSpaceDN w:val="0"/>
        <w:adjustRightInd w:val="0"/>
        <w:spacing w:line="360" w:lineRule="auto"/>
        <w:textAlignment w:val="auto"/>
        <w:rPr>
          <w:rFonts w:ascii="Georgia" w:eastAsia="TimesNewRoman" w:hAnsi="Georgia" w:cs="TimesNewRoman"/>
          <w:color w:val="000000"/>
          <w:kern w:val="0"/>
          <w:sz w:val="20"/>
          <w:szCs w:val="20"/>
          <w:lang w:eastAsia="pl-PL"/>
        </w:rPr>
      </w:pPr>
    </w:p>
    <w:p w14:paraId="4442357D" w14:textId="77777777" w:rsidR="00B9466E" w:rsidRDefault="00B9466E" w:rsidP="00B9466E">
      <w:pPr>
        <w:suppressAutoHyphens w:val="0"/>
        <w:autoSpaceDE w:val="0"/>
        <w:autoSpaceDN w:val="0"/>
        <w:adjustRightInd w:val="0"/>
        <w:spacing w:line="360" w:lineRule="auto"/>
        <w:textAlignment w:val="auto"/>
        <w:rPr>
          <w:rFonts w:ascii="Georgia" w:eastAsia="TimesNewRoman" w:hAnsi="Georgia" w:cs="TimesNewRoman"/>
          <w:color w:val="000000"/>
          <w:kern w:val="0"/>
          <w:sz w:val="20"/>
          <w:szCs w:val="20"/>
          <w:lang w:eastAsia="pl-PL"/>
        </w:rPr>
      </w:pPr>
    </w:p>
    <w:p w14:paraId="7B7D1046" w14:textId="77777777" w:rsidR="00B9466E" w:rsidRPr="002342CA" w:rsidRDefault="00B9466E" w:rsidP="00B9466E">
      <w:pPr>
        <w:ind w:left="4962"/>
        <w:rPr>
          <w:rFonts w:ascii="Georgia" w:hAnsi="Georgia" w:cs="Georgia"/>
          <w:i/>
          <w:iCs/>
          <w:color w:val="000000"/>
          <w:sz w:val="18"/>
          <w:szCs w:val="18"/>
        </w:rPr>
      </w:pPr>
      <w:r w:rsidRPr="002342CA">
        <w:rPr>
          <w:rFonts w:ascii="Georgia" w:hAnsi="Georgia" w:cs="Georgia"/>
          <w:i/>
          <w:iCs/>
          <w:color w:val="000000"/>
          <w:sz w:val="18"/>
          <w:szCs w:val="18"/>
        </w:rPr>
        <w:t>…………………………………………………………………………</w:t>
      </w:r>
    </w:p>
    <w:p w14:paraId="07E63A4E" w14:textId="77777777" w:rsidR="00B9466E" w:rsidRDefault="00B9466E" w:rsidP="00B9466E">
      <w:pPr>
        <w:ind w:left="4962"/>
        <w:rPr>
          <w:rFonts w:ascii="Georgia" w:hAnsi="Georgia"/>
          <w:i/>
          <w:iCs/>
          <w:sz w:val="18"/>
          <w:szCs w:val="18"/>
        </w:rPr>
      </w:pPr>
      <w:r>
        <w:rPr>
          <w:rFonts w:ascii="Georgia" w:hAnsi="Georgia"/>
          <w:i/>
          <w:iCs/>
          <w:sz w:val="18"/>
          <w:szCs w:val="18"/>
        </w:rPr>
        <w:t>P</w:t>
      </w:r>
      <w:r w:rsidRPr="002342CA">
        <w:rPr>
          <w:rFonts w:ascii="Georgia" w:hAnsi="Georgia"/>
          <w:i/>
          <w:iCs/>
          <w:sz w:val="18"/>
          <w:szCs w:val="18"/>
        </w:rPr>
        <w:t>odpis(y) osób(y) upoważnionej(</w:t>
      </w:r>
      <w:proofErr w:type="spellStart"/>
      <w:r w:rsidRPr="002342CA">
        <w:rPr>
          <w:rFonts w:ascii="Georgia" w:hAnsi="Georgia"/>
          <w:i/>
          <w:iCs/>
          <w:sz w:val="18"/>
          <w:szCs w:val="18"/>
        </w:rPr>
        <w:t>ych</w:t>
      </w:r>
      <w:proofErr w:type="spellEnd"/>
      <w:r w:rsidRPr="002342CA">
        <w:rPr>
          <w:rFonts w:ascii="Georgia" w:hAnsi="Georgia"/>
          <w:i/>
          <w:iCs/>
          <w:sz w:val="18"/>
          <w:szCs w:val="18"/>
        </w:rPr>
        <w:t xml:space="preserve">) </w:t>
      </w:r>
    </w:p>
    <w:p w14:paraId="265772F7" w14:textId="77777777" w:rsidR="00B9466E" w:rsidRPr="002342CA" w:rsidRDefault="00B9466E" w:rsidP="00B9466E">
      <w:pPr>
        <w:ind w:left="4962"/>
        <w:rPr>
          <w:rFonts w:ascii="Georgia" w:hAnsi="Georgia" w:cs="Georgia"/>
          <w:i/>
          <w:iCs/>
          <w:color w:val="000000"/>
          <w:sz w:val="18"/>
          <w:szCs w:val="18"/>
        </w:rPr>
      </w:pPr>
      <w:r w:rsidRPr="002342CA">
        <w:rPr>
          <w:rFonts w:ascii="Georgia" w:hAnsi="Georgia"/>
          <w:i/>
          <w:iCs/>
          <w:sz w:val="18"/>
          <w:szCs w:val="18"/>
        </w:rPr>
        <w:t>do reprezentowania Wykonawcy</w:t>
      </w:r>
      <w:r w:rsidRPr="002342CA">
        <w:rPr>
          <w:rFonts w:ascii="Georgia" w:hAnsi="Georgia" w:cs="Georgia"/>
          <w:b/>
          <w:bCs/>
          <w:i/>
          <w:iCs/>
          <w:color w:val="000000"/>
          <w:sz w:val="18"/>
          <w:szCs w:val="18"/>
        </w:rPr>
        <w:t xml:space="preserve"> </w:t>
      </w:r>
    </w:p>
    <w:p w14:paraId="0EEEAFAD" w14:textId="61B2CDCD" w:rsidR="000E3A83" w:rsidRPr="00E71577" w:rsidRDefault="00B9466E" w:rsidP="000E3A83">
      <w:pPr>
        <w:pStyle w:val="Nagwek1"/>
        <w:spacing w:before="0" w:after="0" w:line="360" w:lineRule="auto"/>
        <w:jc w:val="right"/>
        <w:rPr>
          <w:rFonts w:ascii="Georgia" w:hAnsi="Georgia" w:cs="Georgia"/>
          <w:b/>
          <w:bCs w:val="0"/>
          <w:i/>
          <w:iCs/>
          <w:color w:val="000000"/>
          <w:sz w:val="20"/>
          <w:szCs w:val="20"/>
        </w:rPr>
      </w:pPr>
      <w:r>
        <w:rPr>
          <w:rFonts w:ascii="Georgia" w:hAnsi="Georgia" w:cs="Georgia"/>
          <w:b/>
          <w:i/>
          <w:color w:val="000000"/>
          <w:sz w:val="20"/>
          <w:szCs w:val="20"/>
        </w:rPr>
        <w:br w:type="page"/>
      </w:r>
      <w:bookmarkStart w:id="114" w:name="_Toc159925968"/>
      <w:r w:rsidR="000E3A83" w:rsidRPr="00E71577">
        <w:rPr>
          <w:rFonts w:ascii="Georgia" w:hAnsi="Georgia" w:cs="Georgia"/>
          <w:b/>
          <w:bCs w:val="0"/>
          <w:i/>
          <w:iCs/>
          <w:color w:val="000000"/>
          <w:sz w:val="20"/>
          <w:szCs w:val="20"/>
        </w:rPr>
        <w:t>Załącznik nr</w:t>
      </w:r>
      <w:r w:rsidR="000E3A83">
        <w:rPr>
          <w:rFonts w:ascii="Georgia" w:hAnsi="Georgia" w:cs="Georgia"/>
          <w:b/>
          <w:bCs w:val="0"/>
          <w:i/>
          <w:iCs/>
          <w:color w:val="000000"/>
          <w:sz w:val="20"/>
          <w:szCs w:val="20"/>
        </w:rPr>
        <w:t xml:space="preserve"> 8</w:t>
      </w:r>
      <w:r w:rsidR="000E3A83" w:rsidRPr="00E71577">
        <w:rPr>
          <w:rFonts w:ascii="Georgia" w:hAnsi="Georgia" w:cs="Georgia"/>
          <w:b/>
          <w:bCs w:val="0"/>
          <w:i/>
          <w:iCs/>
          <w:color w:val="000000"/>
          <w:sz w:val="20"/>
          <w:szCs w:val="20"/>
        </w:rPr>
        <w:t xml:space="preserve"> do SWZ</w:t>
      </w:r>
      <w:bookmarkEnd w:id="114"/>
    </w:p>
    <w:p w14:paraId="75D648C0" w14:textId="77777777" w:rsidR="000E3A83" w:rsidRPr="00A5779D" w:rsidRDefault="000E3A83" w:rsidP="000E3A83">
      <w:pPr>
        <w:rPr>
          <w:rFonts w:ascii="Georgia" w:eastAsia="TimesNewRoman" w:hAnsi="Georgia"/>
        </w:rPr>
      </w:pPr>
    </w:p>
    <w:p w14:paraId="38B1E3D6" w14:textId="77777777" w:rsidR="000E3A83" w:rsidRPr="00A5779D" w:rsidRDefault="000E3A83" w:rsidP="000E3A83">
      <w:pPr>
        <w:pStyle w:val="Normalny1"/>
        <w:autoSpaceDE w:val="0"/>
        <w:spacing w:line="240" w:lineRule="auto"/>
        <w:jc w:val="both"/>
        <w:rPr>
          <w:rFonts w:cs="Times New Roman"/>
          <w:b/>
          <w:bCs/>
          <w:sz w:val="20"/>
          <w:szCs w:val="20"/>
        </w:rPr>
      </w:pPr>
    </w:p>
    <w:p w14:paraId="1B7E6CC6" w14:textId="77777777" w:rsidR="000E3A83" w:rsidRPr="00E60300" w:rsidRDefault="000E3A83" w:rsidP="000E3A83">
      <w:pPr>
        <w:pStyle w:val="Tekstpodstawowy2"/>
        <w:jc w:val="center"/>
        <w:rPr>
          <w:rFonts w:ascii="Georgia" w:hAnsi="Georgia" w:cs="Georgia"/>
          <w:b/>
          <w:bCs/>
          <w:i/>
          <w:sz w:val="22"/>
          <w:szCs w:val="22"/>
        </w:rPr>
      </w:pPr>
      <w:r w:rsidRPr="00E60300">
        <w:rPr>
          <w:rFonts w:ascii="Georgia" w:hAnsi="Georgia" w:cs="Georgia"/>
          <w:b/>
          <w:bCs/>
          <w:i/>
          <w:sz w:val="22"/>
          <w:szCs w:val="22"/>
        </w:rPr>
        <w:t>OŚWIADCZENIE</w:t>
      </w:r>
      <w:r>
        <w:rPr>
          <w:rFonts w:ascii="Georgia" w:hAnsi="Georgia" w:cs="Georgia"/>
          <w:b/>
          <w:bCs/>
          <w:i/>
          <w:sz w:val="22"/>
          <w:szCs w:val="22"/>
        </w:rPr>
        <w:t xml:space="preserve"> </w:t>
      </w:r>
    </w:p>
    <w:p w14:paraId="7D4B1E9C" w14:textId="5C1FAE36" w:rsidR="000E3A83" w:rsidRPr="000E3A83" w:rsidRDefault="000E3A83" w:rsidP="000E3A83">
      <w:pPr>
        <w:ind w:right="445"/>
        <w:jc w:val="right"/>
        <w:rPr>
          <w:rFonts w:ascii="Georgia" w:hAnsi="Georgia"/>
          <w:bCs/>
          <w:iCs/>
          <w:sz w:val="20"/>
          <w:szCs w:val="20"/>
        </w:rPr>
      </w:pPr>
      <w:r w:rsidRPr="000E3A83">
        <w:rPr>
          <w:rFonts w:ascii="Georgia" w:hAnsi="Georgia"/>
          <w:bCs/>
          <w:iCs/>
          <w:sz w:val="20"/>
          <w:szCs w:val="20"/>
        </w:rPr>
        <w:t>w</w:t>
      </w:r>
      <w:r w:rsidRPr="000E3A83">
        <w:rPr>
          <w:rFonts w:ascii="Georgia" w:hAnsi="Georgia"/>
          <w:bCs/>
          <w:iCs/>
          <w:spacing w:val="-5"/>
          <w:sz w:val="20"/>
          <w:szCs w:val="20"/>
        </w:rPr>
        <w:t xml:space="preserve"> </w:t>
      </w:r>
      <w:r w:rsidRPr="000E3A83">
        <w:rPr>
          <w:rFonts w:ascii="Georgia" w:hAnsi="Georgia"/>
          <w:bCs/>
          <w:iCs/>
          <w:sz w:val="20"/>
          <w:szCs w:val="20"/>
        </w:rPr>
        <w:t>związku</w:t>
      </w:r>
      <w:r w:rsidRPr="000E3A83">
        <w:rPr>
          <w:rFonts w:ascii="Georgia" w:hAnsi="Georgia"/>
          <w:bCs/>
          <w:iCs/>
          <w:spacing w:val="-5"/>
          <w:sz w:val="20"/>
          <w:szCs w:val="20"/>
        </w:rPr>
        <w:t xml:space="preserve"> </w:t>
      </w:r>
      <w:r w:rsidRPr="000E3A83">
        <w:rPr>
          <w:rFonts w:ascii="Georgia" w:hAnsi="Georgia"/>
          <w:bCs/>
          <w:iCs/>
          <w:sz w:val="20"/>
          <w:szCs w:val="20"/>
        </w:rPr>
        <w:t>z</w:t>
      </w:r>
      <w:r w:rsidRPr="000E3A83">
        <w:rPr>
          <w:rFonts w:ascii="Georgia" w:hAnsi="Georgia"/>
          <w:bCs/>
          <w:iCs/>
          <w:spacing w:val="-5"/>
          <w:sz w:val="20"/>
          <w:szCs w:val="20"/>
        </w:rPr>
        <w:t xml:space="preserve"> </w:t>
      </w:r>
      <w:r w:rsidRPr="000E3A83">
        <w:rPr>
          <w:rFonts w:ascii="Georgia" w:hAnsi="Georgia"/>
          <w:bCs/>
          <w:iCs/>
          <w:sz w:val="20"/>
          <w:szCs w:val="20"/>
        </w:rPr>
        <w:t>prowadzonym</w:t>
      </w:r>
      <w:r w:rsidRPr="000E3A83">
        <w:rPr>
          <w:rFonts w:ascii="Georgia" w:hAnsi="Georgia"/>
          <w:bCs/>
          <w:iCs/>
          <w:spacing w:val="-2"/>
          <w:sz w:val="20"/>
          <w:szCs w:val="20"/>
        </w:rPr>
        <w:t xml:space="preserve"> </w:t>
      </w:r>
      <w:r w:rsidRPr="000E3A83">
        <w:rPr>
          <w:rFonts w:ascii="Georgia" w:hAnsi="Georgia"/>
          <w:bCs/>
          <w:iCs/>
          <w:sz w:val="20"/>
          <w:szCs w:val="20"/>
        </w:rPr>
        <w:t>postępowaniem</w:t>
      </w:r>
      <w:r w:rsidRPr="000E3A83">
        <w:rPr>
          <w:rFonts w:ascii="Georgia" w:hAnsi="Georgia"/>
          <w:bCs/>
          <w:iCs/>
          <w:spacing w:val="-5"/>
          <w:sz w:val="20"/>
          <w:szCs w:val="20"/>
        </w:rPr>
        <w:t xml:space="preserve"> </w:t>
      </w:r>
      <w:r w:rsidRPr="000E3A83">
        <w:rPr>
          <w:rFonts w:ascii="Georgia" w:hAnsi="Georgia"/>
          <w:bCs/>
          <w:iCs/>
          <w:sz w:val="20"/>
          <w:szCs w:val="20"/>
        </w:rPr>
        <w:t>o</w:t>
      </w:r>
      <w:r w:rsidRPr="000E3A83">
        <w:rPr>
          <w:rFonts w:ascii="Georgia" w:hAnsi="Georgia"/>
          <w:bCs/>
          <w:iCs/>
          <w:spacing w:val="-4"/>
          <w:sz w:val="20"/>
          <w:szCs w:val="20"/>
        </w:rPr>
        <w:t xml:space="preserve"> </w:t>
      </w:r>
      <w:r w:rsidRPr="000E3A83">
        <w:rPr>
          <w:rFonts w:ascii="Georgia" w:hAnsi="Georgia"/>
          <w:bCs/>
          <w:iCs/>
          <w:sz w:val="20"/>
          <w:szCs w:val="20"/>
        </w:rPr>
        <w:t>udzielenie</w:t>
      </w:r>
      <w:r w:rsidRPr="000E3A83">
        <w:rPr>
          <w:rFonts w:ascii="Georgia" w:hAnsi="Georgia"/>
          <w:bCs/>
          <w:iCs/>
          <w:spacing w:val="-5"/>
          <w:sz w:val="20"/>
          <w:szCs w:val="20"/>
        </w:rPr>
        <w:t xml:space="preserve"> </w:t>
      </w:r>
      <w:r w:rsidRPr="000E3A83">
        <w:rPr>
          <w:rFonts w:ascii="Georgia" w:hAnsi="Georgia"/>
          <w:bCs/>
          <w:iCs/>
          <w:sz w:val="20"/>
          <w:szCs w:val="20"/>
        </w:rPr>
        <w:t>zamówienia</w:t>
      </w:r>
      <w:r w:rsidRPr="000E3A83">
        <w:rPr>
          <w:rFonts w:ascii="Georgia" w:hAnsi="Georgia"/>
          <w:bCs/>
          <w:iCs/>
          <w:spacing w:val="1"/>
          <w:sz w:val="20"/>
          <w:szCs w:val="20"/>
        </w:rPr>
        <w:t xml:space="preserve"> </w:t>
      </w:r>
      <w:proofErr w:type="spellStart"/>
      <w:r w:rsidRPr="000E3A83">
        <w:rPr>
          <w:rFonts w:ascii="Georgia" w:hAnsi="Georgia"/>
          <w:bCs/>
          <w:iCs/>
          <w:sz w:val="20"/>
          <w:szCs w:val="20"/>
        </w:rPr>
        <w:t>pn</w:t>
      </w:r>
      <w:proofErr w:type="spellEnd"/>
      <w:r w:rsidRPr="000E3A83">
        <w:rPr>
          <w:rFonts w:ascii="Georgia" w:hAnsi="Georgia"/>
          <w:bCs/>
          <w:iCs/>
          <w:spacing w:val="-5"/>
          <w:sz w:val="20"/>
          <w:szCs w:val="20"/>
        </w:rPr>
        <w:t xml:space="preserve"> </w:t>
      </w:r>
      <w:r w:rsidRPr="000E3A83">
        <w:rPr>
          <w:rFonts w:ascii="Georgia" w:hAnsi="Georgia"/>
          <w:bCs/>
          <w:iCs/>
          <w:sz w:val="20"/>
          <w:szCs w:val="20"/>
        </w:rPr>
        <w:t>„Dostawa</w:t>
      </w:r>
      <w:r w:rsidRPr="000E3A83">
        <w:rPr>
          <w:rFonts w:ascii="Georgia" w:hAnsi="Georgia"/>
          <w:bCs/>
          <w:iCs/>
          <w:spacing w:val="-5"/>
          <w:sz w:val="20"/>
          <w:szCs w:val="20"/>
        </w:rPr>
        <w:t xml:space="preserve"> </w:t>
      </w:r>
      <w:r w:rsidRPr="000E3A83">
        <w:rPr>
          <w:rFonts w:ascii="Georgia" w:hAnsi="Georgia"/>
          <w:bCs/>
          <w:iCs/>
          <w:sz w:val="20"/>
          <w:szCs w:val="20"/>
        </w:rPr>
        <w:t>produktów</w:t>
      </w:r>
      <w:r w:rsidRPr="000E3A83">
        <w:rPr>
          <w:rFonts w:ascii="Georgia" w:hAnsi="Georgia"/>
          <w:bCs/>
          <w:iCs/>
          <w:spacing w:val="-5"/>
          <w:sz w:val="20"/>
          <w:szCs w:val="20"/>
        </w:rPr>
        <w:t xml:space="preserve"> </w:t>
      </w:r>
      <w:r w:rsidRPr="000E3A83">
        <w:rPr>
          <w:rFonts w:ascii="Georgia" w:hAnsi="Georgia"/>
          <w:bCs/>
          <w:iCs/>
          <w:sz w:val="20"/>
          <w:szCs w:val="20"/>
        </w:rPr>
        <w:t>leczniczych</w:t>
      </w:r>
    </w:p>
    <w:p w14:paraId="45E2399D" w14:textId="77777777" w:rsidR="000E3A83" w:rsidRPr="000E3A83" w:rsidRDefault="000E3A83" w:rsidP="000E3A83">
      <w:pPr>
        <w:spacing w:before="114"/>
        <w:ind w:left="291" w:right="425"/>
        <w:jc w:val="center"/>
        <w:rPr>
          <w:rFonts w:ascii="Georgia" w:hAnsi="Georgia"/>
          <w:bCs/>
          <w:iCs/>
          <w:sz w:val="20"/>
          <w:szCs w:val="20"/>
        </w:rPr>
      </w:pPr>
      <w:r w:rsidRPr="000E3A83">
        <w:rPr>
          <w:rFonts w:ascii="Georgia" w:hAnsi="Georgia"/>
          <w:bCs/>
          <w:iCs/>
          <w:sz w:val="20"/>
          <w:szCs w:val="20"/>
        </w:rPr>
        <w:t>dla</w:t>
      </w:r>
      <w:r w:rsidRPr="000E3A83">
        <w:rPr>
          <w:rFonts w:ascii="Georgia" w:hAnsi="Georgia"/>
          <w:bCs/>
          <w:iCs/>
          <w:spacing w:val="-2"/>
          <w:sz w:val="20"/>
          <w:szCs w:val="20"/>
        </w:rPr>
        <w:t xml:space="preserve"> </w:t>
      </w:r>
      <w:r w:rsidRPr="000E3A83">
        <w:rPr>
          <w:rFonts w:ascii="Georgia" w:hAnsi="Georgia"/>
          <w:bCs/>
          <w:iCs/>
          <w:sz w:val="20"/>
          <w:szCs w:val="20"/>
        </w:rPr>
        <w:t>ZZOZ</w:t>
      </w:r>
      <w:r w:rsidRPr="000E3A83">
        <w:rPr>
          <w:rFonts w:ascii="Georgia" w:hAnsi="Georgia"/>
          <w:bCs/>
          <w:iCs/>
          <w:spacing w:val="-3"/>
          <w:sz w:val="20"/>
          <w:szCs w:val="20"/>
        </w:rPr>
        <w:t xml:space="preserve"> </w:t>
      </w:r>
      <w:r w:rsidRPr="000E3A83">
        <w:rPr>
          <w:rFonts w:ascii="Georgia" w:hAnsi="Georgia"/>
          <w:bCs/>
          <w:iCs/>
          <w:sz w:val="20"/>
          <w:szCs w:val="20"/>
        </w:rPr>
        <w:t>w</w:t>
      </w:r>
      <w:r w:rsidRPr="000E3A83">
        <w:rPr>
          <w:rFonts w:ascii="Georgia" w:hAnsi="Georgia"/>
          <w:bCs/>
          <w:iCs/>
          <w:spacing w:val="-3"/>
          <w:sz w:val="20"/>
          <w:szCs w:val="20"/>
        </w:rPr>
        <w:t xml:space="preserve"> </w:t>
      </w:r>
      <w:r w:rsidRPr="000E3A83">
        <w:rPr>
          <w:rFonts w:ascii="Georgia" w:hAnsi="Georgia"/>
          <w:bCs/>
          <w:iCs/>
          <w:sz w:val="20"/>
          <w:szCs w:val="20"/>
        </w:rPr>
        <w:t>Wadowicach”.</w:t>
      </w:r>
    </w:p>
    <w:p w14:paraId="12C90817" w14:textId="77777777" w:rsidR="000E3A83" w:rsidRPr="000E3A83" w:rsidRDefault="000E3A83" w:rsidP="000E3A83">
      <w:pPr>
        <w:pStyle w:val="Tekstpodstawowy"/>
        <w:rPr>
          <w:rFonts w:ascii="Georgia" w:hAnsi="Georgia"/>
          <w:b w:val="0"/>
          <w:i w:val="0"/>
          <w:sz w:val="20"/>
          <w:szCs w:val="20"/>
        </w:rPr>
      </w:pPr>
    </w:p>
    <w:p w14:paraId="45481BD8" w14:textId="77777777" w:rsidR="000E3A83" w:rsidRPr="000E3A83" w:rsidRDefault="000E3A83" w:rsidP="000E3A83">
      <w:pPr>
        <w:pStyle w:val="Tekstpodstawowy"/>
        <w:spacing w:before="6"/>
        <w:rPr>
          <w:rFonts w:ascii="Georgia" w:hAnsi="Georgia"/>
          <w:b w:val="0"/>
          <w:i w:val="0"/>
          <w:sz w:val="20"/>
          <w:szCs w:val="20"/>
        </w:rPr>
      </w:pPr>
    </w:p>
    <w:p w14:paraId="7A60FDDD" w14:textId="467831B0" w:rsidR="000E3A83" w:rsidRPr="008C3072" w:rsidRDefault="000E3A83" w:rsidP="000E3A83">
      <w:pPr>
        <w:pStyle w:val="Tekstpodstawowy"/>
        <w:ind w:left="203" w:right="432"/>
        <w:rPr>
          <w:rFonts w:ascii="Georgia" w:hAnsi="Georgia"/>
          <w:b w:val="0"/>
          <w:i w:val="0"/>
          <w:sz w:val="20"/>
          <w:szCs w:val="20"/>
          <w:lang w:val="pl-PL"/>
        </w:rPr>
      </w:pPr>
      <w:r w:rsidRPr="008C3072">
        <w:rPr>
          <w:rFonts w:ascii="Georgia" w:hAnsi="Georgia"/>
          <w:b w:val="0"/>
          <w:i w:val="0"/>
          <w:sz w:val="20"/>
          <w:szCs w:val="20"/>
          <w:lang w:val="pl-PL"/>
        </w:rPr>
        <w:t>Nazwa</w:t>
      </w:r>
      <w:r w:rsidRPr="008C3072">
        <w:rPr>
          <w:rFonts w:ascii="Georgia" w:hAnsi="Georgia"/>
          <w:b w:val="0"/>
          <w:i w:val="0"/>
          <w:spacing w:val="-12"/>
          <w:sz w:val="20"/>
          <w:szCs w:val="20"/>
          <w:lang w:val="pl-PL"/>
        </w:rPr>
        <w:t xml:space="preserve"> </w:t>
      </w:r>
      <w:r w:rsidRPr="008C3072">
        <w:rPr>
          <w:rFonts w:ascii="Georgia" w:hAnsi="Georgia"/>
          <w:b w:val="0"/>
          <w:i w:val="0"/>
          <w:sz w:val="20"/>
          <w:szCs w:val="20"/>
          <w:lang w:val="pl-PL"/>
        </w:rPr>
        <w:t>Wykonawcy,</w:t>
      </w:r>
      <w:r w:rsidRPr="008C3072">
        <w:rPr>
          <w:rFonts w:ascii="Georgia" w:hAnsi="Georgia"/>
          <w:b w:val="0"/>
          <w:i w:val="0"/>
          <w:spacing w:val="-10"/>
          <w:sz w:val="20"/>
          <w:szCs w:val="20"/>
          <w:lang w:val="pl-PL"/>
        </w:rPr>
        <w:t xml:space="preserve"> </w:t>
      </w:r>
      <w:r w:rsidRPr="008C3072">
        <w:rPr>
          <w:rFonts w:ascii="Georgia" w:hAnsi="Georgia"/>
          <w:b w:val="0"/>
          <w:i w:val="0"/>
          <w:sz w:val="20"/>
          <w:szCs w:val="20"/>
          <w:lang w:val="pl-PL"/>
        </w:rPr>
        <w:t>adres:.....................................................................................................................................</w:t>
      </w:r>
    </w:p>
    <w:p w14:paraId="75F803AA" w14:textId="0C16F7F2" w:rsidR="000E3A83" w:rsidRPr="008C3072" w:rsidRDefault="000E3A83" w:rsidP="000E3A83">
      <w:pPr>
        <w:pStyle w:val="Tekstpodstawowy"/>
        <w:spacing w:before="114"/>
        <w:ind w:left="273" w:right="432"/>
        <w:jc w:val="center"/>
        <w:rPr>
          <w:rFonts w:ascii="Georgia" w:hAnsi="Georgia"/>
          <w:b w:val="0"/>
          <w:i w:val="0"/>
          <w:sz w:val="20"/>
          <w:szCs w:val="20"/>
          <w:lang w:val="pl-PL"/>
        </w:rPr>
      </w:pPr>
      <w:r w:rsidRPr="008C3072">
        <w:rPr>
          <w:rFonts w:ascii="Georgia" w:hAnsi="Georgia"/>
          <w:b w:val="0"/>
          <w:i w:val="0"/>
          <w:sz w:val="20"/>
          <w:szCs w:val="20"/>
          <w:lang w:val="pl-PL"/>
        </w:rPr>
        <w:t>................................................................................................................................................................................</w:t>
      </w:r>
    </w:p>
    <w:p w14:paraId="49B4EE92" w14:textId="77777777" w:rsidR="000E3A83" w:rsidRPr="008C3072" w:rsidRDefault="000E3A83" w:rsidP="000E3A83">
      <w:pPr>
        <w:pStyle w:val="Tekstpodstawowy"/>
        <w:rPr>
          <w:rFonts w:ascii="Georgia" w:hAnsi="Georgia"/>
          <w:b w:val="0"/>
          <w:i w:val="0"/>
          <w:sz w:val="20"/>
          <w:szCs w:val="20"/>
          <w:lang w:val="pl-PL"/>
        </w:rPr>
      </w:pPr>
    </w:p>
    <w:p w14:paraId="3D3138D2" w14:textId="6444C3E7" w:rsidR="000E3A83" w:rsidRPr="008C3072" w:rsidRDefault="000E3A83" w:rsidP="000E3A83">
      <w:pPr>
        <w:pStyle w:val="Tekstpodstawowy"/>
        <w:spacing w:before="180" w:line="360" w:lineRule="auto"/>
        <w:ind w:left="312" w:right="-2"/>
        <w:jc w:val="both"/>
        <w:rPr>
          <w:rFonts w:ascii="Georgia" w:hAnsi="Georgia"/>
          <w:b w:val="0"/>
          <w:bCs w:val="0"/>
          <w:i w:val="0"/>
          <w:sz w:val="20"/>
          <w:szCs w:val="20"/>
          <w:lang w:val="pl-PL"/>
        </w:rPr>
      </w:pPr>
      <w:r w:rsidRPr="008C3072">
        <w:rPr>
          <w:rFonts w:ascii="Georgia" w:hAnsi="Georgia"/>
          <w:b w:val="0"/>
          <w:i w:val="0"/>
          <w:sz w:val="20"/>
          <w:szCs w:val="20"/>
          <w:lang w:val="pl-PL"/>
        </w:rPr>
        <w:t>Oświadczam/y</w:t>
      </w:r>
      <w:r w:rsidRPr="008C3072">
        <w:rPr>
          <w:rFonts w:ascii="Georgia" w:hAnsi="Georgia"/>
          <w:b w:val="0"/>
          <w:i w:val="0"/>
          <w:spacing w:val="1"/>
          <w:sz w:val="20"/>
          <w:szCs w:val="20"/>
          <w:lang w:val="pl-PL"/>
        </w:rPr>
        <w:t xml:space="preserve"> </w:t>
      </w:r>
      <w:r w:rsidRPr="008C3072">
        <w:rPr>
          <w:rFonts w:ascii="Georgia" w:hAnsi="Georgia"/>
          <w:b w:val="0"/>
          <w:i w:val="0"/>
          <w:sz w:val="20"/>
          <w:szCs w:val="20"/>
          <w:lang w:val="pl-PL"/>
        </w:rPr>
        <w:t>że</w:t>
      </w:r>
      <w:r w:rsidRPr="008C3072">
        <w:rPr>
          <w:rFonts w:ascii="Georgia" w:hAnsi="Georgia"/>
          <w:b w:val="0"/>
          <w:i w:val="0"/>
          <w:spacing w:val="48"/>
          <w:sz w:val="20"/>
          <w:szCs w:val="20"/>
          <w:lang w:val="pl-PL"/>
        </w:rPr>
        <w:t xml:space="preserve"> </w:t>
      </w:r>
      <w:r w:rsidRPr="008C3072">
        <w:rPr>
          <w:rFonts w:ascii="Georgia" w:hAnsi="Georgia"/>
          <w:b w:val="0"/>
          <w:i w:val="0"/>
          <w:sz w:val="20"/>
          <w:szCs w:val="20"/>
          <w:lang w:val="pl-PL"/>
        </w:rPr>
        <w:t>oferowane</w:t>
      </w:r>
      <w:r w:rsidRPr="008C3072">
        <w:rPr>
          <w:rFonts w:ascii="Georgia" w:hAnsi="Georgia"/>
          <w:b w:val="0"/>
          <w:i w:val="0"/>
          <w:spacing w:val="48"/>
          <w:sz w:val="20"/>
          <w:szCs w:val="20"/>
          <w:lang w:val="pl-PL"/>
        </w:rPr>
        <w:t xml:space="preserve"> </w:t>
      </w:r>
      <w:r w:rsidRPr="008C3072">
        <w:rPr>
          <w:rFonts w:ascii="Georgia" w:hAnsi="Georgia"/>
          <w:b w:val="0"/>
          <w:i w:val="0"/>
          <w:sz w:val="20"/>
          <w:szCs w:val="20"/>
          <w:lang w:val="pl-PL"/>
        </w:rPr>
        <w:t>środki</w:t>
      </w:r>
      <w:r w:rsidRPr="008C3072">
        <w:rPr>
          <w:rFonts w:ascii="Georgia" w:hAnsi="Georgia"/>
          <w:b w:val="0"/>
          <w:i w:val="0"/>
          <w:spacing w:val="48"/>
          <w:sz w:val="20"/>
          <w:szCs w:val="20"/>
          <w:lang w:val="pl-PL"/>
        </w:rPr>
        <w:t xml:space="preserve"> </w:t>
      </w:r>
      <w:r w:rsidRPr="008C3072">
        <w:rPr>
          <w:rFonts w:ascii="Georgia" w:hAnsi="Georgia"/>
          <w:b w:val="0"/>
          <w:i w:val="0"/>
          <w:sz w:val="20"/>
          <w:szCs w:val="20"/>
          <w:lang w:val="pl-PL"/>
        </w:rPr>
        <w:t>dietetyczne</w:t>
      </w:r>
      <w:r w:rsidRPr="008C3072">
        <w:rPr>
          <w:rFonts w:ascii="Georgia" w:hAnsi="Georgia"/>
          <w:b w:val="0"/>
          <w:i w:val="0"/>
          <w:spacing w:val="48"/>
          <w:sz w:val="20"/>
          <w:szCs w:val="20"/>
          <w:lang w:val="pl-PL"/>
        </w:rPr>
        <w:t xml:space="preserve"> </w:t>
      </w:r>
      <w:r w:rsidRPr="008C3072">
        <w:rPr>
          <w:rFonts w:ascii="Georgia" w:hAnsi="Georgia"/>
          <w:b w:val="0"/>
          <w:i w:val="0"/>
          <w:sz w:val="20"/>
          <w:szCs w:val="20"/>
          <w:lang w:val="pl-PL"/>
        </w:rPr>
        <w:t>są</w:t>
      </w:r>
      <w:r w:rsidRPr="008C3072">
        <w:rPr>
          <w:rFonts w:ascii="Georgia" w:hAnsi="Georgia"/>
          <w:b w:val="0"/>
          <w:i w:val="0"/>
          <w:spacing w:val="49"/>
          <w:sz w:val="20"/>
          <w:szCs w:val="20"/>
          <w:lang w:val="pl-PL"/>
        </w:rPr>
        <w:t xml:space="preserve"> </w:t>
      </w:r>
      <w:r w:rsidRPr="008C3072">
        <w:rPr>
          <w:rFonts w:ascii="Georgia" w:hAnsi="Georgia"/>
          <w:b w:val="0"/>
          <w:i w:val="0"/>
          <w:sz w:val="20"/>
          <w:szCs w:val="20"/>
          <w:lang w:val="pl-PL"/>
        </w:rPr>
        <w:t>dopuszczone</w:t>
      </w:r>
      <w:r w:rsidRPr="008C3072">
        <w:rPr>
          <w:rFonts w:ascii="Georgia" w:hAnsi="Georgia"/>
          <w:b w:val="0"/>
          <w:i w:val="0"/>
          <w:spacing w:val="48"/>
          <w:sz w:val="20"/>
          <w:szCs w:val="20"/>
          <w:lang w:val="pl-PL"/>
        </w:rPr>
        <w:t xml:space="preserve"> </w:t>
      </w:r>
      <w:r w:rsidRPr="008C3072">
        <w:rPr>
          <w:rFonts w:ascii="Georgia" w:hAnsi="Georgia"/>
          <w:b w:val="0"/>
          <w:i w:val="0"/>
          <w:sz w:val="20"/>
          <w:szCs w:val="20"/>
          <w:lang w:val="pl-PL"/>
        </w:rPr>
        <w:t>o</w:t>
      </w:r>
      <w:r w:rsidRPr="008C3072">
        <w:rPr>
          <w:rFonts w:ascii="Georgia" w:hAnsi="Georgia"/>
          <w:b w:val="0"/>
          <w:i w:val="0"/>
          <w:spacing w:val="48"/>
          <w:sz w:val="20"/>
          <w:szCs w:val="20"/>
          <w:lang w:val="pl-PL"/>
        </w:rPr>
        <w:t xml:space="preserve"> </w:t>
      </w:r>
      <w:r w:rsidRPr="008C3072">
        <w:rPr>
          <w:rFonts w:ascii="Georgia" w:hAnsi="Georgia"/>
          <w:b w:val="0"/>
          <w:i w:val="0"/>
          <w:sz w:val="20"/>
          <w:szCs w:val="20"/>
          <w:lang w:val="pl-PL"/>
        </w:rPr>
        <w:t>obrotu</w:t>
      </w:r>
      <w:r w:rsidRPr="008C3072">
        <w:rPr>
          <w:rFonts w:ascii="Georgia" w:hAnsi="Georgia"/>
          <w:b w:val="0"/>
          <w:i w:val="0"/>
          <w:spacing w:val="48"/>
          <w:sz w:val="20"/>
          <w:szCs w:val="20"/>
          <w:lang w:val="pl-PL"/>
        </w:rPr>
        <w:t xml:space="preserve"> </w:t>
      </w:r>
      <w:r w:rsidRPr="008C3072">
        <w:rPr>
          <w:rFonts w:ascii="Georgia" w:hAnsi="Georgia"/>
          <w:b w:val="0"/>
          <w:i w:val="0"/>
          <w:sz w:val="20"/>
          <w:szCs w:val="20"/>
          <w:lang w:val="pl-PL"/>
        </w:rPr>
        <w:t>na</w:t>
      </w:r>
      <w:r w:rsidRPr="008C3072">
        <w:rPr>
          <w:rFonts w:ascii="Georgia" w:hAnsi="Georgia"/>
          <w:b w:val="0"/>
          <w:i w:val="0"/>
          <w:spacing w:val="49"/>
          <w:sz w:val="20"/>
          <w:szCs w:val="20"/>
          <w:lang w:val="pl-PL"/>
        </w:rPr>
        <w:t xml:space="preserve"> </w:t>
      </w:r>
      <w:r w:rsidRPr="008C3072">
        <w:rPr>
          <w:rFonts w:ascii="Georgia" w:hAnsi="Georgia"/>
          <w:b w:val="0"/>
          <w:i w:val="0"/>
          <w:sz w:val="20"/>
          <w:szCs w:val="20"/>
          <w:lang w:val="pl-PL"/>
        </w:rPr>
        <w:t>zasadach</w:t>
      </w:r>
      <w:r w:rsidRPr="008C3072">
        <w:rPr>
          <w:rFonts w:ascii="Georgia" w:hAnsi="Georgia"/>
          <w:b w:val="0"/>
          <w:i w:val="0"/>
          <w:spacing w:val="48"/>
          <w:sz w:val="20"/>
          <w:szCs w:val="20"/>
          <w:lang w:val="pl-PL"/>
        </w:rPr>
        <w:t xml:space="preserve"> </w:t>
      </w:r>
      <w:r w:rsidRPr="008C3072">
        <w:rPr>
          <w:rFonts w:ascii="Georgia" w:hAnsi="Georgia"/>
          <w:b w:val="0"/>
          <w:i w:val="0"/>
          <w:sz w:val="20"/>
          <w:szCs w:val="20"/>
          <w:lang w:val="pl-PL"/>
        </w:rPr>
        <w:t>określonych</w:t>
      </w:r>
      <w:r w:rsidR="008C3072" w:rsidRPr="008C3072">
        <w:rPr>
          <w:rFonts w:ascii="Georgia" w:hAnsi="Georgia"/>
          <w:b w:val="0"/>
          <w:i w:val="0"/>
          <w:spacing w:val="48"/>
          <w:sz w:val="20"/>
          <w:szCs w:val="20"/>
          <w:lang w:val="pl-PL"/>
        </w:rPr>
        <w:br/>
      </w:r>
      <w:r w:rsidRPr="008C3072">
        <w:rPr>
          <w:rFonts w:ascii="Georgia" w:hAnsi="Georgia"/>
          <w:b w:val="0"/>
          <w:i w:val="0"/>
          <w:sz w:val="20"/>
          <w:szCs w:val="20"/>
          <w:lang w:val="pl-PL"/>
        </w:rPr>
        <w:t>w</w:t>
      </w:r>
      <w:r w:rsidRPr="008C3072">
        <w:rPr>
          <w:rFonts w:ascii="Georgia" w:hAnsi="Georgia"/>
          <w:b w:val="0"/>
          <w:i w:val="0"/>
          <w:spacing w:val="48"/>
          <w:sz w:val="20"/>
          <w:szCs w:val="20"/>
          <w:lang w:val="pl-PL"/>
        </w:rPr>
        <w:t xml:space="preserve"> </w:t>
      </w:r>
      <w:r w:rsidRPr="008C3072">
        <w:rPr>
          <w:rFonts w:ascii="Georgia" w:hAnsi="Georgia"/>
          <w:b w:val="0"/>
          <w:i w:val="0"/>
          <w:sz w:val="20"/>
          <w:szCs w:val="20"/>
          <w:lang w:val="pl-PL"/>
        </w:rPr>
        <w:t>ustawie</w:t>
      </w:r>
      <w:r w:rsidRPr="008C3072">
        <w:rPr>
          <w:rFonts w:ascii="Georgia" w:hAnsi="Georgia"/>
          <w:b w:val="0"/>
          <w:i w:val="0"/>
          <w:spacing w:val="1"/>
          <w:sz w:val="20"/>
          <w:szCs w:val="20"/>
          <w:lang w:val="pl-PL"/>
        </w:rPr>
        <w:t xml:space="preserve"> </w:t>
      </w:r>
      <w:r w:rsidRPr="008C3072">
        <w:rPr>
          <w:rFonts w:ascii="Georgia" w:hAnsi="Georgia"/>
          <w:b w:val="0"/>
          <w:i w:val="0"/>
          <w:sz w:val="20"/>
          <w:szCs w:val="20"/>
          <w:lang w:val="pl-PL"/>
        </w:rPr>
        <w:t>o</w:t>
      </w:r>
      <w:r w:rsidRPr="008C3072">
        <w:rPr>
          <w:rFonts w:ascii="Georgia" w:hAnsi="Georgia"/>
          <w:b w:val="0"/>
          <w:i w:val="0"/>
          <w:spacing w:val="72"/>
          <w:sz w:val="20"/>
          <w:szCs w:val="20"/>
          <w:lang w:val="pl-PL"/>
        </w:rPr>
        <w:t xml:space="preserve"> </w:t>
      </w:r>
      <w:r w:rsidRPr="008C3072">
        <w:rPr>
          <w:rFonts w:ascii="Georgia" w:hAnsi="Georgia"/>
          <w:b w:val="0"/>
          <w:i w:val="0"/>
          <w:sz w:val="20"/>
          <w:szCs w:val="20"/>
          <w:lang w:val="pl-PL"/>
        </w:rPr>
        <w:t>bezpieczeństwie</w:t>
      </w:r>
      <w:r w:rsidRPr="008C3072">
        <w:rPr>
          <w:rFonts w:ascii="Georgia" w:hAnsi="Georgia"/>
          <w:b w:val="0"/>
          <w:i w:val="0"/>
          <w:spacing w:val="72"/>
          <w:sz w:val="20"/>
          <w:szCs w:val="20"/>
          <w:lang w:val="pl-PL"/>
        </w:rPr>
        <w:t xml:space="preserve"> </w:t>
      </w:r>
      <w:r w:rsidRPr="008C3072">
        <w:rPr>
          <w:rFonts w:ascii="Georgia" w:hAnsi="Georgia"/>
          <w:b w:val="0"/>
          <w:i w:val="0"/>
          <w:sz w:val="20"/>
          <w:szCs w:val="20"/>
          <w:lang w:val="pl-PL"/>
        </w:rPr>
        <w:t>żywności</w:t>
      </w:r>
      <w:r w:rsidRPr="008C3072">
        <w:rPr>
          <w:rFonts w:ascii="Georgia" w:hAnsi="Georgia"/>
          <w:b w:val="0"/>
          <w:i w:val="0"/>
          <w:spacing w:val="72"/>
          <w:sz w:val="20"/>
          <w:szCs w:val="20"/>
          <w:lang w:val="pl-PL"/>
        </w:rPr>
        <w:t xml:space="preserve"> </w:t>
      </w:r>
      <w:r w:rsidRPr="008C3072">
        <w:rPr>
          <w:rFonts w:ascii="Georgia" w:hAnsi="Georgia"/>
          <w:b w:val="0"/>
          <w:i w:val="0"/>
          <w:sz w:val="20"/>
          <w:szCs w:val="20"/>
          <w:lang w:val="pl-PL"/>
        </w:rPr>
        <w:t>i</w:t>
      </w:r>
      <w:r w:rsidRPr="008C3072">
        <w:rPr>
          <w:rFonts w:ascii="Georgia" w:hAnsi="Georgia"/>
          <w:b w:val="0"/>
          <w:i w:val="0"/>
          <w:spacing w:val="72"/>
          <w:sz w:val="20"/>
          <w:szCs w:val="20"/>
          <w:lang w:val="pl-PL"/>
        </w:rPr>
        <w:t xml:space="preserve"> </w:t>
      </w:r>
      <w:r w:rsidRPr="008C3072">
        <w:rPr>
          <w:rFonts w:ascii="Georgia" w:hAnsi="Georgia"/>
          <w:b w:val="0"/>
          <w:i w:val="0"/>
          <w:sz w:val="20"/>
          <w:szCs w:val="20"/>
          <w:lang w:val="pl-PL"/>
        </w:rPr>
        <w:t>żywienia,</w:t>
      </w:r>
      <w:r w:rsidRPr="008C3072">
        <w:rPr>
          <w:rFonts w:ascii="Georgia" w:hAnsi="Georgia"/>
          <w:b w:val="0"/>
          <w:i w:val="0"/>
          <w:spacing w:val="71"/>
          <w:sz w:val="20"/>
          <w:szCs w:val="20"/>
          <w:lang w:val="pl-PL"/>
        </w:rPr>
        <w:t xml:space="preserve"> </w:t>
      </w:r>
      <w:r w:rsidRPr="008C3072">
        <w:rPr>
          <w:rFonts w:ascii="Georgia" w:hAnsi="Georgia"/>
          <w:b w:val="0"/>
          <w:i w:val="0"/>
          <w:sz w:val="20"/>
          <w:szCs w:val="20"/>
          <w:lang w:val="pl-PL"/>
        </w:rPr>
        <w:t>zgodnie</w:t>
      </w:r>
      <w:r w:rsidRPr="008C3072">
        <w:rPr>
          <w:rFonts w:ascii="Georgia" w:hAnsi="Georgia"/>
          <w:b w:val="0"/>
          <w:i w:val="0"/>
          <w:spacing w:val="72"/>
          <w:sz w:val="20"/>
          <w:szCs w:val="20"/>
          <w:lang w:val="pl-PL"/>
        </w:rPr>
        <w:t xml:space="preserve"> </w:t>
      </w:r>
      <w:r w:rsidRPr="008C3072">
        <w:rPr>
          <w:rFonts w:ascii="Georgia" w:hAnsi="Georgia"/>
          <w:b w:val="0"/>
          <w:i w:val="0"/>
          <w:sz w:val="20"/>
          <w:szCs w:val="20"/>
          <w:lang w:val="pl-PL"/>
        </w:rPr>
        <w:t>z</w:t>
      </w:r>
      <w:r w:rsidRPr="008C3072">
        <w:rPr>
          <w:rFonts w:ascii="Georgia" w:hAnsi="Georgia"/>
          <w:b w:val="0"/>
          <w:i w:val="0"/>
          <w:spacing w:val="75"/>
          <w:sz w:val="20"/>
          <w:szCs w:val="20"/>
          <w:lang w:val="pl-PL"/>
        </w:rPr>
        <w:t xml:space="preserve"> </w:t>
      </w:r>
      <w:r w:rsidRPr="008C3072">
        <w:rPr>
          <w:rFonts w:ascii="Georgia" w:hAnsi="Georgia"/>
          <w:b w:val="0"/>
          <w:i w:val="0"/>
          <w:sz w:val="20"/>
          <w:szCs w:val="20"/>
          <w:lang w:val="pl-PL"/>
        </w:rPr>
        <w:t>ustawą</w:t>
      </w:r>
      <w:r w:rsidRPr="008C3072">
        <w:rPr>
          <w:rFonts w:ascii="Georgia" w:hAnsi="Georgia"/>
          <w:b w:val="0"/>
          <w:i w:val="0"/>
          <w:spacing w:val="72"/>
          <w:sz w:val="20"/>
          <w:szCs w:val="20"/>
          <w:lang w:val="pl-PL"/>
        </w:rPr>
        <w:t xml:space="preserve"> </w:t>
      </w:r>
      <w:r w:rsidRPr="008C3072">
        <w:rPr>
          <w:rFonts w:ascii="Georgia" w:hAnsi="Georgia"/>
          <w:b w:val="0"/>
          <w:i w:val="0"/>
          <w:sz w:val="20"/>
          <w:szCs w:val="20"/>
          <w:lang w:val="pl-PL"/>
        </w:rPr>
        <w:t>z</w:t>
      </w:r>
      <w:r w:rsidRPr="008C3072">
        <w:rPr>
          <w:rFonts w:ascii="Georgia" w:hAnsi="Georgia"/>
          <w:b w:val="0"/>
          <w:i w:val="0"/>
          <w:spacing w:val="73"/>
          <w:sz w:val="20"/>
          <w:szCs w:val="20"/>
          <w:lang w:val="pl-PL"/>
        </w:rPr>
        <w:t xml:space="preserve"> </w:t>
      </w:r>
      <w:r w:rsidRPr="008C3072">
        <w:rPr>
          <w:rFonts w:ascii="Georgia" w:hAnsi="Georgia"/>
          <w:b w:val="0"/>
          <w:i w:val="0"/>
          <w:sz w:val="20"/>
          <w:szCs w:val="20"/>
          <w:lang w:val="pl-PL"/>
        </w:rPr>
        <w:t>dnia</w:t>
      </w:r>
      <w:r w:rsidRPr="008C3072">
        <w:rPr>
          <w:rFonts w:ascii="Georgia" w:hAnsi="Georgia"/>
          <w:b w:val="0"/>
          <w:i w:val="0"/>
          <w:spacing w:val="75"/>
          <w:sz w:val="20"/>
          <w:szCs w:val="20"/>
          <w:lang w:val="pl-PL"/>
        </w:rPr>
        <w:t xml:space="preserve"> </w:t>
      </w:r>
      <w:r w:rsidR="008C3072" w:rsidRPr="004A2ABC">
        <w:rPr>
          <w:rFonts w:ascii="Georgia" w:hAnsi="Georgia" w:cs="Georgia"/>
          <w:b w:val="0"/>
          <w:bCs w:val="0"/>
          <w:i w:val="0"/>
          <w:sz w:val="20"/>
          <w:szCs w:val="20"/>
          <w:lang w:val="pl-PL"/>
        </w:rPr>
        <w:t>25</w:t>
      </w:r>
      <w:r w:rsidR="008C3072" w:rsidRPr="008C3072">
        <w:rPr>
          <w:rFonts w:ascii="Georgia" w:hAnsi="Georgia" w:cs="Georgia"/>
          <w:b w:val="0"/>
          <w:bCs w:val="0"/>
          <w:i w:val="0"/>
          <w:sz w:val="20"/>
          <w:szCs w:val="20"/>
          <w:lang w:val="pl-PL"/>
        </w:rPr>
        <w:t xml:space="preserve"> sierpnia </w:t>
      </w:r>
      <w:r w:rsidR="008C3072" w:rsidRPr="004A2ABC">
        <w:rPr>
          <w:rFonts w:ascii="Georgia" w:hAnsi="Georgia" w:cs="Georgia"/>
          <w:b w:val="0"/>
          <w:bCs w:val="0"/>
          <w:i w:val="0"/>
          <w:sz w:val="20"/>
          <w:szCs w:val="20"/>
          <w:lang w:val="pl-PL"/>
        </w:rPr>
        <w:t>2006r.</w:t>
      </w:r>
      <w:r w:rsidR="008C3072" w:rsidRPr="008C3072">
        <w:rPr>
          <w:rFonts w:ascii="Georgia" w:hAnsi="Georgia" w:cs="Georgia"/>
          <w:b w:val="0"/>
          <w:bCs w:val="0"/>
          <w:i w:val="0"/>
          <w:sz w:val="20"/>
          <w:szCs w:val="20"/>
          <w:lang w:val="pl-PL"/>
        </w:rPr>
        <w:br/>
      </w:r>
      <w:r w:rsidR="008C3072" w:rsidRPr="004A2ABC">
        <w:rPr>
          <w:rFonts w:ascii="Georgia" w:hAnsi="Georgia" w:cs="Georgia"/>
          <w:b w:val="0"/>
          <w:bCs w:val="0"/>
          <w:i w:val="0"/>
          <w:sz w:val="20"/>
          <w:szCs w:val="20"/>
          <w:lang w:val="pl-PL"/>
        </w:rPr>
        <w:t>o bezpieczeństwie żywności i żywienia. (</w:t>
      </w:r>
      <w:proofErr w:type="spellStart"/>
      <w:r w:rsidR="008C3072" w:rsidRPr="004A2ABC">
        <w:rPr>
          <w:rFonts w:ascii="Georgia" w:hAnsi="Georgia" w:cs="Georgia"/>
          <w:b w:val="0"/>
          <w:bCs w:val="0"/>
          <w:i w:val="0"/>
          <w:sz w:val="20"/>
          <w:szCs w:val="20"/>
          <w:lang w:val="pl-PL"/>
        </w:rPr>
        <w:t>t.j</w:t>
      </w:r>
      <w:proofErr w:type="spellEnd"/>
      <w:r w:rsidR="008C3072" w:rsidRPr="004A2ABC">
        <w:rPr>
          <w:rFonts w:ascii="Georgia" w:hAnsi="Georgia" w:cs="Georgia"/>
          <w:b w:val="0"/>
          <w:bCs w:val="0"/>
          <w:i w:val="0"/>
          <w:sz w:val="20"/>
          <w:szCs w:val="20"/>
          <w:lang w:val="pl-PL"/>
        </w:rPr>
        <w:t>. Dz. U. z 202</w:t>
      </w:r>
      <w:r w:rsidR="008C3072" w:rsidRPr="008C3072">
        <w:rPr>
          <w:rFonts w:ascii="Georgia" w:hAnsi="Georgia" w:cs="Georgia"/>
          <w:b w:val="0"/>
          <w:bCs w:val="0"/>
          <w:i w:val="0"/>
          <w:sz w:val="20"/>
          <w:szCs w:val="20"/>
          <w:lang w:val="pl-PL"/>
        </w:rPr>
        <w:t>3</w:t>
      </w:r>
      <w:r w:rsidR="008C3072" w:rsidRPr="004A2ABC">
        <w:rPr>
          <w:rFonts w:ascii="Georgia" w:hAnsi="Georgia" w:cs="Georgia"/>
          <w:b w:val="0"/>
          <w:bCs w:val="0"/>
          <w:i w:val="0"/>
          <w:sz w:val="20"/>
          <w:szCs w:val="20"/>
          <w:lang w:val="pl-PL"/>
        </w:rPr>
        <w:t xml:space="preserve">r., poz. </w:t>
      </w:r>
      <w:r w:rsidR="008C3072" w:rsidRPr="008C3072">
        <w:rPr>
          <w:rFonts w:ascii="Georgia" w:hAnsi="Georgia" w:cs="Georgia"/>
          <w:b w:val="0"/>
          <w:bCs w:val="0"/>
          <w:i w:val="0"/>
          <w:sz w:val="20"/>
          <w:szCs w:val="20"/>
          <w:lang w:val="pl-PL"/>
        </w:rPr>
        <w:t>1448</w:t>
      </w:r>
      <w:r w:rsidR="008C3072" w:rsidRPr="004A2ABC">
        <w:rPr>
          <w:rFonts w:ascii="Georgia" w:hAnsi="Georgia" w:cs="Georgia"/>
          <w:b w:val="0"/>
          <w:bCs w:val="0"/>
          <w:i w:val="0"/>
          <w:sz w:val="20"/>
          <w:szCs w:val="20"/>
          <w:lang w:val="pl-PL"/>
        </w:rPr>
        <w:t>)</w:t>
      </w:r>
    </w:p>
    <w:p w14:paraId="245DABB4" w14:textId="77777777" w:rsidR="000E3A83" w:rsidRPr="008C3072" w:rsidRDefault="000E3A83" w:rsidP="000E3A83">
      <w:pPr>
        <w:pStyle w:val="Tekstpodstawowy"/>
        <w:spacing w:line="227" w:lineRule="exact"/>
        <w:ind w:left="312"/>
        <w:jc w:val="both"/>
        <w:rPr>
          <w:rFonts w:ascii="Georgia" w:hAnsi="Georgia"/>
          <w:b w:val="0"/>
          <w:i w:val="0"/>
          <w:sz w:val="20"/>
          <w:szCs w:val="20"/>
          <w:lang w:val="pl-PL"/>
        </w:rPr>
      </w:pPr>
      <w:r w:rsidRPr="008C3072">
        <w:rPr>
          <w:rFonts w:ascii="Georgia" w:hAnsi="Georgia"/>
          <w:b w:val="0"/>
          <w:i w:val="0"/>
          <w:sz w:val="20"/>
          <w:szCs w:val="20"/>
          <w:lang w:val="pl-PL"/>
        </w:rPr>
        <w:t>Oświadczam/y,</w:t>
      </w:r>
      <w:r w:rsidRPr="008C3072">
        <w:rPr>
          <w:rFonts w:ascii="Georgia" w:hAnsi="Georgia"/>
          <w:b w:val="0"/>
          <w:i w:val="0"/>
          <w:spacing w:val="-5"/>
          <w:sz w:val="20"/>
          <w:szCs w:val="20"/>
          <w:lang w:val="pl-PL"/>
        </w:rPr>
        <w:t xml:space="preserve"> </w:t>
      </w:r>
      <w:r w:rsidRPr="008C3072">
        <w:rPr>
          <w:rFonts w:ascii="Georgia" w:hAnsi="Georgia"/>
          <w:b w:val="0"/>
          <w:i w:val="0"/>
          <w:sz w:val="20"/>
          <w:szCs w:val="20"/>
          <w:lang w:val="pl-PL"/>
        </w:rPr>
        <w:t>iż</w:t>
      </w:r>
      <w:r w:rsidRPr="008C3072">
        <w:rPr>
          <w:rFonts w:ascii="Georgia" w:hAnsi="Georgia"/>
          <w:b w:val="0"/>
          <w:i w:val="0"/>
          <w:spacing w:val="-2"/>
          <w:sz w:val="20"/>
          <w:szCs w:val="20"/>
          <w:lang w:val="pl-PL"/>
        </w:rPr>
        <w:t xml:space="preserve"> </w:t>
      </w:r>
      <w:r w:rsidRPr="008C3072">
        <w:rPr>
          <w:rFonts w:ascii="Georgia" w:hAnsi="Georgia"/>
          <w:b w:val="0"/>
          <w:i w:val="0"/>
          <w:sz w:val="20"/>
          <w:szCs w:val="20"/>
          <w:lang w:val="pl-PL"/>
        </w:rPr>
        <w:t>posiadam/y</w:t>
      </w:r>
      <w:r w:rsidRPr="008C3072">
        <w:rPr>
          <w:rFonts w:ascii="Georgia" w:hAnsi="Georgia"/>
          <w:b w:val="0"/>
          <w:i w:val="0"/>
          <w:spacing w:val="-5"/>
          <w:sz w:val="20"/>
          <w:szCs w:val="20"/>
          <w:lang w:val="pl-PL"/>
        </w:rPr>
        <w:t xml:space="preserve"> </w:t>
      </w:r>
      <w:r w:rsidRPr="008C3072">
        <w:rPr>
          <w:rFonts w:ascii="Georgia" w:hAnsi="Georgia"/>
          <w:b w:val="0"/>
          <w:i w:val="0"/>
          <w:sz w:val="20"/>
          <w:szCs w:val="20"/>
          <w:lang w:val="pl-PL"/>
        </w:rPr>
        <w:t>i</w:t>
      </w:r>
      <w:r w:rsidRPr="008C3072">
        <w:rPr>
          <w:rFonts w:ascii="Georgia" w:hAnsi="Georgia"/>
          <w:b w:val="0"/>
          <w:i w:val="0"/>
          <w:spacing w:val="-5"/>
          <w:sz w:val="20"/>
          <w:szCs w:val="20"/>
          <w:lang w:val="pl-PL"/>
        </w:rPr>
        <w:t xml:space="preserve"> </w:t>
      </w:r>
      <w:r w:rsidRPr="008C3072">
        <w:rPr>
          <w:rFonts w:ascii="Georgia" w:hAnsi="Georgia"/>
          <w:b w:val="0"/>
          <w:i w:val="0"/>
          <w:sz w:val="20"/>
          <w:szCs w:val="20"/>
          <w:lang w:val="pl-PL"/>
        </w:rPr>
        <w:t>udostępnimy</w:t>
      </w:r>
      <w:r w:rsidRPr="008C3072">
        <w:rPr>
          <w:rFonts w:ascii="Georgia" w:hAnsi="Georgia"/>
          <w:b w:val="0"/>
          <w:i w:val="0"/>
          <w:spacing w:val="-4"/>
          <w:sz w:val="20"/>
          <w:szCs w:val="20"/>
          <w:lang w:val="pl-PL"/>
        </w:rPr>
        <w:t xml:space="preserve"> </w:t>
      </w:r>
      <w:r w:rsidRPr="008C3072">
        <w:rPr>
          <w:rFonts w:ascii="Georgia" w:hAnsi="Georgia"/>
          <w:b w:val="0"/>
          <w:i w:val="0"/>
          <w:sz w:val="20"/>
          <w:szCs w:val="20"/>
          <w:lang w:val="pl-PL"/>
        </w:rPr>
        <w:t>na</w:t>
      </w:r>
      <w:r w:rsidRPr="008C3072">
        <w:rPr>
          <w:rFonts w:ascii="Georgia" w:hAnsi="Georgia"/>
          <w:b w:val="0"/>
          <w:i w:val="0"/>
          <w:spacing w:val="-3"/>
          <w:sz w:val="20"/>
          <w:szCs w:val="20"/>
          <w:lang w:val="pl-PL"/>
        </w:rPr>
        <w:t xml:space="preserve"> </w:t>
      </w:r>
      <w:r w:rsidRPr="008C3072">
        <w:rPr>
          <w:rFonts w:ascii="Georgia" w:hAnsi="Georgia"/>
          <w:b w:val="0"/>
          <w:i w:val="0"/>
          <w:sz w:val="20"/>
          <w:szCs w:val="20"/>
          <w:lang w:val="pl-PL"/>
        </w:rPr>
        <w:t>każde</w:t>
      </w:r>
      <w:r w:rsidRPr="008C3072">
        <w:rPr>
          <w:rFonts w:ascii="Georgia" w:hAnsi="Georgia"/>
          <w:b w:val="0"/>
          <w:i w:val="0"/>
          <w:spacing w:val="-5"/>
          <w:sz w:val="20"/>
          <w:szCs w:val="20"/>
          <w:lang w:val="pl-PL"/>
        </w:rPr>
        <w:t xml:space="preserve"> </w:t>
      </w:r>
      <w:r w:rsidRPr="008C3072">
        <w:rPr>
          <w:rFonts w:ascii="Georgia" w:hAnsi="Georgia"/>
          <w:b w:val="0"/>
          <w:i w:val="0"/>
          <w:sz w:val="20"/>
          <w:szCs w:val="20"/>
          <w:lang w:val="pl-PL"/>
        </w:rPr>
        <w:t>żądanie</w:t>
      </w:r>
      <w:r w:rsidRPr="008C3072">
        <w:rPr>
          <w:rFonts w:ascii="Georgia" w:hAnsi="Georgia"/>
          <w:b w:val="0"/>
          <w:i w:val="0"/>
          <w:spacing w:val="-5"/>
          <w:sz w:val="20"/>
          <w:szCs w:val="20"/>
          <w:lang w:val="pl-PL"/>
        </w:rPr>
        <w:t xml:space="preserve"> </w:t>
      </w:r>
      <w:r w:rsidRPr="008C3072">
        <w:rPr>
          <w:rFonts w:ascii="Georgia" w:hAnsi="Georgia"/>
          <w:b w:val="0"/>
          <w:i w:val="0"/>
          <w:sz w:val="20"/>
          <w:szCs w:val="20"/>
          <w:lang w:val="pl-PL"/>
        </w:rPr>
        <w:t>Zamawiającego</w:t>
      </w:r>
      <w:r w:rsidRPr="008C3072">
        <w:rPr>
          <w:rFonts w:ascii="Georgia" w:hAnsi="Georgia"/>
          <w:b w:val="0"/>
          <w:i w:val="0"/>
          <w:spacing w:val="-5"/>
          <w:sz w:val="20"/>
          <w:szCs w:val="20"/>
          <w:lang w:val="pl-PL"/>
        </w:rPr>
        <w:t xml:space="preserve"> </w:t>
      </w:r>
      <w:r w:rsidRPr="008C3072">
        <w:rPr>
          <w:rFonts w:ascii="Georgia" w:hAnsi="Georgia"/>
          <w:b w:val="0"/>
          <w:i w:val="0"/>
          <w:sz w:val="20"/>
          <w:szCs w:val="20"/>
          <w:lang w:val="pl-PL"/>
        </w:rPr>
        <w:t>wszystkie</w:t>
      </w:r>
      <w:r w:rsidRPr="008C3072">
        <w:rPr>
          <w:rFonts w:ascii="Georgia" w:hAnsi="Georgia"/>
          <w:b w:val="0"/>
          <w:i w:val="0"/>
          <w:spacing w:val="-4"/>
          <w:sz w:val="20"/>
          <w:szCs w:val="20"/>
          <w:lang w:val="pl-PL"/>
        </w:rPr>
        <w:t xml:space="preserve"> </w:t>
      </w:r>
      <w:r w:rsidRPr="008C3072">
        <w:rPr>
          <w:rFonts w:ascii="Georgia" w:hAnsi="Georgia"/>
          <w:b w:val="0"/>
          <w:i w:val="0"/>
          <w:sz w:val="20"/>
          <w:szCs w:val="20"/>
          <w:lang w:val="pl-PL"/>
        </w:rPr>
        <w:t>wymagane</w:t>
      </w:r>
      <w:r w:rsidRPr="008C3072">
        <w:rPr>
          <w:rFonts w:ascii="Georgia" w:hAnsi="Georgia"/>
          <w:b w:val="0"/>
          <w:i w:val="0"/>
          <w:spacing w:val="-4"/>
          <w:sz w:val="20"/>
          <w:szCs w:val="20"/>
          <w:lang w:val="pl-PL"/>
        </w:rPr>
        <w:t xml:space="preserve"> </w:t>
      </w:r>
      <w:r w:rsidRPr="008C3072">
        <w:rPr>
          <w:rFonts w:ascii="Georgia" w:hAnsi="Georgia"/>
          <w:b w:val="0"/>
          <w:i w:val="0"/>
          <w:sz w:val="20"/>
          <w:szCs w:val="20"/>
          <w:lang w:val="pl-PL"/>
        </w:rPr>
        <w:t>dokumenty.</w:t>
      </w:r>
    </w:p>
    <w:p w14:paraId="3890E2F2" w14:textId="77777777" w:rsidR="000E3A83" w:rsidRPr="008C3072" w:rsidRDefault="000E3A83" w:rsidP="000E3A83">
      <w:pPr>
        <w:pStyle w:val="Tekstpodstawowy"/>
        <w:rPr>
          <w:rFonts w:ascii="Georgia" w:hAnsi="Georgia"/>
          <w:b w:val="0"/>
          <w:i w:val="0"/>
          <w:sz w:val="20"/>
          <w:szCs w:val="20"/>
          <w:lang w:val="pl-PL"/>
        </w:rPr>
      </w:pPr>
    </w:p>
    <w:p w14:paraId="295F2D7D" w14:textId="77777777" w:rsidR="000E3A83" w:rsidRPr="008C3072" w:rsidRDefault="000E3A83" w:rsidP="000E3A83">
      <w:pPr>
        <w:pStyle w:val="Tekstpodstawowy"/>
        <w:rPr>
          <w:rFonts w:ascii="Georgia" w:hAnsi="Georgia"/>
          <w:b w:val="0"/>
          <w:i w:val="0"/>
          <w:sz w:val="20"/>
          <w:szCs w:val="20"/>
          <w:lang w:val="pl-PL"/>
        </w:rPr>
      </w:pPr>
    </w:p>
    <w:p w14:paraId="77EEFF8A" w14:textId="77777777" w:rsidR="000E3A83" w:rsidRPr="000E3A83" w:rsidRDefault="000E3A83" w:rsidP="000E3A83">
      <w:pPr>
        <w:pStyle w:val="Tekstpodstawowy"/>
        <w:rPr>
          <w:rFonts w:ascii="Georgia" w:hAnsi="Georgia"/>
          <w:b w:val="0"/>
          <w:i w:val="0"/>
          <w:sz w:val="20"/>
          <w:szCs w:val="20"/>
        </w:rPr>
      </w:pPr>
    </w:p>
    <w:p w14:paraId="4360EA81" w14:textId="77777777" w:rsidR="000E3A83" w:rsidRPr="000E3A83" w:rsidRDefault="000E3A83" w:rsidP="000E3A83">
      <w:pPr>
        <w:pStyle w:val="Tekstpodstawowy"/>
        <w:rPr>
          <w:rFonts w:ascii="Georgia" w:hAnsi="Georgia"/>
          <w:b w:val="0"/>
          <w:i w:val="0"/>
          <w:sz w:val="20"/>
          <w:szCs w:val="20"/>
        </w:rPr>
      </w:pPr>
    </w:p>
    <w:p w14:paraId="78112563" w14:textId="77777777" w:rsidR="000E3A83" w:rsidRPr="000E3A83" w:rsidRDefault="000E3A83" w:rsidP="000E3A83">
      <w:pPr>
        <w:spacing w:before="136"/>
        <w:ind w:left="312"/>
        <w:jc w:val="both"/>
        <w:rPr>
          <w:rFonts w:ascii="Georgia" w:hAnsi="Georgia"/>
          <w:bCs/>
          <w:iCs/>
          <w:sz w:val="20"/>
          <w:szCs w:val="20"/>
        </w:rPr>
      </w:pPr>
      <w:r w:rsidRPr="000E3A83">
        <w:rPr>
          <w:rFonts w:ascii="Georgia" w:hAnsi="Georgia"/>
          <w:bCs/>
          <w:iCs/>
          <w:spacing w:val="-1"/>
          <w:sz w:val="20"/>
          <w:szCs w:val="20"/>
        </w:rPr>
        <w:t>Dotyczy</w:t>
      </w:r>
      <w:r w:rsidRPr="000E3A83">
        <w:rPr>
          <w:rFonts w:ascii="Georgia" w:hAnsi="Georgia"/>
          <w:bCs/>
          <w:iCs/>
          <w:spacing w:val="4"/>
          <w:sz w:val="20"/>
          <w:szCs w:val="20"/>
        </w:rPr>
        <w:t xml:space="preserve"> </w:t>
      </w:r>
      <w:r w:rsidRPr="000E3A83">
        <w:rPr>
          <w:rFonts w:ascii="Georgia" w:hAnsi="Georgia"/>
          <w:bCs/>
          <w:iCs/>
          <w:spacing w:val="-1"/>
          <w:sz w:val="20"/>
          <w:szCs w:val="20"/>
        </w:rPr>
        <w:t>…………………………………………………………………………………………………………………………………….</w:t>
      </w:r>
    </w:p>
    <w:p w14:paraId="44D42E97" w14:textId="77777777" w:rsidR="000E3A83" w:rsidRPr="000E3A83" w:rsidRDefault="000E3A83" w:rsidP="000E3A83">
      <w:pPr>
        <w:spacing w:before="48"/>
        <w:ind w:left="291" w:right="426"/>
        <w:jc w:val="center"/>
        <w:rPr>
          <w:rFonts w:ascii="Georgia" w:hAnsi="Georgia"/>
          <w:bCs/>
          <w:iCs/>
          <w:sz w:val="20"/>
          <w:szCs w:val="20"/>
        </w:rPr>
      </w:pPr>
      <w:r w:rsidRPr="000E3A83">
        <w:rPr>
          <w:rFonts w:ascii="Georgia" w:hAnsi="Georgia"/>
          <w:bCs/>
          <w:iCs/>
          <w:sz w:val="20"/>
          <w:szCs w:val="20"/>
        </w:rPr>
        <w:t>(wpisać</w:t>
      </w:r>
      <w:r w:rsidRPr="000E3A83">
        <w:rPr>
          <w:rFonts w:ascii="Georgia" w:hAnsi="Georgia"/>
          <w:bCs/>
          <w:iCs/>
          <w:spacing w:val="-3"/>
          <w:sz w:val="20"/>
          <w:szCs w:val="20"/>
        </w:rPr>
        <w:t xml:space="preserve"> </w:t>
      </w:r>
      <w:r w:rsidRPr="000E3A83">
        <w:rPr>
          <w:rFonts w:ascii="Georgia" w:hAnsi="Georgia"/>
          <w:bCs/>
          <w:iCs/>
          <w:sz w:val="20"/>
          <w:szCs w:val="20"/>
        </w:rPr>
        <w:t>których</w:t>
      </w:r>
      <w:r w:rsidRPr="000E3A83">
        <w:rPr>
          <w:rFonts w:ascii="Georgia" w:hAnsi="Georgia"/>
          <w:bCs/>
          <w:iCs/>
          <w:spacing w:val="-2"/>
          <w:sz w:val="20"/>
          <w:szCs w:val="20"/>
        </w:rPr>
        <w:t xml:space="preserve"> </w:t>
      </w:r>
      <w:r w:rsidRPr="000E3A83">
        <w:rPr>
          <w:rFonts w:ascii="Georgia" w:hAnsi="Georgia"/>
          <w:bCs/>
          <w:iCs/>
          <w:sz w:val="20"/>
          <w:szCs w:val="20"/>
        </w:rPr>
        <w:t>pozycji</w:t>
      </w:r>
      <w:r w:rsidRPr="000E3A83">
        <w:rPr>
          <w:rFonts w:ascii="Georgia" w:hAnsi="Georgia"/>
          <w:bCs/>
          <w:iCs/>
          <w:spacing w:val="-2"/>
          <w:sz w:val="20"/>
          <w:szCs w:val="20"/>
        </w:rPr>
        <w:t xml:space="preserve"> </w:t>
      </w:r>
      <w:r w:rsidRPr="000E3A83">
        <w:rPr>
          <w:rFonts w:ascii="Georgia" w:hAnsi="Georgia"/>
          <w:bCs/>
          <w:iCs/>
          <w:sz w:val="20"/>
          <w:szCs w:val="20"/>
        </w:rPr>
        <w:t>w</w:t>
      </w:r>
      <w:r w:rsidRPr="000E3A83">
        <w:rPr>
          <w:rFonts w:ascii="Georgia" w:hAnsi="Georgia"/>
          <w:bCs/>
          <w:iCs/>
          <w:spacing w:val="-3"/>
          <w:sz w:val="20"/>
          <w:szCs w:val="20"/>
        </w:rPr>
        <w:t xml:space="preserve"> </w:t>
      </w:r>
      <w:r w:rsidRPr="000E3A83">
        <w:rPr>
          <w:rFonts w:ascii="Georgia" w:hAnsi="Georgia"/>
          <w:bCs/>
          <w:iCs/>
          <w:sz w:val="20"/>
          <w:szCs w:val="20"/>
        </w:rPr>
        <w:t>Pakiecie</w:t>
      </w:r>
      <w:r w:rsidRPr="000E3A83">
        <w:rPr>
          <w:rFonts w:ascii="Georgia" w:hAnsi="Georgia"/>
          <w:bCs/>
          <w:iCs/>
          <w:spacing w:val="-1"/>
          <w:sz w:val="20"/>
          <w:szCs w:val="20"/>
        </w:rPr>
        <w:t xml:space="preserve"> </w:t>
      </w:r>
      <w:r w:rsidRPr="000E3A83">
        <w:rPr>
          <w:rFonts w:ascii="Georgia" w:hAnsi="Georgia"/>
          <w:bCs/>
          <w:iCs/>
          <w:sz w:val="20"/>
          <w:szCs w:val="20"/>
        </w:rPr>
        <w:t>dotyczy)</w:t>
      </w:r>
    </w:p>
    <w:p w14:paraId="1B0C38CA" w14:textId="77777777" w:rsidR="000E3A83" w:rsidRPr="000E3A83" w:rsidRDefault="000E3A83" w:rsidP="000E3A83">
      <w:pPr>
        <w:pStyle w:val="Tekstpodstawowy"/>
        <w:rPr>
          <w:rFonts w:ascii="Georgia" w:hAnsi="Georgia"/>
          <w:b w:val="0"/>
          <w:i w:val="0"/>
          <w:sz w:val="20"/>
          <w:szCs w:val="20"/>
        </w:rPr>
      </w:pPr>
    </w:p>
    <w:p w14:paraId="3EEB605E" w14:textId="77777777" w:rsidR="000E3A83" w:rsidRPr="000E3A83" w:rsidRDefault="000E3A83" w:rsidP="000E3A83">
      <w:pPr>
        <w:pStyle w:val="Tekstpodstawowy"/>
        <w:rPr>
          <w:rFonts w:ascii="Georgia" w:hAnsi="Georgia"/>
          <w:b w:val="0"/>
          <w:i w:val="0"/>
          <w:sz w:val="20"/>
          <w:szCs w:val="20"/>
        </w:rPr>
      </w:pPr>
    </w:p>
    <w:p w14:paraId="66DCDED2" w14:textId="77777777" w:rsidR="000E3A83" w:rsidRDefault="000E3A83" w:rsidP="000E3A83">
      <w:pPr>
        <w:pStyle w:val="Tekstpodstawowy"/>
        <w:rPr>
          <w:i w:val="0"/>
          <w:sz w:val="18"/>
        </w:rPr>
      </w:pPr>
    </w:p>
    <w:p w14:paraId="425D14FA" w14:textId="77777777" w:rsidR="000E3A83" w:rsidRDefault="000E3A83" w:rsidP="000E3A83">
      <w:pPr>
        <w:pStyle w:val="Tekstpodstawowy"/>
        <w:rPr>
          <w:i w:val="0"/>
          <w:sz w:val="18"/>
        </w:rPr>
      </w:pPr>
    </w:p>
    <w:p w14:paraId="07FA89E0" w14:textId="77777777" w:rsidR="000E3A83" w:rsidRDefault="000E3A83" w:rsidP="000E3A83">
      <w:pPr>
        <w:pStyle w:val="Tekstpodstawowy"/>
        <w:rPr>
          <w:i w:val="0"/>
          <w:sz w:val="18"/>
        </w:rPr>
      </w:pPr>
    </w:p>
    <w:p w14:paraId="3187FBB1" w14:textId="77777777" w:rsidR="000E3A83" w:rsidRDefault="000E3A83" w:rsidP="000E3A83">
      <w:pPr>
        <w:pStyle w:val="Tekstpodstawowy"/>
        <w:rPr>
          <w:i w:val="0"/>
          <w:sz w:val="18"/>
        </w:rPr>
      </w:pPr>
    </w:p>
    <w:p w14:paraId="39241AA9" w14:textId="77777777" w:rsidR="000E3A83" w:rsidRDefault="000E3A83" w:rsidP="000E3A83">
      <w:pPr>
        <w:pStyle w:val="Tekstpodstawowy"/>
        <w:rPr>
          <w:i w:val="0"/>
          <w:sz w:val="18"/>
        </w:rPr>
      </w:pPr>
    </w:p>
    <w:p w14:paraId="0CA298AE" w14:textId="77777777" w:rsidR="000E3A83" w:rsidRDefault="000E3A83" w:rsidP="000E3A83">
      <w:pPr>
        <w:pStyle w:val="Tekstpodstawowy"/>
        <w:rPr>
          <w:i w:val="0"/>
          <w:sz w:val="18"/>
        </w:rPr>
      </w:pPr>
    </w:p>
    <w:p w14:paraId="48CF7A4F" w14:textId="77777777" w:rsidR="000E3A83" w:rsidRDefault="000E3A83" w:rsidP="000E3A83">
      <w:pPr>
        <w:pStyle w:val="Tekstpodstawowy"/>
        <w:rPr>
          <w:i w:val="0"/>
          <w:sz w:val="18"/>
        </w:rPr>
      </w:pPr>
    </w:p>
    <w:p w14:paraId="5A940DB4" w14:textId="77777777" w:rsidR="000E3A83" w:rsidRDefault="000E3A83" w:rsidP="000E3A83">
      <w:pPr>
        <w:pStyle w:val="Tekstpodstawowy"/>
        <w:rPr>
          <w:i w:val="0"/>
          <w:sz w:val="18"/>
        </w:rPr>
      </w:pPr>
    </w:p>
    <w:p w14:paraId="69F6434F" w14:textId="77777777" w:rsidR="000E3A83" w:rsidRPr="002342CA" w:rsidRDefault="000E3A83" w:rsidP="000E3A83">
      <w:pPr>
        <w:ind w:left="4962"/>
        <w:rPr>
          <w:rFonts w:ascii="Georgia" w:hAnsi="Georgia" w:cs="Georgia"/>
          <w:i/>
          <w:iCs/>
          <w:color w:val="000000"/>
          <w:sz w:val="18"/>
          <w:szCs w:val="18"/>
        </w:rPr>
      </w:pPr>
      <w:r w:rsidRPr="002342CA">
        <w:rPr>
          <w:rFonts w:ascii="Georgia" w:hAnsi="Georgia" w:cs="Georgia"/>
          <w:i/>
          <w:iCs/>
          <w:color w:val="000000"/>
          <w:sz w:val="18"/>
          <w:szCs w:val="18"/>
        </w:rPr>
        <w:t>…………………………………………………………………………</w:t>
      </w:r>
    </w:p>
    <w:p w14:paraId="278116D3" w14:textId="77777777" w:rsidR="000E3A83" w:rsidRDefault="000E3A83" w:rsidP="000E3A83">
      <w:pPr>
        <w:ind w:left="4962"/>
        <w:rPr>
          <w:rFonts w:ascii="Georgia" w:hAnsi="Georgia"/>
          <w:i/>
          <w:iCs/>
          <w:sz w:val="18"/>
          <w:szCs w:val="18"/>
        </w:rPr>
      </w:pPr>
      <w:r>
        <w:rPr>
          <w:rFonts w:ascii="Georgia" w:hAnsi="Georgia"/>
          <w:i/>
          <w:iCs/>
          <w:sz w:val="18"/>
          <w:szCs w:val="18"/>
        </w:rPr>
        <w:t>P</w:t>
      </w:r>
      <w:r w:rsidRPr="002342CA">
        <w:rPr>
          <w:rFonts w:ascii="Georgia" w:hAnsi="Georgia"/>
          <w:i/>
          <w:iCs/>
          <w:sz w:val="18"/>
          <w:szCs w:val="18"/>
        </w:rPr>
        <w:t>odpis(y) osób(y) upoważnionej(</w:t>
      </w:r>
      <w:proofErr w:type="spellStart"/>
      <w:r w:rsidRPr="002342CA">
        <w:rPr>
          <w:rFonts w:ascii="Georgia" w:hAnsi="Georgia"/>
          <w:i/>
          <w:iCs/>
          <w:sz w:val="18"/>
          <w:szCs w:val="18"/>
        </w:rPr>
        <w:t>ych</w:t>
      </w:r>
      <w:proofErr w:type="spellEnd"/>
      <w:r w:rsidRPr="002342CA">
        <w:rPr>
          <w:rFonts w:ascii="Georgia" w:hAnsi="Georgia"/>
          <w:i/>
          <w:iCs/>
          <w:sz w:val="18"/>
          <w:szCs w:val="18"/>
        </w:rPr>
        <w:t xml:space="preserve">) </w:t>
      </w:r>
    </w:p>
    <w:p w14:paraId="1E55706D" w14:textId="77777777" w:rsidR="000E3A83" w:rsidRPr="002342CA" w:rsidRDefault="000E3A83" w:rsidP="000E3A83">
      <w:pPr>
        <w:ind w:left="4962"/>
        <w:rPr>
          <w:rFonts w:ascii="Georgia" w:hAnsi="Georgia" w:cs="Georgia"/>
          <w:i/>
          <w:iCs/>
          <w:color w:val="000000"/>
          <w:sz w:val="18"/>
          <w:szCs w:val="18"/>
        </w:rPr>
      </w:pPr>
      <w:r w:rsidRPr="002342CA">
        <w:rPr>
          <w:rFonts w:ascii="Georgia" w:hAnsi="Georgia"/>
          <w:i/>
          <w:iCs/>
          <w:sz w:val="18"/>
          <w:szCs w:val="18"/>
        </w:rPr>
        <w:t>do reprezentowania Wykonawcy</w:t>
      </w:r>
      <w:r w:rsidRPr="002342CA">
        <w:rPr>
          <w:rFonts w:ascii="Georgia" w:hAnsi="Georgia" w:cs="Georgia"/>
          <w:b/>
          <w:bCs/>
          <w:i/>
          <w:iCs/>
          <w:color w:val="000000"/>
          <w:sz w:val="18"/>
          <w:szCs w:val="18"/>
        </w:rPr>
        <w:t xml:space="preserve"> </w:t>
      </w:r>
    </w:p>
    <w:p w14:paraId="3F1A73DD" w14:textId="004C699B" w:rsidR="000E3A83" w:rsidRDefault="000E3A83">
      <w:pPr>
        <w:suppressAutoHyphens w:val="0"/>
        <w:spacing w:after="160" w:line="259" w:lineRule="auto"/>
        <w:textAlignment w:val="auto"/>
        <w:rPr>
          <w:rFonts w:ascii="Georgia" w:hAnsi="Georgia" w:cs="Georgia"/>
          <w:b/>
          <w:i/>
          <w:color w:val="000000"/>
          <w:sz w:val="20"/>
          <w:szCs w:val="20"/>
        </w:rPr>
      </w:pPr>
      <w:r>
        <w:rPr>
          <w:rFonts w:ascii="Georgia" w:hAnsi="Georgia" w:cs="Georgia"/>
          <w:b/>
          <w:i/>
          <w:color w:val="000000"/>
          <w:sz w:val="20"/>
          <w:szCs w:val="20"/>
        </w:rPr>
        <w:br w:type="page"/>
      </w:r>
    </w:p>
    <w:p w14:paraId="51650189" w14:textId="77777777" w:rsidR="00B9466E" w:rsidRDefault="00B9466E">
      <w:pPr>
        <w:suppressAutoHyphens w:val="0"/>
        <w:spacing w:after="160" w:line="259" w:lineRule="auto"/>
        <w:textAlignment w:val="auto"/>
        <w:rPr>
          <w:rFonts w:ascii="Georgia" w:hAnsi="Georgia" w:cs="Georgia"/>
          <w:b/>
          <w:bCs/>
          <w:i/>
          <w:color w:val="000000"/>
          <w:sz w:val="20"/>
          <w:szCs w:val="20"/>
        </w:rPr>
      </w:pPr>
    </w:p>
    <w:p w14:paraId="26CE3E61" w14:textId="42FDB163" w:rsidR="000E3A83" w:rsidRPr="00E71577" w:rsidRDefault="000E3A83" w:rsidP="000E3A83">
      <w:pPr>
        <w:pStyle w:val="Nagwek1"/>
        <w:spacing w:before="0" w:after="0" w:line="360" w:lineRule="auto"/>
        <w:jc w:val="right"/>
        <w:rPr>
          <w:rFonts w:ascii="Georgia" w:hAnsi="Georgia" w:cs="Georgia"/>
          <w:b/>
          <w:bCs w:val="0"/>
          <w:i/>
          <w:iCs/>
          <w:color w:val="000000"/>
          <w:sz w:val="20"/>
          <w:szCs w:val="20"/>
        </w:rPr>
      </w:pPr>
      <w:bookmarkStart w:id="115" w:name="_Toc159925969"/>
      <w:r w:rsidRPr="00E71577">
        <w:rPr>
          <w:rFonts w:ascii="Georgia" w:hAnsi="Georgia" w:cs="Georgia"/>
          <w:b/>
          <w:bCs w:val="0"/>
          <w:i/>
          <w:iCs/>
          <w:color w:val="000000"/>
          <w:sz w:val="20"/>
          <w:szCs w:val="20"/>
        </w:rPr>
        <w:t>Załącznik nr</w:t>
      </w:r>
      <w:r>
        <w:rPr>
          <w:rFonts w:ascii="Georgia" w:hAnsi="Georgia" w:cs="Georgia"/>
          <w:b/>
          <w:bCs w:val="0"/>
          <w:i/>
          <w:iCs/>
          <w:color w:val="000000"/>
          <w:sz w:val="20"/>
          <w:szCs w:val="20"/>
        </w:rPr>
        <w:t xml:space="preserve"> 9</w:t>
      </w:r>
      <w:r w:rsidRPr="00E71577">
        <w:rPr>
          <w:rFonts w:ascii="Georgia" w:hAnsi="Georgia" w:cs="Georgia"/>
          <w:b/>
          <w:bCs w:val="0"/>
          <w:i/>
          <w:iCs/>
          <w:color w:val="000000"/>
          <w:sz w:val="20"/>
          <w:szCs w:val="20"/>
        </w:rPr>
        <w:t xml:space="preserve"> do SWZ</w:t>
      </w:r>
      <w:bookmarkEnd w:id="115"/>
    </w:p>
    <w:p w14:paraId="513BE2C8" w14:textId="77777777" w:rsidR="000E3A83" w:rsidRPr="00A5779D" w:rsidRDefault="000E3A83" w:rsidP="000E3A83">
      <w:pPr>
        <w:rPr>
          <w:rFonts w:ascii="Georgia" w:eastAsia="TimesNewRoman" w:hAnsi="Georgia"/>
        </w:rPr>
      </w:pPr>
    </w:p>
    <w:p w14:paraId="74DBAD70" w14:textId="77777777" w:rsidR="004F4BB4" w:rsidRDefault="004F4BB4" w:rsidP="004F4BB4">
      <w:pPr>
        <w:pStyle w:val="Normalny1"/>
        <w:autoSpaceDE w:val="0"/>
        <w:spacing w:line="240" w:lineRule="auto"/>
        <w:jc w:val="both"/>
        <w:rPr>
          <w:b/>
          <w:i/>
          <w:iCs/>
          <w:color w:val="000000"/>
          <w:sz w:val="20"/>
          <w:szCs w:val="20"/>
        </w:rPr>
      </w:pPr>
    </w:p>
    <w:p w14:paraId="2A999ED2" w14:textId="77777777" w:rsidR="004F4BB4" w:rsidRPr="00D4455F" w:rsidRDefault="004F4BB4" w:rsidP="004F4BB4">
      <w:pPr>
        <w:spacing w:before="40" w:after="40" w:line="360" w:lineRule="auto"/>
        <w:jc w:val="center"/>
        <w:rPr>
          <w:rFonts w:ascii="Georgia" w:hAnsi="Georgia" w:cs="Georgia"/>
          <w:b/>
          <w:bCs/>
          <w:color w:val="000000"/>
          <w:sz w:val="22"/>
          <w:szCs w:val="22"/>
        </w:rPr>
      </w:pPr>
      <w:r w:rsidRPr="006C7784">
        <w:rPr>
          <w:rFonts w:ascii="Georgia" w:hAnsi="Georgia" w:cs="Georgia"/>
          <w:b/>
          <w:bCs/>
          <w:color w:val="000000"/>
          <w:sz w:val="22"/>
          <w:szCs w:val="22"/>
        </w:rPr>
        <w:t>Formularz Ofertowy (wzór)</w:t>
      </w:r>
      <w:r>
        <w:rPr>
          <w:rFonts w:ascii="Georgia" w:hAnsi="Georgia" w:cs="Georgia"/>
          <w:b/>
          <w:bCs/>
          <w:color w:val="000000"/>
          <w:sz w:val="22"/>
          <w:szCs w:val="22"/>
        </w:rPr>
        <w:t xml:space="preserve"> </w:t>
      </w:r>
    </w:p>
    <w:p w14:paraId="752B3C9F" w14:textId="10FC3B83" w:rsidR="000E3A83" w:rsidRPr="000E3A83" w:rsidRDefault="000E3A83" w:rsidP="00627477">
      <w:pPr>
        <w:pStyle w:val="Tekstpodstawowy"/>
        <w:ind w:right="-2"/>
        <w:jc w:val="both"/>
        <w:rPr>
          <w:rFonts w:ascii="Georgia" w:hAnsi="Georgia"/>
          <w:b w:val="0"/>
          <w:bCs w:val="0"/>
          <w:i w:val="0"/>
          <w:iCs w:val="0"/>
          <w:sz w:val="20"/>
          <w:szCs w:val="20"/>
        </w:rPr>
      </w:pPr>
      <w:r w:rsidRPr="000E3A83">
        <w:rPr>
          <w:rFonts w:ascii="Georgia" w:hAnsi="Georgia"/>
          <w:b w:val="0"/>
          <w:bCs w:val="0"/>
          <w:i w:val="0"/>
          <w:iCs w:val="0"/>
          <w:sz w:val="20"/>
          <w:szCs w:val="20"/>
        </w:rPr>
        <w:t>Nazwa</w:t>
      </w:r>
      <w:r w:rsidRPr="000E3A83">
        <w:rPr>
          <w:rFonts w:ascii="Georgia" w:hAnsi="Georgia"/>
          <w:b w:val="0"/>
          <w:bCs w:val="0"/>
          <w:i w:val="0"/>
          <w:iCs w:val="0"/>
          <w:spacing w:val="-10"/>
          <w:sz w:val="20"/>
          <w:szCs w:val="20"/>
        </w:rPr>
        <w:t xml:space="preserve"> </w:t>
      </w:r>
      <w:proofErr w:type="spellStart"/>
      <w:r w:rsidRPr="000E3A83">
        <w:rPr>
          <w:rFonts w:ascii="Georgia" w:hAnsi="Georgia"/>
          <w:b w:val="0"/>
          <w:bCs w:val="0"/>
          <w:i w:val="0"/>
          <w:iCs w:val="0"/>
          <w:sz w:val="20"/>
          <w:szCs w:val="20"/>
        </w:rPr>
        <w:t>oraz</w:t>
      </w:r>
      <w:proofErr w:type="spellEnd"/>
      <w:r w:rsidRPr="000E3A83">
        <w:rPr>
          <w:rFonts w:ascii="Georgia" w:hAnsi="Georgia"/>
          <w:b w:val="0"/>
          <w:bCs w:val="0"/>
          <w:i w:val="0"/>
          <w:iCs w:val="0"/>
          <w:spacing w:val="-8"/>
          <w:sz w:val="20"/>
          <w:szCs w:val="20"/>
        </w:rPr>
        <w:t xml:space="preserve"> </w:t>
      </w:r>
      <w:proofErr w:type="spellStart"/>
      <w:r w:rsidRPr="000E3A83">
        <w:rPr>
          <w:rFonts w:ascii="Georgia" w:hAnsi="Georgia"/>
          <w:b w:val="0"/>
          <w:bCs w:val="0"/>
          <w:i w:val="0"/>
          <w:iCs w:val="0"/>
          <w:sz w:val="20"/>
          <w:szCs w:val="20"/>
        </w:rPr>
        <w:t>siedziba</w:t>
      </w:r>
      <w:proofErr w:type="spellEnd"/>
      <w:r w:rsidRPr="000E3A83">
        <w:rPr>
          <w:rFonts w:ascii="Georgia" w:hAnsi="Georgia"/>
          <w:b w:val="0"/>
          <w:bCs w:val="0"/>
          <w:i w:val="0"/>
          <w:iCs w:val="0"/>
          <w:spacing w:val="-9"/>
          <w:sz w:val="20"/>
          <w:szCs w:val="20"/>
        </w:rPr>
        <w:t xml:space="preserve"> </w:t>
      </w:r>
      <w:r w:rsidRPr="000E3A83">
        <w:rPr>
          <w:rFonts w:ascii="Georgia" w:hAnsi="Georgia"/>
          <w:b w:val="0"/>
          <w:bCs w:val="0"/>
          <w:i w:val="0"/>
          <w:iCs w:val="0"/>
          <w:sz w:val="20"/>
          <w:szCs w:val="20"/>
        </w:rPr>
        <w:t>Wykonawcy:.............................</w:t>
      </w:r>
      <w:r>
        <w:rPr>
          <w:rFonts w:ascii="Georgia" w:hAnsi="Georgia"/>
          <w:b w:val="0"/>
          <w:bCs w:val="0"/>
          <w:i w:val="0"/>
          <w:iCs w:val="0"/>
          <w:sz w:val="20"/>
          <w:szCs w:val="20"/>
        </w:rPr>
        <w:t>............</w:t>
      </w:r>
      <w:r w:rsidRPr="000E3A83">
        <w:rPr>
          <w:rFonts w:ascii="Georgia" w:hAnsi="Georgia"/>
          <w:b w:val="0"/>
          <w:bCs w:val="0"/>
          <w:i w:val="0"/>
          <w:iCs w:val="0"/>
          <w:sz w:val="20"/>
          <w:szCs w:val="20"/>
        </w:rPr>
        <w:t>......................................................................</w:t>
      </w:r>
      <w:r w:rsidR="00627477">
        <w:rPr>
          <w:rFonts w:ascii="Georgia" w:hAnsi="Georgia"/>
          <w:b w:val="0"/>
          <w:bCs w:val="0"/>
          <w:i w:val="0"/>
          <w:iCs w:val="0"/>
          <w:sz w:val="20"/>
          <w:szCs w:val="20"/>
        </w:rPr>
        <w:t>.....</w:t>
      </w:r>
      <w:r w:rsidRPr="000E3A83">
        <w:rPr>
          <w:rFonts w:ascii="Georgia" w:hAnsi="Georgia"/>
          <w:b w:val="0"/>
          <w:bCs w:val="0"/>
          <w:i w:val="0"/>
          <w:iCs w:val="0"/>
          <w:sz w:val="20"/>
          <w:szCs w:val="20"/>
        </w:rPr>
        <w:t>..........</w:t>
      </w:r>
    </w:p>
    <w:p w14:paraId="16C18CDC" w14:textId="18FD06DA" w:rsidR="000E3A83" w:rsidRPr="000E3A83" w:rsidRDefault="000E3A83" w:rsidP="00627477">
      <w:pPr>
        <w:pStyle w:val="Tekstpodstawowy"/>
        <w:tabs>
          <w:tab w:val="left" w:pos="9772"/>
        </w:tabs>
        <w:spacing w:before="114"/>
        <w:ind w:right="432"/>
        <w:jc w:val="both"/>
        <w:rPr>
          <w:rFonts w:ascii="Georgia" w:hAnsi="Georgia"/>
          <w:b w:val="0"/>
          <w:bCs w:val="0"/>
          <w:i w:val="0"/>
          <w:iCs w:val="0"/>
          <w:sz w:val="20"/>
          <w:szCs w:val="20"/>
        </w:rPr>
      </w:pPr>
      <w:r w:rsidRPr="000E3A83">
        <w:rPr>
          <w:rFonts w:ascii="Georgia" w:hAnsi="Georgia"/>
          <w:b w:val="0"/>
          <w:bCs w:val="0"/>
          <w:i w:val="0"/>
          <w:iCs w:val="0"/>
          <w:spacing w:val="-1"/>
          <w:sz w:val="20"/>
          <w:szCs w:val="20"/>
        </w:rPr>
        <w:t>Nr</w:t>
      </w:r>
      <w:r w:rsidRPr="000E3A83">
        <w:rPr>
          <w:rFonts w:ascii="Georgia" w:hAnsi="Georgia"/>
          <w:b w:val="0"/>
          <w:bCs w:val="0"/>
          <w:i w:val="0"/>
          <w:iCs w:val="0"/>
          <w:spacing w:val="-10"/>
          <w:sz w:val="20"/>
          <w:szCs w:val="20"/>
        </w:rPr>
        <w:t xml:space="preserve"> </w:t>
      </w:r>
      <w:proofErr w:type="spellStart"/>
      <w:r w:rsidRPr="000E3A83">
        <w:rPr>
          <w:rFonts w:ascii="Georgia" w:hAnsi="Georgia"/>
          <w:b w:val="0"/>
          <w:bCs w:val="0"/>
          <w:i w:val="0"/>
          <w:iCs w:val="0"/>
          <w:spacing w:val="-1"/>
          <w:sz w:val="20"/>
          <w:szCs w:val="20"/>
        </w:rPr>
        <w:t>identyfikacyjny</w:t>
      </w:r>
      <w:proofErr w:type="spellEnd"/>
      <w:r w:rsidRPr="000E3A83">
        <w:rPr>
          <w:rFonts w:ascii="Georgia" w:hAnsi="Georgia"/>
          <w:b w:val="0"/>
          <w:bCs w:val="0"/>
          <w:i w:val="0"/>
          <w:iCs w:val="0"/>
          <w:spacing w:val="-7"/>
          <w:sz w:val="20"/>
          <w:szCs w:val="20"/>
        </w:rPr>
        <w:t xml:space="preserve"> </w:t>
      </w:r>
      <w:proofErr w:type="spellStart"/>
      <w:r w:rsidRPr="000E3A83">
        <w:rPr>
          <w:rFonts w:ascii="Georgia" w:hAnsi="Georgia"/>
          <w:b w:val="0"/>
          <w:bCs w:val="0"/>
          <w:i w:val="0"/>
          <w:iCs w:val="0"/>
          <w:sz w:val="20"/>
          <w:szCs w:val="20"/>
        </w:rPr>
        <w:t>hurtowni</w:t>
      </w:r>
      <w:proofErr w:type="spellEnd"/>
      <w:r w:rsidRPr="000E3A83">
        <w:rPr>
          <w:rFonts w:ascii="Georgia" w:hAnsi="Georgia"/>
          <w:b w:val="0"/>
          <w:bCs w:val="0"/>
          <w:i w:val="0"/>
          <w:iCs w:val="0"/>
          <w:spacing w:val="-10"/>
          <w:sz w:val="20"/>
          <w:szCs w:val="20"/>
        </w:rPr>
        <w:t xml:space="preserve"> </w:t>
      </w:r>
      <w:proofErr w:type="spellStart"/>
      <w:r w:rsidRPr="000E3A83">
        <w:rPr>
          <w:rFonts w:ascii="Georgia" w:hAnsi="Georgia"/>
          <w:b w:val="0"/>
          <w:bCs w:val="0"/>
          <w:i w:val="0"/>
          <w:iCs w:val="0"/>
          <w:sz w:val="20"/>
          <w:szCs w:val="20"/>
        </w:rPr>
        <w:t>farmaceutycznej</w:t>
      </w:r>
      <w:proofErr w:type="spellEnd"/>
      <w:r w:rsidRPr="000E3A83">
        <w:rPr>
          <w:rFonts w:ascii="Georgia" w:hAnsi="Georgia"/>
          <w:b w:val="0"/>
          <w:bCs w:val="0"/>
          <w:i w:val="0"/>
          <w:iCs w:val="0"/>
          <w:spacing w:val="-9"/>
          <w:sz w:val="20"/>
          <w:szCs w:val="20"/>
        </w:rPr>
        <w:t xml:space="preserve"> </w:t>
      </w:r>
      <w:r w:rsidRPr="000E3A83">
        <w:rPr>
          <w:rFonts w:ascii="Georgia" w:hAnsi="Georgia"/>
          <w:b w:val="0"/>
          <w:bCs w:val="0"/>
          <w:i w:val="0"/>
          <w:iCs w:val="0"/>
          <w:sz w:val="20"/>
          <w:szCs w:val="20"/>
        </w:rPr>
        <w:t>CRHF:…………………………………………………………………</w:t>
      </w:r>
      <w:r>
        <w:rPr>
          <w:rFonts w:ascii="Georgia" w:hAnsi="Georgia"/>
          <w:b w:val="0"/>
          <w:bCs w:val="0"/>
          <w:i w:val="0"/>
          <w:iCs w:val="0"/>
          <w:sz w:val="20"/>
          <w:szCs w:val="20"/>
        </w:rPr>
        <w:t>…</w:t>
      </w:r>
      <w:r w:rsidR="00627477">
        <w:rPr>
          <w:rFonts w:ascii="Georgia" w:hAnsi="Georgia"/>
          <w:b w:val="0"/>
          <w:bCs w:val="0"/>
          <w:i w:val="0"/>
          <w:iCs w:val="0"/>
          <w:sz w:val="20"/>
          <w:szCs w:val="20"/>
        </w:rPr>
        <w:t>…</w:t>
      </w:r>
      <w:r>
        <w:rPr>
          <w:rFonts w:ascii="Georgia" w:hAnsi="Georgia"/>
          <w:b w:val="0"/>
          <w:bCs w:val="0"/>
          <w:i w:val="0"/>
          <w:iCs w:val="0"/>
          <w:sz w:val="20"/>
          <w:szCs w:val="20"/>
        </w:rPr>
        <w:t>……</w:t>
      </w:r>
      <w:r w:rsidRPr="000E3A83">
        <w:rPr>
          <w:rFonts w:ascii="Georgia" w:hAnsi="Georgia"/>
          <w:b w:val="0"/>
          <w:bCs w:val="0"/>
          <w:i w:val="0"/>
          <w:iCs w:val="0"/>
          <w:sz w:val="20"/>
          <w:szCs w:val="20"/>
        </w:rPr>
        <w:t>……..</w:t>
      </w:r>
    </w:p>
    <w:p w14:paraId="1A459962" w14:textId="745405D1" w:rsidR="000E3A83" w:rsidRPr="000E3A83" w:rsidRDefault="000E3A83" w:rsidP="00627477">
      <w:pPr>
        <w:pStyle w:val="Tekstpodstawowy"/>
        <w:spacing w:before="113"/>
        <w:ind w:right="-2"/>
        <w:jc w:val="both"/>
        <w:rPr>
          <w:rFonts w:ascii="Georgia" w:hAnsi="Georgia"/>
          <w:b w:val="0"/>
          <w:bCs w:val="0"/>
          <w:i w:val="0"/>
          <w:iCs w:val="0"/>
          <w:sz w:val="20"/>
          <w:szCs w:val="20"/>
        </w:rPr>
      </w:pPr>
      <w:r w:rsidRPr="000E3A83">
        <w:rPr>
          <w:rFonts w:ascii="Georgia" w:hAnsi="Georgia"/>
          <w:b w:val="0"/>
          <w:bCs w:val="0"/>
          <w:i w:val="0"/>
          <w:iCs w:val="0"/>
          <w:spacing w:val="-1"/>
          <w:sz w:val="20"/>
          <w:szCs w:val="20"/>
        </w:rPr>
        <w:t>TELEFON:</w:t>
      </w:r>
      <w:r w:rsidRPr="000E3A83">
        <w:rPr>
          <w:rFonts w:ascii="Georgia" w:hAnsi="Georgia"/>
          <w:b w:val="0"/>
          <w:bCs w:val="0"/>
          <w:i w:val="0"/>
          <w:iCs w:val="0"/>
          <w:spacing w:val="-11"/>
          <w:sz w:val="20"/>
          <w:szCs w:val="20"/>
        </w:rPr>
        <w:t xml:space="preserve"> </w:t>
      </w:r>
      <w:r w:rsidRPr="000E3A83">
        <w:rPr>
          <w:rFonts w:ascii="Georgia" w:hAnsi="Georgia"/>
          <w:b w:val="0"/>
          <w:bCs w:val="0"/>
          <w:i w:val="0"/>
          <w:iCs w:val="0"/>
          <w:sz w:val="20"/>
          <w:szCs w:val="20"/>
        </w:rPr>
        <w:t>.......................................................;</w:t>
      </w:r>
      <w:r w:rsidRPr="000E3A83">
        <w:rPr>
          <w:rFonts w:ascii="Georgia" w:hAnsi="Georgia"/>
          <w:b w:val="0"/>
          <w:bCs w:val="0"/>
          <w:i w:val="0"/>
          <w:iCs w:val="0"/>
          <w:spacing w:val="-10"/>
          <w:sz w:val="20"/>
          <w:szCs w:val="20"/>
        </w:rPr>
        <w:t xml:space="preserve"> </w:t>
      </w:r>
      <w:r w:rsidRPr="000E3A83">
        <w:rPr>
          <w:rFonts w:ascii="Georgia" w:hAnsi="Georgia"/>
          <w:b w:val="0"/>
          <w:bCs w:val="0"/>
          <w:i w:val="0"/>
          <w:iCs w:val="0"/>
          <w:sz w:val="20"/>
          <w:szCs w:val="20"/>
        </w:rPr>
        <w:t>FAX:</w:t>
      </w:r>
      <w:r w:rsidRPr="000E3A83">
        <w:rPr>
          <w:rFonts w:ascii="Georgia" w:hAnsi="Georgia"/>
          <w:b w:val="0"/>
          <w:bCs w:val="0"/>
          <w:i w:val="0"/>
          <w:iCs w:val="0"/>
          <w:spacing w:val="-11"/>
          <w:sz w:val="20"/>
          <w:szCs w:val="20"/>
        </w:rPr>
        <w:t xml:space="preserve"> </w:t>
      </w:r>
      <w:r w:rsidRPr="000E3A83">
        <w:rPr>
          <w:rFonts w:ascii="Georgia" w:hAnsi="Georgia"/>
          <w:b w:val="0"/>
          <w:bCs w:val="0"/>
          <w:i w:val="0"/>
          <w:iCs w:val="0"/>
          <w:sz w:val="20"/>
          <w:szCs w:val="20"/>
        </w:rPr>
        <w:t>............................................................................</w:t>
      </w:r>
      <w:r w:rsidR="00627477">
        <w:rPr>
          <w:rFonts w:ascii="Georgia" w:hAnsi="Georgia"/>
          <w:b w:val="0"/>
          <w:bCs w:val="0"/>
          <w:i w:val="0"/>
          <w:iCs w:val="0"/>
          <w:sz w:val="20"/>
          <w:szCs w:val="20"/>
        </w:rPr>
        <w:t>......</w:t>
      </w:r>
      <w:r w:rsidRPr="000E3A83">
        <w:rPr>
          <w:rFonts w:ascii="Georgia" w:hAnsi="Georgia"/>
          <w:b w:val="0"/>
          <w:bCs w:val="0"/>
          <w:i w:val="0"/>
          <w:iCs w:val="0"/>
          <w:sz w:val="20"/>
          <w:szCs w:val="20"/>
        </w:rPr>
        <w:t>..</w:t>
      </w:r>
      <w:r>
        <w:rPr>
          <w:rFonts w:ascii="Georgia" w:hAnsi="Georgia"/>
          <w:b w:val="0"/>
          <w:bCs w:val="0"/>
          <w:i w:val="0"/>
          <w:iCs w:val="0"/>
          <w:sz w:val="20"/>
          <w:szCs w:val="20"/>
        </w:rPr>
        <w:t>...</w:t>
      </w:r>
      <w:r w:rsidRPr="000E3A83">
        <w:rPr>
          <w:rFonts w:ascii="Georgia" w:hAnsi="Georgia"/>
          <w:b w:val="0"/>
          <w:bCs w:val="0"/>
          <w:i w:val="0"/>
          <w:iCs w:val="0"/>
          <w:sz w:val="20"/>
          <w:szCs w:val="20"/>
        </w:rPr>
        <w:t>.........</w:t>
      </w:r>
    </w:p>
    <w:p w14:paraId="7B1A06AF" w14:textId="4839DC24" w:rsidR="000E3A83" w:rsidRPr="000E3A83" w:rsidRDefault="000E3A83" w:rsidP="00627477">
      <w:pPr>
        <w:pStyle w:val="Tekstpodstawowy"/>
        <w:spacing w:before="114"/>
        <w:ind w:right="432"/>
        <w:jc w:val="both"/>
        <w:rPr>
          <w:rFonts w:ascii="Georgia" w:hAnsi="Georgia"/>
          <w:b w:val="0"/>
          <w:bCs w:val="0"/>
          <w:i w:val="0"/>
          <w:iCs w:val="0"/>
          <w:sz w:val="20"/>
          <w:szCs w:val="20"/>
        </w:rPr>
      </w:pPr>
      <w:r w:rsidRPr="000E3A83">
        <w:rPr>
          <w:rFonts w:ascii="Georgia" w:hAnsi="Georgia"/>
          <w:b w:val="0"/>
          <w:bCs w:val="0"/>
          <w:i w:val="0"/>
          <w:iCs w:val="0"/>
          <w:spacing w:val="-1"/>
          <w:sz w:val="20"/>
          <w:szCs w:val="20"/>
        </w:rPr>
        <w:t>REGON:</w:t>
      </w:r>
      <w:r w:rsidRPr="000E3A83">
        <w:rPr>
          <w:rFonts w:ascii="Georgia" w:hAnsi="Georgia"/>
          <w:b w:val="0"/>
          <w:bCs w:val="0"/>
          <w:i w:val="0"/>
          <w:iCs w:val="0"/>
          <w:spacing w:val="12"/>
          <w:sz w:val="20"/>
          <w:szCs w:val="20"/>
        </w:rPr>
        <w:t xml:space="preserve"> </w:t>
      </w:r>
      <w:r w:rsidRPr="000E3A83">
        <w:rPr>
          <w:rFonts w:ascii="Georgia" w:hAnsi="Georgia"/>
          <w:b w:val="0"/>
          <w:bCs w:val="0"/>
          <w:i w:val="0"/>
          <w:iCs w:val="0"/>
          <w:spacing w:val="-1"/>
          <w:sz w:val="20"/>
          <w:szCs w:val="20"/>
        </w:rPr>
        <w:t>.......................................................................,</w:t>
      </w:r>
      <w:r w:rsidRPr="000E3A83">
        <w:rPr>
          <w:rFonts w:ascii="Georgia" w:hAnsi="Georgia"/>
          <w:b w:val="0"/>
          <w:bCs w:val="0"/>
          <w:i w:val="0"/>
          <w:iCs w:val="0"/>
          <w:spacing w:val="14"/>
          <w:sz w:val="20"/>
          <w:szCs w:val="20"/>
        </w:rPr>
        <w:t xml:space="preserve"> </w:t>
      </w:r>
      <w:r w:rsidRPr="000E3A83">
        <w:rPr>
          <w:rFonts w:ascii="Georgia" w:hAnsi="Georgia"/>
          <w:b w:val="0"/>
          <w:bCs w:val="0"/>
          <w:i w:val="0"/>
          <w:iCs w:val="0"/>
          <w:sz w:val="20"/>
          <w:szCs w:val="20"/>
        </w:rPr>
        <w:t>NIP:</w:t>
      </w:r>
      <w:r w:rsidRPr="000E3A83">
        <w:rPr>
          <w:rFonts w:ascii="Georgia" w:hAnsi="Georgia"/>
          <w:b w:val="0"/>
          <w:bCs w:val="0"/>
          <w:i w:val="0"/>
          <w:iCs w:val="0"/>
          <w:spacing w:val="8"/>
          <w:sz w:val="20"/>
          <w:szCs w:val="20"/>
        </w:rPr>
        <w:t xml:space="preserve"> </w:t>
      </w:r>
      <w:r w:rsidRPr="000E3A83">
        <w:rPr>
          <w:rFonts w:ascii="Georgia" w:hAnsi="Georgia"/>
          <w:b w:val="0"/>
          <w:bCs w:val="0"/>
          <w:i w:val="0"/>
          <w:iCs w:val="0"/>
          <w:sz w:val="20"/>
          <w:szCs w:val="20"/>
        </w:rPr>
        <w:t>...............................................................</w:t>
      </w:r>
      <w:r w:rsidR="00627477">
        <w:rPr>
          <w:rFonts w:ascii="Georgia" w:hAnsi="Georgia"/>
          <w:b w:val="0"/>
          <w:bCs w:val="0"/>
          <w:i w:val="0"/>
          <w:iCs w:val="0"/>
          <w:sz w:val="20"/>
          <w:szCs w:val="20"/>
        </w:rPr>
        <w:t>.....</w:t>
      </w:r>
      <w:r w:rsidRPr="000E3A83">
        <w:rPr>
          <w:rFonts w:ascii="Georgia" w:hAnsi="Georgia"/>
          <w:b w:val="0"/>
          <w:bCs w:val="0"/>
          <w:i w:val="0"/>
          <w:iCs w:val="0"/>
          <w:sz w:val="20"/>
          <w:szCs w:val="20"/>
        </w:rPr>
        <w:t>................</w:t>
      </w:r>
    </w:p>
    <w:p w14:paraId="307F6FB8" w14:textId="5F5B46AE" w:rsidR="000E3A83" w:rsidRPr="000E3A83" w:rsidRDefault="000E3A83" w:rsidP="00627477">
      <w:pPr>
        <w:pStyle w:val="Tekstpodstawowy"/>
        <w:spacing w:before="113"/>
        <w:ind w:right="-2"/>
        <w:jc w:val="both"/>
        <w:rPr>
          <w:rFonts w:ascii="Georgia" w:hAnsi="Georgia"/>
          <w:b w:val="0"/>
          <w:bCs w:val="0"/>
          <w:i w:val="0"/>
          <w:iCs w:val="0"/>
          <w:sz w:val="20"/>
          <w:szCs w:val="20"/>
        </w:rPr>
      </w:pPr>
      <w:r w:rsidRPr="000E3A83">
        <w:rPr>
          <w:rFonts w:ascii="Georgia" w:hAnsi="Georgia"/>
          <w:b w:val="0"/>
          <w:bCs w:val="0"/>
          <w:i w:val="0"/>
          <w:iCs w:val="0"/>
          <w:spacing w:val="-1"/>
          <w:sz w:val="20"/>
          <w:szCs w:val="20"/>
        </w:rPr>
        <w:t>INTERNET:</w:t>
      </w:r>
      <w:r w:rsidRPr="000E3A83">
        <w:rPr>
          <w:rFonts w:ascii="Georgia" w:hAnsi="Georgia"/>
          <w:b w:val="0"/>
          <w:bCs w:val="0"/>
          <w:i w:val="0"/>
          <w:iCs w:val="0"/>
          <w:spacing w:val="-11"/>
          <w:sz w:val="20"/>
          <w:szCs w:val="20"/>
        </w:rPr>
        <w:t xml:space="preserve"> </w:t>
      </w:r>
      <w:r w:rsidRPr="000E3A83">
        <w:rPr>
          <w:rFonts w:ascii="Georgia" w:hAnsi="Georgia"/>
          <w:b w:val="0"/>
          <w:bCs w:val="0"/>
          <w:i w:val="0"/>
          <w:iCs w:val="0"/>
          <w:sz w:val="20"/>
          <w:szCs w:val="20"/>
        </w:rPr>
        <w:t>http:</w:t>
      </w:r>
      <w:r w:rsidRPr="000E3A83">
        <w:rPr>
          <w:rFonts w:ascii="Georgia" w:hAnsi="Georgia"/>
          <w:b w:val="0"/>
          <w:bCs w:val="0"/>
          <w:i w:val="0"/>
          <w:iCs w:val="0"/>
          <w:spacing w:val="-10"/>
          <w:sz w:val="20"/>
          <w:szCs w:val="20"/>
        </w:rPr>
        <w:t xml:space="preserve"> </w:t>
      </w:r>
      <w:r w:rsidRPr="000E3A83">
        <w:rPr>
          <w:rFonts w:ascii="Georgia" w:hAnsi="Georgia"/>
          <w:b w:val="0"/>
          <w:bCs w:val="0"/>
          <w:i w:val="0"/>
          <w:iCs w:val="0"/>
          <w:sz w:val="20"/>
          <w:szCs w:val="20"/>
        </w:rPr>
        <w:t>..................................</w:t>
      </w:r>
      <w:r>
        <w:rPr>
          <w:rFonts w:ascii="Georgia" w:hAnsi="Georgia"/>
          <w:b w:val="0"/>
          <w:bCs w:val="0"/>
          <w:i w:val="0"/>
          <w:iCs w:val="0"/>
          <w:sz w:val="20"/>
          <w:szCs w:val="20"/>
        </w:rPr>
        <w:t>...</w:t>
      </w:r>
      <w:r w:rsidRPr="000E3A83">
        <w:rPr>
          <w:rFonts w:ascii="Georgia" w:hAnsi="Georgia"/>
          <w:b w:val="0"/>
          <w:bCs w:val="0"/>
          <w:i w:val="0"/>
          <w:iCs w:val="0"/>
          <w:sz w:val="20"/>
          <w:szCs w:val="20"/>
        </w:rPr>
        <w:t>.......................;</w:t>
      </w:r>
      <w:r w:rsidRPr="000E3A83">
        <w:rPr>
          <w:rFonts w:ascii="Georgia" w:hAnsi="Georgia"/>
          <w:b w:val="0"/>
          <w:bCs w:val="0"/>
          <w:i w:val="0"/>
          <w:iCs w:val="0"/>
          <w:spacing w:val="-6"/>
          <w:sz w:val="20"/>
          <w:szCs w:val="20"/>
        </w:rPr>
        <w:t xml:space="preserve"> </w:t>
      </w:r>
      <w:r w:rsidRPr="000E3A83">
        <w:rPr>
          <w:rFonts w:ascii="Georgia" w:hAnsi="Georgia"/>
          <w:b w:val="0"/>
          <w:bCs w:val="0"/>
          <w:i w:val="0"/>
          <w:iCs w:val="0"/>
          <w:sz w:val="20"/>
          <w:szCs w:val="20"/>
        </w:rPr>
        <w:t>e-mail:</w:t>
      </w:r>
      <w:r w:rsidRPr="000E3A83">
        <w:rPr>
          <w:rFonts w:ascii="Georgia" w:hAnsi="Georgia"/>
          <w:b w:val="0"/>
          <w:bCs w:val="0"/>
          <w:i w:val="0"/>
          <w:iCs w:val="0"/>
          <w:spacing w:val="-8"/>
          <w:sz w:val="20"/>
          <w:szCs w:val="20"/>
        </w:rPr>
        <w:t xml:space="preserve"> </w:t>
      </w:r>
      <w:r w:rsidRPr="000E3A83">
        <w:rPr>
          <w:rFonts w:ascii="Georgia" w:hAnsi="Georgia"/>
          <w:b w:val="0"/>
          <w:bCs w:val="0"/>
          <w:i w:val="0"/>
          <w:iCs w:val="0"/>
          <w:sz w:val="20"/>
          <w:szCs w:val="20"/>
        </w:rPr>
        <w:t>........................................................</w:t>
      </w:r>
      <w:r w:rsidR="00627477">
        <w:rPr>
          <w:rFonts w:ascii="Georgia" w:hAnsi="Georgia"/>
          <w:b w:val="0"/>
          <w:bCs w:val="0"/>
          <w:i w:val="0"/>
          <w:iCs w:val="0"/>
          <w:sz w:val="20"/>
          <w:szCs w:val="20"/>
        </w:rPr>
        <w:t>.....</w:t>
      </w:r>
      <w:r w:rsidRPr="000E3A83">
        <w:rPr>
          <w:rFonts w:ascii="Georgia" w:hAnsi="Georgia"/>
          <w:b w:val="0"/>
          <w:bCs w:val="0"/>
          <w:i w:val="0"/>
          <w:iCs w:val="0"/>
          <w:sz w:val="20"/>
          <w:szCs w:val="20"/>
        </w:rPr>
        <w:t>...............</w:t>
      </w:r>
    </w:p>
    <w:p w14:paraId="23EDC155" w14:textId="3A8DB556" w:rsidR="000E3A83" w:rsidRPr="000E3A83" w:rsidRDefault="000E3A83" w:rsidP="00627477">
      <w:pPr>
        <w:pStyle w:val="Tekstpodstawowy"/>
        <w:spacing w:before="114"/>
        <w:ind w:right="-2"/>
        <w:jc w:val="both"/>
        <w:rPr>
          <w:rFonts w:ascii="Georgia" w:hAnsi="Georgia"/>
          <w:b w:val="0"/>
          <w:bCs w:val="0"/>
          <w:i w:val="0"/>
          <w:iCs w:val="0"/>
          <w:sz w:val="20"/>
          <w:szCs w:val="20"/>
        </w:rPr>
      </w:pPr>
      <w:r w:rsidRPr="000E3A83">
        <w:rPr>
          <w:rFonts w:ascii="Georgia" w:hAnsi="Georgia"/>
          <w:b w:val="0"/>
          <w:bCs w:val="0"/>
          <w:i w:val="0"/>
          <w:iCs w:val="0"/>
          <w:sz w:val="20"/>
          <w:szCs w:val="20"/>
        </w:rPr>
        <w:t>Nr</w:t>
      </w:r>
      <w:r w:rsidRPr="000E3A83">
        <w:rPr>
          <w:rFonts w:ascii="Georgia" w:hAnsi="Georgia"/>
          <w:b w:val="0"/>
          <w:bCs w:val="0"/>
          <w:i w:val="0"/>
          <w:iCs w:val="0"/>
          <w:spacing w:val="-8"/>
          <w:sz w:val="20"/>
          <w:szCs w:val="20"/>
        </w:rPr>
        <w:t xml:space="preserve"> </w:t>
      </w:r>
      <w:proofErr w:type="spellStart"/>
      <w:r w:rsidRPr="000E3A83">
        <w:rPr>
          <w:rFonts w:ascii="Georgia" w:hAnsi="Georgia"/>
          <w:b w:val="0"/>
          <w:bCs w:val="0"/>
          <w:i w:val="0"/>
          <w:iCs w:val="0"/>
          <w:sz w:val="20"/>
          <w:szCs w:val="20"/>
        </w:rPr>
        <w:t>faksu</w:t>
      </w:r>
      <w:proofErr w:type="spellEnd"/>
      <w:r w:rsidRPr="000E3A83">
        <w:rPr>
          <w:rFonts w:ascii="Georgia" w:hAnsi="Georgia"/>
          <w:b w:val="0"/>
          <w:bCs w:val="0"/>
          <w:i w:val="0"/>
          <w:iCs w:val="0"/>
          <w:spacing w:val="-7"/>
          <w:sz w:val="20"/>
          <w:szCs w:val="20"/>
        </w:rPr>
        <w:t xml:space="preserve"> </w:t>
      </w:r>
      <w:proofErr w:type="spellStart"/>
      <w:r w:rsidRPr="000E3A83">
        <w:rPr>
          <w:rFonts w:ascii="Georgia" w:hAnsi="Georgia"/>
          <w:b w:val="0"/>
          <w:bCs w:val="0"/>
          <w:i w:val="0"/>
          <w:iCs w:val="0"/>
          <w:sz w:val="20"/>
          <w:szCs w:val="20"/>
        </w:rPr>
        <w:t>oraz</w:t>
      </w:r>
      <w:proofErr w:type="spellEnd"/>
      <w:r w:rsidRPr="000E3A83">
        <w:rPr>
          <w:rFonts w:ascii="Georgia" w:hAnsi="Georgia"/>
          <w:b w:val="0"/>
          <w:bCs w:val="0"/>
          <w:i w:val="0"/>
          <w:iCs w:val="0"/>
          <w:spacing w:val="-7"/>
          <w:sz w:val="20"/>
          <w:szCs w:val="20"/>
        </w:rPr>
        <w:t xml:space="preserve"> </w:t>
      </w:r>
      <w:proofErr w:type="spellStart"/>
      <w:r w:rsidRPr="000E3A83">
        <w:rPr>
          <w:rFonts w:ascii="Georgia" w:hAnsi="Georgia"/>
          <w:b w:val="0"/>
          <w:bCs w:val="0"/>
          <w:i w:val="0"/>
          <w:iCs w:val="0"/>
          <w:sz w:val="20"/>
          <w:szCs w:val="20"/>
        </w:rPr>
        <w:t>adres</w:t>
      </w:r>
      <w:proofErr w:type="spellEnd"/>
      <w:r w:rsidRPr="000E3A83">
        <w:rPr>
          <w:rFonts w:ascii="Georgia" w:hAnsi="Georgia"/>
          <w:b w:val="0"/>
          <w:bCs w:val="0"/>
          <w:i w:val="0"/>
          <w:iCs w:val="0"/>
          <w:spacing w:val="-5"/>
          <w:sz w:val="20"/>
          <w:szCs w:val="20"/>
        </w:rPr>
        <w:t xml:space="preserve"> </w:t>
      </w:r>
      <w:r w:rsidRPr="000E3A83">
        <w:rPr>
          <w:rFonts w:ascii="Georgia" w:hAnsi="Georgia"/>
          <w:b w:val="0"/>
          <w:bCs w:val="0"/>
          <w:i w:val="0"/>
          <w:iCs w:val="0"/>
          <w:sz w:val="20"/>
          <w:szCs w:val="20"/>
        </w:rPr>
        <w:t>e-mail</w:t>
      </w:r>
      <w:r w:rsidRPr="000E3A83">
        <w:rPr>
          <w:rFonts w:ascii="Georgia" w:hAnsi="Georgia"/>
          <w:b w:val="0"/>
          <w:bCs w:val="0"/>
          <w:i w:val="0"/>
          <w:iCs w:val="0"/>
          <w:spacing w:val="-5"/>
          <w:sz w:val="20"/>
          <w:szCs w:val="20"/>
        </w:rPr>
        <w:t xml:space="preserve"> </w:t>
      </w:r>
      <w:r w:rsidRPr="000E3A83">
        <w:rPr>
          <w:rFonts w:ascii="Georgia" w:hAnsi="Georgia"/>
          <w:b w:val="0"/>
          <w:bCs w:val="0"/>
          <w:i w:val="0"/>
          <w:iCs w:val="0"/>
          <w:sz w:val="20"/>
          <w:szCs w:val="20"/>
        </w:rPr>
        <w:t>do</w:t>
      </w:r>
      <w:r w:rsidRPr="000E3A83">
        <w:rPr>
          <w:rFonts w:ascii="Georgia" w:hAnsi="Georgia"/>
          <w:b w:val="0"/>
          <w:bCs w:val="0"/>
          <w:i w:val="0"/>
          <w:iCs w:val="0"/>
          <w:spacing w:val="-7"/>
          <w:sz w:val="20"/>
          <w:szCs w:val="20"/>
        </w:rPr>
        <w:t xml:space="preserve"> </w:t>
      </w:r>
      <w:proofErr w:type="spellStart"/>
      <w:r w:rsidRPr="000E3A83">
        <w:rPr>
          <w:rFonts w:ascii="Georgia" w:hAnsi="Georgia"/>
          <w:b w:val="0"/>
          <w:bCs w:val="0"/>
          <w:i w:val="0"/>
          <w:iCs w:val="0"/>
          <w:sz w:val="20"/>
          <w:szCs w:val="20"/>
        </w:rPr>
        <w:t>składania</w:t>
      </w:r>
      <w:proofErr w:type="spellEnd"/>
      <w:r w:rsidRPr="000E3A83">
        <w:rPr>
          <w:rFonts w:ascii="Georgia" w:hAnsi="Georgia"/>
          <w:b w:val="0"/>
          <w:bCs w:val="0"/>
          <w:i w:val="0"/>
          <w:iCs w:val="0"/>
          <w:spacing w:val="-8"/>
          <w:sz w:val="20"/>
          <w:szCs w:val="20"/>
        </w:rPr>
        <w:t xml:space="preserve"> </w:t>
      </w:r>
      <w:proofErr w:type="spellStart"/>
      <w:r w:rsidRPr="000E3A83">
        <w:rPr>
          <w:rFonts w:ascii="Georgia" w:hAnsi="Georgia"/>
          <w:b w:val="0"/>
          <w:bCs w:val="0"/>
          <w:i w:val="0"/>
          <w:iCs w:val="0"/>
          <w:sz w:val="20"/>
          <w:szCs w:val="20"/>
        </w:rPr>
        <w:t>zamówień</w:t>
      </w:r>
      <w:proofErr w:type="spellEnd"/>
      <w:r w:rsidRPr="000E3A83">
        <w:rPr>
          <w:rFonts w:ascii="Georgia" w:hAnsi="Georgia"/>
          <w:b w:val="0"/>
          <w:bCs w:val="0"/>
          <w:i w:val="0"/>
          <w:iCs w:val="0"/>
          <w:sz w:val="20"/>
          <w:szCs w:val="20"/>
        </w:rPr>
        <w:t>:………………………………………………….…</w:t>
      </w:r>
      <w:r>
        <w:rPr>
          <w:rFonts w:ascii="Georgia" w:hAnsi="Georgia"/>
          <w:b w:val="0"/>
          <w:bCs w:val="0"/>
          <w:i w:val="0"/>
          <w:iCs w:val="0"/>
          <w:sz w:val="20"/>
          <w:szCs w:val="20"/>
        </w:rPr>
        <w:t>……..</w:t>
      </w:r>
      <w:r w:rsidRPr="000E3A83">
        <w:rPr>
          <w:rFonts w:ascii="Georgia" w:hAnsi="Georgia"/>
          <w:b w:val="0"/>
          <w:bCs w:val="0"/>
          <w:i w:val="0"/>
          <w:iCs w:val="0"/>
          <w:sz w:val="20"/>
          <w:szCs w:val="20"/>
        </w:rPr>
        <w:t>………</w:t>
      </w:r>
      <w:r w:rsidR="00627477">
        <w:rPr>
          <w:rFonts w:ascii="Georgia" w:hAnsi="Georgia"/>
          <w:b w:val="0"/>
          <w:bCs w:val="0"/>
          <w:i w:val="0"/>
          <w:iCs w:val="0"/>
          <w:sz w:val="20"/>
          <w:szCs w:val="20"/>
        </w:rPr>
        <w:t>..</w:t>
      </w:r>
      <w:r w:rsidRPr="000E3A83">
        <w:rPr>
          <w:rFonts w:ascii="Georgia" w:hAnsi="Georgia"/>
          <w:b w:val="0"/>
          <w:bCs w:val="0"/>
          <w:i w:val="0"/>
          <w:iCs w:val="0"/>
          <w:sz w:val="20"/>
          <w:szCs w:val="20"/>
        </w:rPr>
        <w:t>…</w:t>
      </w:r>
      <w:r w:rsidR="00627477">
        <w:rPr>
          <w:rFonts w:ascii="Georgia" w:hAnsi="Georgia"/>
          <w:b w:val="0"/>
          <w:bCs w:val="0"/>
          <w:i w:val="0"/>
          <w:iCs w:val="0"/>
          <w:sz w:val="20"/>
          <w:szCs w:val="20"/>
        </w:rPr>
        <w:t>…..</w:t>
      </w:r>
      <w:r w:rsidRPr="000E3A83">
        <w:rPr>
          <w:rFonts w:ascii="Georgia" w:hAnsi="Georgia"/>
          <w:b w:val="0"/>
          <w:bCs w:val="0"/>
          <w:i w:val="0"/>
          <w:iCs w:val="0"/>
          <w:sz w:val="20"/>
          <w:szCs w:val="20"/>
        </w:rPr>
        <w:t>………..</w:t>
      </w:r>
    </w:p>
    <w:p w14:paraId="731EAB66" w14:textId="660E77D0" w:rsidR="000E3A83" w:rsidRPr="000E3A83" w:rsidRDefault="000E3A83" w:rsidP="000E3A83">
      <w:pPr>
        <w:pStyle w:val="Tekstpodstawowy"/>
        <w:spacing w:before="114" w:line="226" w:lineRule="exact"/>
        <w:jc w:val="both"/>
        <w:rPr>
          <w:rFonts w:ascii="Georgia" w:hAnsi="Georgia"/>
          <w:b w:val="0"/>
          <w:bCs w:val="0"/>
          <w:i w:val="0"/>
          <w:iCs w:val="0"/>
          <w:sz w:val="20"/>
          <w:szCs w:val="20"/>
        </w:rPr>
      </w:pPr>
      <w:r w:rsidRPr="000E3A83">
        <w:rPr>
          <w:rFonts w:ascii="Georgia" w:hAnsi="Georgia"/>
          <w:b w:val="0"/>
          <w:bCs w:val="0"/>
          <w:i w:val="0"/>
          <w:iCs w:val="0"/>
          <w:spacing w:val="-1"/>
          <w:sz w:val="20"/>
          <w:szCs w:val="20"/>
        </w:rPr>
        <w:t>Osoba</w:t>
      </w:r>
      <w:r w:rsidRPr="000E3A83">
        <w:rPr>
          <w:rFonts w:ascii="Georgia" w:hAnsi="Georgia"/>
          <w:b w:val="0"/>
          <w:bCs w:val="0"/>
          <w:i w:val="0"/>
          <w:iCs w:val="0"/>
          <w:spacing w:val="-9"/>
          <w:sz w:val="20"/>
          <w:szCs w:val="20"/>
        </w:rPr>
        <w:t xml:space="preserve"> </w:t>
      </w:r>
      <w:proofErr w:type="spellStart"/>
      <w:r w:rsidRPr="000E3A83">
        <w:rPr>
          <w:rFonts w:ascii="Georgia" w:hAnsi="Georgia"/>
          <w:b w:val="0"/>
          <w:bCs w:val="0"/>
          <w:i w:val="0"/>
          <w:iCs w:val="0"/>
          <w:spacing w:val="-1"/>
          <w:sz w:val="20"/>
          <w:szCs w:val="20"/>
        </w:rPr>
        <w:t>odpowiedzialna</w:t>
      </w:r>
      <w:proofErr w:type="spellEnd"/>
      <w:r w:rsidRPr="000E3A83">
        <w:rPr>
          <w:rFonts w:ascii="Georgia" w:hAnsi="Georgia"/>
          <w:b w:val="0"/>
          <w:bCs w:val="0"/>
          <w:i w:val="0"/>
          <w:iCs w:val="0"/>
          <w:spacing w:val="-8"/>
          <w:sz w:val="20"/>
          <w:szCs w:val="20"/>
        </w:rPr>
        <w:t xml:space="preserve"> </w:t>
      </w:r>
      <w:r w:rsidRPr="000E3A83">
        <w:rPr>
          <w:rFonts w:ascii="Georgia" w:hAnsi="Georgia"/>
          <w:b w:val="0"/>
          <w:bCs w:val="0"/>
          <w:i w:val="0"/>
          <w:iCs w:val="0"/>
          <w:sz w:val="20"/>
          <w:szCs w:val="20"/>
        </w:rPr>
        <w:t>za</w:t>
      </w:r>
      <w:r w:rsidRPr="000E3A83">
        <w:rPr>
          <w:rFonts w:ascii="Georgia" w:hAnsi="Georgia"/>
          <w:b w:val="0"/>
          <w:bCs w:val="0"/>
          <w:i w:val="0"/>
          <w:iCs w:val="0"/>
          <w:spacing w:val="-9"/>
          <w:sz w:val="20"/>
          <w:szCs w:val="20"/>
        </w:rPr>
        <w:t xml:space="preserve"> </w:t>
      </w:r>
      <w:proofErr w:type="spellStart"/>
      <w:r w:rsidRPr="000E3A83">
        <w:rPr>
          <w:rFonts w:ascii="Georgia" w:hAnsi="Georgia"/>
          <w:b w:val="0"/>
          <w:bCs w:val="0"/>
          <w:i w:val="0"/>
          <w:iCs w:val="0"/>
          <w:sz w:val="20"/>
          <w:szCs w:val="20"/>
        </w:rPr>
        <w:t>realizację</w:t>
      </w:r>
      <w:proofErr w:type="spellEnd"/>
      <w:r w:rsidRPr="000E3A83">
        <w:rPr>
          <w:rFonts w:ascii="Georgia" w:hAnsi="Georgia"/>
          <w:b w:val="0"/>
          <w:bCs w:val="0"/>
          <w:i w:val="0"/>
          <w:iCs w:val="0"/>
          <w:spacing w:val="-5"/>
          <w:sz w:val="20"/>
          <w:szCs w:val="20"/>
        </w:rPr>
        <w:t xml:space="preserve"> </w:t>
      </w:r>
      <w:proofErr w:type="spellStart"/>
      <w:r w:rsidRPr="000E3A83">
        <w:rPr>
          <w:rFonts w:ascii="Georgia" w:hAnsi="Georgia"/>
          <w:b w:val="0"/>
          <w:bCs w:val="0"/>
          <w:i w:val="0"/>
          <w:iCs w:val="0"/>
          <w:sz w:val="20"/>
          <w:szCs w:val="20"/>
        </w:rPr>
        <w:t>umowy</w:t>
      </w:r>
      <w:proofErr w:type="spellEnd"/>
      <w:r w:rsidRPr="000E3A83">
        <w:rPr>
          <w:rFonts w:ascii="Georgia" w:hAnsi="Georgia"/>
          <w:b w:val="0"/>
          <w:bCs w:val="0"/>
          <w:i w:val="0"/>
          <w:iCs w:val="0"/>
          <w:sz w:val="20"/>
          <w:szCs w:val="20"/>
        </w:rPr>
        <w:t>:……………</w:t>
      </w:r>
      <w:r>
        <w:rPr>
          <w:rFonts w:ascii="Georgia" w:hAnsi="Georgia"/>
          <w:b w:val="0"/>
          <w:bCs w:val="0"/>
          <w:i w:val="0"/>
          <w:iCs w:val="0"/>
          <w:sz w:val="20"/>
          <w:szCs w:val="20"/>
        </w:rPr>
        <w:t>…</w:t>
      </w:r>
      <w:r w:rsidRPr="000E3A83">
        <w:rPr>
          <w:rFonts w:ascii="Georgia" w:hAnsi="Georgia"/>
          <w:b w:val="0"/>
          <w:bCs w:val="0"/>
          <w:i w:val="0"/>
          <w:iCs w:val="0"/>
          <w:sz w:val="20"/>
          <w:szCs w:val="20"/>
        </w:rPr>
        <w:t>………………………………………………</w:t>
      </w:r>
      <w:r>
        <w:rPr>
          <w:rFonts w:ascii="Georgia" w:hAnsi="Georgia"/>
          <w:b w:val="0"/>
          <w:bCs w:val="0"/>
          <w:i w:val="0"/>
          <w:iCs w:val="0"/>
          <w:sz w:val="20"/>
          <w:szCs w:val="20"/>
        </w:rPr>
        <w:t>.</w:t>
      </w:r>
      <w:r w:rsidRPr="000E3A83">
        <w:rPr>
          <w:rFonts w:ascii="Georgia" w:hAnsi="Georgia"/>
          <w:b w:val="0"/>
          <w:bCs w:val="0"/>
          <w:i w:val="0"/>
          <w:iCs w:val="0"/>
          <w:sz w:val="20"/>
          <w:szCs w:val="20"/>
        </w:rPr>
        <w:t>…………</w:t>
      </w:r>
      <w:r w:rsidR="00627477">
        <w:rPr>
          <w:rFonts w:ascii="Georgia" w:hAnsi="Georgia"/>
          <w:b w:val="0"/>
          <w:bCs w:val="0"/>
          <w:i w:val="0"/>
          <w:iCs w:val="0"/>
          <w:sz w:val="20"/>
          <w:szCs w:val="20"/>
        </w:rPr>
        <w:t>…………..</w:t>
      </w:r>
      <w:r w:rsidRPr="000E3A83">
        <w:rPr>
          <w:rFonts w:ascii="Georgia" w:hAnsi="Georgia"/>
          <w:b w:val="0"/>
          <w:bCs w:val="0"/>
          <w:i w:val="0"/>
          <w:iCs w:val="0"/>
          <w:sz w:val="20"/>
          <w:szCs w:val="20"/>
        </w:rPr>
        <w:t>….……..</w:t>
      </w:r>
    </w:p>
    <w:p w14:paraId="7AA259DE" w14:textId="77777777" w:rsidR="000E3A83" w:rsidRPr="000E3A83" w:rsidRDefault="000E3A83" w:rsidP="000E3A83">
      <w:pPr>
        <w:spacing w:line="180" w:lineRule="exact"/>
        <w:ind w:left="5269"/>
        <w:jc w:val="both"/>
        <w:rPr>
          <w:rFonts w:ascii="Georgia" w:hAnsi="Georgia"/>
          <w:sz w:val="20"/>
          <w:szCs w:val="20"/>
        </w:rPr>
      </w:pPr>
      <w:r w:rsidRPr="000E3A83">
        <w:rPr>
          <w:rFonts w:ascii="Georgia" w:hAnsi="Georgia"/>
          <w:sz w:val="20"/>
          <w:szCs w:val="20"/>
        </w:rPr>
        <w:t>(imię</w:t>
      </w:r>
      <w:r w:rsidRPr="000E3A83">
        <w:rPr>
          <w:rFonts w:ascii="Georgia" w:hAnsi="Georgia"/>
          <w:spacing w:val="-4"/>
          <w:sz w:val="20"/>
          <w:szCs w:val="20"/>
        </w:rPr>
        <w:t xml:space="preserve"> </w:t>
      </w:r>
      <w:r w:rsidRPr="000E3A83">
        <w:rPr>
          <w:rFonts w:ascii="Georgia" w:hAnsi="Georgia"/>
          <w:sz w:val="20"/>
          <w:szCs w:val="20"/>
        </w:rPr>
        <w:t>nazwisko,</w:t>
      </w:r>
      <w:r w:rsidRPr="000E3A83">
        <w:rPr>
          <w:rFonts w:ascii="Georgia" w:hAnsi="Georgia"/>
          <w:spacing w:val="-3"/>
          <w:sz w:val="20"/>
          <w:szCs w:val="20"/>
        </w:rPr>
        <w:t xml:space="preserve"> </w:t>
      </w:r>
      <w:r w:rsidRPr="000E3A83">
        <w:rPr>
          <w:rFonts w:ascii="Georgia" w:hAnsi="Georgia"/>
          <w:sz w:val="20"/>
          <w:szCs w:val="20"/>
        </w:rPr>
        <w:t>tel.</w:t>
      </w:r>
      <w:r w:rsidRPr="000E3A83">
        <w:rPr>
          <w:rFonts w:ascii="Georgia" w:hAnsi="Georgia"/>
          <w:spacing w:val="-3"/>
          <w:sz w:val="20"/>
          <w:szCs w:val="20"/>
        </w:rPr>
        <w:t xml:space="preserve"> </w:t>
      </w:r>
      <w:r w:rsidRPr="000E3A83">
        <w:rPr>
          <w:rFonts w:ascii="Georgia" w:hAnsi="Georgia"/>
          <w:sz w:val="20"/>
          <w:szCs w:val="20"/>
        </w:rPr>
        <w:t>kontaktowy)</w:t>
      </w:r>
    </w:p>
    <w:p w14:paraId="415E968E" w14:textId="77777777" w:rsidR="000E3A83" w:rsidRPr="000E3A83" w:rsidRDefault="000E3A83" w:rsidP="000E3A83">
      <w:pPr>
        <w:pStyle w:val="Tekstpodstawowy"/>
        <w:spacing w:before="3"/>
        <w:jc w:val="both"/>
        <w:rPr>
          <w:rFonts w:ascii="Georgia" w:hAnsi="Georgia"/>
          <w:b w:val="0"/>
          <w:bCs w:val="0"/>
          <w:i w:val="0"/>
          <w:iCs w:val="0"/>
          <w:sz w:val="20"/>
          <w:szCs w:val="20"/>
        </w:rPr>
      </w:pPr>
    </w:p>
    <w:p w14:paraId="64C297A1" w14:textId="01A493D3" w:rsidR="000E3A83" w:rsidRPr="000E3A83" w:rsidRDefault="000E3A83" w:rsidP="000E3A83">
      <w:pPr>
        <w:pStyle w:val="Tekstpodstawowy"/>
        <w:spacing w:line="227" w:lineRule="exact"/>
        <w:jc w:val="both"/>
        <w:rPr>
          <w:rFonts w:ascii="Georgia" w:hAnsi="Georgia"/>
          <w:b w:val="0"/>
          <w:bCs w:val="0"/>
          <w:i w:val="0"/>
          <w:iCs w:val="0"/>
          <w:sz w:val="20"/>
          <w:szCs w:val="20"/>
        </w:rPr>
      </w:pPr>
      <w:r w:rsidRPr="000E3A83">
        <w:rPr>
          <w:rFonts w:ascii="Georgia" w:hAnsi="Georgia"/>
          <w:b w:val="0"/>
          <w:bCs w:val="0"/>
          <w:i w:val="0"/>
          <w:iCs w:val="0"/>
          <w:sz w:val="20"/>
          <w:szCs w:val="20"/>
        </w:rPr>
        <w:t>Osoba</w:t>
      </w:r>
      <w:r w:rsidRPr="000E3A83">
        <w:rPr>
          <w:rFonts w:ascii="Georgia" w:hAnsi="Georgia"/>
          <w:b w:val="0"/>
          <w:bCs w:val="0"/>
          <w:i w:val="0"/>
          <w:iCs w:val="0"/>
          <w:spacing w:val="-11"/>
          <w:sz w:val="20"/>
          <w:szCs w:val="20"/>
        </w:rPr>
        <w:t xml:space="preserve"> </w:t>
      </w:r>
      <w:proofErr w:type="spellStart"/>
      <w:r w:rsidRPr="000E3A83">
        <w:rPr>
          <w:rFonts w:ascii="Georgia" w:hAnsi="Georgia"/>
          <w:b w:val="0"/>
          <w:bCs w:val="0"/>
          <w:i w:val="0"/>
          <w:iCs w:val="0"/>
          <w:sz w:val="20"/>
          <w:szCs w:val="20"/>
        </w:rPr>
        <w:t>upoważniona</w:t>
      </w:r>
      <w:proofErr w:type="spellEnd"/>
      <w:r w:rsidRPr="000E3A83">
        <w:rPr>
          <w:rFonts w:ascii="Georgia" w:hAnsi="Georgia"/>
          <w:b w:val="0"/>
          <w:bCs w:val="0"/>
          <w:i w:val="0"/>
          <w:iCs w:val="0"/>
          <w:spacing w:val="-8"/>
          <w:sz w:val="20"/>
          <w:szCs w:val="20"/>
        </w:rPr>
        <w:t xml:space="preserve"> </w:t>
      </w:r>
      <w:r w:rsidRPr="000E3A83">
        <w:rPr>
          <w:rFonts w:ascii="Georgia" w:hAnsi="Georgia"/>
          <w:b w:val="0"/>
          <w:bCs w:val="0"/>
          <w:i w:val="0"/>
          <w:iCs w:val="0"/>
          <w:sz w:val="20"/>
          <w:szCs w:val="20"/>
        </w:rPr>
        <w:t>do</w:t>
      </w:r>
      <w:r w:rsidRPr="000E3A83">
        <w:rPr>
          <w:rFonts w:ascii="Georgia" w:hAnsi="Georgia"/>
          <w:b w:val="0"/>
          <w:bCs w:val="0"/>
          <w:i w:val="0"/>
          <w:iCs w:val="0"/>
          <w:spacing w:val="-10"/>
          <w:sz w:val="20"/>
          <w:szCs w:val="20"/>
        </w:rPr>
        <w:t xml:space="preserve"> </w:t>
      </w:r>
      <w:proofErr w:type="spellStart"/>
      <w:r w:rsidRPr="000E3A83">
        <w:rPr>
          <w:rFonts w:ascii="Georgia" w:hAnsi="Georgia"/>
          <w:b w:val="0"/>
          <w:bCs w:val="0"/>
          <w:i w:val="0"/>
          <w:iCs w:val="0"/>
          <w:sz w:val="20"/>
          <w:szCs w:val="20"/>
        </w:rPr>
        <w:t>zawarcia</w:t>
      </w:r>
      <w:proofErr w:type="spellEnd"/>
      <w:r w:rsidRPr="000E3A83">
        <w:rPr>
          <w:rFonts w:ascii="Georgia" w:hAnsi="Georgia"/>
          <w:b w:val="0"/>
          <w:bCs w:val="0"/>
          <w:i w:val="0"/>
          <w:iCs w:val="0"/>
          <w:spacing w:val="-10"/>
          <w:sz w:val="20"/>
          <w:szCs w:val="20"/>
        </w:rPr>
        <w:t xml:space="preserve"> </w:t>
      </w:r>
      <w:proofErr w:type="spellStart"/>
      <w:r w:rsidRPr="000E3A83">
        <w:rPr>
          <w:rFonts w:ascii="Georgia" w:hAnsi="Georgia"/>
          <w:b w:val="0"/>
          <w:bCs w:val="0"/>
          <w:i w:val="0"/>
          <w:iCs w:val="0"/>
          <w:sz w:val="20"/>
          <w:szCs w:val="20"/>
        </w:rPr>
        <w:t>umowy</w:t>
      </w:r>
      <w:proofErr w:type="spellEnd"/>
      <w:r w:rsidRPr="000E3A83">
        <w:rPr>
          <w:rFonts w:ascii="Georgia" w:hAnsi="Georgia"/>
          <w:b w:val="0"/>
          <w:bCs w:val="0"/>
          <w:i w:val="0"/>
          <w:iCs w:val="0"/>
          <w:sz w:val="20"/>
          <w:szCs w:val="20"/>
        </w:rPr>
        <w:t>:……………………………………………………………………………………</w:t>
      </w:r>
      <w:r w:rsidR="00627477">
        <w:rPr>
          <w:rFonts w:ascii="Georgia" w:hAnsi="Georgia"/>
          <w:b w:val="0"/>
          <w:bCs w:val="0"/>
          <w:i w:val="0"/>
          <w:iCs w:val="0"/>
          <w:sz w:val="20"/>
          <w:szCs w:val="20"/>
        </w:rPr>
        <w:t>…………</w:t>
      </w:r>
      <w:r w:rsidRPr="000E3A83">
        <w:rPr>
          <w:rFonts w:ascii="Georgia" w:hAnsi="Georgia"/>
          <w:b w:val="0"/>
          <w:bCs w:val="0"/>
          <w:i w:val="0"/>
          <w:iCs w:val="0"/>
          <w:sz w:val="20"/>
          <w:szCs w:val="20"/>
        </w:rPr>
        <w:t>……..</w:t>
      </w:r>
    </w:p>
    <w:p w14:paraId="183FF7B9" w14:textId="77777777" w:rsidR="000E3A83" w:rsidRPr="000E3A83" w:rsidRDefault="000E3A83" w:rsidP="000E3A83">
      <w:pPr>
        <w:spacing w:line="181" w:lineRule="exact"/>
        <w:ind w:left="5269"/>
        <w:jc w:val="both"/>
        <w:rPr>
          <w:rFonts w:ascii="Georgia" w:hAnsi="Georgia"/>
          <w:sz w:val="20"/>
          <w:szCs w:val="20"/>
        </w:rPr>
      </w:pPr>
      <w:r w:rsidRPr="000E3A83">
        <w:rPr>
          <w:rFonts w:ascii="Georgia" w:hAnsi="Georgia"/>
          <w:sz w:val="20"/>
          <w:szCs w:val="20"/>
        </w:rPr>
        <w:t>(imię</w:t>
      </w:r>
      <w:r w:rsidRPr="000E3A83">
        <w:rPr>
          <w:rFonts w:ascii="Georgia" w:hAnsi="Georgia"/>
          <w:spacing w:val="-7"/>
          <w:sz w:val="20"/>
          <w:szCs w:val="20"/>
        </w:rPr>
        <w:t xml:space="preserve"> </w:t>
      </w:r>
      <w:r w:rsidRPr="000E3A83">
        <w:rPr>
          <w:rFonts w:ascii="Georgia" w:hAnsi="Georgia"/>
          <w:sz w:val="20"/>
          <w:szCs w:val="20"/>
        </w:rPr>
        <w:t>nazwisko,</w:t>
      </w:r>
      <w:r w:rsidRPr="000E3A83">
        <w:rPr>
          <w:rFonts w:ascii="Georgia" w:hAnsi="Georgia"/>
          <w:spacing w:val="-4"/>
          <w:sz w:val="20"/>
          <w:szCs w:val="20"/>
        </w:rPr>
        <w:t xml:space="preserve"> </w:t>
      </w:r>
      <w:r w:rsidRPr="000E3A83">
        <w:rPr>
          <w:rFonts w:ascii="Georgia" w:hAnsi="Georgia"/>
          <w:sz w:val="20"/>
          <w:szCs w:val="20"/>
        </w:rPr>
        <w:t>zajmowane</w:t>
      </w:r>
      <w:r w:rsidRPr="000E3A83">
        <w:rPr>
          <w:rFonts w:ascii="Georgia" w:hAnsi="Georgia"/>
          <w:spacing w:val="-3"/>
          <w:sz w:val="20"/>
          <w:szCs w:val="20"/>
        </w:rPr>
        <w:t xml:space="preserve"> </w:t>
      </w:r>
      <w:r w:rsidRPr="000E3A83">
        <w:rPr>
          <w:rFonts w:ascii="Georgia" w:hAnsi="Georgia"/>
          <w:sz w:val="20"/>
          <w:szCs w:val="20"/>
        </w:rPr>
        <w:t>stanowisko)</w:t>
      </w:r>
    </w:p>
    <w:p w14:paraId="690F2DD3" w14:textId="77777777" w:rsidR="000E3A83" w:rsidRPr="000E3A83" w:rsidRDefault="000E3A83" w:rsidP="000E3A83">
      <w:pPr>
        <w:pStyle w:val="Tekstpodstawowy"/>
        <w:jc w:val="both"/>
        <w:rPr>
          <w:rFonts w:ascii="Georgia" w:hAnsi="Georgia"/>
          <w:b w:val="0"/>
          <w:bCs w:val="0"/>
          <w:i w:val="0"/>
          <w:iCs w:val="0"/>
          <w:sz w:val="20"/>
          <w:szCs w:val="20"/>
        </w:rPr>
      </w:pPr>
    </w:p>
    <w:p w14:paraId="065DEBA5" w14:textId="2A017F94" w:rsidR="000E3A83" w:rsidRPr="000E3A83" w:rsidRDefault="000E3A83" w:rsidP="000E3A83">
      <w:pPr>
        <w:pStyle w:val="Tekstpodstawowy"/>
        <w:spacing w:before="138"/>
        <w:ind w:right="427"/>
        <w:jc w:val="center"/>
        <w:rPr>
          <w:rFonts w:ascii="Georgia" w:hAnsi="Georgia"/>
          <w:b w:val="0"/>
          <w:bCs w:val="0"/>
          <w:i w:val="0"/>
          <w:iCs w:val="0"/>
          <w:sz w:val="20"/>
          <w:szCs w:val="20"/>
        </w:rPr>
      </w:pPr>
      <w:proofErr w:type="spellStart"/>
      <w:r w:rsidRPr="000E3A83">
        <w:rPr>
          <w:rFonts w:ascii="Georgia" w:hAnsi="Georgia"/>
          <w:b w:val="0"/>
          <w:bCs w:val="0"/>
          <w:i w:val="0"/>
          <w:iCs w:val="0"/>
          <w:sz w:val="20"/>
          <w:szCs w:val="20"/>
        </w:rPr>
        <w:t>Niniejsza</w:t>
      </w:r>
      <w:proofErr w:type="spellEnd"/>
      <w:r w:rsidRPr="000E3A83">
        <w:rPr>
          <w:rFonts w:ascii="Georgia" w:hAnsi="Georgia"/>
          <w:b w:val="0"/>
          <w:bCs w:val="0"/>
          <w:i w:val="0"/>
          <w:iCs w:val="0"/>
          <w:spacing w:val="-6"/>
          <w:sz w:val="20"/>
          <w:szCs w:val="20"/>
        </w:rPr>
        <w:t xml:space="preserve"> </w:t>
      </w:r>
      <w:proofErr w:type="spellStart"/>
      <w:r w:rsidRPr="000E3A83">
        <w:rPr>
          <w:rFonts w:ascii="Georgia" w:hAnsi="Georgia"/>
          <w:b w:val="0"/>
          <w:bCs w:val="0"/>
          <w:i w:val="0"/>
          <w:iCs w:val="0"/>
          <w:sz w:val="20"/>
          <w:szCs w:val="20"/>
        </w:rPr>
        <w:t>oferta</w:t>
      </w:r>
      <w:proofErr w:type="spellEnd"/>
      <w:r w:rsidRPr="000E3A83">
        <w:rPr>
          <w:rFonts w:ascii="Georgia" w:hAnsi="Georgia"/>
          <w:b w:val="0"/>
          <w:bCs w:val="0"/>
          <w:i w:val="0"/>
          <w:iCs w:val="0"/>
          <w:spacing w:val="-5"/>
          <w:sz w:val="20"/>
          <w:szCs w:val="20"/>
        </w:rPr>
        <w:t xml:space="preserve"> </w:t>
      </w:r>
      <w:proofErr w:type="spellStart"/>
      <w:r w:rsidRPr="000E3A83">
        <w:rPr>
          <w:rFonts w:ascii="Georgia" w:hAnsi="Georgia"/>
          <w:b w:val="0"/>
          <w:bCs w:val="0"/>
          <w:i w:val="0"/>
          <w:iCs w:val="0"/>
          <w:sz w:val="20"/>
          <w:szCs w:val="20"/>
        </w:rPr>
        <w:t>dotyczy</w:t>
      </w:r>
      <w:proofErr w:type="spellEnd"/>
      <w:r w:rsidRPr="000E3A83">
        <w:rPr>
          <w:rFonts w:ascii="Georgia" w:hAnsi="Georgia"/>
          <w:b w:val="0"/>
          <w:bCs w:val="0"/>
          <w:i w:val="0"/>
          <w:iCs w:val="0"/>
          <w:spacing w:val="-5"/>
          <w:sz w:val="20"/>
          <w:szCs w:val="20"/>
        </w:rPr>
        <w:t xml:space="preserve"> </w:t>
      </w:r>
      <w:proofErr w:type="spellStart"/>
      <w:r w:rsidRPr="000E3A83">
        <w:rPr>
          <w:rFonts w:ascii="Georgia" w:hAnsi="Georgia"/>
          <w:b w:val="0"/>
          <w:bCs w:val="0"/>
          <w:i w:val="0"/>
          <w:iCs w:val="0"/>
          <w:sz w:val="20"/>
          <w:szCs w:val="20"/>
        </w:rPr>
        <w:t>postępowania</w:t>
      </w:r>
      <w:proofErr w:type="spellEnd"/>
      <w:r w:rsidRPr="000E3A83">
        <w:rPr>
          <w:rFonts w:ascii="Georgia" w:hAnsi="Georgia"/>
          <w:b w:val="0"/>
          <w:bCs w:val="0"/>
          <w:i w:val="0"/>
          <w:iCs w:val="0"/>
          <w:spacing w:val="-5"/>
          <w:sz w:val="20"/>
          <w:szCs w:val="20"/>
        </w:rPr>
        <w:t xml:space="preserve"> </w:t>
      </w:r>
      <w:r w:rsidRPr="000E3A83">
        <w:rPr>
          <w:rFonts w:ascii="Georgia" w:hAnsi="Georgia"/>
          <w:b w:val="0"/>
          <w:bCs w:val="0"/>
          <w:i w:val="0"/>
          <w:iCs w:val="0"/>
          <w:sz w:val="20"/>
          <w:szCs w:val="20"/>
        </w:rPr>
        <w:t>o</w:t>
      </w:r>
      <w:r w:rsidRPr="000E3A83">
        <w:rPr>
          <w:rFonts w:ascii="Georgia" w:hAnsi="Georgia"/>
          <w:b w:val="0"/>
          <w:bCs w:val="0"/>
          <w:i w:val="0"/>
          <w:iCs w:val="0"/>
          <w:spacing w:val="-4"/>
          <w:sz w:val="20"/>
          <w:szCs w:val="20"/>
        </w:rPr>
        <w:t xml:space="preserve"> </w:t>
      </w:r>
      <w:proofErr w:type="spellStart"/>
      <w:r w:rsidRPr="000E3A83">
        <w:rPr>
          <w:rFonts w:ascii="Georgia" w:hAnsi="Georgia"/>
          <w:b w:val="0"/>
          <w:bCs w:val="0"/>
          <w:i w:val="0"/>
          <w:iCs w:val="0"/>
          <w:sz w:val="20"/>
          <w:szCs w:val="20"/>
        </w:rPr>
        <w:t>udzielenie</w:t>
      </w:r>
      <w:proofErr w:type="spellEnd"/>
      <w:r w:rsidRPr="000E3A83">
        <w:rPr>
          <w:rFonts w:ascii="Georgia" w:hAnsi="Georgia"/>
          <w:b w:val="0"/>
          <w:bCs w:val="0"/>
          <w:i w:val="0"/>
          <w:iCs w:val="0"/>
          <w:spacing w:val="-6"/>
          <w:sz w:val="20"/>
          <w:szCs w:val="20"/>
        </w:rPr>
        <w:t xml:space="preserve"> </w:t>
      </w:r>
      <w:proofErr w:type="spellStart"/>
      <w:r w:rsidRPr="000E3A83">
        <w:rPr>
          <w:rFonts w:ascii="Georgia" w:hAnsi="Georgia"/>
          <w:b w:val="0"/>
          <w:bCs w:val="0"/>
          <w:i w:val="0"/>
          <w:iCs w:val="0"/>
          <w:sz w:val="20"/>
          <w:szCs w:val="20"/>
        </w:rPr>
        <w:t>zamówienia</w:t>
      </w:r>
      <w:proofErr w:type="spellEnd"/>
      <w:r w:rsidRPr="000E3A83">
        <w:rPr>
          <w:rFonts w:ascii="Georgia" w:hAnsi="Georgia"/>
          <w:b w:val="0"/>
          <w:bCs w:val="0"/>
          <w:i w:val="0"/>
          <w:iCs w:val="0"/>
          <w:spacing w:val="-2"/>
          <w:sz w:val="20"/>
          <w:szCs w:val="20"/>
        </w:rPr>
        <w:t xml:space="preserve"> </w:t>
      </w:r>
      <w:proofErr w:type="spellStart"/>
      <w:r w:rsidRPr="000E3A83">
        <w:rPr>
          <w:rFonts w:ascii="Georgia" w:hAnsi="Georgia"/>
          <w:b w:val="0"/>
          <w:bCs w:val="0"/>
          <w:i w:val="0"/>
          <w:iCs w:val="0"/>
          <w:sz w:val="20"/>
          <w:szCs w:val="20"/>
        </w:rPr>
        <w:t>publicznego</w:t>
      </w:r>
      <w:proofErr w:type="spellEnd"/>
      <w:r w:rsidRPr="000E3A83">
        <w:rPr>
          <w:rFonts w:ascii="Georgia" w:hAnsi="Georgia"/>
          <w:b w:val="0"/>
          <w:bCs w:val="0"/>
          <w:i w:val="0"/>
          <w:iCs w:val="0"/>
          <w:spacing w:val="-5"/>
          <w:sz w:val="20"/>
          <w:szCs w:val="20"/>
        </w:rPr>
        <w:t xml:space="preserve"> </w:t>
      </w:r>
      <w:proofErr w:type="spellStart"/>
      <w:r w:rsidRPr="000E3A83">
        <w:rPr>
          <w:rFonts w:ascii="Georgia" w:hAnsi="Georgia"/>
          <w:b w:val="0"/>
          <w:bCs w:val="0"/>
          <w:i w:val="0"/>
          <w:iCs w:val="0"/>
          <w:sz w:val="20"/>
          <w:szCs w:val="20"/>
        </w:rPr>
        <w:t>znak</w:t>
      </w:r>
      <w:proofErr w:type="spellEnd"/>
      <w:r w:rsidRPr="000E3A83">
        <w:rPr>
          <w:rFonts w:ascii="Georgia" w:hAnsi="Georgia"/>
          <w:b w:val="0"/>
          <w:bCs w:val="0"/>
          <w:i w:val="0"/>
          <w:iCs w:val="0"/>
          <w:sz w:val="20"/>
          <w:szCs w:val="20"/>
        </w:rPr>
        <w:t>:</w:t>
      </w:r>
      <w:r w:rsidRPr="000E3A83">
        <w:rPr>
          <w:rFonts w:ascii="Georgia" w:hAnsi="Georgia"/>
          <w:b w:val="0"/>
          <w:bCs w:val="0"/>
          <w:i w:val="0"/>
          <w:iCs w:val="0"/>
          <w:spacing w:val="2"/>
          <w:sz w:val="20"/>
          <w:szCs w:val="20"/>
        </w:rPr>
        <w:t xml:space="preserve"> </w:t>
      </w:r>
      <w:r w:rsidRPr="000E3A83">
        <w:rPr>
          <w:rFonts w:ascii="Georgia" w:hAnsi="Georgia"/>
          <w:b w:val="0"/>
          <w:bCs w:val="0"/>
          <w:i w:val="0"/>
          <w:iCs w:val="0"/>
          <w:sz w:val="20"/>
          <w:szCs w:val="20"/>
        </w:rPr>
        <w:t>ZP.26.1.1</w:t>
      </w:r>
      <w:r>
        <w:rPr>
          <w:rFonts w:ascii="Georgia" w:hAnsi="Georgia"/>
          <w:b w:val="0"/>
          <w:bCs w:val="0"/>
          <w:i w:val="0"/>
          <w:iCs w:val="0"/>
          <w:sz w:val="20"/>
          <w:szCs w:val="20"/>
        </w:rPr>
        <w:t>0</w:t>
      </w:r>
      <w:r w:rsidRPr="000E3A83">
        <w:rPr>
          <w:rFonts w:ascii="Georgia" w:hAnsi="Georgia"/>
          <w:b w:val="0"/>
          <w:bCs w:val="0"/>
          <w:i w:val="0"/>
          <w:iCs w:val="0"/>
          <w:sz w:val="20"/>
          <w:szCs w:val="20"/>
        </w:rPr>
        <w:t>.202</w:t>
      </w:r>
      <w:r>
        <w:rPr>
          <w:rFonts w:ascii="Georgia" w:hAnsi="Georgia"/>
          <w:b w:val="0"/>
          <w:bCs w:val="0"/>
          <w:i w:val="0"/>
          <w:iCs w:val="0"/>
          <w:sz w:val="20"/>
          <w:szCs w:val="20"/>
        </w:rPr>
        <w:t>4</w:t>
      </w:r>
    </w:p>
    <w:p w14:paraId="5C25D34F" w14:textId="77777777" w:rsidR="000E3A83" w:rsidRPr="000E3A83" w:rsidRDefault="000E3A83" w:rsidP="000E3A83">
      <w:pPr>
        <w:pStyle w:val="Tekstpodstawowy"/>
        <w:spacing w:before="10"/>
        <w:rPr>
          <w:rFonts w:ascii="Georgia" w:hAnsi="Georgia"/>
          <w:b w:val="0"/>
          <w:bCs w:val="0"/>
          <w:i w:val="0"/>
          <w:iCs w:val="0"/>
          <w:sz w:val="20"/>
          <w:szCs w:val="20"/>
        </w:rPr>
      </w:pPr>
    </w:p>
    <w:p w14:paraId="539019D3" w14:textId="7C901F40" w:rsidR="000E3A83" w:rsidRPr="000E3A83" w:rsidRDefault="000E3A83" w:rsidP="000E3A83">
      <w:pPr>
        <w:pStyle w:val="Tekstpodstawowy"/>
        <w:rPr>
          <w:rFonts w:ascii="Georgia" w:hAnsi="Georgia"/>
          <w:b w:val="0"/>
          <w:bCs w:val="0"/>
          <w:i w:val="0"/>
          <w:iCs w:val="0"/>
          <w:sz w:val="20"/>
          <w:szCs w:val="20"/>
        </w:rPr>
      </w:pPr>
      <w:proofErr w:type="spellStart"/>
      <w:r w:rsidRPr="000E3A83">
        <w:rPr>
          <w:rFonts w:ascii="Georgia" w:hAnsi="Georgia"/>
          <w:b w:val="0"/>
          <w:bCs w:val="0"/>
          <w:i w:val="0"/>
          <w:iCs w:val="0"/>
          <w:sz w:val="20"/>
          <w:szCs w:val="20"/>
        </w:rPr>
        <w:t>Pakiet</w:t>
      </w:r>
      <w:proofErr w:type="spellEnd"/>
      <w:r w:rsidRPr="000E3A83">
        <w:rPr>
          <w:rFonts w:ascii="Georgia" w:hAnsi="Georgia"/>
          <w:b w:val="0"/>
          <w:bCs w:val="0"/>
          <w:i w:val="0"/>
          <w:iCs w:val="0"/>
          <w:spacing w:val="-3"/>
          <w:sz w:val="20"/>
          <w:szCs w:val="20"/>
        </w:rPr>
        <w:t xml:space="preserve"> </w:t>
      </w:r>
      <w:r w:rsidRPr="000E3A83">
        <w:rPr>
          <w:rFonts w:ascii="Georgia" w:hAnsi="Georgia"/>
          <w:b w:val="0"/>
          <w:bCs w:val="0"/>
          <w:i w:val="0"/>
          <w:iCs w:val="0"/>
          <w:sz w:val="20"/>
          <w:szCs w:val="20"/>
        </w:rPr>
        <w:t>nr</w:t>
      </w:r>
      <w:r w:rsidRPr="000E3A83">
        <w:rPr>
          <w:rFonts w:ascii="Georgia" w:hAnsi="Georgia"/>
          <w:b w:val="0"/>
          <w:bCs w:val="0"/>
          <w:i w:val="0"/>
          <w:iCs w:val="0"/>
          <w:spacing w:val="-1"/>
          <w:sz w:val="20"/>
          <w:szCs w:val="20"/>
        </w:rPr>
        <w:t xml:space="preserve"> </w:t>
      </w:r>
      <w:r w:rsidRPr="000E3A83">
        <w:rPr>
          <w:rFonts w:ascii="Georgia" w:hAnsi="Georgia"/>
          <w:b w:val="0"/>
          <w:bCs w:val="0"/>
          <w:i w:val="0"/>
          <w:iCs w:val="0"/>
          <w:sz w:val="20"/>
          <w:szCs w:val="20"/>
        </w:rPr>
        <w:t>……….</w:t>
      </w:r>
      <w:r>
        <w:rPr>
          <w:rFonts w:ascii="Georgia" w:hAnsi="Georgia"/>
          <w:b w:val="0"/>
          <w:bCs w:val="0"/>
          <w:i w:val="0"/>
          <w:iCs w:val="0"/>
          <w:sz w:val="20"/>
          <w:szCs w:val="20"/>
        </w:rPr>
        <w:t>*</w:t>
      </w:r>
    </w:p>
    <w:tbl>
      <w:tblPr>
        <w:tblStyle w:val="TableNormal"/>
        <w:tblW w:w="102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2"/>
        <w:gridCol w:w="1918"/>
        <w:gridCol w:w="567"/>
        <w:gridCol w:w="567"/>
        <w:gridCol w:w="992"/>
        <w:gridCol w:w="993"/>
        <w:gridCol w:w="708"/>
        <w:gridCol w:w="851"/>
        <w:gridCol w:w="2126"/>
        <w:gridCol w:w="992"/>
      </w:tblGrid>
      <w:tr w:rsidR="00E16364" w:rsidRPr="000E3A83" w14:paraId="01625478" w14:textId="77777777" w:rsidTr="007D3424">
        <w:trPr>
          <w:trHeight w:val="335"/>
        </w:trPr>
        <w:tc>
          <w:tcPr>
            <w:tcW w:w="492" w:type="dxa"/>
          </w:tcPr>
          <w:p w14:paraId="3D1CA500" w14:textId="77777777" w:rsidR="00E16364" w:rsidRPr="000E3A83" w:rsidRDefault="00E16364" w:rsidP="007D3424">
            <w:pPr>
              <w:pStyle w:val="TableParagraph"/>
              <w:spacing w:line="240" w:lineRule="auto"/>
              <w:ind w:left="153"/>
              <w:jc w:val="center"/>
              <w:rPr>
                <w:rFonts w:ascii="Georgia" w:hAnsi="Georgia"/>
                <w:sz w:val="18"/>
                <w:szCs w:val="18"/>
              </w:rPr>
            </w:pPr>
            <w:proofErr w:type="spellStart"/>
            <w:r w:rsidRPr="000E3A83">
              <w:rPr>
                <w:rFonts w:ascii="Georgia" w:hAnsi="Georgia"/>
                <w:sz w:val="18"/>
                <w:szCs w:val="18"/>
              </w:rPr>
              <w:t>Lp</w:t>
            </w:r>
            <w:proofErr w:type="spellEnd"/>
          </w:p>
        </w:tc>
        <w:tc>
          <w:tcPr>
            <w:tcW w:w="1918" w:type="dxa"/>
          </w:tcPr>
          <w:p w14:paraId="0EF2D376" w14:textId="77777777" w:rsidR="00E16364" w:rsidRPr="000E3A83" w:rsidRDefault="00E16364" w:rsidP="007D3424">
            <w:pPr>
              <w:pStyle w:val="TableParagraph"/>
              <w:spacing w:before="103" w:line="240" w:lineRule="auto"/>
              <w:ind w:left="161" w:right="115" w:firstLine="237"/>
              <w:jc w:val="center"/>
              <w:rPr>
                <w:rFonts w:ascii="Georgia" w:hAnsi="Georgia"/>
                <w:sz w:val="18"/>
                <w:szCs w:val="18"/>
              </w:rPr>
            </w:pPr>
            <w:r w:rsidRPr="000E3A83">
              <w:rPr>
                <w:rFonts w:ascii="Georgia" w:hAnsi="Georgia"/>
                <w:sz w:val="18"/>
                <w:szCs w:val="18"/>
              </w:rPr>
              <w:t>Nazwa</w:t>
            </w:r>
            <w:r w:rsidRPr="000E3A83">
              <w:rPr>
                <w:rFonts w:ascii="Georgia" w:hAnsi="Georgia"/>
                <w:spacing w:val="1"/>
                <w:sz w:val="18"/>
                <w:szCs w:val="18"/>
              </w:rPr>
              <w:t xml:space="preserve"> </w:t>
            </w:r>
            <w:proofErr w:type="spellStart"/>
            <w:r w:rsidRPr="000E3A83">
              <w:rPr>
                <w:rFonts w:ascii="Georgia" w:hAnsi="Georgia"/>
                <w:spacing w:val="-1"/>
                <w:sz w:val="18"/>
                <w:szCs w:val="18"/>
              </w:rPr>
              <w:t>asortymentu</w:t>
            </w:r>
            <w:proofErr w:type="spellEnd"/>
          </w:p>
        </w:tc>
        <w:tc>
          <w:tcPr>
            <w:tcW w:w="567" w:type="dxa"/>
          </w:tcPr>
          <w:p w14:paraId="65411C1B" w14:textId="77777777" w:rsidR="00E16364" w:rsidRPr="000E3A83" w:rsidRDefault="00E16364" w:rsidP="007D3424">
            <w:pPr>
              <w:pStyle w:val="TableParagraph"/>
              <w:spacing w:line="240" w:lineRule="auto"/>
              <w:ind w:left="101"/>
              <w:jc w:val="center"/>
              <w:rPr>
                <w:rFonts w:ascii="Georgia" w:hAnsi="Georgia"/>
                <w:sz w:val="18"/>
                <w:szCs w:val="18"/>
              </w:rPr>
            </w:pPr>
            <w:r w:rsidRPr="000E3A83">
              <w:rPr>
                <w:rFonts w:ascii="Georgia" w:hAnsi="Georgia"/>
                <w:sz w:val="18"/>
                <w:szCs w:val="18"/>
              </w:rPr>
              <w:t>j.</w:t>
            </w:r>
            <w:r w:rsidRPr="000E3A83">
              <w:rPr>
                <w:rFonts w:ascii="Georgia" w:hAnsi="Georgia"/>
                <w:spacing w:val="-1"/>
                <w:sz w:val="18"/>
                <w:szCs w:val="18"/>
              </w:rPr>
              <w:t xml:space="preserve"> </w:t>
            </w:r>
            <w:r w:rsidRPr="000E3A83">
              <w:rPr>
                <w:rFonts w:ascii="Georgia" w:hAnsi="Georgia"/>
                <w:sz w:val="18"/>
                <w:szCs w:val="18"/>
              </w:rPr>
              <w:t>m</w:t>
            </w:r>
          </w:p>
        </w:tc>
        <w:tc>
          <w:tcPr>
            <w:tcW w:w="567" w:type="dxa"/>
            <w:tcBorders>
              <w:right w:val="single" w:sz="6" w:space="0" w:color="000000"/>
            </w:tcBorders>
          </w:tcPr>
          <w:p w14:paraId="6CC928A8" w14:textId="77777777" w:rsidR="00E16364" w:rsidRPr="000E3A83" w:rsidRDefault="00E16364" w:rsidP="007D3424">
            <w:pPr>
              <w:pStyle w:val="TableParagraph"/>
              <w:spacing w:line="240" w:lineRule="auto"/>
              <w:ind w:left="125"/>
              <w:jc w:val="center"/>
              <w:rPr>
                <w:rFonts w:ascii="Georgia" w:hAnsi="Georgia"/>
                <w:sz w:val="18"/>
                <w:szCs w:val="18"/>
              </w:rPr>
            </w:pPr>
            <w:proofErr w:type="spellStart"/>
            <w:r w:rsidRPr="000E3A83">
              <w:rPr>
                <w:rFonts w:ascii="Georgia" w:hAnsi="Georgia"/>
                <w:sz w:val="18"/>
                <w:szCs w:val="18"/>
              </w:rPr>
              <w:t>Ilość</w:t>
            </w:r>
            <w:proofErr w:type="spellEnd"/>
          </w:p>
        </w:tc>
        <w:tc>
          <w:tcPr>
            <w:tcW w:w="992" w:type="dxa"/>
            <w:tcBorders>
              <w:left w:val="single" w:sz="6" w:space="0" w:color="000000"/>
            </w:tcBorders>
          </w:tcPr>
          <w:p w14:paraId="7C29B049" w14:textId="77777777" w:rsidR="00E16364" w:rsidRPr="000E3A83" w:rsidRDefault="00E16364" w:rsidP="007D3424">
            <w:pPr>
              <w:pStyle w:val="TableParagraph"/>
              <w:spacing w:before="103" w:line="240" w:lineRule="auto"/>
              <w:ind w:left="286" w:right="74" w:hanging="159"/>
              <w:jc w:val="center"/>
              <w:rPr>
                <w:rFonts w:ascii="Georgia" w:hAnsi="Georgia"/>
                <w:sz w:val="18"/>
                <w:szCs w:val="18"/>
              </w:rPr>
            </w:pPr>
            <w:r w:rsidRPr="000E3A83">
              <w:rPr>
                <w:rFonts w:ascii="Georgia" w:hAnsi="Georgia"/>
                <w:spacing w:val="-1"/>
                <w:sz w:val="18"/>
                <w:szCs w:val="18"/>
              </w:rPr>
              <w:t xml:space="preserve">Cena </w:t>
            </w:r>
            <w:proofErr w:type="spellStart"/>
            <w:r w:rsidRPr="000E3A83">
              <w:rPr>
                <w:rFonts w:ascii="Georgia" w:hAnsi="Georgia"/>
                <w:sz w:val="18"/>
                <w:szCs w:val="18"/>
              </w:rPr>
              <w:t>jed</w:t>
            </w:r>
            <w:proofErr w:type="spellEnd"/>
            <w:r w:rsidRPr="000E3A83">
              <w:rPr>
                <w:rFonts w:ascii="Georgia" w:hAnsi="Georgia"/>
                <w:sz w:val="18"/>
                <w:szCs w:val="18"/>
              </w:rPr>
              <w:t>.</w:t>
            </w:r>
            <w:r w:rsidRPr="000E3A83">
              <w:rPr>
                <w:rFonts w:ascii="Georgia" w:hAnsi="Georgia"/>
                <w:spacing w:val="-41"/>
                <w:sz w:val="18"/>
                <w:szCs w:val="18"/>
              </w:rPr>
              <w:t xml:space="preserve"> </w:t>
            </w:r>
            <w:proofErr w:type="spellStart"/>
            <w:r w:rsidRPr="000E3A83">
              <w:rPr>
                <w:rFonts w:ascii="Georgia" w:hAnsi="Georgia"/>
                <w:sz w:val="18"/>
                <w:szCs w:val="18"/>
              </w:rPr>
              <w:t>netto</w:t>
            </w:r>
            <w:proofErr w:type="spellEnd"/>
          </w:p>
        </w:tc>
        <w:tc>
          <w:tcPr>
            <w:tcW w:w="993" w:type="dxa"/>
          </w:tcPr>
          <w:p w14:paraId="665CD914" w14:textId="77777777" w:rsidR="00E16364" w:rsidRPr="000E3A83" w:rsidRDefault="00E16364" w:rsidP="007D3424">
            <w:pPr>
              <w:pStyle w:val="TableParagraph"/>
              <w:spacing w:before="103" w:line="240" w:lineRule="auto"/>
              <w:ind w:left="83" w:right="44"/>
              <w:jc w:val="center"/>
              <w:rPr>
                <w:rFonts w:ascii="Georgia" w:hAnsi="Georgia"/>
                <w:sz w:val="18"/>
                <w:szCs w:val="18"/>
              </w:rPr>
            </w:pPr>
            <w:proofErr w:type="spellStart"/>
            <w:r w:rsidRPr="000E3A83">
              <w:rPr>
                <w:rFonts w:ascii="Georgia" w:hAnsi="Georgia"/>
                <w:sz w:val="18"/>
                <w:szCs w:val="18"/>
              </w:rPr>
              <w:t>Wartość</w:t>
            </w:r>
            <w:proofErr w:type="spellEnd"/>
          </w:p>
          <w:p w14:paraId="1300B826" w14:textId="77777777" w:rsidR="00E16364" w:rsidRPr="000E3A83" w:rsidRDefault="00E16364" w:rsidP="007D3424">
            <w:pPr>
              <w:pStyle w:val="TableParagraph"/>
              <w:spacing w:line="240" w:lineRule="auto"/>
              <w:ind w:left="81" w:right="46"/>
              <w:jc w:val="center"/>
              <w:rPr>
                <w:rFonts w:ascii="Georgia" w:hAnsi="Georgia"/>
                <w:sz w:val="18"/>
                <w:szCs w:val="18"/>
              </w:rPr>
            </w:pPr>
            <w:proofErr w:type="spellStart"/>
            <w:r w:rsidRPr="000E3A83">
              <w:rPr>
                <w:rFonts w:ascii="Georgia" w:hAnsi="Georgia"/>
                <w:sz w:val="18"/>
                <w:szCs w:val="18"/>
              </w:rPr>
              <w:t>netto</w:t>
            </w:r>
            <w:proofErr w:type="spellEnd"/>
          </w:p>
        </w:tc>
        <w:tc>
          <w:tcPr>
            <w:tcW w:w="708" w:type="dxa"/>
          </w:tcPr>
          <w:p w14:paraId="1DA54227" w14:textId="77777777" w:rsidR="00E16364" w:rsidRPr="000E3A83" w:rsidRDefault="00E16364" w:rsidP="007D3424">
            <w:pPr>
              <w:pStyle w:val="TableParagraph"/>
              <w:spacing w:before="103" w:line="240" w:lineRule="auto"/>
              <w:ind w:left="137" w:right="82" w:firstLine="103"/>
              <w:jc w:val="center"/>
              <w:rPr>
                <w:rFonts w:ascii="Georgia" w:hAnsi="Georgia"/>
                <w:sz w:val="18"/>
                <w:szCs w:val="18"/>
              </w:rPr>
            </w:pPr>
            <w:r w:rsidRPr="000E3A83">
              <w:rPr>
                <w:rFonts w:ascii="Georgia" w:hAnsi="Georgia"/>
                <w:sz w:val="18"/>
                <w:szCs w:val="18"/>
              </w:rPr>
              <w:t>%</w:t>
            </w:r>
            <w:r w:rsidRPr="000E3A83">
              <w:rPr>
                <w:rFonts w:ascii="Georgia" w:hAnsi="Georgia"/>
                <w:spacing w:val="1"/>
                <w:sz w:val="18"/>
                <w:szCs w:val="18"/>
              </w:rPr>
              <w:t xml:space="preserve"> </w:t>
            </w:r>
            <w:r w:rsidRPr="000E3A83">
              <w:rPr>
                <w:rFonts w:ascii="Georgia" w:hAnsi="Georgia"/>
                <w:sz w:val="18"/>
                <w:szCs w:val="18"/>
              </w:rPr>
              <w:t>VAT</w:t>
            </w:r>
          </w:p>
        </w:tc>
        <w:tc>
          <w:tcPr>
            <w:tcW w:w="851" w:type="dxa"/>
          </w:tcPr>
          <w:p w14:paraId="3B000B30" w14:textId="77777777" w:rsidR="00E16364" w:rsidRPr="000E3A83" w:rsidRDefault="00E16364" w:rsidP="007D3424">
            <w:pPr>
              <w:pStyle w:val="TableParagraph"/>
              <w:spacing w:before="103" w:line="240" w:lineRule="auto"/>
              <w:ind w:left="104"/>
              <w:jc w:val="center"/>
              <w:rPr>
                <w:rFonts w:ascii="Georgia" w:hAnsi="Georgia"/>
                <w:sz w:val="18"/>
                <w:szCs w:val="18"/>
              </w:rPr>
            </w:pPr>
            <w:proofErr w:type="spellStart"/>
            <w:r w:rsidRPr="000E3A83">
              <w:rPr>
                <w:rFonts w:ascii="Georgia" w:hAnsi="Georgia"/>
                <w:sz w:val="18"/>
                <w:szCs w:val="18"/>
              </w:rPr>
              <w:t>Wartość</w:t>
            </w:r>
            <w:proofErr w:type="spellEnd"/>
          </w:p>
          <w:p w14:paraId="0BB9FD78" w14:textId="77777777" w:rsidR="00E16364" w:rsidRPr="000E3A83" w:rsidRDefault="00E16364" w:rsidP="007D3424">
            <w:pPr>
              <w:pStyle w:val="TableParagraph"/>
              <w:spacing w:line="240" w:lineRule="auto"/>
              <w:ind w:left="183"/>
              <w:jc w:val="center"/>
              <w:rPr>
                <w:rFonts w:ascii="Georgia" w:hAnsi="Georgia"/>
                <w:sz w:val="18"/>
                <w:szCs w:val="18"/>
              </w:rPr>
            </w:pPr>
            <w:proofErr w:type="spellStart"/>
            <w:r w:rsidRPr="000E3A83">
              <w:rPr>
                <w:rFonts w:ascii="Georgia" w:hAnsi="Georgia"/>
                <w:sz w:val="18"/>
                <w:szCs w:val="18"/>
              </w:rPr>
              <w:t>brutto</w:t>
            </w:r>
            <w:proofErr w:type="spellEnd"/>
          </w:p>
        </w:tc>
        <w:tc>
          <w:tcPr>
            <w:tcW w:w="2126" w:type="dxa"/>
          </w:tcPr>
          <w:p w14:paraId="793D8D94" w14:textId="375280B4" w:rsidR="00E16364" w:rsidRPr="000E3A83" w:rsidRDefault="00E16364" w:rsidP="007D3424">
            <w:pPr>
              <w:pStyle w:val="TableParagraph"/>
              <w:spacing w:line="240" w:lineRule="auto"/>
              <w:ind w:left="269" w:right="262"/>
              <w:jc w:val="center"/>
              <w:rPr>
                <w:rFonts w:ascii="Georgia" w:hAnsi="Georgia"/>
                <w:sz w:val="18"/>
                <w:szCs w:val="18"/>
              </w:rPr>
            </w:pPr>
            <w:r w:rsidRPr="000E3A83">
              <w:rPr>
                <w:rFonts w:ascii="Georgia" w:hAnsi="Georgia"/>
                <w:sz w:val="18"/>
                <w:szCs w:val="18"/>
              </w:rPr>
              <w:t>Nazwa</w:t>
            </w:r>
            <w:r w:rsidRPr="000E3A83">
              <w:rPr>
                <w:rFonts w:ascii="Georgia" w:hAnsi="Georgia"/>
                <w:spacing w:val="1"/>
                <w:sz w:val="18"/>
                <w:szCs w:val="18"/>
              </w:rPr>
              <w:t xml:space="preserve"> </w:t>
            </w:r>
            <w:proofErr w:type="spellStart"/>
            <w:r w:rsidRPr="000E3A83">
              <w:rPr>
                <w:rFonts w:ascii="Georgia" w:hAnsi="Georgia"/>
                <w:spacing w:val="-1"/>
                <w:sz w:val="18"/>
                <w:szCs w:val="18"/>
              </w:rPr>
              <w:t>Producenta</w:t>
            </w:r>
            <w:proofErr w:type="spellEnd"/>
            <w:r w:rsidRPr="000E3A83">
              <w:rPr>
                <w:rFonts w:ascii="Georgia" w:hAnsi="Georgia"/>
                <w:spacing w:val="-1"/>
                <w:sz w:val="18"/>
                <w:szCs w:val="18"/>
              </w:rPr>
              <w:t>/</w:t>
            </w:r>
            <w:r w:rsidR="007D3424">
              <w:rPr>
                <w:rFonts w:ascii="Georgia" w:hAnsi="Georgia"/>
                <w:spacing w:val="-1"/>
                <w:sz w:val="18"/>
                <w:szCs w:val="18"/>
              </w:rPr>
              <w:t xml:space="preserve"> </w:t>
            </w:r>
            <w:proofErr w:type="spellStart"/>
            <w:r w:rsidRPr="000E3A83">
              <w:rPr>
                <w:rFonts w:ascii="Georgia" w:hAnsi="Georgia"/>
                <w:spacing w:val="-1"/>
                <w:sz w:val="18"/>
                <w:szCs w:val="18"/>
              </w:rPr>
              <w:t>nazw</w:t>
            </w:r>
            <w:r w:rsidR="007D3424">
              <w:rPr>
                <w:rFonts w:ascii="Georgia" w:hAnsi="Georgia"/>
                <w:spacing w:val="-1"/>
                <w:sz w:val="18"/>
                <w:szCs w:val="18"/>
              </w:rPr>
              <w:t>a</w:t>
            </w:r>
            <w:proofErr w:type="spellEnd"/>
            <w:r w:rsidRPr="000E3A83">
              <w:rPr>
                <w:rFonts w:ascii="Georgia" w:hAnsi="Georgia"/>
                <w:spacing w:val="-41"/>
                <w:sz w:val="18"/>
                <w:szCs w:val="18"/>
              </w:rPr>
              <w:t xml:space="preserve"> </w:t>
            </w:r>
            <w:proofErr w:type="spellStart"/>
            <w:r w:rsidRPr="000E3A83">
              <w:rPr>
                <w:rFonts w:ascii="Georgia" w:hAnsi="Georgia"/>
                <w:sz w:val="18"/>
                <w:szCs w:val="18"/>
              </w:rPr>
              <w:t>handlowa</w:t>
            </w:r>
            <w:proofErr w:type="spellEnd"/>
          </w:p>
        </w:tc>
        <w:tc>
          <w:tcPr>
            <w:tcW w:w="992" w:type="dxa"/>
          </w:tcPr>
          <w:p w14:paraId="496D4E51" w14:textId="77777777" w:rsidR="00E16364" w:rsidRPr="000E3A83" w:rsidRDefault="00E16364" w:rsidP="007D3424">
            <w:pPr>
              <w:pStyle w:val="TableParagraph"/>
              <w:spacing w:before="2" w:line="240" w:lineRule="auto"/>
              <w:ind w:left="266" w:right="261"/>
              <w:jc w:val="center"/>
              <w:rPr>
                <w:rFonts w:ascii="Georgia" w:hAnsi="Georgia"/>
                <w:sz w:val="18"/>
                <w:szCs w:val="18"/>
              </w:rPr>
            </w:pPr>
            <w:proofErr w:type="spellStart"/>
            <w:r w:rsidRPr="000E3A83">
              <w:rPr>
                <w:rFonts w:ascii="Georgia" w:hAnsi="Georgia"/>
                <w:sz w:val="18"/>
                <w:szCs w:val="18"/>
              </w:rPr>
              <w:t>Kod</w:t>
            </w:r>
            <w:proofErr w:type="spellEnd"/>
            <w:r w:rsidRPr="000E3A83">
              <w:rPr>
                <w:rFonts w:ascii="Georgia" w:hAnsi="Georgia"/>
                <w:spacing w:val="-4"/>
                <w:sz w:val="18"/>
                <w:szCs w:val="18"/>
              </w:rPr>
              <w:t xml:space="preserve"> </w:t>
            </w:r>
            <w:r w:rsidRPr="000E3A83">
              <w:rPr>
                <w:rFonts w:ascii="Georgia" w:hAnsi="Georgia"/>
                <w:sz w:val="18"/>
                <w:szCs w:val="18"/>
              </w:rPr>
              <w:t>EAN</w:t>
            </w:r>
          </w:p>
        </w:tc>
      </w:tr>
      <w:tr w:rsidR="00E16364" w:rsidRPr="000E3A83" w14:paraId="6B44F437" w14:textId="77777777" w:rsidTr="007D3424">
        <w:trPr>
          <w:trHeight w:val="306"/>
        </w:trPr>
        <w:tc>
          <w:tcPr>
            <w:tcW w:w="492" w:type="dxa"/>
          </w:tcPr>
          <w:p w14:paraId="344F274F" w14:textId="77777777" w:rsidR="00E16364" w:rsidRPr="000E3A83" w:rsidRDefault="00E16364" w:rsidP="00955AA2">
            <w:pPr>
              <w:pStyle w:val="TableParagraph"/>
              <w:ind w:left="69"/>
              <w:rPr>
                <w:rFonts w:ascii="Georgia" w:hAnsi="Georgia"/>
                <w:sz w:val="18"/>
                <w:szCs w:val="18"/>
              </w:rPr>
            </w:pPr>
            <w:r w:rsidRPr="000E3A83">
              <w:rPr>
                <w:rFonts w:ascii="Georgia" w:hAnsi="Georgia"/>
                <w:sz w:val="18"/>
                <w:szCs w:val="18"/>
              </w:rPr>
              <w:t>1.</w:t>
            </w:r>
          </w:p>
        </w:tc>
        <w:tc>
          <w:tcPr>
            <w:tcW w:w="1918" w:type="dxa"/>
          </w:tcPr>
          <w:p w14:paraId="5BA3BF84" w14:textId="77777777" w:rsidR="00E16364" w:rsidRPr="000E3A83" w:rsidRDefault="00E16364" w:rsidP="00955AA2">
            <w:pPr>
              <w:pStyle w:val="TableParagraph"/>
              <w:rPr>
                <w:rFonts w:ascii="Georgia" w:hAnsi="Georgia"/>
                <w:sz w:val="18"/>
                <w:szCs w:val="18"/>
              </w:rPr>
            </w:pPr>
          </w:p>
        </w:tc>
        <w:tc>
          <w:tcPr>
            <w:tcW w:w="567" w:type="dxa"/>
          </w:tcPr>
          <w:p w14:paraId="33F70AAD" w14:textId="77777777" w:rsidR="00E16364" w:rsidRPr="000E3A83" w:rsidRDefault="00E16364" w:rsidP="00955AA2">
            <w:pPr>
              <w:pStyle w:val="TableParagraph"/>
              <w:rPr>
                <w:rFonts w:ascii="Georgia" w:hAnsi="Georgia"/>
                <w:sz w:val="18"/>
                <w:szCs w:val="18"/>
              </w:rPr>
            </w:pPr>
          </w:p>
        </w:tc>
        <w:tc>
          <w:tcPr>
            <w:tcW w:w="567" w:type="dxa"/>
            <w:tcBorders>
              <w:right w:val="single" w:sz="6" w:space="0" w:color="000000"/>
            </w:tcBorders>
          </w:tcPr>
          <w:p w14:paraId="2761573B" w14:textId="77777777" w:rsidR="00E16364" w:rsidRPr="000E3A83" w:rsidRDefault="00E16364" w:rsidP="00955AA2">
            <w:pPr>
              <w:pStyle w:val="TableParagraph"/>
              <w:rPr>
                <w:rFonts w:ascii="Georgia" w:hAnsi="Georgia"/>
                <w:sz w:val="18"/>
                <w:szCs w:val="18"/>
              </w:rPr>
            </w:pPr>
          </w:p>
        </w:tc>
        <w:tc>
          <w:tcPr>
            <w:tcW w:w="992" w:type="dxa"/>
            <w:tcBorders>
              <w:left w:val="single" w:sz="6" w:space="0" w:color="000000"/>
            </w:tcBorders>
          </w:tcPr>
          <w:p w14:paraId="5C5C37BE" w14:textId="77777777" w:rsidR="00E16364" w:rsidRPr="000E3A83" w:rsidRDefault="00E16364" w:rsidP="00955AA2">
            <w:pPr>
              <w:pStyle w:val="TableParagraph"/>
              <w:rPr>
                <w:rFonts w:ascii="Georgia" w:hAnsi="Georgia"/>
                <w:sz w:val="18"/>
                <w:szCs w:val="18"/>
              </w:rPr>
            </w:pPr>
          </w:p>
        </w:tc>
        <w:tc>
          <w:tcPr>
            <w:tcW w:w="993" w:type="dxa"/>
          </w:tcPr>
          <w:p w14:paraId="58D34E89" w14:textId="77777777" w:rsidR="00E16364" w:rsidRPr="000E3A83" w:rsidRDefault="00E16364" w:rsidP="00955AA2">
            <w:pPr>
              <w:pStyle w:val="TableParagraph"/>
              <w:rPr>
                <w:rFonts w:ascii="Georgia" w:hAnsi="Georgia"/>
                <w:sz w:val="18"/>
                <w:szCs w:val="18"/>
              </w:rPr>
            </w:pPr>
          </w:p>
        </w:tc>
        <w:tc>
          <w:tcPr>
            <w:tcW w:w="708" w:type="dxa"/>
          </w:tcPr>
          <w:p w14:paraId="3D78C7CB" w14:textId="77777777" w:rsidR="00E16364" w:rsidRPr="000E3A83" w:rsidRDefault="00E16364" w:rsidP="00955AA2">
            <w:pPr>
              <w:pStyle w:val="TableParagraph"/>
              <w:rPr>
                <w:rFonts w:ascii="Georgia" w:hAnsi="Georgia"/>
                <w:sz w:val="18"/>
                <w:szCs w:val="18"/>
              </w:rPr>
            </w:pPr>
          </w:p>
        </w:tc>
        <w:tc>
          <w:tcPr>
            <w:tcW w:w="851" w:type="dxa"/>
          </w:tcPr>
          <w:p w14:paraId="4DF83ABE" w14:textId="77777777" w:rsidR="00E16364" w:rsidRPr="000E3A83" w:rsidRDefault="00E16364" w:rsidP="00955AA2">
            <w:pPr>
              <w:pStyle w:val="TableParagraph"/>
              <w:rPr>
                <w:rFonts w:ascii="Georgia" w:hAnsi="Georgia"/>
                <w:sz w:val="18"/>
                <w:szCs w:val="18"/>
              </w:rPr>
            </w:pPr>
          </w:p>
        </w:tc>
        <w:tc>
          <w:tcPr>
            <w:tcW w:w="2126" w:type="dxa"/>
          </w:tcPr>
          <w:p w14:paraId="46F25D72" w14:textId="77777777" w:rsidR="00E16364" w:rsidRPr="000E3A83" w:rsidRDefault="00E16364" w:rsidP="00955AA2">
            <w:pPr>
              <w:pStyle w:val="TableParagraph"/>
              <w:rPr>
                <w:rFonts w:ascii="Georgia" w:hAnsi="Georgia"/>
                <w:sz w:val="18"/>
                <w:szCs w:val="18"/>
              </w:rPr>
            </w:pPr>
          </w:p>
        </w:tc>
        <w:tc>
          <w:tcPr>
            <w:tcW w:w="992" w:type="dxa"/>
          </w:tcPr>
          <w:p w14:paraId="5AF7B0C2" w14:textId="77777777" w:rsidR="00E16364" w:rsidRPr="000E3A83" w:rsidRDefault="00E16364" w:rsidP="00955AA2">
            <w:pPr>
              <w:pStyle w:val="TableParagraph"/>
              <w:rPr>
                <w:rFonts w:ascii="Georgia" w:hAnsi="Georgia"/>
                <w:sz w:val="18"/>
                <w:szCs w:val="18"/>
              </w:rPr>
            </w:pPr>
          </w:p>
        </w:tc>
      </w:tr>
      <w:tr w:rsidR="00E16364" w:rsidRPr="000E3A83" w14:paraId="14CC3B4D" w14:textId="77777777" w:rsidTr="007D3424">
        <w:trPr>
          <w:trHeight w:val="306"/>
        </w:trPr>
        <w:tc>
          <w:tcPr>
            <w:tcW w:w="492" w:type="dxa"/>
          </w:tcPr>
          <w:p w14:paraId="4F59D7D8" w14:textId="77777777" w:rsidR="00E16364" w:rsidRPr="000E3A83" w:rsidRDefault="00E16364" w:rsidP="00955AA2">
            <w:pPr>
              <w:pStyle w:val="TableParagraph"/>
              <w:ind w:left="69"/>
              <w:rPr>
                <w:rFonts w:ascii="Georgia" w:hAnsi="Georgia"/>
                <w:sz w:val="18"/>
                <w:szCs w:val="18"/>
              </w:rPr>
            </w:pPr>
            <w:proofErr w:type="spellStart"/>
            <w:r w:rsidRPr="000E3A83">
              <w:rPr>
                <w:rFonts w:ascii="Georgia" w:hAnsi="Georgia"/>
                <w:sz w:val="18"/>
                <w:szCs w:val="18"/>
              </w:rPr>
              <w:t>itd</w:t>
            </w:r>
            <w:proofErr w:type="spellEnd"/>
          </w:p>
        </w:tc>
        <w:tc>
          <w:tcPr>
            <w:tcW w:w="1918" w:type="dxa"/>
          </w:tcPr>
          <w:p w14:paraId="44BA48AB" w14:textId="77777777" w:rsidR="00E16364" w:rsidRPr="000E3A83" w:rsidRDefault="00E16364" w:rsidP="00955AA2">
            <w:pPr>
              <w:pStyle w:val="TableParagraph"/>
              <w:rPr>
                <w:rFonts w:ascii="Georgia" w:hAnsi="Georgia"/>
                <w:sz w:val="18"/>
                <w:szCs w:val="18"/>
              </w:rPr>
            </w:pPr>
          </w:p>
        </w:tc>
        <w:tc>
          <w:tcPr>
            <w:tcW w:w="567" w:type="dxa"/>
          </w:tcPr>
          <w:p w14:paraId="3982A1BC" w14:textId="77777777" w:rsidR="00E16364" w:rsidRPr="000E3A83" w:rsidRDefault="00E16364" w:rsidP="00955AA2">
            <w:pPr>
              <w:pStyle w:val="TableParagraph"/>
              <w:rPr>
                <w:rFonts w:ascii="Georgia" w:hAnsi="Georgia"/>
                <w:sz w:val="18"/>
                <w:szCs w:val="18"/>
              </w:rPr>
            </w:pPr>
          </w:p>
        </w:tc>
        <w:tc>
          <w:tcPr>
            <w:tcW w:w="567" w:type="dxa"/>
            <w:tcBorders>
              <w:right w:val="single" w:sz="6" w:space="0" w:color="000000"/>
            </w:tcBorders>
          </w:tcPr>
          <w:p w14:paraId="63838C6D" w14:textId="77777777" w:rsidR="00E16364" w:rsidRPr="000E3A83" w:rsidRDefault="00E16364" w:rsidP="00955AA2">
            <w:pPr>
              <w:pStyle w:val="TableParagraph"/>
              <w:rPr>
                <w:rFonts w:ascii="Georgia" w:hAnsi="Georgia"/>
                <w:sz w:val="18"/>
                <w:szCs w:val="18"/>
              </w:rPr>
            </w:pPr>
          </w:p>
        </w:tc>
        <w:tc>
          <w:tcPr>
            <w:tcW w:w="992" w:type="dxa"/>
            <w:tcBorders>
              <w:left w:val="single" w:sz="6" w:space="0" w:color="000000"/>
            </w:tcBorders>
          </w:tcPr>
          <w:p w14:paraId="48AF175A" w14:textId="77777777" w:rsidR="00E16364" w:rsidRPr="000E3A83" w:rsidRDefault="00E16364" w:rsidP="00955AA2">
            <w:pPr>
              <w:pStyle w:val="TableParagraph"/>
              <w:rPr>
                <w:rFonts w:ascii="Georgia" w:hAnsi="Georgia"/>
                <w:sz w:val="18"/>
                <w:szCs w:val="18"/>
              </w:rPr>
            </w:pPr>
          </w:p>
        </w:tc>
        <w:tc>
          <w:tcPr>
            <w:tcW w:w="993" w:type="dxa"/>
          </w:tcPr>
          <w:p w14:paraId="001FA4CD" w14:textId="77777777" w:rsidR="00E16364" w:rsidRPr="000E3A83" w:rsidRDefault="00E16364" w:rsidP="00955AA2">
            <w:pPr>
              <w:pStyle w:val="TableParagraph"/>
              <w:rPr>
                <w:rFonts w:ascii="Georgia" w:hAnsi="Georgia"/>
                <w:sz w:val="18"/>
                <w:szCs w:val="18"/>
              </w:rPr>
            </w:pPr>
          </w:p>
        </w:tc>
        <w:tc>
          <w:tcPr>
            <w:tcW w:w="708" w:type="dxa"/>
          </w:tcPr>
          <w:p w14:paraId="5901FC6D" w14:textId="77777777" w:rsidR="00E16364" w:rsidRPr="000E3A83" w:rsidRDefault="00E16364" w:rsidP="00955AA2">
            <w:pPr>
              <w:pStyle w:val="TableParagraph"/>
              <w:rPr>
                <w:rFonts w:ascii="Georgia" w:hAnsi="Georgia"/>
                <w:sz w:val="18"/>
                <w:szCs w:val="18"/>
              </w:rPr>
            </w:pPr>
          </w:p>
        </w:tc>
        <w:tc>
          <w:tcPr>
            <w:tcW w:w="851" w:type="dxa"/>
          </w:tcPr>
          <w:p w14:paraId="28BC8732" w14:textId="77777777" w:rsidR="00E16364" w:rsidRPr="000E3A83" w:rsidRDefault="00E16364" w:rsidP="00955AA2">
            <w:pPr>
              <w:pStyle w:val="TableParagraph"/>
              <w:rPr>
                <w:rFonts w:ascii="Georgia" w:hAnsi="Georgia"/>
                <w:sz w:val="18"/>
                <w:szCs w:val="18"/>
              </w:rPr>
            </w:pPr>
          </w:p>
        </w:tc>
        <w:tc>
          <w:tcPr>
            <w:tcW w:w="2126" w:type="dxa"/>
          </w:tcPr>
          <w:p w14:paraId="639B40FC" w14:textId="77777777" w:rsidR="00E16364" w:rsidRPr="000E3A83" w:rsidRDefault="00E16364" w:rsidP="00955AA2">
            <w:pPr>
              <w:pStyle w:val="TableParagraph"/>
              <w:rPr>
                <w:rFonts w:ascii="Georgia" w:hAnsi="Georgia"/>
                <w:sz w:val="18"/>
                <w:szCs w:val="18"/>
              </w:rPr>
            </w:pPr>
          </w:p>
        </w:tc>
        <w:tc>
          <w:tcPr>
            <w:tcW w:w="992" w:type="dxa"/>
          </w:tcPr>
          <w:p w14:paraId="5618E9BF" w14:textId="77777777" w:rsidR="00E16364" w:rsidRPr="000E3A83" w:rsidRDefault="00E16364" w:rsidP="00955AA2">
            <w:pPr>
              <w:pStyle w:val="TableParagraph"/>
              <w:rPr>
                <w:rFonts w:ascii="Georgia" w:hAnsi="Georgia"/>
                <w:sz w:val="18"/>
                <w:szCs w:val="18"/>
              </w:rPr>
            </w:pPr>
          </w:p>
        </w:tc>
      </w:tr>
      <w:tr w:rsidR="00E16364" w:rsidRPr="000E3A83" w14:paraId="794D031A" w14:textId="77777777" w:rsidTr="007D3424">
        <w:trPr>
          <w:trHeight w:val="307"/>
        </w:trPr>
        <w:tc>
          <w:tcPr>
            <w:tcW w:w="4536" w:type="dxa"/>
            <w:gridSpan w:val="5"/>
          </w:tcPr>
          <w:p w14:paraId="7A0BB68F" w14:textId="77777777" w:rsidR="00E16364" w:rsidRPr="000E3A83" w:rsidRDefault="00E16364" w:rsidP="00955AA2">
            <w:pPr>
              <w:pStyle w:val="TableParagraph"/>
              <w:ind w:right="57"/>
              <w:jc w:val="right"/>
              <w:rPr>
                <w:rFonts w:ascii="Georgia" w:hAnsi="Georgia"/>
                <w:sz w:val="18"/>
                <w:szCs w:val="18"/>
              </w:rPr>
            </w:pPr>
            <w:proofErr w:type="spellStart"/>
            <w:r w:rsidRPr="000E3A83">
              <w:rPr>
                <w:rFonts w:ascii="Georgia" w:hAnsi="Georgia"/>
                <w:sz w:val="18"/>
                <w:szCs w:val="18"/>
              </w:rPr>
              <w:t>Razem</w:t>
            </w:r>
            <w:proofErr w:type="spellEnd"/>
          </w:p>
        </w:tc>
        <w:tc>
          <w:tcPr>
            <w:tcW w:w="993" w:type="dxa"/>
          </w:tcPr>
          <w:p w14:paraId="2E6797FE" w14:textId="77777777" w:rsidR="00E16364" w:rsidRPr="000E3A83" w:rsidRDefault="00E16364" w:rsidP="00955AA2">
            <w:pPr>
              <w:pStyle w:val="TableParagraph"/>
              <w:rPr>
                <w:rFonts w:ascii="Georgia" w:hAnsi="Georgia"/>
                <w:sz w:val="18"/>
                <w:szCs w:val="18"/>
              </w:rPr>
            </w:pPr>
          </w:p>
        </w:tc>
        <w:tc>
          <w:tcPr>
            <w:tcW w:w="708" w:type="dxa"/>
          </w:tcPr>
          <w:p w14:paraId="573EB17B" w14:textId="77777777" w:rsidR="00E16364" w:rsidRPr="000E3A83" w:rsidRDefault="00E16364" w:rsidP="00955AA2">
            <w:pPr>
              <w:pStyle w:val="TableParagraph"/>
              <w:ind w:left="7"/>
              <w:rPr>
                <w:rFonts w:ascii="Georgia" w:hAnsi="Georgia"/>
                <w:sz w:val="18"/>
                <w:szCs w:val="18"/>
              </w:rPr>
            </w:pPr>
            <w:r w:rsidRPr="000E3A83">
              <w:rPr>
                <w:rFonts w:ascii="Georgia" w:hAnsi="Georgia"/>
                <w:sz w:val="18"/>
                <w:szCs w:val="18"/>
              </w:rPr>
              <w:t>X</w:t>
            </w:r>
          </w:p>
        </w:tc>
        <w:tc>
          <w:tcPr>
            <w:tcW w:w="851" w:type="dxa"/>
          </w:tcPr>
          <w:p w14:paraId="73365A49" w14:textId="77777777" w:rsidR="00E16364" w:rsidRPr="000E3A83" w:rsidRDefault="00E16364" w:rsidP="00955AA2">
            <w:pPr>
              <w:pStyle w:val="TableParagraph"/>
              <w:rPr>
                <w:rFonts w:ascii="Georgia" w:hAnsi="Georgia"/>
                <w:sz w:val="18"/>
                <w:szCs w:val="18"/>
              </w:rPr>
            </w:pPr>
          </w:p>
        </w:tc>
        <w:tc>
          <w:tcPr>
            <w:tcW w:w="2126" w:type="dxa"/>
          </w:tcPr>
          <w:p w14:paraId="0732A80C" w14:textId="77777777" w:rsidR="00E16364" w:rsidRPr="000E3A83" w:rsidRDefault="00E16364" w:rsidP="00955AA2">
            <w:pPr>
              <w:pStyle w:val="TableParagraph"/>
              <w:ind w:left="9"/>
              <w:rPr>
                <w:rFonts w:ascii="Georgia" w:hAnsi="Georgia"/>
                <w:sz w:val="18"/>
                <w:szCs w:val="18"/>
              </w:rPr>
            </w:pPr>
            <w:r w:rsidRPr="000E3A83">
              <w:rPr>
                <w:rFonts w:ascii="Georgia" w:hAnsi="Georgia"/>
                <w:sz w:val="18"/>
                <w:szCs w:val="18"/>
              </w:rPr>
              <w:t>X</w:t>
            </w:r>
          </w:p>
        </w:tc>
        <w:tc>
          <w:tcPr>
            <w:tcW w:w="992" w:type="dxa"/>
          </w:tcPr>
          <w:p w14:paraId="3D657BD9" w14:textId="77777777" w:rsidR="00E16364" w:rsidRPr="000E3A83" w:rsidRDefault="00E16364" w:rsidP="00955AA2">
            <w:pPr>
              <w:pStyle w:val="TableParagraph"/>
              <w:ind w:left="9"/>
              <w:rPr>
                <w:rFonts w:ascii="Georgia" w:hAnsi="Georgia"/>
                <w:sz w:val="18"/>
                <w:szCs w:val="18"/>
              </w:rPr>
            </w:pPr>
            <w:r w:rsidRPr="000E3A83">
              <w:rPr>
                <w:rFonts w:ascii="Georgia" w:hAnsi="Georgia"/>
                <w:sz w:val="18"/>
                <w:szCs w:val="18"/>
              </w:rPr>
              <w:t>X</w:t>
            </w:r>
          </w:p>
        </w:tc>
      </w:tr>
    </w:tbl>
    <w:p w14:paraId="1A7D0365" w14:textId="77777777" w:rsidR="000E3A83" w:rsidRPr="00E16364" w:rsidRDefault="000E3A83" w:rsidP="000E3A83">
      <w:pPr>
        <w:ind w:left="312"/>
        <w:rPr>
          <w:rFonts w:ascii="Georgia" w:hAnsi="Georgia"/>
          <w:i/>
          <w:iCs/>
          <w:sz w:val="18"/>
          <w:szCs w:val="18"/>
        </w:rPr>
      </w:pPr>
      <w:r w:rsidRPr="00E16364">
        <w:rPr>
          <w:rFonts w:ascii="Georgia" w:hAnsi="Georgia"/>
          <w:i/>
          <w:iCs/>
          <w:sz w:val="18"/>
          <w:szCs w:val="18"/>
        </w:rPr>
        <w:t>*Tabelę</w:t>
      </w:r>
      <w:r w:rsidRPr="00E16364">
        <w:rPr>
          <w:rFonts w:ascii="Georgia" w:hAnsi="Georgia"/>
          <w:i/>
          <w:iCs/>
          <w:spacing w:val="-6"/>
          <w:sz w:val="18"/>
          <w:szCs w:val="18"/>
        </w:rPr>
        <w:t xml:space="preserve"> </w:t>
      </w:r>
      <w:r w:rsidRPr="00E16364">
        <w:rPr>
          <w:rFonts w:ascii="Georgia" w:hAnsi="Georgia"/>
          <w:i/>
          <w:iCs/>
          <w:sz w:val="18"/>
          <w:szCs w:val="18"/>
        </w:rPr>
        <w:t>należy</w:t>
      </w:r>
      <w:r w:rsidRPr="00E16364">
        <w:rPr>
          <w:rFonts w:ascii="Georgia" w:hAnsi="Georgia"/>
          <w:i/>
          <w:iCs/>
          <w:spacing w:val="-5"/>
          <w:sz w:val="18"/>
          <w:szCs w:val="18"/>
        </w:rPr>
        <w:t xml:space="preserve"> </w:t>
      </w:r>
      <w:r w:rsidRPr="00E16364">
        <w:rPr>
          <w:rFonts w:ascii="Georgia" w:hAnsi="Georgia"/>
          <w:i/>
          <w:iCs/>
          <w:sz w:val="18"/>
          <w:szCs w:val="18"/>
        </w:rPr>
        <w:t>powtórzyć</w:t>
      </w:r>
      <w:r w:rsidRPr="00E16364">
        <w:rPr>
          <w:rFonts w:ascii="Georgia" w:hAnsi="Georgia"/>
          <w:i/>
          <w:iCs/>
          <w:spacing w:val="-7"/>
          <w:sz w:val="18"/>
          <w:szCs w:val="18"/>
        </w:rPr>
        <w:t xml:space="preserve"> </w:t>
      </w:r>
      <w:r w:rsidRPr="00E16364">
        <w:rPr>
          <w:rFonts w:ascii="Georgia" w:hAnsi="Georgia"/>
          <w:i/>
          <w:iCs/>
          <w:sz w:val="18"/>
          <w:szCs w:val="18"/>
        </w:rPr>
        <w:t>dla</w:t>
      </w:r>
      <w:r w:rsidRPr="00E16364">
        <w:rPr>
          <w:rFonts w:ascii="Georgia" w:hAnsi="Georgia"/>
          <w:i/>
          <w:iCs/>
          <w:spacing w:val="-4"/>
          <w:sz w:val="18"/>
          <w:szCs w:val="18"/>
        </w:rPr>
        <w:t xml:space="preserve"> </w:t>
      </w:r>
      <w:r w:rsidRPr="00E16364">
        <w:rPr>
          <w:rFonts w:ascii="Georgia" w:hAnsi="Georgia"/>
          <w:i/>
          <w:iCs/>
          <w:sz w:val="18"/>
          <w:szCs w:val="18"/>
        </w:rPr>
        <w:t>każdego</w:t>
      </w:r>
      <w:r w:rsidRPr="00E16364">
        <w:rPr>
          <w:rFonts w:ascii="Georgia" w:hAnsi="Georgia"/>
          <w:i/>
          <w:iCs/>
          <w:spacing w:val="-4"/>
          <w:sz w:val="18"/>
          <w:szCs w:val="18"/>
        </w:rPr>
        <w:t xml:space="preserve"> </w:t>
      </w:r>
      <w:r w:rsidRPr="00E16364">
        <w:rPr>
          <w:rFonts w:ascii="Georgia" w:hAnsi="Georgia"/>
          <w:i/>
          <w:iCs/>
          <w:sz w:val="18"/>
          <w:szCs w:val="18"/>
        </w:rPr>
        <w:t>oferowanego</w:t>
      </w:r>
      <w:r w:rsidRPr="00E16364">
        <w:rPr>
          <w:rFonts w:ascii="Georgia" w:hAnsi="Georgia"/>
          <w:i/>
          <w:iCs/>
          <w:spacing w:val="-3"/>
          <w:sz w:val="18"/>
          <w:szCs w:val="18"/>
        </w:rPr>
        <w:t xml:space="preserve"> </w:t>
      </w:r>
      <w:r w:rsidRPr="00E16364">
        <w:rPr>
          <w:rFonts w:ascii="Georgia" w:hAnsi="Georgia"/>
          <w:i/>
          <w:iCs/>
          <w:sz w:val="18"/>
          <w:szCs w:val="18"/>
        </w:rPr>
        <w:t>pakietu</w:t>
      </w:r>
    </w:p>
    <w:p w14:paraId="48F7F269" w14:textId="77777777" w:rsidR="000E3A83" w:rsidRPr="000E3A83" w:rsidRDefault="000E3A83" w:rsidP="000E3A83">
      <w:pPr>
        <w:pStyle w:val="Tekstpodstawowy"/>
        <w:spacing w:before="2"/>
        <w:rPr>
          <w:rFonts w:ascii="Georgia" w:hAnsi="Georgia"/>
          <w:b w:val="0"/>
          <w:bCs w:val="0"/>
          <w:i w:val="0"/>
          <w:iCs w:val="0"/>
          <w:sz w:val="20"/>
          <w:szCs w:val="20"/>
        </w:rPr>
      </w:pPr>
    </w:p>
    <w:p w14:paraId="108FFE3E" w14:textId="5DE46DA4" w:rsidR="000E3A83" w:rsidRPr="00B903DF" w:rsidRDefault="000E3A83" w:rsidP="00E16364">
      <w:pPr>
        <w:pStyle w:val="Tekstpodstawowy"/>
        <w:numPr>
          <w:ilvl w:val="6"/>
          <w:numId w:val="54"/>
        </w:numPr>
        <w:tabs>
          <w:tab w:val="left" w:leader="dot" w:pos="426"/>
        </w:tabs>
        <w:spacing w:before="1"/>
        <w:ind w:left="0" w:firstLine="0"/>
        <w:rPr>
          <w:rFonts w:ascii="Georgia" w:hAnsi="Georgia"/>
          <w:b w:val="0"/>
          <w:bCs w:val="0"/>
          <w:i w:val="0"/>
          <w:iCs w:val="0"/>
          <w:sz w:val="20"/>
          <w:szCs w:val="20"/>
        </w:rPr>
      </w:pPr>
      <w:proofErr w:type="spellStart"/>
      <w:r w:rsidRPr="00B903DF">
        <w:rPr>
          <w:rFonts w:ascii="Georgia" w:hAnsi="Georgia"/>
          <w:b w:val="0"/>
          <w:bCs w:val="0"/>
          <w:i w:val="0"/>
          <w:iCs w:val="0"/>
          <w:sz w:val="20"/>
          <w:szCs w:val="20"/>
        </w:rPr>
        <w:t>Wartość</w:t>
      </w:r>
      <w:proofErr w:type="spellEnd"/>
      <w:r w:rsidRPr="00B903DF">
        <w:rPr>
          <w:rFonts w:ascii="Georgia" w:hAnsi="Georgia"/>
          <w:b w:val="0"/>
          <w:bCs w:val="0"/>
          <w:i w:val="0"/>
          <w:iCs w:val="0"/>
          <w:spacing w:val="47"/>
          <w:sz w:val="20"/>
          <w:szCs w:val="20"/>
        </w:rPr>
        <w:t xml:space="preserve"> </w:t>
      </w:r>
      <w:proofErr w:type="spellStart"/>
      <w:r w:rsidRPr="00B903DF">
        <w:rPr>
          <w:rFonts w:ascii="Georgia" w:hAnsi="Georgia"/>
          <w:b w:val="0"/>
          <w:bCs w:val="0"/>
          <w:i w:val="0"/>
          <w:iCs w:val="0"/>
          <w:sz w:val="20"/>
          <w:szCs w:val="20"/>
        </w:rPr>
        <w:t>oferty</w:t>
      </w:r>
      <w:proofErr w:type="spellEnd"/>
      <w:r w:rsidRPr="00B903DF">
        <w:rPr>
          <w:rFonts w:ascii="Georgia" w:hAnsi="Georgia"/>
          <w:b w:val="0"/>
          <w:bCs w:val="0"/>
          <w:i w:val="0"/>
          <w:iCs w:val="0"/>
          <w:spacing w:val="49"/>
          <w:sz w:val="20"/>
          <w:szCs w:val="20"/>
        </w:rPr>
        <w:t xml:space="preserve"> </w:t>
      </w:r>
      <w:proofErr w:type="spellStart"/>
      <w:r w:rsidRPr="00B903DF">
        <w:rPr>
          <w:rFonts w:ascii="Georgia" w:hAnsi="Georgia"/>
          <w:b w:val="0"/>
          <w:bCs w:val="0"/>
          <w:i w:val="0"/>
          <w:iCs w:val="0"/>
          <w:spacing w:val="49"/>
          <w:sz w:val="20"/>
          <w:szCs w:val="20"/>
        </w:rPr>
        <w:t>dla</w:t>
      </w:r>
      <w:proofErr w:type="spellEnd"/>
      <w:r w:rsidRPr="00B903DF">
        <w:rPr>
          <w:rFonts w:ascii="Georgia" w:hAnsi="Georgia"/>
          <w:b w:val="0"/>
          <w:bCs w:val="0"/>
          <w:i w:val="0"/>
          <w:iCs w:val="0"/>
          <w:spacing w:val="49"/>
          <w:sz w:val="20"/>
          <w:szCs w:val="20"/>
        </w:rPr>
        <w:t xml:space="preserve"> </w:t>
      </w:r>
      <w:proofErr w:type="spellStart"/>
      <w:r w:rsidRPr="00B903DF">
        <w:rPr>
          <w:rFonts w:ascii="Georgia" w:hAnsi="Georgia"/>
          <w:b w:val="0"/>
          <w:bCs w:val="0"/>
          <w:i w:val="0"/>
          <w:iCs w:val="0"/>
          <w:sz w:val="20"/>
          <w:szCs w:val="20"/>
        </w:rPr>
        <w:t>Pakietu</w:t>
      </w:r>
      <w:proofErr w:type="spellEnd"/>
      <w:r w:rsidRPr="00B903DF">
        <w:rPr>
          <w:rFonts w:ascii="Georgia" w:hAnsi="Georgia"/>
          <w:b w:val="0"/>
          <w:bCs w:val="0"/>
          <w:i w:val="0"/>
          <w:iCs w:val="0"/>
          <w:spacing w:val="-1"/>
          <w:sz w:val="20"/>
          <w:szCs w:val="20"/>
        </w:rPr>
        <w:t xml:space="preserve"> </w:t>
      </w:r>
      <w:r w:rsidRPr="00B903DF">
        <w:rPr>
          <w:rFonts w:ascii="Georgia" w:hAnsi="Georgia"/>
          <w:b w:val="0"/>
          <w:bCs w:val="0"/>
          <w:i w:val="0"/>
          <w:iCs w:val="0"/>
          <w:sz w:val="20"/>
          <w:szCs w:val="20"/>
        </w:rPr>
        <w:t>nr ……</w:t>
      </w:r>
      <w:proofErr w:type="spellStart"/>
      <w:r w:rsidRPr="00B903DF">
        <w:rPr>
          <w:rFonts w:ascii="Georgia" w:hAnsi="Georgia"/>
          <w:b w:val="0"/>
          <w:bCs w:val="0"/>
          <w:i w:val="0"/>
          <w:iCs w:val="0"/>
          <w:sz w:val="20"/>
          <w:szCs w:val="20"/>
        </w:rPr>
        <w:t>netto</w:t>
      </w:r>
      <w:proofErr w:type="spellEnd"/>
      <w:r w:rsidRPr="00B903DF">
        <w:rPr>
          <w:rFonts w:ascii="Georgia" w:hAnsi="Georgia"/>
          <w:b w:val="0"/>
          <w:bCs w:val="0"/>
          <w:i w:val="0"/>
          <w:iCs w:val="0"/>
          <w:sz w:val="20"/>
          <w:szCs w:val="20"/>
        </w:rPr>
        <w:t>:</w:t>
      </w:r>
      <w:r w:rsidRPr="00B903DF">
        <w:rPr>
          <w:rFonts w:ascii="Georgia" w:hAnsi="Georgia"/>
          <w:b w:val="0"/>
          <w:bCs w:val="0"/>
          <w:i w:val="0"/>
          <w:iCs w:val="0"/>
          <w:spacing w:val="47"/>
          <w:sz w:val="20"/>
          <w:szCs w:val="20"/>
        </w:rPr>
        <w:t xml:space="preserve"> </w:t>
      </w:r>
      <w:r w:rsidRPr="00B903DF">
        <w:rPr>
          <w:rFonts w:ascii="Georgia" w:hAnsi="Georgia"/>
          <w:b w:val="0"/>
          <w:bCs w:val="0"/>
          <w:i w:val="0"/>
          <w:iCs w:val="0"/>
          <w:sz w:val="20"/>
          <w:szCs w:val="20"/>
        </w:rPr>
        <w:t>........................</w:t>
      </w:r>
      <w:r w:rsidRPr="00B903DF">
        <w:rPr>
          <w:rFonts w:ascii="Georgia" w:hAnsi="Georgia"/>
          <w:b w:val="0"/>
          <w:bCs w:val="0"/>
          <w:i w:val="0"/>
          <w:iCs w:val="0"/>
          <w:spacing w:val="45"/>
          <w:sz w:val="20"/>
          <w:szCs w:val="20"/>
        </w:rPr>
        <w:t xml:space="preserve"> </w:t>
      </w:r>
      <w:proofErr w:type="spellStart"/>
      <w:r w:rsidRPr="00B903DF">
        <w:rPr>
          <w:rFonts w:ascii="Georgia" w:hAnsi="Georgia"/>
          <w:b w:val="0"/>
          <w:bCs w:val="0"/>
          <w:i w:val="0"/>
          <w:iCs w:val="0"/>
          <w:sz w:val="20"/>
          <w:szCs w:val="20"/>
        </w:rPr>
        <w:t>zł</w:t>
      </w:r>
      <w:proofErr w:type="spellEnd"/>
      <w:r w:rsidRPr="00B903DF">
        <w:rPr>
          <w:rFonts w:ascii="Georgia" w:hAnsi="Georgia"/>
          <w:b w:val="0"/>
          <w:bCs w:val="0"/>
          <w:i w:val="0"/>
          <w:iCs w:val="0"/>
          <w:sz w:val="20"/>
          <w:szCs w:val="20"/>
        </w:rPr>
        <w:t>,</w:t>
      </w:r>
      <w:r w:rsidRPr="00B903DF">
        <w:rPr>
          <w:rFonts w:ascii="Georgia" w:hAnsi="Georgia"/>
          <w:b w:val="0"/>
          <w:bCs w:val="0"/>
          <w:i w:val="0"/>
          <w:iCs w:val="0"/>
          <w:spacing w:val="45"/>
          <w:sz w:val="20"/>
          <w:szCs w:val="20"/>
        </w:rPr>
        <w:t xml:space="preserve"> </w:t>
      </w:r>
      <w:proofErr w:type="spellStart"/>
      <w:r w:rsidRPr="00B903DF">
        <w:rPr>
          <w:rFonts w:ascii="Georgia" w:hAnsi="Georgia"/>
          <w:b w:val="0"/>
          <w:bCs w:val="0"/>
          <w:i w:val="0"/>
          <w:iCs w:val="0"/>
          <w:sz w:val="20"/>
          <w:szCs w:val="20"/>
        </w:rPr>
        <w:t>brutto</w:t>
      </w:r>
      <w:proofErr w:type="spellEnd"/>
      <w:r w:rsidRPr="00B903DF">
        <w:rPr>
          <w:rFonts w:ascii="Georgia" w:hAnsi="Georgia"/>
          <w:b w:val="0"/>
          <w:bCs w:val="0"/>
          <w:i w:val="0"/>
          <w:iCs w:val="0"/>
          <w:spacing w:val="48"/>
          <w:sz w:val="20"/>
          <w:szCs w:val="20"/>
        </w:rPr>
        <w:t xml:space="preserve"> </w:t>
      </w:r>
      <w:r w:rsidRPr="00B903DF">
        <w:rPr>
          <w:rFonts w:ascii="Georgia" w:hAnsi="Georgia"/>
          <w:b w:val="0"/>
          <w:bCs w:val="0"/>
          <w:i w:val="0"/>
          <w:iCs w:val="0"/>
          <w:sz w:val="20"/>
          <w:szCs w:val="20"/>
        </w:rPr>
        <w:t>...................................</w:t>
      </w:r>
      <w:r w:rsidRPr="00B903DF">
        <w:rPr>
          <w:rFonts w:ascii="Georgia" w:hAnsi="Georgia"/>
          <w:b w:val="0"/>
          <w:bCs w:val="0"/>
          <w:i w:val="0"/>
          <w:iCs w:val="0"/>
          <w:spacing w:val="48"/>
          <w:sz w:val="20"/>
          <w:szCs w:val="20"/>
        </w:rPr>
        <w:t xml:space="preserve"> </w:t>
      </w:r>
      <w:proofErr w:type="spellStart"/>
      <w:r w:rsidRPr="00B903DF">
        <w:rPr>
          <w:rFonts w:ascii="Georgia" w:hAnsi="Georgia"/>
          <w:b w:val="0"/>
          <w:bCs w:val="0"/>
          <w:i w:val="0"/>
          <w:iCs w:val="0"/>
          <w:sz w:val="20"/>
          <w:szCs w:val="20"/>
        </w:rPr>
        <w:t>zł</w:t>
      </w:r>
      <w:proofErr w:type="spellEnd"/>
      <w:r w:rsidRPr="00B903DF">
        <w:rPr>
          <w:rFonts w:ascii="Georgia" w:hAnsi="Georgia"/>
          <w:b w:val="0"/>
          <w:bCs w:val="0"/>
          <w:i w:val="0"/>
          <w:iCs w:val="0"/>
          <w:spacing w:val="47"/>
          <w:sz w:val="20"/>
          <w:szCs w:val="20"/>
        </w:rPr>
        <w:t xml:space="preserve"> </w:t>
      </w:r>
      <w:r w:rsidRPr="00B903DF">
        <w:rPr>
          <w:rFonts w:ascii="Georgia" w:hAnsi="Georgia"/>
          <w:b w:val="0"/>
          <w:bCs w:val="0"/>
          <w:i w:val="0"/>
          <w:iCs w:val="0"/>
          <w:sz w:val="20"/>
          <w:szCs w:val="20"/>
        </w:rPr>
        <w:t xml:space="preserve"> </w:t>
      </w:r>
    </w:p>
    <w:p w14:paraId="67F23F70" w14:textId="77777777" w:rsidR="00B903DF" w:rsidRPr="00B903DF" w:rsidRDefault="00E16364" w:rsidP="00B903DF">
      <w:pPr>
        <w:pStyle w:val="Tekstpodstawowy"/>
        <w:numPr>
          <w:ilvl w:val="6"/>
          <w:numId w:val="54"/>
        </w:numPr>
        <w:tabs>
          <w:tab w:val="left" w:leader="dot" w:pos="142"/>
          <w:tab w:val="left" w:pos="284"/>
        </w:tabs>
        <w:spacing w:before="1"/>
        <w:ind w:left="0" w:firstLine="0"/>
        <w:rPr>
          <w:rFonts w:ascii="Georgia" w:hAnsi="Georgia"/>
          <w:b w:val="0"/>
          <w:bCs w:val="0"/>
          <w:i w:val="0"/>
          <w:iCs w:val="0"/>
          <w:sz w:val="20"/>
          <w:szCs w:val="20"/>
        </w:rPr>
      </w:pPr>
      <w:proofErr w:type="spellStart"/>
      <w:r w:rsidRPr="00B903DF">
        <w:rPr>
          <w:rFonts w:ascii="Georgia" w:hAnsi="Georgia"/>
          <w:b w:val="0"/>
          <w:bCs w:val="0"/>
          <w:i w:val="0"/>
          <w:iCs w:val="0"/>
          <w:sz w:val="20"/>
          <w:szCs w:val="20"/>
        </w:rPr>
        <w:t>Wartość</w:t>
      </w:r>
      <w:proofErr w:type="spellEnd"/>
      <w:r w:rsidRPr="00B903DF">
        <w:rPr>
          <w:rFonts w:ascii="Georgia" w:hAnsi="Georgia"/>
          <w:b w:val="0"/>
          <w:bCs w:val="0"/>
          <w:i w:val="0"/>
          <w:iCs w:val="0"/>
          <w:spacing w:val="47"/>
          <w:sz w:val="20"/>
          <w:szCs w:val="20"/>
        </w:rPr>
        <w:t xml:space="preserve"> </w:t>
      </w:r>
      <w:proofErr w:type="spellStart"/>
      <w:r w:rsidRPr="00B903DF">
        <w:rPr>
          <w:rFonts w:ascii="Georgia" w:hAnsi="Georgia"/>
          <w:b w:val="0"/>
          <w:bCs w:val="0"/>
          <w:i w:val="0"/>
          <w:iCs w:val="0"/>
          <w:sz w:val="20"/>
          <w:szCs w:val="20"/>
        </w:rPr>
        <w:t>oferty</w:t>
      </w:r>
      <w:proofErr w:type="spellEnd"/>
      <w:r w:rsidRPr="00B903DF">
        <w:rPr>
          <w:rFonts w:ascii="Georgia" w:hAnsi="Georgia"/>
          <w:b w:val="0"/>
          <w:bCs w:val="0"/>
          <w:i w:val="0"/>
          <w:iCs w:val="0"/>
          <w:spacing w:val="49"/>
          <w:sz w:val="20"/>
          <w:szCs w:val="20"/>
        </w:rPr>
        <w:t xml:space="preserve"> </w:t>
      </w:r>
      <w:proofErr w:type="spellStart"/>
      <w:r w:rsidRPr="00B903DF">
        <w:rPr>
          <w:rFonts w:ascii="Georgia" w:hAnsi="Georgia"/>
          <w:b w:val="0"/>
          <w:bCs w:val="0"/>
          <w:i w:val="0"/>
          <w:iCs w:val="0"/>
          <w:spacing w:val="49"/>
          <w:sz w:val="20"/>
          <w:szCs w:val="20"/>
        </w:rPr>
        <w:t>dla</w:t>
      </w:r>
      <w:proofErr w:type="spellEnd"/>
      <w:r w:rsidRPr="00B903DF">
        <w:rPr>
          <w:rFonts w:ascii="Georgia" w:hAnsi="Georgia"/>
          <w:b w:val="0"/>
          <w:bCs w:val="0"/>
          <w:i w:val="0"/>
          <w:iCs w:val="0"/>
          <w:spacing w:val="49"/>
          <w:sz w:val="20"/>
          <w:szCs w:val="20"/>
        </w:rPr>
        <w:t xml:space="preserve"> </w:t>
      </w:r>
      <w:proofErr w:type="spellStart"/>
      <w:r w:rsidRPr="00B903DF">
        <w:rPr>
          <w:rFonts w:ascii="Georgia" w:hAnsi="Georgia"/>
          <w:b w:val="0"/>
          <w:bCs w:val="0"/>
          <w:i w:val="0"/>
          <w:iCs w:val="0"/>
          <w:sz w:val="20"/>
          <w:szCs w:val="20"/>
        </w:rPr>
        <w:t>Pakietu</w:t>
      </w:r>
      <w:proofErr w:type="spellEnd"/>
      <w:r w:rsidRPr="00B903DF">
        <w:rPr>
          <w:rFonts w:ascii="Georgia" w:hAnsi="Georgia"/>
          <w:b w:val="0"/>
          <w:bCs w:val="0"/>
          <w:i w:val="0"/>
          <w:iCs w:val="0"/>
          <w:spacing w:val="-1"/>
          <w:sz w:val="20"/>
          <w:szCs w:val="20"/>
        </w:rPr>
        <w:t xml:space="preserve"> </w:t>
      </w:r>
      <w:r w:rsidRPr="00B903DF">
        <w:rPr>
          <w:rFonts w:ascii="Georgia" w:hAnsi="Georgia"/>
          <w:b w:val="0"/>
          <w:bCs w:val="0"/>
          <w:i w:val="0"/>
          <w:iCs w:val="0"/>
          <w:sz w:val="20"/>
          <w:szCs w:val="20"/>
        </w:rPr>
        <w:t>nr ……</w:t>
      </w:r>
      <w:proofErr w:type="spellStart"/>
      <w:r w:rsidRPr="00B903DF">
        <w:rPr>
          <w:rFonts w:ascii="Georgia" w:hAnsi="Georgia"/>
          <w:b w:val="0"/>
          <w:bCs w:val="0"/>
          <w:i w:val="0"/>
          <w:iCs w:val="0"/>
          <w:sz w:val="20"/>
          <w:szCs w:val="20"/>
        </w:rPr>
        <w:t>netto</w:t>
      </w:r>
      <w:proofErr w:type="spellEnd"/>
      <w:r w:rsidRPr="00B903DF">
        <w:rPr>
          <w:rFonts w:ascii="Georgia" w:hAnsi="Georgia"/>
          <w:b w:val="0"/>
          <w:bCs w:val="0"/>
          <w:i w:val="0"/>
          <w:iCs w:val="0"/>
          <w:sz w:val="20"/>
          <w:szCs w:val="20"/>
        </w:rPr>
        <w:t>:</w:t>
      </w:r>
      <w:r w:rsidRPr="00B903DF">
        <w:rPr>
          <w:rFonts w:ascii="Georgia" w:hAnsi="Georgia"/>
          <w:b w:val="0"/>
          <w:bCs w:val="0"/>
          <w:i w:val="0"/>
          <w:iCs w:val="0"/>
          <w:spacing w:val="47"/>
          <w:sz w:val="20"/>
          <w:szCs w:val="20"/>
        </w:rPr>
        <w:t xml:space="preserve"> </w:t>
      </w:r>
      <w:r w:rsidRPr="00B903DF">
        <w:rPr>
          <w:rFonts w:ascii="Georgia" w:hAnsi="Georgia"/>
          <w:b w:val="0"/>
          <w:bCs w:val="0"/>
          <w:i w:val="0"/>
          <w:iCs w:val="0"/>
          <w:sz w:val="20"/>
          <w:szCs w:val="20"/>
        </w:rPr>
        <w:t>........................</w:t>
      </w:r>
      <w:r w:rsidRPr="00B903DF">
        <w:rPr>
          <w:rFonts w:ascii="Georgia" w:hAnsi="Georgia"/>
          <w:b w:val="0"/>
          <w:bCs w:val="0"/>
          <w:i w:val="0"/>
          <w:iCs w:val="0"/>
          <w:spacing w:val="45"/>
          <w:sz w:val="20"/>
          <w:szCs w:val="20"/>
        </w:rPr>
        <w:t xml:space="preserve"> </w:t>
      </w:r>
      <w:proofErr w:type="spellStart"/>
      <w:r w:rsidRPr="00B903DF">
        <w:rPr>
          <w:rFonts w:ascii="Georgia" w:hAnsi="Georgia"/>
          <w:b w:val="0"/>
          <w:bCs w:val="0"/>
          <w:i w:val="0"/>
          <w:iCs w:val="0"/>
          <w:sz w:val="20"/>
          <w:szCs w:val="20"/>
        </w:rPr>
        <w:t>zł</w:t>
      </w:r>
      <w:proofErr w:type="spellEnd"/>
      <w:r w:rsidRPr="00B903DF">
        <w:rPr>
          <w:rFonts w:ascii="Georgia" w:hAnsi="Georgia"/>
          <w:b w:val="0"/>
          <w:bCs w:val="0"/>
          <w:i w:val="0"/>
          <w:iCs w:val="0"/>
          <w:sz w:val="20"/>
          <w:szCs w:val="20"/>
        </w:rPr>
        <w:t>,</w:t>
      </w:r>
      <w:r w:rsidRPr="00B903DF">
        <w:rPr>
          <w:rFonts w:ascii="Georgia" w:hAnsi="Georgia"/>
          <w:b w:val="0"/>
          <w:bCs w:val="0"/>
          <w:i w:val="0"/>
          <w:iCs w:val="0"/>
          <w:spacing w:val="45"/>
          <w:sz w:val="20"/>
          <w:szCs w:val="20"/>
        </w:rPr>
        <w:t xml:space="preserve"> </w:t>
      </w:r>
      <w:proofErr w:type="spellStart"/>
      <w:r w:rsidRPr="00B903DF">
        <w:rPr>
          <w:rFonts w:ascii="Georgia" w:hAnsi="Georgia"/>
          <w:b w:val="0"/>
          <w:bCs w:val="0"/>
          <w:i w:val="0"/>
          <w:iCs w:val="0"/>
          <w:sz w:val="20"/>
          <w:szCs w:val="20"/>
        </w:rPr>
        <w:t>brutto</w:t>
      </w:r>
      <w:proofErr w:type="spellEnd"/>
      <w:r w:rsidRPr="00B903DF">
        <w:rPr>
          <w:rFonts w:ascii="Georgia" w:hAnsi="Georgia"/>
          <w:b w:val="0"/>
          <w:bCs w:val="0"/>
          <w:i w:val="0"/>
          <w:iCs w:val="0"/>
          <w:spacing w:val="48"/>
          <w:sz w:val="20"/>
          <w:szCs w:val="20"/>
        </w:rPr>
        <w:t xml:space="preserve"> </w:t>
      </w:r>
      <w:r w:rsidRPr="00B903DF">
        <w:rPr>
          <w:rFonts w:ascii="Georgia" w:hAnsi="Georgia"/>
          <w:b w:val="0"/>
          <w:bCs w:val="0"/>
          <w:i w:val="0"/>
          <w:iCs w:val="0"/>
          <w:sz w:val="20"/>
          <w:szCs w:val="20"/>
        </w:rPr>
        <w:t>...................................</w:t>
      </w:r>
      <w:r w:rsidRPr="00B903DF">
        <w:rPr>
          <w:rFonts w:ascii="Georgia" w:hAnsi="Georgia"/>
          <w:b w:val="0"/>
          <w:bCs w:val="0"/>
          <w:i w:val="0"/>
          <w:iCs w:val="0"/>
          <w:spacing w:val="48"/>
          <w:sz w:val="20"/>
          <w:szCs w:val="20"/>
        </w:rPr>
        <w:t xml:space="preserve"> </w:t>
      </w:r>
      <w:proofErr w:type="spellStart"/>
      <w:r w:rsidRPr="00B903DF">
        <w:rPr>
          <w:rFonts w:ascii="Georgia" w:hAnsi="Georgia"/>
          <w:b w:val="0"/>
          <w:bCs w:val="0"/>
          <w:i w:val="0"/>
          <w:iCs w:val="0"/>
          <w:sz w:val="20"/>
          <w:szCs w:val="20"/>
        </w:rPr>
        <w:t>zł</w:t>
      </w:r>
      <w:proofErr w:type="spellEnd"/>
      <w:r w:rsidRPr="00B903DF">
        <w:rPr>
          <w:rFonts w:ascii="Georgia" w:hAnsi="Georgia"/>
          <w:b w:val="0"/>
          <w:bCs w:val="0"/>
          <w:i w:val="0"/>
          <w:iCs w:val="0"/>
          <w:spacing w:val="47"/>
          <w:sz w:val="20"/>
          <w:szCs w:val="20"/>
        </w:rPr>
        <w:t xml:space="preserve"> </w:t>
      </w:r>
      <w:r w:rsidRPr="00B903DF">
        <w:rPr>
          <w:rFonts w:ascii="Georgia" w:hAnsi="Georgia"/>
          <w:b w:val="0"/>
          <w:bCs w:val="0"/>
          <w:i w:val="0"/>
          <w:iCs w:val="0"/>
          <w:sz w:val="20"/>
          <w:szCs w:val="20"/>
        </w:rPr>
        <w:t xml:space="preserve"> </w:t>
      </w:r>
      <w:proofErr w:type="spellStart"/>
      <w:r w:rsidRPr="00B903DF">
        <w:rPr>
          <w:rFonts w:ascii="Georgia" w:hAnsi="Georgia"/>
          <w:b w:val="0"/>
          <w:bCs w:val="0"/>
          <w:i w:val="0"/>
          <w:iCs w:val="0"/>
          <w:sz w:val="20"/>
          <w:szCs w:val="20"/>
        </w:rPr>
        <w:t>itd</w:t>
      </w:r>
      <w:proofErr w:type="spellEnd"/>
      <w:r w:rsidRPr="00B903DF">
        <w:rPr>
          <w:rFonts w:ascii="Georgia" w:hAnsi="Georgia"/>
          <w:b w:val="0"/>
          <w:bCs w:val="0"/>
          <w:i w:val="0"/>
          <w:iCs w:val="0"/>
          <w:sz w:val="20"/>
          <w:szCs w:val="20"/>
        </w:rPr>
        <w:t>.</w:t>
      </w:r>
    </w:p>
    <w:p w14:paraId="675B452B" w14:textId="5A4351EE" w:rsidR="00B903DF" w:rsidRPr="00B903DF" w:rsidRDefault="00B903DF" w:rsidP="00B903DF">
      <w:pPr>
        <w:pStyle w:val="Tekstpodstawowy"/>
        <w:numPr>
          <w:ilvl w:val="6"/>
          <w:numId w:val="54"/>
        </w:numPr>
        <w:tabs>
          <w:tab w:val="left" w:leader="dot" w:pos="142"/>
          <w:tab w:val="left" w:pos="284"/>
        </w:tabs>
        <w:spacing w:before="1"/>
        <w:ind w:left="0" w:firstLine="0"/>
        <w:rPr>
          <w:rFonts w:ascii="Georgia" w:hAnsi="Georgia"/>
          <w:b w:val="0"/>
          <w:bCs w:val="0"/>
          <w:i w:val="0"/>
          <w:iCs w:val="0"/>
          <w:sz w:val="20"/>
          <w:szCs w:val="20"/>
        </w:rPr>
      </w:pPr>
      <w:proofErr w:type="spellStart"/>
      <w:r>
        <w:rPr>
          <w:rFonts w:ascii="Georgia" w:hAnsi="Georgia" w:cs="Georgia"/>
          <w:b w:val="0"/>
          <w:bCs w:val="0"/>
          <w:i w:val="0"/>
          <w:iCs w:val="0"/>
          <w:sz w:val="20"/>
          <w:szCs w:val="20"/>
        </w:rPr>
        <w:t>C</w:t>
      </w:r>
      <w:r w:rsidRPr="00B903DF">
        <w:rPr>
          <w:rFonts w:ascii="Georgia" w:hAnsi="Georgia" w:cs="Georgia"/>
          <w:b w:val="0"/>
          <w:bCs w:val="0"/>
          <w:i w:val="0"/>
          <w:iCs w:val="0"/>
          <w:sz w:val="20"/>
          <w:szCs w:val="20"/>
        </w:rPr>
        <w:t>zynsz</w:t>
      </w:r>
      <w:proofErr w:type="spellEnd"/>
      <w:r w:rsidRPr="00B903DF">
        <w:rPr>
          <w:rFonts w:ascii="Georgia" w:hAnsi="Georgia" w:cs="Georgia"/>
          <w:b w:val="0"/>
          <w:bCs w:val="0"/>
          <w:i w:val="0"/>
          <w:iCs w:val="0"/>
          <w:sz w:val="20"/>
          <w:szCs w:val="20"/>
        </w:rPr>
        <w:t xml:space="preserve"> </w:t>
      </w:r>
      <w:proofErr w:type="spellStart"/>
      <w:r w:rsidRPr="00B903DF">
        <w:rPr>
          <w:rFonts w:ascii="Georgia" w:hAnsi="Georgia" w:cs="Georgia"/>
          <w:b w:val="0"/>
          <w:bCs w:val="0"/>
          <w:i w:val="0"/>
          <w:iCs w:val="0"/>
          <w:sz w:val="20"/>
          <w:szCs w:val="20"/>
        </w:rPr>
        <w:t>najmu</w:t>
      </w:r>
      <w:proofErr w:type="spellEnd"/>
      <w:r w:rsidRPr="00B903DF">
        <w:rPr>
          <w:rFonts w:ascii="Georgia" w:hAnsi="Georgia" w:cs="Georgia"/>
          <w:b w:val="0"/>
          <w:bCs w:val="0"/>
          <w:i w:val="0"/>
          <w:iCs w:val="0"/>
          <w:sz w:val="20"/>
          <w:szCs w:val="20"/>
        </w:rPr>
        <w:t xml:space="preserve"> </w:t>
      </w:r>
      <w:proofErr w:type="spellStart"/>
      <w:r w:rsidRPr="00B903DF">
        <w:rPr>
          <w:rFonts w:ascii="Georgia" w:hAnsi="Georgia" w:cs="Georgia"/>
          <w:b w:val="0"/>
          <w:bCs w:val="0"/>
          <w:i w:val="0"/>
          <w:iCs w:val="0"/>
          <w:sz w:val="20"/>
          <w:szCs w:val="20"/>
        </w:rPr>
        <w:t>parowników</w:t>
      </w:r>
      <w:proofErr w:type="spellEnd"/>
      <w:r w:rsidRPr="00B903DF">
        <w:rPr>
          <w:rFonts w:ascii="Georgia" w:hAnsi="Georgia" w:cs="Georgia"/>
          <w:b w:val="0"/>
          <w:bCs w:val="0"/>
          <w:i w:val="0"/>
          <w:iCs w:val="0"/>
          <w:sz w:val="20"/>
          <w:szCs w:val="20"/>
        </w:rPr>
        <w:t xml:space="preserve">: </w:t>
      </w:r>
      <w:proofErr w:type="spellStart"/>
      <w:r w:rsidRPr="00B903DF">
        <w:rPr>
          <w:rFonts w:ascii="Georgia" w:hAnsi="Georgia" w:cs="Georgia"/>
          <w:b w:val="0"/>
          <w:bCs w:val="0"/>
          <w:i w:val="0"/>
          <w:iCs w:val="0"/>
          <w:sz w:val="20"/>
          <w:szCs w:val="20"/>
        </w:rPr>
        <w:t>netto</w:t>
      </w:r>
      <w:proofErr w:type="spellEnd"/>
      <w:r w:rsidRPr="00B903DF">
        <w:rPr>
          <w:rFonts w:ascii="Georgia" w:hAnsi="Georgia" w:cs="Georgia"/>
          <w:b w:val="0"/>
          <w:bCs w:val="0"/>
          <w:i w:val="0"/>
          <w:iCs w:val="0"/>
          <w:sz w:val="20"/>
          <w:szCs w:val="20"/>
        </w:rPr>
        <w:t>: ....................</w:t>
      </w:r>
      <w:r>
        <w:rPr>
          <w:rFonts w:ascii="Georgia" w:hAnsi="Georgia" w:cs="Georgia"/>
          <w:b w:val="0"/>
          <w:bCs w:val="0"/>
          <w:i w:val="0"/>
          <w:iCs w:val="0"/>
          <w:sz w:val="20"/>
          <w:szCs w:val="20"/>
        </w:rPr>
        <w:t>..</w:t>
      </w:r>
      <w:r w:rsidRPr="00B903DF">
        <w:rPr>
          <w:rFonts w:ascii="Georgia" w:hAnsi="Georgia" w:cs="Georgia"/>
          <w:b w:val="0"/>
          <w:bCs w:val="0"/>
          <w:i w:val="0"/>
          <w:iCs w:val="0"/>
          <w:sz w:val="20"/>
          <w:szCs w:val="20"/>
        </w:rPr>
        <w:t xml:space="preserve">........ </w:t>
      </w:r>
      <w:proofErr w:type="spellStart"/>
      <w:r w:rsidRPr="00B903DF">
        <w:rPr>
          <w:rFonts w:ascii="Georgia" w:hAnsi="Georgia" w:cs="Georgia"/>
          <w:b w:val="0"/>
          <w:bCs w:val="0"/>
          <w:i w:val="0"/>
          <w:iCs w:val="0"/>
          <w:sz w:val="20"/>
          <w:szCs w:val="20"/>
        </w:rPr>
        <w:t>brutto</w:t>
      </w:r>
      <w:proofErr w:type="spellEnd"/>
      <w:r w:rsidRPr="00B903DF">
        <w:rPr>
          <w:rFonts w:ascii="Georgia" w:hAnsi="Georgia" w:cs="Georgia"/>
          <w:b w:val="0"/>
          <w:bCs w:val="0"/>
          <w:i w:val="0"/>
          <w:iCs w:val="0"/>
          <w:sz w:val="20"/>
          <w:szCs w:val="20"/>
        </w:rPr>
        <w:t xml:space="preserve"> </w:t>
      </w:r>
      <w:r>
        <w:rPr>
          <w:rFonts w:ascii="Georgia" w:hAnsi="Georgia" w:cs="Georgia"/>
          <w:b w:val="0"/>
          <w:bCs w:val="0"/>
          <w:i w:val="0"/>
          <w:iCs w:val="0"/>
          <w:sz w:val="20"/>
          <w:szCs w:val="20"/>
        </w:rPr>
        <w:t>……</w:t>
      </w:r>
      <w:r w:rsidRPr="00B903DF">
        <w:rPr>
          <w:rFonts w:ascii="Georgia" w:hAnsi="Georgia" w:cs="Georgia"/>
          <w:b w:val="0"/>
          <w:bCs w:val="0"/>
          <w:i w:val="0"/>
          <w:iCs w:val="0"/>
          <w:sz w:val="20"/>
          <w:szCs w:val="20"/>
        </w:rPr>
        <w:t>...................</w:t>
      </w:r>
    </w:p>
    <w:p w14:paraId="1E98CF74" w14:textId="69D34528" w:rsidR="00B903DF" w:rsidRPr="00B903DF" w:rsidRDefault="00B903DF" w:rsidP="00B903DF">
      <w:pPr>
        <w:pStyle w:val="western"/>
        <w:tabs>
          <w:tab w:val="left" w:pos="0"/>
        </w:tabs>
        <w:spacing w:before="0" w:after="0" w:line="360" w:lineRule="auto"/>
        <w:jc w:val="both"/>
        <w:rPr>
          <w:rFonts w:ascii="Georgia" w:hAnsi="Georgia" w:cs="Georgia"/>
          <w:sz w:val="20"/>
          <w:szCs w:val="20"/>
        </w:rPr>
      </w:pPr>
      <w:r w:rsidRPr="00B903DF">
        <w:rPr>
          <w:rFonts w:ascii="Georgia" w:hAnsi="Georgia" w:cs="Georgia"/>
          <w:sz w:val="20"/>
          <w:szCs w:val="20"/>
        </w:rPr>
        <w:t>(Czynsz za 1 miesiąc najmu parowników: netto: ..........................brutto ......................... )</w:t>
      </w:r>
      <w:r>
        <w:rPr>
          <w:rFonts w:ascii="Georgia" w:hAnsi="Georgia" w:cs="Georgia"/>
          <w:sz w:val="20"/>
          <w:szCs w:val="20"/>
        </w:rPr>
        <w:t xml:space="preserve"> </w:t>
      </w:r>
      <w:r w:rsidRPr="00B903DF">
        <w:rPr>
          <w:rFonts w:ascii="Georgia" w:hAnsi="Georgia" w:cs="Georgia"/>
          <w:i/>
          <w:iCs/>
          <w:sz w:val="20"/>
          <w:szCs w:val="20"/>
        </w:rPr>
        <w:t>-dotyczy Pakietu nr 40.</w:t>
      </w:r>
    </w:p>
    <w:p w14:paraId="19F1EC28" w14:textId="5168051B" w:rsidR="000E3A83" w:rsidRPr="00B903DF" w:rsidRDefault="000E3A83" w:rsidP="00E16364">
      <w:pPr>
        <w:pStyle w:val="Tekstpodstawowy"/>
        <w:numPr>
          <w:ilvl w:val="6"/>
          <w:numId w:val="54"/>
        </w:numPr>
        <w:tabs>
          <w:tab w:val="left" w:leader="dot" w:pos="142"/>
          <w:tab w:val="left" w:pos="426"/>
        </w:tabs>
        <w:spacing w:after="0" w:line="360" w:lineRule="auto"/>
        <w:ind w:left="0" w:firstLine="0"/>
        <w:jc w:val="both"/>
        <w:rPr>
          <w:rFonts w:ascii="Georgia" w:hAnsi="Georgia"/>
          <w:b w:val="0"/>
          <w:bCs w:val="0"/>
          <w:i w:val="0"/>
          <w:iCs w:val="0"/>
          <w:sz w:val="20"/>
          <w:szCs w:val="20"/>
        </w:rPr>
      </w:pPr>
      <w:r w:rsidRPr="00B903DF">
        <w:rPr>
          <w:rFonts w:ascii="Georgia" w:hAnsi="Georgia"/>
          <w:b w:val="0"/>
          <w:bCs w:val="0"/>
          <w:i w:val="0"/>
          <w:iCs w:val="0"/>
          <w:sz w:val="20"/>
          <w:szCs w:val="20"/>
        </w:rPr>
        <w:t>Termin</w:t>
      </w:r>
      <w:r w:rsidRPr="00B903DF">
        <w:rPr>
          <w:rFonts w:ascii="Georgia" w:hAnsi="Georgia"/>
          <w:b w:val="0"/>
          <w:bCs w:val="0"/>
          <w:i w:val="0"/>
          <w:iCs w:val="0"/>
          <w:spacing w:val="-4"/>
          <w:sz w:val="20"/>
          <w:szCs w:val="20"/>
        </w:rPr>
        <w:t xml:space="preserve"> </w:t>
      </w:r>
      <w:proofErr w:type="spellStart"/>
      <w:r w:rsidRPr="00B903DF">
        <w:rPr>
          <w:rFonts w:ascii="Georgia" w:hAnsi="Georgia"/>
          <w:b w:val="0"/>
          <w:bCs w:val="0"/>
          <w:i w:val="0"/>
          <w:iCs w:val="0"/>
          <w:sz w:val="20"/>
          <w:szCs w:val="20"/>
        </w:rPr>
        <w:t>dostawy</w:t>
      </w:r>
      <w:proofErr w:type="spellEnd"/>
      <w:r w:rsidRPr="00B903DF">
        <w:rPr>
          <w:rFonts w:ascii="Georgia" w:hAnsi="Georgia"/>
          <w:b w:val="0"/>
          <w:bCs w:val="0"/>
          <w:i w:val="0"/>
          <w:iCs w:val="0"/>
          <w:sz w:val="20"/>
          <w:szCs w:val="20"/>
        </w:rPr>
        <w:t>:</w:t>
      </w:r>
      <w:r w:rsidRPr="00B903DF">
        <w:rPr>
          <w:rFonts w:ascii="Georgia" w:hAnsi="Georgia"/>
          <w:b w:val="0"/>
          <w:bCs w:val="0"/>
          <w:i w:val="0"/>
          <w:iCs w:val="0"/>
          <w:spacing w:val="3"/>
          <w:sz w:val="20"/>
          <w:szCs w:val="20"/>
        </w:rPr>
        <w:t xml:space="preserve"> </w:t>
      </w:r>
      <w:r w:rsidRPr="00B903DF">
        <w:rPr>
          <w:rFonts w:ascii="Georgia" w:hAnsi="Georgia"/>
          <w:b w:val="0"/>
          <w:bCs w:val="0"/>
          <w:i w:val="0"/>
          <w:iCs w:val="0"/>
          <w:sz w:val="20"/>
          <w:szCs w:val="20"/>
        </w:rPr>
        <w:t>max</w:t>
      </w:r>
      <w:r w:rsidRPr="00B903DF">
        <w:rPr>
          <w:rFonts w:ascii="Georgia" w:hAnsi="Georgia"/>
          <w:b w:val="0"/>
          <w:bCs w:val="0"/>
          <w:i w:val="0"/>
          <w:iCs w:val="0"/>
          <w:spacing w:val="-3"/>
          <w:sz w:val="20"/>
          <w:szCs w:val="20"/>
        </w:rPr>
        <w:t xml:space="preserve"> </w:t>
      </w:r>
      <w:r w:rsidRPr="00B903DF">
        <w:rPr>
          <w:rFonts w:ascii="Georgia" w:hAnsi="Georgia"/>
          <w:b w:val="0"/>
          <w:bCs w:val="0"/>
          <w:i w:val="0"/>
          <w:iCs w:val="0"/>
          <w:sz w:val="20"/>
          <w:szCs w:val="20"/>
        </w:rPr>
        <w:t>72</w:t>
      </w:r>
      <w:r w:rsidRPr="00B903DF">
        <w:rPr>
          <w:rFonts w:ascii="Georgia" w:hAnsi="Georgia"/>
          <w:b w:val="0"/>
          <w:bCs w:val="0"/>
          <w:i w:val="0"/>
          <w:iCs w:val="0"/>
          <w:spacing w:val="-1"/>
          <w:sz w:val="20"/>
          <w:szCs w:val="20"/>
        </w:rPr>
        <w:t xml:space="preserve"> </w:t>
      </w:r>
      <w:proofErr w:type="spellStart"/>
      <w:r w:rsidRPr="00B903DF">
        <w:rPr>
          <w:rFonts w:ascii="Georgia" w:hAnsi="Georgia"/>
          <w:b w:val="0"/>
          <w:bCs w:val="0"/>
          <w:i w:val="0"/>
          <w:iCs w:val="0"/>
          <w:sz w:val="20"/>
          <w:szCs w:val="20"/>
        </w:rPr>
        <w:t>godz</w:t>
      </w:r>
      <w:proofErr w:type="spellEnd"/>
      <w:r w:rsidRPr="00B903DF">
        <w:rPr>
          <w:rFonts w:ascii="Georgia" w:hAnsi="Georgia"/>
          <w:b w:val="0"/>
          <w:bCs w:val="0"/>
          <w:i w:val="0"/>
          <w:iCs w:val="0"/>
          <w:sz w:val="20"/>
          <w:szCs w:val="20"/>
        </w:rPr>
        <w:t>.</w:t>
      </w:r>
      <w:r w:rsidRPr="00B903DF">
        <w:rPr>
          <w:rFonts w:ascii="Georgia" w:hAnsi="Georgia"/>
          <w:b w:val="0"/>
          <w:bCs w:val="0"/>
          <w:i w:val="0"/>
          <w:iCs w:val="0"/>
          <w:spacing w:val="-7"/>
          <w:sz w:val="20"/>
          <w:szCs w:val="20"/>
        </w:rPr>
        <w:t xml:space="preserve"> </w:t>
      </w:r>
      <w:r w:rsidRPr="00B903DF">
        <w:rPr>
          <w:rFonts w:ascii="Georgia" w:hAnsi="Georgia"/>
          <w:b w:val="0"/>
          <w:bCs w:val="0"/>
          <w:i w:val="0"/>
          <w:iCs w:val="0"/>
          <w:sz w:val="20"/>
          <w:szCs w:val="20"/>
        </w:rPr>
        <w:t>od</w:t>
      </w:r>
      <w:r w:rsidRPr="00B903DF">
        <w:rPr>
          <w:rFonts w:ascii="Georgia" w:hAnsi="Georgia"/>
          <w:b w:val="0"/>
          <w:bCs w:val="0"/>
          <w:i w:val="0"/>
          <w:iCs w:val="0"/>
          <w:spacing w:val="-2"/>
          <w:sz w:val="20"/>
          <w:szCs w:val="20"/>
        </w:rPr>
        <w:t xml:space="preserve"> </w:t>
      </w:r>
      <w:proofErr w:type="spellStart"/>
      <w:r w:rsidRPr="00B903DF">
        <w:rPr>
          <w:rFonts w:ascii="Georgia" w:hAnsi="Georgia"/>
          <w:b w:val="0"/>
          <w:bCs w:val="0"/>
          <w:i w:val="0"/>
          <w:iCs w:val="0"/>
          <w:sz w:val="20"/>
          <w:szCs w:val="20"/>
        </w:rPr>
        <w:t>daty</w:t>
      </w:r>
      <w:proofErr w:type="spellEnd"/>
      <w:r w:rsidRPr="00B903DF">
        <w:rPr>
          <w:rFonts w:ascii="Georgia" w:hAnsi="Georgia"/>
          <w:b w:val="0"/>
          <w:bCs w:val="0"/>
          <w:i w:val="0"/>
          <w:iCs w:val="0"/>
          <w:spacing w:val="-3"/>
          <w:sz w:val="20"/>
          <w:szCs w:val="20"/>
        </w:rPr>
        <w:t xml:space="preserve"> </w:t>
      </w:r>
      <w:proofErr w:type="spellStart"/>
      <w:r w:rsidRPr="00B903DF">
        <w:rPr>
          <w:rFonts w:ascii="Georgia" w:hAnsi="Georgia"/>
          <w:b w:val="0"/>
          <w:bCs w:val="0"/>
          <w:i w:val="0"/>
          <w:iCs w:val="0"/>
          <w:sz w:val="20"/>
          <w:szCs w:val="20"/>
        </w:rPr>
        <w:t>złożenia</w:t>
      </w:r>
      <w:proofErr w:type="spellEnd"/>
      <w:r w:rsidRPr="00B903DF">
        <w:rPr>
          <w:rFonts w:ascii="Georgia" w:hAnsi="Georgia"/>
          <w:b w:val="0"/>
          <w:bCs w:val="0"/>
          <w:i w:val="0"/>
          <w:iCs w:val="0"/>
          <w:spacing w:val="-4"/>
          <w:sz w:val="20"/>
          <w:szCs w:val="20"/>
        </w:rPr>
        <w:t xml:space="preserve"> </w:t>
      </w:r>
      <w:proofErr w:type="spellStart"/>
      <w:r w:rsidRPr="00B903DF">
        <w:rPr>
          <w:rFonts w:ascii="Georgia" w:hAnsi="Georgia"/>
          <w:b w:val="0"/>
          <w:bCs w:val="0"/>
          <w:i w:val="0"/>
          <w:iCs w:val="0"/>
          <w:sz w:val="20"/>
          <w:szCs w:val="20"/>
        </w:rPr>
        <w:t>zamówienia</w:t>
      </w:r>
      <w:proofErr w:type="spellEnd"/>
      <w:r w:rsidRPr="00B903DF">
        <w:rPr>
          <w:rFonts w:ascii="Georgia" w:hAnsi="Georgia"/>
          <w:b w:val="0"/>
          <w:bCs w:val="0"/>
          <w:i w:val="0"/>
          <w:iCs w:val="0"/>
          <w:sz w:val="20"/>
          <w:szCs w:val="20"/>
        </w:rPr>
        <w:t>,</w:t>
      </w:r>
      <w:r w:rsidRPr="00B903DF">
        <w:rPr>
          <w:rFonts w:ascii="Georgia" w:hAnsi="Georgia"/>
          <w:b w:val="0"/>
          <w:bCs w:val="0"/>
          <w:i w:val="0"/>
          <w:iCs w:val="0"/>
          <w:spacing w:val="-4"/>
          <w:sz w:val="20"/>
          <w:szCs w:val="20"/>
        </w:rPr>
        <w:t xml:space="preserve"> </w:t>
      </w:r>
      <w:proofErr w:type="spellStart"/>
      <w:r w:rsidRPr="00B903DF">
        <w:rPr>
          <w:rFonts w:ascii="Georgia" w:hAnsi="Georgia"/>
          <w:b w:val="0"/>
          <w:bCs w:val="0"/>
          <w:i w:val="0"/>
          <w:iCs w:val="0"/>
          <w:sz w:val="20"/>
          <w:szCs w:val="20"/>
        </w:rPr>
        <w:t>na</w:t>
      </w:r>
      <w:proofErr w:type="spellEnd"/>
      <w:r w:rsidRPr="00B903DF">
        <w:rPr>
          <w:rFonts w:ascii="Georgia" w:hAnsi="Georgia"/>
          <w:b w:val="0"/>
          <w:bCs w:val="0"/>
          <w:i w:val="0"/>
          <w:iCs w:val="0"/>
          <w:spacing w:val="-3"/>
          <w:sz w:val="20"/>
          <w:szCs w:val="20"/>
        </w:rPr>
        <w:t xml:space="preserve"> </w:t>
      </w:r>
      <w:r w:rsidRPr="00B903DF">
        <w:rPr>
          <w:rFonts w:ascii="Georgia" w:hAnsi="Georgia"/>
          <w:b w:val="0"/>
          <w:bCs w:val="0"/>
          <w:i w:val="0"/>
          <w:iCs w:val="0"/>
          <w:sz w:val="20"/>
          <w:szCs w:val="20"/>
        </w:rPr>
        <w:t>cito</w:t>
      </w:r>
      <w:r w:rsidRPr="00B903DF">
        <w:rPr>
          <w:rFonts w:ascii="Georgia" w:hAnsi="Georgia"/>
          <w:b w:val="0"/>
          <w:bCs w:val="0"/>
          <w:i w:val="0"/>
          <w:iCs w:val="0"/>
          <w:spacing w:val="-3"/>
          <w:sz w:val="20"/>
          <w:szCs w:val="20"/>
        </w:rPr>
        <w:t xml:space="preserve"> </w:t>
      </w:r>
      <w:r w:rsidRPr="00B903DF">
        <w:rPr>
          <w:rFonts w:ascii="Georgia" w:hAnsi="Georgia"/>
          <w:b w:val="0"/>
          <w:bCs w:val="0"/>
          <w:i w:val="0"/>
          <w:iCs w:val="0"/>
          <w:sz w:val="20"/>
          <w:szCs w:val="20"/>
        </w:rPr>
        <w:t>24</w:t>
      </w:r>
      <w:r w:rsidRPr="00B903DF">
        <w:rPr>
          <w:rFonts w:ascii="Georgia" w:hAnsi="Georgia"/>
          <w:b w:val="0"/>
          <w:bCs w:val="0"/>
          <w:i w:val="0"/>
          <w:iCs w:val="0"/>
          <w:spacing w:val="-3"/>
          <w:sz w:val="20"/>
          <w:szCs w:val="20"/>
        </w:rPr>
        <w:t xml:space="preserve"> </w:t>
      </w:r>
      <w:proofErr w:type="spellStart"/>
      <w:r w:rsidRPr="00B903DF">
        <w:rPr>
          <w:rFonts w:ascii="Georgia" w:hAnsi="Georgia"/>
          <w:b w:val="0"/>
          <w:bCs w:val="0"/>
          <w:i w:val="0"/>
          <w:iCs w:val="0"/>
          <w:sz w:val="20"/>
          <w:szCs w:val="20"/>
        </w:rPr>
        <w:t>godziny</w:t>
      </w:r>
      <w:proofErr w:type="spellEnd"/>
      <w:r w:rsidRPr="00B903DF">
        <w:rPr>
          <w:rFonts w:ascii="Georgia" w:hAnsi="Georgia"/>
          <w:b w:val="0"/>
          <w:bCs w:val="0"/>
          <w:i w:val="0"/>
          <w:iCs w:val="0"/>
          <w:sz w:val="20"/>
          <w:szCs w:val="20"/>
        </w:rPr>
        <w:t>.</w:t>
      </w:r>
    </w:p>
    <w:p w14:paraId="79401140" w14:textId="77777777" w:rsidR="000E3A83" w:rsidRPr="00B903DF" w:rsidRDefault="000E3A83" w:rsidP="00E16364">
      <w:pPr>
        <w:pStyle w:val="Tekstpodstawowy"/>
        <w:numPr>
          <w:ilvl w:val="6"/>
          <w:numId w:val="54"/>
        </w:numPr>
        <w:tabs>
          <w:tab w:val="left" w:leader="dot" w:pos="142"/>
          <w:tab w:val="left" w:pos="284"/>
        </w:tabs>
        <w:spacing w:after="0" w:line="360" w:lineRule="auto"/>
        <w:ind w:left="0" w:firstLine="0"/>
        <w:jc w:val="both"/>
        <w:rPr>
          <w:rFonts w:ascii="Georgia" w:hAnsi="Georgia"/>
          <w:b w:val="0"/>
          <w:bCs w:val="0"/>
          <w:i w:val="0"/>
          <w:iCs w:val="0"/>
          <w:sz w:val="20"/>
          <w:szCs w:val="20"/>
        </w:rPr>
      </w:pPr>
      <w:proofErr w:type="spellStart"/>
      <w:r w:rsidRPr="00B903DF">
        <w:rPr>
          <w:rFonts w:ascii="Georgia" w:hAnsi="Georgia"/>
          <w:b w:val="0"/>
          <w:bCs w:val="0"/>
          <w:i w:val="0"/>
          <w:iCs w:val="0"/>
          <w:sz w:val="20"/>
          <w:szCs w:val="20"/>
        </w:rPr>
        <w:t>Zobowiązuję</w:t>
      </w:r>
      <w:proofErr w:type="spellEnd"/>
      <w:r w:rsidRPr="00B903DF">
        <w:rPr>
          <w:rFonts w:ascii="Georgia" w:hAnsi="Georgia"/>
          <w:b w:val="0"/>
          <w:bCs w:val="0"/>
          <w:i w:val="0"/>
          <w:iCs w:val="0"/>
          <w:sz w:val="20"/>
          <w:szCs w:val="20"/>
        </w:rPr>
        <w:t xml:space="preserve">/ </w:t>
      </w:r>
      <w:proofErr w:type="spellStart"/>
      <w:r w:rsidRPr="00B903DF">
        <w:rPr>
          <w:rFonts w:ascii="Georgia" w:hAnsi="Georgia"/>
          <w:b w:val="0"/>
          <w:bCs w:val="0"/>
          <w:i w:val="0"/>
          <w:iCs w:val="0"/>
          <w:sz w:val="20"/>
          <w:szCs w:val="20"/>
        </w:rPr>
        <w:t>emy</w:t>
      </w:r>
      <w:proofErr w:type="spellEnd"/>
      <w:r w:rsidRPr="00B903DF">
        <w:rPr>
          <w:rFonts w:ascii="Georgia" w:hAnsi="Georgia"/>
          <w:b w:val="0"/>
          <w:bCs w:val="0"/>
          <w:i w:val="0"/>
          <w:iCs w:val="0"/>
          <w:sz w:val="20"/>
          <w:szCs w:val="20"/>
        </w:rPr>
        <w:t xml:space="preserve"> </w:t>
      </w:r>
      <w:proofErr w:type="spellStart"/>
      <w:r w:rsidRPr="00B903DF">
        <w:rPr>
          <w:rFonts w:ascii="Georgia" w:hAnsi="Georgia"/>
          <w:b w:val="0"/>
          <w:bCs w:val="0"/>
          <w:i w:val="0"/>
          <w:iCs w:val="0"/>
          <w:sz w:val="20"/>
          <w:szCs w:val="20"/>
        </w:rPr>
        <w:t>się</w:t>
      </w:r>
      <w:proofErr w:type="spellEnd"/>
      <w:r w:rsidRPr="00B903DF">
        <w:rPr>
          <w:rFonts w:ascii="Georgia" w:hAnsi="Georgia"/>
          <w:b w:val="0"/>
          <w:bCs w:val="0"/>
          <w:i w:val="0"/>
          <w:iCs w:val="0"/>
          <w:sz w:val="20"/>
          <w:szCs w:val="20"/>
        </w:rPr>
        <w:t xml:space="preserve">, do </w:t>
      </w:r>
      <w:proofErr w:type="spellStart"/>
      <w:r w:rsidRPr="00B903DF">
        <w:rPr>
          <w:rFonts w:ascii="Georgia" w:hAnsi="Georgia"/>
          <w:b w:val="0"/>
          <w:bCs w:val="0"/>
          <w:i w:val="0"/>
          <w:iCs w:val="0"/>
          <w:sz w:val="20"/>
          <w:szCs w:val="20"/>
        </w:rPr>
        <w:t>dostarczenia</w:t>
      </w:r>
      <w:proofErr w:type="spellEnd"/>
      <w:r w:rsidRPr="00B903DF">
        <w:rPr>
          <w:rFonts w:ascii="Georgia" w:hAnsi="Georgia"/>
          <w:b w:val="0"/>
          <w:bCs w:val="0"/>
          <w:i w:val="0"/>
          <w:iCs w:val="0"/>
          <w:sz w:val="20"/>
          <w:szCs w:val="20"/>
        </w:rPr>
        <w:t xml:space="preserve"> </w:t>
      </w:r>
      <w:proofErr w:type="spellStart"/>
      <w:r w:rsidRPr="00B903DF">
        <w:rPr>
          <w:rFonts w:ascii="Georgia" w:hAnsi="Georgia"/>
          <w:b w:val="0"/>
          <w:bCs w:val="0"/>
          <w:i w:val="0"/>
          <w:iCs w:val="0"/>
          <w:sz w:val="20"/>
          <w:szCs w:val="20"/>
        </w:rPr>
        <w:t>wraz</w:t>
      </w:r>
      <w:proofErr w:type="spellEnd"/>
      <w:r w:rsidRPr="00B903DF">
        <w:rPr>
          <w:rFonts w:ascii="Georgia" w:hAnsi="Georgia"/>
          <w:b w:val="0"/>
          <w:bCs w:val="0"/>
          <w:i w:val="0"/>
          <w:iCs w:val="0"/>
          <w:sz w:val="20"/>
          <w:szCs w:val="20"/>
        </w:rPr>
        <w:t xml:space="preserve"> z </w:t>
      </w:r>
      <w:proofErr w:type="spellStart"/>
      <w:r w:rsidRPr="00B903DF">
        <w:rPr>
          <w:rFonts w:ascii="Georgia" w:hAnsi="Georgia"/>
          <w:b w:val="0"/>
          <w:bCs w:val="0"/>
          <w:i w:val="0"/>
          <w:iCs w:val="0"/>
          <w:sz w:val="20"/>
          <w:szCs w:val="20"/>
        </w:rPr>
        <w:t>pierwszą</w:t>
      </w:r>
      <w:proofErr w:type="spellEnd"/>
      <w:r w:rsidRPr="00B903DF">
        <w:rPr>
          <w:rFonts w:ascii="Georgia" w:hAnsi="Georgia"/>
          <w:b w:val="0"/>
          <w:bCs w:val="0"/>
          <w:i w:val="0"/>
          <w:iCs w:val="0"/>
          <w:sz w:val="20"/>
          <w:szCs w:val="20"/>
        </w:rPr>
        <w:t xml:space="preserve"> </w:t>
      </w:r>
      <w:proofErr w:type="spellStart"/>
      <w:r w:rsidRPr="00B903DF">
        <w:rPr>
          <w:rFonts w:ascii="Georgia" w:hAnsi="Georgia"/>
          <w:b w:val="0"/>
          <w:bCs w:val="0"/>
          <w:i w:val="0"/>
          <w:iCs w:val="0"/>
          <w:sz w:val="20"/>
          <w:szCs w:val="20"/>
        </w:rPr>
        <w:t>dostawą</w:t>
      </w:r>
      <w:proofErr w:type="spellEnd"/>
      <w:r w:rsidRPr="00B903DF">
        <w:rPr>
          <w:rFonts w:ascii="Georgia" w:hAnsi="Georgia"/>
          <w:b w:val="0"/>
          <w:bCs w:val="0"/>
          <w:i w:val="0"/>
          <w:iCs w:val="0"/>
          <w:sz w:val="20"/>
          <w:szCs w:val="20"/>
        </w:rPr>
        <w:t xml:space="preserve"> nr </w:t>
      </w:r>
      <w:proofErr w:type="spellStart"/>
      <w:r w:rsidRPr="00B903DF">
        <w:rPr>
          <w:rFonts w:ascii="Georgia" w:hAnsi="Georgia"/>
          <w:b w:val="0"/>
          <w:bCs w:val="0"/>
          <w:i w:val="0"/>
          <w:iCs w:val="0"/>
          <w:sz w:val="20"/>
          <w:szCs w:val="20"/>
        </w:rPr>
        <w:t>dopuszczenia</w:t>
      </w:r>
      <w:proofErr w:type="spellEnd"/>
      <w:r w:rsidRPr="00B903DF">
        <w:rPr>
          <w:rFonts w:ascii="Georgia" w:hAnsi="Georgia"/>
          <w:b w:val="0"/>
          <w:bCs w:val="0"/>
          <w:i w:val="0"/>
          <w:iCs w:val="0"/>
          <w:sz w:val="20"/>
          <w:szCs w:val="20"/>
        </w:rPr>
        <w:t xml:space="preserve"> </w:t>
      </w:r>
      <w:proofErr w:type="spellStart"/>
      <w:r w:rsidRPr="00B903DF">
        <w:rPr>
          <w:rFonts w:ascii="Georgia" w:hAnsi="Georgia"/>
          <w:b w:val="0"/>
          <w:bCs w:val="0"/>
          <w:i w:val="0"/>
          <w:iCs w:val="0"/>
          <w:sz w:val="20"/>
          <w:szCs w:val="20"/>
        </w:rPr>
        <w:t>oraz</w:t>
      </w:r>
      <w:proofErr w:type="spellEnd"/>
      <w:r w:rsidRPr="00B903DF">
        <w:rPr>
          <w:rFonts w:ascii="Georgia" w:hAnsi="Georgia"/>
          <w:b w:val="0"/>
          <w:bCs w:val="0"/>
          <w:i w:val="0"/>
          <w:iCs w:val="0"/>
          <w:sz w:val="20"/>
          <w:szCs w:val="20"/>
        </w:rPr>
        <w:t xml:space="preserve"> </w:t>
      </w:r>
      <w:proofErr w:type="spellStart"/>
      <w:r w:rsidRPr="00B903DF">
        <w:rPr>
          <w:rFonts w:ascii="Georgia" w:hAnsi="Georgia"/>
          <w:b w:val="0"/>
          <w:bCs w:val="0"/>
          <w:i w:val="0"/>
          <w:iCs w:val="0"/>
          <w:sz w:val="20"/>
          <w:szCs w:val="20"/>
        </w:rPr>
        <w:t>ulotek</w:t>
      </w:r>
      <w:proofErr w:type="spellEnd"/>
      <w:r w:rsidRPr="00B903DF">
        <w:rPr>
          <w:rFonts w:ascii="Georgia" w:hAnsi="Georgia"/>
          <w:b w:val="0"/>
          <w:bCs w:val="0"/>
          <w:i w:val="0"/>
          <w:iCs w:val="0"/>
          <w:sz w:val="20"/>
          <w:szCs w:val="20"/>
        </w:rPr>
        <w:t xml:space="preserve"> w </w:t>
      </w:r>
      <w:proofErr w:type="spellStart"/>
      <w:r w:rsidRPr="00B903DF">
        <w:rPr>
          <w:rFonts w:ascii="Georgia" w:hAnsi="Georgia"/>
          <w:b w:val="0"/>
          <w:bCs w:val="0"/>
          <w:i w:val="0"/>
          <w:iCs w:val="0"/>
          <w:sz w:val="20"/>
          <w:szCs w:val="20"/>
        </w:rPr>
        <w:t>języku</w:t>
      </w:r>
      <w:proofErr w:type="spellEnd"/>
      <w:r w:rsidRPr="00B903DF">
        <w:rPr>
          <w:rFonts w:ascii="Georgia" w:hAnsi="Georgia"/>
          <w:b w:val="0"/>
          <w:bCs w:val="0"/>
          <w:i w:val="0"/>
          <w:iCs w:val="0"/>
          <w:sz w:val="20"/>
          <w:szCs w:val="20"/>
        </w:rPr>
        <w:t xml:space="preserve"> </w:t>
      </w:r>
      <w:proofErr w:type="spellStart"/>
      <w:r w:rsidRPr="00B903DF">
        <w:rPr>
          <w:rFonts w:ascii="Georgia" w:hAnsi="Georgia"/>
          <w:b w:val="0"/>
          <w:bCs w:val="0"/>
          <w:i w:val="0"/>
          <w:iCs w:val="0"/>
          <w:sz w:val="20"/>
          <w:szCs w:val="20"/>
        </w:rPr>
        <w:t>polskim</w:t>
      </w:r>
      <w:proofErr w:type="spellEnd"/>
      <w:r w:rsidRPr="00B903DF">
        <w:rPr>
          <w:rFonts w:ascii="Georgia" w:hAnsi="Georgia"/>
          <w:b w:val="0"/>
          <w:bCs w:val="0"/>
          <w:i w:val="0"/>
          <w:iCs w:val="0"/>
          <w:sz w:val="20"/>
          <w:szCs w:val="20"/>
        </w:rPr>
        <w:t>;</w:t>
      </w:r>
      <w:r w:rsidRPr="00B903DF">
        <w:rPr>
          <w:rFonts w:ascii="Georgia" w:hAnsi="Georgia"/>
          <w:b w:val="0"/>
          <w:bCs w:val="0"/>
          <w:i w:val="0"/>
          <w:iCs w:val="0"/>
          <w:spacing w:val="1"/>
          <w:sz w:val="20"/>
          <w:szCs w:val="20"/>
        </w:rPr>
        <w:t xml:space="preserve"> </w:t>
      </w:r>
      <w:r w:rsidRPr="00B903DF">
        <w:rPr>
          <w:rFonts w:ascii="Georgia" w:hAnsi="Georgia"/>
          <w:b w:val="0"/>
          <w:bCs w:val="0"/>
          <w:i w:val="0"/>
          <w:iCs w:val="0"/>
          <w:sz w:val="20"/>
          <w:szCs w:val="20"/>
        </w:rPr>
        <w:t>w</w:t>
      </w:r>
      <w:r w:rsidRPr="00B903DF">
        <w:rPr>
          <w:rFonts w:ascii="Georgia" w:hAnsi="Georgia"/>
          <w:b w:val="0"/>
          <w:bCs w:val="0"/>
          <w:i w:val="0"/>
          <w:iCs w:val="0"/>
          <w:spacing w:val="1"/>
          <w:sz w:val="20"/>
          <w:szCs w:val="20"/>
        </w:rPr>
        <w:t xml:space="preserve"> </w:t>
      </w:r>
      <w:proofErr w:type="spellStart"/>
      <w:r w:rsidRPr="00B903DF">
        <w:rPr>
          <w:rFonts w:ascii="Georgia" w:hAnsi="Georgia"/>
          <w:b w:val="0"/>
          <w:bCs w:val="0"/>
          <w:i w:val="0"/>
          <w:iCs w:val="0"/>
          <w:sz w:val="20"/>
          <w:szCs w:val="20"/>
        </w:rPr>
        <w:t>przypadku</w:t>
      </w:r>
      <w:proofErr w:type="spellEnd"/>
      <w:r w:rsidRPr="00B903DF">
        <w:rPr>
          <w:rFonts w:ascii="Georgia" w:hAnsi="Georgia"/>
          <w:b w:val="0"/>
          <w:bCs w:val="0"/>
          <w:i w:val="0"/>
          <w:iCs w:val="0"/>
          <w:spacing w:val="1"/>
          <w:sz w:val="20"/>
          <w:szCs w:val="20"/>
        </w:rPr>
        <w:t xml:space="preserve"> </w:t>
      </w:r>
      <w:proofErr w:type="spellStart"/>
      <w:r w:rsidRPr="00B903DF">
        <w:rPr>
          <w:rFonts w:ascii="Georgia" w:hAnsi="Georgia"/>
          <w:b w:val="0"/>
          <w:bCs w:val="0"/>
          <w:i w:val="0"/>
          <w:iCs w:val="0"/>
          <w:sz w:val="20"/>
          <w:szCs w:val="20"/>
        </w:rPr>
        <w:t>dostawy</w:t>
      </w:r>
      <w:proofErr w:type="spellEnd"/>
      <w:r w:rsidRPr="00B903DF">
        <w:rPr>
          <w:rFonts w:ascii="Georgia" w:hAnsi="Georgia"/>
          <w:b w:val="0"/>
          <w:bCs w:val="0"/>
          <w:i w:val="0"/>
          <w:iCs w:val="0"/>
          <w:spacing w:val="1"/>
          <w:sz w:val="20"/>
          <w:szCs w:val="20"/>
        </w:rPr>
        <w:t xml:space="preserve"> </w:t>
      </w:r>
      <w:proofErr w:type="spellStart"/>
      <w:r w:rsidRPr="00B903DF">
        <w:rPr>
          <w:rFonts w:ascii="Georgia" w:hAnsi="Georgia"/>
          <w:b w:val="0"/>
          <w:bCs w:val="0"/>
          <w:i w:val="0"/>
          <w:iCs w:val="0"/>
          <w:sz w:val="20"/>
          <w:szCs w:val="20"/>
        </w:rPr>
        <w:t>leków</w:t>
      </w:r>
      <w:proofErr w:type="spellEnd"/>
      <w:r w:rsidRPr="00B903DF">
        <w:rPr>
          <w:rFonts w:ascii="Georgia" w:hAnsi="Georgia"/>
          <w:b w:val="0"/>
          <w:bCs w:val="0"/>
          <w:i w:val="0"/>
          <w:iCs w:val="0"/>
          <w:spacing w:val="1"/>
          <w:sz w:val="20"/>
          <w:szCs w:val="20"/>
        </w:rPr>
        <w:t xml:space="preserve"> </w:t>
      </w:r>
      <w:r w:rsidRPr="00B903DF">
        <w:rPr>
          <w:rFonts w:ascii="Georgia" w:hAnsi="Georgia"/>
          <w:b w:val="0"/>
          <w:bCs w:val="0"/>
          <w:i w:val="0"/>
          <w:iCs w:val="0"/>
          <w:sz w:val="20"/>
          <w:szCs w:val="20"/>
        </w:rPr>
        <w:t>za</w:t>
      </w:r>
      <w:r w:rsidRPr="00B903DF">
        <w:rPr>
          <w:rFonts w:ascii="Georgia" w:hAnsi="Georgia"/>
          <w:b w:val="0"/>
          <w:bCs w:val="0"/>
          <w:i w:val="0"/>
          <w:iCs w:val="0"/>
          <w:spacing w:val="1"/>
          <w:sz w:val="20"/>
          <w:szCs w:val="20"/>
        </w:rPr>
        <w:t xml:space="preserve"> </w:t>
      </w:r>
      <w:proofErr w:type="spellStart"/>
      <w:r w:rsidRPr="00B903DF">
        <w:rPr>
          <w:rFonts w:ascii="Georgia" w:hAnsi="Georgia"/>
          <w:b w:val="0"/>
          <w:bCs w:val="0"/>
          <w:i w:val="0"/>
          <w:iCs w:val="0"/>
          <w:sz w:val="20"/>
          <w:szCs w:val="20"/>
        </w:rPr>
        <w:t>specjalną</w:t>
      </w:r>
      <w:proofErr w:type="spellEnd"/>
      <w:r w:rsidRPr="00B903DF">
        <w:rPr>
          <w:rFonts w:ascii="Georgia" w:hAnsi="Georgia"/>
          <w:b w:val="0"/>
          <w:bCs w:val="0"/>
          <w:i w:val="0"/>
          <w:iCs w:val="0"/>
          <w:spacing w:val="1"/>
          <w:sz w:val="20"/>
          <w:szCs w:val="20"/>
        </w:rPr>
        <w:t xml:space="preserve"> </w:t>
      </w:r>
      <w:proofErr w:type="spellStart"/>
      <w:r w:rsidRPr="00B903DF">
        <w:rPr>
          <w:rFonts w:ascii="Georgia" w:hAnsi="Georgia"/>
          <w:b w:val="0"/>
          <w:bCs w:val="0"/>
          <w:i w:val="0"/>
          <w:iCs w:val="0"/>
          <w:sz w:val="20"/>
          <w:szCs w:val="20"/>
        </w:rPr>
        <w:t>zgodą</w:t>
      </w:r>
      <w:proofErr w:type="spellEnd"/>
      <w:r w:rsidRPr="00B903DF">
        <w:rPr>
          <w:rFonts w:ascii="Georgia" w:hAnsi="Georgia"/>
          <w:b w:val="0"/>
          <w:bCs w:val="0"/>
          <w:i w:val="0"/>
          <w:iCs w:val="0"/>
          <w:spacing w:val="1"/>
          <w:sz w:val="20"/>
          <w:szCs w:val="20"/>
        </w:rPr>
        <w:t xml:space="preserve"> </w:t>
      </w:r>
      <w:proofErr w:type="spellStart"/>
      <w:r w:rsidRPr="00B903DF">
        <w:rPr>
          <w:rFonts w:ascii="Georgia" w:hAnsi="Georgia"/>
          <w:b w:val="0"/>
          <w:bCs w:val="0"/>
          <w:i w:val="0"/>
          <w:iCs w:val="0"/>
          <w:sz w:val="20"/>
          <w:szCs w:val="20"/>
        </w:rPr>
        <w:t>Ministra</w:t>
      </w:r>
      <w:proofErr w:type="spellEnd"/>
      <w:r w:rsidRPr="00B903DF">
        <w:rPr>
          <w:rFonts w:ascii="Georgia" w:hAnsi="Georgia"/>
          <w:b w:val="0"/>
          <w:bCs w:val="0"/>
          <w:i w:val="0"/>
          <w:iCs w:val="0"/>
          <w:spacing w:val="1"/>
          <w:sz w:val="20"/>
          <w:szCs w:val="20"/>
        </w:rPr>
        <w:t xml:space="preserve"> </w:t>
      </w:r>
      <w:proofErr w:type="spellStart"/>
      <w:r w:rsidRPr="00B903DF">
        <w:rPr>
          <w:rFonts w:ascii="Georgia" w:hAnsi="Georgia"/>
          <w:b w:val="0"/>
          <w:bCs w:val="0"/>
          <w:i w:val="0"/>
          <w:iCs w:val="0"/>
          <w:sz w:val="20"/>
          <w:szCs w:val="20"/>
        </w:rPr>
        <w:t>Zdrowia</w:t>
      </w:r>
      <w:proofErr w:type="spellEnd"/>
      <w:r w:rsidRPr="00B903DF">
        <w:rPr>
          <w:rFonts w:ascii="Georgia" w:hAnsi="Georgia"/>
          <w:b w:val="0"/>
          <w:bCs w:val="0"/>
          <w:i w:val="0"/>
          <w:iCs w:val="0"/>
          <w:spacing w:val="1"/>
          <w:sz w:val="20"/>
          <w:szCs w:val="20"/>
        </w:rPr>
        <w:t xml:space="preserve"> </w:t>
      </w:r>
      <w:r w:rsidRPr="00B903DF">
        <w:rPr>
          <w:rFonts w:ascii="Georgia" w:hAnsi="Georgia"/>
          <w:b w:val="0"/>
          <w:bCs w:val="0"/>
          <w:i w:val="0"/>
          <w:iCs w:val="0"/>
          <w:sz w:val="20"/>
          <w:szCs w:val="20"/>
        </w:rPr>
        <w:t>o</w:t>
      </w:r>
      <w:r w:rsidRPr="00B903DF">
        <w:rPr>
          <w:rFonts w:ascii="Georgia" w:hAnsi="Georgia"/>
          <w:b w:val="0"/>
          <w:bCs w:val="0"/>
          <w:i w:val="0"/>
          <w:iCs w:val="0"/>
          <w:spacing w:val="1"/>
          <w:sz w:val="20"/>
          <w:szCs w:val="20"/>
        </w:rPr>
        <w:t xml:space="preserve"> </w:t>
      </w:r>
      <w:proofErr w:type="spellStart"/>
      <w:r w:rsidRPr="00B903DF">
        <w:rPr>
          <w:rFonts w:ascii="Georgia" w:hAnsi="Georgia"/>
          <w:b w:val="0"/>
          <w:bCs w:val="0"/>
          <w:i w:val="0"/>
          <w:iCs w:val="0"/>
          <w:sz w:val="20"/>
          <w:szCs w:val="20"/>
        </w:rPr>
        <w:t>czasowym</w:t>
      </w:r>
      <w:proofErr w:type="spellEnd"/>
      <w:r w:rsidRPr="00B903DF">
        <w:rPr>
          <w:rFonts w:ascii="Georgia" w:hAnsi="Georgia"/>
          <w:b w:val="0"/>
          <w:bCs w:val="0"/>
          <w:i w:val="0"/>
          <w:iCs w:val="0"/>
          <w:spacing w:val="1"/>
          <w:sz w:val="20"/>
          <w:szCs w:val="20"/>
        </w:rPr>
        <w:t xml:space="preserve"> </w:t>
      </w:r>
      <w:proofErr w:type="spellStart"/>
      <w:r w:rsidRPr="00B903DF">
        <w:rPr>
          <w:rFonts w:ascii="Georgia" w:hAnsi="Georgia"/>
          <w:b w:val="0"/>
          <w:bCs w:val="0"/>
          <w:i w:val="0"/>
          <w:iCs w:val="0"/>
          <w:sz w:val="20"/>
          <w:szCs w:val="20"/>
        </w:rPr>
        <w:t>dopuszczeniu</w:t>
      </w:r>
      <w:proofErr w:type="spellEnd"/>
      <w:r w:rsidRPr="00B903DF">
        <w:rPr>
          <w:rFonts w:ascii="Georgia" w:hAnsi="Georgia"/>
          <w:b w:val="0"/>
          <w:bCs w:val="0"/>
          <w:i w:val="0"/>
          <w:iCs w:val="0"/>
          <w:spacing w:val="1"/>
          <w:sz w:val="20"/>
          <w:szCs w:val="20"/>
        </w:rPr>
        <w:t xml:space="preserve"> </w:t>
      </w:r>
      <w:r w:rsidRPr="00B903DF">
        <w:rPr>
          <w:rFonts w:ascii="Georgia" w:hAnsi="Georgia"/>
          <w:b w:val="0"/>
          <w:bCs w:val="0"/>
          <w:i w:val="0"/>
          <w:iCs w:val="0"/>
          <w:sz w:val="20"/>
          <w:szCs w:val="20"/>
        </w:rPr>
        <w:t>do</w:t>
      </w:r>
      <w:r w:rsidRPr="00B903DF">
        <w:rPr>
          <w:rFonts w:ascii="Georgia" w:hAnsi="Georgia"/>
          <w:b w:val="0"/>
          <w:bCs w:val="0"/>
          <w:i w:val="0"/>
          <w:iCs w:val="0"/>
          <w:spacing w:val="1"/>
          <w:sz w:val="20"/>
          <w:szCs w:val="20"/>
        </w:rPr>
        <w:t xml:space="preserve"> </w:t>
      </w:r>
      <w:proofErr w:type="spellStart"/>
      <w:r w:rsidRPr="00B903DF">
        <w:rPr>
          <w:rFonts w:ascii="Georgia" w:hAnsi="Georgia"/>
          <w:b w:val="0"/>
          <w:bCs w:val="0"/>
          <w:i w:val="0"/>
          <w:iCs w:val="0"/>
          <w:sz w:val="20"/>
          <w:szCs w:val="20"/>
        </w:rPr>
        <w:t>obrotu</w:t>
      </w:r>
      <w:proofErr w:type="spellEnd"/>
      <w:r w:rsidRPr="00B903DF">
        <w:rPr>
          <w:rFonts w:ascii="Georgia" w:hAnsi="Georgia"/>
          <w:b w:val="0"/>
          <w:bCs w:val="0"/>
          <w:i w:val="0"/>
          <w:iCs w:val="0"/>
          <w:spacing w:val="48"/>
          <w:sz w:val="20"/>
          <w:szCs w:val="20"/>
        </w:rPr>
        <w:t xml:space="preserve"> </w:t>
      </w:r>
      <w:r w:rsidRPr="00B903DF">
        <w:rPr>
          <w:rFonts w:ascii="Georgia" w:hAnsi="Georgia"/>
          <w:b w:val="0"/>
          <w:bCs w:val="0"/>
          <w:i w:val="0"/>
          <w:iCs w:val="0"/>
          <w:sz w:val="20"/>
          <w:szCs w:val="20"/>
        </w:rPr>
        <w:t>–</w:t>
      </w:r>
      <w:r w:rsidRPr="00B903DF">
        <w:rPr>
          <w:rFonts w:ascii="Georgia" w:hAnsi="Georgia"/>
          <w:b w:val="0"/>
          <w:bCs w:val="0"/>
          <w:i w:val="0"/>
          <w:iCs w:val="0"/>
          <w:spacing w:val="1"/>
          <w:sz w:val="20"/>
          <w:szCs w:val="20"/>
        </w:rPr>
        <w:t xml:space="preserve"> </w:t>
      </w:r>
      <w:proofErr w:type="spellStart"/>
      <w:r w:rsidRPr="00B903DF">
        <w:rPr>
          <w:rFonts w:ascii="Georgia" w:hAnsi="Georgia"/>
          <w:b w:val="0"/>
          <w:bCs w:val="0"/>
          <w:i w:val="0"/>
          <w:iCs w:val="0"/>
          <w:sz w:val="20"/>
          <w:szCs w:val="20"/>
        </w:rPr>
        <w:t>dokumenty</w:t>
      </w:r>
      <w:proofErr w:type="spellEnd"/>
      <w:r w:rsidRPr="00B903DF">
        <w:rPr>
          <w:rFonts w:ascii="Georgia" w:hAnsi="Georgia"/>
          <w:b w:val="0"/>
          <w:bCs w:val="0"/>
          <w:i w:val="0"/>
          <w:iCs w:val="0"/>
          <w:spacing w:val="1"/>
          <w:sz w:val="20"/>
          <w:szCs w:val="20"/>
        </w:rPr>
        <w:t xml:space="preserve"> </w:t>
      </w:r>
      <w:proofErr w:type="spellStart"/>
      <w:r w:rsidRPr="00B903DF">
        <w:rPr>
          <w:rFonts w:ascii="Georgia" w:hAnsi="Georgia"/>
          <w:b w:val="0"/>
          <w:bCs w:val="0"/>
          <w:i w:val="0"/>
          <w:iCs w:val="0"/>
          <w:sz w:val="20"/>
          <w:szCs w:val="20"/>
        </w:rPr>
        <w:t>można</w:t>
      </w:r>
      <w:proofErr w:type="spellEnd"/>
      <w:r w:rsidRPr="00B903DF">
        <w:rPr>
          <w:rFonts w:ascii="Georgia" w:hAnsi="Georgia"/>
          <w:b w:val="0"/>
          <w:bCs w:val="0"/>
          <w:i w:val="0"/>
          <w:iCs w:val="0"/>
          <w:spacing w:val="-2"/>
          <w:sz w:val="20"/>
          <w:szCs w:val="20"/>
        </w:rPr>
        <w:t xml:space="preserve"> </w:t>
      </w:r>
      <w:proofErr w:type="spellStart"/>
      <w:r w:rsidRPr="00B903DF">
        <w:rPr>
          <w:rFonts w:ascii="Georgia" w:hAnsi="Georgia"/>
          <w:b w:val="0"/>
          <w:bCs w:val="0"/>
          <w:i w:val="0"/>
          <w:iCs w:val="0"/>
          <w:sz w:val="20"/>
          <w:szCs w:val="20"/>
        </w:rPr>
        <w:t>wysłać</w:t>
      </w:r>
      <w:proofErr w:type="spellEnd"/>
      <w:r w:rsidRPr="00B903DF">
        <w:rPr>
          <w:rFonts w:ascii="Georgia" w:hAnsi="Georgia"/>
          <w:b w:val="0"/>
          <w:bCs w:val="0"/>
          <w:i w:val="0"/>
          <w:iCs w:val="0"/>
          <w:sz w:val="20"/>
          <w:szCs w:val="20"/>
        </w:rPr>
        <w:t xml:space="preserve"> </w:t>
      </w:r>
      <w:proofErr w:type="spellStart"/>
      <w:r w:rsidRPr="00B903DF">
        <w:rPr>
          <w:rFonts w:ascii="Georgia" w:hAnsi="Georgia"/>
          <w:b w:val="0"/>
          <w:bCs w:val="0"/>
          <w:i w:val="0"/>
          <w:iCs w:val="0"/>
          <w:sz w:val="20"/>
          <w:szCs w:val="20"/>
        </w:rPr>
        <w:t>na</w:t>
      </w:r>
      <w:proofErr w:type="spellEnd"/>
      <w:r w:rsidRPr="00B903DF">
        <w:rPr>
          <w:rFonts w:ascii="Georgia" w:hAnsi="Georgia"/>
          <w:b w:val="0"/>
          <w:bCs w:val="0"/>
          <w:i w:val="0"/>
          <w:iCs w:val="0"/>
          <w:spacing w:val="-2"/>
          <w:sz w:val="20"/>
          <w:szCs w:val="20"/>
        </w:rPr>
        <w:t xml:space="preserve"> </w:t>
      </w:r>
      <w:proofErr w:type="spellStart"/>
      <w:r w:rsidRPr="00B903DF">
        <w:rPr>
          <w:rFonts w:ascii="Georgia" w:hAnsi="Georgia"/>
          <w:b w:val="0"/>
          <w:bCs w:val="0"/>
          <w:i w:val="0"/>
          <w:iCs w:val="0"/>
          <w:sz w:val="20"/>
          <w:szCs w:val="20"/>
        </w:rPr>
        <w:t>adres</w:t>
      </w:r>
      <w:proofErr w:type="spellEnd"/>
      <w:r w:rsidRPr="00B903DF">
        <w:rPr>
          <w:rFonts w:ascii="Georgia" w:hAnsi="Georgia"/>
          <w:b w:val="0"/>
          <w:bCs w:val="0"/>
          <w:i w:val="0"/>
          <w:iCs w:val="0"/>
          <w:spacing w:val="-1"/>
          <w:sz w:val="20"/>
          <w:szCs w:val="20"/>
        </w:rPr>
        <w:t xml:space="preserve"> </w:t>
      </w:r>
      <w:r w:rsidRPr="00B903DF">
        <w:rPr>
          <w:rFonts w:ascii="Georgia" w:hAnsi="Georgia"/>
          <w:b w:val="0"/>
          <w:bCs w:val="0"/>
          <w:i w:val="0"/>
          <w:iCs w:val="0"/>
          <w:sz w:val="20"/>
          <w:szCs w:val="20"/>
        </w:rPr>
        <w:t>e-mail</w:t>
      </w:r>
      <w:r w:rsidRPr="00B903DF">
        <w:rPr>
          <w:rFonts w:ascii="Georgia" w:hAnsi="Georgia"/>
          <w:b w:val="0"/>
          <w:bCs w:val="0"/>
          <w:i w:val="0"/>
          <w:iCs w:val="0"/>
          <w:spacing w:val="-1"/>
          <w:sz w:val="20"/>
          <w:szCs w:val="20"/>
        </w:rPr>
        <w:t xml:space="preserve"> </w:t>
      </w:r>
      <w:proofErr w:type="spellStart"/>
      <w:r w:rsidRPr="00B903DF">
        <w:rPr>
          <w:rFonts w:ascii="Georgia" w:hAnsi="Georgia"/>
          <w:b w:val="0"/>
          <w:bCs w:val="0"/>
          <w:i w:val="0"/>
          <w:iCs w:val="0"/>
          <w:sz w:val="20"/>
          <w:szCs w:val="20"/>
        </w:rPr>
        <w:t>Apteki</w:t>
      </w:r>
      <w:proofErr w:type="spellEnd"/>
      <w:r w:rsidRPr="00B903DF">
        <w:rPr>
          <w:rFonts w:ascii="Georgia" w:hAnsi="Georgia"/>
          <w:b w:val="0"/>
          <w:bCs w:val="0"/>
          <w:i w:val="0"/>
          <w:iCs w:val="0"/>
          <w:spacing w:val="-2"/>
          <w:sz w:val="20"/>
          <w:szCs w:val="20"/>
        </w:rPr>
        <w:t xml:space="preserve"> </w:t>
      </w:r>
      <w:proofErr w:type="spellStart"/>
      <w:r w:rsidRPr="00B903DF">
        <w:rPr>
          <w:rFonts w:ascii="Georgia" w:hAnsi="Georgia"/>
          <w:b w:val="0"/>
          <w:bCs w:val="0"/>
          <w:i w:val="0"/>
          <w:iCs w:val="0"/>
          <w:sz w:val="20"/>
          <w:szCs w:val="20"/>
        </w:rPr>
        <w:t>Szpitalnej</w:t>
      </w:r>
      <w:proofErr w:type="spellEnd"/>
      <w:r w:rsidRPr="00B903DF">
        <w:rPr>
          <w:rFonts w:ascii="Georgia" w:hAnsi="Georgia"/>
          <w:b w:val="0"/>
          <w:bCs w:val="0"/>
          <w:i w:val="0"/>
          <w:iCs w:val="0"/>
          <w:color w:val="0000FF"/>
          <w:spacing w:val="-1"/>
          <w:sz w:val="20"/>
          <w:szCs w:val="20"/>
        </w:rPr>
        <w:t xml:space="preserve"> </w:t>
      </w:r>
      <w:hyperlink r:id="rId41">
        <w:r w:rsidRPr="00B903DF">
          <w:rPr>
            <w:rFonts w:ascii="Georgia" w:hAnsi="Georgia"/>
            <w:b w:val="0"/>
            <w:bCs w:val="0"/>
            <w:i w:val="0"/>
            <w:iCs w:val="0"/>
            <w:color w:val="0000FF"/>
            <w:sz w:val="20"/>
            <w:szCs w:val="20"/>
            <w:u w:val="single" w:color="0000FF"/>
          </w:rPr>
          <w:t>apteka@zzozwadowice.pl</w:t>
        </w:r>
      </w:hyperlink>
    </w:p>
    <w:p w14:paraId="3BFFEEAE" w14:textId="77777777" w:rsidR="000E3A83" w:rsidRPr="000E3A83" w:rsidRDefault="000E3A83" w:rsidP="00E16364">
      <w:pPr>
        <w:pStyle w:val="Tekstpodstawowy"/>
        <w:numPr>
          <w:ilvl w:val="6"/>
          <w:numId w:val="54"/>
        </w:numPr>
        <w:tabs>
          <w:tab w:val="left" w:leader="dot" w:pos="142"/>
          <w:tab w:val="left" w:pos="284"/>
        </w:tabs>
        <w:spacing w:after="0" w:line="360" w:lineRule="auto"/>
        <w:ind w:left="0" w:firstLine="0"/>
        <w:jc w:val="both"/>
        <w:rPr>
          <w:rFonts w:ascii="Georgia" w:hAnsi="Georgia"/>
          <w:b w:val="0"/>
          <w:bCs w:val="0"/>
          <w:i w:val="0"/>
          <w:iCs w:val="0"/>
          <w:sz w:val="20"/>
          <w:szCs w:val="20"/>
        </w:rPr>
      </w:pPr>
      <w:proofErr w:type="spellStart"/>
      <w:r w:rsidRPr="000E3A83">
        <w:rPr>
          <w:rFonts w:ascii="Georgia" w:hAnsi="Georgia"/>
          <w:b w:val="0"/>
          <w:bCs w:val="0"/>
          <w:i w:val="0"/>
          <w:iCs w:val="0"/>
          <w:sz w:val="20"/>
          <w:szCs w:val="20"/>
        </w:rPr>
        <w:t>Oświadczam</w:t>
      </w:r>
      <w:proofErr w:type="spellEnd"/>
      <w:r w:rsidRPr="000E3A83">
        <w:rPr>
          <w:rFonts w:ascii="Georgia" w:hAnsi="Georgia"/>
          <w:b w:val="0"/>
          <w:bCs w:val="0"/>
          <w:i w:val="0"/>
          <w:iCs w:val="0"/>
          <w:sz w:val="20"/>
          <w:szCs w:val="20"/>
        </w:rPr>
        <w:t xml:space="preserve">/y, </w:t>
      </w:r>
      <w:proofErr w:type="spellStart"/>
      <w:r w:rsidRPr="000E3A83">
        <w:rPr>
          <w:rFonts w:ascii="Georgia" w:hAnsi="Georgia"/>
          <w:b w:val="0"/>
          <w:bCs w:val="0"/>
          <w:i w:val="0"/>
          <w:iCs w:val="0"/>
          <w:sz w:val="20"/>
          <w:szCs w:val="20"/>
        </w:rPr>
        <w:t>że</w:t>
      </w:r>
      <w:proofErr w:type="spellEnd"/>
      <w:r w:rsidRPr="000E3A83">
        <w:rPr>
          <w:rFonts w:ascii="Georgia" w:hAnsi="Georgia"/>
          <w:b w:val="0"/>
          <w:bCs w:val="0"/>
          <w:i w:val="0"/>
          <w:iCs w:val="0"/>
          <w:spacing w:val="1"/>
          <w:sz w:val="20"/>
          <w:szCs w:val="20"/>
        </w:rPr>
        <w:t xml:space="preserve"> </w:t>
      </w:r>
      <w:proofErr w:type="spellStart"/>
      <w:r w:rsidRPr="000E3A83">
        <w:rPr>
          <w:rFonts w:ascii="Georgia" w:hAnsi="Georgia"/>
          <w:b w:val="0"/>
          <w:bCs w:val="0"/>
          <w:i w:val="0"/>
          <w:iCs w:val="0"/>
          <w:sz w:val="20"/>
          <w:szCs w:val="20"/>
        </w:rPr>
        <w:t>dostarczę</w:t>
      </w:r>
      <w:proofErr w:type="spellEnd"/>
      <w:r w:rsidRPr="000E3A83">
        <w:rPr>
          <w:rFonts w:ascii="Georgia" w:hAnsi="Georgia"/>
          <w:b w:val="0"/>
          <w:bCs w:val="0"/>
          <w:i w:val="0"/>
          <w:iCs w:val="0"/>
          <w:sz w:val="20"/>
          <w:szCs w:val="20"/>
        </w:rPr>
        <w:t xml:space="preserve">/my </w:t>
      </w:r>
      <w:proofErr w:type="spellStart"/>
      <w:r w:rsidRPr="000E3A83">
        <w:rPr>
          <w:rFonts w:ascii="Georgia" w:hAnsi="Georgia"/>
          <w:b w:val="0"/>
          <w:bCs w:val="0"/>
          <w:i w:val="0"/>
          <w:iCs w:val="0"/>
          <w:sz w:val="20"/>
          <w:szCs w:val="20"/>
        </w:rPr>
        <w:t>Zamawiającemu</w:t>
      </w:r>
      <w:proofErr w:type="spellEnd"/>
      <w:r w:rsidRPr="000E3A83">
        <w:rPr>
          <w:rFonts w:ascii="Georgia" w:hAnsi="Georgia"/>
          <w:b w:val="0"/>
          <w:bCs w:val="0"/>
          <w:i w:val="0"/>
          <w:iCs w:val="0"/>
          <w:spacing w:val="1"/>
          <w:sz w:val="20"/>
          <w:szCs w:val="20"/>
        </w:rPr>
        <w:t xml:space="preserve"> </w:t>
      </w:r>
      <w:proofErr w:type="spellStart"/>
      <w:r w:rsidRPr="000E3A83">
        <w:rPr>
          <w:rFonts w:ascii="Georgia" w:hAnsi="Georgia"/>
          <w:b w:val="0"/>
          <w:bCs w:val="0"/>
          <w:i w:val="0"/>
          <w:iCs w:val="0"/>
          <w:sz w:val="20"/>
          <w:szCs w:val="20"/>
        </w:rPr>
        <w:t>fakturę</w:t>
      </w:r>
      <w:proofErr w:type="spellEnd"/>
      <w:r w:rsidRPr="000E3A83">
        <w:rPr>
          <w:rFonts w:ascii="Georgia" w:hAnsi="Georgia"/>
          <w:b w:val="0"/>
          <w:bCs w:val="0"/>
          <w:i w:val="0"/>
          <w:iCs w:val="0"/>
          <w:sz w:val="20"/>
          <w:szCs w:val="20"/>
        </w:rPr>
        <w:t xml:space="preserve"> w</w:t>
      </w:r>
      <w:r w:rsidRPr="000E3A83">
        <w:rPr>
          <w:rFonts w:ascii="Georgia" w:hAnsi="Georgia"/>
          <w:b w:val="0"/>
          <w:bCs w:val="0"/>
          <w:i w:val="0"/>
          <w:iCs w:val="0"/>
          <w:spacing w:val="48"/>
          <w:sz w:val="20"/>
          <w:szCs w:val="20"/>
        </w:rPr>
        <w:t xml:space="preserve"> </w:t>
      </w:r>
      <w:proofErr w:type="spellStart"/>
      <w:r w:rsidRPr="000E3A83">
        <w:rPr>
          <w:rFonts w:ascii="Georgia" w:hAnsi="Georgia"/>
          <w:b w:val="0"/>
          <w:bCs w:val="0"/>
          <w:i w:val="0"/>
          <w:iCs w:val="0"/>
          <w:sz w:val="20"/>
          <w:szCs w:val="20"/>
        </w:rPr>
        <w:t>dwóch</w:t>
      </w:r>
      <w:proofErr w:type="spellEnd"/>
      <w:r w:rsidRPr="000E3A83">
        <w:rPr>
          <w:rFonts w:ascii="Georgia" w:hAnsi="Georgia"/>
          <w:b w:val="0"/>
          <w:bCs w:val="0"/>
          <w:i w:val="0"/>
          <w:iCs w:val="0"/>
          <w:sz w:val="20"/>
          <w:szCs w:val="20"/>
        </w:rPr>
        <w:t xml:space="preserve"> </w:t>
      </w:r>
      <w:proofErr w:type="spellStart"/>
      <w:r w:rsidRPr="000E3A83">
        <w:rPr>
          <w:rFonts w:ascii="Georgia" w:hAnsi="Georgia"/>
          <w:b w:val="0"/>
          <w:bCs w:val="0"/>
          <w:i w:val="0"/>
          <w:iCs w:val="0"/>
          <w:sz w:val="20"/>
          <w:szCs w:val="20"/>
        </w:rPr>
        <w:t>egzemplarzach</w:t>
      </w:r>
      <w:proofErr w:type="spellEnd"/>
      <w:r w:rsidRPr="000E3A83">
        <w:rPr>
          <w:rFonts w:ascii="Georgia" w:hAnsi="Georgia"/>
          <w:b w:val="0"/>
          <w:bCs w:val="0"/>
          <w:i w:val="0"/>
          <w:iCs w:val="0"/>
          <w:sz w:val="20"/>
          <w:szCs w:val="20"/>
        </w:rPr>
        <w:t xml:space="preserve">, </w:t>
      </w:r>
      <w:proofErr w:type="spellStart"/>
      <w:r w:rsidRPr="000E3A83">
        <w:rPr>
          <w:rFonts w:ascii="Georgia" w:hAnsi="Georgia"/>
          <w:b w:val="0"/>
          <w:bCs w:val="0"/>
          <w:i w:val="0"/>
          <w:iCs w:val="0"/>
          <w:sz w:val="20"/>
          <w:szCs w:val="20"/>
        </w:rPr>
        <w:t>tj</w:t>
      </w:r>
      <w:proofErr w:type="spellEnd"/>
      <w:r w:rsidRPr="000E3A83">
        <w:rPr>
          <w:rFonts w:ascii="Georgia" w:hAnsi="Georgia"/>
          <w:b w:val="0"/>
          <w:bCs w:val="0"/>
          <w:i w:val="0"/>
          <w:iCs w:val="0"/>
          <w:sz w:val="20"/>
          <w:szCs w:val="20"/>
        </w:rPr>
        <w:t xml:space="preserve">. </w:t>
      </w:r>
      <w:proofErr w:type="spellStart"/>
      <w:r w:rsidRPr="000E3A83">
        <w:rPr>
          <w:rFonts w:ascii="Georgia" w:hAnsi="Georgia"/>
          <w:b w:val="0"/>
          <w:bCs w:val="0"/>
          <w:i w:val="0"/>
          <w:iCs w:val="0"/>
          <w:sz w:val="20"/>
          <w:szCs w:val="20"/>
        </w:rPr>
        <w:t>oryginał</w:t>
      </w:r>
      <w:proofErr w:type="spellEnd"/>
      <w:r w:rsidRPr="000E3A83">
        <w:rPr>
          <w:rFonts w:ascii="Georgia" w:hAnsi="Georgia"/>
          <w:b w:val="0"/>
          <w:bCs w:val="0"/>
          <w:i w:val="0"/>
          <w:iCs w:val="0"/>
          <w:sz w:val="20"/>
          <w:szCs w:val="20"/>
        </w:rPr>
        <w:t xml:space="preserve"> </w:t>
      </w:r>
      <w:proofErr w:type="spellStart"/>
      <w:r w:rsidRPr="000E3A83">
        <w:rPr>
          <w:rFonts w:ascii="Georgia" w:hAnsi="Georgia"/>
          <w:b w:val="0"/>
          <w:bCs w:val="0"/>
          <w:i w:val="0"/>
          <w:iCs w:val="0"/>
          <w:sz w:val="20"/>
          <w:szCs w:val="20"/>
        </w:rPr>
        <w:t>i</w:t>
      </w:r>
      <w:proofErr w:type="spellEnd"/>
      <w:r w:rsidRPr="000E3A83">
        <w:rPr>
          <w:rFonts w:ascii="Georgia" w:hAnsi="Georgia"/>
          <w:b w:val="0"/>
          <w:bCs w:val="0"/>
          <w:i w:val="0"/>
          <w:iCs w:val="0"/>
          <w:sz w:val="20"/>
          <w:szCs w:val="20"/>
        </w:rPr>
        <w:t xml:space="preserve"> </w:t>
      </w:r>
      <w:proofErr w:type="spellStart"/>
      <w:r w:rsidRPr="000E3A83">
        <w:rPr>
          <w:rFonts w:ascii="Georgia" w:hAnsi="Georgia"/>
          <w:b w:val="0"/>
          <w:bCs w:val="0"/>
          <w:i w:val="0"/>
          <w:iCs w:val="0"/>
          <w:sz w:val="20"/>
          <w:szCs w:val="20"/>
        </w:rPr>
        <w:t>kopia</w:t>
      </w:r>
      <w:proofErr w:type="spellEnd"/>
      <w:r w:rsidRPr="000E3A83">
        <w:rPr>
          <w:rFonts w:ascii="Georgia" w:hAnsi="Georgia"/>
          <w:b w:val="0"/>
          <w:bCs w:val="0"/>
          <w:i w:val="0"/>
          <w:iCs w:val="0"/>
          <w:sz w:val="20"/>
          <w:szCs w:val="20"/>
        </w:rPr>
        <w:t>,</w:t>
      </w:r>
      <w:r w:rsidRPr="000E3A83">
        <w:rPr>
          <w:rFonts w:ascii="Georgia" w:hAnsi="Georgia"/>
          <w:b w:val="0"/>
          <w:bCs w:val="0"/>
          <w:i w:val="0"/>
          <w:iCs w:val="0"/>
          <w:spacing w:val="48"/>
          <w:sz w:val="20"/>
          <w:szCs w:val="20"/>
        </w:rPr>
        <w:t xml:space="preserve"> </w:t>
      </w:r>
      <w:r w:rsidRPr="000E3A83">
        <w:rPr>
          <w:rFonts w:ascii="Georgia" w:hAnsi="Georgia"/>
          <w:b w:val="0"/>
          <w:bCs w:val="0"/>
          <w:i w:val="0"/>
          <w:iCs w:val="0"/>
          <w:sz w:val="20"/>
          <w:szCs w:val="20"/>
        </w:rPr>
        <w:t xml:space="preserve">a </w:t>
      </w:r>
      <w:proofErr w:type="spellStart"/>
      <w:r w:rsidRPr="000E3A83">
        <w:rPr>
          <w:rFonts w:ascii="Georgia" w:hAnsi="Georgia"/>
          <w:b w:val="0"/>
          <w:bCs w:val="0"/>
          <w:i w:val="0"/>
          <w:iCs w:val="0"/>
          <w:sz w:val="20"/>
          <w:szCs w:val="20"/>
        </w:rPr>
        <w:t>także</w:t>
      </w:r>
      <w:proofErr w:type="spellEnd"/>
      <w:r w:rsidRPr="000E3A83">
        <w:rPr>
          <w:rFonts w:ascii="Georgia" w:hAnsi="Georgia"/>
          <w:b w:val="0"/>
          <w:bCs w:val="0"/>
          <w:i w:val="0"/>
          <w:iCs w:val="0"/>
          <w:spacing w:val="-46"/>
          <w:sz w:val="20"/>
          <w:szCs w:val="20"/>
        </w:rPr>
        <w:t xml:space="preserve"> </w:t>
      </w:r>
      <w:r w:rsidRPr="000E3A83">
        <w:rPr>
          <w:rFonts w:ascii="Georgia" w:hAnsi="Georgia"/>
          <w:b w:val="0"/>
          <w:bCs w:val="0"/>
          <w:i w:val="0"/>
          <w:iCs w:val="0"/>
          <w:sz w:val="20"/>
          <w:szCs w:val="20"/>
        </w:rPr>
        <w:t>w</w:t>
      </w:r>
      <w:r w:rsidRPr="000E3A83">
        <w:rPr>
          <w:rFonts w:ascii="Georgia" w:hAnsi="Georgia"/>
          <w:b w:val="0"/>
          <w:bCs w:val="0"/>
          <w:i w:val="0"/>
          <w:iCs w:val="0"/>
          <w:spacing w:val="26"/>
          <w:sz w:val="20"/>
          <w:szCs w:val="20"/>
        </w:rPr>
        <w:t xml:space="preserve"> </w:t>
      </w:r>
      <w:proofErr w:type="spellStart"/>
      <w:r w:rsidRPr="000E3A83">
        <w:rPr>
          <w:rFonts w:ascii="Georgia" w:hAnsi="Georgia"/>
          <w:b w:val="0"/>
          <w:bCs w:val="0"/>
          <w:i w:val="0"/>
          <w:iCs w:val="0"/>
          <w:sz w:val="20"/>
          <w:szCs w:val="20"/>
        </w:rPr>
        <w:t>formie</w:t>
      </w:r>
      <w:proofErr w:type="spellEnd"/>
      <w:r w:rsidRPr="000E3A83">
        <w:rPr>
          <w:rFonts w:ascii="Georgia" w:hAnsi="Georgia"/>
          <w:b w:val="0"/>
          <w:bCs w:val="0"/>
          <w:i w:val="0"/>
          <w:iCs w:val="0"/>
          <w:spacing w:val="27"/>
          <w:sz w:val="20"/>
          <w:szCs w:val="20"/>
        </w:rPr>
        <w:t xml:space="preserve"> </w:t>
      </w:r>
      <w:proofErr w:type="spellStart"/>
      <w:r w:rsidRPr="000E3A83">
        <w:rPr>
          <w:rFonts w:ascii="Georgia" w:hAnsi="Georgia"/>
          <w:b w:val="0"/>
          <w:bCs w:val="0"/>
          <w:i w:val="0"/>
          <w:iCs w:val="0"/>
          <w:sz w:val="20"/>
          <w:szCs w:val="20"/>
        </w:rPr>
        <w:t>elektronicznej</w:t>
      </w:r>
      <w:proofErr w:type="spellEnd"/>
      <w:r w:rsidRPr="000E3A83">
        <w:rPr>
          <w:rFonts w:ascii="Georgia" w:hAnsi="Georgia"/>
          <w:b w:val="0"/>
          <w:bCs w:val="0"/>
          <w:i w:val="0"/>
          <w:iCs w:val="0"/>
          <w:spacing w:val="26"/>
          <w:sz w:val="20"/>
          <w:szCs w:val="20"/>
        </w:rPr>
        <w:t xml:space="preserve"> </w:t>
      </w:r>
      <w:r w:rsidRPr="000E3A83">
        <w:rPr>
          <w:rFonts w:ascii="Georgia" w:hAnsi="Georgia"/>
          <w:b w:val="0"/>
          <w:bCs w:val="0"/>
          <w:i w:val="0"/>
          <w:iCs w:val="0"/>
          <w:sz w:val="20"/>
          <w:szCs w:val="20"/>
        </w:rPr>
        <w:t>(</w:t>
      </w:r>
      <w:proofErr w:type="spellStart"/>
      <w:r w:rsidRPr="000E3A83">
        <w:rPr>
          <w:rFonts w:ascii="Georgia" w:hAnsi="Georgia"/>
          <w:b w:val="0"/>
          <w:bCs w:val="0"/>
          <w:i w:val="0"/>
          <w:iCs w:val="0"/>
          <w:sz w:val="20"/>
          <w:szCs w:val="20"/>
        </w:rPr>
        <w:t>adres</w:t>
      </w:r>
      <w:proofErr w:type="spellEnd"/>
      <w:r w:rsidRPr="000E3A83">
        <w:rPr>
          <w:rFonts w:ascii="Georgia" w:hAnsi="Georgia"/>
          <w:b w:val="0"/>
          <w:bCs w:val="0"/>
          <w:i w:val="0"/>
          <w:iCs w:val="0"/>
          <w:spacing w:val="26"/>
          <w:sz w:val="20"/>
          <w:szCs w:val="20"/>
        </w:rPr>
        <w:t xml:space="preserve"> </w:t>
      </w:r>
      <w:proofErr w:type="spellStart"/>
      <w:r w:rsidRPr="000E3A83">
        <w:rPr>
          <w:rFonts w:ascii="Georgia" w:hAnsi="Georgia"/>
          <w:b w:val="0"/>
          <w:bCs w:val="0"/>
          <w:i w:val="0"/>
          <w:iCs w:val="0"/>
          <w:sz w:val="20"/>
          <w:szCs w:val="20"/>
        </w:rPr>
        <w:t>poczty</w:t>
      </w:r>
      <w:proofErr w:type="spellEnd"/>
      <w:r w:rsidRPr="000E3A83">
        <w:rPr>
          <w:rFonts w:ascii="Georgia" w:hAnsi="Georgia"/>
          <w:b w:val="0"/>
          <w:bCs w:val="0"/>
          <w:i w:val="0"/>
          <w:iCs w:val="0"/>
          <w:spacing w:val="27"/>
          <w:sz w:val="20"/>
          <w:szCs w:val="20"/>
        </w:rPr>
        <w:t xml:space="preserve"> </w:t>
      </w:r>
      <w:proofErr w:type="spellStart"/>
      <w:r w:rsidRPr="000E3A83">
        <w:rPr>
          <w:rFonts w:ascii="Georgia" w:hAnsi="Georgia"/>
          <w:b w:val="0"/>
          <w:bCs w:val="0"/>
          <w:i w:val="0"/>
          <w:iCs w:val="0"/>
          <w:sz w:val="20"/>
          <w:szCs w:val="20"/>
        </w:rPr>
        <w:t>elektronicznej</w:t>
      </w:r>
      <w:proofErr w:type="spellEnd"/>
      <w:r w:rsidRPr="000E3A83">
        <w:rPr>
          <w:rFonts w:ascii="Georgia" w:hAnsi="Georgia"/>
          <w:b w:val="0"/>
          <w:bCs w:val="0"/>
          <w:i w:val="0"/>
          <w:iCs w:val="0"/>
          <w:spacing w:val="29"/>
          <w:sz w:val="20"/>
          <w:szCs w:val="20"/>
        </w:rPr>
        <w:t xml:space="preserve"> </w:t>
      </w:r>
      <w:r w:rsidRPr="000E3A83">
        <w:rPr>
          <w:rFonts w:ascii="Georgia" w:hAnsi="Georgia"/>
          <w:b w:val="0"/>
          <w:bCs w:val="0"/>
          <w:i w:val="0"/>
          <w:iCs w:val="0"/>
          <w:sz w:val="20"/>
          <w:szCs w:val="20"/>
        </w:rPr>
        <w:t>apteka@zzozwadowice.pl)</w:t>
      </w:r>
      <w:r w:rsidRPr="000E3A83">
        <w:rPr>
          <w:rFonts w:ascii="Georgia" w:hAnsi="Georgia"/>
          <w:b w:val="0"/>
          <w:bCs w:val="0"/>
          <w:i w:val="0"/>
          <w:iCs w:val="0"/>
          <w:spacing w:val="28"/>
          <w:sz w:val="20"/>
          <w:szCs w:val="20"/>
        </w:rPr>
        <w:t xml:space="preserve"> </w:t>
      </w:r>
      <w:r w:rsidRPr="000E3A83">
        <w:rPr>
          <w:rFonts w:ascii="Georgia" w:hAnsi="Georgia"/>
          <w:b w:val="0"/>
          <w:bCs w:val="0"/>
          <w:i w:val="0"/>
          <w:iCs w:val="0"/>
          <w:sz w:val="20"/>
          <w:szCs w:val="20"/>
        </w:rPr>
        <w:t>w</w:t>
      </w:r>
      <w:r w:rsidRPr="000E3A83">
        <w:rPr>
          <w:rFonts w:ascii="Georgia" w:hAnsi="Georgia"/>
          <w:b w:val="0"/>
          <w:bCs w:val="0"/>
          <w:i w:val="0"/>
          <w:iCs w:val="0"/>
          <w:spacing w:val="27"/>
          <w:sz w:val="20"/>
          <w:szCs w:val="20"/>
        </w:rPr>
        <w:t xml:space="preserve"> </w:t>
      </w:r>
      <w:proofErr w:type="spellStart"/>
      <w:r w:rsidRPr="000E3A83">
        <w:rPr>
          <w:rFonts w:ascii="Georgia" w:hAnsi="Georgia"/>
          <w:b w:val="0"/>
          <w:bCs w:val="0"/>
          <w:i w:val="0"/>
          <w:iCs w:val="0"/>
          <w:sz w:val="20"/>
          <w:szCs w:val="20"/>
        </w:rPr>
        <w:t>standardzie</w:t>
      </w:r>
      <w:proofErr w:type="spellEnd"/>
      <w:r w:rsidRPr="000E3A83">
        <w:rPr>
          <w:rFonts w:ascii="Georgia" w:hAnsi="Georgia"/>
          <w:b w:val="0"/>
          <w:bCs w:val="0"/>
          <w:i w:val="0"/>
          <w:iCs w:val="0"/>
          <w:spacing w:val="27"/>
          <w:sz w:val="20"/>
          <w:szCs w:val="20"/>
        </w:rPr>
        <w:t xml:space="preserve"> </w:t>
      </w:r>
      <w:r w:rsidRPr="000E3A83">
        <w:rPr>
          <w:rFonts w:ascii="Georgia" w:hAnsi="Georgia"/>
          <w:b w:val="0"/>
          <w:bCs w:val="0"/>
          <w:i w:val="0"/>
          <w:iCs w:val="0"/>
          <w:sz w:val="20"/>
          <w:szCs w:val="20"/>
        </w:rPr>
        <w:t>„DATAFARM”</w:t>
      </w:r>
      <w:r w:rsidRPr="000E3A83">
        <w:rPr>
          <w:rFonts w:ascii="Georgia" w:hAnsi="Georgia"/>
          <w:b w:val="0"/>
          <w:bCs w:val="0"/>
          <w:i w:val="0"/>
          <w:iCs w:val="0"/>
          <w:spacing w:val="26"/>
          <w:sz w:val="20"/>
          <w:szCs w:val="20"/>
        </w:rPr>
        <w:t xml:space="preserve"> </w:t>
      </w:r>
      <w:proofErr w:type="spellStart"/>
      <w:r w:rsidRPr="000E3A83">
        <w:rPr>
          <w:rFonts w:ascii="Georgia" w:hAnsi="Georgia"/>
          <w:b w:val="0"/>
          <w:bCs w:val="0"/>
          <w:i w:val="0"/>
          <w:iCs w:val="0"/>
          <w:sz w:val="20"/>
          <w:szCs w:val="20"/>
        </w:rPr>
        <w:t>lub</w:t>
      </w:r>
      <w:proofErr w:type="spellEnd"/>
      <w:r w:rsidRPr="000E3A83">
        <w:rPr>
          <w:rFonts w:ascii="Georgia" w:hAnsi="Georgia"/>
          <w:b w:val="0"/>
          <w:bCs w:val="0"/>
          <w:i w:val="0"/>
          <w:iCs w:val="0"/>
          <w:sz w:val="20"/>
          <w:szCs w:val="20"/>
        </w:rPr>
        <w:t xml:space="preserve"> „MALICKI”, </w:t>
      </w:r>
      <w:proofErr w:type="spellStart"/>
      <w:r w:rsidRPr="000E3A83">
        <w:rPr>
          <w:rFonts w:ascii="Georgia" w:hAnsi="Georgia"/>
          <w:b w:val="0"/>
          <w:bCs w:val="0"/>
          <w:i w:val="0"/>
          <w:iCs w:val="0"/>
          <w:sz w:val="20"/>
          <w:szCs w:val="20"/>
        </w:rPr>
        <w:t>specyfikację</w:t>
      </w:r>
      <w:proofErr w:type="spellEnd"/>
      <w:r w:rsidRPr="000E3A83">
        <w:rPr>
          <w:rFonts w:ascii="Georgia" w:hAnsi="Georgia"/>
          <w:b w:val="0"/>
          <w:bCs w:val="0"/>
          <w:i w:val="0"/>
          <w:iCs w:val="0"/>
          <w:sz w:val="20"/>
          <w:szCs w:val="20"/>
        </w:rPr>
        <w:t xml:space="preserve"> do </w:t>
      </w:r>
      <w:proofErr w:type="spellStart"/>
      <w:r w:rsidRPr="000E3A83">
        <w:rPr>
          <w:rFonts w:ascii="Georgia" w:hAnsi="Georgia"/>
          <w:b w:val="0"/>
          <w:bCs w:val="0"/>
          <w:i w:val="0"/>
          <w:iCs w:val="0"/>
          <w:sz w:val="20"/>
          <w:szCs w:val="20"/>
        </w:rPr>
        <w:t>faktury</w:t>
      </w:r>
      <w:proofErr w:type="spellEnd"/>
      <w:r w:rsidRPr="000E3A83">
        <w:rPr>
          <w:rFonts w:ascii="Georgia" w:hAnsi="Georgia"/>
          <w:b w:val="0"/>
          <w:bCs w:val="0"/>
          <w:i w:val="0"/>
          <w:iCs w:val="0"/>
          <w:sz w:val="20"/>
          <w:szCs w:val="20"/>
        </w:rPr>
        <w:t xml:space="preserve">, NIP </w:t>
      </w:r>
      <w:proofErr w:type="spellStart"/>
      <w:r w:rsidRPr="000E3A83">
        <w:rPr>
          <w:rFonts w:ascii="Georgia" w:hAnsi="Georgia"/>
          <w:b w:val="0"/>
          <w:bCs w:val="0"/>
          <w:i w:val="0"/>
          <w:iCs w:val="0"/>
          <w:sz w:val="20"/>
          <w:szCs w:val="20"/>
        </w:rPr>
        <w:t>Dostawcy</w:t>
      </w:r>
      <w:proofErr w:type="spellEnd"/>
      <w:r w:rsidRPr="000E3A83">
        <w:rPr>
          <w:rFonts w:ascii="Georgia" w:hAnsi="Georgia"/>
          <w:b w:val="0"/>
          <w:bCs w:val="0"/>
          <w:i w:val="0"/>
          <w:iCs w:val="0"/>
          <w:sz w:val="20"/>
          <w:szCs w:val="20"/>
        </w:rPr>
        <w:t xml:space="preserve">, NIP </w:t>
      </w:r>
      <w:proofErr w:type="spellStart"/>
      <w:r w:rsidRPr="000E3A83">
        <w:rPr>
          <w:rFonts w:ascii="Georgia" w:hAnsi="Georgia"/>
          <w:b w:val="0"/>
          <w:bCs w:val="0"/>
          <w:i w:val="0"/>
          <w:iCs w:val="0"/>
          <w:sz w:val="20"/>
          <w:szCs w:val="20"/>
        </w:rPr>
        <w:t>odbiorcy</w:t>
      </w:r>
      <w:proofErr w:type="spellEnd"/>
      <w:r w:rsidRPr="000E3A83">
        <w:rPr>
          <w:rFonts w:ascii="Georgia" w:hAnsi="Georgia"/>
          <w:b w:val="0"/>
          <w:bCs w:val="0"/>
          <w:i w:val="0"/>
          <w:iCs w:val="0"/>
          <w:sz w:val="20"/>
          <w:szCs w:val="20"/>
        </w:rPr>
        <w:t xml:space="preserve">, </w:t>
      </w:r>
      <w:proofErr w:type="spellStart"/>
      <w:r w:rsidRPr="000E3A83">
        <w:rPr>
          <w:rFonts w:ascii="Georgia" w:hAnsi="Georgia"/>
          <w:b w:val="0"/>
          <w:bCs w:val="0"/>
          <w:i w:val="0"/>
          <w:iCs w:val="0"/>
          <w:sz w:val="20"/>
          <w:szCs w:val="20"/>
        </w:rPr>
        <w:t>nazwę</w:t>
      </w:r>
      <w:proofErr w:type="spellEnd"/>
      <w:r w:rsidRPr="000E3A83">
        <w:rPr>
          <w:rFonts w:ascii="Georgia" w:hAnsi="Georgia"/>
          <w:b w:val="0"/>
          <w:bCs w:val="0"/>
          <w:i w:val="0"/>
          <w:iCs w:val="0"/>
          <w:sz w:val="20"/>
          <w:szCs w:val="20"/>
        </w:rPr>
        <w:t xml:space="preserve"> </w:t>
      </w:r>
      <w:proofErr w:type="spellStart"/>
      <w:r w:rsidRPr="000E3A83">
        <w:rPr>
          <w:rFonts w:ascii="Georgia" w:hAnsi="Georgia"/>
          <w:b w:val="0"/>
          <w:bCs w:val="0"/>
          <w:i w:val="0"/>
          <w:iCs w:val="0"/>
          <w:sz w:val="20"/>
          <w:szCs w:val="20"/>
        </w:rPr>
        <w:t>towaru</w:t>
      </w:r>
      <w:proofErr w:type="spellEnd"/>
      <w:r w:rsidRPr="000E3A83">
        <w:rPr>
          <w:rFonts w:ascii="Georgia" w:hAnsi="Georgia"/>
          <w:b w:val="0"/>
          <w:bCs w:val="0"/>
          <w:i w:val="0"/>
          <w:iCs w:val="0"/>
          <w:sz w:val="20"/>
          <w:szCs w:val="20"/>
        </w:rPr>
        <w:t xml:space="preserve">, </w:t>
      </w:r>
      <w:proofErr w:type="spellStart"/>
      <w:r w:rsidRPr="000E3A83">
        <w:rPr>
          <w:rFonts w:ascii="Georgia" w:hAnsi="Georgia"/>
          <w:b w:val="0"/>
          <w:bCs w:val="0"/>
          <w:i w:val="0"/>
          <w:iCs w:val="0"/>
          <w:sz w:val="20"/>
          <w:szCs w:val="20"/>
        </w:rPr>
        <w:t>ilość</w:t>
      </w:r>
      <w:proofErr w:type="spellEnd"/>
      <w:r w:rsidRPr="000E3A83">
        <w:rPr>
          <w:rFonts w:ascii="Georgia" w:hAnsi="Georgia"/>
          <w:b w:val="0"/>
          <w:bCs w:val="0"/>
          <w:i w:val="0"/>
          <w:iCs w:val="0"/>
          <w:sz w:val="20"/>
          <w:szCs w:val="20"/>
        </w:rPr>
        <w:t xml:space="preserve"> </w:t>
      </w:r>
      <w:proofErr w:type="spellStart"/>
      <w:r w:rsidRPr="000E3A83">
        <w:rPr>
          <w:rFonts w:ascii="Georgia" w:hAnsi="Georgia"/>
          <w:b w:val="0"/>
          <w:bCs w:val="0"/>
          <w:i w:val="0"/>
          <w:iCs w:val="0"/>
          <w:sz w:val="20"/>
          <w:szCs w:val="20"/>
        </w:rPr>
        <w:t>sprzedaną</w:t>
      </w:r>
      <w:proofErr w:type="spellEnd"/>
      <w:r w:rsidRPr="000E3A83">
        <w:rPr>
          <w:rFonts w:ascii="Georgia" w:hAnsi="Georgia"/>
          <w:b w:val="0"/>
          <w:bCs w:val="0"/>
          <w:i w:val="0"/>
          <w:iCs w:val="0"/>
          <w:sz w:val="20"/>
          <w:szCs w:val="20"/>
        </w:rPr>
        <w:t xml:space="preserve">, </w:t>
      </w:r>
      <w:proofErr w:type="spellStart"/>
      <w:r w:rsidRPr="000E3A83">
        <w:rPr>
          <w:rFonts w:ascii="Georgia" w:hAnsi="Georgia"/>
          <w:b w:val="0"/>
          <w:bCs w:val="0"/>
          <w:i w:val="0"/>
          <w:iCs w:val="0"/>
          <w:sz w:val="20"/>
          <w:szCs w:val="20"/>
        </w:rPr>
        <w:t>cenę</w:t>
      </w:r>
      <w:proofErr w:type="spellEnd"/>
      <w:r w:rsidRPr="000E3A83">
        <w:rPr>
          <w:rFonts w:ascii="Georgia" w:hAnsi="Georgia"/>
          <w:b w:val="0"/>
          <w:bCs w:val="0"/>
          <w:i w:val="0"/>
          <w:iCs w:val="0"/>
          <w:sz w:val="20"/>
          <w:szCs w:val="20"/>
        </w:rPr>
        <w:t xml:space="preserve"> </w:t>
      </w:r>
      <w:proofErr w:type="spellStart"/>
      <w:r w:rsidRPr="000E3A83">
        <w:rPr>
          <w:rFonts w:ascii="Georgia" w:hAnsi="Georgia"/>
          <w:b w:val="0"/>
          <w:bCs w:val="0"/>
          <w:i w:val="0"/>
          <w:iCs w:val="0"/>
          <w:sz w:val="20"/>
          <w:szCs w:val="20"/>
        </w:rPr>
        <w:t>netto</w:t>
      </w:r>
      <w:proofErr w:type="spellEnd"/>
      <w:r w:rsidRPr="000E3A83">
        <w:rPr>
          <w:rFonts w:ascii="Georgia" w:hAnsi="Georgia"/>
          <w:b w:val="0"/>
          <w:bCs w:val="0"/>
          <w:i w:val="0"/>
          <w:iCs w:val="0"/>
          <w:sz w:val="20"/>
          <w:szCs w:val="20"/>
        </w:rPr>
        <w:t>, %</w:t>
      </w:r>
      <w:r w:rsidRPr="000E3A83">
        <w:rPr>
          <w:rFonts w:ascii="Georgia" w:hAnsi="Georgia"/>
          <w:b w:val="0"/>
          <w:bCs w:val="0"/>
          <w:i w:val="0"/>
          <w:iCs w:val="0"/>
          <w:spacing w:val="1"/>
          <w:sz w:val="20"/>
          <w:szCs w:val="20"/>
        </w:rPr>
        <w:t xml:space="preserve"> </w:t>
      </w:r>
      <w:r w:rsidRPr="000E3A83">
        <w:rPr>
          <w:rFonts w:ascii="Georgia" w:hAnsi="Georgia"/>
          <w:b w:val="0"/>
          <w:bCs w:val="0"/>
          <w:i w:val="0"/>
          <w:iCs w:val="0"/>
          <w:sz w:val="20"/>
          <w:szCs w:val="20"/>
        </w:rPr>
        <w:t xml:space="preserve">VAT, symbol SWW, </w:t>
      </w:r>
      <w:proofErr w:type="spellStart"/>
      <w:r w:rsidRPr="000E3A83">
        <w:rPr>
          <w:rFonts w:ascii="Georgia" w:hAnsi="Georgia"/>
          <w:b w:val="0"/>
          <w:bCs w:val="0"/>
          <w:i w:val="0"/>
          <w:iCs w:val="0"/>
          <w:sz w:val="20"/>
          <w:szCs w:val="20"/>
        </w:rPr>
        <w:t>serię</w:t>
      </w:r>
      <w:proofErr w:type="spellEnd"/>
      <w:r w:rsidRPr="000E3A83">
        <w:rPr>
          <w:rFonts w:ascii="Georgia" w:hAnsi="Georgia"/>
          <w:b w:val="0"/>
          <w:bCs w:val="0"/>
          <w:i w:val="0"/>
          <w:iCs w:val="0"/>
          <w:sz w:val="20"/>
          <w:szCs w:val="20"/>
        </w:rPr>
        <w:t xml:space="preserve">, </w:t>
      </w:r>
      <w:proofErr w:type="spellStart"/>
      <w:r w:rsidRPr="000E3A83">
        <w:rPr>
          <w:rFonts w:ascii="Georgia" w:hAnsi="Georgia"/>
          <w:b w:val="0"/>
          <w:bCs w:val="0"/>
          <w:i w:val="0"/>
          <w:iCs w:val="0"/>
          <w:sz w:val="20"/>
          <w:szCs w:val="20"/>
        </w:rPr>
        <w:t>datę</w:t>
      </w:r>
      <w:proofErr w:type="spellEnd"/>
      <w:r w:rsidRPr="000E3A83">
        <w:rPr>
          <w:rFonts w:ascii="Georgia" w:hAnsi="Georgia"/>
          <w:b w:val="0"/>
          <w:bCs w:val="0"/>
          <w:i w:val="0"/>
          <w:iCs w:val="0"/>
          <w:sz w:val="20"/>
          <w:szCs w:val="20"/>
        </w:rPr>
        <w:t xml:space="preserve"> </w:t>
      </w:r>
      <w:proofErr w:type="spellStart"/>
      <w:r w:rsidRPr="000E3A83">
        <w:rPr>
          <w:rFonts w:ascii="Georgia" w:hAnsi="Georgia"/>
          <w:b w:val="0"/>
          <w:bCs w:val="0"/>
          <w:i w:val="0"/>
          <w:iCs w:val="0"/>
          <w:sz w:val="20"/>
          <w:szCs w:val="20"/>
        </w:rPr>
        <w:t>ważności</w:t>
      </w:r>
      <w:proofErr w:type="spellEnd"/>
      <w:r w:rsidRPr="000E3A83">
        <w:rPr>
          <w:rFonts w:ascii="Georgia" w:hAnsi="Georgia"/>
          <w:b w:val="0"/>
          <w:bCs w:val="0"/>
          <w:i w:val="0"/>
          <w:iCs w:val="0"/>
          <w:sz w:val="20"/>
          <w:szCs w:val="20"/>
        </w:rPr>
        <w:t xml:space="preserve"> (w </w:t>
      </w:r>
      <w:proofErr w:type="spellStart"/>
      <w:r w:rsidRPr="000E3A83">
        <w:rPr>
          <w:rFonts w:ascii="Georgia" w:hAnsi="Georgia"/>
          <w:b w:val="0"/>
          <w:bCs w:val="0"/>
          <w:i w:val="0"/>
          <w:iCs w:val="0"/>
          <w:sz w:val="20"/>
          <w:szCs w:val="20"/>
        </w:rPr>
        <w:t>sytuacji</w:t>
      </w:r>
      <w:proofErr w:type="spellEnd"/>
      <w:r w:rsidRPr="000E3A83">
        <w:rPr>
          <w:rFonts w:ascii="Georgia" w:hAnsi="Georgia"/>
          <w:b w:val="0"/>
          <w:bCs w:val="0"/>
          <w:i w:val="0"/>
          <w:iCs w:val="0"/>
          <w:sz w:val="20"/>
          <w:szCs w:val="20"/>
        </w:rPr>
        <w:t xml:space="preserve">, </w:t>
      </w:r>
      <w:proofErr w:type="spellStart"/>
      <w:r w:rsidRPr="000E3A83">
        <w:rPr>
          <w:rFonts w:ascii="Georgia" w:hAnsi="Georgia"/>
          <w:b w:val="0"/>
          <w:bCs w:val="0"/>
          <w:i w:val="0"/>
          <w:iCs w:val="0"/>
          <w:sz w:val="20"/>
          <w:szCs w:val="20"/>
        </w:rPr>
        <w:t>gdy</w:t>
      </w:r>
      <w:proofErr w:type="spellEnd"/>
      <w:r w:rsidRPr="000E3A83">
        <w:rPr>
          <w:rFonts w:ascii="Georgia" w:hAnsi="Georgia"/>
          <w:b w:val="0"/>
          <w:bCs w:val="0"/>
          <w:i w:val="0"/>
          <w:iCs w:val="0"/>
          <w:sz w:val="20"/>
          <w:szCs w:val="20"/>
        </w:rPr>
        <w:t xml:space="preserve"> </w:t>
      </w:r>
      <w:proofErr w:type="spellStart"/>
      <w:r w:rsidRPr="000E3A83">
        <w:rPr>
          <w:rFonts w:ascii="Georgia" w:hAnsi="Georgia"/>
          <w:b w:val="0"/>
          <w:bCs w:val="0"/>
          <w:i w:val="0"/>
          <w:iCs w:val="0"/>
          <w:sz w:val="20"/>
          <w:szCs w:val="20"/>
        </w:rPr>
        <w:t>obowiązujące</w:t>
      </w:r>
      <w:proofErr w:type="spellEnd"/>
      <w:r w:rsidRPr="000E3A83">
        <w:rPr>
          <w:rFonts w:ascii="Georgia" w:hAnsi="Georgia"/>
          <w:b w:val="0"/>
          <w:bCs w:val="0"/>
          <w:i w:val="0"/>
          <w:iCs w:val="0"/>
          <w:sz w:val="20"/>
          <w:szCs w:val="20"/>
        </w:rPr>
        <w:t xml:space="preserve"> </w:t>
      </w:r>
      <w:proofErr w:type="spellStart"/>
      <w:r w:rsidRPr="000E3A83">
        <w:rPr>
          <w:rFonts w:ascii="Georgia" w:hAnsi="Georgia"/>
          <w:b w:val="0"/>
          <w:bCs w:val="0"/>
          <w:i w:val="0"/>
          <w:iCs w:val="0"/>
          <w:sz w:val="20"/>
          <w:szCs w:val="20"/>
        </w:rPr>
        <w:t>przepisy</w:t>
      </w:r>
      <w:proofErr w:type="spellEnd"/>
      <w:r w:rsidRPr="000E3A83">
        <w:rPr>
          <w:rFonts w:ascii="Georgia" w:hAnsi="Georgia"/>
          <w:b w:val="0"/>
          <w:bCs w:val="0"/>
          <w:i w:val="0"/>
          <w:iCs w:val="0"/>
          <w:sz w:val="20"/>
          <w:szCs w:val="20"/>
        </w:rPr>
        <w:t xml:space="preserve"> </w:t>
      </w:r>
      <w:proofErr w:type="spellStart"/>
      <w:r w:rsidRPr="000E3A83">
        <w:rPr>
          <w:rFonts w:ascii="Georgia" w:hAnsi="Georgia"/>
          <w:b w:val="0"/>
          <w:bCs w:val="0"/>
          <w:i w:val="0"/>
          <w:iCs w:val="0"/>
          <w:sz w:val="20"/>
          <w:szCs w:val="20"/>
        </w:rPr>
        <w:t>stawiają</w:t>
      </w:r>
      <w:proofErr w:type="spellEnd"/>
      <w:r w:rsidRPr="000E3A83">
        <w:rPr>
          <w:rFonts w:ascii="Georgia" w:hAnsi="Georgia"/>
          <w:b w:val="0"/>
          <w:bCs w:val="0"/>
          <w:i w:val="0"/>
          <w:iCs w:val="0"/>
          <w:sz w:val="20"/>
          <w:szCs w:val="20"/>
        </w:rPr>
        <w:t xml:space="preserve"> </w:t>
      </w:r>
      <w:proofErr w:type="spellStart"/>
      <w:r w:rsidRPr="000E3A83">
        <w:rPr>
          <w:rFonts w:ascii="Georgia" w:hAnsi="Georgia"/>
          <w:b w:val="0"/>
          <w:bCs w:val="0"/>
          <w:i w:val="0"/>
          <w:iCs w:val="0"/>
          <w:sz w:val="20"/>
          <w:szCs w:val="20"/>
        </w:rPr>
        <w:t>wymóg</w:t>
      </w:r>
      <w:proofErr w:type="spellEnd"/>
      <w:r w:rsidRPr="000E3A83">
        <w:rPr>
          <w:rFonts w:ascii="Georgia" w:hAnsi="Georgia"/>
          <w:b w:val="0"/>
          <w:bCs w:val="0"/>
          <w:i w:val="0"/>
          <w:iCs w:val="0"/>
          <w:sz w:val="20"/>
          <w:szCs w:val="20"/>
        </w:rPr>
        <w:t xml:space="preserve"> </w:t>
      </w:r>
      <w:proofErr w:type="spellStart"/>
      <w:r w:rsidRPr="000E3A83">
        <w:rPr>
          <w:rFonts w:ascii="Georgia" w:hAnsi="Georgia"/>
          <w:b w:val="0"/>
          <w:bCs w:val="0"/>
          <w:i w:val="0"/>
          <w:iCs w:val="0"/>
          <w:sz w:val="20"/>
          <w:szCs w:val="20"/>
        </w:rPr>
        <w:t>określenia</w:t>
      </w:r>
      <w:proofErr w:type="spellEnd"/>
      <w:r w:rsidRPr="000E3A83">
        <w:rPr>
          <w:rFonts w:ascii="Georgia" w:hAnsi="Georgia"/>
          <w:b w:val="0"/>
          <w:bCs w:val="0"/>
          <w:i w:val="0"/>
          <w:iCs w:val="0"/>
          <w:sz w:val="20"/>
          <w:szCs w:val="20"/>
        </w:rPr>
        <w:t xml:space="preserve"> </w:t>
      </w:r>
      <w:proofErr w:type="spellStart"/>
      <w:r w:rsidRPr="000E3A83">
        <w:rPr>
          <w:rFonts w:ascii="Georgia" w:hAnsi="Georgia"/>
          <w:b w:val="0"/>
          <w:bCs w:val="0"/>
          <w:i w:val="0"/>
          <w:iCs w:val="0"/>
          <w:sz w:val="20"/>
          <w:szCs w:val="20"/>
        </w:rPr>
        <w:t>daty</w:t>
      </w:r>
      <w:proofErr w:type="spellEnd"/>
      <w:r w:rsidRPr="000E3A83">
        <w:rPr>
          <w:rFonts w:ascii="Georgia" w:hAnsi="Georgia"/>
          <w:b w:val="0"/>
          <w:bCs w:val="0"/>
          <w:i w:val="0"/>
          <w:iCs w:val="0"/>
          <w:spacing w:val="1"/>
          <w:sz w:val="20"/>
          <w:szCs w:val="20"/>
        </w:rPr>
        <w:t xml:space="preserve"> </w:t>
      </w:r>
      <w:proofErr w:type="spellStart"/>
      <w:r w:rsidRPr="000E3A83">
        <w:rPr>
          <w:rFonts w:ascii="Georgia" w:hAnsi="Georgia"/>
          <w:b w:val="0"/>
          <w:bCs w:val="0"/>
          <w:i w:val="0"/>
          <w:iCs w:val="0"/>
          <w:sz w:val="20"/>
          <w:szCs w:val="20"/>
        </w:rPr>
        <w:t>ważności</w:t>
      </w:r>
      <w:proofErr w:type="spellEnd"/>
      <w:r w:rsidRPr="000E3A83">
        <w:rPr>
          <w:rFonts w:ascii="Georgia" w:hAnsi="Georgia"/>
          <w:b w:val="0"/>
          <w:bCs w:val="0"/>
          <w:i w:val="0"/>
          <w:iCs w:val="0"/>
          <w:sz w:val="20"/>
          <w:szCs w:val="20"/>
        </w:rPr>
        <w:t>),</w:t>
      </w:r>
      <w:r w:rsidRPr="000E3A83">
        <w:rPr>
          <w:rFonts w:ascii="Georgia" w:hAnsi="Georgia"/>
          <w:b w:val="0"/>
          <w:bCs w:val="0"/>
          <w:i w:val="0"/>
          <w:iCs w:val="0"/>
          <w:spacing w:val="-1"/>
          <w:sz w:val="20"/>
          <w:szCs w:val="20"/>
        </w:rPr>
        <w:t xml:space="preserve"> </w:t>
      </w:r>
      <w:r w:rsidRPr="000E3A83">
        <w:rPr>
          <w:rFonts w:ascii="Georgia" w:hAnsi="Georgia"/>
          <w:b w:val="0"/>
          <w:bCs w:val="0"/>
          <w:i w:val="0"/>
          <w:iCs w:val="0"/>
          <w:sz w:val="20"/>
          <w:szCs w:val="20"/>
        </w:rPr>
        <w:t>–</w:t>
      </w:r>
      <w:r w:rsidRPr="000E3A83">
        <w:rPr>
          <w:rFonts w:ascii="Georgia" w:hAnsi="Georgia"/>
          <w:b w:val="0"/>
          <w:bCs w:val="0"/>
          <w:i w:val="0"/>
          <w:iCs w:val="0"/>
          <w:spacing w:val="1"/>
          <w:sz w:val="20"/>
          <w:szCs w:val="20"/>
        </w:rPr>
        <w:t xml:space="preserve"> </w:t>
      </w:r>
      <w:proofErr w:type="spellStart"/>
      <w:r w:rsidRPr="000E3A83">
        <w:rPr>
          <w:rFonts w:ascii="Georgia" w:hAnsi="Georgia"/>
          <w:b w:val="0"/>
          <w:bCs w:val="0"/>
          <w:i w:val="0"/>
          <w:iCs w:val="0"/>
          <w:sz w:val="20"/>
          <w:szCs w:val="20"/>
        </w:rPr>
        <w:t>jeśli</w:t>
      </w:r>
      <w:proofErr w:type="spellEnd"/>
      <w:r w:rsidRPr="000E3A83">
        <w:rPr>
          <w:rFonts w:ascii="Georgia" w:hAnsi="Georgia"/>
          <w:b w:val="0"/>
          <w:bCs w:val="0"/>
          <w:i w:val="0"/>
          <w:iCs w:val="0"/>
          <w:spacing w:val="-2"/>
          <w:sz w:val="20"/>
          <w:szCs w:val="20"/>
        </w:rPr>
        <w:t xml:space="preserve"> </w:t>
      </w:r>
      <w:proofErr w:type="spellStart"/>
      <w:r w:rsidRPr="000E3A83">
        <w:rPr>
          <w:rFonts w:ascii="Georgia" w:hAnsi="Georgia"/>
          <w:b w:val="0"/>
          <w:bCs w:val="0"/>
          <w:i w:val="0"/>
          <w:iCs w:val="0"/>
          <w:sz w:val="20"/>
          <w:szCs w:val="20"/>
        </w:rPr>
        <w:t>dotyczy</w:t>
      </w:r>
      <w:proofErr w:type="spellEnd"/>
      <w:r w:rsidRPr="000E3A83">
        <w:rPr>
          <w:rFonts w:ascii="Georgia" w:hAnsi="Georgia"/>
          <w:b w:val="0"/>
          <w:bCs w:val="0"/>
          <w:i w:val="0"/>
          <w:iCs w:val="0"/>
          <w:sz w:val="20"/>
          <w:szCs w:val="20"/>
        </w:rPr>
        <w:t>.</w:t>
      </w:r>
    </w:p>
    <w:p w14:paraId="1ADD9E95" w14:textId="77777777" w:rsidR="000E3A83" w:rsidRPr="000E3A83" w:rsidRDefault="000E3A83" w:rsidP="00E16364">
      <w:pPr>
        <w:pStyle w:val="Tekstpodstawowy"/>
        <w:numPr>
          <w:ilvl w:val="6"/>
          <w:numId w:val="54"/>
        </w:numPr>
        <w:tabs>
          <w:tab w:val="left" w:leader="dot" w:pos="142"/>
          <w:tab w:val="left" w:pos="284"/>
        </w:tabs>
        <w:spacing w:after="0" w:line="360" w:lineRule="auto"/>
        <w:ind w:left="0" w:firstLine="0"/>
        <w:jc w:val="both"/>
        <w:rPr>
          <w:rFonts w:ascii="Georgia" w:hAnsi="Georgia"/>
          <w:b w:val="0"/>
          <w:bCs w:val="0"/>
          <w:i w:val="0"/>
          <w:iCs w:val="0"/>
          <w:sz w:val="20"/>
          <w:szCs w:val="20"/>
        </w:rPr>
      </w:pPr>
      <w:r w:rsidRPr="000E3A83">
        <w:rPr>
          <w:rFonts w:ascii="Georgia" w:hAnsi="Georgia"/>
          <w:b w:val="0"/>
          <w:bCs w:val="0"/>
          <w:i w:val="0"/>
          <w:iCs w:val="0"/>
          <w:sz w:val="20"/>
          <w:szCs w:val="20"/>
        </w:rPr>
        <w:t>Termin</w:t>
      </w:r>
      <w:r w:rsidRPr="000E3A83">
        <w:rPr>
          <w:rFonts w:ascii="Georgia" w:hAnsi="Georgia"/>
          <w:b w:val="0"/>
          <w:bCs w:val="0"/>
          <w:i w:val="0"/>
          <w:iCs w:val="0"/>
          <w:spacing w:val="1"/>
          <w:sz w:val="20"/>
          <w:szCs w:val="20"/>
        </w:rPr>
        <w:t xml:space="preserve"> </w:t>
      </w:r>
      <w:proofErr w:type="spellStart"/>
      <w:r w:rsidRPr="000E3A83">
        <w:rPr>
          <w:rFonts w:ascii="Georgia" w:hAnsi="Georgia"/>
          <w:b w:val="0"/>
          <w:bCs w:val="0"/>
          <w:i w:val="0"/>
          <w:iCs w:val="0"/>
          <w:sz w:val="20"/>
          <w:szCs w:val="20"/>
        </w:rPr>
        <w:t>płatności</w:t>
      </w:r>
      <w:proofErr w:type="spellEnd"/>
      <w:r w:rsidRPr="000E3A83">
        <w:rPr>
          <w:rFonts w:ascii="Georgia" w:hAnsi="Georgia"/>
          <w:b w:val="0"/>
          <w:bCs w:val="0"/>
          <w:i w:val="0"/>
          <w:iCs w:val="0"/>
          <w:sz w:val="20"/>
          <w:szCs w:val="20"/>
        </w:rPr>
        <w:t>:</w:t>
      </w:r>
      <w:r w:rsidRPr="000E3A83">
        <w:rPr>
          <w:rFonts w:ascii="Georgia" w:hAnsi="Georgia"/>
          <w:b w:val="0"/>
          <w:bCs w:val="0"/>
          <w:i w:val="0"/>
          <w:iCs w:val="0"/>
          <w:spacing w:val="1"/>
          <w:sz w:val="20"/>
          <w:szCs w:val="20"/>
        </w:rPr>
        <w:t xml:space="preserve"> </w:t>
      </w:r>
      <w:r w:rsidRPr="000E3A83">
        <w:rPr>
          <w:rFonts w:ascii="Georgia" w:hAnsi="Georgia"/>
          <w:b w:val="0"/>
          <w:bCs w:val="0"/>
          <w:i w:val="0"/>
          <w:iCs w:val="0"/>
          <w:sz w:val="20"/>
          <w:szCs w:val="20"/>
        </w:rPr>
        <w:t>60</w:t>
      </w:r>
      <w:r w:rsidRPr="000E3A83">
        <w:rPr>
          <w:rFonts w:ascii="Georgia" w:hAnsi="Georgia"/>
          <w:b w:val="0"/>
          <w:bCs w:val="0"/>
          <w:i w:val="0"/>
          <w:iCs w:val="0"/>
          <w:spacing w:val="1"/>
          <w:sz w:val="20"/>
          <w:szCs w:val="20"/>
        </w:rPr>
        <w:t xml:space="preserve"> </w:t>
      </w:r>
      <w:proofErr w:type="spellStart"/>
      <w:r w:rsidRPr="000E3A83">
        <w:rPr>
          <w:rFonts w:ascii="Georgia" w:hAnsi="Georgia"/>
          <w:b w:val="0"/>
          <w:bCs w:val="0"/>
          <w:i w:val="0"/>
          <w:iCs w:val="0"/>
          <w:sz w:val="20"/>
          <w:szCs w:val="20"/>
        </w:rPr>
        <w:t>dni</w:t>
      </w:r>
      <w:proofErr w:type="spellEnd"/>
      <w:r w:rsidRPr="000E3A83">
        <w:rPr>
          <w:rFonts w:ascii="Georgia" w:hAnsi="Georgia"/>
          <w:b w:val="0"/>
          <w:bCs w:val="0"/>
          <w:i w:val="0"/>
          <w:iCs w:val="0"/>
          <w:spacing w:val="1"/>
          <w:sz w:val="20"/>
          <w:szCs w:val="20"/>
        </w:rPr>
        <w:t xml:space="preserve"> </w:t>
      </w:r>
      <w:proofErr w:type="spellStart"/>
      <w:r w:rsidRPr="000E3A83">
        <w:rPr>
          <w:rFonts w:ascii="Georgia" w:hAnsi="Georgia"/>
          <w:b w:val="0"/>
          <w:bCs w:val="0"/>
          <w:i w:val="0"/>
          <w:iCs w:val="0"/>
          <w:sz w:val="20"/>
          <w:szCs w:val="20"/>
        </w:rPr>
        <w:t>od</w:t>
      </w:r>
      <w:proofErr w:type="spellEnd"/>
      <w:r w:rsidRPr="000E3A83">
        <w:rPr>
          <w:rFonts w:ascii="Georgia" w:hAnsi="Georgia"/>
          <w:b w:val="0"/>
          <w:bCs w:val="0"/>
          <w:i w:val="0"/>
          <w:iCs w:val="0"/>
          <w:spacing w:val="1"/>
          <w:sz w:val="20"/>
          <w:szCs w:val="20"/>
        </w:rPr>
        <w:t xml:space="preserve"> </w:t>
      </w:r>
      <w:proofErr w:type="spellStart"/>
      <w:r w:rsidRPr="000E3A83">
        <w:rPr>
          <w:rFonts w:ascii="Georgia" w:hAnsi="Georgia"/>
          <w:b w:val="0"/>
          <w:bCs w:val="0"/>
          <w:i w:val="0"/>
          <w:iCs w:val="0"/>
          <w:sz w:val="20"/>
          <w:szCs w:val="20"/>
        </w:rPr>
        <w:t>daty</w:t>
      </w:r>
      <w:proofErr w:type="spellEnd"/>
      <w:r w:rsidRPr="000E3A83">
        <w:rPr>
          <w:rFonts w:ascii="Georgia" w:hAnsi="Georgia"/>
          <w:b w:val="0"/>
          <w:bCs w:val="0"/>
          <w:i w:val="0"/>
          <w:iCs w:val="0"/>
          <w:spacing w:val="1"/>
          <w:sz w:val="20"/>
          <w:szCs w:val="20"/>
        </w:rPr>
        <w:t xml:space="preserve"> </w:t>
      </w:r>
      <w:proofErr w:type="spellStart"/>
      <w:r w:rsidRPr="000E3A83">
        <w:rPr>
          <w:rFonts w:ascii="Georgia" w:hAnsi="Georgia"/>
          <w:b w:val="0"/>
          <w:bCs w:val="0"/>
          <w:i w:val="0"/>
          <w:iCs w:val="0"/>
          <w:sz w:val="20"/>
          <w:szCs w:val="20"/>
        </w:rPr>
        <w:t>dostarczenia</w:t>
      </w:r>
      <w:proofErr w:type="spellEnd"/>
      <w:r w:rsidRPr="000E3A83">
        <w:rPr>
          <w:rFonts w:ascii="Georgia" w:hAnsi="Georgia"/>
          <w:b w:val="0"/>
          <w:bCs w:val="0"/>
          <w:i w:val="0"/>
          <w:iCs w:val="0"/>
          <w:spacing w:val="1"/>
          <w:sz w:val="20"/>
          <w:szCs w:val="20"/>
        </w:rPr>
        <w:t xml:space="preserve"> </w:t>
      </w:r>
      <w:proofErr w:type="spellStart"/>
      <w:r w:rsidRPr="000E3A83">
        <w:rPr>
          <w:rFonts w:ascii="Georgia" w:hAnsi="Georgia"/>
          <w:b w:val="0"/>
          <w:bCs w:val="0"/>
          <w:i w:val="0"/>
          <w:iCs w:val="0"/>
          <w:sz w:val="20"/>
          <w:szCs w:val="20"/>
        </w:rPr>
        <w:t>prawidłowo</w:t>
      </w:r>
      <w:proofErr w:type="spellEnd"/>
      <w:r w:rsidRPr="000E3A83">
        <w:rPr>
          <w:rFonts w:ascii="Georgia" w:hAnsi="Georgia"/>
          <w:b w:val="0"/>
          <w:bCs w:val="0"/>
          <w:i w:val="0"/>
          <w:iCs w:val="0"/>
          <w:spacing w:val="1"/>
          <w:sz w:val="20"/>
          <w:szCs w:val="20"/>
        </w:rPr>
        <w:t xml:space="preserve"> </w:t>
      </w:r>
      <w:proofErr w:type="spellStart"/>
      <w:r w:rsidRPr="000E3A83">
        <w:rPr>
          <w:rFonts w:ascii="Georgia" w:hAnsi="Georgia"/>
          <w:b w:val="0"/>
          <w:bCs w:val="0"/>
          <w:i w:val="0"/>
          <w:iCs w:val="0"/>
          <w:sz w:val="20"/>
          <w:szCs w:val="20"/>
        </w:rPr>
        <w:t>wystawionej</w:t>
      </w:r>
      <w:proofErr w:type="spellEnd"/>
      <w:r w:rsidRPr="000E3A83">
        <w:rPr>
          <w:rFonts w:ascii="Georgia" w:hAnsi="Georgia"/>
          <w:b w:val="0"/>
          <w:bCs w:val="0"/>
          <w:i w:val="0"/>
          <w:iCs w:val="0"/>
          <w:spacing w:val="1"/>
          <w:sz w:val="20"/>
          <w:szCs w:val="20"/>
        </w:rPr>
        <w:t xml:space="preserve"> </w:t>
      </w:r>
      <w:proofErr w:type="spellStart"/>
      <w:r w:rsidRPr="000E3A83">
        <w:rPr>
          <w:rFonts w:ascii="Georgia" w:hAnsi="Georgia"/>
          <w:b w:val="0"/>
          <w:bCs w:val="0"/>
          <w:i w:val="0"/>
          <w:iCs w:val="0"/>
          <w:sz w:val="20"/>
          <w:szCs w:val="20"/>
        </w:rPr>
        <w:t>faktury</w:t>
      </w:r>
      <w:proofErr w:type="spellEnd"/>
      <w:r w:rsidRPr="000E3A83">
        <w:rPr>
          <w:rFonts w:ascii="Georgia" w:hAnsi="Georgia"/>
          <w:b w:val="0"/>
          <w:bCs w:val="0"/>
          <w:i w:val="0"/>
          <w:iCs w:val="0"/>
          <w:spacing w:val="1"/>
          <w:sz w:val="20"/>
          <w:szCs w:val="20"/>
        </w:rPr>
        <w:t xml:space="preserve"> </w:t>
      </w:r>
      <w:r w:rsidRPr="000E3A83">
        <w:rPr>
          <w:rFonts w:ascii="Georgia" w:hAnsi="Georgia"/>
          <w:b w:val="0"/>
          <w:bCs w:val="0"/>
          <w:i w:val="0"/>
          <w:iCs w:val="0"/>
          <w:sz w:val="20"/>
          <w:szCs w:val="20"/>
        </w:rPr>
        <w:t>VAT</w:t>
      </w:r>
      <w:r w:rsidRPr="000E3A83">
        <w:rPr>
          <w:rFonts w:ascii="Georgia" w:hAnsi="Georgia"/>
          <w:b w:val="0"/>
          <w:bCs w:val="0"/>
          <w:i w:val="0"/>
          <w:iCs w:val="0"/>
          <w:spacing w:val="1"/>
          <w:sz w:val="20"/>
          <w:szCs w:val="20"/>
        </w:rPr>
        <w:t xml:space="preserve"> </w:t>
      </w:r>
      <w:r w:rsidRPr="000E3A83">
        <w:rPr>
          <w:rFonts w:ascii="Georgia" w:hAnsi="Georgia"/>
          <w:b w:val="0"/>
          <w:bCs w:val="0"/>
          <w:i w:val="0"/>
          <w:iCs w:val="0"/>
          <w:sz w:val="20"/>
          <w:szCs w:val="20"/>
        </w:rPr>
        <w:t>do</w:t>
      </w:r>
      <w:r w:rsidRPr="000E3A83">
        <w:rPr>
          <w:rFonts w:ascii="Georgia" w:hAnsi="Georgia"/>
          <w:b w:val="0"/>
          <w:bCs w:val="0"/>
          <w:i w:val="0"/>
          <w:iCs w:val="0"/>
          <w:spacing w:val="1"/>
          <w:sz w:val="20"/>
          <w:szCs w:val="20"/>
        </w:rPr>
        <w:t xml:space="preserve"> </w:t>
      </w:r>
      <w:proofErr w:type="spellStart"/>
      <w:r w:rsidRPr="000E3A83">
        <w:rPr>
          <w:rFonts w:ascii="Georgia" w:hAnsi="Georgia"/>
          <w:b w:val="0"/>
          <w:bCs w:val="0"/>
          <w:i w:val="0"/>
          <w:iCs w:val="0"/>
          <w:sz w:val="20"/>
          <w:szCs w:val="20"/>
        </w:rPr>
        <w:t>siedziby</w:t>
      </w:r>
      <w:proofErr w:type="spellEnd"/>
      <w:r w:rsidRPr="000E3A83">
        <w:rPr>
          <w:rFonts w:ascii="Georgia" w:hAnsi="Georgia"/>
          <w:b w:val="0"/>
          <w:bCs w:val="0"/>
          <w:i w:val="0"/>
          <w:iCs w:val="0"/>
          <w:spacing w:val="1"/>
          <w:sz w:val="20"/>
          <w:szCs w:val="20"/>
        </w:rPr>
        <w:t xml:space="preserve"> </w:t>
      </w:r>
      <w:proofErr w:type="spellStart"/>
      <w:r w:rsidRPr="000E3A83">
        <w:rPr>
          <w:rFonts w:ascii="Georgia" w:hAnsi="Georgia"/>
          <w:b w:val="0"/>
          <w:bCs w:val="0"/>
          <w:i w:val="0"/>
          <w:iCs w:val="0"/>
          <w:sz w:val="20"/>
          <w:szCs w:val="20"/>
        </w:rPr>
        <w:t>Zamawiającego</w:t>
      </w:r>
      <w:proofErr w:type="spellEnd"/>
      <w:r w:rsidRPr="000E3A83">
        <w:rPr>
          <w:rFonts w:ascii="Georgia" w:hAnsi="Georgia"/>
          <w:b w:val="0"/>
          <w:bCs w:val="0"/>
          <w:i w:val="0"/>
          <w:iCs w:val="0"/>
          <w:spacing w:val="1"/>
          <w:sz w:val="20"/>
          <w:szCs w:val="20"/>
        </w:rPr>
        <w:t xml:space="preserve"> </w:t>
      </w:r>
      <w:r w:rsidRPr="000E3A83">
        <w:rPr>
          <w:rFonts w:ascii="Georgia" w:hAnsi="Georgia"/>
          <w:b w:val="0"/>
          <w:bCs w:val="0"/>
          <w:i w:val="0"/>
          <w:iCs w:val="0"/>
          <w:sz w:val="20"/>
          <w:szCs w:val="20"/>
        </w:rPr>
        <w:t>w</w:t>
      </w:r>
      <w:r w:rsidRPr="000E3A83">
        <w:rPr>
          <w:rFonts w:ascii="Georgia" w:hAnsi="Georgia"/>
          <w:b w:val="0"/>
          <w:bCs w:val="0"/>
          <w:i w:val="0"/>
          <w:iCs w:val="0"/>
          <w:spacing w:val="-1"/>
          <w:sz w:val="20"/>
          <w:szCs w:val="20"/>
        </w:rPr>
        <w:t xml:space="preserve"> </w:t>
      </w:r>
      <w:proofErr w:type="spellStart"/>
      <w:r w:rsidRPr="000E3A83">
        <w:rPr>
          <w:rFonts w:ascii="Georgia" w:hAnsi="Georgia"/>
          <w:b w:val="0"/>
          <w:bCs w:val="0"/>
          <w:i w:val="0"/>
          <w:iCs w:val="0"/>
          <w:sz w:val="20"/>
          <w:szCs w:val="20"/>
        </w:rPr>
        <w:t>formie</w:t>
      </w:r>
      <w:proofErr w:type="spellEnd"/>
      <w:r w:rsidRPr="000E3A83">
        <w:rPr>
          <w:rFonts w:ascii="Georgia" w:hAnsi="Georgia"/>
          <w:b w:val="0"/>
          <w:bCs w:val="0"/>
          <w:i w:val="0"/>
          <w:iCs w:val="0"/>
          <w:spacing w:val="1"/>
          <w:sz w:val="20"/>
          <w:szCs w:val="20"/>
        </w:rPr>
        <w:t xml:space="preserve"> </w:t>
      </w:r>
      <w:proofErr w:type="spellStart"/>
      <w:r w:rsidRPr="000E3A83">
        <w:rPr>
          <w:rFonts w:ascii="Georgia" w:hAnsi="Georgia"/>
          <w:b w:val="0"/>
          <w:bCs w:val="0"/>
          <w:i w:val="0"/>
          <w:iCs w:val="0"/>
          <w:sz w:val="20"/>
          <w:szCs w:val="20"/>
        </w:rPr>
        <w:t>przelewu</w:t>
      </w:r>
      <w:proofErr w:type="spellEnd"/>
    </w:p>
    <w:p w14:paraId="477BAA2E" w14:textId="77777777" w:rsidR="000E3A83" w:rsidRPr="000E3A83" w:rsidRDefault="000E3A83" w:rsidP="00E16364">
      <w:pPr>
        <w:pStyle w:val="Tekstpodstawowy"/>
        <w:numPr>
          <w:ilvl w:val="6"/>
          <w:numId w:val="54"/>
        </w:numPr>
        <w:tabs>
          <w:tab w:val="left" w:leader="dot" w:pos="142"/>
          <w:tab w:val="left" w:pos="284"/>
        </w:tabs>
        <w:spacing w:after="0" w:line="360" w:lineRule="auto"/>
        <w:ind w:left="0" w:firstLine="0"/>
        <w:jc w:val="both"/>
        <w:rPr>
          <w:rFonts w:ascii="Georgia" w:hAnsi="Georgia"/>
          <w:b w:val="0"/>
          <w:bCs w:val="0"/>
          <w:i w:val="0"/>
          <w:iCs w:val="0"/>
          <w:sz w:val="20"/>
          <w:szCs w:val="20"/>
        </w:rPr>
      </w:pPr>
      <w:proofErr w:type="spellStart"/>
      <w:r w:rsidRPr="000E3A83">
        <w:rPr>
          <w:rFonts w:ascii="Georgia" w:hAnsi="Georgia"/>
          <w:b w:val="0"/>
          <w:bCs w:val="0"/>
          <w:i w:val="0"/>
          <w:iCs w:val="0"/>
          <w:sz w:val="20"/>
          <w:szCs w:val="20"/>
        </w:rPr>
        <w:t>Oświadczam</w:t>
      </w:r>
      <w:proofErr w:type="spellEnd"/>
      <w:r w:rsidRPr="000E3A83">
        <w:rPr>
          <w:rFonts w:ascii="Georgia" w:hAnsi="Georgia"/>
          <w:b w:val="0"/>
          <w:bCs w:val="0"/>
          <w:i w:val="0"/>
          <w:iCs w:val="0"/>
          <w:sz w:val="20"/>
          <w:szCs w:val="20"/>
        </w:rPr>
        <w:t>,</w:t>
      </w:r>
      <w:r w:rsidRPr="000E3A83">
        <w:rPr>
          <w:rFonts w:ascii="Georgia" w:hAnsi="Georgia"/>
          <w:b w:val="0"/>
          <w:bCs w:val="0"/>
          <w:i w:val="0"/>
          <w:iCs w:val="0"/>
          <w:spacing w:val="1"/>
          <w:sz w:val="20"/>
          <w:szCs w:val="20"/>
        </w:rPr>
        <w:t xml:space="preserve"> </w:t>
      </w:r>
      <w:proofErr w:type="spellStart"/>
      <w:r w:rsidRPr="000E3A83">
        <w:rPr>
          <w:rFonts w:ascii="Georgia" w:hAnsi="Georgia"/>
          <w:b w:val="0"/>
          <w:bCs w:val="0"/>
          <w:i w:val="0"/>
          <w:iCs w:val="0"/>
          <w:sz w:val="20"/>
          <w:szCs w:val="20"/>
        </w:rPr>
        <w:t>że</w:t>
      </w:r>
      <w:proofErr w:type="spellEnd"/>
      <w:r w:rsidRPr="000E3A83">
        <w:rPr>
          <w:rFonts w:ascii="Georgia" w:hAnsi="Georgia"/>
          <w:b w:val="0"/>
          <w:bCs w:val="0"/>
          <w:i w:val="0"/>
          <w:iCs w:val="0"/>
          <w:spacing w:val="1"/>
          <w:sz w:val="20"/>
          <w:szCs w:val="20"/>
        </w:rPr>
        <w:t xml:space="preserve"> </w:t>
      </w:r>
      <w:proofErr w:type="spellStart"/>
      <w:r w:rsidRPr="000E3A83">
        <w:rPr>
          <w:rFonts w:ascii="Georgia" w:hAnsi="Georgia"/>
          <w:b w:val="0"/>
          <w:bCs w:val="0"/>
          <w:i w:val="0"/>
          <w:iCs w:val="0"/>
          <w:sz w:val="20"/>
          <w:szCs w:val="20"/>
        </w:rPr>
        <w:t>wartość</w:t>
      </w:r>
      <w:proofErr w:type="spellEnd"/>
      <w:r w:rsidRPr="000E3A83">
        <w:rPr>
          <w:rFonts w:ascii="Georgia" w:hAnsi="Georgia"/>
          <w:b w:val="0"/>
          <w:bCs w:val="0"/>
          <w:i w:val="0"/>
          <w:iCs w:val="0"/>
          <w:spacing w:val="1"/>
          <w:sz w:val="20"/>
          <w:szCs w:val="20"/>
        </w:rPr>
        <w:t xml:space="preserve"> </w:t>
      </w:r>
      <w:proofErr w:type="spellStart"/>
      <w:r w:rsidRPr="000E3A83">
        <w:rPr>
          <w:rFonts w:ascii="Georgia" w:hAnsi="Georgia"/>
          <w:b w:val="0"/>
          <w:bCs w:val="0"/>
          <w:i w:val="0"/>
          <w:iCs w:val="0"/>
          <w:sz w:val="20"/>
          <w:szCs w:val="20"/>
        </w:rPr>
        <w:t>oferty</w:t>
      </w:r>
      <w:proofErr w:type="spellEnd"/>
      <w:r w:rsidRPr="000E3A83">
        <w:rPr>
          <w:rFonts w:ascii="Georgia" w:hAnsi="Georgia"/>
          <w:b w:val="0"/>
          <w:bCs w:val="0"/>
          <w:i w:val="0"/>
          <w:iCs w:val="0"/>
          <w:spacing w:val="1"/>
          <w:sz w:val="20"/>
          <w:szCs w:val="20"/>
        </w:rPr>
        <w:t xml:space="preserve"> </w:t>
      </w:r>
      <w:r w:rsidRPr="000E3A83">
        <w:rPr>
          <w:rFonts w:ascii="Georgia" w:hAnsi="Georgia"/>
          <w:b w:val="0"/>
          <w:bCs w:val="0"/>
          <w:i w:val="0"/>
          <w:iCs w:val="0"/>
          <w:sz w:val="20"/>
          <w:szCs w:val="20"/>
        </w:rPr>
        <w:t>jest</w:t>
      </w:r>
      <w:r w:rsidRPr="000E3A83">
        <w:rPr>
          <w:rFonts w:ascii="Georgia" w:hAnsi="Georgia"/>
          <w:b w:val="0"/>
          <w:bCs w:val="0"/>
          <w:i w:val="0"/>
          <w:iCs w:val="0"/>
          <w:spacing w:val="1"/>
          <w:sz w:val="20"/>
          <w:szCs w:val="20"/>
        </w:rPr>
        <w:t xml:space="preserve"> </w:t>
      </w:r>
      <w:proofErr w:type="spellStart"/>
      <w:r w:rsidRPr="000E3A83">
        <w:rPr>
          <w:rFonts w:ascii="Georgia" w:hAnsi="Georgia"/>
          <w:b w:val="0"/>
          <w:bCs w:val="0"/>
          <w:i w:val="0"/>
          <w:iCs w:val="0"/>
          <w:sz w:val="20"/>
          <w:szCs w:val="20"/>
        </w:rPr>
        <w:t>ceną</w:t>
      </w:r>
      <w:proofErr w:type="spellEnd"/>
      <w:r w:rsidRPr="000E3A83">
        <w:rPr>
          <w:rFonts w:ascii="Georgia" w:hAnsi="Georgia"/>
          <w:b w:val="0"/>
          <w:bCs w:val="0"/>
          <w:i w:val="0"/>
          <w:iCs w:val="0"/>
          <w:spacing w:val="1"/>
          <w:sz w:val="20"/>
          <w:szCs w:val="20"/>
        </w:rPr>
        <w:t xml:space="preserve"> </w:t>
      </w:r>
      <w:proofErr w:type="spellStart"/>
      <w:r w:rsidRPr="000E3A83">
        <w:rPr>
          <w:rFonts w:ascii="Georgia" w:hAnsi="Georgia"/>
          <w:b w:val="0"/>
          <w:bCs w:val="0"/>
          <w:i w:val="0"/>
          <w:iCs w:val="0"/>
          <w:sz w:val="20"/>
          <w:szCs w:val="20"/>
        </w:rPr>
        <w:t>ostateczną</w:t>
      </w:r>
      <w:proofErr w:type="spellEnd"/>
      <w:r w:rsidRPr="000E3A83">
        <w:rPr>
          <w:rFonts w:ascii="Georgia" w:hAnsi="Georgia"/>
          <w:b w:val="0"/>
          <w:bCs w:val="0"/>
          <w:i w:val="0"/>
          <w:iCs w:val="0"/>
          <w:spacing w:val="1"/>
          <w:sz w:val="20"/>
          <w:szCs w:val="20"/>
        </w:rPr>
        <w:t xml:space="preserve"> </w:t>
      </w:r>
      <w:r w:rsidRPr="000E3A83">
        <w:rPr>
          <w:rFonts w:ascii="Georgia" w:hAnsi="Georgia"/>
          <w:b w:val="0"/>
          <w:bCs w:val="0"/>
          <w:i w:val="0"/>
          <w:iCs w:val="0"/>
          <w:sz w:val="20"/>
          <w:szCs w:val="20"/>
        </w:rPr>
        <w:t>do</w:t>
      </w:r>
      <w:r w:rsidRPr="000E3A83">
        <w:rPr>
          <w:rFonts w:ascii="Georgia" w:hAnsi="Georgia"/>
          <w:b w:val="0"/>
          <w:bCs w:val="0"/>
          <w:i w:val="0"/>
          <w:iCs w:val="0"/>
          <w:spacing w:val="1"/>
          <w:sz w:val="20"/>
          <w:szCs w:val="20"/>
        </w:rPr>
        <w:t xml:space="preserve"> </w:t>
      </w:r>
      <w:proofErr w:type="spellStart"/>
      <w:r w:rsidRPr="000E3A83">
        <w:rPr>
          <w:rFonts w:ascii="Georgia" w:hAnsi="Georgia"/>
          <w:b w:val="0"/>
          <w:bCs w:val="0"/>
          <w:i w:val="0"/>
          <w:iCs w:val="0"/>
          <w:sz w:val="20"/>
          <w:szCs w:val="20"/>
        </w:rPr>
        <w:t>zapłaty</w:t>
      </w:r>
      <w:proofErr w:type="spellEnd"/>
      <w:r w:rsidRPr="000E3A83">
        <w:rPr>
          <w:rFonts w:ascii="Georgia" w:hAnsi="Georgia"/>
          <w:b w:val="0"/>
          <w:bCs w:val="0"/>
          <w:i w:val="0"/>
          <w:iCs w:val="0"/>
          <w:spacing w:val="1"/>
          <w:sz w:val="20"/>
          <w:szCs w:val="20"/>
        </w:rPr>
        <w:t xml:space="preserve"> </w:t>
      </w:r>
      <w:r w:rsidRPr="000E3A83">
        <w:rPr>
          <w:rFonts w:ascii="Georgia" w:hAnsi="Georgia"/>
          <w:b w:val="0"/>
          <w:bCs w:val="0"/>
          <w:i w:val="0"/>
          <w:iCs w:val="0"/>
          <w:sz w:val="20"/>
          <w:szCs w:val="20"/>
        </w:rPr>
        <w:t xml:space="preserve">z </w:t>
      </w:r>
      <w:proofErr w:type="spellStart"/>
      <w:r w:rsidRPr="000E3A83">
        <w:rPr>
          <w:rFonts w:ascii="Georgia" w:hAnsi="Georgia"/>
          <w:b w:val="0"/>
          <w:bCs w:val="0"/>
          <w:i w:val="0"/>
          <w:iCs w:val="0"/>
          <w:sz w:val="20"/>
          <w:szCs w:val="20"/>
        </w:rPr>
        <w:t>uwzględnieniem</w:t>
      </w:r>
      <w:proofErr w:type="spellEnd"/>
      <w:r w:rsidRPr="000E3A83">
        <w:rPr>
          <w:rFonts w:ascii="Georgia" w:hAnsi="Georgia"/>
          <w:b w:val="0"/>
          <w:bCs w:val="0"/>
          <w:i w:val="0"/>
          <w:iCs w:val="0"/>
          <w:spacing w:val="1"/>
          <w:sz w:val="20"/>
          <w:szCs w:val="20"/>
        </w:rPr>
        <w:t xml:space="preserve"> </w:t>
      </w:r>
      <w:proofErr w:type="spellStart"/>
      <w:r w:rsidRPr="000E3A83">
        <w:rPr>
          <w:rFonts w:ascii="Georgia" w:hAnsi="Georgia"/>
          <w:b w:val="0"/>
          <w:bCs w:val="0"/>
          <w:i w:val="0"/>
          <w:iCs w:val="0"/>
          <w:sz w:val="20"/>
          <w:szCs w:val="20"/>
        </w:rPr>
        <w:t>wszystkich</w:t>
      </w:r>
      <w:proofErr w:type="spellEnd"/>
      <w:r w:rsidRPr="000E3A83">
        <w:rPr>
          <w:rFonts w:ascii="Georgia" w:hAnsi="Georgia"/>
          <w:b w:val="0"/>
          <w:bCs w:val="0"/>
          <w:i w:val="0"/>
          <w:iCs w:val="0"/>
          <w:spacing w:val="1"/>
          <w:sz w:val="20"/>
          <w:szCs w:val="20"/>
        </w:rPr>
        <w:t xml:space="preserve"> </w:t>
      </w:r>
      <w:proofErr w:type="spellStart"/>
      <w:r w:rsidRPr="000E3A83">
        <w:rPr>
          <w:rFonts w:ascii="Georgia" w:hAnsi="Georgia"/>
          <w:b w:val="0"/>
          <w:bCs w:val="0"/>
          <w:i w:val="0"/>
          <w:iCs w:val="0"/>
          <w:sz w:val="20"/>
          <w:szCs w:val="20"/>
        </w:rPr>
        <w:t>czynników</w:t>
      </w:r>
      <w:proofErr w:type="spellEnd"/>
      <w:r w:rsidRPr="000E3A83">
        <w:rPr>
          <w:rFonts w:ascii="Georgia" w:hAnsi="Georgia"/>
          <w:b w:val="0"/>
          <w:bCs w:val="0"/>
          <w:i w:val="0"/>
          <w:iCs w:val="0"/>
          <w:spacing w:val="1"/>
          <w:sz w:val="20"/>
          <w:szCs w:val="20"/>
        </w:rPr>
        <w:t xml:space="preserve"> </w:t>
      </w:r>
      <w:proofErr w:type="spellStart"/>
      <w:r w:rsidRPr="000E3A83">
        <w:rPr>
          <w:rFonts w:ascii="Georgia" w:hAnsi="Georgia"/>
          <w:b w:val="0"/>
          <w:bCs w:val="0"/>
          <w:i w:val="0"/>
          <w:iCs w:val="0"/>
          <w:sz w:val="20"/>
          <w:szCs w:val="20"/>
        </w:rPr>
        <w:t>określonych</w:t>
      </w:r>
      <w:proofErr w:type="spellEnd"/>
      <w:r w:rsidRPr="000E3A83">
        <w:rPr>
          <w:rFonts w:ascii="Georgia" w:hAnsi="Georgia"/>
          <w:b w:val="0"/>
          <w:bCs w:val="0"/>
          <w:i w:val="0"/>
          <w:iCs w:val="0"/>
          <w:sz w:val="20"/>
          <w:szCs w:val="20"/>
        </w:rPr>
        <w:t xml:space="preserve"> w</w:t>
      </w:r>
      <w:r w:rsidRPr="000E3A83">
        <w:rPr>
          <w:rFonts w:ascii="Georgia" w:hAnsi="Georgia"/>
          <w:b w:val="0"/>
          <w:bCs w:val="0"/>
          <w:i w:val="0"/>
          <w:iCs w:val="0"/>
          <w:spacing w:val="-1"/>
          <w:sz w:val="20"/>
          <w:szCs w:val="20"/>
        </w:rPr>
        <w:t xml:space="preserve"> </w:t>
      </w:r>
      <w:r w:rsidRPr="000E3A83">
        <w:rPr>
          <w:rFonts w:ascii="Georgia" w:hAnsi="Georgia"/>
          <w:b w:val="0"/>
          <w:bCs w:val="0"/>
          <w:i w:val="0"/>
          <w:iCs w:val="0"/>
          <w:sz w:val="20"/>
          <w:szCs w:val="20"/>
        </w:rPr>
        <w:t>SWZ</w:t>
      </w:r>
      <w:r w:rsidRPr="000E3A83">
        <w:rPr>
          <w:rFonts w:ascii="Georgia" w:hAnsi="Georgia"/>
          <w:b w:val="0"/>
          <w:bCs w:val="0"/>
          <w:i w:val="0"/>
          <w:iCs w:val="0"/>
          <w:spacing w:val="-1"/>
          <w:sz w:val="20"/>
          <w:szCs w:val="20"/>
        </w:rPr>
        <w:t xml:space="preserve"> </w:t>
      </w:r>
      <w:proofErr w:type="spellStart"/>
      <w:r w:rsidRPr="000E3A83">
        <w:rPr>
          <w:rFonts w:ascii="Georgia" w:hAnsi="Georgia"/>
          <w:b w:val="0"/>
          <w:bCs w:val="0"/>
          <w:i w:val="0"/>
          <w:iCs w:val="0"/>
          <w:sz w:val="20"/>
          <w:szCs w:val="20"/>
        </w:rPr>
        <w:t>oraz</w:t>
      </w:r>
      <w:proofErr w:type="spellEnd"/>
      <w:r w:rsidRPr="000E3A83">
        <w:rPr>
          <w:rFonts w:ascii="Georgia" w:hAnsi="Georgia"/>
          <w:b w:val="0"/>
          <w:bCs w:val="0"/>
          <w:i w:val="0"/>
          <w:iCs w:val="0"/>
          <w:spacing w:val="2"/>
          <w:sz w:val="20"/>
          <w:szCs w:val="20"/>
        </w:rPr>
        <w:t xml:space="preserve"> </w:t>
      </w:r>
      <w:r w:rsidRPr="000E3A83">
        <w:rPr>
          <w:rFonts w:ascii="Georgia" w:hAnsi="Georgia"/>
          <w:b w:val="0"/>
          <w:bCs w:val="0"/>
          <w:i w:val="0"/>
          <w:iCs w:val="0"/>
          <w:sz w:val="20"/>
          <w:szCs w:val="20"/>
        </w:rPr>
        <w:t>w</w:t>
      </w:r>
      <w:r w:rsidRPr="000E3A83">
        <w:rPr>
          <w:rFonts w:ascii="Georgia" w:hAnsi="Georgia"/>
          <w:b w:val="0"/>
          <w:bCs w:val="0"/>
          <w:i w:val="0"/>
          <w:iCs w:val="0"/>
          <w:spacing w:val="1"/>
          <w:sz w:val="20"/>
          <w:szCs w:val="20"/>
        </w:rPr>
        <w:t xml:space="preserve"> </w:t>
      </w:r>
      <w:proofErr w:type="spellStart"/>
      <w:r w:rsidRPr="000E3A83">
        <w:rPr>
          <w:rFonts w:ascii="Georgia" w:hAnsi="Georgia"/>
          <w:b w:val="0"/>
          <w:bCs w:val="0"/>
          <w:i w:val="0"/>
          <w:iCs w:val="0"/>
          <w:sz w:val="20"/>
          <w:szCs w:val="20"/>
        </w:rPr>
        <w:t>projekcie</w:t>
      </w:r>
      <w:proofErr w:type="spellEnd"/>
      <w:r w:rsidRPr="000E3A83">
        <w:rPr>
          <w:rFonts w:ascii="Georgia" w:hAnsi="Georgia"/>
          <w:b w:val="0"/>
          <w:bCs w:val="0"/>
          <w:i w:val="0"/>
          <w:iCs w:val="0"/>
          <w:spacing w:val="1"/>
          <w:sz w:val="20"/>
          <w:szCs w:val="20"/>
        </w:rPr>
        <w:t xml:space="preserve"> </w:t>
      </w:r>
      <w:proofErr w:type="spellStart"/>
      <w:r w:rsidRPr="000E3A83">
        <w:rPr>
          <w:rFonts w:ascii="Georgia" w:hAnsi="Georgia"/>
          <w:b w:val="0"/>
          <w:bCs w:val="0"/>
          <w:i w:val="0"/>
          <w:iCs w:val="0"/>
          <w:sz w:val="20"/>
          <w:szCs w:val="20"/>
        </w:rPr>
        <w:t>umowy</w:t>
      </w:r>
      <w:proofErr w:type="spellEnd"/>
    </w:p>
    <w:p w14:paraId="1ADBCE5A" w14:textId="7E982879" w:rsidR="000E3A83" w:rsidRDefault="000E3A83" w:rsidP="00E16364">
      <w:pPr>
        <w:pStyle w:val="Tekstpodstawowy"/>
        <w:numPr>
          <w:ilvl w:val="6"/>
          <w:numId w:val="54"/>
        </w:numPr>
        <w:tabs>
          <w:tab w:val="left" w:leader="dot" w:pos="142"/>
          <w:tab w:val="left" w:pos="284"/>
        </w:tabs>
        <w:spacing w:after="0" w:line="360" w:lineRule="auto"/>
        <w:ind w:left="0" w:firstLine="0"/>
        <w:jc w:val="both"/>
        <w:rPr>
          <w:rFonts w:ascii="Georgia" w:hAnsi="Georgia"/>
          <w:b w:val="0"/>
          <w:bCs w:val="0"/>
          <w:i w:val="0"/>
          <w:iCs w:val="0"/>
          <w:sz w:val="20"/>
          <w:szCs w:val="20"/>
        </w:rPr>
      </w:pPr>
      <w:proofErr w:type="spellStart"/>
      <w:r w:rsidRPr="000E3A83">
        <w:rPr>
          <w:rFonts w:ascii="Georgia" w:hAnsi="Georgia"/>
          <w:b w:val="0"/>
          <w:bCs w:val="0"/>
          <w:i w:val="0"/>
          <w:iCs w:val="0"/>
          <w:sz w:val="20"/>
          <w:szCs w:val="20"/>
        </w:rPr>
        <w:t>Oświadczam</w:t>
      </w:r>
      <w:proofErr w:type="spellEnd"/>
      <w:r w:rsidRPr="000E3A83">
        <w:rPr>
          <w:rFonts w:ascii="Georgia" w:hAnsi="Georgia"/>
          <w:b w:val="0"/>
          <w:bCs w:val="0"/>
          <w:i w:val="0"/>
          <w:iCs w:val="0"/>
          <w:sz w:val="20"/>
          <w:szCs w:val="20"/>
        </w:rPr>
        <w:t xml:space="preserve">/ y, </w:t>
      </w:r>
      <w:proofErr w:type="spellStart"/>
      <w:r w:rsidRPr="000E3A83">
        <w:rPr>
          <w:rFonts w:ascii="Georgia" w:hAnsi="Georgia"/>
          <w:b w:val="0"/>
          <w:bCs w:val="0"/>
          <w:i w:val="0"/>
          <w:iCs w:val="0"/>
          <w:sz w:val="20"/>
          <w:szCs w:val="20"/>
        </w:rPr>
        <w:t>że</w:t>
      </w:r>
      <w:proofErr w:type="spellEnd"/>
      <w:r w:rsidRPr="000E3A83">
        <w:rPr>
          <w:rFonts w:ascii="Georgia" w:hAnsi="Georgia"/>
          <w:b w:val="0"/>
          <w:bCs w:val="0"/>
          <w:i w:val="0"/>
          <w:iCs w:val="0"/>
          <w:sz w:val="20"/>
          <w:szCs w:val="20"/>
        </w:rPr>
        <w:t xml:space="preserve"> </w:t>
      </w:r>
      <w:proofErr w:type="spellStart"/>
      <w:r w:rsidRPr="000E3A83">
        <w:rPr>
          <w:rFonts w:ascii="Georgia" w:hAnsi="Georgia"/>
          <w:b w:val="0"/>
          <w:bCs w:val="0"/>
          <w:i w:val="0"/>
          <w:iCs w:val="0"/>
          <w:sz w:val="20"/>
          <w:szCs w:val="20"/>
        </w:rPr>
        <w:t>zapoznałem</w:t>
      </w:r>
      <w:proofErr w:type="spellEnd"/>
      <w:r w:rsidRPr="000E3A83">
        <w:rPr>
          <w:rFonts w:ascii="Georgia" w:hAnsi="Georgia"/>
          <w:b w:val="0"/>
          <w:bCs w:val="0"/>
          <w:i w:val="0"/>
          <w:iCs w:val="0"/>
          <w:sz w:val="20"/>
          <w:szCs w:val="20"/>
        </w:rPr>
        <w:t xml:space="preserve">/ </w:t>
      </w:r>
      <w:proofErr w:type="spellStart"/>
      <w:r w:rsidRPr="000E3A83">
        <w:rPr>
          <w:rFonts w:ascii="Georgia" w:hAnsi="Georgia"/>
          <w:b w:val="0"/>
          <w:bCs w:val="0"/>
          <w:i w:val="0"/>
          <w:iCs w:val="0"/>
          <w:sz w:val="20"/>
          <w:szCs w:val="20"/>
        </w:rPr>
        <w:t>liśmy</w:t>
      </w:r>
      <w:proofErr w:type="spellEnd"/>
      <w:r w:rsidRPr="000E3A83">
        <w:rPr>
          <w:rFonts w:ascii="Georgia" w:hAnsi="Georgia"/>
          <w:b w:val="0"/>
          <w:bCs w:val="0"/>
          <w:i w:val="0"/>
          <w:iCs w:val="0"/>
          <w:sz w:val="20"/>
          <w:szCs w:val="20"/>
        </w:rPr>
        <w:t xml:space="preserve"> </w:t>
      </w:r>
      <w:proofErr w:type="spellStart"/>
      <w:r w:rsidRPr="000E3A83">
        <w:rPr>
          <w:rFonts w:ascii="Georgia" w:hAnsi="Georgia"/>
          <w:b w:val="0"/>
          <w:bCs w:val="0"/>
          <w:i w:val="0"/>
          <w:iCs w:val="0"/>
          <w:sz w:val="20"/>
          <w:szCs w:val="20"/>
        </w:rPr>
        <w:t>się</w:t>
      </w:r>
      <w:proofErr w:type="spellEnd"/>
      <w:r w:rsidRPr="000E3A83">
        <w:rPr>
          <w:rFonts w:ascii="Georgia" w:hAnsi="Georgia"/>
          <w:b w:val="0"/>
          <w:bCs w:val="0"/>
          <w:i w:val="0"/>
          <w:iCs w:val="0"/>
          <w:sz w:val="20"/>
          <w:szCs w:val="20"/>
        </w:rPr>
        <w:t xml:space="preserve"> z </w:t>
      </w:r>
      <w:proofErr w:type="spellStart"/>
      <w:r w:rsidRPr="000E3A83">
        <w:rPr>
          <w:rFonts w:ascii="Georgia" w:hAnsi="Georgia"/>
          <w:b w:val="0"/>
          <w:bCs w:val="0"/>
          <w:i w:val="0"/>
          <w:iCs w:val="0"/>
          <w:sz w:val="20"/>
          <w:szCs w:val="20"/>
        </w:rPr>
        <w:t>warunkami</w:t>
      </w:r>
      <w:proofErr w:type="spellEnd"/>
      <w:r w:rsidRPr="000E3A83">
        <w:rPr>
          <w:rFonts w:ascii="Georgia" w:hAnsi="Georgia"/>
          <w:b w:val="0"/>
          <w:bCs w:val="0"/>
          <w:i w:val="0"/>
          <w:iCs w:val="0"/>
          <w:sz w:val="20"/>
          <w:szCs w:val="20"/>
        </w:rPr>
        <w:t xml:space="preserve"> </w:t>
      </w:r>
      <w:proofErr w:type="spellStart"/>
      <w:r w:rsidRPr="000E3A83">
        <w:rPr>
          <w:rFonts w:ascii="Georgia" w:hAnsi="Georgia"/>
          <w:b w:val="0"/>
          <w:bCs w:val="0"/>
          <w:i w:val="0"/>
          <w:iCs w:val="0"/>
          <w:sz w:val="20"/>
          <w:szCs w:val="20"/>
        </w:rPr>
        <w:t>określonymi</w:t>
      </w:r>
      <w:proofErr w:type="spellEnd"/>
      <w:r w:rsidRPr="000E3A83">
        <w:rPr>
          <w:rFonts w:ascii="Georgia" w:hAnsi="Georgia"/>
          <w:b w:val="0"/>
          <w:bCs w:val="0"/>
          <w:i w:val="0"/>
          <w:iCs w:val="0"/>
          <w:sz w:val="20"/>
          <w:szCs w:val="20"/>
        </w:rPr>
        <w:t xml:space="preserve"> w </w:t>
      </w:r>
      <w:proofErr w:type="spellStart"/>
      <w:r w:rsidRPr="000E3A83">
        <w:rPr>
          <w:rFonts w:ascii="Georgia" w:hAnsi="Georgia"/>
          <w:b w:val="0"/>
          <w:bCs w:val="0"/>
          <w:i w:val="0"/>
          <w:iCs w:val="0"/>
          <w:sz w:val="20"/>
          <w:szCs w:val="20"/>
        </w:rPr>
        <w:t>specyfikacji</w:t>
      </w:r>
      <w:proofErr w:type="spellEnd"/>
      <w:r w:rsidRPr="000E3A83">
        <w:rPr>
          <w:rFonts w:ascii="Georgia" w:hAnsi="Georgia"/>
          <w:b w:val="0"/>
          <w:bCs w:val="0"/>
          <w:i w:val="0"/>
          <w:iCs w:val="0"/>
          <w:sz w:val="20"/>
          <w:szCs w:val="20"/>
        </w:rPr>
        <w:t xml:space="preserve"> </w:t>
      </w:r>
      <w:proofErr w:type="spellStart"/>
      <w:r w:rsidRPr="000E3A83">
        <w:rPr>
          <w:rFonts w:ascii="Georgia" w:hAnsi="Georgia"/>
          <w:b w:val="0"/>
          <w:bCs w:val="0"/>
          <w:i w:val="0"/>
          <w:iCs w:val="0"/>
          <w:sz w:val="20"/>
          <w:szCs w:val="20"/>
        </w:rPr>
        <w:t>warunków</w:t>
      </w:r>
      <w:proofErr w:type="spellEnd"/>
      <w:r w:rsidRPr="000E3A83">
        <w:rPr>
          <w:rFonts w:ascii="Georgia" w:hAnsi="Georgia"/>
          <w:b w:val="0"/>
          <w:bCs w:val="0"/>
          <w:i w:val="0"/>
          <w:iCs w:val="0"/>
          <w:sz w:val="20"/>
          <w:szCs w:val="20"/>
        </w:rPr>
        <w:t xml:space="preserve"> </w:t>
      </w:r>
      <w:proofErr w:type="spellStart"/>
      <w:r w:rsidRPr="000E3A83">
        <w:rPr>
          <w:rFonts w:ascii="Georgia" w:hAnsi="Georgia"/>
          <w:b w:val="0"/>
          <w:bCs w:val="0"/>
          <w:i w:val="0"/>
          <w:iCs w:val="0"/>
          <w:sz w:val="20"/>
          <w:szCs w:val="20"/>
        </w:rPr>
        <w:t>zamówienia</w:t>
      </w:r>
      <w:proofErr w:type="spellEnd"/>
      <w:r w:rsidRPr="000E3A83">
        <w:rPr>
          <w:rFonts w:ascii="Georgia" w:hAnsi="Georgia"/>
          <w:b w:val="0"/>
          <w:bCs w:val="0"/>
          <w:i w:val="0"/>
          <w:iCs w:val="0"/>
          <w:sz w:val="20"/>
          <w:szCs w:val="20"/>
        </w:rPr>
        <w:t xml:space="preserve"> </w:t>
      </w:r>
      <w:proofErr w:type="spellStart"/>
      <w:r w:rsidRPr="000E3A83">
        <w:rPr>
          <w:rFonts w:ascii="Georgia" w:hAnsi="Georgia"/>
          <w:b w:val="0"/>
          <w:bCs w:val="0"/>
          <w:i w:val="0"/>
          <w:iCs w:val="0"/>
          <w:sz w:val="20"/>
          <w:szCs w:val="20"/>
        </w:rPr>
        <w:t>oraz</w:t>
      </w:r>
      <w:proofErr w:type="spellEnd"/>
      <w:r w:rsidRPr="000E3A83">
        <w:rPr>
          <w:rFonts w:ascii="Georgia" w:hAnsi="Georgia"/>
          <w:b w:val="0"/>
          <w:bCs w:val="0"/>
          <w:i w:val="0"/>
          <w:iCs w:val="0"/>
          <w:spacing w:val="1"/>
          <w:sz w:val="20"/>
          <w:szCs w:val="20"/>
        </w:rPr>
        <w:t xml:space="preserve"> </w:t>
      </w:r>
      <w:proofErr w:type="spellStart"/>
      <w:r w:rsidRPr="000E3A83">
        <w:rPr>
          <w:rFonts w:ascii="Georgia" w:hAnsi="Georgia"/>
          <w:b w:val="0"/>
          <w:bCs w:val="0"/>
          <w:i w:val="0"/>
          <w:iCs w:val="0"/>
          <w:sz w:val="20"/>
          <w:szCs w:val="20"/>
        </w:rPr>
        <w:t>wyjaśnieniami</w:t>
      </w:r>
      <w:proofErr w:type="spellEnd"/>
      <w:r w:rsidRPr="000E3A83">
        <w:rPr>
          <w:rFonts w:ascii="Georgia" w:hAnsi="Georgia"/>
          <w:b w:val="0"/>
          <w:bCs w:val="0"/>
          <w:i w:val="0"/>
          <w:iCs w:val="0"/>
          <w:sz w:val="20"/>
          <w:szCs w:val="20"/>
        </w:rPr>
        <w:t xml:space="preserve"> </w:t>
      </w:r>
      <w:proofErr w:type="spellStart"/>
      <w:r w:rsidRPr="000E3A83">
        <w:rPr>
          <w:rFonts w:ascii="Georgia" w:hAnsi="Georgia"/>
          <w:b w:val="0"/>
          <w:bCs w:val="0"/>
          <w:i w:val="0"/>
          <w:iCs w:val="0"/>
          <w:sz w:val="20"/>
          <w:szCs w:val="20"/>
        </w:rPr>
        <w:t>i</w:t>
      </w:r>
      <w:proofErr w:type="spellEnd"/>
      <w:r w:rsidRPr="000E3A83">
        <w:rPr>
          <w:rFonts w:ascii="Georgia" w:hAnsi="Georgia"/>
          <w:b w:val="0"/>
          <w:bCs w:val="0"/>
          <w:i w:val="0"/>
          <w:iCs w:val="0"/>
          <w:sz w:val="20"/>
          <w:szCs w:val="20"/>
        </w:rPr>
        <w:t xml:space="preserve"> </w:t>
      </w:r>
      <w:proofErr w:type="spellStart"/>
      <w:r w:rsidRPr="000E3A83">
        <w:rPr>
          <w:rFonts w:ascii="Georgia" w:hAnsi="Georgia"/>
          <w:b w:val="0"/>
          <w:bCs w:val="0"/>
          <w:i w:val="0"/>
          <w:iCs w:val="0"/>
          <w:sz w:val="20"/>
          <w:szCs w:val="20"/>
        </w:rPr>
        <w:t>zmianami</w:t>
      </w:r>
      <w:proofErr w:type="spellEnd"/>
      <w:r w:rsidRPr="000E3A83">
        <w:rPr>
          <w:rFonts w:ascii="Georgia" w:hAnsi="Georgia"/>
          <w:b w:val="0"/>
          <w:bCs w:val="0"/>
          <w:i w:val="0"/>
          <w:iCs w:val="0"/>
          <w:sz w:val="20"/>
          <w:szCs w:val="20"/>
        </w:rPr>
        <w:t xml:space="preserve"> SWZ </w:t>
      </w:r>
      <w:proofErr w:type="spellStart"/>
      <w:r w:rsidRPr="000E3A83">
        <w:rPr>
          <w:rFonts w:ascii="Georgia" w:hAnsi="Georgia"/>
          <w:b w:val="0"/>
          <w:bCs w:val="0"/>
          <w:i w:val="0"/>
          <w:iCs w:val="0"/>
          <w:sz w:val="20"/>
          <w:szCs w:val="20"/>
        </w:rPr>
        <w:t>przekazanymi</w:t>
      </w:r>
      <w:proofErr w:type="spellEnd"/>
      <w:r w:rsidRPr="000E3A83">
        <w:rPr>
          <w:rFonts w:ascii="Georgia" w:hAnsi="Georgia"/>
          <w:b w:val="0"/>
          <w:bCs w:val="0"/>
          <w:i w:val="0"/>
          <w:iCs w:val="0"/>
          <w:sz w:val="20"/>
          <w:szCs w:val="20"/>
        </w:rPr>
        <w:t xml:space="preserve"> </w:t>
      </w:r>
      <w:proofErr w:type="spellStart"/>
      <w:r w:rsidRPr="000E3A83">
        <w:rPr>
          <w:rFonts w:ascii="Georgia" w:hAnsi="Georgia"/>
          <w:b w:val="0"/>
          <w:bCs w:val="0"/>
          <w:i w:val="0"/>
          <w:iCs w:val="0"/>
          <w:sz w:val="20"/>
          <w:szCs w:val="20"/>
        </w:rPr>
        <w:t>przez</w:t>
      </w:r>
      <w:proofErr w:type="spellEnd"/>
      <w:r w:rsidRPr="000E3A83">
        <w:rPr>
          <w:rFonts w:ascii="Georgia" w:hAnsi="Georgia"/>
          <w:b w:val="0"/>
          <w:bCs w:val="0"/>
          <w:i w:val="0"/>
          <w:iCs w:val="0"/>
          <w:sz w:val="20"/>
          <w:szCs w:val="20"/>
        </w:rPr>
        <w:t xml:space="preserve"> </w:t>
      </w:r>
      <w:proofErr w:type="spellStart"/>
      <w:r w:rsidRPr="000E3A83">
        <w:rPr>
          <w:rFonts w:ascii="Georgia" w:hAnsi="Georgia"/>
          <w:b w:val="0"/>
          <w:bCs w:val="0"/>
          <w:i w:val="0"/>
          <w:iCs w:val="0"/>
          <w:sz w:val="20"/>
          <w:szCs w:val="20"/>
        </w:rPr>
        <w:t>Zamawiającego</w:t>
      </w:r>
      <w:proofErr w:type="spellEnd"/>
      <w:r w:rsidRPr="000E3A83">
        <w:rPr>
          <w:rFonts w:ascii="Georgia" w:hAnsi="Georgia"/>
          <w:b w:val="0"/>
          <w:bCs w:val="0"/>
          <w:i w:val="0"/>
          <w:iCs w:val="0"/>
          <w:sz w:val="20"/>
          <w:szCs w:val="20"/>
        </w:rPr>
        <w:t xml:space="preserve"> </w:t>
      </w:r>
      <w:proofErr w:type="spellStart"/>
      <w:r w:rsidRPr="000E3A83">
        <w:rPr>
          <w:rFonts w:ascii="Georgia" w:hAnsi="Georgia"/>
          <w:b w:val="0"/>
          <w:bCs w:val="0"/>
          <w:i w:val="0"/>
          <w:iCs w:val="0"/>
          <w:sz w:val="20"/>
          <w:szCs w:val="20"/>
        </w:rPr>
        <w:t>i</w:t>
      </w:r>
      <w:proofErr w:type="spellEnd"/>
      <w:r w:rsidRPr="000E3A83">
        <w:rPr>
          <w:rFonts w:ascii="Georgia" w:hAnsi="Georgia"/>
          <w:b w:val="0"/>
          <w:bCs w:val="0"/>
          <w:i w:val="0"/>
          <w:iCs w:val="0"/>
          <w:sz w:val="20"/>
          <w:szCs w:val="20"/>
        </w:rPr>
        <w:t xml:space="preserve"> </w:t>
      </w:r>
      <w:proofErr w:type="spellStart"/>
      <w:r w:rsidRPr="000E3A83">
        <w:rPr>
          <w:rFonts w:ascii="Georgia" w:hAnsi="Georgia"/>
          <w:b w:val="0"/>
          <w:bCs w:val="0"/>
          <w:i w:val="0"/>
          <w:iCs w:val="0"/>
          <w:sz w:val="20"/>
          <w:szCs w:val="20"/>
        </w:rPr>
        <w:t>uznajemy</w:t>
      </w:r>
      <w:proofErr w:type="spellEnd"/>
      <w:r w:rsidRPr="000E3A83">
        <w:rPr>
          <w:rFonts w:ascii="Georgia" w:hAnsi="Georgia"/>
          <w:b w:val="0"/>
          <w:bCs w:val="0"/>
          <w:i w:val="0"/>
          <w:iCs w:val="0"/>
          <w:sz w:val="20"/>
          <w:szCs w:val="20"/>
        </w:rPr>
        <w:t xml:space="preserve"> </w:t>
      </w:r>
      <w:proofErr w:type="spellStart"/>
      <w:r w:rsidRPr="000E3A83">
        <w:rPr>
          <w:rFonts w:ascii="Georgia" w:hAnsi="Georgia"/>
          <w:b w:val="0"/>
          <w:bCs w:val="0"/>
          <w:i w:val="0"/>
          <w:iCs w:val="0"/>
          <w:sz w:val="20"/>
          <w:szCs w:val="20"/>
        </w:rPr>
        <w:t>się</w:t>
      </w:r>
      <w:proofErr w:type="spellEnd"/>
      <w:r w:rsidRPr="000E3A83">
        <w:rPr>
          <w:rFonts w:ascii="Georgia" w:hAnsi="Georgia"/>
          <w:b w:val="0"/>
          <w:bCs w:val="0"/>
          <w:i w:val="0"/>
          <w:iCs w:val="0"/>
          <w:sz w:val="20"/>
          <w:szCs w:val="20"/>
        </w:rPr>
        <w:t xml:space="preserve"> za </w:t>
      </w:r>
      <w:proofErr w:type="spellStart"/>
      <w:r w:rsidRPr="000E3A83">
        <w:rPr>
          <w:rFonts w:ascii="Georgia" w:hAnsi="Georgia"/>
          <w:b w:val="0"/>
          <w:bCs w:val="0"/>
          <w:i w:val="0"/>
          <w:iCs w:val="0"/>
          <w:sz w:val="20"/>
          <w:szCs w:val="20"/>
        </w:rPr>
        <w:t>związanych</w:t>
      </w:r>
      <w:proofErr w:type="spellEnd"/>
      <w:r w:rsidRPr="000E3A83">
        <w:rPr>
          <w:rFonts w:ascii="Georgia" w:hAnsi="Georgia"/>
          <w:b w:val="0"/>
          <w:bCs w:val="0"/>
          <w:i w:val="0"/>
          <w:iCs w:val="0"/>
          <w:sz w:val="20"/>
          <w:szCs w:val="20"/>
        </w:rPr>
        <w:t xml:space="preserve"> </w:t>
      </w:r>
      <w:proofErr w:type="spellStart"/>
      <w:r w:rsidRPr="000E3A83">
        <w:rPr>
          <w:rFonts w:ascii="Georgia" w:hAnsi="Georgia"/>
          <w:b w:val="0"/>
          <w:bCs w:val="0"/>
          <w:i w:val="0"/>
          <w:iCs w:val="0"/>
          <w:sz w:val="20"/>
          <w:szCs w:val="20"/>
        </w:rPr>
        <w:t>określonymi</w:t>
      </w:r>
      <w:proofErr w:type="spellEnd"/>
      <w:r w:rsidRPr="000E3A83">
        <w:rPr>
          <w:rFonts w:ascii="Georgia" w:hAnsi="Georgia"/>
          <w:b w:val="0"/>
          <w:bCs w:val="0"/>
          <w:i w:val="0"/>
          <w:iCs w:val="0"/>
          <w:sz w:val="20"/>
          <w:szCs w:val="20"/>
        </w:rPr>
        <w:t xml:space="preserve"> w</w:t>
      </w:r>
      <w:r w:rsidRPr="000E3A83">
        <w:rPr>
          <w:rFonts w:ascii="Georgia" w:hAnsi="Georgia"/>
          <w:b w:val="0"/>
          <w:bCs w:val="0"/>
          <w:i w:val="0"/>
          <w:iCs w:val="0"/>
          <w:spacing w:val="1"/>
          <w:sz w:val="20"/>
          <w:szCs w:val="20"/>
        </w:rPr>
        <w:t xml:space="preserve"> </w:t>
      </w:r>
      <w:proofErr w:type="spellStart"/>
      <w:r w:rsidRPr="000E3A83">
        <w:rPr>
          <w:rFonts w:ascii="Georgia" w:hAnsi="Georgia"/>
          <w:b w:val="0"/>
          <w:bCs w:val="0"/>
          <w:i w:val="0"/>
          <w:iCs w:val="0"/>
          <w:sz w:val="20"/>
          <w:szCs w:val="20"/>
        </w:rPr>
        <w:t>nich</w:t>
      </w:r>
      <w:proofErr w:type="spellEnd"/>
      <w:r w:rsidRPr="000E3A83">
        <w:rPr>
          <w:rFonts w:ascii="Georgia" w:hAnsi="Georgia"/>
          <w:b w:val="0"/>
          <w:bCs w:val="0"/>
          <w:i w:val="0"/>
          <w:iCs w:val="0"/>
          <w:sz w:val="20"/>
          <w:szCs w:val="20"/>
        </w:rPr>
        <w:t xml:space="preserve"> </w:t>
      </w:r>
      <w:proofErr w:type="spellStart"/>
      <w:r w:rsidRPr="000E3A83">
        <w:rPr>
          <w:rFonts w:ascii="Georgia" w:hAnsi="Georgia"/>
          <w:b w:val="0"/>
          <w:bCs w:val="0"/>
          <w:i w:val="0"/>
          <w:iCs w:val="0"/>
          <w:sz w:val="20"/>
          <w:szCs w:val="20"/>
        </w:rPr>
        <w:t>postanowieniami</w:t>
      </w:r>
      <w:proofErr w:type="spellEnd"/>
      <w:r w:rsidRPr="000E3A83">
        <w:rPr>
          <w:rFonts w:ascii="Georgia" w:hAnsi="Georgia"/>
          <w:b w:val="0"/>
          <w:bCs w:val="0"/>
          <w:i w:val="0"/>
          <w:iCs w:val="0"/>
          <w:sz w:val="20"/>
          <w:szCs w:val="20"/>
        </w:rPr>
        <w:t xml:space="preserve"> </w:t>
      </w:r>
      <w:proofErr w:type="spellStart"/>
      <w:r w:rsidRPr="000E3A83">
        <w:rPr>
          <w:rFonts w:ascii="Georgia" w:hAnsi="Georgia"/>
          <w:b w:val="0"/>
          <w:bCs w:val="0"/>
          <w:i w:val="0"/>
          <w:iCs w:val="0"/>
          <w:sz w:val="20"/>
          <w:szCs w:val="20"/>
        </w:rPr>
        <w:t>i</w:t>
      </w:r>
      <w:proofErr w:type="spellEnd"/>
      <w:r w:rsidRPr="000E3A83">
        <w:rPr>
          <w:rFonts w:ascii="Georgia" w:hAnsi="Georgia"/>
          <w:b w:val="0"/>
          <w:bCs w:val="0"/>
          <w:i w:val="0"/>
          <w:iCs w:val="0"/>
          <w:spacing w:val="-2"/>
          <w:sz w:val="20"/>
          <w:szCs w:val="20"/>
        </w:rPr>
        <w:t xml:space="preserve"> </w:t>
      </w:r>
      <w:proofErr w:type="spellStart"/>
      <w:r w:rsidRPr="000E3A83">
        <w:rPr>
          <w:rFonts w:ascii="Georgia" w:hAnsi="Georgia"/>
          <w:b w:val="0"/>
          <w:bCs w:val="0"/>
          <w:i w:val="0"/>
          <w:iCs w:val="0"/>
          <w:sz w:val="20"/>
          <w:szCs w:val="20"/>
        </w:rPr>
        <w:t>zasadami</w:t>
      </w:r>
      <w:proofErr w:type="spellEnd"/>
      <w:r w:rsidRPr="000E3A83">
        <w:rPr>
          <w:rFonts w:ascii="Georgia" w:hAnsi="Georgia"/>
          <w:b w:val="0"/>
          <w:bCs w:val="0"/>
          <w:i w:val="0"/>
          <w:iCs w:val="0"/>
          <w:spacing w:val="-1"/>
          <w:sz w:val="20"/>
          <w:szCs w:val="20"/>
        </w:rPr>
        <w:t xml:space="preserve"> </w:t>
      </w:r>
      <w:proofErr w:type="spellStart"/>
      <w:r w:rsidRPr="000E3A83">
        <w:rPr>
          <w:rFonts w:ascii="Georgia" w:hAnsi="Georgia"/>
          <w:b w:val="0"/>
          <w:bCs w:val="0"/>
          <w:i w:val="0"/>
          <w:iCs w:val="0"/>
          <w:sz w:val="20"/>
          <w:szCs w:val="20"/>
        </w:rPr>
        <w:t>p</w:t>
      </w:r>
      <w:r>
        <w:rPr>
          <w:rFonts w:ascii="Georgia" w:hAnsi="Georgia"/>
          <w:b w:val="0"/>
          <w:bCs w:val="0"/>
          <w:i w:val="0"/>
          <w:iCs w:val="0"/>
          <w:sz w:val="20"/>
          <w:szCs w:val="20"/>
        </w:rPr>
        <w:t>ostępowania</w:t>
      </w:r>
      <w:proofErr w:type="spellEnd"/>
      <w:r>
        <w:rPr>
          <w:rFonts w:ascii="Georgia" w:hAnsi="Georgia"/>
          <w:b w:val="0"/>
          <w:bCs w:val="0"/>
          <w:i w:val="0"/>
          <w:iCs w:val="0"/>
          <w:sz w:val="20"/>
          <w:szCs w:val="20"/>
        </w:rPr>
        <w:t>.</w:t>
      </w:r>
    </w:p>
    <w:p w14:paraId="5F206EB8" w14:textId="77777777" w:rsidR="00200594" w:rsidRPr="00200594" w:rsidRDefault="004F4BB4" w:rsidP="00200594">
      <w:pPr>
        <w:pStyle w:val="Tekstpodstawowy"/>
        <w:numPr>
          <w:ilvl w:val="6"/>
          <w:numId w:val="54"/>
        </w:numPr>
        <w:tabs>
          <w:tab w:val="left" w:leader="dot" w:pos="142"/>
          <w:tab w:val="left" w:pos="284"/>
        </w:tabs>
        <w:spacing w:after="0" w:line="360" w:lineRule="auto"/>
        <w:ind w:left="0" w:firstLine="0"/>
        <w:jc w:val="both"/>
        <w:rPr>
          <w:rFonts w:ascii="Georgia" w:hAnsi="Georgia"/>
          <w:b w:val="0"/>
          <w:bCs w:val="0"/>
          <w:i w:val="0"/>
          <w:iCs w:val="0"/>
          <w:sz w:val="20"/>
          <w:szCs w:val="20"/>
        </w:rPr>
      </w:pPr>
      <w:proofErr w:type="spellStart"/>
      <w:r w:rsidRPr="000E3A83">
        <w:rPr>
          <w:rFonts w:ascii="Georgia" w:hAnsi="Georgia" w:cs="Georgia"/>
          <w:b w:val="0"/>
          <w:bCs w:val="0"/>
          <w:i w:val="0"/>
          <w:iCs w:val="0"/>
          <w:kern w:val="2"/>
          <w:sz w:val="20"/>
          <w:szCs w:val="20"/>
        </w:rPr>
        <w:t>Oświadczam</w:t>
      </w:r>
      <w:proofErr w:type="spellEnd"/>
      <w:r w:rsidRPr="000E3A83">
        <w:rPr>
          <w:rFonts w:ascii="Georgia" w:hAnsi="Georgia" w:cs="Georgia"/>
          <w:b w:val="0"/>
          <w:bCs w:val="0"/>
          <w:i w:val="0"/>
          <w:iCs w:val="0"/>
          <w:kern w:val="2"/>
          <w:sz w:val="20"/>
          <w:szCs w:val="20"/>
        </w:rPr>
        <w:t xml:space="preserve">/ y, </w:t>
      </w:r>
      <w:proofErr w:type="spellStart"/>
      <w:r w:rsidRPr="000E3A83">
        <w:rPr>
          <w:rFonts w:ascii="Georgia" w:hAnsi="Georgia" w:cs="Georgia"/>
          <w:b w:val="0"/>
          <w:bCs w:val="0"/>
          <w:i w:val="0"/>
          <w:iCs w:val="0"/>
          <w:kern w:val="2"/>
          <w:sz w:val="20"/>
          <w:szCs w:val="20"/>
        </w:rPr>
        <w:t>że</w:t>
      </w:r>
      <w:proofErr w:type="spellEnd"/>
      <w:r w:rsidRPr="000E3A83">
        <w:rPr>
          <w:rFonts w:ascii="Georgia" w:hAnsi="Georgia" w:cs="Georgia"/>
          <w:b w:val="0"/>
          <w:bCs w:val="0"/>
          <w:i w:val="0"/>
          <w:iCs w:val="0"/>
          <w:kern w:val="2"/>
          <w:sz w:val="20"/>
          <w:szCs w:val="20"/>
        </w:rPr>
        <w:t xml:space="preserve"> w </w:t>
      </w:r>
      <w:proofErr w:type="spellStart"/>
      <w:r w:rsidRPr="000E3A83">
        <w:rPr>
          <w:rFonts w:ascii="Georgia" w:hAnsi="Georgia" w:cs="Georgia"/>
          <w:b w:val="0"/>
          <w:bCs w:val="0"/>
          <w:i w:val="0"/>
          <w:iCs w:val="0"/>
          <w:kern w:val="2"/>
          <w:sz w:val="20"/>
          <w:szCs w:val="20"/>
        </w:rPr>
        <w:t>przypadku</w:t>
      </w:r>
      <w:proofErr w:type="spellEnd"/>
      <w:r w:rsidRPr="000E3A83">
        <w:rPr>
          <w:rFonts w:ascii="Georgia" w:hAnsi="Georgia" w:cs="Georgia"/>
          <w:b w:val="0"/>
          <w:bCs w:val="0"/>
          <w:i w:val="0"/>
          <w:iCs w:val="0"/>
          <w:kern w:val="2"/>
          <w:sz w:val="20"/>
          <w:szCs w:val="20"/>
        </w:rPr>
        <w:t xml:space="preserve"> </w:t>
      </w:r>
      <w:proofErr w:type="spellStart"/>
      <w:r w:rsidRPr="000E3A83">
        <w:rPr>
          <w:rFonts w:ascii="Georgia" w:hAnsi="Georgia" w:cs="Georgia"/>
          <w:b w:val="0"/>
          <w:bCs w:val="0"/>
          <w:i w:val="0"/>
          <w:iCs w:val="0"/>
          <w:kern w:val="2"/>
          <w:sz w:val="20"/>
          <w:szCs w:val="20"/>
        </w:rPr>
        <w:t>uznania</w:t>
      </w:r>
      <w:proofErr w:type="spellEnd"/>
      <w:r w:rsidRPr="000E3A83">
        <w:rPr>
          <w:rFonts w:ascii="Georgia" w:hAnsi="Georgia" w:cs="Georgia"/>
          <w:b w:val="0"/>
          <w:bCs w:val="0"/>
          <w:i w:val="0"/>
          <w:iCs w:val="0"/>
          <w:kern w:val="2"/>
          <w:sz w:val="20"/>
          <w:szCs w:val="20"/>
        </w:rPr>
        <w:t xml:space="preserve"> </w:t>
      </w:r>
      <w:proofErr w:type="spellStart"/>
      <w:r w:rsidRPr="000E3A83">
        <w:rPr>
          <w:rFonts w:ascii="Georgia" w:hAnsi="Georgia" w:cs="Georgia"/>
          <w:b w:val="0"/>
          <w:bCs w:val="0"/>
          <w:i w:val="0"/>
          <w:iCs w:val="0"/>
          <w:kern w:val="2"/>
          <w:sz w:val="20"/>
          <w:szCs w:val="20"/>
        </w:rPr>
        <w:t>mojej</w:t>
      </w:r>
      <w:proofErr w:type="spellEnd"/>
      <w:r w:rsidRPr="000E3A83">
        <w:rPr>
          <w:rFonts w:ascii="Georgia" w:hAnsi="Georgia" w:cs="Georgia"/>
          <w:b w:val="0"/>
          <w:bCs w:val="0"/>
          <w:i w:val="0"/>
          <w:iCs w:val="0"/>
          <w:kern w:val="2"/>
          <w:sz w:val="20"/>
          <w:szCs w:val="20"/>
        </w:rPr>
        <w:t xml:space="preserve">/ </w:t>
      </w:r>
      <w:proofErr w:type="spellStart"/>
      <w:r w:rsidRPr="000E3A83">
        <w:rPr>
          <w:rFonts w:ascii="Georgia" w:hAnsi="Georgia" w:cs="Georgia"/>
          <w:b w:val="0"/>
          <w:bCs w:val="0"/>
          <w:i w:val="0"/>
          <w:iCs w:val="0"/>
          <w:kern w:val="2"/>
          <w:sz w:val="20"/>
          <w:szCs w:val="20"/>
        </w:rPr>
        <w:t>naszej</w:t>
      </w:r>
      <w:proofErr w:type="spellEnd"/>
      <w:r w:rsidRPr="000E3A83">
        <w:rPr>
          <w:rFonts w:ascii="Georgia" w:hAnsi="Georgia" w:cs="Georgia"/>
          <w:b w:val="0"/>
          <w:bCs w:val="0"/>
          <w:i w:val="0"/>
          <w:iCs w:val="0"/>
          <w:kern w:val="2"/>
          <w:sz w:val="20"/>
          <w:szCs w:val="20"/>
        </w:rPr>
        <w:t xml:space="preserve"> </w:t>
      </w:r>
      <w:proofErr w:type="spellStart"/>
      <w:r w:rsidRPr="000E3A83">
        <w:rPr>
          <w:rFonts w:ascii="Georgia" w:hAnsi="Georgia" w:cs="Georgia"/>
          <w:b w:val="0"/>
          <w:bCs w:val="0"/>
          <w:i w:val="0"/>
          <w:iCs w:val="0"/>
          <w:kern w:val="2"/>
          <w:sz w:val="20"/>
          <w:szCs w:val="20"/>
        </w:rPr>
        <w:t>oferty</w:t>
      </w:r>
      <w:proofErr w:type="spellEnd"/>
      <w:r w:rsidRPr="000E3A83">
        <w:rPr>
          <w:rFonts w:ascii="Georgia" w:hAnsi="Georgia" w:cs="Georgia"/>
          <w:b w:val="0"/>
          <w:bCs w:val="0"/>
          <w:i w:val="0"/>
          <w:iCs w:val="0"/>
          <w:kern w:val="2"/>
          <w:sz w:val="20"/>
          <w:szCs w:val="20"/>
        </w:rPr>
        <w:t xml:space="preserve"> za </w:t>
      </w:r>
      <w:proofErr w:type="spellStart"/>
      <w:r w:rsidRPr="000E3A83">
        <w:rPr>
          <w:rFonts w:ascii="Georgia" w:hAnsi="Georgia" w:cs="Georgia"/>
          <w:b w:val="0"/>
          <w:bCs w:val="0"/>
          <w:i w:val="0"/>
          <w:iCs w:val="0"/>
          <w:kern w:val="2"/>
          <w:sz w:val="20"/>
          <w:szCs w:val="20"/>
        </w:rPr>
        <w:t>najkorzystniejszą</w:t>
      </w:r>
      <w:proofErr w:type="spellEnd"/>
      <w:r w:rsidRPr="000E3A83">
        <w:rPr>
          <w:rFonts w:ascii="Georgia" w:hAnsi="Georgia" w:cs="Georgia"/>
          <w:b w:val="0"/>
          <w:bCs w:val="0"/>
          <w:i w:val="0"/>
          <w:iCs w:val="0"/>
          <w:kern w:val="2"/>
          <w:sz w:val="20"/>
          <w:szCs w:val="20"/>
        </w:rPr>
        <w:t xml:space="preserve"> </w:t>
      </w:r>
      <w:proofErr w:type="spellStart"/>
      <w:r w:rsidRPr="000E3A83">
        <w:rPr>
          <w:rFonts w:ascii="Georgia" w:hAnsi="Georgia" w:cs="Georgia"/>
          <w:b w:val="0"/>
          <w:bCs w:val="0"/>
          <w:i w:val="0"/>
          <w:iCs w:val="0"/>
          <w:kern w:val="2"/>
          <w:sz w:val="20"/>
          <w:szCs w:val="20"/>
        </w:rPr>
        <w:t>zobowiązuję</w:t>
      </w:r>
      <w:proofErr w:type="spellEnd"/>
      <w:r w:rsidRPr="000E3A83">
        <w:rPr>
          <w:rFonts w:ascii="Georgia" w:hAnsi="Georgia" w:cs="Georgia"/>
          <w:b w:val="0"/>
          <w:bCs w:val="0"/>
          <w:i w:val="0"/>
          <w:iCs w:val="0"/>
          <w:kern w:val="2"/>
          <w:sz w:val="20"/>
          <w:szCs w:val="20"/>
        </w:rPr>
        <w:t xml:space="preserve">/ </w:t>
      </w:r>
      <w:proofErr w:type="spellStart"/>
      <w:r w:rsidRPr="000E3A83">
        <w:rPr>
          <w:rFonts w:ascii="Georgia" w:hAnsi="Georgia" w:cs="Georgia"/>
          <w:b w:val="0"/>
          <w:bCs w:val="0"/>
          <w:i w:val="0"/>
          <w:iCs w:val="0"/>
          <w:kern w:val="2"/>
          <w:sz w:val="20"/>
          <w:szCs w:val="20"/>
        </w:rPr>
        <w:t>emy</w:t>
      </w:r>
      <w:proofErr w:type="spellEnd"/>
      <w:r w:rsidRPr="000E3A83">
        <w:rPr>
          <w:rFonts w:ascii="Georgia" w:hAnsi="Georgia" w:cs="Georgia"/>
          <w:b w:val="0"/>
          <w:bCs w:val="0"/>
          <w:i w:val="0"/>
          <w:iCs w:val="0"/>
          <w:kern w:val="2"/>
          <w:sz w:val="20"/>
          <w:szCs w:val="20"/>
        </w:rPr>
        <w:t xml:space="preserve"> </w:t>
      </w:r>
      <w:proofErr w:type="spellStart"/>
      <w:r w:rsidRPr="000E3A83">
        <w:rPr>
          <w:rFonts w:ascii="Georgia" w:hAnsi="Georgia" w:cs="Georgia"/>
          <w:b w:val="0"/>
          <w:bCs w:val="0"/>
          <w:i w:val="0"/>
          <w:iCs w:val="0"/>
          <w:kern w:val="2"/>
          <w:sz w:val="20"/>
          <w:szCs w:val="20"/>
        </w:rPr>
        <w:t>się</w:t>
      </w:r>
      <w:proofErr w:type="spellEnd"/>
      <w:r w:rsidRPr="000E3A83">
        <w:rPr>
          <w:rFonts w:ascii="Georgia" w:hAnsi="Georgia" w:cs="Georgia"/>
          <w:b w:val="0"/>
          <w:bCs w:val="0"/>
          <w:i w:val="0"/>
          <w:iCs w:val="0"/>
          <w:kern w:val="2"/>
          <w:sz w:val="20"/>
          <w:szCs w:val="20"/>
        </w:rPr>
        <w:t xml:space="preserve"> do </w:t>
      </w:r>
      <w:proofErr w:type="spellStart"/>
      <w:r w:rsidRPr="000E3A83">
        <w:rPr>
          <w:rFonts w:ascii="Georgia" w:hAnsi="Georgia" w:cs="Georgia"/>
          <w:b w:val="0"/>
          <w:bCs w:val="0"/>
          <w:i w:val="0"/>
          <w:iCs w:val="0"/>
          <w:kern w:val="2"/>
          <w:sz w:val="20"/>
          <w:szCs w:val="20"/>
        </w:rPr>
        <w:t>dostarczenia</w:t>
      </w:r>
      <w:proofErr w:type="spellEnd"/>
      <w:r w:rsidRPr="000E3A83">
        <w:rPr>
          <w:rFonts w:ascii="Georgia" w:hAnsi="Georgia" w:cs="Georgia"/>
          <w:b w:val="0"/>
          <w:bCs w:val="0"/>
          <w:i w:val="0"/>
          <w:iCs w:val="0"/>
          <w:kern w:val="2"/>
          <w:sz w:val="20"/>
          <w:szCs w:val="20"/>
        </w:rPr>
        <w:t xml:space="preserve"> </w:t>
      </w:r>
      <w:proofErr w:type="spellStart"/>
      <w:r w:rsidRPr="000E3A83">
        <w:rPr>
          <w:rFonts w:ascii="Georgia" w:hAnsi="Georgia" w:cs="Georgia"/>
          <w:b w:val="0"/>
          <w:bCs w:val="0"/>
          <w:i w:val="0"/>
          <w:iCs w:val="0"/>
          <w:kern w:val="2"/>
          <w:sz w:val="20"/>
          <w:szCs w:val="20"/>
        </w:rPr>
        <w:t>przedmiotu</w:t>
      </w:r>
      <w:proofErr w:type="spellEnd"/>
      <w:r w:rsidRPr="000E3A83">
        <w:rPr>
          <w:rFonts w:ascii="Georgia" w:hAnsi="Georgia" w:cs="Georgia"/>
          <w:b w:val="0"/>
          <w:bCs w:val="0"/>
          <w:i w:val="0"/>
          <w:iCs w:val="0"/>
          <w:kern w:val="2"/>
          <w:sz w:val="20"/>
          <w:szCs w:val="20"/>
        </w:rPr>
        <w:t xml:space="preserve"> </w:t>
      </w:r>
      <w:proofErr w:type="spellStart"/>
      <w:r w:rsidRPr="000E3A83">
        <w:rPr>
          <w:rFonts w:ascii="Georgia" w:hAnsi="Georgia" w:cs="Georgia"/>
          <w:b w:val="0"/>
          <w:bCs w:val="0"/>
          <w:i w:val="0"/>
          <w:iCs w:val="0"/>
          <w:kern w:val="2"/>
          <w:sz w:val="20"/>
          <w:szCs w:val="20"/>
        </w:rPr>
        <w:t>zamówienia</w:t>
      </w:r>
      <w:proofErr w:type="spellEnd"/>
      <w:r w:rsidRPr="000E3A83">
        <w:rPr>
          <w:rFonts w:ascii="Georgia" w:hAnsi="Georgia" w:cs="Georgia"/>
          <w:b w:val="0"/>
          <w:bCs w:val="0"/>
          <w:i w:val="0"/>
          <w:iCs w:val="0"/>
          <w:kern w:val="2"/>
          <w:sz w:val="20"/>
          <w:szCs w:val="20"/>
        </w:rPr>
        <w:t xml:space="preserve"> </w:t>
      </w:r>
      <w:proofErr w:type="spellStart"/>
      <w:r w:rsidRPr="000E3A83">
        <w:rPr>
          <w:rFonts w:ascii="Georgia" w:hAnsi="Georgia" w:cs="Georgia"/>
          <w:b w:val="0"/>
          <w:bCs w:val="0"/>
          <w:i w:val="0"/>
          <w:iCs w:val="0"/>
          <w:kern w:val="2"/>
          <w:sz w:val="20"/>
          <w:szCs w:val="20"/>
        </w:rPr>
        <w:t>na</w:t>
      </w:r>
      <w:proofErr w:type="spellEnd"/>
      <w:r w:rsidRPr="000E3A83">
        <w:rPr>
          <w:rFonts w:ascii="Georgia" w:hAnsi="Georgia" w:cs="Georgia"/>
          <w:b w:val="0"/>
          <w:bCs w:val="0"/>
          <w:i w:val="0"/>
          <w:iCs w:val="0"/>
          <w:kern w:val="2"/>
          <w:sz w:val="20"/>
          <w:szCs w:val="20"/>
        </w:rPr>
        <w:t xml:space="preserve"> </w:t>
      </w:r>
      <w:proofErr w:type="spellStart"/>
      <w:r w:rsidRPr="000E3A83">
        <w:rPr>
          <w:rFonts w:ascii="Georgia" w:hAnsi="Georgia" w:cs="Georgia"/>
          <w:b w:val="0"/>
          <w:bCs w:val="0"/>
          <w:i w:val="0"/>
          <w:iCs w:val="0"/>
          <w:kern w:val="2"/>
          <w:sz w:val="20"/>
          <w:szCs w:val="20"/>
        </w:rPr>
        <w:t>warunkach</w:t>
      </w:r>
      <w:proofErr w:type="spellEnd"/>
      <w:r w:rsidRPr="000E3A83">
        <w:rPr>
          <w:rFonts w:ascii="Georgia" w:hAnsi="Georgia" w:cs="Georgia"/>
          <w:b w:val="0"/>
          <w:bCs w:val="0"/>
          <w:i w:val="0"/>
          <w:iCs w:val="0"/>
          <w:kern w:val="2"/>
          <w:sz w:val="20"/>
          <w:szCs w:val="20"/>
        </w:rPr>
        <w:t xml:space="preserve"> </w:t>
      </w:r>
      <w:proofErr w:type="spellStart"/>
      <w:r w:rsidRPr="000E3A83">
        <w:rPr>
          <w:rFonts w:ascii="Georgia" w:hAnsi="Georgia" w:cs="Georgia"/>
          <w:b w:val="0"/>
          <w:bCs w:val="0"/>
          <w:i w:val="0"/>
          <w:iCs w:val="0"/>
          <w:kern w:val="2"/>
          <w:sz w:val="20"/>
          <w:szCs w:val="20"/>
        </w:rPr>
        <w:t>zawartych</w:t>
      </w:r>
      <w:proofErr w:type="spellEnd"/>
      <w:r w:rsidRPr="000E3A83">
        <w:rPr>
          <w:rFonts w:ascii="Georgia" w:hAnsi="Georgia" w:cs="Georgia"/>
          <w:b w:val="0"/>
          <w:bCs w:val="0"/>
          <w:i w:val="0"/>
          <w:iCs w:val="0"/>
          <w:kern w:val="2"/>
          <w:sz w:val="20"/>
          <w:szCs w:val="20"/>
        </w:rPr>
        <w:t xml:space="preserve"> w </w:t>
      </w:r>
      <w:proofErr w:type="spellStart"/>
      <w:r w:rsidRPr="000E3A83">
        <w:rPr>
          <w:rFonts w:ascii="Georgia" w:hAnsi="Georgia" w:cs="Georgia"/>
          <w:b w:val="0"/>
          <w:bCs w:val="0"/>
          <w:i w:val="0"/>
          <w:iCs w:val="0"/>
          <w:kern w:val="2"/>
          <w:sz w:val="20"/>
          <w:szCs w:val="20"/>
        </w:rPr>
        <w:t>specyfikacji</w:t>
      </w:r>
      <w:proofErr w:type="spellEnd"/>
      <w:r w:rsidRPr="000E3A83">
        <w:rPr>
          <w:rFonts w:ascii="Georgia" w:hAnsi="Georgia" w:cs="Georgia"/>
          <w:b w:val="0"/>
          <w:bCs w:val="0"/>
          <w:i w:val="0"/>
          <w:iCs w:val="0"/>
          <w:kern w:val="2"/>
          <w:sz w:val="20"/>
          <w:szCs w:val="20"/>
        </w:rPr>
        <w:t xml:space="preserve"> </w:t>
      </w:r>
      <w:proofErr w:type="spellStart"/>
      <w:r w:rsidRPr="000E3A83">
        <w:rPr>
          <w:rFonts w:ascii="Georgia" w:hAnsi="Georgia" w:cs="Georgia"/>
          <w:b w:val="0"/>
          <w:bCs w:val="0"/>
          <w:i w:val="0"/>
          <w:iCs w:val="0"/>
          <w:kern w:val="2"/>
          <w:sz w:val="20"/>
          <w:szCs w:val="20"/>
        </w:rPr>
        <w:t>warunków</w:t>
      </w:r>
      <w:proofErr w:type="spellEnd"/>
      <w:r w:rsidRPr="000E3A83">
        <w:rPr>
          <w:rFonts w:ascii="Georgia" w:hAnsi="Georgia" w:cs="Georgia"/>
          <w:b w:val="0"/>
          <w:bCs w:val="0"/>
          <w:i w:val="0"/>
          <w:iCs w:val="0"/>
          <w:kern w:val="2"/>
          <w:sz w:val="20"/>
          <w:szCs w:val="20"/>
        </w:rPr>
        <w:t xml:space="preserve"> </w:t>
      </w:r>
      <w:proofErr w:type="spellStart"/>
      <w:r w:rsidRPr="000E3A83">
        <w:rPr>
          <w:rFonts w:ascii="Georgia" w:hAnsi="Georgia" w:cs="Georgia"/>
          <w:b w:val="0"/>
          <w:bCs w:val="0"/>
          <w:i w:val="0"/>
          <w:iCs w:val="0"/>
          <w:kern w:val="2"/>
          <w:sz w:val="20"/>
          <w:szCs w:val="20"/>
        </w:rPr>
        <w:t>zamówienia</w:t>
      </w:r>
      <w:proofErr w:type="spellEnd"/>
      <w:r w:rsidRPr="000E3A83">
        <w:rPr>
          <w:rFonts w:ascii="Georgia" w:hAnsi="Georgia" w:cs="Georgia"/>
          <w:b w:val="0"/>
          <w:bCs w:val="0"/>
          <w:i w:val="0"/>
          <w:iCs w:val="0"/>
          <w:kern w:val="2"/>
          <w:sz w:val="20"/>
          <w:szCs w:val="20"/>
        </w:rPr>
        <w:t xml:space="preserve"> </w:t>
      </w:r>
      <w:proofErr w:type="spellStart"/>
      <w:r w:rsidRPr="000E3A83">
        <w:rPr>
          <w:rFonts w:ascii="Georgia" w:hAnsi="Georgia" w:cs="Georgia"/>
          <w:b w:val="0"/>
          <w:bCs w:val="0"/>
          <w:i w:val="0"/>
          <w:iCs w:val="0"/>
          <w:kern w:val="2"/>
          <w:sz w:val="20"/>
          <w:szCs w:val="20"/>
        </w:rPr>
        <w:t>wraz</w:t>
      </w:r>
      <w:proofErr w:type="spellEnd"/>
      <w:r w:rsidR="000E3A83" w:rsidRPr="000E3A83">
        <w:rPr>
          <w:rFonts w:ascii="Georgia" w:hAnsi="Georgia" w:cs="Georgia"/>
          <w:b w:val="0"/>
          <w:bCs w:val="0"/>
          <w:i w:val="0"/>
          <w:iCs w:val="0"/>
          <w:kern w:val="2"/>
          <w:sz w:val="20"/>
          <w:szCs w:val="20"/>
        </w:rPr>
        <w:t xml:space="preserve"> </w:t>
      </w:r>
      <w:r w:rsidRPr="000E3A83">
        <w:rPr>
          <w:rFonts w:ascii="Georgia" w:hAnsi="Georgia" w:cs="Georgia"/>
          <w:b w:val="0"/>
          <w:bCs w:val="0"/>
          <w:i w:val="0"/>
          <w:iCs w:val="0"/>
          <w:kern w:val="2"/>
          <w:sz w:val="20"/>
          <w:szCs w:val="20"/>
        </w:rPr>
        <w:t xml:space="preserve">z </w:t>
      </w:r>
      <w:proofErr w:type="spellStart"/>
      <w:r w:rsidRPr="000E3A83">
        <w:rPr>
          <w:rFonts w:ascii="Georgia" w:hAnsi="Georgia" w:cs="Georgia"/>
          <w:b w:val="0"/>
          <w:bCs w:val="0"/>
          <w:i w:val="0"/>
          <w:iCs w:val="0"/>
          <w:kern w:val="2"/>
          <w:sz w:val="20"/>
          <w:szCs w:val="20"/>
        </w:rPr>
        <w:t>załączonym</w:t>
      </w:r>
      <w:proofErr w:type="spellEnd"/>
      <w:r w:rsidRPr="000E3A83">
        <w:rPr>
          <w:rFonts w:ascii="Georgia" w:hAnsi="Georgia" w:cs="Georgia"/>
          <w:b w:val="0"/>
          <w:bCs w:val="0"/>
          <w:i w:val="0"/>
          <w:iCs w:val="0"/>
          <w:kern w:val="2"/>
          <w:sz w:val="20"/>
          <w:szCs w:val="20"/>
        </w:rPr>
        <w:t xml:space="preserve"> do </w:t>
      </w:r>
      <w:proofErr w:type="spellStart"/>
      <w:r w:rsidRPr="000E3A83">
        <w:rPr>
          <w:rFonts w:ascii="Georgia" w:hAnsi="Georgia" w:cs="Georgia"/>
          <w:b w:val="0"/>
          <w:bCs w:val="0"/>
          <w:i w:val="0"/>
          <w:iCs w:val="0"/>
          <w:kern w:val="2"/>
          <w:sz w:val="20"/>
          <w:szCs w:val="20"/>
        </w:rPr>
        <w:t>niej</w:t>
      </w:r>
      <w:proofErr w:type="spellEnd"/>
      <w:r w:rsidRPr="000E3A83">
        <w:rPr>
          <w:rFonts w:ascii="Georgia" w:hAnsi="Georgia" w:cs="Georgia"/>
          <w:b w:val="0"/>
          <w:bCs w:val="0"/>
          <w:i w:val="0"/>
          <w:iCs w:val="0"/>
          <w:kern w:val="2"/>
          <w:sz w:val="20"/>
          <w:szCs w:val="20"/>
        </w:rPr>
        <w:t xml:space="preserve"> </w:t>
      </w:r>
      <w:proofErr w:type="spellStart"/>
      <w:r w:rsidRPr="000E3A83">
        <w:rPr>
          <w:rFonts w:ascii="Georgia" w:hAnsi="Georgia" w:cs="Georgia"/>
          <w:b w:val="0"/>
          <w:bCs w:val="0"/>
          <w:i w:val="0"/>
          <w:iCs w:val="0"/>
          <w:kern w:val="2"/>
          <w:sz w:val="20"/>
          <w:szCs w:val="20"/>
        </w:rPr>
        <w:t>projektem</w:t>
      </w:r>
      <w:proofErr w:type="spellEnd"/>
      <w:r w:rsidRPr="000E3A83">
        <w:rPr>
          <w:rFonts w:ascii="Georgia" w:hAnsi="Georgia" w:cs="Georgia"/>
          <w:b w:val="0"/>
          <w:bCs w:val="0"/>
          <w:i w:val="0"/>
          <w:iCs w:val="0"/>
          <w:kern w:val="2"/>
          <w:sz w:val="20"/>
          <w:szCs w:val="20"/>
        </w:rPr>
        <w:t xml:space="preserve"> </w:t>
      </w:r>
      <w:proofErr w:type="spellStart"/>
      <w:r w:rsidRPr="000E3A83">
        <w:rPr>
          <w:rFonts w:ascii="Georgia" w:hAnsi="Georgia" w:cs="Georgia"/>
          <w:b w:val="0"/>
          <w:bCs w:val="0"/>
          <w:i w:val="0"/>
          <w:iCs w:val="0"/>
          <w:kern w:val="2"/>
          <w:sz w:val="20"/>
          <w:szCs w:val="20"/>
        </w:rPr>
        <w:t>umowy</w:t>
      </w:r>
      <w:proofErr w:type="spellEnd"/>
      <w:r w:rsidRPr="000E3A83">
        <w:rPr>
          <w:rFonts w:ascii="Georgia" w:hAnsi="Georgia" w:cs="Georgia"/>
          <w:b w:val="0"/>
          <w:bCs w:val="0"/>
          <w:i w:val="0"/>
          <w:iCs w:val="0"/>
          <w:kern w:val="2"/>
          <w:sz w:val="20"/>
          <w:szCs w:val="20"/>
        </w:rPr>
        <w:t xml:space="preserve"> </w:t>
      </w:r>
      <w:proofErr w:type="spellStart"/>
      <w:r w:rsidRPr="000E3A83">
        <w:rPr>
          <w:rFonts w:ascii="Georgia" w:hAnsi="Georgia" w:cs="Georgia"/>
          <w:b w:val="0"/>
          <w:bCs w:val="0"/>
          <w:i w:val="0"/>
          <w:iCs w:val="0"/>
          <w:kern w:val="2"/>
          <w:sz w:val="20"/>
          <w:szCs w:val="20"/>
        </w:rPr>
        <w:t>oraz</w:t>
      </w:r>
      <w:proofErr w:type="spellEnd"/>
      <w:r w:rsidRPr="000E3A83">
        <w:rPr>
          <w:rFonts w:ascii="Georgia" w:hAnsi="Georgia" w:cs="Georgia"/>
          <w:b w:val="0"/>
          <w:bCs w:val="0"/>
          <w:i w:val="0"/>
          <w:iCs w:val="0"/>
          <w:kern w:val="2"/>
          <w:sz w:val="20"/>
          <w:szCs w:val="20"/>
        </w:rPr>
        <w:t xml:space="preserve"> w </w:t>
      </w:r>
      <w:proofErr w:type="spellStart"/>
      <w:r w:rsidRPr="000E3A83">
        <w:rPr>
          <w:rFonts w:ascii="Georgia" w:hAnsi="Georgia" w:cs="Georgia"/>
          <w:b w:val="0"/>
          <w:bCs w:val="0"/>
          <w:i w:val="0"/>
          <w:iCs w:val="0"/>
          <w:kern w:val="2"/>
          <w:sz w:val="20"/>
          <w:szCs w:val="20"/>
        </w:rPr>
        <w:t>złożonej</w:t>
      </w:r>
      <w:proofErr w:type="spellEnd"/>
      <w:r w:rsidRPr="000E3A83">
        <w:rPr>
          <w:rFonts w:ascii="Georgia" w:hAnsi="Georgia" w:cs="Georgia"/>
          <w:b w:val="0"/>
          <w:bCs w:val="0"/>
          <w:i w:val="0"/>
          <w:iCs w:val="0"/>
          <w:kern w:val="2"/>
          <w:sz w:val="20"/>
          <w:szCs w:val="20"/>
        </w:rPr>
        <w:t xml:space="preserve"> </w:t>
      </w:r>
      <w:proofErr w:type="spellStart"/>
      <w:r w:rsidRPr="000E3A83">
        <w:rPr>
          <w:rFonts w:ascii="Georgia" w:hAnsi="Georgia" w:cs="Georgia"/>
          <w:b w:val="0"/>
          <w:bCs w:val="0"/>
          <w:i w:val="0"/>
          <w:iCs w:val="0"/>
          <w:kern w:val="2"/>
          <w:sz w:val="20"/>
          <w:szCs w:val="20"/>
        </w:rPr>
        <w:t>ofercie</w:t>
      </w:r>
      <w:proofErr w:type="spellEnd"/>
      <w:r w:rsidRPr="000E3A83">
        <w:rPr>
          <w:rFonts w:ascii="Georgia" w:hAnsi="Georgia" w:cs="Georgia"/>
          <w:b w:val="0"/>
          <w:bCs w:val="0"/>
          <w:i w:val="0"/>
          <w:iCs w:val="0"/>
          <w:kern w:val="2"/>
          <w:sz w:val="20"/>
          <w:szCs w:val="20"/>
        </w:rPr>
        <w:t>.</w:t>
      </w:r>
    </w:p>
    <w:p w14:paraId="2DE11695" w14:textId="77777777" w:rsidR="00200594" w:rsidRPr="00200594" w:rsidRDefault="004F4BB4" w:rsidP="00200594">
      <w:pPr>
        <w:pStyle w:val="Tekstpodstawowy"/>
        <w:numPr>
          <w:ilvl w:val="6"/>
          <w:numId w:val="54"/>
        </w:numPr>
        <w:tabs>
          <w:tab w:val="left" w:leader="dot" w:pos="142"/>
          <w:tab w:val="left" w:pos="284"/>
        </w:tabs>
        <w:spacing w:after="0" w:line="360" w:lineRule="auto"/>
        <w:ind w:left="0" w:firstLine="0"/>
        <w:jc w:val="both"/>
        <w:rPr>
          <w:rFonts w:ascii="Georgia" w:hAnsi="Georgia"/>
          <w:b w:val="0"/>
          <w:bCs w:val="0"/>
          <w:i w:val="0"/>
          <w:iCs w:val="0"/>
          <w:sz w:val="20"/>
          <w:szCs w:val="20"/>
        </w:rPr>
      </w:pPr>
      <w:proofErr w:type="spellStart"/>
      <w:r w:rsidRPr="00200594">
        <w:rPr>
          <w:rFonts w:ascii="Georgia" w:hAnsi="Georgia" w:cs="Georgia"/>
          <w:b w:val="0"/>
          <w:bCs w:val="0"/>
          <w:i w:val="0"/>
          <w:iCs w:val="0"/>
          <w:kern w:val="2"/>
          <w:sz w:val="20"/>
          <w:szCs w:val="20"/>
        </w:rPr>
        <w:t>Oświadczam</w:t>
      </w:r>
      <w:proofErr w:type="spellEnd"/>
      <w:r w:rsidRPr="00200594">
        <w:rPr>
          <w:rFonts w:ascii="Georgia" w:hAnsi="Georgia" w:cs="Georgia"/>
          <w:b w:val="0"/>
          <w:bCs w:val="0"/>
          <w:i w:val="0"/>
          <w:iCs w:val="0"/>
          <w:kern w:val="2"/>
          <w:sz w:val="20"/>
          <w:szCs w:val="20"/>
        </w:rPr>
        <w:t xml:space="preserve">/ y, </w:t>
      </w:r>
      <w:proofErr w:type="spellStart"/>
      <w:r w:rsidRPr="00200594">
        <w:rPr>
          <w:rFonts w:ascii="Georgia" w:hAnsi="Georgia" w:cs="Georgia"/>
          <w:b w:val="0"/>
          <w:bCs w:val="0"/>
          <w:i w:val="0"/>
          <w:iCs w:val="0"/>
          <w:kern w:val="2"/>
          <w:sz w:val="20"/>
          <w:szCs w:val="20"/>
        </w:rPr>
        <w:t>że</w:t>
      </w:r>
      <w:proofErr w:type="spellEnd"/>
      <w:r w:rsidRPr="00200594">
        <w:rPr>
          <w:rFonts w:ascii="Georgia" w:hAnsi="Georgia" w:cs="Georgia"/>
          <w:b w:val="0"/>
          <w:bCs w:val="0"/>
          <w:i w:val="0"/>
          <w:iCs w:val="0"/>
          <w:kern w:val="2"/>
          <w:sz w:val="20"/>
          <w:szCs w:val="20"/>
        </w:rPr>
        <w:t xml:space="preserve"> </w:t>
      </w:r>
      <w:proofErr w:type="spellStart"/>
      <w:r w:rsidRPr="00200594">
        <w:rPr>
          <w:rFonts w:ascii="Georgia" w:hAnsi="Georgia" w:cs="Georgia"/>
          <w:b w:val="0"/>
          <w:bCs w:val="0"/>
          <w:i w:val="0"/>
          <w:iCs w:val="0"/>
          <w:kern w:val="2"/>
          <w:sz w:val="20"/>
          <w:szCs w:val="20"/>
        </w:rPr>
        <w:t>złożona</w:t>
      </w:r>
      <w:proofErr w:type="spellEnd"/>
      <w:r w:rsidRPr="00200594">
        <w:rPr>
          <w:rFonts w:ascii="Georgia" w:hAnsi="Georgia" w:cs="Georgia"/>
          <w:b w:val="0"/>
          <w:bCs w:val="0"/>
          <w:i w:val="0"/>
          <w:iCs w:val="0"/>
          <w:kern w:val="2"/>
          <w:sz w:val="20"/>
          <w:szCs w:val="20"/>
        </w:rPr>
        <w:t xml:space="preserve"> </w:t>
      </w:r>
      <w:proofErr w:type="spellStart"/>
      <w:r w:rsidRPr="00200594">
        <w:rPr>
          <w:rFonts w:ascii="Georgia" w:hAnsi="Georgia" w:cs="Georgia"/>
          <w:b w:val="0"/>
          <w:bCs w:val="0"/>
          <w:i w:val="0"/>
          <w:iCs w:val="0"/>
          <w:kern w:val="2"/>
          <w:sz w:val="20"/>
          <w:szCs w:val="20"/>
        </w:rPr>
        <w:t>oferta</w:t>
      </w:r>
      <w:proofErr w:type="spellEnd"/>
      <w:r w:rsidRPr="00200594">
        <w:rPr>
          <w:rFonts w:ascii="Georgia" w:hAnsi="Georgia" w:cs="Georgia"/>
          <w:b w:val="0"/>
          <w:bCs w:val="0"/>
          <w:i w:val="0"/>
          <w:iCs w:val="0"/>
          <w:kern w:val="2"/>
          <w:sz w:val="20"/>
          <w:szCs w:val="20"/>
        </w:rPr>
        <w:t xml:space="preserve"> </w:t>
      </w:r>
      <w:proofErr w:type="spellStart"/>
      <w:r w:rsidRPr="00200594">
        <w:rPr>
          <w:rFonts w:ascii="Georgia" w:hAnsi="Georgia" w:cs="Georgia"/>
          <w:b w:val="0"/>
          <w:bCs w:val="0"/>
          <w:i w:val="0"/>
          <w:iCs w:val="0"/>
          <w:kern w:val="2"/>
          <w:sz w:val="20"/>
          <w:szCs w:val="20"/>
        </w:rPr>
        <w:t>spełniania</w:t>
      </w:r>
      <w:proofErr w:type="spellEnd"/>
      <w:r w:rsidRPr="00200594">
        <w:rPr>
          <w:rFonts w:ascii="Georgia" w:hAnsi="Georgia" w:cs="Georgia"/>
          <w:b w:val="0"/>
          <w:bCs w:val="0"/>
          <w:i w:val="0"/>
          <w:iCs w:val="0"/>
          <w:kern w:val="2"/>
          <w:sz w:val="20"/>
          <w:szCs w:val="20"/>
        </w:rPr>
        <w:t xml:space="preserve"> </w:t>
      </w:r>
      <w:proofErr w:type="spellStart"/>
      <w:r w:rsidRPr="00200594">
        <w:rPr>
          <w:rFonts w:ascii="Georgia" w:hAnsi="Georgia" w:cs="Georgia"/>
          <w:b w:val="0"/>
          <w:bCs w:val="0"/>
          <w:i w:val="0"/>
          <w:iCs w:val="0"/>
          <w:kern w:val="2"/>
          <w:sz w:val="20"/>
          <w:szCs w:val="20"/>
        </w:rPr>
        <w:t>wszystkie</w:t>
      </w:r>
      <w:proofErr w:type="spellEnd"/>
      <w:r w:rsidRPr="00200594">
        <w:rPr>
          <w:rFonts w:ascii="Georgia" w:hAnsi="Georgia" w:cs="Georgia"/>
          <w:b w:val="0"/>
          <w:bCs w:val="0"/>
          <w:i w:val="0"/>
          <w:iCs w:val="0"/>
          <w:kern w:val="2"/>
          <w:sz w:val="20"/>
          <w:szCs w:val="20"/>
        </w:rPr>
        <w:t xml:space="preserve"> </w:t>
      </w:r>
      <w:proofErr w:type="spellStart"/>
      <w:r w:rsidRPr="00200594">
        <w:rPr>
          <w:rFonts w:ascii="Georgia" w:hAnsi="Georgia" w:cs="Georgia"/>
          <w:b w:val="0"/>
          <w:bCs w:val="0"/>
          <w:i w:val="0"/>
          <w:iCs w:val="0"/>
          <w:kern w:val="2"/>
          <w:sz w:val="20"/>
          <w:szCs w:val="20"/>
        </w:rPr>
        <w:t>wymagania</w:t>
      </w:r>
      <w:proofErr w:type="spellEnd"/>
      <w:r w:rsidRPr="00200594">
        <w:rPr>
          <w:rFonts w:ascii="Georgia" w:hAnsi="Georgia" w:cs="Georgia"/>
          <w:b w:val="0"/>
          <w:bCs w:val="0"/>
          <w:i w:val="0"/>
          <w:iCs w:val="0"/>
          <w:kern w:val="2"/>
          <w:sz w:val="20"/>
          <w:szCs w:val="20"/>
        </w:rPr>
        <w:t xml:space="preserve"> </w:t>
      </w:r>
      <w:proofErr w:type="spellStart"/>
      <w:r w:rsidRPr="00200594">
        <w:rPr>
          <w:rFonts w:ascii="Georgia" w:hAnsi="Georgia" w:cs="Georgia"/>
          <w:b w:val="0"/>
          <w:bCs w:val="0"/>
          <w:i w:val="0"/>
          <w:iCs w:val="0"/>
          <w:kern w:val="2"/>
          <w:sz w:val="20"/>
          <w:szCs w:val="20"/>
        </w:rPr>
        <w:t>określone</w:t>
      </w:r>
      <w:proofErr w:type="spellEnd"/>
      <w:r w:rsidRPr="00200594">
        <w:rPr>
          <w:rFonts w:ascii="Georgia" w:hAnsi="Georgia" w:cs="Georgia"/>
          <w:b w:val="0"/>
          <w:bCs w:val="0"/>
          <w:i w:val="0"/>
          <w:iCs w:val="0"/>
          <w:kern w:val="2"/>
          <w:sz w:val="20"/>
          <w:szCs w:val="20"/>
        </w:rPr>
        <w:t xml:space="preserve"> w „</w:t>
      </w:r>
      <w:proofErr w:type="spellStart"/>
      <w:r w:rsidRPr="00200594">
        <w:rPr>
          <w:rFonts w:ascii="Georgia" w:hAnsi="Georgia" w:cs="Georgia"/>
          <w:b w:val="0"/>
          <w:bCs w:val="0"/>
          <w:i w:val="0"/>
          <w:iCs w:val="0"/>
          <w:kern w:val="2"/>
          <w:sz w:val="20"/>
          <w:szCs w:val="20"/>
        </w:rPr>
        <w:t>Opisie</w:t>
      </w:r>
      <w:proofErr w:type="spellEnd"/>
      <w:r w:rsidRPr="00200594">
        <w:rPr>
          <w:rFonts w:ascii="Georgia" w:hAnsi="Georgia" w:cs="Georgia"/>
          <w:b w:val="0"/>
          <w:bCs w:val="0"/>
          <w:i w:val="0"/>
          <w:iCs w:val="0"/>
          <w:kern w:val="2"/>
          <w:sz w:val="20"/>
          <w:szCs w:val="20"/>
        </w:rPr>
        <w:t xml:space="preserve"> </w:t>
      </w:r>
      <w:proofErr w:type="spellStart"/>
      <w:r w:rsidRPr="00200594">
        <w:rPr>
          <w:rFonts w:ascii="Georgia" w:hAnsi="Georgia" w:cs="Georgia"/>
          <w:b w:val="0"/>
          <w:bCs w:val="0"/>
          <w:i w:val="0"/>
          <w:iCs w:val="0"/>
          <w:kern w:val="2"/>
          <w:sz w:val="20"/>
          <w:szCs w:val="20"/>
        </w:rPr>
        <w:t>przedmiotu</w:t>
      </w:r>
      <w:proofErr w:type="spellEnd"/>
      <w:r w:rsidRPr="00200594">
        <w:rPr>
          <w:rFonts w:ascii="Georgia" w:hAnsi="Georgia" w:cs="Georgia"/>
          <w:b w:val="0"/>
          <w:bCs w:val="0"/>
          <w:i w:val="0"/>
          <w:iCs w:val="0"/>
          <w:kern w:val="2"/>
          <w:sz w:val="20"/>
          <w:szCs w:val="20"/>
        </w:rPr>
        <w:t xml:space="preserve"> </w:t>
      </w:r>
      <w:proofErr w:type="spellStart"/>
      <w:r w:rsidRPr="00200594">
        <w:rPr>
          <w:rFonts w:ascii="Georgia" w:hAnsi="Georgia" w:cs="Georgia"/>
          <w:b w:val="0"/>
          <w:bCs w:val="0"/>
          <w:i w:val="0"/>
          <w:iCs w:val="0"/>
          <w:kern w:val="2"/>
          <w:sz w:val="20"/>
          <w:szCs w:val="20"/>
        </w:rPr>
        <w:t>zamówienia</w:t>
      </w:r>
      <w:proofErr w:type="spellEnd"/>
      <w:r w:rsidRPr="00200594">
        <w:rPr>
          <w:rFonts w:ascii="Georgia" w:hAnsi="Georgia" w:cs="Georgia"/>
          <w:b w:val="0"/>
          <w:bCs w:val="0"/>
          <w:i w:val="0"/>
          <w:iCs w:val="0"/>
          <w:kern w:val="2"/>
          <w:sz w:val="20"/>
          <w:szCs w:val="20"/>
        </w:rPr>
        <w:t>”.</w:t>
      </w:r>
    </w:p>
    <w:p w14:paraId="34C95DC1" w14:textId="6977A425" w:rsidR="004F4BB4" w:rsidRPr="00200594" w:rsidRDefault="004F4BB4" w:rsidP="00200594">
      <w:pPr>
        <w:pStyle w:val="Tekstpodstawowy"/>
        <w:numPr>
          <w:ilvl w:val="6"/>
          <w:numId w:val="54"/>
        </w:numPr>
        <w:tabs>
          <w:tab w:val="left" w:leader="dot" w:pos="142"/>
          <w:tab w:val="left" w:pos="284"/>
        </w:tabs>
        <w:spacing w:after="0" w:line="360" w:lineRule="auto"/>
        <w:ind w:left="0" w:firstLine="0"/>
        <w:jc w:val="both"/>
        <w:rPr>
          <w:rFonts w:ascii="Georgia" w:hAnsi="Georgia"/>
          <w:b w:val="0"/>
          <w:bCs w:val="0"/>
          <w:i w:val="0"/>
          <w:iCs w:val="0"/>
          <w:sz w:val="20"/>
          <w:szCs w:val="20"/>
        </w:rPr>
      </w:pPr>
      <w:proofErr w:type="spellStart"/>
      <w:r w:rsidRPr="00200594">
        <w:rPr>
          <w:rFonts w:ascii="Georgia" w:hAnsi="Georgia" w:cs="Georgia"/>
          <w:b w:val="0"/>
          <w:bCs w:val="0"/>
          <w:i w:val="0"/>
          <w:iCs w:val="0"/>
          <w:kern w:val="2"/>
          <w:sz w:val="20"/>
          <w:szCs w:val="20"/>
        </w:rPr>
        <w:t>Wykonawca</w:t>
      </w:r>
      <w:proofErr w:type="spellEnd"/>
      <w:r w:rsidRPr="00200594">
        <w:rPr>
          <w:rFonts w:ascii="Georgia" w:hAnsi="Georgia" w:cs="Georgia"/>
          <w:b w:val="0"/>
          <w:bCs w:val="0"/>
          <w:i w:val="0"/>
          <w:iCs w:val="0"/>
          <w:kern w:val="2"/>
          <w:sz w:val="20"/>
          <w:szCs w:val="20"/>
        </w:rPr>
        <w:t xml:space="preserve"> </w:t>
      </w:r>
      <w:proofErr w:type="spellStart"/>
      <w:r w:rsidRPr="00200594">
        <w:rPr>
          <w:rFonts w:ascii="Georgia" w:hAnsi="Georgia" w:cs="Georgia"/>
          <w:b w:val="0"/>
          <w:bCs w:val="0"/>
          <w:i w:val="0"/>
          <w:iCs w:val="0"/>
          <w:kern w:val="2"/>
          <w:sz w:val="20"/>
          <w:szCs w:val="20"/>
        </w:rPr>
        <w:t>informuje</w:t>
      </w:r>
      <w:proofErr w:type="spellEnd"/>
      <w:r w:rsidRPr="00200594">
        <w:rPr>
          <w:rFonts w:ascii="Georgia" w:hAnsi="Georgia" w:cs="Georgia"/>
          <w:b w:val="0"/>
          <w:bCs w:val="0"/>
          <w:i w:val="0"/>
          <w:iCs w:val="0"/>
          <w:kern w:val="2"/>
          <w:sz w:val="20"/>
          <w:szCs w:val="20"/>
        </w:rPr>
        <w:t xml:space="preserve">, </w:t>
      </w:r>
      <w:proofErr w:type="spellStart"/>
      <w:r w:rsidRPr="00200594">
        <w:rPr>
          <w:rFonts w:ascii="Georgia" w:hAnsi="Georgia" w:cs="Georgia"/>
          <w:b w:val="0"/>
          <w:bCs w:val="0"/>
          <w:i w:val="0"/>
          <w:iCs w:val="0"/>
          <w:kern w:val="2"/>
          <w:sz w:val="20"/>
          <w:szCs w:val="20"/>
        </w:rPr>
        <w:t>że</w:t>
      </w:r>
      <w:proofErr w:type="spellEnd"/>
      <w:r w:rsidRPr="00200594">
        <w:rPr>
          <w:rFonts w:ascii="Georgia" w:hAnsi="Georgia" w:cs="Georgia"/>
          <w:b w:val="0"/>
          <w:bCs w:val="0"/>
          <w:i w:val="0"/>
          <w:iCs w:val="0"/>
          <w:kern w:val="2"/>
          <w:sz w:val="20"/>
          <w:szCs w:val="20"/>
        </w:rPr>
        <w:t>:*</w:t>
      </w:r>
    </w:p>
    <w:p w14:paraId="19AF4FD1" w14:textId="7F2C6E32" w:rsidR="001766F4" w:rsidRPr="00200594" w:rsidRDefault="004F4BB4" w:rsidP="00200594">
      <w:pPr>
        <w:pStyle w:val="Akapitzlist"/>
        <w:numPr>
          <w:ilvl w:val="1"/>
          <w:numId w:val="22"/>
        </w:numPr>
        <w:tabs>
          <w:tab w:val="left" w:pos="-513"/>
          <w:tab w:val="left" w:pos="284"/>
        </w:tabs>
        <w:suppressAutoHyphens w:val="0"/>
        <w:spacing w:line="360" w:lineRule="auto"/>
        <w:ind w:left="0" w:firstLine="0"/>
        <w:jc w:val="both"/>
        <w:textAlignment w:val="auto"/>
        <w:rPr>
          <w:rFonts w:ascii="Georgia" w:hAnsi="Georgia" w:cs="Georgia"/>
          <w:kern w:val="2"/>
          <w:sz w:val="20"/>
          <w:szCs w:val="20"/>
        </w:rPr>
      </w:pPr>
      <w:r w:rsidRPr="00200594">
        <w:rPr>
          <w:rFonts w:ascii="Georgia" w:hAnsi="Georgia" w:cs="Georgia"/>
          <w:kern w:val="2"/>
          <w:sz w:val="20"/>
          <w:szCs w:val="20"/>
        </w:rPr>
        <w:t>wybór oferty nie będzie prowadzić do powstania u Zamawiającego obowiązku podatkowego</w:t>
      </w:r>
    </w:p>
    <w:p w14:paraId="2A39C581" w14:textId="37497F8F" w:rsidR="004F4BB4" w:rsidRPr="001766F4" w:rsidRDefault="004F4BB4" w:rsidP="00200594">
      <w:pPr>
        <w:pStyle w:val="Akapitzlist"/>
        <w:numPr>
          <w:ilvl w:val="1"/>
          <w:numId w:val="22"/>
        </w:numPr>
        <w:tabs>
          <w:tab w:val="left" w:pos="-513"/>
          <w:tab w:val="left" w:pos="284"/>
        </w:tabs>
        <w:suppressAutoHyphens w:val="0"/>
        <w:spacing w:line="360" w:lineRule="auto"/>
        <w:ind w:left="0" w:firstLine="0"/>
        <w:jc w:val="both"/>
        <w:textAlignment w:val="auto"/>
        <w:rPr>
          <w:rFonts w:ascii="Georgia" w:hAnsi="Georgia" w:cs="Georgia"/>
          <w:kern w:val="2"/>
          <w:sz w:val="20"/>
          <w:szCs w:val="20"/>
        </w:rPr>
      </w:pPr>
      <w:r w:rsidRPr="001766F4">
        <w:rPr>
          <w:rFonts w:ascii="Georgia" w:hAnsi="Georgia" w:cs="Georgia"/>
          <w:kern w:val="2"/>
          <w:sz w:val="20"/>
          <w:szCs w:val="20"/>
        </w:rPr>
        <w:t>wybór oferty będzie prowadzić do powstania u Zamawiającego obowiązku podatkowego w odniesieniu do następujących towarów ...................................................., których dostawa będzie prowadzić do jego powstania. Wartość towaru lub usług powodująca obowiązek podatkowy u zamawiającego to ............ zł netto.**</w:t>
      </w:r>
    </w:p>
    <w:p w14:paraId="055ABD9C" w14:textId="77777777" w:rsidR="004F4BB4" w:rsidRPr="002030BD" w:rsidRDefault="004F4BB4" w:rsidP="00200594">
      <w:pPr>
        <w:pStyle w:val="Akapitzlist"/>
        <w:numPr>
          <w:ilvl w:val="0"/>
          <w:numId w:val="41"/>
        </w:numPr>
        <w:tabs>
          <w:tab w:val="left" w:pos="180"/>
          <w:tab w:val="left" w:pos="540"/>
        </w:tabs>
        <w:spacing w:line="360" w:lineRule="auto"/>
        <w:jc w:val="both"/>
        <w:rPr>
          <w:rFonts w:eastAsia="Georgia"/>
          <w:color w:val="000000"/>
          <w:kern w:val="2"/>
          <w:sz w:val="20"/>
          <w:szCs w:val="20"/>
        </w:rPr>
      </w:pPr>
      <w:r w:rsidRPr="002030BD">
        <w:rPr>
          <w:rFonts w:ascii="Georgia" w:hAnsi="Georgia" w:cs="Georgia"/>
          <w:color w:val="000000"/>
          <w:kern w:val="2"/>
          <w:sz w:val="20"/>
          <w:szCs w:val="20"/>
        </w:rPr>
        <w:t>Wymienione niżej dokumenty stanowią tajemnicę przedsiębiorstwa i nie mogą być udostępniane osobom trzecim:</w:t>
      </w:r>
    </w:p>
    <w:p w14:paraId="0528B1B0" w14:textId="45DA5871" w:rsidR="004F4BB4" w:rsidRPr="00FE1E54" w:rsidRDefault="004F4BB4" w:rsidP="004F4BB4">
      <w:pPr>
        <w:tabs>
          <w:tab w:val="left" w:pos="540"/>
          <w:tab w:val="left" w:pos="792"/>
        </w:tabs>
        <w:suppressAutoHyphens w:val="0"/>
        <w:spacing w:line="360" w:lineRule="auto"/>
        <w:jc w:val="both"/>
        <w:textAlignment w:val="auto"/>
        <w:rPr>
          <w:rFonts w:ascii="Georgia" w:eastAsia="Georgia" w:hAnsi="Georgia" w:cs="Georgia"/>
          <w:color w:val="000000"/>
          <w:kern w:val="0"/>
          <w:sz w:val="20"/>
          <w:szCs w:val="20"/>
        </w:rPr>
      </w:pPr>
      <w:r>
        <w:rPr>
          <w:rFonts w:ascii="Georgia" w:eastAsia="Georgia" w:hAnsi="Georgia" w:cs="Georgia"/>
          <w:color w:val="000000"/>
          <w:kern w:val="0"/>
          <w:sz w:val="20"/>
          <w:szCs w:val="20"/>
        </w:rPr>
        <w:t>1</w:t>
      </w:r>
      <w:r w:rsidR="00200594">
        <w:rPr>
          <w:rFonts w:ascii="Georgia" w:eastAsia="Georgia" w:hAnsi="Georgia" w:cs="Georgia"/>
          <w:color w:val="000000"/>
          <w:kern w:val="0"/>
          <w:sz w:val="20"/>
          <w:szCs w:val="20"/>
        </w:rPr>
        <w:t>3</w:t>
      </w:r>
      <w:r>
        <w:rPr>
          <w:rFonts w:ascii="Georgia" w:eastAsia="Georgia" w:hAnsi="Georgia" w:cs="Georgia"/>
          <w:color w:val="000000"/>
          <w:kern w:val="0"/>
          <w:sz w:val="20"/>
          <w:szCs w:val="20"/>
        </w:rPr>
        <w:t>.1</w:t>
      </w:r>
      <w:r w:rsidRPr="00FE1E54">
        <w:rPr>
          <w:rFonts w:ascii="Georgia" w:eastAsia="Georgia" w:hAnsi="Georgia" w:cs="Georgia"/>
          <w:color w:val="000000"/>
          <w:kern w:val="0"/>
          <w:sz w:val="20"/>
          <w:szCs w:val="20"/>
        </w:rPr>
        <w:t>…………………………………………………</w:t>
      </w:r>
      <w:r w:rsidRPr="00FE1E54">
        <w:rPr>
          <w:rFonts w:ascii="Georgia" w:hAnsi="Georgia" w:cs="Georgia"/>
          <w:color w:val="000000"/>
          <w:kern w:val="0"/>
          <w:sz w:val="20"/>
          <w:szCs w:val="20"/>
        </w:rPr>
        <w:t>..</w:t>
      </w:r>
    </w:p>
    <w:p w14:paraId="05356044" w14:textId="13430613" w:rsidR="004F4BB4" w:rsidRPr="00FE1E54" w:rsidRDefault="004F4BB4" w:rsidP="004F4BB4">
      <w:pPr>
        <w:tabs>
          <w:tab w:val="left" w:pos="540"/>
          <w:tab w:val="left" w:pos="792"/>
        </w:tabs>
        <w:suppressAutoHyphens w:val="0"/>
        <w:spacing w:line="360" w:lineRule="auto"/>
        <w:jc w:val="both"/>
        <w:textAlignment w:val="auto"/>
        <w:rPr>
          <w:rFonts w:ascii="Georgia" w:eastAsia="Georgia" w:hAnsi="Georgia" w:cs="Georgia"/>
          <w:color w:val="000000"/>
          <w:kern w:val="0"/>
          <w:sz w:val="20"/>
          <w:szCs w:val="20"/>
        </w:rPr>
      </w:pPr>
      <w:r>
        <w:rPr>
          <w:rFonts w:ascii="Georgia" w:eastAsia="Georgia" w:hAnsi="Georgia" w:cs="Georgia"/>
          <w:color w:val="000000"/>
          <w:kern w:val="0"/>
          <w:sz w:val="20"/>
          <w:szCs w:val="20"/>
        </w:rPr>
        <w:t>1</w:t>
      </w:r>
      <w:r w:rsidR="00200594">
        <w:rPr>
          <w:rFonts w:ascii="Georgia" w:eastAsia="Georgia" w:hAnsi="Georgia" w:cs="Georgia"/>
          <w:color w:val="000000"/>
          <w:kern w:val="0"/>
          <w:sz w:val="20"/>
          <w:szCs w:val="20"/>
        </w:rPr>
        <w:t>3</w:t>
      </w:r>
      <w:r w:rsidRPr="00FE1E54">
        <w:rPr>
          <w:rFonts w:ascii="Georgia" w:eastAsia="Georgia" w:hAnsi="Georgia" w:cs="Georgia"/>
          <w:color w:val="000000"/>
          <w:kern w:val="0"/>
          <w:sz w:val="20"/>
          <w:szCs w:val="20"/>
        </w:rPr>
        <w:t>.</w:t>
      </w:r>
      <w:r>
        <w:rPr>
          <w:rFonts w:ascii="Georgia" w:eastAsia="Georgia" w:hAnsi="Georgia" w:cs="Georgia"/>
          <w:color w:val="000000"/>
          <w:kern w:val="0"/>
          <w:sz w:val="20"/>
          <w:szCs w:val="20"/>
        </w:rPr>
        <w:t>2</w:t>
      </w:r>
      <w:r w:rsidRPr="00FE1E54">
        <w:rPr>
          <w:rFonts w:ascii="Georgia" w:eastAsia="Georgia" w:hAnsi="Georgia" w:cs="Georgia"/>
          <w:color w:val="000000"/>
          <w:kern w:val="0"/>
          <w:sz w:val="20"/>
          <w:szCs w:val="20"/>
        </w:rPr>
        <w:t>.…………………………………………………</w:t>
      </w:r>
      <w:r w:rsidRPr="00FE1E54">
        <w:rPr>
          <w:rFonts w:ascii="Georgia" w:hAnsi="Georgia" w:cs="Georgia"/>
          <w:color w:val="000000"/>
          <w:kern w:val="0"/>
          <w:sz w:val="20"/>
          <w:szCs w:val="20"/>
        </w:rPr>
        <w:t>.</w:t>
      </w:r>
    </w:p>
    <w:p w14:paraId="6BBAD470" w14:textId="77777777" w:rsidR="004F4BB4" w:rsidRPr="00446FBC" w:rsidRDefault="004F4BB4" w:rsidP="004F4BB4">
      <w:pPr>
        <w:pStyle w:val="Akapitzlist"/>
        <w:numPr>
          <w:ilvl w:val="0"/>
          <w:numId w:val="41"/>
        </w:numPr>
        <w:tabs>
          <w:tab w:val="left" w:pos="540"/>
          <w:tab w:val="left" w:pos="792"/>
        </w:tabs>
        <w:suppressAutoHyphens w:val="0"/>
        <w:spacing w:line="360" w:lineRule="auto"/>
        <w:ind w:left="0" w:firstLine="0"/>
        <w:jc w:val="both"/>
        <w:textAlignment w:val="auto"/>
        <w:rPr>
          <w:rFonts w:ascii="Georgia" w:eastAsia="Georgia" w:hAnsi="Georgia" w:cs="Georgia"/>
          <w:color w:val="000000"/>
          <w:kern w:val="0"/>
          <w:sz w:val="20"/>
          <w:szCs w:val="20"/>
        </w:rPr>
      </w:pPr>
      <w:proofErr w:type="spellStart"/>
      <w:r w:rsidRPr="00446FBC">
        <w:rPr>
          <w:rFonts w:ascii="Georgia" w:hAnsi="Georgia" w:cs="Georgia"/>
          <w:kern w:val="0"/>
          <w:sz w:val="20"/>
          <w:szCs w:val="20"/>
          <w:lang w:val="de-DE"/>
        </w:rPr>
        <w:t>Oświadczam</w:t>
      </w:r>
      <w:proofErr w:type="spellEnd"/>
      <w:r w:rsidRPr="00446FBC">
        <w:rPr>
          <w:rFonts w:ascii="Georgia" w:hAnsi="Georgia" w:cs="Georgia"/>
          <w:kern w:val="0"/>
          <w:sz w:val="20"/>
          <w:szCs w:val="20"/>
          <w:lang w:val="de-DE"/>
        </w:rPr>
        <w:t xml:space="preserve">/y,  </w:t>
      </w:r>
      <w:proofErr w:type="spellStart"/>
      <w:r w:rsidRPr="00446FBC">
        <w:rPr>
          <w:rFonts w:ascii="Georgia" w:hAnsi="Georgia" w:cs="Georgia"/>
          <w:kern w:val="0"/>
          <w:sz w:val="20"/>
          <w:szCs w:val="20"/>
          <w:lang w:val="de-DE"/>
        </w:rPr>
        <w:t>że</w:t>
      </w:r>
      <w:proofErr w:type="spellEnd"/>
      <w:r w:rsidRPr="00446FBC">
        <w:rPr>
          <w:rFonts w:ascii="Georgia" w:hAnsi="Georgia" w:cs="Georgia"/>
          <w:kern w:val="0"/>
          <w:sz w:val="20"/>
          <w:szCs w:val="20"/>
          <w:lang w:val="de-DE"/>
        </w:rPr>
        <w:t xml:space="preserve"> </w:t>
      </w:r>
      <w:proofErr w:type="spellStart"/>
      <w:r w:rsidRPr="00446FBC">
        <w:rPr>
          <w:rFonts w:ascii="Georgia" w:hAnsi="Georgia" w:cs="Georgia"/>
          <w:kern w:val="0"/>
          <w:sz w:val="20"/>
          <w:szCs w:val="20"/>
          <w:lang w:val="de-DE"/>
        </w:rPr>
        <w:t>przewiduję</w:t>
      </w:r>
      <w:proofErr w:type="spellEnd"/>
      <w:r w:rsidRPr="00446FBC">
        <w:rPr>
          <w:rFonts w:ascii="Georgia" w:hAnsi="Georgia" w:cs="Georgia"/>
          <w:kern w:val="0"/>
          <w:sz w:val="20"/>
          <w:szCs w:val="20"/>
          <w:lang w:val="de-DE"/>
        </w:rPr>
        <w:t>/</w:t>
      </w:r>
      <w:proofErr w:type="spellStart"/>
      <w:r w:rsidRPr="00446FBC">
        <w:rPr>
          <w:rFonts w:ascii="Georgia" w:hAnsi="Georgia" w:cs="Georgia"/>
          <w:kern w:val="0"/>
          <w:sz w:val="20"/>
          <w:szCs w:val="20"/>
          <w:lang w:val="de-DE"/>
        </w:rPr>
        <w:t>emy</w:t>
      </w:r>
      <w:proofErr w:type="spellEnd"/>
      <w:r w:rsidRPr="00446FBC">
        <w:rPr>
          <w:rFonts w:ascii="Georgia" w:hAnsi="Georgia" w:cs="Georgia"/>
          <w:kern w:val="0"/>
          <w:sz w:val="20"/>
          <w:szCs w:val="20"/>
          <w:lang w:val="de-DE"/>
        </w:rPr>
        <w:t xml:space="preserve"> </w:t>
      </w:r>
      <w:proofErr w:type="spellStart"/>
      <w:r w:rsidRPr="00446FBC">
        <w:rPr>
          <w:rFonts w:ascii="Georgia" w:hAnsi="Georgia" w:cs="Georgia"/>
          <w:kern w:val="0"/>
          <w:sz w:val="20"/>
          <w:szCs w:val="20"/>
          <w:lang w:val="de-DE"/>
        </w:rPr>
        <w:t>powierzenie</w:t>
      </w:r>
      <w:proofErr w:type="spellEnd"/>
      <w:r w:rsidRPr="00446FBC">
        <w:rPr>
          <w:rFonts w:ascii="Georgia" w:hAnsi="Georgia" w:cs="Georgia"/>
          <w:kern w:val="0"/>
          <w:sz w:val="20"/>
          <w:szCs w:val="20"/>
          <w:lang w:val="de-DE"/>
        </w:rPr>
        <w:t xml:space="preserve"> </w:t>
      </w:r>
      <w:proofErr w:type="spellStart"/>
      <w:r w:rsidRPr="00446FBC">
        <w:rPr>
          <w:rFonts w:ascii="Georgia" w:hAnsi="Georgia" w:cs="Georgia"/>
          <w:kern w:val="0"/>
          <w:sz w:val="20"/>
          <w:szCs w:val="20"/>
          <w:lang w:val="de-DE"/>
        </w:rPr>
        <w:t>zamówienia</w:t>
      </w:r>
      <w:proofErr w:type="spellEnd"/>
      <w:r w:rsidRPr="00446FBC">
        <w:rPr>
          <w:rFonts w:ascii="Georgia" w:hAnsi="Georgia" w:cs="Georgia"/>
          <w:kern w:val="0"/>
          <w:sz w:val="20"/>
          <w:szCs w:val="20"/>
          <w:lang w:val="de-DE"/>
        </w:rPr>
        <w:t xml:space="preserve"> </w:t>
      </w:r>
      <w:proofErr w:type="spellStart"/>
      <w:r w:rsidRPr="00446FBC">
        <w:rPr>
          <w:rFonts w:ascii="Georgia" w:hAnsi="Georgia" w:cs="Georgia"/>
          <w:kern w:val="0"/>
          <w:sz w:val="20"/>
          <w:szCs w:val="20"/>
          <w:lang w:val="de-DE"/>
        </w:rPr>
        <w:t>podwykonawcom</w:t>
      </w:r>
      <w:proofErr w:type="spellEnd"/>
      <w:r w:rsidRPr="00446FBC">
        <w:rPr>
          <w:rFonts w:ascii="Georgia" w:hAnsi="Georgia" w:cs="Georgia"/>
          <w:kern w:val="0"/>
          <w:sz w:val="20"/>
          <w:szCs w:val="20"/>
          <w:lang w:val="de-DE"/>
        </w:rPr>
        <w:t xml:space="preserve">  ………………………………… (</w:t>
      </w:r>
      <w:proofErr w:type="spellStart"/>
      <w:r w:rsidRPr="00446FBC">
        <w:rPr>
          <w:rFonts w:ascii="Georgia" w:hAnsi="Georgia" w:cs="Georgia"/>
          <w:kern w:val="0"/>
          <w:sz w:val="20"/>
          <w:szCs w:val="20"/>
          <w:lang w:val="de-DE"/>
        </w:rPr>
        <w:t>podać</w:t>
      </w:r>
      <w:proofErr w:type="spellEnd"/>
      <w:r w:rsidRPr="00446FBC">
        <w:rPr>
          <w:rFonts w:ascii="Georgia" w:hAnsi="Georgia" w:cs="Georgia"/>
          <w:kern w:val="0"/>
          <w:sz w:val="20"/>
          <w:szCs w:val="20"/>
          <w:lang w:val="de-DE"/>
        </w:rPr>
        <w:t xml:space="preserve"> </w:t>
      </w:r>
      <w:proofErr w:type="spellStart"/>
      <w:r w:rsidRPr="00446FBC">
        <w:rPr>
          <w:rFonts w:ascii="Georgia" w:hAnsi="Georgia" w:cs="Georgia"/>
          <w:kern w:val="0"/>
          <w:sz w:val="20"/>
          <w:szCs w:val="20"/>
          <w:lang w:val="de-DE"/>
        </w:rPr>
        <w:t>nazwę</w:t>
      </w:r>
      <w:proofErr w:type="spellEnd"/>
      <w:r w:rsidRPr="00446FBC">
        <w:rPr>
          <w:rFonts w:ascii="Georgia" w:hAnsi="Georgia" w:cs="Georgia"/>
          <w:kern w:val="0"/>
          <w:sz w:val="20"/>
          <w:szCs w:val="20"/>
          <w:lang w:val="de-DE"/>
        </w:rPr>
        <w:t xml:space="preserve"> </w:t>
      </w:r>
      <w:proofErr w:type="spellStart"/>
      <w:r w:rsidRPr="00446FBC">
        <w:rPr>
          <w:rFonts w:ascii="Georgia" w:hAnsi="Georgia" w:cs="Georgia"/>
          <w:kern w:val="0"/>
          <w:sz w:val="20"/>
          <w:szCs w:val="20"/>
          <w:lang w:val="de-DE"/>
        </w:rPr>
        <w:t>firmy</w:t>
      </w:r>
      <w:proofErr w:type="spellEnd"/>
      <w:r w:rsidRPr="00446FBC">
        <w:rPr>
          <w:rFonts w:ascii="Georgia" w:hAnsi="Georgia" w:cs="Georgia"/>
          <w:kern w:val="0"/>
          <w:sz w:val="20"/>
          <w:szCs w:val="20"/>
          <w:lang w:val="de-DE"/>
        </w:rPr>
        <w:t xml:space="preserve"> </w:t>
      </w:r>
      <w:proofErr w:type="spellStart"/>
      <w:r w:rsidRPr="00446FBC">
        <w:rPr>
          <w:rFonts w:ascii="Georgia" w:hAnsi="Georgia" w:cs="Georgia"/>
          <w:kern w:val="0"/>
          <w:sz w:val="20"/>
          <w:szCs w:val="20"/>
          <w:lang w:val="de-DE"/>
        </w:rPr>
        <w:t>podwykonawcy</w:t>
      </w:r>
      <w:proofErr w:type="spellEnd"/>
      <w:r w:rsidRPr="00446FBC">
        <w:rPr>
          <w:rFonts w:ascii="Georgia" w:hAnsi="Georgia" w:cs="Georgia"/>
          <w:kern w:val="0"/>
          <w:sz w:val="20"/>
          <w:szCs w:val="20"/>
          <w:lang w:val="de-DE"/>
        </w:rPr>
        <w:t>) …………………………………………………………………..(</w:t>
      </w:r>
      <w:proofErr w:type="spellStart"/>
      <w:r w:rsidRPr="00446FBC">
        <w:rPr>
          <w:rFonts w:ascii="Georgia" w:hAnsi="Georgia" w:cs="Georgia"/>
          <w:kern w:val="0"/>
          <w:sz w:val="20"/>
          <w:szCs w:val="20"/>
          <w:lang w:val="de-DE"/>
        </w:rPr>
        <w:t>podać</w:t>
      </w:r>
      <w:proofErr w:type="spellEnd"/>
      <w:r w:rsidRPr="00446FBC">
        <w:rPr>
          <w:rFonts w:ascii="Georgia" w:hAnsi="Georgia" w:cs="Georgia"/>
          <w:kern w:val="0"/>
          <w:sz w:val="20"/>
          <w:szCs w:val="20"/>
          <w:lang w:val="de-DE"/>
        </w:rPr>
        <w:t xml:space="preserve"> </w:t>
      </w:r>
      <w:proofErr w:type="spellStart"/>
      <w:r w:rsidRPr="00446FBC">
        <w:rPr>
          <w:rFonts w:ascii="Georgia" w:hAnsi="Georgia" w:cs="Georgia"/>
          <w:kern w:val="0"/>
          <w:sz w:val="20"/>
          <w:szCs w:val="20"/>
          <w:lang w:val="de-DE"/>
        </w:rPr>
        <w:t>zakres</w:t>
      </w:r>
      <w:proofErr w:type="spellEnd"/>
      <w:r w:rsidRPr="00446FBC">
        <w:rPr>
          <w:rFonts w:ascii="Georgia" w:hAnsi="Georgia" w:cs="Georgia"/>
          <w:kern w:val="0"/>
          <w:sz w:val="20"/>
          <w:szCs w:val="20"/>
          <w:lang w:val="de-DE"/>
        </w:rPr>
        <w:t xml:space="preserve"> </w:t>
      </w:r>
      <w:proofErr w:type="spellStart"/>
      <w:r w:rsidRPr="00446FBC">
        <w:rPr>
          <w:rFonts w:ascii="Georgia" w:hAnsi="Georgia" w:cs="Georgia"/>
          <w:kern w:val="0"/>
          <w:sz w:val="20"/>
          <w:szCs w:val="20"/>
          <w:lang w:val="de-DE"/>
        </w:rPr>
        <w:t>powierzonych</w:t>
      </w:r>
      <w:proofErr w:type="spellEnd"/>
      <w:r w:rsidRPr="00446FBC">
        <w:rPr>
          <w:rFonts w:ascii="Georgia" w:hAnsi="Georgia" w:cs="Georgia"/>
          <w:kern w:val="0"/>
          <w:sz w:val="20"/>
          <w:szCs w:val="20"/>
          <w:lang w:val="de-DE"/>
        </w:rPr>
        <w:t xml:space="preserve"> </w:t>
      </w:r>
      <w:proofErr w:type="spellStart"/>
      <w:r w:rsidRPr="00446FBC">
        <w:rPr>
          <w:rFonts w:ascii="Georgia" w:hAnsi="Georgia" w:cs="Georgia"/>
          <w:kern w:val="0"/>
          <w:sz w:val="20"/>
          <w:szCs w:val="20"/>
          <w:lang w:val="de-DE"/>
        </w:rPr>
        <w:t>prac</w:t>
      </w:r>
      <w:proofErr w:type="spellEnd"/>
      <w:r w:rsidRPr="00446FBC">
        <w:rPr>
          <w:rFonts w:ascii="Georgia" w:hAnsi="Georgia" w:cs="Georgia"/>
          <w:kern w:val="0"/>
          <w:sz w:val="20"/>
          <w:szCs w:val="20"/>
          <w:lang w:val="de-DE"/>
        </w:rPr>
        <w:t>) ………………………………(</w:t>
      </w:r>
      <w:proofErr w:type="spellStart"/>
      <w:r w:rsidRPr="00446FBC">
        <w:rPr>
          <w:rFonts w:ascii="Georgia" w:hAnsi="Georgia" w:cs="Georgia"/>
          <w:kern w:val="0"/>
          <w:sz w:val="20"/>
          <w:szCs w:val="20"/>
          <w:lang w:val="de-DE"/>
        </w:rPr>
        <w:t>podać</w:t>
      </w:r>
      <w:proofErr w:type="spellEnd"/>
      <w:r w:rsidRPr="00446FBC">
        <w:rPr>
          <w:rFonts w:ascii="Georgia" w:hAnsi="Georgia" w:cs="Georgia"/>
          <w:kern w:val="0"/>
          <w:sz w:val="20"/>
          <w:szCs w:val="20"/>
          <w:lang w:val="de-DE"/>
        </w:rPr>
        <w:t xml:space="preserve"> </w:t>
      </w:r>
      <w:proofErr w:type="spellStart"/>
      <w:r w:rsidRPr="00446FBC">
        <w:rPr>
          <w:rFonts w:ascii="Georgia" w:hAnsi="Georgia" w:cs="Georgia"/>
          <w:kern w:val="0"/>
          <w:sz w:val="20"/>
          <w:szCs w:val="20"/>
          <w:lang w:val="de-DE"/>
        </w:rPr>
        <w:t>wartość</w:t>
      </w:r>
      <w:proofErr w:type="spellEnd"/>
      <w:r w:rsidRPr="00446FBC">
        <w:rPr>
          <w:rFonts w:ascii="Georgia" w:hAnsi="Georgia" w:cs="Georgia"/>
          <w:kern w:val="0"/>
          <w:sz w:val="20"/>
          <w:szCs w:val="20"/>
          <w:lang w:val="de-DE"/>
        </w:rPr>
        <w:t xml:space="preserve"> </w:t>
      </w:r>
      <w:proofErr w:type="spellStart"/>
      <w:r w:rsidRPr="00446FBC">
        <w:rPr>
          <w:rFonts w:ascii="Georgia" w:hAnsi="Georgia" w:cs="Georgia"/>
          <w:kern w:val="0"/>
          <w:sz w:val="20"/>
          <w:szCs w:val="20"/>
          <w:lang w:val="de-DE"/>
        </w:rPr>
        <w:t>powierzanych</w:t>
      </w:r>
      <w:proofErr w:type="spellEnd"/>
      <w:r w:rsidRPr="00446FBC">
        <w:rPr>
          <w:rFonts w:ascii="Georgia" w:hAnsi="Georgia" w:cs="Georgia"/>
          <w:kern w:val="0"/>
          <w:sz w:val="20"/>
          <w:szCs w:val="20"/>
          <w:lang w:val="de-DE"/>
        </w:rPr>
        <w:t xml:space="preserve"> </w:t>
      </w:r>
      <w:proofErr w:type="spellStart"/>
      <w:r w:rsidRPr="00446FBC">
        <w:rPr>
          <w:rFonts w:ascii="Georgia" w:hAnsi="Georgia" w:cs="Georgia"/>
          <w:kern w:val="0"/>
          <w:sz w:val="20"/>
          <w:szCs w:val="20"/>
          <w:lang w:val="de-DE"/>
        </w:rPr>
        <w:t>prac</w:t>
      </w:r>
      <w:proofErr w:type="spellEnd"/>
      <w:r w:rsidRPr="00446FBC">
        <w:rPr>
          <w:rFonts w:ascii="Georgia" w:hAnsi="Georgia" w:cs="Georgia"/>
          <w:kern w:val="0"/>
          <w:sz w:val="20"/>
          <w:szCs w:val="20"/>
          <w:lang w:val="de-DE"/>
        </w:rPr>
        <w:t xml:space="preserve"> (brutto)) ………………………………………………… (</w:t>
      </w:r>
      <w:proofErr w:type="spellStart"/>
      <w:r w:rsidRPr="00446FBC">
        <w:rPr>
          <w:rFonts w:ascii="Georgia" w:hAnsi="Georgia" w:cs="Georgia"/>
          <w:kern w:val="0"/>
          <w:sz w:val="20"/>
          <w:szCs w:val="20"/>
          <w:lang w:val="de-DE"/>
        </w:rPr>
        <w:t>podać</w:t>
      </w:r>
      <w:proofErr w:type="spellEnd"/>
      <w:r w:rsidRPr="00446FBC">
        <w:rPr>
          <w:rFonts w:ascii="Georgia" w:hAnsi="Georgia" w:cs="Georgia"/>
          <w:kern w:val="0"/>
          <w:sz w:val="20"/>
          <w:szCs w:val="20"/>
          <w:lang w:val="de-DE"/>
        </w:rPr>
        <w:t xml:space="preserve"> % </w:t>
      </w:r>
      <w:proofErr w:type="spellStart"/>
      <w:r w:rsidRPr="00446FBC">
        <w:rPr>
          <w:rFonts w:ascii="Georgia" w:hAnsi="Georgia" w:cs="Georgia"/>
          <w:kern w:val="0"/>
          <w:sz w:val="20"/>
          <w:szCs w:val="20"/>
          <w:lang w:val="de-DE"/>
        </w:rPr>
        <w:t>udział</w:t>
      </w:r>
      <w:proofErr w:type="spellEnd"/>
      <w:r w:rsidRPr="00446FBC">
        <w:rPr>
          <w:rFonts w:ascii="Georgia" w:hAnsi="Georgia" w:cs="Georgia"/>
          <w:kern w:val="0"/>
          <w:sz w:val="20"/>
          <w:szCs w:val="20"/>
          <w:lang w:val="de-DE"/>
        </w:rPr>
        <w:t xml:space="preserve"> (brutto) w </w:t>
      </w:r>
      <w:proofErr w:type="spellStart"/>
      <w:r w:rsidRPr="00446FBC">
        <w:rPr>
          <w:rFonts w:ascii="Georgia" w:hAnsi="Georgia" w:cs="Georgia"/>
          <w:kern w:val="0"/>
          <w:sz w:val="20"/>
          <w:szCs w:val="20"/>
          <w:lang w:val="de-DE"/>
        </w:rPr>
        <w:t>cenie</w:t>
      </w:r>
      <w:proofErr w:type="spellEnd"/>
      <w:r w:rsidRPr="00446FBC">
        <w:rPr>
          <w:rFonts w:ascii="Georgia" w:hAnsi="Georgia" w:cs="Georgia"/>
          <w:kern w:val="0"/>
          <w:sz w:val="20"/>
          <w:szCs w:val="20"/>
          <w:lang w:val="de-DE"/>
        </w:rPr>
        <w:t xml:space="preserve"> </w:t>
      </w:r>
      <w:proofErr w:type="spellStart"/>
      <w:r w:rsidRPr="00446FBC">
        <w:rPr>
          <w:rFonts w:ascii="Georgia" w:hAnsi="Georgia" w:cs="Georgia"/>
          <w:kern w:val="0"/>
          <w:sz w:val="20"/>
          <w:szCs w:val="20"/>
          <w:lang w:val="de-DE"/>
        </w:rPr>
        <w:t>oferty</w:t>
      </w:r>
      <w:proofErr w:type="spellEnd"/>
      <w:r w:rsidRPr="00446FBC">
        <w:rPr>
          <w:rFonts w:ascii="Georgia" w:hAnsi="Georgia" w:cs="Georgia"/>
          <w:kern w:val="0"/>
          <w:sz w:val="20"/>
          <w:szCs w:val="20"/>
          <w:lang w:val="de-DE"/>
        </w:rPr>
        <w:t>).</w:t>
      </w:r>
    </w:p>
    <w:p w14:paraId="7974AE51" w14:textId="77777777" w:rsidR="004F4BB4" w:rsidRPr="00446FBC" w:rsidRDefault="004F4BB4" w:rsidP="004F4BB4">
      <w:pPr>
        <w:pStyle w:val="Akapitzlist"/>
        <w:widowControl w:val="0"/>
        <w:numPr>
          <w:ilvl w:val="0"/>
          <w:numId w:val="41"/>
        </w:numPr>
        <w:autoSpaceDE w:val="0"/>
        <w:spacing w:line="360" w:lineRule="auto"/>
        <w:jc w:val="both"/>
        <w:rPr>
          <w:rFonts w:ascii="Georgia" w:hAnsi="Georgia" w:cs="Georgia"/>
          <w:kern w:val="2"/>
          <w:sz w:val="20"/>
          <w:szCs w:val="20"/>
        </w:rPr>
      </w:pPr>
      <w:r w:rsidRPr="00446FBC">
        <w:rPr>
          <w:rFonts w:ascii="Georgia" w:hAnsi="Georgia" w:cs="Georgia"/>
          <w:color w:val="000000"/>
          <w:kern w:val="2"/>
          <w:sz w:val="20"/>
          <w:szCs w:val="20"/>
          <w:lang w:eastAsia="pl-PL"/>
        </w:rPr>
        <w:t>Oświadczam/y, że nie przewiduję/</w:t>
      </w:r>
      <w:proofErr w:type="spellStart"/>
      <w:r w:rsidRPr="00446FBC">
        <w:rPr>
          <w:rFonts w:ascii="Georgia" w:hAnsi="Georgia" w:cs="Georgia"/>
          <w:color w:val="000000"/>
          <w:kern w:val="2"/>
          <w:sz w:val="20"/>
          <w:szCs w:val="20"/>
          <w:lang w:eastAsia="pl-PL"/>
        </w:rPr>
        <w:t>emy</w:t>
      </w:r>
      <w:proofErr w:type="spellEnd"/>
      <w:r w:rsidRPr="00446FBC">
        <w:rPr>
          <w:rFonts w:ascii="Georgia" w:hAnsi="Georgia" w:cs="Georgia"/>
          <w:color w:val="000000"/>
          <w:kern w:val="2"/>
          <w:sz w:val="20"/>
          <w:szCs w:val="20"/>
          <w:lang w:eastAsia="pl-PL"/>
        </w:rPr>
        <w:t xml:space="preserve"> powierzenia podwykonawcom realizacji części zamówienia*</w:t>
      </w:r>
    </w:p>
    <w:p w14:paraId="0C504D58" w14:textId="77777777" w:rsidR="004F4BB4" w:rsidRPr="00446FBC" w:rsidRDefault="004F4BB4" w:rsidP="004F4BB4">
      <w:pPr>
        <w:pStyle w:val="Akapitzlist"/>
        <w:widowControl w:val="0"/>
        <w:numPr>
          <w:ilvl w:val="0"/>
          <w:numId w:val="41"/>
        </w:numPr>
        <w:autoSpaceDE w:val="0"/>
        <w:spacing w:line="360" w:lineRule="auto"/>
        <w:jc w:val="both"/>
        <w:rPr>
          <w:rFonts w:ascii="Georgia" w:hAnsi="Georgia" w:cs="Georgia"/>
          <w:kern w:val="2"/>
          <w:sz w:val="20"/>
          <w:szCs w:val="20"/>
        </w:rPr>
      </w:pPr>
      <w:r w:rsidRPr="00446FBC">
        <w:rPr>
          <w:rFonts w:ascii="Georgia" w:hAnsi="Georgia" w:cs="Georgia"/>
          <w:kern w:val="2"/>
          <w:sz w:val="20"/>
          <w:szCs w:val="20"/>
        </w:rPr>
        <w:t>Oświadczam/y, że jesteśmy :</w:t>
      </w:r>
      <w:r w:rsidRPr="00446FBC">
        <w:rPr>
          <w:rFonts w:ascii="Georgia" w:hAnsi="Georgia" w:cs="Georgia"/>
          <w:kern w:val="2"/>
        </w:rPr>
        <w:t xml:space="preserve"> </w:t>
      </w:r>
      <w:r w:rsidRPr="00FE1E54">
        <w:rPr>
          <w:vertAlign w:val="superscript"/>
        </w:rPr>
        <w:footnoteReference w:id="5"/>
      </w:r>
    </w:p>
    <w:p w14:paraId="7FB3DC71" w14:textId="77777777" w:rsidR="004F4BB4" w:rsidRPr="00446FBC" w:rsidRDefault="004F4BB4" w:rsidP="004F4BB4">
      <w:pPr>
        <w:pStyle w:val="Akapitzlist"/>
        <w:numPr>
          <w:ilvl w:val="1"/>
          <w:numId w:val="41"/>
        </w:numPr>
        <w:tabs>
          <w:tab w:val="left" w:pos="600"/>
        </w:tabs>
        <w:suppressAutoHyphens w:val="0"/>
        <w:spacing w:line="360" w:lineRule="auto"/>
        <w:ind w:left="284" w:hanging="284"/>
        <w:jc w:val="both"/>
        <w:textAlignment w:val="auto"/>
        <w:rPr>
          <w:rFonts w:ascii="Georgia" w:hAnsi="Georgia" w:cs="Georgia"/>
          <w:kern w:val="2"/>
          <w:sz w:val="20"/>
          <w:szCs w:val="20"/>
        </w:rPr>
      </w:pPr>
      <w:r w:rsidRPr="00446FBC">
        <w:rPr>
          <w:rFonts w:ascii="Georgia" w:hAnsi="Georgia"/>
          <w:kern w:val="2"/>
          <w:sz w:val="20"/>
          <w:szCs w:val="20"/>
        </w:rPr>
        <w:t>mikroprzedsiębiorstwem*</w:t>
      </w:r>
    </w:p>
    <w:p w14:paraId="321CD316" w14:textId="77777777" w:rsidR="004F4BB4" w:rsidRPr="00FE1E54" w:rsidRDefault="004F4BB4" w:rsidP="004F4BB4">
      <w:pPr>
        <w:numPr>
          <w:ilvl w:val="1"/>
          <w:numId w:val="41"/>
        </w:numPr>
        <w:tabs>
          <w:tab w:val="left" w:pos="600"/>
        </w:tabs>
        <w:suppressAutoHyphens w:val="0"/>
        <w:spacing w:line="360" w:lineRule="auto"/>
        <w:ind w:left="284" w:hanging="284"/>
        <w:jc w:val="both"/>
        <w:textAlignment w:val="auto"/>
        <w:rPr>
          <w:rFonts w:ascii="Georgia" w:hAnsi="Georgia" w:cs="Georgia"/>
          <w:kern w:val="2"/>
          <w:sz w:val="20"/>
          <w:szCs w:val="20"/>
        </w:rPr>
      </w:pPr>
      <w:r w:rsidRPr="00FE1E54">
        <w:rPr>
          <w:rFonts w:ascii="Georgia" w:hAnsi="Georgia"/>
          <w:kern w:val="2"/>
          <w:sz w:val="20"/>
          <w:szCs w:val="20"/>
        </w:rPr>
        <w:t>małym przedsiębiorstwem*</w:t>
      </w:r>
    </w:p>
    <w:p w14:paraId="16DACC89" w14:textId="77777777" w:rsidR="004F4BB4" w:rsidRPr="00FE1E54" w:rsidRDefault="004F4BB4" w:rsidP="004F4BB4">
      <w:pPr>
        <w:numPr>
          <w:ilvl w:val="1"/>
          <w:numId w:val="41"/>
        </w:numPr>
        <w:tabs>
          <w:tab w:val="left" w:pos="600"/>
        </w:tabs>
        <w:suppressAutoHyphens w:val="0"/>
        <w:spacing w:line="360" w:lineRule="auto"/>
        <w:ind w:left="284" w:hanging="284"/>
        <w:jc w:val="both"/>
        <w:textAlignment w:val="auto"/>
        <w:rPr>
          <w:rFonts w:ascii="Georgia" w:hAnsi="Georgia" w:cs="Georgia"/>
          <w:kern w:val="2"/>
          <w:sz w:val="20"/>
          <w:szCs w:val="20"/>
        </w:rPr>
      </w:pPr>
      <w:r w:rsidRPr="00FE1E54">
        <w:rPr>
          <w:rFonts w:ascii="Georgia" w:hAnsi="Georgia"/>
          <w:kern w:val="2"/>
          <w:sz w:val="20"/>
          <w:szCs w:val="20"/>
        </w:rPr>
        <w:t>średnim przedsiębiorstwem*</w:t>
      </w:r>
    </w:p>
    <w:p w14:paraId="62E55991" w14:textId="77777777" w:rsidR="004F4BB4" w:rsidRPr="00F30665" w:rsidRDefault="004F4BB4" w:rsidP="004F4BB4">
      <w:pPr>
        <w:numPr>
          <w:ilvl w:val="1"/>
          <w:numId w:val="41"/>
        </w:numPr>
        <w:tabs>
          <w:tab w:val="left" w:pos="600"/>
        </w:tabs>
        <w:suppressAutoHyphens w:val="0"/>
        <w:spacing w:line="360" w:lineRule="auto"/>
        <w:ind w:left="284" w:hanging="284"/>
        <w:jc w:val="both"/>
        <w:textAlignment w:val="auto"/>
        <w:rPr>
          <w:rFonts w:ascii="Georgia" w:hAnsi="Georgia" w:cs="Georgia"/>
          <w:kern w:val="2"/>
          <w:sz w:val="20"/>
          <w:szCs w:val="20"/>
        </w:rPr>
      </w:pPr>
      <w:r w:rsidRPr="00FE1E54">
        <w:rPr>
          <w:rFonts w:ascii="Georgia" w:hAnsi="Georgia"/>
          <w:kern w:val="2"/>
          <w:sz w:val="20"/>
          <w:szCs w:val="20"/>
        </w:rPr>
        <w:t>dużym przedsiębiorstwem*</w:t>
      </w:r>
    </w:p>
    <w:p w14:paraId="13A9F98D" w14:textId="77777777" w:rsidR="004F4BB4" w:rsidRPr="00F30665" w:rsidRDefault="004F4BB4" w:rsidP="004F4BB4">
      <w:pPr>
        <w:numPr>
          <w:ilvl w:val="1"/>
          <w:numId w:val="41"/>
        </w:numPr>
        <w:tabs>
          <w:tab w:val="left" w:pos="600"/>
        </w:tabs>
        <w:suppressAutoHyphens w:val="0"/>
        <w:spacing w:line="360" w:lineRule="auto"/>
        <w:ind w:left="284" w:hanging="284"/>
        <w:jc w:val="both"/>
        <w:textAlignment w:val="auto"/>
        <w:rPr>
          <w:rFonts w:ascii="Georgia" w:hAnsi="Georgia" w:cs="Georgia"/>
          <w:kern w:val="2"/>
          <w:sz w:val="20"/>
          <w:szCs w:val="20"/>
        </w:rPr>
      </w:pPr>
      <w:r>
        <w:rPr>
          <w:rFonts w:ascii="Georgia" w:hAnsi="Georgia"/>
          <w:kern w:val="2"/>
          <w:sz w:val="20"/>
          <w:szCs w:val="20"/>
        </w:rPr>
        <w:t>jednoosobowa działalność gospodarcza*</w:t>
      </w:r>
    </w:p>
    <w:p w14:paraId="7AD762F2" w14:textId="77777777" w:rsidR="004F4BB4" w:rsidRPr="00FE1E54" w:rsidRDefault="004F4BB4" w:rsidP="004F4BB4">
      <w:pPr>
        <w:numPr>
          <w:ilvl w:val="1"/>
          <w:numId w:val="41"/>
        </w:numPr>
        <w:tabs>
          <w:tab w:val="left" w:pos="600"/>
        </w:tabs>
        <w:suppressAutoHyphens w:val="0"/>
        <w:spacing w:line="360" w:lineRule="auto"/>
        <w:ind w:left="284" w:hanging="284"/>
        <w:jc w:val="both"/>
        <w:textAlignment w:val="auto"/>
        <w:rPr>
          <w:rFonts w:ascii="Georgia" w:hAnsi="Georgia" w:cs="Georgia"/>
          <w:kern w:val="2"/>
          <w:sz w:val="20"/>
          <w:szCs w:val="20"/>
        </w:rPr>
      </w:pPr>
      <w:r>
        <w:rPr>
          <w:rFonts w:ascii="Georgia" w:hAnsi="Georgia" w:cs="Georgia"/>
          <w:kern w:val="2"/>
          <w:sz w:val="20"/>
          <w:szCs w:val="20"/>
        </w:rPr>
        <w:t>osoba fizyczna nieprowadząca działalności gospodarczej*</w:t>
      </w:r>
    </w:p>
    <w:p w14:paraId="33FBDE1E" w14:textId="77777777" w:rsidR="004F4BB4" w:rsidRPr="00CD0C0E" w:rsidRDefault="004F4BB4" w:rsidP="004F4BB4">
      <w:pPr>
        <w:pStyle w:val="Akapitzlist"/>
        <w:numPr>
          <w:ilvl w:val="0"/>
          <w:numId w:val="41"/>
        </w:numPr>
        <w:overflowPunct w:val="0"/>
        <w:autoSpaceDE w:val="0"/>
        <w:spacing w:line="360" w:lineRule="auto"/>
        <w:jc w:val="both"/>
        <w:rPr>
          <w:rFonts w:ascii="Georgia" w:hAnsi="Georgia" w:cs="Georgia"/>
          <w:kern w:val="2"/>
          <w:sz w:val="16"/>
          <w:szCs w:val="16"/>
        </w:rPr>
      </w:pPr>
      <w:r w:rsidRPr="00CD0C0E">
        <w:rPr>
          <w:rFonts w:ascii="Georgia" w:hAnsi="Georgia" w:cs="Arial"/>
          <w:kern w:val="2"/>
          <w:sz w:val="20"/>
          <w:szCs w:val="20"/>
        </w:rPr>
        <w:t>Oświadczam/y, że:</w:t>
      </w:r>
    </w:p>
    <w:p w14:paraId="6084F6A5" w14:textId="533AF10C" w:rsidR="004F4BB4" w:rsidRPr="00FE1E54" w:rsidRDefault="004F4BB4" w:rsidP="004F4BB4">
      <w:pPr>
        <w:suppressAutoHyphens w:val="0"/>
        <w:spacing w:line="360" w:lineRule="auto"/>
        <w:contextualSpacing/>
        <w:jc w:val="both"/>
        <w:textAlignment w:val="auto"/>
        <w:rPr>
          <w:rFonts w:ascii="Georgia" w:hAnsi="Georgia" w:cs="Arial"/>
          <w:kern w:val="2"/>
          <w:sz w:val="20"/>
          <w:szCs w:val="20"/>
        </w:rPr>
      </w:pPr>
      <w:r w:rsidRPr="00FE1E54">
        <w:rPr>
          <w:rFonts w:ascii="Georgia" w:hAnsi="Georgia" w:cs="Arial"/>
          <w:kern w:val="2"/>
          <w:sz w:val="20"/>
          <w:szCs w:val="20"/>
        </w:rPr>
        <w:t>1</w:t>
      </w:r>
      <w:r w:rsidR="00200594">
        <w:rPr>
          <w:rFonts w:ascii="Georgia" w:hAnsi="Georgia" w:cs="Arial"/>
          <w:kern w:val="2"/>
          <w:sz w:val="20"/>
          <w:szCs w:val="20"/>
        </w:rPr>
        <w:t>7</w:t>
      </w:r>
      <w:r w:rsidRPr="00FE1E54">
        <w:rPr>
          <w:rFonts w:ascii="Georgia" w:hAnsi="Georgia" w:cs="Arial"/>
          <w:kern w:val="2"/>
          <w:sz w:val="20"/>
          <w:szCs w:val="20"/>
        </w:rPr>
        <w:t>.1 zostałem poinformowany zgodnie z art. 13 ust. 1 i 2 RODO</w:t>
      </w:r>
      <w:r w:rsidRPr="00FE1E54">
        <w:rPr>
          <w:rFonts w:ascii="Georgia" w:hAnsi="Georgia" w:cs="Arial"/>
          <w:kern w:val="2"/>
          <w:sz w:val="20"/>
          <w:szCs w:val="20"/>
          <w:vertAlign w:val="superscript"/>
        </w:rPr>
        <w:footnoteReference w:id="6"/>
      </w:r>
      <w:r w:rsidRPr="00FE1E54">
        <w:rPr>
          <w:rFonts w:ascii="Georgia" w:hAnsi="Georgia" w:cs="Arial"/>
          <w:kern w:val="2"/>
          <w:sz w:val="20"/>
          <w:szCs w:val="20"/>
        </w:rPr>
        <w:t xml:space="preserve"> o przetwarzaniu moich danych osobowych na potrzeby niniejszego postępowania o udzielenie zamówienia publicznego oraz zawarcia i realizacji umowy.</w:t>
      </w:r>
      <w:r w:rsidRPr="00FE1E54">
        <w:rPr>
          <w:rFonts w:ascii="Georgia" w:hAnsi="Georgia" w:cs="Arial"/>
          <w:kern w:val="2"/>
          <w:sz w:val="20"/>
          <w:szCs w:val="20"/>
          <w:vertAlign w:val="superscript"/>
        </w:rPr>
        <w:footnoteReference w:id="7"/>
      </w:r>
    </w:p>
    <w:p w14:paraId="67F6F84C" w14:textId="4AB1A101" w:rsidR="004F4BB4" w:rsidRPr="00FE1E54" w:rsidRDefault="004F4BB4" w:rsidP="004F4BB4">
      <w:pPr>
        <w:suppressAutoHyphens w:val="0"/>
        <w:spacing w:line="360" w:lineRule="auto"/>
        <w:contextualSpacing/>
        <w:jc w:val="both"/>
        <w:textAlignment w:val="auto"/>
        <w:rPr>
          <w:rFonts w:ascii="Georgia" w:hAnsi="Georgia" w:cs="Arial"/>
          <w:kern w:val="2"/>
          <w:sz w:val="20"/>
          <w:szCs w:val="20"/>
        </w:rPr>
      </w:pPr>
      <w:r w:rsidRPr="00FE1E54">
        <w:rPr>
          <w:rFonts w:ascii="Georgia" w:hAnsi="Georgia" w:cs="Arial"/>
          <w:kern w:val="2"/>
          <w:sz w:val="20"/>
          <w:szCs w:val="20"/>
        </w:rPr>
        <w:t>1</w:t>
      </w:r>
      <w:r w:rsidR="00200594">
        <w:rPr>
          <w:rFonts w:ascii="Georgia" w:hAnsi="Georgia" w:cs="Arial"/>
          <w:kern w:val="2"/>
          <w:sz w:val="20"/>
          <w:szCs w:val="20"/>
        </w:rPr>
        <w:t>7</w:t>
      </w:r>
      <w:r w:rsidRPr="00FE1E54">
        <w:rPr>
          <w:rFonts w:ascii="Georgia" w:hAnsi="Georgia" w:cs="Arial"/>
          <w:kern w:val="2"/>
          <w:sz w:val="20"/>
          <w:szCs w:val="20"/>
        </w:rPr>
        <w:t>.2 wypełniłem obowiązki informacyjne przewidziane w art. 13 lub art. 14 RODO wobec osób fizycznych, od których dane osobowe bezpośrednio lub pośrednio pozyskałem w celu ubiegania się o udzielenie zamówienia publicznego i zobowiązuję się wypełnić je wobec osób fizycznych od których dane osobowe bezpośrednio lub pośrednio pozyskam w celu zawarcia i realizacji umowy.</w:t>
      </w:r>
      <w:r w:rsidRPr="00FE1E54">
        <w:rPr>
          <w:rFonts w:ascii="Georgia" w:hAnsi="Georgia" w:cs="Arial"/>
          <w:kern w:val="2"/>
          <w:sz w:val="20"/>
          <w:szCs w:val="20"/>
          <w:vertAlign w:val="superscript"/>
        </w:rPr>
        <w:footnoteReference w:id="8"/>
      </w:r>
    </w:p>
    <w:p w14:paraId="08A06C15" w14:textId="77777777" w:rsidR="004F4BB4" w:rsidRPr="00CD0C0E" w:rsidRDefault="004F4BB4" w:rsidP="004F4BB4">
      <w:pPr>
        <w:pStyle w:val="Akapitzlist"/>
        <w:numPr>
          <w:ilvl w:val="0"/>
          <w:numId w:val="41"/>
        </w:numPr>
        <w:suppressAutoHyphens w:val="0"/>
        <w:spacing w:line="360" w:lineRule="auto"/>
        <w:jc w:val="both"/>
        <w:textAlignment w:val="auto"/>
        <w:rPr>
          <w:rFonts w:ascii="Georgia" w:hAnsi="Georgia" w:cs="Arial"/>
          <w:kern w:val="2"/>
          <w:sz w:val="20"/>
          <w:szCs w:val="20"/>
        </w:rPr>
      </w:pPr>
      <w:r w:rsidRPr="00CD0C0E">
        <w:rPr>
          <w:rFonts w:ascii="Georgia" w:hAnsi="Georgia" w:cs="Arial"/>
          <w:kern w:val="2"/>
          <w:sz w:val="20"/>
          <w:szCs w:val="20"/>
        </w:rPr>
        <w:t>Informuję/</w:t>
      </w:r>
      <w:proofErr w:type="spellStart"/>
      <w:r w:rsidRPr="00CD0C0E">
        <w:rPr>
          <w:rFonts w:ascii="Georgia" w:hAnsi="Georgia" w:cs="Arial"/>
          <w:kern w:val="2"/>
          <w:sz w:val="20"/>
          <w:szCs w:val="20"/>
        </w:rPr>
        <w:t>emy</w:t>
      </w:r>
      <w:proofErr w:type="spellEnd"/>
      <w:r w:rsidRPr="00CD0C0E">
        <w:rPr>
          <w:rFonts w:ascii="Georgia" w:hAnsi="Georgia" w:cs="Arial"/>
          <w:kern w:val="2"/>
          <w:sz w:val="20"/>
          <w:szCs w:val="20"/>
        </w:rPr>
        <w:t xml:space="preserve">, że Zamawiający posiada następujące aktualne oświadczenia lub dokumenty lub może je uzyskać za pomocą bezpłatnych i ogólnodostępnych baz danych, w szczególności rejestrów publicznych w rozumieniu </w:t>
      </w:r>
      <w:r w:rsidRPr="00CD0C0E">
        <w:rPr>
          <w:rFonts w:ascii="Georgia" w:hAnsi="Georgia" w:cs="Georgia"/>
          <w:kern w:val="2"/>
          <w:sz w:val="20"/>
          <w:szCs w:val="20"/>
        </w:rPr>
        <w:t xml:space="preserve">ustawy z dnia 17 lutego 2005r. o informatyzacji </w:t>
      </w:r>
      <w:r w:rsidRPr="00CD0C0E">
        <w:rPr>
          <w:rFonts w:ascii="Georgia" w:hAnsi="Georgia" w:cs="Georgia"/>
          <w:i/>
          <w:iCs/>
          <w:kern w:val="2"/>
          <w:sz w:val="20"/>
          <w:szCs w:val="20"/>
        </w:rPr>
        <w:t>działalności podmiotów realizujących zadania publiczne</w:t>
      </w:r>
      <w:r w:rsidRPr="00CD0C0E">
        <w:rPr>
          <w:rFonts w:ascii="Georgia" w:hAnsi="Georgia" w:cs="Georgia"/>
          <w:kern w:val="2"/>
          <w:sz w:val="20"/>
          <w:szCs w:val="20"/>
        </w:rPr>
        <w:t xml:space="preserve"> (</w:t>
      </w:r>
      <w:proofErr w:type="spellStart"/>
      <w:r w:rsidRPr="00CD0C0E">
        <w:rPr>
          <w:rFonts w:ascii="Georgia" w:hAnsi="Georgia" w:cs="Georgia"/>
          <w:kern w:val="2"/>
          <w:sz w:val="20"/>
          <w:szCs w:val="20"/>
        </w:rPr>
        <w:t>t.j</w:t>
      </w:r>
      <w:proofErr w:type="spellEnd"/>
      <w:r w:rsidRPr="00CD0C0E">
        <w:rPr>
          <w:rFonts w:ascii="Georgia" w:hAnsi="Georgia" w:cs="Georgia"/>
          <w:kern w:val="2"/>
          <w:sz w:val="20"/>
          <w:szCs w:val="20"/>
        </w:rPr>
        <w:t xml:space="preserve">. Dz.U. z 2020, </w:t>
      </w:r>
      <w:proofErr w:type="spellStart"/>
      <w:r w:rsidRPr="00CD0C0E">
        <w:rPr>
          <w:rFonts w:ascii="Georgia" w:hAnsi="Georgia" w:cs="Georgia"/>
          <w:kern w:val="2"/>
          <w:sz w:val="20"/>
          <w:szCs w:val="20"/>
        </w:rPr>
        <w:t>poz</w:t>
      </w:r>
      <w:proofErr w:type="spellEnd"/>
      <w:r w:rsidRPr="00CD0C0E">
        <w:rPr>
          <w:rFonts w:ascii="Georgia" w:hAnsi="Georgia" w:cs="Georgia"/>
          <w:kern w:val="2"/>
          <w:sz w:val="20"/>
          <w:szCs w:val="20"/>
        </w:rPr>
        <w:t xml:space="preserve"> 346 ze zm.)</w:t>
      </w:r>
    </w:p>
    <w:tbl>
      <w:tblPr>
        <w:tblW w:w="4789" w:type="pct"/>
        <w:tblInd w:w="392"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37"/>
        <w:gridCol w:w="3547"/>
        <w:gridCol w:w="5796"/>
      </w:tblGrid>
      <w:tr w:rsidR="004F4BB4" w:rsidRPr="00FE1E54" w14:paraId="2F396806" w14:textId="77777777" w:rsidTr="003A42EB">
        <w:trPr>
          <w:trHeight w:val="632"/>
          <w:tblHeader/>
        </w:trPr>
        <w:tc>
          <w:tcPr>
            <w:tcW w:w="319" w:type="pct"/>
            <w:tcBorders>
              <w:top w:val="single" w:sz="2" w:space="0" w:color="808080"/>
              <w:left w:val="single" w:sz="2" w:space="0" w:color="808080"/>
              <w:bottom w:val="single" w:sz="2" w:space="0" w:color="808080"/>
              <w:right w:val="single" w:sz="2" w:space="0" w:color="808080"/>
            </w:tcBorders>
            <w:vAlign w:val="center"/>
            <w:hideMark/>
          </w:tcPr>
          <w:p w14:paraId="0D5F0765" w14:textId="77777777" w:rsidR="004F4BB4" w:rsidRPr="00FE1E54" w:rsidRDefault="004F4BB4" w:rsidP="003A42EB">
            <w:pPr>
              <w:spacing w:line="360" w:lineRule="auto"/>
              <w:jc w:val="center"/>
              <w:rPr>
                <w:rFonts w:ascii="Georgia" w:hAnsi="Georgia" w:cs="Arial"/>
                <w:kern w:val="2"/>
                <w:sz w:val="18"/>
                <w:szCs w:val="18"/>
              </w:rPr>
            </w:pPr>
            <w:r w:rsidRPr="00FE1E54">
              <w:rPr>
                <w:rFonts w:ascii="Georgia" w:hAnsi="Georgia" w:cs="Arial"/>
                <w:kern w:val="2"/>
                <w:sz w:val="18"/>
                <w:szCs w:val="18"/>
              </w:rPr>
              <w:t>LP</w:t>
            </w:r>
          </w:p>
        </w:tc>
        <w:tc>
          <w:tcPr>
            <w:tcW w:w="1777" w:type="pct"/>
            <w:tcBorders>
              <w:top w:val="single" w:sz="2" w:space="0" w:color="808080"/>
              <w:left w:val="single" w:sz="2" w:space="0" w:color="808080"/>
              <w:bottom w:val="single" w:sz="2" w:space="0" w:color="808080"/>
              <w:right w:val="single" w:sz="2" w:space="0" w:color="808080"/>
            </w:tcBorders>
            <w:vAlign w:val="center"/>
            <w:hideMark/>
          </w:tcPr>
          <w:p w14:paraId="11AB7626" w14:textId="77777777" w:rsidR="004F4BB4" w:rsidRPr="00FE1E54" w:rsidRDefault="004F4BB4" w:rsidP="003A42EB">
            <w:pPr>
              <w:spacing w:line="360" w:lineRule="auto"/>
              <w:jc w:val="center"/>
              <w:rPr>
                <w:rFonts w:ascii="Georgia" w:hAnsi="Georgia" w:cs="Arial"/>
                <w:kern w:val="2"/>
                <w:sz w:val="18"/>
                <w:szCs w:val="18"/>
              </w:rPr>
            </w:pPr>
            <w:r w:rsidRPr="00FE1E54">
              <w:rPr>
                <w:rFonts w:ascii="Georgia" w:hAnsi="Georgia" w:cs="Arial"/>
                <w:kern w:val="2"/>
                <w:sz w:val="18"/>
                <w:szCs w:val="18"/>
              </w:rPr>
              <w:t xml:space="preserve">Nazwa oświadczenia lub dokumentu </w:t>
            </w:r>
          </w:p>
        </w:tc>
        <w:tc>
          <w:tcPr>
            <w:tcW w:w="2904" w:type="pct"/>
            <w:tcBorders>
              <w:top w:val="single" w:sz="2" w:space="0" w:color="808080"/>
              <w:left w:val="single" w:sz="2" w:space="0" w:color="808080"/>
              <w:bottom w:val="single" w:sz="2" w:space="0" w:color="808080"/>
              <w:right w:val="single" w:sz="2" w:space="0" w:color="808080"/>
            </w:tcBorders>
            <w:vAlign w:val="center"/>
            <w:hideMark/>
          </w:tcPr>
          <w:p w14:paraId="79E05C14" w14:textId="77777777" w:rsidR="004F4BB4" w:rsidRPr="00FE1E54" w:rsidRDefault="004F4BB4" w:rsidP="003A42EB">
            <w:pPr>
              <w:spacing w:line="360" w:lineRule="auto"/>
              <w:jc w:val="center"/>
              <w:rPr>
                <w:rFonts w:ascii="Georgia" w:hAnsi="Georgia" w:cs="Arial"/>
                <w:kern w:val="2"/>
                <w:sz w:val="18"/>
                <w:szCs w:val="18"/>
              </w:rPr>
            </w:pPr>
            <w:r w:rsidRPr="00FE1E54">
              <w:rPr>
                <w:rFonts w:ascii="Georgia" w:hAnsi="Georgia" w:cs="Arial"/>
                <w:kern w:val="2"/>
                <w:sz w:val="18"/>
                <w:szCs w:val="18"/>
              </w:rPr>
              <w:t>Postępowanie, do którego zostało złożone oświadczenie lub dokument lub adres bezpłatnych i ogólnodostępnych baz danych</w:t>
            </w:r>
          </w:p>
        </w:tc>
      </w:tr>
      <w:tr w:rsidR="004F4BB4" w:rsidRPr="00FE1E54" w14:paraId="05D7F0E6" w14:textId="77777777" w:rsidTr="003A42EB">
        <w:trPr>
          <w:trHeight w:val="397"/>
        </w:trPr>
        <w:tc>
          <w:tcPr>
            <w:tcW w:w="319" w:type="pct"/>
            <w:tcBorders>
              <w:top w:val="single" w:sz="2" w:space="0" w:color="808080"/>
              <w:left w:val="single" w:sz="2" w:space="0" w:color="808080"/>
              <w:bottom w:val="single" w:sz="2" w:space="0" w:color="808080"/>
              <w:right w:val="single" w:sz="2" w:space="0" w:color="808080"/>
            </w:tcBorders>
            <w:vAlign w:val="center"/>
            <w:hideMark/>
          </w:tcPr>
          <w:p w14:paraId="4858724A" w14:textId="77777777" w:rsidR="004F4BB4" w:rsidRPr="00FE1E54" w:rsidRDefault="004F4BB4" w:rsidP="003A42EB">
            <w:pPr>
              <w:spacing w:line="360" w:lineRule="auto"/>
              <w:jc w:val="center"/>
              <w:rPr>
                <w:rFonts w:ascii="Georgia" w:hAnsi="Georgia" w:cs="Arial"/>
                <w:kern w:val="2"/>
                <w:sz w:val="18"/>
                <w:szCs w:val="18"/>
              </w:rPr>
            </w:pPr>
            <w:r w:rsidRPr="00FE1E54">
              <w:rPr>
                <w:rFonts w:ascii="Georgia" w:hAnsi="Georgia" w:cs="Arial"/>
                <w:kern w:val="2"/>
                <w:sz w:val="18"/>
                <w:szCs w:val="18"/>
              </w:rPr>
              <w:t>1</w:t>
            </w:r>
          </w:p>
        </w:tc>
        <w:tc>
          <w:tcPr>
            <w:tcW w:w="1777" w:type="pct"/>
            <w:tcBorders>
              <w:top w:val="single" w:sz="2" w:space="0" w:color="808080"/>
              <w:left w:val="single" w:sz="2" w:space="0" w:color="808080"/>
              <w:bottom w:val="single" w:sz="2" w:space="0" w:color="808080"/>
              <w:right w:val="single" w:sz="2" w:space="0" w:color="808080"/>
            </w:tcBorders>
            <w:vAlign w:val="center"/>
          </w:tcPr>
          <w:p w14:paraId="04255EFF" w14:textId="77777777" w:rsidR="004F4BB4" w:rsidRPr="00FE1E54" w:rsidRDefault="004F4BB4" w:rsidP="003A42EB">
            <w:pPr>
              <w:spacing w:line="360" w:lineRule="auto"/>
              <w:jc w:val="both"/>
              <w:rPr>
                <w:rFonts w:ascii="Georgia" w:hAnsi="Georgia" w:cs="Arial"/>
                <w:kern w:val="2"/>
                <w:sz w:val="18"/>
                <w:szCs w:val="18"/>
              </w:rPr>
            </w:pPr>
          </w:p>
        </w:tc>
        <w:tc>
          <w:tcPr>
            <w:tcW w:w="2904" w:type="pct"/>
            <w:tcBorders>
              <w:top w:val="single" w:sz="2" w:space="0" w:color="808080"/>
              <w:left w:val="single" w:sz="2" w:space="0" w:color="808080"/>
              <w:bottom w:val="single" w:sz="2" w:space="0" w:color="808080"/>
              <w:right w:val="single" w:sz="2" w:space="0" w:color="808080"/>
            </w:tcBorders>
            <w:vAlign w:val="center"/>
          </w:tcPr>
          <w:p w14:paraId="28BA1582" w14:textId="77777777" w:rsidR="004F4BB4" w:rsidRPr="00FE1E54" w:rsidRDefault="004F4BB4" w:rsidP="003A42EB">
            <w:pPr>
              <w:spacing w:line="360" w:lineRule="auto"/>
              <w:jc w:val="both"/>
              <w:rPr>
                <w:rFonts w:ascii="Georgia" w:hAnsi="Georgia" w:cs="Arial"/>
                <w:kern w:val="2"/>
                <w:sz w:val="18"/>
                <w:szCs w:val="18"/>
              </w:rPr>
            </w:pPr>
          </w:p>
        </w:tc>
      </w:tr>
      <w:tr w:rsidR="004F4BB4" w:rsidRPr="00FE1E54" w14:paraId="62EAFD1D" w14:textId="77777777" w:rsidTr="003A42EB">
        <w:trPr>
          <w:trHeight w:val="397"/>
        </w:trPr>
        <w:tc>
          <w:tcPr>
            <w:tcW w:w="319" w:type="pct"/>
            <w:tcBorders>
              <w:top w:val="single" w:sz="2" w:space="0" w:color="808080"/>
              <w:left w:val="single" w:sz="2" w:space="0" w:color="808080"/>
              <w:bottom w:val="single" w:sz="2" w:space="0" w:color="808080"/>
              <w:right w:val="single" w:sz="2" w:space="0" w:color="808080"/>
            </w:tcBorders>
            <w:vAlign w:val="center"/>
            <w:hideMark/>
          </w:tcPr>
          <w:p w14:paraId="484164C5" w14:textId="77777777" w:rsidR="004F4BB4" w:rsidRPr="00FE1E54" w:rsidRDefault="004F4BB4" w:rsidP="003A42EB">
            <w:pPr>
              <w:spacing w:line="360" w:lineRule="auto"/>
              <w:jc w:val="center"/>
              <w:rPr>
                <w:rFonts w:ascii="Georgia" w:hAnsi="Georgia" w:cs="Arial"/>
                <w:kern w:val="2"/>
                <w:sz w:val="18"/>
                <w:szCs w:val="18"/>
              </w:rPr>
            </w:pPr>
            <w:r w:rsidRPr="00FE1E54">
              <w:rPr>
                <w:rFonts w:ascii="Georgia" w:hAnsi="Georgia" w:cs="Arial"/>
                <w:kern w:val="2"/>
                <w:sz w:val="18"/>
                <w:szCs w:val="18"/>
              </w:rPr>
              <w:t>2</w:t>
            </w:r>
          </w:p>
        </w:tc>
        <w:tc>
          <w:tcPr>
            <w:tcW w:w="1777" w:type="pct"/>
            <w:tcBorders>
              <w:top w:val="single" w:sz="2" w:space="0" w:color="808080"/>
              <w:left w:val="single" w:sz="2" w:space="0" w:color="808080"/>
              <w:bottom w:val="single" w:sz="2" w:space="0" w:color="808080"/>
              <w:right w:val="single" w:sz="2" w:space="0" w:color="808080"/>
            </w:tcBorders>
            <w:vAlign w:val="center"/>
          </w:tcPr>
          <w:p w14:paraId="0FC3C2C5" w14:textId="77777777" w:rsidR="004F4BB4" w:rsidRPr="00FE1E54" w:rsidRDefault="004F4BB4" w:rsidP="003A42EB">
            <w:pPr>
              <w:spacing w:line="360" w:lineRule="auto"/>
              <w:jc w:val="both"/>
              <w:rPr>
                <w:rFonts w:ascii="Georgia" w:hAnsi="Georgia" w:cs="Arial"/>
                <w:kern w:val="2"/>
                <w:sz w:val="18"/>
                <w:szCs w:val="18"/>
              </w:rPr>
            </w:pPr>
          </w:p>
        </w:tc>
        <w:tc>
          <w:tcPr>
            <w:tcW w:w="2904" w:type="pct"/>
            <w:tcBorders>
              <w:top w:val="single" w:sz="2" w:space="0" w:color="808080"/>
              <w:left w:val="single" w:sz="2" w:space="0" w:color="808080"/>
              <w:bottom w:val="single" w:sz="2" w:space="0" w:color="808080"/>
              <w:right w:val="single" w:sz="2" w:space="0" w:color="808080"/>
            </w:tcBorders>
            <w:vAlign w:val="center"/>
          </w:tcPr>
          <w:p w14:paraId="6413B3F0" w14:textId="77777777" w:rsidR="004F4BB4" w:rsidRPr="00FE1E54" w:rsidRDefault="004F4BB4" w:rsidP="003A42EB">
            <w:pPr>
              <w:spacing w:line="360" w:lineRule="auto"/>
              <w:jc w:val="both"/>
              <w:rPr>
                <w:rFonts w:ascii="Georgia" w:hAnsi="Georgia" w:cs="Arial"/>
                <w:kern w:val="2"/>
                <w:sz w:val="18"/>
                <w:szCs w:val="18"/>
              </w:rPr>
            </w:pPr>
          </w:p>
        </w:tc>
      </w:tr>
    </w:tbl>
    <w:p w14:paraId="6BFD3632" w14:textId="77777777" w:rsidR="004F4BB4" w:rsidRDefault="004F4BB4" w:rsidP="004F4BB4">
      <w:pPr>
        <w:suppressAutoHyphens w:val="0"/>
        <w:spacing w:line="360" w:lineRule="auto"/>
        <w:jc w:val="both"/>
        <w:textAlignment w:val="auto"/>
        <w:rPr>
          <w:rFonts w:ascii="Georgia" w:hAnsi="Georgia" w:cs="Arial"/>
          <w:sz w:val="20"/>
          <w:szCs w:val="20"/>
          <w:lang w:eastAsia="en-US"/>
        </w:rPr>
      </w:pPr>
    </w:p>
    <w:p w14:paraId="6C15153F" w14:textId="77777777" w:rsidR="004F4BB4" w:rsidRPr="00D11AEB" w:rsidRDefault="004F4BB4" w:rsidP="004F4BB4">
      <w:pPr>
        <w:ind w:left="4962"/>
        <w:rPr>
          <w:rFonts w:ascii="Georgia" w:hAnsi="Georgia" w:cs="Georgia"/>
          <w:i/>
          <w:iCs/>
          <w:color w:val="000000"/>
          <w:sz w:val="18"/>
          <w:szCs w:val="18"/>
        </w:rPr>
      </w:pPr>
      <w:r w:rsidRPr="00D11AEB">
        <w:rPr>
          <w:rFonts w:ascii="Georgia" w:hAnsi="Georgia" w:cs="Georgia"/>
          <w:i/>
          <w:iCs/>
          <w:color w:val="000000"/>
          <w:sz w:val="18"/>
          <w:szCs w:val="18"/>
        </w:rPr>
        <w:t>…………………………………………………………………………</w:t>
      </w:r>
    </w:p>
    <w:p w14:paraId="7FDD001A" w14:textId="77777777" w:rsidR="004F4BB4" w:rsidRDefault="004F4BB4" w:rsidP="004F4BB4">
      <w:pPr>
        <w:pStyle w:val="Tekstpodstawowywcity21"/>
        <w:ind w:left="5040"/>
        <w:rPr>
          <w:sz w:val="20"/>
          <w:szCs w:val="20"/>
          <w:lang w:val="pl-PL"/>
        </w:rPr>
      </w:pPr>
      <w:r>
        <w:rPr>
          <w:sz w:val="20"/>
          <w:szCs w:val="20"/>
          <w:lang w:val="pl-PL"/>
        </w:rPr>
        <w:t>P</w:t>
      </w:r>
      <w:r w:rsidRPr="00E60300">
        <w:rPr>
          <w:sz w:val="20"/>
          <w:szCs w:val="20"/>
          <w:lang w:val="pl-PL"/>
        </w:rPr>
        <w:t>odpis(y) osób(y) upoważnionej(</w:t>
      </w:r>
      <w:proofErr w:type="spellStart"/>
      <w:r w:rsidRPr="00E60300">
        <w:rPr>
          <w:sz w:val="20"/>
          <w:szCs w:val="20"/>
          <w:lang w:val="pl-PL"/>
        </w:rPr>
        <w:t>ych</w:t>
      </w:r>
      <w:proofErr w:type="spellEnd"/>
      <w:r w:rsidRPr="00E60300">
        <w:rPr>
          <w:sz w:val="20"/>
          <w:szCs w:val="20"/>
          <w:lang w:val="pl-PL"/>
        </w:rPr>
        <w:t>) do reprezentowania Wykonawcy</w:t>
      </w:r>
    </w:p>
    <w:p w14:paraId="5C59ED24" w14:textId="77777777" w:rsidR="004F4BB4" w:rsidRDefault="004F4BB4" w:rsidP="004F4BB4">
      <w:pPr>
        <w:tabs>
          <w:tab w:val="left" w:pos="360"/>
        </w:tabs>
        <w:overflowPunct w:val="0"/>
        <w:autoSpaceDE w:val="0"/>
        <w:spacing w:line="240" w:lineRule="auto"/>
        <w:jc w:val="both"/>
        <w:rPr>
          <w:rFonts w:ascii="Georgia" w:hAnsi="Georgia" w:cs="Georgia"/>
          <w:i/>
          <w:iCs/>
          <w:color w:val="000000"/>
          <w:kern w:val="2"/>
          <w:sz w:val="16"/>
          <w:szCs w:val="16"/>
        </w:rPr>
      </w:pPr>
    </w:p>
    <w:p w14:paraId="359EB785" w14:textId="77777777" w:rsidR="00C30228" w:rsidRDefault="00C30228" w:rsidP="004F4BB4">
      <w:pPr>
        <w:tabs>
          <w:tab w:val="left" w:pos="360"/>
        </w:tabs>
        <w:overflowPunct w:val="0"/>
        <w:autoSpaceDE w:val="0"/>
        <w:spacing w:line="240" w:lineRule="auto"/>
        <w:jc w:val="both"/>
        <w:rPr>
          <w:rFonts w:ascii="Georgia" w:hAnsi="Georgia" w:cs="Georgia"/>
          <w:i/>
          <w:iCs/>
          <w:color w:val="000000"/>
          <w:kern w:val="2"/>
          <w:sz w:val="16"/>
          <w:szCs w:val="16"/>
        </w:rPr>
      </w:pPr>
    </w:p>
    <w:p w14:paraId="2147BF85" w14:textId="77777777" w:rsidR="00C30228" w:rsidRDefault="00C30228" w:rsidP="004F4BB4">
      <w:pPr>
        <w:tabs>
          <w:tab w:val="left" w:pos="360"/>
        </w:tabs>
        <w:overflowPunct w:val="0"/>
        <w:autoSpaceDE w:val="0"/>
        <w:spacing w:line="240" w:lineRule="auto"/>
        <w:jc w:val="both"/>
        <w:rPr>
          <w:rFonts w:ascii="Georgia" w:hAnsi="Georgia" w:cs="Georgia"/>
          <w:i/>
          <w:iCs/>
          <w:color w:val="000000"/>
          <w:kern w:val="2"/>
          <w:sz w:val="16"/>
          <w:szCs w:val="16"/>
        </w:rPr>
      </w:pPr>
    </w:p>
    <w:p w14:paraId="08D6BFEE" w14:textId="77777777" w:rsidR="001766F4" w:rsidRDefault="001766F4" w:rsidP="004F4BB4">
      <w:pPr>
        <w:tabs>
          <w:tab w:val="left" w:pos="360"/>
        </w:tabs>
        <w:overflowPunct w:val="0"/>
        <w:autoSpaceDE w:val="0"/>
        <w:spacing w:line="240" w:lineRule="auto"/>
        <w:jc w:val="both"/>
        <w:rPr>
          <w:rFonts w:ascii="Georgia" w:hAnsi="Georgia" w:cs="Georgia"/>
          <w:i/>
          <w:iCs/>
          <w:color w:val="000000"/>
          <w:kern w:val="2"/>
          <w:sz w:val="16"/>
          <w:szCs w:val="16"/>
        </w:rPr>
      </w:pPr>
    </w:p>
    <w:p w14:paraId="2416180A" w14:textId="77777777" w:rsidR="001766F4" w:rsidRDefault="001766F4" w:rsidP="004F4BB4">
      <w:pPr>
        <w:tabs>
          <w:tab w:val="left" w:pos="360"/>
        </w:tabs>
        <w:overflowPunct w:val="0"/>
        <w:autoSpaceDE w:val="0"/>
        <w:spacing w:line="240" w:lineRule="auto"/>
        <w:jc w:val="both"/>
        <w:rPr>
          <w:rFonts w:ascii="Georgia" w:hAnsi="Georgia" w:cs="Georgia"/>
          <w:i/>
          <w:iCs/>
          <w:color w:val="000000"/>
          <w:kern w:val="2"/>
          <w:sz w:val="16"/>
          <w:szCs w:val="16"/>
        </w:rPr>
      </w:pPr>
    </w:p>
    <w:p w14:paraId="1A67758E" w14:textId="77777777" w:rsidR="001766F4" w:rsidRDefault="001766F4" w:rsidP="004F4BB4">
      <w:pPr>
        <w:tabs>
          <w:tab w:val="left" w:pos="360"/>
        </w:tabs>
        <w:overflowPunct w:val="0"/>
        <w:autoSpaceDE w:val="0"/>
        <w:spacing w:line="240" w:lineRule="auto"/>
        <w:jc w:val="both"/>
        <w:rPr>
          <w:rFonts w:ascii="Georgia" w:hAnsi="Georgia" w:cs="Georgia"/>
          <w:i/>
          <w:iCs/>
          <w:color w:val="000000"/>
          <w:kern w:val="2"/>
          <w:sz w:val="16"/>
          <w:szCs w:val="16"/>
        </w:rPr>
      </w:pPr>
    </w:p>
    <w:p w14:paraId="6A30F8E1" w14:textId="77777777" w:rsidR="001766F4" w:rsidRDefault="001766F4" w:rsidP="004F4BB4">
      <w:pPr>
        <w:tabs>
          <w:tab w:val="left" w:pos="360"/>
        </w:tabs>
        <w:overflowPunct w:val="0"/>
        <w:autoSpaceDE w:val="0"/>
        <w:spacing w:line="240" w:lineRule="auto"/>
        <w:jc w:val="both"/>
        <w:rPr>
          <w:rFonts w:ascii="Georgia" w:hAnsi="Georgia" w:cs="Georgia"/>
          <w:i/>
          <w:iCs/>
          <w:color w:val="000000"/>
          <w:kern w:val="2"/>
          <w:sz w:val="16"/>
          <w:szCs w:val="16"/>
        </w:rPr>
      </w:pPr>
    </w:p>
    <w:p w14:paraId="7526D889" w14:textId="77777777" w:rsidR="001766F4" w:rsidRDefault="001766F4" w:rsidP="004F4BB4">
      <w:pPr>
        <w:tabs>
          <w:tab w:val="left" w:pos="360"/>
        </w:tabs>
        <w:overflowPunct w:val="0"/>
        <w:autoSpaceDE w:val="0"/>
        <w:spacing w:line="240" w:lineRule="auto"/>
        <w:jc w:val="both"/>
        <w:rPr>
          <w:rFonts w:ascii="Georgia" w:hAnsi="Georgia" w:cs="Georgia"/>
          <w:i/>
          <w:iCs/>
          <w:color w:val="000000"/>
          <w:kern w:val="2"/>
          <w:sz w:val="16"/>
          <w:szCs w:val="16"/>
        </w:rPr>
      </w:pPr>
    </w:p>
    <w:p w14:paraId="4202BDF6" w14:textId="77777777" w:rsidR="001766F4" w:rsidRDefault="001766F4" w:rsidP="004F4BB4">
      <w:pPr>
        <w:tabs>
          <w:tab w:val="left" w:pos="360"/>
        </w:tabs>
        <w:overflowPunct w:val="0"/>
        <w:autoSpaceDE w:val="0"/>
        <w:spacing w:line="240" w:lineRule="auto"/>
        <w:jc w:val="both"/>
        <w:rPr>
          <w:rFonts w:ascii="Georgia" w:hAnsi="Georgia" w:cs="Georgia"/>
          <w:i/>
          <w:iCs/>
          <w:color w:val="000000"/>
          <w:kern w:val="2"/>
          <w:sz w:val="16"/>
          <w:szCs w:val="16"/>
        </w:rPr>
      </w:pPr>
    </w:p>
    <w:p w14:paraId="3AE39895" w14:textId="77777777" w:rsidR="001766F4" w:rsidRDefault="001766F4" w:rsidP="004F4BB4">
      <w:pPr>
        <w:tabs>
          <w:tab w:val="left" w:pos="360"/>
        </w:tabs>
        <w:overflowPunct w:val="0"/>
        <w:autoSpaceDE w:val="0"/>
        <w:spacing w:line="240" w:lineRule="auto"/>
        <w:jc w:val="both"/>
        <w:rPr>
          <w:rFonts w:ascii="Georgia" w:hAnsi="Georgia" w:cs="Georgia"/>
          <w:i/>
          <w:iCs/>
          <w:color w:val="000000"/>
          <w:kern w:val="2"/>
          <w:sz w:val="16"/>
          <w:szCs w:val="16"/>
        </w:rPr>
      </w:pPr>
    </w:p>
    <w:p w14:paraId="581C5499" w14:textId="77777777" w:rsidR="001766F4" w:rsidRDefault="001766F4" w:rsidP="004F4BB4">
      <w:pPr>
        <w:tabs>
          <w:tab w:val="left" w:pos="360"/>
        </w:tabs>
        <w:overflowPunct w:val="0"/>
        <w:autoSpaceDE w:val="0"/>
        <w:spacing w:line="240" w:lineRule="auto"/>
        <w:jc w:val="both"/>
        <w:rPr>
          <w:rFonts w:ascii="Georgia" w:hAnsi="Georgia" w:cs="Georgia"/>
          <w:i/>
          <w:iCs/>
          <w:color w:val="000000"/>
          <w:kern w:val="2"/>
          <w:sz w:val="16"/>
          <w:szCs w:val="16"/>
        </w:rPr>
      </w:pPr>
    </w:p>
    <w:p w14:paraId="0B557AFF" w14:textId="77777777" w:rsidR="001766F4" w:rsidRDefault="001766F4" w:rsidP="004F4BB4">
      <w:pPr>
        <w:tabs>
          <w:tab w:val="left" w:pos="360"/>
        </w:tabs>
        <w:overflowPunct w:val="0"/>
        <w:autoSpaceDE w:val="0"/>
        <w:spacing w:line="240" w:lineRule="auto"/>
        <w:jc w:val="both"/>
        <w:rPr>
          <w:rFonts w:ascii="Georgia" w:hAnsi="Georgia" w:cs="Georgia"/>
          <w:i/>
          <w:iCs/>
          <w:color w:val="000000"/>
          <w:kern w:val="2"/>
          <w:sz w:val="16"/>
          <w:szCs w:val="16"/>
        </w:rPr>
      </w:pPr>
    </w:p>
    <w:p w14:paraId="6951E542" w14:textId="77777777" w:rsidR="00C30228" w:rsidRDefault="00C30228" w:rsidP="004F4BB4">
      <w:pPr>
        <w:tabs>
          <w:tab w:val="left" w:pos="360"/>
        </w:tabs>
        <w:overflowPunct w:val="0"/>
        <w:autoSpaceDE w:val="0"/>
        <w:spacing w:line="240" w:lineRule="auto"/>
        <w:jc w:val="both"/>
        <w:rPr>
          <w:rFonts w:ascii="Georgia" w:hAnsi="Georgia" w:cs="Georgia"/>
          <w:i/>
          <w:iCs/>
          <w:color w:val="000000"/>
          <w:kern w:val="2"/>
          <w:sz w:val="16"/>
          <w:szCs w:val="16"/>
        </w:rPr>
      </w:pPr>
    </w:p>
    <w:p w14:paraId="00EB561F" w14:textId="77777777" w:rsidR="004F4BB4" w:rsidRDefault="004F4BB4" w:rsidP="004F4BB4">
      <w:pPr>
        <w:tabs>
          <w:tab w:val="left" w:pos="360"/>
        </w:tabs>
        <w:overflowPunct w:val="0"/>
        <w:autoSpaceDE w:val="0"/>
        <w:spacing w:line="240" w:lineRule="auto"/>
        <w:jc w:val="both"/>
        <w:rPr>
          <w:rFonts w:ascii="Georgia" w:hAnsi="Georgia" w:cs="Georgia"/>
          <w:i/>
          <w:iCs/>
          <w:color w:val="000000"/>
          <w:kern w:val="2"/>
          <w:sz w:val="16"/>
          <w:szCs w:val="16"/>
        </w:rPr>
      </w:pPr>
    </w:p>
    <w:p w14:paraId="5F53A725" w14:textId="77777777" w:rsidR="004F4BB4" w:rsidRDefault="004F4BB4" w:rsidP="004F4BB4">
      <w:pPr>
        <w:tabs>
          <w:tab w:val="left" w:pos="360"/>
        </w:tabs>
        <w:overflowPunct w:val="0"/>
        <w:autoSpaceDE w:val="0"/>
        <w:spacing w:line="240" w:lineRule="auto"/>
        <w:jc w:val="both"/>
        <w:rPr>
          <w:rFonts w:ascii="Georgia" w:hAnsi="Georgia" w:cs="Georgia"/>
          <w:i/>
          <w:iCs/>
          <w:color w:val="000000"/>
          <w:kern w:val="2"/>
          <w:sz w:val="16"/>
          <w:szCs w:val="16"/>
        </w:rPr>
      </w:pPr>
    </w:p>
    <w:p w14:paraId="27402603" w14:textId="77777777" w:rsidR="004F4BB4" w:rsidRPr="0024369F" w:rsidRDefault="004F4BB4" w:rsidP="004F4BB4">
      <w:pPr>
        <w:tabs>
          <w:tab w:val="left" w:pos="360"/>
        </w:tabs>
        <w:overflowPunct w:val="0"/>
        <w:autoSpaceDE w:val="0"/>
        <w:spacing w:line="240" w:lineRule="auto"/>
        <w:jc w:val="both"/>
        <w:rPr>
          <w:rFonts w:ascii="Georgia" w:hAnsi="Georgia" w:cs="Georgia"/>
          <w:kern w:val="2"/>
          <w:sz w:val="16"/>
          <w:szCs w:val="16"/>
        </w:rPr>
      </w:pPr>
      <w:r w:rsidRPr="0024369F">
        <w:rPr>
          <w:rFonts w:ascii="Georgia" w:hAnsi="Georgia" w:cs="Georgia"/>
          <w:i/>
          <w:iCs/>
          <w:color w:val="000000"/>
          <w:kern w:val="2"/>
          <w:sz w:val="16"/>
          <w:szCs w:val="16"/>
        </w:rPr>
        <w:t>* niepotrzebne skreślić</w:t>
      </w:r>
    </w:p>
    <w:p w14:paraId="62FF11C9" w14:textId="77777777" w:rsidR="004F4BB4" w:rsidRPr="0024369F" w:rsidRDefault="004F4BB4" w:rsidP="004F4BB4">
      <w:pPr>
        <w:tabs>
          <w:tab w:val="left" w:pos="360"/>
        </w:tabs>
        <w:overflowPunct w:val="0"/>
        <w:autoSpaceDE w:val="0"/>
        <w:spacing w:line="240" w:lineRule="auto"/>
        <w:jc w:val="both"/>
        <w:rPr>
          <w:rFonts w:ascii="Georgia" w:hAnsi="Georgia" w:cs="Georgia"/>
          <w:i/>
          <w:iCs/>
          <w:kern w:val="2"/>
          <w:sz w:val="16"/>
          <w:szCs w:val="16"/>
        </w:rPr>
      </w:pPr>
      <w:r w:rsidRPr="0024369F">
        <w:rPr>
          <w:rFonts w:ascii="Georgia" w:hAnsi="Georgia" w:cs="Georgia"/>
          <w:kern w:val="2"/>
          <w:sz w:val="16"/>
          <w:szCs w:val="16"/>
        </w:rPr>
        <w:t xml:space="preserve">** </w:t>
      </w:r>
      <w:r w:rsidRPr="0024369F">
        <w:rPr>
          <w:rFonts w:ascii="Georgia" w:hAnsi="Georgia" w:cs="Georgia"/>
          <w:i/>
          <w:iCs/>
          <w:kern w:val="2"/>
          <w:sz w:val="16"/>
          <w:szCs w:val="16"/>
        </w:rPr>
        <w:t>dotyczy</w:t>
      </w:r>
      <w:r w:rsidRPr="0024369F">
        <w:rPr>
          <w:rFonts w:ascii="Georgia" w:hAnsi="Georgia" w:cs="Georgia"/>
          <w:kern w:val="2"/>
          <w:sz w:val="16"/>
          <w:szCs w:val="16"/>
        </w:rPr>
        <w:t xml:space="preserve"> </w:t>
      </w:r>
      <w:r w:rsidRPr="0024369F">
        <w:rPr>
          <w:rFonts w:ascii="Georgia" w:hAnsi="Georgia" w:cs="Georgia"/>
          <w:i/>
          <w:iCs/>
          <w:kern w:val="2"/>
          <w:sz w:val="16"/>
          <w:szCs w:val="16"/>
        </w:rPr>
        <w:t>Wykonawców, których oferty będą generować obowiązek doliczania wartości podatku VAT do wartości netto oferty, tj. w przypadku:</w:t>
      </w:r>
    </w:p>
    <w:p w14:paraId="6E5A3DE8" w14:textId="77777777" w:rsidR="004F4BB4" w:rsidRPr="0024369F" w:rsidRDefault="004F4BB4" w:rsidP="004F4BB4">
      <w:pPr>
        <w:numPr>
          <w:ilvl w:val="0"/>
          <w:numId w:val="36"/>
        </w:numPr>
        <w:overflowPunct w:val="0"/>
        <w:autoSpaceDE w:val="0"/>
        <w:spacing w:line="240" w:lineRule="auto"/>
        <w:ind w:left="180"/>
        <w:jc w:val="both"/>
        <w:rPr>
          <w:rFonts w:ascii="Georgia" w:hAnsi="Georgia" w:cs="Georgia"/>
          <w:i/>
          <w:iCs/>
          <w:kern w:val="2"/>
          <w:sz w:val="16"/>
          <w:szCs w:val="16"/>
        </w:rPr>
      </w:pPr>
      <w:r w:rsidRPr="0024369F">
        <w:rPr>
          <w:rFonts w:ascii="Georgia" w:hAnsi="Georgia" w:cs="Georgia"/>
          <w:i/>
          <w:iCs/>
          <w:kern w:val="2"/>
          <w:sz w:val="16"/>
          <w:szCs w:val="16"/>
        </w:rPr>
        <w:t>wewnątrzwspólnotowego nabycia towarów</w:t>
      </w:r>
    </w:p>
    <w:p w14:paraId="1705F115" w14:textId="77777777" w:rsidR="004F4BB4" w:rsidRPr="0024369F" w:rsidRDefault="004F4BB4" w:rsidP="004F4BB4">
      <w:pPr>
        <w:numPr>
          <w:ilvl w:val="0"/>
          <w:numId w:val="36"/>
        </w:numPr>
        <w:overflowPunct w:val="0"/>
        <w:autoSpaceDE w:val="0"/>
        <w:spacing w:line="240" w:lineRule="auto"/>
        <w:ind w:left="180"/>
        <w:jc w:val="both"/>
        <w:rPr>
          <w:rFonts w:ascii="Georgia" w:hAnsi="Georgia" w:cs="Georgia"/>
          <w:i/>
          <w:iCs/>
          <w:kern w:val="2"/>
          <w:sz w:val="16"/>
          <w:szCs w:val="16"/>
        </w:rPr>
      </w:pPr>
      <w:r w:rsidRPr="0024369F">
        <w:rPr>
          <w:rFonts w:ascii="Georgia" w:hAnsi="Georgia" w:cs="Georgia"/>
          <w:i/>
          <w:iCs/>
          <w:kern w:val="2"/>
          <w:sz w:val="16"/>
          <w:szCs w:val="16"/>
        </w:rPr>
        <w:t>mechanizmu odwróconego obciążenia, o którym mowa w art. 17 ust. 1 pkt 7 ustawy o podatku od towarów i usług,</w:t>
      </w:r>
    </w:p>
    <w:p w14:paraId="59FE7996" w14:textId="77777777" w:rsidR="004F4BB4" w:rsidRPr="0024369F" w:rsidRDefault="004F4BB4" w:rsidP="004F4BB4">
      <w:pPr>
        <w:numPr>
          <w:ilvl w:val="0"/>
          <w:numId w:val="36"/>
        </w:numPr>
        <w:overflowPunct w:val="0"/>
        <w:autoSpaceDE w:val="0"/>
        <w:spacing w:line="240" w:lineRule="auto"/>
        <w:ind w:left="180"/>
        <w:jc w:val="both"/>
        <w:rPr>
          <w:rFonts w:ascii="Georgia" w:hAnsi="Georgia" w:cs="Georgia"/>
          <w:kern w:val="2"/>
          <w:sz w:val="16"/>
          <w:szCs w:val="16"/>
        </w:rPr>
      </w:pPr>
      <w:r w:rsidRPr="0024369F">
        <w:rPr>
          <w:rFonts w:ascii="Georgia" w:hAnsi="Georgia" w:cs="Georgia"/>
          <w:i/>
          <w:iCs/>
          <w:kern w:val="2"/>
          <w:sz w:val="16"/>
          <w:szCs w:val="16"/>
        </w:rPr>
        <w:t>importu usług lub importu towarów, z którymi wiąże się obowiązek doliczenia przez zamawiającego przy porównywaniu cen ofertowych podatku VAT</w:t>
      </w:r>
    </w:p>
    <w:p w14:paraId="128B49DC" w14:textId="77777777" w:rsidR="004F4BB4" w:rsidRDefault="004F4BB4" w:rsidP="004F4BB4">
      <w:pPr>
        <w:suppressAutoHyphens w:val="0"/>
        <w:spacing w:after="160" w:line="259" w:lineRule="auto"/>
        <w:textAlignment w:val="auto"/>
        <w:rPr>
          <w:rFonts w:ascii="Georgia" w:hAnsi="Georgia"/>
          <w:b/>
          <w:i/>
          <w:iCs/>
          <w:sz w:val="20"/>
          <w:szCs w:val="20"/>
        </w:rPr>
      </w:pPr>
      <w:bookmarkStart w:id="116" w:name="_Toc110505314"/>
      <w:bookmarkStart w:id="117" w:name="_Hlk123628620"/>
      <w:r>
        <w:rPr>
          <w:rFonts w:ascii="Georgia" w:hAnsi="Georgia"/>
          <w:b/>
          <w:bCs/>
          <w:i/>
          <w:iCs/>
          <w:sz w:val="20"/>
          <w:szCs w:val="20"/>
        </w:rPr>
        <w:br w:type="page"/>
      </w:r>
    </w:p>
    <w:p w14:paraId="049D32A6" w14:textId="21121E5F" w:rsidR="004F4BB4" w:rsidRPr="00AC0A23" w:rsidRDefault="004F4BB4" w:rsidP="004F4BB4">
      <w:pPr>
        <w:pStyle w:val="Nagwek1"/>
        <w:jc w:val="right"/>
        <w:rPr>
          <w:rFonts w:ascii="Georgia" w:hAnsi="Georgia"/>
          <w:b/>
          <w:bCs w:val="0"/>
          <w:i/>
          <w:iCs/>
          <w:sz w:val="20"/>
          <w:szCs w:val="20"/>
        </w:rPr>
      </w:pPr>
      <w:bookmarkStart w:id="118" w:name="_Toc131507592"/>
      <w:bookmarkStart w:id="119" w:name="_Toc159925970"/>
      <w:r w:rsidRPr="00795E00">
        <w:rPr>
          <w:rFonts w:ascii="Georgia" w:hAnsi="Georgia"/>
          <w:b/>
          <w:bCs w:val="0"/>
          <w:i/>
          <w:iCs/>
          <w:sz w:val="20"/>
          <w:szCs w:val="20"/>
        </w:rPr>
        <w:t>Z</w:t>
      </w:r>
      <w:r w:rsidRPr="00AC0A23">
        <w:rPr>
          <w:rFonts w:ascii="Georgia" w:hAnsi="Georgia"/>
          <w:b/>
          <w:bCs w:val="0"/>
          <w:i/>
          <w:iCs/>
          <w:sz w:val="20"/>
          <w:szCs w:val="20"/>
        </w:rPr>
        <w:t xml:space="preserve">ałącznik nr </w:t>
      </w:r>
      <w:r w:rsidR="00DE12AB">
        <w:rPr>
          <w:rFonts w:ascii="Georgia" w:hAnsi="Georgia"/>
          <w:b/>
          <w:bCs w:val="0"/>
          <w:i/>
          <w:iCs/>
          <w:sz w:val="20"/>
          <w:szCs w:val="20"/>
        </w:rPr>
        <w:t>10</w:t>
      </w:r>
      <w:r w:rsidRPr="00AC0A23">
        <w:rPr>
          <w:rFonts w:ascii="Georgia" w:hAnsi="Georgia"/>
          <w:b/>
          <w:bCs w:val="0"/>
          <w:i/>
          <w:iCs/>
          <w:sz w:val="20"/>
          <w:szCs w:val="20"/>
        </w:rPr>
        <w:t xml:space="preserve"> do SWZ</w:t>
      </w:r>
      <w:bookmarkEnd w:id="116"/>
      <w:bookmarkEnd w:id="118"/>
      <w:bookmarkEnd w:id="119"/>
    </w:p>
    <w:p w14:paraId="1DACC6D9" w14:textId="77777777" w:rsidR="004F4BB4" w:rsidRDefault="004F4BB4" w:rsidP="004F4BB4">
      <w:pPr>
        <w:pStyle w:val="Nagwek8"/>
        <w:spacing w:before="0" w:after="0" w:line="360" w:lineRule="auto"/>
        <w:ind w:left="0" w:firstLine="0"/>
        <w:jc w:val="center"/>
        <w:rPr>
          <w:rFonts w:ascii="Georgia" w:hAnsi="Georgia" w:cs="Georgia"/>
          <w:b/>
          <w:bCs w:val="0"/>
        </w:rPr>
      </w:pPr>
      <w:bookmarkStart w:id="120" w:name="_Toc96079931"/>
      <w:bookmarkStart w:id="121" w:name="_Toc96673399"/>
      <w:bookmarkStart w:id="122" w:name="_Toc106875425"/>
      <w:bookmarkStart w:id="123" w:name="_Toc108605937"/>
      <w:bookmarkStart w:id="124" w:name="_Toc108606024"/>
      <w:bookmarkStart w:id="125" w:name="_Toc110505315"/>
      <w:bookmarkStart w:id="126" w:name="_Toc121142623"/>
      <w:bookmarkStart w:id="127" w:name="_Toc123628687"/>
      <w:bookmarkStart w:id="128" w:name="_Toc131507593"/>
      <w:bookmarkStart w:id="129" w:name="_Toc137017001"/>
      <w:bookmarkStart w:id="130" w:name="_Toc159925971"/>
      <w:bookmarkStart w:id="131" w:name="_Toc93314453"/>
      <w:bookmarkEnd w:id="117"/>
      <w:r>
        <w:rPr>
          <w:rFonts w:ascii="Georgia" w:hAnsi="Georgia" w:cs="Georgia"/>
          <w:b/>
          <w:bCs w:val="0"/>
        </w:rPr>
        <w:t>Projekt umowy</w:t>
      </w:r>
      <w:bookmarkEnd w:id="120"/>
      <w:bookmarkEnd w:id="121"/>
      <w:bookmarkEnd w:id="122"/>
      <w:bookmarkEnd w:id="123"/>
      <w:bookmarkEnd w:id="124"/>
      <w:bookmarkEnd w:id="125"/>
      <w:bookmarkEnd w:id="126"/>
      <w:bookmarkEnd w:id="127"/>
      <w:bookmarkEnd w:id="128"/>
      <w:bookmarkEnd w:id="129"/>
      <w:bookmarkEnd w:id="130"/>
      <w:r>
        <w:rPr>
          <w:rFonts w:ascii="Georgia" w:hAnsi="Georgia" w:cs="Georgia"/>
          <w:b/>
          <w:bCs w:val="0"/>
        </w:rPr>
        <w:t xml:space="preserve"> </w:t>
      </w:r>
      <w:bookmarkEnd w:id="131"/>
    </w:p>
    <w:p w14:paraId="085543AF" w14:textId="77777777" w:rsidR="004F4BB4" w:rsidRPr="00555A52" w:rsidRDefault="004F4BB4" w:rsidP="004F4BB4">
      <w:pPr>
        <w:widowControl w:val="0"/>
        <w:suppressAutoHyphens w:val="0"/>
        <w:spacing w:line="360" w:lineRule="auto"/>
        <w:jc w:val="right"/>
        <w:rPr>
          <w:rFonts w:ascii="Georgia" w:hAnsi="Georgia" w:cs="Georgia"/>
          <w:color w:val="000000"/>
          <w:kern w:val="2"/>
          <w:sz w:val="4"/>
          <w:szCs w:val="4"/>
        </w:rPr>
      </w:pPr>
      <w:bookmarkStart w:id="132" w:name="_Toc379796793"/>
      <w:bookmarkStart w:id="133" w:name="_Toc379796922"/>
      <w:bookmarkStart w:id="134" w:name="_Toc380053315"/>
      <w:bookmarkStart w:id="135" w:name="_Toc381085819"/>
      <w:bookmarkStart w:id="136" w:name="_Toc382898696"/>
      <w:bookmarkStart w:id="137" w:name="_Toc383502190"/>
      <w:bookmarkStart w:id="138" w:name="_Toc385333864"/>
      <w:bookmarkStart w:id="139" w:name="_Toc385335793"/>
      <w:bookmarkStart w:id="140" w:name="_Toc385917754"/>
      <w:bookmarkStart w:id="141" w:name="_Toc385917985"/>
      <w:bookmarkStart w:id="142" w:name="_Toc391966007"/>
      <w:bookmarkStart w:id="143" w:name="_Toc401208342"/>
      <w:bookmarkStart w:id="144" w:name="_Toc401300442"/>
      <w:bookmarkStart w:id="145" w:name="_Toc406665343"/>
      <w:bookmarkStart w:id="146" w:name="_Toc411580837"/>
      <w:bookmarkStart w:id="147" w:name="_Toc423695458"/>
      <w:bookmarkStart w:id="148" w:name="_Toc423695503"/>
      <w:bookmarkStart w:id="149" w:name="_Toc424300301"/>
      <w:bookmarkStart w:id="150" w:name="_Toc461616441"/>
      <w:bookmarkStart w:id="151" w:name="_Toc463861111"/>
      <w:bookmarkStart w:id="152" w:name="_Toc464027668"/>
      <w:bookmarkStart w:id="153" w:name="_Toc1115854"/>
      <w:bookmarkStart w:id="154" w:name="_Toc15993005"/>
      <w:bookmarkStart w:id="155" w:name="_Toc51757595"/>
      <w:bookmarkStart w:id="156" w:name="_Toc51835683"/>
      <w:bookmarkStart w:id="157" w:name="_Toc63198704"/>
      <w:bookmarkStart w:id="158" w:name="_Toc63852709"/>
      <w:bookmarkStart w:id="159" w:name="_Toc63852813"/>
      <w:bookmarkStart w:id="160" w:name="_Toc63852871"/>
      <w:bookmarkStart w:id="161" w:name="_Toc64289846"/>
      <w:bookmarkStart w:id="162" w:name="_Toc64374788"/>
      <w:bookmarkStart w:id="163" w:name="_Toc64374933"/>
      <w:bookmarkStart w:id="164" w:name="_Toc66099675"/>
      <w:bookmarkStart w:id="165" w:name="_Toc88556585"/>
      <w:bookmarkStart w:id="166" w:name="_Toc88558265"/>
      <w:bookmarkEnd w:id="87"/>
      <w:bookmarkEnd w:id="88"/>
      <w:bookmarkEnd w:id="89"/>
      <w:bookmarkEnd w:id="90"/>
      <w:bookmarkEnd w:id="91"/>
    </w:p>
    <w:p w14:paraId="4A1243AD" w14:textId="77777777" w:rsidR="004F4BB4" w:rsidRPr="00413647" w:rsidRDefault="004F4BB4" w:rsidP="004F4BB4">
      <w:pPr>
        <w:spacing w:line="360" w:lineRule="auto"/>
        <w:jc w:val="both"/>
        <w:rPr>
          <w:rFonts w:ascii="Georgia" w:hAnsi="Georgia" w:cs="Georgia"/>
          <w:sz w:val="20"/>
          <w:szCs w:val="20"/>
        </w:rPr>
      </w:pPr>
      <w:r w:rsidRPr="00413647">
        <w:rPr>
          <w:rFonts w:ascii="Georgia" w:hAnsi="Georgia" w:cs="Georgia"/>
          <w:sz w:val="20"/>
          <w:szCs w:val="20"/>
        </w:rPr>
        <w:t>zawarta w dniu ............................. w Wadowicach pomiędzy:</w:t>
      </w:r>
    </w:p>
    <w:p w14:paraId="39BB190B" w14:textId="77777777" w:rsidR="004F4BB4" w:rsidRPr="00413647" w:rsidRDefault="004F4BB4" w:rsidP="004F4BB4">
      <w:pPr>
        <w:spacing w:line="360" w:lineRule="auto"/>
        <w:jc w:val="both"/>
        <w:rPr>
          <w:rFonts w:ascii="Georgia" w:eastAsia="Calibri" w:hAnsi="Georgia" w:cs="Arial"/>
          <w:sz w:val="20"/>
          <w:szCs w:val="20"/>
        </w:rPr>
      </w:pPr>
      <w:r w:rsidRPr="00413647">
        <w:rPr>
          <w:rFonts w:ascii="Georgia" w:hAnsi="Georgia" w:cs="Georgia"/>
          <w:b/>
          <w:bCs/>
          <w:sz w:val="20"/>
          <w:szCs w:val="20"/>
        </w:rPr>
        <w:t>Zespołem Zakładów Opieki Zdrowotnej w Wadowicach</w:t>
      </w:r>
      <w:r w:rsidRPr="00413647">
        <w:rPr>
          <w:rFonts w:ascii="Georgia" w:hAnsi="Georgia" w:cs="Georgia"/>
          <w:sz w:val="20"/>
          <w:szCs w:val="20"/>
        </w:rPr>
        <w:t xml:space="preserve">, ul. Karmelicka 5; 34-100 Wadowice; działającym na podstawie wpisu do Krajowego Rejestru Sądowego pod nr KRS 0000071327 prowadzonego przez Sąd Rejonowy dla Krakowa – Śródmieścia w Krakowie, XII Wydział Gospodarczy KRS, REGON: 000306466, NIP: 551-21-24-676 zwanym dalej w treści umowy, </w:t>
      </w:r>
      <w:r w:rsidRPr="00413647">
        <w:rPr>
          <w:rFonts w:ascii="Georgia" w:hAnsi="Georgia" w:cs="Georgia"/>
          <w:b/>
          <w:bCs/>
          <w:i/>
          <w:iCs/>
          <w:sz w:val="20"/>
          <w:szCs w:val="20"/>
        </w:rPr>
        <w:t>„Zamawiającym”</w:t>
      </w:r>
      <w:r w:rsidRPr="00413647">
        <w:rPr>
          <w:rFonts w:ascii="Georgia" w:hAnsi="Georgia" w:cs="Georgia"/>
          <w:sz w:val="20"/>
          <w:szCs w:val="20"/>
        </w:rPr>
        <w:t xml:space="preserve"> reprezentowanym przez </w:t>
      </w:r>
      <w:r w:rsidRPr="00413647">
        <w:rPr>
          <w:rFonts w:ascii="Georgia" w:eastAsia="Calibri" w:hAnsi="Georgia" w:cs="Arial"/>
          <w:sz w:val="20"/>
          <w:szCs w:val="20"/>
        </w:rPr>
        <w:t>pełnomocnika:</w:t>
      </w:r>
    </w:p>
    <w:p w14:paraId="59BC82A0" w14:textId="77777777" w:rsidR="004F4BB4" w:rsidRPr="00413647" w:rsidRDefault="004F4BB4" w:rsidP="004F4BB4">
      <w:pPr>
        <w:spacing w:line="360" w:lineRule="auto"/>
        <w:jc w:val="both"/>
        <w:rPr>
          <w:rFonts w:ascii="Georgia" w:hAnsi="Georgia" w:cs="Arial"/>
          <w:i/>
          <w:iCs/>
          <w:sz w:val="20"/>
          <w:szCs w:val="20"/>
        </w:rPr>
      </w:pPr>
      <w:r w:rsidRPr="00413647">
        <w:rPr>
          <w:rFonts w:ascii="Georgia" w:hAnsi="Georgia" w:cs="Arial"/>
          <w:sz w:val="20"/>
          <w:szCs w:val="20"/>
        </w:rPr>
        <w:t>Pełnomocnik Dyrektora ds. Infrastruktury i Logistyki</w:t>
      </w:r>
      <w:r w:rsidRPr="00413647">
        <w:rPr>
          <w:rFonts w:ascii="Georgia" w:hAnsi="Georgia" w:cs="Arial"/>
          <w:sz w:val="20"/>
          <w:szCs w:val="20"/>
        </w:rPr>
        <w:tab/>
      </w:r>
      <w:r w:rsidRPr="00413647">
        <w:rPr>
          <w:rFonts w:ascii="Georgia" w:hAnsi="Georgia" w:cs="Arial"/>
          <w:b/>
          <w:bCs/>
          <w:i/>
          <w:iCs/>
          <w:sz w:val="20"/>
          <w:szCs w:val="20"/>
        </w:rPr>
        <w:t>Tomasz Matera</w:t>
      </w:r>
    </w:p>
    <w:p w14:paraId="2FEC26D7" w14:textId="77777777" w:rsidR="004F4BB4" w:rsidRPr="00413647" w:rsidRDefault="004F4BB4" w:rsidP="004F4BB4">
      <w:pPr>
        <w:spacing w:line="360" w:lineRule="auto"/>
        <w:jc w:val="both"/>
        <w:rPr>
          <w:rFonts w:ascii="Georgia" w:hAnsi="Georgia" w:cs="Georgia"/>
          <w:sz w:val="20"/>
          <w:szCs w:val="20"/>
        </w:rPr>
      </w:pPr>
    </w:p>
    <w:p w14:paraId="119AE378" w14:textId="77777777" w:rsidR="004F4BB4" w:rsidRPr="00413647" w:rsidRDefault="004F4BB4" w:rsidP="004F4BB4">
      <w:pPr>
        <w:spacing w:line="360" w:lineRule="auto"/>
        <w:jc w:val="both"/>
        <w:rPr>
          <w:rFonts w:ascii="Georgia" w:hAnsi="Georgia" w:cs="Georgia"/>
          <w:sz w:val="20"/>
          <w:szCs w:val="20"/>
        </w:rPr>
      </w:pPr>
      <w:r w:rsidRPr="00413647">
        <w:rPr>
          <w:rFonts w:ascii="Georgia" w:hAnsi="Georgia" w:cs="Georgia"/>
          <w:sz w:val="20"/>
          <w:szCs w:val="20"/>
        </w:rPr>
        <w:t>a ..................................................... Regon: .............................</w:t>
      </w:r>
      <w:r w:rsidRPr="00413647">
        <w:rPr>
          <w:rFonts w:ascii="Georgia" w:hAnsi="Georgia" w:cs="Georgia"/>
          <w:sz w:val="20"/>
          <w:szCs w:val="20"/>
        </w:rPr>
        <w:tab/>
        <w:t xml:space="preserve"> NIP: ................................, zwanym </w:t>
      </w:r>
      <w:r w:rsidRPr="00413647">
        <w:rPr>
          <w:rFonts w:ascii="Georgia" w:hAnsi="Georgia" w:cs="Georgia"/>
          <w:sz w:val="20"/>
          <w:szCs w:val="20"/>
        </w:rPr>
        <w:br/>
        <w:t xml:space="preserve">w treści umowy </w:t>
      </w:r>
      <w:r w:rsidRPr="00413647">
        <w:rPr>
          <w:rFonts w:ascii="Georgia" w:hAnsi="Georgia" w:cs="Georgia"/>
          <w:b/>
          <w:bCs/>
          <w:i/>
          <w:iCs/>
          <w:sz w:val="20"/>
          <w:szCs w:val="20"/>
        </w:rPr>
        <w:t>„Dostawcą”</w:t>
      </w:r>
      <w:r w:rsidRPr="00413647">
        <w:rPr>
          <w:rFonts w:ascii="Georgia" w:hAnsi="Georgia" w:cs="Georgia"/>
          <w:sz w:val="20"/>
          <w:szCs w:val="20"/>
        </w:rPr>
        <w:t>, reprezentowanym przez: ............................................ .....................................</w:t>
      </w:r>
    </w:p>
    <w:p w14:paraId="7E153281" w14:textId="77777777" w:rsidR="004F4BB4" w:rsidRPr="00413647" w:rsidRDefault="004F4BB4" w:rsidP="004F4BB4">
      <w:pPr>
        <w:spacing w:line="360" w:lineRule="auto"/>
        <w:rPr>
          <w:rFonts w:ascii="Georgia" w:hAnsi="Georgia"/>
          <w:sz w:val="20"/>
          <w:szCs w:val="20"/>
        </w:rPr>
      </w:pPr>
    </w:p>
    <w:p w14:paraId="0E3F7CBF" w14:textId="77777777" w:rsidR="004F4BB4" w:rsidRPr="00413647" w:rsidRDefault="004F4BB4" w:rsidP="004F4BB4">
      <w:pPr>
        <w:widowControl w:val="0"/>
        <w:spacing w:line="360" w:lineRule="auto"/>
        <w:ind w:hanging="709"/>
        <w:jc w:val="center"/>
        <w:textAlignment w:val="auto"/>
        <w:rPr>
          <w:rFonts w:ascii="Georgia" w:hAnsi="Georgia" w:cs="Tahoma"/>
          <w:b/>
          <w:bCs/>
          <w:i/>
          <w:iCs/>
          <w:sz w:val="18"/>
          <w:szCs w:val="18"/>
          <w:lang w:eastAsia="pl-PL"/>
        </w:rPr>
      </w:pPr>
      <w:r w:rsidRPr="00413647">
        <w:rPr>
          <w:rFonts w:ascii="Georgia" w:hAnsi="Georgia" w:cs="Tahoma"/>
          <w:i/>
          <w:iCs/>
          <w:sz w:val="18"/>
          <w:szCs w:val="18"/>
          <w:lang w:eastAsia="pl-PL"/>
        </w:rPr>
        <w:t>W rezultacie dokonania wyboru Dostawcy w postępowaniu o zamówienie publiczne prowadzonym</w:t>
      </w:r>
      <w:r w:rsidRPr="00413647">
        <w:rPr>
          <w:rFonts w:ascii="Georgia" w:hAnsi="Georgia" w:cs="Tahoma"/>
          <w:i/>
          <w:iCs/>
          <w:sz w:val="18"/>
          <w:szCs w:val="18"/>
          <w:lang w:eastAsia="pl-PL"/>
        </w:rPr>
        <w:br/>
        <w:t xml:space="preserve">w trybie </w:t>
      </w:r>
      <w:r>
        <w:rPr>
          <w:rFonts w:ascii="Georgia" w:hAnsi="Georgia" w:cs="Tahoma"/>
          <w:i/>
          <w:iCs/>
          <w:sz w:val="18"/>
          <w:szCs w:val="18"/>
          <w:lang w:eastAsia="pl-PL"/>
        </w:rPr>
        <w:t>przetargu nieograniczonego</w:t>
      </w:r>
      <w:r w:rsidRPr="00413647">
        <w:rPr>
          <w:rFonts w:ascii="Georgia" w:hAnsi="Georgia" w:cs="Tahoma"/>
          <w:i/>
          <w:iCs/>
          <w:sz w:val="18"/>
          <w:szCs w:val="18"/>
          <w:lang w:eastAsia="pl-PL"/>
        </w:rPr>
        <w:t xml:space="preserve"> </w:t>
      </w:r>
      <w:r w:rsidRPr="00B616BC">
        <w:rPr>
          <w:rFonts w:ascii="Georgia" w:hAnsi="Georgia" w:cs="Tahoma"/>
          <w:i/>
          <w:iCs/>
          <w:sz w:val="18"/>
          <w:szCs w:val="18"/>
          <w:lang w:eastAsia="pl-PL"/>
        </w:rPr>
        <w:t>na podstawie art. 132 ustawy z dnia</w:t>
      </w:r>
      <w:r w:rsidRPr="00413647">
        <w:rPr>
          <w:rFonts w:ascii="Georgia" w:hAnsi="Georgia" w:cs="Tahoma"/>
          <w:i/>
          <w:iCs/>
          <w:sz w:val="18"/>
          <w:szCs w:val="18"/>
          <w:lang w:eastAsia="pl-PL"/>
        </w:rPr>
        <w:t xml:space="preserve"> 11 września 2019r.</w:t>
      </w:r>
    </w:p>
    <w:p w14:paraId="34A164DC" w14:textId="447ADFB5" w:rsidR="004F4BB4" w:rsidRPr="00413647" w:rsidRDefault="004F4BB4" w:rsidP="004F4BB4">
      <w:pPr>
        <w:widowControl w:val="0"/>
        <w:spacing w:line="360" w:lineRule="auto"/>
        <w:ind w:hanging="709"/>
        <w:jc w:val="center"/>
        <w:textAlignment w:val="auto"/>
        <w:rPr>
          <w:rFonts w:ascii="Georgia" w:hAnsi="Georgia" w:cs="Tahoma"/>
          <w:b/>
          <w:bCs/>
          <w:i/>
          <w:iCs/>
          <w:sz w:val="18"/>
          <w:szCs w:val="20"/>
          <w:lang w:eastAsia="pl-PL"/>
        </w:rPr>
      </w:pPr>
      <w:r w:rsidRPr="00413647">
        <w:rPr>
          <w:rFonts w:ascii="Georgia" w:hAnsi="Georgia" w:cs="Tahoma"/>
          <w:i/>
          <w:iCs/>
          <w:sz w:val="18"/>
          <w:szCs w:val="18"/>
          <w:lang w:eastAsia="pl-PL"/>
        </w:rPr>
        <w:t>Prawo zamówień publicznych (</w:t>
      </w:r>
      <w:proofErr w:type="spellStart"/>
      <w:r w:rsidR="00160305">
        <w:rPr>
          <w:rFonts w:ascii="Georgia" w:hAnsi="Georgia" w:cs="Tahoma"/>
          <w:i/>
          <w:iCs/>
          <w:sz w:val="18"/>
          <w:szCs w:val="18"/>
          <w:lang w:eastAsia="pl-PL"/>
        </w:rPr>
        <w:t>t.j</w:t>
      </w:r>
      <w:proofErr w:type="spellEnd"/>
      <w:r w:rsidR="00160305">
        <w:rPr>
          <w:rFonts w:ascii="Georgia" w:hAnsi="Georgia" w:cs="Tahoma"/>
          <w:i/>
          <w:iCs/>
          <w:sz w:val="18"/>
          <w:szCs w:val="18"/>
          <w:lang w:eastAsia="pl-PL"/>
        </w:rPr>
        <w:t xml:space="preserve">. </w:t>
      </w:r>
      <w:r w:rsidRPr="00413647">
        <w:rPr>
          <w:rFonts w:ascii="Georgia" w:hAnsi="Georgia" w:cs="Tahoma"/>
          <w:i/>
          <w:iCs/>
          <w:sz w:val="18"/>
          <w:szCs w:val="18"/>
          <w:lang w:eastAsia="pl-PL"/>
        </w:rPr>
        <w:t>Dz. U z 202</w:t>
      </w:r>
      <w:r w:rsidR="00160305">
        <w:rPr>
          <w:rFonts w:ascii="Georgia" w:hAnsi="Georgia" w:cs="Tahoma"/>
          <w:i/>
          <w:iCs/>
          <w:sz w:val="18"/>
          <w:szCs w:val="18"/>
          <w:lang w:eastAsia="pl-PL"/>
        </w:rPr>
        <w:t>3</w:t>
      </w:r>
      <w:r w:rsidRPr="00413647">
        <w:rPr>
          <w:rFonts w:ascii="Georgia" w:hAnsi="Georgia" w:cs="Tahoma"/>
          <w:i/>
          <w:iCs/>
          <w:sz w:val="18"/>
          <w:szCs w:val="18"/>
          <w:lang w:eastAsia="pl-PL"/>
        </w:rPr>
        <w:t>r, poz. 1</w:t>
      </w:r>
      <w:r w:rsidR="00160305">
        <w:rPr>
          <w:rFonts w:ascii="Georgia" w:hAnsi="Georgia" w:cs="Tahoma"/>
          <w:i/>
          <w:iCs/>
          <w:sz w:val="18"/>
          <w:szCs w:val="18"/>
          <w:lang w:eastAsia="pl-PL"/>
        </w:rPr>
        <w:t>605</w:t>
      </w:r>
      <w:r w:rsidR="000D15F5">
        <w:rPr>
          <w:rFonts w:ascii="Georgia" w:hAnsi="Georgia" w:cs="Tahoma"/>
          <w:i/>
          <w:iCs/>
          <w:sz w:val="18"/>
          <w:szCs w:val="18"/>
          <w:lang w:eastAsia="pl-PL"/>
        </w:rPr>
        <w:t xml:space="preserve"> ze zm.</w:t>
      </w:r>
      <w:r w:rsidRPr="00413647">
        <w:rPr>
          <w:rFonts w:ascii="Georgia" w:hAnsi="Georgia" w:cs="Tahoma"/>
          <w:i/>
          <w:iCs/>
          <w:sz w:val="18"/>
          <w:szCs w:val="18"/>
          <w:lang w:eastAsia="pl-PL"/>
        </w:rPr>
        <w:t>),</w:t>
      </w:r>
      <w:r w:rsidRPr="00413647">
        <w:rPr>
          <w:rFonts w:ascii="Georgia" w:hAnsi="Georgia" w:cs="Tahoma"/>
          <w:i/>
          <w:iCs/>
          <w:sz w:val="18"/>
          <w:szCs w:val="20"/>
          <w:lang w:eastAsia="pl-PL"/>
        </w:rPr>
        <w:t xml:space="preserve"> znak ZP.26.1.</w:t>
      </w:r>
      <w:r w:rsidR="00E11DAD">
        <w:rPr>
          <w:rFonts w:ascii="Georgia" w:hAnsi="Georgia" w:cs="Tahoma"/>
          <w:i/>
          <w:iCs/>
          <w:sz w:val="18"/>
          <w:szCs w:val="20"/>
          <w:lang w:eastAsia="pl-PL"/>
        </w:rPr>
        <w:t>10</w:t>
      </w:r>
      <w:r w:rsidRPr="00413647">
        <w:rPr>
          <w:rFonts w:ascii="Georgia" w:hAnsi="Georgia" w:cs="Tahoma"/>
          <w:i/>
          <w:iCs/>
          <w:sz w:val="18"/>
          <w:szCs w:val="20"/>
          <w:lang w:eastAsia="pl-PL"/>
        </w:rPr>
        <w:t>.202</w:t>
      </w:r>
      <w:r w:rsidR="00E11DAD">
        <w:rPr>
          <w:rFonts w:ascii="Georgia" w:hAnsi="Georgia" w:cs="Tahoma"/>
          <w:i/>
          <w:iCs/>
          <w:sz w:val="18"/>
          <w:szCs w:val="20"/>
          <w:lang w:eastAsia="pl-PL"/>
        </w:rPr>
        <w:t>4</w:t>
      </w:r>
      <w:r w:rsidRPr="00413647">
        <w:rPr>
          <w:rFonts w:ascii="Georgia" w:hAnsi="Georgia" w:cs="Tahoma"/>
          <w:i/>
          <w:iCs/>
          <w:sz w:val="18"/>
          <w:szCs w:val="20"/>
          <w:lang w:eastAsia="pl-PL"/>
        </w:rPr>
        <w:t>,</w:t>
      </w:r>
    </w:p>
    <w:p w14:paraId="2EA70B9D" w14:textId="77777777" w:rsidR="004F4BB4" w:rsidRPr="00413647" w:rsidRDefault="004F4BB4" w:rsidP="004F4BB4">
      <w:pPr>
        <w:widowControl w:val="0"/>
        <w:spacing w:line="360" w:lineRule="auto"/>
        <w:ind w:hanging="709"/>
        <w:jc w:val="center"/>
        <w:textAlignment w:val="auto"/>
        <w:rPr>
          <w:rFonts w:ascii="Georgia" w:hAnsi="Georgia" w:cs="Tahoma"/>
          <w:i/>
          <w:iCs/>
          <w:sz w:val="20"/>
          <w:szCs w:val="20"/>
          <w:lang w:eastAsia="pl-PL"/>
        </w:rPr>
      </w:pPr>
      <w:r w:rsidRPr="00413647">
        <w:rPr>
          <w:rFonts w:ascii="Georgia" w:hAnsi="Georgia" w:cs="Tahoma"/>
          <w:i/>
          <w:iCs/>
          <w:sz w:val="18"/>
          <w:szCs w:val="20"/>
          <w:lang w:eastAsia="pl-PL"/>
        </w:rPr>
        <w:t>strony zawierają umowę o następującej treści:</w:t>
      </w:r>
    </w:p>
    <w:p w14:paraId="2F8517E4" w14:textId="77777777" w:rsidR="00B26B48" w:rsidRDefault="00B26B48" w:rsidP="004F4BB4">
      <w:pPr>
        <w:spacing w:line="360" w:lineRule="auto"/>
        <w:jc w:val="center"/>
        <w:rPr>
          <w:rFonts w:ascii="Georgia" w:hAnsi="Georgia" w:cs="Georgia"/>
          <w:b/>
          <w:bCs/>
          <w:color w:val="000000"/>
          <w:kern w:val="2"/>
          <w:sz w:val="20"/>
          <w:szCs w:val="20"/>
        </w:rPr>
      </w:pPr>
    </w:p>
    <w:bookmarkEnd w:id="92"/>
    <w:bookmarkEnd w:id="93"/>
    <w:bookmarkEnd w:id="94"/>
    <w:bookmarkEnd w:id="95"/>
    <w:bookmarkEnd w:id="96"/>
    <w:bookmarkEnd w:id="97"/>
    <w:bookmarkEnd w:id="98"/>
    <w:bookmarkEnd w:id="99"/>
    <w:bookmarkEnd w:id="100"/>
    <w:bookmarkEnd w:id="101"/>
    <w:bookmarkEnd w:id="102"/>
    <w:bookmarkEnd w:id="103"/>
    <w:bookmarkEnd w:id="104"/>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p w14:paraId="37194A5B" w14:textId="77777777" w:rsidR="00EB3152" w:rsidRDefault="00EB3152" w:rsidP="00EB3152">
      <w:pPr>
        <w:pStyle w:val="Tekstpodstawowy"/>
        <w:spacing w:after="0" w:line="360" w:lineRule="auto"/>
        <w:jc w:val="center"/>
        <w:rPr>
          <w:rFonts w:ascii="Georgia" w:hAnsi="Georgia" w:cs="Georgia"/>
          <w:sz w:val="20"/>
          <w:szCs w:val="20"/>
        </w:rPr>
      </w:pPr>
      <w:r>
        <w:rPr>
          <w:rFonts w:ascii="Georgia" w:hAnsi="Georgia" w:cs="Georgia"/>
          <w:i w:val="0"/>
          <w:iCs w:val="0"/>
          <w:sz w:val="20"/>
          <w:szCs w:val="20"/>
          <w:lang w:val="pl-PL"/>
        </w:rPr>
        <w:t>§ 1</w:t>
      </w:r>
    </w:p>
    <w:p w14:paraId="6046456C" w14:textId="03845D7D" w:rsidR="00EB3152" w:rsidRPr="00021DFD" w:rsidRDefault="00EB3152" w:rsidP="00EB3152">
      <w:pPr>
        <w:pStyle w:val="western"/>
        <w:numPr>
          <w:ilvl w:val="0"/>
          <w:numId w:val="116"/>
        </w:numPr>
        <w:tabs>
          <w:tab w:val="left" w:pos="0"/>
        </w:tabs>
        <w:suppressAutoHyphens w:val="0"/>
        <w:spacing w:before="0" w:after="0" w:line="360" w:lineRule="auto"/>
        <w:jc w:val="both"/>
        <w:rPr>
          <w:rFonts w:ascii="Georgia" w:hAnsi="Georgia" w:cs="Georgia"/>
          <w:sz w:val="20"/>
          <w:szCs w:val="20"/>
        </w:rPr>
      </w:pPr>
      <w:r>
        <w:rPr>
          <w:rFonts w:ascii="Georgia" w:hAnsi="Georgia" w:cs="Georgia"/>
          <w:sz w:val="20"/>
          <w:szCs w:val="20"/>
        </w:rPr>
        <w:t xml:space="preserve">Przedmiotem umowy jest dostawa </w:t>
      </w:r>
      <w:r>
        <w:rPr>
          <w:rFonts w:ascii="Georgia" w:hAnsi="Georgia" w:cs="Georgia"/>
          <w:b/>
          <w:bCs/>
          <w:sz w:val="20"/>
          <w:szCs w:val="20"/>
        </w:rPr>
        <w:t xml:space="preserve">produktów leczniczych </w:t>
      </w:r>
      <w:r>
        <w:rPr>
          <w:rFonts w:ascii="Georgia" w:hAnsi="Georgia" w:cs="Georgia"/>
          <w:sz w:val="20"/>
          <w:szCs w:val="20"/>
        </w:rPr>
        <w:t>wg pakietów nr …………., zwanych w dalszej części umowy „</w:t>
      </w:r>
      <w:r w:rsidRPr="00021DFD">
        <w:rPr>
          <w:rFonts w:ascii="Georgia" w:hAnsi="Georgia" w:cs="Georgia"/>
          <w:sz w:val="20"/>
          <w:szCs w:val="20"/>
        </w:rPr>
        <w:t>asortymentem” dla ZZOZ w Wadowicach, zgodnie ze złożoną ofertą cenową</w:t>
      </w:r>
      <w:r w:rsidR="00A57B9F">
        <w:rPr>
          <w:rFonts w:ascii="Georgia" w:hAnsi="Georgia" w:cs="Georgia"/>
          <w:sz w:val="20"/>
          <w:szCs w:val="20"/>
        </w:rPr>
        <w:t xml:space="preserve">, </w:t>
      </w:r>
      <w:r w:rsidRPr="00021DFD">
        <w:rPr>
          <w:rFonts w:ascii="Georgia" w:hAnsi="Georgia" w:cs="Georgia"/>
          <w:sz w:val="20"/>
          <w:szCs w:val="20"/>
        </w:rPr>
        <w:t>stanowiącą załącznik nr 1 do niniejszej umowy.</w:t>
      </w:r>
    </w:p>
    <w:p w14:paraId="02E21B34" w14:textId="77777777" w:rsidR="00EB3152" w:rsidRDefault="00EB3152" w:rsidP="00EB3152">
      <w:pPr>
        <w:pStyle w:val="western"/>
        <w:numPr>
          <w:ilvl w:val="0"/>
          <w:numId w:val="116"/>
        </w:numPr>
        <w:tabs>
          <w:tab w:val="left" w:pos="0"/>
        </w:tabs>
        <w:suppressAutoHyphens w:val="0"/>
        <w:spacing w:before="0" w:after="0" w:line="360" w:lineRule="auto"/>
        <w:jc w:val="both"/>
        <w:rPr>
          <w:rFonts w:ascii="Georgia" w:hAnsi="Georgia" w:cs="Georgia"/>
          <w:sz w:val="20"/>
          <w:szCs w:val="20"/>
        </w:rPr>
      </w:pPr>
      <w:r w:rsidRPr="00021DFD">
        <w:rPr>
          <w:rFonts w:ascii="Georgia" w:hAnsi="Georgia"/>
          <w:kern w:val="0"/>
          <w:sz w:val="20"/>
          <w:szCs w:val="20"/>
          <w:lang w:eastAsia="pl-PL"/>
        </w:rPr>
        <w:t>Zamawiający zastrzega sobie prawo do niewykorzystania pełnego limitu ilościowego  i wartościowego przedmiotu umowy bez prawa do roszczeń z tego tytułu przez Wykonawcę,  z zastrzeżeniem, iż  minimalny zakres umowy przewidziany przez Zamawiającego do realizacji wynosi 50% wartości brutto umowy, o którym mowa w § 5 ust. 1.</w:t>
      </w:r>
    </w:p>
    <w:p w14:paraId="373A3AA3" w14:textId="77777777" w:rsidR="00EB3152" w:rsidRDefault="00EB3152" w:rsidP="00EB3152">
      <w:pPr>
        <w:pStyle w:val="western"/>
        <w:numPr>
          <w:ilvl w:val="0"/>
          <w:numId w:val="116"/>
        </w:numPr>
        <w:tabs>
          <w:tab w:val="left" w:pos="0"/>
        </w:tabs>
        <w:suppressAutoHyphens w:val="0"/>
        <w:spacing w:before="0" w:after="0" w:line="360" w:lineRule="auto"/>
        <w:jc w:val="both"/>
        <w:rPr>
          <w:rFonts w:ascii="Georgia" w:hAnsi="Georgia" w:cs="Georgia"/>
          <w:sz w:val="20"/>
          <w:szCs w:val="20"/>
        </w:rPr>
      </w:pPr>
      <w:r w:rsidRPr="000421D4">
        <w:rPr>
          <w:rFonts w:ascii="Georgia" w:hAnsi="Georgia" w:cs="Georgia"/>
          <w:sz w:val="20"/>
          <w:szCs w:val="20"/>
        </w:rPr>
        <w:t>W sytuacji, gdy przed wygaśnięciem niniejszej umowy niektóre z pozycji asortymentowych zostaną już w całości zrealizowane, a na pozostałe nie będzie zapotrzebowania i Zamawiający nie będzie mógł zakupić ich w całości, Zamawiający ma prawo dokonywać dalszych zakupów asortymentu z pozycji już zrealizowanych do wysokości kwoty oszczędzonej z powodu niewyczerpania zamówienia na pozostały asortyment, nie przekraczając wartości pakietu.</w:t>
      </w:r>
    </w:p>
    <w:p w14:paraId="4FE84127" w14:textId="77777777" w:rsidR="00EB3152" w:rsidRPr="000421D4" w:rsidRDefault="00EB3152" w:rsidP="00EB3152">
      <w:pPr>
        <w:pStyle w:val="western"/>
        <w:numPr>
          <w:ilvl w:val="0"/>
          <w:numId w:val="116"/>
        </w:numPr>
        <w:tabs>
          <w:tab w:val="left" w:pos="0"/>
        </w:tabs>
        <w:suppressAutoHyphens w:val="0"/>
        <w:spacing w:before="0" w:after="0" w:line="360" w:lineRule="auto"/>
        <w:jc w:val="both"/>
        <w:rPr>
          <w:rFonts w:ascii="Georgia" w:hAnsi="Georgia" w:cs="Georgia"/>
          <w:sz w:val="20"/>
          <w:szCs w:val="20"/>
        </w:rPr>
      </w:pPr>
      <w:r w:rsidRPr="000421D4">
        <w:rPr>
          <w:rFonts w:ascii="Georgia" w:hAnsi="Georgia" w:cs="Georgia"/>
          <w:sz w:val="20"/>
          <w:szCs w:val="20"/>
        </w:rPr>
        <w:t>Osobą realizującą umowę jest:</w:t>
      </w:r>
    </w:p>
    <w:p w14:paraId="1C186005" w14:textId="77777777" w:rsidR="00EB3152" w:rsidRPr="00C3092B" w:rsidRDefault="00EB3152" w:rsidP="00EB3152">
      <w:pPr>
        <w:pStyle w:val="western"/>
        <w:numPr>
          <w:ilvl w:val="1"/>
          <w:numId w:val="116"/>
        </w:numPr>
        <w:tabs>
          <w:tab w:val="clear" w:pos="720"/>
          <w:tab w:val="num" w:pos="0"/>
          <w:tab w:val="left" w:pos="426"/>
        </w:tabs>
        <w:suppressAutoHyphens w:val="0"/>
        <w:spacing w:before="0" w:after="0" w:line="360" w:lineRule="auto"/>
        <w:jc w:val="both"/>
        <w:rPr>
          <w:rFonts w:ascii="Georgia" w:hAnsi="Georgia" w:cs="Georgia"/>
          <w:iCs/>
          <w:sz w:val="20"/>
          <w:szCs w:val="20"/>
        </w:rPr>
      </w:pPr>
      <w:r w:rsidRPr="00C3092B">
        <w:rPr>
          <w:rFonts w:ascii="Georgia" w:hAnsi="Georgia" w:cs="Georgia"/>
          <w:i/>
          <w:sz w:val="20"/>
          <w:szCs w:val="20"/>
        </w:rPr>
        <w:t xml:space="preserve"> </w:t>
      </w:r>
      <w:r w:rsidRPr="00C3092B">
        <w:rPr>
          <w:rFonts w:ascii="Georgia" w:hAnsi="Georgia" w:cs="Georgia"/>
          <w:iCs/>
          <w:sz w:val="20"/>
          <w:szCs w:val="20"/>
        </w:rPr>
        <w:t xml:space="preserve">ze strony Zamawiającego Kierownik Apteki </w:t>
      </w:r>
      <w:r>
        <w:rPr>
          <w:rFonts w:ascii="Georgia" w:hAnsi="Georgia" w:cs="Georgia"/>
          <w:iCs/>
          <w:sz w:val="20"/>
          <w:szCs w:val="20"/>
        </w:rPr>
        <w:t xml:space="preserve">Szpitalnej </w:t>
      </w:r>
      <w:r w:rsidRPr="00C3092B">
        <w:rPr>
          <w:rFonts w:ascii="Georgia" w:hAnsi="Georgia" w:cs="Georgia"/>
          <w:iCs/>
          <w:sz w:val="20"/>
          <w:szCs w:val="20"/>
        </w:rPr>
        <w:t>ZZOZ w Wadowicach lub osoba przez niego upoważniona (</w:t>
      </w:r>
      <w:hyperlink r:id="rId42" w:history="1">
        <w:r w:rsidRPr="00C3092B">
          <w:rPr>
            <w:rStyle w:val="Hipercze"/>
            <w:rFonts w:ascii="Georgia" w:hAnsi="Georgia" w:cs="Georgia"/>
            <w:iCs/>
            <w:sz w:val="20"/>
            <w:szCs w:val="20"/>
          </w:rPr>
          <w:t>apteka@zzozwadowice.pl</w:t>
        </w:r>
      </w:hyperlink>
      <w:r w:rsidRPr="00C3092B">
        <w:rPr>
          <w:rFonts w:ascii="Georgia" w:hAnsi="Georgia" w:cs="Georgia"/>
          <w:iCs/>
          <w:sz w:val="20"/>
          <w:szCs w:val="20"/>
        </w:rPr>
        <w:t>)</w:t>
      </w:r>
    </w:p>
    <w:p w14:paraId="6E28540A" w14:textId="77777777" w:rsidR="00EB3152" w:rsidRDefault="00EB3152" w:rsidP="00EB3152">
      <w:pPr>
        <w:pStyle w:val="western"/>
        <w:numPr>
          <w:ilvl w:val="1"/>
          <w:numId w:val="116"/>
        </w:numPr>
        <w:tabs>
          <w:tab w:val="clear" w:pos="720"/>
          <w:tab w:val="left" w:pos="0"/>
          <w:tab w:val="num" w:pos="142"/>
          <w:tab w:val="left" w:pos="426"/>
        </w:tabs>
        <w:suppressAutoHyphens w:val="0"/>
        <w:spacing w:before="0" w:after="0" w:line="360" w:lineRule="auto"/>
        <w:jc w:val="both"/>
        <w:rPr>
          <w:rFonts w:ascii="Georgia" w:hAnsi="Georgia" w:cs="Georgia"/>
          <w:sz w:val="20"/>
          <w:szCs w:val="20"/>
        </w:rPr>
      </w:pPr>
      <w:r>
        <w:rPr>
          <w:rFonts w:ascii="Georgia" w:hAnsi="Georgia" w:cs="Georgia"/>
          <w:sz w:val="20"/>
          <w:szCs w:val="20"/>
        </w:rPr>
        <w:t>ze strony Dostawcy Pani/Pan ………………………. lub osoba przez nią/niego upoważniona.</w:t>
      </w:r>
    </w:p>
    <w:p w14:paraId="1C2CF4A1" w14:textId="77777777" w:rsidR="00EB3152" w:rsidRDefault="00EB3152" w:rsidP="00EB3152">
      <w:pPr>
        <w:pStyle w:val="western"/>
        <w:spacing w:before="0" w:after="0" w:line="360" w:lineRule="auto"/>
        <w:jc w:val="center"/>
        <w:rPr>
          <w:rFonts w:ascii="Georgia" w:hAnsi="Georgia" w:cs="Georgia"/>
          <w:b/>
          <w:bCs/>
          <w:sz w:val="20"/>
          <w:szCs w:val="20"/>
        </w:rPr>
      </w:pPr>
      <w:r>
        <w:rPr>
          <w:rFonts w:ascii="Georgia" w:hAnsi="Georgia" w:cs="Georgia"/>
          <w:b/>
          <w:bCs/>
          <w:sz w:val="20"/>
          <w:szCs w:val="20"/>
        </w:rPr>
        <w:t>§ 2</w:t>
      </w:r>
    </w:p>
    <w:p w14:paraId="03B174AC" w14:textId="77777777" w:rsidR="00EB3152" w:rsidRDefault="00EB3152" w:rsidP="00EB3152">
      <w:pPr>
        <w:pStyle w:val="western"/>
        <w:numPr>
          <w:ilvl w:val="0"/>
          <w:numId w:val="105"/>
        </w:numPr>
        <w:tabs>
          <w:tab w:val="clear" w:pos="360"/>
          <w:tab w:val="num" w:pos="1070"/>
        </w:tabs>
        <w:suppressAutoHyphens w:val="0"/>
        <w:spacing w:before="0" w:after="0" w:line="360" w:lineRule="auto"/>
        <w:jc w:val="both"/>
        <w:rPr>
          <w:rFonts w:ascii="Georgia" w:hAnsi="Georgia" w:cs="Georgia"/>
          <w:sz w:val="20"/>
          <w:szCs w:val="20"/>
        </w:rPr>
      </w:pPr>
      <w:r>
        <w:rPr>
          <w:rFonts w:ascii="Georgia" w:hAnsi="Georgia" w:cs="Georgia"/>
          <w:sz w:val="20"/>
          <w:szCs w:val="20"/>
        </w:rPr>
        <w:t>Dostawca zobowiązuje się do:</w:t>
      </w:r>
    </w:p>
    <w:p w14:paraId="49D59618" w14:textId="77777777" w:rsidR="00EB3152" w:rsidRPr="00267DB4" w:rsidRDefault="00EB3152" w:rsidP="00EB3152">
      <w:pPr>
        <w:pStyle w:val="lista-western"/>
        <w:numPr>
          <w:ilvl w:val="1"/>
          <w:numId w:val="105"/>
        </w:numPr>
        <w:spacing w:before="0" w:beforeAutospacing="0" w:after="0" w:line="360" w:lineRule="auto"/>
        <w:ind w:left="426" w:hanging="360"/>
        <w:jc w:val="both"/>
        <w:rPr>
          <w:sz w:val="20"/>
          <w:szCs w:val="20"/>
        </w:rPr>
      </w:pPr>
      <w:r>
        <w:rPr>
          <w:sz w:val="20"/>
          <w:szCs w:val="20"/>
        </w:rPr>
        <w:t xml:space="preserve">dostarczenia asortymentu wraz z jego rozładunkiem w terminie i ilości uzgodnionej z osobą określoną w § 1 ust. 4 pkt. 4.1. </w:t>
      </w:r>
      <w:r w:rsidRPr="0002155D">
        <w:rPr>
          <w:sz w:val="20"/>
          <w:szCs w:val="20"/>
        </w:rPr>
        <w:t>w ciągu</w:t>
      </w:r>
      <w:r w:rsidRPr="00AF4A9F">
        <w:rPr>
          <w:b/>
          <w:bCs/>
          <w:sz w:val="20"/>
          <w:szCs w:val="20"/>
        </w:rPr>
        <w:t xml:space="preserve"> 7</w:t>
      </w:r>
      <w:r>
        <w:rPr>
          <w:b/>
          <w:bCs/>
          <w:sz w:val="20"/>
          <w:szCs w:val="20"/>
        </w:rPr>
        <w:t>2</w:t>
      </w:r>
      <w:r w:rsidRPr="00AF4A9F">
        <w:rPr>
          <w:b/>
          <w:sz w:val="20"/>
          <w:szCs w:val="20"/>
        </w:rPr>
        <w:t xml:space="preserve"> </w:t>
      </w:r>
      <w:r w:rsidRPr="00095E41">
        <w:rPr>
          <w:b/>
          <w:sz w:val="20"/>
          <w:szCs w:val="20"/>
        </w:rPr>
        <w:t>godzin</w:t>
      </w:r>
      <w:r>
        <w:rPr>
          <w:sz w:val="20"/>
          <w:szCs w:val="20"/>
        </w:rPr>
        <w:t xml:space="preserve">, od daty złożenia zamówienia na własny koszt i ryzyko do siedziby Zamawiającego - </w:t>
      </w:r>
      <w:proofErr w:type="spellStart"/>
      <w:r>
        <w:rPr>
          <w:sz w:val="20"/>
          <w:szCs w:val="20"/>
        </w:rPr>
        <w:t>loco</w:t>
      </w:r>
      <w:proofErr w:type="spellEnd"/>
      <w:r>
        <w:rPr>
          <w:sz w:val="20"/>
          <w:szCs w:val="20"/>
        </w:rPr>
        <w:t xml:space="preserve"> magazyn apteki </w:t>
      </w:r>
      <w:r w:rsidRPr="00FA3ED5">
        <w:rPr>
          <w:sz w:val="20"/>
          <w:szCs w:val="20"/>
        </w:rPr>
        <w:t xml:space="preserve">(ul. Karmelicka </w:t>
      </w:r>
      <w:r>
        <w:rPr>
          <w:sz w:val="20"/>
          <w:szCs w:val="20"/>
        </w:rPr>
        <w:t>7</w:t>
      </w:r>
      <w:r w:rsidRPr="00FA3ED5">
        <w:rPr>
          <w:sz w:val="20"/>
          <w:szCs w:val="20"/>
        </w:rPr>
        <w:t xml:space="preserve"> w Wadowicach), w godz. od 7:30 do 14:00. Przez </w:t>
      </w:r>
      <w:r w:rsidRPr="00267DB4">
        <w:rPr>
          <w:sz w:val="20"/>
          <w:szCs w:val="20"/>
        </w:rPr>
        <w:t>rozładunek, o którym mowa w zdaniu poprzednim, należy rozumieć wniesienie i ułożenie asortymentu w miejscu wskazanym przez pracownika apteki.</w:t>
      </w:r>
    </w:p>
    <w:p w14:paraId="21EBE59F" w14:textId="1BEBA69A" w:rsidR="00EB3152" w:rsidRPr="00267DB4" w:rsidRDefault="00EB3152" w:rsidP="00EB3152">
      <w:pPr>
        <w:pStyle w:val="lista-western"/>
        <w:numPr>
          <w:ilvl w:val="1"/>
          <w:numId w:val="105"/>
        </w:numPr>
        <w:spacing w:before="0" w:beforeAutospacing="0" w:after="0" w:line="360" w:lineRule="auto"/>
        <w:ind w:left="426" w:hanging="360"/>
        <w:jc w:val="both"/>
        <w:rPr>
          <w:sz w:val="20"/>
          <w:szCs w:val="20"/>
        </w:rPr>
      </w:pPr>
      <w:r w:rsidRPr="00267DB4">
        <w:rPr>
          <w:w w:val="99"/>
          <w:sz w:val="20"/>
          <w:szCs w:val="20"/>
        </w:rPr>
        <w:t>dołą</w:t>
      </w:r>
      <w:r w:rsidRPr="00267DB4">
        <w:rPr>
          <w:spacing w:val="1"/>
          <w:w w:val="99"/>
          <w:sz w:val="20"/>
          <w:szCs w:val="20"/>
        </w:rPr>
        <w:t>c</w:t>
      </w:r>
      <w:r w:rsidRPr="00267DB4">
        <w:rPr>
          <w:w w:val="99"/>
          <w:sz w:val="20"/>
          <w:szCs w:val="20"/>
        </w:rPr>
        <w:t>zen</w:t>
      </w:r>
      <w:r w:rsidRPr="00267DB4">
        <w:rPr>
          <w:spacing w:val="-1"/>
          <w:w w:val="99"/>
          <w:sz w:val="20"/>
          <w:szCs w:val="20"/>
        </w:rPr>
        <w:t>i</w:t>
      </w:r>
      <w:r w:rsidRPr="00267DB4">
        <w:rPr>
          <w:w w:val="99"/>
          <w:sz w:val="20"/>
          <w:szCs w:val="20"/>
        </w:rPr>
        <w:t>a</w:t>
      </w:r>
      <w:r w:rsidRPr="00267DB4">
        <w:rPr>
          <w:spacing w:val="7"/>
          <w:sz w:val="20"/>
          <w:szCs w:val="20"/>
        </w:rPr>
        <w:t xml:space="preserve"> </w:t>
      </w:r>
      <w:r w:rsidRPr="00267DB4">
        <w:rPr>
          <w:w w:val="99"/>
          <w:sz w:val="20"/>
          <w:szCs w:val="20"/>
        </w:rPr>
        <w:t xml:space="preserve">do </w:t>
      </w:r>
      <w:r w:rsidRPr="00267DB4">
        <w:rPr>
          <w:spacing w:val="-2"/>
          <w:w w:val="99"/>
          <w:sz w:val="20"/>
          <w:szCs w:val="20"/>
        </w:rPr>
        <w:t>k</w:t>
      </w:r>
      <w:r w:rsidRPr="00267DB4">
        <w:rPr>
          <w:w w:val="99"/>
          <w:sz w:val="20"/>
          <w:szCs w:val="20"/>
        </w:rPr>
        <w:t>ażd</w:t>
      </w:r>
      <w:r w:rsidRPr="00267DB4">
        <w:rPr>
          <w:spacing w:val="-1"/>
          <w:w w:val="99"/>
          <w:sz w:val="20"/>
          <w:szCs w:val="20"/>
        </w:rPr>
        <w:t>e</w:t>
      </w:r>
      <w:r w:rsidRPr="00267DB4">
        <w:rPr>
          <w:w w:val="99"/>
          <w:sz w:val="20"/>
          <w:szCs w:val="20"/>
        </w:rPr>
        <w:t>j</w:t>
      </w:r>
      <w:r w:rsidRPr="00267DB4">
        <w:rPr>
          <w:spacing w:val="3"/>
          <w:sz w:val="20"/>
          <w:szCs w:val="20"/>
        </w:rPr>
        <w:t xml:space="preserve"> </w:t>
      </w:r>
      <w:r w:rsidRPr="00267DB4">
        <w:rPr>
          <w:w w:val="99"/>
          <w:sz w:val="20"/>
          <w:szCs w:val="20"/>
        </w:rPr>
        <w:t>do</w:t>
      </w:r>
      <w:r w:rsidRPr="00267DB4">
        <w:rPr>
          <w:spacing w:val="-1"/>
          <w:w w:val="99"/>
          <w:sz w:val="20"/>
          <w:szCs w:val="20"/>
        </w:rPr>
        <w:t>s</w:t>
      </w:r>
      <w:r w:rsidRPr="00267DB4">
        <w:rPr>
          <w:w w:val="99"/>
          <w:sz w:val="20"/>
          <w:szCs w:val="20"/>
        </w:rPr>
        <w:t>tawy</w:t>
      </w:r>
      <w:r w:rsidRPr="00267DB4">
        <w:rPr>
          <w:spacing w:val="4"/>
          <w:sz w:val="20"/>
          <w:szCs w:val="20"/>
        </w:rPr>
        <w:t xml:space="preserve"> </w:t>
      </w:r>
      <w:r w:rsidRPr="00267DB4">
        <w:rPr>
          <w:spacing w:val="-1"/>
          <w:w w:val="99"/>
          <w:sz w:val="20"/>
          <w:szCs w:val="20"/>
        </w:rPr>
        <w:t>spec</w:t>
      </w:r>
      <w:r w:rsidRPr="00267DB4">
        <w:rPr>
          <w:w w:val="99"/>
          <w:sz w:val="20"/>
          <w:szCs w:val="20"/>
        </w:rPr>
        <w:t>y</w:t>
      </w:r>
      <w:r w:rsidRPr="00267DB4">
        <w:rPr>
          <w:spacing w:val="2"/>
          <w:w w:val="99"/>
          <w:sz w:val="20"/>
          <w:szCs w:val="20"/>
        </w:rPr>
        <w:t>f</w:t>
      </w:r>
      <w:r w:rsidRPr="00267DB4">
        <w:rPr>
          <w:spacing w:val="-1"/>
          <w:w w:val="99"/>
          <w:sz w:val="20"/>
          <w:szCs w:val="20"/>
        </w:rPr>
        <w:t>i</w:t>
      </w:r>
      <w:r w:rsidRPr="00267DB4">
        <w:rPr>
          <w:spacing w:val="-2"/>
          <w:w w:val="99"/>
          <w:sz w:val="20"/>
          <w:szCs w:val="20"/>
        </w:rPr>
        <w:t>k</w:t>
      </w:r>
      <w:r w:rsidRPr="00267DB4">
        <w:rPr>
          <w:w w:val="99"/>
          <w:sz w:val="20"/>
          <w:szCs w:val="20"/>
        </w:rPr>
        <w:t>a</w:t>
      </w:r>
      <w:r w:rsidRPr="00267DB4">
        <w:rPr>
          <w:spacing w:val="3"/>
          <w:w w:val="99"/>
          <w:sz w:val="20"/>
          <w:szCs w:val="20"/>
        </w:rPr>
        <w:t>c</w:t>
      </w:r>
      <w:r w:rsidRPr="00267DB4">
        <w:rPr>
          <w:w w:val="99"/>
          <w:sz w:val="20"/>
          <w:szCs w:val="20"/>
        </w:rPr>
        <w:t>ji</w:t>
      </w:r>
      <w:r w:rsidRPr="00267DB4">
        <w:rPr>
          <w:spacing w:val="8"/>
          <w:sz w:val="20"/>
          <w:szCs w:val="20"/>
        </w:rPr>
        <w:t xml:space="preserve"> </w:t>
      </w:r>
      <w:r w:rsidRPr="00267DB4">
        <w:rPr>
          <w:w w:val="99"/>
          <w:sz w:val="20"/>
          <w:szCs w:val="20"/>
        </w:rPr>
        <w:t>-</w:t>
      </w:r>
      <w:r w:rsidRPr="00267DB4">
        <w:rPr>
          <w:spacing w:val="4"/>
          <w:sz w:val="20"/>
          <w:szCs w:val="20"/>
        </w:rPr>
        <w:t xml:space="preserve"> </w:t>
      </w:r>
      <w:r w:rsidRPr="00267DB4">
        <w:rPr>
          <w:spacing w:val="-1"/>
          <w:w w:val="99"/>
          <w:sz w:val="20"/>
          <w:szCs w:val="20"/>
        </w:rPr>
        <w:t>fak</w:t>
      </w:r>
      <w:r w:rsidRPr="00267DB4">
        <w:rPr>
          <w:w w:val="99"/>
          <w:sz w:val="20"/>
          <w:szCs w:val="20"/>
        </w:rPr>
        <w:t>tury</w:t>
      </w:r>
      <w:r w:rsidRPr="00267DB4">
        <w:rPr>
          <w:spacing w:val="4"/>
          <w:sz w:val="20"/>
          <w:szCs w:val="20"/>
        </w:rPr>
        <w:t xml:space="preserve"> </w:t>
      </w:r>
      <w:r w:rsidRPr="00267DB4">
        <w:rPr>
          <w:spacing w:val="-1"/>
          <w:w w:val="99"/>
          <w:sz w:val="20"/>
          <w:szCs w:val="20"/>
        </w:rPr>
        <w:t>V</w:t>
      </w:r>
      <w:r w:rsidRPr="00267DB4">
        <w:rPr>
          <w:w w:val="99"/>
          <w:sz w:val="20"/>
          <w:szCs w:val="20"/>
        </w:rPr>
        <w:t>AT</w:t>
      </w:r>
      <w:r w:rsidRPr="00267DB4">
        <w:rPr>
          <w:spacing w:val="3"/>
          <w:sz w:val="20"/>
          <w:szCs w:val="20"/>
        </w:rPr>
        <w:t xml:space="preserve"> </w:t>
      </w:r>
      <w:r w:rsidRPr="00267DB4">
        <w:rPr>
          <w:w w:val="99"/>
          <w:sz w:val="20"/>
          <w:szCs w:val="20"/>
        </w:rPr>
        <w:t>z</w:t>
      </w:r>
      <w:r w:rsidRPr="00267DB4">
        <w:rPr>
          <w:spacing w:val="4"/>
          <w:sz w:val="20"/>
          <w:szCs w:val="20"/>
        </w:rPr>
        <w:t xml:space="preserve"> </w:t>
      </w:r>
      <w:r w:rsidRPr="00267DB4">
        <w:rPr>
          <w:spacing w:val="-1"/>
          <w:w w:val="99"/>
          <w:sz w:val="20"/>
          <w:szCs w:val="20"/>
        </w:rPr>
        <w:t>wys</w:t>
      </w:r>
      <w:r w:rsidRPr="00267DB4">
        <w:rPr>
          <w:w w:val="99"/>
          <w:sz w:val="20"/>
          <w:szCs w:val="20"/>
        </w:rPr>
        <w:t>zczegó</w:t>
      </w:r>
      <w:r w:rsidRPr="00267DB4">
        <w:rPr>
          <w:spacing w:val="3"/>
          <w:w w:val="99"/>
          <w:sz w:val="20"/>
          <w:szCs w:val="20"/>
        </w:rPr>
        <w:t>l</w:t>
      </w:r>
      <w:r w:rsidRPr="00267DB4">
        <w:rPr>
          <w:w w:val="99"/>
          <w:sz w:val="20"/>
          <w:szCs w:val="20"/>
        </w:rPr>
        <w:t>n</w:t>
      </w:r>
      <w:r w:rsidRPr="00267DB4">
        <w:rPr>
          <w:spacing w:val="-1"/>
          <w:w w:val="99"/>
          <w:sz w:val="20"/>
          <w:szCs w:val="20"/>
        </w:rPr>
        <w:t>ie</w:t>
      </w:r>
      <w:r w:rsidRPr="00267DB4">
        <w:rPr>
          <w:spacing w:val="1"/>
          <w:w w:val="99"/>
          <w:sz w:val="20"/>
          <w:szCs w:val="20"/>
        </w:rPr>
        <w:t>n</w:t>
      </w:r>
      <w:r w:rsidRPr="00267DB4">
        <w:rPr>
          <w:spacing w:val="-1"/>
          <w:w w:val="99"/>
          <w:sz w:val="20"/>
          <w:szCs w:val="20"/>
        </w:rPr>
        <w:t>ie</w:t>
      </w:r>
      <w:r w:rsidRPr="00267DB4">
        <w:rPr>
          <w:w w:val="99"/>
          <w:sz w:val="20"/>
          <w:szCs w:val="20"/>
        </w:rPr>
        <w:t>m</w:t>
      </w:r>
      <w:r w:rsidRPr="00267DB4">
        <w:rPr>
          <w:spacing w:val="3"/>
          <w:sz w:val="20"/>
          <w:szCs w:val="20"/>
        </w:rPr>
        <w:t xml:space="preserve"> </w:t>
      </w:r>
      <w:r w:rsidRPr="00267DB4">
        <w:rPr>
          <w:spacing w:val="-1"/>
          <w:w w:val="99"/>
          <w:sz w:val="20"/>
          <w:szCs w:val="20"/>
        </w:rPr>
        <w:t>i</w:t>
      </w:r>
      <w:r w:rsidRPr="00267DB4">
        <w:rPr>
          <w:w w:val="99"/>
          <w:sz w:val="20"/>
          <w:szCs w:val="20"/>
        </w:rPr>
        <w:t>lo</w:t>
      </w:r>
      <w:r w:rsidRPr="00267DB4">
        <w:rPr>
          <w:spacing w:val="-1"/>
          <w:w w:val="99"/>
          <w:sz w:val="20"/>
          <w:szCs w:val="20"/>
        </w:rPr>
        <w:t>ś</w:t>
      </w:r>
      <w:r w:rsidRPr="00267DB4">
        <w:rPr>
          <w:w w:val="99"/>
          <w:sz w:val="20"/>
          <w:szCs w:val="20"/>
        </w:rPr>
        <w:t>c</w:t>
      </w:r>
      <w:r w:rsidRPr="00267DB4">
        <w:rPr>
          <w:spacing w:val="1"/>
          <w:w w:val="99"/>
          <w:sz w:val="20"/>
          <w:szCs w:val="20"/>
        </w:rPr>
        <w:t>i</w:t>
      </w:r>
      <w:r w:rsidRPr="00267DB4">
        <w:rPr>
          <w:w w:val="99"/>
          <w:sz w:val="20"/>
          <w:szCs w:val="20"/>
        </w:rPr>
        <w:t>,</w:t>
      </w:r>
      <w:r w:rsidRPr="00267DB4">
        <w:rPr>
          <w:spacing w:val="3"/>
          <w:sz w:val="20"/>
          <w:szCs w:val="20"/>
        </w:rPr>
        <w:t xml:space="preserve"> </w:t>
      </w:r>
      <w:r w:rsidRPr="00267DB4">
        <w:rPr>
          <w:w w:val="99"/>
          <w:sz w:val="20"/>
          <w:szCs w:val="20"/>
        </w:rPr>
        <w:t>asort</w:t>
      </w:r>
      <w:r w:rsidRPr="00267DB4">
        <w:rPr>
          <w:spacing w:val="-1"/>
          <w:w w:val="99"/>
          <w:sz w:val="20"/>
          <w:szCs w:val="20"/>
        </w:rPr>
        <w:t>ymen</w:t>
      </w:r>
      <w:r w:rsidRPr="00267DB4">
        <w:rPr>
          <w:spacing w:val="2"/>
          <w:w w:val="99"/>
          <w:sz w:val="20"/>
          <w:szCs w:val="20"/>
        </w:rPr>
        <w:t>t</w:t>
      </w:r>
      <w:r w:rsidRPr="00267DB4">
        <w:rPr>
          <w:w w:val="99"/>
          <w:sz w:val="20"/>
          <w:szCs w:val="20"/>
        </w:rPr>
        <w:t>u,</w:t>
      </w:r>
      <w:r w:rsidRPr="00267DB4">
        <w:rPr>
          <w:spacing w:val="3"/>
          <w:sz w:val="20"/>
          <w:szCs w:val="20"/>
        </w:rPr>
        <w:t xml:space="preserve"> </w:t>
      </w:r>
      <w:r w:rsidRPr="00267DB4">
        <w:rPr>
          <w:w w:val="99"/>
          <w:sz w:val="20"/>
          <w:szCs w:val="20"/>
        </w:rPr>
        <w:t>da</w:t>
      </w:r>
      <w:r w:rsidRPr="00267DB4">
        <w:rPr>
          <w:spacing w:val="1"/>
          <w:w w:val="99"/>
          <w:sz w:val="20"/>
          <w:szCs w:val="20"/>
        </w:rPr>
        <w:t>t</w:t>
      </w:r>
      <w:r w:rsidRPr="00267DB4">
        <w:rPr>
          <w:w w:val="99"/>
          <w:sz w:val="20"/>
          <w:szCs w:val="20"/>
        </w:rPr>
        <w:t>y</w:t>
      </w:r>
      <w:r w:rsidRPr="00267DB4">
        <w:rPr>
          <w:spacing w:val="4"/>
          <w:sz w:val="20"/>
          <w:szCs w:val="20"/>
        </w:rPr>
        <w:t xml:space="preserve"> </w:t>
      </w:r>
      <w:r w:rsidRPr="00267DB4">
        <w:rPr>
          <w:spacing w:val="-1"/>
          <w:w w:val="99"/>
          <w:sz w:val="20"/>
          <w:szCs w:val="20"/>
        </w:rPr>
        <w:t>ważn</w:t>
      </w:r>
      <w:r w:rsidRPr="00267DB4">
        <w:rPr>
          <w:w w:val="99"/>
          <w:sz w:val="20"/>
          <w:szCs w:val="20"/>
        </w:rPr>
        <w:t>o</w:t>
      </w:r>
      <w:r w:rsidRPr="00267DB4">
        <w:rPr>
          <w:spacing w:val="-1"/>
          <w:w w:val="99"/>
          <w:sz w:val="20"/>
          <w:szCs w:val="20"/>
        </w:rPr>
        <w:t>ś</w:t>
      </w:r>
      <w:r w:rsidRPr="00267DB4">
        <w:rPr>
          <w:w w:val="99"/>
          <w:sz w:val="20"/>
          <w:szCs w:val="20"/>
        </w:rPr>
        <w:t>ci</w:t>
      </w:r>
      <w:r w:rsidRPr="00267DB4">
        <w:rPr>
          <w:spacing w:val="3"/>
          <w:sz w:val="20"/>
          <w:szCs w:val="20"/>
        </w:rPr>
        <w:t xml:space="preserve"> </w:t>
      </w:r>
      <w:r w:rsidRPr="00267DB4">
        <w:rPr>
          <w:w w:val="99"/>
          <w:sz w:val="20"/>
          <w:szCs w:val="20"/>
        </w:rPr>
        <w:t>oraz numeru</w:t>
      </w:r>
      <w:r w:rsidRPr="00267DB4">
        <w:rPr>
          <w:sz w:val="20"/>
          <w:szCs w:val="20"/>
        </w:rPr>
        <w:t xml:space="preserve"> </w:t>
      </w:r>
      <w:r w:rsidRPr="00267DB4">
        <w:rPr>
          <w:spacing w:val="-1"/>
          <w:w w:val="99"/>
          <w:sz w:val="20"/>
          <w:szCs w:val="20"/>
        </w:rPr>
        <w:t>ser</w:t>
      </w:r>
      <w:r w:rsidRPr="00267DB4">
        <w:rPr>
          <w:spacing w:val="1"/>
          <w:w w:val="99"/>
          <w:sz w:val="20"/>
          <w:szCs w:val="20"/>
        </w:rPr>
        <w:t>i</w:t>
      </w:r>
      <w:r w:rsidRPr="00267DB4">
        <w:rPr>
          <w:spacing w:val="-1"/>
          <w:w w:val="99"/>
          <w:sz w:val="20"/>
          <w:szCs w:val="20"/>
        </w:rPr>
        <w:t>i</w:t>
      </w:r>
      <w:r w:rsidRPr="00267DB4">
        <w:rPr>
          <w:w w:val="99"/>
          <w:sz w:val="20"/>
          <w:szCs w:val="20"/>
        </w:rPr>
        <w:t>.</w:t>
      </w:r>
      <w:r w:rsidRPr="00267DB4">
        <w:rPr>
          <w:sz w:val="20"/>
          <w:szCs w:val="20"/>
        </w:rPr>
        <w:t xml:space="preserve"> </w:t>
      </w:r>
      <w:r w:rsidRPr="00267DB4">
        <w:rPr>
          <w:spacing w:val="-17"/>
          <w:sz w:val="20"/>
          <w:szCs w:val="20"/>
        </w:rPr>
        <w:t xml:space="preserve"> </w:t>
      </w:r>
      <w:r w:rsidRPr="00267DB4">
        <w:rPr>
          <w:w w:val="99"/>
          <w:sz w:val="20"/>
          <w:szCs w:val="20"/>
        </w:rPr>
        <w:t>(W</w:t>
      </w:r>
      <w:r w:rsidRPr="00267DB4">
        <w:rPr>
          <w:spacing w:val="-14"/>
          <w:sz w:val="20"/>
          <w:szCs w:val="20"/>
        </w:rPr>
        <w:t xml:space="preserve"> </w:t>
      </w:r>
      <w:r w:rsidRPr="00267DB4">
        <w:rPr>
          <w:spacing w:val="-2"/>
          <w:w w:val="99"/>
          <w:sz w:val="20"/>
          <w:szCs w:val="20"/>
        </w:rPr>
        <w:t>p</w:t>
      </w:r>
      <w:r w:rsidRPr="00267DB4">
        <w:rPr>
          <w:w w:val="99"/>
          <w:sz w:val="20"/>
          <w:szCs w:val="20"/>
        </w:rPr>
        <w:t>rzy</w:t>
      </w:r>
      <w:r w:rsidRPr="00267DB4">
        <w:rPr>
          <w:spacing w:val="-2"/>
          <w:w w:val="99"/>
          <w:sz w:val="20"/>
          <w:szCs w:val="20"/>
        </w:rPr>
        <w:t>p</w:t>
      </w:r>
      <w:r w:rsidRPr="00267DB4">
        <w:rPr>
          <w:w w:val="99"/>
          <w:sz w:val="20"/>
          <w:szCs w:val="20"/>
        </w:rPr>
        <w:t>a</w:t>
      </w:r>
      <w:r w:rsidRPr="00267DB4">
        <w:rPr>
          <w:spacing w:val="3"/>
          <w:w w:val="99"/>
          <w:sz w:val="20"/>
          <w:szCs w:val="20"/>
        </w:rPr>
        <w:t>d</w:t>
      </w:r>
      <w:r w:rsidRPr="00267DB4">
        <w:rPr>
          <w:spacing w:val="-2"/>
          <w:w w:val="99"/>
          <w:sz w:val="20"/>
          <w:szCs w:val="20"/>
        </w:rPr>
        <w:t>k</w:t>
      </w:r>
      <w:r w:rsidRPr="00267DB4">
        <w:rPr>
          <w:w w:val="99"/>
          <w:sz w:val="20"/>
          <w:szCs w:val="20"/>
        </w:rPr>
        <w:t>u</w:t>
      </w:r>
      <w:r w:rsidRPr="00267DB4">
        <w:rPr>
          <w:sz w:val="20"/>
          <w:szCs w:val="20"/>
        </w:rPr>
        <w:t xml:space="preserve"> </w:t>
      </w:r>
      <w:r w:rsidRPr="00267DB4">
        <w:rPr>
          <w:w w:val="99"/>
          <w:sz w:val="20"/>
          <w:szCs w:val="20"/>
        </w:rPr>
        <w:t>l</w:t>
      </w:r>
      <w:r w:rsidRPr="00267DB4">
        <w:rPr>
          <w:spacing w:val="1"/>
          <w:w w:val="99"/>
          <w:sz w:val="20"/>
          <w:szCs w:val="20"/>
        </w:rPr>
        <w:t>e</w:t>
      </w:r>
      <w:r w:rsidRPr="00267DB4">
        <w:rPr>
          <w:spacing w:val="-2"/>
          <w:w w:val="99"/>
          <w:sz w:val="20"/>
          <w:szCs w:val="20"/>
        </w:rPr>
        <w:t>k</w:t>
      </w:r>
      <w:r w:rsidRPr="00267DB4">
        <w:rPr>
          <w:w w:val="99"/>
          <w:sz w:val="20"/>
          <w:szCs w:val="20"/>
        </w:rPr>
        <w:t>u</w:t>
      </w:r>
      <w:r w:rsidRPr="00267DB4">
        <w:rPr>
          <w:spacing w:val="-18"/>
          <w:sz w:val="20"/>
          <w:szCs w:val="20"/>
        </w:rPr>
        <w:t xml:space="preserve"> </w:t>
      </w:r>
      <w:r w:rsidRPr="00267DB4">
        <w:rPr>
          <w:w w:val="99"/>
          <w:sz w:val="20"/>
          <w:szCs w:val="20"/>
        </w:rPr>
        <w:t>lub</w:t>
      </w:r>
      <w:r w:rsidRPr="00267DB4">
        <w:rPr>
          <w:spacing w:val="-17"/>
          <w:sz w:val="20"/>
          <w:szCs w:val="20"/>
        </w:rPr>
        <w:t xml:space="preserve"> </w:t>
      </w:r>
      <w:r w:rsidRPr="00267DB4">
        <w:rPr>
          <w:w w:val="99"/>
          <w:sz w:val="20"/>
          <w:szCs w:val="20"/>
        </w:rPr>
        <w:t>z</w:t>
      </w:r>
      <w:r w:rsidRPr="00267DB4">
        <w:rPr>
          <w:spacing w:val="3"/>
          <w:w w:val="99"/>
          <w:sz w:val="20"/>
          <w:szCs w:val="20"/>
        </w:rPr>
        <w:t>a</w:t>
      </w:r>
      <w:r w:rsidRPr="00267DB4">
        <w:rPr>
          <w:w w:val="99"/>
          <w:sz w:val="20"/>
          <w:szCs w:val="20"/>
        </w:rPr>
        <w:t>m</w:t>
      </w:r>
      <w:r w:rsidRPr="00267DB4">
        <w:rPr>
          <w:spacing w:val="-1"/>
          <w:w w:val="99"/>
          <w:sz w:val="20"/>
          <w:szCs w:val="20"/>
        </w:rPr>
        <w:t>i</w:t>
      </w:r>
      <w:r w:rsidRPr="00267DB4">
        <w:rPr>
          <w:spacing w:val="1"/>
          <w:w w:val="99"/>
          <w:sz w:val="20"/>
          <w:szCs w:val="20"/>
        </w:rPr>
        <w:t>e</w:t>
      </w:r>
      <w:r w:rsidRPr="00267DB4">
        <w:rPr>
          <w:w w:val="99"/>
          <w:sz w:val="20"/>
          <w:szCs w:val="20"/>
        </w:rPr>
        <w:t>nn</w:t>
      </w:r>
      <w:r w:rsidRPr="00267DB4">
        <w:rPr>
          <w:spacing w:val="1"/>
          <w:w w:val="99"/>
          <w:sz w:val="20"/>
          <w:szCs w:val="20"/>
        </w:rPr>
        <w:t>i</w:t>
      </w:r>
      <w:r w:rsidRPr="00267DB4">
        <w:rPr>
          <w:spacing w:val="-2"/>
          <w:w w:val="99"/>
          <w:sz w:val="20"/>
          <w:szCs w:val="20"/>
        </w:rPr>
        <w:t>k</w:t>
      </w:r>
      <w:r w:rsidRPr="00267DB4">
        <w:rPr>
          <w:w w:val="99"/>
          <w:sz w:val="20"/>
          <w:szCs w:val="20"/>
        </w:rPr>
        <w:t>a</w:t>
      </w:r>
      <w:r w:rsidRPr="00267DB4">
        <w:rPr>
          <w:spacing w:val="-15"/>
          <w:sz w:val="20"/>
          <w:szCs w:val="20"/>
        </w:rPr>
        <w:t xml:space="preserve"> </w:t>
      </w:r>
      <w:r w:rsidRPr="00267DB4">
        <w:rPr>
          <w:spacing w:val="-1"/>
          <w:w w:val="99"/>
          <w:sz w:val="20"/>
          <w:szCs w:val="20"/>
        </w:rPr>
        <w:t>s</w:t>
      </w:r>
      <w:r w:rsidRPr="00267DB4">
        <w:rPr>
          <w:spacing w:val="1"/>
          <w:w w:val="99"/>
          <w:sz w:val="20"/>
          <w:szCs w:val="20"/>
        </w:rPr>
        <w:t>p</w:t>
      </w:r>
      <w:r w:rsidRPr="00267DB4">
        <w:rPr>
          <w:w w:val="99"/>
          <w:sz w:val="20"/>
          <w:szCs w:val="20"/>
        </w:rPr>
        <w:t>rowa</w:t>
      </w:r>
      <w:r w:rsidRPr="00267DB4">
        <w:rPr>
          <w:spacing w:val="1"/>
          <w:w w:val="99"/>
          <w:sz w:val="20"/>
          <w:szCs w:val="20"/>
        </w:rPr>
        <w:t>d</w:t>
      </w:r>
      <w:r w:rsidRPr="00267DB4">
        <w:rPr>
          <w:w w:val="99"/>
          <w:sz w:val="20"/>
          <w:szCs w:val="20"/>
        </w:rPr>
        <w:t>zone</w:t>
      </w:r>
      <w:r w:rsidRPr="00267DB4">
        <w:rPr>
          <w:spacing w:val="-1"/>
          <w:w w:val="99"/>
          <w:sz w:val="20"/>
          <w:szCs w:val="20"/>
        </w:rPr>
        <w:t>g</w:t>
      </w:r>
      <w:r w:rsidRPr="00267DB4">
        <w:rPr>
          <w:w w:val="99"/>
          <w:sz w:val="20"/>
          <w:szCs w:val="20"/>
        </w:rPr>
        <w:t>o</w:t>
      </w:r>
      <w:r w:rsidRPr="00267DB4">
        <w:rPr>
          <w:spacing w:val="-15"/>
          <w:sz w:val="20"/>
          <w:szCs w:val="20"/>
        </w:rPr>
        <w:t xml:space="preserve"> </w:t>
      </w:r>
      <w:r w:rsidRPr="00267DB4">
        <w:rPr>
          <w:w w:val="99"/>
          <w:sz w:val="20"/>
          <w:szCs w:val="20"/>
        </w:rPr>
        <w:t>w</w:t>
      </w:r>
      <w:r w:rsidRPr="00267DB4">
        <w:rPr>
          <w:spacing w:val="-16"/>
          <w:sz w:val="20"/>
          <w:szCs w:val="20"/>
        </w:rPr>
        <w:t xml:space="preserve"> </w:t>
      </w:r>
      <w:r w:rsidRPr="00267DB4">
        <w:rPr>
          <w:w w:val="99"/>
          <w:sz w:val="20"/>
          <w:szCs w:val="20"/>
        </w:rPr>
        <w:t>try</w:t>
      </w:r>
      <w:r w:rsidRPr="00267DB4">
        <w:rPr>
          <w:spacing w:val="1"/>
          <w:w w:val="99"/>
          <w:sz w:val="20"/>
          <w:szCs w:val="20"/>
        </w:rPr>
        <w:t>b</w:t>
      </w:r>
      <w:r w:rsidRPr="00267DB4">
        <w:rPr>
          <w:spacing w:val="-1"/>
          <w:w w:val="99"/>
          <w:sz w:val="20"/>
          <w:szCs w:val="20"/>
        </w:rPr>
        <w:t>i</w:t>
      </w:r>
      <w:r w:rsidRPr="00267DB4">
        <w:rPr>
          <w:w w:val="99"/>
          <w:sz w:val="20"/>
          <w:szCs w:val="20"/>
        </w:rPr>
        <w:t>e</w:t>
      </w:r>
      <w:r w:rsidRPr="00267DB4">
        <w:rPr>
          <w:sz w:val="20"/>
          <w:szCs w:val="20"/>
        </w:rPr>
        <w:t xml:space="preserve"> </w:t>
      </w:r>
      <w:r w:rsidRPr="00267DB4">
        <w:rPr>
          <w:spacing w:val="-1"/>
          <w:w w:val="99"/>
          <w:sz w:val="20"/>
          <w:szCs w:val="20"/>
        </w:rPr>
        <w:t>i</w:t>
      </w:r>
      <w:r w:rsidRPr="00267DB4">
        <w:rPr>
          <w:spacing w:val="2"/>
          <w:w w:val="99"/>
          <w:sz w:val="20"/>
          <w:szCs w:val="20"/>
        </w:rPr>
        <w:t>m</w:t>
      </w:r>
      <w:r w:rsidRPr="00267DB4">
        <w:rPr>
          <w:spacing w:val="1"/>
          <w:w w:val="99"/>
          <w:sz w:val="20"/>
          <w:szCs w:val="20"/>
        </w:rPr>
        <w:t>p</w:t>
      </w:r>
      <w:r w:rsidRPr="00267DB4">
        <w:rPr>
          <w:w w:val="99"/>
          <w:sz w:val="20"/>
          <w:szCs w:val="20"/>
        </w:rPr>
        <w:t>ortu</w:t>
      </w:r>
      <w:r w:rsidRPr="00267DB4">
        <w:rPr>
          <w:spacing w:val="-18"/>
          <w:sz w:val="20"/>
          <w:szCs w:val="20"/>
        </w:rPr>
        <w:t xml:space="preserve"> </w:t>
      </w:r>
      <w:r w:rsidRPr="00267DB4">
        <w:rPr>
          <w:w w:val="99"/>
          <w:sz w:val="20"/>
          <w:szCs w:val="20"/>
        </w:rPr>
        <w:t>doc</w:t>
      </w:r>
      <w:r w:rsidRPr="00267DB4">
        <w:rPr>
          <w:spacing w:val="-1"/>
          <w:w w:val="99"/>
          <w:sz w:val="20"/>
          <w:szCs w:val="20"/>
        </w:rPr>
        <w:t>el</w:t>
      </w:r>
      <w:r w:rsidRPr="00267DB4">
        <w:rPr>
          <w:w w:val="99"/>
          <w:sz w:val="20"/>
          <w:szCs w:val="20"/>
        </w:rPr>
        <w:t>o</w:t>
      </w:r>
      <w:r w:rsidRPr="00267DB4">
        <w:rPr>
          <w:spacing w:val="-1"/>
          <w:w w:val="99"/>
          <w:sz w:val="20"/>
          <w:szCs w:val="20"/>
        </w:rPr>
        <w:t>weg</w:t>
      </w:r>
      <w:r w:rsidRPr="00267DB4">
        <w:rPr>
          <w:w w:val="99"/>
          <w:sz w:val="20"/>
          <w:szCs w:val="20"/>
        </w:rPr>
        <w:t>o</w:t>
      </w:r>
      <w:r w:rsidRPr="00267DB4">
        <w:rPr>
          <w:spacing w:val="-16"/>
          <w:sz w:val="20"/>
          <w:szCs w:val="20"/>
        </w:rPr>
        <w:t xml:space="preserve"> </w:t>
      </w:r>
      <w:r w:rsidRPr="00267DB4">
        <w:rPr>
          <w:w w:val="99"/>
          <w:sz w:val="20"/>
          <w:szCs w:val="20"/>
        </w:rPr>
        <w:t>lub z</w:t>
      </w:r>
      <w:r w:rsidRPr="00267DB4">
        <w:rPr>
          <w:spacing w:val="-1"/>
          <w:sz w:val="20"/>
          <w:szCs w:val="20"/>
        </w:rPr>
        <w:t xml:space="preserve"> </w:t>
      </w:r>
      <w:r w:rsidRPr="00267DB4">
        <w:rPr>
          <w:w w:val="99"/>
          <w:sz w:val="20"/>
          <w:szCs w:val="20"/>
        </w:rPr>
        <w:t>cza</w:t>
      </w:r>
      <w:r w:rsidRPr="00267DB4">
        <w:rPr>
          <w:spacing w:val="-1"/>
          <w:w w:val="99"/>
          <w:sz w:val="20"/>
          <w:szCs w:val="20"/>
        </w:rPr>
        <w:t>s</w:t>
      </w:r>
      <w:r w:rsidRPr="00267DB4">
        <w:rPr>
          <w:w w:val="99"/>
          <w:sz w:val="20"/>
          <w:szCs w:val="20"/>
        </w:rPr>
        <w:t>o</w:t>
      </w:r>
      <w:r w:rsidRPr="00267DB4">
        <w:rPr>
          <w:spacing w:val="-1"/>
          <w:w w:val="99"/>
          <w:sz w:val="20"/>
          <w:szCs w:val="20"/>
        </w:rPr>
        <w:t>wy</w:t>
      </w:r>
      <w:r w:rsidRPr="00267DB4">
        <w:rPr>
          <w:w w:val="99"/>
          <w:sz w:val="20"/>
          <w:szCs w:val="20"/>
        </w:rPr>
        <w:t>m</w:t>
      </w:r>
      <w:r w:rsidRPr="00267DB4">
        <w:rPr>
          <w:spacing w:val="-1"/>
          <w:sz w:val="20"/>
          <w:szCs w:val="20"/>
        </w:rPr>
        <w:t xml:space="preserve"> </w:t>
      </w:r>
      <w:r w:rsidRPr="00267DB4">
        <w:rPr>
          <w:w w:val="99"/>
          <w:sz w:val="20"/>
          <w:szCs w:val="20"/>
        </w:rPr>
        <w:t>ze</w:t>
      </w:r>
      <w:r w:rsidRPr="00267DB4">
        <w:rPr>
          <w:spacing w:val="2"/>
          <w:w w:val="99"/>
          <w:sz w:val="20"/>
          <w:szCs w:val="20"/>
        </w:rPr>
        <w:t>z</w:t>
      </w:r>
      <w:r w:rsidRPr="00267DB4">
        <w:rPr>
          <w:spacing w:val="-1"/>
          <w:w w:val="99"/>
          <w:sz w:val="20"/>
          <w:szCs w:val="20"/>
        </w:rPr>
        <w:t>wo</w:t>
      </w:r>
      <w:r w:rsidRPr="00267DB4">
        <w:rPr>
          <w:w w:val="99"/>
          <w:sz w:val="20"/>
          <w:szCs w:val="20"/>
        </w:rPr>
        <w:t>l</w:t>
      </w:r>
      <w:r w:rsidRPr="00267DB4">
        <w:rPr>
          <w:spacing w:val="-1"/>
          <w:w w:val="99"/>
          <w:sz w:val="20"/>
          <w:szCs w:val="20"/>
        </w:rPr>
        <w:t>en</w:t>
      </w:r>
      <w:r w:rsidRPr="00267DB4">
        <w:rPr>
          <w:w w:val="99"/>
          <w:sz w:val="20"/>
          <w:szCs w:val="20"/>
        </w:rPr>
        <w:t>i</w:t>
      </w:r>
      <w:r w:rsidRPr="00267DB4">
        <w:rPr>
          <w:spacing w:val="-1"/>
          <w:w w:val="99"/>
          <w:sz w:val="20"/>
          <w:szCs w:val="20"/>
        </w:rPr>
        <w:t>e</w:t>
      </w:r>
      <w:r w:rsidRPr="00267DB4">
        <w:rPr>
          <w:w w:val="99"/>
          <w:sz w:val="20"/>
          <w:szCs w:val="20"/>
        </w:rPr>
        <w:t>m</w:t>
      </w:r>
      <w:r w:rsidRPr="00267DB4">
        <w:rPr>
          <w:spacing w:val="-1"/>
          <w:sz w:val="20"/>
          <w:szCs w:val="20"/>
        </w:rPr>
        <w:t xml:space="preserve"> </w:t>
      </w:r>
      <w:r w:rsidRPr="00267DB4">
        <w:rPr>
          <w:spacing w:val="1"/>
          <w:w w:val="99"/>
          <w:sz w:val="20"/>
          <w:szCs w:val="20"/>
        </w:rPr>
        <w:t>M</w:t>
      </w:r>
      <w:r w:rsidRPr="00267DB4">
        <w:rPr>
          <w:spacing w:val="-1"/>
          <w:w w:val="99"/>
          <w:sz w:val="20"/>
          <w:szCs w:val="20"/>
        </w:rPr>
        <w:t>i</w:t>
      </w:r>
      <w:r w:rsidRPr="00267DB4">
        <w:rPr>
          <w:w w:val="99"/>
          <w:sz w:val="20"/>
          <w:szCs w:val="20"/>
        </w:rPr>
        <w:t>n</w:t>
      </w:r>
      <w:r w:rsidRPr="00267DB4">
        <w:rPr>
          <w:spacing w:val="-1"/>
          <w:w w:val="99"/>
          <w:sz w:val="20"/>
          <w:szCs w:val="20"/>
        </w:rPr>
        <w:t>is</w:t>
      </w:r>
      <w:r w:rsidRPr="00267DB4">
        <w:rPr>
          <w:w w:val="99"/>
          <w:sz w:val="20"/>
          <w:szCs w:val="20"/>
        </w:rPr>
        <w:t>tra</w:t>
      </w:r>
      <w:r w:rsidRPr="00267DB4">
        <w:rPr>
          <w:spacing w:val="-1"/>
          <w:sz w:val="20"/>
          <w:szCs w:val="20"/>
        </w:rPr>
        <w:t xml:space="preserve"> </w:t>
      </w:r>
      <w:r w:rsidRPr="00267DB4">
        <w:rPr>
          <w:w w:val="99"/>
          <w:sz w:val="20"/>
          <w:szCs w:val="20"/>
        </w:rPr>
        <w:t>Z</w:t>
      </w:r>
      <w:r w:rsidRPr="00267DB4">
        <w:rPr>
          <w:spacing w:val="1"/>
          <w:w w:val="99"/>
          <w:sz w:val="20"/>
          <w:szCs w:val="20"/>
        </w:rPr>
        <w:t>d</w:t>
      </w:r>
      <w:r w:rsidRPr="00267DB4">
        <w:rPr>
          <w:w w:val="99"/>
          <w:sz w:val="20"/>
          <w:szCs w:val="20"/>
        </w:rPr>
        <w:t>r</w:t>
      </w:r>
      <w:r w:rsidRPr="00267DB4">
        <w:rPr>
          <w:spacing w:val="2"/>
          <w:w w:val="99"/>
          <w:sz w:val="20"/>
          <w:szCs w:val="20"/>
        </w:rPr>
        <w:t>o</w:t>
      </w:r>
      <w:r w:rsidRPr="00267DB4">
        <w:rPr>
          <w:spacing w:val="-1"/>
          <w:w w:val="99"/>
          <w:sz w:val="20"/>
          <w:szCs w:val="20"/>
        </w:rPr>
        <w:t>w</w:t>
      </w:r>
      <w:r w:rsidRPr="00267DB4">
        <w:rPr>
          <w:spacing w:val="-2"/>
          <w:w w:val="99"/>
          <w:sz w:val="20"/>
          <w:szCs w:val="20"/>
        </w:rPr>
        <w:t>i</w:t>
      </w:r>
      <w:r w:rsidRPr="00267DB4">
        <w:rPr>
          <w:w w:val="99"/>
          <w:sz w:val="20"/>
          <w:szCs w:val="20"/>
        </w:rPr>
        <w:t>a</w:t>
      </w:r>
      <w:r w:rsidRPr="00267DB4">
        <w:rPr>
          <w:spacing w:val="5"/>
          <w:sz w:val="20"/>
          <w:szCs w:val="20"/>
        </w:rPr>
        <w:t xml:space="preserve"> </w:t>
      </w:r>
      <w:r w:rsidRPr="00267DB4">
        <w:rPr>
          <w:w w:val="99"/>
          <w:sz w:val="20"/>
          <w:szCs w:val="20"/>
        </w:rPr>
        <w:t>–</w:t>
      </w:r>
      <w:r w:rsidRPr="00267DB4">
        <w:rPr>
          <w:spacing w:val="-1"/>
          <w:w w:val="99"/>
          <w:sz w:val="20"/>
          <w:szCs w:val="20"/>
        </w:rPr>
        <w:t>wra</w:t>
      </w:r>
      <w:r w:rsidRPr="00267DB4">
        <w:rPr>
          <w:w w:val="99"/>
          <w:sz w:val="20"/>
          <w:szCs w:val="20"/>
        </w:rPr>
        <w:t>z</w:t>
      </w:r>
      <w:r w:rsidRPr="00267DB4">
        <w:rPr>
          <w:spacing w:val="-1"/>
          <w:sz w:val="20"/>
          <w:szCs w:val="20"/>
        </w:rPr>
        <w:t xml:space="preserve"> </w:t>
      </w:r>
      <w:r w:rsidRPr="00267DB4">
        <w:rPr>
          <w:w w:val="99"/>
          <w:sz w:val="20"/>
          <w:szCs w:val="20"/>
        </w:rPr>
        <w:t>z dostawą</w:t>
      </w:r>
      <w:r w:rsidRPr="00267DB4">
        <w:rPr>
          <w:spacing w:val="2"/>
          <w:sz w:val="20"/>
          <w:szCs w:val="20"/>
        </w:rPr>
        <w:t xml:space="preserve"> </w:t>
      </w:r>
      <w:r w:rsidRPr="00267DB4">
        <w:rPr>
          <w:w w:val="99"/>
          <w:sz w:val="20"/>
          <w:szCs w:val="20"/>
        </w:rPr>
        <w:t>nr</w:t>
      </w:r>
      <w:r w:rsidRPr="00267DB4">
        <w:rPr>
          <w:sz w:val="20"/>
          <w:szCs w:val="20"/>
        </w:rPr>
        <w:t xml:space="preserve"> </w:t>
      </w:r>
      <w:r w:rsidRPr="00EB3152">
        <w:rPr>
          <w:color w:val="auto"/>
          <w:w w:val="99"/>
          <w:sz w:val="20"/>
          <w:szCs w:val="20"/>
        </w:rPr>
        <w:t>do</w:t>
      </w:r>
      <w:r w:rsidRPr="00EB3152">
        <w:rPr>
          <w:color w:val="auto"/>
          <w:spacing w:val="-2"/>
          <w:w w:val="99"/>
          <w:sz w:val="20"/>
          <w:szCs w:val="20"/>
        </w:rPr>
        <w:t>p</w:t>
      </w:r>
      <w:r w:rsidRPr="00EB3152">
        <w:rPr>
          <w:color w:val="auto"/>
          <w:w w:val="99"/>
          <w:sz w:val="20"/>
          <w:szCs w:val="20"/>
        </w:rPr>
        <w:t>u</w:t>
      </w:r>
      <w:r w:rsidRPr="00EB3152">
        <w:rPr>
          <w:color w:val="auto"/>
          <w:spacing w:val="-1"/>
          <w:w w:val="99"/>
          <w:sz w:val="20"/>
          <w:szCs w:val="20"/>
        </w:rPr>
        <w:t>s</w:t>
      </w:r>
      <w:r w:rsidRPr="00EB3152">
        <w:rPr>
          <w:color w:val="auto"/>
          <w:spacing w:val="2"/>
          <w:w w:val="99"/>
          <w:sz w:val="20"/>
          <w:szCs w:val="20"/>
        </w:rPr>
        <w:t>z</w:t>
      </w:r>
      <w:r w:rsidRPr="00EB3152">
        <w:rPr>
          <w:color w:val="auto"/>
          <w:w w:val="99"/>
          <w:sz w:val="20"/>
          <w:szCs w:val="20"/>
        </w:rPr>
        <w:t>czen</w:t>
      </w:r>
      <w:r w:rsidRPr="00EB3152">
        <w:rPr>
          <w:color w:val="auto"/>
          <w:spacing w:val="-1"/>
          <w:w w:val="99"/>
          <w:sz w:val="20"/>
          <w:szCs w:val="20"/>
        </w:rPr>
        <w:t>i</w:t>
      </w:r>
      <w:r w:rsidRPr="00EB3152">
        <w:rPr>
          <w:color w:val="auto"/>
          <w:spacing w:val="2"/>
          <w:w w:val="99"/>
          <w:sz w:val="20"/>
          <w:szCs w:val="20"/>
        </w:rPr>
        <w:t>a i ulotki leku w języku polskim</w:t>
      </w:r>
      <w:r w:rsidRPr="00EB3152">
        <w:rPr>
          <w:color w:val="auto"/>
          <w:spacing w:val="-1"/>
          <w:w w:val="99"/>
          <w:sz w:val="20"/>
          <w:szCs w:val="20"/>
        </w:rPr>
        <w:t>.</w:t>
      </w:r>
      <w:r w:rsidRPr="00EB3152">
        <w:rPr>
          <w:color w:val="auto"/>
          <w:spacing w:val="2"/>
          <w:w w:val="99"/>
          <w:sz w:val="20"/>
          <w:szCs w:val="20"/>
        </w:rPr>
        <w:t>)</w:t>
      </w:r>
      <w:r w:rsidRPr="00EB3152">
        <w:rPr>
          <w:color w:val="auto"/>
          <w:w w:val="99"/>
          <w:sz w:val="20"/>
          <w:szCs w:val="20"/>
        </w:rPr>
        <w:t>.</w:t>
      </w:r>
    </w:p>
    <w:p w14:paraId="71D4C280" w14:textId="77777777" w:rsidR="00EB3152" w:rsidRPr="008C1C02" w:rsidRDefault="00EB3152" w:rsidP="00EB3152">
      <w:pPr>
        <w:pStyle w:val="lista-western"/>
        <w:numPr>
          <w:ilvl w:val="1"/>
          <w:numId w:val="105"/>
        </w:numPr>
        <w:spacing w:before="0" w:beforeAutospacing="0" w:after="0" w:line="360" w:lineRule="auto"/>
        <w:ind w:left="426" w:hanging="360"/>
        <w:jc w:val="both"/>
        <w:rPr>
          <w:sz w:val="20"/>
          <w:szCs w:val="20"/>
        </w:rPr>
      </w:pPr>
      <w:r w:rsidRPr="008C1C02">
        <w:rPr>
          <w:sz w:val="20"/>
          <w:szCs w:val="20"/>
        </w:rPr>
        <w:t xml:space="preserve">przedstawienia na każde żądanie Zamawiającego świadectwa dopuszczenia do obrotu, jak również innych zezwoleń na dopuszczenie do użytku i stosowania zgodnie z obowiązującymi przepisami oraz Charakterystyk Produktów Leczniczych – </w:t>
      </w:r>
      <w:r w:rsidRPr="008C1C02">
        <w:rPr>
          <w:i/>
          <w:iCs/>
          <w:sz w:val="20"/>
          <w:szCs w:val="20"/>
        </w:rPr>
        <w:t>jeśli dotyczy</w:t>
      </w:r>
    </w:p>
    <w:p w14:paraId="0A369C1E" w14:textId="77777777" w:rsidR="00EB3152" w:rsidRPr="008C1C02" w:rsidRDefault="00EB3152" w:rsidP="00EB3152">
      <w:pPr>
        <w:pStyle w:val="lista-western"/>
        <w:numPr>
          <w:ilvl w:val="1"/>
          <w:numId w:val="105"/>
        </w:numPr>
        <w:spacing w:before="0" w:beforeAutospacing="0" w:after="0" w:line="360" w:lineRule="auto"/>
        <w:ind w:left="426" w:hanging="360"/>
        <w:jc w:val="both"/>
        <w:rPr>
          <w:sz w:val="20"/>
          <w:szCs w:val="20"/>
        </w:rPr>
      </w:pPr>
      <w:r w:rsidRPr="008C1C02">
        <w:rPr>
          <w:sz w:val="20"/>
          <w:szCs w:val="20"/>
        </w:rPr>
        <w:t>przedstawienia na każde żądanie Zamawiającego dokumentów potwierdzających spełnianie przez oferowane produkty lecznicze są dopuszczone do obrotu zgodnie z obowiązującymi przepisami.</w:t>
      </w:r>
    </w:p>
    <w:p w14:paraId="59BF54F7" w14:textId="77777777" w:rsidR="002C2004" w:rsidRPr="008C1C02" w:rsidRDefault="00EB3152" w:rsidP="002C2004">
      <w:pPr>
        <w:pStyle w:val="Tekstpodstawowy"/>
        <w:numPr>
          <w:ilvl w:val="1"/>
          <w:numId w:val="105"/>
        </w:numPr>
        <w:spacing w:after="0" w:line="360" w:lineRule="auto"/>
        <w:ind w:left="426" w:hanging="360"/>
        <w:jc w:val="both"/>
        <w:rPr>
          <w:rFonts w:ascii="Georgia" w:hAnsi="Georgia" w:cs="Georgia"/>
          <w:b w:val="0"/>
          <w:bCs w:val="0"/>
          <w:i w:val="0"/>
          <w:iCs w:val="0"/>
          <w:sz w:val="20"/>
          <w:szCs w:val="20"/>
          <w:lang w:val="pl-PL"/>
        </w:rPr>
      </w:pPr>
      <w:r w:rsidRPr="008C1C02">
        <w:rPr>
          <w:rFonts w:ascii="Georgia" w:hAnsi="Georgia" w:cs="Georgia"/>
          <w:b w:val="0"/>
          <w:bCs w:val="0"/>
          <w:i w:val="0"/>
          <w:iCs w:val="0"/>
          <w:sz w:val="20"/>
          <w:szCs w:val="20"/>
          <w:lang w:val="pl-PL"/>
        </w:rPr>
        <w:t xml:space="preserve">przedstawienia na każde żądanie Zamawiającego dokumentów potwierdzających spełnianie przez oferowany przedmiot zamówienia wymagań </w:t>
      </w:r>
      <w:r w:rsidRPr="008C1C02">
        <w:rPr>
          <w:rFonts w:ascii="Georgia" w:hAnsi="Georgia" w:cs="Georgia"/>
          <w:b w:val="0"/>
          <w:bCs w:val="0"/>
          <w:i w:val="0"/>
          <w:iCs w:val="0"/>
          <w:snapToGrid w:val="0"/>
          <w:sz w:val="20"/>
          <w:szCs w:val="20"/>
          <w:lang w:val="pl-PL"/>
        </w:rPr>
        <w:t xml:space="preserve">przewidzianych przez ustawę z dnia 07 kwietnia 2022r. o wyrobach medycznych – </w:t>
      </w:r>
      <w:r w:rsidRPr="008C1C02">
        <w:rPr>
          <w:rFonts w:ascii="Georgia" w:hAnsi="Georgia" w:cs="Georgia"/>
          <w:b w:val="0"/>
          <w:bCs w:val="0"/>
          <w:sz w:val="20"/>
          <w:szCs w:val="20"/>
          <w:lang w:val="pl-PL" w:eastAsia="pl-PL"/>
        </w:rPr>
        <w:t>jeśli dotyczy</w:t>
      </w:r>
    </w:p>
    <w:p w14:paraId="50FCC2F8" w14:textId="50134986" w:rsidR="00734AD0" w:rsidRPr="008C1C02" w:rsidRDefault="00EB3152" w:rsidP="002C2004">
      <w:pPr>
        <w:pStyle w:val="Tekstpodstawowy"/>
        <w:numPr>
          <w:ilvl w:val="1"/>
          <w:numId w:val="105"/>
        </w:numPr>
        <w:spacing w:after="0" w:line="360" w:lineRule="auto"/>
        <w:ind w:left="426" w:hanging="360"/>
        <w:jc w:val="both"/>
        <w:rPr>
          <w:rFonts w:ascii="Georgia" w:hAnsi="Georgia" w:cs="Georgia"/>
          <w:b w:val="0"/>
          <w:bCs w:val="0"/>
          <w:i w:val="0"/>
          <w:iCs w:val="0"/>
          <w:sz w:val="20"/>
          <w:szCs w:val="20"/>
          <w:lang w:val="pl-PL"/>
        </w:rPr>
      </w:pPr>
      <w:proofErr w:type="spellStart"/>
      <w:r w:rsidRPr="008C1C02">
        <w:rPr>
          <w:rFonts w:ascii="Georgia" w:hAnsi="Georgia" w:cs="Georgia"/>
          <w:b w:val="0"/>
          <w:bCs w:val="0"/>
          <w:i w:val="0"/>
          <w:iCs w:val="0"/>
          <w:sz w:val="20"/>
          <w:szCs w:val="20"/>
        </w:rPr>
        <w:t>dostarczenia</w:t>
      </w:r>
      <w:proofErr w:type="spellEnd"/>
      <w:r w:rsidRPr="008C1C02">
        <w:rPr>
          <w:rFonts w:ascii="Georgia" w:hAnsi="Georgia" w:cs="Georgia"/>
          <w:b w:val="0"/>
          <w:bCs w:val="0"/>
          <w:i w:val="0"/>
          <w:iCs w:val="0"/>
          <w:sz w:val="20"/>
          <w:szCs w:val="20"/>
        </w:rPr>
        <w:t xml:space="preserve"> </w:t>
      </w:r>
      <w:proofErr w:type="spellStart"/>
      <w:r w:rsidRPr="008C1C02">
        <w:rPr>
          <w:rFonts w:ascii="Georgia" w:hAnsi="Georgia" w:cs="Georgia"/>
          <w:b w:val="0"/>
          <w:bCs w:val="0"/>
          <w:i w:val="0"/>
          <w:iCs w:val="0"/>
          <w:sz w:val="20"/>
          <w:szCs w:val="20"/>
        </w:rPr>
        <w:t>wraz</w:t>
      </w:r>
      <w:proofErr w:type="spellEnd"/>
      <w:r w:rsidRPr="008C1C02">
        <w:rPr>
          <w:rFonts w:ascii="Georgia" w:hAnsi="Georgia" w:cs="Georgia"/>
          <w:b w:val="0"/>
          <w:bCs w:val="0"/>
          <w:i w:val="0"/>
          <w:iCs w:val="0"/>
          <w:sz w:val="20"/>
          <w:szCs w:val="20"/>
        </w:rPr>
        <w:t xml:space="preserve"> z </w:t>
      </w:r>
      <w:proofErr w:type="spellStart"/>
      <w:r w:rsidRPr="008C1C02">
        <w:rPr>
          <w:rFonts w:ascii="Georgia" w:hAnsi="Georgia" w:cs="Georgia"/>
          <w:b w:val="0"/>
          <w:bCs w:val="0"/>
          <w:i w:val="0"/>
          <w:iCs w:val="0"/>
          <w:sz w:val="20"/>
          <w:szCs w:val="20"/>
        </w:rPr>
        <w:t>pierwszą</w:t>
      </w:r>
      <w:proofErr w:type="spellEnd"/>
      <w:r w:rsidRPr="008C1C02">
        <w:rPr>
          <w:rFonts w:ascii="Georgia" w:hAnsi="Georgia" w:cs="Georgia"/>
          <w:b w:val="0"/>
          <w:bCs w:val="0"/>
          <w:i w:val="0"/>
          <w:iCs w:val="0"/>
          <w:sz w:val="20"/>
          <w:szCs w:val="20"/>
        </w:rPr>
        <w:t xml:space="preserve"> </w:t>
      </w:r>
      <w:proofErr w:type="spellStart"/>
      <w:r w:rsidRPr="008C1C02">
        <w:rPr>
          <w:rFonts w:ascii="Georgia" w:hAnsi="Georgia" w:cs="Georgia"/>
          <w:b w:val="0"/>
          <w:bCs w:val="0"/>
          <w:i w:val="0"/>
          <w:iCs w:val="0"/>
          <w:sz w:val="20"/>
          <w:szCs w:val="20"/>
        </w:rPr>
        <w:t>dostawą</w:t>
      </w:r>
      <w:proofErr w:type="spellEnd"/>
      <w:r w:rsidRPr="008C1C02">
        <w:rPr>
          <w:rFonts w:ascii="Georgia" w:hAnsi="Georgia" w:cs="Georgia"/>
          <w:b w:val="0"/>
          <w:bCs w:val="0"/>
          <w:i w:val="0"/>
          <w:iCs w:val="0"/>
          <w:sz w:val="20"/>
          <w:szCs w:val="20"/>
        </w:rPr>
        <w:t xml:space="preserve"> </w:t>
      </w:r>
      <w:proofErr w:type="spellStart"/>
      <w:r w:rsidRPr="008C1C02">
        <w:rPr>
          <w:rFonts w:ascii="Georgia" w:hAnsi="Georgia" w:cs="Georgia"/>
          <w:b w:val="0"/>
          <w:bCs w:val="0"/>
          <w:i w:val="0"/>
          <w:iCs w:val="0"/>
          <w:sz w:val="20"/>
          <w:szCs w:val="20"/>
        </w:rPr>
        <w:t>asortymentu</w:t>
      </w:r>
      <w:proofErr w:type="spellEnd"/>
      <w:r w:rsidRPr="008C1C02">
        <w:rPr>
          <w:rFonts w:ascii="Georgia" w:hAnsi="Georgia" w:cs="Georgia"/>
          <w:b w:val="0"/>
          <w:bCs w:val="0"/>
          <w:i w:val="0"/>
          <w:iCs w:val="0"/>
          <w:sz w:val="20"/>
          <w:szCs w:val="20"/>
        </w:rPr>
        <w:t xml:space="preserve"> </w:t>
      </w:r>
      <w:proofErr w:type="spellStart"/>
      <w:r w:rsidRPr="008C1C02">
        <w:rPr>
          <w:rFonts w:ascii="Georgia" w:hAnsi="Georgia" w:cs="Georgia"/>
          <w:b w:val="0"/>
          <w:bCs w:val="0"/>
          <w:i w:val="0"/>
          <w:iCs w:val="0"/>
          <w:sz w:val="20"/>
          <w:szCs w:val="20"/>
          <w:lang w:eastAsia="pl-PL"/>
        </w:rPr>
        <w:t>aktualnej</w:t>
      </w:r>
      <w:proofErr w:type="spellEnd"/>
      <w:r w:rsidRPr="008C1C02">
        <w:rPr>
          <w:rFonts w:ascii="Georgia" w:hAnsi="Georgia" w:cs="Georgia"/>
          <w:b w:val="0"/>
          <w:bCs w:val="0"/>
          <w:i w:val="0"/>
          <w:iCs w:val="0"/>
          <w:sz w:val="20"/>
          <w:szCs w:val="20"/>
          <w:lang w:eastAsia="pl-PL"/>
        </w:rPr>
        <w:t xml:space="preserve"> </w:t>
      </w:r>
      <w:proofErr w:type="spellStart"/>
      <w:r w:rsidRPr="008C1C02">
        <w:rPr>
          <w:rFonts w:ascii="Georgia" w:hAnsi="Georgia" w:cs="Georgia"/>
          <w:b w:val="0"/>
          <w:bCs w:val="0"/>
          <w:i w:val="0"/>
          <w:iCs w:val="0"/>
          <w:sz w:val="20"/>
          <w:szCs w:val="20"/>
          <w:lang w:eastAsia="pl-PL"/>
        </w:rPr>
        <w:t>karty</w:t>
      </w:r>
      <w:proofErr w:type="spellEnd"/>
      <w:r w:rsidRPr="008C1C02">
        <w:rPr>
          <w:rFonts w:ascii="Georgia" w:hAnsi="Georgia" w:cs="Georgia"/>
          <w:b w:val="0"/>
          <w:bCs w:val="0"/>
          <w:i w:val="0"/>
          <w:iCs w:val="0"/>
          <w:sz w:val="20"/>
          <w:szCs w:val="20"/>
          <w:lang w:eastAsia="pl-PL"/>
        </w:rPr>
        <w:t xml:space="preserve"> </w:t>
      </w:r>
      <w:proofErr w:type="spellStart"/>
      <w:r w:rsidRPr="008C1C02">
        <w:rPr>
          <w:rFonts w:ascii="Georgia" w:hAnsi="Georgia" w:cs="Georgia"/>
          <w:b w:val="0"/>
          <w:bCs w:val="0"/>
          <w:i w:val="0"/>
          <w:iCs w:val="0"/>
          <w:sz w:val="20"/>
          <w:szCs w:val="20"/>
          <w:lang w:eastAsia="pl-PL"/>
        </w:rPr>
        <w:t>charakterystyki</w:t>
      </w:r>
      <w:proofErr w:type="spellEnd"/>
      <w:r w:rsidRPr="008C1C02">
        <w:rPr>
          <w:rFonts w:ascii="Georgia" w:hAnsi="Georgia" w:cs="Georgia"/>
          <w:b w:val="0"/>
          <w:bCs w:val="0"/>
          <w:i w:val="0"/>
          <w:iCs w:val="0"/>
          <w:sz w:val="20"/>
          <w:szCs w:val="20"/>
          <w:lang w:eastAsia="pl-PL"/>
        </w:rPr>
        <w:t xml:space="preserve"> </w:t>
      </w:r>
      <w:r w:rsidR="00734AD0" w:rsidRPr="008C1C02">
        <w:rPr>
          <w:rFonts w:ascii="Georgia" w:hAnsi="Georgia" w:cs="Georgia"/>
          <w:b w:val="0"/>
          <w:bCs w:val="0"/>
          <w:i w:val="0"/>
          <w:iCs w:val="0"/>
          <w:sz w:val="20"/>
          <w:szCs w:val="20"/>
          <w:lang w:eastAsia="pl-PL"/>
        </w:rPr>
        <w:t xml:space="preserve">– </w:t>
      </w:r>
      <w:proofErr w:type="spellStart"/>
      <w:r w:rsidR="00734AD0" w:rsidRPr="008C1C02">
        <w:rPr>
          <w:rFonts w:ascii="Georgia" w:hAnsi="Georgia" w:cs="Georgia"/>
          <w:b w:val="0"/>
          <w:bCs w:val="0"/>
          <w:sz w:val="20"/>
          <w:szCs w:val="20"/>
          <w:lang w:eastAsia="pl-PL"/>
        </w:rPr>
        <w:t>dotyczy</w:t>
      </w:r>
      <w:proofErr w:type="spellEnd"/>
      <w:r w:rsidR="00734AD0" w:rsidRPr="008C1C02">
        <w:rPr>
          <w:rFonts w:ascii="Georgia" w:hAnsi="Georgia" w:cs="Georgia"/>
          <w:b w:val="0"/>
          <w:bCs w:val="0"/>
          <w:sz w:val="20"/>
          <w:szCs w:val="20"/>
          <w:lang w:eastAsia="pl-PL"/>
        </w:rPr>
        <w:t xml:space="preserve"> </w:t>
      </w:r>
      <w:proofErr w:type="spellStart"/>
      <w:r w:rsidR="00734AD0" w:rsidRPr="008C1C02">
        <w:rPr>
          <w:rFonts w:ascii="Georgia" w:hAnsi="Georgia" w:cs="Georgia"/>
          <w:b w:val="0"/>
          <w:bCs w:val="0"/>
          <w:sz w:val="20"/>
          <w:szCs w:val="20"/>
          <w:lang w:eastAsia="pl-PL"/>
        </w:rPr>
        <w:t>Pakietu</w:t>
      </w:r>
      <w:proofErr w:type="spellEnd"/>
      <w:r w:rsidR="00734AD0" w:rsidRPr="008C1C02">
        <w:rPr>
          <w:rFonts w:ascii="Georgia" w:hAnsi="Georgia" w:cs="Georgia"/>
          <w:b w:val="0"/>
          <w:bCs w:val="0"/>
          <w:sz w:val="20"/>
          <w:szCs w:val="20"/>
          <w:lang w:eastAsia="pl-PL"/>
        </w:rPr>
        <w:t xml:space="preserve"> nr 34</w:t>
      </w:r>
    </w:p>
    <w:p w14:paraId="39654871" w14:textId="3183E228" w:rsidR="00EB3152" w:rsidRPr="008C1C02" w:rsidRDefault="00734AD0" w:rsidP="002C2004">
      <w:pPr>
        <w:pStyle w:val="Tekstpodstawowy"/>
        <w:numPr>
          <w:ilvl w:val="1"/>
          <w:numId w:val="105"/>
        </w:numPr>
        <w:spacing w:after="0" w:line="360" w:lineRule="auto"/>
        <w:ind w:left="426" w:hanging="360"/>
        <w:jc w:val="both"/>
        <w:rPr>
          <w:rFonts w:ascii="Georgia" w:hAnsi="Georgia" w:cs="Georgia"/>
          <w:b w:val="0"/>
          <w:bCs w:val="0"/>
          <w:i w:val="0"/>
          <w:iCs w:val="0"/>
          <w:sz w:val="20"/>
          <w:szCs w:val="20"/>
          <w:lang w:val="pl-PL"/>
        </w:rPr>
      </w:pPr>
      <w:proofErr w:type="spellStart"/>
      <w:r w:rsidRPr="008C1C02">
        <w:rPr>
          <w:rFonts w:ascii="Georgia" w:hAnsi="Georgia" w:cs="Georgia"/>
          <w:b w:val="0"/>
          <w:bCs w:val="0"/>
          <w:i w:val="0"/>
          <w:iCs w:val="0"/>
          <w:sz w:val="20"/>
          <w:szCs w:val="20"/>
        </w:rPr>
        <w:t>dostarczenia</w:t>
      </w:r>
      <w:proofErr w:type="spellEnd"/>
      <w:r w:rsidRPr="008C1C02">
        <w:rPr>
          <w:rFonts w:ascii="Georgia" w:hAnsi="Georgia" w:cs="Georgia"/>
          <w:b w:val="0"/>
          <w:bCs w:val="0"/>
          <w:i w:val="0"/>
          <w:iCs w:val="0"/>
          <w:sz w:val="20"/>
          <w:szCs w:val="20"/>
        </w:rPr>
        <w:t xml:space="preserve"> </w:t>
      </w:r>
      <w:proofErr w:type="spellStart"/>
      <w:r w:rsidRPr="008C1C02">
        <w:rPr>
          <w:rFonts w:ascii="Georgia" w:hAnsi="Georgia" w:cs="Georgia"/>
          <w:b w:val="0"/>
          <w:bCs w:val="0"/>
          <w:i w:val="0"/>
          <w:iCs w:val="0"/>
          <w:sz w:val="20"/>
          <w:szCs w:val="20"/>
        </w:rPr>
        <w:t>wraz</w:t>
      </w:r>
      <w:proofErr w:type="spellEnd"/>
      <w:r w:rsidRPr="008C1C02">
        <w:rPr>
          <w:rFonts w:ascii="Georgia" w:hAnsi="Georgia" w:cs="Georgia"/>
          <w:b w:val="0"/>
          <w:bCs w:val="0"/>
          <w:i w:val="0"/>
          <w:iCs w:val="0"/>
          <w:sz w:val="20"/>
          <w:szCs w:val="20"/>
        </w:rPr>
        <w:t xml:space="preserve"> z </w:t>
      </w:r>
      <w:proofErr w:type="spellStart"/>
      <w:r w:rsidRPr="008C1C02">
        <w:rPr>
          <w:rFonts w:ascii="Georgia" w:hAnsi="Georgia" w:cs="Georgia"/>
          <w:b w:val="0"/>
          <w:bCs w:val="0"/>
          <w:i w:val="0"/>
          <w:iCs w:val="0"/>
          <w:sz w:val="20"/>
          <w:szCs w:val="20"/>
        </w:rPr>
        <w:t>pierwszą</w:t>
      </w:r>
      <w:proofErr w:type="spellEnd"/>
      <w:r w:rsidRPr="008C1C02">
        <w:rPr>
          <w:rFonts w:ascii="Georgia" w:hAnsi="Georgia" w:cs="Georgia"/>
          <w:b w:val="0"/>
          <w:bCs w:val="0"/>
          <w:i w:val="0"/>
          <w:iCs w:val="0"/>
          <w:sz w:val="20"/>
          <w:szCs w:val="20"/>
        </w:rPr>
        <w:t xml:space="preserve"> </w:t>
      </w:r>
      <w:proofErr w:type="spellStart"/>
      <w:r w:rsidRPr="008C1C02">
        <w:rPr>
          <w:rFonts w:ascii="Georgia" w:hAnsi="Georgia" w:cs="Georgia"/>
          <w:b w:val="0"/>
          <w:bCs w:val="0"/>
          <w:i w:val="0"/>
          <w:iCs w:val="0"/>
          <w:sz w:val="20"/>
          <w:szCs w:val="20"/>
        </w:rPr>
        <w:t>dostawą</w:t>
      </w:r>
      <w:proofErr w:type="spellEnd"/>
      <w:r w:rsidRPr="008C1C02">
        <w:rPr>
          <w:rFonts w:ascii="Georgia" w:hAnsi="Georgia" w:cs="Georgia"/>
          <w:b w:val="0"/>
          <w:bCs w:val="0"/>
          <w:i w:val="0"/>
          <w:iCs w:val="0"/>
          <w:sz w:val="20"/>
          <w:szCs w:val="20"/>
        </w:rPr>
        <w:t xml:space="preserve"> </w:t>
      </w:r>
      <w:proofErr w:type="spellStart"/>
      <w:r w:rsidRPr="008C1C02">
        <w:rPr>
          <w:rFonts w:ascii="Georgia" w:hAnsi="Georgia" w:cs="Georgia"/>
          <w:b w:val="0"/>
          <w:bCs w:val="0"/>
          <w:i w:val="0"/>
          <w:iCs w:val="0"/>
          <w:sz w:val="20"/>
          <w:szCs w:val="20"/>
        </w:rPr>
        <w:t>asortymentu</w:t>
      </w:r>
      <w:proofErr w:type="spellEnd"/>
      <w:r w:rsidR="002C2004" w:rsidRPr="008C1C02">
        <w:rPr>
          <w:rFonts w:ascii="Georgia" w:hAnsi="Georgia" w:cs="Georgia"/>
          <w:b w:val="0"/>
          <w:bCs w:val="0"/>
          <w:i w:val="0"/>
          <w:iCs w:val="0"/>
          <w:sz w:val="20"/>
          <w:szCs w:val="20"/>
          <w:lang w:eastAsia="pl-PL"/>
        </w:rPr>
        <w:t xml:space="preserve"> </w:t>
      </w:r>
      <w:proofErr w:type="spellStart"/>
      <w:r w:rsidR="002C2004" w:rsidRPr="008C1C02">
        <w:rPr>
          <w:rStyle w:val="Pogrubienie"/>
          <w:rFonts w:ascii="Georgia" w:hAnsi="Georgia"/>
          <w:i w:val="0"/>
          <w:iCs w:val="0"/>
          <w:sz w:val="20"/>
          <w:szCs w:val="20"/>
        </w:rPr>
        <w:t>deklarację</w:t>
      </w:r>
      <w:proofErr w:type="spellEnd"/>
      <w:r w:rsidR="002C2004" w:rsidRPr="008C1C02">
        <w:rPr>
          <w:rStyle w:val="Pogrubienie"/>
          <w:rFonts w:ascii="Georgia" w:hAnsi="Georgia"/>
          <w:i w:val="0"/>
          <w:iCs w:val="0"/>
          <w:sz w:val="20"/>
          <w:szCs w:val="20"/>
        </w:rPr>
        <w:t xml:space="preserve"> </w:t>
      </w:r>
      <w:proofErr w:type="spellStart"/>
      <w:r w:rsidR="002C2004" w:rsidRPr="008C1C02">
        <w:rPr>
          <w:rStyle w:val="Pogrubienie"/>
          <w:rFonts w:ascii="Georgia" w:hAnsi="Georgia"/>
          <w:i w:val="0"/>
          <w:iCs w:val="0"/>
          <w:sz w:val="20"/>
          <w:szCs w:val="20"/>
        </w:rPr>
        <w:t>zgodności</w:t>
      </w:r>
      <w:proofErr w:type="spellEnd"/>
      <w:r w:rsidRPr="008C1C02">
        <w:rPr>
          <w:rStyle w:val="Pogrubienie"/>
          <w:rFonts w:ascii="Georgia" w:hAnsi="Georgia"/>
          <w:i w:val="0"/>
          <w:iCs w:val="0"/>
          <w:sz w:val="20"/>
          <w:szCs w:val="20"/>
        </w:rPr>
        <w:t xml:space="preserve"> - </w:t>
      </w:r>
      <w:proofErr w:type="spellStart"/>
      <w:r w:rsidR="002C2004" w:rsidRPr="008C1C02">
        <w:rPr>
          <w:rStyle w:val="Pogrubienie"/>
          <w:rFonts w:ascii="Georgia" w:hAnsi="Georgia"/>
          <w:sz w:val="20"/>
          <w:szCs w:val="20"/>
        </w:rPr>
        <w:t>dotyczy</w:t>
      </w:r>
      <w:proofErr w:type="spellEnd"/>
      <w:r w:rsidR="002C2004" w:rsidRPr="008C1C02">
        <w:rPr>
          <w:rStyle w:val="Pogrubienie"/>
          <w:rFonts w:ascii="Georgia" w:hAnsi="Georgia"/>
          <w:sz w:val="20"/>
          <w:szCs w:val="20"/>
        </w:rPr>
        <w:t xml:space="preserve"> </w:t>
      </w:r>
      <w:proofErr w:type="spellStart"/>
      <w:r w:rsidR="002C2004" w:rsidRPr="008C1C02">
        <w:rPr>
          <w:rStyle w:val="Pogrubienie"/>
          <w:rFonts w:ascii="Georgia" w:hAnsi="Georgia"/>
          <w:sz w:val="20"/>
          <w:szCs w:val="20"/>
        </w:rPr>
        <w:t>wyrobów</w:t>
      </w:r>
      <w:proofErr w:type="spellEnd"/>
      <w:r w:rsidR="002C2004" w:rsidRPr="008C1C02">
        <w:rPr>
          <w:rStyle w:val="Pogrubienie"/>
          <w:rFonts w:ascii="Georgia" w:hAnsi="Georgia"/>
          <w:sz w:val="20"/>
          <w:szCs w:val="20"/>
        </w:rPr>
        <w:t xml:space="preserve"> </w:t>
      </w:r>
      <w:proofErr w:type="spellStart"/>
      <w:r w:rsidR="002C2004" w:rsidRPr="008C1C02">
        <w:rPr>
          <w:rStyle w:val="Pogrubienie"/>
          <w:rFonts w:ascii="Georgia" w:hAnsi="Georgia"/>
          <w:sz w:val="20"/>
          <w:szCs w:val="20"/>
        </w:rPr>
        <w:t>medycznych</w:t>
      </w:r>
      <w:proofErr w:type="spellEnd"/>
      <w:r w:rsidR="002C2004" w:rsidRPr="008C1C02">
        <w:rPr>
          <w:rStyle w:val="Pogrubienie"/>
          <w:rFonts w:ascii="Georgia" w:hAnsi="Georgia"/>
          <w:i w:val="0"/>
          <w:iCs w:val="0"/>
          <w:sz w:val="20"/>
          <w:szCs w:val="20"/>
        </w:rPr>
        <w:t xml:space="preserve"> </w:t>
      </w:r>
    </w:p>
    <w:p w14:paraId="7D98EF17" w14:textId="77777777" w:rsidR="00EB3152" w:rsidRPr="00D93827" w:rsidRDefault="00EB3152" w:rsidP="00EB3152">
      <w:pPr>
        <w:pStyle w:val="Tekstpodstawowy"/>
        <w:numPr>
          <w:ilvl w:val="1"/>
          <w:numId w:val="105"/>
        </w:numPr>
        <w:spacing w:after="0" w:line="360" w:lineRule="auto"/>
        <w:ind w:left="426" w:hanging="360"/>
        <w:jc w:val="both"/>
        <w:rPr>
          <w:rFonts w:ascii="Georgia" w:hAnsi="Georgia" w:cs="Georgia"/>
          <w:b w:val="0"/>
          <w:bCs w:val="0"/>
          <w:i w:val="0"/>
          <w:iCs w:val="0"/>
          <w:sz w:val="20"/>
          <w:szCs w:val="20"/>
          <w:lang w:val="pl-PL"/>
        </w:rPr>
      </w:pPr>
      <w:r w:rsidRPr="00987BA3">
        <w:rPr>
          <w:rFonts w:ascii="Georgia" w:hAnsi="Georgia" w:cs="Georgia"/>
          <w:b w:val="0"/>
          <w:bCs w:val="0"/>
          <w:i w:val="0"/>
          <w:iCs w:val="0"/>
          <w:sz w:val="20"/>
          <w:szCs w:val="20"/>
          <w:lang w:val="pl-PL"/>
        </w:rPr>
        <w:t>dostarczenia wraz z pierwszą dostawą nr dopuszczenia oraz ulotek w języku polskim; w przypadku dostawy leków za specjalną zgodą Ministra Zdrowia o czasowym dopuszczeniu do obrotu –</w:t>
      </w:r>
      <w:r w:rsidRPr="00987BA3">
        <w:rPr>
          <w:rFonts w:ascii="Georgia" w:hAnsi="Georgia"/>
          <w:b w:val="0"/>
          <w:bCs w:val="0"/>
          <w:i w:val="0"/>
          <w:iCs w:val="0"/>
          <w:sz w:val="20"/>
          <w:szCs w:val="20"/>
          <w:lang w:val="pl-PL"/>
        </w:rPr>
        <w:t xml:space="preserve"> dokumenty można wysłać na adres e-mail Apteki Szpitalnej apteka@zzozwadowice.pl</w:t>
      </w:r>
    </w:p>
    <w:p w14:paraId="31A7598F" w14:textId="77777777" w:rsidR="006D7B7F" w:rsidRPr="006D7B7F" w:rsidRDefault="00EB3152" w:rsidP="006D7B7F">
      <w:pPr>
        <w:pStyle w:val="lista-western"/>
        <w:numPr>
          <w:ilvl w:val="0"/>
          <w:numId w:val="105"/>
        </w:numPr>
        <w:tabs>
          <w:tab w:val="clear" w:pos="360"/>
          <w:tab w:val="left" w:pos="426"/>
          <w:tab w:val="left" w:pos="540"/>
          <w:tab w:val="num" w:pos="1070"/>
        </w:tabs>
        <w:spacing w:before="0" w:beforeAutospacing="0" w:after="0" w:line="360" w:lineRule="auto"/>
        <w:jc w:val="both"/>
        <w:rPr>
          <w:rFonts w:cs="Times New Roman"/>
          <w:sz w:val="20"/>
          <w:szCs w:val="20"/>
        </w:rPr>
      </w:pPr>
      <w:r w:rsidRPr="00EA2F4F">
        <w:rPr>
          <w:sz w:val="20"/>
          <w:szCs w:val="20"/>
        </w:rPr>
        <w:t>Zamawiający w każdym momencie może zamówić asortyment „na cito” 24 godziny od momentu złożenia</w:t>
      </w:r>
      <w:r w:rsidRPr="007A6AEA">
        <w:rPr>
          <w:sz w:val="20"/>
          <w:szCs w:val="20"/>
        </w:rPr>
        <w:t xml:space="preserve"> zamówienia na zasadach określonych w § 2 ust. 1 pkt 1.1.</w:t>
      </w:r>
    </w:p>
    <w:p w14:paraId="344416AA" w14:textId="7FCE8A94" w:rsidR="00EB3152" w:rsidRPr="006D7B7F" w:rsidRDefault="00EB3152" w:rsidP="006D7B7F">
      <w:pPr>
        <w:pStyle w:val="lista-western"/>
        <w:numPr>
          <w:ilvl w:val="0"/>
          <w:numId w:val="105"/>
        </w:numPr>
        <w:tabs>
          <w:tab w:val="clear" w:pos="360"/>
          <w:tab w:val="left" w:pos="426"/>
          <w:tab w:val="left" w:pos="540"/>
          <w:tab w:val="num" w:pos="1070"/>
        </w:tabs>
        <w:spacing w:before="0" w:beforeAutospacing="0" w:after="0" w:line="360" w:lineRule="auto"/>
        <w:jc w:val="both"/>
        <w:rPr>
          <w:rFonts w:cs="Times New Roman"/>
          <w:sz w:val="20"/>
          <w:szCs w:val="20"/>
        </w:rPr>
      </w:pPr>
      <w:r w:rsidRPr="006D7B7F">
        <w:rPr>
          <w:sz w:val="20"/>
          <w:szCs w:val="20"/>
        </w:rPr>
        <w:t>Zamawiający zobowiązuje się do:</w:t>
      </w:r>
    </w:p>
    <w:p w14:paraId="33264B01" w14:textId="77777777" w:rsidR="00EB3152" w:rsidRDefault="00EB3152" w:rsidP="00EB3152">
      <w:pPr>
        <w:pStyle w:val="western"/>
        <w:numPr>
          <w:ilvl w:val="1"/>
          <w:numId w:val="105"/>
        </w:numPr>
        <w:suppressAutoHyphens w:val="0"/>
        <w:spacing w:before="0" w:after="0" w:line="360" w:lineRule="auto"/>
        <w:jc w:val="both"/>
        <w:rPr>
          <w:rFonts w:ascii="Georgia" w:hAnsi="Georgia" w:cs="Georgia"/>
          <w:sz w:val="20"/>
          <w:szCs w:val="20"/>
        </w:rPr>
      </w:pPr>
      <w:r>
        <w:rPr>
          <w:rFonts w:ascii="Georgia" w:hAnsi="Georgia" w:cs="Georgia"/>
          <w:sz w:val="20"/>
          <w:szCs w:val="20"/>
        </w:rPr>
        <w:t xml:space="preserve">zapłaty za kolejne dostawy na podstawie doręczonej mu faktury VAT prawidłowo wystawionej przez Dostawcę. </w:t>
      </w:r>
    </w:p>
    <w:p w14:paraId="5F1837A2" w14:textId="77777777" w:rsidR="00EB3152" w:rsidRPr="00AF4A9F" w:rsidRDefault="00EB3152" w:rsidP="00EB3152">
      <w:pPr>
        <w:pStyle w:val="western"/>
        <w:numPr>
          <w:ilvl w:val="1"/>
          <w:numId w:val="105"/>
        </w:numPr>
        <w:suppressAutoHyphens w:val="0"/>
        <w:spacing w:before="0" w:after="0" w:line="360" w:lineRule="auto"/>
        <w:jc w:val="both"/>
        <w:rPr>
          <w:rFonts w:ascii="Georgia" w:hAnsi="Georgia" w:cs="Georgia"/>
          <w:sz w:val="20"/>
          <w:szCs w:val="20"/>
        </w:rPr>
      </w:pPr>
      <w:r>
        <w:rPr>
          <w:rFonts w:ascii="Georgia" w:hAnsi="Georgia" w:cs="Georgia"/>
          <w:sz w:val="20"/>
          <w:szCs w:val="20"/>
        </w:rPr>
        <w:t>pisemnego potwierdzenia odbioru kolejnych dostaw. Sprawdzenie w momencie dostawy asortymentu będzie obejmować wyłącznie przeliczenie ilości opakowań zbiorczych i ustalenie ich stanu.</w:t>
      </w:r>
    </w:p>
    <w:p w14:paraId="3F1B2CA0" w14:textId="77777777" w:rsidR="00EB3152" w:rsidRDefault="00EB3152" w:rsidP="00EB3152">
      <w:pPr>
        <w:pStyle w:val="western"/>
        <w:spacing w:before="0" w:after="0" w:line="360" w:lineRule="auto"/>
        <w:jc w:val="center"/>
        <w:rPr>
          <w:rFonts w:ascii="Georgia" w:hAnsi="Georgia" w:cs="Georgia"/>
          <w:b/>
          <w:bCs/>
          <w:sz w:val="20"/>
          <w:szCs w:val="20"/>
        </w:rPr>
      </w:pPr>
      <w:r>
        <w:rPr>
          <w:rFonts w:ascii="Georgia" w:hAnsi="Georgia" w:cs="Georgia"/>
          <w:b/>
          <w:bCs/>
          <w:sz w:val="20"/>
          <w:szCs w:val="20"/>
        </w:rPr>
        <w:t>§ 3</w:t>
      </w:r>
    </w:p>
    <w:p w14:paraId="108BC9C0" w14:textId="77777777" w:rsidR="00EB3152" w:rsidRDefault="00EB3152" w:rsidP="00EB3152">
      <w:pPr>
        <w:pStyle w:val="western"/>
        <w:numPr>
          <w:ilvl w:val="0"/>
          <w:numId w:val="60"/>
        </w:numPr>
        <w:tabs>
          <w:tab w:val="left" w:pos="0"/>
        </w:tabs>
        <w:suppressAutoHyphens w:val="0"/>
        <w:spacing w:before="0" w:after="0" w:line="360" w:lineRule="auto"/>
        <w:jc w:val="both"/>
        <w:rPr>
          <w:rFonts w:ascii="Georgia" w:hAnsi="Georgia" w:cs="Georgia"/>
          <w:sz w:val="20"/>
          <w:szCs w:val="20"/>
        </w:rPr>
      </w:pPr>
      <w:r>
        <w:rPr>
          <w:rFonts w:ascii="Georgia" w:hAnsi="Georgia" w:cs="Georgia"/>
          <w:sz w:val="20"/>
          <w:szCs w:val="20"/>
        </w:rPr>
        <w:t>Ilość i rodzaj asortymentu Zamawiający będzie uzgadniał każdorazowo z Dostawcą pisemnie, za pośrednictwem faksu lub e-mail.</w:t>
      </w:r>
    </w:p>
    <w:p w14:paraId="5DC77323" w14:textId="77777777" w:rsidR="00EB3152" w:rsidRDefault="00EB3152" w:rsidP="00EB3152">
      <w:pPr>
        <w:pStyle w:val="western"/>
        <w:numPr>
          <w:ilvl w:val="0"/>
          <w:numId w:val="60"/>
        </w:numPr>
        <w:tabs>
          <w:tab w:val="left" w:pos="0"/>
        </w:tabs>
        <w:suppressAutoHyphens w:val="0"/>
        <w:spacing w:before="0" w:after="0" w:line="360" w:lineRule="auto"/>
        <w:jc w:val="both"/>
        <w:rPr>
          <w:rFonts w:ascii="Georgia" w:hAnsi="Georgia" w:cs="Georgia"/>
          <w:sz w:val="20"/>
          <w:szCs w:val="20"/>
        </w:rPr>
      </w:pPr>
      <w:r>
        <w:rPr>
          <w:rFonts w:ascii="Georgia" w:hAnsi="Georgia" w:cs="Georgia"/>
          <w:sz w:val="20"/>
          <w:szCs w:val="20"/>
        </w:rPr>
        <w:t>Dostawca odpowiada za jakość, tożsamość oraz termin ważności dostarczanego asortymentu.</w:t>
      </w:r>
    </w:p>
    <w:p w14:paraId="4798DBE2" w14:textId="77777777" w:rsidR="00EB3152" w:rsidRDefault="00EB3152" w:rsidP="00EB3152">
      <w:pPr>
        <w:pStyle w:val="western"/>
        <w:numPr>
          <w:ilvl w:val="0"/>
          <w:numId w:val="60"/>
        </w:numPr>
        <w:tabs>
          <w:tab w:val="left" w:pos="0"/>
        </w:tabs>
        <w:suppressAutoHyphens w:val="0"/>
        <w:spacing w:before="0" w:after="0" w:line="360" w:lineRule="auto"/>
        <w:jc w:val="both"/>
        <w:rPr>
          <w:rFonts w:ascii="Georgia" w:hAnsi="Georgia" w:cs="Georgia"/>
          <w:sz w:val="20"/>
          <w:szCs w:val="20"/>
        </w:rPr>
      </w:pPr>
      <w:r>
        <w:rPr>
          <w:rFonts w:ascii="Georgia" w:hAnsi="Georgia" w:cs="Georgia"/>
          <w:sz w:val="20"/>
          <w:szCs w:val="20"/>
        </w:rPr>
        <w:t>W przypadku braków ilościowych, wad jakościowych lub zniszczenia asortymentu podczas transportu – z wyjątkiem przypadków stwierdzonych protokołem odbioru - Zamawiający powiadomi pisemnie Dostawcę w ciągu 7 dni od daty ich ujawnienia.</w:t>
      </w:r>
    </w:p>
    <w:p w14:paraId="4E384298" w14:textId="77777777" w:rsidR="00EB3152" w:rsidRPr="00BB194D" w:rsidRDefault="00EB3152" w:rsidP="00EB3152">
      <w:pPr>
        <w:pStyle w:val="western"/>
        <w:numPr>
          <w:ilvl w:val="0"/>
          <w:numId w:val="60"/>
        </w:numPr>
        <w:tabs>
          <w:tab w:val="left" w:pos="0"/>
        </w:tabs>
        <w:suppressAutoHyphens w:val="0"/>
        <w:spacing w:before="0" w:after="0" w:line="360" w:lineRule="auto"/>
        <w:jc w:val="both"/>
        <w:rPr>
          <w:rFonts w:ascii="Georgia" w:hAnsi="Georgia" w:cs="Georgia"/>
          <w:sz w:val="20"/>
          <w:szCs w:val="20"/>
        </w:rPr>
      </w:pPr>
      <w:r>
        <w:rPr>
          <w:rFonts w:ascii="Georgia" w:hAnsi="Georgia" w:cs="Georgia"/>
          <w:sz w:val="20"/>
          <w:szCs w:val="20"/>
        </w:rPr>
        <w:t xml:space="preserve">Dostawca reklamację zgłoszoną w sposób określony w ust. 3 rozpatrzy niezwłocznie, nie później jednak niż w ciągu 14 dni od daty powiadomienia (pisemnego lub za pośrednictwem e-mail). Brak </w:t>
      </w:r>
      <w:r w:rsidRPr="00BB194D">
        <w:rPr>
          <w:rFonts w:ascii="Georgia" w:hAnsi="Georgia" w:cs="Georgia"/>
          <w:sz w:val="20"/>
          <w:szCs w:val="20"/>
        </w:rPr>
        <w:t>odpowiedzi w w/w terminie uznaje się za przyjęcie reklamacji.</w:t>
      </w:r>
    </w:p>
    <w:p w14:paraId="5F5FA4B9" w14:textId="77777777" w:rsidR="00EB3152" w:rsidRPr="00BB194D" w:rsidRDefault="00EB3152" w:rsidP="00EB3152">
      <w:pPr>
        <w:pStyle w:val="western"/>
        <w:numPr>
          <w:ilvl w:val="0"/>
          <w:numId w:val="60"/>
        </w:numPr>
        <w:tabs>
          <w:tab w:val="left" w:pos="0"/>
        </w:tabs>
        <w:suppressAutoHyphens w:val="0"/>
        <w:spacing w:before="0" w:after="0" w:line="360" w:lineRule="auto"/>
        <w:jc w:val="both"/>
        <w:rPr>
          <w:rFonts w:ascii="Georgia" w:hAnsi="Georgia" w:cs="Georgia"/>
          <w:sz w:val="20"/>
          <w:szCs w:val="20"/>
        </w:rPr>
      </w:pPr>
      <w:r w:rsidRPr="00BB194D">
        <w:rPr>
          <w:rFonts w:ascii="Georgia" w:hAnsi="Georgia"/>
          <w:iCs/>
          <w:sz w:val="20"/>
          <w:szCs w:val="20"/>
        </w:rPr>
        <w:t>Termin przydatności dostarczonego asortymentu będzie nie krótszy niż 12 miesięcy licząc od daty dostawy.  Dostawy produktów z krótszym terminem ważności mogą być dopuszczone</w:t>
      </w:r>
      <w:r>
        <w:rPr>
          <w:rFonts w:ascii="Georgia" w:hAnsi="Georgia"/>
          <w:iCs/>
          <w:sz w:val="20"/>
          <w:szCs w:val="20"/>
        </w:rPr>
        <w:t xml:space="preserve"> </w:t>
      </w:r>
      <w:r w:rsidRPr="00BB194D">
        <w:rPr>
          <w:rFonts w:ascii="Georgia" w:hAnsi="Georgia"/>
          <w:iCs/>
          <w:sz w:val="20"/>
          <w:szCs w:val="20"/>
        </w:rPr>
        <w:t xml:space="preserve"> w wyjątkowych sytuacjach i każdorazowo zgodę na nie musi wyrazić upoważniony przedstawiciel Zamawiającego</w:t>
      </w:r>
      <w:r w:rsidRPr="00BB194D">
        <w:rPr>
          <w:rFonts w:ascii="Georgia" w:hAnsi="Georgia"/>
          <w:sz w:val="20"/>
          <w:szCs w:val="20"/>
        </w:rPr>
        <w:t>.</w:t>
      </w:r>
    </w:p>
    <w:p w14:paraId="733F2F6F" w14:textId="77777777" w:rsidR="00EB3152" w:rsidRPr="00FD374F" w:rsidRDefault="00EB3152" w:rsidP="00EB3152">
      <w:pPr>
        <w:pStyle w:val="western"/>
        <w:numPr>
          <w:ilvl w:val="0"/>
          <w:numId w:val="60"/>
        </w:numPr>
        <w:suppressAutoHyphens w:val="0"/>
        <w:spacing w:before="0" w:after="0" w:line="360" w:lineRule="auto"/>
        <w:jc w:val="both"/>
        <w:textAlignment w:val="auto"/>
        <w:rPr>
          <w:rFonts w:ascii="Georgia" w:hAnsi="Georgia" w:cs="Georgia"/>
          <w:sz w:val="20"/>
          <w:szCs w:val="20"/>
        </w:rPr>
      </w:pPr>
      <w:r w:rsidRPr="00BB194D">
        <w:rPr>
          <w:rFonts w:ascii="Georgia" w:hAnsi="Georgia" w:cs="Georgia"/>
          <w:sz w:val="20"/>
          <w:szCs w:val="20"/>
        </w:rPr>
        <w:t>Dostawca zobowiązuje</w:t>
      </w:r>
      <w:r w:rsidRPr="00FD374F">
        <w:rPr>
          <w:rFonts w:ascii="Georgia" w:hAnsi="Georgia" w:cs="Georgia"/>
          <w:sz w:val="20"/>
          <w:szCs w:val="20"/>
        </w:rPr>
        <w:t xml:space="preserve"> się do zabezpieczenia we własnym zakresie dostaw zamówionego asortymentów przypadku wystąpienia braków we własnym magazynie.</w:t>
      </w:r>
    </w:p>
    <w:p w14:paraId="5A0BBA8C" w14:textId="77777777" w:rsidR="00EB3152" w:rsidRDefault="00EB3152" w:rsidP="00EB3152">
      <w:pPr>
        <w:pStyle w:val="Normalny1"/>
        <w:spacing w:line="360" w:lineRule="auto"/>
        <w:jc w:val="center"/>
        <w:rPr>
          <w:sz w:val="20"/>
          <w:szCs w:val="20"/>
        </w:rPr>
      </w:pPr>
      <w:r>
        <w:rPr>
          <w:b/>
          <w:bCs/>
          <w:sz w:val="20"/>
          <w:szCs w:val="20"/>
        </w:rPr>
        <w:t>§3A *</w:t>
      </w:r>
    </w:p>
    <w:p w14:paraId="0F006534" w14:textId="77777777" w:rsidR="00EB3152" w:rsidRDefault="00EB3152" w:rsidP="00EB3152">
      <w:pPr>
        <w:widowControl w:val="0"/>
        <w:numPr>
          <w:ilvl w:val="0"/>
          <w:numId w:val="117"/>
        </w:numPr>
        <w:tabs>
          <w:tab w:val="left" w:pos="284"/>
        </w:tabs>
        <w:spacing w:line="360" w:lineRule="auto"/>
        <w:jc w:val="both"/>
        <w:rPr>
          <w:rFonts w:ascii="Georgia" w:hAnsi="Georgia" w:cs="Georgia"/>
          <w:sz w:val="20"/>
          <w:szCs w:val="20"/>
        </w:rPr>
      </w:pPr>
      <w:r>
        <w:rPr>
          <w:rFonts w:ascii="Georgia" w:hAnsi="Georgia" w:cs="Georgia"/>
          <w:sz w:val="20"/>
          <w:szCs w:val="20"/>
        </w:rPr>
        <w:t>Dostawca oświadcza, że powierzy Podwykonawcy wykonanie następującej części zamówienia: .......................................................</w:t>
      </w:r>
    </w:p>
    <w:p w14:paraId="1D37354A" w14:textId="77777777" w:rsidR="00EB3152" w:rsidRDefault="00EB3152" w:rsidP="00EB3152">
      <w:pPr>
        <w:widowControl w:val="0"/>
        <w:numPr>
          <w:ilvl w:val="0"/>
          <w:numId w:val="117"/>
        </w:numPr>
        <w:tabs>
          <w:tab w:val="left" w:pos="284"/>
        </w:tabs>
        <w:spacing w:line="360" w:lineRule="auto"/>
        <w:jc w:val="both"/>
      </w:pPr>
      <w:r>
        <w:rPr>
          <w:rFonts w:ascii="Georgia" w:hAnsi="Georgia" w:cs="Georgia"/>
          <w:sz w:val="20"/>
          <w:szCs w:val="20"/>
        </w:rPr>
        <w:t>Dostawca jest odpowiedzialny za działania, zaniechanie działań, uchybienia i zaniedbania Podwykonawcy i ich pracowników (działania zawinione i niezawinione), jak za własne na zasadzie art. 474 kodeksu cywilnego.</w:t>
      </w:r>
    </w:p>
    <w:p w14:paraId="6A04109A" w14:textId="77777777" w:rsidR="00EB3152" w:rsidRDefault="00EB3152" w:rsidP="00EB3152">
      <w:pPr>
        <w:pStyle w:val="western"/>
        <w:spacing w:before="0" w:after="0" w:line="360" w:lineRule="auto"/>
        <w:jc w:val="both"/>
        <w:rPr>
          <w:rFonts w:ascii="Georgia" w:hAnsi="Georgia" w:cs="Georgia"/>
          <w:b/>
          <w:bCs/>
          <w:sz w:val="20"/>
          <w:szCs w:val="20"/>
        </w:rPr>
      </w:pPr>
      <w:r>
        <w:rPr>
          <w:rFonts w:ascii="Georgia" w:hAnsi="Georgia" w:cs="Georgia"/>
          <w:i/>
          <w:iCs/>
          <w:sz w:val="18"/>
          <w:szCs w:val="18"/>
        </w:rPr>
        <w:t xml:space="preserve">* w przypadku zadeklarowania w ofercie, że Dostawca nie powierzy podwykonawcom żadnej części zamówienia </w:t>
      </w:r>
      <w:r>
        <w:rPr>
          <w:rFonts w:ascii="Georgia" w:hAnsi="Georgia" w:cs="Georgia"/>
          <w:b/>
          <w:bCs/>
          <w:i/>
          <w:iCs/>
          <w:sz w:val="18"/>
          <w:szCs w:val="18"/>
        </w:rPr>
        <w:t xml:space="preserve">§3A* </w:t>
      </w:r>
      <w:r>
        <w:rPr>
          <w:rFonts w:ascii="Georgia" w:hAnsi="Georgia" w:cs="Georgia"/>
          <w:i/>
          <w:iCs/>
          <w:sz w:val="18"/>
          <w:szCs w:val="18"/>
        </w:rPr>
        <w:t>zostanie usunięty.</w:t>
      </w:r>
    </w:p>
    <w:p w14:paraId="38FDD10B" w14:textId="77777777" w:rsidR="00EB3152" w:rsidRDefault="00EB3152" w:rsidP="00EB3152">
      <w:pPr>
        <w:pStyle w:val="western"/>
        <w:spacing w:before="0" w:after="0" w:line="360" w:lineRule="auto"/>
        <w:jc w:val="center"/>
        <w:rPr>
          <w:rFonts w:ascii="Georgia" w:hAnsi="Georgia" w:cs="Georgia"/>
          <w:b/>
          <w:bCs/>
          <w:sz w:val="20"/>
          <w:szCs w:val="20"/>
        </w:rPr>
      </w:pPr>
      <w:r>
        <w:rPr>
          <w:rFonts w:ascii="Georgia" w:hAnsi="Georgia" w:cs="Georgia"/>
          <w:b/>
          <w:bCs/>
          <w:sz w:val="20"/>
          <w:szCs w:val="20"/>
        </w:rPr>
        <w:t>§ 4</w:t>
      </w:r>
    </w:p>
    <w:p w14:paraId="7C495874" w14:textId="77777777" w:rsidR="00EB3152" w:rsidRDefault="00EB3152" w:rsidP="00EB3152">
      <w:pPr>
        <w:pStyle w:val="western"/>
        <w:numPr>
          <w:ilvl w:val="0"/>
          <w:numId w:val="118"/>
        </w:numPr>
        <w:tabs>
          <w:tab w:val="left" w:pos="0"/>
        </w:tabs>
        <w:suppressAutoHyphens w:val="0"/>
        <w:spacing w:before="0" w:after="0" w:line="360" w:lineRule="auto"/>
        <w:jc w:val="both"/>
        <w:rPr>
          <w:rFonts w:ascii="Georgia" w:hAnsi="Georgia" w:cs="Georgia"/>
          <w:sz w:val="20"/>
          <w:szCs w:val="20"/>
        </w:rPr>
      </w:pPr>
      <w:r>
        <w:rPr>
          <w:rFonts w:ascii="Georgia" w:hAnsi="Georgia" w:cs="Georgia"/>
          <w:sz w:val="20"/>
          <w:szCs w:val="20"/>
        </w:rPr>
        <w:t>Należność z tytułu realizacji umowy określono w oparciu o złożoną ofertę cenową stanowiącą załącznik nr 1 do niniejszej umowy i ustala się ją na kwotę: ………………..……. zł netto, ……………………… zł brutto (słownie brutto: …………………………. 00/100), w tym dla:</w:t>
      </w:r>
    </w:p>
    <w:p w14:paraId="24D34298" w14:textId="77777777" w:rsidR="00EB3152" w:rsidRDefault="00EB3152" w:rsidP="00EB3152">
      <w:pPr>
        <w:pStyle w:val="western"/>
        <w:numPr>
          <w:ilvl w:val="1"/>
          <w:numId w:val="118"/>
        </w:numPr>
        <w:tabs>
          <w:tab w:val="left" w:pos="0"/>
          <w:tab w:val="num" w:pos="1440"/>
        </w:tabs>
        <w:suppressAutoHyphens w:val="0"/>
        <w:spacing w:before="0" w:after="0" w:line="360" w:lineRule="auto"/>
        <w:ind w:left="792" w:hanging="432"/>
        <w:jc w:val="both"/>
        <w:rPr>
          <w:rFonts w:ascii="Georgia" w:hAnsi="Georgia" w:cs="Georgia"/>
          <w:sz w:val="20"/>
          <w:szCs w:val="20"/>
        </w:rPr>
      </w:pPr>
      <w:r>
        <w:rPr>
          <w:rFonts w:ascii="Georgia" w:hAnsi="Georgia" w:cs="Georgia"/>
          <w:sz w:val="20"/>
          <w:szCs w:val="20"/>
        </w:rPr>
        <w:t>Pakietu nr ….. – ………………….…. zł netto, ……………………. brutto, itd.</w:t>
      </w:r>
    </w:p>
    <w:p w14:paraId="57AE7CC9" w14:textId="77777777" w:rsidR="00EB3152" w:rsidRPr="00EB3152" w:rsidRDefault="00EB3152" w:rsidP="00EB3152">
      <w:pPr>
        <w:pStyle w:val="western"/>
        <w:numPr>
          <w:ilvl w:val="0"/>
          <w:numId w:val="118"/>
        </w:numPr>
        <w:tabs>
          <w:tab w:val="left" w:pos="0"/>
        </w:tabs>
        <w:suppressAutoHyphens w:val="0"/>
        <w:spacing w:before="0" w:after="0" w:line="360" w:lineRule="auto"/>
        <w:jc w:val="both"/>
        <w:rPr>
          <w:rFonts w:ascii="Georgia" w:hAnsi="Georgia" w:cs="Georgia"/>
          <w:color w:val="auto"/>
          <w:sz w:val="20"/>
          <w:szCs w:val="20"/>
        </w:rPr>
      </w:pPr>
      <w:r w:rsidRPr="00EB3152">
        <w:rPr>
          <w:rFonts w:ascii="Georgia" w:hAnsi="Georgia" w:cs="Georgia"/>
          <w:color w:val="auto"/>
          <w:sz w:val="20"/>
          <w:szCs w:val="20"/>
        </w:rPr>
        <w:t xml:space="preserve">Ceny jednostkowe netto określone w ofercie będą stałe przez okres obowiązywania umowy także w przypadku zamówienia na podstawie §1 ust. 3 niniejszej umowy, z zachowaniem ust. 4 i 8. </w:t>
      </w:r>
    </w:p>
    <w:p w14:paraId="5BF6145E" w14:textId="77777777" w:rsidR="00EB3152" w:rsidRDefault="00EB3152" w:rsidP="00EB3152">
      <w:pPr>
        <w:widowControl w:val="0"/>
        <w:numPr>
          <w:ilvl w:val="0"/>
          <w:numId w:val="118"/>
        </w:numPr>
        <w:tabs>
          <w:tab w:val="left" w:pos="360"/>
        </w:tabs>
        <w:spacing w:line="360" w:lineRule="auto"/>
        <w:jc w:val="both"/>
        <w:textAlignment w:val="auto"/>
        <w:rPr>
          <w:rFonts w:ascii="Georgia" w:hAnsi="Georgia" w:cs="Georgia"/>
          <w:bCs/>
          <w:color w:val="000000" w:themeColor="text1"/>
          <w:kern w:val="2"/>
          <w:sz w:val="20"/>
          <w:szCs w:val="20"/>
        </w:rPr>
      </w:pPr>
      <w:r w:rsidRPr="00EB3152">
        <w:rPr>
          <w:rFonts w:ascii="Georgia" w:hAnsi="Georgia"/>
          <w:sz w:val="20"/>
          <w:szCs w:val="20"/>
        </w:rPr>
        <w:t>Dopuszcza się możliwość składania faktur, duplikatów faktur oraz ich korekt w formie elektronicznej. Faktury , duplikaty faktur oraz ich korekty w formie</w:t>
      </w:r>
      <w:r>
        <w:rPr>
          <w:rFonts w:ascii="Georgia" w:hAnsi="Georgia"/>
          <w:color w:val="000000" w:themeColor="text1"/>
          <w:sz w:val="20"/>
          <w:szCs w:val="20"/>
        </w:rPr>
        <w:t xml:space="preserve"> elektronicznej składane będą na adres e-mail faktury@zzozwadowice.pl. Każda wysłana wiadomość do której załączona będzie Faktura musi być podpisana elektronicznie. Podpis może być zrealizowany za pomocą Profilu Zaufanego lub Podpisu Elektronicznego, weryfikowanego ważnym, kwalifikowanym certyfikatem. </w:t>
      </w:r>
      <w:r>
        <w:rPr>
          <w:rFonts w:ascii="Georgia" w:hAnsi="Georgia" w:cs="Calibri"/>
          <w:color w:val="000000" w:themeColor="text1"/>
          <w:sz w:val="20"/>
          <w:szCs w:val="20"/>
        </w:rPr>
        <w:t>Wykonawca może również dostarczyć ustrukturyzowaną fakturę elektroniczną za pośrednictwem PEF zgodnie z przepisami ustawy z dnia 9 listopada 2018 r. o elektronicznym fakturowaniu w zamówieniach publicznych, koncesjach na roboty budowlane lub usługi oraz partnerstwie publiczno-prywatnym, wówczas Wykonawca zwolniony zostaje z obowiązku dostarczenia faktury w wersji elektronicznej na wskazane adresy e-mail.</w:t>
      </w:r>
    </w:p>
    <w:p w14:paraId="0A7842D4" w14:textId="77777777" w:rsidR="00EB3152" w:rsidRDefault="00EB3152" w:rsidP="00EB3152">
      <w:pPr>
        <w:pStyle w:val="western"/>
        <w:numPr>
          <w:ilvl w:val="0"/>
          <w:numId w:val="118"/>
        </w:numPr>
        <w:tabs>
          <w:tab w:val="left" w:pos="0"/>
        </w:tabs>
        <w:suppressAutoHyphens w:val="0"/>
        <w:spacing w:before="0" w:after="0" w:line="360" w:lineRule="auto"/>
        <w:jc w:val="both"/>
        <w:rPr>
          <w:rFonts w:ascii="Georgia" w:hAnsi="Georgia" w:cs="Georgia"/>
          <w:sz w:val="20"/>
          <w:szCs w:val="20"/>
        </w:rPr>
      </w:pPr>
      <w:r>
        <w:rPr>
          <w:rFonts w:ascii="Georgia" w:hAnsi="Georgia" w:cs="Georgia"/>
          <w:sz w:val="20"/>
          <w:szCs w:val="20"/>
        </w:rPr>
        <w:t>Dopuszcza się zmianę cen asortymentu w przypadku:</w:t>
      </w:r>
    </w:p>
    <w:p w14:paraId="42A868FA" w14:textId="77777777" w:rsidR="00EB3152" w:rsidRPr="005457FA" w:rsidRDefault="00EB3152" w:rsidP="00EB3152">
      <w:pPr>
        <w:pStyle w:val="western"/>
        <w:numPr>
          <w:ilvl w:val="1"/>
          <w:numId w:val="118"/>
        </w:numPr>
        <w:tabs>
          <w:tab w:val="left" w:pos="0"/>
        </w:tabs>
        <w:spacing w:before="0" w:after="0" w:line="360" w:lineRule="auto"/>
        <w:ind w:left="792" w:hanging="432"/>
        <w:jc w:val="both"/>
        <w:rPr>
          <w:rFonts w:ascii="Georgia" w:hAnsi="Georgia" w:cs="Georgia"/>
          <w:sz w:val="20"/>
          <w:szCs w:val="20"/>
        </w:rPr>
      </w:pPr>
      <w:r>
        <w:rPr>
          <w:rFonts w:ascii="Georgia" w:hAnsi="Georgia" w:cs="Georgia"/>
          <w:sz w:val="20"/>
          <w:szCs w:val="20"/>
        </w:rPr>
        <w:t xml:space="preserve">zmiany obowiązującej stawki VAT, przy czym zmianie ulegnie wyłącznie cena brutto, cena netto pozostanie bez zmian, oraz cen urzędowych </w:t>
      </w:r>
      <w:r w:rsidRPr="00191466">
        <w:rPr>
          <w:rFonts w:ascii="Georgia" w:hAnsi="Georgia" w:cs="Georgia"/>
          <w:sz w:val="20"/>
          <w:szCs w:val="20"/>
        </w:rPr>
        <w:t xml:space="preserve">(określonych </w:t>
      </w:r>
      <w:r>
        <w:rPr>
          <w:rFonts w:ascii="Georgia" w:hAnsi="Georgia" w:cs="Georgia"/>
          <w:sz w:val="20"/>
          <w:szCs w:val="20"/>
        </w:rPr>
        <w:t xml:space="preserve">aktualnym </w:t>
      </w:r>
      <w:r>
        <w:rPr>
          <w:rFonts w:ascii="Georgia" w:hAnsi="Georgia"/>
          <w:sz w:val="20"/>
          <w:szCs w:val="20"/>
        </w:rPr>
        <w:t>o</w:t>
      </w:r>
      <w:r w:rsidRPr="00191466">
        <w:rPr>
          <w:rFonts w:ascii="Georgia" w:hAnsi="Georgia"/>
          <w:sz w:val="20"/>
          <w:szCs w:val="20"/>
        </w:rPr>
        <w:t>bwieszczenie</w:t>
      </w:r>
      <w:r>
        <w:rPr>
          <w:rFonts w:ascii="Georgia" w:hAnsi="Georgia"/>
          <w:sz w:val="20"/>
          <w:szCs w:val="20"/>
        </w:rPr>
        <w:t>m</w:t>
      </w:r>
      <w:r w:rsidRPr="00191466">
        <w:rPr>
          <w:rFonts w:ascii="Georgia" w:hAnsi="Georgia"/>
          <w:sz w:val="20"/>
          <w:szCs w:val="20"/>
        </w:rPr>
        <w:t xml:space="preserve"> Ministra Zdrowia w sprawie wykazu refundowanych leków, środków spożywczych specjalnego przeznaczenia żywieniowego oraz wyrobów medycznych</w:t>
      </w:r>
      <w:r w:rsidRPr="00191466">
        <w:rPr>
          <w:rFonts w:ascii="Georgia" w:hAnsi="Georgia" w:cs="Georgia"/>
          <w:sz w:val="20"/>
          <w:szCs w:val="20"/>
        </w:rPr>
        <w:t>)</w:t>
      </w:r>
      <w:r w:rsidRPr="005457FA">
        <w:rPr>
          <w:rFonts w:ascii="Georgia" w:hAnsi="Georgia" w:cs="Georgia"/>
          <w:sz w:val="20"/>
          <w:szCs w:val="20"/>
        </w:rPr>
        <w:t>;</w:t>
      </w:r>
    </w:p>
    <w:p w14:paraId="51D00DDE" w14:textId="77777777" w:rsidR="00EB3152" w:rsidRDefault="00EB3152" w:rsidP="00EB3152">
      <w:pPr>
        <w:pStyle w:val="western"/>
        <w:numPr>
          <w:ilvl w:val="1"/>
          <w:numId w:val="118"/>
        </w:numPr>
        <w:tabs>
          <w:tab w:val="left" w:pos="0"/>
        </w:tabs>
        <w:spacing w:before="0" w:after="0" w:line="360" w:lineRule="auto"/>
        <w:ind w:left="792" w:hanging="432"/>
        <w:jc w:val="both"/>
        <w:rPr>
          <w:rFonts w:ascii="Georgia" w:hAnsi="Georgia" w:cs="Georgia"/>
          <w:color w:val="auto"/>
          <w:sz w:val="20"/>
          <w:szCs w:val="20"/>
        </w:rPr>
      </w:pPr>
      <w:r>
        <w:rPr>
          <w:rFonts w:ascii="Georgia" w:hAnsi="Georgia" w:cs="Georgia"/>
          <w:sz w:val="20"/>
          <w:szCs w:val="20"/>
        </w:rPr>
        <w:t xml:space="preserve">zmiany </w:t>
      </w:r>
      <w:r>
        <w:rPr>
          <w:rFonts w:ascii="Georgia" w:hAnsi="Georgia" w:cs="Georgia"/>
          <w:color w:val="auto"/>
          <w:sz w:val="20"/>
          <w:szCs w:val="20"/>
        </w:rPr>
        <w:t>zasad finansowania wynikających z ustawy z dnia 12 maja 2011r. o refundacji leków, środków spożywczych specjalnego przeznaczenia żywieniowego oraz wyrobów medycznych, która spowoduje, że cena określona przez Dostawcę będzie wyższa niż cena asortymentu określona w załączniku nr 1 do umowy. W takim przypadku Dostawca nie może uchylić się od podpisania aneksu;</w:t>
      </w:r>
    </w:p>
    <w:p w14:paraId="35B0EFB1" w14:textId="77777777" w:rsidR="00EB3152" w:rsidRDefault="00EB3152" w:rsidP="00EB3152">
      <w:pPr>
        <w:pStyle w:val="western"/>
        <w:numPr>
          <w:ilvl w:val="1"/>
          <w:numId w:val="118"/>
        </w:numPr>
        <w:tabs>
          <w:tab w:val="left" w:pos="0"/>
        </w:tabs>
        <w:spacing w:before="0" w:after="0" w:line="360" w:lineRule="auto"/>
        <w:ind w:left="792" w:hanging="432"/>
        <w:jc w:val="both"/>
        <w:rPr>
          <w:rFonts w:ascii="Georgia" w:hAnsi="Georgia" w:cs="Georgia"/>
          <w:sz w:val="20"/>
          <w:szCs w:val="20"/>
        </w:rPr>
      </w:pPr>
      <w:r>
        <w:rPr>
          <w:rFonts w:ascii="Georgia" w:hAnsi="Georgia" w:cs="Georgia"/>
          <w:sz w:val="20"/>
          <w:szCs w:val="20"/>
        </w:rPr>
        <w:t>zmiany opłat celnych wprowadzonych decyzjami właściwych władz.</w:t>
      </w:r>
    </w:p>
    <w:p w14:paraId="5FE81E4F" w14:textId="77777777" w:rsidR="00EB3152" w:rsidRDefault="00EB3152" w:rsidP="00EB3152">
      <w:pPr>
        <w:pStyle w:val="western"/>
        <w:numPr>
          <w:ilvl w:val="0"/>
          <w:numId w:val="118"/>
        </w:numPr>
        <w:tabs>
          <w:tab w:val="left" w:pos="0"/>
        </w:tabs>
        <w:suppressAutoHyphens w:val="0"/>
        <w:spacing w:before="0" w:after="0" w:line="360" w:lineRule="auto"/>
        <w:jc w:val="both"/>
        <w:rPr>
          <w:rFonts w:ascii="Georgia" w:hAnsi="Georgia" w:cs="Georgia"/>
          <w:sz w:val="20"/>
          <w:szCs w:val="20"/>
        </w:rPr>
      </w:pPr>
      <w:r>
        <w:rPr>
          <w:rFonts w:ascii="Georgia" w:hAnsi="Georgia" w:cs="Georgia"/>
          <w:sz w:val="20"/>
          <w:szCs w:val="20"/>
        </w:rPr>
        <w:t>Zmiany wymienione w ust. 3 pkt 3.1. i 3.2. następują z mocy prawa i obowiązują od dnia wejścia w życie odpowiednich przepisów.</w:t>
      </w:r>
    </w:p>
    <w:p w14:paraId="66DFA1B3" w14:textId="77777777" w:rsidR="00EB3152" w:rsidRDefault="00EB3152" w:rsidP="00EB3152">
      <w:pPr>
        <w:pStyle w:val="western"/>
        <w:numPr>
          <w:ilvl w:val="0"/>
          <w:numId w:val="118"/>
        </w:numPr>
        <w:tabs>
          <w:tab w:val="left" w:pos="0"/>
        </w:tabs>
        <w:suppressAutoHyphens w:val="0"/>
        <w:spacing w:before="0" w:after="0" w:line="360" w:lineRule="auto"/>
        <w:jc w:val="both"/>
        <w:rPr>
          <w:rFonts w:ascii="Georgia" w:hAnsi="Georgia" w:cs="Georgia"/>
          <w:sz w:val="20"/>
          <w:szCs w:val="20"/>
        </w:rPr>
      </w:pPr>
      <w:r>
        <w:rPr>
          <w:rFonts w:ascii="Georgia" w:hAnsi="Georgia" w:cs="Georgia"/>
          <w:sz w:val="20"/>
          <w:szCs w:val="20"/>
        </w:rPr>
        <w:t xml:space="preserve">Zmiana określona w ust. 3 pkt 3.3. może być dokonana na wniosek Dostawcy w terminie do 14 dni od dnia przesłania zawiadomienia wraz z dokumentami potwierdzającymi fakt oraz stopień zmiany stawek celnych. </w:t>
      </w:r>
    </w:p>
    <w:p w14:paraId="2C4B4A89" w14:textId="77777777" w:rsidR="00EB3152" w:rsidRPr="00021DFD" w:rsidRDefault="00EB3152" w:rsidP="00EB3152">
      <w:pPr>
        <w:pStyle w:val="western"/>
        <w:numPr>
          <w:ilvl w:val="0"/>
          <w:numId w:val="118"/>
        </w:numPr>
        <w:tabs>
          <w:tab w:val="left" w:pos="0"/>
        </w:tabs>
        <w:suppressAutoHyphens w:val="0"/>
        <w:spacing w:before="0" w:after="0" w:line="360" w:lineRule="auto"/>
        <w:jc w:val="both"/>
        <w:rPr>
          <w:rFonts w:ascii="Georgia" w:hAnsi="Georgia" w:cs="Georgia"/>
          <w:sz w:val="20"/>
          <w:szCs w:val="20"/>
        </w:rPr>
      </w:pPr>
      <w:r>
        <w:rPr>
          <w:rFonts w:ascii="Georgia" w:hAnsi="Georgia" w:cs="Georgia"/>
          <w:sz w:val="20"/>
          <w:szCs w:val="20"/>
        </w:rPr>
        <w:t xml:space="preserve">W przypadku szczególnych okoliczności, takich jak wstrzymanie lub zakończenie produkcji, strony dopuszczają możliwość dostarczenia odpowiedników asortymentu objętego umową pod warunkiem zachowania cen </w:t>
      </w:r>
      <w:r w:rsidRPr="00021DFD">
        <w:rPr>
          <w:rFonts w:ascii="Georgia" w:hAnsi="Georgia" w:cs="Georgia"/>
          <w:sz w:val="20"/>
          <w:szCs w:val="20"/>
        </w:rPr>
        <w:t xml:space="preserve">jednostkowych zawartych w ofercie. </w:t>
      </w:r>
    </w:p>
    <w:p w14:paraId="5F7742EF" w14:textId="77777777" w:rsidR="00EB3152" w:rsidRPr="00021DFD" w:rsidRDefault="00EB3152" w:rsidP="00EB3152">
      <w:pPr>
        <w:pStyle w:val="western"/>
        <w:numPr>
          <w:ilvl w:val="0"/>
          <w:numId w:val="118"/>
        </w:numPr>
        <w:tabs>
          <w:tab w:val="left" w:pos="0"/>
        </w:tabs>
        <w:suppressAutoHyphens w:val="0"/>
        <w:spacing w:before="0" w:after="0" w:line="360" w:lineRule="auto"/>
        <w:jc w:val="both"/>
        <w:rPr>
          <w:rFonts w:ascii="Georgia" w:hAnsi="Georgia" w:cs="Georgia"/>
          <w:sz w:val="20"/>
          <w:szCs w:val="20"/>
        </w:rPr>
      </w:pPr>
      <w:r w:rsidRPr="00021DFD">
        <w:rPr>
          <w:rFonts w:ascii="Georgia" w:hAnsi="Georgia" w:cs="Georgia"/>
          <w:sz w:val="20"/>
          <w:szCs w:val="20"/>
        </w:rPr>
        <w:t>Strony dopuszczają zmianę cen jednostkowych w przypadku zmian wielkości opakowania wprowadzonej przez producenta z zachowaniem zasady proporcjonalności w stosunku do ceny objętej umową.</w:t>
      </w:r>
    </w:p>
    <w:p w14:paraId="7D4FAA81" w14:textId="77777777" w:rsidR="00EB3152" w:rsidRPr="00021DFD" w:rsidRDefault="00EB3152" w:rsidP="00EB3152">
      <w:pPr>
        <w:pStyle w:val="western"/>
        <w:numPr>
          <w:ilvl w:val="0"/>
          <w:numId w:val="118"/>
        </w:numPr>
        <w:tabs>
          <w:tab w:val="left" w:pos="0"/>
        </w:tabs>
        <w:suppressAutoHyphens w:val="0"/>
        <w:spacing w:before="0" w:after="0" w:line="360" w:lineRule="auto"/>
        <w:jc w:val="both"/>
        <w:rPr>
          <w:rFonts w:ascii="Georgia" w:hAnsi="Georgia" w:cs="Georgia"/>
          <w:sz w:val="20"/>
          <w:szCs w:val="20"/>
        </w:rPr>
      </w:pPr>
      <w:r w:rsidRPr="00021DFD">
        <w:rPr>
          <w:rFonts w:ascii="Georgia" w:hAnsi="Georgia" w:cs="Georgia"/>
          <w:sz w:val="20"/>
          <w:szCs w:val="20"/>
        </w:rPr>
        <w:t>Dopuszcza się możliwość dostarczenia produktów leczniczych po cenie niższej od wskazanej w umowie.</w:t>
      </w:r>
    </w:p>
    <w:p w14:paraId="744D1557" w14:textId="77777777" w:rsidR="00EB3152" w:rsidRPr="00021DFD" w:rsidRDefault="00EB3152" w:rsidP="00EB3152">
      <w:pPr>
        <w:pStyle w:val="western"/>
        <w:numPr>
          <w:ilvl w:val="0"/>
          <w:numId w:val="118"/>
        </w:numPr>
        <w:tabs>
          <w:tab w:val="left" w:pos="0"/>
        </w:tabs>
        <w:suppressAutoHyphens w:val="0"/>
        <w:spacing w:before="0" w:after="0" w:line="360" w:lineRule="auto"/>
        <w:jc w:val="both"/>
        <w:rPr>
          <w:rFonts w:ascii="Georgia" w:hAnsi="Georgia" w:cs="Georgia"/>
          <w:sz w:val="20"/>
          <w:szCs w:val="20"/>
        </w:rPr>
      </w:pPr>
      <w:r w:rsidRPr="00021DFD">
        <w:rPr>
          <w:rFonts w:ascii="Georgia" w:hAnsi="Georgia"/>
          <w:iCs/>
          <w:sz w:val="20"/>
          <w:szCs w:val="20"/>
        </w:rPr>
        <w:t>Należność za dostarczony asortyment będzie płatna przelewem w ciągu 60 dni od daty dostarczenia prawidłowo wystawionej faktury VAT do siedziby Zamawiającego, na konto Dostawcy.</w:t>
      </w:r>
    </w:p>
    <w:p w14:paraId="4C389BD2" w14:textId="77777777" w:rsidR="00EB3152" w:rsidRPr="00AF4A9F" w:rsidRDefault="00EB3152" w:rsidP="00EB3152">
      <w:pPr>
        <w:pStyle w:val="lista-western"/>
        <w:numPr>
          <w:ilvl w:val="0"/>
          <w:numId w:val="118"/>
        </w:numPr>
        <w:spacing w:before="0" w:beforeAutospacing="0" w:after="0" w:line="360" w:lineRule="auto"/>
        <w:jc w:val="both"/>
        <w:rPr>
          <w:iCs/>
          <w:sz w:val="20"/>
          <w:szCs w:val="20"/>
        </w:rPr>
      </w:pPr>
      <w:r w:rsidRPr="00AF4A9F">
        <w:rPr>
          <w:rFonts w:eastAsia="Georgia"/>
          <w:sz w:val="20"/>
          <w:szCs w:val="20"/>
        </w:rPr>
        <w:t>Za datę uregulowania zobowiązania uważa się dzień obciążenia konta Zamawiającego</w:t>
      </w:r>
    </w:p>
    <w:p w14:paraId="32BEB2D0" w14:textId="77777777" w:rsidR="00EB3152" w:rsidRDefault="00EB3152" w:rsidP="00EB3152">
      <w:pPr>
        <w:pStyle w:val="lista-western"/>
        <w:spacing w:before="0" w:beforeAutospacing="0" w:after="0" w:line="360" w:lineRule="auto"/>
        <w:jc w:val="center"/>
        <w:rPr>
          <w:b/>
          <w:bCs/>
          <w:sz w:val="20"/>
          <w:szCs w:val="20"/>
        </w:rPr>
      </w:pPr>
      <w:r>
        <w:rPr>
          <w:b/>
          <w:bCs/>
          <w:sz w:val="20"/>
          <w:szCs w:val="20"/>
        </w:rPr>
        <w:t>§ 5</w:t>
      </w:r>
    </w:p>
    <w:p w14:paraId="58DEA223" w14:textId="77777777" w:rsidR="00EB3152" w:rsidRPr="00EB3152" w:rsidRDefault="00EB3152" w:rsidP="00EB3152">
      <w:pPr>
        <w:numPr>
          <w:ilvl w:val="0"/>
          <w:numId w:val="124"/>
        </w:numPr>
        <w:suppressAutoHyphens w:val="0"/>
        <w:spacing w:line="360" w:lineRule="auto"/>
        <w:jc w:val="both"/>
        <w:textAlignment w:val="auto"/>
        <w:rPr>
          <w:rFonts w:ascii="Georgia" w:hAnsi="Georgia" w:cs="Georgia"/>
          <w:kern w:val="2"/>
          <w:sz w:val="20"/>
          <w:szCs w:val="20"/>
        </w:rPr>
      </w:pPr>
      <w:r w:rsidRPr="00EB3152">
        <w:rPr>
          <w:rFonts w:ascii="Georgia" w:hAnsi="Georgia" w:cs="Georgia"/>
          <w:sz w:val="20"/>
          <w:szCs w:val="20"/>
        </w:rPr>
        <w:t>Umowa zostaje zawarta na czas określony, tj. od dnia ……... do dnia ……... lub do wyczerpania kwoty, o której mowa w § 4 ust 1 umowy. Jeżeli w terminie do dnia ……...  nie zostanie wyczerpana kwota, o której mowa w  § 4 ust. 1 umowy, może on ulec przedłużeniu o kolejne 90 dni, na podstawie jednostronnego oświadczenia Zamawiającego.</w:t>
      </w:r>
    </w:p>
    <w:p w14:paraId="6FFF0AFA" w14:textId="77777777" w:rsidR="00EB3152" w:rsidRDefault="00EB3152" w:rsidP="00EB3152">
      <w:pPr>
        <w:pStyle w:val="western"/>
        <w:numPr>
          <w:ilvl w:val="0"/>
          <w:numId w:val="119"/>
        </w:numPr>
        <w:suppressAutoHyphens w:val="0"/>
        <w:spacing w:before="0" w:after="0" w:line="360" w:lineRule="auto"/>
        <w:jc w:val="both"/>
        <w:rPr>
          <w:rFonts w:ascii="Georgia" w:hAnsi="Georgia" w:cs="Georgia"/>
          <w:sz w:val="20"/>
          <w:szCs w:val="20"/>
        </w:rPr>
      </w:pPr>
      <w:r>
        <w:rPr>
          <w:rFonts w:ascii="Georgia" w:hAnsi="Georgia" w:cs="Georgia"/>
          <w:sz w:val="20"/>
          <w:szCs w:val="20"/>
        </w:rPr>
        <w:t>Zamawiający ma prawo do odstąpienia od umowy w przypadku:</w:t>
      </w:r>
    </w:p>
    <w:p w14:paraId="26551919" w14:textId="77777777" w:rsidR="00EB3152" w:rsidRDefault="00EB3152" w:rsidP="00EB3152">
      <w:pPr>
        <w:pStyle w:val="western"/>
        <w:numPr>
          <w:ilvl w:val="1"/>
          <w:numId w:val="119"/>
        </w:numPr>
        <w:tabs>
          <w:tab w:val="left" w:pos="0"/>
        </w:tabs>
        <w:suppressAutoHyphens w:val="0"/>
        <w:spacing w:before="0" w:after="0" w:line="360" w:lineRule="auto"/>
        <w:ind w:left="792" w:hanging="432"/>
        <w:jc w:val="both"/>
        <w:rPr>
          <w:rFonts w:ascii="Georgia" w:hAnsi="Georgia" w:cs="Georgia"/>
          <w:sz w:val="20"/>
          <w:szCs w:val="20"/>
        </w:rPr>
      </w:pPr>
      <w:r w:rsidRPr="005457FA">
        <w:rPr>
          <w:rFonts w:ascii="Georgia" w:hAnsi="Georgia" w:cs="Georgia"/>
          <w:sz w:val="20"/>
          <w:szCs w:val="20"/>
        </w:rPr>
        <w:t xml:space="preserve">niezrealizowania zamówienia w terminie określonym w </w:t>
      </w:r>
      <w:r w:rsidRPr="005457FA">
        <w:rPr>
          <w:rFonts w:ascii="Georgia" w:hAnsi="Georgia"/>
          <w:sz w:val="20"/>
          <w:szCs w:val="20"/>
        </w:rPr>
        <w:t>§2 ust. 1 pkt. 1.1. od daty jego złożenia</w:t>
      </w:r>
      <w:r>
        <w:rPr>
          <w:rFonts w:ascii="Georgia" w:hAnsi="Georgia" w:cs="Georgia"/>
          <w:sz w:val="20"/>
          <w:szCs w:val="20"/>
        </w:rPr>
        <w:t>,</w:t>
      </w:r>
    </w:p>
    <w:p w14:paraId="29B0ACB9" w14:textId="77777777" w:rsidR="00EB3152" w:rsidRPr="00EB3152" w:rsidRDefault="00EB3152" w:rsidP="00EB3152">
      <w:pPr>
        <w:pStyle w:val="western"/>
        <w:numPr>
          <w:ilvl w:val="1"/>
          <w:numId w:val="119"/>
        </w:numPr>
        <w:tabs>
          <w:tab w:val="left" w:pos="0"/>
        </w:tabs>
        <w:suppressAutoHyphens w:val="0"/>
        <w:spacing w:before="0" w:after="0" w:line="360" w:lineRule="auto"/>
        <w:ind w:left="792" w:hanging="432"/>
        <w:jc w:val="both"/>
        <w:rPr>
          <w:rFonts w:ascii="Georgia" w:hAnsi="Georgia" w:cs="Georgia"/>
          <w:color w:val="auto"/>
          <w:sz w:val="20"/>
          <w:szCs w:val="20"/>
        </w:rPr>
      </w:pPr>
      <w:r w:rsidRPr="00EB3152">
        <w:rPr>
          <w:rFonts w:ascii="Georgia" w:hAnsi="Georgia" w:cs="Georgia"/>
          <w:color w:val="auto"/>
          <w:sz w:val="20"/>
          <w:szCs w:val="20"/>
        </w:rPr>
        <w:t>zmiany cen z wyjątkiem sytuacji opisanych w § 4 ust. 4 i 8.</w:t>
      </w:r>
    </w:p>
    <w:p w14:paraId="79DF0A79" w14:textId="77777777" w:rsidR="00EB3152" w:rsidRPr="009C38E9" w:rsidRDefault="00EB3152" w:rsidP="00EB3152">
      <w:pPr>
        <w:pStyle w:val="western"/>
        <w:numPr>
          <w:ilvl w:val="1"/>
          <w:numId w:val="119"/>
        </w:numPr>
        <w:tabs>
          <w:tab w:val="num" w:pos="792"/>
        </w:tabs>
        <w:suppressAutoHyphens w:val="0"/>
        <w:spacing w:before="0" w:after="0" w:line="360" w:lineRule="auto"/>
        <w:ind w:left="792" w:hanging="432"/>
        <w:jc w:val="both"/>
        <w:rPr>
          <w:rFonts w:ascii="Georgia" w:hAnsi="Georgia" w:cs="Georgia"/>
          <w:sz w:val="20"/>
          <w:szCs w:val="20"/>
        </w:rPr>
      </w:pPr>
      <w:r>
        <w:rPr>
          <w:rFonts w:ascii="Georgia" w:hAnsi="Georgia" w:cs="Georgia"/>
          <w:sz w:val="20"/>
          <w:szCs w:val="20"/>
        </w:rPr>
        <w:t xml:space="preserve">nieprzedstawienia Zamawiającemu w wyznaczonym terminie dokumentów, o których mowa w </w:t>
      </w:r>
      <w:r w:rsidRPr="009C38E9">
        <w:rPr>
          <w:rFonts w:ascii="Georgia" w:hAnsi="Georgia" w:cs="Georgia"/>
          <w:sz w:val="20"/>
          <w:szCs w:val="20"/>
        </w:rPr>
        <w:t>§2 ust.1.</w:t>
      </w:r>
      <w:r>
        <w:rPr>
          <w:rFonts w:ascii="Georgia" w:hAnsi="Georgia" w:cs="Georgia"/>
          <w:sz w:val="20"/>
          <w:szCs w:val="20"/>
        </w:rPr>
        <w:t xml:space="preserve"> </w:t>
      </w:r>
    </w:p>
    <w:p w14:paraId="7CA1B8EB" w14:textId="77777777" w:rsidR="00EB3152" w:rsidRPr="00267DB4" w:rsidRDefault="00EB3152" w:rsidP="00EB3152">
      <w:pPr>
        <w:pStyle w:val="Tekstpodstawowy"/>
        <w:numPr>
          <w:ilvl w:val="1"/>
          <w:numId w:val="119"/>
        </w:numPr>
        <w:tabs>
          <w:tab w:val="num" w:pos="1440"/>
        </w:tabs>
        <w:spacing w:after="0" w:line="360" w:lineRule="auto"/>
        <w:ind w:left="792" w:hanging="432"/>
        <w:jc w:val="both"/>
        <w:rPr>
          <w:rFonts w:ascii="Georgia" w:hAnsi="Georgia"/>
          <w:b w:val="0"/>
          <w:bCs w:val="0"/>
          <w:i w:val="0"/>
          <w:iCs w:val="0"/>
          <w:sz w:val="20"/>
          <w:szCs w:val="20"/>
          <w:lang w:val="pl-PL"/>
        </w:rPr>
      </w:pPr>
      <w:r w:rsidRPr="00267DB4">
        <w:rPr>
          <w:rFonts w:ascii="Georgia" w:hAnsi="Georgia"/>
          <w:b w:val="0"/>
          <w:bCs w:val="0"/>
          <w:i w:val="0"/>
          <w:iCs w:val="0"/>
          <w:sz w:val="20"/>
          <w:szCs w:val="20"/>
          <w:lang w:val="pl-PL"/>
        </w:rPr>
        <w:t>zaistnienia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Odstąpienie od umowy w tym wypadku może nastąpić w trybie i na zasadach określonych w art. 456 ustawy Prawo zamówień publicznych.</w:t>
      </w:r>
    </w:p>
    <w:p w14:paraId="633FFE0A" w14:textId="77777777" w:rsidR="00EB3152" w:rsidRDefault="00EB3152" w:rsidP="00EB3152">
      <w:pPr>
        <w:pStyle w:val="western"/>
        <w:numPr>
          <w:ilvl w:val="0"/>
          <w:numId w:val="119"/>
        </w:numPr>
        <w:tabs>
          <w:tab w:val="left" w:pos="426"/>
        </w:tabs>
        <w:suppressAutoHyphens w:val="0"/>
        <w:spacing w:before="0" w:after="0" w:line="360" w:lineRule="auto"/>
        <w:jc w:val="both"/>
        <w:rPr>
          <w:rFonts w:ascii="Georgia" w:hAnsi="Georgia" w:cs="Georgia"/>
          <w:color w:val="auto"/>
          <w:sz w:val="20"/>
          <w:szCs w:val="20"/>
        </w:rPr>
      </w:pPr>
      <w:r>
        <w:rPr>
          <w:rFonts w:ascii="Georgia" w:hAnsi="Georgia" w:cs="Georgia"/>
          <w:color w:val="auto"/>
          <w:sz w:val="20"/>
          <w:szCs w:val="20"/>
        </w:rPr>
        <w:t>Odstąpienie od umowy, o którym mowa w ust. 2. powinno być zrealizowane w ciągu 30 dni od dnia zaistnienia zdarzeń stanowiących podstawy do odstąpienia od umowy.</w:t>
      </w:r>
    </w:p>
    <w:p w14:paraId="2901AA6A" w14:textId="77777777" w:rsidR="00EB3152" w:rsidRPr="00D01EBE" w:rsidRDefault="00EB3152" w:rsidP="00EB3152">
      <w:pPr>
        <w:pStyle w:val="western"/>
        <w:numPr>
          <w:ilvl w:val="0"/>
          <w:numId w:val="119"/>
        </w:numPr>
        <w:tabs>
          <w:tab w:val="left" w:pos="426"/>
        </w:tabs>
        <w:suppressAutoHyphens w:val="0"/>
        <w:spacing w:before="0" w:after="0" w:line="360" w:lineRule="auto"/>
        <w:jc w:val="both"/>
        <w:rPr>
          <w:rFonts w:ascii="Georgia" w:hAnsi="Georgia" w:cs="Georgia"/>
          <w:color w:val="auto"/>
          <w:sz w:val="20"/>
          <w:szCs w:val="20"/>
        </w:rPr>
      </w:pPr>
      <w:r w:rsidRPr="00D01EBE">
        <w:rPr>
          <w:rFonts w:ascii="Georgia" w:hAnsi="Georgia" w:cs="Georgia"/>
          <w:sz w:val="20"/>
          <w:szCs w:val="20"/>
          <w:lang w:eastAsia="pl-PL"/>
        </w:rPr>
        <w:t xml:space="preserve">Zamawiającemu przysługuje prawo odstąpienia od umowy i naliczenia kar umownych w wysokości 10% kwoty brutto przedmiotu umowy, jeżeli w terminie 3 dni od zmiany lub rezygnacji podmiotu trzeciego, na którego zasoby Dostawca się powoływał Dostawca, nie wykaże, że nowy podmiot trzeci lub sam Dostawca spełnia wymagania stawiane w trakcie postępowania o udzielenie zamówienia. </w:t>
      </w:r>
      <w:r w:rsidRPr="00D01EBE">
        <w:rPr>
          <w:rFonts w:ascii="Georgia" w:eastAsia="Georgia" w:hAnsi="Georgia"/>
          <w:sz w:val="20"/>
          <w:szCs w:val="20"/>
        </w:rPr>
        <w:t>Odstąpienie od umowy powinno nastąpić w ciągu miesiąca od stwierdzenia okoliczności</w:t>
      </w:r>
      <w:r>
        <w:rPr>
          <w:rFonts w:ascii="Georgia" w:eastAsia="Georgia" w:hAnsi="Georgia"/>
          <w:sz w:val="20"/>
          <w:szCs w:val="20"/>
        </w:rPr>
        <w:t>,</w:t>
      </w:r>
      <w:r w:rsidRPr="00D01EBE">
        <w:rPr>
          <w:rFonts w:ascii="Georgia" w:eastAsia="Georgia" w:hAnsi="Georgia"/>
          <w:sz w:val="20"/>
          <w:szCs w:val="20"/>
        </w:rPr>
        <w:t xml:space="preserve"> o której mowa w zadaniu poprzednim. *</w:t>
      </w:r>
    </w:p>
    <w:p w14:paraId="3FF363BF" w14:textId="77777777" w:rsidR="00EB3152" w:rsidRPr="00E03DDB" w:rsidRDefault="00EB3152" w:rsidP="00EB3152">
      <w:pPr>
        <w:pStyle w:val="western"/>
        <w:tabs>
          <w:tab w:val="left" w:pos="426"/>
        </w:tabs>
        <w:suppressAutoHyphens w:val="0"/>
        <w:spacing w:before="0" w:after="0" w:line="360" w:lineRule="auto"/>
        <w:jc w:val="both"/>
        <w:rPr>
          <w:rFonts w:ascii="Georgia" w:hAnsi="Georgia" w:cs="Georgia"/>
          <w:color w:val="auto"/>
          <w:sz w:val="20"/>
          <w:szCs w:val="20"/>
        </w:rPr>
      </w:pPr>
      <w:r w:rsidRPr="009769E5">
        <w:rPr>
          <w:rFonts w:ascii="Georgia" w:hAnsi="Georgia" w:cs="Georgia"/>
          <w:i/>
          <w:iCs/>
          <w:sz w:val="18"/>
          <w:szCs w:val="18"/>
        </w:rPr>
        <w:t xml:space="preserve">* </w:t>
      </w:r>
      <w:r>
        <w:rPr>
          <w:rFonts w:ascii="Georgia" w:hAnsi="Georgia" w:cs="Georgia"/>
          <w:i/>
          <w:iCs/>
          <w:sz w:val="18"/>
          <w:szCs w:val="18"/>
        </w:rPr>
        <w:t>zapis dotyczy umowy realizowanej przy udziale podmiotu trzeciego (w przypadku zadeklarowania)</w:t>
      </w:r>
    </w:p>
    <w:p w14:paraId="77467BE9" w14:textId="77777777" w:rsidR="00EB3152" w:rsidRDefault="00EB3152" w:rsidP="00EB3152">
      <w:pPr>
        <w:pStyle w:val="western"/>
        <w:spacing w:before="0" w:after="0" w:line="360" w:lineRule="auto"/>
        <w:jc w:val="center"/>
        <w:rPr>
          <w:rFonts w:ascii="Georgia" w:hAnsi="Georgia" w:cs="Georgia"/>
          <w:b/>
          <w:bCs/>
          <w:sz w:val="20"/>
          <w:szCs w:val="20"/>
        </w:rPr>
      </w:pPr>
      <w:r>
        <w:rPr>
          <w:rFonts w:ascii="Georgia" w:hAnsi="Georgia" w:cs="Georgia"/>
          <w:b/>
          <w:bCs/>
          <w:sz w:val="20"/>
          <w:szCs w:val="20"/>
        </w:rPr>
        <w:t>§ 6</w:t>
      </w:r>
    </w:p>
    <w:p w14:paraId="660C9E91" w14:textId="77777777" w:rsidR="00EB3152" w:rsidRDefault="00EB3152" w:rsidP="00EB3152">
      <w:pPr>
        <w:pStyle w:val="western"/>
        <w:numPr>
          <w:ilvl w:val="0"/>
          <w:numId w:val="120"/>
        </w:numPr>
        <w:suppressAutoHyphens w:val="0"/>
        <w:spacing w:before="0" w:after="0" w:line="360" w:lineRule="auto"/>
        <w:jc w:val="both"/>
        <w:rPr>
          <w:rFonts w:ascii="Georgia" w:hAnsi="Georgia" w:cs="Georgia"/>
          <w:sz w:val="20"/>
          <w:szCs w:val="20"/>
        </w:rPr>
      </w:pPr>
      <w:bookmarkStart w:id="167" w:name="_Hlk37849293"/>
      <w:r>
        <w:rPr>
          <w:rFonts w:ascii="Georgia" w:hAnsi="Georgia" w:cs="Georgia"/>
          <w:sz w:val="20"/>
          <w:szCs w:val="20"/>
        </w:rPr>
        <w:t>W razie niewykonania lub nienależytego wykonania umowy:</w:t>
      </w:r>
    </w:p>
    <w:p w14:paraId="0D2C0382" w14:textId="77777777" w:rsidR="00EB3152" w:rsidRPr="00B43C04" w:rsidRDefault="00EB3152" w:rsidP="00EB3152">
      <w:pPr>
        <w:pStyle w:val="western"/>
        <w:numPr>
          <w:ilvl w:val="1"/>
          <w:numId w:val="120"/>
        </w:numPr>
        <w:shd w:val="clear" w:color="auto" w:fill="FFFFFF"/>
        <w:tabs>
          <w:tab w:val="num" w:pos="792"/>
        </w:tabs>
        <w:suppressAutoHyphens w:val="0"/>
        <w:spacing w:before="0" w:after="0" w:line="360" w:lineRule="auto"/>
        <w:jc w:val="both"/>
        <w:rPr>
          <w:rFonts w:ascii="Georgia" w:hAnsi="Georgia" w:cs="Georgia"/>
          <w:sz w:val="20"/>
          <w:szCs w:val="20"/>
        </w:rPr>
      </w:pPr>
      <w:r w:rsidRPr="002B6ACD">
        <w:rPr>
          <w:rFonts w:ascii="Georgia" w:hAnsi="Georgia" w:cs="Georgia"/>
          <w:sz w:val="20"/>
          <w:szCs w:val="20"/>
        </w:rPr>
        <w:t>Dostawca z</w:t>
      </w:r>
      <w:r w:rsidRPr="00B43C04">
        <w:rPr>
          <w:rFonts w:ascii="Georgia" w:hAnsi="Georgia" w:cs="Georgia"/>
          <w:sz w:val="20"/>
          <w:szCs w:val="20"/>
        </w:rPr>
        <w:t>obowiązuje się zapłacić Zamawiającemu karę umowną w wysokości 1</w:t>
      </w:r>
      <w:r>
        <w:rPr>
          <w:rFonts w:ascii="Georgia" w:hAnsi="Georgia" w:cs="Georgia"/>
          <w:sz w:val="20"/>
          <w:szCs w:val="20"/>
        </w:rPr>
        <w:t>0</w:t>
      </w:r>
      <w:r w:rsidRPr="00B43C04">
        <w:rPr>
          <w:rFonts w:ascii="Georgia" w:hAnsi="Georgia" w:cs="Georgia"/>
          <w:sz w:val="20"/>
          <w:szCs w:val="20"/>
        </w:rPr>
        <w:t xml:space="preserve">% niezrealizowanej wartości brutto przedmiotu zamówienia, w sytuacji, gdy Zamawiający odstąpi od umowy z powodu okoliczności, za które odpowiada Dostawca, a także w przypadku określonym w § </w:t>
      </w:r>
      <w:r>
        <w:rPr>
          <w:rFonts w:ascii="Georgia" w:hAnsi="Georgia" w:cs="Georgia"/>
          <w:sz w:val="20"/>
          <w:szCs w:val="20"/>
        </w:rPr>
        <w:t>5</w:t>
      </w:r>
      <w:r w:rsidRPr="00B43C04">
        <w:rPr>
          <w:rFonts w:ascii="Georgia" w:hAnsi="Georgia" w:cs="Georgia"/>
          <w:sz w:val="20"/>
          <w:szCs w:val="20"/>
        </w:rPr>
        <w:t xml:space="preserve"> ust.2. pkt 2.1, 2.2, 2.3.</w:t>
      </w:r>
    </w:p>
    <w:p w14:paraId="6C8F5C1A" w14:textId="77777777" w:rsidR="00EB3152" w:rsidRPr="00EB3152" w:rsidRDefault="00EB3152" w:rsidP="00EB3152">
      <w:pPr>
        <w:pStyle w:val="western"/>
        <w:numPr>
          <w:ilvl w:val="1"/>
          <w:numId w:val="120"/>
        </w:numPr>
        <w:tabs>
          <w:tab w:val="num" w:pos="792"/>
        </w:tabs>
        <w:suppressAutoHyphens w:val="0"/>
        <w:spacing w:before="0" w:after="0" w:line="360" w:lineRule="auto"/>
        <w:jc w:val="both"/>
        <w:rPr>
          <w:rFonts w:ascii="Georgia" w:hAnsi="Georgia" w:cs="Georgia"/>
          <w:iCs/>
          <w:color w:val="auto"/>
          <w:sz w:val="20"/>
          <w:szCs w:val="20"/>
        </w:rPr>
      </w:pPr>
      <w:r w:rsidRPr="00EB3152">
        <w:rPr>
          <w:rFonts w:ascii="Georgia" w:hAnsi="Georgia"/>
          <w:iCs/>
          <w:color w:val="auto"/>
          <w:sz w:val="20"/>
          <w:szCs w:val="20"/>
        </w:rPr>
        <w:t>Dostawca zobowiązuje się do zapłaty kary umownej w wysokości 1 % wartości brutto zamówionego, a niezrealizowanego w terminie asortymentu, za każdy dzień zwłoki w realizacji zamówienia, jednak nie więcej niż 10% wartości brutto niezrealizowanego w terminie asortymentu.</w:t>
      </w:r>
    </w:p>
    <w:p w14:paraId="52CD5565" w14:textId="77777777" w:rsidR="00EB3152" w:rsidRPr="00EB3152" w:rsidRDefault="00EB3152" w:rsidP="00EB3152">
      <w:pPr>
        <w:pStyle w:val="western"/>
        <w:numPr>
          <w:ilvl w:val="1"/>
          <w:numId w:val="120"/>
        </w:numPr>
        <w:tabs>
          <w:tab w:val="num" w:pos="792"/>
        </w:tabs>
        <w:suppressAutoHyphens w:val="0"/>
        <w:spacing w:before="0" w:after="0" w:line="360" w:lineRule="auto"/>
        <w:jc w:val="both"/>
        <w:rPr>
          <w:rFonts w:ascii="Georgia" w:hAnsi="Georgia" w:cs="Georgia"/>
          <w:iCs/>
          <w:color w:val="auto"/>
          <w:sz w:val="20"/>
          <w:szCs w:val="20"/>
        </w:rPr>
      </w:pPr>
      <w:r w:rsidRPr="00EB3152">
        <w:rPr>
          <w:rFonts w:ascii="Georgia" w:hAnsi="Georgia" w:cs="Georgia"/>
          <w:iCs/>
          <w:color w:val="auto"/>
          <w:sz w:val="20"/>
          <w:szCs w:val="20"/>
        </w:rPr>
        <w:t>Kary umowne, o których mowa w ust. 1.2, będą potrącane po ich zsumowaniu za okres 6 miesięcy.</w:t>
      </w:r>
    </w:p>
    <w:p w14:paraId="2A51D896" w14:textId="77777777" w:rsidR="00EB3152" w:rsidRPr="00EB3152" w:rsidRDefault="00EB3152" w:rsidP="00EB3152">
      <w:pPr>
        <w:pStyle w:val="western"/>
        <w:numPr>
          <w:ilvl w:val="0"/>
          <w:numId w:val="120"/>
        </w:numPr>
        <w:tabs>
          <w:tab w:val="left" w:pos="0"/>
        </w:tabs>
        <w:suppressAutoHyphens w:val="0"/>
        <w:spacing w:before="0" w:after="0" w:line="360" w:lineRule="auto"/>
        <w:jc w:val="both"/>
        <w:rPr>
          <w:rFonts w:ascii="Georgia" w:hAnsi="Georgia" w:cs="Georgia"/>
          <w:iCs/>
          <w:color w:val="auto"/>
          <w:sz w:val="20"/>
          <w:szCs w:val="20"/>
        </w:rPr>
      </w:pPr>
      <w:r w:rsidRPr="00EB3152">
        <w:rPr>
          <w:rFonts w:ascii="Georgia" w:hAnsi="Georgia" w:cs="Georgia"/>
          <w:iCs/>
          <w:color w:val="auto"/>
          <w:sz w:val="20"/>
          <w:szCs w:val="20"/>
        </w:rPr>
        <w:t>W przypadku, gdy kara nie pokrywa poniesionej szkody Zamawiający może dochodzić odszkodowania uzupełniającego na zasadach ogólnych.</w:t>
      </w:r>
    </w:p>
    <w:p w14:paraId="20EEC49E" w14:textId="77777777" w:rsidR="00EB3152" w:rsidRPr="00EB3152" w:rsidRDefault="00EB3152" w:rsidP="00EB3152">
      <w:pPr>
        <w:pStyle w:val="western"/>
        <w:numPr>
          <w:ilvl w:val="0"/>
          <w:numId w:val="120"/>
        </w:numPr>
        <w:tabs>
          <w:tab w:val="left" w:pos="0"/>
        </w:tabs>
        <w:suppressAutoHyphens w:val="0"/>
        <w:spacing w:before="0" w:after="0" w:line="360" w:lineRule="auto"/>
        <w:jc w:val="both"/>
        <w:rPr>
          <w:rFonts w:ascii="Georgia" w:hAnsi="Georgia" w:cs="Georgia"/>
          <w:iCs/>
          <w:color w:val="auto"/>
          <w:sz w:val="20"/>
          <w:szCs w:val="20"/>
        </w:rPr>
      </w:pPr>
      <w:r w:rsidRPr="00EB3152">
        <w:rPr>
          <w:rFonts w:ascii="Georgia" w:hAnsi="Georgia" w:cs="Georgia"/>
          <w:iCs/>
          <w:color w:val="auto"/>
          <w:sz w:val="20"/>
          <w:szCs w:val="20"/>
        </w:rPr>
        <w:t>Zamawiający uprawniony jest do potrącania kar umownych przewidzianych w niniejszej umowie z wynagrodzenia Dostawcy, po uprzednim wezwaniu go do zapłacenia kary.</w:t>
      </w:r>
    </w:p>
    <w:p w14:paraId="02F997E0" w14:textId="77777777" w:rsidR="00EB3152" w:rsidRPr="00EB3152" w:rsidRDefault="00EB3152" w:rsidP="00EB3152">
      <w:pPr>
        <w:pStyle w:val="western"/>
        <w:numPr>
          <w:ilvl w:val="0"/>
          <w:numId w:val="120"/>
        </w:numPr>
        <w:tabs>
          <w:tab w:val="left" w:pos="0"/>
        </w:tabs>
        <w:suppressAutoHyphens w:val="0"/>
        <w:spacing w:before="0" w:after="0" w:line="360" w:lineRule="auto"/>
        <w:jc w:val="both"/>
        <w:rPr>
          <w:rFonts w:ascii="Georgia" w:hAnsi="Georgia" w:cs="Georgia"/>
          <w:iCs/>
          <w:color w:val="auto"/>
          <w:sz w:val="20"/>
          <w:szCs w:val="20"/>
        </w:rPr>
      </w:pPr>
      <w:r w:rsidRPr="00EB3152">
        <w:rPr>
          <w:rFonts w:ascii="Georgia" w:hAnsi="Georgia" w:cs="Arial"/>
          <w:bCs/>
          <w:iCs/>
          <w:color w:val="auto"/>
          <w:sz w:val="20"/>
          <w:szCs w:val="20"/>
        </w:rPr>
        <w:t xml:space="preserve">Łączna maksymalna wysokość kar umownych, których mogą dochodzić strony zgodnie z art. 436 pkt 3 Ustawy </w:t>
      </w:r>
      <w:proofErr w:type="spellStart"/>
      <w:r w:rsidRPr="00EB3152">
        <w:rPr>
          <w:rFonts w:ascii="Georgia" w:hAnsi="Georgia" w:cs="Arial"/>
          <w:bCs/>
          <w:iCs/>
          <w:color w:val="auto"/>
          <w:sz w:val="20"/>
          <w:szCs w:val="20"/>
        </w:rPr>
        <w:t>Pzp</w:t>
      </w:r>
      <w:proofErr w:type="spellEnd"/>
      <w:r w:rsidRPr="00EB3152">
        <w:rPr>
          <w:rFonts w:ascii="Georgia" w:hAnsi="Georgia" w:cs="Arial"/>
          <w:bCs/>
          <w:iCs/>
          <w:color w:val="auto"/>
          <w:sz w:val="20"/>
          <w:szCs w:val="20"/>
        </w:rPr>
        <w:t xml:space="preserve"> wynosi 20% wynagrodzenia, o którym mowa w </w:t>
      </w:r>
      <w:r w:rsidRPr="00EB3152">
        <w:rPr>
          <w:rFonts w:ascii="Georgia" w:hAnsi="Georgia"/>
          <w:iCs/>
          <w:color w:val="auto"/>
          <w:sz w:val="20"/>
          <w:szCs w:val="20"/>
        </w:rPr>
        <w:t>§ 4 ust. 1 umowy.</w:t>
      </w:r>
    </w:p>
    <w:bookmarkEnd w:id="167"/>
    <w:p w14:paraId="3C4421E0" w14:textId="77777777" w:rsidR="00EB3152" w:rsidRPr="00EB3152" w:rsidRDefault="00EB3152" w:rsidP="00EB3152">
      <w:pPr>
        <w:pStyle w:val="western"/>
        <w:numPr>
          <w:ilvl w:val="0"/>
          <w:numId w:val="120"/>
        </w:numPr>
        <w:tabs>
          <w:tab w:val="left" w:pos="0"/>
        </w:tabs>
        <w:suppressAutoHyphens w:val="0"/>
        <w:spacing w:before="0" w:after="0" w:line="360" w:lineRule="auto"/>
        <w:jc w:val="both"/>
        <w:rPr>
          <w:rFonts w:ascii="Georgia" w:hAnsi="Georgia" w:cs="Georgia"/>
          <w:iCs/>
          <w:color w:val="auto"/>
          <w:sz w:val="20"/>
          <w:szCs w:val="20"/>
        </w:rPr>
      </w:pPr>
      <w:r w:rsidRPr="00EB3152">
        <w:rPr>
          <w:rFonts w:ascii="Georgia" w:hAnsi="Georgia" w:cs="Georgia"/>
          <w:iCs/>
          <w:color w:val="auto"/>
          <w:sz w:val="20"/>
          <w:szCs w:val="20"/>
        </w:rPr>
        <w:t>W przypadku niezrealizowania dostawy asortymentu</w:t>
      </w:r>
      <w:r w:rsidRPr="00EB3152">
        <w:rPr>
          <w:rFonts w:ascii="Georgia" w:hAnsi="Georgia"/>
          <w:iCs/>
          <w:color w:val="auto"/>
          <w:sz w:val="20"/>
          <w:szCs w:val="20"/>
        </w:rPr>
        <w:t>, o której mowa w § 2 ust 1 pkt 1.1., mimo upływu 72h od telefonicznego/za pośrednictwem faksu/e-mail zgłoszenia</w:t>
      </w:r>
      <w:r w:rsidRPr="00EB3152">
        <w:rPr>
          <w:rFonts w:ascii="Georgia" w:hAnsi="Georgia" w:cs="Georgia"/>
          <w:iCs/>
          <w:color w:val="auto"/>
          <w:sz w:val="20"/>
          <w:szCs w:val="20"/>
        </w:rPr>
        <w:t xml:space="preserve"> niezależnie od kary umownej Zamawiającemu przysługuje prawo dokonania zakupu przedmiotu umowy od osoby trzeciej na koszt i ryzyko Dostawcy. O fakcie tym Zamawiający niezwłocznie poinformuje Dostawcę pisemne lub za pośrednictwem faksu. Złożone wcześniej zamówienie z chwilą powiadomienia Dostawcy zostanie anulowane, a Dostawca zostanie obciążony różnicą kosztów.</w:t>
      </w:r>
    </w:p>
    <w:p w14:paraId="1CD45C61" w14:textId="77777777" w:rsidR="00EB3152" w:rsidRPr="008A16C4" w:rsidRDefault="00EB3152" w:rsidP="00EB3152">
      <w:pPr>
        <w:pStyle w:val="western"/>
        <w:numPr>
          <w:ilvl w:val="0"/>
          <w:numId w:val="120"/>
        </w:numPr>
        <w:tabs>
          <w:tab w:val="left" w:pos="0"/>
        </w:tabs>
        <w:suppressAutoHyphens w:val="0"/>
        <w:spacing w:before="0" w:after="0" w:line="360" w:lineRule="auto"/>
        <w:jc w:val="both"/>
        <w:rPr>
          <w:rFonts w:ascii="Georgia" w:hAnsi="Georgia" w:cs="Georgia"/>
          <w:sz w:val="20"/>
          <w:szCs w:val="20"/>
        </w:rPr>
      </w:pPr>
      <w:r w:rsidRPr="007601CE">
        <w:rPr>
          <w:rFonts w:ascii="Georgia" w:hAnsi="Georgia" w:cs="Georgia"/>
          <w:sz w:val="20"/>
          <w:szCs w:val="20"/>
        </w:rPr>
        <w:t>W przypadku, gdy termin dostawy został określony „na cito”, prawo, o którym mowa powyżej przysługuje Zamawiającemu natychmiast po bezskutecznym upływie terminu dostawy.</w:t>
      </w:r>
    </w:p>
    <w:p w14:paraId="19E8C317" w14:textId="77777777" w:rsidR="00EB3152" w:rsidRDefault="00EB3152" w:rsidP="00EB3152">
      <w:pPr>
        <w:spacing w:line="360" w:lineRule="auto"/>
        <w:jc w:val="center"/>
        <w:rPr>
          <w:rFonts w:ascii="Georgia" w:eastAsia="Lucida Sans Unicode" w:hAnsi="Georgia" w:cs="Tahoma"/>
          <w:b/>
          <w:sz w:val="20"/>
          <w:szCs w:val="20"/>
        </w:rPr>
      </w:pPr>
      <w:r w:rsidRPr="00BE2A0F">
        <w:rPr>
          <w:rFonts w:ascii="Georgia" w:eastAsia="Lucida Sans Unicode" w:hAnsi="Georgia" w:cs="Tahoma"/>
          <w:b/>
          <w:sz w:val="20"/>
          <w:szCs w:val="20"/>
        </w:rPr>
        <w:t>§</w:t>
      </w:r>
      <w:r>
        <w:rPr>
          <w:rFonts w:ascii="Georgia" w:eastAsia="Lucida Sans Unicode" w:hAnsi="Georgia" w:cs="Tahoma"/>
          <w:b/>
          <w:sz w:val="20"/>
          <w:szCs w:val="20"/>
        </w:rPr>
        <w:t xml:space="preserve"> 7</w:t>
      </w:r>
    </w:p>
    <w:p w14:paraId="119118A2" w14:textId="77777777" w:rsidR="00EB3152" w:rsidRPr="00B92381" w:rsidRDefault="00EB3152" w:rsidP="00EB3152">
      <w:pPr>
        <w:numPr>
          <w:ilvl w:val="6"/>
          <w:numId w:val="121"/>
        </w:numPr>
        <w:tabs>
          <w:tab w:val="clear" w:pos="5040"/>
          <w:tab w:val="num" w:pos="426"/>
        </w:tabs>
        <w:spacing w:line="360" w:lineRule="auto"/>
        <w:ind w:left="0" w:firstLine="0"/>
        <w:jc w:val="both"/>
        <w:textAlignment w:val="auto"/>
        <w:rPr>
          <w:rFonts w:ascii="Georgia" w:hAnsi="Georgia" w:cs="Verdana"/>
          <w:sz w:val="20"/>
          <w:szCs w:val="20"/>
        </w:rPr>
      </w:pPr>
      <w:r w:rsidRPr="00B92381">
        <w:rPr>
          <w:rFonts w:ascii="Georgia" w:hAnsi="Georgia" w:cs="Verdana"/>
          <w:sz w:val="20"/>
          <w:szCs w:val="20"/>
        </w:rPr>
        <w:t>Zamawiający przewiduje możliwość zmian umowy w stosunku do treści oferty</w:t>
      </w:r>
      <w:r>
        <w:rPr>
          <w:rFonts w:ascii="Georgia" w:hAnsi="Georgia" w:cs="Verdana"/>
          <w:sz w:val="20"/>
          <w:szCs w:val="20"/>
        </w:rPr>
        <w:t>,</w:t>
      </w:r>
      <w:r w:rsidRPr="00B92381">
        <w:rPr>
          <w:rFonts w:ascii="Georgia" w:hAnsi="Georgia" w:cs="Verdana"/>
          <w:sz w:val="20"/>
          <w:szCs w:val="20"/>
        </w:rPr>
        <w:t xml:space="preserve"> na podstawie której dokonano wyboru wykonawcy, jeżeli konieczność wprowadzenie takich zmian wynika z okoliczności, których nie można było przewidzieć w chwili zawarcia umowy lub zmiany te są korzystne dla Zamawiającego, a także dotyczą:</w:t>
      </w:r>
    </w:p>
    <w:p w14:paraId="066AB913" w14:textId="77777777" w:rsidR="00EB3152" w:rsidRPr="008A16C4" w:rsidRDefault="00EB3152" w:rsidP="00EB3152">
      <w:pPr>
        <w:pStyle w:val="Tretekstu"/>
        <w:widowControl w:val="0"/>
        <w:numPr>
          <w:ilvl w:val="1"/>
          <w:numId w:val="122"/>
        </w:numPr>
        <w:tabs>
          <w:tab w:val="left" w:pos="142"/>
        </w:tabs>
        <w:spacing w:after="0" w:line="360" w:lineRule="auto"/>
        <w:ind w:left="0" w:firstLine="0"/>
        <w:jc w:val="both"/>
        <w:textAlignment w:val="baseline"/>
        <w:rPr>
          <w:rFonts w:ascii="Georgia" w:hAnsi="Georgia"/>
          <w:b/>
          <w:i/>
          <w:iCs/>
          <w:color w:val="00000A"/>
          <w:sz w:val="20"/>
          <w:szCs w:val="20"/>
        </w:rPr>
      </w:pPr>
      <w:r w:rsidRPr="00B92381">
        <w:rPr>
          <w:rFonts w:ascii="Georgia" w:hAnsi="Georgia"/>
          <w:color w:val="00000A"/>
          <w:sz w:val="20"/>
          <w:szCs w:val="20"/>
        </w:rPr>
        <w:t>zmiany obowiązującej stawki VAT,</w:t>
      </w:r>
    </w:p>
    <w:p w14:paraId="474AC68C" w14:textId="77777777" w:rsidR="00EB3152" w:rsidRPr="008A16C4" w:rsidRDefault="00EB3152" w:rsidP="00EB3152">
      <w:pPr>
        <w:pStyle w:val="Tretekstu"/>
        <w:widowControl w:val="0"/>
        <w:numPr>
          <w:ilvl w:val="1"/>
          <w:numId w:val="122"/>
        </w:numPr>
        <w:tabs>
          <w:tab w:val="left" w:pos="142"/>
        </w:tabs>
        <w:spacing w:after="0" w:line="360" w:lineRule="auto"/>
        <w:ind w:left="0" w:firstLine="0"/>
        <w:jc w:val="both"/>
        <w:textAlignment w:val="baseline"/>
        <w:rPr>
          <w:rFonts w:ascii="Georgia" w:hAnsi="Georgia"/>
          <w:b/>
          <w:i/>
          <w:iCs/>
          <w:color w:val="00000A"/>
          <w:sz w:val="20"/>
          <w:szCs w:val="20"/>
        </w:rPr>
      </w:pPr>
      <w:r w:rsidRPr="008A16C4">
        <w:rPr>
          <w:rFonts w:ascii="Georgia" w:hAnsi="Georgia" w:cs="Georgia"/>
          <w:sz w:val="20"/>
          <w:szCs w:val="20"/>
        </w:rPr>
        <w:t>zmiany nr katalogowego i nazwy asortymentu, pod warunkiem zachowania tożsamości asortymentu i ceny jednostkowej,</w:t>
      </w:r>
    </w:p>
    <w:p w14:paraId="1AAFCEFD" w14:textId="77777777" w:rsidR="00EB3152" w:rsidRPr="008A16C4" w:rsidRDefault="00EB3152" w:rsidP="00EB3152">
      <w:pPr>
        <w:pStyle w:val="Tretekstu"/>
        <w:widowControl w:val="0"/>
        <w:numPr>
          <w:ilvl w:val="1"/>
          <w:numId w:val="122"/>
        </w:numPr>
        <w:tabs>
          <w:tab w:val="left" w:pos="142"/>
        </w:tabs>
        <w:spacing w:after="0" w:line="360" w:lineRule="auto"/>
        <w:ind w:left="0" w:firstLine="0"/>
        <w:jc w:val="both"/>
        <w:textAlignment w:val="baseline"/>
        <w:rPr>
          <w:rFonts w:ascii="Georgia" w:hAnsi="Georgia"/>
          <w:b/>
          <w:i/>
          <w:iCs/>
          <w:color w:val="00000A"/>
          <w:sz w:val="20"/>
          <w:szCs w:val="20"/>
        </w:rPr>
      </w:pPr>
      <w:r w:rsidRPr="008A16C4">
        <w:rPr>
          <w:rFonts w:ascii="Georgia" w:hAnsi="Georgia" w:cs="Georgia"/>
          <w:sz w:val="20"/>
          <w:szCs w:val="20"/>
        </w:rPr>
        <w:t>możliwości dostarczania asortymentu zamiennego, o parametrach nie gorszych niż asortyment określony w umowie - w przypadku przejściowego braku asortymentu określonego w umowie, z przyczyn nie leżących po stronie Dostawcy, pod warunkiem zachowania umownej ceny jednostkowej asortymentu i wartości umowy.</w:t>
      </w:r>
    </w:p>
    <w:p w14:paraId="65A4897D" w14:textId="77777777" w:rsidR="00EB3152" w:rsidRPr="00AB5C5F" w:rsidRDefault="00EB3152" w:rsidP="00EB3152">
      <w:pPr>
        <w:pStyle w:val="Tretekstu"/>
        <w:widowControl w:val="0"/>
        <w:numPr>
          <w:ilvl w:val="1"/>
          <w:numId w:val="122"/>
        </w:numPr>
        <w:tabs>
          <w:tab w:val="left" w:pos="142"/>
        </w:tabs>
        <w:spacing w:after="0" w:line="360" w:lineRule="auto"/>
        <w:ind w:left="0" w:firstLine="0"/>
        <w:jc w:val="both"/>
        <w:textAlignment w:val="baseline"/>
        <w:rPr>
          <w:rFonts w:ascii="Georgia" w:hAnsi="Georgia"/>
          <w:b/>
          <w:i/>
          <w:iCs/>
          <w:color w:val="00000A"/>
          <w:sz w:val="20"/>
          <w:szCs w:val="20"/>
        </w:rPr>
      </w:pPr>
      <w:r w:rsidRPr="00AB5C5F">
        <w:rPr>
          <w:rFonts w:ascii="Georgia" w:eastAsiaTheme="minorHAnsi" w:hAnsi="Georgia" w:cs="Arial"/>
          <w:sz w:val="20"/>
          <w:lang w:eastAsia="en-US"/>
        </w:rPr>
        <w:t xml:space="preserve">terminu wykonania umowy, w szczególności w związku z zaistnieniem odpowiednio udokumentowanych przez Wykonawcę okoliczności od niego niezależnych, </w:t>
      </w:r>
    </w:p>
    <w:p w14:paraId="743B687C" w14:textId="77777777" w:rsidR="00EB3152" w:rsidRPr="00AB5C5F" w:rsidRDefault="00EB3152" w:rsidP="00EB3152">
      <w:pPr>
        <w:pStyle w:val="Tretekstu"/>
        <w:widowControl w:val="0"/>
        <w:numPr>
          <w:ilvl w:val="1"/>
          <w:numId w:val="122"/>
        </w:numPr>
        <w:tabs>
          <w:tab w:val="left" w:pos="142"/>
        </w:tabs>
        <w:spacing w:after="0" w:line="360" w:lineRule="auto"/>
        <w:ind w:left="0" w:firstLine="0"/>
        <w:jc w:val="both"/>
        <w:textAlignment w:val="baseline"/>
        <w:rPr>
          <w:rFonts w:ascii="Georgia" w:hAnsi="Georgia"/>
          <w:b/>
          <w:i/>
          <w:iCs/>
          <w:color w:val="00000A"/>
          <w:sz w:val="20"/>
          <w:szCs w:val="20"/>
        </w:rPr>
      </w:pPr>
      <w:r w:rsidRPr="00AB5C5F">
        <w:rPr>
          <w:rFonts w:ascii="Georgia" w:eastAsiaTheme="minorHAnsi" w:hAnsi="Georgia" w:cs="Arial"/>
          <w:sz w:val="20"/>
          <w:lang w:eastAsia="en-US"/>
        </w:rPr>
        <w:t xml:space="preserve">osób kluczowych do realizacji umowy oraz osób reprezentujących Strony z uwagi na niezależne do Stron okoliczności (tj. choroba, wypadki losowe, nieprzewidziane zmiany organizacyjne), </w:t>
      </w:r>
    </w:p>
    <w:p w14:paraId="2624425A" w14:textId="77777777" w:rsidR="00EB3152" w:rsidRPr="00AB5C5F" w:rsidRDefault="00EB3152" w:rsidP="00EB3152">
      <w:pPr>
        <w:pStyle w:val="Tretekstu"/>
        <w:widowControl w:val="0"/>
        <w:numPr>
          <w:ilvl w:val="1"/>
          <w:numId w:val="122"/>
        </w:numPr>
        <w:tabs>
          <w:tab w:val="left" w:pos="142"/>
        </w:tabs>
        <w:spacing w:after="0" w:line="360" w:lineRule="auto"/>
        <w:ind w:left="0" w:firstLine="0"/>
        <w:jc w:val="both"/>
        <w:textAlignment w:val="baseline"/>
        <w:rPr>
          <w:rFonts w:ascii="Georgia" w:hAnsi="Georgia"/>
          <w:b/>
          <w:i/>
          <w:iCs/>
          <w:color w:val="00000A"/>
          <w:sz w:val="20"/>
          <w:szCs w:val="20"/>
        </w:rPr>
      </w:pPr>
      <w:r w:rsidRPr="00AB5C5F">
        <w:rPr>
          <w:rFonts w:ascii="Georgia" w:eastAsiaTheme="minorHAnsi" w:hAnsi="Georgia" w:cs="Arial"/>
          <w:sz w:val="20"/>
          <w:lang w:eastAsia="en-US"/>
        </w:rPr>
        <w:t xml:space="preserve">danych teleadresowych Stron zapisanych w umowie, </w:t>
      </w:r>
    </w:p>
    <w:p w14:paraId="58124059" w14:textId="77777777" w:rsidR="00EB3152" w:rsidRPr="008A16C4" w:rsidRDefault="00EB3152" w:rsidP="00EB3152">
      <w:pPr>
        <w:pStyle w:val="Tretekstu"/>
        <w:widowControl w:val="0"/>
        <w:numPr>
          <w:ilvl w:val="1"/>
          <w:numId w:val="122"/>
        </w:numPr>
        <w:tabs>
          <w:tab w:val="left" w:pos="142"/>
        </w:tabs>
        <w:spacing w:after="0" w:line="360" w:lineRule="auto"/>
        <w:ind w:left="0" w:firstLine="0"/>
        <w:jc w:val="both"/>
        <w:textAlignment w:val="baseline"/>
        <w:rPr>
          <w:rFonts w:ascii="Georgia" w:hAnsi="Georgia"/>
          <w:b/>
          <w:i/>
          <w:iCs/>
          <w:color w:val="00000A"/>
          <w:sz w:val="20"/>
          <w:szCs w:val="20"/>
        </w:rPr>
      </w:pPr>
      <w:r w:rsidRPr="00AB5C5F">
        <w:rPr>
          <w:rFonts w:ascii="Georgia" w:eastAsiaTheme="minorHAnsi" w:hAnsi="Georgia" w:cs="Arial"/>
          <w:sz w:val="20"/>
          <w:lang w:eastAsia="en-US"/>
        </w:rPr>
        <w:t>wydłużenia terminu obowiązywania umowy do czasu wyczerpania kwoty wynagrodzenia określonej w §</w:t>
      </w:r>
      <w:r>
        <w:rPr>
          <w:rFonts w:ascii="Georgia" w:eastAsiaTheme="minorHAnsi" w:hAnsi="Georgia" w:cs="Arial"/>
          <w:sz w:val="20"/>
          <w:lang w:eastAsia="en-US"/>
        </w:rPr>
        <w:t xml:space="preserve"> 4</w:t>
      </w:r>
      <w:r w:rsidRPr="00AB5C5F">
        <w:rPr>
          <w:rFonts w:ascii="Georgia" w:eastAsiaTheme="minorHAnsi" w:hAnsi="Georgia" w:cs="Arial"/>
          <w:sz w:val="20"/>
          <w:lang w:eastAsia="en-US"/>
        </w:rPr>
        <w:t xml:space="preserve"> ust. 1 umowy. </w:t>
      </w:r>
    </w:p>
    <w:p w14:paraId="4F3B8560" w14:textId="77777777" w:rsidR="00EB3152" w:rsidRPr="008A25F9" w:rsidRDefault="00EB3152" w:rsidP="00EB3152">
      <w:pPr>
        <w:pStyle w:val="Tretekstu"/>
        <w:widowControl w:val="0"/>
        <w:numPr>
          <w:ilvl w:val="1"/>
          <w:numId w:val="122"/>
        </w:numPr>
        <w:tabs>
          <w:tab w:val="left" w:pos="142"/>
        </w:tabs>
        <w:spacing w:after="0" w:line="360" w:lineRule="auto"/>
        <w:ind w:left="0" w:firstLine="0"/>
        <w:jc w:val="both"/>
        <w:textAlignment w:val="baseline"/>
        <w:rPr>
          <w:rFonts w:ascii="Georgia" w:hAnsi="Georgia"/>
          <w:bCs/>
          <w:color w:val="00000A"/>
          <w:sz w:val="20"/>
          <w:szCs w:val="20"/>
        </w:rPr>
      </w:pPr>
      <w:r>
        <w:rPr>
          <w:rFonts w:ascii="Georgia" w:hAnsi="Georgia"/>
          <w:bCs/>
          <w:color w:val="00000A"/>
          <w:sz w:val="20"/>
          <w:szCs w:val="20"/>
        </w:rPr>
        <w:t>p</w:t>
      </w:r>
      <w:r w:rsidRPr="008A25F9">
        <w:rPr>
          <w:rFonts w:ascii="Georgia" w:hAnsi="Georgia"/>
          <w:bCs/>
          <w:color w:val="00000A"/>
          <w:sz w:val="20"/>
          <w:szCs w:val="20"/>
        </w:rPr>
        <w:t xml:space="preserve">rzesłanek z art. 455 ustawy </w:t>
      </w:r>
      <w:proofErr w:type="spellStart"/>
      <w:r w:rsidRPr="008A25F9">
        <w:rPr>
          <w:rFonts w:ascii="Georgia" w:hAnsi="Georgia"/>
          <w:bCs/>
          <w:color w:val="00000A"/>
          <w:sz w:val="20"/>
          <w:szCs w:val="20"/>
        </w:rPr>
        <w:t>Pzp</w:t>
      </w:r>
      <w:proofErr w:type="spellEnd"/>
    </w:p>
    <w:p w14:paraId="3978950F" w14:textId="77777777" w:rsidR="00EB3152" w:rsidRDefault="00EB3152" w:rsidP="00EB3152">
      <w:pPr>
        <w:numPr>
          <w:ilvl w:val="0"/>
          <w:numId w:val="122"/>
        </w:numPr>
        <w:tabs>
          <w:tab w:val="left" w:pos="0"/>
        </w:tabs>
        <w:suppressAutoHyphens w:val="0"/>
        <w:autoSpaceDE w:val="0"/>
        <w:autoSpaceDN w:val="0"/>
        <w:adjustRightInd w:val="0"/>
        <w:spacing w:line="360" w:lineRule="auto"/>
        <w:ind w:left="0" w:firstLine="0"/>
        <w:jc w:val="both"/>
        <w:textAlignment w:val="auto"/>
        <w:rPr>
          <w:rFonts w:ascii="Georgia" w:eastAsia="Calibri" w:hAnsi="Georgia" w:cs="Arial"/>
          <w:color w:val="000000"/>
          <w:kern w:val="0"/>
          <w:sz w:val="20"/>
          <w:szCs w:val="20"/>
          <w:lang w:eastAsia="en-US"/>
        </w:rPr>
      </w:pPr>
      <w:r>
        <w:rPr>
          <w:rFonts w:ascii="Georgia" w:eastAsia="Calibri" w:hAnsi="Georgia" w:cs="Arial"/>
          <w:color w:val="000000"/>
          <w:kern w:val="0"/>
          <w:sz w:val="20"/>
          <w:szCs w:val="20"/>
          <w:lang w:eastAsia="en-US"/>
        </w:rPr>
        <w:t xml:space="preserve">W przypadku trudności finansowych Zamawiającego, Strony mogą zmienić umowę zmniejszając liczbę / ilość zamówionego asortymentu. </w:t>
      </w:r>
    </w:p>
    <w:p w14:paraId="61FB2A7A" w14:textId="77777777" w:rsidR="00EB3152" w:rsidRDefault="00EB3152" w:rsidP="00EB3152">
      <w:pPr>
        <w:numPr>
          <w:ilvl w:val="0"/>
          <w:numId w:val="122"/>
        </w:numPr>
        <w:tabs>
          <w:tab w:val="left" w:pos="0"/>
        </w:tabs>
        <w:suppressAutoHyphens w:val="0"/>
        <w:autoSpaceDE w:val="0"/>
        <w:autoSpaceDN w:val="0"/>
        <w:adjustRightInd w:val="0"/>
        <w:spacing w:line="360" w:lineRule="auto"/>
        <w:ind w:left="0" w:firstLine="0"/>
        <w:jc w:val="both"/>
        <w:textAlignment w:val="auto"/>
        <w:rPr>
          <w:rFonts w:ascii="Georgia" w:eastAsia="Calibri" w:hAnsi="Georgia" w:cs="Arial"/>
          <w:color w:val="000000"/>
          <w:kern w:val="0"/>
          <w:sz w:val="20"/>
          <w:szCs w:val="20"/>
          <w:lang w:eastAsia="en-US"/>
        </w:rPr>
      </w:pPr>
      <w:r>
        <w:rPr>
          <w:rFonts w:ascii="Georgia" w:eastAsia="Calibri" w:hAnsi="Georgia" w:cs="Arial"/>
          <w:color w:val="000000"/>
          <w:kern w:val="0"/>
          <w:sz w:val="20"/>
          <w:szCs w:val="20"/>
          <w:lang w:eastAsia="en-US"/>
        </w:rPr>
        <w:t xml:space="preserve">Powyższe zmiany nie mogą być niekorzystne dla Zamawiającego. </w:t>
      </w:r>
    </w:p>
    <w:p w14:paraId="7B9975D7" w14:textId="77777777" w:rsidR="00EB3152" w:rsidRDefault="00EB3152" w:rsidP="00EB3152">
      <w:pPr>
        <w:numPr>
          <w:ilvl w:val="0"/>
          <w:numId w:val="122"/>
        </w:numPr>
        <w:tabs>
          <w:tab w:val="left" w:pos="0"/>
        </w:tabs>
        <w:suppressAutoHyphens w:val="0"/>
        <w:autoSpaceDE w:val="0"/>
        <w:autoSpaceDN w:val="0"/>
        <w:adjustRightInd w:val="0"/>
        <w:spacing w:line="360" w:lineRule="auto"/>
        <w:ind w:left="0" w:firstLine="0"/>
        <w:jc w:val="both"/>
        <w:textAlignment w:val="auto"/>
        <w:rPr>
          <w:rFonts w:ascii="Georgia" w:eastAsia="Calibri" w:hAnsi="Georgia" w:cs="Arial"/>
          <w:color w:val="000000"/>
          <w:kern w:val="0"/>
          <w:sz w:val="20"/>
          <w:szCs w:val="20"/>
          <w:lang w:eastAsia="en-US"/>
        </w:rPr>
      </w:pPr>
      <w:r>
        <w:rPr>
          <w:rFonts w:ascii="Georgia" w:eastAsia="Calibri" w:hAnsi="Georgia" w:cs="Arial"/>
          <w:color w:val="000000"/>
          <w:kern w:val="0"/>
          <w:sz w:val="20"/>
          <w:szCs w:val="20"/>
          <w:lang w:eastAsia="en-US"/>
        </w:rPr>
        <w:t xml:space="preserve">Zamawiający dopuszcza również możliwość zmiany zapisów umowy w przypadku zmiany obowiązujących przepisów prawa. </w:t>
      </w:r>
    </w:p>
    <w:p w14:paraId="494AAC0C" w14:textId="77777777" w:rsidR="00EB3152" w:rsidRDefault="00EB3152" w:rsidP="00EB3152">
      <w:pPr>
        <w:numPr>
          <w:ilvl w:val="0"/>
          <w:numId w:val="122"/>
        </w:numPr>
        <w:tabs>
          <w:tab w:val="left" w:pos="0"/>
        </w:tabs>
        <w:suppressAutoHyphens w:val="0"/>
        <w:autoSpaceDE w:val="0"/>
        <w:autoSpaceDN w:val="0"/>
        <w:adjustRightInd w:val="0"/>
        <w:spacing w:line="360" w:lineRule="auto"/>
        <w:ind w:left="0" w:firstLine="0"/>
        <w:jc w:val="both"/>
        <w:textAlignment w:val="auto"/>
        <w:rPr>
          <w:rFonts w:ascii="Georgia" w:eastAsia="Calibri" w:hAnsi="Georgia" w:cs="Arial"/>
          <w:color w:val="000000"/>
          <w:kern w:val="0"/>
          <w:sz w:val="20"/>
          <w:szCs w:val="20"/>
          <w:lang w:eastAsia="en-US"/>
        </w:rPr>
      </w:pPr>
      <w:proofErr w:type="spellStart"/>
      <w:r>
        <w:rPr>
          <w:rFonts w:ascii="Georgia" w:hAnsi="Georgia"/>
          <w:color w:val="000000"/>
          <w:sz w:val="20"/>
          <w:szCs w:val="20"/>
          <w:lang w:val="en-US"/>
        </w:rPr>
        <w:t>Wszelkie</w:t>
      </w:r>
      <w:proofErr w:type="spellEnd"/>
      <w:r>
        <w:rPr>
          <w:rFonts w:ascii="Georgia" w:hAnsi="Georgia"/>
          <w:color w:val="000000"/>
          <w:sz w:val="20"/>
          <w:szCs w:val="20"/>
          <w:lang w:val="en-US"/>
        </w:rPr>
        <w:t xml:space="preserve"> </w:t>
      </w:r>
      <w:proofErr w:type="spellStart"/>
      <w:r>
        <w:rPr>
          <w:rFonts w:ascii="Georgia" w:hAnsi="Georgia"/>
          <w:color w:val="000000"/>
          <w:sz w:val="20"/>
          <w:szCs w:val="20"/>
          <w:lang w:val="en-US"/>
        </w:rPr>
        <w:t>zmiany</w:t>
      </w:r>
      <w:proofErr w:type="spellEnd"/>
      <w:r>
        <w:rPr>
          <w:rFonts w:ascii="Georgia" w:hAnsi="Georgia"/>
          <w:color w:val="000000"/>
          <w:sz w:val="20"/>
          <w:szCs w:val="20"/>
          <w:lang w:val="en-US"/>
        </w:rPr>
        <w:t xml:space="preserve"> </w:t>
      </w:r>
      <w:proofErr w:type="spellStart"/>
      <w:r>
        <w:rPr>
          <w:rFonts w:ascii="Georgia" w:hAnsi="Georgia"/>
          <w:color w:val="000000"/>
          <w:sz w:val="20"/>
          <w:szCs w:val="20"/>
          <w:lang w:val="en-US"/>
        </w:rPr>
        <w:t>niniejszej</w:t>
      </w:r>
      <w:proofErr w:type="spellEnd"/>
      <w:r>
        <w:rPr>
          <w:rFonts w:ascii="Georgia" w:hAnsi="Georgia"/>
          <w:color w:val="000000"/>
          <w:sz w:val="20"/>
          <w:szCs w:val="20"/>
          <w:lang w:val="en-US"/>
        </w:rPr>
        <w:t xml:space="preserve"> </w:t>
      </w:r>
      <w:proofErr w:type="spellStart"/>
      <w:r>
        <w:rPr>
          <w:rFonts w:ascii="Georgia" w:hAnsi="Georgia"/>
          <w:color w:val="000000"/>
          <w:sz w:val="20"/>
          <w:szCs w:val="20"/>
          <w:lang w:val="en-US"/>
        </w:rPr>
        <w:t>umowy</w:t>
      </w:r>
      <w:proofErr w:type="spellEnd"/>
      <w:r>
        <w:rPr>
          <w:rFonts w:ascii="Georgia" w:hAnsi="Georgia"/>
          <w:color w:val="000000"/>
          <w:sz w:val="20"/>
          <w:szCs w:val="20"/>
          <w:lang w:val="en-US"/>
        </w:rPr>
        <w:t xml:space="preserve"> </w:t>
      </w:r>
      <w:proofErr w:type="spellStart"/>
      <w:r>
        <w:rPr>
          <w:rFonts w:ascii="Georgia" w:hAnsi="Georgia"/>
          <w:color w:val="000000"/>
          <w:sz w:val="20"/>
          <w:szCs w:val="20"/>
          <w:lang w:val="en-US"/>
        </w:rPr>
        <w:t>mogą</w:t>
      </w:r>
      <w:proofErr w:type="spellEnd"/>
      <w:r>
        <w:rPr>
          <w:rFonts w:ascii="Georgia" w:hAnsi="Georgia"/>
          <w:color w:val="000000"/>
          <w:sz w:val="20"/>
          <w:szCs w:val="20"/>
          <w:lang w:val="en-US"/>
        </w:rPr>
        <w:t xml:space="preserve"> </w:t>
      </w:r>
      <w:proofErr w:type="spellStart"/>
      <w:r>
        <w:rPr>
          <w:rFonts w:ascii="Georgia" w:hAnsi="Georgia"/>
          <w:color w:val="000000"/>
          <w:sz w:val="20"/>
          <w:szCs w:val="20"/>
          <w:lang w:val="en-US"/>
        </w:rPr>
        <w:t>być</w:t>
      </w:r>
      <w:proofErr w:type="spellEnd"/>
      <w:r>
        <w:rPr>
          <w:rFonts w:ascii="Georgia" w:hAnsi="Georgia"/>
          <w:color w:val="000000"/>
          <w:sz w:val="20"/>
          <w:szCs w:val="20"/>
          <w:lang w:val="en-US"/>
        </w:rPr>
        <w:t xml:space="preserve"> </w:t>
      </w:r>
      <w:proofErr w:type="spellStart"/>
      <w:r>
        <w:rPr>
          <w:rFonts w:ascii="Georgia" w:hAnsi="Georgia"/>
          <w:color w:val="000000"/>
          <w:sz w:val="20"/>
          <w:szCs w:val="20"/>
          <w:lang w:val="en-US"/>
        </w:rPr>
        <w:t>dokonane</w:t>
      </w:r>
      <w:proofErr w:type="spellEnd"/>
      <w:r>
        <w:rPr>
          <w:rFonts w:ascii="Georgia" w:hAnsi="Georgia"/>
          <w:color w:val="000000"/>
          <w:sz w:val="20"/>
          <w:szCs w:val="20"/>
          <w:lang w:val="en-US"/>
        </w:rPr>
        <w:t xml:space="preserve"> za </w:t>
      </w:r>
      <w:proofErr w:type="spellStart"/>
      <w:r>
        <w:rPr>
          <w:rFonts w:ascii="Georgia" w:hAnsi="Georgia"/>
          <w:color w:val="000000"/>
          <w:sz w:val="20"/>
          <w:szCs w:val="20"/>
          <w:lang w:val="en-US"/>
        </w:rPr>
        <w:t>zgodą</w:t>
      </w:r>
      <w:proofErr w:type="spellEnd"/>
      <w:r>
        <w:rPr>
          <w:rFonts w:ascii="Georgia" w:hAnsi="Georgia"/>
          <w:color w:val="000000"/>
          <w:sz w:val="20"/>
          <w:szCs w:val="20"/>
          <w:lang w:val="en-US"/>
        </w:rPr>
        <w:t xml:space="preserve"> </w:t>
      </w:r>
      <w:proofErr w:type="spellStart"/>
      <w:r>
        <w:rPr>
          <w:rFonts w:ascii="Georgia" w:hAnsi="Georgia"/>
          <w:color w:val="000000"/>
          <w:sz w:val="20"/>
          <w:szCs w:val="20"/>
          <w:lang w:val="en-US"/>
        </w:rPr>
        <w:t>obu</w:t>
      </w:r>
      <w:proofErr w:type="spellEnd"/>
      <w:r>
        <w:rPr>
          <w:rFonts w:ascii="Georgia" w:hAnsi="Georgia"/>
          <w:color w:val="000000"/>
          <w:sz w:val="20"/>
          <w:szCs w:val="20"/>
          <w:lang w:val="en-US"/>
        </w:rPr>
        <w:t xml:space="preserve"> </w:t>
      </w:r>
      <w:proofErr w:type="spellStart"/>
      <w:r>
        <w:rPr>
          <w:rFonts w:ascii="Georgia" w:hAnsi="Georgia"/>
          <w:color w:val="000000"/>
          <w:sz w:val="20"/>
          <w:szCs w:val="20"/>
          <w:lang w:val="en-US"/>
        </w:rPr>
        <w:t>stron</w:t>
      </w:r>
      <w:proofErr w:type="spellEnd"/>
      <w:r>
        <w:rPr>
          <w:rFonts w:ascii="Georgia" w:hAnsi="Georgia"/>
          <w:color w:val="000000"/>
          <w:sz w:val="20"/>
          <w:szCs w:val="20"/>
          <w:lang w:val="en-US"/>
        </w:rPr>
        <w:t xml:space="preserve"> </w:t>
      </w:r>
      <w:proofErr w:type="spellStart"/>
      <w:r>
        <w:rPr>
          <w:rFonts w:ascii="Georgia" w:hAnsi="Georgia"/>
          <w:color w:val="000000"/>
          <w:sz w:val="20"/>
          <w:szCs w:val="20"/>
          <w:lang w:val="en-US"/>
        </w:rPr>
        <w:t>i</w:t>
      </w:r>
      <w:proofErr w:type="spellEnd"/>
      <w:r>
        <w:rPr>
          <w:rFonts w:ascii="Georgia" w:hAnsi="Georgia"/>
          <w:color w:val="000000"/>
          <w:sz w:val="20"/>
          <w:szCs w:val="20"/>
          <w:lang w:val="en-US"/>
        </w:rPr>
        <w:t xml:space="preserve"> </w:t>
      </w:r>
      <w:proofErr w:type="spellStart"/>
      <w:r>
        <w:rPr>
          <w:rFonts w:ascii="Georgia" w:hAnsi="Georgia"/>
          <w:color w:val="000000"/>
          <w:sz w:val="20"/>
          <w:szCs w:val="20"/>
          <w:lang w:val="en-US"/>
        </w:rPr>
        <w:t>dla</w:t>
      </w:r>
      <w:proofErr w:type="spellEnd"/>
      <w:r>
        <w:rPr>
          <w:rFonts w:ascii="Georgia" w:hAnsi="Georgia"/>
          <w:color w:val="000000"/>
          <w:sz w:val="20"/>
          <w:szCs w:val="20"/>
          <w:lang w:val="en-US"/>
        </w:rPr>
        <w:t xml:space="preserve"> </w:t>
      </w:r>
      <w:proofErr w:type="spellStart"/>
      <w:r>
        <w:rPr>
          <w:rFonts w:ascii="Georgia" w:hAnsi="Georgia"/>
          <w:color w:val="000000"/>
          <w:sz w:val="20"/>
          <w:szCs w:val="20"/>
          <w:lang w:val="en-US"/>
        </w:rPr>
        <w:t>swej</w:t>
      </w:r>
      <w:proofErr w:type="spellEnd"/>
      <w:r>
        <w:rPr>
          <w:rFonts w:ascii="Georgia" w:hAnsi="Georgia"/>
          <w:color w:val="000000"/>
          <w:sz w:val="20"/>
          <w:szCs w:val="20"/>
          <w:lang w:val="en-US"/>
        </w:rPr>
        <w:t xml:space="preserve"> </w:t>
      </w:r>
      <w:proofErr w:type="spellStart"/>
      <w:r>
        <w:rPr>
          <w:rFonts w:ascii="Georgia" w:hAnsi="Georgia"/>
          <w:color w:val="000000"/>
          <w:sz w:val="20"/>
          <w:szCs w:val="20"/>
          <w:lang w:val="en-US"/>
        </w:rPr>
        <w:t>ważności</w:t>
      </w:r>
      <w:proofErr w:type="spellEnd"/>
      <w:r>
        <w:rPr>
          <w:rFonts w:ascii="Georgia" w:hAnsi="Georgia"/>
          <w:color w:val="000000"/>
          <w:sz w:val="20"/>
          <w:szCs w:val="20"/>
          <w:lang w:val="en-US"/>
        </w:rPr>
        <w:t xml:space="preserve"> </w:t>
      </w:r>
      <w:proofErr w:type="spellStart"/>
      <w:r>
        <w:rPr>
          <w:rFonts w:ascii="Georgia" w:hAnsi="Georgia"/>
          <w:color w:val="000000"/>
          <w:sz w:val="20"/>
          <w:szCs w:val="20"/>
          <w:lang w:val="en-US"/>
        </w:rPr>
        <w:t>wymagają</w:t>
      </w:r>
      <w:proofErr w:type="spellEnd"/>
      <w:r>
        <w:rPr>
          <w:rFonts w:ascii="Georgia" w:hAnsi="Georgia"/>
          <w:color w:val="000000"/>
          <w:sz w:val="20"/>
          <w:szCs w:val="20"/>
          <w:lang w:val="en-US"/>
        </w:rPr>
        <w:t xml:space="preserve"> </w:t>
      </w:r>
      <w:proofErr w:type="spellStart"/>
      <w:r>
        <w:rPr>
          <w:rFonts w:ascii="Georgia" w:hAnsi="Georgia"/>
          <w:color w:val="000000"/>
          <w:sz w:val="20"/>
          <w:szCs w:val="20"/>
          <w:lang w:val="en-US"/>
        </w:rPr>
        <w:t>zawarcia</w:t>
      </w:r>
      <w:proofErr w:type="spellEnd"/>
      <w:r>
        <w:rPr>
          <w:rFonts w:ascii="Georgia" w:hAnsi="Georgia"/>
          <w:color w:val="000000"/>
          <w:sz w:val="20"/>
          <w:szCs w:val="20"/>
          <w:lang w:val="en-US"/>
        </w:rPr>
        <w:t xml:space="preserve"> </w:t>
      </w:r>
      <w:proofErr w:type="spellStart"/>
      <w:r>
        <w:rPr>
          <w:rFonts w:ascii="Georgia" w:hAnsi="Georgia"/>
          <w:color w:val="000000"/>
          <w:sz w:val="20"/>
          <w:szCs w:val="20"/>
          <w:lang w:val="en-US"/>
        </w:rPr>
        <w:t>aneksu</w:t>
      </w:r>
      <w:proofErr w:type="spellEnd"/>
      <w:r>
        <w:rPr>
          <w:rFonts w:ascii="Georgia" w:hAnsi="Georgia"/>
          <w:color w:val="000000"/>
          <w:sz w:val="20"/>
          <w:szCs w:val="20"/>
          <w:lang w:val="en-US"/>
        </w:rPr>
        <w:t xml:space="preserve"> w </w:t>
      </w:r>
      <w:proofErr w:type="spellStart"/>
      <w:r>
        <w:rPr>
          <w:rFonts w:ascii="Georgia" w:hAnsi="Georgia"/>
          <w:color w:val="000000"/>
          <w:sz w:val="20"/>
          <w:szCs w:val="20"/>
          <w:lang w:val="en-US"/>
        </w:rPr>
        <w:t>formie</w:t>
      </w:r>
      <w:proofErr w:type="spellEnd"/>
      <w:r>
        <w:rPr>
          <w:rFonts w:ascii="Georgia" w:hAnsi="Georgia"/>
          <w:color w:val="000000"/>
          <w:sz w:val="20"/>
          <w:szCs w:val="20"/>
          <w:lang w:val="en-US"/>
        </w:rPr>
        <w:t xml:space="preserve"> </w:t>
      </w:r>
      <w:proofErr w:type="spellStart"/>
      <w:r>
        <w:rPr>
          <w:rFonts w:ascii="Georgia" w:hAnsi="Georgia"/>
          <w:color w:val="000000"/>
          <w:sz w:val="20"/>
          <w:szCs w:val="20"/>
          <w:lang w:val="en-US"/>
        </w:rPr>
        <w:t>pisemnej</w:t>
      </w:r>
      <w:proofErr w:type="spellEnd"/>
      <w:r>
        <w:rPr>
          <w:rFonts w:ascii="Georgia" w:eastAsia="Calibri" w:hAnsi="Georgia"/>
          <w:kern w:val="0"/>
          <w:sz w:val="20"/>
          <w:szCs w:val="20"/>
          <w:lang w:eastAsia="en-US"/>
        </w:rPr>
        <w:t xml:space="preserve"> z zastrzeżeniem wyjątków umową przewidzianych</w:t>
      </w:r>
      <w:r>
        <w:rPr>
          <w:rFonts w:ascii="Georgia" w:hAnsi="Georgia"/>
          <w:color w:val="000000"/>
          <w:sz w:val="20"/>
          <w:szCs w:val="20"/>
          <w:lang w:val="en-US"/>
        </w:rPr>
        <w:t>.</w:t>
      </w:r>
    </w:p>
    <w:p w14:paraId="50B71469" w14:textId="77777777" w:rsidR="00EB3152" w:rsidRPr="00EB3152" w:rsidRDefault="00EB3152" w:rsidP="00EB3152">
      <w:pPr>
        <w:numPr>
          <w:ilvl w:val="0"/>
          <w:numId w:val="122"/>
        </w:numPr>
        <w:suppressAutoHyphens w:val="0"/>
        <w:spacing w:after="160" w:line="360" w:lineRule="auto"/>
        <w:ind w:left="0" w:firstLine="0"/>
        <w:contextualSpacing/>
        <w:jc w:val="both"/>
        <w:textAlignment w:val="auto"/>
        <w:rPr>
          <w:rFonts w:ascii="Georgia" w:eastAsiaTheme="minorHAnsi" w:hAnsi="Georgia" w:cs="Arial"/>
          <w:kern w:val="0"/>
          <w:sz w:val="20"/>
          <w:szCs w:val="20"/>
          <w:lang w:eastAsia="en-US"/>
        </w:rPr>
      </w:pPr>
      <w:r w:rsidRPr="00EB3152">
        <w:rPr>
          <w:rFonts w:ascii="Georgia" w:eastAsiaTheme="minorHAnsi" w:hAnsi="Georgia" w:cs="Arial"/>
          <w:kern w:val="0"/>
          <w:sz w:val="20"/>
          <w:szCs w:val="20"/>
          <w:lang w:eastAsia="en-US"/>
        </w:rPr>
        <w:t>Zamawiający dopuszcza również zmianę w przypadku zmiany ceny materiałów lub kosztów związanych  z realizacją zamówienia. Poziom zmiany ceny materiałów lub kosztów związanych z realizacją zamówienia uprawniający Strony Umowy do żądania zmiany wynagrodzenia ustala się na 25 % w stosunku do poziomu cen tych samych materiałów lub kosztów z dnia zawarcia umowy. Początkowy termin ustalenia zmiany wynagrodzenia ustala się na dzień zaistnienia przesłanki w postaci wzrostu wynagrodzenia ceny materiałów lub kosztów związanych z realizacją zamówienia o 25 %.</w:t>
      </w:r>
    </w:p>
    <w:p w14:paraId="1A96E7FF" w14:textId="77777777" w:rsidR="00EB3152" w:rsidRPr="00EB3152" w:rsidRDefault="00EB3152" w:rsidP="00EB3152">
      <w:pPr>
        <w:numPr>
          <w:ilvl w:val="0"/>
          <w:numId w:val="122"/>
        </w:numPr>
        <w:suppressAutoHyphens w:val="0"/>
        <w:spacing w:line="360" w:lineRule="auto"/>
        <w:ind w:left="0" w:firstLine="0"/>
        <w:contextualSpacing/>
        <w:jc w:val="both"/>
        <w:textAlignment w:val="auto"/>
        <w:rPr>
          <w:rFonts w:ascii="Georgia" w:eastAsiaTheme="minorHAnsi" w:hAnsi="Georgia" w:cs="Arial"/>
          <w:kern w:val="0"/>
          <w:sz w:val="20"/>
          <w:szCs w:val="20"/>
          <w:lang w:eastAsia="en-US"/>
        </w:rPr>
      </w:pPr>
      <w:r w:rsidRPr="00EB3152">
        <w:rPr>
          <w:rFonts w:ascii="Georgia" w:eastAsiaTheme="minorHAnsi" w:hAnsi="Georgia" w:cs="Arial"/>
          <w:kern w:val="0"/>
          <w:sz w:val="20"/>
          <w:szCs w:val="20"/>
          <w:lang w:eastAsia="en-US"/>
        </w:rPr>
        <w:t>W przypadku zaistnienia przesłanki będącej podstawą zmiany wynagrodzenia, określa się następujące okresy, w których Dostawca może zwrócić się w formie pisemnej do Zamawiającego o zmianę wynagrodzenia: po upływie 9 miesięcy licząc od dnia zawarcia Umowy.</w:t>
      </w:r>
    </w:p>
    <w:p w14:paraId="2A4EF209" w14:textId="77777777" w:rsidR="00EB3152" w:rsidRPr="00EB3152" w:rsidRDefault="00EB3152" w:rsidP="00EB3152">
      <w:pPr>
        <w:numPr>
          <w:ilvl w:val="0"/>
          <w:numId w:val="122"/>
        </w:numPr>
        <w:suppressAutoHyphens w:val="0"/>
        <w:spacing w:line="360" w:lineRule="auto"/>
        <w:ind w:left="0" w:firstLine="0"/>
        <w:contextualSpacing/>
        <w:jc w:val="both"/>
        <w:textAlignment w:val="auto"/>
        <w:rPr>
          <w:rFonts w:ascii="Georgia" w:eastAsiaTheme="minorHAnsi" w:hAnsi="Georgia" w:cs="Arial"/>
          <w:kern w:val="0"/>
          <w:sz w:val="20"/>
          <w:szCs w:val="20"/>
          <w:lang w:eastAsia="en-US"/>
        </w:rPr>
      </w:pPr>
      <w:r w:rsidRPr="00EB3152">
        <w:rPr>
          <w:rFonts w:ascii="Georgia" w:eastAsiaTheme="minorHAnsi" w:hAnsi="Georgia" w:cs="Arial"/>
          <w:kern w:val="0"/>
          <w:sz w:val="20"/>
          <w:szCs w:val="20"/>
          <w:lang w:eastAsia="en-US"/>
        </w:rPr>
        <w:t>Wysokość zmiany wynagrodzenia będzie ustalona w oparciu o wskaźnik zmiany ceny materiałów lub kosztów ogłaszany w komunikacie Prezesa Głównego Urzędu Statystycznego. Maksymalna łączna wartość zmiany wynagrodzenia, jaką dopuszcza Zamawiający w efekcie zastosowania postanowień o zasadach wprowadzania zmian wysokości wynagrodzenia stanowi 10% wynagrodzenia brutto, o którym mowa w §4 ust. 1.</w:t>
      </w:r>
    </w:p>
    <w:p w14:paraId="31A8194A" w14:textId="77777777" w:rsidR="00EB3152" w:rsidRPr="00EB3152" w:rsidRDefault="00EB3152" w:rsidP="00EB3152">
      <w:pPr>
        <w:numPr>
          <w:ilvl w:val="0"/>
          <w:numId w:val="122"/>
        </w:numPr>
        <w:suppressAutoHyphens w:val="0"/>
        <w:spacing w:line="360" w:lineRule="auto"/>
        <w:ind w:left="0" w:firstLine="0"/>
        <w:contextualSpacing/>
        <w:jc w:val="both"/>
        <w:textAlignment w:val="auto"/>
        <w:rPr>
          <w:rFonts w:ascii="Georgia" w:eastAsiaTheme="minorHAnsi" w:hAnsi="Georgia" w:cs="Arial"/>
          <w:kern w:val="0"/>
          <w:sz w:val="20"/>
          <w:szCs w:val="20"/>
          <w:lang w:eastAsia="en-US"/>
        </w:rPr>
      </w:pPr>
      <w:r w:rsidRPr="00EB3152">
        <w:rPr>
          <w:rFonts w:ascii="Georgia" w:eastAsiaTheme="minorHAnsi" w:hAnsi="Georgia" w:cs="Arial"/>
          <w:kern w:val="0"/>
          <w:sz w:val="20"/>
          <w:szCs w:val="20"/>
          <w:lang w:eastAsia="en-US"/>
        </w:rPr>
        <w:t>W przypadku gdy Dostawca realizuje przedmiot Umowy z pomocą podwykonawców, w sytuacji zmiany wynagrodzenia opisanej ust. 6 - 8 niniejszego paragrafu, Dostawca zobowiązany jest do zmiany wynagrodzenia przysługującego podwykonawcy, z którym zawarł Umowę, w zakresie odpowiadającym zmianom cen materiałów lub kosztów dotyczących zobowiązania podwykonawcy, jeżeli łącznie spełnione są następujące warunki: (i) przedmiotem Umowy są dostawy; (ii) okres obowiązywania Umowy przekracza 9 miesięcy.</w:t>
      </w:r>
    </w:p>
    <w:p w14:paraId="18DEF371" w14:textId="77777777" w:rsidR="00EB3152" w:rsidRDefault="00EB3152" w:rsidP="00EB3152">
      <w:pPr>
        <w:pStyle w:val="western"/>
        <w:tabs>
          <w:tab w:val="left" w:pos="0"/>
        </w:tabs>
        <w:suppressAutoHyphens w:val="0"/>
        <w:spacing w:before="0" w:after="0" w:line="360" w:lineRule="auto"/>
        <w:jc w:val="center"/>
        <w:rPr>
          <w:rFonts w:ascii="Georgia" w:hAnsi="Georgia" w:cs="Georgia"/>
          <w:b/>
          <w:bCs/>
          <w:sz w:val="20"/>
          <w:szCs w:val="20"/>
        </w:rPr>
      </w:pPr>
      <w:r>
        <w:rPr>
          <w:rFonts w:ascii="Georgia" w:hAnsi="Georgia" w:cs="Georgia"/>
          <w:b/>
          <w:bCs/>
          <w:sz w:val="20"/>
          <w:szCs w:val="20"/>
        </w:rPr>
        <w:t>§ 8</w:t>
      </w:r>
    </w:p>
    <w:p w14:paraId="3C2DFB6F" w14:textId="77777777" w:rsidR="00EB3152" w:rsidRPr="00267DB4" w:rsidRDefault="00EB3152" w:rsidP="00EB3152">
      <w:pPr>
        <w:pStyle w:val="Tekstpodstawowy"/>
        <w:numPr>
          <w:ilvl w:val="0"/>
          <w:numId w:val="59"/>
        </w:numPr>
        <w:spacing w:after="0" w:line="360" w:lineRule="auto"/>
        <w:jc w:val="both"/>
        <w:rPr>
          <w:rFonts w:ascii="Georgia" w:hAnsi="Georgia"/>
          <w:b w:val="0"/>
          <w:bCs w:val="0"/>
          <w:i w:val="0"/>
          <w:iCs w:val="0"/>
          <w:sz w:val="20"/>
          <w:szCs w:val="20"/>
          <w:lang w:val="pl-PL"/>
        </w:rPr>
      </w:pPr>
      <w:r w:rsidRPr="00267DB4">
        <w:rPr>
          <w:rFonts w:ascii="Georgia" w:hAnsi="Georgia"/>
          <w:b w:val="0"/>
          <w:bCs w:val="0"/>
          <w:i w:val="0"/>
          <w:iCs w:val="0"/>
          <w:sz w:val="20"/>
          <w:szCs w:val="20"/>
          <w:lang w:val="pl-PL" w:eastAsia="pl-PL"/>
        </w:rPr>
        <w:t>Dostawca nie może przenieść wierzytelności na osobę trzecią bez zgody Zamawiającego wyrażonej w formie pisemnej pod rygorem nieważności oraz zgody podmiotu tworzącego właściwego dla Zamawiającego zgodnie z art. 54 ust 5 i 6 ustawy o działalności leczniczej.</w:t>
      </w:r>
    </w:p>
    <w:p w14:paraId="4B13B2CE" w14:textId="77777777" w:rsidR="00EB3152" w:rsidRPr="00267DB4" w:rsidRDefault="00EB3152" w:rsidP="00EB3152">
      <w:pPr>
        <w:pStyle w:val="Tekstpodstawowy"/>
        <w:numPr>
          <w:ilvl w:val="0"/>
          <w:numId w:val="59"/>
        </w:numPr>
        <w:spacing w:after="0" w:line="360" w:lineRule="auto"/>
        <w:jc w:val="both"/>
        <w:rPr>
          <w:rFonts w:ascii="Georgia" w:hAnsi="Georgia"/>
          <w:b w:val="0"/>
          <w:bCs w:val="0"/>
          <w:i w:val="0"/>
          <w:iCs w:val="0"/>
          <w:sz w:val="20"/>
          <w:szCs w:val="20"/>
          <w:lang w:val="pl-PL"/>
        </w:rPr>
      </w:pPr>
      <w:r w:rsidRPr="00267DB4">
        <w:rPr>
          <w:rFonts w:ascii="Georgia" w:hAnsi="Georgia"/>
          <w:b w:val="0"/>
          <w:bCs w:val="0"/>
          <w:i w:val="0"/>
          <w:iCs w:val="0"/>
          <w:sz w:val="20"/>
          <w:szCs w:val="20"/>
          <w:lang w:val="pl-PL" w:eastAsia="pl-PL"/>
        </w:rPr>
        <w:t>Wyklucza się stosowanie przez strony umowy konstrukcji prawnej, o której mowa w art. 518 kodeksu cywilnego (w szczególności Dostawca nie może zawrzeć umowy poręczenia z podmiotem trzecim) oraz wszelkich</w:t>
      </w:r>
      <w:r w:rsidRPr="00267DB4">
        <w:rPr>
          <w:rFonts w:ascii="Georgia" w:hAnsi="Georgia"/>
          <w:b w:val="0"/>
          <w:bCs w:val="0"/>
          <w:i w:val="0"/>
          <w:iCs w:val="0"/>
          <w:sz w:val="20"/>
          <w:szCs w:val="20"/>
          <w:lang w:val="pl-PL"/>
        </w:rPr>
        <w:t xml:space="preserve"> </w:t>
      </w:r>
      <w:r w:rsidRPr="00267DB4">
        <w:rPr>
          <w:rFonts w:ascii="Georgia" w:hAnsi="Georgia"/>
          <w:b w:val="0"/>
          <w:bCs w:val="0"/>
          <w:i w:val="0"/>
          <w:iCs w:val="0"/>
          <w:sz w:val="20"/>
          <w:szCs w:val="20"/>
          <w:lang w:val="pl-PL" w:eastAsia="pl-PL"/>
        </w:rPr>
        <w:t>innych konstrukcji prawnych skutkujących zmianą podmiotową po stronie wierzyciela.</w:t>
      </w:r>
    </w:p>
    <w:p w14:paraId="4DBF6EBD" w14:textId="77777777" w:rsidR="00EB3152" w:rsidRPr="00267DB4" w:rsidRDefault="00EB3152" w:rsidP="00EB3152">
      <w:pPr>
        <w:pStyle w:val="Tekstpodstawowy"/>
        <w:numPr>
          <w:ilvl w:val="0"/>
          <w:numId w:val="59"/>
        </w:numPr>
        <w:spacing w:after="0" w:line="360" w:lineRule="auto"/>
        <w:jc w:val="both"/>
        <w:rPr>
          <w:rFonts w:ascii="Georgia" w:hAnsi="Georgia"/>
          <w:b w:val="0"/>
          <w:bCs w:val="0"/>
          <w:i w:val="0"/>
          <w:iCs w:val="0"/>
          <w:sz w:val="20"/>
          <w:szCs w:val="20"/>
          <w:lang w:val="pl-PL"/>
        </w:rPr>
      </w:pPr>
      <w:r w:rsidRPr="00267DB4">
        <w:rPr>
          <w:rFonts w:ascii="Georgia" w:hAnsi="Georgia"/>
          <w:b w:val="0"/>
          <w:bCs w:val="0"/>
          <w:i w:val="0"/>
          <w:iCs w:val="0"/>
          <w:sz w:val="20"/>
          <w:szCs w:val="20"/>
          <w:lang w:val="pl-PL"/>
        </w:rPr>
        <w:t>Wyklucza się udzielenia przez Dostawcę upoważnienia, które skutkowałoby uprawnieniem podmiotu trzeciego do administrowania wierzytelnością, w tym dochodzenie wierzytelności wynikających z niniejszej umowy.</w:t>
      </w:r>
    </w:p>
    <w:p w14:paraId="440823B3" w14:textId="77777777" w:rsidR="00EB3152" w:rsidRDefault="00EB3152" w:rsidP="00EB3152">
      <w:pPr>
        <w:pStyle w:val="western"/>
        <w:spacing w:before="0" w:after="0" w:line="360" w:lineRule="auto"/>
        <w:jc w:val="center"/>
        <w:rPr>
          <w:rFonts w:ascii="Georgia" w:hAnsi="Georgia" w:cs="Georgia"/>
          <w:b/>
          <w:bCs/>
          <w:sz w:val="20"/>
          <w:szCs w:val="20"/>
        </w:rPr>
      </w:pPr>
      <w:r>
        <w:rPr>
          <w:rFonts w:ascii="Georgia" w:hAnsi="Georgia" w:cs="Georgia"/>
          <w:b/>
          <w:bCs/>
          <w:sz w:val="20"/>
          <w:szCs w:val="20"/>
        </w:rPr>
        <w:t>§ 9</w:t>
      </w:r>
    </w:p>
    <w:p w14:paraId="074E581B" w14:textId="77777777" w:rsidR="00EB3152" w:rsidRDefault="00EB3152" w:rsidP="00EB3152">
      <w:pPr>
        <w:pStyle w:val="western"/>
        <w:numPr>
          <w:ilvl w:val="0"/>
          <w:numId w:val="37"/>
        </w:numPr>
        <w:spacing w:before="0" w:after="0" w:line="360" w:lineRule="auto"/>
        <w:ind w:left="360" w:hanging="360"/>
        <w:jc w:val="both"/>
        <w:rPr>
          <w:rFonts w:ascii="Georgia" w:hAnsi="Georgia" w:cs="Georgia"/>
          <w:sz w:val="20"/>
          <w:szCs w:val="20"/>
        </w:rPr>
      </w:pPr>
      <w:r>
        <w:rPr>
          <w:rFonts w:ascii="Georgia" w:hAnsi="Georgia" w:cs="Georgia"/>
          <w:sz w:val="20"/>
          <w:szCs w:val="20"/>
        </w:rPr>
        <w:t>Dostawca oświadcza, że:</w:t>
      </w:r>
    </w:p>
    <w:p w14:paraId="6396C19F" w14:textId="77777777" w:rsidR="00EB3152" w:rsidRDefault="00EB3152" w:rsidP="00EB3152">
      <w:pPr>
        <w:pStyle w:val="western"/>
        <w:numPr>
          <w:ilvl w:val="1"/>
          <w:numId w:val="37"/>
        </w:numPr>
        <w:tabs>
          <w:tab w:val="clear" w:pos="720"/>
        </w:tabs>
        <w:spacing w:before="0" w:after="0" w:line="360" w:lineRule="auto"/>
        <w:jc w:val="both"/>
        <w:rPr>
          <w:rFonts w:ascii="Georgia" w:hAnsi="Georgia" w:cs="Georgia"/>
          <w:sz w:val="20"/>
          <w:szCs w:val="20"/>
        </w:rPr>
      </w:pPr>
      <w:r>
        <w:rPr>
          <w:rFonts w:ascii="Georgia" w:hAnsi="Georgia" w:cs="Georgia"/>
          <w:sz w:val="20"/>
          <w:szCs w:val="20"/>
        </w:rPr>
        <w:t>posiada niezbędną wiedzę i doświadczenie oraz potencjał techniczny, a także dysponuje pracownikami zdolnymi do wykonywania zamówienia.</w:t>
      </w:r>
    </w:p>
    <w:p w14:paraId="298EEB59" w14:textId="77777777" w:rsidR="00EB3152" w:rsidRDefault="00EB3152" w:rsidP="00EB3152">
      <w:pPr>
        <w:pStyle w:val="NormalnyWeb"/>
        <w:widowControl/>
        <w:numPr>
          <w:ilvl w:val="1"/>
          <w:numId w:val="37"/>
        </w:numPr>
        <w:tabs>
          <w:tab w:val="clear" w:pos="720"/>
          <w:tab w:val="left" w:pos="0"/>
        </w:tabs>
        <w:suppressAutoHyphens w:val="0"/>
        <w:spacing w:before="0" w:after="0" w:line="360" w:lineRule="auto"/>
        <w:jc w:val="both"/>
        <w:rPr>
          <w:rFonts w:ascii="Georgia" w:hAnsi="Georgia" w:cs="Georgia"/>
          <w:sz w:val="20"/>
          <w:szCs w:val="20"/>
        </w:rPr>
      </w:pPr>
      <w:r>
        <w:rPr>
          <w:rFonts w:ascii="Georgia" w:hAnsi="Georgia" w:cs="Georgia"/>
          <w:sz w:val="20"/>
          <w:szCs w:val="20"/>
        </w:rPr>
        <w:t xml:space="preserve">posiada uprawnienia do wykonania </w:t>
      </w:r>
      <w:r>
        <w:rPr>
          <w:rFonts w:ascii="Georgia" w:hAnsi="Georgia" w:cs="Georgia"/>
          <w:sz w:val="20"/>
          <w:szCs w:val="20"/>
          <w:lang w:eastAsia="pl-PL"/>
        </w:rPr>
        <w:t>dostawy objętej niniejszą umową</w:t>
      </w:r>
      <w:r>
        <w:rPr>
          <w:rFonts w:ascii="Georgia" w:hAnsi="Georgia" w:cs="Georgia"/>
          <w:sz w:val="20"/>
          <w:szCs w:val="20"/>
        </w:rPr>
        <w:t>.</w:t>
      </w:r>
    </w:p>
    <w:p w14:paraId="6AE76F19" w14:textId="77777777" w:rsidR="00EB3152" w:rsidRDefault="00EB3152" w:rsidP="00EB3152">
      <w:pPr>
        <w:pStyle w:val="NormalnyWeb"/>
        <w:widowControl/>
        <w:numPr>
          <w:ilvl w:val="1"/>
          <w:numId w:val="37"/>
        </w:numPr>
        <w:tabs>
          <w:tab w:val="clear" w:pos="720"/>
          <w:tab w:val="left" w:pos="0"/>
        </w:tabs>
        <w:suppressAutoHyphens w:val="0"/>
        <w:spacing w:before="0" w:after="0" w:line="360" w:lineRule="auto"/>
        <w:jc w:val="both"/>
        <w:rPr>
          <w:rFonts w:ascii="Georgia" w:hAnsi="Georgia" w:cs="Georgia"/>
          <w:sz w:val="20"/>
          <w:szCs w:val="20"/>
        </w:rPr>
      </w:pPr>
      <w:r>
        <w:rPr>
          <w:rFonts w:ascii="Georgia" w:hAnsi="Georgia" w:cs="Georgia"/>
          <w:sz w:val="20"/>
          <w:szCs w:val="20"/>
        </w:rPr>
        <w:t>znajduje się w sytuacji ekonomicznej i finansowej zapewniającej wykonanie zamówienia.</w:t>
      </w:r>
    </w:p>
    <w:p w14:paraId="4B9E1402" w14:textId="77777777" w:rsidR="00EB3152" w:rsidRPr="004B3C7C" w:rsidRDefault="00EB3152" w:rsidP="00EB3152">
      <w:pPr>
        <w:pStyle w:val="Akapitzlist1"/>
        <w:widowControl w:val="0"/>
        <w:tabs>
          <w:tab w:val="left" w:pos="0"/>
          <w:tab w:val="left" w:pos="426"/>
        </w:tabs>
        <w:autoSpaceDN w:val="0"/>
        <w:spacing w:line="360" w:lineRule="auto"/>
        <w:ind w:left="0" w:right="-27"/>
        <w:jc w:val="both"/>
        <w:textAlignment w:val="auto"/>
        <w:rPr>
          <w:rFonts w:ascii="Georgia" w:hAnsi="Georgia"/>
          <w:b/>
          <w:bCs/>
          <w:i/>
          <w:iCs/>
          <w:sz w:val="20"/>
          <w:szCs w:val="20"/>
        </w:rPr>
      </w:pPr>
      <w:r w:rsidRPr="00FA3ED5">
        <w:rPr>
          <w:rFonts w:ascii="Georgia" w:hAnsi="Georgia"/>
          <w:kern w:val="2"/>
          <w:sz w:val="20"/>
          <w:szCs w:val="20"/>
        </w:rPr>
        <w:t xml:space="preserve">1.4. </w:t>
      </w:r>
      <w:r w:rsidRPr="004B3C7C">
        <w:rPr>
          <w:rFonts w:ascii="Georgia" w:eastAsiaTheme="minorHAnsi" w:hAnsi="Georgia"/>
          <w:sz w:val="20"/>
          <w:szCs w:val="20"/>
          <w:lang w:eastAsia="en-US"/>
        </w:rPr>
        <w:t xml:space="preserve">przekaże obowiązek informacyjny osobom, których dane osobowe udostępnia w związku z realizacją niniejszej umowy w imieniu Udzielającego zamówienie, w zakresie ujętym w załączniku nr 2. </w:t>
      </w:r>
    </w:p>
    <w:p w14:paraId="0A72695F" w14:textId="77777777" w:rsidR="00EB3152" w:rsidRPr="00121BFD" w:rsidRDefault="00EB3152" w:rsidP="00EB3152">
      <w:pPr>
        <w:pStyle w:val="Tekstpodstawowy5"/>
        <w:shd w:val="clear" w:color="auto" w:fill="auto"/>
        <w:tabs>
          <w:tab w:val="left" w:pos="394"/>
        </w:tabs>
        <w:spacing w:after="0" w:line="360" w:lineRule="auto"/>
        <w:ind w:firstLine="0"/>
        <w:jc w:val="both"/>
      </w:pPr>
      <w:r w:rsidRPr="00121BFD">
        <w:rPr>
          <w:rFonts w:eastAsiaTheme="minorHAnsi"/>
          <w:lang w:eastAsia="en-US"/>
        </w:rPr>
        <w:t>1.5. przekaże klauzule informacyjną w zakresie przetwarzania danych repreze</w:t>
      </w:r>
      <w:r>
        <w:rPr>
          <w:rFonts w:eastAsiaTheme="minorHAnsi"/>
          <w:lang w:eastAsia="en-US"/>
        </w:rPr>
        <w:t>ntantów - załącznik nr 3</w:t>
      </w:r>
      <w:r w:rsidRPr="00121BFD">
        <w:rPr>
          <w:rFonts w:eastAsiaTheme="minorHAnsi"/>
          <w:lang w:eastAsia="en-US"/>
        </w:rPr>
        <w:t xml:space="preserve">. </w:t>
      </w:r>
    </w:p>
    <w:p w14:paraId="6241106A" w14:textId="77777777" w:rsidR="00EB3152" w:rsidRDefault="00EB3152" w:rsidP="00EB3152">
      <w:pPr>
        <w:tabs>
          <w:tab w:val="left" w:pos="720"/>
        </w:tabs>
        <w:spacing w:line="360" w:lineRule="auto"/>
        <w:jc w:val="center"/>
        <w:rPr>
          <w:rFonts w:ascii="Georgia" w:hAnsi="Georgia" w:cs="Georgia"/>
          <w:b/>
          <w:bCs/>
          <w:sz w:val="20"/>
          <w:szCs w:val="20"/>
        </w:rPr>
      </w:pPr>
      <w:r>
        <w:rPr>
          <w:rFonts w:ascii="Georgia" w:hAnsi="Georgia" w:cs="Georgia"/>
          <w:b/>
          <w:bCs/>
          <w:sz w:val="20"/>
          <w:szCs w:val="20"/>
        </w:rPr>
        <w:t>§ 10</w:t>
      </w:r>
    </w:p>
    <w:p w14:paraId="751FA778" w14:textId="77777777" w:rsidR="00EB3152" w:rsidRPr="009A4FA4" w:rsidRDefault="00EB3152" w:rsidP="00EB3152">
      <w:pPr>
        <w:pStyle w:val="NormalnyWeb"/>
        <w:numPr>
          <w:ilvl w:val="0"/>
          <w:numId w:val="58"/>
        </w:numPr>
        <w:shd w:val="clear" w:color="auto" w:fill="FFFFFF"/>
        <w:spacing w:before="0" w:after="0" w:line="360" w:lineRule="auto"/>
        <w:jc w:val="both"/>
        <w:rPr>
          <w:rFonts w:ascii="Georgia" w:hAnsi="Georgia" w:cstheme="majorHAnsi"/>
          <w:sz w:val="20"/>
          <w:szCs w:val="20"/>
        </w:rPr>
      </w:pPr>
      <w:r w:rsidRPr="009A4FA4">
        <w:rPr>
          <w:rFonts w:ascii="Georgia" w:hAnsi="Georgia" w:cstheme="majorHAnsi"/>
          <w:sz w:val="20"/>
          <w:szCs w:val="20"/>
        </w:rPr>
        <w:t>Na podstawie ustawy z dnia 21 listopada 1967 roku o powszechnym obowiązku obrony Rzeczypospolitej Polskiej oraz Rozporządzenia Rady Ministrów z dnia 27 czerwca 2012 roku</w:t>
      </w:r>
      <w:r>
        <w:rPr>
          <w:rFonts w:ascii="Georgia" w:hAnsi="Georgia" w:cstheme="majorHAnsi"/>
          <w:sz w:val="20"/>
          <w:szCs w:val="20"/>
        </w:rPr>
        <w:t xml:space="preserve"> </w:t>
      </w:r>
      <w:r w:rsidRPr="009A4FA4">
        <w:rPr>
          <w:rFonts w:ascii="Georgia" w:hAnsi="Georgia" w:cstheme="majorHAnsi"/>
          <w:sz w:val="20"/>
          <w:szCs w:val="20"/>
        </w:rPr>
        <w:t xml:space="preserve">w sprawie warunków i sposobu przygotowania oraz wykorzystania podmiotów leczniczych na potrzeby obronne państwa oraz właściwości organów w tych sprawach </w:t>
      </w:r>
      <w:r>
        <w:rPr>
          <w:rFonts w:ascii="Georgia" w:hAnsi="Georgia" w:cstheme="majorHAnsi"/>
          <w:sz w:val="20"/>
          <w:szCs w:val="20"/>
        </w:rPr>
        <w:t xml:space="preserve"> </w:t>
      </w:r>
      <w:r w:rsidRPr="009A4FA4">
        <w:rPr>
          <w:rFonts w:ascii="Georgia" w:hAnsi="Georgia" w:cstheme="majorHAnsi"/>
          <w:sz w:val="20"/>
          <w:szCs w:val="20"/>
        </w:rPr>
        <w:t xml:space="preserve">Wykonawca zobowiązuje się do realizacji usług na rzecz </w:t>
      </w:r>
      <w:r>
        <w:rPr>
          <w:rFonts w:ascii="Georgia" w:hAnsi="Georgia" w:cstheme="majorHAnsi"/>
          <w:sz w:val="20"/>
          <w:szCs w:val="20"/>
        </w:rPr>
        <w:t>ZZOZ w Wadowicach</w:t>
      </w:r>
      <w:r w:rsidRPr="009A4FA4">
        <w:rPr>
          <w:rFonts w:ascii="Georgia" w:hAnsi="Georgia" w:cstheme="majorHAnsi"/>
          <w:sz w:val="20"/>
          <w:szCs w:val="20"/>
        </w:rPr>
        <w:t xml:space="preserve"> również w czasie:</w:t>
      </w:r>
    </w:p>
    <w:p w14:paraId="5A689530" w14:textId="77777777" w:rsidR="00EB3152" w:rsidRDefault="00EB3152" w:rsidP="00EB3152">
      <w:pPr>
        <w:pStyle w:val="western"/>
        <w:numPr>
          <w:ilvl w:val="1"/>
          <w:numId w:val="58"/>
        </w:numPr>
        <w:shd w:val="clear" w:color="auto" w:fill="FFFFFF"/>
        <w:tabs>
          <w:tab w:val="clear" w:pos="792"/>
          <w:tab w:val="num" w:pos="360"/>
        </w:tabs>
        <w:autoSpaceDN w:val="0"/>
        <w:spacing w:before="0" w:after="0" w:line="360" w:lineRule="auto"/>
        <w:ind w:left="0" w:firstLine="0"/>
        <w:jc w:val="both"/>
        <w:textAlignment w:val="auto"/>
        <w:rPr>
          <w:rFonts w:ascii="Georgia" w:hAnsi="Georgia" w:cstheme="majorHAnsi"/>
          <w:sz w:val="20"/>
          <w:szCs w:val="20"/>
        </w:rPr>
      </w:pPr>
      <w:r w:rsidRPr="009A4FA4">
        <w:rPr>
          <w:rFonts w:ascii="Georgia" w:hAnsi="Georgia" w:cstheme="majorHAnsi"/>
          <w:sz w:val="20"/>
          <w:szCs w:val="20"/>
        </w:rPr>
        <w:t>nadzwyczajnych zdarzeń w czasie pokoju,</w:t>
      </w:r>
    </w:p>
    <w:p w14:paraId="7930302B" w14:textId="77777777" w:rsidR="00EB3152" w:rsidRDefault="00EB3152" w:rsidP="00EB3152">
      <w:pPr>
        <w:pStyle w:val="western"/>
        <w:numPr>
          <w:ilvl w:val="1"/>
          <w:numId w:val="58"/>
        </w:numPr>
        <w:shd w:val="clear" w:color="auto" w:fill="FFFFFF"/>
        <w:tabs>
          <w:tab w:val="clear" w:pos="792"/>
          <w:tab w:val="num" w:pos="360"/>
        </w:tabs>
        <w:autoSpaceDN w:val="0"/>
        <w:spacing w:before="0" w:after="0" w:line="360" w:lineRule="auto"/>
        <w:ind w:left="0" w:firstLine="0"/>
        <w:jc w:val="both"/>
        <w:textAlignment w:val="auto"/>
        <w:rPr>
          <w:rFonts w:ascii="Georgia" w:hAnsi="Georgia" w:cstheme="majorHAnsi"/>
          <w:sz w:val="20"/>
          <w:szCs w:val="20"/>
        </w:rPr>
      </w:pPr>
      <w:r w:rsidRPr="009A4FA4">
        <w:rPr>
          <w:rFonts w:ascii="Georgia" w:hAnsi="Georgia" w:cstheme="majorHAnsi"/>
          <w:sz w:val="20"/>
          <w:szCs w:val="20"/>
        </w:rPr>
        <w:t>zagrożenia bezpieczeństwa państwa,</w:t>
      </w:r>
    </w:p>
    <w:p w14:paraId="48B4EABD" w14:textId="77777777" w:rsidR="00EB3152" w:rsidRPr="009A4FA4" w:rsidRDefault="00EB3152" w:rsidP="00EB3152">
      <w:pPr>
        <w:pStyle w:val="western"/>
        <w:numPr>
          <w:ilvl w:val="1"/>
          <w:numId w:val="58"/>
        </w:numPr>
        <w:shd w:val="clear" w:color="auto" w:fill="FFFFFF"/>
        <w:tabs>
          <w:tab w:val="clear" w:pos="792"/>
          <w:tab w:val="num" w:pos="360"/>
        </w:tabs>
        <w:autoSpaceDN w:val="0"/>
        <w:spacing w:before="0" w:after="0" w:line="360" w:lineRule="auto"/>
        <w:ind w:left="0" w:firstLine="0"/>
        <w:jc w:val="both"/>
        <w:textAlignment w:val="auto"/>
        <w:rPr>
          <w:rFonts w:ascii="Georgia" w:hAnsi="Georgia" w:cstheme="majorHAnsi"/>
          <w:sz w:val="20"/>
          <w:szCs w:val="20"/>
        </w:rPr>
      </w:pPr>
      <w:r w:rsidRPr="009A4FA4">
        <w:rPr>
          <w:rFonts w:ascii="Georgia" w:hAnsi="Georgia" w:cstheme="majorHAnsi"/>
          <w:sz w:val="20"/>
          <w:szCs w:val="20"/>
        </w:rPr>
        <w:t>wojny.</w:t>
      </w:r>
    </w:p>
    <w:p w14:paraId="5F9E3E15" w14:textId="77777777" w:rsidR="00EB3152" w:rsidRDefault="00EB3152" w:rsidP="00EB3152">
      <w:pPr>
        <w:tabs>
          <w:tab w:val="left" w:pos="720"/>
        </w:tabs>
        <w:spacing w:line="360" w:lineRule="auto"/>
        <w:jc w:val="center"/>
        <w:rPr>
          <w:rFonts w:ascii="Georgia" w:hAnsi="Georgia" w:cs="Georgia"/>
          <w:b/>
          <w:bCs/>
          <w:sz w:val="20"/>
          <w:szCs w:val="20"/>
        </w:rPr>
      </w:pPr>
      <w:r>
        <w:rPr>
          <w:rFonts w:ascii="Georgia" w:hAnsi="Georgia" w:cs="Georgia"/>
          <w:b/>
          <w:bCs/>
          <w:sz w:val="20"/>
          <w:szCs w:val="20"/>
        </w:rPr>
        <w:t>§ 11</w:t>
      </w:r>
    </w:p>
    <w:p w14:paraId="54C09B45" w14:textId="77777777" w:rsidR="00EB3152" w:rsidRPr="00267DB4" w:rsidRDefault="00EB3152" w:rsidP="00EB3152">
      <w:pPr>
        <w:pStyle w:val="Tekstpodstawowy"/>
        <w:numPr>
          <w:ilvl w:val="0"/>
          <w:numId w:val="123"/>
        </w:numPr>
        <w:tabs>
          <w:tab w:val="left" w:pos="426"/>
        </w:tabs>
        <w:spacing w:after="0" w:line="360" w:lineRule="auto"/>
        <w:jc w:val="both"/>
        <w:rPr>
          <w:rFonts w:ascii="Georgia" w:hAnsi="Georgia"/>
          <w:b w:val="0"/>
          <w:bCs w:val="0"/>
          <w:i w:val="0"/>
          <w:iCs w:val="0"/>
          <w:sz w:val="20"/>
          <w:szCs w:val="20"/>
          <w:lang w:val="pl-PL"/>
        </w:rPr>
      </w:pPr>
      <w:r w:rsidRPr="00267DB4">
        <w:rPr>
          <w:rFonts w:ascii="Georgia" w:hAnsi="Georgia"/>
          <w:b w:val="0"/>
          <w:bCs w:val="0"/>
          <w:i w:val="0"/>
          <w:iCs w:val="0"/>
          <w:sz w:val="20"/>
          <w:szCs w:val="20"/>
          <w:lang w:val="pl-PL"/>
        </w:rPr>
        <w:t>W sprawach nieuregulowanych w niniejszej umowie mają zastosowanie przepisy Kodeksu Cywilnego i Ustawy Prawo Zamówień Publicznych.</w:t>
      </w:r>
    </w:p>
    <w:p w14:paraId="7C1198A1" w14:textId="77777777" w:rsidR="00EB3152" w:rsidRDefault="00EB3152" w:rsidP="00EB3152">
      <w:pPr>
        <w:pStyle w:val="Tekstpodstawowy"/>
        <w:numPr>
          <w:ilvl w:val="0"/>
          <w:numId w:val="123"/>
        </w:numPr>
        <w:tabs>
          <w:tab w:val="left" w:pos="426"/>
        </w:tabs>
        <w:spacing w:after="0" w:line="360" w:lineRule="auto"/>
        <w:jc w:val="both"/>
        <w:rPr>
          <w:rFonts w:ascii="Georgia" w:hAnsi="Georgia"/>
          <w:b w:val="0"/>
          <w:bCs w:val="0"/>
          <w:i w:val="0"/>
          <w:iCs w:val="0"/>
          <w:sz w:val="20"/>
          <w:szCs w:val="20"/>
          <w:lang w:val="pl-PL"/>
        </w:rPr>
      </w:pPr>
      <w:r w:rsidRPr="00267DB4">
        <w:rPr>
          <w:rFonts w:ascii="Georgia" w:hAnsi="Georgia"/>
          <w:b w:val="0"/>
          <w:bCs w:val="0"/>
          <w:i w:val="0"/>
          <w:iCs w:val="0"/>
          <w:sz w:val="20"/>
          <w:szCs w:val="20"/>
          <w:lang w:val="pl-PL"/>
        </w:rPr>
        <w:t>Ewentualne spory wynikłe na tle niniejszej umowy rozstrzygać będzie Sąd właściwy miejscowo dla siedziby Zamawiającego</w:t>
      </w:r>
      <w:r>
        <w:rPr>
          <w:rFonts w:ascii="Georgia" w:hAnsi="Georgia"/>
          <w:b w:val="0"/>
          <w:bCs w:val="0"/>
          <w:i w:val="0"/>
          <w:iCs w:val="0"/>
          <w:sz w:val="20"/>
          <w:szCs w:val="20"/>
          <w:lang w:val="pl-PL"/>
        </w:rPr>
        <w:t>.</w:t>
      </w:r>
    </w:p>
    <w:p w14:paraId="5517E32F" w14:textId="77777777" w:rsidR="008C1C02" w:rsidRPr="008C1C02" w:rsidRDefault="008C1C02" w:rsidP="008C1C02">
      <w:pPr>
        <w:pStyle w:val="Akapitzlist"/>
        <w:widowControl w:val="0"/>
        <w:numPr>
          <w:ilvl w:val="0"/>
          <w:numId w:val="123"/>
        </w:numPr>
        <w:tabs>
          <w:tab w:val="left" w:pos="284"/>
        </w:tabs>
        <w:spacing w:line="360" w:lineRule="auto"/>
        <w:jc w:val="both"/>
        <w:rPr>
          <w:rFonts w:ascii="Georgia" w:hAnsi="Georgia"/>
          <w:color w:val="000000" w:themeColor="text1"/>
          <w:kern w:val="2"/>
          <w:sz w:val="20"/>
          <w:szCs w:val="20"/>
        </w:rPr>
      </w:pPr>
      <w:r w:rsidRPr="008C1C02">
        <w:rPr>
          <w:rFonts w:ascii="Georgia" w:eastAsia="Georgia" w:hAnsi="Georgia"/>
          <w:color w:val="000000" w:themeColor="text1"/>
          <w:sz w:val="20"/>
          <w:szCs w:val="20"/>
        </w:rPr>
        <w:t>Umowa została sporządzona w dwóch jednobrzmiących egzemplarzach, po jednym dla każdej ze Stron. W przypadku złożenia przez Strony oświadczeń woli w postaci elektronicznej opatrzonej bezpiecznym podpisem elektronicznym weryfikowanym przy pomocy ważnego kwalifikowanego certyfikatu, Umowa będzie sporządzona w jednym egzemplarzu udostępnionym elektronicznie.</w:t>
      </w:r>
    </w:p>
    <w:p w14:paraId="47DCC1F3" w14:textId="77777777" w:rsidR="00EB3152" w:rsidRPr="00C43E97" w:rsidRDefault="00EB3152" w:rsidP="00EB3152">
      <w:pPr>
        <w:pStyle w:val="western"/>
        <w:spacing w:before="0" w:after="0" w:line="360" w:lineRule="auto"/>
        <w:jc w:val="both"/>
        <w:rPr>
          <w:rFonts w:ascii="Georgia" w:hAnsi="Georgia" w:cs="Georgia"/>
          <w:sz w:val="20"/>
          <w:szCs w:val="20"/>
        </w:rPr>
      </w:pPr>
    </w:p>
    <w:p w14:paraId="7B095E0B" w14:textId="77777777" w:rsidR="00EB3152" w:rsidRDefault="00EB3152" w:rsidP="00EB3152">
      <w:pPr>
        <w:pStyle w:val="Heading21"/>
        <w:spacing w:before="0" w:after="0" w:line="360" w:lineRule="auto"/>
        <w:jc w:val="center"/>
        <w:rPr>
          <w:rFonts w:ascii="Georgia" w:hAnsi="Georgia" w:cs="Georgia"/>
          <w:b/>
          <w:bCs w:val="0"/>
          <w:sz w:val="20"/>
          <w:szCs w:val="20"/>
        </w:rPr>
      </w:pPr>
      <w:r>
        <w:rPr>
          <w:rFonts w:ascii="Georgia" w:hAnsi="Georgia" w:cs="Georgia"/>
          <w:b/>
          <w:sz w:val="20"/>
          <w:szCs w:val="20"/>
        </w:rPr>
        <w:t>DOSTAWCA</w:t>
      </w:r>
      <w:r>
        <w:rPr>
          <w:rFonts w:ascii="Georgia" w:hAnsi="Georgia" w:cs="Georgia"/>
          <w:b/>
          <w:sz w:val="20"/>
          <w:szCs w:val="20"/>
        </w:rPr>
        <w:tab/>
      </w:r>
      <w:r>
        <w:rPr>
          <w:rFonts w:ascii="Georgia" w:hAnsi="Georgia" w:cs="Georgia"/>
          <w:b/>
          <w:sz w:val="20"/>
          <w:szCs w:val="20"/>
        </w:rPr>
        <w:tab/>
      </w:r>
      <w:r>
        <w:rPr>
          <w:rFonts w:ascii="Georgia" w:hAnsi="Georgia" w:cs="Georgia"/>
          <w:b/>
          <w:sz w:val="20"/>
          <w:szCs w:val="20"/>
        </w:rPr>
        <w:tab/>
      </w:r>
      <w:r>
        <w:rPr>
          <w:rFonts w:ascii="Georgia" w:hAnsi="Georgia" w:cs="Georgia"/>
          <w:b/>
          <w:sz w:val="20"/>
          <w:szCs w:val="20"/>
        </w:rPr>
        <w:tab/>
      </w:r>
      <w:r>
        <w:rPr>
          <w:rFonts w:ascii="Georgia" w:hAnsi="Georgia" w:cs="Georgia"/>
          <w:b/>
          <w:sz w:val="20"/>
          <w:szCs w:val="20"/>
        </w:rPr>
        <w:tab/>
      </w:r>
      <w:r>
        <w:rPr>
          <w:rFonts w:ascii="Georgia" w:hAnsi="Georgia" w:cs="Georgia"/>
          <w:b/>
          <w:sz w:val="20"/>
          <w:szCs w:val="20"/>
        </w:rPr>
        <w:tab/>
      </w:r>
      <w:r>
        <w:rPr>
          <w:rFonts w:ascii="Georgia" w:hAnsi="Georgia" w:cs="Georgia"/>
          <w:b/>
          <w:sz w:val="20"/>
          <w:szCs w:val="20"/>
        </w:rPr>
        <w:tab/>
        <w:t xml:space="preserve"> ZAMAWIAJĄCY</w:t>
      </w:r>
    </w:p>
    <w:p w14:paraId="3169B2E0" w14:textId="77777777" w:rsidR="00EB3152" w:rsidRDefault="00EB3152" w:rsidP="00EB3152">
      <w:pPr>
        <w:rPr>
          <w:lang w:eastAsia="pl-PL"/>
        </w:rPr>
      </w:pPr>
    </w:p>
    <w:p w14:paraId="3EFFFDFD" w14:textId="77777777" w:rsidR="00EB3152" w:rsidRDefault="00EB3152" w:rsidP="00EB3152">
      <w:pPr>
        <w:rPr>
          <w:lang w:eastAsia="pl-PL"/>
        </w:rPr>
      </w:pPr>
    </w:p>
    <w:p w14:paraId="7DBF98BD" w14:textId="77777777" w:rsidR="00EB3152" w:rsidRDefault="00EB3152" w:rsidP="00EB3152">
      <w:pPr>
        <w:rPr>
          <w:lang w:eastAsia="pl-PL"/>
        </w:rPr>
      </w:pPr>
    </w:p>
    <w:p w14:paraId="3A5395F4" w14:textId="77777777" w:rsidR="00EB3152" w:rsidRDefault="00EB3152" w:rsidP="00EB3152">
      <w:pPr>
        <w:rPr>
          <w:lang w:eastAsia="pl-PL"/>
        </w:rPr>
      </w:pPr>
    </w:p>
    <w:p w14:paraId="33AC7EE5" w14:textId="77777777" w:rsidR="00EB3152" w:rsidRDefault="00EB3152" w:rsidP="00EB3152">
      <w:pPr>
        <w:rPr>
          <w:lang w:eastAsia="pl-PL"/>
        </w:rPr>
      </w:pPr>
    </w:p>
    <w:p w14:paraId="7B8CD514" w14:textId="77777777" w:rsidR="00EB3152" w:rsidRDefault="00EB3152" w:rsidP="00EB3152">
      <w:pPr>
        <w:rPr>
          <w:lang w:eastAsia="pl-PL"/>
        </w:rPr>
      </w:pPr>
    </w:p>
    <w:p w14:paraId="5E4BEB7C" w14:textId="77777777" w:rsidR="00EB3152" w:rsidRDefault="00EB3152" w:rsidP="00EB3152">
      <w:pPr>
        <w:rPr>
          <w:lang w:eastAsia="pl-PL"/>
        </w:rPr>
      </w:pPr>
    </w:p>
    <w:p w14:paraId="2195CD83" w14:textId="77777777" w:rsidR="00EB3152" w:rsidRPr="00C3092B" w:rsidRDefault="00EB3152" w:rsidP="00EB3152">
      <w:pPr>
        <w:rPr>
          <w:lang w:eastAsia="pl-PL"/>
        </w:rPr>
      </w:pPr>
    </w:p>
    <w:p w14:paraId="0AF9EFC9" w14:textId="77777777" w:rsidR="00EB3152" w:rsidRPr="0042290F" w:rsidRDefault="00EB3152" w:rsidP="00EB3152">
      <w:pPr>
        <w:rPr>
          <w:rFonts w:ascii="Georgia" w:hAnsi="Georgia"/>
          <w:lang w:eastAsia="pl-PL"/>
        </w:rPr>
      </w:pPr>
    </w:p>
    <w:p w14:paraId="3170B9A7" w14:textId="77777777" w:rsidR="00EB3152" w:rsidRPr="002840A7" w:rsidRDefault="00EB3152" w:rsidP="00EB3152">
      <w:pPr>
        <w:jc w:val="both"/>
        <w:rPr>
          <w:rFonts w:ascii="Georgia" w:hAnsi="Georgia" w:cs="Georgia"/>
          <w:i/>
          <w:iCs/>
          <w:sz w:val="18"/>
          <w:szCs w:val="18"/>
        </w:rPr>
      </w:pPr>
      <w:r w:rsidRPr="002840A7">
        <w:rPr>
          <w:rFonts w:ascii="Georgia" w:hAnsi="Georgia" w:cs="Georgia"/>
          <w:i/>
          <w:iCs/>
          <w:sz w:val="18"/>
          <w:szCs w:val="18"/>
        </w:rPr>
        <w:t>Załączniki:</w:t>
      </w:r>
    </w:p>
    <w:p w14:paraId="4C8F0805" w14:textId="77777777" w:rsidR="00EB3152" w:rsidRPr="002840A7" w:rsidRDefault="00EB3152" w:rsidP="00EB3152">
      <w:pPr>
        <w:jc w:val="both"/>
        <w:rPr>
          <w:rFonts w:ascii="Georgia" w:hAnsi="Georgia"/>
          <w:i/>
          <w:iCs/>
          <w:sz w:val="18"/>
          <w:szCs w:val="18"/>
        </w:rPr>
      </w:pPr>
      <w:r w:rsidRPr="002840A7">
        <w:rPr>
          <w:rFonts w:ascii="Georgia" w:hAnsi="Georgia"/>
          <w:i/>
          <w:iCs/>
          <w:sz w:val="18"/>
          <w:szCs w:val="18"/>
        </w:rPr>
        <w:t>Załącznik nr 1 -  Formularz ofertowy</w:t>
      </w:r>
    </w:p>
    <w:p w14:paraId="2633852E" w14:textId="77777777" w:rsidR="00EB3152" w:rsidRDefault="00EB3152" w:rsidP="00EB3152">
      <w:pPr>
        <w:jc w:val="both"/>
        <w:rPr>
          <w:rFonts w:ascii="Georgia" w:hAnsi="Georgia"/>
          <w:i/>
          <w:iCs/>
          <w:sz w:val="18"/>
          <w:szCs w:val="18"/>
        </w:rPr>
      </w:pPr>
      <w:r>
        <w:rPr>
          <w:rFonts w:ascii="Georgia" w:hAnsi="Georgia"/>
          <w:i/>
          <w:iCs/>
          <w:sz w:val="18"/>
          <w:szCs w:val="18"/>
        </w:rPr>
        <w:t>Załącznik nr 2</w:t>
      </w:r>
      <w:r w:rsidRPr="002840A7">
        <w:rPr>
          <w:rFonts w:ascii="Georgia" w:hAnsi="Georgia"/>
          <w:i/>
          <w:iCs/>
          <w:sz w:val="18"/>
          <w:szCs w:val="18"/>
        </w:rPr>
        <w:t xml:space="preserve"> – Oświadczenie o przekazaniu informacji odnośnie zasad przetwarzania pracowników </w:t>
      </w:r>
      <w:r>
        <w:rPr>
          <w:rFonts w:ascii="Georgia" w:hAnsi="Georgia"/>
          <w:i/>
          <w:iCs/>
          <w:sz w:val="18"/>
          <w:szCs w:val="18"/>
        </w:rPr>
        <w:br/>
      </w:r>
      <w:r w:rsidRPr="002840A7">
        <w:rPr>
          <w:rFonts w:ascii="Georgia" w:hAnsi="Georgia"/>
          <w:i/>
          <w:iCs/>
          <w:sz w:val="18"/>
          <w:szCs w:val="18"/>
        </w:rPr>
        <w:t xml:space="preserve">i współpracowników </w:t>
      </w:r>
      <w:r>
        <w:rPr>
          <w:rFonts w:ascii="Georgia" w:hAnsi="Georgia"/>
          <w:i/>
          <w:iCs/>
          <w:sz w:val="18"/>
          <w:szCs w:val="18"/>
        </w:rPr>
        <w:t>Dostawcy</w:t>
      </w:r>
    </w:p>
    <w:p w14:paraId="129446D5" w14:textId="5ED7411C" w:rsidR="00A57B9F" w:rsidRDefault="00EB3152" w:rsidP="00A57B9F">
      <w:pPr>
        <w:pStyle w:val="Nagwek8"/>
        <w:spacing w:before="0" w:after="0" w:line="360" w:lineRule="auto"/>
        <w:ind w:left="0" w:firstLine="0"/>
        <w:jc w:val="center"/>
        <w:rPr>
          <w:rFonts w:ascii="Georgia" w:hAnsi="Georgia" w:cs="Georgia"/>
          <w:b/>
          <w:bCs w:val="0"/>
        </w:rPr>
      </w:pPr>
      <w:r>
        <w:rPr>
          <w:rFonts w:ascii="Georgia" w:hAnsi="Georgia" w:cs="Georgia"/>
          <w:i/>
          <w:sz w:val="18"/>
          <w:szCs w:val="18"/>
        </w:rPr>
        <w:t>Załącznik nr 3</w:t>
      </w:r>
      <w:r w:rsidRPr="008A31AF">
        <w:rPr>
          <w:rFonts w:ascii="Georgia" w:hAnsi="Georgia" w:cs="Georgia"/>
          <w:i/>
          <w:sz w:val="18"/>
          <w:szCs w:val="18"/>
        </w:rPr>
        <w:t xml:space="preserve"> – Klauzula informacyjna </w:t>
      </w:r>
      <w:bookmarkStart w:id="168" w:name="_Hlk109386336"/>
      <w:r w:rsidR="006371AC">
        <w:rPr>
          <w:rFonts w:ascii="Georgia" w:eastAsia="Calibri" w:hAnsi="Georgia" w:cs="Georgia"/>
          <w:b/>
          <w:i/>
          <w:color w:val="000000"/>
          <w:kern w:val="0"/>
          <w:szCs w:val="20"/>
          <w:lang w:eastAsia="en-US"/>
        </w:rPr>
        <w:br w:type="page"/>
      </w:r>
      <w:r w:rsidR="00A57B9F">
        <w:rPr>
          <w:rFonts w:ascii="Georgia" w:hAnsi="Georgia" w:cs="Georgia"/>
          <w:b/>
          <w:bCs w:val="0"/>
        </w:rPr>
        <w:t>Projekt umowy – dotyczy Pakietu nr 40</w:t>
      </w:r>
    </w:p>
    <w:p w14:paraId="5D6E14CC" w14:textId="77777777" w:rsidR="00A57B9F" w:rsidRPr="00555A52" w:rsidRDefault="00A57B9F" w:rsidP="00A57B9F">
      <w:pPr>
        <w:widowControl w:val="0"/>
        <w:suppressAutoHyphens w:val="0"/>
        <w:spacing w:line="360" w:lineRule="auto"/>
        <w:jc w:val="right"/>
        <w:rPr>
          <w:rFonts w:ascii="Georgia" w:hAnsi="Georgia" w:cs="Georgia"/>
          <w:color w:val="000000"/>
          <w:kern w:val="2"/>
          <w:sz w:val="4"/>
          <w:szCs w:val="4"/>
        </w:rPr>
      </w:pPr>
    </w:p>
    <w:p w14:paraId="6320B185" w14:textId="77777777" w:rsidR="00A57B9F" w:rsidRPr="00413647" w:rsidRDefault="00A57B9F" w:rsidP="00A57B9F">
      <w:pPr>
        <w:spacing w:line="360" w:lineRule="auto"/>
        <w:jc w:val="both"/>
        <w:rPr>
          <w:rFonts w:ascii="Georgia" w:hAnsi="Georgia" w:cs="Georgia"/>
          <w:sz w:val="20"/>
          <w:szCs w:val="20"/>
        </w:rPr>
      </w:pPr>
      <w:r w:rsidRPr="00413647">
        <w:rPr>
          <w:rFonts w:ascii="Georgia" w:hAnsi="Georgia" w:cs="Georgia"/>
          <w:sz w:val="20"/>
          <w:szCs w:val="20"/>
        </w:rPr>
        <w:t>zawarta w dniu ............................. w Wadowicach pomiędzy:</w:t>
      </w:r>
    </w:p>
    <w:p w14:paraId="78472C3B" w14:textId="77777777" w:rsidR="00A57B9F" w:rsidRPr="00413647" w:rsidRDefault="00A57B9F" w:rsidP="00A57B9F">
      <w:pPr>
        <w:spacing w:line="360" w:lineRule="auto"/>
        <w:jc w:val="both"/>
        <w:rPr>
          <w:rFonts w:ascii="Georgia" w:eastAsia="Calibri" w:hAnsi="Georgia" w:cs="Arial"/>
          <w:sz w:val="20"/>
          <w:szCs w:val="20"/>
        </w:rPr>
      </w:pPr>
      <w:r w:rsidRPr="00413647">
        <w:rPr>
          <w:rFonts w:ascii="Georgia" w:hAnsi="Georgia" w:cs="Georgia"/>
          <w:b/>
          <w:bCs/>
          <w:sz w:val="20"/>
          <w:szCs w:val="20"/>
        </w:rPr>
        <w:t>Zespołem Zakładów Opieki Zdrowotnej w Wadowicach</w:t>
      </w:r>
      <w:r w:rsidRPr="00413647">
        <w:rPr>
          <w:rFonts w:ascii="Georgia" w:hAnsi="Georgia" w:cs="Georgia"/>
          <w:sz w:val="20"/>
          <w:szCs w:val="20"/>
        </w:rPr>
        <w:t xml:space="preserve">, ul. Karmelicka 5; 34-100 Wadowice; działającym na podstawie wpisu do Krajowego Rejestru Sądowego pod nr KRS 0000071327 prowadzonego przez Sąd Rejonowy dla Krakowa – Śródmieścia w Krakowie, XII Wydział Gospodarczy KRS, REGON: 000306466, NIP: 551-21-24-676 zwanym dalej w treści umowy, </w:t>
      </w:r>
      <w:r w:rsidRPr="00413647">
        <w:rPr>
          <w:rFonts w:ascii="Georgia" w:hAnsi="Georgia" w:cs="Georgia"/>
          <w:b/>
          <w:bCs/>
          <w:i/>
          <w:iCs/>
          <w:sz w:val="20"/>
          <w:szCs w:val="20"/>
        </w:rPr>
        <w:t>„Zamawiającym”</w:t>
      </w:r>
      <w:r w:rsidRPr="00413647">
        <w:rPr>
          <w:rFonts w:ascii="Georgia" w:hAnsi="Georgia" w:cs="Georgia"/>
          <w:sz w:val="20"/>
          <w:szCs w:val="20"/>
        </w:rPr>
        <w:t xml:space="preserve"> reprezentowanym przez </w:t>
      </w:r>
      <w:r w:rsidRPr="00413647">
        <w:rPr>
          <w:rFonts w:ascii="Georgia" w:eastAsia="Calibri" w:hAnsi="Georgia" w:cs="Arial"/>
          <w:sz w:val="20"/>
          <w:szCs w:val="20"/>
        </w:rPr>
        <w:t>pełnomocnika:</w:t>
      </w:r>
    </w:p>
    <w:p w14:paraId="5D78C95F" w14:textId="77777777" w:rsidR="00A57B9F" w:rsidRPr="00413647" w:rsidRDefault="00A57B9F" w:rsidP="00A57B9F">
      <w:pPr>
        <w:spacing w:line="360" w:lineRule="auto"/>
        <w:jc w:val="both"/>
        <w:rPr>
          <w:rFonts w:ascii="Georgia" w:hAnsi="Georgia" w:cs="Arial"/>
          <w:i/>
          <w:iCs/>
          <w:sz w:val="20"/>
          <w:szCs w:val="20"/>
        </w:rPr>
      </w:pPr>
      <w:r w:rsidRPr="00413647">
        <w:rPr>
          <w:rFonts w:ascii="Georgia" w:hAnsi="Georgia" w:cs="Arial"/>
          <w:sz w:val="20"/>
          <w:szCs w:val="20"/>
        </w:rPr>
        <w:t>Pełnomocnik Dyrektora ds. Infrastruktury i Logistyki</w:t>
      </w:r>
      <w:r w:rsidRPr="00413647">
        <w:rPr>
          <w:rFonts w:ascii="Georgia" w:hAnsi="Georgia" w:cs="Arial"/>
          <w:sz w:val="20"/>
          <w:szCs w:val="20"/>
        </w:rPr>
        <w:tab/>
      </w:r>
      <w:r w:rsidRPr="00413647">
        <w:rPr>
          <w:rFonts w:ascii="Georgia" w:hAnsi="Georgia" w:cs="Arial"/>
          <w:b/>
          <w:bCs/>
          <w:i/>
          <w:iCs/>
          <w:sz w:val="20"/>
          <w:szCs w:val="20"/>
        </w:rPr>
        <w:t>Tomasz Matera</w:t>
      </w:r>
    </w:p>
    <w:p w14:paraId="7DD217C0" w14:textId="77777777" w:rsidR="00A57B9F" w:rsidRPr="00413647" w:rsidRDefault="00A57B9F" w:rsidP="00A57B9F">
      <w:pPr>
        <w:spacing w:line="360" w:lineRule="auto"/>
        <w:jc w:val="both"/>
        <w:rPr>
          <w:rFonts w:ascii="Georgia" w:hAnsi="Georgia" w:cs="Georgia"/>
          <w:sz w:val="20"/>
          <w:szCs w:val="20"/>
        </w:rPr>
      </w:pPr>
    </w:p>
    <w:p w14:paraId="7FE62392" w14:textId="77777777" w:rsidR="00A57B9F" w:rsidRPr="00413647" w:rsidRDefault="00A57B9F" w:rsidP="00A57B9F">
      <w:pPr>
        <w:spacing w:line="360" w:lineRule="auto"/>
        <w:jc w:val="both"/>
        <w:rPr>
          <w:rFonts w:ascii="Georgia" w:hAnsi="Georgia" w:cs="Georgia"/>
          <w:sz w:val="20"/>
          <w:szCs w:val="20"/>
        </w:rPr>
      </w:pPr>
      <w:r w:rsidRPr="00413647">
        <w:rPr>
          <w:rFonts w:ascii="Georgia" w:hAnsi="Georgia" w:cs="Georgia"/>
          <w:sz w:val="20"/>
          <w:szCs w:val="20"/>
        </w:rPr>
        <w:t>a ..................................................... Regon: .............................</w:t>
      </w:r>
      <w:r w:rsidRPr="00413647">
        <w:rPr>
          <w:rFonts w:ascii="Georgia" w:hAnsi="Georgia" w:cs="Georgia"/>
          <w:sz w:val="20"/>
          <w:szCs w:val="20"/>
        </w:rPr>
        <w:tab/>
        <w:t xml:space="preserve"> NIP: ................................, zwanym </w:t>
      </w:r>
      <w:r w:rsidRPr="00413647">
        <w:rPr>
          <w:rFonts w:ascii="Georgia" w:hAnsi="Georgia" w:cs="Georgia"/>
          <w:sz w:val="20"/>
          <w:szCs w:val="20"/>
        </w:rPr>
        <w:br/>
        <w:t xml:space="preserve">w treści umowy </w:t>
      </w:r>
      <w:r w:rsidRPr="00413647">
        <w:rPr>
          <w:rFonts w:ascii="Georgia" w:hAnsi="Georgia" w:cs="Georgia"/>
          <w:b/>
          <w:bCs/>
          <w:i/>
          <w:iCs/>
          <w:sz w:val="20"/>
          <w:szCs w:val="20"/>
        </w:rPr>
        <w:t>„Dostawcą”</w:t>
      </w:r>
      <w:r w:rsidRPr="00413647">
        <w:rPr>
          <w:rFonts w:ascii="Georgia" w:hAnsi="Georgia" w:cs="Georgia"/>
          <w:sz w:val="20"/>
          <w:szCs w:val="20"/>
        </w:rPr>
        <w:t>, reprezentowanym przez: ............................................ .....................................</w:t>
      </w:r>
    </w:p>
    <w:p w14:paraId="3AEF9DF0" w14:textId="77777777" w:rsidR="00A57B9F" w:rsidRPr="00413647" w:rsidRDefault="00A57B9F" w:rsidP="00A57B9F">
      <w:pPr>
        <w:spacing w:line="360" w:lineRule="auto"/>
        <w:rPr>
          <w:rFonts w:ascii="Georgia" w:hAnsi="Georgia"/>
          <w:sz w:val="20"/>
          <w:szCs w:val="20"/>
        </w:rPr>
      </w:pPr>
    </w:p>
    <w:p w14:paraId="158ACA72" w14:textId="77777777" w:rsidR="00A57B9F" w:rsidRPr="00413647" w:rsidRDefault="00A57B9F" w:rsidP="00A57B9F">
      <w:pPr>
        <w:widowControl w:val="0"/>
        <w:spacing w:line="360" w:lineRule="auto"/>
        <w:ind w:hanging="709"/>
        <w:jc w:val="center"/>
        <w:textAlignment w:val="auto"/>
        <w:rPr>
          <w:rFonts w:ascii="Georgia" w:hAnsi="Georgia" w:cs="Tahoma"/>
          <w:b/>
          <w:bCs/>
          <w:i/>
          <w:iCs/>
          <w:sz w:val="18"/>
          <w:szCs w:val="18"/>
          <w:lang w:eastAsia="pl-PL"/>
        </w:rPr>
      </w:pPr>
      <w:r w:rsidRPr="00413647">
        <w:rPr>
          <w:rFonts w:ascii="Georgia" w:hAnsi="Georgia" w:cs="Tahoma"/>
          <w:i/>
          <w:iCs/>
          <w:sz w:val="18"/>
          <w:szCs w:val="18"/>
          <w:lang w:eastAsia="pl-PL"/>
        </w:rPr>
        <w:t>W rezultacie dokonania wyboru Dostawcy w postępowaniu o zamówienie publiczne prowadzonym</w:t>
      </w:r>
      <w:r w:rsidRPr="00413647">
        <w:rPr>
          <w:rFonts w:ascii="Georgia" w:hAnsi="Georgia" w:cs="Tahoma"/>
          <w:i/>
          <w:iCs/>
          <w:sz w:val="18"/>
          <w:szCs w:val="18"/>
          <w:lang w:eastAsia="pl-PL"/>
        </w:rPr>
        <w:br/>
        <w:t xml:space="preserve">w trybie </w:t>
      </w:r>
      <w:r>
        <w:rPr>
          <w:rFonts w:ascii="Georgia" w:hAnsi="Georgia" w:cs="Tahoma"/>
          <w:i/>
          <w:iCs/>
          <w:sz w:val="18"/>
          <w:szCs w:val="18"/>
          <w:lang w:eastAsia="pl-PL"/>
        </w:rPr>
        <w:t>przetargu nieograniczonego</w:t>
      </w:r>
      <w:r w:rsidRPr="00413647">
        <w:rPr>
          <w:rFonts w:ascii="Georgia" w:hAnsi="Georgia" w:cs="Tahoma"/>
          <w:i/>
          <w:iCs/>
          <w:sz w:val="18"/>
          <w:szCs w:val="18"/>
          <w:lang w:eastAsia="pl-PL"/>
        </w:rPr>
        <w:t xml:space="preserve"> </w:t>
      </w:r>
      <w:r w:rsidRPr="00B616BC">
        <w:rPr>
          <w:rFonts w:ascii="Georgia" w:hAnsi="Georgia" w:cs="Tahoma"/>
          <w:i/>
          <w:iCs/>
          <w:sz w:val="18"/>
          <w:szCs w:val="18"/>
          <w:lang w:eastAsia="pl-PL"/>
        </w:rPr>
        <w:t>na podstawie art. 132 ustawy z dnia</w:t>
      </w:r>
      <w:r w:rsidRPr="00413647">
        <w:rPr>
          <w:rFonts w:ascii="Georgia" w:hAnsi="Georgia" w:cs="Tahoma"/>
          <w:i/>
          <w:iCs/>
          <w:sz w:val="18"/>
          <w:szCs w:val="18"/>
          <w:lang w:eastAsia="pl-PL"/>
        </w:rPr>
        <w:t xml:space="preserve"> 11 września 2019r.</w:t>
      </w:r>
    </w:p>
    <w:p w14:paraId="08852B1E" w14:textId="77777777" w:rsidR="00A57B9F" w:rsidRPr="00413647" w:rsidRDefault="00A57B9F" w:rsidP="00A57B9F">
      <w:pPr>
        <w:widowControl w:val="0"/>
        <w:spacing w:line="360" w:lineRule="auto"/>
        <w:ind w:hanging="709"/>
        <w:jc w:val="center"/>
        <w:textAlignment w:val="auto"/>
        <w:rPr>
          <w:rFonts w:ascii="Georgia" w:hAnsi="Georgia" w:cs="Tahoma"/>
          <w:b/>
          <w:bCs/>
          <w:i/>
          <w:iCs/>
          <w:sz w:val="18"/>
          <w:szCs w:val="20"/>
          <w:lang w:eastAsia="pl-PL"/>
        </w:rPr>
      </w:pPr>
      <w:r w:rsidRPr="00413647">
        <w:rPr>
          <w:rFonts w:ascii="Georgia" w:hAnsi="Georgia" w:cs="Tahoma"/>
          <w:i/>
          <w:iCs/>
          <w:sz w:val="18"/>
          <w:szCs w:val="18"/>
          <w:lang w:eastAsia="pl-PL"/>
        </w:rPr>
        <w:t>Prawo zamówień publicznych (</w:t>
      </w:r>
      <w:proofErr w:type="spellStart"/>
      <w:r>
        <w:rPr>
          <w:rFonts w:ascii="Georgia" w:hAnsi="Georgia" w:cs="Tahoma"/>
          <w:i/>
          <w:iCs/>
          <w:sz w:val="18"/>
          <w:szCs w:val="18"/>
          <w:lang w:eastAsia="pl-PL"/>
        </w:rPr>
        <w:t>t.j</w:t>
      </w:r>
      <w:proofErr w:type="spellEnd"/>
      <w:r>
        <w:rPr>
          <w:rFonts w:ascii="Georgia" w:hAnsi="Georgia" w:cs="Tahoma"/>
          <w:i/>
          <w:iCs/>
          <w:sz w:val="18"/>
          <w:szCs w:val="18"/>
          <w:lang w:eastAsia="pl-PL"/>
        </w:rPr>
        <w:t xml:space="preserve">. </w:t>
      </w:r>
      <w:r w:rsidRPr="00413647">
        <w:rPr>
          <w:rFonts w:ascii="Georgia" w:hAnsi="Georgia" w:cs="Tahoma"/>
          <w:i/>
          <w:iCs/>
          <w:sz w:val="18"/>
          <w:szCs w:val="18"/>
          <w:lang w:eastAsia="pl-PL"/>
        </w:rPr>
        <w:t>Dz. U z 202</w:t>
      </w:r>
      <w:r>
        <w:rPr>
          <w:rFonts w:ascii="Georgia" w:hAnsi="Georgia" w:cs="Tahoma"/>
          <w:i/>
          <w:iCs/>
          <w:sz w:val="18"/>
          <w:szCs w:val="18"/>
          <w:lang w:eastAsia="pl-PL"/>
        </w:rPr>
        <w:t>3</w:t>
      </w:r>
      <w:r w:rsidRPr="00413647">
        <w:rPr>
          <w:rFonts w:ascii="Georgia" w:hAnsi="Georgia" w:cs="Tahoma"/>
          <w:i/>
          <w:iCs/>
          <w:sz w:val="18"/>
          <w:szCs w:val="18"/>
          <w:lang w:eastAsia="pl-PL"/>
        </w:rPr>
        <w:t>r, poz. 1</w:t>
      </w:r>
      <w:r>
        <w:rPr>
          <w:rFonts w:ascii="Georgia" w:hAnsi="Georgia" w:cs="Tahoma"/>
          <w:i/>
          <w:iCs/>
          <w:sz w:val="18"/>
          <w:szCs w:val="18"/>
          <w:lang w:eastAsia="pl-PL"/>
        </w:rPr>
        <w:t>605 ze zm.</w:t>
      </w:r>
      <w:r w:rsidRPr="00413647">
        <w:rPr>
          <w:rFonts w:ascii="Georgia" w:hAnsi="Georgia" w:cs="Tahoma"/>
          <w:i/>
          <w:iCs/>
          <w:sz w:val="18"/>
          <w:szCs w:val="18"/>
          <w:lang w:eastAsia="pl-PL"/>
        </w:rPr>
        <w:t>),</w:t>
      </w:r>
      <w:r w:rsidRPr="00413647">
        <w:rPr>
          <w:rFonts w:ascii="Georgia" w:hAnsi="Georgia" w:cs="Tahoma"/>
          <w:i/>
          <w:iCs/>
          <w:sz w:val="18"/>
          <w:szCs w:val="20"/>
          <w:lang w:eastAsia="pl-PL"/>
        </w:rPr>
        <w:t xml:space="preserve"> znak ZP.26.1.</w:t>
      </w:r>
      <w:r>
        <w:rPr>
          <w:rFonts w:ascii="Georgia" w:hAnsi="Georgia" w:cs="Tahoma"/>
          <w:i/>
          <w:iCs/>
          <w:sz w:val="18"/>
          <w:szCs w:val="20"/>
          <w:lang w:eastAsia="pl-PL"/>
        </w:rPr>
        <w:t>10</w:t>
      </w:r>
      <w:r w:rsidRPr="00413647">
        <w:rPr>
          <w:rFonts w:ascii="Georgia" w:hAnsi="Georgia" w:cs="Tahoma"/>
          <w:i/>
          <w:iCs/>
          <w:sz w:val="18"/>
          <w:szCs w:val="20"/>
          <w:lang w:eastAsia="pl-PL"/>
        </w:rPr>
        <w:t>.202</w:t>
      </w:r>
      <w:r>
        <w:rPr>
          <w:rFonts w:ascii="Georgia" w:hAnsi="Georgia" w:cs="Tahoma"/>
          <w:i/>
          <w:iCs/>
          <w:sz w:val="18"/>
          <w:szCs w:val="20"/>
          <w:lang w:eastAsia="pl-PL"/>
        </w:rPr>
        <w:t>4</w:t>
      </w:r>
      <w:r w:rsidRPr="00413647">
        <w:rPr>
          <w:rFonts w:ascii="Georgia" w:hAnsi="Georgia" w:cs="Tahoma"/>
          <w:i/>
          <w:iCs/>
          <w:sz w:val="18"/>
          <w:szCs w:val="20"/>
          <w:lang w:eastAsia="pl-PL"/>
        </w:rPr>
        <w:t>,</w:t>
      </w:r>
    </w:p>
    <w:p w14:paraId="77D3DE1C" w14:textId="77777777" w:rsidR="00A57B9F" w:rsidRPr="00413647" w:rsidRDefault="00A57B9F" w:rsidP="00A57B9F">
      <w:pPr>
        <w:widowControl w:val="0"/>
        <w:spacing w:line="360" w:lineRule="auto"/>
        <w:ind w:hanging="709"/>
        <w:jc w:val="center"/>
        <w:textAlignment w:val="auto"/>
        <w:rPr>
          <w:rFonts w:ascii="Georgia" w:hAnsi="Georgia" w:cs="Tahoma"/>
          <w:i/>
          <w:iCs/>
          <w:sz w:val="20"/>
          <w:szCs w:val="20"/>
          <w:lang w:eastAsia="pl-PL"/>
        </w:rPr>
      </w:pPr>
      <w:r w:rsidRPr="00413647">
        <w:rPr>
          <w:rFonts w:ascii="Georgia" w:hAnsi="Georgia" w:cs="Tahoma"/>
          <w:i/>
          <w:iCs/>
          <w:sz w:val="18"/>
          <w:szCs w:val="20"/>
          <w:lang w:eastAsia="pl-PL"/>
        </w:rPr>
        <w:t>strony zawierają umowę o następującej treści:</w:t>
      </w:r>
    </w:p>
    <w:p w14:paraId="15FCCB90" w14:textId="77777777" w:rsidR="00A57B9F" w:rsidRDefault="00A57B9F" w:rsidP="00A57B9F">
      <w:pPr>
        <w:spacing w:line="360" w:lineRule="auto"/>
        <w:jc w:val="center"/>
        <w:rPr>
          <w:rFonts w:ascii="Georgia" w:hAnsi="Georgia" w:cs="Georgia"/>
          <w:b/>
          <w:bCs/>
          <w:color w:val="000000"/>
          <w:kern w:val="2"/>
          <w:sz w:val="20"/>
          <w:szCs w:val="20"/>
        </w:rPr>
      </w:pPr>
    </w:p>
    <w:p w14:paraId="1E1A22AA" w14:textId="77777777" w:rsidR="00A57B9F" w:rsidRDefault="00A57B9F" w:rsidP="00A57B9F">
      <w:pPr>
        <w:pStyle w:val="Tekstpodstawowy"/>
        <w:spacing w:after="0" w:line="360" w:lineRule="auto"/>
        <w:jc w:val="center"/>
        <w:rPr>
          <w:rFonts w:ascii="Georgia" w:hAnsi="Georgia" w:cs="Georgia"/>
          <w:sz w:val="20"/>
          <w:szCs w:val="20"/>
        </w:rPr>
      </w:pPr>
      <w:r>
        <w:rPr>
          <w:rFonts w:ascii="Georgia" w:hAnsi="Georgia" w:cs="Georgia"/>
          <w:i w:val="0"/>
          <w:iCs w:val="0"/>
          <w:sz w:val="20"/>
          <w:szCs w:val="20"/>
          <w:lang w:val="pl-PL"/>
        </w:rPr>
        <w:t>§ 1</w:t>
      </w:r>
    </w:p>
    <w:p w14:paraId="6BB094F1" w14:textId="08032BE7" w:rsidR="00A57B9F" w:rsidRPr="00021DFD" w:rsidRDefault="00A57B9F" w:rsidP="00A57B9F">
      <w:pPr>
        <w:pStyle w:val="western"/>
        <w:numPr>
          <w:ilvl w:val="0"/>
          <w:numId w:val="126"/>
        </w:numPr>
        <w:tabs>
          <w:tab w:val="left" w:pos="0"/>
        </w:tabs>
        <w:suppressAutoHyphens w:val="0"/>
        <w:spacing w:before="0" w:after="0" w:line="360" w:lineRule="auto"/>
        <w:jc w:val="both"/>
        <w:rPr>
          <w:rFonts w:ascii="Georgia" w:hAnsi="Georgia" w:cs="Georgia"/>
          <w:sz w:val="20"/>
          <w:szCs w:val="20"/>
        </w:rPr>
      </w:pPr>
      <w:r>
        <w:rPr>
          <w:rFonts w:ascii="Georgia" w:hAnsi="Georgia" w:cs="Georgia"/>
          <w:sz w:val="20"/>
          <w:szCs w:val="20"/>
        </w:rPr>
        <w:t xml:space="preserve">Przedmiotem umowy jest dostawa </w:t>
      </w:r>
      <w:r>
        <w:rPr>
          <w:rFonts w:ascii="Georgia" w:hAnsi="Georgia" w:cs="Georgia"/>
          <w:b/>
          <w:bCs/>
          <w:sz w:val="20"/>
          <w:szCs w:val="20"/>
        </w:rPr>
        <w:t xml:space="preserve">produktów leczniczych </w:t>
      </w:r>
      <w:r>
        <w:rPr>
          <w:rFonts w:ascii="Georgia" w:hAnsi="Georgia" w:cs="Georgia"/>
          <w:sz w:val="20"/>
          <w:szCs w:val="20"/>
        </w:rPr>
        <w:t>wg pakietów nr 40, zwanych w dalszej części umowy „</w:t>
      </w:r>
      <w:r w:rsidRPr="00021DFD">
        <w:rPr>
          <w:rFonts w:ascii="Georgia" w:hAnsi="Georgia" w:cs="Georgia"/>
          <w:sz w:val="20"/>
          <w:szCs w:val="20"/>
        </w:rPr>
        <w:t>asortymentem” dla ZZOZ w Wadowicach, zgodnie ze złożoną ofertą cenową</w:t>
      </w:r>
      <w:r>
        <w:rPr>
          <w:rFonts w:ascii="Georgia" w:hAnsi="Georgia" w:cs="Georgia"/>
          <w:sz w:val="20"/>
          <w:szCs w:val="20"/>
        </w:rPr>
        <w:t>,</w:t>
      </w:r>
      <w:r w:rsidRPr="00021DFD">
        <w:rPr>
          <w:rFonts w:ascii="Georgia" w:hAnsi="Georgia" w:cs="Georgia"/>
          <w:sz w:val="20"/>
          <w:szCs w:val="20"/>
        </w:rPr>
        <w:t xml:space="preserve"> stanowiącą załącznik nr 1 do niniejszej umowy.</w:t>
      </w:r>
    </w:p>
    <w:p w14:paraId="704EE2CD" w14:textId="7CB7E5D3" w:rsidR="00A57B9F" w:rsidRDefault="00A57B9F" w:rsidP="00A57B9F">
      <w:pPr>
        <w:pStyle w:val="western"/>
        <w:numPr>
          <w:ilvl w:val="0"/>
          <w:numId w:val="126"/>
        </w:numPr>
        <w:tabs>
          <w:tab w:val="left" w:pos="0"/>
        </w:tabs>
        <w:suppressAutoHyphens w:val="0"/>
        <w:spacing w:before="0" w:after="0" w:line="360" w:lineRule="auto"/>
        <w:jc w:val="both"/>
        <w:rPr>
          <w:rFonts w:ascii="Georgia" w:hAnsi="Georgia" w:cs="Georgia"/>
          <w:sz w:val="20"/>
          <w:szCs w:val="20"/>
        </w:rPr>
      </w:pPr>
      <w:r w:rsidRPr="00021DFD">
        <w:rPr>
          <w:rFonts w:ascii="Georgia" w:hAnsi="Georgia"/>
          <w:kern w:val="0"/>
          <w:sz w:val="20"/>
          <w:szCs w:val="20"/>
          <w:lang w:eastAsia="pl-PL"/>
        </w:rPr>
        <w:t>Zamawiający zastrzega sobie prawo do niewykorzystania pełnego limitu ilościowego i wartościowego przedmiotu umowy bez prawa do roszczeń z tego tytułu przez Wykonawcę,  z zastrzeżeniem, iż  minimalny zakres umowy przewidziany przez Zamawiającego do realizacji wynosi 50% wartości brutto umowy, o którym mowa w § 5 ust. 1.</w:t>
      </w:r>
    </w:p>
    <w:p w14:paraId="1D5FB90D" w14:textId="6F4A5A7A" w:rsidR="00A57B9F" w:rsidRDefault="00A57B9F" w:rsidP="00A57B9F">
      <w:pPr>
        <w:pStyle w:val="western"/>
        <w:numPr>
          <w:ilvl w:val="0"/>
          <w:numId w:val="126"/>
        </w:numPr>
        <w:tabs>
          <w:tab w:val="left" w:pos="0"/>
        </w:tabs>
        <w:suppressAutoHyphens w:val="0"/>
        <w:spacing w:before="0" w:after="0" w:line="360" w:lineRule="auto"/>
        <w:jc w:val="both"/>
        <w:rPr>
          <w:rFonts w:ascii="Georgia" w:hAnsi="Georgia" w:cs="Georgia"/>
          <w:sz w:val="20"/>
          <w:szCs w:val="20"/>
        </w:rPr>
      </w:pPr>
      <w:r w:rsidRPr="000421D4">
        <w:rPr>
          <w:rFonts w:ascii="Georgia" w:hAnsi="Georgia" w:cs="Georgia"/>
          <w:sz w:val="20"/>
          <w:szCs w:val="20"/>
        </w:rPr>
        <w:t xml:space="preserve">W sytuacji, gdy przed wygaśnięciem niniejszej umowy niektóre z pozycji asortymentowych zostaną już w całości zrealizowane, a na pozostałe nie będzie zapotrzebowania i Zamawiający nie będzie mógł zakupić ich w całości, Zamawiający ma prawo dokonywać dalszych zakupów asortymentu z pozycji już zrealizowanych do wysokości kwoty oszczędzonej z powodu niewyczerpania zamówienia na pozostały asortyment, nie przekraczając wartości </w:t>
      </w:r>
      <w:r w:rsidR="00322C0A">
        <w:rPr>
          <w:rFonts w:ascii="Georgia" w:hAnsi="Georgia" w:cs="Georgia"/>
          <w:sz w:val="20"/>
          <w:szCs w:val="20"/>
        </w:rPr>
        <w:t>umowy.</w:t>
      </w:r>
    </w:p>
    <w:p w14:paraId="7C4AF4D2" w14:textId="77777777" w:rsidR="00A57B9F" w:rsidRPr="000421D4" w:rsidRDefault="00A57B9F" w:rsidP="00A57B9F">
      <w:pPr>
        <w:pStyle w:val="western"/>
        <w:numPr>
          <w:ilvl w:val="0"/>
          <w:numId w:val="126"/>
        </w:numPr>
        <w:tabs>
          <w:tab w:val="left" w:pos="0"/>
        </w:tabs>
        <w:suppressAutoHyphens w:val="0"/>
        <w:spacing w:before="0" w:after="0" w:line="360" w:lineRule="auto"/>
        <w:jc w:val="both"/>
        <w:rPr>
          <w:rFonts w:ascii="Georgia" w:hAnsi="Georgia" w:cs="Georgia"/>
          <w:sz w:val="20"/>
          <w:szCs w:val="20"/>
        </w:rPr>
      </w:pPr>
      <w:r w:rsidRPr="000421D4">
        <w:rPr>
          <w:rFonts w:ascii="Georgia" w:hAnsi="Georgia" w:cs="Georgia"/>
          <w:sz w:val="20"/>
          <w:szCs w:val="20"/>
        </w:rPr>
        <w:t>Osobą realizującą umowę jest:</w:t>
      </w:r>
    </w:p>
    <w:p w14:paraId="629F18F8" w14:textId="77777777" w:rsidR="00A57B9F" w:rsidRPr="00C3092B" w:rsidRDefault="00A57B9F" w:rsidP="00A57B9F">
      <w:pPr>
        <w:pStyle w:val="western"/>
        <w:numPr>
          <w:ilvl w:val="1"/>
          <w:numId w:val="126"/>
        </w:numPr>
        <w:tabs>
          <w:tab w:val="clear" w:pos="720"/>
          <w:tab w:val="num" w:pos="0"/>
          <w:tab w:val="left" w:pos="426"/>
        </w:tabs>
        <w:suppressAutoHyphens w:val="0"/>
        <w:spacing w:before="0" w:after="0" w:line="360" w:lineRule="auto"/>
        <w:jc w:val="both"/>
        <w:rPr>
          <w:rFonts w:ascii="Georgia" w:hAnsi="Georgia" w:cs="Georgia"/>
          <w:iCs/>
          <w:sz w:val="20"/>
          <w:szCs w:val="20"/>
        </w:rPr>
      </w:pPr>
      <w:r w:rsidRPr="00C3092B">
        <w:rPr>
          <w:rFonts w:ascii="Georgia" w:hAnsi="Georgia" w:cs="Georgia"/>
          <w:i/>
          <w:sz w:val="20"/>
          <w:szCs w:val="20"/>
        </w:rPr>
        <w:t xml:space="preserve"> </w:t>
      </w:r>
      <w:r w:rsidRPr="00C3092B">
        <w:rPr>
          <w:rFonts w:ascii="Georgia" w:hAnsi="Georgia" w:cs="Georgia"/>
          <w:iCs/>
          <w:sz w:val="20"/>
          <w:szCs w:val="20"/>
        </w:rPr>
        <w:t xml:space="preserve">ze strony Zamawiającego Kierownik Apteki </w:t>
      </w:r>
      <w:r>
        <w:rPr>
          <w:rFonts w:ascii="Georgia" w:hAnsi="Georgia" w:cs="Georgia"/>
          <w:iCs/>
          <w:sz w:val="20"/>
          <w:szCs w:val="20"/>
        </w:rPr>
        <w:t xml:space="preserve">Szpitalnej </w:t>
      </w:r>
      <w:r w:rsidRPr="00C3092B">
        <w:rPr>
          <w:rFonts w:ascii="Georgia" w:hAnsi="Georgia" w:cs="Georgia"/>
          <w:iCs/>
          <w:sz w:val="20"/>
          <w:szCs w:val="20"/>
        </w:rPr>
        <w:t>ZZOZ w Wadowicach lub osoba przez niego upoważniona (</w:t>
      </w:r>
      <w:hyperlink r:id="rId43" w:history="1">
        <w:r w:rsidRPr="00C3092B">
          <w:rPr>
            <w:rStyle w:val="Hipercze"/>
            <w:rFonts w:ascii="Georgia" w:hAnsi="Georgia" w:cs="Georgia"/>
            <w:iCs/>
            <w:sz w:val="20"/>
            <w:szCs w:val="20"/>
          </w:rPr>
          <w:t>apteka@zzozwadowice.pl</w:t>
        </w:r>
      </w:hyperlink>
      <w:r w:rsidRPr="00C3092B">
        <w:rPr>
          <w:rFonts w:ascii="Georgia" w:hAnsi="Georgia" w:cs="Georgia"/>
          <w:iCs/>
          <w:sz w:val="20"/>
          <w:szCs w:val="20"/>
        </w:rPr>
        <w:t>)</w:t>
      </w:r>
    </w:p>
    <w:p w14:paraId="0C8DC587" w14:textId="77777777" w:rsidR="00A57B9F" w:rsidRDefault="00A57B9F" w:rsidP="00A57B9F">
      <w:pPr>
        <w:pStyle w:val="western"/>
        <w:numPr>
          <w:ilvl w:val="1"/>
          <w:numId w:val="126"/>
        </w:numPr>
        <w:tabs>
          <w:tab w:val="clear" w:pos="720"/>
          <w:tab w:val="left" w:pos="0"/>
          <w:tab w:val="num" w:pos="142"/>
          <w:tab w:val="left" w:pos="426"/>
        </w:tabs>
        <w:suppressAutoHyphens w:val="0"/>
        <w:spacing w:before="0" w:after="0" w:line="360" w:lineRule="auto"/>
        <w:jc w:val="both"/>
        <w:rPr>
          <w:rFonts w:ascii="Georgia" w:hAnsi="Georgia" w:cs="Georgia"/>
          <w:sz w:val="20"/>
          <w:szCs w:val="20"/>
        </w:rPr>
      </w:pPr>
      <w:r>
        <w:rPr>
          <w:rFonts w:ascii="Georgia" w:hAnsi="Georgia" w:cs="Georgia"/>
          <w:sz w:val="20"/>
          <w:szCs w:val="20"/>
        </w:rPr>
        <w:t>ze strony Dostawcy Pani/Pan ………………………. lub osoba przez nią/niego upoważniona.</w:t>
      </w:r>
    </w:p>
    <w:p w14:paraId="35DF80F1" w14:textId="77777777" w:rsidR="00A57B9F" w:rsidRDefault="00A57B9F" w:rsidP="00A57B9F">
      <w:pPr>
        <w:pStyle w:val="western"/>
        <w:spacing w:before="0" w:after="0" w:line="360" w:lineRule="auto"/>
        <w:jc w:val="center"/>
        <w:rPr>
          <w:rFonts w:ascii="Georgia" w:hAnsi="Georgia" w:cs="Georgia"/>
          <w:b/>
          <w:bCs/>
          <w:sz w:val="20"/>
          <w:szCs w:val="20"/>
        </w:rPr>
      </w:pPr>
      <w:r>
        <w:rPr>
          <w:rFonts w:ascii="Georgia" w:hAnsi="Georgia" w:cs="Georgia"/>
          <w:b/>
          <w:bCs/>
          <w:sz w:val="20"/>
          <w:szCs w:val="20"/>
        </w:rPr>
        <w:t>§ 2</w:t>
      </w:r>
    </w:p>
    <w:p w14:paraId="5A628088" w14:textId="77777777" w:rsidR="00A57B9F" w:rsidRDefault="00A57B9F" w:rsidP="00A57B9F">
      <w:pPr>
        <w:pStyle w:val="western"/>
        <w:numPr>
          <w:ilvl w:val="0"/>
          <w:numId w:val="125"/>
        </w:numPr>
        <w:tabs>
          <w:tab w:val="clear" w:pos="360"/>
        </w:tabs>
        <w:suppressAutoHyphens w:val="0"/>
        <w:spacing w:before="0" w:after="0" w:line="360" w:lineRule="auto"/>
        <w:jc w:val="both"/>
        <w:rPr>
          <w:rFonts w:ascii="Georgia" w:hAnsi="Georgia" w:cs="Georgia"/>
          <w:sz w:val="20"/>
          <w:szCs w:val="20"/>
        </w:rPr>
      </w:pPr>
      <w:r>
        <w:rPr>
          <w:rFonts w:ascii="Georgia" w:hAnsi="Georgia" w:cs="Georgia"/>
          <w:sz w:val="20"/>
          <w:szCs w:val="20"/>
        </w:rPr>
        <w:t>Dostawca zobowiązuje się do:</w:t>
      </w:r>
    </w:p>
    <w:p w14:paraId="0FE9B93A" w14:textId="77777777" w:rsidR="00A57B9F" w:rsidRPr="00267DB4" w:rsidRDefault="00A57B9F" w:rsidP="00A57B9F">
      <w:pPr>
        <w:pStyle w:val="lista-western"/>
        <w:numPr>
          <w:ilvl w:val="1"/>
          <w:numId w:val="125"/>
        </w:numPr>
        <w:spacing w:before="0" w:beforeAutospacing="0" w:after="0" w:line="360" w:lineRule="auto"/>
        <w:jc w:val="both"/>
        <w:rPr>
          <w:sz w:val="20"/>
          <w:szCs w:val="20"/>
        </w:rPr>
      </w:pPr>
      <w:r>
        <w:rPr>
          <w:sz w:val="20"/>
          <w:szCs w:val="20"/>
        </w:rPr>
        <w:t xml:space="preserve">dostarczenia asortymentu wraz z jego rozładunkiem w terminie i ilości uzgodnionej z osobą określoną w § 1 ust. 4 pkt. 4.1. </w:t>
      </w:r>
      <w:r w:rsidRPr="0002155D">
        <w:rPr>
          <w:sz w:val="20"/>
          <w:szCs w:val="20"/>
        </w:rPr>
        <w:t>w ciągu</w:t>
      </w:r>
      <w:r w:rsidRPr="00AF4A9F">
        <w:rPr>
          <w:b/>
          <w:bCs/>
          <w:sz w:val="20"/>
          <w:szCs w:val="20"/>
        </w:rPr>
        <w:t xml:space="preserve"> 7</w:t>
      </w:r>
      <w:r>
        <w:rPr>
          <w:b/>
          <w:bCs/>
          <w:sz w:val="20"/>
          <w:szCs w:val="20"/>
        </w:rPr>
        <w:t>2</w:t>
      </w:r>
      <w:r w:rsidRPr="00AF4A9F">
        <w:rPr>
          <w:b/>
          <w:sz w:val="20"/>
          <w:szCs w:val="20"/>
        </w:rPr>
        <w:t xml:space="preserve"> </w:t>
      </w:r>
      <w:r w:rsidRPr="00095E41">
        <w:rPr>
          <w:b/>
          <w:sz w:val="20"/>
          <w:szCs w:val="20"/>
        </w:rPr>
        <w:t>godzin</w:t>
      </w:r>
      <w:r>
        <w:rPr>
          <w:sz w:val="20"/>
          <w:szCs w:val="20"/>
        </w:rPr>
        <w:t xml:space="preserve">, od daty złożenia zamówienia na własny koszt i ryzyko do siedziby Zamawiającego - </w:t>
      </w:r>
      <w:proofErr w:type="spellStart"/>
      <w:r>
        <w:rPr>
          <w:sz w:val="20"/>
          <w:szCs w:val="20"/>
        </w:rPr>
        <w:t>loco</w:t>
      </w:r>
      <w:proofErr w:type="spellEnd"/>
      <w:r>
        <w:rPr>
          <w:sz w:val="20"/>
          <w:szCs w:val="20"/>
        </w:rPr>
        <w:t xml:space="preserve"> magazyn apteki </w:t>
      </w:r>
      <w:r w:rsidRPr="00FA3ED5">
        <w:rPr>
          <w:sz w:val="20"/>
          <w:szCs w:val="20"/>
        </w:rPr>
        <w:t xml:space="preserve">(ul. Karmelicka </w:t>
      </w:r>
      <w:r>
        <w:rPr>
          <w:sz w:val="20"/>
          <w:szCs w:val="20"/>
        </w:rPr>
        <w:t>7</w:t>
      </w:r>
      <w:r w:rsidRPr="00FA3ED5">
        <w:rPr>
          <w:sz w:val="20"/>
          <w:szCs w:val="20"/>
        </w:rPr>
        <w:t xml:space="preserve"> w Wadowicach), w godz. od 7:30 do 14:00. Przez </w:t>
      </w:r>
      <w:r w:rsidRPr="00267DB4">
        <w:rPr>
          <w:sz w:val="20"/>
          <w:szCs w:val="20"/>
        </w:rPr>
        <w:t>rozładunek, o którym mowa w zdaniu poprzednim, należy rozumieć wniesienie i ułożenie asortymentu w miejscu wskazanym przez pracownika apteki.</w:t>
      </w:r>
    </w:p>
    <w:p w14:paraId="1473950E" w14:textId="77777777" w:rsidR="00A57B9F" w:rsidRPr="00267DB4" w:rsidRDefault="00A57B9F" w:rsidP="00A57B9F">
      <w:pPr>
        <w:pStyle w:val="lista-western"/>
        <w:numPr>
          <w:ilvl w:val="1"/>
          <w:numId w:val="125"/>
        </w:numPr>
        <w:spacing w:before="0" w:beforeAutospacing="0" w:after="0" w:line="360" w:lineRule="auto"/>
        <w:jc w:val="both"/>
        <w:rPr>
          <w:sz w:val="20"/>
          <w:szCs w:val="20"/>
        </w:rPr>
      </w:pPr>
      <w:r w:rsidRPr="00267DB4">
        <w:rPr>
          <w:w w:val="99"/>
          <w:sz w:val="20"/>
          <w:szCs w:val="20"/>
        </w:rPr>
        <w:t>dołą</w:t>
      </w:r>
      <w:r w:rsidRPr="00267DB4">
        <w:rPr>
          <w:spacing w:val="1"/>
          <w:w w:val="99"/>
          <w:sz w:val="20"/>
          <w:szCs w:val="20"/>
        </w:rPr>
        <w:t>c</w:t>
      </w:r>
      <w:r w:rsidRPr="00267DB4">
        <w:rPr>
          <w:w w:val="99"/>
          <w:sz w:val="20"/>
          <w:szCs w:val="20"/>
        </w:rPr>
        <w:t>zen</w:t>
      </w:r>
      <w:r w:rsidRPr="00267DB4">
        <w:rPr>
          <w:spacing w:val="-1"/>
          <w:w w:val="99"/>
          <w:sz w:val="20"/>
          <w:szCs w:val="20"/>
        </w:rPr>
        <w:t>i</w:t>
      </w:r>
      <w:r w:rsidRPr="00267DB4">
        <w:rPr>
          <w:w w:val="99"/>
          <w:sz w:val="20"/>
          <w:szCs w:val="20"/>
        </w:rPr>
        <w:t>a</w:t>
      </w:r>
      <w:r w:rsidRPr="00267DB4">
        <w:rPr>
          <w:spacing w:val="7"/>
          <w:sz w:val="20"/>
          <w:szCs w:val="20"/>
        </w:rPr>
        <w:t xml:space="preserve"> </w:t>
      </w:r>
      <w:r w:rsidRPr="00267DB4">
        <w:rPr>
          <w:w w:val="99"/>
          <w:sz w:val="20"/>
          <w:szCs w:val="20"/>
        </w:rPr>
        <w:t xml:space="preserve">do </w:t>
      </w:r>
      <w:r w:rsidRPr="00267DB4">
        <w:rPr>
          <w:spacing w:val="-2"/>
          <w:w w:val="99"/>
          <w:sz w:val="20"/>
          <w:szCs w:val="20"/>
        </w:rPr>
        <w:t>k</w:t>
      </w:r>
      <w:r w:rsidRPr="00267DB4">
        <w:rPr>
          <w:w w:val="99"/>
          <w:sz w:val="20"/>
          <w:szCs w:val="20"/>
        </w:rPr>
        <w:t>ażd</w:t>
      </w:r>
      <w:r w:rsidRPr="00267DB4">
        <w:rPr>
          <w:spacing w:val="-1"/>
          <w:w w:val="99"/>
          <w:sz w:val="20"/>
          <w:szCs w:val="20"/>
        </w:rPr>
        <w:t>e</w:t>
      </w:r>
      <w:r w:rsidRPr="00267DB4">
        <w:rPr>
          <w:w w:val="99"/>
          <w:sz w:val="20"/>
          <w:szCs w:val="20"/>
        </w:rPr>
        <w:t>j</w:t>
      </w:r>
      <w:r w:rsidRPr="00267DB4">
        <w:rPr>
          <w:spacing w:val="3"/>
          <w:sz w:val="20"/>
          <w:szCs w:val="20"/>
        </w:rPr>
        <w:t xml:space="preserve"> </w:t>
      </w:r>
      <w:r w:rsidRPr="00267DB4">
        <w:rPr>
          <w:w w:val="99"/>
          <w:sz w:val="20"/>
          <w:szCs w:val="20"/>
        </w:rPr>
        <w:t>do</w:t>
      </w:r>
      <w:r w:rsidRPr="00267DB4">
        <w:rPr>
          <w:spacing w:val="-1"/>
          <w:w w:val="99"/>
          <w:sz w:val="20"/>
          <w:szCs w:val="20"/>
        </w:rPr>
        <w:t>s</w:t>
      </w:r>
      <w:r w:rsidRPr="00267DB4">
        <w:rPr>
          <w:w w:val="99"/>
          <w:sz w:val="20"/>
          <w:szCs w:val="20"/>
        </w:rPr>
        <w:t>tawy</w:t>
      </w:r>
      <w:r w:rsidRPr="00267DB4">
        <w:rPr>
          <w:spacing w:val="4"/>
          <w:sz w:val="20"/>
          <w:szCs w:val="20"/>
        </w:rPr>
        <w:t xml:space="preserve"> </w:t>
      </w:r>
      <w:r w:rsidRPr="00267DB4">
        <w:rPr>
          <w:spacing w:val="-1"/>
          <w:w w:val="99"/>
          <w:sz w:val="20"/>
          <w:szCs w:val="20"/>
        </w:rPr>
        <w:t>spec</w:t>
      </w:r>
      <w:r w:rsidRPr="00267DB4">
        <w:rPr>
          <w:w w:val="99"/>
          <w:sz w:val="20"/>
          <w:szCs w:val="20"/>
        </w:rPr>
        <w:t>y</w:t>
      </w:r>
      <w:r w:rsidRPr="00267DB4">
        <w:rPr>
          <w:spacing w:val="2"/>
          <w:w w:val="99"/>
          <w:sz w:val="20"/>
          <w:szCs w:val="20"/>
        </w:rPr>
        <w:t>f</w:t>
      </w:r>
      <w:r w:rsidRPr="00267DB4">
        <w:rPr>
          <w:spacing w:val="-1"/>
          <w:w w:val="99"/>
          <w:sz w:val="20"/>
          <w:szCs w:val="20"/>
        </w:rPr>
        <w:t>i</w:t>
      </w:r>
      <w:r w:rsidRPr="00267DB4">
        <w:rPr>
          <w:spacing w:val="-2"/>
          <w:w w:val="99"/>
          <w:sz w:val="20"/>
          <w:szCs w:val="20"/>
        </w:rPr>
        <w:t>k</w:t>
      </w:r>
      <w:r w:rsidRPr="00267DB4">
        <w:rPr>
          <w:w w:val="99"/>
          <w:sz w:val="20"/>
          <w:szCs w:val="20"/>
        </w:rPr>
        <w:t>a</w:t>
      </w:r>
      <w:r w:rsidRPr="00267DB4">
        <w:rPr>
          <w:spacing w:val="3"/>
          <w:w w:val="99"/>
          <w:sz w:val="20"/>
          <w:szCs w:val="20"/>
        </w:rPr>
        <w:t>c</w:t>
      </w:r>
      <w:r w:rsidRPr="00267DB4">
        <w:rPr>
          <w:w w:val="99"/>
          <w:sz w:val="20"/>
          <w:szCs w:val="20"/>
        </w:rPr>
        <w:t>ji</w:t>
      </w:r>
      <w:r w:rsidRPr="00267DB4">
        <w:rPr>
          <w:spacing w:val="8"/>
          <w:sz w:val="20"/>
          <w:szCs w:val="20"/>
        </w:rPr>
        <w:t xml:space="preserve"> </w:t>
      </w:r>
      <w:r w:rsidRPr="00267DB4">
        <w:rPr>
          <w:w w:val="99"/>
          <w:sz w:val="20"/>
          <w:szCs w:val="20"/>
        </w:rPr>
        <w:t>-</w:t>
      </w:r>
      <w:r w:rsidRPr="00267DB4">
        <w:rPr>
          <w:spacing w:val="4"/>
          <w:sz w:val="20"/>
          <w:szCs w:val="20"/>
        </w:rPr>
        <w:t xml:space="preserve"> </w:t>
      </w:r>
      <w:r w:rsidRPr="00267DB4">
        <w:rPr>
          <w:spacing w:val="-1"/>
          <w:w w:val="99"/>
          <w:sz w:val="20"/>
          <w:szCs w:val="20"/>
        </w:rPr>
        <w:t>fak</w:t>
      </w:r>
      <w:r w:rsidRPr="00267DB4">
        <w:rPr>
          <w:w w:val="99"/>
          <w:sz w:val="20"/>
          <w:szCs w:val="20"/>
        </w:rPr>
        <w:t>tury</w:t>
      </w:r>
      <w:r w:rsidRPr="00267DB4">
        <w:rPr>
          <w:spacing w:val="4"/>
          <w:sz w:val="20"/>
          <w:szCs w:val="20"/>
        </w:rPr>
        <w:t xml:space="preserve"> </w:t>
      </w:r>
      <w:r w:rsidRPr="00267DB4">
        <w:rPr>
          <w:spacing w:val="-1"/>
          <w:w w:val="99"/>
          <w:sz w:val="20"/>
          <w:szCs w:val="20"/>
        </w:rPr>
        <w:t>V</w:t>
      </w:r>
      <w:r w:rsidRPr="00267DB4">
        <w:rPr>
          <w:w w:val="99"/>
          <w:sz w:val="20"/>
          <w:szCs w:val="20"/>
        </w:rPr>
        <w:t>AT</w:t>
      </w:r>
      <w:r w:rsidRPr="00267DB4">
        <w:rPr>
          <w:spacing w:val="3"/>
          <w:sz w:val="20"/>
          <w:szCs w:val="20"/>
        </w:rPr>
        <w:t xml:space="preserve"> </w:t>
      </w:r>
      <w:r w:rsidRPr="00267DB4">
        <w:rPr>
          <w:w w:val="99"/>
          <w:sz w:val="20"/>
          <w:szCs w:val="20"/>
        </w:rPr>
        <w:t>z</w:t>
      </w:r>
      <w:r w:rsidRPr="00267DB4">
        <w:rPr>
          <w:spacing w:val="4"/>
          <w:sz w:val="20"/>
          <w:szCs w:val="20"/>
        </w:rPr>
        <w:t xml:space="preserve"> </w:t>
      </w:r>
      <w:r w:rsidRPr="00267DB4">
        <w:rPr>
          <w:spacing w:val="-1"/>
          <w:w w:val="99"/>
          <w:sz w:val="20"/>
          <w:szCs w:val="20"/>
        </w:rPr>
        <w:t>wys</w:t>
      </w:r>
      <w:r w:rsidRPr="00267DB4">
        <w:rPr>
          <w:w w:val="99"/>
          <w:sz w:val="20"/>
          <w:szCs w:val="20"/>
        </w:rPr>
        <w:t>zczegó</w:t>
      </w:r>
      <w:r w:rsidRPr="00267DB4">
        <w:rPr>
          <w:spacing w:val="3"/>
          <w:w w:val="99"/>
          <w:sz w:val="20"/>
          <w:szCs w:val="20"/>
        </w:rPr>
        <w:t>l</w:t>
      </w:r>
      <w:r w:rsidRPr="00267DB4">
        <w:rPr>
          <w:w w:val="99"/>
          <w:sz w:val="20"/>
          <w:szCs w:val="20"/>
        </w:rPr>
        <w:t>n</w:t>
      </w:r>
      <w:r w:rsidRPr="00267DB4">
        <w:rPr>
          <w:spacing w:val="-1"/>
          <w:w w:val="99"/>
          <w:sz w:val="20"/>
          <w:szCs w:val="20"/>
        </w:rPr>
        <w:t>ie</w:t>
      </w:r>
      <w:r w:rsidRPr="00267DB4">
        <w:rPr>
          <w:spacing w:val="1"/>
          <w:w w:val="99"/>
          <w:sz w:val="20"/>
          <w:szCs w:val="20"/>
        </w:rPr>
        <w:t>n</w:t>
      </w:r>
      <w:r w:rsidRPr="00267DB4">
        <w:rPr>
          <w:spacing w:val="-1"/>
          <w:w w:val="99"/>
          <w:sz w:val="20"/>
          <w:szCs w:val="20"/>
        </w:rPr>
        <w:t>ie</w:t>
      </w:r>
      <w:r w:rsidRPr="00267DB4">
        <w:rPr>
          <w:w w:val="99"/>
          <w:sz w:val="20"/>
          <w:szCs w:val="20"/>
        </w:rPr>
        <w:t>m</w:t>
      </w:r>
      <w:r w:rsidRPr="00267DB4">
        <w:rPr>
          <w:spacing w:val="3"/>
          <w:sz w:val="20"/>
          <w:szCs w:val="20"/>
        </w:rPr>
        <w:t xml:space="preserve"> </w:t>
      </w:r>
      <w:r w:rsidRPr="00267DB4">
        <w:rPr>
          <w:spacing w:val="-1"/>
          <w:w w:val="99"/>
          <w:sz w:val="20"/>
          <w:szCs w:val="20"/>
        </w:rPr>
        <w:t>i</w:t>
      </w:r>
      <w:r w:rsidRPr="00267DB4">
        <w:rPr>
          <w:w w:val="99"/>
          <w:sz w:val="20"/>
          <w:szCs w:val="20"/>
        </w:rPr>
        <w:t>lo</w:t>
      </w:r>
      <w:r w:rsidRPr="00267DB4">
        <w:rPr>
          <w:spacing w:val="-1"/>
          <w:w w:val="99"/>
          <w:sz w:val="20"/>
          <w:szCs w:val="20"/>
        </w:rPr>
        <w:t>ś</w:t>
      </w:r>
      <w:r w:rsidRPr="00267DB4">
        <w:rPr>
          <w:w w:val="99"/>
          <w:sz w:val="20"/>
          <w:szCs w:val="20"/>
        </w:rPr>
        <w:t>c</w:t>
      </w:r>
      <w:r w:rsidRPr="00267DB4">
        <w:rPr>
          <w:spacing w:val="1"/>
          <w:w w:val="99"/>
          <w:sz w:val="20"/>
          <w:szCs w:val="20"/>
        </w:rPr>
        <w:t>i</w:t>
      </w:r>
      <w:r w:rsidRPr="00267DB4">
        <w:rPr>
          <w:w w:val="99"/>
          <w:sz w:val="20"/>
          <w:szCs w:val="20"/>
        </w:rPr>
        <w:t>,</w:t>
      </w:r>
      <w:r w:rsidRPr="00267DB4">
        <w:rPr>
          <w:spacing w:val="3"/>
          <w:sz w:val="20"/>
          <w:szCs w:val="20"/>
        </w:rPr>
        <w:t xml:space="preserve"> </w:t>
      </w:r>
      <w:r w:rsidRPr="00267DB4">
        <w:rPr>
          <w:w w:val="99"/>
          <w:sz w:val="20"/>
          <w:szCs w:val="20"/>
        </w:rPr>
        <w:t>asort</w:t>
      </w:r>
      <w:r w:rsidRPr="00267DB4">
        <w:rPr>
          <w:spacing w:val="-1"/>
          <w:w w:val="99"/>
          <w:sz w:val="20"/>
          <w:szCs w:val="20"/>
        </w:rPr>
        <w:t>ymen</w:t>
      </w:r>
      <w:r w:rsidRPr="00267DB4">
        <w:rPr>
          <w:spacing w:val="2"/>
          <w:w w:val="99"/>
          <w:sz w:val="20"/>
          <w:szCs w:val="20"/>
        </w:rPr>
        <w:t>t</w:t>
      </w:r>
      <w:r w:rsidRPr="00267DB4">
        <w:rPr>
          <w:w w:val="99"/>
          <w:sz w:val="20"/>
          <w:szCs w:val="20"/>
        </w:rPr>
        <w:t>u,</w:t>
      </w:r>
      <w:r w:rsidRPr="00267DB4">
        <w:rPr>
          <w:spacing w:val="3"/>
          <w:sz w:val="20"/>
          <w:szCs w:val="20"/>
        </w:rPr>
        <w:t xml:space="preserve"> </w:t>
      </w:r>
      <w:r w:rsidRPr="00267DB4">
        <w:rPr>
          <w:w w:val="99"/>
          <w:sz w:val="20"/>
          <w:szCs w:val="20"/>
        </w:rPr>
        <w:t>da</w:t>
      </w:r>
      <w:r w:rsidRPr="00267DB4">
        <w:rPr>
          <w:spacing w:val="1"/>
          <w:w w:val="99"/>
          <w:sz w:val="20"/>
          <w:szCs w:val="20"/>
        </w:rPr>
        <w:t>t</w:t>
      </w:r>
      <w:r w:rsidRPr="00267DB4">
        <w:rPr>
          <w:w w:val="99"/>
          <w:sz w:val="20"/>
          <w:szCs w:val="20"/>
        </w:rPr>
        <w:t>y</w:t>
      </w:r>
      <w:r w:rsidRPr="00267DB4">
        <w:rPr>
          <w:spacing w:val="4"/>
          <w:sz w:val="20"/>
          <w:szCs w:val="20"/>
        </w:rPr>
        <w:t xml:space="preserve"> </w:t>
      </w:r>
      <w:r w:rsidRPr="00267DB4">
        <w:rPr>
          <w:spacing w:val="-1"/>
          <w:w w:val="99"/>
          <w:sz w:val="20"/>
          <w:szCs w:val="20"/>
        </w:rPr>
        <w:t>ważn</w:t>
      </w:r>
      <w:r w:rsidRPr="00267DB4">
        <w:rPr>
          <w:w w:val="99"/>
          <w:sz w:val="20"/>
          <w:szCs w:val="20"/>
        </w:rPr>
        <w:t>o</w:t>
      </w:r>
      <w:r w:rsidRPr="00267DB4">
        <w:rPr>
          <w:spacing w:val="-1"/>
          <w:w w:val="99"/>
          <w:sz w:val="20"/>
          <w:szCs w:val="20"/>
        </w:rPr>
        <w:t>ś</w:t>
      </w:r>
      <w:r w:rsidRPr="00267DB4">
        <w:rPr>
          <w:w w:val="99"/>
          <w:sz w:val="20"/>
          <w:szCs w:val="20"/>
        </w:rPr>
        <w:t>ci</w:t>
      </w:r>
      <w:r w:rsidRPr="00267DB4">
        <w:rPr>
          <w:spacing w:val="3"/>
          <w:sz w:val="20"/>
          <w:szCs w:val="20"/>
        </w:rPr>
        <w:t xml:space="preserve"> </w:t>
      </w:r>
      <w:r w:rsidRPr="00267DB4">
        <w:rPr>
          <w:w w:val="99"/>
          <w:sz w:val="20"/>
          <w:szCs w:val="20"/>
        </w:rPr>
        <w:t>oraz numeru</w:t>
      </w:r>
      <w:r w:rsidRPr="00267DB4">
        <w:rPr>
          <w:sz w:val="20"/>
          <w:szCs w:val="20"/>
        </w:rPr>
        <w:t xml:space="preserve"> </w:t>
      </w:r>
      <w:r w:rsidRPr="00267DB4">
        <w:rPr>
          <w:spacing w:val="-1"/>
          <w:w w:val="99"/>
          <w:sz w:val="20"/>
          <w:szCs w:val="20"/>
        </w:rPr>
        <w:t>ser</w:t>
      </w:r>
      <w:r w:rsidRPr="00267DB4">
        <w:rPr>
          <w:spacing w:val="1"/>
          <w:w w:val="99"/>
          <w:sz w:val="20"/>
          <w:szCs w:val="20"/>
        </w:rPr>
        <w:t>i</w:t>
      </w:r>
      <w:r w:rsidRPr="00267DB4">
        <w:rPr>
          <w:spacing w:val="-1"/>
          <w:w w:val="99"/>
          <w:sz w:val="20"/>
          <w:szCs w:val="20"/>
        </w:rPr>
        <w:t>i</w:t>
      </w:r>
      <w:r w:rsidRPr="00267DB4">
        <w:rPr>
          <w:w w:val="99"/>
          <w:sz w:val="20"/>
          <w:szCs w:val="20"/>
        </w:rPr>
        <w:t>.</w:t>
      </w:r>
      <w:r w:rsidRPr="00267DB4">
        <w:rPr>
          <w:sz w:val="20"/>
          <w:szCs w:val="20"/>
        </w:rPr>
        <w:t xml:space="preserve"> </w:t>
      </w:r>
      <w:r w:rsidRPr="00267DB4">
        <w:rPr>
          <w:spacing w:val="-17"/>
          <w:sz w:val="20"/>
          <w:szCs w:val="20"/>
        </w:rPr>
        <w:t xml:space="preserve"> </w:t>
      </w:r>
      <w:r w:rsidRPr="00267DB4">
        <w:rPr>
          <w:w w:val="99"/>
          <w:sz w:val="20"/>
          <w:szCs w:val="20"/>
        </w:rPr>
        <w:t>(W</w:t>
      </w:r>
      <w:r w:rsidRPr="00267DB4">
        <w:rPr>
          <w:spacing w:val="-14"/>
          <w:sz w:val="20"/>
          <w:szCs w:val="20"/>
        </w:rPr>
        <w:t xml:space="preserve"> </w:t>
      </w:r>
      <w:r w:rsidRPr="00267DB4">
        <w:rPr>
          <w:spacing w:val="-2"/>
          <w:w w:val="99"/>
          <w:sz w:val="20"/>
          <w:szCs w:val="20"/>
        </w:rPr>
        <w:t>p</w:t>
      </w:r>
      <w:r w:rsidRPr="00267DB4">
        <w:rPr>
          <w:w w:val="99"/>
          <w:sz w:val="20"/>
          <w:szCs w:val="20"/>
        </w:rPr>
        <w:t>rzy</w:t>
      </w:r>
      <w:r w:rsidRPr="00267DB4">
        <w:rPr>
          <w:spacing w:val="-2"/>
          <w:w w:val="99"/>
          <w:sz w:val="20"/>
          <w:szCs w:val="20"/>
        </w:rPr>
        <w:t>p</w:t>
      </w:r>
      <w:r w:rsidRPr="00267DB4">
        <w:rPr>
          <w:w w:val="99"/>
          <w:sz w:val="20"/>
          <w:szCs w:val="20"/>
        </w:rPr>
        <w:t>a</w:t>
      </w:r>
      <w:r w:rsidRPr="00267DB4">
        <w:rPr>
          <w:spacing w:val="3"/>
          <w:w w:val="99"/>
          <w:sz w:val="20"/>
          <w:szCs w:val="20"/>
        </w:rPr>
        <w:t>d</w:t>
      </w:r>
      <w:r w:rsidRPr="00267DB4">
        <w:rPr>
          <w:spacing w:val="-2"/>
          <w:w w:val="99"/>
          <w:sz w:val="20"/>
          <w:szCs w:val="20"/>
        </w:rPr>
        <w:t>k</w:t>
      </w:r>
      <w:r w:rsidRPr="00267DB4">
        <w:rPr>
          <w:w w:val="99"/>
          <w:sz w:val="20"/>
          <w:szCs w:val="20"/>
        </w:rPr>
        <w:t>u</w:t>
      </w:r>
      <w:r w:rsidRPr="00267DB4">
        <w:rPr>
          <w:sz w:val="20"/>
          <w:szCs w:val="20"/>
        </w:rPr>
        <w:t xml:space="preserve"> </w:t>
      </w:r>
      <w:r w:rsidRPr="00267DB4">
        <w:rPr>
          <w:w w:val="99"/>
          <w:sz w:val="20"/>
          <w:szCs w:val="20"/>
        </w:rPr>
        <w:t>l</w:t>
      </w:r>
      <w:r w:rsidRPr="00267DB4">
        <w:rPr>
          <w:spacing w:val="1"/>
          <w:w w:val="99"/>
          <w:sz w:val="20"/>
          <w:szCs w:val="20"/>
        </w:rPr>
        <w:t>e</w:t>
      </w:r>
      <w:r w:rsidRPr="00267DB4">
        <w:rPr>
          <w:spacing w:val="-2"/>
          <w:w w:val="99"/>
          <w:sz w:val="20"/>
          <w:szCs w:val="20"/>
        </w:rPr>
        <w:t>k</w:t>
      </w:r>
      <w:r w:rsidRPr="00267DB4">
        <w:rPr>
          <w:w w:val="99"/>
          <w:sz w:val="20"/>
          <w:szCs w:val="20"/>
        </w:rPr>
        <w:t>u</w:t>
      </w:r>
      <w:r w:rsidRPr="00267DB4">
        <w:rPr>
          <w:spacing w:val="-18"/>
          <w:sz w:val="20"/>
          <w:szCs w:val="20"/>
        </w:rPr>
        <w:t xml:space="preserve"> </w:t>
      </w:r>
      <w:r w:rsidRPr="00267DB4">
        <w:rPr>
          <w:w w:val="99"/>
          <w:sz w:val="20"/>
          <w:szCs w:val="20"/>
        </w:rPr>
        <w:t>lub</w:t>
      </w:r>
      <w:r w:rsidRPr="00267DB4">
        <w:rPr>
          <w:spacing w:val="-17"/>
          <w:sz w:val="20"/>
          <w:szCs w:val="20"/>
        </w:rPr>
        <w:t xml:space="preserve"> </w:t>
      </w:r>
      <w:r w:rsidRPr="00267DB4">
        <w:rPr>
          <w:w w:val="99"/>
          <w:sz w:val="20"/>
          <w:szCs w:val="20"/>
        </w:rPr>
        <w:t>z</w:t>
      </w:r>
      <w:r w:rsidRPr="00267DB4">
        <w:rPr>
          <w:spacing w:val="3"/>
          <w:w w:val="99"/>
          <w:sz w:val="20"/>
          <w:szCs w:val="20"/>
        </w:rPr>
        <w:t>a</w:t>
      </w:r>
      <w:r w:rsidRPr="00267DB4">
        <w:rPr>
          <w:w w:val="99"/>
          <w:sz w:val="20"/>
          <w:szCs w:val="20"/>
        </w:rPr>
        <w:t>m</w:t>
      </w:r>
      <w:r w:rsidRPr="00267DB4">
        <w:rPr>
          <w:spacing w:val="-1"/>
          <w:w w:val="99"/>
          <w:sz w:val="20"/>
          <w:szCs w:val="20"/>
        </w:rPr>
        <w:t>i</w:t>
      </w:r>
      <w:r w:rsidRPr="00267DB4">
        <w:rPr>
          <w:spacing w:val="1"/>
          <w:w w:val="99"/>
          <w:sz w:val="20"/>
          <w:szCs w:val="20"/>
        </w:rPr>
        <w:t>e</w:t>
      </w:r>
      <w:r w:rsidRPr="00267DB4">
        <w:rPr>
          <w:w w:val="99"/>
          <w:sz w:val="20"/>
          <w:szCs w:val="20"/>
        </w:rPr>
        <w:t>nn</w:t>
      </w:r>
      <w:r w:rsidRPr="00267DB4">
        <w:rPr>
          <w:spacing w:val="1"/>
          <w:w w:val="99"/>
          <w:sz w:val="20"/>
          <w:szCs w:val="20"/>
        </w:rPr>
        <w:t>i</w:t>
      </w:r>
      <w:r w:rsidRPr="00267DB4">
        <w:rPr>
          <w:spacing w:val="-2"/>
          <w:w w:val="99"/>
          <w:sz w:val="20"/>
          <w:szCs w:val="20"/>
        </w:rPr>
        <w:t>k</w:t>
      </w:r>
      <w:r w:rsidRPr="00267DB4">
        <w:rPr>
          <w:w w:val="99"/>
          <w:sz w:val="20"/>
          <w:szCs w:val="20"/>
        </w:rPr>
        <w:t>a</w:t>
      </w:r>
      <w:r w:rsidRPr="00267DB4">
        <w:rPr>
          <w:spacing w:val="-15"/>
          <w:sz w:val="20"/>
          <w:szCs w:val="20"/>
        </w:rPr>
        <w:t xml:space="preserve"> </w:t>
      </w:r>
      <w:r w:rsidRPr="00267DB4">
        <w:rPr>
          <w:spacing w:val="-1"/>
          <w:w w:val="99"/>
          <w:sz w:val="20"/>
          <w:szCs w:val="20"/>
        </w:rPr>
        <w:t>s</w:t>
      </w:r>
      <w:r w:rsidRPr="00267DB4">
        <w:rPr>
          <w:spacing w:val="1"/>
          <w:w w:val="99"/>
          <w:sz w:val="20"/>
          <w:szCs w:val="20"/>
        </w:rPr>
        <w:t>p</w:t>
      </w:r>
      <w:r w:rsidRPr="00267DB4">
        <w:rPr>
          <w:w w:val="99"/>
          <w:sz w:val="20"/>
          <w:szCs w:val="20"/>
        </w:rPr>
        <w:t>rowa</w:t>
      </w:r>
      <w:r w:rsidRPr="00267DB4">
        <w:rPr>
          <w:spacing w:val="1"/>
          <w:w w:val="99"/>
          <w:sz w:val="20"/>
          <w:szCs w:val="20"/>
        </w:rPr>
        <w:t>d</w:t>
      </w:r>
      <w:r w:rsidRPr="00267DB4">
        <w:rPr>
          <w:w w:val="99"/>
          <w:sz w:val="20"/>
          <w:szCs w:val="20"/>
        </w:rPr>
        <w:t>zone</w:t>
      </w:r>
      <w:r w:rsidRPr="00267DB4">
        <w:rPr>
          <w:spacing w:val="-1"/>
          <w:w w:val="99"/>
          <w:sz w:val="20"/>
          <w:szCs w:val="20"/>
        </w:rPr>
        <w:t>g</w:t>
      </w:r>
      <w:r w:rsidRPr="00267DB4">
        <w:rPr>
          <w:w w:val="99"/>
          <w:sz w:val="20"/>
          <w:szCs w:val="20"/>
        </w:rPr>
        <w:t>o</w:t>
      </w:r>
      <w:r w:rsidRPr="00267DB4">
        <w:rPr>
          <w:spacing w:val="-15"/>
          <w:sz w:val="20"/>
          <w:szCs w:val="20"/>
        </w:rPr>
        <w:t xml:space="preserve"> </w:t>
      </w:r>
      <w:r w:rsidRPr="00267DB4">
        <w:rPr>
          <w:w w:val="99"/>
          <w:sz w:val="20"/>
          <w:szCs w:val="20"/>
        </w:rPr>
        <w:t>w</w:t>
      </w:r>
      <w:r w:rsidRPr="00267DB4">
        <w:rPr>
          <w:spacing w:val="-16"/>
          <w:sz w:val="20"/>
          <w:szCs w:val="20"/>
        </w:rPr>
        <w:t xml:space="preserve"> </w:t>
      </w:r>
      <w:r w:rsidRPr="00267DB4">
        <w:rPr>
          <w:w w:val="99"/>
          <w:sz w:val="20"/>
          <w:szCs w:val="20"/>
        </w:rPr>
        <w:t>try</w:t>
      </w:r>
      <w:r w:rsidRPr="00267DB4">
        <w:rPr>
          <w:spacing w:val="1"/>
          <w:w w:val="99"/>
          <w:sz w:val="20"/>
          <w:szCs w:val="20"/>
        </w:rPr>
        <w:t>b</w:t>
      </w:r>
      <w:r w:rsidRPr="00267DB4">
        <w:rPr>
          <w:spacing w:val="-1"/>
          <w:w w:val="99"/>
          <w:sz w:val="20"/>
          <w:szCs w:val="20"/>
        </w:rPr>
        <w:t>i</w:t>
      </w:r>
      <w:r w:rsidRPr="00267DB4">
        <w:rPr>
          <w:w w:val="99"/>
          <w:sz w:val="20"/>
          <w:szCs w:val="20"/>
        </w:rPr>
        <w:t>e</w:t>
      </w:r>
      <w:r w:rsidRPr="00267DB4">
        <w:rPr>
          <w:sz w:val="20"/>
          <w:szCs w:val="20"/>
        </w:rPr>
        <w:t xml:space="preserve"> </w:t>
      </w:r>
      <w:r w:rsidRPr="00267DB4">
        <w:rPr>
          <w:spacing w:val="-1"/>
          <w:w w:val="99"/>
          <w:sz w:val="20"/>
          <w:szCs w:val="20"/>
        </w:rPr>
        <w:t>i</w:t>
      </w:r>
      <w:r w:rsidRPr="00267DB4">
        <w:rPr>
          <w:spacing w:val="2"/>
          <w:w w:val="99"/>
          <w:sz w:val="20"/>
          <w:szCs w:val="20"/>
        </w:rPr>
        <w:t>m</w:t>
      </w:r>
      <w:r w:rsidRPr="00267DB4">
        <w:rPr>
          <w:spacing w:val="1"/>
          <w:w w:val="99"/>
          <w:sz w:val="20"/>
          <w:szCs w:val="20"/>
        </w:rPr>
        <w:t>p</w:t>
      </w:r>
      <w:r w:rsidRPr="00267DB4">
        <w:rPr>
          <w:w w:val="99"/>
          <w:sz w:val="20"/>
          <w:szCs w:val="20"/>
        </w:rPr>
        <w:t>ortu</w:t>
      </w:r>
      <w:r w:rsidRPr="00267DB4">
        <w:rPr>
          <w:spacing w:val="-18"/>
          <w:sz w:val="20"/>
          <w:szCs w:val="20"/>
        </w:rPr>
        <w:t xml:space="preserve"> </w:t>
      </w:r>
      <w:r w:rsidRPr="00267DB4">
        <w:rPr>
          <w:w w:val="99"/>
          <w:sz w:val="20"/>
          <w:szCs w:val="20"/>
        </w:rPr>
        <w:t>doc</w:t>
      </w:r>
      <w:r w:rsidRPr="00267DB4">
        <w:rPr>
          <w:spacing w:val="-1"/>
          <w:w w:val="99"/>
          <w:sz w:val="20"/>
          <w:szCs w:val="20"/>
        </w:rPr>
        <w:t>el</w:t>
      </w:r>
      <w:r w:rsidRPr="00267DB4">
        <w:rPr>
          <w:w w:val="99"/>
          <w:sz w:val="20"/>
          <w:szCs w:val="20"/>
        </w:rPr>
        <w:t>o</w:t>
      </w:r>
      <w:r w:rsidRPr="00267DB4">
        <w:rPr>
          <w:spacing w:val="-1"/>
          <w:w w:val="99"/>
          <w:sz w:val="20"/>
          <w:szCs w:val="20"/>
        </w:rPr>
        <w:t>weg</w:t>
      </w:r>
      <w:r w:rsidRPr="00267DB4">
        <w:rPr>
          <w:w w:val="99"/>
          <w:sz w:val="20"/>
          <w:szCs w:val="20"/>
        </w:rPr>
        <w:t>o</w:t>
      </w:r>
      <w:r w:rsidRPr="00267DB4">
        <w:rPr>
          <w:spacing w:val="-16"/>
          <w:sz w:val="20"/>
          <w:szCs w:val="20"/>
        </w:rPr>
        <w:t xml:space="preserve"> </w:t>
      </w:r>
      <w:r w:rsidRPr="00267DB4">
        <w:rPr>
          <w:w w:val="99"/>
          <w:sz w:val="20"/>
          <w:szCs w:val="20"/>
        </w:rPr>
        <w:t>lub z</w:t>
      </w:r>
      <w:r w:rsidRPr="00267DB4">
        <w:rPr>
          <w:spacing w:val="-1"/>
          <w:sz w:val="20"/>
          <w:szCs w:val="20"/>
        </w:rPr>
        <w:t xml:space="preserve"> </w:t>
      </w:r>
      <w:r w:rsidRPr="00267DB4">
        <w:rPr>
          <w:w w:val="99"/>
          <w:sz w:val="20"/>
          <w:szCs w:val="20"/>
        </w:rPr>
        <w:t>cza</w:t>
      </w:r>
      <w:r w:rsidRPr="00267DB4">
        <w:rPr>
          <w:spacing w:val="-1"/>
          <w:w w:val="99"/>
          <w:sz w:val="20"/>
          <w:szCs w:val="20"/>
        </w:rPr>
        <w:t>s</w:t>
      </w:r>
      <w:r w:rsidRPr="00267DB4">
        <w:rPr>
          <w:w w:val="99"/>
          <w:sz w:val="20"/>
          <w:szCs w:val="20"/>
        </w:rPr>
        <w:t>o</w:t>
      </w:r>
      <w:r w:rsidRPr="00267DB4">
        <w:rPr>
          <w:spacing w:val="-1"/>
          <w:w w:val="99"/>
          <w:sz w:val="20"/>
          <w:szCs w:val="20"/>
        </w:rPr>
        <w:t>wy</w:t>
      </w:r>
      <w:r w:rsidRPr="00267DB4">
        <w:rPr>
          <w:w w:val="99"/>
          <w:sz w:val="20"/>
          <w:szCs w:val="20"/>
        </w:rPr>
        <w:t>m</w:t>
      </w:r>
      <w:r w:rsidRPr="00267DB4">
        <w:rPr>
          <w:spacing w:val="-1"/>
          <w:sz w:val="20"/>
          <w:szCs w:val="20"/>
        </w:rPr>
        <w:t xml:space="preserve"> </w:t>
      </w:r>
      <w:r w:rsidRPr="00267DB4">
        <w:rPr>
          <w:w w:val="99"/>
          <w:sz w:val="20"/>
          <w:szCs w:val="20"/>
        </w:rPr>
        <w:t>ze</w:t>
      </w:r>
      <w:r w:rsidRPr="00267DB4">
        <w:rPr>
          <w:spacing w:val="2"/>
          <w:w w:val="99"/>
          <w:sz w:val="20"/>
          <w:szCs w:val="20"/>
        </w:rPr>
        <w:t>z</w:t>
      </w:r>
      <w:r w:rsidRPr="00267DB4">
        <w:rPr>
          <w:spacing w:val="-1"/>
          <w:w w:val="99"/>
          <w:sz w:val="20"/>
          <w:szCs w:val="20"/>
        </w:rPr>
        <w:t>wo</w:t>
      </w:r>
      <w:r w:rsidRPr="00267DB4">
        <w:rPr>
          <w:w w:val="99"/>
          <w:sz w:val="20"/>
          <w:szCs w:val="20"/>
        </w:rPr>
        <w:t>l</w:t>
      </w:r>
      <w:r w:rsidRPr="00267DB4">
        <w:rPr>
          <w:spacing w:val="-1"/>
          <w:w w:val="99"/>
          <w:sz w:val="20"/>
          <w:szCs w:val="20"/>
        </w:rPr>
        <w:t>en</w:t>
      </w:r>
      <w:r w:rsidRPr="00267DB4">
        <w:rPr>
          <w:w w:val="99"/>
          <w:sz w:val="20"/>
          <w:szCs w:val="20"/>
        </w:rPr>
        <w:t>i</w:t>
      </w:r>
      <w:r w:rsidRPr="00267DB4">
        <w:rPr>
          <w:spacing w:val="-1"/>
          <w:w w:val="99"/>
          <w:sz w:val="20"/>
          <w:szCs w:val="20"/>
        </w:rPr>
        <w:t>e</w:t>
      </w:r>
      <w:r w:rsidRPr="00267DB4">
        <w:rPr>
          <w:w w:val="99"/>
          <w:sz w:val="20"/>
          <w:szCs w:val="20"/>
        </w:rPr>
        <w:t>m</w:t>
      </w:r>
      <w:r w:rsidRPr="00267DB4">
        <w:rPr>
          <w:spacing w:val="-1"/>
          <w:sz w:val="20"/>
          <w:szCs w:val="20"/>
        </w:rPr>
        <w:t xml:space="preserve"> </w:t>
      </w:r>
      <w:r w:rsidRPr="00267DB4">
        <w:rPr>
          <w:spacing w:val="1"/>
          <w:w w:val="99"/>
          <w:sz w:val="20"/>
          <w:szCs w:val="20"/>
        </w:rPr>
        <w:t>M</w:t>
      </w:r>
      <w:r w:rsidRPr="00267DB4">
        <w:rPr>
          <w:spacing w:val="-1"/>
          <w:w w:val="99"/>
          <w:sz w:val="20"/>
          <w:szCs w:val="20"/>
        </w:rPr>
        <w:t>i</w:t>
      </w:r>
      <w:r w:rsidRPr="00267DB4">
        <w:rPr>
          <w:w w:val="99"/>
          <w:sz w:val="20"/>
          <w:szCs w:val="20"/>
        </w:rPr>
        <w:t>n</w:t>
      </w:r>
      <w:r w:rsidRPr="00267DB4">
        <w:rPr>
          <w:spacing w:val="-1"/>
          <w:w w:val="99"/>
          <w:sz w:val="20"/>
          <w:szCs w:val="20"/>
        </w:rPr>
        <w:t>is</w:t>
      </w:r>
      <w:r w:rsidRPr="00267DB4">
        <w:rPr>
          <w:w w:val="99"/>
          <w:sz w:val="20"/>
          <w:szCs w:val="20"/>
        </w:rPr>
        <w:t>tra</w:t>
      </w:r>
      <w:r w:rsidRPr="00267DB4">
        <w:rPr>
          <w:spacing w:val="-1"/>
          <w:sz w:val="20"/>
          <w:szCs w:val="20"/>
        </w:rPr>
        <w:t xml:space="preserve"> </w:t>
      </w:r>
      <w:r w:rsidRPr="00267DB4">
        <w:rPr>
          <w:w w:val="99"/>
          <w:sz w:val="20"/>
          <w:szCs w:val="20"/>
        </w:rPr>
        <w:t>Z</w:t>
      </w:r>
      <w:r w:rsidRPr="00267DB4">
        <w:rPr>
          <w:spacing w:val="1"/>
          <w:w w:val="99"/>
          <w:sz w:val="20"/>
          <w:szCs w:val="20"/>
        </w:rPr>
        <w:t>d</w:t>
      </w:r>
      <w:r w:rsidRPr="00267DB4">
        <w:rPr>
          <w:w w:val="99"/>
          <w:sz w:val="20"/>
          <w:szCs w:val="20"/>
        </w:rPr>
        <w:t>r</w:t>
      </w:r>
      <w:r w:rsidRPr="00267DB4">
        <w:rPr>
          <w:spacing w:val="2"/>
          <w:w w:val="99"/>
          <w:sz w:val="20"/>
          <w:szCs w:val="20"/>
        </w:rPr>
        <w:t>o</w:t>
      </w:r>
      <w:r w:rsidRPr="00267DB4">
        <w:rPr>
          <w:spacing w:val="-1"/>
          <w:w w:val="99"/>
          <w:sz w:val="20"/>
          <w:szCs w:val="20"/>
        </w:rPr>
        <w:t>w</w:t>
      </w:r>
      <w:r w:rsidRPr="00267DB4">
        <w:rPr>
          <w:spacing w:val="-2"/>
          <w:w w:val="99"/>
          <w:sz w:val="20"/>
          <w:szCs w:val="20"/>
        </w:rPr>
        <w:t>i</w:t>
      </w:r>
      <w:r w:rsidRPr="00267DB4">
        <w:rPr>
          <w:w w:val="99"/>
          <w:sz w:val="20"/>
          <w:szCs w:val="20"/>
        </w:rPr>
        <w:t>a</w:t>
      </w:r>
      <w:r w:rsidRPr="00267DB4">
        <w:rPr>
          <w:spacing w:val="5"/>
          <w:sz w:val="20"/>
          <w:szCs w:val="20"/>
        </w:rPr>
        <w:t xml:space="preserve"> </w:t>
      </w:r>
      <w:r w:rsidRPr="00267DB4">
        <w:rPr>
          <w:w w:val="99"/>
          <w:sz w:val="20"/>
          <w:szCs w:val="20"/>
        </w:rPr>
        <w:t>–</w:t>
      </w:r>
      <w:r w:rsidRPr="00267DB4">
        <w:rPr>
          <w:spacing w:val="-1"/>
          <w:w w:val="99"/>
          <w:sz w:val="20"/>
          <w:szCs w:val="20"/>
        </w:rPr>
        <w:t>wra</w:t>
      </w:r>
      <w:r w:rsidRPr="00267DB4">
        <w:rPr>
          <w:w w:val="99"/>
          <w:sz w:val="20"/>
          <w:szCs w:val="20"/>
        </w:rPr>
        <w:t>z</w:t>
      </w:r>
      <w:r w:rsidRPr="00267DB4">
        <w:rPr>
          <w:spacing w:val="-1"/>
          <w:sz w:val="20"/>
          <w:szCs w:val="20"/>
        </w:rPr>
        <w:t xml:space="preserve"> </w:t>
      </w:r>
      <w:r w:rsidRPr="00267DB4">
        <w:rPr>
          <w:w w:val="99"/>
          <w:sz w:val="20"/>
          <w:szCs w:val="20"/>
        </w:rPr>
        <w:t>z dostawą</w:t>
      </w:r>
      <w:r w:rsidRPr="00267DB4">
        <w:rPr>
          <w:spacing w:val="2"/>
          <w:sz w:val="20"/>
          <w:szCs w:val="20"/>
        </w:rPr>
        <w:t xml:space="preserve"> </w:t>
      </w:r>
      <w:r w:rsidRPr="00267DB4">
        <w:rPr>
          <w:w w:val="99"/>
          <w:sz w:val="20"/>
          <w:szCs w:val="20"/>
        </w:rPr>
        <w:t>nr</w:t>
      </w:r>
      <w:r w:rsidRPr="00267DB4">
        <w:rPr>
          <w:sz w:val="20"/>
          <w:szCs w:val="20"/>
        </w:rPr>
        <w:t xml:space="preserve"> </w:t>
      </w:r>
      <w:r w:rsidRPr="00EB3152">
        <w:rPr>
          <w:color w:val="auto"/>
          <w:w w:val="99"/>
          <w:sz w:val="20"/>
          <w:szCs w:val="20"/>
        </w:rPr>
        <w:t>do</w:t>
      </w:r>
      <w:r w:rsidRPr="00EB3152">
        <w:rPr>
          <w:color w:val="auto"/>
          <w:spacing w:val="-2"/>
          <w:w w:val="99"/>
          <w:sz w:val="20"/>
          <w:szCs w:val="20"/>
        </w:rPr>
        <w:t>p</w:t>
      </w:r>
      <w:r w:rsidRPr="00EB3152">
        <w:rPr>
          <w:color w:val="auto"/>
          <w:w w:val="99"/>
          <w:sz w:val="20"/>
          <w:szCs w:val="20"/>
        </w:rPr>
        <w:t>u</w:t>
      </w:r>
      <w:r w:rsidRPr="00EB3152">
        <w:rPr>
          <w:color w:val="auto"/>
          <w:spacing w:val="-1"/>
          <w:w w:val="99"/>
          <w:sz w:val="20"/>
          <w:szCs w:val="20"/>
        </w:rPr>
        <w:t>s</w:t>
      </w:r>
      <w:r w:rsidRPr="00EB3152">
        <w:rPr>
          <w:color w:val="auto"/>
          <w:spacing w:val="2"/>
          <w:w w:val="99"/>
          <w:sz w:val="20"/>
          <w:szCs w:val="20"/>
        </w:rPr>
        <w:t>z</w:t>
      </w:r>
      <w:r w:rsidRPr="00EB3152">
        <w:rPr>
          <w:color w:val="auto"/>
          <w:w w:val="99"/>
          <w:sz w:val="20"/>
          <w:szCs w:val="20"/>
        </w:rPr>
        <w:t>czen</w:t>
      </w:r>
      <w:r w:rsidRPr="00EB3152">
        <w:rPr>
          <w:color w:val="auto"/>
          <w:spacing w:val="-1"/>
          <w:w w:val="99"/>
          <w:sz w:val="20"/>
          <w:szCs w:val="20"/>
        </w:rPr>
        <w:t>i</w:t>
      </w:r>
      <w:r w:rsidRPr="00EB3152">
        <w:rPr>
          <w:color w:val="auto"/>
          <w:spacing w:val="2"/>
          <w:w w:val="99"/>
          <w:sz w:val="20"/>
          <w:szCs w:val="20"/>
        </w:rPr>
        <w:t>a i ulotki leku w języku polskim</w:t>
      </w:r>
      <w:r w:rsidRPr="00EB3152">
        <w:rPr>
          <w:color w:val="auto"/>
          <w:spacing w:val="-1"/>
          <w:w w:val="99"/>
          <w:sz w:val="20"/>
          <w:szCs w:val="20"/>
        </w:rPr>
        <w:t>.</w:t>
      </w:r>
      <w:r w:rsidRPr="00EB3152">
        <w:rPr>
          <w:color w:val="auto"/>
          <w:spacing w:val="2"/>
          <w:w w:val="99"/>
          <w:sz w:val="20"/>
          <w:szCs w:val="20"/>
        </w:rPr>
        <w:t>)</w:t>
      </w:r>
      <w:r w:rsidRPr="00EB3152">
        <w:rPr>
          <w:color w:val="auto"/>
          <w:w w:val="99"/>
          <w:sz w:val="20"/>
          <w:szCs w:val="20"/>
        </w:rPr>
        <w:t>.</w:t>
      </w:r>
    </w:p>
    <w:p w14:paraId="3129E94B" w14:textId="77777777" w:rsidR="00A57B9F" w:rsidRPr="008C1C02" w:rsidRDefault="00A57B9F" w:rsidP="00A57B9F">
      <w:pPr>
        <w:pStyle w:val="lista-western"/>
        <w:numPr>
          <w:ilvl w:val="1"/>
          <w:numId w:val="125"/>
        </w:numPr>
        <w:spacing w:before="0" w:beforeAutospacing="0" w:after="0" w:line="360" w:lineRule="auto"/>
        <w:jc w:val="both"/>
        <w:rPr>
          <w:sz w:val="20"/>
          <w:szCs w:val="20"/>
        </w:rPr>
      </w:pPr>
      <w:r w:rsidRPr="008C1C02">
        <w:rPr>
          <w:sz w:val="20"/>
          <w:szCs w:val="20"/>
        </w:rPr>
        <w:t xml:space="preserve">przedstawienia na każde żądanie Zamawiającego świadectwa dopuszczenia do obrotu, jak również innych zezwoleń na dopuszczenie do użytku i stosowania zgodnie z obowiązującymi przepisami oraz Charakterystyk Produktów Leczniczych – </w:t>
      </w:r>
      <w:r w:rsidRPr="008C1C02">
        <w:rPr>
          <w:i/>
          <w:iCs/>
          <w:sz w:val="20"/>
          <w:szCs w:val="20"/>
        </w:rPr>
        <w:t>jeśli dotyczy</w:t>
      </w:r>
    </w:p>
    <w:p w14:paraId="2FE7A65B" w14:textId="77777777" w:rsidR="00A57B9F" w:rsidRPr="008C1C02" w:rsidRDefault="00A57B9F" w:rsidP="00A57B9F">
      <w:pPr>
        <w:pStyle w:val="lista-western"/>
        <w:numPr>
          <w:ilvl w:val="1"/>
          <w:numId w:val="125"/>
        </w:numPr>
        <w:spacing w:before="0" w:beforeAutospacing="0" w:after="0" w:line="360" w:lineRule="auto"/>
        <w:jc w:val="both"/>
        <w:rPr>
          <w:sz w:val="20"/>
          <w:szCs w:val="20"/>
        </w:rPr>
      </w:pPr>
      <w:r w:rsidRPr="008C1C02">
        <w:rPr>
          <w:sz w:val="20"/>
          <w:szCs w:val="20"/>
        </w:rPr>
        <w:t>przedstawienia na każde żądanie Zamawiającego dokumentów potwierdzających spełnianie przez oferowane produkty lecznicze są dopuszczone do obrotu zgodnie z obowiązującymi przepisami.</w:t>
      </w:r>
    </w:p>
    <w:p w14:paraId="64E5CF2B" w14:textId="77777777" w:rsidR="00A57B9F" w:rsidRPr="008C1C02" w:rsidRDefault="00A57B9F" w:rsidP="00A57B9F">
      <w:pPr>
        <w:pStyle w:val="Tekstpodstawowy"/>
        <w:numPr>
          <w:ilvl w:val="1"/>
          <w:numId w:val="125"/>
        </w:numPr>
        <w:spacing w:after="0" w:line="360" w:lineRule="auto"/>
        <w:jc w:val="both"/>
        <w:rPr>
          <w:rFonts w:ascii="Georgia" w:hAnsi="Georgia" w:cs="Georgia"/>
          <w:b w:val="0"/>
          <w:bCs w:val="0"/>
          <w:i w:val="0"/>
          <w:iCs w:val="0"/>
          <w:sz w:val="20"/>
          <w:szCs w:val="20"/>
          <w:lang w:val="pl-PL"/>
        </w:rPr>
      </w:pPr>
      <w:r w:rsidRPr="008C1C02">
        <w:rPr>
          <w:rFonts w:ascii="Georgia" w:hAnsi="Georgia" w:cs="Georgia"/>
          <w:b w:val="0"/>
          <w:bCs w:val="0"/>
          <w:i w:val="0"/>
          <w:iCs w:val="0"/>
          <w:sz w:val="20"/>
          <w:szCs w:val="20"/>
          <w:lang w:val="pl-PL"/>
        </w:rPr>
        <w:t xml:space="preserve">przedstawienia na każde żądanie Zamawiającego dokumentów potwierdzających spełnianie przez oferowany przedmiot zamówienia wymagań </w:t>
      </w:r>
      <w:r w:rsidRPr="008C1C02">
        <w:rPr>
          <w:rFonts w:ascii="Georgia" w:hAnsi="Georgia" w:cs="Georgia"/>
          <w:b w:val="0"/>
          <w:bCs w:val="0"/>
          <w:i w:val="0"/>
          <w:iCs w:val="0"/>
          <w:snapToGrid w:val="0"/>
          <w:sz w:val="20"/>
          <w:szCs w:val="20"/>
          <w:lang w:val="pl-PL"/>
        </w:rPr>
        <w:t xml:space="preserve">przewidzianych przez ustawę z dnia 07 kwietnia 2022r. o wyrobach medycznych – </w:t>
      </w:r>
      <w:r w:rsidRPr="008C1C02">
        <w:rPr>
          <w:rFonts w:ascii="Georgia" w:hAnsi="Georgia" w:cs="Georgia"/>
          <w:b w:val="0"/>
          <w:bCs w:val="0"/>
          <w:sz w:val="20"/>
          <w:szCs w:val="20"/>
          <w:lang w:val="pl-PL" w:eastAsia="pl-PL"/>
        </w:rPr>
        <w:t>jeśli dotyczy</w:t>
      </w:r>
    </w:p>
    <w:p w14:paraId="22543D3B" w14:textId="77777777" w:rsidR="00A57B9F" w:rsidRPr="008C1C02" w:rsidRDefault="00A57B9F" w:rsidP="00A57B9F">
      <w:pPr>
        <w:pStyle w:val="Tekstpodstawowy"/>
        <w:numPr>
          <w:ilvl w:val="1"/>
          <w:numId w:val="125"/>
        </w:numPr>
        <w:spacing w:after="0" w:line="360" w:lineRule="auto"/>
        <w:ind w:left="426" w:hanging="360"/>
        <w:jc w:val="both"/>
        <w:rPr>
          <w:rFonts w:ascii="Georgia" w:hAnsi="Georgia" w:cs="Georgia"/>
          <w:b w:val="0"/>
          <w:bCs w:val="0"/>
          <w:i w:val="0"/>
          <w:iCs w:val="0"/>
          <w:sz w:val="20"/>
          <w:szCs w:val="20"/>
          <w:lang w:val="pl-PL"/>
        </w:rPr>
      </w:pPr>
      <w:proofErr w:type="spellStart"/>
      <w:r w:rsidRPr="008C1C02">
        <w:rPr>
          <w:rFonts w:ascii="Georgia" w:hAnsi="Georgia" w:cs="Georgia"/>
          <w:b w:val="0"/>
          <w:bCs w:val="0"/>
          <w:i w:val="0"/>
          <w:iCs w:val="0"/>
          <w:sz w:val="20"/>
          <w:szCs w:val="20"/>
        </w:rPr>
        <w:t>dostarczenia</w:t>
      </w:r>
      <w:proofErr w:type="spellEnd"/>
      <w:r w:rsidRPr="008C1C02">
        <w:rPr>
          <w:rFonts w:ascii="Georgia" w:hAnsi="Georgia" w:cs="Georgia"/>
          <w:b w:val="0"/>
          <w:bCs w:val="0"/>
          <w:i w:val="0"/>
          <w:iCs w:val="0"/>
          <w:sz w:val="20"/>
          <w:szCs w:val="20"/>
        </w:rPr>
        <w:t xml:space="preserve"> </w:t>
      </w:r>
      <w:proofErr w:type="spellStart"/>
      <w:r w:rsidRPr="008C1C02">
        <w:rPr>
          <w:rFonts w:ascii="Georgia" w:hAnsi="Georgia" w:cs="Georgia"/>
          <w:b w:val="0"/>
          <w:bCs w:val="0"/>
          <w:i w:val="0"/>
          <w:iCs w:val="0"/>
          <w:sz w:val="20"/>
          <w:szCs w:val="20"/>
        </w:rPr>
        <w:t>wraz</w:t>
      </w:r>
      <w:proofErr w:type="spellEnd"/>
      <w:r w:rsidRPr="008C1C02">
        <w:rPr>
          <w:rFonts w:ascii="Georgia" w:hAnsi="Georgia" w:cs="Georgia"/>
          <w:b w:val="0"/>
          <w:bCs w:val="0"/>
          <w:i w:val="0"/>
          <w:iCs w:val="0"/>
          <w:sz w:val="20"/>
          <w:szCs w:val="20"/>
        </w:rPr>
        <w:t xml:space="preserve"> z </w:t>
      </w:r>
      <w:proofErr w:type="spellStart"/>
      <w:r w:rsidRPr="008C1C02">
        <w:rPr>
          <w:rFonts w:ascii="Georgia" w:hAnsi="Georgia" w:cs="Georgia"/>
          <w:b w:val="0"/>
          <w:bCs w:val="0"/>
          <w:i w:val="0"/>
          <w:iCs w:val="0"/>
          <w:sz w:val="20"/>
          <w:szCs w:val="20"/>
        </w:rPr>
        <w:t>pierwszą</w:t>
      </w:r>
      <w:proofErr w:type="spellEnd"/>
      <w:r w:rsidRPr="008C1C02">
        <w:rPr>
          <w:rFonts w:ascii="Georgia" w:hAnsi="Georgia" w:cs="Georgia"/>
          <w:b w:val="0"/>
          <w:bCs w:val="0"/>
          <w:i w:val="0"/>
          <w:iCs w:val="0"/>
          <w:sz w:val="20"/>
          <w:szCs w:val="20"/>
        </w:rPr>
        <w:t xml:space="preserve"> </w:t>
      </w:r>
      <w:proofErr w:type="spellStart"/>
      <w:r w:rsidRPr="008C1C02">
        <w:rPr>
          <w:rFonts w:ascii="Georgia" w:hAnsi="Georgia" w:cs="Georgia"/>
          <w:b w:val="0"/>
          <w:bCs w:val="0"/>
          <w:i w:val="0"/>
          <w:iCs w:val="0"/>
          <w:sz w:val="20"/>
          <w:szCs w:val="20"/>
        </w:rPr>
        <w:t>dostawą</w:t>
      </w:r>
      <w:proofErr w:type="spellEnd"/>
      <w:r w:rsidRPr="008C1C02">
        <w:rPr>
          <w:rFonts w:ascii="Georgia" w:hAnsi="Georgia" w:cs="Georgia"/>
          <w:b w:val="0"/>
          <w:bCs w:val="0"/>
          <w:i w:val="0"/>
          <w:iCs w:val="0"/>
          <w:sz w:val="20"/>
          <w:szCs w:val="20"/>
        </w:rPr>
        <w:t xml:space="preserve"> </w:t>
      </w:r>
      <w:proofErr w:type="spellStart"/>
      <w:r w:rsidRPr="008C1C02">
        <w:rPr>
          <w:rFonts w:ascii="Georgia" w:hAnsi="Georgia" w:cs="Georgia"/>
          <w:b w:val="0"/>
          <w:bCs w:val="0"/>
          <w:i w:val="0"/>
          <w:iCs w:val="0"/>
          <w:sz w:val="20"/>
          <w:szCs w:val="20"/>
        </w:rPr>
        <w:t>asortymentu</w:t>
      </w:r>
      <w:proofErr w:type="spellEnd"/>
      <w:r w:rsidRPr="008C1C02">
        <w:rPr>
          <w:rFonts w:ascii="Georgia" w:hAnsi="Georgia" w:cs="Georgia"/>
          <w:b w:val="0"/>
          <w:bCs w:val="0"/>
          <w:i w:val="0"/>
          <w:iCs w:val="0"/>
          <w:sz w:val="20"/>
          <w:szCs w:val="20"/>
          <w:lang w:eastAsia="pl-PL"/>
        </w:rPr>
        <w:t xml:space="preserve"> </w:t>
      </w:r>
      <w:proofErr w:type="spellStart"/>
      <w:r w:rsidRPr="008C1C02">
        <w:rPr>
          <w:rStyle w:val="Pogrubienie"/>
          <w:rFonts w:ascii="Georgia" w:hAnsi="Georgia"/>
          <w:i w:val="0"/>
          <w:iCs w:val="0"/>
          <w:sz w:val="20"/>
          <w:szCs w:val="20"/>
        </w:rPr>
        <w:t>deklarację</w:t>
      </w:r>
      <w:proofErr w:type="spellEnd"/>
      <w:r w:rsidRPr="008C1C02">
        <w:rPr>
          <w:rStyle w:val="Pogrubienie"/>
          <w:rFonts w:ascii="Georgia" w:hAnsi="Georgia"/>
          <w:i w:val="0"/>
          <w:iCs w:val="0"/>
          <w:sz w:val="20"/>
          <w:szCs w:val="20"/>
        </w:rPr>
        <w:t xml:space="preserve"> </w:t>
      </w:r>
      <w:proofErr w:type="spellStart"/>
      <w:r w:rsidRPr="008C1C02">
        <w:rPr>
          <w:rStyle w:val="Pogrubienie"/>
          <w:rFonts w:ascii="Georgia" w:hAnsi="Georgia"/>
          <w:i w:val="0"/>
          <w:iCs w:val="0"/>
          <w:sz w:val="20"/>
          <w:szCs w:val="20"/>
        </w:rPr>
        <w:t>zgodności</w:t>
      </w:r>
      <w:proofErr w:type="spellEnd"/>
      <w:r w:rsidRPr="008C1C02">
        <w:rPr>
          <w:rStyle w:val="Pogrubienie"/>
          <w:rFonts w:ascii="Georgia" w:hAnsi="Georgia"/>
          <w:i w:val="0"/>
          <w:iCs w:val="0"/>
          <w:sz w:val="20"/>
          <w:szCs w:val="20"/>
        </w:rPr>
        <w:t xml:space="preserve"> - </w:t>
      </w:r>
      <w:proofErr w:type="spellStart"/>
      <w:r w:rsidRPr="008C1C02">
        <w:rPr>
          <w:rStyle w:val="Pogrubienie"/>
          <w:rFonts w:ascii="Georgia" w:hAnsi="Georgia"/>
          <w:sz w:val="20"/>
          <w:szCs w:val="20"/>
        </w:rPr>
        <w:t>dotyczy</w:t>
      </w:r>
      <w:proofErr w:type="spellEnd"/>
      <w:r w:rsidRPr="008C1C02">
        <w:rPr>
          <w:rStyle w:val="Pogrubienie"/>
          <w:rFonts w:ascii="Georgia" w:hAnsi="Georgia"/>
          <w:sz w:val="20"/>
          <w:szCs w:val="20"/>
        </w:rPr>
        <w:t xml:space="preserve"> </w:t>
      </w:r>
      <w:proofErr w:type="spellStart"/>
      <w:r w:rsidRPr="008C1C02">
        <w:rPr>
          <w:rStyle w:val="Pogrubienie"/>
          <w:rFonts w:ascii="Georgia" w:hAnsi="Georgia"/>
          <w:sz w:val="20"/>
          <w:szCs w:val="20"/>
        </w:rPr>
        <w:t>wyrobów</w:t>
      </w:r>
      <w:proofErr w:type="spellEnd"/>
      <w:r w:rsidRPr="008C1C02">
        <w:rPr>
          <w:rStyle w:val="Pogrubienie"/>
          <w:rFonts w:ascii="Georgia" w:hAnsi="Georgia"/>
          <w:sz w:val="20"/>
          <w:szCs w:val="20"/>
        </w:rPr>
        <w:t xml:space="preserve"> </w:t>
      </w:r>
      <w:proofErr w:type="spellStart"/>
      <w:r w:rsidRPr="008C1C02">
        <w:rPr>
          <w:rStyle w:val="Pogrubienie"/>
          <w:rFonts w:ascii="Georgia" w:hAnsi="Georgia"/>
          <w:sz w:val="20"/>
          <w:szCs w:val="20"/>
        </w:rPr>
        <w:t>medycznych</w:t>
      </w:r>
      <w:proofErr w:type="spellEnd"/>
      <w:r w:rsidRPr="008C1C02">
        <w:rPr>
          <w:rStyle w:val="Pogrubienie"/>
          <w:rFonts w:ascii="Georgia" w:hAnsi="Georgia"/>
          <w:i w:val="0"/>
          <w:iCs w:val="0"/>
          <w:sz w:val="20"/>
          <w:szCs w:val="20"/>
        </w:rPr>
        <w:t xml:space="preserve"> </w:t>
      </w:r>
    </w:p>
    <w:p w14:paraId="14BDBDA7" w14:textId="77777777" w:rsidR="00A57B9F" w:rsidRPr="00D93827" w:rsidRDefault="00A57B9F" w:rsidP="00A57B9F">
      <w:pPr>
        <w:pStyle w:val="Tekstpodstawowy"/>
        <w:numPr>
          <w:ilvl w:val="1"/>
          <w:numId w:val="125"/>
        </w:numPr>
        <w:spacing w:after="0" w:line="360" w:lineRule="auto"/>
        <w:jc w:val="both"/>
        <w:rPr>
          <w:rFonts w:ascii="Georgia" w:hAnsi="Georgia" w:cs="Georgia"/>
          <w:b w:val="0"/>
          <w:bCs w:val="0"/>
          <w:i w:val="0"/>
          <w:iCs w:val="0"/>
          <w:sz w:val="20"/>
          <w:szCs w:val="20"/>
          <w:lang w:val="pl-PL"/>
        </w:rPr>
      </w:pPr>
      <w:r w:rsidRPr="00987BA3">
        <w:rPr>
          <w:rFonts w:ascii="Georgia" w:hAnsi="Georgia" w:cs="Georgia"/>
          <w:b w:val="0"/>
          <w:bCs w:val="0"/>
          <w:i w:val="0"/>
          <w:iCs w:val="0"/>
          <w:sz w:val="20"/>
          <w:szCs w:val="20"/>
          <w:lang w:val="pl-PL"/>
        </w:rPr>
        <w:t>dostarczenia wraz z pierwszą dostawą nr dopuszczenia oraz ulotek w języku polskim; w przypadku dostawy leków za specjalną zgodą Ministra Zdrowia o czasowym dopuszczeniu do obrotu –</w:t>
      </w:r>
      <w:r w:rsidRPr="00987BA3">
        <w:rPr>
          <w:rFonts w:ascii="Georgia" w:hAnsi="Georgia"/>
          <w:b w:val="0"/>
          <w:bCs w:val="0"/>
          <w:i w:val="0"/>
          <w:iCs w:val="0"/>
          <w:sz w:val="20"/>
          <w:szCs w:val="20"/>
          <w:lang w:val="pl-PL"/>
        </w:rPr>
        <w:t xml:space="preserve"> dokumenty można wysłać na adres e-mail Apteki Szpitalnej apteka@zzozwadowice.pl</w:t>
      </w:r>
    </w:p>
    <w:p w14:paraId="4E217281" w14:textId="77777777" w:rsidR="00A57B9F" w:rsidRPr="006D7B7F" w:rsidRDefault="00A57B9F" w:rsidP="00A57B9F">
      <w:pPr>
        <w:pStyle w:val="lista-western"/>
        <w:numPr>
          <w:ilvl w:val="0"/>
          <w:numId w:val="125"/>
        </w:numPr>
        <w:tabs>
          <w:tab w:val="left" w:pos="426"/>
          <w:tab w:val="left" w:pos="540"/>
        </w:tabs>
        <w:spacing w:before="0" w:beforeAutospacing="0" w:after="0" w:line="360" w:lineRule="auto"/>
        <w:jc w:val="both"/>
        <w:rPr>
          <w:rFonts w:cs="Times New Roman"/>
          <w:sz w:val="20"/>
          <w:szCs w:val="20"/>
        </w:rPr>
      </w:pPr>
      <w:r w:rsidRPr="00EA2F4F">
        <w:rPr>
          <w:sz w:val="20"/>
          <w:szCs w:val="20"/>
        </w:rPr>
        <w:t>Zamawiający w każdym momencie może zamówić asortyment „na cito” 24 godziny od momentu złożenia</w:t>
      </w:r>
      <w:r w:rsidRPr="007A6AEA">
        <w:rPr>
          <w:sz w:val="20"/>
          <w:szCs w:val="20"/>
        </w:rPr>
        <w:t xml:space="preserve"> zamówienia na zasadach określonych w § 2 ust. 1 pkt 1.1.</w:t>
      </w:r>
    </w:p>
    <w:p w14:paraId="7A833926" w14:textId="0E97813C" w:rsidR="001C0E9C" w:rsidRPr="00301D31" w:rsidRDefault="002460AE" w:rsidP="001C0E9C">
      <w:pPr>
        <w:numPr>
          <w:ilvl w:val="0"/>
          <w:numId w:val="125"/>
        </w:numPr>
        <w:tabs>
          <w:tab w:val="left" w:pos="269"/>
        </w:tabs>
        <w:suppressAutoHyphens w:val="0"/>
        <w:spacing w:line="360" w:lineRule="auto"/>
        <w:jc w:val="both"/>
        <w:textAlignment w:val="auto"/>
        <w:rPr>
          <w:rFonts w:ascii="Georgia" w:eastAsia="Georgia" w:hAnsi="Georgia"/>
          <w:sz w:val="20"/>
          <w:szCs w:val="20"/>
        </w:rPr>
      </w:pPr>
      <w:r>
        <w:rPr>
          <w:rFonts w:ascii="Georgia" w:eastAsia="Georgia" w:hAnsi="Georgia"/>
          <w:sz w:val="20"/>
          <w:szCs w:val="20"/>
        </w:rPr>
        <w:t xml:space="preserve">Dostawca dostarczy wraz z pierwszą dostawą parowniki. </w:t>
      </w:r>
      <w:r w:rsidR="001C0E9C" w:rsidRPr="00301D31">
        <w:rPr>
          <w:rFonts w:ascii="Georgia" w:eastAsia="Georgia" w:hAnsi="Georgia"/>
          <w:sz w:val="20"/>
          <w:szCs w:val="20"/>
        </w:rPr>
        <w:t xml:space="preserve">Odbiór </w:t>
      </w:r>
      <w:r w:rsidR="001C0E9C">
        <w:rPr>
          <w:rFonts w:ascii="Georgia" w:eastAsia="Georgia" w:hAnsi="Georgia"/>
          <w:sz w:val="20"/>
          <w:szCs w:val="20"/>
        </w:rPr>
        <w:t>parowników</w:t>
      </w:r>
      <w:r w:rsidR="001C0E9C" w:rsidRPr="00301D31">
        <w:rPr>
          <w:rFonts w:ascii="Georgia" w:eastAsia="Georgia" w:hAnsi="Georgia"/>
          <w:sz w:val="20"/>
          <w:szCs w:val="20"/>
        </w:rPr>
        <w:t xml:space="preserve"> zostanie potwierdzony przez upoważnionych przedstawicieli stron „protokołem odbioru”.</w:t>
      </w:r>
    </w:p>
    <w:p w14:paraId="5E2598D0" w14:textId="231F1655" w:rsidR="001C0E9C" w:rsidRPr="001C0E9C" w:rsidRDefault="001C0E9C" w:rsidP="001C0E9C">
      <w:pPr>
        <w:pStyle w:val="lista-western"/>
        <w:numPr>
          <w:ilvl w:val="0"/>
          <w:numId w:val="125"/>
        </w:numPr>
        <w:tabs>
          <w:tab w:val="clear" w:pos="360"/>
          <w:tab w:val="left" w:pos="426"/>
          <w:tab w:val="left" w:pos="540"/>
          <w:tab w:val="num" w:pos="1070"/>
        </w:tabs>
        <w:spacing w:before="0" w:beforeAutospacing="0" w:after="0" w:line="360" w:lineRule="auto"/>
        <w:rPr>
          <w:sz w:val="20"/>
          <w:szCs w:val="20"/>
        </w:rPr>
      </w:pPr>
      <w:r>
        <w:rPr>
          <w:sz w:val="20"/>
          <w:szCs w:val="20"/>
        </w:rPr>
        <w:t xml:space="preserve">Parowniki </w:t>
      </w:r>
      <w:r w:rsidRPr="001C0E9C">
        <w:rPr>
          <w:sz w:val="20"/>
          <w:szCs w:val="20"/>
        </w:rPr>
        <w:t>objęt</w:t>
      </w:r>
      <w:r>
        <w:rPr>
          <w:sz w:val="20"/>
          <w:szCs w:val="20"/>
        </w:rPr>
        <w:t xml:space="preserve">e są </w:t>
      </w:r>
      <w:r w:rsidRPr="001C0E9C">
        <w:rPr>
          <w:sz w:val="20"/>
          <w:szCs w:val="20"/>
        </w:rPr>
        <w:t>bezpłatnym serwisem przez okres obowiązywania umowy, który obejmuje:</w:t>
      </w:r>
    </w:p>
    <w:p w14:paraId="10D74638" w14:textId="77777777" w:rsidR="001C0E9C" w:rsidRDefault="001C0E9C" w:rsidP="001C0E9C">
      <w:pPr>
        <w:pStyle w:val="lista-western"/>
        <w:numPr>
          <w:ilvl w:val="1"/>
          <w:numId w:val="125"/>
        </w:numPr>
        <w:tabs>
          <w:tab w:val="left" w:pos="426"/>
          <w:tab w:val="left" w:pos="540"/>
        </w:tabs>
        <w:spacing w:before="0" w:beforeAutospacing="0" w:after="0" w:line="360" w:lineRule="auto"/>
        <w:rPr>
          <w:sz w:val="20"/>
          <w:szCs w:val="20"/>
        </w:rPr>
      </w:pPr>
      <w:r w:rsidRPr="001C0E9C">
        <w:rPr>
          <w:sz w:val="20"/>
          <w:szCs w:val="20"/>
        </w:rPr>
        <w:t xml:space="preserve">naprawę </w:t>
      </w:r>
      <w:r>
        <w:rPr>
          <w:sz w:val="20"/>
          <w:szCs w:val="20"/>
        </w:rPr>
        <w:t>parowników</w:t>
      </w:r>
      <w:r w:rsidRPr="001C0E9C">
        <w:rPr>
          <w:sz w:val="20"/>
          <w:szCs w:val="20"/>
        </w:rPr>
        <w:t xml:space="preserve"> w przypadku awarii, czas reakcji serwisu max 12 godzin,</w:t>
      </w:r>
    </w:p>
    <w:p w14:paraId="79FCB0DC" w14:textId="77777777" w:rsidR="001C0E9C" w:rsidRDefault="001C0E9C" w:rsidP="001C0E9C">
      <w:pPr>
        <w:pStyle w:val="lista-western"/>
        <w:numPr>
          <w:ilvl w:val="1"/>
          <w:numId w:val="125"/>
        </w:numPr>
        <w:tabs>
          <w:tab w:val="left" w:pos="426"/>
          <w:tab w:val="left" w:pos="540"/>
        </w:tabs>
        <w:spacing w:before="0" w:beforeAutospacing="0" w:after="0" w:line="360" w:lineRule="auto"/>
        <w:jc w:val="both"/>
        <w:rPr>
          <w:sz w:val="20"/>
          <w:szCs w:val="20"/>
        </w:rPr>
      </w:pPr>
      <w:r w:rsidRPr="001C0E9C">
        <w:rPr>
          <w:sz w:val="20"/>
          <w:szCs w:val="20"/>
        </w:rPr>
        <w:t>bezpłatną wymianę części zużywalnych oraz części podlegających wymianie z uwagi na zaistniałą awarię,</w:t>
      </w:r>
    </w:p>
    <w:p w14:paraId="27B86DA1" w14:textId="77777777" w:rsidR="001C0E9C" w:rsidRDefault="001C0E9C" w:rsidP="001C0E9C">
      <w:pPr>
        <w:pStyle w:val="lista-western"/>
        <w:numPr>
          <w:ilvl w:val="1"/>
          <w:numId w:val="125"/>
        </w:numPr>
        <w:tabs>
          <w:tab w:val="left" w:pos="426"/>
          <w:tab w:val="left" w:pos="540"/>
        </w:tabs>
        <w:spacing w:before="0" w:beforeAutospacing="0" w:after="0" w:line="360" w:lineRule="auto"/>
        <w:jc w:val="both"/>
        <w:rPr>
          <w:sz w:val="20"/>
          <w:szCs w:val="20"/>
        </w:rPr>
      </w:pPr>
      <w:r w:rsidRPr="001C0E9C">
        <w:rPr>
          <w:sz w:val="20"/>
          <w:szCs w:val="20"/>
        </w:rPr>
        <w:t xml:space="preserve">przegląd i konserwację </w:t>
      </w:r>
      <w:r>
        <w:rPr>
          <w:sz w:val="20"/>
          <w:szCs w:val="20"/>
        </w:rPr>
        <w:t xml:space="preserve">w </w:t>
      </w:r>
      <w:r w:rsidRPr="001C0E9C">
        <w:rPr>
          <w:sz w:val="20"/>
          <w:szCs w:val="20"/>
        </w:rPr>
        <w:t>ilość zalecan</w:t>
      </w:r>
      <w:r>
        <w:rPr>
          <w:sz w:val="20"/>
          <w:szCs w:val="20"/>
        </w:rPr>
        <w:t>ej</w:t>
      </w:r>
      <w:r w:rsidRPr="001C0E9C">
        <w:rPr>
          <w:sz w:val="20"/>
          <w:szCs w:val="20"/>
        </w:rPr>
        <w:t xml:space="preserve"> przez producenta,</w:t>
      </w:r>
    </w:p>
    <w:p w14:paraId="6A8678BF" w14:textId="77777777" w:rsidR="001C0E9C" w:rsidRDefault="001C0E9C" w:rsidP="001C0E9C">
      <w:pPr>
        <w:pStyle w:val="lista-western"/>
        <w:numPr>
          <w:ilvl w:val="1"/>
          <w:numId w:val="125"/>
        </w:numPr>
        <w:tabs>
          <w:tab w:val="left" w:pos="426"/>
          <w:tab w:val="left" w:pos="540"/>
        </w:tabs>
        <w:spacing w:before="0" w:beforeAutospacing="0" w:after="0" w:line="360" w:lineRule="auto"/>
        <w:jc w:val="both"/>
        <w:rPr>
          <w:sz w:val="20"/>
          <w:szCs w:val="20"/>
        </w:rPr>
      </w:pPr>
      <w:r w:rsidRPr="001C0E9C">
        <w:rPr>
          <w:sz w:val="20"/>
          <w:szCs w:val="20"/>
        </w:rPr>
        <w:t>zdalny nadzór serwisowy</w:t>
      </w:r>
      <w:r>
        <w:rPr>
          <w:sz w:val="20"/>
          <w:szCs w:val="20"/>
        </w:rPr>
        <w:t>- jeśli dotyczy</w:t>
      </w:r>
      <w:r w:rsidRPr="001C0E9C">
        <w:rPr>
          <w:sz w:val="20"/>
          <w:szCs w:val="20"/>
        </w:rPr>
        <w:t>,</w:t>
      </w:r>
    </w:p>
    <w:p w14:paraId="2CFFC023" w14:textId="1C0057BA" w:rsidR="001C0E9C" w:rsidRPr="001C0E9C" w:rsidRDefault="001C0E9C" w:rsidP="001C0E9C">
      <w:pPr>
        <w:pStyle w:val="lista-western"/>
        <w:numPr>
          <w:ilvl w:val="1"/>
          <w:numId w:val="125"/>
        </w:numPr>
        <w:tabs>
          <w:tab w:val="left" w:pos="426"/>
          <w:tab w:val="left" w:pos="540"/>
        </w:tabs>
        <w:spacing w:before="0" w:beforeAutospacing="0" w:after="0" w:line="360" w:lineRule="auto"/>
        <w:jc w:val="both"/>
        <w:rPr>
          <w:sz w:val="20"/>
          <w:szCs w:val="20"/>
        </w:rPr>
      </w:pPr>
      <w:r w:rsidRPr="001C0E9C">
        <w:rPr>
          <w:sz w:val="20"/>
          <w:szCs w:val="20"/>
        </w:rPr>
        <w:t>kontakt z serwisantem 24 godz. na dobę włącznie z sobotami i dniami świątecznymi</w:t>
      </w:r>
      <w:r>
        <w:rPr>
          <w:sz w:val="20"/>
          <w:szCs w:val="20"/>
        </w:rPr>
        <w:t xml:space="preserve"> – jeśli dotyczy.</w:t>
      </w:r>
    </w:p>
    <w:p w14:paraId="6A7AC5D2" w14:textId="412350B0" w:rsidR="001C0E9C" w:rsidRPr="001C0E9C" w:rsidRDefault="001C0E9C" w:rsidP="001C0E9C">
      <w:pPr>
        <w:pStyle w:val="lista-western"/>
        <w:numPr>
          <w:ilvl w:val="0"/>
          <w:numId w:val="125"/>
        </w:numPr>
        <w:tabs>
          <w:tab w:val="clear" w:pos="360"/>
          <w:tab w:val="left" w:pos="426"/>
          <w:tab w:val="left" w:pos="540"/>
          <w:tab w:val="num" w:pos="1070"/>
        </w:tabs>
        <w:spacing w:before="0" w:beforeAutospacing="0" w:after="0" w:line="360" w:lineRule="auto"/>
        <w:jc w:val="both"/>
        <w:rPr>
          <w:sz w:val="20"/>
          <w:szCs w:val="20"/>
        </w:rPr>
      </w:pPr>
      <w:r w:rsidRPr="001C0E9C">
        <w:rPr>
          <w:sz w:val="20"/>
          <w:szCs w:val="20"/>
        </w:rPr>
        <w:t xml:space="preserve">Czas reakcji serwisu to czas, w którym Dostawca od momentu powiadomienia o usterce </w:t>
      </w:r>
      <w:r>
        <w:rPr>
          <w:sz w:val="20"/>
          <w:szCs w:val="20"/>
        </w:rPr>
        <w:t>parowników</w:t>
      </w:r>
      <w:r w:rsidRPr="001C0E9C">
        <w:rPr>
          <w:sz w:val="20"/>
          <w:szCs w:val="20"/>
        </w:rPr>
        <w:t xml:space="preserve"> przyjedzie do siedziby Zamawiającego w celu jej zdiagnozowania</w:t>
      </w:r>
      <w:r>
        <w:rPr>
          <w:sz w:val="20"/>
          <w:szCs w:val="20"/>
        </w:rPr>
        <w:t>.</w:t>
      </w:r>
    </w:p>
    <w:p w14:paraId="0303F198" w14:textId="32317452" w:rsidR="001C0E9C" w:rsidRPr="001C0E9C" w:rsidRDefault="001C0E9C" w:rsidP="0059541F">
      <w:pPr>
        <w:pStyle w:val="lista-western"/>
        <w:numPr>
          <w:ilvl w:val="0"/>
          <w:numId w:val="125"/>
        </w:numPr>
        <w:tabs>
          <w:tab w:val="clear" w:pos="360"/>
          <w:tab w:val="left" w:pos="426"/>
          <w:tab w:val="left" w:pos="540"/>
          <w:tab w:val="num" w:pos="1070"/>
        </w:tabs>
        <w:spacing w:before="0" w:beforeAutospacing="0" w:after="0" w:line="360" w:lineRule="auto"/>
        <w:jc w:val="both"/>
        <w:rPr>
          <w:sz w:val="20"/>
          <w:szCs w:val="20"/>
        </w:rPr>
      </w:pPr>
      <w:r w:rsidRPr="001C0E9C">
        <w:rPr>
          <w:sz w:val="20"/>
          <w:szCs w:val="20"/>
        </w:rPr>
        <w:t xml:space="preserve">W wypadku niemożności naprawienia </w:t>
      </w:r>
      <w:r w:rsidR="0059541F">
        <w:rPr>
          <w:sz w:val="20"/>
          <w:szCs w:val="20"/>
        </w:rPr>
        <w:t>parowników</w:t>
      </w:r>
      <w:r w:rsidRPr="001C0E9C">
        <w:rPr>
          <w:sz w:val="20"/>
          <w:szCs w:val="20"/>
        </w:rPr>
        <w:t xml:space="preserve"> w ciągu 12 godzin od zgłoszenia </w:t>
      </w:r>
      <w:r w:rsidR="0059541F">
        <w:rPr>
          <w:sz w:val="20"/>
          <w:szCs w:val="20"/>
        </w:rPr>
        <w:t>Dostawca</w:t>
      </w:r>
      <w:r w:rsidRPr="001C0E9C">
        <w:rPr>
          <w:sz w:val="20"/>
          <w:szCs w:val="20"/>
        </w:rPr>
        <w:t xml:space="preserve"> dostarczy Zamawiającemu </w:t>
      </w:r>
      <w:r w:rsidR="0059541F">
        <w:rPr>
          <w:sz w:val="20"/>
          <w:szCs w:val="20"/>
        </w:rPr>
        <w:t>parownik</w:t>
      </w:r>
      <w:r w:rsidRPr="001C0E9C">
        <w:rPr>
          <w:sz w:val="20"/>
          <w:szCs w:val="20"/>
        </w:rPr>
        <w:t xml:space="preserve"> nie gorszych od oferowanego i zapewni korzystanie z niego do czasu ukończenia naprawy</w:t>
      </w:r>
      <w:r w:rsidR="0059541F">
        <w:rPr>
          <w:sz w:val="20"/>
          <w:szCs w:val="20"/>
        </w:rPr>
        <w:t>.</w:t>
      </w:r>
    </w:p>
    <w:p w14:paraId="7A1B0B08" w14:textId="053939D2" w:rsidR="001C0E9C" w:rsidRPr="0059541F" w:rsidRDefault="001C0E9C" w:rsidP="0059541F">
      <w:pPr>
        <w:pStyle w:val="lista-western"/>
        <w:numPr>
          <w:ilvl w:val="0"/>
          <w:numId w:val="125"/>
        </w:numPr>
        <w:tabs>
          <w:tab w:val="clear" w:pos="360"/>
          <w:tab w:val="left" w:pos="426"/>
          <w:tab w:val="left" w:pos="540"/>
          <w:tab w:val="num" w:pos="1070"/>
        </w:tabs>
        <w:spacing w:before="0" w:beforeAutospacing="0" w:after="0" w:line="360" w:lineRule="auto"/>
        <w:jc w:val="both"/>
        <w:rPr>
          <w:sz w:val="20"/>
          <w:szCs w:val="20"/>
        </w:rPr>
      </w:pPr>
      <w:r w:rsidRPr="001C0E9C">
        <w:rPr>
          <w:sz w:val="20"/>
          <w:szCs w:val="20"/>
        </w:rPr>
        <w:t>W przypadku nie przystąpienia do usunięcia wady dostarczon</w:t>
      </w:r>
      <w:r w:rsidR="0059541F">
        <w:rPr>
          <w:sz w:val="20"/>
          <w:szCs w:val="20"/>
        </w:rPr>
        <w:t xml:space="preserve">ych parowników </w:t>
      </w:r>
      <w:r w:rsidRPr="001C0E9C">
        <w:rPr>
          <w:sz w:val="20"/>
          <w:szCs w:val="20"/>
        </w:rPr>
        <w:t xml:space="preserve">albo wymiany wadliwej części </w:t>
      </w:r>
      <w:r w:rsidR="0059541F">
        <w:rPr>
          <w:sz w:val="20"/>
          <w:szCs w:val="20"/>
        </w:rPr>
        <w:t>parownika</w:t>
      </w:r>
      <w:r w:rsidRPr="001C0E9C">
        <w:rPr>
          <w:sz w:val="20"/>
          <w:szCs w:val="20"/>
        </w:rPr>
        <w:t xml:space="preserve"> w terminie 12 godzin od zgłoszenia, Zamawiającemu ma prawo zlecenia wykonania usługi osobie trzeciej na koszt i ryzyko Dostawcy. Zatrudnienie osoby trzeciej nie powoduje utraty uprawnień z tytułu gwarancji jakości.</w:t>
      </w:r>
    </w:p>
    <w:p w14:paraId="74329999" w14:textId="0E414C5C" w:rsidR="00A57B9F" w:rsidRPr="006D7B7F" w:rsidRDefault="00A57B9F" w:rsidP="001C0E9C">
      <w:pPr>
        <w:pStyle w:val="lista-western"/>
        <w:numPr>
          <w:ilvl w:val="0"/>
          <w:numId w:val="125"/>
        </w:numPr>
        <w:tabs>
          <w:tab w:val="clear" w:pos="360"/>
          <w:tab w:val="left" w:pos="426"/>
          <w:tab w:val="left" w:pos="540"/>
          <w:tab w:val="num" w:pos="1070"/>
        </w:tabs>
        <w:spacing w:before="0" w:beforeAutospacing="0" w:after="0" w:line="360" w:lineRule="auto"/>
        <w:jc w:val="both"/>
        <w:rPr>
          <w:rFonts w:cs="Times New Roman"/>
          <w:sz w:val="20"/>
          <w:szCs w:val="20"/>
        </w:rPr>
      </w:pPr>
      <w:r w:rsidRPr="006D7B7F">
        <w:rPr>
          <w:sz w:val="20"/>
          <w:szCs w:val="20"/>
        </w:rPr>
        <w:t>Zamawiający zobowiązuje się do:</w:t>
      </w:r>
    </w:p>
    <w:p w14:paraId="543B8182" w14:textId="77777777" w:rsidR="00A57B9F" w:rsidRDefault="00A57B9F" w:rsidP="001C0E9C">
      <w:pPr>
        <w:pStyle w:val="western"/>
        <w:numPr>
          <w:ilvl w:val="1"/>
          <w:numId w:val="125"/>
        </w:numPr>
        <w:suppressAutoHyphens w:val="0"/>
        <w:spacing w:before="0" w:after="0" w:line="360" w:lineRule="auto"/>
        <w:jc w:val="both"/>
        <w:rPr>
          <w:rFonts w:ascii="Georgia" w:hAnsi="Georgia" w:cs="Georgia"/>
          <w:sz w:val="20"/>
          <w:szCs w:val="20"/>
        </w:rPr>
      </w:pPr>
      <w:r>
        <w:rPr>
          <w:rFonts w:ascii="Georgia" w:hAnsi="Georgia" w:cs="Georgia"/>
          <w:sz w:val="20"/>
          <w:szCs w:val="20"/>
        </w:rPr>
        <w:t xml:space="preserve">zapłaty za kolejne dostawy na podstawie doręczonej mu faktury VAT prawidłowo wystawionej przez Dostawcę. </w:t>
      </w:r>
    </w:p>
    <w:p w14:paraId="09E44D0B" w14:textId="77777777" w:rsidR="00A57B9F" w:rsidRPr="00AF4A9F" w:rsidRDefault="00A57B9F" w:rsidP="00A57B9F">
      <w:pPr>
        <w:pStyle w:val="western"/>
        <w:numPr>
          <w:ilvl w:val="1"/>
          <w:numId w:val="125"/>
        </w:numPr>
        <w:suppressAutoHyphens w:val="0"/>
        <w:spacing w:before="0" w:after="0" w:line="360" w:lineRule="auto"/>
        <w:jc w:val="both"/>
        <w:rPr>
          <w:rFonts w:ascii="Georgia" w:hAnsi="Georgia" w:cs="Georgia"/>
          <w:sz w:val="20"/>
          <w:szCs w:val="20"/>
        </w:rPr>
      </w:pPr>
      <w:r>
        <w:rPr>
          <w:rFonts w:ascii="Georgia" w:hAnsi="Georgia" w:cs="Georgia"/>
          <w:sz w:val="20"/>
          <w:szCs w:val="20"/>
        </w:rPr>
        <w:t>pisemnego potwierdzenia odbioru kolejnych dostaw. Sprawdzenie w momencie dostawy asortymentu będzie obejmować wyłącznie przeliczenie ilości opakowań zbiorczych i ustalenie ich stanu.</w:t>
      </w:r>
    </w:p>
    <w:p w14:paraId="166C594B" w14:textId="77777777" w:rsidR="00A57B9F" w:rsidRDefault="00A57B9F" w:rsidP="00A57B9F">
      <w:pPr>
        <w:pStyle w:val="western"/>
        <w:spacing w:before="0" w:after="0" w:line="360" w:lineRule="auto"/>
        <w:jc w:val="center"/>
        <w:rPr>
          <w:rFonts w:ascii="Georgia" w:hAnsi="Georgia" w:cs="Georgia"/>
          <w:b/>
          <w:bCs/>
          <w:sz w:val="20"/>
          <w:szCs w:val="20"/>
        </w:rPr>
      </w:pPr>
      <w:r>
        <w:rPr>
          <w:rFonts w:ascii="Georgia" w:hAnsi="Georgia" w:cs="Georgia"/>
          <w:b/>
          <w:bCs/>
          <w:sz w:val="20"/>
          <w:szCs w:val="20"/>
        </w:rPr>
        <w:t>§ 3</w:t>
      </w:r>
    </w:p>
    <w:p w14:paraId="55AA51DC" w14:textId="77777777" w:rsidR="00A57B9F" w:rsidRDefault="00A57B9F" w:rsidP="00A57B9F">
      <w:pPr>
        <w:pStyle w:val="western"/>
        <w:numPr>
          <w:ilvl w:val="0"/>
          <w:numId w:val="127"/>
        </w:numPr>
        <w:tabs>
          <w:tab w:val="left" w:pos="0"/>
        </w:tabs>
        <w:suppressAutoHyphens w:val="0"/>
        <w:spacing w:before="0" w:after="0" w:line="360" w:lineRule="auto"/>
        <w:jc w:val="both"/>
        <w:rPr>
          <w:rFonts w:ascii="Georgia" w:hAnsi="Georgia" w:cs="Georgia"/>
          <w:sz w:val="20"/>
          <w:szCs w:val="20"/>
        </w:rPr>
      </w:pPr>
      <w:r>
        <w:rPr>
          <w:rFonts w:ascii="Georgia" w:hAnsi="Georgia" w:cs="Georgia"/>
          <w:sz w:val="20"/>
          <w:szCs w:val="20"/>
        </w:rPr>
        <w:t>Ilość i rodzaj asortymentu Zamawiający będzie uzgadniał każdorazowo z Dostawcą pisemnie, za pośrednictwem faksu lub e-mail.</w:t>
      </w:r>
    </w:p>
    <w:p w14:paraId="021346EF" w14:textId="77777777" w:rsidR="00A57B9F" w:rsidRDefault="00A57B9F" w:rsidP="00A57B9F">
      <w:pPr>
        <w:pStyle w:val="western"/>
        <w:numPr>
          <w:ilvl w:val="0"/>
          <w:numId w:val="127"/>
        </w:numPr>
        <w:tabs>
          <w:tab w:val="left" w:pos="0"/>
        </w:tabs>
        <w:suppressAutoHyphens w:val="0"/>
        <w:spacing w:before="0" w:after="0" w:line="360" w:lineRule="auto"/>
        <w:jc w:val="both"/>
        <w:rPr>
          <w:rFonts w:ascii="Georgia" w:hAnsi="Georgia" w:cs="Georgia"/>
          <w:sz w:val="20"/>
          <w:szCs w:val="20"/>
        </w:rPr>
      </w:pPr>
      <w:r>
        <w:rPr>
          <w:rFonts w:ascii="Georgia" w:hAnsi="Georgia" w:cs="Georgia"/>
          <w:sz w:val="20"/>
          <w:szCs w:val="20"/>
        </w:rPr>
        <w:t>Dostawca odpowiada za jakość, tożsamość oraz termin ważności dostarczanego asortymentu.</w:t>
      </w:r>
    </w:p>
    <w:p w14:paraId="3894E26A" w14:textId="77777777" w:rsidR="00A57B9F" w:rsidRDefault="00A57B9F" w:rsidP="00A57B9F">
      <w:pPr>
        <w:pStyle w:val="western"/>
        <w:numPr>
          <w:ilvl w:val="0"/>
          <w:numId w:val="127"/>
        </w:numPr>
        <w:tabs>
          <w:tab w:val="left" w:pos="0"/>
        </w:tabs>
        <w:suppressAutoHyphens w:val="0"/>
        <w:spacing w:before="0" w:after="0" w:line="360" w:lineRule="auto"/>
        <w:jc w:val="both"/>
        <w:rPr>
          <w:rFonts w:ascii="Georgia" w:hAnsi="Georgia" w:cs="Georgia"/>
          <w:sz w:val="20"/>
          <w:szCs w:val="20"/>
        </w:rPr>
      </w:pPr>
      <w:r>
        <w:rPr>
          <w:rFonts w:ascii="Georgia" w:hAnsi="Georgia" w:cs="Georgia"/>
          <w:sz w:val="20"/>
          <w:szCs w:val="20"/>
        </w:rPr>
        <w:t>W przypadku braków ilościowych, wad jakościowych lub zniszczenia asortymentu podczas transportu – z wyjątkiem przypadków stwierdzonych protokołem odbioru - Zamawiający powiadomi pisemnie Dostawcę w ciągu 7 dni od daty ich ujawnienia.</w:t>
      </w:r>
    </w:p>
    <w:p w14:paraId="42BEE110" w14:textId="77777777" w:rsidR="00A57B9F" w:rsidRPr="00BB194D" w:rsidRDefault="00A57B9F" w:rsidP="00A57B9F">
      <w:pPr>
        <w:pStyle w:val="western"/>
        <w:numPr>
          <w:ilvl w:val="0"/>
          <w:numId w:val="127"/>
        </w:numPr>
        <w:tabs>
          <w:tab w:val="left" w:pos="0"/>
        </w:tabs>
        <w:suppressAutoHyphens w:val="0"/>
        <w:spacing w:before="0" w:after="0" w:line="360" w:lineRule="auto"/>
        <w:jc w:val="both"/>
        <w:rPr>
          <w:rFonts w:ascii="Georgia" w:hAnsi="Georgia" w:cs="Georgia"/>
          <w:sz w:val="20"/>
          <w:szCs w:val="20"/>
        </w:rPr>
      </w:pPr>
      <w:r>
        <w:rPr>
          <w:rFonts w:ascii="Georgia" w:hAnsi="Georgia" w:cs="Georgia"/>
          <w:sz w:val="20"/>
          <w:szCs w:val="20"/>
        </w:rPr>
        <w:t xml:space="preserve">Dostawca reklamację zgłoszoną w sposób określony w ust. 3 rozpatrzy niezwłocznie, nie później jednak niż w ciągu 14 dni od daty powiadomienia (pisemnego lub za pośrednictwem e-mail). Brak </w:t>
      </w:r>
      <w:r w:rsidRPr="00BB194D">
        <w:rPr>
          <w:rFonts w:ascii="Georgia" w:hAnsi="Georgia" w:cs="Georgia"/>
          <w:sz w:val="20"/>
          <w:szCs w:val="20"/>
        </w:rPr>
        <w:t>odpowiedzi w w/w terminie uznaje się za przyjęcie reklamacji.</w:t>
      </w:r>
    </w:p>
    <w:p w14:paraId="2FCD0A84" w14:textId="77777777" w:rsidR="00A57B9F" w:rsidRPr="00BB194D" w:rsidRDefault="00A57B9F" w:rsidP="00A57B9F">
      <w:pPr>
        <w:pStyle w:val="western"/>
        <w:numPr>
          <w:ilvl w:val="0"/>
          <w:numId w:val="127"/>
        </w:numPr>
        <w:tabs>
          <w:tab w:val="left" w:pos="0"/>
        </w:tabs>
        <w:suppressAutoHyphens w:val="0"/>
        <w:spacing w:before="0" w:after="0" w:line="360" w:lineRule="auto"/>
        <w:jc w:val="both"/>
        <w:rPr>
          <w:rFonts w:ascii="Georgia" w:hAnsi="Georgia" w:cs="Georgia"/>
          <w:sz w:val="20"/>
          <w:szCs w:val="20"/>
        </w:rPr>
      </w:pPr>
      <w:r w:rsidRPr="00BB194D">
        <w:rPr>
          <w:rFonts w:ascii="Georgia" w:hAnsi="Georgia"/>
          <w:iCs/>
          <w:sz w:val="20"/>
          <w:szCs w:val="20"/>
        </w:rPr>
        <w:t>Termin przydatności dostarczonego asortymentu będzie nie krótszy niż 12 miesięcy licząc od daty dostawy.  Dostawy produktów z krótszym terminem ważności mogą być dopuszczone</w:t>
      </w:r>
      <w:r>
        <w:rPr>
          <w:rFonts w:ascii="Georgia" w:hAnsi="Georgia"/>
          <w:iCs/>
          <w:sz w:val="20"/>
          <w:szCs w:val="20"/>
        </w:rPr>
        <w:t xml:space="preserve"> </w:t>
      </w:r>
      <w:r w:rsidRPr="00BB194D">
        <w:rPr>
          <w:rFonts w:ascii="Georgia" w:hAnsi="Georgia"/>
          <w:iCs/>
          <w:sz w:val="20"/>
          <w:szCs w:val="20"/>
        </w:rPr>
        <w:t xml:space="preserve"> w wyjątkowych sytuacjach i każdorazowo zgodę na nie musi wyrazić upoważniony przedstawiciel Zamawiającego</w:t>
      </w:r>
      <w:r w:rsidRPr="00BB194D">
        <w:rPr>
          <w:rFonts w:ascii="Georgia" w:hAnsi="Georgia"/>
          <w:sz w:val="20"/>
          <w:szCs w:val="20"/>
        </w:rPr>
        <w:t>.</w:t>
      </w:r>
    </w:p>
    <w:p w14:paraId="68192C6A" w14:textId="77777777" w:rsidR="00A57B9F" w:rsidRPr="00FD374F" w:rsidRDefault="00A57B9F" w:rsidP="00A57B9F">
      <w:pPr>
        <w:pStyle w:val="western"/>
        <w:numPr>
          <w:ilvl w:val="0"/>
          <w:numId w:val="127"/>
        </w:numPr>
        <w:suppressAutoHyphens w:val="0"/>
        <w:spacing w:before="0" w:after="0" w:line="360" w:lineRule="auto"/>
        <w:jc w:val="both"/>
        <w:textAlignment w:val="auto"/>
        <w:rPr>
          <w:rFonts w:ascii="Georgia" w:hAnsi="Georgia" w:cs="Georgia"/>
          <w:sz w:val="20"/>
          <w:szCs w:val="20"/>
        </w:rPr>
      </w:pPr>
      <w:r w:rsidRPr="00BB194D">
        <w:rPr>
          <w:rFonts w:ascii="Georgia" w:hAnsi="Georgia" w:cs="Georgia"/>
          <w:sz w:val="20"/>
          <w:szCs w:val="20"/>
        </w:rPr>
        <w:t>Dostawca zobowiązuje</w:t>
      </w:r>
      <w:r w:rsidRPr="00FD374F">
        <w:rPr>
          <w:rFonts w:ascii="Georgia" w:hAnsi="Georgia" w:cs="Georgia"/>
          <w:sz w:val="20"/>
          <w:szCs w:val="20"/>
        </w:rPr>
        <w:t xml:space="preserve"> się do zabezpieczenia we własnym zakresie dostaw zamówionego asortymentów przypadku wystąpienia braków we własnym magazynie.</w:t>
      </w:r>
    </w:p>
    <w:p w14:paraId="28C9BCC5" w14:textId="77777777" w:rsidR="00A57B9F" w:rsidRDefault="00A57B9F" w:rsidP="00A57B9F">
      <w:pPr>
        <w:pStyle w:val="Normalny1"/>
        <w:spacing w:line="360" w:lineRule="auto"/>
        <w:jc w:val="center"/>
        <w:rPr>
          <w:sz w:val="20"/>
          <w:szCs w:val="20"/>
        </w:rPr>
      </w:pPr>
      <w:r>
        <w:rPr>
          <w:b/>
          <w:bCs/>
          <w:sz w:val="20"/>
          <w:szCs w:val="20"/>
        </w:rPr>
        <w:t>§3A *</w:t>
      </w:r>
    </w:p>
    <w:p w14:paraId="5E5B985F" w14:textId="77777777" w:rsidR="00A57B9F" w:rsidRDefault="00A57B9F" w:rsidP="00A57B9F">
      <w:pPr>
        <w:widowControl w:val="0"/>
        <w:numPr>
          <w:ilvl w:val="0"/>
          <w:numId w:val="128"/>
        </w:numPr>
        <w:tabs>
          <w:tab w:val="left" w:pos="284"/>
        </w:tabs>
        <w:spacing w:line="360" w:lineRule="auto"/>
        <w:jc w:val="both"/>
        <w:rPr>
          <w:rFonts w:ascii="Georgia" w:hAnsi="Georgia" w:cs="Georgia"/>
          <w:sz w:val="20"/>
          <w:szCs w:val="20"/>
        </w:rPr>
      </w:pPr>
      <w:r>
        <w:rPr>
          <w:rFonts w:ascii="Georgia" w:hAnsi="Georgia" w:cs="Georgia"/>
          <w:sz w:val="20"/>
          <w:szCs w:val="20"/>
        </w:rPr>
        <w:t>Dostawca oświadcza, że powierzy Podwykonawcy wykonanie następującej części zamówienia: .......................................................</w:t>
      </w:r>
    </w:p>
    <w:p w14:paraId="7AF1674C" w14:textId="77777777" w:rsidR="00A57B9F" w:rsidRDefault="00A57B9F" w:rsidP="00A57B9F">
      <w:pPr>
        <w:widowControl w:val="0"/>
        <w:numPr>
          <w:ilvl w:val="0"/>
          <w:numId w:val="128"/>
        </w:numPr>
        <w:tabs>
          <w:tab w:val="left" w:pos="284"/>
        </w:tabs>
        <w:spacing w:line="360" w:lineRule="auto"/>
        <w:jc w:val="both"/>
      </w:pPr>
      <w:r>
        <w:rPr>
          <w:rFonts w:ascii="Georgia" w:hAnsi="Georgia" w:cs="Georgia"/>
          <w:sz w:val="20"/>
          <w:szCs w:val="20"/>
        </w:rPr>
        <w:t>Dostawca jest odpowiedzialny za działania, zaniechanie działań, uchybienia i zaniedbania Podwykonawcy i ich pracowników (działania zawinione i niezawinione), jak za własne na zasadzie art. 474 kodeksu cywilnego.</w:t>
      </w:r>
    </w:p>
    <w:p w14:paraId="1A14D94E" w14:textId="77777777" w:rsidR="00A57B9F" w:rsidRDefault="00A57B9F" w:rsidP="00A57B9F">
      <w:pPr>
        <w:pStyle w:val="western"/>
        <w:spacing w:before="0" w:after="0" w:line="360" w:lineRule="auto"/>
        <w:jc w:val="both"/>
        <w:rPr>
          <w:rFonts w:ascii="Georgia" w:hAnsi="Georgia" w:cs="Georgia"/>
          <w:b/>
          <w:bCs/>
          <w:sz w:val="20"/>
          <w:szCs w:val="20"/>
        </w:rPr>
      </w:pPr>
      <w:r>
        <w:rPr>
          <w:rFonts w:ascii="Georgia" w:hAnsi="Georgia" w:cs="Georgia"/>
          <w:i/>
          <w:iCs/>
          <w:sz w:val="18"/>
          <w:szCs w:val="18"/>
        </w:rPr>
        <w:t xml:space="preserve">* w przypadku zadeklarowania w ofercie, że Dostawca nie powierzy podwykonawcom żadnej części zamówienia </w:t>
      </w:r>
      <w:r>
        <w:rPr>
          <w:rFonts w:ascii="Georgia" w:hAnsi="Georgia" w:cs="Georgia"/>
          <w:b/>
          <w:bCs/>
          <w:i/>
          <w:iCs/>
          <w:sz w:val="18"/>
          <w:szCs w:val="18"/>
        </w:rPr>
        <w:t xml:space="preserve">§3A* </w:t>
      </w:r>
      <w:r>
        <w:rPr>
          <w:rFonts w:ascii="Georgia" w:hAnsi="Georgia" w:cs="Georgia"/>
          <w:i/>
          <w:iCs/>
          <w:sz w:val="18"/>
          <w:szCs w:val="18"/>
        </w:rPr>
        <w:t>zostanie usunięty.</w:t>
      </w:r>
    </w:p>
    <w:p w14:paraId="2CE14135" w14:textId="77777777" w:rsidR="00A57B9F" w:rsidRDefault="00A57B9F" w:rsidP="00A57B9F">
      <w:pPr>
        <w:pStyle w:val="western"/>
        <w:spacing w:before="0" w:after="0" w:line="360" w:lineRule="auto"/>
        <w:jc w:val="center"/>
        <w:rPr>
          <w:rFonts w:ascii="Georgia" w:hAnsi="Georgia" w:cs="Georgia"/>
          <w:b/>
          <w:bCs/>
          <w:sz w:val="20"/>
          <w:szCs w:val="20"/>
        </w:rPr>
      </w:pPr>
      <w:r>
        <w:rPr>
          <w:rFonts w:ascii="Georgia" w:hAnsi="Georgia" w:cs="Georgia"/>
          <w:b/>
          <w:bCs/>
          <w:sz w:val="20"/>
          <w:szCs w:val="20"/>
        </w:rPr>
        <w:t>§ 4</w:t>
      </w:r>
    </w:p>
    <w:p w14:paraId="068E352F" w14:textId="77777777" w:rsidR="00A57B9F" w:rsidRPr="0042290F" w:rsidRDefault="00A57B9F" w:rsidP="00A57B9F">
      <w:pPr>
        <w:pStyle w:val="Textbody"/>
        <w:numPr>
          <w:ilvl w:val="0"/>
          <w:numId w:val="129"/>
        </w:numPr>
        <w:tabs>
          <w:tab w:val="clear" w:pos="720"/>
          <w:tab w:val="num" w:pos="0"/>
        </w:tabs>
        <w:spacing w:after="0" w:line="360" w:lineRule="auto"/>
        <w:ind w:left="0" w:firstLine="0"/>
        <w:jc w:val="both"/>
        <w:rPr>
          <w:rFonts w:ascii="Georgia" w:hAnsi="Georgia" w:cs="Georgia"/>
          <w:b w:val="0"/>
          <w:bCs w:val="0"/>
          <w:i w:val="0"/>
          <w:iCs w:val="0"/>
          <w:sz w:val="20"/>
          <w:szCs w:val="20"/>
          <w:lang w:val="pl-PL"/>
        </w:rPr>
      </w:pPr>
      <w:r w:rsidRPr="0042290F">
        <w:rPr>
          <w:rFonts w:ascii="Georgia" w:hAnsi="Georgia" w:cs="Georgia"/>
          <w:b w:val="0"/>
          <w:bCs w:val="0"/>
          <w:i w:val="0"/>
          <w:iCs w:val="0"/>
          <w:sz w:val="20"/>
          <w:szCs w:val="20"/>
          <w:lang w:val="pl-PL"/>
        </w:rPr>
        <w:t xml:space="preserve">Należność z tytułu realizacji umowy określono w oparciu o złożoną ofertę i ustala się ją na łączną kwotę </w:t>
      </w:r>
      <w:r>
        <w:rPr>
          <w:rFonts w:ascii="Georgia" w:hAnsi="Georgia" w:cs="Georgia"/>
          <w:b w:val="0"/>
          <w:bCs w:val="0"/>
          <w:i w:val="0"/>
          <w:iCs w:val="0"/>
          <w:sz w:val="20"/>
          <w:szCs w:val="20"/>
          <w:lang w:val="pl-PL"/>
        </w:rPr>
        <w:br/>
      </w:r>
      <w:r w:rsidRPr="0042290F">
        <w:rPr>
          <w:rFonts w:ascii="Georgia" w:hAnsi="Georgia" w:cs="Georgia"/>
          <w:b w:val="0"/>
          <w:bCs w:val="0"/>
          <w:i w:val="0"/>
          <w:iCs w:val="0"/>
          <w:sz w:val="20"/>
          <w:szCs w:val="20"/>
          <w:lang w:val="pl-PL"/>
        </w:rPr>
        <w:t>netto</w:t>
      </w:r>
      <w:r>
        <w:rPr>
          <w:rFonts w:ascii="Georgia" w:hAnsi="Georgia" w:cs="Georgia"/>
          <w:b w:val="0"/>
          <w:bCs w:val="0"/>
          <w:i w:val="0"/>
          <w:iCs w:val="0"/>
          <w:sz w:val="20"/>
          <w:szCs w:val="20"/>
          <w:lang w:val="pl-PL"/>
        </w:rPr>
        <w:t xml:space="preserve">: </w:t>
      </w:r>
      <w:r w:rsidRPr="0042290F">
        <w:rPr>
          <w:rFonts w:ascii="Georgia" w:hAnsi="Georgia" w:cs="Georgia"/>
          <w:b w:val="0"/>
          <w:bCs w:val="0"/>
          <w:i w:val="0"/>
          <w:iCs w:val="0"/>
          <w:sz w:val="20"/>
          <w:szCs w:val="20"/>
          <w:lang w:val="pl-PL"/>
        </w:rPr>
        <w:t>.........</w:t>
      </w:r>
      <w:r>
        <w:rPr>
          <w:rFonts w:ascii="Georgia" w:hAnsi="Georgia" w:cs="Georgia"/>
          <w:b w:val="0"/>
          <w:bCs w:val="0"/>
          <w:i w:val="0"/>
          <w:iCs w:val="0"/>
          <w:sz w:val="20"/>
          <w:szCs w:val="20"/>
          <w:lang w:val="pl-PL"/>
        </w:rPr>
        <w:t>.......</w:t>
      </w:r>
      <w:r w:rsidRPr="0042290F">
        <w:rPr>
          <w:rFonts w:ascii="Georgia" w:hAnsi="Georgia" w:cs="Georgia"/>
          <w:b w:val="0"/>
          <w:bCs w:val="0"/>
          <w:i w:val="0"/>
          <w:iCs w:val="0"/>
          <w:sz w:val="20"/>
          <w:szCs w:val="20"/>
          <w:lang w:val="pl-PL"/>
        </w:rPr>
        <w:t>.. zł, brutto ................... zł (słownie brutto: ………………………………………………….. /100), w tym:</w:t>
      </w:r>
    </w:p>
    <w:p w14:paraId="189B0B51" w14:textId="77777777" w:rsidR="00A57B9F" w:rsidRPr="0042290F" w:rsidRDefault="00A57B9F" w:rsidP="00A57B9F">
      <w:pPr>
        <w:pStyle w:val="ListParagraph1"/>
        <w:widowControl w:val="0"/>
        <w:numPr>
          <w:ilvl w:val="1"/>
          <w:numId w:val="129"/>
        </w:numPr>
        <w:tabs>
          <w:tab w:val="clear" w:pos="720"/>
          <w:tab w:val="left" w:pos="0"/>
        </w:tabs>
        <w:spacing w:line="360" w:lineRule="auto"/>
        <w:ind w:left="0" w:firstLine="0"/>
        <w:jc w:val="both"/>
        <w:rPr>
          <w:rFonts w:ascii="Georgia" w:hAnsi="Georgia" w:cs="Georgia"/>
          <w:sz w:val="20"/>
          <w:szCs w:val="20"/>
        </w:rPr>
      </w:pPr>
      <w:r w:rsidRPr="0042290F">
        <w:rPr>
          <w:rFonts w:ascii="Georgia" w:hAnsi="Georgia" w:cs="Georgia"/>
          <w:sz w:val="20"/>
          <w:szCs w:val="20"/>
        </w:rPr>
        <w:t>wartość asortymentu: netto: ........................... brutto ............................. ,</w:t>
      </w:r>
    </w:p>
    <w:p w14:paraId="0F0DE198" w14:textId="7567C1B2" w:rsidR="00A57B9F" w:rsidRPr="002460AE" w:rsidRDefault="00A57B9F" w:rsidP="00A57B9F">
      <w:pPr>
        <w:pStyle w:val="western"/>
        <w:numPr>
          <w:ilvl w:val="1"/>
          <w:numId w:val="129"/>
        </w:numPr>
        <w:tabs>
          <w:tab w:val="clear" w:pos="720"/>
          <w:tab w:val="left" w:pos="0"/>
        </w:tabs>
        <w:spacing w:before="0" w:after="0" w:line="360" w:lineRule="auto"/>
        <w:ind w:left="0" w:firstLine="0"/>
        <w:rPr>
          <w:rFonts w:ascii="Georgia" w:hAnsi="Georgia" w:cs="Georgia"/>
          <w:sz w:val="20"/>
          <w:szCs w:val="20"/>
        </w:rPr>
      </w:pPr>
      <w:r w:rsidRPr="002460AE">
        <w:rPr>
          <w:rFonts w:ascii="Georgia" w:hAnsi="Georgia" w:cs="Georgia"/>
          <w:sz w:val="20"/>
          <w:szCs w:val="20"/>
        </w:rPr>
        <w:t>czynsz najmu parowników: netto: ............................ brutto .....................</w:t>
      </w:r>
    </w:p>
    <w:p w14:paraId="22943C6B" w14:textId="289DDA44" w:rsidR="00A57B9F" w:rsidRPr="002460AE" w:rsidRDefault="00A57B9F" w:rsidP="00A57B9F">
      <w:pPr>
        <w:pStyle w:val="western"/>
        <w:tabs>
          <w:tab w:val="left" w:pos="0"/>
        </w:tabs>
        <w:spacing w:before="0" w:after="0" w:line="360" w:lineRule="auto"/>
        <w:jc w:val="both"/>
        <w:rPr>
          <w:rFonts w:ascii="Georgia" w:hAnsi="Georgia" w:cs="Georgia"/>
          <w:sz w:val="20"/>
          <w:szCs w:val="20"/>
        </w:rPr>
      </w:pPr>
      <w:r w:rsidRPr="002460AE">
        <w:rPr>
          <w:rFonts w:ascii="Georgia" w:hAnsi="Georgia" w:cs="Georgia"/>
          <w:sz w:val="20"/>
          <w:szCs w:val="20"/>
        </w:rPr>
        <w:t xml:space="preserve">(Czynsz za 1 miesiąc najmu parowników: netto: ..........................brutto ......................... ). </w:t>
      </w:r>
    </w:p>
    <w:p w14:paraId="2BDE9131" w14:textId="0033B0F7" w:rsidR="00A57B9F" w:rsidRPr="002460AE" w:rsidRDefault="00A57B9F" w:rsidP="00A57B9F">
      <w:pPr>
        <w:pStyle w:val="ListParagraph1"/>
        <w:widowControl w:val="0"/>
        <w:numPr>
          <w:ilvl w:val="0"/>
          <w:numId w:val="129"/>
        </w:numPr>
        <w:tabs>
          <w:tab w:val="clear" w:pos="720"/>
          <w:tab w:val="num" w:pos="0"/>
        </w:tabs>
        <w:spacing w:line="360" w:lineRule="auto"/>
        <w:ind w:left="0" w:firstLine="0"/>
        <w:jc w:val="both"/>
        <w:rPr>
          <w:rFonts w:ascii="Georgia" w:hAnsi="Georgia" w:cs="Georgia"/>
          <w:sz w:val="20"/>
          <w:szCs w:val="20"/>
        </w:rPr>
      </w:pPr>
      <w:r w:rsidRPr="002460AE">
        <w:rPr>
          <w:rFonts w:ascii="Georgia" w:hAnsi="Georgia" w:cs="Georgia"/>
          <w:kern w:val="2"/>
          <w:sz w:val="20"/>
          <w:szCs w:val="20"/>
        </w:rPr>
        <w:t xml:space="preserve">Należność za pierwszy miesiąc najmu zostanie wyliczona proporcjonalnie do ilości dni, w których wykonywany będzie najem, to jest od dnia podpisania przez obie strony protokołu odbioru, o którym mowa w §2 ust </w:t>
      </w:r>
      <w:r w:rsidR="002460AE" w:rsidRPr="002460AE">
        <w:rPr>
          <w:rFonts w:ascii="Georgia" w:hAnsi="Georgia" w:cs="Georgia"/>
          <w:kern w:val="2"/>
          <w:sz w:val="20"/>
          <w:szCs w:val="20"/>
        </w:rPr>
        <w:t>3.</w:t>
      </w:r>
    </w:p>
    <w:p w14:paraId="5B2B884B" w14:textId="77777777" w:rsidR="00612930" w:rsidRDefault="00A57B9F" w:rsidP="00612930">
      <w:pPr>
        <w:pStyle w:val="ListParagraph1"/>
        <w:widowControl w:val="0"/>
        <w:numPr>
          <w:ilvl w:val="0"/>
          <w:numId w:val="129"/>
        </w:numPr>
        <w:tabs>
          <w:tab w:val="clear" w:pos="720"/>
          <w:tab w:val="num" w:pos="0"/>
        </w:tabs>
        <w:spacing w:line="360" w:lineRule="auto"/>
        <w:ind w:left="0" w:firstLine="0"/>
        <w:jc w:val="both"/>
        <w:rPr>
          <w:rFonts w:ascii="Georgia" w:hAnsi="Georgia" w:cs="Georgia"/>
          <w:sz w:val="20"/>
          <w:szCs w:val="20"/>
        </w:rPr>
      </w:pPr>
      <w:r w:rsidRPr="0042290F">
        <w:rPr>
          <w:rFonts w:ascii="Georgia" w:hAnsi="Georgia" w:cs="Georgia"/>
          <w:kern w:val="2"/>
          <w:sz w:val="20"/>
          <w:szCs w:val="20"/>
        </w:rPr>
        <w:t>Dostawca wystawi fakturę VAT za najem sprzętu będącego przedmiotem niniejszej umowy po zakończeniu każdego miesiąca kalendarzowego</w:t>
      </w:r>
      <w:r w:rsidRPr="0042290F">
        <w:rPr>
          <w:rFonts w:ascii="Georgia" w:hAnsi="Georgia" w:cs="Georgia"/>
          <w:sz w:val="20"/>
          <w:szCs w:val="20"/>
        </w:rPr>
        <w:t>. Należność będzie płatna w ciągu 60 dni od dnia dostarczenia prawidłowo wystawionej faktury VAT do siedziby Zamawiającego.</w:t>
      </w:r>
    </w:p>
    <w:p w14:paraId="144B7170" w14:textId="55CC0927" w:rsidR="00612930" w:rsidRDefault="00A57B9F" w:rsidP="00612930">
      <w:pPr>
        <w:pStyle w:val="ListParagraph1"/>
        <w:widowControl w:val="0"/>
        <w:numPr>
          <w:ilvl w:val="0"/>
          <w:numId w:val="129"/>
        </w:numPr>
        <w:tabs>
          <w:tab w:val="clear" w:pos="720"/>
          <w:tab w:val="num" w:pos="0"/>
        </w:tabs>
        <w:spacing w:line="360" w:lineRule="auto"/>
        <w:ind w:left="0" w:firstLine="0"/>
        <w:jc w:val="both"/>
        <w:rPr>
          <w:rFonts w:ascii="Georgia" w:hAnsi="Georgia" w:cs="Georgia"/>
          <w:sz w:val="20"/>
          <w:szCs w:val="20"/>
        </w:rPr>
      </w:pPr>
      <w:r w:rsidRPr="00612930">
        <w:rPr>
          <w:rFonts w:ascii="Georgia" w:hAnsi="Georgia" w:cs="Georgia"/>
          <w:sz w:val="20"/>
          <w:szCs w:val="20"/>
        </w:rPr>
        <w:t xml:space="preserve">Ceny jednostkowe netto określone w ofercie będą stałe przez okres obowiązywania umowy także w przypadku zamówienia na podstawie §1 ust. 3 niniejszej umowy, z zachowaniem ust. </w:t>
      </w:r>
      <w:r w:rsidR="004A7EEE">
        <w:rPr>
          <w:rFonts w:ascii="Georgia" w:hAnsi="Georgia" w:cs="Georgia"/>
          <w:sz w:val="20"/>
          <w:szCs w:val="20"/>
        </w:rPr>
        <w:t>6</w:t>
      </w:r>
      <w:r w:rsidRPr="00612930">
        <w:rPr>
          <w:rFonts w:ascii="Georgia" w:hAnsi="Georgia" w:cs="Georgia"/>
          <w:sz w:val="20"/>
          <w:szCs w:val="20"/>
        </w:rPr>
        <w:t xml:space="preserve"> i </w:t>
      </w:r>
      <w:r w:rsidR="004A7EEE">
        <w:rPr>
          <w:rFonts w:ascii="Georgia" w:hAnsi="Georgia" w:cs="Georgia"/>
          <w:sz w:val="20"/>
          <w:szCs w:val="20"/>
        </w:rPr>
        <w:t>11</w:t>
      </w:r>
      <w:r w:rsidRPr="00612930">
        <w:rPr>
          <w:rFonts w:ascii="Georgia" w:hAnsi="Georgia" w:cs="Georgia"/>
          <w:sz w:val="20"/>
          <w:szCs w:val="20"/>
        </w:rPr>
        <w:t xml:space="preserve">. </w:t>
      </w:r>
    </w:p>
    <w:p w14:paraId="1BD8F6F2" w14:textId="77777777" w:rsidR="00612930" w:rsidRPr="00612930" w:rsidRDefault="00A57B9F" w:rsidP="00612930">
      <w:pPr>
        <w:pStyle w:val="ListParagraph1"/>
        <w:widowControl w:val="0"/>
        <w:numPr>
          <w:ilvl w:val="0"/>
          <w:numId w:val="129"/>
        </w:numPr>
        <w:tabs>
          <w:tab w:val="clear" w:pos="720"/>
          <w:tab w:val="num" w:pos="0"/>
        </w:tabs>
        <w:spacing w:line="360" w:lineRule="auto"/>
        <w:ind w:left="0" w:firstLine="0"/>
        <w:jc w:val="both"/>
        <w:rPr>
          <w:rFonts w:ascii="Georgia" w:hAnsi="Georgia" w:cs="Georgia"/>
          <w:sz w:val="20"/>
          <w:szCs w:val="20"/>
        </w:rPr>
      </w:pPr>
      <w:r w:rsidRPr="00612930">
        <w:rPr>
          <w:rFonts w:ascii="Georgia" w:hAnsi="Georgia"/>
          <w:sz w:val="20"/>
          <w:szCs w:val="20"/>
        </w:rPr>
        <w:t>Dopuszcza się możliwość składania faktur, duplikatów faktur oraz ich korekt w formie elektronicznej. Faktury , duplikaty faktur oraz ich korekty w formie</w:t>
      </w:r>
      <w:r w:rsidRPr="00612930">
        <w:rPr>
          <w:rFonts w:ascii="Georgia" w:hAnsi="Georgia"/>
          <w:color w:val="000000" w:themeColor="text1"/>
          <w:sz w:val="20"/>
          <w:szCs w:val="20"/>
        </w:rPr>
        <w:t xml:space="preserve"> elektronicznej składane będą na adres e-mail faktury@zzozwadowice.pl. Każda wysłana wiadomość do której załączona będzie Faktura musi być podpisana elektronicznie. Podpis może być zrealizowany za pomocą Profilu Zaufanego lub Podpisu Elektronicznego, weryfikowanego ważnym, kwalifikowanym certyfikatem. </w:t>
      </w:r>
      <w:r w:rsidRPr="00612930">
        <w:rPr>
          <w:rFonts w:ascii="Georgia" w:hAnsi="Georgia" w:cs="Calibri"/>
          <w:color w:val="000000" w:themeColor="text1"/>
          <w:sz w:val="20"/>
          <w:szCs w:val="20"/>
        </w:rPr>
        <w:t>Wykonawca może również dostarczyć ustrukturyzowaną fakturę elektroniczną za pośrednictwem PEF zgodnie z przepisami ustawy z dnia 9 listopada 2018 r. o elektronicznym fakturowaniu w zamówieniach publicznych, koncesjach na roboty budowlane lub usługi oraz partnerstwie publiczno-prywatnym, wówczas Wykonawca zwolniony zostaje z obowiązku dostarczenia faktury w wersji elektronicznej na wskazane adresy e-mail.</w:t>
      </w:r>
    </w:p>
    <w:p w14:paraId="69B39316" w14:textId="16281C78" w:rsidR="00A57B9F" w:rsidRPr="00612930" w:rsidRDefault="00A57B9F" w:rsidP="00612930">
      <w:pPr>
        <w:pStyle w:val="ListParagraph1"/>
        <w:widowControl w:val="0"/>
        <w:numPr>
          <w:ilvl w:val="0"/>
          <w:numId w:val="129"/>
        </w:numPr>
        <w:tabs>
          <w:tab w:val="clear" w:pos="720"/>
          <w:tab w:val="num" w:pos="0"/>
        </w:tabs>
        <w:spacing w:line="360" w:lineRule="auto"/>
        <w:ind w:left="0" w:firstLine="0"/>
        <w:jc w:val="both"/>
        <w:rPr>
          <w:rFonts w:ascii="Georgia" w:hAnsi="Georgia" w:cs="Georgia"/>
          <w:sz w:val="20"/>
          <w:szCs w:val="20"/>
        </w:rPr>
      </w:pPr>
      <w:r w:rsidRPr="00612930">
        <w:rPr>
          <w:rFonts w:ascii="Georgia" w:hAnsi="Georgia" w:cs="Georgia"/>
          <w:sz w:val="20"/>
          <w:szCs w:val="20"/>
        </w:rPr>
        <w:t>Dopuszcza się zmianę cen asortymentu w przypadku:</w:t>
      </w:r>
    </w:p>
    <w:p w14:paraId="01396F52" w14:textId="20FD376B" w:rsidR="00612930" w:rsidRDefault="00A57B9F" w:rsidP="006C6BFE">
      <w:pPr>
        <w:pStyle w:val="western"/>
        <w:numPr>
          <w:ilvl w:val="1"/>
          <w:numId w:val="127"/>
        </w:numPr>
        <w:tabs>
          <w:tab w:val="left" w:pos="0"/>
        </w:tabs>
        <w:spacing w:before="0" w:after="0" w:line="360" w:lineRule="auto"/>
        <w:jc w:val="both"/>
        <w:rPr>
          <w:rFonts w:ascii="Georgia" w:hAnsi="Georgia" w:cs="Georgia"/>
          <w:sz w:val="20"/>
          <w:szCs w:val="20"/>
        </w:rPr>
      </w:pPr>
      <w:r>
        <w:rPr>
          <w:rFonts w:ascii="Georgia" w:hAnsi="Georgia" w:cs="Georgia"/>
          <w:sz w:val="20"/>
          <w:szCs w:val="20"/>
        </w:rPr>
        <w:t xml:space="preserve">zmiany obowiązującej stawki VAT, przy czym zmianie ulegnie wyłącznie cena brutto, cena netto pozostanie bez zmian, oraz cen urzędowych </w:t>
      </w:r>
      <w:r w:rsidRPr="00191466">
        <w:rPr>
          <w:rFonts w:ascii="Georgia" w:hAnsi="Georgia" w:cs="Georgia"/>
          <w:sz w:val="20"/>
          <w:szCs w:val="20"/>
        </w:rPr>
        <w:t xml:space="preserve">(określonych </w:t>
      </w:r>
      <w:r>
        <w:rPr>
          <w:rFonts w:ascii="Georgia" w:hAnsi="Georgia" w:cs="Georgia"/>
          <w:sz w:val="20"/>
          <w:szCs w:val="20"/>
        </w:rPr>
        <w:t xml:space="preserve">aktualnym </w:t>
      </w:r>
      <w:r>
        <w:rPr>
          <w:rFonts w:ascii="Georgia" w:hAnsi="Georgia"/>
          <w:sz w:val="20"/>
          <w:szCs w:val="20"/>
        </w:rPr>
        <w:t>o</w:t>
      </w:r>
      <w:r w:rsidRPr="00191466">
        <w:rPr>
          <w:rFonts w:ascii="Georgia" w:hAnsi="Georgia"/>
          <w:sz w:val="20"/>
          <w:szCs w:val="20"/>
        </w:rPr>
        <w:t>bwieszczenie</w:t>
      </w:r>
      <w:r>
        <w:rPr>
          <w:rFonts w:ascii="Georgia" w:hAnsi="Georgia"/>
          <w:sz w:val="20"/>
          <w:szCs w:val="20"/>
        </w:rPr>
        <w:t>m</w:t>
      </w:r>
      <w:r w:rsidRPr="00191466">
        <w:rPr>
          <w:rFonts w:ascii="Georgia" w:hAnsi="Georgia"/>
          <w:sz w:val="20"/>
          <w:szCs w:val="20"/>
        </w:rPr>
        <w:t xml:space="preserve"> Ministra Zdrowia w sprawie wykazu refundowanych leków, środków spożywczych specjalnego przeznaczenia żywieniowego oraz wyrobów medycznych</w:t>
      </w:r>
      <w:r w:rsidRPr="00191466">
        <w:rPr>
          <w:rFonts w:ascii="Georgia" w:hAnsi="Georgia" w:cs="Georgia"/>
          <w:sz w:val="20"/>
          <w:szCs w:val="20"/>
        </w:rPr>
        <w:t>)</w:t>
      </w:r>
      <w:r w:rsidRPr="005457FA">
        <w:rPr>
          <w:rFonts w:ascii="Georgia" w:hAnsi="Georgia" w:cs="Georgia"/>
          <w:sz w:val="20"/>
          <w:szCs w:val="20"/>
        </w:rPr>
        <w:t>;</w:t>
      </w:r>
    </w:p>
    <w:p w14:paraId="4F2C959F" w14:textId="77777777" w:rsidR="00612930" w:rsidRDefault="00A57B9F" w:rsidP="006C6BFE">
      <w:pPr>
        <w:pStyle w:val="western"/>
        <w:numPr>
          <w:ilvl w:val="1"/>
          <w:numId w:val="127"/>
        </w:numPr>
        <w:tabs>
          <w:tab w:val="left" w:pos="0"/>
        </w:tabs>
        <w:spacing w:before="0" w:after="0" w:line="360" w:lineRule="auto"/>
        <w:jc w:val="both"/>
        <w:rPr>
          <w:rFonts w:ascii="Georgia" w:hAnsi="Georgia" w:cs="Georgia"/>
          <w:sz w:val="20"/>
          <w:szCs w:val="20"/>
        </w:rPr>
      </w:pPr>
      <w:r w:rsidRPr="00612930">
        <w:rPr>
          <w:rFonts w:ascii="Georgia" w:hAnsi="Georgia" w:cs="Georgia"/>
          <w:sz w:val="20"/>
          <w:szCs w:val="20"/>
        </w:rPr>
        <w:t xml:space="preserve">zmiany </w:t>
      </w:r>
      <w:r w:rsidRPr="00612930">
        <w:rPr>
          <w:rFonts w:ascii="Georgia" w:hAnsi="Georgia" w:cs="Georgia"/>
          <w:color w:val="auto"/>
          <w:sz w:val="20"/>
          <w:szCs w:val="20"/>
        </w:rPr>
        <w:t>zasad finansowania wynikających z ustawy z dnia 12 maja 2011r. o refundacji leków, środków spożywczych specjalnego przeznaczenia żywieniowego oraz wyrobów medycznych, która spowoduje, że cena określona przez Dostawcę będzie wyższa niż cena asortymentu określona w załączniku nr 1 do umowy. W takim przypadku Dostawca nie może uchylić się od podpisania aneksu;</w:t>
      </w:r>
    </w:p>
    <w:p w14:paraId="48938898" w14:textId="3C276A7A" w:rsidR="00A57B9F" w:rsidRPr="00612930" w:rsidRDefault="00A57B9F" w:rsidP="006C6BFE">
      <w:pPr>
        <w:pStyle w:val="western"/>
        <w:numPr>
          <w:ilvl w:val="1"/>
          <w:numId w:val="127"/>
        </w:numPr>
        <w:tabs>
          <w:tab w:val="left" w:pos="0"/>
        </w:tabs>
        <w:spacing w:before="0" w:after="0" w:line="360" w:lineRule="auto"/>
        <w:jc w:val="both"/>
        <w:rPr>
          <w:rFonts w:ascii="Georgia" w:hAnsi="Georgia" w:cs="Georgia"/>
          <w:sz w:val="20"/>
          <w:szCs w:val="20"/>
        </w:rPr>
      </w:pPr>
      <w:r w:rsidRPr="00612930">
        <w:rPr>
          <w:rFonts w:ascii="Georgia" w:hAnsi="Georgia" w:cs="Georgia"/>
          <w:sz w:val="20"/>
          <w:szCs w:val="20"/>
        </w:rPr>
        <w:t>zmiany opłat celnych wprowadzonych decyzjami właściwych władz.</w:t>
      </w:r>
    </w:p>
    <w:p w14:paraId="5EEC077C" w14:textId="7E0DF528" w:rsidR="00A57B9F" w:rsidRDefault="00A57B9F" w:rsidP="006C6BFE">
      <w:pPr>
        <w:pStyle w:val="western"/>
        <w:numPr>
          <w:ilvl w:val="0"/>
          <w:numId w:val="127"/>
        </w:numPr>
        <w:tabs>
          <w:tab w:val="left" w:pos="0"/>
        </w:tabs>
        <w:suppressAutoHyphens w:val="0"/>
        <w:spacing w:before="0" w:after="0" w:line="360" w:lineRule="auto"/>
        <w:jc w:val="both"/>
        <w:rPr>
          <w:rFonts w:ascii="Georgia" w:hAnsi="Georgia" w:cs="Georgia"/>
          <w:sz w:val="20"/>
          <w:szCs w:val="20"/>
        </w:rPr>
      </w:pPr>
      <w:r>
        <w:rPr>
          <w:rFonts w:ascii="Georgia" w:hAnsi="Georgia" w:cs="Georgia"/>
          <w:sz w:val="20"/>
          <w:szCs w:val="20"/>
        </w:rPr>
        <w:t xml:space="preserve">Zmiany wymienione w ust. </w:t>
      </w:r>
      <w:r w:rsidR="006C6BFE">
        <w:rPr>
          <w:rFonts w:ascii="Georgia" w:hAnsi="Georgia" w:cs="Georgia"/>
          <w:sz w:val="20"/>
          <w:szCs w:val="20"/>
        </w:rPr>
        <w:t>6</w:t>
      </w:r>
      <w:r>
        <w:rPr>
          <w:rFonts w:ascii="Georgia" w:hAnsi="Georgia" w:cs="Georgia"/>
          <w:sz w:val="20"/>
          <w:szCs w:val="20"/>
        </w:rPr>
        <w:t xml:space="preserve"> pkt </w:t>
      </w:r>
      <w:r w:rsidR="006C6BFE">
        <w:rPr>
          <w:rFonts w:ascii="Georgia" w:hAnsi="Georgia" w:cs="Georgia"/>
          <w:sz w:val="20"/>
          <w:szCs w:val="20"/>
        </w:rPr>
        <w:t>6</w:t>
      </w:r>
      <w:r>
        <w:rPr>
          <w:rFonts w:ascii="Georgia" w:hAnsi="Georgia" w:cs="Georgia"/>
          <w:sz w:val="20"/>
          <w:szCs w:val="20"/>
        </w:rPr>
        <w:t xml:space="preserve">.1. i </w:t>
      </w:r>
      <w:r w:rsidR="006C6BFE">
        <w:rPr>
          <w:rFonts w:ascii="Georgia" w:hAnsi="Georgia" w:cs="Georgia"/>
          <w:sz w:val="20"/>
          <w:szCs w:val="20"/>
        </w:rPr>
        <w:t>6</w:t>
      </w:r>
      <w:r>
        <w:rPr>
          <w:rFonts w:ascii="Georgia" w:hAnsi="Georgia" w:cs="Georgia"/>
          <w:sz w:val="20"/>
          <w:szCs w:val="20"/>
        </w:rPr>
        <w:t>.2. następują z mocy prawa i obowiązują od dnia wejścia w życie odpowiednich przepisów.</w:t>
      </w:r>
    </w:p>
    <w:p w14:paraId="1FE7F8D7" w14:textId="7849FFCC" w:rsidR="00A57B9F" w:rsidRDefault="00A57B9F" w:rsidP="006C6BFE">
      <w:pPr>
        <w:pStyle w:val="western"/>
        <w:numPr>
          <w:ilvl w:val="0"/>
          <w:numId w:val="127"/>
        </w:numPr>
        <w:tabs>
          <w:tab w:val="left" w:pos="0"/>
        </w:tabs>
        <w:suppressAutoHyphens w:val="0"/>
        <w:spacing w:before="0" w:after="0" w:line="360" w:lineRule="auto"/>
        <w:jc w:val="both"/>
        <w:rPr>
          <w:rFonts w:ascii="Georgia" w:hAnsi="Georgia" w:cs="Georgia"/>
          <w:sz w:val="20"/>
          <w:szCs w:val="20"/>
        </w:rPr>
      </w:pPr>
      <w:r>
        <w:rPr>
          <w:rFonts w:ascii="Georgia" w:hAnsi="Georgia" w:cs="Georgia"/>
          <w:sz w:val="20"/>
          <w:szCs w:val="20"/>
        </w:rPr>
        <w:t xml:space="preserve">Zmiana określona w ust. </w:t>
      </w:r>
      <w:r w:rsidR="006C6BFE">
        <w:rPr>
          <w:rFonts w:ascii="Georgia" w:hAnsi="Georgia" w:cs="Georgia"/>
          <w:sz w:val="20"/>
          <w:szCs w:val="20"/>
        </w:rPr>
        <w:t>6</w:t>
      </w:r>
      <w:r>
        <w:rPr>
          <w:rFonts w:ascii="Georgia" w:hAnsi="Georgia" w:cs="Georgia"/>
          <w:sz w:val="20"/>
          <w:szCs w:val="20"/>
        </w:rPr>
        <w:t xml:space="preserve"> pkt </w:t>
      </w:r>
      <w:r w:rsidR="006C6BFE">
        <w:rPr>
          <w:rFonts w:ascii="Georgia" w:hAnsi="Georgia" w:cs="Georgia"/>
          <w:sz w:val="20"/>
          <w:szCs w:val="20"/>
        </w:rPr>
        <w:t>6</w:t>
      </w:r>
      <w:r>
        <w:rPr>
          <w:rFonts w:ascii="Georgia" w:hAnsi="Georgia" w:cs="Georgia"/>
          <w:sz w:val="20"/>
          <w:szCs w:val="20"/>
        </w:rPr>
        <w:t xml:space="preserve">.3. może być dokonana na wniosek Dostawcy w terminie do 14 dni od dnia przesłania zawiadomienia wraz z dokumentami potwierdzającymi fakt oraz stopień zmiany stawek celnych. </w:t>
      </w:r>
    </w:p>
    <w:p w14:paraId="21420CF3" w14:textId="77777777" w:rsidR="00A57B9F" w:rsidRPr="00021DFD" w:rsidRDefault="00A57B9F" w:rsidP="006C6BFE">
      <w:pPr>
        <w:pStyle w:val="western"/>
        <w:numPr>
          <w:ilvl w:val="0"/>
          <w:numId w:val="127"/>
        </w:numPr>
        <w:tabs>
          <w:tab w:val="left" w:pos="0"/>
        </w:tabs>
        <w:suppressAutoHyphens w:val="0"/>
        <w:spacing w:before="0" w:after="0" w:line="360" w:lineRule="auto"/>
        <w:jc w:val="both"/>
        <w:rPr>
          <w:rFonts w:ascii="Georgia" w:hAnsi="Georgia" w:cs="Georgia"/>
          <w:sz w:val="20"/>
          <w:szCs w:val="20"/>
        </w:rPr>
      </w:pPr>
      <w:r>
        <w:rPr>
          <w:rFonts w:ascii="Georgia" w:hAnsi="Georgia" w:cs="Georgia"/>
          <w:sz w:val="20"/>
          <w:szCs w:val="20"/>
        </w:rPr>
        <w:t xml:space="preserve">W przypadku szczególnych okoliczności, takich jak wstrzymanie lub zakończenie produkcji, strony dopuszczają możliwość dostarczenia odpowiedników asortymentu objętego umową pod warunkiem zachowania cen </w:t>
      </w:r>
      <w:r w:rsidRPr="00021DFD">
        <w:rPr>
          <w:rFonts w:ascii="Georgia" w:hAnsi="Georgia" w:cs="Georgia"/>
          <w:sz w:val="20"/>
          <w:szCs w:val="20"/>
        </w:rPr>
        <w:t xml:space="preserve">jednostkowych zawartych w ofercie. </w:t>
      </w:r>
    </w:p>
    <w:p w14:paraId="7DF78CA2" w14:textId="77777777" w:rsidR="00A57B9F" w:rsidRPr="00021DFD" w:rsidRDefault="00A57B9F" w:rsidP="006C6BFE">
      <w:pPr>
        <w:pStyle w:val="western"/>
        <w:numPr>
          <w:ilvl w:val="0"/>
          <w:numId w:val="127"/>
        </w:numPr>
        <w:tabs>
          <w:tab w:val="left" w:pos="0"/>
        </w:tabs>
        <w:suppressAutoHyphens w:val="0"/>
        <w:spacing w:before="0" w:after="0" w:line="360" w:lineRule="auto"/>
        <w:jc w:val="both"/>
        <w:rPr>
          <w:rFonts w:ascii="Georgia" w:hAnsi="Georgia" w:cs="Georgia"/>
          <w:sz w:val="20"/>
          <w:szCs w:val="20"/>
        </w:rPr>
      </w:pPr>
      <w:r w:rsidRPr="00021DFD">
        <w:rPr>
          <w:rFonts w:ascii="Georgia" w:hAnsi="Georgia" w:cs="Georgia"/>
          <w:sz w:val="20"/>
          <w:szCs w:val="20"/>
        </w:rPr>
        <w:t>Strony dopuszczają zmianę cen jednostkowych w przypadku zmian wielkości opakowania wprowadzonej przez producenta z zachowaniem zasady proporcjonalności w stosunku do ceny objętej umową.</w:t>
      </w:r>
    </w:p>
    <w:p w14:paraId="1CDB1233" w14:textId="77777777" w:rsidR="00A57B9F" w:rsidRPr="00021DFD" w:rsidRDefault="00A57B9F" w:rsidP="006C6BFE">
      <w:pPr>
        <w:pStyle w:val="western"/>
        <w:numPr>
          <w:ilvl w:val="0"/>
          <w:numId w:val="127"/>
        </w:numPr>
        <w:tabs>
          <w:tab w:val="left" w:pos="0"/>
        </w:tabs>
        <w:suppressAutoHyphens w:val="0"/>
        <w:spacing w:before="0" w:after="0" w:line="360" w:lineRule="auto"/>
        <w:jc w:val="both"/>
        <w:rPr>
          <w:rFonts w:ascii="Georgia" w:hAnsi="Georgia" w:cs="Georgia"/>
          <w:sz w:val="20"/>
          <w:szCs w:val="20"/>
        </w:rPr>
      </w:pPr>
      <w:r w:rsidRPr="00021DFD">
        <w:rPr>
          <w:rFonts w:ascii="Georgia" w:hAnsi="Georgia" w:cs="Georgia"/>
          <w:sz w:val="20"/>
          <w:szCs w:val="20"/>
        </w:rPr>
        <w:t>Dopuszcza się możliwość dostarczenia produktów leczniczych po cenie niższej od wskazanej w umowie.</w:t>
      </w:r>
    </w:p>
    <w:p w14:paraId="1B55DF02" w14:textId="77777777" w:rsidR="00A57B9F" w:rsidRPr="00021DFD" w:rsidRDefault="00A57B9F" w:rsidP="006C6BFE">
      <w:pPr>
        <w:pStyle w:val="western"/>
        <w:numPr>
          <w:ilvl w:val="0"/>
          <w:numId w:val="127"/>
        </w:numPr>
        <w:tabs>
          <w:tab w:val="left" w:pos="0"/>
        </w:tabs>
        <w:suppressAutoHyphens w:val="0"/>
        <w:spacing w:before="0" w:after="0" w:line="360" w:lineRule="auto"/>
        <w:jc w:val="both"/>
        <w:rPr>
          <w:rFonts w:ascii="Georgia" w:hAnsi="Georgia" w:cs="Georgia"/>
          <w:sz w:val="20"/>
          <w:szCs w:val="20"/>
        </w:rPr>
      </w:pPr>
      <w:r w:rsidRPr="00021DFD">
        <w:rPr>
          <w:rFonts w:ascii="Georgia" w:hAnsi="Georgia"/>
          <w:iCs/>
          <w:sz w:val="20"/>
          <w:szCs w:val="20"/>
        </w:rPr>
        <w:t>Należność za dostarczony asortyment będzie płatna przelewem w ciągu 60 dni od daty dostarczenia prawidłowo wystawionej faktury VAT do siedziby Zamawiającego, na konto Dostawcy.</w:t>
      </w:r>
    </w:p>
    <w:p w14:paraId="48591735" w14:textId="77777777" w:rsidR="00A57B9F" w:rsidRPr="00AF4A9F" w:rsidRDefault="00A57B9F" w:rsidP="006C6BFE">
      <w:pPr>
        <w:pStyle w:val="lista-western"/>
        <w:numPr>
          <w:ilvl w:val="0"/>
          <w:numId w:val="127"/>
        </w:numPr>
        <w:spacing w:before="0" w:beforeAutospacing="0" w:after="0" w:line="360" w:lineRule="auto"/>
        <w:jc w:val="both"/>
        <w:rPr>
          <w:iCs/>
          <w:sz w:val="20"/>
          <w:szCs w:val="20"/>
        </w:rPr>
      </w:pPr>
      <w:r w:rsidRPr="00AF4A9F">
        <w:rPr>
          <w:rFonts w:eastAsia="Georgia"/>
          <w:sz w:val="20"/>
          <w:szCs w:val="20"/>
        </w:rPr>
        <w:t>Za datę uregulowania zobowiązania uważa się dzień obciążenia konta Zamawiającego</w:t>
      </w:r>
    </w:p>
    <w:p w14:paraId="1CDC3109" w14:textId="77777777" w:rsidR="00A57B9F" w:rsidRDefault="00A57B9F" w:rsidP="00A57B9F">
      <w:pPr>
        <w:pStyle w:val="lista-western"/>
        <w:spacing w:before="0" w:beforeAutospacing="0" w:after="0" w:line="360" w:lineRule="auto"/>
        <w:jc w:val="center"/>
        <w:rPr>
          <w:b/>
          <w:bCs/>
          <w:sz w:val="20"/>
          <w:szCs w:val="20"/>
        </w:rPr>
      </w:pPr>
      <w:r>
        <w:rPr>
          <w:b/>
          <w:bCs/>
          <w:sz w:val="20"/>
          <w:szCs w:val="20"/>
        </w:rPr>
        <w:t>§ 5</w:t>
      </w:r>
    </w:p>
    <w:p w14:paraId="78AA0F5D" w14:textId="77777777" w:rsidR="00612930" w:rsidRPr="00612930" w:rsidRDefault="00A57B9F" w:rsidP="00612930">
      <w:pPr>
        <w:numPr>
          <w:ilvl w:val="0"/>
          <w:numId w:val="131"/>
        </w:numPr>
        <w:suppressAutoHyphens w:val="0"/>
        <w:spacing w:line="360" w:lineRule="auto"/>
        <w:jc w:val="both"/>
        <w:textAlignment w:val="auto"/>
        <w:rPr>
          <w:rFonts w:ascii="Georgia" w:hAnsi="Georgia" w:cs="Georgia"/>
          <w:kern w:val="2"/>
          <w:sz w:val="20"/>
          <w:szCs w:val="20"/>
        </w:rPr>
      </w:pPr>
      <w:r w:rsidRPr="00EB3152">
        <w:rPr>
          <w:rFonts w:ascii="Georgia" w:hAnsi="Georgia" w:cs="Georgia"/>
          <w:sz w:val="20"/>
          <w:szCs w:val="20"/>
        </w:rPr>
        <w:t>Umowa zostaje zawarta na czas określony, tj. od dnia ……... do dnia ……... lub do wyczerpania kwoty, o której mowa w § 4 ust 1 umowy. Jeżeli w terminie do dnia ……...  nie zostanie wyczerpana kwota, o której mowa w  § 4 ust. 1 umowy, może on ulec przedłużeniu o kolejne 90 dni, na podstawie jednostronnego oświadczenia Zamawiającego.</w:t>
      </w:r>
    </w:p>
    <w:p w14:paraId="4EDE91C1" w14:textId="28FC7891" w:rsidR="00A57B9F" w:rsidRPr="00612930" w:rsidRDefault="00A57B9F" w:rsidP="00612930">
      <w:pPr>
        <w:numPr>
          <w:ilvl w:val="0"/>
          <w:numId w:val="131"/>
        </w:numPr>
        <w:suppressAutoHyphens w:val="0"/>
        <w:spacing w:line="360" w:lineRule="auto"/>
        <w:jc w:val="both"/>
        <w:textAlignment w:val="auto"/>
        <w:rPr>
          <w:rFonts w:ascii="Georgia" w:hAnsi="Georgia" w:cs="Georgia"/>
          <w:kern w:val="2"/>
          <w:sz w:val="20"/>
          <w:szCs w:val="20"/>
        </w:rPr>
      </w:pPr>
      <w:r w:rsidRPr="00612930">
        <w:rPr>
          <w:rFonts w:ascii="Georgia" w:hAnsi="Georgia" w:cs="Georgia"/>
          <w:sz w:val="20"/>
          <w:szCs w:val="20"/>
        </w:rPr>
        <w:t>Zamawiający ma prawo do odstąpienia od umowy w przypadku:</w:t>
      </w:r>
    </w:p>
    <w:p w14:paraId="158B6E23" w14:textId="77777777" w:rsidR="00612930" w:rsidRDefault="00A57B9F" w:rsidP="00612930">
      <w:pPr>
        <w:pStyle w:val="western"/>
        <w:numPr>
          <w:ilvl w:val="1"/>
          <w:numId w:val="131"/>
        </w:numPr>
        <w:tabs>
          <w:tab w:val="left" w:pos="0"/>
        </w:tabs>
        <w:suppressAutoHyphens w:val="0"/>
        <w:spacing w:before="0" w:after="0" w:line="360" w:lineRule="auto"/>
        <w:jc w:val="both"/>
        <w:rPr>
          <w:rFonts w:ascii="Georgia" w:hAnsi="Georgia" w:cs="Georgia"/>
          <w:sz w:val="20"/>
          <w:szCs w:val="20"/>
        </w:rPr>
      </w:pPr>
      <w:r w:rsidRPr="005457FA">
        <w:rPr>
          <w:rFonts w:ascii="Georgia" w:hAnsi="Georgia" w:cs="Georgia"/>
          <w:sz w:val="20"/>
          <w:szCs w:val="20"/>
        </w:rPr>
        <w:t xml:space="preserve">niezrealizowania zamówienia w terminie określonym w </w:t>
      </w:r>
      <w:r w:rsidRPr="005457FA">
        <w:rPr>
          <w:rFonts w:ascii="Georgia" w:hAnsi="Georgia"/>
          <w:sz w:val="20"/>
          <w:szCs w:val="20"/>
        </w:rPr>
        <w:t>§2 ust. 1 pkt. 1.1. od daty jego złożenia</w:t>
      </w:r>
      <w:r>
        <w:rPr>
          <w:rFonts w:ascii="Georgia" w:hAnsi="Georgia" w:cs="Georgia"/>
          <w:sz w:val="20"/>
          <w:szCs w:val="20"/>
        </w:rPr>
        <w:t>,</w:t>
      </w:r>
    </w:p>
    <w:p w14:paraId="41976B32" w14:textId="77777777" w:rsidR="00612930" w:rsidRDefault="00A57B9F" w:rsidP="00612930">
      <w:pPr>
        <w:pStyle w:val="western"/>
        <w:numPr>
          <w:ilvl w:val="1"/>
          <w:numId w:val="131"/>
        </w:numPr>
        <w:tabs>
          <w:tab w:val="left" w:pos="0"/>
        </w:tabs>
        <w:suppressAutoHyphens w:val="0"/>
        <w:spacing w:before="0" w:after="0" w:line="360" w:lineRule="auto"/>
        <w:jc w:val="both"/>
        <w:rPr>
          <w:rFonts w:ascii="Georgia" w:hAnsi="Georgia" w:cs="Georgia"/>
          <w:sz w:val="20"/>
          <w:szCs w:val="20"/>
        </w:rPr>
      </w:pPr>
      <w:r w:rsidRPr="00612930">
        <w:rPr>
          <w:rFonts w:ascii="Georgia" w:hAnsi="Georgia" w:cs="Georgia"/>
          <w:color w:val="auto"/>
          <w:sz w:val="20"/>
          <w:szCs w:val="20"/>
        </w:rPr>
        <w:t>zmiany cen z wyjątkiem sytuacji opisanych w § 4 ust. 4 i 8.</w:t>
      </w:r>
    </w:p>
    <w:p w14:paraId="31D6E355" w14:textId="77777777" w:rsidR="00612930" w:rsidRDefault="00A57B9F" w:rsidP="00612930">
      <w:pPr>
        <w:pStyle w:val="western"/>
        <w:numPr>
          <w:ilvl w:val="1"/>
          <w:numId w:val="131"/>
        </w:numPr>
        <w:tabs>
          <w:tab w:val="left" w:pos="0"/>
        </w:tabs>
        <w:suppressAutoHyphens w:val="0"/>
        <w:spacing w:before="0" w:after="0" w:line="360" w:lineRule="auto"/>
        <w:jc w:val="both"/>
        <w:rPr>
          <w:rFonts w:ascii="Georgia" w:hAnsi="Georgia" w:cs="Georgia"/>
          <w:sz w:val="20"/>
          <w:szCs w:val="20"/>
        </w:rPr>
      </w:pPr>
      <w:r w:rsidRPr="00612930">
        <w:rPr>
          <w:rFonts w:ascii="Georgia" w:hAnsi="Georgia" w:cs="Georgia"/>
          <w:sz w:val="20"/>
          <w:szCs w:val="20"/>
        </w:rPr>
        <w:t xml:space="preserve">nieprzedstawienia Zamawiającemu w wyznaczonym terminie dokumentów, o których mowa w §2 ust.1. </w:t>
      </w:r>
    </w:p>
    <w:p w14:paraId="7893D723" w14:textId="2A91AE42" w:rsidR="00A57B9F" w:rsidRPr="00612930" w:rsidRDefault="00A57B9F" w:rsidP="00612930">
      <w:pPr>
        <w:pStyle w:val="western"/>
        <w:numPr>
          <w:ilvl w:val="1"/>
          <w:numId w:val="131"/>
        </w:numPr>
        <w:tabs>
          <w:tab w:val="left" w:pos="0"/>
        </w:tabs>
        <w:suppressAutoHyphens w:val="0"/>
        <w:spacing w:before="0" w:after="0" w:line="360" w:lineRule="auto"/>
        <w:jc w:val="both"/>
        <w:rPr>
          <w:rFonts w:ascii="Georgia" w:hAnsi="Georgia" w:cs="Georgia"/>
          <w:sz w:val="20"/>
          <w:szCs w:val="20"/>
        </w:rPr>
      </w:pPr>
      <w:r w:rsidRPr="00612930">
        <w:rPr>
          <w:rFonts w:ascii="Georgia" w:hAnsi="Georgia"/>
          <w:sz w:val="20"/>
          <w:szCs w:val="20"/>
        </w:rPr>
        <w:t>zaistnienia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Odstąpienie od umowy w tym wypadku może nastąpić w trybie i na zasadach określonych w art. 456 ustawy Prawo zamówień publicznych.</w:t>
      </w:r>
    </w:p>
    <w:p w14:paraId="5AB15425" w14:textId="77777777" w:rsidR="00A57B9F" w:rsidRDefault="00A57B9F" w:rsidP="00612930">
      <w:pPr>
        <w:pStyle w:val="western"/>
        <w:numPr>
          <w:ilvl w:val="0"/>
          <w:numId w:val="131"/>
        </w:numPr>
        <w:tabs>
          <w:tab w:val="left" w:pos="426"/>
        </w:tabs>
        <w:suppressAutoHyphens w:val="0"/>
        <w:spacing w:before="0" w:after="0" w:line="360" w:lineRule="auto"/>
        <w:jc w:val="both"/>
        <w:rPr>
          <w:rFonts w:ascii="Georgia" w:hAnsi="Georgia" w:cs="Georgia"/>
          <w:color w:val="auto"/>
          <w:sz w:val="20"/>
          <w:szCs w:val="20"/>
        </w:rPr>
      </w:pPr>
      <w:r>
        <w:rPr>
          <w:rFonts w:ascii="Georgia" w:hAnsi="Georgia" w:cs="Georgia"/>
          <w:color w:val="auto"/>
          <w:sz w:val="20"/>
          <w:szCs w:val="20"/>
        </w:rPr>
        <w:t>Odstąpienie od umowy, o którym mowa w ust. 2. powinno być zrealizowane w ciągu 30 dni od dnia zaistnienia zdarzeń stanowiących podstawy do odstąpienia od umowy.</w:t>
      </w:r>
    </w:p>
    <w:p w14:paraId="5FF60826" w14:textId="77777777" w:rsidR="00A57B9F" w:rsidRPr="00D01EBE" w:rsidRDefault="00A57B9F" w:rsidP="00612930">
      <w:pPr>
        <w:pStyle w:val="western"/>
        <w:numPr>
          <w:ilvl w:val="0"/>
          <w:numId w:val="131"/>
        </w:numPr>
        <w:tabs>
          <w:tab w:val="left" w:pos="426"/>
        </w:tabs>
        <w:suppressAutoHyphens w:val="0"/>
        <w:spacing w:before="0" w:after="0" w:line="360" w:lineRule="auto"/>
        <w:jc w:val="both"/>
        <w:rPr>
          <w:rFonts w:ascii="Georgia" w:hAnsi="Georgia" w:cs="Georgia"/>
          <w:color w:val="auto"/>
          <w:sz w:val="20"/>
          <w:szCs w:val="20"/>
        </w:rPr>
      </w:pPr>
      <w:r w:rsidRPr="00D01EBE">
        <w:rPr>
          <w:rFonts w:ascii="Georgia" w:hAnsi="Georgia" w:cs="Georgia"/>
          <w:sz w:val="20"/>
          <w:szCs w:val="20"/>
          <w:lang w:eastAsia="pl-PL"/>
        </w:rPr>
        <w:t xml:space="preserve">Zamawiającemu przysługuje prawo odstąpienia od umowy i naliczenia kar umownych w wysokości 10% kwoty brutto przedmiotu umowy, jeżeli w terminie 3 dni od zmiany lub rezygnacji podmiotu trzeciego, na którego zasoby Dostawca się powoływał Dostawca, nie wykaże, że nowy podmiot trzeci lub sam Dostawca spełnia wymagania stawiane w trakcie postępowania o udzielenie zamówienia. </w:t>
      </w:r>
      <w:r w:rsidRPr="00D01EBE">
        <w:rPr>
          <w:rFonts w:ascii="Georgia" w:eastAsia="Georgia" w:hAnsi="Georgia"/>
          <w:sz w:val="20"/>
          <w:szCs w:val="20"/>
        </w:rPr>
        <w:t>Odstąpienie od umowy powinno nastąpić w ciągu miesiąca od stwierdzenia okoliczności</w:t>
      </w:r>
      <w:r>
        <w:rPr>
          <w:rFonts w:ascii="Georgia" w:eastAsia="Georgia" w:hAnsi="Georgia"/>
          <w:sz w:val="20"/>
          <w:szCs w:val="20"/>
        </w:rPr>
        <w:t>,</w:t>
      </w:r>
      <w:r w:rsidRPr="00D01EBE">
        <w:rPr>
          <w:rFonts w:ascii="Georgia" w:eastAsia="Georgia" w:hAnsi="Georgia"/>
          <w:sz w:val="20"/>
          <w:szCs w:val="20"/>
        </w:rPr>
        <w:t xml:space="preserve"> o której mowa w zadaniu poprzednim. *</w:t>
      </w:r>
    </w:p>
    <w:p w14:paraId="7CA38B8B" w14:textId="77777777" w:rsidR="00A57B9F" w:rsidRPr="00E03DDB" w:rsidRDefault="00A57B9F" w:rsidP="00A57B9F">
      <w:pPr>
        <w:pStyle w:val="western"/>
        <w:tabs>
          <w:tab w:val="left" w:pos="426"/>
        </w:tabs>
        <w:suppressAutoHyphens w:val="0"/>
        <w:spacing w:before="0" w:after="0" w:line="360" w:lineRule="auto"/>
        <w:jc w:val="both"/>
        <w:rPr>
          <w:rFonts w:ascii="Georgia" w:hAnsi="Georgia" w:cs="Georgia"/>
          <w:color w:val="auto"/>
          <w:sz w:val="20"/>
          <w:szCs w:val="20"/>
        </w:rPr>
      </w:pPr>
      <w:r w:rsidRPr="009769E5">
        <w:rPr>
          <w:rFonts w:ascii="Georgia" w:hAnsi="Georgia" w:cs="Georgia"/>
          <w:i/>
          <w:iCs/>
          <w:sz w:val="18"/>
          <w:szCs w:val="18"/>
        </w:rPr>
        <w:t xml:space="preserve">* </w:t>
      </w:r>
      <w:r>
        <w:rPr>
          <w:rFonts w:ascii="Georgia" w:hAnsi="Georgia" w:cs="Georgia"/>
          <w:i/>
          <w:iCs/>
          <w:sz w:val="18"/>
          <w:szCs w:val="18"/>
        </w:rPr>
        <w:t>zapis dotyczy umowy realizowanej przy udziale podmiotu trzeciego (w przypadku zadeklarowania)</w:t>
      </w:r>
    </w:p>
    <w:p w14:paraId="292D495C" w14:textId="77777777" w:rsidR="00A57B9F" w:rsidRDefault="00A57B9F" w:rsidP="00A57B9F">
      <w:pPr>
        <w:pStyle w:val="western"/>
        <w:spacing w:before="0" w:after="0" w:line="360" w:lineRule="auto"/>
        <w:jc w:val="center"/>
        <w:rPr>
          <w:rFonts w:ascii="Georgia" w:hAnsi="Georgia" w:cs="Georgia"/>
          <w:b/>
          <w:bCs/>
          <w:sz w:val="20"/>
          <w:szCs w:val="20"/>
        </w:rPr>
      </w:pPr>
      <w:r>
        <w:rPr>
          <w:rFonts w:ascii="Georgia" w:hAnsi="Georgia" w:cs="Georgia"/>
          <w:b/>
          <w:bCs/>
          <w:sz w:val="20"/>
          <w:szCs w:val="20"/>
        </w:rPr>
        <w:t>§ 6</w:t>
      </w:r>
    </w:p>
    <w:p w14:paraId="49641D9F" w14:textId="77777777" w:rsidR="00A57B9F" w:rsidRDefault="00A57B9F" w:rsidP="00612930">
      <w:pPr>
        <w:pStyle w:val="western"/>
        <w:numPr>
          <w:ilvl w:val="0"/>
          <w:numId w:val="132"/>
        </w:numPr>
        <w:suppressAutoHyphens w:val="0"/>
        <w:spacing w:before="0" w:after="0" w:line="360" w:lineRule="auto"/>
        <w:jc w:val="both"/>
        <w:rPr>
          <w:rFonts w:ascii="Georgia" w:hAnsi="Georgia" w:cs="Georgia"/>
          <w:sz w:val="20"/>
          <w:szCs w:val="20"/>
        </w:rPr>
      </w:pPr>
      <w:r>
        <w:rPr>
          <w:rFonts w:ascii="Georgia" w:hAnsi="Georgia" w:cs="Georgia"/>
          <w:sz w:val="20"/>
          <w:szCs w:val="20"/>
        </w:rPr>
        <w:t>W razie niewykonania lub nienależytego wykonania umowy:</w:t>
      </w:r>
    </w:p>
    <w:p w14:paraId="20D13661" w14:textId="77777777" w:rsidR="00A57B9F" w:rsidRPr="00B43C04" w:rsidRDefault="00A57B9F" w:rsidP="00612930">
      <w:pPr>
        <w:pStyle w:val="western"/>
        <w:numPr>
          <w:ilvl w:val="1"/>
          <w:numId w:val="132"/>
        </w:numPr>
        <w:shd w:val="clear" w:color="auto" w:fill="FFFFFF"/>
        <w:tabs>
          <w:tab w:val="num" w:pos="792"/>
        </w:tabs>
        <w:suppressAutoHyphens w:val="0"/>
        <w:spacing w:before="0" w:after="0" w:line="360" w:lineRule="auto"/>
        <w:jc w:val="both"/>
        <w:rPr>
          <w:rFonts w:ascii="Georgia" w:hAnsi="Georgia" w:cs="Georgia"/>
          <w:sz w:val="20"/>
          <w:szCs w:val="20"/>
        </w:rPr>
      </w:pPr>
      <w:r w:rsidRPr="002B6ACD">
        <w:rPr>
          <w:rFonts w:ascii="Georgia" w:hAnsi="Georgia" w:cs="Georgia"/>
          <w:sz w:val="20"/>
          <w:szCs w:val="20"/>
        </w:rPr>
        <w:t>Dostawca z</w:t>
      </w:r>
      <w:r w:rsidRPr="00B43C04">
        <w:rPr>
          <w:rFonts w:ascii="Georgia" w:hAnsi="Georgia" w:cs="Georgia"/>
          <w:sz w:val="20"/>
          <w:szCs w:val="20"/>
        </w:rPr>
        <w:t>obowiązuje się zapłacić Zamawiającemu karę umowną w wysokości 1</w:t>
      </w:r>
      <w:r>
        <w:rPr>
          <w:rFonts w:ascii="Georgia" w:hAnsi="Georgia" w:cs="Georgia"/>
          <w:sz w:val="20"/>
          <w:szCs w:val="20"/>
        </w:rPr>
        <w:t>0</w:t>
      </w:r>
      <w:r w:rsidRPr="00B43C04">
        <w:rPr>
          <w:rFonts w:ascii="Georgia" w:hAnsi="Georgia" w:cs="Georgia"/>
          <w:sz w:val="20"/>
          <w:szCs w:val="20"/>
        </w:rPr>
        <w:t xml:space="preserve">% niezrealizowanej wartości brutto przedmiotu zamówienia, w sytuacji, gdy Zamawiający odstąpi od umowy z powodu okoliczności, za które odpowiada Dostawca, a także w przypadku określonym w § </w:t>
      </w:r>
      <w:r>
        <w:rPr>
          <w:rFonts w:ascii="Georgia" w:hAnsi="Georgia" w:cs="Georgia"/>
          <w:sz w:val="20"/>
          <w:szCs w:val="20"/>
        </w:rPr>
        <w:t>5</w:t>
      </w:r>
      <w:r w:rsidRPr="00B43C04">
        <w:rPr>
          <w:rFonts w:ascii="Georgia" w:hAnsi="Georgia" w:cs="Georgia"/>
          <w:sz w:val="20"/>
          <w:szCs w:val="20"/>
        </w:rPr>
        <w:t xml:space="preserve"> ust.2. pkt 2.1, 2.2, 2.3.</w:t>
      </w:r>
    </w:p>
    <w:p w14:paraId="151FE402" w14:textId="77777777" w:rsidR="00A57B9F" w:rsidRPr="002460AE" w:rsidRDefault="00A57B9F" w:rsidP="00612930">
      <w:pPr>
        <w:pStyle w:val="western"/>
        <w:numPr>
          <w:ilvl w:val="1"/>
          <w:numId w:val="132"/>
        </w:numPr>
        <w:tabs>
          <w:tab w:val="num" w:pos="792"/>
        </w:tabs>
        <w:suppressAutoHyphens w:val="0"/>
        <w:spacing w:before="0" w:after="0" w:line="360" w:lineRule="auto"/>
        <w:jc w:val="both"/>
        <w:rPr>
          <w:rFonts w:ascii="Georgia" w:hAnsi="Georgia" w:cs="Georgia"/>
          <w:iCs/>
          <w:color w:val="auto"/>
          <w:sz w:val="20"/>
          <w:szCs w:val="20"/>
        </w:rPr>
      </w:pPr>
      <w:r w:rsidRPr="00EB3152">
        <w:rPr>
          <w:rFonts w:ascii="Georgia" w:hAnsi="Georgia"/>
          <w:iCs/>
          <w:color w:val="auto"/>
          <w:sz w:val="20"/>
          <w:szCs w:val="20"/>
        </w:rPr>
        <w:t>Dostawca zobowiązuje się do zapłaty kary umownej w wysokości 1 % wartości brutto zamówionego, a niezrealizowanego w terminie asortymentu, za każdy dzień zwłoki w realizacji zamówienia, jednak nie więcej niż 10% wartości brutto niezrealizowanego w terminie asortymentu.</w:t>
      </w:r>
    </w:p>
    <w:p w14:paraId="5ACE8812" w14:textId="54431B0B" w:rsidR="002460AE" w:rsidRPr="00370FEC" w:rsidRDefault="00370FEC" w:rsidP="002460AE">
      <w:pPr>
        <w:pStyle w:val="Textbody"/>
        <w:numPr>
          <w:ilvl w:val="1"/>
          <w:numId w:val="132"/>
        </w:numPr>
        <w:spacing w:after="0" w:line="360" w:lineRule="auto"/>
        <w:jc w:val="both"/>
        <w:rPr>
          <w:rFonts w:ascii="Georgia" w:hAnsi="Georgia" w:cs="Georgia"/>
          <w:b w:val="0"/>
          <w:bCs w:val="0"/>
          <w:i w:val="0"/>
          <w:iCs w:val="0"/>
          <w:sz w:val="20"/>
          <w:szCs w:val="20"/>
          <w:lang w:val="pl-PL"/>
        </w:rPr>
      </w:pPr>
      <w:proofErr w:type="spellStart"/>
      <w:r w:rsidRPr="00370FEC">
        <w:rPr>
          <w:rFonts w:ascii="Georgia" w:hAnsi="Georgia"/>
          <w:b w:val="0"/>
          <w:bCs w:val="0"/>
          <w:i w:val="0"/>
          <w:iCs w:val="0"/>
          <w:color w:val="auto"/>
          <w:sz w:val="20"/>
          <w:szCs w:val="20"/>
        </w:rPr>
        <w:t>Dostawca</w:t>
      </w:r>
      <w:proofErr w:type="spellEnd"/>
      <w:r w:rsidRPr="00370FEC">
        <w:rPr>
          <w:rFonts w:ascii="Georgia" w:hAnsi="Georgia"/>
          <w:b w:val="0"/>
          <w:bCs w:val="0"/>
          <w:i w:val="0"/>
          <w:iCs w:val="0"/>
          <w:color w:val="auto"/>
          <w:sz w:val="20"/>
          <w:szCs w:val="20"/>
        </w:rPr>
        <w:t xml:space="preserve"> </w:t>
      </w:r>
      <w:proofErr w:type="spellStart"/>
      <w:r w:rsidRPr="00370FEC">
        <w:rPr>
          <w:rFonts w:ascii="Georgia" w:hAnsi="Georgia"/>
          <w:b w:val="0"/>
          <w:bCs w:val="0"/>
          <w:i w:val="0"/>
          <w:iCs w:val="0"/>
          <w:color w:val="auto"/>
          <w:sz w:val="20"/>
          <w:szCs w:val="20"/>
        </w:rPr>
        <w:t>zobowiązuje</w:t>
      </w:r>
      <w:proofErr w:type="spellEnd"/>
      <w:r w:rsidRPr="00370FEC">
        <w:rPr>
          <w:rFonts w:ascii="Georgia" w:hAnsi="Georgia"/>
          <w:b w:val="0"/>
          <w:bCs w:val="0"/>
          <w:i w:val="0"/>
          <w:iCs w:val="0"/>
          <w:color w:val="auto"/>
          <w:sz w:val="20"/>
          <w:szCs w:val="20"/>
        </w:rPr>
        <w:t xml:space="preserve"> </w:t>
      </w:r>
      <w:proofErr w:type="spellStart"/>
      <w:r w:rsidRPr="00370FEC">
        <w:rPr>
          <w:rFonts w:ascii="Georgia" w:hAnsi="Georgia"/>
          <w:b w:val="0"/>
          <w:bCs w:val="0"/>
          <w:i w:val="0"/>
          <w:iCs w:val="0"/>
          <w:color w:val="auto"/>
          <w:sz w:val="20"/>
          <w:szCs w:val="20"/>
        </w:rPr>
        <w:t>się</w:t>
      </w:r>
      <w:proofErr w:type="spellEnd"/>
      <w:r w:rsidRPr="00370FEC">
        <w:rPr>
          <w:rFonts w:ascii="Georgia" w:hAnsi="Georgia"/>
          <w:b w:val="0"/>
          <w:bCs w:val="0"/>
          <w:i w:val="0"/>
          <w:iCs w:val="0"/>
          <w:color w:val="auto"/>
          <w:sz w:val="20"/>
          <w:szCs w:val="20"/>
        </w:rPr>
        <w:t xml:space="preserve"> do </w:t>
      </w:r>
      <w:proofErr w:type="spellStart"/>
      <w:r w:rsidRPr="00370FEC">
        <w:rPr>
          <w:rFonts w:ascii="Georgia" w:hAnsi="Georgia"/>
          <w:b w:val="0"/>
          <w:bCs w:val="0"/>
          <w:i w:val="0"/>
          <w:iCs w:val="0"/>
          <w:color w:val="auto"/>
          <w:sz w:val="20"/>
          <w:szCs w:val="20"/>
        </w:rPr>
        <w:t>zapłaty</w:t>
      </w:r>
      <w:proofErr w:type="spellEnd"/>
      <w:r w:rsidRPr="00370FEC">
        <w:rPr>
          <w:rFonts w:ascii="Georgia" w:hAnsi="Georgia"/>
          <w:b w:val="0"/>
          <w:bCs w:val="0"/>
          <w:i w:val="0"/>
          <w:iCs w:val="0"/>
          <w:color w:val="auto"/>
          <w:sz w:val="20"/>
          <w:szCs w:val="20"/>
        </w:rPr>
        <w:t xml:space="preserve"> </w:t>
      </w:r>
      <w:proofErr w:type="spellStart"/>
      <w:r w:rsidRPr="00370FEC">
        <w:rPr>
          <w:rFonts w:ascii="Georgia" w:hAnsi="Georgia"/>
          <w:b w:val="0"/>
          <w:bCs w:val="0"/>
          <w:i w:val="0"/>
          <w:iCs w:val="0"/>
          <w:color w:val="auto"/>
          <w:sz w:val="20"/>
          <w:szCs w:val="20"/>
        </w:rPr>
        <w:t>kary</w:t>
      </w:r>
      <w:proofErr w:type="spellEnd"/>
      <w:r w:rsidRPr="00370FEC">
        <w:rPr>
          <w:rFonts w:ascii="Georgia" w:hAnsi="Georgia"/>
          <w:b w:val="0"/>
          <w:bCs w:val="0"/>
          <w:i w:val="0"/>
          <w:iCs w:val="0"/>
          <w:color w:val="auto"/>
          <w:sz w:val="20"/>
          <w:szCs w:val="20"/>
        </w:rPr>
        <w:t xml:space="preserve"> </w:t>
      </w:r>
      <w:proofErr w:type="spellStart"/>
      <w:r w:rsidRPr="00370FEC">
        <w:rPr>
          <w:rFonts w:ascii="Georgia" w:hAnsi="Georgia"/>
          <w:b w:val="0"/>
          <w:bCs w:val="0"/>
          <w:i w:val="0"/>
          <w:iCs w:val="0"/>
          <w:color w:val="auto"/>
          <w:sz w:val="20"/>
          <w:szCs w:val="20"/>
        </w:rPr>
        <w:t>umownej</w:t>
      </w:r>
      <w:proofErr w:type="spellEnd"/>
      <w:r w:rsidRPr="00370FEC">
        <w:rPr>
          <w:rFonts w:ascii="Georgia" w:hAnsi="Georgia"/>
          <w:b w:val="0"/>
          <w:bCs w:val="0"/>
          <w:i w:val="0"/>
          <w:iCs w:val="0"/>
          <w:color w:val="auto"/>
          <w:sz w:val="20"/>
          <w:szCs w:val="20"/>
        </w:rPr>
        <w:t xml:space="preserve"> w </w:t>
      </w:r>
      <w:proofErr w:type="spellStart"/>
      <w:r w:rsidRPr="00370FEC">
        <w:rPr>
          <w:rFonts w:ascii="Georgia" w:hAnsi="Georgia"/>
          <w:b w:val="0"/>
          <w:bCs w:val="0"/>
          <w:i w:val="0"/>
          <w:iCs w:val="0"/>
          <w:color w:val="auto"/>
          <w:sz w:val="20"/>
          <w:szCs w:val="20"/>
        </w:rPr>
        <w:t>wysokości</w:t>
      </w:r>
      <w:proofErr w:type="spellEnd"/>
      <w:r w:rsidRPr="00370FEC">
        <w:rPr>
          <w:rFonts w:ascii="Georgia" w:hAnsi="Georgia"/>
          <w:b w:val="0"/>
          <w:bCs w:val="0"/>
          <w:i w:val="0"/>
          <w:iCs w:val="0"/>
          <w:color w:val="auto"/>
          <w:sz w:val="20"/>
          <w:szCs w:val="20"/>
        </w:rPr>
        <w:t xml:space="preserve"> </w:t>
      </w:r>
      <w:r w:rsidR="002460AE" w:rsidRPr="00370FEC">
        <w:rPr>
          <w:rFonts w:ascii="Georgia" w:hAnsi="Georgia"/>
          <w:b w:val="0"/>
          <w:bCs w:val="0"/>
          <w:i w:val="0"/>
          <w:iCs w:val="0"/>
          <w:sz w:val="20"/>
          <w:szCs w:val="20"/>
        </w:rPr>
        <w:t xml:space="preserve">100,00 </w:t>
      </w:r>
      <w:proofErr w:type="spellStart"/>
      <w:r w:rsidR="002460AE" w:rsidRPr="00370FEC">
        <w:rPr>
          <w:rFonts w:ascii="Georgia" w:hAnsi="Georgia"/>
          <w:b w:val="0"/>
          <w:bCs w:val="0"/>
          <w:i w:val="0"/>
          <w:iCs w:val="0"/>
          <w:sz w:val="20"/>
          <w:szCs w:val="20"/>
        </w:rPr>
        <w:t>zł</w:t>
      </w:r>
      <w:proofErr w:type="spellEnd"/>
      <w:r w:rsidR="002460AE" w:rsidRPr="00370FEC">
        <w:rPr>
          <w:rFonts w:ascii="Georgia" w:hAnsi="Georgia"/>
          <w:b w:val="0"/>
          <w:bCs w:val="0"/>
          <w:i w:val="0"/>
          <w:iCs w:val="0"/>
          <w:sz w:val="20"/>
          <w:szCs w:val="20"/>
        </w:rPr>
        <w:t xml:space="preserve"> za </w:t>
      </w:r>
      <w:proofErr w:type="spellStart"/>
      <w:r w:rsidR="002460AE" w:rsidRPr="00370FEC">
        <w:rPr>
          <w:rFonts w:ascii="Georgia" w:hAnsi="Georgia"/>
          <w:b w:val="0"/>
          <w:bCs w:val="0"/>
          <w:i w:val="0"/>
          <w:iCs w:val="0"/>
          <w:sz w:val="20"/>
          <w:szCs w:val="20"/>
        </w:rPr>
        <w:t>każdy</w:t>
      </w:r>
      <w:proofErr w:type="spellEnd"/>
      <w:r w:rsidR="002460AE" w:rsidRPr="00370FEC">
        <w:rPr>
          <w:rFonts w:ascii="Georgia" w:hAnsi="Georgia"/>
          <w:b w:val="0"/>
          <w:bCs w:val="0"/>
          <w:i w:val="0"/>
          <w:iCs w:val="0"/>
          <w:sz w:val="20"/>
          <w:szCs w:val="20"/>
        </w:rPr>
        <w:t xml:space="preserve"> </w:t>
      </w:r>
      <w:proofErr w:type="spellStart"/>
      <w:r w:rsidR="002460AE" w:rsidRPr="00370FEC">
        <w:rPr>
          <w:rFonts w:ascii="Georgia" w:hAnsi="Georgia"/>
          <w:b w:val="0"/>
          <w:bCs w:val="0"/>
          <w:i w:val="0"/>
          <w:iCs w:val="0"/>
          <w:sz w:val="20"/>
          <w:szCs w:val="20"/>
        </w:rPr>
        <w:t>dzień</w:t>
      </w:r>
      <w:proofErr w:type="spellEnd"/>
      <w:r w:rsidR="002460AE" w:rsidRPr="00370FEC">
        <w:rPr>
          <w:rFonts w:ascii="Georgia" w:hAnsi="Georgia"/>
          <w:b w:val="0"/>
          <w:bCs w:val="0"/>
          <w:i w:val="0"/>
          <w:iCs w:val="0"/>
          <w:sz w:val="20"/>
          <w:szCs w:val="20"/>
        </w:rPr>
        <w:t xml:space="preserve"> </w:t>
      </w:r>
      <w:proofErr w:type="spellStart"/>
      <w:r w:rsidR="002460AE" w:rsidRPr="00370FEC">
        <w:rPr>
          <w:rFonts w:ascii="Georgia" w:hAnsi="Georgia"/>
          <w:b w:val="0"/>
          <w:bCs w:val="0"/>
          <w:i w:val="0"/>
          <w:iCs w:val="0"/>
          <w:sz w:val="20"/>
          <w:szCs w:val="20"/>
        </w:rPr>
        <w:t>zwłoki</w:t>
      </w:r>
      <w:proofErr w:type="spellEnd"/>
      <w:r w:rsidR="002460AE" w:rsidRPr="00370FEC">
        <w:rPr>
          <w:rFonts w:ascii="Georgia" w:hAnsi="Georgia"/>
          <w:b w:val="0"/>
          <w:bCs w:val="0"/>
          <w:i w:val="0"/>
          <w:iCs w:val="0"/>
          <w:sz w:val="20"/>
          <w:szCs w:val="20"/>
        </w:rPr>
        <w:t xml:space="preserve"> w </w:t>
      </w:r>
      <w:proofErr w:type="spellStart"/>
      <w:r w:rsidR="002460AE" w:rsidRPr="00370FEC">
        <w:rPr>
          <w:rFonts w:ascii="Georgia" w:hAnsi="Georgia"/>
          <w:b w:val="0"/>
          <w:bCs w:val="0"/>
          <w:i w:val="0"/>
          <w:iCs w:val="0"/>
          <w:sz w:val="20"/>
          <w:szCs w:val="20"/>
        </w:rPr>
        <w:t>przypadku</w:t>
      </w:r>
      <w:proofErr w:type="spellEnd"/>
      <w:r w:rsidR="002460AE" w:rsidRPr="00370FEC">
        <w:rPr>
          <w:rFonts w:ascii="Georgia" w:hAnsi="Georgia"/>
          <w:b w:val="0"/>
          <w:bCs w:val="0"/>
          <w:i w:val="0"/>
          <w:iCs w:val="0"/>
          <w:sz w:val="20"/>
          <w:szCs w:val="20"/>
        </w:rPr>
        <w:t xml:space="preserve"> </w:t>
      </w:r>
      <w:r w:rsidR="002460AE" w:rsidRPr="00370FEC">
        <w:rPr>
          <w:rFonts w:ascii="Georgia" w:hAnsi="Georgia" w:cs="Georgia"/>
          <w:b w:val="0"/>
          <w:bCs w:val="0"/>
          <w:i w:val="0"/>
          <w:iCs w:val="0"/>
          <w:sz w:val="20"/>
          <w:szCs w:val="20"/>
          <w:lang w:val="pl-PL"/>
        </w:rPr>
        <w:t>niedostarczenia parowników o którym mowa w § 2 ust 3,</w:t>
      </w:r>
    </w:p>
    <w:p w14:paraId="02D9062C" w14:textId="2D714D43" w:rsidR="002460AE" w:rsidRPr="002460AE" w:rsidRDefault="00370FEC" w:rsidP="002460AE">
      <w:pPr>
        <w:pStyle w:val="Textbody"/>
        <w:numPr>
          <w:ilvl w:val="1"/>
          <w:numId w:val="132"/>
        </w:numPr>
        <w:spacing w:after="0" w:line="360" w:lineRule="auto"/>
        <w:jc w:val="both"/>
        <w:rPr>
          <w:rFonts w:ascii="Georgia" w:hAnsi="Georgia" w:cs="Georgia"/>
          <w:b w:val="0"/>
          <w:bCs w:val="0"/>
          <w:i w:val="0"/>
          <w:iCs w:val="0"/>
          <w:sz w:val="20"/>
          <w:szCs w:val="20"/>
          <w:lang w:val="pl-PL"/>
        </w:rPr>
      </w:pPr>
      <w:proofErr w:type="spellStart"/>
      <w:r w:rsidRPr="00370FEC">
        <w:rPr>
          <w:rFonts w:ascii="Georgia" w:hAnsi="Georgia"/>
          <w:b w:val="0"/>
          <w:bCs w:val="0"/>
          <w:i w:val="0"/>
          <w:iCs w:val="0"/>
          <w:color w:val="auto"/>
          <w:sz w:val="20"/>
          <w:szCs w:val="20"/>
        </w:rPr>
        <w:t>Dostawca</w:t>
      </w:r>
      <w:proofErr w:type="spellEnd"/>
      <w:r w:rsidRPr="00370FEC">
        <w:rPr>
          <w:rFonts w:ascii="Georgia" w:hAnsi="Georgia"/>
          <w:b w:val="0"/>
          <w:bCs w:val="0"/>
          <w:i w:val="0"/>
          <w:iCs w:val="0"/>
          <w:color w:val="auto"/>
          <w:sz w:val="20"/>
          <w:szCs w:val="20"/>
        </w:rPr>
        <w:t xml:space="preserve"> </w:t>
      </w:r>
      <w:proofErr w:type="spellStart"/>
      <w:r w:rsidRPr="00370FEC">
        <w:rPr>
          <w:rFonts w:ascii="Georgia" w:hAnsi="Georgia"/>
          <w:b w:val="0"/>
          <w:bCs w:val="0"/>
          <w:i w:val="0"/>
          <w:iCs w:val="0"/>
          <w:color w:val="auto"/>
          <w:sz w:val="20"/>
          <w:szCs w:val="20"/>
        </w:rPr>
        <w:t>zobowiązuje</w:t>
      </w:r>
      <w:proofErr w:type="spellEnd"/>
      <w:r w:rsidRPr="00370FEC">
        <w:rPr>
          <w:rFonts w:ascii="Georgia" w:hAnsi="Georgia"/>
          <w:b w:val="0"/>
          <w:bCs w:val="0"/>
          <w:i w:val="0"/>
          <w:iCs w:val="0"/>
          <w:color w:val="auto"/>
          <w:sz w:val="20"/>
          <w:szCs w:val="20"/>
        </w:rPr>
        <w:t xml:space="preserve"> </w:t>
      </w:r>
      <w:proofErr w:type="spellStart"/>
      <w:r w:rsidRPr="00370FEC">
        <w:rPr>
          <w:rFonts w:ascii="Georgia" w:hAnsi="Georgia"/>
          <w:b w:val="0"/>
          <w:bCs w:val="0"/>
          <w:i w:val="0"/>
          <w:iCs w:val="0"/>
          <w:color w:val="auto"/>
          <w:sz w:val="20"/>
          <w:szCs w:val="20"/>
        </w:rPr>
        <w:t>się</w:t>
      </w:r>
      <w:proofErr w:type="spellEnd"/>
      <w:r w:rsidRPr="00370FEC">
        <w:rPr>
          <w:rFonts w:ascii="Georgia" w:hAnsi="Georgia"/>
          <w:b w:val="0"/>
          <w:bCs w:val="0"/>
          <w:i w:val="0"/>
          <w:iCs w:val="0"/>
          <w:color w:val="auto"/>
          <w:sz w:val="20"/>
          <w:szCs w:val="20"/>
        </w:rPr>
        <w:t xml:space="preserve"> do </w:t>
      </w:r>
      <w:proofErr w:type="spellStart"/>
      <w:r w:rsidRPr="00370FEC">
        <w:rPr>
          <w:rFonts w:ascii="Georgia" w:hAnsi="Georgia"/>
          <w:b w:val="0"/>
          <w:bCs w:val="0"/>
          <w:i w:val="0"/>
          <w:iCs w:val="0"/>
          <w:color w:val="auto"/>
          <w:sz w:val="20"/>
          <w:szCs w:val="20"/>
        </w:rPr>
        <w:t>zapłaty</w:t>
      </w:r>
      <w:proofErr w:type="spellEnd"/>
      <w:r w:rsidRPr="00370FEC">
        <w:rPr>
          <w:rFonts w:ascii="Georgia" w:hAnsi="Georgia"/>
          <w:b w:val="0"/>
          <w:bCs w:val="0"/>
          <w:i w:val="0"/>
          <w:iCs w:val="0"/>
          <w:color w:val="auto"/>
          <w:sz w:val="20"/>
          <w:szCs w:val="20"/>
        </w:rPr>
        <w:t xml:space="preserve"> </w:t>
      </w:r>
      <w:proofErr w:type="spellStart"/>
      <w:r w:rsidRPr="00370FEC">
        <w:rPr>
          <w:rFonts w:ascii="Georgia" w:hAnsi="Georgia"/>
          <w:b w:val="0"/>
          <w:bCs w:val="0"/>
          <w:i w:val="0"/>
          <w:iCs w:val="0"/>
          <w:color w:val="auto"/>
          <w:sz w:val="20"/>
          <w:szCs w:val="20"/>
        </w:rPr>
        <w:t>kary</w:t>
      </w:r>
      <w:proofErr w:type="spellEnd"/>
      <w:r w:rsidRPr="00370FEC">
        <w:rPr>
          <w:rFonts w:ascii="Georgia" w:hAnsi="Georgia"/>
          <w:b w:val="0"/>
          <w:bCs w:val="0"/>
          <w:i w:val="0"/>
          <w:iCs w:val="0"/>
          <w:color w:val="auto"/>
          <w:sz w:val="20"/>
          <w:szCs w:val="20"/>
        </w:rPr>
        <w:t xml:space="preserve"> </w:t>
      </w:r>
      <w:proofErr w:type="spellStart"/>
      <w:r w:rsidRPr="00370FEC">
        <w:rPr>
          <w:rFonts w:ascii="Georgia" w:hAnsi="Georgia"/>
          <w:b w:val="0"/>
          <w:bCs w:val="0"/>
          <w:i w:val="0"/>
          <w:iCs w:val="0"/>
          <w:color w:val="auto"/>
          <w:sz w:val="20"/>
          <w:szCs w:val="20"/>
        </w:rPr>
        <w:t>umownej</w:t>
      </w:r>
      <w:proofErr w:type="spellEnd"/>
      <w:r w:rsidRPr="00370FEC">
        <w:rPr>
          <w:rFonts w:ascii="Georgia" w:hAnsi="Georgia"/>
          <w:b w:val="0"/>
          <w:bCs w:val="0"/>
          <w:i w:val="0"/>
          <w:iCs w:val="0"/>
          <w:color w:val="auto"/>
          <w:sz w:val="20"/>
          <w:szCs w:val="20"/>
        </w:rPr>
        <w:t xml:space="preserve"> w </w:t>
      </w:r>
      <w:proofErr w:type="spellStart"/>
      <w:r w:rsidRPr="00370FEC">
        <w:rPr>
          <w:rFonts w:ascii="Georgia" w:hAnsi="Georgia"/>
          <w:b w:val="0"/>
          <w:bCs w:val="0"/>
          <w:i w:val="0"/>
          <w:iCs w:val="0"/>
          <w:color w:val="auto"/>
          <w:sz w:val="20"/>
          <w:szCs w:val="20"/>
        </w:rPr>
        <w:t>wysokości</w:t>
      </w:r>
      <w:proofErr w:type="spellEnd"/>
      <w:r w:rsidRPr="00370FEC">
        <w:rPr>
          <w:rFonts w:ascii="Georgia" w:hAnsi="Georgia"/>
          <w:b w:val="0"/>
          <w:bCs w:val="0"/>
          <w:i w:val="0"/>
          <w:iCs w:val="0"/>
          <w:color w:val="auto"/>
          <w:sz w:val="20"/>
          <w:szCs w:val="20"/>
        </w:rPr>
        <w:t xml:space="preserve"> </w:t>
      </w:r>
      <w:r w:rsidR="002460AE" w:rsidRPr="00370FEC">
        <w:rPr>
          <w:rFonts w:ascii="Georgia" w:hAnsi="Georgia"/>
          <w:b w:val="0"/>
          <w:bCs w:val="0"/>
          <w:i w:val="0"/>
          <w:iCs w:val="0"/>
          <w:sz w:val="20"/>
          <w:szCs w:val="20"/>
        </w:rPr>
        <w:t xml:space="preserve">100,00 </w:t>
      </w:r>
      <w:proofErr w:type="spellStart"/>
      <w:r w:rsidR="002460AE" w:rsidRPr="00370FEC">
        <w:rPr>
          <w:rFonts w:ascii="Georgia" w:hAnsi="Georgia"/>
          <w:b w:val="0"/>
          <w:bCs w:val="0"/>
          <w:i w:val="0"/>
          <w:iCs w:val="0"/>
          <w:sz w:val="20"/>
          <w:szCs w:val="20"/>
        </w:rPr>
        <w:t>zł</w:t>
      </w:r>
      <w:proofErr w:type="spellEnd"/>
      <w:r w:rsidR="002460AE" w:rsidRPr="00370FEC">
        <w:rPr>
          <w:rFonts w:ascii="Georgia" w:hAnsi="Georgia"/>
          <w:b w:val="0"/>
          <w:bCs w:val="0"/>
          <w:i w:val="0"/>
          <w:iCs w:val="0"/>
          <w:sz w:val="20"/>
          <w:szCs w:val="20"/>
        </w:rPr>
        <w:t xml:space="preserve"> za </w:t>
      </w:r>
      <w:proofErr w:type="spellStart"/>
      <w:r w:rsidR="002460AE" w:rsidRPr="00370FEC">
        <w:rPr>
          <w:rFonts w:ascii="Georgia" w:hAnsi="Georgia"/>
          <w:b w:val="0"/>
          <w:bCs w:val="0"/>
          <w:i w:val="0"/>
          <w:iCs w:val="0"/>
          <w:sz w:val="20"/>
          <w:szCs w:val="20"/>
        </w:rPr>
        <w:t>każdy</w:t>
      </w:r>
      <w:proofErr w:type="spellEnd"/>
      <w:r w:rsidR="002460AE" w:rsidRPr="00370FEC">
        <w:rPr>
          <w:rFonts w:ascii="Georgia" w:hAnsi="Georgia"/>
          <w:b w:val="0"/>
          <w:bCs w:val="0"/>
          <w:i w:val="0"/>
          <w:iCs w:val="0"/>
          <w:sz w:val="20"/>
          <w:szCs w:val="20"/>
        </w:rPr>
        <w:t xml:space="preserve"> </w:t>
      </w:r>
      <w:proofErr w:type="spellStart"/>
      <w:r w:rsidR="002460AE" w:rsidRPr="00370FEC">
        <w:rPr>
          <w:rFonts w:ascii="Georgia" w:hAnsi="Georgia"/>
          <w:b w:val="0"/>
          <w:bCs w:val="0"/>
          <w:i w:val="0"/>
          <w:iCs w:val="0"/>
          <w:sz w:val="20"/>
          <w:szCs w:val="20"/>
        </w:rPr>
        <w:t>dzień</w:t>
      </w:r>
      <w:proofErr w:type="spellEnd"/>
      <w:r w:rsidR="002460AE" w:rsidRPr="00370FEC">
        <w:rPr>
          <w:rFonts w:ascii="Georgia" w:hAnsi="Georgia"/>
          <w:b w:val="0"/>
          <w:bCs w:val="0"/>
          <w:i w:val="0"/>
          <w:iCs w:val="0"/>
          <w:sz w:val="20"/>
          <w:szCs w:val="20"/>
        </w:rPr>
        <w:t xml:space="preserve"> </w:t>
      </w:r>
      <w:proofErr w:type="spellStart"/>
      <w:r w:rsidR="002460AE" w:rsidRPr="00370FEC">
        <w:rPr>
          <w:rFonts w:ascii="Georgia" w:hAnsi="Georgia"/>
          <w:b w:val="0"/>
          <w:bCs w:val="0"/>
          <w:i w:val="0"/>
          <w:iCs w:val="0"/>
          <w:sz w:val="20"/>
          <w:szCs w:val="20"/>
        </w:rPr>
        <w:t>zwłoki</w:t>
      </w:r>
      <w:proofErr w:type="spellEnd"/>
      <w:r w:rsidR="002460AE" w:rsidRPr="00370FEC">
        <w:rPr>
          <w:rFonts w:ascii="Georgia" w:hAnsi="Georgia"/>
          <w:b w:val="0"/>
          <w:bCs w:val="0"/>
          <w:i w:val="0"/>
          <w:iCs w:val="0"/>
          <w:sz w:val="20"/>
          <w:szCs w:val="20"/>
        </w:rPr>
        <w:t xml:space="preserve"> w </w:t>
      </w:r>
      <w:proofErr w:type="spellStart"/>
      <w:r w:rsidR="002460AE" w:rsidRPr="00370FEC">
        <w:rPr>
          <w:rFonts w:ascii="Georgia" w:hAnsi="Georgia"/>
          <w:b w:val="0"/>
          <w:bCs w:val="0"/>
          <w:i w:val="0"/>
          <w:iCs w:val="0"/>
          <w:sz w:val="20"/>
          <w:szCs w:val="20"/>
        </w:rPr>
        <w:t>wykonaniu</w:t>
      </w:r>
      <w:proofErr w:type="spellEnd"/>
      <w:r w:rsidR="002460AE" w:rsidRPr="00370FEC">
        <w:rPr>
          <w:rFonts w:ascii="Georgia" w:hAnsi="Georgia"/>
          <w:b w:val="0"/>
          <w:bCs w:val="0"/>
          <w:i w:val="0"/>
          <w:iCs w:val="0"/>
          <w:sz w:val="20"/>
          <w:szCs w:val="20"/>
        </w:rPr>
        <w:t xml:space="preserve"> </w:t>
      </w:r>
      <w:proofErr w:type="spellStart"/>
      <w:r w:rsidR="002460AE" w:rsidRPr="00370FEC">
        <w:rPr>
          <w:rFonts w:ascii="Georgia" w:hAnsi="Georgia"/>
          <w:b w:val="0"/>
          <w:bCs w:val="0"/>
          <w:i w:val="0"/>
          <w:iCs w:val="0"/>
          <w:sz w:val="20"/>
          <w:szCs w:val="20"/>
        </w:rPr>
        <w:t>bezpłatnych</w:t>
      </w:r>
      <w:proofErr w:type="spellEnd"/>
      <w:r w:rsidR="002460AE" w:rsidRPr="00370FEC">
        <w:rPr>
          <w:rFonts w:ascii="Georgia" w:hAnsi="Georgia"/>
          <w:b w:val="0"/>
          <w:bCs w:val="0"/>
          <w:i w:val="0"/>
          <w:iCs w:val="0"/>
          <w:sz w:val="20"/>
          <w:szCs w:val="20"/>
        </w:rPr>
        <w:t xml:space="preserve"> </w:t>
      </w:r>
      <w:proofErr w:type="spellStart"/>
      <w:r w:rsidR="002460AE" w:rsidRPr="00370FEC">
        <w:rPr>
          <w:rFonts w:ascii="Georgia" w:hAnsi="Georgia"/>
          <w:b w:val="0"/>
          <w:bCs w:val="0"/>
          <w:i w:val="0"/>
          <w:iCs w:val="0"/>
          <w:sz w:val="20"/>
          <w:szCs w:val="20"/>
        </w:rPr>
        <w:t>przeglądów</w:t>
      </w:r>
      <w:proofErr w:type="spellEnd"/>
      <w:r w:rsidR="002460AE" w:rsidRPr="00370FEC">
        <w:rPr>
          <w:rFonts w:ascii="Georgia" w:hAnsi="Georgia"/>
          <w:b w:val="0"/>
          <w:bCs w:val="0"/>
          <w:i w:val="0"/>
          <w:iCs w:val="0"/>
          <w:sz w:val="20"/>
          <w:szCs w:val="20"/>
        </w:rPr>
        <w:t xml:space="preserve"> </w:t>
      </w:r>
      <w:proofErr w:type="spellStart"/>
      <w:r w:rsidR="002460AE" w:rsidRPr="00370FEC">
        <w:rPr>
          <w:rFonts w:ascii="Georgia" w:hAnsi="Georgia"/>
          <w:b w:val="0"/>
          <w:bCs w:val="0"/>
          <w:i w:val="0"/>
          <w:iCs w:val="0"/>
          <w:sz w:val="20"/>
          <w:szCs w:val="20"/>
        </w:rPr>
        <w:t>parowników</w:t>
      </w:r>
      <w:proofErr w:type="spellEnd"/>
      <w:r w:rsidR="003676BD" w:rsidRPr="003676BD">
        <w:rPr>
          <w:rFonts w:ascii="Georgia" w:hAnsi="Georgia" w:cs="Georgia"/>
          <w:b w:val="0"/>
          <w:bCs w:val="0"/>
          <w:i w:val="0"/>
          <w:iCs w:val="0"/>
          <w:sz w:val="20"/>
          <w:szCs w:val="20"/>
          <w:lang w:val="pl-PL"/>
        </w:rPr>
        <w:t xml:space="preserve"> </w:t>
      </w:r>
      <w:r w:rsidR="003676BD" w:rsidRPr="00301D31">
        <w:rPr>
          <w:rFonts w:ascii="Georgia" w:hAnsi="Georgia" w:cs="Georgia"/>
          <w:b w:val="0"/>
          <w:bCs w:val="0"/>
          <w:i w:val="0"/>
          <w:iCs w:val="0"/>
          <w:sz w:val="20"/>
          <w:szCs w:val="20"/>
          <w:lang w:val="pl-PL"/>
        </w:rPr>
        <w:t xml:space="preserve">o którym mowa w § 2 ust </w:t>
      </w:r>
      <w:r w:rsidR="003676BD">
        <w:rPr>
          <w:rFonts w:ascii="Georgia" w:hAnsi="Georgia" w:cs="Georgia"/>
          <w:b w:val="0"/>
          <w:bCs w:val="0"/>
          <w:i w:val="0"/>
          <w:iCs w:val="0"/>
          <w:sz w:val="20"/>
          <w:szCs w:val="20"/>
          <w:lang w:val="pl-PL"/>
        </w:rPr>
        <w:t>4,</w:t>
      </w:r>
    </w:p>
    <w:p w14:paraId="1BF4AC01" w14:textId="77777777" w:rsidR="00A57B9F" w:rsidRPr="00EB3152" w:rsidRDefault="00A57B9F" w:rsidP="00612930">
      <w:pPr>
        <w:pStyle w:val="western"/>
        <w:numPr>
          <w:ilvl w:val="0"/>
          <w:numId w:val="132"/>
        </w:numPr>
        <w:tabs>
          <w:tab w:val="left" w:pos="0"/>
        </w:tabs>
        <w:suppressAutoHyphens w:val="0"/>
        <w:spacing w:before="0" w:after="0" w:line="360" w:lineRule="auto"/>
        <w:jc w:val="both"/>
        <w:rPr>
          <w:rFonts w:ascii="Georgia" w:hAnsi="Georgia" w:cs="Georgia"/>
          <w:iCs/>
          <w:color w:val="auto"/>
          <w:sz w:val="20"/>
          <w:szCs w:val="20"/>
        </w:rPr>
      </w:pPr>
      <w:r w:rsidRPr="00EB3152">
        <w:rPr>
          <w:rFonts w:ascii="Georgia" w:hAnsi="Georgia" w:cs="Georgia"/>
          <w:iCs/>
          <w:color w:val="auto"/>
          <w:sz w:val="20"/>
          <w:szCs w:val="20"/>
        </w:rPr>
        <w:t>W przypadku, gdy kara nie pokrywa poniesionej szkody Zamawiający może dochodzić odszkodowania uzupełniającego na zasadach ogólnych.</w:t>
      </w:r>
    </w:p>
    <w:p w14:paraId="14775252" w14:textId="77777777" w:rsidR="00A57B9F" w:rsidRPr="00EB3152" w:rsidRDefault="00A57B9F" w:rsidP="00612930">
      <w:pPr>
        <w:pStyle w:val="western"/>
        <w:numPr>
          <w:ilvl w:val="0"/>
          <w:numId w:val="132"/>
        </w:numPr>
        <w:tabs>
          <w:tab w:val="left" w:pos="0"/>
        </w:tabs>
        <w:suppressAutoHyphens w:val="0"/>
        <w:spacing w:before="0" w:after="0" w:line="360" w:lineRule="auto"/>
        <w:jc w:val="both"/>
        <w:rPr>
          <w:rFonts w:ascii="Georgia" w:hAnsi="Georgia" w:cs="Georgia"/>
          <w:iCs/>
          <w:color w:val="auto"/>
          <w:sz w:val="20"/>
          <w:szCs w:val="20"/>
        </w:rPr>
      </w:pPr>
      <w:r w:rsidRPr="00EB3152">
        <w:rPr>
          <w:rFonts w:ascii="Georgia" w:hAnsi="Georgia" w:cs="Georgia"/>
          <w:iCs/>
          <w:color w:val="auto"/>
          <w:sz w:val="20"/>
          <w:szCs w:val="20"/>
        </w:rPr>
        <w:t>Zamawiający uprawniony jest do potrącania kar umownych przewidzianych w niniejszej umowie z wynagrodzenia Dostawcy, po uprzednim wezwaniu go do zapłacenia kary.</w:t>
      </w:r>
    </w:p>
    <w:p w14:paraId="409DD0DB" w14:textId="77777777" w:rsidR="00A57B9F" w:rsidRPr="00EB3152" w:rsidRDefault="00A57B9F" w:rsidP="00612930">
      <w:pPr>
        <w:pStyle w:val="western"/>
        <w:numPr>
          <w:ilvl w:val="0"/>
          <w:numId w:val="132"/>
        </w:numPr>
        <w:tabs>
          <w:tab w:val="left" w:pos="0"/>
        </w:tabs>
        <w:suppressAutoHyphens w:val="0"/>
        <w:spacing w:before="0" w:after="0" w:line="360" w:lineRule="auto"/>
        <w:jc w:val="both"/>
        <w:rPr>
          <w:rFonts w:ascii="Georgia" w:hAnsi="Georgia" w:cs="Georgia"/>
          <w:iCs/>
          <w:color w:val="auto"/>
          <w:sz w:val="20"/>
          <w:szCs w:val="20"/>
        </w:rPr>
      </w:pPr>
      <w:r w:rsidRPr="00EB3152">
        <w:rPr>
          <w:rFonts w:ascii="Georgia" w:hAnsi="Georgia" w:cs="Arial"/>
          <w:bCs/>
          <w:iCs/>
          <w:color w:val="auto"/>
          <w:sz w:val="20"/>
          <w:szCs w:val="20"/>
        </w:rPr>
        <w:t xml:space="preserve">Łączna maksymalna wysokość kar umownych, których mogą dochodzić strony zgodnie z art. 436 pkt 3 Ustawy </w:t>
      </w:r>
      <w:proofErr w:type="spellStart"/>
      <w:r w:rsidRPr="00EB3152">
        <w:rPr>
          <w:rFonts w:ascii="Georgia" w:hAnsi="Georgia" w:cs="Arial"/>
          <w:bCs/>
          <w:iCs/>
          <w:color w:val="auto"/>
          <w:sz w:val="20"/>
          <w:szCs w:val="20"/>
        </w:rPr>
        <w:t>Pzp</w:t>
      </w:r>
      <w:proofErr w:type="spellEnd"/>
      <w:r w:rsidRPr="00EB3152">
        <w:rPr>
          <w:rFonts w:ascii="Georgia" w:hAnsi="Georgia" w:cs="Arial"/>
          <w:bCs/>
          <w:iCs/>
          <w:color w:val="auto"/>
          <w:sz w:val="20"/>
          <w:szCs w:val="20"/>
        </w:rPr>
        <w:t xml:space="preserve"> wynosi 20% wynagrodzenia, o którym mowa w </w:t>
      </w:r>
      <w:r w:rsidRPr="00EB3152">
        <w:rPr>
          <w:rFonts w:ascii="Georgia" w:hAnsi="Georgia"/>
          <w:iCs/>
          <w:color w:val="auto"/>
          <w:sz w:val="20"/>
          <w:szCs w:val="20"/>
        </w:rPr>
        <w:t>§ 4 ust. 1 umowy.</w:t>
      </w:r>
    </w:p>
    <w:p w14:paraId="01623CD3" w14:textId="77777777" w:rsidR="00A57B9F" w:rsidRPr="00EB3152" w:rsidRDefault="00A57B9F" w:rsidP="00612930">
      <w:pPr>
        <w:pStyle w:val="western"/>
        <w:numPr>
          <w:ilvl w:val="0"/>
          <w:numId w:val="132"/>
        </w:numPr>
        <w:tabs>
          <w:tab w:val="left" w:pos="0"/>
        </w:tabs>
        <w:suppressAutoHyphens w:val="0"/>
        <w:spacing w:before="0" w:after="0" w:line="360" w:lineRule="auto"/>
        <w:jc w:val="both"/>
        <w:rPr>
          <w:rFonts w:ascii="Georgia" w:hAnsi="Georgia" w:cs="Georgia"/>
          <w:iCs/>
          <w:color w:val="auto"/>
          <w:sz w:val="20"/>
          <w:szCs w:val="20"/>
        </w:rPr>
      </w:pPr>
      <w:r w:rsidRPr="00EB3152">
        <w:rPr>
          <w:rFonts w:ascii="Georgia" w:hAnsi="Georgia" w:cs="Georgia"/>
          <w:iCs/>
          <w:color w:val="auto"/>
          <w:sz w:val="20"/>
          <w:szCs w:val="20"/>
        </w:rPr>
        <w:t>W przypadku niezrealizowania dostawy asortymentu</w:t>
      </w:r>
      <w:r w:rsidRPr="00EB3152">
        <w:rPr>
          <w:rFonts w:ascii="Georgia" w:hAnsi="Georgia"/>
          <w:iCs/>
          <w:color w:val="auto"/>
          <w:sz w:val="20"/>
          <w:szCs w:val="20"/>
        </w:rPr>
        <w:t>, o której mowa w § 2 ust 1 pkt 1.1., mimo upływu 72h od telefonicznego/za pośrednictwem faksu/e-mail zgłoszenia</w:t>
      </w:r>
      <w:r w:rsidRPr="00EB3152">
        <w:rPr>
          <w:rFonts w:ascii="Georgia" w:hAnsi="Georgia" w:cs="Georgia"/>
          <w:iCs/>
          <w:color w:val="auto"/>
          <w:sz w:val="20"/>
          <w:szCs w:val="20"/>
        </w:rPr>
        <w:t xml:space="preserve"> niezależnie od kary umownej Zamawiającemu przysługuje prawo dokonania zakupu przedmiotu umowy od osoby trzeciej na koszt i ryzyko Dostawcy. O fakcie tym Zamawiający niezwłocznie poinformuje Dostawcę pisemne lub za pośrednictwem faksu. Złożone wcześniej zamówienie z chwilą powiadomienia Dostawcy zostanie anulowane, a Dostawca zostanie obciążony różnicą kosztów.</w:t>
      </w:r>
    </w:p>
    <w:p w14:paraId="30C42745" w14:textId="77777777" w:rsidR="00A57B9F" w:rsidRPr="008A16C4" w:rsidRDefault="00A57B9F" w:rsidP="00612930">
      <w:pPr>
        <w:pStyle w:val="western"/>
        <w:numPr>
          <w:ilvl w:val="0"/>
          <w:numId w:val="132"/>
        </w:numPr>
        <w:tabs>
          <w:tab w:val="left" w:pos="0"/>
        </w:tabs>
        <w:suppressAutoHyphens w:val="0"/>
        <w:spacing w:before="0" w:after="0" w:line="360" w:lineRule="auto"/>
        <w:jc w:val="both"/>
        <w:rPr>
          <w:rFonts w:ascii="Georgia" w:hAnsi="Georgia" w:cs="Georgia"/>
          <w:sz w:val="20"/>
          <w:szCs w:val="20"/>
        </w:rPr>
      </w:pPr>
      <w:r w:rsidRPr="007601CE">
        <w:rPr>
          <w:rFonts w:ascii="Georgia" w:hAnsi="Georgia" w:cs="Georgia"/>
          <w:sz w:val="20"/>
          <w:szCs w:val="20"/>
        </w:rPr>
        <w:t>W przypadku, gdy termin dostawy został określony „na cito”, prawo, o którym mowa powyżej przysługuje Zamawiającemu natychmiast po bezskutecznym upływie terminu dostawy.</w:t>
      </w:r>
    </w:p>
    <w:p w14:paraId="702359E2" w14:textId="77777777" w:rsidR="00A57B9F" w:rsidRDefault="00A57B9F" w:rsidP="00A57B9F">
      <w:pPr>
        <w:spacing w:line="360" w:lineRule="auto"/>
        <w:jc w:val="center"/>
        <w:rPr>
          <w:rFonts w:ascii="Georgia" w:eastAsia="Lucida Sans Unicode" w:hAnsi="Georgia" w:cs="Tahoma"/>
          <w:b/>
          <w:sz w:val="20"/>
          <w:szCs w:val="20"/>
        </w:rPr>
      </w:pPr>
      <w:r w:rsidRPr="00BE2A0F">
        <w:rPr>
          <w:rFonts w:ascii="Georgia" w:eastAsia="Lucida Sans Unicode" w:hAnsi="Georgia" w:cs="Tahoma"/>
          <w:b/>
          <w:sz w:val="20"/>
          <w:szCs w:val="20"/>
        </w:rPr>
        <w:t>§</w:t>
      </w:r>
      <w:r>
        <w:rPr>
          <w:rFonts w:ascii="Georgia" w:eastAsia="Lucida Sans Unicode" w:hAnsi="Georgia" w:cs="Tahoma"/>
          <w:b/>
          <w:sz w:val="20"/>
          <w:szCs w:val="20"/>
        </w:rPr>
        <w:t xml:space="preserve"> 7</w:t>
      </w:r>
    </w:p>
    <w:p w14:paraId="173C13F3" w14:textId="77777777" w:rsidR="00A57B9F" w:rsidRPr="00B92381" w:rsidRDefault="00A57B9F" w:rsidP="00612930">
      <w:pPr>
        <w:numPr>
          <w:ilvl w:val="6"/>
          <w:numId w:val="133"/>
        </w:numPr>
        <w:tabs>
          <w:tab w:val="clear" w:pos="5040"/>
        </w:tabs>
        <w:spacing w:line="360" w:lineRule="auto"/>
        <w:ind w:left="0" w:firstLine="0"/>
        <w:jc w:val="both"/>
        <w:textAlignment w:val="auto"/>
        <w:rPr>
          <w:rFonts w:ascii="Georgia" w:hAnsi="Georgia" w:cs="Verdana"/>
          <w:sz w:val="20"/>
          <w:szCs w:val="20"/>
        </w:rPr>
      </w:pPr>
      <w:r w:rsidRPr="00B92381">
        <w:rPr>
          <w:rFonts w:ascii="Georgia" w:hAnsi="Georgia" w:cs="Verdana"/>
          <w:sz w:val="20"/>
          <w:szCs w:val="20"/>
        </w:rPr>
        <w:t>Zamawiający przewiduje możliwość zmian umowy w stosunku do treści oferty</w:t>
      </w:r>
      <w:r>
        <w:rPr>
          <w:rFonts w:ascii="Georgia" w:hAnsi="Georgia" w:cs="Verdana"/>
          <w:sz w:val="20"/>
          <w:szCs w:val="20"/>
        </w:rPr>
        <w:t>,</w:t>
      </w:r>
      <w:r w:rsidRPr="00B92381">
        <w:rPr>
          <w:rFonts w:ascii="Georgia" w:hAnsi="Georgia" w:cs="Verdana"/>
          <w:sz w:val="20"/>
          <w:szCs w:val="20"/>
        </w:rPr>
        <w:t xml:space="preserve"> na podstawie której dokonano wyboru wykonawcy, jeżeli konieczność wprowadzenie takich zmian wynika z okoliczności, których nie można było przewidzieć w chwili zawarcia umowy lub zmiany te są korzystne dla Zamawiającego, a także dotyczą:</w:t>
      </w:r>
    </w:p>
    <w:p w14:paraId="2A426664" w14:textId="77777777" w:rsidR="00612930" w:rsidRDefault="00A57B9F" w:rsidP="00612930">
      <w:pPr>
        <w:pStyle w:val="Tretekstu"/>
        <w:widowControl w:val="0"/>
        <w:numPr>
          <w:ilvl w:val="1"/>
          <w:numId w:val="134"/>
        </w:numPr>
        <w:tabs>
          <w:tab w:val="left" w:pos="142"/>
        </w:tabs>
        <w:spacing w:after="0" w:line="360" w:lineRule="auto"/>
        <w:jc w:val="both"/>
        <w:textAlignment w:val="baseline"/>
        <w:rPr>
          <w:rFonts w:ascii="Georgia" w:hAnsi="Georgia"/>
          <w:b/>
          <w:i/>
          <w:iCs/>
          <w:color w:val="00000A"/>
          <w:sz w:val="20"/>
          <w:szCs w:val="20"/>
        </w:rPr>
      </w:pPr>
      <w:r w:rsidRPr="00B92381">
        <w:rPr>
          <w:rFonts w:ascii="Georgia" w:hAnsi="Georgia"/>
          <w:color w:val="00000A"/>
          <w:sz w:val="20"/>
          <w:szCs w:val="20"/>
        </w:rPr>
        <w:t>zmiany obowiązującej stawki VAT,</w:t>
      </w:r>
    </w:p>
    <w:p w14:paraId="04F119E1" w14:textId="77777777" w:rsidR="00612930" w:rsidRDefault="00A57B9F" w:rsidP="00612930">
      <w:pPr>
        <w:pStyle w:val="Tretekstu"/>
        <w:widowControl w:val="0"/>
        <w:numPr>
          <w:ilvl w:val="1"/>
          <w:numId w:val="134"/>
        </w:numPr>
        <w:tabs>
          <w:tab w:val="left" w:pos="142"/>
        </w:tabs>
        <w:spacing w:after="0" w:line="360" w:lineRule="auto"/>
        <w:jc w:val="both"/>
        <w:textAlignment w:val="baseline"/>
        <w:rPr>
          <w:rFonts w:ascii="Georgia" w:hAnsi="Georgia"/>
          <w:b/>
          <w:i/>
          <w:iCs/>
          <w:color w:val="00000A"/>
          <w:sz w:val="20"/>
          <w:szCs w:val="20"/>
        </w:rPr>
      </w:pPr>
      <w:r w:rsidRPr="00612930">
        <w:rPr>
          <w:rFonts w:ascii="Georgia" w:hAnsi="Georgia" w:cs="Georgia"/>
          <w:sz w:val="20"/>
          <w:szCs w:val="20"/>
        </w:rPr>
        <w:t>zmiany nr katalogowego i nazwy asortymentu, pod warunkiem zachowania tożsamości asortymentu i ceny jednostkowej,</w:t>
      </w:r>
    </w:p>
    <w:p w14:paraId="29CF12B7" w14:textId="77777777" w:rsidR="00612930" w:rsidRDefault="00A57B9F" w:rsidP="00612930">
      <w:pPr>
        <w:pStyle w:val="Tretekstu"/>
        <w:widowControl w:val="0"/>
        <w:numPr>
          <w:ilvl w:val="1"/>
          <w:numId w:val="134"/>
        </w:numPr>
        <w:tabs>
          <w:tab w:val="left" w:pos="142"/>
        </w:tabs>
        <w:spacing w:after="0" w:line="360" w:lineRule="auto"/>
        <w:jc w:val="both"/>
        <w:textAlignment w:val="baseline"/>
        <w:rPr>
          <w:rFonts w:ascii="Georgia" w:hAnsi="Georgia"/>
          <w:b/>
          <w:i/>
          <w:iCs/>
          <w:color w:val="00000A"/>
          <w:sz w:val="20"/>
          <w:szCs w:val="20"/>
        </w:rPr>
      </w:pPr>
      <w:r w:rsidRPr="00612930">
        <w:rPr>
          <w:rFonts w:ascii="Georgia" w:hAnsi="Georgia" w:cs="Georgia"/>
          <w:sz w:val="20"/>
          <w:szCs w:val="20"/>
        </w:rPr>
        <w:t>możliwości dostarczania asortymentu zamiennego, o parametrach nie gorszych niż asortyment określony w umowie - w przypadku przejściowego braku asortymentu określonego w umowie, z przyczyn nie leżących po stronie Dostawcy, pod warunkiem zachowania umownej ceny jednostkowej asortymentu i wartości umowy.</w:t>
      </w:r>
    </w:p>
    <w:p w14:paraId="2D71FFCF" w14:textId="77777777" w:rsidR="00612930" w:rsidRDefault="00A57B9F" w:rsidP="00612930">
      <w:pPr>
        <w:pStyle w:val="Tretekstu"/>
        <w:widowControl w:val="0"/>
        <w:numPr>
          <w:ilvl w:val="1"/>
          <w:numId w:val="134"/>
        </w:numPr>
        <w:tabs>
          <w:tab w:val="left" w:pos="142"/>
        </w:tabs>
        <w:spacing w:after="0" w:line="360" w:lineRule="auto"/>
        <w:jc w:val="both"/>
        <w:textAlignment w:val="baseline"/>
        <w:rPr>
          <w:rFonts w:ascii="Georgia" w:hAnsi="Georgia"/>
          <w:b/>
          <w:i/>
          <w:iCs/>
          <w:color w:val="00000A"/>
          <w:sz w:val="20"/>
          <w:szCs w:val="20"/>
        </w:rPr>
      </w:pPr>
      <w:r w:rsidRPr="00612930">
        <w:rPr>
          <w:rFonts w:ascii="Georgia" w:eastAsiaTheme="minorHAnsi" w:hAnsi="Georgia" w:cs="Arial"/>
          <w:sz w:val="20"/>
          <w:lang w:eastAsia="en-US"/>
        </w:rPr>
        <w:t xml:space="preserve">terminu wykonania umowy, w szczególności w związku z zaistnieniem odpowiednio udokumentowanych przez Wykonawcę okoliczności od niego niezależnych, </w:t>
      </w:r>
    </w:p>
    <w:p w14:paraId="3CB1029A" w14:textId="77777777" w:rsidR="00612930" w:rsidRDefault="00A57B9F" w:rsidP="00612930">
      <w:pPr>
        <w:pStyle w:val="Tretekstu"/>
        <w:widowControl w:val="0"/>
        <w:numPr>
          <w:ilvl w:val="1"/>
          <w:numId w:val="134"/>
        </w:numPr>
        <w:tabs>
          <w:tab w:val="left" w:pos="142"/>
        </w:tabs>
        <w:spacing w:after="0" w:line="360" w:lineRule="auto"/>
        <w:jc w:val="both"/>
        <w:textAlignment w:val="baseline"/>
        <w:rPr>
          <w:rFonts w:ascii="Georgia" w:hAnsi="Georgia"/>
          <w:b/>
          <w:i/>
          <w:iCs/>
          <w:color w:val="00000A"/>
          <w:sz w:val="20"/>
          <w:szCs w:val="20"/>
        </w:rPr>
      </w:pPr>
      <w:r w:rsidRPr="00612930">
        <w:rPr>
          <w:rFonts w:ascii="Georgia" w:eastAsiaTheme="minorHAnsi" w:hAnsi="Georgia" w:cs="Arial"/>
          <w:sz w:val="20"/>
          <w:lang w:eastAsia="en-US"/>
        </w:rPr>
        <w:t xml:space="preserve">osób kluczowych do realizacji umowy oraz osób reprezentujących Strony z uwagi na niezależne do Stron okoliczności (tj. choroba, wypadki losowe, nieprzewidziane zmiany organizacyjne), </w:t>
      </w:r>
    </w:p>
    <w:p w14:paraId="535D77D6" w14:textId="77777777" w:rsidR="00612930" w:rsidRDefault="00A57B9F" w:rsidP="00612930">
      <w:pPr>
        <w:pStyle w:val="Tretekstu"/>
        <w:widowControl w:val="0"/>
        <w:numPr>
          <w:ilvl w:val="1"/>
          <w:numId w:val="134"/>
        </w:numPr>
        <w:tabs>
          <w:tab w:val="left" w:pos="142"/>
        </w:tabs>
        <w:spacing w:after="0" w:line="360" w:lineRule="auto"/>
        <w:jc w:val="both"/>
        <w:textAlignment w:val="baseline"/>
        <w:rPr>
          <w:rFonts w:ascii="Georgia" w:hAnsi="Georgia"/>
          <w:b/>
          <w:i/>
          <w:iCs/>
          <w:color w:val="00000A"/>
          <w:sz w:val="20"/>
          <w:szCs w:val="20"/>
        </w:rPr>
      </w:pPr>
      <w:r w:rsidRPr="00612930">
        <w:rPr>
          <w:rFonts w:ascii="Georgia" w:eastAsiaTheme="minorHAnsi" w:hAnsi="Georgia" w:cs="Arial"/>
          <w:sz w:val="20"/>
          <w:lang w:eastAsia="en-US"/>
        </w:rPr>
        <w:t xml:space="preserve">danych teleadresowych Stron zapisanych w umowie, </w:t>
      </w:r>
    </w:p>
    <w:p w14:paraId="4CF44B9A" w14:textId="77777777" w:rsidR="00612930" w:rsidRDefault="00A57B9F" w:rsidP="00612930">
      <w:pPr>
        <w:pStyle w:val="Tretekstu"/>
        <w:widowControl w:val="0"/>
        <w:numPr>
          <w:ilvl w:val="1"/>
          <w:numId w:val="134"/>
        </w:numPr>
        <w:tabs>
          <w:tab w:val="left" w:pos="142"/>
        </w:tabs>
        <w:spacing w:after="0" w:line="360" w:lineRule="auto"/>
        <w:jc w:val="both"/>
        <w:textAlignment w:val="baseline"/>
        <w:rPr>
          <w:rFonts w:ascii="Georgia" w:hAnsi="Georgia"/>
          <w:b/>
          <w:i/>
          <w:iCs/>
          <w:color w:val="00000A"/>
          <w:sz w:val="20"/>
          <w:szCs w:val="20"/>
        </w:rPr>
      </w:pPr>
      <w:r w:rsidRPr="00612930">
        <w:rPr>
          <w:rFonts w:ascii="Georgia" w:eastAsiaTheme="minorHAnsi" w:hAnsi="Georgia" w:cs="Arial"/>
          <w:sz w:val="20"/>
          <w:lang w:eastAsia="en-US"/>
        </w:rPr>
        <w:t xml:space="preserve">wydłużenia terminu obowiązywania umowy do czasu wyczerpania kwoty wynagrodzenia określonej w § 4 ust. 1 umowy. </w:t>
      </w:r>
    </w:p>
    <w:p w14:paraId="0BD5374A" w14:textId="08415205" w:rsidR="00A57B9F" w:rsidRPr="00612930" w:rsidRDefault="00A57B9F" w:rsidP="00612930">
      <w:pPr>
        <w:pStyle w:val="Tretekstu"/>
        <w:widowControl w:val="0"/>
        <w:numPr>
          <w:ilvl w:val="1"/>
          <w:numId w:val="134"/>
        </w:numPr>
        <w:tabs>
          <w:tab w:val="left" w:pos="142"/>
        </w:tabs>
        <w:spacing w:after="0" w:line="360" w:lineRule="auto"/>
        <w:jc w:val="both"/>
        <w:textAlignment w:val="baseline"/>
        <w:rPr>
          <w:rFonts w:ascii="Georgia" w:hAnsi="Georgia"/>
          <w:b/>
          <w:i/>
          <w:iCs/>
          <w:color w:val="00000A"/>
          <w:sz w:val="20"/>
          <w:szCs w:val="20"/>
        </w:rPr>
      </w:pPr>
      <w:r w:rsidRPr="00612930">
        <w:rPr>
          <w:rFonts w:ascii="Georgia" w:hAnsi="Georgia"/>
          <w:bCs/>
          <w:color w:val="00000A"/>
          <w:sz w:val="20"/>
          <w:szCs w:val="20"/>
        </w:rPr>
        <w:t xml:space="preserve">przesłanek z art. 455 ustawy </w:t>
      </w:r>
      <w:proofErr w:type="spellStart"/>
      <w:r w:rsidRPr="00612930">
        <w:rPr>
          <w:rFonts w:ascii="Georgia" w:hAnsi="Georgia"/>
          <w:bCs/>
          <w:color w:val="00000A"/>
          <w:sz w:val="20"/>
          <w:szCs w:val="20"/>
        </w:rPr>
        <w:t>Pzp</w:t>
      </w:r>
      <w:proofErr w:type="spellEnd"/>
    </w:p>
    <w:p w14:paraId="0DB6C5D0" w14:textId="77777777" w:rsidR="00A57B9F" w:rsidRDefault="00A57B9F" w:rsidP="00612930">
      <w:pPr>
        <w:numPr>
          <w:ilvl w:val="0"/>
          <w:numId w:val="135"/>
        </w:numPr>
        <w:tabs>
          <w:tab w:val="left" w:pos="0"/>
        </w:tabs>
        <w:suppressAutoHyphens w:val="0"/>
        <w:autoSpaceDE w:val="0"/>
        <w:autoSpaceDN w:val="0"/>
        <w:adjustRightInd w:val="0"/>
        <w:spacing w:line="360" w:lineRule="auto"/>
        <w:jc w:val="both"/>
        <w:textAlignment w:val="auto"/>
        <w:rPr>
          <w:rFonts w:ascii="Georgia" w:eastAsia="Calibri" w:hAnsi="Georgia" w:cs="Arial"/>
          <w:color w:val="000000"/>
          <w:kern w:val="0"/>
          <w:sz w:val="20"/>
          <w:szCs w:val="20"/>
          <w:lang w:eastAsia="en-US"/>
        </w:rPr>
      </w:pPr>
      <w:r>
        <w:rPr>
          <w:rFonts w:ascii="Georgia" w:eastAsia="Calibri" w:hAnsi="Georgia" w:cs="Arial"/>
          <w:color w:val="000000"/>
          <w:kern w:val="0"/>
          <w:sz w:val="20"/>
          <w:szCs w:val="20"/>
          <w:lang w:eastAsia="en-US"/>
        </w:rPr>
        <w:t xml:space="preserve">W przypadku trudności finansowych Zamawiającego, Strony mogą zmienić umowę zmniejszając liczbę / ilość zamówionego asortymentu. </w:t>
      </w:r>
    </w:p>
    <w:p w14:paraId="37CF6B52" w14:textId="77777777" w:rsidR="00A57B9F" w:rsidRDefault="00A57B9F" w:rsidP="00612930">
      <w:pPr>
        <w:numPr>
          <w:ilvl w:val="0"/>
          <w:numId w:val="135"/>
        </w:numPr>
        <w:tabs>
          <w:tab w:val="left" w:pos="0"/>
        </w:tabs>
        <w:suppressAutoHyphens w:val="0"/>
        <w:autoSpaceDE w:val="0"/>
        <w:autoSpaceDN w:val="0"/>
        <w:adjustRightInd w:val="0"/>
        <w:spacing w:line="360" w:lineRule="auto"/>
        <w:ind w:left="0" w:firstLine="0"/>
        <w:jc w:val="both"/>
        <w:textAlignment w:val="auto"/>
        <w:rPr>
          <w:rFonts w:ascii="Georgia" w:eastAsia="Calibri" w:hAnsi="Georgia" w:cs="Arial"/>
          <w:color w:val="000000"/>
          <w:kern w:val="0"/>
          <w:sz w:val="20"/>
          <w:szCs w:val="20"/>
          <w:lang w:eastAsia="en-US"/>
        </w:rPr>
      </w:pPr>
      <w:r>
        <w:rPr>
          <w:rFonts w:ascii="Georgia" w:eastAsia="Calibri" w:hAnsi="Georgia" w:cs="Arial"/>
          <w:color w:val="000000"/>
          <w:kern w:val="0"/>
          <w:sz w:val="20"/>
          <w:szCs w:val="20"/>
          <w:lang w:eastAsia="en-US"/>
        </w:rPr>
        <w:t xml:space="preserve">Powyższe zmiany nie mogą być niekorzystne dla Zamawiającego. </w:t>
      </w:r>
    </w:p>
    <w:p w14:paraId="2B54E974" w14:textId="77777777" w:rsidR="00A57B9F" w:rsidRDefault="00A57B9F" w:rsidP="00612930">
      <w:pPr>
        <w:numPr>
          <w:ilvl w:val="0"/>
          <w:numId w:val="135"/>
        </w:numPr>
        <w:tabs>
          <w:tab w:val="left" w:pos="0"/>
        </w:tabs>
        <w:suppressAutoHyphens w:val="0"/>
        <w:autoSpaceDE w:val="0"/>
        <w:autoSpaceDN w:val="0"/>
        <w:adjustRightInd w:val="0"/>
        <w:spacing w:line="360" w:lineRule="auto"/>
        <w:ind w:left="0" w:firstLine="0"/>
        <w:jc w:val="both"/>
        <w:textAlignment w:val="auto"/>
        <w:rPr>
          <w:rFonts w:ascii="Georgia" w:eastAsia="Calibri" w:hAnsi="Georgia" w:cs="Arial"/>
          <w:color w:val="000000"/>
          <w:kern w:val="0"/>
          <w:sz w:val="20"/>
          <w:szCs w:val="20"/>
          <w:lang w:eastAsia="en-US"/>
        </w:rPr>
      </w:pPr>
      <w:r>
        <w:rPr>
          <w:rFonts w:ascii="Georgia" w:eastAsia="Calibri" w:hAnsi="Georgia" w:cs="Arial"/>
          <w:color w:val="000000"/>
          <w:kern w:val="0"/>
          <w:sz w:val="20"/>
          <w:szCs w:val="20"/>
          <w:lang w:eastAsia="en-US"/>
        </w:rPr>
        <w:t xml:space="preserve">Zamawiający dopuszcza również możliwość zmiany zapisów umowy w przypadku zmiany obowiązujących przepisów prawa. </w:t>
      </w:r>
    </w:p>
    <w:p w14:paraId="738CD79C" w14:textId="77777777" w:rsidR="00A57B9F" w:rsidRDefault="00A57B9F" w:rsidP="00612930">
      <w:pPr>
        <w:numPr>
          <w:ilvl w:val="0"/>
          <w:numId w:val="135"/>
        </w:numPr>
        <w:tabs>
          <w:tab w:val="left" w:pos="0"/>
        </w:tabs>
        <w:suppressAutoHyphens w:val="0"/>
        <w:autoSpaceDE w:val="0"/>
        <w:autoSpaceDN w:val="0"/>
        <w:adjustRightInd w:val="0"/>
        <w:spacing w:line="360" w:lineRule="auto"/>
        <w:ind w:left="0" w:firstLine="0"/>
        <w:jc w:val="both"/>
        <w:textAlignment w:val="auto"/>
        <w:rPr>
          <w:rFonts w:ascii="Georgia" w:eastAsia="Calibri" w:hAnsi="Georgia" w:cs="Arial"/>
          <w:color w:val="000000"/>
          <w:kern w:val="0"/>
          <w:sz w:val="20"/>
          <w:szCs w:val="20"/>
          <w:lang w:eastAsia="en-US"/>
        </w:rPr>
      </w:pPr>
      <w:proofErr w:type="spellStart"/>
      <w:r>
        <w:rPr>
          <w:rFonts w:ascii="Georgia" w:hAnsi="Georgia"/>
          <w:color w:val="000000"/>
          <w:sz w:val="20"/>
          <w:szCs w:val="20"/>
          <w:lang w:val="en-US"/>
        </w:rPr>
        <w:t>Wszelkie</w:t>
      </w:r>
      <w:proofErr w:type="spellEnd"/>
      <w:r>
        <w:rPr>
          <w:rFonts w:ascii="Georgia" w:hAnsi="Georgia"/>
          <w:color w:val="000000"/>
          <w:sz w:val="20"/>
          <w:szCs w:val="20"/>
          <w:lang w:val="en-US"/>
        </w:rPr>
        <w:t xml:space="preserve"> </w:t>
      </w:r>
      <w:proofErr w:type="spellStart"/>
      <w:r>
        <w:rPr>
          <w:rFonts w:ascii="Georgia" w:hAnsi="Georgia"/>
          <w:color w:val="000000"/>
          <w:sz w:val="20"/>
          <w:szCs w:val="20"/>
          <w:lang w:val="en-US"/>
        </w:rPr>
        <w:t>zmiany</w:t>
      </w:r>
      <w:proofErr w:type="spellEnd"/>
      <w:r>
        <w:rPr>
          <w:rFonts w:ascii="Georgia" w:hAnsi="Georgia"/>
          <w:color w:val="000000"/>
          <w:sz w:val="20"/>
          <w:szCs w:val="20"/>
          <w:lang w:val="en-US"/>
        </w:rPr>
        <w:t xml:space="preserve"> </w:t>
      </w:r>
      <w:proofErr w:type="spellStart"/>
      <w:r>
        <w:rPr>
          <w:rFonts w:ascii="Georgia" w:hAnsi="Georgia"/>
          <w:color w:val="000000"/>
          <w:sz w:val="20"/>
          <w:szCs w:val="20"/>
          <w:lang w:val="en-US"/>
        </w:rPr>
        <w:t>niniejszej</w:t>
      </w:r>
      <w:proofErr w:type="spellEnd"/>
      <w:r>
        <w:rPr>
          <w:rFonts w:ascii="Georgia" w:hAnsi="Georgia"/>
          <w:color w:val="000000"/>
          <w:sz w:val="20"/>
          <w:szCs w:val="20"/>
          <w:lang w:val="en-US"/>
        </w:rPr>
        <w:t xml:space="preserve"> </w:t>
      </w:r>
      <w:proofErr w:type="spellStart"/>
      <w:r>
        <w:rPr>
          <w:rFonts w:ascii="Georgia" w:hAnsi="Georgia"/>
          <w:color w:val="000000"/>
          <w:sz w:val="20"/>
          <w:szCs w:val="20"/>
          <w:lang w:val="en-US"/>
        </w:rPr>
        <w:t>umowy</w:t>
      </w:r>
      <w:proofErr w:type="spellEnd"/>
      <w:r>
        <w:rPr>
          <w:rFonts w:ascii="Georgia" w:hAnsi="Georgia"/>
          <w:color w:val="000000"/>
          <w:sz w:val="20"/>
          <w:szCs w:val="20"/>
          <w:lang w:val="en-US"/>
        </w:rPr>
        <w:t xml:space="preserve"> </w:t>
      </w:r>
      <w:proofErr w:type="spellStart"/>
      <w:r>
        <w:rPr>
          <w:rFonts w:ascii="Georgia" w:hAnsi="Georgia"/>
          <w:color w:val="000000"/>
          <w:sz w:val="20"/>
          <w:szCs w:val="20"/>
          <w:lang w:val="en-US"/>
        </w:rPr>
        <w:t>mogą</w:t>
      </w:r>
      <w:proofErr w:type="spellEnd"/>
      <w:r>
        <w:rPr>
          <w:rFonts w:ascii="Georgia" w:hAnsi="Georgia"/>
          <w:color w:val="000000"/>
          <w:sz w:val="20"/>
          <w:szCs w:val="20"/>
          <w:lang w:val="en-US"/>
        </w:rPr>
        <w:t xml:space="preserve"> </w:t>
      </w:r>
      <w:proofErr w:type="spellStart"/>
      <w:r>
        <w:rPr>
          <w:rFonts w:ascii="Georgia" w:hAnsi="Georgia"/>
          <w:color w:val="000000"/>
          <w:sz w:val="20"/>
          <w:szCs w:val="20"/>
          <w:lang w:val="en-US"/>
        </w:rPr>
        <w:t>być</w:t>
      </w:r>
      <w:proofErr w:type="spellEnd"/>
      <w:r>
        <w:rPr>
          <w:rFonts w:ascii="Georgia" w:hAnsi="Georgia"/>
          <w:color w:val="000000"/>
          <w:sz w:val="20"/>
          <w:szCs w:val="20"/>
          <w:lang w:val="en-US"/>
        </w:rPr>
        <w:t xml:space="preserve"> </w:t>
      </w:r>
      <w:proofErr w:type="spellStart"/>
      <w:r>
        <w:rPr>
          <w:rFonts w:ascii="Georgia" w:hAnsi="Georgia"/>
          <w:color w:val="000000"/>
          <w:sz w:val="20"/>
          <w:szCs w:val="20"/>
          <w:lang w:val="en-US"/>
        </w:rPr>
        <w:t>dokonane</w:t>
      </w:r>
      <w:proofErr w:type="spellEnd"/>
      <w:r>
        <w:rPr>
          <w:rFonts w:ascii="Georgia" w:hAnsi="Georgia"/>
          <w:color w:val="000000"/>
          <w:sz w:val="20"/>
          <w:szCs w:val="20"/>
          <w:lang w:val="en-US"/>
        </w:rPr>
        <w:t xml:space="preserve"> za </w:t>
      </w:r>
      <w:proofErr w:type="spellStart"/>
      <w:r>
        <w:rPr>
          <w:rFonts w:ascii="Georgia" w:hAnsi="Georgia"/>
          <w:color w:val="000000"/>
          <w:sz w:val="20"/>
          <w:szCs w:val="20"/>
          <w:lang w:val="en-US"/>
        </w:rPr>
        <w:t>zgodą</w:t>
      </w:r>
      <w:proofErr w:type="spellEnd"/>
      <w:r>
        <w:rPr>
          <w:rFonts w:ascii="Georgia" w:hAnsi="Georgia"/>
          <w:color w:val="000000"/>
          <w:sz w:val="20"/>
          <w:szCs w:val="20"/>
          <w:lang w:val="en-US"/>
        </w:rPr>
        <w:t xml:space="preserve"> </w:t>
      </w:r>
      <w:proofErr w:type="spellStart"/>
      <w:r>
        <w:rPr>
          <w:rFonts w:ascii="Georgia" w:hAnsi="Georgia"/>
          <w:color w:val="000000"/>
          <w:sz w:val="20"/>
          <w:szCs w:val="20"/>
          <w:lang w:val="en-US"/>
        </w:rPr>
        <w:t>obu</w:t>
      </w:r>
      <w:proofErr w:type="spellEnd"/>
      <w:r>
        <w:rPr>
          <w:rFonts w:ascii="Georgia" w:hAnsi="Georgia"/>
          <w:color w:val="000000"/>
          <w:sz w:val="20"/>
          <w:szCs w:val="20"/>
          <w:lang w:val="en-US"/>
        </w:rPr>
        <w:t xml:space="preserve"> </w:t>
      </w:r>
      <w:proofErr w:type="spellStart"/>
      <w:r>
        <w:rPr>
          <w:rFonts w:ascii="Georgia" w:hAnsi="Georgia"/>
          <w:color w:val="000000"/>
          <w:sz w:val="20"/>
          <w:szCs w:val="20"/>
          <w:lang w:val="en-US"/>
        </w:rPr>
        <w:t>stron</w:t>
      </w:r>
      <w:proofErr w:type="spellEnd"/>
      <w:r>
        <w:rPr>
          <w:rFonts w:ascii="Georgia" w:hAnsi="Georgia"/>
          <w:color w:val="000000"/>
          <w:sz w:val="20"/>
          <w:szCs w:val="20"/>
          <w:lang w:val="en-US"/>
        </w:rPr>
        <w:t xml:space="preserve"> </w:t>
      </w:r>
      <w:proofErr w:type="spellStart"/>
      <w:r>
        <w:rPr>
          <w:rFonts w:ascii="Georgia" w:hAnsi="Georgia"/>
          <w:color w:val="000000"/>
          <w:sz w:val="20"/>
          <w:szCs w:val="20"/>
          <w:lang w:val="en-US"/>
        </w:rPr>
        <w:t>i</w:t>
      </w:r>
      <w:proofErr w:type="spellEnd"/>
      <w:r>
        <w:rPr>
          <w:rFonts w:ascii="Georgia" w:hAnsi="Georgia"/>
          <w:color w:val="000000"/>
          <w:sz w:val="20"/>
          <w:szCs w:val="20"/>
          <w:lang w:val="en-US"/>
        </w:rPr>
        <w:t xml:space="preserve"> </w:t>
      </w:r>
      <w:proofErr w:type="spellStart"/>
      <w:r>
        <w:rPr>
          <w:rFonts w:ascii="Georgia" w:hAnsi="Georgia"/>
          <w:color w:val="000000"/>
          <w:sz w:val="20"/>
          <w:szCs w:val="20"/>
          <w:lang w:val="en-US"/>
        </w:rPr>
        <w:t>dla</w:t>
      </w:r>
      <w:proofErr w:type="spellEnd"/>
      <w:r>
        <w:rPr>
          <w:rFonts w:ascii="Georgia" w:hAnsi="Georgia"/>
          <w:color w:val="000000"/>
          <w:sz w:val="20"/>
          <w:szCs w:val="20"/>
          <w:lang w:val="en-US"/>
        </w:rPr>
        <w:t xml:space="preserve"> </w:t>
      </w:r>
      <w:proofErr w:type="spellStart"/>
      <w:r>
        <w:rPr>
          <w:rFonts w:ascii="Georgia" w:hAnsi="Georgia"/>
          <w:color w:val="000000"/>
          <w:sz w:val="20"/>
          <w:szCs w:val="20"/>
          <w:lang w:val="en-US"/>
        </w:rPr>
        <w:t>swej</w:t>
      </w:r>
      <w:proofErr w:type="spellEnd"/>
      <w:r>
        <w:rPr>
          <w:rFonts w:ascii="Georgia" w:hAnsi="Georgia"/>
          <w:color w:val="000000"/>
          <w:sz w:val="20"/>
          <w:szCs w:val="20"/>
          <w:lang w:val="en-US"/>
        </w:rPr>
        <w:t xml:space="preserve"> </w:t>
      </w:r>
      <w:proofErr w:type="spellStart"/>
      <w:r>
        <w:rPr>
          <w:rFonts w:ascii="Georgia" w:hAnsi="Georgia"/>
          <w:color w:val="000000"/>
          <w:sz w:val="20"/>
          <w:szCs w:val="20"/>
          <w:lang w:val="en-US"/>
        </w:rPr>
        <w:t>ważności</w:t>
      </w:r>
      <w:proofErr w:type="spellEnd"/>
      <w:r>
        <w:rPr>
          <w:rFonts w:ascii="Georgia" w:hAnsi="Georgia"/>
          <w:color w:val="000000"/>
          <w:sz w:val="20"/>
          <w:szCs w:val="20"/>
          <w:lang w:val="en-US"/>
        </w:rPr>
        <w:t xml:space="preserve"> </w:t>
      </w:r>
      <w:proofErr w:type="spellStart"/>
      <w:r>
        <w:rPr>
          <w:rFonts w:ascii="Georgia" w:hAnsi="Georgia"/>
          <w:color w:val="000000"/>
          <w:sz w:val="20"/>
          <w:szCs w:val="20"/>
          <w:lang w:val="en-US"/>
        </w:rPr>
        <w:t>wymagają</w:t>
      </w:r>
      <w:proofErr w:type="spellEnd"/>
      <w:r>
        <w:rPr>
          <w:rFonts w:ascii="Georgia" w:hAnsi="Georgia"/>
          <w:color w:val="000000"/>
          <w:sz w:val="20"/>
          <w:szCs w:val="20"/>
          <w:lang w:val="en-US"/>
        </w:rPr>
        <w:t xml:space="preserve"> </w:t>
      </w:r>
      <w:proofErr w:type="spellStart"/>
      <w:r>
        <w:rPr>
          <w:rFonts w:ascii="Georgia" w:hAnsi="Georgia"/>
          <w:color w:val="000000"/>
          <w:sz w:val="20"/>
          <w:szCs w:val="20"/>
          <w:lang w:val="en-US"/>
        </w:rPr>
        <w:t>zawarcia</w:t>
      </w:r>
      <w:proofErr w:type="spellEnd"/>
      <w:r>
        <w:rPr>
          <w:rFonts w:ascii="Georgia" w:hAnsi="Georgia"/>
          <w:color w:val="000000"/>
          <w:sz w:val="20"/>
          <w:szCs w:val="20"/>
          <w:lang w:val="en-US"/>
        </w:rPr>
        <w:t xml:space="preserve"> </w:t>
      </w:r>
      <w:proofErr w:type="spellStart"/>
      <w:r>
        <w:rPr>
          <w:rFonts w:ascii="Georgia" w:hAnsi="Georgia"/>
          <w:color w:val="000000"/>
          <w:sz w:val="20"/>
          <w:szCs w:val="20"/>
          <w:lang w:val="en-US"/>
        </w:rPr>
        <w:t>aneksu</w:t>
      </w:r>
      <w:proofErr w:type="spellEnd"/>
      <w:r>
        <w:rPr>
          <w:rFonts w:ascii="Georgia" w:hAnsi="Georgia"/>
          <w:color w:val="000000"/>
          <w:sz w:val="20"/>
          <w:szCs w:val="20"/>
          <w:lang w:val="en-US"/>
        </w:rPr>
        <w:t xml:space="preserve"> w </w:t>
      </w:r>
      <w:proofErr w:type="spellStart"/>
      <w:r>
        <w:rPr>
          <w:rFonts w:ascii="Georgia" w:hAnsi="Georgia"/>
          <w:color w:val="000000"/>
          <w:sz w:val="20"/>
          <w:szCs w:val="20"/>
          <w:lang w:val="en-US"/>
        </w:rPr>
        <w:t>formie</w:t>
      </w:r>
      <w:proofErr w:type="spellEnd"/>
      <w:r>
        <w:rPr>
          <w:rFonts w:ascii="Georgia" w:hAnsi="Georgia"/>
          <w:color w:val="000000"/>
          <w:sz w:val="20"/>
          <w:szCs w:val="20"/>
          <w:lang w:val="en-US"/>
        </w:rPr>
        <w:t xml:space="preserve"> </w:t>
      </w:r>
      <w:proofErr w:type="spellStart"/>
      <w:r>
        <w:rPr>
          <w:rFonts w:ascii="Georgia" w:hAnsi="Georgia"/>
          <w:color w:val="000000"/>
          <w:sz w:val="20"/>
          <w:szCs w:val="20"/>
          <w:lang w:val="en-US"/>
        </w:rPr>
        <w:t>pisemnej</w:t>
      </w:r>
      <w:proofErr w:type="spellEnd"/>
      <w:r>
        <w:rPr>
          <w:rFonts w:ascii="Georgia" w:eastAsia="Calibri" w:hAnsi="Georgia"/>
          <w:kern w:val="0"/>
          <w:sz w:val="20"/>
          <w:szCs w:val="20"/>
          <w:lang w:eastAsia="en-US"/>
        </w:rPr>
        <w:t xml:space="preserve"> z zastrzeżeniem wyjątków umową przewidzianych</w:t>
      </w:r>
      <w:r>
        <w:rPr>
          <w:rFonts w:ascii="Georgia" w:hAnsi="Georgia"/>
          <w:color w:val="000000"/>
          <w:sz w:val="20"/>
          <w:szCs w:val="20"/>
          <w:lang w:val="en-US"/>
        </w:rPr>
        <w:t>.</w:t>
      </w:r>
    </w:p>
    <w:p w14:paraId="7D387F05" w14:textId="77777777" w:rsidR="00A57B9F" w:rsidRPr="00EB3152" w:rsidRDefault="00A57B9F" w:rsidP="00612930">
      <w:pPr>
        <w:numPr>
          <w:ilvl w:val="0"/>
          <w:numId w:val="135"/>
        </w:numPr>
        <w:suppressAutoHyphens w:val="0"/>
        <w:spacing w:after="160" w:line="360" w:lineRule="auto"/>
        <w:ind w:left="0" w:firstLine="0"/>
        <w:contextualSpacing/>
        <w:jc w:val="both"/>
        <w:textAlignment w:val="auto"/>
        <w:rPr>
          <w:rFonts w:ascii="Georgia" w:eastAsiaTheme="minorHAnsi" w:hAnsi="Georgia" w:cs="Arial"/>
          <w:kern w:val="0"/>
          <w:sz w:val="20"/>
          <w:szCs w:val="20"/>
          <w:lang w:eastAsia="en-US"/>
        </w:rPr>
      </w:pPr>
      <w:r w:rsidRPr="00EB3152">
        <w:rPr>
          <w:rFonts w:ascii="Georgia" w:eastAsiaTheme="minorHAnsi" w:hAnsi="Georgia" w:cs="Arial"/>
          <w:kern w:val="0"/>
          <w:sz w:val="20"/>
          <w:szCs w:val="20"/>
          <w:lang w:eastAsia="en-US"/>
        </w:rPr>
        <w:t>Zamawiający dopuszcza również zmianę w przypadku zmiany ceny materiałów lub kosztów związanych  z realizacją zamówienia. Poziom zmiany ceny materiałów lub kosztów związanych z realizacją zamówienia uprawniający Strony Umowy do żądania zmiany wynagrodzenia ustala się na 25 % w stosunku do poziomu cen tych samych materiałów lub kosztów z dnia zawarcia umowy. Początkowy termin ustalenia zmiany wynagrodzenia ustala się na dzień zaistnienia przesłanki w postaci wzrostu wynagrodzenia ceny materiałów lub kosztów związanych z realizacją zamówienia o 25 %.</w:t>
      </w:r>
    </w:p>
    <w:p w14:paraId="7B6DCCB0" w14:textId="77777777" w:rsidR="00A57B9F" w:rsidRPr="00EB3152" w:rsidRDefault="00A57B9F" w:rsidP="00612930">
      <w:pPr>
        <w:numPr>
          <w:ilvl w:val="0"/>
          <w:numId w:val="135"/>
        </w:numPr>
        <w:suppressAutoHyphens w:val="0"/>
        <w:spacing w:line="360" w:lineRule="auto"/>
        <w:ind w:left="0" w:firstLine="0"/>
        <w:contextualSpacing/>
        <w:jc w:val="both"/>
        <w:textAlignment w:val="auto"/>
        <w:rPr>
          <w:rFonts w:ascii="Georgia" w:eastAsiaTheme="minorHAnsi" w:hAnsi="Georgia" w:cs="Arial"/>
          <w:kern w:val="0"/>
          <w:sz w:val="20"/>
          <w:szCs w:val="20"/>
          <w:lang w:eastAsia="en-US"/>
        </w:rPr>
      </w:pPr>
      <w:r w:rsidRPr="00EB3152">
        <w:rPr>
          <w:rFonts w:ascii="Georgia" w:eastAsiaTheme="minorHAnsi" w:hAnsi="Georgia" w:cs="Arial"/>
          <w:kern w:val="0"/>
          <w:sz w:val="20"/>
          <w:szCs w:val="20"/>
          <w:lang w:eastAsia="en-US"/>
        </w:rPr>
        <w:t>W przypadku zaistnienia przesłanki będącej podstawą zmiany wynagrodzenia, określa się następujące okresy, w których Dostawca może zwrócić się w formie pisemnej do Zamawiającego o zmianę wynagrodzenia: po upływie 9 miesięcy licząc od dnia zawarcia Umowy.</w:t>
      </w:r>
    </w:p>
    <w:p w14:paraId="3E526F1A" w14:textId="77777777" w:rsidR="00A57B9F" w:rsidRPr="00EB3152" w:rsidRDefault="00A57B9F" w:rsidP="00612930">
      <w:pPr>
        <w:numPr>
          <w:ilvl w:val="0"/>
          <w:numId w:val="135"/>
        </w:numPr>
        <w:suppressAutoHyphens w:val="0"/>
        <w:spacing w:line="360" w:lineRule="auto"/>
        <w:ind w:left="0" w:firstLine="0"/>
        <w:contextualSpacing/>
        <w:jc w:val="both"/>
        <w:textAlignment w:val="auto"/>
        <w:rPr>
          <w:rFonts w:ascii="Georgia" w:eastAsiaTheme="minorHAnsi" w:hAnsi="Georgia" w:cs="Arial"/>
          <w:kern w:val="0"/>
          <w:sz w:val="20"/>
          <w:szCs w:val="20"/>
          <w:lang w:eastAsia="en-US"/>
        </w:rPr>
      </w:pPr>
      <w:r w:rsidRPr="00EB3152">
        <w:rPr>
          <w:rFonts w:ascii="Georgia" w:eastAsiaTheme="minorHAnsi" w:hAnsi="Georgia" w:cs="Arial"/>
          <w:kern w:val="0"/>
          <w:sz w:val="20"/>
          <w:szCs w:val="20"/>
          <w:lang w:eastAsia="en-US"/>
        </w:rPr>
        <w:t>Wysokość zmiany wynagrodzenia będzie ustalona w oparciu o wskaźnik zmiany ceny materiałów lub kosztów ogłaszany w komunikacie Prezesa Głównego Urzędu Statystycznego. Maksymalna łączna wartość zmiany wynagrodzenia, jaką dopuszcza Zamawiający w efekcie zastosowania postanowień o zasadach wprowadzania zmian wysokości wynagrodzenia stanowi 10% wynagrodzenia brutto, o którym mowa w §4 ust. 1.</w:t>
      </w:r>
    </w:p>
    <w:p w14:paraId="7B7D1953" w14:textId="77777777" w:rsidR="00A57B9F" w:rsidRPr="00EB3152" w:rsidRDefault="00A57B9F" w:rsidP="00612930">
      <w:pPr>
        <w:numPr>
          <w:ilvl w:val="0"/>
          <w:numId w:val="135"/>
        </w:numPr>
        <w:suppressAutoHyphens w:val="0"/>
        <w:spacing w:line="360" w:lineRule="auto"/>
        <w:ind w:left="0" w:firstLine="0"/>
        <w:contextualSpacing/>
        <w:jc w:val="both"/>
        <w:textAlignment w:val="auto"/>
        <w:rPr>
          <w:rFonts w:ascii="Georgia" w:eastAsiaTheme="minorHAnsi" w:hAnsi="Georgia" w:cs="Arial"/>
          <w:kern w:val="0"/>
          <w:sz w:val="20"/>
          <w:szCs w:val="20"/>
          <w:lang w:eastAsia="en-US"/>
        </w:rPr>
      </w:pPr>
      <w:r w:rsidRPr="00EB3152">
        <w:rPr>
          <w:rFonts w:ascii="Georgia" w:eastAsiaTheme="minorHAnsi" w:hAnsi="Georgia" w:cs="Arial"/>
          <w:kern w:val="0"/>
          <w:sz w:val="20"/>
          <w:szCs w:val="20"/>
          <w:lang w:eastAsia="en-US"/>
        </w:rPr>
        <w:t>W przypadku gdy Dostawca realizuje przedmiot Umowy z pomocą podwykonawców, w sytuacji zmiany wynagrodzenia opisanej ust. 6 - 8 niniejszego paragrafu, Dostawca zobowiązany jest do zmiany wynagrodzenia przysługującego podwykonawcy, z którym zawarł Umowę, w zakresie odpowiadającym zmianom cen materiałów lub kosztów dotyczących zobowiązania podwykonawcy, jeżeli łącznie spełnione są następujące warunki: (i) przedmiotem Umowy są dostawy; (ii) okres obowiązywania Umowy przekracza 9 miesięcy.</w:t>
      </w:r>
    </w:p>
    <w:p w14:paraId="0941800A" w14:textId="77777777" w:rsidR="00A57B9F" w:rsidRDefault="00A57B9F" w:rsidP="00A57B9F">
      <w:pPr>
        <w:pStyle w:val="western"/>
        <w:tabs>
          <w:tab w:val="left" w:pos="0"/>
        </w:tabs>
        <w:suppressAutoHyphens w:val="0"/>
        <w:spacing w:before="0" w:after="0" w:line="360" w:lineRule="auto"/>
        <w:jc w:val="center"/>
        <w:rPr>
          <w:rFonts w:ascii="Georgia" w:hAnsi="Georgia" w:cs="Georgia"/>
          <w:b/>
          <w:bCs/>
          <w:sz w:val="20"/>
          <w:szCs w:val="20"/>
        </w:rPr>
      </w:pPr>
      <w:r>
        <w:rPr>
          <w:rFonts w:ascii="Georgia" w:hAnsi="Georgia" w:cs="Georgia"/>
          <w:b/>
          <w:bCs/>
          <w:sz w:val="20"/>
          <w:szCs w:val="20"/>
        </w:rPr>
        <w:t>§ 8</w:t>
      </w:r>
    </w:p>
    <w:p w14:paraId="30D9AEEA" w14:textId="77777777" w:rsidR="00A57B9F" w:rsidRPr="00267DB4" w:rsidRDefault="00A57B9F" w:rsidP="00612930">
      <w:pPr>
        <w:pStyle w:val="Tekstpodstawowy"/>
        <w:numPr>
          <w:ilvl w:val="0"/>
          <w:numId w:val="136"/>
        </w:numPr>
        <w:spacing w:after="0" w:line="360" w:lineRule="auto"/>
        <w:jc w:val="both"/>
        <w:rPr>
          <w:rFonts w:ascii="Georgia" w:hAnsi="Georgia"/>
          <w:b w:val="0"/>
          <w:bCs w:val="0"/>
          <w:i w:val="0"/>
          <w:iCs w:val="0"/>
          <w:sz w:val="20"/>
          <w:szCs w:val="20"/>
          <w:lang w:val="pl-PL"/>
        </w:rPr>
      </w:pPr>
      <w:r w:rsidRPr="00267DB4">
        <w:rPr>
          <w:rFonts w:ascii="Georgia" w:hAnsi="Georgia"/>
          <w:b w:val="0"/>
          <w:bCs w:val="0"/>
          <w:i w:val="0"/>
          <w:iCs w:val="0"/>
          <w:sz w:val="20"/>
          <w:szCs w:val="20"/>
          <w:lang w:val="pl-PL" w:eastAsia="pl-PL"/>
        </w:rPr>
        <w:t>Dostawca nie może przenieść wierzytelności na osobę trzecią bez zgody Zamawiającego wyrażonej w formie pisemnej pod rygorem nieważności oraz zgody podmiotu tworzącego właściwego dla Zamawiającego zgodnie z art. 54 ust 5 i 6 ustawy o działalności leczniczej.</w:t>
      </w:r>
    </w:p>
    <w:p w14:paraId="2A181216" w14:textId="77777777" w:rsidR="00A57B9F" w:rsidRPr="00267DB4" w:rsidRDefault="00A57B9F" w:rsidP="00612930">
      <w:pPr>
        <w:pStyle w:val="Tekstpodstawowy"/>
        <w:numPr>
          <w:ilvl w:val="0"/>
          <w:numId w:val="136"/>
        </w:numPr>
        <w:spacing w:after="0" w:line="360" w:lineRule="auto"/>
        <w:jc w:val="both"/>
        <w:rPr>
          <w:rFonts w:ascii="Georgia" w:hAnsi="Georgia"/>
          <w:b w:val="0"/>
          <w:bCs w:val="0"/>
          <w:i w:val="0"/>
          <w:iCs w:val="0"/>
          <w:sz w:val="20"/>
          <w:szCs w:val="20"/>
          <w:lang w:val="pl-PL"/>
        </w:rPr>
      </w:pPr>
      <w:r w:rsidRPr="00267DB4">
        <w:rPr>
          <w:rFonts w:ascii="Georgia" w:hAnsi="Georgia"/>
          <w:b w:val="0"/>
          <w:bCs w:val="0"/>
          <w:i w:val="0"/>
          <w:iCs w:val="0"/>
          <w:sz w:val="20"/>
          <w:szCs w:val="20"/>
          <w:lang w:val="pl-PL" w:eastAsia="pl-PL"/>
        </w:rPr>
        <w:t>Wyklucza się stosowanie przez strony umowy konstrukcji prawnej, o której mowa w art. 518 kodeksu cywilnego (w szczególności Dostawca nie może zawrzeć umowy poręczenia z podmiotem trzecim) oraz wszelkich</w:t>
      </w:r>
      <w:r w:rsidRPr="00267DB4">
        <w:rPr>
          <w:rFonts w:ascii="Georgia" w:hAnsi="Georgia"/>
          <w:b w:val="0"/>
          <w:bCs w:val="0"/>
          <w:i w:val="0"/>
          <w:iCs w:val="0"/>
          <w:sz w:val="20"/>
          <w:szCs w:val="20"/>
          <w:lang w:val="pl-PL"/>
        </w:rPr>
        <w:t xml:space="preserve"> </w:t>
      </w:r>
      <w:r w:rsidRPr="00267DB4">
        <w:rPr>
          <w:rFonts w:ascii="Georgia" w:hAnsi="Georgia"/>
          <w:b w:val="0"/>
          <w:bCs w:val="0"/>
          <w:i w:val="0"/>
          <w:iCs w:val="0"/>
          <w:sz w:val="20"/>
          <w:szCs w:val="20"/>
          <w:lang w:val="pl-PL" w:eastAsia="pl-PL"/>
        </w:rPr>
        <w:t>innych konstrukcji prawnych skutkujących zmianą podmiotową po stronie wierzyciela.</w:t>
      </w:r>
    </w:p>
    <w:p w14:paraId="787AAFFA" w14:textId="77777777" w:rsidR="00A57B9F" w:rsidRPr="00267DB4" w:rsidRDefault="00A57B9F" w:rsidP="00612930">
      <w:pPr>
        <w:pStyle w:val="Tekstpodstawowy"/>
        <w:numPr>
          <w:ilvl w:val="0"/>
          <w:numId w:val="136"/>
        </w:numPr>
        <w:spacing w:after="0" w:line="360" w:lineRule="auto"/>
        <w:jc w:val="both"/>
        <w:rPr>
          <w:rFonts w:ascii="Georgia" w:hAnsi="Georgia"/>
          <w:b w:val="0"/>
          <w:bCs w:val="0"/>
          <w:i w:val="0"/>
          <w:iCs w:val="0"/>
          <w:sz w:val="20"/>
          <w:szCs w:val="20"/>
          <w:lang w:val="pl-PL"/>
        </w:rPr>
      </w:pPr>
      <w:r w:rsidRPr="00267DB4">
        <w:rPr>
          <w:rFonts w:ascii="Georgia" w:hAnsi="Georgia"/>
          <w:b w:val="0"/>
          <w:bCs w:val="0"/>
          <w:i w:val="0"/>
          <w:iCs w:val="0"/>
          <w:sz w:val="20"/>
          <w:szCs w:val="20"/>
          <w:lang w:val="pl-PL"/>
        </w:rPr>
        <w:t>Wyklucza się udzielenia przez Dostawcę upoważnienia, które skutkowałoby uprawnieniem podmiotu trzeciego do administrowania wierzytelnością, w tym dochodzenie wierzytelności wynikających z niniejszej umowy.</w:t>
      </w:r>
    </w:p>
    <w:p w14:paraId="15BE0FCC" w14:textId="77777777" w:rsidR="00A57B9F" w:rsidRDefault="00A57B9F" w:rsidP="00A57B9F">
      <w:pPr>
        <w:pStyle w:val="western"/>
        <w:spacing w:before="0" w:after="0" w:line="360" w:lineRule="auto"/>
        <w:jc w:val="center"/>
        <w:rPr>
          <w:rFonts w:ascii="Georgia" w:hAnsi="Georgia" w:cs="Georgia"/>
          <w:b/>
          <w:bCs/>
          <w:sz w:val="20"/>
          <w:szCs w:val="20"/>
        </w:rPr>
      </w:pPr>
      <w:r>
        <w:rPr>
          <w:rFonts w:ascii="Georgia" w:hAnsi="Georgia" w:cs="Georgia"/>
          <w:b/>
          <w:bCs/>
          <w:sz w:val="20"/>
          <w:szCs w:val="20"/>
        </w:rPr>
        <w:t>§ 9</w:t>
      </w:r>
    </w:p>
    <w:p w14:paraId="3770AFE5" w14:textId="77777777" w:rsidR="00A57B9F" w:rsidRDefault="00A57B9F" w:rsidP="00612930">
      <w:pPr>
        <w:pStyle w:val="western"/>
        <w:numPr>
          <w:ilvl w:val="0"/>
          <w:numId w:val="137"/>
        </w:numPr>
        <w:spacing w:before="0" w:after="0" w:line="360" w:lineRule="auto"/>
        <w:jc w:val="both"/>
        <w:rPr>
          <w:rFonts w:ascii="Georgia" w:hAnsi="Georgia" w:cs="Georgia"/>
          <w:sz w:val="20"/>
          <w:szCs w:val="20"/>
        </w:rPr>
      </w:pPr>
      <w:r>
        <w:rPr>
          <w:rFonts w:ascii="Georgia" w:hAnsi="Georgia" w:cs="Georgia"/>
          <w:sz w:val="20"/>
          <w:szCs w:val="20"/>
        </w:rPr>
        <w:t>Dostawca oświadcza, że:</w:t>
      </w:r>
    </w:p>
    <w:p w14:paraId="7918B32A" w14:textId="77777777" w:rsidR="00A57B9F" w:rsidRDefault="00A57B9F" w:rsidP="00612930">
      <w:pPr>
        <w:pStyle w:val="western"/>
        <w:numPr>
          <w:ilvl w:val="1"/>
          <w:numId w:val="137"/>
        </w:numPr>
        <w:tabs>
          <w:tab w:val="clear" w:pos="720"/>
        </w:tabs>
        <w:spacing w:before="0" w:after="0" w:line="360" w:lineRule="auto"/>
        <w:jc w:val="both"/>
        <w:rPr>
          <w:rFonts w:ascii="Georgia" w:hAnsi="Georgia" w:cs="Georgia"/>
          <w:sz w:val="20"/>
          <w:szCs w:val="20"/>
        </w:rPr>
      </w:pPr>
      <w:r>
        <w:rPr>
          <w:rFonts w:ascii="Georgia" w:hAnsi="Georgia" w:cs="Georgia"/>
          <w:sz w:val="20"/>
          <w:szCs w:val="20"/>
        </w:rPr>
        <w:t>posiada niezbędną wiedzę i doświadczenie oraz potencjał techniczny, a także dysponuje pracownikami zdolnymi do wykonywania zamówienia.</w:t>
      </w:r>
    </w:p>
    <w:p w14:paraId="439E3D55" w14:textId="77777777" w:rsidR="00A57B9F" w:rsidRDefault="00A57B9F" w:rsidP="00612930">
      <w:pPr>
        <w:pStyle w:val="NormalnyWeb"/>
        <w:widowControl/>
        <w:numPr>
          <w:ilvl w:val="1"/>
          <w:numId w:val="137"/>
        </w:numPr>
        <w:tabs>
          <w:tab w:val="clear" w:pos="720"/>
          <w:tab w:val="left" w:pos="0"/>
        </w:tabs>
        <w:suppressAutoHyphens w:val="0"/>
        <w:spacing w:before="0" w:after="0" w:line="360" w:lineRule="auto"/>
        <w:jc w:val="both"/>
        <w:rPr>
          <w:rFonts w:ascii="Georgia" w:hAnsi="Georgia" w:cs="Georgia"/>
          <w:sz w:val="20"/>
          <w:szCs w:val="20"/>
        </w:rPr>
      </w:pPr>
      <w:r>
        <w:rPr>
          <w:rFonts w:ascii="Georgia" w:hAnsi="Georgia" w:cs="Georgia"/>
          <w:sz w:val="20"/>
          <w:szCs w:val="20"/>
        </w:rPr>
        <w:t xml:space="preserve">posiada uprawnienia do wykonania </w:t>
      </w:r>
      <w:r>
        <w:rPr>
          <w:rFonts w:ascii="Georgia" w:hAnsi="Georgia" w:cs="Georgia"/>
          <w:sz w:val="20"/>
          <w:szCs w:val="20"/>
          <w:lang w:eastAsia="pl-PL"/>
        </w:rPr>
        <w:t>dostawy objętej niniejszą umową</w:t>
      </w:r>
      <w:r>
        <w:rPr>
          <w:rFonts w:ascii="Georgia" w:hAnsi="Georgia" w:cs="Georgia"/>
          <w:sz w:val="20"/>
          <w:szCs w:val="20"/>
        </w:rPr>
        <w:t>.</w:t>
      </w:r>
    </w:p>
    <w:p w14:paraId="28A3AF16" w14:textId="77777777" w:rsidR="00A57B9F" w:rsidRDefault="00A57B9F" w:rsidP="00612930">
      <w:pPr>
        <w:pStyle w:val="NormalnyWeb"/>
        <w:widowControl/>
        <w:numPr>
          <w:ilvl w:val="1"/>
          <w:numId w:val="137"/>
        </w:numPr>
        <w:tabs>
          <w:tab w:val="clear" w:pos="720"/>
          <w:tab w:val="left" w:pos="0"/>
        </w:tabs>
        <w:suppressAutoHyphens w:val="0"/>
        <w:spacing w:before="0" w:after="0" w:line="360" w:lineRule="auto"/>
        <w:jc w:val="both"/>
        <w:rPr>
          <w:rFonts w:ascii="Georgia" w:hAnsi="Georgia" w:cs="Georgia"/>
          <w:sz w:val="20"/>
          <w:szCs w:val="20"/>
        </w:rPr>
      </w:pPr>
      <w:r>
        <w:rPr>
          <w:rFonts w:ascii="Georgia" w:hAnsi="Georgia" w:cs="Georgia"/>
          <w:sz w:val="20"/>
          <w:szCs w:val="20"/>
        </w:rPr>
        <w:t>znajduje się w sytuacji ekonomicznej i finansowej zapewniającej wykonanie zamówienia.</w:t>
      </w:r>
    </w:p>
    <w:p w14:paraId="2A80A43A" w14:textId="77777777" w:rsidR="00A57B9F" w:rsidRPr="004B3C7C" w:rsidRDefault="00A57B9F" w:rsidP="00A57B9F">
      <w:pPr>
        <w:pStyle w:val="Akapitzlist1"/>
        <w:widowControl w:val="0"/>
        <w:tabs>
          <w:tab w:val="left" w:pos="0"/>
          <w:tab w:val="left" w:pos="426"/>
        </w:tabs>
        <w:autoSpaceDN w:val="0"/>
        <w:spacing w:line="360" w:lineRule="auto"/>
        <w:ind w:left="0" w:right="-27"/>
        <w:jc w:val="both"/>
        <w:textAlignment w:val="auto"/>
        <w:rPr>
          <w:rFonts w:ascii="Georgia" w:hAnsi="Georgia"/>
          <w:b/>
          <w:bCs/>
          <w:i/>
          <w:iCs/>
          <w:sz w:val="20"/>
          <w:szCs w:val="20"/>
        </w:rPr>
      </w:pPr>
      <w:r w:rsidRPr="00FA3ED5">
        <w:rPr>
          <w:rFonts w:ascii="Georgia" w:hAnsi="Georgia"/>
          <w:kern w:val="2"/>
          <w:sz w:val="20"/>
          <w:szCs w:val="20"/>
        </w:rPr>
        <w:t xml:space="preserve">1.4. </w:t>
      </w:r>
      <w:r w:rsidRPr="004B3C7C">
        <w:rPr>
          <w:rFonts w:ascii="Georgia" w:eastAsiaTheme="minorHAnsi" w:hAnsi="Georgia"/>
          <w:sz w:val="20"/>
          <w:szCs w:val="20"/>
          <w:lang w:eastAsia="en-US"/>
        </w:rPr>
        <w:t xml:space="preserve">przekaże obowiązek informacyjny osobom, których dane osobowe udostępnia w związku z realizacją niniejszej umowy w imieniu Udzielającego zamówienie, w zakresie ujętym w załączniku nr 2. </w:t>
      </w:r>
    </w:p>
    <w:p w14:paraId="2429189E" w14:textId="77777777" w:rsidR="00A57B9F" w:rsidRPr="00121BFD" w:rsidRDefault="00A57B9F" w:rsidP="00A57B9F">
      <w:pPr>
        <w:pStyle w:val="Tekstpodstawowy5"/>
        <w:shd w:val="clear" w:color="auto" w:fill="auto"/>
        <w:tabs>
          <w:tab w:val="left" w:pos="394"/>
        </w:tabs>
        <w:spacing w:after="0" w:line="360" w:lineRule="auto"/>
        <w:ind w:firstLine="0"/>
        <w:jc w:val="both"/>
      </w:pPr>
      <w:r w:rsidRPr="00121BFD">
        <w:rPr>
          <w:rFonts w:eastAsiaTheme="minorHAnsi"/>
          <w:lang w:eastAsia="en-US"/>
        </w:rPr>
        <w:t>1.5. przekaże klauzule informacyjną w zakresie przetwarzania danych repreze</w:t>
      </w:r>
      <w:r>
        <w:rPr>
          <w:rFonts w:eastAsiaTheme="minorHAnsi"/>
          <w:lang w:eastAsia="en-US"/>
        </w:rPr>
        <w:t>ntantów - załącznik nr 3</w:t>
      </w:r>
      <w:r w:rsidRPr="00121BFD">
        <w:rPr>
          <w:rFonts w:eastAsiaTheme="minorHAnsi"/>
          <w:lang w:eastAsia="en-US"/>
        </w:rPr>
        <w:t xml:space="preserve">. </w:t>
      </w:r>
    </w:p>
    <w:p w14:paraId="57A22D2E" w14:textId="77777777" w:rsidR="00A57B9F" w:rsidRDefault="00A57B9F" w:rsidP="00A57B9F">
      <w:pPr>
        <w:tabs>
          <w:tab w:val="left" w:pos="720"/>
        </w:tabs>
        <w:spacing w:line="360" w:lineRule="auto"/>
        <w:jc w:val="center"/>
        <w:rPr>
          <w:rFonts w:ascii="Georgia" w:hAnsi="Georgia" w:cs="Georgia"/>
          <w:b/>
          <w:bCs/>
          <w:sz w:val="20"/>
          <w:szCs w:val="20"/>
        </w:rPr>
      </w:pPr>
      <w:r>
        <w:rPr>
          <w:rFonts w:ascii="Georgia" w:hAnsi="Georgia" w:cs="Georgia"/>
          <w:b/>
          <w:bCs/>
          <w:sz w:val="20"/>
          <w:szCs w:val="20"/>
        </w:rPr>
        <w:t>§ 10</w:t>
      </w:r>
    </w:p>
    <w:p w14:paraId="03AC1801" w14:textId="054AB3AE" w:rsidR="00A57B9F" w:rsidRPr="009A4FA4" w:rsidRDefault="00A57B9F" w:rsidP="00612930">
      <w:pPr>
        <w:pStyle w:val="NormalnyWeb"/>
        <w:numPr>
          <w:ilvl w:val="0"/>
          <w:numId w:val="138"/>
        </w:numPr>
        <w:shd w:val="clear" w:color="auto" w:fill="FFFFFF"/>
        <w:spacing w:before="0" w:after="0" w:line="360" w:lineRule="auto"/>
        <w:jc w:val="both"/>
        <w:rPr>
          <w:rFonts w:ascii="Georgia" w:hAnsi="Georgia" w:cstheme="majorHAnsi"/>
          <w:sz w:val="20"/>
          <w:szCs w:val="20"/>
        </w:rPr>
      </w:pPr>
      <w:r w:rsidRPr="009A4FA4">
        <w:rPr>
          <w:rFonts w:ascii="Georgia" w:hAnsi="Georgia" w:cstheme="majorHAnsi"/>
          <w:sz w:val="20"/>
          <w:szCs w:val="20"/>
        </w:rPr>
        <w:t>Na podstawie ustawy z dnia 21 listopada 1967 roku o powszechnym obowiązku obrony Rzeczypospolitej Polskiej oraz Rozporządzenia Rady Ministrów z dnia 27 czerwca 2012 roku</w:t>
      </w:r>
      <w:r>
        <w:rPr>
          <w:rFonts w:ascii="Georgia" w:hAnsi="Georgia" w:cstheme="majorHAnsi"/>
          <w:sz w:val="20"/>
          <w:szCs w:val="20"/>
        </w:rPr>
        <w:t xml:space="preserve"> </w:t>
      </w:r>
      <w:r w:rsidRPr="009A4FA4">
        <w:rPr>
          <w:rFonts w:ascii="Georgia" w:hAnsi="Georgia" w:cstheme="majorHAnsi"/>
          <w:sz w:val="20"/>
          <w:szCs w:val="20"/>
        </w:rPr>
        <w:t xml:space="preserve">w sprawie warunków i sposobu przygotowania oraz wykorzystania podmiotów leczniczych na potrzeby obronne państwa oraz właściwości organów w tych sprawach </w:t>
      </w:r>
      <w:r w:rsidR="00C42130">
        <w:rPr>
          <w:rFonts w:ascii="Georgia" w:hAnsi="Georgia" w:cstheme="majorHAnsi"/>
          <w:sz w:val="20"/>
          <w:szCs w:val="20"/>
        </w:rPr>
        <w:t>Dost</w:t>
      </w:r>
      <w:r w:rsidRPr="009A4FA4">
        <w:rPr>
          <w:rFonts w:ascii="Georgia" w:hAnsi="Georgia" w:cstheme="majorHAnsi"/>
          <w:sz w:val="20"/>
          <w:szCs w:val="20"/>
        </w:rPr>
        <w:t xml:space="preserve">awca zobowiązuje się do realizacji usług na rzecz </w:t>
      </w:r>
      <w:r>
        <w:rPr>
          <w:rFonts w:ascii="Georgia" w:hAnsi="Georgia" w:cstheme="majorHAnsi"/>
          <w:sz w:val="20"/>
          <w:szCs w:val="20"/>
        </w:rPr>
        <w:t>ZZOZ w Wadowicach</w:t>
      </w:r>
      <w:r w:rsidRPr="009A4FA4">
        <w:rPr>
          <w:rFonts w:ascii="Georgia" w:hAnsi="Georgia" w:cstheme="majorHAnsi"/>
          <w:sz w:val="20"/>
          <w:szCs w:val="20"/>
        </w:rPr>
        <w:t xml:space="preserve"> również w czasie:</w:t>
      </w:r>
    </w:p>
    <w:p w14:paraId="7C218D1D" w14:textId="77777777" w:rsidR="00A57B9F" w:rsidRDefault="00A57B9F" w:rsidP="00612930">
      <w:pPr>
        <w:pStyle w:val="western"/>
        <w:numPr>
          <w:ilvl w:val="1"/>
          <w:numId w:val="138"/>
        </w:numPr>
        <w:shd w:val="clear" w:color="auto" w:fill="FFFFFF"/>
        <w:tabs>
          <w:tab w:val="clear" w:pos="792"/>
          <w:tab w:val="num" w:pos="360"/>
        </w:tabs>
        <w:autoSpaceDN w:val="0"/>
        <w:spacing w:before="0" w:after="0" w:line="360" w:lineRule="auto"/>
        <w:ind w:left="0" w:firstLine="0"/>
        <w:jc w:val="both"/>
        <w:textAlignment w:val="auto"/>
        <w:rPr>
          <w:rFonts w:ascii="Georgia" w:hAnsi="Georgia" w:cstheme="majorHAnsi"/>
          <w:sz w:val="20"/>
          <w:szCs w:val="20"/>
        </w:rPr>
      </w:pPr>
      <w:r w:rsidRPr="009A4FA4">
        <w:rPr>
          <w:rFonts w:ascii="Georgia" w:hAnsi="Georgia" w:cstheme="majorHAnsi"/>
          <w:sz w:val="20"/>
          <w:szCs w:val="20"/>
        </w:rPr>
        <w:t>nadzwyczajnych zdarzeń w czasie pokoju,</w:t>
      </w:r>
    </w:p>
    <w:p w14:paraId="2E2F9EED" w14:textId="77777777" w:rsidR="00A57B9F" w:rsidRDefault="00A57B9F" w:rsidP="00612930">
      <w:pPr>
        <w:pStyle w:val="western"/>
        <w:numPr>
          <w:ilvl w:val="1"/>
          <w:numId w:val="138"/>
        </w:numPr>
        <w:shd w:val="clear" w:color="auto" w:fill="FFFFFF"/>
        <w:tabs>
          <w:tab w:val="clear" w:pos="792"/>
          <w:tab w:val="num" w:pos="360"/>
        </w:tabs>
        <w:autoSpaceDN w:val="0"/>
        <w:spacing w:before="0" w:after="0" w:line="360" w:lineRule="auto"/>
        <w:ind w:left="0" w:firstLine="0"/>
        <w:jc w:val="both"/>
        <w:textAlignment w:val="auto"/>
        <w:rPr>
          <w:rFonts w:ascii="Georgia" w:hAnsi="Georgia" w:cstheme="majorHAnsi"/>
          <w:sz w:val="20"/>
          <w:szCs w:val="20"/>
        </w:rPr>
      </w:pPr>
      <w:r w:rsidRPr="009A4FA4">
        <w:rPr>
          <w:rFonts w:ascii="Georgia" w:hAnsi="Georgia" w:cstheme="majorHAnsi"/>
          <w:sz w:val="20"/>
          <w:szCs w:val="20"/>
        </w:rPr>
        <w:t>zagrożenia bezpieczeństwa państwa,</w:t>
      </w:r>
    </w:p>
    <w:p w14:paraId="73F0BAA5" w14:textId="77777777" w:rsidR="00A57B9F" w:rsidRPr="009A4FA4" w:rsidRDefault="00A57B9F" w:rsidP="00612930">
      <w:pPr>
        <w:pStyle w:val="western"/>
        <w:numPr>
          <w:ilvl w:val="1"/>
          <w:numId w:val="138"/>
        </w:numPr>
        <w:shd w:val="clear" w:color="auto" w:fill="FFFFFF"/>
        <w:tabs>
          <w:tab w:val="clear" w:pos="792"/>
          <w:tab w:val="num" w:pos="360"/>
        </w:tabs>
        <w:autoSpaceDN w:val="0"/>
        <w:spacing w:before="0" w:after="0" w:line="360" w:lineRule="auto"/>
        <w:ind w:left="0" w:firstLine="0"/>
        <w:jc w:val="both"/>
        <w:textAlignment w:val="auto"/>
        <w:rPr>
          <w:rFonts w:ascii="Georgia" w:hAnsi="Georgia" w:cstheme="majorHAnsi"/>
          <w:sz w:val="20"/>
          <w:szCs w:val="20"/>
        </w:rPr>
      </w:pPr>
      <w:r w:rsidRPr="009A4FA4">
        <w:rPr>
          <w:rFonts w:ascii="Georgia" w:hAnsi="Georgia" w:cstheme="majorHAnsi"/>
          <w:sz w:val="20"/>
          <w:szCs w:val="20"/>
        </w:rPr>
        <w:t>wojny.</w:t>
      </w:r>
    </w:p>
    <w:p w14:paraId="75352FE5" w14:textId="77777777" w:rsidR="00A57B9F" w:rsidRDefault="00A57B9F" w:rsidP="00A57B9F">
      <w:pPr>
        <w:tabs>
          <w:tab w:val="left" w:pos="720"/>
        </w:tabs>
        <w:spacing w:line="360" w:lineRule="auto"/>
        <w:jc w:val="center"/>
        <w:rPr>
          <w:rFonts w:ascii="Georgia" w:hAnsi="Georgia" w:cs="Georgia"/>
          <w:b/>
          <w:bCs/>
          <w:sz w:val="20"/>
          <w:szCs w:val="20"/>
        </w:rPr>
      </w:pPr>
      <w:r>
        <w:rPr>
          <w:rFonts w:ascii="Georgia" w:hAnsi="Georgia" w:cs="Georgia"/>
          <w:b/>
          <w:bCs/>
          <w:sz w:val="20"/>
          <w:szCs w:val="20"/>
        </w:rPr>
        <w:t>§ 11</w:t>
      </w:r>
    </w:p>
    <w:p w14:paraId="147B4A06" w14:textId="77777777" w:rsidR="00A57B9F" w:rsidRPr="00267DB4" w:rsidRDefault="00A57B9F" w:rsidP="00612930">
      <w:pPr>
        <w:pStyle w:val="Tekstpodstawowy"/>
        <w:numPr>
          <w:ilvl w:val="0"/>
          <w:numId w:val="139"/>
        </w:numPr>
        <w:tabs>
          <w:tab w:val="left" w:pos="426"/>
        </w:tabs>
        <w:spacing w:after="0" w:line="360" w:lineRule="auto"/>
        <w:jc w:val="both"/>
        <w:rPr>
          <w:rFonts w:ascii="Georgia" w:hAnsi="Georgia"/>
          <w:b w:val="0"/>
          <w:bCs w:val="0"/>
          <w:i w:val="0"/>
          <w:iCs w:val="0"/>
          <w:sz w:val="20"/>
          <w:szCs w:val="20"/>
          <w:lang w:val="pl-PL"/>
        </w:rPr>
      </w:pPr>
      <w:r w:rsidRPr="00267DB4">
        <w:rPr>
          <w:rFonts w:ascii="Georgia" w:hAnsi="Georgia"/>
          <w:b w:val="0"/>
          <w:bCs w:val="0"/>
          <w:i w:val="0"/>
          <w:iCs w:val="0"/>
          <w:sz w:val="20"/>
          <w:szCs w:val="20"/>
          <w:lang w:val="pl-PL"/>
        </w:rPr>
        <w:t>W sprawach nieuregulowanych w niniejszej umowie mają zastosowanie przepisy Kodeksu Cywilnego i Ustawy Prawo Zamówień Publicznych.</w:t>
      </w:r>
    </w:p>
    <w:p w14:paraId="58D375F6" w14:textId="77777777" w:rsidR="00A57B9F" w:rsidRDefault="00A57B9F" w:rsidP="00612930">
      <w:pPr>
        <w:pStyle w:val="Tekstpodstawowy"/>
        <w:numPr>
          <w:ilvl w:val="0"/>
          <w:numId w:val="139"/>
        </w:numPr>
        <w:tabs>
          <w:tab w:val="left" w:pos="426"/>
        </w:tabs>
        <w:spacing w:after="0" w:line="360" w:lineRule="auto"/>
        <w:jc w:val="both"/>
        <w:rPr>
          <w:rFonts w:ascii="Georgia" w:hAnsi="Georgia"/>
          <w:b w:val="0"/>
          <w:bCs w:val="0"/>
          <w:i w:val="0"/>
          <w:iCs w:val="0"/>
          <w:sz w:val="20"/>
          <w:szCs w:val="20"/>
          <w:lang w:val="pl-PL"/>
        </w:rPr>
      </w:pPr>
      <w:r w:rsidRPr="00267DB4">
        <w:rPr>
          <w:rFonts w:ascii="Georgia" w:hAnsi="Georgia"/>
          <w:b w:val="0"/>
          <w:bCs w:val="0"/>
          <w:i w:val="0"/>
          <w:iCs w:val="0"/>
          <w:sz w:val="20"/>
          <w:szCs w:val="20"/>
          <w:lang w:val="pl-PL"/>
        </w:rPr>
        <w:t>Ewentualne spory wynikłe na tle niniejszej umowy rozstrzygać będzie Sąd właściwy miejscowo dla siedziby Zamawiającego</w:t>
      </w:r>
      <w:r>
        <w:rPr>
          <w:rFonts w:ascii="Georgia" w:hAnsi="Georgia"/>
          <w:b w:val="0"/>
          <w:bCs w:val="0"/>
          <w:i w:val="0"/>
          <w:iCs w:val="0"/>
          <w:sz w:val="20"/>
          <w:szCs w:val="20"/>
          <w:lang w:val="pl-PL"/>
        </w:rPr>
        <w:t>.</w:t>
      </w:r>
    </w:p>
    <w:p w14:paraId="43613788" w14:textId="77777777" w:rsidR="00A57B9F" w:rsidRPr="008C1C02" w:rsidRDefault="00A57B9F" w:rsidP="00612930">
      <w:pPr>
        <w:pStyle w:val="Akapitzlist"/>
        <w:widowControl w:val="0"/>
        <w:numPr>
          <w:ilvl w:val="0"/>
          <w:numId w:val="139"/>
        </w:numPr>
        <w:tabs>
          <w:tab w:val="left" w:pos="284"/>
        </w:tabs>
        <w:spacing w:line="360" w:lineRule="auto"/>
        <w:jc w:val="both"/>
        <w:rPr>
          <w:rFonts w:ascii="Georgia" w:hAnsi="Georgia"/>
          <w:color w:val="000000" w:themeColor="text1"/>
          <w:kern w:val="2"/>
          <w:sz w:val="20"/>
          <w:szCs w:val="20"/>
        </w:rPr>
      </w:pPr>
      <w:r w:rsidRPr="008C1C02">
        <w:rPr>
          <w:rFonts w:ascii="Georgia" w:eastAsia="Georgia" w:hAnsi="Georgia"/>
          <w:color w:val="000000" w:themeColor="text1"/>
          <w:sz w:val="20"/>
          <w:szCs w:val="20"/>
        </w:rPr>
        <w:t>Umowa została sporządzona w dwóch jednobrzmiących egzemplarzach, po jednym dla każdej ze Stron. W przypadku złożenia przez Strony oświadczeń woli w postaci elektronicznej opatrzonej bezpiecznym podpisem elektronicznym weryfikowanym przy pomocy ważnego kwalifikowanego certyfikatu, Umowa będzie sporządzona w jednym egzemplarzu udostępnionym elektronicznie.</w:t>
      </w:r>
    </w:p>
    <w:p w14:paraId="039C3C18" w14:textId="77777777" w:rsidR="00A57B9F" w:rsidRPr="00C43E97" w:rsidRDefault="00A57B9F" w:rsidP="00A57B9F">
      <w:pPr>
        <w:pStyle w:val="western"/>
        <w:spacing w:before="0" w:after="0" w:line="360" w:lineRule="auto"/>
        <w:jc w:val="both"/>
        <w:rPr>
          <w:rFonts w:ascii="Georgia" w:hAnsi="Georgia" w:cs="Georgia"/>
          <w:sz w:val="20"/>
          <w:szCs w:val="20"/>
        </w:rPr>
      </w:pPr>
    </w:p>
    <w:p w14:paraId="55351072" w14:textId="0AC0BD8C" w:rsidR="00A57B9F" w:rsidRPr="00005619" w:rsidRDefault="00A57B9F" w:rsidP="00005619">
      <w:pPr>
        <w:pStyle w:val="Heading21"/>
        <w:spacing w:before="0" w:after="0" w:line="360" w:lineRule="auto"/>
        <w:jc w:val="center"/>
        <w:rPr>
          <w:rFonts w:ascii="Georgia" w:hAnsi="Georgia" w:cs="Georgia"/>
          <w:b/>
          <w:bCs w:val="0"/>
          <w:sz w:val="20"/>
          <w:szCs w:val="20"/>
        </w:rPr>
      </w:pPr>
      <w:r>
        <w:rPr>
          <w:rFonts w:ascii="Georgia" w:hAnsi="Georgia" w:cs="Georgia"/>
          <w:b/>
          <w:sz w:val="20"/>
          <w:szCs w:val="20"/>
        </w:rPr>
        <w:t>DOSTAWCA</w:t>
      </w:r>
      <w:r>
        <w:rPr>
          <w:rFonts w:ascii="Georgia" w:hAnsi="Georgia" w:cs="Georgia"/>
          <w:b/>
          <w:sz w:val="20"/>
          <w:szCs w:val="20"/>
        </w:rPr>
        <w:tab/>
      </w:r>
      <w:r>
        <w:rPr>
          <w:rFonts w:ascii="Georgia" w:hAnsi="Georgia" w:cs="Georgia"/>
          <w:b/>
          <w:sz w:val="20"/>
          <w:szCs w:val="20"/>
        </w:rPr>
        <w:tab/>
      </w:r>
      <w:r>
        <w:rPr>
          <w:rFonts w:ascii="Georgia" w:hAnsi="Georgia" w:cs="Georgia"/>
          <w:b/>
          <w:sz w:val="20"/>
          <w:szCs w:val="20"/>
        </w:rPr>
        <w:tab/>
      </w:r>
      <w:r>
        <w:rPr>
          <w:rFonts w:ascii="Georgia" w:hAnsi="Georgia" w:cs="Georgia"/>
          <w:b/>
          <w:sz w:val="20"/>
          <w:szCs w:val="20"/>
        </w:rPr>
        <w:tab/>
      </w:r>
      <w:r>
        <w:rPr>
          <w:rFonts w:ascii="Georgia" w:hAnsi="Georgia" w:cs="Georgia"/>
          <w:b/>
          <w:sz w:val="20"/>
          <w:szCs w:val="20"/>
        </w:rPr>
        <w:tab/>
      </w:r>
      <w:r>
        <w:rPr>
          <w:rFonts w:ascii="Georgia" w:hAnsi="Georgia" w:cs="Georgia"/>
          <w:b/>
          <w:sz w:val="20"/>
          <w:szCs w:val="20"/>
        </w:rPr>
        <w:tab/>
      </w:r>
      <w:r>
        <w:rPr>
          <w:rFonts w:ascii="Georgia" w:hAnsi="Georgia" w:cs="Georgia"/>
          <w:b/>
          <w:sz w:val="20"/>
          <w:szCs w:val="20"/>
        </w:rPr>
        <w:tab/>
        <w:t xml:space="preserve"> ZAMAWIAJĄC</w:t>
      </w:r>
    </w:p>
    <w:p w14:paraId="6FC4C193" w14:textId="77777777" w:rsidR="00A57B9F" w:rsidRDefault="00A57B9F" w:rsidP="00A57B9F">
      <w:pPr>
        <w:rPr>
          <w:lang w:eastAsia="pl-PL"/>
        </w:rPr>
      </w:pPr>
    </w:p>
    <w:p w14:paraId="6A430E46" w14:textId="77777777" w:rsidR="00A57B9F" w:rsidRDefault="00A57B9F" w:rsidP="00A57B9F">
      <w:pPr>
        <w:rPr>
          <w:lang w:eastAsia="pl-PL"/>
        </w:rPr>
      </w:pPr>
    </w:p>
    <w:p w14:paraId="29878699" w14:textId="77777777" w:rsidR="00A57B9F" w:rsidRDefault="00A57B9F" w:rsidP="00A57B9F">
      <w:pPr>
        <w:rPr>
          <w:lang w:eastAsia="pl-PL"/>
        </w:rPr>
      </w:pPr>
    </w:p>
    <w:p w14:paraId="4F61E5FB" w14:textId="77777777" w:rsidR="00713578" w:rsidRPr="00C3092B" w:rsidRDefault="00713578" w:rsidP="00A57B9F">
      <w:pPr>
        <w:rPr>
          <w:lang w:eastAsia="pl-PL"/>
        </w:rPr>
      </w:pPr>
    </w:p>
    <w:p w14:paraId="4F435607" w14:textId="77777777" w:rsidR="00A57B9F" w:rsidRPr="0042290F" w:rsidRDefault="00A57B9F" w:rsidP="00A57B9F">
      <w:pPr>
        <w:rPr>
          <w:rFonts w:ascii="Georgia" w:hAnsi="Georgia"/>
          <w:lang w:eastAsia="pl-PL"/>
        </w:rPr>
      </w:pPr>
    </w:p>
    <w:p w14:paraId="65481818" w14:textId="77777777" w:rsidR="00A57B9F" w:rsidRPr="002840A7" w:rsidRDefault="00A57B9F" w:rsidP="00A57B9F">
      <w:pPr>
        <w:jc w:val="both"/>
        <w:rPr>
          <w:rFonts w:ascii="Georgia" w:hAnsi="Georgia" w:cs="Georgia"/>
          <w:i/>
          <w:iCs/>
          <w:sz w:val="18"/>
          <w:szCs w:val="18"/>
        </w:rPr>
      </w:pPr>
      <w:r w:rsidRPr="002840A7">
        <w:rPr>
          <w:rFonts w:ascii="Georgia" w:hAnsi="Georgia" w:cs="Georgia"/>
          <w:i/>
          <w:iCs/>
          <w:sz w:val="18"/>
          <w:szCs w:val="18"/>
        </w:rPr>
        <w:t>Załączniki:</w:t>
      </w:r>
    </w:p>
    <w:p w14:paraId="19D12A7C" w14:textId="77777777" w:rsidR="00A57B9F" w:rsidRPr="002840A7" w:rsidRDefault="00A57B9F" w:rsidP="00A57B9F">
      <w:pPr>
        <w:jc w:val="both"/>
        <w:rPr>
          <w:rFonts w:ascii="Georgia" w:hAnsi="Georgia"/>
          <w:i/>
          <w:iCs/>
          <w:sz w:val="18"/>
          <w:szCs w:val="18"/>
        </w:rPr>
      </w:pPr>
      <w:r w:rsidRPr="002840A7">
        <w:rPr>
          <w:rFonts w:ascii="Georgia" w:hAnsi="Georgia"/>
          <w:i/>
          <w:iCs/>
          <w:sz w:val="18"/>
          <w:szCs w:val="18"/>
        </w:rPr>
        <w:t>Załącznik nr 1 -  Formularz ofertowy</w:t>
      </w:r>
    </w:p>
    <w:p w14:paraId="0857A1C1" w14:textId="77777777" w:rsidR="00A57B9F" w:rsidRDefault="00A57B9F" w:rsidP="00A57B9F">
      <w:pPr>
        <w:jc w:val="both"/>
        <w:rPr>
          <w:rFonts w:ascii="Georgia" w:hAnsi="Georgia"/>
          <w:i/>
          <w:iCs/>
          <w:sz w:val="18"/>
          <w:szCs w:val="18"/>
        </w:rPr>
      </w:pPr>
      <w:r>
        <w:rPr>
          <w:rFonts w:ascii="Georgia" w:hAnsi="Georgia"/>
          <w:i/>
          <w:iCs/>
          <w:sz w:val="18"/>
          <w:szCs w:val="18"/>
        </w:rPr>
        <w:t>Załącznik nr 2</w:t>
      </w:r>
      <w:r w:rsidRPr="002840A7">
        <w:rPr>
          <w:rFonts w:ascii="Georgia" w:hAnsi="Georgia"/>
          <w:i/>
          <w:iCs/>
          <w:sz w:val="18"/>
          <w:szCs w:val="18"/>
        </w:rPr>
        <w:t xml:space="preserve"> – Oświadczenie o przekazaniu informacji odnośnie zasad przetwarzania pracowników </w:t>
      </w:r>
      <w:r>
        <w:rPr>
          <w:rFonts w:ascii="Georgia" w:hAnsi="Georgia"/>
          <w:i/>
          <w:iCs/>
          <w:sz w:val="18"/>
          <w:szCs w:val="18"/>
        </w:rPr>
        <w:br/>
      </w:r>
      <w:r w:rsidRPr="002840A7">
        <w:rPr>
          <w:rFonts w:ascii="Georgia" w:hAnsi="Georgia"/>
          <w:i/>
          <w:iCs/>
          <w:sz w:val="18"/>
          <w:szCs w:val="18"/>
        </w:rPr>
        <w:t xml:space="preserve">i współpracowników </w:t>
      </w:r>
      <w:r>
        <w:rPr>
          <w:rFonts w:ascii="Georgia" w:hAnsi="Georgia"/>
          <w:i/>
          <w:iCs/>
          <w:sz w:val="18"/>
          <w:szCs w:val="18"/>
        </w:rPr>
        <w:t>Dostawcy</w:t>
      </w:r>
    </w:p>
    <w:p w14:paraId="2A8E5812" w14:textId="24E52043" w:rsidR="00A57B9F" w:rsidRDefault="00A57B9F" w:rsidP="00A57B9F">
      <w:pPr>
        <w:suppressAutoHyphens w:val="0"/>
        <w:spacing w:after="160" w:line="259" w:lineRule="auto"/>
        <w:textAlignment w:val="auto"/>
        <w:rPr>
          <w:rFonts w:ascii="Georgia" w:eastAsia="Calibri" w:hAnsi="Georgia" w:cs="Georgia"/>
          <w:b/>
          <w:bCs/>
          <w:i/>
          <w:iCs/>
          <w:color w:val="000000"/>
          <w:kern w:val="0"/>
          <w:sz w:val="20"/>
          <w:szCs w:val="20"/>
          <w:lang w:eastAsia="en-US"/>
        </w:rPr>
      </w:pPr>
      <w:r>
        <w:rPr>
          <w:rFonts w:ascii="Georgia" w:hAnsi="Georgia" w:cs="Georgia"/>
          <w:i/>
          <w:iCs/>
          <w:sz w:val="18"/>
          <w:szCs w:val="18"/>
        </w:rPr>
        <w:t>Załącznik nr 3</w:t>
      </w:r>
      <w:r w:rsidRPr="008A31AF">
        <w:rPr>
          <w:rFonts w:ascii="Georgia" w:hAnsi="Georgia" w:cs="Georgia"/>
          <w:i/>
          <w:iCs/>
          <w:sz w:val="18"/>
          <w:szCs w:val="18"/>
        </w:rPr>
        <w:t xml:space="preserve"> – Klauzula informacyjna </w:t>
      </w:r>
      <w:r>
        <w:rPr>
          <w:rFonts w:ascii="Georgia" w:eastAsia="Calibri" w:hAnsi="Georgia" w:cs="Georgia"/>
          <w:b/>
          <w:bCs/>
          <w:i/>
          <w:iCs/>
          <w:color w:val="000000"/>
          <w:kern w:val="0"/>
          <w:sz w:val="20"/>
          <w:szCs w:val="20"/>
          <w:lang w:eastAsia="en-US"/>
        </w:rPr>
        <w:br w:type="page"/>
      </w:r>
    </w:p>
    <w:p w14:paraId="27480FD6" w14:textId="77777777" w:rsidR="006371AC" w:rsidRPr="00EB3152" w:rsidRDefault="006371AC" w:rsidP="00EB3152">
      <w:pPr>
        <w:jc w:val="both"/>
        <w:rPr>
          <w:rFonts w:ascii="Georgia" w:hAnsi="Georgia" w:cs="Georgia"/>
          <w:i/>
          <w:iCs/>
          <w:sz w:val="18"/>
          <w:szCs w:val="18"/>
        </w:rPr>
      </w:pPr>
    </w:p>
    <w:p w14:paraId="31D56BA7" w14:textId="77777777" w:rsidR="006371AC" w:rsidRPr="00555A52" w:rsidRDefault="006371AC" w:rsidP="006371AC">
      <w:pPr>
        <w:suppressAutoHyphens w:val="0"/>
        <w:autoSpaceDE w:val="0"/>
        <w:autoSpaceDN w:val="0"/>
        <w:adjustRightInd w:val="0"/>
        <w:spacing w:line="240" w:lineRule="auto"/>
        <w:jc w:val="right"/>
        <w:textAlignment w:val="auto"/>
        <w:rPr>
          <w:rFonts w:ascii="Georgia" w:eastAsia="Calibri" w:hAnsi="Georgia" w:cs="Georgia"/>
          <w:color w:val="000000"/>
          <w:kern w:val="0"/>
          <w:sz w:val="20"/>
          <w:szCs w:val="20"/>
          <w:lang w:eastAsia="en-US"/>
        </w:rPr>
      </w:pPr>
      <w:r w:rsidRPr="00555A52">
        <w:rPr>
          <w:rFonts w:ascii="Georgia" w:eastAsia="Calibri" w:hAnsi="Georgia" w:cs="Georgia"/>
          <w:b/>
          <w:bCs/>
          <w:i/>
          <w:iCs/>
          <w:color w:val="000000"/>
          <w:kern w:val="0"/>
          <w:sz w:val="20"/>
          <w:szCs w:val="20"/>
          <w:lang w:eastAsia="en-US"/>
        </w:rPr>
        <w:t xml:space="preserve">Załącznik nr 2 do Umowy nr …………………. </w:t>
      </w:r>
    </w:p>
    <w:p w14:paraId="638FB996" w14:textId="77777777" w:rsidR="006371AC" w:rsidRPr="00555A52" w:rsidRDefault="006371AC" w:rsidP="006371AC">
      <w:pPr>
        <w:suppressAutoHyphens w:val="0"/>
        <w:autoSpaceDE w:val="0"/>
        <w:autoSpaceDN w:val="0"/>
        <w:adjustRightInd w:val="0"/>
        <w:spacing w:line="240" w:lineRule="auto"/>
        <w:textAlignment w:val="auto"/>
        <w:rPr>
          <w:rFonts w:ascii="Georgia" w:eastAsia="Calibri" w:hAnsi="Georgia" w:cs="Georgia"/>
          <w:b/>
          <w:bCs/>
          <w:i/>
          <w:iCs/>
          <w:color w:val="000000"/>
          <w:kern w:val="0"/>
          <w:sz w:val="20"/>
          <w:szCs w:val="20"/>
          <w:lang w:eastAsia="en-US"/>
        </w:rPr>
      </w:pPr>
    </w:p>
    <w:p w14:paraId="1BCF9A1E" w14:textId="77777777" w:rsidR="006371AC" w:rsidRPr="00555A52" w:rsidRDefault="006371AC" w:rsidP="006371AC">
      <w:pPr>
        <w:suppressAutoHyphens w:val="0"/>
        <w:autoSpaceDE w:val="0"/>
        <w:autoSpaceDN w:val="0"/>
        <w:adjustRightInd w:val="0"/>
        <w:spacing w:line="240" w:lineRule="auto"/>
        <w:textAlignment w:val="auto"/>
        <w:rPr>
          <w:rFonts w:ascii="Georgia" w:eastAsia="Calibri" w:hAnsi="Georgia" w:cs="Georgia"/>
          <w:b/>
          <w:bCs/>
          <w:i/>
          <w:iCs/>
          <w:color w:val="000000"/>
          <w:kern w:val="0"/>
          <w:sz w:val="20"/>
          <w:szCs w:val="20"/>
          <w:lang w:eastAsia="en-US"/>
        </w:rPr>
      </w:pPr>
    </w:p>
    <w:p w14:paraId="06583696" w14:textId="77777777" w:rsidR="006371AC" w:rsidRPr="00555A52" w:rsidRDefault="006371AC" w:rsidP="006371AC">
      <w:pPr>
        <w:suppressAutoHyphens w:val="0"/>
        <w:autoSpaceDE w:val="0"/>
        <w:autoSpaceDN w:val="0"/>
        <w:adjustRightInd w:val="0"/>
        <w:spacing w:line="240" w:lineRule="auto"/>
        <w:textAlignment w:val="auto"/>
        <w:rPr>
          <w:rFonts w:ascii="Georgia" w:eastAsia="Calibri" w:hAnsi="Georgia" w:cs="Georgia"/>
          <w:b/>
          <w:bCs/>
          <w:i/>
          <w:iCs/>
          <w:color w:val="000000"/>
          <w:kern w:val="0"/>
          <w:sz w:val="20"/>
          <w:szCs w:val="20"/>
          <w:lang w:eastAsia="en-US"/>
        </w:rPr>
      </w:pPr>
    </w:p>
    <w:p w14:paraId="0132C920" w14:textId="77777777" w:rsidR="006371AC" w:rsidRPr="00555A52" w:rsidRDefault="006371AC" w:rsidP="006371AC">
      <w:pPr>
        <w:suppressAutoHyphens w:val="0"/>
        <w:autoSpaceDE w:val="0"/>
        <w:autoSpaceDN w:val="0"/>
        <w:adjustRightInd w:val="0"/>
        <w:spacing w:line="240" w:lineRule="auto"/>
        <w:jc w:val="center"/>
        <w:textAlignment w:val="auto"/>
        <w:rPr>
          <w:rFonts w:ascii="Georgia" w:eastAsia="Calibri" w:hAnsi="Georgia" w:cs="Georgia"/>
          <w:b/>
          <w:bCs/>
          <w:i/>
          <w:iCs/>
          <w:color w:val="000000"/>
          <w:kern w:val="0"/>
          <w:lang w:eastAsia="en-US"/>
        </w:rPr>
      </w:pPr>
    </w:p>
    <w:p w14:paraId="145A7FAF" w14:textId="77777777" w:rsidR="006371AC" w:rsidRPr="00555A52" w:rsidRDefault="006371AC" w:rsidP="006371AC">
      <w:pPr>
        <w:suppressAutoHyphens w:val="0"/>
        <w:autoSpaceDE w:val="0"/>
        <w:autoSpaceDN w:val="0"/>
        <w:adjustRightInd w:val="0"/>
        <w:spacing w:line="240" w:lineRule="auto"/>
        <w:jc w:val="center"/>
        <w:textAlignment w:val="auto"/>
        <w:rPr>
          <w:rFonts w:ascii="Georgia" w:eastAsia="Calibri" w:hAnsi="Georgia" w:cs="Georgia"/>
          <w:b/>
          <w:bCs/>
          <w:i/>
          <w:iCs/>
          <w:color w:val="000000"/>
          <w:kern w:val="0"/>
          <w:lang w:eastAsia="en-US"/>
        </w:rPr>
      </w:pPr>
      <w:r w:rsidRPr="00555A52">
        <w:rPr>
          <w:rFonts w:ascii="Georgia" w:eastAsia="Calibri" w:hAnsi="Georgia" w:cs="Georgia"/>
          <w:b/>
          <w:bCs/>
          <w:i/>
          <w:iCs/>
          <w:color w:val="000000"/>
          <w:kern w:val="0"/>
          <w:lang w:eastAsia="en-US"/>
        </w:rPr>
        <w:t xml:space="preserve">Oświadczenie o przekazaniu informacji odnośnie zasad przetwarzania pracowników i współpracowników </w:t>
      </w:r>
      <w:r>
        <w:rPr>
          <w:rFonts w:ascii="Georgia" w:eastAsia="Calibri" w:hAnsi="Georgia" w:cs="Georgia"/>
          <w:b/>
          <w:bCs/>
          <w:i/>
          <w:iCs/>
          <w:color w:val="000000"/>
          <w:kern w:val="0"/>
          <w:lang w:eastAsia="en-US"/>
        </w:rPr>
        <w:t>Dost</w:t>
      </w:r>
      <w:r w:rsidRPr="00555A52">
        <w:rPr>
          <w:rFonts w:ascii="Georgia" w:eastAsia="Calibri" w:hAnsi="Georgia" w:cs="Georgia"/>
          <w:b/>
          <w:bCs/>
          <w:i/>
          <w:iCs/>
          <w:color w:val="000000"/>
          <w:kern w:val="0"/>
          <w:lang w:eastAsia="en-US"/>
        </w:rPr>
        <w:t>awcy</w:t>
      </w:r>
    </w:p>
    <w:p w14:paraId="6EE112BF" w14:textId="77777777" w:rsidR="006371AC" w:rsidRPr="00555A52" w:rsidRDefault="006371AC" w:rsidP="006371AC">
      <w:pPr>
        <w:suppressAutoHyphens w:val="0"/>
        <w:autoSpaceDE w:val="0"/>
        <w:autoSpaceDN w:val="0"/>
        <w:adjustRightInd w:val="0"/>
        <w:spacing w:line="240" w:lineRule="auto"/>
        <w:textAlignment w:val="auto"/>
        <w:rPr>
          <w:rFonts w:ascii="Georgia" w:eastAsia="Calibri" w:hAnsi="Georgia" w:cs="Georgia"/>
          <w:b/>
          <w:bCs/>
          <w:i/>
          <w:iCs/>
          <w:color w:val="000000"/>
          <w:kern w:val="0"/>
          <w:sz w:val="20"/>
          <w:szCs w:val="20"/>
          <w:lang w:eastAsia="en-US"/>
        </w:rPr>
      </w:pPr>
    </w:p>
    <w:p w14:paraId="4B991B3D" w14:textId="77777777" w:rsidR="006371AC" w:rsidRPr="00555A52" w:rsidRDefault="006371AC" w:rsidP="006371AC">
      <w:pPr>
        <w:suppressAutoHyphens w:val="0"/>
        <w:autoSpaceDE w:val="0"/>
        <w:autoSpaceDN w:val="0"/>
        <w:adjustRightInd w:val="0"/>
        <w:spacing w:line="240" w:lineRule="auto"/>
        <w:textAlignment w:val="auto"/>
        <w:rPr>
          <w:rFonts w:ascii="Georgia" w:eastAsia="Calibri" w:hAnsi="Georgia" w:cs="Georgia"/>
          <w:b/>
          <w:bCs/>
          <w:i/>
          <w:iCs/>
          <w:color w:val="000000"/>
          <w:kern w:val="0"/>
          <w:sz w:val="20"/>
          <w:szCs w:val="20"/>
          <w:lang w:eastAsia="en-US"/>
        </w:rPr>
      </w:pPr>
    </w:p>
    <w:p w14:paraId="4BB6E055" w14:textId="77777777" w:rsidR="006371AC" w:rsidRPr="00555A52" w:rsidRDefault="006371AC" w:rsidP="006371AC">
      <w:pPr>
        <w:suppressAutoHyphens w:val="0"/>
        <w:autoSpaceDE w:val="0"/>
        <w:autoSpaceDN w:val="0"/>
        <w:adjustRightInd w:val="0"/>
        <w:spacing w:line="240" w:lineRule="auto"/>
        <w:textAlignment w:val="auto"/>
        <w:rPr>
          <w:rFonts w:ascii="Georgia" w:eastAsia="Calibri" w:hAnsi="Georgia" w:cs="Georgia"/>
          <w:color w:val="000000"/>
          <w:kern w:val="0"/>
          <w:sz w:val="20"/>
          <w:szCs w:val="20"/>
          <w:lang w:eastAsia="en-US"/>
        </w:rPr>
      </w:pPr>
    </w:p>
    <w:p w14:paraId="41C8E94E" w14:textId="102A3F2F" w:rsidR="006371AC" w:rsidRPr="00555A52" w:rsidRDefault="006371AC" w:rsidP="00EC05B8">
      <w:pPr>
        <w:suppressAutoHyphens w:val="0"/>
        <w:autoSpaceDE w:val="0"/>
        <w:autoSpaceDN w:val="0"/>
        <w:adjustRightInd w:val="0"/>
        <w:spacing w:line="360" w:lineRule="auto"/>
        <w:jc w:val="both"/>
        <w:textAlignment w:val="auto"/>
        <w:rPr>
          <w:rFonts w:ascii="Georgia" w:eastAsia="Calibri" w:hAnsi="Georgia" w:cs="Georgia"/>
          <w:color w:val="000000"/>
          <w:kern w:val="0"/>
          <w:sz w:val="20"/>
          <w:szCs w:val="20"/>
          <w:lang w:eastAsia="en-US"/>
        </w:rPr>
      </w:pPr>
      <w:r w:rsidRPr="00555A52">
        <w:rPr>
          <w:rFonts w:ascii="Georgia" w:eastAsia="Calibri" w:hAnsi="Georgia" w:cs="Georgia"/>
          <w:color w:val="000000"/>
          <w:kern w:val="0"/>
          <w:sz w:val="20"/>
          <w:szCs w:val="20"/>
          <w:lang w:eastAsia="en-US"/>
        </w:rPr>
        <w:t>Zobowiązuję się na podstawie art. 14 RODO poinformowania osób, których dane będą udostępniane w związku</w:t>
      </w:r>
      <w:r w:rsidR="00EC05B8">
        <w:rPr>
          <w:rFonts w:ascii="Georgia" w:eastAsia="Calibri" w:hAnsi="Georgia" w:cs="Georgia"/>
          <w:color w:val="000000"/>
          <w:kern w:val="0"/>
          <w:sz w:val="20"/>
          <w:szCs w:val="20"/>
          <w:lang w:eastAsia="en-US"/>
        </w:rPr>
        <w:br/>
      </w:r>
      <w:r w:rsidRPr="00555A52">
        <w:rPr>
          <w:rFonts w:ascii="Georgia" w:eastAsia="Calibri" w:hAnsi="Georgia" w:cs="Georgia"/>
          <w:color w:val="000000"/>
          <w:kern w:val="0"/>
          <w:sz w:val="20"/>
          <w:szCs w:val="20"/>
          <w:lang w:eastAsia="en-US"/>
        </w:rPr>
        <w:t xml:space="preserve">z zawieraniem i realizacją umowy. </w:t>
      </w:r>
    </w:p>
    <w:p w14:paraId="53AB39AA" w14:textId="77777777" w:rsidR="006371AC" w:rsidRPr="00555A52" w:rsidRDefault="006371AC" w:rsidP="00EC05B8">
      <w:pPr>
        <w:suppressAutoHyphens w:val="0"/>
        <w:autoSpaceDE w:val="0"/>
        <w:autoSpaceDN w:val="0"/>
        <w:adjustRightInd w:val="0"/>
        <w:spacing w:line="360" w:lineRule="auto"/>
        <w:jc w:val="both"/>
        <w:textAlignment w:val="auto"/>
        <w:rPr>
          <w:rFonts w:ascii="Georgia" w:eastAsia="Calibri" w:hAnsi="Georgia" w:cs="Georgia"/>
          <w:color w:val="000000"/>
          <w:kern w:val="0"/>
          <w:sz w:val="20"/>
          <w:szCs w:val="20"/>
          <w:lang w:eastAsia="en-US"/>
        </w:rPr>
      </w:pPr>
      <w:r w:rsidRPr="00555A52">
        <w:rPr>
          <w:rFonts w:ascii="Georgia" w:eastAsia="Calibri" w:hAnsi="Georgia" w:cs="Georgia"/>
          <w:color w:val="000000"/>
          <w:kern w:val="0"/>
          <w:sz w:val="20"/>
          <w:szCs w:val="20"/>
          <w:lang w:eastAsia="en-US"/>
        </w:rPr>
        <w:t xml:space="preserve">1) Administratorem danych jest Zamawiający tj. ZZOZ w Wadowicach ul. Karmelicka 5 Wadowice kontakt: sekretariat@zzozwadowice.pl </w:t>
      </w:r>
    </w:p>
    <w:p w14:paraId="6AD010E9" w14:textId="77777777" w:rsidR="006371AC" w:rsidRDefault="006371AC" w:rsidP="00EC05B8">
      <w:pPr>
        <w:suppressAutoHyphens w:val="0"/>
        <w:autoSpaceDE w:val="0"/>
        <w:autoSpaceDN w:val="0"/>
        <w:adjustRightInd w:val="0"/>
        <w:spacing w:line="360" w:lineRule="auto"/>
        <w:jc w:val="both"/>
        <w:textAlignment w:val="auto"/>
        <w:rPr>
          <w:rFonts w:ascii="Georgia" w:eastAsia="Calibri" w:hAnsi="Georgia" w:cs="Georgia"/>
          <w:color w:val="000000"/>
          <w:kern w:val="0"/>
          <w:sz w:val="20"/>
          <w:szCs w:val="20"/>
          <w:lang w:eastAsia="en-US"/>
        </w:rPr>
      </w:pPr>
      <w:r w:rsidRPr="00555A52">
        <w:rPr>
          <w:rFonts w:ascii="Georgia" w:eastAsia="Calibri" w:hAnsi="Georgia" w:cs="Georgia"/>
          <w:color w:val="000000"/>
          <w:kern w:val="0"/>
          <w:sz w:val="20"/>
          <w:szCs w:val="20"/>
          <w:lang w:eastAsia="en-US"/>
        </w:rPr>
        <w:t xml:space="preserve">2) Kontakt do inspektora ochrony danych: iod@zzozwadowice.pl </w:t>
      </w:r>
    </w:p>
    <w:p w14:paraId="4B25B8E6" w14:textId="77777777" w:rsidR="006371AC" w:rsidRDefault="006371AC" w:rsidP="00EC05B8">
      <w:pPr>
        <w:suppressAutoHyphens w:val="0"/>
        <w:autoSpaceDE w:val="0"/>
        <w:autoSpaceDN w:val="0"/>
        <w:adjustRightInd w:val="0"/>
        <w:spacing w:line="360" w:lineRule="auto"/>
        <w:jc w:val="both"/>
        <w:textAlignment w:val="auto"/>
        <w:rPr>
          <w:rFonts w:ascii="Georgia" w:eastAsia="Calibri" w:hAnsi="Georgia" w:cs="Georgia"/>
          <w:color w:val="000000"/>
          <w:kern w:val="0"/>
          <w:sz w:val="20"/>
          <w:szCs w:val="20"/>
          <w:lang w:eastAsia="en-US"/>
        </w:rPr>
      </w:pPr>
      <w:r w:rsidRPr="00555A52">
        <w:rPr>
          <w:rFonts w:ascii="Georgia" w:eastAsia="Calibri" w:hAnsi="Georgia" w:cs="Georgia"/>
          <w:color w:val="000000"/>
          <w:kern w:val="0"/>
          <w:sz w:val="20"/>
          <w:szCs w:val="20"/>
          <w:lang w:eastAsia="en-US"/>
        </w:rPr>
        <w:t xml:space="preserve">3) Dane osobowe będą przetwarzane wyłącznie w celu kontaktu, w celu realizacji umowy i jej rozliczenia. </w:t>
      </w:r>
    </w:p>
    <w:p w14:paraId="01332BF2" w14:textId="77777777" w:rsidR="006371AC" w:rsidRDefault="006371AC" w:rsidP="00EC05B8">
      <w:pPr>
        <w:suppressAutoHyphens w:val="0"/>
        <w:autoSpaceDE w:val="0"/>
        <w:autoSpaceDN w:val="0"/>
        <w:adjustRightInd w:val="0"/>
        <w:spacing w:line="360" w:lineRule="auto"/>
        <w:jc w:val="both"/>
        <w:textAlignment w:val="auto"/>
        <w:rPr>
          <w:rFonts w:ascii="Georgia" w:eastAsia="Calibri" w:hAnsi="Georgia" w:cs="Georgia"/>
          <w:color w:val="000000"/>
          <w:kern w:val="0"/>
          <w:sz w:val="20"/>
          <w:szCs w:val="20"/>
          <w:lang w:eastAsia="en-US"/>
        </w:rPr>
      </w:pPr>
      <w:r w:rsidRPr="00555A52">
        <w:rPr>
          <w:rFonts w:ascii="Georgia" w:eastAsia="Calibri" w:hAnsi="Georgia" w:cs="Georgia"/>
          <w:color w:val="000000"/>
          <w:kern w:val="0"/>
          <w:sz w:val="20"/>
          <w:szCs w:val="20"/>
          <w:lang w:eastAsia="en-US"/>
        </w:rPr>
        <w:t xml:space="preserve">4) Przetwarzane będą następujące kategorie danych: dane identyfikacyjne, dane do kontaktu. </w:t>
      </w:r>
    </w:p>
    <w:p w14:paraId="232994F8" w14:textId="43D13D24" w:rsidR="006371AC" w:rsidRPr="00555A52" w:rsidRDefault="006371AC" w:rsidP="00EC05B8">
      <w:pPr>
        <w:suppressAutoHyphens w:val="0"/>
        <w:autoSpaceDE w:val="0"/>
        <w:autoSpaceDN w:val="0"/>
        <w:adjustRightInd w:val="0"/>
        <w:spacing w:line="360" w:lineRule="auto"/>
        <w:jc w:val="both"/>
        <w:textAlignment w:val="auto"/>
        <w:rPr>
          <w:rFonts w:ascii="Georgia" w:eastAsia="Calibri" w:hAnsi="Georgia" w:cs="Georgia"/>
          <w:color w:val="000000"/>
          <w:kern w:val="0"/>
          <w:sz w:val="20"/>
          <w:szCs w:val="20"/>
          <w:lang w:eastAsia="en-US"/>
        </w:rPr>
      </w:pPr>
      <w:r w:rsidRPr="00555A52">
        <w:rPr>
          <w:rFonts w:ascii="Georgia" w:eastAsia="Calibri" w:hAnsi="Georgia" w:cs="Georgia"/>
          <w:color w:val="000000"/>
          <w:kern w:val="0"/>
          <w:sz w:val="20"/>
          <w:szCs w:val="20"/>
          <w:lang w:eastAsia="en-US"/>
        </w:rPr>
        <w:t>5) Dane będą przetwarzane do czasu trwania umowy i wygaśnięcia roszczeń oraz upływu terminu określonego</w:t>
      </w:r>
      <w:r w:rsidR="00EC05B8">
        <w:rPr>
          <w:rFonts w:ascii="Georgia" w:eastAsia="Calibri" w:hAnsi="Georgia" w:cs="Georgia"/>
          <w:color w:val="000000"/>
          <w:kern w:val="0"/>
          <w:sz w:val="20"/>
          <w:szCs w:val="20"/>
          <w:lang w:eastAsia="en-US"/>
        </w:rPr>
        <w:br/>
      </w:r>
      <w:r w:rsidRPr="00555A52">
        <w:rPr>
          <w:rFonts w:ascii="Georgia" w:eastAsia="Calibri" w:hAnsi="Georgia" w:cs="Georgia"/>
          <w:color w:val="000000"/>
          <w:kern w:val="0"/>
          <w:sz w:val="20"/>
          <w:szCs w:val="20"/>
          <w:lang w:eastAsia="en-US"/>
        </w:rPr>
        <w:t xml:space="preserve">w odrębnych przepisach prawa dotyczących archiwizacji. </w:t>
      </w:r>
    </w:p>
    <w:p w14:paraId="0D44AE76" w14:textId="77777777" w:rsidR="006371AC" w:rsidRPr="00555A52" w:rsidRDefault="006371AC" w:rsidP="00EC05B8">
      <w:pPr>
        <w:suppressAutoHyphens w:val="0"/>
        <w:autoSpaceDE w:val="0"/>
        <w:autoSpaceDN w:val="0"/>
        <w:adjustRightInd w:val="0"/>
        <w:spacing w:line="360" w:lineRule="auto"/>
        <w:jc w:val="both"/>
        <w:textAlignment w:val="auto"/>
        <w:rPr>
          <w:rFonts w:ascii="Georgia" w:eastAsia="Calibri" w:hAnsi="Georgia" w:cs="Georgia"/>
          <w:color w:val="000000"/>
          <w:kern w:val="0"/>
          <w:sz w:val="20"/>
          <w:szCs w:val="20"/>
          <w:lang w:eastAsia="en-US"/>
        </w:rPr>
      </w:pPr>
      <w:r w:rsidRPr="00555A52">
        <w:rPr>
          <w:rFonts w:ascii="Georgia" w:eastAsia="Calibri" w:hAnsi="Georgia" w:cs="Georgia"/>
          <w:color w:val="000000"/>
          <w:kern w:val="0"/>
          <w:sz w:val="20"/>
          <w:szCs w:val="20"/>
          <w:lang w:eastAsia="en-US"/>
        </w:rPr>
        <w:t xml:space="preserve">6) Osobom, których dane są przetwarzane przysługuje prawo dostępu do danych osobowych, prawo do sprostowania, prawo żądania od administratora ograniczenia przetwarzania danych osobowych, prawo do wniesienia skargi do Prezesa Urzędu Ochrony Danych Osobowych, gdy uzna Pani/Pan, że przetwarzanie danych osobowych Pani/Pana dotyczących narusza przepisy RODO. </w:t>
      </w:r>
    </w:p>
    <w:p w14:paraId="1EE5A4F8" w14:textId="77777777" w:rsidR="006371AC" w:rsidRPr="00555A52" w:rsidRDefault="006371AC" w:rsidP="00EC05B8">
      <w:pPr>
        <w:suppressAutoHyphens w:val="0"/>
        <w:autoSpaceDE w:val="0"/>
        <w:autoSpaceDN w:val="0"/>
        <w:adjustRightInd w:val="0"/>
        <w:spacing w:line="360" w:lineRule="auto"/>
        <w:jc w:val="both"/>
        <w:textAlignment w:val="auto"/>
        <w:rPr>
          <w:rFonts w:ascii="Georgia" w:eastAsia="Calibri" w:hAnsi="Georgia" w:cs="Georgia"/>
          <w:color w:val="000000"/>
          <w:kern w:val="0"/>
          <w:sz w:val="20"/>
          <w:szCs w:val="20"/>
          <w:lang w:eastAsia="en-US"/>
        </w:rPr>
      </w:pPr>
      <w:r w:rsidRPr="00555A52">
        <w:rPr>
          <w:rFonts w:ascii="Georgia" w:eastAsia="Calibri" w:hAnsi="Georgia" w:cs="Georgia"/>
          <w:color w:val="000000"/>
          <w:kern w:val="0"/>
          <w:sz w:val="20"/>
          <w:szCs w:val="20"/>
          <w:lang w:eastAsia="en-US"/>
        </w:rPr>
        <w:t xml:space="preserve">7) Odbiorcami Pani/Pana danych osobowych będą osoby lub podmioty mających dostęp na podstawie przepisów prawa oraz podmioty, z którymi zawarte są umowy powierzenia przetwarzania danych osobowych. </w:t>
      </w:r>
    </w:p>
    <w:p w14:paraId="6AF693D9" w14:textId="77777777" w:rsidR="006371AC" w:rsidRPr="00555A52" w:rsidRDefault="006371AC" w:rsidP="006371AC">
      <w:pPr>
        <w:suppressAutoHyphens w:val="0"/>
        <w:autoSpaceDE w:val="0"/>
        <w:autoSpaceDN w:val="0"/>
        <w:adjustRightInd w:val="0"/>
        <w:spacing w:line="240" w:lineRule="auto"/>
        <w:textAlignment w:val="auto"/>
        <w:rPr>
          <w:rFonts w:eastAsia="Calibri"/>
          <w:color w:val="000000"/>
          <w:kern w:val="0"/>
          <w:sz w:val="23"/>
          <w:szCs w:val="23"/>
          <w:lang w:eastAsia="en-US"/>
        </w:rPr>
      </w:pPr>
    </w:p>
    <w:p w14:paraId="1092D48C" w14:textId="77777777" w:rsidR="006371AC" w:rsidRPr="00555A52" w:rsidRDefault="006371AC" w:rsidP="006371AC">
      <w:pPr>
        <w:suppressAutoHyphens w:val="0"/>
        <w:autoSpaceDE w:val="0"/>
        <w:autoSpaceDN w:val="0"/>
        <w:adjustRightInd w:val="0"/>
        <w:spacing w:line="240" w:lineRule="auto"/>
        <w:textAlignment w:val="auto"/>
        <w:rPr>
          <w:rFonts w:eastAsia="Calibri"/>
          <w:color w:val="000000"/>
          <w:kern w:val="0"/>
          <w:sz w:val="23"/>
          <w:szCs w:val="23"/>
          <w:lang w:eastAsia="en-US"/>
        </w:rPr>
      </w:pPr>
    </w:p>
    <w:p w14:paraId="6BF0BF85" w14:textId="77777777" w:rsidR="006371AC" w:rsidRPr="00555A52" w:rsidRDefault="006371AC" w:rsidP="006371AC">
      <w:pPr>
        <w:suppressAutoHyphens w:val="0"/>
        <w:autoSpaceDE w:val="0"/>
        <w:autoSpaceDN w:val="0"/>
        <w:adjustRightInd w:val="0"/>
        <w:spacing w:line="240" w:lineRule="auto"/>
        <w:textAlignment w:val="auto"/>
        <w:rPr>
          <w:rFonts w:eastAsia="Calibri"/>
          <w:color w:val="000000"/>
          <w:kern w:val="0"/>
          <w:sz w:val="23"/>
          <w:szCs w:val="23"/>
          <w:lang w:eastAsia="en-US"/>
        </w:rPr>
      </w:pPr>
    </w:p>
    <w:p w14:paraId="0DF04828" w14:textId="77777777" w:rsidR="006371AC" w:rsidRPr="00555A52" w:rsidRDefault="006371AC" w:rsidP="006371AC">
      <w:pPr>
        <w:suppressAutoHyphens w:val="0"/>
        <w:autoSpaceDE w:val="0"/>
        <w:autoSpaceDN w:val="0"/>
        <w:adjustRightInd w:val="0"/>
        <w:spacing w:line="240" w:lineRule="auto"/>
        <w:textAlignment w:val="auto"/>
        <w:rPr>
          <w:rFonts w:ascii="Georgia" w:eastAsia="Calibri" w:hAnsi="Georgia"/>
          <w:color w:val="000000"/>
          <w:kern w:val="0"/>
          <w:sz w:val="20"/>
          <w:szCs w:val="20"/>
          <w:lang w:eastAsia="en-US"/>
        </w:rPr>
      </w:pPr>
    </w:p>
    <w:p w14:paraId="560CDD4E" w14:textId="77777777" w:rsidR="006371AC" w:rsidRPr="00555A52" w:rsidRDefault="00000000" w:rsidP="006371AC">
      <w:pPr>
        <w:suppressAutoHyphens w:val="0"/>
        <w:autoSpaceDE w:val="0"/>
        <w:autoSpaceDN w:val="0"/>
        <w:adjustRightInd w:val="0"/>
        <w:spacing w:line="240" w:lineRule="auto"/>
        <w:textAlignment w:val="auto"/>
        <w:rPr>
          <w:rFonts w:ascii="Georgia" w:eastAsia="Calibri" w:hAnsi="Georgia"/>
          <w:color w:val="000000"/>
          <w:kern w:val="0"/>
          <w:sz w:val="20"/>
          <w:szCs w:val="20"/>
          <w:lang w:eastAsia="en-US"/>
        </w:rPr>
      </w:pPr>
      <w:hyperlink r:id="rId44" w:history="1">
        <w:r w:rsidR="006371AC" w:rsidRPr="00555A52">
          <w:rPr>
            <w:rFonts w:ascii="Georgia" w:eastAsia="Calibri" w:hAnsi="Georgia"/>
            <w:color w:val="0000FF"/>
            <w:kern w:val="0"/>
            <w:sz w:val="20"/>
            <w:szCs w:val="20"/>
            <w:u w:val="single"/>
            <w:lang w:eastAsia="en-US"/>
          </w:rPr>
          <w:t>https://zzozwadowice.pl/rodo/</w:t>
        </w:r>
      </w:hyperlink>
      <w:r w:rsidR="006371AC" w:rsidRPr="00555A52">
        <w:rPr>
          <w:rFonts w:ascii="Georgia" w:eastAsia="Calibri" w:hAnsi="Georgia"/>
          <w:color w:val="000000"/>
          <w:kern w:val="0"/>
          <w:sz w:val="20"/>
          <w:szCs w:val="20"/>
          <w:lang w:eastAsia="en-US"/>
        </w:rPr>
        <w:t xml:space="preserve"> </w:t>
      </w:r>
    </w:p>
    <w:p w14:paraId="4692CAB5" w14:textId="77777777" w:rsidR="006371AC" w:rsidRPr="00555A52" w:rsidRDefault="006371AC" w:rsidP="006371AC">
      <w:pPr>
        <w:suppressAutoHyphens w:val="0"/>
        <w:autoSpaceDE w:val="0"/>
        <w:autoSpaceDN w:val="0"/>
        <w:adjustRightInd w:val="0"/>
        <w:spacing w:line="240" w:lineRule="auto"/>
        <w:textAlignment w:val="auto"/>
        <w:rPr>
          <w:rFonts w:eastAsia="Calibri"/>
          <w:color w:val="000000"/>
          <w:kern w:val="0"/>
          <w:sz w:val="23"/>
          <w:szCs w:val="23"/>
          <w:lang w:eastAsia="en-US"/>
        </w:rPr>
      </w:pPr>
    </w:p>
    <w:p w14:paraId="087765A3" w14:textId="77777777" w:rsidR="006371AC" w:rsidRPr="00555A52" w:rsidRDefault="006371AC" w:rsidP="006371AC">
      <w:pPr>
        <w:spacing w:line="360" w:lineRule="auto"/>
        <w:jc w:val="right"/>
        <w:rPr>
          <w:rFonts w:ascii="Georgia" w:hAnsi="Georgia" w:cs="Georgia"/>
          <w:b/>
          <w:i/>
          <w:iCs/>
          <w:sz w:val="20"/>
          <w:szCs w:val="20"/>
        </w:rPr>
      </w:pPr>
    </w:p>
    <w:p w14:paraId="6782D68F" w14:textId="77777777" w:rsidR="006371AC" w:rsidRDefault="006371AC" w:rsidP="006371AC">
      <w:pPr>
        <w:spacing w:line="360" w:lineRule="auto"/>
        <w:jc w:val="right"/>
        <w:rPr>
          <w:rFonts w:ascii="Georgia" w:hAnsi="Georgia" w:cs="Georgia"/>
          <w:b/>
          <w:i/>
          <w:iCs/>
          <w:sz w:val="20"/>
          <w:szCs w:val="20"/>
        </w:rPr>
      </w:pPr>
    </w:p>
    <w:p w14:paraId="216E1C92" w14:textId="77777777" w:rsidR="006371AC" w:rsidRDefault="006371AC" w:rsidP="006371AC">
      <w:pPr>
        <w:suppressAutoHyphens w:val="0"/>
        <w:spacing w:after="160" w:line="259" w:lineRule="auto"/>
        <w:textAlignment w:val="auto"/>
        <w:rPr>
          <w:rFonts w:ascii="Georgia" w:hAnsi="Georgia" w:cs="Georgia"/>
          <w:b/>
          <w:i/>
          <w:iCs/>
          <w:sz w:val="20"/>
          <w:szCs w:val="20"/>
        </w:rPr>
      </w:pPr>
      <w:r>
        <w:rPr>
          <w:rFonts w:ascii="Georgia" w:hAnsi="Georgia" w:cs="Georgia"/>
          <w:b/>
          <w:i/>
          <w:iCs/>
          <w:sz w:val="20"/>
          <w:szCs w:val="20"/>
        </w:rPr>
        <w:br w:type="page"/>
      </w:r>
    </w:p>
    <w:p w14:paraId="184AC0BE" w14:textId="77777777" w:rsidR="006371AC" w:rsidRPr="00555A52" w:rsidRDefault="006371AC" w:rsidP="006371AC">
      <w:pPr>
        <w:spacing w:line="360" w:lineRule="auto"/>
        <w:jc w:val="right"/>
        <w:rPr>
          <w:rFonts w:ascii="Georgia" w:hAnsi="Georgia"/>
          <w:sz w:val="20"/>
          <w:szCs w:val="20"/>
        </w:rPr>
      </w:pPr>
      <w:r w:rsidRPr="00555A52">
        <w:rPr>
          <w:rFonts w:ascii="Georgia" w:hAnsi="Georgia" w:cs="Georgia"/>
          <w:b/>
          <w:i/>
          <w:iCs/>
          <w:sz w:val="20"/>
          <w:szCs w:val="20"/>
        </w:rPr>
        <w:t xml:space="preserve">Załącznik nr 3 do Umowy nr </w:t>
      </w:r>
      <w:r w:rsidRPr="00555A52">
        <w:rPr>
          <w:rFonts w:ascii="Georgia" w:hAnsi="Georgia" w:cs="Georgia"/>
          <w:b/>
          <w:bCs/>
          <w:i/>
          <w:sz w:val="20"/>
          <w:szCs w:val="20"/>
        </w:rPr>
        <w:t>…………..</w:t>
      </w:r>
    </w:p>
    <w:p w14:paraId="06D0F93E" w14:textId="77777777" w:rsidR="006371AC" w:rsidRDefault="006371AC" w:rsidP="006371AC">
      <w:pPr>
        <w:spacing w:line="360" w:lineRule="auto"/>
        <w:jc w:val="center"/>
        <w:rPr>
          <w:rFonts w:ascii="Georgia" w:hAnsi="Georgia"/>
          <w:b/>
          <w:i/>
          <w:sz w:val="20"/>
          <w:szCs w:val="20"/>
        </w:rPr>
      </w:pPr>
    </w:p>
    <w:p w14:paraId="19F66630" w14:textId="77777777" w:rsidR="006371AC" w:rsidRPr="00555A52" w:rsidRDefault="006371AC" w:rsidP="006371AC">
      <w:pPr>
        <w:spacing w:line="360" w:lineRule="auto"/>
        <w:jc w:val="center"/>
        <w:rPr>
          <w:rFonts w:ascii="Georgia" w:hAnsi="Georgia"/>
          <w:b/>
          <w:i/>
          <w:sz w:val="20"/>
          <w:szCs w:val="20"/>
        </w:rPr>
      </w:pPr>
      <w:r w:rsidRPr="00555A52">
        <w:rPr>
          <w:rFonts w:ascii="Georgia" w:hAnsi="Georgia"/>
          <w:b/>
          <w:i/>
          <w:sz w:val="20"/>
          <w:szCs w:val="20"/>
        </w:rPr>
        <w:t>Klauzula informacyjna w zakresie przetwarzania danych reprezentantów</w:t>
      </w:r>
    </w:p>
    <w:p w14:paraId="1CBB0ECA" w14:textId="77777777" w:rsidR="006371AC" w:rsidRPr="00555A52" w:rsidRDefault="006371AC" w:rsidP="006371AC">
      <w:pPr>
        <w:numPr>
          <w:ilvl w:val="0"/>
          <w:numId w:val="29"/>
        </w:numPr>
        <w:tabs>
          <w:tab w:val="left" w:pos="567"/>
        </w:tabs>
        <w:suppressAutoHyphens w:val="0"/>
        <w:spacing w:line="360" w:lineRule="auto"/>
        <w:ind w:left="0" w:firstLine="0"/>
        <w:contextualSpacing/>
        <w:jc w:val="both"/>
        <w:textAlignment w:val="auto"/>
        <w:rPr>
          <w:rFonts w:ascii="Georgia" w:hAnsi="Georgia"/>
          <w:sz w:val="18"/>
          <w:szCs w:val="18"/>
        </w:rPr>
      </w:pPr>
      <w:r w:rsidRPr="00555A52">
        <w:rPr>
          <w:rFonts w:ascii="Georgia" w:hAnsi="Georgia"/>
          <w:sz w:val="18"/>
          <w:szCs w:val="18"/>
        </w:rPr>
        <w:t xml:space="preserve">Informujemy, że Administratorem Danych jest ZZOZ w Wadowicach </w:t>
      </w:r>
      <w:proofErr w:type="spellStart"/>
      <w:r w:rsidRPr="00555A52">
        <w:rPr>
          <w:rFonts w:ascii="Georgia" w:hAnsi="Georgia"/>
          <w:sz w:val="18"/>
          <w:szCs w:val="18"/>
        </w:rPr>
        <w:t>ul.Karmelicka</w:t>
      </w:r>
      <w:proofErr w:type="spellEnd"/>
      <w:r w:rsidRPr="00555A52">
        <w:rPr>
          <w:rFonts w:ascii="Georgia" w:hAnsi="Georgia"/>
          <w:sz w:val="18"/>
          <w:szCs w:val="18"/>
        </w:rPr>
        <w:t xml:space="preserve"> 5</w:t>
      </w:r>
    </w:p>
    <w:p w14:paraId="4F331C92" w14:textId="77777777" w:rsidR="006371AC" w:rsidRPr="00555A52" w:rsidRDefault="006371AC" w:rsidP="006371AC">
      <w:pPr>
        <w:numPr>
          <w:ilvl w:val="0"/>
          <w:numId w:val="29"/>
        </w:numPr>
        <w:tabs>
          <w:tab w:val="left" w:pos="567"/>
        </w:tabs>
        <w:suppressAutoHyphens w:val="0"/>
        <w:spacing w:line="360" w:lineRule="auto"/>
        <w:ind w:left="0" w:firstLine="0"/>
        <w:contextualSpacing/>
        <w:jc w:val="both"/>
        <w:textAlignment w:val="auto"/>
        <w:rPr>
          <w:rFonts w:ascii="Georgia" w:hAnsi="Georgia"/>
          <w:sz w:val="18"/>
          <w:szCs w:val="18"/>
        </w:rPr>
      </w:pPr>
      <w:r w:rsidRPr="00555A52">
        <w:rPr>
          <w:rFonts w:ascii="Georgia" w:hAnsi="Georgia"/>
          <w:sz w:val="18"/>
          <w:szCs w:val="18"/>
        </w:rPr>
        <w:t xml:space="preserve">Kontakt do Administratora: ZZOZ w Wadowicach </w:t>
      </w:r>
      <w:proofErr w:type="spellStart"/>
      <w:r w:rsidRPr="00555A52">
        <w:rPr>
          <w:rFonts w:ascii="Georgia" w:hAnsi="Georgia"/>
          <w:sz w:val="18"/>
          <w:szCs w:val="18"/>
        </w:rPr>
        <w:t>ul.Karmelicka</w:t>
      </w:r>
      <w:proofErr w:type="spellEnd"/>
      <w:r w:rsidRPr="00555A52">
        <w:rPr>
          <w:rFonts w:ascii="Georgia" w:hAnsi="Georgia"/>
          <w:sz w:val="18"/>
          <w:szCs w:val="18"/>
        </w:rPr>
        <w:t xml:space="preserve"> 5, </w:t>
      </w:r>
    </w:p>
    <w:p w14:paraId="76DBE7ED" w14:textId="77777777" w:rsidR="006371AC" w:rsidRPr="00555A52" w:rsidRDefault="00000000" w:rsidP="006371AC">
      <w:pPr>
        <w:tabs>
          <w:tab w:val="left" w:pos="567"/>
        </w:tabs>
        <w:spacing w:line="360" w:lineRule="auto"/>
        <w:jc w:val="both"/>
        <w:rPr>
          <w:rFonts w:ascii="Georgia" w:hAnsi="Georgia"/>
          <w:sz w:val="18"/>
          <w:szCs w:val="18"/>
        </w:rPr>
      </w:pPr>
      <w:hyperlink r:id="rId45" w:history="1">
        <w:r w:rsidR="006371AC" w:rsidRPr="00555A52">
          <w:rPr>
            <w:rFonts w:ascii="Georgia" w:eastAsia="Lucida Sans Unicode" w:hAnsi="Georgia"/>
            <w:color w:val="0000FF"/>
            <w:sz w:val="18"/>
            <w:szCs w:val="18"/>
            <w:u w:val="single"/>
          </w:rPr>
          <w:t>sekretariat@zzozwadowice.pl</w:t>
        </w:r>
      </w:hyperlink>
    </w:p>
    <w:p w14:paraId="6D5D5599" w14:textId="77777777" w:rsidR="006371AC" w:rsidRPr="00555A52" w:rsidRDefault="006371AC" w:rsidP="006371AC">
      <w:pPr>
        <w:numPr>
          <w:ilvl w:val="0"/>
          <w:numId w:val="29"/>
        </w:numPr>
        <w:tabs>
          <w:tab w:val="left" w:pos="567"/>
        </w:tabs>
        <w:suppressAutoHyphens w:val="0"/>
        <w:spacing w:line="360" w:lineRule="auto"/>
        <w:ind w:left="0" w:firstLine="0"/>
        <w:contextualSpacing/>
        <w:jc w:val="both"/>
        <w:textAlignment w:val="auto"/>
        <w:rPr>
          <w:rFonts w:ascii="Georgia" w:hAnsi="Georgia"/>
          <w:sz w:val="18"/>
          <w:szCs w:val="18"/>
        </w:rPr>
      </w:pPr>
      <w:r w:rsidRPr="00555A52">
        <w:rPr>
          <w:rFonts w:ascii="Georgia" w:hAnsi="Georgia"/>
          <w:sz w:val="18"/>
          <w:szCs w:val="18"/>
        </w:rPr>
        <w:t xml:space="preserve">Kontakt do inspektora ochrony danych: </w:t>
      </w:r>
      <w:hyperlink r:id="rId46" w:history="1">
        <w:r w:rsidRPr="00CE787E">
          <w:rPr>
            <w:rStyle w:val="Hipercze"/>
            <w:rFonts w:ascii="Georgia" w:eastAsia="Lucida Sans Unicode" w:hAnsi="Georgia"/>
            <w:sz w:val="18"/>
            <w:szCs w:val="18"/>
          </w:rPr>
          <w:t>iod@zzozwadowice.pl</w:t>
        </w:r>
      </w:hyperlink>
    </w:p>
    <w:p w14:paraId="30A9BB01" w14:textId="77777777" w:rsidR="006371AC" w:rsidRPr="00555A52" w:rsidRDefault="006371AC" w:rsidP="006371AC">
      <w:pPr>
        <w:numPr>
          <w:ilvl w:val="0"/>
          <w:numId w:val="29"/>
        </w:numPr>
        <w:tabs>
          <w:tab w:val="left" w:pos="567"/>
        </w:tabs>
        <w:suppressAutoHyphens w:val="0"/>
        <w:spacing w:line="360" w:lineRule="auto"/>
        <w:ind w:left="0" w:firstLine="0"/>
        <w:contextualSpacing/>
        <w:jc w:val="both"/>
        <w:textAlignment w:val="auto"/>
        <w:rPr>
          <w:rFonts w:ascii="Georgia" w:hAnsi="Georgia"/>
          <w:sz w:val="18"/>
          <w:szCs w:val="18"/>
        </w:rPr>
      </w:pPr>
      <w:r w:rsidRPr="00555A52">
        <w:rPr>
          <w:rFonts w:ascii="Georgia" w:hAnsi="Georgia"/>
          <w:sz w:val="18"/>
          <w:szCs w:val="18"/>
          <w:lang w:eastAsia="en-US"/>
        </w:rPr>
        <w:t>Administrator w toku prowadzonej działalności, może przetwarzać dane:</w:t>
      </w:r>
    </w:p>
    <w:p w14:paraId="7A77E8E8" w14:textId="77777777" w:rsidR="006371AC" w:rsidRPr="00555A52" w:rsidRDefault="006371AC" w:rsidP="006371AC">
      <w:pPr>
        <w:widowControl w:val="0"/>
        <w:numPr>
          <w:ilvl w:val="1"/>
          <w:numId w:val="30"/>
        </w:numPr>
        <w:tabs>
          <w:tab w:val="left" w:pos="567"/>
        </w:tabs>
        <w:suppressAutoHyphens w:val="0"/>
        <w:overflowPunct w:val="0"/>
        <w:autoSpaceDE w:val="0"/>
        <w:autoSpaceDN w:val="0"/>
        <w:adjustRightInd w:val="0"/>
        <w:spacing w:after="200" w:line="360" w:lineRule="auto"/>
        <w:contextualSpacing/>
        <w:jc w:val="both"/>
        <w:rPr>
          <w:rFonts w:ascii="Georgia" w:hAnsi="Georgia"/>
          <w:sz w:val="18"/>
          <w:szCs w:val="18"/>
          <w:lang w:eastAsia="en-US"/>
        </w:rPr>
      </w:pPr>
      <w:r w:rsidRPr="00555A52">
        <w:rPr>
          <w:rFonts w:ascii="Georgia" w:hAnsi="Georgia"/>
          <w:sz w:val="18"/>
          <w:szCs w:val="18"/>
          <w:lang w:eastAsia="en-US"/>
        </w:rPr>
        <w:t>kontrahentów, w tym dostawców oraz potencjalnych dostawców;</w:t>
      </w:r>
    </w:p>
    <w:p w14:paraId="652EFA6D" w14:textId="77777777" w:rsidR="006371AC" w:rsidRPr="00555A52" w:rsidRDefault="006371AC" w:rsidP="006371AC">
      <w:pPr>
        <w:widowControl w:val="0"/>
        <w:numPr>
          <w:ilvl w:val="1"/>
          <w:numId w:val="30"/>
        </w:numPr>
        <w:tabs>
          <w:tab w:val="left" w:pos="567"/>
        </w:tabs>
        <w:suppressAutoHyphens w:val="0"/>
        <w:overflowPunct w:val="0"/>
        <w:autoSpaceDE w:val="0"/>
        <w:autoSpaceDN w:val="0"/>
        <w:adjustRightInd w:val="0"/>
        <w:spacing w:after="200" w:line="360" w:lineRule="auto"/>
        <w:contextualSpacing/>
        <w:jc w:val="both"/>
        <w:rPr>
          <w:rFonts w:ascii="Georgia" w:hAnsi="Georgia"/>
          <w:sz w:val="18"/>
          <w:szCs w:val="18"/>
          <w:lang w:eastAsia="en-US"/>
        </w:rPr>
      </w:pPr>
      <w:r w:rsidRPr="00555A52">
        <w:rPr>
          <w:rFonts w:ascii="Georgia" w:hAnsi="Georgia"/>
          <w:sz w:val="18"/>
          <w:szCs w:val="18"/>
          <w:lang w:eastAsia="en-US"/>
        </w:rPr>
        <w:t xml:space="preserve">wspólników, pracowników, przedstawicieli ustawowych oraz reprezentantów i pełnomocników ww. kontrahentów, w tym osób kontaktowych ujawnionych. </w:t>
      </w:r>
    </w:p>
    <w:p w14:paraId="564A0209" w14:textId="77777777" w:rsidR="006371AC" w:rsidRPr="00555A52" w:rsidRDefault="006371AC" w:rsidP="006371AC">
      <w:pPr>
        <w:widowControl w:val="0"/>
        <w:numPr>
          <w:ilvl w:val="0"/>
          <w:numId w:val="29"/>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555A52">
        <w:rPr>
          <w:rFonts w:ascii="Georgia" w:hAnsi="Georgia"/>
          <w:sz w:val="18"/>
          <w:szCs w:val="18"/>
          <w:lang w:eastAsia="en-US"/>
        </w:rPr>
        <w:t>Administrator może przetwarzać dane podane bezpośrednio przez kontrahentów lub osoby występujące w ich imieniu, takie jak:</w:t>
      </w:r>
    </w:p>
    <w:p w14:paraId="703CF652" w14:textId="77777777" w:rsidR="006371AC" w:rsidRPr="00555A52" w:rsidRDefault="006371AC" w:rsidP="006371AC">
      <w:pPr>
        <w:widowControl w:val="0"/>
        <w:numPr>
          <w:ilvl w:val="1"/>
          <w:numId w:val="33"/>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555A52">
        <w:rPr>
          <w:rFonts w:ascii="Georgia" w:hAnsi="Georgia"/>
          <w:sz w:val="18"/>
          <w:szCs w:val="18"/>
          <w:lang w:eastAsia="en-US"/>
        </w:rPr>
        <w:t>imię i nazwisko, nazwa kontrahenta, adres prowadzonej działalności oraz inne adresy korespondencyjne;</w:t>
      </w:r>
    </w:p>
    <w:p w14:paraId="6DC2ACEF" w14:textId="77777777" w:rsidR="006371AC" w:rsidRPr="00555A52" w:rsidRDefault="006371AC" w:rsidP="006371AC">
      <w:pPr>
        <w:widowControl w:val="0"/>
        <w:numPr>
          <w:ilvl w:val="1"/>
          <w:numId w:val="33"/>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555A52">
        <w:rPr>
          <w:rFonts w:ascii="Georgia" w:hAnsi="Georgia"/>
          <w:sz w:val="18"/>
          <w:szCs w:val="18"/>
          <w:lang w:eastAsia="en-US"/>
        </w:rPr>
        <w:t>numery rejestracyjne we właściwych rejestrach;</w:t>
      </w:r>
    </w:p>
    <w:p w14:paraId="6071447C" w14:textId="77777777" w:rsidR="006371AC" w:rsidRPr="00555A52" w:rsidRDefault="006371AC" w:rsidP="006371AC">
      <w:pPr>
        <w:widowControl w:val="0"/>
        <w:numPr>
          <w:ilvl w:val="1"/>
          <w:numId w:val="33"/>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555A52">
        <w:rPr>
          <w:rFonts w:ascii="Georgia" w:hAnsi="Georgia"/>
          <w:sz w:val="18"/>
          <w:szCs w:val="18"/>
          <w:lang w:eastAsia="en-US"/>
        </w:rPr>
        <w:t>dane kontaktowe (numer telefonu, adres email);</w:t>
      </w:r>
    </w:p>
    <w:p w14:paraId="745D2608" w14:textId="77777777" w:rsidR="006371AC" w:rsidRPr="00555A52" w:rsidRDefault="006371AC" w:rsidP="006371AC">
      <w:pPr>
        <w:widowControl w:val="0"/>
        <w:numPr>
          <w:ilvl w:val="1"/>
          <w:numId w:val="33"/>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555A52">
        <w:rPr>
          <w:rFonts w:ascii="Georgia" w:hAnsi="Georgia"/>
          <w:sz w:val="18"/>
          <w:szCs w:val="18"/>
          <w:lang w:eastAsia="en-US"/>
        </w:rPr>
        <w:t>dane dotyczące statusu w strukturze kontrahenta (np.: funkcja, stanowisko, zakres uprawnień).</w:t>
      </w:r>
    </w:p>
    <w:p w14:paraId="3488EAB5" w14:textId="77777777" w:rsidR="006371AC" w:rsidRPr="00555A52" w:rsidRDefault="006371AC" w:rsidP="006371AC">
      <w:pPr>
        <w:widowControl w:val="0"/>
        <w:numPr>
          <w:ilvl w:val="0"/>
          <w:numId w:val="29"/>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555A52">
        <w:rPr>
          <w:rFonts w:ascii="Georgia" w:hAnsi="Georgia"/>
          <w:sz w:val="18"/>
          <w:szCs w:val="18"/>
          <w:lang w:eastAsia="en-US"/>
        </w:rPr>
        <w:t>Ponadto Administrator może, w niezbędnym zakresie podyktowanym potrzebą weryfikacji kontrahenta, pozyskiwać dodatkowe informacje ze źródeł ogólnodostępnych, takich jak prowadzone na podstawie przepisów prawa rejestry gospodarcze</w:t>
      </w:r>
      <w:r>
        <w:rPr>
          <w:rFonts w:ascii="Georgia" w:hAnsi="Georgia"/>
          <w:sz w:val="18"/>
          <w:szCs w:val="18"/>
          <w:lang w:eastAsia="en-US"/>
        </w:rPr>
        <w:br/>
      </w:r>
      <w:r w:rsidRPr="00555A52">
        <w:rPr>
          <w:rFonts w:ascii="Georgia" w:hAnsi="Georgia"/>
          <w:sz w:val="18"/>
          <w:szCs w:val="18"/>
          <w:lang w:eastAsia="en-US"/>
        </w:rPr>
        <w:t>i zawodowe (np. CEIDG, KRS).</w:t>
      </w:r>
    </w:p>
    <w:p w14:paraId="03A0E784" w14:textId="77777777" w:rsidR="006371AC" w:rsidRPr="00555A52" w:rsidRDefault="006371AC" w:rsidP="006371AC">
      <w:pPr>
        <w:widowControl w:val="0"/>
        <w:numPr>
          <w:ilvl w:val="0"/>
          <w:numId w:val="29"/>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555A52">
        <w:rPr>
          <w:rFonts w:ascii="Georgia" w:hAnsi="Georgia"/>
          <w:sz w:val="18"/>
          <w:szCs w:val="18"/>
          <w:lang w:eastAsia="en-US"/>
        </w:rPr>
        <w:t>Zgromadzone dane osobowe, o których mowa w pkt 1 będą przetwarzane na podstawie:</w:t>
      </w:r>
    </w:p>
    <w:p w14:paraId="4EDE6A8D" w14:textId="77777777" w:rsidR="006371AC" w:rsidRPr="00555A52" w:rsidRDefault="006371AC" w:rsidP="006371AC">
      <w:pPr>
        <w:widowControl w:val="0"/>
        <w:numPr>
          <w:ilvl w:val="1"/>
          <w:numId w:val="31"/>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555A52">
        <w:rPr>
          <w:rFonts w:ascii="Georgia" w:hAnsi="Georgia"/>
          <w:sz w:val="18"/>
          <w:szCs w:val="18"/>
          <w:lang w:eastAsia="en-US"/>
        </w:rPr>
        <w:t>zgodnie z art. 6 ust. 1 lit. b) RODO, gdy przetwarzanie tych danych jest niezbędne dla realizacji umowy oraz wypełnienia wynikających z takiej umowy zobowiązań (np. imię i nazwisko, dane kontaktowe i rejestrowe). Podanie danych koniecznych dla związania umową lub jej realizacji i rozliczenia jest obowiązkowe. W tym celu może przetwarzać dane osobowe w okresie trwania umowy;</w:t>
      </w:r>
    </w:p>
    <w:p w14:paraId="45AA7485" w14:textId="77777777" w:rsidR="006371AC" w:rsidRPr="00555A52" w:rsidRDefault="006371AC" w:rsidP="006371AC">
      <w:pPr>
        <w:widowControl w:val="0"/>
        <w:numPr>
          <w:ilvl w:val="1"/>
          <w:numId w:val="31"/>
        </w:numPr>
        <w:tabs>
          <w:tab w:val="left" w:pos="567"/>
        </w:tabs>
        <w:suppressAutoHyphens w:val="0"/>
        <w:overflowPunct w:val="0"/>
        <w:autoSpaceDE w:val="0"/>
        <w:autoSpaceDN w:val="0"/>
        <w:adjustRightInd w:val="0"/>
        <w:spacing w:after="200" w:line="360" w:lineRule="auto"/>
        <w:ind w:left="0" w:firstLine="0"/>
        <w:contextualSpacing/>
        <w:jc w:val="both"/>
        <w:rPr>
          <w:rFonts w:ascii="Georgia" w:hAnsi="Georgia"/>
          <w:sz w:val="18"/>
          <w:szCs w:val="18"/>
          <w:lang w:eastAsia="en-US"/>
        </w:rPr>
      </w:pPr>
      <w:r w:rsidRPr="00555A52">
        <w:rPr>
          <w:rFonts w:ascii="Georgia" w:hAnsi="Georgia"/>
          <w:sz w:val="18"/>
          <w:szCs w:val="18"/>
          <w:lang w:eastAsia="en-US"/>
        </w:rPr>
        <w:t>zgodnie z art. 6 ust. 1 lit. c) RODO, gdy przetwarzanie tych danych będzie niezbędne dla realizacji obowiązków wynikających z przepisów prawa. Podanie danych jest obowiązkowe, a obowiązek wynika z przepisów prawa. W tym celu Administrator może przechowywać dane w okresie trwania takiego obowiązku (np. dane zawarte w fakturach oraz dokumentach potwierdzających podejmowane czynności oraz transakcje)</w:t>
      </w:r>
    </w:p>
    <w:p w14:paraId="3744EF3A" w14:textId="77777777" w:rsidR="006371AC" w:rsidRPr="00555A52" w:rsidRDefault="006371AC" w:rsidP="006371AC">
      <w:pPr>
        <w:widowControl w:val="0"/>
        <w:numPr>
          <w:ilvl w:val="1"/>
          <w:numId w:val="31"/>
        </w:numPr>
        <w:tabs>
          <w:tab w:val="left" w:pos="567"/>
        </w:tabs>
        <w:suppressAutoHyphens w:val="0"/>
        <w:overflowPunct w:val="0"/>
        <w:autoSpaceDE w:val="0"/>
        <w:autoSpaceDN w:val="0"/>
        <w:adjustRightInd w:val="0"/>
        <w:spacing w:after="200" w:line="360" w:lineRule="auto"/>
        <w:ind w:left="0" w:firstLine="0"/>
        <w:contextualSpacing/>
        <w:jc w:val="both"/>
        <w:rPr>
          <w:rFonts w:ascii="Georgia" w:hAnsi="Georgia"/>
          <w:sz w:val="18"/>
          <w:szCs w:val="18"/>
          <w:lang w:eastAsia="en-US"/>
        </w:rPr>
      </w:pPr>
      <w:r w:rsidRPr="00555A52">
        <w:rPr>
          <w:rFonts w:ascii="Georgia" w:hAnsi="Georgia"/>
          <w:sz w:val="18"/>
          <w:szCs w:val="18"/>
          <w:lang w:eastAsia="en-US"/>
        </w:rPr>
        <w:t>dla realizacji uzasadnionych interesów Administratora lub osób trzecich, w sytuacji, gdy interesy takie są nadrzędne wobec interesów lub podstawowych praw i wolności osób, których dane dotyczą, zgodnie z art. 6 ust. 1 lit. f) RODO. Takimi uzasadnionymi interesami są np.:</w:t>
      </w:r>
    </w:p>
    <w:p w14:paraId="6A9A66E6" w14:textId="77777777" w:rsidR="006371AC" w:rsidRPr="00555A52" w:rsidRDefault="006371AC" w:rsidP="006371AC">
      <w:pPr>
        <w:widowControl w:val="0"/>
        <w:numPr>
          <w:ilvl w:val="1"/>
          <w:numId w:val="28"/>
        </w:numPr>
        <w:tabs>
          <w:tab w:val="left" w:pos="993"/>
        </w:tabs>
        <w:suppressAutoHyphens w:val="0"/>
        <w:overflowPunct w:val="0"/>
        <w:autoSpaceDE w:val="0"/>
        <w:autoSpaceDN w:val="0"/>
        <w:adjustRightInd w:val="0"/>
        <w:spacing w:after="200" w:line="360" w:lineRule="auto"/>
        <w:ind w:left="426" w:firstLine="0"/>
        <w:contextualSpacing/>
        <w:jc w:val="both"/>
        <w:rPr>
          <w:rFonts w:ascii="Georgia" w:hAnsi="Georgia"/>
          <w:sz w:val="18"/>
          <w:szCs w:val="18"/>
          <w:lang w:eastAsia="en-US"/>
        </w:rPr>
      </w:pPr>
      <w:r w:rsidRPr="00555A52">
        <w:rPr>
          <w:rFonts w:ascii="Georgia" w:hAnsi="Georgia"/>
          <w:sz w:val="18"/>
          <w:szCs w:val="18"/>
          <w:lang w:eastAsia="en-US"/>
        </w:rPr>
        <w:t>prowadzenie bieżącej komunikacji i rozliczeń;</w:t>
      </w:r>
    </w:p>
    <w:p w14:paraId="406A75CC" w14:textId="77777777" w:rsidR="006371AC" w:rsidRPr="00555A52" w:rsidRDefault="006371AC" w:rsidP="006371AC">
      <w:pPr>
        <w:widowControl w:val="0"/>
        <w:numPr>
          <w:ilvl w:val="1"/>
          <w:numId w:val="28"/>
        </w:numPr>
        <w:tabs>
          <w:tab w:val="left" w:pos="993"/>
        </w:tabs>
        <w:suppressAutoHyphens w:val="0"/>
        <w:overflowPunct w:val="0"/>
        <w:autoSpaceDE w:val="0"/>
        <w:autoSpaceDN w:val="0"/>
        <w:adjustRightInd w:val="0"/>
        <w:spacing w:after="200" w:line="360" w:lineRule="auto"/>
        <w:ind w:left="426" w:firstLine="0"/>
        <w:contextualSpacing/>
        <w:jc w:val="both"/>
        <w:rPr>
          <w:rFonts w:ascii="Georgia" w:hAnsi="Georgia"/>
          <w:sz w:val="18"/>
          <w:szCs w:val="18"/>
          <w:lang w:eastAsia="en-US"/>
        </w:rPr>
      </w:pPr>
      <w:r w:rsidRPr="00555A52">
        <w:rPr>
          <w:rFonts w:ascii="Georgia" w:hAnsi="Georgia"/>
          <w:sz w:val="18"/>
          <w:szCs w:val="18"/>
          <w:lang w:eastAsia="en-US"/>
        </w:rPr>
        <w:t xml:space="preserve">prowadzenie korespondencji w zakresie podejmowanych działań gospodarczych, w tym realizacji umów </w:t>
      </w:r>
      <w:r w:rsidRPr="00555A52">
        <w:rPr>
          <w:rFonts w:ascii="Georgia" w:hAnsi="Georgia"/>
          <w:sz w:val="18"/>
          <w:szCs w:val="18"/>
          <w:lang w:eastAsia="en-US"/>
        </w:rPr>
        <w:br/>
        <w:t>i postępowań konkursowych i przetargowych;</w:t>
      </w:r>
    </w:p>
    <w:p w14:paraId="4F35F0B2" w14:textId="77777777" w:rsidR="006371AC" w:rsidRPr="00555A52" w:rsidRDefault="006371AC" w:rsidP="006371AC">
      <w:pPr>
        <w:widowControl w:val="0"/>
        <w:numPr>
          <w:ilvl w:val="1"/>
          <w:numId w:val="28"/>
        </w:numPr>
        <w:tabs>
          <w:tab w:val="left" w:pos="993"/>
        </w:tabs>
        <w:suppressAutoHyphens w:val="0"/>
        <w:overflowPunct w:val="0"/>
        <w:autoSpaceDE w:val="0"/>
        <w:autoSpaceDN w:val="0"/>
        <w:adjustRightInd w:val="0"/>
        <w:spacing w:line="360" w:lineRule="auto"/>
        <w:ind w:left="426" w:firstLine="0"/>
        <w:contextualSpacing/>
        <w:jc w:val="both"/>
        <w:rPr>
          <w:rFonts w:ascii="Georgia" w:hAnsi="Georgia"/>
          <w:sz w:val="18"/>
          <w:szCs w:val="18"/>
          <w:lang w:eastAsia="en-US"/>
        </w:rPr>
      </w:pPr>
      <w:r w:rsidRPr="00555A52">
        <w:rPr>
          <w:rFonts w:ascii="Georgia" w:hAnsi="Georgia"/>
          <w:sz w:val="18"/>
          <w:szCs w:val="18"/>
          <w:lang w:eastAsia="en-US"/>
        </w:rPr>
        <w:t>weryfikacja tożsamości osób działających na zlecenie naszych kontrahentów;</w:t>
      </w:r>
    </w:p>
    <w:p w14:paraId="635FB17B" w14:textId="77777777" w:rsidR="006371AC" w:rsidRPr="00555A52" w:rsidRDefault="006371AC" w:rsidP="006371AC">
      <w:pPr>
        <w:widowControl w:val="0"/>
        <w:numPr>
          <w:ilvl w:val="1"/>
          <w:numId w:val="28"/>
        </w:numPr>
        <w:tabs>
          <w:tab w:val="left" w:pos="993"/>
        </w:tabs>
        <w:suppressAutoHyphens w:val="0"/>
        <w:overflowPunct w:val="0"/>
        <w:autoSpaceDE w:val="0"/>
        <w:autoSpaceDN w:val="0"/>
        <w:adjustRightInd w:val="0"/>
        <w:spacing w:line="360" w:lineRule="auto"/>
        <w:ind w:left="426" w:firstLine="0"/>
        <w:contextualSpacing/>
        <w:jc w:val="both"/>
        <w:rPr>
          <w:rFonts w:ascii="Georgia" w:hAnsi="Georgia"/>
          <w:sz w:val="18"/>
          <w:szCs w:val="18"/>
          <w:lang w:eastAsia="en-US"/>
        </w:rPr>
      </w:pPr>
      <w:r w:rsidRPr="00555A52">
        <w:rPr>
          <w:rFonts w:ascii="Georgia" w:hAnsi="Georgia"/>
          <w:sz w:val="18"/>
          <w:szCs w:val="18"/>
          <w:lang w:eastAsia="en-US"/>
        </w:rPr>
        <w:t>ustalenie, dochodzenie i ochrona roszczeń wynikających z prowadzonej działalności oraz ochrona przed takimi roszczeniami – w czasie uwzględniającym okresy wygaśnięcia poszczególnych roszczeń.</w:t>
      </w:r>
    </w:p>
    <w:p w14:paraId="6928AD33" w14:textId="77777777" w:rsidR="006371AC" w:rsidRPr="00555A52" w:rsidRDefault="006371AC" w:rsidP="006371AC">
      <w:pPr>
        <w:widowControl w:val="0"/>
        <w:numPr>
          <w:ilvl w:val="0"/>
          <w:numId w:val="29"/>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555A52">
        <w:rPr>
          <w:rFonts w:ascii="Georgia" w:hAnsi="Georgia"/>
          <w:sz w:val="18"/>
          <w:szCs w:val="18"/>
          <w:lang w:eastAsia="en-US"/>
        </w:rPr>
        <w:t>Administrator może ujawnić dane osobowe:</w:t>
      </w:r>
    </w:p>
    <w:p w14:paraId="58895E7C" w14:textId="77777777" w:rsidR="006371AC" w:rsidRPr="00555A52" w:rsidRDefault="006371AC" w:rsidP="006371AC">
      <w:pPr>
        <w:widowControl w:val="0"/>
        <w:numPr>
          <w:ilvl w:val="1"/>
          <w:numId w:val="32"/>
        </w:numPr>
        <w:tabs>
          <w:tab w:val="left" w:pos="567"/>
        </w:tabs>
        <w:suppressAutoHyphens w:val="0"/>
        <w:overflowPunct w:val="0"/>
        <w:autoSpaceDE w:val="0"/>
        <w:autoSpaceDN w:val="0"/>
        <w:adjustRightInd w:val="0"/>
        <w:spacing w:line="360" w:lineRule="auto"/>
        <w:ind w:left="709"/>
        <w:contextualSpacing/>
        <w:jc w:val="both"/>
        <w:rPr>
          <w:rFonts w:ascii="Georgia" w:hAnsi="Georgia"/>
          <w:sz w:val="18"/>
          <w:szCs w:val="18"/>
          <w:lang w:eastAsia="en-US"/>
        </w:rPr>
      </w:pPr>
      <w:r w:rsidRPr="00555A52">
        <w:rPr>
          <w:rFonts w:ascii="Georgia" w:hAnsi="Georgia"/>
          <w:sz w:val="18"/>
          <w:szCs w:val="18"/>
          <w:lang w:eastAsia="en-US"/>
        </w:rPr>
        <w:t xml:space="preserve">podmiotom i osobom działającym na zlecenie na podstawie zawartych umów powierzenia przetwarzania danych osobowych w zakresie wsparcia prawnego, informatycznego i organizacyjnego, </w:t>
      </w:r>
    </w:p>
    <w:p w14:paraId="28FA9689" w14:textId="77777777" w:rsidR="006371AC" w:rsidRPr="00555A52" w:rsidRDefault="006371AC" w:rsidP="006371AC">
      <w:pPr>
        <w:widowControl w:val="0"/>
        <w:numPr>
          <w:ilvl w:val="1"/>
          <w:numId w:val="32"/>
        </w:numPr>
        <w:tabs>
          <w:tab w:val="left" w:pos="567"/>
        </w:tabs>
        <w:suppressAutoHyphens w:val="0"/>
        <w:overflowPunct w:val="0"/>
        <w:autoSpaceDE w:val="0"/>
        <w:autoSpaceDN w:val="0"/>
        <w:adjustRightInd w:val="0"/>
        <w:spacing w:line="360" w:lineRule="auto"/>
        <w:ind w:left="709"/>
        <w:contextualSpacing/>
        <w:jc w:val="both"/>
        <w:rPr>
          <w:rFonts w:ascii="Georgia" w:hAnsi="Georgia"/>
          <w:sz w:val="18"/>
          <w:szCs w:val="18"/>
          <w:lang w:eastAsia="en-US"/>
        </w:rPr>
      </w:pPr>
      <w:r w:rsidRPr="00555A52">
        <w:rPr>
          <w:rFonts w:ascii="Georgia" w:hAnsi="Georgia"/>
          <w:sz w:val="18"/>
          <w:szCs w:val="18"/>
          <w:lang w:eastAsia="en-US"/>
        </w:rPr>
        <w:t xml:space="preserve">organom państwowym, na podstawie przepisów prawa w ramach prowadzonych postępowań. </w:t>
      </w:r>
    </w:p>
    <w:p w14:paraId="306DD74B" w14:textId="77777777" w:rsidR="006371AC" w:rsidRPr="00555A52" w:rsidRDefault="006371AC" w:rsidP="006371AC">
      <w:pPr>
        <w:widowControl w:val="0"/>
        <w:numPr>
          <w:ilvl w:val="0"/>
          <w:numId w:val="29"/>
        </w:numPr>
        <w:tabs>
          <w:tab w:val="left" w:pos="567"/>
        </w:tabs>
        <w:suppressAutoHyphens w:val="0"/>
        <w:overflowPunct w:val="0"/>
        <w:autoSpaceDE w:val="0"/>
        <w:autoSpaceDN w:val="0"/>
        <w:adjustRightInd w:val="0"/>
        <w:spacing w:after="200" w:line="360" w:lineRule="auto"/>
        <w:ind w:left="0" w:firstLine="0"/>
        <w:contextualSpacing/>
        <w:jc w:val="both"/>
        <w:rPr>
          <w:rFonts w:ascii="Georgia" w:hAnsi="Georgia"/>
          <w:sz w:val="18"/>
          <w:szCs w:val="18"/>
          <w:lang w:eastAsia="en-US"/>
        </w:rPr>
      </w:pPr>
      <w:r w:rsidRPr="00555A52">
        <w:rPr>
          <w:rFonts w:ascii="Georgia" w:hAnsi="Georgia"/>
          <w:sz w:val="18"/>
          <w:szCs w:val="18"/>
          <w:lang w:eastAsia="en-US"/>
        </w:rPr>
        <w:t xml:space="preserve">Przysługuje prawo dostępu do treści swoich danych, ich sprostowania oraz prawo do ich usunięcia, ograniczenia przetwarzania, wniesienia sprzeciwu oraz prawo do przenoszenia danych – w granicach określonych zgodnie z art. 15-22 RODO. </w:t>
      </w:r>
    </w:p>
    <w:p w14:paraId="6D466BA0" w14:textId="18E9D745" w:rsidR="00F7772D" w:rsidRPr="00A57B9F" w:rsidRDefault="006371AC" w:rsidP="00A57B9F">
      <w:pPr>
        <w:spacing w:line="360" w:lineRule="auto"/>
        <w:textAlignment w:val="auto"/>
        <w:rPr>
          <w:rFonts w:ascii="Georgia" w:hAnsi="Georgia" w:cs="Verdana"/>
          <w:color w:val="000000"/>
          <w:kern w:val="0"/>
          <w:sz w:val="18"/>
          <w:szCs w:val="18"/>
          <w:lang w:eastAsia="en-US"/>
        </w:rPr>
      </w:pPr>
      <w:r w:rsidRPr="00555A52">
        <w:rPr>
          <w:rFonts w:ascii="Georgia" w:hAnsi="Georgia" w:cs="Verdana"/>
          <w:color w:val="000000"/>
          <w:kern w:val="0"/>
          <w:sz w:val="18"/>
          <w:szCs w:val="18"/>
          <w:lang w:eastAsia="en-US"/>
        </w:rPr>
        <w:t>Każdej osobie przysługuje prawo do wniesienia skargi do Prezesa Urzędu Ochrony Danych Osobowych (ul. Stawki 2, 00-193 Warszawa) gdy uzna, iż przetwarzanie danych osobowych jest niezgodne z prawem.</w:t>
      </w:r>
      <w:bookmarkEnd w:id="168"/>
    </w:p>
    <w:sectPr w:rsidR="00F7772D" w:rsidRPr="00A57B9F" w:rsidSect="00611473">
      <w:headerReference w:type="default" r:id="rId47"/>
      <w:type w:val="continuous"/>
      <w:pgSz w:w="11906" w:h="16838" w:code="9"/>
      <w:pgMar w:top="1276" w:right="851" w:bottom="567" w:left="851" w:header="284"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3F277E" w14:textId="77777777" w:rsidR="00611473" w:rsidRDefault="00611473" w:rsidP="000B473C">
      <w:pPr>
        <w:spacing w:line="240" w:lineRule="auto"/>
      </w:pPr>
      <w:r>
        <w:separator/>
      </w:r>
    </w:p>
  </w:endnote>
  <w:endnote w:type="continuationSeparator" w:id="0">
    <w:p w14:paraId="2FA5A885" w14:textId="77777777" w:rsidR="00611473" w:rsidRDefault="00611473" w:rsidP="000B47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Georgia">
    <w:altName w:val="Georgia"/>
    <w:panose1 w:val="020405020504050203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200247B" w:usb2="00000009" w:usb3="00000000" w:csb0="000001FF" w:csb1="00000000"/>
  </w:font>
  <w:font w:name="OpenSymbol, 'Arial Unicode MS'">
    <w:altName w:val="Times New Roman"/>
    <w:charset w:val="00"/>
    <w:family w:val="auto"/>
    <w:pitch w:val="default"/>
  </w:font>
  <w:font w:name="Calibri Light">
    <w:panose1 w:val="020F03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A00002BF" w:usb1="68C7FCFB" w:usb2="00000010" w:usb3="00000000" w:csb0="0002009F" w:csb1="00000000"/>
  </w:font>
  <w:font w:name="Century">
    <w:panose1 w:val="02040604050505020304"/>
    <w:charset w:val="EE"/>
    <w:family w:val="roman"/>
    <w:pitch w:val="variable"/>
    <w:sig w:usb0="00000287" w:usb1="00000000" w:usb2="00000000" w:usb3="00000000" w:csb0="0000009F" w:csb1="00000000"/>
  </w:font>
  <w:font w:name="Cambria, 'Palatino Linotype'">
    <w:altName w:val="Times New Roman"/>
    <w:panose1 w:val="00000000000000000000"/>
    <w:charset w:val="00"/>
    <w:family w:val="roman"/>
    <w:notTrueType/>
    <w:pitch w:val="variable"/>
    <w:sig w:usb0="00000003" w:usb1="00000000" w:usb2="00000000" w:usb3="00000000" w:csb0="00000001" w:csb1="00000000"/>
  </w:font>
  <w:font w:name="Ubuntu">
    <w:charset w:val="00"/>
    <w:family w:val="swiss"/>
    <w:pitch w:val="variable"/>
    <w:sig w:usb0="E00002FF" w:usb1="5000205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Open Sans">
    <w:charset w:val="00"/>
    <w:family w:val="swiss"/>
    <w:pitch w:val="variable"/>
    <w:sig w:usb0="E00002EF" w:usb1="4000205B" w:usb2="00000028" w:usb3="00000000" w:csb0="0000019F" w:csb1="00000000"/>
  </w:font>
  <w:font w:name="Helvetica Neue">
    <w:altName w:val="Arial"/>
    <w:charset w:val="EE"/>
    <w:family w:val="roman"/>
    <w:pitch w:val="variable"/>
  </w:font>
  <w:font w:name="Arial Narrow">
    <w:panose1 w:val="020B0606020202030204"/>
    <w:charset w:val="EE"/>
    <w:family w:val="swiss"/>
    <w:pitch w:val="variable"/>
    <w:sig w:usb0="00000287" w:usb1="00000800" w:usb2="00000000" w:usb3="00000000" w:csb0="0000009F" w:csb1="00000000"/>
  </w:font>
  <w:font w:name="Arial CE1">
    <w:altName w:val="Arial"/>
    <w:panose1 w:val="00000000000000000000"/>
    <w:charset w:val="00"/>
    <w:family w:val="roman"/>
    <w:notTrueType/>
    <w:pitch w:val="default"/>
  </w:font>
  <w:font w:name="Arial CE">
    <w:panose1 w:val="020B0604020202020204"/>
    <w:charset w:val="EE"/>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SymbolMT">
    <w:altName w:val="Microsoft JhengHei"/>
    <w:panose1 w:val="00000000000000000000"/>
    <w:charset w:val="88"/>
    <w:family w:val="auto"/>
    <w:notTrueType/>
    <w:pitch w:val="default"/>
    <w:sig w:usb0="00000001" w:usb1="08080000" w:usb2="00000010" w:usb3="00000000" w:csb0="00100000" w:csb1="00000000"/>
  </w:font>
  <w:font w:name="Georgia-Bold">
    <w:altName w:val="Georgia"/>
    <w:charset w:val="00"/>
    <w:family w:val="roman"/>
    <w:pitch w:val="variable"/>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35579" w14:textId="77777777" w:rsidR="00611473" w:rsidRDefault="00611473" w:rsidP="000B473C">
      <w:pPr>
        <w:spacing w:line="240" w:lineRule="auto"/>
      </w:pPr>
      <w:r>
        <w:separator/>
      </w:r>
    </w:p>
  </w:footnote>
  <w:footnote w:type="continuationSeparator" w:id="0">
    <w:p w14:paraId="41CDA6CD" w14:textId="77777777" w:rsidR="00611473" w:rsidRDefault="00611473" w:rsidP="000B473C">
      <w:pPr>
        <w:spacing w:line="240" w:lineRule="auto"/>
      </w:pPr>
      <w:r>
        <w:continuationSeparator/>
      </w:r>
    </w:p>
  </w:footnote>
  <w:footnote w:id="1">
    <w:p w14:paraId="51D4CECB" w14:textId="77777777" w:rsidR="005A223C" w:rsidRPr="00DF5C84" w:rsidRDefault="005A223C" w:rsidP="005A223C">
      <w:pPr>
        <w:pStyle w:val="Tekstprzypisudolnego"/>
        <w:jc w:val="both"/>
        <w:rPr>
          <w:rFonts w:ascii="Georgia" w:hAnsi="Georgia"/>
        </w:rPr>
      </w:pPr>
      <w:r w:rsidRPr="00DF5C84">
        <w:rPr>
          <w:rStyle w:val="Odwoanieprzypisudolnego"/>
          <w:rFonts w:ascii="Georgia" w:hAnsi="Georgia"/>
        </w:rPr>
        <w:footnoteRef/>
      </w:r>
      <w:r w:rsidRPr="00DF5C84">
        <w:rPr>
          <w:rFonts w:ascii="Georgia" w:hAnsi="Georgia"/>
        </w:rPr>
        <w:t xml:space="preserve"> </w:t>
      </w:r>
      <w:r w:rsidRPr="00DF5C84">
        <w:rPr>
          <w:rFonts w:ascii="Georgia" w:hAnsi="Georgia"/>
          <w:sz w:val="16"/>
          <w:szCs w:val="16"/>
        </w:rPr>
        <w:t>Ustawa z dnia 13 kwietnia 2022 r. o szczególnych rozwiązaniach w zakresie przeciwdziałania wspieraniu agresji na Ukrainę oraz służących ochronie bezpieczeństwa narodowego (Dz. U. z 2022 r., poz. 835)</w:t>
      </w:r>
    </w:p>
    <w:p w14:paraId="6C0E119E" w14:textId="77777777" w:rsidR="005A223C" w:rsidRDefault="005A223C" w:rsidP="005A223C">
      <w:pPr>
        <w:pStyle w:val="Tekstprzypisudolnego"/>
      </w:pPr>
    </w:p>
  </w:footnote>
  <w:footnote w:id="2">
    <w:p w14:paraId="52E84B9D" w14:textId="77777777" w:rsidR="008F48AF" w:rsidRPr="007613A3" w:rsidRDefault="008F48AF" w:rsidP="008F48AF">
      <w:pPr>
        <w:pStyle w:val="Tekstprzypisudolnego"/>
        <w:rPr>
          <w:rFonts w:ascii="Georgia" w:hAnsi="Georgia"/>
          <w:i/>
          <w:iCs/>
          <w:sz w:val="18"/>
          <w:szCs w:val="18"/>
        </w:rPr>
      </w:pPr>
      <w:r w:rsidRPr="007613A3">
        <w:rPr>
          <w:rStyle w:val="Znakiprzypiswdolnych"/>
          <w:rFonts w:ascii="Georgia" w:hAnsi="Georgia"/>
          <w:i/>
          <w:iCs/>
          <w:sz w:val="18"/>
          <w:szCs w:val="18"/>
        </w:rPr>
        <w:footnoteRef/>
      </w:r>
      <w:r w:rsidRPr="007613A3">
        <w:rPr>
          <w:rFonts w:ascii="Georgia" w:hAnsi="Georgia" w:cs="Arial"/>
          <w:i/>
          <w:iCs/>
          <w:sz w:val="18"/>
          <w:szCs w:val="18"/>
        </w:rPr>
        <w:t xml:space="preserve"> Zgodnie z art. 125 ust. 5 </w:t>
      </w:r>
      <w:proofErr w:type="spellStart"/>
      <w:r w:rsidRPr="007613A3">
        <w:rPr>
          <w:rFonts w:ascii="Georgia" w:hAnsi="Georgia" w:cs="Arial"/>
          <w:i/>
          <w:iCs/>
          <w:sz w:val="18"/>
          <w:szCs w:val="18"/>
        </w:rPr>
        <w:t>p.z.p</w:t>
      </w:r>
      <w:proofErr w:type="spellEnd"/>
      <w:r w:rsidRPr="007613A3">
        <w:rPr>
          <w:rFonts w:ascii="Georgia" w:hAnsi="Georgia" w:cs="Arial"/>
          <w:i/>
          <w:iCs/>
          <w:sz w:val="18"/>
          <w:szCs w:val="18"/>
        </w:rPr>
        <w:t xml:space="preserve">. </w:t>
      </w:r>
    </w:p>
  </w:footnote>
  <w:footnote w:id="3">
    <w:p w14:paraId="15891B5D" w14:textId="52E75FDE" w:rsidR="008954F6" w:rsidRDefault="008954F6" w:rsidP="008954F6">
      <w:pPr>
        <w:pStyle w:val="Normalny3"/>
        <w:spacing w:line="240" w:lineRule="auto"/>
        <w:jc w:val="both"/>
        <w:rPr>
          <w:sz w:val="16"/>
          <w:szCs w:val="16"/>
        </w:rPr>
      </w:pPr>
      <w:r>
        <w:rPr>
          <w:vertAlign w:val="superscript"/>
        </w:rPr>
        <w:footnoteRef/>
      </w:r>
      <w:r>
        <w:rPr>
          <w:sz w:val="16"/>
          <w:szCs w:val="16"/>
        </w:rPr>
        <w:t xml:space="preserve"> Rozporządzenie Prezesa Rady Ministrów z dnia 27 czerwca 2017 r. w sprawie użycia środków komunikacji elektronicznej w postępowaniu </w:t>
      </w:r>
      <w:r w:rsidR="00CD09A1">
        <w:rPr>
          <w:sz w:val="16"/>
          <w:szCs w:val="16"/>
        </w:rPr>
        <w:br/>
      </w:r>
      <w:r>
        <w:rPr>
          <w:sz w:val="16"/>
          <w:szCs w:val="16"/>
        </w:rPr>
        <w:t>o udzielenie zamówienia publicznego oraz udostępniania i przechowywania dokumentów elektronicznych.</w:t>
      </w:r>
    </w:p>
  </w:footnote>
  <w:footnote w:id="4">
    <w:p w14:paraId="1F421E21" w14:textId="77777777" w:rsidR="008954F6" w:rsidRDefault="008954F6" w:rsidP="008954F6">
      <w:pPr>
        <w:pStyle w:val="Normalny3"/>
        <w:spacing w:line="240" w:lineRule="auto"/>
        <w:jc w:val="both"/>
        <w:rPr>
          <w:rFonts w:ascii="Cambria" w:eastAsia="Cambria" w:hAnsi="Cambria" w:cs="Cambria"/>
          <w:sz w:val="16"/>
          <w:szCs w:val="16"/>
        </w:rPr>
      </w:pPr>
      <w:r>
        <w:rPr>
          <w:vertAlign w:val="superscript"/>
        </w:rPr>
        <w:footnoteRef/>
      </w:r>
      <w:r>
        <w:rPr>
          <w:rFonts w:ascii="Cambria" w:eastAsia="Cambria" w:hAnsi="Cambria" w:cs="Cambria"/>
          <w:sz w:val="16"/>
          <w:szCs w:val="16"/>
        </w:rPr>
        <w:t xml:space="preserve"> Wstawić adres Profilu Nabywcy na </w:t>
      </w:r>
      <w:hyperlink r:id="rId1">
        <w:r>
          <w:rPr>
            <w:rFonts w:ascii="Cambria" w:eastAsia="Cambria" w:hAnsi="Cambria" w:cs="Cambria"/>
            <w:color w:val="1A73E8"/>
            <w:sz w:val="16"/>
            <w:szCs w:val="16"/>
            <w:highlight w:val="white"/>
          </w:rPr>
          <w:t>platformazakupowa.pl</w:t>
        </w:r>
      </w:hyperlink>
      <w:r>
        <w:rPr>
          <w:rFonts w:ascii="Cambria" w:eastAsia="Cambria" w:hAnsi="Cambria" w:cs="Cambria"/>
          <w:sz w:val="16"/>
          <w:szCs w:val="16"/>
        </w:rPr>
        <w:t xml:space="preserve"> lub j</w:t>
      </w:r>
      <w:r>
        <w:rPr>
          <w:rFonts w:ascii="Cambria" w:eastAsia="Cambria" w:hAnsi="Cambria" w:cs="Cambria"/>
          <w:color w:val="3C4043"/>
          <w:sz w:val="16"/>
          <w:szCs w:val="16"/>
          <w:highlight w:val="white"/>
        </w:rPr>
        <w:t xml:space="preserve">eśli jednostka nie posiada wykupionego Profilu Nabywcy można dodać link do konkretnego postępowania lub ogólnie do strony </w:t>
      </w:r>
      <w:hyperlink r:id="rId2">
        <w:r>
          <w:rPr>
            <w:rFonts w:ascii="Cambria" w:eastAsia="Cambria" w:hAnsi="Cambria" w:cs="Cambria"/>
            <w:color w:val="1A73E8"/>
            <w:sz w:val="16"/>
            <w:szCs w:val="16"/>
            <w:highlight w:val="white"/>
          </w:rPr>
          <w:t>platformazakupowa.pl</w:t>
        </w:r>
      </w:hyperlink>
    </w:p>
  </w:footnote>
  <w:footnote w:id="5">
    <w:p w14:paraId="11D89E1F" w14:textId="77777777" w:rsidR="004F4BB4" w:rsidRDefault="004F4BB4" w:rsidP="004F4BB4">
      <w:pPr>
        <w:tabs>
          <w:tab w:val="left" w:pos="600"/>
        </w:tabs>
        <w:suppressAutoHyphens w:val="0"/>
        <w:spacing w:line="240" w:lineRule="auto"/>
        <w:textAlignment w:val="auto"/>
        <w:rPr>
          <w:rFonts w:ascii="Georgia" w:eastAsia="Georgia" w:hAnsi="Georgia"/>
          <w:sz w:val="20"/>
          <w:szCs w:val="20"/>
        </w:rPr>
      </w:pPr>
      <w:r>
        <w:rPr>
          <w:rStyle w:val="Znakiprzypiswdolnych"/>
        </w:rPr>
        <w:footnoteRef/>
      </w:r>
      <w:r>
        <w:t xml:space="preserve"> </w:t>
      </w:r>
      <w:r>
        <w:rPr>
          <w:sz w:val="16"/>
          <w:szCs w:val="16"/>
        </w:rPr>
        <w:t>Definicja miko, małego i średniego przedsiębiorcy znajduje się w art. 7 ust 1 pkt 1, 2, 3 ustawy z dnia 06 marca 2018r. Prawo przedsiębiorców (</w:t>
      </w:r>
      <w:proofErr w:type="spellStart"/>
      <w:r>
        <w:rPr>
          <w:sz w:val="16"/>
          <w:szCs w:val="16"/>
        </w:rPr>
        <w:t>t.j</w:t>
      </w:r>
      <w:proofErr w:type="spellEnd"/>
      <w:r>
        <w:rPr>
          <w:sz w:val="16"/>
          <w:szCs w:val="16"/>
        </w:rPr>
        <w:t xml:space="preserve">. Dz.U. z 2021r. </w:t>
      </w:r>
      <w:proofErr w:type="spellStart"/>
      <w:r>
        <w:rPr>
          <w:sz w:val="16"/>
          <w:szCs w:val="16"/>
        </w:rPr>
        <w:t>poz</w:t>
      </w:r>
      <w:proofErr w:type="spellEnd"/>
      <w:r>
        <w:rPr>
          <w:sz w:val="16"/>
          <w:szCs w:val="16"/>
        </w:rPr>
        <w:t xml:space="preserve"> 162)</w:t>
      </w:r>
    </w:p>
  </w:footnote>
  <w:footnote w:id="6">
    <w:p w14:paraId="3E36B359" w14:textId="77777777" w:rsidR="004F4BB4" w:rsidRPr="001B6F2B" w:rsidRDefault="004F4BB4" w:rsidP="004F4BB4">
      <w:pPr>
        <w:pStyle w:val="Tekstprzypisudolnego"/>
        <w:jc w:val="both"/>
        <w:rPr>
          <w:rFonts w:ascii="Georgia" w:hAnsi="Georgia"/>
          <w:i/>
          <w:iCs/>
          <w:sz w:val="14"/>
          <w:szCs w:val="14"/>
        </w:rPr>
      </w:pPr>
      <w:r w:rsidRPr="001B6F2B">
        <w:rPr>
          <w:rFonts w:ascii="Georgia" w:hAnsi="Georgia"/>
          <w:i/>
          <w:iCs/>
          <w:sz w:val="14"/>
          <w:szCs w:val="14"/>
        </w:rPr>
        <w:footnoteRef/>
      </w:r>
      <w:r w:rsidRPr="001B6F2B">
        <w:rPr>
          <w:rFonts w:ascii="Georgia" w:hAnsi="Georgia"/>
          <w:i/>
          <w:iCs/>
          <w:sz w:val="14"/>
          <w:szCs w:val="14"/>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footnote>
  <w:footnote w:id="7">
    <w:p w14:paraId="538B3DFD" w14:textId="77777777" w:rsidR="004F4BB4" w:rsidRPr="001B6F2B" w:rsidRDefault="004F4BB4" w:rsidP="004F4BB4">
      <w:pPr>
        <w:pStyle w:val="Tekstprzypisudolnego"/>
        <w:jc w:val="both"/>
        <w:rPr>
          <w:rFonts w:ascii="Georgia" w:hAnsi="Georgia"/>
          <w:i/>
          <w:iCs/>
          <w:sz w:val="14"/>
          <w:szCs w:val="14"/>
        </w:rPr>
      </w:pPr>
      <w:r w:rsidRPr="001B6F2B">
        <w:rPr>
          <w:rStyle w:val="Odwoanieprzypisudolnego"/>
          <w:rFonts w:ascii="Georgia" w:hAnsi="Georgia"/>
          <w:i/>
          <w:iCs/>
          <w:sz w:val="14"/>
          <w:szCs w:val="14"/>
        </w:rPr>
        <w:footnoteRef/>
      </w:r>
      <w:r w:rsidRPr="001B6F2B">
        <w:rPr>
          <w:rFonts w:ascii="Georgia" w:hAnsi="Georgia"/>
          <w:i/>
          <w:iCs/>
          <w:sz w:val="14"/>
          <w:szCs w:val="14"/>
        </w:rPr>
        <w:t xml:space="preserve"> Dotyczy wykonawcy, z którym zostanie zawarta umowa</w:t>
      </w:r>
    </w:p>
  </w:footnote>
  <w:footnote w:id="8">
    <w:p w14:paraId="1FD5F8E4" w14:textId="77777777" w:rsidR="004F4BB4" w:rsidRPr="001B6F2B" w:rsidRDefault="004F4BB4" w:rsidP="004F4BB4">
      <w:pPr>
        <w:pStyle w:val="Tekstprzypisudolnego"/>
        <w:jc w:val="both"/>
        <w:rPr>
          <w:rFonts w:ascii="Georgia" w:hAnsi="Georgia"/>
          <w:i/>
          <w:iCs/>
          <w:sz w:val="14"/>
          <w:szCs w:val="1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4DBD3" w14:textId="77777777" w:rsidR="00303C83" w:rsidRPr="00857E77" w:rsidRDefault="00303C83" w:rsidP="000B473C">
    <w:pPr>
      <w:pStyle w:val="Nagwek"/>
      <w:pageBreakBefore/>
      <w:tabs>
        <w:tab w:val="clear" w:pos="9072"/>
        <w:tab w:val="left" w:pos="8647"/>
        <w:tab w:val="left" w:pos="8789"/>
      </w:tabs>
      <w:rPr>
        <w:rFonts w:ascii="Georgia" w:hAnsi="Georgia"/>
        <w:sz w:val="18"/>
        <w:szCs w:val="18"/>
      </w:rPr>
    </w:pPr>
    <w:r w:rsidRPr="00857E77">
      <w:rPr>
        <w:rFonts w:ascii="Georgia" w:hAnsi="Georgia"/>
        <w:sz w:val="18"/>
        <w:szCs w:val="18"/>
      </w:rPr>
      <w:t>Zamawiający: Zespół Zakładów Opieki Zdrowotnej w Wadowicach</w:t>
    </w:r>
    <w:r>
      <w:rPr>
        <w:rFonts w:ascii="Georgia" w:hAnsi="Georgia"/>
        <w:sz w:val="18"/>
        <w:szCs w:val="18"/>
      </w:rPr>
      <w:tab/>
    </w:r>
    <w:r>
      <w:rPr>
        <w:rStyle w:val="Domylnaczcionkaakapitu2"/>
        <w:rFonts w:ascii="Georgia" w:hAnsi="Georgia"/>
        <w:sz w:val="18"/>
        <w:szCs w:val="18"/>
      </w:rPr>
      <w:t>ISO 9001:2015</w:t>
    </w:r>
  </w:p>
  <w:p w14:paraId="2D620FBC" w14:textId="77777777" w:rsidR="00303C83" w:rsidRPr="00857E77" w:rsidRDefault="00303C83" w:rsidP="000B473C">
    <w:pPr>
      <w:pStyle w:val="Nagwek"/>
      <w:rPr>
        <w:rFonts w:ascii="Georgia" w:hAnsi="Georgia"/>
        <w:sz w:val="18"/>
        <w:szCs w:val="18"/>
      </w:rPr>
    </w:pPr>
    <w:r w:rsidRPr="00857E77">
      <w:rPr>
        <w:rFonts w:ascii="Georgia" w:hAnsi="Georgia"/>
        <w:sz w:val="18"/>
        <w:szCs w:val="18"/>
      </w:rPr>
      <w:t>ul</w:t>
    </w:r>
    <w:r>
      <w:rPr>
        <w:rFonts w:ascii="Georgia" w:hAnsi="Georgia"/>
        <w:sz w:val="18"/>
        <w:szCs w:val="18"/>
      </w:rPr>
      <w:t>. Karmelicka 5, 34-100 Wadowice</w:t>
    </w:r>
  </w:p>
  <w:p w14:paraId="26027039" w14:textId="58061723" w:rsidR="00303C83" w:rsidRDefault="00B34911" w:rsidP="000B473C">
    <w:pPr>
      <w:pStyle w:val="Nagwek"/>
      <w:tabs>
        <w:tab w:val="clear" w:pos="9072"/>
        <w:tab w:val="right" w:pos="10200"/>
      </w:tabs>
      <w:rPr>
        <w:rFonts w:ascii="Georgia" w:hAnsi="Georgia"/>
        <w:sz w:val="18"/>
        <w:szCs w:val="18"/>
      </w:rPr>
    </w:pPr>
    <w:r>
      <w:rPr>
        <w:rFonts w:ascii="Georgia" w:hAnsi="Georgia"/>
        <w:sz w:val="18"/>
        <w:szCs w:val="18"/>
      </w:rPr>
      <w:t>znak: ZP.26.1.</w:t>
    </w:r>
    <w:r w:rsidR="00802793">
      <w:rPr>
        <w:rFonts w:ascii="Georgia" w:hAnsi="Georgia"/>
        <w:sz w:val="18"/>
        <w:szCs w:val="18"/>
      </w:rPr>
      <w:t>10</w:t>
    </w:r>
    <w:r w:rsidR="00303C83">
      <w:rPr>
        <w:rFonts w:ascii="Georgia" w:hAnsi="Georgia"/>
        <w:sz w:val="18"/>
        <w:szCs w:val="18"/>
      </w:rPr>
      <w:t>.202</w:t>
    </w:r>
    <w:r w:rsidR="00802793">
      <w:rPr>
        <w:rFonts w:ascii="Georgia" w:hAnsi="Georgia"/>
        <w:sz w:val="18"/>
        <w:szCs w:val="18"/>
      </w:rPr>
      <w:t>4</w:t>
    </w:r>
  </w:p>
  <w:p w14:paraId="4697F4C7" w14:textId="3580920A" w:rsidR="00303C83" w:rsidRPr="004740FC" w:rsidRDefault="00303C83" w:rsidP="000B473C">
    <w:pPr>
      <w:pStyle w:val="Nagwek"/>
      <w:jc w:val="center"/>
      <w:rPr>
        <w:szCs w:val="18"/>
      </w:rPr>
    </w:pPr>
    <w:r w:rsidRPr="0072624A">
      <w:rPr>
        <w:rFonts w:ascii="Georgia" w:hAnsi="Georgia" w:cs="Georgia"/>
        <w:sz w:val="18"/>
        <w:szCs w:val="18"/>
      </w:rPr>
      <w:t>[</w:t>
    </w:r>
    <w:r w:rsidR="00802793">
      <w:rPr>
        <w:rFonts w:ascii="Georgia" w:hAnsi="Georgia" w:cs="Georgia"/>
        <w:sz w:val="18"/>
        <w:szCs w:val="18"/>
      </w:rPr>
      <w:t>27</w:t>
    </w:r>
    <w:r w:rsidR="00B34911" w:rsidRPr="0072624A">
      <w:rPr>
        <w:rFonts w:ascii="Georgia" w:hAnsi="Georgia" w:cs="Georgia"/>
        <w:sz w:val="18"/>
        <w:szCs w:val="18"/>
      </w:rPr>
      <w:t>.</w:t>
    </w:r>
    <w:r w:rsidR="00E54961">
      <w:rPr>
        <w:rFonts w:ascii="Georgia" w:hAnsi="Georgia" w:cs="Georgia"/>
        <w:sz w:val="18"/>
        <w:szCs w:val="18"/>
      </w:rPr>
      <w:t>0</w:t>
    </w:r>
    <w:r w:rsidR="00802793">
      <w:rPr>
        <w:rFonts w:ascii="Georgia" w:hAnsi="Georgia" w:cs="Georgia"/>
        <w:sz w:val="18"/>
        <w:szCs w:val="18"/>
      </w:rPr>
      <w:t>2</w:t>
    </w:r>
    <w:r w:rsidRPr="0072624A">
      <w:rPr>
        <w:rFonts w:ascii="Georgia" w:hAnsi="Georgia" w:cs="Georgia"/>
        <w:sz w:val="18"/>
        <w:szCs w:val="18"/>
      </w:rPr>
      <w:t>.202</w:t>
    </w:r>
    <w:r w:rsidR="00802793">
      <w:rPr>
        <w:rFonts w:ascii="Georgia" w:hAnsi="Georgia" w:cs="Georgia"/>
        <w:sz w:val="18"/>
        <w:szCs w:val="18"/>
      </w:rPr>
      <w:t>4</w:t>
    </w:r>
    <w:r w:rsidRPr="0072624A">
      <w:rPr>
        <w:rFonts w:ascii="Georgia" w:hAnsi="Georgia" w:cs="Georgia"/>
        <w:sz w:val="18"/>
        <w:szCs w:val="18"/>
      </w:rPr>
      <w:t>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3EE63E0"/>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1018E9D8"/>
    <w:lvl w:ilvl="0">
      <w:start w:val="1"/>
      <w:numFmt w:val="decimal"/>
      <w:lvlText w:val="%1."/>
      <w:lvlJc w:val="left"/>
      <w:pPr>
        <w:tabs>
          <w:tab w:val="num" w:pos="360"/>
        </w:tabs>
        <w:ind w:left="284" w:hanging="284"/>
      </w:pPr>
      <w:rPr>
        <w:rFonts w:ascii="Georgia" w:hAnsi="Georgia" w:hint="default"/>
        <w:b w:val="0"/>
        <w:i w:val="0"/>
        <w:sz w:val="20"/>
      </w:rPr>
    </w:lvl>
    <w:lvl w:ilvl="1">
      <w:start w:val="1"/>
      <w:numFmt w:val="none"/>
      <w:suff w:val="nothing"/>
      <w:lvlText w:val=""/>
      <w:lvlJc w:val="left"/>
      <w:pPr>
        <w:ind w:left="576" w:hanging="576"/>
      </w:pPr>
      <w:rPr>
        <w:rFonts w:ascii="Times New Roman" w:hAnsi="Times New Roman" w:cs="Times New Roman" w:hint="default"/>
      </w:rPr>
    </w:lvl>
    <w:lvl w:ilvl="2">
      <w:start w:val="1"/>
      <w:numFmt w:val="none"/>
      <w:suff w:val="nothing"/>
      <w:lvlText w:val=""/>
      <w:lvlJc w:val="left"/>
      <w:pPr>
        <w:ind w:left="720" w:hanging="720"/>
      </w:pPr>
      <w:rPr>
        <w:rFonts w:ascii="Times New Roman" w:hAnsi="Times New Roman" w:cs="Times New Roman" w:hint="default"/>
      </w:rPr>
    </w:lvl>
    <w:lvl w:ilvl="3">
      <w:start w:val="1"/>
      <w:numFmt w:val="none"/>
      <w:suff w:val="nothing"/>
      <w:lvlText w:val=""/>
      <w:lvlJc w:val="left"/>
      <w:pPr>
        <w:ind w:left="864" w:hanging="864"/>
      </w:pPr>
      <w:rPr>
        <w:rFonts w:ascii="Times New Roman" w:hAnsi="Times New Roman" w:cs="Times New Roman" w:hint="default"/>
      </w:rPr>
    </w:lvl>
    <w:lvl w:ilvl="4">
      <w:start w:val="1"/>
      <w:numFmt w:val="none"/>
      <w:suff w:val="nothing"/>
      <w:lvlText w:val=""/>
      <w:lvlJc w:val="left"/>
      <w:pPr>
        <w:ind w:left="1008" w:hanging="1008"/>
      </w:pPr>
      <w:rPr>
        <w:rFonts w:ascii="Times New Roman" w:hAnsi="Times New Roman" w:cs="Times New Roman" w:hint="default"/>
      </w:rPr>
    </w:lvl>
    <w:lvl w:ilvl="5">
      <w:start w:val="1"/>
      <w:numFmt w:val="none"/>
      <w:pStyle w:val="Nagwek6"/>
      <w:suff w:val="nothing"/>
      <w:lvlText w:val=""/>
      <w:lvlJc w:val="left"/>
      <w:pPr>
        <w:ind w:left="0" w:firstLine="0"/>
      </w:pPr>
      <w:rPr>
        <w:rFonts w:ascii="Times New Roman" w:hAnsi="Times New Roman" w:cs="Times New Roman" w:hint="default"/>
      </w:rPr>
    </w:lvl>
    <w:lvl w:ilvl="6">
      <w:start w:val="1"/>
      <w:numFmt w:val="none"/>
      <w:pStyle w:val="Nagwek7"/>
      <w:suff w:val="nothing"/>
      <w:lvlText w:val=""/>
      <w:lvlJc w:val="left"/>
      <w:pPr>
        <w:ind w:left="1296" w:hanging="1296"/>
      </w:pPr>
      <w:rPr>
        <w:rFonts w:ascii="Times New Roman" w:hAnsi="Times New Roman" w:cs="Times New Roman" w:hint="default"/>
      </w:rPr>
    </w:lvl>
    <w:lvl w:ilvl="7">
      <w:start w:val="1"/>
      <w:numFmt w:val="none"/>
      <w:suff w:val="nothing"/>
      <w:lvlText w:val=""/>
      <w:lvlJc w:val="left"/>
      <w:pPr>
        <w:ind w:left="1440" w:hanging="1440"/>
      </w:pPr>
      <w:rPr>
        <w:rFonts w:ascii="Times New Roman" w:hAnsi="Times New Roman" w:cs="Times New Roman" w:hint="default"/>
      </w:rPr>
    </w:lvl>
    <w:lvl w:ilvl="8">
      <w:start w:val="1"/>
      <w:numFmt w:val="none"/>
      <w:suff w:val="nothing"/>
      <w:lvlText w:val=""/>
      <w:lvlJc w:val="left"/>
      <w:pPr>
        <w:ind w:left="0" w:firstLine="0"/>
      </w:pPr>
      <w:rPr>
        <w:rFonts w:ascii="Times New Roman" w:hAnsi="Times New Roman" w:cs="Times New Roman" w:hint="default"/>
      </w:rPr>
    </w:lvl>
  </w:abstractNum>
  <w:abstractNum w:abstractNumId="2" w15:restartNumberingAfterBreak="0">
    <w:nsid w:val="00000008"/>
    <w:multiLevelType w:val="multilevel"/>
    <w:tmpl w:val="00000008"/>
    <w:name w:val="WW8Num8"/>
    <w:lvl w:ilvl="0">
      <w:start w:val="1"/>
      <w:numFmt w:val="decimal"/>
      <w:lvlText w:val="%1."/>
      <w:lvlJc w:val="left"/>
      <w:pPr>
        <w:tabs>
          <w:tab w:val="num" w:pos="360"/>
        </w:tabs>
        <w:ind w:left="0" w:firstLine="0"/>
      </w:pPr>
      <w:rPr>
        <w:rFonts w:ascii="Georgia" w:hAnsi="Georgia" w:cs="Georgia"/>
        <w:b w:val="0"/>
        <w:bCs w:val="0"/>
        <w:i w:val="0"/>
        <w:iCs w:val="0"/>
        <w:sz w:val="20"/>
        <w:szCs w:val="20"/>
      </w:rPr>
    </w:lvl>
    <w:lvl w:ilvl="1">
      <w:start w:val="1"/>
      <w:numFmt w:val="decimal"/>
      <w:lvlText w:val="%1.%2."/>
      <w:lvlJc w:val="left"/>
      <w:pPr>
        <w:tabs>
          <w:tab w:val="num" w:pos="720"/>
        </w:tabs>
        <w:ind w:left="0" w:firstLine="0"/>
      </w:pPr>
      <w:rPr>
        <w:rFonts w:ascii="Georgia" w:hAnsi="Georgia" w:cs="Georgia"/>
        <w:b w:val="0"/>
        <w:bCs w:val="0"/>
        <w:i w:val="0"/>
        <w:iCs w:val="0"/>
        <w:sz w:val="20"/>
        <w:szCs w:val="20"/>
      </w:rPr>
    </w:lvl>
    <w:lvl w:ilvl="2">
      <w:start w:val="1"/>
      <w:numFmt w:val="decimal"/>
      <w:lvlText w:val="%1.%2.%3."/>
      <w:lvlJc w:val="left"/>
      <w:pPr>
        <w:tabs>
          <w:tab w:val="num" w:pos="720"/>
        </w:tabs>
        <w:ind w:left="0" w:firstLine="0"/>
      </w:pPr>
      <w:rPr>
        <w:rFonts w:ascii="Georgia" w:hAnsi="Georgia" w:cs="Georgia"/>
      </w:rPr>
    </w:lvl>
    <w:lvl w:ilvl="3">
      <w:start w:val="1"/>
      <w:numFmt w:val="decimal"/>
      <w:lvlText w:val="%1.%2.%3.%4."/>
      <w:lvlJc w:val="left"/>
      <w:pPr>
        <w:tabs>
          <w:tab w:val="num" w:pos="0"/>
        </w:tabs>
        <w:ind w:left="1080" w:hanging="1080"/>
      </w:pPr>
      <w:rPr>
        <w:rFonts w:ascii="Georgia" w:hAnsi="Georgia" w:cs="Georgia"/>
      </w:rPr>
    </w:lvl>
    <w:lvl w:ilvl="4">
      <w:start w:val="1"/>
      <w:numFmt w:val="decimal"/>
      <w:lvlText w:val="%1.%2.%3.%4.%5."/>
      <w:lvlJc w:val="left"/>
      <w:pPr>
        <w:tabs>
          <w:tab w:val="num" w:pos="0"/>
        </w:tabs>
        <w:ind w:left="1080" w:hanging="1080"/>
      </w:pPr>
      <w:rPr>
        <w:rFonts w:ascii="Georgia" w:hAnsi="Georgia" w:cs="Georgia"/>
      </w:rPr>
    </w:lvl>
    <w:lvl w:ilvl="5">
      <w:start w:val="1"/>
      <w:numFmt w:val="decimal"/>
      <w:lvlText w:val="%1.%2.%3.%4.%5.%6."/>
      <w:lvlJc w:val="left"/>
      <w:pPr>
        <w:tabs>
          <w:tab w:val="num" w:pos="0"/>
        </w:tabs>
        <w:ind w:left="1440" w:hanging="1440"/>
      </w:pPr>
      <w:rPr>
        <w:rFonts w:ascii="Georgia" w:hAnsi="Georgia" w:cs="Georgia"/>
      </w:rPr>
    </w:lvl>
    <w:lvl w:ilvl="6">
      <w:start w:val="1"/>
      <w:numFmt w:val="decimal"/>
      <w:lvlText w:val="%1.%2.%3.%4.%5.%6.%7."/>
      <w:lvlJc w:val="left"/>
      <w:pPr>
        <w:tabs>
          <w:tab w:val="num" w:pos="0"/>
        </w:tabs>
        <w:ind w:left="1440" w:hanging="1440"/>
      </w:pPr>
      <w:rPr>
        <w:rFonts w:ascii="Georgia" w:hAnsi="Georgia" w:cs="Georgia"/>
      </w:rPr>
    </w:lvl>
    <w:lvl w:ilvl="7">
      <w:start w:val="1"/>
      <w:numFmt w:val="decimal"/>
      <w:lvlText w:val="%1.%2.%3.%4.%5.%6.%7.%8."/>
      <w:lvlJc w:val="left"/>
      <w:pPr>
        <w:tabs>
          <w:tab w:val="num" w:pos="0"/>
        </w:tabs>
        <w:ind w:left="1800" w:hanging="1800"/>
      </w:pPr>
      <w:rPr>
        <w:rFonts w:ascii="Georgia" w:hAnsi="Georgia" w:cs="Georgia"/>
      </w:rPr>
    </w:lvl>
    <w:lvl w:ilvl="8">
      <w:start w:val="1"/>
      <w:numFmt w:val="decimal"/>
      <w:lvlText w:val="%1.%2.%3.%4.%5.%6.%7.%8.%9."/>
      <w:lvlJc w:val="left"/>
      <w:pPr>
        <w:tabs>
          <w:tab w:val="num" w:pos="0"/>
        </w:tabs>
        <w:ind w:left="1800" w:hanging="1800"/>
      </w:pPr>
      <w:rPr>
        <w:rFonts w:ascii="Georgia" w:hAnsi="Georgia" w:cs="Georgia"/>
      </w:rPr>
    </w:lvl>
  </w:abstractNum>
  <w:abstractNum w:abstractNumId="3" w15:restartNumberingAfterBreak="0">
    <w:nsid w:val="0000000B"/>
    <w:multiLevelType w:val="multilevel"/>
    <w:tmpl w:val="0000000B"/>
    <w:name w:val="WW8Num21"/>
    <w:lvl w:ilvl="0">
      <w:start w:val="1"/>
      <w:numFmt w:val="decimal"/>
      <w:lvlText w:val="%1.1"/>
      <w:lvlJc w:val="left"/>
      <w:pPr>
        <w:tabs>
          <w:tab w:val="num" w:pos="720"/>
        </w:tabs>
        <w:ind w:left="720" w:hanging="360"/>
      </w:pPr>
      <w:rPr>
        <w:rFonts w:ascii="Verdana" w:hAnsi="Verdana" w:cs="Verdana" w:hint="default"/>
        <w:sz w:val="16"/>
        <w:szCs w:val="16"/>
      </w:rPr>
    </w:lvl>
    <w:lvl w:ilvl="1">
      <w:start w:val="1"/>
      <w:numFmt w:val="lowerLetter"/>
      <w:lvlText w:val="%2)"/>
      <w:lvlJc w:val="left"/>
      <w:pPr>
        <w:tabs>
          <w:tab w:val="num" w:pos="708"/>
        </w:tabs>
        <w:ind w:left="1440" w:hanging="360"/>
      </w:pPr>
      <w:rPr>
        <w:rFonts w:hint="default"/>
        <w:b w:val="0"/>
        <w:i w:val="0"/>
      </w:rPr>
    </w:lvl>
    <w:lvl w:ilvl="2">
      <w:start w:val="1"/>
      <w:numFmt w:val="decimal"/>
      <w:lvlText w:val="%3.2"/>
      <w:lvlJc w:val="left"/>
      <w:pPr>
        <w:tabs>
          <w:tab w:val="num" w:pos="720"/>
        </w:tabs>
        <w:ind w:left="720" w:hanging="360"/>
      </w:pPr>
      <w:rPr>
        <w:rFonts w:ascii="Verdana" w:hAnsi="Verdana" w:cs="Verdana" w:hint="default"/>
        <w:sz w:val="16"/>
        <w:szCs w:val="16"/>
      </w:rPr>
    </w:lvl>
    <w:lvl w:ilvl="3">
      <w:start w:val="1"/>
      <w:numFmt w:val="decimal"/>
      <w:lvlText w:val="%4.3"/>
      <w:lvlJc w:val="left"/>
      <w:pPr>
        <w:tabs>
          <w:tab w:val="num" w:pos="2880"/>
        </w:tabs>
        <w:ind w:left="2880" w:hanging="360"/>
      </w:pPr>
      <w:rPr>
        <w:rFonts w:ascii="Verdana" w:hAnsi="Verdana" w:cs="Verdana" w:hint="default"/>
        <w:sz w:val="16"/>
        <w:szCs w:val="16"/>
      </w:rPr>
    </w:lvl>
    <w:lvl w:ilvl="4">
      <w:start w:val="1"/>
      <w:numFmt w:val="decimal"/>
      <w:lvlText w:val="%5."/>
      <w:lvlJc w:val="left"/>
      <w:pPr>
        <w:tabs>
          <w:tab w:val="num" w:pos="3600"/>
        </w:tabs>
        <w:ind w:left="3600" w:hanging="360"/>
      </w:pPr>
      <w:rPr>
        <w:rFonts w:hint="default"/>
        <w:b w:val="0"/>
        <w:i w:val="0"/>
      </w:rPr>
    </w:lvl>
    <w:lvl w:ilvl="5">
      <w:start w:val="1"/>
      <w:numFmt w:val="lowerLetter"/>
      <w:lvlText w:val="%6)"/>
      <w:lvlJc w:val="left"/>
      <w:pPr>
        <w:tabs>
          <w:tab w:val="num" w:pos="4500"/>
        </w:tabs>
        <w:ind w:left="4500" w:hanging="360"/>
      </w:pPr>
      <w:rPr>
        <w:rFonts w:hint="default"/>
        <w:b w:val="0"/>
        <w:i w:val="0"/>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F"/>
    <w:multiLevelType w:val="multilevel"/>
    <w:tmpl w:val="34D4F8A4"/>
    <w:name w:val="WW8Num15"/>
    <w:lvl w:ilvl="0">
      <w:start w:val="1"/>
      <w:numFmt w:val="decimal"/>
      <w:lvlText w:val="%1."/>
      <w:lvlJc w:val="left"/>
      <w:pPr>
        <w:tabs>
          <w:tab w:val="num" w:pos="360"/>
        </w:tabs>
        <w:ind w:left="0" w:firstLine="0"/>
      </w:pPr>
      <w:rPr>
        <w:rFonts w:ascii="Georgia" w:hAnsi="Georgia" w:cs="Georgia"/>
        <w:b w:val="0"/>
        <w:bCs w:val="0"/>
        <w:i w:val="0"/>
        <w:iCs w:val="0"/>
        <w:strike w:val="0"/>
        <w:dstrike w:val="0"/>
        <w:color w:val="auto"/>
        <w:sz w:val="20"/>
        <w:szCs w:val="20"/>
      </w:rPr>
    </w:lvl>
    <w:lvl w:ilvl="1">
      <w:start w:val="1"/>
      <w:numFmt w:val="decimal"/>
      <w:lvlText w:val="%1.%2."/>
      <w:lvlJc w:val="left"/>
      <w:pPr>
        <w:tabs>
          <w:tab w:val="num" w:pos="720"/>
        </w:tabs>
        <w:ind w:left="0" w:firstLine="0"/>
      </w:pPr>
      <w:rPr>
        <w:rFonts w:ascii="Georgia" w:hAnsi="Georgia" w:cs="Georgia"/>
        <w:i w:val="0"/>
        <w:iCs w:val="0"/>
        <w:strike w:val="0"/>
        <w:dstrike w:val="0"/>
        <w:color w:val="auto"/>
        <w:sz w:val="20"/>
        <w:szCs w:val="20"/>
      </w:rPr>
    </w:lvl>
    <w:lvl w:ilvl="2">
      <w:start w:val="1"/>
      <w:numFmt w:val="decimal"/>
      <w:lvlText w:val="%1.%2.%3."/>
      <w:lvlJc w:val="left"/>
      <w:pPr>
        <w:tabs>
          <w:tab w:val="num" w:pos="720"/>
        </w:tabs>
        <w:ind w:left="0" w:firstLine="0"/>
      </w:pPr>
      <w:rPr>
        <w:rFonts w:ascii="Georgia" w:hAnsi="Georgia" w:cs="Georgia"/>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color w:val="auto"/>
      </w:rPr>
    </w:lvl>
    <w:lvl w:ilvl="4">
      <w:start w:val="1"/>
      <w:numFmt w:val="decimal"/>
      <w:lvlText w:val="%1.%2.%3.%4.%5."/>
      <w:lvlJc w:val="left"/>
      <w:pPr>
        <w:tabs>
          <w:tab w:val="num" w:pos="0"/>
        </w:tabs>
        <w:ind w:left="1080" w:hanging="1080"/>
      </w:pPr>
      <w:rPr>
        <w:rFonts w:ascii="Times New Roman" w:hAnsi="Times New Roman" w:cs="Times New Roman"/>
        <w:color w:val="auto"/>
      </w:rPr>
    </w:lvl>
    <w:lvl w:ilvl="5">
      <w:start w:val="1"/>
      <w:numFmt w:val="decimal"/>
      <w:lvlText w:val="%1.%2.%3.%4.%5.%6."/>
      <w:lvlJc w:val="left"/>
      <w:pPr>
        <w:tabs>
          <w:tab w:val="num" w:pos="0"/>
        </w:tabs>
        <w:ind w:left="1440" w:hanging="1440"/>
      </w:pPr>
      <w:rPr>
        <w:rFonts w:ascii="Times New Roman" w:hAnsi="Times New Roman" w:cs="Times New Roman"/>
        <w:color w:val="auto"/>
      </w:rPr>
    </w:lvl>
    <w:lvl w:ilvl="6">
      <w:start w:val="1"/>
      <w:numFmt w:val="decimal"/>
      <w:lvlText w:val="%1.%2.%3.%4.%5.%6.%7."/>
      <w:lvlJc w:val="left"/>
      <w:pPr>
        <w:tabs>
          <w:tab w:val="num" w:pos="0"/>
        </w:tabs>
        <w:ind w:left="1440" w:hanging="1440"/>
      </w:pPr>
      <w:rPr>
        <w:rFonts w:ascii="Times New Roman" w:hAnsi="Times New Roman" w:cs="Times New Roman"/>
        <w:color w:val="auto"/>
      </w:rPr>
    </w:lvl>
    <w:lvl w:ilvl="7">
      <w:start w:val="1"/>
      <w:numFmt w:val="decimal"/>
      <w:lvlText w:val="%1.%2.%3.%4.%5.%6.%7.%8."/>
      <w:lvlJc w:val="left"/>
      <w:pPr>
        <w:tabs>
          <w:tab w:val="num" w:pos="0"/>
        </w:tabs>
        <w:ind w:left="1800" w:hanging="1800"/>
      </w:pPr>
      <w:rPr>
        <w:rFonts w:ascii="Times New Roman" w:hAnsi="Times New Roman" w:cs="Times New Roman"/>
        <w:color w:val="auto"/>
      </w:rPr>
    </w:lvl>
    <w:lvl w:ilvl="8">
      <w:start w:val="1"/>
      <w:numFmt w:val="decimal"/>
      <w:lvlText w:val="%1.%2.%3.%4.%5.%6.%7.%8.%9."/>
      <w:lvlJc w:val="left"/>
      <w:pPr>
        <w:tabs>
          <w:tab w:val="num" w:pos="0"/>
        </w:tabs>
        <w:ind w:left="1800" w:hanging="1800"/>
      </w:pPr>
      <w:rPr>
        <w:rFonts w:ascii="Times New Roman" w:hAnsi="Times New Roman" w:cs="Times New Roman"/>
        <w:color w:val="auto"/>
      </w:rPr>
    </w:lvl>
  </w:abstractNum>
  <w:abstractNum w:abstractNumId="5" w15:restartNumberingAfterBreak="0">
    <w:nsid w:val="00000013"/>
    <w:multiLevelType w:val="multilevel"/>
    <w:tmpl w:val="00000013"/>
    <w:name w:val="WW8Num19"/>
    <w:lvl w:ilvl="0">
      <w:start w:val="1"/>
      <w:numFmt w:val="bullet"/>
      <w:lvlText w:val=""/>
      <w:lvlJc w:val="left"/>
      <w:pPr>
        <w:tabs>
          <w:tab w:val="num" w:pos="720"/>
        </w:tabs>
        <w:ind w:left="720" w:hanging="360"/>
      </w:pPr>
      <w:rPr>
        <w:rFonts w:ascii="Wingdings" w:hAnsi="Wingdings" w:cs="Wingdings"/>
        <w:sz w:val="18"/>
        <w:szCs w:val="18"/>
      </w:rPr>
    </w:lvl>
    <w:lvl w:ilvl="1">
      <w:start w:val="1"/>
      <w:numFmt w:val="bullet"/>
      <w:lvlText w:val=""/>
      <w:lvlJc w:val="left"/>
      <w:pPr>
        <w:tabs>
          <w:tab w:val="num" w:pos="1080"/>
        </w:tabs>
        <w:ind w:left="1080" w:hanging="360"/>
      </w:pPr>
      <w:rPr>
        <w:rFonts w:ascii="Wingdings" w:hAnsi="Wingdings" w:cs="Wingdings"/>
        <w:sz w:val="18"/>
        <w:szCs w:val="18"/>
      </w:rPr>
    </w:lvl>
    <w:lvl w:ilvl="2">
      <w:start w:val="1"/>
      <w:numFmt w:val="bullet"/>
      <w:lvlText w:val=""/>
      <w:lvlJc w:val="left"/>
      <w:pPr>
        <w:tabs>
          <w:tab w:val="num" w:pos="1440"/>
        </w:tabs>
        <w:ind w:left="1440" w:hanging="360"/>
      </w:pPr>
      <w:rPr>
        <w:rFonts w:ascii="Wingdings" w:hAnsi="Wingdings" w:cs="Wingdings"/>
        <w:sz w:val="18"/>
        <w:szCs w:val="18"/>
      </w:rPr>
    </w:lvl>
    <w:lvl w:ilvl="3">
      <w:start w:val="1"/>
      <w:numFmt w:val="bullet"/>
      <w:lvlText w:val=""/>
      <w:lvlJc w:val="left"/>
      <w:pPr>
        <w:tabs>
          <w:tab w:val="num" w:pos="1800"/>
        </w:tabs>
        <w:ind w:left="1800" w:hanging="360"/>
      </w:pPr>
      <w:rPr>
        <w:rFonts w:ascii="Wingdings" w:hAnsi="Wingdings" w:cs="Wingdings"/>
        <w:sz w:val="18"/>
        <w:szCs w:val="18"/>
      </w:rPr>
    </w:lvl>
    <w:lvl w:ilvl="4">
      <w:start w:val="1"/>
      <w:numFmt w:val="bullet"/>
      <w:lvlText w:val=""/>
      <w:lvlJc w:val="left"/>
      <w:pPr>
        <w:tabs>
          <w:tab w:val="num" w:pos="2160"/>
        </w:tabs>
        <w:ind w:left="2160" w:hanging="360"/>
      </w:pPr>
      <w:rPr>
        <w:rFonts w:ascii="Wingdings" w:hAnsi="Wingdings" w:cs="Wingdings"/>
        <w:sz w:val="18"/>
        <w:szCs w:val="18"/>
      </w:rPr>
    </w:lvl>
    <w:lvl w:ilvl="5">
      <w:start w:val="1"/>
      <w:numFmt w:val="bullet"/>
      <w:lvlText w:val=""/>
      <w:lvlJc w:val="left"/>
      <w:pPr>
        <w:tabs>
          <w:tab w:val="num" w:pos="2520"/>
        </w:tabs>
        <w:ind w:left="2520" w:hanging="360"/>
      </w:pPr>
      <w:rPr>
        <w:rFonts w:ascii="Wingdings" w:hAnsi="Wingdings" w:cs="Wingdings"/>
        <w:sz w:val="18"/>
        <w:szCs w:val="18"/>
      </w:rPr>
    </w:lvl>
    <w:lvl w:ilvl="6">
      <w:start w:val="1"/>
      <w:numFmt w:val="bullet"/>
      <w:lvlText w:val=""/>
      <w:lvlJc w:val="left"/>
      <w:pPr>
        <w:tabs>
          <w:tab w:val="num" w:pos="2880"/>
        </w:tabs>
        <w:ind w:left="2880" w:hanging="360"/>
      </w:pPr>
      <w:rPr>
        <w:rFonts w:ascii="Wingdings" w:hAnsi="Wingdings" w:cs="Wingdings"/>
        <w:sz w:val="18"/>
        <w:szCs w:val="18"/>
      </w:rPr>
    </w:lvl>
    <w:lvl w:ilvl="7">
      <w:start w:val="1"/>
      <w:numFmt w:val="bullet"/>
      <w:lvlText w:val=""/>
      <w:lvlJc w:val="left"/>
      <w:pPr>
        <w:tabs>
          <w:tab w:val="num" w:pos="3240"/>
        </w:tabs>
        <w:ind w:left="3240" w:hanging="360"/>
      </w:pPr>
      <w:rPr>
        <w:rFonts w:ascii="Wingdings" w:hAnsi="Wingdings" w:cs="Wingdings"/>
        <w:sz w:val="18"/>
        <w:szCs w:val="18"/>
      </w:rPr>
    </w:lvl>
    <w:lvl w:ilvl="8">
      <w:start w:val="1"/>
      <w:numFmt w:val="bullet"/>
      <w:lvlText w:val=""/>
      <w:lvlJc w:val="left"/>
      <w:pPr>
        <w:tabs>
          <w:tab w:val="num" w:pos="3600"/>
        </w:tabs>
        <w:ind w:left="3600" w:hanging="360"/>
      </w:pPr>
      <w:rPr>
        <w:rFonts w:ascii="Wingdings" w:hAnsi="Wingdings" w:cs="Wingdings"/>
        <w:sz w:val="18"/>
        <w:szCs w:val="18"/>
      </w:rPr>
    </w:lvl>
  </w:abstractNum>
  <w:abstractNum w:abstractNumId="6" w15:restartNumberingAfterBreak="0">
    <w:nsid w:val="00000020"/>
    <w:multiLevelType w:val="singleLevel"/>
    <w:tmpl w:val="00000020"/>
    <w:name w:val="WW8Num32"/>
    <w:lvl w:ilvl="0">
      <w:start w:val="1"/>
      <w:numFmt w:val="bullet"/>
      <w:lvlText w:val=""/>
      <w:lvlJc w:val="left"/>
      <w:pPr>
        <w:tabs>
          <w:tab w:val="num" w:pos="360"/>
        </w:tabs>
        <w:ind w:left="0" w:firstLine="0"/>
      </w:pPr>
      <w:rPr>
        <w:rFonts w:ascii="Symbol" w:hAnsi="Symbol" w:cs="Symbol"/>
        <w:color w:val="auto"/>
      </w:rPr>
    </w:lvl>
  </w:abstractNum>
  <w:abstractNum w:abstractNumId="7" w15:restartNumberingAfterBreak="0">
    <w:nsid w:val="00000024"/>
    <w:multiLevelType w:val="multilevel"/>
    <w:tmpl w:val="BDF4C876"/>
    <w:name w:val="WW8Num36"/>
    <w:lvl w:ilvl="0">
      <w:start w:val="1"/>
      <w:numFmt w:val="decimal"/>
      <w:lvlText w:val="%1."/>
      <w:lvlJc w:val="left"/>
      <w:pPr>
        <w:tabs>
          <w:tab w:val="num" w:pos="0"/>
        </w:tabs>
        <w:ind w:left="0" w:firstLine="0"/>
      </w:pPr>
      <w:rPr>
        <w:rFonts w:hint="default"/>
        <w:b w:val="0"/>
        <w:bCs w:val="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decimal"/>
      <w:lvlText w:val="%4."/>
      <w:lvlJc w:val="left"/>
      <w:pPr>
        <w:tabs>
          <w:tab w:val="num" w:pos="568"/>
        </w:tabs>
        <w:ind w:left="568" w:firstLine="0"/>
      </w:pPr>
      <w:rPr>
        <w:rFonts w:ascii="Georgia" w:eastAsia="Lucida Sans Unicode" w:hAnsi="Georgia" w:cs="Tahoma" w:hint="default"/>
        <w:b w:val="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15:restartNumberingAfterBreak="0">
    <w:nsid w:val="0000002D"/>
    <w:multiLevelType w:val="multilevel"/>
    <w:tmpl w:val="0164A860"/>
    <w:lvl w:ilvl="0">
      <w:start w:val="1"/>
      <w:numFmt w:val="decimal"/>
      <w:suff w:val="nothing"/>
      <w:lvlText w:val="%1."/>
      <w:lvlJc w:val="left"/>
      <w:pPr>
        <w:tabs>
          <w:tab w:val="num" w:pos="568"/>
        </w:tabs>
      </w:pPr>
      <w:rPr>
        <w:rFonts w:ascii="Georgia" w:eastAsiaTheme="minorEastAsia" w:hAnsi="Georgia" w:cs="Times New Roman"/>
        <w:b w:val="0"/>
        <w:bCs w:val="0"/>
      </w:rPr>
    </w:lvl>
    <w:lvl w:ilvl="1">
      <w:start w:val="1"/>
      <w:numFmt w:val="lowerLetter"/>
      <w:suff w:val="nothing"/>
      <w:lvlText w:val="%2)"/>
      <w:lvlJc w:val="left"/>
      <w:pPr>
        <w:tabs>
          <w:tab w:val="num" w:pos="0"/>
        </w:tabs>
      </w:pPr>
      <w:rPr>
        <w:rFonts w:ascii="Times New Roman" w:hAnsi="Times New Roman" w:cs="Times New Roman"/>
      </w:rPr>
    </w:lvl>
    <w:lvl w:ilvl="2">
      <w:start w:val="1"/>
      <w:numFmt w:val="lowerRoman"/>
      <w:suff w:val="nothing"/>
      <w:lvlText w:val="%3."/>
      <w:lvlJc w:val="left"/>
      <w:pPr>
        <w:tabs>
          <w:tab w:val="num" w:pos="0"/>
        </w:tabs>
      </w:pPr>
      <w:rPr>
        <w:rFonts w:ascii="Times New Roman" w:hAnsi="Times New Roman" w:cs="Times New Roman"/>
      </w:rPr>
    </w:lvl>
    <w:lvl w:ilvl="3">
      <w:start w:val="1"/>
      <w:numFmt w:val="decimal"/>
      <w:suff w:val="nothing"/>
      <w:lvlText w:val="%4."/>
      <w:lvlJc w:val="left"/>
      <w:pPr>
        <w:tabs>
          <w:tab w:val="num" w:pos="2411"/>
        </w:tabs>
      </w:pPr>
      <w:rPr>
        <w:rFonts w:ascii="Georgia" w:hAnsi="Georgia" w:cs="Times New Roman" w:hint="default"/>
        <w:i w:val="0"/>
        <w:iCs/>
      </w:rPr>
    </w:lvl>
    <w:lvl w:ilvl="4">
      <w:start w:val="1"/>
      <w:numFmt w:val="lowerLetter"/>
      <w:suff w:val="nothing"/>
      <w:lvlText w:val="%5."/>
      <w:lvlJc w:val="left"/>
      <w:pPr>
        <w:tabs>
          <w:tab w:val="num" w:pos="0"/>
        </w:tabs>
      </w:pPr>
      <w:rPr>
        <w:rFonts w:ascii="Times New Roman" w:hAnsi="Times New Roman" w:cs="Times New Roman"/>
      </w:rPr>
    </w:lvl>
    <w:lvl w:ilvl="5">
      <w:start w:val="1"/>
      <w:numFmt w:val="lowerRoman"/>
      <w:suff w:val="nothing"/>
      <w:lvlText w:val="%6."/>
      <w:lvlJc w:val="left"/>
      <w:pPr>
        <w:tabs>
          <w:tab w:val="num" w:pos="0"/>
        </w:tabs>
      </w:pPr>
      <w:rPr>
        <w:rFonts w:ascii="Times New Roman" w:hAnsi="Times New Roman" w:cs="Times New Roman"/>
      </w:rPr>
    </w:lvl>
    <w:lvl w:ilvl="6">
      <w:start w:val="1"/>
      <w:numFmt w:val="decimal"/>
      <w:suff w:val="nothing"/>
      <w:lvlText w:val="%7."/>
      <w:lvlJc w:val="left"/>
      <w:pPr>
        <w:tabs>
          <w:tab w:val="num" w:pos="0"/>
        </w:tabs>
      </w:pPr>
      <w:rPr>
        <w:rFonts w:ascii="Georgia" w:hAnsi="Georgia" w:cs="Times New Roman" w:hint="default"/>
        <w:sz w:val="20"/>
        <w:szCs w:val="20"/>
      </w:rPr>
    </w:lvl>
    <w:lvl w:ilvl="7">
      <w:start w:val="1"/>
      <w:numFmt w:val="lowerLetter"/>
      <w:suff w:val="nothing"/>
      <w:lvlText w:val="%8."/>
      <w:lvlJc w:val="left"/>
      <w:pPr>
        <w:tabs>
          <w:tab w:val="num" w:pos="0"/>
        </w:tabs>
      </w:pPr>
      <w:rPr>
        <w:rFonts w:ascii="Times New Roman" w:hAnsi="Times New Roman" w:cs="Times New Roman"/>
      </w:rPr>
    </w:lvl>
    <w:lvl w:ilvl="8">
      <w:start w:val="1"/>
      <w:numFmt w:val="lowerRoman"/>
      <w:suff w:val="nothing"/>
      <w:lvlText w:val="%9."/>
      <w:lvlJc w:val="left"/>
      <w:pPr>
        <w:tabs>
          <w:tab w:val="num" w:pos="0"/>
        </w:tabs>
      </w:pPr>
      <w:rPr>
        <w:rFonts w:ascii="Times New Roman" w:hAnsi="Times New Roman" w:cs="Times New Roman"/>
      </w:rPr>
    </w:lvl>
  </w:abstractNum>
  <w:abstractNum w:abstractNumId="9" w15:restartNumberingAfterBreak="0">
    <w:nsid w:val="00000038"/>
    <w:multiLevelType w:val="hybridMultilevel"/>
    <w:tmpl w:val="464645C0"/>
    <w:lvl w:ilvl="0" w:tplc="48FAEBA0">
      <w:start w:val="1"/>
      <w:numFmt w:val="decimal"/>
      <w:lvlText w:val="%1."/>
      <w:lvlJc w:val="left"/>
      <w:rPr>
        <w:rFonts w:ascii="Georgia" w:eastAsia="Georgia" w:hAnsi="Georgia"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1123605"/>
    <w:multiLevelType w:val="multilevel"/>
    <w:tmpl w:val="88C68CB8"/>
    <w:lvl w:ilvl="0">
      <w:start w:val="9"/>
      <w:numFmt w:val="decimal"/>
      <w:lvlText w:val="%1."/>
      <w:lvlJc w:val="left"/>
      <w:pPr>
        <w:ind w:left="0" w:firstLine="0"/>
      </w:pPr>
      <w:rPr>
        <w:rFonts w:hint="default"/>
        <w:b/>
      </w:rPr>
    </w:lvl>
    <w:lvl w:ilvl="1">
      <w:start w:val="1"/>
      <w:numFmt w:val="decimal"/>
      <w:lvlText w:val="%2."/>
      <w:lvlJc w:val="left"/>
      <w:pPr>
        <w:ind w:left="0" w:firstLine="0"/>
      </w:pPr>
      <w:rPr>
        <w:rFonts w:hint="default"/>
        <w:b w:val="0"/>
        <w:i w:val="0"/>
        <w:color w:val="auto"/>
      </w:rPr>
    </w:lvl>
    <w:lvl w:ilvl="2">
      <w:start w:val="1"/>
      <w:numFmt w:val="decimal"/>
      <w:lvlText w:val="%1.%2.%3."/>
      <w:lvlJc w:val="left"/>
      <w:pPr>
        <w:ind w:left="255" w:hanging="255"/>
      </w:pPr>
      <w:rPr>
        <w:rFonts w:ascii="Arial" w:hAnsi="Arial" w:cs="Arial" w:hint="default"/>
        <w:b w:val="0"/>
        <w:color w:val="auto"/>
      </w:rPr>
    </w:lvl>
    <w:lvl w:ilvl="3">
      <w:start w:val="1"/>
      <w:numFmt w:val="decimal"/>
      <w:lvlText w:val="%1.%2.%3.%4."/>
      <w:lvlJc w:val="left"/>
      <w:pPr>
        <w:ind w:left="255" w:hanging="255"/>
      </w:pPr>
      <w:rPr>
        <w:rFonts w:hint="default"/>
        <w:color w:val="auto"/>
      </w:rPr>
    </w:lvl>
    <w:lvl w:ilvl="4">
      <w:start w:val="1"/>
      <w:numFmt w:val="decimal"/>
      <w:lvlText w:val="%1.%2.%3.%4.%5."/>
      <w:lvlJc w:val="left"/>
      <w:pPr>
        <w:ind w:left="615" w:hanging="615"/>
      </w:pPr>
      <w:rPr>
        <w:rFonts w:hint="default"/>
      </w:rPr>
    </w:lvl>
    <w:lvl w:ilvl="5">
      <w:start w:val="1"/>
      <w:numFmt w:val="decimal"/>
      <w:lvlText w:val="%1.%2.%3.%4.%5.%6."/>
      <w:lvlJc w:val="left"/>
      <w:pPr>
        <w:ind w:left="615" w:hanging="615"/>
      </w:pPr>
      <w:rPr>
        <w:rFonts w:hint="default"/>
      </w:rPr>
    </w:lvl>
    <w:lvl w:ilvl="6">
      <w:start w:val="1"/>
      <w:numFmt w:val="decimal"/>
      <w:lvlText w:val="%1.%2.%3.%4.%5.%6.%7."/>
      <w:lvlJc w:val="left"/>
      <w:pPr>
        <w:ind w:left="975" w:hanging="975"/>
      </w:pPr>
      <w:rPr>
        <w:rFonts w:hint="default"/>
      </w:rPr>
    </w:lvl>
    <w:lvl w:ilvl="7">
      <w:start w:val="1"/>
      <w:numFmt w:val="decimal"/>
      <w:lvlText w:val="%1.%2.%3.%4.%5.%6.%7.%8."/>
      <w:lvlJc w:val="left"/>
      <w:pPr>
        <w:ind w:left="975" w:hanging="975"/>
      </w:pPr>
      <w:rPr>
        <w:rFonts w:hint="default"/>
      </w:rPr>
    </w:lvl>
    <w:lvl w:ilvl="8">
      <w:start w:val="1"/>
      <w:numFmt w:val="decimal"/>
      <w:lvlText w:val="%1.%2.%3.%4.%5.%6.%7.%8.%9."/>
      <w:lvlJc w:val="left"/>
      <w:pPr>
        <w:ind w:left="1335" w:hanging="1335"/>
      </w:pPr>
      <w:rPr>
        <w:rFonts w:hint="default"/>
      </w:rPr>
    </w:lvl>
  </w:abstractNum>
  <w:abstractNum w:abstractNumId="11" w15:restartNumberingAfterBreak="0">
    <w:nsid w:val="01420103"/>
    <w:multiLevelType w:val="multilevel"/>
    <w:tmpl w:val="DFAC59F2"/>
    <w:lvl w:ilvl="0">
      <w:start w:val="1"/>
      <w:numFmt w:val="upperRoman"/>
      <w:lvlText w:val="%1."/>
      <w:lvlJc w:val="left"/>
      <w:pPr>
        <w:ind w:left="516" w:hanging="233"/>
      </w:pPr>
      <w:rPr>
        <w:rFonts w:ascii="Georgia" w:eastAsia="Georgia" w:hAnsi="Georgia" w:cs="Georgia" w:hint="default"/>
        <w:b/>
        <w:bCs/>
        <w:w w:val="99"/>
        <w:sz w:val="20"/>
        <w:szCs w:val="20"/>
        <w:shd w:val="clear" w:color="auto" w:fill="F1F1F1"/>
        <w:lang w:val="pl-PL" w:eastAsia="en-US" w:bidi="ar-SA"/>
      </w:rPr>
    </w:lvl>
    <w:lvl w:ilvl="1">
      <w:start w:val="1"/>
      <w:numFmt w:val="decimal"/>
      <w:lvlText w:val="%2."/>
      <w:lvlJc w:val="left"/>
      <w:pPr>
        <w:ind w:left="739" w:hanging="428"/>
      </w:pPr>
      <w:rPr>
        <w:rFonts w:ascii="Georgia" w:eastAsia="Georgia" w:hAnsi="Georgia" w:cs="Georgia" w:hint="default"/>
        <w:w w:val="99"/>
        <w:sz w:val="20"/>
        <w:szCs w:val="20"/>
        <w:lang w:val="pl-PL" w:eastAsia="en-US" w:bidi="ar-SA"/>
      </w:rPr>
    </w:lvl>
    <w:lvl w:ilvl="2">
      <w:start w:val="1"/>
      <w:numFmt w:val="decimal"/>
      <w:lvlText w:val="%2.%3."/>
      <w:lvlJc w:val="left"/>
      <w:pPr>
        <w:ind w:left="1032" w:hanging="721"/>
      </w:pPr>
      <w:rPr>
        <w:rFonts w:ascii="Georgia" w:eastAsia="Georgia" w:hAnsi="Georgia" w:cs="Georgia" w:hint="default"/>
        <w:spacing w:val="-1"/>
        <w:w w:val="99"/>
        <w:sz w:val="20"/>
        <w:szCs w:val="20"/>
        <w:lang w:val="pl-PL" w:eastAsia="en-US" w:bidi="ar-SA"/>
      </w:rPr>
    </w:lvl>
    <w:lvl w:ilvl="3">
      <w:numFmt w:val="bullet"/>
      <w:lvlText w:val="•"/>
      <w:lvlJc w:val="left"/>
      <w:pPr>
        <w:ind w:left="740" w:hanging="721"/>
      </w:pPr>
      <w:rPr>
        <w:rFonts w:hint="default"/>
        <w:lang w:val="pl-PL" w:eastAsia="en-US" w:bidi="ar-SA"/>
      </w:rPr>
    </w:lvl>
    <w:lvl w:ilvl="4">
      <w:numFmt w:val="bullet"/>
      <w:lvlText w:val="•"/>
      <w:lvlJc w:val="left"/>
      <w:pPr>
        <w:ind w:left="1040" w:hanging="721"/>
      </w:pPr>
      <w:rPr>
        <w:rFonts w:hint="default"/>
        <w:lang w:val="pl-PL" w:eastAsia="en-US" w:bidi="ar-SA"/>
      </w:rPr>
    </w:lvl>
    <w:lvl w:ilvl="5">
      <w:numFmt w:val="bullet"/>
      <w:lvlText w:val="•"/>
      <w:lvlJc w:val="left"/>
      <w:pPr>
        <w:ind w:left="2694" w:hanging="721"/>
      </w:pPr>
      <w:rPr>
        <w:rFonts w:hint="default"/>
        <w:lang w:val="pl-PL" w:eastAsia="en-US" w:bidi="ar-SA"/>
      </w:rPr>
    </w:lvl>
    <w:lvl w:ilvl="6">
      <w:numFmt w:val="bullet"/>
      <w:lvlText w:val="•"/>
      <w:lvlJc w:val="left"/>
      <w:pPr>
        <w:ind w:left="4348" w:hanging="721"/>
      </w:pPr>
      <w:rPr>
        <w:rFonts w:hint="default"/>
        <w:lang w:val="pl-PL" w:eastAsia="en-US" w:bidi="ar-SA"/>
      </w:rPr>
    </w:lvl>
    <w:lvl w:ilvl="7">
      <w:numFmt w:val="bullet"/>
      <w:lvlText w:val="•"/>
      <w:lvlJc w:val="left"/>
      <w:pPr>
        <w:ind w:left="6003" w:hanging="721"/>
      </w:pPr>
      <w:rPr>
        <w:rFonts w:hint="default"/>
        <w:lang w:val="pl-PL" w:eastAsia="en-US" w:bidi="ar-SA"/>
      </w:rPr>
    </w:lvl>
    <w:lvl w:ilvl="8">
      <w:numFmt w:val="bullet"/>
      <w:lvlText w:val="•"/>
      <w:lvlJc w:val="left"/>
      <w:pPr>
        <w:ind w:left="7657" w:hanging="721"/>
      </w:pPr>
      <w:rPr>
        <w:rFonts w:hint="default"/>
        <w:lang w:val="pl-PL" w:eastAsia="en-US" w:bidi="ar-SA"/>
      </w:rPr>
    </w:lvl>
  </w:abstractNum>
  <w:abstractNum w:abstractNumId="12" w15:restartNumberingAfterBreak="0">
    <w:nsid w:val="01C04008"/>
    <w:multiLevelType w:val="multilevel"/>
    <w:tmpl w:val="C584CBC2"/>
    <w:lvl w:ilvl="0">
      <w:start w:val="1"/>
      <w:numFmt w:val="decimal"/>
      <w:lvlText w:val="%1."/>
      <w:lvlJc w:val="left"/>
      <w:pPr>
        <w:ind w:left="360" w:hanging="360"/>
      </w:pPr>
      <w:rPr>
        <w:rFonts w:hint="default"/>
        <w:i w:val="0"/>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22E4651"/>
    <w:multiLevelType w:val="hybridMultilevel"/>
    <w:tmpl w:val="E2E88D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34C1D16"/>
    <w:multiLevelType w:val="multilevel"/>
    <w:tmpl w:val="1F9E785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06533C7B"/>
    <w:multiLevelType w:val="multilevel"/>
    <w:tmpl w:val="931ADB22"/>
    <w:name w:val="WW8Num273223"/>
    <w:lvl w:ilvl="0">
      <w:start w:val="9"/>
      <w:numFmt w:val="decimal"/>
      <w:lvlText w:val="%1."/>
      <w:lvlJc w:val="left"/>
      <w:pPr>
        <w:ind w:left="360" w:hanging="360"/>
      </w:pPr>
      <w:rPr>
        <w:rFonts w:hint="default"/>
        <w:i w:val="0"/>
        <w:iCs/>
      </w:rPr>
    </w:lvl>
    <w:lvl w:ilvl="1">
      <w:start w:val="1"/>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16" w15:restartNumberingAfterBreak="0">
    <w:nsid w:val="06CC6AEA"/>
    <w:multiLevelType w:val="multilevel"/>
    <w:tmpl w:val="E878D696"/>
    <w:lvl w:ilvl="0">
      <w:start w:val="1"/>
      <w:numFmt w:val="decimal"/>
      <w:lvlText w:val="%1."/>
      <w:lvlJc w:val="left"/>
      <w:pPr>
        <w:tabs>
          <w:tab w:val="num" w:pos="360"/>
        </w:tabs>
        <w:ind w:left="0" w:firstLine="0"/>
      </w:pPr>
      <w:rPr>
        <w:rFonts w:ascii="Georgia" w:hAnsi="Georgia" w:cs="Georgia" w:hint="default"/>
      </w:rPr>
    </w:lvl>
    <w:lvl w:ilvl="1">
      <w:start w:val="1"/>
      <w:numFmt w:val="decimal"/>
      <w:lvlText w:val="%1.%2."/>
      <w:lvlJc w:val="left"/>
      <w:pPr>
        <w:tabs>
          <w:tab w:val="num" w:pos="792"/>
        </w:tabs>
        <w:ind w:left="792" w:hanging="432"/>
      </w:pPr>
      <w:rPr>
        <w:rFonts w:ascii="Georgia" w:hAnsi="Georgia"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17" w15:restartNumberingAfterBreak="0">
    <w:nsid w:val="07741644"/>
    <w:multiLevelType w:val="multilevel"/>
    <w:tmpl w:val="C3982292"/>
    <w:lvl w:ilvl="0">
      <w:start w:val="8"/>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8" w15:restartNumberingAfterBreak="0">
    <w:nsid w:val="08EB5C3F"/>
    <w:multiLevelType w:val="multilevel"/>
    <w:tmpl w:val="2B3A9BA4"/>
    <w:lvl w:ilvl="0">
      <w:start w:val="1"/>
      <w:numFmt w:val="decimal"/>
      <w:lvlText w:val="%1)"/>
      <w:lvlJc w:val="left"/>
      <w:pPr>
        <w:tabs>
          <w:tab w:val="num" w:pos="720"/>
        </w:tabs>
        <w:ind w:left="720" w:hanging="360"/>
      </w:pPr>
      <w:rPr>
        <w:rFonts w:eastAsia="Times New Roman" w:cs="Segoe UI" w:hint="default"/>
        <w:b w:val="0"/>
      </w:rPr>
    </w:lvl>
    <w:lvl w:ilvl="1">
      <w:start w:val="9"/>
      <w:numFmt w:val="decimal"/>
      <w:lvlText w:val="%2)"/>
      <w:lvlJc w:val="left"/>
      <w:pPr>
        <w:tabs>
          <w:tab w:val="num" w:pos="1440"/>
        </w:tabs>
        <w:ind w:left="1440" w:hanging="360"/>
      </w:pPr>
      <w:rPr>
        <w:rFonts w:cs="Times New Roman" w:hint="default"/>
      </w:rPr>
    </w:lvl>
    <w:lvl w:ilvl="2">
      <w:start w:val="15"/>
      <w:numFmt w:val="upperRoman"/>
      <w:lvlText w:val="%3."/>
      <w:lvlJc w:val="left"/>
      <w:pPr>
        <w:ind w:left="2700" w:hanging="720"/>
      </w:pPr>
      <w:rPr>
        <w:rFonts w:cs="Times New Roman" w:hint="default"/>
      </w:rPr>
    </w:lvl>
    <w:lvl w:ilvl="3">
      <w:start w:val="2"/>
      <w:numFmt w:val="decimal"/>
      <w:lvlText w:val="%4."/>
      <w:lvlJc w:val="left"/>
      <w:pPr>
        <w:tabs>
          <w:tab w:val="num" w:pos="2880"/>
        </w:tabs>
        <w:ind w:left="2880" w:hanging="360"/>
      </w:pPr>
      <w:rPr>
        <w:rFonts w:cs="Times New Roman" w:hint="default"/>
        <w:b w:val="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9" w15:restartNumberingAfterBreak="0">
    <w:nsid w:val="090F27A9"/>
    <w:multiLevelType w:val="multilevel"/>
    <w:tmpl w:val="77743A22"/>
    <w:lvl w:ilvl="0">
      <w:start w:val="2"/>
      <w:numFmt w:val="decimal"/>
      <w:lvlText w:val="%1."/>
      <w:lvlJc w:val="left"/>
      <w:pPr>
        <w:ind w:left="360" w:hanging="360"/>
      </w:pPr>
      <w:rPr>
        <w:rFonts w:hint="default"/>
      </w:rPr>
    </w:lvl>
    <w:lvl w:ilvl="1">
      <w:start w:val="1"/>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20" w15:restartNumberingAfterBreak="0">
    <w:nsid w:val="09495B96"/>
    <w:multiLevelType w:val="hybridMultilevel"/>
    <w:tmpl w:val="A0CADB64"/>
    <w:lvl w:ilvl="0" w:tplc="D086489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15:restartNumberingAfterBreak="0">
    <w:nsid w:val="0B14242E"/>
    <w:multiLevelType w:val="multilevel"/>
    <w:tmpl w:val="57B0808A"/>
    <w:styleLink w:val="WW8Num91"/>
    <w:lvl w:ilvl="0">
      <w:start w:val="9"/>
      <w:numFmt w:val="decimal"/>
      <w:lvlText w:val="%1"/>
      <w:lvlJc w:val="left"/>
      <w:rPr>
        <w:rFonts w:ascii="Garamond" w:hAnsi="Garamond" w:cs="Garamond"/>
        <w:b w:val="0"/>
        <w:bCs/>
        <w:sz w:val="20"/>
        <w:szCs w:val="20"/>
      </w:rPr>
    </w:lvl>
    <w:lvl w:ilvl="1">
      <w:start w:val="1"/>
      <w:numFmt w:val="decimal"/>
      <w:lvlText w:val="%1.%2"/>
      <w:lvlJc w:val="left"/>
      <w:rPr>
        <w:rFonts w:ascii="Garamond" w:hAnsi="Garamond" w:cs="Garamond"/>
        <w:b w:val="0"/>
        <w:bCs/>
        <w:sz w:val="20"/>
        <w:szCs w:val="20"/>
      </w:rPr>
    </w:lvl>
    <w:lvl w:ilvl="2">
      <w:start w:val="1"/>
      <w:numFmt w:val="decimal"/>
      <w:lvlText w:val="%1.%2.%3"/>
      <w:lvlJc w:val="left"/>
      <w:rPr>
        <w:rFonts w:ascii="Garamond" w:hAnsi="Garamond" w:cs="Garamond"/>
        <w:b w:val="0"/>
        <w:bCs/>
        <w:sz w:val="20"/>
        <w:szCs w:val="20"/>
      </w:rPr>
    </w:lvl>
    <w:lvl w:ilvl="3">
      <w:start w:val="1"/>
      <w:numFmt w:val="decimal"/>
      <w:lvlText w:val="%1.%2.%3.%4"/>
      <w:lvlJc w:val="left"/>
      <w:rPr>
        <w:rFonts w:ascii="Garamond" w:hAnsi="Garamond" w:cs="Garamond"/>
        <w:b w:val="0"/>
        <w:bCs/>
        <w:sz w:val="20"/>
        <w:szCs w:val="20"/>
      </w:rPr>
    </w:lvl>
    <w:lvl w:ilvl="4">
      <w:start w:val="1"/>
      <w:numFmt w:val="decimal"/>
      <w:lvlText w:val="%1.%2.%3.%4.%5"/>
      <w:lvlJc w:val="left"/>
      <w:rPr>
        <w:rFonts w:ascii="Garamond" w:hAnsi="Garamond" w:cs="Garamond"/>
        <w:b w:val="0"/>
        <w:bCs/>
        <w:sz w:val="20"/>
        <w:szCs w:val="20"/>
      </w:rPr>
    </w:lvl>
    <w:lvl w:ilvl="5">
      <w:start w:val="1"/>
      <w:numFmt w:val="decimal"/>
      <w:lvlText w:val="%1.%2.%3.%4.%5.%6"/>
      <w:lvlJc w:val="left"/>
      <w:rPr>
        <w:rFonts w:ascii="Garamond" w:hAnsi="Garamond" w:cs="Garamond"/>
        <w:b w:val="0"/>
        <w:bCs/>
        <w:sz w:val="20"/>
        <w:szCs w:val="20"/>
      </w:rPr>
    </w:lvl>
    <w:lvl w:ilvl="6">
      <w:start w:val="1"/>
      <w:numFmt w:val="decimal"/>
      <w:lvlText w:val="%1.%2.%3.%4.%5.%6.%7"/>
      <w:lvlJc w:val="left"/>
      <w:rPr>
        <w:rFonts w:ascii="Garamond" w:hAnsi="Garamond" w:cs="Garamond"/>
        <w:b w:val="0"/>
        <w:bCs/>
        <w:sz w:val="20"/>
        <w:szCs w:val="20"/>
      </w:rPr>
    </w:lvl>
    <w:lvl w:ilvl="7">
      <w:start w:val="1"/>
      <w:numFmt w:val="decimal"/>
      <w:lvlText w:val="%1.%2.%3.%4.%5.%6.%7.%8"/>
      <w:lvlJc w:val="left"/>
      <w:rPr>
        <w:rFonts w:ascii="Garamond" w:hAnsi="Garamond" w:cs="Garamond"/>
        <w:b w:val="0"/>
        <w:bCs/>
        <w:sz w:val="20"/>
        <w:szCs w:val="20"/>
      </w:rPr>
    </w:lvl>
    <w:lvl w:ilvl="8">
      <w:start w:val="1"/>
      <w:numFmt w:val="decimal"/>
      <w:lvlText w:val="%1.%2.%3.%4.%5.%6.%7.%8.%9"/>
      <w:lvlJc w:val="left"/>
      <w:rPr>
        <w:rFonts w:ascii="Garamond" w:hAnsi="Garamond" w:cs="Garamond"/>
        <w:b w:val="0"/>
        <w:bCs/>
        <w:sz w:val="20"/>
        <w:szCs w:val="20"/>
      </w:rPr>
    </w:lvl>
  </w:abstractNum>
  <w:abstractNum w:abstractNumId="22" w15:restartNumberingAfterBreak="0">
    <w:nsid w:val="0B311150"/>
    <w:multiLevelType w:val="multilevel"/>
    <w:tmpl w:val="C2CA39A2"/>
    <w:name w:val="WW8Num2732242"/>
    <w:lvl w:ilvl="0">
      <w:start w:val="3"/>
      <w:numFmt w:val="decimal"/>
      <w:lvlText w:val="%1."/>
      <w:lvlJc w:val="left"/>
      <w:pPr>
        <w:tabs>
          <w:tab w:val="num" w:pos="360"/>
        </w:tabs>
        <w:ind w:left="0" w:firstLine="0"/>
      </w:pPr>
      <w:rPr>
        <w:rFonts w:ascii="Georgia" w:hAnsi="Georgia" w:cs="Georgia" w:hint="default"/>
        <w:b w:val="0"/>
        <w:i w:val="0"/>
        <w:strike w:val="0"/>
        <w:dstrike w:val="0"/>
        <w:color w:val="auto"/>
        <w:sz w:val="20"/>
        <w:szCs w:val="20"/>
      </w:rPr>
    </w:lvl>
    <w:lvl w:ilvl="1">
      <w:start w:val="5"/>
      <w:numFmt w:val="decimal"/>
      <w:lvlText w:val="%2."/>
      <w:lvlJc w:val="left"/>
      <w:pPr>
        <w:tabs>
          <w:tab w:val="num" w:pos="720"/>
        </w:tabs>
        <w:ind w:left="0" w:firstLine="0"/>
      </w:pPr>
      <w:rPr>
        <w:rFonts w:ascii="Georgia" w:eastAsia="Times New Roman" w:hAnsi="Georgia" w:cs="Georgia" w:hint="default"/>
        <w:b w:val="0"/>
        <w:strike w:val="0"/>
        <w:dstrike w:val="0"/>
        <w:color w:val="auto"/>
      </w:rPr>
    </w:lvl>
    <w:lvl w:ilvl="2">
      <w:start w:val="1"/>
      <w:numFmt w:val="decimal"/>
      <w:lvlText w:val="%1.%2.%3."/>
      <w:lvlJc w:val="left"/>
      <w:pPr>
        <w:tabs>
          <w:tab w:val="num" w:pos="720"/>
        </w:tabs>
        <w:ind w:left="0" w:firstLine="0"/>
      </w:pPr>
      <w:rPr>
        <w:rFonts w:ascii="Georgia" w:hAnsi="Georgia" w:cs="Georgia"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23" w15:restartNumberingAfterBreak="0">
    <w:nsid w:val="0B7820B2"/>
    <w:multiLevelType w:val="hybridMultilevel"/>
    <w:tmpl w:val="3E165044"/>
    <w:lvl w:ilvl="0" w:tplc="8668DFDA">
      <w:start w:val="1"/>
      <w:numFmt w:val="lowerLetter"/>
      <w:lvlText w:val="%1)"/>
      <w:lvlJc w:val="left"/>
      <w:pPr>
        <w:ind w:left="1069" w:hanging="360"/>
      </w:pPr>
      <w:rPr>
        <w:rFonts w:hint="default"/>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9E8A8B62">
      <w:start w:val="1"/>
      <w:numFmt w:val="upperRoman"/>
      <w:lvlText w:val="%4."/>
      <w:lvlJc w:val="left"/>
      <w:pPr>
        <w:ind w:left="3589" w:hanging="720"/>
      </w:pPr>
      <w:rPr>
        <w:rFonts w:hint="default"/>
      </w:r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4" w15:restartNumberingAfterBreak="0">
    <w:nsid w:val="0B8B101F"/>
    <w:multiLevelType w:val="multilevel"/>
    <w:tmpl w:val="D9786A9E"/>
    <w:lvl w:ilvl="0">
      <w:start w:val="1"/>
      <w:numFmt w:val="decimal"/>
      <w:lvlText w:val="%1."/>
      <w:lvlJc w:val="left"/>
      <w:pPr>
        <w:tabs>
          <w:tab w:val="num" w:pos="360"/>
        </w:tabs>
        <w:ind w:left="0" w:firstLine="0"/>
      </w:pPr>
      <w:rPr>
        <w:rFonts w:ascii="Georgia" w:hAnsi="Georgia" w:cs="Georgia" w:hint="default"/>
        <w:b w:val="0"/>
        <w:bCs w:val="0"/>
        <w:i w:val="0"/>
        <w:iCs w:val="0"/>
        <w:sz w:val="20"/>
        <w:szCs w:val="20"/>
      </w:rPr>
    </w:lvl>
    <w:lvl w:ilvl="1">
      <w:start w:val="7"/>
      <w:numFmt w:val="decimal"/>
      <w:lvlText w:val="%1.%2."/>
      <w:lvlJc w:val="left"/>
      <w:pPr>
        <w:tabs>
          <w:tab w:val="num" w:pos="720"/>
        </w:tabs>
        <w:ind w:left="0" w:firstLine="0"/>
      </w:pPr>
      <w:rPr>
        <w:rFonts w:ascii="Georgia" w:hAnsi="Georgia" w:cs="Georgia" w:hint="default"/>
        <w:b w:val="0"/>
        <w:bCs w:val="0"/>
        <w:i w:val="0"/>
        <w:iCs w:val="0"/>
        <w:sz w:val="20"/>
        <w:szCs w:val="20"/>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25" w15:restartNumberingAfterBreak="0">
    <w:nsid w:val="0BB26D55"/>
    <w:multiLevelType w:val="hybridMultilevel"/>
    <w:tmpl w:val="CEFC5342"/>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cs="Times New Roman" w:hint="default"/>
      </w:rPr>
    </w:lvl>
    <w:lvl w:ilvl="2" w:tplc="4156CC16">
      <w:start w:val="15"/>
      <w:numFmt w:val="upperRoman"/>
      <w:lvlText w:val="%3."/>
      <w:lvlJc w:val="left"/>
      <w:pPr>
        <w:ind w:left="2700" w:hanging="720"/>
      </w:pPr>
      <w:rPr>
        <w:rFonts w:cs="Times New Roman" w:hint="default"/>
      </w:rPr>
    </w:lvl>
    <w:lvl w:ilvl="3" w:tplc="765E6762">
      <w:start w:val="1"/>
      <w:numFmt w:val="decimal"/>
      <w:lvlText w:val="%4."/>
      <w:lvlJc w:val="left"/>
      <w:pPr>
        <w:tabs>
          <w:tab w:val="num" w:pos="2880"/>
        </w:tabs>
        <w:ind w:left="2880" w:hanging="360"/>
      </w:pPr>
      <w:rPr>
        <w:rFonts w:cs="Times New Roman"/>
        <w:b w:val="0"/>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0C3B7771"/>
    <w:multiLevelType w:val="multilevel"/>
    <w:tmpl w:val="B554F624"/>
    <w:lvl w:ilvl="0">
      <w:start w:val="1"/>
      <w:numFmt w:val="decimal"/>
      <w:lvlText w:val="%1."/>
      <w:lvlJc w:val="left"/>
      <w:pPr>
        <w:tabs>
          <w:tab w:val="num" w:pos="360"/>
        </w:tabs>
      </w:pPr>
      <w:rPr>
        <w:rFonts w:ascii="Georgia" w:hAnsi="Georgia" w:cs="Georgia" w:hint="default"/>
        <w:b w:val="0"/>
        <w:bCs w:val="0"/>
        <w:i w:val="0"/>
        <w:iCs w:val="0"/>
        <w:sz w:val="20"/>
        <w:szCs w:val="20"/>
      </w:rPr>
    </w:lvl>
    <w:lvl w:ilvl="1">
      <w:start w:val="1"/>
      <w:numFmt w:val="decimal"/>
      <w:lvlText w:val="%1.%2."/>
      <w:lvlJc w:val="left"/>
      <w:pPr>
        <w:tabs>
          <w:tab w:val="num" w:pos="720"/>
        </w:tabs>
      </w:pPr>
      <w:rPr>
        <w:rFonts w:ascii="Georgia" w:hAnsi="Georgia" w:cs="Georgia" w:hint="default"/>
        <w:b w:val="0"/>
        <w:bCs w:val="0"/>
        <w:i w:val="0"/>
        <w:iCs w:val="0"/>
        <w:sz w:val="20"/>
        <w:szCs w:val="20"/>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27" w15:restartNumberingAfterBreak="0">
    <w:nsid w:val="0C484FDD"/>
    <w:multiLevelType w:val="hybridMultilevel"/>
    <w:tmpl w:val="0F0A5542"/>
    <w:lvl w:ilvl="0" w:tplc="2DB280F2">
      <w:start w:val="2"/>
      <w:numFmt w:val="decimal"/>
      <w:lvlText w:val="%1."/>
      <w:lvlJc w:val="left"/>
      <w:pPr>
        <w:ind w:left="312" w:hanging="214"/>
      </w:pPr>
      <w:rPr>
        <w:rFonts w:ascii="Georgia" w:eastAsia="Georgia" w:hAnsi="Georgia" w:cs="Georgia" w:hint="default"/>
        <w:spacing w:val="-1"/>
        <w:w w:val="99"/>
        <w:sz w:val="20"/>
        <w:szCs w:val="20"/>
        <w:lang w:val="pl-PL" w:eastAsia="en-US" w:bidi="ar-SA"/>
      </w:rPr>
    </w:lvl>
    <w:lvl w:ilvl="1" w:tplc="6044A6A0">
      <w:numFmt w:val="bullet"/>
      <w:lvlText w:val="•"/>
      <w:lvlJc w:val="left"/>
      <w:pPr>
        <w:ind w:left="1384" w:hanging="214"/>
      </w:pPr>
      <w:rPr>
        <w:rFonts w:hint="default"/>
        <w:lang w:val="pl-PL" w:eastAsia="en-US" w:bidi="ar-SA"/>
      </w:rPr>
    </w:lvl>
    <w:lvl w:ilvl="2" w:tplc="E822F818">
      <w:numFmt w:val="bullet"/>
      <w:lvlText w:val="•"/>
      <w:lvlJc w:val="left"/>
      <w:pPr>
        <w:ind w:left="2449" w:hanging="214"/>
      </w:pPr>
      <w:rPr>
        <w:rFonts w:hint="default"/>
        <w:lang w:val="pl-PL" w:eastAsia="en-US" w:bidi="ar-SA"/>
      </w:rPr>
    </w:lvl>
    <w:lvl w:ilvl="3" w:tplc="4C607EF6">
      <w:numFmt w:val="bullet"/>
      <w:lvlText w:val="•"/>
      <w:lvlJc w:val="left"/>
      <w:pPr>
        <w:ind w:left="3513" w:hanging="214"/>
      </w:pPr>
      <w:rPr>
        <w:rFonts w:hint="default"/>
        <w:lang w:val="pl-PL" w:eastAsia="en-US" w:bidi="ar-SA"/>
      </w:rPr>
    </w:lvl>
    <w:lvl w:ilvl="4" w:tplc="11E85A98">
      <w:numFmt w:val="bullet"/>
      <w:lvlText w:val="•"/>
      <w:lvlJc w:val="left"/>
      <w:pPr>
        <w:ind w:left="4578" w:hanging="214"/>
      </w:pPr>
      <w:rPr>
        <w:rFonts w:hint="default"/>
        <w:lang w:val="pl-PL" w:eastAsia="en-US" w:bidi="ar-SA"/>
      </w:rPr>
    </w:lvl>
    <w:lvl w:ilvl="5" w:tplc="FBB2714E">
      <w:numFmt w:val="bullet"/>
      <w:lvlText w:val="•"/>
      <w:lvlJc w:val="left"/>
      <w:pPr>
        <w:ind w:left="5643" w:hanging="214"/>
      </w:pPr>
      <w:rPr>
        <w:rFonts w:hint="default"/>
        <w:lang w:val="pl-PL" w:eastAsia="en-US" w:bidi="ar-SA"/>
      </w:rPr>
    </w:lvl>
    <w:lvl w:ilvl="6" w:tplc="40CC3C14">
      <w:numFmt w:val="bullet"/>
      <w:lvlText w:val="•"/>
      <w:lvlJc w:val="left"/>
      <w:pPr>
        <w:ind w:left="6707" w:hanging="214"/>
      </w:pPr>
      <w:rPr>
        <w:rFonts w:hint="default"/>
        <w:lang w:val="pl-PL" w:eastAsia="en-US" w:bidi="ar-SA"/>
      </w:rPr>
    </w:lvl>
    <w:lvl w:ilvl="7" w:tplc="58DA1D56">
      <w:numFmt w:val="bullet"/>
      <w:lvlText w:val="•"/>
      <w:lvlJc w:val="left"/>
      <w:pPr>
        <w:ind w:left="7772" w:hanging="214"/>
      </w:pPr>
      <w:rPr>
        <w:rFonts w:hint="default"/>
        <w:lang w:val="pl-PL" w:eastAsia="en-US" w:bidi="ar-SA"/>
      </w:rPr>
    </w:lvl>
    <w:lvl w:ilvl="8" w:tplc="D32E43EC">
      <w:numFmt w:val="bullet"/>
      <w:lvlText w:val="•"/>
      <w:lvlJc w:val="left"/>
      <w:pPr>
        <w:ind w:left="8837" w:hanging="214"/>
      </w:pPr>
      <w:rPr>
        <w:rFonts w:hint="default"/>
        <w:lang w:val="pl-PL" w:eastAsia="en-US" w:bidi="ar-SA"/>
      </w:rPr>
    </w:lvl>
  </w:abstractNum>
  <w:abstractNum w:abstractNumId="28" w15:restartNumberingAfterBreak="0">
    <w:nsid w:val="0E087483"/>
    <w:multiLevelType w:val="multilevel"/>
    <w:tmpl w:val="2874486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0E574F91"/>
    <w:multiLevelType w:val="multilevel"/>
    <w:tmpl w:val="4AC863AA"/>
    <w:lvl w:ilvl="0">
      <w:start w:val="1"/>
      <w:numFmt w:val="decimal"/>
      <w:lvlText w:val="%1."/>
      <w:lvlJc w:val="left"/>
      <w:pPr>
        <w:tabs>
          <w:tab w:val="num" w:pos="360"/>
        </w:tabs>
        <w:ind w:left="0" w:firstLine="0"/>
      </w:pPr>
      <w:rPr>
        <w:rFonts w:ascii="Georgia" w:hAnsi="Georgia" w:cs="Georgia" w:hint="default"/>
        <w:b w:val="0"/>
        <w:bCs w:val="0"/>
        <w:i w:val="0"/>
        <w:iCs w:val="0"/>
        <w:sz w:val="20"/>
        <w:szCs w:val="20"/>
      </w:rPr>
    </w:lvl>
    <w:lvl w:ilvl="1">
      <w:start w:val="1"/>
      <w:numFmt w:val="decimal"/>
      <w:lvlText w:val="%1.%2."/>
      <w:lvlJc w:val="left"/>
      <w:pPr>
        <w:tabs>
          <w:tab w:val="num" w:pos="720"/>
        </w:tabs>
        <w:ind w:left="0" w:firstLine="0"/>
      </w:pPr>
      <w:rPr>
        <w:rFonts w:ascii="Georgia" w:hAnsi="Georgia" w:cs="Georgia" w:hint="default"/>
        <w:b w:val="0"/>
        <w:bCs w:val="0"/>
        <w:i w:val="0"/>
        <w:iCs w:val="0"/>
        <w:sz w:val="20"/>
        <w:szCs w:val="20"/>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30" w15:restartNumberingAfterBreak="0">
    <w:nsid w:val="0EC304DF"/>
    <w:multiLevelType w:val="multilevel"/>
    <w:tmpl w:val="96C20AB0"/>
    <w:lvl w:ilvl="0">
      <w:start w:val="1"/>
      <w:numFmt w:val="decimal"/>
      <w:lvlText w:val="%1."/>
      <w:lvlJc w:val="left"/>
      <w:pPr>
        <w:tabs>
          <w:tab w:val="num" w:pos="360"/>
        </w:tabs>
        <w:ind w:left="360" w:hanging="360"/>
      </w:pPr>
      <w:rPr>
        <w:rFonts w:ascii="Georgia" w:hAnsi="Georgia" w:cs="Georgia" w:hint="default"/>
      </w:rPr>
    </w:lvl>
    <w:lvl w:ilvl="1">
      <w:start w:val="1"/>
      <w:numFmt w:val="decimal"/>
      <w:lvlText w:val="%1.%2."/>
      <w:lvlJc w:val="left"/>
      <w:pPr>
        <w:tabs>
          <w:tab w:val="num" w:pos="792"/>
        </w:tabs>
        <w:ind w:left="792" w:hanging="432"/>
      </w:pPr>
      <w:rPr>
        <w:rFonts w:ascii="Times New Roman" w:hAnsi="Times New Roman"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31" w15:restartNumberingAfterBreak="0">
    <w:nsid w:val="0F350C53"/>
    <w:multiLevelType w:val="multilevel"/>
    <w:tmpl w:val="84287108"/>
    <w:lvl w:ilvl="0">
      <w:start w:val="7"/>
      <w:numFmt w:val="decimal"/>
      <w:lvlText w:val="%1."/>
      <w:lvlJc w:val="left"/>
      <w:pPr>
        <w:ind w:left="0" w:firstLine="0"/>
      </w:pPr>
      <w:rPr>
        <w:rFonts w:hint="default"/>
        <w:b/>
      </w:rPr>
    </w:lvl>
    <w:lvl w:ilvl="1">
      <w:start w:val="1"/>
      <w:numFmt w:val="decimal"/>
      <w:lvlText w:val="%2."/>
      <w:lvlJc w:val="left"/>
      <w:pPr>
        <w:ind w:left="0" w:firstLine="0"/>
      </w:pPr>
      <w:rPr>
        <w:rFonts w:ascii="Georgia" w:eastAsia="Times New Roman" w:hAnsi="Georgia" w:cs="Arial"/>
        <w:b w:val="0"/>
        <w:i w:val="0"/>
        <w:color w:val="auto"/>
      </w:rPr>
    </w:lvl>
    <w:lvl w:ilvl="2">
      <w:start w:val="4"/>
      <w:numFmt w:val="decimal"/>
      <w:lvlText w:val="%1.%2.%3."/>
      <w:lvlJc w:val="left"/>
      <w:pPr>
        <w:ind w:left="255" w:hanging="255"/>
      </w:pPr>
      <w:rPr>
        <w:rFonts w:ascii="Arial" w:hAnsi="Arial" w:cs="Arial" w:hint="default"/>
        <w:b w:val="0"/>
        <w:i w:val="0"/>
        <w:color w:val="auto"/>
      </w:rPr>
    </w:lvl>
    <w:lvl w:ilvl="3">
      <w:start w:val="1"/>
      <w:numFmt w:val="decimal"/>
      <w:lvlText w:val="%1.%2.%3.%4."/>
      <w:lvlJc w:val="left"/>
      <w:pPr>
        <w:ind w:left="255" w:hanging="255"/>
      </w:pPr>
      <w:rPr>
        <w:rFonts w:hint="default"/>
        <w:color w:val="auto"/>
      </w:rPr>
    </w:lvl>
    <w:lvl w:ilvl="4">
      <w:start w:val="1"/>
      <w:numFmt w:val="decimal"/>
      <w:lvlText w:val="%1.%2.%3.%4.%5."/>
      <w:lvlJc w:val="left"/>
      <w:pPr>
        <w:ind w:left="615" w:hanging="615"/>
      </w:pPr>
      <w:rPr>
        <w:rFonts w:hint="default"/>
      </w:rPr>
    </w:lvl>
    <w:lvl w:ilvl="5">
      <w:start w:val="1"/>
      <w:numFmt w:val="decimal"/>
      <w:lvlText w:val="%1.%2.%3.%4.%5.%6."/>
      <w:lvlJc w:val="left"/>
      <w:pPr>
        <w:ind w:left="615" w:hanging="615"/>
      </w:pPr>
      <w:rPr>
        <w:rFonts w:hint="default"/>
      </w:rPr>
    </w:lvl>
    <w:lvl w:ilvl="6">
      <w:start w:val="1"/>
      <w:numFmt w:val="decimal"/>
      <w:lvlText w:val="%1.%2.%3.%4.%5.%6.%7."/>
      <w:lvlJc w:val="left"/>
      <w:pPr>
        <w:ind w:left="975" w:hanging="975"/>
      </w:pPr>
      <w:rPr>
        <w:rFonts w:hint="default"/>
      </w:rPr>
    </w:lvl>
    <w:lvl w:ilvl="7">
      <w:start w:val="1"/>
      <w:numFmt w:val="decimal"/>
      <w:lvlText w:val="%1.%2.%3.%4.%5.%6.%7.%8."/>
      <w:lvlJc w:val="left"/>
      <w:pPr>
        <w:ind w:left="975" w:hanging="975"/>
      </w:pPr>
      <w:rPr>
        <w:rFonts w:hint="default"/>
      </w:rPr>
    </w:lvl>
    <w:lvl w:ilvl="8">
      <w:start w:val="1"/>
      <w:numFmt w:val="decimal"/>
      <w:lvlText w:val="%1.%2.%3.%4.%5.%6.%7.%8.%9."/>
      <w:lvlJc w:val="left"/>
      <w:pPr>
        <w:ind w:left="1335" w:hanging="1335"/>
      </w:pPr>
      <w:rPr>
        <w:rFonts w:hint="default"/>
      </w:rPr>
    </w:lvl>
  </w:abstractNum>
  <w:abstractNum w:abstractNumId="32" w15:restartNumberingAfterBreak="0">
    <w:nsid w:val="0FDE6D37"/>
    <w:multiLevelType w:val="multilevel"/>
    <w:tmpl w:val="72464180"/>
    <w:lvl w:ilvl="0">
      <w:start w:val="1"/>
      <w:numFmt w:val="decimal"/>
      <w:lvlText w:val="%1."/>
      <w:lvlJc w:val="left"/>
      <w:pPr>
        <w:tabs>
          <w:tab w:val="num" w:pos="360"/>
        </w:tabs>
        <w:ind w:left="0" w:firstLine="0"/>
      </w:pPr>
      <w:rPr>
        <w:rFonts w:ascii="Georgia" w:hAnsi="Georgia" w:cs="Georgia" w:hint="default"/>
        <w:b w:val="0"/>
        <w:bCs w:val="0"/>
        <w:i w:val="0"/>
        <w:iCs w:val="0"/>
        <w:strike w:val="0"/>
        <w:dstrike w:val="0"/>
        <w:color w:val="auto"/>
        <w:sz w:val="20"/>
        <w:szCs w:val="20"/>
      </w:rPr>
    </w:lvl>
    <w:lvl w:ilvl="1">
      <w:start w:val="1"/>
      <w:numFmt w:val="decimal"/>
      <w:lvlText w:val="%1.%2."/>
      <w:lvlJc w:val="left"/>
      <w:pPr>
        <w:tabs>
          <w:tab w:val="num" w:pos="720"/>
        </w:tabs>
        <w:ind w:left="0" w:firstLine="0"/>
      </w:pPr>
      <w:rPr>
        <w:rFonts w:ascii="Georgia" w:hAnsi="Georgia" w:cs="Georgia" w:hint="default"/>
        <w:b w:val="0"/>
        <w:bCs w:val="0"/>
        <w:i w:val="0"/>
        <w:iCs w:val="0"/>
        <w:strike w:val="0"/>
        <w:dstrike w:val="0"/>
        <w:color w:val="auto"/>
        <w:sz w:val="20"/>
        <w:szCs w:val="20"/>
      </w:rPr>
    </w:lvl>
    <w:lvl w:ilvl="2">
      <w:start w:val="2"/>
      <w:numFmt w:val="decimal"/>
      <w:lvlText w:val="%1.%2.%3."/>
      <w:lvlJc w:val="left"/>
      <w:pPr>
        <w:tabs>
          <w:tab w:val="num" w:pos="720"/>
        </w:tabs>
        <w:ind w:left="0" w:firstLine="0"/>
      </w:pPr>
      <w:rPr>
        <w:rFonts w:ascii="Georgia" w:hAnsi="Georgia" w:cs="Georgia"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33" w15:restartNumberingAfterBreak="0">
    <w:nsid w:val="10E71EA4"/>
    <w:multiLevelType w:val="hybridMultilevel"/>
    <w:tmpl w:val="D3E20466"/>
    <w:lvl w:ilvl="0" w:tplc="72627202">
      <w:start w:val="1"/>
      <w:numFmt w:val="decimal"/>
      <w:lvlText w:val="%1."/>
      <w:lvlJc w:val="left"/>
      <w:pPr>
        <w:ind w:left="720" w:hanging="360"/>
      </w:pPr>
      <w:rPr>
        <w:rFonts w:ascii="Georgia" w:eastAsia="Times New Roman" w:hAnsi="Georgia" w:hint="default"/>
        <w:b w:val="0"/>
        <w:bCs w:val="0"/>
      </w:rPr>
    </w:lvl>
    <w:lvl w:ilvl="1" w:tplc="18A600C8">
      <w:numFmt w:val="none"/>
      <w:lvlText w:val=""/>
      <w:lvlJc w:val="left"/>
      <w:pPr>
        <w:tabs>
          <w:tab w:val="num" w:pos="360"/>
        </w:tabs>
      </w:pPr>
    </w:lvl>
    <w:lvl w:ilvl="2" w:tplc="4B4AA8FE">
      <w:start w:val="1"/>
      <w:numFmt w:val="lowerRoman"/>
      <w:lvlText w:val="%3."/>
      <w:lvlJc w:val="right"/>
      <w:pPr>
        <w:ind w:left="2160" w:hanging="180"/>
      </w:pPr>
      <w:rPr>
        <w:rFonts w:ascii="Times New Roman" w:hAnsi="Times New Roman" w:cs="Times New Roman"/>
      </w:rPr>
    </w:lvl>
    <w:lvl w:ilvl="3" w:tplc="29F8776A">
      <w:start w:val="1"/>
      <w:numFmt w:val="decimal"/>
      <w:lvlText w:val="%4."/>
      <w:lvlJc w:val="left"/>
      <w:pPr>
        <w:ind w:left="2880" w:hanging="360"/>
      </w:pPr>
      <w:rPr>
        <w:rFonts w:ascii="Georgia" w:hAnsi="Georgia" w:cs="Times New Roman" w:hint="default"/>
      </w:rPr>
    </w:lvl>
    <w:lvl w:ilvl="4" w:tplc="372CEC4E">
      <w:start w:val="1"/>
      <w:numFmt w:val="lowerLetter"/>
      <w:lvlText w:val="%5."/>
      <w:lvlJc w:val="left"/>
      <w:pPr>
        <w:ind w:left="3600" w:hanging="360"/>
      </w:pPr>
      <w:rPr>
        <w:rFonts w:ascii="Times New Roman" w:hAnsi="Times New Roman" w:cs="Times New Roman"/>
      </w:rPr>
    </w:lvl>
    <w:lvl w:ilvl="5" w:tplc="0B96BFBE">
      <w:start w:val="1"/>
      <w:numFmt w:val="lowerRoman"/>
      <w:lvlText w:val="%6."/>
      <w:lvlJc w:val="right"/>
      <w:pPr>
        <w:ind w:left="4320" w:hanging="180"/>
      </w:pPr>
      <w:rPr>
        <w:rFonts w:ascii="Times New Roman" w:hAnsi="Times New Roman" w:cs="Times New Roman"/>
      </w:rPr>
    </w:lvl>
    <w:lvl w:ilvl="6" w:tplc="81A2A486">
      <w:start w:val="1"/>
      <w:numFmt w:val="decimal"/>
      <w:lvlText w:val="%7."/>
      <w:lvlJc w:val="left"/>
      <w:pPr>
        <w:ind w:left="5040" w:hanging="360"/>
      </w:pPr>
      <w:rPr>
        <w:rFonts w:ascii="Times New Roman" w:hAnsi="Times New Roman" w:cs="Times New Roman"/>
      </w:rPr>
    </w:lvl>
    <w:lvl w:ilvl="7" w:tplc="26109A8C">
      <w:start w:val="1"/>
      <w:numFmt w:val="lowerLetter"/>
      <w:lvlText w:val="%8."/>
      <w:lvlJc w:val="left"/>
      <w:pPr>
        <w:ind w:left="5760" w:hanging="360"/>
      </w:pPr>
      <w:rPr>
        <w:rFonts w:ascii="Times New Roman" w:hAnsi="Times New Roman" w:cs="Times New Roman"/>
      </w:rPr>
    </w:lvl>
    <w:lvl w:ilvl="8" w:tplc="8F52B46E">
      <w:start w:val="1"/>
      <w:numFmt w:val="lowerRoman"/>
      <w:lvlText w:val="%9."/>
      <w:lvlJc w:val="right"/>
      <w:pPr>
        <w:ind w:left="6480" w:hanging="180"/>
      </w:pPr>
      <w:rPr>
        <w:rFonts w:ascii="Times New Roman" w:hAnsi="Times New Roman" w:cs="Times New Roman"/>
      </w:rPr>
    </w:lvl>
  </w:abstractNum>
  <w:abstractNum w:abstractNumId="34" w15:restartNumberingAfterBreak="0">
    <w:nsid w:val="11424F11"/>
    <w:multiLevelType w:val="multilevel"/>
    <w:tmpl w:val="C8FE35AA"/>
    <w:lvl w:ilvl="0">
      <w:start w:val="1"/>
      <w:numFmt w:val="decimal"/>
      <w:lvlText w:val="%1."/>
      <w:lvlJc w:val="left"/>
      <w:pPr>
        <w:tabs>
          <w:tab w:val="num" w:pos="360"/>
        </w:tabs>
        <w:ind w:left="0" w:firstLine="0"/>
      </w:pPr>
      <w:rPr>
        <w:rFonts w:ascii="Georgia" w:hAnsi="Georgia" w:cs="Georgia" w:hint="default"/>
        <w:b w:val="0"/>
        <w:bCs w:val="0"/>
        <w:i w:val="0"/>
        <w:color w:val="auto"/>
        <w:sz w:val="20"/>
      </w:rPr>
    </w:lvl>
    <w:lvl w:ilvl="1">
      <w:start w:val="1"/>
      <w:numFmt w:val="decimal"/>
      <w:lvlText w:val="%1.%2."/>
      <w:lvlJc w:val="left"/>
      <w:pPr>
        <w:tabs>
          <w:tab w:val="num" w:pos="720"/>
        </w:tabs>
        <w:ind w:left="0" w:firstLine="0"/>
      </w:pPr>
      <w:rPr>
        <w:rFonts w:ascii="Georgia" w:hAnsi="Georgia" w:cs="Georgia" w:hint="default"/>
        <w:b w:val="0"/>
        <w:i w:val="0"/>
        <w:sz w:val="20"/>
      </w:rPr>
    </w:lvl>
    <w:lvl w:ilvl="2">
      <w:start w:val="1"/>
      <w:numFmt w:val="decimal"/>
      <w:lvlText w:val="%1.%2.%3."/>
      <w:lvlJc w:val="left"/>
      <w:pPr>
        <w:tabs>
          <w:tab w:val="num" w:pos="720"/>
        </w:tabs>
        <w:ind w:left="0" w:firstLine="0"/>
      </w:pPr>
      <w:rPr>
        <w:rFonts w:ascii="Georgia" w:hAnsi="Georgia" w:cs="Times New Roman" w:hint="default"/>
        <w:b w:val="0"/>
        <w:i w:val="0"/>
        <w:sz w:val="20"/>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35" w15:restartNumberingAfterBreak="0">
    <w:nsid w:val="11D8443F"/>
    <w:multiLevelType w:val="hybridMultilevel"/>
    <w:tmpl w:val="A148BA2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1D970CF"/>
    <w:multiLevelType w:val="multilevel"/>
    <w:tmpl w:val="15AE2D46"/>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7" w15:restartNumberingAfterBreak="0">
    <w:nsid w:val="13C2209F"/>
    <w:multiLevelType w:val="multilevel"/>
    <w:tmpl w:val="3C9C9B1A"/>
    <w:styleLink w:val="WW8Num5"/>
    <w:lvl w:ilvl="0">
      <w:numFmt w:val="bullet"/>
      <w:lvlText w:val="-"/>
      <w:lvlJc w:val="left"/>
      <w:rPr>
        <w:rFonts w:ascii="OpenSymbol, 'Arial Unicode MS'" w:hAnsi="OpenSymbol, 'Arial Unicode MS'" w:cs="OpenSymbol, 'Arial Unicode M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8" w15:restartNumberingAfterBreak="0">
    <w:nsid w:val="146E68BC"/>
    <w:multiLevelType w:val="multilevel"/>
    <w:tmpl w:val="B17A0A6E"/>
    <w:lvl w:ilvl="0">
      <w:start w:val="1"/>
      <w:numFmt w:val="decimal"/>
      <w:lvlText w:val="%1."/>
      <w:lvlJc w:val="left"/>
      <w:pPr>
        <w:tabs>
          <w:tab w:val="num" w:pos="360"/>
        </w:tabs>
        <w:ind w:left="0" w:firstLine="0"/>
      </w:pPr>
      <w:rPr>
        <w:rFonts w:ascii="Georgia" w:hAnsi="Georgia" w:cs="Georgia" w:hint="default"/>
        <w:b w:val="0"/>
        <w:bCs w:val="0"/>
        <w:i w:val="0"/>
        <w:iCs w:val="0"/>
        <w:sz w:val="20"/>
        <w:szCs w:val="20"/>
      </w:rPr>
    </w:lvl>
    <w:lvl w:ilvl="1">
      <w:start w:val="1"/>
      <w:numFmt w:val="decimal"/>
      <w:lvlText w:val="%1.%2."/>
      <w:lvlJc w:val="left"/>
      <w:pPr>
        <w:tabs>
          <w:tab w:val="num" w:pos="720"/>
        </w:tabs>
        <w:ind w:left="0" w:firstLine="0"/>
      </w:pPr>
      <w:rPr>
        <w:rFonts w:ascii="Georgia" w:hAnsi="Georgia" w:cs="Georgia" w:hint="default"/>
        <w:b w:val="0"/>
        <w:bCs w:val="0"/>
        <w:i w:val="0"/>
        <w:iCs w:val="0"/>
        <w:sz w:val="20"/>
        <w:szCs w:val="20"/>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39" w15:restartNumberingAfterBreak="0">
    <w:nsid w:val="14F778CC"/>
    <w:multiLevelType w:val="multilevel"/>
    <w:tmpl w:val="DCCC17C6"/>
    <w:lvl w:ilvl="0">
      <w:start w:val="1"/>
      <w:numFmt w:val="decimal"/>
      <w:lvlText w:val="%1."/>
      <w:lvlJc w:val="left"/>
      <w:pPr>
        <w:tabs>
          <w:tab w:val="num" w:pos="360"/>
        </w:tabs>
        <w:ind w:left="0" w:firstLine="0"/>
      </w:pPr>
      <w:rPr>
        <w:rFonts w:ascii="Georgia" w:hAnsi="Georgia" w:cs="Times New Roman" w:hint="default"/>
      </w:rPr>
    </w:lvl>
    <w:lvl w:ilvl="1">
      <w:start w:val="1"/>
      <w:numFmt w:val="decimal"/>
      <w:lvlText w:val="%1.%2."/>
      <w:lvlJc w:val="left"/>
      <w:pPr>
        <w:tabs>
          <w:tab w:val="num" w:pos="792"/>
        </w:tabs>
        <w:ind w:left="792" w:hanging="432"/>
      </w:pPr>
      <w:rPr>
        <w:rFonts w:ascii="Times New Roman" w:hAnsi="Times New Roman"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40" w15:restartNumberingAfterBreak="0">
    <w:nsid w:val="15482361"/>
    <w:multiLevelType w:val="multilevel"/>
    <w:tmpl w:val="DC52F47E"/>
    <w:lvl w:ilvl="0">
      <w:start w:val="1"/>
      <w:numFmt w:val="decimal"/>
      <w:lvlText w:val="%1."/>
      <w:lvlJc w:val="left"/>
      <w:pPr>
        <w:ind w:left="312" w:hanging="709"/>
      </w:pPr>
      <w:rPr>
        <w:rFonts w:ascii="Georgia" w:eastAsia="Georgia" w:hAnsi="Georgia" w:cs="Georgia" w:hint="default"/>
        <w:w w:val="99"/>
        <w:sz w:val="20"/>
        <w:szCs w:val="20"/>
        <w:lang w:val="pl-PL" w:eastAsia="en-US" w:bidi="ar-SA"/>
      </w:rPr>
    </w:lvl>
    <w:lvl w:ilvl="1">
      <w:start w:val="1"/>
      <w:numFmt w:val="decimal"/>
      <w:lvlText w:val="%1.%2."/>
      <w:lvlJc w:val="left"/>
      <w:pPr>
        <w:ind w:left="912" w:hanging="601"/>
      </w:pPr>
      <w:rPr>
        <w:rFonts w:hint="default"/>
        <w:i/>
        <w:iCs/>
        <w:spacing w:val="-1"/>
        <w:w w:val="99"/>
        <w:lang w:val="pl-PL" w:eastAsia="en-US" w:bidi="ar-SA"/>
      </w:rPr>
    </w:lvl>
    <w:lvl w:ilvl="2">
      <w:start w:val="1"/>
      <w:numFmt w:val="lowerLetter"/>
      <w:lvlText w:val="%3)"/>
      <w:lvlJc w:val="left"/>
      <w:pPr>
        <w:ind w:left="1392" w:hanging="601"/>
      </w:pPr>
      <w:rPr>
        <w:rFonts w:hint="default"/>
        <w:w w:val="99"/>
        <w:lang w:val="pl-PL" w:eastAsia="en-US" w:bidi="ar-SA"/>
      </w:rPr>
    </w:lvl>
    <w:lvl w:ilvl="3">
      <w:numFmt w:val="bullet"/>
      <w:lvlText w:val="•"/>
      <w:lvlJc w:val="left"/>
      <w:pPr>
        <w:ind w:left="1240" w:hanging="601"/>
      </w:pPr>
      <w:rPr>
        <w:rFonts w:hint="default"/>
        <w:lang w:val="pl-PL" w:eastAsia="en-US" w:bidi="ar-SA"/>
      </w:rPr>
    </w:lvl>
    <w:lvl w:ilvl="4">
      <w:numFmt w:val="bullet"/>
      <w:lvlText w:val="•"/>
      <w:lvlJc w:val="left"/>
      <w:pPr>
        <w:ind w:left="1400" w:hanging="601"/>
      </w:pPr>
      <w:rPr>
        <w:rFonts w:hint="default"/>
        <w:lang w:val="pl-PL" w:eastAsia="en-US" w:bidi="ar-SA"/>
      </w:rPr>
    </w:lvl>
    <w:lvl w:ilvl="5">
      <w:numFmt w:val="bullet"/>
      <w:lvlText w:val="•"/>
      <w:lvlJc w:val="left"/>
      <w:pPr>
        <w:ind w:left="2994" w:hanging="601"/>
      </w:pPr>
      <w:rPr>
        <w:rFonts w:hint="default"/>
        <w:lang w:val="pl-PL" w:eastAsia="en-US" w:bidi="ar-SA"/>
      </w:rPr>
    </w:lvl>
    <w:lvl w:ilvl="6">
      <w:numFmt w:val="bullet"/>
      <w:lvlText w:val="•"/>
      <w:lvlJc w:val="left"/>
      <w:pPr>
        <w:ind w:left="4588" w:hanging="601"/>
      </w:pPr>
      <w:rPr>
        <w:rFonts w:hint="default"/>
        <w:lang w:val="pl-PL" w:eastAsia="en-US" w:bidi="ar-SA"/>
      </w:rPr>
    </w:lvl>
    <w:lvl w:ilvl="7">
      <w:numFmt w:val="bullet"/>
      <w:lvlText w:val="•"/>
      <w:lvlJc w:val="left"/>
      <w:pPr>
        <w:ind w:left="6183" w:hanging="601"/>
      </w:pPr>
      <w:rPr>
        <w:rFonts w:hint="default"/>
        <w:lang w:val="pl-PL" w:eastAsia="en-US" w:bidi="ar-SA"/>
      </w:rPr>
    </w:lvl>
    <w:lvl w:ilvl="8">
      <w:numFmt w:val="bullet"/>
      <w:lvlText w:val="•"/>
      <w:lvlJc w:val="left"/>
      <w:pPr>
        <w:ind w:left="7777" w:hanging="601"/>
      </w:pPr>
      <w:rPr>
        <w:rFonts w:hint="default"/>
        <w:lang w:val="pl-PL" w:eastAsia="en-US" w:bidi="ar-SA"/>
      </w:rPr>
    </w:lvl>
  </w:abstractNum>
  <w:abstractNum w:abstractNumId="41" w15:restartNumberingAfterBreak="0">
    <w:nsid w:val="16B02617"/>
    <w:multiLevelType w:val="multilevel"/>
    <w:tmpl w:val="B554F624"/>
    <w:lvl w:ilvl="0">
      <w:start w:val="1"/>
      <w:numFmt w:val="decimal"/>
      <w:lvlText w:val="%1."/>
      <w:lvlJc w:val="left"/>
      <w:pPr>
        <w:tabs>
          <w:tab w:val="num" w:pos="360"/>
        </w:tabs>
      </w:pPr>
      <w:rPr>
        <w:rFonts w:ascii="Georgia" w:hAnsi="Georgia" w:cs="Georgia" w:hint="default"/>
        <w:b w:val="0"/>
        <w:bCs w:val="0"/>
        <w:i w:val="0"/>
        <w:iCs w:val="0"/>
        <w:sz w:val="20"/>
        <w:szCs w:val="20"/>
      </w:rPr>
    </w:lvl>
    <w:lvl w:ilvl="1">
      <w:start w:val="1"/>
      <w:numFmt w:val="decimal"/>
      <w:lvlText w:val="%1.%2."/>
      <w:lvlJc w:val="left"/>
      <w:pPr>
        <w:tabs>
          <w:tab w:val="num" w:pos="720"/>
        </w:tabs>
      </w:pPr>
      <w:rPr>
        <w:rFonts w:ascii="Georgia" w:hAnsi="Georgia" w:cs="Georgia" w:hint="default"/>
        <w:b w:val="0"/>
        <w:bCs w:val="0"/>
        <w:i w:val="0"/>
        <w:iCs w:val="0"/>
        <w:sz w:val="20"/>
        <w:szCs w:val="20"/>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42" w15:restartNumberingAfterBreak="0">
    <w:nsid w:val="17984C96"/>
    <w:multiLevelType w:val="hybridMultilevel"/>
    <w:tmpl w:val="B8E016CA"/>
    <w:lvl w:ilvl="0" w:tplc="BE787D8A">
      <w:start w:val="1"/>
      <w:numFmt w:val="decimal"/>
      <w:lvlText w:val="%1."/>
      <w:lvlJc w:val="left"/>
      <w:pPr>
        <w:ind w:left="672" w:hanging="361"/>
      </w:pPr>
      <w:rPr>
        <w:rFonts w:ascii="Georgia" w:eastAsia="Georgia" w:hAnsi="Georgia" w:cs="Georgia" w:hint="default"/>
        <w:w w:val="99"/>
        <w:sz w:val="20"/>
        <w:szCs w:val="20"/>
        <w:lang w:val="pl-PL" w:eastAsia="en-US" w:bidi="ar-SA"/>
      </w:rPr>
    </w:lvl>
    <w:lvl w:ilvl="1" w:tplc="B6F2D832">
      <w:numFmt w:val="bullet"/>
      <w:lvlText w:val="•"/>
      <w:lvlJc w:val="left"/>
      <w:pPr>
        <w:ind w:left="1708" w:hanging="361"/>
      </w:pPr>
      <w:rPr>
        <w:rFonts w:hint="default"/>
        <w:lang w:val="pl-PL" w:eastAsia="en-US" w:bidi="ar-SA"/>
      </w:rPr>
    </w:lvl>
    <w:lvl w:ilvl="2" w:tplc="93F0DF66">
      <w:numFmt w:val="bullet"/>
      <w:lvlText w:val="•"/>
      <w:lvlJc w:val="left"/>
      <w:pPr>
        <w:ind w:left="2737" w:hanging="361"/>
      </w:pPr>
      <w:rPr>
        <w:rFonts w:hint="default"/>
        <w:lang w:val="pl-PL" w:eastAsia="en-US" w:bidi="ar-SA"/>
      </w:rPr>
    </w:lvl>
    <w:lvl w:ilvl="3" w:tplc="E8FA47D6">
      <w:numFmt w:val="bullet"/>
      <w:lvlText w:val="•"/>
      <w:lvlJc w:val="left"/>
      <w:pPr>
        <w:ind w:left="3765" w:hanging="361"/>
      </w:pPr>
      <w:rPr>
        <w:rFonts w:hint="default"/>
        <w:lang w:val="pl-PL" w:eastAsia="en-US" w:bidi="ar-SA"/>
      </w:rPr>
    </w:lvl>
    <w:lvl w:ilvl="4" w:tplc="634E1BF2">
      <w:numFmt w:val="bullet"/>
      <w:lvlText w:val="•"/>
      <w:lvlJc w:val="left"/>
      <w:pPr>
        <w:ind w:left="4794" w:hanging="361"/>
      </w:pPr>
      <w:rPr>
        <w:rFonts w:hint="default"/>
        <w:lang w:val="pl-PL" w:eastAsia="en-US" w:bidi="ar-SA"/>
      </w:rPr>
    </w:lvl>
    <w:lvl w:ilvl="5" w:tplc="7D40796A">
      <w:numFmt w:val="bullet"/>
      <w:lvlText w:val="•"/>
      <w:lvlJc w:val="left"/>
      <w:pPr>
        <w:ind w:left="5823" w:hanging="361"/>
      </w:pPr>
      <w:rPr>
        <w:rFonts w:hint="default"/>
        <w:lang w:val="pl-PL" w:eastAsia="en-US" w:bidi="ar-SA"/>
      </w:rPr>
    </w:lvl>
    <w:lvl w:ilvl="6" w:tplc="75222CAE">
      <w:numFmt w:val="bullet"/>
      <w:lvlText w:val="•"/>
      <w:lvlJc w:val="left"/>
      <w:pPr>
        <w:ind w:left="6851" w:hanging="361"/>
      </w:pPr>
      <w:rPr>
        <w:rFonts w:hint="default"/>
        <w:lang w:val="pl-PL" w:eastAsia="en-US" w:bidi="ar-SA"/>
      </w:rPr>
    </w:lvl>
    <w:lvl w:ilvl="7" w:tplc="604A92EC">
      <w:numFmt w:val="bullet"/>
      <w:lvlText w:val="•"/>
      <w:lvlJc w:val="left"/>
      <w:pPr>
        <w:ind w:left="7880" w:hanging="361"/>
      </w:pPr>
      <w:rPr>
        <w:rFonts w:hint="default"/>
        <w:lang w:val="pl-PL" w:eastAsia="en-US" w:bidi="ar-SA"/>
      </w:rPr>
    </w:lvl>
    <w:lvl w:ilvl="8" w:tplc="FA7E3F88">
      <w:numFmt w:val="bullet"/>
      <w:lvlText w:val="•"/>
      <w:lvlJc w:val="left"/>
      <w:pPr>
        <w:ind w:left="8909" w:hanging="361"/>
      </w:pPr>
      <w:rPr>
        <w:rFonts w:hint="default"/>
        <w:lang w:val="pl-PL" w:eastAsia="en-US" w:bidi="ar-SA"/>
      </w:rPr>
    </w:lvl>
  </w:abstractNum>
  <w:abstractNum w:abstractNumId="43" w15:restartNumberingAfterBreak="0">
    <w:nsid w:val="17BF2922"/>
    <w:multiLevelType w:val="multilevel"/>
    <w:tmpl w:val="70E8E9DA"/>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18436AD8"/>
    <w:multiLevelType w:val="multilevel"/>
    <w:tmpl w:val="3CA059C8"/>
    <w:lvl w:ilvl="0">
      <w:start w:val="1"/>
      <w:numFmt w:val="decimal"/>
      <w:lvlText w:val="%1."/>
      <w:lvlJc w:val="left"/>
      <w:pPr>
        <w:tabs>
          <w:tab w:val="num" w:pos="1009"/>
        </w:tabs>
        <w:ind w:left="1009" w:hanging="453"/>
      </w:pPr>
      <w:rPr>
        <w:rFonts w:cs="Times New Roman"/>
        <w:b/>
      </w:rPr>
    </w:lvl>
    <w:lvl w:ilvl="1">
      <w:start w:val="1"/>
      <w:numFmt w:val="decimal"/>
      <w:lvlText w:val="%2."/>
      <w:lvlJc w:val="left"/>
      <w:pPr>
        <w:ind w:left="1440" w:hanging="360"/>
      </w:pPr>
      <w:rPr>
        <w:rFonts w:eastAsia="Times New Roman" w:cs="Arial"/>
      </w:rPr>
    </w:lvl>
    <w:lvl w:ilvl="2">
      <w:start w:val="1"/>
      <w:numFmt w:val="lowerRoman"/>
      <w:lvlText w:val="%3."/>
      <w:lvlJc w:val="right"/>
      <w:pPr>
        <w:ind w:left="2160" w:hanging="180"/>
      </w:pPr>
      <w:rPr>
        <w:rFonts w:cs="Times New Roman"/>
      </w:rPr>
    </w:lvl>
    <w:lvl w:ilvl="3">
      <w:start w:val="1"/>
      <w:numFmt w:val="decimal"/>
      <w:lvlText w:val="%4."/>
      <w:lvlJc w:val="left"/>
      <w:pPr>
        <w:tabs>
          <w:tab w:val="num" w:pos="1009"/>
        </w:tabs>
        <w:ind w:left="1009" w:hanging="453"/>
      </w:pPr>
      <w:rPr>
        <w:rFonts w:cs="Times New Roman"/>
        <w:b/>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5" w15:restartNumberingAfterBreak="0">
    <w:nsid w:val="19B1636A"/>
    <w:multiLevelType w:val="multilevel"/>
    <w:tmpl w:val="B4A6D9A0"/>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6" w15:restartNumberingAfterBreak="0">
    <w:nsid w:val="1A236C54"/>
    <w:multiLevelType w:val="hybridMultilevel"/>
    <w:tmpl w:val="17CE9F2E"/>
    <w:lvl w:ilvl="0" w:tplc="A15CD6A0">
      <w:start w:val="1"/>
      <w:numFmt w:val="decimal"/>
      <w:lvlText w:val="%1."/>
      <w:lvlJc w:val="left"/>
      <w:pPr>
        <w:tabs>
          <w:tab w:val="num" w:pos="1800"/>
        </w:tabs>
        <w:ind w:left="1800" w:hanging="363"/>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ind w:left="2880" w:hanging="360"/>
      </w:p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1B694200"/>
    <w:multiLevelType w:val="multilevel"/>
    <w:tmpl w:val="BAE8F9AA"/>
    <w:name w:val="WW8Num32423"/>
    <w:lvl w:ilvl="0">
      <w:start w:val="1"/>
      <w:numFmt w:val="decimal"/>
      <w:lvlText w:val="%1."/>
      <w:lvlJc w:val="left"/>
      <w:pPr>
        <w:tabs>
          <w:tab w:val="num" w:pos="360"/>
        </w:tabs>
        <w:ind w:left="0" w:firstLine="0"/>
      </w:pPr>
      <w:rPr>
        <w:rFonts w:ascii="Georgia" w:hAnsi="Georgia" w:cs="Times New Roman" w:hint="default"/>
      </w:rPr>
    </w:lvl>
    <w:lvl w:ilvl="1">
      <w:start w:val="1"/>
      <w:numFmt w:val="decimal"/>
      <w:lvlText w:val="%1.%2."/>
      <w:lvlJc w:val="left"/>
      <w:pPr>
        <w:tabs>
          <w:tab w:val="num" w:pos="720"/>
        </w:tabs>
        <w:ind w:left="0" w:firstLine="0"/>
      </w:pPr>
      <w:rPr>
        <w:rFonts w:ascii="Georgia" w:hAnsi="Georgia"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48" w15:restartNumberingAfterBreak="0">
    <w:nsid w:val="1BBD4B81"/>
    <w:multiLevelType w:val="multilevel"/>
    <w:tmpl w:val="D2C2D6B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15:restartNumberingAfterBreak="0">
    <w:nsid w:val="1DF90A47"/>
    <w:multiLevelType w:val="multilevel"/>
    <w:tmpl w:val="682003BE"/>
    <w:name w:val="WW8Num273222"/>
    <w:lvl w:ilvl="0">
      <w:start w:val="6"/>
      <w:numFmt w:val="decimal"/>
      <w:lvlText w:val="%1."/>
      <w:lvlJc w:val="left"/>
      <w:pPr>
        <w:ind w:left="360" w:hanging="360"/>
      </w:pPr>
      <w:rPr>
        <w:rFonts w:ascii="Georgia" w:hAnsi="Georgia" w:cs="Georgia" w:hint="default"/>
      </w:rPr>
    </w:lvl>
    <w:lvl w:ilvl="1">
      <w:start w:val="1"/>
      <w:numFmt w:val="decimal"/>
      <w:lvlText w:val="%1.%2."/>
      <w:lvlJc w:val="left"/>
      <w:pPr>
        <w:ind w:left="1080" w:hanging="720"/>
      </w:pPr>
      <w:rPr>
        <w:rFonts w:ascii="Georgia" w:hAnsi="Georgia" w:cs="Georgia" w:hint="default"/>
      </w:rPr>
    </w:lvl>
    <w:lvl w:ilvl="2">
      <w:start w:val="1"/>
      <w:numFmt w:val="decimal"/>
      <w:lvlText w:val="%1.%2.%3."/>
      <w:lvlJc w:val="left"/>
      <w:pPr>
        <w:ind w:left="1440" w:hanging="720"/>
      </w:pPr>
      <w:rPr>
        <w:rFonts w:ascii="Times New Roman" w:hAnsi="Times New Roman" w:cs="Times New Roman" w:hint="default"/>
      </w:rPr>
    </w:lvl>
    <w:lvl w:ilvl="3">
      <w:start w:val="1"/>
      <w:numFmt w:val="decimal"/>
      <w:lvlText w:val="%1.%2.%3.%4."/>
      <w:lvlJc w:val="left"/>
      <w:pPr>
        <w:ind w:left="2160" w:hanging="1080"/>
      </w:pPr>
      <w:rPr>
        <w:rFonts w:ascii="Times New Roman" w:hAnsi="Times New Roman" w:cs="Times New Roman" w:hint="default"/>
      </w:rPr>
    </w:lvl>
    <w:lvl w:ilvl="4">
      <w:start w:val="1"/>
      <w:numFmt w:val="decimal"/>
      <w:lvlText w:val="%1.%2.%3.%4.%5."/>
      <w:lvlJc w:val="left"/>
      <w:pPr>
        <w:ind w:left="2520" w:hanging="1080"/>
      </w:pPr>
      <w:rPr>
        <w:rFonts w:ascii="Times New Roman" w:hAnsi="Times New Roman" w:cs="Times New Roman" w:hint="default"/>
      </w:rPr>
    </w:lvl>
    <w:lvl w:ilvl="5">
      <w:start w:val="1"/>
      <w:numFmt w:val="decimal"/>
      <w:lvlText w:val="%1.%2.%3.%4.%5.%6."/>
      <w:lvlJc w:val="left"/>
      <w:pPr>
        <w:ind w:left="3240" w:hanging="1440"/>
      </w:pPr>
      <w:rPr>
        <w:rFonts w:ascii="Times New Roman" w:hAnsi="Times New Roman" w:cs="Times New Roman" w:hint="default"/>
      </w:rPr>
    </w:lvl>
    <w:lvl w:ilvl="6">
      <w:start w:val="1"/>
      <w:numFmt w:val="decimal"/>
      <w:lvlText w:val="%1.%2.%3.%4.%5.%6.%7."/>
      <w:lvlJc w:val="left"/>
      <w:pPr>
        <w:ind w:left="3600" w:hanging="1440"/>
      </w:pPr>
      <w:rPr>
        <w:rFonts w:ascii="Times New Roman" w:hAnsi="Times New Roman" w:cs="Times New Roman" w:hint="default"/>
      </w:rPr>
    </w:lvl>
    <w:lvl w:ilvl="7">
      <w:start w:val="1"/>
      <w:numFmt w:val="decimal"/>
      <w:lvlText w:val="%1.%2.%3.%4.%5.%6.%7.%8."/>
      <w:lvlJc w:val="left"/>
      <w:pPr>
        <w:ind w:left="4320" w:hanging="1800"/>
      </w:pPr>
      <w:rPr>
        <w:rFonts w:ascii="Times New Roman" w:hAnsi="Times New Roman" w:cs="Times New Roman" w:hint="default"/>
      </w:rPr>
    </w:lvl>
    <w:lvl w:ilvl="8">
      <w:start w:val="1"/>
      <w:numFmt w:val="decimal"/>
      <w:lvlText w:val="%1.%2.%3.%4.%5.%6.%7.%8.%9."/>
      <w:lvlJc w:val="left"/>
      <w:pPr>
        <w:ind w:left="4680" w:hanging="1800"/>
      </w:pPr>
      <w:rPr>
        <w:rFonts w:ascii="Times New Roman" w:hAnsi="Times New Roman" w:cs="Times New Roman" w:hint="default"/>
      </w:rPr>
    </w:lvl>
  </w:abstractNum>
  <w:abstractNum w:abstractNumId="50" w15:restartNumberingAfterBreak="0">
    <w:nsid w:val="1E402E8B"/>
    <w:multiLevelType w:val="multilevel"/>
    <w:tmpl w:val="9614E54C"/>
    <w:lvl w:ilvl="0">
      <w:start w:val="1"/>
      <w:numFmt w:val="decimal"/>
      <w:lvlText w:val="%1."/>
      <w:lvlJc w:val="left"/>
      <w:pPr>
        <w:tabs>
          <w:tab w:val="num" w:pos="360"/>
        </w:tabs>
      </w:pPr>
      <w:rPr>
        <w:rFonts w:ascii="Georgia" w:hAnsi="Georgia" w:cs="Georgia" w:hint="default"/>
        <w:b w:val="0"/>
        <w:bCs w:val="0"/>
        <w:i w:val="0"/>
        <w:iCs w:val="0"/>
        <w:strike w:val="0"/>
        <w:dstrike w:val="0"/>
        <w:color w:val="auto"/>
        <w:sz w:val="20"/>
        <w:szCs w:val="20"/>
      </w:rPr>
    </w:lvl>
    <w:lvl w:ilvl="1">
      <w:start w:val="1"/>
      <w:numFmt w:val="decimal"/>
      <w:lvlText w:val="%1.%2."/>
      <w:lvlJc w:val="left"/>
      <w:pPr>
        <w:tabs>
          <w:tab w:val="num" w:pos="720"/>
        </w:tabs>
      </w:pPr>
      <w:rPr>
        <w:rFonts w:ascii="Georgia" w:hAnsi="Georgia" w:cs="Georgia" w:hint="default"/>
        <w:b w:val="0"/>
        <w:bCs w:val="0"/>
        <w:i w:val="0"/>
        <w:iCs w:val="0"/>
        <w:strike w:val="0"/>
        <w:dstrike w:val="0"/>
        <w:color w:val="auto"/>
        <w:sz w:val="20"/>
        <w:szCs w:val="20"/>
      </w:rPr>
    </w:lvl>
    <w:lvl w:ilvl="2">
      <w:start w:val="2"/>
      <w:numFmt w:val="decimal"/>
      <w:lvlText w:val="%1.%2.%3."/>
      <w:lvlJc w:val="left"/>
      <w:pPr>
        <w:tabs>
          <w:tab w:val="num" w:pos="720"/>
        </w:tabs>
      </w:pPr>
      <w:rPr>
        <w:rFonts w:ascii="Georgia" w:hAnsi="Georgia" w:cs="Georgia"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51" w15:restartNumberingAfterBreak="0">
    <w:nsid w:val="1FEE3629"/>
    <w:multiLevelType w:val="multilevel"/>
    <w:tmpl w:val="410E12DC"/>
    <w:lvl w:ilvl="0">
      <w:start w:val="1"/>
      <w:numFmt w:val="decimal"/>
      <w:lvlText w:val="%1."/>
      <w:lvlJc w:val="left"/>
      <w:pPr>
        <w:tabs>
          <w:tab w:val="num" w:pos="360"/>
        </w:tabs>
        <w:ind w:left="0" w:firstLine="0"/>
      </w:pPr>
      <w:rPr>
        <w:rFonts w:ascii="Georgia" w:hAnsi="Georgia" w:cs="Georgia" w:hint="default"/>
        <w:b w:val="0"/>
        <w:bCs w:val="0"/>
        <w:i w:val="0"/>
        <w:color w:val="auto"/>
        <w:sz w:val="20"/>
      </w:rPr>
    </w:lvl>
    <w:lvl w:ilvl="1">
      <w:start w:val="1"/>
      <w:numFmt w:val="decimal"/>
      <w:lvlText w:val="%1.%2."/>
      <w:lvlJc w:val="left"/>
      <w:pPr>
        <w:tabs>
          <w:tab w:val="num" w:pos="720"/>
        </w:tabs>
        <w:ind w:left="0" w:firstLine="0"/>
      </w:pPr>
      <w:rPr>
        <w:rFonts w:ascii="Georgia" w:hAnsi="Georgia" w:cs="Georgia" w:hint="default"/>
        <w:b w:val="0"/>
        <w:i w:val="0"/>
        <w:sz w:val="20"/>
      </w:rPr>
    </w:lvl>
    <w:lvl w:ilvl="2">
      <w:start w:val="1"/>
      <w:numFmt w:val="decimal"/>
      <w:lvlText w:val="%1.%2.%3."/>
      <w:lvlJc w:val="left"/>
      <w:pPr>
        <w:tabs>
          <w:tab w:val="num" w:pos="720"/>
        </w:tabs>
        <w:ind w:left="0" w:firstLine="0"/>
      </w:pPr>
      <w:rPr>
        <w:rFonts w:ascii="Georgia" w:hAnsi="Georgia" w:cs="Times New Roman" w:hint="default"/>
        <w:b w:val="0"/>
        <w:i w:val="0"/>
        <w:sz w:val="20"/>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52" w15:restartNumberingAfterBreak="0">
    <w:nsid w:val="20313007"/>
    <w:multiLevelType w:val="multilevel"/>
    <w:tmpl w:val="B2866D2A"/>
    <w:lvl w:ilvl="0">
      <w:start w:val="1"/>
      <w:numFmt w:val="decimal"/>
      <w:lvlText w:val="%1."/>
      <w:lvlJc w:val="left"/>
      <w:pPr>
        <w:tabs>
          <w:tab w:val="num" w:pos="360"/>
        </w:tabs>
        <w:ind w:left="0" w:firstLine="0"/>
      </w:pPr>
      <w:rPr>
        <w:rFonts w:ascii="Georgia" w:hAnsi="Georgia" w:cs="Georgia" w:hint="default"/>
      </w:rPr>
    </w:lvl>
    <w:lvl w:ilvl="1">
      <w:start w:val="1"/>
      <w:numFmt w:val="decimal"/>
      <w:lvlText w:val="%1.%2."/>
      <w:lvlJc w:val="left"/>
      <w:pPr>
        <w:tabs>
          <w:tab w:val="num" w:pos="792"/>
        </w:tabs>
        <w:ind w:left="792" w:hanging="432"/>
      </w:pPr>
      <w:rPr>
        <w:rFonts w:ascii="Georgia" w:hAnsi="Georgia"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53" w15:restartNumberingAfterBreak="0">
    <w:nsid w:val="211F49C7"/>
    <w:multiLevelType w:val="multilevel"/>
    <w:tmpl w:val="496C294C"/>
    <w:lvl w:ilvl="0">
      <w:start w:val="3"/>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54" w15:restartNumberingAfterBreak="0">
    <w:nsid w:val="21212A71"/>
    <w:multiLevelType w:val="multilevel"/>
    <w:tmpl w:val="D1C61BB8"/>
    <w:name w:val="WW8Num292"/>
    <w:lvl w:ilvl="0">
      <w:start w:val="1"/>
      <w:numFmt w:val="decimal"/>
      <w:lvlText w:val="%1."/>
      <w:lvlJc w:val="left"/>
      <w:pPr>
        <w:tabs>
          <w:tab w:val="num" w:pos="360"/>
        </w:tabs>
        <w:ind w:left="0" w:firstLine="0"/>
      </w:pPr>
      <w:rPr>
        <w:rFonts w:ascii="Georgia" w:hAnsi="Georgia" w:cs="Georgia" w:hint="default"/>
        <w:b w:val="0"/>
        <w:bCs w:val="0"/>
        <w:i w:val="0"/>
        <w:color w:val="auto"/>
        <w:sz w:val="20"/>
      </w:rPr>
    </w:lvl>
    <w:lvl w:ilvl="1">
      <w:start w:val="1"/>
      <w:numFmt w:val="decimal"/>
      <w:lvlText w:val="%1.%2."/>
      <w:lvlJc w:val="left"/>
      <w:pPr>
        <w:tabs>
          <w:tab w:val="num" w:pos="720"/>
        </w:tabs>
        <w:ind w:left="0" w:firstLine="0"/>
      </w:pPr>
      <w:rPr>
        <w:rFonts w:ascii="Georgia" w:hAnsi="Georgia" w:cs="Georgia" w:hint="default"/>
        <w:b w:val="0"/>
        <w:i w:val="0"/>
        <w:sz w:val="20"/>
      </w:rPr>
    </w:lvl>
    <w:lvl w:ilvl="2">
      <w:start w:val="1"/>
      <w:numFmt w:val="decimal"/>
      <w:lvlText w:val="%1.%2.%3."/>
      <w:lvlJc w:val="left"/>
      <w:pPr>
        <w:tabs>
          <w:tab w:val="num" w:pos="720"/>
        </w:tabs>
        <w:ind w:left="0" w:firstLine="0"/>
      </w:pPr>
      <w:rPr>
        <w:rFonts w:ascii="Georgia" w:hAnsi="Georgia" w:cs="Times New Roman" w:hint="default"/>
        <w:b w:val="0"/>
        <w:i w:val="0"/>
        <w:sz w:val="20"/>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55" w15:restartNumberingAfterBreak="0">
    <w:nsid w:val="21364889"/>
    <w:multiLevelType w:val="multilevel"/>
    <w:tmpl w:val="F3500F54"/>
    <w:styleLink w:val="WW8Num112"/>
    <w:lvl w:ilvl="0">
      <w:start w:val="29"/>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6" w15:restartNumberingAfterBreak="0">
    <w:nsid w:val="230B1C87"/>
    <w:multiLevelType w:val="multilevel"/>
    <w:tmpl w:val="2DD237C0"/>
    <w:name w:val="WW8Num273222"/>
    <w:lvl w:ilvl="0">
      <w:start w:val="13"/>
      <w:numFmt w:val="decimal"/>
      <w:lvlText w:val="%1"/>
      <w:lvlJc w:val="left"/>
      <w:pPr>
        <w:ind w:left="360" w:hanging="360"/>
      </w:pPr>
      <w:rPr>
        <w:rFonts w:ascii="Georgia" w:hAnsi="Georgia" w:hint="default"/>
        <w:sz w:val="20"/>
        <w:szCs w:val="20"/>
      </w:rPr>
    </w:lvl>
    <w:lvl w:ilvl="1">
      <w:start w:val="1"/>
      <w:numFmt w:val="decimal"/>
      <w:lvlText w:val="%1.%2"/>
      <w:lvlJc w:val="left"/>
      <w:pPr>
        <w:ind w:left="2880" w:hanging="360"/>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8280" w:hanging="72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3680" w:hanging="108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080" w:hanging="1440"/>
      </w:pPr>
      <w:rPr>
        <w:rFonts w:hint="default"/>
      </w:rPr>
    </w:lvl>
    <w:lvl w:ilvl="8">
      <w:start w:val="1"/>
      <w:numFmt w:val="decimal"/>
      <w:lvlText w:val="%1.%2.%3.%4.%5.%6.%7.%8.%9"/>
      <w:lvlJc w:val="left"/>
      <w:pPr>
        <w:ind w:left="21960" w:hanging="1800"/>
      </w:pPr>
      <w:rPr>
        <w:rFonts w:hint="default"/>
      </w:rPr>
    </w:lvl>
  </w:abstractNum>
  <w:abstractNum w:abstractNumId="57" w15:restartNumberingAfterBreak="0">
    <w:nsid w:val="25433063"/>
    <w:multiLevelType w:val="hybridMultilevel"/>
    <w:tmpl w:val="88D8661E"/>
    <w:lvl w:ilvl="0" w:tplc="19064E84">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268916AD"/>
    <w:multiLevelType w:val="hybridMultilevel"/>
    <w:tmpl w:val="16EE30D2"/>
    <w:lvl w:ilvl="0" w:tplc="4E9871EA">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9" w15:restartNumberingAfterBreak="0">
    <w:nsid w:val="27774A29"/>
    <w:multiLevelType w:val="hybridMultilevel"/>
    <w:tmpl w:val="6ABC341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27DC5F01"/>
    <w:multiLevelType w:val="multilevel"/>
    <w:tmpl w:val="D9902BCA"/>
    <w:lvl w:ilvl="0">
      <w:start w:val="2"/>
      <w:numFmt w:val="decimal"/>
      <w:lvlText w:val="%1."/>
      <w:lvlJc w:val="left"/>
      <w:pPr>
        <w:ind w:left="720" w:hanging="360"/>
      </w:pPr>
      <w:rPr>
        <w:rFonts w:ascii="Georgia" w:eastAsia="Calibri" w:hAnsi="Georgia" w:cs="Calibri"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3"/>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61" w15:restartNumberingAfterBreak="0">
    <w:nsid w:val="282C67EB"/>
    <w:multiLevelType w:val="multilevel"/>
    <w:tmpl w:val="D736DEBA"/>
    <w:lvl w:ilvl="0">
      <w:start w:val="1"/>
      <w:numFmt w:val="decimal"/>
      <w:suff w:val="nothing"/>
      <w:lvlText w:val="%1."/>
      <w:lvlJc w:val="left"/>
      <w:pPr>
        <w:ind w:left="0" w:firstLine="0"/>
      </w:pPr>
      <w:rPr>
        <w:rFonts w:ascii="Georgia" w:eastAsiaTheme="minorEastAsia" w:hAnsi="Georgia" w:cs="Times New Roman" w:hint="default"/>
        <w:b w:val="0"/>
        <w:bCs w:val="0"/>
      </w:rPr>
    </w:lvl>
    <w:lvl w:ilvl="1">
      <w:start w:val="2"/>
      <w:numFmt w:val="lowerLetter"/>
      <w:suff w:val="nothing"/>
      <w:lvlText w:val="%2)"/>
      <w:lvlJc w:val="left"/>
      <w:pPr>
        <w:ind w:left="0" w:firstLine="0"/>
      </w:pPr>
      <w:rPr>
        <w:rFonts w:ascii="Times New Roman" w:hAnsi="Times New Roman" w:cs="Times New Roman" w:hint="default"/>
      </w:rPr>
    </w:lvl>
    <w:lvl w:ilvl="2">
      <w:start w:val="1"/>
      <w:numFmt w:val="lowerRoman"/>
      <w:suff w:val="nothing"/>
      <w:lvlText w:val="%3."/>
      <w:lvlJc w:val="left"/>
      <w:pPr>
        <w:ind w:left="0" w:firstLine="0"/>
      </w:pPr>
      <w:rPr>
        <w:rFonts w:ascii="Times New Roman" w:hAnsi="Times New Roman" w:cs="Times New Roman" w:hint="default"/>
      </w:rPr>
    </w:lvl>
    <w:lvl w:ilvl="3">
      <w:start w:val="1"/>
      <w:numFmt w:val="decimal"/>
      <w:suff w:val="nothing"/>
      <w:lvlText w:val="%4."/>
      <w:lvlJc w:val="left"/>
      <w:pPr>
        <w:ind w:left="0" w:firstLine="0"/>
      </w:pPr>
      <w:rPr>
        <w:rFonts w:ascii="Georgia" w:eastAsia="Times New Roman" w:hAnsi="Georgia" w:cs="Georgia"/>
        <w:b w:val="0"/>
        <w:bCs w:val="0"/>
        <w:i w:val="0"/>
        <w:iCs/>
      </w:rPr>
    </w:lvl>
    <w:lvl w:ilvl="4">
      <w:start w:val="1"/>
      <w:numFmt w:val="lowerLetter"/>
      <w:suff w:val="nothing"/>
      <w:lvlText w:val="%5."/>
      <w:lvlJc w:val="left"/>
      <w:pPr>
        <w:ind w:left="0" w:firstLine="0"/>
      </w:pPr>
      <w:rPr>
        <w:rFonts w:ascii="Times New Roman" w:hAnsi="Times New Roman" w:cs="Times New Roman" w:hint="default"/>
      </w:rPr>
    </w:lvl>
    <w:lvl w:ilvl="5">
      <w:start w:val="1"/>
      <w:numFmt w:val="lowerRoman"/>
      <w:suff w:val="nothing"/>
      <w:lvlText w:val="%6."/>
      <w:lvlJc w:val="left"/>
      <w:pPr>
        <w:ind w:left="0" w:firstLine="0"/>
      </w:pPr>
      <w:rPr>
        <w:rFonts w:ascii="Times New Roman" w:hAnsi="Times New Roman" w:cs="Times New Roman" w:hint="default"/>
      </w:rPr>
    </w:lvl>
    <w:lvl w:ilvl="6">
      <w:start w:val="1"/>
      <w:numFmt w:val="decimal"/>
      <w:suff w:val="nothing"/>
      <w:lvlText w:val="%7."/>
      <w:lvlJc w:val="left"/>
      <w:pPr>
        <w:ind w:left="0" w:firstLine="0"/>
      </w:pPr>
      <w:rPr>
        <w:rFonts w:ascii="Georgia" w:hAnsi="Georgia" w:cs="Times New Roman" w:hint="default"/>
        <w:sz w:val="20"/>
        <w:szCs w:val="20"/>
      </w:rPr>
    </w:lvl>
    <w:lvl w:ilvl="7">
      <w:start w:val="1"/>
      <w:numFmt w:val="lowerLetter"/>
      <w:suff w:val="nothing"/>
      <w:lvlText w:val="%8."/>
      <w:lvlJc w:val="left"/>
      <w:pPr>
        <w:ind w:left="0" w:firstLine="0"/>
      </w:pPr>
      <w:rPr>
        <w:rFonts w:ascii="Times New Roman" w:hAnsi="Times New Roman" w:cs="Times New Roman" w:hint="default"/>
      </w:rPr>
    </w:lvl>
    <w:lvl w:ilvl="8">
      <w:start w:val="1"/>
      <w:numFmt w:val="lowerRoman"/>
      <w:suff w:val="nothing"/>
      <w:lvlText w:val="%9."/>
      <w:lvlJc w:val="left"/>
      <w:pPr>
        <w:ind w:left="0" w:firstLine="0"/>
      </w:pPr>
      <w:rPr>
        <w:rFonts w:ascii="Times New Roman" w:hAnsi="Times New Roman" w:cs="Times New Roman" w:hint="default"/>
      </w:rPr>
    </w:lvl>
  </w:abstractNum>
  <w:abstractNum w:abstractNumId="62" w15:restartNumberingAfterBreak="0">
    <w:nsid w:val="2A8440B3"/>
    <w:multiLevelType w:val="multilevel"/>
    <w:tmpl w:val="C95C6274"/>
    <w:name w:val="WW8Num273222"/>
    <w:lvl w:ilvl="0">
      <w:start w:val="2"/>
      <w:numFmt w:val="decimal"/>
      <w:lvlText w:val="%1"/>
      <w:lvlJc w:val="left"/>
      <w:pPr>
        <w:ind w:left="360" w:hanging="360"/>
      </w:pPr>
      <w:rPr>
        <w:rFonts w:cs="Times New Roman" w:hint="default"/>
      </w:rPr>
    </w:lvl>
    <w:lvl w:ilvl="1">
      <w:start w:val="1"/>
      <w:numFmt w:val="decimal"/>
      <w:lvlText w:val="%1.%2"/>
      <w:lvlJc w:val="left"/>
      <w:pPr>
        <w:ind w:left="665" w:hanging="360"/>
      </w:pPr>
      <w:rPr>
        <w:rFonts w:cs="Times New Roman" w:hint="default"/>
      </w:rPr>
    </w:lvl>
    <w:lvl w:ilvl="2">
      <w:start w:val="1"/>
      <w:numFmt w:val="decimal"/>
      <w:lvlText w:val="%1.%2.%3"/>
      <w:lvlJc w:val="left"/>
      <w:pPr>
        <w:ind w:left="1330" w:hanging="720"/>
      </w:pPr>
      <w:rPr>
        <w:rFonts w:cs="Times New Roman" w:hint="default"/>
      </w:rPr>
    </w:lvl>
    <w:lvl w:ilvl="3">
      <w:start w:val="1"/>
      <w:numFmt w:val="decimal"/>
      <w:lvlText w:val="%1.%2.%3.%4"/>
      <w:lvlJc w:val="left"/>
      <w:pPr>
        <w:ind w:left="1635" w:hanging="720"/>
      </w:pPr>
      <w:rPr>
        <w:rFonts w:cs="Times New Roman" w:hint="default"/>
      </w:rPr>
    </w:lvl>
    <w:lvl w:ilvl="4">
      <w:start w:val="1"/>
      <w:numFmt w:val="decimal"/>
      <w:lvlText w:val="%1.%2.%3.%4.%5"/>
      <w:lvlJc w:val="left"/>
      <w:pPr>
        <w:ind w:left="2300" w:hanging="1080"/>
      </w:pPr>
      <w:rPr>
        <w:rFonts w:cs="Times New Roman" w:hint="default"/>
      </w:rPr>
    </w:lvl>
    <w:lvl w:ilvl="5">
      <w:start w:val="1"/>
      <w:numFmt w:val="decimal"/>
      <w:lvlText w:val="%1.%2.%3.%4.%5.%6"/>
      <w:lvlJc w:val="left"/>
      <w:pPr>
        <w:ind w:left="2605" w:hanging="1080"/>
      </w:pPr>
      <w:rPr>
        <w:rFonts w:cs="Times New Roman" w:hint="default"/>
      </w:rPr>
    </w:lvl>
    <w:lvl w:ilvl="6">
      <w:start w:val="1"/>
      <w:numFmt w:val="decimal"/>
      <w:lvlText w:val="%1.%2.%3.%4.%5.%6.%7"/>
      <w:lvlJc w:val="left"/>
      <w:pPr>
        <w:ind w:left="3270" w:hanging="1440"/>
      </w:pPr>
      <w:rPr>
        <w:rFonts w:cs="Times New Roman" w:hint="default"/>
      </w:rPr>
    </w:lvl>
    <w:lvl w:ilvl="7">
      <w:start w:val="1"/>
      <w:numFmt w:val="decimal"/>
      <w:lvlText w:val="%1.%2.%3.%4.%5.%6.%7.%8"/>
      <w:lvlJc w:val="left"/>
      <w:pPr>
        <w:ind w:left="3575" w:hanging="1440"/>
      </w:pPr>
      <w:rPr>
        <w:rFonts w:cs="Times New Roman" w:hint="default"/>
      </w:rPr>
    </w:lvl>
    <w:lvl w:ilvl="8">
      <w:start w:val="1"/>
      <w:numFmt w:val="decimal"/>
      <w:lvlText w:val="%1.%2.%3.%4.%5.%6.%7.%8.%9"/>
      <w:lvlJc w:val="left"/>
      <w:pPr>
        <w:ind w:left="4240" w:hanging="1800"/>
      </w:pPr>
      <w:rPr>
        <w:rFonts w:cs="Times New Roman" w:hint="default"/>
      </w:rPr>
    </w:lvl>
  </w:abstractNum>
  <w:abstractNum w:abstractNumId="63" w15:restartNumberingAfterBreak="0">
    <w:nsid w:val="2B410EF2"/>
    <w:multiLevelType w:val="multilevel"/>
    <w:tmpl w:val="39DC1E26"/>
    <w:lvl w:ilvl="0">
      <w:start w:val="1"/>
      <w:numFmt w:val="decimal"/>
      <w:lvlText w:val="%1."/>
      <w:lvlJc w:val="left"/>
      <w:pPr>
        <w:tabs>
          <w:tab w:val="num" w:pos="360"/>
        </w:tabs>
        <w:ind w:left="0" w:firstLine="0"/>
      </w:pPr>
      <w:rPr>
        <w:rFonts w:ascii="Georgia" w:hAnsi="Georgia" w:cs="Georgia" w:hint="default"/>
        <w:b w:val="0"/>
        <w:bCs w:val="0"/>
        <w:i w:val="0"/>
        <w:iCs w:val="0"/>
        <w:sz w:val="20"/>
        <w:szCs w:val="20"/>
      </w:rPr>
    </w:lvl>
    <w:lvl w:ilvl="1">
      <w:start w:val="1"/>
      <w:numFmt w:val="decimal"/>
      <w:lvlText w:val="%1.%2."/>
      <w:lvlJc w:val="left"/>
      <w:pPr>
        <w:tabs>
          <w:tab w:val="num" w:pos="720"/>
        </w:tabs>
        <w:ind w:left="0" w:firstLine="0"/>
      </w:pPr>
      <w:rPr>
        <w:rFonts w:ascii="Georgia" w:hAnsi="Georgia" w:cs="Georgia" w:hint="default"/>
        <w:b w:val="0"/>
        <w:bCs w:val="0"/>
        <w:i w:val="0"/>
        <w:iCs w:val="0"/>
        <w:sz w:val="20"/>
        <w:szCs w:val="20"/>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64" w15:restartNumberingAfterBreak="0">
    <w:nsid w:val="2BB90F86"/>
    <w:multiLevelType w:val="multilevel"/>
    <w:tmpl w:val="82883E4C"/>
    <w:lvl w:ilvl="0">
      <w:start w:val="2"/>
      <w:numFmt w:val="decimal"/>
      <w:lvlText w:val="%1."/>
      <w:lvlJc w:val="left"/>
      <w:pPr>
        <w:ind w:left="360" w:hanging="360"/>
      </w:pPr>
      <w:rPr>
        <w:rFonts w:hint="default"/>
        <w:b w:val="0"/>
        <w:i w:val="0"/>
        <w:color w:val="000000"/>
      </w:rPr>
    </w:lvl>
    <w:lvl w:ilvl="1">
      <w:start w:val="1"/>
      <w:numFmt w:val="decimal"/>
      <w:lvlText w:val="%1.%2."/>
      <w:lvlJc w:val="left"/>
      <w:pPr>
        <w:ind w:left="578" w:hanging="720"/>
      </w:pPr>
      <w:rPr>
        <w:rFonts w:hint="default"/>
        <w:b w:val="0"/>
        <w:i w:val="0"/>
        <w:color w:val="000000"/>
      </w:rPr>
    </w:lvl>
    <w:lvl w:ilvl="2">
      <w:start w:val="1"/>
      <w:numFmt w:val="decimal"/>
      <w:lvlText w:val="%1.%2.%3."/>
      <w:lvlJc w:val="left"/>
      <w:pPr>
        <w:ind w:left="436" w:hanging="720"/>
      </w:pPr>
      <w:rPr>
        <w:rFonts w:hint="default"/>
        <w:b w:val="0"/>
        <w:i w:val="0"/>
        <w:color w:val="000000"/>
      </w:rPr>
    </w:lvl>
    <w:lvl w:ilvl="3">
      <w:start w:val="1"/>
      <w:numFmt w:val="decimal"/>
      <w:lvlText w:val="%1.%2.%3.%4."/>
      <w:lvlJc w:val="left"/>
      <w:pPr>
        <w:ind w:left="654" w:hanging="1080"/>
      </w:pPr>
      <w:rPr>
        <w:rFonts w:hint="default"/>
        <w:b w:val="0"/>
        <w:i w:val="0"/>
        <w:color w:val="000000"/>
      </w:rPr>
    </w:lvl>
    <w:lvl w:ilvl="4">
      <w:start w:val="1"/>
      <w:numFmt w:val="decimal"/>
      <w:lvlText w:val="%1.%2.%3.%4.%5."/>
      <w:lvlJc w:val="left"/>
      <w:pPr>
        <w:ind w:left="512" w:hanging="1080"/>
      </w:pPr>
      <w:rPr>
        <w:rFonts w:hint="default"/>
        <w:b w:val="0"/>
        <w:i w:val="0"/>
        <w:color w:val="000000"/>
      </w:rPr>
    </w:lvl>
    <w:lvl w:ilvl="5">
      <w:start w:val="1"/>
      <w:numFmt w:val="decimal"/>
      <w:lvlText w:val="%1.%2.%3.%4.%5.%6."/>
      <w:lvlJc w:val="left"/>
      <w:pPr>
        <w:ind w:left="730" w:hanging="1440"/>
      </w:pPr>
      <w:rPr>
        <w:rFonts w:hint="default"/>
        <w:b w:val="0"/>
        <w:i w:val="0"/>
        <w:color w:val="000000"/>
      </w:rPr>
    </w:lvl>
    <w:lvl w:ilvl="6">
      <w:start w:val="1"/>
      <w:numFmt w:val="decimal"/>
      <w:lvlText w:val="%1.%2.%3.%4.%5.%6.%7."/>
      <w:lvlJc w:val="left"/>
      <w:pPr>
        <w:ind w:left="948" w:hanging="1800"/>
      </w:pPr>
      <w:rPr>
        <w:rFonts w:hint="default"/>
        <w:b w:val="0"/>
        <w:i w:val="0"/>
        <w:color w:val="000000"/>
      </w:rPr>
    </w:lvl>
    <w:lvl w:ilvl="7">
      <w:start w:val="1"/>
      <w:numFmt w:val="decimal"/>
      <w:lvlText w:val="%1.%2.%3.%4.%5.%6.%7.%8."/>
      <w:lvlJc w:val="left"/>
      <w:pPr>
        <w:ind w:left="806" w:hanging="1800"/>
      </w:pPr>
      <w:rPr>
        <w:rFonts w:hint="default"/>
        <w:b w:val="0"/>
        <w:i w:val="0"/>
        <w:color w:val="000000"/>
      </w:rPr>
    </w:lvl>
    <w:lvl w:ilvl="8">
      <w:start w:val="1"/>
      <w:numFmt w:val="decimal"/>
      <w:lvlText w:val="%1.%2.%3.%4.%5.%6.%7.%8.%9."/>
      <w:lvlJc w:val="left"/>
      <w:pPr>
        <w:ind w:left="1024" w:hanging="2160"/>
      </w:pPr>
      <w:rPr>
        <w:rFonts w:hint="default"/>
        <w:b w:val="0"/>
        <w:i w:val="0"/>
        <w:color w:val="000000"/>
      </w:rPr>
    </w:lvl>
  </w:abstractNum>
  <w:abstractNum w:abstractNumId="65" w15:restartNumberingAfterBreak="0">
    <w:nsid w:val="2C183E48"/>
    <w:multiLevelType w:val="multilevel"/>
    <w:tmpl w:val="0E342CE0"/>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6" w15:restartNumberingAfterBreak="0">
    <w:nsid w:val="2CF3250C"/>
    <w:multiLevelType w:val="multilevel"/>
    <w:tmpl w:val="9C504580"/>
    <w:lvl w:ilvl="0">
      <w:start w:val="1"/>
      <w:numFmt w:val="decimal"/>
      <w:lvlText w:val="%1."/>
      <w:lvlJc w:val="left"/>
      <w:pPr>
        <w:ind w:left="360" w:hanging="360"/>
      </w:pPr>
      <w:rPr>
        <w:b w:val="0"/>
        <w:sz w:val="20"/>
        <w:szCs w:val="20"/>
      </w:rPr>
    </w:lvl>
    <w:lvl w:ilvl="1">
      <w:start w:val="1"/>
      <w:numFmt w:val="decimal"/>
      <w:lvlText w:val="%1.%2."/>
      <w:lvlJc w:val="left"/>
      <w:pPr>
        <w:ind w:left="792" w:hanging="432"/>
      </w:pPr>
      <w:rPr>
        <w:b w:val="0"/>
        <w:i w:val="0"/>
        <w:i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2E7447F9"/>
    <w:multiLevelType w:val="multilevel"/>
    <w:tmpl w:val="EA86ACB4"/>
    <w:lvl w:ilvl="0">
      <w:start w:val="1"/>
      <w:numFmt w:val="decimal"/>
      <w:lvlText w:val="%1."/>
      <w:lvlJc w:val="left"/>
      <w:pPr>
        <w:tabs>
          <w:tab w:val="num" w:pos="360"/>
        </w:tabs>
        <w:ind w:left="0" w:firstLine="0"/>
      </w:pPr>
      <w:rPr>
        <w:rFonts w:ascii="Georgia" w:hAnsi="Georgia" w:cs="Times New Roman" w:hint="default"/>
      </w:rPr>
    </w:lvl>
    <w:lvl w:ilvl="1">
      <w:start w:val="1"/>
      <w:numFmt w:val="decimal"/>
      <w:lvlText w:val="%1.%2."/>
      <w:lvlJc w:val="left"/>
      <w:pPr>
        <w:tabs>
          <w:tab w:val="num" w:pos="792"/>
        </w:tabs>
        <w:ind w:left="792" w:hanging="432"/>
      </w:pPr>
      <w:rPr>
        <w:rFonts w:ascii="Times New Roman" w:hAnsi="Times New Roman"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68" w15:restartNumberingAfterBreak="0">
    <w:nsid w:val="35E66C1A"/>
    <w:multiLevelType w:val="multilevel"/>
    <w:tmpl w:val="B07E56F0"/>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1080" w:hanging="360"/>
      </w:pPr>
      <w:rPr>
        <w:rFonts w:ascii="Times New Roman" w:hAnsi="Times New Roman" w:cs="Times New Roman"/>
      </w:rPr>
    </w:lvl>
    <w:lvl w:ilvl="2">
      <w:start w:val="1"/>
      <w:numFmt w:val="lowerRoman"/>
      <w:lvlText w:val="%3."/>
      <w:lvlJc w:val="right"/>
      <w:pPr>
        <w:ind w:left="1800" w:hanging="2443"/>
      </w:pPr>
      <w:rPr>
        <w:rFonts w:ascii="Times New Roman" w:hAnsi="Times New Roman" w:cs="Times New Roman"/>
      </w:rPr>
    </w:lvl>
    <w:lvl w:ilvl="3">
      <w:start w:val="1"/>
      <w:numFmt w:val="decimal"/>
      <w:lvlText w:val="%4."/>
      <w:lvlJc w:val="left"/>
      <w:pPr>
        <w:ind w:left="2520" w:hanging="360"/>
      </w:pPr>
      <w:rPr>
        <w:rFonts w:ascii="Georgia" w:hAnsi="Georgia" w:cs="Georgia" w:hint="default"/>
      </w:rPr>
    </w:lvl>
    <w:lvl w:ilvl="4">
      <w:start w:val="1"/>
      <w:numFmt w:val="lowerLetter"/>
      <w:lvlText w:val="%5."/>
      <w:lvlJc w:val="left"/>
      <w:pPr>
        <w:ind w:left="3240" w:hanging="360"/>
      </w:pPr>
      <w:rPr>
        <w:rFonts w:ascii="Times New Roman" w:hAnsi="Times New Roman" w:cs="Times New Roman"/>
      </w:rPr>
    </w:lvl>
    <w:lvl w:ilvl="5">
      <w:start w:val="1"/>
      <w:numFmt w:val="lowerRoman"/>
      <w:lvlText w:val="%6."/>
      <w:lvlJc w:val="right"/>
      <w:pPr>
        <w:ind w:left="3960" w:hanging="4603"/>
      </w:pPr>
      <w:rPr>
        <w:rFonts w:ascii="Times New Roman" w:hAnsi="Times New Roman" w:cs="Times New Roman"/>
      </w:rPr>
    </w:lvl>
    <w:lvl w:ilvl="6">
      <w:start w:val="1"/>
      <w:numFmt w:val="decimal"/>
      <w:lvlText w:val="%7."/>
      <w:lvlJc w:val="left"/>
      <w:pPr>
        <w:ind w:left="4680" w:hanging="360"/>
      </w:pPr>
      <w:rPr>
        <w:rFonts w:ascii="Georgia" w:hAnsi="Georgia" w:cs="Georgia" w:hint="default"/>
      </w:rPr>
    </w:lvl>
    <w:lvl w:ilvl="7">
      <w:start w:val="1"/>
      <w:numFmt w:val="lowerLetter"/>
      <w:lvlText w:val="%8."/>
      <w:lvlJc w:val="left"/>
      <w:pPr>
        <w:ind w:left="5400" w:hanging="360"/>
      </w:pPr>
      <w:rPr>
        <w:rFonts w:ascii="Times New Roman" w:hAnsi="Times New Roman" w:cs="Times New Roman"/>
      </w:rPr>
    </w:lvl>
    <w:lvl w:ilvl="8">
      <w:start w:val="1"/>
      <w:numFmt w:val="lowerRoman"/>
      <w:lvlText w:val="%9."/>
      <w:lvlJc w:val="right"/>
      <w:pPr>
        <w:ind w:left="6120" w:hanging="6763"/>
      </w:pPr>
      <w:rPr>
        <w:rFonts w:ascii="Times New Roman" w:hAnsi="Times New Roman" w:cs="Times New Roman"/>
      </w:rPr>
    </w:lvl>
  </w:abstractNum>
  <w:abstractNum w:abstractNumId="69" w15:restartNumberingAfterBreak="0">
    <w:nsid w:val="369948F9"/>
    <w:multiLevelType w:val="multilevel"/>
    <w:tmpl w:val="69463CFE"/>
    <w:lvl w:ilvl="0">
      <w:start w:val="1"/>
      <w:numFmt w:val="decimal"/>
      <w:lvlText w:val="%1."/>
      <w:lvlJc w:val="left"/>
      <w:pPr>
        <w:ind w:left="720" w:hanging="360"/>
      </w:p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2160" w:hanging="180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520" w:hanging="2160"/>
      </w:pPr>
      <w:rPr>
        <w:rFonts w:hint="default"/>
        <w:b w:val="0"/>
      </w:rPr>
    </w:lvl>
  </w:abstractNum>
  <w:abstractNum w:abstractNumId="70" w15:restartNumberingAfterBreak="0">
    <w:nsid w:val="37212B16"/>
    <w:multiLevelType w:val="multilevel"/>
    <w:tmpl w:val="32C8915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38CD583C"/>
    <w:multiLevelType w:val="multilevel"/>
    <w:tmpl w:val="A108338C"/>
    <w:lvl w:ilvl="0">
      <w:start w:val="1"/>
      <w:numFmt w:val="decimal"/>
      <w:lvlText w:val="%1."/>
      <w:lvlJc w:val="left"/>
      <w:pPr>
        <w:tabs>
          <w:tab w:val="num" w:pos="360"/>
        </w:tabs>
        <w:ind w:left="0" w:firstLine="0"/>
      </w:pPr>
      <w:rPr>
        <w:rFonts w:ascii="Georgia" w:hAnsi="Georgia" w:cs="Times New Roman" w:hint="default"/>
        <w:b w:val="0"/>
        <w:i w:val="0"/>
        <w:sz w:val="20"/>
      </w:rPr>
    </w:lvl>
    <w:lvl w:ilvl="1">
      <w:start w:val="1"/>
      <w:numFmt w:val="decimal"/>
      <w:lvlText w:val="%1.%2."/>
      <w:lvlJc w:val="left"/>
      <w:pPr>
        <w:tabs>
          <w:tab w:val="num" w:pos="720"/>
        </w:tabs>
        <w:ind w:left="0" w:firstLine="0"/>
      </w:pPr>
      <w:rPr>
        <w:rFonts w:ascii="Georgia" w:hAnsi="Georgia" w:cs="Times New Roman" w:hint="default"/>
        <w:b w:val="0"/>
        <w:i w:val="0"/>
        <w:sz w:val="20"/>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72" w15:restartNumberingAfterBreak="0">
    <w:nsid w:val="3BFB425E"/>
    <w:multiLevelType w:val="multilevel"/>
    <w:tmpl w:val="FCD6293E"/>
    <w:lvl w:ilvl="0">
      <w:start w:val="1"/>
      <w:numFmt w:val="decimal"/>
      <w:lvlText w:val="%1."/>
      <w:lvlJc w:val="left"/>
      <w:pPr>
        <w:tabs>
          <w:tab w:val="num" w:pos="360"/>
        </w:tabs>
        <w:ind w:left="0" w:firstLine="0"/>
      </w:pPr>
      <w:rPr>
        <w:rFonts w:ascii="Georgia" w:hAnsi="Georgia" w:cs="Georgia" w:hint="default"/>
      </w:rPr>
    </w:lvl>
    <w:lvl w:ilvl="1">
      <w:start w:val="1"/>
      <w:numFmt w:val="decimal"/>
      <w:lvlText w:val="%1.%2."/>
      <w:lvlJc w:val="left"/>
      <w:pPr>
        <w:tabs>
          <w:tab w:val="num" w:pos="792"/>
        </w:tabs>
        <w:ind w:left="792" w:hanging="432"/>
      </w:pPr>
      <w:rPr>
        <w:rFonts w:ascii="Georgia" w:hAnsi="Georgia"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73" w15:restartNumberingAfterBreak="0">
    <w:nsid w:val="3C61256E"/>
    <w:multiLevelType w:val="multilevel"/>
    <w:tmpl w:val="7E2E3570"/>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4" w15:restartNumberingAfterBreak="0">
    <w:nsid w:val="3C902B0E"/>
    <w:multiLevelType w:val="multilevel"/>
    <w:tmpl w:val="B3D69730"/>
    <w:lvl w:ilvl="0">
      <w:start w:val="1"/>
      <w:numFmt w:val="decimal"/>
      <w:lvlText w:val="%1."/>
      <w:lvlJc w:val="left"/>
      <w:pPr>
        <w:tabs>
          <w:tab w:val="num" w:pos="360"/>
        </w:tabs>
        <w:ind w:left="0" w:firstLine="0"/>
      </w:pPr>
      <w:rPr>
        <w:rFonts w:ascii="Georgia" w:hAnsi="Georgia" w:cs="Georgia" w:hint="default"/>
        <w:b w:val="0"/>
        <w:bCs w:val="0"/>
        <w:i w:val="0"/>
        <w:iCs w:val="0"/>
        <w:sz w:val="20"/>
        <w:szCs w:val="20"/>
      </w:rPr>
    </w:lvl>
    <w:lvl w:ilvl="1">
      <w:start w:val="1"/>
      <w:numFmt w:val="decimal"/>
      <w:lvlText w:val="%1.%2."/>
      <w:lvlJc w:val="left"/>
      <w:pPr>
        <w:tabs>
          <w:tab w:val="num" w:pos="720"/>
        </w:tabs>
        <w:ind w:left="0" w:firstLine="0"/>
      </w:pPr>
      <w:rPr>
        <w:rFonts w:ascii="Georgia" w:hAnsi="Georgia" w:cs="Georgia" w:hint="default"/>
        <w:b w:val="0"/>
        <w:bCs w:val="0"/>
        <w:i w:val="0"/>
        <w:iCs w:val="0"/>
        <w:sz w:val="20"/>
        <w:szCs w:val="20"/>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75" w15:restartNumberingAfterBreak="0">
    <w:nsid w:val="3CA71B54"/>
    <w:multiLevelType w:val="multilevel"/>
    <w:tmpl w:val="BF327E8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6" w15:restartNumberingAfterBreak="0">
    <w:nsid w:val="3D6B789D"/>
    <w:multiLevelType w:val="multilevel"/>
    <w:tmpl w:val="B554F624"/>
    <w:lvl w:ilvl="0">
      <w:start w:val="1"/>
      <w:numFmt w:val="decimal"/>
      <w:lvlText w:val="%1."/>
      <w:lvlJc w:val="left"/>
      <w:pPr>
        <w:tabs>
          <w:tab w:val="num" w:pos="360"/>
        </w:tabs>
      </w:pPr>
      <w:rPr>
        <w:rFonts w:ascii="Georgia" w:hAnsi="Georgia" w:cs="Times New Roman" w:hint="default"/>
        <w:b w:val="0"/>
        <w:i w:val="0"/>
        <w:sz w:val="20"/>
      </w:rPr>
    </w:lvl>
    <w:lvl w:ilvl="1">
      <w:start w:val="1"/>
      <w:numFmt w:val="decimal"/>
      <w:lvlText w:val="%1.%2."/>
      <w:lvlJc w:val="left"/>
      <w:pPr>
        <w:tabs>
          <w:tab w:val="num" w:pos="720"/>
        </w:tabs>
      </w:pPr>
      <w:rPr>
        <w:rFonts w:ascii="Georgia" w:hAnsi="Georgia" w:cs="Times New Roman" w:hint="default"/>
        <w:b w:val="0"/>
        <w:i w:val="0"/>
        <w:sz w:val="20"/>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77" w15:restartNumberingAfterBreak="0">
    <w:nsid w:val="3DA77F2A"/>
    <w:multiLevelType w:val="multilevel"/>
    <w:tmpl w:val="A35A4DDA"/>
    <w:lvl w:ilvl="0">
      <w:start w:val="1"/>
      <w:numFmt w:val="decimal"/>
      <w:lvlText w:val="%1."/>
      <w:lvlJc w:val="left"/>
      <w:pPr>
        <w:tabs>
          <w:tab w:val="num" w:pos="360"/>
        </w:tabs>
        <w:ind w:left="0" w:firstLine="0"/>
      </w:pPr>
      <w:rPr>
        <w:rFonts w:ascii="Georgia" w:hAnsi="Georgia" w:cs="Georgia" w:hint="default"/>
        <w:b w:val="0"/>
        <w:bCs w:val="0"/>
        <w:i w:val="0"/>
        <w:iCs w:val="0"/>
        <w:sz w:val="20"/>
        <w:szCs w:val="20"/>
      </w:rPr>
    </w:lvl>
    <w:lvl w:ilvl="1">
      <w:start w:val="1"/>
      <w:numFmt w:val="decimal"/>
      <w:lvlText w:val="%1.%2."/>
      <w:lvlJc w:val="left"/>
      <w:pPr>
        <w:tabs>
          <w:tab w:val="num" w:pos="720"/>
        </w:tabs>
        <w:ind w:left="0" w:firstLine="0"/>
      </w:pPr>
      <w:rPr>
        <w:rFonts w:ascii="Georgia" w:hAnsi="Georgia" w:cs="Georgia" w:hint="default"/>
        <w:b w:val="0"/>
        <w:bCs w:val="0"/>
        <w:i w:val="0"/>
        <w:iCs w:val="0"/>
        <w:sz w:val="20"/>
        <w:szCs w:val="20"/>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78" w15:restartNumberingAfterBreak="0">
    <w:nsid w:val="3E230D35"/>
    <w:multiLevelType w:val="multilevel"/>
    <w:tmpl w:val="A1DE4A02"/>
    <w:lvl w:ilvl="0">
      <w:start w:val="1"/>
      <w:numFmt w:val="upperRoman"/>
      <w:lvlText w:val="Rozdział %1."/>
      <w:lvlJc w:val="left"/>
      <w:pPr>
        <w:ind w:left="227" w:hanging="227"/>
      </w:pPr>
      <w:rPr>
        <w:rFonts w:hint="default"/>
        <w:u w:val="single"/>
      </w:rPr>
    </w:lvl>
    <w:lvl w:ilvl="1">
      <w:start w:val="1"/>
      <w:numFmt w:val="decimal"/>
      <w:lvlText w:val="%2. "/>
      <w:lvlJc w:val="left"/>
      <w:pPr>
        <w:ind w:left="720" w:hanging="360"/>
      </w:pPr>
      <w:rPr>
        <w:rFonts w:ascii="Calibri Light" w:hAnsi="Calibri Light" w:cs="Calibri Light" w:hint="default"/>
        <w:b w:val="0"/>
        <w:i w:val="0"/>
        <w:sz w:val="20"/>
      </w:rPr>
    </w:lvl>
    <w:lvl w:ilvl="2">
      <w:start w:val="1"/>
      <w:numFmt w:val="decimal"/>
      <w:lvlText w:val="%2.%3."/>
      <w:lvlJc w:val="left"/>
      <w:pPr>
        <w:ind w:left="1080" w:hanging="360"/>
      </w:pPr>
      <w:rPr>
        <w:rFonts w:ascii="Calibri Light" w:hAnsi="Calibri Light" w:cs="Calibri Light" w:hint="default"/>
        <w:b w:val="0"/>
        <w:i w:val="0"/>
        <w:sz w:val="22"/>
        <w:szCs w:val="28"/>
      </w:rPr>
    </w:lvl>
    <w:lvl w:ilvl="3">
      <w:start w:val="1"/>
      <w:numFmt w:val="decimal"/>
      <w:lvlText w:val="%2.%3.%4."/>
      <w:lvlJc w:val="left"/>
      <w:pPr>
        <w:ind w:left="1701" w:hanging="621"/>
      </w:pPr>
      <w:rPr>
        <w:rFonts w:hint="default"/>
        <w:b w:val="0"/>
        <w:i w:val="0"/>
        <w:sz w:val="20"/>
      </w:rPr>
    </w:lvl>
    <w:lvl w:ilvl="4">
      <w:start w:val="1"/>
      <w:numFmt w:val="decimal"/>
      <w:lvlText w:val="%5."/>
      <w:lvlJc w:val="left"/>
      <w:pPr>
        <w:ind w:left="1800" w:hanging="360"/>
      </w:pPr>
      <w:rPr>
        <w:rFonts w:hint="default"/>
        <w:b w:val="0"/>
        <w:sz w:val="20"/>
        <w:szCs w:val="20"/>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hint="default"/>
        <w:b w:val="0"/>
        <w:sz w:val="20"/>
        <w:szCs w:val="2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9" w15:restartNumberingAfterBreak="0">
    <w:nsid w:val="3EB269B9"/>
    <w:multiLevelType w:val="multilevel"/>
    <w:tmpl w:val="B33A5A74"/>
    <w:lvl w:ilvl="0">
      <w:start w:val="1"/>
      <w:numFmt w:val="decimal"/>
      <w:lvlText w:val="%1."/>
      <w:lvlJc w:val="left"/>
      <w:pPr>
        <w:tabs>
          <w:tab w:val="num" w:pos="360"/>
        </w:tabs>
        <w:ind w:left="0" w:firstLine="0"/>
      </w:pPr>
      <w:rPr>
        <w:rFonts w:ascii="Georgia" w:hAnsi="Georgia" w:cs="Georgia" w:hint="default"/>
      </w:rPr>
    </w:lvl>
    <w:lvl w:ilvl="1">
      <w:start w:val="1"/>
      <w:numFmt w:val="decimal"/>
      <w:lvlText w:val="%1.%2."/>
      <w:lvlJc w:val="left"/>
      <w:pPr>
        <w:tabs>
          <w:tab w:val="num" w:pos="792"/>
        </w:tabs>
        <w:ind w:left="792" w:hanging="432"/>
      </w:pPr>
      <w:rPr>
        <w:rFonts w:ascii="Georgia" w:hAnsi="Georgia"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80" w15:restartNumberingAfterBreak="0">
    <w:nsid w:val="3FE7421A"/>
    <w:multiLevelType w:val="multilevel"/>
    <w:tmpl w:val="A0E88D7C"/>
    <w:lvl w:ilvl="0">
      <w:start w:val="3"/>
      <w:numFmt w:val="decimal"/>
      <w:lvlText w:val="%1."/>
      <w:lvlJc w:val="left"/>
      <w:pPr>
        <w:ind w:left="1003" w:hanging="360"/>
      </w:pPr>
      <w:rPr>
        <w:rFonts w:ascii="Georgia" w:hAnsi="Georgia" w:cs="Times New Roman" w:hint="default"/>
        <w:b w:val="0"/>
        <w:bCs w:val="0"/>
        <w:i w:val="0"/>
        <w:iCs w:val="0"/>
        <w:sz w:val="20"/>
        <w:szCs w:val="20"/>
      </w:rPr>
    </w:lvl>
    <w:lvl w:ilvl="1">
      <w:start w:val="1"/>
      <w:numFmt w:val="lowerLetter"/>
      <w:lvlText w:val="%2."/>
      <w:lvlJc w:val="left"/>
      <w:pPr>
        <w:ind w:left="1080" w:hanging="360"/>
      </w:pPr>
      <w:rPr>
        <w:rFonts w:ascii="Times New Roman" w:hAnsi="Times New Roman" w:cs="Times New Roman" w:hint="default"/>
      </w:rPr>
    </w:lvl>
    <w:lvl w:ilvl="2">
      <w:start w:val="1"/>
      <w:numFmt w:val="lowerRoman"/>
      <w:lvlText w:val="%3."/>
      <w:lvlJc w:val="right"/>
      <w:pPr>
        <w:ind w:left="1800" w:hanging="2443"/>
      </w:pPr>
      <w:rPr>
        <w:rFonts w:ascii="Times New Roman" w:hAnsi="Times New Roman" w:cs="Times New Roman" w:hint="default"/>
      </w:rPr>
    </w:lvl>
    <w:lvl w:ilvl="3">
      <w:start w:val="1"/>
      <w:numFmt w:val="decimal"/>
      <w:lvlText w:val="%4."/>
      <w:lvlJc w:val="left"/>
      <w:pPr>
        <w:ind w:left="2520" w:hanging="360"/>
      </w:pPr>
      <w:rPr>
        <w:rFonts w:ascii="Georgia" w:hAnsi="Georgia" w:cs="Georgia" w:hint="default"/>
      </w:rPr>
    </w:lvl>
    <w:lvl w:ilvl="4">
      <w:start w:val="1"/>
      <w:numFmt w:val="lowerLetter"/>
      <w:lvlText w:val="%5."/>
      <w:lvlJc w:val="left"/>
      <w:pPr>
        <w:ind w:left="3240" w:hanging="360"/>
      </w:pPr>
      <w:rPr>
        <w:rFonts w:ascii="Times New Roman" w:hAnsi="Times New Roman" w:cs="Times New Roman" w:hint="default"/>
      </w:rPr>
    </w:lvl>
    <w:lvl w:ilvl="5">
      <w:start w:val="1"/>
      <w:numFmt w:val="lowerRoman"/>
      <w:lvlText w:val="%6."/>
      <w:lvlJc w:val="right"/>
      <w:pPr>
        <w:ind w:left="3960" w:hanging="4603"/>
      </w:pPr>
      <w:rPr>
        <w:rFonts w:ascii="Times New Roman" w:hAnsi="Times New Roman" w:cs="Times New Roman" w:hint="default"/>
      </w:rPr>
    </w:lvl>
    <w:lvl w:ilvl="6">
      <w:start w:val="1"/>
      <w:numFmt w:val="decimal"/>
      <w:lvlText w:val="%7."/>
      <w:lvlJc w:val="left"/>
      <w:pPr>
        <w:ind w:left="4680" w:hanging="360"/>
      </w:pPr>
      <w:rPr>
        <w:rFonts w:ascii="Georgia" w:hAnsi="Georgia" w:cs="Georgia" w:hint="default"/>
      </w:rPr>
    </w:lvl>
    <w:lvl w:ilvl="7">
      <w:start w:val="1"/>
      <w:numFmt w:val="lowerLetter"/>
      <w:lvlText w:val="%8."/>
      <w:lvlJc w:val="left"/>
      <w:pPr>
        <w:ind w:left="5400" w:hanging="360"/>
      </w:pPr>
      <w:rPr>
        <w:rFonts w:ascii="Times New Roman" w:hAnsi="Times New Roman" w:cs="Times New Roman" w:hint="default"/>
      </w:rPr>
    </w:lvl>
    <w:lvl w:ilvl="8">
      <w:start w:val="1"/>
      <w:numFmt w:val="lowerRoman"/>
      <w:lvlText w:val="%9."/>
      <w:lvlJc w:val="right"/>
      <w:pPr>
        <w:ind w:left="6120" w:hanging="6763"/>
      </w:pPr>
      <w:rPr>
        <w:rFonts w:ascii="Times New Roman" w:hAnsi="Times New Roman" w:cs="Times New Roman" w:hint="default"/>
      </w:rPr>
    </w:lvl>
  </w:abstractNum>
  <w:abstractNum w:abstractNumId="81" w15:restartNumberingAfterBreak="0">
    <w:nsid w:val="412B3DD3"/>
    <w:multiLevelType w:val="multilevel"/>
    <w:tmpl w:val="E9EE053E"/>
    <w:lvl w:ilvl="0">
      <w:start w:val="1"/>
      <w:numFmt w:val="decimal"/>
      <w:lvlText w:val="%1."/>
      <w:lvlJc w:val="left"/>
      <w:pPr>
        <w:ind w:left="720" w:hanging="360"/>
      </w:pPr>
      <w:rPr>
        <w:rFonts w:ascii="Georgia" w:eastAsia="Calibri" w:hAnsi="Georgia" w:cs="Calibri"/>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2" w15:restartNumberingAfterBreak="0">
    <w:nsid w:val="43514475"/>
    <w:multiLevelType w:val="hybridMultilevel"/>
    <w:tmpl w:val="1356351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46D64558"/>
    <w:multiLevelType w:val="multilevel"/>
    <w:tmpl w:val="59A43FDA"/>
    <w:lvl w:ilvl="0">
      <w:start w:val="1"/>
      <w:numFmt w:val="decimal"/>
      <w:lvlText w:val="%1."/>
      <w:lvlJc w:val="left"/>
      <w:pPr>
        <w:tabs>
          <w:tab w:val="num" w:pos="360"/>
        </w:tabs>
      </w:pPr>
      <w:rPr>
        <w:rFonts w:ascii="Georgia" w:hAnsi="Georgia" w:cs="Times New Roman" w:hint="default"/>
      </w:rPr>
    </w:lvl>
    <w:lvl w:ilvl="1">
      <w:start w:val="1"/>
      <w:numFmt w:val="decimal"/>
      <w:lvlText w:val="%1.%2."/>
      <w:lvlJc w:val="left"/>
      <w:pPr>
        <w:tabs>
          <w:tab w:val="num" w:pos="720"/>
        </w:tabs>
      </w:pPr>
      <w:rPr>
        <w:rFonts w:ascii="Georgia" w:hAnsi="Georgia" w:cs="Times New Roman" w:hint="default"/>
        <w:b w:val="0"/>
        <w:bCs w:val="0"/>
        <w:i w:val="0"/>
        <w:iCs w:val="0"/>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84" w15:restartNumberingAfterBreak="0">
    <w:nsid w:val="48BD3044"/>
    <w:multiLevelType w:val="hybridMultilevel"/>
    <w:tmpl w:val="1D860B3A"/>
    <w:lvl w:ilvl="0" w:tplc="0415000F">
      <w:start w:val="1"/>
      <w:numFmt w:val="decimal"/>
      <w:lvlText w:val="%1."/>
      <w:lvlJc w:val="left"/>
      <w:pPr>
        <w:ind w:left="643"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4BFD7D59"/>
    <w:multiLevelType w:val="multilevel"/>
    <w:tmpl w:val="BA2A6122"/>
    <w:lvl w:ilvl="0">
      <w:start w:val="6"/>
      <w:numFmt w:val="decimal"/>
      <w:lvlText w:val="%1."/>
      <w:lvlJc w:val="left"/>
      <w:pPr>
        <w:ind w:left="360" w:hanging="360"/>
      </w:pPr>
      <w:rPr>
        <w:rFonts w:hint="default"/>
        <w:i w:val="0"/>
        <w:iCs/>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4CC724A3"/>
    <w:multiLevelType w:val="multilevel"/>
    <w:tmpl w:val="695EC664"/>
    <w:lvl w:ilvl="0">
      <w:start w:val="2"/>
      <w:numFmt w:val="decimal"/>
      <w:lvlText w:val="%1."/>
      <w:lvlJc w:val="left"/>
      <w:pPr>
        <w:ind w:left="672" w:hanging="361"/>
      </w:pPr>
      <w:rPr>
        <w:rFonts w:ascii="Georgia" w:eastAsia="Georgia" w:hAnsi="Georgia" w:cs="Georgia" w:hint="default"/>
        <w:spacing w:val="-1"/>
        <w:w w:val="99"/>
        <w:sz w:val="20"/>
        <w:szCs w:val="20"/>
        <w:lang w:val="pl-PL" w:eastAsia="en-US" w:bidi="ar-SA"/>
      </w:rPr>
    </w:lvl>
    <w:lvl w:ilvl="1">
      <w:start w:val="1"/>
      <w:numFmt w:val="decimal"/>
      <w:lvlText w:val="%1.%2."/>
      <w:lvlJc w:val="left"/>
      <w:pPr>
        <w:ind w:left="1020" w:hanging="709"/>
      </w:pPr>
      <w:rPr>
        <w:rFonts w:ascii="Georgia" w:eastAsia="Georgia" w:hAnsi="Georgia" w:cs="Georgia" w:hint="default"/>
        <w:spacing w:val="-1"/>
        <w:w w:val="99"/>
        <w:sz w:val="20"/>
        <w:szCs w:val="20"/>
        <w:lang w:val="pl-PL" w:eastAsia="en-US" w:bidi="ar-SA"/>
      </w:rPr>
    </w:lvl>
    <w:lvl w:ilvl="2">
      <w:numFmt w:val="bullet"/>
      <w:lvlText w:val="•"/>
      <w:lvlJc w:val="left"/>
      <w:pPr>
        <w:ind w:left="1040" w:hanging="709"/>
      </w:pPr>
      <w:rPr>
        <w:rFonts w:hint="default"/>
        <w:lang w:val="pl-PL" w:eastAsia="en-US" w:bidi="ar-SA"/>
      </w:rPr>
    </w:lvl>
    <w:lvl w:ilvl="3">
      <w:numFmt w:val="bullet"/>
      <w:lvlText w:val="•"/>
      <w:lvlJc w:val="left"/>
      <w:pPr>
        <w:ind w:left="2280" w:hanging="709"/>
      </w:pPr>
      <w:rPr>
        <w:rFonts w:hint="default"/>
        <w:lang w:val="pl-PL" w:eastAsia="en-US" w:bidi="ar-SA"/>
      </w:rPr>
    </w:lvl>
    <w:lvl w:ilvl="4">
      <w:numFmt w:val="bullet"/>
      <w:lvlText w:val="•"/>
      <w:lvlJc w:val="left"/>
      <w:pPr>
        <w:ind w:left="3521" w:hanging="709"/>
      </w:pPr>
      <w:rPr>
        <w:rFonts w:hint="default"/>
        <w:lang w:val="pl-PL" w:eastAsia="en-US" w:bidi="ar-SA"/>
      </w:rPr>
    </w:lvl>
    <w:lvl w:ilvl="5">
      <w:numFmt w:val="bullet"/>
      <w:lvlText w:val="•"/>
      <w:lvlJc w:val="left"/>
      <w:pPr>
        <w:ind w:left="4762" w:hanging="709"/>
      </w:pPr>
      <w:rPr>
        <w:rFonts w:hint="default"/>
        <w:lang w:val="pl-PL" w:eastAsia="en-US" w:bidi="ar-SA"/>
      </w:rPr>
    </w:lvl>
    <w:lvl w:ilvl="6">
      <w:numFmt w:val="bullet"/>
      <w:lvlText w:val="•"/>
      <w:lvlJc w:val="left"/>
      <w:pPr>
        <w:ind w:left="6003" w:hanging="709"/>
      </w:pPr>
      <w:rPr>
        <w:rFonts w:hint="default"/>
        <w:lang w:val="pl-PL" w:eastAsia="en-US" w:bidi="ar-SA"/>
      </w:rPr>
    </w:lvl>
    <w:lvl w:ilvl="7">
      <w:numFmt w:val="bullet"/>
      <w:lvlText w:val="•"/>
      <w:lvlJc w:val="left"/>
      <w:pPr>
        <w:ind w:left="7244" w:hanging="709"/>
      </w:pPr>
      <w:rPr>
        <w:rFonts w:hint="default"/>
        <w:lang w:val="pl-PL" w:eastAsia="en-US" w:bidi="ar-SA"/>
      </w:rPr>
    </w:lvl>
    <w:lvl w:ilvl="8">
      <w:numFmt w:val="bullet"/>
      <w:lvlText w:val="•"/>
      <w:lvlJc w:val="left"/>
      <w:pPr>
        <w:ind w:left="8484" w:hanging="709"/>
      </w:pPr>
      <w:rPr>
        <w:rFonts w:hint="default"/>
        <w:lang w:val="pl-PL" w:eastAsia="en-US" w:bidi="ar-SA"/>
      </w:rPr>
    </w:lvl>
  </w:abstractNum>
  <w:abstractNum w:abstractNumId="87" w15:restartNumberingAfterBreak="0">
    <w:nsid w:val="4D00312E"/>
    <w:multiLevelType w:val="multilevel"/>
    <w:tmpl w:val="D0D2B136"/>
    <w:lvl w:ilvl="0">
      <w:start w:val="1"/>
      <w:numFmt w:val="decimal"/>
      <w:lvlText w:val="%1."/>
      <w:lvlJc w:val="left"/>
      <w:pPr>
        <w:ind w:left="360" w:hanging="360"/>
      </w:pPr>
      <w:rPr>
        <w:rFonts w:hint="default"/>
        <w:b w:val="0"/>
        <w:i w:val="0"/>
        <w:color w:val="000000"/>
      </w:rPr>
    </w:lvl>
    <w:lvl w:ilvl="1">
      <w:start w:val="1"/>
      <w:numFmt w:val="decimal"/>
      <w:lvlText w:val="%1.%2."/>
      <w:lvlJc w:val="left"/>
      <w:pPr>
        <w:ind w:left="578" w:hanging="720"/>
      </w:pPr>
      <w:rPr>
        <w:rFonts w:hint="default"/>
        <w:b w:val="0"/>
        <w:i w:val="0"/>
        <w:color w:val="000000"/>
      </w:rPr>
    </w:lvl>
    <w:lvl w:ilvl="2">
      <w:start w:val="1"/>
      <w:numFmt w:val="decimal"/>
      <w:lvlText w:val="%1.%2.%3."/>
      <w:lvlJc w:val="left"/>
      <w:pPr>
        <w:ind w:left="436" w:hanging="720"/>
      </w:pPr>
      <w:rPr>
        <w:rFonts w:hint="default"/>
        <w:b w:val="0"/>
        <w:i w:val="0"/>
        <w:color w:val="000000"/>
      </w:rPr>
    </w:lvl>
    <w:lvl w:ilvl="3">
      <w:start w:val="1"/>
      <w:numFmt w:val="decimal"/>
      <w:lvlText w:val="%1.%2.%3.%4."/>
      <w:lvlJc w:val="left"/>
      <w:pPr>
        <w:ind w:left="654" w:hanging="1080"/>
      </w:pPr>
      <w:rPr>
        <w:rFonts w:hint="default"/>
        <w:b w:val="0"/>
        <w:i w:val="0"/>
        <w:color w:val="000000"/>
      </w:rPr>
    </w:lvl>
    <w:lvl w:ilvl="4">
      <w:start w:val="1"/>
      <w:numFmt w:val="decimal"/>
      <w:lvlText w:val="%1.%2.%3.%4.%5."/>
      <w:lvlJc w:val="left"/>
      <w:pPr>
        <w:ind w:left="512" w:hanging="1080"/>
      </w:pPr>
      <w:rPr>
        <w:rFonts w:hint="default"/>
        <w:b w:val="0"/>
        <w:i w:val="0"/>
        <w:color w:val="000000"/>
      </w:rPr>
    </w:lvl>
    <w:lvl w:ilvl="5">
      <w:start w:val="1"/>
      <w:numFmt w:val="decimal"/>
      <w:lvlText w:val="%1.%2.%3.%4.%5.%6."/>
      <w:lvlJc w:val="left"/>
      <w:pPr>
        <w:ind w:left="730" w:hanging="1440"/>
      </w:pPr>
      <w:rPr>
        <w:rFonts w:hint="default"/>
        <w:b w:val="0"/>
        <w:i w:val="0"/>
        <w:color w:val="000000"/>
      </w:rPr>
    </w:lvl>
    <w:lvl w:ilvl="6">
      <w:start w:val="1"/>
      <w:numFmt w:val="decimal"/>
      <w:lvlText w:val="%1.%2.%3.%4.%5.%6.%7."/>
      <w:lvlJc w:val="left"/>
      <w:pPr>
        <w:ind w:left="948" w:hanging="1800"/>
      </w:pPr>
      <w:rPr>
        <w:rFonts w:hint="default"/>
        <w:b w:val="0"/>
        <w:i w:val="0"/>
        <w:color w:val="000000"/>
      </w:rPr>
    </w:lvl>
    <w:lvl w:ilvl="7">
      <w:start w:val="1"/>
      <w:numFmt w:val="decimal"/>
      <w:lvlText w:val="%1.%2.%3.%4.%5.%6.%7.%8."/>
      <w:lvlJc w:val="left"/>
      <w:pPr>
        <w:ind w:left="806" w:hanging="1800"/>
      </w:pPr>
      <w:rPr>
        <w:rFonts w:hint="default"/>
        <w:b w:val="0"/>
        <w:i w:val="0"/>
        <w:color w:val="000000"/>
      </w:rPr>
    </w:lvl>
    <w:lvl w:ilvl="8">
      <w:start w:val="1"/>
      <w:numFmt w:val="decimal"/>
      <w:lvlText w:val="%1.%2.%3.%4.%5.%6.%7.%8.%9."/>
      <w:lvlJc w:val="left"/>
      <w:pPr>
        <w:ind w:left="1024" w:hanging="2160"/>
      </w:pPr>
      <w:rPr>
        <w:rFonts w:hint="default"/>
        <w:b w:val="0"/>
        <w:i w:val="0"/>
        <w:color w:val="000000"/>
      </w:rPr>
    </w:lvl>
  </w:abstractNum>
  <w:abstractNum w:abstractNumId="88" w15:restartNumberingAfterBreak="0">
    <w:nsid w:val="4E572236"/>
    <w:multiLevelType w:val="multilevel"/>
    <w:tmpl w:val="6BDEBF98"/>
    <w:styleLink w:val="WW8Num2"/>
    <w:lvl w:ilvl="0">
      <w:numFmt w:val="bullet"/>
      <w:lvlText w:val="-"/>
      <w:lvlJc w:val="left"/>
      <w:rPr>
        <w:rFonts w:ascii="OpenSymbol, 'Arial Unicode MS'" w:hAnsi="OpenSymbol, 'Arial Unicode MS'" w:cs="OpenSymbol, 'Arial Unicode M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9" w15:restartNumberingAfterBreak="0">
    <w:nsid w:val="4E8F001D"/>
    <w:multiLevelType w:val="multilevel"/>
    <w:tmpl w:val="036EF64E"/>
    <w:lvl w:ilvl="0">
      <w:start w:val="5"/>
      <w:numFmt w:val="decimal"/>
      <w:lvlText w:val="%1."/>
      <w:lvlJc w:val="left"/>
      <w:pPr>
        <w:ind w:left="2880" w:hanging="360"/>
      </w:pPr>
    </w:lvl>
    <w:lvl w:ilvl="1">
      <w:start w:val="1"/>
      <w:numFmt w:val="decimal"/>
      <w:lvlText w:val="%1.%2."/>
      <w:lvlJc w:val="left"/>
      <w:pPr>
        <w:ind w:left="3240" w:hanging="720"/>
      </w:pPr>
    </w:lvl>
    <w:lvl w:ilvl="2">
      <w:start w:val="1"/>
      <w:numFmt w:val="decimal"/>
      <w:lvlText w:val="%1.%2.%3."/>
      <w:lvlJc w:val="left"/>
      <w:pPr>
        <w:ind w:left="3240" w:hanging="720"/>
      </w:pPr>
    </w:lvl>
    <w:lvl w:ilvl="3">
      <w:start w:val="1"/>
      <w:numFmt w:val="decimal"/>
      <w:lvlText w:val="%1.%2.%3.%4."/>
      <w:lvlJc w:val="left"/>
      <w:pPr>
        <w:ind w:left="3600" w:hanging="1080"/>
      </w:pPr>
    </w:lvl>
    <w:lvl w:ilvl="4">
      <w:start w:val="1"/>
      <w:numFmt w:val="decimal"/>
      <w:lvlText w:val="%1.%2.%3.%4.%5."/>
      <w:lvlJc w:val="left"/>
      <w:pPr>
        <w:ind w:left="3600" w:hanging="1080"/>
      </w:pPr>
    </w:lvl>
    <w:lvl w:ilvl="5">
      <w:start w:val="1"/>
      <w:numFmt w:val="decimal"/>
      <w:lvlText w:val="%1.%2.%3.%4.%5.%6."/>
      <w:lvlJc w:val="left"/>
      <w:pPr>
        <w:ind w:left="3960" w:hanging="1440"/>
      </w:pPr>
    </w:lvl>
    <w:lvl w:ilvl="6">
      <w:start w:val="1"/>
      <w:numFmt w:val="decimal"/>
      <w:lvlText w:val="%1.%2.%3.%4.%5.%6.%7."/>
      <w:lvlJc w:val="left"/>
      <w:pPr>
        <w:ind w:left="3960" w:hanging="1440"/>
      </w:pPr>
    </w:lvl>
    <w:lvl w:ilvl="7">
      <w:start w:val="1"/>
      <w:numFmt w:val="decimal"/>
      <w:lvlText w:val="%1.%2.%3.%4.%5.%6.%7.%8."/>
      <w:lvlJc w:val="left"/>
      <w:pPr>
        <w:ind w:left="4320" w:hanging="1800"/>
      </w:pPr>
    </w:lvl>
    <w:lvl w:ilvl="8">
      <w:start w:val="1"/>
      <w:numFmt w:val="decimal"/>
      <w:lvlText w:val="%1.%2.%3.%4.%5.%6.%7.%8.%9."/>
      <w:lvlJc w:val="left"/>
      <w:pPr>
        <w:ind w:left="4320" w:hanging="1800"/>
      </w:pPr>
    </w:lvl>
  </w:abstractNum>
  <w:abstractNum w:abstractNumId="90" w15:restartNumberingAfterBreak="0">
    <w:nsid w:val="4EC064AC"/>
    <w:multiLevelType w:val="hybridMultilevel"/>
    <w:tmpl w:val="D168FC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4F3617F5"/>
    <w:multiLevelType w:val="multilevel"/>
    <w:tmpl w:val="D116CAC6"/>
    <w:name w:val="WW8Num212"/>
    <w:lvl w:ilvl="0">
      <w:start w:val="1"/>
      <w:numFmt w:val="decimal"/>
      <w:lvlText w:val="%1.1"/>
      <w:lvlJc w:val="left"/>
      <w:pPr>
        <w:tabs>
          <w:tab w:val="num" w:pos="720"/>
        </w:tabs>
        <w:ind w:left="720" w:hanging="360"/>
      </w:pPr>
      <w:rPr>
        <w:rFonts w:ascii="Verdana" w:hAnsi="Verdana" w:cs="Verdana" w:hint="default"/>
        <w:sz w:val="16"/>
        <w:szCs w:val="16"/>
      </w:rPr>
    </w:lvl>
    <w:lvl w:ilvl="1">
      <w:start w:val="1"/>
      <w:numFmt w:val="lowerLetter"/>
      <w:lvlText w:val="%2)"/>
      <w:lvlJc w:val="left"/>
      <w:pPr>
        <w:tabs>
          <w:tab w:val="num" w:pos="708"/>
        </w:tabs>
        <w:ind w:left="1440" w:hanging="360"/>
      </w:pPr>
      <w:rPr>
        <w:rFonts w:hint="default"/>
        <w:b w:val="0"/>
        <w:i w:val="0"/>
      </w:rPr>
    </w:lvl>
    <w:lvl w:ilvl="2">
      <w:start w:val="1"/>
      <w:numFmt w:val="decimal"/>
      <w:lvlText w:val="%3.2"/>
      <w:lvlJc w:val="left"/>
      <w:pPr>
        <w:tabs>
          <w:tab w:val="num" w:pos="720"/>
        </w:tabs>
        <w:ind w:left="720" w:hanging="360"/>
      </w:pPr>
      <w:rPr>
        <w:rFonts w:ascii="Verdana" w:hAnsi="Verdana" w:cs="Verdana" w:hint="default"/>
        <w:sz w:val="16"/>
        <w:szCs w:val="16"/>
      </w:rPr>
    </w:lvl>
    <w:lvl w:ilvl="3">
      <w:start w:val="1"/>
      <w:numFmt w:val="decimal"/>
      <w:lvlText w:val="%4.3"/>
      <w:lvlJc w:val="left"/>
      <w:pPr>
        <w:tabs>
          <w:tab w:val="num" w:pos="2880"/>
        </w:tabs>
        <w:ind w:left="2880" w:hanging="360"/>
      </w:pPr>
      <w:rPr>
        <w:rFonts w:ascii="Verdana" w:hAnsi="Verdana" w:cs="Verdana" w:hint="default"/>
        <w:sz w:val="16"/>
        <w:szCs w:val="16"/>
      </w:rPr>
    </w:lvl>
    <w:lvl w:ilvl="4">
      <w:start w:val="1"/>
      <w:numFmt w:val="decimal"/>
      <w:lvlText w:val="%5."/>
      <w:lvlJc w:val="left"/>
      <w:pPr>
        <w:tabs>
          <w:tab w:val="num" w:pos="3600"/>
        </w:tabs>
        <w:ind w:left="3600" w:hanging="360"/>
      </w:pPr>
      <w:rPr>
        <w:rFonts w:hint="default"/>
        <w:b w:val="0"/>
        <w:i w:val="0"/>
      </w:rPr>
    </w:lvl>
    <w:lvl w:ilvl="5">
      <w:start w:val="1"/>
      <w:numFmt w:val="lowerLetter"/>
      <w:lvlText w:val="%6)"/>
      <w:lvlJc w:val="left"/>
      <w:pPr>
        <w:tabs>
          <w:tab w:val="num" w:pos="4500"/>
        </w:tabs>
        <w:ind w:left="4500" w:hanging="360"/>
      </w:pPr>
      <w:rPr>
        <w:rFonts w:hint="default"/>
        <w:b w:val="0"/>
        <w:i w:val="0"/>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2" w15:restartNumberingAfterBreak="0">
    <w:nsid w:val="500A6431"/>
    <w:multiLevelType w:val="multilevel"/>
    <w:tmpl w:val="06C05308"/>
    <w:lvl w:ilvl="0">
      <w:start w:val="1"/>
      <w:numFmt w:val="decimal"/>
      <w:lvlText w:val="%1."/>
      <w:lvlJc w:val="left"/>
      <w:pPr>
        <w:ind w:left="360" w:hanging="360"/>
      </w:pPr>
      <w:rPr>
        <w:rFonts w:hint="default"/>
        <w:b w:val="0"/>
        <w:i w:val="0"/>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1080" w:hanging="108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440" w:hanging="1440"/>
      </w:pPr>
      <w:rPr>
        <w:rFonts w:hint="default"/>
        <w:b w:val="0"/>
        <w:i w:val="0"/>
      </w:rPr>
    </w:lvl>
    <w:lvl w:ilvl="6">
      <w:start w:val="1"/>
      <w:numFmt w:val="decimal"/>
      <w:lvlText w:val="%1.%2.%3.%4.%5.%6.%7."/>
      <w:lvlJc w:val="left"/>
      <w:pPr>
        <w:ind w:left="1800" w:hanging="1800"/>
      </w:pPr>
      <w:rPr>
        <w:rFonts w:hint="default"/>
        <w:b w:val="0"/>
        <w:i w:val="0"/>
      </w:rPr>
    </w:lvl>
    <w:lvl w:ilvl="7">
      <w:start w:val="1"/>
      <w:numFmt w:val="decimal"/>
      <w:lvlText w:val="%1.%2.%3.%4.%5.%6.%7.%8."/>
      <w:lvlJc w:val="left"/>
      <w:pPr>
        <w:ind w:left="1800" w:hanging="1800"/>
      </w:pPr>
      <w:rPr>
        <w:rFonts w:hint="default"/>
        <w:b w:val="0"/>
        <w:i w:val="0"/>
      </w:rPr>
    </w:lvl>
    <w:lvl w:ilvl="8">
      <w:start w:val="1"/>
      <w:numFmt w:val="decimal"/>
      <w:lvlText w:val="%1.%2.%3.%4.%5.%6.%7.%8.%9."/>
      <w:lvlJc w:val="left"/>
      <w:pPr>
        <w:ind w:left="2160" w:hanging="2160"/>
      </w:pPr>
      <w:rPr>
        <w:rFonts w:hint="default"/>
        <w:b w:val="0"/>
        <w:i w:val="0"/>
      </w:rPr>
    </w:lvl>
  </w:abstractNum>
  <w:abstractNum w:abstractNumId="93" w15:restartNumberingAfterBreak="0">
    <w:nsid w:val="51A166EB"/>
    <w:multiLevelType w:val="multilevel"/>
    <w:tmpl w:val="1D84AB52"/>
    <w:name w:val="WW8Num273222"/>
    <w:lvl w:ilvl="0">
      <w:start w:val="9"/>
      <w:numFmt w:val="decimal"/>
      <w:lvlText w:val="%1"/>
      <w:lvlJc w:val="left"/>
      <w:pPr>
        <w:ind w:left="360" w:hanging="360"/>
      </w:pPr>
      <w:rPr>
        <w:rFonts w:hint="default"/>
      </w:rPr>
    </w:lvl>
    <w:lvl w:ilvl="1">
      <w:start w:val="1"/>
      <w:numFmt w:val="decimal"/>
      <w:lvlText w:val="%1.%2"/>
      <w:lvlJc w:val="left"/>
      <w:pPr>
        <w:ind w:left="2880" w:hanging="360"/>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8280" w:hanging="72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3680" w:hanging="108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080" w:hanging="1440"/>
      </w:pPr>
      <w:rPr>
        <w:rFonts w:hint="default"/>
      </w:rPr>
    </w:lvl>
    <w:lvl w:ilvl="8">
      <w:start w:val="1"/>
      <w:numFmt w:val="decimal"/>
      <w:lvlText w:val="%1.%2.%3.%4.%5.%6.%7.%8.%9"/>
      <w:lvlJc w:val="left"/>
      <w:pPr>
        <w:ind w:left="21960" w:hanging="1800"/>
      </w:pPr>
      <w:rPr>
        <w:rFonts w:hint="default"/>
      </w:rPr>
    </w:lvl>
  </w:abstractNum>
  <w:abstractNum w:abstractNumId="94" w15:restartNumberingAfterBreak="0">
    <w:nsid w:val="52415BA7"/>
    <w:multiLevelType w:val="multilevel"/>
    <w:tmpl w:val="E776217E"/>
    <w:lvl w:ilvl="0">
      <w:start w:val="7"/>
      <w:numFmt w:val="decimal"/>
      <w:lvlText w:val="%1"/>
      <w:lvlJc w:val="left"/>
      <w:pPr>
        <w:tabs>
          <w:tab w:val="num" w:pos="1068"/>
        </w:tabs>
        <w:ind w:left="1068" w:hanging="360"/>
      </w:pPr>
      <w:rPr>
        <w:rFonts w:hint="default"/>
        <w:b w:val="0"/>
        <w:bCs w:val="0"/>
        <w:i w:val="0"/>
        <w:iCs w:val="0"/>
      </w:rPr>
    </w:lvl>
    <w:lvl w:ilvl="1">
      <w:start w:val="1"/>
      <w:numFmt w:val="decimal"/>
      <w:lvlText w:val="%1.%2"/>
      <w:lvlJc w:val="left"/>
      <w:pPr>
        <w:tabs>
          <w:tab w:val="num" w:pos="1068"/>
        </w:tabs>
        <w:ind w:left="1068" w:hanging="360"/>
      </w:pPr>
      <w:rPr>
        <w:rFonts w:hint="default"/>
      </w:rPr>
    </w:lvl>
    <w:lvl w:ilvl="2">
      <w:start w:val="1"/>
      <w:numFmt w:val="decimal"/>
      <w:lvlText w:val="%1.%2.%3"/>
      <w:lvlJc w:val="left"/>
      <w:pPr>
        <w:tabs>
          <w:tab w:val="num" w:pos="1428"/>
        </w:tabs>
        <w:ind w:left="1428" w:hanging="720"/>
      </w:pPr>
      <w:rPr>
        <w:rFonts w:hint="default"/>
        <w:b w:val="0"/>
        <w:bCs w:val="0"/>
        <w:i w:val="0"/>
        <w:iCs w:val="0"/>
      </w:rPr>
    </w:lvl>
    <w:lvl w:ilvl="3">
      <w:start w:val="1"/>
      <w:numFmt w:val="decimal"/>
      <w:lvlText w:val="%1.%2.%3.%4"/>
      <w:lvlJc w:val="left"/>
      <w:pPr>
        <w:tabs>
          <w:tab w:val="num" w:pos="1428"/>
        </w:tabs>
        <w:ind w:left="1428" w:hanging="720"/>
      </w:pPr>
      <w:rPr>
        <w:rFonts w:hint="default"/>
      </w:rPr>
    </w:lvl>
    <w:lvl w:ilvl="4">
      <w:start w:val="1"/>
      <w:numFmt w:val="decimal"/>
      <w:lvlText w:val="%1.%2.%3.%4.%5"/>
      <w:lvlJc w:val="left"/>
      <w:pPr>
        <w:tabs>
          <w:tab w:val="num" w:pos="1788"/>
        </w:tabs>
        <w:ind w:left="1788" w:hanging="1080"/>
      </w:pPr>
      <w:rPr>
        <w:rFonts w:hint="default"/>
      </w:rPr>
    </w:lvl>
    <w:lvl w:ilvl="5">
      <w:start w:val="1"/>
      <w:numFmt w:val="decimal"/>
      <w:lvlText w:val="%1.%2.%3.%4.%5.%6"/>
      <w:lvlJc w:val="left"/>
      <w:pPr>
        <w:tabs>
          <w:tab w:val="num" w:pos="1788"/>
        </w:tabs>
        <w:ind w:left="1788" w:hanging="1080"/>
      </w:pPr>
      <w:rPr>
        <w:rFonts w:hint="default"/>
      </w:rPr>
    </w:lvl>
    <w:lvl w:ilvl="6">
      <w:start w:val="1"/>
      <w:numFmt w:val="decimal"/>
      <w:lvlText w:val="%1.%2.%3.%4.%5.%6.%7"/>
      <w:lvlJc w:val="left"/>
      <w:pPr>
        <w:tabs>
          <w:tab w:val="num" w:pos="2148"/>
        </w:tabs>
        <w:ind w:left="2148" w:hanging="1440"/>
      </w:pPr>
      <w:rPr>
        <w:rFonts w:hint="default"/>
      </w:rPr>
    </w:lvl>
    <w:lvl w:ilvl="7">
      <w:start w:val="1"/>
      <w:numFmt w:val="decimal"/>
      <w:lvlText w:val="%1.%2.%3.%4.%5.%6.%7.%8"/>
      <w:lvlJc w:val="left"/>
      <w:pPr>
        <w:tabs>
          <w:tab w:val="num" w:pos="2148"/>
        </w:tabs>
        <w:ind w:left="2148" w:hanging="1440"/>
      </w:pPr>
      <w:rPr>
        <w:rFonts w:hint="default"/>
      </w:rPr>
    </w:lvl>
    <w:lvl w:ilvl="8">
      <w:start w:val="1"/>
      <w:numFmt w:val="decimal"/>
      <w:lvlText w:val="%1.%2.%3.%4.%5.%6.%7.%8.%9"/>
      <w:lvlJc w:val="left"/>
      <w:pPr>
        <w:tabs>
          <w:tab w:val="num" w:pos="2508"/>
        </w:tabs>
        <w:ind w:left="2508" w:hanging="1800"/>
      </w:pPr>
      <w:rPr>
        <w:rFonts w:hint="default"/>
      </w:rPr>
    </w:lvl>
  </w:abstractNum>
  <w:abstractNum w:abstractNumId="95" w15:restartNumberingAfterBreak="0">
    <w:nsid w:val="52AC5938"/>
    <w:multiLevelType w:val="multilevel"/>
    <w:tmpl w:val="1D84AB52"/>
    <w:name w:val="WW8Num2732222"/>
    <w:lvl w:ilvl="0">
      <w:start w:val="9"/>
      <w:numFmt w:val="decimal"/>
      <w:lvlText w:val="%1"/>
      <w:lvlJc w:val="left"/>
      <w:pPr>
        <w:ind w:left="360" w:hanging="360"/>
      </w:pPr>
      <w:rPr>
        <w:rFonts w:hint="default"/>
      </w:rPr>
    </w:lvl>
    <w:lvl w:ilvl="1">
      <w:start w:val="1"/>
      <w:numFmt w:val="decimal"/>
      <w:lvlText w:val="%1.%2"/>
      <w:lvlJc w:val="left"/>
      <w:pPr>
        <w:ind w:left="2880" w:hanging="360"/>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8280" w:hanging="72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3680" w:hanging="108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080" w:hanging="1440"/>
      </w:pPr>
      <w:rPr>
        <w:rFonts w:hint="default"/>
      </w:rPr>
    </w:lvl>
    <w:lvl w:ilvl="8">
      <w:start w:val="1"/>
      <w:numFmt w:val="decimal"/>
      <w:lvlText w:val="%1.%2.%3.%4.%5.%6.%7.%8.%9"/>
      <w:lvlJc w:val="left"/>
      <w:pPr>
        <w:ind w:left="21960" w:hanging="1800"/>
      </w:pPr>
      <w:rPr>
        <w:rFonts w:hint="default"/>
      </w:rPr>
    </w:lvl>
  </w:abstractNum>
  <w:abstractNum w:abstractNumId="96" w15:restartNumberingAfterBreak="0">
    <w:nsid w:val="52E446B4"/>
    <w:multiLevelType w:val="multilevel"/>
    <w:tmpl w:val="6F3A86FC"/>
    <w:styleLink w:val="WW8Num1"/>
    <w:lvl w:ilvl="0">
      <w:start w:val="1"/>
      <w:numFmt w:val="decimal"/>
      <w:pStyle w:val="Nagwek10"/>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7" w15:restartNumberingAfterBreak="0">
    <w:nsid w:val="543120DD"/>
    <w:multiLevelType w:val="multilevel"/>
    <w:tmpl w:val="F162D266"/>
    <w:lvl w:ilvl="0">
      <w:start w:val="2"/>
      <w:numFmt w:val="decimal"/>
      <w:lvlText w:val="%1."/>
      <w:lvlJc w:val="left"/>
      <w:pPr>
        <w:ind w:left="360" w:hanging="360"/>
      </w:pPr>
    </w:lvl>
    <w:lvl w:ilvl="1">
      <w:start w:val="3"/>
      <w:numFmt w:val="decimal"/>
      <w:lvlText w:val="%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98" w15:restartNumberingAfterBreak="0">
    <w:nsid w:val="54EC3470"/>
    <w:multiLevelType w:val="multilevel"/>
    <w:tmpl w:val="B554F624"/>
    <w:lvl w:ilvl="0">
      <w:start w:val="1"/>
      <w:numFmt w:val="decimal"/>
      <w:lvlText w:val="%1."/>
      <w:lvlJc w:val="left"/>
      <w:pPr>
        <w:tabs>
          <w:tab w:val="num" w:pos="360"/>
        </w:tabs>
      </w:pPr>
      <w:rPr>
        <w:rFonts w:ascii="Georgia" w:hAnsi="Georgia" w:cs="Georgia" w:hint="default"/>
        <w:b w:val="0"/>
        <w:bCs w:val="0"/>
        <w:i w:val="0"/>
        <w:iCs w:val="0"/>
        <w:sz w:val="20"/>
        <w:szCs w:val="20"/>
      </w:rPr>
    </w:lvl>
    <w:lvl w:ilvl="1">
      <w:start w:val="1"/>
      <w:numFmt w:val="decimal"/>
      <w:lvlText w:val="%1.%2."/>
      <w:lvlJc w:val="left"/>
      <w:pPr>
        <w:tabs>
          <w:tab w:val="num" w:pos="720"/>
        </w:tabs>
      </w:pPr>
      <w:rPr>
        <w:rFonts w:ascii="Georgia" w:hAnsi="Georgia" w:cs="Georgia" w:hint="default"/>
        <w:b w:val="0"/>
        <w:bCs w:val="0"/>
        <w:i w:val="0"/>
        <w:iCs w:val="0"/>
        <w:sz w:val="20"/>
        <w:szCs w:val="20"/>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99" w15:restartNumberingAfterBreak="0">
    <w:nsid w:val="54F15D53"/>
    <w:multiLevelType w:val="multilevel"/>
    <w:tmpl w:val="5FDE2C04"/>
    <w:name w:val="WW8Num27322"/>
    <w:lvl w:ilvl="0">
      <w:start w:val="2"/>
      <w:numFmt w:val="decimal"/>
      <w:lvlText w:val="%1."/>
      <w:lvlJc w:val="left"/>
      <w:pPr>
        <w:ind w:left="360" w:hanging="360"/>
      </w:pPr>
      <w:rPr>
        <w:rFonts w:hint="default"/>
        <w:i w:val="0"/>
        <w:iCs/>
      </w:rPr>
    </w:lvl>
    <w:lvl w:ilvl="1">
      <w:start w:val="1"/>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100" w15:restartNumberingAfterBreak="0">
    <w:nsid w:val="55C65E22"/>
    <w:multiLevelType w:val="multilevel"/>
    <w:tmpl w:val="B554F624"/>
    <w:lvl w:ilvl="0">
      <w:start w:val="1"/>
      <w:numFmt w:val="decimal"/>
      <w:lvlText w:val="%1."/>
      <w:lvlJc w:val="left"/>
      <w:pPr>
        <w:tabs>
          <w:tab w:val="num" w:pos="360"/>
        </w:tabs>
      </w:pPr>
      <w:rPr>
        <w:rFonts w:ascii="Georgia" w:hAnsi="Georgia" w:cs="Georgia" w:hint="default"/>
        <w:b w:val="0"/>
        <w:bCs w:val="0"/>
        <w:i w:val="0"/>
        <w:iCs w:val="0"/>
        <w:sz w:val="20"/>
        <w:szCs w:val="20"/>
      </w:rPr>
    </w:lvl>
    <w:lvl w:ilvl="1">
      <w:start w:val="1"/>
      <w:numFmt w:val="decimal"/>
      <w:lvlText w:val="%1.%2."/>
      <w:lvlJc w:val="left"/>
      <w:pPr>
        <w:tabs>
          <w:tab w:val="num" w:pos="720"/>
        </w:tabs>
      </w:pPr>
      <w:rPr>
        <w:rFonts w:ascii="Georgia" w:hAnsi="Georgia" w:cs="Georgia" w:hint="default"/>
        <w:b w:val="0"/>
        <w:bCs w:val="0"/>
        <w:i w:val="0"/>
        <w:iCs w:val="0"/>
        <w:sz w:val="20"/>
        <w:szCs w:val="20"/>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101" w15:restartNumberingAfterBreak="0">
    <w:nsid w:val="560E1DD9"/>
    <w:multiLevelType w:val="multilevel"/>
    <w:tmpl w:val="57C6BC20"/>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02" w15:restartNumberingAfterBreak="0">
    <w:nsid w:val="5699045A"/>
    <w:multiLevelType w:val="multilevel"/>
    <w:tmpl w:val="2056E804"/>
    <w:lvl w:ilvl="0">
      <w:start w:val="3"/>
      <w:numFmt w:val="upperRoman"/>
      <w:lvlText w:val="%1."/>
      <w:lvlJc w:val="left"/>
      <w:pPr>
        <w:ind w:left="1080" w:hanging="720"/>
      </w:pPr>
      <w:rPr>
        <w:rFonts w:hint="default"/>
      </w:rPr>
    </w:lvl>
    <w:lvl w:ilvl="1">
      <w:start w:val="1"/>
      <w:numFmt w:val="decimal"/>
      <w:isLgl/>
      <w:lvlText w:val="%1.%2."/>
      <w:lvlJc w:val="left"/>
      <w:pPr>
        <w:ind w:left="1080" w:hanging="720"/>
      </w:pPr>
      <w:rPr>
        <w:rFonts w:hint="default"/>
        <w:b w:val="0"/>
        <w:i w:val="0"/>
      </w:rPr>
    </w:lvl>
    <w:lvl w:ilvl="2">
      <w:start w:val="1"/>
      <w:numFmt w:val="decimal"/>
      <w:isLgl/>
      <w:lvlText w:val="%1.%2.%3."/>
      <w:lvlJc w:val="left"/>
      <w:pPr>
        <w:ind w:left="1080" w:hanging="720"/>
      </w:pPr>
      <w:rPr>
        <w:rFonts w:hint="default"/>
        <w:b w:val="0"/>
        <w:i w:val="0"/>
      </w:rPr>
    </w:lvl>
    <w:lvl w:ilvl="3">
      <w:start w:val="1"/>
      <w:numFmt w:val="decimalZero"/>
      <w:isLgl/>
      <w:lvlText w:val="%1.%2.%3.%4."/>
      <w:lvlJc w:val="left"/>
      <w:pPr>
        <w:ind w:left="1440" w:hanging="1080"/>
      </w:pPr>
      <w:rPr>
        <w:rFonts w:hint="default"/>
        <w:b w:val="0"/>
        <w:i w:val="0"/>
      </w:rPr>
    </w:lvl>
    <w:lvl w:ilvl="4">
      <w:start w:val="1"/>
      <w:numFmt w:val="decimal"/>
      <w:isLgl/>
      <w:lvlText w:val="%1.%2.%3.%4.%5."/>
      <w:lvlJc w:val="left"/>
      <w:pPr>
        <w:ind w:left="1440" w:hanging="1080"/>
      </w:pPr>
      <w:rPr>
        <w:rFonts w:hint="default"/>
        <w:b w:val="0"/>
        <w:i w:val="0"/>
      </w:rPr>
    </w:lvl>
    <w:lvl w:ilvl="5">
      <w:start w:val="1"/>
      <w:numFmt w:val="decimal"/>
      <w:isLgl/>
      <w:lvlText w:val="%1.%2.%3.%4.%5.%6."/>
      <w:lvlJc w:val="left"/>
      <w:pPr>
        <w:ind w:left="1800" w:hanging="1440"/>
      </w:pPr>
      <w:rPr>
        <w:rFonts w:hint="default"/>
        <w:b w:val="0"/>
        <w:i w:val="0"/>
      </w:rPr>
    </w:lvl>
    <w:lvl w:ilvl="6">
      <w:start w:val="1"/>
      <w:numFmt w:val="decimal"/>
      <w:isLgl/>
      <w:lvlText w:val="%1.%2.%3.%4.%5.%6.%7."/>
      <w:lvlJc w:val="left"/>
      <w:pPr>
        <w:ind w:left="2160" w:hanging="1800"/>
      </w:pPr>
      <w:rPr>
        <w:rFonts w:hint="default"/>
        <w:b w:val="0"/>
        <w:i w:val="0"/>
      </w:rPr>
    </w:lvl>
    <w:lvl w:ilvl="7">
      <w:start w:val="1"/>
      <w:numFmt w:val="decimal"/>
      <w:isLgl/>
      <w:lvlText w:val="%1.%2.%3.%4.%5.%6.%7.%8."/>
      <w:lvlJc w:val="left"/>
      <w:pPr>
        <w:ind w:left="2160" w:hanging="1800"/>
      </w:pPr>
      <w:rPr>
        <w:rFonts w:hint="default"/>
        <w:b w:val="0"/>
        <w:i w:val="0"/>
      </w:rPr>
    </w:lvl>
    <w:lvl w:ilvl="8">
      <w:start w:val="1"/>
      <w:numFmt w:val="decimal"/>
      <w:isLgl/>
      <w:lvlText w:val="%1.%2.%3.%4.%5.%6.%7.%8.%9."/>
      <w:lvlJc w:val="left"/>
      <w:pPr>
        <w:ind w:left="2520" w:hanging="2160"/>
      </w:pPr>
      <w:rPr>
        <w:rFonts w:hint="default"/>
        <w:b w:val="0"/>
        <w:i w:val="0"/>
      </w:rPr>
    </w:lvl>
  </w:abstractNum>
  <w:abstractNum w:abstractNumId="103" w15:restartNumberingAfterBreak="0">
    <w:nsid w:val="56E97B10"/>
    <w:multiLevelType w:val="multilevel"/>
    <w:tmpl w:val="EFB21E9A"/>
    <w:styleLink w:val="WW8Num50"/>
    <w:lvl w:ilvl="0">
      <w:start w:val="26"/>
      <w:numFmt w:val="decimal"/>
      <w:lvlText w:val="%1"/>
      <w:lvlJc w:val="left"/>
      <w:pPr>
        <w:ind w:left="360" w:hanging="360"/>
      </w:pPr>
      <w:rPr>
        <w:rFonts w:ascii="Garamond" w:hAnsi="Garamond" w:cs="Garamond"/>
        <w:sz w:val="20"/>
        <w:szCs w:val="20"/>
      </w:rPr>
    </w:lvl>
    <w:lvl w:ilvl="1">
      <w:start w:val="1"/>
      <w:numFmt w:val="decimal"/>
      <w:lvlText w:val="%1.%2"/>
      <w:lvlJc w:val="left"/>
      <w:pPr>
        <w:ind w:left="360" w:hanging="360"/>
      </w:pPr>
      <w:rPr>
        <w:rFonts w:ascii="Garamond" w:hAnsi="Garamond" w:cs="Garamond"/>
        <w:sz w:val="20"/>
        <w:szCs w:val="20"/>
      </w:rPr>
    </w:lvl>
    <w:lvl w:ilvl="2">
      <w:start w:val="1"/>
      <w:numFmt w:val="decimal"/>
      <w:lvlText w:val="%1.%2.%3"/>
      <w:lvlJc w:val="left"/>
      <w:pPr>
        <w:ind w:left="720" w:hanging="720"/>
      </w:pPr>
      <w:rPr>
        <w:rFonts w:ascii="Garamond" w:hAnsi="Garamond" w:cs="Garamond"/>
        <w:sz w:val="20"/>
        <w:szCs w:val="20"/>
      </w:rPr>
    </w:lvl>
    <w:lvl w:ilvl="3">
      <w:start w:val="1"/>
      <w:numFmt w:val="decimal"/>
      <w:lvlText w:val="%1.%2.%3.%4"/>
      <w:lvlJc w:val="left"/>
      <w:pPr>
        <w:ind w:left="720" w:hanging="720"/>
      </w:pPr>
      <w:rPr>
        <w:rFonts w:ascii="Garamond" w:hAnsi="Garamond" w:cs="Garamond"/>
        <w:sz w:val="20"/>
        <w:szCs w:val="20"/>
      </w:rPr>
    </w:lvl>
    <w:lvl w:ilvl="4">
      <w:start w:val="1"/>
      <w:numFmt w:val="decimal"/>
      <w:lvlText w:val="%1.%2.%3.%4.%5"/>
      <w:lvlJc w:val="left"/>
      <w:pPr>
        <w:ind w:left="1080" w:hanging="1080"/>
      </w:pPr>
      <w:rPr>
        <w:rFonts w:ascii="Garamond" w:hAnsi="Garamond" w:cs="Garamond"/>
        <w:sz w:val="20"/>
        <w:szCs w:val="20"/>
      </w:rPr>
    </w:lvl>
    <w:lvl w:ilvl="5">
      <w:start w:val="1"/>
      <w:numFmt w:val="decimal"/>
      <w:lvlText w:val="%1.%2.%3.%4.%5.%6"/>
      <w:lvlJc w:val="left"/>
      <w:pPr>
        <w:ind w:left="1080" w:hanging="1080"/>
      </w:pPr>
      <w:rPr>
        <w:rFonts w:ascii="Garamond" w:hAnsi="Garamond" w:cs="Garamond"/>
        <w:sz w:val="20"/>
        <w:szCs w:val="20"/>
      </w:rPr>
    </w:lvl>
    <w:lvl w:ilvl="6">
      <w:start w:val="1"/>
      <w:numFmt w:val="decimal"/>
      <w:lvlText w:val="%1.%2.%3.%4.%5.%6.%7"/>
      <w:lvlJc w:val="left"/>
      <w:pPr>
        <w:ind w:left="1440" w:hanging="1440"/>
      </w:pPr>
      <w:rPr>
        <w:rFonts w:ascii="Garamond" w:hAnsi="Garamond" w:cs="Garamond"/>
        <w:sz w:val="20"/>
        <w:szCs w:val="20"/>
      </w:rPr>
    </w:lvl>
    <w:lvl w:ilvl="7">
      <w:start w:val="1"/>
      <w:numFmt w:val="decimal"/>
      <w:lvlText w:val="%1.%2.%3.%4.%5.%6.%7.%8"/>
      <w:lvlJc w:val="left"/>
      <w:pPr>
        <w:ind w:left="1440" w:hanging="1440"/>
      </w:pPr>
      <w:rPr>
        <w:rFonts w:ascii="Garamond" w:hAnsi="Garamond" w:cs="Garamond"/>
        <w:sz w:val="20"/>
        <w:szCs w:val="20"/>
      </w:rPr>
    </w:lvl>
    <w:lvl w:ilvl="8">
      <w:start w:val="1"/>
      <w:numFmt w:val="decimal"/>
      <w:lvlText w:val="%1.%2.%3.%4.%5.%6.%7.%8.%9"/>
      <w:lvlJc w:val="left"/>
      <w:pPr>
        <w:ind w:left="1800" w:hanging="1800"/>
      </w:pPr>
      <w:rPr>
        <w:rFonts w:ascii="Garamond" w:hAnsi="Garamond" w:cs="Garamond"/>
        <w:sz w:val="20"/>
        <w:szCs w:val="20"/>
      </w:rPr>
    </w:lvl>
  </w:abstractNum>
  <w:abstractNum w:abstractNumId="104" w15:restartNumberingAfterBreak="0">
    <w:nsid w:val="59803D70"/>
    <w:multiLevelType w:val="multilevel"/>
    <w:tmpl w:val="43CC4C8A"/>
    <w:lvl w:ilvl="0">
      <w:start w:val="3"/>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05" w15:restartNumberingAfterBreak="0">
    <w:nsid w:val="59EF6C75"/>
    <w:multiLevelType w:val="hybridMultilevel"/>
    <w:tmpl w:val="8C06630C"/>
    <w:lvl w:ilvl="0" w:tplc="04150013">
      <w:start w:val="1"/>
      <w:numFmt w:val="upperRoman"/>
      <w:lvlText w:val="%1."/>
      <w:lvlJc w:val="right"/>
      <w:pPr>
        <w:ind w:left="720" w:hanging="360"/>
      </w:p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5A525556"/>
    <w:multiLevelType w:val="multilevel"/>
    <w:tmpl w:val="80A49A36"/>
    <w:lvl w:ilvl="0">
      <w:start w:val="1"/>
      <w:numFmt w:val="decimal"/>
      <w:lvlText w:val="%1."/>
      <w:lvlJc w:val="left"/>
      <w:pPr>
        <w:ind w:left="720" w:hanging="360"/>
      </w:pPr>
      <w:rPr>
        <w:rFonts w:ascii="Georgia" w:eastAsia="Calibri" w:hAnsi="Georgia" w:cs="Calibri"/>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b/>
        <w:bCs/>
        <w:i w:val="0"/>
        <w:iCs w:val="0"/>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7" w15:restartNumberingAfterBreak="0">
    <w:nsid w:val="5B62766D"/>
    <w:multiLevelType w:val="multilevel"/>
    <w:tmpl w:val="F782CE4A"/>
    <w:styleLink w:val="WW8Num77"/>
    <w:lvl w:ilvl="0">
      <w:start w:val="2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8" w15:restartNumberingAfterBreak="0">
    <w:nsid w:val="5C197E13"/>
    <w:multiLevelType w:val="multilevel"/>
    <w:tmpl w:val="F552CB80"/>
    <w:styleLink w:val="WWOutlineListStyle"/>
    <w:lvl w:ilvl="0">
      <w:start w:val="14"/>
      <w:numFmt w:val="upperRoman"/>
      <w:pStyle w:val="Nagwek11"/>
      <w:lvlText w:val="%1"/>
      <w:lvlJc w:val="left"/>
      <w:rPr>
        <w:rFonts w:ascii="Georgia" w:hAnsi="Georgia"/>
        <w:b/>
        <w:bCs/>
        <w:sz w:val="20"/>
        <w:szCs w:val="2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9" w15:restartNumberingAfterBreak="0">
    <w:nsid w:val="5C840E47"/>
    <w:multiLevelType w:val="multilevel"/>
    <w:tmpl w:val="76C6F244"/>
    <w:lvl w:ilvl="0">
      <w:start w:val="4"/>
      <w:numFmt w:val="decimal"/>
      <w:lvlText w:val="%1."/>
      <w:lvlJc w:val="left"/>
      <w:pPr>
        <w:ind w:left="0" w:firstLine="0"/>
      </w:pPr>
      <w:rPr>
        <w:rFonts w:hint="default"/>
        <w:b w:val="0"/>
        <w:bCs w:val="0"/>
        <w:i w:val="0"/>
        <w:iCs w:val="0"/>
      </w:rPr>
    </w:lvl>
    <w:lvl w:ilvl="1">
      <w:start w:val="1"/>
      <w:numFmt w:val="decimal"/>
      <w:isLgl/>
      <w:lvlText w:val="%1.%2."/>
      <w:lvlJc w:val="left"/>
      <w:pPr>
        <w:ind w:left="1080" w:hanging="720"/>
      </w:pPr>
      <w:rPr>
        <w:rFonts w:cs="Georgia" w:hint="default"/>
      </w:rPr>
    </w:lvl>
    <w:lvl w:ilvl="2">
      <w:start w:val="1"/>
      <w:numFmt w:val="decimalZero"/>
      <w:isLgl/>
      <w:lvlText w:val="%1.%2.%3."/>
      <w:lvlJc w:val="left"/>
      <w:pPr>
        <w:ind w:left="1440" w:hanging="720"/>
      </w:pPr>
      <w:rPr>
        <w:rFonts w:cs="Georgia" w:hint="default"/>
      </w:rPr>
    </w:lvl>
    <w:lvl w:ilvl="3">
      <w:start w:val="1"/>
      <w:numFmt w:val="decimalZero"/>
      <w:isLgl/>
      <w:lvlText w:val="%1.%2.%3.%4."/>
      <w:lvlJc w:val="left"/>
      <w:pPr>
        <w:ind w:left="2160" w:hanging="1080"/>
      </w:pPr>
      <w:rPr>
        <w:rFonts w:cs="Georgia" w:hint="default"/>
      </w:rPr>
    </w:lvl>
    <w:lvl w:ilvl="4">
      <w:start w:val="1"/>
      <w:numFmt w:val="decimal"/>
      <w:isLgl/>
      <w:lvlText w:val="%1.%2.%3.%4.%5."/>
      <w:lvlJc w:val="left"/>
      <w:pPr>
        <w:ind w:left="2520" w:hanging="1080"/>
      </w:pPr>
      <w:rPr>
        <w:rFonts w:cs="Georgia" w:hint="default"/>
      </w:rPr>
    </w:lvl>
    <w:lvl w:ilvl="5">
      <w:start w:val="1"/>
      <w:numFmt w:val="decimal"/>
      <w:isLgl/>
      <w:lvlText w:val="%1.%2.%3.%4.%5.%6."/>
      <w:lvlJc w:val="left"/>
      <w:pPr>
        <w:ind w:left="3240" w:hanging="1440"/>
      </w:pPr>
      <w:rPr>
        <w:rFonts w:cs="Georgia" w:hint="default"/>
      </w:rPr>
    </w:lvl>
    <w:lvl w:ilvl="6">
      <w:start w:val="1"/>
      <w:numFmt w:val="decimal"/>
      <w:isLgl/>
      <w:lvlText w:val="%1.%2.%3.%4.%5.%6.%7."/>
      <w:lvlJc w:val="left"/>
      <w:pPr>
        <w:ind w:left="3600" w:hanging="1440"/>
      </w:pPr>
      <w:rPr>
        <w:rFonts w:cs="Georgia" w:hint="default"/>
      </w:rPr>
    </w:lvl>
    <w:lvl w:ilvl="7">
      <w:start w:val="1"/>
      <w:numFmt w:val="decimal"/>
      <w:isLgl/>
      <w:lvlText w:val="%1.%2.%3.%4.%5.%6.%7.%8."/>
      <w:lvlJc w:val="left"/>
      <w:pPr>
        <w:ind w:left="4320" w:hanging="1800"/>
      </w:pPr>
      <w:rPr>
        <w:rFonts w:cs="Georgia" w:hint="default"/>
      </w:rPr>
    </w:lvl>
    <w:lvl w:ilvl="8">
      <w:start w:val="1"/>
      <w:numFmt w:val="decimal"/>
      <w:isLgl/>
      <w:lvlText w:val="%1.%2.%3.%4.%5.%6.%7.%8.%9."/>
      <w:lvlJc w:val="left"/>
      <w:pPr>
        <w:ind w:left="4680" w:hanging="1800"/>
      </w:pPr>
      <w:rPr>
        <w:rFonts w:cs="Georgia" w:hint="default"/>
      </w:rPr>
    </w:lvl>
  </w:abstractNum>
  <w:abstractNum w:abstractNumId="110" w15:restartNumberingAfterBreak="0">
    <w:nsid w:val="5F39584E"/>
    <w:multiLevelType w:val="hybridMultilevel"/>
    <w:tmpl w:val="48F096EA"/>
    <w:lvl w:ilvl="0" w:tplc="572ED8E0">
      <w:start w:val="1"/>
      <w:numFmt w:val="decimal"/>
      <w:lvlText w:val="%1."/>
      <w:lvlJc w:val="left"/>
      <w:pPr>
        <w:ind w:left="720" w:hanging="360"/>
      </w:pPr>
      <w:rPr>
        <w:rFonts w:hint="default"/>
      </w:rPr>
    </w:lvl>
    <w:lvl w:ilvl="1" w:tplc="1152C2F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5F800A33"/>
    <w:multiLevelType w:val="multilevel"/>
    <w:tmpl w:val="024EA30E"/>
    <w:lvl w:ilvl="0">
      <w:start w:val="5"/>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12" w15:restartNumberingAfterBreak="0">
    <w:nsid w:val="602E00F8"/>
    <w:multiLevelType w:val="multilevel"/>
    <w:tmpl w:val="1A0CAA4C"/>
    <w:lvl w:ilvl="0">
      <w:start w:val="1"/>
      <w:numFmt w:val="upperRoman"/>
      <w:lvlText w:val="Rozdział %1."/>
      <w:lvlJc w:val="left"/>
      <w:pPr>
        <w:ind w:left="227" w:hanging="227"/>
      </w:pPr>
      <w:rPr>
        <w:rFonts w:hint="default"/>
        <w:u w:val="single"/>
      </w:rPr>
    </w:lvl>
    <w:lvl w:ilvl="1">
      <w:start w:val="1"/>
      <w:numFmt w:val="decimal"/>
      <w:lvlText w:val="%2."/>
      <w:lvlJc w:val="left"/>
      <w:pPr>
        <w:ind w:left="720" w:hanging="360"/>
      </w:pPr>
      <w:rPr>
        <w:rFonts w:ascii="Georgia" w:eastAsia="Times New Roman" w:hAnsi="Georgia" w:cs="Georgia" w:hint="default"/>
        <w:b w:val="0"/>
        <w:i w:val="0"/>
        <w:sz w:val="20"/>
      </w:rPr>
    </w:lvl>
    <w:lvl w:ilvl="2">
      <w:start w:val="1"/>
      <w:numFmt w:val="decimal"/>
      <w:lvlText w:val="%2.%3."/>
      <w:lvlJc w:val="left"/>
      <w:pPr>
        <w:ind w:left="1080" w:hanging="360"/>
      </w:pPr>
      <w:rPr>
        <w:rFonts w:ascii="Calibri Light" w:hAnsi="Calibri Light" w:cs="Calibri Light" w:hint="default"/>
        <w:b w:val="0"/>
        <w:i w:val="0"/>
        <w:sz w:val="22"/>
        <w:szCs w:val="28"/>
      </w:rPr>
    </w:lvl>
    <w:lvl w:ilvl="3">
      <w:start w:val="1"/>
      <w:numFmt w:val="decimal"/>
      <w:lvlText w:val="%2.%3.%4."/>
      <w:lvlJc w:val="left"/>
      <w:pPr>
        <w:ind w:left="1701" w:hanging="621"/>
      </w:pPr>
      <w:rPr>
        <w:rFonts w:hint="default"/>
        <w:b w:val="0"/>
        <w:i w:val="0"/>
        <w:sz w:val="20"/>
      </w:rPr>
    </w:lvl>
    <w:lvl w:ilvl="4">
      <w:start w:val="1"/>
      <w:numFmt w:val="decimal"/>
      <w:lvlText w:val="%5."/>
      <w:lvlJc w:val="left"/>
      <w:pPr>
        <w:ind w:left="1800" w:hanging="360"/>
      </w:pPr>
      <w:rPr>
        <w:rFonts w:hint="default"/>
        <w:b w:val="0"/>
        <w:sz w:val="18"/>
        <w:szCs w:val="18"/>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hint="default"/>
        <w:b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3" w15:restartNumberingAfterBreak="0">
    <w:nsid w:val="604918A5"/>
    <w:multiLevelType w:val="hybridMultilevel"/>
    <w:tmpl w:val="6D64F994"/>
    <w:lvl w:ilvl="0" w:tplc="2D26982C">
      <w:start w:val="8"/>
      <w:numFmt w:val="upperRoman"/>
      <w:lvlText w:val="%1."/>
      <w:lvlJc w:val="left"/>
      <w:pPr>
        <w:ind w:left="312" w:hanging="565"/>
      </w:pPr>
      <w:rPr>
        <w:rFonts w:ascii="Georgia" w:eastAsia="Georgia" w:hAnsi="Georgia" w:cs="Georgia" w:hint="default"/>
        <w:b/>
        <w:bCs/>
        <w:spacing w:val="-1"/>
        <w:w w:val="99"/>
        <w:sz w:val="20"/>
        <w:szCs w:val="20"/>
        <w:shd w:val="clear" w:color="auto" w:fill="F1F1F1"/>
        <w:lang w:val="pl-PL" w:eastAsia="en-US" w:bidi="ar-SA"/>
      </w:rPr>
    </w:lvl>
    <w:lvl w:ilvl="1" w:tplc="3514AB26">
      <w:numFmt w:val="bullet"/>
      <w:lvlText w:val="•"/>
      <w:lvlJc w:val="left"/>
      <w:pPr>
        <w:ind w:left="1384" w:hanging="565"/>
      </w:pPr>
      <w:rPr>
        <w:rFonts w:hint="default"/>
        <w:lang w:val="pl-PL" w:eastAsia="en-US" w:bidi="ar-SA"/>
      </w:rPr>
    </w:lvl>
    <w:lvl w:ilvl="2" w:tplc="3BBC129C">
      <w:numFmt w:val="bullet"/>
      <w:lvlText w:val="•"/>
      <w:lvlJc w:val="left"/>
      <w:pPr>
        <w:ind w:left="2449" w:hanging="565"/>
      </w:pPr>
      <w:rPr>
        <w:rFonts w:hint="default"/>
        <w:lang w:val="pl-PL" w:eastAsia="en-US" w:bidi="ar-SA"/>
      </w:rPr>
    </w:lvl>
    <w:lvl w:ilvl="3" w:tplc="61406C80">
      <w:numFmt w:val="bullet"/>
      <w:lvlText w:val="•"/>
      <w:lvlJc w:val="left"/>
      <w:pPr>
        <w:ind w:left="3513" w:hanging="565"/>
      </w:pPr>
      <w:rPr>
        <w:rFonts w:hint="default"/>
        <w:lang w:val="pl-PL" w:eastAsia="en-US" w:bidi="ar-SA"/>
      </w:rPr>
    </w:lvl>
    <w:lvl w:ilvl="4" w:tplc="0B481508">
      <w:numFmt w:val="bullet"/>
      <w:lvlText w:val="•"/>
      <w:lvlJc w:val="left"/>
      <w:pPr>
        <w:ind w:left="4578" w:hanging="565"/>
      </w:pPr>
      <w:rPr>
        <w:rFonts w:hint="default"/>
        <w:lang w:val="pl-PL" w:eastAsia="en-US" w:bidi="ar-SA"/>
      </w:rPr>
    </w:lvl>
    <w:lvl w:ilvl="5" w:tplc="592C6E80">
      <w:numFmt w:val="bullet"/>
      <w:lvlText w:val="•"/>
      <w:lvlJc w:val="left"/>
      <w:pPr>
        <w:ind w:left="5643" w:hanging="565"/>
      </w:pPr>
      <w:rPr>
        <w:rFonts w:hint="default"/>
        <w:lang w:val="pl-PL" w:eastAsia="en-US" w:bidi="ar-SA"/>
      </w:rPr>
    </w:lvl>
    <w:lvl w:ilvl="6" w:tplc="83525D02">
      <w:numFmt w:val="bullet"/>
      <w:lvlText w:val="•"/>
      <w:lvlJc w:val="left"/>
      <w:pPr>
        <w:ind w:left="6707" w:hanging="565"/>
      </w:pPr>
      <w:rPr>
        <w:rFonts w:hint="default"/>
        <w:lang w:val="pl-PL" w:eastAsia="en-US" w:bidi="ar-SA"/>
      </w:rPr>
    </w:lvl>
    <w:lvl w:ilvl="7" w:tplc="9A4CDB76">
      <w:numFmt w:val="bullet"/>
      <w:lvlText w:val="•"/>
      <w:lvlJc w:val="left"/>
      <w:pPr>
        <w:ind w:left="7772" w:hanging="565"/>
      </w:pPr>
      <w:rPr>
        <w:rFonts w:hint="default"/>
        <w:lang w:val="pl-PL" w:eastAsia="en-US" w:bidi="ar-SA"/>
      </w:rPr>
    </w:lvl>
    <w:lvl w:ilvl="8" w:tplc="EAA0B732">
      <w:numFmt w:val="bullet"/>
      <w:lvlText w:val="•"/>
      <w:lvlJc w:val="left"/>
      <w:pPr>
        <w:ind w:left="8837" w:hanging="565"/>
      </w:pPr>
      <w:rPr>
        <w:rFonts w:hint="default"/>
        <w:lang w:val="pl-PL" w:eastAsia="en-US" w:bidi="ar-SA"/>
      </w:rPr>
    </w:lvl>
  </w:abstractNum>
  <w:abstractNum w:abstractNumId="114" w15:restartNumberingAfterBreak="0">
    <w:nsid w:val="607F426C"/>
    <w:multiLevelType w:val="multilevel"/>
    <w:tmpl w:val="97029FE2"/>
    <w:lvl w:ilvl="0">
      <w:start w:val="7"/>
      <w:numFmt w:val="decimal"/>
      <w:lvlText w:val="%1."/>
      <w:lvlJc w:val="left"/>
      <w:pPr>
        <w:tabs>
          <w:tab w:val="num" w:pos="720"/>
        </w:tabs>
        <w:ind w:left="720" w:hanging="360"/>
      </w:pPr>
      <w:rPr>
        <w:rFonts w:ascii="Georgia" w:hAnsi="Georgia" w:cs="Georgia" w:hint="default"/>
      </w:rPr>
    </w:lvl>
    <w:lvl w:ilvl="1">
      <w:start w:val="1"/>
      <w:numFmt w:val="decimal"/>
      <w:lvlText w:val="%2."/>
      <w:lvlJc w:val="left"/>
      <w:pPr>
        <w:tabs>
          <w:tab w:val="num" w:pos="1440"/>
        </w:tabs>
        <w:ind w:left="1440" w:hanging="360"/>
      </w:pPr>
      <w:rPr>
        <w:rFonts w:ascii="Times New Roman" w:hAnsi="Times New Roman" w:cs="Times New Roman" w:hint="default"/>
      </w:rPr>
    </w:lvl>
    <w:lvl w:ilvl="2">
      <w:start w:val="1"/>
      <w:numFmt w:val="decimal"/>
      <w:lvlText w:val="%3."/>
      <w:lvlJc w:val="left"/>
      <w:pPr>
        <w:tabs>
          <w:tab w:val="num" w:pos="2160"/>
        </w:tabs>
        <w:ind w:left="2160" w:hanging="360"/>
      </w:pPr>
      <w:rPr>
        <w:rFonts w:ascii="Times New Roman" w:hAnsi="Times New Roman" w:cs="Times New Roman" w:hint="default"/>
      </w:rPr>
    </w:lvl>
    <w:lvl w:ilvl="3">
      <w:start w:val="1"/>
      <w:numFmt w:val="decimal"/>
      <w:lvlText w:val="%4."/>
      <w:lvlJc w:val="left"/>
      <w:pPr>
        <w:tabs>
          <w:tab w:val="num" w:pos="2880"/>
        </w:tabs>
        <w:ind w:left="2880" w:hanging="360"/>
      </w:pPr>
      <w:rPr>
        <w:rFonts w:ascii="Times New Roman" w:hAnsi="Times New Roman" w:cs="Times New Roman" w:hint="default"/>
      </w:rPr>
    </w:lvl>
    <w:lvl w:ilvl="4">
      <w:start w:val="1"/>
      <w:numFmt w:val="decimal"/>
      <w:lvlText w:val="%5."/>
      <w:lvlJc w:val="left"/>
      <w:pPr>
        <w:tabs>
          <w:tab w:val="num" w:pos="3600"/>
        </w:tabs>
        <w:ind w:left="3600" w:hanging="360"/>
      </w:pPr>
      <w:rPr>
        <w:rFonts w:ascii="Times New Roman" w:hAnsi="Times New Roman" w:cs="Times New Roman" w:hint="default"/>
      </w:rPr>
    </w:lvl>
    <w:lvl w:ilvl="5">
      <w:start w:val="1"/>
      <w:numFmt w:val="decimal"/>
      <w:lvlText w:val="%6."/>
      <w:lvlJc w:val="left"/>
      <w:pPr>
        <w:tabs>
          <w:tab w:val="num" w:pos="4320"/>
        </w:tabs>
        <w:ind w:left="4320" w:hanging="360"/>
      </w:pPr>
      <w:rPr>
        <w:rFonts w:ascii="Times New Roman" w:hAnsi="Times New Roman"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decimal"/>
      <w:lvlText w:val="%8."/>
      <w:lvlJc w:val="left"/>
      <w:pPr>
        <w:tabs>
          <w:tab w:val="num" w:pos="5760"/>
        </w:tabs>
        <w:ind w:left="5760" w:hanging="360"/>
      </w:pPr>
      <w:rPr>
        <w:rFonts w:ascii="Times New Roman" w:hAnsi="Times New Roman" w:cs="Times New Roman" w:hint="default"/>
      </w:rPr>
    </w:lvl>
    <w:lvl w:ilvl="8">
      <w:start w:val="1"/>
      <w:numFmt w:val="decimal"/>
      <w:lvlText w:val="%9."/>
      <w:lvlJc w:val="left"/>
      <w:pPr>
        <w:tabs>
          <w:tab w:val="num" w:pos="6480"/>
        </w:tabs>
        <w:ind w:left="6480" w:hanging="360"/>
      </w:pPr>
      <w:rPr>
        <w:rFonts w:ascii="Times New Roman" w:hAnsi="Times New Roman" w:cs="Times New Roman" w:hint="default"/>
      </w:rPr>
    </w:lvl>
  </w:abstractNum>
  <w:abstractNum w:abstractNumId="115" w15:restartNumberingAfterBreak="0">
    <w:nsid w:val="609F00B6"/>
    <w:multiLevelType w:val="hybridMultilevel"/>
    <w:tmpl w:val="011285E2"/>
    <w:lvl w:ilvl="0" w:tplc="2D8EF1F4">
      <w:start w:val="8"/>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60AC66BD"/>
    <w:multiLevelType w:val="hybridMultilevel"/>
    <w:tmpl w:val="EC76151E"/>
    <w:lvl w:ilvl="0" w:tplc="0922D396">
      <w:start w:val="1"/>
      <w:numFmt w:val="lowerLetter"/>
      <w:lvlText w:val="%1)"/>
      <w:lvlJc w:val="left"/>
      <w:pPr>
        <w:tabs>
          <w:tab w:val="num" w:pos="720"/>
        </w:tabs>
        <w:ind w:left="720" w:hanging="360"/>
      </w:pPr>
      <w:rPr>
        <w:rFonts w:hint="default"/>
      </w:rPr>
    </w:lvl>
    <w:lvl w:ilvl="1" w:tplc="69567C28">
      <w:start w:val="1"/>
      <w:numFmt w:val="bullet"/>
      <w:lvlText w:val="-"/>
      <w:lvlJc w:val="left"/>
      <w:pPr>
        <w:tabs>
          <w:tab w:val="num" w:pos="1440"/>
        </w:tabs>
        <w:ind w:left="1440" w:hanging="360"/>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7" w15:restartNumberingAfterBreak="0">
    <w:nsid w:val="6575185F"/>
    <w:multiLevelType w:val="multilevel"/>
    <w:tmpl w:val="1A3E1620"/>
    <w:name w:val="WW8Num2732"/>
    <w:lvl w:ilvl="0">
      <w:start w:val="1"/>
      <w:numFmt w:val="decimal"/>
      <w:lvlText w:val="%1."/>
      <w:lvlJc w:val="left"/>
      <w:pPr>
        <w:tabs>
          <w:tab w:val="num" w:pos="360"/>
        </w:tabs>
        <w:ind w:left="0" w:firstLine="0"/>
      </w:pPr>
      <w:rPr>
        <w:rFonts w:ascii="Georgia" w:hAnsi="Georgia" w:cs="Times New Roman" w:hint="default"/>
        <w:b w:val="0"/>
        <w:i w:val="0"/>
        <w:strike w:val="0"/>
        <w:dstrike w:val="0"/>
        <w:color w:val="auto"/>
        <w:sz w:val="20"/>
      </w:rPr>
    </w:lvl>
    <w:lvl w:ilvl="1">
      <w:start w:val="1"/>
      <w:numFmt w:val="decimal"/>
      <w:lvlText w:val="%1.%2."/>
      <w:lvlJc w:val="left"/>
      <w:pPr>
        <w:tabs>
          <w:tab w:val="num" w:pos="720"/>
        </w:tabs>
        <w:ind w:left="0" w:firstLine="0"/>
      </w:pPr>
      <w:rPr>
        <w:rFonts w:ascii="Georgia" w:hAnsi="Georgia" w:cs="Times New Roman" w:hint="default"/>
        <w:b w:val="0"/>
        <w:strike w:val="0"/>
        <w:dstrike w:val="0"/>
        <w:color w:val="auto"/>
      </w:rPr>
    </w:lvl>
    <w:lvl w:ilvl="2">
      <w:start w:val="1"/>
      <w:numFmt w:val="decimal"/>
      <w:lvlText w:val="%1.%2.%3."/>
      <w:lvlJc w:val="left"/>
      <w:pPr>
        <w:tabs>
          <w:tab w:val="num" w:pos="720"/>
        </w:tabs>
        <w:ind w:left="0" w:firstLine="0"/>
      </w:pPr>
      <w:rPr>
        <w:rFonts w:ascii="Georgia" w:hAnsi="Georgia" w:cs="Times New Roman"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118" w15:restartNumberingAfterBreak="0">
    <w:nsid w:val="677F47E4"/>
    <w:multiLevelType w:val="hybridMultilevel"/>
    <w:tmpl w:val="4FE8FDB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9" w15:restartNumberingAfterBreak="0">
    <w:nsid w:val="67C84391"/>
    <w:multiLevelType w:val="multilevel"/>
    <w:tmpl w:val="05B0854E"/>
    <w:lvl w:ilvl="0">
      <w:start w:val="10"/>
      <w:numFmt w:val="decimal"/>
      <w:lvlText w:val="%1."/>
      <w:lvlJc w:val="left"/>
      <w:pPr>
        <w:ind w:left="720" w:hanging="360"/>
      </w:pPr>
      <w:rPr>
        <w:rFonts w:ascii="Georgia" w:eastAsia="Calibri" w:hAnsi="Georgia" w:cs="Calibri"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2"/>
      <w:numFmt w:val="decimal"/>
      <w:lvlText w:val="%7."/>
      <w:lvlJc w:val="left"/>
      <w:pPr>
        <w:ind w:left="5040" w:hanging="360"/>
      </w:pPr>
      <w:rPr>
        <w:rFonts w:hint="default"/>
        <w:b/>
        <w:bCs/>
        <w:i w:val="0"/>
        <w:iCs w:val="0"/>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20" w15:restartNumberingAfterBreak="0">
    <w:nsid w:val="6AF6214B"/>
    <w:multiLevelType w:val="hybridMultilevel"/>
    <w:tmpl w:val="67E083C8"/>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6AFC129F"/>
    <w:multiLevelType w:val="multilevel"/>
    <w:tmpl w:val="C8283926"/>
    <w:name w:val="WW8Num273223"/>
    <w:lvl w:ilvl="0">
      <w:start w:val="1"/>
      <w:numFmt w:val="decimal"/>
      <w:lvlText w:val="%1."/>
      <w:lvlJc w:val="left"/>
      <w:pPr>
        <w:tabs>
          <w:tab w:val="num" w:pos="360"/>
        </w:tabs>
        <w:ind w:left="360" w:hanging="360"/>
      </w:pPr>
      <w:rPr>
        <w:rFonts w:hint="default"/>
        <w:sz w:val="20"/>
        <w:szCs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2" w15:restartNumberingAfterBreak="0">
    <w:nsid w:val="6B3A7191"/>
    <w:multiLevelType w:val="multilevel"/>
    <w:tmpl w:val="B554F624"/>
    <w:lvl w:ilvl="0">
      <w:start w:val="1"/>
      <w:numFmt w:val="decimal"/>
      <w:lvlText w:val="%1."/>
      <w:lvlJc w:val="left"/>
      <w:pPr>
        <w:tabs>
          <w:tab w:val="num" w:pos="360"/>
        </w:tabs>
      </w:pPr>
      <w:rPr>
        <w:rFonts w:ascii="Georgia" w:hAnsi="Georgia" w:cs="Georgia" w:hint="default"/>
        <w:b w:val="0"/>
        <w:bCs w:val="0"/>
        <w:i w:val="0"/>
        <w:iCs w:val="0"/>
        <w:sz w:val="20"/>
        <w:szCs w:val="20"/>
      </w:rPr>
    </w:lvl>
    <w:lvl w:ilvl="1">
      <w:start w:val="1"/>
      <w:numFmt w:val="decimal"/>
      <w:lvlText w:val="%1.%2."/>
      <w:lvlJc w:val="left"/>
      <w:pPr>
        <w:tabs>
          <w:tab w:val="num" w:pos="720"/>
        </w:tabs>
      </w:pPr>
      <w:rPr>
        <w:rFonts w:ascii="Georgia" w:hAnsi="Georgia" w:cs="Georgia" w:hint="default"/>
        <w:b w:val="0"/>
        <w:bCs w:val="0"/>
        <w:i w:val="0"/>
        <w:iCs w:val="0"/>
        <w:sz w:val="20"/>
        <w:szCs w:val="20"/>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123" w15:restartNumberingAfterBreak="0">
    <w:nsid w:val="6B9759C3"/>
    <w:multiLevelType w:val="multilevel"/>
    <w:tmpl w:val="4A5C30E2"/>
    <w:lvl w:ilvl="0">
      <w:start w:val="1"/>
      <w:numFmt w:val="decimal"/>
      <w:lvlText w:val="%1"/>
      <w:lvlJc w:val="left"/>
      <w:pPr>
        <w:tabs>
          <w:tab w:val="num" w:pos="360"/>
        </w:tabs>
        <w:ind w:left="360" w:hanging="360"/>
      </w:pPr>
      <w:rPr>
        <w:rFonts w:hint="default"/>
        <w:b w:val="0"/>
        <w:bCs w:val="0"/>
        <w:i w:val="0"/>
        <w:iCs w:val="0"/>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val="0"/>
        <w:bCs w:val="0"/>
        <w:i w:val="0"/>
        <w:iCs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4" w15:restartNumberingAfterBreak="0">
    <w:nsid w:val="6C013D3D"/>
    <w:multiLevelType w:val="multilevel"/>
    <w:tmpl w:val="06C65B14"/>
    <w:lvl w:ilvl="0">
      <w:start w:val="1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5" w15:restartNumberingAfterBreak="0">
    <w:nsid w:val="6C390E0C"/>
    <w:multiLevelType w:val="multilevel"/>
    <w:tmpl w:val="5C583558"/>
    <w:lvl w:ilvl="0">
      <w:start w:val="7"/>
      <w:numFmt w:val="decimal"/>
      <w:lvlText w:val="%1."/>
      <w:lvlJc w:val="left"/>
      <w:pPr>
        <w:ind w:left="0" w:firstLine="0"/>
      </w:pPr>
      <w:rPr>
        <w:rFonts w:hint="default"/>
        <w:b/>
      </w:rPr>
    </w:lvl>
    <w:lvl w:ilvl="1">
      <w:start w:val="6"/>
      <w:numFmt w:val="decimal"/>
      <w:lvlText w:val="%2."/>
      <w:lvlJc w:val="left"/>
      <w:pPr>
        <w:ind w:left="0" w:firstLine="0"/>
      </w:pPr>
      <w:rPr>
        <w:rFonts w:ascii="Georgia" w:eastAsia="Times New Roman" w:hAnsi="Georgia" w:cs="Arial" w:hint="default"/>
        <w:b w:val="0"/>
        <w:i w:val="0"/>
        <w:color w:val="auto"/>
      </w:rPr>
    </w:lvl>
    <w:lvl w:ilvl="2">
      <w:start w:val="4"/>
      <w:numFmt w:val="decimal"/>
      <w:lvlText w:val="%1.%2.%3."/>
      <w:lvlJc w:val="left"/>
      <w:pPr>
        <w:ind w:left="255" w:hanging="255"/>
      </w:pPr>
      <w:rPr>
        <w:rFonts w:ascii="Arial" w:hAnsi="Arial" w:cs="Arial" w:hint="default"/>
        <w:b w:val="0"/>
        <w:i w:val="0"/>
        <w:color w:val="auto"/>
      </w:rPr>
    </w:lvl>
    <w:lvl w:ilvl="3">
      <w:start w:val="1"/>
      <w:numFmt w:val="decimal"/>
      <w:lvlText w:val="%1.%2.%3.%4."/>
      <w:lvlJc w:val="left"/>
      <w:pPr>
        <w:ind w:left="255" w:hanging="255"/>
      </w:pPr>
      <w:rPr>
        <w:rFonts w:hint="default"/>
        <w:color w:val="auto"/>
      </w:rPr>
    </w:lvl>
    <w:lvl w:ilvl="4">
      <w:start w:val="1"/>
      <w:numFmt w:val="decimal"/>
      <w:lvlText w:val="%1.%2.%3.%4.%5."/>
      <w:lvlJc w:val="left"/>
      <w:pPr>
        <w:ind w:left="615" w:hanging="615"/>
      </w:pPr>
      <w:rPr>
        <w:rFonts w:hint="default"/>
      </w:rPr>
    </w:lvl>
    <w:lvl w:ilvl="5">
      <w:start w:val="1"/>
      <w:numFmt w:val="decimal"/>
      <w:lvlText w:val="%1.%2.%3.%4.%5.%6."/>
      <w:lvlJc w:val="left"/>
      <w:pPr>
        <w:ind w:left="615" w:hanging="615"/>
      </w:pPr>
      <w:rPr>
        <w:rFonts w:hint="default"/>
      </w:rPr>
    </w:lvl>
    <w:lvl w:ilvl="6">
      <w:start w:val="1"/>
      <w:numFmt w:val="decimal"/>
      <w:lvlText w:val="%1.%2.%3.%4.%5.%6.%7."/>
      <w:lvlJc w:val="left"/>
      <w:pPr>
        <w:ind w:left="975" w:hanging="975"/>
      </w:pPr>
      <w:rPr>
        <w:rFonts w:hint="default"/>
      </w:rPr>
    </w:lvl>
    <w:lvl w:ilvl="7">
      <w:start w:val="1"/>
      <w:numFmt w:val="decimal"/>
      <w:lvlText w:val="%1.%2.%3.%4.%5.%6.%7.%8."/>
      <w:lvlJc w:val="left"/>
      <w:pPr>
        <w:ind w:left="975" w:hanging="975"/>
      </w:pPr>
      <w:rPr>
        <w:rFonts w:hint="default"/>
      </w:rPr>
    </w:lvl>
    <w:lvl w:ilvl="8">
      <w:start w:val="1"/>
      <w:numFmt w:val="decimal"/>
      <w:lvlText w:val="%1.%2.%3.%4.%5.%6.%7.%8.%9."/>
      <w:lvlJc w:val="left"/>
      <w:pPr>
        <w:ind w:left="1335" w:hanging="1335"/>
      </w:pPr>
      <w:rPr>
        <w:rFonts w:hint="default"/>
      </w:rPr>
    </w:lvl>
  </w:abstractNum>
  <w:abstractNum w:abstractNumId="126" w15:restartNumberingAfterBreak="0">
    <w:nsid w:val="6DA64146"/>
    <w:multiLevelType w:val="multilevel"/>
    <w:tmpl w:val="5D527DE4"/>
    <w:name w:val="WW8Num27322"/>
    <w:lvl w:ilvl="0">
      <w:start w:val="3"/>
      <w:numFmt w:val="decimal"/>
      <w:lvlText w:val="%1."/>
      <w:lvlJc w:val="left"/>
      <w:pPr>
        <w:tabs>
          <w:tab w:val="num" w:pos="360"/>
        </w:tabs>
        <w:ind w:left="0" w:firstLine="0"/>
      </w:pPr>
      <w:rPr>
        <w:rFonts w:ascii="Georgia" w:hAnsi="Georgia" w:cs="Georgia" w:hint="default"/>
        <w:b w:val="0"/>
        <w:i w:val="0"/>
        <w:strike w:val="0"/>
        <w:dstrike w:val="0"/>
        <w:color w:val="auto"/>
        <w:sz w:val="20"/>
        <w:szCs w:val="20"/>
      </w:rPr>
    </w:lvl>
    <w:lvl w:ilvl="1">
      <w:start w:val="1"/>
      <w:numFmt w:val="decimal"/>
      <w:lvlText w:val="%2."/>
      <w:lvlJc w:val="left"/>
      <w:pPr>
        <w:tabs>
          <w:tab w:val="num" w:pos="720"/>
        </w:tabs>
        <w:ind w:left="0" w:firstLine="0"/>
      </w:pPr>
      <w:rPr>
        <w:rFonts w:ascii="Georgia" w:eastAsia="Times New Roman" w:hAnsi="Georgia" w:cs="Georgia" w:hint="default"/>
        <w:b w:val="0"/>
        <w:strike w:val="0"/>
        <w:dstrike w:val="0"/>
        <w:color w:val="auto"/>
      </w:rPr>
    </w:lvl>
    <w:lvl w:ilvl="2">
      <w:start w:val="1"/>
      <w:numFmt w:val="decimal"/>
      <w:lvlText w:val="%1.%2.%3."/>
      <w:lvlJc w:val="left"/>
      <w:pPr>
        <w:tabs>
          <w:tab w:val="num" w:pos="720"/>
        </w:tabs>
        <w:ind w:left="0" w:firstLine="0"/>
      </w:pPr>
      <w:rPr>
        <w:rFonts w:ascii="Georgia" w:hAnsi="Georgia" w:cs="Georgia"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127" w15:restartNumberingAfterBreak="0">
    <w:nsid w:val="6E5B794D"/>
    <w:multiLevelType w:val="multilevel"/>
    <w:tmpl w:val="A9E2EEC4"/>
    <w:lvl w:ilvl="0">
      <w:start w:val="7"/>
      <w:numFmt w:val="decimal"/>
      <w:lvlText w:val="%1."/>
      <w:lvlJc w:val="left"/>
      <w:pPr>
        <w:ind w:left="360" w:hanging="360"/>
      </w:pPr>
      <w:rPr>
        <w:rFonts w:hint="default"/>
      </w:rPr>
    </w:lvl>
    <w:lvl w:ilvl="1">
      <w:start w:val="1"/>
      <w:numFmt w:val="decimal"/>
      <w:lvlText w:val="%1.%2."/>
      <w:lvlJc w:val="left"/>
      <w:pPr>
        <w:ind w:left="1788" w:hanging="72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4284" w:hanging="108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780" w:hanging="144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9276" w:hanging="1800"/>
      </w:pPr>
      <w:rPr>
        <w:rFonts w:hint="default"/>
      </w:rPr>
    </w:lvl>
    <w:lvl w:ilvl="8">
      <w:start w:val="1"/>
      <w:numFmt w:val="decimal"/>
      <w:lvlText w:val="%1.%2.%3.%4.%5.%6.%7.%8.%9."/>
      <w:lvlJc w:val="left"/>
      <w:pPr>
        <w:ind w:left="10344" w:hanging="1800"/>
      </w:pPr>
      <w:rPr>
        <w:rFonts w:hint="default"/>
      </w:rPr>
    </w:lvl>
  </w:abstractNum>
  <w:abstractNum w:abstractNumId="128" w15:restartNumberingAfterBreak="0">
    <w:nsid w:val="6E67457B"/>
    <w:multiLevelType w:val="hybridMultilevel"/>
    <w:tmpl w:val="E332B7CE"/>
    <w:lvl w:ilvl="0" w:tplc="02CED68E">
      <w:start w:val="1"/>
      <w:numFmt w:val="lowerLetter"/>
      <w:lvlText w:val="%1."/>
      <w:lvlJc w:val="left"/>
      <w:pPr>
        <w:ind w:left="1020" w:hanging="709"/>
      </w:pPr>
      <w:rPr>
        <w:rFonts w:ascii="Georgia" w:eastAsia="Georgia" w:hAnsi="Georgia" w:cs="Georgia" w:hint="default"/>
        <w:w w:val="99"/>
        <w:sz w:val="20"/>
        <w:szCs w:val="20"/>
        <w:lang w:val="pl-PL" w:eastAsia="en-US" w:bidi="ar-SA"/>
      </w:rPr>
    </w:lvl>
    <w:lvl w:ilvl="1" w:tplc="43740C30">
      <w:numFmt w:val="bullet"/>
      <w:lvlText w:val="•"/>
      <w:lvlJc w:val="left"/>
      <w:pPr>
        <w:ind w:left="2014" w:hanging="709"/>
      </w:pPr>
      <w:rPr>
        <w:rFonts w:hint="default"/>
        <w:lang w:val="pl-PL" w:eastAsia="en-US" w:bidi="ar-SA"/>
      </w:rPr>
    </w:lvl>
    <w:lvl w:ilvl="2" w:tplc="0F9A0702">
      <w:numFmt w:val="bullet"/>
      <w:lvlText w:val="•"/>
      <w:lvlJc w:val="left"/>
      <w:pPr>
        <w:ind w:left="3009" w:hanging="709"/>
      </w:pPr>
      <w:rPr>
        <w:rFonts w:hint="default"/>
        <w:lang w:val="pl-PL" w:eastAsia="en-US" w:bidi="ar-SA"/>
      </w:rPr>
    </w:lvl>
    <w:lvl w:ilvl="3" w:tplc="405A4776">
      <w:numFmt w:val="bullet"/>
      <w:lvlText w:val="•"/>
      <w:lvlJc w:val="left"/>
      <w:pPr>
        <w:ind w:left="4003" w:hanging="709"/>
      </w:pPr>
      <w:rPr>
        <w:rFonts w:hint="default"/>
        <w:lang w:val="pl-PL" w:eastAsia="en-US" w:bidi="ar-SA"/>
      </w:rPr>
    </w:lvl>
    <w:lvl w:ilvl="4" w:tplc="D2385FA8">
      <w:numFmt w:val="bullet"/>
      <w:lvlText w:val="•"/>
      <w:lvlJc w:val="left"/>
      <w:pPr>
        <w:ind w:left="4998" w:hanging="709"/>
      </w:pPr>
      <w:rPr>
        <w:rFonts w:hint="default"/>
        <w:lang w:val="pl-PL" w:eastAsia="en-US" w:bidi="ar-SA"/>
      </w:rPr>
    </w:lvl>
    <w:lvl w:ilvl="5" w:tplc="12722784">
      <w:numFmt w:val="bullet"/>
      <w:lvlText w:val="•"/>
      <w:lvlJc w:val="left"/>
      <w:pPr>
        <w:ind w:left="5993" w:hanging="709"/>
      </w:pPr>
      <w:rPr>
        <w:rFonts w:hint="default"/>
        <w:lang w:val="pl-PL" w:eastAsia="en-US" w:bidi="ar-SA"/>
      </w:rPr>
    </w:lvl>
    <w:lvl w:ilvl="6" w:tplc="364EDC1C">
      <w:numFmt w:val="bullet"/>
      <w:lvlText w:val="•"/>
      <w:lvlJc w:val="left"/>
      <w:pPr>
        <w:ind w:left="6987" w:hanging="709"/>
      </w:pPr>
      <w:rPr>
        <w:rFonts w:hint="default"/>
        <w:lang w:val="pl-PL" w:eastAsia="en-US" w:bidi="ar-SA"/>
      </w:rPr>
    </w:lvl>
    <w:lvl w:ilvl="7" w:tplc="BC08F12C">
      <w:numFmt w:val="bullet"/>
      <w:lvlText w:val="•"/>
      <w:lvlJc w:val="left"/>
      <w:pPr>
        <w:ind w:left="7982" w:hanging="709"/>
      </w:pPr>
      <w:rPr>
        <w:rFonts w:hint="default"/>
        <w:lang w:val="pl-PL" w:eastAsia="en-US" w:bidi="ar-SA"/>
      </w:rPr>
    </w:lvl>
    <w:lvl w:ilvl="8" w:tplc="ACDAB440">
      <w:numFmt w:val="bullet"/>
      <w:lvlText w:val="•"/>
      <w:lvlJc w:val="left"/>
      <w:pPr>
        <w:ind w:left="8977" w:hanging="709"/>
      </w:pPr>
      <w:rPr>
        <w:rFonts w:hint="default"/>
        <w:lang w:val="pl-PL" w:eastAsia="en-US" w:bidi="ar-SA"/>
      </w:rPr>
    </w:lvl>
  </w:abstractNum>
  <w:abstractNum w:abstractNumId="129" w15:restartNumberingAfterBreak="0">
    <w:nsid w:val="6F1E2CCC"/>
    <w:multiLevelType w:val="multilevel"/>
    <w:tmpl w:val="837827C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0" w15:restartNumberingAfterBreak="0">
    <w:nsid w:val="7050051B"/>
    <w:multiLevelType w:val="hybridMultilevel"/>
    <w:tmpl w:val="A4A02FF2"/>
    <w:lvl w:ilvl="0" w:tplc="DFFC6DA4">
      <w:start w:val="1"/>
      <w:numFmt w:val="decimal"/>
      <w:lvlText w:val="%1)"/>
      <w:lvlJc w:val="left"/>
      <w:pPr>
        <w:ind w:left="1070" w:hanging="360"/>
      </w:pPr>
      <w:rPr>
        <w:color w:val="auto"/>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31" w15:restartNumberingAfterBreak="0">
    <w:nsid w:val="707E7311"/>
    <w:multiLevelType w:val="multilevel"/>
    <w:tmpl w:val="54E67776"/>
    <w:lvl w:ilvl="0">
      <w:start w:val="4"/>
      <w:numFmt w:val="decimal"/>
      <w:lvlText w:val="%1."/>
      <w:lvlJc w:val="left"/>
      <w:pPr>
        <w:ind w:left="2880" w:hanging="360"/>
      </w:pPr>
      <w:rPr>
        <w:rFonts w:hint="default"/>
      </w:rPr>
    </w:lvl>
    <w:lvl w:ilvl="1">
      <w:start w:val="1"/>
      <w:numFmt w:val="decimal"/>
      <w:isLgl/>
      <w:lvlText w:val="%1.%2."/>
      <w:lvlJc w:val="left"/>
      <w:pPr>
        <w:ind w:left="324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320" w:hanging="1800"/>
      </w:pPr>
      <w:rPr>
        <w:rFonts w:hint="default"/>
      </w:rPr>
    </w:lvl>
  </w:abstractNum>
  <w:abstractNum w:abstractNumId="132" w15:restartNumberingAfterBreak="0">
    <w:nsid w:val="735F527A"/>
    <w:multiLevelType w:val="multilevel"/>
    <w:tmpl w:val="E48A43E6"/>
    <w:lvl w:ilvl="0">
      <w:start w:val="7"/>
      <w:numFmt w:val="decimal"/>
      <w:lvlText w:val="%1."/>
      <w:lvlJc w:val="left"/>
      <w:pPr>
        <w:ind w:left="2880" w:hanging="360"/>
      </w:pPr>
      <w:rPr>
        <w:rFonts w:hint="default"/>
      </w:rPr>
    </w:lvl>
    <w:lvl w:ilvl="1">
      <w:start w:val="1"/>
      <w:numFmt w:val="decimal"/>
      <w:isLgl/>
      <w:lvlText w:val="%1.%2."/>
      <w:lvlJc w:val="left"/>
      <w:pPr>
        <w:ind w:left="3240" w:hanging="720"/>
      </w:pPr>
      <w:rPr>
        <w:rFonts w:cs="Times New Roman" w:hint="default"/>
      </w:rPr>
    </w:lvl>
    <w:lvl w:ilvl="2">
      <w:start w:val="1"/>
      <w:numFmt w:val="decimal"/>
      <w:isLgl/>
      <w:lvlText w:val="%1.%2.%3."/>
      <w:lvlJc w:val="left"/>
      <w:pPr>
        <w:ind w:left="3240" w:hanging="720"/>
      </w:pPr>
      <w:rPr>
        <w:rFonts w:cs="Times New Roman" w:hint="default"/>
      </w:rPr>
    </w:lvl>
    <w:lvl w:ilvl="3">
      <w:start w:val="1"/>
      <w:numFmt w:val="decimal"/>
      <w:isLgl/>
      <w:lvlText w:val="%1.%2.%3.%4."/>
      <w:lvlJc w:val="left"/>
      <w:pPr>
        <w:ind w:left="3600" w:hanging="1080"/>
      </w:pPr>
      <w:rPr>
        <w:rFonts w:cs="Times New Roman" w:hint="default"/>
      </w:rPr>
    </w:lvl>
    <w:lvl w:ilvl="4">
      <w:start w:val="1"/>
      <w:numFmt w:val="decimal"/>
      <w:isLgl/>
      <w:lvlText w:val="%1.%2.%3.%4.%5."/>
      <w:lvlJc w:val="left"/>
      <w:pPr>
        <w:ind w:left="3600" w:hanging="1080"/>
      </w:pPr>
      <w:rPr>
        <w:rFonts w:cs="Times New Roman" w:hint="default"/>
      </w:rPr>
    </w:lvl>
    <w:lvl w:ilvl="5">
      <w:start w:val="1"/>
      <w:numFmt w:val="decimal"/>
      <w:isLgl/>
      <w:lvlText w:val="%1.%2.%3.%4.%5.%6."/>
      <w:lvlJc w:val="left"/>
      <w:pPr>
        <w:ind w:left="396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4320" w:hanging="1800"/>
      </w:pPr>
      <w:rPr>
        <w:rFonts w:cs="Times New Roman" w:hint="default"/>
      </w:rPr>
    </w:lvl>
  </w:abstractNum>
  <w:abstractNum w:abstractNumId="133" w15:restartNumberingAfterBreak="0">
    <w:nsid w:val="751A38EA"/>
    <w:multiLevelType w:val="multilevel"/>
    <w:tmpl w:val="6158E8E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4" w15:restartNumberingAfterBreak="0">
    <w:nsid w:val="77293B8A"/>
    <w:multiLevelType w:val="multilevel"/>
    <w:tmpl w:val="92D0CD5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5" w15:restartNumberingAfterBreak="0">
    <w:nsid w:val="773500F6"/>
    <w:multiLevelType w:val="hybridMultilevel"/>
    <w:tmpl w:val="070A894A"/>
    <w:lvl w:ilvl="0" w:tplc="3C226E8A">
      <w:start w:val="1"/>
      <w:numFmt w:val="decimal"/>
      <w:lvlText w:val="%1."/>
      <w:lvlJc w:val="left"/>
      <w:pPr>
        <w:tabs>
          <w:tab w:val="num" w:pos="1009"/>
        </w:tabs>
        <w:ind w:left="1009" w:hanging="453"/>
      </w:pPr>
      <w:rPr>
        <w:rFonts w:ascii="Georgia" w:eastAsia="Times New Roman" w:hAnsi="Georgia" w:cs="Arial"/>
        <w:b w:val="0"/>
        <w:i w:val="0"/>
        <w:sz w:val="2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36" w15:restartNumberingAfterBreak="0">
    <w:nsid w:val="77FD6D7A"/>
    <w:multiLevelType w:val="multilevel"/>
    <w:tmpl w:val="B554F624"/>
    <w:lvl w:ilvl="0">
      <w:start w:val="1"/>
      <w:numFmt w:val="decimal"/>
      <w:lvlText w:val="%1."/>
      <w:lvlJc w:val="left"/>
      <w:pPr>
        <w:tabs>
          <w:tab w:val="num" w:pos="360"/>
        </w:tabs>
      </w:pPr>
      <w:rPr>
        <w:rFonts w:ascii="Georgia" w:hAnsi="Georgia" w:cs="Georgia" w:hint="default"/>
        <w:b w:val="0"/>
        <w:bCs w:val="0"/>
        <w:i w:val="0"/>
        <w:iCs w:val="0"/>
        <w:sz w:val="20"/>
        <w:szCs w:val="20"/>
      </w:rPr>
    </w:lvl>
    <w:lvl w:ilvl="1">
      <w:start w:val="1"/>
      <w:numFmt w:val="decimal"/>
      <w:lvlText w:val="%1.%2."/>
      <w:lvlJc w:val="left"/>
      <w:pPr>
        <w:tabs>
          <w:tab w:val="num" w:pos="720"/>
        </w:tabs>
      </w:pPr>
      <w:rPr>
        <w:rFonts w:ascii="Georgia" w:hAnsi="Georgia" w:cs="Georgia" w:hint="default"/>
        <w:b w:val="0"/>
        <w:bCs w:val="0"/>
        <w:i w:val="0"/>
        <w:iCs w:val="0"/>
        <w:sz w:val="20"/>
        <w:szCs w:val="20"/>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137" w15:restartNumberingAfterBreak="0">
    <w:nsid w:val="785A61C1"/>
    <w:multiLevelType w:val="multilevel"/>
    <w:tmpl w:val="B554F624"/>
    <w:lvl w:ilvl="0">
      <w:start w:val="1"/>
      <w:numFmt w:val="decimal"/>
      <w:lvlText w:val="%1."/>
      <w:lvlJc w:val="left"/>
      <w:pPr>
        <w:tabs>
          <w:tab w:val="num" w:pos="360"/>
        </w:tabs>
      </w:pPr>
      <w:rPr>
        <w:rFonts w:ascii="Georgia" w:hAnsi="Georgia" w:cs="Times New Roman" w:hint="default"/>
        <w:b w:val="0"/>
        <w:i w:val="0"/>
        <w:sz w:val="20"/>
      </w:rPr>
    </w:lvl>
    <w:lvl w:ilvl="1">
      <w:start w:val="1"/>
      <w:numFmt w:val="decimal"/>
      <w:lvlText w:val="%1.%2."/>
      <w:lvlJc w:val="left"/>
      <w:pPr>
        <w:tabs>
          <w:tab w:val="num" w:pos="720"/>
        </w:tabs>
      </w:pPr>
      <w:rPr>
        <w:rFonts w:ascii="Georgia" w:hAnsi="Georgia" w:cs="Times New Roman" w:hint="default"/>
        <w:b w:val="0"/>
        <w:i w:val="0"/>
        <w:sz w:val="20"/>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138" w15:restartNumberingAfterBreak="0">
    <w:nsid w:val="78E40AD0"/>
    <w:multiLevelType w:val="multilevel"/>
    <w:tmpl w:val="101AFAE0"/>
    <w:lvl w:ilvl="0">
      <w:start w:val="2"/>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39" w15:restartNumberingAfterBreak="0">
    <w:nsid w:val="7C076F8F"/>
    <w:multiLevelType w:val="multilevel"/>
    <w:tmpl w:val="100CEF14"/>
    <w:lvl w:ilvl="0">
      <w:start w:val="1"/>
      <w:numFmt w:val="decimal"/>
      <w:lvlText w:val="%1."/>
      <w:lvlJc w:val="left"/>
      <w:pPr>
        <w:tabs>
          <w:tab w:val="num" w:pos="360"/>
        </w:tabs>
        <w:ind w:left="360" w:hanging="360"/>
      </w:pPr>
      <w:rPr>
        <w:rFonts w:ascii="Georgia" w:hAnsi="Georgia" w:cs="Times New Roman" w:hint="default"/>
        <w:b w:val="0"/>
        <w:bCs w:val="0"/>
        <w:i w:val="0"/>
        <w:iCs w:val="0"/>
      </w:rPr>
    </w:lvl>
    <w:lvl w:ilvl="1">
      <w:start w:val="1"/>
      <w:numFmt w:val="decimal"/>
      <w:lvlText w:val="%1.%2."/>
      <w:lvlJc w:val="left"/>
      <w:pPr>
        <w:tabs>
          <w:tab w:val="num" w:pos="792"/>
        </w:tabs>
        <w:ind w:left="792" w:hanging="432"/>
      </w:pPr>
      <w:rPr>
        <w:rFonts w:ascii="Georgia" w:hAnsi="Georgia" w:cs="Times New Roman" w:hint="default"/>
        <w:b w:val="0"/>
        <w:bCs w:val="0"/>
        <w:i w:val="0"/>
        <w:iCs w:val="0"/>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140" w15:restartNumberingAfterBreak="0">
    <w:nsid w:val="7C86686B"/>
    <w:multiLevelType w:val="multilevel"/>
    <w:tmpl w:val="3488A4D6"/>
    <w:lvl w:ilvl="0">
      <w:start w:val="1"/>
      <w:numFmt w:val="decimal"/>
      <w:lvlText w:val="%1."/>
      <w:lvlJc w:val="left"/>
      <w:pPr>
        <w:tabs>
          <w:tab w:val="num" w:pos="720"/>
        </w:tabs>
        <w:ind w:left="720" w:hanging="360"/>
      </w:pPr>
      <w:rPr>
        <w:rFonts w:ascii="Georgia" w:hAnsi="Georgia" w:cs="Georgia" w:hint="default"/>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141" w15:restartNumberingAfterBreak="0">
    <w:nsid w:val="7CA64AF5"/>
    <w:multiLevelType w:val="multilevel"/>
    <w:tmpl w:val="2E0ABA1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42" w15:restartNumberingAfterBreak="0">
    <w:nsid w:val="7E014BCC"/>
    <w:multiLevelType w:val="multilevel"/>
    <w:tmpl w:val="92487F1E"/>
    <w:name w:val="WW8Num273224"/>
    <w:lvl w:ilvl="0">
      <w:start w:val="3"/>
      <w:numFmt w:val="decimal"/>
      <w:lvlText w:val="%1."/>
      <w:lvlJc w:val="left"/>
      <w:pPr>
        <w:tabs>
          <w:tab w:val="num" w:pos="360"/>
        </w:tabs>
        <w:ind w:left="0" w:firstLine="0"/>
      </w:pPr>
      <w:rPr>
        <w:rFonts w:ascii="Georgia" w:hAnsi="Georgia" w:cs="Georgia" w:hint="default"/>
        <w:b w:val="0"/>
        <w:i w:val="0"/>
        <w:strike w:val="0"/>
        <w:dstrike w:val="0"/>
        <w:color w:val="auto"/>
        <w:sz w:val="20"/>
        <w:szCs w:val="20"/>
      </w:rPr>
    </w:lvl>
    <w:lvl w:ilvl="1">
      <w:start w:val="1"/>
      <w:numFmt w:val="decimal"/>
      <w:lvlText w:val="%2."/>
      <w:lvlJc w:val="left"/>
      <w:pPr>
        <w:tabs>
          <w:tab w:val="num" w:pos="720"/>
        </w:tabs>
        <w:ind w:left="0" w:firstLine="0"/>
      </w:pPr>
      <w:rPr>
        <w:rFonts w:ascii="Georgia" w:eastAsia="Times New Roman" w:hAnsi="Georgia" w:cs="Georgia" w:hint="default"/>
        <w:b w:val="0"/>
        <w:strike w:val="0"/>
        <w:dstrike w:val="0"/>
        <w:color w:val="auto"/>
      </w:rPr>
    </w:lvl>
    <w:lvl w:ilvl="2">
      <w:start w:val="1"/>
      <w:numFmt w:val="decimal"/>
      <w:lvlText w:val="%1.%2.%3."/>
      <w:lvlJc w:val="left"/>
      <w:pPr>
        <w:tabs>
          <w:tab w:val="num" w:pos="720"/>
        </w:tabs>
        <w:ind w:left="0" w:firstLine="0"/>
      </w:pPr>
      <w:rPr>
        <w:rFonts w:ascii="Georgia" w:hAnsi="Georgia" w:cs="Georgia"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143" w15:restartNumberingAfterBreak="0">
    <w:nsid w:val="7E32112B"/>
    <w:multiLevelType w:val="hybridMultilevel"/>
    <w:tmpl w:val="B376364E"/>
    <w:lvl w:ilvl="0" w:tplc="04090019">
      <w:start w:val="1"/>
      <w:numFmt w:val="lowerLetter"/>
      <w:lvlText w:val="%1."/>
      <w:lvlJc w:val="left"/>
      <w:pPr>
        <w:ind w:left="1068" w:hanging="360"/>
      </w:pPr>
      <w:rPr>
        <w:rFonts w:hint="default"/>
      </w:rPr>
    </w:lvl>
    <w:lvl w:ilvl="1" w:tplc="0409001B">
      <w:start w:val="1"/>
      <w:numFmt w:val="lowerRoman"/>
      <w:lvlText w:val="%2."/>
      <w:lvlJc w:val="right"/>
      <w:pPr>
        <w:ind w:left="1788" w:hanging="360"/>
      </w:pPr>
      <w:rPr>
        <w:rFonts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hint="default"/>
      </w:rPr>
    </w:lvl>
  </w:abstractNum>
  <w:abstractNum w:abstractNumId="144" w15:restartNumberingAfterBreak="0">
    <w:nsid w:val="7E566B08"/>
    <w:multiLevelType w:val="multilevel"/>
    <w:tmpl w:val="B45CD738"/>
    <w:styleLink w:val="WW8Num79"/>
    <w:lvl w:ilvl="0">
      <w:start w:val="31"/>
      <w:numFmt w:val="decimal"/>
      <w:lvlText w:val="%1"/>
      <w:lvlJc w:val="left"/>
      <w:pPr>
        <w:ind w:left="360" w:hanging="360"/>
      </w:pPr>
      <w:rPr>
        <w:rFonts w:ascii="Garamond" w:hAnsi="Garamond" w:cs="Garamond"/>
        <w:b/>
        <w:bCs/>
        <w:sz w:val="20"/>
        <w:szCs w:val="20"/>
      </w:rPr>
    </w:lvl>
    <w:lvl w:ilvl="1">
      <w:start w:val="1"/>
      <w:numFmt w:val="decimal"/>
      <w:lvlText w:val="%1.%2"/>
      <w:lvlJc w:val="left"/>
      <w:pPr>
        <w:ind w:left="720" w:hanging="360"/>
      </w:pPr>
      <w:rPr>
        <w:rFonts w:ascii="Garamond" w:hAnsi="Garamond" w:cs="Garamond"/>
        <w:b/>
        <w:bCs/>
        <w:sz w:val="20"/>
        <w:szCs w:val="20"/>
      </w:rPr>
    </w:lvl>
    <w:lvl w:ilvl="2">
      <w:start w:val="1"/>
      <w:numFmt w:val="decimal"/>
      <w:lvlText w:val="%1.%2.%3"/>
      <w:lvlJc w:val="left"/>
      <w:pPr>
        <w:ind w:left="1440" w:hanging="720"/>
      </w:pPr>
      <w:rPr>
        <w:rFonts w:ascii="Garamond" w:hAnsi="Garamond" w:cs="Garamond"/>
        <w:b/>
        <w:bCs/>
        <w:sz w:val="20"/>
        <w:szCs w:val="20"/>
      </w:rPr>
    </w:lvl>
    <w:lvl w:ilvl="3">
      <w:start w:val="1"/>
      <w:numFmt w:val="decimal"/>
      <w:lvlText w:val="%1.%2.%3.%4"/>
      <w:lvlJc w:val="left"/>
      <w:pPr>
        <w:ind w:left="1800" w:hanging="720"/>
      </w:pPr>
      <w:rPr>
        <w:rFonts w:ascii="Garamond" w:hAnsi="Garamond" w:cs="Garamond"/>
        <w:b/>
        <w:bCs/>
        <w:sz w:val="20"/>
        <w:szCs w:val="20"/>
      </w:rPr>
    </w:lvl>
    <w:lvl w:ilvl="4">
      <w:start w:val="1"/>
      <w:numFmt w:val="decimal"/>
      <w:lvlText w:val="%1.%2.%3.%4.%5"/>
      <w:lvlJc w:val="left"/>
      <w:pPr>
        <w:ind w:left="2520" w:hanging="1080"/>
      </w:pPr>
      <w:rPr>
        <w:rFonts w:ascii="Garamond" w:hAnsi="Garamond" w:cs="Garamond"/>
        <w:b/>
        <w:bCs/>
        <w:sz w:val="20"/>
        <w:szCs w:val="20"/>
      </w:rPr>
    </w:lvl>
    <w:lvl w:ilvl="5">
      <w:start w:val="1"/>
      <w:numFmt w:val="decimal"/>
      <w:lvlText w:val="%1.%2.%3.%4.%5.%6"/>
      <w:lvlJc w:val="left"/>
      <w:pPr>
        <w:ind w:left="2880" w:hanging="1080"/>
      </w:pPr>
      <w:rPr>
        <w:rFonts w:ascii="Garamond" w:hAnsi="Garamond" w:cs="Garamond"/>
        <w:b/>
        <w:bCs/>
        <w:sz w:val="20"/>
        <w:szCs w:val="20"/>
      </w:rPr>
    </w:lvl>
    <w:lvl w:ilvl="6">
      <w:start w:val="1"/>
      <w:numFmt w:val="decimal"/>
      <w:lvlText w:val="%1.%2.%3.%4.%5.%6.%7"/>
      <w:lvlJc w:val="left"/>
      <w:pPr>
        <w:ind w:left="3600" w:hanging="1440"/>
      </w:pPr>
      <w:rPr>
        <w:rFonts w:ascii="Garamond" w:hAnsi="Garamond" w:cs="Garamond"/>
        <w:b/>
        <w:bCs/>
        <w:sz w:val="20"/>
        <w:szCs w:val="20"/>
      </w:rPr>
    </w:lvl>
    <w:lvl w:ilvl="7">
      <w:start w:val="1"/>
      <w:numFmt w:val="decimal"/>
      <w:lvlText w:val="%1.%2.%3.%4.%5.%6.%7.%8"/>
      <w:lvlJc w:val="left"/>
      <w:pPr>
        <w:ind w:left="3960" w:hanging="1440"/>
      </w:pPr>
      <w:rPr>
        <w:rFonts w:ascii="Garamond" w:hAnsi="Garamond" w:cs="Garamond"/>
        <w:b/>
        <w:bCs/>
        <w:sz w:val="20"/>
        <w:szCs w:val="20"/>
      </w:rPr>
    </w:lvl>
    <w:lvl w:ilvl="8">
      <w:start w:val="1"/>
      <w:numFmt w:val="decimal"/>
      <w:lvlText w:val="%1.%2.%3.%4.%5.%6.%7.%8.%9"/>
      <w:lvlJc w:val="left"/>
      <w:pPr>
        <w:ind w:left="4680" w:hanging="1800"/>
      </w:pPr>
      <w:rPr>
        <w:rFonts w:ascii="Garamond" w:hAnsi="Garamond" w:cs="Garamond"/>
        <w:b/>
        <w:bCs/>
        <w:sz w:val="20"/>
        <w:szCs w:val="20"/>
      </w:rPr>
    </w:lvl>
  </w:abstractNum>
  <w:num w:numId="1" w16cid:durableId="837578339">
    <w:abstractNumId w:val="1"/>
  </w:num>
  <w:num w:numId="2" w16cid:durableId="227805897">
    <w:abstractNumId w:val="8"/>
  </w:num>
  <w:num w:numId="3" w16cid:durableId="1385714530">
    <w:abstractNumId w:val="7"/>
  </w:num>
  <w:num w:numId="4" w16cid:durableId="1995990289">
    <w:abstractNumId w:val="108"/>
  </w:num>
  <w:num w:numId="5" w16cid:durableId="1092822938">
    <w:abstractNumId w:val="96"/>
  </w:num>
  <w:num w:numId="6" w16cid:durableId="177357659">
    <w:abstractNumId w:val="37"/>
  </w:num>
  <w:num w:numId="7" w16cid:durableId="289017343">
    <w:abstractNumId w:val="88"/>
  </w:num>
  <w:num w:numId="8" w16cid:durableId="245043313">
    <w:abstractNumId w:val="66"/>
  </w:num>
  <w:num w:numId="9" w16cid:durableId="2121219659">
    <w:abstractNumId w:val="0"/>
  </w:num>
  <w:num w:numId="10" w16cid:durableId="1130591577">
    <w:abstractNumId w:val="106"/>
  </w:num>
  <w:num w:numId="11" w16cid:durableId="409545602">
    <w:abstractNumId w:val="90"/>
  </w:num>
  <w:num w:numId="12" w16cid:durableId="1416703894">
    <w:abstractNumId w:val="135"/>
  </w:num>
  <w:num w:numId="13" w16cid:durableId="500435608">
    <w:abstractNumId w:val="46"/>
  </w:num>
  <w:num w:numId="14" w16cid:durableId="1717772653">
    <w:abstractNumId w:val="58"/>
  </w:num>
  <w:num w:numId="15" w16cid:durableId="1285960047">
    <w:abstractNumId w:val="82"/>
  </w:num>
  <w:num w:numId="16" w16cid:durableId="372735593">
    <w:abstractNumId w:val="131"/>
  </w:num>
  <w:num w:numId="17" w16cid:durableId="575015871">
    <w:abstractNumId w:val="21"/>
  </w:num>
  <w:num w:numId="18" w16cid:durableId="648822964">
    <w:abstractNumId w:val="69"/>
  </w:num>
  <w:num w:numId="19" w16cid:durableId="450175819">
    <w:abstractNumId w:val="103"/>
  </w:num>
  <w:num w:numId="20" w16cid:durableId="1606569546">
    <w:abstractNumId w:val="55"/>
  </w:num>
  <w:num w:numId="21" w16cid:durableId="687369735">
    <w:abstractNumId w:val="107"/>
  </w:num>
  <w:num w:numId="22" w16cid:durableId="455685536">
    <w:abstractNumId w:val="132"/>
  </w:num>
  <w:num w:numId="23" w16cid:durableId="2032338570">
    <w:abstractNumId w:val="144"/>
  </w:num>
  <w:num w:numId="24" w16cid:durableId="1255478079">
    <w:abstractNumId w:val="12"/>
  </w:num>
  <w:num w:numId="25" w16cid:durableId="900023731">
    <w:abstractNumId w:val="10"/>
  </w:num>
  <w:num w:numId="26" w16cid:durableId="2144887830">
    <w:abstractNumId w:val="81"/>
  </w:num>
  <w:num w:numId="27" w16cid:durableId="145324195">
    <w:abstractNumId w:val="139"/>
  </w:num>
  <w:num w:numId="28" w16cid:durableId="78524421">
    <w:abstractNumId w:val="143"/>
  </w:num>
  <w:num w:numId="29" w16cid:durableId="1777434020">
    <w:abstractNumId w:val="57"/>
  </w:num>
  <w:num w:numId="30" w16cid:durableId="1314405179">
    <w:abstractNumId w:val="2"/>
    <w:lvlOverride w:ilvl="0">
      <w:startOverride w:val="1"/>
    </w:lvlOverride>
  </w:num>
  <w:num w:numId="31" w16cid:durableId="244073739">
    <w:abstractNumId w:val="127"/>
  </w:num>
  <w:num w:numId="32" w16cid:durableId="738137165">
    <w:abstractNumId w:val="17"/>
  </w:num>
  <w:num w:numId="33" w16cid:durableId="403574613">
    <w:abstractNumId w:val="111"/>
  </w:num>
  <w:num w:numId="34" w16cid:durableId="2024816590">
    <w:abstractNumId w:val="120"/>
  </w:num>
  <w:num w:numId="35" w16cid:durableId="1226992609">
    <w:abstractNumId w:val="110"/>
  </w:num>
  <w:num w:numId="36" w16cid:durableId="533807866">
    <w:abstractNumId w:val="6"/>
  </w:num>
  <w:num w:numId="37" w16cid:durableId="1110469583">
    <w:abstractNumId w:val="76"/>
  </w:num>
  <w:num w:numId="38" w16cid:durableId="1813788144">
    <w:abstractNumId w:val="123"/>
  </w:num>
  <w:num w:numId="39" w16cid:durableId="438375905">
    <w:abstractNumId w:val="54"/>
  </w:num>
  <w:num w:numId="40" w16cid:durableId="1529295169">
    <w:abstractNumId w:val="84"/>
  </w:num>
  <w:num w:numId="41" w16cid:durableId="2134132735">
    <w:abstractNumId w:val="56"/>
  </w:num>
  <w:num w:numId="42" w16cid:durableId="601496750">
    <w:abstractNumId w:val="119"/>
  </w:num>
  <w:num w:numId="43" w16cid:durableId="1390613631">
    <w:abstractNumId w:val="15"/>
  </w:num>
  <w:num w:numId="44" w16cid:durableId="871962264">
    <w:abstractNumId w:val="31"/>
  </w:num>
  <w:num w:numId="45" w16cid:durableId="32315419">
    <w:abstractNumId w:val="85"/>
  </w:num>
  <w:num w:numId="46" w16cid:durableId="2028601878">
    <w:abstractNumId w:val="138"/>
  </w:num>
  <w:num w:numId="47" w16cid:durableId="1051997505">
    <w:abstractNumId w:val="97"/>
  </w:num>
  <w:num w:numId="48" w16cid:durableId="1025247602">
    <w:abstractNumId w:val="23"/>
  </w:num>
  <w:num w:numId="49" w16cid:durableId="107359751">
    <w:abstractNumId w:val="125"/>
  </w:num>
  <w:num w:numId="50" w16cid:durableId="257908039">
    <w:abstractNumId w:val="44"/>
  </w:num>
  <w:num w:numId="51" w16cid:durableId="961617750">
    <w:abstractNumId w:val="53"/>
  </w:num>
  <w:num w:numId="52" w16cid:durableId="1739858938">
    <w:abstractNumId w:val="43"/>
  </w:num>
  <w:num w:numId="53" w16cid:durableId="1369258678">
    <w:abstractNumId w:val="124"/>
  </w:num>
  <w:num w:numId="54" w16cid:durableId="1771468373">
    <w:abstractNumId w:val="78"/>
  </w:num>
  <w:num w:numId="55" w16cid:durableId="1379939842">
    <w:abstractNumId w:val="35"/>
  </w:num>
  <w:num w:numId="56" w16cid:durableId="412746810">
    <w:abstractNumId w:val="19"/>
  </w:num>
  <w:num w:numId="57" w16cid:durableId="1212111059">
    <w:abstractNumId w:val="105"/>
  </w:num>
  <w:num w:numId="58" w16cid:durableId="938028958">
    <w:abstractNumId w:val="79"/>
  </w:num>
  <w:num w:numId="59" w16cid:durableId="2071146917">
    <w:abstractNumId w:val="39"/>
  </w:num>
  <w:num w:numId="60" w16cid:durableId="1238201255">
    <w:abstractNumId w:val="122"/>
  </w:num>
  <w:num w:numId="61" w16cid:durableId="1450776906">
    <w:abstractNumId w:val="114"/>
  </w:num>
  <w:num w:numId="62" w16cid:durableId="1469321671">
    <w:abstractNumId w:val="140"/>
  </w:num>
  <w:num w:numId="63" w16cid:durableId="1055855774">
    <w:abstractNumId w:val="49"/>
  </w:num>
  <w:num w:numId="64" w16cid:durableId="843207890">
    <w:abstractNumId w:val="30"/>
  </w:num>
  <w:num w:numId="65" w16cid:durableId="834296938">
    <w:abstractNumId w:val="14"/>
  </w:num>
  <w:num w:numId="66" w16cid:durableId="559171265">
    <w:abstractNumId w:val="134"/>
  </w:num>
  <w:num w:numId="67" w16cid:durableId="1459714088">
    <w:abstractNumId w:val="25"/>
  </w:num>
  <w:num w:numId="68" w16cid:durableId="1237479166">
    <w:abstractNumId w:val="18"/>
  </w:num>
  <w:num w:numId="69" w16cid:durableId="1254705600">
    <w:abstractNumId w:val="104"/>
  </w:num>
  <w:num w:numId="70" w16cid:durableId="264269343">
    <w:abstractNumId w:val="89"/>
  </w:num>
  <w:num w:numId="71" w16cid:durableId="1735003385">
    <w:abstractNumId w:val="83"/>
  </w:num>
  <w:num w:numId="72" w16cid:durableId="567113263">
    <w:abstractNumId w:val="61"/>
  </w:num>
  <w:num w:numId="73" w16cid:durableId="449976099">
    <w:abstractNumId w:val="36"/>
  </w:num>
  <w:num w:numId="74" w16cid:durableId="1239251195">
    <w:abstractNumId w:val="65"/>
  </w:num>
  <w:num w:numId="75" w16cid:durableId="557865395">
    <w:abstractNumId w:val="73"/>
  </w:num>
  <w:num w:numId="76" w16cid:durableId="365178708">
    <w:abstractNumId w:val="75"/>
  </w:num>
  <w:num w:numId="77" w16cid:durableId="513957903">
    <w:abstractNumId w:val="51"/>
  </w:num>
  <w:num w:numId="78" w16cid:durableId="1557155819">
    <w:abstractNumId w:val="34"/>
  </w:num>
  <w:num w:numId="79" w16cid:durableId="588658882">
    <w:abstractNumId w:val="60"/>
  </w:num>
  <w:num w:numId="80" w16cid:durableId="207377684">
    <w:abstractNumId w:val="45"/>
  </w:num>
  <w:num w:numId="81" w16cid:durableId="1491172610">
    <w:abstractNumId w:val="117"/>
  </w:num>
  <w:num w:numId="82" w16cid:durableId="376390492">
    <w:abstractNumId w:val="126"/>
  </w:num>
  <w:num w:numId="83" w16cid:durableId="993876039">
    <w:abstractNumId w:val="101"/>
  </w:num>
  <w:num w:numId="84" w16cid:durableId="1088967022">
    <w:abstractNumId w:val="62"/>
  </w:num>
  <w:num w:numId="85" w16cid:durableId="1620407628">
    <w:abstractNumId w:val="137"/>
  </w:num>
  <w:num w:numId="86" w16cid:durableId="10841250">
    <w:abstractNumId w:val="20"/>
  </w:num>
  <w:num w:numId="87" w16cid:durableId="393746753">
    <w:abstractNumId w:val="116"/>
  </w:num>
  <w:num w:numId="88" w16cid:durableId="651181922">
    <w:abstractNumId w:val="102"/>
  </w:num>
  <w:num w:numId="89" w16cid:durableId="1898512573">
    <w:abstractNumId w:val="142"/>
  </w:num>
  <w:num w:numId="90" w16cid:durableId="1167750848">
    <w:abstractNumId w:val="133"/>
  </w:num>
  <w:num w:numId="91" w16cid:durableId="1834829513">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59613168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97452799">
    <w:abstractNumId w:val="112"/>
  </w:num>
  <w:num w:numId="94" w16cid:durableId="1986622518">
    <w:abstractNumId w:val="68"/>
    <w:lvlOverride w:ilvl="0">
      <w:lvl w:ilvl="0">
        <w:start w:val="1"/>
        <w:numFmt w:val="decimal"/>
        <w:lvlText w:val="%1."/>
        <w:lvlJc w:val="left"/>
        <w:pPr>
          <w:ind w:left="1003" w:hanging="360"/>
        </w:pPr>
        <w:rPr>
          <w:rFonts w:ascii="Georgia" w:hAnsi="Georgia" w:cs="Times New Roman" w:hint="default"/>
          <w:b w:val="0"/>
          <w:bCs w:val="0"/>
          <w:i w:val="0"/>
          <w:iCs w:val="0"/>
          <w:sz w:val="20"/>
          <w:szCs w:val="20"/>
        </w:rPr>
      </w:lvl>
    </w:lvlOverride>
  </w:num>
  <w:num w:numId="95" w16cid:durableId="1405840087">
    <w:abstractNumId w:val="48"/>
  </w:num>
  <w:num w:numId="96" w16cid:durableId="442189802">
    <w:abstractNumId w:val="109"/>
  </w:num>
  <w:num w:numId="97" w16cid:durableId="757215590">
    <w:abstractNumId w:val="115"/>
  </w:num>
  <w:num w:numId="98" w16cid:durableId="1222910780">
    <w:abstractNumId w:val="94"/>
  </w:num>
  <w:num w:numId="99" w16cid:durableId="31538263">
    <w:abstractNumId w:val="22"/>
  </w:num>
  <w:num w:numId="100" w16cid:durableId="673804911">
    <w:abstractNumId w:val="80"/>
  </w:num>
  <w:num w:numId="101" w16cid:durableId="1801655340">
    <w:abstractNumId w:val="13"/>
  </w:num>
  <w:num w:numId="102" w16cid:durableId="429547334">
    <w:abstractNumId w:val="130"/>
  </w:num>
  <w:num w:numId="103" w16cid:durableId="713847399">
    <w:abstractNumId w:val="2"/>
  </w:num>
  <w:num w:numId="104" w16cid:durableId="1171750160">
    <w:abstractNumId w:val="70"/>
  </w:num>
  <w:num w:numId="105" w16cid:durableId="538051874">
    <w:abstractNumId w:val="26"/>
  </w:num>
  <w:num w:numId="106" w16cid:durableId="853803377">
    <w:abstractNumId w:val="11"/>
  </w:num>
  <w:num w:numId="107" w16cid:durableId="1802384291">
    <w:abstractNumId w:val="59"/>
  </w:num>
  <w:num w:numId="108" w16cid:durableId="1458797669">
    <w:abstractNumId w:val="128"/>
  </w:num>
  <w:num w:numId="109" w16cid:durableId="965547066">
    <w:abstractNumId w:val="40"/>
  </w:num>
  <w:num w:numId="110" w16cid:durableId="2146778134">
    <w:abstractNumId w:val="118"/>
  </w:num>
  <w:num w:numId="111" w16cid:durableId="1250114691">
    <w:abstractNumId w:val="27"/>
  </w:num>
  <w:num w:numId="112" w16cid:durableId="385689237">
    <w:abstractNumId w:val="113"/>
  </w:num>
  <w:num w:numId="113" w16cid:durableId="194931021">
    <w:abstractNumId w:val="129"/>
  </w:num>
  <w:num w:numId="114" w16cid:durableId="1687437352">
    <w:abstractNumId w:val="42"/>
  </w:num>
  <w:num w:numId="115" w16cid:durableId="209924345">
    <w:abstractNumId w:val="86"/>
  </w:num>
  <w:num w:numId="116" w16cid:durableId="562836246">
    <w:abstractNumId w:val="100"/>
  </w:num>
  <w:num w:numId="117" w16cid:durableId="1763181604">
    <w:abstractNumId w:val="50"/>
  </w:num>
  <w:num w:numId="118" w16cid:durableId="302661180">
    <w:abstractNumId w:val="41"/>
  </w:num>
  <w:num w:numId="119" w16cid:durableId="1011184875">
    <w:abstractNumId w:val="98"/>
  </w:num>
  <w:num w:numId="120" w16cid:durableId="451019396">
    <w:abstractNumId w:val="136"/>
  </w:num>
  <w:num w:numId="121" w16cid:durableId="364715772">
    <w:abstractNumId w:val="3"/>
  </w:num>
  <w:num w:numId="122" w16cid:durableId="1453477161">
    <w:abstractNumId w:val="87"/>
  </w:num>
  <w:num w:numId="123" w16cid:durableId="1445154266">
    <w:abstractNumId w:val="52"/>
  </w:num>
  <w:num w:numId="124" w16cid:durableId="2137017415">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16cid:durableId="634027771">
    <w:abstractNumId w:val="63"/>
  </w:num>
  <w:num w:numId="126" w16cid:durableId="480193112">
    <w:abstractNumId w:val="77"/>
  </w:num>
  <w:num w:numId="127" w16cid:durableId="1203979970">
    <w:abstractNumId w:val="74"/>
  </w:num>
  <w:num w:numId="128" w16cid:durableId="418018351">
    <w:abstractNumId w:val="32"/>
  </w:num>
  <w:num w:numId="129" w16cid:durableId="843012736">
    <w:abstractNumId w:val="141"/>
  </w:num>
  <w:num w:numId="130" w16cid:durableId="1183204566">
    <w:abstractNumId w:val="24"/>
  </w:num>
  <w:num w:numId="131" w16cid:durableId="982806909">
    <w:abstractNumId w:val="38"/>
  </w:num>
  <w:num w:numId="132" w16cid:durableId="1846438278">
    <w:abstractNumId w:val="29"/>
  </w:num>
  <w:num w:numId="133" w16cid:durableId="1111557818">
    <w:abstractNumId w:val="91"/>
  </w:num>
  <w:num w:numId="134" w16cid:durableId="1523325558">
    <w:abstractNumId w:val="92"/>
  </w:num>
  <w:num w:numId="135" w16cid:durableId="950672990">
    <w:abstractNumId w:val="64"/>
  </w:num>
  <w:num w:numId="136" w16cid:durableId="1920865939">
    <w:abstractNumId w:val="67"/>
  </w:num>
  <w:num w:numId="137" w16cid:durableId="77675084">
    <w:abstractNumId w:val="71"/>
  </w:num>
  <w:num w:numId="138" w16cid:durableId="1220241929">
    <w:abstractNumId w:val="72"/>
  </w:num>
  <w:num w:numId="139" w16cid:durableId="1905290634">
    <w:abstractNumId w:val="16"/>
  </w:num>
  <w:num w:numId="140" w16cid:durableId="131673512">
    <w:abstractNumId w:val="9"/>
  </w:num>
  <w:num w:numId="141" w16cid:durableId="1976136346">
    <w:abstractNumId w:val="28"/>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hdrShapeDefaults>
    <o:shapedefaults v:ext="edit" spidmax="205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B473C"/>
    <w:rsid w:val="00005619"/>
    <w:rsid w:val="00007E96"/>
    <w:rsid w:val="000121E5"/>
    <w:rsid w:val="0002393D"/>
    <w:rsid w:val="000307A4"/>
    <w:rsid w:val="00032561"/>
    <w:rsid w:val="00033E62"/>
    <w:rsid w:val="00040C29"/>
    <w:rsid w:val="00042E2C"/>
    <w:rsid w:val="00044B04"/>
    <w:rsid w:val="00044CAA"/>
    <w:rsid w:val="00044CCD"/>
    <w:rsid w:val="0004665C"/>
    <w:rsid w:val="0005170B"/>
    <w:rsid w:val="00052166"/>
    <w:rsid w:val="00057F45"/>
    <w:rsid w:val="00060135"/>
    <w:rsid w:val="00060D3F"/>
    <w:rsid w:val="000624E4"/>
    <w:rsid w:val="00062652"/>
    <w:rsid w:val="00063479"/>
    <w:rsid w:val="00064E3F"/>
    <w:rsid w:val="00067406"/>
    <w:rsid w:val="00067A67"/>
    <w:rsid w:val="00067E06"/>
    <w:rsid w:val="000706FE"/>
    <w:rsid w:val="00075DD9"/>
    <w:rsid w:val="00080B33"/>
    <w:rsid w:val="00084F99"/>
    <w:rsid w:val="000917D5"/>
    <w:rsid w:val="000974F3"/>
    <w:rsid w:val="000A1753"/>
    <w:rsid w:val="000A18F0"/>
    <w:rsid w:val="000A34E0"/>
    <w:rsid w:val="000A61CB"/>
    <w:rsid w:val="000A7F2B"/>
    <w:rsid w:val="000B1CE8"/>
    <w:rsid w:val="000B473C"/>
    <w:rsid w:val="000C2848"/>
    <w:rsid w:val="000C526C"/>
    <w:rsid w:val="000C57AC"/>
    <w:rsid w:val="000C7E0F"/>
    <w:rsid w:val="000D0955"/>
    <w:rsid w:val="000D15F5"/>
    <w:rsid w:val="000D43C6"/>
    <w:rsid w:val="000D4B0D"/>
    <w:rsid w:val="000D7F05"/>
    <w:rsid w:val="000E0A8B"/>
    <w:rsid w:val="000E0B3B"/>
    <w:rsid w:val="000E0B7B"/>
    <w:rsid w:val="000E1BC5"/>
    <w:rsid w:val="000E2CC2"/>
    <w:rsid w:val="000E2E53"/>
    <w:rsid w:val="000E33A3"/>
    <w:rsid w:val="000E3A83"/>
    <w:rsid w:val="000E5733"/>
    <w:rsid w:val="000E6B12"/>
    <w:rsid w:val="000F0C46"/>
    <w:rsid w:val="000F7A89"/>
    <w:rsid w:val="001005BA"/>
    <w:rsid w:val="00104112"/>
    <w:rsid w:val="001070A9"/>
    <w:rsid w:val="00111433"/>
    <w:rsid w:val="00111B03"/>
    <w:rsid w:val="001136FF"/>
    <w:rsid w:val="00116BA4"/>
    <w:rsid w:val="00120AFE"/>
    <w:rsid w:val="00121B9A"/>
    <w:rsid w:val="00122C12"/>
    <w:rsid w:val="0012553D"/>
    <w:rsid w:val="0012616D"/>
    <w:rsid w:val="00131A92"/>
    <w:rsid w:val="00135B44"/>
    <w:rsid w:val="001366BC"/>
    <w:rsid w:val="001369C9"/>
    <w:rsid w:val="00137122"/>
    <w:rsid w:val="0014033A"/>
    <w:rsid w:val="0014282B"/>
    <w:rsid w:val="00142D8A"/>
    <w:rsid w:val="0014340F"/>
    <w:rsid w:val="00144245"/>
    <w:rsid w:val="00145D8A"/>
    <w:rsid w:val="0014638C"/>
    <w:rsid w:val="001505F0"/>
    <w:rsid w:val="00155BB1"/>
    <w:rsid w:val="00160305"/>
    <w:rsid w:val="001648B0"/>
    <w:rsid w:val="00170608"/>
    <w:rsid w:val="00173D17"/>
    <w:rsid w:val="001766F4"/>
    <w:rsid w:val="00180BFE"/>
    <w:rsid w:val="00181B35"/>
    <w:rsid w:val="00185799"/>
    <w:rsid w:val="00185ABC"/>
    <w:rsid w:val="00186629"/>
    <w:rsid w:val="001872D6"/>
    <w:rsid w:val="00187F04"/>
    <w:rsid w:val="001914E5"/>
    <w:rsid w:val="001917E6"/>
    <w:rsid w:val="001947C3"/>
    <w:rsid w:val="00197CA4"/>
    <w:rsid w:val="001A1C03"/>
    <w:rsid w:val="001A4A42"/>
    <w:rsid w:val="001B0559"/>
    <w:rsid w:val="001B0D7F"/>
    <w:rsid w:val="001B453E"/>
    <w:rsid w:val="001B5CFE"/>
    <w:rsid w:val="001B72BA"/>
    <w:rsid w:val="001C0E9C"/>
    <w:rsid w:val="001C1A54"/>
    <w:rsid w:val="001C2C83"/>
    <w:rsid w:val="001C53EA"/>
    <w:rsid w:val="001C6D1D"/>
    <w:rsid w:val="001D23DE"/>
    <w:rsid w:val="001D4280"/>
    <w:rsid w:val="001F0B22"/>
    <w:rsid w:val="001F6E53"/>
    <w:rsid w:val="001F78EC"/>
    <w:rsid w:val="00200594"/>
    <w:rsid w:val="00200849"/>
    <w:rsid w:val="00201C97"/>
    <w:rsid w:val="00202189"/>
    <w:rsid w:val="002030BD"/>
    <w:rsid w:val="00203435"/>
    <w:rsid w:val="00203FCF"/>
    <w:rsid w:val="00205BE4"/>
    <w:rsid w:val="00206522"/>
    <w:rsid w:val="0021050D"/>
    <w:rsid w:val="00220352"/>
    <w:rsid w:val="00222252"/>
    <w:rsid w:val="002234E8"/>
    <w:rsid w:val="00223CBF"/>
    <w:rsid w:val="002243D3"/>
    <w:rsid w:val="00224A32"/>
    <w:rsid w:val="00226281"/>
    <w:rsid w:val="002268E3"/>
    <w:rsid w:val="00227999"/>
    <w:rsid w:val="00230E05"/>
    <w:rsid w:val="00231BB7"/>
    <w:rsid w:val="002350C0"/>
    <w:rsid w:val="002378ED"/>
    <w:rsid w:val="002400BC"/>
    <w:rsid w:val="00240FC2"/>
    <w:rsid w:val="002416E5"/>
    <w:rsid w:val="002460AE"/>
    <w:rsid w:val="002475A0"/>
    <w:rsid w:val="0024761C"/>
    <w:rsid w:val="00251DF4"/>
    <w:rsid w:val="00257311"/>
    <w:rsid w:val="00257686"/>
    <w:rsid w:val="002615EB"/>
    <w:rsid w:val="002617D2"/>
    <w:rsid w:val="002637C8"/>
    <w:rsid w:val="00265B77"/>
    <w:rsid w:val="002660CE"/>
    <w:rsid w:val="00274C13"/>
    <w:rsid w:val="00282801"/>
    <w:rsid w:val="00290D95"/>
    <w:rsid w:val="00291A69"/>
    <w:rsid w:val="00292C65"/>
    <w:rsid w:val="0029519F"/>
    <w:rsid w:val="0029733C"/>
    <w:rsid w:val="002A2DDB"/>
    <w:rsid w:val="002A3957"/>
    <w:rsid w:val="002A4C3B"/>
    <w:rsid w:val="002A5068"/>
    <w:rsid w:val="002A6182"/>
    <w:rsid w:val="002A667E"/>
    <w:rsid w:val="002B1296"/>
    <w:rsid w:val="002B44EE"/>
    <w:rsid w:val="002C2004"/>
    <w:rsid w:val="002C36ED"/>
    <w:rsid w:val="002C7602"/>
    <w:rsid w:val="002D0609"/>
    <w:rsid w:val="002D1633"/>
    <w:rsid w:val="002D1D95"/>
    <w:rsid w:val="002D35D4"/>
    <w:rsid w:val="002D416B"/>
    <w:rsid w:val="002D5260"/>
    <w:rsid w:val="002E462A"/>
    <w:rsid w:val="002E4DD9"/>
    <w:rsid w:val="002E6C62"/>
    <w:rsid w:val="002E7BB2"/>
    <w:rsid w:val="002E7E92"/>
    <w:rsid w:val="002F3906"/>
    <w:rsid w:val="002F59F5"/>
    <w:rsid w:val="002F7073"/>
    <w:rsid w:val="002F7FB7"/>
    <w:rsid w:val="00300277"/>
    <w:rsid w:val="003010E0"/>
    <w:rsid w:val="00303C83"/>
    <w:rsid w:val="00312E4A"/>
    <w:rsid w:val="00315738"/>
    <w:rsid w:val="00315CAD"/>
    <w:rsid w:val="00315FC2"/>
    <w:rsid w:val="00317D56"/>
    <w:rsid w:val="00322C0A"/>
    <w:rsid w:val="00322EA4"/>
    <w:rsid w:val="003252D6"/>
    <w:rsid w:val="00325617"/>
    <w:rsid w:val="0032588B"/>
    <w:rsid w:val="00325CD0"/>
    <w:rsid w:val="00327A37"/>
    <w:rsid w:val="00332E3C"/>
    <w:rsid w:val="003374B5"/>
    <w:rsid w:val="003379A9"/>
    <w:rsid w:val="00341106"/>
    <w:rsid w:val="00345347"/>
    <w:rsid w:val="003456FB"/>
    <w:rsid w:val="0034594D"/>
    <w:rsid w:val="00350022"/>
    <w:rsid w:val="00351085"/>
    <w:rsid w:val="00352889"/>
    <w:rsid w:val="00352E41"/>
    <w:rsid w:val="0035393A"/>
    <w:rsid w:val="00355E0E"/>
    <w:rsid w:val="00356FE4"/>
    <w:rsid w:val="00357861"/>
    <w:rsid w:val="00360568"/>
    <w:rsid w:val="00361E98"/>
    <w:rsid w:val="003676BD"/>
    <w:rsid w:val="003700E4"/>
    <w:rsid w:val="00370FEC"/>
    <w:rsid w:val="003748F1"/>
    <w:rsid w:val="003778F7"/>
    <w:rsid w:val="00381747"/>
    <w:rsid w:val="00381D40"/>
    <w:rsid w:val="003840B2"/>
    <w:rsid w:val="00390789"/>
    <w:rsid w:val="003927BF"/>
    <w:rsid w:val="00393B8E"/>
    <w:rsid w:val="0039649D"/>
    <w:rsid w:val="00396D6A"/>
    <w:rsid w:val="003A30F1"/>
    <w:rsid w:val="003A3729"/>
    <w:rsid w:val="003A3FC9"/>
    <w:rsid w:val="003A6077"/>
    <w:rsid w:val="003B0C68"/>
    <w:rsid w:val="003B2FD4"/>
    <w:rsid w:val="003C1283"/>
    <w:rsid w:val="003D03A8"/>
    <w:rsid w:val="003D2E46"/>
    <w:rsid w:val="003D60C4"/>
    <w:rsid w:val="003D71D5"/>
    <w:rsid w:val="003D767D"/>
    <w:rsid w:val="003E0E4C"/>
    <w:rsid w:val="003E1CD1"/>
    <w:rsid w:val="003F30C2"/>
    <w:rsid w:val="003F4D36"/>
    <w:rsid w:val="0040046A"/>
    <w:rsid w:val="00401B1F"/>
    <w:rsid w:val="00411079"/>
    <w:rsid w:val="00412FA5"/>
    <w:rsid w:val="00413647"/>
    <w:rsid w:val="0041565A"/>
    <w:rsid w:val="00416AF1"/>
    <w:rsid w:val="00417C83"/>
    <w:rsid w:val="00420524"/>
    <w:rsid w:val="004230FF"/>
    <w:rsid w:val="00424D13"/>
    <w:rsid w:val="00426551"/>
    <w:rsid w:val="00426AA1"/>
    <w:rsid w:val="004304EF"/>
    <w:rsid w:val="004314B3"/>
    <w:rsid w:val="00431D7B"/>
    <w:rsid w:val="0043232D"/>
    <w:rsid w:val="00432993"/>
    <w:rsid w:val="0043343B"/>
    <w:rsid w:val="00434836"/>
    <w:rsid w:val="00434E4E"/>
    <w:rsid w:val="00436BA7"/>
    <w:rsid w:val="00436EFB"/>
    <w:rsid w:val="00436FB0"/>
    <w:rsid w:val="00441309"/>
    <w:rsid w:val="00443E1B"/>
    <w:rsid w:val="00446FBC"/>
    <w:rsid w:val="00447CDE"/>
    <w:rsid w:val="00447D0B"/>
    <w:rsid w:val="00451C35"/>
    <w:rsid w:val="004577C2"/>
    <w:rsid w:val="00460741"/>
    <w:rsid w:val="00461AB6"/>
    <w:rsid w:val="0046422A"/>
    <w:rsid w:val="00474495"/>
    <w:rsid w:val="00474597"/>
    <w:rsid w:val="00474815"/>
    <w:rsid w:val="0047669F"/>
    <w:rsid w:val="004808C9"/>
    <w:rsid w:val="004809FC"/>
    <w:rsid w:val="00481EF9"/>
    <w:rsid w:val="00491B5F"/>
    <w:rsid w:val="00492773"/>
    <w:rsid w:val="00497A4A"/>
    <w:rsid w:val="004A0621"/>
    <w:rsid w:val="004A2ABC"/>
    <w:rsid w:val="004A377C"/>
    <w:rsid w:val="004A3E62"/>
    <w:rsid w:val="004A7EEE"/>
    <w:rsid w:val="004B3A36"/>
    <w:rsid w:val="004B5821"/>
    <w:rsid w:val="004C12D7"/>
    <w:rsid w:val="004C22BF"/>
    <w:rsid w:val="004C4612"/>
    <w:rsid w:val="004C50AA"/>
    <w:rsid w:val="004C72A4"/>
    <w:rsid w:val="004D1508"/>
    <w:rsid w:val="004D1673"/>
    <w:rsid w:val="004D2A92"/>
    <w:rsid w:val="004D4E13"/>
    <w:rsid w:val="004D4F57"/>
    <w:rsid w:val="004E3882"/>
    <w:rsid w:val="004E47F9"/>
    <w:rsid w:val="004E4E75"/>
    <w:rsid w:val="004E6AE2"/>
    <w:rsid w:val="004E7151"/>
    <w:rsid w:val="004F3C80"/>
    <w:rsid w:val="004F3E56"/>
    <w:rsid w:val="004F4580"/>
    <w:rsid w:val="004F48F3"/>
    <w:rsid w:val="004F4BB4"/>
    <w:rsid w:val="004F7772"/>
    <w:rsid w:val="00504153"/>
    <w:rsid w:val="005126FF"/>
    <w:rsid w:val="00512877"/>
    <w:rsid w:val="00513BF5"/>
    <w:rsid w:val="00514669"/>
    <w:rsid w:val="005150BE"/>
    <w:rsid w:val="00516955"/>
    <w:rsid w:val="00517B0C"/>
    <w:rsid w:val="00526663"/>
    <w:rsid w:val="005269F9"/>
    <w:rsid w:val="00526B03"/>
    <w:rsid w:val="005273B5"/>
    <w:rsid w:val="00527A46"/>
    <w:rsid w:val="005344CD"/>
    <w:rsid w:val="00543D19"/>
    <w:rsid w:val="00545591"/>
    <w:rsid w:val="00553CEA"/>
    <w:rsid w:val="00555A52"/>
    <w:rsid w:val="005635E7"/>
    <w:rsid w:val="00563BF8"/>
    <w:rsid w:val="0056636E"/>
    <w:rsid w:val="005700C0"/>
    <w:rsid w:val="00575FEF"/>
    <w:rsid w:val="00580B3E"/>
    <w:rsid w:val="0058217E"/>
    <w:rsid w:val="00584A33"/>
    <w:rsid w:val="00585FB9"/>
    <w:rsid w:val="00590366"/>
    <w:rsid w:val="00594540"/>
    <w:rsid w:val="0059541F"/>
    <w:rsid w:val="00595A40"/>
    <w:rsid w:val="0059777E"/>
    <w:rsid w:val="005A0DDA"/>
    <w:rsid w:val="005A1533"/>
    <w:rsid w:val="005A1EA5"/>
    <w:rsid w:val="005A223C"/>
    <w:rsid w:val="005A44ED"/>
    <w:rsid w:val="005B16CC"/>
    <w:rsid w:val="005B2661"/>
    <w:rsid w:val="005B5686"/>
    <w:rsid w:val="005B6093"/>
    <w:rsid w:val="005B67F7"/>
    <w:rsid w:val="005C0DA5"/>
    <w:rsid w:val="005C4AD5"/>
    <w:rsid w:val="005D08A3"/>
    <w:rsid w:val="005D23C5"/>
    <w:rsid w:val="005D32BA"/>
    <w:rsid w:val="005D3FCB"/>
    <w:rsid w:val="005D4379"/>
    <w:rsid w:val="005D7253"/>
    <w:rsid w:val="005D768F"/>
    <w:rsid w:val="005D769F"/>
    <w:rsid w:val="005E39A6"/>
    <w:rsid w:val="005E3F90"/>
    <w:rsid w:val="005E5CE9"/>
    <w:rsid w:val="005E6C33"/>
    <w:rsid w:val="005E7967"/>
    <w:rsid w:val="005E7ADD"/>
    <w:rsid w:val="005E7E60"/>
    <w:rsid w:val="005F14BC"/>
    <w:rsid w:val="005F26C5"/>
    <w:rsid w:val="005F4183"/>
    <w:rsid w:val="005F4D81"/>
    <w:rsid w:val="005F6CB5"/>
    <w:rsid w:val="0060072A"/>
    <w:rsid w:val="0060088F"/>
    <w:rsid w:val="00607BCB"/>
    <w:rsid w:val="006106E0"/>
    <w:rsid w:val="00611473"/>
    <w:rsid w:val="00612664"/>
    <w:rsid w:val="00612930"/>
    <w:rsid w:val="00612A98"/>
    <w:rsid w:val="00616953"/>
    <w:rsid w:val="00616E90"/>
    <w:rsid w:val="006176AC"/>
    <w:rsid w:val="006204C6"/>
    <w:rsid w:val="0062132B"/>
    <w:rsid w:val="00623384"/>
    <w:rsid w:val="00623F1D"/>
    <w:rsid w:val="00627477"/>
    <w:rsid w:val="00631334"/>
    <w:rsid w:val="00631767"/>
    <w:rsid w:val="006371AC"/>
    <w:rsid w:val="00637D90"/>
    <w:rsid w:val="006403CA"/>
    <w:rsid w:val="00642EBB"/>
    <w:rsid w:val="0064434D"/>
    <w:rsid w:val="00646896"/>
    <w:rsid w:val="006474CC"/>
    <w:rsid w:val="006564C3"/>
    <w:rsid w:val="006624FE"/>
    <w:rsid w:val="006629CA"/>
    <w:rsid w:val="006633FA"/>
    <w:rsid w:val="00664774"/>
    <w:rsid w:val="00667843"/>
    <w:rsid w:val="00670E39"/>
    <w:rsid w:val="00672533"/>
    <w:rsid w:val="00672BE4"/>
    <w:rsid w:val="006745F9"/>
    <w:rsid w:val="00675178"/>
    <w:rsid w:val="0067537E"/>
    <w:rsid w:val="006852C4"/>
    <w:rsid w:val="00685E97"/>
    <w:rsid w:val="006860D6"/>
    <w:rsid w:val="00693A78"/>
    <w:rsid w:val="00693CF5"/>
    <w:rsid w:val="006A3BFF"/>
    <w:rsid w:val="006A4715"/>
    <w:rsid w:val="006A61CF"/>
    <w:rsid w:val="006A676D"/>
    <w:rsid w:val="006A69DE"/>
    <w:rsid w:val="006B0E2F"/>
    <w:rsid w:val="006B1F82"/>
    <w:rsid w:val="006B5111"/>
    <w:rsid w:val="006C319B"/>
    <w:rsid w:val="006C489E"/>
    <w:rsid w:val="006C5B65"/>
    <w:rsid w:val="006C6BFE"/>
    <w:rsid w:val="006D2B00"/>
    <w:rsid w:val="006D32ED"/>
    <w:rsid w:val="006D372A"/>
    <w:rsid w:val="006D5626"/>
    <w:rsid w:val="006D736B"/>
    <w:rsid w:val="006D7765"/>
    <w:rsid w:val="006D7B7F"/>
    <w:rsid w:val="006D7CE5"/>
    <w:rsid w:val="006D7D3C"/>
    <w:rsid w:val="006E015E"/>
    <w:rsid w:val="006E26C4"/>
    <w:rsid w:val="006E298D"/>
    <w:rsid w:val="006E4714"/>
    <w:rsid w:val="006F3306"/>
    <w:rsid w:val="006F417F"/>
    <w:rsid w:val="006F41E6"/>
    <w:rsid w:val="006F4FAF"/>
    <w:rsid w:val="006F7369"/>
    <w:rsid w:val="007047D2"/>
    <w:rsid w:val="00706A7F"/>
    <w:rsid w:val="00706C76"/>
    <w:rsid w:val="007073A8"/>
    <w:rsid w:val="00711CC8"/>
    <w:rsid w:val="00711FE8"/>
    <w:rsid w:val="00713578"/>
    <w:rsid w:val="00714878"/>
    <w:rsid w:val="00717CF2"/>
    <w:rsid w:val="00721BC5"/>
    <w:rsid w:val="00721F1C"/>
    <w:rsid w:val="007228F2"/>
    <w:rsid w:val="00722BE0"/>
    <w:rsid w:val="00724C6E"/>
    <w:rsid w:val="00725665"/>
    <w:rsid w:val="007256A0"/>
    <w:rsid w:val="0072624A"/>
    <w:rsid w:val="00726606"/>
    <w:rsid w:val="00731A5F"/>
    <w:rsid w:val="0073247B"/>
    <w:rsid w:val="007347BD"/>
    <w:rsid w:val="007348D7"/>
    <w:rsid w:val="00734AD0"/>
    <w:rsid w:val="00734F6D"/>
    <w:rsid w:val="0073640B"/>
    <w:rsid w:val="00737796"/>
    <w:rsid w:val="00741578"/>
    <w:rsid w:val="00742AEE"/>
    <w:rsid w:val="00742FF9"/>
    <w:rsid w:val="00747D48"/>
    <w:rsid w:val="00750AA5"/>
    <w:rsid w:val="00751F70"/>
    <w:rsid w:val="0075266D"/>
    <w:rsid w:val="007542C6"/>
    <w:rsid w:val="0075611B"/>
    <w:rsid w:val="007575A9"/>
    <w:rsid w:val="00765F77"/>
    <w:rsid w:val="007707F6"/>
    <w:rsid w:val="00771120"/>
    <w:rsid w:val="007739E9"/>
    <w:rsid w:val="00776975"/>
    <w:rsid w:val="00780403"/>
    <w:rsid w:val="007818E2"/>
    <w:rsid w:val="00783C8B"/>
    <w:rsid w:val="00785AA8"/>
    <w:rsid w:val="007863BC"/>
    <w:rsid w:val="00787C7E"/>
    <w:rsid w:val="00790EFA"/>
    <w:rsid w:val="0079175A"/>
    <w:rsid w:val="00791B01"/>
    <w:rsid w:val="00792973"/>
    <w:rsid w:val="00793740"/>
    <w:rsid w:val="0079379B"/>
    <w:rsid w:val="00795474"/>
    <w:rsid w:val="00795F5C"/>
    <w:rsid w:val="007961AB"/>
    <w:rsid w:val="00796443"/>
    <w:rsid w:val="00797663"/>
    <w:rsid w:val="007A0750"/>
    <w:rsid w:val="007A2020"/>
    <w:rsid w:val="007A46C9"/>
    <w:rsid w:val="007A4D57"/>
    <w:rsid w:val="007A5AEB"/>
    <w:rsid w:val="007A762A"/>
    <w:rsid w:val="007B266A"/>
    <w:rsid w:val="007B2E41"/>
    <w:rsid w:val="007B5CD1"/>
    <w:rsid w:val="007B6C17"/>
    <w:rsid w:val="007C13E2"/>
    <w:rsid w:val="007C37BE"/>
    <w:rsid w:val="007C5190"/>
    <w:rsid w:val="007C6BF2"/>
    <w:rsid w:val="007D06CB"/>
    <w:rsid w:val="007D3176"/>
    <w:rsid w:val="007D3424"/>
    <w:rsid w:val="007D39EA"/>
    <w:rsid w:val="007D7B40"/>
    <w:rsid w:val="007E43D8"/>
    <w:rsid w:val="007E53E4"/>
    <w:rsid w:val="007E7E2C"/>
    <w:rsid w:val="007F0444"/>
    <w:rsid w:val="007F15C6"/>
    <w:rsid w:val="007F1780"/>
    <w:rsid w:val="007F2A8A"/>
    <w:rsid w:val="007F2D90"/>
    <w:rsid w:val="007F35B6"/>
    <w:rsid w:val="007F39D4"/>
    <w:rsid w:val="007F65B3"/>
    <w:rsid w:val="00801AAE"/>
    <w:rsid w:val="00802793"/>
    <w:rsid w:val="008041EF"/>
    <w:rsid w:val="00810190"/>
    <w:rsid w:val="00810316"/>
    <w:rsid w:val="008106F8"/>
    <w:rsid w:val="008115A6"/>
    <w:rsid w:val="0081447C"/>
    <w:rsid w:val="00814FD0"/>
    <w:rsid w:val="00817141"/>
    <w:rsid w:val="00822B6A"/>
    <w:rsid w:val="00824742"/>
    <w:rsid w:val="008248F9"/>
    <w:rsid w:val="00826122"/>
    <w:rsid w:val="0082783A"/>
    <w:rsid w:val="008356B4"/>
    <w:rsid w:val="0083699C"/>
    <w:rsid w:val="00844290"/>
    <w:rsid w:val="0084607F"/>
    <w:rsid w:val="00854010"/>
    <w:rsid w:val="008653D3"/>
    <w:rsid w:val="0086637A"/>
    <w:rsid w:val="008719D8"/>
    <w:rsid w:val="008727DE"/>
    <w:rsid w:val="0087355D"/>
    <w:rsid w:val="008763BD"/>
    <w:rsid w:val="00876C29"/>
    <w:rsid w:val="00877815"/>
    <w:rsid w:val="0088159D"/>
    <w:rsid w:val="00882D37"/>
    <w:rsid w:val="008865E4"/>
    <w:rsid w:val="0089439C"/>
    <w:rsid w:val="0089528D"/>
    <w:rsid w:val="0089543E"/>
    <w:rsid w:val="008954F6"/>
    <w:rsid w:val="00895817"/>
    <w:rsid w:val="00896329"/>
    <w:rsid w:val="008A0DDB"/>
    <w:rsid w:val="008A1A38"/>
    <w:rsid w:val="008B2179"/>
    <w:rsid w:val="008B4441"/>
    <w:rsid w:val="008B576E"/>
    <w:rsid w:val="008B5CB0"/>
    <w:rsid w:val="008B7B98"/>
    <w:rsid w:val="008C059D"/>
    <w:rsid w:val="008C1552"/>
    <w:rsid w:val="008C1C02"/>
    <w:rsid w:val="008C1EA8"/>
    <w:rsid w:val="008C3072"/>
    <w:rsid w:val="008C315C"/>
    <w:rsid w:val="008C3971"/>
    <w:rsid w:val="008C399E"/>
    <w:rsid w:val="008C4B3F"/>
    <w:rsid w:val="008D29CA"/>
    <w:rsid w:val="008D5226"/>
    <w:rsid w:val="008D680E"/>
    <w:rsid w:val="008D72FD"/>
    <w:rsid w:val="008D7F8A"/>
    <w:rsid w:val="008E2420"/>
    <w:rsid w:val="008E49CA"/>
    <w:rsid w:val="008E623D"/>
    <w:rsid w:val="008E6CB5"/>
    <w:rsid w:val="008E77FA"/>
    <w:rsid w:val="008F2556"/>
    <w:rsid w:val="008F3FEB"/>
    <w:rsid w:val="008F48AF"/>
    <w:rsid w:val="008F687B"/>
    <w:rsid w:val="00900572"/>
    <w:rsid w:val="009011DD"/>
    <w:rsid w:val="00904F3C"/>
    <w:rsid w:val="009055D7"/>
    <w:rsid w:val="009102EE"/>
    <w:rsid w:val="0091154F"/>
    <w:rsid w:val="009119A9"/>
    <w:rsid w:val="0091443B"/>
    <w:rsid w:val="009149BF"/>
    <w:rsid w:val="00914E75"/>
    <w:rsid w:val="009172A7"/>
    <w:rsid w:val="009258C8"/>
    <w:rsid w:val="009277C3"/>
    <w:rsid w:val="00927A4E"/>
    <w:rsid w:val="009301D9"/>
    <w:rsid w:val="00930F0A"/>
    <w:rsid w:val="00931463"/>
    <w:rsid w:val="009316CE"/>
    <w:rsid w:val="009353F6"/>
    <w:rsid w:val="00937DE2"/>
    <w:rsid w:val="009425D9"/>
    <w:rsid w:val="00943B70"/>
    <w:rsid w:val="009448F9"/>
    <w:rsid w:val="0094570F"/>
    <w:rsid w:val="009508D4"/>
    <w:rsid w:val="009509E7"/>
    <w:rsid w:val="0095259A"/>
    <w:rsid w:val="0095314C"/>
    <w:rsid w:val="00953787"/>
    <w:rsid w:val="0095579E"/>
    <w:rsid w:val="00955B52"/>
    <w:rsid w:val="00955EEB"/>
    <w:rsid w:val="009560A7"/>
    <w:rsid w:val="0096160A"/>
    <w:rsid w:val="009637DA"/>
    <w:rsid w:val="00963A3F"/>
    <w:rsid w:val="00965800"/>
    <w:rsid w:val="00971C1F"/>
    <w:rsid w:val="00972F87"/>
    <w:rsid w:val="009743AF"/>
    <w:rsid w:val="009806DC"/>
    <w:rsid w:val="009838B0"/>
    <w:rsid w:val="00994DD0"/>
    <w:rsid w:val="009950D7"/>
    <w:rsid w:val="0099553E"/>
    <w:rsid w:val="0099596D"/>
    <w:rsid w:val="00995E8A"/>
    <w:rsid w:val="009B0E69"/>
    <w:rsid w:val="009B38FD"/>
    <w:rsid w:val="009B422C"/>
    <w:rsid w:val="009B5590"/>
    <w:rsid w:val="009B5C9E"/>
    <w:rsid w:val="009B7492"/>
    <w:rsid w:val="009B78E0"/>
    <w:rsid w:val="009C5911"/>
    <w:rsid w:val="009D0F6A"/>
    <w:rsid w:val="009D237B"/>
    <w:rsid w:val="009D62B1"/>
    <w:rsid w:val="009D6CE3"/>
    <w:rsid w:val="009D705C"/>
    <w:rsid w:val="009E317C"/>
    <w:rsid w:val="009F09D5"/>
    <w:rsid w:val="009F24D6"/>
    <w:rsid w:val="009F3DD0"/>
    <w:rsid w:val="009F78B5"/>
    <w:rsid w:val="00A01E94"/>
    <w:rsid w:val="00A050EF"/>
    <w:rsid w:val="00A0560E"/>
    <w:rsid w:val="00A05807"/>
    <w:rsid w:val="00A05A81"/>
    <w:rsid w:val="00A1206C"/>
    <w:rsid w:val="00A15AFB"/>
    <w:rsid w:val="00A23543"/>
    <w:rsid w:val="00A252A6"/>
    <w:rsid w:val="00A30883"/>
    <w:rsid w:val="00A3126E"/>
    <w:rsid w:val="00A34346"/>
    <w:rsid w:val="00A34482"/>
    <w:rsid w:val="00A355C5"/>
    <w:rsid w:val="00A36A98"/>
    <w:rsid w:val="00A379D9"/>
    <w:rsid w:val="00A37D33"/>
    <w:rsid w:val="00A41054"/>
    <w:rsid w:val="00A41B9F"/>
    <w:rsid w:val="00A434B6"/>
    <w:rsid w:val="00A438CD"/>
    <w:rsid w:val="00A5097A"/>
    <w:rsid w:val="00A51F08"/>
    <w:rsid w:val="00A52155"/>
    <w:rsid w:val="00A5292C"/>
    <w:rsid w:val="00A538E7"/>
    <w:rsid w:val="00A56B93"/>
    <w:rsid w:val="00A576D0"/>
    <w:rsid w:val="00A57B9F"/>
    <w:rsid w:val="00A62E65"/>
    <w:rsid w:val="00A6319F"/>
    <w:rsid w:val="00A7248B"/>
    <w:rsid w:val="00A80FA5"/>
    <w:rsid w:val="00A8251E"/>
    <w:rsid w:val="00A952C9"/>
    <w:rsid w:val="00A957AD"/>
    <w:rsid w:val="00AA2E15"/>
    <w:rsid w:val="00AA31FB"/>
    <w:rsid w:val="00AA5AC7"/>
    <w:rsid w:val="00AA6F39"/>
    <w:rsid w:val="00AB021B"/>
    <w:rsid w:val="00AB02BB"/>
    <w:rsid w:val="00AB03AE"/>
    <w:rsid w:val="00AB106E"/>
    <w:rsid w:val="00AB2D58"/>
    <w:rsid w:val="00AB427D"/>
    <w:rsid w:val="00AB5F6A"/>
    <w:rsid w:val="00AC030F"/>
    <w:rsid w:val="00AC11FF"/>
    <w:rsid w:val="00AD122F"/>
    <w:rsid w:val="00AD4CDD"/>
    <w:rsid w:val="00AD4F77"/>
    <w:rsid w:val="00AD5A47"/>
    <w:rsid w:val="00AD6560"/>
    <w:rsid w:val="00AD65A4"/>
    <w:rsid w:val="00AE2894"/>
    <w:rsid w:val="00AE5E1D"/>
    <w:rsid w:val="00AE67B2"/>
    <w:rsid w:val="00AE6FE6"/>
    <w:rsid w:val="00AF07B9"/>
    <w:rsid w:val="00AF1934"/>
    <w:rsid w:val="00AF5C4F"/>
    <w:rsid w:val="00B0097F"/>
    <w:rsid w:val="00B019E5"/>
    <w:rsid w:val="00B01EDB"/>
    <w:rsid w:val="00B04A1A"/>
    <w:rsid w:val="00B06227"/>
    <w:rsid w:val="00B07737"/>
    <w:rsid w:val="00B13D05"/>
    <w:rsid w:val="00B148BC"/>
    <w:rsid w:val="00B2095A"/>
    <w:rsid w:val="00B20FB1"/>
    <w:rsid w:val="00B2334D"/>
    <w:rsid w:val="00B23770"/>
    <w:rsid w:val="00B256AD"/>
    <w:rsid w:val="00B26B48"/>
    <w:rsid w:val="00B26E62"/>
    <w:rsid w:val="00B323E3"/>
    <w:rsid w:val="00B346F2"/>
    <w:rsid w:val="00B34911"/>
    <w:rsid w:val="00B3601A"/>
    <w:rsid w:val="00B36FE1"/>
    <w:rsid w:val="00B42719"/>
    <w:rsid w:val="00B43C6F"/>
    <w:rsid w:val="00B5175B"/>
    <w:rsid w:val="00B54867"/>
    <w:rsid w:val="00B548F2"/>
    <w:rsid w:val="00B5618B"/>
    <w:rsid w:val="00B56554"/>
    <w:rsid w:val="00B56B06"/>
    <w:rsid w:val="00B56EA5"/>
    <w:rsid w:val="00B57B50"/>
    <w:rsid w:val="00B616BC"/>
    <w:rsid w:val="00B61CA9"/>
    <w:rsid w:val="00B61DFB"/>
    <w:rsid w:val="00B74118"/>
    <w:rsid w:val="00B7560F"/>
    <w:rsid w:val="00B771D2"/>
    <w:rsid w:val="00B77B37"/>
    <w:rsid w:val="00B83102"/>
    <w:rsid w:val="00B84B6B"/>
    <w:rsid w:val="00B84C2A"/>
    <w:rsid w:val="00B84E40"/>
    <w:rsid w:val="00B855ED"/>
    <w:rsid w:val="00B8563D"/>
    <w:rsid w:val="00B8688B"/>
    <w:rsid w:val="00B874B0"/>
    <w:rsid w:val="00B903DF"/>
    <w:rsid w:val="00B9089F"/>
    <w:rsid w:val="00B938D1"/>
    <w:rsid w:val="00B9466E"/>
    <w:rsid w:val="00B97B07"/>
    <w:rsid w:val="00BA1DF8"/>
    <w:rsid w:val="00BA21C3"/>
    <w:rsid w:val="00BA2530"/>
    <w:rsid w:val="00BA2FCE"/>
    <w:rsid w:val="00BA389D"/>
    <w:rsid w:val="00BA3C08"/>
    <w:rsid w:val="00BA411D"/>
    <w:rsid w:val="00BA5BB0"/>
    <w:rsid w:val="00BA7776"/>
    <w:rsid w:val="00BA7C31"/>
    <w:rsid w:val="00BA7C46"/>
    <w:rsid w:val="00BA7D49"/>
    <w:rsid w:val="00BB0955"/>
    <w:rsid w:val="00BB1C38"/>
    <w:rsid w:val="00BB3E2F"/>
    <w:rsid w:val="00BB6168"/>
    <w:rsid w:val="00BC13F4"/>
    <w:rsid w:val="00BC2500"/>
    <w:rsid w:val="00BC39F1"/>
    <w:rsid w:val="00BC7DEB"/>
    <w:rsid w:val="00BD2B89"/>
    <w:rsid w:val="00BD30FE"/>
    <w:rsid w:val="00BD78C4"/>
    <w:rsid w:val="00BE1EC5"/>
    <w:rsid w:val="00BE4539"/>
    <w:rsid w:val="00BE56CB"/>
    <w:rsid w:val="00BE6FCD"/>
    <w:rsid w:val="00BE71F3"/>
    <w:rsid w:val="00BE73D4"/>
    <w:rsid w:val="00BF3274"/>
    <w:rsid w:val="00BF5D8A"/>
    <w:rsid w:val="00C00CD8"/>
    <w:rsid w:val="00C04AC5"/>
    <w:rsid w:val="00C0505D"/>
    <w:rsid w:val="00C11FF9"/>
    <w:rsid w:val="00C14DE7"/>
    <w:rsid w:val="00C17021"/>
    <w:rsid w:val="00C20BED"/>
    <w:rsid w:val="00C21EC2"/>
    <w:rsid w:val="00C30228"/>
    <w:rsid w:val="00C3028D"/>
    <w:rsid w:val="00C303E4"/>
    <w:rsid w:val="00C3387E"/>
    <w:rsid w:val="00C401BF"/>
    <w:rsid w:val="00C42130"/>
    <w:rsid w:val="00C44CE2"/>
    <w:rsid w:val="00C54818"/>
    <w:rsid w:val="00C5589F"/>
    <w:rsid w:val="00C56055"/>
    <w:rsid w:val="00C561F0"/>
    <w:rsid w:val="00C6008B"/>
    <w:rsid w:val="00C60AE0"/>
    <w:rsid w:val="00C61436"/>
    <w:rsid w:val="00C6166B"/>
    <w:rsid w:val="00C61C14"/>
    <w:rsid w:val="00C71360"/>
    <w:rsid w:val="00C74302"/>
    <w:rsid w:val="00C75825"/>
    <w:rsid w:val="00C75CC2"/>
    <w:rsid w:val="00C779BD"/>
    <w:rsid w:val="00C83D60"/>
    <w:rsid w:val="00C8409D"/>
    <w:rsid w:val="00C8594A"/>
    <w:rsid w:val="00C86102"/>
    <w:rsid w:val="00C86C51"/>
    <w:rsid w:val="00C873BF"/>
    <w:rsid w:val="00C87CCC"/>
    <w:rsid w:val="00C932F9"/>
    <w:rsid w:val="00C97159"/>
    <w:rsid w:val="00C97951"/>
    <w:rsid w:val="00C97C1C"/>
    <w:rsid w:val="00CA057F"/>
    <w:rsid w:val="00CA09B4"/>
    <w:rsid w:val="00CA1A83"/>
    <w:rsid w:val="00CA3AAC"/>
    <w:rsid w:val="00CA4788"/>
    <w:rsid w:val="00CA503F"/>
    <w:rsid w:val="00CA640D"/>
    <w:rsid w:val="00CB0F85"/>
    <w:rsid w:val="00CB1666"/>
    <w:rsid w:val="00CB378F"/>
    <w:rsid w:val="00CB461D"/>
    <w:rsid w:val="00CB4DA6"/>
    <w:rsid w:val="00CB5A86"/>
    <w:rsid w:val="00CB6387"/>
    <w:rsid w:val="00CB72AB"/>
    <w:rsid w:val="00CC0858"/>
    <w:rsid w:val="00CC43A8"/>
    <w:rsid w:val="00CC7674"/>
    <w:rsid w:val="00CC7C10"/>
    <w:rsid w:val="00CD0792"/>
    <w:rsid w:val="00CD09A1"/>
    <w:rsid w:val="00CD0C0E"/>
    <w:rsid w:val="00CE0628"/>
    <w:rsid w:val="00CE781A"/>
    <w:rsid w:val="00CF0A24"/>
    <w:rsid w:val="00CF11A1"/>
    <w:rsid w:val="00CF1783"/>
    <w:rsid w:val="00CF22D7"/>
    <w:rsid w:val="00CF2CAC"/>
    <w:rsid w:val="00CF59B2"/>
    <w:rsid w:val="00CF5CBC"/>
    <w:rsid w:val="00CF686F"/>
    <w:rsid w:val="00D043A3"/>
    <w:rsid w:val="00D048E6"/>
    <w:rsid w:val="00D07340"/>
    <w:rsid w:val="00D07F79"/>
    <w:rsid w:val="00D12ADD"/>
    <w:rsid w:val="00D14AE8"/>
    <w:rsid w:val="00D24A33"/>
    <w:rsid w:val="00D252CB"/>
    <w:rsid w:val="00D26A24"/>
    <w:rsid w:val="00D27184"/>
    <w:rsid w:val="00D34D6A"/>
    <w:rsid w:val="00D35062"/>
    <w:rsid w:val="00D43979"/>
    <w:rsid w:val="00D4455F"/>
    <w:rsid w:val="00D46436"/>
    <w:rsid w:val="00D51ABF"/>
    <w:rsid w:val="00D567FC"/>
    <w:rsid w:val="00D62AD7"/>
    <w:rsid w:val="00D63696"/>
    <w:rsid w:val="00D65767"/>
    <w:rsid w:val="00D67321"/>
    <w:rsid w:val="00D73EB4"/>
    <w:rsid w:val="00D743C6"/>
    <w:rsid w:val="00D74697"/>
    <w:rsid w:val="00D77200"/>
    <w:rsid w:val="00D7743A"/>
    <w:rsid w:val="00D77498"/>
    <w:rsid w:val="00D806DF"/>
    <w:rsid w:val="00D83233"/>
    <w:rsid w:val="00D83F1D"/>
    <w:rsid w:val="00D848E3"/>
    <w:rsid w:val="00D8547C"/>
    <w:rsid w:val="00D8752E"/>
    <w:rsid w:val="00D87893"/>
    <w:rsid w:val="00D90696"/>
    <w:rsid w:val="00D90E04"/>
    <w:rsid w:val="00D93D9B"/>
    <w:rsid w:val="00D967D5"/>
    <w:rsid w:val="00D974E5"/>
    <w:rsid w:val="00D97577"/>
    <w:rsid w:val="00DA13D1"/>
    <w:rsid w:val="00DB2974"/>
    <w:rsid w:val="00DB2D2B"/>
    <w:rsid w:val="00DB3288"/>
    <w:rsid w:val="00DB40C8"/>
    <w:rsid w:val="00DB53BD"/>
    <w:rsid w:val="00DB6CC1"/>
    <w:rsid w:val="00DC1AD1"/>
    <w:rsid w:val="00DC71AD"/>
    <w:rsid w:val="00DD06C0"/>
    <w:rsid w:val="00DD0A63"/>
    <w:rsid w:val="00DD0E86"/>
    <w:rsid w:val="00DD1EB2"/>
    <w:rsid w:val="00DD3E4B"/>
    <w:rsid w:val="00DD4A18"/>
    <w:rsid w:val="00DD73C2"/>
    <w:rsid w:val="00DE12AB"/>
    <w:rsid w:val="00DE322D"/>
    <w:rsid w:val="00DE36BA"/>
    <w:rsid w:val="00DE57D9"/>
    <w:rsid w:val="00DF2488"/>
    <w:rsid w:val="00DF58A6"/>
    <w:rsid w:val="00DF5C84"/>
    <w:rsid w:val="00E01DF2"/>
    <w:rsid w:val="00E029DE"/>
    <w:rsid w:val="00E03717"/>
    <w:rsid w:val="00E0573F"/>
    <w:rsid w:val="00E063B2"/>
    <w:rsid w:val="00E066E1"/>
    <w:rsid w:val="00E06D9C"/>
    <w:rsid w:val="00E10355"/>
    <w:rsid w:val="00E11DAD"/>
    <w:rsid w:val="00E13723"/>
    <w:rsid w:val="00E1382E"/>
    <w:rsid w:val="00E1390E"/>
    <w:rsid w:val="00E1597A"/>
    <w:rsid w:val="00E16364"/>
    <w:rsid w:val="00E17907"/>
    <w:rsid w:val="00E23D67"/>
    <w:rsid w:val="00E259DA"/>
    <w:rsid w:val="00E31800"/>
    <w:rsid w:val="00E3328E"/>
    <w:rsid w:val="00E353C4"/>
    <w:rsid w:val="00E36267"/>
    <w:rsid w:val="00E372C0"/>
    <w:rsid w:val="00E37619"/>
    <w:rsid w:val="00E3778A"/>
    <w:rsid w:val="00E37F6A"/>
    <w:rsid w:val="00E37FC1"/>
    <w:rsid w:val="00E41C72"/>
    <w:rsid w:val="00E43940"/>
    <w:rsid w:val="00E523FD"/>
    <w:rsid w:val="00E53D3B"/>
    <w:rsid w:val="00E54961"/>
    <w:rsid w:val="00E55388"/>
    <w:rsid w:val="00E562F6"/>
    <w:rsid w:val="00E56AE8"/>
    <w:rsid w:val="00E6092A"/>
    <w:rsid w:val="00E63DF0"/>
    <w:rsid w:val="00E64DAF"/>
    <w:rsid w:val="00E751A5"/>
    <w:rsid w:val="00E75315"/>
    <w:rsid w:val="00E765AB"/>
    <w:rsid w:val="00E93C1C"/>
    <w:rsid w:val="00EA31D3"/>
    <w:rsid w:val="00EA3270"/>
    <w:rsid w:val="00EA41D2"/>
    <w:rsid w:val="00EA694B"/>
    <w:rsid w:val="00EB0B66"/>
    <w:rsid w:val="00EB3152"/>
    <w:rsid w:val="00EB4884"/>
    <w:rsid w:val="00EB48BD"/>
    <w:rsid w:val="00EB4AB5"/>
    <w:rsid w:val="00EB6320"/>
    <w:rsid w:val="00EC0010"/>
    <w:rsid w:val="00EC05B8"/>
    <w:rsid w:val="00EC0F89"/>
    <w:rsid w:val="00EC7FA3"/>
    <w:rsid w:val="00ED0734"/>
    <w:rsid w:val="00ED2DB9"/>
    <w:rsid w:val="00ED3247"/>
    <w:rsid w:val="00EE011C"/>
    <w:rsid w:val="00EE1376"/>
    <w:rsid w:val="00EE3C3E"/>
    <w:rsid w:val="00EE5BED"/>
    <w:rsid w:val="00EE6768"/>
    <w:rsid w:val="00EF317D"/>
    <w:rsid w:val="00EF3E93"/>
    <w:rsid w:val="00EF6570"/>
    <w:rsid w:val="00EF70EE"/>
    <w:rsid w:val="00EF74B0"/>
    <w:rsid w:val="00F01198"/>
    <w:rsid w:val="00F02ABB"/>
    <w:rsid w:val="00F07D77"/>
    <w:rsid w:val="00F128C1"/>
    <w:rsid w:val="00F14317"/>
    <w:rsid w:val="00F146B3"/>
    <w:rsid w:val="00F14B41"/>
    <w:rsid w:val="00F15B0B"/>
    <w:rsid w:val="00F20522"/>
    <w:rsid w:val="00F263DC"/>
    <w:rsid w:val="00F30665"/>
    <w:rsid w:val="00F306D6"/>
    <w:rsid w:val="00F36497"/>
    <w:rsid w:val="00F37BE9"/>
    <w:rsid w:val="00F40341"/>
    <w:rsid w:val="00F42FB1"/>
    <w:rsid w:val="00F459CA"/>
    <w:rsid w:val="00F57672"/>
    <w:rsid w:val="00F601A8"/>
    <w:rsid w:val="00F62139"/>
    <w:rsid w:val="00F66839"/>
    <w:rsid w:val="00F73451"/>
    <w:rsid w:val="00F73487"/>
    <w:rsid w:val="00F7772D"/>
    <w:rsid w:val="00F81E5A"/>
    <w:rsid w:val="00F81F37"/>
    <w:rsid w:val="00F850E6"/>
    <w:rsid w:val="00F85CF1"/>
    <w:rsid w:val="00F90B72"/>
    <w:rsid w:val="00F91F0E"/>
    <w:rsid w:val="00F929B4"/>
    <w:rsid w:val="00F95595"/>
    <w:rsid w:val="00F97D8A"/>
    <w:rsid w:val="00FA061B"/>
    <w:rsid w:val="00FA1C37"/>
    <w:rsid w:val="00FA303E"/>
    <w:rsid w:val="00FA4242"/>
    <w:rsid w:val="00FA44DD"/>
    <w:rsid w:val="00FB09EA"/>
    <w:rsid w:val="00FB0AF4"/>
    <w:rsid w:val="00FB0EE3"/>
    <w:rsid w:val="00FB40AF"/>
    <w:rsid w:val="00FB6260"/>
    <w:rsid w:val="00FC117D"/>
    <w:rsid w:val="00FC1F7C"/>
    <w:rsid w:val="00FC2E0E"/>
    <w:rsid w:val="00FC6ECC"/>
    <w:rsid w:val="00FC7AC9"/>
    <w:rsid w:val="00FC7DA5"/>
    <w:rsid w:val="00FD3D25"/>
    <w:rsid w:val="00FD49AA"/>
    <w:rsid w:val="00FD5DFE"/>
    <w:rsid w:val="00FE7277"/>
    <w:rsid w:val="00FF048E"/>
    <w:rsid w:val="00FF0D31"/>
    <w:rsid w:val="00FF103B"/>
    <w:rsid w:val="00FF1716"/>
    <w:rsid w:val="00FF51D0"/>
    <w:rsid w:val="00FF5969"/>
    <w:rsid w:val="00FF5BC4"/>
    <w:rsid w:val="00FF66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600BE32B"/>
  <w15:docId w15:val="{F7056BA2-42EB-40AC-82CF-FF2DD83B8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qFormat="1"/>
    <w:lsdException w:name="index 2" w:semiHidden="1" w:uiPriority="0" w:unhideWhenUsed="1" w:qFormat="1"/>
    <w:lsdException w:name="index 3" w:semiHidden="1" w:uiPriority="0" w:unhideWhenUsed="1" w:qFormat="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0" w:unhideWhenUsed="1"/>
    <w:lsdException w:name="toc 8" w:semiHidden="1" w:uiPriority="39"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qFormat="1"/>
    <w:lsdException w:name="header" w:semiHidden="1" w:uiPriority="0" w:unhideWhenUsed="1"/>
    <w:lsdException w:name="footer" w:semiHidden="1" w:uiPriority="0"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iPriority="0" w:unhideWhenUsed="1" w:qFormat="1"/>
    <w:lsdException w:name="page number" w:semiHidden="1" w:uiPriority="0" w:unhideWhenUsed="1" w:qFormat="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iPriority="0" w:unhideWhenUsed="1" w:qFormat="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uiPriority="0"/>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B473C"/>
    <w:pPr>
      <w:suppressAutoHyphens/>
      <w:spacing w:after="0" w:line="100" w:lineRule="atLeast"/>
      <w:textAlignment w:val="baseline"/>
    </w:pPr>
    <w:rPr>
      <w:rFonts w:ascii="Times New Roman" w:eastAsia="Times New Roman" w:hAnsi="Times New Roman" w:cs="Times New Roman"/>
      <w:kern w:val="1"/>
      <w:sz w:val="24"/>
      <w:szCs w:val="24"/>
      <w:lang w:eastAsia="ar-SA"/>
    </w:rPr>
  </w:style>
  <w:style w:type="paragraph" w:styleId="Nagwek1">
    <w:name w:val="heading 1"/>
    <w:basedOn w:val="Normalny"/>
    <w:next w:val="Normalny"/>
    <w:link w:val="Nagwek1Znak"/>
    <w:qFormat/>
    <w:rsid w:val="000B473C"/>
    <w:pPr>
      <w:keepNext/>
      <w:spacing w:before="240" w:after="60"/>
      <w:outlineLvl w:val="0"/>
    </w:pPr>
    <w:rPr>
      <w:rFonts w:ascii="Cambria" w:hAnsi="Cambria"/>
      <w:bCs/>
      <w:sz w:val="32"/>
      <w:szCs w:val="32"/>
    </w:rPr>
  </w:style>
  <w:style w:type="paragraph" w:styleId="Nagwek2">
    <w:name w:val="heading 2"/>
    <w:basedOn w:val="Normalny"/>
    <w:next w:val="Normalny"/>
    <w:link w:val="Nagwek2Znak"/>
    <w:qFormat/>
    <w:rsid w:val="000B473C"/>
    <w:pPr>
      <w:keepNext/>
      <w:spacing w:before="240" w:after="60"/>
      <w:outlineLvl w:val="1"/>
    </w:pPr>
    <w:rPr>
      <w:rFonts w:ascii="Cambria" w:hAnsi="Cambria"/>
      <w:bCs/>
      <w:iCs/>
      <w:sz w:val="28"/>
      <w:szCs w:val="28"/>
    </w:rPr>
  </w:style>
  <w:style w:type="paragraph" w:styleId="Nagwek3">
    <w:name w:val="heading 3"/>
    <w:basedOn w:val="Normalny"/>
    <w:next w:val="Normalny"/>
    <w:link w:val="Nagwek3Znak"/>
    <w:qFormat/>
    <w:rsid w:val="000B473C"/>
    <w:pPr>
      <w:keepNext/>
      <w:widowControl w:val="0"/>
      <w:spacing w:line="360" w:lineRule="auto"/>
      <w:jc w:val="center"/>
      <w:outlineLvl w:val="2"/>
    </w:pPr>
    <w:rPr>
      <w:rFonts w:eastAsia="Lucida Sans Unicode" w:cs="Tahoma"/>
      <w:color w:val="000000"/>
      <w:sz w:val="32"/>
      <w:lang w:val="en-US" w:eastAsia="en-US" w:bidi="en-US"/>
    </w:rPr>
  </w:style>
  <w:style w:type="paragraph" w:styleId="Nagwek4">
    <w:name w:val="heading 4"/>
    <w:aliases w:val="Balloon Text, Znak,Znak Znak"/>
    <w:basedOn w:val="Normalny"/>
    <w:next w:val="Normalny"/>
    <w:link w:val="Nagwek4Znak"/>
    <w:qFormat/>
    <w:rsid w:val="000B473C"/>
    <w:pPr>
      <w:keepNext/>
      <w:spacing w:line="360" w:lineRule="auto"/>
      <w:jc w:val="both"/>
      <w:outlineLvl w:val="3"/>
    </w:pPr>
    <w:rPr>
      <w:iCs/>
      <w:sz w:val="20"/>
      <w:szCs w:val="21"/>
    </w:rPr>
  </w:style>
  <w:style w:type="paragraph" w:styleId="Nagwek5">
    <w:name w:val="heading 5"/>
    <w:basedOn w:val="Normalny"/>
    <w:next w:val="Normalny"/>
    <w:link w:val="Nagwek5Znak"/>
    <w:qFormat/>
    <w:rsid w:val="000B473C"/>
    <w:pPr>
      <w:keepNext/>
      <w:widowControl w:val="0"/>
      <w:tabs>
        <w:tab w:val="num" w:pos="3600"/>
      </w:tabs>
      <w:spacing w:line="360" w:lineRule="auto"/>
      <w:ind w:left="3600" w:hanging="360"/>
      <w:jc w:val="right"/>
      <w:outlineLvl w:val="4"/>
    </w:pPr>
    <w:rPr>
      <w:rFonts w:eastAsia="Lucida Sans Unicode" w:cs="Tahoma"/>
      <w:szCs w:val="20"/>
    </w:rPr>
  </w:style>
  <w:style w:type="paragraph" w:styleId="Nagwek6">
    <w:name w:val="heading 6"/>
    <w:basedOn w:val="Normalny"/>
    <w:next w:val="Normalny"/>
    <w:link w:val="Nagwek6Znak"/>
    <w:qFormat/>
    <w:rsid w:val="000B473C"/>
    <w:pPr>
      <w:keepNext/>
      <w:numPr>
        <w:ilvl w:val="5"/>
        <w:numId w:val="1"/>
      </w:numPr>
      <w:spacing w:line="360" w:lineRule="auto"/>
      <w:jc w:val="center"/>
      <w:outlineLvl w:val="5"/>
    </w:pPr>
    <w:rPr>
      <w:rFonts w:ascii="Georgia" w:hAnsi="Georgia" w:cs="Georgia"/>
      <w:b/>
      <w:bCs/>
      <w:i/>
      <w:iCs/>
      <w:sz w:val="22"/>
      <w:szCs w:val="22"/>
    </w:rPr>
  </w:style>
  <w:style w:type="paragraph" w:styleId="Nagwek7">
    <w:name w:val="heading 7"/>
    <w:basedOn w:val="Normalny"/>
    <w:next w:val="Normalny"/>
    <w:link w:val="Nagwek7Znak"/>
    <w:qFormat/>
    <w:rsid w:val="000B473C"/>
    <w:pPr>
      <w:numPr>
        <w:ilvl w:val="6"/>
        <w:numId w:val="1"/>
      </w:numPr>
      <w:spacing w:before="240" w:after="60"/>
      <w:outlineLvl w:val="6"/>
    </w:pPr>
  </w:style>
  <w:style w:type="paragraph" w:styleId="Nagwek8">
    <w:name w:val="heading 8"/>
    <w:basedOn w:val="Normalny"/>
    <w:next w:val="Normalny"/>
    <w:link w:val="Nagwek8Znak"/>
    <w:qFormat/>
    <w:rsid w:val="000B473C"/>
    <w:pPr>
      <w:keepNext/>
      <w:spacing w:before="40" w:after="40" w:line="22" w:lineRule="atLeast"/>
      <w:ind w:left="6372" w:hanging="6372"/>
      <w:jc w:val="right"/>
      <w:outlineLvl w:val="7"/>
    </w:pPr>
    <w:rPr>
      <w:bCs/>
      <w:iCs/>
      <w:sz w:val="20"/>
    </w:rPr>
  </w:style>
  <w:style w:type="paragraph" w:styleId="Nagwek9">
    <w:name w:val="heading 9"/>
    <w:basedOn w:val="Normalny"/>
    <w:next w:val="Normalny"/>
    <w:link w:val="Nagwek9Znak"/>
    <w:qFormat/>
    <w:rsid w:val="000B473C"/>
    <w:pPr>
      <w:keepNext/>
      <w:widowControl w:val="0"/>
      <w:tabs>
        <w:tab w:val="left" w:pos="9000"/>
      </w:tabs>
      <w:outlineLvl w:val="8"/>
    </w:pPr>
    <w:rPr>
      <w:rFonts w:eastAsia="Lucida Sans Unicode" w:cs="Tahoma"/>
      <w:bCs/>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0B473C"/>
    <w:rPr>
      <w:rFonts w:ascii="Cambria" w:eastAsia="Times New Roman" w:hAnsi="Cambria" w:cs="Times New Roman"/>
      <w:bCs/>
      <w:kern w:val="1"/>
      <w:sz w:val="32"/>
      <w:szCs w:val="32"/>
      <w:lang w:eastAsia="ar-SA"/>
    </w:rPr>
  </w:style>
  <w:style w:type="character" w:customStyle="1" w:styleId="Nagwek2Znak">
    <w:name w:val="Nagłówek 2 Znak"/>
    <w:basedOn w:val="Domylnaczcionkaakapitu"/>
    <w:link w:val="Nagwek2"/>
    <w:qFormat/>
    <w:rsid w:val="000B473C"/>
    <w:rPr>
      <w:rFonts w:ascii="Cambria" w:eastAsia="Times New Roman" w:hAnsi="Cambria" w:cs="Times New Roman"/>
      <w:bCs/>
      <w:iCs/>
      <w:kern w:val="1"/>
      <w:sz w:val="28"/>
      <w:szCs w:val="28"/>
      <w:lang w:eastAsia="ar-SA"/>
    </w:rPr>
  </w:style>
  <w:style w:type="character" w:customStyle="1" w:styleId="Nagwek3Znak">
    <w:name w:val="Nagłówek 3 Znak"/>
    <w:basedOn w:val="Domylnaczcionkaakapitu"/>
    <w:link w:val="Nagwek3"/>
    <w:qFormat/>
    <w:rsid w:val="000B473C"/>
    <w:rPr>
      <w:rFonts w:ascii="Times New Roman" w:eastAsia="Lucida Sans Unicode" w:hAnsi="Times New Roman" w:cs="Tahoma"/>
      <w:color w:val="000000"/>
      <w:kern w:val="1"/>
      <w:sz w:val="32"/>
      <w:szCs w:val="24"/>
      <w:lang w:val="en-US" w:bidi="en-US"/>
    </w:rPr>
  </w:style>
  <w:style w:type="character" w:customStyle="1" w:styleId="Nagwek4Znak">
    <w:name w:val="Nagłówek 4 Znak"/>
    <w:aliases w:val="Balloon Text Znak, Znak Znak,Znak Znak Znak1"/>
    <w:basedOn w:val="Domylnaczcionkaakapitu"/>
    <w:link w:val="Nagwek4"/>
    <w:qFormat/>
    <w:rsid w:val="000B473C"/>
    <w:rPr>
      <w:rFonts w:ascii="Times New Roman" w:eastAsia="Times New Roman" w:hAnsi="Times New Roman" w:cs="Times New Roman"/>
      <w:iCs/>
      <w:kern w:val="1"/>
      <w:sz w:val="20"/>
      <w:szCs w:val="21"/>
      <w:lang w:eastAsia="ar-SA"/>
    </w:rPr>
  </w:style>
  <w:style w:type="character" w:customStyle="1" w:styleId="Nagwek5Znak">
    <w:name w:val="Nagłówek 5 Znak"/>
    <w:basedOn w:val="Domylnaczcionkaakapitu"/>
    <w:link w:val="Nagwek5"/>
    <w:qFormat/>
    <w:rsid w:val="000B473C"/>
    <w:rPr>
      <w:rFonts w:ascii="Times New Roman" w:eastAsia="Lucida Sans Unicode" w:hAnsi="Times New Roman" w:cs="Tahoma"/>
      <w:kern w:val="1"/>
      <w:sz w:val="24"/>
      <w:szCs w:val="20"/>
      <w:lang w:eastAsia="ar-SA"/>
    </w:rPr>
  </w:style>
  <w:style w:type="character" w:customStyle="1" w:styleId="Nagwek6Znak">
    <w:name w:val="Nagłówek 6 Znak"/>
    <w:basedOn w:val="Domylnaczcionkaakapitu"/>
    <w:link w:val="Nagwek6"/>
    <w:qFormat/>
    <w:rsid w:val="000B473C"/>
    <w:rPr>
      <w:rFonts w:ascii="Georgia" w:eastAsia="Times New Roman" w:hAnsi="Georgia" w:cs="Georgia"/>
      <w:b/>
      <w:bCs/>
      <w:i/>
      <w:iCs/>
      <w:kern w:val="1"/>
      <w:lang w:eastAsia="ar-SA"/>
    </w:rPr>
  </w:style>
  <w:style w:type="character" w:customStyle="1" w:styleId="Nagwek7Znak">
    <w:name w:val="Nagłówek 7 Znak"/>
    <w:basedOn w:val="Domylnaczcionkaakapitu"/>
    <w:link w:val="Nagwek7"/>
    <w:qFormat/>
    <w:rsid w:val="000B473C"/>
    <w:rPr>
      <w:rFonts w:ascii="Times New Roman" w:eastAsia="Times New Roman" w:hAnsi="Times New Roman" w:cs="Times New Roman"/>
      <w:kern w:val="1"/>
      <w:sz w:val="24"/>
      <w:szCs w:val="24"/>
      <w:lang w:eastAsia="ar-SA"/>
    </w:rPr>
  </w:style>
  <w:style w:type="character" w:customStyle="1" w:styleId="Nagwek8Znak">
    <w:name w:val="Nagłówek 8 Znak"/>
    <w:basedOn w:val="Domylnaczcionkaakapitu"/>
    <w:link w:val="Nagwek8"/>
    <w:qFormat/>
    <w:rsid w:val="000B473C"/>
    <w:rPr>
      <w:rFonts w:ascii="Times New Roman" w:eastAsia="Times New Roman" w:hAnsi="Times New Roman" w:cs="Times New Roman"/>
      <w:bCs/>
      <w:iCs/>
      <w:kern w:val="1"/>
      <w:sz w:val="20"/>
      <w:szCs w:val="24"/>
      <w:lang w:eastAsia="ar-SA"/>
    </w:rPr>
  </w:style>
  <w:style w:type="character" w:customStyle="1" w:styleId="Nagwek9Znak">
    <w:name w:val="Nagłówek 9 Znak"/>
    <w:basedOn w:val="Domylnaczcionkaakapitu"/>
    <w:link w:val="Nagwek9"/>
    <w:qFormat/>
    <w:rsid w:val="000B473C"/>
    <w:rPr>
      <w:rFonts w:ascii="Times New Roman" w:eastAsia="Lucida Sans Unicode" w:hAnsi="Times New Roman" w:cs="Tahoma"/>
      <w:bCs/>
      <w:kern w:val="1"/>
      <w:sz w:val="24"/>
      <w:szCs w:val="20"/>
      <w:lang w:eastAsia="ar-SA"/>
    </w:rPr>
  </w:style>
  <w:style w:type="paragraph" w:styleId="Akapitzlist">
    <w:name w:val="List Paragraph"/>
    <w:aliases w:val="sw tekst,Podsis rysunku,CW_Lista,L1,Numerowanie,2 heading,A_wyliczenie,K-P_odwolanie,maz_wyliczenie,opis dzialania,Akapit z listą BS,normalny tekst,lp1,Preambuła,Bullet Number,Body MS Bullet,List Paragraph2,ISCG Numerowanie,List Paragraph"/>
    <w:basedOn w:val="Normalny"/>
    <w:link w:val="AkapitzlistZnak"/>
    <w:uiPriority w:val="1"/>
    <w:qFormat/>
    <w:rsid w:val="000B473C"/>
    <w:pPr>
      <w:ind w:left="720"/>
    </w:pPr>
  </w:style>
  <w:style w:type="paragraph" w:styleId="Nagwek">
    <w:name w:val="header"/>
    <w:aliases w:val=" Znak3,Znak3"/>
    <w:basedOn w:val="Normalny"/>
    <w:link w:val="NagwekZnak"/>
    <w:unhideWhenUsed/>
    <w:rsid w:val="000B473C"/>
    <w:pPr>
      <w:tabs>
        <w:tab w:val="center" w:pos="4536"/>
        <w:tab w:val="right" w:pos="9072"/>
      </w:tabs>
      <w:spacing w:line="240" w:lineRule="auto"/>
    </w:pPr>
  </w:style>
  <w:style w:type="character" w:customStyle="1" w:styleId="NagwekZnak">
    <w:name w:val="Nagłówek Znak"/>
    <w:aliases w:val=" Znak3 Znak1,Znak3 Znak"/>
    <w:basedOn w:val="Domylnaczcionkaakapitu"/>
    <w:link w:val="Nagwek"/>
    <w:qFormat/>
    <w:rsid w:val="000B473C"/>
    <w:rPr>
      <w:rFonts w:ascii="Times New Roman" w:eastAsia="Times New Roman" w:hAnsi="Times New Roman" w:cs="Times New Roman"/>
      <w:kern w:val="1"/>
      <w:sz w:val="24"/>
      <w:szCs w:val="24"/>
      <w:lang w:eastAsia="ar-SA"/>
    </w:rPr>
  </w:style>
  <w:style w:type="paragraph" w:styleId="Stopka">
    <w:name w:val="footer"/>
    <w:basedOn w:val="Normalny"/>
    <w:link w:val="StopkaZnak"/>
    <w:unhideWhenUsed/>
    <w:rsid w:val="000B473C"/>
    <w:pPr>
      <w:tabs>
        <w:tab w:val="center" w:pos="4536"/>
        <w:tab w:val="right" w:pos="9072"/>
      </w:tabs>
      <w:spacing w:line="240" w:lineRule="auto"/>
    </w:pPr>
  </w:style>
  <w:style w:type="character" w:customStyle="1" w:styleId="StopkaZnak">
    <w:name w:val="Stopka Znak"/>
    <w:basedOn w:val="Domylnaczcionkaakapitu"/>
    <w:link w:val="Stopka"/>
    <w:qFormat/>
    <w:rsid w:val="000B473C"/>
    <w:rPr>
      <w:rFonts w:ascii="Times New Roman" w:eastAsia="Times New Roman" w:hAnsi="Times New Roman" w:cs="Times New Roman"/>
      <w:kern w:val="1"/>
      <w:sz w:val="24"/>
      <w:szCs w:val="24"/>
      <w:lang w:eastAsia="ar-SA"/>
    </w:rPr>
  </w:style>
  <w:style w:type="paragraph" w:styleId="Tekstdymka">
    <w:name w:val="Balloon Text"/>
    <w:basedOn w:val="Normalny"/>
    <w:link w:val="TekstdymkaZnak"/>
    <w:uiPriority w:val="99"/>
    <w:unhideWhenUsed/>
    <w:qFormat/>
    <w:rsid w:val="000B473C"/>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qFormat/>
    <w:rsid w:val="000B473C"/>
    <w:rPr>
      <w:rFonts w:ascii="Tahoma" w:eastAsia="Times New Roman" w:hAnsi="Tahoma" w:cs="Tahoma"/>
      <w:kern w:val="1"/>
      <w:sz w:val="16"/>
      <w:szCs w:val="16"/>
      <w:lang w:eastAsia="ar-SA"/>
    </w:rPr>
  </w:style>
  <w:style w:type="character" w:customStyle="1" w:styleId="Heading1Char">
    <w:name w:val="Heading 1 Char"/>
    <w:qFormat/>
    <w:rsid w:val="000B473C"/>
    <w:rPr>
      <w:rFonts w:ascii="Cambria" w:hAnsi="Cambria" w:cs="Cambria"/>
      <w:b/>
      <w:bCs/>
      <w:i/>
      <w:iCs/>
      <w:kern w:val="1"/>
      <w:sz w:val="32"/>
      <w:szCs w:val="32"/>
      <w:lang w:eastAsia="ar-SA" w:bidi="ar-SA"/>
    </w:rPr>
  </w:style>
  <w:style w:type="character" w:customStyle="1" w:styleId="Heading2Char">
    <w:name w:val="Heading 2 Char"/>
    <w:qFormat/>
    <w:rsid w:val="000B473C"/>
    <w:rPr>
      <w:rFonts w:ascii="Cambria" w:hAnsi="Cambria" w:cs="Cambria"/>
      <w:sz w:val="28"/>
      <w:szCs w:val="28"/>
      <w:lang w:eastAsia="ar-SA" w:bidi="ar-SA"/>
    </w:rPr>
  </w:style>
  <w:style w:type="character" w:customStyle="1" w:styleId="Heading3Char">
    <w:name w:val="Heading 3 Char"/>
    <w:qFormat/>
    <w:rsid w:val="000B473C"/>
    <w:rPr>
      <w:rFonts w:ascii="Georgia" w:eastAsia="Times New Roman" w:hAnsi="Georgia" w:cs="Georgia"/>
      <w:i/>
      <w:iCs/>
      <w:color w:val="000000"/>
      <w:sz w:val="24"/>
      <w:szCs w:val="24"/>
      <w:lang w:val="en-US"/>
    </w:rPr>
  </w:style>
  <w:style w:type="character" w:customStyle="1" w:styleId="Heading4Char">
    <w:name w:val="Heading 4 Char"/>
    <w:qFormat/>
    <w:rsid w:val="000B473C"/>
    <w:rPr>
      <w:rFonts w:ascii="Georgia" w:eastAsia="Times New Roman" w:hAnsi="Georgia" w:cs="Georgia"/>
      <w:b/>
      <w:bCs/>
      <w:sz w:val="21"/>
      <w:szCs w:val="21"/>
      <w:lang w:eastAsia="ar-SA" w:bidi="ar-SA"/>
    </w:rPr>
  </w:style>
  <w:style w:type="character" w:customStyle="1" w:styleId="Heading5Char">
    <w:name w:val="Heading 5 Char"/>
    <w:qFormat/>
    <w:rsid w:val="000B473C"/>
    <w:rPr>
      <w:rFonts w:ascii="Georgia" w:eastAsia="Times New Roman" w:hAnsi="Georgia" w:cs="Georgia"/>
      <w:sz w:val="20"/>
      <w:szCs w:val="20"/>
      <w:lang w:eastAsia="ar-SA" w:bidi="ar-SA"/>
    </w:rPr>
  </w:style>
  <w:style w:type="character" w:customStyle="1" w:styleId="Heading6Char">
    <w:name w:val="Heading 6 Char"/>
    <w:qFormat/>
    <w:rsid w:val="000B473C"/>
    <w:rPr>
      <w:rFonts w:ascii="Georgia" w:hAnsi="Georgia" w:cs="Georgia"/>
      <w:b/>
      <w:bCs/>
      <w:i/>
      <w:iCs/>
      <w:kern w:val="1"/>
      <w:sz w:val="20"/>
      <w:szCs w:val="20"/>
      <w:lang w:eastAsia="ar-SA" w:bidi="ar-SA"/>
    </w:rPr>
  </w:style>
  <w:style w:type="character" w:customStyle="1" w:styleId="Heading7Char">
    <w:name w:val="Heading 7 Char"/>
    <w:qFormat/>
    <w:rsid w:val="000B473C"/>
    <w:rPr>
      <w:rFonts w:ascii="Times New Roman" w:hAnsi="Times New Roman" w:cs="Times New Roman"/>
      <w:kern w:val="1"/>
      <w:sz w:val="24"/>
      <w:szCs w:val="24"/>
      <w:lang w:eastAsia="ar-SA" w:bidi="ar-SA"/>
    </w:rPr>
  </w:style>
  <w:style w:type="character" w:customStyle="1" w:styleId="Heading8Char">
    <w:name w:val="Heading 8 Char"/>
    <w:qFormat/>
    <w:rsid w:val="000B473C"/>
    <w:rPr>
      <w:rFonts w:ascii="Georgia" w:hAnsi="Georgia" w:cs="Georgia"/>
      <w:b/>
      <w:bCs/>
      <w:i/>
      <w:iCs/>
      <w:sz w:val="24"/>
      <w:szCs w:val="24"/>
      <w:lang w:eastAsia="ar-SA" w:bidi="ar-SA"/>
    </w:rPr>
  </w:style>
  <w:style w:type="character" w:customStyle="1" w:styleId="Heading9Char">
    <w:name w:val="Heading 9 Char"/>
    <w:qFormat/>
    <w:rsid w:val="000B473C"/>
    <w:rPr>
      <w:rFonts w:ascii="Times New Roman" w:eastAsia="Times New Roman" w:hAnsi="Times New Roman" w:cs="Times New Roman"/>
      <w:b/>
      <w:bCs/>
      <w:sz w:val="20"/>
      <w:szCs w:val="20"/>
      <w:lang w:eastAsia="ar-SA" w:bidi="ar-SA"/>
    </w:rPr>
  </w:style>
  <w:style w:type="paragraph" w:customStyle="1" w:styleId="Akapitzlist1">
    <w:name w:val="Akapit z listą1"/>
    <w:basedOn w:val="Normalny"/>
    <w:uiPriority w:val="99"/>
    <w:qFormat/>
    <w:rsid w:val="000B473C"/>
    <w:pPr>
      <w:ind w:left="720"/>
    </w:pPr>
  </w:style>
  <w:style w:type="character" w:customStyle="1" w:styleId="Domylnaczcionkaakapitu2">
    <w:name w:val="Domyślna czcionka akapitu2"/>
    <w:qFormat/>
    <w:rsid w:val="000B473C"/>
  </w:style>
  <w:style w:type="character" w:customStyle="1" w:styleId="Znakinumeracji">
    <w:name w:val="Znaki numeracji"/>
    <w:qFormat/>
    <w:rsid w:val="000B473C"/>
    <w:rPr>
      <w:rFonts w:ascii="Georgia" w:hAnsi="Georgia" w:cs="Georgia"/>
      <w:sz w:val="20"/>
      <w:szCs w:val="20"/>
    </w:rPr>
  </w:style>
  <w:style w:type="character" w:customStyle="1" w:styleId="WW8Num18z0">
    <w:name w:val="WW8Num18z0"/>
    <w:qFormat/>
    <w:rsid w:val="000B473C"/>
    <w:rPr>
      <w:rFonts w:ascii="Georgia" w:hAnsi="Georgia" w:cs="Georgia"/>
    </w:rPr>
  </w:style>
  <w:style w:type="character" w:customStyle="1" w:styleId="Symbolewypunktowania">
    <w:name w:val="Symbole wypunktowania"/>
    <w:qFormat/>
    <w:rsid w:val="000B473C"/>
    <w:rPr>
      <w:rFonts w:ascii="OpenSymbol" w:eastAsia="Times New Roman" w:hAnsi="OpenSymbol" w:cs="OpenSymbol"/>
    </w:rPr>
  </w:style>
  <w:style w:type="character" w:styleId="Pogrubienie">
    <w:name w:val="Strong"/>
    <w:uiPriority w:val="22"/>
    <w:qFormat/>
    <w:rsid w:val="000B473C"/>
    <w:rPr>
      <w:b/>
      <w:bCs/>
    </w:rPr>
  </w:style>
  <w:style w:type="character" w:customStyle="1" w:styleId="WWCharLFO18LVL1">
    <w:name w:val="WW_CharLFO18LVL1"/>
    <w:qFormat/>
    <w:rsid w:val="000B473C"/>
    <w:rPr>
      <w:rFonts w:ascii="Georgia" w:hAnsi="Georgia" w:cs="Georgia"/>
    </w:rPr>
  </w:style>
  <w:style w:type="character" w:customStyle="1" w:styleId="TekstpodstawowyZnak">
    <w:name w:val="Tekst podstawowy Znak"/>
    <w:aliases w:val="Body Text Char Znak Znak Znak Znak1, Znak Znak Znak,Body Text Char Znak Znak Znak Znak Znak, Znak Znak1"/>
    <w:qFormat/>
    <w:rsid w:val="000B473C"/>
    <w:rPr>
      <w:rFonts w:ascii="Times New Roman" w:hAnsi="Times New Roman" w:cs="Times New Roman"/>
      <w:kern w:val="1"/>
      <w:sz w:val="24"/>
      <w:szCs w:val="24"/>
    </w:rPr>
  </w:style>
  <w:style w:type="character" w:customStyle="1" w:styleId="WW8Num1z1">
    <w:name w:val="WW8Num1z1"/>
    <w:qFormat/>
    <w:rsid w:val="000B473C"/>
    <w:rPr>
      <w:rFonts w:ascii="Times New Roman" w:hAnsi="Times New Roman" w:cs="Times New Roman"/>
    </w:rPr>
  </w:style>
  <w:style w:type="character" w:customStyle="1" w:styleId="WW8Num2z0">
    <w:name w:val="WW8Num2z0"/>
    <w:qFormat/>
    <w:rsid w:val="000B473C"/>
    <w:rPr>
      <w:rFonts w:ascii="Times New Roman" w:hAnsi="Times New Roman" w:cs="Times New Roman"/>
    </w:rPr>
  </w:style>
  <w:style w:type="character" w:customStyle="1" w:styleId="WW8Num3z0">
    <w:name w:val="WW8Num3z0"/>
    <w:qFormat/>
    <w:rsid w:val="000B473C"/>
    <w:rPr>
      <w:rFonts w:ascii="Times New Roman" w:hAnsi="Times New Roman" w:cs="Times New Roman"/>
    </w:rPr>
  </w:style>
  <w:style w:type="character" w:customStyle="1" w:styleId="Absatz-Standardschriftart">
    <w:name w:val="Absatz-Standardschriftart"/>
    <w:qFormat/>
    <w:rsid w:val="000B473C"/>
  </w:style>
  <w:style w:type="character" w:customStyle="1" w:styleId="WW-Absatz-Standardschriftart">
    <w:name w:val="WW-Absatz-Standardschriftart"/>
    <w:qFormat/>
    <w:rsid w:val="000B473C"/>
  </w:style>
  <w:style w:type="character" w:customStyle="1" w:styleId="WW-Absatz-Standardschriftart1">
    <w:name w:val="WW-Absatz-Standardschriftart1"/>
    <w:qFormat/>
    <w:rsid w:val="000B473C"/>
  </w:style>
  <w:style w:type="character" w:customStyle="1" w:styleId="WW-Absatz-Standardschriftart11">
    <w:name w:val="WW-Absatz-Standardschriftart11"/>
    <w:qFormat/>
    <w:rsid w:val="000B473C"/>
  </w:style>
  <w:style w:type="character" w:customStyle="1" w:styleId="WW-Absatz-Standardschriftart111">
    <w:name w:val="WW-Absatz-Standardschriftart111"/>
    <w:qFormat/>
    <w:rsid w:val="000B473C"/>
  </w:style>
  <w:style w:type="character" w:customStyle="1" w:styleId="WW-Absatz-Standardschriftart1111">
    <w:name w:val="WW-Absatz-Standardschriftart1111"/>
    <w:qFormat/>
    <w:rsid w:val="000B473C"/>
  </w:style>
  <w:style w:type="character" w:customStyle="1" w:styleId="WW-Absatz-Standardschriftart11111">
    <w:name w:val="WW-Absatz-Standardschriftart11111"/>
    <w:qFormat/>
    <w:rsid w:val="000B473C"/>
  </w:style>
  <w:style w:type="character" w:customStyle="1" w:styleId="WW-Absatz-Standardschriftart111111">
    <w:name w:val="WW-Absatz-Standardschriftart111111"/>
    <w:qFormat/>
    <w:rsid w:val="000B473C"/>
  </w:style>
  <w:style w:type="character" w:customStyle="1" w:styleId="WW-Absatz-Standardschriftart1111111">
    <w:name w:val="WW-Absatz-Standardschriftart1111111"/>
    <w:qFormat/>
    <w:rsid w:val="000B473C"/>
  </w:style>
  <w:style w:type="character" w:customStyle="1" w:styleId="WW-Absatz-Standardschriftart11111111">
    <w:name w:val="WW-Absatz-Standardschriftart11111111"/>
    <w:qFormat/>
    <w:rsid w:val="000B473C"/>
  </w:style>
  <w:style w:type="character" w:customStyle="1" w:styleId="WW-Absatz-Standardschriftart111111111">
    <w:name w:val="WW-Absatz-Standardschriftart111111111"/>
    <w:qFormat/>
    <w:rsid w:val="000B473C"/>
  </w:style>
  <w:style w:type="character" w:customStyle="1" w:styleId="WW-Absatz-Standardschriftart1111111111">
    <w:name w:val="WW-Absatz-Standardschriftart1111111111"/>
    <w:qFormat/>
    <w:rsid w:val="000B473C"/>
  </w:style>
  <w:style w:type="character" w:customStyle="1" w:styleId="WW-Absatz-Standardschriftart11111111111">
    <w:name w:val="WW-Absatz-Standardschriftart11111111111"/>
    <w:qFormat/>
    <w:rsid w:val="000B473C"/>
  </w:style>
  <w:style w:type="character" w:customStyle="1" w:styleId="WW-Absatz-Standardschriftart111111111111">
    <w:name w:val="WW-Absatz-Standardschriftart111111111111"/>
    <w:qFormat/>
    <w:rsid w:val="000B473C"/>
  </w:style>
  <w:style w:type="character" w:customStyle="1" w:styleId="WW-Absatz-Standardschriftart1111111111111">
    <w:name w:val="WW-Absatz-Standardschriftart1111111111111"/>
    <w:qFormat/>
    <w:rsid w:val="000B473C"/>
  </w:style>
  <w:style w:type="character" w:customStyle="1" w:styleId="WW-Absatz-Standardschriftart11111111111111">
    <w:name w:val="WW-Absatz-Standardschriftart11111111111111"/>
    <w:qFormat/>
    <w:rsid w:val="000B473C"/>
  </w:style>
  <w:style w:type="character" w:customStyle="1" w:styleId="WW-Absatz-Standardschriftart111111111111111">
    <w:name w:val="WW-Absatz-Standardschriftart111111111111111"/>
    <w:qFormat/>
    <w:rsid w:val="000B473C"/>
  </w:style>
  <w:style w:type="character" w:customStyle="1" w:styleId="WW8Num2z1">
    <w:name w:val="WW8Num2z1"/>
    <w:qFormat/>
    <w:rsid w:val="000B473C"/>
    <w:rPr>
      <w:rFonts w:ascii="Times New Roman" w:hAnsi="Times New Roman" w:cs="Times New Roman"/>
    </w:rPr>
  </w:style>
  <w:style w:type="character" w:customStyle="1" w:styleId="WW8Num4z0">
    <w:name w:val="WW8Num4z0"/>
    <w:qFormat/>
    <w:rsid w:val="000B473C"/>
    <w:rPr>
      <w:rFonts w:ascii="Times New Roman" w:hAnsi="Times New Roman" w:cs="Times New Roman"/>
    </w:rPr>
  </w:style>
  <w:style w:type="character" w:customStyle="1" w:styleId="WW8NumSt1z0">
    <w:name w:val="WW8NumSt1z0"/>
    <w:qFormat/>
    <w:rsid w:val="000B473C"/>
    <w:rPr>
      <w:rFonts w:ascii="Symbol" w:hAnsi="Symbol" w:cs="Symbol"/>
    </w:rPr>
  </w:style>
  <w:style w:type="character" w:customStyle="1" w:styleId="Domylnaczcionkaakapitu1">
    <w:name w:val="Domyślna czcionka akapitu1"/>
    <w:qFormat/>
    <w:rsid w:val="000B473C"/>
  </w:style>
  <w:style w:type="character" w:customStyle="1" w:styleId="Hipercze1">
    <w:name w:val="Hiperłącze1"/>
    <w:qFormat/>
    <w:rsid w:val="000B473C"/>
    <w:rPr>
      <w:rFonts w:ascii="Times New Roman" w:hAnsi="Times New Roman" w:cs="Times New Roman"/>
      <w:color w:val="0000FF"/>
      <w:u w:val="single"/>
    </w:rPr>
  </w:style>
  <w:style w:type="character" w:customStyle="1" w:styleId="UyteHipercze1">
    <w:name w:val="UżyteHiperłącze1"/>
    <w:qFormat/>
    <w:rsid w:val="000B473C"/>
    <w:rPr>
      <w:rFonts w:ascii="Times New Roman" w:hAnsi="Times New Roman" w:cs="Times New Roman"/>
      <w:color w:val="800080"/>
      <w:u w:val="single"/>
    </w:rPr>
  </w:style>
  <w:style w:type="character" w:customStyle="1" w:styleId="MagorzataGrabowska">
    <w:name w:val="Małgorzata Grabowska"/>
    <w:qFormat/>
    <w:rsid w:val="000B473C"/>
    <w:rPr>
      <w:rFonts w:ascii="Arial" w:hAnsi="Arial" w:cs="Arial"/>
      <w:color w:val="000080"/>
      <w:sz w:val="20"/>
      <w:szCs w:val="20"/>
    </w:rPr>
  </w:style>
  <w:style w:type="character" w:customStyle="1" w:styleId="apple-style-span">
    <w:name w:val="apple-style-span"/>
    <w:qFormat/>
    <w:rsid w:val="000B473C"/>
    <w:rPr>
      <w:rFonts w:ascii="Times New Roman" w:hAnsi="Times New Roman" w:cs="Times New Roman"/>
    </w:rPr>
  </w:style>
  <w:style w:type="character" w:customStyle="1" w:styleId="apple-converted-space">
    <w:name w:val="apple-converted-space"/>
    <w:qFormat/>
    <w:rsid w:val="000B473C"/>
    <w:rPr>
      <w:rFonts w:ascii="Times New Roman" w:hAnsi="Times New Roman" w:cs="Times New Roman"/>
    </w:rPr>
  </w:style>
  <w:style w:type="character" w:customStyle="1" w:styleId="FontStyle77">
    <w:name w:val="Font Style77"/>
    <w:qFormat/>
    <w:rsid w:val="000B473C"/>
    <w:rPr>
      <w:rFonts w:ascii="Times New Roman" w:hAnsi="Times New Roman" w:cs="Times New Roman"/>
      <w:sz w:val="20"/>
      <w:szCs w:val="20"/>
    </w:rPr>
  </w:style>
  <w:style w:type="character" w:customStyle="1" w:styleId="WWCharLFO37LVL1">
    <w:name w:val="WW_CharLFO37LVL1"/>
    <w:qFormat/>
    <w:rsid w:val="000B473C"/>
    <w:rPr>
      <w:rFonts w:ascii="Georgia" w:hAnsi="Georgia" w:cs="Georgia"/>
      <w:sz w:val="20"/>
      <w:szCs w:val="20"/>
    </w:rPr>
  </w:style>
  <w:style w:type="character" w:customStyle="1" w:styleId="WWCharLFO46LVL1">
    <w:name w:val="WW_CharLFO46LVL1"/>
    <w:qFormat/>
    <w:rsid w:val="000B473C"/>
  </w:style>
  <w:style w:type="character" w:customStyle="1" w:styleId="WWCharLFO55LVL2">
    <w:name w:val="WW_CharLFO55LVL2"/>
    <w:qFormat/>
    <w:rsid w:val="000B473C"/>
    <w:rPr>
      <w:rFonts w:ascii="Georgia" w:hAnsi="Georgia" w:cs="Georgia"/>
    </w:rPr>
  </w:style>
  <w:style w:type="character" w:customStyle="1" w:styleId="WWCharLFO57LVL1">
    <w:name w:val="WW_CharLFO57LVL1"/>
    <w:qFormat/>
    <w:rsid w:val="000B473C"/>
    <w:rPr>
      <w:rFonts w:ascii="Georgia" w:eastAsia="Times New Roman" w:hAnsi="Georgia" w:cs="Georgia"/>
    </w:rPr>
  </w:style>
  <w:style w:type="character" w:customStyle="1" w:styleId="WWCharLFO58LVL1">
    <w:name w:val="WW_CharLFO58LVL1"/>
    <w:qFormat/>
    <w:rsid w:val="000B473C"/>
    <w:rPr>
      <w:rFonts w:ascii="Symbol" w:hAnsi="Symbol" w:cs="Symbol"/>
    </w:rPr>
  </w:style>
  <w:style w:type="character" w:customStyle="1" w:styleId="WWCharLFO58LVL2">
    <w:name w:val="WW_CharLFO58LVL2"/>
    <w:qFormat/>
    <w:rsid w:val="000B473C"/>
    <w:rPr>
      <w:rFonts w:ascii="Courier New" w:hAnsi="Courier New" w:cs="Courier New"/>
    </w:rPr>
  </w:style>
  <w:style w:type="character" w:customStyle="1" w:styleId="WWCharLFO58LVL3">
    <w:name w:val="WW_CharLFO58LVL3"/>
    <w:qFormat/>
    <w:rsid w:val="000B473C"/>
    <w:rPr>
      <w:rFonts w:ascii="Wingdings" w:hAnsi="Wingdings" w:cs="Wingdings"/>
    </w:rPr>
  </w:style>
  <w:style w:type="character" w:customStyle="1" w:styleId="WWCharLFO58LVL4">
    <w:name w:val="WW_CharLFO58LVL4"/>
    <w:qFormat/>
    <w:rsid w:val="000B473C"/>
    <w:rPr>
      <w:rFonts w:ascii="Symbol" w:hAnsi="Symbol" w:cs="Symbol"/>
    </w:rPr>
  </w:style>
  <w:style w:type="character" w:customStyle="1" w:styleId="WWCharLFO58LVL5">
    <w:name w:val="WW_CharLFO58LVL5"/>
    <w:qFormat/>
    <w:rsid w:val="000B473C"/>
    <w:rPr>
      <w:rFonts w:ascii="Courier New" w:hAnsi="Courier New" w:cs="Courier New"/>
    </w:rPr>
  </w:style>
  <w:style w:type="character" w:customStyle="1" w:styleId="WWCharLFO58LVL6">
    <w:name w:val="WW_CharLFO58LVL6"/>
    <w:qFormat/>
    <w:rsid w:val="000B473C"/>
    <w:rPr>
      <w:rFonts w:ascii="Wingdings" w:hAnsi="Wingdings" w:cs="Wingdings"/>
    </w:rPr>
  </w:style>
  <w:style w:type="character" w:customStyle="1" w:styleId="WWCharLFO58LVL7">
    <w:name w:val="WW_CharLFO58LVL7"/>
    <w:qFormat/>
    <w:rsid w:val="000B473C"/>
    <w:rPr>
      <w:rFonts w:ascii="Symbol" w:hAnsi="Symbol" w:cs="Symbol"/>
    </w:rPr>
  </w:style>
  <w:style w:type="character" w:customStyle="1" w:styleId="WWCharLFO58LVL8">
    <w:name w:val="WW_CharLFO58LVL8"/>
    <w:qFormat/>
    <w:rsid w:val="000B473C"/>
    <w:rPr>
      <w:rFonts w:ascii="Courier New" w:hAnsi="Courier New" w:cs="Courier New"/>
    </w:rPr>
  </w:style>
  <w:style w:type="character" w:customStyle="1" w:styleId="WWCharLFO58LVL9">
    <w:name w:val="WW_CharLFO58LVL9"/>
    <w:qFormat/>
    <w:rsid w:val="000B473C"/>
    <w:rPr>
      <w:rFonts w:ascii="Wingdings" w:hAnsi="Wingdings" w:cs="Wingdings"/>
    </w:rPr>
  </w:style>
  <w:style w:type="character" w:customStyle="1" w:styleId="WWCharLFO61LVL3">
    <w:name w:val="WW_CharLFO61LVL3"/>
    <w:qFormat/>
    <w:rsid w:val="000B473C"/>
    <w:rPr>
      <w:rFonts w:ascii="Georgia" w:eastAsia="Times New Roman" w:hAnsi="Georgia" w:cs="Georgia"/>
    </w:rPr>
  </w:style>
  <w:style w:type="character" w:customStyle="1" w:styleId="WWCharLFO66LVL2">
    <w:name w:val="WW_CharLFO66LVL2"/>
    <w:qFormat/>
    <w:rsid w:val="000B473C"/>
    <w:rPr>
      <w:rFonts w:ascii="Times New Roman" w:hAnsi="Times New Roman" w:cs="Times New Roman"/>
    </w:rPr>
  </w:style>
  <w:style w:type="character" w:customStyle="1" w:styleId="WWCharLFO71LVL1">
    <w:name w:val="WW_CharLFO71LVL1"/>
    <w:qFormat/>
    <w:rsid w:val="000B473C"/>
    <w:rPr>
      <w:rFonts w:ascii="Symbol" w:hAnsi="Symbol" w:cs="Symbol"/>
    </w:rPr>
  </w:style>
  <w:style w:type="character" w:customStyle="1" w:styleId="WWCharLFO71LVL2">
    <w:name w:val="WW_CharLFO71LVL2"/>
    <w:qFormat/>
    <w:rsid w:val="000B473C"/>
    <w:rPr>
      <w:rFonts w:ascii="Symbol" w:hAnsi="Symbol" w:cs="Symbol"/>
    </w:rPr>
  </w:style>
  <w:style w:type="character" w:customStyle="1" w:styleId="WWCharLFO71LVL3">
    <w:name w:val="WW_CharLFO71LVL3"/>
    <w:qFormat/>
    <w:rsid w:val="000B473C"/>
    <w:rPr>
      <w:rFonts w:ascii="Symbol" w:hAnsi="Symbol" w:cs="Symbol"/>
    </w:rPr>
  </w:style>
  <w:style w:type="character" w:customStyle="1" w:styleId="WWCharLFO71LVL4">
    <w:name w:val="WW_CharLFO71LVL4"/>
    <w:qFormat/>
    <w:rsid w:val="000B473C"/>
    <w:rPr>
      <w:rFonts w:ascii="Symbol" w:hAnsi="Symbol" w:cs="Symbol"/>
    </w:rPr>
  </w:style>
  <w:style w:type="character" w:customStyle="1" w:styleId="WWCharLFO71LVL5">
    <w:name w:val="WW_CharLFO71LVL5"/>
    <w:qFormat/>
    <w:rsid w:val="000B473C"/>
    <w:rPr>
      <w:rFonts w:ascii="Symbol" w:hAnsi="Symbol" w:cs="Symbol"/>
    </w:rPr>
  </w:style>
  <w:style w:type="character" w:customStyle="1" w:styleId="WWCharLFO71LVL6">
    <w:name w:val="WW_CharLFO71LVL6"/>
    <w:qFormat/>
    <w:rsid w:val="000B473C"/>
    <w:rPr>
      <w:rFonts w:ascii="Symbol" w:hAnsi="Symbol" w:cs="Symbol"/>
    </w:rPr>
  </w:style>
  <w:style w:type="character" w:customStyle="1" w:styleId="WWCharLFO71LVL7">
    <w:name w:val="WW_CharLFO71LVL7"/>
    <w:qFormat/>
    <w:rsid w:val="000B473C"/>
    <w:rPr>
      <w:rFonts w:ascii="Symbol" w:hAnsi="Symbol" w:cs="Symbol"/>
    </w:rPr>
  </w:style>
  <w:style w:type="character" w:customStyle="1" w:styleId="WWCharLFO71LVL8">
    <w:name w:val="WW_CharLFO71LVL8"/>
    <w:qFormat/>
    <w:rsid w:val="000B473C"/>
    <w:rPr>
      <w:rFonts w:ascii="Symbol" w:hAnsi="Symbol" w:cs="Symbol"/>
    </w:rPr>
  </w:style>
  <w:style w:type="character" w:customStyle="1" w:styleId="WWCharLFO71LVL9">
    <w:name w:val="WW_CharLFO71LVL9"/>
    <w:qFormat/>
    <w:rsid w:val="000B473C"/>
    <w:rPr>
      <w:rFonts w:ascii="Symbol" w:hAnsi="Symbol" w:cs="Symbol"/>
    </w:rPr>
  </w:style>
  <w:style w:type="character" w:customStyle="1" w:styleId="WWCharLFO72LVL1">
    <w:name w:val="WW_CharLFO72LVL1"/>
    <w:qFormat/>
    <w:rsid w:val="000B473C"/>
    <w:rPr>
      <w:rFonts w:ascii="Symbol" w:hAnsi="Symbol" w:cs="Symbol"/>
    </w:rPr>
  </w:style>
  <w:style w:type="character" w:customStyle="1" w:styleId="WWCharLFO72LVL2">
    <w:name w:val="WW_CharLFO72LVL2"/>
    <w:qFormat/>
    <w:rsid w:val="000B473C"/>
    <w:rPr>
      <w:rFonts w:ascii="Symbol" w:hAnsi="Symbol" w:cs="Symbol"/>
    </w:rPr>
  </w:style>
  <w:style w:type="character" w:customStyle="1" w:styleId="WWCharLFO72LVL3">
    <w:name w:val="WW_CharLFO72LVL3"/>
    <w:qFormat/>
    <w:rsid w:val="000B473C"/>
    <w:rPr>
      <w:rFonts w:ascii="Symbol" w:hAnsi="Symbol" w:cs="Symbol"/>
    </w:rPr>
  </w:style>
  <w:style w:type="character" w:customStyle="1" w:styleId="WWCharLFO72LVL4">
    <w:name w:val="WW_CharLFO72LVL4"/>
    <w:qFormat/>
    <w:rsid w:val="000B473C"/>
    <w:rPr>
      <w:rFonts w:ascii="Symbol" w:hAnsi="Symbol" w:cs="Symbol"/>
    </w:rPr>
  </w:style>
  <w:style w:type="character" w:customStyle="1" w:styleId="WWCharLFO72LVL5">
    <w:name w:val="WW_CharLFO72LVL5"/>
    <w:qFormat/>
    <w:rsid w:val="000B473C"/>
    <w:rPr>
      <w:rFonts w:ascii="Symbol" w:hAnsi="Symbol" w:cs="Symbol"/>
    </w:rPr>
  </w:style>
  <w:style w:type="character" w:customStyle="1" w:styleId="WWCharLFO72LVL6">
    <w:name w:val="WW_CharLFO72LVL6"/>
    <w:qFormat/>
    <w:rsid w:val="000B473C"/>
    <w:rPr>
      <w:rFonts w:ascii="Symbol" w:hAnsi="Symbol" w:cs="Symbol"/>
    </w:rPr>
  </w:style>
  <w:style w:type="character" w:customStyle="1" w:styleId="WWCharLFO72LVL7">
    <w:name w:val="WW_CharLFO72LVL7"/>
    <w:qFormat/>
    <w:rsid w:val="000B473C"/>
    <w:rPr>
      <w:rFonts w:ascii="Symbol" w:hAnsi="Symbol" w:cs="Symbol"/>
    </w:rPr>
  </w:style>
  <w:style w:type="character" w:customStyle="1" w:styleId="WWCharLFO72LVL8">
    <w:name w:val="WW_CharLFO72LVL8"/>
    <w:qFormat/>
    <w:rsid w:val="000B473C"/>
    <w:rPr>
      <w:rFonts w:ascii="Symbol" w:hAnsi="Symbol" w:cs="Symbol"/>
    </w:rPr>
  </w:style>
  <w:style w:type="character" w:customStyle="1" w:styleId="WWCharLFO72LVL9">
    <w:name w:val="WW_CharLFO72LVL9"/>
    <w:qFormat/>
    <w:rsid w:val="000B473C"/>
    <w:rPr>
      <w:rFonts w:ascii="Symbol" w:hAnsi="Symbol" w:cs="Symbol"/>
    </w:rPr>
  </w:style>
  <w:style w:type="character" w:customStyle="1" w:styleId="WWCharLFO75LVL1">
    <w:name w:val="WW_CharLFO75LVL1"/>
    <w:qFormat/>
    <w:rsid w:val="000B473C"/>
    <w:rPr>
      <w:b/>
      <w:bCs/>
    </w:rPr>
  </w:style>
  <w:style w:type="character" w:customStyle="1" w:styleId="NagwekZnak1">
    <w:name w:val="Nagłówek Znak1"/>
    <w:aliases w:val=" Znak3 Znak"/>
    <w:basedOn w:val="Domylnaczcionkaakapitu"/>
    <w:qFormat/>
    <w:rsid w:val="000B473C"/>
    <w:rPr>
      <w:rFonts w:ascii="Arial" w:eastAsia="Microsoft YaHei" w:hAnsi="Arial" w:cs="Arial"/>
      <w:color w:val="000000"/>
      <w:kern w:val="1"/>
      <w:sz w:val="24"/>
      <w:szCs w:val="28"/>
      <w:lang w:eastAsia="ar-SA"/>
    </w:rPr>
  </w:style>
  <w:style w:type="paragraph" w:customStyle="1" w:styleId="Normalny1">
    <w:name w:val="Normalny1"/>
    <w:qFormat/>
    <w:rsid w:val="000B473C"/>
    <w:pPr>
      <w:widowControl w:val="0"/>
      <w:suppressAutoHyphens/>
      <w:spacing w:after="0" w:line="100" w:lineRule="atLeast"/>
      <w:textAlignment w:val="baseline"/>
    </w:pPr>
    <w:rPr>
      <w:rFonts w:ascii="Georgia" w:eastAsia="Times New Roman" w:hAnsi="Georgia" w:cs="Georgia"/>
      <w:kern w:val="1"/>
      <w:sz w:val="24"/>
      <w:szCs w:val="24"/>
      <w:lang w:eastAsia="ar-SA"/>
    </w:rPr>
  </w:style>
  <w:style w:type="paragraph" w:styleId="Tekstpodstawowy">
    <w:name w:val="Body Text"/>
    <w:aliases w:val="Znak Znak Znak,Body Text Char Znak Znak Znak,Body Text Char Znak,Tekst dymka Znak Znak Znak,Znak1,Znak Znak1 Znak,Balloon Text1,Footer1,Heading 41"/>
    <w:basedOn w:val="Normalny"/>
    <w:link w:val="TekstpodstawowyZnak1"/>
    <w:qFormat/>
    <w:rsid w:val="000B473C"/>
    <w:pPr>
      <w:widowControl w:val="0"/>
      <w:spacing w:after="120"/>
    </w:pPr>
    <w:rPr>
      <w:b/>
      <w:bCs/>
      <w:i/>
      <w:iCs/>
      <w:color w:val="000000"/>
      <w:lang w:val="en-US"/>
    </w:rPr>
  </w:style>
  <w:style w:type="character" w:customStyle="1" w:styleId="TekstpodstawowyZnak1">
    <w:name w:val="Tekst podstawowy Znak1"/>
    <w:aliases w:val="Znak Znak Znak Znak1,Body Text Char Znak Znak Znak Znak,Body Text Char Znak Znak1,Tekst dymka Znak Znak Znak Znak,Znak1 Znak,Znak Znak1 Znak Znak,Balloon Text1 Znak,Footer1 Znak,Heading 41 Znak"/>
    <w:basedOn w:val="Domylnaczcionkaakapitu"/>
    <w:link w:val="Tekstpodstawowy"/>
    <w:qFormat/>
    <w:rsid w:val="000B473C"/>
    <w:rPr>
      <w:rFonts w:ascii="Times New Roman" w:eastAsia="Times New Roman" w:hAnsi="Times New Roman" w:cs="Times New Roman"/>
      <w:b/>
      <w:bCs/>
      <w:i/>
      <w:iCs/>
      <w:color w:val="000000"/>
      <w:kern w:val="1"/>
      <w:sz w:val="24"/>
      <w:szCs w:val="24"/>
      <w:lang w:val="en-US" w:eastAsia="ar-SA"/>
    </w:rPr>
  </w:style>
  <w:style w:type="character" w:customStyle="1" w:styleId="BodyTextCharZnakZnak">
    <w:name w:val="Body Text Char Znak Znak"/>
    <w:basedOn w:val="Domylnaczcionkaakapitu"/>
    <w:qFormat/>
    <w:rsid w:val="000B473C"/>
    <w:rPr>
      <w:rFonts w:ascii="Times New Roman" w:eastAsia="Times New Roman" w:hAnsi="Times New Roman" w:cs="Times New Roman"/>
      <w:b/>
      <w:bCs/>
      <w:i/>
      <w:iCs/>
      <w:color w:val="000000"/>
      <w:kern w:val="1"/>
      <w:sz w:val="24"/>
      <w:szCs w:val="24"/>
      <w:lang w:val="en-US" w:eastAsia="ar-SA"/>
    </w:rPr>
  </w:style>
  <w:style w:type="character" w:customStyle="1" w:styleId="HeaderChar">
    <w:name w:val="Header Char"/>
    <w:qFormat/>
    <w:rsid w:val="000B473C"/>
    <w:rPr>
      <w:rFonts w:ascii="Georgia" w:eastAsia="Times New Roman" w:hAnsi="Georgia" w:cs="Georgia"/>
      <w:kern w:val="1"/>
      <w:sz w:val="24"/>
      <w:szCs w:val="24"/>
      <w:lang w:eastAsia="ar-SA" w:bidi="ar-SA"/>
    </w:rPr>
  </w:style>
  <w:style w:type="character" w:customStyle="1" w:styleId="BodyTextChar">
    <w:name w:val="Body Text Char"/>
    <w:qFormat/>
    <w:rsid w:val="000B473C"/>
    <w:rPr>
      <w:rFonts w:ascii="Times New Roman" w:eastAsia="Times New Roman" w:hAnsi="Times New Roman" w:cs="Times New Roman"/>
      <w:b/>
      <w:bCs/>
      <w:i/>
      <w:iCs/>
      <w:color w:val="000000"/>
      <w:kern w:val="1"/>
      <w:sz w:val="24"/>
      <w:szCs w:val="24"/>
      <w:lang w:val="en-US" w:eastAsia="ar-SA" w:bidi="ar-SA"/>
    </w:rPr>
  </w:style>
  <w:style w:type="paragraph" w:customStyle="1" w:styleId="Nagwek20">
    <w:name w:val="Nagłówek2"/>
    <w:basedOn w:val="Normalny"/>
    <w:next w:val="Tekstpodstawowy"/>
    <w:qFormat/>
    <w:rsid w:val="000B473C"/>
    <w:pPr>
      <w:keepNext/>
      <w:spacing w:before="240" w:after="120"/>
    </w:pPr>
    <w:rPr>
      <w:rFonts w:ascii="Arial" w:eastAsia="MS Mincho" w:hAnsi="Arial" w:cs="Arial"/>
      <w:sz w:val="28"/>
      <w:szCs w:val="28"/>
    </w:rPr>
  </w:style>
  <w:style w:type="paragraph" w:styleId="Tekstpodstawowywcity">
    <w:name w:val="Body Text Indent"/>
    <w:basedOn w:val="Normalny"/>
    <w:link w:val="TekstpodstawowywcityZnak"/>
    <w:rsid w:val="000B473C"/>
    <w:pPr>
      <w:spacing w:after="120" w:line="276" w:lineRule="auto"/>
      <w:ind w:left="283"/>
    </w:pPr>
    <w:rPr>
      <w:rFonts w:ascii="Georgia" w:hAnsi="Georgia" w:cs="Georgia"/>
      <w:b/>
      <w:bCs/>
      <w:i/>
      <w:iCs/>
      <w:sz w:val="22"/>
      <w:szCs w:val="22"/>
    </w:rPr>
  </w:style>
  <w:style w:type="character" w:customStyle="1" w:styleId="TekstpodstawowywcityZnak">
    <w:name w:val="Tekst podstawowy wcięty Znak"/>
    <w:basedOn w:val="Domylnaczcionkaakapitu"/>
    <w:link w:val="Tekstpodstawowywcity"/>
    <w:qFormat/>
    <w:rsid w:val="000B473C"/>
    <w:rPr>
      <w:rFonts w:ascii="Georgia" w:eastAsia="Times New Roman" w:hAnsi="Georgia" w:cs="Georgia"/>
      <w:b/>
      <w:bCs/>
      <w:i/>
      <w:iCs/>
      <w:kern w:val="1"/>
      <w:lang w:eastAsia="ar-SA"/>
    </w:rPr>
  </w:style>
  <w:style w:type="character" w:customStyle="1" w:styleId="BodyTextIndentChar">
    <w:name w:val="Body Text Indent Char"/>
    <w:qFormat/>
    <w:rsid w:val="000B473C"/>
    <w:rPr>
      <w:rFonts w:ascii="Georgia" w:hAnsi="Georgia" w:cs="Georgia"/>
      <w:b/>
      <w:bCs/>
      <w:i/>
      <w:iCs/>
      <w:kern w:val="1"/>
      <w:lang w:eastAsia="ar-SA" w:bidi="ar-SA"/>
    </w:rPr>
  </w:style>
  <w:style w:type="paragraph" w:customStyle="1" w:styleId="Podpis2">
    <w:name w:val="Podpis2"/>
    <w:basedOn w:val="Normalny"/>
    <w:qFormat/>
    <w:rsid w:val="000B473C"/>
    <w:pPr>
      <w:suppressLineNumbers/>
      <w:spacing w:before="120" w:after="120"/>
    </w:pPr>
    <w:rPr>
      <w:rFonts w:ascii="Georgia" w:hAnsi="Georgia" w:cs="Georgia"/>
      <w:i/>
      <w:iCs/>
    </w:rPr>
  </w:style>
  <w:style w:type="character" w:customStyle="1" w:styleId="StopkaZnak1">
    <w:name w:val="Stopka Znak1"/>
    <w:basedOn w:val="Domylnaczcionkaakapitu"/>
    <w:qFormat/>
    <w:rsid w:val="000B473C"/>
    <w:rPr>
      <w:rFonts w:ascii="Georgia" w:eastAsia="Times New Roman" w:hAnsi="Georgia" w:cs="Georgia"/>
      <w:kern w:val="1"/>
      <w:sz w:val="24"/>
      <w:szCs w:val="24"/>
      <w:lang w:eastAsia="ar-SA"/>
    </w:rPr>
  </w:style>
  <w:style w:type="character" w:customStyle="1" w:styleId="ZnakZnakZnakZnak">
    <w:name w:val="Znak Znak Znak Znak"/>
    <w:basedOn w:val="Domylnaczcionkaakapitu"/>
    <w:qFormat/>
    <w:rsid w:val="000B473C"/>
    <w:rPr>
      <w:rFonts w:ascii="Georgia" w:eastAsia="Times New Roman" w:hAnsi="Georgia" w:cs="Georgia"/>
      <w:kern w:val="1"/>
      <w:sz w:val="24"/>
      <w:szCs w:val="24"/>
      <w:lang w:eastAsia="ar-SA"/>
    </w:rPr>
  </w:style>
  <w:style w:type="character" w:customStyle="1" w:styleId="FooterChar">
    <w:name w:val="Footer Char"/>
    <w:qFormat/>
    <w:rsid w:val="000B473C"/>
    <w:rPr>
      <w:rFonts w:ascii="Georgia" w:eastAsia="Times New Roman" w:hAnsi="Georgia" w:cs="Georgia"/>
      <w:kern w:val="1"/>
      <w:sz w:val="24"/>
      <w:szCs w:val="24"/>
      <w:lang w:eastAsia="ar-SA" w:bidi="ar-SA"/>
    </w:rPr>
  </w:style>
  <w:style w:type="paragraph" w:customStyle="1" w:styleId="Zawartotabeli">
    <w:name w:val="Zawartość tabeli"/>
    <w:basedOn w:val="Normalny1"/>
    <w:qFormat/>
    <w:rsid w:val="000B473C"/>
    <w:pPr>
      <w:widowControl/>
      <w:suppressLineNumbers/>
      <w:textAlignment w:val="auto"/>
    </w:pPr>
    <w:rPr>
      <w:rFonts w:ascii="Times New Roman" w:hAnsi="Times New Roman" w:cs="Times New Roman"/>
      <w:kern w:val="0"/>
    </w:rPr>
  </w:style>
  <w:style w:type="paragraph" w:customStyle="1" w:styleId="Nagwektabeli">
    <w:name w:val="Nagłówek tabeli"/>
    <w:basedOn w:val="Zawartotabeli"/>
    <w:qFormat/>
    <w:rsid w:val="000B473C"/>
    <w:pPr>
      <w:jc w:val="center"/>
    </w:pPr>
    <w:rPr>
      <w:b/>
      <w:bCs/>
    </w:rPr>
  </w:style>
  <w:style w:type="paragraph" w:customStyle="1" w:styleId="Zawartoramki">
    <w:name w:val="Zawartość ramki"/>
    <w:basedOn w:val="Tekstpodstawowy"/>
    <w:qFormat/>
    <w:rsid w:val="000B473C"/>
  </w:style>
  <w:style w:type="paragraph" w:customStyle="1" w:styleId="Indeks">
    <w:name w:val="Indeks"/>
    <w:basedOn w:val="Normalny1"/>
    <w:qFormat/>
    <w:rsid w:val="000B473C"/>
    <w:pPr>
      <w:widowControl/>
      <w:suppressLineNumbers/>
      <w:textAlignment w:val="auto"/>
    </w:pPr>
    <w:rPr>
      <w:rFonts w:ascii="Tahoma" w:hAnsi="Tahoma" w:cs="Tahoma"/>
      <w:kern w:val="0"/>
    </w:rPr>
  </w:style>
  <w:style w:type="paragraph" w:styleId="Spistreci1">
    <w:name w:val="toc 1"/>
    <w:basedOn w:val="Normalny1"/>
    <w:next w:val="Normalny1"/>
    <w:autoRedefine/>
    <w:uiPriority w:val="39"/>
    <w:rsid w:val="00B56EA5"/>
    <w:pPr>
      <w:tabs>
        <w:tab w:val="right" w:leader="dot" w:pos="10194"/>
      </w:tabs>
      <w:spacing w:line="276" w:lineRule="auto"/>
      <w:jc w:val="both"/>
    </w:pPr>
  </w:style>
  <w:style w:type="paragraph" w:styleId="Spistreci8">
    <w:name w:val="toc 8"/>
    <w:basedOn w:val="Normalny"/>
    <w:next w:val="Normalny"/>
    <w:autoRedefine/>
    <w:uiPriority w:val="39"/>
    <w:rsid w:val="00BD78C4"/>
    <w:pPr>
      <w:tabs>
        <w:tab w:val="right" w:leader="dot" w:pos="10194"/>
      </w:tabs>
      <w:spacing w:line="360" w:lineRule="auto"/>
    </w:pPr>
    <w:rPr>
      <w:rFonts w:ascii="Georgia" w:hAnsi="Georgia"/>
      <w:i/>
      <w:iCs/>
      <w:sz w:val="20"/>
      <w:szCs w:val="18"/>
    </w:rPr>
  </w:style>
  <w:style w:type="paragraph" w:customStyle="1" w:styleId="Spistreci10">
    <w:name w:val="Spis treści 10"/>
    <w:basedOn w:val="Indeks"/>
    <w:qFormat/>
    <w:rsid w:val="000B473C"/>
    <w:pPr>
      <w:tabs>
        <w:tab w:val="right" w:leader="dot" w:pos="7090"/>
      </w:tabs>
      <w:ind w:left="2547"/>
    </w:pPr>
  </w:style>
  <w:style w:type="paragraph" w:customStyle="1" w:styleId="Tekstpodstawowywcity22">
    <w:name w:val="Tekst podstawowy wcięty 22"/>
    <w:basedOn w:val="Normalny"/>
    <w:qFormat/>
    <w:rsid w:val="000B473C"/>
    <w:pPr>
      <w:spacing w:after="200" w:line="360" w:lineRule="auto"/>
      <w:ind w:left="360"/>
      <w:jc w:val="both"/>
    </w:pPr>
    <w:rPr>
      <w:rFonts w:ascii="Georgia" w:hAnsi="Georgia" w:cs="Georgia"/>
      <w:sz w:val="20"/>
      <w:szCs w:val="20"/>
    </w:rPr>
  </w:style>
  <w:style w:type="paragraph" w:customStyle="1" w:styleId="Tekstpodstawowy21">
    <w:name w:val="Tekst podstawowy 21"/>
    <w:basedOn w:val="Normalny"/>
    <w:qFormat/>
    <w:rsid w:val="000B473C"/>
    <w:pPr>
      <w:spacing w:line="360" w:lineRule="auto"/>
    </w:pPr>
    <w:rPr>
      <w:rFonts w:ascii="Georgia" w:hAnsi="Georgia" w:cs="Georgia"/>
      <w:sz w:val="20"/>
      <w:szCs w:val="20"/>
    </w:rPr>
  </w:style>
  <w:style w:type="paragraph" w:customStyle="1" w:styleId="WW-Tekstpodstawowy2">
    <w:name w:val="WW-Tekst podstawowy 2"/>
    <w:basedOn w:val="Normalny"/>
    <w:uiPriority w:val="99"/>
    <w:qFormat/>
    <w:rsid w:val="000B473C"/>
    <w:pPr>
      <w:widowControl w:val="0"/>
      <w:spacing w:before="60" w:after="60" w:line="288" w:lineRule="auto"/>
    </w:pPr>
    <w:rPr>
      <w:b/>
      <w:bCs/>
      <w:i/>
      <w:iCs/>
      <w:color w:val="000000"/>
      <w:lang w:val="en-US"/>
    </w:rPr>
  </w:style>
  <w:style w:type="paragraph" w:customStyle="1" w:styleId="Tekstpodstawowy31">
    <w:name w:val="Tekst podstawowy 31"/>
    <w:basedOn w:val="Normalny"/>
    <w:qFormat/>
    <w:rsid w:val="000B473C"/>
    <w:pPr>
      <w:widowControl w:val="0"/>
      <w:shd w:val="clear" w:color="auto" w:fill="FFFFFF"/>
      <w:tabs>
        <w:tab w:val="left" w:pos="0"/>
      </w:tabs>
      <w:autoSpaceDE w:val="0"/>
      <w:spacing w:line="360" w:lineRule="auto"/>
      <w:ind w:right="53"/>
      <w:jc w:val="both"/>
    </w:pPr>
    <w:rPr>
      <w:rFonts w:ascii="Georgia" w:hAnsi="Georgia" w:cs="Georgia"/>
      <w:sz w:val="20"/>
      <w:szCs w:val="20"/>
    </w:rPr>
  </w:style>
  <w:style w:type="paragraph" w:customStyle="1" w:styleId="WW-Tekstpodstawowy21">
    <w:name w:val="WW-Tekst podstawowy 21"/>
    <w:basedOn w:val="Normalny"/>
    <w:qFormat/>
    <w:rsid w:val="000B473C"/>
    <w:pPr>
      <w:widowControl w:val="0"/>
      <w:spacing w:line="360" w:lineRule="auto"/>
    </w:pPr>
    <w:rPr>
      <w:rFonts w:ascii="Georgia" w:hAnsi="Georgia" w:cs="Georgia"/>
      <w:b/>
      <w:bCs/>
      <w:i/>
      <w:iCs/>
      <w:color w:val="FF0000"/>
      <w:lang w:val="en-US"/>
    </w:rPr>
  </w:style>
  <w:style w:type="paragraph" w:styleId="NormalnyWeb">
    <w:name w:val="Normal (Web)"/>
    <w:basedOn w:val="Normalny"/>
    <w:uiPriority w:val="99"/>
    <w:qFormat/>
    <w:rsid w:val="000B473C"/>
    <w:pPr>
      <w:widowControl w:val="0"/>
      <w:spacing w:before="280" w:after="280"/>
    </w:pPr>
  </w:style>
  <w:style w:type="paragraph" w:customStyle="1" w:styleId="Legenda1">
    <w:name w:val="Legenda1"/>
    <w:basedOn w:val="Normalny"/>
    <w:next w:val="Normalny"/>
    <w:qFormat/>
    <w:rsid w:val="000B473C"/>
    <w:pPr>
      <w:spacing w:after="200" w:line="276" w:lineRule="auto"/>
    </w:pPr>
    <w:rPr>
      <w:rFonts w:ascii="Georgia" w:hAnsi="Georgia" w:cs="Georgia"/>
      <w:b/>
      <w:bCs/>
      <w:sz w:val="20"/>
      <w:szCs w:val="20"/>
    </w:rPr>
  </w:style>
  <w:style w:type="paragraph" w:customStyle="1" w:styleId="Tekstpodstawowywcity21">
    <w:name w:val="Tekst podstawowy wcięty 21"/>
    <w:basedOn w:val="Normalny"/>
    <w:qFormat/>
    <w:rsid w:val="000B473C"/>
    <w:pPr>
      <w:widowControl w:val="0"/>
      <w:ind w:left="5664"/>
    </w:pPr>
    <w:rPr>
      <w:rFonts w:ascii="Georgia" w:hAnsi="Georgia" w:cs="Georgia"/>
      <w:i/>
      <w:iCs/>
      <w:color w:val="000000"/>
      <w:sz w:val="16"/>
      <w:szCs w:val="16"/>
      <w:lang w:val="en-US"/>
    </w:rPr>
  </w:style>
  <w:style w:type="paragraph" w:customStyle="1" w:styleId="WW-Nagwek1011">
    <w:name w:val="WW-Nagłówek 1011"/>
    <w:basedOn w:val="Normalny"/>
    <w:next w:val="Tekstpodstawowy"/>
    <w:qFormat/>
    <w:rsid w:val="000B473C"/>
    <w:pPr>
      <w:keepNext/>
      <w:widowControl w:val="0"/>
      <w:spacing w:before="240" w:after="120"/>
    </w:pPr>
    <w:rPr>
      <w:rFonts w:ascii="Arial" w:hAnsi="Arial" w:cs="Arial"/>
      <w:b/>
      <w:bCs/>
      <w:sz w:val="21"/>
      <w:szCs w:val="21"/>
    </w:rPr>
  </w:style>
  <w:style w:type="paragraph" w:customStyle="1" w:styleId="western">
    <w:name w:val="western"/>
    <w:basedOn w:val="Normalny"/>
    <w:qFormat/>
    <w:rsid w:val="000B473C"/>
    <w:pPr>
      <w:spacing w:before="280" w:after="119"/>
    </w:pPr>
    <w:rPr>
      <w:color w:val="000000"/>
    </w:rPr>
  </w:style>
  <w:style w:type="paragraph" w:customStyle="1" w:styleId="Indeks41">
    <w:name w:val="Indeks 41"/>
    <w:basedOn w:val="Normalny"/>
    <w:next w:val="Normalny"/>
    <w:qFormat/>
    <w:rsid w:val="000B473C"/>
    <w:pPr>
      <w:ind w:left="960" w:hanging="240"/>
    </w:pPr>
  </w:style>
  <w:style w:type="paragraph" w:customStyle="1" w:styleId="Indeks51">
    <w:name w:val="Indeks 51"/>
    <w:basedOn w:val="Normalny"/>
    <w:next w:val="Normalny"/>
    <w:qFormat/>
    <w:rsid w:val="000B473C"/>
    <w:pPr>
      <w:ind w:left="1200" w:hanging="240"/>
    </w:pPr>
  </w:style>
  <w:style w:type="paragraph" w:customStyle="1" w:styleId="Indeks61">
    <w:name w:val="Indeks 61"/>
    <w:basedOn w:val="Normalny"/>
    <w:next w:val="Normalny"/>
    <w:qFormat/>
    <w:rsid w:val="000B473C"/>
    <w:pPr>
      <w:ind w:left="1440" w:hanging="240"/>
    </w:pPr>
  </w:style>
  <w:style w:type="paragraph" w:customStyle="1" w:styleId="Indeks71">
    <w:name w:val="Indeks 71"/>
    <w:basedOn w:val="Normalny"/>
    <w:next w:val="Normalny"/>
    <w:qFormat/>
    <w:rsid w:val="000B473C"/>
    <w:pPr>
      <w:ind w:left="1680" w:hanging="240"/>
    </w:pPr>
  </w:style>
  <w:style w:type="paragraph" w:customStyle="1" w:styleId="Indeks81">
    <w:name w:val="Indeks 81"/>
    <w:basedOn w:val="Normalny"/>
    <w:next w:val="Normalny"/>
    <w:qFormat/>
    <w:rsid w:val="000B473C"/>
    <w:pPr>
      <w:ind w:left="1920" w:hanging="240"/>
    </w:pPr>
  </w:style>
  <w:style w:type="paragraph" w:customStyle="1" w:styleId="Indeks91">
    <w:name w:val="Indeks 91"/>
    <w:basedOn w:val="Normalny"/>
    <w:next w:val="Normalny"/>
    <w:qFormat/>
    <w:rsid w:val="000B473C"/>
    <w:pPr>
      <w:ind w:left="2160" w:hanging="240"/>
    </w:pPr>
  </w:style>
  <w:style w:type="paragraph" w:customStyle="1" w:styleId="Tekstpodstawowywcity31">
    <w:name w:val="Tekst podstawowy wcięty 31"/>
    <w:basedOn w:val="Normalny"/>
    <w:qFormat/>
    <w:rsid w:val="000B473C"/>
    <w:pPr>
      <w:tabs>
        <w:tab w:val="left" w:pos="0"/>
      </w:tabs>
      <w:spacing w:line="360" w:lineRule="auto"/>
      <w:ind w:left="295"/>
      <w:jc w:val="both"/>
    </w:pPr>
    <w:rPr>
      <w:sz w:val="20"/>
      <w:szCs w:val="20"/>
    </w:rPr>
  </w:style>
  <w:style w:type="paragraph" w:customStyle="1" w:styleId="Tekstdymka1">
    <w:name w:val="Tekst dymka1"/>
    <w:basedOn w:val="Normalny1"/>
    <w:qFormat/>
    <w:rsid w:val="000B473C"/>
    <w:rPr>
      <w:rFonts w:ascii="Tahoma" w:hAnsi="Tahoma" w:cs="Tahoma"/>
      <w:sz w:val="16"/>
      <w:szCs w:val="16"/>
    </w:rPr>
  </w:style>
  <w:style w:type="character" w:customStyle="1" w:styleId="BalloonTextChar">
    <w:name w:val="Balloon Text Char"/>
    <w:aliases w:val="Znak Znak Znak Char,Znak Znak Char"/>
    <w:qFormat/>
    <w:rsid w:val="000B473C"/>
    <w:rPr>
      <w:rFonts w:ascii="Tahoma" w:eastAsia="Times New Roman" w:hAnsi="Tahoma" w:cs="Tahoma"/>
      <w:kern w:val="1"/>
      <w:sz w:val="16"/>
      <w:szCs w:val="16"/>
      <w:lang w:eastAsia="ar-SA" w:bidi="ar-SA"/>
    </w:rPr>
  </w:style>
  <w:style w:type="paragraph" w:customStyle="1" w:styleId="Tekstpodstawowy1">
    <w:name w:val="Tekst podstawowy1"/>
    <w:basedOn w:val="Normalny1"/>
    <w:qFormat/>
    <w:rsid w:val="000B473C"/>
    <w:pPr>
      <w:spacing w:after="120"/>
    </w:pPr>
  </w:style>
  <w:style w:type="paragraph" w:customStyle="1" w:styleId="Nagwek12">
    <w:name w:val="Nagłówek1"/>
    <w:basedOn w:val="Normalny1"/>
    <w:next w:val="Tekstpodstawowy1"/>
    <w:qFormat/>
    <w:rsid w:val="000B473C"/>
    <w:pPr>
      <w:keepNext/>
      <w:widowControl/>
      <w:spacing w:before="240" w:after="120"/>
      <w:textAlignment w:val="auto"/>
    </w:pPr>
    <w:rPr>
      <w:rFonts w:ascii="Arial" w:hAnsi="Arial" w:cs="Arial"/>
      <w:kern w:val="0"/>
      <w:sz w:val="28"/>
      <w:szCs w:val="28"/>
    </w:rPr>
  </w:style>
  <w:style w:type="paragraph" w:customStyle="1" w:styleId="Podpis1">
    <w:name w:val="Podpis1"/>
    <w:basedOn w:val="Normalny1"/>
    <w:qFormat/>
    <w:rsid w:val="000B473C"/>
    <w:pPr>
      <w:widowControl/>
      <w:suppressLineNumbers/>
      <w:spacing w:before="120" w:after="120"/>
      <w:textAlignment w:val="auto"/>
    </w:pPr>
    <w:rPr>
      <w:rFonts w:ascii="Tahoma" w:hAnsi="Tahoma" w:cs="Tahoma"/>
      <w:i/>
      <w:iCs/>
      <w:kern w:val="0"/>
    </w:rPr>
  </w:style>
  <w:style w:type="paragraph" w:customStyle="1" w:styleId="xl65">
    <w:name w:val="xl65"/>
    <w:basedOn w:val="Normalny1"/>
    <w:qFormat/>
    <w:rsid w:val="000B473C"/>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b/>
      <w:bCs/>
      <w:kern w:val="0"/>
    </w:rPr>
  </w:style>
  <w:style w:type="paragraph" w:customStyle="1" w:styleId="xl66">
    <w:name w:val="xl66"/>
    <w:basedOn w:val="Normalny1"/>
    <w:qFormat/>
    <w:rsid w:val="000B473C"/>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67">
    <w:name w:val="xl67"/>
    <w:basedOn w:val="Normalny1"/>
    <w:qFormat/>
    <w:rsid w:val="000B473C"/>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68">
    <w:name w:val="xl68"/>
    <w:basedOn w:val="Normalny1"/>
    <w:qFormat/>
    <w:rsid w:val="000B473C"/>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b/>
      <w:bCs/>
      <w:kern w:val="0"/>
    </w:rPr>
  </w:style>
  <w:style w:type="paragraph" w:customStyle="1" w:styleId="xl69">
    <w:name w:val="xl69"/>
    <w:basedOn w:val="Normalny1"/>
    <w:qFormat/>
    <w:rsid w:val="000B473C"/>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70">
    <w:name w:val="xl70"/>
    <w:basedOn w:val="Normalny1"/>
    <w:qFormat/>
    <w:rsid w:val="000B473C"/>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b/>
      <w:bCs/>
      <w:kern w:val="0"/>
    </w:rPr>
  </w:style>
  <w:style w:type="paragraph" w:customStyle="1" w:styleId="xl71">
    <w:name w:val="xl71"/>
    <w:basedOn w:val="Normalny1"/>
    <w:qFormat/>
    <w:rsid w:val="000B473C"/>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72">
    <w:name w:val="xl72"/>
    <w:basedOn w:val="Normalny1"/>
    <w:qFormat/>
    <w:rsid w:val="000B473C"/>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73">
    <w:name w:val="xl73"/>
    <w:basedOn w:val="Normalny1"/>
    <w:qFormat/>
    <w:rsid w:val="000B473C"/>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74">
    <w:name w:val="xl74"/>
    <w:basedOn w:val="Normalny1"/>
    <w:qFormat/>
    <w:rsid w:val="000B473C"/>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b/>
      <w:bCs/>
      <w:kern w:val="0"/>
    </w:rPr>
  </w:style>
  <w:style w:type="paragraph" w:customStyle="1" w:styleId="xl75">
    <w:name w:val="xl75"/>
    <w:basedOn w:val="Normalny1"/>
    <w:qFormat/>
    <w:rsid w:val="000B473C"/>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kern w:val="0"/>
    </w:rPr>
  </w:style>
  <w:style w:type="paragraph" w:customStyle="1" w:styleId="xl76">
    <w:name w:val="xl76"/>
    <w:basedOn w:val="Normalny1"/>
    <w:qFormat/>
    <w:rsid w:val="000B473C"/>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kern w:val="0"/>
    </w:rPr>
  </w:style>
  <w:style w:type="paragraph" w:customStyle="1" w:styleId="xl77">
    <w:name w:val="xl77"/>
    <w:basedOn w:val="Normalny1"/>
    <w:qFormat/>
    <w:rsid w:val="000B473C"/>
    <w:pPr>
      <w:widowControl/>
      <w:pBdr>
        <w:top w:val="single" w:sz="4" w:space="0" w:color="000000"/>
        <w:left w:val="single" w:sz="4" w:space="0" w:color="000000"/>
        <w:bottom w:val="single" w:sz="4" w:space="0" w:color="000000"/>
        <w:right w:val="single" w:sz="4" w:space="0" w:color="000000"/>
      </w:pBdr>
      <w:spacing w:before="280" w:after="280"/>
      <w:jc w:val="right"/>
      <w:textAlignment w:val="top"/>
    </w:pPr>
    <w:rPr>
      <w:rFonts w:ascii="Century" w:hAnsi="Century" w:cs="Century"/>
      <w:kern w:val="0"/>
    </w:rPr>
  </w:style>
  <w:style w:type="paragraph" w:customStyle="1" w:styleId="xl78">
    <w:name w:val="xl78"/>
    <w:basedOn w:val="Normalny1"/>
    <w:qFormat/>
    <w:rsid w:val="000B473C"/>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kern w:val="0"/>
    </w:rPr>
  </w:style>
  <w:style w:type="paragraph" w:customStyle="1" w:styleId="xl79">
    <w:name w:val="xl79"/>
    <w:basedOn w:val="Normalny1"/>
    <w:qFormat/>
    <w:rsid w:val="000B473C"/>
    <w:pPr>
      <w:widowControl/>
      <w:pBdr>
        <w:top w:val="single" w:sz="4" w:space="0" w:color="000000"/>
        <w:left w:val="single" w:sz="4" w:space="0" w:color="000000"/>
        <w:bottom w:val="single" w:sz="4" w:space="0" w:color="000000"/>
        <w:right w:val="single" w:sz="4" w:space="0" w:color="000000"/>
      </w:pBdr>
      <w:spacing w:before="280" w:after="280"/>
      <w:jc w:val="right"/>
      <w:textAlignment w:val="top"/>
    </w:pPr>
    <w:rPr>
      <w:rFonts w:ascii="Century" w:hAnsi="Century" w:cs="Century"/>
      <w:b/>
      <w:bCs/>
      <w:kern w:val="0"/>
    </w:rPr>
  </w:style>
  <w:style w:type="paragraph" w:customStyle="1" w:styleId="xl80">
    <w:name w:val="xl80"/>
    <w:basedOn w:val="Normalny1"/>
    <w:qFormat/>
    <w:rsid w:val="000B473C"/>
    <w:pPr>
      <w:widowControl/>
      <w:pBdr>
        <w:top w:val="single" w:sz="4" w:space="0" w:color="000000"/>
        <w:left w:val="single" w:sz="4" w:space="0" w:color="000000"/>
        <w:bottom w:val="single" w:sz="4" w:space="0" w:color="000000"/>
        <w:right w:val="single" w:sz="4" w:space="0" w:color="000000"/>
      </w:pBdr>
      <w:spacing w:before="280" w:after="280"/>
      <w:jc w:val="right"/>
      <w:textAlignment w:val="top"/>
    </w:pPr>
    <w:rPr>
      <w:rFonts w:ascii="Century" w:hAnsi="Century" w:cs="Century"/>
      <w:b/>
      <w:bCs/>
      <w:kern w:val="0"/>
    </w:rPr>
  </w:style>
  <w:style w:type="paragraph" w:customStyle="1" w:styleId="xl81">
    <w:name w:val="xl81"/>
    <w:basedOn w:val="Normalny1"/>
    <w:qFormat/>
    <w:rsid w:val="000B473C"/>
    <w:pPr>
      <w:widowControl/>
      <w:pBdr>
        <w:top w:val="single" w:sz="4" w:space="0" w:color="000000"/>
        <w:left w:val="single" w:sz="4" w:space="0" w:color="000000"/>
        <w:bottom w:val="single" w:sz="4" w:space="0" w:color="000000"/>
      </w:pBdr>
      <w:spacing w:before="280" w:after="280"/>
      <w:textAlignment w:val="top"/>
    </w:pPr>
    <w:rPr>
      <w:rFonts w:ascii="Century" w:hAnsi="Century" w:cs="Century"/>
      <w:b/>
      <w:bCs/>
      <w:kern w:val="0"/>
    </w:rPr>
  </w:style>
  <w:style w:type="paragraph" w:customStyle="1" w:styleId="xl82">
    <w:name w:val="xl82"/>
    <w:basedOn w:val="Normalny1"/>
    <w:qFormat/>
    <w:rsid w:val="000B473C"/>
    <w:pPr>
      <w:widowControl/>
      <w:pBdr>
        <w:top w:val="single" w:sz="4" w:space="0" w:color="000000"/>
        <w:bottom w:val="single" w:sz="4" w:space="0" w:color="000000"/>
      </w:pBdr>
      <w:spacing w:before="280" w:after="280"/>
      <w:textAlignment w:val="top"/>
    </w:pPr>
    <w:rPr>
      <w:rFonts w:ascii="Century" w:hAnsi="Century" w:cs="Century"/>
      <w:b/>
      <w:bCs/>
      <w:kern w:val="0"/>
    </w:rPr>
  </w:style>
  <w:style w:type="paragraph" w:customStyle="1" w:styleId="xl83">
    <w:name w:val="xl83"/>
    <w:basedOn w:val="Normalny1"/>
    <w:qFormat/>
    <w:rsid w:val="000B473C"/>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color w:val="000000"/>
      <w:kern w:val="0"/>
    </w:rPr>
  </w:style>
  <w:style w:type="paragraph" w:customStyle="1" w:styleId="xl84">
    <w:name w:val="xl84"/>
    <w:basedOn w:val="Normalny1"/>
    <w:qFormat/>
    <w:rsid w:val="000B473C"/>
    <w:pPr>
      <w:widowControl/>
      <w:pBdr>
        <w:top w:val="single" w:sz="4" w:space="0" w:color="000000"/>
        <w:left w:val="single" w:sz="4" w:space="0" w:color="000000"/>
        <w:bottom w:val="single" w:sz="4" w:space="0" w:color="000000"/>
        <w:right w:val="single" w:sz="4" w:space="0" w:color="000000"/>
      </w:pBdr>
      <w:spacing w:before="280" w:after="280"/>
      <w:jc w:val="right"/>
      <w:textAlignment w:val="top"/>
    </w:pPr>
    <w:rPr>
      <w:rFonts w:ascii="Century" w:hAnsi="Century" w:cs="Century"/>
      <w:kern w:val="0"/>
    </w:rPr>
  </w:style>
  <w:style w:type="paragraph" w:customStyle="1" w:styleId="xl85">
    <w:name w:val="xl85"/>
    <w:basedOn w:val="Normalny1"/>
    <w:qFormat/>
    <w:rsid w:val="000B473C"/>
    <w:pPr>
      <w:widowControl/>
      <w:pBdr>
        <w:top w:val="single" w:sz="4" w:space="0" w:color="000000"/>
        <w:left w:val="single" w:sz="4" w:space="0" w:color="000000"/>
        <w:bottom w:val="single" w:sz="4" w:space="0" w:color="000000"/>
        <w:right w:val="single" w:sz="4" w:space="0" w:color="000000"/>
      </w:pBdr>
      <w:spacing w:before="280" w:after="280"/>
      <w:textAlignment w:val="center"/>
    </w:pPr>
    <w:rPr>
      <w:rFonts w:ascii="Century" w:hAnsi="Century" w:cs="Century"/>
      <w:kern w:val="0"/>
    </w:rPr>
  </w:style>
  <w:style w:type="paragraph" w:customStyle="1" w:styleId="xl86">
    <w:name w:val="xl86"/>
    <w:basedOn w:val="Normalny1"/>
    <w:qFormat/>
    <w:rsid w:val="000B473C"/>
    <w:pPr>
      <w:widowControl/>
      <w:pBdr>
        <w:top w:val="single" w:sz="4" w:space="0" w:color="000000"/>
        <w:bottom w:val="single" w:sz="4" w:space="0" w:color="000000"/>
        <w:right w:val="single" w:sz="4" w:space="0" w:color="000000"/>
      </w:pBdr>
      <w:spacing w:before="280" w:after="280"/>
      <w:textAlignment w:val="center"/>
    </w:pPr>
    <w:rPr>
      <w:rFonts w:ascii="Century" w:hAnsi="Century" w:cs="Century"/>
      <w:kern w:val="0"/>
    </w:rPr>
  </w:style>
  <w:style w:type="paragraph" w:customStyle="1" w:styleId="xl87">
    <w:name w:val="xl87"/>
    <w:basedOn w:val="Normalny1"/>
    <w:qFormat/>
    <w:rsid w:val="000B473C"/>
    <w:pPr>
      <w:widowControl/>
      <w:pBdr>
        <w:top w:val="single" w:sz="4" w:space="0" w:color="000000"/>
        <w:left w:val="single" w:sz="4" w:space="0" w:color="000000"/>
        <w:bottom w:val="single" w:sz="4" w:space="0" w:color="000000"/>
        <w:right w:val="single" w:sz="4" w:space="0" w:color="000000"/>
      </w:pBdr>
      <w:spacing w:before="280" w:after="280"/>
      <w:textAlignment w:val="center"/>
    </w:pPr>
    <w:rPr>
      <w:rFonts w:ascii="Century" w:hAnsi="Century" w:cs="Century"/>
      <w:kern w:val="0"/>
    </w:rPr>
  </w:style>
  <w:style w:type="paragraph" w:customStyle="1" w:styleId="xl88">
    <w:name w:val="xl88"/>
    <w:basedOn w:val="Normalny1"/>
    <w:qFormat/>
    <w:rsid w:val="000B473C"/>
    <w:pPr>
      <w:widowControl/>
      <w:pBdr>
        <w:top w:val="single" w:sz="4" w:space="0" w:color="000000"/>
        <w:left w:val="single" w:sz="4" w:space="0" w:color="000000"/>
        <w:bottom w:val="single" w:sz="4" w:space="0" w:color="000000"/>
        <w:right w:val="single" w:sz="4" w:space="0" w:color="000000"/>
      </w:pBdr>
      <w:spacing w:before="280" w:after="280"/>
      <w:textAlignment w:val="auto"/>
    </w:pPr>
    <w:rPr>
      <w:rFonts w:ascii="Century" w:hAnsi="Century" w:cs="Century"/>
      <w:kern w:val="0"/>
    </w:rPr>
  </w:style>
  <w:style w:type="paragraph" w:customStyle="1" w:styleId="xl89">
    <w:name w:val="xl89"/>
    <w:basedOn w:val="Normalny1"/>
    <w:qFormat/>
    <w:rsid w:val="000B473C"/>
    <w:pPr>
      <w:widowControl/>
      <w:pBdr>
        <w:top w:val="single" w:sz="4" w:space="0" w:color="000000"/>
        <w:left w:val="single" w:sz="4" w:space="0" w:color="000000"/>
        <w:bottom w:val="single" w:sz="4" w:space="0" w:color="000000"/>
      </w:pBdr>
      <w:spacing w:before="280" w:after="280"/>
      <w:jc w:val="right"/>
      <w:textAlignment w:val="top"/>
    </w:pPr>
    <w:rPr>
      <w:rFonts w:ascii="Century" w:hAnsi="Century" w:cs="Century"/>
      <w:kern w:val="0"/>
    </w:rPr>
  </w:style>
  <w:style w:type="paragraph" w:customStyle="1" w:styleId="xl90">
    <w:name w:val="xl90"/>
    <w:basedOn w:val="Normalny1"/>
    <w:qFormat/>
    <w:rsid w:val="000B473C"/>
    <w:pPr>
      <w:widowControl/>
      <w:spacing w:before="280" w:after="280"/>
      <w:textAlignment w:val="auto"/>
    </w:pPr>
    <w:rPr>
      <w:rFonts w:ascii="Century" w:hAnsi="Century" w:cs="Century"/>
      <w:b/>
      <w:bCs/>
      <w:kern w:val="0"/>
    </w:rPr>
  </w:style>
  <w:style w:type="paragraph" w:customStyle="1" w:styleId="xl91">
    <w:name w:val="xl91"/>
    <w:basedOn w:val="Normalny1"/>
    <w:qFormat/>
    <w:rsid w:val="000B473C"/>
    <w:pPr>
      <w:widowControl/>
      <w:spacing w:before="280" w:after="280"/>
      <w:textAlignment w:val="auto"/>
    </w:pPr>
    <w:rPr>
      <w:rFonts w:ascii="Century" w:hAnsi="Century" w:cs="Century"/>
      <w:b/>
      <w:bCs/>
      <w:kern w:val="0"/>
    </w:rPr>
  </w:style>
  <w:style w:type="paragraph" w:customStyle="1" w:styleId="xl92">
    <w:name w:val="xl92"/>
    <w:basedOn w:val="Normalny1"/>
    <w:qFormat/>
    <w:rsid w:val="000B473C"/>
    <w:pPr>
      <w:widowControl/>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Century" w:hAnsi="Century" w:cs="Century"/>
      <w:kern w:val="0"/>
    </w:rPr>
  </w:style>
  <w:style w:type="paragraph" w:customStyle="1" w:styleId="xl93">
    <w:name w:val="xl93"/>
    <w:basedOn w:val="Normalny1"/>
    <w:qFormat/>
    <w:rsid w:val="000B473C"/>
    <w:pPr>
      <w:widowControl/>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Century" w:hAnsi="Century" w:cs="Century"/>
      <w:kern w:val="0"/>
    </w:rPr>
  </w:style>
  <w:style w:type="paragraph" w:customStyle="1" w:styleId="xl94">
    <w:name w:val="xl94"/>
    <w:basedOn w:val="Normalny1"/>
    <w:qFormat/>
    <w:rsid w:val="000B473C"/>
    <w:pPr>
      <w:widowControl/>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Century" w:hAnsi="Century" w:cs="Century"/>
      <w:kern w:val="0"/>
    </w:rPr>
  </w:style>
  <w:style w:type="paragraph" w:customStyle="1" w:styleId="xl95">
    <w:name w:val="xl95"/>
    <w:basedOn w:val="Normalny1"/>
    <w:qFormat/>
    <w:rsid w:val="000B473C"/>
    <w:pPr>
      <w:widowControl/>
      <w:spacing w:before="280" w:after="280"/>
      <w:jc w:val="center"/>
      <w:textAlignment w:val="auto"/>
    </w:pPr>
    <w:rPr>
      <w:rFonts w:ascii="Times New Roman" w:hAnsi="Times New Roman" w:cs="Times New Roman"/>
      <w:b/>
      <w:bCs/>
      <w:color w:val="FF0000"/>
      <w:kern w:val="0"/>
    </w:rPr>
  </w:style>
  <w:style w:type="paragraph" w:customStyle="1" w:styleId="Style52">
    <w:name w:val="Style52"/>
    <w:basedOn w:val="Normalny1"/>
    <w:qFormat/>
    <w:rsid w:val="000B473C"/>
    <w:pPr>
      <w:autoSpaceDE w:val="0"/>
      <w:spacing w:line="230" w:lineRule="exact"/>
      <w:textAlignment w:val="auto"/>
    </w:pPr>
    <w:rPr>
      <w:rFonts w:ascii="Arial" w:hAnsi="Arial" w:cs="Arial"/>
      <w:kern w:val="0"/>
    </w:rPr>
  </w:style>
  <w:style w:type="paragraph" w:customStyle="1" w:styleId="Nagwekspisutreci1">
    <w:name w:val="Nagłówek spisu treści1"/>
    <w:basedOn w:val="Nagwek"/>
    <w:qFormat/>
    <w:rsid w:val="000B473C"/>
    <w:pPr>
      <w:keepNext/>
      <w:widowControl w:val="0"/>
      <w:suppressLineNumbers/>
      <w:spacing w:before="240" w:after="120"/>
    </w:pPr>
    <w:rPr>
      <w:rFonts w:ascii="Arial" w:eastAsia="Microsoft YaHei" w:hAnsi="Arial" w:cs="Arial"/>
      <w:bCs/>
      <w:i/>
      <w:color w:val="000000"/>
      <w:sz w:val="32"/>
      <w:szCs w:val="32"/>
    </w:rPr>
  </w:style>
  <w:style w:type="paragraph" w:customStyle="1" w:styleId="Default">
    <w:name w:val="Default"/>
    <w:qFormat/>
    <w:rsid w:val="000B473C"/>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Standard">
    <w:name w:val="Standard"/>
    <w:qFormat/>
    <w:rsid w:val="000B473C"/>
    <w:pPr>
      <w:suppressAutoHyphens/>
      <w:autoSpaceDN w:val="0"/>
      <w:spacing w:after="200" w:line="276" w:lineRule="auto"/>
      <w:textAlignment w:val="baseline"/>
    </w:pPr>
    <w:rPr>
      <w:rFonts w:ascii="Georgia" w:eastAsia="Times New Roman" w:hAnsi="Georgia" w:cs="Georgia"/>
      <w:b/>
      <w:bCs/>
      <w:i/>
      <w:iCs/>
      <w:kern w:val="3"/>
      <w:lang w:eastAsia="pl-PL"/>
    </w:rPr>
  </w:style>
  <w:style w:type="paragraph" w:customStyle="1" w:styleId="Bezodstpw1">
    <w:name w:val="Bez odstępów1"/>
    <w:qFormat/>
    <w:rsid w:val="000B473C"/>
    <w:pPr>
      <w:spacing w:after="0" w:line="240" w:lineRule="auto"/>
    </w:pPr>
    <w:rPr>
      <w:rFonts w:ascii="Arial" w:eastAsia="Times New Roman" w:hAnsi="Arial" w:cs="Arial"/>
    </w:rPr>
  </w:style>
  <w:style w:type="paragraph" w:customStyle="1" w:styleId="Textbody">
    <w:name w:val="Text body"/>
    <w:basedOn w:val="Normalny"/>
    <w:qFormat/>
    <w:rsid w:val="000B473C"/>
    <w:pPr>
      <w:widowControl w:val="0"/>
      <w:autoSpaceDN w:val="0"/>
      <w:spacing w:after="120" w:line="240" w:lineRule="auto"/>
      <w:textAlignment w:val="auto"/>
    </w:pPr>
    <w:rPr>
      <w:b/>
      <w:bCs/>
      <w:i/>
      <w:iCs/>
      <w:color w:val="000000"/>
      <w:kern w:val="3"/>
      <w:lang w:val="en-US" w:eastAsia="pl-PL"/>
    </w:rPr>
  </w:style>
  <w:style w:type="character" w:customStyle="1" w:styleId="txt-new">
    <w:name w:val="txt-new"/>
    <w:qFormat/>
    <w:rsid w:val="000B473C"/>
    <w:rPr>
      <w:rFonts w:ascii="Times New Roman" w:hAnsi="Times New Roman" w:cs="Times New Roman"/>
    </w:rPr>
  </w:style>
  <w:style w:type="character" w:customStyle="1" w:styleId="luchili">
    <w:name w:val="luc_hili"/>
    <w:qFormat/>
    <w:rsid w:val="000B473C"/>
    <w:rPr>
      <w:rFonts w:ascii="Times New Roman" w:hAnsi="Times New Roman" w:cs="Times New Roman"/>
    </w:rPr>
  </w:style>
  <w:style w:type="character" w:customStyle="1" w:styleId="text1">
    <w:name w:val="text1"/>
    <w:qFormat/>
    <w:rsid w:val="000B473C"/>
    <w:rPr>
      <w:rFonts w:ascii="Verdana" w:hAnsi="Verdana" w:cs="Verdana"/>
      <w:color w:val="000000"/>
      <w:sz w:val="20"/>
      <w:szCs w:val="20"/>
    </w:rPr>
  </w:style>
  <w:style w:type="paragraph" w:customStyle="1" w:styleId="Akapitzlist2">
    <w:name w:val="Akapit z listą2"/>
    <w:basedOn w:val="Normalny"/>
    <w:qFormat/>
    <w:rsid w:val="000B473C"/>
    <w:pPr>
      <w:spacing w:line="240" w:lineRule="auto"/>
      <w:ind w:left="720"/>
      <w:textAlignment w:val="auto"/>
    </w:pPr>
    <w:rPr>
      <w:kern w:val="0"/>
    </w:rPr>
  </w:style>
  <w:style w:type="paragraph" w:customStyle="1" w:styleId="Akapitzlist3">
    <w:name w:val="Akapit z listą3"/>
    <w:basedOn w:val="Normalny"/>
    <w:qFormat/>
    <w:rsid w:val="000B473C"/>
    <w:pPr>
      <w:spacing w:after="200" w:line="276" w:lineRule="auto"/>
      <w:ind w:left="720"/>
      <w:textAlignment w:val="auto"/>
    </w:pPr>
    <w:rPr>
      <w:rFonts w:ascii="Georgia" w:hAnsi="Georgia" w:cs="Georgia"/>
      <w:b/>
      <w:bCs/>
      <w:i/>
      <w:iCs/>
      <w:kern w:val="0"/>
      <w:sz w:val="22"/>
      <w:szCs w:val="22"/>
    </w:rPr>
  </w:style>
  <w:style w:type="paragraph" w:customStyle="1" w:styleId="Tekstpodstawowy22">
    <w:name w:val="Tekst podstawowy 22"/>
    <w:basedOn w:val="Normalny"/>
    <w:qFormat/>
    <w:rsid w:val="000B473C"/>
    <w:pPr>
      <w:spacing w:before="40" w:after="40" w:line="360" w:lineRule="auto"/>
      <w:jc w:val="both"/>
      <w:textAlignment w:val="auto"/>
    </w:pPr>
    <w:rPr>
      <w:rFonts w:ascii="Georgia" w:hAnsi="Georgia" w:cs="Georgia"/>
      <w:b/>
      <w:bCs/>
      <w:i/>
      <w:iCs/>
      <w:kern w:val="0"/>
      <w:sz w:val="20"/>
      <w:szCs w:val="20"/>
      <w:lang w:val="de-DE"/>
    </w:rPr>
  </w:style>
  <w:style w:type="paragraph" w:styleId="Tekstpodstawowy2">
    <w:name w:val="Body Text 2"/>
    <w:basedOn w:val="Normalny"/>
    <w:link w:val="Tekstpodstawowy2Znak"/>
    <w:qFormat/>
    <w:rsid w:val="000B473C"/>
    <w:pPr>
      <w:spacing w:after="120" w:line="480" w:lineRule="auto"/>
    </w:pPr>
  </w:style>
  <w:style w:type="character" w:customStyle="1" w:styleId="Tekstpodstawowy2Znak">
    <w:name w:val="Tekst podstawowy 2 Znak"/>
    <w:basedOn w:val="Domylnaczcionkaakapitu"/>
    <w:link w:val="Tekstpodstawowy2"/>
    <w:qFormat/>
    <w:rsid w:val="000B473C"/>
    <w:rPr>
      <w:rFonts w:ascii="Times New Roman" w:eastAsia="Times New Roman" w:hAnsi="Times New Roman" w:cs="Times New Roman"/>
      <w:kern w:val="1"/>
      <w:sz w:val="24"/>
      <w:szCs w:val="24"/>
      <w:lang w:eastAsia="ar-SA"/>
    </w:rPr>
  </w:style>
  <w:style w:type="character" w:customStyle="1" w:styleId="BodyText2Char">
    <w:name w:val="Body Text 2 Char"/>
    <w:qFormat/>
    <w:rsid w:val="000B473C"/>
    <w:rPr>
      <w:rFonts w:ascii="Times New Roman" w:hAnsi="Times New Roman" w:cs="Times New Roman"/>
      <w:kern w:val="1"/>
      <w:sz w:val="24"/>
      <w:szCs w:val="24"/>
      <w:lang w:eastAsia="ar-SA" w:bidi="ar-SA"/>
    </w:rPr>
  </w:style>
  <w:style w:type="paragraph" w:styleId="HTML-wstpniesformatowany">
    <w:name w:val="HTML Preformatted"/>
    <w:basedOn w:val="Normalny"/>
    <w:link w:val="HTML-wstpniesformatowanyZnak"/>
    <w:qFormat/>
    <w:rsid w:val="000B4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textAlignment w:val="auto"/>
    </w:pPr>
    <w:rPr>
      <w:rFonts w:ascii="Courier New" w:eastAsia="Courier New" w:hAnsi="Courier New" w:cs="Courier New"/>
      <w:kern w:val="0"/>
      <w:sz w:val="20"/>
      <w:szCs w:val="20"/>
      <w:lang w:eastAsia="pl-PL"/>
    </w:rPr>
  </w:style>
  <w:style w:type="character" w:customStyle="1" w:styleId="HTML-wstpniesformatowanyZnak">
    <w:name w:val="HTML - wstępnie sformatowany Znak"/>
    <w:basedOn w:val="Domylnaczcionkaakapitu"/>
    <w:link w:val="HTML-wstpniesformatowany"/>
    <w:qFormat/>
    <w:rsid w:val="000B473C"/>
    <w:rPr>
      <w:rFonts w:ascii="Courier New" w:eastAsia="Courier New" w:hAnsi="Courier New" w:cs="Courier New"/>
      <w:sz w:val="20"/>
      <w:szCs w:val="20"/>
      <w:lang w:eastAsia="pl-PL"/>
    </w:rPr>
  </w:style>
  <w:style w:type="paragraph" w:styleId="Tytu">
    <w:name w:val="Title"/>
    <w:basedOn w:val="Normalny"/>
    <w:next w:val="Podtytu"/>
    <w:link w:val="TytuZnak"/>
    <w:qFormat/>
    <w:rsid w:val="000B473C"/>
    <w:pPr>
      <w:spacing w:line="240" w:lineRule="auto"/>
      <w:jc w:val="center"/>
      <w:textAlignment w:val="auto"/>
    </w:pPr>
    <w:rPr>
      <w:rFonts w:ascii="Arial" w:hAnsi="Arial"/>
      <w:b/>
      <w:kern w:val="0"/>
      <w:sz w:val="28"/>
      <w:szCs w:val="20"/>
    </w:rPr>
  </w:style>
  <w:style w:type="character" w:customStyle="1" w:styleId="TytuZnak">
    <w:name w:val="Tytuł Znak"/>
    <w:basedOn w:val="Domylnaczcionkaakapitu"/>
    <w:link w:val="Tytu"/>
    <w:qFormat/>
    <w:rsid w:val="000B473C"/>
    <w:rPr>
      <w:rFonts w:ascii="Arial" w:eastAsia="Times New Roman" w:hAnsi="Arial" w:cs="Times New Roman"/>
      <w:b/>
      <w:sz w:val="28"/>
      <w:szCs w:val="20"/>
      <w:lang w:eastAsia="ar-SA"/>
    </w:rPr>
  </w:style>
  <w:style w:type="paragraph" w:styleId="Podtytu">
    <w:name w:val="Subtitle"/>
    <w:basedOn w:val="Normalny"/>
    <w:next w:val="Tekstpodstawowy"/>
    <w:link w:val="PodtytuZnak"/>
    <w:qFormat/>
    <w:rsid w:val="000B473C"/>
    <w:pPr>
      <w:spacing w:line="240" w:lineRule="auto"/>
      <w:jc w:val="center"/>
      <w:textAlignment w:val="auto"/>
    </w:pPr>
    <w:rPr>
      <w:kern w:val="0"/>
      <w:sz w:val="28"/>
      <w:szCs w:val="20"/>
    </w:rPr>
  </w:style>
  <w:style w:type="character" w:customStyle="1" w:styleId="PodtytuZnak">
    <w:name w:val="Podtytuł Znak"/>
    <w:basedOn w:val="Domylnaczcionkaakapitu"/>
    <w:link w:val="Podtytu"/>
    <w:qFormat/>
    <w:rsid w:val="000B473C"/>
    <w:rPr>
      <w:rFonts w:ascii="Times New Roman" w:eastAsia="Times New Roman" w:hAnsi="Times New Roman" w:cs="Times New Roman"/>
      <w:sz w:val="28"/>
      <w:szCs w:val="20"/>
      <w:lang w:eastAsia="ar-SA"/>
    </w:rPr>
  </w:style>
  <w:style w:type="paragraph" w:customStyle="1" w:styleId="Tekstblokowy1">
    <w:name w:val="Tekst blokowy1"/>
    <w:basedOn w:val="Normalny"/>
    <w:qFormat/>
    <w:rsid w:val="000B473C"/>
    <w:pPr>
      <w:spacing w:line="240" w:lineRule="auto"/>
      <w:ind w:left="-851" w:right="-597"/>
      <w:jc w:val="both"/>
      <w:textAlignment w:val="auto"/>
    </w:pPr>
    <w:rPr>
      <w:rFonts w:ascii="Arial" w:hAnsi="Arial"/>
      <w:kern w:val="0"/>
      <w:sz w:val="20"/>
      <w:szCs w:val="20"/>
    </w:rPr>
  </w:style>
  <w:style w:type="character" w:styleId="Numerstrony">
    <w:name w:val="page number"/>
    <w:basedOn w:val="Domylnaczcionkaakapitu"/>
    <w:qFormat/>
    <w:rsid w:val="000B473C"/>
  </w:style>
  <w:style w:type="paragraph" w:styleId="Tekstpodstawowy3">
    <w:name w:val="Body Text 3"/>
    <w:basedOn w:val="Normalny"/>
    <w:link w:val="Tekstpodstawowy3Znak"/>
    <w:qFormat/>
    <w:rsid w:val="000B473C"/>
    <w:pPr>
      <w:spacing w:after="120" w:line="240" w:lineRule="auto"/>
      <w:textAlignment w:val="auto"/>
    </w:pPr>
    <w:rPr>
      <w:kern w:val="0"/>
      <w:sz w:val="16"/>
      <w:szCs w:val="16"/>
      <w:lang w:eastAsia="zh-CN"/>
    </w:rPr>
  </w:style>
  <w:style w:type="character" w:customStyle="1" w:styleId="Tekstpodstawowy3Znak">
    <w:name w:val="Tekst podstawowy 3 Znak"/>
    <w:basedOn w:val="Domylnaczcionkaakapitu"/>
    <w:link w:val="Tekstpodstawowy3"/>
    <w:qFormat/>
    <w:rsid w:val="000B473C"/>
    <w:rPr>
      <w:rFonts w:ascii="Times New Roman" w:eastAsia="Times New Roman" w:hAnsi="Times New Roman" w:cs="Times New Roman"/>
      <w:sz w:val="16"/>
      <w:szCs w:val="16"/>
      <w:lang w:eastAsia="zh-CN"/>
    </w:rPr>
  </w:style>
  <w:style w:type="paragraph" w:styleId="Tekstpodstawowywcity2">
    <w:name w:val="Body Text Indent 2"/>
    <w:basedOn w:val="Normalny"/>
    <w:link w:val="Tekstpodstawowywcity2Znak"/>
    <w:qFormat/>
    <w:rsid w:val="000B473C"/>
    <w:pPr>
      <w:spacing w:line="240" w:lineRule="auto"/>
      <w:ind w:left="6360"/>
      <w:jc w:val="both"/>
    </w:pPr>
    <w:rPr>
      <w:rFonts w:ascii="Georgia" w:hAnsi="Georgia"/>
      <w:sz w:val="20"/>
      <w:szCs w:val="20"/>
    </w:rPr>
  </w:style>
  <w:style w:type="character" w:customStyle="1" w:styleId="Tekstpodstawowywcity2Znak">
    <w:name w:val="Tekst podstawowy wcięty 2 Znak"/>
    <w:basedOn w:val="Domylnaczcionkaakapitu"/>
    <w:link w:val="Tekstpodstawowywcity2"/>
    <w:qFormat/>
    <w:rsid w:val="000B473C"/>
    <w:rPr>
      <w:rFonts w:ascii="Georgia" w:eastAsia="Times New Roman" w:hAnsi="Georgia" w:cs="Times New Roman"/>
      <w:kern w:val="1"/>
      <w:sz w:val="20"/>
      <w:szCs w:val="20"/>
      <w:lang w:eastAsia="ar-SA"/>
    </w:rPr>
  </w:style>
  <w:style w:type="paragraph" w:customStyle="1" w:styleId="TableHeading">
    <w:name w:val="Table Heading"/>
    <w:basedOn w:val="Normalny"/>
    <w:uiPriority w:val="99"/>
    <w:rsid w:val="000B473C"/>
    <w:pPr>
      <w:suppressLineNumbers/>
      <w:autoSpaceDN w:val="0"/>
      <w:spacing w:line="240" w:lineRule="auto"/>
      <w:jc w:val="center"/>
      <w:textAlignment w:val="auto"/>
    </w:pPr>
    <w:rPr>
      <w:rFonts w:ascii="Georgia" w:hAnsi="Georgia"/>
      <w:b/>
      <w:bCs/>
      <w:kern w:val="0"/>
    </w:rPr>
  </w:style>
  <w:style w:type="character" w:customStyle="1" w:styleId="SubtitleChar">
    <w:name w:val="Subtitle Char"/>
    <w:qFormat/>
    <w:rsid w:val="000B473C"/>
    <w:rPr>
      <w:rFonts w:ascii="Georgia" w:hAnsi="Georgia" w:cs="Georgia"/>
      <w:b/>
      <w:bCs/>
      <w:sz w:val="24"/>
      <w:szCs w:val="24"/>
      <w:lang w:eastAsia="pl-PL"/>
    </w:rPr>
  </w:style>
  <w:style w:type="paragraph" w:styleId="Bezodstpw">
    <w:name w:val="No Spacing"/>
    <w:qFormat/>
    <w:rsid w:val="000B473C"/>
    <w:pPr>
      <w:spacing w:after="0" w:line="240" w:lineRule="auto"/>
    </w:pPr>
    <w:rPr>
      <w:rFonts w:ascii="Arial" w:eastAsia="Calibri" w:hAnsi="Arial" w:cs="Times New Roman"/>
    </w:rPr>
  </w:style>
  <w:style w:type="paragraph" w:customStyle="1" w:styleId="TableContents">
    <w:name w:val="Table Contents"/>
    <w:basedOn w:val="Standard"/>
    <w:rsid w:val="000B473C"/>
    <w:pPr>
      <w:suppressLineNumbers/>
    </w:pPr>
    <w:rPr>
      <w:bCs w:val="0"/>
      <w:iCs w:val="0"/>
    </w:rPr>
  </w:style>
  <w:style w:type="paragraph" w:styleId="Tekstpodstawowywcity3">
    <w:name w:val="Body Text Indent 3"/>
    <w:basedOn w:val="Normalny"/>
    <w:link w:val="Tekstpodstawowywcity3Znak"/>
    <w:qFormat/>
    <w:rsid w:val="000B473C"/>
    <w:pPr>
      <w:suppressAutoHyphens w:val="0"/>
      <w:spacing w:line="240" w:lineRule="auto"/>
      <w:ind w:left="5664"/>
      <w:jc w:val="both"/>
      <w:textAlignment w:val="auto"/>
    </w:pPr>
    <w:rPr>
      <w:rFonts w:ascii="Georgia" w:hAnsi="Georgia"/>
      <w:bCs/>
      <w:i/>
      <w:iCs/>
      <w:kern w:val="0"/>
      <w:sz w:val="16"/>
      <w:szCs w:val="16"/>
      <w:lang w:eastAsia="pl-PL"/>
    </w:rPr>
  </w:style>
  <w:style w:type="character" w:customStyle="1" w:styleId="Tekstpodstawowywcity3Znak">
    <w:name w:val="Tekst podstawowy wcięty 3 Znak"/>
    <w:basedOn w:val="Domylnaczcionkaakapitu"/>
    <w:link w:val="Tekstpodstawowywcity3"/>
    <w:qFormat/>
    <w:rsid w:val="000B473C"/>
    <w:rPr>
      <w:rFonts w:ascii="Georgia" w:eastAsia="Times New Roman" w:hAnsi="Georgia" w:cs="Times New Roman"/>
      <w:bCs/>
      <w:i/>
      <w:iCs/>
      <w:sz w:val="16"/>
      <w:szCs w:val="16"/>
      <w:lang w:eastAsia="pl-PL"/>
    </w:rPr>
  </w:style>
  <w:style w:type="paragraph" w:customStyle="1" w:styleId="Heading21">
    <w:name w:val="Heading 21"/>
    <w:basedOn w:val="Normalny"/>
    <w:next w:val="Normalny"/>
    <w:qFormat/>
    <w:rsid w:val="000B473C"/>
    <w:pPr>
      <w:keepNext/>
      <w:autoSpaceDN w:val="0"/>
      <w:spacing w:before="240" w:after="60" w:line="276" w:lineRule="auto"/>
    </w:pPr>
    <w:rPr>
      <w:rFonts w:ascii="Cambria, 'Palatino Linotype'" w:hAnsi="Cambria, 'Palatino Linotype'"/>
      <w:bCs/>
      <w:iCs/>
      <w:kern w:val="3"/>
      <w:sz w:val="28"/>
      <w:szCs w:val="28"/>
      <w:lang w:eastAsia="pl-PL"/>
    </w:rPr>
  </w:style>
  <w:style w:type="paragraph" w:customStyle="1" w:styleId="TableText">
    <w:name w:val="Table Text"/>
    <w:uiPriority w:val="99"/>
    <w:qFormat/>
    <w:rsid w:val="000B473C"/>
    <w:pPr>
      <w:suppressAutoHyphens/>
      <w:autoSpaceDE w:val="0"/>
      <w:spacing w:after="0" w:line="240" w:lineRule="auto"/>
    </w:pPr>
    <w:rPr>
      <w:rFonts w:ascii="Arial" w:eastAsia="Arial" w:hAnsi="Arial" w:cs="Arial"/>
      <w:color w:val="000000"/>
      <w:sz w:val="20"/>
      <w:szCs w:val="20"/>
      <w:lang w:eastAsia="ar-SA"/>
    </w:rPr>
  </w:style>
  <w:style w:type="character" w:customStyle="1" w:styleId="TitleChar">
    <w:name w:val="Title Char"/>
    <w:qFormat/>
    <w:rsid w:val="000B473C"/>
    <w:rPr>
      <w:rFonts w:ascii="Georgia" w:hAnsi="Georgia" w:cs="Georgia"/>
      <w:b/>
      <w:bCs/>
      <w:i/>
      <w:iCs/>
      <w:sz w:val="24"/>
      <w:szCs w:val="24"/>
      <w:lang w:eastAsia="pl-PL"/>
    </w:rPr>
  </w:style>
  <w:style w:type="character" w:customStyle="1" w:styleId="A7">
    <w:name w:val="A7"/>
    <w:qFormat/>
    <w:rsid w:val="000B473C"/>
    <w:rPr>
      <w:rFonts w:cs="Ubuntu"/>
      <w:color w:val="000000"/>
      <w:sz w:val="18"/>
      <w:szCs w:val="18"/>
    </w:rPr>
  </w:style>
  <w:style w:type="paragraph" w:customStyle="1" w:styleId="xl28">
    <w:name w:val="xl28"/>
    <w:basedOn w:val="Normalny"/>
    <w:qFormat/>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auto"/>
    </w:pPr>
    <w:rPr>
      <w:rFonts w:ascii="Arial Unicode MS" w:hAnsi="Arial Unicode MS" w:cs="Arial Unicode MS"/>
      <w:kern w:val="0"/>
      <w:lang w:eastAsia="pl-PL"/>
    </w:rPr>
  </w:style>
  <w:style w:type="paragraph" w:styleId="Tekstblokowy">
    <w:name w:val="Block Text"/>
    <w:basedOn w:val="Normalny"/>
    <w:qFormat/>
    <w:rsid w:val="000B473C"/>
    <w:pPr>
      <w:tabs>
        <w:tab w:val="left" w:pos="10915"/>
      </w:tabs>
      <w:suppressAutoHyphens w:val="0"/>
      <w:spacing w:line="360" w:lineRule="auto"/>
      <w:ind w:left="1134" w:right="13" w:firstLine="708"/>
      <w:jc w:val="both"/>
      <w:textAlignment w:val="auto"/>
    </w:pPr>
    <w:rPr>
      <w:rFonts w:ascii="Georgia" w:hAnsi="Georgia"/>
      <w:kern w:val="0"/>
      <w:sz w:val="20"/>
      <w:szCs w:val="20"/>
      <w:lang w:eastAsia="pl-PL"/>
    </w:rPr>
  </w:style>
  <w:style w:type="paragraph" w:customStyle="1" w:styleId="ZnakZnak1">
    <w:name w:val="Znak Znak1"/>
    <w:basedOn w:val="Normalny"/>
    <w:qFormat/>
    <w:rsid w:val="000B473C"/>
    <w:pPr>
      <w:suppressAutoHyphens w:val="0"/>
      <w:spacing w:line="240" w:lineRule="auto"/>
      <w:textAlignment w:val="auto"/>
    </w:pPr>
    <w:rPr>
      <w:rFonts w:ascii="Arial" w:hAnsi="Arial" w:cs="Arial"/>
      <w:kern w:val="0"/>
      <w:lang w:eastAsia="pl-PL"/>
    </w:rPr>
  </w:style>
  <w:style w:type="paragraph" w:customStyle="1" w:styleId="Domylnie">
    <w:name w:val="Domyślnie"/>
    <w:uiPriority w:val="99"/>
    <w:qFormat/>
    <w:rsid w:val="000B473C"/>
    <w:pPr>
      <w:widowControl w:val="0"/>
      <w:suppressAutoHyphens/>
      <w:spacing w:after="0" w:line="100" w:lineRule="atLeast"/>
    </w:pPr>
    <w:rPr>
      <w:rFonts w:ascii="Calibri" w:eastAsia="Times New Roman" w:hAnsi="Calibri" w:cs="Tahoma"/>
      <w:color w:val="000000"/>
      <w:sz w:val="24"/>
      <w:szCs w:val="24"/>
      <w:lang w:val="en-US"/>
    </w:rPr>
  </w:style>
  <w:style w:type="paragraph" w:customStyle="1" w:styleId="TableParagraph">
    <w:name w:val="Table Paragraph"/>
    <w:basedOn w:val="Domylnie"/>
    <w:uiPriority w:val="1"/>
    <w:qFormat/>
    <w:rsid w:val="000B473C"/>
    <w:pPr>
      <w:suppressAutoHyphens w:val="0"/>
    </w:pPr>
    <w:rPr>
      <w:rFonts w:cs="Calibri"/>
      <w:color w:val="00000A"/>
      <w:sz w:val="22"/>
      <w:szCs w:val="22"/>
    </w:rPr>
  </w:style>
  <w:style w:type="character" w:customStyle="1" w:styleId="WW8Num3z1">
    <w:name w:val="WW8Num3z1"/>
    <w:qFormat/>
    <w:rsid w:val="000B473C"/>
  </w:style>
  <w:style w:type="character" w:customStyle="1" w:styleId="WW8Num3z2">
    <w:name w:val="WW8Num3z2"/>
    <w:qFormat/>
    <w:rsid w:val="000B473C"/>
  </w:style>
  <w:style w:type="character" w:customStyle="1" w:styleId="WW8Num3z3">
    <w:name w:val="WW8Num3z3"/>
    <w:qFormat/>
    <w:rsid w:val="000B473C"/>
  </w:style>
  <w:style w:type="character" w:customStyle="1" w:styleId="WW8Num5z0">
    <w:name w:val="WW8Num5z0"/>
    <w:qFormat/>
    <w:rsid w:val="000B473C"/>
    <w:rPr>
      <w:rFonts w:ascii="Symbol" w:hAnsi="Symbol" w:cs="OpenSymbol"/>
    </w:rPr>
  </w:style>
  <w:style w:type="character" w:customStyle="1" w:styleId="WW8Num6z0">
    <w:name w:val="WW8Num6z0"/>
    <w:qFormat/>
    <w:rsid w:val="000B473C"/>
    <w:rPr>
      <w:b/>
      <w:sz w:val="20"/>
      <w:szCs w:val="20"/>
    </w:rPr>
  </w:style>
  <w:style w:type="character" w:customStyle="1" w:styleId="WW8Num7z0">
    <w:name w:val="WW8Num7z0"/>
    <w:qFormat/>
    <w:rsid w:val="000B473C"/>
    <w:rPr>
      <w:rFonts w:ascii="Symbol" w:hAnsi="Symbol" w:cs="OpenSymbol"/>
    </w:rPr>
  </w:style>
  <w:style w:type="character" w:customStyle="1" w:styleId="WW8Num2z2">
    <w:name w:val="WW8Num2z2"/>
    <w:qFormat/>
    <w:rsid w:val="000B473C"/>
    <w:rPr>
      <w:rFonts w:ascii="Wingdings" w:hAnsi="Wingdings"/>
    </w:rPr>
  </w:style>
  <w:style w:type="character" w:customStyle="1" w:styleId="WW8Num2z3">
    <w:name w:val="WW8Num2z3"/>
    <w:qFormat/>
    <w:rsid w:val="000B473C"/>
    <w:rPr>
      <w:rFonts w:ascii="Symbol" w:hAnsi="Symbol"/>
    </w:rPr>
  </w:style>
  <w:style w:type="character" w:customStyle="1" w:styleId="WW8Num5z1">
    <w:name w:val="WW8Num5z1"/>
    <w:qFormat/>
    <w:rsid w:val="000B473C"/>
    <w:rPr>
      <w:rFonts w:ascii="OpenSymbol" w:hAnsi="OpenSymbol" w:cs="OpenSymbol"/>
    </w:rPr>
  </w:style>
  <w:style w:type="character" w:customStyle="1" w:styleId="WW8Num6z1">
    <w:name w:val="WW8Num6z1"/>
    <w:qFormat/>
    <w:rsid w:val="000B473C"/>
    <w:rPr>
      <w:b/>
    </w:rPr>
  </w:style>
  <w:style w:type="character" w:customStyle="1" w:styleId="WW8Num8z0">
    <w:name w:val="WW8Num8z0"/>
    <w:qFormat/>
    <w:rsid w:val="000B473C"/>
    <w:rPr>
      <w:b/>
    </w:rPr>
  </w:style>
  <w:style w:type="character" w:customStyle="1" w:styleId="ListLabel1">
    <w:name w:val="ListLabel 1"/>
    <w:rsid w:val="000B473C"/>
    <w:rPr>
      <w:b/>
      <w:sz w:val="20"/>
      <w:szCs w:val="20"/>
    </w:rPr>
  </w:style>
  <w:style w:type="character" w:customStyle="1" w:styleId="ListLabel2">
    <w:name w:val="ListLabel 2"/>
    <w:rsid w:val="000B473C"/>
    <w:rPr>
      <w:rFonts w:eastAsia="Times New Roman" w:cs="Times New Roman"/>
    </w:rPr>
  </w:style>
  <w:style w:type="character" w:customStyle="1" w:styleId="ListLabel3">
    <w:name w:val="ListLabel 3"/>
    <w:rsid w:val="000B473C"/>
    <w:rPr>
      <w:rFonts w:cs="Courier New"/>
    </w:rPr>
  </w:style>
  <w:style w:type="character" w:customStyle="1" w:styleId="ListLabel4">
    <w:name w:val="ListLabel 4"/>
    <w:rsid w:val="000B473C"/>
    <w:rPr>
      <w:rFonts w:cs="Wingdings"/>
    </w:rPr>
  </w:style>
  <w:style w:type="character" w:customStyle="1" w:styleId="ListLabel5">
    <w:name w:val="ListLabel 5"/>
    <w:rsid w:val="000B473C"/>
    <w:rPr>
      <w:rFonts w:cs="Symbol"/>
    </w:rPr>
  </w:style>
  <w:style w:type="character" w:customStyle="1" w:styleId="ListLabel6">
    <w:name w:val="ListLabel 6"/>
    <w:rsid w:val="000B473C"/>
    <w:rPr>
      <w:rFonts w:cs="Tahoma"/>
      <w:sz w:val="16"/>
    </w:rPr>
  </w:style>
  <w:style w:type="character" w:customStyle="1" w:styleId="ListLabel7">
    <w:name w:val="ListLabel 7"/>
    <w:rsid w:val="000B473C"/>
    <w:rPr>
      <w:b/>
    </w:rPr>
  </w:style>
  <w:style w:type="character" w:customStyle="1" w:styleId="ListLabel8">
    <w:name w:val="ListLabel 8"/>
    <w:rsid w:val="000B473C"/>
    <w:rPr>
      <w:rFonts w:eastAsia="OpenSymbol" w:cs="OpenSymbol"/>
    </w:rPr>
  </w:style>
  <w:style w:type="character" w:customStyle="1" w:styleId="Domylnaczcionkaakapitu3">
    <w:name w:val="Domyślna czcionka akapitu3"/>
    <w:qFormat/>
    <w:rsid w:val="000B473C"/>
  </w:style>
  <w:style w:type="character" w:customStyle="1" w:styleId="WW8Num1z0">
    <w:name w:val="WW8Num1z0"/>
    <w:qFormat/>
    <w:rsid w:val="000B473C"/>
  </w:style>
  <w:style w:type="character" w:customStyle="1" w:styleId="WW8Num1z2">
    <w:name w:val="WW8Num1z2"/>
    <w:qFormat/>
    <w:rsid w:val="000B473C"/>
  </w:style>
  <w:style w:type="character" w:customStyle="1" w:styleId="WW8Num4z1">
    <w:name w:val="WW8Num4z1"/>
    <w:qFormat/>
    <w:rsid w:val="000B473C"/>
  </w:style>
  <w:style w:type="character" w:customStyle="1" w:styleId="WW8Num4z2">
    <w:name w:val="WW8Num4z2"/>
    <w:qFormat/>
    <w:rsid w:val="000B473C"/>
  </w:style>
  <w:style w:type="paragraph" w:customStyle="1" w:styleId="Tekstblokowy2">
    <w:name w:val="Tekst blokowy2"/>
    <w:basedOn w:val="Normalny"/>
    <w:qFormat/>
    <w:rsid w:val="000B473C"/>
    <w:pPr>
      <w:spacing w:line="240" w:lineRule="auto"/>
      <w:textAlignment w:val="auto"/>
    </w:pPr>
    <w:rPr>
      <w:rFonts w:ascii="Verdana" w:hAnsi="Verdana"/>
      <w:sz w:val="22"/>
      <w:szCs w:val="20"/>
    </w:rPr>
  </w:style>
  <w:style w:type="paragraph" w:customStyle="1" w:styleId="Domylnie0">
    <w:name w:val="Domy?lnie"/>
    <w:qFormat/>
    <w:rsid w:val="000B473C"/>
    <w:pPr>
      <w:suppressAutoHyphens/>
      <w:spacing w:after="0" w:line="240" w:lineRule="auto"/>
    </w:pPr>
    <w:rPr>
      <w:rFonts w:ascii="Times New Roman" w:eastAsia="SimSun" w:hAnsi="Times New Roman" w:cs="Times New Roman"/>
      <w:kern w:val="1"/>
      <w:sz w:val="24"/>
      <w:szCs w:val="24"/>
      <w:lang w:eastAsia="hi-IN"/>
    </w:rPr>
  </w:style>
  <w:style w:type="paragraph" w:customStyle="1" w:styleId="Zawartotabeli0">
    <w:name w:val="Zawarto?? tabeli"/>
    <w:basedOn w:val="Domylnie0"/>
    <w:qFormat/>
    <w:rsid w:val="000B473C"/>
  </w:style>
  <w:style w:type="paragraph" w:customStyle="1" w:styleId="Nagwektabeli0">
    <w:name w:val="Nag?ówek tabeli"/>
    <w:basedOn w:val="Zawartotabeli0"/>
    <w:qFormat/>
    <w:rsid w:val="000B473C"/>
  </w:style>
  <w:style w:type="paragraph" w:customStyle="1" w:styleId="NormalTable1">
    <w:name w:val="Normal Table1"/>
    <w:qFormat/>
    <w:rsid w:val="000B473C"/>
    <w:pPr>
      <w:suppressAutoHyphens/>
      <w:overflowPunct w:val="0"/>
      <w:autoSpaceDE w:val="0"/>
      <w:spacing w:after="0" w:line="240" w:lineRule="auto"/>
      <w:textAlignment w:val="baseline"/>
    </w:pPr>
    <w:rPr>
      <w:rFonts w:ascii="Times New Roman" w:eastAsia="Arial" w:hAnsi="Times New Roman" w:cs="Times New Roman"/>
      <w:sz w:val="20"/>
      <w:szCs w:val="20"/>
      <w:lang w:eastAsia="ar-SA"/>
    </w:rPr>
  </w:style>
  <w:style w:type="paragraph" w:customStyle="1" w:styleId="font5">
    <w:name w:val="font5"/>
    <w:basedOn w:val="Normalny"/>
    <w:qFormat/>
    <w:rsid w:val="000B473C"/>
    <w:pPr>
      <w:suppressAutoHyphens w:val="0"/>
      <w:spacing w:before="100" w:beforeAutospacing="1" w:after="100" w:afterAutospacing="1" w:line="240" w:lineRule="auto"/>
      <w:textAlignment w:val="auto"/>
    </w:pPr>
    <w:rPr>
      <w:kern w:val="0"/>
      <w:sz w:val="20"/>
      <w:szCs w:val="20"/>
      <w:lang w:eastAsia="pl-PL"/>
    </w:rPr>
  </w:style>
  <w:style w:type="paragraph" w:customStyle="1" w:styleId="font6">
    <w:name w:val="font6"/>
    <w:basedOn w:val="Normalny"/>
    <w:qFormat/>
    <w:rsid w:val="000B473C"/>
    <w:pPr>
      <w:suppressAutoHyphens w:val="0"/>
      <w:spacing w:before="100" w:beforeAutospacing="1" w:after="100" w:afterAutospacing="1" w:line="240" w:lineRule="auto"/>
      <w:textAlignment w:val="auto"/>
    </w:pPr>
    <w:rPr>
      <w:kern w:val="0"/>
      <w:sz w:val="20"/>
      <w:szCs w:val="20"/>
      <w:lang w:eastAsia="pl-PL"/>
    </w:rPr>
  </w:style>
  <w:style w:type="paragraph" w:customStyle="1" w:styleId="xl22">
    <w:name w:val="xl22"/>
    <w:basedOn w:val="Normalny"/>
    <w:qFormat/>
    <w:rsid w:val="000B473C"/>
    <w:pPr>
      <w:suppressAutoHyphens w:val="0"/>
      <w:spacing w:before="100" w:beforeAutospacing="1" w:after="100" w:afterAutospacing="1" w:line="240" w:lineRule="auto"/>
      <w:textAlignment w:val="auto"/>
    </w:pPr>
    <w:rPr>
      <w:kern w:val="0"/>
      <w:lang w:eastAsia="pl-PL"/>
    </w:rPr>
  </w:style>
  <w:style w:type="paragraph" w:customStyle="1" w:styleId="xl23">
    <w:name w:val="xl23"/>
    <w:basedOn w:val="Normalny"/>
    <w:qFormat/>
    <w:rsid w:val="000B473C"/>
    <w:pPr>
      <w:suppressAutoHyphens w:val="0"/>
      <w:spacing w:before="100" w:beforeAutospacing="1" w:after="100" w:afterAutospacing="1" w:line="240" w:lineRule="auto"/>
      <w:textAlignment w:val="auto"/>
    </w:pPr>
    <w:rPr>
      <w:kern w:val="0"/>
      <w:sz w:val="18"/>
      <w:szCs w:val="18"/>
      <w:lang w:eastAsia="pl-PL"/>
    </w:rPr>
  </w:style>
  <w:style w:type="paragraph" w:customStyle="1" w:styleId="xl24">
    <w:name w:val="xl24"/>
    <w:basedOn w:val="Normalny"/>
    <w:qFormat/>
    <w:rsid w:val="000B473C"/>
    <w:pPr>
      <w:suppressAutoHyphens w:val="0"/>
      <w:spacing w:before="100" w:beforeAutospacing="1" w:after="100" w:afterAutospacing="1" w:line="240" w:lineRule="auto"/>
      <w:jc w:val="both"/>
      <w:textAlignment w:val="auto"/>
    </w:pPr>
    <w:rPr>
      <w:kern w:val="0"/>
      <w:lang w:eastAsia="pl-PL"/>
    </w:rPr>
  </w:style>
  <w:style w:type="paragraph" w:customStyle="1" w:styleId="xl25">
    <w:name w:val="xl25"/>
    <w:basedOn w:val="Normalny"/>
    <w:qFormat/>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auto"/>
    </w:pPr>
    <w:rPr>
      <w:kern w:val="0"/>
      <w:lang w:eastAsia="pl-PL"/>
    </w:rPr>
  </w:style>
  <w:style w:type="paragraph" w:customStyle="1" w:styleId="xl26">
    <w:name w:val="xl26"/>
    <w:basedOn w:val="Normalny"/>
    <w:qFormat/>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sz w:val="18"/>
      <w:szCs w:val="18"/>
      <w:lang w:eastAsia="pl-PL"/>
    </w:rPr>
  </w:style>
  <w:style w:type="paragraph" w:customStyle="1" w:styleId="xl27">
    <w:name w:val="xl27"/>
    <w:basedOn w:val="Normalny"/>
    <w:qFormat/>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center"/>
    </w:pPr>
    <w:rPr>
      <w:kern w:val="0"/>
      <w:lang w:eastAsia="pl-PL"/>
    </w:rPr>
  </w:style>
  <w:style w:type="paragraph" w:customStyle="1" w:styleId="xl29">
    <w:name w:val="xl29"/>
    <w:basedOn w:val="Normalny"/>
    <w:qFormat/>
    <w:rsid w:val="000B473C"/>
    <w:pPr>
      <w:suppressAutoHyphens w:val="0"/>
      <w:spacing w:before="100" w:beforeAutospacing="1" w:after="100" w:afterAutospacing="1" w:line="240" w:lineRule="auto"/>
      <w:textAlignment w:val="auto"/>
    </w:pPr>
    <w:rPr>
      <w:b/>
      <w:bCs/>
      <w:kern w:val="0"/>
      <w:lang w:eastAsia="pl-PL"/>
    </w:rPr>
  </w:style>
  <w:style w:type="paragraph" w:customStyle="1" w:styleId="xl30">
    <w:name w:val="xl30"/>
    <w:basedOn w:val="Normalny"/>
    <w:qFormat/>
    <w:rsid w:val="000B473C"/>
    <w:pPr>
      <w:suppressAutoHyphens w:val="0"/>
      <w:spacing w:before="100" w:beforeAutospacing="1" w:after="100" w:afterAutospacing="1" w:line="240" w:lineRule="auto"/>
      <w:textAlignment w:val="auto"/>
    </w:pPr>
    <w:rPr>
      <w:b/>
      <w:bCs/>
      <w:kern w:val="0"/>
      <w:sz w:val="18"/>
      <w:szCs w:val="18"/>
      <w:lang w:eastAsia="pl-PL"/>
    </w:rPr>
  </w:style>
  <w:style w:type="paragraph" w:customStyle="1" w:styleId="xl31">
    <w:name w:val="xl31"/>
    <w:basedOn w:val="Normalny"/>
    <w:qFormat/>
    <w:rsid w:val="000B473C"/>
    <w:pPr>
      <w:suppressAutoHyphens w:val="0"/>
      <w:spacing w:before="100" w:beforeAutospacing="1" w:after="100" w:afterAutospacing="1" w:line="240" w:lineRule="auto"/>
      <w:textAlignment w:val="auto"/>
    </w:pPr>
    <w:rPr>
      <w:kern w:val="0"/>
      <w:sz w:val="18"/>
      <w:szCs w:val="18"/>
      <w:lang w:eastAsia="pl-PL"/>
    </w:rPr>
  </w:style>
  <w:style w:type="paragraph" w:customStyle="1" w:styleId="xl32">
    <w:name w:val="xl32"/>
    <w:basedOn w:val="Normalny"/>
    <w:qFormat/>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33">
    <w:name w:val="xl33"/>
    <w:basedOn w:val="Normalny"/>
    <w:qFormat/>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b/>
      <w:bCs/>
      <w:kern w:val="0"/>
      <w:lang w:eastAsia="pl-PL"/>
    </w:rPr>
  </w:style>
  <w:style w:type="paragraph" w:customStyle="1" w:styleId="xl34">
    <w:name w:val="xl34"/>
    <w:basedOn w:val="Normalny"/>
    <w:qFormat/>
    <w:rsid w:val="000B473C"/>
    <w:pPr>
      <w:suppressAutoHyphens w:val="0"/>
      <w:spacing w:before="100" w:beforeAutospacing="1" w:after="100" w:afterAutospacing="1" w:line="240" w:lineRule="auto"/>
      <w:jc w:val="center"/>
      <w:textAlignment w:val="auto"/>
    </w:pPr>
    <w:rPr>
      <w:kern w:val="0"/>
      <w:lang w:eastAsia="pl-PL"/>
    </w:rPr>
  </w:style>
  <w:style w:type="paragraph" w:customStyle="1" w:styleId="xl35">
    <w:name w:val="xl35"/>
    <w:basedOn w:val="Normalny"/>
    <w:qFormat/>
    <w:rsid w:val="000B473C"/>
    <w:pPr>
      <w:suppressAutoHyphens w:val="0"/>
      <w:spacing w:before="100" w:beforeAutospacing="1" w:after="100" w:afterAutospacing="1" w:line="240" w:lineRule="auto"/>
      <w:jc w:val="right"/>
      <w:textAlignment w:val="auto"/>
    </w:pPr>
    <w:rPr>
      <w:b/>
      <w:bCs/>
      <w:kern w:val="0"/>
      <w:sz w:val="22"/>
      <w:szCs w:val="22"/>
      <w:lang w:eastAsia="pl-PL"/>
    </w:rPr>
  </w:style>
  <w:style w:type="paragraph" w:customStyle="1" w:styleId="xl36">
    <w:name w:val="xl36"/>
    <w:basedOn w:val="Normalny"/>
    <w:qFormat/>
    <w:rsid w:val="000B473C"/>
    <w:pPr>
      <w:suppressAutoHyphens w:val="0"/>
      <w:spacing w:before="100" w:beforeAutospacing="1" w:after="100" w:afterAutospacing="1" w:line="240" w:lineRule="auto"/>
      <w:jc w:val="center"/>
      <w:textAlignment w:val="center"/>
    </w:pPr>
    <w:rPr>
      <w:b/>
      <w:bCs/>
      <w:kern w:val="0"/>
      <w:lang w:eastAsia="pl-PL"/>
    </w:rPr>
  </w:style>
  <w:style w:type="paragraph" w:customStyle="1" w:styleId="xl37">
    <w:name w:val="xl37"/>
    <w:basedOn w:val="Normalny"/>
    <w:qFormat/>
    <w:rsid w:val="000B473C"/>
    <w:pPr>
      <w:suppressAutoHyphens w:val="0"/>
      <w:spacing w:before="100" w:beforeAutospacing="1" w:after="100" w:afterAutospacing="1" w:line="240" w:lineRule="auto"/>
      <w:jc w:val="both"/>
      <w:textAlignment w:val="center"/>
    </w:pPr>
    <w:rPr>
      <w:kern w:val="0"/>
      <w:lang w:eastAsia="pl-PL"/>
    </w:rPr>
  </w:style>
  <w:style w:type="paragraph" w:customStyle="1" w:styleId="xl38">
    <w:name w:val="xl38"/>
    <w:basedOn w:val="Normalny"/>
    <w:qFormat/>
    <w:rsid w:val="000B473C"/>
    <w:pPr>
      <w:suppressAutoHyphens w:val="0"/>
      <w:spacing w:before="100" w:beforeAutospacing="1" w:after="100" w:afterAutospacing="1" w:line="240" w:lineRule="auto"/>
      <w:textAlignment w:val="center"/>
    </w:pPr>
    <w:rPr>
      <w:kern w:val="0"/>
      <w:lang w:eastAsia="pl-PL"/>
    </w:rPr>
  </w:style>
  <w:style w:type="paragraph" w:customStyle="1" w:styleId="xl39">
    <w:name w:val="xl39"/>
    <w:basedOn w:val="Normalny"/>
    <w:qFormat/>
    <w:rsid w:val="000B473C"/>
    <w:pPr>
      <w:suppressAutoHyphens w:val="0"/>
      <w:spacing w:before="100" w:beforeAutospacing="1" w:after="100" w:afterAutospacing="1" w:line="240" w:lineRule="auto"/>
      <w:textAlignment w:val="auto"/>
    </w:pPr>
    <w:rPr>
      <w:b/>
      <w:bCs/>
      <w:kern w:val="0"/>
      <w:lang w:eastAsia="pl-PL"/>
    </w:rPr>
  </w:style>
  <w:style w:type="paragraph" w:customStyle="1" w:styleId="xl40">
    <w:name w:val="xl40"/>
    <w:basedOn w:val="Normalny"/>
    <w:qFormat/>
    <w:rsid w:val="000B473C"/>
    <w:pPr>
      <w:suppressAutoHyphens w:val="0"/>
      <w:spacing w:before="100" w:beforeAutospacing="1" w:after="100" w:afterAutospacing="1" w:line="240" w:lineRule="auto"/>
      <w:textAlignment w:val="center"/>
    </w:pPr>
    <w:rPr>
      <w:b/>
      <w:bCs/>
      <w:kern w:val="0"/>
      <w:lang w:eastAsia="pl-PL"/>
    </w:rPr>
  </w:style>
  <w:style w:type="paragraph" w:customStyle="1" w:styleId="xl41">
    <w:name w:val="xl41"/>
    <w:basedOn w:val="Normalny"/>
    <w:qFormat/>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center"/>
    </w:pPr>
    <w:rPr>
      <w:kern w:val="0"/>
      <w:lang w:eastAsia="pl-PL"/>
    </w:rPr>
  </w:style>
  <w:style w:type="paragraph" w:customStyle="1" w:styleId="xl42">
    <w:name w:val="xl42"/>
    <w:basedOn w:val="Normalny"/>
    <w:qFormat/>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sz w:val="18"/>
      <w:szCs w:val="18"/>
      <w:lang w:eastAsia="pl-PL"/>
    </w:rPr>
  </w:style>
  <w:style w:type="paragraph" w:customStyle="1" w:styleId="xl43">
    <w:name w:val="xl43"/>
    <w:basedOn w:val="Normalny"/>
    <w:qFormat/>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44">
    <w:name w:val="xl44"/>
    <w:basedOn w:val="Normalny"/>
    <w:qFormat/>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both"/>
      <w:textAlignment w:val="auto"/>
    </w:pPr>
    <w:rPr>
      <w:kern w:val="0"/>
      <w:lang w:eastAsia="pl-PL"/>
    </w:rPr>
  </w:style>
  <w:style w:type="paragraph" w:customStyle="1" w:styleId="font7">
    <w:name w:val="font7"/>
    <w:basedOn w:val="Normalny"/>
    <w:qFormat/>
    <w:rsid w:val="000B473C"/>
    <w:pPr>
      <w:suppressAutoHyphens w:val="0"/>
      <w:spacing w:before="100" w:beforeAutospacing="1" w:after="100" w:afterAutospacing="1" w:line="240" w:lineRule="auto"/>
      <w:textAlignment w:val="auto"/>
    </w:pPr>
    <w:rPr>
      <w:color w:val="000000"/>
      <w:kern w:val="0"/>
      <w:sz w:val="20"/>
      <w:szCs w:val="20"/>
      <w:lang w:eastAsia="pl-PL"/>
    </w:rPr>
  </w:style>
  <w:style w:type="paragraph" w:customStyle="1" w:styleId="font8">
    <w:name w:val="font8"/>
    <w:basedOn w:val="Normalny"/>
    <w:qFormat/>
    <w:rsid w:val="000B473C"/>
    <w:pPr>
      <w:suppressAutoHyphens w:val="0"/>
      <w:spacing w:before="100" w:beforeAutospacing="1" w:after="100" w:afterAutospacing="1" w:line="240" w:lineRule="auto"/>
      <w:textAlignment w:val="auto"/>
    </w:pPr>
    <w:rPr>
      <w:color w:val="000000"/>
      <w:kern w:val="0"/>
      <w:sz w:val="20"/>
      <w:szCs w:val="20"/>
      <w:lang w:eastAsia="pl-PL"/>
    </w:rPr>
  </w:style>
  <w:style w:type="paragraph" w:customStyle="1" w:styleId="font9">
    <w:name w:val="font9"/>
    <w:basedOn w:val="Normalny"/>
    <w:qFormat/>
    <w:rsid w:val="000B473C"/>
    <w:pPr>
      <w:suppressAutoHyphens w:val="0"/>
      <w:spacing w:before="100" w:beforeAutospacing="1" w:after="100" w:afterAutospacing="1" w:line="240" w:lineRule="auto"/>
      <w:textAlignment w:val="auto"/>
    </w:pPr>
    <w:rPr>
      <w:kern w:val="0"/>
      <w:sz w:val="20"/>
      <w:szCs w:val="20"/>
      <w:lang w:eastAsia="pl-PL"/>
    </w:rPr>
  </w:style>
  <w:style w:type="paragraph" w:customStyle="1" w:styleId="font10">
    <w:name w:val="font10"/>
    <w:basedOn w:val="Normalny"/>
    <w:qFormat/>
    <w:rsid w:val="000B473C"/>
    <w:pPr>
      <w:suppressAutoHyphens w:val="0"/>
      <w:spacing w:before="100" w:beforeAutospacing="1" w:after="100" w:afterAutospacing="1" w:line="240" w:lineRule="auto"/>
      <w:textAlignment w:val="auto"/>
    </w:pPr>
    <w:rPr>
      <w:kern w:val="0"/>
      <w:lang w:eastAsia="pl-PL"/>
    </w:rPr>
  </w:style>
  <w:style w:type="paragraph" w:customStyle="1" w:styleId="font11">
    <w:name w:val="font11"/>
    <w:basedOn w:val="Normalny"/>
    <w:qFormat/>
    <w:rsid w:val="000B473C"/>
    <w:pPr>
      <w:suppressAutoHyphens w:val="0"/>
      <w:spacing w:before="100" w:beforeAutospacing="1" w:after="100" w:afterAutospacing="1" w:line="240" w:lineRule="auto"/>
      <w:textAlignment w:val="auto"/>
    </w:pPr>
    <w:rPr>
      <w:kern w:val="0"/>
      <w:sz w:val="14"/>
      <w:szCs w:val="14"/>
      <w:lang w:eastAsia="pl-PL"/>
    </w:rPr>
  </w:style>
  <w:style w:type="paragraph" w:customStyle="1" w:styleId="font12">
    <w:name w:val="font12"/>
    <w:basedOn w:val="Normalny"/>
    <w:qFormat/>
    <w:rsid w:val="000B473C"/>
    <w:pPr>
      <w:suppressAutoHyphens w:val="0"/>
      <w:spacing w:before="100" w:beforeAutospacing="1" w:after="100" w:afterAutospacing="1" w:line="240" w:lineRule="auto"/>
      <w:textAlignment w:val="auto"/>
    </w:pPr>
    <w:rPr>
      <w:kern w:val="0"/>
      <w:sz w:val="18"/>
      <w:szCs w:val="18"/>
      <w:lang w:eastAsia="pl-PL"/>
    </w:rPr>
  </w:style>
  <w:style w:type="paragraph" w:customStyle="1" w:styleId="xl45">
    <w:name w:val="xl45"/>
    <w:basedOn w:val="Normalny"/>
    <w:qFormat/>
    <w:rsid w:val="000B473C"/>
    <w:pPr>
      <w:suppressAutoHyphens w:val="0"/>
      <w:spacing w:before="100" w:beforeAutospacing="1" w:after="100" w:afterAutospacing="1" w:line="240" w:lineRule="auto"/>
      <w:textAlignment w:val="auto"/>
    </w:pPr>
    <w:rPr>
      <w:b/>
      <w:bCs/>
      <w:color w:val="000000"/>
      <w:kern w:val="0"/>
      <w:lang w:eastAsia="pl-PL"/>
    </w:rPr>
  </w:style>
  <w:style w:type="paragraph" w:customStyle="1" w:styleId="xl46">
    <w:name w:val="xl46"/>
    <w:basedOn w:val="Normalny"/>
    <w:qFormat/>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47">
    <w:name w:val="xl47"/>
    <w:basedOn w:val="Normalny"/>
    <w:qFormat/>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48">
    <w:name w:val="xl48"/>
    <w:basedOn w:val="Normalny"/>
    <w:qFormat/>
    <w:rsid w:val="000B473C"/>
    <w:pPr>
      <w:pBdr>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49">
    <w:name w:val="xl49"/>
    <w:basedOn w:val="Normalny"/>
    <w:qFormat/>
    <w:rsid w:val="000B473C"/>
    <w:pPr>
      <w:pBdr>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50">
    <w:name w:val="xl50"/>
    <w:basedOn w:val="Normalny"/>
    <w:qFormat/>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51">
    <w:name w:val="xl51"/>
    <w:basedOn w:val="Normalny"/>
    <w:qFormat/>
    <w:rsid w:val="000B473C"/>
    <w:pPr>
      <w:pBdr>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52">
    <w:name w:val="xl52"/>
    <w:basedOn w:val="Normalny"/>
    <w:qFormat/>
    <w:rsid w:val="000B473C"/>
    <w:pPr>
      <w:pBdr>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53">
    <w:name w:val="xl53"/>
    <w:basedOn w:val="Normalny"/>
    <w:qFormat/>
    <w:rsid w:val="000B473C"/>
    <w:pPr>
      <w:pBdr>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character" w:customStyle="1" w:styleId="WW-DefaultParagraphFont">
    <w:name w:val="WW-Default Paragraph Font"/>
    <w:qFormat/>
    <w:rsid w:val="000B473C"/>
  </w:style>
  <w:style w:type="paragraph" w:customStyle="1" w:styleId="Normalny2">
    <w:name w:val="Normalny2"/>
    <w:qFormat/>
    <w:rsid w:val="000B473C"/>
    <w:pPr>
      <w:suppressAutoHyphens/>
      <w:spacing w:after="0" w:line="100" w:lineRule="atLeast"/>
    </w:pPr>
    <w:rPr>
      <w:rFonts w:ascii="Times New Roman" w:eastAsia="Times New Roman" w:hAnsi="Times New Roman" w:cs="Times New Roman"/>
      <w:kern w:val="1"/>
      <w:sz w:val="24"/>
      <w:szCs w:val="24"/>
      <w:lang w:eastAsia="ar-SA"/>
    </w:rPr>
  </w:style>
  <w:style w:type="paragraph" w:customStyle="1" w:styleId="Tekstpodstawowy20">
    <w:name w:val="Tekst podstawowy2"/>
    <w:basedOn w:val="Normalny2"/>
    <w:qFormat/>
    <w:rsid w:val="000B473C"/>
    <w:pPr>
      <w:spacing w:after="120"/>
    </w:pPr>
    <w:rPr>
      <w:sz w:val="20"/>
      <w:szCs w:val="20"/>
    </w:rPr>
  </w:style>
  <w:style w:type="paragraph" w:customStyle="1" w:styleId="standard0">
    <w:name w:val="standard"/>
    <w:basedOn w:val="Normalny"/>
    <w:qFormat/>
    <w:rsid w:val="000B473C"/>
    <w:pPr>
      <w:suppressAutoHyphens w:val="0"/>
      <w:spacing w:before="100" w:beforeAutospacing="1" w:after="100" w:afterAutospacing="1" w:line="240" w:lineRule="auto"/>
      <w:textAlignment w:val="auto"/>
    </w:pPr>
    <w:rPr>
      <w:rFonts w:eastAsia="Calibri"/>
      <w:color w:val="000000"/>
      <w:kern w:val="0"/>
      <w:lang w:eastAsia="pl-PL"/>
    </w:rPr>
  </w:style>
  <w:style w:type="paragraph" w:customStyle="1" w:styleId="Skrconyadreszwrotny">
    <w:name w:val="Skrócony adres zwrotny"/>
    <w:basedOn w:val="Normalny"/>
    <w:qFormat/>
    <w:rsid w:val="000B473C"/>
    <w:pPr>
      <w:suppressAutoHyphens w:val="0"/>
      <w:spacing w:line="240" w:lineRule="auto"/>
      <w:textAlignment w:val="auto"/>
    </w:pPr>
    <w:rPr>
      <w:kern w:val="0"/>
      <w:szCs w:val="20"/>
      <w:lang w:eastAsia="pl-PL"/>
    </w:rPr>
  </w:style>
  <w:style w:type="character" w:styleId="Hipercze">
    <w:name w:val="Hyperlink"/>
    <w:basedOn w:val="Domylnaczcionkaakapitu2"/>
    <w:rsid w:val="000B473C"/>
    <w:rPr>
      <w:rFonts w:ascii="Times New Roman" w:hAnsi="Times New Roman" w:cs="Times New Roman"/>
      <w:color w:val="0000FF"/>
      <w:u w:val="single"/>
    </w:rPr>
  </w:style>
  <w:style w:type="paragraph" w:customStyle="1" w:styleId="Akapitzlist4">
    <w:name w:val="Akapit z listą4"/>
    <w:basedOn w:val="Normalny"/>
    <w:qFormat/>
    <w:rsid w:val="000B473C"/>
    <w:pPr>
      <w:ind w:left="720"/>
    </w:pPr>
  </w:style>
  <w:style w:type="character" w:customStyle="1" w:styleId="domylnaczcionkaakapitu20">
    <w:name w:val="domylnaczcionkaakapitu2"/>
    <w:basedOn w:val="Domylnaczcionkaakapitu"/>
    <w:qFormat/>
    <w:rsid w:val="000B473C"/>
  </w:style>
  <w:style w:type="paragraph" w:customStyle="1" w:styleId="Tekstwstpniesformatowany">
    <w:name w:val="Tekst wstępnie sformatowany"/>
    <w:basedOn w:val="Normalny"/>
    <w:qFormat/>
    <w:rsid w:val="000B473C"/>
    <w:pPr>
      <w:spacing w:line="240" w:lineRule="auto"/>
      <w:textAlignment w:val="auto"/>
    </w:pPr>
    <w:rPr>
      <w:rFonts w:ascii="Courier New" w:eastAsia="Courier New" w:hAnsi="Courier New" w:cs="Courier New"/>
      <w:kern w:val="0"/>
      <w:sz w:val="20"/>
      <w:szCs w:val="20"/>
    </w:rPr>
  </w:style>
  <w:style w:type="character" w:customStyle="1" w:styleId="Heading1Char1">
    <w:name w:val="Heading 1 Char1"/>
    <w:basedOn w:val="Domylnaczcionkaakapitu"/>
    <w:qFormat/>
    <w:rsid w:val="000B473C"/>
    <w:rPr>
      <w:rFonts w:ascii="Cambria" w:hAnsi="Cambria" w:cs="Cambria"/>
      <w:kern w:val="1"/>
      <w:sz w:val="32"/>
      <w:szCs w:val="32"/>
      <w:lang w:eastAsia="ar-SA" w:bidi="ar-SA"/>
    </w:rPr>
  </w:style>
  <w:style w:type="character" w:customStyle="1" w:styleId="Heading2Char1">
    <w:name w:val="Heading 2 Char1"/>
    <w:basedOn w:val="Domylnaczcionkaakapitu"/>
    <w:qFormat/>
    <w:rsid w:val="000B473C"/>
    <w:rPr>
      <w:rFonts w:ascii="Cambria" w:hAnsi="Cambria" w:cs="Cambria"/>
      <w:kern w:val="1"/>
      <w:sz w:val="28"/>
      <w:szCs w:val="28"/>
      <w:lang w:eastAsia="ar-SA" w:bidi="ar-SA"/>
    </w:rPr>
  </w:style>
  <w:style w:type="character" w:customStyle="1" w:styleId="Heading3Char1">
    <w:name w:val="Heading 3 Char1"/>
    <w:basedOn w:val="Domylnaczcionkaakapitu"/>
    <w:qFormat/>
    <w:rsid w:val="000B473C"/>
    <w:rPr>
      <w:rFonts w:ascii="Times New Roman" w:hAnsi="Times New Roman" w:cs="Times New Roman"/>
      <w:color w:val="000000"/>
      <w:kern w:val="1"/>
      <w:sz w:val="32"/>
      <w:szCs w:val="32"/>
      <w:lang w:val="en-US"/>
    </w:rPr>
  </w:style>
  <w:style w:type="character" w:customStyle="1" w:styleId="Heading4Char1">
    <w:name w:val="Heading 4 Char1"/>
    <w:basedOn w:val="Domylnaczcionkaakapitu"/>
    <w:qFormat/>
    <w:rsid w:val="000B473C"/>
    <w:rPr>
      <w:rFonts w:ascii="Times New Roman" w:hAnsi="Times New Roman" w:cs="Times New Roman"/>
      <w:kern w:val="1"/>
      <w:sz w:val="20"/>
      <w:szCs w:val="20"/>
      <w:lang w:eastAsia="ar-SA" w:bidi="ar-SA"/>
    </w:rPr>
  </w:style>
  <w:style w:type="character" w:customStyle="1" w:styleId="Heading5Char1">
    <w:name w:val="Heading 5 Char1"/>
    <w:basedOn w:val="Domylnaczcionkaakapitu"/>
    <w:qFormat/>
    <w:rsid w:val="000B473C"/>
    <w:rPr>
      <w:rFonts w:ascii="Times New Roman" w:hAnsi="Times New Roman" w:cs="Times New Roman"/>
      <w:kern w:val="1"/>
      <w:sz w:val="24"/>
      <w:szCs w:val="24"/>
      <w:lang w:eastAsia="ar-SA" w:bidi="ar-SA"/>
    </w:rPr>
  </w:style>
  <w:style w:type="character" w:customStyle="1" w:styleId="Heading6Char1">
    <w:name w:val="Heading 6 Char1"/>
    <w:basedOn w:val="Domylnaczcionkaakapitu"/>
    <w:qFormat/>
    <w:rsid w:val="000B473C"/>
    <w:rPr>
      <w:rFonts w:ascii="Georgia" w:hAnsi="Georgia" w:cs="Georgia"/>
      <w:b/>
      <w:bCs/>
      <w:i/>
      <w:iCs/>
      <w:kern w:val="1"/>
      <w:lang w:eastAsia="ar-SA" w:bidi="ar-SA"/>
    </w:rPr>
  </w:style>
  <w:style w:type="character" w:customStyle="1" w:styleId="Heading7Char1">
    <w:name w:val="Heading 7 Char1"/>
    <w:basedOn w:val="Domylnaczcionkaakapitu"/>
    <w:qFormat/>
    <w:rsid w:val="000B473C"/>
    <w:rPr>
      <w:rFonts w:ascii="Times New Roman" w:hAnsi="Times New Roman" w:cs="Times New Roman"/>
      <w:kern w:val="1"/>
      <w:sz w:val="24"/>
      <w:szCs w:val="24"/>
      <w:lang w:eastAsia="ar-SA" w:bidi="ar-SA"/>
    </w:rPr>
  </w:style>
  <w:style w:type="character" w:customStyle="1" w:styleId="Heading8Char1">
    <w:name w:val="Heading 8 Char1"/>
    <w:basedOn w:val="Domylnaczcionkaakapitu"/>
    <w:qFormat/>
    <w:rsid w:val="000B473C"/>
    <w:rPr>
      <w:rFonts w:ascii="Times New Roman" w:hAnsi="Times New Roman" w:cs="Times New Roman"/>
      <w:kern w:val="1"/>
      <w:sz w:val="20"/>
      <w:szCs w:val="20"/>
      <w:lang w:eastAsia="ar-SA" w:bidi="ar-SA"/>
    </w:rPr>
  </w:style>
  <w:style w:type="character" w:customStyle="1" w:styleId="Heading9Char1">
    <w:name w:val="Heading 9 Char1"/>
    <w:basedOn w:val="Domylnaczcionkaakapitu"/>
    <w:qFormat/>
    <w:rsid w:val="000B473C"/>
    <w:rPr>
      <w:rFonts w:ascii="Times New Roman" w:hAnsi="Times New Roman" w:cs="Times New Roman"/>
      <w:kern w:val="1"/>
      <w:sz w:val="24"/>
      <w:szCs w:val="24"/>
      <w:lang w:eastAsia="ar-SA" w:bidi="ar-SA"/>
    </w:rPr>
  </w:style>
  <w:style w:type="character" w:customStyle="1" w:styleId="BodyTextChar1">
    <w:name w:val="Body Text Char1"/>
    <w:aliases w:val="Znak Znak Znak Char1,Body Text Char Znak Char1"/>
    <w:basedOn w:val="Domylnaczcionkaakapitu"/>
    <w:qFormat/>
    <w:rsid w:val="000B473C"/>
    <w:rPr>
      <w:rFonts w:ascii="Times New Roman" w:hAnsi="Times New Roman" w:cs="Times New Roman"/>
      <w:b/>
      <w:bCs/>
      <w:i/>
      <w:iCs/>
      <w:color w:val="000000"/>
      <w:kern w:val="1"/>
      <w:sz w:val="24"/>
      <w:szCs w:val="24"/>
      <w:lang w:val="en-US" w:eastAsia="ar-SA" w:bidi="ar-SA"/>
    </w:rPr>
  </w:style>
  <w:style w:type="character" w:customStyle="1" w:styleId="HeaderChar1">
    <w:name w:val="Header Char1"/>
    <w:basedOn w:val="Domylnaczcionkaakapitu"/>
    <w:qFormat/>
    <w:rsid w:val="000B473C"/>
    <w:rPr>
      <w:rFonts w:ascii="Arial" w:eastAsia="Microsoft YaHei" w:hAnsi="Arial" w:cs="Arial"/>
      <w:color w:val="000000"/>
      <w:kern w:val="1"/>
      <w:sz w:val="28"/>
      <w:szCs w:val="28"/>
      <w:lang w:eastAsia="ar-SA" w:bidi="ar-SA"/>
    </w:rPr>
  </w:style>
  <w:style w:type="character" w:customStyle="1" w:styleId="BodyTextIndentChar1">
    <w:name w:val="Body Text Indent Char1"/>
    <w:basedOn w:val="Domylnaczcionkaakapitu"/>
    <w:qFormat/>
    <w:rsid w:val="000B473C"/>
    <w:rPr>
      <w:rFonts w:ascii="Georgia" w:hAnsi="Georgia" w:cs="Georgia"/>
      <w:b/>
      <w:bCs/>
      <w:i/>
      <w:iCs/>
      <w:kern w:val="1"/>
      <w:lang w:eastAsia="ar-SA" w:bidi="ar-SA"/>
    </w:rPr>
  </w:style>
  <w:style w:type="character" w:customStyle="1" w:styleId="FooterChar1">
    <w:name w:val="Footer Char1"/>
    <w:aliases w:val="Znak Char1"/>
    <w:basedOn w:val="Domylnaczcionkaakapitu"/>
    <w:qFormat/>
    <w:rsid w:val="000B473C"/>
    <w:rPr>
      <w:rFonts w:ascii="Georgia" w:hAnsi="Georgia" w:cs="Georgia"/>
      <w:kern w:val="1"/>
      <w:sz w:val="24"/>
      <w:szCs w:val="24"/>
      <w:lang w:eastAsia="ar-SA" w:bidi="ar-SA"/>
    </w:rPr>
  </w:style>
  <w:style w:type="character" w:customStyle="1" w:styleId="BodyText2Char1">
    <w:name w:val="Body Text 2 Char1"/>
    <w:basedOn w:val="Domylnaczcionkaakapitu"/>
    <w:qFormat/>
    <w:rsid w:val="000B473C"/>
    <w:rPr>
      <w:rFonts w:ascii="Times New Roman" w:hAnsi="Times New Roman" w:cs="Times New Roman"/>
      <w:kern w:val="1"/>
      <w:sz w:val="24"/>
      <w:szCs w:val="24"/>
      <w:lang w:eastAsia="ar-SA" w:bidi="ar-SA"/>
    </w:rPr>
  </w:style>
  <w:style w:type="character" w:customStyle="1" w:styleId="HTMLPreformattedChar">
    <w:name w:val="HTML Preformatted Char"/>
    <w:basedOn w:val="Domylnaczcionkaakapitu"/>
    <w:qFormat/>
    <w:rsid w:val="000B473C"/>
    <w:rPr>
      <w:rFonts w:ascii="Courier New" w:hAnsi="Courier New" w:cs="Courier New"/>
      <w:sz w:val="20"/>
      <w:szCs w:val="20"/>
      <w:lang w:eastAsia="pl-PL"/>
    </w:rPr>
  </w:style>
  <w:style w:type="character" w:customStyle="1" w:styleId="SubtitleChar1">
    <w:name w:val="Subtitle Char1"/>
    <w:basedOn w:val="Domylnaczcionkaakapitu"/>
    <w:qFormat/>
    <w:rsid w:val="000B473C"/>
    <w:rPr>
      <w:rFonts w:ascii="Times New Roman" w:hAnsi="Times New Roman" w:cs="Times New Roman"/>
      <w:sz w:val="20"/>
      <w:szCs w:val="20"/>
      <w:lang w:eastAsia="ar-SA" w:bidi="ar-SA"/>
    </w:rPr>
  </w:style>
  <w:style w:type="character" w:customStyle="1" w:styleId="TitleChar1">
    <w:name w:val="Title Char1"/>
    <w:basedOn w:val="Domylnaczcionkaakapitu"/>
    <w:qFormat/>
    <w:rsid w:val="000B473C"/>
    <w:rPr>
      <w:rFonts w:ascii="Arial" w:hAnsi="Arial" w:cs="Arial"/>
      <w:b/>
      <w:bCs/>
      <w:sz w:val="20"/>
      <w:szCs w:val="20"/>
      <w:lang w:eastAsia="ar-SA" w:bidi="ar-SA"/>
    </w:rPr>
  </w:style>
  <w:style w:type="character" w:customStyle="1" w:styleId="BodyText3Char">
    <w:name w:val="Body Text 3 Char"/>
    <w:basedOn w:val="Domylnaczcionkaakapitu"/>
    <w:qFormat/>
    <w:rsid w:val="000B473C"/>
    <w:rPr>
      <w:rFonts w:ascii="Times New Roman" w:hAnsi="Times New Roman" w:cs="Times New Roman"/>
      <w:sz w:val="16"/>
      <w:szCs w:val="16"/>
      <w:lang w:eastAsia="zh-CN"/>
    </w:rPr>
  </w:style>
  <w:style w:type="paragraph" w:customStyle="1" w:styleId="Bezodstpw2">
    <w:name w:val="Bez odstępów2"/>
    <w:qFormat/>
    <w:rsid w:val="000B473C"/>
    <w:pPr>
      <w:spacing w:after="0" w:line="240" w:lineRule="auto"/>
    </w:pPr>
    <w:rPr>
      <w:rFonts w:ascii="Arial" w:eastAsia="Times New Roman" w:hAnsi="Arial" w:cs="Arial"/>
    </w:rPr>
  </w:style>
  <w:style w:type="paragraph" w:customStyle="1" w:styleId="Akapitzlist5">
    <w:name w:val="Akapit z listą5"/>
    <w:basedOn w:val="Normalny"/>
    <w:uiPriority w:val="99"/>
    <w:qFormat/>
    <w:rsid w:val="000B473C"/>
    <w:pPr>
      <w:ind w:left="720"/>
    </w:pPr>
  </w:style>
  <w:style w:type="character" w:customStyle="1" w:styleId="BodyTextIndent3Char">
    <w:name w:val="Body Text Indent 3 Char"/>
    <w:basedOn w:val="Domylnaczcionkaakapitu"/>
    <w:qFormat/>
    <w:rsid w:val="000B473C"/>
    <w:rPr>
      <w:rFonts w:ascii="Georgia" w:hAnsi="Georgia" w:cs="Georgia"/>
      <w:i/>
      <w:iCs/>
      <w:sz w:val="16"/>
      <w:szCs w:val="16"/>
      <w:lang w:eastAsia="pl-PL"/>
    </w:rPr>
  </w:style>
  <w:style w:type="paragraph" w:customStyle="1" w:styleId="ListParagraph1">
    <w:name w:val="List Paragraph1"/>
    <w:basedOn w:val="Normalny"/>
    <w:uiPriority w:val="99"/>
    <w:qFormat/>
    <w:rsid w:val="000B473C"/>
    <w:pPr>
      <w:ind w:left="720"/>
    </w:pPr>
  </w:style>
  <w:style w:type="paragraph" w:customStyle="1" w:styleId="Tretekstu">
    <w:name w:val="Treść tekstu"/>
    <w:basedOn w:val="Domylnie"/>
    <w:rsid w:val="000B473C"/>
    <w:pPr>
      <w:widowControl/>
      <w:spacing w:after="120"/>
    </w:pPr>
    <w:rPr>
      <w:rFonts w:ascii="Verdana" w:hAnsi="Verdana" w:cs="Verdana"/>
      <w:lang w:val="pl-PL" w:eastAsia="pl-PL"/>
    </w:rPr>
  </w:style>
  <w:style w:type="paragraph" w:styleId="Lista">
    <w:name w:val="List"/>
    <w:basedOn w:val="Tretekstu"/>
    <w:rsid w:val="000B473C"/>
    <w:rPr>
      <w:rFonts w:cs="Mangal"/>
    </w:rPr>
  </w:style>
  <w:style w:type="paragraph" w:styleId="Podpis">
    <w:name w:val="Signature"/>
    <w:basedOn w:val="Domylnie"/>
    <w:link w:val="PodpisZnak"/>
    <w:semiHidden/>
    <w:rsid w:val="000B473C"/>
    <w:pPr>
      <w:widowControl/>
      <w:suppressLineNumbers/>
      <w:spacing w:before="120" w:after="120"/>
    </w:pPr>
    <w:rPr>
      <w:rFonts w:ascii="Verdana" w:hAnsi="Verdana" w:cs="Mangal"/>
      <w:i/>
      <w:iCs/>
      <w:lang w:val="pl-PL" w:eastAsia="pl-PL"/>
    </w:rPr>
  </w:style>
  <w:style w:type="character" w:customStyle="1" w:styleId="PodpisZnak">
    <w:name w:val="Podpis Znak"/>
    <w:basedOn w:val="Domylnaczcionkaakapitu"/>
    <w:link w:val="Podpis"/>
    <w:semiHidden/>
    <w:qFormat/>
    <w:rsid w:val="000B473C"/>
    <w:rPr>
      <w:rFonts w:ascii="Verdana" w:eastAsia="Times New Roman" w:hAnsi="Verdana" w:cs="Mangal"/>
      <w:i/>
      <w:iCs/>
      <w:color w:val="000000"/>
      <w:sz w:val="24"/>
      <w:szCs w:val="24"/>
      <w:lang w:eastAsia="pl-PL"/>
    </w:rPr>
  </w:style>
  <w:style w:type="paragraph" w:styleId="Zwykytekst">
    <w:name w:val="Plain Text"/>
    <w:aliases w:val="Plain Text Char"/>
    <w:basedOn w:val="Normalny"/>
    <w:link w:val="ZwykytekstZnak"/>
    <w:qFormat/>
    <w:rsid w:val="000B473C"/>
    <w:pPr>
      <w:suppressAutoHyphens w:val="0"/>
      <w:spacing w:line="240" w:lineRule="auto"/>
      <w:textAlignment w:val="auto"/>
    </w:pPr>
    <w:rPr>
      <w:rFonts w:ascii="Calibri" w:hAnsi="Calibri" w:cs="Calibri"/>
      <w:sz w:val="21"/>
      <w:szCs w:val="21"/>
      <w:lang w:eastAsia="pl-PL"/>
    </w:rPr>
  </w:style>
  <w:style w:type="character" w:customStyle="1" w:styleId="ZwykytekstZnak">
    <w:name w:val="Zwykły tekst Znak"/>
    <w:aliases w:val="Plain Text Char Znak1"/>
    <w:basedOn w:val="Domylnaczcionkaakapitu"/>
    <w:link w:val="Zwykytekst"/>
    <w:qFormat/>
    <w:rsid w:val="000B473C"/>
    <w:rPr>
      <w:rFonts w:ascii="Calibri" w:eastAsia="Times New Roman" w:hAnsi="Calibri" w:cs="Calibri"/>
      <w:kern w:val="1"/>
      <w:sz w:val="21"/>
      <w:szCs w:val="21"/>
      <w:lang w:eastAsia="pl-PL"/>
    </w:rPr>
  </w:style>
  <w:style w:type="character" w:customStyle="1" w:styleId="PlainTextCharZnak">
    <w:name w:val="Plain Text Char Znak"/>
    <w:basedOn w:val="Domylnaczcionkaakapitu"/>
    <w:qFormat/>
    <w:rsid w:val="000B473C"/>
    <w:rPr>
      <w:rFonts w:ascii="Calibri" w:hAnsi="Calibri" w:cs="Calibri"/>
      <w:kern w:val="1"/>
      <w:sz w:val="21"/>
      <w:szCs w:val="21"/>
      <w:lang w:val="pl-PL" w:eastAsia="pl-PL" w:bidi="ar-SA"/>
    </w:rPr>
  </w:style>
  <w:style w:type="paragraph" w:styleId="Legenda">
    <w:name w:val="caption"/>
    <w:basedOn w:val="Normalny"/>
    <w:qFormat/>
    <w:rsid w:val="000B473C"/>
    <w:pPr>
      <w:suppressLineNumbers/>
      <w:spacing w:before="120" w:after="120"/>
    </w:pPr>
    <w:rPr>
      <w:i/>
      <w:iCs/>
      <w:lang w:eastAsia="zh-CN"/>
    </w:rPr>
  </w:style>
  <w:style w:type="paragraph" w:customStyle="1" w:styleId="Tekstpodstawowy32">
    <w:name w:val="Tekst podstawowy 32"/>
    <w:basedOn w:val="Normalny"/>
    <w:uiPriority w:val="99"/>
    <w:qFormat/>
    <w:rsid w:val="000B473C"/>
    <w:pPr>
      <w:suppressAutoHyphens w:val="0"/>
      <w:spacing w:line="360" w:lineRule="auto"/>
      <w:jc w:val="both"/>
      <w:textAlignment w:val="auto"/>
    </w:pPr>
    <w:rPr>
      <w:rFonts w:ascii="Georgia" w:hAnsi="Georgia"/>
      <w:sz w:val="20"/>
      <w:szCs w:val="20"/>
      <w:lang w:eastAsia="zh-CN"/>
    </w:rPr>
  </w:style>
  <w:style w:type="paragraph" w:customStyle="1" w:styleId="Tekstpodstawowywcity23">
    <w:name w:val="Tekst podstawowy wcięty 23"/>
    <w:basedOn w:val="Normalny"/>
    <w:qFormat/>
    <w:rsid w:val="000B473C"/>
    <w:pPr>
      <w:spacing w:after="200" w:line="360" w:lineRule="auto"/>
      <w:ind w:left="360"/>
      <w:jc w:val="both"/>
      <w:textAlignment w:val="auto"/>
    </w:pPr>
    <w:rPr>
      <w:rFonts w:ascii="Georgia" w:hAnsi="Georgia"/>
      <w:sz w:val="20"/>
      <w:szCs w:val="20"/>
      <w:lang w:eastAsia="zh-CN"/>
    </w:rPr>
  </w:style>
  <w:style w:type="paragraph" w:styleId="Spistreci4">
    <w:name w:val="toc 4"/>
    <w:basedOn w:val="Normalny"/>
    <w:next w:val="Normalny"/>
    <w:autoRedefine/>
    <w:uiPriority w:val="39"/>
    <w:rsid w:val="000B473C"/>
    <w:pPr>
      <w:ind w:left="720"/>
    </w:pPr>
  </w:style>
  <w:style w:type="paragraph" w:customStyle="1" w:styleId="Akapitzlist6">
    <w:name w:val="Akapit z listą6"/>
    <w:basedOn w:val="Normalny"/>
    <w:qFormat/>
    <w:rsid w:val="000B473C"/>
    <w:pPr>
      <w:ind w:left="720"/>
    </w:pPr>
  </w:style>
  <w:style w:type="character" w:styleId="UyteHipercze">
    <w:name w:val="FollowedHyperlink"/>
    <w:basedOn w:val="Domylnaczcionkaakapitu"/>
    <w:uiPriority w:val="99"/>
    <w:semiHidden/>
    <w:rsid w:val="000B473C"/>
    <w:rPr>
      <w:color w:val="800080"/>
      <w:u w:val="single"/>
    </w:rPr>
  </w:style>
  <w:style w:type="character" w:styleId="Numerwiersza">
    <w:name w:val="line number"/>
    <w:basedOn w:val="Domylnaczcionkaakapitu"/>
    <w:qFormat/>
    <w:rsid w:val="000B473C"/>
    <w:rPr>
      <w:rFonts w:ascii="Times New Roman" w:hAnsi="Times New Roman" w:cs="Times New Roman"/>
    </w:rPr>
  </w:style>
  <w:style w:type="paragraph" w:styleId="Indeks1">
    <w:name w:val="index 1"/>
    <w:basedOn w:val="Normalny"/>
    <w:next w:val="Normalny"/>
    <w:autoRedefine/>
    <w:semiHidden/>
    <w:qFormat/>
    <w:rsid w:val="000B473C"/>
    <w:pPr>
      <w:spacing w:line="240" w:lineRule="auto"/>
      <w:ind w:left="240" w:hanging="240"/>
      <w:textAlignment w:val="auto"/>
    </w:pPr>
    <w:rPr>
      <w:kern w:val="0"/>
    </w:rPr>
  </w:style>
  <w:style w:type="paragraph" w:styleId="Nagwekindeksu">
    <w:name w:val="index heading"/>
    <w:basedOn w:val="Normalny"/>
    <w:next w:val="Indeks1"/>
    <w:semiHidden/>
    <w:qFormat/>
    <w:rsid w:val="000B473C"/>
    <w:pPr>
      <w:spacing w:before="240" w:after="120" w:line="240" w:lineRule="auto"/>
      <w:jc w:val="center"/>
      <w:textAlignment w:val="auto"/>
    </w:pPr>
    <w:rPr>
      <w:b/>
      <w:bCs/>
      <w:kern w:val="0"/>
    </w:rPr>
  </w:style>
  <w:style w:type="paragraph" w:styleId="Indeks2">
    <w:name w:val="index 2"/>
    <w:basedOn w:val="Normalny"/>
    <w:next w:val="Normalny"/>
    <w:autoRedefine/>
    <w:semiHidden/>
    <w:qFormat/>
    <w:rsid w:val="000B473C"/>
    <w:pPr>
      <w:spacing w:line="240" w:lineRule="auto"/>
      <w:ind w:left="480" w:hanging="240"/>
      <w:textAlignment w:val="auto"/>
    </w:pPr>
    <w:rPr>
      <w:kern w:val="0"/>
    </w:rPr>
  </w:style>
  <w:style w:type="paragraph" w:styleId="Indeks3">
    <w:name w:val="index 3"/>
    <w:basedOn w:val="Normalny"/>
    <w:next w:val="Normalny"/>
    <w:autoRedefine/>
    <w:semiHidden/>
    <w:qFormat/>
    <w:rsid w:val="000B473C"/>
    <w:pPr>
      <w:spacing w:line="240" w:lineRule="auto"/>
      <w:ind w:left="720" w:hanging="240"/>
      <w:textAlignment w:val="auto"/>
    </w:pPr>
    <w:rPr>
      <w:kern w:val="0"/>
    </w:rPr>
  </w:style>
  <w:style w:type="paragraph" w:styleId="Spistreci2">
    <w:name w:val="toc 2"/>
    <w:basedOn w:val="Normalny"/>
    <w:next w:val="Normalny"/>
    <w:autoRedefine/>
    <w:uiPriority w:val="39"/>
    <w:rsid w:val="000B473C"/>
    <w:pPr>
      <w:spacing w:line="240" w:lineRule="auto"/>
      <w:ind w:left="240"/>
      <w:textAlignment w:val="auto"/>
    </w:pPr>
    <w:rPr>
      <w:kern w:val="0"/>
    </w:rPr>
  </w:style>
  <w:style w:type="paragraph" w:styleId="Spistreci3">
    <w:name w:val="toc 3"/>
    <w:basedOn w:val="Normalny"/>
    <w:next w:val="Normalny"/>
    <w:autoRedefine/>
    <w:uiPriority w:val="39"/>
    <w:rsid w:val="000B473C"/>
    <w:pPr>
      <w:spacing w:line="240" w:lineRule="auto"/>
      <w:ind w:left="480"/>
      <w:textAlignment w:val="auto"/>
    </w:pPr>
    <w:rPr>
      <w:kern w:val="0"/>
    </w:rPr>
  </w:style>
  <w:style w:type="paragraph" w:styleId="Spistreci5">
    <w:name w:val="toc 5"/>
    <w:basedOn w:val="Normalny"/>
    <w:next w:val="Normalny"/>
    <w:autoRedefine/>
    <w:rsid w:val="000B473C"/>
    <w:pPr>
      <w:spacing w:line="240" w:lineRule="auto"/>
      <w:ind w:left="960"/>
      <w:textAlignment w:val="auto"/>
    </w:pPr>
    <w:rPr>
      <w:kern w:val="0"/>
    </w:rPr>
  </w:style>
  <w:style w:type="paragraph" w:styleId="Spistreci6">
    <w:name w:val="toc 6"/>
    <w:basedOn w:val="Normalny"/>
    <w:next w:val="Normalny"/>
    <w:autoRedefine/>
    <w:uiPriority w:val="39"/>
    <w:rsid w:val="000B473C"/>
    <w:pPr>
      <w:spacing w:line="240" w:lineRule="auto"/>
      <w:ind w:left="1200"/>
      <w:textAlignment w:val="auto"/>
    </w:pPr>
    <w:rPr>
      <w:kern w:val="0"/>
    </w:rPr>
  </w:style>
  <w:style w:type="paragraph" w:styleId="Spistreci7">
    <w:name w:val="toc 7"/>
    <w:basedOn w:val="Normalny"/>
    <w:next w:val="Normalny"/>
    <w:autoRedefine/>
    <w:rsid w:val="000B473C"/>
    <w:pPr>
      <w:spacing w:line="240" w:lineRule="auto"/>
      <w:ind w:left="1440"/>
      <w:textAlignment w:val="auto"/>
    </w:pPr>
    <w:rPr>
      <w:kern w:val="0"/>
    </w:rPr>
  </w:style>
  <w:style w:type="paragraph" w:styleId="Spistreci9">
    <w:name w:val="toc 9"/>
    <w:basedOn w:val="Normalny"/>
    <w:next w:val="Normalny"/>
    <w:autoRedefine/>
    <w:rsid w:val="000B473C"/>
    <w:pPr>
      <w:spacing w:line="240" w:lineRule="auto"/>
      <w:ind w:left="1920"/>
      <w:textAlignment w:val="auto"/>
    </w:pPr>
    <w:rPr>
      <w:kern w:val="0"/>
    </w:rPr>
  </w:style>
  <w:style w:type="character" w:customStyle="1" w:styleId="BodyTextIndent2Char">
    <w:name w:val="Body Text Indent 2 Char"/>
    <w:basedOn w:val="Domylnaczcionkaakapitu"/>
    <w:qFormat/>
    <w:rsid w:val="000B473C"/>
    <w:rPr>
      <w:rFonts w:ascii="Times New Roman" w:hAnsi="Times New Roman" w:cs="Times New Roman"/>
      <w:sz w:val="24"/>
      <w:szCs w:val="24"/>
      <w:lang w:eastAsia="ar-SA" w:bidi="ar-SA"/>
    </w:rPr>
  </w:style>
  <w:style w:type="paragraph" w:customStyle="1" w:styleId="Heading11">
    <w:name w:val="Heading 11"/>
    <w:basedOn w:val="Standard"/>
    <w:next w:val="Standard"/>
    <w:qFormat/>
    <w:rsid w:val="000B473C"/>
    <w:pPr>
      <w:keepNext/>
      <w:spacing w:before="240" w:after="60"/>
    </w:pPr>
    <w:rPr>
      <w:rFonts w:ascii="Cambria, 'Palatino Linotype'" w:hAnsi="Cambria, 'Palatino Linotype'" w:cs="Cambria, 'Palatino Linotype'"/>
      <w:sz w:val="32"/>
      <w:szCs w:val="32"/>
    </w:rPr>
  </w:style>
  <w:style w:type="paragraph" w:customStyle="1" w:styleId="lista-western">
    <w:name w:val="lista-western"/>
    <w:basedOn w:val="Normalny"/>
    <w:uiPriority w:val="99"/>
    <w:qFormat/>
    <w:rsid w:val="000B473C"/>
    <w:pPr>
      <w:suppressAutoHyphens w:val="0"/>
      <w:spacing w:before="100" w:beforeAutospacing="1" w:after="119" w:line="240" w:lineRule="auto"/>
      <w:textAlignment w:val="auto"/>
    </w:pPr>
    <w:rPr>
      <w:rFonts w:ascii="Georgia" w:hAnsi="Georgia" w:cs="Georgia"/>
      <w:color w:val="000000"/>
      <w:kern w:val="0"/>
      <w:lang w:eastAsia="pl-PL"/>
    </w:rPr>
  </w:style>
  <w:style w:type="paragraph" w:customStyle="1" w:styleId="Nagwekistopka">
    <w:name w:val="Nagłówek i stopka"/>
    <w:qFormat/>
    <w:rsid w:val="000B473C"/>
    <w:pPr>
      <w:tabs>
        <w:tab w:val="right" w:pos="9632"/>
      </w:tabs>
      <w:spacing w:after="0" w:line="240" w:lineRule="auto"/>
    </w:pPr>
    <w:rPr>
      <w:rFonts w:ascii="Helvetica" w:eastAsia="ヒラギノ角ゴ Pro W3" w:hAnsi="Helvetica" w:cs="Times New Roman"/>
      <w:color w:val="000000"/>
      <w:sz w:val="20"/>
      <w:szCs w:val="20"/>
      <w:lang w:eastAsia="pl-PL"/>
    </w:rPr>
  </w:style>
  <w:style w:type="paragraph" w:customStyle="1" w:styleId="Bezformatowania">
    <w:name w:val="Bez formatowania"/>
    <w:qFormat/>
    <w:rsid w:val="000B473C"/>
    <w:pPr>
      <w:spacing w:after="0" w:line="240" w:lineRule="auto"/>
    </w:pPr>
    <w:rPr>
      <w:rFonts w:ascii="Helvetica" w:eastAsia="ヒラギノ角ゴ Pro W3" w:hAnsi="Helvetica" w:cs="Times New Roman"/>
      <w:color w:val="000000"/>
      <w:sz w:val="24"/>
      <w:szCs w:val="20"/>
      <w:lang w:eastAsia="pl-PL"/>
    </w:rPr>
  </w:style>
  <w:style w:type="paragraph" w:customStyle="1" w:styleId="Czgwna">
    <w:name w:val="Część główna"/>
    <w:qFormat/>
    <w:rsid w:val="000B473C"/>
    <w:pPr>
      <w:spacing w:after="0" w:line="240" w:lineRule="auto"/>
    </w:pPr>
    <w:rPr>
      <w:rFonts w:ascii="Helvetica" w:eastAsia="ヒラギノ角ゴ Pro W3" w:hAnsi="Helvetica" w:cs="Times New Roman"/>
      <w:color w:val="000000"/>
      <w:sz w:val="24"/>
      <w:szCs w:val="20"/>
      <w:lang w:eastAsia="pl-PL"/>
    </w:rPr>
  </w:style>
  <w:style w:type="numbering" w:customStyle="1" w:styleId="WWOutlineListStyle">
    <w:name w:val="WW_OutlineListStyle"/>
    <w:basedOn w:val="Bezlisty"/>
    <w:qFormat/>
    <w:rsid w:val="000B473C"/>
    <w:pPr>
      <w:numPr>
        <w:numId w:val="4"/>
      </w:numPr>
    </w:pPr>
  </w:style>
  <w:style w:type="paragraph" w:customStyle="1" w:styleId="Nagwek11">
    <w:name w:val="Nagłówek 11"/>
    <w:basedOn w:val="Standard"/>
    <w:next w:val="Standard"/>
    <w:qFormat/>
    <w:rsid w:val="000B473C"/>
    <w:pPr>
      <w:keepNext/>
      <w:numPr>
        <w:numId w:val="4"/>
      </w:numPr>
      <w:spacing w:before="240" w:after="60"/>
      <w:jc w:val="right"/>
      <w:outlineLvl w:val="0"/>
    </w:pPr>
    <w:rPr>
      <w:rFonts w:cs="Times New Roman"/>
      <w:sz w:val="20"/>
      <w:szCs w:val="20"/>
    </w:rPr>
  </w:style>
  <w:style w:type="numbering" w:customStyle="1" w:styleId="WW8Num1">
    <w:name w:val="WW8Num1"/>
    <w:basedOn w:val="Bezlisty"/>
    <w:qFormat/>
    <w:rsid w:val="000B473C"/>
    <w:pPr>
      <w:numPr>
        <w:numId w:val="5"/>
      </w:numPr>
    </w:pPr>
  </w:style>
  <w:style w:type="paragraph" w:customStyle="1" w:styleId="Nagwek10">
    <w:name w:val="Nagłówek 10"/>
    <w:basedOn w:val="Nagwek"/>
    <w:next w:val="Tekstpodstawowy"/>
    <w:qFormat/>
    <w:rsid w:val="000B473C"/>
    <w:pPr>
      <w:keepNext/>
      <w:widowControl w:val="0"/>
      <w:numPr>
        <w:numId w:val="5"/>
      </w:numPr>
      <w:tabs>
        <w:tab w:val="clear" w:pos="4536"/>
        <w:tab w:val="clear" w:pos="9072"/>
      </w:tabs>
      <w:spacing w:before="240" w:after="120"/>
    </w:pPr>
    <w:rPr>
      <w:rFonts w:ascii="Arial" w:eastAsia="Lucida Sans Unicode" w:hAnsi="Arial" w:cs="Tahoma"/>
      <w:bCs/>
      <w:i/>
      <w:color w:val="000000"/>
      <w:sz w:val="21"/>
      <w:szCs w:val="21"/>
      <w:lang w:val="en-US" w:eastAsia="en-US" w:bidi="en-US"/>
    </w:rPr>
  </w:style>
  <w:style w:type="table" w:styleId="Tabela-Siatka">
    <w:name w:val="Table Grid"/>
    <w:basedOn w:val="Standardowy"/>
    <w:uiPriority w:val="39"/>
    <w:rsid w:val="000B473C"/>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5">
    <w:name w:val="WW8Num5"/>
    <w:basedOn w:val="Bezlisty"/>
    <w:qFormat/>
    <w:rsid w:val="000B473C"/>
    <w:pPr>
      <w:numPr>
        <w:numId w:val="6"/>
      </w:numPr>
    </w:pPr>
  </w:style>
  <w:style w:type="numbering" w:customStyle="1" w:styleId="WW8Num2">
    <w:name w:val="WW8Num2"/>
    <w:basedOn w:val="Bezlisty"/>
    <w:qFormat/>
    <w:rsid w:val="000B473C"/>
    <w:pPr>
      <w:numPr>
        <w:numId w:val="7"/>
      </w:numPr>
    </w:pPr>
  </w:style>
  <w:style w:type="paragraph" w:styleId="Tekstprzypisudolnego">
    <w:name w:val="footnote text"/>
    <w:aliases w:val="Podrozdział,Tekst przypisu Znak"/>
    <w:basedOn w:val="Normalny"/>
    <w:link w:val="TekstprzypisudolnegoZnak"/>
    <w:unhideWhenUsed/>
    <w:rsid w:val="000B473C"/>
    <w:pPr>
      <w:spacing w:line="240" w:lineRule="auto"/>
      <w:textAlignment w:val="auto"/>
    </w:pPr>
    <w:rPr>
      <w:kern w:val="0"/>
      <w:sz w:val="20"/>
      <w:szCs w:val="20"/>
    </w:rPr>
  </w:style>
  <w:style w:type="character" w:customStyle="1" w:styleId="TekstprzypisudolnegoZnak">
    <w:name w:val="Tekst przypisu dolnego Znak"/>
    <w:aliases w:val="Podrozdział Znak,Tekst przypisu Znak Znak"/>
    <w:basedOn w:val="Domylnaczcionkaakapitu"/>
    <w:link w:val="Tekstprzypisudolnego"/>
    <w:qFormat/>
    <w:rsid w:val="000B473C"/>
    <w:rPr>
      <w:rFonts w:ascii="Times New Roman" w:eastAsia="Times New Roman" w:hAnsi="Times New Roman" w:cs="Times New Roman"/>
      <w:sz w:val="20"/>
      <w:szCs w:val="20"/>
      <w:lang w:eastAsia="ar-SA"/>
    </w:rPr>
  </w:style>
  <w:style w:type="character" w:styleId="Odwoanieprzypisudolnego">
    <w:name w:val="footnote reference"/>
    <w:basedOn w:val="Domylnaczcionkaakapitu"/>
    <w:uiPriority w:val="99"/>
    <w:unhideWhenUsed/>
    <w:rsid w:val="000B473C"/>
    <w:rPr>
      <w:vertAlign w:val="superscript"/>
    </w:rPr>
  </w:style>
  <w:style w:type="character" w:customStyle="1" w:styleId="TekstdymkaZnak1">
    <w:name w:val="Tekst dymka Znak1"/>
    <w:basedOn w:val="Domylnaczcionkaakapitu"/>
    <w:uiPriority w:val="99"/>
    <w:qFormat/>
    <w:rsid w:val="000B473C"/>
    <w:rPr>
      <w:rFonts w:ascii="Tahoma" w:eastAsia="Times New Roman" w:hAnsi="Tahoma" w:cs="Tahoma"/>
      <w:kern w:val="1"/>
      <w:sz w:val="16"/>
      <w:szCs w:val="16"/>
      <w:lang w:eastAsia="ar-SA"/>
    </w:rPr>
  </w:style>
  <w:style w:type="paragraph" w:customStyle="1" w:styleId="Wcicietrecitekstu">
    <w:name w:val="Wcięcie treści tekstu"/>
    <w:basedOn w:val="Normalny"/>
    <w:rsid w:val="000B473C"/>
    <w:pPr>
      <w:spacing w:after="120" w:line="276" w:lineRule="auto"/>
      <w:ind w:left="283"/>
    </w:pPr>
    <w:rPr>
      <w:rFonts w:ascii="Georgia" w:hAnsi="Georgia" w:cs="Georgia"/>
      <w:b/>
      <w:bCs/>
      <w:i/>
      <w:iCs/>
      <w:kern w:val="0"/>
      <w:sz w:val="22"/>
      <w:szCs w:val="22"/>
    </w:rPr>
  </w:style>
  <w:style w:type="paragraph" w:customStyle="1" w:styleId="Standarduser">
    <w:name w:val="Standard (user)"/>
    <w:rsid w:val="000B473C"/>
    <w:pPr>
      <w:suppressAutoHyphens/>
      <w:autoSpaceDN w:val="0"/>
      <w:spacing w:after="200" w:line="276" w:lineRule="auto"/>
      <w:textAlignment w:val="baseline"/>
    </w:pPr>
    <w:rPr>
      <w:rFonts w:ascii="Georgia" w:eastAsia="Times New Roman" w:hAnsi="Georgia" w:cs="Georgia"/>
      <w:b/>
      <w:bCs/>
      <w:i/>
      <w:iCs/>
      <w:color w:val="00000A"/>
      <w:kern w:val="3"/>
      <w:lang w:eastAsia="pl-PL"/>
    </w:rPr>
  </w:style>
  <w:style w:type="table" w:customStyle="1" w:styleId="Tabela-Siatka1">
    <w:name w:val="Tabela - Siatka1"/>
    <w:basedOn w:val="Standardowy"/>
    <w:next w:val="Tabela-Siatka"/>
    <w:uiPriority w:val="59"/>
    <w:rsid w:val="000B473C"/>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sw tekst Znak,Podsis rysunku Znak,CW_Lista Znak,L1 Znak,Numerowanie Znak,2 heading Znak,A_wyliczenie Znak,K-P_odwolanie Znak,maz_wyliczenie Znak,opis dzialania Znak,Akapit z listą BS Znak,normalny tekst Znak,lp1 Znak,Preambuła Znak"/>
    <w:basedOn w:val="Domylnaczcionkaakapitu"/>
    <w:link w:val="Akapitzlist"/>
    <w:qFormat/>
    <w:rsid w:val="000B473C"/>
    <w:rPr>
      <w:rFonts w:ascii="Times New Roman" w:eastAsia="Times New Roman" w:hAnsi="Times New Roman" w:cs="Times New Roman"/>
      <w:kern w:val="1"/>
      <w:sz w:val="24"/>
      <w:szCs w:val="24"/>
      <w:lang w:eastAsia="ar-SA"/>
    </w:rPr>
  </w:style>
  <w:style w:type="paragraph" w:customStyle="1" w:styleId="Akapitzlist7">
    <w:name w:val="Akapit z listą7"/>
    <w:basedOn w:val="Normalny"/>
    <w:qFormat/>
    <w:rsid w:val="000B473C"/>
    <w:pPr>
      <w:spacing w:line="240" w:lineRule="auto"/>
      <w:ind w:left="720"/>
      <w:textAlignment w:val="auto"/>
    </w:pPr>
    <w:rPr>
      <w:kern w:val="0"/>
    </w:rPr>
  </w:style>
  <w:style w:type="paragraph" w:customStyle="1" w:styleId="Nagwek30">
    <w:name w:val="Nagłówek3"/>
    <w:basedOn w:val="Standard"/>
    <w:next w:val="Textbody"/>
    <w:qFormat/>
    <w:rsid w:val="000B473C"/>
    <w:pPr>
      <w:keepNext/>
      <w:spacing w:before="240" w:after="120" w:line="240" w:lineRule="auto"/>
    </w:pPr>
    <w:rPr>
      <w:rFonts w:ascii="Arial" w:eastAsia="Lucida Sans Unicode" w:hAnsi="Arial" w:cs="Tahoma"/>
      <w:b w:val="0"/>
      <w:bCs w:val="0"/>
      <w:i w:val="0"/>
      <w:iCs w:val="0"/>
      <w:sz w:val="28"/>
      <w:szCs w:val="28"/>
    </w:rPr>
  </w:style>
  <w:style w:type="character" w:customStyle="1" w:styleId="WW8Num1z3">
    <w:name w:val="WW8Num1z3"/>
    <w:qFormat/>
    <w:rsid w:val="000B473C"/>
  </w:style>
  <w:style w:type="character" w:customStyle="1" w:styleId="WW8Num1z4">
    <w:name w:val="WW8Num1z4"/>
    <w:qFormat/>
    <w:rsid w:val="000B473C"/>
  </w:style>
  <w:style w:type="character" w:customStyle="1" w:styleId="WW8Num1z5">
    <w:name w:val="WW8Num1z5"/>
    <w:qFormat/>
    <w:rsid w:val="000B473C"/>
  </w:style>
  <w:style w:type="character" w:customStyle="1" w:styleId="WW8Num1z6">
    <w:name w:val="WW8Num1z6"/>
    <w:qFormat/>
    <w:rsid w:val="000B473C"/>
  </w:style>
  <w:style w:type="character" w:customStyle="1" w:styleId="WW8Num1z7">
    <w:name w:val="WW8Num1z7"/>
    <w:qFormat/>
    <w:rsid w:val="000B473C"/>
  </w:style>
  <w:style w:type="character" w:customStyle="1" w:styleId="WW8Num1z8">
    <w:name w:val="WW8Num1z8"/>
    <w:qFormat/>
    <w:rsid w:val="000B473C"/>
  </w:style>
  <w:style w:type="character" w:customStyle="1" w:styleId="WW8Num3z4">
    <w:name w:val="WW8Num3z4"/>
    <w:qFormat/>
    <w:rsid w:val="000B473C"/>
  </w:style>
  <w:style w:type="character" w:customStyle="1" w:styleId="WW8Num3z5">
    <w:name w:val="WW8Num3z5"/>
    <w:qFormat/>
    <w:rsid w:val="000B473C"/>
  </w:style>
  <w:style w:type="character" w:customStyle="1" w:styleId="WW8Num3z6">
    <w:name w:val="WW8Num3z6"/>
    <w:qFormat/>
    <w:rsid w:val="000B473C"/>
  </w:style>
  <w:style w:type="character" w:customStyle="1" w:styleId="WW8Num3z7">
    <w:name w:val="WW8Num3z7"/>
    <w:qFormat/>
    <w:rsid w:val="000B473C"/>
  </w:style>
  <w:style w:type="character" w:customStyle="1" w:styleId="WW8Num3z8">
    <w:name w:val="WW8Num3z8"/>
    <w:qFormat/>
    <w:rsid w:val="000B473C"/>
  </w:style>
  <w:style w:type="character" w:customStyle="1" w:styleId="WW8Num5z2">
    <w:name w:val="WW8Num5z2"/>
    <w:qFormat/>
    <w:rsid w:val="000B473C"/>
  </w:style>
  <w:style w:type="character" w:customStyle="1" w:styleId="WW8Num5z3">
    <w:name w:val="WW8Num5z3"/>
    <w:qFormat/>
    <w:rsid w:val="000B473C"/>
  </w:style>
  <w:style w:type="character" w:customStyle="1" w:styleId="WW8Num5z4">
    <w:name w:val="WW8Num5z4"/>
    <w:qFormat/>
    <w:rsid w:val="000B473C"/>
  </w:style>
  <w:style w:type="character" w:customStyle="1" w:styleId="WW8Num5z5">
    <w:name w:val="WW8Num5z5"/>
    <w:qFormat/>
    <w:rsid w:val="000B473C"/>
  </w:style>
  <w:style w:type="character" w:customStyle="1" w:styleId="WW8Num5z6">
    <w:name w:val="WW8Num5z6"/>
    <w:qFormat/>
    <w:rsid w:val="000B473C"/>
  </w:style>
  <w:style w:type="character" w:customStyle="1" w:styleId="WW8Num5z7">
    <w:name w:val="WW8Num5z7"/>
    <w:qFormat/>
    <w:rsid w:val="000B473C"/>
  </w:style>
  <w:style w:type="character" w:customStyle="1" w:styleId="WW8Num5z8">
    <w:name w:val="WW8Num5z8"/>
    <w:qFormat/>
    <w:rsid w:val="000B473C"/>
  </w:style>
  <w:style w:type="character" w:customStyle="1" w:styleId="WW8Num6z2">
    <w:name w:val="WW8Num6z2"/>
    <w:qFormat/>
    <w:rsid w:val="000B473C"/>
  </w:style>
  <w:style w:type="character" w:customStyle="1" w:styleId="WW8Num6z3">
    <w:name w:val="WW8Num6z3"/>
    <w:qFormat/>
    <w:rsid w:val="000B473C"/>
  </w:style>
  <w:style w:type="character" w:customStyle="1" w:styleId="WW8Num6z4">
    <w:name w:val="WW8Num6z4"/>
    <w:qFormat/>
    <w:rsid w:val="000B473C"/>
  </w:style>
  <w:style w:type="character" w:customStyle="1" w:styleId="WW8Num6z5">
    <w:name w:val="WW8Num6z5"/>
    <w:qFormat/>
    <w:rsid w:val="000B473C"/>
  </w:style>
  <w:style w:type="character" w:customStyle="1" w:styleId="WW8Num6z6">
    <w:name w:val="WW8Num6z6"/>
    <w:qFormat/>
    <w:rsid w:val="000B473C"/>
  </w:style>
  <w:style w:type="character" w:customStyle="1" w:styleId="WW8Num6z7">
    <w:name w:val="WW8Num6z7"/>
    <w:qFormat/>
    <w:rsid w:val="000B473C"/>
  </w:style>
  <w:style w:type="character" w:customStyle="1" w:styleId="WW8Num6z8">
    <w:name w:val="WW8Num6z8"/>
    <w:qFormat/>
    <w:rsid w:val="000B473C"/>
  </w:style>
  <w:style w:type="character" w:customStyle="1" w:styleId="WW8Num7z1">
    <w:name w:val="WW8Num7z1"/>
    <w:qFormat/>
    <w:rsid w:val="000B473C"/>
    <w:rPr>
      <w:rFonts w:ascii="Courier New" w:hAnsi="Courier New" w:cs="Courier New"/>
    </w:rPr>
  </w:style>
  <w:style w:type="character" w:customStyle="1" w:styleId="WW8Num7z2">
    <w:name w:val="WW8Num7z2"/>
    <w:qFormat/>
    <w:rsid w:val="000B473C"/>
    <w:rPr>
      <w:rFonts w:ascii="Wingdings" w:hAnsi="Wingdings" w:cs="Wingdings"/>
    </w:rPr>
  </w:style>
  <w:style w:type="character" w:customStyle="1" w:styleId="WW8Num8z1">
    <w:name w:val="WW8Num8z1"/>
    <w:qFormat/>
    <w:rsid w:val="000B473C"/>
    <w:rPr>
      <w:rFonts w:ascii="Courier New" w:hAnsi="Courier New" w:cs="Courier New"/>
    </w:rPr>
  </w:style>
  <w:style w:type="character" w:customStyle="1" w:styleId="WW8Num8z2">
    <w:name w:val="WW8Num8z2"/>
    <w:qFormat/>
    <w:rsid w:val="000B473C"/>
    <w:rPr>
      <w:rFonts w:ascii="Wingdings" w:hAnsi="Wingdings" w:cs="Wingdings"/>
    </w:rPr>
  </w:style>
  <w:style w:type="character" w:customStyle="1" w:styleId="WW8Num9z0">
    <w:name w:val="WW8Num9z0"/>
    <w:qFormat/>
    <w:rsid w:val="000B473C"/>
    <w:rPr>
      <w:rFonts w:ascii="Calibri" w:eastAsia="Calibri" w:hAnsi="Calibri" w:cs="Times New Roman"/>
    </w:rPr>
  </w:style>
  <w:style w:type="character" w:customStyle="1" w:styleId="WW8Num9z1">
    <w:name w:val="WW8Num9z1"/>
    <w:qFormat/>
    <w:rsid w:val="000B473C"/>
    <w:rPr>
      <w:rFonts w:ascii="Calibri" w:hAnsi="Calibri" w:cs="Calibri"/>
      <w:sz w:val="22"/>
      <w:szCs w:val="22"/>
    </w:rPr>
  </w:style>
  <w:style w:type="character" w:customStyle="1" w:styleId="WW8Num9z2">
    <w:name w:val="WW8Num9z2"/>
    <w:qFormat/>
    <w:rsid w:val="000B473C"/>
  </w:style>
  <w:style w:type="character" w:customStyle="1" w:styleId="WW8Num9z3">
    <w:name w:val="WW8Num9z3"/>
    <w:qFormat/>
    <w:rsid w:val="000B473C"/>
  </w:style>
  <w:style w:type="character" w:customStyle="1" w:styleId="WW8Num9z4">
    <w:name w:val="WW8Num9z4"/>
    <w:qFormat/>
    <w:rsid w:val="000B473C"/>
  </w:style>
  <w:style w:type="character" w:customStyle="1" w:styleId="WW8Num9z5">
    <w:name w:val="WW8Num9z5"/>
    <w:qFormat/>
    <w:rsid w:val="000B473C"/>
  </w:style>
  <w:style w:type="character" w:customStyle="1" w:styleId="WW8Num9z6">
    <w:name w:val="WW8Num9z6"/>
    <w:qFormat/>
    <w:rsid w:val="000B473C"/>
  </w:style>
  <w:style w:type="character" w:customStyle="1" w:styleId="WW8Num9z7">
    <w:name w:val="WW8Num9z7"/>
    <w:qFormat/>
    <w:rsid w:val="000B473C"/>
  </w:style>
  <w:style w:type="character" w:customStyle="1" w:styleId="WW8Num9z8">
    <w:name w:val="WW8Num9z8"/>
    <w:qFormat/>
    <w:rsid w:val="000B473C"/>
  </w:style>
  <w:style w:type="character" w:customStyle="1" w:styleId="WW8Num10z0">
    <w:name w:val="WW8Num10z0"/>
    <w:qFormat/>
    <w:rsid w:val="000B473C"/>
  </w:style>
  <w:style w:type="character" w:customStyle="1" w:styleId="WW8Num10z1">
    <w:name w:val="WW8Num10z1"/>
    <w:qFormat/>
    <w:rsid w:val="000B473C"/>
  </w:style>
  <w:style w:type="character" w:customStyle="1" w:styleId="WW8Num10z2">
    <w:name w:val="WW8Num10z2"/>
    <w:qFormat/>
    <w:rsid w:val="000B473C"/>
  </w:style>
  <w:style w:type="character" w:customStyle="1" w:styleId="WW8Num10z3">
    <w:name w:val="WW8Num10z3"/>
    <w:qFormat/>
    <w:rsid w:val="000B473C"/>
  </w:style>
  <w:style w:type="character" w:customStyle="1" w:styleId="WW8Num10z4">
    <w:name w:val="WW8Num10z4"/>
    <w:qFormat/>
    <w:rsid w:val="000B473C"/>
  </w:style>
  <w:style w:type="character" w:customStyle="1" w:styleId="WW8Num10z5">
    <w:name w:val="WW8Num10z5"/>
    <w:qFormat/>
    <w:rsid w:val="000B473C"/>
  </w:style>
  <w:style w:type="character" w:customStyle="1" w:styleId="WW8Num10z6">
    <w:name w:val="WW8Num10z6"/>
    <w:qFormat/>
    <w:rsid w:val="000B473C"/>
  </w:style>
  <w:style w:type="character" w:customStyle="1" w:styleId="WW8Num10z7">
    <w:name w:val="WW8Num10z7"/>
    <w:qFormat/>
    <w:rsid w:val="000B473C"/>
  </w:style>
  <w:style w:type="character" w:customStyle="1" w:styleId="WW8Num10z8">
    <w:name w:val="WW8Num10z8"/>
    <w:qFormat/>
    <w:rsid w:val="000B473C"/>
  </w:style>
  <w:style w:type="character" w:customStyle="1" w:styleId="WW8Num11z0">
    <w:name w:val="WW8Num11z0"/>
    <w:qFormat/>
    <w:rsid w:val="000B473C"/>
  </w:style>
  <w:style w:type="character" w:customStyle="1" w:styleId="WW8Num11z1">
    <w:name w:val="WW8Num11z1"/>
    <w:qFormat/>
    <w:rsid w:val="000B473C"/>
  </w:style>
  <w:style w:type="character" w:customStyle="1" w:styleId="WW8Num11z2">
    <w:name w:val="WW8Num11z2"/>
    <w:qFormat/>
    <w:rsid w:val="000B473C"/>
  </w:style>
  <w:style w:type="character" w:customStyle="1" w:styleId="WW8Num11z3">
    <w:name w:val="WW8Num11z3"/>
    <w:qFormat/>
    <w:rsid w:val="000B473C"/>
  </w:style>
  <w:style w:type="character" w:customStyle="1" w:styleId="WW8Num11z4">
    <w:name w:val="WW8Num11z4"/>
    <w:qFormat/>
    <w:rsid w:val="000B473C"/>
  </w:style>
  <w:style w:type="character" w:customStyle="1" w:styleId="WW8Num11z5">
    <w:name w:val="WW8Num11z5"/>
    <w:qFormat/>
    <w:rsid w:val="000B473C"/>
  </w:style>
  <w:style w:type="character" w:customStyle="1" w:styleId="WW8Num11z6">
    <w:name w:val="WW8Num11z6"/>
    <w:qFormat/>
    <w:rsid w:val="000B473C"/>
  </w:style>
  <w:style w:type="character" w:customStyle="1" w:styleId="WW8Num11z7">
    <w:name w:val="WW8Num11z7"/>
    <w:qFormat/>
    <w:rsid w:val="000B473C"/>
  </w:style>
  <w:style w:type="character" w:customStyle="1" w:styleId="WW8Num11z8">
    <w:name w:val="WW8Num11z8"/>
    <w:qFormat/>
    <w:rsid w:val="000B473C"/>
  </w:style>
  <w:style w:type="character" w:customStyle="1" w:styleId="WW8Num12z0">
    <w:name w:val="WW8Num12z0"/>
    <w:qFormat/>
    <w:rsid w:val="000B473C"/>
  </w:style>
  <w:style w:type="character" w:customStyle="1" w:styleId="WW8Num12z1">
    <w:name w:val="WW8Num12z1"/>
    <w:qFormat/>
    <w:rsid w:val="000B473C"/>
  </w:style>
  <w:style w:type="character" w:customStyle="1" w:styleId="WW8Num12z2">
    <w:name w:val="WW8Num12z2"/>
    <w:qFormat/>
    <w:rsid w:val="000B473C"/>
  </w:style>
  <w:style w:type="character" w:customStyle="1" w:styleId="WW8Num12z3">
    <w:name w:val="WW8Num12z3"/>
    <w:qFormat/>
    <w:rsid w:val="000B473C"/>
  </w:style>
  <w:style w:type="character" w:customStyle="1" w:styleId="WW8Num12z4">
    <w:name w:val="WW8Num12z4"/>
    <w:qFormat/>
    <w:rsid w:val="000B473C"/>
  </w:style>
  <w:style w:type="character" w:customStyle="1" w:styleId="WW8Num12z5">
    <w:name w:val="WW8Num12z5"/>
    <w:qFormat/>
    <w:rsid w:val="000B473C"/>
  </w:style>
  <w:style w:type="character" w:customStyle="1" w:styleId="WW8Num12z6">
    <w:name w:val="WW8Num12z6"/>
    <w:qFormat/>
    <w:rsid w:val="000B473C"/>
  </w:style>
  <w:style w:type="character" w:customStyle="1" w:styleId="WW8Num12z7">
    <w:name w:val="WW8Num12z7"/>
    <w:qFormat/>
    <w:rsid w:val="000B473C"/>
  </w:style>
  <w:style w:type="character" w:customStyle="1" w:styleId="WW8Num12z8">
    <w:name w:val="WW8Num12z8"/>
    <w:qFormat/>
    <w:rsid w:val="000B473C"/>
  </w:style>
  <w:style w:type="character" w:customStyle="1" w:styleId="WW8Num13z0">
    <w:name w:val="WW8Num13z0"/>
    <w:qFormat/>
    <w:rsid w:val="000B473C"/>
  </w:style>
  <w:style w:type="character" w:customStyle="1" w:styleId="WW8Num13z1">
    <w:name w:val="WW8Num13z1"/>
    <w:qFormat/>
    <w:rsid w:val="000B473C"/>
  </w:style>
  <w:style w:type="character" w:customStyle="1" w:styleId="WW8Num13z2">
    <w:name w:val="WW8Num13z2"/>
    <w:qFormat/>
    <w:rsid w:val="000B473C"/>
  </w:style>
  <w:style w:type="character" w:customStyle="1" w:styleId="WW8Num13z3">
    <w:name w:val="WW8Num13z3"/>
    <w:qFormat/>
    <w:rsid w:val="000B473C"/>
  </w:style>
  <w:style w:type="character" w:customStyle="1" w:styleId="WW8Num13z4">
    <w:name w:val="WW8Num13z4"/>
    <w:qFormat/>
    <w:rsid w:val="000B473C"/>
  </w:style>
  <w:style w:type="character" w:customStyle="1" w:styleId="WW8Num13z5">
    <w:name w:val="WW8Num13z5"/>
    <w:qFormat/>
    <w:rsid w:val="000B473C"/>
  </w:style>
  <w:style w:type="character" w:customStyle="1" w:styleId="WW8Num13z6">
    <w:name w:val="WW8Num13z6"/>
    <w:qFormat/>
    <w:rsid w:val="000B473C"/>
  </w:style>
  <w:style w:type="character" w:customStyle="1" w:styleId="WW8Num13z7">
    <w:name w:val="WW8Num13z7"/>
    <w:qFormat/>
    <w:rsid w:val="000B473C"/>
  </w:style>
  <w:style w:type="character" w:customStyle="1" w:styleId="WW8Num13z8">
    <w:name w:val="WW8Num13z8"/>
    <w:qFormat/>
    <w:rsid w:val="000B473C"/>
  </w:style>
  <w:style w:type="character" w:customStyle="1" w:styleId="WW8Num14z0">
    <w:name w:val="WW8Num14z0"/>
    <w:qFormat/>
    <w:rsid w:val="000B473C"/>
  </w:style>
  <w:style w:type="character" w:customStyle="1" w:styleId="WW8Num14z1">
    <w:name w:val="WW8Num14z1"/>
    <w:qFormat/>
    <w:rsid w:val="000B473C"/>
  </w:style>
  <w:style w:type="character" w:customStyle="1" w:styleId="WW8Num14z2">
    <w:name w:val="WW8Num14z2"/>
    <w:qFormat/>
    <w:rsid w:val="000B473C"/>
  </w:style>
  <w:style w:type="character" w:customStyle="1" w:styleId="WW8Num14z3">
    <w:name w:val="WW8Num14z3"/>
    <w:qFormat/>
    <w:rsid w:val="000B473C"/>
  </w:style>
  <w:style w:type="character" w:customStyle="1" w:styleId="WW8Num14z4">
    <w:name w:val="WW8Num14z4"/>
    <w:qFormat/>
    <w:rsid w:val="000B473C"/>
  </w:style>
  <w:style w:type="character" w:customStyle="1" w:styleId="WW8Num14z5">
    <w:name w:val="WW8Num14z5"/>
    <w:qFormat/>
    <w:rsid w:val="000B473C"/>
  </w:style>
  <w:style w:type="character" w:customStyle="1" w:styleId="WW8Num14z6">
    <w:name w:val="WW8Num14z6"/>
    <w:qFormat/>
    <w:rsid w:val="000B473C"/>
  </w:style>
  <w:style w:type="character" w:customStyle="1" w:styleId="WW8Num14z7">
    <w:name w:val="WW8Num14z7"/>
    <w:qFormat/>
    <w:rsid w:val="000B473C"/>
  </w:style>
  <w:style w:type="character" w:customStyle="1" w:styleId="WW8Num14z8">
    <w:name w:val="WW8Num14z8"/>
    <w:qFormat/>
    <w:rsid w:val="000B473C"/>
  </w:style>
  <w:style w:type="character" w:customStyle="1" w:styleId="WW8Num15z0">
    <w:name w:val="WW8Num15z0"/>
    <w:qFormat/>
    <w:rsid w:val="000B473C"/>
  </w:style>
  <w:style w:type="character" w:customStyle="1" w:styleId="WW8Num15z1">
    <w:name w:val="WW8Num15z1"/>
    <w:qFormat/>
    <w:rsid w:val="000B473C"/>
  </w:style>
  <w:style w:type="character" w:customStyle="1" w:styleId="WW8Num15z2">
    <w:name w:val="WW8Num15z2"/>
    <w:qFormat/>
    <w:rsid w:val="000B473C"/>
  </w:style>
  <w:style w:type="character" w:customStyle="1" w:styleId="WW8Num15z3">
    <w:name w:val="WW8Num15z3"/>
    <w:qFormat/>
    <w:rsid w:val="000B473C"/>
  </w:style>
  <w:style w:type="character" w:customStyle="1" w:styleId="WW8Num15z4">
    <w:name w:val="WW8Num15z4"/>
    <w:qFormat/>
    <w:rsid w:val="000B473C"/>
  </w:style>
  <w:style w:type="character" w:customStyle="1" w:styleId="WW8Num15z5">
    <w:name w:val="WW8Num15z5"/>
    <w:qFormat/>
    <w:rsid w:val="000B473C"/>
  </w:style>
  <w:style w:type="character" w:customStyle="1" w:styleId="WW8Num15z6">
    <w:name w:val="WW8Num15z6"/>
    <w:qFormat/>
    <w:rsid w:val="000B473C"/>
  </w:style>
  <w:style w:type="character" w:customStyle="1" w:styleId="WW8Num15z7">
    <w:name w:val="WW8Num15z7"/>
    <w:qFormat/>
    <w:rsid w:val="000B473C"/>
  </w:style>
  <w:style w:type="character" w:customStyle="1" w:styleId="WW8Num15z8">
    <w:name w:val="WW8Num15z8"/>
    <w:qFormat/>
    <w:rsid w:val="000B473C"/>
  </w:style>
  <w:style w:type="character" w:customStyle="1" w:styleId="WW8Num16z0">
    <w:name w:val="WW8Num16z0"/>
    <w:qFormat/>
    <w:rsid w:val="000B473C"/>
  </w:style>
  <w:style w:type="character" w:customStyle="1" w:styleId="WW8Num16z1">
    <w:name w:val="WW8Num16z1"/>
    <w:qFormat/>
    <w:rsid w:val="000B473C"/>
  </w:style>
  <w:style w:type="character" w:customStyle="1" w:styleId="WW8Num16z2">
    <w:name w:val="WW8Num16z2"/>
    <w:qFormat/>
    <w:rsid w:val="000B473C"/>
  </w:style>
  <w:style w:type="character" w:customStyle="1" w:styleId="WW8Num16z3">
    <w:name w:val="WW8Num16z3"/>
    <w:qFormat/>
    <w:rsid w:val="000B473C"/>
  </w:style>
  <w:style w:type="character" w:customStyle="1" w:styleId="WW8Num16z4">
    <w:name w:val="WW8Num16z4"/>
    <w:qFormat/>
    <w:rsid w:val="000B473C"/>
  </w:style>
  <w:style w:type="character" w:customStyle="1" w:styleId="WW8Num16z5">
    <w:name w:val="WW8Num16z5"/>
    <w:qFormat/>
    <w:rsid w:val="000B473C"/>
  </w:style>
  <w:style w:type="character" w:customStyle="1" w:styleId="WW8Num16z6">
    <w:name w:val="WW8Num16z6"/>
    <w:qFormat/>
    <w:rsid w:val="000B473C"/>
  </w:style>
  <w:style w:type="character" w:customStyle="1" w:styleId="WW8Num16z7">
    <w:name w:val="WW8Num16z7"/>
    <w:qFormat/>
    <w:rsid w:val="000B473C"/>
  </w:style>
  <w:style w:type="character" w:customStyle="1" w:styleId="WW8Num16z8">
    <w:name w:val="WW8Num16z8"/>
    <w:qFormat/>
    <w:rsid w:val="000B473C"/>
  </w:style>
  <w:style w:type="character" w:customStyle="1" w:styleId="WW8Num17z0">
    <w:name w:val="WW8Num17z0"/>
    <w:qFormat/>
    <w:rsid w:val="000B473C"/>
  </w:style>
  <w:style w:type="character" w:customStyle="1" w:styleId="WW8Num17z1">
    <w:name w:val="WW8Num17z1"/>
    <w:qFormat/>
    <w:rsid w:val="000B473C"/>
  </w:style>
  <w:style w:type="character" w:customStyle="1" w:styleId="WW8Num17z2">
    <w:name w:val="WW8Num17z2"/>
    <w:qFormat/>
    <w:rsid w:val="000B473C"/>
  </w:style>
  <w:style w:type="character" w:customStyle="1" w:styleId="WW8Num17z3">
    <w:name w:val="WW8Num17z3"/>
    <w:qFormat/>
    <w:rsid w:val="000B473C"/>
  </w:style>
  <w:style w:type="character" w:customStyle="1" w:styleId="WW8Num17z4">
    <w:name w:val="WW8Num17z4"/>
    <w:qFormat/>
    <w:rsid w:val="000B473C"/>
  </w:style>
  <w:style w:type="character" w:customStyle="1" w:styleId="WW8Num17z5">
    <w:name w:val="WW8Num17z5"/>
    <w:qFormat/>
    <w:rsid w:val="000B473C"/>
  </w:style>
  <w:style w:type="character" w:customStyle="1" w:styleId="WW8Num17z6">
    <w:name w:val="WW8Num17z6"/>
    <w:qFormat/>
    <w:rsid w:val="000B473C"/>
  </w:style>
  <w:style w:type="character" w:customStyle="1" w:styleId="WW8Num17z7">
    <w:name w:val="WW8Num17z7"/>
    <w:qFormat/>
    <w:rsid w:val="000B473C"/>
  </w:style>
  <w:style w:type="character" w:customStyle="1" w:styleId="WW8Num17z8">
    <w:name w:val="WW8Num17z8"/>
    <w:qFormat/>
    <w:rsid w:val="000B473C"/>
  </w:style>
  <w:style w:type="character" w:customStyle="1" w:styleId="WW8Num18z1">
    <w:name w:val="WW8Num18z1"/>
    <w:qFormat/>
    <w:rsid w:val="000B473C"/>
  </w:style>
  <w:style w:type="character" w:customStyle="1" w:styleId="WW8Num18z2">
    <w:name w:val="WW8Num18z2"/>
    <w:qFormat/>
    <w:rsid w:val="000B473C"/>
  </w:style>
  <w:style w:type="character" w:customStyle="1" w:styleId="WW8Num18z3">
    <w:name w:val="WW8Num18z3"/>
    <w:qFormat/>
    <w:rsid w:val="000B473C"/>
  </w:style>
  <w:style w:type="character" w:customStyle="1" w:styleId="WW8Num18z4">
    <w:name w:val="WW8Num18z4"/>
    <w:qFormat/>
    <w:rsid w:val="000B473C"/>
  </w:style>
  <w:style w:type="character" w:customStyle="1" w:styleId="WW8Num18z5">
    <w:name w:val="WW8Num18z5"/>
    <w:qFormat/>
    <w:rsid w:val="000B473C"/>
  </w:style>
  <w:style w:type="character" w:customStyle="1" w:styleId="WW8Num18z6">
    <w:name w:val="WW8Num18z6"/>
    <w:qFormat/>
    <w:rsid w:val="000B473C"/>
  </w:style>
  <w:style w:type="character" w:customStyle="1" w:styleId="WW8Num18z7">
    <w:name w:val="WW8Num18z7"/>
    <w:qFormat/>
    <w:rsid w:val="000B473C"/>
  </w:style>
  <w:style w:type="character" w:customStyle="1" w:styleId="WW8Num18z8">
    <w:name w:val="WW8Num18z8"/>
    <w:qFormat/>
    <w:rsid w:val="000B473C"/>
  </w:style>
  <w:style w:type="character" w:customStyle="1" w:styleId="WW8Num19z0">
    <w:name w:val="WW8Num19z0"/>
    <w:qFormat/>
    <w:rsid w:val="000B473C"/>
    <w:rPr>
      <w:rFonts w:eastAsia="Calibri"/>
    </w:rPr>
  </w:style>
  <w:style w:type="character" w:customStyle="1" w:styleId="WW8Num19z1">
    <w:name w:val="WW8Num19z1"/>
    <w:qFormat/>
    <w:rsid w:val="000B473C"/>
  </w:style>
  <w:style w:type="character" w:customStyle="1" w:styleId="WW8Num19z2">
    <w:name w:val="WW8Num19z2"/>
    <w:qFormat/>
    <w:rsid w:val="000B473C"/>
  </w:style>
  <w:style w:type="character" w:customStyle="1" w:styleId="WW8Num19z3">
    <w:name w:val="WW8Num19z3"/>
    <w:qFormat/>
    <w:rsid w:val="000B473C"/>
  </w:style>
  <w:style w:type="character" w:customStyle="1" w:styleId="WW8Num19z4">
    <w:name w:val="WW8Num19z4"/>
    <w:qFormat/>
    <w:rsid w:val="000B473C"/>
  </w:style>
  <w:style w:type="character" w:customStyle="1" w:styleId="WW8Num19z5">
    <w:name w:val="WW8Num19z5"/>
    <w:qFormat/>
    <w:rsid w:val="000B473C"/>
  </w:style>
  <w:style w:type="character" w:customStyle="1" w:styleId="WW8Num19z6">
    <w:name w:val="WW8Num19z6"/>
    <w:qFormat/>
    <w:rsid w:val="000B473C"/>
  </w:style>
  <w:style w:type="character" w:customStyle="1" w:styleId="WW8Num19z7">
    <w:name w:val="WW8Num19z7"/>
    <w:qFormat/>
    <w:rsid w:val="000B473C"/>
  </w:style>
  <w:style w:type="character" w:customStyle="1" w:styleId="WW8Num19z8">
    <w:name w:val="WW8Num19z8"/>
    <w:qFormat/>
    <w:rsid w:val="000B473C"/>
  </w:style>
  <w:style w:type="character" w:customStyle="1" w:styleId="WW8Num20z0">
    <w:name w:val="WW8Num20z0"/>
    <w:qFormat/>
    <w:rsid w:val="000B473C"/>
  </w:style>
  <w:style w:type="character" w:customStyle="1" w:styleId="WW8Num20z1">
    <w:name w:val="WW8Num20z1"/>
    <w:qFormat/>
    <w:rsid w:val="000B473C"/>
  </w:style>
  <w:style w:type="character" w:customStyle="1" w:styleId="WW8Num20z2">
    <w:name w:val="WW8Num20z2"/>
    <w:qFormat/>
    <w:rsid w:val="000B473C"/>
  </w:style>
  <w:style w:type="character" w:customStyle="1" w:styleId="WW8Num20z3">
    <w:name w:val="WW8Num20z3"/>
    <w:qFormat/>
    <w:rsid w:val="000B473C"/>
  </w:style>
  <w:style w:type="character" w:customStyle="1" w:styleId="WW8Num20z4">
    <w:name w:val="WW8Num20z4"/>
    <w:qFormat/>
    <w:rsid w:val="000B473C"/>
  </w:style>
  <w:style w:type="character" w:customStyle="1" w:styleId="WW8Num20z5">
    <w:name w:val="WW8Num20z5"/>
    <w:qFormat/>
    <w:rsid w:val="000B473C"/>
  </w:style>
  <w:style w:type="character" w:customStyle="1" w:styleId="WW8Num20z6">
    <w:name w:val="WW8Num20z6"/>
    <w:qFormat/>
    <w:rsid w:val="000B473C"/>
  </w:style>
  <w:style w:type="character" w:customStyle="1" w:styleId="WW8Num20z7">
    <w:name w:val="WW8Num20z7"/>
    <w:qFormat/>
    <w:rsid w:val="000B473C"/>
  </w:style>
  <w:style w:type="character" w:customStyle="1" w:styleId="WW8Num20z8">
    <w:name w:val="WW8Num20z8"/>
    <w:qFormat/>
    <w:rsid w:val="000B473C"/>
  </w:style>
  <w:style w:type="character" w:customStyle="1" w:styleId="WW8Num21z0">
    <w:name w:val="WW8Num21z0"/>
    <w:qFormat/>
    <w:rsid w:val="000B473C"/>
    <w:rPr>
      <w:rFonts w:ascii="Calibri" w:hAnsi="Calibri" w:cs="Calibri"/>
      <w:sz w:val="22"/>
      <w:szCs w:val="22"/>
    </w:rPr>
  </w:style>
  <w:style w:type="character" w:customStyle="1" w:styleId="WW8Num21z1">
    <w:name w:val="WW8Num21z1"/>
    <w:qFormat/>
    <w:rsid w:val="000B473C"/>
  </w:style>
  <w:style w:type="character" w:customStyle="1" w:styleId="WW8Num21z2">
    <w:name w:val="WW8Num21z2"/>
    <w:qFormat/>
    <w:rsid w:val="000B473C"/>
  </w:style>
  <w:style w:type="character" w:customStyle="1" w:styleId="WW8Num21z3">
    <w:name w:val="WW8Num21z3"/>
    <w:qFormat/>
    <w:rsid w:val="000B473C"/>
  </w:style>
  <w:style w:type="character" w:customStyle="1" w:styleId="WW8Num21z4">
    <w:name w:val="WW8Num21z4"/>
    <w:qFormat/>
    <w:rsid w:val="000B473C"/>
  </w:style>
  <w:style w:type="character" w:customStyle="1" w:styleId="WW8Num21z5">
    <w:name w:val="WW8Num21z5"/>
    <w:qFormat/>
    <w:rsid w:val="000B473C"/>
  </w:style>
  <w:style w:type="character" w:customStyle="1" w:styleId="WW8Num21z6">
    <w:name w:val="WW8Num21z6"/>
    <w:qFormat/>
    <w:rsid w:val="000B473C"/>
  </w:style>
  <w:style w:type="character" w:customStyle="1" w:styleId="WW8Num21z7">
    <w:name w:val="WW8Num21z7"/>
    <w:qFormat/>
    <w:rsid w:val="000B473C"/>
  </w:style>
  <w:style w:type="character" w:customStyle="1" w:styleId="WW8Num21z8">
    <w:name w:val="WW8Num21z8"/>
    <w:qFormat/>
    <w:rsid w:val="000B473C"/>
  </w:style>
  <w:style w:type="character" w:customStyle="1" w:styleId="tabulatory">
    <w:name w:val="tabulatory"/>
    <w:basedOn w:val="Domylnaczcionkaakapitu1"/>
    <w:qFormat/>
    <w:rsid w:val="000B473C"/>
  </w:style>
  <w:style w:type="character" w:customStyle="1" w:styleId="TekstprzypisukocowegoZnak">
    <w:name w:val="Tekst przypisu końcowego Znak"/>
    <w:basedOn w:val="Domylnaczcionkaakapitu1"/>
    <w:qFormat/>
    <w:rsid w:val="000B473C"/>
  </w:style>
  <w:style w:type="character" w:customStyle="1" w:styleId="Znakiprzypiswkocowych">
    <w:name w:val="Znaki przypisów końcowych"/>
    <w:qFormat/>
    <w:rsid w:val="000B473C"/>
    <w:rPr>
      <w:vertAlign w:val="superscript"/>
    </w:rPr>
  </w:style>
  <w:style w:type="paragraph" w:customStyle="1" w:styleId="Styl">
    <w:name w:val="Styl"/>
    <w:qFormat/>
    <w:rsid w:val="000B473C"/>
    <w:pPr>
      <w:widowControl w:val="0"/>
      <w:suppressAutoHyphens/>
      <w:autoSpaceDE w:val="0"/>
      <w:spacing w:after="0" w:line="240" w:lineRule="auto"/>
    </w:pPr>
    <w:rPr>
      <w:rFonts w:ascii="Times New Roman" w:eastAsia="Arial" w:hAnsi="Times New Roman" w:cs="Times New Roman"/>
      <w:sz w:val="24"/>
      <w:szCs w:val="24"/>
      <w:lang w:eastAsia="ar-SA"/>
    </w:rPr>
  </w:style>
  <w:style w:type="paragraph" w:styleId="Tekstprzypisukocowego">
    <w:name w:val="endnote text"/>
    <w:basedOn w:val="Normalny"/>
    <w:link w:val="TekstprzypisukocowegoZnak1"/>
    <w:rsid w:val="000B473C"/>
    <w:pPr>
      <w:spacing w:line="240" w:lineRule="auto"/>
      <w:textAlignment w:val="auto"/>
    </w:pPr>
    <w:rPr>
      <w:kern w:val="0"/>
      <w:sz w:val="20"/>
      <w:szCs w:val="20"/>
    </w:rPr>
  </w:style>
  <w:style w:type="character" w:customStyle="1" w:styleId="TekstprzypisukocowegoZnak1">
    <w:name w:val="Tekst przypisu końcowego Znak1"/>
    <w:basedOn w:val="Domylnaczcionkaakapitu"/>
    <w:link w:val="Tekstprzypisukocowego"/>
    <w:qFormat/>
    <w:rsid w:val="000B473C"/>
    <w:rPr>
      <w:rFonts w:ascii="Times New Roman" w:eastAsia="Times New Roman" w:hAnsi="Times New Roman" w:cs="Times New Roman"/>
      <w:sz w:val="20"/>
      <w:szCs w:val="20"/>
      <w:lang w:eastAsia="ar-SA"/>
    </w:rPr>
  </w:style>
  <w:style w:type="character" w:customStyle="1" w:styleId="WW-Absatz-Standardschriftart1111111111111111">
    <w:name w:val="WW-Absatz-Standardschriftart1111111111111111"/>
    <w:qFormat/>
    <w:rsid w:val="000B473C"/>
  </w:style>
  <w:style w:type="character" w:customStyle="1" w:styleId="A4">
    <w:name w:val="A4"/>
    <w:qFormat/>
    <w:rsid w:val="000B473C"/>
    <w:rPr>
      <w:rFonts w:ascii="Open Sans" w:hAnsi="Open Sans" w:cs="Open Sans"/>
      <w:color w:val="000000"/>
    </w:rPr>
  </w:style>
  <w:style w:type="paragraph" w:customStyle="1" w:styleId="Akapitzlist8">
    <w:name w:val="Akapit z listą8"/>
    <w:basedOn w:val="Normalny"/>
    <w:qFormat/>
    <w:rsid w:val="000B473C"/>
    <w:pPr>
      <w:widowControl w:val="0"/>
      <w:spacing w:after="160" w:line="240" w:lineRule="auto"/>
      <w:ind w:left="720"/>
      <w:textAlignment w:val="auto"/>
    </w:pPr>
    <w:rPr>
      <w:rFonts w:eastAsia="Lucida Sans Unicode" w:cs="Tahoma"/>
      <w:lang w:eastAsia="hi-IN" w:bidi="hi-IN"/>
    </w:rPr>
  </w:style>
  <w:style w:type="paragraph" w:customStyle="1" w:styleId="Bezodstpw3">
    <w:name w:val="Bez odstępów3"/>
    <w:qFormat/>
    <w:rsid w:val="000B473C"/>
    <w:pPr>
      <w:suppressAutoHyphens/>
      <w:spacing w:after="0" w:line="100" w:lineRule="atLeast"/>
    </w:pPr>
    <w:rPr>
      <w:rFonts w:ascii="Calibri" w:eastAsia="Lucida Sans Unicode" w:hAnsi="Calibri" w:cs="Calibri"/>
      <w:color w:val="00000A"/>
      <w:kern w:val="1"/>
      <w:lang w:eastAsia="ar-SA"/>
    </w:rPr>
  </w:style>
  <w:style w:type="paragraph" w:customStyle="1" w:styleId="Tekstpodstawowy23">
    <w:name w:val="Tekst podstawowy 23"/>
    <w:basedOn w:val="Normalny"/>
    <w:qFormat/>
    <w:rsid w:val="000B473C"/>
    <w:pPr>
      <w:widowControl w:val="0"/>
      <w:spacing w:line="240" w:lineRule="auto"/>
      <w:textAlignment w:val="auto"/>
    </w:pPr>
    <w:rPr>
      <w:rFonts w:eastAsia="Lucida Sans Unicode" w:cs="Tahoma"/>
      <w:lang w:eastAsia="hi-IN" w:bidi="hi-IN"/>
    </w:rPr>
  </w:style>
  <w:style w:type="paragraph" w:customStyle="1" w:styleId="Tekstkomentarza1">
    <w:name w:val="Tekst komentarza1"/>
    <w:basedOn w:val="Normalny"/>
    <w:qFormat/>
    <w:rsid w:val="000B473C"/>
    <w:pPr>
      <w:widowControl w:val="0"/>
      <w:spacing w:line="240" w:lineRule="auto"/>
      <w:textAlignment w:val="auto"/>
    </w:pPr>
    <w:rPr>
      <w:rFonts w:eastAsia="Lucida Sans Unicode" w:cs="Tahoma"/>
      <w:lang w:eastAsia="hi-IN" w:bidi="hi-IN"/>
    </w:rPr>
  </w:style>
  <w:style w:type="character" w:customStyle="1" w:styleId="st">
    <w:name w:val="st"/>
    <w:basedOn w:val="Domylnaczcionkaakapitu"/>
    <w:qFormat/>
    <w:rsid w:val="000B473C"/>
  </w:style>
  <w:style w:type="character" w:styleId="Uwydatnienie">
    <w:name w:val="Emphasis"/>
    <w:basedOn w:val="Domylnaczcionkaakapitu"/>
    <w:qFormat/>
    <w:rsid w:val="000B473C"/>
    <w:rPr>
      <w:i/>
      <w:iCs/>
    </w:rPr>
  </w:style>
  <w:style w:type="character" w:customStyle="1" w:styleId="alb">
    <w:name w:val="a_lb"/>
    <w:basedOn w:val="Domylnaczcionkaakapitu"/>
    <w:qFormat/>
    <w:rsid w:val="000B473C"/>
  </w:style>
  <w:style w:type="paragraph" w:customStyle="1" w:styleId="text-justify">
    <w:name w:val="text-justify"/>
    <w:basedOn w:val="Normalny"/>
    <w:qFormat/>
    <w:rsid w:val="000B473C"/>
    <w:pPr>
      <w:suppressAutoHyphens w:val="0"/>
      <w:spacing w:before="100" w:beforeAutospacing="1" w:after="100" w:afterAutospacing="1" w:line="240" w:lineRule="auto"/>
      <w:textAlignment w:val="auto"/>
    </w:pPr>
    <w:rPr>
      <w:kern w:val="0"/>
      <w:lang w:eastAsia="pl-PL"/>
    </w:rPr>
  </w:style>
  <w:style w:type="paragraph" w:customStyle="1" w:styleId="Akapitzlist9">
    <w:name w:val="Akapit z listą9"/>
    <w:basedOn w:val="Normalny"/>
    <w:qFormat/>
    <w:rsid w:val="000B473C"/>
    <w:pPr>
      <w:widowControl w:val="0"/>
      <w:spacing w:line="240" w:lineRule="auto"/>
      <w:textAlignment w:val="auto"/>
    </w:pPr>
    <w:rPr>
      <w:rFonts w:eastAsia="Lucida Sans Unicode" w:cs="Tahoma"/>
      <w:lang w:eastAsia="hi-IN" w:bidi="hi-IN"/>
    </w:rPr>
  </w:style>
  <w:style w:type="paragraph" w:customStyle="1" w:styleId="Domynie">
    <w:name w:val="Domy徑nie"/>
    <w:qFormat/>
    <w:rsid w:val="000B473C"/>
    <w:pPr>
      <w:widowControl w:val="0"/>
      <w:suppressAutoHyphens/>
      <w:spacing w:after="0" w:line="240" w:lineRule="auto"/>
    </w:pPr>
    <w:rPr>
      <w:rFonts w:ascii="Garamond" w:eastAsia="Arial" w:hAnsi="Garamond" w:cs="Garamond"/>
      <w:kern w:val="1"/>
      <w:sz w:val="24"/>
      <w:szCs w:val="24"/>
      <w:lang w:eastAsia="hi-IN" w:bidi="hi-IN"/>
    </w:rPr>
  </w:style>
  <w:style w:type="paragraph" w:customStyle="1" w:styleId="kropamylnik">
    <w:name w:val="kropa myślnik"/>
    <w:basedOn w:val="Normalny"/>
    <w:qFormat/>
    <w:rsid w:val="000B473C"/>
    <w:pPr>
      <w:tabs>
        <w:tab w:val="left" w:pos="360"/>
      </w:tabs>
      <w:suppressAutoHyphens w:val="0"/>
      <w:spacing w:line="240" w:lineRule="auto"/>
      <w:ind w:left="360" w:hanging="180"/>
      <w:textAlignment w:val="auto"/>
    </w:pPr>
    <w:rPr>
      <w:rFonts w:ascii="Arial" w:eastAsia="Lucida Sans Unicode" w:hAnsi="Arial" w:cs="Arial"/>
      <w:sz w:val="18"/>
      <w:lang w:eastAsia="hi-IN" w:bidi="hi-IN"/>
    </w:rPr>
  </w:style>
  <w:style w:type="paragraph" w:customStyle="1" w:styleId="kropamylniktxt">
    <w:name w:val="kropa myślnik txt"/>
    <w:basedOn w:val="kropamylnik"/>
    <w:qFormat/>
    <w:rsid w:val="000B473C"/>
    <w:pPr>
      <w:ind w:firstLine="0"/>
    </w:pPr>
  </w:style>
  <w:style w:type="paragraph" w:customStyle="1" w:styleId="Style10">
    <w:name w:val="Style10"/>
    <w:basedOn w:val="Normalny"/>
    <w:qFormat/>
    <w:rsid w:val="000B473C"/>
    <w:pPr>
      <w:widowControl w:val="0"/>
      <w:spacing w:line="240" w:lineRule="auto"/>
      <w:textAlignment w:val="auto"/>
    </w:pPr>
    <w:rPr>
      <w:rFonts w:eastAsia="Lucida Sans Unicode" w:cs="Tahoma"/>
      <w:lang w:eastAsia="hi-IN" w:bidi="hi-IN"/>
    </w:rPr>
  </w:style>
  <w:style w:type="paragraph" w:customStyle="1" w:styleId="Domylne">
    <w:name w:val="Domyślne"/>
    <w:qFormat/>
    <w:rsid w:val="000B473C"/>
    <w:pPr>
      <w:spacing w:after="0" w:line="240" w:lineRule="auto"/>
    </w:pPr>
    <w:rPr>
      <w:rFonts w:ascii="Helvetica Neue" w:eastAsia="Arial Unicode MS" w:hAnsi="Helvetica Neue" w:cs="Arial Unicode MS"/>
      <w:color w:val="000000"/>
      <w:kern w:val="1"/>
      <w:lang w:eastAsia="hi-IN" w:bidi="hi-IN"/>
    </w:rPr>
  </w:style>
  <w:style w:type="paragraph" w:customStyle="1" w:styleId="FreeForm">
    <w:name w:val="Free Form"/>
    <w:qFormat/>
    <w:rsid w:val="000B473C"/>
    <w:pPr>
      <w:spacing w:after="0" w:line="240" w:lineRule="auto"/>
    </w:pPr>
    <w:rPr>
      <w:rFonts w:ascii="Helvetica" w:eastAsia="Arial Unicode MS" w:hAnsi="Helvetica" w:cs="Arial Unicode MS"/>
      <w:color w:val="000000"/>
      <w:kern w:val="1"/>
      <w:sz w:val="24"/>
      <w:szCs w:val="24"/>
      <w:lang w:val="en-US" w:eastAsia="hi-IN" w:bidi="hi-IN"/>
    </w:rPr>
  </w:style>
  <w:style w:type="character" w:customStyle="1" w:styleId="WW-Absatz-Standardschriftart11111111111111111">
    <w:name w:val="WW-Absatz-Standardschriftart11111111111111111"/>
    <w:qFormat/>
    <w:rsid w:val="000B473C"/>
  </w:style>
  <w:style w:type="character" w:customStyle="1" w:styleId="WW-Absatz-Standardschriftart111111111111111111">
    <w:name w:val="WW-Absatz-Standardschriftart111111111111111111"/>
    <w:qFormat/>
    <w:rsid w:val="000B473C"/>
  </w:style>
  <w:style w:type="character" w:customStyle="1" w:styleId="WW-Absatz-Standardschriftart1111111111111111111">
    <w:name w:val="WW-Absatz-Standardschriftart1111111111111111111"/>
    <w:qFormat/>
    <w:rsid w:val="000B473C"/>
  </w:style>
  <w:style w:type="paragraph" w:customStyle="1" w:styleId="Akapitzlist10">
    <w:name w:val="Akapit z listą10"/>
    <w:basedOn w:val="Normalny"/>
    <w:qFormat/>
    <w:rsid w:val="000B473C"/>
    <w:pPr>
      <w:widowControl w:val="0"/>
      <w:spacing w:line="240" w:lineRule="auto"/>
      <w:textAlignment w:val="auto"/>
    </w:pPr>
    <w:rPr>
      <w:rFonts w:eastAsia="Lucida Sans Unicode" w:cs="Tahoma"/>
      <w:lang w:eastAsia="hi-IN" w:bidi="hi-IN"/>
    </w:rPr>
  </w:style>
  <w:style w:type="paragraph" w:customStyle="1" w:styleId="Tekstpodstawowy30">
    <w:name w:val="Tekst podstawowy3"/>
    <w:qFormat/>
    <w:rsid w:val="000B473C"/>
    <w:pPr>
      <w:shd w:val="clear" w:color="auto" w:fill="FFFFFF"/>
      <w:suppressAutoHyphens/>
      <w:spacing w:after="0" w:line="216" w:lineRule="exact"/>
      <w:jc w:val="both"/>
    </w:pPr>
    <w:rPr>
      <w:rFonts w:ascii="Verdana" w:eastAsia="Arial Unicode MS" w:hAnsi="Verdana" w:cs="Arial Unicode MS"/>
      <w:color w:val="000000"/>
      <w:kern w:val="1"/>
      <w:sz w:val="17"/>
      <w:szCs w:val="17"/>
      <w:lang w:val="ru-RU" w:eastAsia="hi-IN" w:bidi="hi-IN"/>
    </w:rPr>
  </w:style>
  <w:style w:type="paragraph" w:customStyle="1" w:styleId="Tre">
    <w:name w:val="Treść"/>
    <w:qFormat/>
    <w:rsid w:val="000B473C"/>
    <w:pPr>
      <w:spacing w:after="0" w:line="240" w:lineRule="auto"/>
    </w:pPr>
    <w:rPr>
      <w:rFonts w:ascii="Helvetica Neue" w:eastAsia="Arial Unicode MS" w:hAnsi="Helvetica Neue" w:cs="Arial Unicode MS"/>
      <w:color w:val="000000"/>
      <w:kern w:val="1"/>
      <w:lang w:eastAsia="hi-IN" w:bidi="hi-IN"/>
    </w:rPr>
  </w:style>
  <w:style w:type="paragraph" w:customStyle="1" w:styleId="Adreszwrotnynakopercie1">
    <w:name w:val="Adres zwrotny na kopercie1"/>
    <w:qFormat/>
    <w:rsid w:val="000B473C"/>
    <w:pPr>
      <w:suppressAutoHyphens/>
      <w:spacing w:after="0" w:line="240" w:lineRule="auto"/>
    </w:pPr>
    <w:rPr>
      <w:rFonts w:ascii="Arial" w:eastAsia="Arial Unicode MS" w:hAnsi="Arial" w:cs="Arial Unicode MS"/>
      <w:color w:val="000000"/>
      <w:kern w:val="1"/>
      <w:sz w:val="24"/>
      <w:szCs w:val="24"/>
      <w:lang w:eastAsia="hi-IN" w:bidi="hi-IN"/>
    </w:rPr>
  </w:style>
  <w:style w:type="character" w:customStyle="1" w:styleId="ListLabel9">
    <w:name w:val="ListLabel 9"/>
    <w:rsid w:val="000B473C"/>
    <w:rPr>
      <w:rFonts w:cs="OpenSymbol"/>
    </w:rPr>
  </w:style>
  <w:style w:type="character" w:customStyle="1" w:styleId="ListLabel10">
    <w:name w:val="ListLabel 10"/>
    <w:rsid w:val="000B473C"/>
    <w:rPr>
      <w:sz w:val="20"/>
      <w:szCs w:val="20"/>
    </w:rPr>
  </w:style>
  <w:style w:type="character" w:customStyle="1" w:styleId="ListLabel11">
    <w:name w:val="ListLabel 11"/>
    <w:rsid w:val="000B473C"/>
    <w:rPr>
      <w:b/>
    </w:rPr>
  </w:style>
  <w:style w:type="character" w:customStyle="1" w:styleId="ListLabel12">
    <w:name w:val="ListLabel 12"/>
    <w:rsid w:val="000B473C"/>
    <w:rPr>
      <w:rFonts w:eastAsia="Times New Roman" w:cs="Georgia"/>
    </w:rPr>
  </w:style>
  <w:style w:type="character" w:customStyle="1" w:styleId="ListLabel13">
    <w:name w:val="ListLabel 13"/>
    <w:rsid w:val="000B473C"/>
    <w:rPr>
      <w:rFonts w:eastAsia="Times New Roman" w:cs="Times New Roman"/>
    </w:rPr>
  </w:style>
  <w:style w:type="character" w:customStyle="1" w:styleId="ListLabel14">
    <w:name w:val="ListLabel 14"/>
    <w:rsid w:val="000B473C"/>
    <w:rPr>
      <w:rFonts w:eastAsia="Lucida Sans Unicode" w:cs="Tahoma"/>
      <w:b/>
    </w:rPr>
  </w:style>
  <w:style w:type="character" w:customStyle="1" w:styleId="ListLabel15">
    <w:name w:val="ListLabel 15"/>
    <w:rsid w:val="000B473C"/>
    <w:rPr>
      <w:rFonts w:cs="OpenSymbol"/>
    </w:rPr>
  </w:style>
  <w:style w:type="character" w:customStyle="1" w:styleId="ListLabel16">
    <w:name w:val="ListLabel 16"/>
    <w:rsid w:val="000B473C"/>
    <w:rPr>
      <w:b/>
      <w:bCs/>
      <w:sz w:val="20"/>
      <w:szCs w:val="20"/>
    </w:rPr>
  </w:style>
  <w:style w:type="character" w:customStyle="1" w:styleId="ListLabel17">
    <w:name w:val="ListLabel 17"/>
    <w:rsid w:val="000B473C"/>
    <w:rPr>
      <w:rFonts w:cs="Times New Roman"/>
      <w:b/>
      <w:dstrike/>
      <w:color w:val="00000A"/>
    </w:rPr>
  </w:style>
  <w:style w:type="character" w:customStyle="1" w:styleId="ListLabel18">
    <w:name w:val="ListLabel 18"/>
    <w:rsid w:val="000B473C"/>
    <w:rPr>
      <w:rFonts w:cs="Times New Roman"/>
      <w:b/>
    </w:rPr>
  </w:style>
  <w:style w:type="character" w:customStyle="1" w:styleId="WW-Absatz-Standardschriftart11111111111111111111">
    <w:name w:val="WW-Absatz-Standardschriftart11111111111111111111"/>
    <w:qFormat/>
    <w:rsid w:val="000B473C"/>
  </w:style>
  <w:style w:type="character" w:customStyle="1" w:styleId="WW-Absatz-Standardschriftart111111111111111111111">
    <w:name w:val="WW-Absatz-Standardschriftart111111111111111111111"/>
    <w:qFormat/>
    <w:rsid w:val="000B473C"/>
  </w:style>
  <w:style w:type="character" w:customStyle="1" w:styleId="Numerstrony1">
    <w:name w:val="Numer strony1"/>
    <w:basedOn w:val="Domylnaczcionkaakapitu1"/>
    <w:qFormat/>
    <w:rsid w:val="000B473C"/>
  </w:style>
  <w:style w:type="character" w:customStyle="1" w:styleId="UyteHipercze2">
    <w:name w:val="UżyteHiperłącze2"/>
    <w:basedOn w:val="Domylnaczcionkaakapitu1"/>
    <w:qFormat/>
    <w:rsid w:val="000B473C"/>
  </w:style>
  <w:style w:type="character" w:customStyle="1" w:styleId="Numerwiersza1">
    <w:name w:val="Numer wiersza1"/>
    <w:basedOn w:val="Domylnaczcionkaakapitu1"/>
    <w:qFormat/>
    <w:rsid w:val="000B473C"/>
  </w:style>
  <w:style w:type="character" w:customStyle="1" w:styleId="Odwoanieprzypisudolnego1">
    <w:name w:val="Odwołanie przypisu dolnego1"/>
    <w:basedOn w:val="Domylnaczcionkaakapitu1"/>
    <w:qFormat/>
    <w:rsid w:val="000B473C"/>
  </w:style>
  <w:style w:type="character" w:customStyle="1" w:styleId="WW-Absatz-Standardschriftart1111111111111111111111">
    <w:name w:val="WW-Absatz-Standardschriftart1111111111111111111111"/>
    <w:qFormat/>
    <w:rsid w:val="000B473C"/>
  </w:style>
  <w:style w:type="character" w:customStyle="1" w:styleId="WW-Absatz-Standardschriftart11111111111111111111111">
    <w:name w:val="WW-Absatz-Standardschriftart11111111111111111111111"/>
    <w:qFormat/>
    <w:rsid w:val="000B473C"/>
  </w:style>
  <w:style w:type="character" w:customStyle="1" w:styleId="WW-Absatz-Standardschriftart111111111111111111111111">
    <w:name w:val="WW-Absatz-Standardschriftart111111111111111111111111"/>
    <w:qFormat/>
    <w:rsid w:val="000B473C"/>
  </w:style>
  <w:style w:type="character" w:customStyle="1" w:styleId="WW-Absatz-Standardschriftart1111111111111111111111111">
    <w:name w:val="WW-Absatz-Standardschriftart1111111111111111111111111"/>
    <w:qFormat/>
    <w:rsid w:val="000B473C"/>
  </w:style>
  <w:style w:type="paragraph" w:customStyle="1" w:styleId="Podpis3">
    <w:name w:val="Podpis3"/>
    <w:basedOn w:val="Normalny"/>
    <w:qFormat/>
    <w:rsid w:val="000B473C"/>
    <w:pPr>
      <w:suppressLineNumbers/>
      <w:spacing w:before="120" w:after="120"/>
      <w:textAlignment w:val="auto"/>
    </w:pPr>
    <w:rPr>
      <w:rFonts w:ascii="Verdana" w:hAnsi="Verdana" w:cs="Mangal"/>
      <w:b/>
      <w:bCs/>
      <w:i/>
      <w:iCs/>
      <w:color w:val="000000"/>
    </w:rPr>
  </w:style>
  <w:style w:type="paragraph" w:customStyle="1" w:styleId="NormalnyWeb1">
    <w:name w:val="Normalny (Web)1"/>
    <w:basedOn w:val="Normalny"/>
    <w:qFormat/>
    <w:rsid w:val="000B473C"/>
    <w:pPr>
      <w:spacing w:after="200"/>
      <w:textAlignment w:val="auto"/>
    </w:pPr>
    <w:rPr>
      <w:rFonts w:ascii="Georgia" w:hAnsi="Georgia" w:cs="Tahoma"/>
      <w:b/>
      <w:bCs/>
      <w:i/>
      <w:iCs/>
      <w:color w:val="000000"/>
      <w:lang w:val="en-US"/>
    </w:rPr>
  </w:style>
  <w:style w:type="paragraph" w:customStyle="1" w:styleId="HTML-wstpniesformatowany1">
    <w:name w:val="HTML - wstępnie sformatowany1"/>
    <w:basedOn w:val="Normalny"/>
    <w:qFormat/>
    <w:rsid w:val="000B473C"/>
    <w:pPr>
      <w:spacing w:after="200"/>
      <w:textAlignment w:val="auto"/>
    </w:pPr>
    <w:rPr>
      <w:rFonts w:ascii="Georgia" w:hAnsi="Georgia" w:cs="Tahoma"/>
      <w:b/>
      <w:bCs/>
      <w:i/>
      <w:iCs/>
      <w:color w:val="000000"/>
      <w:lang w:val="en-US"/>
    </w:rPr>
  </w:style>
  <w:style w:type="paragraph" w:customStyle="1" w:styleId="Tekstpodstawowywcity32">
    <w:name w:val="Tekst podstawowy wcięty 32"/>
    <w:basedOn w:val="Normalny"/>
    <w:qFormat/>
    <w:rsid w:val="000B473C"/>
    <w:pPr>
      <w:spacing w:after="200"/>
      <w:textAlignment w:val="auto"/>
    </w:pPr>
    <w:rPr>
      <w:rFonts w:ascii="Georgia" w:hAnsi="Georgia" w:cs="Tahoma"/>
      <w:b/>
      <w:bCs/>
      <w:i/>
      <w:iCs/>
      <w:color w:val="000000"/>
      <w:lang w:val="en-US"/>
    </w:rPr>
  </w:style>
  <w:style w:type="paragraph" w:customStyle="1" w:styleId="Zwykytekst1">
    <w:name w:val="Zwykły tekst1"/>
    <w:basedOn w:val="Normalny"/>
    <w:qFormat/>
    <w:rsid w:val="000B473C"/>
    <w:pPr>
      <w:spacing w:after="200"/>
      <w:textAlignment w:val="auto"/>
    </w:pPr>
    <w:rPr>
      <w:rFonts w:ascii="Georgia" w:hAnsi="Georgia" w:cs="Tahoma"/>
      <w:b/>
      <w:bCs/>
      <w:i/>
      <w:iCs/>
      <w:color w:val="000000"/>
      <w:lang w:val="en-US"/>
    </w:rPr>
  </w:style>
  <w:style w:type="paragraph" w:customStyle="1" w:styleId="Legenda2">
    <w:name w:val="Legenda2"/>
    <w:basedOn w:val="Normalny"/>
    <w:qFormat/>
    <w:rsid w:val="000B473C"/>
    <w:pPr>
      <w:spacing w:after="200"/>
      <w:textAlignment w:val="auto"/>
    </w:pPr>
    <w:rPr>
      <w:rFonts w:ascii="Georgia" w:hAnsi="Georgia" w:cs="Tahoma"/>
      <w:b/>
      <w:bCs/>
      <w:i/>
      <w:iCs/>
      <w:color w:val="000000"/>
      <w:lang w:val="en-US"/>
    </w:rPr>
  </w:style>
  <w:style w:type="paragraph" w:customStyle="1" w:styleId="Indeks11">
    <w:name w:val="Indeks 11"/>
    <w:basedOn w:val="Normalny"/>
    <w:qFormat/>
    <w:rsid w:val="000B473C"/>
    <w:pPr>
      <w:spacing w:after="200"/>
      <w:textAlignment w:val="auto"/>
    </w:pPr>
    <w:rPr>
      <w:rFonts w:ascii="Georgia" w:hAnsi="Georgia" w:cs="Tahoma"/>
      <w:b/>
      <w:bCs/>
      <w:i/>
      <w:iCs/>
      <w:color w:val="000000"/>
      <w:lang w:val="en-US"/>
    </w:rPr>
  </w:style>
  <w:style w:type="paragraph" w:customStyle="1" w:styleId="Nagwekindeksu1">
    <w:name w:val="Nagłówek indeksu1"/>
    <w:basedOn w:val="Normalny"/>
    <w:qFormat/>
    <w:rsid w:val="000B473C"/>
    <w:pPr>
      <w:spacing w:after="200"/>
      <w:textAlignment w:val="auto"/>
    </w:pPr>
    <w:rPr>
      <w:rFonts w:ascii="Georgia" w:hAnsi="Georgia" w:cs="Tahoma"/>
      <w:b/>
      <w:bCs/>
      <w:i/>
      <w:iCs/>
      <w:color w:val="000000"/>
      <w:lang w:val="en-US"/>
    </w:rPr>
  </w:style>
  <w:style w:type="paragraph" w:customStyle="1" w:styleId="Indeks21">
    <w:name w:val="Indeks 21"/>
    <w:basedOn w:val="Normalny"/>
    <w:qFormat/>
    <w:rsid w:val="000B473C"/>
    <w:pPr>
      <w:spacing w:after="200"/>
      <w:textAlignment w:val="auto"/>
    </w:pPr>
    <w:rPr>
      <w:rFonts w:ascii="Georgia" w:hAnsi="Georgia" w:cs="Tahoma"/>
      <w:b/>
      <w:bCs/>
      <w:i/>
      <w:iCs/>
      <w:color w:val="000000"/>
      <w:lang w:val="en-US"/>
    </w:rPr>
  </w:style>
  <w:style w:type="paragraph" w:customStyle="1" w:styleId="Indeks31">
    <w:name w:val="Indeks 31"/>
    <w:basedOn w:val="Normalny"/>
    <w:qFormat/>
    <w:rsid w:val="000B473C"/>
    <w:pPr>
      <w:spacing w:after="200"/>
      <w:textAlignment w:val="auto"/>
    </w:pPr>
    <w:rPr>
      <w:rFonts w:ascii="Georgia" w:hAnsi="Georgia" w:cs="Tahoma"/>
      <w:b/>
      <w:bCs/>
      <w:i/>
      <w:iCs/>
      <w:color w:val="000000"/>
      <w:lang w:val="en-US"/>
    </w:rPr>
  </w:style>
  <w:style w:type="paragraph" w:customStyle="1" w:styleId="Tekstprzypisudolnego1">
    <w:name w:val="Tekst przypisu dolnego1"/>
    <w:basedOn w:val="Normalny"/>
    <w:qFormat/>
    <w:rsid w:val="000B473C"/>
    <w:pPr>
      <w:spacing w:after="200"/>
      <w:textAlignment w:val="auto"/>
    </w:pPr>
    <w:rPr>
      <w:rFonts w:ascii="Georgia" w:hAnsi="Georgia" w:cs="Tahoma"/>
      <w:b/>
      <w:bCs/>
      <w:i/>
      <w:iCs/>
      <w:color w:val="000000"/>
      <w:lang w:val="en-US"/>
    </w:rPr>
  </w:style>
  <w:style w:type="paragraph" w:customStyle="1" w:styleId="Tekstdymka2">
    <w:name w:val="Tekst dymka2"/>
    <w:basedOn w:val="Normalny"/>
    <w:qFormat/>
    <w:rsid w:val="000B473C"/>
    <w:pPr>
      <w:spacing w:after="200"/>
      <w:textAlignment w:val="auto"/>
    </w:pPr>
    <w:rPr>
      <w:rFonts w:ascii="Georgia" w:hAnsi="Georgia" w:cs="Tahoma"/>
      <w:b/>
      <w:bCs/>
      <w:i/>
      <w:iCs/>
      <w:color w:val="000000"/>
      <w:lang w:val="en-US"/>
    </w:rPr>
  </w:style>
  <w:style w:type="paragraph" w:customStyle="1" w:styleId="Tekstprzypisukocowego1">
    <w:name w:val="Tekst przypisu końcowego1"/>
    <w:basedOn w:val="Normalny"/>
    <w:qFormat/>
    <w:rsid w:val="000B473C"/>
    <w:pPr>
      <w:spacing w:after="200"/>
      <w:textAlignment w:val="auto"/>
    </w:pPr>
    <w:rPr>
      <w:rFonts w:ascii="Georgia" w:hAnsi="Georgia" w:cs="Tahoma"/>
      <w:b/>
      <w:bCs/>
      <w:i/>
      <w:iCs/>
      <w:color w:val="000000"/>
      <w:lang w:val="en-US"/>
    </w:rPr>
  </w:style>
  <w:style w:type="character" w:customStyle="1" w:styleId="TekstdymkaZnak2">
    <w:name w:val="Tekst dymka Znak2"/>
    <w:basedOn w:val="Domylnaczcionkaakapitu"/>
    <w:uiPriority w:val="99"/>
    <w:semiHidden/>
    <w:qFormat/>
    <w:rsid w:val="000B473C"/>
    <w:rPr>
      <w:rFonts w:ascii="Tahoma" w:hAnsi="Tahoma" w:cs="Tahoma"/>
      <w:b/>
      <w:bCs/>
      <w:i/>
      <w:iCs/>
      <w:color w:val="000000"/>
      <w:kern w:val="1"/>
      <w:sz w:val="16"/>
      <w:szCs w:val="16"/>
      <w:lang w:val="en-US" w:eastAsia="ar-SA"/>
    </w:rPr>
  </w:style>
  <w:style w:type="paragraph" w:customStyle="1" w:styleId="Akapitzlist11">
    <w:name w:val="Akapit z listą11"/>
    <w:basedOn w:val="Normalny"/>
    <w:qFormat/>
    <w:rsid w:val="000B473C"/>
    <w:pPr>
      <w:widowControl w:val="0"/>
      <w:spacing w:after="160" w:line="240" w:lineRule="auto"/>
      <w:ind w:left="720"/>
      <w:textAlignment w:val="auto"/>
    </w:pPr>
    <w:rPr>
      <w:rFonts w:eastAsia="Lucida Sans Unicode" w:cs="Tahoma"/>
      <w:lang w:eastAsia="hi-IN" w:bidi="hi-IN"/>
    </w:rPr>
  </w:style>
  <w:style w:type="paragraph" w:customStyle="1" w:styleId="Bezodstpw4">
    <w:name w:val="Bez odstępów4"/>
    <w:qFormat/>
    <w:rsid w:val="000B473C"/>
    <w:pPr>
      <w:suppressAutoHyphens/>
      <w:spacing w:after="0" w:line="100" w:lineRule="atLeast"/>
    </w:pPr>
    <w:rPr>
      <w:rFonts w:ascii="Calibri" w:eastAsia="Lucida Sans Unicode" w:hAnsi="Calibri" w:cs="Calibri"/>
      <w:color w:val="00000A"/>
      <w:kern w:val="1"/>
      <w:lang w:eastAsia="ar-SA"/>
    </w:rPr>
  </w:style>
  <w:style w:type="paragraph" w:customStyle="1" w:styleId="Tekstpodstawowy24">
    <w:name w:val="Tekst podstawowy 24"/>
    <w:basedOn w:val="Normalny"/>
    <w:qFormat/>
    <w:rsid w:val="000B473C"/>
    <w:pPr>
      <w:widowControl w:val="0"/>
      <w:spacing w:line="240" w:lineRule="auto"/>
      <w:textAlignment w:val="auto"/>
    </w:pPr>
    <w:rPr>
      <w:rFonts w:eastAsia="Lucida Sans Unicode" w:cs="Tahoma"/>
      <w:lang w:eastAsia="hi-IN" w:bidi="hi-IN"/>
    </w:rPr>
  </w:style>
  <w:style w:type="paragraph" w:styleId="Tekstkomentarza">
    <w:name w:val="annotation text"/>
    <w:basedOn w:val="Normalny"/>
    <w:link w:val="TekstkomentarzaZnak"/>
    <w:qFormat/>
    <w:rsid w:val="000B473C"/>
    <w:pPr>
      <w:suppressAutoHyphens w:val="0"/>
      <w:spacing w:line="240" w:lineRule="auto"/>
      <w:textAlignment w:val="auto"/>
    </w:pPr>
    <w:rPr>
      <w:kern w:val="0"/>
      <w:sz w:val="20"/>
      <w:szCs w:val="20"/>
      <w:lang w:eastAsia="pl-PL"/>
    </w:rPr>
  </w:style>
  <w:style w:type="character" w:customStyle="1" w:styleId="TekstkomentarzaZnak">
    <w:name w:val="Tekst komentarza Znak"/>
    <w:basedOn w:val="Domylnaczcionkaakapitu"/>
    <w:link w:val="Tekstkomentarza"/>
    <w:qFormat/>
    <w:rsid w:val="000B473C"/>
    <w:rPr>
      <w:rFonts w:ascii="Times New Roman" w:eastAsia="Times New Roman" w:hAnsi="Times New Roman" w:cs="Times New Roman"/>
      <w:sz w:val="20"/>
      <w:szCs w:val="20"/>
      <w:lang w:eastAsia="pl-PL"/>
    </w:rPr>
  </w:style>
  <w:style w:type="paragraph" w:customStyle="1" w:styleId="BodyText21">
    <w:name w:val="Body Text 21"/>
    <w:basedOn w:val="Normalny"/>
    <w:qFormat/>
    <w:rsid w:val="000B473C"/>
    <w:pPr>
      <w:widowControl w:val="0"/>
      <w:spacing w:line="360" w:lineRule="auto"/>
      <w:jc w:val="center"/>
      <w:textAlignment w:val="auto"/>
    </w:pPr>
    <w:rPr>
      <w:b/>
      <w:bCs/>
      <w:kern w:val="0"/>
    </w:rPr>
  </w:style>
  <w:style w:type="paragraph" w:customStyle="1" w:styleId="Styltabeli2">
    <w:name w:val="Styl tabeli 2"/>
    <w:qFormat/>
    <w:rsid w:val="000B473C"/>
    <w:pPr>
      <w:suppressAutoHyphens/>
      <w:spacing w:after="0" w:line="240" w:lineRule="auto"/>
    </w:pPr>
    <w:rPr>
      <w:rFonts w:ascii="Helvetica Neue" w:eastAsia="Arial Unicode MS" w:hAnsi="Helvetica Neue" w:cs="Arial Unicode MS"/>
      <w:color w:val="000000"/>
      <w:sz w:val="20"/>
      <w:szCs w:val="20"/>
      <w:lang w:eastAsia="zh-CN"/>
    </w:rPr>
  </w:style>
  <w:style w:type="paragraph" w:customStyle="1" w:styleId="Akapitzlist12">
    <w:name w:val="Akapit z listą12"/>
    <w:basedOn w:val="Normalny"/>
    <w:qFormat/>
    <w:rsid w:val="000B473C"/>
    <w:pPr>
      <w:spacing w:after="160" w:line="240" w:lineRule="auto"/>
      <w:ind w:left="720"/>
      <w:contextualSpacing/>
      <w:textAlignment w:val="auto"/>
    </w:pPr>
    <w:rPr>
      <w:rFonts w:eastAsia="Arial Unicode MS" w:cs="Arial Unicode MS"/>
      <w:color w:val="000000"/>
      <w:kern w:val="0"/>
      <w:lang w:val="en-US" w:eastAsia="zh-CN"/>
    </w:rPr>
  </w:style>
  <w:style w:type="paragraph" w:styleId="Listapunktowana">
    <w:name w:val="List Bullet"/>
    <w:basedOn w:val="Normalny"/>
    <w:uiPriority w:val="99"/>
    <w:unhideWhenUsed/>
    <w:qFormat/>
    <w:rsid w:val="000B473C"/>
    <w:pPr>
      <w:numPr>
        <w:numId w:val="9"/>
      </w:numPr>
      <w:contextualSpacing/>
    </w:pPr>
  </w:style>
  <w:style w:type="character" w:customStyle="1" w:styleId="ilfuvd">
    <w:name w:val="ilfuvd"/>
    <w:basedOn w:val="Domylnaczcionkaakapitu"/>
    <w:rsid w:val="000B473C"/>
  </w:style>
  <w:style w:type="character" w:styleId="Odwoanieprzypisukocowego">
    <w:name w:val="endnote reference"/>
    <w:basedOn w:val="Domylnaczcionkaakapitu"/>
    <w:uiPriority w:val="99"/>
    <w:semiHidden/>
    <w:unhideWhenUsed/>
    <w:rsid w:val="000B473C"/>
    <w:rPr>
      <w:vertAlign w:val="superscript"/>
    </w:rPr>
  </w:style>
  <w:style w:type="character" w:customStyle="1" w:styleId="cpvcode">
    <w:name w:val="cpvcode"/>
    <w:basedOn w:val="Domylnaczcionkaakapitu"/>
    <w:rsid w:val="000B473C"/>
  </w:style>
  <w:style w:type="character" w:customStyle="1" w:styleId="WW8Num2z4">
    <w:name w:val="WW8Num2z4"/>
    <w:rsid w:val="000B473C"/>
  </w:style>
  <w:style w:type="character" w:customStyle="1" w:styleId="WW8Num2z5">
    <w:name w:val="WW8Num2z5"/>
    <w:rsid w:val="000B473C"/>
  </w:style>
  <w:style w:type="character" w:customStyle="1" w:styleId="WW8Num2z6">
    <w:name w:val="WW8Num2z6"/>
    <w:rsid w:val="000B473C"/>
  </w:style>
  <w:style w:type="character" w:customStyle="1" w:styleId="WW8Num2z7">
    <w:name w:val="WW8Num2z7"/>
    <w:rsid w:val="000B473C"/>
  </w:style>
  <w:style w:type="character" w:customStyle="1" w:styleId="WW8Num2z8">
    <w:name w:val="WW8Num2z8"/>
    <w:rsid w:val="000B473C"/>
  </w:style>
  <w:style w:type="character" w:customStyle="1" w:styleId="WW8Num4z3">
    <w:name w:val="WW8Num4z3"/>
    <w:rsid w:val="000B473C"/>
  </w:style>
  <w:style w:type="character" w:customStyle="1" w:styleId="WW8Num4z4">
    <w:name w:val="WW8Num4z4"/>
    <w:rsid w:val="000B473C"/>
  </w:style>
  <w:style w:type="character" w:customStyle="1" w:styleId="WW8Num4z5">
    <w:name w:val="WW8Num4z5"/>
    <w:rsid w:val="000B473C"/>
  </w:style>
  <w:style w:type="character" w:customStyle="1" w:styleId="WW8Num4z6">
    <w:name w:val="WW8Num4z6"/>
    <w:rsid w:val="000B473C"/>
  </w:style>
  <w:style w:type="character" w:customStyle="1" w:styleId="WW8Num4z7">
    <w:name w:val="WW8Num4z7"/>
    <w:rsid w:val="000B473C"/>
  </w:style>
  <w:style w:type="character" w:customStyle="1" w:styleId="WW8Num4z8">
    <w:name w:val="WW8Num4z8"/>
    <w:rsid w:val="000B473C"/>
  </w:style>
  <w:style w:type="character" w:customStyle="1" w:styleId="Stylwiadomocie-mail18">
    <w:name w:val="Styl wiadomości e-mail 18"/>
    <w:rsid w:val="000B473C"/>
    <w:rPr>
      <w:rFonts w:ascii="Arial" w:hAnsi="Arial" w:cs="Arial"/>
      <w:color w:val="000000"/>
      <w:sz w:val="20"/>
      <w:szCs w:val="20"/>
    </w:rPr>
  </w:style>
  <w:style w:type="character" w:customStyle="1" w:styleId="None">
    <w:name w:val="None"/>
    <w:rsid w:val="000B473C"/>
    <w:rPr>
      <w:lang w:val="en-US"/>
    </w:rPr>
  </w:style>
  <w:style w:type="character" w:customStyle="1" w:styleId="EndnoteCharacters">
    <w:name w:val="Endnote Characters"/>
    <w:rsid w:val="000B473C"/>
    <w:rPr>
      <w:vertAlign w:val="superscript"/>
    </w:rPr>
  </w:style>
  <w:style w:type="character" w:customStyle="1" w:styleId="ListLabel19">
    <w:name w:val="ListLabel 19"/>
    <w:rsid w:val="000B473C"/>
    <w:rPr>
      <w:sz w:val="22"/>
    </w:rPr>
  </w:style>
  <w:style w:type="character" w:customStyle="1" w:styleId="ListLabel20">
    <w:name w:val="ListLabel 20"/>
    <w:rsid w:val="000B473C"/>
    <w:rPr>
      <w:rFonts w:cs="Times New Roman"/>
    </w:rPr>
  </w:style>
  <w:style w:type="character" w:customStyle="1" w:styleId="ListLabel21">
    <w:name w:val="ListLabel 21"/>
    <w:rsid w:val="000B473C"/>
    <w:rPr>
      <w:rFonts w:cs="Courier New"/>
    </w:rPr>
  </w:style>
  <w:style w:type="character" w:customStyle="1" w:styleId="ListLabel22">
    <w:name w:val="ListLabel 22"/>
    <w:rsid w:val="000B473C"/>
    <w:rPr>
      <w:rFonts w:cs="Courier New"/>
    </w:rPr>
  </w:style>
  <w:style w:type="character" w:customStyle="1" w:styleId="ListLabel23">
    <w:name w:val="ListLabel 23"/>
    <w:rsid w:val="000B473C"/>
    <w:rPr>
      <w:rFonts w:cs="Courier New"/>
    </w:rPr>
  </w:style>
  <w:style w:type="character" w:customStyle="1" w:styleId="ListLabel24">
    <w:name w:val="ListLabel 24"/>
    <w:rsid w:val="000B473C"/>
    <w:rPr>
      <w:b/>
      <w:i w:val="0"/>
      <w:sz w:val="22"/>
      <w:szCs w:val="22"/>
    </w:rPr>
  </w:style>
  <w:style w:type="character" w:customStyle="1" w:styleId="ListLabel25">
    <w:name w:val="ListLabel 25"/>
    <w:rsid w:val="000B473C"/>
    <w:rPr>
      <w:sz w:val="22"/>
      <w:szCs w:val="22"/>
    </w:rPr>
  </w:style>
  <w:style w:type="character" w:customStyle="1" w:styleId="ListLabel26">
    <w:name w:val="ListLabel 26"/>
    <w:rsid w:val="000B473C"/>
    <w:rPr>
      <w:sz w:val="22"/>
      <w:szCs w:val="22"/>
    </w:rPr>
  </w:style>
  <w:style w:type="character" w:customStyle="1" w:styleId="ListLabel27">
    <w:name w:val="ListLabel 27"/>
    <w:rsid w:val="000B473C"/>
    <w:rPr>
      <w:sz w:val="22"/>
      <w:szCs w:val="22"/>
    </w:rPr>
  </w:style>
  <w:style w:type="character" w:customStyle="1" w:styleId="ListLabel28">
    <w:name w:val="ListLabel 28"/>
    <w:rsid w:val="000B473C"/>
    <w:rPr>
      <w:sz w:val="22"/>
      <w:szCs w:val="22"/>
    </w:rPr>
  </w:style>
  <w:style w:type="character" w:customStyle="1" w:styleId="ListLabel29">
    <w:name w:val="ListLabel 29"/>
    <w:rsid w:val="000B473C"/>
    <w:rPr>
      <w:sz w:val="22"/>
    </w:rPr>
  </w:style>
  <w:style w:type="character" w:customStyle="1" w:styleId="ListLabel30">
    <w:name w:val="ListLabel 30"/>
    <w:rsid w:val="000B473C"/>
    <w:rPr>
      <w:rFonts w:eastAsia="Times New Roman" w:cs="Arial"/>
    </w:rPr>
  </w:style>
  <w:style w:type="character" w:customStyle="1" w:styleId="ListLabel31">
    <w:name w:val="ListLabel 31"/>
    <w:rsid w:val="000B473C"/>
    <w:rPr>
      <w:rFonts w:cs="Times New Roman"/>
    </w:rPr>
  </w:style>
  <w:style w:type="character" w:customStyle="1" w:styleId="ListLabel32">
    <w:name w:val="ListLabel 32"/>
    <w:rsid w:val="000B473C"/>
    <w:rPr>
      <w:rFonts w:eastAsia="Times New Roman" w:cs="Arial"/>
    </w:rPr>
  </w:style>
  <w:style w:type="character" w:customStyle="1" w:styleId="ListLabel33">
    <w:name w:val="ListLabel 33"/>
    <w:rsid w:val="000B473C"/>
    <w:rPr>
      <w:rFonts w:cs="Courier New"/>
    </w:rPr>
  </w:style>
  <w:style w:type="character" w:customStyle="1" w:styleId="ListLabel34">
    <w:name w:val="ListLabel 34"/>
    <w:rsid w:val="000B473C"/>
    <w:rPr>
      <w:rFonts w:cs="Courier New"/>
    </w:rPr>
  </w:style>
  <w:style w:type="character" w:customStyle="1" w:styleId="ListLabel35">
    <w:name w:val="ListLabel 35"/>
    <w:rsid w:val="000B473C"/>
    <w:rPr>
      <w:rFonts w:cs="Courier New"/>
    </w:rPr>
  </w:style>
  <w:style w:type="character" w:customStyle="1" w:styleId="ListLabel36">
    <w:name w:val="ListLabel 36"/>
    <w:rsid w:val="000B473C"/>
    <w:rPr>
      <w:rFonts w:eastAsia="Times New Roman" w:cs="Arial"/>
    </w:rPr>
  </w:style>
  <w:style w:type="character" w:customStyle="1" w:styleId="ListLabel37">
    <w:name w:val="ListLabel 37"/>
    <w:rsid w:val="000B473C"/>
    <w:rPr>
      <w:rFonts w:cs="Courier New"/>
    </w:rPr>
  </w:style>
  <w:style w:type="character" w:customStyle="1" w:styleId="ListLabel38">
    <w:name w:val="ListLabel 38"/>
    <w:rsid w:val="000B473C"/>
    <w:rPr>
      <w:rFonts w:cs="Courier New"/>
    </w:rPr>
  </w:style>
  <w:style w:type="character" w:customStyle="1" w:styleId="ListLabel39">
    <w:name w:val="ListLabel 39"/>
    <w:rsid w:val="000B473C"/>
    <w:rPr>
      <w:rFonts w:cs="Courier New"/>
    </w:rPr>
  </w:style>
  <w:style w:type="character" w:customStyle="1" w:styleId="ListLabel40">
    <w:name w:val="ListLabel 40"/>
    <w:rsid w:val="000B473C"/>
    <w:rPr>
      <w:rFonts w:cs="Times New Roman"/>
    </w:rPr>
  </w:style>
  <w:style w:type="character" w:customStyle="1" w:styleId="ListLabel41">
    <w:name w:val="ListLabel 41"/>
    <w:rsid w:val="000B473C"/>
    <w:rPr>
      <w:rFonts w:cs="Courier New"/>
    </w:rPr>
  </w:style>
  <w:style w:type="character" w:customStyle="1" w:styleId="ListLabel42">
    <w:name w:val="ListLabel 42"/>
    <w:rsid w:val="000B473C"/>
    <w:rPr>
      <w:rFonts w:cs="Courier New"/>
    </w:rPr>
  </w:style>
  <w:style w:type="character" w:customStyle="1" w:styleId="ListLabel43">
    <w:name w:val="ListLabel 43"/>
    <w:rsid w:val="000B473C"/>
    <w:rPr>
      <w:rFonts w:cs="Courier New"/>
    </w:rPr>
  </w:style>
  <w:style w:type="character" w:customStyle="1" w:styleId="ListLabel44">
    <w:name w:val="ListLabel 44"/>
    <w:rsid w:val="000B473C"/>
    <w:rPr>
      <w:rFonts w:eastAsia="Times New Roman" w:cs="Arial"/>
    </w:rPr>
  </w:style>
  <w:style w:type="character" w:customStyle="1" w:styleId="ListLabel45">
    <w:name w:val="ListLabel 45"/>
    <w:rsid w:val="000B473C"/>
    <w:rPr>
      <w:rFonts w:cs="Times New Roman"/>
    </w:rPr>
  </w:style>
  <w:style w:type="character" w:customStyle="1" w:styleId="ListLabel46">
    <w:name w:val="ListLabel 46"/>
    <w:rsid w:val="000B473C"/>
    <w:rPr>
      <w:rFonts w:cs="Times New Roman"/>
    </w:rPr>
  </w:style>
  <w:style w:type="character" w:customStyle="1" w:styleId="ListLabel47">
    <w:name w:val="ListLabel 47"/>
    <w:rsid w:val="000B473C"/>
    <w:rPr>
      <w:rFonts w:cs="Times New Roman"/>
    </w:rPr>
  </w:style>
  <w:style w:type="character" w:customStyle="1" w:styleId="ListLabel48">
    <w:name w:val="ListLabel 48"/>
    <w:rsid w:val="000B473C"/>
    <w:rPr>
      <w:rFonts w:cs="Times New Roman"/>
    </w:rPr>
  </w:style>
  <w:style w:type="character" w:customStyle="1" w:styleId="ListLabel49">
    <w:name w:val="ListLabel 49"/>
    <w:rsid w:val="000B473C"/>
    <w:rPr>
      <w:rFonts w:cs="Times New Roman"/>
    </w:rPr>
  </w:style>
  <w:style w:type="character" w:customStyle="1" w:styleId="ListLabel50">
    <w:name w:val="ListLabel 50"/>
    <w:rsid w:val="000B473C"/>
    <w:rPr>
      <w:rFonts w:cs="Times New Roman"/>
    </w:rPr>
  </w:style>
  <w:style w:type="character" w:customStyle="1" w:styleId="ListLabel51">
    <w:name w:val="ListLabel 51"/>
    <w:rsid w:val="000B473C"/>
    <w:rPr>
      <w:rFonts w:cs="Times New Roman"/>
    </w:rPr>
  </w:style>
  <w:style w:type="character" w:customStyle="1" w:styleId="ListLabel52">
    <w:name w:val="ListLabel 52"/>
    <w:rsid w:val="000B473C"/>
    <w:rPr>
      <w:rFonts w:cs="Times New Roman"/>
    </w:rPr>
  </w:style>
  <w:style w:type="character" w:customStyle="1" w:styleId="ListLabel53">
    <w:name w:val="ListLabel 53"/>
    <w:rsid w:val="000B473C"/>
    <w:rPr>
      <w:rFonts w:cs="Times New Roman"/>
    </w:rPr>
  </w:style>
  <w:style w:type="character" w:customStyle="1" w:styleId="ListLabel54">
    <w:name w:val="ListLabel 54"/>
    <w:rsid w:val="000B473C"/>
    <w:rPr>
      <w:rFonts w:cs="Times New Roman"/>
    </w:rPr>
  </w:style>
  <w:style w:type="character" w:customStyle="1" w:styleId="ListLabel55">
    <w:name w:val="ListLabel 55"/>
    <w:rsid w:val="000B473C"/>
    <w:rPr>
      <w:rFonts w:cs="Times New Roman"/>
    </w:rPr>
  </w:style>
  <w:style w:type="character" w:customStyle="1" w:styleId="ListLabel56">
    <w:name w:val="ListLabel 56"/>
    <w:rsid w:val="000B473C"/>
    <w:rPr>
      <w:rFonts w:cs="Times New Roman"/>
    </w:rPr>
  </w:style>
  <w:style w:type="character" w:customStyle="1" w:styleId="ListLabel57">
    <w:name w:val="ListLabel 57"/>
    <w:rsid w:val="000B473C"/>
    <w:rPr>
      <w:rFonts w:cs="Times New Roman"/>
    </w:rPr>
  </w:style>
  <w:style w:type="character" w:customStyle="1" w:styleId="ListLabel58">
    <w:name w:val="ListLabel 58"/>
    <w:rsid w:val="000B473C"/>
    <w:rPr>
      <w:rFonts w:cs="Times New Roman"/>
    </w:rPr>
  </w:style>
  <w:style w:type="character" w:customStyle="1" w:styleId="ListLabel59">
    <w:name w:val="ListLabel 59"/>
    <w:rsid w:val="000B473C"/>
    <w:rPr>
      <w:rFonts w:cs="Times New Roman"/>
    </w:rPr>
  </w:style>
  <w:style w:type="character" w:customStyle="1" w:styleId="ListLabel60">
    <w:name w:val="ListLabel 60"/>
    <w:rsid w:val="000B473C"/>
    <w:rPr>
      <w:rFonts w:ascii="Times New Roman" w:hAnsi="Times New Roman" w:cs="Times New Roman"/>
      <w:color w:val="00000A"/>
      <w:sz w:val="24"/>
    </w:rPr>
  </w:style>
  <w:style w:type="character" w:customStyle="1" w:styleId="HTML-wstpniesformatowanyZnak1">
    <w:name w:val="HTML - wstępnie sformatowany Znak1"/>
    <w:rsid w:val="000B473C"/>
    <w:rPr>
      <w:rFonts w:ascii="Courier New" w:hAnsi="Courier New" w:cs="Courier New"/>
    </w:rPr>
  </w:style>
  <w:style w:type="character" w:customStyle="1" w:styleId="Znakiwypunktowania">
    <w:name w:val="Znaki wypunktowania"/>
    <w:rsid w:val="000B473C"/>
    <w:rPr>
      <w:rFonts w:ascii="OpenSymbol" w:eastAsia="OpenSymbol" w:hAnsi="OpenSymbol" w:cs="OpenSymbol"/>
    </w:rPr>
  </w:style>
  <w:style w:type="character" w:customStyle="1" w:styleId="Odwoaniedokomentarza1">
    <w:name w:val="Odwołanie do komentarza1"/>
    <w:rsid w:val="000B473C"/>
    <w:rPr>
      <w:sz w:val="16"/>
      <w:szCs w:val="16"/>
    </w:rPr>
  </w:style>
  <w:style w:type="character" w:customStyle="1" w:styleId="TematkomentarzaZnak">
    <w:name w:val="Temat komentarza Znak"/>
    <w:rsid w:val="000B473C"/>
    <w:rPr>
      <w:rFonts w:ascii="Calibri" w:eastAsia="Times New Roman" w:hAnsi="Calibri" w:cs="Times New Roman"/>
      <w:b/>
      <w:bCs/>
      <w:szCs w:val="24"/>
    </w:rPr>
  </w:style>
  <w:style w:type="character" w:customStyle="1" w:styleId="tlid-translation">
    <w:name w:val="tlid-translation"/>
    <w:basedOn w:val="Domylnaczcionkaakapitu1"/>
    <w:rsid w:val="000B473C"/>
  </w:style>
  <w:style w:type="character" w:customStyle="1" w:styleId="FontStyle18">
    <w:name w:val="Font Style18"/>
    <w:rsid w:val="000B473C"/>
    <w:rPr>
      <w:rFonts w:ascii="Arial" w:hAnsi="Arial" w:cs="Arial"/>
      <w:color w:val="000000"/>
      <w:sz w:val="18"/>
      <w:szCs w:val="18"/>
    </w:rPr>
  </w:style>
  <w:style w:type="character" w:customStyle="1" w:styleId="ListLabel61">
    <w:name w:val="ListLabel 61"/>
    <w:rsid w:val="000B473C"/>
    <w:rPr>
      <w:rFonts w:cs="OpenSymbol"/>
    </w:rPr>
  </w:style>
  <w:style w:type="character" w:customStyle="1" w:styleId="ListLabel62">
    <w:name w:val="ListLabel 62"/>
    <w:rsid w:val="000B473C"/>
    <w:rPr>
      <w:rFonts w:cs="OpenSymbol"/>
    </w:rPr>
  </w:style>
  <w:style w:type="character" w:customStyle="1" w:styleId="ListLabel63">
    <w:name w:val="ListLabel 63"/>
    <w:rsid w:val="000B473C"/>
    <w:rPr>
      <w:rFonts w:cs="OpenSymbol"/>
    </w:rPr>
  </w:style>
  <w:style w:type="character" w:customStyle="1" w:styleId="ListLabel64">
    <w:name w:val="ListLabel 64"/>
    <w:rsid w:val="000B473C"/>
    <w:rPr>
      <w:rFonts w:cs="OpenSymbol"/>
    </w:rPr>
  </w:style>
  <w:style w:type="character" w:customStyle="1" w:styleId="ListLabel65">
    <w:name w:val="ListLabel 65"/>
    <w:rsid w:val="000B473C"/>
    <w:rPr>
      <w:rFonts w:cs="OpenSymbol"/>
    </w:rPr>
  </w:style>
  <w:style w:type="character" w:customStyle="1" w:styleId="ListLabel66">
    <w:name w:val="ListLabel 66"/>
    <w:rsid w:val="000B473C"/>
    <w:rPr>
      <w:rFonts w:cs="OpenSymbol"/>
    </w:rPr>
  </w:style>
  <w:style w:type="character" w:customStyle="1" w:styleId="ListLabel67">
    <w:name w:val="ListLabel 67"/>
    <w:rsid w:val="000B473C"/>
    <w:rPr>
      <w:rFonts w:cs="OpenSymbol"/>
    </w:rPr>
  </w:style>
  <w:style w:type="character" w:customStyle="1" w:styleId="ListLabel68">
    <w:name w:val="ListLabel 68"/>
    <w:rsid w:val="000B473C"/>
    <w:rPr>
      <w:rFonts w:cs="OpenSymbol"/>
    </w:rPr>
  </w:style>
  <w:style w:type="character" w:customStyle="1" w:styleId="ListLabel69">
    <w:name w:val="ListLabel 69"/>
    <w:rsid w:val="000B473C"/>
    <w:rPr>
      <w:rFonts w:cs="OpenSymbol"/>
    </w:rPr>
  </w:style>
  <w:style w:type="character" w:customStyle="1" w:styleId="ListLabel70">
    <w:name w:val="ListLabel 70"/>
    <w:rsid w:val="000B473C"/>
    <w:rPr>
      <w:sz w:val="20"/>
    </w:rPr>
  </w:style>
  <w:style w:type="character" w:customStyle="1" w:styleId="ListLabel71">
    <w:name w:val="ListLabel 71"/>
    <w:rsid w:val="000B473C"/>
    <w:rPr>
      <w:sz w:val="20"/>
    </w:rPr>
  </w:style>
  <w:style w:type="character" w:customStyle="1" w:styleId="ListLabel72">
    <w:name w:val="ListLabel 72"/>
    <w:rsid w:val="000B473C"/>
    <w:rPr>
      <w:sz w:val="20"/>
    </w:rPr>
  </w:style>
  <w:style w:type="character" w:customStyle="1" w:styleId="ListLabel73">
    <w:name w:val="ListLabel 73"/>
    <w:rsid w:val="000B473C"/>
    <w:rPr>
      <w:sz w:val="20"/>
    </w:rPr>
  </w:style>
  <w:style w:type="character" w:customStyle="1" w:styleId="ListLabel74">
    <w:name w:val="ListLabel 74"/>
    <w:rsid w:val="000B473C"/>
    <w:rPr>
      <w:sz w:val="20"/>
    </w:rPr>
  </w:style>
  <w:style w:type="character" w:customStyle="1" w:styleId="ListLabel75">
    <w:name w:val="ListLabel 75"/>
    <w:rsid w:val="000B473C"/>
    <w:rPr>
      <w:sz w:val="20"/>
    </w:rPr>
  </w:style>
  <w:style w:type="character" w:customStyle="1" w:styleId="ListLabel76">
    <w:name w:val="ListLabel 76"/>
    <w:rsid w:val="000B473C"/>
    <w:rPr>
      <w:sz w:val="20"/>
    </w:rPr>
  </w:style>
  <w:style w:type="character" w:customStyle="1" w:styleId="ListLabel77">
    <w:name w:val="ListLabel 77"/>
    <w:rsid w:val="000B473C"/>
    <w:rPr>
      <w:sz w:val="20"/>
    </w:rPr>
  </w:style>
  <w:style w:type="character" w:customStyle="1" w:styleId="ListLabel78">
    <w:name w:val="ListLabel 78"/>
    <w:rsid w:val="000B473C"/>
    <w:rPr>
      <w:sz w:val="20"/>
    </w:rPr>
  </w:style>
  <w:style w:type="character" w:customStyle="1" w:styleId="ListLabel79">
    <w:name w:val="ListLabel 79"/>
    <w:rsid w:val="000B473C"/>
    <w:rPr>
      <w:sz w:val="20"/>
    </w:rPr>
  </w:style>
  <w:style w:type="character" w:customStyle="1" w:styleId="ListLabel80">
    <w:name w:val="ListLabel 80"/>
    <w:rsid w:val="000B473C"/>
    <w:rPr>
      <w:sz w:val="20"/>
    </w:rPr>
  </w:style>
  <w:style w:type="character" w:customStyle="1" w:styleId="ListLabel81">
    <w:name w:val="ListLabel 81"/>
    <w:rsid w:val="000B473C"/>
    <w:rPr>
      <w:sz w:val="20"/>
    </w:rPr>
  </w:style>
  <w:style w:type="character" w:customStyle="1" w:styleId="ListLabel82">
    <w:name w:val="ListLabel 82"/>
    <w:rsid w:val="000B473C"/>
    <w:rPr>
      <w:sz w:val="20"/>
    </w:rPr>
  </w:style>
  <w:style w:type="character" w:customStyle="1" w:styleId="ListLabel83">
    <w:name w:val="ListLabel 83"/>
    <w:rsid w:val="000B473C"/>
    <w:rPr>
      <w:sz w:val="20"/>
    </w:rPr>
  </w:style>
  <w:style w:type="character" w:customStyle="1" w:styleId="ListLabel84">
    <w:name w:val="ListLabel 84"/>
    <w:rsid w:val="000B473C"/>
    <w:rPr>
      <w:sz w:val="20"/>
    </w:rPr>
  </w:style>
  <w:style w:type="character" w:customStyle="1" w:styleId="ListLabel85">
    <w:name w:val="ListLabel 85"/>
    <w:rsid w:val="000B473C"/>
    <w:rPr>
      <w:sz w:val="20"/>
    </w:rPr>
  </w:style>
  <w:style w:type="character" w:customStyle="1" w:styleId="ListLabel86">
    <w:name w:val="ListLabel 86"/>
    <w:rsid w:val="000B473C"/>
    <w:rPr>
      <w:sz w:val="20"/>
    </w:rPr>
  </w:style>
  <w:style w:type="character" w:customStyle="1" w:styleId="ListLabel87">
    <w:name w:val="ListLabel 87"/>
    <w:rsid w:val="000B473C"/>
    <w:rPr>
      <w:sz w:val="20"/>
    </w:rPr>
  </w:style>
  <w:style w:type="character" w:customStyle="1" w:styleId="ListLabel88">
    <w:name w:val="ListLabel 88"/>
    <w:rsid w:val="000B473C"/>
    <w:rPr>
      <w:rFonts w:cs="Courier New"/>
    </w:rPr>
  </w:style>
  <w:style w:type="character" w:customStyle="1" w:styleId="ListLabel89">
    <w:name w:val="ListLabel 89"/>
    <w:rsid w:val="000B473C"/>
    <w:rPr>
      <w:rFonts w:cs="Courier New"/>
    </w:rPr>
  </w:style>
  <w:style w:type="character" w:customStyle="1" w:styleId="ListLabel90">
    <w:name w:val="ListLabel 90"/>
    <w:rsid w:val="000B473C"/>
    <w:rPr>
      <w:rFonts w:cs="Courier New"/>
    </w:rPr>
  </w:style>
  <w:style w:type="character" w:customStyle="1" w:styleId="ListLabel91">
    <w:name w:val="ListLabel 91"/>
    <w:rsid w:val="000B473C"/>
    <w:rPr>
      <w:rFonts w:cs="Courier New"/>
    </w:rPr>
  </w:style>
  <w:style w:type="character" w:customStyle="1" w:styleId="ListLabel92">
    <w:name w:val="ListLabel 92"/>
    <w:rsid w:val="000B473C"/>
    <w:rPr>
      <w:rFonts w:cs="Courier New"/>
    </w:rPr>
  </w:style>
  <w:style w:type="character" w:customStyle="1" w:styleId="ListLabel93">
    <w:name w:val="ListLabel 93"/>
    <w:rsid w:val="000B473C"/>
    <w:rPr>
      <w:rFonts w:cs="Courier New"/>
    </w:rPr>
  </w:style>
  <w:style w:type="character" w:customStyle="1" w:styleId="ListLabel94">
    <w:name w:val="ListLabel 94"/>
    <w:rsid w:val="000B473C"/>
    <w:rPr>
      <w:rFonts w:cs="Courier New"/>
    </w:rPr>
  </w:style>
  <w:style w:type="character" w:customStyle="1" w:styleId="ListLabel95">
    <w:name w:val="ListLabel 95"/>
    <w:rsid w:val="000B473C"/>
    <w:rPr>
      <w:rFonts w:cs="Courier New"/>
    </w:rPr>
  </w:style>
  <w:style w:type="character" w:customStyle="1" w:styleId="ListLabel96">
    <w:name w:val="ListLabel 96"/>
    <w:rsid w:val="000B473C"/>
    <w:rPr>
      <w:rFonts w:cs="Courier New"/>
    </w:rPr>
  </w:style>
  <w:style w:type="character" w:customStyle="1" w:styleId="ListLabel97">
    <w:name w:val="ListLabel 97"/>
    <w:rsid w:val="000B473C"/>
    <w:rPr>
      <w:rFonts w:cs="Times New Roman"/>
      <w:b/>
      <w:i w:val="0"/>
      <w:sz w:val="18"/>
    </w:rPr>
  </w:style>
  <w:style w:type="character" w:customStyle="1" w:styleId="ListLabel98">
    <w:name w:val="ListLabel 98"/>
    <w:rsid w:val="000B473C"/>
    <w:rPr>
      <w:rFonts w:cs="Times New Roman"/>
    </w:rPr>
  </w:style>
  <w:style w:type="character" w:customStyle="1" w:styleId="ListLabel99">
    <w:name w:val="ListLabel 99"/>
    <w:rsid w:val="000B473C"/>
    <w:rPr>
      <w:rFonts w:cs="Times New Roman"/>
    </w:rPr>
  </w:style>
  <w:style w:type="character" w:customStyle="1" w:styleId="ListLabel100">
    <w:name w:val="ListLabel 100"/>
    <w:rsid w:val="000B473C"/>
    <w:rPr>
      <w:rFonts w:cs="Times New Roman"/>
    </w:rPr>
  </w:style>
  <w:style w:type="character" w:customStyle="1" w:styleId="ListLabel101">
    <w:name w:val="ListLabel 101"/>
    <w:rsid w:val="000B473C"/>
    <w:rPr>
      <w:rFonts w:cs="Times New Roman"/>
    </w:rPr>
  </w:style>
  <w:style w:type="character" w:customStyle="1" w:styleId="ListLabel102">
    <w:name w:val="ListLabel 102"/>
    <w:rsid w:val="000B473C"/>
    <w:rPr>
      <w:rFonts w:cs="Times New Roman"/>
    </w:rPr>
  </w:style>
  <w:style w:type="character" w:customStyle="1" w:styleId="ListLabel103">
    <w:name w:val="ListLabel 103"/>
    <w:rsid w:val="000B473C"/>
    <w:rPr>
      <w:rFonts w:cs="Times New Roman"/>
    </w:rPr>
  </w:style>
  <w:style w:type="character" w:customStyle="1" w:styleId="ListLabel104">
    <w:name w:val="ListLabel 104"/>
    <w:rsid w:val="000B473C"/>
    <w:rPr>
      <w:rFonts w:cs="Times New Roman"/>
    </w:rPr>
  </w:style>
  <w:style w:type="character" w:customStyle="1" w:styleId="ListLabel105">
    <w:name w:val="ListLabel 105"/>
    <w:rsid w:val="000B473C"/>
    <w:rPr>
      <w:rFonts w:cs="Times New Roman"/>
    </w:rPr>
  </w:style>
  <w:style w:type="character" w:customStyle="1" w:styleId="ListLabel106">
    <w:name w:val="ListLabel 106"/>
    <w:rsid w:val="000B473C"/>
    <w:rPr>
      <w:rFonts w:cs="Times New Roman"/>
      <w:b/>
      <w:i w:val="0"/>
      <w:sz w:val="18"/>
    </w:rPr>
  </w:style>
  <w:style w:type="character" w:customStyle="1" w:styleId="ListLabel107">
    <w:name w:val="ListLabel 107"/>
    <w:rsid w:val="000B473C"/>
    <w:rPr>
      <w:rFonts w:cs="Times New Roman"/>
    </w:rPr>
  </w:style>
  <w:style w:type="character" w:customStyle="1" w:styleId="ListLabel108">
    <w:name w:val="ListLabel 108"/>
    <w:rsid w:val="000B473C"/>
    <w:rPr>
      <w:rFonts w:cs="Times New Roman"/>
    </w:rPr>
  </w:style>
  <w:style w:type="character" w:customStyle="1" w:styleId="ListLabel109">
    <w:name w:val="ListLabel 109"/>
    <w:rsid w:val="000B473C"/>
    <w:rPr>
      <w:rFonts w:cs="Times New Roman"/>
    </w:rPr>
  </w:style>
  <w:style w:type="character" w:customStyle="1" w:styleId="ListLabel110">
    <w:name w:val="ListLabel 110"/>
    <w:rsid w:val="000B473C"/>
    <w:rPr>
      <w:rFonts w:cs="Times New Roman"/>
    </w:rPr>
  </w:style>
  <w:style w:type="character" w:customStyle="1" w:styleId="ListLabel111">
    <w:name w:val="ListLabel 111"/>
    <w:rsid w:val="000B473C"/>
    <w:rPr>
      <w:rFonts w:cs="Times New Roman"/>
    </w:rPr>
  </w:style>
  <w:style w:type="character" w:customStyle="1" w:styleId="ListLabel112">
    <w:name w:val="ListLabel 112"/>
    <w:rsid w:val="000B473C"/>
    <w:rPr>
      <w:rFonts w:cs="Times New Roman"/>
    </w:rPr>
  </w:style>
  <w:style w:type="character" w:customStyle="1" w:styleId="ListLabel113">
    <w:name w:val="ListLabel 113"/>
    <w:rsid w:val="000B473C"/>
    <w:rPr>
      <w:rFonts w:cs="Times New Roman"/>
    </w:rPr>
  </w:style>
  <w:style w:type="character" w:customStyle="1" w:styleId="ListLabel114">
    <w:name w:val="ListLabel 114"/>
    <w:rsid w:val="000B473C"/>
    <w:rPr>
      <w:rFonts w:cs="Times New Roman"/>
    </w:rPr>
  </w:style>
  <w:style w:type="character" w:customStyle="1" w:styleId="ListLabel115">
    <w:name w:val="ListLabel 115"/>
    <w:rsid w:val="000B473C"/>
    <w:rPr>
      <w:rFonts w:cs="Times New Roman"/>
      <w:b/>
      <w:i w:val="0"/>
      <w:sz w:val="18"/>
    </w:rPr>
  </w:style>
  <w:style w:type="character" w:customStyle="1" w:styleId="ListLabel116">
    <w:name w:val="ListLabel 116"/>
    <w:rsid w:val="000B473C"/>
    <w:rPr>
      <w:rFonts w:cs="Times New Roman"/>
    </w:rPr>
  </w:style>
  <w:style w:type="character" w:customStyle="1" w:styleId="ListLabel117">
    <w:name w:val="ListLabel 117"/>
    <w:rsid w:val="000B473C"/>
    <w:rPr>
      <w:rFonts w:cs="Times New Roman"/>
    </w:rPr>
  </w:style>
  <w:style w:type="character" w:customStyle="1" w:styleId="ListLabel118">
    <w:name w:val="ListLabel 118"/>
    <w:rsid w:val="000B473C"/>
    <w:rPr>
      <w:rFonts w:cs="Times New Roman"/>
    </w:rPr>
  </w:style>
  <w:style w:type="character" w:customStyle="1" w:styleId="ListLabel119">
    <w:name w:val="ListLabel 119"/>
    <w:rsid w:val="000B473C"/>
    <w:rPr>
      <w:rFonts w:cs="Times New Roman"/>
    </w:rPr>
  </w:style>
  <w:style w:type="character" w:customStyle="1" w:styleId="ListLabel120">
    <w:name w:val="ListLabel 120"/>
    <w:rsid w:val="000B473C"/>
    <w:rPr>
      <w:rFonts w:cs="Times New Roman"/>
    </w:rPr>
  </w:style>
  <w:style w:type="character" w:customStyle="1" w:styleId="ListLabel121">
    <w:name w:val="ListLabel 121"/>
    <w:rsid w:val="000B473C"/>
    <w:rPr>
      <w:rFonts w:cs="Times New Roman"/>
    </w:rPr>
  </w:style>
  <w:style w:type="character" w:customStyle="1" w:styleId="ListLabel122">
    <w:name w:val="ListLabel 122"/>
    <w:rsid w:val="000B473C"/>
    <w:rPr>
      <w:rFonts w:cs="Times New Roman"/>
    </w:rPr>
  </w:style>
  <w:style w:type="character" w:customStyle="1" w:styleId="ListLabel123">
    <w:name w:val="ListLabel 123"/>
    <w:rsid w:val="000B473C"/>
    <w:rPr>
      <w:rFonts w:cs="Times New Roman"/>
    </w:rPr>
  </w:style>
  <w:style w:type="character" w:customStyle="1" w:styleId="ListLabel124">
    <w:name w:val="ListLabel 124"/>
    <w:rsid w:val="000B473C"/>
    <w:rPr>
      <w:rFonts w:cs="Times New Roman"/>
      <w:b/>
      <w:i w:val="0"/>
      <w:sz w:val="18"/>
    </w:rPr>
  </w:style>
  <w:style w:type="character" w:customStyle="1" w:styleId="ListLabel125">
    <w:name w:val="ListLabel 125"/>
    <w:rsid w:val="000B473C"/>
    <w:rPr>
      <w:rFonts w:cs="Times New Roman"/>
    </w:rPr>
  </w:style>
  <w:style w:type="character" w:customStyle="1" w:styleId="ListLabel126">
    <w:name w:val="ListLabel 126"/>
    <w:rsid w:val="000B473C"/>
    <w:rPr>
      <w:rFonts w:cs="Times New Roman"/>
    </w:rPr>
  </w:style>
  <w:style w:type="character" w:customStyle="1" w:styleId="ListLabel127">
    <w:name w:val="ListLabel 127"/>
    <w:rsid w:val="000B473C"/>
    <w:rPr>
      <w:rFonts w:cs="Times New Roman"/>
    </w:rPr>
  </w:style>
  <w:style w:type="character" w:customStyle="1" w:styleId="ListLabel128">
    <w:name w:val="ListLabel 128"/>
    <w:rsid w:val="000B473C"/>
    <w:rPr>
      <w:rFonts w:cs="Times New Roman"/>
    </w:rPr>
  </w:style>
  <w:style w:type="character" w:customStyle="1" w:styleId="ListLabel129">
    <w:name w:val="ListLabel 129"/>
    <w:rsid w:val="000B473C"/>
    <w:rPr>
      <w:rFonts w:cs="Times New Roman"/>
    </w:rPr>
  </w:style>
  <w:style w:type="character" w:customStyle="1" w:styleId="ListLabel130">
    <w:name w:val="ListLabel 130"/>
    <w:rsid w:val="000B473C"/>
    <w:rPr>
      <w:rFonts w:cs="Times New Roman"/>
    </w:rPr>
  </w:style>
  <w:style w:type="character" w:customStyle="1" w:styleId="ListLabel131">
    <w:name w:val="ListLabel 131"/>
    <w:rsid w:val="000B473C"/>
    <w:rPr>
      <w:rFonts w:cs="Times New Roman"/>
    </w:rPr>
  </w:style>
  <w:style w:type="character" w:customStyle="1" w:styleId="ListLabel132">
    <w:name w:val="ListLabel 132"/>
    <w:rsid w:val="000B473C"/>
    <w:rPr>
      <w:rFonts w:cs="Times New Roman"/>
    </w:rPr>
  </w:style>
  <w:style w:type="character" w:customStyle="1" w:styleId="ListLabel133">
    <w:name w:val="ListLabel 133"/>
    <w:rsid w:val="000B473C"/>
    <w:rPr>
      <w:rFonts w:cs="Times New Roman"/>
      <w:b/>
      <w:i w:val="0"/>
      <w:sz w:val="18"/>
    </w:rPr>
  </w:style>
  <w:style w:type="character" w:customStyle="1" w:styleId="ListLabel134">
    <w:name w:val="ListLabel 134"/>
    <w:rsid w:val="000B473C"/>
    <w:rPr>
      <w:rFonts w:cs="Times New Roman"/>
    </w:rPr>
  </w:style>
  <w:style w:type="character" w:customStyle="1" w:styleId="ListLabel135">
    <w:name w:val="ListLabel 135"/>
    <w:rsid w:val="000B473C"/>
    <w:rPr>
      <w:rFonts w:cs="Times New Roman"/>
    </w:rPr>
  </w:style>
  <w:style w:type="character" w:customStyle="1" w:styleId="ListLabel136">
    <w:name w:val="ListLabel 136"/>
    <w:rsid w:val="000B473C"/>
    <w:rPr>
      <w:rFonts w:cs="Times New Roman"/>
    </w:rPr>
  </w:style>
  <w:style w:type="character" w:customStyle="1" w:styleId="ListLabel137">
    <w:name w:val="ListLabel 137"/>
    <w:rsid w:val="000B473C"/>
    <w:rPr>
      <w:rFonts w:cs="Times New Roman"/>
    </w:rPr>
  </w:style>
  <w:style w:type="character" w:customStyle="1" w:styleId="ListLabel138">
    <w:name w:val="ListLabel 138"/>
    <w:rsid w:val="000B473C"/>
    <w:rPr>
      <w:rFonts w:cs="Times New Roman"/>
    </w:rPr>
  </w:style>
  <w:style w:type="character" w:customStyle="1" w:styleId="ListLabel139">
    <w:name w:val="ListLabel 139"/>
    <w:rsid w:val="000B473C"/>
    <w:rPr>
      <w:rFonts w:cs="Times New Roman"/>
    </w:rPr>
  </w:style>
  <w:style w:type="character" w:customStyle="1" w:styleId="ListLabel140">
    <w:name w:val="ListLabel 140"/>
    <w:rsid w:val="000B473C"/>
    <w:rPr>
      <w:rFonts w:cs="Times New Roman"/>
    </w:rPr>
  </w:style>
  <w:style w:type="character" w:customStyle="1" w:styleId="ListLabel141">
    <w:name w:val="ListLabel 141"/>
    <w:rsid w:val="000B473C"/>
    <w:rPr>
      <w:rFonts w:cs="Times New Roman"/>
    </w:rPr>
  </w:style>
  <w:style w:type="character" w:customStyle="1" w:styleId="ListLabel142">
    <w:name w:val="ListLabel 142"/>
    <w:rsid w:val="000B473C"/>
    <w:rPr>
      <w:rFonts w:cs="Times New Roman"/>
      <w:b/>
      <w:i w:val="0"/>
      <w:sz w:val="18"/>
    </w:rPr>
  </w:style>
  <w:style w:type="character" w:customStyle="1" w:styleId="ListLabel143">
    <w:name w:val="ListLabel 143"/>
    <w:rsid w:val="000B473C"/>
    <w:rPr>
      <w:rFonts w:cs="Times New Roman"/>
    </w:rPr>
  </w:style>
  <w:style w:type="character" w:customStyle="1" w:styleId="ListLabel144">
    <w:name w:val="ListLabel 144"/>
    <w:rsid w:val="000B473C"/>
    <w:rPr>
      <w:rFonts w:cs="Times New Roman"/>
    </w:rPr>
  </w:style>
  <w:style w:type="character" w:customStyle="1" w:styleId="ListLabel145">
    <w:name w:val="ListLabel 145"/>
    <w:rsid w:val="000B473C"/>
    <w:rPr>
      <w:rFonts w:cs="Times New Roman"/>
    </w:rPr>
  </w:style>
  <w:style w:type="character" w:customStyle="1" w:styleId="ListLabel146">
    <w:name w:val="ListLabel 146"/>
    <w:rsid w:val="000B473C"/>
    <w:rPr>
      <w:rFonts w:cs="Times New Roman"/>
    </w:rPr>
  </w:style>
  <w:style w:type="character" w:customStyle="1" w:styleId="ListLabel147">
    <w:name w:val="ListLabel 147"/>
    <w:rsid w:val="000B473C"/>
    <w:rPr>
      <w:rFonts w:cs="Times New Roman"/>
    </w:rPr>
  </w:style>
  <w:style w:type="character" w:customStyle="1" w:styleId="ListLabel148">
    <w:name w:val="ListLabel 148"/>
    <w:rsid w:val="000B473C"/>
    <w:rPr>
      <w:rFonts w:cs="Times New Roman"/>
    </w:rPr>
  </w:style>
  <w:style w:type="character" w:customStyle="1" w:styleId="ListLabel149">
    <w:name w:val="ListLabel 149"/>
    <w:rsid w:val="000B473C"/>
    <w:rPr>
      <w:rFonts w:cs="Times New Roman"/>
    </w:rPr>
  </w:style>
  <w:style w:type="character" w:customStyle="1" w:styleId="ListLabel150">
    <w:name w:val="ListLabel 150"/>
    <w:rsid w:val="000B473C"/>
    <w:rPr>
      <w:rFonts w:cs="Times New Roman"/>
    </w:rPr>
  </w:style>
  <w:style w:type="character" w:styleId="Tekstzastpczy">
    <w:name w:val="Placeholder Text"/>
    <w:rsid w:val="000B473C"/>
    <w:rPr>
      <w:color w:val="808080"/>
    </w:rPr>
  </w:style>
  <w:style w:type="character" w:customStyle="1" w:styleId="WW-Znakiprzypiswkocowych">
    <w:name w:val="WW-Znaki przypisów końcowych"/>
    <w:rsid w:val="000B473C"/>
    <w:rPr>
      <w:vertAlign w:val="superscript"/>
    </w:rPr>
  </w:style>
  <w:style w:type="character" w:customStyle="1" w:styleId="BezodstpwZnak">
    <w:name w:val="Bez odstępów Znak"/>
    <w:rsid w:val="000B473C"/>
    <w:rPr>
      <w:rFonts w:ascii="Calibri" w:eastAsia="Calibri" w:hAnsi="Calibri" w:cs="Calibri"/>
      <w:color w:val="00000A"/>
      <w:sz w:val="22"/>
      <w:szCs w:val="22"/>
    </w:rPr>
  </w:style>
  <w:style w:type="paragraph" w:customStyle="1" w:styleId="Znak">
    <w:name w:val="Znak"/>
    <w:basedOn w:val="Normalny"/>
    <w:rsid w:val="000B473C"/>
    <w:pPr>
      <w:spacing w:line="240" w:lineRule="auto"/>
      <w:textAlignment w:val="auto"/>
    </w:pPr>
    <w:rPr>
      <w:color w:val="00000A"/>
      <w:kern w:val="0"/>
      <w:lang w:eastAsia="zh-CN"/>
    </w:rPr>
  </w:style>
  <w:style w:type="paragraph" w:customStyle="1" w:styleId="Tekstkomentarza2">
    <w:name w:val="Tekst komentarza2"/>
    <w:basedOn w:val="Normalny"/>
    <w:rsid w:val="000B473C"/>
    <w:pPr>
      <w:spacing w:line="240" w:lineRule="auto"/>
      <w:textAlignment w:val="auto"/>
    </w:pPr>
    <w:rPr>
      <w:color w:val="00000A"/>
      <w:kern w:val="0"/>
      <w:sz w:val="20"/>
      <w:lang w:eastAsia="zh-CN"/>
    </w:rPr>
  </w:style>
  <w:style w:type="paragraph" w:customStyle="1" w:styleId="Body">
    <w:name w:val="Body"/>
    <w:rsid w:val="000B473C"/>
    <w:pPr>
      <w:suppressAutoHyphens/>
      <w:spacing w:after="0" w:line="240" w:lineRule="auto"/>
    </w:pPr>
    <w:rPr>
      <w:rFonts w:ascii="Helvetica" w:eastAsia="ヒラギノ角ゴ Pro W3" w:hAnsi="Helvetica" w:cs="Helvetica"/>
      <w:color w:val="000000"/>
      <w:sz w:val="24"/>
      <w:szCs w:val="20"/>
      <w:lang w:eastAsia="zh-CN"/>
    </w:rPr>
  </w:style>
  <w:style w:type="paragraph" w:customStyle="1" w:styleId="Listapunktowana31">
    <w:name w:val="Lista punktowana 31"/>
    <w:basedOn w:val="Normalny"/>
    <w:rsid w:val="000B473C"/>
    <w:pPr>
      <w:spacing w:after="200" w:line="276" w:lineRule="auto"/>
      <w:ind w:left="566" w:hanging="283"/>
      <w:contextualSpacing/>
      <w:textAlignment w:val="auto"/>
    </w:pPr>
    <w:rPr>
      <w:rFonts w:ascii="Calibri" w:hAnsi="Calibri" w:cs="Calibri"/>
      <w:color w:val="00000A"/>
      <w:kern w:val="0"/>
      <w:sz w:val="22"/>
      <w:szCs w:val="22"/>
      <w:lang w:eastAsia="zh-CN"/>
    </w:rPr>
  </w:style>
  <w:style w:type="paragraph" w:customStyle="1" w:styleId="AZA1">
    <w:name w:val="AZA1"/>
    <w:basedOn w:val="Listapunktowana31"/>
    <w:rsid w:val="000B473C"/>
    <w:pPr>
      <w:spacing w:after="0" w:line="240" w:lineRule="auto"/>
    </w:pPr>
    <w:rPr>
      <w:rFonts w:ascii="Arial" w:eastAsia="MS Mincho" w:hAnsi="Arial" w:cs="Arial"/>
      <w:sz w:val="24"/>
      <w:szCs w:val="24"/>
      <w:lang w:eastAsia="ja-JP"/>
    </w:rPr>
  </w:style>
  <w:style w:type="paragraph" w:customStyle="1" w:styleId="AZA2">
    <w:name w:val="AZA2"/>
    <w:basedOn w:val="Normalny"/>
    <w:rsid w:val="000B473C"/>
    <w:pPr>
      <w:spacing w:line="240" w:lineRule="auto"/>
      <w:textAlignment w:val="auto"/>
    </w:pPr>
    <w:rPr>
      <w:rFonts w:ascii="Arial" w:eastAsia="MS Mincho" w:hAnsi="Arial" w:cs="Arial"/>
      <w:color w:val="00000A"/>
      <w:kern w:val="0"/>
      <w:sz w:val="22"/>
      <w:szCs w:val="22"/>
      <w:lang w:eastAsia="ja-JP"/>
    </w:rPr>
  </w:style>
  <w:style w:type="paragraph" w:customStyle="1" w:styleId="Stopka1">
    <w:name w:val="Stopka1"/>
    <w:basedOn w:val="Normalny"/>
    <w:rsid w:val="000B473C"/>
    <w:pPr>
      <w:spacing w:line="240" w:lineRule="auto"/>
      <w:textAlignment w:val="auto"/>
    </w:pPr>
    <w:rPr>
      <w:rFonts w:ascii="Calibri" w:hAnsi="Calibri" w:cs="Calibri"/>
      <w:color w:val="00000A"/>
      <w:kern w:val="0"/>
      <w:sz w:val="22"/>
      <w:szCs w:val="22"/>
      <w:lang w:eastAsia="zh-CN"/>
    </w:rPr>
  </w:style>
  <w:style w:type="paragraph" w:customStyle="1" w:styleId="Lista-kontynuacja21">
    <w:name w:val="Lista - kontynuacja 21"/>
    <w:basedOn w:val="Normalny"/>
    <w:rsid w:val="000B473C"/>
    <w:pPr>
      <w:spacing w:after="120" w:line="276" w:lineRule="auto"/>
      <w:ind w:left="566"/>
      <w:contextualSpacing/>
      <w:textAlignment w:val="auto"/>
    </w:pPr>
    <w:rPr>
      <w:rFonts w:ascii="Calibri" w:hAnsi="Calibri" w:cs="Calibri"/>
      <w:color w:val="00000A"/>
      <w:kern w:val="0"/>
      <w:sz w:val="22"/>
      <w:szCs w:val="22"/>
      <w:lang w:eastAsia="zh-CN"/>
    </w:rPr>
  </w:style>
  <w:style w:type="paragraph" w:styleId="Tematkomentarza">
    <w:name w:val="annotation subject"/>
    <w:basedOn w:val="Tekstkomentarza2"/>
    <w:link w:val="TematkomentarzaZnak1"/>
    <w:rsid w:val="000B473C"/>
    <w:pPr>
      <w:spacing w:after="200"/>
    </w:pPr>
    <w:rPr>
      <w:rFonts w:ascii="Calibri" w:hAnsi="Calibri" w:cs="Calibri"/>
      <w:b/>
      <w:bCs/>
      <w:szCs w:val="20"/>
    </w:rPr>
  </w:style>
  <w:style w:type="character" w:customStyle="1" w:styleId="TematkomentarzaZnak1">
    <w:name w:val="Temat komentarza Znak1"/>
    <w:basedOn w:val="TekstkomentarzaZnak"/>
    <w:link w:val="Tematkomentarza"/>
    <w:rsid w:val="000B473C"/>
    <w:rPr>
      <w:rFonts w:ascii="Calibri" w:eastAsia="Times New Roman" w:hAnsi="Calibri" w:cs="Calibri"/>
      <w:b/>
      <w:bCs/>
      <w:color w:val="00000A"/>
      <w:sz w:val="20"/>
      <w:szCs w:val="20"/>
      <w:lang w:eastAsia="zh-CN"/>
    </w:rPr>
  </w:style>
  <w:style w:type="paragraph" w:customStyle="1" w:styleId="AbsatzTableFormat">
    <w:name w:val="AbsatzTableFormat"/>
    <w:basedOn w:val="Normalny"/>
    <w:rsid w:val="000B473C"/>
    <w:pPr>
      <w:widowControl w:val="0"/>
      <w:spacing w:line="240" w:lineRule="auto"/>
      <w:jc w:val="center"/>
    </w:pPr>
    <w:rPr>
      <w:rFonts w:ascii="Arial Narrow" w:hAnsi="Arial Narrow" w:cs="Arial"/>
      <w:color w:val="00000A"/>
      <w:kern w:val="2"/>
      <w:szCs w:val="16"/>
      <w:lang w:eastAsia="zh-CN"/>
    </w:rPr>
  </w:style>
  <w:style w:type="paragraph" w:customStyle="1" w:styleId="Zawartotabeli1">
    <w:name w:val="Zawartoœæ tabeli"/>
    <w:basedOn w:val="Normalny"/>
    <w:rsid w:val="000B473C"/>
    <w:pPr>
      <w:widowControl w:val="0"/>
      <w:spacing w:line="240" w:lineRule="auto"/>
    </w:pPr>
    <w:rPr>
      <w:color w:val="00000A"/>
      <w:kern w:val="0"/>
      <w:lang w:eastAsia="zh-CN" w:bidi="pl-PL"/>
    </w:rPr>
  </w:style>
  <w:style w:type="paragraph" w:customStyle="1" w:styleId="Normalny3">
    <w:name w:val="Normalny3"/>
    <w:rsid w:val="000B473C"/>
    <w:pPr>
      <w:spacing w:after="0" w:line="276" w:lineRule="auto"/>
    </w:pPr>
    <w:rPr>
      <w:rFonts w:ascii="Arial" w:eastAsia="Arial" w:hAnsi="Arial" w:cs="Arial"/>
      <w:lang w:eastAsia="pl-PL"/>
    </w:rPr>
  </w:style>
  <w:style w:type="paragraph" w:customStyle="1" w:styleId="pkt">
    <w:name w:val="pkt"/>
    <w:basedOn w:val="Normalny"/>
    <w:link w:val="pktZnak"/>
    <w:rsid w:val="000B473C"/>
    <w:pPr>
      <w:suppressAutoHyphens w:val="0"/>
      <w:spacing w:before="60" w:after="60" w:line="240" w:lineRule="auto"/>
      <w:ind w:left="851" w:hanging="295"/>
      <w:jc w:val="both"/>
      <w:textAlignment w:val="auto"/>
    </w:pPr>
    <w:rPr>
      <w:rFonts w:eastAsiaTheme="minorEastAsia"/>
      <w:kern w:val="0"/>
      <w:szCs w:val="20"/>
      <w:lang w:eastAsia="pl-PL"/>
    </w:rPr>
  </w:style>
  <w:style w:type="character" w:customStyle="1" w:styleId="pktZnak">
    <w:name w:val="pkt Znak"/>
    <w:link w:val="pkt"/>
    <w:locked/>
    <w:rsid w:val="000B473C"/>
    <w:rPr>
      <w:rFonts w:ascii="Times New Roman" w:eastAsiaTheme="minorEastAsia" w:hAnsi="Times New Roman" w:cs="Times New Roman"/>
      <w:sz w:val="24"/>
      <w:szCs w:val="20"/>
      <w:lang w:eastAsia="pl-PL"/>
    </w:rPr>
  </w:style>
  <w:style w:type="character" w:customStyle="1" w:styleId="Teksttreci">
    <w:name w:val="Tekst treści_"/>
    <w:basedOn w:val="Domylnaczcionkaakapitu"/>
    <w:link w:val="Teksttreci0"/>
    <w:locked/>
    <w:rsid w:val="000B473C"/>
    <w:rPr>
      <w:rFonts w:ascii="Verdana" w:hAnsi="Verdana" w:cs="Verdana"/>
      <w:sz w:val="19"/>
      <w:szCs w:val="19"/>
      <w:shd w:val="clear" w:color="auto" w:fill="FFFFFF"/>
    </w:rPr>
  </w:style>
  <w:style w:type="paragraph" w:customStyle="1" w:styleId="Teksttreci0">
    <w:name w:val="Tekst treści"/>
    <w:basedOn w:val="Normalny"/>
    <w:link w:val="Teksttreci"/>
    <w:rsid w:val="000B473C"/>
    <w:pPr>
      <w:shd w:val="clear" w:color="auto" w:fill="FFFFFF"/>
      <w:suppressAutoHyphens w:val="0"/>
      <w:spacing w:line="240" w:lineRule="atLeast"/>
      <w:ind w:hanging="1700"/>
      <w:textAlignment w:val="auto"/>
    </w:pPr>
    <w:rPr>
      <w:rFonts w:ascii="Verdana" w:eastAsiaTheme="minorHAnsi" w:hAnsi="Verdana" w:cs="Verdana"/>
      <w:kern w:val="0"/>
      <w:sz w:val="19"/>
      <w:szCs w:val="19"/>
      <w:lang w:eastAsia="en-US"/>
    </w:rPr>
  </w:style>
  <w:style w:type="character" w:customStyle="1" w:styleId="TeksttreciPogrubienie">
    <w:name w:val="Tekst treści + Pogrubienie"/>
    <w:basedOn w:val="Teksttreci"/>
    <w:rsid w:val="000B473C"/>
    <w:rPr>
      <w:rFonts w:ascii="Verdana" w:hAnsi="Verdana" w:cs="Verdana"/>
      <w:b/>
      <w:bCs/>
      <w:spacing w:val="0"/>
      <w:sz w:val="19"/>
      <w:szCs w:val="19"/>
      <w:shd w:val="clear" w:color="auto" w:fill="FFFFFF"/>
    </w:rPr>
  </w:style>
  <w:style w:type="character" w:customStyle="1" w:styleId="Teksttreci4">
    <w:name w:val="Tekst treści (4)_"/>
    <w:link w:val="Teksttreci40"/>
    <w:locked/>
    <w:rsid w:val="000B473C"/>
    <w:rPr>
      <w:rFonts w:ascii="Verdana" w:hAnsi="Verdana"/>
      <w:sz w:val="19"/>
      <w:shd w:val="clear" w:color="auto" w:fill="FFFFFF"/>
    </w:rPr>
  </w:style>
  <w:style w:type="paragraph" w:customStyle="1" w:styleId="Teksttreci40">
    <w:name w:val="Tekst treści (4)"/>
    <w:basedOn w:val="Normalny"/>
    <w:link w:val="Teksttreci4"/>
    <w:rsid w:val="000B473C"/>
    <w:pPr>
      <w:shd w:val="clear" w:color="auto" w:fill="FFFFFF"/>
      <w:suppressAutoHyphens w:val="0"/>
      <w:spacing w:before="240" w:after="240" w:line="240" w:lineRule="atLeast"/>
      <w:ind w:hanging="1420"/>
      <w:jc w:val="both"/>
      <w:textAlignment w:val="auto"/>
    </w:pPr>
    <w:rPr>
      <w:rFonts w:ascii="Verdana" w:eastAsiaTheme="minorHAnsi" w:hAnsi="Verdana" w:cstheme="minorBidi"/>
      <w:kern w:val="0"/>
      <w:sz w:val="19"/>
      <w:szCs w:val="22"/>
      <w:lang w:eastAsia="en-US"/>
    </w:rPr>
  </w:style>
  <w:style w:type="numbering" w:customStyle="1" w:styleId="WW8Num91">
    <w:name w:val="WW8Num91"/>
    <w:basedOn w:val="Bezlisty"/>
    <w:rsid w:val="000B473C"/>
    <w:pPr>
      <w:numPr>
        <w:numId w:val="17"/>
      </w:numPr>
    </w:pPr>
  </w:style>
  <w:style w:type="numbering" w:customStyle="1" w:styleId="WW8Num50">
    <w:name w:val="WW8Num50"/>
    <w:basedOn w:val="Bezlisty"/>
    <w:rsid w:val="000B473C"/>
    <w:pPr>
      <w:numPr>
        <w:numId w:val="19"/>
      </w:numPr>
    </w:pPr>
  </w:style>
  <w:style w:type="numbering" w:customStyle="1" w:styleId="WW8Num112">
    <w:name w:val="WW8Num112"/>
    <w:basedOn w:val="Bezlisty"/>
    <w:rsid w:val="000B473C"/>
    <w:pPr>
      <w:numPr>
        <w:numId w:val="20"/>
      </w:numPr>
    </w:pPr>
  </w:style>
  <w:style w:type="numbering" w:customStyle="1" w:styleId="WW8Num77">
    <w:name w:val="WW8Num77"/>
    <w:basedOn w:val="Bezlisty"/>
    <w:rsid w:val="000B473C"/>
    <w:pPr>
      <w:numPr>
        <w:numId w:val="21"/>
      </w:numPr>
    </w:pPr>
  </w:style>
  <w:style w:type="character" w:customStyle="1" w:styleId="Internetlink">
    <w:name w:val="Internet link"/>
    <w:rsid w:val="000B473C"/>
    <w:rPr>
      <w:color w:val="0000FF"/>
      <w:u w:val="single"/>
    </w:rPr>
  </w:style>
  <w:style w:type="numbering" w:customStyle="1" w:styleId="WW8Num79">
    <w:name w:val="WW8Num79"/>
    <w:basedOn w:val="Bezlisty"/>
    <w:rsid w:val="000B473C"/>
    <w:pPr>
      <w:numPr>
        <w:numId w:val="23"/>
      </w:numPr>
    </w:pPr>
  </w:style>
  <w:style w:type="character" w:customStyle="1" w:styleId="Teksttreci2">
    <w:name w:val="Tekst treści (2)"/>
    <w:rsid w:val="000B473C"/>
    <w:rPr>
      <w:rFonts w:ascii="Lucida Sans Unicode" w:hAnsi="Lucida Sans Unicode" w:cs="Lucida Sans Unicode"/>
      <w:sz w:val="17"/>
      <w:u w:val="none"/>
    </w:rPr>
  </w:style>
  <w:style w:type="table" w:customStyle="1" w:styleId="Tabela-Siatka3">
    <w:name w:val="Tabela - Siatka3"/>
    <w:basedOn w:val="Standardowy"/>
    <w:next w:val="Tabela-Siatka"/>
    <w:uiPriority w:val="39"/>
    <w:rsid w:val="000B473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3">
    <w:name w:val="Akapit z listą13"/>
    <w:basedOn w:val="Normalny"/>
    <w:qFormat/>
    <w:rsid w:val="000B473C"/>
    <w:pPr>
      <w:ind w:left="720"/>
    </w:pPr>
    <w:rPr>
      <w:lang w:eastAsia="zh-CN"/>
    </w:rPr>
  </w:style>
  <w:style w:type="paragraph" w:customStyle="1" w:styleId="normal1">
    <w:name w:val="normal1"/>
    <w:uiPriority w:val="99"/>
    <w:rsid w:val="000B473C"/>
    <w:pPr>
      <w:spacing w:after="0" w:line="276" w:lineRule="auto"/>
    </w:pPr>
    <w:rPr>
      <w:rFonts w:ascii="Arial" w:eastAsia="Times New Roman" w:hAnsi="Arial" w:cs="Arial"/>
      <w:lang w:eastAsia="pl-PL"/>
    </w:rPr>
  </w:style>
  <w:style w:type="paragraph" w:customStyle="1" w:styleId="ZnakZnak1ZnakZnakZnak">
    <w:name w:val="Znak Znak1 Znak Znak Znak"/>
    <w:basedOn w:val="Normalny"/>
    <w:rsid w:val="000B473C"/>
    <w:pPr>
      <w:suppressAutoHyphens w:val="0"/>
      <w:spacing w:line="240" w:lineRule="auto"/>
      <w:textAlignment w:val="auto"/>
    </w:pPr>
    <w:rPr>
      <w:rFonts w:ascii="Arial" w:hAnsi="Arial" w:cs="Arial"/>
      <w:kern w:val="0"/>
      <w:lang w:eastAsia="pl-PL"/>
    </w:rPr>
  </w:style>
  <w:style w:type="table" w:customStyle="1" w:styleId="TableNormal">
    <w:name w:val="Table Normal"/>
    <w:uiPriority w:val="2"/>
    <w:semiHidden/>
    <w:unhideWhenUsed/>
    <w:qFormat/>
    <w:rsid w:val="00A05A8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styleId="Wyrnieniedelikatne">
    <w:name w:val="Subtle Emphasis"/>
    <w:uiPriority w:val="19"/>
    <w:qFormat/>
    <w:rsid w:val="006204C6"/>
    <w:rPr>
      <w:i/>
      <w:iCs/>
      <w:color w:val="808080"/>
    </w:rPr>
  </w:style>
  <w:style w:type="character" w:customStyle="1" w:styleId="ListParagraphChar">
    <w:name w:val="List Paragraph Char"/>
    <w:basedOn w:val="Domylnaczcionkaakapitu"/>
    <w:rsid w:val="00350022"/>
    <w:rPr>
      <w:rFonts w:eastAsia="Calibri"/>
      <w:kern w:val="1"/>
      <w:sz w:val="24"/>
      <w:szCs w:val="24"/>
      <w:lang w:val="pl-PL" w:eastAsia="ar-SA" w:bidi="ar-SA"/>
    </w:rPr>
  </w:style>
  <w:style w:type="paragraph" w:customStyle="1" w:styleId="rozdzia">
    <w:name w:val="rozdział"/>
    <w:basedOn w:val="Normalny"/>
    <w:autoRedefine/>
    <w:rsid w:val="007B266A"/>
    <w:pPr>
      <w:suppressAutoHyphens w:val="0"/>
      <w:spacing w:before="120" w:after="120" w:line="240" w:lineRule="auto"/>
      <w:ind w:left="-142" w:hanging="709"/>
      <w:jc w:val="center"/>
      <w:textAlignment w:val="auto"/>
    </w:pPr>
    <w:rPr>
      <w:rFonts w:ascii="Verdana" w:hAnsi="Verdana" w:cs="Verdana"/>
      <w:bCs/>
      <w:i/>
      <w:color w:val="000000"/>
      <w:spacing w:val="4"/>
      <w:kern w:val="0"/>
      <w:sz w:val="20"/>
      <w:szCs w:val="20"/>
      <w:lang w:eastAsia="pl-PL"/>
    </w:rPr>
  </w:style>
  <w:style w:type="character" w:styleId="Odwoaniedokomentarza">
    <w:name w:val="annotation reference"/>
    <w:basedOn w:val="Domylnaczcionkaakapitu"/>
    <w:uiPriority w:val="99"/>
    <w:unhideWhenUsed/>
    <w:qFormat/>
    <w:rsid w:val="00447CDE"/>
    <w:rPr>
      <w:sz w:val="16"/>
      <w:szCs w:val="16"/>
    </w:rPr>
  </w:style>
  <w:style w:type="paragraph" w:customStyle="1" w:styleId="paragraph">
    <w:name w:val="paragraph"/>
    <w:basedOn w:val="Normalny"/>
    <w:rsid w:val="00AE67B2"/>
    <w:pPr>
      <w:suppressAutoHyphens w:val="0"/>
      <w:spacing w:before="100" w:beforeAutospacing="1" w:after="100" w:afterAutospacing="1" w:line="240" w:lineRule="auto"/>
      <w:textAlignment w:val="auto"/>
    </w:pPr>
    <w:rPr>
      <w:kern w:val="0"/>
      <w:lang w:eastAsia="pl-PL"/>
    </w:rPr>
  </w:style>
  <w:style w:type="character" w:customStyle="1" w:styleId="normaltextrun">
    <w:name w:val="normaltextrun"/>
    <w:basedOn w:val="Domylnaczcionkaakapitu"/>
    <w:rsid w:val="00AE67B2"/>
  </w:style>
  <w:style w:type="character" w:customStyle="1" w:styleId="eop">
    <w:name w:val="eop"/>
    <w:basedOn w:val="Domylnaczcionkaakapitu"/>
    <w:rsid w:val="00AE67B2"/>
  </w:style>
  <w:style w:type="character" w:customStyle="1" w:styleId="scxw133319775">
    <w:name w:val="scxw133319775"/>
    <w:basedOn w:val="Domylnaczcionkaakapitu"/>
    <w:rsid w:val="00AE67B2"/>
  </w:style>
  <w:style w:type="character" w:customStyle="1" w:styleId="Zakotwiczenieprzypisudolnego">
    <w:name w:val="Zakotwiczenie przypisu dolnego"/>
    <w:rsid w:val="006A61CF"/>
    <w:rPr>
      <w:vertAlign w:val="superscript"/>
    </w:rPr>
  </w:style>
  <w:style w:type="character" w:customStyle="1" w:styleId="Znakiprzypiswdolnych">
    <w:name w:val="Znaki przypisów dolnych"/>
    <w:qFormat/>
    <w:rsid w:val="006A61CF"/>
  </w:style>
  <w:style w:type="paragraph" w:customStyle="1" w:styleId="Tekstpodstawowy5">
    <w:name w:val="Tekst podstawowy5"/>
    <w:basedOn w:val="Normalny"/>
    <w:link w:val="Tekstpodstawowy5Znak"/>
    <w:qFormat/>
    <w:rsid w:val="00CF2CAC"/>
    <w:pPr>
      <w:widowControl w:val="0"/>
      <w:shd w:val="clear" w:color="auto" w:fill="FFFFFF"/>
      <w:suppressAutoHyphens w:val="0"/>
      <w:spacing w:after="120" w:line="240" w:lineRule="atLeast"/>
      <w:ind w:hanging="360"/>
      <w:jc w:val="right"/>
      <w:textAlignment w:val="auto"/>
    </w:pPr>
    <w:rPr>
      <w:rFonts w:ascii="Georgia" w:eastAsia="Calibri" w:hAnsi="Georgia" w:cs="Georgia"/>
      <w:color w:val="000000"/>
      <w:kern w:val="0"/>
      <w:sz w:val="20"/>
      <w:szCs w:val="20"/>
      <w:lang w:eastAsia="pl-PL"/>
    </w:rPr>
  </w:style>
  <w:style w:type="character" w:customStyle="1" w:styleId="markedcontent">
    <w:name w:val="markedcontent"/>
    <w:basedOn w:val="Domylnaczcionkaakapitu"/>
    <w:qFormat/>
    <w:rsid w:val="0091154F"/>
  </w:style>
  <w:style w:type="character" w:styleId="Nierozpoznanawzmianka">
    <w:name w:val="Unresolved Mention"/>
    <w:basedOn w:val="Domylnaczcionkaakapitu"/>
    <w:uiPriority w:val="99"/>
    <w:semiHidden/>
    <w:unhideWhenUsed/>
    <w:rsid w:val="008954F6"/>
    <w:rPr>
      <w:color w:val="605E5C"/>
      <w:shd w:val="clear" w:color="auto" w:fill="E1DFDD"/>
    </w:rPr>
  </w:style>
  <w:style w:type="paragraph" w:customStyle="1" w:styleId="msonormal0">
    <w:name w:val="msonormal"/>
    <w:basedOn w:val="Normalny"/>
    <w:rsid w:val="000D0955"/>
    <w:pPr>
      <w:suppressAutoHyphens w:val="0"/>
      <w:spacing w:before="100" w:beforeAutospacing="1" w:after="100" w:afterAutospacing="1" w:line="240" w:lineRule="auto"/>
      <w:textAlignment w:val="auto"/>
    </w:pPr>
    <w:rPr>
      <w:kern w:val="0"/>
      <w:lang w:eastAsia="pl-PL"/>
    </w:rPr>
  </w:style>
  <w:style w:type="paragraph" w:customStyle="1" w:styleId="xl96">
    <w:name w:val="xl96"/>
    <w:basedOn w:val="Normalny"/>
    <w:rsid w:val="000D0955"/>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center"/>
    </w:pPr>
    <w:rPr>
      <w:rFonts w:ascii="Arial CE1" w:hAnsi="Arial CE1"/>
      <w:b/>
      <w:bCs/>
      <w:color w:val="000000"/>
      <w:kern w:val="0"/>
      <w:sz w:val="20"/>
      <w:szCs w:val="20"/>
      <w:lang w:eastAsia="pl-PL"/>
    </w:rPr>
  </w:style>
  <w:style w:type="paragraph" w:customStyle="1" w:styleId="xl97">
    <w:name w:val="xl97"/>
    <w:basedOn w:val="Normalny"/>
    <w:rsid w:val="000D0955"/>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line="240" w:lineRule="auto"/>
      <w:jc w:val="center"/>
      <w:textAlignment w:val="center"/>
    </w:pPr>
    <w:rPr>
      <w:rFonts w:ascii="Arial" w:hAnsi="Arial" w:cs="Arial"/>
      <w:b/>
      <w:bCs/>
      <w:color w:val="000000"/>
      <w:kern w:val="0"/>
      <w:sz w:val="18"/>
      <w:szCs w:val="18"/>
      <w:lang w:eastAsia="pl-PL"/>
    </w:rPr>
  </w:style>
  <w:style w:type="paragraph" w:customStyle="1" w:styleId="xl98">
    <w:name w:val="xl98"/>
    <w:basedOn w:val="Normalny"/>
    <w:rsid w:val="000D0955"/>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center"/>
    </w:pPr>
    <w:rPr>
      <w:rFonts w:ascii="Arial" w:hAnsi="Arial" w:cs="Arial"/>
      <w:b/>
      <w:bCs/>
      <w:color w:val="FF0000"/>
      <w:kern w:val="0"/>
      <w:sz w:val="18"/>
      <w:szCs w:val="18"/>
      <w:lang w:eastAsia="pl-PL"/>
    </w:rPr>
  </w:style>
  <w:style w:type="paragraph" w:customStyle="1" w:styleId="xl99">
    <w:name w:val="xl99"/>
    <w:basedOn w:val="Normalny"/>
    <w:rsid w:val="000D0955"/>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auto"/>
    </w:pPr>
    <w:rPr>
      <w:rFonts w:ascii="Arial" w:hAnsi="Arial" w:cs="Arial"/>
      <w:color w:val="000000"/>
      <w:kern w:val="0"/>
      <w:sz w:val="18"/>
      <w:szCs w:val="18"/>
      <w:lang w:eastAsia="pl-PL"/>
    </w:rPr>
  </w:style>
  <w:style w:type="paragraph" w:customStyle="1" w:styleId="xl100">
    <w:name w:val="xl100"/>
    <w:basedOn w:val="Normalny"/>
    <w:rsid w:val="000D0955"/>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line="240" w:lineRule="auto"/>
      <w:jc w:val="center"/>
      <w:textAlignment w:val="center"/>
    </w:pPr>
    <w:rPr>
      <w:rFonts w:ascii="Arial" w:hAnsi="Arial" w:cs="Arial"/>
      <w:color w:val="000000"/>
      <w:kern w:val="0"/>
      <w:sz w:val="18"/>
      <w:szCs w:val="18"/>
      <w:lang w:eastAsia="pl-PL"/>
    </w:rPr>
  </w:style>
  <w:style w:type="paragraph" w:customStyle="1" w:styleId="xl101">
    <w:name w:val="xl101"/>
    <w:basedOn w:val="Normalny"/>
    <w:rsid w:val="000D0955"/>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center"/>
    </w:pPr>
    <w:rPr>
      <w:rFonts w:ascii="Arial" w:hAnsi="Arial" w:cs="Arial"/>
      <w:color w:val="000000"/>
      <w:kern w:val="0"/>
      <w:sz w:val="18"/>
      <w:szCs w:val="18"/>
      <w:lang w:eastAsia="pl-PL"/>
    </w:rPr>
  </w:style>
  <w:style w:type="paragraph" w:customStyle="1" w:styleId="xl102">
    <w:name w:val="xl102"/>
    <w:basedOn w:val="Normalny"/>
    <w:rsid w:val="000D0955"/>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center"/>
    </w:pPr>
    <w:rPr>
      <w:rFonts w:ascii="Arial" w:hAnsi="Arial" w:cs="Arial"/>
      <w:color w:val="000000"/>
      <w:kern w:val="0"/>
      <w:sz w:val="18"/>
      <w:szCs w:val="18"/>
      <w:lang w:eastAsia="pl-PL"/>
    </w:rPr>
  </w:style>
  <w:style w:type="paragraph" w:customStyle="1" w:styleId="xl103">
    <w:name w:val="xl103"/>
    <w:basedOn w:val="Normalny"/>
    <w:rsid w:val="000D0955"/>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line="240" w:lineRule="auto"/>
      <w:jc w:val="center"/>
      <w:textAlignment w:val="center"/>
    </w:pPr>
    <w:rPr>
      <w:rFonts w:ascii="Arial CE1" w:hAnsi="Arial CE1"/>
      <w:b/>
      <w:bCs/>
      <w:color w:val="000000"/>
      <w:kern w:val="0"/>
      <w:sz w:val="18"/>
      <w:szCs w:val="18"/>
      <w:lang w:eastAsia="pl-PL"/>
    </w:rPr>
  </w:style>
  <w:style w:type="paragraph" w:customStyle="1" w:styleId="xl104">
    <w:name w:val="xl104"/>
    <w:basedOn w:val="Normalny"/>
    <w:rsid w:val="000D0955"/>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center"/>
    </w:pPr>
    <w:rPr>
      <w:rFonts w:ascii="Arial CE1" w:hAnsi="Arial CE1"/>
      <w:b/>
      <w:bCs/>
      <w:color w:val="FF0000"/>
      <w:kern w:val="0"/>
      <w:sz w:val="18"/>
      <w:szCs w:val="18"/>
      <w:lang w:eastAsia="pl-PL"/>
    </w:rPr>
  </w:style>
  <w:style w:type="paragraph" w:customStyle="1" w:styleId="xl105">
    <w:name w:val="xl105"/>
    <w:basedOn w:val="Normalny"/>
    <w:rsid w:val="000D0955"/>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auto"/>
    </w:pPr>
    <w:rPr>
      <w:rFonts w:ascii="Arial CE1" w:hAnsi="Arial CE1"/>
      <w:b/>
      <w:bCs/>
      <w:color w:val="000000"/>
      <w:kern w:val="0"/>
      <w:sz w:val="18"/>
      <w:szCs w:val="18"/>
      <w:lang w:eastAsia="pl-PL"/>
    </w:rPr>
  </w:style>
  <w:style w:type="paragraph" w:customStyle="1" w:styleId="xl106">
    <w:name w:val="xl106"/>
    <w:basedOn w:val="Normalny"/>
    <w:rsid w:val="000D0955"/>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line="240" w:lineRule="auto"/>
      <w:jc w:val="center"/>
      <w:textAlignment w:val="center"/>
    </w:pPr>
    <w:rPr>
      <w:rFonts w:ascii="Tahoma" w:hAnsi="Tahoma" w:cs="Tahoma"/>
      <w:color w:val="000000"/>
      <w:kern w:val="0"/>
      <w:sz w:val="18"/>
      <w:szCs w:val="18"/>
      <w:lang w:eastAsia="pl-PL"/>
    </w:rPr>
  </w:style>
  <w:style w:type="paragraph" w:customStyle="1" w:styleId="xl107">
    <w:name w:val="xl107"/>
    <w:basedOn w:val="Normalny"/>
    <w:rsid w:val="000D0955"/>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auto"/>
    </w:pPr>
    <w:rPr>
      <w:rFonts w:ascii="Arial CE1" w:hAnsi="Arial CE1"/>
      <w:color w:val="000000"/>
      <w:kern w:val="0"/>
      <w:sz w:val="18"/>
      <w:szCs w:val="18"/>
      <w:lang w:eastAsia="pl-PL"/>
    </w:rPr>
  </w:style>
  <w:style w:type="paragraph" w:customStyle="1" w:styleId="xl108">
    <w:name w:val="xl108"/>
    <w:basedOn w:val="Normalny"/>
    <w:rsid w:val="000D0955"/>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center"/>
    </w:pPr>
    <w:rPr>
      <w:rFonts w:ascii="Arial CE1" w:hAnsi="Arial CE1"/>
      <w:color w:val="000000"/>
      <w:kern w:val="0"/>
      <w:sz w:val="18"/>
      <w:szCs w:val="18"/>
      <w:lang w:eastAsia="pl-PL"/>
    </w:rPr>
  </w:style>
  <w:style w:type="paragraph" w:customStyle="1" w:styleId="xl109">
    <w:name w:val="xl109"/>
    <w:basedOn w:val="Normalny"/>
    <w:rsid w:val="000D0955"/>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line="240" w:lineRule="auto"/>
      <w:jc w:val="center"/>
      <w:textAlignment w:val="center"/>
    </w:pPr>
    <w:rPr>
      <w:rFonts w:ascii="Arial CE1" w:hAnsi="Arial CE1"/>
      <w:color w:val="000000"/>
      <w:kern w:val="0"/>
      <w:sz w:val="18"/>
      <w:szCs w:val="18"/>
      <w:lang w:eastAsia="pl-PL"/>
    </w:rPr>
  </w:style>
  <w:style w:type="paragraph" w:customStyle="1" w:styleId="xl110">
    <w:name w:val="xl110"/>
    <w:basedOn w:val="Normalny"/>
    <w:rsid w:val="000D0955"/>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center"/>
    </w:pPr>
    <w:rPr>
      <w:kern w:val="0"/>
      <w:sz w:val="18"/>
      <w:szCs w:val="18"/>
      <w:lang w:eastAsia="pl-PL"/>
    </w:rPr>
  </w:style>
  <w:style w:type="paragraph" w:customStyle="1" w:styleId="xl111">
    <w:name w:val="xl111"/>
    <w:basedOn w:val="Normalny"/>
    <w:rsid w:val="000D0955"/>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center"/>
    </w:pPr>
    <w:rPr>
      <w:rFonts w:ascii="Arial CE1" w:hAnsi="Arial CE1"/>
      <w:color w:val="000000"/>
      <w:kern w:val="0"/>
      <w:sz w:val="18"/>
      <w:szCs w:val="18"/>
      <w:lang w:eastAsia="pl-PL"/>
    </w:rPr>
  </w:style>
  <w:style w:type="paragraph" w:customStyle="1" w:styleId="xl112">
    <w:name w:val="xl112"/>
    <w:basedOn w:val="Normalny"/>
    <w:rsid w:val="000D0955"/>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center"/>
    </w:pPr>
    <w:rPr>
      <w:rFonts w:ascii="Arial CE1" w:hAnsi="Arial CE1"/>
      <w:color w:val="000000"/>
      <w:kern w:val="0"/>
      <w:sz w:val="18"/>
      <w:szCs w:val="18"/>
      <w:lang w:eastAsia="pl-PL"/>
    </w:rPr>
  </w:style>
  <w:style w:type="paragraph" w:customStyle="1" w:styleId="xl113">
    <w:name w:val="xl113"/>
    <w:basedOn w:val="Normalny"/>
    <w:rsid w:val="000D0955"/>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center"/>
    </w:pPr>
    <w:rPr>
      <w:rFonts w:ascii="Arial CE1" w:hAnsi="Arial CE1"/>
      <w:b/>
      <w:bCs/>
      <w:color w:val="FF3333"/>
      <w:kern w:val="0"/>
      <w:sz w:val="18"/>
      <w:szCs w:val="18"/>
      <w:lang w:eastAsia="pl-PL"/>
    </w:rPr>
  </w:style>
  <w:style w:type="paragraph" w:customStyle="1" w:styleId="xl114">
    <w:name w:val="xl114"/>
    <w:basedOn w:val="Normalny"/>
    <w:rsid w:val="000D0955"/>
    <w:pPr>
      <w:pBdr>
        <w:top w:val="single" w:sz="4" w:space="0" w:color="auto"/>
        <w:left w:val="single" w:sz="4" w:space="0" w:color="auto"/>
        <w:bottom w:val="single" w:sz="4" w:space="0" w:color="auto"/>
        <w:right w:val="single" w:sz="4" w:space="0" w:color="auto"/>
      </w:pBdr>
      <w:shd w:val="clear" w:color="000000" w:fill="9BC2E6"/>
      <w:suppressAutoHyphens w:val="0"/>
      <w:spacing w:before="100" w:beforeAutospacing="1" w:after="100" w:afterAutospacing="1" w:line="240" w:lineRule="auto"/>
      <w:jc w:val="center"/>
      <w:textAlignment w:val="center"/>
    </w:pPr>
    <w:rPr>
      <w:rFonts w:ascii="Arial CE" w:hAnsi="Arial CE" w:cs="Arial CE"/>
      <w:b/>
      <w:bCs/>
      <w:color w:val="000000"/>
      <w:kern w:val="0"/>
      <w:sz w:val="18"/>
      <w:szCs w:val="18"/>
      <w:lang w:eastAsia="pl-PL"/>
    </w:rPr>
  </w:style>
  <w:style w:type="paragraph" w:customStyle="1" w:styleId="xl115">
    <w:name w:val="xl115"/>
    <w:basedOn w:val="Normalny"/>
    <w:rsid w:val="000D0955"/>
    <w:pPr>
      <w:pBdr>
        <w:top w:val="single" w:sz="4" w:space="0" w:color="auto"/>
        <w:left w:val="single" w:sz="4" w:space="0" w:color="auto"/>
        <w:bottom w:val="single" w:sz="4" w:space="0" w:color="auto"/>
        <w:right w:val="single" w:sz="4" w:space="0" w:color="auto"/>
      </w:pBdr>
      <w:shd w:val="clear" w:color="000000" w:fill="9BC2E6"/>
      <w:suppressAutoHyphens w:val="0"/>
      <w:spacing w:before="100" w:beforeAutospacing="1" w:after="100" w:afterAutospacing="1" w:line="240" w:lineRule="auto"/>
      <w:textAlignment w:val="center"/>
    </w:pPr>
    <w:rPr>
      <w:kern w:val="0"/>
      <w:sz w:val="18"/>
      <w:szCs w:val="18"/>
      <w:lang w:eastAsia="pl-PL"/>
    </w:rPr>
  </w:style>
  <w:style w:type="paragraph" w:customStyle="1" w:styleId="xl116">
    <w:name w:val="xl116"/>
    <w:basedOn w:val="Normalny"/>
    <w:rsid w:val="000D0955"/>
    <w:pPr>
      <w:pBdr>
        <w:top w:val="single" w:sz="4" w:space="0" w:color="auto"/>
        <w:left w:val="single" w:sz="4" w:space="0" w:color="auto"/>
        <w:bottom w:val="single" w:sz="4" w:space="0" w:color="auto"/>
        <w:right w:val="single" w:sz="4" w:space="0" w:color="auto"/>
      </w:pBdr>
      <w:shd w:val="clear" w:color="000000" w:fill="9BC2E6"/>
      <w:suppressAutoHyphens w:val="0"/>
      <w:spacing w:before="100" w:beforeAutospacing="1" w:after="100" w:afterAutospacing="1" w:line="240" w:lineRule="auto"/>
      <w:jc w:val="center"/>
      <w:textAlignment w:val="center"/>
    </w:pPr>
    <w:rPr>
      <w:rFonts w:ascii="Arial CE" w:hAnsi="Arial CE" w:cs="Arial CE"/>
      <w:color w:val="000000"/>
      <w:kern w:val="0"/>
      <w:sz w:val="18"/>
      <w:szCs w:val="18"/>
      <w:lang w:eastAsia="pl-PL"/>
    </w:rPr>
  </w:style>
  <w:style w:type="paragraph" w:customStyle="1" w:styleId="xl117">
    <w:name w:val="xl117"/>
    <w:basedOn w:val="Normalny"/>
    <w:rsid w:val="000D095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CE" w:hAnsi="Arial CE" w:cs="Arial CE"/>
      <w:b/>
      <w:bCs/>
      <w:color w:val="000000"/>
      <w:kern w:val="0"/>
      <w:sz w:val="18"/>
      <w:szCs w:val="18"/>
      <w:lang w:eastAsia="pl-PL"/>
    </w:rPr>
  </w:style>
  <w:style w:type="paragraph" w:customStyle="1" w:styleId="xl118">
    <w:name w:val="xl118"/>
    <w:basedOn w:val="Normalny"/>
    <w:rsid w:val="000D095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CE" w:hAnsi="Arial CE" w:cs="Arial CE"/>
      <w:color w:val="000000"/>
      <w:kern w:val="0"/>
      <w:sz w:val="18"/>
      <w:szCs w:val="18"/>
      <w:lang w:eastAsia="pl-PL"/>
    </w:rPr>
  </w:style>
  <w:style w:type="paragraph" w:customStyle="1" w:styleId="xl119">
    <w:name w:val="xl119"/>
    <w:basedOn w:val="Normalny"/>
    <w:rsid w:val="000D095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auto"/>
    </w:pPr>
    <w:rPr>
      <w:b/>
      <w:bCs/>
      <w:kern w:val="0"/>
      <w:sz w:val="18"/>
      <w:szCs w:val="18"/>
      <w:lang w:eastAsia="pl-PL"/>
    </w:rPr>
  </w:style>
  <w:style w:type="paragraph" w:customStyle="1" w:styleId="xl120">
    <w:name w:val="xl120"/>
    <w:basedOn w:val="Normalny"/>
    <w:rsid w:val="000D095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auto"/>
    </w:pPr>
    <w:rPr>
      <w:kern w:val="0"/>
      <w:sz w:val="18"/>
      <w:szCs w:val="18"/>
      <w:lang w:eastAsia="pl-PL"/>
    </w:rPr>
  </w:style>
  <w:style w:type="character" w:customStyle="1" w:styleId="czeinternetowe">
    <w:name w:val="Łącze internetowe"/>
    <w:basedOn w:val="Domylnaczcionkaakapitu2"/>
    <w:rsid w:val="0084607F"/>
    <w:rPr>
      <w:rFonts w:ascii="Times New Roman" w:hAnsi="Times New Roman" w:cs="Times New Roman"/>
      <w:color w:val="0000FF"/>
      <w:u w:val="single"/>
    </w:rPr>
  </w:style>
  <w:style w:type="character" w:customStyle="1" w:styleId="Odwiedzoneczeinternetowe">
    <w:name w:val="Odwiedzone łącze internetowe"/>
    <w:basedOn w:val="Domylnaczcionkaakapitu"/>
    <w:uiPriority w:val="99"/>
    <w:rsid w:val="0084607F"/>
    <w:rPr>
      <w:color w:val="800080"/>
      <w:u w:val="single"/>
    </w:rPr>
  </w:style>
  <w:style w:type="character" w:customStyle="1" w:styleId="FootnoteCharacters">
    <w:name w:val="Footnote Characters"/>
    <w:basedOn w:val="Domylnaczcionkaakapitu"/>
    <w:uiPriority w:val="99"/>
    <w:unhideWhenUsed/>
    <w:qFormat/>
    <w:rsid w:val="0084607F"/>
    <w:rPr>
      <w:vertAlign w:val="superscript"/>
    </w:rPr>
  </w:style>
  <w:style w:type="character" w:customStyle="1" w:styleId="Wyrnienie">
    <w:name w:val="Wyróżnienie"/>
    <w:basedOn w:val="Domylnaczcionkaakapitu"/>
    <w:uiPriority w:val="20"/>
    <w:qFormat/>
    <w:rsid w:val="0084607F"/>
    <w:rPr>
      <w:i/>
      <w:iCs/>
    </w:rPr>
  </w:style>
  <w:style w:type="character" w:customStyle="1" w:styleId="HTMLPreformattedChar1">
    <w:name w:val="HTML Preformatted Char1"/>
    <w:basedOn w:val="Domylnaczcionkaakapitu"/>
    <w:qFormat/>
    <w:rsid w:val="0084607F"/>
    <w:rPr>
      <w:rFonts w:ascii="Courier New" w:hAnsi="Courier New" w:cs="Courier New"/>
      <w:kern w:val="2"/>
      <w:sz w:val="20"/>
      <w:szCs w:val="20"/>
      <w:lang w:eastAsia="ar-SA" w:bidi="ar-SA"/>
    </w:rPr>
  </w:style>
  <w:style w:type="character" w:customStyle="1" w:styleId="BodyText3Char1">
    <w:name w:val="Body Text 3 Char1"/>
    <w:basedOn w:val="Domylnaczcionkaakapitu"/>
    <w:qFormat/>
    <w:rsid w:val="0084607F"/>
    <w:rPr>
      <w:rFonts w:ascii="Times New Roman" w:hAnsi="Times New Roman" w:cs="Times New Roman"/>
      <w:kern w:val="2"/>
      <w:sz w:val="16"/>
      <w:szCs w:val="16"/>
      <w:lang w:eastAsia="ar-SA" w:bidi="ar-SA"/>
    </w:rPr>
  </w:style>
  <w:style w:type="character" w:customStyle="1" w:styleId="BodyTextIndent3Char1">
    <w:name w:val="Body Text Indent 3 Char1"/>
    <w:basedOn w:val="Domylnaczcionkaakapitu"/>
    <w:qFormat/>
    <w:rsid w:val="0084607F"/>
    <w:rPr>
      <w:rFonts w:ascii="Times New Roman" w:hAnsi="Times New Roman" w:cs="Times New Roman"/>
      <w:kern w:val="2"/>
      <w:sz w:val="16"/>
      <w:szCs w:val="16"/>
      <w:lang w:eastAsia="ar-SA" w:bidi="ar-SA"/>
    </w:rPr>
  </w:style>
  <w:style w:type="character" w:customStyle="1" w:styleId="BalloonTextChar1">
    <w:name w:val="Balloon Text Char1"/>
    <w:basedOn w:val="Domylnaczcionkaakapitu"/>
    <w:qFormat/>
    <w:rsid w:val="0084607F"/>
    <w:rPr>
      <w:rFonts w:ascii="Segoe UI" w:hAnsi="Segoe UI" w:cs="Segoe UI"/>
      <w:kern w:val="2"/>
      <w:sz w:val="18"/>
      <w:szCs w:val="18"/>
      <w:lang w:eastAsia="ar-SA" w:bidi="ar-SA"/>
    </w:rPr>
  </w:style>
  <w:style w:type="character" w:customStyle="1" w:styleId="Nierozpoznanawzmianka1">
    <w:name w:val="Nierozpoznana wzmianka1"/>
    <w:basedOn w:val="Domylnaczcionkaakapitu"/>
    <w:uiPriority w:val="99"/>
    <w:semiHidden/>
    <w:unhideWhenUsed/>
    <w:qFormat/>
    <w:rsid w:val="0084607F"/>
    <w:rPr>
      <w:color w:val="605E5C"/>
      <w:shd w:val="clear" w:color="auto" w:fill="E1DFDD"/>
    </w:rPr>
  </w:style>
  <w:style w:type="paragraph" w:customStyle="1" w:styleId="Gwkaistopka">
    <w:name w:val="Główka i stopka"/>
    <w:basedOn w:val="Normalny"/>
    <w:qFormat/>
    <w:rsid w:val="0084607F"/>
    <w:rPr>
      <w:kern w:val="2"/>
    </w:rPr>
  </w:style>
  <w:style w:type="paragraph" w:customStyle="1" w:styleId="Tekstpodstawowywcity1">
    <w:name w:val="Tekst podstawowy wcięty1"/>
    <w:basedOn w:val="Normalny"/>
    <w:rsid w:val="0084607F"/>
    <w:pPr>
      <w:spacing w:after="120" w:line="276" w:lineRule="auto"/>
      <w:ind w:left="283"/>
    </w:pPr>
    <w:rPr>
      <w:rFonts w:ascii="Georgia" w:hAnsi="Georgia" w:cs="Georgia"/>
      <w:b/>
      <w:bCs/>
      <w:i/>
      <w:iCs/>
      <w:kern w:val="0"/>
      <w:sz w:val="22"/>
      <w:szCs w:val="22"/>
    </w:rPr>
  </w:style>
  <w:style w:type="paragraph" w:customStyle="1" w:styleId="Bezodstpw5">
    <w:name w:val="Bez odstępów5"/>
    <w:qFormat/>
    <w:rsid w:val="0084607F"/>
    <w:pPr>
      <w:suppressAutoHyphens/>
      <w:spacing w:after="0" w:line="240" w:lineRule="auto"/>
    </w:pPr>
    <w:rPr>
      <w:rFonts w:ascii="Arial" w:eastAsia="Times New Roman" w:hAnsi="Arial" w:cs="Arial"/>
    </w:rPr>
  </w:style>
  <w:style w:type="paragraph" w:customStyle="1" w:styleId="msolistparagraph0">
    <w:name w:val="msolistparagraph"/>
    <w:basedOn w:val="Normalny"/>
    <w:qFormat/>
    <w:rsid w:val="0084607F"/>
    <w:pPr>
      <w:suppressAutoHyphens w:val="0"/>
      <w:spacing w:beforeAutospacing="1" w:afterAutospacing="1" w:line="240" w:lineRule="auto"/>
      <w:textAlignment w:val="auto"/>
    </w:pPr>
    <w:rPr>
      <w:rFonts w:ascii="Arial Unicode MS" w:hAnsi="Arial Unicode MS" w:cs="Arial Unicode MS"/>
      <w:kern w:val="0"/>
      <w:lang w:eastAsia="pl-PL"/>
    </w:rPr>
  </w:style>
  <w:style w:type="paragraph" w:customStyle="1" w:styleId="tekstpodstawowy220">
    <w:name w:val="tekstpodstawowy22"/>
    <w:basedOn w:val="Normalny"/>
    <w:qFormat/>
    <w:rsid w:val="0084607F"/>
    <w:pPr>
      <w:suppressAutoHyphens w:val="0"/>
      <w:spacing w:beforeAutospacing="1" w:afterAutospacing="1" w:line="240" w:lineRule="auto"/>
      <w:textAlignment w:val="auto"/>
    </w:pPr>
    <w:rPr>
      <w:rFonts w:ascii="Arial Unicode MS" w:hAnsi="Arial Unicode MS" w:cs="Arial Unicode MS"/>
      <w:kern w:val="0"/>
      <w:lang w:eastAsia="pl-PL"/>
    </w:rPr>
  </w:style>
  <w:style w:type="paragraph" w:customStyle="1" w:styleId="normalny10">
    <w:name w:val="normalny1"/>
    <w:basedOn w:val="Normalny"/>
    <w:qFormat/>
    <w:rsid w:val="0084607F"/>
    <w:pPr>
      <w:suppressAutoHyphens w:val="0"/>
      <w:spacing w:beforeAutospacing="1" w:afterAutospacing="1" w:line="240" w:lineRule="auto"/>
      <w:textAlignment w:val="auto"/>
    </w:pPr>
    <w:rPr>
      <w:rFonts w:ascii="Arial Unicode MS" w:hAnsi="Arial Unicode MS" w:cs="Arial Unicode MS"/>
      <w:kern w:val="0"/>
      <w:lang w:eastAsia="pl-PL"/>
    </w:rPr>
  </w:style>
  <w:style w:type="paragraph" w:customStyle="1" w:styleId="xl63">
    <w:name w:val="xl63"/>
    <w:basedOn w:val="Normalny"/>
    <w:qFormat/>
    <w:rsid w:val="0084607F"/>
    <w:pPr>
      <w:pBdr>
        <w:top w:val="single" w:sz="4" w:space="0" w:color="000000"/>
        <w:left w:val="single" w:sz="4" w:space="0" w:color="000000"/>
        <w:bottom w:val="single" w:sz="4" w:space="0" w:color="000000"/>
        <w:right w:val="single" w:sz="4" w:space="0" w:color="000000"/>
      </w:pBdr>
      <w:suppressAutoHyphens w:val="0"/>
      <w:spacing w:beforeAutospacing="1" w:afterAutospacing="1" w:line="240" w:lineRule="auto"/>
      <w:textAlignment w:val="auto"/>
    </w:pPr>
    <w:rPr>
      <w:kern w:val="0"/>
      <w:lang w:eastAsia="pl-PL"/>
    </w:rPr>
  </w:style>
  <w:style w:type="paragraph" w:customStyle="1" w:styleId="xl64">
    <w:name w:val="xl64"/>
    <w:basedOn w:val="Normalny"/>
    <w:qFormat/>
    <w:rsid w:val="0084607F"/>
    <w:pPr>
      <w:pBdr>
        <w:top w:val="single" w:sz="4" w:space="0" w:color="000000"/>
        <w:left w:val="single" w:sz="4" w:space="0" w:color="000000"/>
        <w:bottom w:val="single" w:sz="4" w:space="0" w:color="000000"/>
        <w:right w:val="single" w:sz="4" w:space="0" w:color="000000"/>
      </w:pBdr>
      <w:suppressAutoHyphens w:val="0"/>
      <w:spacing w:beforeAutospacing="1" w:afterAutospacing="1" w:line="240" w:lineRule="auto"/>
      <w:textAlignment w:val="auto"/>
    </w:pPr>
    <w:rPr>
      <w:b/>
      <w:bCs/>
      <w:kern w:val="0"/>
      <w:lang w:eastAsia="pl-PL"/>
    </w:rPr>
  </w:style>
  <w:style w:type="paragraph" w:customStyle="1" w:styleId="Bodytext4">
    <w:name w:val="Body text (4)"/>
    <w:basedOn w:val="Normalny"/>
    <w:uiPriority w:val="99"/>
    <w:qFormat/>
    <w:rsid w:val="0084607F"/>
    <w:pPr>
      <w:widowControl w:val="0"/>
      <w:shd w:val="clear" w:color="auto" w:fill="FFFFFF"/>
      <w:suppressAutoHyphens w:val="0"/>
      <w:spacing w:before="120" w:after="120" w:line="206" w:lineRule="exact"/>
      <w:jc w:val="center"/>
      <w:textAlignment w:val="auto"/>
    </w:pPr>
    <w:rPr>
      <w:rFonts w:ascii="Georgia" w:eastAsia="Calibri" w:hAnsi="Georgia" w:cs="Georgia"/>
      <w:i/>
      <w:iCs/>
      <w:color w:val="000000"/>
      <w:kern w:val="0"/>
      <w:sz w:val="17"/>
      <w:szCs w:val="17"/>
      <w:lang w:eastAsia="pl-PL"/>
    </w:rPr>
  </w:style>
  <w:style w:type="paragraph" w:customStyle="1" w:styleId="Bodytext5">
    <w:name w:val="Body text (5)"/>
    <w:basedOn w:val="Normalny"/>
    <w:uiPriority w:val="99"/>
    <w:qFormat/>
    <w:rsid w:val="0084607F"/>
    <w:pPr>
      <w:widowControl w:val="0"/>
      <w:shd w:val="clear" w:color="auto" w:fill="FFFFFF"/>
      <w:suppressAutoHyphens w:val="0"/>
      <w:spacing w:before="120" w:after="3240" w:line="240" w:lineRule="atLeast"/>
      <w:jc w:val="center"/>
      <w:textAlignment w:val="auto"/>
    </w:pPr>
    <w:rPr>
      <w:rFonts w:ascii="Georgia" w:eastAsia="Calibri" w:hAnsi="Georgia" w:cs="Georgia"/>
      <w:b/>
      <w:bCs/>
      <w:i/>
      <w:iCs/>
      <w:color w:val="000000"/>
      <w:kern w:val="0"/>
      <w:sz w:val="17"/>
      <w:szCs w:val="17"/>
      <w:lang w:eastAsia="pl-PL"/>
    </w:rPr>
  </w:style>
  <w:style w:type="paragraph" w:customStyle="1" w:styleId="zustzmustartykuempunktem">
    <w:name w:val="zustzmustartykuempunktem"/>
    <w:basedOn w:val="Normalny"/>
    <w:qFormat/>
    <w:rsid w:val="0084607F"/>
    <w:pPr>
      <w:suppressAutoHyphens w:val="0"/>
      <w:spacing w:beforeAutospacing="1" w:afterAutospacing="1" w:line="240" w:lineRule="auto"/>
      <w:textAlignment w:val="auto"/>
    </w:pPr>
    <w:rPr>
      <w:kern w:val="0"/>
      <w:lang w:val="en-US" w:eastAsia="en-US"/>
    </w:rPr>
  </w:style>
  <w:style w:type="character" w:customStyle="1" w:styleId="Tekstpodstawowy5Znak">
    <w:name w:val="Tekst podstawowy5 Znak"/>
    <w:link w:val="Tekstpodstawowy5"/>
    <w:qFormat/>
    <w:rsid w:val="00EB3152"/>
    <w:rPr>
      <w:rFonts w:ascii="Georgia" w:eastAsia="Calibri" w:hAnsi="Georgia" w:cs="Georgia"/>
      <w:color w:val="000000"/>
      <w:sz w:val="20"/>
      <w:szCs w:val="20"/>
      <w:shd w:val="clear" w:color="auto" w:fill="FFFFFF"/>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97025">
      <w:bodyDiv w:val="1"/>
      <w:marLeft w:val="0"/>
      <w:marRight w:val="0"/>
      <w:marTop w:val="0"/>
      <w:marBottom w:val="0"/>
      <w:divBdr>
        <w:top w:val="none" w:sz="0" w:space="0" w:color="auto"/>
        <w:left w:val="none" w:sz="0" w:space="0" w:color="auto"/>
        <w:bottom w:val="none" w:sz="0" w:space="0" w:color="auto"/>
        <w:right w:val="none" w:sz="0" w:space="0" w:color="auto"/>
      </w:divBdr>
    </w:div>
    <w:div w:id="87626889">
      <w:bodyDiv w:val="1"/>
      <w:marLeft w:val="0"/>
      <w:marRight w:val="0"/>
      <w:marTop w:val="0"/>
      <w:marBottom w:val="0"/>
      <w:divBdr>
        <w:top w:val="none" w:sz="0" w:space="0" w:color="auto"/>
        <w:left w:val="none" w:sz="0" w:space="0" w:color="auto"/>
        <w:bottom w:val="none" w:sz="0" w:space="0" w:color="auto"/>
        <w:right w:val="none" w:sz="0" w:space="0" w:color="auto"/>
      </w:divBdr>
    </w:div>
    <w:div w:id="91096338">
      <w:bodyDiv w:val="1"/>
      <w:marLeft w:val="0"/>
      <w:marRight w:val="0"/>
      <w:marTop w:val="0"/>
      <w:marBottom w:val="0"/>
      <w:divBdr>
        <w:top w:val="none" w:sz="0" w:space="0" w:color="auto"/>
        <w:left w:val="none" w:sz="0" w:space="0" w:color="auto"/>
        <w:bottom w:val="none" w:sz="0" w:space="0" w:color="auto"/>
        <w:right w:val="none" w:sz="0" w:space="0" w:color="auto"/>
      </w:divBdr>
    </w:div>
    <w:div w:id="95951846">
      <w:bodyDiv w:val="1"/>
      <w:marLeft w:val="0"/>
      <w:marRight w:val="0"/>
      <w:marTop w:val="0"/>
      <w:marBottom w:val="0"/>
      <w:divBdr>
        <w:top w:val="none" w:sz="0" w:space="0" w:color="auto"/>
        <w:left w:val="none" w:sz="0" w:space="0" w:color="auto"/>
        <w:bottom w:val="none" w:sz="0" w:space="0" w:color="auto"/>
        <w:right w:val="none" w:sz="0" w:space="0" w:color="auto"/>
      </w:divBdr>
    </w:div>
    <w:div w:id="99423812">
      <w:bodyDiv w:val="1"/>
      <w:marLeft w:val="0"/>
      <w:marRight w:val="0"/>
      <w:marTop w:val="0"/>
      <w:marBottom w:val="0"/>
      <w:divBdr>
        <w:top w:val="none" w:sz="0" w:space="0" w:color="auto"/>
        <w:left w:val="none" w:sz="0" w:space="0" w:color="auto"/>
        <w:bottom w:val="none" w:sz="0" w:space="0" w:color="auto"/>
        <w:right w:val="none" w:sz="0" w:space="0" w:color="auto"/>
      </w:divBdr>
    </w:div>
    <w:div w:id="122231226">
      <w:bodyDiv w:val="1"/>
      <w:marLeft w:val="0"/>
      <w:marRight w:val="0"/>
      <w:marTop w:val="0"/>
      <w:marBottom w:val="0"/>
      <w:divBdr>
        <w:top w:val="none" w:sz="0" w:space="0" w:color="auto"/>
        <w:left w:val="none" w:sz="0" w:space="0" w:color="auto"/>
        <w:bottom w:val="none" w:sz="0" w:space="0" w:color="auto"/>
        <w:right w:val="none" w:sz="0" w:space="0" w:color="auto"/>
      </w:divBdr>
    </w:div>
    <w:div w:id="143932493">
      <w:bodyDiv w:val="1"/>
      <w:marLeft w:val="0"/>
      <w:marRight w:val="0"/>
      <w:marTop w:val="0"/>
      <w:marBottom w:val="0"/>
      <w:divBdr>
        <w:top w:val="none" w:sz="0" w:space="0" w:color="auto"/>
        <w:left w:val="none" w:sz="0" w:space="0" w:color="auto"/>
        <w:bottom w:val="none" w:sz="0" w:space="0" w:color="auto"/>
        <w:right w:val="none" w:sz="0" w:space="0" w:color="auto"/>
      </w:divBdr>
    </w:div>
    <w:div w:id="145441913">
      <w:bodyDiv w:val="1"/>
      <w:marLeft w:val="0"/>
      <w:marRight w:val="0"/>
      <w:marTop w:val="0"/>
      <w:marBottom w:val="0"/>
      <w:divBdr>
        <w:top w:val="none" w:sz="0" w:space="0" w:color="auto"/>
        <w:left w:val="none" w:sz="0" w:space="0" w:color="auto"/>
        <w:bottom w:val="none" w:sz="0" w:space="0" w:color="auto"/>
        <w:right w:val="none" w:sz="0" w:space="0" w:color="auto"/>
      </w:divBdr>
    </w:div>
    <w:div w:id="166678943">
      <w:bodyDiv w:val="1"/>
      <w:marLeft w:val="0"/>
      <w:marRight w:val="0"/>
      <w:marTop w:val="0"/>
      <w:marBottom w:val="0"/>
      <w:divBdr>
        <w:top w:val="none" w:sz="0" w:space="0" w:color="auto"/>
        <w:left w:val="none" w:sz="0" w:space="0" w:color="auto"/>
        <w:bottom w:val="none" w:sz="0" w:space="0" w:color="auto"/>
        <w:right w:val="none" w:sz="0" w:space="0" w:color="auto"/>
      </w:divBdr>
    </w:div>
    <w:div w:id="185023395">
      <w:bodyDiv w:val="1"/>
      <w:marLeft w:val="0"/>
      <w:marRight w:val="0"/>
      <w:marTop w:val="0"/>
      <w:marBottom w:val="0"/>
      <w:divBdr>
        <w:top w:val="none" w:sz="0" w:space="0" w:color="auto"/>
        <w:left w:val="none" w:sz="0" w:space="0" w:color="auto"/>
        <w:bottom w:val="none" w:sz="0" w:space="0" w:color="auto"/>
        <w:right w:val="none" w:sz="0" w:space="0" w:color="auto"/>
      </w:divBdr>
    </w:div>
    <w:div w:id="197202811">
      <w:bodyDiv w:val="1"/>
      <w:marLeft w:val="0"/>
      <w:marRight w:val="0"/>
      <w:marTop w:val="0"/>
      <w:marBottom w:val="0"/>
      <w:divBdr>
        <w:top w:val="none" w:sz="0" w:space="0" w:color="auto"/>
        <w:left w:val="none" w:sz="0" w:space="0" w:color="auto"/>
        <w:bottom w:val="none" w:sz="0" w:space="0" w:color="auto"/>
        <w:right w:val="none" w:sz="0" w:space="0" w:color="auto"/>
      </w:divBdr>
    </w:div>
    <w:div w:id="205266407">
      <w:bodyDiv w:val="1"/>
      <w:marLeft w:val="0"/>
      <w:marRight w:val="0"/>
      <w:marTop w:val="0"/>
      <w:marBottom w:val="0"/>
      <w:divBdr>
        <w:top w:val="none" w:sz="0" w:space="0" w:color="auto"/>
        <w:left w:val="none" w:sz="0" w:space="0" w:color="auto"/>
        <w:bottom w:val="none" w:sz="0" w:space="0" w:color="auto"/>
        <w:right w:val="none" w:sz="0" w:space="0" w:color="auto"/>
      </w:divBdr>
    </w:div>
    <w:div w:id="233392708">
      <w:bodyDiv w:val="1"/>
      <w:marLeft w:val="0"/>
      <w:marRight w:val="0"/>
      <w:marTop w:val="0"/>
      <w:marBottom w:val="0"/>
      <w:divBdr>
        <w:top w:val="none" w:sz="0" w:space="0" w:color="auto"/>
        <w:left w:val="none" w:sz="0" w:space="0" w:color="auto"/>
        <w:bottom w:val="none" w:sz="0" w:space="0" w:color="auto"/>
        <w:right w:val="none" w:sz="0" w:space="0" w:color="auto"/>
      </w:divBdr>
    </w:div>
    <w:div w:id="233396050">
      <w:bodyDiv w:val="1"/>
      <w:marLeft w:val="0"/>
      <w:marRight w:val="0"/>
      <w:marTop w:val="0"/>
      <w:marBottom w:val="0"/>
      <w:divBdr>
        <w:top w:val="none" w:sz="0" w:space="0" w:color="auto"/>
        <w:left w:val="none" w:sz="0" w:space="0" w:color="auto"/>
        <w:bottom w:val="none" w:sz="0" w:space="0" w:color="auto"/>
        <w:right w:val="none" w:sz="0" w:space="0" w:color="auto"/>
      </w:divBdr>
    </w:div>
    <w:div w:id="239675154">
      <w:bodyDiv w:val="1"/>
      <w:marLeft w:val="0"/>
      <w:marRight w:val="0"/>
      <w:marTop w:val="0"/>
      <w:marBottom w:val="0"/>
      <w:divBdr>
        <w:top w:val="none" w:sz="0" w:space="0" w:color="auto"/>
        <w:left w:val="none" w:sz="0" w:space="0" w:color="auto"/>
        <w:bottom w:val="none" w:sz="0" w:space="0" w:color="auto"/>
        <w:right w:val="none" w:sz="0" w:space="0" w:color="auto"/>
      </w:divBdr>
    </w:div>
    <w:div w:id="243690743">
      <w:bodyDiv w:val="1"/>
      <w:marLeft w:val="0"/>
      <w:marRight w:val="0"/>
      <w:marTop w:val="0"/>
      <w:marBottom w:val="0"/>
      <w:divBdr>
        <w:top w:val="none" w:sz="0" w:space="0" w:color="auto"/>
        <w:left w:val="none" w:sz="0" w:space="0" w:color="auto"/>
        <w:bottom w:val="none" w:sz="0" w:space="0" w:color="auto"/>
        <w:right w:val="none" w:sz="0" w:space="0" w:color="auto"/>
      </w:divBdr>
    </w:div>
    <w:div w:id="266039148">
      <w:bodyDiv w:val="1"/>
      <w:marLeft w:val="0"/>
      <w:marRight w:val="0"/>
      <w:marTop w:val="0"/>
      <w:marBottom w:val="0"/>
      <w:divBdr>
        <w:top w:val="none" w:sz="0" w:space="0" w:color="auto"/>
        <w:left w:val="none" w:sz="0" w:space="0" w:color="auto"/>
        <w:bottom w:val="none" w:sz="0" w:space="0" w:color="auto"/>
        <w:right w:val="none" w:sz="0" w:space="0" w:color="auto"/>
      </w:divBdr>
    </w:div>
    <w:div w:id="288436383">
      <w:bodyDiv w:val="1"/>
      <w:marLeft w:val="0"/>
      <w:marRight w:val="0"/>
      <w:marTop w:val="0"/>
      <w:marBottom w:val="0"/>
      <w:divBdr>
        <w:top w:val="none" w:sz="0" w:space="0" w:color="auto"/>
        <w:left w:val="none" w:sz="0" w:space="0" w:color="auto"/>
        <w:bottom w:val="none" w:sz="0" w:space="0" w:color="auto"/>
        <w:right w:val="none" w:sz="0" w:space="0" w:color="auto"/>
      </w:divBdr>
    </w:div>
    <w:div w:id="307708966">
      <w:bodyDiv w:val="1"/>
      <w:marLeft w:val="0"/>
      <w:marRight w:val="0"/>
      <w:marTop w:val="0"/>
      <w:marBottom w:val="0"/>
      <w:divBdr>
        <w:top w:val="none" w:sz="0" w:space="0" w:color="auto"/>
        <w:left w:val="none" w:sz="0" w:space="0" w:color="auto"/>
        <w:bottom w:val="none" w:sz="0" w:space="0" w:color="auto"/>
        <w:right w:val="none" w:sz="0" w:space="0" w:color="auto"/>
      </w:divBdr>
    </w:div>
    <w:div w:id="311250300">
      <w:bodyDiv w:val="1"/>
      <w:marLeft w:val="0"/>
      <w:marRight w:val="0"/>
      <w:marTop w:val="0"/>
      <w:marBottom w:val="0"/>
      <w:divBdr>
        <w:top w:val="none" w:sz="0" w:space="0" w:color="auto"/>
        <w:left w:val="none" w:sz="0" w:space="0" w:color="auto"/>
        <w:bottom w:val="none" w:sz="0" w:space="0" w:color="auto"/>
        <w:right w:val="none" w:sz="0" w:space="0" w:color="auto"/>
      </w:divBdr>
    </w:div>
    <w:div w:id="331876815">
      <w:bodyDiv w:val="1"/>
      <w:marLeft w:val="0"/>
      <w:marRight w:val="0"/>
      <w:marTop w:val="0"/>
      <w:marBottom w:val="0"/>
      <w:divBdr>
        <w:top w:val="none" w:sz="0" w:space="0" w:color="auto"/>
        <w:left w:val="none" w:sz="0" w:space="0" w:color="auto"/>
        <w:bottom w:val="none" w:sz="0" w:space="0" w:color="auto"/>
        <w:right w:val="none" w:sz="0" w:space="0" w:color="auto"/>
      </w:divBdr>
    </w:div>
    <w:div w:id="344406595">
      <w:bodyDiv w:val="1"/>
      <w:marLeft w:val="0"/>
      <w:marRight w:val="0"/>
      <w:marTop w:val="0"/>
      <w:marBottom w:val="0"/>
      <w:divBdr>
        <w:top w:val="none" w:sz="0" w:space="0" w:color="auto"/>
        <w:left w:val="none" w:sz="0" w:space="0" w:color="auto"/>
        <w:bottom w:val="none" w:sz="0" w:space="0" w:color="auto"/>
        <w:right w:val="none" w:sz="0" w:space="0" w:color="auto"/>
      </w:divBdr>
    </w:div>
    <w:div w:id="366761757">
      <w:bodyDiv w:val="1"/>
      <w:marLeft w:val="0"/>
      <w:marRight w:val="0"/>
      <w:marTop w:val="0"/>
      <w:marBottom w:val="0"/>
      <w:divBdr>
        <w:top w:val="none" w:sz="0" w:space="0" w:color="auto"/>
        <w:left w:val="none" w:sz="0" w:space="0" w:color="auto"/>
        <w:bottom w:val="none" w:sz="0" w:space="0" w:color="auto"/>
        <w:right w:val="none" w:sz="0" w:space="0" w:color="auto"/>
      </w:divBdr>
    </w:div>
    <w:div w:id="385420917">
      <w:bodyDiv w:val="1"/>
      <w:marLeft w:val="0"/>
      <w:marRight w:val="0"/>
      <w:marTop w:val="0"/>
      <w:marBottom w:val="0"/>
      <w:divBdr>
        <w:top w:val="none" w:sz="0" w:space="0" w:color="auto"/>
        <w:left w:val="none" w:sz="0" w:space="0" w:color="auto"/>
        <w:bottom w:val="none" w:sz="0" w:space="0" w:color="auto"/>
        <w:right w:val="none" w:sz="0" w:space="0" w:color="auto"/>
      </w:divBdr>
    </w:div>
    <w:div w:id="414522685">
      <w:bodyDiv w:val="1"/>
      <w:marLeft w:val="0"/>
      <w:marRight w:val="0"/>
      <w:marTop w:val="0"/>
      <w:marBottom w:val="0"/>
      <w:divBdr>
        <w:top w:val="none" w:sz="0" w:space="0" w:color="auto"/>
        <w:left w:val="none" w:sz="0" w:space="0" w:color="auto"/>
        <w:bottom w:val="none" w:sz="0" w:space="0" w:color="auto"/>
        <w:right w:val="none" w:sz="0" w:space="0" w:color="auto"/>
      </w:divBdr>
    </w:div>
    <w:div w:id="463541214">
      <w:bodyDiv w:val="1"/>
      <w:marLeft w:val="0"/>
      <w:marRight w:val="0"/>
      <w:marTop w:val="0"/>
      <w:marBottom w:val="0"/>
      <w:divBdr>
        <w:top w:val="none" w:sz="0" w:space="0" w:color="auto"/>
        <w:left w:val="none" w:sz="0" w:space="0" w:color="auto"/>
        <w:bottom w:val="none" w:sz="0" w:space="0" w:color="auto"/>
        <w:right w:val="none" w:sz="0" w:space="0" w:color="auto"/>
      </w:divBdr>
    </w:div>
    <w:div w:id="477386716">
      <w:bodyDiv w:val="1"/>
      <w:marLeft w:val="0"/>
      <w:marRight w:val="0"/>
      <w:marTop w:val="0"/>
      <w:marBottom w:val="0"/>
      <w:divBdr>
        <w:top w:val="none" w:sz="0" w:space="0" w:color="auto"/>
        <w:left w:val="none" w:sz="0" w:space="0" w:color="auto"/>
        <w:bottom w:val="none" w:sz="0" w:space="0" w:color="auto"/>
        <w:right w:val="none" w:sz="0" w:space="0" w:color="auto"/>
      </w:divBdr>
    </w:div>
    <w:div w:id="578953323">
      <w:bodyDiv w:val="1"/>
      <w:marLeft w:val="0"/>
      <w:marRight w:val="0"/>
      <w:marTop w:val="0"/>
      <w:marBottom w:val="0"/>
      <w:divBdr>
        <w:top w:val="none" w:sz="0" w:space="0" w:color="auto"/>
        <w:left w:val="none" w:sz="0" w:space="0" w:color="auto"/>
        <w:bottom w:val="none" w:sz="0" w:space="0" w:color="auto"/>
        <w:right w:val="none" w:sz="0" w:space="0" w:color="auto"/>
      </w:divBdr>
    </w:div>
    <w:div w:id="584344815">
      <w:bodyDiv w:val="1"/>
      <w:marLeft w:val="0"/>
      <w:marRight w:val="0"/>
      <w:marTop w:val="0"/>
      <w:marBottom w:val="0"/>
      <w:divBdr>
        <w:top w:val="none" w:sz="0" w:space="0" w:color="auto"/>
        <w:left w:val="none" w:sz="0" w:space="0" w:color="auto"/>
        <w:bottom w:val="none" w:sz="0" w:space="0" w:color="auto"/>
        <w:right w:val="none" w:sz="0" w:space="0" w:color="auto"/>
      </w:divBdr>
    </w:div>
    <w:div w:id="609819290">
      <w:bodyDiv w:val="1"/>
      <w:marLeft w:val="0"/>
      <w:marRight w:val="0"/>
      <w:marTop w:val="0"/>
      <w:marBottom w:val="0"/>
      <w:divBdr>
        <w:top w:val="none" w:sz="0" w:space="0" w:color="auto"/>
        <w:left w:val="none" w:sz="0" w:space="0" w:color="auto"/>
        <w:bottom w:val="none" w:sz="0" w:space="0" w:color="auto"/>
        <w:right w:val="none" w:sz="0" w:space="0" w:color="auto"/>
      </w:divBdr>
    </w:div>
    <w:div w:id="695473227">
      <w:bodyDiv w:val="1"/>
      <w:marLeft w:val="0"/>
      <w:marRight w:val="0"/>
      <w:marTop w:val="0"/>
      <w:marBottom w:val="0"/>
      <w:divBdr>
        <w:top w:val="none" w:sz="0" w:space="0" w:color="auto"/>
        <w:left w:val="none" w:sz="0" w:space="0" w:color="auto"/>
        <w:bottom w:val="none" w:sz="0" w:space="0" w:color="auto"/>
        <w:right w:val="none" w:sz="0" w:space="0" w:color="auto"/>
      </w:divBdr>
    </w:div>
    <w:div w:id="705712851">
      <w:bodyDiv w:val="1"/>
      <w:marLeft w:val="0"/>
      <w:marRight w:val="0"/>
      <w:marTop w:val="0"/>
      <w:marBottom w:val="0"/>
      <w:divBdr>
        <w:top w:val="none" w:sz="0" w:space="0" w:color="auto"/>
        <w:left w:val="none" w:sz="0" w:space="0" w:color="auto"/>
        <w:bottom w:val="none" w:sz="0" w:space="0" w:color="auto"/>
        <w:right w:val="none" w:sz="0" w:space="0" w:color="auto"/>
      </w:divBdr>
    </w:div>
    <w:div w:id="818765839">
      <w:bodyDiv w:val="1"/>
      <w:marLeft w:val="0"/>
      <w:marRight w:val="0"/>
      <w:marTop w:val="0"/>
      <w:marBottom w:val="0"/>
      <w:divBdr>
        <w:top w:val="none" w:sz="0" w:space="0" w:color="auto"/>
        <w:left w:val="none" w:sz="0" w:space="0" w:color="auto"/>
        <w:bottom w:val="none" w:sz="0" w:space="0" w:color="auto"/>
        <w:right w:val="none" w:sz="0" w:space="0" w:color="auto"/>
      </w:divBdr>
    </w:div>
    <w:div w:id="825123434">
      <w:bodyDiv w:val="1"/>
      <w:marLeft w:val="0"/>
      <w:marRight w:val="0"/>
      <w:marTop w:val="0"/>
      <w:marBottom w:val="0"/>
      <w:divBdr>
        <w:top w:val="none" w:sz="0" w:space="0" w:color="auto"/>
        <w:left w:val="none" w:sz="0" w:space="0" w:color="auto"/>
        <w:bottom w:val="none" w:sz="0" w:space="0" w:color="auto"/>
        <w:right w:val="none" w:sz="0" w:space="0" w:color="auto"/>
      </w:divBdr>
    </w:div>
    <w:div w:id="827671781">
      <w:bodyDiv w:val="1"/>
      <w:marLeft w:val="0"/>
      <w:marRight w:val="0"/>
      <w:marTop w:val="0"/>
      <w:marBottom w:val="0"/>
      <w:divBdr>
        <w:top w:val="none" w:sz="0" w:space="0" w:color="auto"/>
        <w:left w:val="none" w:sz="0" w:space="0" w:color="auto"/>
        <w:bottom w:val="none" w:sz="0" w:space="0" w:color="auto"/>
        <w:right w:val="none" w:sz="0" w:space="0" w:color="auto"/>
      </w:divBdr>
    </w:div>
    <w:div w:id="860357805">
      <w:bodyDiv w:val="1"/>
      <w:marLeft w:val="0"/>
      <w:marRight w:val="0"/>
      <w:marTop w:val="0"/>
      <w:marBottom w:val="0"/>
      <w:divBdr>
        <w:top w:val="none" w:sz="0" w:space="0" w:color="auto"/>
        <w:left w:val="none" w:sz="0" w:space="0" w:color="auto"/>
        <w:bottom w:val="none" w:sz="0" w:space="0" w:color="auto"/>
        <w:right w:val="none" w:sz="0" w:space="0" w:color="auto"/>
      </w:divBdr>
    </w:div>
    <w:div w:id="867909034">
      <w:bodyDiv w:val="1"/>
      <w:marLeft w:val="0"/>
      <w:marRight w:val="0"/>
      <w:marTop w:val="0"/>
      <w:marBottom w:val="0"/>
      <w:divBdr>
        <w:top w:val="none" w:sz="0" w:space="0" w:color="auto"/>
        <w:left w:val="none" w:sz="0" w:space="0" w:color="auto"/>
        <w:bottom w:val="none" w:sz="0" w:space="0" w:color="auto"/>
        <w:right w:val="none" w:sz="0" w:space="0" w:color="auto"/>
      </w:divBdr>
    </w:div>
    <w:div w:id="871267852">
      <w:bodyDiv w:val="1"/>
      <w:marLeft w:val="0"/>
      <w:marRight w:val="0"/>
      <w:marTop w:val="0"/>
      <w:marBottom w:val="0"/>
      <w:divBdr>
        <w:top w:val="none" w:sz="0" w:space="0" w:color="auto"/>
        <w:left w:val="none" w:sz="0" w:space="0" w:color="auto"/>
        <w:bottom w:val="none" w:sz="0" w:space="0" w:color="auto"/>
        <w:right w:val="none" w:sz="0" w:space="0" w:color="auto"/>
      </w:divBdr>
    </w:div>
    <w:div w:id="878129774">
      <w:bodyDiv w:val="1"/>
      <w:marLeft w:val="0"/>
      <w:marRight w:val="0"/>
      <w:marTop w:val="0"/>
      <w:marBottom w:val="0"/>
      <w:divBdr>
        <w:top w:val="none" w:sz="0" w:space="0" w:color="auto"/>
        <w:left w:val="none" w:sz="0" w:space="0" w:color="auto"/>
        <w:bottom w:val="none" w:sz="0" w:space="0" w:color="auto"/>
        <w:right w:val="none" w:sz="0" w:space="0" w:color="auto"/>
      </w:divBdr>
    </w:div>
    <w:div w:id="903105993">
      <w:bodyDiv w:val="1"/>
      <w:marLeft w:val="0"/>
      <w:marRight w:val="0"/>
      <w:marTop w:val="0"/>
      <w:marBottom w:val="0"/>
      <w:divBdr>
        <w:top w:val="none" w:sz="0" w:space="0" w:color="auto"/>
        <w:left w:val="none" w:sz="0" w:space="0" w:color="auto"/>
        <w:bottom w:val="none" w:sz="0" w:space="0" w:color="auto"/>
        <w:right w:val="none" w:sz="0" w:space="0" w:color="auto"/>
      </w:divBdr>
    </w:div>
    <w:div w:id="903487844">
      <w:bodyDiv w:val="1"/>
      <w:marLeft w:val="0"/>
      <w:marRight w:val="0"/>
      <w:marTop w:val="0"/>
      <w:marBottom w:val="0"/>
      <w:divBdr>
        <w:top w:val="none" w:sz="0" w:space="0" w:color="auto"/>
        <w:left w:val="none" w:sz="0" w:space="0" w:color="auto"/>
        <w:bottom w:val="none" w:sz="0" w:space="0" w:color="auto"/>
        <w:right w:val="none" w:sz="0" w:space="0" w:color="auto"/>
      </w:divBdr>
    </w:div>
    <w:div w:id="912203692">
      <w:bodyDiv w:val="1"/>
      <w:marLeft w:val="0"/>
      <w:marRight w:val="0"/>
      <w:marTop w:val="0"/>
      <w:marBottom w:val="0"/>
      <w:divBdr>
        <w:top w:val="none" w:sz="0" w:space="0" w:color="auto"/>
        <w:left w:val="none" w:sz="0" w:space="0" w:color="auto"/>
        <w:bottom w:val="none" w:sz="0" w:space="0" w:color="auto"/>
        <w:right w:val="none" w:sz="0" w:space="0" w:color="auto"/>
      </w:divBdr>
    </w:div>
    <w:div w:id="928000737">
      <w:bodyDiv w:val="1"/>
      <w:marLeft w:val="0"/>
      <w:marRight w:val="0"/>
      <w:marTop w:val="0"/>
      <w:marBottom w:val="0"/>
      <w:divBdr>
        <w:top w:val="none" w:sz="0" w:space="0" w:color="auto"/>
        <w:left w:val="none" w:sz="0" w:space="0" w:color="auto"/>
        <w:bottom w:val="none" w:sz="0" w:space="0" w:color="auto"/>
        <w:right w:val="none" w:sz="0" w:space="0" w:color="auto"/>
      </w:divBdr>
    </w:div>
    <w:div w:id="1014187669">
      <w:bodyDiv w:val="1"/>
      <w:marLeft w:val="0"/>
      <w:marRight w:val="0"/>
      <w:marTop w:val="0"/>
      <w:marBottom w:val="0"/>
      <w:divBdr>
        <w:top w:val="none" w:sz="0" w:space="0" w:color="auto"/>
        <w:left w:val="none" w:sz="0" w:space="0" w:color="auto"/>
        <w:bottom w:val="none" w:sz="0" w:space="0" w:color="auto"/>
        <w:right w:val="none" w:sz="0" w:space="0" w:color="auto"/>
      </w:divBdr>
    </w:div>
    <w:div w:id="1063413430">
      <w:bodyDiv w:val="1"/>
      <w:marLeft w:val="0"/>
      <w:marRight w:val="0"/>
      <w:marTop w:val="0"/>
      <w:marBottom w:val="0"/>
      <w:divBdr>
        <w:top w:val="none" w:sz="0" w:space="0" w:color="auto"/>
        <w:left w:val="none" w:sz="0" w:space="0" w:color="auto"/>
        <w:bottom w:val="none" w:sz="0" w:space="0" w:color="auto"/>
        <w:right w:val="none" w:sz="0" w:space="0" w:color="auto"/>
      </w:divBdr>
    </w:div>
    <w:div w:id="1099375634">
      <w:bodyDiv w:val="1"/>
      <w:marLeft w:val="0"/>
      <w:marRight w:val="0"/>
      <w:marTop w:val="0"/>
      <w:marBottom w:val="0"/>
      <w:divBdr>
        <w:top w:val="none" w:sz="0" w:space="0" w:color="auto"/>
        <w:left w:val="none" w:sz="0" w:space="0" w:color="auto"/>
        <w:bottom w:val="none" w:sz="0" w:space="0" w:color="auto"/>
        <w:right w:val="none" w:sz="0" w:space="0" w:color="auto"/>
      </w:divBdr>
    </w:div>
    <w:div w:id="1135022669">
      <w:bodyDiv w:val="1"/>
      <w:marLeft w:val="0"/>
      <w:marRight w:val="0"/>
      <w:marTop w:val="0"/>
      <w:marBottom w:val="0"/>
      <w:divBdr>
        <w:top w:val="none" w:sz="0" w:space="0" w:color="auto"/>
        <w:left w:val="none" w:sz="0" w:space="0" w:color="auto"/>
        <w:bottom w:val="none" w:sz="0" w:space="0" w:color="auto"/>
        <w:right w:val="none" w:sz="0" w:space="0" w:color="auto"/>
      </w:divBdr>
    </w:div>
    <w:div w:id="1169902029">
      <w:bodyDiv w:val="1"/>
      <w:marLeft w:val="0"/>
      <w:marRight w:val="0"/>
      <w:marTop w:val="0"/>
      <w:marBottom w:val="0"/>
      <w:divBdr>
        <w:top w:val="none" w:sz="0" w:space="0" w:color="auto"/>
        <w:left w:val="none" w:sz="0" w:space="0" w:color="auto"/>
        <w:bottom w:val="none" w:sz="0" w:space="0" w:color="auto"/>
        <w:right w:val="none" w:sz="0" w:space="0" w:color="auto"/>
      </w:divBdr>
    </w:div>
    <w:div w:id="1246106321">
      <w:bodyDiv w:val="1"/>
      <w:marLeft w:val="0"/>
      <w:marRight w:val="0"/>
      <w:marTop w:val="0"/>
      <w:marBottom w:val="0"/>
      <w:divBdr>
        <w:top w:val="none" w:sz="0" w:space="0" w:color="auto"/>
        <w:left w:val="none" w:sz="0" w:space="0" w:color="auto"/>
        <w:bottom w:val="none" w:sz="0" w:space="0" w:color="auto"/>
        <w:right w:val="none" w:sz="0" w:space="0" w:color="auto"/>
      </w:divBdr>
    </w:div>
    <w:div w:id="1384525445">
      <w:bodyDiv w:val="1"/>
      <w:marLeft w:val="0"/>
      <w:marRight w:val="0"/>
      <w:marTop w:val="0"/>
      <w:marBottom w:val="0"/>
      <w:divBdr>
        <w:top w:val="none" w:sz="0" w:space="0" w:color="auto"/>
        <w:left w:val="none" w:sz="0" w:space="0" w:color="auto"/>
        <w:bottom w:val="none" w:sz="0" w:space="0" w:color="auto"/>
        <w:right w:val="none" w:sz="0" w:space="0" w:color="auto"/>
      </w:divBdr>
    </w:div>
    <w:div w:id="1445611137">
      <w:bodyDiv w:val="1"/>
      <w:marLeft w:val="0"/>
      <w:marRight w:val="0"/>
      <w:marTop w:val="0"/>
      <w:marBottom w:val="0"/>
      <w:divBdr>
        <w:top w:val="none" w:sz="0" w:space="0" w:color="auto"/>
        <w:left w:val="none" w:sz="0" w:space="0" w:color="auto"/>
        <w:bottom w:val="none" w:sz="0" w:space="0" w:color="auto"/>
        <w:right w:val="none" w:sz="0" w:space="0" w:color="auto"/>
      </w:divBdr>
    </w:div>
    <w:div w:id="1517036764">
      <w:bodyDiv w:val="1"/>
      <w:marLeft w:val="0"/>
      <w:marRight w:val="0"/>
      <w:marTop w:val="0"/>
      <w:marBottom w:val="0"/>
      <w:divBdr>
        <w:top w:val="none" w:sz="0" w:space="0" w:color="auto"/>
        <w:left w:val="none" w:sz="0" w:space="0" w:color="auto"/>
        <w:bottom w:val="none" w:sz="0" w:space="0" w:color="auto"/>
        <w:right w:val="none" w:sz="0" w:space="0" w:color="auto"/>
      </w:divBdr>
    </w:div>
    <w:div w:id="1527788175">
      <w:bodyDiv w:val="1"/>
      <w:marLeft w:val="0"/>
      <w:marRight w:val="0"/>
      <w:marTop w:val="0"/>
      <w:marBottom w:val="0"/>
      <w:divBdr>
        <w:top w:val="none" w:sz="0" w:space="0" w:color="auto"/>
        <w:left w:val="none" w:sz="0" w:space="0" w:color="auto"/>
        <w:bottom w:val="none" w:sz="0" w:space="0" w:color="auto"/>
        <w:right w:val="none" w:sz="0" w:space="0" w:color="auto"/>
      </w:divBdr>
    </w:div>
    <w:div w:id="1536695402">
      <w:bodyDiv w:val="1"/>
      <w:marLeft w:val="0"/>
      <w:marRight w:val="0"/>
      <w:marTop w:val="0"/>
      <w:marBottom w:val="0"/>
      <w:divBdr>
        <w:top w:val="none" w:sz="0" w:space="0" w:color="auto"/>
        <w:left w:val="none" w:sz="0" w:space="0" w:color="auto"/>
        <w:bottom w:val="none" w:sz="0" w:space="0" w:color="auto"/>
        <w:right w:val="none" w:sz="0" w:space="0" w:color="auto"/>
      </w:divBdr>
    </w:div>
    <w:div w:id="1539507284">
      <w:bodyDiv w:val="1"/>
      <w:marLeft w:val="0"/>
      <w:marRight w:val="0"/>
      <w:marTop w:val="0"/>
      <w:marBottom w:val="0"/>
      <w:divBdr>
        <w:top w:val="none" w:sz="0" w:space="0" w:color="auto"/>
        <w:left w:val="none" w:sz="0" w:space="0" w:color="auto"/>
        <w:bottom w:val="none" w:sz="0" w:space="0" w:color="auto"/>
        <w:right w:val="none" w:sz="0" w:space="0" w:color="auto"/>
      </w:divBdr>
    </w:div>
    <w:div w:id="1704476093">
      <w:bodyDiv w:val="1"/>
      <w:marLeft w:val="0"/>
      <w:marRight w:val="0"/>
      <w:marTop w:val="0"/>
      <w:marBottom w:val="0"/>
      <w:divBdr>
        <w:top w:val="none" w:sz="0" w:space="0" w:color="auto"/>
        <w:left w:val="none" w:sz="0" w:space="0" w:color="auto"/>
        <w:bottom w:val="none" w:sz="0" w:space="0" w:color="auto"/>
        <w:right w:val="none" w:sz="0" w:space="0" w:color="auto"/>
      </w:divBdr>
    </w:div>
    <w:div w:id="1783180694">
      <w:bodyDiv w:val="1"/>
      <w:marLeft w:val="0"/>
      <w:marRight w:val="0"/>
      <w:marTop w:val="0"/>
      <w:marBottom w:val="0"/>
      <w:divBdr>
        <w:top w:val="none" w:sz="0" w:space="0" w:color="auto"/>
        <w:left w:val="none" w:sz="0" w:space="0" w:color="auto"/>
        <w:bottom w:val="none" w:sz="0" w:space="0" w:color="auto"/>
        <w:right w:val="none" w:sz="0" w:space="0" w:color="auto"/>
      </w:divBdr>
    </w:div>
    <w:div w:id="1788772310">
      <w:bodyDiv w:val="1"/>
      <w:marLeft w:val="0"/>
      <w:marRight w:val="0"/>
      <w:marTop w:val="0"/>
      <w:marBottom w:val="0"/>
      <w:divBdr>
        <w:top w:val="none" w:sz="0" w:space="0" w:color="auto"/>
        <w:left w:val="none" w:sz="0" w:space="0" w:color="auto"/>
        <w:bottom w:val="none" w:sz="0" w:space="0" w:color="auto"/>
        <w:right w:val="none" w:sz="0" w:space="0" w:color="auto"/>
      </w:divBdr>
    </w:div>
    <w:div w:id="1800565790">
      <w:bodyDiv w:val="1"/>
      <w:marLeft w:val="0"/>
      <w:marRight w:val="0"/>
      <w:marTop w:val="0"/>
      <w:marBottom w:val="0"/>
      <w:divBdr>
        <w:top w:val="none" w:sz="0" w:space="0" w:color="auto"/>
        <w:left w:val="none" w:sz="0" w:space="0" w:color="auto"/>
        <w:bottom w:val="none" w:sz="0" w:space="0" w:color="auto"/>
        <w:right w:val="none" w:sz="0" w:space="0" w:color="auto"/>
      </w:divBdr>
    </w:div>
    <w:div w:id="1810585401">
      <w:bodyDiv w:val="1"/>
      <w:marLeft w:val="0"/>
      <w:marRight w:val="0"/>
      <w:marTop w:val="0"/>
      <w:marBottom w:val="0"/>
      <w:divBdr>
        <w:top w:val="none" w:sz="0" w:space="0" w:color="auto"/>
        <w:left w:val="none" w:sz="0" w:space="0" w:color="auto"/>
        <w:bottom w:val="none" w:sz="0" w:space="0" w:color="auto"/>
        <w:right w:val="none" w:sz="0" w:space="0" w:color="auto"/>
      </w:divBdr>
    </w:div>
    <w:div w:id="1850871911">
      <w:bodyDiv w:val="1"/>
      <w:marLeft w:val="0"/>
      <w:marRight w:val="0"/>
      <w:marTop w:val="0"/>
      <w:marBottom w:val="0"/>
      <w:divBdr>
        <w:top w:val="none" w:sz="0" w:space="0" w:color="auto"/>
        <w:left w:val="none" w:sz="0" w:space="0" w:color="auto"/>
        <w:bottom w:val="none" w:sz="0" w:space="0" w:color="auto"/>
        <w:right w:val="none" w:sz="0" w:space="0" w:color="auto"/>
      </w:divBdr>
    </w:div>
    <w:div w:id="1867595475">
      <w:bodyDiv w:val="1"/>
      <w:marLeft w:val="0"/>
      <w:marRight w:val="0"/>
      <w:marTop w:val="0"/>
      <w:marBottom w:val="0"/>
      <w:divBdr>
        <w:top w:val="none" w:sz="0" w:space="0" w:color="auto"/>
        <w:left w:val="none" w:sz="0" w:space="0" w:color="auto"/>
        <w:bottom w:val="none" w:sz="0" w:space="0" w:color="auto"/>
        <w:right w:val="none" w:sz="0" w:space="0" w:color="auto"/>
      </w:divBdr>
    </w:div>
    <w:div w:id="1926453957">
      <w:bodyDiv w:val="1"/>
      <w:marLeft w:val="0"/>
      <w:marRight w:val="0"/>
      <w:marTop w:val="0"/>
      <w:marBottom w:val="0"/>
      <w:divBdr>
        <w:top w:val="none" w:sz="0" w:space="0" w:color="auto"/>
        <w:left w:val="none" w:sz="0" w:space="0" w:color="auto"/>
        <w:bottom w:val="none" w:sz="0" w:space="0" w:color="auto"/>
        <w:right w:val="none" w:sz="0" w:space="0" w:color="auto"/>
      </w:divBdr>
    </w:div>
    <w:div w:id="1935506484">
      <w:bodyDiv w:val="1"/>
      <w:marLeft w:val="0"/>
      <w:marRight w:val="0"/>
      <w:marTop w:val="0"/>
      <w:marBottom w:val="0"/>
      <w:divBdr>
        <w:top w:val="none" w:sz="0" w:space="0" w:color="auto"/>
        <w:left w:val="none" w:sz="0" w:space="0" w:color="auto"/>
        <w:bottom w:val="none" w:sz="0" w:space="0" w:color="auto"/>
        <w:right w:val="none" w:sz="0" w:space="0" w:color="auto"/>
      </w:divBdr>
    </w:div>
    <w:div w:id="1943414274">
      <w:bodyDiv w:val="1"/>
      <w:marLeft w:val="0"/>
      <w:marRight w:val="0"/>
      <w:marTop w:val="0"/>
      <w:marBottom w:val="0"/>
      <w:divBdr>
        <w:top w:val="none" w:sz="0" w:space="0" w:color="auto"/>
        <w:left w:val="none" w:sz="0" w:space="0" w:color="auto"/>
        <w:bottom w:val="none" w:sz="0" w:space="0" w:color="auto"/>
        <w:right w:val="none" w:sz="0" w:space="0" w:color="auto"/>
      </w:divBdr>
    </w:div>
    <w:div w:id="1967273945">
      <w:bodyDiv w:val="1"/>
      <w:marLeft w:val="0"/>
      <w:marRight w:val="0"/>
      <w:marTop w:val="0"/>
      <w:marBottom w:val="0"/>
      <w:divBdr>
        <w:top w:val="none" w:sz="0" w:space="0" w:color="auto"/>
        <w:left w:val="none" w:sz="0" w:space="0" w:color="auto"/>
        <w:bottom w:val="none" w:sz="0" w:space="0" w:color="auto"/>
        <w:right w:val="none" w:sz="0" w:space="0" w:color="auto"/>
      </w:divBdr>
    </w:div>
    <w:div w:id="1986080385">
      <w:bodyDiv w:val="1"/>
      <w:marLeft w:val="0"/>
      <w:marRight w:val="0"/>
      <w:marTop w:val="0"/>
      <w:marBottom w:val="0"/>
      <w:divBdr>
        <w:top w:val="none" w:sz="0" w:space="0" w:color="auto"/>
        <w:left w:val="none" w:sz="0" w:space="0" w:color="auto"/>
        <w:bottom w:val="none" w:sz="0" w:space="0" w:color="auto"/>
        <w:right w:val="none" w:sz="0" w:space="0" w:color="auto"/>
      </w:divBdr>
    </w:div>
    <w:div w:id="2027517649">
      <w:bodyDiv w:val="1"/>
      <w:marLeft w:val="0"/>
      <w:marRight w:val="0"/>
      <w:marTop w:val="0"/>
      <w:marBottom w:val="0"/>
      <w:divBdr>
        <w:top w:val="none" w:sz="0" w:space="0" w:color="auto"/>
        <w:left w:val="none" w:sz="0" w:space="0" w:color="auto"/>
        <w:bottom w:val="none" w:sz="0" w:space="0" w:color="auto"/>
        <w:right w:val="none" w:sz="0" w:space="0" w:color="auto"/>
      </w:divBdr>
    </w:div>
    <w:div w:id="2085375412">
      <w:bodyDiv w:val="1"/>
      <w:marLeft w:val="0"/>
      <w:marRight w:val="0"/>
      <w:marTop w:val="0"/>
      <w:marBottom w:val="0"/>
      <w:divBdr>
        <w:top w:val="none" w:sz="0" w:space="0" w:color="auto"/>
        <w:left w:val="none" w:sz="0" w:space="0" w:color="auto"/>
        <w:bottom w:val="none" w:sz="0" w:space="0" w:color="auto"/>
        <w:right w:val="none" w:sz="0" w:space="0" w:color="auto"/>
      </w:divBdr>
    </w:div>
    <w:div w:id="2103335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9" Type="http://schemas.openxmlformats.org/officeDocument/2006/relationships/hyperlink" Target="http://www.platformazakupowa.pl/pn/zzozwadowice%20" TargetMode="External"/><Relationship Id="rId21" Type="http://schemas.openxmlformats.org/officeDocument/2006/relationships/hyperlink" Target="https://platformazakupowa.pl/strona/1-regulamin" TargetMode="External"/><Relationship Id="rId34" Type="http://schemas.openxmlformats.org/officeDocument/2006/relationships/hyperlink" Target="http://platformazakupowa.pl" TargetMode="External"/><Relationship Id="rId42" Type="http://schemas.openxmlformats.org/officeDocument/2006/relationships/hyperlink" Target="mailto:apteka@zzozwadowice.pl" TargetMode="External"/><Relationship Id="rId47"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latformazakupowa.pl" TargetMode="External"/><Relationship Id="rId29" Type="http://schemas.openxmlformats.org/officeDocument/2006/relationships/hyperlink" Target="http://www.platformazakupowa.pl/pn/zzozwadowice%20" TargetMode="External"/><Relationship Id="rId11" Type="http://schemas.openxmlformats.org/officeDocument/2006/relationships/hyperlink" Target="https://zzozwadowice.pl/"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strona/45-instrukcje" TargetMode="External"/><Relationship Id="rId40" Type="http://schemas.openxmlformats.org/officeDocument/2006/relationships/hyperlink" Target="http://prawo.legeo.pl/prawo/rozporzadzenie-ministra-zdrowia-z-dnia-12-stycznia-2011-r-w-sprawie-wymagan-zasadniczych-oraz-procedur-oceny-zgodnosci-aktywnych-wyrobow-medycznych-do-implantacji/" TargetMode="External"/><Relationship Id="rId45" Type="http://schemas.openxmlformats.org/officeDocument/2006/relationships/hyperlink" Target="mailto:sekretariat@zzozwadowice.pl"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www.platformazakupowa.pl/pn/zzozwadowice%20" TargetMode="External"/><Relationship Id="rId36" Type="http://schemas.openxmlformats.org/officeDocument/2006/relationships/hyperlink" Target="http://platformazakupowa.pl" TargetMode="External"/><Relationship Id="rId49" Type="http://schemas.openxmlformats.org/officeDocument/2006/relationships/theme" Target="theme/theme1.xml"/><Relationship Id="rId10" Type="http://schemas.openxmlformats.org/officeDocument/2006/relationships/hyperlink" Target="http://www.zzozwadowice.pl"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4" Type="http://schemas.openxmlformats.org/officeDocument/2006/relationships/hyperlink" Target="https://zzozwadowice.pl/rodo/" TargetMode="External"/><Relationship Id="rId4" Type="http://schemas.openxmlformats.org/officeDocument/2006/relationships/settings" Target="settings.xml"/><Relationship Id="rId9" Type="http://schemas.openxmlformats.org/officeDocument/2006/relationships/hyperlink" Target="http://www.platformazakupowa.pl/pn/zzozwadowice" TargetMode="External"/><Relationship Id="rId14" Type="http://schemas.openxmlformats.org/officeDocument/2006/relationships/hyperlink" Target="http://www.platformazakupowa.pl/pn/zzozwadowice"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www.platformazakupowa.pl/pn/zzozwadowice%20" TargetMode="External"/><Relationship Id="rId30" Type="http://schemas.openxmlformats.org/officeDocument/2006/relationships/hyperlink" Target="https://platformazakupowa.pl/strona/1-regulamin" TargetMode="External"/><Relationship Id="rId35" Type="http://schemas.openxmlformats.org/officeDocument/2006/relationships/hyperlink" Target="http://platformazakupowa.pl" TargetMode="External"/><Relationship Id="rId43" Type="http://schemas.openxmlformats.org/officeDocument/2006/relationships/hyperlink" Target="mailto:apteka@zzozwadowice.pl" TargetMode="External"/><Relationship Id="rId48"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www.platformazakupowa.pl/pn/zzozwadowice"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strona/45-instrukcje" TargetMode="External"/><Relationship Id="rId38" Type="http://schemas.openxmlformats.org/officeDocument/2006/relationships/hyperlink" Target="http://platformazakupowa.pl" TargetMode="External"/><Relationship Id="rId46" Type="http://schemas.openxmlformats.org/officeDocument/2006/relationships/hyperlink" Target="mailto:iod@zzozwadowice.pl" TargetMode="External"/><Relationship Id="rId20" Type="http://schemas.openxmlformats.org/officeDocument/2006/relationships/hyperlink" Target="https://platformazakupowa.pl/" TargetMode="External"/><Relationship Id="rId41" Type="http://schemas.openxmlformats.org/officeDocument/2006/relationships/hyperlink" Target="mailto:apteka@zzozwadowice.pl"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footnotes.xml.rels><?xml version="1.0" encoding="UTF-8" standalone="yes"?>
<Relationships xmlns="http://schemas.openxmlformats.org/package/2006/relationships"><Relationship Id="rId2" Type="http://schemas.openxmlformats.org/officeDocument/2006/relationships/hyperlink" Target="http://platformazakupowa.pl" TargetMode="External"/><Relationship Id="rId1"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4558AA-B0CF-42AC-BDF4-958BE6415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5462</TotalTime>
  <Pages>75</Pages>
  <Words>28479</Words>
  <Characters>170878</Characters>
  <Application>Microsoft Office Word</Application>
  <DocSecurity>0</DocSecurity>
  <Lines>1423</Lines>
  <Paragraphs>397</Paragraphs>
  <ScaleCrop>false</ScaleCrop>
  <HeadingPairs>
    <vt:vector size="4" baseType="variant">
      <vt:variant>
        <vt:lpstr>Tytuł</vt:lpstr>
      </vt:variant>
      <vt:variant>
        <vt:i4>1</vt:i4>
      </vt:variant>
      <vt:variant>
        <vt:lpstr>Nagłówki</vt:lpstr>
      </vt:variant>
      <vt:variant>
        <vt:i4>23</vt:i4>
      </vt:variant>
    </vt:vector>
  </HeadingPairs>
  <TitlesOfParts>
    <vt:vector size="24" baseType="lpstr">
      <vt:lpstr/>
      <vt:lpstr>I. Nazwa oraz adres Zamawiającego:</vt:lpstr>
      <vt:lpstr>II. Tryb udzielenia zamówienia:</vt:lpstr>
      <vt:lpstr>III. Opis przedmiotu zamówienia</vt:lpstr>
      <vt:lpstr>IV. Termin realizacji zamówienia</vt:lpstr>
      <vt:lpstr>V. Warunki udziału w postępowaniu </vt:lpstr>
      <vt:lpstr>VI. Podstawy wykluczenia z postępowania</vt:lpstr>
      <vt:lpstr>VII. Podmiotowe środki  dowodowe i wykaz oświadczeń lub dokumentów, potwierdzają</vt:lpstr>
      <vt:lpstr>VIII. Przedmiotowe środki dowodowe</vt:lpstr>
      <vt:lpstr>IX. Poleganie na zasobach innych podmiotów</vt:lpstr>
      <vt:lpstr>X. Informacja dla Wykonawców wspólnie ubiegających się o udzielenia zamówienia (</vt:lpstr>
      <vt:lpstr>XI. Informacja o sposobie porozumiewania się Zamawiającego z wykonawcami oraz pr</vt:lpstr>
      <vt:lpstr>XII. Wymagania dotyczące wadium</vt:lpstr>
      <vt:lpstr>XIII. Termin związania ofertą</vt:lpstr>
      <vt:lpstr>XIV. Opis sposobu przygotowania ofert</vt:lpstr>
      <vt:lpstr>XV. Miejsce oraz termin składania i otwarcia ofert</vt:lpstr>
      <vt:lpstr>XVI. Opis sposobu obliczenia ceny</vt:lpstr>
      <vt:lpstr>XVII. Opis kryteriów, którymi Zamawiający będzie się kierował przy wyborze ofert</vt:lpstr>
      <vt:lpstr>XVIII. Informacje o formalnościach, jakie powinny zostać dopełnione po wyborze o</vt:lpstr>
      <vt:lpstr>XIX. Wymagania dotyczące zabezpieczenia należytego wykonania umowy.</vt:lpstr>
      <vt:lpstr>XX. Pouczenie o środkach ochrony prawnej przysługujących Wykonawcy w toku postęp</vt:lpstr>
      <vt:lpstr>XXI. Ochrona danych osobowych</vt:lpstr>
      <vt:lpstr>XXII. Załączniki:</vt:lpstr>
      <vt:lpstr>Załącznik nr 1 do SWZ</vt:lpstr>
    </vt:vector>
  </TitlesOfParts>
  <Company/>
  <LinksUpToDate>false</LinksUpToDate>
  <CharactersWithSpaces>198960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ZZOZ Wadowice</dc:creator>
  <cp:keywords/>
  <dc:description/>
  <cp:lastModifiedBy>ZZOZ_TG Wadowice</cp:lastModifiedBy>
  <cp:revision>729</cp:revision>
  <cp:lastPrinted>2024-02-29T08:39:00Z</cp:lastPrinted>
  <dcterms:created xsi:type="dcterms:W3CDTF">2021-02-25T08:41:00Z</dcterms:created>
  <dcterms:modified xsi:type="dcterms:W3CDTF">2024-02-29T08:40:00Z</dcterms:modified>
</cp:coreProperties>
</file>