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970" w:rsidRPr="003F03AB" w:rsidRDefault="00A87970" w:rsidP="00A87970">
      <w:pPr>
        <w:jc w:val="right"/>
        <w:rPr>
          <w:rFonts w:ascii="Times New Roman" w:hAnsi="Times New Roman" w:cs="Times New Roman"/>
        </w:rPr>
      </w:pPr>
      <w:r w:rsidRPr="003F03AB">
        <w:rPr>
          <w:rFonts w:ascii="Times New Roman" w:hAnsi="Times New Roman" w:cs="Times New Roman"/>
        </w:rPr>
        <w:t>Załącznik nr 1 SWZ</w:t>
      </w:r>
    </w:p>
    <w:p w:rsidR="00A87970" w:rsidRPr="003F03AB" w:rsidRDefault="00A87970" w:rsidP="00A87970">
      <w:pPr>
        <w:jc w:val="right"/>
        <w:rPr>
          <w:rFonts w:ascii="Times New Roman" w:hAnsi="Times New Roman" w:cs="Times New Roman"/>
        </w:rPr>
      </w:pPr>
    </w:p>
    <w:p w:rsidR="00A87970" w:rsidRDefault="00A87970" w:rsidP="00A87970">
      <w:pPr>
        <w:pStyle w:val="Nagwek5"/>
        <w:jc w:val="center"/>
        <w:rPr>
          <w:rFonts w:ascii="Times New Roman" w:hAnsi="Times New Roman" w:cs="Times New Roman"/>
          <w:b/>
          <w:color w:val="auto"/>
        </w:rPr>
      </w:pPr>
      <w:r w:rsidRPr="003F03AB">
        <w:rPr>
          <w:rFonts w:ascii="Times New Roman" w:hAnsi="Times New Roman" w:cs="Times New Roman"/>
          <w:b/>
          <w:color w:val="auto"/>
        </w:rPr>
        <w:t>Projektowane postanowienia  UMOWY</w:t>
      </w:r>
    </w:p>
    <w:p w:rsidR="00A87970" w:rsidRPr="00F06C2E" w:rsidRDefault="00A87970" w:rsidP="00A87970"/>
    <w:p w:rsidR="00A87970" w:rsidRPr="003F03AB" w:rsidRDefault="00A87970" w:rsidP="00A87970">
      <w:pPr>
        <w:rPr>
          <w:rFonts w:ascii="Times New Roman" w:hAnsi="Times New Roman" w:cs="Times New Roman"/>
        </w:rPr>
      </w:pPr>
    </w:p>
    <w:p w:rsidR="00A87970" w:rsidRPr="003F03AB" w:rsidRDefault="00A87970" w:rsidP="00A87970">
      <w:pPr>
        <w:rPr>
          <w:rFonts w:ascii="Times New Roman" w:hAnsi="Times New Roman" w:cs="Times New Roman"/>
        </w:rPr>
      </w:pPr>
      <w:r w:rsidRPr="003F03AB">
        <w:rPr>
          <w:rFonts w:ascii="Times New Roman" w:hAnsi="Times New Roman" w:cs="Times New Roman"/>
        </w:rPr>
        <w:t xml:space="preserve">  </w:t>
      </w:r>
      <w:r>
        <w:rPr>
          <w:rFonts w:ascii="Times New Roman" w:hAnsi="Times New Roman" w:cs="Times New Roman"/>
        </w:rPr>
        <w:t>W dniu ...........-2024</w:t>
      </w:r>
      <w:r w:rsidRPr="003F03AB">
        <w:rPr>
          <w:rFonts w:ascii="Times New Roman" w:hAnsi="Times New Roman" w:cs="Times New Roman"/>
        </w:rPr>
        <w:t xml:space="preserve">r w  pomiędzy  </w:t>
      </w:r>
      <w:r w:rsidRPr="003F03AB">
        <w:rPr>
          <w:rFonts w:ascii="Times New Roman" w:hAnsi="Times New Roman" w:cs="Times New Roman"/>
          <w:b/>
        </w:rPr>
        <w:t>Szpitalem  Powiatowym w Zambrowie  Sp. z o. o. z siedzibą: 18-300</w:t>
      </w:r>
      <w:r w:rsidRPr="003F03AB">
        <w:rPr>
          <w:rFonts w:ascii="Times New Roman" w:hAnsi="Times New Roman" w:cs="Times New Roman"/>
        </w:rPr>
        <w:t xml:space="preserve"> </w:t>
      </w:r>
      <w:r w:rsidRPr="003F03AB">
        <w:rPr>
          <w:rFonts w:ascii="Times New Roman" w:hAnsi="Times New Roman" w:cs="Times New Roman"/>
          <w:b/>
        </w:rPr>
        <w:t xml:space="preserve">Zambrów, ul. Papieża Jana Pawła II 3   NIP 723-15-29-454 </w:t>
      </w:r>
      <w:r w:rsidRPr="003F03AB">
        <w:rPr>
          <w:rFonts w:ascii="Times New Roman" w:hAnsi="Times New Roman" w:cs="Times New Roman"/>
        </w:rPr>
        <w:t xml:space="preserve"> </w:t>
      </w:r>
      <w:r w:rsidRPr="003F03AB">
        <w:rPr>
          <w:rFonts w:ascii="Times New Roman" w:hAnsi="Times New Roman" w:cs="Times New Roman"/>
          <w:b/>
        </w:rPr>
        <w:t>REGON 451153332</w:t>
      </w:r>
      <w:r w:rsidRPr="003F03AB">
        <w:rPr>
          <w:rFonts w:ascii="Times New Roman" w:hAnsi="Times New Roman" w:cs="Times New Roman"/>
        </w:rPr>
        <w:t xml:space="preserve"> reprezentowanym przez:</w:t>
      </w:r>
    </w:p>
    <w:p w:rsidR="00A87970" w:rsidRPr="003F03AB" w:rsidRDefault="00A87970" w:rsidP="00A87970">
      <w:pPr>
        <w:spacing w:line="200" w:lineRule="atLeast"/>
        <w:rPr>
          <w:rFonts w:ascii="Times New Roman" w:hAnsi="Times New Roman" w:cs="Times New Roman"/>
        </w:rPr>
      </w:pPr>
      <w:r>
        <w:rPr>
          <w:rFonts w:ascii="Times New Roman" w:hAnsi="Times New Roman" w:cs="Times New Roman"/>
        </w:rPr>
        <w:t>………………………………………………………………………………………</w:t>
      </w:r>
      <w:r w:rsidRPr="003F03AB">
        <w:rPr>
          <w:rFonts w:ascii="Times New Roman" w:hAnsi="Times New Roman" w:cs="Times New Roman"/>
        </w:rPr>
        <w:t xml:space="preserve"> </w:t>
      </w:r>
    </w:p>
    <w:p w:rsidR="00A87970" w:rsidRPr="003F03AB" w:rsidRDefault="00A87970" w:rsidP="00A87970">
      <w:pPr>
        <w:rPr>
          <w:rFonts w:ascii="Times New Roman" w:hAnsi="Times New Roman" w:cs="Times New Roman"/>
        </w:rPr>
      </w:pPr>
      <w:r w:rsidRPr="003F03AB">
        <w:rPr>
          <w:rFonts w:ascii="Times New Roman" w:hAnsi="Times New Roman" w:cs="Times New Roman"/>
        </w:rPr>
        <w:t>zwanym w dalszej treści Zamawiającym</w:t>
      </w:r>
    </w:p>
    <w:p w:rsidR="00A87970" w:rsidRPr="003F03AB" w:rsidRDefault="00A87970" w:rsidP="00A87970">
      <w:pPr>
        <w:rPr>
          <w:rFonts w:ascii="Times New Roman" w:hAnsi="Times New Roman" w:cs="Times New Roman"/>
        </w:rPr>
      </w:pPr>
      <w:r w:rsidRPr="003F03AB">
        <w:rPr>
          <w:rFonts w:ascii="Times New Roman" w:hAnsi="Times New Roman" w:cs="Times New Roman"/>
        </w:rPr>
        <w:t>a</w:t>
      </w:r>
    </w:p>
    <w:p w:rsidR="00A87970" w:rsidRPr="003F03AB" w:rsidRDefault="00A87970" w:rsidP="00A87970">
      <w:pPr>
        <w:rPr>
          <w:rFonts w:ascii="Times New Roman" w:hAnsi="Times New Roman" w:cs="Times New Roman"/>
        </w:rPr>
      </w:pPr>
      <w:r w:rsidRPr="003F03AB">
        <w:rPr>
          <w:rFonts w:ascii="Times New Roman" w:hAnsi="Times New Roman" w:cs="Times New Roman"/>
        </w:rPr>
        <w:t>…................................................................................................................................</w:t>
      </w:r>
    </w:p>
    <w:p w:rsidR="00A87970" w:rsidRPr="003F03AB" w:rsidRDefault="00A87970" w:rsidP="00A87970">
      <w:pPr>
        <w:rPr>
          <w:rFonts w:ascii="Times New Roman" w:hAnsi="Times New Roman" w:cs="Times New Roman"/>
        </w:rPr>
      </w:pPr>
      <w:r w:rsidRPr="003F03AB">
        <w:rPr>
          <w:rFonts w:ascii="Times New Roman" w:hAnsi="Times New Roman" w:cs="Times New Roman"/>
        </w:rPr>
        <w:t>reprezentowanym przez:</w:t>
      </w:r>
    </w:p>
    <w:p w:rsidR="00A87970" w:rsidRPr="003F03AB" w:rsidRDefault="00A87970" w:rsidP="00A87970">
      <w:pPr>
        <w:rPr>
          <w:rFonts w:ascii="Times New Roman" w:hAnsi="Times New Roman" w:cs="Times New Roman"/>
        </w:rPr>
      </w:pPr>
      <w:r w:rsidRPr="003F03AB">
        <w:rPr>
          <w:rFonts w:ascii="Times New Roman" w:hAnsi="Times New Roman" w:cs="Times New Roman"/>
        </w:rPr>
        <w:t>…................................................................................................................................</w:t>
      </w:r>
    </w:p>
    <w:p w:rsidR="00A87970" w:rsidRPr="003F03AB" w:rsidRDefault="00A87970" w:rsidP="00A87970">
      <w:pPr>
        <w:rPr>
          <w:rFonts w:ascii="Times New Roman" w:hAnsi="Times New Roman" w:cs="Times New Roman"/>
        </w:rPr>
      </w:pPr>
      <w:r w:rsidRPr="003F03AB">
        <w:rPr>
          <w:rFonts w:ascii="Times New Roman" w:hAnsi="Times New Roman" w:cs="Times New Roman"/>
        </w:rPr>
        <w:t>………………………………………………………………………………………</w:t>
      </w:r>
    </w:p>
    <w:p w:rsidR="00A87970" w:rsidRDefault="00A87970" w:rsidP="00A87970">
      <w:pPr>
        <w:rPr>
          <w:rFonts w:ascii="Times New Roman" w:hAnsi="Times New Roman" w:cs="Times New Roman"/>
        </w:rPr>
      </w:pPr>
      <w:r w:rsidRPr="003F03AB">
        <w:rPr>
          <w:rFonts w:ascii="Times New Roman" w:hAnsi="Times New Roman" w:cs="Times New Roman"/>
        </w:rPr>
        <w:t>zwanym w dalszej treści umowy Wykonawcą</w:t>
      </w:r>
    </w:p>
    <w:p w:rsidR="00A87970" w:rsidRDefault="00A87970" w:rsidP="00A87970">
      <w:pPr>
        <w:rPr>
          <w:rFonts w:ascii="Times New Roman" w:hAnsi="Times New Roman" w:cs="Times New Roman"/>
        </w:rPr>
      </w:pPr>
    </w:p>
    <w:p w:rsidR="00A87970" w:rsidRDefault="00A87970" w:rsidP="00A87970">
      <w:pPr>
        <w:pStyle w:val="Teksttreci0"/>
        <w:shd w:val="clear" w:color="auto" w:fill="auto"/>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lang w:bidi="pl-PL"/>
        </w:rPr>
        <w:t>W wyniku postępowania prowadzonego w trybie przetarg nieograniczony, o którym mowa w art. 132 ustawy z dnia 11 września 2019 r. Prawo zamówień</w:t>
      </w:r>
      <w:r w:rsidR="00E62DBC">
        <w:rPr>
          <w:rFonts w:ascii="Times New Roman" w:hAnsi="Times New Roman" w:cs="Times New Roman"/>
          <w:color w:val="000000"/>
          <w:sz w:val="24"/>
          <w:szCs w:val="24"/>
          <w:lang w:bidi="pl-PL"/>
        </w:rPr>
        <w:t xml:space="preserve"> publicznych (</w:t>
      </w:r>
      <w:proofErr w:type="spellStart"/>
      <w:r w:rsidR="00E62DBC">
        <w:rPr>
          <w:rFonts w:ascii="Times New Roman" w:hAnsi="Times New Roman" w:cs="Times New Roman"/>
          <w:color w:val="000000"/>
          <w:sz w:val="24"/>
          <w:szCs w:val="24"/>
          <w:lang w:bidi="pl-PL"/>
        </w:rPr>
        <w:t>t.j</w:t>
      </w:r>
      <w:proofErr w:type="spellEnd"/>
      <w:r w:rsidR="00E62DBC">
        <w:rPr>
          <w:rFonts w:ascii="Times New Roman" w:hAnsi="Times New Roman" w:cs="Times New Roman"/>
          <w:color w:val="000000"/>
          <w:sz w:val="24"/>
          <w:szCs w:val="24"/>
          <w:lang w:bidi="pl-PL"/>
        </w:rPr>
        <w:t>. Dz. U. z 2023</w:t>
      </w:r>
      <w:r>
        <w:rPr>
          <w:rFonts w:ascii="Times New Roman" w:hAnsi="Times New Roman" w:cs="Times New Roman"/>
          <w:color w:val="000000"/>
          <w:sz w:val="24"/>
          <w:szCs w:val="24"/>
          <w:lang w:bidi="pl-PL"/>
        </w:rPr>
        <w:t xml:space="preserve"> poz. 1</w:t>
      </w:r>
      <w:r w:rsidR="00E62DBC">
        <w:rPr>
          <w:rFonts w:ascii="Times New Roman" w:hAnsi="Times New Roman" w:cs="Times New Roman"/>
          <w:color w:val="000000"/>
          <w:sz w:val="24"/>
          <w:szCs w:val="24"/>
          <w:lang w:bidi="pl-PL"/>
        </w:rPr>
        <w:t>605</w:t>
      </w:r>
      <w:r>
        <w:rPr>
          <w:rFonts w:ascii="Times New Roman" w:hAnsi="Times New Roman" w:cs="Times New Roman"/>
          <w:color w:val="000000"/>
          <w:sz w:val="24"/>
          <w:szCs w:val="24"/>
          <w:lang w:bidi="pl-PL"/>
        </w:rPr>
        <w:t xml:space="preserve"> ze zm</w:t>
      </w:r>
      <w:r>
        <w:rPr>
          <w:rFonts w:ascii="Times New Roman" w:hAnsi="Times New Roman" w:cs="Times New Roman"/>
          <w:sz w:val="24"/>
          <w:szCs w:val="24"/>
          <w:lang w:bidi="pl-PL"/>
        </w:rPr>
        <w:t>. - zwana dalej ,,Ustawa”</w:t>
      </w:r>
      <w:r>
        <w:rPr>
          <w:rFonts w:ascii="Times New Roman" w:hAnsi="Times New Roman" w:cs="Times New Roman"/>
          <w:color w:val="000000"/>
          <w:sz w:val="24"/>
          <w:szCs w:val="24"/>
          <w:lang w:bidi="pl-PL"/>
        </w:rPr>
        <w:t>) została zawarta umowa (zwana dalej ,,umową”) o następującej treści:</w:t>
      </w:r>
    </w:p>
    <w:p w:rsidR="00A87970" w:rsidRDefault="00A87970" w:rsidP="00A87970">
      <w:pPr>
        <w:jc w:val="center"/>
        <w:rPr>
          <w:rFonts w:ascii="Times New Roman" w:hAnsi="Times New Roman" w:cs="Times New Roman"/>
          <w:b/>
        </w:rPr>
      </w:pPr>
      <w:r w:rsidRPr="00307348">
        <w:rPr>
          <w:rFonts w:ascii="Times New Roman" w:hAnsi="Times New Roman" w:cs="Times New Roman"/>
          <w:b/>
        </w:rPr>
        <w:t>§ 1</w:t>
      </w:r>
    </w:p>
    <w:p w:rsidR="009F036C" w:rsidRPr="00307348" w:rsidRDefault="003C74C8" w:rsidP="00A87970">
      <w:pPr>
        <w:jc w:val="center"/>
        <w:rPr>
          <w:rFonts w:ascii="Times New Roman" w:hAnsi="Times New Roman" w:cs="Times New Roman"/>
          <w:b/>
        </w:rPr>
      </w:pPr>
      <w:r>
        <w:rPr>
          <w:rFonts w:ascii="Times New Roman" w:hAnsi="Times New Roman" w:cs="Times New Roman"/>
          <w:b/>
        </w:rPr>
        <w:t>PRZEDMIOT ZAMÓWIENIA</w:t>
      </w:r>
    </w:p>
    <w:p w:rsidR="00DE5BC9" w:rsidRDefault="00A87970" w:rsidP="00DE5BC9">
      <w:pPr>
        <w:numPr>
          <w:ilvl w:val="0"/>
          <w:numId w:val="7"/>
        </w:numPr>
        <w:shd w:val="clear" w:color="auto" w:fill="FFFFFF"/>
        <w:tabs>
          <w:tab w:val="left" w:pos="284"/>
        </w:tabs>
        <w:suppressAutoHyphens/>
        <w:autoSpaceDE w:val="0"/>
        <w:spacing w:line="264" w:lineRule="atLeast"/>
        <w:ind w:left="284" w:hanging="284"/>
        <w:rPr>
          <w:rFonts w:ascii="Times New Roman" w:hAnsi="Times New Roman" w:cs="Times New Roman"/>
          <w:spacing w:val="4"/>
        </w:rPr>
      </w:pPr>
      <w:r w:rsidRPr="00DE5BC9">
        <w:rPr>
          <w:rFonts w:ascii="Times New Roman" w:hAnsi="Times New Roman" w:cs="Times New Roman"/>
          <w:spacing w:val="-4"/>
        </w:rPr>
        <w:t xml:space="preserve">Przedmiotem umowy jest dostawa </w:t>
      </w:r>
      <w:r w:rsidR="00DE5BC9" w:rsidRPr="00DE5BC9">
        <w:rPr>
          <w:rFonts w:ascii="Times New Roman" w:hAnsi="Times New Roman" w:cs="Times New Roman"/>
          <w:spacing w:val="-4"/>
        </w:rPr>
        <w:t xml:space="preserve">tomografu komputerowego </w:t>
      </w:r>
      <w:r w:rsidRPr="00DE5BC9">
        <w:rPr>
          <w:rFonts w:ascii="Times New Roman" w:hAnsi="Times New Roman" w:cs="Times New Roman"/>
        </w:rPr>
        <w:tab/>
        <w:t xml:space="preserve">…...................…................  </w:t>
      </w:r>
      <w:r w:rsidR="00DE5BC9" w:rsidRPr="00DE5BC9">
        <w:rPr>
          <w:rFonts w:ascii="Times New Roman" w:hAnsi="Times New Roman" w:cs="Times New Roman"/>
        </w:rPr>
        <w:t>wraz</w:t>
      </w:r>
      <w:r w:rsidR="00DE5BC9">
        <w:rPr>
          <w:rFonts w:ascii="Times New Roman" w:hAnsi="Times New Roman" w:cs="Times New Roman"/>
        </w:rPr>
        <w:t xml:space="preserve"> z jego montażem, </w:t>
      </w:r>
      <w:r w:rsidR="00940BB7">
        <w:rPr>
          <w:rFonts w:ascii="Times New Roman" w:hAnsi="Times New Roman" w:cs="Times New Roman"/>
        </w:rPr>
        <w:t>instalacją systemu, rozruchem technologicznym, testami, integracją z PACS/RIS</w:t>
      </w:r>
      <w:r w:rsidR="00DE5BC9">
        <w:rPr>
          <w:rFonts w:ascii="Times New Roman" w:hAnsi="Times New Roman" w:cs="Times New Roman"/>
        </w:rPr>
        <w:t xml:space="preserve">, przeszkoleniem personelu z zakresu obsługi i eksploatacji </w:t>
      </w:r>
      <w:r w:rsidR="00DE5BC9" w:rsidRPr="00DE5BC9">
        <w:rPr>
          <w:rFonts w:ascii="Times New Roman" w:hAnsi="Times New Roman" w:cs="Times New Roman"/>
        </w:rPr>
        <w:t xml:space="preserve">oraz </w:t>
      </w:r>
      <w:r w:rsidR="00DE5BC9" w:rsidRPr="00DE5BC9">
        <w:rPr>
          <w:rFonts w:ascii="Times New Roman" w:hAnsi="Times New Roman" w:cs="Times New Roman"/>
          <w:spacing w:val="4"/>
        </w:rPr>
        <w:t>wykonanie prac adaptacyjnych pomieszczeń w których będzie użytkowane dostarczone urządzenie.</w:t>
      </w:r>
    </w:p>
    <w:p w:rsidR="00A87970" w:rsidRPr="00DE5BC9" w:rsidRDefault="00A87970" w:rsidP="0006774B">
      <w:pPr>
        <w:pStyle w:val="Akapitzlist"/>
        <w:widowControl/>
        <w:numPr>
          <w:ilvl w:val="0"/>
          <w:numId w:val="7"/>
        </w:numPr>
        <w:shd w:val="clear" w:color="auto" w:fill="FFFFFF"/>
        <w:tabs>
          <w:tab w:val="clear" w:pos="720"/>
          <w:tab w:val="left" w:pos="343"/>
          <w:tab w:val="num" w:pos="426"/>
        </w:tabs>
        <w:suppressAutoHyphens/>
        <w:spacing w:line="264" w:lineRule="atLeast"/>
        <w:ind w:left="284" w:hanging="284"/>
        <w:rPr>
          <w:rFonts w:ascii="Times New Roman" w:hAnsi="Times New Roman" w:cs="Times New Roman"/>
          <w:spacing w:val="-5"/>
        </w:rPr>
      </w:pPr>
      <w:r w:rsidRPr="00DE5BC9">
        <w:rPr>
          <w:rFonts w:ascii="Times New Roman" w:hAnsi="Times New Roman" w:cs="Times New Roman"/>
          <w:spacing w:val="2"/>
        </w:rPr>
        <w:t xml:space="preserve">Szczegółowo przedmiot umowy określony jest w załączniku do niniejszej umowy będącym jej </w:t>
      </w:r>
      <w:r w:rsidRPr="00DE5BC9">
        <w:rPr>
          <w:rFonts w:ascii="Times New Roman" w:hAnsi="Times New Roman" w:cs="Times New Roman"/>
          <w:spacing w:val="-5"/>
        </w:rPr>
        <w:t>integralną częścią</w:t>
      </w:r>
      <w:r w:rsidR="00F65F2A">
        <w:rPr>
          <w:rFonts w:ascii="Times New Roman" w:hAnsi="Times New Roman" w:cs="Times New Roman"/>
          <w:spacing w:val="-5"/>
        </w:rPr>
        <w:t xml:space="preserve"> (zał. Nr 3 SWZ - opis przedmiotu zamówienia)</w:t>
      </w:r>
      <w:r w:rsidRPr="00DE5BC9">
        <w:rPr>
          <w:rFonts w:ascii="Times New Roman" w:hAnsi="Times New Roman" w:cs="Times New Roman"/>
          <w:spacing w:val="-5"/>
        </w:rPr>
        <w:t>.</w:t>
      </w:r>
    </w:p>
    <w:p w:rsidR="00A87970" w:rsidRPr="0006774B" w:rsidRDefault="00A87970" w:rsidP="0006774B">
      <w:pPr>
        <w:pStyle w:val="Akapitzlist"/>
        <w:widowControl/>
        <w:numPr>
          <w:ilvl w:val="0"/>
          <w:numId w:val="7"/>
        </w:numPr>
        <w:shd w:val="clear" w:color="auto" w:fill="FFFFFF"/>
        <w:tabs>
          <w:tab w:val="clear" w:pos="720"/>
          <w:tab w:val="num" w:pos="360"/>
        </w:tabs>
        <w:suppressAutoHyphens/>
        <w:spacing w:line="264" w:lineRule="atLeast"/>
        <w:ind w:left="284" w:hanging="284"/>
        <w:rPr>
          <w:rStyle w:val="standardowy--list1"/>
          <w:spacing w:val="-4"/>
          <w:sz w:val="24"/>
          <w:szCs w:val="24"/>
          <w:lang w:eastAsia="ar-SA"/>
        </w:rPr>
      </w:pPr>
      <w:r w:rsidRPr="0006774B">
        <w:rPr>
          <w:rStyle w:val="standardowy--list1"/>
          <w:spacing w:val="-4"/>
          <w:sz w:val="24"/>
          <w:szCs w:val="24"/>
          <w:lang w:eastAsia="ar-SA"/>
        </w:rPr>
        <w:t>Oferowany przedmiot dostawy musi być kompletny z punktu widzenia celu, któremu ma służyć w sposób zgodny ze wskazaniami i wytycznymi wytwórcy wyrobu.</w:t>
      </w:r>
    </w:p>
    <w:p w:rsidR="00A87970" w:rsidRPr="0006774B" w:rsidRDefault="00A87970" w:rsidP="0006774B">
      <w:pPr>
        <w:pStyle w:val="Akapitzlist"/>
        <w:widowControl/>
        <w:numPr>
          <w:ilvl w:val="0"/>
          <w:numId w:val="7"/>
        </w:numPr>
        <w:shd w:val="clear" w:color="auto" w:fill="FFFFFF"/>
        <w:tabs>
          <w:tab w:val="clear" w:pos="720"/>
          <w:tab w:val="num" w:pos="360"/>
        </w:tabs>
        <w:suppressAutoHyphens/>
        <w:spacing w:line="264" w:lineRule="atLeast"/>
        <w:ind w:left="284" w:hanging="284"/>
        <w:rPr>
          <w:rStyle w:val="standardowy--list1"/>
          <w:spacing w:val="-4"/>
          <w:sz w:val="24"/>
          <w:szCs w:val="24"/>
          <w:lang w:eastAsia="ar-SA"/>
        </w:rPr>
      </w:pPr>
      <w:r w:rsidRPr="0006774B">
        <w:rPr>
          <w:rStyle w:val="standardowy--list1"/>
          <w:sz w:val="24"/>
          <w:szCs w:val="24"/>
          <w:lang w:eastAsia="ar-SA"/>
        </w:rPr>
        <w:t xml:space="preserve">Przedmiot zamówienia musi odpowiadać wymaganiom wg aktualnego stanu prawnego, a w szczególności wymaganiom ustawy </w:t>
      </w:r>
      <w:r w:rsidRPr="0006774B">
        <w:rPr>
          <w:rStyle w:val="standardowy--list1"/>
          <w:color w:val="auto"/>
          <w:sz w:val="24"/>
          <w:szCs w:val="24"/>
          <w:lang w:eastAsia="ar-SA"/>
        </w:rPr>
        <w:t>z dnia 07-04-2022r. o wyrobach medycznych – (Dz. U. z 2022r, poz. 974).</w:t>
      </w:r>
    </w:p>
    <w:p w:rsidR="00A87970" w:rsidRDefault="00A87970" w:rsidP="00A87970">
      <w:pPr>
        <w:jc w:val="center"/>
        <w:rPr>
          <w:rFonts w:ascii="Times New Roman" w:hAnsi="Times New Roman" w:cs="Times New Roman"/>
          <w:b/>
        </w:rPr>
      </w:pPr>
      <w:r w:rsidRPr="00673D16">
        <w:rPr>
          <w:rFonts w:ascii="Times New Roman" w:hAnsi="Times New Roman" w:cs="Times New Roman"/>
          <w:b/>
        </w:rPr>
        <w:t>§ 2</w:t>
      </w:r>
    </w:p>
    <w:p w:rsidR="00A66CE9" w:rsidRDefault="00A66CE9" w:rsidP="00A66CE9">
      <w:pPr>
        <w:autoSpaceDE w:val="0"/>
        <w:jc w:val="center"/>
        <w:rPr>
          <w:rFonts w:ascii="Times New Roman" w:hAnsi="Times New Roman" w:cs="Times New Roman"/>
          <w:b/>
        </w:rPr>
      </w:pPr>
      <w:r>
        <w:rPr>
          <w:rFonts w:ascii="Times New Roman" w:hAnsi="Times New Roman" w:cs="Times New Roman"/>
          <w:b/>
        </w:rPr>
        <w:t>WYNAGRODZENIE I WARUNKI PŁATNOŚCI</w:t>
      </w:r>
    </w:p>
    <w:p w:rsidR="00A66CE9" w:rsidRDefault="00A66CE9" w:rsidP="00A66CE9">
      <w:pPr>
        <w:widowControl/>
        <w:numPr>
          <w:ilvl w:val="0"/>
          <w:numId w:val="9"/>
        </w:numPr>
        <w:tabs>
          <w:tab w:val="left" w:pos="284"/>
        </w:tabs>
        <w:suppressAutoHyphens/>
        <w:autoSpaceDE w:val="0"/>
        <w:ind w:left="284" w:hanging="284"/>
        <w:rPr>
          <w:rFonts w:ascii="Times New Roman" w:hAnsi="Times New Roman" w:cs="Times New Roman"/>
          <w:b/>
        </w:rPr>
      </w:pPr>
      <w:r>
        <w:rPr>
          <w:rFonts w:ascii="Times New Roman" w:hAnsi="Times New Roman" w:cs="Times New Roman"/>
        </w:rPr>
        <w:t>Za prawidłowe wykonanie postanowień Umowy Strony ustalają wynagrodzenie ryczałtowe w wysokości ……………..</w:t>
      </w:r>
      <w:r>
        <w:rPr>
          <w:rFonts w:ascii="Times New Roman" w:hAnsi="Times New Roman" w:cs="Times New Roman"/>
          <w:b/>
        </w:rPr>
        <w:t xml:space="preserve"> zł</w:t>
      </w:r>
      <w:r>
        <w:rPr>
          <w:rFonts w:ascii="Times New Roman" w:hAnsi="Times New Roman" w:cs="Times New Roman"/>
        </w:rPr>
        <w:t xml:space="preserve"> brutto (słownie złotych: ………………………..). Wartość umowy bez podatku VAT, wynosi …………………zł.</w:t>
      </w:r>
    </w:p>
    <w:p w:rsidR="00A66CE9" w:rsidRDefault="00A66CE9" w:rsidP="00A66CE9">
      <w:pPr>
        <w:widowControl/>
        <w:numPr>
          <w:ilvl w:val="0"/>
          <w:numId w:val="9"/>
        </w:numPr>
        <w:tabs>
          <w:tab w:val="left" w:pos="284"/>
        </w:tabs>
        <w:suppressAutoHyphens/>
        <w:autoSpaceDE w:val="0"/>
        <w:ind w:left="284" w:hanging="284"/>
        <w:jc w:val="both"/>
        <w:rPr>
          <w:rFonts w:ascii="Times New Roman" w:hAnsi="Times New Roman" w:cs="Times New Roman"/>
          <w:b/>
        </w:rPr>
      </w:pPr>
      <w:r>
        <w:rPr>
          <w:rFonts w:ascii="Times New Roman" w:hAnsi="Times New Roman" w:cs="Times New Roman"/>
        </w:rPr>
        <w:t xml:space="preserve">Podpisanie protokołu odbioru przez uprawnionego przedstawiciela Zamawiającego </w:t>
      </w:r>
      <w:r>
        <w:rPr>
          <w:rFonts w:ascii="Times New Roman" w:hAnsi="Times New Roman" w:cs="Times New Roman"/>
        </w:rPr>
        <w:br/>
        <w:t>z klauzulą bez zastrzeżeń będzie podstawą do wystawienia faktury VAT przez Wykonawcę.</w:t>
      </w:r>
    </w:p>
    <w:p w:rsidR="00A66CE9" w:rsidRDefault="00A66CE9" w:rsidP="00A66CE9">
      <w:pPr>
        <w:widowControl/>
        <w:numPr>
          <w:ilvl w:val="0"/>
          <w:numId w:val="9"/>
        </w:numPr>
        <w:tabs>
          <w:tab w:val="left" w:pos="284"/>
        </w:tabs>
        <w:suppressAutoHyphens/>
        <w:autoSpaceDE w:val="0"/>
        <w:ind w:left="284" w:hanging="284"/>
        <w:jc w:val="both"/>
        <w:rPr>
          <w:rFonts w:ascii="Times New Roman" w:hAnsi="Times New Roman" w:cs="Times New Roman"/>
          <w:b/>
        </w:rPr>
      </w:pPr>
      <w:r>
        <w:rPr>
          <w:rFonts w:ascii="Times New Roman" w:hAnsi="Times New Roman" w:cs="Times New Roman"/>
        </w:rPr>
        <w:t xml:space="preserve">Termin płatności wynagrodzenia wynosi do 30 (trzydzieści) dni od dnia otrzymania </w:t>
      </w:r>
      <w:r>
        <w:rPr>
          <w:rFonts w:ascii="Times New Roman" w:hAnsi="Times New Roman" w:cs="Times New Roman"/>
        </w:rPr>
        <w:br/>
        <w:t>przez Zamawiającego prawidłowo wystawionej faktury VAT, na podstawie protokołu odbioru.</w:t>
      </w:r>
    </w:p>
    <w:p w:rsidR="00A66CE9" w:rsidRDefault="00A66CE9" w:rsidP="00A66CE9">
      <w:pPr>
        <w:widowControl/>
        <w:numPr>
          <w:ilvl w:val="0"/>
          <w:numId w:val="9"/>
        </w:numPr>
        <w:tabs>
          <w:tab w:val="left" w:pos="284"/>
        </w:tabs>
        <w:suppressAutoHyphens/>
        <w:autoSpaceDE w:val="0"/>
        <w:ind w:left="284" w:hanging="284"/>
        <w:jc w:val="both"/>
        <w:rPr>
          <w:rFonts w:ascii="Times New Roman" w:hAnsi="Times New Roman" w:cs="Times New Roman"/>
          <w:b/>
        </w:rPr>
      </w:pPr>
      <w:r>
        <w:rPr>
          <w:rFonts w:ascii="Times New Roman" w:hAnsi="Times New Roman" w:cs="Times New Roman"/>
        </w:rPr>
        <w:t>Wynagrodzenie uwzględnia wszelkie koszty związane z poprawną realizacją przedmiotu umowy określonego w</w:t>
      </w:r>
      <w:r w:rsidR="00B61E00">
        <w:rPr>
          <w:rFonts w:ascii="Times New Roman" w:hAnsi="Times New Roman" w:cs="Times New Roman"/>
        </w:rPr>
        <w:t xml:space="preserve"> </w:t>
      </w:r>
      <w:r w:rsidR="00B61E00" w:rsidRPr="00673D16">
        <w:rPr>
          <w:rFonts w:ascii="Times New Roman" w:hAnsi="Times New Roman" w:cs="Times New Roman"/>
          <w:bCs/>
        </w:rPr>
        <w:t>§</w:t>
      </w:r>
      <w:r>
        <w:rPr>
          <w:rFonts w:ascii="Times New Roman" w:hAnsi="Times New Roman" w:cs="Times New Roman"/>
        </w:rPr>
        <w:t xml:space="preserve"> 1.</w:t>
      </w:r>
    </w:p>
    <w:p w:rsidR="00A66CE9" w:rsidRDefault="00A66CE9" w:rsidP="00A66CE9">
      <w:pPr>
        <w:widowControl/>
        <w:numPr>
          <w:ilvl w:val="0"/>
          <w:numId w:val="9"/>
        </w:numPr>
        <w:tabs>
          <w:tab w:val="left" w:pos="284"/>
        </w:tabs>
        <w:suppressAutoHyphens/>
        <w:autoSpaceDE w:val="0"/>
        <w:ind w:left="284" w:hanging="284"/>
        <w:jc w:val="both"/>
        <w:rPr>
          <w:rFonts w:ascii="Times New Roman" w:hAnsi="Times New Roman" w:cs="Times New Roman"/>
          <w:b/>
        </w:rPr>
      </w:pPr>
      <w:r>
        <w:rPr>
          <w:rFonts w:ascii="Times New Roman" w:hAnsi="Times New Roman" w:cs="Times New Roman"/>
        </w:rPr>
        <w:t>Zapłata wynagrodzenia nastąpi na rachunek bankowy wskazany w treści faktury VAT wystawionej przez Wykonawcę.</w:t>
      </w:r>
    </w:p>
    <w:p w:rsidR="00A66CE9" w:rsidRDefault="00A66CE9" w:rsidP="00A66CE9">
      <w:pPr>
        <w:widowControl/>
        <w:numPr>
          <w:ilvl w:val="0"/>
          <w:numId w:val="9"/>
        </w:numPr>
        <w:suppressAutoHyphens/>
        <w:autoSpaceDE w:val="0"/>
        <w:ind w:left="284" w:hanging="284"/>
        <w:jc w:val="both"/>
        <w:rPr>
          <w:rFonts w:ascii="Times New Roman" w:hAnsi="Times New Roman" w:cs="Times New Roman"/>
        </w:rPr>
      </w:pPr>
      <w:r>
        <w:rPr>
          <w:rFonts w:ascii="Times New Roman" w:hAnsi="Times New Roman" w:cs="Times New Roman"/>
        </w:rPr>
        <w:t xml:space="preserve">Czynność prawna mająca na celu zmianę wierzyciela Szpitala Powiatowego w Zambrowie Sp. z o. o. może nastąpić wyłącznie po wyrażeniu zgody przez Zamawiającego pod rygorem </w:t>
      </w:r>
      <w:r>
        <w:rPr>
          <w:rFonts w:ascii="Times New Roman" w:hAnsi="Times New Roman" w:cs="Times New Roman"/>
        </w:rPr>
        <w:lastRenderedPageBreak/>
        <w:t xml:space="preserve">nieważności. Strony wyłączają możliwość przelewu lub też cesji wierzytelności przysługujących Wykonawcy z tytułu niniejszej umowy oraz dokonywania przez osoby trzecie czynności faktycznych i prawnych dotyczących tych wierzytelności bez uprzedniej pisemnej zgody Zamawiającego. </w:t>
      </w:r>
    </w:p>
    <w:p w:rsidR="00A66CE9" w:rsidRDefault="00A66CE9" w:rsidP="00A66CE9">
      <w:pPr>
        <w:widowControl/>
        <w:numPr>
          <w:ilvl w:val="0"/>
          <w:numId w:val="9"/>
        </w:numPr>
        <w:suppressAutoHyphens/>
        <w:autoSpaceDE w:val="0"/>
        <w:ind w:left="284" w:hanging="284"/>
        <w:jc w:val="both"/>
        <w:rPr>
          <w:rFonts w:ascii="Times New Roman" w:hAnsi="Times New Roman" w:cs="Times New Roman"/>
        </w:rPr>
      </w:pPr>
      <w:r>
        <w:rPr>
          <w:rFonts w:ascii="Times New Roman" w:hAnsi="Times New Roman" w:cs="Times New Roman"/>
        </w:rPr>
        <w:t xml:space="preserve">Za datę dokonania płatności uznaje się datę uznania rachunku bankowego Wykonawcy. </w:t>
      </w:r>
    </w:p>
    <w:p w:rsidR="00A87970" w:rsidRPr="00A66CE9" w:rsidRDefault="00A87970" w:rsidP="00A66CE9">
      <w:pPr>
        <w:pStyle w:val="Akapitzlist"/>
        <w:widowControl/>
        <w:numPr>
          <w:ilvl w:val="0"/>
          <w:numId w:val="9"/>
        </w:numPr>
        <w:tabs>
          <w:tab w:val="num" w:pos="567"/>
        </w:tabs>
        <w:suppressAutoHyphens/>
        <w:autoSpaceDE w:val="0"/>
        <w:ind w:left="284" w:hanging="284"/>
        <w:rPr>
          <w:rFonts w:ascii="Times New Roman" w:hAnsi="Times New Roman" w:cs="Times New Roman"/>
          <w:spacing w:val="4"/>
        </w:rPr>
      </w:pPr>
      <w:r w:rsidRPr="00A66CE9">
        <w:rPr>
          <w:rFonts w:ascii="Times New Roman" w:hAnsi="Times New Roman" w:cs="Times New Roman"/>
          <w:spacing w:val="4"/>
        </w:rPr>
        <w:t xml:space="preserve">W cenie określonej w ust. 1 Wykonawca zapewnia bezpłatny serwis gwarancyjny i eksploatacyjny w okresie gwarancji jakości, w tym </w:t>
      </w:r>
      <w:r w:rsidR="00926748">
        <w:rPr>
          <w:rFonts w:ascii="Times New Roman" w:hAnsi="Times New Roman" w:cs="Times New Roman"/>
          <w:spacing w:val="4"/>
        </w:rPr>
        <w:t xml:space="preserve">testy specjalistyczne i adaptacyjne, pomiary radiacyjne oraz </w:t>
      </w:r>
      <w:r w:rsidRPr="00A66CE9">
        <w:rPr>
          <w:rFonts w:ascii="Times New Roman" w:hAnsi="Times New Roman" w:cs="Times New Roman"/>
          <w:spacing w:val="4"/>
        </w:rPr>
        <w:t>przeglądy techniczne i konserwacyjne w zakresie ustalonym przez wytwórcę wyrobu.</w:t>
      </w:r>
    </w:p>
    <w:p w:rsidR="00A87970" w:rsidRDefault="00A87970" w:rsidP="00A87970">
      <w:pPr>
        <w:jc w:val="center"/>
        <w:rPr>
          <w:rFonts w:ascii="Times New Roman" w:hAnsi="Times New Roman" w:cs="Times New Roman"/>
          <w:b/>
        </w:rPr>
      </w:pPr>
      <w:r w:rsidRPr="00673D16">
        <w:rPr>
          <w:rFonts w:ascii="Times New Roman" w:hAnsi="Times New Roman" w:cs="Times New Roman"/>
          <w:b/>
        </w:rPr>
        <w:t>§ 3</w:t>
      </w:r>
    </w:p>
    <w:p w:rsidR="003C74C8" w:rsidRPr="00673D16" w:rsidRDefault="003C74C8" w:rsidP="00A87970">
      <w:pPr>
        <w:jc w:val="center"/>
        <w:rPr>
          <w:rFonts w:ascii="Times New Roman" w:hAnsi="Times New Roman" w:cs="Times New Roman"/>
          <w:b/>
        </w:rPr>
      </w:pPr>
      <w:r>
        <w:rPr>
          <w:rFonts w:ascii="Times New Roman" w:hAnsi="Times New Roman" w:cs="Times New Roman"/>
          <w:b/>
        </w:rPr>
        <w:t>TERMIN WYKONANIA ZAMÓWIENIA</w:t>
      </w:r>
    </w:p>
    <w:p w:rsidR="00A87970" w:rsidRPr="00673D16" w:rsidRDefault="00A87970" w:rsidP="00A60B64">
      <w:pPr>
        <w:widowControl/>
        <w:numPr>
          <w:ilvl w:val="0"/>
          <w:numId w:val="3"/>
        </w:numPr>
        <w:tabs>
          <w:tab w:val="clear" w:pos="720"/>
          <w:tab w:val="num" w:pos="426"/>
        </w:tabs>
        <w:suppressAutoHyphens/>
        <w:ind w:left="426" w:hanging="426"/>
        <w:jc w:val="both"/>
        <w:rPr>
          <w:rFonts w:ascii="Times New Roman" w:hAnsi="Times New Roman" w:cs="Times New Roman"/>
        </w:rPr>
      </w:pPr>
      <w:r w:rsidRPr="00673D16">
        <w:rPr>
          <w:rFonts w:ascii="Times New Roman" w:hAnsi="Times New Roman" w:cs="Times New Roman"/>
        </w:rPr>
        <w:t xml:space="preserve">Wykonawca zobowiązuje się zrealizować przedmiot zamówienia określony w </w:t>
      </w:r>
      <w:r w:rsidRPr="00673D16">
        <w:rPr>
          <w:rFonts w:ascii="Times New Roman" w:hAnsi="Times New Roman" w:cs="Times New Roman"/>
          <w:bCs/>
        </w:rPr>
        <w:t>§ 1</w:t>
      </w:r>
      <w:r w:rsidRPr="00673D16">
        <w:rPr>
          <w:rFonts w:ascii="Times New Roman" w:hAnsi="Times New Roman" w:cs="Times New Roman"/>
        </w:rPr>
        <w:t xml:space="preserve"> niniejszej umowy w ciągu</w:t>
      </w:r>
      <w:r w:rsidR="00A60B64">
        <w:rPr>
          <w:rFonts w:ascii="Times New Roman" w:hAnsi="Times New Roman" w:cs="Times New Roman"/>
        </w:rPr>
        <w:t xml:space="preserve"> maksymalnie </w:t>
      </w:r>
      <w:r w:rsidRPr="00673D16">
        <w:rPr>
          <w:rFonts w:ascii="Times New Roman" w:hAnsi="Times New Roman" w:cs="Times New Roman"/>
        </w:rPr>
        <w:t xml:space="preserve"> </w:t>
      </w:r>
      <w:r w:rsidR="0006774B" w:rsidRPr="002560A0">
        <w:rPr>
          <w:rFonts w:ascii="Times New Roman" w:hAnsi="Times New Roman" w:cs="Times New Roman"/>
          <w:b/>
          <w:bCs/>
          <w:color w:val="auto"/>
        </w:rPr>
        <w:t>9</w:t>
      </w:r>
      <w:r w:rsidRPr="002560A0">
        <w:rPr>
          <w:rFonts w:ascii="Times New Roman" w:hAnsi="Times New Roman" w:cs="Times New Roman"/>
          <w:b/>
          <w:bCs/>
          <w:color w:val="auto"/>
        </w:rPr>
        <w:t>0</w:t>
      </w:r>
      <w:r w:rsidRPr="002560A0">
        <w:rPr>
          <w:rFonts w:ascii="Times New Roman" w:hAnsi="Times New Roman" w:cs="Times New Roman"/>
          <w:color w:val="auto"/>
        </w:rPr>
        <w:t xml:space="preserve"> </w:t>
      </w:r>
      <w:r w:rsidRPr="002560A0">
        <w:rPr>
          <w:rFonts w:ascii="Times New Roman" w:hAnsi="Times New Roman" w:cs="Times New Roman"/>
          <w:b/>
          <w:bCs/>
          <w:color w:val="auto"/>
        </w:rPr>
        <w:t>dni</w:t>
      </w:r>
      <w:r w:rsidRPr="002560A0">
        <w:rPr>
          <w:rFonts w:ascii="Times New Roman" w:hAnsi="Times New Roman" w:cs="Times New Roman"/>
          <w:color w:val="auto"/>
        </w:rPr>
        <w:t xml:space="preserve"> </w:t>
      </w:r>
      <w:r w:rsidRPr="00673D16">
        <w:rPr>
          <w:rFonts w:ascii="Times New Roman" w:hAnsi="Times New Roman" w:cs="Times New Roman"/>
        </w:rPr>
        <w:t xml:space="preserve">od dnia </w:t>
      </w:r>
      <w:r w:rsidR="004C4D42">
        <w:rPr>
          <w:rFonts w:ascii="Times New Roman" w:hAnsi="Times New Roman" w:cs="Times New Roman"/>
        </w:rPr>
        <w:t xml:space="preserve">podpisania umowy. Przy czym strony ustalają, iż Zamawiający zobowiązany jest w terminie </w:t>
      </w:r>
      <w:r w:rsidR="00A60B64">
        <w:rPr>
          <w:rFonts w:ascii="Times New Roman" w:hAnsi="Times New Roman" w:cs="Times New Roman"/>
        </w:rPr>
        <w:t xml:space="preserve">do </w:t>
      </w:r>
      <w:r w:rsidR="002560A0" w:rsidRPr="002560A0">
        <w:rPr>
          <w:rFonts w:ascii="Times New Roman" w:hAnsi="Times New Roman" w:cs="Times New Roman"/>
          <w:b/>
          <w:color w:val="auto"/>
        </w:rPr>
        <w:t>5</w:t>
      </w:r>
      <w:r w:rsidR="004C4D42" w:rsidRPr="002560A0">
        <w:rPr>
          <w:rFonts w:ascii="Times New Roman" w:hAnsi="Times New Roman" w:cs="Times New Roman"/>
          <w:b/>
          <w:color w:val="auto"/>
        </w:rPr>
        <w:t>0 dni</w:t>
      </w:r>
      <w:r w:rsidR="00A60B64" w:rsidRPr="002560A0">
        <w:rPr>
          <w:rFonts w:ascii="Times New Roman" w:hAnsi="Times New Roman" w:cs="Times New Roman"/>
          <w:color w:val="auto"/>
        </w:rPr>
        <w:t xml:space="preserve"> </w:t>
      </w:r>
      <w:r w:rsidR="00A60B64" w:rsidRPr="00A60B64">
        <w:rPr>
          <w:rFonts w:ascii="Times New Roman" w:hAnsi="Times New Roman" w:cs="Times New Roman"/>
          <w:color w:val="auto"/>
        </w:rPr>
        <w:t xml:space="preserve">od dnia </w:t>
      </w:r>
      <w:r w:rsidR="00A60B64" w:rsidRPr="00A60B64">
        <w:rPr>
          <w:rFonts w:ascii="Times New Roman" w:hAnsi="Times New Roman" w:cs="Times New Roman"/>
          <w:color w:val="000000" w:themeColor="text1"/>
        </w:rPr>
        <w:t xml:space="preserve">podpisania umowy </w:t>
      </w:r>
      <w:r w:rsidR="004C4D42" w:rsidRPr="00A60B64">
        <w:rPr>
          <w:rFonts w:ascii="Times New Roman" w:hAnsi="Times New Roman" w:cs="Times New Roman"/>
          <w:color w:val="000000" w:themeColor="text1"/>
        </w:rPr>
        <w:t xml:space="preserve"> </w:t>
      </w:r>
      <w:r w:rsidR="004C4D42">
        <w:rPr>
          <w:rFonts w:ascii="Times New Roman" w:hAnsi="Times New Roman" w:cs="Times New Roman"/>
        </w:rPr>
        <w:t>przekazać</w:t>
      </w:r>
      <w:r w:rsidR="00A60B64">
        <w:rPr>
          <w:rFonts w:ascii="Times New Roman" w:hAnsi="Times New Roman" w:cs="Times New Roman"/>
        </w:rPr>
        <w:t xml:space="preserve"> wykonawcy </w:t>
      </w:r>
      <w:r w:rsidR="004C4D42" w:rsidRPr="00A60B64">
        <w:rPr>
          <w:rFonts w:ascii="Times New Roman" w:hAnsi="Times New Roman" w:cs="Times New Roman"/>
          <w:color w:val="auto"/>
        </w:rPr>
        <w:t>pomieszczania</w:t>
      </w:r>
      <w:r w:rsidR="0006774B" w:rsidRPr="00A60B64">
        <w:rPr>
          <w:rFonts w:ascii="Times New Roman" w:hAnsi="Times New Roman" w:cs="Times New Roman"/>
          <w:color w:val="auto"/>
        </w:rPr>
        <w:t xml:space="preserve"> </w:t>
      </w:r>
      <w:r w:rsidR="004C4D42">
        <w:rPr>
          <w:rFonts w:ascii="Times New Roman" w:hAnsi="Times New Roman" w:cs="Times New Roman"/>
          <w:spacing w:val="-3"/>
        </w:rPr>
        <w:t xml:space="preserve">w których będzie zamontowany przedmiot zamówienia. </w:t>
      </w:r>
      <w:r w:rsidR="00A60B64">
        <w:rPr>
          <w:rFonts w:ascii="Times New Roman" w:hAnsi="Times New Roman" w:cs="Times New Roman"/>
          <w:spacing w:val="-3"/>
        </w:rPr>
        <w:t xml:space="preserve"> </w:t>
      </w:r>
    </w:p>
    <w:p w:rsidR="00A87970" w:rsidRPr="00673D16" w:rsidRDefault="00A87970" w:rsidP="00A60B64">
      <w:pPr>
        <w:widowControl/>
        <w:numPr>
          <w:ilvl w:val="0"/>
          <w:numId w:val="3"/>
        </w:numPr>
        <w:tabs>
          <w:tab w:val="clear" w:pos="720"/>
          <w:tab w:val="num" w:pos="426"/>
        </w:tabs>
        <w:suppressAutoHyphens/>
        <w:ind w:left="426" w:hanging="426"/>
        <w:rPr>
          <w:rFonts w:ascii="Times New Roman" w:hAnsi="Times New Roman" w:cs="Times New Roman"/>
        </w:rPr>
      </w:pPr>
      <w:r w:rsidRPr="00673D16">
        <w:rPr>
          <w:rFonts w:ascii="Times New Roman" w:hAnsi="Times New Roman" w:cs="Times New Roman"/>
        </w:rPr>
        <w:t xml:space="preserve">Za  termin realizacji przedmiotu umowy rozumie się datę podpisania przez obie strony protokołu odbioru. </w:t>
      </w:r>
    </w:p>
    <w:p w:rsidR="00A87970" w:rsidRPr="00673D16" w:rsidRDefault="00A87970" w:rsidP="00A60B64">
      <w:pPr>
        <w:widowControl/>
        <w:numPr>
          <w:ilvl w:val="0"/>
          <w:numId w:val="3"/>
        </w:numPr>
        <w:tabs>
          <w:tab w:val="clear" w:pos="720"/>
          <w:tab w:val="num" w:pos="426"/>
        </w:tabs>
        <w:suppressAutoHyphens/>
        <w:ind w:left="426" w:hanging="426"/>
        <w:rPr>
          <w:rFonts w:ascii="Times New Roman" w:hAnsi="Times New Roman" w:cs="Times New Roman"/>
        </w:rPr>
      </w:pPr>
      <w:r w:rsidRPr="00673D16">
        <w:rPr>
          <w:rFonts w:ascii="Times New Roman" w:hAnsi="Times New Roman" w:cs="Times New Roman"/>
        </w:rPr>
        <w:t>Protokół odbioru przedmiotu umowy sporządzony zostanie po pozytywnej instalacji, po uprzednim sprawdzeniu spełniania warunków realizacji przedmiotu zamówienia określonych w ofercie Wykonawcy</w:t>
      </w:r>
      <w:r w:rsidR="00342DC0">
        <w:rPr>
          <w:rFonts w:ascii="Times New Roman" w:hAnsi="Times New Roman" w:cs="Times New Roman"/>
        </w:rPr>
        <w:t xml:space="preserve"> (zał. Nr 3 SWZ)</w:t>
      </w:r>
      <w:r w:rsidRPr="00673D16">
        <w:rPr>
          <w:rFonts w:ascii="Times New Roman" w:hAnsi="Times New Roman" w:cs="Times New Roman"/>
        </w:rPr>
        <w:t>.</w:t>
      </w:r>
    </w:p>
    <w:p w:rsidR="00A87970" w:rsidRPr="00673D16" w:rsidRDefault="00A87970" w:rsidP="00A60B64">
      <w:pPr>
        <w:widowControl/>
        <w:numPr>
          <w:ilvl w:val="0"/>
          <w:numId w:val="3"/>
        </w:numPr>
        <w:tabs>
          <w:tab w:val="clear" w:pos="720"/>
          <w:tab w:val="num" w:pos="426"/>
        </w:tabs>
        <w:suppressAutoHyphens/>
        <w:ind w:left="426" w:hanging="426"/>
        <w:rPr>
          <w:rFonts w:ascii="Times New Roman" w:hAnsi="Times New Roman" w:cs="Times New Roman"/>
        </w:rPr>
      </w:pPr>
      <w:r w:rsidRPr="00673D16">
        <w:rPr>
          <w:rFonts w:ascii="Times New Roman" w:hAnsi="Times New Roman" w:cs="Times New Roman"/>
        </w:rPr>
        <w:t>Zamawiający przejmuje odpowiedzialność prawną za dostarczony przedmiot umowy z chwilą podpisania protokołu odbioru na warunkach określonych w umowie.</w:t>
      </w:r>
    </w:p>
    <w:p w:rsidR="00E713F2" w:rsidRDefault="00E713F2" w:rsidP="00E713F2">
      <w:pPr>
        <w:autoSpaceDE w:val="0"/>
        <w:jc w:val="center"/>
        <w:rPr>
          <w:rFonts w:ascii="Times New Roman" w:hAnsi="Times New Roman" w:cs="Times New Roman"/>
          <w:b/>
        </w:rPr>
      </w:pPr>
      <w:r>
        <w:rPr>
          <w:rFonts w:ascii="Times New Roman" w:hAnsi="Times New Roman" w:cs="Times New Roman"/>
          <w:b/>
        </w:rPr>
        <w:t>§ 4</w:t>
      </w:r>
    </w:p>
    <w:p w:rsidR="00E713F2" w:rsidRDefault="00E713F2" w:rsidP="00E713F2">
      <w:pPr>
        <w:autoSpaceDE w:val="0"/>
        <w:jc w:val="center"/>
        <w:rPr>
          <w:rFonts w:ascii="Times New Roman" w:hAnsi="Times New Roman" w:cs="Times New Roman"/>
          <w:b/>
        </w:rPr>
      </w:pPr>
      <w:r>
        <w:rPr>
          <w:rFonts w:ascii="Times New Roman" w:hAnsi="Times New Roman" w:cs="Times New Roman"/>
          <w:b/>
        </w:rPr>
        <w:t>OBOWIĄZKI ZAMAWIAJĄCEGO</w:t>
      </w:r>
    </w:p>
    <w:p w:rsidR="00E713F2" w:rsidRDefault="00E713F2" w:rsidP="00E713F2">
      <w:pPr>
        <w:widowControl/>
        <w:numPr>
          <w:ilvl w:val="0"/>
          <w:numId w:val="10"/>
        </w:numPr>
        <w:tabs>
          <w:tab w:val="num" w:pos="284"/>
        </w:tabs>
        <w:suppressAutoHyphens/>
        <w:autoSpaceDE w:val="0"/>
        <w:ind w:left="284" w:hanging="284"/>
        <w:jc w:val="both"/>
        <w:rPr>
          <w:rFonts w:ascii="Times New Roman" w:hAnsi="Times New Roman" w:cs="Times New Roman"/>
        </w:rPr>
      </w:pPr>
      <w:r>
        <w:rPr>
          <w:rFonts w:ascii="Times New Roman" w:hAnsi="Times New Roman" w:cs="Times New Roman"/>
        </w:rPr>
        <w:t>Zamawiający dokona demontażu istniejącego tomografu.</w:t>
      </w:r>
    </w:p>
    <w:p w:rsidR="00E713F2" w:rsidRDefault="00E713F2" w:rsidP="00E713F2">
      <w:pPr>
        <w:widowControl/>
        <w:numPr>
          <w:ilvl w:val="0"/>
          <w:numId w:val="10"/>
        </w:numPr>
        <w:tabs>
          <w:tab w:val="num" w:pos="284"/>
        </w:tabs>
        <w:suppressAutoHyphens/>
        <w:autoSpaceDE w:val="0"/>
        <w:ind w:left="284" w:hanging="284"/>
        <w:jc w:val="both"/>
        <w:rPr>
          <w:rFonts w:ascii="Times New Roman" w:hAnsi="Times New Roman" w:cs="Times New Roman"/>
        </w:rPr>
      </w:pPr>
      <w:r>
        <w:rPr>
          <w:rFonts w:ascii="Times New Roman" w:hAnsi="Times New Roman" w:cs="Times New Roman"/>
        </w:rPr>
        <w:t xml:space="preserve">Zamawiający przekaże </w:t>
      </w:r>
      <w:r w:rsidR="006D77C8">
        <w:rPr>
          <w:rFonts w:ascii="Times New Roman" w:hAnsi="Times New Roman" w:cs="Times New Roman"/>
        </w:rPr>
        <w:t>Wykonawcy</w:t>
      </w:r>
      <w:r>
        <w:rPr>
          <w:rFonts w:ascii="Times New Roman" w:hAnsi="Times New Roman" w:cs="Times New Roman"/>
        </w:rPr>
        <w:t xml:space="preserve"> </w:t>
      </w:r>
      <w:r w:rsidR="00380AAA">
        <w:rPr>
          <w:rFonts w:ascii="Times New Roman" w:hAnsi="Times New Roman" w:cs="Times New Roman"/>
        </w:rPr>
        <w:t xml:space="preserve">(protokołem przekazania) </w:t>
      </w:r>
      <w:r>
        <w:rPr>
          <w:rFonts w:ascii="Times New Roman" w:hAnsi="Times New Roman" w:cs="Times New Roman"/>
        </w:rPr>
        <w:t>pomieszczenia, w których prowadzone będą prace adaptacyjne</w:t>
      </w:r>
      <w:r w:rsidR="001E7000">
        <w:rPr>
          <w:rFonts w:ascii="Times New Roman" w:hAnsi="Times New Roman" w:cs="Times New Roman"/>
        </w:rPr>
        <w:t xml:space="preserve"> i</w:t>
      </w:r>
      <w:r>
        <w:rPr>
          <w:rFonts w:ascii="Times New Roman" w:hAnsi="Times New Roman" w:cs="Times New Roman"/>
        </w:rPr>
        <w:t xml:space="preserve"> montowan</w:t>
      </w:r>
      <w:r w:rsidR="001E7000">
        <w:rPr>
          <w:rFonts w:ascii="Times New Roman" w:hAnsi="Times New Roman" w:cs="Times New Roman"/>
        </w:rPr>
        <w:t>e urządzenia</w:t>
      </w:r>
      <w:r>
        <w:rPr>
          <w:rFonts w:ascii="Times New Roman" w:hAnsi="Times New Roman" w:cs="Times New Roman"/>
        </w:rPr>
        <w:t>.</w:t>
      </w:r>
    </w:p>
    <w:p w:rsidR="00E713F2" w:rsidRDefault="00E713F2" w:rsidP="00E713F2">
      <w:pPr>
        <w:widowControl/>
        <w:numPr>
          <w:ilvl w:val="0"/>
          <w:numId w:val="10"/>
        </w:numPr>
        <w:tabs>
          <w:tab w:val="num" w:pos="284"/>
        </w:tabs>
        <w:suppressAutoHyphens/>
        <w:autoSpaceDE w:val="0"/>
        <w:ind w:left="284" w:hanging="284"/>
        <w:jc w:val="both"/>
        <w:rPr>
          <w:rFonts w:ascii="Times New Roman" w:hAnsi="Times New Roman" w:cs="Times New Roman"/>
        </w:rPr>
      </w:pPr>
      <w:r>
        <w:rPr>
          <w:rFonts w:ascii="Times New Roman" w:hAnsi="Times New Roman" w:cs="Times New Roman"/>
        </w:rPr>
        <w:t>W przypadku wykonania należycie wszystkich postanowień Umowy przez Wykonawcę</w:t>
      </w:r>
      <w:r w:rsidR="00C31F8E">
        <w:rPr>
          <w:rFonts w:ascii="Times New Roman" w:hAnsi="Times New Roman" w:cs="Times New Roman"/>
        </w:rPr>
        <w:t>,</w:t>
      </w:r>
      <w:r>
        <w:rPr>
          <w:rFonts w:ascii="Times New Roman" w:hAnsi="Times New Roman" w:cs="Times New Roman"/>
        </w:rPr>
        <w:t xml:space="preserve"> Zamawiający zobowiązuje się odebrać i zapłacić Wykonawcy umówioną cenę.</w:t>
      </w:r>
    </w:p>
    <w:p w:rsidR="00C81C71" w:rsidRDefault="00C81C71" w:rsidP="00C81C71">
      <w:pPr>
        <w:autoSpaceDE w:val="0"/>
        <w:jc w:val="center"/>
        <w:rPr>
          <w:rFonts w:ascii="Times New Roman" w:hAnsi="Times New Roman" w:cs="Times New Roman"/>
          <w:b/>
        </w:rPr>
      </w:pPr>
      <w:r>
        <w:rPr>
          <w:rFonts w:ascii="Times New Roman" w:hAnsi="Times New Roman" w:cs="Times New Roman"/>
          <w:b/>
        </w:rPr>
        <w:t>§ 5</w:t>
      </w:r>
    </w:p>
    <w:p w:rsidR="00C81C71" w:rsidRDefault="00C81C71" w:rsidP="00C81C71">
      <w:pPr>
        <w:autoSpaceDE w:val="0"/>
        <w:jc w:val="center"/>
        <w:rPr>
          <w:rFonts w:ascii="Times New Roman" w:hAnsi="Times New Roman" w:cs="Times New Roman"/>
          <w:b/>
        </w:rPr>
      </w:pPr>
      <w:r>
        <w:rPr>
          <w:rFonts w:ascii="Times New Roman" w:hAnsi="Times New Roman" w:cs="Times New Roman"/>
          <w:b/>
        </w:rPr>
        <w:t>OBOWIĄZKI WYKONAWCY</w:t>
      </w:r>
    </w:p>
    <w:p w:rsidR="00C81C71" w:rsidRPr="00C81C71" w:rsidRDefault="00C81C71" w:rsidP="00C81C71">
      <w:pPr>
        <w:pStyle w:val="Akapitzlist"/>
        <w:widowControl/>
        <w:numPr>
          <w:ilvl w:val="0"/>
          <w:numId w:val="11"/>
        </w:numPr>
        <w:shd w:val="clear" w:color="auto" w:fill="FFFFFF"/>
        <w:suppressAutoHyphens/>
        <w:spacing w:line="264" w:lineRule="atLeast"/>
        <w:ind w:left="284" w:hanging="284"/>
        <w:rPr>
          <w:rStyle w:val="standardowy--list1"/>
          <w:sz w:val="24"/>
          <w:szCs w:val="24"/>
          <w:lang w:eastAsia="ar-SA"/>
        </w:rPr>
      </w:pPr>
      <w:r w:rsidRPr="00C81C71">
        <w:rPr>
          <w:rStyle w:val="standardowy--list1"/>
          <w:sz w:val="24"/>
          <w:szCs w:val="24"/>
          <w:lang w:eastAsia="ar-SA"/>
        </w:rPr>
        <w:t xml:space="preserve">Wykonawca zobowiązany jest dostarczyć </w:t>
      </w:r>
      <w:r w:rsidR="000B5F56">
        <w:rPr>
          <w:rStyle w:val="standardowy--list1"/>
          <w:sz w:val="24"/>
          <w:szCs w:val="24"/>
          <w:lang w:eastAsia="ar-SA"/>
        </w:rPr>
        <w:t xml:space="preserve">przed wydaniem przedmiotu zamówienia </w:t>
      </w:r>
      <w:r w:rsidRPr="00C81C71">
        <w:rPr>
          <w:rStyle w:val="standardowy--list1"/>
          <w:sz w:val="24"/>
          <w:szCs w:val="24"/>
          <w:lang w:eastAsia="ar-SA"/>
        </w:rPr>
        <w:t>wszelkie wymagane przepisami prawa i przez producenta, dokumenty i certyfikaty niezbędne do wykonywania świadczeń medycznych na dostarczonym urządzeniu</w:t>
      </w:r>
      <w:r w:rsidR="00926748">
        <w:rPr>
          <w:rStyle w:val="standardowy--list1"/>
          <w:sz w:val="24"/>
          <w:szCs w:val="24"/>
          <w:lang w:eastAsia="ar-SA"/>
        </w:rPr>
        <w:t xml:space="preserve"> w tym pozwolenie na użytkowanie </w:t>
      </w:r>
      <w:r w:rsidR="000B5F56">
        <w:rPr>
          <w:rStyle w:val="standardowy--list1"/>
          <w:sz w:val="24"/>
          <w:szCs w:val="24"/>
          <w:lang w:eastAsia="ar-SA"/>
        </w:rPr>
        <w:t>tomografu komputerowego</w:t>
      </w:r>
      <w:r w:rsidRPr="00C81C71">
        <w:rPr>
          <w:rStyle w:val="standardowy--list1"/>
          <w:sz w:val="24"/>
          <w:szCs w:val="24"/>
          <w:lang w:eastAsia="ar-SA"/>
        </w:rPr>
        <w:t xml:space="preserve">. </w:t>
      </w:r>
    </w:p>
    <w:p w:rsidR="00C81C71" w:rsidRDefault="00C81C71" w:rsidP="00C81C71">
      <w:pPr>
        <w:widowControl/>
        <w:numPr>
          <w:ilvl w:val="0"/>
          <w:numId w:val="11"/>
        </w:numPr>
        <w:tabs>
          <w:tab w:val="left" w:pos="284"/>
        </w:tabs>
        <w:suppressAutoHyphens/>
        <w:autoSpaceDE w:val="0"/>
        <w:ind w:left="0" w:firstLine="0"/>
        <w:jc w:val="both"/>
        <w:rPr>
          <w:rFonts w:ascii="Times New Roman" w:hAnsi="Times New Roman" w:cs="Times New Roman"/>
        </w:rPr>
      </w:pPr>
      <w:r>
        <w:rPr>
          <w:rFonts w:ascii="Times New Roman" w:hAnsi="Times New Roman" w:cs="Times New Roman"/>
        </w:rPr>
        <w:t>Wykonawca zapewnia, że:</w:t>
      </w:r>
    </w:p>
    <w:p w:rsidR="00C81C71" w:rsidRDefault="00C81C71" w:rsidP="00C81C71">
      <w:pPr>
        <w:widowControl/>
        <w:numPr>
          <w:ilvl w:val="1"/>
          <w:numId w:val="11"/>
        </w:numPr>
        <w:tabs>
          <w:tab w:val="left" w:pos="426"/>
        </w:tabs>
        <w:suppressAutoHyphens/>
        <w:autoSpaceDE w:val="0"/>
        <w:ind w:left="284" w:firstLine="0"/>
        <w:jc w:val="both"/>
        <w:rPr>
          <w:rFonts w:ascii="Times New Roman" w:hAnsi="Times New Roman" w:cs="Times New Roman"/>
        </w:rPr>
      </w:pPr>
      <w:r>
        <w:rPr>
          <w:rFonts w:ascii="Times New Roman" w:hAnsi="Times New Roman" w:cs="Times New Roman"/>
        </w:rPr>
        <w:t>cel, dla jakiego zostało powierzone mu wykonanie Przedmiotu Umowy, jak też sposób jego wykorzystania przez Zamawiającego, jest Wykonawcy wiadomy,</w:t>
      </w:r>
    </w:p>
    <w:p w:rsidR="00C81C71" w:rsidRDefault="00C81C71" w:rsidP="00C81C71">
      <w:pPr>
        <w:widowControl/>
        <w:numPr>
          <w:ilvl w:val="1"/>
          <w:numId w:val="11"/>
        </w:numPr>
        <w:tabs>
          <w:tab w:val="left" w:pos="426"/>
        </w:tabs>
        <w:suppressAutoHyphens/>
        <w:autoSpaceDE w:val="0"/>
        <w:ind w:left="284" w:firstLine="0"/>
        <w:jc w:val="both"/>
        <w:rPr>
          <w:rFonts w:ascii="Times New Roman" w:hAnsi="Times New Roman" w:cs="Times New Roman"/>
        </w:rPr>
      </w:pPr>
      <w:r>
        <w:rPr>
          <w:rFonts w:ascii="Times New Roman" w:hAnsi="Times New Roman" w:cs="Times New Roman"/>
        </w:rPr>
        <w:t>realizacja Przedmiotu Umowy nie będzie naruszać w jakikolwiek sposób majątkowych i osobistych praw autorskich osób trzecich.</w:t>
      </w:r>
    </w:p>
    <w:p w:rsidR="00C81C71" w:rsidRDefault="00C81C71" w:rsidP="00C81C71">
      <w:pPr>
        <w:widowControl/>
        <w:numPr>
          <w:ilvl w:val="0"/>
          <w:numId w:val="11"/>
        </w:numPr>
        <w:tabs>
          <w:tab w:val="left" w:pos="284"/>
        </w:tabs>
        <w:suppressAutoHyphens/>
        <w:autoSpaceDE w:val="0"/>
        <w:ind w:left="284" w:hanging="284"/>
        <w:rPr>
          <w:rFonts w:ascii="Times New Roman" w:hAnsi="Times New Roman" w:cs="Times New Roman"/>
        </w:rPr>
      </w:pPr>
      <w:r>
        <w:rPr>
          <w:rFonts w:ascii="Times New Roman" w:hAnsi="Times New Roman" w:cs="Times New Roman"/>
        </w:rPr>
        <w:t>Wykonawca zapewnia, że dostarczony sprzęt jest fabrycznie nowy, nie powystawowy, nieregenerowany, wolny od wad fizycznych i prawnych, nieobciążony żadnymi prawami osób trzecich, kompletny i po zainstalowaniu gotowy do pracy, bez konieczności ponoszenia przez Zamawiającego dodatkowych kosztów</w:t>
      </w:r>
      <w:r w:rsidR="00380AAA">
        <w:rPr>
          <w:rFonts w:ascii="Times New Roman" w:hAnsi="Times New Roman" w:cs="Times New Roman"/>
        </w:rPr>
        <w:t xml:space="preserve"> (poza materiałami eksploatacyjnymi)</w:t>
      </w:r>
      <w:r>
        <w:rPr>
          <w:rFonts w:ascii="Times New Roman" w:hAnsi="Times New Roman" w:cs="Times New Roman"/>
        </w:rPr>
        <w:t>.</w:t>
      </w:r>
    </w:p>
    <w:p w:rsidR="00C81C71" w:rsidRDefault="00C81C71" w:rsidP="00C81C71">
      <w:pPr>
        <w:widowControl/>
        <w:numPr>
          <w:ilvl w:val="0"/>
          <w:numId w:val="11"/>
        </w:numPr>
        <w:tabs>
          <w:tab w:val="left" w:pos="284"/>
        </w:tabs>
        <w:suppressAutoHyphens/>
        <w:autoSpaceDE w:val="0"/>
        <w:ind w:left="426" w:hanging="426"/>
        <w:jc w:val="both"/>
        <w:rPr>
          <w:rFonts w:ascii="Times New Roman" w:hAnsi="Times New Roman" w:cs="Times New Roman"/>
        </w:rPr>
      </w:pPr>
      <w:r>
        <w:rPr>
          <w:rFonts w:ascii="Times New Roman" w:hAnsi="Times New Roman" w:cs="Times New Roman"/>
        </w:rPr>
        <w:t>Wykonawca przed wydaniem przedmiotu zamówienia Zamawiającemu zobowiązuje się do zainstalowania i uruchomienia Przedmiotu Umowy, a następnie do:</w:t>
      </w:r>
    </w:p>
    <w:p w:rsidR="00C81C71" w:rsidRDefault="00C81C71" w:rsidP="00C81C71">
      <w:pPr>
        <w:widowControl/>
        <w:numPr>
          <w:ilvl w:val="1"/>
          <w:numId w:val="11"/>
        </w:numPr>
        <w:tabs>
          <w:tab w:val="left" w:pos="426"/>
        </w:tabs>
        <w:suppressAutoHyphens/>
        <w:autoSpaceDE w:val="0"/>
        <w:ind w:left="426" w:hanging="284"/>
        <w:jc w:val="both"/>
        <w:rPr>
          <w:rFonts w:ascii="Times New Roman" w:hAnsi="Times New Roman" w:cs="Times New Roman"/>
        </w:rPr>
      </w:pPr>
      <w:r>
        <w:rPr>
          <w:rFonts w:ascii="Times New Roman" w:hAnsi="Times New Roman" w:cs="Times New Roman"/>
        </w:rPr>
        <w:t>dokonania wpisu zainstalowanego sprzętu medycznego do paszportu technicznego,</w:t>
      </w:r>
    </w:p>
    <w:p w:rsidR="00C81C71" w:rsidRDefault="00C81C71" w:rsidP="00C81C71">
      <w:pPr>
        <w:widowControl/>
        <w:numPr>
          <w:ilvl w:val="1"/>
          <w:numId w:val="11"/>
        </w:numPr>
        <w:tabs>
          <w:tab w:val="left" w:pos="426"/>
        </w:tabs>
        <w:suppressAutoHyphens/>
        <w:autoSpaceDE w:val="0"/>
        <w:ind w:left="426" w:hanging="284"/>
        <w:jc w:val="both"/>
        <w:rPr>
          <w:rFonts w:ascii="Times New Roman" w:hAnsi="Times New Roman" w:cs="Times New Roman"/>
        </w:rPr>
      </w:pPr>
      <w:r>
        <w:rPr>
          <w:rFonts w:ascii="Times New Roman" w:hAnsi="Times New Roman" w:cs="Times New Roman"/>
        </w:rPr>
        <w:lastRenderedPageBreak/>
        <w:t>przeszkolenia wyznaczonych pracowników Zamawiającego w zakresie obsługi, eksploatacji i ewentualnej konserwacji sprzętu. Szkolenie odbędzie się w siedzibie Zamawiającego w terminie przez niego wskazanym. Wykonanie szkolenia zostanie potwierdzone wydaniem certyfikatów każdemu członkowi przeszkolonego personelu.</w:t>
      </w:r>
    </w:p>
    <w:p w:rsidR="00C81C71" w:rsidRDefault="00C81C71" w:rsidP="00C81C71">
      <w:pPr>
        <w:widowControl/>
        <w:numPr>
          <w:ilvl w:val="0"/>
          <w:numId w:val="11"/>
        </w:numPr>
        <w:tabs>
          <w:tab w:val="left" w:pos="284"/>
        </w:tabs>
        <w:suppressAutoHyphens/>
        <w:autoSpaceDE w:val="0"/>
        <w:ind w:left="0" w:firstLine="0"/>
        <w:jc w:val="both"/>
        <w:rPr>
          <w:rFonts w:ascii="Times New Roman" w:hAnsi="Times New Roman" w:cs="Times New Roman"/>
        </w:rPr>
      </w:pPr>
      <w:r>
        <w:rPr>
          <w:rFonts w:ascii="Times New Roman" w:hAnsi="Times New Roman" w:cs="Times New Roman"/>
        </w:rPr>
        <w:t>Wykonawca przekaże wraz z dostarczonym przedmiotem umowy:</w:t>
      </w:r>
    </w:p>
    <w:p w:rsidR="00C81C71" w:rsidRDefault="00C81C71" w:rsidP="00A64ED8">
      <w:pPr>
        <w:widowControl/>
        <w:numPr>
          <w:ilvl w:val="1"/>
          <w:numId w:val="11"/>
        </w:numPr>
        <w:tabs>
          <w:tab w:val="left" w:pos="426"/>
        </w:tabs>
        <w:suppressAutoHyphens/>
        <w:autoSpaceDE w:val="0"/>
        <w:ind w:left="284" w:hanging="142"/>
        <w:jc w:val="both"/>
        <w:rPr>
          <w:rFonts w:ascii="Times New Roman" w:hAnsi="Times New Roman" w:cs="Times New Roman"/>
        </w:rPr>
      </w:pPr>
      <w:r>
        <w:rPr>
          <w:rFonts w:ascii="Times New Roman" w:hAnsi="Times New Roman" w:cs="Times New Roman"/>
        </w:rPr>
        <w:t>kartę gwarancyjną,</w:t>
      </w:r>
    </w:p>
    <w:p w:rsidR="00C81C71" w:rsidRDefault="00C81C71" w:rsidP="00A64ED8">
      <w:pPr>
        <w:widowControl/>
        <w:numPr>
          <w:ilvl w:val="1"/>
          <w:numId w:val="11"/>
        </w:numPr>
        <w:tabs>
          <w:tab w:val="left" w:pos="426"/>
        </w:tabs>
        <w:suppressAutoHyphens/>
        <w:autoSpaceDE w:val="0"/>
        <w:ind w:left="426" w:hanging="284"/>
        <w:jc w:val="both"/>
        <w:rPr>
          <w:rFonts w:ascii="Times New Roman" w:hAnsi="Times New Roman" w:cs="Times New Roman"/>
        </w:rPr>
      </w:pPr>
      <w:r>
        <w:rPr>
          <w:rFonts w:ascii="Times New Roman" w:hAnsi="Times New Roman" w:cs="Times New Roman"/>
        </w:rPr>
        <w:t>instrukcję obsługi, użytkowania i konserwacji w języku polskim w wersji papierowej i elektronicznej,</w:t>
      </w:r>
    </w:p>
    <w:p w:rsidR="00C81C71" w:rsidRDefault="00C81C71" w:rsidP="00A64ED8">
      <w:pPr>
        <w:widowControl/>
        <w:numPr>
          <w:ilvl w:val="1"/>
          <w:numId w:val="11"/>
        </w:numPr>
        <w:tabs>
          <w:tab w:val="left" w:pos="426"/>
          <w:tab w:val="left" w:pos="567"/>
        </w:tabs>
        <w:suppressAutoHyphens/>
        <w:autoSpaceDE w:val="0"/>
        <w:ind w:left="426" w:hanging="284"/>
        <w:jc w:val="both"/>
        <w:rPr>
          <w:rFonts w:ascii="Times New Roman" w:hAnsi="Times New Roman" w:cs="Times New Roman"/>
        </w:rPr>
      </w:pPr>
      <w:r>
        <w:rPr>
          <w:rFonts w:ascii="Times New Roman" w:hAnsi="Times New Roman" w:cs="Times New Roman"/>
        </w:rPr>
        <w:t xml:space="preserve">wykaz podmiotów upoważnionych przez producenta lub autoryzowanego przedstawiciela do przeprowadzenia okresowych przeglądów technicznych, obsługi serwisowej, konserwacji, napraw, regulacji, kalibracji, </w:t>
      </w:r>
      <w:proofErr w:type="spellStart"/>
      <w:r>
        <w:rPr>
          <w:rFonts w:ascii="Times New Roman" w:hAnsi="Times New Roman" w:cs="Times New Roman"/>
        </w:rPr>
        <w:t>wzorcowań</w:t>
      </w:r>
      <w:proofErr w:type="spellEnd"/>
      <w:r>
        <w:rPr>
          <w:rFonts w:ascii="Times New Roman" w:hAnsi="Times New Roman" w:cs="Times New Roman"/>
        </w:rPr>
        <w:t>, sprawdzeń i kontroli bezpieczeństwa oraz wszystkie niezbędne, wymagane prawem atesty i certyfikaty.</w:t>
      </w:r>
    </w:p>
    <w:p w:rsidR="00C81C71" w:rsidRDefault="00C81C71" w:rsidP="00C81C71">
      <w:pPr>
        <w:widowControl/>
        <w:numPr>
          <w:ilvl w:val="0"/>
          <w:numId w:val="11"/>
        </w:numPr>
        <w:tabs>
          <w:tab w:val="left" w:pos="284"/>
        </w:tabs>
        <w:suppressAutoHyphens/>
        <w:autoSpaceDE w:val="0"/>
        <w:ind w:left="284" w:hanging="284"/>
        <w:jc w:val="both"/>
        <w:rPr>
          <w:rFonts w:ascii="Times New Roman" w:hAnsi="Times New Roman" w:cs="Times New Roman"/>
          <w:b/>
        </w:rPr>
      </w:pPr>
      <w:r>
        <w:rPr>
          <w:rFonts w:ascii="Times New Roman" w:hAnsi="Times New Roman" w:cs="Times New Roman"/>
        </w:rPr>
        <w:t xml:space="preserve">W toku realizacji postanowień Umowy, Wykonawca zobowiązany jest na bieżąco informować Zamawiającego o wszelkich zagrożeniach, trudnościach, czy przeszkodach związanych z wykonaniem Umowy. </w:t>
      </w:r>
    </w:p>
    <w:p w:rsidR="00C81C71" w:rsidRPr="00926748" w:rsidRDefault="00C81C71" w:rsidP="00164F51">
      <w:pPr>
        <w:widowControl/>
        <w:numPr>
          <w:ilvl w:val="0"/>
          <w:numId w:val="11"/>
        </w:numPr>
        <w:tabs>
          <w:tab w:val="left" w:pos="284"/>
          <w:tab w:val="left" w:pos="426"/>
        </w:tabs>
        <w:suppressAutoHyphens/>
        <w:autoSpaceDE w:val="0"/>
        <w:ind w:left="284" w:hanging="284"/>
        <w:jc w:val="both"/>
        <w:rPr>
          <w:rFonts w:ascii="Times New Roman" w:hAnsi="Times New Roman" w:cs="Times New Roman"/>
          <w:b/>
        </w:rPr>
      </w:pPr>
      <w:r>
        <w:rPr>
          <w:rFonts w:ascii="Times New Roman" w:hAnsi="Times New Roman" w:cs="Times New Roman"/>
        </w:rPr>
        <w:t xml:space="preserve">Wykonawca zobowiązuje się dokonać uruchomienia systemu i jego konfiguracji, umożliwiającej współpracę oferowanych urządzeń z systemem informatycznym PACS/RIS posiadanym przez Zamawiającego. Koszty integracji ponosi Wykonawca w ramach niniejszej umowy. </w:t>
      </w:r>
    </w:p>
    <w:p w:rsidR="00926748" w:rsidRPr="00380AAA" w:rsidRDefault="00926748" w:rsidP="00164F51">
      <w:pPr>
        <w:widowControl/>
        <w:numPr>
          <w:ilvl w:val="0"/>
          <w:numId w:val="11"/>
        </w:numPr>
        <w:tabs>
          <w:tab w:val="left" w:pos="284"/>
          <w:tab w:val="left" w:pos="426"/>
        </w:tabs>
        <w:suppressAutoHyphens/>
        <w:autoSpaceDE w:val="0"/>
        <w:ind w:left="284" w:hanging="284"/>
        <w:jc w:val="both"/>
        <w:rPr>
          <w:rFonts w:ascii="Times New Roman" w:hAnsi="Times New Roman" w:cs="Times New Roman"/>
          <w:b/>
        </w:rPr>
      </w:pPr>
      <w:r>
        <w:rPr>
          <w:rFonts w:ascii="Times New Roman" w:hAnsi="Times New Roman" w:cs="Times New Roman"/>
        </w:rPr>
        <w:t xml:space="preserve">Wykonawca zobowiązuje się wykonać na własny koszt projekt ochrony radiologicznej pod </w:t>
      </w:r>
      <w:r w:rsidR="000B5F56">
        <w:rPr>
          <w:rFonts w:ascii="Times New Roman" w:hAnsi="Times New Roman" w:cs="Times New Roman"/>
        </w:rPr>
        <w:t>oferowany</w:t>
      </w:r>
      <w:r>
        <w:rPr>
          <w:rFonts w:ascii="Times New Roman" w:hAnsi="Times New Roman" w:cs="Times New Roman"/>
        </w:rPr>
        <w:t xml:space="preserve"> </w:t>
      </w:r>
      <w:r w:rsidR="000B5F56">
        <w:rPr>
          <w:rFonts w:ascii="Times New Roman" w:hAnsi="Times New Roman" w:cs="Times New Roman"/>
        </w:rPr>
        <w:t>tomograf komputerowy</w:t>
      </w:r>
      <w:r>
        <w:rPr>
          <w:rFonts w:ascii="Times New Roman" w:hAnsi="Times New Roman" w:cs="Times New Roman"/>
        </w:rPr>
        <w:t xml:space="preserve"> </w:t>
      </w:r>
      <w:r w:rsidR="00353DE7">
        <w:rPr>
          <w:rFonts w:ascii="Times New Roman" w:hAnsi="Times New Roman" w:cs="Times New Roman"/>
        </w:rPr>
        <w:t xml:space="preserve">– w przypadku </w:t>
      </w:r>
      <w:r>
        <w:rPr>
          <w:rFonts w:ascii="Times New Roman" w:hAnsi="Times New Roman" w:cs="Times New Roman"/>
        </w:rPr>
        <w:t xml:space="preserve">gdyby się okazało, że </w:t>
      </w:r>
      <w:r w:rsidR="000B5F56">
        <w:rPr>
          <w:rFonts w:ascii="Times New Roman" w:hAnsi="Times New Roman" w:cs="Times New Roman"/>
        </w:rPr>
        <w:t>załączony w dokumentach zamówienia</w:t>
      </w:r>
      <w:r>
        <w:rPr>
          <w:rFonts w:ascii="Times New Roman" w:hAnsi="Times New Roman" w:cs="Times New Roman"/>
        </w:rPr>
        <w:t xml:space="preserve"> projekt ochrony radiologicznej </w:t>
      </w:r>
      <w:r w:rsidR="00353DE7">
        <w:rPr>
          <w:rFonts w:ascii="Times New Roman" w:hAnsi="Times New Roman" w:cs="Times New Roman"/>
        </w:rPr>
        <w:t>nie spełnia wymagań.</w:t>
      </w:r>
    </w:p>
    <w:p w:rsidR="00380AAA" w:rsidRDefault="006E6479" w:rsidP="00164F51">
      <w:pPr>
        <w:widowControl/>
        <w:numPr>
          <w:ilvl w:val="0"/>
          <w:numId w:val="11"/>
        </w:numPr>
        <w:tabs>
          <w:tab w:val="left" w:pos="284"/>
          <w:tab w:val="left" w:pos="426"/>
        </w:tabs>
        <w:suppressAutoHyphens/>
        <w:autoSpaceDE w:val="0"/>
        <w:ind w:left="284" w:hanging="284"/>
        <w:jc w:val="both"/>
        <w:rPr>
          <w:rFonts w:ascii="Times New Roman" w:hAnsi="Times New Roman" w:cs="Times New Roman"/>
          <w:b/>
        </w:rPr>
      </w:pPr>
      <w:r>
        <w:rPr>
          <w:rFonts w:ascii="Times New Roman" w:hAnsi="Times New Roman" w:cs="Times New Roman"/>
        </w:rPr>
        <w:t xml:space="preserve">Po okresie gwarancji </w:t>
      </w:r>
      <w:r w:rsidR="00380AAA">
        <w:rPr>
          <w:rFonts w:ascii="Times New Roman" w:hAnsi="Times New Roman" w:cs="Times New Roman"/>
        </w:rPr>
        <w:t xml:space="preserve">Wykonawca zobowiązany jest udostępnić zamawiającemu serwisowe kody dostępu do </w:t>
      </w:r>
      <w:r>
        <w:rPr>
          <w:rFonts w:ascii="Times New Roman" w:hAnsi="Times New Roman" w:cs="Times New Roman"/>
        </w:rPr>
        <w:t>przedmiotu zamówienia</w:t>
      </w:r>
      <w:r w:rsidR="00380AAA">
        <w:rPr>
          <w:rFonts w:ascii="Times New Roman" w:hAnsi="Times New Roman" w:cs="Times New Roman"/>
        </w:rPr>
        <w:t>.</w:t>
      </w:r>
    </w:p>
    <w:p w:rsidR="00C81C71" w:rsidRDefault="00C81C71" w:rsidP="00C81C71">
      <w:pPr>
        <w:autoSpaceDE w:val="0"/>
        <w:jc w:val="center"/>
        <w:rPr>
          <w:rFonts w:ascii="Times New Roman" w:hAnsi="Times New Roman" w:cs="Times New Roman"/>
          <w:b/>
        </w:rPr>
      </w:pPr>
      <w:r>
        <w:rPr>
          <w:rFonts w:ascii="Times New Roman" w:hAnsi="Times New Roman" w:cs="Times New Roman"/>
          <w:b/>
        </w:rPr>
        <w:t>§ 6</w:t>
      </w:r>
    </w:p>
    <w:p w:rsidR="00C81C71" w:rsidRDefault="00C81C71" w:rsidP="00C81C71">
      <w:pPr>
        <w:autoSpaceDE w:val="0"/>
        <w:jc w:val="center"/>
        <w:rPr>
          <w:rFonts w:ascii="Times New Roman" w:hAnsi="Times New Roman" w:cs="Times New Roman"/>
          <w:b/>
        </w:rPr>
      </w:pPr>
      <w:r>
        <w:rPr>
          <w:rFonts w:ascii="Times New Roman" w:hAnsi="Times New Roman" w:cs="Times New Roman"/>
          <w:b/>
        </w:rPr>
        <w:t>GWARANCJA</w:t>
      </w:r>
    </w:p>
    <w:p w:rsidR="00C81C71" w:rsidRDefault="00C81C71" w:rsidP="00C81C71">
      <w:pPr>
        <w:autoSpaceDE w:val="0"/>
        <w:spacing w:after="152"/>
        <w:jc w:val="both"/>
        <w:rPr>
          <w:rFonts w:ascii="Times New Roman" w:hAnsi="Times New Roman" w:cs="Times New Roman"/>
        </w:rPr>
      </w:pPr>
      <w:r>
        <w:rPr>
          <w:rFonts w:ascii="Times New Roman" w:hAnsi="Times New Roman" w:cs="Times New Roman"/>
        </w:rPr>
        <w:t xml:space="preserve">1. Wykonawca udziela Zamawiającemu </w:t>
      </w:r>
      <w:r>
        <w:rPr>
          <w:rFonts w:ascii="Times New Roman" w:hAnsi="Times New Roman" w:cs="Times New Roman"/>
          <w:b/>
        </w:rPr>
        <w:t xml:space="preserve">…….. </w:t>
      </w:r>
      <w:r w:rsidR="006D77C8" w:rsidRPr="006D77C8">
        <w:rPr>
          <w:rFonts w:ascii="Times New Roman" w:hAnsi="Times New Roman" w:cs="Times New Roman"/>
        </w:rPr>
        <w:t>(min. 24 m-ce)</w:t>
      </w:r>
      <w:r w:rsidR="006D77C8">
        <w:rPr>
          <w:rFonts w:ascii="Times New Roman" w:hAnsi="Times New Roman" w:cs="Times New Roman"/>
          <w:b/>
        </w:rPr>
        <w:t xml:space="preserve"> </w:t>
      </w:r>
      <w:r>
        <w:rPr>
          <w:rFonts w:ascii="Times New Roman" w:hAnsi="Times New Roman" w:cs="Times New Roman"/>
          <w:b/>
        </w:rPr>
        <w:t>miesięcznej</w:t>
      </w:r>
      <w:r>
        <w:rPr>
          <w:rFonts w:ascii="Times New Roman" w:hAnsi="Times New Roman" w:cs="Times New Roman"/>
        </w:rPr>
        <w:t xml:space="preserve"> </w:t>
      </w:r>
      <w:r>
        <w:rPr>
          <w:rFonts w:ascii="Times New Roman" w:hAnsi="Times New Roman" w:cs="Times New Roman"/>
          <w:b/>
        </w:rPr>
        <w:t>gwarancji</w:t>
      </w:r>
      <w:r w:rsidR="006D77C8">
        <w:rPr>
          <w:rFonts w:ascii="Times New Roman" w:hAnsi="Times New Roman" w:cs="Times New Roman"/>
        </w:rPr>
        <w:t xml:space="preserve"> na </w:t>
      </w:r>
      <w:r>
        <w:rPr>
          <w:rFonts w:ascii="Times New Roman" w:hAnsi="Times New Roman" w:cs="Times New Roman"/>
        </w:rPr>
        <w:t xml:space="preserve"> przedmiot zamówienia, liczonej od dnia podpisania protokołu odbioru końcowego bez zastrzeżeń. </w:t>
      </w:r>
    </w:p>
    <w:p w:rsidR="00C81C71" w:rsidRDefault="00C81C71" w:rsidP="00C81C71">
      <w:pPr>
        <w:autoSpaceDE w:val="0"/>
        <w:spacing w:after="152"/>
        <w:jc w:val="both"/>
        <w:rPr>
          <w:rFonts w:ascii="Times New Roman" w:hAnsi="Times New Roman" w:cs="Times New Roman"/>
        </w:rPr>
      </w:pPr>
      <w:r>
        <w:rPr>
          <w:rFonts w:ascii="Times New Roman" w:hAnsi="Times New Roman" w:cs="Times New Roman"/>
        </w:rPr>
        <w:t xml:space="preserve">2. W okresie gwarancji wszelkie naprawy lub wymiany objęte gwarancją dokonywane są w ramach wynagrodzenia brutto określonego w § 2 niniejszej umowy. Zamawiający nie ponosi jakichkolwiek kosztów związanych z naprawami lub wymianami. </w:t>
      </w:r>
    </w:p>
    <w:p w:rsidR="00C81C71" w:rsidRDefault="00C81C71" w:rsidP="00C81C71">
      <w:pPr>
        <w:autoSpaceDE w:val="0"/>
        <w:spacing w:after="152"/>
        <w:jc w:val="both"/>
        <w:rPr>
          <w:rFonts w:ascii="Times New Roman" w:hAnsi="Times New Roman" w:cs="Times New Roman"/>
        </w:rPr>
      </w:pPr>
      <w:r>
        <w:rPr>
          <w:rFonts w:ascii="Times New Roman" w:hAnsi="Times New Roman" w:cs="Times New Roman"/>
        </w:rPr>
        <w:t xml:space="preserve">3. Okres gwarancji sprzętu i urządzeń przedłuża się o czas wykonywania  napraw przez wykonawcę (od dnia zgłoszenia do dnia skutecznej naprawy). </w:t>
      </w:r>
    </w:p>
    <w:p w:rsidR="00C81C71" w:rsidRDefault="00C81C71" w:rsidP="00C81C71">
      <w:pPr>
        <w:autoSpaceDE w:val="0"/>
        <w:spacing w:after="152"/>
        <w:jc w:val="both"/>
        <w:rPr>
          <w:rFonts w:ascii="Times New Roman" w:hAnsi="Times New Roman" w:cs="Times New Roman"/>
        </w:rPr>
      </w:pPr>
      <w:r>
        <w:rPr>
          <w:rFonts w:ascii="Times New Roman" w:hAnsi="Times New Roman" w:cs="Times New Roman"/>
        </w:rPr>
        <w:t xml:space="preserve">4. W okresie gwarancji trzy naprawy tego samego modułu/elementu urządzenia wynikające z jego wady powodują wymianę modułu/elementu uszkodzonego sprzętu objętego umową na nowy. </w:t>
      </w:r>
    </w:p>
    <w:p w:rsidR="00C81C71" w:rsidRDefault="00C81C71" w:rsidP="00C81C71">
      <w:pPr>
        <w:autoSpaceDE w:val="0"/>
        <w:spacing w:after="152"/>
        <w:jc w:val="both"/>
        <w:rPr>
          <w:rFonts w:ascii="Times New Roman" w:hAnsi="Times New Roman" w:cs="Times New Roman"/>
        </w:rPr>
      </w:pPr>
      <w:r>
        <w:rPr>
          <w:rFonts w:ascii="Times New Roman" w:hAnsi="Times New Roman" w:cs="Times New Roman"/>
        </w:rPr>
        <w:t xml:space="preserve">5. W okresie gwarancji trzy naprawy wyposażenia powodują wymianę modułu zawierającego uszkodzony podzespół na nowy, bądź jeżeli uszkodzeniu nastąpi całość danego wyposażenia, objęta umową wymiana całości na nowe. Okres gwarancji dla nowo zainstalowanych podzespołów lub wyposażenia po naprawie powinien trwać do końca okresu gwarancji na całe urządzenie, lecz nie krócej niż 12 miesięcy. </w:t>
      </w:r>
    </w:p>
    <w:p w:rsidR="00C81C71" w:rsidRDefault="00C81C71" w:rsidP="00C81C71">
      <w:pPr>
        <w:autoSpaceDE w:val="0"/>
        <w:spacing w:after="152"/>
        <w:jc w:val="both"/>
        <w:rPr>
          <w:rFonts w:ascii="Times New Roman" w:hAnsi="Times New Roman" w:cs="Times New Roman"/>
        </w:rPr>
      </w:pPr>
      <w:r>
        <w:rPr>
          <w:rFonts w:ascii="Times New Roman" w:hAnsi="Times New Roman" w:cs="Times New Roman"/>
        </w:rPr>
        <w:t xml:space="preserve">6. W okresie gwarancji Wykonawca zobowiązany jest do bezpłatnej naprawy lub wymiany każdego z elementów, podzespołów lub zespołów dostarczonego sprzętu i wyposażenia, które uległy uszkodzeniu z przyczyn wad konstrukcyjnych, produkcyjnych lub materiałowych. </w:t>
      </w:r>
    </w:p>
    <w:p w:rsidR="00C81C71" w:rsidRDefault="00C81C71" w:rsidP="00C81C71">
      <w:pPr>
        <w:autoSpaceDE w:val="0"/>
        <w:spacing w:after="152"/>
        <w:jc w:val="both"/>
        <w:rPr>
          <w:rFonts w:ascii="Times New Roman" w:hAnsi="Times New Roman" w:cs="Times New Roman"/>
        </w:rPr>
      </w:pPr>
      <w:r>
        <w:rPr>
          <w:rFonts w:ascii="Times New Roman" w:hAnsi="Times New Roman" w:cs="Times New Roman"/>
        </w:rPr>
        <w:t xml:space="preserve">7. Wykonawca zapewni autoryzowany serwis gwarancyjny sprzętu i wyposażenia. W przypadku braku możliwości naprawy lub trzykrotnej nieskutecznej naprawy tego samego </w:t>
      </w:r>
      <w:r>
        <w:rPr>
          <w:rFonts w:ascii="Times New Roman" w:hAnsi="Times New Roman" w:cs="Times New Roman"/>
        </w:rPr>
        <w:lastRenderedPageBreak/>
        <w:t>elementu, Wykonawca wymieni sprzęt na wolny od wad.</w:t>
      </w:r>
    </w:p>
    <w:p w:rsidR="00C81C71" w:rsidRDefault="00C81C71" w:rsidP="00C81C71">
      <w:pPr>
        <w:autoSpaceDE w:val="0"/>
        <w:spacing w:after="152"/>
        <w:jc w:val="both"/>
        <w:rPr>
          <w:rFonts w:ascii="Times New Roman" w:hAnsi="Times New Roman" w:cs="Times New Roman"/>
        </w:rPr>
      </w:pPr>
      <w:r>
        <w:rPr>
          <w:rFonts w:ascii="Times New Roman" w:hAnsi="Times New Roman" w:cs="Times New Roman"/>
        </w:rPr>
        <w:t xml:space="preserve">8. Pełna gwarancja obejmuje koszt: dojazdu, robocizny, części zamiennych. </w:t>
      </w:r>
    </w:p>
    <w:p w:rsidR="00C81C71" w:rsidRDefault="00C81C71" w:rsidP="00C81C71">
      <w:pPr>
        <w:autoSpaceDE w:val="0"/>
        <w:spacing w:after="152"/>
        <w:jc w:val="both"/>
        <w:rPr>
          <w:rFonts w:ascii="Times New Roman" w:hAnsi="Times New Roman" w:cs="Times New Roman"/>
        </w:rPr>
      </w:pPr>
      <w:r>
        <w:rPr>
          <w:rFonts w:ascii="Times New Roman" w:hAnsi="Times New Roman" w:cs="Times New Roman"/>
        </w:rPr>
        <w:t>9. Przeglądy okresowe wchodzą w zakres gwarancji, częstotliwość przeglądów okresowych zgodnie z zaleceniami producenta, lecz nie rzadziej niż 1 raz w roku. Ostatni przegląd Wykonawca wykona w ostatnim miesiącu ważności gwarancji.</w:t>
      </w:r>
    </w:p>
    <w:p w:rsidR="00C81C71" w:rsidRDefault="00C81C71" w:rsidP="00C81C71">
      <w:pPr>
        <w:autoSpaceDE w:val="0"/>
        <w:spacing w:after="152"/>
        <w:jc w:val="both"/>
        <w:rPr>
          <w:rFonts w:ascii="Times New Roman" w:hAnsi="Times New Roman" w:cs="Times New Roman"/>
        </w:rPr>
      </w:pPr>
      <w:r>
        <w:rPr>
          <w:rFonts w:ascii="Times New Roman" w:hAnsi="Times New Roman" w:cs="Times New Roman"/>
        </w:rPr>
        <w:t>10. Odpowiedzialność Wykonawcy z tytułu gwarancji obejmuje wszelkie wady i usterki przedmiotu umowy</w:t>
      </w:r>
      <w:r w:rsidR="006E6479">
        <w:rPr>
          <w:rFonts w:ascii="Times New Roman" w:hAnsi="Times New Roman" w:cs="Times New Roman"/>
        </w:rPr>
        <w:t>, w tym również prac adaptacyjnych pomieszczeń</w:t>
      </w:r>
      <w:r>
        <w:rPr>
          <w:rFonts w:ascii="Times New Roman" w:hAnsi="Times New Roman" w:cs="Times New Roman"/>
        </w:rPr>
        <w:t xml:space="preserve">. </w:t>
      </w:r>
    </w:p>
    <w:p w:rsidR="00C81C71" w:rsidRDefault="00C81C71" w:rsidP="00C81C71">
      <w:pPr>
        <w:autoSpaceDE w:val="0"/>
        <w:spacing w:after="152"/>
        <w:jc w:val="both"/>
        <w:rPr>
          <w:rFonts w:ascii="Times New Roman" w:hAnsi="Times New Roman" w:cs="Times New Roman"/>
        </w:rPr>
      </w:pPr>
      <w:r>
        <w:rPr>
          <w:rFonts w:ascii="Times New Roman" w:hAnsi="Times New Roman" w:cs="Times New Roman"/>
        </w:rPr>
        <w:t xml:space="preserve">11. W przypadku ujawnienia w okresie gwarancji wad lub usterek, Zamawiający niezwłocznie poinformuje o tym Wykonawcę </w:t>
      </w:r>
      <w:r w:rsidR="00D52DA0">
        <w:rPr>
          <w:rFonts w:ascii="Times New Roman" w:hAnsi="Times New Roman" w:cs="Times New Roman"/>
        </w:rPr>
        <w:t>telefonicznie</w:t>
      </w:r>
      <w:r>
        <w:rPr>
          <w:rFonts w:ascii="Times New Roman" w:hAnsi="Times New Roman" w:cs="Times New Roman"/>
        </w:rPr>
        <w:t xml:space="preserve"> lub za pośrednictwem e- maila: </w:t>
      </w:r>
    </w:p>
    <w:p w:rsidR="00C81C71" w:rsidRPr="006E6479" w:rsidRDefault="00C81C71" w:rsidP="00C81C71">
      <w:pPr>
        <w:pStyle w:val="Tekstpodstawowywcity"/>
        <w:numPr>
          <w:ilvl w:val="1"/>
          <w:numId w:val="6"/>
        </w:numPr>
        <w:suppressAutoHyphens/>
        <w:spacing w:after="0"/>
        <w:ind w:left="567"/>
        <w:rPr>
          <w:bCs/>
        </w:rPr>
      </w:pPr>
      <w:r w:rsidRPr="006E6479">
        <w:rPr>
          <w:bCs/>
        </w:rPr>
        <w:t xml:space="preserve">w przypadku konieczności naprawy w okresie gwarancyjnym, czas </w:t>
      </w:r>
      <w:r w:rsidR="00D52DA0" w:rsidRPr="006E6479">
        <w:rPr>
          <w:bCs/>
        </w:rPr>
        <w:t>reakcji</w:t>
      </w:r>
      <w:r w:rsidRPr="006E6479">
        <w:rPr>
          <w:bCs/>
        </w:rPr>
        <w:t xml:space="preserve"> serwisu </w:t>
      </w:r>
      <w:r w:rsidRPr="006E6479">
        <w:t xml:space="preserve"> </w:t>
      </w:r>
      <w:r w:rsidRPr="006E6479">
        <w:rPr>
          <w:b/>
        </w:rPr>
        <w:t>maksymalnie</w:t>
      </w:r>
      <w:r w:rsidR="00D52DA0" w:rsidRPr="006E6479">
        <w:rPr>
          <w:b/>
        </w:rPr>
        <w:t xml:space="preserve"> </w:t>
      </w:r>
      <w:r w:rsidR="006E6479" w:rsidRPr="006E6479">
        <w:rPr>
          <w:b/>
        </w:rPr>
        <w:t xml:space="preserve">do </w:t>
      </w:r>
      <w:r w:rsidR="00D52DA0" w:rsidRPr="006E6479">
        <w:rPr>
          <w:b/>
        </w:rPr>
        <w:t>24</w:t>
      </w:r>
      <w:r w:rsidRPr="006E6479">
        <w:rPr>
          <w:b/>
        </w:rPr>
        <w:t xml:space="preserve"> godzin</w:t>
      </w:r>
      <w:r w:rsidRPr="006E6479">
        <w:t xml:space="preserve"> </w:t>
      </w:r>
      <w:r w:rsidR="006E6479" w:rsidRPr="006E6479">
        <w:t>o</w:t>
      </w:r>
      <w:r w:rsidRPr="006E6479">
        <w:t xml:space="preserve">d zgłoszenia.  </w:t>
      </w:r>
    </w:p>
    <w:p w:rsidR="00C81C71" w:rsidRPr="00673D16" w:rsidRDefault="00C81C71" w:rsidP="00C81C71">
      <w:pPr>
        <w:pStyle w:val="Tekstpodstawowywcity"/>
        <w:numPr>
          <w:ilvl w:val="1"/>
          <w:numId w:val="6"/>
        </w:numPr>
        <w:suppressAutoHyphens/>
        <w:spacing w:after="0"/>
        <w:ind w:left="567"/>
        <w:rPr>
          <w:bCs/>
        </w:rPr>
      </w:pPr>
      <w:r w:rsidRPr="00673D16">
        <w:rPr>
          <w:bCs/>
        </w:rPr>
        <w:t xml:space="preserve">czas skutecznej naprawy wynosi </w:t>
      </w:r>
      <w:r w:rsidRPr="00BC3044">
        <w:rPr>
          <w:b/>
          <w:color w:val="000000"/>
        </w:rPr>
        <w:t>maksymalnie  5 dni robocze</w:t>
      </w:r>
      <w:r w:rsidRPr="00BC3044">
        <w:rPr>
          <w:b/>
        </w:rPr>
        <w:t>,</w:t>
      </w:r>
      <w:r w:rsidRPr="00673D16">
        <w:rPr>
          <w:bCs/>
        </w:rPr>
        <w:t xml:space="preserve"> licząc od dnia zgłoszenia;</w:t>
      </w:r>
    </w:p>
    <w:p w:rsidR="00C81C71" w:rsidRPr="00673D16" w:rsidRDefault="00C81C71" w:rsidP="00C81C71">
      <w:pPr>
        <w:pStyle w:val="Tekstpodstawowywcity"/>
        <w:numPr>
          <w:ilvl w:val="1"/>
          <w:numId w:val="6"/>
        </w:numPr>
        <w:suppressAutoHyphens/>
        <w:spacing w:after="0"/>
        <w:ind w:left="567"/>
        <w:rPr>
          <w:bCs/>
        </w:rPr>
      </w:pPr>
      <w:r w:rsidRPr="00673D16">
        <w:rPr>
          <w:bCs/>
        </w:rPr>
        <w:t xml:space="preserve">wykonawca w czasie trwania gwarancji (jeżeli zaistnieje taka okoliczność) odbierze </w:t>
      </w:r>
      <w:r>
        <w:rPr>
          <w:bCs/>
        </w:rPr>
        <w:t xml:space="preserve">od Zamawiającego </w:t>
      </w:r>
      <w:r w:rsidRPr="00673D16">
        <w:rPr>
          <w:bCs/>
        </w:rPr>
        <w:t>uszkodzony element lub sprzęt i dostarczy go do Zamawiającego po zakończonej naprawie na własny koszt i ryzyko;</w:t>
      </w:r>
    </w:p>
    <w:p w:rsidR="00C81C71" w:rsidRDefault="00C81C71" w:rsidP="00C81C71">
      <w:pPr>
        <w:autoSpaceDE w:val="0"/>
        <w:jc w:val="both"/>
        <w:rPr>
          <w:rFonts w:ascii="Times New Roman" w:hAnsi="Times New Roman" w:cs="Times New Roman"/>
        </w:rPr>
      </w:pPr>
      <w:r>
        <w:rPr>
          <w:rFonts w:ascii="Times New Roman" w:hAnsi="Times New Roman" w:cs="Times New Roman"/>
        </w:rPr>
        <w:t xml:space="preserve">12. Gwarancja nie ma zastosowania </w:t>
      </w:r>
      <w:r w:rsidR="006E6479">
        <w:rPr>
          <w:rFonts w:ascii="Times New Roman" w:hAnsi="Times New Roman" w:cs="Times New Roman"/>
        </w:rPr>
        <w:t xml:space="preserve">do materiałów eksploatacyjnych </w:t>
      </w:r>
      <w:r>
        <w:rPr>
          <w:rFonts w:ascii="Times New Roman" w:hAnsi="Times New Roman" w:cs="Times New Roman"/>
        </w:rPr>
        <w:t>oraz materiałów zużywalnych (jedno</w:t>
      </w:r>
      <w:r w:rsidR="00380AAA">
        <w:rPr>
          <w:rFonts w:ascii="Times New Roman" w:hAnsi="Times New Roman" w:cs="Times New Roman"/>
        </w:rPr>
        <w:t>razowych</w:t>
      </w:r>
      <w:r>
        <w:rPr>
          <w:rFonts w:ascii="Times New Roman" w:hAnsi="Times New Roman" w:cs="Times New Roman"/>
        </w:rPr>
        <w:t xml:space="preserve">). Zamawiający będzie nabywał je sukcesywnie na własny koszt. </w:t>
      </w:r>
    </w:p>
    <w:p w:rsidR="00A87970" w:rsidRDefault="003C74C8" w:rsidP="00A87970">
      <w:pPr>
        <w:jc w:val="center"/>
        <w:rPr>
          <w:rFonts w:ascii="Times New Roman" w:hAnsi="Times New Roman" w:cs="Times New Roman"/>
          <w:b/>
        </w:rPr>
      </w:pPr>
      <w:r>
        <w:rPr>
          <w:rFonts w:ascii="Times New Roman" w:hAnsi="Times New Roman" w:cs="Times New Roman"/>
          <w:b/>
        </w:rPr>
        <w:t>§ 7</w:t>
      </w:r>
    </w:p>
    <w:p w:rsidR="003C74C8" w:rsidRDefault="003C74C8" w:rsidP="00A87970">
      <w:pPr>
        <w:jc w:val="center"/>
        <w:rPr>
          <w:rFonts w:ascii="Times New Roman" w:hAnsi="Times New Roman" w:cs="Times New Roman"/>
          <w:b/>
        </w:rPr>
      </w:pPr>
      <w:r>
        <w:rPr>
          <w:rFonts w:ascii="Times New Roman" w:hAnsi="Times New Roman" w:cs="Times New Roman"/>
          <w:b/>
        </w:rPr>
        <w:t>KARY UMOWNE</w:t>
      </w:r>
    </w:p>
    <w:p w:rsidR="00587932" w:rsidRDefault="00587932" w:rsidP="00587932">
      <w:pPr>
        <w:autoSpaceDE w:val="0"/>
        <w:spacing w:after="152"/>
        <w:jc w:val="both"/>
        <w:rPr>
          <w:rFonts w:ascii="Times New Roman" w:hAnsi="Times New Roman" w:cs="Times New Roman"/>
        </w:rPr>
      </w:pPr>
      <w:r>
        <w:rPr>
          <w:rFonts w:ascii="Times New Roman" w:hAnsi="Times New Roman" w:cs="Times New Roman"/>
        </w:rPr>
        <w:t xml:space="preserve">1. Wykonawca zapłaci Zamawiającemu kary umowne: </w:t>
      </w:r>
    </w:p>
    <w:p w:rsidR="00587932" w:rsidRDefault="00587932" w:rsidP="00587932">
      <w:pPr>
        <w:autoSpaceDE w:val="0"/>
        <w:ind w:left="284" w:hanging="142"/>
        <w:rPr>
          <w:rFonts w:ascii="Times New Roman" w:hAnsi="Times New Roman" w:cs="Times New Roman"/>
          <w:b/>
        </w:rPr>
      </w:pPr>
      <w:r>
        <w:rPr>
          <w:rFonts w:ascii="Times New Roman" w:hAnsi="Times New Roman" w:cs="Times New Roman"/>
        </w:rPr>
        <w:t>1) za odstąpienie od umowy przez którąkolwiek ze stron z przyczyn, za które ponosi odpowiedzialność Wykonawca – w wysokości 5% wartości brutto umowy określonej w § 2 ust. 1 niniejszej umowy,</w:t>
      </w:r>
    </w:p>
    <w:p w:rsidR="00587932" w:rsidRDefault="00587932" w:rsidP="00587932">
      <w:pPr>
        <w:autoSpaceDE w:val="0"/>
        <w:spacing w:after="152"/>
        <w:ind w:left="284" w:hanging="142"/>
        <w:jc w:val="both"/>
        <w:rPr>
          <w:rFonts w:ascii="Times New Roman" w:hAnsi="Times New Roman" w:cs="Times New Roman"/>
        </w:rPr>
      </w:pPr>
      <w:r>
        <w:rPr>
          <w:rFonts w:ascii="Times New Roman" w:hAnsi="Times New Roman" w:cs="Times New Roman"/>
        </w:rPr>
        <w:t xml:space="preserve">2) za zwłokę w przekazaniu przedmiotu umowy w wysokości 0,2 % wartości brutto określonej w § 2 ust. 1 niniejszej umowy za każdy dzień zwłoki w stosunku do terminów określonych w umowie. </w:t>
      </w:r>
    </w:p>
    <w:p w:rsidR="00587932" w:rsidRDefault="00587932" w:rsidP="00587932">
      <w:pPr>
        <w:autoSpaceDE w:val="0"/>
        <w:spacing w:after="152"/>
        <w:ind w:left="284" w:hanging="142"/>
        <w:jc w:val="both"/>
        <w:rPr>
          <w:rFonts w:ascii="Times New Roman" w:hAnsi="Times New Roman" w:cs="Times New Roman"/>
        </w:rPr>
      </w:pPr>
      <w:r>
        <w:rPr>
          <w:rFonts w:ascii="Times New Roman" w:hAnsi="Times New Roman" w:cs="Times New Roman"/>
        </w:rPr>
        <w:t>3) za</w:t>
      </w:r>
      <w:r w:rsidR="004C4D42">
        <w:rPr>
          <w:rFonts w:ascii="Times New Roman" w:hAnsi="Times New Roman" w:cs="Times New Roman"/>
        </w:rPr>
        <w:t xml:space="preserve"> zwłokę</w:t>
      </w:r>
      <w:r>
        <w:rPr>
          <w:rFonts w:ascii="Times New Roman" w:hAnsi="Times New Roman" w:cs="Times New Roman"/>
        </w:rPr>
        <w:t xml:space="preserve"> w usunięciu wad i usterek stwierdzonych w okresie gwarancji w wysokości 0,1% wartości brutto określonej w § 2 ust. 1 niniejszej umowy za każdy dzień opóźnienia liczony od dnia wyznaczonego na ich usunięcie, </w:t>
      </w:r>
    </w:p>
    <w:p w:rsidR="00587932" w:rsidRDefault="00587932" w:rsidP="00587932">
      <w:pPr>
        <w:autoSpaceDE w:val="0"/>
        <w:spacing w:after="152"/>
        <w:ind w:left="284" w:hanging="284"/>
        <w:jc w:val="both"/>
        <w:rPr>
          <w:rFonts w:ascii="Times New Roman" w:hAnsi="Times New Roman" w:cs="Times New Roman"/>
        </w:rPr>
      </w:pPr>
      <w:r>
        <w:rPr>
          <w:rFonts w:ascii="Times New Roman" w:hAnsi="Times New Roman" w:cs="Times New Roman"/>
        </w:rPr>
        <w:t xml:space="preserve">2. Zamawiający ma prawo dochodzić odszkodowania uzupełniającego na zasadach określonych w Kodeksie Cywilnym, jeżeli szkoda przewyższy wysokość kar umownych. </w:t>
      </w:r>
    </w:p>
    <w:p w:rsidR="00587932" w:rsidRDefault="00587932" w:rsidP="00587932">
      <w:pPr>
        <w:autoSpaceDE w:val="0"/>
        <w:ind w:left="284" w:hanging="284"/>
        <w:jc w:val="both"/>
        <w:rPr>
          <w:rFonts w:ascii="Times New Roman" w:hAnsi="Times New Roman" w:cs="Times New Roman"/>
        </w:rPr>
      </w:pPr>
      <w:r>
        <w:rPr>
          <w:rFonts w:ascii="Times New Roman" w:hAnsi="Times New Roman" w:cs="Times New Roman"/>
        </w:rPr>
        <w:t>3. Za odstąpienie od umowy przez Zamawiającego z przyczyn, za które ponosi odpowiedzialność Zamawiający, Zamawiający zapłaci Wykonawcy karę umowną w wysokości 5% wartości brutto określonej w § 2 ust. 1 niniejszej umowy.</w:t>
      </w:r>
    </w:p>
    <w:p w:rsidR="00587932" w:rsidRDefault="00587932" w:rsidP="00587932">
      <w:pPr>
        <w:pStyle w:val="Akapitzlist"/>
        <w:widowControl/>
        <w:suppressAutoHyphens/>
        <w:ind w:left="284" w:hanging="284"/>
        <w:rPr>
          <w:rFonts w:ascii="Times New Roman" w:hAnsi="Times New Roman" w:cs="Times New Roman"/>
          <w:bCs/>
        </w:rPr>
      </w:pPr>
      <w:r>
        <w:rPr>
          <w:rFonts w:ascii="Times New Roman" w:hAnsi="Times New Roman" w:cs="Times New Roman"/>
        </w:rPr>
        <w:t>4.</w:t>
      </w:r>
      <w:r>
        <w:rPr>
          <w:rFonts w:ascii="Times New Roman" w:hAnsi="Times New Roman" w:cs="Times New Roman"/>
          <w:bCs/>
        </w:rPr>
        <w:t xml:space="preserve"> Łączna maksymalna wysokość kar umownych których mogą dochodzić strony wynosi 10% wartości brutto przedmiotu umowy.</w:t>
      </w:r>
    </w:p>
    <w:p w:rsidR="009F036C" w:rsidRDefault="003C74C8" w:rsidP="009F036C">
      <w:pPr>
        <w:autoSpaceDE w:val="0"/>
        <w:jc w:val="center"/>
        <w:rPr>
          <w:rFonts w:ascii="Times New Roman" w:hAnsi="Times New Roman" w:cs="Times New Roman"/>
          <w:b/>
        </w:rPr>
      </w:pPr>
      <w:r>
        <w:rPr>
          <w:rFonts w:ascii="Times New Roman" w:hAnsi="Times New Roman" w:cs="Times New Roman"/>
          <w:b/>
        </w:rPr>
        <w:t>§ 8</w:t>
      </w:r>
    </w:p>
    <w:p w:rsidR="009F036C" w:rsidRDefault="009F036C" w:rsidP="009F036C">
      <w:pPr>
        <w:autoSpaceDE w:val="0"/>
        <w:jc w:val="center"/>
        <w:rPr>
          <w:rFonts w:ascii="Times New Roman" w:hAnsi="Times New Roman" w:cs="Times New Roman"/>
          <w:b/>
        </w:rPr>
      </w:pPr>
      <w:r>
        <w:rPr>
          <w:rFonts w:ascii="Times New Roman" w:hAnsi="Times New Roman" w:cs="Times New Roman"/>
          <w:b/>
        </w:rPr>
        <w:t>ZMIANA UMOWY</w:t>
      </w:r>
    </w:p>
    <w:p w:rsidR="009F036C" w:rsidRDefault="009F036C" w:rsidP="009F036C">
      <w:pPr>
        <w:widowControl/>
        <w:numPr>
          <w:ilvl w:val="0"/>
          <w:numId w:val="12"/>
        </w:numPr>
        <w:tabs>
          <w:tab w:val="left" w:pos="284"/>
        </w:tabs>
        <w:suppressAutoHyphens/>
        <w:autoSpaceDE w:val="0"/>
        <w:ind w:left="284" w:hanging="284"/>
        <w:jc w:val="both"/>
        <w:rPr>
          <w:rFonts w:ascii="Times New Roman" w:hAnsi="Times New Roman" w:cs="Times New Roman"/>
        </w:rPr>
      </w:pPr>
      <w:r>
        <w:rPr>
          <w:rFonts w:ascii="Times New Roman" w:hAnsi="Times New Roman" w:cs="Times New Roman"/>
        </w:rPr>
        <w:t xml:space="preserve">Zamawiający przewiduje możliwość zmiany Umowy w stosunku do jej treści </w:t>
      </w:r>
      <w:r>
        <w:rPr>
          <w:rFonts w:ascii="Times New Roman" w:hAnsi="Times New Roman" w:cs="Times New Roman"/>
        </w:rPr>
        <w:br/>
        <w:t>w następujących przypadkach:</w:t>
      </w:r>
    </w:p>
    <w:p w:rsidR="009F036C" w:rsidRDefault="009F036C" w:rsidP="009F036C">
      <w:pPr>
        <w:widowControl/>
        <w:numPr>
          <w:ilvl w:val="1"/>
          <w:numId w:val="12"/>
        </w:numPr>
        <w:tabs>
          <w:tab w:val="left" w:pos="284"/>
        </w:tabs>
        <w:suppressAutoHyphens/>
        <w:autoSpaceDE w:val="0"/>
        <w:ind w:left="284" w:firstLine="0"/>
        <w:jc w:val="both"/>
        <w:rPr>
          <w:rFonts w:ascii="Times New Roman" w:hAnsi="Times New Roman" w:cs="Times New Roman"/>
        </w:rPr>
      </w:pPr>
      <w:r>
        <w:rPr>
          <w:rFonts w:ascii="Times New Roman" w:hAnsi="Times New Roman" w:cs="Times New Roman"/>
        </w:rPr>
        <w:t>działania siły wyższej lub wystąpienia stanu wyższej konieczności, uniemożliwiającej wykonanie któregoś z postanowień Umowy w wyznaczonym terminie,</w:t>
      </w:r>
    </w:p>
    <w:p w:rsidR="009F036C" w:rsidRDefault="009F036C" w:rsidP="009F036C">
      <w:pPr>
        <w:widowControl/>
        <w:numPr>
          <w:ilvl w:val="1"/>
          <w:numId w:val="12"/>
        </w:numPr>
        <w:tabs>
          <w:tab w:val="left" w:pos="284"/>
        </w:tabs>
        <w:suppressAutoHyphens/>
        <w:autoSpaceDE w:val="0"/>
        <w:ind w:left="284" w:firstLine="0"/>
        <w:jc w:val="both"/>
        <w:rPr>
          <w:rFonts w:ascii="Times New Roman" w:hAnsi="Times New Roman" w:cs="Times New Roman"/>
        </w:rPr>
      </w:pPr>
      <w:r>
        <w:rPr>
          <w:rFonts w:ascii="Times New Roman" w:hAnsi="Times New Roman" w:cs="Times New Roman"/>
        </w:rPr>
        <w:t>w przypadku zaprzestania produkcji elementów potrzebnych do naprawy sprzętu</w:t>
      </w:r>
      <w:r w:rsidR="006E6479">
        <w:rPr>
          <w:rFonts w:ascii="Times New Roman" w:hAnsi="Times New Roman" w:cs="Times New Roman"/>
        </w:rPr>
        <w:t>,</w:t>
      </w:r>
      <w:r>
        <w:rPr>
          <w:rFonts w:ascii="Times New Roman" w:hAnsi="Times New Roman" w:cs="Times New Roman"/>
        </w:rPr>
        <w:t xml:space="preserve"> Zamawiający będzie mógł wyrazić zgodę na dostarczenie części zamiennych o innych </w:t>
      </w:r>
      <w:r>
        <w:rPr>
          <w:rFonts w:ascii="Times New Roman" w:hAnsi="Times New Roman" w:cs="Times New Roman"/>
        </w:rPr>
        <w:lastRenderedPageBreak/>
        <w:t>parametrach technicznych, które jednakże będą umożliwiały Wykonawcy naprawienie Przedmiotu umowy,</w:t>
      </w:r>
    </w:p>
    <w:p w:rsidR="004C4D42" w:rsidRDefault="009F036C" w:rsidP="009F036C">
      <w:pPr>
        <w:widowControl/>
        <w:numPr>
          <w:ilvl w:val="1"/>
          <w:numId w:val="12"/>
        </w:numPr>
        <w:tabs>
          <w:tab w:val="left" w:pos="284"/>
        </w:tabs>
        <w:autoSpaceDE w:val="0"/>
        <w:spacing w:after="120" w:line="264" w:lineRule="auto"/>
        <w:ind w:left="284" w:firstLine="0"/>
        <w:jc w:val="both"/>
        <w:rPr>
          <w:rFonts w:ascii="Times New Roman" w:hAnsi="Times New Roman" w:cs="Times New Roman"/>
        </w:rPr>
      </w:pPr>
      <w:r>
        <w:rPr>
          <w:rFonts w:ascii="Times New Roman" w:hAnsi="Times New Roman" w:cs="Times New Roman"/>
        </w:rPr>
        <w:t>w przypadku wystąpienia okoliczności niezależnych od Wykonawcy, a leżących po stronie Zamawiającego możliwym jest wydłużenie terminu</w:t>
      </w:r>
      <w:r w:rsidR="004C4D42">
        <w:rPr>
          <w:rFonts w:ascii="Times New Roman" w:hAnsi="Times New Roman" w:cs="Times New Roman"/>
        </w:rPr>
        <w:t xml:space="preserve"> realizacji umowy o okres opóźnienia</w:t>
      </w:r>
      <w:r w:rsidR="00A60B64">
        <w:rPr>
          <w:rFonts w:ascii="Times New Roman" w:hAnsi="Times New Roman" w:cs="Times New Roman"/>
        </w:rPr>
        <w:t xml:space="preserve"> spowodowanego </w:t>
      </w:r>
      <w:r>
        <w:rPr>
          <w:rFonts w:ascii="Times New Roman" w:hAnsi="Times New Roman" w:cs="Times New Roman"/>
        </w:rPr>
        <w:t xml:space="preserve"> wyżej wymienionymi okolicznościami.  </w:t>
      </w:r>
    </w:p>
    <w:p w:rsidR="004C4D42" w:rsidRDefault="00A60B64" w:rsidP="009F036C">
      <w:pPr>
        <w:widowControl/>
        <w:numPr>
          <w:ilvl w:val="1"/>
          <w:numId w:val="12"/>
        </w:numPr>
        <w:tabs>
          <w:tab w:val="left" w:pos="284"/>
        </w:tabs>
        <w:autoSpaceDE w:val="0"/>
        <w:spacing w:after="120" w:line="264" w:lineRule="auto"/>
        <w:ind w:left="284" w:firstLine="0"/>
        <w:jc w:val="both"/>
        <w:rPr>
          <w:rFonts w:ascii="Times New Roman" w:hAnsi="Times New Roman" w:cs="Times New Roman"/>
        </w:rPr>
      </w:pPr>
      <w:r>
        <w:rPr>
          <w:rFonts w:ascii="Times New Roman" w:hAnsi="Times New Roman" w:cs="Times New Roman"/>
        </w:rPr>
        <w:t>w</w:t>
      </w:r>
      <w:r w:rsidR="00B45E7D">
        <w:rPr>
          <w:rFonts w:ascii="Times New Roman" w:hAnsi="Times New Roman" w:cs="Times New Roman"/>
        </w:rPr>
        <w:t>ydłużanie powyżej terminu 5</w:t>
      </w:r>
      <w:bookmarkStart w:id="0" w:name="_GoBack"/>
      <w:bookmarkEnd w:id="0"/>
      <w:r w:rsidR="004C4D42">
        <w:rPr>
          <w:rFonts w:ascii="Times New Roman" w:hAnsi="Times New Roman" w:cs="Times New Roman"/>
        </w:rPr>
        <w:t>0 dni okresu czasu przewidzianego do demontażu przez Zamawiającego starego tomografu komputerowego i przekazania pomiesz</w:t>
      </w:r>
      <w:r>
        <w:rPr>
          <w:rFonts w:ascii="Times New Roman" w:hAnsi="Times New Roman" w:cs="Times New Roman"/>
        </w:rPr>
        <w:t>cz</w:t>
      </w:r>
      <w:r w:rsidR="004C4D42">
        <w:rPr>
          <w:rFonts w:ascii="Times New Roman" w:hAnsi="Times New Roman" w:cs="Times New Roman"/>
        </w:rPr>
        <w:t xml:space="preserve">eń Wykonawcy </w:t>
      </w:r>
      <w:r>
        <w:rPr>
          <w:rFonts w:ascii="Times New Roman" w:hAnsi="Times New Roman" w:cs="Times New Roman"/>
        </w:rPr>
        <w:t xml:space="preserve">o okres opóźnienia spowodowanego wyżej wymienionymi okolicznościami.  </w:t>
      </w:r>
      <w:r w:rsidR="004C4D42">
        <w:rPr>
          <w:rFonts w:ascii="Times New Roman" w:hAnsi="Times New Roman" w:cs="Times New Roman"/>
        </w:rPr>
        <w:t xml:space="preserve"> </w:t>
      </w:r>
    </w:p>
    <w:p w:rsidR="009F036C" w:rsidRPr="00A60B64" w:rsidRDefault="009F036C" w:rsidP="00A60B64">
      <w:pPr>
        <w:pStyle w:val="Akapitzlist"/>
        <w:widowControl/>
        <w:numPr>
          <w:ilvl w:val="0"/>
          <w:numId w:val="12"/>
        </w:numPr>
        <w:tabs>
          <w:tab w:val="left" w:pos="284"/>
        </w:tabs>
        <w:autoSpaceDE w:val="0"/>
        <w:spacing w:after="120" w:line="264" w:lineRule="auto"/>
        <w:ind w:left="284" w:hanging="284"/>
        <w:jc w:val="both"/>
        <w:rPr>
          <w:rFonts w:ascii="Times New Roman" w:hAnsi="Times New Roman" w:cs="Times New Roman"/>
        </w:rPr>
      </w:pPr>
      <w:r w:rsidRPr="00A60B64">
        <w:rPr>
          <w:rFonts w:ascii="Times New Roman" w:hAnsi="Times New Roman" w:cs="Times New Roman"/>
        </w:rPr>
        <w:t>Możliwość zmiany postanowień Umowy nie uprawnia Wykonawcy do żądania wprowadzenia zmian do treści Umowy.</w:t>
      </w:r>
    </w:p>
    <w:p w:rsidR="009F036C" w:rsidRDefault="003C74C8" w:rsidP="009F036C">
      <w:pPr>
        <w:autoSpaceDE w:val="0"/>
        <w:jc w:val="center"/>
        <w:rPr>
          <w:rFonts w:ascii="Times New Roman" w:hAnsi="Times New Roman" w:cs="Times New Roman"/>
          <w:b/>
        </w:rPr>
      </w:pPr>
      <w:r>
        <w:rPr>
          <w:rFonts w:ascii="Times New Roman" w:hAnsi="Times New Roman" w:cs="Times New Roman"/>
          <w:b/>
        </w:rPr>
        <w:t>§ 9</w:t>
      </w:r>
    </w:p>
    <w:p w:rsidR="009F036C" w:rsidRDefault="009F036C" w:rsidP="009F036C">
      <w:pPr>
        <w:autoSpaceDE w:val="0"/>
        <w:jc w:val="center"/>
        <w:rPr>
          <w:rFonts w:ascii="Times New Roman" w:hAnsi="Times New Roman" w:cs="Times New Roman"/>
          <w:b/>
        </w:rPr>
      </w:pPr>
      <w:r>
        <w:rPr>
          <w:rFonts w:ascii="Times New Roman" w:hAnsi="Times New Roman" w:cs="Times New Roman"/>
          <w:b/>
        </w:rPr>
        <w:t>POSTANOWIENIA KOŃCOWE</w:t>
      </w:r>
    </w:p>
    <w:p w:rsidR="003C74C8" w:rsidRDefault="009F036C" w:rsidP="009F036C">
      <w:pPr>
        <w:widowControl/>
        <w:numPr>
          <w:ilvl w:val="0"/>
          <w:numId w:val="13"/>
        </w:numPr>
        <w:tabs>
          <w:tab w:val="num" w:pos="284"/>
        </w:tabs>
        <w:suppressAutoHyphens/>
        <w:autoSpaceDE w:val="0"/>
        <w:spacing w:after="152"/>
        <w:ind w:left="284" w:hanging="284"/>
        <w:jc w:val="both"/>
        <w:rPr>
          <w:rFonts w:ascii="Times New Roman" w:hAnsi="Times New Roman" w:cs="Times New Roman"/>
        </w:rPr>
      </w:pPr>
      <w:r>
        <w:rPr>
          <w:rFonts w:ascii="Times New Roman" w:hAnsi="Times New Roman" w:cs="Times New Roman"/>
        </w:rPr>
        <w:t xml:space="preserve">W sprawach nie uregulowanych niniejszą umową mają zastosowanie odpowiednie przepisy Kodeksu Cywilnego oraz ustawa Prawo zamówień publicznych. </w:t>
      </w:r>
    </w:p>
    <w:p w:rsidR="009F036C" w:rsidRDefault="009F036C" w:rsidP="009F036C">
      <w:pPr>
        <w:widowControl/>
        <w:numPr>
          <w:ilvl w:val="0"/>
          <w:numId w:val="13"/>
        </w:numPr>
        <w:tabs>
          <w:tab w:val="num" w:pos="284"/>
        </w:tabs>
        <w:suppressAutoHyphens/>
        <w:autoSpaceDE w:val="0"/>
        <w:spacing w:after="152"/>
        <w:ind w:left="284" w:hanging="284"/>
        <w:jc w:val="both"/>
        <w:rPr>
          <w:rFonts w:ascii="Times New Roman" w:hAnsi="Times New Roman" w:cs="Times New Roman"/>
        </w:rPr>
      </w:pPr>
      <w:r>
        <w:rPr>
          <w:rFonts w:ascii="Times New Roman" w:hAnsi="Times New Roman" w:cs="Times New Roman"/>
        </w:rPr>
        <w:t xml:space="preserve">Wszelkie zmiany niniejszej umowy wymagają formy pisemnej w postaci aneksu pod rygorem nieważności. </w:t>
      </w:r>
    </w:p>
    <w:p w:rsidR="009F036C" w:rsidRDefault="009F036C" w:rsidP="009F036C">
      <w:pPr>
        <w:widowControl/>
        <w:numPr>
          <w:ilvl w:val="0"/>
          <w:numId w:val="13"/>
        </w:numPr>
        <w:tabs>
          <w:tab w:val="num" w:pos="284"/>
        </w:tabs>
        <w:suppressAutoHyphens/>
        <w:autoSpaceDE w:val="0"/>
        <w:spacing w:after="152"/>
        <w:ind w:left="284" w:hanging="284"/>
        <w:jc w:val="both"/>
        <w:rPr>
          <w:rFonts w:ascii="Times New Roman" w:hAnsi="Times New Roman" w:cs="Times New Roman"/>
        </w:rPr>
      </w:pPr>
      <w:r>
        <w:rPr>
          <w:rFonts w:ascii="Times New Roman" w:hAnsi="Times New Roman" w:cs="Times New Roman"/>
        </w:rPr>
        <w:t xml:space="preserve">Spory wynikłe pomiędzy stronami na tle realizacji umowy rozstrzygane będą przez sąd powszechny właściwy miejscowo dla siedziby Zamawiającego. </w:t>
      </w:r>
    </w:p>
    <w:p w:rsidR="009F036C" w:rsidRDefault="009F036C" w:rsidP="009F036C">
      <w:pPr>
        <w:widowControl/>
        <w:numPr>
          <w:ilvl w:val="0"/>
          <w:numId w:val="13"/>
        </w:numPr>
        <w:tabs>
          <w:tab w:val="num" w:pos="284"/>
        </w:tabs>
        <w:suppressAutoHyphens/>
        <w:autoSpaceDE w:val="0"/>
        <w:ind w:left="284" w:hanging="284"/>
        <w:jc w:val="both"/>
        <w:rPr>
          <w:rFonts w:ascii="Times New Roman" w:hAnsi="Times New Roman" w:cs="Times New Roman"/>
        </w:rPr>
      </w:pPr>
      <w:r>
        <w:rPr>
          <w:rFonts w:ascii="Times New Roman" w:hAnsi="Times New Roman" w:cs="Times New Roman"/>
        </w:rPr>
        <w:t xml:space="preserve">Umowę sporządzono w dwóch jednobrzmiących egzemplarzach, po jednym dla każdej ze stron. </w:t>
      </w:r>
    </w:p>
    <w:p w:rsidR="009F036C" w:rsidRPr="00C140F4" w:rsidRDefault="009F036C" w:rsidP="00A87970">
      <w:pPr>
        <w:pStyle w:val="Tekstpodstawowy"/>
        <w:ind w:left="57" w:hanging="368"/>
        <w:rPr>
          <w:rFonts w:ascii="Times New Roman" w:hAnsi="Times New Roman"/>
          <w:b w:val="0"/>
          <w:bCs/>
          <w:color w:val="FF0000"/>
          <w:sz w:val="24"/>
          <w:szCs w:val="24"/>
        </w:rPr>
      </w:pPr>
    </w:p>
    <w:p w:rsidR="00A87970" w:rsidRPr="00673D16" w:rsidRDefault="00A87970" w:rsidP="00A87970">
      <w:pPr>
        <w:rPr>
          <w:rFonts w:ascii="Times New Roman" w:hAnsi="Times New Roman" w:cs="Times New Roman"/>
        </w:rPr>
      </w:pPr>
    </w:p>
    <w:p w:rsidR="00A87970" w:rsidRPr="00673D16" w:rsidRDefault="00A87970" w:rsidP="00A87970">
      <w:pPr>
        <w:jc w:val="both"/>
        <w:rPr>
          <w:rFonts w:ascii="Times New Roman" w:hAnsi="Times New Roman" w:cs="Times New Roman"/>
          <w:b/>
        </w:rPr>
      </w:pPr>
      <w:r w:rsidRPr="00673D16">
        <w:rPr>
          <w:rFonts w:ascii="Times New Roman" w:hAnsi="Times New Roman" w:cs="Times New Roman"/>
          <w:b/>
        </w:rPr>
        <w:t>Załączniki do umowy:</w:t>
      </w:r>
    </w:p>
    <w:p w:rsidR="00A87970" w:rsidRDefault="00A87970" w:rsidP="00A87970">
      <w:pPr>
        <w:tabs>
          <w:tab w:val="left" w:pos="142"/>
        </w:tabs>
        <w:jc w:val="both"/>
        <w:rPr>
          <w:rFonts w:ascii="Times New Roman" w:hAnsi="Times New Roman" w:cs="Times New Roman"/>
          <w:bCs/>
        </w:rPr>
      </w:pPr>
      <w:r>
        <w:rPr>
          <w:rFonts w:ascii="Times New Roman" w:hAnsi="Times New Roman" w:cs="Times New Roman"/>
          <w:bCs/>
        </w:rPr>
        <w:t>Opis przedmiotu zamówienia  (wg zał. nr 3 S</w:t>
      </w:r>
      <w:r w:rsidRPr="00673D16">
        <w:rPr>
          <w:rFonts w:ascii="Times New Roman" w:hAnsi="Times New Roman" w:cs="Times New Roman"/>
          <w:bCs/>
        </w:rPr>
        <w:t>WZ)</w:t>
      </w:r>
    </w:p>
    <w:p w:rsidR="006E6479" w:rsidRPr="00673D16" w:rsidRDefault="006E6479" w:rsidP="00A87970">
      <w:pPr>
        <w:tabs>
          <w:tab w:val="left" w:pos="142"/>
        </w:tabs>
        <w:jc w:val="both"/>
        <w:rPr>
          <w:rFonts w:ascii="Times New Roman" w:hAnsi="Times New Roman" w:cs="Times New Roman"/>
          <w:bCs/>
        </w:rPr>
      </w:pPr>
    </w:p>
    <w:p w:rsidR="00A87970" w:rsidRPr="00A641DF" w:rsidRDefault="00A87970" w:rsidP="00A87970">
      <w:pPr>
        <w:autoSpaceDE w:val="0"/>
        <w:jc w:val="both"/>
        <w:rPr>
          <w:rFonts w:ascii="Times New Roman" w:hAnsi="Times New Roman"/>
        </w:rPr>
      </w:pPr>
    </w:p>
    <w:p w:rsidR="00A87970" w:rsidRPr="00A641DF" w:rsidRDefault="00A87970" w:rsidP="00A87970">
      <w:pPr>
        <w:autoSpaceDE w:val="0"/>
        <w:jc w:val="both"/>
        <w:rPr>
          <w:rFonts w:ascii="Times New Roman" w:hAnsi="Times New Roman"/>
          <w:b/>
        </w:rPr>
      </w:pPr>
      <w:r w:rsidRPr="00A641DF">
        <w:rPr>
          <w:rFonts w:ascii="Times New Roman" w:hAnsi="Times New Roman"/>
          <w:b/>
        </w:rPr>
        <w:t xml:space="preserve">ZAMAWIAJĄCY </w:t>
      </w:r>
      <w:r w:rsidRPr="00A641DF">
        <w:rPr>
          <w:rFonts w:ascii="Times New Roman" w:hAnsi="Times New Roman"/>
          <w:b/>
        </w:rPr>
        <w:tab/>
      </w:r>
      <w:r w:rsidRPr="00A641DF">
        <w:rPr>
          <w:rFonts w:ascii="Times New Roman" w:hAnsi="Times New Roman"/>
          <w:b/>
        </w:rPr>
        <w:tab/>
      </w:r>
      <w:r w:rsidRPr="00A641DF">
        <w:rPr>
          <w:rFonts w:ascii="Times New Roman" w:hAnsi="Times New Roman"/>
          <w:b/>
        </w:rPr>
        <w:tab/>
      </w:r>
      <w:r w:rsidRPr="00A641DF">
        <w:rPr>
          <w:rFonts w:ascii="Times New Roman" w:hAnsi="Times New Roman"/>
          <w:b/>
        </w:rPr>
        <w:tab/>
      </w:r>
      <w:r w:rsidRPr="00A641DF">
        <w:rPr>
          <w:rFonts w:ascii="Times New Roman" w:hAnsi="Times New Roman"/>
          <w:b/>
        </w:rPr>
        <w:tab/>
      </w:r>
      <w:r w:rsidRPr="00A641DF">
        <w:rPr>
          <w:rFonts w:ascii="Times New Roman" w:hAnsi="Times New Roman"/>
          <w:b/>
        </w:rPr>
        <w:tab/>
      </w:r>
      <w:r w:rsidRPr="00A641DF">
        <w:rPr>
          <w:rFonts w:ascii="Times New Roman" w:hAnsi="Times New Roman"/>
          <w:b/>
        </w:rPr>
        <w:tab/>
      </w:r>
      <w:r w:rsidRPr="00A641DF">
        <w:rPr>
          <w:rFonts w:ascii="Times New Roman" w:hAnsi="Times New Roman"/>
          <w:b/>
        </w:rPr>
        <w:tab/>
        <w:t xml:space="preserve">WYKONAWCA </w:t>
      </w:r>
    </w:p>
    <w:p w:rsidR="00A87970" w:rsidRDefault="00A87970" w:rsidP="00A87970">
      <w:pPr>
        <w:spacing w:line="360" w:lineRule="auto"/>
        <w:jc w:val="center"/>
        <w:rPr>
          <w:rFonts w:ascii="Times New Roman" w:hAnsi="Times New Roman" w:cs="Times New Roman"/>
        </w:rPr>
      </w:pPr>
    </w:p>
    <w:p w:rsidR="00A87970" w:rsidRDefault="00A87970" w:rsidP="00A87970">
      <w:pPr>
        <w:spacing w:line="360" w:lineRule="auto"/>
        <w:rPr>
          <w:rFonts w:ascii="Times New Roman" w:hAnsi="Times New Roman" w:cs="Times New Roman"/>
        </w:rPr>
      </w:pPr>
    </w:p>
    <w:p w:rsidR="00A87970" w:rsidRDefault="00A87970" w:rsidP="00A87970">
      <w:pPr>
        <w:spacing w:line="360" w:lineRule="auto"/>
        <w:rPr>
          <w:rFonts w:ascii="Times New Roman" w:hAnsi="Times New Roman" w:cs="Times New Roman"/>
        </w:rPr>
      </w:pPr>
    </w:p>
    <w:p w:rsidR="00A87970" w:rsidRDefault="00A87970" w:rsidP="00A87970">
      <w:pPr>
        <w:spacing w:line="360" w:lineRule="auto"/>
        <w:rPr>
          <w:rFonts w:ascii="Times New Roman" w:hAnsi="Times New Roman" w:cs="Times New Roman"/>
        </w:rPr>
      </w:pPr>
    </w:p>
    <w:p w:rsidR="00A87970" w:rsidRDefault="00A87970" w:rsidP="00A87970">
      <w:pPr>
        <w:spacing w:line="360" w:lineRule="auto"/>
        <w:rPr>
          <w:rFonts w:ascii="Times New Roman" w:hAnsi="Times New Roman" w:cs="Times New Roman"/>
        </w:rPr>
      </w:pPr>
    </w:p>
    <w:p w:rsidR="00A87970" w:rsidRDefault="00A87970" w:rsidP="00A87970">
      <w:pPr>
        <w:spacing w:line="360" w:lineRule="auto"/>
        <w:rPr>
          <w:rFonts w:ascii="Times New Roman" w:hAnsi="Times New Roman" w:cs="Times New Roman"/>
        </w:rPr>
      </w:pPr>
    </w:p>
    <w:p w:rsidR="00A87970" w:rsidRDefault="00A87970" w:rsidP="00A87970">
      <w:pPr>
        <w:spacing w:line="360" w:lineRule="auto"/>
        <w:rPr>
          <w:rFonts w:ascii="Times New Roman" w:hAnsi="Times New Roman" w:cs="Times New Roman"/>
        </w:rPr>
      </w:pPr>
    </w:p>
    <w:p w:rsidR="00A87970" w:rsidRDefault="00A87970" w:rsidP="00A87970">
      <w:pPr>
        <w:spacing w:line="360" w:lineRule="auto"/>
        <w:rPr>
          <w:rFonts w:ascii="Times New Roman" w:hAnsi="Times New Roman" w:cs="Times New Roman"/>
        </w:rPr>
      </w:pPr>
    </w:p>
    <w:p w:rsidR="00A87970" w:rsidRDefault="00A87970" w:rsidP="00A87970">
      <w:pPr>
        <w:spacing w:line="360" w:lineRule="auto"/>
        <w:rPr>
          <w:rFonts w:ascii="Times New Roman" w:hAnsi="Times New Roman" w:cs="Times New Roman"/>
        </w:rPr>
      </w:pPr>
    </w:p>
    <w:p w:rsidR="001C7DC5" w:rsidRDefault="001C7DC5"/>
    <w:sectPr w:rsidR="001C7D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1"/>
    <w:multiLevelType w:val="multilevel"/>
    <w:tmpl w:val="F322F0B8"/>
    <w:name w:val="WW8Num1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A0E3CF9"/>
    <w:multiLevelType w:val="multilevel"/>
    <w:tmpl w:val="9FBA1A16"/>
    <w:lvl w:ilvl="0">
      <w:start w:val="1"/>
      <w:numFmt w:val="decimal"/>
      <w:lvlText w:val="%1."/>
      <w:lvlJc w:val="left"/>
      <w:pPr>
        <w:ind w:left="720" w:hanging="360"/>
      </w:pPr>
      <w:rPr>
        <w:b w:val="0"/>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4B6696"/>
    <w:multiLevelType w:val="hybridMultilevel"/>
    <w:tmpl w:val="ED6AA410"/>
    <w:lvl w:ilvl="0" w:tplc="6C3244E8">
      <w:start w:val="1"/>
      <w:numFmt w:val="decimal"/>
      <w:lvlText w:val="%1."/>
      <w:lvlJc w:val="left"/>
      <w:pPr>
        <w:ind w:left="720" w:hanging="360"/>
      </w:pPr>
      <w:rPr>
        <w:b w:val="0"/>
      </w:rPr>
    </w:lvl>
    <w:lvl w:ilvl="1" w:tplc="9DA4410C">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7CA0417"/>
    <w:multiLevelType w:val="multilevel"/>
    <w:tmpl w:val="29946A68"/>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28A0F15"/>
    <w:multiLevelType w:val="hybridMultilevel"/>
    <w:tmpl w:val="F0940042"/>
    <w:lvl w:ilvl="0" w:tplc="0415000F">
      <w:start w:val="1"/>
      <w:numFmt w:val="decimal"/>
      <w:lvlText w:val="%1."/>
      <w:lvlJc w:val="left"/>
      <w:pPr>
        <w:ind w:left="720" w:hanging="360"/>
      </w:pPr>
    </w:lvl>
    <w:lvl w:ilvl="1" w:tplc="22C67262">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58A2362"/>
    <w:multiLevelType w:val="multilevel"/>
    <w:tmpl w:val="4C8C1B06"/>
    <w:lvl w:ilvl="0">
      <w:start w:val="1"/>
      <w:numFmt w:val="decimal"/>
      <w:lvlText w:val="%1."/>
      <w:lvlJc w:val="left"/>
      <w:pPr>
        <w:tabs>
          <w:tab w:val="num" w:pos="624"/>
        </w:tabs>
        <w:ind w:left="624" w:hanging="340"/>
      </w:pPr>
      <w:rPr>
        <w:rFonts w:ascii="Times New Roman" w:hAnsi="Times New Roman"/>
        <w:b w:val="0"/>
        <w:i w:val="0"/>
        <w:color w:val="000000"/>
        <w:sz w:val="24"/>
      </w:rPr>
    </w:lvl>
    <w:lvl w:ilvl="1">
      <w:start w:val="1"/>
      <w:numFmt w:val="decimal"/>
      <w:lvlText w:val="%2."/>
      <w:lvlJc w:val="left"/>
      <w:pPr>
        <w:tabs>
          <w:tab w:val="num" w:pos="1704"/>
        </w:tabs>
        <w:ind w:left="1704" w:hanging="340"/>
      </w:pPr>
      <w:rPr>
        <w:sz w:val="24"/>
      </w:rPr>
    </w:lvl>
    <w:lvl w:ilvl="2">
      <w:start w:val="1"/>
      <w:numFmt w:val="lowerRoman"/>
      <w:lvlText w:val="%3."/>
      <w:lvlJc w:val="lef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9" w15:restartNumberingAfterBreak="0">
    <w:nsid w:val="65EE2DF4"/>
    <w:multiLevelType w:val="multilevel"/>
    <w:tmpl w:val="29946A68"/>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9860F33"/>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A8502D2"/>
    <w:multiLevelType w:val="hybridMultilevel"/>
    <w:tmpl w:val="CACC9B9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8"/>
  </w:num>
  <w:num w:numId="6">
    <w:abstractNumId w:val="11"/>
  </w:num>
  <w:num w:numId="7">
    <w:abstractNumId w:val="0"/>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970"/>
    <w:rsid w:val="0006774B"/>
    <w:rsid w:val="000B5F56"/>
    <w:rsid w:val="00164F51"/>
    <w:rsid w:val="001C7DC5"/>
    <w:rsid w:val="001E7000"/>
    <w:rsid w:val="002560A0"/>
    <w:rsid w:val="002C4AE5"/>
    <w:rsid w:val="003302E2"/>
    <w:rsid w:val="00342DC0"/>
    <w:rsid w:val="00353DE7"/>
    <w:rsid w:val="00380AAA"/>
    <w:rsid w:val="003C74C8"/>
    <w:rsid w:val="004C4D42"/>
    <w:rsid w:val="00587932"/>
    <w:rsid w:val="00617CE5"/>
    <w:rsid w:val="006D77C8"/>
    <w:rsid w:val="006E6479"/>
    <w:rsid w:val="00926748"/>
    <w:rsid w:val="00940BB7"/>
    <w:rsid w:val="0095376B"/>
    <w:rsid w:val="009F036C"/>
    <w:rsid w:val="00A60B64"/>
    <w:rsid w:val="00A64ED8"/>
    <w:rsid w:val="00A66CE9"/>
    <w:rsid w:val="00A87970"/>
    <w:rsid w:val="00B45E7D"/>
    <w:rsid w:val="00B61E00"/>
    <w:rsid w:val="00C31F8E"/>
    <w:rsid w:val="00C81C71"/>
    <w:rsid w:val="00D52DA0"/>
    <w:rsid w:val="00DE5BC9"/>
    <w:rsid w:val="00E62DBC"/>
    <w:rsid w:val="00E713F2"/>
    <w:rsid w:val="00F65F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59CB9-3EA1-4DD2-A038-6F3B8C27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7970"/>
    <w:pPr>
      <w:widowControl w:val="0"/>
      <w:spacing w:after="0" w:line="240" w:lineRule="auto"/>
    </w:pPr>
    <w:rPr>
      <w:rFonts w:ascii="Courier New" w:eastAsia="Courier New" w:hAnsi="Courier New" w:cs="Courier New"/>
      <w:color w:val="000000"/>
      <w:sz w:val="24"/>
      <w:szCs w:val="24"/>
      <w:lang w:eastAsia="pl-PL" w:bidi="pl-PL"/>
    </w:rPr>
  </w:style>
  <w:style w:type="paragraph" w:styleId="Nagwek5">
    <w:name w:val="heading 5"/>
    <w:basedOn w:val="Normalny"/>
    <w:next w:val="Normalny"/>
    <w:link w:val="Nagwek5Znak"/>
    <w:uiPriority w:val="9"/>
    <w:semiHidden/>
    <w:unhideWhenUsed/>
    <w:qFormat/>
    <w:rsid w:val="00A87970"/>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semiHidden/>
    <w:rsid w:val="00A87970"/>
    <w:rPr>
      <w:rFonts w:asciiTheme="majorHAnsi" w:eastAsiaTheme="majorEastAsia" w:hAnsiTheme="majorHAnsi" w:cstheme="majorBidi"/>
      <w:color w:val="2E74B5" w:themeColor="accent1" w:themeShade="BF"/>
      <w:sz w:val="24"/>
      <w:szCs w:val="24"/>
      <w:lang w:eastAsia="pl-PL" w:bidi="pl-PL"/>
    </w:rPr>
  </w:style>
  <w:style w:type="paragraph" w:styleId="Tekstpodstawowy">
    <w:name w:val="Body Text"/>
    <w:basedOn w:val="Normalny"/>
    <w:link w:val="TekstpodstawowyZnak"/>
    <w:unhideWhenUsed/>
    <w:rsid w:val="00A87970"/>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A87970"/>
    <w:rPr>
      <w:rFonts w:ascii="Arial" w:eastAsia="Times New Roman" w:hAnsi="Arial" w:cs="Times New Roman"/>
      <w:b/>
      <w:szCs w:val="20"/>
      <w:lang w:eastAsia="pl-PL"/>
    </w:rPr>
  </w:style>
  <w:style w:type="paragraph" w:styleId="Tekstpodstawowywcity">
    <w:name w:val="Body Text Indent"/>
    <w:basedOn w:val="Normalny"/>
    <w:link w:val="TekstpodstawowywcityZnak"/>
    <w:unhideWhenUsed/>
    <w:rsid w:val="00A87970"/>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rsid w:val="00A87970"/>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locked/>
    <w:rsid w:val="00A87970"/>
    <w:rPr>
      <w:rFonts w:ascii="Trebuchet MS" w:eastAsia="Trebuchet MS" w:hAnsi="Trebuchet MS" w:cs="Trebuchet MS"/>
      <w:shd w:val="clear" w:color="auto" w:fill="FFFFFF"/>
    </w:rPr>
  </w:style>
  <w:style w:type="paragraph" w:customStyle="1" w:styleId="Teksttreci0">
    <w:name w:val="Tekst treści"/>
    <w:basedOn w:val="Normalny"/>
    <w:link w:val="Teksttreci"/>
    <w:rsid w:val="00A87970"/>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A87970"/>
    <w:pPr>
      <w:ind w:left="720"/>
      <w:contextualSpacing/>
    </w:pPr>
  </w:style>
  <w:style w:type="character" w:customStyle="1" w:styleId="standardowy--list1">
    <w:name w:val="standardowy--list1"/>
    <w:rsid w:val="00A87970"/>
    <w:rPr>
      <w:rFonts w:ascii="Times New Roman" w:hAnsi="Times New Roman" w:cs="Times New Roman"/>
      <w:strike w:val="0"/>
      <w:dstrike w:val="0"/>
      <w:sz w:val="20"/>
      <w:szCs w:val="20"/>
      <w:u w:val="none"/>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A87970"/>
    <w:rPr>
      <w:rFonts w:ascii="Courier New" w:eastAsia="Courier New" w:hAnsi="Courier New" w:cs="Courier New"/>
      <w:color w:val="000000"/>
      <w:sz w:val="24"/>
      <w:szCs w:val="24"/>
      <w:lang w:eastAsia="pl-PL" w:bidi="pl-PL"/>
    </w:rPr>
  </w:style>
  <w:style w:type="paragraph" w:styleId="Tekstdymka">
    <w:name w:val="Balloon Text"/>
    <w:basedOn w:val="Normalny"/>
    <w:link w:val="TekstdymkaZnak"/>
    <w:uiPriority w:val="99"/>
    <w:semiHidden/>
    <w:unhideWhenUsed/>
    <w:rsid w:val="00E713F2"/>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13F2"/>
    <w:rPr>
      <w:rFonts w:ascii="Segoe UI" w:eastAsia="Courier New" w:hAnsi="Segoe UI" w:cs="Segoe UI"/>
      <w:color w:val="000000"/>
      <w:sz w:val="18"/>
      <w:szCs w:val="18"/>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5</Pages>
  <Words>1866</Words>
  <Characters>11196</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20</cp:revision>
  <cp:lastPrinted>2024-01-10T09:03:00Z</cp:lastPrinted>
  <dcterms:created xsi:type="dcterms:W3CDTF">2024-01-09T10:49:00Z</dcterms:created>
  <dcterms:modified xsi:type="dcterms:W3CDTF">2024-01-16T09:38:00Z</dcterms:modified>
</cp:coreProperties>
</file>