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3763" w14:textId="77777777" w:rsidR="00A20440" w:rsidRDefault="007623D3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0" w:name="_Hlk69817735"/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>
        <w:rPr>
          <w:rFonts w:ascii="Palatino Linotype" w:hAnsi="Palatino Linotype"/>
          <w:sz w:val="22"/>
          <w:szCs w:val="22"/>
        </w:rPr>
        <w:t>2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60049E4A" w14:textId="77777777" w:rsidR="00390164" w:rsidRPr="00C356F2" w:rsidRDefault="007623D3" w:rsidP="007623D3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bookmarkStart w:id="1" w:name="_Hlk69816983"/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14:paraId="2C39681B" w14:textId="77777777" w:rsidR="00C356F2" w:rsidRPr="00C356F2" w:rsidRDefault="00C356F2" w:rsidP="00C356F2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bookmarkEnd w:id="1"/>
    <w:p w14:paraId="315BAAE0" w14:textId="77777777" w:rsidR="007623D3" w:rsidRDefault="007623D3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24B72FC3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22B02442" w14:textId="77777777" w:rsidR="00390164" w:rsidRPr="00390164" w:rsidRDefault="00390164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A6BB857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718BBC91" w14:textId="77777777" w:rsidR="007D70DF" w:rsidRDefault="007D70DF" w:rsidP="007D70DF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18CDF426" w14:textId="77777777" w:rsidR="007D70DF" w:rsidRDefault="007D70DF" w:rsidP="007D70DF">
      <w:pPr>
        <w:ind w:right="70"/>
        <w:jc w:val="both"/>
        <w:rPr>
          <w:b/>
          <w:sz w:val="24"/>
          <w:szCs w:val="24"/>
        </w:rPr>
      </w:pPr>
    </w:p>
    <w:p w14:paraId="301C17D1" w14:textId="77777777" w:rsidR="007D70DF" w:rsidRDefault="007D70DF" w:rsidP="007D70DF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40CA87BD" w14:textId="77777777" w:rsidR="007D70DF" w:rsidRDefault="007D70DF" w:rsidP="007D70DF">
      <w:pPr>
        <w:ind w:right="5670"/>
        <w:rPr>
          <w:u w:val="single"/>
        </w:rPr>
      </w:pPr>
      <w:r w:rsidRPr="00A87394">
        <w:rPr>
          <w:u w:val="single"/>
        </w:rPr>
        <w:t>reprezentowany przez:</w:t>
      </w:r>
    </w:p>
    <w:p w14:paraId="34C63D32" w14:textId="77777777" w:rsidR="007D70DF" w:rsidRPr="00A87394" w:rsidRDefault="007D70DF" w:rsidP="007D70DF">
      <w:pPr>
        <w:ind w:right="5670"/>
        <w:rPr>
          <w:u w:val="single"/>
        </w:rPr>
      </w:pPr>
    </w:p>
    <w:p w14:paraId="34267158" w14:textId="77777777" w:rsidR="007D70DF" w:rsidRDefault="007D70DF" w:rsidP="007D70DF">
      <w:pPr>
        <w:ind w:right="5387"/>
      </w:pPr>
      <w:r>
        <w:t>………………………………………………</w:t>
      </w:r>
    </w:p>
    <w:p w14:paraId="41D71010" w14:textId="77777777" w:rsidR="007D70DF" w:rsidRPr="00862B46" w:rsidRDefault="007D70DF" w:rsidP="007D70DF">
      <w:pPr>
        <w:ind w:right="5387"/>
        <w:rPr>
          <w:i/>
          <w:sz w:val="16"/>
          <w:szCs w:val="16"/>
        </w:rPr>
      </w:pPr>
      <w:r w:rsidRPr="00862B46">
        <w:rPr>
          <w:i/>
          <w:sz w:val="16"/>
          <w:szCs w:val="16"/>
        </w:rPr>
        <w:t xml:space="preserve"> (imię, nazwisko, stanowisko/ podstawa do reprezentacji)</w:t>
      </w:r>
    </w:p>
    <w:p w14:paraId="72902082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E3C0E3E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00FB3379" w14:textId="77777777" w:rsidR="00390164" w:rsidRPr="00390164" w:rsidRDefault="00390164" w:rsidP="00A20440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3D7358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14:paraId="3FF25F5B" w14:textId="77777777" w:rsidR="007623D3" w:rsidRDefault="007623D3" w:rsidP="00A20440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623D3">
        <w:rPr>
          <w:rFonts w:ascii="Palatino Linotype" w:hAnsi="Palatino Linotype" w:cs="Arial"/>
          <w:b/>
          <w:sz w:val="22"/>
          <w:szCs w:val="22"/>
        </w:rPr>
        <w:t>składane na podstawie art. 125 ust. 1 ustawy Pzp</w:t>
      </w:r>
    </w:p>
    <w:p w14:paraId="5040FAF4" w14:textId="77777777" w:rsidR="00390164" w:rsidRPr="00390164" w:rsidRDefault="007623D3" w:rsidP="00A20440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o </w:t>
      </w:r>
      <w:r w:rsidR="00A20440" w:rsidRPr="00A20440">
        <w:rPr>
          <w:rFonts w:ascii="Palatino Linotype" w:hAnsi="Palatino Linotype" w:cs="Arial"/>
          <w:b/>
          <w:sz w:val="22"/>
          <w:szCs w:val="22"/>
        </w:rPr>
        <w:t>spełnianiu warunków udziału w postępowaniu</w:t>
      </w:r>
      <w:r w:rsidR="00390164" w:rsidRPr="00390164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14:paraId="67E8403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3F4C5E3" w14:textId="77777777" w:rsidR="00390164" w:rsidRPr="00390164" w:rsidRDefault="00390164" w:rsidP="007D70DF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bookmarkStart w:id="2" w:name="_Hlk69809464"/>
      <w:r w:rsidR="00857CB7" w:rsidRPr="00DD63EA">
        <w:rPr>
          <w:rFonts w:ascii="Palatino Linotype" w:hAnsi="Palatino Linotype"/>
          <w:b/>
          <w:sz w:val="22"/>
          <w:szCs w:val="22"/>
        </w:rPr>
        <w:t>„</w:t>
      </w:r>
      <w:r w:rsidR="00857CB7">
        <w:rPr>
          <w:rFonts w:ascii="Palatino Linotype" w:hAnsi="Palatino Linotype"/>
          <w:b/>
          <w:sz w:val="22"/>
          <w:szCs w:val="22"/>
        </w:rPr>
        <w:t>Ś</w:t>
      </w:r>
      <w:r w:rsidR="00857CB7" w:rsidRPr="00DD63EA">
        <w:rPr>
          <w:rFonts w:ascii="Palatino Linotype" w:hAnsi="Palatino Linotype"/>
          <w:b/>
          <w:sz w:val="22"/>
          <w:szCs w:val="22"/>
        </w:rPr>
        <w:t>wiadczenie usług w zakresie przygotowywania i dostarczania posiłków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”</w:t>
      </w:r>
      <w:bookmarkEnd w:id="2"/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 w:rsidR="00A20440"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 w:rsidR="00EC25D0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705886FB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0F3F2C25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14:paraId="058D3CB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65F17F1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spełniam warunki udziału w postępowaniu określone przez </w:t>
      </w:r>
      <w:r w:rsidR="003D7358">
        <w:rPr>
          <w:rFonts w:ascii="Palatino Linotype" w:hAnsi="Palatino Linotype" w:cs="Arial"/>
          <w:sz w:val="22"/>
          <w:szCs w:val="22"/>
        </w:rPr>
        <w:t>Z</w:t>
      </w:r>
      <w:r w:rsidRPr="00390164">
        <w:rPr>
          <w:rFonts w:ascii="Palatino Linotype" w:hAnsi="Palatino Linotype" w:cs="Arial"/>
          <w:sz w:val="22"/>
          <w:szCs w:val="22"/>
        </w:rPr>
        <w:t>amawiającego w  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Rozdz. </w:t>
      </w:r>
      <w:r w:rsidR="003D7358">
        <w:rPr>
          <w:rFonts w:ascii="Palatino Linotype" w:hAnsi="Palatino Linotype" w:cs="Arial"/>
          <w:b/>
          <w:sz w:val="22"/>
          <w:szCs w:val="22"/>
        </w:rPr>
        <w:t xml:space="preserve">IX </w:t>
      </w:r>
      <w:r w:rsidRPr="00390164">
        <w:rPr>
          <w:rFonts w:ascii="Palatino Linotype" w:hAnsi="Palatino Linotype" w:cs="Arial"/>
          <w:b/>
          <w:sz w:val="22"/>
          <w:szCs w:val="22"/>
        </w:rPr>
        <w:t>SWZ.</w:t>
      </w:r>
    </w:p>
    <w:p w14:paraId="59263BC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ACF7F0F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754A266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8B05A52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085BD0D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bookmarkEnd w:id="0"/>
    <w:p w14:paraId="05B27D95" w14:textId="77777777" w:rsidR="00C356F2" w:rsidRDefault="00C356F2" w:rsidP="00C356F2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FF0000"/>
          <w:sz w:val="24"/>
          <w:szCs w:val="24"/>
          <w:lang w:eastAsia="en-US"/>
        </w:rPr>
      </w:pPr>
    </w:p>
    <w:p w14:paraId="2B887926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D9C6D3D" w14:textId="77777777" w:rsidR="00C356F2" w:rsidRDefault="00390164" w:rsidP="00C356F2">
      <w:pPr>
        <w:jc w:val="right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65178D1B" w14:textId="77777777" w:rsidR="00F167EC" w:rsidRPr="00390164" w:rsidRDefault="00F167EC" w:rsidP="00C356F2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253148">
        <w:rPr>
          <w:rFonts w:ascii="Palatino Linotype" w:hAnsi="Palatino Linotype"/>
          <w:sz w:val="22"/>
          <w:szCs w:val="22"/>
        </w:rPr>
        <w:t>3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538D3DBE" w14:textId="77777777" w:rsidR="00C356F2" w:rsidRPr="00C356F2" w:rsidRDefault="00C356F2" w:rsidP="00C356F2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14:paraId="6C86824E" w14:textId="77777777" w:rsidR="00C356F2" w:rsidRPr="00C356F2" w:rsidRDefault="00C356F2" w:rsidP="00C356F2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7F41D3D5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1B6888FE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145C406F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322092BB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26A9D073" w14:textId="77777777" w:rsidR="007D70DF" w:rsidRDefault="007D70DF" w:rsidP="007D70DF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5BAE8E50" w14:textId="77777777" w:rsidR="007D70DF" w:rsidRDefault="007D70DF" w:rsidP="007D70DF">
      <w:pPr>
        <w:ind w:right="70"/>
        <w:jc w:val="both"/>
        <w:rPr>
          <w:b/>
          <w:sz w:val="24"/>
          <w:szCs w:val="24"/>
        </w:rPr>
      </w:pPr>
    </w:p>
    <w:p w14:paraId="5296784A" w14:textId="77777777" w:rsidR="007D70DF" w:rsidRDefault="007D70DF" w:rsidP="007D70DF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719197EE" w14:textId="77777777" w:rsidR="007D70DF" w:rsidRDefault="007D70DF" w:rsidP="007D70DF">
      <w:pPr>
        <w:ind w:right="5670"/>
        <w:rPr>
          <w:u w:val="single"/>
        </w:rPr>
      </w:pPr>
      <w:r w:rsidRPr="00A87394">
        <w:rPr>
          <w:u w:val="single"/>
        </w:rPr>
        <w:t>reprezentowany przez:</w:t>
      </w:r>
    </w:p>
    <w:p w14:paraId="797E789F" w14:textId="77777777" w:rsidR="007D70DF" w:rsidRPr="00A87394" w:rsidRDefault="007D70DF" w:rsidP="007D70DF">
      <w:pPr>
        <w:ind w:right="5670"/>
        <w:rPr>
          <w:u w:val="single"/>
        </w:rPr>
      </w:pPr>
    </w:p>
    <w:p w14:paraId="03E67303" w14:textId="77777777" w:rsidR="007D70DF" w:rsidRDefault="007D70DF" w:rsidP="007D70DF">
      <w:pPr>
        <w:ind w:right="5387"/>
      </w:pPr>
      <w:r>
        <w:t>………………………………………………</w:t>
      </w:r>
    </w:p>
    <w:p w14:paraId="3AD6E852" w14:textId="77777777" w:rsidR="007D70DF" w:rsidRPr="00862B46" w:rsidRDefault="007D70DF" w:rsidP="007D70DF">
      <w:pPr>
        <w:ind w:right="5387"/>
        <w:rPr>
          <w:i/>
          <w:sz w:val="16"/>
          <w:szCs w:val="16"/>
        </w:rPr>
      </w:pPr>
      <w:r w:rsidRPr="00862B46">
        <w:rPr>
          <w:i/>
          <w:sz w:val="16"/>
          <w:szCs w:val="16"/>
        </w:rPr>
        <w:t xml:space="preserve"> (imię, nazwisko, stanowisko/ podstawa do reprezentacji)</w:t>
      </w:r>
    </w:p>
    <w:p w14:paraId="619B6E66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2E72C61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70B14AF0" w14:textId="77777777" w:rsidR="00662A08" w:rsidRPr="00B8277D" w:rsidRDefault="00662A08" w:rsidP="00662A08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Oświadczenie Wykonawcy/ Wykonawcy wspólnie ubiegającego się o udzielenie zamówienia</w:t>
      </w:r>
    </w:p>
    <w:p w14:paraId="5C94D737" w14:textId="77777777" w:rsidR="00662A08" w:rsidRPr="00B8277D" w:rsidRDefault="00662A08" w:rsidP="00662A08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51146E6" w14:textId="77777777" w:rsidR="00662A08" w:rsidRPr="001B69EB" w:rsidRDefault="00662A08" w:rsidP="00662A08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3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3"/>
    <w:p w14:paraId="12D9D14E" w14:textId="77777777" w:rsidR="00662A08" w:rsidRPr="001B69EB" w:rsidRDefault="00662A08" w:rsidP="00662A0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493F5874" w14:textId="77777777" w:rsidR="00662A08" w:rsidRPr="00390164" w:rsidRDefault="00662A08" w:rsidP="00662A08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E31400C" w14:textId="71702239" w:rsidR="00662A08" w:rsidRPr="00390164" w:rsidRDefault="00662A08" w:rsidP="00662A08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DD63EA">
        <w:rPr>
          <w:rFonts w:ascii="Palatino Linotype" w:hAnsi="Palatino Linotype"/>
          <w:b/>
          <w:sz w:val="22"/>
          <w:szCs w:val="22"/>
        </w:rPr>
        <w:t>wiadczenie usług w zakresie przygotowywania i dostarczania posiłków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6272C108" w14:textId="77777777" w:rsidR="00662A08" w:rsidRPr="00390164" w:rsidRDefault="00662A08" w:rsidP="00662A08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7644458" w14:textId="77777777" w:rsidR="00662A08" w:rsidRPr="00390164" w:rsidRDefault="00662A08" w:rsidP="00662A08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0C9EC827" w14:textId="77777777" w:rsidR="00662A08" w:rsidRPr="00CA78CB" w:rsidRDefault="00662A08" w:rsidP="00662A08">
      <w:pPr>
        <w:pStyle w:val="Akapitzlist"/>
        <w:numPr>
          <w:ilvl w:val="0"/>
          <w:numId w:val="18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Pzp.</w:t>
      </w:r>
    </w:p>
    <w:p w14:paraId="42712E06" w14:textId="77777777" w:rsidR="00662A08" w:rsidRPr="00CA78CB" w:rsidRDefault="00662A08" w:rsidP="00662A08">
      <w:pPr>
        <w:pStyle w:val="Akapitzlist"/>
        <w:numPr>
          <w:ilvl w:val="0"/>
          <w:numId w:val="18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0AFF7C51" w14:textId="77777777" w:rsidR="00662A08" w:rsidRPr="00CA78CB" w:rsidRDefault="00662A08" w:rsidP="00662A08">
      <w:pPr>
        <w:pStyle w:val="Akapitzlist"/>
        <w:numPr>
          <w:ilvl w:val="0"/>
          <w:numId w:val="18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0650E4A1" w14:textId="77777777" w:rsidR="00662A08" w:rsidRPr="00CA78CB" w:rsidRDefault="00662A08" w:rsidP="00662A08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685FA69D" w14:textId="77777777" w:rsidR="00662A08" w:rsidRPr="00CA78CB" w:rsidRDefault="00662A08" w:rsidP="00662A08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…………………………………………………………………………………………..…..</w:t>
      </w:r>
    </w:p>
    <w:p w14:paraId="3887C2BB" w14:textId="77777777" w:rsidR="00662A08" w:rsidRPr="00CA78CB" w:rsidRDefault="00662A08" w:rsidP="00662A08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4B4656C6" w14:textId="77777777" w:rsidR="00662A08" w:rsidRPr="00CA78CB" w:rsidRDefault="00662A08" w:rsidP="00662A08">
      <w:pPr>
        <w:pStyle w:val="NormalnyWeb"/>
        <w:numPr>
          <w:ilvl w:val="0"/>
          <w:numId w:val="18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lastRenderedPageBreak/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647BD7C6" w14:textId="77777777" w:rsidR="00662A08" w:rsidRPr="00390164" w:rsidRDefault="00662A08" w:rsidP="00662A08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7E11ABB4" w14:textId="77777777" w:rsidR="00662A08" w:rsidRPr="00390164" w:rsidRDefault="00662A08" w:rsidP="00662A08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06F5245C" w14:textId="77777777" w:rsidR="00662A08" w:rsidRDefault="00662A08" w:rsidP="00662A08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809C97" w14:textId="77777777" w:rsidR="00662A08" w:rsidRDefault="00662A08" w:rsidP="00662A08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p w14:paraId="6E652A66" w14:textId="77777777" w:rsidR="001B69EB" w:rsidRDefault="001B69E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A187C32" w14:textId="77777777" w:rsidR="00B76050" w:rsidRDefault="00B7605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87080C2" w14:textId="77777777" w:rsidR="00662A08" w:rsidRDefault="00662A08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32FDA14" w14:textId="77777777" w:rsidR="00662A08" w:rsidRDefault="00662A08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3C96546" w14:textId="77777777" w:rsidR="00662A08" w:rsidRDefault="00662A08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EDC3D6A" w14:textId="77777777" w:rsidR="00662A08" w:rsidRDefault="00662A08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FBAB541" w14:textId="77777777" w:rsidR="00662A08" w:rsidRDefault="00662A08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83B5438" w14:textId="77777777" w:rsidR="00662A08" w:rsidRDefault="00662A08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86D38B0" w14:textId="77777777" w:rsidR="00662A08" w:rsidRDefault="00662A08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0AC0B7B" w14:textId="77777777" w:rsidR="00662A08" w:rsidRDefault="00662A08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4B052EB" w14:textId="77777777" w:rsidR="00662A08" w:rsidRDefault="00662A08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9A37A6B" w14:textId="77777777" w:rsidR="00662A08" w:rsidRDefault="00662A08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1DF127F" w14:textId="77777777" w:rsidR="00662A08" w:rsidRDefault="00662A08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451ED63" w14:textId="77777777" w:rsidR="00662A08" w:rsidRDefault="00662A08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3DC5460" w14:textId="77777777" w:rsidR="00662A08" w:rsidRDefault="00662A08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4A21E1C" w14:textId="77777777" w:rsidR="00662A08" w:rsidRDefault="00662A08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17580BA" w14:textId="77777777" w:rsidR="00662A08" w:rsidRDefault="00662A08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8616ECB" w14:textId="13D8094F" w:rsidR="00B76050" w:rsidRDefault="00B76050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2CE4396A" w14:textId="77777777" w:rsidR="00B76050" w:rsidRPr="00C356F2" w:rsidRDefault="00B76050" w:rsidP="00B76050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14:paraId="4A7B5EEA" w14:textId="77777777" w:rsidR="00B76050" w:rsidRPr="00C356F2" w:rsidRDefault="00B76050" w:rsidP="00B76050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79F514D1" w14:textId="77777777" w:rsidR="00B76050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4A2C7FA6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2829E889" w14:textId="77777777" w:rsidR="00B76050" w:rsidRPr="00390164" w:rsidRDefault="00B76050" w:rsidP="00B76050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6ACA9274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78615F4D" w14:textId="77777777" w:rsidR="00B76050" w:rsidRPr="00390164" w:rsidRDefault="00B76050" w:rsidP="00B76050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4A921438" w14:textId="77777777" w:rsidR="00B76050" w:rsidRPr="00B76050" w:rsidRDefault="00B76050" w:rsidP="00B76050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  <w:r w:rsidRPr="00B76050">
        <w:rPr>
          <w:rFonts w:ascii="Palatino Linotype" w:hAnsi="Palatino Linotype"/>
          <w:b/>
          <w:sz w:val="22"/>
          <w:szCs w:val="22"/>
        </w:rPr>
        <w:t>Wykonawcy wspólnie</w:t>
      </w:r>
    </w:p>
    <w:p w14:paraId="611E7CF0" w14:textId="77777777" w:rsidR="00B76050" w:rsidRPr="00B76050" w:rsidRDefault="00B76050" w:rsidP="00B76050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  <w:r w:rsidRPr="00B76050">
        <w:rPr>
          <w:rFonts w:ascii="Palatino Linotype" w:hAnsi="Palatino Linotype"/>
          <w:b/>
          <w:sz w:val="22"/>
          <w:szCs w:val="22"/>
        </w:rPr>
        <w:t>ubiegający się o udzielenie zamówienia:</w:t>
      </w:r>
    </w:p>
    <w:p w14:paraId="69ABDFCC" w14:textId="77777777" w:rsidR="00B76050" w:rsidRPr="00B76050" w:rsidRDefault="00B76050" w:rsidP="00B76050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B76050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01B5826F" w14:textId="77777777" w:rsidR="00B76050" w:rsidRPr="00B76050" w:rsidRDefault="00B76050" w:rsidP="00B76050">
      <w:pPr>
        <w:ind w:right="70"/>
        <w:jc w:val="both"/>
        <w:rPr>
          <w:rFonts w:ascii="Palatino Linotype" w:hAnsi="Palatino Linotype"/>
          <w:sz w:val="22"/>
          <w:szCs w:val="22"/>
        </w:rPr>
      </w:pPr>
    </w:p>
    <w:p w14:paraId="2B599053" w14:textId="77777777" w:rsidR="00B76050" w:rsidRPr="00B76050" w:rsidRDefault="00B76050" w:rsidP="00B76050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B76050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26029C3E" w14:textId="77777777" w:rsidR="00B76050" w:rsidRPr="00B76050" w:rsidRDefault="00B76050" w:rsidP="00B76050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B76050">
        <w:rPr>
          <w:rFonts w:ascii="Palatino Linotype" w:hAnsi="Palatino Linotype"/>
          <w:i/>
          <w:sz w:val="22"/>
          <w:szCs w:val="22"/>
        </w:rPr>
        <w:t>(pełna nazwa/firma, adres)</w:t>
      </w:r>
    </w:p>
    <w:p w14:paraId="4D30CA11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63C4DC52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2451015" w14:textId="77777777" w:rsidR="00B76050" w:rsidRPr="00B76050" w:rsidRDefault="00B76050" w:rsidP="00B76050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Wykonawców wspólnie ubiegających się o udzielenie zamówienia</w:t>
      </w:r>
    </w:p>
    <w:p w14:paraId="7E86A461" w14:textId="77777777" w:rsidR="00B76050" w:rsidRPr="00B76050" w:rsidRDefault="00B76050" w:rsidP="00B76050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>składane na podstawie art. 117 ust. 4 ustawy Pzp</w:t>
      </w:r>
    </w:p>
    <w:p w14:paraId="0E5D2AA2" w14:textId="77777777" w:rsidR="00B76050" w:rsidRPr="00B76050" w:rsidRDefault="00B76050" w:rsidP="00B76050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</w:p>
    <w:p w14:paraId="2739330A" w14:textId="77777777" w:rsidR="00B76050" w:rsidRPr="00B76050" w:rsidRDefault="00B76050" w:rsidP="00B76050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 xml:space="preserve">DOTYCZĄCE </w:t>
      </w:r>
      <w:r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>USŁUG</w:t>
      </w:r>
      <w:r w:rsidRPr="00B76050"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>, KTÓRE WYKONAJĄ POSZCZEGÓLNI WYKONAWCY</w:t>
      </w:r>
    </w:p>
    <w:p w14:paraId="5867C439" w14:textId="77777777" w:rsidR="00B76050" w:rsidRPr="00B76050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FDFA463" w14:textId="77777777" w:rsidR="00B76050" w:rsidRPr="00004751" w:rsidRDefault="00B76050" w:rsidP="00004751">
      <w:pPr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7D70DF" w:rsidRPr="00DD63EA">
        <w:rPr>
          <w:rFonts w:ascii="Palatino Linotype" w:hAnsi="Palatino Linotype"/>
          <w:b/>
          <w:sz w:val="22"/>
          <w:szCs w:val="22"/>
        </w:rPr>
        <w:t>„</w:t>
      </w:r>
      <w:r w:rsidR="007D70DF">
        <w:rPr>
          <w:rFonts w:ascii="Palatino Linotype" w:hAnsi="Palatino Linotype"/>
          <w:b/>
          <w:sz w:val="22"/>
          <w:szCs w:val="22"/>
        </w:rPr>
        <w:t>Ś</w:t>
      </w:r>
      <w:r w:rsidR="007D70DF" w:rsidRPr="00DD63EA">
        <w:rPr>
          <w:rFonts w:ascii="Palatino Linotype" w:hAnsi="Palatino Linotype"/>
          <w:b/>
          <w:sz w:val="22"/>
          <w:szCs w:val="22"/>
        </w:rPr>
        <w:t>wiadczenie usług w zakresie przygotowywania i dostarczania posiłków”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61B23019" w14:textId="77777777" w:rsidR="00B76050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BEC0986" w14:textId="77777777" w:rsidR="00B76050" w:rsidRPr="00390164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936165E" w14:textId="77777777" w:rsidR="00D9666F" w:rsidRDefault="00D9666F" w:rsidP="00D9666F">
      <w:pPr>
        <w:numPr>
          <w:ilvl w:val="0"/>
          <w:numId w:val="17"/>
        </w:numPr>
        <w:spacing w:after="120"/>
        <w:ind w:left="426" w:right="-2"/>
        <w:jc w:val="both"/>
        <w:rPr>
          <w:sz w:val="22"/>
          <w:szCs w:val="22"/>
        </w:rPr>
      </w:pPr>
      <w:bookmarkStart w:id="4" w:name="_Hlk69818463"/>
      <w:r>
        <w:rPr>
          <w:sz w:val="22"/>
          <w:szCs w:val="22"/>
        </w:rPr>
        <w:t xml:space="preserve">Wykonawca …………………………………………………… </w:t>
      </w:r>
      <w:r w:rsidRPr="00D9666F">
        <w:rPr>
          <w:i/>
          <w:iCs/>
          <w:sz w:val="22"/>
          <w:szCs w:val="22"/>
        </w:rPr>
        <w:t>(nazwa i adres Wykonawcy)</w:t>
      </w:r>
      <w:r>
        <w:rPr>
          <w:sz w:val="22"/>
          <w:szCs w:val="22"/>
        </w:rPr>
        <w:t xml:space="preserve"> zrealizuje następujące usługi:</w:t>
      </w:r>
    </w:p>
    <w:p w14:paraId="2B05194C" w14:textId="77777777" w:rsidR="00D9666F" w:rsidRDefault="00D9666F" w:rsidP="00D9666F">
      <w:pPr>
        <w:spacing w:after="120"/>
        <w:ind w:left="426" w:right="-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bookmarkEnd w:id="4"/>
    <w:p w14:paraId="7DA849E7" w14:textId="77777777" w:rsidR="00D9666F" w:rsidRDefault="00D9666F" w:rsidP="00D9666F">
      <w:pPr>
        <w:numPr>
          <w:ilvl w:val="0"/>
          <w:numId w:val="17"/>
        </w:numPr>
        <w:spacing w:after="120"/>
        <w:ind w:left="426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…………………………………………………… </w:t>
      </w:r>
      <w:r w:rsidRPr="00D9666F">
        <w:rPr>
          <w:i/>
          <w:iCs/>
          <w:sz w:val="22"/>
          <w:szCs w:val="22"/>
        </w:rPr>
        <w:t>(nazwa i adres Wykonawcy)</w:t>
      </w:r>
      <w:r>
        <w:rPr>
          <w:sz w:val="22"/>
          <w:szCs w:val="22"/>
        </w:rPr>
        <w:t xml:space="preserve"> zrealizuje następujące usługi:</w:t>
      </w:r>
    </w:p>
    <w:p w14:paraId="3C282631" w14:textId="77777777" w:rsidR="00D9666F" w:rsidRDefault="00D9666F" w:rsidP="00D9666F">
      <w:pPr>
        <w:spacing w:after="120"/>
        <w:ind w:left="426" w:right="-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6B4E08A1" w14:textId="77777777" w:rsidR="00D9666F" w:rsidRDefault="00D9666F" w:rsidP="00D9666F">
      <w:pPr>
        <w:numPr>
          <w:ilvl w:val="0"/>
          <w:numId w:val="17"/>
        </w:numPr>
        <w:spacing w:after="120"/>
        <w:ind w:left="426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…………………………………………………… </w:t>
      </w:r>
      <w:r w:rsidRPr="00D9666F">
        <w:rPr>
          <w:i/>
          <w:iCs/>
          <w:sz w:val="22"/>
          <w:szCs w:val="22"/>
        </w:rPr>
        <w:t>(nazwa i adres Wykonawcy)</w:t>
      </w:r>
      <w:r>
        <w:rPr>
          <w:sz w:val="22"/>
          <w:szCs w:val="22"/>
        </w:rPr>
        <w:t xml:space="preserve"> zrealizuje następujące usługi:</w:t>
      </w:r>
    </w:p>
    <w:p w14:paraId="2BADF8BC" w14:textId="77777777" w:rsidR="00D9666F" w:rsidRDefault="00D9666F" w:rsidP="00D9666F">
      <w:pPr>
        <w:spacing w:after="120"/>
        <w:ind w:left="426" w:right="-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sectPr w:rsidR="00D9666F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229D" w14:textId="77777777" w:rsidR="00352716" w:rsidRDefault="00352716">
      <w:r>
        <w:separator/>
      </w:r>
    </w:p>
  </w:endnote>
  <w:endnote w:type="continuationSeparator" w:id="0">
    <w:p w14:paraId="7F75556E" w14:textId="77777777" w:rsidR="00352716" w:rsidRDefault="00352716">
      <w:r>
        <w:continuationSeparator/>
      </w:r>
    </w:p>
  </w:endnote>
  <w:endnote w:type="continuationNotice" w:id="1">
    <w:p w14:paraId="74DB0871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1916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64E25E32" w14:textId="77777777" w:rsidR="00632B2D" w:rsidRDefault="00632B2D" w:rsidP="00361045">
    <w:pPr>
      <w:rPr>
        <w:sz w:val="22"/>
        <w:szCs w:val="22"/>
      </w:rPr>
    </w:pPr>
  </w:p>
  <w:p w14:paraId="5B449215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A004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DFD911F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43B519AB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FBAB" w14:textId="77777777" w:rsidR="00352716" w:rsidRDefault="00352716">
      <w:r>
        <w:separator/>
      </w:r>
    </w:p>
  </w:footnote>
  <w:footnote w:type="continuationSeparator" w:id="0">
    <w:p w14:paraId="3B4EC7A6" w14:textId="77777777" w:rsidR="00352716" w:rsidRDefault="00352716">
      <w:r>
        <w:continuationSeparator/>
      </w:r>
    </w:p>
  </w:footnote>
  <w:footnote w:type="continuationNotice" w:id="1">
    <w:p w14:paraId="45560089" w14:textId="77777777" w:rsidR="00352716" w:rsidRDefault="00352716"/>
  </w:footnote>
  <w:footnote w:id="2">
    <w:p w14:paraId="3204050E" w14:textId="77777777" w:rsidR="00662A08" w:rsidRPr="00A82964" w:rsidRDefault="00662A08" w:rsidP="00662A0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F42A667" w14:textId="77777777" w:rsidR="00662A08" w:rsidRPr="00A82964" w:rsidRDefault="00662A08" w:rsidP="00662A0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F69FBA" w14:textId="77777777" w:rsidR="00662A08" w:rsidRPr="00A82964" w:rsidRDefault="00662A08" w:rsidP="00662A0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5A620A" w14:textId="77777777" w:rsidR="00662A08" w:rsidRPr="00761CEB" w:rsidRDefault="00662A08" w:rsidP="00662A0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13FC" w14:textId="54EEB908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662A08">
      <w:rPr>
        <w:rFonts w:ascii="Calibri" w:hAnsi="Calibri" w:cs="Calibri"/>
        <w:sz w:val="20"/>
        <w:szCs w:val="20"/>
      </w:rPr>
      <w:t>6</w:t>
    </w:r>
    <w:r w:rsidRPr="001B69EB">
      <w:rPr>
        <w:rFonts w:ascii="Calibri" w:hAnsi="Calibri" w:cs="Calibri"/>
        <w:sz w:val="20"/>
        <w:szCs w:val="20"/>
      </w:rPr>
      <w:t>/PZP/202</w:t>
    </w:r>
    <w:r w:rsidR="00662A08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  <w:r w:rsidR="007D70DF">
      <w:rPr>
        <w:rFonts w:ascii="Calibri" w:hAnsi="Calibri" w:cs="Calibri"/>
        <w:sz w:val="20"/>
        <w:szCs w:val="20"/>
      </w:rPr>
      <w:t>/US</w:t>
    </w:r>
  </w:p>
  <w:p w14:paraId="305D861C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135C" w14:textId="77777777" w:rsidR="00632B2D" w:rsidRDefault="00632B2D" w:rsidP="00EA313F">
    <w:pPr>
      <w:pStyle w:val="Nagwek"/>
      <w:jc w:val="center"/>
    </w:pPr>
  </w:p>
  <w:p w14:paraId="7BAB7008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7AF5EB46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571956">
    <w:abstractNumId w:val="21"/>
  </w:num>
  <w:num w:numId="2" w16cid:durableId="1276864735">
    <w:abstractNumId w:val="25"/>
  </w:num>
  <w:num w:numId="3" w16cid:durableId="263732181">
    <w:abstractNumId w:val="0"/>
  </w:num>
  <w:num w:numId="4" w16cid:durableId="1155532071">
    <w:abstractNumId w:val="24"/>
  </w:num>
  <w:num w:numId="5" w16cid:durableId="506208798">
    <w:abstractNumId w:val="22"/>
  </w:num>
  <w:num w:numId="6" w16cid:durableId="894589121">
    <w:abstractNumId w:val="8"/>
  </w:num>
  <w:num w:numId="7" w16cid:durableId="662704643">
    <w:abstractNumId w:val="18"/>
  </w:num>
  <w:num w:numId="8" w16cid:durableId="842084051">
    <w:abstractNumId w:val="16"/>
  </w:num>
  <w:num w:numId="9" w16cid:durableId="1944413026">
    <w:abstractNumId w:val="27"/>
  </w:num>
  <w:num w:numId="10" w16cid:durableId="391347928">
    <w:abstractNumId w:val="19"/>
  </w:num>
  <w:num w:numId="11" w16cid:durableId="1389650410">
    <w:abstractNumId w:val="28"/>
  </w:num>
  <w:num w:numId="12" w16cid:durableId="1471705480">
    <w:abstractNumId w:val="12"/>
  </w:num>
  <w:num w:numId="13" w16cid:durableId="2114787132">
    <w:abstractNumId w:val="26"/>
  </w:num>
  <w:num w:numId="14" w16cid:durableId="10748206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41006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5439202">
    <w:abstractNumId w:val="17"/>
  </w:num>
  <w:num w:numId="17" w16cid:durableId="959149480">
    <w:abstractNumId w:val="13"/>
  </w:num>
  <w:num w:numId="18" w16cid:durableId="347996534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751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2815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92F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6D3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2A08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0D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57CB7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655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DACD126"/>
  <w15:docId w15:val="{0C6AB774-DC55-498F-B971-6EE59986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8A2E-0910-4751-805C-8BE0115D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4720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6</cp:revision>
  <cp:lastPrinted>2017-03-21T11:07:00Z</cp:lastPrinted>
  <dcterms:created xsi:type="dcterms:W3CDTF">2021-09-15T10:52:00Z</dcterms:created>
  <dcterms:modified xsi:type="dcterms:W3CDTF">2023-03-22T13:57:00Z</dcterms:modified>
</cp:coreProperties>
</file>