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12D19361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123266">
        <w:rPr>
          <w:rFonts w:cstheme="minorHAnsi"/>
          <w:sz w:val="24"/>
          <w:szCs w:val="24"/>
        </w:rPr>
        <w:t>1</w:t>
      </w:r>
      <w:r w:rsidR="00437E02">
        <w:rPr>
          <w:rFonts w:cstheme="minorHAnsi"/>
          <w:sz w:val="24"/>
          <w:szCs w:val="24"/>
        </w:rPr>
        <w:t>7</w:t>
      </w:r>
      <w:r w:rsidR="00123266">
        <w:rPr>
          <w:rFonts w:cstheme="minorHAnsi"/>
          <w:sz w:val="24"/>
          <w:szCs w:val="24"/>
        </w:rPr>
        <w:t>.04</w:t>
      </w:r>
      <w:r w:rsidR="005847A1">
        <w:rPr>
          <w:rFonts w:cstheme="minorHAnsi"/>
          <w:sz w:val="24"/>
          <w:szCs w:val="24"/>
        </w:rPr>
        <w:t>.2024r.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3B5B720E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="00123266">
        <w:rPr>
          <w:rFonts w:cstheme="minorHAnsi"/>
          <w:b/>
          <w:color w:val="auto"/>
          <w:sz w:val="24"/>
          <w:szCs w:val="24"/>
        </w:rPr>
        <w:t>10</w:t>
      </w:r>
      <w:r w:rsidR="00764E11">
        <w:rPr>
          <w:rFonts w:cstheme="minorHAnsi"/>
          <w:b/>
          <w:color w:val="auto"/>
          <w:sz w:val="24"/>
          <w:szCs w:val="24"/>
        </w:rPr>
        <w:t>/</w:t>
      </w:r>
      <w:r w:rsidR="00123266">
        <w:rPr>
          <w:rFonts w:cstheme="minorHAnsi"/>
          <w:b/>
          <w:color w:val="auto"/>
          <w:sz w:val="24"/>
          <w:szCs w:val="24"/>
        </w:rPr>
        <w:t>04</w:t>
      </w:r>
      <w:r w:rsidR="00764E11">
        <w:rPr>
          <w:rFonts w:cstheme="minorHAnsi"/>
          <w:b/>
          <w:color w:val="auto"/>
          <w:sz w:val="24"/>
          <w:szCs w:val="24"/>
        </w:rPr>
        <w:t>/2024/Z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773631">
        <w:rPr>
          <w:rFonts w:cstheme="minorHAnsi"/>
          <w:b/>
          <w:sz w:val="24"/>
          <w:szCs w:val="24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773631">
        <w:rPr>
          <w:rFonts w:cstheme="minorHAnsi"/>
          <w:b/>
          <w:sz w:val="24"/>
          <w:szCs w:val="24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 w:rsidRPr="00773631">
        <w:rPr>
          <w:rFonts w:cstheme="minorHAnsi"/>
          <w:b/>
          <w:sz w:val="24"/>
          <w:szCs w:val="24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 w:rsidRPr="00773631">
        <w:rPr>
          <w:rFonts w:cstheme="minorHAnsi"/>
          <w:b/>
          <w:sz w:val="24"/>
          <w:szCs w:val="24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 Obsługi Administracyjno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3B9D39CD" w14:textId="1823981F" w:rsidR="00AF05DF" w:rsidRDefault="00DD7851" w:rsidP="009674D0">
      <w:pPr>
        <w:pStyle w:val="Standard"/>
        <w:widowControl/>
        <w:numPr>
          <w:ilvl w:val="0"/>
          <w:numId w:val="29"/>
        </w:numPr>
        <w:autoSpaceDN w:val="0"/>
        <w:jc w:val="both"/>
        <w:textAlignment w:val="auto"/>
        <w:rPr>
          <w:color w:val="auto"/>
        </w:rPr>
      </w:pPr>
      <w:r>
        <w:rPr>
          <w:rFonts w:asciiTheme="minorHAnsi" w:hAnsiTheme="minorHAnsi" w:cstheme="minorHAnsi"/>
        </w:rPr>
        <w:t xml:space="preserve">Przedmiotem zamówienia jest </w:t>
      </w:r>
      <w:r w:rsidR="00AF05DF">
        <w:rPr>
          <w:rFonts w:ascii="Calibri" w:hAnsi="Calibri" w:cs="Calibri"/>
        </w:rPr>
        <w:t>zakup wraz z dostawą</w:t>
      </w:r>
      <w:r w:rsidR="00AF05DF">
        <w:rPr>
          <w:rFonts w:ascii="Calibri" w:hAnsi="Calibri" w:cs="Calibri"/>
          <w:color w:val="333333"/>
          <w:shd w:val="clear" w:color="auto" w:fill="FFFFFF"/>
        </w:rPr>
        <w:t>:</w:t>
      </w:r>
    </w:p>
    <w:p w14:paraId="1EAFAB11" w14:textId="60524A2E" w:rsidR="00764E11" w:rsidRDefault="00853592" w:rsidP="00853592">
      <w:pPr>
        <w:pStyle w:val="Standard"/>
        <w:widowControl/>
        <w:autoSpaceDN w:val="0"/>
        <w:ind w:left="360"/>
        <w:jc w:val="both"/>
        <w:textAlignment w:val="auto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     - m</w:t>
      </w:r>
      <w:r w:rsidR="00764E11">
        <w:rPr>
          <w:rFonts w:ascii="Calibri" w:hAnsi="Calibri" w:cs="Calibri"/>
          <w:b/>
          <w:bCs/>
          <w:color w:val="333333"/>
          <w:shd w:val="clear" w:color="auto" w:fill="FFFFFF"/>
        </w:rPr>
        <w:t xml:space="preserve">ateriałów </w:t>
      </w:r>
      <w:r w:rsidR="00AF05DF">
        <w:rPr>
          <w:rFonts w:ascii="Calibri" w:hAnsi="Calibri" w:cs="Calibri"/>
          <w:b/>
          <w:bCs/>
          <w:color w:val="333333"/>
          <w:shd w:val="clear" w:color="auto" w:fill="FFFFFF"/>
        </w:rPr>
        <w:t>elektrycznych – pakiet nr 1</w:t>
      </w:r>
    </w:p>
    <w:p w14:paraId="30F7E65B" w14:textId="33AED469" w:rsidR="00AF05DF" w:rsidRPr="00764E11" w:rsidRDefault="00853592" w:rsidP="00853592">
      <w:pPr>
        <w:pStyle w:val="Standard"/>
        <w:widowControl/>
        <w:autoSpaceDN w:val="0"/>
        <w:jc w:val="both"/>
        <w:textAlignment w:val="auto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            - 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>materiał</w:t>
      </w:r>
      <w:r w:rsidR="005847A1">
        <w:rPr>
          <w:rFonts w:ascii="Calibri" w:hAnsi="Calibri" w:cs="Calibri"/>
          <w:b/>
          <w:bCs/>
          <w:color w:val="333333"/>
          <w:shd w:val="clear" w:color="auto" w:fill="FFFFFF"/>
        </w:rPr>
        <w:t>ów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gospodarcz</w:t>
      </w:r>
      <w:r w:rsidR="005847A1">
        <w:rPr>
          <w:rFonts w:ascii="Calibri" w:hAnsi="Calibri" w:cs="Calibri"/>
          <w:b/>
          <w:bCs/>
          <w:color w:val="333333"/>
          <w:shd w:val="clear" w:color="auto" w:fill="FFFFFF"/>
        </w:rPr>
        <w:t>ych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i budowlan</w:t>
      </w:r>
      <w:r w:rsidR="005847A1">
        <w:rPr>
          <w:rFonts w:ascii="Calibri" w:hAnsi="Calibri" w:cs="Calibri"/>
          <w:b/>
          <w:bCs/>
          <w:color w:val="333333"/>
          <w:shd w:val="clear" w:color="auto" w:fill="FFFFFF"/>
        </w:rPr>
        <w:t>ych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AF05DF" w:rsidRPr="00764E11">
        <w:rPr>
          <w:rFonts w:ascii="Calibri" w:hAnsi="Calibri" w:cs="Calibri"/>
          <w:b/>
          <w:bCs/>
          <w:color w:val="333333"/>
          <w:shd w:val="clear" w:color="auto" w:fill="FFFFFF"/>
        </w:rPr>
        <w:t xml:space="preserve">– pakiet nr </w:t>
      </w:r>
      <w:r w:rsidR="00123266">
        <w:rPr>
          <w:rFonts w:ascii="Calibri" w:hAnsi="Calibri" w:cs="Calibri"/>
          <w:b/>
          <w:bCs/>
          <w:color w:val="333333"/>
          <w:shd w:val="clear" w:color="auto" w:fill="FFFFFF"/>
        </w:rPr>
        <w:t>2</w:t>
      </w:r>
    </w:p>
    <w:p w14:paraId="2429B0E4" w14:textId="77777777" w:rsidR="00C02032" w:rsidRDefault="00C02032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E73F078" w14:textId="77777777" w:rsidR="00C02032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DAFBC68" w14:textId="2A9636DB" w:rsidR="00C02032" w:rsidRPr="00853592" w:rsidRDefault="00E52409" w:rsidP="00853592">
      <w:pPr>
        <w:tabs>
          <w:tab w:val="right" w:pos="9070"/>
        </w:tabs>
        <w:spacing w:after="0" w:line="240" w:lineRule="auto"/>
        <w:ind w:left="567" w:firstLine="284"/>
        <w:contextualSpacing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E52409">
        <w:rPr>
          <w:rFonts w:cstheme="minorHAnsi"/>
          <w:sz w:val="24"/>
          <w:szCs w:val="24"/>
        </w:rPr>
        <w:t>44</w:t>
      </w:r>
      <w:r w:rsidR="00853592">
        <w:rPr>
          <w:rFonts w:cstheme="minorHAnsi"/>
          <w:sz w:val="24"/>
          <w:szCs w:val="24"/>
        </w:rPr>
        <w:t xml:space="preserve">190000-8 Różne 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05DF">
        <w:rPr>
          <w:rFonts w:eastAsia="Times New Roman" w:cstheme="minorHAnsi"/>
          <w:sz w:val="24"/>
          <w:szCs w:val="24"/>
          <w:lang w:eastAsia="pl-PL"/>
        </w:rPr>
        <w:t xml:space="preserve">materiały </w:t>
      </w:r>
      <w:r>
        <w:rPr>
          <w:rFonts w:eastAsia="Times New Roman" w:cstheme="minorHAnsi"/>
          <w:sz w:val="24"/>
          <w:szCs w:val="24"/>
          <w:lang w:eastAsia="pl-PL"/>
        </w:rPr>
        <w:t>budowlane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3592">
        <w:rPr>
          <w:rFonts w:eastAsia="Times New Roman" w:cstheme="minorHAnsi"/>
          <w:sz w:val="24"/>
          <w:szCs w:val="24"/>
          <w:lang w:eastAsia="pl-PL"/>
        </w:rPr>
        <w:br/>
        <w:t xml:space="preserve">     31680000-6 Elektryczne artykuły i akcesoria </w:t>
      </w:r>
      <w:r w:rsidR="00853592">
        <w:rPr>
          <w:rFonts w:eastAsia="Times New Roman" w:cstheme="minorHAnsi"/>
          <w:sz w:val="24"/>
          <w:szCs w:val="24"/>
          <w:lang w:eastAsia="pl-PL"/>
        </w:rPr>
        <w:br/>
      </w:r>
    </w:p>
    <w:p w14:paraId="09DBCF68" w14:textId="7D71D557" w:rsidR="00C02032" w:rsidRDefault="00DD7851" w:rsidP="009674D0">
      <w:pPr>
        <w:pStyle w:val="Akapitzlist"/>
        <w:numPr>
          <w:ilvl w:val="0"/>
          <w:numId w:val="2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0B0725E" w14:textId="713A1984" w:rsidR="00C02032" w:rsidRDefault="00DD7851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>dostawa</w:t>
      </w:r>
      <w:r w:rsidR="00F768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</w:t>
      </w:r>
      <w:bookmarkStart w:id="2" w:name="_Hlk158794627"/>
      <w:r w:rsidR="00CC1BD0">
        <w:rPr>
          <w:rFonts w:asciiTheme="minorHAnsi" w:hAnsiTheme="minorHAnsi" w:cstheme="minorHAnsi"/>
          <w:bCs/>
        </w:rPr>
        <w:t xml:space="preserve">II </w:t>
      </w:r>
      <w:r w:rsidR="00AF05DF">
        <w:rPr>
          <w:rFonts w:asciiTheme="minorHAnsi" w:hAnsiTheme="minorHAnsi" w:cstheme="minorHAnsi"/>
          <w:bCs/>
        </w:rPr>
        <w:t xml:space="preserve">materiałów </w:t>
      </w:r>
      <w:r w:rsidR="00F554E3">
        <w:rPr>
          <w:rFonts w:asciiTheme="minorHAnsi" w:hAnsiTheme="minorHAnsi" w:cstheme="minorHAnsi"/>
          <w:bCs/>
        </w:rPr>
        <w:t>elektrycznych,</w:t>
      </w:r>
      <w:r w:rsidR="00123266">
        <w:rPr>
          <w:rFonts w:asciiTheme="minorHAnsi" w:hAnsiTheme="minorHAnsi" w:cstheme="minorHAnsi"/>
          <w:bCs/>
        </w:rPr>
        <w:t xml:space="preserve"> </w:t>
      </w:r>
      <w:r w:rsidR="006F1628">
        <w:rPr>
          <w:rFonts w:asciiTheme="minorHAnsi" w:hAnsiTheme="minorHAnsi" w:cstheme="minorHAnsi"/>
          <w:bCs/>
        </w:rPr>
        <w:t>gospodarczych i budowlanych</w:t>
      </w:r>
      <w:r w:rsidR="00F554E3">
        <w:rPr>
          <w:rFonts w:asciiTheme="minorHAnsi" w:hAnsiTheme="minorHAnsi" w:cstheme="minorHAnsi"/>
          <w:bCs/>
        </w:rPr>
        <w:t xml:space="preserve"> </w:t>
      </w:r>
      <w:bookmarkEnd w:id="2"/>
      <w:r w:rsidR="00F554E3">
        <w:rPr>
          <w:rFonts w:asciiTheme="minorHAnsi" w:hAnsiTheme="minorHAnsi" w:cstheme="minorHAnsi"/>
          <w:bCs/>
        </w:rPr>
        <w:t xml:space="preserve">przeznaczonych </w:t>
      </w:r>
      <w:r w:rsidR="00175BFD">
        <w:rPr>
          <w:rFonts w:asciiTheme="minorHAnsi" w:hAnsiTheme="minorHAnsi" w:cstheme="minorHAnsi"/>
          <w:bCs/>
        </w:rPr>
        <w:t>do wykonywania bieżących konserwacji</w:t>
      </w:r>
      <w:r w:rsidR="006F1628">
        <w:rPr>
          <w:rFonts w:asciiTheme="minorHAnsi" w:hAnsiTheme="minorHAnsi" w:cstheme="minorHAnsi"/>
          <w:bCs/>
        </w:rPr>
        <w:t xml:space="preserve"> pomieszczeń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na zasadach określonych w załączonym projekcie umowy stanowiącym załącznik nr 3.</w:t>
      </w:r>
    </w:p>
    <w:p w14:paraId="1C2052B9" w14:textId="77777777" w:rsidR="00C02032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1F123D21" w14:textId="2BEFFC4C" w:rsidR="00C02032" w:rsidRDefault="00DD7851" w:rsidP="009674D0">
      <w:pPr>
        <w:pStyle w:val="Standard"/>
        <w:widowControl/>
        <w:numPr>
          <w:ilvl w:val="0"/>
          <w:numId w:val="29"/>
        </w:numPr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 wraz z określeniem asortymentu, ilości oraz wymagań jakościowych wchodzących w zakres przedmiotu zamówienia znajduje się w szczegółowym opisie przedmiotu zamówienia</w:t>
      </w:r>
      <w:r w:rsidR="00823211">
        <w:rPr>
          <w:rFonts w:asciiTheme="minorHAnsi" w:hAnsiTheme="minorHAnsi" w:cstheme="minorHAnsi"/>
        </w:rPr>
        <w:t xml:space="preserve">, </w:t>
      </w:r>
      <w:r w:rsidR="00CC1BD0"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</w:rPr>
        <w:t xml:space="preserve"> nr 2 do ogłoszenia – zaproszenia do składania ofert - formularz asortymentowo - cenowy.</w:t>
      </w:r>
    </w:p>
    <w:p w14:paraId="5E72EE38" w14:textId="45973E8B" w:rsidR="009674D0" w:rsidRPr="009674D0" w:rsidRDefault="009674D0" w:rsidP="009674D0">
      <w:pPr>
        <w:pStyle w:val="NormalnyWeb"/>
        <w:numPr>
          <w:ilvl w:val="0"/>
          <w:numId w:val="29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</w:t>
      </w:r>
      <w:r>
        <w:rPr>
          <w:rFonts w:ascii="Calibri" w:hAnsi="Calibri" w:cs="Calibri"/>
          <w:color w:val="000000"/>
          <w:kern w:val="0"/>
        </w:rPr>
        <w:t xml:space="preserve">dopuszcza składanie ofert częściowych na </w:t>
      </w:r>
      <w:r>
        <w:rPr>
          <w:rFonts w:ascii="Calibri" w:hAnsi="Calibri" w:cs="Calibri"/>
          <w:bCs/>
          <w:color w:val="000000"/>
          <w:kern w:val="0"/>
        </w:rPr>
        <w:t>poszczególne pakiety</w:t>
      </w:r>
      <w:r>
        <w:rPr>
          <w:rFonts w:ascii="Calibri" w:hAnsi="Calibri" w:cs="Calibri"/>
          <w:b/>
          <w:bCs/>
          <w:color w:val="000000"/>
          <w:kern w:val="0"/>
        </w:rPr>
        <w:t xml:space="preserve"> (pakiet nie podlega podziałowi).</w:t>
      </w:r>
    </w:p>
    <w:p w14:paraId="0E20F676" w14:textId="5A3E5427" w:rsidR="00C02032" w:rsidRPr="00853592" w:rsidRDefault="00DD7851" w:rsidP="00853592">
      <w:pPr>
        <w:pStyle w:val="NormalnyWeb"/>
        <w:numPr>
          <w:ilvl w:val="0"/>
          <w:numId w:val="29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75BFD">
        <w:rPr>
          <w:rFonts w:asciiTheme="minorHAnsi" w:hAnsiTheme="minorHAnsi" w:cstheme="minorHAnsi"/>
          <w:b/>
          <w:bCs/>
        </w:rPr>
        <w:t>Wymagane oświadczenia/ dokumenty</w:t>
      </w:r>
      <w:r w:rsidRPr="00175BFD">
        <w:rPr>
          <w:rFonts w:asciiTheme="minorHAnsi" w:hAnsiTheme="minorHAnsi" w:cstheme="minorHAnsi"/>
        </w:rPr>
        <w:t>:</w:t>
      </w: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71C36619" w14:textId="43FD0482" w:rsidR="00674642" w:rsidRDefault="00674642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posiadania magazynu z asortymentem wyszczególnionym w pakietach 1</w:t>
      </w:r>
      <w:r w:rsidR="00123266">
        <w:rPr>
          <w:rFonts w:cstheme="minorHAnsi"/>
          <w:sz w:val="24"/>
          <w:szCs w:val="24"/>
        </w:rPr>
        <w:t xml:space="preserve"> i 2</w:t>
      </w:r>
      <w:r>
        <w:rPr>
          <w:rFonts w:cstheme="minorHAnsi"/>
          <w:sz w:val="24"/>
          <w:szCs w:val="24"/>
        </w:rPr>
        <w:t xml:space="preserve"> w odległości do 20 km od Zamawiającego.</w:t>
      </w:r>
    </w:p>
    <w:p w14:paraId="1DE99797" w14:textId="13775894" w:rsidR="00B31CA1" w:rsidRPr="007E515E" w:rsidRDefault="00DD7851" w:rsidP="007E515E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19F3997E" w14:textId="77777777" w:rsidR="001A689A" w:rsidRPr="001A689A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  <w:rPr>
          <w:rStyle w:val="czeinternetowe"/>
          <w:color w:val="00000A"/>
          <w:u w:val="none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</w:t>
      </w:r>
      <w:r w:rsidR="00B91669">
        <w:rPr>
          <w:rFonts w:asciiTheme="minorHAnsi" w:eastAsia="Calibri" w:hAnsiTheme="minorHAnsi" w:cstheme="minorHAnsi"/>
          <w:color w:val="000000" w:themeColor="text1"/>
          <w:lang w:eastAsia="pl-PL"/>
        </w:rPr>
        <w:br/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  <w:hyperlink r:id="rId9">
        <w:r>
          <w:rPr>
            <w:rStyle w:val="czeinternetowe"/>
            <w:rFonts w:asciiTheme="minorHAnsi" w:hAnsiTheme="minorHAnsi" w:cstheme="minorHAnsi"/>
            <w:color w:val="00000A"/>
            <w:u w:val="none"/>
            <w:lang w:eastAsia="pl-PL"/>
          </w:rPr>
          <w:t>https://platformazakupowa.pl/pn/zoz_wloszczowa</w:t>
        </w:r>
      </w:hyperlink>
    </w:p>
    <w:p w14:paraId="7AE28253" w14:textId="31542B86" w:rsidR="00C02032" w:rsidRDefault="00C02032" w:rsidP="001A689A">
      <w:pPr>
        <w:pStyle w:val="Akapitzlist"/>
        <w:spacing w:before="10" w:after="2" w:line="259" w:lineRule="auto"/>
        <w:ind w:left="284"/>
        <w:jc w:val="both"/>
      </w:pP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680E5012" w14:textId="77777777" w:rsidR="001A689A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.doc, .docx, .odt.</w:t>
      </w:r>
    </w:p>
    <w:p w14:paraId="5EAEAD0D" w14:textId="0822BDA6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BE0FBFE" w14:textId="101CE564" w:rsidR="00D962C6" w:rsidRDefault="00D962C6" w:rsidP="001A689A">
      <w:pPr>
        <w:spacing w:before="10" w:after="2"/>
        <w:ind w:left="567" w:hanging="142"/>
        <w:jc w:val="both"/>
        <w:rPr>
          <w:rFonts w:cstheme="minorHAnsi"/>
          <w:sz w:val="24"/>
          <w:szCs w:val="24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1A689A" w:rsidRPr="001A689A">
        <w:rPr>
          <w:rFonts w:cstheme="minorHAnsi"/>
          <w:sz w:val="24"/>
          <w:szCs w:val="24"/>
        </w:rPr>
        <w:t>https://platformazakupowa.pl/pn/zoz_wloszczowa</w:t>
      </w:r>
    </w:p>
    <w:p w14:paraId="16D14168" w14:textId="77777777" w:rsidR="001A689A" w:rsidRPr="001A689A" w:rsidRDefault="001A689A" w:rsidP="001A689A">
      <w:pPr>
        <w:spacing w:before="10" w:after="2"/>
        <w:ind w:left="567" w:hanging="142"/>
        <w:jc w:val="both"/>
        <w:rPr>
          <w:rStyle w:val="czeinternetowe"/>
          <w:rFonts w:cstheme="minorHAnsi"/>
          <w:color w:val="00000A"/>
          <w:sz w:val="24"/>
          <w:szCs w:val="24"/>
          <w:u w:val="none"/>
        </w:rPr>
      </w:pPr>
    </w:p>
    <w:p w14:paraId="661A9A56" w14:textId="1290324A" w:rsidR="001A689A" w:rsidRDefault="00D962C6" w:rsidP="00F76813">
      <w:pPr>
        <w:spacing w:before="10" w:after="2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1A689A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w formatach: .pdf., .doc, .docx, .xls, .xlsx, .xps, .rtf, .odt, .zip.</w:t>
      </w:r>
    </w:p>
    <w:p w14:paraId="5A6067BA" w14:textId="55D72D54" w:rsidR="00C02032" w:rsidRPr="00D962C6" w:rsidRDefault="00C02032" w:rsidP="00F76813">
      <w:pPr>
        <w:spacing w:before="10" w:after="2"/>
        <w:ind w:left="284" w:hanging="284"/>
        <w:jc w:val="both"/>
      </w:pPr>
    </w:p>
    <w:p w14:paraId="030D744C" w14:textId="6B55FA30" w:rsidR="00C02032" w:rsidRPr="00651F67" w:rsidRDefault="00D962C6" w:rsidP="00651F67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</w:t>
        </w:r>
        <w:r w:rsidR="00DD7851" w:rsidRPr="001A689A"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platformazakupowa.pl/pn/zoz_wloszczowa</w:t>
        </w:r>
      </w:hyperlink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1A644D06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Sukcesywne dostawy wg bieżących potrzeb Zamawiającego</w:t>
      </w:r>
      <w:r w:rsidR="00CF475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 na koszt Wykonawcy przez okres </w:t>
      </w:r>
      <w:r w:rsidR="00CF475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AA1961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519C6412" w14:textId="56E4963C" w:rsidR="00C02032" w:rsidRDefault="00DD7851" w:rsidP="00F76813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AF05DF">
        <w:rPr>
          <w:rFonts w:asciiTheme="minorHAnsi" w:hAnsiTheme="minorHAnsi" w:cstheme="minorHAnsi"/>
          <w:b/>
          <w:bCs/>
          <w:color w:val="000000" w:themeColor="text1"/>
          <w:lang w:val="pl-PL"/>
        </w:rPr>
        <w:t>2</w:t>
      </w:r>
      <w:r w:rsidRPr="00955D7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CF4756">
        <w:rPr>
          <w:rFonts w:asciiTheme="minorHAnsi" w:hAnsiTheme="minorHAnsi" w:cstheme="minorHAnsi"/>
          <w:b/>
          <w:bCs/>
          <w:color w:val="000000" w:themeColor="text1"/>
        </w:rPr>
        <w:t xml:space="preserve">dni </w:t>
      </w:r>
      <w:r w:rsidR="00CF4756" w:rsidRPr="00CF4756">
        <w:rPr>
          <w:rFonts w:asciiTheme="minorHAnsi" w:hAnsiTheme="minorHAnsi" w:cstheme="minorHAnsi"/>
          <w:b/>
          <w:bCs/>
          <w:color w:val="000000" w:themeColor="text1"/>
          <w:lang w:val="pl-PL"/>
        </w:rPr>
        <w:t>robocze</w:t>
      </w:r>
      <w:r w:rsidR="00CF475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od daty złożenia pisemnego zamówienia przesłanego</w:t>
      </w:r>
      <w:r w:rsidR="002C711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e-mailem</w:t>
      </w:r>
      <w:r w:rsidR="0082321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D401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77B7EB77" w14:textId="14EB8EC3" w:rsidR="00C02032" w:rsidRDefault="00DD7851" w:rsidP="00F7681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2F95C624" w14:textId="53394B69" w:rsidR="00CE5AF3" w:rsidRPr="00651F67" w:rsidRDefault="00DD7851" w:rsidP="00F76813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46C7EBD4" w14:textId="77777777" w:rsidR="00175BFD" w:rsidRDefault="00175BFD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56BC8751" w14:textId="48833D1C" w:rsidR="00C02032" w:rsidRPr="00651F67" w:rsidRDefault="00DD7851" w:rsidP="00651F67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</w:t>
      </w:r>
      <w:r w:rsidRPr="00F76813">
        <w:rPr>
          <w:rFonts w:eastAsia="Calibri" w:cstheme="minorHAnsi"/>
          <w:b/>
          <w:bCs/>
          <w:sz w:val="24"/>
          <w:szCs w:val="24"/>
        </w:rPr>
        <w:t>wartość kryterium</w:t>
      </w:r>
      <w:r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1FF0CDF3" w14:textId="580EDAE7" w:rsidR="002C7112" w:rsidRPr="00651F67" w:rsidRDefault="00DD7851" w:rsidP="00651F67">
      <w:pPr>
        <w:tabs>
          <w:tab w:val="left" w:pos="0"/>
        </w:tabs>
        <w:spacing w:after="0"/>
        <w:ind w:right="-2"/>
        <w:jc w:val="both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4F9E77F9" w14:textId="77777777" w:rsidR="00A52AB7" w:rsidRDefault="00A52AB7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273D0C3F" w14:textId="0ECC5325" w:rsidR="00C02032" w:rsidRDefault="00DD7851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(Kc).</w:t>
      </w:r>
    </w:p>
    <w:p w14:paraId="6C0BA620" w14:textId="77777777" w:rsidR="00C02032" w:rsidRDefault="00C0203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C02032" w14:paraId="4268705B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5F10048" w14:textId="77777777" w:rsidR="00C02032" w:rsidRDefault="00DD7851" w:rsidP="00F76813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Kc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9A477F0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159A0B5B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25B61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C02032" w14:paraId="283C3EA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BAB1DEA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EA75F18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5F7E153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2389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3D28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7500BB1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24DD278C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342D9B5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6A6E944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0C4FC0DB" w14:textId="77777777" w:rsidR="00C02032" w:rsidRDefault="00DD7851" w:rsidP="00F76813">
      <w:pPr>
        <w:pStyle w:val="Nagwek"/>
        <w:tabs>
          <w:tab w:val="clear" w:pos="4536"/>
          <w:tab w:val="clear" w:pos="9072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6AA63B4B" w14:textId="442CE889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pozycja z kolumny nr 4 (ilość)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pozycja z kolumny nr 5 (cena jednostkowa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(wartość ogółem netto) pozycja nr 7, </w:t>
      </w:r>
    </w:p>
    <w:p w14:paraId="063D8CC2" w14:textId="7D83EF44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kwota z kolumny nr 7 (wartość ogółem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stawka VAT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wartość podatku VAT kolumna nr.9,</w:t>
      </w:r>
    </w:p>
    <w:p w14:paraId="024DA028" w14:textId="6D595B52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netto) pozycja z kolumny nr 7 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>
        <w:rPr>
          <w:rFonts w:cstheme="minorHAnsi"/>
          <w:color w:val="000000" w:themeColor="text1"/>
          <w:sz w:val="24"/>
          <w:szCs w:val="24"/>
        </w:rPr>
        <w:t xml:space="preserve"> (należny podatek VAT) pozycja  z</w:t>
      </w:r>
      <w:r w:rsidR="00CE5AF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kolumny nr 9 </w:t>
      </w:r>
      <w:r>
        <w:rPr>
          <w:rFonts w:cstheme="minorHAnsi"/>
          <w:b/>
          <w:bCs/>
          <w:color w:val="000000" w:themeColor="text1"/>
          <w:sz w:val="24"/>
          <w:szCs w:val="24"/>
        </w:rPr>
        <w:t>=</w:t>
      </w:r>
      <w:r>
        <w:rPr>
          <w:rFonts w:cstheme="minorHAnsi"/>
          <w:color w:val="000000" w:themeColor="text1"/>
          <w:sz w:val="24"/>
          <w:szCs w:val="24"/>
        </w:rPr>
        <w:t xml:space="preserve"> (wartość ogółem brutto) pozycja nr 10,</w:t>
      </w:r>
    </w:p>
    <w:p w14:paraId="7705E26A" w14:textId="3B1232A0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10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>
        <w:rPr>
          <w:rFonts w:cstheme="minorHAnsi"/>
          <w:color w:val="000000" w:themeColor="text1"/>
          <w:sz w:val="24"/>
          <w:szCs w:val="24"/>
        </w:rPr>
        <w:t xml:space="preserve">na (ilość pozycji) z kolumny </w:t>
      </w:r>
      <w:r>
        <w:rPr>
          <w:rFonts w:cstheme="minorHAnsi"/>
          <w:color w:val="000000" w:themeColor="text1"/>
          <w:sz w:val="24"/>
          <w:szCs w:val="24"/>
        </w:rPr>
        <w:br/>
        <w:t>nr 4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(cena jednostkowa brutto) pozycja nr 6,</w:t>
      </w:r>
    </w:p>
    <w:p w14:paraId="37CBEC14" w14:textId="77777777" w:rsidR="00C02032" w:rsidRDefault="00C02032" w:rsidP="00F76813">
      <w:pPr>
        <w:jc w:val="both"/>
        <w:rPr>
          <w:rFonts w:cstheme="minorHAnsi"/>
          <w:sz w:val="24"/>
          <w:szCs w:val="24"/>
        </w:rPr>
      </w:pPr>
    </w:p>
    <w:p w14:paraId="252C9781" w14:textId="77777777" w:rsidR="00C02032" w:rsidRDefault="00DD7851" w:rsidP="00F76813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3ABCFA58" w14:textId="77777777" w:rsidR="00C02032" w:rsidRDefault="00C02032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2E897850" w:rsidR="002C05F1" w:rsidRPr="009B21A5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9B21A5">
          <w:rPr>
            <w:rStyle w:val="czeinternetowe"/>
            <w:rFonts w:asciiTheme="minorHAnsi" w:hAnsiTheme="minorHAnsi" w:cstheme="minorHAnsi"/>
            <w:color w:val="auto"/>
            <w:lang w:eastAsia="pl-PL"/>
          </w:rPr>
          <w:t>platformazakupowa.pl</w:t>
        </w:r>
      </w:hyperlink>
      <w:r w:rsidRPr="009B21A5">
        <w:rPr>
          <w:rFonts w:asciiTheme="minorHAnsi" w:hAnsiTheme="minorHAnsi" w:cstheme="minorHAnsi"/>
          <w:color w:val="auto"/>
          <w:lang w:eastAsia="pl-PL"/>
        </w:rPr>
        <w:t xml:space="preserve"> pod adresem: </w:t>
      </w:r>
      <w:r w:rsidR="005B3E9A" w:rsidRPr="009B21A5">
        <w:rPr>
          <w:rStyle w:val="czeinternetowe"/>
          <w:rFonts w:asciiTheme="minorHAnsi" w:hAnsiTheme="minorHAnsi" w:cstheme="minorHAnsi"/>
          <w:color w:val="auto"/>
          <w:lang w:eastAsia="pl-PL"/>
        </w:rPr>
        <w:t xml:space="preserve">https://platformazakupowa.pl/pn/zozwloszczowa </w:t>
      </w:r>
      <w:r w:rsidRPr="009B21A5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123266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="00437E02">
        <w:rPr>
          <w:rFonts w:asciiTheme="minorHAnsi" w:hAnsiTheme="minorHAnsi" w:cstheme="minorHAnsi"/>
          <w:b/>
          <w:bCs/>
          <w:color w:val="auto"/>
          <w:lang w:eastAsia="pl-PL"/>
        </w:rPr>
        <w:t>6</w:t>
      </w:r>
      <w:r w:rsidR="00123266">
        <w:rPr>
          <w:rFonts w:asciiTheme="minorHAnsi" w:hAnsiTheme="minorHAnsi" w:cstheme="minorHAnsi"/>
          <w:b/>
          <w:bCs/>
          <w:color w:val="auto"/>
          <w:lang w:eastAsia="pl-PL"/>
        </w:rPr>
        <w:t>.04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.202</w:t>
      </w:r>
      <w:r w:rsidR="00F17ED6" w:rsidRPr="009B21A5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 w:rsidRPr="009B21A5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3" w:name="_Hlk61822055"/>
      <w:bookmarkEnd w:id="3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4" w:name="_Hlk618220551"/>
      <w:bookmarkEnd w:id="4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2C05F1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C05F1">
        <w:rPr>
          <w:rFonts w:eastAsia="Calibri" w:cstheme="minorHAnsi"/>
          <w:sz w:val="24"/>
          <w:szCs w:val="24"/>
        </w:rPr>
        <w:t>Wypełniony formularz ofertowy (</w:t>
      </w:r>
      <w:r w:rsidR="009B3FB8" w:rsidRPr="002C05F1">
        <w:rPr>
          <w:rFonts w:eastAsia="Calibri" w:cstheme="minorHAnsi"/>
          <w:sz w:val="24"/>
          <w:szCs w:val="24"/>
        </w:rPr>
        <w:t>z</w:t>
      </w:r>
      <w:r w:rsidRPr="002C05F1">
        <w:rPr>
          <w:rFonts w:eastAsia="Calibri" w:cstheme="minorHAnsi"/>
          <w:sz w:val="24"/>
          <w:szCs w:val="24"/>
        </w:rPr>
        <w:t>ałącznik nr 1);</w:t>
      </w:r>
    </w:p>
    <w:p w14:paraId="0575C608" w14:textId="290D5D0D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</w:t>
      </w:r>
      <w:r w:rsidR="009B3FB8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ałącznik nr 2);</w:t>
      </w:r>
    </w:p>
    <w:p w14:paraId="123AE1A6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2C62659" w14:textId="77777777" w:rsidR="00F76813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</w:t>
      </w:r>
      <w:r w:rsidR="009B3FB8">
        <w:rPr>
          <w:rFonts w:eastAsia="Calibri" w:cstheme="minorHAnsi"/>
          <w:sz w:val="24"/>
          <w:szCs w:val="24"/>
        </w:rPr>
        <w:t>;</w:t>
      </w:r>
    </w:p>
    <w:p w14:paraId="13C9658F" w14:textId="4CD57294" w:rsidR="00C02032" w:rsidRPr="00F76813" w:rsidRDefault="009B3FB8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6813">
        <w:rPr>
          <w:rFonts w:eastAsia="Calibri" w:cstheme="minorHAnsi"/>
          <w:sz w:val="24"/>
          <w:szCs w:val="24"/>
        </w:rPr>
        <w:t>Oświadczeni</w:t>
      </w:r>
      <w:r w:rsidR="00F76813">
        <w:rPr>
          <w:rFonts w:eastAsia="Calibri" w:cstheme="minorHAnsi"/>
          <w:sz w:val="24"/>
          <w:szCs w:val="24"/>
        </w:rPr>
        <w:t xml:space="preserve">e </w:t>
      </w:r>
      <w:r w:rsidR="00FA220B" w:rsidRPr="00F76813">
        <w:rPr>
          <w:rFonts w:eastAsia="Calibri" w:cstheme="minorHAnsi"/>
          <w:sz w:val="24"/>
          <w:szCs w:val="24"/>
        </w:rPr>
        <w:t>(</w:t>
      </w:r>
      <w:r w:rsidRPr="00F76813">
        <w:rPr>
          <w:rFonts w:eastAsia="Calibri" w:cstheme="minorHAnsi"/>
          <w:sz w:val="24"/>
          <w:szCs w:val="24"/>
        </w:rPr>
        <w:t>zał</w:t>
      </w:r>
      <w:r w:rsidR="00FA220B" w:rsidRPr="00F76813">
        <w:rPr>
          <w:rFonts w:eastAsia="Calibri" w:cstheme="minorHAnsi"/>
          <w:sz w:val="24"/>
          <w:szCs w:val="24"/>
        </w:rPr>
        <w:t>ą</w:t>
      </w:r>
      <w:r w:rsidRPr="00F76813">
        <w:rPr>
          <w:rFonts w:eastAsia="Calibri" w:cstheme="minorHAnsi"/>
          <w:sz w:val="24"/>
          <w:szCs w:val="24"/>
        </w:rPr>
        <w:t>cznik nr 6).</w:t>
      </w:r>
      <w:r w:rsidR="00DD7851" w:rsidRPr="00F76813">
        <w:rPr>
          <w:rFonts w:eastAsia="Calibri" w:cstheme="minorHAnsi"/>
          <w:sz w:val="24"/>
          <w:szCs w:val="24"/>
        </w:rPr>
        <w:br/>
      </w:r>
      <w:bookmarkStart w:id="5" w:name="_Hlk61822252"/>
      <w:bookmarkEnd w:id="5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32B14364" w:rsidR="00C02032" w:rsidRPr="005B3E9A" w:rsidRDefault="00DD7851" w:rsidP="00F76813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9B21A5">
        <w:rPr>
          <w:rFonts w:asciiTheme="minorHAnsi" w:hAnsiTheme="minorHAnsi" w:cstheme="minorHAnsi"/>
          <w:b/>
          <w:bCs/>
          <w:color w:val="auto"/>
        </w:rPr>
        <w:t>2</w:t>
      </w:r>
      <w:r w:rsidR="00437E02">
        <w:rPr>
          <w:rFonts w:asciiTheme="minorHAnsi" w:hAnsiTheme="minorHAnsi" w:cstheme="minorHAnsi"/>
          <w:b/>
          <w:bCs/>
          <w:color w:val="auto"/>
        </w:rPr>
        <w:t>6</w:t>
      </w:r>
      <w:r w:rsidR="009B21A5">
        <w:rPr>
          <w:rFonts w:asciiTheme="minorHAnsi" w:hAnsiTheme="minorHAnsi" w:cstheme="minorHAnsi"/>
          <w:b/>
          <w:bCs/>
          <w:color w:val="auto"/>
        </w:rPr>
        <w:t>.0</w:t>
      </w:r>
      <w:r w:rsidR="00123266">
        <w:rPr>
          <w:rFonts w:asciiTheme="minorHAnsi" w:hAnsiTheme="minorHAnsi" w:cstheme="minorHAnsi"/>
          <w:b/>
          <w:bCs/>
          <w:color w:val="auto"/>
        </w:rPr>
        <w:t>4</w:t>
      </w:r>
      <w:r w:rsidR="009B21A5">
        <w:rPr>
          <w:rFonts w:asciiTheme="minorHAnsi" w:hAnsiTheme="minorHAnsi" w:cstheme="minorHAnsi"/>
          <w:b/>
          <w:bCs/>
          <w:color w:val="auto"/>
        </w:rPr>
        <w:t>.2024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lastRenderedPageBreak/>
        <w:t xml:space="preserve">Sposób składania ofert: za pośrednictwem platformy zakupowej: </w:t>
      </w:r>
      <w:hyperlink r:id="rId14">
        <w:r w:rsidRPr="005B3E9A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3F8A116E" w:rsidR="00C02032" w:rsidRPr="009B21A5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 xml:space="preserve">w dniu </w:t>
      </w:r>
      <w:r w:rsidR="009B21A5" w:rsidRPr="009B21A5">
        <w:rPr>
          <w:rFonts w:asciiTheme="minorHAnsi" w:eastAsia="Calibri" w:hAnsiTheme="minorHAnsi" w:cstheme="minorHAnsi"/>
          <w:b/>
          <w:bCs/>
          <w:color w:val="auto"/>
        </w:rPr>
        <w:t>2</w:t>
      </w:r>
      <w:r w:rsidR="00437E02">
        <w:rPr>
          <w:rFonts w:asciiTheme="minorHAnsi" w:eastAsia="Calibri" w:hAnsiTheme="minorHAnsi" w:cstheme="minorHAnsi"/>
          <w:b/>
          <w:bCs/>
          <w:color w:val="auto"/>
        </w:rPr>
        <w:t>6</w:t>
      </w:r>
      <w:r w:rsidR="009B21A5" w:rsidRPr="009B21A5">
        <w:rPr>
          <w:rFonts w:asciiTheme="minorHAnsi" w:eastAsia="Calibri" w:hAnsiTheme="minorHAnsi" w:cstheme="minorHAnsi"/>
          <w:b/>
          <w:bCs/>
          <w:color w:val="auto"/>
        </w:rPr>
        <w:t>.0</w:t>
      </w:r>
      <w:r w:rsidR="00123266">
        <w:rPr>
          <w:rFonts w:asciiTheme="minorHAnsi" w:eastAsia="Calibri" w:hAnsiTheme="minorHAnsi" w:cstheme="minorHAnsi"/>
          <w:b/>
          <w:bCs/>
          <w:color w:val="auto"/>
        </w:rPr>
        <w:t>4</w:t>
      </w:r>
      <w:r w:rsidR="009B21A5" w:rsidRPr="009B21A5">
        <w:rPr>
          <w:rFonts w:asciiTheme="minorHAnsi" w:eastAsia="Calibri" w:hAnsiTheme="minorHAnsi" w:cstheme="minorHAnsi"/>
          <w:b/>
          <w:bCs/>
          <w:color w:val="auto"/>
        </w:rPr>
        <w:t>.2024</w:t>
      </w:r>
      <w:r w:rsidR="009B3FB8" w:rsidRPr="009B21A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9B21A5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9B21A5" w:rsidRPr="009B21A5">
        <w:rPr>
          <w:rFonts w:asciiTheme="minorHAnsi" w:eastAsia="Calibri" w:hAnsiTheme="minorHAnsi" w:cstheme="minorHAnsi"/>
          <w:b/>
          <w:bCs/>
          <w:color w:val="auto"/>
        </w:rPr>
        <w:t>0:30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F76813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26C7C2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Default="00DD7851" w:rsidP="00F7681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5A1FED" w14:textId="2F7F56FE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Joanna Szwarc / </w:t>
      </w:r>
      <w:r w:rsidR="00787C72">
        <w:rPr>
          <w:rFonts w:eastAsia="Calibri" w:cstheme="minorHAnsi"/>
          <w:bCs/>
          <w:sz w:val="24"/>
          <w:szCs w:val="24"/>
        </w:rPr>
        <w:t>Agnieszka Bukowska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 xml:space="preserve">tel. 41 3883837 </w:t>
      </w:r>
      <w:r>
        <w:rPr>
          <w:rFonts w:eastAsia="Calibri"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eastAsia="Calibri" w:cstheme="minorHAnsi"/>
          <w:sz w:val="24"/>
          <w:szCs w:val="24"/>
        </w:rPr>
        <w:br/>
        <w:t>w godzinach 9:00 –14:00.</w:t>
      </w:r>
    </w:p>
    <w:p w14:paraId="2B87A18A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74D17ED0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asortymentowo-cenowy;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77777777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21E50A1A" w14:textId="36788A85" w:rsidR="006530FB" w:rsidRDefault="006530FB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0CD88AB5" w14:textId="77777777" w:rsidR="00175BFD" w:rsidRDefault="00175BFD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2083CDE7" w14:textId="77777777" w:rsidR="00F17ED6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 w:rsidRPr="005915A2"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5915A2">
        <w:rPr>
          <w:rFonts w:eastAsia="Calibri" w:cstheme="minorHAnsi"/>
          <w:b/>
          <w:bCs/>
          <w:i/>
          <w:iCs/>
        </w:rPr>
        <w:t xml:space="preserve">          </w:t>
      </w:r>
    </w:p>
    <w:p w14:paraId="49FF182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2CD8B4B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E6DD7D2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60707DC4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844F15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9495082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B3A63CD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706BC1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3C3AAE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2074943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1CF60F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5340494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6250FF60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17F16B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87954AF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58AA2EB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24968F33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97834F8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F9DD9A0" w14:textId="3F004C34" w:rsidR="00C84B03" w:rsidRDefault="005915A2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</w:t>
      </w:r>
      <w:r w:rsidR="006F3C1F" w:rsidRPr="005915A2">
        <w:rPr>
          <w:rFonts w:eastAsia="Calibri" w:cstheme="minorHAnsi"/>
          <w:b/>
          <w:bCs/>
          <w:i/>
          <w:iCs/>
        </w:rPr>
        <w:t xml:space="preserve">      </w:t>
      </w:r>
      <w:r w:rsidR="00616CCA" w:rsidRPr="005915A2">
        <w:rPr>
          <w:rFonts w:eastAsia="Calibri" w:cstheme="minorHAnsi"/>
          <w:b/>
          <w:bCs/>
          <w:i/>
          <w:iCs/>
        </w:rPr>
        <w:t xml:space="preserve">  </w:t>
      </w:r>
    </w:p>
    <w:p w14:paraId="080D140E" w14:textId="4D7FC73C" w:rsidR="00C02032" w:rsidRPr="005915A2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p w14:paraId="78C71D26" w14:textId="12E9F6CE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20B7EA39" w:rsidR="00C02032" w:rsidRDefault="00DD7851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– zaproszenie do składania </w:t>
      </w:r>
      <w:r w:rsidRPr="002B4995">
        <w:rPr>
          <w:rFonts w:cstheme="minorHAnsi"/>
          <w:sz w:val="24"/>
          <w:szCs w:val="24"/>
        </w:rPr>
        <w:t>ofert</w:t>
      </w:r>
      <w:r w:rsidRPr="002B4995">
        <w:rPr>
          <w:rFonts w:cstheme="minorHAnsi"/>
          <w:b/>
          <w:sz w:val="24"/>
          <w:szCs w:val="24"/>
        </w:rPr>
        <w:t xml:space="preserve"> na </w:t>
      </w:r>
      <w:r w:rsidRPr="002B4995">
        <w:rPr>
          <w:rFonts w:cstheme="minorHAnsi"/>
          <w:b/>
          <w:bCs/>
          <w:sz w:val="24"/>
          <w:szCs w:val="24"/>
        </w:rPr>
        <w:t>dostawę</w:t>
      </w:r>
      <w:r w:rsidR="001A689A" w:rsidRPr="001A689A">
        <w:rPr>
          <w:rFonts w:cstheme="minorHAnsi"/>
          <w:b/>
          <w:bCs/>
          <w:sz w:val="24"/>
          <w:szCs w:val="24"/>
        </w:rPr>
        <w:t xml:space="preserve"> materiałów elektrycznych,</w:t>
      </w:r>
      <w:r w:rsidR="00472CD8">
        <w:rPr>
          <w:rFonts w:cstheme="minorHAnsi"/>
          <w:b/>
          <w:bCs/>
          <w:sz w:val="24"/>
          <w:szCs w:val="24"/>
        </w:rPr>
        <w:t xml:space="preserve"> </w:t>
      </w:r>
      <w:r w:rsidR="001A689A" w:rsidRPr="001A689A">
        <w:rPr>
          <w:rFonts w:cstheme="minorHAnsi"/>
          <w:b/>
          <w:bCs/>
          <w:sz w:val="24"/>
          <w:szCs w:val="24"/>
        </w:rPr>
        <w:t>gospodarczych i budowlanych</w:t>
      </w:r>
      <w:r w:rsidR="00175BFD" w:rsidRPr="002B4995">
        <w:rPr>
          <w:rFonts w:cstheme="minorHAnsi"/>
          <w:b/>
          <w:sz w:val="24"/>
          <w:szCs w:val="24"/>
        </w:rPr>
        <w:t xml:space="preserve"> przeznaczonych do wykonywania bieżących konserwacji</w:t>
      </w:r>
      <w:r w:rsidR="00175BFD" w:rsidRPr="002B4995">
        <w:rPr>
          <w:rFonts w:cstheme="minorHAnsi"/>
          <w:b/>
          <w:bCs/>
          <w:sz w:val="24"/>
          <w:szCs w:val="24"/>
        </w:rPr>
        <w:t xml:space="preserve"> w obiektach</w:t>
      </w:r>
      <w:r w:rsidR="00F17ED6" w:rsidRPr="002B4995">
        <w:rPr>
          <w:rFonts w:cstheme="minorHAnsi"/>
          <w:b/>
          <w:bCs/>
          <w:sz w:val="24"/>
          <w:szCs w:val="24"/>
        </w:rPr>
        <w:t xml:space="preserve"> </w:t>
      </w:r>
      <w:r w:rsidRPr="002B4995">
        <w:rPr>
          <w:rFonts w:cstheme="minorHAnsi"/>
          <w:b/>
          <w:bCs/>
          <w:sz w:val="24"/>
          <w:szCs w:val="24"/>
        </w:rPr>
        <w:t>Zespołu Opieki Zdrowotnej we Włoszczowie – Szpitala Powiatowego im. Jana Pawła II</w:t>
      </w:r>
      <w:r w:rsidRPr="002B4995">
        <w:rPr>
          <w:rFonts w:cstheme="minorHAnsi"/>
          <w:b/>
          <w:color w:val="000000" w:themeColor="text1"/>
          <w:sz w:val="24"/>
          <w:szCs w:val="24"/>
        </w:rPr>
        <w:t xml:space="preserve">., </w:t>
      </w:r>
      <w:r w:rsidRPr="005B3E9A">
        <w:rPr>
          <w:rFonts w:cstheme="minorHAnsi"/>
          <w:b/>
          <w:color w:val="000000" w:themeColor="text1"/>
          <w:sz w:val="24"/>
          <w:szCs w:val="24"/>
        </w:rPr>
        <w:t>nr postępowania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472CD8">
        <w:rPr>
          <w:rFonts w:cstheme="minorHAnsi"/>
          <w:b/>
          <w:color w:val="000000" w:themeColor="text1"/>
          <w:sz w:val="24"/>
          <w:szCs w:val="24"/>
        </w:rPr>
        <w:t>10</w:t>
      </w:r>
      <w:r w:rsidR="002B4995">
        <w:rPr>
          <w:rFonts w:cstheme="minorHAnsi"/>
          <w:b/>
          <w:color w:val="000000" w:themeColor="text1"/>
          <w:sz w:val="24"/>
          <w:szCs w:val="24"/>
        </w:rPr>
        <w:t>/0</w:t>
      </w:r>
      <w:r w:rsidR="00472CD8">
        <w:rPr>
          <w:rFonts w:cstheme="minorHAnsi"/>
          <w:b/>
          <w:color w:val="000000" w:themeColor="text1"/>
          <w:sz w:val="24"/>
          <w:szCs w:val="24"/>
        </w:rPr>
        <w:t>4</w:t>
      </w:r>
      <w:r w:rsidR="002B4995">
        <w:rPr>
          <w:rFonts w:cstheme="minorHAnsi"/>
          <w:b/>
          <w:color w:val="000000" w:themeColor="text1"/>
          <w:sz w:val="24"/>
          <w:szCs w:val="24"/>
        </w:rPr>
        <w:t>/2024/Z</w:t>
      </w:r>
    </w:p>
    <w:p w14:paraId="0AEDFA88" w14:textId="77777777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7910435D" w14:textId="77777777" w:rsidR="006530FB" w:rsidRDefault="006530FB" w:rsidP="006530FB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FCB086A" w14:textId="4B15F9C7" w:rsidR="006530FB" w:rsidRPr="006530FB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530FB">
        <w:rPr>
          <w:rFonts w:cstheme="minorHAnsi"/>
          <w:b/>
          <w:bCs/>
          <w:sz w:val="24"/>
          <w:szCs w:val="24"/>
          <w:u w:val="single"/>
        </w:rPr>
        <w:t>Pakiet nr 1 – materiały elektryczne</w:t>
      </w:r>
    </w:p>
    <w:p w14:paraId="10B7F0AD" w14:textId="77777777" w:rsidR="00C02032" w:rsidRDefault="00DD78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B98E719" w14:textId="77777777" w:rsidR="00C02032" w:rsidRDefault="00DD785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40CF5082" w14:textId="77777777" w:rsidR="006530FB" w:rsidRDefault="006530FB">
      <w:pPr>
        <w:spacing w:after="0"/>
        <w:jc w:val="both"/>
        <w:rPr>
          <w:rFonts w:cstheme="minorHAnsi"/>
          <w:sz w:val="24"/>
          <w:szCs w:val="24"/>
        </w:rPr>
      </w:pPr>
    </w:p>
    <w:p w14:paraId="296FF0A8" w14:textId="2ADCB212" w:rsidR="006530FB" w:rsidRPr="006530FB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530FB">
        <w:rPr>
          <w:rFonts w:cstheme="minorHAnsi"/>
          <w:b/>
          <w:bCs/>
          <w:sz w:val="24"/>
          <w:szCs w:val="24"/>
          <w:u w:val="single"/>
        </w:rPr>
        <w:t xml:space="preserve">Pakiet nr </w:t>
      </w:r>
      <w:r w:rsidR="00472CD8">
        <w:rPr>
          <w:rFonts w:cstheme="minorHAnsi"/>
          <w:b/>
          <w:bCs/>
          <w:sz w:val="24"/>
          <w:szCs w:val="24"/>
          <w:u w:val="single"/>
        </w:rPr>
        <w:t>2</w:t>
      </w:r>
      <w:r w:rsidRPr="006530FB">
        <w:rPr>
          <w:rFonts w:cstheme="minorHAnsi"/>
          <w:b/>
          <w:bCs/>
          <w:sz w:val="24"/>
          <w:szCs w:val="24"/>
          <w:u w:val="single"/>
        </w:rPr>
        <w:t xml:space="preserve"> – </w:t>
      </w:r>
      <w:bookmarkStart w:id="6" w:name="_Hlk158723700"/>
      <w:r w:rsidRPr="006530FB">
        <w:rPr>
          <w:rFonts w:cstheme="minorHAnsi"/>
          <w:b/>
          <w:bCs/>
          <w:sz w:val="24"/>
          <w:szCs w:val="24"/>
          <w:u w:val="single"/>
        </w:rPr>
        <w:t xml:space="preserve">materiały </w:t>
      </w:r>
      <w:r w:rsidR="006F1628">
        <w:rPr>
          <w:rFonts w:cstheme="minorHAnsi"/>
          <w:b/>
          <w:bCs/>
          <w:sz w:val="24"/>
          <w:szCs w:val="24"/>
          <w:u w:val="single"/>
        </w:rPr>
        <w:t>gospodarcze i budowlane</w:t>
      </w:r>
      <w:bookmarkEnd w:id="6"/>
    </w:p>
    <w:p w14:paraId="46702197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6C57F69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168C8FA8" w14:textId="77777777" w:rsidR="006530FB" w:rsidRDefault="006530FB">
      <w:pPr>
        <w:spacing w:after="0"/>
        <w:jc w:val="both"/>
        <w:rPr>
          <w:rFonts w:cstheme="minorHAnsi"/>
          <w:sz w:val="24"/>
          <w:szCs w:val="24"/>
        </w:rPr>
      </w:pPr>
    </w:p>
    <w:p w14:paraId="2E43D9CF" w14:textId="77777777" w:rsidR="00C02032" w:rsidRDefault="00C020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07AE0A" w14:textId="77777777" w:rsidR="00C02032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056B5CCB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Oświadczamy, że przedmiot zamówienia zrealizujemy w </w:t>
      </w:r>
      <w:r w:rsidR="00F230C9">
        <w:rPr>
          <w:rFonts w:asciiTheme="minorHAnsi" w:hAnsiTheme="minorHAnsi" w:cstheme="minorHAnsi"/>
        </w:rPr>
        <w:t xml:space="preserve"> maksymalnym  </w:t>
      </w:r>
      <w:r>
        <w:rPr>
          <w:rFonts w:asciiTheme="minorHAnsi" w:hAnsiTheme="minorHAnsi" w:cstheme="minorHAnsi"/>
        </w:rPr>
        <w:t>terminie</w:t>
      </w:r>
      <w:r w:rsidR="00E72966">
        <w:rPr>
          <w:rFonts w:asciiTheme="minorHAnsi" w:hAnsiTheme="minorHAnsi" w:cstheme="minorHAnsi"/>
        </w:rPr>
        <w:t xml:space="preserve"> 2 dni roboczych </w:t>
      </w:r>
      <w:r>
        <w:rPr>
          <w:rFonts w:asciiTheme="minorHAnsi" w:hAnsiTheme="minorHAnsi" w:cstheme="minorHAnsi"/>
        </w:rPr>
        <w:t>od złożenia zamówienia;</w:t>
      </w:r>
    </w:p>
    <w:p w14:paraId="1B663F51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049C2DD2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podać):…………………………………………………….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Uważam/y się za związanego/ych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zobowiązuję/emy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5D06AC80" w14:textId="34ADF735" w:rsidR="00B91669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19CF59A1" w14:textId="77777777" w:rsidR="006530FB" w:rsidRDefault="006530FB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5A003945" w14:textId="42AE3FD1" w:rsidR="00C02032" w:rsidRPr="006530FB" w:rsidRDefault="00DD7851" w:rsidP="006530FB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9860AC">
          <w:headerReference w:type="default" r:id="rId17"/>
          <w:footerReference w:type="default" r:id="rId18"/>
          <w:headerReference w:type="first" r:id="rId19"/>
          <w:pgSz w:w="11906" w:h="16838"/>
          <w:pgMar w:top="993" w:right="1133" w:bottom="993" w:left="1134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4A52A02F" w14:textId="77777777" w:rsidR="00C02032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Formularz asortymentowo cenowy                                                                                                  </w:t>
      </w:r>
    </w:p>
    <w:p w14:paraId="44DD1C6A" w14:textId="39CBFDD0" w:rsidR="006530FB" w:rsidRDefault="00DD7851" w:rsidP="006530FB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F9058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Szczegółowy opis </w:t>
      </w:r>
      <w:r w:rsidR="001A689A">
        <w:rPr>
          <w:rFonts w:asciiTheme="minorHAnsi" w:hAnsiTheme="minorHAnsi" w:cstheme="minorHAnsi"/>
          <w:b/>
          <w:i/>
          <w:iCs/>
          <w:sz w:val="28"/>
          <w:szCs w:val="28"/>
        </w:rPr>
        <w:t>zamówienia</w:t>
      </w:r>
    </w:p>
    <w:p w14:paraId="25624848" w14:textId="77777777" w:rsidR="006530FB" w:rsidRDefault="006530FB" w:rsidP="006530FB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3702E91E" w14:textId="06CF0F0A" w:rsidR="00F670BB" w:rsidRPr="00CF4756" w:rsidRDefault="006530FB" w:rsidP="00CF4756">
      <w:pPr>
        <w:pStyle w:val="Standard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Pakiet nr 1</w:t>
      </w:r>
      <w:r w:rsidR="00CE329A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17ED6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materiały elektryczne</w:t>
      </w:r>
      <w:r w:rsidR="00CF4756">
        <w:rPr>
          <w:rFonts w:asciiTheme="minorHAnsi" w:hAnsiTheme="minorHAnsi" w:cstheme="minorHAnsi"/>
          <w:b/>
          <w:i/>
          <w:iCs/>
          <w:sz w:val="28"/>
          <w:szCs w:val="28"/>
        </w:rPr>
        <w:br/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099"/>
        <w:gridCol w:w="1171"/>
        <w:gridCol w:w="725"/>
        <w:gridCol w:w="866"/>
        <w:gridCol w:w="1119"/>
        <w:gridCol w:w="1275"/>
        <w:gridCol w:w="709"/>
        <w:gridCol w:w="1276"/>
        <w:gridCol w:w="1701"/>
      </w:tblGrid>
      <w:tr w:rsidR="00F670BB" w:rsidRPr="00F670BB" w14:paraId="03A7275B" w14:textId="77777777" w:rsidTr="001A689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AA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L.p.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0F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Nazwa asortymentu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0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Jednostka</w:t>
            </w: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br/>
              <w:t>miary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53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Ilość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17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Cena jedn. Netto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D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DE2F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Wartość ogółem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F44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466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EF3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Wartość ogółem brutto</w:t>
            </w:r>
          </w:p>
        </w:tc>
      </w:tr>
      <w:tr w:rsidR="00F670BB" w:rsidRPr="00F670BB" w14:paraId="27CB807A" w14:textId="77777777" w:rsidTr="001A689A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6E9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F72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01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87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63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D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178D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F1A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8BC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84B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</w:tr>
      <w:tr w:rsidR="00F670BB" w:rsidRPr="00F670BB" w14:paraId="0D127A79" w14:textId="77777777" w:rsidTr="007E515E">
        <w:trPr>
          <w:trHeight w:val="11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9E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 </w:t>
            </w:r>
          </w:p>
        </w:tc>
      </w:tr>
      <w:tr w:rsidR="00F670BB" w:rsidRPr="00F670BB" w14:paraId="52AFA6B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F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CB4" w14:textId="789120F5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Akumulat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rek AA 1600-2000 mAh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D9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3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C1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09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1E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80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59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3A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56C24B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D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0294" w14:textId="095C7AF9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Akumulat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rek AAA 850-1200 mAh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E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7F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32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87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41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33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AA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9C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07DEDE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C4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1F8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CR 2025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3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42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F9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8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C5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B1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2E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72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D2159C5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4C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D7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CR 2032 - 3V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4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A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67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43E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045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3C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16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B3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EE04532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00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57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D75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4F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6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E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E5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E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3C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F3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C8167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5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DE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63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BB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C3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0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0C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05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D3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8D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AA7BE8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C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E8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01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1F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1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3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83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8E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7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51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43E6D4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81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73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E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C4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A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8D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57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C0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0D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0F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C98D8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DC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59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10A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B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8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3B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EA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AE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49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0B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8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64895D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04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63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8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4A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3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65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C2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C8E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06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30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88B2AB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9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6A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20A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C0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77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59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3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F5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1D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BF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4D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064CD8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D7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4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25A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57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E1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C0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E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1D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D6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D2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6E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4E33F8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BF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A5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35A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C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2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99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E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7F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12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E8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DD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4DF7FF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A0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82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50A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27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D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B7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9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00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B4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2E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43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B5849A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BD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56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10A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98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1B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11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3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D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81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91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FC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08939C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9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17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A3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C3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90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9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9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41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4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F1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DD6585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F7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B6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20A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FC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9B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03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C0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3D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90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2E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7B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806613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E1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1C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25A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EB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83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4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6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6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46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F52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8B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766018D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0D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2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35A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E9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0E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5FB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01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92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70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7D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8D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95DF5C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0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C1A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400/16A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3D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97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22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31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99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A4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33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F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1AB02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73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21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A15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400/32A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CA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C5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A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29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A9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B7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26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9C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AF6884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49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D6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podwójne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F8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E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0F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C5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20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9C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B2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EC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79AC85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93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4D7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podwójne hermetyczne 16A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AB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8A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D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FE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62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3D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60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11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5D38DB0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34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24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05C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pojedyncze 16A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1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D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2E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B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E7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15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FF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26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16BF12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B8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5ED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pojedyncze hermetyczne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B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93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2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F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FC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8B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1E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B7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A49772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9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6CD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p/t podwójne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97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0E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78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54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27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81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C3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2E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AE86B1B" w14:textId="77777777" w:rsidTr="001A689A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B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63C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do ramki z uziemieniem 230V p/t podwójne 16A + ramka do gniazda (kolor biały)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23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9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5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60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A9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63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82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71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698496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2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71F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p/t pojedyncze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94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4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6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B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A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41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B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0D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EA82368" w14:textId="77777777" w:rsidTr="001A689A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2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64F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do ramki, z uziemieniem 230V p/t pojedyncze 16A + ramka do gniazda (kolor biały)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B6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0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0D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9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E9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88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4F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AB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42AA441" w14:textId="77777777" w:rsidTr="001A689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7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7698" w14:textId="131B8F20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a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zdo hermetyczne z uziemieniem, z klapką i uszczelką p/t pojedyncze IP44, 230V, 16A + ramka do gniazda (kolor biały)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06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1C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4A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28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7B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DF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74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A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2DEF407" w14:textId="77777777" w:rsidTr="001A689A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9F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56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pojedyncza do gniazda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9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0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1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5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3A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73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83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33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414600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29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9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podwójna do gniazda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88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10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2E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48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DB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39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CC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41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BE4EAE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2F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B66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Izolacja elektryczna szer. 19 mm dł. 20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A3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35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E5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3B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A2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B3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15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ED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81825D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3F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566E" w14:textId="004CF196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Korytko instalacyjne 18 x 20 mm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2m "białe"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5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3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4B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53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2E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24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AC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C8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2E9875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D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7855" w14:textId="22DCAD8F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Korytko instalacyjne 20 x 40 mm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2m "białe"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5F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9A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E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D7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CD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13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FE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C9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5D7CE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B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71A7" w14:textId="06FB04EC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Korytko instalacyjne 40 x 60 mm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2m "białe"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EE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65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9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10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C5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E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9D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0E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D326CA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D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F06B" w14:textId="66F8758C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Koszulka termokurczliwa śred od 3,2-9,5 mm,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1 mb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20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A2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37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0B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26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C4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8D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DA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68C79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2B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17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Panel LED kwadratowy 50W n/t 220V-250V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C4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1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E7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2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06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F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53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05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653129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5A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5DE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Panel LED kwadratowa 50W p/t 220V-250V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7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AB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68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DC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329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9C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C3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21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36DA9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5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792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10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A4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CB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B1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A7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1E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E0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B0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9B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DB053F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D4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5F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16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F5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6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C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59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43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05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CF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6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0DA653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9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5CF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4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2F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E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F8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E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B5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55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90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CF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4EBE76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98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BA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6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EE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D6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5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36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8C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8A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21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D5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9738B2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2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26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maskująca przewody podłogowa dł. 2m, szer. 50 mm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5A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D7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6C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31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0B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7F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57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A8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290161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E0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54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podwójny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B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40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FB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F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CF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DD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4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1B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E48D9E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C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919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podwójny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D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65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FA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B8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09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96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2C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5A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AB4ECA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488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CD9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pojedynczy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B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46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2B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42A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CE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AC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3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6A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DDF2A7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4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48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E3C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pojedynczy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FA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9A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08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3A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73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B8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1A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AB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E97D76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2D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BB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krzyżowy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56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7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96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48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99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6E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A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FE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991C055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34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4CB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podwójny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B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92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E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A5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D2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3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77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2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20BF0C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BF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423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podwójny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F0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1F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14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1D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CF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96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F6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89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869EF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15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58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pojedynczy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0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0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8D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52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83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26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48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AB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6BFB4EA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5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FA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pojedynczy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55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19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2A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7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BE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45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3B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3F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E369299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90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9AE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schodowy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B6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E9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6E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51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0A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11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A4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D7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FD9525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CA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55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1A8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dzwonkowy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24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1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D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9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2F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1C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EF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F7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0BFD3C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91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DB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dzwonkowy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AA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92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F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98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2A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C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0E0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20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EAF13F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6C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5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podwójny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F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8F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4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D0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3F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0E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BE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C9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763B55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0B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A4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pojedynczy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2E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5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F1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66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66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AA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B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7F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9B8E1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2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A2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schodowy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7C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FA2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B4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0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9A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0F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D1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F2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BCF12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0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34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do wyłącznika pojedyncza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35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C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2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5D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4C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83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AB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206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9BEA2E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6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FC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do wyłącznika podwójna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A6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6B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81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7A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C5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A7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CB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75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E26612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4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69A5" w14:textId="16CC2AFF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Opaska zaciskowa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10 cm op. a 100 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B3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0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C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C4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18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8E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18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03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3F731A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65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3DB6" w14:textId="33CB32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Opaska zaciskowa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 xml:space="preserve">.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20 cm op. a 100 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9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9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3C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00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AC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1E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DF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29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F40B59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0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D927" w14:textId="155BDD7E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Opaska zaciskowa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40 cm op. a 100 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54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80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F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E9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2E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90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2D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7C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DB8CB8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C4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26A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Oprawa oświetlenia okrągła typu plafoniera IP44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2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B5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D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3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B1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5C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0E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85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7D7B6A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8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62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Oprawa oświetleniowa hermetyczna 60W typu "kanałowa"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7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21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2F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91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CE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E1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EF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12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8ACB0D0" w14:textId="77777777" w:rsidTr="001A689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76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7D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Oprawka ceramiczna na gwint M10x1 na uchwyt kątowy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(do opraw kanałowych)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F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76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5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9F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56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99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32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99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0DEA3C7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0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85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Oprawka metalowa do żarówki E-27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9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74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D0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FE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53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F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D4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26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DC2C01" w14:textId="77777777" w:rsidTr="001A689A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B8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E9C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Przedłużacz z uziemieniem, wyłącznikiem, filtrem i zabezpieczeniem przeciwprzepięciowym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długość 1,5 mb   5 gniazd - 16A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C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76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72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94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C6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03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F1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FD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46AD005" w14:textId="77777777" w:rsidTr="001A689A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C1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8D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Przedłużacz z uziemieniem, wyłącznikiem, filtrem i zabezpieczeniem przeciwprzepięciowym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długość 3 mb   5 gniazd - 16A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67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D5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57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0E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45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08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B3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B7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F95BB35" w14:textId="77777777" w:rsidTr="001A689A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6D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71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642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Przedłużacz elektryczny z uziemieniem 4 lub 5 punktów, długość przewodu około 3m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73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8F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F3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C0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2E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2E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EF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B6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221520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BCB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97D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Przełącznik podświetlany kołyskowy 250V/15A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B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52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64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2D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3E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DE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FD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9F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CE2A7A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B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D67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1,5 mm2 linka okrągły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D9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F9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C3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C7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6A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DF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DC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14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5C469D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FA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E3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1,5 mm2 YDYP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02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6D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43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6E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1B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32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59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A9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E23C1A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06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B31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2,5 mm2 linka okrągły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7F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B9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1F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6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AD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D5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09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8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3B299D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56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95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2,5 mm2 YDYP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4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66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D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69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42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80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4D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60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DB4FC7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4A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9E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5x1,5 mm linka okrągły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0B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7F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9F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755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6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9A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67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3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AC0D5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F5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43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5x1,5 mm YDYP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AA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27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73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6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3F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30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81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05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CA11C6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5C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4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w gumie OW 3x2,5 mm, 300-500V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E2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4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6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4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F6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26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00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23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35BE5C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3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E8B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przyłączeniowy radiowy (2 bolce)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42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3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3F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18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3B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AE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6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AF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ADE7FB4" w14:textId="77777777" w:rsidTr="001A689A">
        <w:trPr>
          <w:trHeight w:val="5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AC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C4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Przewód telefoniczny 4 żyłowy linka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(połączenie słuchawki z aparatem) płaski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DF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8B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D2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69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6C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3B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2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97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5897F1E" w14:textId="77777777" w:rsidTr="001A689A">
        <w:trPr>
          <w:trHeight w:val="5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80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911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Puszka łączeniowa n/t mała 80-100mm hermetyczna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 xml:space="preserve">(wraz z listwą łączeniową 4 x 10 mm2)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1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9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6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A6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A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71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7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FA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0BF08AD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6D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648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2-pinowa 10W/841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9B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7B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A9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B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59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D2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10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5D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942C53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11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FAB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2-pinowa 18W/840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24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51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D6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5A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AD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FF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4C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14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57AAE87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9D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014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18W/827 2G11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A8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F2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0D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58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F4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4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D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17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798A5C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D4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30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18W/830 G24g-2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B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F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6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9FA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C8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B6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A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29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1A35A7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4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05B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26W/827 2G11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14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2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C7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0D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07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DC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82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17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DD0174D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BF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1ED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26W/830 G24g-2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48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98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40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48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7E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9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FD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54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8AF2DCA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0A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BBA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E-14 11W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0E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F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FA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6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4B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CE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D9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74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C2CAB2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AE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06F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E-14 8W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B6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D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2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D5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97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41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7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CD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EAD8D4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99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766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E-27 15-16W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E7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3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2C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8A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3A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7D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1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90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007A88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6D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B3A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E-27 20-21W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4C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55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73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0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F1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0E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01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9C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4718AE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BC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1C6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Świetlówka E-27 8W kształt standardowy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(temp. barwowa 3000K 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28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81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B5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7C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EE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03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33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88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34E45D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AD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4E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liniowa 18W/865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B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FB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C8E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B7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4B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8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F6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79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E61889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F1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836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liniowa 36W/865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8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1C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89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6F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CD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4F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59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8B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1D453D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E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62D2" w14:textId="5F6DEA8E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liniowa bakteri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bójcza 30 W </w:t>
            </w: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UV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E3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7B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02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A9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1E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8F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AC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28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C7A8A96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15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268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Transformator do oświetlenia halogenowego 230V-12V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2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4C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6C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CB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20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4D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56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1D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7DC5400" w14:textId="77777777" w:rsidTr="001A689A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7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BF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Wentylator stojący średnica 40-50 cm: Moc 40-60 W, 3 prędkości pracy, oscylacja, zakres obrotu 80 stopni,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 xml:space="preserve">regulacja kąta nachylenia,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zabezpieczenie przed przegrzaniem.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3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DB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38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60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A7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6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E4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6C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5A27690" w14:textId="77777777" w:rsidTr="001A689A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4C1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916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Wentylator ścienny średnica 100mm kolor biały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(wyciągowy, łazienkowy)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D9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8B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9C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8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DA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24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28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1F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00BA6C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03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34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400V/16A 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D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0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C7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57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5C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16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45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84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58BA0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09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57E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400V/32A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DB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CD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3D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4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61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50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17C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02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3366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3366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FF754A5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09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7F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z uziemieniem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A8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D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2D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22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B9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C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1B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3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52A178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E7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2A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230V 32A 3 pin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05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50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B9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C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D6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54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5C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C7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7E0CF9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C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1CD" w14:textId="348608FA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nadprądowy 2 polowy 16A typ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EE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B2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0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DC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4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67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87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AE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72D98D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BF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669" w14:textId="712F0955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nadprądowy 2 polowy 16A typ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1E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8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3D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343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01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BB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F4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9D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B2DAB4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7C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040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różnicowoprądowy 2 polowy 40 AC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91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3B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5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29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6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AF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A7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48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DA5EB0D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4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CA4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różnicowoprądowy 4 polowy 40 AC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F5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05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A1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45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B7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86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F5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77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768CDDE" w14:textId="77777777" w:rsidTr="001A689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9F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10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25A 2-biegunowe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06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1A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F4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CB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AE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F2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8D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8C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51D8DF" w14:textId="77777777" w:rsidTr="001A689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E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DB2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16A 2-biegunowe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41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D5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7A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2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2E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9F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5D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44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6FC415" w14:textId="77777777" w:rsidTr="001A689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2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59F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40A 2-biegunowe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C9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0D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9E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35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7D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D6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F0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0C6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679F5B" w14:textId="77777777" w:rsidTr="001A689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79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6D2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25A 4-biegunowe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E1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81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F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B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974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8A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C3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31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FB4137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7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FEA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różnicowoprądowy AC RCCB 63A 4-biegunowe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4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0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03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EE6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F25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808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B0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C1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F06AFA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2A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81EF" w14:textId="7945432D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Wyłączniki </w:t>
            </w:r>
            <w:r w:rsidR="00301FC0" w:rsidRPr="00747A13">
              <w:rPr>
                <w:rFonts w:eastAsia="Times New Roman" w:cstheme="minorHAnsi"/>
                <w:color w:val="auto"/>
                <w:lang w:eastAsia="pl-PL"/>
              </w:rPr>
              <w:t>nadprądowe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20A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98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C0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9C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77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97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E7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09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5E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470E0F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A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5984" w14:textId="0B25A72D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Wyłączniki </w:t>
            </w:r>
            <w:r w:rsidR="00301FC0" w:rsidRPr="00747A13">
              <w:rPr>
                <w:rFonts w:eastAsia="Times New Roman" w:cstheme="minorHAnsi"/>
                <w:color w:val="auto"/>
                <w:lang w:eastAsia="pl-PL"/>
              </w:rPr>
              <w:t>nadprądowe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20A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4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3E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2F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CE7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C5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58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42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E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F56AA5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4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E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10A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2A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F25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CC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FB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DD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FB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93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39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A2C94C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1E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8DF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10A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B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0F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6A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3C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E2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3E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DB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1A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3809F3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E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D23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16A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2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1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1E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83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BDC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F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18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07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8D4A4A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5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91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16A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A3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40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04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D6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56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2F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B6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5F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3C2280A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73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49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25A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7C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F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9D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D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6B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2A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C3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D4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D88A67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56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E57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25A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1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A5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F1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A1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43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2B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41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C3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3FC1B96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0C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A5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10A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13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60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59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23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35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EC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19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8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C1A468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F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11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10A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65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44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6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1E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3F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83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8F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05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1005F1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7A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849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16A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09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5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91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6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20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BC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62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85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C94D4B7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5C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51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16A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71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49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12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2E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1A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1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E4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43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ECE169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AB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125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40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25A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3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9B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3C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A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90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1B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C69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CF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1A9061E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616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44B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25A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A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6B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81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EA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BD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79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46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31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197809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1F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DA9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32A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76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80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6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4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58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8A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68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26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CAC09C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85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12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32A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1B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3F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4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73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5F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1A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A6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C9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963B4F8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19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1D4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Zapłonnik jarzeniówki 4-22W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57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F9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D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6A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8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E4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EB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F4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1F8EFC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9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530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Zapłonnik jarzeniówki 4-65W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11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6E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49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2F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46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C64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6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34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4FA8E72" w14:textId="77777777" w:rsidTr="001A689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90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DAC2" w14:textId="7608AF44" w:rsidR="00F670BB" w:rsidRPr="00747A13" w:rsidRDefault="00926CB7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Ż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arówka 5W E8 P24V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br/>
              <w:t>(samochodowa bez gwintu do tablicy przyzywowej)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4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4E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6F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11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B4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5A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EC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A7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CD309A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CB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535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E-14 25W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87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1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4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13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9C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CD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68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A0A984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59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D65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E-14 40W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1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1A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FF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71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93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5C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9A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7C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5976D4D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2D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13C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Żarówka E-27 25W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6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03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7E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1E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89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4E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A0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45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1C8A4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F6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24B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Żarówka E-27 40W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6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2B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03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1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58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93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0F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BE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03D5AB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0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897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E-27 60W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61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67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3D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EE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94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D7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0E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E8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49E7B8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90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E0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E-27 75W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EB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8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63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B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D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C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30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A1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6DCBF98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AF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6A4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E-27 100W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D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5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67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E3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D0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E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9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9D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80F4B7E" w14:textId="77777777" w:rsidTr="001A689A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00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706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halogenowa 35W 12V z odblaskiem (wejście szpilkowe)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E4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6A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63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55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48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CB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E1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2F5DEBA" w14:textId="77777777" w:rsidTr="001A689A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80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4AC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halogenowa Gu10  35W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64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6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05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39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6C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9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BD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0AD9A6E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F9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D0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halogenowa Xenophot HLX 64634 150W GZ6.35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F1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10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15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AC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FD9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2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7A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B9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B5114A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C6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47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LED E-14 5-8 W (barwa ciepła) min 600 lm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1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0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F0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20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E2B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A5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A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5C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03587F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8D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99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LED E-27 12-15 W (barwa ciepła) min 1500 lm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F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A3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40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D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C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BF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D8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47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E8BFC6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2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2E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LED E-27 8-10 W (barwa ciepła) min 1000 lm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84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D1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5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F7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29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17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F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05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589BE5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62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63A" w14:textId="1C11C4AE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Ż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arówka LED typ gwintu GU 10 2-3W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AA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C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99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9A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2BF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83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D9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8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30EDB2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A5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D48" w14:textId="21641447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Ż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arówki do lamp operacyjnych Chromophare 22,8V, 150W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D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7E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3E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B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94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7D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21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A6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73BAF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3D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5D7E" w14:textId="73B04B3F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uszki elektryczne natynkowe 60 x 60 x 30 mm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8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5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EE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00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A7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546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7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7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FCC5C5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C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DAB5" w14:textId="38FAF1C6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uszki elektryczne podtynkowe (okrągłe)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3D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E1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3A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12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18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5C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F1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3F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63531A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DE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E03" w14:textId="1AAAB198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K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alfonia do lutowania 40g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F0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5A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CB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6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0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52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5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B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2362B4A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C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9EA" w14:textId="3ECA69FC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T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inol / cyna 250g / 0,7mm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4A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87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CF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93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AE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DD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C5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E1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6A2718D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90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09C" w14:textId="1083A111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R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urki termokurczliwe (małe rozmiary)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A8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99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95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38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19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24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01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4B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7FD74E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C6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AE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szklane rurkowe (różne wartości)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B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D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B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1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7E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22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0B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0B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336758" w14:textId="77777777" w:rsidTr="001A689A">
        <w:trPr>
          <w:trHeight w:val="2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A741" w14:textId="33242A65" w:rsidR="00F670BB" w:rsidRPr="00820C4A" w:rsidRDefault="00693ABD" w:rsidP="00F6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820C4A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AB7" w14:textId="77777777" w:rsid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  <w:p w14:paraId="6467F058" w14:textId="77777777" w:rsidR="00820C4A" w:rsidRDefault="00820C4A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14:paraId="1FCC2575" w14:textId="77777777" w:rsidR="00693ABD" w:rsidRPr="00F670BB" w:rsidRDefault="00693ABD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FD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A4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98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</w:tbl>
    <w:p w14:paraId="38733979" w14:textId="49372630" w:rsidR="00AC5CCF" w:rsidRPr="00CF4756" w:rsidRDefault="00B513E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color w:val="auto"/>
          <w:sz w:val="28"/>
          <w:szCs w:val="28"/>
        </w:rPr>
      </w:pPr>
      <w:r w:rsidRPr="006F1628">
        <w:rPr>
          <w:rFonts w:cstheme="minorHAnsi"/>
          <w:b/>
          <w:i/>
          <w:iCs/>
          <w:color w:val="auto"/>
          <w:sz w:val="28"/>
          <w:szCs w:val="28"/>
        </w:rPr>
        <w:lastRenderedPageBreak/>
        <w:t xml:space="preserve">Pakiet nr </w:t>
      </w:r>
      <w:r w:rsidR="00904B6F">
        <w:rPr>
          <w:rFonts w:cstheme="minorHAnsi"/>
          <w:b/>
          <w:i/>
          <w:iCs/>
          <w:color w:val="auto"/>
          <w:sz w:val="28"/>
          <w:szCs w:val="28"/>
        </w:rPr>
        <w:t>2</w:t>
      </w:r>
      <w:r w:rsidRPr="006F1628">
        <w:rPr>
          <w:rFonts w:cstheme="minorHAnsi"/>
          <w:b/>
          <w:i/>
          <w:iCs/>
          <w:color w:val="auto"/>
          <w:sz w:val="28"/>
          <w:szCs w:val="28"/>
        </w:rPr>
        <w:t xml:space="preserve"> </w:t>
      </w:r>
      <w:r w:rsidR="00482C95" w:rsidRPr="006F1628">
        <w:rPr>
          <w:rFonts w:cstheme="minorHAnsi"/>
          <w:b/>
          <w:i/>
          <w:iCs/>
          <w:color w:val="auto"/>
          <w:sz w:val="28"/>
          <w:szCs w:val="28"/>
        </w:rPr>
        <w:t xml:space="preserve">- </w:t>
      </w:r>
      <w:r w:rsidRPr="006F1628">
        <w:rPr>
          <w:rFonts w:cstheme="minorHAnsi"/>
          <w:b/>
          <w:i/>
          <w:iCs/>
          <w:color w:val="auto"/>
          <w:sz w:val="28"/>
          <w:szCs w:val="28"/>
        </w:rPr>
        <w:t xml:space="preserve">materiały </w:t>
      </w:r>
      <w:r w:rsidR="006F1628" w:rsidRPr="006F1628">
        <w:rPr>
          <w:rFonts w:cstheme="minorHAnsi"/>
          <w:b/>
          <w:i/>
          <w:iCs/>
          <w:color w:val="auto"/>
          <w:sz w:val="28"/>
          <w:szCs w:val="28"/>
        </w:rPr>
        <w:t>gospodarcze i budowlane</w:t>
      </w:r>
    </w:p>
    <w:tbl>
      <w:tblPr>
        <w:tblStyle w:val="Tabela-Siatka"/>
        <w:tblW w:w="14795" w:type="dxa"/>
        <w:jc w:val="center"/>
        <w:tblLook w:val="04A0" w:firstRow="1" w:lastRow="0" w:firstColumn="1" w:lastColumn="0" w:noHBand="0" w:noVBand="1"/>
      </w:tblPr>
      <w:tblGrid>
        <w:gridCol w:w="581"/>
        <w:gridCol w:w="4665"/>
        <w:gridCol w:w="1216"/>
        <w:gridCol w:w="751"/>
        <w:gridCol w:w="1292"/>
        <w:gridCol w:w="1278"/>
        <w:gridCol w:w="1420"/>
        <w:gridCol w:w="1133"/>
        <w:gridCol w:w="1049"/>
        <w:gridCol w:w="1560"/>
      </w:tblGrid>
      <w:tr w:rsidR="00506630" w:rsidRPr="00B513EE" w14:paraId="38369C82" w14:textId="77777777" w:rsidTr="00784E06">
        <w:trPr>
          <w:trHeight w:val="1020"/>
          <w:jc w:val="center"/>
        </w:trPr>
        <w:tc>
          <w:tcPr>
            <w:tcW w:w="575" w:type="dxa"/>
            <w:noWrap/>
            <w:hideMark/>
          </w:tcPr>
          <w:p w14:paraId="709803B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65" w:type="dxa"/>
            <w:noWrap/>
            <w:hideMark/>
          </w:tcPr>
          <w:p w14:paraId="12D3C5D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1072" w:type="dxa"/>
            <w:hideMark/>
          </w:tcPr>
          <w:p w14:paraId="6159D03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Jednostka</w:t>
            </w:r>
            <w:r w:rsidRPr="00B513EE">
              <w:rPr>
                <w:rFonts w:cstheme="minorHAnsi"/>
                <w:b/>
                <w:bCs/>
                <w:sz w:val="24"/>
                <w:szCs w:val="24"/>
              </w:rPr>
              <w:br/>
              <w:t>miary</w:t>
            </w:r>
          </w:p>
        </w:tc>
        <w:tc>
          <w:tcPr>
            <w:tcW w:w="751" w:type="dxa"/>
            <w:noWrap/>
            <w:hideMark/>
          </w:tcPr>
          <w:p w14:paraId="4D95217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92" w:type="dxa"/>
            <w:hideMark/>
          </w:tcPr>
          <w:p w14:paraId="6D31FC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278" w:type="dxa"/>
            <w:hideMark/>
          </w:tcPr>
          <w:p w14:paraId="31BDB4C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Cena jedn. Brutto</w:t>
            </w:r>
          </w:p>
        </w:tc>
        <w:tc>
          <w:tcPr>
            <w:tcW w:w="1420" w:type="dxa"/>
            <w:hideMark/>
          </w:tcPr>
          <w:p w14:paraId="55CDD7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Wartość ogółem netto</w:t>
            </w:r>
          </w:p>
        </w:tc>
        <w:tc>
          <w:tcPr>
            <w:tcW w:w="1133" w:type="dxa"/>
            <w:hideMark/>
          </w:tcPr>
          <w:p w14:paraId="54C3628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049" w:type="dxa"/>
            <w:hideMark/>
          </w:tcPr>
          <w:p w14:paraId="66A7EF2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560" w:type="dxa"/>
            <w:hideMark/>
          </w:tcPr>
          <w:p w14:paraId="538F36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Wartość ogółem brutto</w:t>
            </w:r>
          </w:p>
        </w:tc>
      </w:tr>
      <w:tr w:rsidR="00506630" w:rsidRPr="00B513EE" w14:paraId="06600D14" w14:textId="77777777" w:rsidTr="007E515E">
        <w:trPr>
          <w:trHeight w:val="332"/>
          <w:jc w:val="center"/>
        </w:trPr>
        <w:tc>
          <w:tcPr>
            <w:tcW w:w="575" w:type="dxa"/>
            <w:noWrap/>
            <w:hideMark/>
          </w:tcPr>
          <w:p w14:paraId="221F03F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5" w:type="dxa"/>
            <w:noWrap/>
            <w:hideMark/>
          </w:tcPr>
          <w:p w14:paraId="1AE8D5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hideMark/>
          </w:tcPr>
          <w:p w14:paraId="715F11F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noWrap/>
            <w:hideMark/>
          </w:tcPr>
          <w:p w14:paraId="6740C0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  <w:hideMark/>
          </w:tcPr>
          <w:p w14:paraId="3A32D40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hideMark/>
          </w:tcPr>
          <w:p w14:paraId="4AFD7E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hideMark/>
          </w:tcPr>
          <w:p w14:paraId="79FCA2D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hideMark/>
          </w:tcPr>
          <w:p w14:paraId="6BFF2B0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9" w:type="dxa"/>
            <w:hideMark/>
          </w:tcPr>
          <w:p w14:paraId="3721A19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14:paraId="20415B8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B513EE" w:rsidRPr="00B513EE" w14:paraId="61BC7029" w14:textId="77777777" w:rsidTr="00784E06">
        <w:trPr>
          <w:trHeight w:val="240"/>
          <w:jc w:val="center"/>
        </w:trPr>
        <w:tc>
          <w:tcPr>
            <w:tcW w:w="14795" w:type="dxa"/>
            <w:gridSpan w:val="10"/>
            <w:noWrap/>
            <w:hideMark/>
          </w:tcPr>
          <w:p w14:paraId="2DE267FF" w14:textId="0CDD479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6630" w:rsidRPr="00B513EE" w14:paraId="54557D5A" w14:textId="77777777" w:rsidTr="00784E06">
        <w:trPr>
          <w:trHeight w:val="638"/>
          <w:jc w:val="center"/>
        </w:trPr>
        <w:tc>
          <w:tcPr>
            <w:tcW w:w="575" w:type="dxa"/>
            <w:hideMark/>
          </w:tcPr>
          <w:p w14:paraId="1527BC8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5" w:type="dxa"/>
            <w:hideMark/>
          </w:tcPr>
          <w:p w14:paraId="30781C2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2,5 na 20 mm</w:t>
            </w:r>
          </w:p>
        </w:tc>
        <w:tc>
          <w:tcPr>
            <w:tcW w:w="1072" w:type="dxa"/>
            <w:hideMark/>
          </w:tcPr>
          <w:p w14:paraId="0ADDA65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hideMark/>
          </w:tcPr>
          <w:p w14:paraId="74442A9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hideMark/>
          </w:tcPr>
          <w:p w14:paraId="76226613" w14:textId="2010D1D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20B2DFEA" w14:textId="404DDD7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944D4F9" w14:textId="06372F2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0AB1A71" w14:textId="0E19834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F222D8E" w14:textId="03CD07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4D3A6585" w14:textId="6B93EDD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89601FE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EB6BDF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65" w:type="dxa"/>
            <w:hideMark/>
          </w:tcPr>
          <w:p w14:paraId="73A25F28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3,5 na 35 mm</w:t>
            </w:r>
          </w:p>
        </w:tc>
        <w:tc>
          <w:tcPr>
            <w:tcW w:w="1072" w:type="dxa"/>
            <w:hideMark/>
          </w:tcPr>
          <w:p w14:paraId="372964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A0D4C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noWrap/>
            <w:hideMark/>
          </w:tcPr>
          <w:p w14:paraId="7B4E6B8E" w14:textId="25181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A811FE6" w14:textId="2848F94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6B17108" w14:textId="1290432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049F568" w14:textId="436E178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05864C9" w14:textId="7188508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1F29DD" w14:textId="158652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8680CF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4DD726B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65" w:type="dxa"/>
            <w:hideMark/>
          </w:tcPr>
          <w:p w14:paraId="51F62D1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3,5 na 60 mm</w:t>
            </w:r>
          </w:p>
        </w:tc>
        <w:tc>
          <w:tcPr>
            <w:tcW w:w="1072" w:type="dxa"/>
            <w:hideMark/>
          </w:tcPr>
          <w:p w14:paraId="6C2C1A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30FEF9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noWrap/>
            <w:hideMark/>
          </w:tcPr>
          <w:p w14:paraId="456698F8" w14:textId="5D20F4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C072F59" w14:textId="545861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AB0273A" w14:textId="5D98A9F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2DD90E6" w14:textId="44BE873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90C7D34" w14:textId="5C56DC5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F2C0FD3" w14:textId="0B4FE3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6BF1361" w14:textId="77777777" w:rsidTr="007E515E">
        <w:trPr>
          <w:trHeight w:val="566"/>
          <w:jc w:val="center"/>
        </w:trPr>
        <w:tc>
          <w:tcPr>
            <w:tcW w:w="575" w:type="dxa"/>
            <w:noWrap/>
            <w:hideMark/>
          </w:tcPr>
          <w:p w14:paraId="0AC6F8A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65" w:type="dxa"/>
            <w:hideMark/>
          </w:tcPr>
          <w:p w14:paraId="0E3D5DE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4,5 na 80 mm</w:t>
            </w:r>
          </w:p>
        </w:tc>
        <w:tc>
          <w:tcPr>
            <w:tcW w:w="1072" w:type="dxa"/>
            <w:hideMark/>
          </w:tcPr>
          <w:p w14:paraId="63494FB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E83508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noWrap/>
            <w:hideMark/>
          </w:tcPr>
          <w:p w14:paraId="5EB453D5" w14:textId="12E117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700EC98" w14:textId="603DAFC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981515F" w14:textId="398C3FC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11B6E4C" w14:textId="547785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46329B5" w14:textId="08538D3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B43E542" w14:textId="085C54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3EA0810" w14:textId="77777777" w:rsidTr="007E515E">
        <w:trPr>
          <w:trHeight w:val="820"/>
          <w:jc w:val="center"/>
        </w:trPr>
        <w:tc>
          <w:tcPr>
            <w:tcW w:w="575" w:type="dxa"/>
            <w:hideMark/>
          </w:tcPr>
          <w:p w14:paraId="1B575A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65" w:type="dxa"/>
            <w:hideMark/>
          </w:tcPr>
          <w:p w14:paraId="013A169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90/50lmm na klucz (prawy lub lewy)</w:t>
            </w:r>
          </w:p>
        </w:tc>
        <w:tc>
          <w:tcPr>
            <w:tcW w:w="1072" w:type="dxa"/>
            <w:hideMark/>
          </w:tcPr>
          <w:p w14:paraId="2C805A6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318A47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736B45E8" w14:textId="59186DE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65CC6A" w14:textId="193DAE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D5FF784" w14:textId="6E55C42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5A76A47" w14:textId="6B53CF4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2A51224" w14:textId="0942F9D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1B5BB94" w14:textId="6976442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AE03A6A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04442BD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65" w:type="dxa"/>
            <w:hideMark/>
          </w:tcPr>
          <w:p w14:paraId="4652FC1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90/50 lub 90/60mm na wkładkę (prawy lub lewy)</w:t>
            </w:r>
          </w:p>
        </w:tc>
        <w:tc>
          <w:tcPr>
            <w:tcW w:w="1072" w:type="dxa"/>
            <w:hideMark/>
          </w:tcPr>
          <w:p w14:paraId="789E23D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5D3053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6B7BFBB3" w14:textId="792170B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E73F160" w14:textId="12EE39E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0FFA05B" w14:textId="583044E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9B78A8A" w14:textId="4ECF76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14AB4E9" w14:textId="08021BF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0B343F" w14:textId="53F88CA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DDB0FE1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672DD31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65" w:type="dxa"/>
            <w:hideMark/>
          </w:tcPr>
          <w:p w14:paraId="640715DB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72/50mm na klucz (prawy lub lewy)</w:t>
            </w:r>
          </w:p>
        </w:tc>
        <w:tc>
          <w:tcPr>
            <w:tcW w:w="1072" w:type="dxa"/>
            <w:hideMark/>
          </w:tcPr>
          <w:p w14:paraId="7EDE54D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26A881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BF494AE" w14:textId="0139CB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0F8B060" w14:textId="215004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F93328F" w14:textId="15C8B8E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D077010" w14:textId="506B440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1630709" w14:textId="3E1EE1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F1182FD" w14:textId="41BD0E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B9A1D4C" w14:textId="77777777" w:rsidTr="00784E06">
        <w:trPr>
          <w:trHeight w:val="585"/>
          <w:jc w:val="center"/>
        </w:trPr>
        <w:tc>
          <w:tcPr>
            <w:tcW w:w="575" w:type="dxa"/>
            <w:hideMark/>
          </w:tcPr>
          <w:p w14:paraId="07FD2C9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65" w:type="dxa"/>
            <w:hideMark/>
          </w:tcPr>
          <w:p w14:paraId="16A46E7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Zamek drzwiowy wpuszczany 72/50mm na </w:t>
            </w:r>
            <w:r w:rsidRPr="00B513EE">
              <w:rPr>
                <w:rFonts w:cstheme="minorHAnsi"/>
                <w:sz w:val="24"/>
                <w:szCs w:val="24"/>
              </w:rPr>
              <w:lastRenderedPageBreak/>
              <w:t>wkładkę (prawy lub lewy)</w:t>
            </w:r>
          </w:p>
        </w:tc>
        <w:tc>
          <w:tcPr>
            <w:tcW w:w="1072" w:type="dxa"/>
            <w:hideMark/>
          </w:tcPr>
          <w:p w14:paraId="3D2E2A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1" w:type="dxa"/>
            <w:noWrap/>
            <w:hideMark/>
          </w:tcPr>
          <w:p w14:paraId="2F23A8A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060A26C7" w14:textId="0CEB47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E7E496E" w14:textId="3920B1A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DD3D015" w14:textId="364B902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1E2AEA4" w14:textId="0BE6357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0528A78" w14:textId="199E9F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996DC9C" w14:textId="755BC5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15612F0" w14:textId="77777777" w:rsidTr="00784E06">
        <w:trPr>
          <w:trHeight w:val="555"/>
          <w:jc w:val="center"/>
        </w:trPr>
        <w:tc>
          <w:tcPr>
            <w:tcW w:w="575" w:type="dxa"/>
            <w:noWrap/>
            <w:hideMark/>
          </w:tcPr>
          <w:p w14:paraId="2262B12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65" w:type="dxa"/>
            <w:hideMark/>
          </w:tcPr>
          <w:p w14:paraId="3F33A02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72/60mm na klucz (prawy lub lewy)</w:t>
            </w:r>
          </w:p>
        </w:tc>
        <w:tc>
          <w:tcPr>
            <w:tcW w:w="1072" w:type="dxa"/>
            <w:hideMark/>
          </w:tcPr>
          <w:p w14:paraId="3A94CB3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944FA4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641AACA" w14:textId="5CAE10F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041E81F" w14:textId="1CCCB6E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B728D7A" w14:textId="7491B5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4AA8591" w14:textId="14EAEE7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CD30AD4" w14:textId="13CA54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534A4B" w14:textId="54061E0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9C798EA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4E21460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65" w:type="dxa"/>
            <w:hideMark/>
          </w:tcPr>
          <w:p w14:paraId="6D89116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72/60mm na wkładkę (prawy lub lewy)</w:t>
            </w:r>
          </w:p>
        </w:tc>
        <w:tc>
          <w:tcPr>
            <w:tcW w:w="1072" w:type="dxa"/>
            <w:hideMark/>
          </w:tcPr>
          <w:p w14:paraId="3E6E5EF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B3EC20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21A6C0F7" w14:textId="09BAE70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5459A93" w14:textId="623EEF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A47C0E3" w14:textId="236CA0E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DBF82E2" w14:textId="196551B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70CD757" w14:textId="5EFC18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2AE0A23" w14:textId="08342E6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AAB744B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4942055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65" w:type="dxa"/>
            <w:hideMark/>
          </w:tcPr>
          <w:p w14:paraId="04D3237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Wkładka do zamka bębenkowa 35 x 60mm, wykonana z mosiądzu 3 klucze</w:t>
            </w:r>
          </w:p>
        </w:tc>
        <w:tc>
          <w:tcPr>
            <w:tcW w:w="1072" w:type="dxa"/>
            <w:hideMark/>
          </w:tcPr>
          <w:p w14:paraId="3304255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11901F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92" w:type="dxa"/>
            <w:noWrap/>
            <w:hideMark/>
          </w:tcPr>
          <w:p w14:paraId="776C9978" w14:textId="54E5D4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C489AC4" w14:textId="1021A81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660295" w14:textId="76398E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C7DDC80" w14:textId="190CA9C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3811A8E" w14:textId="15D9EB5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E47D65" w14:textId="642758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C0FEA72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0E992A9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65" w:type="dxa"/>
            <w:hideMark/>
          </w:tcPr>
          <w:p w14:paraId="2504291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Wkładka do zamka bębenkowa 35 x 50mm, wykonana z mosiądzu 3 klucze</w:t>
            </w:r>
          </w:p>
        </w:tc>
        <w:tc>
          <w:tcPr>
            <w:tcW w:w="1072" w:type="dxa"/>
            <w:hideMark/>
          </w:tcPr>
          <w:p w14:paraId="2BAA2F3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AE1A6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DBA507A" w14:textId="546FA1A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AE50F4" w14:textId="599A3B1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D648B91" w14:textId="0CD8F77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54AF4F1" w14:textId="7A9B10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7A3B565" w14:textId="29DA06B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E729020" w14:textId="2C40A20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D3C9ED9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09A21AE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65" w:type="dxa"/>
            <w:hideMark/>
          </w:tcPr>
          <w:p w14:paraId="2AEF547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drzwiowa metalowa długi szyld skręcana kolor biały (rozstaw 90, 72,  klucz, wkładka)</w:t>
            </w:r>
          </w:p>
        </w:tc>
        <w:tc>
          <w:tcPr>
            <w:tcW w:w="1072" w:type="dxa"/>
            <w:hideMark/>
          </w:tcPr>
          <w:p w14:paraId="3A87D0F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769548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EDB7D20" w14:textId="4694B09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5C3187" w14:textId="5146BC8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CE50073" w14:textId="21BCACE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84F3816" w14:textId="5E4172B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22764A9" w14:textId="0FDB49D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C4D5181" w14:textId="6AACE27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D01D10E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19A6EBA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65" w:type="dxa"/>
            <w:hideMark/>
          </w:tcPr>
          <w:p w14:paraId="33AA88F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drzwiowa metalowa długi szyld skręcana kolor mosiądz (rozstaw 90, 72,  klucz, wkładka)</w:t>
            </w:r>
          </w:p>
        </w:tc>
        <w:tc>
          <w:tcPr>
            <w:tcW w:w="1072" w:type="dxa"/>
            <w:hideMark/>
          </w:tcPr>
          <w:p w14:paraId="3055EA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B22C6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01DDB34" w14:textId="057911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46F16F6" w14:textId="1096ACA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4D09044" w14:textId="7F6B0A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03B63AF" w14:textId="4886EC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16C0864" w14:textId="7B20DC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88AB9AB" w14:textId="36C3E1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E9F4643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39BDCA3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65" w:type="dxa"/>
            <w:hideMark/>
          </w:tcPr>
          <w:p w14:paraId="4102BE4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drzwiowa metalowa szyld dzielony skręcana kolor biały lub srebrny (klucz, wkładka) wkładka + szyld</w:t>
            </w:r>
          </w:p>
        </w:tc>
        <w:tc>
          <w:tcPr>
            <w:tcW w:w="1072" w:type="dxa"/>
            <w:hideMark/>
          </w:tcPr>
          <w:p w14:paraId="214A62A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DB7E86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535C812D" w14:textId="13AC89C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ED4848D" w14:textId="5D2EC6C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9EDC999" w14:textId="668C83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5BCB26" w14:textId="379243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68D3F1A" w14:textId="0138190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3BAC187" w14:textId="6024F0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C4A6250" w14:textId="77777777" w:rsidTr="007E515E">
        <w:trPr>
          <w:trHeight w:val="306"/>
          <w:jc w:val="center"/>
        </w:trPr>
        <w:tc>
          <w:tcPr>
            <w:tcW w:w="575" w:type="dxa"/>
            <w:hideMark/>
          </w:tcPr>
          <w:p w14:paraId="7F57599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65" w:type="dxa"/>
            <w:hideMark/>
          </w:tcPr>
          <w:p w14:paraId="5515139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do drzwi w stolarce aluminiowej z nierdzewki</w:t>
            </w:r>
            <w:r w:rsidRPr="00B513EE">
              <w:rPr>
                <w:rFonts w:cstheme="minorHAnsi"/>
                <w:sz w:val="24"/>
                <w:szCs w:val="24"/>
              </w:rPr>
              <w:br/>
              <w:t xml:space="preserve">Śruby przelotowe, elementy montażowe - przystosowane pod grubość drzwi od 30 do </w:t>
            </w:r>
            <w:r w:rsidRPr="00B513EE">
              <w:rPr>
                <w:rFonts w:cstheme="minorHAnsi"/>
                <w:sz w:val="24"/>
                <w:szCs w:val="24"/>
              </w:rPr>
              <w:lastRenderedPageBreak/>
              <w:t>55 mm - szyldy owalne np. typ JOWISZ</w:t>
            </w:r>
          </w:p>
        </w:tc>
        <w:tc>
          <w:tcPr>
            <w:tcW w:w="1072" w:type="dxa"/>
            <w:hideMark/>
          </w:tcPr>
          <w:p w14:paraId="249CFC3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1" w:type="dxa"/>
            <w:noWrap/>
            <w:hideMark/>
          </w:tcPr>
          <w:p w14:paraId="3585AA7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3E89BAC" w14:textId="042063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DA90187" w14:textId="6997B09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7AC9567" w14:textId="7B5DD2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2EC3F8D" w14:textId="5961E6F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C4EC15D" w14:textId="1BE7A4C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45CEF05" w14:textId="20A8F5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7CBE393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7CAA8C8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65" w:type="dxa"/>
            <w:hideMark/>
          </w:tcPr>
          <w:p w14:paraId="35DECFD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nawierzchniowy 60mm w komplecie z wkładką i 3 kluczami</w:t>
            </w:r>
          </w:p>
        </w:tc>
        <w:tc>
          <w:tcPr>
            <w:tcW w:w="1072" w:type="dxa"/>
            <w:hideMark/>
          </w:tcPr>
          <w:p w14:paraId="3FD95EF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1D62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2F644557" w14:textId="0CD0CB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4C4DF8A" w14:textId="411AF50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FC08F2A" w14:textId="4236714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9413CE4" w14:textId="3DA5381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6C9A967" w14:textId="0665AF2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174C590" w14:textId="05FC90F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891444E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13E67C6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65" w:type="dxa"/>
            <w:hideMark/>
          </w:tcPr>
          <w:p w14:paraId="0C4075B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nawierzchniowy 50mm w komplecie z wkładką i 3 kluczami</w:t>
            </w:r>
          </w:p>
        </w:tc>
        <w:tc>
          <w:tcPr>
            <w:tcW w:w="1072" w:type="dxa"/>
            <w:hideMark/>
          </w:tcPr>
          <w:p w14:paraId="1FF164B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AB2B6C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0519A28B" w14:textId="4551C62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37D6A37" w14:textId="6D2C3E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D6090E7" w14:textId="555A4D6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CA3CE5A" w14:textId="0457D7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33023C4" w14:textId="38FB278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8D90493" w14:textId="16291C2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4963618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57F65A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665" w:type="dxa"/>
            <w:hideMark/>
          </w:tcPr>
          <w:p w14:paraId="20F7C54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Samozamykacz do drzwi hydrauliczny kolor biały lub srebrny</w:t>
            </w:r>
          </w:p>
        </w:tc>
        <w:tc>
          <w:tcPr>
            <w:tcW w:w="1072" w:type="dxa"/>
            <w:hideMark/>
          </w:tcPr>
          <w:p w14:paraId="5C5787F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508B6E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5A5E568C" w14:textId="422A96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02B1864" w14:textId="76DEA5D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053A4DF" w14:textId="568E1F2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3E8D241" w14:textId="254DC5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5D7003F" w14:textId="338D722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4315BA9" w14:textId="5461AB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D49673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1A5E61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665" w:type="dxa"/>
            <w:hideMark/>
          </w:tcPr>
          <w:p w14:paraId="247838F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Zawias drzwiowy wkręcany Gwint M-8</w:t>
            </w:r>
          </w:p>
        </w:tc>
        <w:tc>
          <w:tcPr>
            <w:tcW w:w="1072" w:type="dxa"/>
            <w:hideMark/>
          </w:tcPr>
          <w:p w14:paraId="332D982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732A3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6CB45A39" w14:textId="41FA12D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5DF61D70" w14:textId="31B2B72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5D43EB5" w14:textId="3029FBB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A768A9B" w14:textId="55AB32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0B048E2" w14:textId="23C095C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5E8C138" w14:textId="2E3F0C1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308BEB4" w14:textId="77777777" w:rsidTr="00784E06">
        <w:trPr>
          <w:trHeight w:val="649"/>
          <w:jc w:val="center"/>
        </w:trPr>
        <w:tc>
          <w:tcPr>
            <w:tcW w:w="575" w:type="dxa"/>
            <w:hideMark/>
          </w:tcPr>
          <w:p w14:paraId="040AB6E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665" w:type="dxa"/>
            <w:hideMark/>
          </w:tcPr>
          <w:p w14:paraId="2A18704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40x40 fi 18 do zabezpieczenia drzwi, szafek oraz szuflad. W zestawie klucze, wkręty</w:t>
            </w:r>
          </w:p>
        </w:tc>
        <w:tc>
          <w:tcPr>
            <w:tcW w:w="1072" w:type="dxa"/>
            <w:hideMark/>
          </w:tcPr>
          <w:p w14:paraId="06970C0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BB5855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92" w:type="dxa"/>
            <w:noWrap/>
            <w:hideMark/>
          </w:tcPr>
          <w:p w14:paraId="2DCA47A8" w14:textId="43BEF66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42BD012" w14:textId="0FFF2AB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FDA2CC9" w14:textId="4B16F7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F50A96" w14:textId="4B25236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6A40818" w14:textId="6ACC5EE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DD72DE6" w14:textId="3D61324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9F74871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188B35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665" w:type="dxa"/>
            <w:noWrap/>
            <w:hideMark/>
          </w:tcPr>
          <w:p w14:paraId="1453FF8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Zasuwka meblowa metalowa 50x15 mm prosta lub odgięta</w:t>
            </w:r>
          </w:p>
        </w:tc>
        <w:tc>
          <w:tcPr>
            <w:tcW w:w="1072" w:type="dxa"/>
            <w:hideMark/>
          </w:tcPr>
          <w:p w14:paraId="757F5E8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25A0B2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436AB44E" w14:textId="54D3E6A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93E5B5" w14:textId="60455CD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7E034A3" w14:textId="600807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F5009A4" w14:textId="2F15112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C8E8371" w14:textId="563F892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25535A1" w14:textId="5E7CF59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9C6B904" w14:textId="77777777" w:rsidTr="00784E06">
        <w:trPr>
          <w:trHeight w:val="649"/>
          <w:jc w:val="center"/>
        </w:trPr>
        <w:tc>
          <w:tcPr>
            <w:tcW w:w="575" w:type="dxa"/>
            <w:hideMark/>
          </w:tcPr>
          <w:p w14:paraId="0EA2E08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665" w:type="dxa"/>
            <w:hideMark/>
          </w:tcPr>
          <w:p w14:paraId="198D88B2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Żeliwna kłódka  na klucz – w komplecie  trzy klucze rozmiar 63 x 23 x 48 mm (-/+ 10 %)</w:t>
            </w:r>
          </w:p>
        </w:tc>
        <w:tc>
          <w:tcPr>
            <w:tcW w:w="1072" w:type="dxa"/>
            <w:hideMark/>
          </w:tcPr>
          <w:p w14:paraId="65C1D7B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87DC3D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BCF4E65" w14:textId="7AE718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AFF6E7B" w14:textId="0EAD1E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43E2CD8" w14:textId="226F10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04B0ADF" w14:textId="19DD1ED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9ECF3E4" w14:textId="52F412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255345D" w14:textId="786B9D1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86A240E" w14:textId="77777777" w:rsidTr="00784E06">
        <w:trPr>
          <w:trHeight w:val="649"/>
          <w:jc w:val="center"/>
        </w:trPr>
        <w:tc>
          <w:tcPr>
            <w:tcW w:w="575" w:type="dxa"/>
            <w:noWrap/>
            <w:hideMark/>
          </w:tcPr>
          <w:p w14:paraId="47B491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665" w:type="dxa"/>
            <w:hideMark/>
          </w:tcPr>
          <w:p w14:paraId="7530DEE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Mosiężna kłódka  na klucz – w komplecie  trzy klucze rozmiar 50 mm (-/+ 10 %)</w:t>
            </w:r>
          </w:p>
        </w:tc>
        <w:tc>
          <w:tcPr>
            <w:tcW w:w="1072" w:type="dxa"/>
            <w:hideMark/>
          </w:tcPr>
          <w:p w14:paraId="6EE33E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EE34E6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143EBFD" w14:textId="5376AF1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C0F437" w14:textId="0B2895B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665E1BD" w14:textId="2F0497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D91B79A" w14:textId="5E4052C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A3D3B4E" w14:textId="64B4D58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A18E732" w14:textId="0870036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4B9E1F0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AF624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665" w:type="dxa"/>
            <w:hideMark/>
          </w:tcPr>
          <w:p w14:paraId="6FE110E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wpuszczany do drzwi aluminiowych "wąski" 90/22</w:t>
            </w:r>
          </w:p>
        </w:tc>
        <w:tc>
          <w:tcPr>
            <w:tcW w:w="1072" w:type="dxa"/>
            <w:hideMark/>
          </w:tcPr>
          <w:p w14:paraId="2851CEC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575600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2F118C5" w14:textId="4C3EF6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56503AEC" w14:textId="267EEC6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EF14527" w14:textId="6E3F632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8F6C5B4" w14:textId="10CCFE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E0B70BE" w14:textId="2347B64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7F10781" w14:textId="11281F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0CDE64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A1D9A9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665" w:type="dxa"/>
            <w:hideMark/>
          </w:tcPr>
          <w:p w14:paraId="7CC15E8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Papier ścierny w arkuszach gramatura 60, 80, 100, 120.</w:t>
            </w:r>
          </w:p>
        </w:tc>
        <w:tc>
          <w:tcPr>
            <w:tcW w:w="1072" w:type="dxa"/>
            <w:hideMark/>
          </w:tcPr>
          <w:p w14:paraId="215598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BD685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1FD9795A" w14:textId="4B40DE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112910" w14:textId="129E4CA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E6153EF" w14:textId="5DF074F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6DDBAE2" w14:textId="6CC42C0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3575FBE" w14:textId="3CDAE6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A00EE97" w14:textId="34C51A9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A6908D9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608204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65" w:type="dxa"/>
            <w:hideMark/>
          </w:tcPr>
          <w:p w14:paraId="30CC73D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do drewna typu wikol 250ml</w:t>
            </w:r>
          </w:p>
        </w:tc>
        <w:tc>
          <w:tcPr>
            <w:tcW w:w="1072" w:type="dxa"/>
            <w:hideMark/>
          </w:tcPr>
          <w:p w14:paraId="2E847E6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BF329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2A97E0F6" w14:textId="0899D6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F9E1363" w14:textId="10BEC1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E5A8486" w14:textId="00FF21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19ACE10" w14:textId="56AE3E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AE01D4B" w14:textId="759E9EB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2D0AC26" w14:textId="613AB4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0AFD81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A85148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665" w:type="dxa"/>
            <w:hideMark/>
          </w:tcPr>
          <w:p w14:paraId="5E71FCA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Elektroda spawalnicza "różowa" 2,5mm</w:t>
            </w:r>
          </w:p>
        </w:tc>
        <w:tc>
          <w:tcPr>
            <w:tcW w:w="1072" w:type="dxa"/>
            <w:hideMark/>
          </w:tcPr>
          <w:p w14:paraId="55F74D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B57452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2E05CD27" w14:textId="242123A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2F9C2A09" w14:textId="2661D7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055F15" w14:textId="128C59D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A1D6ADE" w14:textId="2D5F7CE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5999001" w14:textId="43475DB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F364989" w14:textId="23E23CD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F4A3631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501196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665" w:type="dxa"/>
            <w:hideMark/>
          </w:tcPr>
          <w:p w14:paraId="76398A9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Brzeszczot do metalu</w:t>
            </w:r>
          </w:p>
        </w:tc>
        <w:tc>
          <w:tcPr>
            <w:tcW w:w="1072" w:type="dxa"/>
            <w:hideMark/>
          </w:tcPr>
          <w:p w14:paraId="1885D55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155229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A1E0F52" w14:textId="394519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E3E834D" w14:textId="2AF9376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F3FD188" w14:textId="35CE8E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E55F67F" w14:textId="5042A3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2DE206E" w14:textId="277937B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E8F01EF" w14:textId="705BB5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2F22E0F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D0DE61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665" w:type="dxa"/>
            <w:hideMark/>
          </w:tcPr>
          <w:p w14:paraId="4941F17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montażowy uniwersalny tuba 310 ml</w:t>
            </w:r>
          </w:p>
        </w:tc>
        <w:tc>
          <w:tcPr>
            <w:tcW w:w="1072" w:type="dxa"/>
            <w:hideMark/>
          </w:tcPr>
          <w:p w14:paraId="01D8BF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34A265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7EAF0611" w14:textId="094A502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B88BF2D" w14:textId="02F118F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81AE4B5" w14:textId="7657BC2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AC4D8E8" w14:textId="1EDA311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CC21E5D" w14:textId="339AE3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13A6C8" w14:textId="580B082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11D1156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FDDC26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665" w:type="dxa"/>
            <w:hideMark/>
          </w:tcPr>
          <w:p w14:paraId="4977B1C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polimerowy 225ml</w:t>
            </w:r>
          </w:p>
        </w:tc>
        <w:tc>
          <w:tcPr>
            <w:tcW w:w="1072" w:type="dxa"/>
            <w:hideMark/>
          </w:tcPr>
          <w:p w14:paraId="0FECCAC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A2C352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5D009CA5" w14:textId="3A45685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B86409A" w14:textId="13C16C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8694BE7" w14:textId="7E6219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A91D5C7" w14:textId="14729C1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7C30C9C" w14:textId="0BD9BE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0C783EE" w14:textId="3B7584F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A6F2D49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32EDBD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665" w:type="dxa"/>
            <w:hideMark/>
          </w:tcPr>
          <w:p w14:paraId="57B4D1D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Wyciskacz do silikonu</w:t>
            </w:r>
          </w:p>
        </w:tc>
        <w:tc>
          <w:tcPr>
            <w:tcW w:w="1072" w:type="dxa"/>
            <w:hideMark/>
          </w:tcPr>
          <w:p w14:paraId="4EE4412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5A3AF7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139004BC" w14:textId="2679AF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7126E3A" w14:textId="255254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91B56F3" w14:textId="62751DA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8E384BD" w14:textId="41FEF2B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B68260A" w14:textId="6CB35E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588569A" w14:textId="384BC1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8269C9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6290D1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4665" w:type="dxa"/>
            <w:hideMark/>
          </w:tcPr>
          <w:p w14:paraId="7FE8988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 "Kropelka"</w:t>
            </w:r>
          </w:p>
        </w:tc>
        <w:tc>
          <w:tcPr>
            <w:tcW w:w="1072" w:type="dxa"/>
            <w:hideMark/>
          </w:tcPr>
          <w:p w14:paraId="192F629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9E5C02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0E0A5438" w14:textId="4D4149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D4DA1F7" w14:textId="5CB74FF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64B4E5B" w14:textId="7F83DBA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209D9CA" w14:textId="008E41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EF50753" w14:textId="6C654FF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926FF8E" w14:textId="05B909A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CF4179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C51201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665" w:type="dxa"/>
            <w:hideMark/>
          </w:tcPr>
          <w:p w14:paraId="5F48319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epoksydowy typu POXIPOL</w:t>
            </w:r>
          </w:p>
        </w:tc>
        <w:tc>
          <w:tcPr>
            <w:tcW w:w="1072" w:type="dxa"/>
            <w:hideMark/>
          </w:tcPr>
          <w:p w14:paraId="6FA48DD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6E2F66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1C12CFC4" w14:textId="26B3172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8B95498" w14:textId="3F8C908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8EEFC26" w14:textId="0E90946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34C08BC" w14:textId="5B9B2B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6F7E05A" w14:textId="6AE2E07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669E2E" w14:textId="1CCB2FE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DF7DF3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70F94F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665" w:type="dxa"/>
            <w:hideMark/>
          </w:tcPr>
          <w:p w14:paraId="1BD3026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Pianka uszczelniająca z wężykiem 650ml</w:t>
            </w:r>
          </w:p>
        </w:tc>
        <w:tc>
          <w:tcPr>
            <w:tcW w:w="1072" w:type="dxa"/>
            <w:hideMark/>
          </w:tcPr>
          <w:p w14:paraId="090F08A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0CA9D3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17FF396E" w14:textId="39FA24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54AE5A3" w14:textId="4C62FC4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586C4B" w14:textId="0C74286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C3F370F" w14:textId="5F3EA2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0303509" w14:textId="00E453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46F5409" w14:textId="526D3A3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BC405F6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93A59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4665" w:type="dxa"/>
            <w:hideMark/>
          </w:tcPr>
          <w:p w14:paraId="2E94092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Tarcza do metalu średnica 125 * 2 mm</w:t>
            </w:r>
          </w:p>
        </w:tc>
        <w:tc>
          <w:tcPr>
            <w:tcW w:w="1072" w:type="dxa"/>
            <w:hideMark/>
          </w:tcPr>
          <w:p w14:paraId="0030FF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2BE314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0574DBD2" w14:textId="436072C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21A82E" w14:textId="661F42A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93DE2F2" w14:textId="584E14F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6385007" w14:textId="4687C01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9630EF5" w14:textId="60E21E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841B4DA" w14:textId="5DA7F32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A11121F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A255E1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4665" w:type="dxa"/>
            <w:hideMark/>
          </w:tcPr>
          <w:p w14:paraId="0697B39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Tarcza do betonu średnica 125 * 3 mm</w:t>
            </w:r>
          </w:p>
        </w:tc>
        <w:tc>
          <w:tcPr>
            <w:tcW w:w="1072" w:type="dxa"/>
            <w:hideMark/>
          </w:tcPr>
          <w:p w14:paraId="04D228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D793AA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7ECD0797" w14:textId="0F27E08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AA918A7" w14:textId="07DC9DB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4238E9D" w14:textId="359A473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32315F8" w14:textId="7AAA36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40EAB61" w14:textId="6EF34DA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1D16B60" w14:textId="06F77D7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61D618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BF11DB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4665" w:type="dxa"/>
            <w:hideMark/>
          </w:tcPr>
          <w:p w14:paraId="3C0D788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metalu średnica 4, 5, 6mm</w:t>
            </w:r>
          </w:p>
        </w:tc>
        <w:tc>
          <w:tcPr>
            <w:tcW w:w="1072" w:type="dxa"/>
            <w:hideMark/>
          </w:tcPr>
          <w:p w14:paraId="6BD6A43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466E0D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9CD8D7A" w14:textId="5F9487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DB93937" w14:textId="600C36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5D4E027" w14:textId="4F96F0A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A804AC" w14:textId="6C9C3B6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2C7FF6B" w14:textId="409F79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D9E89E8" w14:textId="40F27AE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76BE51E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503410A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4665" w:type="dxa"/>
            <w:hideMark/>
          </w:tcPr>
          <w:p w14:paraId="786F9382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metalu średnica 8, 10mm</w:t>
            </w:r>
          </w:p>
        </w:tc>
        <w:tc>
          <w:tcPr>
            <w:tcW w:w="1072" w:type="dxa"/>
            <w:hideMark/>
          </w:tcPr>
          <w:p w14:paraId="6B7ACEF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162095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090CDF9E" w14:textId="3160B6D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DEB6CCA" w14:textId="665363A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BB96AA8" w14:textId="28228F5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33D90BC" w14:textId="50E2447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BE6771B" w14:textId="136867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374158E" w14:textId="274D4D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38166C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14185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665" w:type="dxa"/>
            <w:hideMark/>
          </w:tcPr>
          <w:p w14:paraId="19ACF09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Wiertła kobaltowe do metalu 1,2,3 (po 3 szt. każdego rodzaju)</w:t>
            </w:r>
          </w:p>
        </w:tc>
        <w:tc>
          <w:tcPr>
            <w:tcW w:w="1072" w:type="dxa"/>
            <w:hideMark/>
          </w:tcPr>
          <w:p w14:paraId="1A96116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A2608F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031B055" w14:textId="5BB1657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D46A238" w14:textId="3F8F417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9CA0334" w14:textId="75CEDF3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5E9B8F5" w14:textId="1C557C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2696B64" w14:textId="16878DF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149B3BF" w14:textId="695D713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AE6EC46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64FAEB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4665" w:type="dxa"/>
            <w:hideMark/>
          </w:tcPr>
          <w:p w14:paraId="09EE751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Wiertła kobaltowe do metalu 4, 5, 6</w:t>
            </w:r>
          </w:p>
        </w:tc>
        <w:tc>
          <w:tcPr>
            <w:tcW w:w="1072" w:type="dxa"/>
            <w:hideMark/>
          </w:tcPr>
          <w:p w14:paraId="1C0E95F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69B902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48F71F42" w14:textId="40CCAE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B770C34" w14:textId="07412AD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11C0FF1" w14:textId="6A144CF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C9C5D5B" w14:textId="27D8C28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5B62681" w14:textId="41AB43A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7EFF06A" w14:textId="624F47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6A475E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80304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4665" w:type="dxa"/>
            <w:hideMark/>
          </w:tcPr>
          <w:p w14:paraId="36C269D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Wiertła kobaltowe do metalu 8, 10 (po 3 szt. każdego typu)</w:t>
            </w:r>
          </w:p>
        </w:tc>
        <w:tc>
          <w:tcPr>
            <w:tcW w:w="1072" w:type="dxa"/>
            <w:hideMark/>
          </w:tcPr>
          <w:p w14:paraId="5B6411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8F23A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6FCDDC7D" w14:textId="167B4C1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790ACC8" w14:textId="13230A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4415AC9" w14:textId="42543CB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A449A9A" w14:textId="34AACE2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4EBC7A9" w14:textId="17B401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4575D57" w14:textId="6FA0752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07BD6E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E4BC13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65" w:type="dxa"/>
            <w:hideMark/>
          </w:tcPr>
          <w:p w14:paraId="0B40FBFB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6 mm dł. 110 mm</w:t>
            </w:r>
          </w:p>
        </w:tc>
        <w:tc>
          <w:tcPr>
            <w:tcW w:w="1072" w:type="dxa"/>
            <w:hideMark/>
          </w:tcPr>
          <w:p w14:paraId="570F963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C02812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57210EA7" w14:textId="79BB138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2A3C0EEF" w14:textId="18E95BC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D15C0BD" w14:textId="4B73395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68FEB4D" w14:textId="1E6A7F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A42BE3D" w14:textId="76A024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D891F1F" w14:textId="78A308B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CB0D6C7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9F14D3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4665" w:type="dxa"/>
            <w:hideMark/>
          </w:tcPr>
          <w:p w14:paraId="692D02C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8 mm dł. 160 mm</w:t>
            </w:r>
          </w:p>
        </w:tc>
        <w:tc>
          <w:tcPr>
            <w:tcW w:w="1072" w:type="dxa"/>
            <w:hideMark/>
          </w:tcPr>
          <w:p w14:paraId="7ECFD85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6AC6CB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1FD33E96" w14:textId="21927CD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614CA60" w14:textId="0BCC4A0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6A47C18" w14:textId="373FD28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399FE6" w14:textId="267CF19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0B82C12" w14:textId="224D18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47F8F7F" w14:textId="02B3CC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B7BE377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72C496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665" w:type="dxa"/>
            <w:hideMark/>
          </w:tcPr>
          <w:p w14:paraId="7908448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10 mm dł. 160-180 mm</w:t>
            </w:r>
          </w:p>
        </w:tc>
        <w:tc>
          <w:tcPr>
            <w:tcW w:w="1072" w:type="dxa"/>
            <w:hideMark/>
          </w:tcPr>
          <w:p w14:paraId="4D3A39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DB9D59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6D4447F7" w14:textId="46AF130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89B275" w14:textId="4579EFB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09029B8" w14:textId="71ED96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59D2B06" w14:textId="42A2130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9883AFA" w14:textId="5EC147F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4B72B1" w14:textId="37F2A6B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389C71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AD22D1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4665" w:type="dxa"/>
            <w:hideMark/>
          </w:tcPr>
          <w:p w14:paraId="0C19860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12 mm dł. 210 mm</w:t>
            </w:r>
          </w:p>
        </w:tc>
        <w:tc>
          <w:tcPr>
            <w:tcW w:w="1072" w:type="dxa"/>
            <w:hideMark/>
          </w:tcPr>
          <w:p w14:paraId="4A389CB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8E17D0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7D85B613" w14:textId="72F1DDF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DA6FCF4" w14:textId="43DC5A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A42CE77" w14:textId="777EC1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F7A36A" w14:textId="54CDA3A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A4500D5" w14:textId="700CB3A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43DD7B9" w14:textId="32551A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2B6BCDA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57A6E8E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4665" w:type="dxa"/>
            <w:hideMark/>
          </w:tcPr>
          <w:p w14:paraId="394217A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WD-40</w:t>
            </w:r>
          </w:p>
        </w:tc>
        <w:tc>
          <w:tcPr>
            <w:tcW w:w="1072" w:type="dxa"/>
            <w:hideMark/>
          </w:tcPr>
          <w:p w14:paraId="37920F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96787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13D7083D" w14:textId="05E200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B63BDFD" w14:textId="4A2FE77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C7C64BA" w14:textId="2ACEDE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B314142" w14:textId="5D3E79C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BA16D66" w14:textId="40D2E49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EEB587" w14:textId="759772A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80A22FD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777FB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4665" w:type="dxa"/>
            <w:hideMark/>
          </w:tcPr>
          <w:p w14:paraId="010A2DD8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Smar CX 80 500 ml</w:t>
            </w:r>
          </w:p>
        </w:tc>
        <w:tc>
          <w:tcPr>
            <w:tcW w:w="1072" w:type="dxa"/>
            <w:hideMark/>
          </w:tcPr>
          <w:p w14:paraId="7E8D55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F0DDC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21E2B019" w14:textId="4E15702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08A63AF" w14:textId="277CE7D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1EF7AF" w14:textId="7DD691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710B683" w14:textId="2B95BB2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736936F" w14:textId="2A3A3FD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3C2ECFB" w14:textId="17B089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8E78F1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17ED1A8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4665" w:type="dxa"/>
            <w:hideMark/>
          </w:tcPr>
          <w:p w14:paraId="7E1F85FB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Śruby , nakrętki, podkładki  fi 5,6,8</w:t>
            </w:r>
          </w:p>
        </w:tc>
        <w:tc>
          <w:tcPr>
            <w:tcW w:w="1072" w:type="dxa"/>
            <w:noWrap/>
            <w:hideMark/>
          </w:tcPr>
          <w:p w14:paraId="1A63DF5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751" w:type="dxa"/>
            <w:noWrap/>
            <w:hideMark/>
          </w:tcPr>
          <w:p w14:paraId="047B57C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92" w:type="dxa"/>
            <w:noWrap/>
            <w:hideMark/>
          </w:tcPr>
          <w:p w14:paraId="0AE36B53" w14:textId="6A8D59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199168F" w14:textId="4BB51E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90349C2" w14:textId="7E6015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E318134" w14:textId="47298D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C3666C2" w14:textId="2026A9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E10E329" w14:textId="062FC5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B11920B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668135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665" w:type="dxa"/>
            <w:hideMark/>
          </w:tcPr>
          <w:p w14:paraId="61BA786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Kółka do wózka gumowe obrotowe z hamulcem</w:t>
            </w:r>
          </w:p>
        </w:tc>
        <w:tc>
          <w:tcPr>
            <w:tcW w:w="1072" w:type="dxa"/>
            <w:noWrap/>
            <w:hideMark/>
          </w:tcPr>
          <w:p w14:paraId="49A9B6B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ED2BC1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92" w:type="dxa"/>
            <w:noWrap/>
            <w:hideMark/>
          </w:tcPr>
          <w:p w14:paraId="458731CC" w14:textId="71B08DD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E8E3EB7" w14:textId="1D3F12E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208E9FD" w14:textId="17C5FE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B058454" w14:textId="21BE0D1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DB22FD4" w14:textId="1307EF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7E1C363" w14:textId="327C401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0E8D84D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4C1C8B1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4665" w:type="dxa"/>
            <w:hideMark/>
          </w:tcPr>
          <w:p w14:paraId="7E11863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Kółka do wózka gumowe sztywne</w:t>
            </w:r>
          </w:p>
        </w:tc>
        <w:tc>
          <w:tcPr>
            <w:tcW w:w="1072" w:type="dxa"/>
            <w:noWrap/>
            <w:hideMark/>
          </w:tcPr>
          <w:p w14:paraId="0156CC0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9DE706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92" w:type="dxa"/>
            <w:noWrap/>
            <w:hideMark/>
          </w:tcPr>
          <w:p w14:paraId="6589FD6C" w14:textId="63B49C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9CC08D9" w14:textId="22DE56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37C6D43" w14:textId="469ADD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77863B3" w14:textId="3E1DE9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095CB5A" w14:textId="1C816D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DA72950" w14:textId="2C5AB37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39E34BC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3FBECDB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4665" w:type="dxa"/>
            <w:hideMark/>
          </w:tcPr>
          <w:p w14:paraId="15E7248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Nity rozmiar 3 - 5 mm (różne rodzaje)</w:t>
            </w:r>
          </w:p>
        </w:tc>
        <w:tc>
          <w:tcPr>
            <w:tcW w:w="1072" w:type="dxa"/>
            <w:noWrap/>
            <w:hideMark/>
          </w:tcPr>
          <w:p w14:paraId="5F71EFB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10720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79784A23" w14:textId="2EA48A1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6C11229" w14:textId="795374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7E262AC" w14:textId="119E61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F027AB" w14:textId="041277D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22E9407" w14:textId="538CE78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FF1A044" w14:textId="5F9AC6C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A11D365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759D6A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4665" w:type="dxa"/>
            <w:hideMark/>
          </w:tcPr>
          <w:p w14:paraId="1C8CB40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Kołki typu Molly fi 8-12 mm</w:t>
            </w:r>
          </w:p>
        </w:tc>
        <w:tc>
          <w:tcPr>
            <w:tcW w:w="1072" w:type="dxa"/>
            <w:noWrap/>
            <w:hideMark/>
          </w:tcPr>
          <w:p w14:paraId="5CE2ADC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F31B1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3075CE56" w14:textId="4FC8F55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27977CF" w14:textId="6B781E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8F60D5F" w14:textId="7A3C10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6BF92A" w14:textId="6D5215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3427947" w14:textId="01036A5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8337B66" w14:textId="7B13635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A0D32CB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8E78D4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4665" w:type="dxa"/>
            <w:hideMark/>
          </w:tcPr>
          <w:p w14:paraId="3623B07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Dętka "duża" do wózka 24x 1 3/8</w:t>
            </w:r>
          </w:p>
        </w:tc>
        <w:tc>
          <w:tcPr>
            <w:tcW w:w="1072" w:type="dxa"/>
            <w:noWrap/>
            <w:hideMark/>
          </w:tcPr>
          <w:p w14:paraId="123681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004A10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5CA2AC23" w14:textId="31D71B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7B29AB2" w14:textId="244ED3F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9E592A7" w14:textId="7F272D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737F167" w14:textId="1CFF23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834C301" w14:textId="0305857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B29B4E2" w14:textId="05DDFA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242B1D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76276C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4665" w:type="dxa"/>
            <w:hideMark/>
          </w:tcPr>
          <w:p w14:paraId="077392C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Opona duża do wózka 24 x 1 3/8</w:t>
            </w:r>
          </w:p>
        </w:tc>
        <w:tc>
          <w:tcPr>
            <w:tcW w:w="1072" w:type="dxa"/>
            <w:noWrap/>
            <w:hideMark/>
          </w:tcPr>
          <w:p w14:paraId="77D19D2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F86ACF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2CA78595" w14:textId="2FE96D6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1BC81E4" w14:textId="29169D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7CFDCB9" w14:textId="63AF29E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C537753" w14:textId="51E66B6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915AE5A" w14:textId="0FB220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FCE8EA2" w14:textId="3F9EA47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75FB884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3AC9E6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665" w:type="dxa"/>
            <w:hideMark/>
          </w:tcPr>
          <w:p w14:paraId="4044C7F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Moskitiery 150 x 180 cm</w:t>
            </w:r>
          </w:p>
        </w:tc>
        <w:tc>
          <w:tcPr>
            <w:tcW w:w="1072" w:type="dxa"/>
            <w:noWrap/>
            <w:hideMark/>
          </w:tcPr>
          <w:p w14:paraId="29B7B7E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815FD3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4EA015F3" w14:textId="441921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E76E57D" w14:textId="131CBB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24EE0EC" w14:textId="505BEDD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717A8F6" w14:textId="71BF842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1B99612" w14:textId="5B3DB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7BF0CED" w14:textId="69B42E4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AD01CEB" w14:textId="77777777" w:rsidTr="00784E06">
        <w:trPr>
          <w:trHeight w:val="570"/>
          <w:jc w:val="center"/>
        </w:trPr>
        <w:tc>
          <w:tcPr>
            <w:tcW w:w="575" w:type="dxa"/>
            <w:noWrap/>
            <w:hideMark/>
          </w:tcPr>
          <w:p w14:paraId="6E36605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65" w:type="dxa"/>
            <w:hideMark/>
          </w:tcPr>
          <w:p w14:paraId="3719DE6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Taśma dwustronna na piance do mocowań elementów 20mm x 25 mb</w:t>
            </w:r>
          </w:p>
        </w:tc>
        <w:tc>
          <w:tcPr>
            <w:tcW w:w="1072" w:type="dxa"/>
            <w:noWrap/>
            <w:hideMark/>
          </w:tcPr>
          <w:p w14:paraId="7675699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606F5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B9D34E7" w14:textId="405FBEF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9034DE6" w14:textId="342E08E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ED02B13" w14:textId="6517A94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3114C6D" w14:textId="57C702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9ADA0E1" w14:textId="08A6C26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501A2D2" w14:textId="007DCCA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E970A7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CF239E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4665" w:type="dxa"/>
            <w:hideMark/>
          </w:tcPr>
          <w:p w14:paraId="63A497FA" w14:textId="7860B781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rozporowe z wkrętem fi 6</w:t>
            </w:r>
          </w:p>
        </w:tc>
        <w:tc>
          <w:tcPr>
            <w:tcW w:w="1072" w:type="dxa"/>
            <w:noWrap/>
            <w:hideMark/>
          </w:tcPr>
          <w:p w14:paraId="3C67471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11ED4B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76D3FD8C" w14:textId="7521029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DB2C81D" w14:textId="0E6CAE6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EB3DBE0" w14:textId="7A6C55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506E3F6" w14:textId="2920A68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4642811" w14:textId="64A104C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61C387" w14:textId="1040EC3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8F800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378DA0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4665" w:type="dxa"/>
            <w:hideMark/>
          </w:tcPr>
          <w:p w14:paraId="4E505EDC" w14:textId="3680040C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rozporowe z wkrętem fi 8</w:t>
            </w:r>
          </w:p>
        </w:tc>
        <w:tc>
          <w:tcPr>
            <w:tcW w:w="1072" w:type="dxa"/>
            <w:noWrap/>
            <w:hideMark/>
          </w:tcPr>
          <w:p w14:paraId="7C53F97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C96E28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037D8F8B" w14:textId="25B283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2F87EF2" w14:textId="4C713B5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22ACD47" w14:textId="2EFE4FC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F11DB97" w14:textId="6D4635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B21DC37" w14:textId="39888E5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D09F1D7" w14:textId="46C8A0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A3C423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92E510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4665" w:type="dxa"/>
            <w:hideMark/>
          </w:tcPr>
          <w:p w14:paraId="20E62E0A" w14:textId="62F5658E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rozporowe z wkrętem fi 10</w:t>
            </w:r>
          </w:p>
        </w:tc>
        <w:tc>
          <w:tcPr>
            <w:tcW w:w="1072" w:type="dxa"/>
            <w:noWrap/>
            <w:hideMark/>
          </w:tcPr>
          <w:p w14:paraId="3981029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54CFC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158DE2B0" w14:textId="19C6125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F3E2E16" w14:textId="5EBB01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F7AEC05" w14:textId="474100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9BD3030" w14:textId="23AAA4E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9EEA05D" w14:textId="6484C04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28B049A" w14:textId="53D245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6674BF0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4C6042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665" w:type="dxa"/>
            <w:hideMark/>
          </w:tcPr>
          <w:p w14:paraId="1B99ABBA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Haczyki do kołków fi 8</w:t>
            </w:r>
          </w:p>
        </w:tc>
        <w:tc>
          <w:tcPr>
            <w:tcW w:w="1072" w:type="dxa"/>
            <w:noWrap/>
            <w:hideMark/>
          </w:tcPr>
          <w:p w14:paraId="715DBF7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486D0E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33083ECD" w14:textId="44BC7A4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E5E0A00" w14:textId="0DAC8A3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8B27F6F" w14:textId="2F3EC9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2CFB292" w14:textId="16C520D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5025E70" w14:textId="2388F2A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6EDA888" w14:textId="57D1CC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331A713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3D90A8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4665" w:type="dxa"/>
            <w:hideMark/>
          </w:tcPr>
          <w:p w14:paraId="1876D7A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Haczyki do kołków fi 10</w:t>
            </w:r>
          </w:p>
        </w:tc>
        <w:tc>
          <w:tcPr>
            <w:tcW w:w="1072" w:type="dxa"/>
            <w:noWrap/>
            <w:hideMark/>
          </w:tcPr>
          <w:p w14:paraId="223C1B5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6F224E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427FCB7A" w14:textId="26A8EB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BADDB77" w14:textId="394CEF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7C93D66" w14:textId="579326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E452B61" w14:textId="432E2D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E9DD9FD" w14:textId="5DA3BE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8C0B020" w14:textId="6DD1F39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3D4884F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2E3498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4665" w:type="dxa"/>
            <w:hideMark/>
          </w:tcPr>
          <w:p w14:paraId="4487F69D" w14:textId="42CB7892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8/80 mm do mocowania w betonie</w:t>
            </w:r>
          </w:p>
        </w:tc>
        <w:tc>
          <w:tcPr>
            <w:tcW w:w="1072" w:type="dxa"/>
            <w:noWrap/>
            <w:hideMark/>
          </w:tcPr>
          <w:p w14:paraId="2F0CBE9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6F7E99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3FC82330" w14:textId="2A7A2B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BFAB529" w14:textId="2BEDBE4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C04E618" w14:textId="5AA91C2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2FC1ED4" w14:textId="24AA02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D378B5F" w14:textId="292046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6EAABFB" w14:textId="562CB5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C3EEE1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B7E2D8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4665" w:type="dxa"/>
            <w:hideMark/>
          </w:tcPr>
          <w:p w14:paraId="62A51397" w14:textId="4CB93654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10 x +/- 150 mm do mocowania w betonie</w:t>
            </w:r>
          </w:p>
        </w:tc>
        <w:tc>
          <w:tcPr>
            <w:tcW w:w="1072" w:type="dxa"/>
            <w:noWrap/>
            <w:hideMark/>
          </w:tcPr>
          <w:p w14:paraId="71ED84C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00AFE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00DE409E" w14:textId="0C45236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96192B6" w14:textId="536ADC3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F463B7D" w14:textId="458DED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4651AE1" w14:textId="70E720E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5C4F5DD" w14:textId="6DE596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0190E1C" w14:textId="1BCBBE6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549900A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540986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4665" w:type="dxa"/>
            <w:hideMark/>
          </w:tcPr>
          <w:p w14:paraId="4A22DFA3" w14:textId="7E360B3F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12 x +/- 100 mm do mocowania w betonie</w:t>
            </w:r>
          </w:p>
        </w:tc>
        <w:tc>
          <w:tcPr>
            <w:tcW w:w="1072" w:type="dxa"/>
            <w:noWrap/>
            <w:hideMark/>
          </w:tcPr>
          <w:p w14:paraId="36EA49C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51C4D4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39CD604E" w14:textId="7253A8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6F45D11" w14:textId="0E7888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7A308A7" w14:textId="411095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48FC058" w14:textId="343154A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9D2A2FF" w14:textId="638A60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0C3DEDD" w14:textId="4EAD2D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13B647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2279B9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665" w:type="dxa"/>
            <w:hideMark/>
          </w:tcPr>
          <w:p w14:paraId="2489908E" w14:textId="77381A61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12 x +/- 150 mm do mocowania w betonie</w:t>
            </w:r>
          </w:p>
        </w:tc>
        <w:tc>
          <w:tcPr>
            <w:tcW w:w="1072" w:type="dxa"/>
            <w:noWrap/>
            <w:hideMark/>
          </w:tcPr>
          <w:p w14:paraId="4C7B6C1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5EF1D7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3149B638" w14:textId="64BABCE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3E05C54" w14:textId="6AEE4C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143087E" w14:textId="52FF6E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3A97490" w14:textId="2C4D30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6E960ED" w14:textId="284AE0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238344F" w14:textId="5B9B9F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BDFE20B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E8AFEB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4665" w:type="dxa"/>
            <w:hideMark/>
          </w:tcPr>
          <w:p w14:paraId="255B50D7" w14:textId="7684F1DD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10 x +/- 250 mm do mocowania w betonie</w:t>
            </w:r>
          </w:p>
        </w:tc>
        <w:tc>
          <w:tcPr>
            <w:tcW w:w="1072" w:type="dxa"/>
            <w:noWrap/>
            <w:hideMark/>
          </w:tcPr>
          <w:p w14:paraId="3B390C4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69957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3D0537C" w14:textId="7C3475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A1F6ABA" w14:textId="039AF7C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24E41A0" w14:textId="6B1F77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F389214" w14:textId="3144321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8490C3D" w14:textId="204279C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5676D7B" w14:textId="314727A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6CF45A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6EFC27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4665" w:type="dxa"/>
            <w:hideMark/>
          </w:tcPr>
          <w:p w14:paraId="47037265" w14:textId="62FB3543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do mocowania w karton gipsie (plastikowe) 10 x 50 mm</w:t>
            </w:r>
          </w:p>
        </w:tc>
        <w:tc>
          <w:tcPr>
            <w:tcW w:w="1072" w:type="dxa"/>
            <w:noWrap/>
            <w:hideMark/>
          </w:tcPr>
          <w:p w14:paraId="6A48648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644A49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426A4A9B" w14:textId="11C81EE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2BD06F0" w14:textId="4555A44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BFC482" w14:textId="018D4D3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FE28638" w14:textId="24D8A4C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043FEC5" w14:textId="26373A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B9178AD" w14:textId="2FCDC55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A09A62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8B042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4665" w:type="dxa"/>
            <w:hideMark/>
          </w:tcPr>
          <w:p w14:paraId="2CFFAD95" w14:textId="15B04CCD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 xml:space="preserve">ołek uniwersalny do g-k (plastikowy </w:t>
            </w:r>
            <w:r w:rsidR="00B513EE" w:rsidRPr="00B513EE">
              <w:rPr>
                <w:rFonts w:cstheme="minorHAnsi"/>
                <w:sz w:val="24"/>
                <w:szCs w:val="24"/>
              </w:rPr>
              <w:lastRenderedPageBreak/>
              <w:t>świderek) na kołek fi 6</w:t>
            </w:r>
          </w:p>
        </w:tc>
        <w:tc>
          <w:tcPr>
            <w:tcW w:w="1072" w:type="dxa"/>
            <w:noWrap/>
            <w:hideMark/>
          </w:tcPr>
          <w:p w14:paraId="67B2F15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1" w:type="dxa"/>
            <w:noWrap/>
            <w:hideMark/>
          </w:tcPr>
          <w:p w14:paraId="56E06F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7B149330" w14:textId="04179C5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F5F93D8" w14:textId="18D490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0B7A599" w14:textId="2DAA02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058E082" w14:textId="6E38E0F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CA9B3DD" w14:textId="171A8D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56620EB" w14:textId="70C29B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B6ECEF2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F36C96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4665" w:type="dxa"/>
            <w:hideMark/>
          </w:tcPr>
          <w:p w14:paraId="63DA5674" w14:textId="5140D15A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ołek uniwersalny do g-k (plastikowy świderek) na kołek fi 8</w:t>
            </w:r>
          </w:p>
        </w:tc>
        <w:tc>
          <w:tcPr>
            <w:tcW w:w="1072" w:type="dxa"/>
            <w:noWrap/>
            <w:hideMark/>
          </w:tcPr>
          <w:p w14:paraId="4A3383A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54E332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140DFDD9" w14:textId="74C239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7D01FA8" w14:textId="5A2A9A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65B6838" w14:textId="2F8564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BB9ED4E" w14:textId="2B7391F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6D1B5AF" w14:textId="0BB2AF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633C73A" w14:textId="61088E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1FB7F0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505C95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4665" w:type="dxa"/>
            <w:hideMark/>
          </w:tcPr>
          <w:p w14:paraId="4A0A0DF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Kołek do mocowania w styropianie FID 50</w:t>
            </w:r>
          </w:p>
        </w:tc>
        <w:tc>
          <w:tcPr>
            <w:tcW w:w="1072" w:type="dxa"/>
            <w:noWrap/>
            <w:hideMark/>
          </w:tcPr>
          <w:p w14:paraId="7EC74E4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F13739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92" w:type="dxa"/>
            <w:noWrap/>
            <w:hideMark/>
          </w:tcPr>
          <w:p w14:paraId="6846CB8F" w14:textId="20537EF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EFC2D5F" w14:textId="3E3B8FF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B65A274" w14:textId="0E0EF1B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516093D" w14:textId="6E5AC9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96D65D7" w14:textId="2BF2ED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4E8CC8A" w14:textId="2181D82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182E82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84538E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4665" w:type="dxa"/>
            <w:hideMark/>
          </w:tcPr>
          <w:p w14:paraId="12A4344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4,2 x 70 mm fosfatowane</w:t>
            </w:r>
          </w:p>
        </w:tc>
        <w:tc>
          <w:tcPr>
            <w:tcW w:w="1072" w:type="dxa"/>
            <w:noWrap/>
            <w:hideMark/>
          </w:tcPr>
          <w:p w14:paraId="4076838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D9F9B1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0F0CC5A7" w14:textId="0D4E0CD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8074F69" w14:textId="065032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B7E74BE" w14:textId="4DB61AF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D5171C4" w14:textId="5E35BE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88656C0" w14:textId="4EE425C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4BAE8D4" w14:textId="218AA64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B36617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46100F0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4665" w:type="dxa"/>
            <w:hideMark/>
          </w:tcPr>
          <w:p w14:paraId="711D860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3,5 x 60 mm fosfatowane</w:t>
            </w:r>
          </w:p>
        </w:tc>
        <w:tc>
          <w:tcPr>
            <w:tcW w:w="1072" w:type="dxa"/>
            <w:noWrap/>
            <w:hideMark/>
          </w:tcPr>
          <w:p w14:paraId="14AC093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6E99B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6B0B031A" w14:textId="5F18C65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082F169" w14:textId="547E7A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A741173" w14:textId="132DB0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1CE4D7B" w14:textId="5AD252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27F4651" w14:textId="51BC2C4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7B97B12" w14:textId="3AFB1B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40F7338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A60404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4665" w:type="dxa"/>
            <w:hideMark/>
          </w:tcPr>
          <w:p w14:paraId="598E6E9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3,5 x 35 mm fosfatowane</w:t>
            </w:r>
          </w:p>
        </w:tc>
        <w:tc>
          <w:tcPr>
            <w:tcW w:w="1072" w:type="dxa"/>
            <w:noWrap/>
            <w:hideMark/>
          </w:tcPr>
          <w:p w14:paraId="483529F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A97A8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6724F9D8" w14:textId="4E50307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091BFAB" w14:textId="756078D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272C1B0" w14:textId="11086C4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77D4A1D" w14:textId="0B2EC5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C9117D3" w14:textId="1C4939D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54BB299" w14:textId="403DC6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9915194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FC40AC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4665" w:type="dxa"/>
            <w:hideMark/>
          </w:tcPr>
          <w:p w14:paraId="4EDF440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Bolce do półek meblowych fi 5</w:t>
            </w:r>
          </w:p>
        </w:tc>
        <w:tc>
          <w:tcPr>
            <w:tcW w:w="1072" w:type="dxa"/>
            <w:noWrap/>
            <w:hideMark/>
          </w:tcPr>
          <w:p w14:paraId="664257A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A296C9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4237F5A2" w14:textId="1CF30A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7D72FB3" w14:textId="32E9EA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4DDCCB" w14:textId="52C481C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71C0779" w14:textId="57B2E08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957A1D9" w14:textId="045D120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1E8C318" w14:textId="0188A49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3C7912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6F356E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4665" w:type="dxa"/>
            <w:hideMark/>
          </w:tcPr>
          <w:p w14:paraId="605AE331" w14:textId="71EF8D35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</w:t>
            </w:r>
            <w:r w:rsidR="00B513EE" w:rsidRPr="00B513EE">
              <w:rPr>
                <w:rFonts w:cstheme="minorHAnsi"/>
                <w:sz w:val="24"/>
                <w:szCs w:val="24"/>
              </w:rPr>
              <w:t>ruby zamkowe 6/80</w:t>
            </w:r>
          </w:p>
        </w:tc>
        <w:tc>
          <w:tcPr>
            <w:tcW w:w="1072" w:type="dxa"/>
            <w:noWrap/>
            <w:hideMark/>
          </w:tcPr>
          <w:p w14:paraId="19CABC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BC8A5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0913B81F" w14:textId="721E910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48B3D8D" w14:textId="19AF0D3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CC51E37" w14:textId="6B9AE1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1251593" w14:textId="2FCDBCF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6B969F6" w14:textId="02D833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2230019" w14:textId="3B394CD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AD47FD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A1774D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4665" w:type="dxa"/>
            <w:hideMark/>
          </w:tcPr>
          <w:p w14:paraId="60EAD58A" w14:textId="0CAC6A80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</w:t>
            </w:r>
            <w:r w:rsidR="00B513EE" w:rsidRPr="00B513EE">
              <w:rPr>
                <w:rFonts w:cstheme="minorHAnsi"/>
                <w:sz w:val="24"/>
                <w:szCs w:val="24"/>
              </w:rPr>
              <w:t>ruby zamkowe 5/50</w:t>
            </w:r>
          </w:p>
        </w:tc>
        <w:tc>
          <w:tcPr>
            <w:tcW w:w="1072" w:type="dxa"/>
            <w:noWrap/>
            <w:hideMark/>
          </w:tcPr>
          <w:p w14:paraId="2C0F032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6F79C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44EA937" w14:textId="20468E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8BEA73C" w14:textId="4DD8C1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224CD7" w14:textId="0F92566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FEA95BE" w14:textId="7C08EDA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57F785C" w14:textId="7D9209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6392F33" w14:textId="668D85D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955BC2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538F31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4665" w:type="dxa"/>
            <w:hideMark/>
          </w:tcPr>
          <w:p w14:paraId="54D24B43" w14:textId="03167348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</w:t>
            </w:r>
            <w:r w:rsidR="00B513EE" w:rsidRPr="00B513EE">
              <w:rPr>
                <w:rFonts w:cstheme="minorHAnsi"/>
                <w:sz w:val="24"/>
                <w:szCs w:val="24"/>
              </w:rPr>
              <w:t>ruba na imbus z nakrętką samokontrującą fi 6/20</w:t>
            </w:r>
          </w:p>
        </w:tc>
        <w:tc>
          <w:tcPr>
            <w:tcW w:w="1072" w:type="dxa"/>
            <w:noWrap/>
            <w:hideMark/>
          </w:tcPr>
          <w:p w14:paraId="229E32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A16F21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4D5268EC" w14:textId="5E5430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D8FF648" w14:textId="5ECD87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6E80C1C" w14:textId="0DC148C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257400" w14:textId="4B12714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ADFF811" w14:textId="1D8FBED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D3C9CBD" w14:textId="2E989A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4440C00" w14:textId="77777777" w:rsidTr="00784E06">
        <w:trPr>
          <w:trHeight w:val="570"/>
          <w:jc w:val="center"/>
        </w:trPr>
        <w:tc>
          <w:tcPr>
            <w:tcW w:w="575" w:type="dxa"/>
            <w:noWrap/>
            <w:hideMark/>
          </w:tcPr>
          <w:p w14:paraId="3920E90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4665" w:type="dxa"/>
            <w:noWrap/>
            <w:hideMark/>
          </w:tcPr>
          <w:p w14:paraId="3E99AEB4" w14:textId="3E329076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B513EE" w:rsidRPr="00B513EE">
              <w:rPr>
                <w:rFonts w:cstheme="minorHAnsi"/>
                <w:sz w:val="24"/>
                <w:szCs w:val="24"/>
              </w:rPr>
              <w:t>aśma ostrzegawcza czarno-żółta (do oznakowania miejsc z różnicą poziomów lub ostrych skosów) - samoprzylepna 50mm x 33m</w:t>
            </w:r>
          </w:p>
        </w:tc>
        <w:tc>
          <w:tcPr>
            <w:tcW w:w="1072" w:type="dxa"/>
            <w:hideMark/>
          </w:tcPr>
          <w:p w14:paraId="28D00975" w14:textId="270059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0078DB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4CD498DF" w14:textId="536C5F4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2F9725D" w14:textId="7F90637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6A51AFA" w14:textId="61448DF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7089D59" w14:textId="1E063BE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0891F78" w14:textId="7035EA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892B04" w14:textId="5F62128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8B4841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18D23C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4665" w:type="dxa"/>
            <w:hideMark/>
          </w:tcPr>
          <w:p w14:paraId="1EA289F2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Taśma malarska szer. 10 cm</w:t>
            </w:r>
          </w:p>
        </w:tc>
        <w:tc>
          <w:tcPr>
            <w:tcW w:w="1072" w:type="dxa"/>
            <w:noWrap/>
            <w:hideMark/>
          </w:tcPr>
          <w:p w14:paraId="5C92DE0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95CCB7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47F5407C" w14:textId="506E8CD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6B7A2C0" w14:textId="3C1E7B0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6DEB6116" w14:textId="7862DB1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79F871D0" w14:textId="037AEA0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B333D43" w14:textId="1D6FDF2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C20132" w14:textId="67D0131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2060A1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03BAD7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4665" w:type="dxa"/>
            <w:noWrap/>
            <w:hideMark/>
          </w:tcPr>
          <w:p w14:paraId="0C7B4D0F" w14:textId="190A9710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513EE" w:rsidRPr="00B513EE">
              <w:rPr>
                <w:rFonts w:cstheme="minorHAnsi"/>
                <w:sz w:val="24"/>
                <w:szCs w:val="24"/>
              </w:rPr>
              <w:t>ałek malarski z pianki poliestrowej 10 cm</w:t>
            </w:r>
          </w:p>
        </w:tc>
        <w:tc>
          <w:tcPr>
            <w:tcW w:w="1072" w:type="dxa"/>
            <w:noWrap/>
            <w:hideMark/>
          </w:tcPr>
          <w:p w14:paraId="7147F83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10A2DE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2E912455" w14:textId="347916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12BAA1F" w14:textId="246F47B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532A278D" w14:textId="5C1F4E7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133C2038" w14:textId="3811DEE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4ACCF93" w14:textId="20A2370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4A3FBF6" w14:textId="0A2647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BDB50FF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CBE332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4665" w:type="dxa"/>
            <w:noWrap/>
            <w:hideMark/>
          </w:tcPr>
          <w:p w14:paraId="37BC4EDB" w14:textId="554E5BED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513EE" w:rsidRPr="00B513EE">
              <w:rPr>
                <w:rFonts w:cstheme="minorHAnsi"/>
                <w:sz w:val="24"/>
                <w:szCs w:val="24"/>
              </w:rPr>
              <w:t>ałek malarski z pianki poliestrowej 15 cm</w:t>
            </w:r>
          </w:p>
        </w:tc>
        <w:tc>
          <w:tcPr>
            <w:tcW w:w="1072" w:type="dxa"/>
            <w:noWrap/>
            <w:hideMark/>
          </w:tcPr>
          <w:p w14:paraId="4E2A07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D702D1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92" w:type="dxa"/>
            <w:noWrap/>
            <w:hideMark/>
          </w:tcPr>
          <w:p w14:paraId="137FDEFF" w14:textId="7997ED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B9AA339" w14:textId="5488799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6674793A" w14:textId="12ACD7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1D5B96C4" w14:textId="0BD1D8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DB397DF" w14:textId="0C5D27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DD62878" w14:textId="6CCCDE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00FD09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7BF127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65" w:type="dxa"/>
            <w:noWrap/>
            <w:hideMark/>
          </w:tcPr>
          <w:p w14:paraId="1834322E" w14:textId="65B49D49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513EE" w:rsidRPr="00B513EE">
              <w:rPr>
                <w:rFonts w:cstheme="minorHAnsi"/>
                <w:sz w:val="24"/>
                <w:szCs w:val="24"/>
              </w:rPr>
              <w:t>ałek malarski z pianki poliestrowej 25cm</w:t>
            </w:r>
          </w:p>
        </w:tc>
        <w:tc>
          <w:tcPr>
            <w:tcW w:w="1072" w:type="dxa"/>
            <w:noWrap/>
            <w:hideMark/>
          </w:tcPr>
          <w:p w14:paraId="2575C51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217981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4E31964C" w14:textId="0A6F9F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F5FBE72" w14:textId="773C02F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7719F746" w14:textId="544B36A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3A302CCB" w14:textId="647C1B4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5334508" w14:textId="08303E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EC2336" w14:textId="3DCC33B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631C96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9C31C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4665" w:type="dxa"/>
            <w:noWrap/>
            <w:hideMark/>
          </w:tcPr>
          <w:p w14:paraId="1D39C70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Kuweta malarska</w:t>
            </w:r>
          </w:p>
        </w:tc>
        <w:tc>
          <w:tcPr>
            <w:tcW w:w="1072" w:type="dxa"/>
            <w:noWrap/>
            <w:hideMark/>
          </w:tcPr>
          <w:p w14:paraId="4C94447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F13273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4CD3C28B" w14:textId="5DE877A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2DB2170" w14:textId="3A44084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5B9EC8D0" w14:textId="5EFE833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758AA89A" w14:textId="64FD367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373225D" w14:textId="611E55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2FA44E4" w14:textId="63D187D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96C9F1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F074CF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4665" w:type="dxa"/>
            <w:noWrap/>
            <w:hideMark/>
          </w:tcPr>
          <w:p w14:paraId="762007C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Kielnia</w:t>
            </w:r>
          </w:p>
        </w:tc>
        <w:tc>
          <w:tcPr>
            <w:tcW w:w="1072" w:type="dxa"/>
            <w:noWrap/>
            <w:hideMark/>
          </w:tcPr>
          <w:p w14:paraId="45D64C2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9347AA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7D52A751" w14:textId="7855C4B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6E9CD47" w14:textId="0D68400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2750A90" w14:textId="736D122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4F23141F" w14:textId="3A5E323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FC7D2FD" w14:textId="4AB85B5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FF5F2B2" w14:textId="1D94F4C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AB50557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720C62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4665" w:type="dxa"/>
            <w:noWrap/>
            <w:hideMark/>
          </w:tcPr>
          <w:p w14:paraId="3F5F470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Paca styropianowa</w:t>
            </w:r>
          </w:p>
        </w:tc>
        <w:tc>
          <w:tcPr>
            <w:tcW w:w="1072" w:type="dxa"/>
            <w:noWrap/>
            <w:hideMark/>
          </w:tcPr>
          <w:p w14:paraId="45347E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9D7A6B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31243F9B" w14:textId="767EED1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6A8F7D2" w14:textId="7E59E4F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2B381D50" w14:textId="59B2BE1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22C960BA" w14:textId="3934304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290912B" w14:textId="222D1A8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F1DF10B" w14:textId="375F040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1EC809A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D9ACC5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4665" w:type="dxa"/>
            <w:noWrap/>
            <w:hideMark/>
          </w:tcPr>
          <w:p w14:paraId="669E41D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Paca metalowa 13x27 cm ząb 4mm</w:t>
            </w:r>
          </w:p>
        </w:tc>
        <w:tc>
          <w:tcPr>
            <w:tcW w:w="1072" w:type="dxa"/>
            <w:noWrap/>
            <w:hideMark/>
          </w:tcPr>
          <w:p w14:paraId="6050579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53CA26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022E465F" w14:textId="532B7F9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444E69E7" w14:textId="46CA19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F419006" w14:textId="52366BF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613EFD23" w14:textId="0CD978F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8820214" w14:textId="0E01799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E96955A" w14:textId="69A246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4C2A4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90E64C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4665" w:type="dxa"/>
            <w:noWrap/>
            <w:hideMark/>
          </w:tcPr>
          <w:p w14:paraId="183D9937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ząb 3mm</w:t>
            </w:r>
          </w:p>
        </w:tc>
        <w:tc>
          <w:tcPr>
            <w:tcW w:w="1072" w:type="dxa"/>
            <w:noWrap/>
            <w:hideMark/>
          </w:tcPr>
          <w:p w14:paraId="0E2B81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61FD03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7D82DA83" w14:textId="117C983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005D751" w14:textId="73E7FD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1B21FE7E" w14:textId="25F6CAF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22CE6DE" w14:textId="07D516D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FA183E1" w14:textId="14D8DC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24D0F2E" w14:textId="5E7F3BF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83B5D3E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1FEEC7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4665" w:type="dxa"/>
            <w:noWrap/>
            <w:hideMark/>
          </w:tcPr>
          <w:p w14:paraId="2BC16E3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ząb 6mm</w:t>
            </w:r>
          </w:p>
        </w:tc>
        <w:tc>
          <w:tcPr>
            <w:tcW w:w="1072" w:type="dxa"/>
            <w:noWrap/>
            <w:hideMark/>
          </w:tcPr>
          <w:p w14:paraId="36ACF7B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4A6FA0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34D27EEA" w14:textId="522D1B2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A5B9C78" w14:textId="27774A2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778E69AD" w14:textId="2664DA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2D7919FE" w14:textId="060E897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9E700C3" w14:textId="76BCFC3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150A5C" w14:textId="4B249D3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FC854EB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3874C3A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4665" w:type="dxa"/>
            <w:noWrap/>
            <w:hideMark/>
          </w:tcPr>
          <w:p w14:paraId="7281C27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ząb 8mm</w:t>
            </w:r>
          </w:p>
        </w:tc>
        <w:tc>
          <w:tcPr>
            <w:tcW w:w="1072" w:type="dxa"/>
            <w:noWrap/>
            <w:hideMark/>
          </w:tcPr>
          <w:p w14:paraId="770F2EC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C83057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6975EA2A" w14:textId="56B08C6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BA54D15" w14:textId="4E07B04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F8B1A30" w14:textId="180156C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56786B25" w14:textId="0669D2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4B33DC2" w14:textId="24CBAE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B553B14" w14:textId="34DFDD1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D0BA18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36E8F5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4665" w:type="dxa"/>
            <w:noWrap/>
            <w:hideMark/>
          </w:tcPr>
          <w:p w14:paraId="237ED46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gładka</w:t>
            </w:r>
          </w:p>
        </w:tc>
        <w:tc>
          <w:tcPr>
            <w:tcW w:w="1072" w:type="dxa"/>
            <w:noWrap/>
            <w:hideMark/>
          </w:tcPr>
          <w:p w14:paraId="53A64EC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E29E5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18633B01" w14:textId="0B30BA8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1DB5D4C" w14:textId="6771AA3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4796EE79" w14:textId="0E9B9E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44764D6" w14:textId="031005E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1F42728" w14:textId="18BF5BC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8EF2F6" w14:textId="00312B4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73F73B2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23FBF6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4665" w:type="dxa"/>
            <w:noWrap/>
            <w:hideMark/>
          </w:tcPr>
          <w:p w14:paraId="029EE80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Wiadro z lejkiem 20 l</w:t>
            </w:r>
          </w:p>
        </w:tc>
        <w:tc>
          <w:tcPr>
            <w:tcW w:w="1072" w:type="dxa"/>
            <w:noWrap/>
            <w:hideMark/>
          </w:tcPr>
          <w:p w14:paraId="25390A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8529B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42241B3" w14:textId="79570E6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13F4F57" w14:textId="1BD1433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14D371E2" w14:textId="460B7D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EC4A433" w14:textId="41E220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8DBFBBD" w14:textId="1AF7859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A5558E1" w14:textId="24CD49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E04CEC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38466A3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4665" w:type="dxa"/>
            <w:noWrap/>
            <w:hideMark/>
          </w:tcPr>
          <w:p w14:paraId="00650E02" w14:textId="511FBA55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B513EE" w:rsidRPr="00B513EE">
              <w:rPr>
                <w:rFonts w:cstheme="minorHAnsi"/>
                <w:sz w:val="24"/>
                <w:szCs w:val="24"/>
              </w:rPr>
              <w:t>iski i miednice</w:t>
            </w:r>
          </w:p>
        </w:tc>
        <w:tc>
          <w:tcPr>
            <w:tcW w:w="1072" w:type="dxa"/>
            <w:noWrap/>
            <w:hideMark/>
          </w:tcPr>
          <w:p w14:paraId="3FD710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89884C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4E2AC0BA" w14:textId="727E04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93071C4" w14:textId="6787BC7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2895002" w14:textId="5D5709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58CF3477" w14:textId="6F1C60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01CADF9" w14:textId="2E9F05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4ADCC9" w14:textId="2592CF6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B3DD227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97CA3B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4665" w:type="dxa"/>
            <w:noWrap/>
            <w:hideMark/>
          </w:tcPr>
          <w:p w14:paraId="3DA2A3D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Emulsja 10 l biała</w:t>
            </w:r>
          </w:p>
        </w:tc>
        <w:tc>
          <w:tcPr>
            <w:tcW w:w="1072" w:type="dxa"/>
            <w:noWrap/>
            <w:hideMark/>
          </w:tcPr>
          <w:p w14:paraId="2375283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0953C3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58331F0F" w14:textId="0C2C1F1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C3B5492" w14:textId="13B108A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4B2841E0" w14:textId="09A4AB1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62740A3C" w14:textId="0D4501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8B9942A" w14:textId="2B576B6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275C61C" w14:textId="53C061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5021900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DB3DB9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4665" w:type="dxa"/>
            <w:noWrap/>
            <w:hideMark/>
          </w:tcPr>
          <w:p w14:paraId="67FB026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Emulsja 10 l kolor</w:t>
            </w:r>
          </w:p>
        </w:tc>
        <w:tc>
          <w:tcPr>
            <w:tcW w:w="1072" w:type="dxa"/>
            <w:noWrap/>
            <w:hideMark/>
          </w:tcPr>
          <w:p w14:paraId="2397C9C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250FD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55DD938E" w14:textId="1674DA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072905E" w14:textId="1BE88EB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6194190" w14:textId="43B830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1F4FBDF" w14:textId="0C2DD5F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E6F4339" w14:textId="55766A4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D72B7CC" w14:textId="3AD70D5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F5A552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C85F3A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4665" w:type="dxa"/>
            <w:noWrap/>
            <w:hideMark/>
          </w:tcPr>
          <w:p w14:paraId="29E0778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Farba do drewna 0,9 l</w:t>
            </w:r>
          </w:p>
        </w:tc>
        <w:tc>
          <w:tcPr>
            <w:tcW w:w="1072" w:type="dxa"/>
            <w:noWrap/>
            <w:hideMark/>
          </w:tcPr>
          <w:p w14:paraId="235547B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9ABEAC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35AA4D7" w14:textId="67269D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772B00F" w14:textId="4F7F2A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5D91548" w14:textId="5C949A0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741218EF" w14:textId="4BE578A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5538859" w14:textId="3D515E8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0A2C488" w14:textId="75A52B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78A69B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78242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4665" w:type="dxa"/>
            <w:noWrap/>
            <w:hideMark/>
          </w:tcPr>
          <w:p w14:paraId="0B40766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Farba do metalu 0,9 l</w:t>
            </w:r>
          </w:p>
        </w:tc>
        <w:tc>
          <w:tcPr>
            <w:tcW w:w="1072" w:type="dxa"/>
            <w:noWrap/>
            <w:hideMark/>
          </w:tcPr>
          <w:p w14:paraId="430A994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8A6B5B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7E9642E2" w14:textId="5C84A2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590DFA5" w14:textId="67563B4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1E0AD6A" w14:textId="722CFD0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23696146" w14:textId="42F458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CC582E4" w14:textId="32E8883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03B21BE" w14:textId="1DBDE7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264975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406565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4665" w:type="dxa"/>
            <w:noWrap/>
            <w:hideMark/>
          </w:tcPr>
          <w:p w14:paraId="322B1EA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Rozcieńczalnik uniwersalny 0,5 l</w:t>
            </w:r>
          </w:p>
        </w:tc>
        <w:tc>
          <w:tcPr>
            <w:tcW w:w="1072" w:type="dxa"/>
            <w:noWrap/>
            <w:hideMark/>
          </w:tcPr>
          <w:p w14:paraId="3B44890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F496B2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4EA12F1B" w14:textId="195554A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898FA86" w14:textId="799D8BB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FCFA6BE" w14:textId="2C04FD4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1C3CAC7B" w14:textId="5674C5D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EB19BE9" w14:textId="58D67C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B72072" w14:textId="376212B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229C" w:rsidRPr="00B513EE" w14:paraId="548D59F3" w14:textId="77777777" w:rsidTr="00784E06">
        <w:trPr>
          <w:trHeight w:val="447"/>
          <w:jc w:val="center"/>
        </w:trPr>
        <w:tc>
          <w:tcPr>
            <w:tcW w:w="575" w:type="dxa"/>
          </w:tcPr>
          <w:p w14:paraId="319A7123" w14:textId="00DA5C3C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4665" w:type="dxa"/>
            <w:noWrap/>
          </w:tcPr>
          <w:p w14:paraId="0CF31C44" w14:textId="10FE7EAF" w:rsidR="00D6229C" w:rsidRPr="00B513EE" w:rsidRDefault="003D27EA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Zaprawa cementowa 25 kg</w:t>
            </w:r>
          </w:p>
        </w:tc>
        <w:tc>
          <w:tcPr>
            <w:tcW w:w="1072" w:type="dxa"/>
            <w:noWrap/>
          </w:tcPr>
          <w:p w14:paraId="65901A4B" w14:textId="3F7EF7B5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751" w:type="dxa"/>
            <w:noWrap/>
          </w:tcPr>
          <w:p w14:paraId="644D94EC" w14:textId="485F14BE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</w:tcPr>
          <w:p w14:paraId="0F570E3C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</w:tcPr>
          <w:p w14:paraId="19C9C7E0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</w:tcPr>
          <w:p w14:paraId="6D059911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0ACDFFF7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1BE151AB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2E06C3AC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229C" w:rsidRPr="00B513EE" w14:paraId="5F73F0AF" w14:textId="77777777" w:rsidTr="00784E06">
        <w:trPr>
          <w:trHeight w:val="447"/>
          <w:jc w:val="center"/>
        </w:trPr>
        <w:tc>
          <w:tcPr>
            <w:tcW w:w="575" w:type="dxa"/>
          </w:tcPr>
          <w:p w14:paraId="2508F0DF" w14:textId="29E6E70B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65" w:type="dxa"/>
            <w:noWrap/>
          </w:tcPr>
          <w:p w14:paraId="630D58D3" w14:textId="5219F5D7" w:rsidR="00D6229C" w:rsidRPr="00B513EE" w:rsidRDefault="003D27EA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Zaprawa gipsowa 25  kg</w:t>
            </w:r>
          </w:p>
        </w:tc>
        <w:tc>
          <w:tcPr>
            <w:tcW w:w="1072" w:type="dxa"/>
            <w:noWrap/>
          </w:tcPr>
          <w:p w14:paraId="1215913D" w14:textId="34C3159C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751" w:type="dxa"/>
            <w:noWrap/>
          </w:tcPr>
          <w:p w14:paraId="60718AEE" w14:textId="769E0F68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</w:tcPr>
          <w:p w14:paraId="7EEBA805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</w:tcPr>
          <w:p w14:paraId="3199C6AC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</w:tcPr>
          <w:p w14:paraId="73677BE3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6408B7A3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3D79D1F0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577C958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5B50" w:rsidRPr="00B513EE" w14:paraId="27FBD7CA" w14:textId="77777777" w:rsidTr="00784E06">
        <w:trPr>
          <w:trHeight w:val="447"/>
          <w:jc w:val="center"/>
        </w:trPr>
        <w:tc>
          <w:tcPr>
            <w:tcW w:w="575" w:type="dxa"/>
          </w:tcPr>
          <w:p w14:paraId="658FA509" w14:textId="4A16F946" w:rsidR="00745B50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4665" w:type="dxa"/>
            <w:noWrap/>
          </w:tcPr>
          <w:p w14:paraId="52BB3C3C" w14:textId="1668299C" w:rsidR="00745B50" w:rsidRDefault="00745B50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Klej do płytek 25 kg </w:t>
            </w:r>
          </w:p>
        </w:tc>
        <w:tc>
          <w:tcPr>
            <w:tcW w:w="1072" w:type="dxa"/>
            <w:noWrap/>
          </w:tcPr>
          <w:p w14:paraId="7402AE33" w14:textId="7FE4F3F9" w:rsidR="00745B50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</w:tcPr>
          <w:p w14:paraId="25E1C3A7" w14:textId="326E8C0A" w:rsidR="00745B50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</w:tcPr>
          <w:p w14:paraId="611BB183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</w:tcPr>
          <w:p w14:paraId="7E75D23E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</w:tcPr>
          <w:p w14:paraId="090F84B2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336250FE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5DCA002E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2975D1BC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0C4A" w:rsidRPr="00B513EE" w14:paraId="50A36590" w14:textId="77777777" w:rsidTr="00784E06">
        <w:trPr>
          <w:trHeight w:val="447"/>
          <w:jc w:val="center"/>
        </w:trPr>
        <w:tc>
          <w:tcPr>
            <w:tcW w:w="9633" w:type="dxa"/>
            <w:gridSpan w:val="6"/>
          </w:tcPr>
          <w:p w14:paraId="4BB98D49" w14:textId="26C95A9D" w:rsidR="00820C4A" w:rsidRPr="00820C4A" w:rsidRDefault="00820C4A" w:rsidP="00820C4A">
            <w:pPr>
              <w:widowControl w:val="0"/>
              <w:tabs>
                <w:tab w:val="left" w:pos="1160"/>
                <w:tab w:val="right" w:pos="9070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20C4A">
              <w:rPr>
                <w:rFonts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20" w:type="dxa"/>
            <w:noWrap/>
          </w:tcPr>
          <w:p w14:paraId="286DF859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1DDD251B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47E54E2E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42F51E97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5738784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1CCD78F3" w14:textId="71D85665" w:rsidR="00CF4756" w:rsidRDefault="00CF4756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CF4756" w:rsidSect="007E515E">
          <w:headerReference w:type="default" r:id="rId20"/>
          <w:footerReference w:type="default" r:id="rId21"/>
          <w:pgSz w:w="16838" w:h="11906" w:orient="landscape"/>
          <w:pgMar w:top="426" w:right="1418" w:bottom="284" w:left="1134" w:header="709" w:footer="709" w:gutter="0"/>
          <w:cols w:space="708"/>
          <w:formProt w:val="0"/>
          <w:docGrid w:linePitch="360" w:charSpace="4096"/>
        </w:sectPr>
      </w:pPr>
    </w:p>
    <w:p w14:paraId="490B4152" w14:textId="19026D2C" w:rsidR="00755F91" w:rsidRPr="00CF4756" w:rsidRDefault="00DD7851" w:rsidP="00CF4756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</w:rPr>
      </w:pPr>
      <w:r w:rsidRPr="0001044A">
        <w:rPr>
          <w:rFonts w:cstheme="minorHAnsi"/>
          <w:b/>
          <w:i/>
          <w:iCs/>
        </w:rPr>
        <w:lastRenderedPageBreak/>
        <w:t>Załącznik nr 3</w:t>
      </w:r>
      <w:r w:rsidR="00F42CD1">
        <w:rPr>
          <w:rFonts w:cstheme="minorHAnsi"/>
          <w:b/>
          <w:i/>
          <w:iCs/>
        </w:rPr>
        <w:t xml:space="preserve"> do Ogłoszenia </w:t>
      </w:r>
    </w:p>
    <w:p w14:paraId="50214D8C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UMOWA  nr ……/…../2024</w:t>
      </w:r>
    </w:p>
    <w:p w14:paraId="28A8D2A5" w14:textId="3B775F9B" w:rsidR="00CF4756" w:rsidRPr="00CF4756" w:rsidRDefault="00CF4756" w:rsidP="00CF4756">
      <w:pPr>
        <w:tabs>
          <w:tab w:val="right" w:pos="9070"/>
        </w:tabs>
        <w:ind w:left="227"/>
        <w:jc w:val="center"/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</w:rPr>
      </w:pPr>
      <w:r w:rsidRPr="00CF4756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Pr="00CF4756">
        <w:rPr>
          <w:rFonts w:ascii="Calibri" w:eastAsia="Calibri" w:hAnsi="Calibri" w:cs="Calibri"/>
          <w:b/>
          <w:bCs/>
          <w:sz w:val="24"/>
          <w:szCs w:val="24"/>
        </w:rPr>
        <w:t xml:space="preserve">dostawę  </w:t>
      </w:r>
      <w:bookmarkStart w:id="7" w:name="_Hlk158885289"/>
      <w:r w:rsidRPr="00CF4756">
        <w:rPr>
          <w:rFonts w:ascii="Calibri" w:eastAsia="Calibri" w:hAnsi="Calibri" w:cs="Calibri"/>
          <w:b/>
          <w:bCs/>
          <w:sz w:val="24"/>
          <w:szCs w:val="24"/>
        </w:rPr>
        <w:t xml:space="preserve">materiałów elektrycznych,  gospodarczych i budowlanych </w:t>
      </w:r>
      <w:bookmarkEnd w:id="7"/>
      <w:r w:rsidRPr="00CF4756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Pr="00CF4756">
        <w:rPr>
          <w:rFonts w:ascii="Calibri" w:eastAsia="Calibri" w:hAnsi="Calibri" w:cs="Calibri"/>
          <w:b/>
          <w:bCs/>
          <w:sz w:val="24"/>
          <w:szCs w:val="24"/>
        </w:rPr>
        <w:t>Zespołu Opieki Zdrowotnej we Włoszczowie – Szpitala Powiatowego im. Jana Pawła II</w:t>
      </w:r>
      <w:r w:rsidRPr="00CF4756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</w:p>
    <w:p w14:paraId="6FA5D529" w14:textId="77777777" w:rsidR="00CF4756" w:rsidRPr="00CF4756" w:rsidRDefault="00CF4756" w:rsidP="00CF475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47EF8233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zawarta we Włoszczowie w dniu ………. roku pomiędzy:</w:t>
      </w:r>
    </w:p>
    <w:p w14:paraId="4A62C58E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4A41A90F" w14:textId="77777777" w:rsidR="00CF4756" w:rsidRPr="00CF4756" w:rsidRDefault="00CF4756" w:rsidP="00CF4756">
      <w:pPr>
        <w:numPr>
          <w:ilvl w:val="3"/>
          <w:numId w:val="34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Zespołem Opieki Zdrowotnej we Włoszczowie – Szpital Powiatowy im. Jana Pawła II, 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br/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ul. Żeromskiego 28, 29-100 Włoszczowa</w:t>
      </w:r>
      <w:r w:rsidRPr="00CF4756">
        <w:rPr>
          <w:rFonts w:eastAsia="Times New Roman" w:cstheme="minorHAnsi"/>
          <w:bCs/>
          <w:color w:val="000000"/>
          <w:sz w:val="24"/>
          <w:szCs w:val="24"/>
          <w:lang w:eastAsia="zh-CN"/>
        </w:rPr>
        <w:t>;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wpisanym do rejestru stowarzyszeń, innych organizacji społecznych i zawodowych, fundacji i publicznych zakładów opieki zdrowotnej w Sądzie Rejonowym w Kielcach, X Wydział Gospodarczy pod numerem 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KRS: 0000057160, NIP 656-18-55-908, REGON 000304295,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CF4756">
        <w:rPr>
          <w:rFonts w:eastAsia="Times New Roman" w:cstheme="minorHAnsi"/>
          <w:iCs/>
          <w:color w:val="000000"/>
          <w:sz w:val="24"/>
          <w:szCs w:val="24"/>
          <w:lang w:eastAsia="zh-CN"/>
        </w:rPr>
        <w:t>zwanym dalej „</w:t>
      </w:r>
      <w:r w:rsidRPr="00CF4756">
        <w:rPr>
          <w:rFonts w:eastAsia="Times New Roman" w:cstheme="minorHAnsi"/>
          <w:b/>
          <w:iCs/>
          <w:color w:val="000000"/>
          <w:sz w:val="24"/>
          <w:szCs w:val="24"/>
          <w:lang w:eastAsia="zh-CN"/>
        </w:rPr>
        <w:t>Zamawiającym</w:t>
      </w:r>
      <w:r w:rsidRPr="00CF4756">
        <w:rPr>
          <w:rFonts w:eastAsia="Times New Roman" w:cstheme="minorHAnsi"/>
          <w:iCs/>
          <w:color w:val="000000"/>
          <w:sz w:val="24"/>
          <w:szCs w:val="24"/>
          <w:lang w:eastAsia="zh-CN"/>
        </w:rPr>
        <w:t xml:space="preserve">”,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reprezentowanym przez: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ab/>
      </w:r>
    </w:p>
    <w:p w14:paraId="53FF816F" w14:textId="77777777" w:rsidR="00CF4756" w:rsidRPr="00CF4756" w:rsidRDefault="00CF4756" w:rsidP="00CF4756">
      <w:pPr>
        <w:suppressAutoHyphens/>
        <w:spacing w:after="0" w:line="240" w:lineRule="auto"/>
        <w:ind w:left="284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-- </w:t>
      </w:r>
      <w:r w:rsidRPr="00CF4756">
        <w:rPr>
          <w:rFonts w:eastAsia="Times New Roman" w:cstheme="minorHAnsi"/>
          <w:b/>
          <w:color w:val="auto"/>
          <w:sz w:val="24"/>
          <w:szCs w:val="24"/>
          <w:lang w:eastAsia="zh-CN"/>
        </w:rPr>
        <w:t>Dyrektora ZOZ – Rafała Krupę,</w:t>
      </w:r>
    </w:p>
    <w:p w14:paraId="0C156920" w14:textId="77777777" w:rsidR="00CF4756" w:rsidRPr="00CF4756" w:rsidRDefault="00CF4756" w:rsidP="00CF4756">
      <w:pPr>
        <w:suppressAutoHyphens/>
        <w:spacing w:after="0" w:line="240" w:lineRule="auto"/>
        <w:ind w:left="284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przy kontrasygnacie </w:t>
      </w:r>
      <w:r w:rsidRPr="00CF4756">
        <w:rPr>
          <w:rFonts w:eastAsia="Times New Roman" w:cstheme="minorHAnsi"/>
          <w:b/>
          <w:color w:val="auto"/>
          <w:sz w:val="24"/>
          <w:szCs w:val="24"/>
          <w:lang w:eastAsia="zh-CN"/>
        </w:rPr>
        <w:t>Głównego Księgowego – Krystyny Banaczkowskiej,</w:t>
      </w:r>
    </w:p>
    <w:p w14:paraId="2C6EB662" w14:textId="77777777" w:rsidR="00CF4756" w:rsidRPr="00CF4756" w:rsidRDefault="00CF4756" w:rsidP="00CF4756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E57AB90" w14:textId="77777777" w:rsidR="00CF4756" w:rsidRPr="00CF4756" w:rsidRDefault="00CF4756" w:rsidP="00CF4756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a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</w:r>
    </w:p>
    <w:p w14:paraId="745D849B" w14:textId="77777777" w:rsidR="00CF4756" w:rsidRPr="00CF4756" w:rsidRDefault="00CF4756" w:rsidP="00CF4756">
      <w:pPr>
        <w:suppressAutoHyphens/>
        <w:spacing w:after="0" w:line="240" w:lineRule="auto"/>
        <w:contextualSpacing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>2.  …………………………………………………………………………,</w:t>
      </w:r>
    </w:p>
    <w:p w14:paraId="42B53195" w14:textId="77777777" w:rsidR="00CF4756" w:rsidRPr="00CF4756" w:rsidRDefault="00CF4756" w:rsidP="00CF4756">
      <w:pPr>
        <w:suppressAutoHyphens/>
        <w:ind w:left="360"/>
        <w:jc w:val="both"/>
        <w:rPr>
          <w:rFonts w:eastAsia="Calibri" w:cstheme="minorHAnsi"/>
          <w:color w:val="auto"/>
          <w:sz w:val="24"/>
          <w:szCs w:val="24"/>
        </w:rPr>
      </w:pPr>
      <w:bookmarkStart w:id="8" w:name="_Hlk59090940"/>
      <w:r w:rsidRPr="00CF4756">
        <w:rPr>
          <w:rFonts w:eastAsia="Calibri" w:cstheme="minorHAnsi"/>
          <w:color w:val="auto"/>
          <w:sz w:val="24"/>
          <w:szCs w:val="24"/>
          <w:lang w:eastAsia="zh-CN"/>
        </w:rPr>
        <w:t xml:space="preserve">zwaną dalej </w:t>
      </w:r>
      <w:r w:rsidRPr="00CF4756">
        <w:rPr>
          <w:rFonts w:eastAsia="Calibri" w:cstheme="minorHAnsi"/>
          <w:b/>
          <w:bCs/>
          <w:color w:val="auto"/>
          <w:sz w:val="24"/>
          <w:szCs w:val="24"/>
          <w:lang w:eastAsia="zh-CN"/>
        </w:rPr>
        <w:t>„Wykonawcą”</w:t>
      </w:r>
      <w:r w:rsidRPr="00CF4756">
        <w:rPr>
          <w:rFonts w:eastAsia="Calibri" w:cstheme="minorHAnsi"/>
          <w:color w:val="auto"/>
          <w:sz w:val="24"/>
          <w:szCs w:val="24"/>
          <w:lang w:eastAsia="zh-CN"/>
        </w:rPr>
        <w:t>,</w:t>
      </w:r>
      <w:bookmarkStart w:id="9" w:name="_Hlk26534290"/>
    </w:p>
    <w:bookmarkEnd w:id="8"/>
    <w:p w14:paraId="3C3C03F6" w14:textId="77777777" w:rsidR="00CF4756" w:rsidRPr="00CF4756" w:rsidRDefault="00CF4756" w:rsidP="00CF4756">
      <w:pPr>
        <w:suppressAutoHyphens/>
        <w:ind w:left="360"/>
        <w:jc w:val="both"/>
        <w:rPr>
          <w:rFonts w:eastAsia="Calibri" w:cstheme="minorHAnsi"/>
          <w:color w:val="auto"/>
          <w:sz w:val="24"/>
          <w:szCs w:val="24"/>
        </w:rPr>
      </w:pPr>
      <w:r w:rsidRPr="00CF4756">
        <w:rPr>
          <w:rFonts w:eastAsia="Calibri" w:cstheme="minorHAnsi"/>
          <w:iCs/>
          <w:color w:val="auto"/>
          <w:sz w:val="24"/>
          <w:szCs w:val="24"/>
          <w:lang w:eastAsia="zh-CN"/>
        </w:rPr>
        <w:t>zwanych dalej łącznie „</w:t>
      </w:r>
      <w:r w:rsidRPr="00CF4756">
        <w:rPr>
          <w:rFonts w:eastAsia="Calibri" w:cstheme="minorHAnsi"/>
          <w:b/>
          <w:iCs/>
          <w:color w:val="auto"/>
          <w:sz w:val="24"/>
          <w:szCs w:val="24"/>
          <w:lang w:eastAsia="zh-CN"/>
        </w:rPr>
        <w:t>Stronami</w:t>
      </w:r>
      <w:r w:rsidRPr="00CF4756">
        <w:rPr>
          <w:rFonts w:eastAsia="Calibri" w:cstheme="minorHAnsi"/>
          <w:iCs/>
          <w:color w:val="auto"/>
          <w:sz w:val="24"/>
          <w:szCs w:val="24"/>
          <w:lang w:eastAsia="zh-CN"/>
        </w:rPr>
        <w:t>”,</w:t>
      </w:r>
      <w:bookmarkEnd w:id="9"/>
    </w:p>
    <w:p w14:paraId="6570BE3F" w14:textId="77777777" w:rsidR="00CF4756" w:rsidRPr="00CF4756" w:rsidRDefault="00CF4756" w:rsidP="00CF4756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iCs/>
          <w:color w:val="000000"/>
          <w:sz w:val="24"/>
          <w:szCs w:val="24"/>
          <w:lang w:eastAsia="zh-CN"/>
        </w:rPr>
        <w:t xml:space="preserve">  o następującej treści:</w:t>
      </w:r>
    </w:p>
    <w:p w14:paraId="313F547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zh-CN"/>
        </w:rPr>
      </w:pPr>
    </w:p>
    <w:p w14:paraId="65987AC6" w14:textId="77777777" w:rsidR="00CF4756" w:rsidRPr="00CF4756" w:rsidRDefault="00CF4756" w:rsidP="00CF4756">
      <w:p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Niniejsza Umowa została zawarta w wyniku rozstrzygnięcia postępowania prowadzonego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  <w:t>w oparciu o regulamin w sprawie procedury udzielania zamówienia , których wartość bez podatku od towarów i usług, nie przekracza 130 000 złotych.</w:t>
      </w:r>
    </w:p>
    <w:p w14:paraId="25AAEF73" w14:textId="77777777" w:rsidR="00CF4756" w:rsidRPr="00CF4756" w:rsidRDefault="00CF4756" w:rsidP="00CF4756">
      <w:p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9B0C95F" w14:textId="77777777" w:rsidR="00CF4756" w:rsidRPr="00CF4756" w:rsidRDefault="00CF4756" w:rsidP="00CF475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Strony Umowy  ustalają, co następuje.</w:t>
      </w:r>
    </w:p>
    <w:p w14:paraId="7E2A1CFF" w14:textId="77777777" w:rsidR="00CF4756" w:rsidRPr="00CF4756" w:rsidRDefault="00CF4756" w:rsidP="00CF475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30A75A86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Arial" w:cstheme="minorHAnsi"/>
          <w:b/>
          <w:bCs/>
          <w:color w:val="000000"/>
          <w:sz w:val="24"/>
          <w:szCs w:val="24"/>
          <w:lang w:eastAsia="zh-CN"/>
        </w:rPr>
        <w:t>§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1</w:t>
      </w:r>
    </w:p>
    <w:p w14:paraId="1F489223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Przedmiot Umowy</w:t>
      </w:r>
    </w:p>
    <w:p w14:paraId="3E1AF8D2" w14:textId="77777777" w:rsidR="00CF4756" w:rsidRPr="00CF4756" w:rsidRDefault="00CF4756" w:rsidP="00CF4756">
      <w:pPr>
        <w:numPr>
          <w:ilvl w:val="3"/>
          <w:numId w:val="3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Przedmiotem Umowy jest dostawa wraz z rozładunkiem do Zespołu Opieki Zdrowotnej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  <w:t xml:space="preserve">we Włoszczowie materiałów elektrycznych, hydraulicznych, gospodarczych i budowlanych   </w:t>
      </w: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zwanych dalej „towarem” lub „towarami”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(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pakiety nr: …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) w asortymencie, w ilościach  określonych w formularzu ofertowym Wykonawcy, stanowiącym Załącznik nr 1 do niniejszej Umowy.</w:t>
      </w:r>
    </w:p>
    <w:p w14:paraId="2BC85B4B" w14:textId="77777777" w:rsidR="00CF4756" w:rsidRPr="00CF4756" w:rsidRDefault="00CF4756" w:rsidP="00CF4756">
      <w:pPr>
        <w:numPr>
          <w:ilvl w:val="3"/>
          <w:numId w:val="3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Towar dostarczany będzie na koszt i ryzyko Wykonawcy.</w:t>
      </w:r>
    </w:p>
    <w:p w14:paraId="40631F4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35B3576F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Arial" w:cstheme="minorHAnsi"/>
          <w:b/>
          <w:bCs/>
          <w:color w:val="000000"/>
          <w:sz w:val="24"/>
          <w:szCs w:val="24"/>
          <w:lang w:eastAsia="zh-CN"/>
        </w:rPr>
        <w:t>§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2</w:t>
      </w:r>
    </w:p>
    <w:p w14:paraId="3C2E0E19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Wartość Umowy</w:t>
      </w:r>
    </w:p>
    <w:p w14:paraId="4DDFA794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Całkowita wartość niniejszej Umowy nie może być wyższa niż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……… (słownie:  )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złotych netto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plus podatek VAT w należnej wysokości, co daje wartość brutto: ……………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(słownie: ) złotych.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Ostateczna wartość Umowy uzależniona będzie od wielkości dokonanych przez Zamawiającego zakupów i w związku z tym Wykonawcy nie przysługują żadne roszczenia w stosunku do Zamawiającego w przypadku, gdy wartość ta będzie niższa niż całkowita wartość Umowy.</w:t>
      </w:r>
    </w:p>
    <w:p w14:paraId="182CB215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lastRenderedPageBreak/>
        <w:t xml:space="preserve">Towar, o którym mowa w § 1 ust. 1 Umowy, dostarczany będzie w cenach określonych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  <w:t>w Załączniku nr 1.</w:t>
      </w:r>
    </w:p>
    <w:p w14:paraId="05B896E4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Ilość określona w Załączniku nr 1 do niniejszej Umowy stanowi wielkość szacunkową i może ulec zmianie w zależności od potrzeb Zamawiającego. </w:t>
      </w:r>
    </w:p>
    <w:p w14:paraId="15815257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Podana cena obejmuje wszystkie koszty związane z dostawą, a w szczególności: koszty zakupu, transportu, ubezpieczenia, rozładunku, podatków, opłat celnych itp.</w:t>
      </w:r>
    </w:p>
    <w:p w14:paraId="1D409F36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532898A8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§3</w:t>
      </w:r>
    </w:p>
    <w:p w14:paraId="57754E28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Zmiana cen </w:t>
      </w:r>
    </w:p>
    <w:p w14:paraId="4A44284D" w14:textId="77777777" w:rsidR="00CF4756" w:rsidRPr="00CF4756" w:rsidRDefault="00CF4756" w:rsidP="00CF4756">
      <w:p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oświadcza, że ewentualna zmiana wysokości minimalnego wynagrodzenia za pracę albo wysokości minimalnej stawki godzinowej, ustalonych na podstawie ustawy z dnia 10.10.2002r., o minimalnym wynagrodzeniu za pracę, a także ewentualna zmiana zasad podlegania ubezpieczeniom społecznym lub ubezpieczeniu zdrowotnemu lub wysokości stawki składki na ubezpieczenie społeczne lub zdrowotne nie będą miały wpływu na koszty wykonania zamówienia przez Wykonawcę.</w:t>
      </w:r>
    </w:p>
    <w:p w14:paraId="0B329753" w14:textId="081388F4" w:rsidR="00CF4756" w:rsidRPr="00CF4756" w:rsidRDefault="00CF4756" w:rsidP="007E515E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</w:t>
      </w:r>
    </w:p>
    <w:p w14:paraId="2EE3FB08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§4</w:t>
      </w:r>
    </w:p>
    <w:p w14:paraId="7B223E5D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Dostawa</w:t>
      </w:r>
    </w:p>
    <w:p w14:paraId="6BBF7B88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Dostawy realizowane będą sukcesywnie, w ilości i w asortymencie, zgodnie z zamówieniami częściowymi Zamawiającego.</w:t>
      </w:r>
    </w:p>
    <w:p w14:paraId="2BF2F317" w14:textId="77777777" w:rsidR="00CF4756" w:rsidRPr="00CF4756" w:rsidRDefault="00CF4756" w:rsidP="00CF4756">
      <w:pPr>
        <w:suppressAutoHyphens/>
        <w:overflowPunct w:val="0"/>
        <w:autoSpaceDE w:val="0"/>
        <w:spacing w:after="0" w:line="240" w:lineRule="auto"/>
        <w:ind w:left="426" w:hanging="142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US"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Zamówienia (reklamacje) będą składane </w:t>
      </w:r>
      <w:r w:rsidRPr="00CF4756">
        <w:rPr>
          <w:rFonts w:eastAsia="Times New Roman" w:cstheme="minorHAnsi"/>
          <w:sz w:val="24"/>
          <w:szCs w:val="24"/>
          <w:lang w:val="x-none" w:eastAsia="zh-CN"/>
        </w:rPr>
        <w:t>faksem i/lub telefonicznie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przez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pracownika       Zamawiającego………………………….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(tel. 41 3883</w:t>
      </w:r>
      <w:r w:rsidRPr="00CF4756">
        <w:rPr>
          <w:rFonts w:eastAsia="Times New Roman" w:cstheme="minorHAnsi"/>
          <w:color w:val="000000"/>
          <w:sz w:val="24"/>
          <w:szCs w:val="24"/>
          <w:lang w:val="en-US" w:eastAsia="zh-CN"/>
        </w:rPr>
        <w:t>837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, e-mail: </w:t>
      </w:r>
      <w:r w:rsidRPr="00CF4756">
        <w:rPr>
          <w:rFonts w:eastAsia="Times New Roman" w:cstheme="minorHAnsi"/>
          <w:sz w:val="24"/>
          <w:szCs w:val="24"/>
          <w:lang w:val="en-US" w:eastAsia="zh-CN"/>
        </w:rPr>
        <w:t>przeglady</w:t>
      </w:r>
      <w:r w:rsidRPr="00CF4756">
        <w:rPr>
          <w:rFonts w:eastAsia="Times New Roman" w:cstheme="minorHAnsi"/>
          <w:sz w:val="24"/>
          <w:szCs w:val="24"/>
          <w:lang w:val="x-none" w:eastAsia="zh-CN"/>
        </w:rPr>
        <w:t>@zozwloszczowa.pl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>) na numer tel/fax :</w:t>
      </w:r>
      <w:r w:rsidRPr="00CF4756">
        <w:rPr>
          <w:rFonts w:eastAsia="Times New Roman" w:cstheme="minorHAnsi"/>
          <w:color w:val="000000"/>
          <w:sz w:val="24"/>
          <w:szCs w:val="24"/>
          <w:lang w:val="en-US" w:eastAsia="zh-CN"/>
        </w:rPr>
        <w:t xml:space="preserve">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val="en-US" w:eastAsia="zh-CN"/>
        </w:rPr>
        <w:t>………………………..</w:t>
      </w:r>
    </w:p>
    <w:p w14:paraId="22647560" w14:textId="77777777" w:rsidR="00CF4756" w:rsidRPr="00CF4756" w:rsidRDefault="00CF4756" w:rsidP="00CF475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val="en-US" w:eastAsia="zh-CN"/>
        </w:rPr>
        <w:t xml:space="preserve"> 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Osobą odpowiedzialną za realizacje umowy ze strony Wykonawcy będzie: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……………………….</w:t>
      </w:r>
    </w:p>
    <w:p w14:paraId="02F7AA50" w14:textId="77777777" w:rsidR="00CF4756" w:rsidRPr="00CF4756" w:rsidRDefault="00CF4756" w:rsidP="00CF475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x-none"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tel/fax………………………………………………….e-mail………………………………………………………………………….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</w:t>
      </w:r>
    </w:p>
    <w:p w14:paraId="724D68A5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Zamówione towary będą dostarczane do Zamawiającego  od poniedziałku do piątku w godzinach od 7.30 do 14.30, w terminie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2 dni roboczych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od złożenia zamówienia.</w:t>
      </w:r>
    </w:p>
    <w:p w14:paraId="1EB47AE1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zobowiązuje się dostarczać towary o parametrach zgodnych z obowiązującymi przepisami oraz złożoną ofertą. </w:t>
      </w:r>
    </w:p>
    <w:p w14:paraId="0CDADABD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zobowiązuje się do przedłożenia aktualnych dokumentów dopuszczenia do obrotu towaru, na każde żądanie Zamawiającego, w terminie 3 dni roboczych od złożenia takiego żądania.</w:t>
      </w:r>
    </w:p>
    <w:p w14:paraId="430645B3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62ACB0FA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§5</w:t>
      </w:r>
    </w:p>
    <w:p w14:paraId="160E5591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Reklamacje</w:t>
      </w:r>
    </w:p>
    <w:p w14:paraId="3EF560FC" w14:textId="77777777" w:rsidR="00CF4756" w:rsidRPr="00CF4756" w:rsidRDefault="00CF4756" w:rsidP="00CF4756">
      <w:pPr>
        <w:numPr>
          <w:ilvl w:val="5"/>
          <w:numId w:val="36"/>
        </w:numPr>
        <w:suppressAutoHyphens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przypadku stwierdzenia braków ilościowych lub wad jakościowych towarów, w tym    ujawnienia wad ukrytych, Zamawiający niezwłocznie powiadomi o tym Wykonawcę    telefonicznie lub faksem, na numery ………………………  oraz każdorazowo potwierdzi złożenie reklamacji na piśmie.</w:t>
      </w:r>
    </w:p>
    <w:p w14:paraId="66967E0F" w14:textId="77777777" w:rsidR="00CF4756" w:rsidRPr="00CF4756" w:rsidRDefault="00CF4756" w:rsidP="00CF4756">
      <w:p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2.  Wykonawca zobowiązuje się do wymiany wadliwego produktu na produkt bez wad, w ciągu  2 dni roboczych od otrzymania informacji o reklamacji Zamawiającego (telefon lub faks).</w:t>
      </w:r>
    </w:p>
    <w:p w14:paraId="366EEF79" w14:textId="77777777" w:rsidR="00CF4756" w:rsidRPr="00CF4756" w:rsidRDefault="00CF4756" w:rsidP="00CF4756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3. W przypadku dostarczenia produktów niezamówionych przez Zamawiającego zostaną one    zwrócone Wykonawcy na jego koszt.</w:t>
      </w:r>
    </w:p>
    <w:p w14:paraId="58E5CF9E" w14:textId="77777777" w:rsidR="00CF4756" w:rsidRPr="00CF4756" w:rsidRDefault="00CF4756" w:rsidP="00CF4756">
      <w:p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4. W przypadku niedostarczenia towaru, określonego w Umowie, w wymaganym terminie i pożądanej jakości, co spowoduje konieczność dokonania zakupu</w:t>
      </w: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 towaru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lub zamiennika określonego w Umowie u innego kontrahenta, Wykonawca zobowiązany będzie do pokrycia różnicy w cenie dokonanego zakupu.</w:t>
      </w:r>
    </w:p>
    <w:p w14:paraId="035AD85D" w14:textId="77777777" w:rsidR="00CF4756" w:rsidRPr="00CF4756" w:rsidRDefault="00CF4756" w:rsidP="00CF4756">
      <w:pPr>
        <w:suppressAutoHyphens/>
        <w:spacing w:after="0" w:line="240" w:lineRule="auto"/>
        <w:ind w:left="142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F2B13D8" w14:textId="77777777" w:rsidR="00CF4756" w:rsidRPr="00CF4756" w:rsidRDefault="00CF4756" w:rsidP="00CF4756">
      <w:pPr>
        <w:suppressAutoHyphens/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2A517D1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lastRenderedPageBreak/>
        <w:t>§7</w:t>
      </w:r>
    </w:p>
    <w:p w14:paraId="528F784E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 Wynagrodzenie</w:t>
      </w:r>
    </w:p>
    <w:p w14:paraId="650717D5" w14:textId="77777777" w:rsidR="00CF4756" w:rsidRPr="00CF4756" w:rsidRDefault="00CF4756" w:rsidP="00CF4756">
      <w:pPr>
        <w:keepNext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 dostarczony przedmiot umowy Wykonawca będzie wystawiał faktury z terminem płatności 60 dni liczonych od dnia dostarczenia prawidłowo wystawionej faktury.</w:t>
      </w:r>
    </w:p>
    <w:p w14:paraId="5C2A3BDD" w14:textId="77777777" w:rsidR="00CF4756" w:rsidRPr="00CF4756" w:rsidRDefault="00CF4756" w:rsidP="00CF4756">
      <w:pPr>
        <w:keepNext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Cs/>
          <w:color w:val="000000"/>
          <w:sz w:val="24"/>
          <w:szCs w:val="24"/>
          <w:lang w:eastAsia="zh-CN"/>
        </w:rPr>
        <w:t>Na fakturze oraz dokumencie WZ musi być wskazany numer zamówienia i numer Umowy.</w:t>
      </w:r>
    </w:p>
    <w:p w14:paraId="5B47864B" w14:textId="77777777" w:rsidR="00CF4756" w:rsidRPr="00CF4756" w:rsidRDefault="00CF4756" w:rsidP="00CF4756">
      <w:pPr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Strony postanawiają, że rozliczenia za dostarczony towar odbywać się będą na podstawie faktur częściowych, określających ilość dostarczonych towarów.</w:t>
      </w:r>
    </w:p>
    <w:p w14:paraId="61F7D27F" w14:textId="77777777" w:rsidR="00CF4756" w:rsidRPr="00CF4756" w:rsidRDefault="00CF4756" w:rsidP="00CF4756">
      <w:pPr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Płatność dokonywana będzie w formie przelewu na rachunek bankowy Wykonawcy podany na fakturze</w:t>
      </w:r>
      <w:r w:rsidRPr="00CF47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zastrzeżeniem zastosowania mechanizmu podzielonej płatności polegającym na tym, że:</w:t>
      </w:r>
    </w:p>
    <w:p w14:paraId="7B533783" w14:textId="77777777" w:rsidR="00CF4756" w:rsidRPr="00CF4756" w:rsidRDefault="00CF4756" w:rsidP="00CF4756">
      <w:pPr>
        <w:numPr>
          <w:ilvl w:val="2"/>
          <w:numId w:val="35"/>
        </w:numPr>
        <w:suppressAutoHyphens/>
        <w:spacing w:after="0" w:line="240" w:lineRule="auto"/>
        <w:ind w:left="709" w:right="108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42859393" w14:textId="77777777" w:rsidR="00CF4756" w:rsidRPr="00CF4756" w:rsidRDefault="00CF4756" w:rsidP="00CF4756">
      <w:pPr>
        <w:numPr>
          <w:ilvl w:val="2"/>
          <w:numId w:val="35"/>
        </w:numPr>
        <w:suppressAutoHyphens/>
        <w:spacing w:after="0" w:line="240" w:lineRule="auto"/>
        <w:ind w:left="709" w:right="108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197B5954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Cs/>
          <w:iCs/>
          <w:color w:val="000000"/>
          <w:sz w:val="24"/>
          <w:szCs w:val="24"/>
          <w:lang w:eastAsia="zh-CN"/>
        </w:rPr>
        <w:t>Za dzień zapłaty faktury przyjmuje się datę obciążenia rachunku bankowego Zamawiającego.</w:t>
      </w:r>
    </w:p>
    <w:p w14:paraId="2C1EA6B6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przypadku zaległości w zapłacie faktury Wykonawca może naliczyć Zamawiającemu odsetki w wysokości ustawowej.</w:t>
      </w:r>
    </w:p>
    <w:p w14:paraId="2EEE5AA0" w14:textId="77777777" w:rsidR="00CF4756" w:rsidRPr="00CF4756" w:rsidRDefault="00CF4756" w:rsidP="00CF4756">
      <w:pPr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 że Zamawiający wskaże inaczej.</w:t>
      </w:r>
    </w:p>
    <w:p w14:paraId="0917830C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nie może dokonywać cesji wierzytelności wynikających z Umowy bez uprzedniej zgody Zamawiającego oraz Podmiotu tworzącego wyrażonej w formie pisemnej, pod rygorem nieważności. </w:t>
      </w:r>
    </w:p>
    <w:p w14:paraId="660B0B72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14:paraId="50C2F512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Naruszenie zakazu określonego w ust. 8 i 9, skutkować będzie dla Wykonawcy obowiązkiem zapłaty na rzecz Zamawiającego kary umownej w wysokości scedowanego/spełnionego przez osobę trzecią świadczenia.</w:t>
      </w:r>
    </w:p>
    <w:p w14:paraId="6240998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634E3EF5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§8</w:t>
      </w:r>
    </w:p>
    <w:p w14:paraId="4BD22D52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Odstąpienie od Umowy i kary umowne</w:t>
      </w:r>
    </w:p>
    <w:p w14:paraId="59218757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Zamawiającemu przysługuje prawo odstąpienia od Umowy w przypadku jej niewykonania lub nienależytego wykonywania przez Wykonawcę. Z prawa odstąpienia od Umowy Zamawiający może skorzystać w terminie wskazanym w § 10 ust. 4.</w:t>
      </w:r>
    </w:p>
    <w:p w14:paraId="76520BAA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zapłaci Zamawiającemu kary umowne w przypadku nieterminowych dostaw bądź odmowy dostaw w wysokości 0,5 % wartości zamówienia częściowego brutto za każdy dzień zwłoki ponad termin określony w § 4 ust. 2. </w:t>
      </w:r>
    </w:p>
    <w:p w14:paraId="44966AA6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zapłaci Zamawiającemu kary umowne w przypadku niedokonania wymiany towaru wadliwego na towar bez wad w wysokości 0,5 % wartości zamówienia częściowego brutto za każde rozpoczęty dzień zwłoki ponad termin określony w § 5 ust. 2 Umowy.</w:t>
      </w:r>
    </w:p>
    <w:p w14:paraId="59863FBD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Zamawiający może naliczyć Wykonawcy karę umowną w wysokości 10 % wartości określonej w § 2 ust. 1 Umowy w przypadku odstąpienia od Umowy z przyczyn leżących po stronie Wykonawcy.</w:t>
      </w:r>
    </w:p>
    <w:p w14:paraId="0E4822E9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lastRenderedPageBreak/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006FF1AE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Kary umowne płatne będą w terminie 7 dni, licząc od dnia otrzymania przez Wykonawcę stosownej noty, na rachunek bankowy wskazany w jej treści.</w:t>
      </w:r>
    </w:p>
    <w:p w14:paraId="61975A0E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Zamawiający ma prawo potrącać kary umowne z wynagrodzenia Wykonawcy, na co ten wyraża zgodę.</w:t>
      </w:r>
    </w:p>
    <w:p w14:paraId="0666AD9F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Postanowienia dotyczące kar umownych i odszkodowania uzupełniającego pozostają w mocy również w przypadku odstąpienia od Umowy przez którąkolwiek ze Stron.</w:t>
      </w:r>
    </w:p>
    <w:p w14:paraId="2C1F663C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Kary umowne mogą podlegać sumowaniu.</w:t>
      </w:r>
    </w:p>
    <w:p w14:paraId="4BA1CB7C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Maksymalna wysokość kar umownych wynosi 10 % wartości brutto umowy.</w:t>
      </w:r>
    </w:p>
    <w:p w14:paraId="19083D06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6C19D503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§9</w:t>
      </w:r>
    </w:p>
    <w:p w14:paraId="360DB905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Zmiany Umowy</w:t>
      </w:r>
    </w:p>
    <w:p w14:paraId="477FC211" w14:textId="77777777" w:rsidR="00CF4756" w:rsidRPr="00CF4756" w:rsidRDefault="00CF4756" w:rsidP="00CF4756">
      <w:pPr>
        <w:numPr>
          <w:ilvl w:val="0"/>
          <w:numId w:val="38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Umowa może zostać zmieniona w następujących sytuacjach:</w:t>
      </w:r>
    </w:p>
    <w:p w14:paraId="0B44EA6F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gdy nastąpi zmiana przepisów podatkowych w zakresie zmiany stawki podatku VAT lub podatku akcyzowego. W przypadku wprowadzenia zmiany stawki podatku VAT, zmianie ulegnie stawka podatku VAT oraz wartość podatku VAT,</w:t>
      </w:r>
    </w:p>
    <w:p w14:paraId="6DE25925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wystąpienia zmian powszechnie obowiązujących przepisów prawa w zakresie mającym wpływ na realizację Umowy - w zakresie dostosowania postanowień Umowy do zmiany przepisów prawa,</w:t>
      </w:r>
    </w:p>
    <w:p w14:paraId="1F82E2D2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opóźnień w realizacji Umowy o ile zmiana taka jest korzystna dla Zamawiającego lub jest konieczna w celu prawidłowej realizacji Umowy,</w:t>
      </w:r>
    </w:p>
    <w:p w14:paraId="7B4447DC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zmiany nazwy oraz formy prawnej Stron - w zakresie dostosowania umowy do tych zmian,</w:t>
      </w: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 </w:t>
      </w:r>
    </w:p>
    <w:p w14:paraId="0585BE42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14:paraId="76E09CDA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zmiany terminu wykonania zamówienia (skrócenie/wydłużenie, wstrzymaniem/przerwaniem wykonania Umowy z przyczyn zależnych od Zamawiającego lub będących następstwem zaistnienia siły wyższej,</w:t>
      </w:r>
    </w:p>
    <w:p w14:paraId="21EE3DD9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niewykorzystania wartości Umowy przez okres 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12 m-cy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od daty zawarcia Umowy, Zamawiający przewiduje możliwość przedłużenia okresu obowiązywania Umowy na czas określony, nie dłużej jednak niż do wykorzystania wartości Umowy.</w:t>
      </w:r>
    </w:p>
    <w:p w14:paraId="4BC781FA" w14:textId="77777777" w:rsidR="00CF4756" w:rsidRPr="00CF4756" w:rsidRDefault="00CF4756" w:rsidP="00CF4756">
      <w:pPr>
        <w:shd w:val="clear" w:color="auto" w:fill="FFFFFF"/>
        <w:spacing w:after="72"/>
        <w:contextualSpacing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3FD22CFC" w14:textId="77777777" w:rsidR="00CF4756" w:rsidRPr="00CF4756" w:rsidRDefault="00CF4756" w:rsidP="00CF4756">
      <w:pPr>
        <w:shd w:val="clear" w:color="auto" w:fill="FFFFFF"/>
        <w:spacing w:after="72"/>
        <w:ind w:left="1440"/>
        <w:contextualSpacing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7D149F3A" w14:textId="77777777" w:rsidR="00CF4756" w:rsidRPr="00CF4756" w:rsidRDefault="00CF4756" w:rsidP="00CF4756">
      <w:pPr>
        <w:numPr>
          <w:ilvl w:val="0"/>
          <w:numId w:val="38"/>
        </w:numPr>
        <w:tabs>
          <w:tab w:val="num" w:pos="-142"/>
        </w:tabs>
        <w:suppressAutoHyphens/>
        <w:autoSpaceDE w:val="0"/>
        <w:spacing w:after="0" w:line="240" w:lineRule="auto"/>
        <w:ind w:left="284" w:hanging="426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bCs/>
          <w:color w:val="000000"/>
          <w:sz w:val="24"/>
          <w:szCs w:val="24"/>
          <w:lang w:eastAsia="zh-CN"/>
        </w:rPr>
        <w:t>Wszelkie zmiany postanowień Umowy mogą nastąpić za zgodą obu Stron wyrażoną na piśmie pod rygorem nieważności takiej zmiany (aneks).</w:t>
      </w:r>
    </w:p>
    <w:p w14:paraId="1B2D728D" w14:textId="77777777" w:rsidR="00CF4756" w:rsidRPr="00CF4756" w:rsidRDefault="00CF4756" w:rsidP="00CF4756">
      <w:pPr>
        <w:numPr>
          <w:ilvl w:val="0"/>
          <w:numId w:val="38"/>
        </w:numPr>
        <w:tabs>
          <w:tab w:val="num" w:pos="284"/>
        </w:tabs>
        <w:suppressAutoHyphens/>
        <w:autoSpaceDE w:val="0"/>
        <w:spacing w:after="0" w:line="240" w:lineRule="auto"/>
        <w:ind w:left="284" w:hanging="426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Strony zgodnie ustalają, że w przypadku: zmiany statusu prawnego Zamawiającego, ograniczenia lub utraty istotnej części kontraktu z Narodowym Funduszem Zdrowia, istotnego ograniczenia zakresu i ilości świadczonych usług zdrowotnych, zmian organizacyjnych u Zamawiającego, rozwiązanie zawartej Umowy może nastąpić w każdym czasie za porozumieniem Stron lub w drodze miesięcznego jej wypowiedzenia.</w:t>
      </w:r>
    </w:p>
    <w:p w14:paraId="054B9DE7" w14:textId="77777777" w:rsidR="007E515E" w:rsidRDefault="007E515E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21CD0D04" w14:textId="77777777" w:rsidR="007E515E" w:rsidRDefault="007E515E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39905614" w14:textId="40F56914" w:rsidR="00CF4756" w:rsidRPr="00CF4756" w:rsidRDefault="00CF4756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lastRenderedPageBreak/>
        <w:t>§ 10</w:t>
      </w:r>
    </w:p>
    <w:p w14:paraId="71430259" w14:textId="77777777" w:rsidR="00CF4756" w:rsidRPr="00CF4756" w:rsidRDefault="00CF4756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Postanowienia końcowe </w:t>
      </w:r>
    </w:p>
    <w:p w14:paraId="32BDFC4E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sprawach nieuregulowanych postanowieniami Umowy będą miały zastosowanie przepisy Ustawy Prawo Zamówień Publicznych i Kodeksu Cywilnego.</w:t>
      </w:r>
    </w:p>
    <w:p w14:paraId="3D850C6F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343ADED5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Wszelkie spory powstałe na tle niniejszej Umowy, Strony zgodnie poddają – po przeprowadzeniu postępowania, o którym mowa w ust. 2 powyżej - pod rozstrzygnięcie sądu właściwego dla siedziby Zamawiającego.</w:t>
      </w:r>
    </w:p>
    <w:p w14:paraId="5183696B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Umowa obowiązuje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od dnia jej zawarcia  do dnia ……………….  roku .</w:t>
      </w:r>
    </w:p>
    <w:p w14:paraId="3970181F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Umowa została sporządzona w dwóch jednobrzmiących egzemplarzach po jednym dla każdej ze Stron.</w:t>
      </w:r>
    </w:p>
    <w:p w14:paraId="1C5A2678" w14:textId="77777777" w:rsidR="00CF4756" w:rsidRPr="00CF4756" w:rsidRDefault="00CF4756" w:rsidP="00CF4756">
      <w:pPr>
        <w:suppressAutoHyphens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49828ED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30AE2E90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253D121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Załącznik Nr 1</w:t>
      </w:r>
    </w:p>
    <w:p w14:paraId="32EBFD02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- zestawienie cenowe i asortymentowe pakietów wygranych przez Wykonawcę.</w:t>
      </w:r>
    </w:p>
    <w:p w14:paraId="22560AD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59EAE77E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3BFC39D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0EC014A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79E55AD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6EDA6322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B1A13C0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2748517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0B22A31E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    ZAMAWIAJĄCY  :                                                                                           WYKONAWC</w:t>
      </w:r>
      <w:bookmarkStart w:id="10" w:name="_DV_C939"/>
      <w:bookmarkEnd w:id="10"/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A:</w:t>
      </w:r>
    </w:p>
    <w:p w14:paraId="4AD86E9E" w14:textId="77777777" w:rsidR="00CF4756" w:rsidRPr="00CF4756" w:rsidRDefault="00CF4756" w:rsidP="00CF475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391786C4" w14:textId="77777777" w:rsidR="00755F91" w:rsidRPr="00755F91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755F91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8323689" w14:textId="77777777" w:rsidR="00C02032" w:rsidRPr="00755F91" w:rsidRDefault="00C02032" w:rsidP="00B91669">
      <w:pPr>
        <w:jc w:val="both"/>
        <w:rPr>
          <w:rFonts w:eastAsia="Times New Roman" w:cstheme="minorHAnsi"/>
          <w:bCs/>
          <w:sz w:val="24"/>
          <w:szCs w:val="24"/>
        </w:rPr>
      </w:pPr>
    </w:p>
    <w:p w14:paraId="4963133D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8E5F375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8B9C9B7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A7C2ED8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91E0B9C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0B00BF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CC776E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5A48FE3B" w:rsidR="00C0203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B91669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2">
        <w:r>
          <w:rPr>
            <w:rStyle w:val="ListLabel188"/>
          </w:rPr>
          <w:t>dane.osobowe@zozwloszczowa.pl</w:t>
        </w:r>
      </w:hyperlink>
    </w:p>
    <w:p w14:paraId="7AFDD092" w14:textId="147235FF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dostawę </w:t>
      </w:r>
      <w:r w:rsidR="00131417" w:rsidRPr="00131417">
        <w:rPr>
          <w:rFonts w:asciiTheme="minorHAnsi" w:hAnsiTheme="minorHAnsi" w:cstheme="minorHAnsi"/>
          <w:b/>
          <w:bCs/>
        </w:rPr>
        <w:t xml:space="preserve">materiałów elektrycznych, gospodarczych i budowlanych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dla 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</w:t>
      </w:r>
      <w:r w:rsidR="00B26A55" w:rsidRPr="00F477F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A3073">
        <w:rPr>
          <w:rFonts w:asciiTheme="minorHAnsi" w:hAnsiTheme="minorHAnsi" w:cstheme="minorHAnsi"/>
          <w:b/>
          <w:bCs/>
          <w:lang w:eastAsia="pl-PL"/>
        </w:rPr>
        <w:t>10</w:t>
      </w:r>
      <w:r w:rsidR="00B26A55" w:rsidRPr="00F477F1">
        <w:rPr>
          <w:rFonts w:asciiTheme="minorHAnsi" w:hAnsiTheme="minorHAnsi" w:cstheme="minorHAnsi"/>
          <w:b/>
          <w:bCs/>
          <w:lang w:eastAsia="pl-PL"/>
        </w:rPr>
        <w:t>/0</w:t>
      </w:r>
      <w:r w:rsidR="001A3073">
        <w:rPr>
          <w:rFonts w:asciiTheme="minorHAnsi" w:hAnsiTheme="minorHAnsi" w:cstheme="minorHAnsi"/>
          <w:b/>
          <w:bCs/>
          <w:lang w:eastAsia="pl-PL"/>
        </w:rPr>
        <w:t>4</w:t>
      </w:r>
      <w:r w:rsidR="00B26A55" w:rsidRPr="00F477F1">
        <w:rPr>
          <w:rFonts w:asciiTheme="minorHAnsi" w:hAnsiTheme="minorHAnsi" w:cstheme="minorHAnsi"/>
          <w:b/>
          <w:bCs/>
          <w:lang w:eastAsia="pl-PL"/>
        </w:rPr>
        <w:t>/2024/Z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 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11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1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44683747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13141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danych wynikają z ustawy Pzp.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37B8BF8C" w14:textId="0325E9D9" w:rsidR="00B940D5" w:rsidRPr="0087643E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2A8FFD6E" w14:textId="77777777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</w:t>
      </w:r>
    </w:p>
    <w:p w14:paraId="57D2F0E3" w14:textId="77777777" w:rsidR="00F477F1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</w:t>
      </w:r>
    </w:p>
    <w:p w14:paraId="31FDFFB2" w14:textId="77777777" w:rsidR="00F477F1" w:rsidRDefault="00F477F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08F0A457" w14:textId="78FEF80B" w:rsidR="00C02032" w:rsidRPr="0001044A" w:rsidRDefault="00F477F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</w:t>
      </w:r>
      <w:r w:rsidR="0087643E">
        <w:rPr>
          <w:rFonts w:cstheme="minorHAnsi"/>
          <w:b/>
          <w:bCs/>
          <w:i/>
          <w:iCs/>
        </w:rPr>
        <w:t xml:space="preserve">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934EC54" w14:textId="77777777" w:rsidR="00F477F1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</w:t>
      </w:r>
    </w:p>
    <w:p w14:paraId="202092D6" w14:textId="77777777" w:rsidR="00F477F1" w:rsidRDefault="00207904" w:rsidP="00F477F1">
      <w:pPr>
        <w:tabs>
          <w:tab w:val="right" w:pos="907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Posiadam magazyn w odległości do 20 km od Zamawiającego. </w:t>
      </w:r>
    </w:p>
    <w:p w14:paraId="6EF07478" w14:textId="69C75BFB" w:rsidR="00C02032" w:rsidRDefault="00DD7851" w:rsidP="00F477F1">
      <w:pPr>
        <w:tabs>
          <w:tab w:val="right" w:pos="907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Moja sytuacja ekonomiczna i finansowa pozwoli na należyte wykonanie zamówienia.</w:t>
      </w:r>
      <w:r w:rsidR="00207904">
        <w:rPr>
          <w:rFonts w:cs="Calibri"/>
          <w:sz w:val="24"/>
          <w:szCs w:val="24"/>
        </w:rPr>
        <w:t xml:space="preserve"> 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12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12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5885B07" w14:textId="77777777" w:rsidR="00A20A47" w:rsidRDefault="00A20A47" w:rsidP="00B91669">
      <w:pPr>
        <w:spacing w:after="160"/>
        <w:jc w:val="both"/>
        <w:rPr>
          <w:rFonts w:cstheme="minorHAnsi"/>
          <w:sz w:val="24"/>
          <w:szCs w:val="24"/>
        </w:rPr>
      </w:pPr>
    </w:p>
    <w:p w14:paraId="1EE70323" w14:textId="3CDA15F0" w:rsidR="00B940D5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15E4D107" w:rsidR="00235A8B" w:rsidRDefault="00235A8B" w:rsidP="00B91669">
      <w:pPr>
        <w:tabs>
          <w:tab w:val="left" w:pos="7410"/>
        </w:tabs>
        <w:spacing w:before="240" w:after="0" w:line="256" w:lineRule="auto"/>
        <w:jc w:val="both"/>
      </w:pPr>
      <w:bookmarkStart w:id="13" w:name="_Hlk62571135"/>
      <w:r>
        <w:t xml:space="preserve">W związku z udziałem w postępowaniu </w:t>
      </w:r>
      <w:bookmarkEnd w:id="13"/>
      <w:r w:rsidR="00404C44">
        <w:t>na</w:t>
      </w:r>
      <w:r>
        <w:rPr>
          <w:rFonts w:cstheme="minorHAnsi"/>
          <w:color w:val="000000" w:themeColor="text1"/>
        </w:rPr>
        <w:t xml:space="preserve"> „</w:t>
      </w:r>
      <w:r w:rsidR="009B3596">
        <w:rPr>
          <w:rFonts w:cstheme="minorHAnsi"/>
          <w:b/>
          <w:bCs/>
          <w:color w:val="000000" w:themeColor="text1"/>
        </w:rPr>
        <w:t>D</w:t>
      </w:r>
      <w:r w:rsidR="00616CCA">
        <w:rPr>
          <w:rFonts w:cstheme="minorHAnsi"/>
          <w:b/>
          <w:bCs/>
          <w:color w:val="000000" w:themeColor="text1"/>
        </w:rPr>
        <w:t xml:space="preserve">ostawę </w:t>
      </w:r>
      <w:r w:rsidR="00131417" w:rsidRPr="00131417">
        <w:rPr>
          <w:rFonts w:cstheme="minorHAnsi"/>
          <w:b/>
          <w:bCs/>
        </w:rPr>
        <w:t xml:space="preserve">materiałów elektrycznych,  gospodarczych i budowlanych </w:t>
      </w:r>
      <w:r w:rsidR="00616CCA">
        <w:rPr>
          <w:rFonts w:cstheme="minorHAnsi"/>
          <w:b/>
          <w:bCs/>
          <w:color w:val="000000" w:themeColor="text1"/>
        </w:rPr>
        <w:t xml:space="preserve">dla </w:t>
      </w:r>
      <w:r w:rsidR="00616CCA">
        <w:rPr>
          <w:rFonts w:cstheme="minorHAnsi"/>
          <w:lang w:eastAsia="pl-PL"/>
        </w:rPr>
        <w:t xml:space="preserve"> </w:t>
      </w:r>
      <w:r w:rsidR="00616CCA">
        <w:rPr>
          <w:rFonts w:cstheme="minorHAnsi"/>
          <w:b/>
          <w:bCs/>
          <w:lang w:eastAsia="pl-PL"/>
        </w:rPr>
        <w:t>Zespołu Opieki Zdrowotnej we Włoszczowie – Szpitala Powiatowego im. Jana Pawła II</w:t>
      </w:r>
      <w:r>
        <w:rPr>
          <w:b/>
          <w:bCs/>
        </w:rPr>
        <w:t>”</w:t>
      </w:r>
      <w:r w:rsidR="00404C44">
        <w:rPr>
          <w:b/>
          <w:bCs/>
        </w:rPr>
        <w:t xml:space="preserve">, znak sprawy 10/04/2024/Z </w:t>
      </w:r>
      <w:r>
        <w:rPr>
          <w:b/>
          <w:bCs/>
        </w:rPr>
        <w:t xml:space="preserve"> </w:t>
      </w:r>
      <w:r>
        <w:t xml:space="preserve">jako Wykonawca </w:t>
      </w:r>
      <w:r>
        <w:rPr>
          <w:i/>
          <w:iCs/>
        </w:rPr>
        <w:t>(nazwa</w:t>
      </w:r>
      <w:r w:rsidR="00931CD4">
        <w:rPr>
          <w:i/>
          <w:iCs/>
        </w:rPr>
        <w:t xml:space="preserve"> </w:t>
      </w:r>
      <w:r>
        <w:rPr>
          <w:i/>
          <w:iCs/>
        </w:rPr>
        <w:t>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 w:rsidR="00131417">
        <w:rPr>
          <w:i/>
          <w:iCs/>
        </w:rPr>
        <w:t xml:space="preserve"> </w:t>
      </w:r>
      <w:r>
        <w:t>………………………………………………………………………………………</w:t>
      </w:r>
      <w:r w:rsidR="00131417">
        <w:br/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4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4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9860AC">
      <w:headerReference w:type="default" r:id="rId23"/>
      <w:footerReference w:type="default" r:id="rId24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1BFF" w14:textId="77777777" w:rsidR="009860AC" w:rsidRDefault="009860AC">
      <w:pPr>
        <w:spacing w:after="0" w:line="240" w:lineRule="auto"/>
      </w:pPr>
      <w:r>
        <w:separator/>
      </w:r>
    </w:p>
  </w:endnote>
  <w:endnote w:type="continuationSeparator" w:id="0">
    <w:p w14:paraId="147FEE62" w14:textId="77777777" w:rsidR="009860AC" w:rsidRDefault="0098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45CD" w14:textId="77777777" w:rsidR="009860AC" w:rsidRDefault="009860AC">
      <w:pPr>
        <w:spacing w:after="0" w:line="240" w:lineRule="auto"/>
      </w:pPr>
      <w:r>
        <w:separator/>
      </w:r>
    </w:p>
  </w:footnote>
  <w:footnote w:type="continuationSeparator" w:id="0">
    <w:p w14:paraId="5D20516E" w14:textId="77777777" w:rsidR="009860AC" w:rsidRDefault="0098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singleLevel"/>
    <w:tmpl w:val="0415000F"/>
    <w:lvl w:ilvl="0">
      <w:start w:val="1"/>
      <w:numFmt w:val="decimal"/>
      <w:lvlText w:val="%1."/>
      <w:lvlJc w:val="left"/>
      <w:pPr>
        <w:ind w:left="1210" w:hanging="360"/>
      </w:pPr>
    </w:lvl>
  </w:abstractNum>
  <w:abstractNum w:abstractNumId="4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5" w15:restartNumberingAfterBreak="0">
    <w:nsid w:val="00000054"/>
    <w:multiLevelType w:val="multilevel"/>
    <w:tmpl w:val="DDAC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6F5940"/>
    <w:multiLevelType w:val="multilevel"/>
    <w:tmpl w:val="5D60B9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95C08"/>
    <w:multiLevelType w:val="hybridMultilevel"/>
    <w:tmpl w:val="4296F9DC"/>
    <w:lvl w:ilvl="0" w:tplc="1CB237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F03EF"/>
    <w:multiLevelType w:val="hybridMultilevel"/>
    <w:tmpl w:val="5D56016E"/>
    <w:lvl w:ilvl="0" w:tplc="9DC4E8B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AB6468"/>
    <w:multiLevelType w:val="hybridMultilevel"/>
    <w:tmpl w:val="E8848D0E"/>
    <w:lvl w:ilvl="0" w:tplc="9B3CF5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84C12"/>
    <w:multiLevelType w:val="hybridMultilevel"/>
    <w:tmpl w:val="5108234C"/>
    <w:lvl w:ilvl="0" w:tplc="2820B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1FA6"/>
    <w:multiLevelType w:val="multilevel"/>
    <w:tmpl w:val="96FCA8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0B37B0"/>
    <w:multiLevelType w:val="hybridMultilevel"/>
    <w:tmpl w:val="2DF44BD2"/>
    <w:lvl w:ilvl="0" w:tplc="3A6CAC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8579A"/>
    <w:multiLevelType w:val="multilevel"/>
    <w:tmpl w:val="0FCE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24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EC1141"/>
    <w:multiLevelType w:val="multilevel"/>
    <w:tmpl w:val="021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E22DB7"/>
    <w:multiLevelType w:val="multilevel"/>
    <w:tmpl w:val="24DC6A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Calibri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31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F7CC7"/>
    <w:multiLevelType w:val="multilevel"/>
    <w:tmpl w:val="6DBC20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DB36E60"/>
    <w:multiLevelType w:val="multilevel"/>
    <w:tmpl w:val="9FB0B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026819"/>
    <w:multiLevelType w:val="hybridMultilevel"/>
    <w:tmpl w:val="98E410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965746">
    <w:abstractNumId w:val="23"/>
  </w:num>
  <w:num w:numId="2" w16cid:durableId="555355042">
    <w:abstractNumId w:val="25"/>
  </w:num>
  <w:num w:numId="3" w16cid:durableId="1237545870">
    <w:abstractNumId w:val="17"/>
  </w:num>
  <w:num w:numId="4" w16cid:durableId="181554384">
    <w:abstractNumId w:val="24"/>
  </w:num>
  <w:num w:numId="5" w16cid:durableId="1466511288">
    <w:abstractNumId w:val="12"/>
  </w:num>
  <w:num w:numId="6" w16cid:durableId="1604343229">
    <w:abstractNumId w:val="6"/>
  </w:num>
  <w:num w:numId="7" w16cid:durableId="2005010178">
    <w:abstractNumId w:val="14"/>
  </w:num>
  <w:num w:numId="8" w16cid:durableId="771440809">
    <w:abstractNumId w:val="38"/>
  </w:num>
  <w:num w:numId="9" w16cid:durableId="1416786746">
    <w:abstractNumId w:val="9"/>
  </w:num>
  <w:num w:numId="10" w16cid:durableId="1162745072">
    <w:abstractNumId w:val="31"/>
  </w:num>
  <w:num w:numId="11" w16cid:durableId="1788042234">
    <w:abstractNumId w:val="30"/>
  </w:num>
  <w:num w:numId="12" w16cid:durableId="642467309">
    <w:abstractNumId w:val="13"/>
  </w:num>
  <w:num w:numId="13" w16cid:durableId="1867986609">
    <w:abstractNumId w:val="15"/>
  </w:num>
  <w:num w:numId="14" w16cid:durableId="1512181211">
    <w:abstractNumId w:val="35"/>
  </w:num>
  <w:num w:numId="15" w16cid:durableId="1641568700">
    <w:abstractNumId w:val="37"/>
  </w:num>
  <w:num w:numId="16" w16cid:durableId="1615363676">
    <w:abstractNumId w:val="22"/>
  </w:num>
  <w:num w:numId="17" w16cid:durableId="619993077">
    <w:abstractNumId w:val="21"/>
  </w:num>
  <w:num w:numId="18" w16cid:durableId="1682926139">
    <w:abstractNumId w:val="20"/>
  </w:num>
  <w:num w:numId="19" w16cid:durableId="215169007">
    <w:abstractNumId w:val="28"/>
  </w:num>
  <w:num w:numId="20" w16cid:durableId="1749842217">
    <w:abstractNumId w:val="36"/>
  </w:num>
  <w:num w:numId="21" w16cid:durableId="1701540830">
    <w:abstractNumId w:val="16"/>
  </w:num>
  <w:num w:numId="22" w16cid:durableId="1759475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4"/>
    <w:lvlOverride w:ilvl="0">
      <w:startOverride w:val="1"/>
    </w:lvlOverride>
  </w:num>
  <w:num w:numId="25" w16cid:durableId="1834560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1208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4363538">
    <w:abstractNumId w:val="32"/>
  </w:num>
  <w:num w:numId="28" w16cid:durableId="478811652">
    <w:abstractNumId w:val="8"/>
  </w:num>
  <w:num w:numId="29" w16cid:durableId="225382727">
    <w:abstractNumId w:val="11"/>
  </w:num>
  <w:num w:numId="30" w16cid:durableId="2009628097">
    <w:abstractNumId w:val="18"/>
  </w:num>
  <w:num w:numId="31" w16cid:durableId="1074398731">
    <w:abstractNumId w:val="7"/>
  </w:num>
  <w:num w:numId="32" w16cid:durableId="864485794">
    <w:abstractNumId w:val="10"/>
  </w:num>
  <w:num w:numId="33" w16cid:durableId="1879118848">
    <w:abstractNumId w:val="3"/>
  </w:num>
  <w:num w:numId="34" w16cid:durableId="902561999">
    <w:abstractNumId w:val="5"/>
  </w:num>
  <w:num w:numId="35" w16cid:durableId="450591542">
    <w:abstractNumId w:val="27"/>
  </w:num>
  <w:num w:numId="36" w16cid:durableId="2000578164">
    <w:abstractNumId w:val="33"/>
  </w:num>
  <w:num w:numId="37" w16cid:durableId="741950752">
    <w:abstractNumId w:val="26"/>
  </w:num>
  <w:num w:numId="38" w16cid:durableId="1799568710">
    <w:abstractNumId w:val="2"/>
  </w:num>
  <w:num w:numId="39" w16cid:durableId="16225697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3174B"/>
    <w:rsid w:val="00053D86"/>
    <w:rsid w:val="00087E7F"/>
    <w:rsid w:val="000C6CDF"/>
    <w:rsid w:val="000F0BDD"/>
    <w:rsid w:val="00121D50"/>
    <w:rsid w:val="00123266"/>
    <w:rsid w:val="00131417"/>
    <w:rsid w:val="001411AC"/>
    <w:rsid w:val="00175BFD"/>
    <w:rsid w:val="0019290F"/>
    <w:rsid w:val="001A3073"/>
    <w:rsid w:val="001A689A"/>
    <w:rsid w:val="001D4016"/>
    <w:rsid w:val="00207904"/>
    <w:rsid w:val="002246D9"/>
    <w:rsid w:val="00235A8B"/>
    <w:rsid w:val="00284760"/>
    <w:rsid w:val="00297A25"/>
    <w:rsid w:val="002B4995"/>
    <w:rsid w:val="002C05F1"/>
    <w:rsid w:val="002C7112"/>
    <w:rsid w:val="00301FC0"/>
    <w:rsid w:val="0032427F"/>
    <w:rsid w:val="00330117"/>
    <w:rsid w:val="003477F3"/>
    <w:rsid w:val="00374BAA"/>
    <w:rsid w:val="003B22EC"/>
    <w:rsid w:val="003D27EA"/>
    <w:rsid w:val="00404C44"/>
    <w:rsid w:val="00412F7D"/>
    <w:rsid w:val="00437E02"/>
    <w:rsid w:val="00472CD8"/>
    <w:rsid w:val="00482C95"/>
    <w:rsid w:val="00493445"/>
    <w:rsid w:val="00506630"/>
    <w:rsid w:val="00535908"/>
    <w:rsid w:val="00576493"/>
    <w:rsid w:val="005847A1"/>
    <w:rsid w:val="005915A2"/>
    <w:rsid w:val="005A6E5E"/>
    <w:rsid w:val="005B3E9A"/>
    <w:rsid w:val="005E1493"/>
    <w:rsid w:val="00616CCA"/>
    <w:rsid w:val="00626FA9"/>
    <w:rsid w:val="00646B05"/>
    <w:rsid w:val="00651F67"/>
    <w:rsid w:val="006530FB"/>
    <w:rsid w:val="0067275F"/>
    <w:rsid w:val="00674642"/>
    <w:rsid w:val="00693ABD"/>
    <w:rsid w:val="006F1628"/>
    <w:rsid w:val="006F3C1F"/>
    <w:rsid w:val="00745B50"/>
    <w:rsid w:val="00747A13"/>
    <w:rsid w:val="00755F91"/>
    <w:rsid w:val="00764E11"/>
    <w:rsid w:val="00773631"/>
    <w:rsid w:val="00784E06"/>
    <w:rsid w:val="00787C72"/>
    <w:rsid w:val="007C238C"/>
    <w:rsid w:val="007E515E"/>
    <w:rsid w:val="00820C4A"/>
    <w:rsid w:val="00823211"/>
    <w:rsid w:val="00852A9E"/>
    <w:rsid w:val="00853592"/>
    <w:rsid w:val="0087643E"/>
    <w:rsid w:val="00884C82"/>
    <w:rsid w:val="008A22B5"/>
    <w:rsid w:val="008A4F6B"/>
    <w:rsid w:val="00904B6F"/>
    <w:rsid w:val="00923BE2"/>
    <w:rsid w:val="00926CB7"/>
    <w:rsid w:val="00927171"/>
    <w:rsid w:val="00931CD4"/>
    <w:rsid w:val="00955D7A"/>
    <w:rsid w:val="00956E6E"/>
    <w:rsid w:val="009674D0"/>
    <w:rsid w:val="009860AC"/>
    <w:rsid w:val="00995871"/>
    <w:rsid w:val="009A5508"/>
    <w:rsid w:val="009B21A5"/>
    <w:rsid w:val="009B3596"/>
    <w:rsid w:val="009B3FB8"/>
    <w:rsid w:val="009B589E"/>
    <w:rsid w:val="009D049B"/>
    <w:rsid w:val="009D0BDE"/>
    <w:rsid w:val="009D4FE5"/>
    <w:rsid w:val="00A175C6"/>
    <w:rsid w:val="00A20A47"/>
    <w:rsid w:val="00A30BF2"/>
    <w:rsid w:val="00A52AB7"/>
    <w:rsid w:val="00AB45FC"/>
    <w:rsid w:val="00AC4FFB"/>
    <w:rsid w:val="00AC5CCF"/>
    <w:rsid w:val="00AF05DF"/>
    <w:rsid w:val="00B0047D"/>
    <w:rsid w:val="00B26A55"/>
    <w:rsid w:val="00B3093F"/>
    <w:rsid w:val="00B31CA1"/>
    <w:rsid w:val="00B513EE"/>
    <w:rsid w:val="00B623B0"/>
    <w:rsid w:val="00B91669"/>
    <w:rsid w:val="00B940D5"/>
    <w:rsid w:val="00C02032"/>
    <w:rsid w:val="00C231E4"/>
    <w:rsid w:val="00C53997"/>
    <w:rsid w:val="00C64347"/>
    <w:rsid w:val="00C84B03"/>
    <w:rsid w:val="00CC1BD0"/>
    <w:rsid w:val="00CE329A"/>
    <w:rsid w:val="00CE5AF3"/>
    <w:rsid w:val="00CF4756"/>
    <w:rsid w:val="00D3122F"/>
    <w:rsid w:val="00D6229C"/>
    <w:rsid w:val="00D66C23"/>
    <w:rsid w:val="00D962C6"/>
    <w:rsid w:val="00DD7851"/>
    <w:rsid w:val="00E03B18"/>
    <w:rsid w:val="00E20D02"/>
    <w:rsid w:val="00E21B4C"/>
    <w:rsid w:val="00E52409"/>
    <w:rsid w:val="00E57E73"/>
    <w:rsid w:val="00E65B1C"/>
    <w:rsid w:val="00E72966"/>
    <w:rsid w:val="00EE03CD"/>
    <w:rsid w:val="00F02AE4"/>
    <w:rsid w:val="00F17ED6"/>
    <w:rsid w:val="00F2191B"/>
    <w:rsid w:val="00F230C9"/>
    <w:rsid w:val="00F42CD1"/>
    <w:rsid w:val="00F4463A"/>
    <w:rsid w:val="00F477F1"/>
    <w:rsid w:val="00F54DE3"/>
    <w:rsid w:val="00F554E3"/>
    <w:rsid w:val="00F670BB"/>
    <w:rsid w:val="00F76813"/>
    <w:rsid w:val="00F8293C"/>
    <w:rsid w:val="00F90584"/>
    <w:rsid w:val="00FA019F"/>
    <w:rsid w:val="00FA220B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font5">
    <w:name w:val="font5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font6">
    <w:name w:val="font6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67">
    <w:name w:val="xl67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69">
    <w:name w:val="xl6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0">
    <w:name w:val="xl7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2">
    <w:name w:val="xl7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81">
    <w:name w:val="xl8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85">
    <w:name w:val="xl8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87">
    <w:name w:val="xl87"/>
    <w:basedOn w:val="Normalny"/>
    <w:rsid w:val="00F67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88">
    <w:name w:val="xl88"/>
    <w:basedOn w:val="Normalny"/>
    <w:rsid w:val="00F67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4">
    <w:name w:val="xl64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65">
    <w:name w:val="xl6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90">
    <w:name w:val="xl9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91">
    <w:name w:val="xl91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2">
    <w:name w:val="xl92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3">
    <w:name w:val="xl93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6">
    <w:name w:val="xl96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7">
    <w:name w:val="xl97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auto"/>
      <w:sz w:val="20"/>
      <w:szCs w:val="20"/>
      <w:lang w:eastAsia="pl-PL"/>
    </w:rPr>
  </w:style>
  <w:style w:type="paragraph" w:customStyle="1" w:styleId="xl98">
    <w:name w:val="xl98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xl99">
    <w:name w:val="xl9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102">
    <w:name w:val="xl102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F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FFB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19F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19F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dane.osobowe@zoz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32</Pages>
  <Words>8112</Words>
  <Characters>48675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Zaopatrzenie ZOZWłoszczowa</cp:lastModifiedBy>
  <cp:revision>49</cp:revision>
  <cp:lastPrinted>2024-02-07T09:29:00Z</cp:lastPrinted>
  <dcterms:created xsi:type="dcterms:W3CDTF">2024-02-07T07:45:00Z</dcterms:created>
  <dcterms:modified xsi:type="dcterms:W3CDTF">2024-04-17T11:01:00Z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