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8874BC" w:rsidRDefault="00EE4C90" w:rsidP="00CA04FC">
      <w:pPr>
        <w:spacing w:after="240"/>
        <w:ind w:left="-567"/>
        <w:rPr>
          <w:rFonts w:ascii="Arial" w:hAnsi="Arial" w:cs="Arial"/>
          <w:b/>
          <w:bCs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0718E9" w:rsidRPr="000718E9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="000718E9" w:rsidRPr="000718E9">
        <w:rPr>
          <w:rFonts w:ascii="Arial" w:hAnsi="Arial" w:cs="Arial"/>
          <w:b/>
          <w:bCs/>
          <w:sz w:val="22"/>
          <w:szCs w:val="22"/>
        </w:rPr>
        <w:t xml:space="preserve"> </w:t>
      </w:r>
      <w:r w:rsidR="000718E9" w:rsidRPr="000718E9">
        <w:rPr>
          <w:rFonts w:ascii="Arial" w:hAnsi="Arial" w:cs="Arial"/>
          <w:b/>
          <w:sz w:val="22"/>
          <w:szCs w:val="22"/>
        </w:rPr>
        <w:t xml:space="preserve">budowę </w:t>
      </w:r>
      <w:r w:rsidR="000718E9" w:rsidRPr="000718E9">
        <w:rPr>
          <w:rFonts w:ascii="Arial" w:hAnsi="Arial" w:cs="Arial"/>
          <w:b/>
          <w:bCs/>
          <w:sz w:val="22"/>
          <w:szCs w:val="22"/>
        </w:rPr>
        <w:t>budynku szatniowo-sanitarnego dla kompleksu boisk wraz</w:t>
      </w:r>
      <w:r w:rsidR="008C337A">
        <w:rPr>
          <w:rFonts w:ascii="Arial" w:hAnsi="Arial" w:cs="Arial"/>
          <w:b/>
          <w:bCs/>
          <w:sz w:val="22"/>
          <w:szCs w:val="22"/>
        </w:rPr>
        <w:t xml:space="preserve"> z przyłączami i zbiornikiem p</w:t>
      </w:r>
      <w:r w:rsidR="000718E9" w:rsidRPr="000718E9">
        <w:rPr>
          <w:rFonts w:ascii="Arial" w:hAnsi="Arial" w:cs="Arial"/>
          <w:b/>
          <w:bCs/>
          <w:sz w:val="22"/>
          <w:szCs w:val="22"/>
        </w:rPr>
        <w:t xml:space="preserve">poż. oraz zagospodarowaniem terenu w miejscowości Sycewice, na działce nr 6/4, </w:t>
      </w:r>
      <w:proofErr w:type="spellStart"/>
      <w:r w:rsidR="000718E9" w:rsidRPr="000718E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0718E9" w:rsidRPr="000718E9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tbl>
      <w:tblPr>
        <w:tblStyle w:val="Tabela-Siatka"/>
        <w:tblW w:w="14571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:rsidTr="00CA04FC">
        <w:trPr>
          <w:trHeight w:val="624"/>
        </w:trPr>
        <w:tc>
          <w:tcPr>
            <w:tcW w:w="567" w:type="dxa"/>
            <w:vAlign w:val="center"/>
          </w:tcPr>
          <w:p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CA04FC">
        <w:trPr>
          <w:trHeight w:val="1875"/>
        </w:trPr>
        <w:tc>
          <w:tcPr>
            <w:tcW w:w="567" w:type="dxa"/>
            <w:vAlign w:val="center"/>
          </w:tcPr>
          <w:p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CA04FC">
        <w:trPr>
          <w:trHeight w:val="1260"/>
        </w:trPr>
        <w:tc>
          <w:tcPr>
            <w:tcW w:w="567" w:type="dxa"/>
            <w:vAlign w:val="center"/>
          </w:tcPr>
          <w:p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:rsidTr="00CA04FC">
        <w:trPr>
          <w:trHeight w:val="1454"/>
        </w:trPr>
        <w:tc>
          <w:tcPr>
            <w:tcW w:w="567" w:type="dxa"/>
            <w:vAlign w:val="center"/>
          </w:tcPr>
          <w:p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 xml:space="preserve">podmiotu trzeciego stanowi </w:t>
      </w:r>
      <w:proofErr w:type="spellStart"/>
      <w:r w:rsidR="00CA04FC">
        <w:rPr>
          <w:rFonts w:ascii="Arial" w:hAnsi="Arial" w:cs="Arial"/>
          <w:sz w:val="20"/>
        </w:rPr>
        <w:t>tzw.</w:t>
      </w:r>
      <w:r w:rsidR="00EE4C90" w:rsidRPr="007C5C52">
        <w:rPr>
          <w:rFonts w:ascii="Arial" w:hAnsi="Arial" w:cs="Arial"/>
          <w:sz w:val="20"/>
        </w:rPr>
        <w:t>dysponowania</w:t>
      </w:r>
      <w:proofErr w:type="spellEnd"/>
      <w:r w:rsidR="00EE4C90" w:rsidRPr="007C5C52">
        <w:rPr>
          <w:rFonts w:ascii="Arial" w:hAnsi="Arial" w:cs="Arial"/>
          <w:sz w:val="20"/>
        </w:rPr>
        <w:t xml:space="preserve">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EE4C90" w:rsidRPr="00103DD9" w:rsidRDefault="000718E9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C" w:rsidRDefault="00CA04FC">
      <w:r>
        <w:separator/>
      </w:r>
    </w:p>
  </w:endnote>
  <w:endnote w:type="continuationSeparator" w:id="0">
    <w:p w:rsidR="00CA04FC" w:rsidRDefault="00C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C" w:rsidRDefault="00CA04FC">
      <w:r>
        <w:separator/>
      </w:r>
    </w:p>
  </w:footnote>
  <w:footnote w:type="continuationSeparator" w:id="0">
    <w:p w:rsidR="00CA04FC" w:rsidRDefault="00C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4" w:rsidRDefault="00894A84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>Znak sprawy: CUW-DOR.271.2.2021.OZ</w:t>
    </w:r>
  </w:p>
  <w:p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414B-07F3-4AF5-9D3E-C2314F4A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24</TotalTime>
  <Pages>2</Pages>
  <Words>256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6</cp:revision>
  <cp:lastPrinted>2021-03-09T12:03:00Z</cp:lastPrinted>
  <dcterms:created xsi:type="dcterms:W3CDTF">2021-03-05T13:49:00Z</dcterms:created>
  <dcterms:modified xsi:type="dcterms:W3CDTF">2021-03-09T12:22:00Z</dcterms:modified>
</cp:coreProperties>
</file>