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56B2" w14:textId="7784DE6D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</w:p>
    <w:p w14:paraId="0F2FBF09" w14:textId="631927F1" w:rsidR="00F167EC" w:rsidRDefault="00F167EC" w:rsidP="00F167EC">
      <w:pPr>
        <w:spacing w:after="120"/>
        <w:jc w:val="right"/>
        <w:rPr>
          <w:rFonts w:ascii="Palatino Linotype" w:hAnsi="Palatino Linotype"/>
          <w:i/>
          <w:iCs/>
        </w:rPr>
      </w:pPr>
      <w:r w:rsidRPr="002E5900">
        <w:rPr>
          <w:rFonts w:ascii="Palatino Linotype" w:hAnsi="Palatino Linotype"/>
          <w:i/>
          <w:iCs/>
        </w:rPr>
        <w:t xml:space="preserve">Załącznik nr </w:t>
      </w:r>
      <w:r w:rsidR="00DB44B5">
        <w:rPr>
          <w:rFonts w:ascii="Palatino Linotype" w:hAnsi="Palatino Linotype"/>
          <w:i/>
          <w:iCs/>
        </w:rPr>
        <w:t>3</w:t>
      </w:r>
      <w:r w:rsidRPr="002E5900">
        <w:rPr>
          <w:rFonts w:ascii="Palatino Linotype" w:hAnsi="Palatino Linotype"/>
          <w:i/>
          <w:iCs/>
        </w:rPr>
        <w:t xml:space="preserve"> do SIWZ</w:t>
      </w:r>
    </w:p>
    <w:p w14:paraId="3FBADD5F" w14:textId="77777777" w:rsidR="002E5900" w:rsidRPr="002E5900" w:rsidRDefault="002E5900" w:rsidP="00F167EC">
      <w:pPr>
        <w:spacing w:after="120"/>
        <w:jc w:val="right"/>
        <w:rPr>
          <w:rFonts w:ascii="Palatino Linotype" w:hAnsi="Palatino Linotype"/>
          <w:i/>
          <w:iCs/>
        </w:rPr>
      </w:pPr>
    </w:p>
    <w:p w14:paraId="35C083FA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3593E124" w14:textId="77777777" w:rsidR="00F167EC" w:rsidRPr="00390164" w:rsidRDefault="00F167EC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Szpital im. </w:t>
      </w:r>
      <w:r w:rsidR="00592290">
        <w:rPr>
          <w:rFonts w:ascii="Palatino Linotype" w:hAnsi="Palatino Linotype"/>
          <w:sz w:val="22"/>
          <w:szCs w:val="22"/>
        </w:rPr>
        <w:t>ś</w:t>
      </w:r>
      <w:r w:rsidRPr="00390164">
        <w:rPr>
          <w:rFonts w:ascii="Palatino Linotype" w:hAnsi="Palatino Linotype"/>
          <w:sz w:val="22"/>
          <w:szCs w:val="22"/>
        </w:rPr>
        <w:t>w. Jadwigi Śląskiej w Trzebnicy</w:t>
      </w:r>
    </w:p>
    <w:p w14:paraId="0530FB52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4326391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p w14:paraId="2C688843" w14:textId="77777777" w:rsidR="009F74BD" w:rsidRPr="00622AF9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000000" w:themeColor="text1"/>
          <w:sz w:val="28"/>
          <w:szCs w:val="22"/>
        </w:rPr>
      </w:pPr>
    </w:p>
    <w:p w14:paraId="41403D91" w14:textId="77777777" w:rsidR="00390164" w:rsidRPr="00622AF9" w:rsidRDefault="009F74BD" w:rsidP="00390164">
      <w:pPr>
        <w:suppressAutoHyphens/>
        <w:spacing w:after="120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622AF9">
        <w:rPr>
          <w:rFonts w:ascii="Palatino Linotype" w:hAnsi="Palatino Linotype" w:cs="Arial"/>
          <w:color w:val="000000" w:themeColor="text1"/>
          <w:sz w:val="22"/>
          <w:szCs w:val="22"/>
        </w:rPr>
        <w:t>Wykonawca: …………………</w:t>
      </w:r>
      <w:proofErr w:type="gramStart"/>
      <w:r w:rsidRPr="00622AF9">
        <w:rPr>
          <w:rFonts w:ascii="Palatino Linotype" w:hAnsi="Palatino Linotype" w:cs="Arial"/>
          <w:color w:val="000000" w:themeColor="text1"/>
          <w:sz w:val="22"/>
          <w:szCs w:val="22"/>
        </w:rPr>
        <w:t>…….</w:t>
      </w:r>
      <w:proofErr w:type="gramEnd"/>
      <w:r w:rsidRPr="00622AF9">
        <w:rPr>
          <w:rFonts w:ascii="Palatino Linotype" w:hAnsi="Palatino Linotype" w:cs="Arial"/>
          <w:color w:val="000000" w:themeColor="text1"/>
          <w:sz w:val="22"/>
          <w:szCs w:val="22"/>
        </w:rPr>
        <w:t>.……………………………………………………………..</w:t>
      </w:r>
    </w:p>
    <w:p w14:paraId="5886CB9A" w14:textId="77777777" w:rsidR="009F74BD" w:rsidRDefault="009F74BD" w:rsidP="00390164">
      <w:pPr>
        <w:suppressAutoHyphens/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63DAA50" w14:textId="77777777" w:rsidR="009F74BD" w:rsidRPr="00390164" w:rsidRDefault="009F74BD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46BB90F6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24B4F54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4D334CD6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44177A9E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53C7E72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6FC72C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DCC166F" w14:textId="12512135" w:rsidR="00AB71B3" w:rsidRPr="00390164" w:rsidRDefault="00AB71B3" w:rsidP="00AB71B3">
      <w:pPr>
        <w:ind w:firstLine="284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A06E87">
        <w:rPr>
          <w:rFonts w:ascii="Palatino Linotype" w:hAnsi="Palatino Linotype" w:cs="Arial"/>
          <w:b/>
          <w:color w:val="000000" w:themeColor="text1"/>
          <w:sz w:val="22"/>
          <w:szCs w:val="22"/>
        </w:rPr>
        <w:t>„</w:t>
      </w:r>
      <w:r w:rsidRPr="00A06E87">
        <w:rPr>
          <w:rFonts w:ascii="Palatino Linotype" w:hAnsi="Palatino Linotype" w:cs="Calibri"/>
          <w:b/>
          <w:color w:val="000000" w:themeColor="text1"/>
          <w:sz w:val="22"/>
          <w:szCs w:val="22"/>
        </w:rPr>
        <w:t xml:space="preserve">Sukcesywna dostawa </w:t>
      </w:r>
      <w:r w:rsidR="00A06E87" w:rsidRPr="00A06E87">
        <w:rPr>
          <w:rFonts w:ascii="Palatino Linotype" w:hAnsi="Palatino Linotype" w:cs="Calibri"/>
          <w:b/>
          <w:color w:val="000000" w:themeColor="text1"/>
          <w:sz w:val="22"/>
          <w:szCs w:val="22"/>
        </w:rPr>
        <w:t>bielizny szpitalnej</w:t>
      </w:r>
      <w:r w:rsidRPr="00A06E87">
        <w:rPr>
          <w:rFonts w:ascii="Palatino Linotype" w:hAnsi="Palatino Linotype" w:cs="Arial"/>
          <w:b/>
          <w:color w:val="000000" w:themeColor="text1"/>
          <w:sz w:val="22"/>
          <w:szCs w:val="22"/>
        </w:rPr>
        <w:t>”</w:t>
      </w:r>
      <w:r w:rsidRPr="00A06E87">
        <w:rPr>
          <w:rFonts w:ascii="Palatino Linotype" w:hAnsi="Palatino Linotype" w:cs="Arial"/>
          <w:color w:val="000000" w:themeColor="text1"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prowadzonego przez Szpital im. </w:t>
      </w:r>
      <w:r>
        <w:rPr>
          <w:rFonts w:ascii="Palatino Linotype" w:hAnsi="Palatino Linotype" w:cs="Arial"/>
          <w:sz w:val="22"/>
          <w:szCs w:val="22"/>
        </w:rPr>
        <w:t>ś</w:t>
      </w:r>
      <w:r w:rsidRPr="00390164">
        <w:rPr>
          <w:rFonts w:ascii="Palatino Linotype" w:hAnsi="Palatino Linotype" w:cs="Arial"/>
          <w:sz w:val="22"/>
          <w:szCs w:val="22"/>
        </w:rPr>
        <w:t>w. Jadwigi Śląskiej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69856781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DE0AF22" w14:textId="77777777" w:rsidR="00390164" w:rsidRPr="00390164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6FAB7B13" w14:textId="77777777" w:rsidR="00390164" w:rsidRPr="00390164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209D6BEF" w14:textId="460C19D4" w:rsidR="00316835" w:rsidRPr="00316835" w:rsidRDefault="00316835" w:rsidP="00316835">
      <w:pPr>
        <w:numPr>
          <w:ilvl w:val="0"/>
          <w:numId w:val="15"/>
        </w:numPr>
        <w:spacing w:after="120"/>
        <w:ind w:left="284"/>
        <w:contextualSpacing/>
        <w:jc w:val="both"/>
        <w:rPr>
          <w:rFonts w:ascii="Palatino Linotype" w:hAnsi="Palatino Linotype" w:cs="Arial"/>
          <w:sz w:val="22"/>
          <w:szCs w:val="22"/>
        </w:rPr>
      </w:pPr>
      <w:r w:rsidRPr="00316835">
        <w:rPr>
          <w:rFonts w:ascii="Palatino Linotype" w:hAnsi="Palatino Linotype" w:cs="Arial"/>
          <w:sz w:val="22"/>
          <w:szCs w:val="22"/>
        </w:rPr>
        <w:t xml:space="preserve">Oświadczam, że nie podlegam wykluczeniu z postępowania na podstawie </w:t>
      </w:r>
      <w:r w:rsidRPr="00316835">
        <w:rPr>
          <w:rFonts w:ascii="Palatino Linotype" w:hAnsi="Palatino Linotype" w:cs="Arial"/>
          <w:sz w:val="22"/>
          <w:szCs w:val="22"/>
        </w:rPr>
        <w:br/>
        <w:t>art. 24 ust 1 pkt 12-23.</w:t>
      </w:r>
    </w:p>
    <w:p w14:paraId="5242762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ABCB20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40799C8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390164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390164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14:paraId="02A34735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CEF5C8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5BE4BB8" w14:textId="77777777"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06B88B1" w14:textId="77777777" w:rsidR="009F74BD" w:rsidRDefault="009F74BD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867C6A3" w14:textId="77777777" w:rsidR="009F74BD" w:rsidRPr="00390164" w:rsidRDefault="009F74BD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03C6156" w14:textId="77777777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676EFF79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84BBFFE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D11307D" w14:textId="77777777" w:rsidR="00316835" w:rsidRPr="00316835" w:rsidRDefault="00316835" w:rsidP="00316835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16835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316835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lub art. 24 ust. 5 pkt 1 ustawy PZP).</w:t>
      </w:r>
      <w:r w:rsidRPr="00316835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podjąłem następujące środki naprawcze:  </w:t>
      </w:r>
    </w:p>
    <w:p w14:paraId="177E149D" w14:textId="77777777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5AE97F6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AC9B7B6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390164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390164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14:paraId="37998F6B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91FCE9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4456512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25436B29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2672D50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E63D5F9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7714762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70618C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FF0626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FAFAE7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390164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390164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14:paraId="7E785DD6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6AB4C690" w14:textId="77777777" w:rsidR="00390164" w:rsidRPr="00390164" w:rsidRDefault="00390164" w:rsidP="00201C2C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34326AD7" w14:textId="77777777" w:rsidR="007B6CCB" w:rsidRDefault="007B6CC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D397C7F" w14:textId="77777777" w:rsidR="009F74BD" w:rsidRDefault="009F74BD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169C510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1B9E81C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40A1FDC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37522C7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FC3ED54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A74A2D4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7978DC2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C26374D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1244710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7C6EC3C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75616ED8" w14:textId="77777777" w:rsidR="003231E4" w:rsidRDefault="003231E4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5E64563" w14:textId="3D981FC8" w:rsidR="000302D0" w:rsidRDefault="000302D0" w:rsidP="000302D0">
      <w:pPr>
        <w:spacing w:after="120"/>
        <w:jc w:val="right"/>
        <w:rPr>
          <w:rFonts w:ascii="Palatino Linotype" w:hAnsi="Palatino Linotype"/>
          <w:i/>
          <w:iCs/>
        </w:rPr>
      </w:pPr>
      <w:r w:rsidRPr="002E5900">
        <w:rPr>
          <w:rFonts w:ascii="Palatino Linotype" w:hAnsi="Palatino Linotype"/>
          <w:i/>
          <w:iCs/>
        </w:rPr>
        <w:lastRenderedPageBreak/>
        <w:t xml:space="preserve">Załącznik nr </w:t>
      </w:r>
      <w:r w:rsidR="00DB44B5">
        <w:rPr>
          <w:rFonts w:ascii="Palatino Linotype" w:hAnsi="Palatino Linotype"/>
          <w:i/>
          <w:iCs/>
        </w:rPr>
        <w:t>4</w:t>
      </w:r>
      <w:r w:rsidRPr="002E5900">
        <w:rPr>
          <w:rFonts w:ascii="Palatino Linotype" w:hAnsi="Palatino Linotype"/>
          <w:i/>
          <w:iCs/>
        </w:rPr>
        <w:t xml:space="preserve"> do SIWZ</w:t>
      </w:r>
    </w:p>
    <w:p w14:paraId="23C5782E" w14:textId="77777777" w:rsidR="002E5900" w:rsidRPr="002E5900" w:rsidRDefault="002E5900" w:rsidP="000302D0">
      <w:pPr>
        <w:spacing w:after="120"/>
        <w:jc w:val="right"/>
        <w:rPr>
          <w:rFonts w:ascii="Palatino Linotype" w:hAnsi="Palatino Linotype"/>
          <w:i/>
          <w:iCs/>
        </w:rPr>
      </w:pPr>
    </w:p>
    <w:p w14:paraId="5E00B69D" w14:textId="77777777" w:rsidR="000302D0" w:rsidRPr="00390164" w:rsidRDefault="000302D0" w:rsidP="00543930">
      <w:pPr>
        <w:ind w:left="4395" w:firstLine="28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5C6A8218" w14:textId="77777777" w:rsidR="000302D0" w:rsidRPr="00390164" w:rsidRDefault="000302D0" w:rsidP="00543930">
      <w:pPr>
        <w:ind w:left="5103" w:hanging="426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Szpital im. </w:t>
      </w:r>
      <w:r w:rsidR="00592290">
        <w:rPr>
          <w:rFonts w:ascii="Palatino Linotype" w:hAnsi="Palatino Linotype"/>
          <w:sz w:val="22"/>
          <w:szCs w:val="22"/>
        </w:rPr>
        <w:t>ś</w:t>
      </w:r>
      <w:r w:rsidRPr="00390164">
        <w:rPr>
          <w:rFonts w:ascii="Palatino Linotype" w:hAnsi="Palatino Linotype"/>
          <w:sz w:val="22"/>
          <w:szCs w:val="22"/>
        </w:rPr>
        <w:t>w. Jadwigi Śląskiej w Trzebnicy</w:t>
      </w:r>
    </w:p>
    <w:p w14:paraId="7D0DC37C" w14:textId="77777777" w:rsidR="000302D0" w:rsidRPr="00390164" w:rsidRDefault="000302D0" w:rsidP="00543930">
      <w:pPr>
        <w:ind w:left="5103" w:hanging="426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ul. Prusicka 53-55, 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1411540D" w14:textId="77777777" w:rsidR="009F74BD" w:rsidRDefault="009F74BD" w:rsidP="000302D0">
      <w:pPr>
        <w:suppressAutoHyphens/>
        <w:spacing w:after="120"/>
        <w:jc w:val="both"/>
        <w:rPr>
          <w:rFonts w:ascii="Palatino Linotype" w:hAnsi="Palatino Linotype" w:cs="Arial"/>
          <w:color w:val="C00000"/>
          <w:sz w:val="28"/>
          <w:szCs w:val="22"/>
        </w:rPr>
      </w:pPr>
    </w:p>
    <w:p w14:paraId="77D22EB1" w14:textId="77777777" w:rsidR="009F74BD" w:rsidRPr="00622AF9" w:rsidRDefault="009F74BD" w:rsidP="000302D0">
      <w:pPr>
        <w:suppressAutoHyphens/>
        <w:spacing w:after="120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</w:p>
    <w:p w14:paraId="55563070" w14:textId="5BDCBA1C" w:rsidR="000302D0" w:rsidRPr="00622AF9" w:rsidRDefault="009F74BD" w:rsidP="000302D0">
      <w:pPr>
        <w:suppressAutoHyphens/>
        <w:spacing w:after="120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622AF9">
        <w:rPr>
          <w:rFonts w:ascii="Palatino Linotype" w:hAnsi="Palatino Linotype" w:cs="Arial"/>
          <w:color w:val="000000" w:themeColor="text1"/>
          <w:sz w:val="24"/>
          <w:szCs w:val="24"/>
        </w:rPr>
        <w:t>Wykonawca: …………………</w:t>
      </w:r>
      <w:proofErr w:type="gramStart"/>
      <w:r w:rsidRPr="00622AF9">
        <w:rPr>
          <w:rFonts w:ascii="Palatino Linotype" w:hAnsi="Palatino Linotype" w:cs="Arial"/>
          <w:color w:val="000000" w:themeColor="text1"/>
          <w:sz w:val="24"/>
          <w:szCs w:val="24"/>
        </w:rPr>
        <w:t>…….</w:t>
      </w:r>
      <w:proofErr w:type="gramEnd"/>
      <w:r w:rsidRPr="00622AF9">
        <w:rPr>
          <w:rFonts w:ascii="Palatino Linotype" w:hAnsi="Palatino Linotype" w:cs="Arial"/>
          <w:color w:val="000000" w:themeColor="text1"/>
          <w:sz w:val="24"/>
          <w:szCs w:val="24"/>
        </w:rPr>
        <w:t>.……………………………………………………..</w:t>
      </w:r>
    </w:p>
    <w:p w14:paraId="668D2781" w14:textId="77777777" w:rsidR="009F74BD" w:rsidRPr="00622AF9" w:rsidRDefault="009F74BD" w:rsidP="000302D0">
      <w:pPr>
        <w:suppressAutoHyphens/>
        <w:spacing w:after="120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14:paraId="50317281" w14:textId="77777777" w:rsidR="009F74BD" w:rsidRPr="00622AF9" w:rsidRDefault="009F74BD" w:rsidP="000302D0">
      <w:pPr>
        <w:suppressAutoHyphens/>
        <w:spacing w:after="12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4029542" w14:textId="77777777" w:rsidR="000302D0" w:rsidRPr="00622AF9" w:rsidRDefault="000302D0" w:rsidP="000302D0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622AF9">
        <w:rPr>
          <w:rFonts w:ascii="Palatino Linotype" w:hAnsi="Palatino Linotype"/>
          <w:b/>
          <w:color w:val="000000" w:themeColor="text1"/>
          <w:sz w:val="22"/>
          <w:szCs w:val="22"/>
        </w:rPr>
        <w:t>Oświadczenie o przynależności lub braku przynależności</w:t>
      </w:r>
      <w:r w:rsidRPr="00622AF9">
        <w:rPr>
          <w:rFonts w:ascii="Palatino Linotype" w:hAnsi="Palatino Linotype"/>
          <w:b/>
          <w:color w:val="000000" w:themeColor="text1"/>
          <w:sz w:val="22"/>
          <w:szCs w:val="22"/>
        </w:rPr>
        <w:br/>
        <w:t>do tej samej grupy kapitałowej, o której mowa w art. 24 ust. 1 pkt 23 ustawy PZP</w:t>
      </w:r>
    </w:p>
    <w:p w14:paraId="4224C903" w14:textId="77777777" w:rsidR="000302D0" w:rsidRPr="009F74BD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18404F3C" w14:textId="1918F697" w:rsidR="00AB71B3" w:rsidRPr="00487E40" w:rsidRDefault="00AB71B3" w:rsidP="00AB71B3">
      <w:pPr>
        <w:ind w:firstLine="284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487E40">
        <w:rPr>
          <w:rFonts w:ascii="Palatino Linotype" w:hAnsi="Palatino Linotype" w:cs="Arial"/>
          <w:color w:val="000000" w:themeColor="text1"/>
          <w:sz w:val="22"/>
          <w:szCs w:val="22"/>
        </w:rPr>
        <w:t>Na potrzeby postępowania o udzielenie zamówienia publicznego</w:t>
      </w:r>
      <w:r w:rsidRPr="00487E40">
        <w:rPr>
          <w:rFonts w:ascii="Palatino Linotype" w:hAnsi="Palatino Linotype" w:cs="Arial"/>
          <w:color w:val="000000" w:themeColor="text1"/>
          <w:sz w:val="22"/>
          <w:szCs w:val="22"/>
        </w:rPr>
        <w:br/>
        <w:t xml:space="preserve">pn. </w:t>
      </w:r>
      <w:r w:rsidRPr="00487E40">
        <w:rPr>
          <w:rFonts w:ascii="Palatino Linotype" w:hAnsi="Palatino Linotype" w:cs="Arial"/>
          <w:b/>
          <w:color w:val="000000" w:themeColor="text1"/>
          <w:sz w:val="22"/>
          <w:szCs w:val="22"/>
        </w:rPr>
        <w:t>„</w:t>
      </w:r>
      <w:r w:rsidR="0034195F" w:rsidRPr="00487E40">
        <w:rPr>
          <w:rFonts w:ascii="Palatino Linotype" w:hAnsi="Palatino Linotype" w:cs="Calibri"/>
          <w:b/>
          <w:color w:val="000000" w:themeColor="text1"/>
          <w:sz w:val="22"/>
          <w:szCs w:val="22"/>
        </w:rPr>
        <w:t>Sukcesywna dostawa bielizny szpitalnej</w:t>
      </w:r>
      <w:r w:rsidR="0034195F" w:rsidRPr="00487E40">
        <w:rPr>
          <w:rFonts w:ascii="Palatino Linotype" w:hAnsi="Palatino Linotype" w:cs="Arial"/>
          <w:b/>
          <w:color w:val="000000" w:themeColor="text1"/>
          <w:sz w:val="22"/>
          <w:szCs w:val="22"/>
        </w:rPr>
        <w:t>”</w:t>
      </w:r>
      <w:r w:rsidRPr="00487E40">
        <w:rPr>
          <w:rFonts w:ascii="Palatino Linotype" w:hAnsi="Palatino Linotype" w:cs="Arial"/>
          <w:color w:val="000000" w:themeColor="text1"/>
          <w:sz w:val="22"/>
          <w:szCs w:val="22"/>
        </w:rPr>
        <w:t>, prowadzonego przez Szpital im. św. Jadwigi Śląskiej w Trzebnicy</w:t>
      </w:r>
      <w:r w:rsidRPr="00487E40">
        <w:rPr>
          <w:rFonts w:ascii="Palatino Linotype" w:hAnsi="Palatino Linotype" w:cs="Arial"/>
          <w:i/>
          <w:color w:val="000000" w:themeColor="text1"/>
          <w:sz w:val="22"/>
          <w:szCs w:val="22"/>
        </w:rPr>
        <w:t xml:space="preserve">, </w:t>
      </w:r>
      <w:r w:rsidRPr="00487E40">
        <w:rPr>
          <w:rFonts w:ascii="Palatino Linotype" w:hAnsi="Palatino Linotype" w:cs="Arial"/>
          <w:color w:val="000000" w:themeColor="text1"/>
          <w:sz w:val="22"/>
          <w:szCs w:val="22"/>
        </w:rPr>
        <w:t>oświadczam, co następuje:</w:t>
      </w:r>
    </w:p>
    <w:p w14:paraId="762C6DC9" w14:textId="77777777" w:rsidR="00AB71B3" w:rsidRPr="00487E40" w:rsidRDefault="00AB71B3" w:rsidP="00AB71B3">
      <w:pPr>
        <w:ind w:firstLine="284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14:paraId="217CB2AE" w14:textId="6F3910A6" w:rsidR="000302D0" w:rsidRPr="00487E40" w:rsidRDefault="000302D0" w:rsidP="000302D0">
      <w:pPr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487E40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□   </w:t>
      </w:r>
      <w:r w:rsidR="00AB71B3" w:rsidRPr="00487E40">
        <w:rPr>
          <w:rFonts w:ascii="Palatino Linotype" w:hAnsi="Palatino Linotype"/>
          <w:color w:val="000000" w:themeColor="text1"/>
          <w:sz w:val="22"/>
          <w:szCs w:val="22"/>
        </w:rPr>
        <w:t>w zakresie pakietu/ów nr …………</w:t>
      </w:r>
      <w:r w:rsidR="006F1F39" w:rsidRPr="00487E40">
        <w:rPr>
          <w:rFonts w:ascii="Palatino Linotype" w:hAnsi="Palatino Linotype"/>
          <w:color w:val="000000" w:themeColor="text1"/>
          <w:sz w:val="22"/>
          <w:szCs w:val="22"/>
        </w:rPr>
        <w:t>……</w:t>
      </w:r>
      <w:r w:rsidR="00AB71B3" w:rsidRPr="00487E40">
        <w:rPr>
          <w:rFonts w:ascii="Palatino Linotype" w:hAnsi="Palatino Linotype"/>
          <w:color w:val="000000" w:themeColor="text1"/>
          <w:sz w:val="22"/>
          <w:szCs w:val="22"/>
        </w:rPr>
        <w:t>……</w:t>
      </w:r>
      <w:r w:rsidRPr="00487E40">
        <w:rPr>
          <w:rFonts w:ascii="Palatino Linotype" w:hAnsi="Palatino Linotype"/>
          <w:b/>
          <w:color w:val="000000" w:themeColor="text1"/>
          <w:sz w:val="22"/>
          <w:szCs w:val="22"/>
        </w:rPr>
        <w:t>NIE należę do tej samej grupy kapitałowej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, o której mowa w ust. 1 pkt. 23 ustawy PZP, tj. grupy kapitałowej w rozumieniu ustawy z dnia 16 lutego 2007 r. o ochronie konkurencji</w:t>
      </w:r>
      <w:r w:rsidR="00543930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i konsumentów</w:t>
      </w:r>
      <w:r w:rsidR="009F74BD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(</w:t>
      </w:r>
      <w:r w:rsidR="00DB3D9B" w:rsidRPr="00487E40">
        <w:rPr>
          <w:rFonts w:ascii="Palatino Linotype" w:hAnsi="Palatino Linotype"/>
          <w:color w:val="000000" w:themeColor="text1"/>
          <w:sz w:val="22"/>
          <w:szCs w:val="22"/>
        </w:rPr>
        <w:t>Dz. U.  20</w:t>
      </w:r>
      <w:r w:rsidR="002E5900" w:rsidRPr="00487E40">
        <w:rPr>
          <w:rFonts w:ascii="Palatino Linotype" w:hAnsi="Palatino Linotype"/>
          <w:color w:val="000000" w:themeColor="text1"/>
          <w:sz w:val="22"/>
          <w:szCs w:val="22"/>
        </w:rPr>
        <w:t>20</w:t>
      </w:r>
      <w:r w:rsidR="00DB3D9B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1076 </w:t>
      </w:r>
      <w:proofErr w:type="spellStart"/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>t.j</w:t>
      </w:r>
      <w:proofErr w:type="spellEnd"/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) z innymi Wykonawcami, którzy złożyli oferty w przedmiotowym postępowaniu*</w:t>
      </w:r>
    </w:p>
    <w:p w14:paraId="47DF7E06" w14:textId="77777777" w:rsidR="000302D0" w:rsidRPr="00487E40" w:rsidRDefault="000302D0" w:rsidP="000302D0">
      <w:pPr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14:paraId="63F28A96" w14:textId="0F35AAB3" w:rsidR="000302D0" w:rsidRPr="00487E40" w:rsidRDefault="000302D0" w:rsidP="000302D0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487E40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□   </w:t>
      </w:r>
      <w:r w:rsidR="00AB71B3" w:rsidRPr="00487E40">
        <w:rPr>
          <w:rFonts w:ascii="Palatino Linotype" w:hAnsi="Palatino Linotype"/>
          <w:color w:val="000000" w:themeColor="text1"/>
          <w:sz w:val="22"/>
          <w:szCs w:val="22"/>
        </w:rPr>
        <w:t>w zakresie pakietu/ów nr ………</w:t>
      </w:r>
      <w:r w:rsidR="006D734D" w:rsidRPr="00487E40">
        <w:rPr>
          <w:rFonts w:ascii="Palatino Linotype" w:hAnsi="Palatino Linotype"/>
          <w:color w:val="000000" w:themeColor="text1"/>
          <w:sz w:val="22"/>
          <w:szCs w:val="22"/>
        </w:rPr>
        <w:t>…</w:t>
      </w:r>
      <w:r w:rsidR="00AB71B3" w:rsidRPr="00487E40">
        <w:rPr>
          <w:rFonts w:ascii="Palatino Linotype" w:hAnsi="Palatino Linotype"/>
          <w:color w:val="000000" w:themeColor="text1"/>
          <w:sz w:val="22"/>
          <w:szCs w:val="22"/>
        </w:rPr>
        <w:t>………</w:t>
      </w:r>
      <w:r w:rsidRPr="00487E40">
        <w:rPr>
          <w:rFonts w:ascii="Palatino Linotype" w:hAnsi="Palatino Linotype"/>
          <w:b/>
          <w:color w:val="000000" w:themeColor="text1"/>
          <w:sz w:val="22"/>
          <w:szCs w:val="22"/>
        </w:rPr>
        <w:t>należę do tej samej grupy kapitałowej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, o której mowa w ust. 1 pkt. 23 ustawy PZP, tj. grupy kapitałowej w rozumieniu ustawy z dnia 16 lutego 2007 r. o ochronie konkurencji</w:t>
      </w:r>
      <w:r w:rsidR="00543930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i konsumentów</w:t>
      </w:r>
      <w:r w:rsidR="00543930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(</w:t>
      </w:r>
      <w:r w:rsidR="00DB3D9B" w:rsidRPr="00487E40">
        <w:rPr>
          <w:rFonts w:ascii="Palatino Linotype" w:hAnsi="Palatino Linotype"/>
          <w:color w:val="000000" w:themeColor="text1"/>
          <w:sz w:val="22"/>
          <w:szCs w:val="22"/>
        </w:rPr>
        <w:t>Dz. U. 20</w:t>
      </w:r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>20</w:t>
      </w:r>
      <w:r w:rsidR="00DB3D9B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r. poz. </w:t>
      </w:r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1076 </w:t>
      </w:r>
      <w:proofErr w:type="spellStart"/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>t.j</w:t>
      </w:r>
      <w:proofErr w:type="spellEnd"/>
      <w:r w:rsidR="00023AD3" w:rsidRPr="00487E40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), z innym Wykonawcą: ………………………………………………………………………………………………,</w:t>
      </w:r>
    </w:p>
    <w:p w14:paraId="6ABB9799" w14:textId="77777777" w:rsidR="000302D0" w:rsidRPr="00487E40" w:rsidRDefault="000302D0" w:rsidP="000302D0">
      <w:pPr>
        <w:jc w:val="both"/>
        <w:rPr>
          <w:rFonts w:ascii="Palatino Linotype" w:hAnsi="Palatino Linotype"/>
          <w:i/>
          <w:color w:val="000000" w:themeColor="text1"/>
          <w:sz w:val="22"/>
          <w:szCs w:val="22"/>
        </w:rPr>
      </w:pPr>
      <w:r w:rsidRPr="00487E40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                                            (nazwa i adres Wykonawcy)</w:t>
      </w:r>
    </w:p>
    <w:p w14:paraId="39B3B321" w14:textId="77777777" w:rsidR="000302D0" w:rsidRPr="00487E40" w:rsidRDefault="000302D0" w:rsidP="000302D0">
      <w:pPr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487E40">
        <w:rPr>
          <w:rFonts w:ascii="Palatino Linotype" w:hAnsi="Palatino Linotype"/>
          <w:color w:val="000000" w:themeColor="text1"/>
          <w:sz w:val="22"/>
          <w:szCs w:val="22"/>
        </w:rPr>
        <w:t>który złożył odrębną ofertę/ofertę częściową w przedmiotowym postępowaniu. *</w:t>
      </w:r>
    </w:p>
    <w:p w14:paraId="3DEBDE11" w14:textId="77777777" w:rsidR="000302D0" w:rsidRPr="00487E40" w:rsidRDefault="000302D0" w:rsidP="000302D0">
      <w:pPr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14:paraId="1CB30D4B" w14:textId="77777777" w:rsidR="000302D0" w:rsidRPr="00487E40" w:rsidRDefault="000302D0" w:rsidP="000302D0">
      <w:pPr>
        <w:ind w:left="1276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487E40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□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W tym przypadku załączam dowody, że powiązania z ww. Wykonawcą nie prowadzą do zakłócenia konkurencji w przedmiotowym postępowaniu</w:t>
      </w:r>
      <w:r w:rsidR="00543930" w:rsidRPr="00487E4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Pr="00487E40">
        <w:rPr>
          <w:rFonts w:ascii="Palatino Linotype" w:hAnsi="Palatino Linotype"/>
          <w:color w:val="000000" w:themeColor="text1"/>
          <w:sz w:val="22"/>
          <w:szCs w:val="22"/>
        </w:rPr>
        <w:t>o udzielenie zamówienia*.</w:t>
      </w:r>
    </w:p>
    <w:p w14:paraId="1C11A4EE" w14:textId="77777777" w:rsidR="00FA45EF" w:rsidRPr="009F74BD" w:rsidRDefault="00FA45EF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</w:p>
    <w:p w14:paraId="6BF0F827" w14:textId="77777777" w:rsidR="000302D0" w:rsidRPr="009F74BD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9F74BD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9F74BD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66CEB21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6B85074F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390164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390164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14:paraId="697655FC" w14:textId="77777777" w:rsidR="00543930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7BCDA126" w14:textId="77777777" w:rsidR="00FA45EF" w:rsidRDefault="00FA45EF" w:rsidP="00543930">
      <w:pPr>
        <w:rPr>
          <w:rFonts w:ascii="Calibri" w:hAnsi="Calibri" w:cs="Calibri"/>
          <w:i/>
          <w:color w:val="FF0000"/>
          <w:sz w:val="14"/>
          <w:szCs w:val="18"/>
        </w:rPr>
      </w:pPr>
    </w:p>
    <w:p w14:paraId="1AAC31A2" w14:textId="5CA3BA84" w:rsidR="000302D0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10374567" w14:textId="3DDCB072" w:rsidR="00FC740A" w:rsidRDefault="00FC740A" w:rsidP="000302D0">
      <w:pPr>
        <w:rPr>
          <w:rFonts w:ascii="Palatino Linotype" w:hAnsi="Palatino Linotype" w:cs="Arial"/>
          <w:sz w:val="22"/>
          <w:szCs w:val="22"/>
        </w:rPr>
      </w:pPr>
    </w:p>
    <w:p w14:paraId="5669CAF2" w14:textId="77777777" w:rsidR="00C55B28" w:rsidRDefault="00C55B28" w:rsidP="000302D0">
      <w:pPr>
        <w:rPr>
          <w:rFonts w:ascii="Palatino Linotype" w:hAnsi="Palatino Linotype" w:cs="Arial"/>
          <w:sz w:val="22"/>
          <w:szCs w:val="22"/>
        </w:rPr>
      </w:pPr>
    </w:p>
    <w:p w14:paraId="28814A91" w14:textId="03167638" w:rsidR="00FC740A" w:rsidRDefault="00FC740A" w:rsidP="000302D0">
      <w:pPr>
        <w:rPr>
          <w:rFonts w:ascii="Palatino Linotype" w:hAnsi="Palatino Linotype" w:cs="Arial"/>
          <w:sz w:val="22"/>
          <w:szCs w:val="22"/>
        </w:rPr>
      </w:pPr>
    </w:p>
    <w:p w14:paraId="1F5966F5" w14:textId="77777777" w:rsidR="00FC740A" w:rsidRPr="00FC740A" w:rsidRDefault="00FC740A" w:rsidP="00FC740A">
      <w:pPr>
        <w:jc w:val="right"/>
        <w:rPr>
          <w:rFonts w:ascii="Palatino Linotype" w:hAnsi="Palatino Linotype"/>
          <w:i/>
          <w:iCs/>
        </w:rPr>
      </w:pPr>
      <w:r w:rsidRPr="00FC740A">
        <w:rPr>
          <w:rFonts w:ascii="Palatino Linotype" w:hAnsi="Palatino Linotype"/>
          <w:i/>
          <w:iCs/>
        </w:rPr>
        <w:t>Załącznik nr 5 do SIWZ</w:t>
      </w:r>
    </w:p>
    <w:p w14:paraId="43CF825F" w14:textId="77777777" w:rsidR="00FC740A" w:rsidRDefault="00FC740A" w:rsidP="00FC740A">
      <w:pPr>
        <w:jc w:val="right"/>
        <w:rPr>
          <w:rFonts w:ascii="Palatino Linotype" w:hAnsi="Palatino Linotype"/>
          <w:sz w:val="22"/>
          <w:szCs w:val="22"/>
        </w:rPr>
      </w:pPr>
    </w:p>
    <w:p w14:paraId="0AC9474A" w14:textId="77777777" w:rsidR="00FC740A" w:rsidRPr="005E0367" w:rsidRDefault="00FC740A" w:rsidP="00FC740A">
      <w:pPr>
        <w:jc w:val="right"/>
        <w:rPr>
          <w:rFonts w:ascii="Palatino Linotype" w:hAnsi="Palatino Linotype" w:cs="Arial"/>
          <w:szCs w:val="22"/>
        </w:rPr>
      </w:pPr>
    </w:p>
    <w:p w14:paraId="66C08E03" w14:textId="77777777" w:rsidR="00FC740A" w:rsidRPr="00A5245F" w:rsidRDefault="00FC740A" w:rsidP="00FC740A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41508C6" w14:textId="77777777" w:rsidR="00FC740A" w:rsidRPr="00A5245F" w:rsidRDefault="00FC740A" w:rsidP="00FC740A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743D5286" w14:textId="5F91F12B" w:rsidR="00FC740A" w:rsidRDefault="00FC740A" w:rsidP="00FC740A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7CDDE652" w14:textId="67D9C09D" w:rsidR="00FC740A" w:rsidRDefault="00FC740A" w:rsidP="00FC740A">
      <w:pPr>
        <w:ind w:left="5103"/>
        <w:rPr>
          <w:rFonts w:ascii="Palatino Linotype" w:hAnsi="Palatino Linotype" w:cs="Arial"/>
          <w:b/>
          <w:sz w:val="22"/>
          <w:szCs w:val="22"/>
        </w:rPr>
      </w:pPr>
    </w:p>
    <w:p w14:paraId="27BF255F" w14:textId="0D718BA5" w:rsidR="00FC740A" w:rsidRDefault="00FC740A" w:rsidP="00FC740A">
      <w:pPr>
        <w:ind w:left="5103"/>
        <w:rPr>
          <w:rFonts w:ascii="Palatino Linotype" w:hAnsi="Palatino Linotype" w:cs="Arial"/>
          <w:b/>
          <w:sz w:val="22"/>
          <w:szCs w:val="22"/>
        </w:rPr>
      </w:pPr>
    </w:p>
    <w:p w14:paraId="5806E66C" w14:textId="77777777" w:rsidR="006819FB" w:rsidRPr="00BD7F3B" w:rsidRDefault="006819FB" w:rsidP="00FC740A">
      <w:pPr>
        <w:ind w:left="5103"/>
        <w:rPr>
          <w:rFonts w:ascii="Palatino Linotype" w:hAnsi="Palatino Linotype" w:cs="Arial"/>
          <w:b/>
          <w:sz w:val="22"/>
          <w:szCs w:val="22"/>
        </w:rPr>
      </w:pPr>
    </w:p>
    <w:p w14:paraId="599D22A0" w14:textId="43723F54" w:rsidR="00FC740A" w:rsidRPr="00622AF9" w:rsidRDefault="00FC740A" w:rsidP="00FC740A">
      <w:pPr>
        <w:suppressAutoHyphens/>
        <w:spacing w:after="120"/>
        <w:jc w:val="both"/>
        <w:rPr>
          <w:rFonts w:ascii="Palatino Linotype" w:hAnsi="Palatino Linotype" w:cs="Arial"/>
          <w:color w:val="000000" w:themeColor="text1"/>
          <w:sz w:val="24"/>
          <w:szCs w:val="24"/>
        </w:rPr>
      </w:pPr>
      <w:r w:rsidRPr="00622AF9">
        <w:rPr>
          <w:rFonts w:ascii="Palatino Linotype" w:hAnsi="Palatino Linotype" w:cs="Arial"/>
          <w:color w:val="000000" w:themeColor="text1"/>
          <w:sz w:val="24"/>
          <w:szCs w:val="24"/>
        </w:rPr>
        <w:t>Wykonawca: ……………</w:t>
      </w:r>
      <w:proofErr w:type="gramStart"/>
      <w:r w:rsidRPr="00622AF9">
        <w:rPr>
          <w:rFonts w:ascii="Palatino Linotype" w:hAnsi="Palatino Linotype" w:cs="Arial"/>
          <w:color w:val="000000" w:themeColor="text1"/>
          <w:sz w:val="24"/>
          <w:szCs w:val="24"/>
        </w:rPr>
        <w:t>…….</w:t>
      </w:r>
      <w:proofErr w:type="gramEnd"/>
      <w:r w:rsidRPr="00622AF9">
        <w:rPr>
          <w:rFonts w:ascii="Palatino Linotype" w:hAnsi="Palatino Linotype" w:cs="Arial"/>
          <w:color w:val="000000" w:themeColor="text1"/>
          <w:sz w:val="24"/>
          <w:szCs w:val="24"/>
        </w:rPr>
        <w:t>.……………………………………………………………..</w:t>
      </w:r>
    </w:p>
    <w:p w14:paraId="45D8D296" w14:textId="77777777" w:rsidR="00FC740A" w:rsidRPr="00622AF9" w:rsidRDefault="00FC740A" w:rsidP="00FC740A">
      <w:pPr>
        <w:ind w:right="565"/>
        <w:rPr>
          <w:rFonts w:ascii="Palatino Linotype" w:hAnsi="Palatino Linotype" w:cs="Arial"/>
          <w:i/>
          <w:color w:val="000000" w:themeColor="text1"/>
          <w:szCs w:val="22"/>
        </w:rPr>
      </w:pPr>
    </w:p>
    <w:p w14:paraId="2A138E39" w14:textId="10F44665" w:rsidR="00FC740A" w:rsidRPr="00622AF9" w:rsidRDefault="00FC740A" w:rsidP="00FC740A">
      <w:pPr>
        <w:ind w:right="565"/>
        <w:rPr>
          <w:rFonts w:ascii="Palatino Linotype" w:hAnsi="Palatino Linotype" w:cs="Arial"/>
          <w:i/>
          <w:color w:val="000000" w:themeColor="text1"/>
          <w:szCs w:val="22"/>
        </w:rPr>
      </w:pPr>
    </w:p>
    <w:p w14:paraId="063D521C" w14:textId="77777777" w:rsidR="00FC740A" w:rsidRPr="00622AF9" w:rsidRDefault="00FC740A" w:rsidP="00FC740A">
      <w:pPr>
        <w:ind w:right="565"/>
        <w:rPr>
          <w:rFonts w:ascii="Palatino Linotype" w:hAnsi="Palatino Linotype" w:cs="Arial"/>
          <w:i/>
          <w:color w:val="000000" w:themeColor="text1"/>
          <w:szCs w:val="22"/>
        </w:rPr>
      </w:pPr>
    </w:p>
    <w:p w14:paraId="4B43F05B" w14:textId="77777777" w:rsidR="00FC740A" w:rsidRPr="00622AF9" w:rsidRDefault="00FC740A" w:rsidP="00FC740A">
      <w:pPr>
        <w:suppressAutoHyphens/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622AF9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Oświadczenie Wykonawcy </w:t>
      </w:r>
      <w:r w:rsidRPr="00622AF9">
        <w:rPr>
          <w:rFonts w:ascii="Palatino Linotype" w:hAnsi="Palatino Linotype"/>
          <w:b/>
          <w:color w:val="000000" w:themeColor="text1"/>
          <w:sz w:val="22"/>
          <w:szCs w:val="22"/>
        </w:rPr>
        <w:br/>
        <w:t>o dopuszczeniu produktów do obrotu i stosowania w placówkach służby zdrowia</w:t>
      </w:r>
    </w:p>
    <w:p w14:paraId="0868B020" w14:textId="77777777" w:rsidR="00FC740A" w:rsidRPr="00622AF9" w:rsidRDefault="00FC740A" w:rsidP="00FC740A">
      <w:pPr>
        <w:ind w:right="565"/>
        <w:jc w:val="center"/>
        <w:rPr>
          <w:rFonts w:ascii="Palatino Linotype" w:hAnsi="Palatino Linotype" w:cs="Arial"/>
          <w:i/>
          <w:color w:val="000000" w:themeColor="text1"/>
          <w:sz w:val="24"/>
          <w:szCs w:val="22"/>
        </w:rPr>
      </w:pPr>
    </w:p>
    <w:p w14:paraId="33395FAB" w14:textId="77777777" w:rsidR="00FC740A" w:rsidRPr="00622AF9" w:rsidRDefault="00FC740A" w:rsidP="00FC740A">
      <w:pPr>
        <w:ind w:right="565"/>
        <w:jc w:val="center"/>
        <w:rPr>
          <w:rFonts w:ascii="Palatino Linotype" w:hAnsi="Palatino Linotype" w:cs="Arial"/>
          <w:i/>
          <w:color w:val="000000" w:themeColor="text1"/>
          <w:sz w:val="24"/>
          <w:szCs w:val="22"/>
        </w:rPr>
      </w:pPr>
    </w:p>
    <w:p w14:paraId="3B17E4C2" w14:textId="4CA73155" w:rsidR="00FC740A" w:rsidRPr="00622AF9" w:rsidRDefault="00FC740A" w:rsidP="00FC740A">
      <w:pPr>
        <w:spacing w:line="360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622AF9">
        <w:rPr>
          <w:rFonts w:ascii="Palatino Linotype" w:hAnsi="Palatino Linotype"/>
          <w:color w:val="000000" w:themeColor="text1"/>
          <w:sz w:val="22"/>
          <w:szCs w:val="22"/>
        </w:rPr>
        <w:t xml:space="preserve">Składając ofertę w postępowaniu o udzielenie zamówienia publicznego w trybie przetargu nieograniczonego, którego przedmiotem jest: </w:t>
      </w:r>
      <w:r w:rsidRPr="00622AF9">
        <w:rPr>
          <w:rFonts w:ascii="Palatino Linotype" w:hAnsi="Palatino Linotype"/>
          <w:b/>
          <w:color w:val="000000" w:themeColor="text1"/>
        </w:rPr>
        <w:t>„Sukcesywna dostawa bielizny szpitalnej”</w:t>
      </w:r>
      <w:r w:rsidR="0053025F" w:rsidRPr="00622AF9">
        <w:rPr>
          <w:rFonts w:ascii="Palatino Linotype" w:hAnsi="Palatino Linotype"/>
          <w:b/>
          <w:color w:val="000000" w:themeColor="text1"/>
        </w:rPr>
        <w:t>.</w:t>
      </w:r>
    </w:p>
    <w:p w14:paraId="1EAFC4D0" w14:textId="12948E87" w:rsidR="00FC740A" w:rsidRPr="00BD7F3B" w:rsidRDefault="00FC740A" w:rsidP="00FC740A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22AF9">
        <w:rPr>
          <w:rFonts w:ascii="Palatino Linotype" w:hAnsi="Palatino Linotype"/>
          <w:color w:val="000000" w:themeColor="text1"/>
          <w:sz w:val="22"/>
          <w:szCs w:val="22"/>
        </w:rPr>
        <w:t>Oświadczam/my, że oferowane produkty są dopuszczone do obrotu</w:t>
      </w:r>
      <w:r>
        <w:rPr>
          <w:rFonts w:ascii="Palatino Linotype" w:hAnsi="Palatino Linotype"/>
          <w:sz w:val="22"/>
          <w:szCs w:val="22"/>
        </w:rPr>
        <w:t xml:space="preserve"> i stosowania                           </w:t>
      </w:r>
      <w:r w:rsidRPr="00BD7F3B">
        <w:rPr>
          <w:rFonts w:ascii="Palatino Linotype" w:hAnsi="Palatino Linotype"/>
          <w:sz w:val="22"/>
          <w:szCs w:val="22"/>
        </w:rPr>
        <w:t>w placówkach służby zdrowia, zgodnie z ustawą z dnia 20 maja 2010</w:t>
      </w:r>
      <w:r>
        <w:rPr>
          <w:rFonts w:ascii="Palatino Linotype" w:hAnsi="Palatino Linotype"/>
          <w:sz w:val="22"/>
          <w:szCs w:val="22"/>
        </w:rPr>
        <w:t xml:space="preserve"> r. </w:t>
      </w:r>
      <w:r w:rsidRPr="00BD7F3B">
        <w:rPr>
          <w:rFonts w:ascii="Palatino Linotype" w:hAnsi="Palatino Linotype"/>
          <w:sz w:val="22"/>
          <w:szCs w:val="22"/>
        </w:rPr>
        <w:t xml:space="preserve"> o wyrobach medycznych </w:t>
      </w:r>
      <w:r w:rsidRPr="00C63588">
        <w:rPr>
          <w:rFonts w:ascii="Palatino Linotype" w:hAnsi="Palatino Linotype"/>
          <w:color w:val="000000" w:themeColor="text1"/>
          <w:sz w:val="22"/>
          <w:szCs w:val="22"/>
        </w:rPr>
        <w:t>(Dz.U. z 20</w:t>
      </w:r>
      <w:r>
        <w:rPr>
          <w:rFonts w:ascii="Palatino Linotype" w:hAnsi="Palatino Linotype"/>
          <w:color w:val="000000" w:themeColor="text1"/>
          <w:sz w:val="22"/>
          <w:szCs w:val="22"/>
        </w:rPr>
        <w:t>20</w:t>
      </w:r>
      <w:r w:rsidRPr="00C63588">
        <w:rPr>
          <w:rFonts w:ascii="Palatino Linotype" w:hAnsi="Palatino Linotype"/>
          <w:color w:val="000000" w:themeColor="text1"/>
          <w:sz w:val="22"/>
          <w:szCs w:val="22"/>
        </w:rPr>
        <w:t xml:space="preserve"> r. poz. 1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86 </w:t>
      </w:r>
      <w:proofErr w:type="spellStart"/>
      <w:r>
        <w:rPr>
          <w:rFonts w:ascii="Palatino Linotype" w:hAnsi="Palatino Linotype"/>
          <w:color w:val="000000" w:themeColor="text1"/>
          <w:sz w:val="22"/>
          <w:szCs w:val="22"/>
        </w:rPr>
        <w:t>t.j</w:t>
      </w:r>
      <w:proofErr w:type="spellEnd"/>
      <w:r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Pr="00C63588">
        <w:rPr>
          <w:rFonts w:ascii="Palatino Linotype" w:hAnsi="Palatino Linotype"/>
          <w:color w:val="000000" w:themeColor="text1"/>
          <w:sz w:val="22"/>
          <w:szCs w:val="22"/>
        </w:rPr>
        <w:t xml:space="preserve">) </w:t>
      </w:r>
      <w:r w:rsidRPr="00BD7F3B">
        <w:rPr>
          <w:rFonts w:ascii="Palatino Linotype" w:hAnsi="Palatino Linotype"/>
          <w:sz w:val="22"/>
          <w:szCs w:val="22"/>
        </w:rPr>
        <w:t>i posiadają stosowne certyfikaty, deklaracje zgodności lub inne dokumenty wymagane przez prawo, oraz że ww. Wykonawca dostarczy powyższe dokumenty na każde żądanie Zamawiającego podczas realizacji umowy.</w:t>
      </w:r>
    </w:p>
    <w:p w14:paraId="581E2D56" w14:textId="1B2EC824" w:rsidR="00FC740A" w:rsidRDefault="00FC740A" w:rsidP="00FC740A">
      <w:pPr>
        <w:rPr>
          <w:rFonts w:ascii="Palatino Linotype" w:hAnsi="Palatino Linotype"/>
          <w:sz w:val="22"/>
          <w:szCs w:val="22"/>
        </w:rPr>
      </w:pPr>
    </w:p>
    <w:p w14:paraId="1AD8DBC5" w14:textId="77777777" w:rsidR="00FC740A" w:rsidRPr="00BD7F3B" w:rsidRDefault="00FC740A" w:rsidP="00FC740A">
      <w:pPr>
        <w:rPr>
          <w:rFonts w:ascii="Palatino Linotype" w:hAnsi="Palatino Linotype"/>
          <w:sz w:val="22"/>
          <w:szCs w:val="22"/>
        </w:rPr>
      </w:pPr>
    </w:p>
    <w:p w14:paraId="18BE2AEA" w14:textId="77777777" w:rsidR="00FC740A" w:rsidRPr="00BD7F3B" w:rsidRDefault="00FC740A" w:rsidP="00FC740A">
      <w:pPr>
        <w:rPr>
          <w:rFonts w:ascii="Palatino Linotype" w:hAnsi="Palatino Linotype"/>
          <w:sz w:val="22"/>
          <w:szCs w:val="22"/>
        </w:rPr>
      </w:pPr>
    </w:p>
    <w:p w14:paraId="52811159" w14:textId="77777777" w:rsidR="00FC740A" w:rsidRPr="00BD7F3B" w:rsidRDefault="00FC740A" w:rsidP="00FC740A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</w:rPr>
        <w:t>................................,dnia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........................r.</w:t>
      </w:r>
    </w:p>
    <w:p w14:paraId="3C8361F8" w14:textId="77777777" w:rsidR="00FC740A" w:rsidRDefault="00FC740A" w:rsidP="00FC740A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17522A62" w14:textId="77777777" w:rsidR="00FC740A" w:rsidRDefault="00FC740A" w:rsidP="00FC740A">
      <w:pPr>
        <w:rPr>
          <w:rFonts w:ascii="Palatino Linotype" w:hAnsi="Palatino Linotype" w:cs="Arial"/>
          <w:sz w:val="22"/>
          <w:szCs w:val="22"/>
        </w:rPr>
      </w:pPr>
    </w:p>
    <w:p w14:paraId="4630A96C" w14:textId="77777777" w:rsidR="00FC740A" w:rsidRDefault="00FC740A" w:rsidP="00FC740A">
      <w:pPr>
        <w:rPr>
          <w:rFonts w:ascii="Palatino Linotype" w:hAnsi="Palatino Linotype" w:cs="Arial"/>
          <w:sz w:val="22"/>
          <w:szCs w:val="22"/>
        </w:rPr>
      </w:pPr>
    </w:p>
    <w:p w14:paraId="53E07A70" w14:textId="77777777" w:rsidR="00FC740A" w:rsidRDefault="00FC740A" w:rsidP="00FC740A">
      <w:pPr>
        <w:rPr>
          <w:rFonts w:ascii="Palatino Linotype" w:hAnsi="Palatino Linotype" w:cs="Arial"/>
          <w:sz w:val="22"/>
          <w:szCs w:val="22"/>
        </w:rPr>
      </w:pPr>
    </w:p>
    <w:p w14:paraId="65C5EB3C" w14:textId="77777777" w:rsidR="00FC740A" w:rsidRPr="00211164" w:rsidRDefault="00FC740A" w:rsidP="00FC740A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74DE40C0" w14:textId="77777777" w:rsidR="00FC740A" w:rsidRPr="00BD7F3B" w:rsidRDefault="00FC740A" w:rsidP="00FC740A">
      <w:pPr>
        <w:jc w:val="both"/>
        <w:rPr>
          <w:rFonts w:ascii="Palatino Linotype" w:hAnsi="Palatino Linotype" w:cs="Arial"/>
          <w:sz w:val="22"/>
          <w:szCs w:val="22"/>
        </w:rPr>
      </w:pPr>
    </w:p>
    <w:p w14:paraId="0FC1F825" w14:textId="77777777" w:rsidR="00FC740A" w:rsidRPr="000302D0" w:rsidRDefault="00FC740A" w:rsidP="000302D0">
      <w:pPr>
        <w:rPr>
          <w:rFonts w:ascii="Palatino Linotype" w:hAnsi="Palatino Linotype"/>
          <w:sz w:val="22"/>
          <w:szCs w:val="22"/>
        </w:rPr>
      </w:pPr>
    </w:p>
    <w:sectPr w:rsidR="00FC740A" w:rsidRPr="000302D0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05AEA" w14:textId="77777777" w:rsidR="0059792C" w:rsidRDefault="0059792C">
      <w:r>
        <w:separator/>
      </w:r>
    </w:p>
  </w:endnote>
  <w:endnote w:type="continuationSeparator" w:id="0">
    <w:p w14:paraId="2D7DB186" w14:textId="77777777" w:rsidR="0059792C" w:rsidRDefault="0059792C">
      <w:r>
        <w:continuationSeparator/>
      </w:r>
    </w:p>
  </w:endnote>
  <w:endnote w:type="continuationNotice" w:id="1">
    <w:p w14:paraId="6B553429" w14:textId="77777777" w:rsidR="0059792C" w:rsidRDefault="00597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30A7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5A5745B7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611A6F85" w14:textId="77777777" w:rsidR="00632B2D" w:rsidRDefault="00632B2D" w:rsidP="00361045">
    <w:pPr>
      <w:rPr>
        <w:sz w:val="22"/>
        <w:szCs w:val="22"/>
      </w:rPr>
    </w:pPr>
  </w:p>
  <w:p w14:paraId="4E352CB0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A125" w14:textId="77777777" w:rsidR="007B6CCB" w:rsidRPr="00390164" w:rsidRDefault="007B6CCB" w:rsidP="007B6CCB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71D2D34B" w14:textId="77777777" w:rsidR="00632B2D" w:rsidRPr="007B6CCB" w:rsidRDefault="007B6CCB" w:rsidP="007B6CCB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4000CFB2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DC4A0" w14:textId="77777777" w:rsidR="0059792C" w:rsidRDefault="0059792C">
      <w:r>
        <w:separator/>
      </w:r>
    </w:p>
  </w:footnote>
  <w:footnote w:type="continuationSeparator" w:id="0">
    <w:p w14:paraId="0568FAFA" w14:textId="77777777" w:rsidR="0059792C" w:rsidRDefault="0059792C">
      <w:r>
        <w:continuationSeparator/>
      </w:r>
    </w:p>
  </w:footnote>
  <w:footnote w:type="continuationNotice" w:id="1">
    <w:p w14:paraId="34A5A01E" w14:textId="77777777" w:rsidR="0059792C" w:rsidRDefault="00597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CCF8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0920EDA" w14:textId="279165C0" w:rsidR="00316835" w:rsidRPr="00CF4734" w:rsidRDefault="00316835" w:rsidP="00316835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2E5900">
      <w:rPr>
        <w:rFonts w:ascii="Calibri" w:hAnsi="Calibri"/>
        <w:sz w:val="20"/>
        <w:szCs w:val="20"/>
      </w:rPr>
      <w:t>2</w:t>
    </w:r>
    <w:r w:rsidR="001738BC">
      <w:rPr>
        <w:rFonts w:ascii="Calibri" w:hAnsi="Calibri"/>
        <w:sz w:val="20"/>
        <w:szCs w:val="20"/>
      </w:rPr>
      <w:t>7</w:t>
    </w:r>
    <w:r w:rsidRPr="00AE1F3B">
      <w:rPr>
        <w:rFonts w:ascii="Calibri" w:hAnsi="Calibri"/>
        <w:sz w:val="20"/>
        <w:szCs w:val="20"/>
      </w:rPr>
      <w:t>/</w:t>
    </w:r>
    <w:r>
      <w:rPr>
        <w:rFonts w:ascii="Calibri" w:hAnsi="Calibri"/>
        <w:sz w:val="20"/>
        <w:szCs w:val="20"/>
      </w:rPr>
      <w:t>2020/PN</w:t>
    </w:r>
  </w:p>
  <w:p w14:paraId="7E5082FB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831B2" w14:textId="77777777" w:rsidR="00632B2D" w:rsidRDefault="00632B2D" w:rsidP="00EA313F">
    <w:pPr>
      <w:pStyle w:val="Nagwek"/>
      <w:jc w:val="center"/>
    </w:pPr>
  </w:p>
  <w:p w14:paraId="202752D5" w14:textId="6A78C67F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2E5900">
      <w:rPr>
        <w:rFonts w:ascii="Calibri" w:hAnsi="Calibri"/>
        <w:sz w:val="20"/>
        <w:szCs w:val="20"/>
      </w:rPr>
      <w:t>2</w:t>
    </w:r>
    <w:r w:rsidR="001738BC">
      <w:rPr>
        <w:rFonts w:ascii="Calibri" w:hAnsi="Calibri"/>
        <w:sz w:val="20"/>
        <w:szCs w:val="20"/>
      </w:rPr>
      <w:t>7</w:t>
    </w:r>
    <w:r w:rsidRPr="00AE1F3B">
      <w:rPr>
        <w:rFonts w:ascii="Calibri" w:hAnsi="Calibri"/>
        <w:sz w:val="20"/>
        <w:szCs w:val="20"/>
      </w:rPr>
      <w:t>/</w:t>
    </w:r>
    <w:r w:rsidR="00316835">
      <w:rPr>
        <w:rFonts w:ascii="Calibri" w:hAnsi="Calibri"/>
        <w:sz w:val="20"/>
        <w:szCs w:val="20"/>
      </w:rPr>
      <w:t>2020/PN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6190"/>
    <w:rsid w:val="0002163C"/>
    <w:rsid w:val="000224B2"/>
    <w:rsid w:val="00023952"/>
    <w:rsid w:val="00023AD3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4CFA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38BC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5BD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900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3BFC"/>
    <w:rsid w:val="00314795"/>
    <w:rsid w:val="003160D0"/>
    <w:rsid w:val="00316835"/>
    <w:rsid w:val="0031698A"/>
    <w:rsid w:val="003178C3"/>
    <w:rsid w:val="00317A3C"/>
    <w:rsid w:val="0032041C"/>
    <w:rsid w:val="00322AE1"/>
    <w:rsid w:val="003231E4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95F"/>
    <w:rsid w:val="00341C59"/>
    <w:rsid w:val="003429D6"/>
    <w:rsid w:val="00344372"/>
    <w:rsid w:val="00346D76"/>
    <w:rsid w:val="00350056"/>
    <w:rsid w:val="003508EB"/>
    <w:rsid w:val="00352716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03B9"/>
    <w:rsid w:val="003B1551"/>
    <w:rsid w:val="003B1580"/>
    <w:rsid w:val="003B2554"/>
    <w:rsid w:val="003B2DD0"/>
    <w:rsid w:val="003B578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0DA2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87E40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25F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930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5B9D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290"/>
    <w:rsid w:val="00592CCE"/>
    <w:rsid w:val="00592D55"/>
    <w:rsid w:val="00593031"/>
    <w:rsid w:val="00593660"/>
    <w:rsid w:val="0059382E"/>
    <w:rsid w:val="005954D3"/>
    <w:rsid w:val="00595983"/>
    <w:rsid w:val="00596257"/>
    <w:rsid w:val="0059792C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2AF9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9FB"/>
    <w:rsid w:val="00681A94"/>
    <w:rsid w:val="006822DF"/>
    <w:rsid w:val="006841C4"/>
    <w:rsid w:val="00684535"/>
    <w:rsid w:val="0068640E"/>
    <w:rsid w:val="00686E96"/>
    <w:rsid w:val="00687FC2"/>
    <w:rsid w:val="006900AA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065E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34D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1F39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EEC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179C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CCB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38A1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467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4BD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6E87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556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1B3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47D8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D1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08A"/>
    <w:rsid w:val="00C5559A"/>
    <w:rsid w:val="00C55B28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5D3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78E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3D9B"/>
    <w:rsid w:val="00DB44B5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210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2DED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5774F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5EF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40A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6E6C85"/>
  <w15:docId w15:val="{3617A711-AB82-40D7-B069-785075C3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40A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character" w:customStyle="1" w:styleId="ng-binding">
    <w:name w:val="ng-binding"/>
    <w:basedOn w:val="Domylnaczcionkaakapitu"/>
    <w:rsid w:val="00FC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29AB-F8C4-4BA5-96EE-44FE320D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4314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25</cp:revision>
  <cp:lastPrinted>2017-03-21T11:07:00Z</cp:lastPrinted>
  <dcterms:created xsi:type="dcterms:W3CDTF">2020-03-22T21:43:00Z</dcterms:created>
  <dcterms:modified xsi:type="dcterms:W3CDTF">2020-09-25T05:39:00Z</dcterms:modified>
</cp:coreProperties>
</file>