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741A" w14:textId="77777777" w:rsidR="00586470" w:rsidRPr="005D2D26" w:rsidRDefault="00586470" w:rsidP="00586470">
      <w:pPr>
        <w:rPr>
          <w:rFonts w:asciiTheme="minorHAnsi" w:hAnsiTheme="minorHAnsi" w:cstheme="minorHAnsi"/>
        </w:rPr>
      </w:pPr>
    </w:p>
    <w:p w14:paraId="24CAFCB5" w14:textId="77777777" w:rsidR="005D2D26" w:rsidRPr="005D2D26" w:rsidRDefault="005D2D26" w:rsidP="005D2D26">
      <w:pPr>
        <w:ind w:left="-11"/>
        <w:jc w:val="right"/>
        <w:rPr>
          <w:rFonts w:asciiTheme="minorHAnsi" w:hAnsiTheme="minorHAnsi" w:cstheme="minorHAnsi"/>
        </w:rPr>
      </w:pPr>
      <w:r w:rsidRPr="005D2D26">
        <w:rPr>
          <w:rFonts w:asciiTheme="minorHAnsi" w:hAnsiTheme="minorHAnsi" w:cstheme="minorHAnsi"/>
        </w:rPr>
        <w:t>………………………….. dnia ……………</w:t>
      </w:r>
    </w:p>
    <w:p w14:paraId="1A4D6381" w14:textId="77777777" w:rsidR="005D2D26" w:rsidRPr="005D2D26" w:rsidRDefault="005D2D26" w:rsidP="005D2D26">
      <w:pPr>
        <w:ind w:left="-11"/>
        <w:rPr>
          <w:rFonts w:asciiTheme="minorHAnsi" w:hAnsiTheme="minorHAnsi" w:cstheme="minorHAnsi"/>
        </w:rPr>
      </w:pPr>
    </w:p>
    <w:p w14:paraId="25EF04BC" w14:textId="77777777" w:rsidR="005D2D26" w:rsidRPr="005D2D26" w:rsidRDefault="005D2D26" w:rsidP="005D2D26">
      <w:pPr>
        <w:tabs>
          <w:tab w:val="right" w:pos="9072"/>
        </w:tabs>
        <w:rPr>
          <w:rFonts w:asciiTheme="minorHAnsi" w:hAnsiTheme="minorHAnsi" w:cstheme="minorHAnsi"/>
          <w:b/>
        </w:rPr>
      </w:pPr>
      <w:r w:rsidRPr="005D2D26">
        <w:rPr>
          <w:rFonts w:asciiTheme="minorHAnsi" w:hAnsiTheme="minorHAnsi" w:cstheme="minorHAnsi"/>
          <w:b/>
        </w:rPr>
        <w:t>Wykonawca:</w:t>
      </w:r>
    </w:p>
    <w:p w14:paraId="5D9574F7" w14:textId="77777777" w:rsidR="005D2D26" w:rsidRPr="005D2D26" w:rsidRDefault="005D2D26" w:rsidP="005D2D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D2D26">
        <w:rPr>
          <w:rFonts w:asciiTheme="minorHAnsi" w:hAnsiTheme="minorHAnsi" w:cstheme="minorHAnsi"/>
          <w:sz w:val="24"/>
          <w:szCs w:val="24"/>
        </w:rPr>
        <w:t>Pełna nazwa: …………</w:t>
      </w:r>
    </w:p>
    <w:p w14:paraId="49B50B4F" w14:textId="77777777" w:rsidR="005D2D26" w:rsidRPr="005D2D26" w:rsidRDefault="005D2D26" w:rsidP="005D2D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D2D26">
        <w:rPr>
          <w:rFonts w:asciiTheme="minorHAnsi" w:hAnsiTheme="minorHAnsi" w:cstheme="minorHAnsi"/>
          <w:sz w:val="24"/>
          <w:szCs w:val="24"/>
        </w:rPr>
        <w:t>Adres: …………………</w:t>
      </w:r>
    </w:p>
    <w:p w14:paraId="417FBEE6" w14:textId="77777777" w:rsidR="005D2D26" w:rsidRPr="005D2D26" w:rsidRDefault="005D2D26" w:rsidP="005D2D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D2D26">
        <w:rPr>
          <w:rFonts w:asciiTheme="minorHAnsi" w:hAnsiTheme="minorHAnsi" w:cstheme="minorHAnsi"/>
          <w:sz w:val="24"/>
          <w:szCs w:val="24"/>
        </w:rPr>
        <w:t>Nr tel. …………</w:t>
      </w:r>
    </w:p>
    <w:p w14:paraId="5CCB584B" w14:textId="77777777" w:rsidR="005D2D26" w:rsidRPr="005D2D26" w:rsidRDefault="005D2D26" w:rsidP="005D2D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D2D26">
        <w:rPr>
          <w:rFonts w:asciiTheme="minorHAnsi" w:hAnsiTheme="minorHAnsi" w:cstheme="minorHAnsi"/>
          <w:sz w:val="24"/>
          <w:szCs w:val="24"/>
        </w:rPr>
        <w:t>e-mail: …………………</w:t>
      </w:r>
    </w:p>
    <w:p w14:paraId="00070DD1" w14:textId="77777777" w:rsidR="005D2D26" w:rsidRPr="005D2D26" w:rsidRDefault="005D2D26" w:rsidP="005D2D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D2D26">
        <w:rPr>
          <w:rFonts w:asciiTheme="minorHAnsi" w:hAnsiTheme="minorHAnsi" w:cstheme="minorHAnsi"/>
          <w:sz w:val="24"/>
          <w:szCs w:val="24"/>
        </w:rPr>
        <w:t>NIP ……………………</w:t>
      </w:r>
    </w:p>
    <w:p w14:paraId="29A9B2DD" w14:textId="77777777" w:rsidR="005D2D26" w:rsidRPr="005D2D26" w:rsidRDefault="005D2D26" w:rsidP="005D2D2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D2D26">
        <w:rPr>
          <w:rFonts w:asciiTheme="minorHAnsi" w:hAnsiTheme="minorHAnsi" w:cstheme="minorHAnsi"/>
          <w:sz w:val="24"/>
          <w:szCs w:val="24"/>
        </w:rPr>
        <w:t>REGON ………………</w:t>
      </w:r>
    </w:p>
    <w:p w14:paraId="6E3F9B01" w14:textId="77777777" w:rsidR="005D2D26" w:rsidRPr="005D2D26" w:rsidRDefault="005D2D26" w:rsidP="005D2D26">
      <w:pPr>
        <w:ind w:left="-11"/>
        <w:rPr>
          <w:rFonts w:asciiTheme="minorHAnsi" w:hAnsiTheme="minorHAnsi" w:cstheme="minorHAnsi"/>
        </w:rPr>
      </w:pPr>
    </w:p>
    <w:p w14:paraId="00C43340" w14:textId="77777777" w:rsidR="00C30191" w:rsidRPr="005D2D26" w:rsidRDefault="00C30191" w:rsidP="00561E95">
      <w:pPr>
        <w:rPr>
          <w:rFonts w:asciiTheme="minorHAnsi" w:hAnsiTheme="minorHAnsi" w:cstheme="minorHAnsi"/>
          <w:color w:val="FF0000"/>
        </w:rPr>
      </w:pPr>
    </w:p>
    <w:p w14:paraId="4097ADC3" w14:textId="333A6959" w:rsidR="00C30191" w:rsidRPr="005D2D26" w:rsidRDefault="00371C4D" w:rsidP="008F635C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bookmarkStart w:id="0" w:name="_Hlk104968201"/>
      <w:r w:rsidRPr="005D2D26">
        <w:rPr>
          <w:rFonts w:asciiTheme="minorHAnsi" w:hAnsiTheme="minorHAnsi" w:cstheme="minorHAnsi"/>
          <w:b/>
          <w:bCs/>
        </w:rPr>
        <w:t>D</w:t>
      </w:r>
      <w:r w:rsidR="00F914B3" w:rsidRPr="005D2D26">
        <w:rPr>
          <w:rFonts w:asciiTheme="minorHAnsi" w:hAnsiTheme="minorHAnsi" w:cstheme="minorHAnsi"/>
          <w:b/>
          <w:bCs/>
        </w:rPr>
        <w:t xml:space="preserve">oświadczenie Koordynatora zespołu </w:t>
      </w:r>
      <w:r w:rsidRPr="005D2D26">
        <w:rPr>
          <w:rFonts w:asciiTheme="minorHAnsi" w:hAnsiTheme="minorHAnsi" w:cstheme="minorHAnsi"/>
          <w:b/>
          <w:bCs/>
        </w:rPr>
        <w:t>W</w:t>
      </w:r>
      <w:r w:rsidR="00F914B3" w:rsidRPr="005D2D26">
        <w:rPr>
          <w:rFonts w:asciiTheme="minorHAnsi" w:hAnsiTheme="minorHAnsi" w:cstheme="minorHAnsi"/>
          <w:b/>
          <w:bCs/>
        </w:rPr>
        <w:t>ykonawcy</w:t>
      </w:r>
      <w:r w:rsidRPr="005D2D26">
        <w:rPr>
          <w:rFonts w:asciiTheme="minorHAnsi" w:hAnsiTheme="minorHAnsi" w:cstheme="minorHAnsi"/>
          <w:b/>
          <w:bCs/>
        </w:rPr>
        <w:t xml:space="preserve"> MPA</w:t>
      </w:r>
    </w:p>
    <w:p w14:paraId="2584C1FB" w14:textId="43BAF875" w:rsidR="00561E95" w:rsidRPr="00371C4D" w:rsidRDefault="00561E95" w:rsidP="009A4CAB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371C4D">
        <w:rPr>
          <w:rFonts w:asciiTheme="minorHAnsi" w:hAnsiTheme="minorHAnsi" w:cstheme="minorHAnsi"/>
        </w:rPr>
        <w:t xml:space="preserve">Przystępując do </w:t>
      </w:r>
      <w:r w:rsidR="00F914B3" w:rsidRPr="00371C4D">
        <w:rPr>
          <w:rFonts w:asciiTheme="minorHAnsi" w:hAnsiTheme="minorHAnsi" w:cstheme="minorHAnsi"/>
        </w:rPr>
        <w:t>zapytania ofertowego</w:t>
      </w:r>
      <w:r w:rsidRPr="00371C4D">
        <w:rPr>
          <w:rFonts w:asciiTheme="minorHAnsi" w:hAnsiTheme="minorHAnsi" w:cstheme="minorHAnsi"/>
        </w:rPr>
        <w:t xml:space="preserve"> p.n.:</w:t>
      </w:r>
    </w:p>
    <w:p w14:paraId="00968B90" w14:textId="77777777" w:rsidR="00230368" w:rsidRPr="00371C4D" w:rsidRDefault="00230368" w:rsidP="00230368">
      <w:pPr>
        <w:jc w:val="center"/>
        <w:rPr>
          <w:rFonts w:asciiTheme="minorHAnsi" w:hAnsiTheme="minorHAnsi" w:cstheme="minorHAnsi"/>
          <w:b/>
          <w:color w:val="000000"/>
        </w:rPr>
      </w:pPr>
      <w:bookmarkStart w:id="1" w:name="_Hlk27662765"/>
      <w:bookmarkStart w:id="2" w:name="_Hlk5347493"/>
      <w:bookmarkStart w:id="3" w:name="_Hlk534290376"/>
      <w:bookmarkStart w:id="4" w:name="_Hlk5347552"/>
      <w:bookmarkStart w:id="5" w:name="_Hlk1996392"/>
    </w:p>
    <w:bookmarkEnd w:id="1"/>
    <w:bookmarkEnd w:id="2"/>
    <w:bookmarkEnd w:id="3"/>
    <w:bookmarkEnd w:id="4"/>
    <w:p w14:paraId="32DD6AE0" w14:textId="77777777" w:rsidR="00371C4D" w:rsidRPr="00371C4D" w:rsidRDefault="00371C4D" w:rsidP="00371C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71C4D">
        <w:rPr>
          <w:rFonts w:asciiTheme="minorHAnsi" w:hAnsiTheme="minorHAnsi" w:cstheme="minorHAnsi"/>
          <w:b/>
        </w:rPr>
        <w:t>Miejski Plan Adaptacji do zmian klimatu dla Miasta Augustowa do 2034 r.</w:t>
      </w:r>
    </w:p>
    <w:p w14:paraId="367CF0C2" w14:textId="77777777" w:rsidR="00D04318" w:rsidRPr="00371C4D" w:rsidRDefault="00D04318" w:rsidP="00EE5490">
      <w:pPr>
        <w:jc w:val="center"/>
        <w:rPr>
          <w:rFonts w:asciiTheme="minorHAnsi" w:hAnsiTheme="minorHAnsi" w:cstheme="minorHAnsi"/>
          <w:b/>
        </w:rPr>
      </w:pPr>
    </w:p>
    <w:bookmarkEnd w:id="5"/>
    <w:p w14:paraId="129A67C6" w14:textId="10053D83" w:rsidR="00BA5A11" w:rsidRDefault="00C30DBF" w:rsidP="00371C4D">
      <w:pPr>
        <w:contextualSpacing/>
        <w:jc w:val="both"/>
        <w:rPr>
          <w:rFonts w:asciiTheme="minorHAnsi" w:hAnsiTheme="minorHAnsi" w:cstheme="minorHAnsi"/>
        </w:rPr>
      </w:pPr>
      <w:r w:rsidRPr="00371C4D">
        <w:rPr>
          <w:rFonts w:asciiTheme="minorHAnsi" w:hAnsiTheme="minorHAnsi" w:cstheme="minorHAnsi"/>
        </w:rPr>
        <w:t xml:space="preserve">oświadczam/y, że w wykonywaniu zamówienia </w:t>
      </w:r>
      <w:r w:rsidR="00371C4D">
        <w:rPr>
          <w:rFonts w:asciiTheme="minorHAnsi" w:hAnsiTheme="minorHAnsi" w:cstheme="minorHAnsi"/>
        </w:rPr>
        <w:t xml:space="preserve">jako Koordynator </w:t>
      </w:r>
      <w:r w:rsidR="00371C4D" w:rsidRPr="00371C4D">
        <w:rPr>
          <w:rFonts w:asciiTheme="minorHAnsi" w:hAnsiTheme="minorHAnsi" w:cstheme="minorHAnsi"/>
        </w:rPr>
        <w:t>zespołu do opracowania Miejskiego Planu Adaptacji do zmian klimatu dla Miasta Augustowa</w:t>
      </w:r>
      <w:r w:rsidR="00371C4D">
        <w:rPr>
          <w:rFonts w:asciiTheme="minorHAnsi" w:hAnsiTheme="minorHAnsi" w:cstheme="minorHAnsi"/>
        </w:rPr>
        <w:t xml:space="preserve"> </w:t>
      </w:r>
      <w:r w:rsidRPr="00371C4D">
        <w:rPr>
          <w:rFonts w:asciiTheme="minorHAnsi" w:hAnsiTheme="minorHAnsi" w:cstheme="minorHAnsi"/>
        </w:rPr>
        <w:t>będ</w:t>
      </w:r>
      <w:r w:rsidR="00371C4D">
        <w:rPr>
          <w:rFonts w:asciiTheme="minorHAnsi" w:hAnsiTheme="minorHAnsi" w:cstheme="minorHAnsi"/>
        </w:rPr>
        <w:t>zie</w:t>
      </w:r>
      <w:r w:rsidRPr="00371C4D">
        <w:rPr>
          <w:rFonts w:asciiTheme="minorHAnsi" w:hAnsiTheme="minorHAnsi" w:cstheme="minorHAnsi"/>
        </w:rPr>
        <w:t xml:space="preserve"> uczestniczyć:</w:t>
      </w:r>
    </w:p>
    <w:p w14:paraId="393E7094" w14:textId="77777777" w:rsidR="00371C4D" w:rsidRPr="00371C4D" w:rsidRDefault="00371C4D" w:rsidP="00371C4D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Look w:val="0000" w:firstRow="0" w:lastRow="0" w:firstColumn="0" w:lastColumn="0" w:noHBand="0" w:noVBand="0"/>
      </w:tblPr>
      <w:tblGrid>
        <w:gridCol w:w="9498"/>
      </w:tblGrid>
      <w:tr w:rsidR="00371C4D" w:rsidRPr="00371C4D" w14:paraId="130B288A" w14:textId="77777777" w:rsidTr="00371C4D">
        <w:trPr>
          <w:cantSplit/>
          <w:trHeight w:val="601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7D0098C" w14:textId="77777777" w:rsidR="00371C4D" w:rsidRPr="00371C4D" w:rsidRDefault="00371C4D" w:rsidP="00F914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1C4D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</w:tr>
      <w:tr w:rsidR="00371C4D" w:rsidRPr="00371C4D" w14:paraId="0F49B2F1" w14:textId="77777777" w:rsidTr="00371C4D">
        <w:trPr>
          <w:cantSplit/>
          <w:trHeight w:val="823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C7C4" w14:textId="77777777" w:rsidR="00371C4D" w:rsidRPr="00371C4D" w:rsidRDefault="00371C4D" w:rsidP="00AF40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1C01E20C" w14:textId="77777777" w:rsidR="00371C4D" w:rsidRPr="00371C4D" w:rsidRDefault="00371C4D" w:rsidP="00AF40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bookmarkEnd w:id="0"/>
    </w:tbl>
    <w:p w14:paraId="19627898" w14:textId="0EA751C9" w:rsidR="00BA5A11" w:rsidRPr="00371C4D" w:rsidRDefault="00BA5A11" w:rsidP="00BA5A1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D528794" w14:textId="77777777" w:rsidR="00371C4D" w:rsidRPr="00371C4D" w:rsidRDefault="00371C4D" w:rsidP="00371C4D">
      <w:pPr>
        <w:jc w:val="both"/>
        <w:rPr>
          <w:rFonts w:asciiTheme="minorHAnsi" w:hAnsiTheme="minorHAnsi" w:cstheme="minorHAnsi"/>
          <w:color w:val="000000" w:themeColor="text1"/>
        </w:rPr>
      </w:pPr>
      <w:r w:rsidRPr="00371C4D">
        <w:rPr>
          <w:rFonts w:asciiTheme="minorHAnsi" w:hAnsiTheme="minorHAnsi" w:cstheme="minorHAnsi"/>
          <w:color w:val="000000" w:themeColor="text1"/>
        </w:rPr>
        <w:t>Na potwierdzenie posiadania przez p. ………………………………. (</w:t>
      </w:r>
      <w:r w:rsidRPr="00371C4D">
        <w:rPr>
          <w:rFonts w:asciiTheme="minorHAnsi" w:hAnsiTheme="minorHAnsi" w:cstheme="minorHAnsi"/>
          <w:i/>
          <w:color w:val="000000" w:themeColor="text1"/>
        </w:rPr>
        <w:t xml:space="preserve">imię i nazwisko) </w:t>
      </w:r>
      <w:r w:rsidRPr="00371C4D">
        <w:rPr>
          <w:rFonts w:asciiTheme="minorHAnsi" w:hAnsiTheme="minorHAnsi" w:cstheme="minorHAnsi"/>
          <w:color w:val="000000" w:themeColor="text1"/>
        </w:rPr>
        <w:t>doświadczenia zgodnego z opisem kryterium zawartym w zapytaniu ofertowym przedstawiam poniższe informacje i oświadczam, że wskazana wyżej osoba posiada następujące doświadczenie:</w:t>
      </w:r>
    </w:p>
    <w:p w14:paraId="02280473" w14:textId="77777777" w:rsidR="00371C4D" w:rsidRPr="00371C4D" w:rsidRDefault="00371C4D" w:rsidP="00371C4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43F4E6C" w14:textId="77777777" w:rsidR="00371C4D" w:rsidRPr="00371C4D" w:rsidRDefault="00371C4D" w:rsidP="00371C4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71C4D">
        <w:rPr>
          <w:rFonts w:asciiTheme="minorHAnsi" w:hAnsiTheme="minorHAnsi" w:cstheme="minorHAnsi"/>
          <w:b/>
          <w:bCs/>
          <w:color w:val="000000" w:themeColor="text1"/>
        </w:rPr>
        <w:t>Plan adaptacji do zmian klimatu 1:</w:t>
      </w:r>
    </w:p>
    <w:p w14:paraId="1BB06A3E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>przedmiot zamówienia (</w:t>
      </w: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należy wskazać</w:t>
      </w:r>
      <w:r w:rsidRPr="00371C4D">
        <w:rPr>
          <w:rFonts w:asciiTheme="minorHAnsi" w:hAnsiTheme="minorHAnsi" w:cstheme="minorHAnsi"/>
          <w:i/>
          <w:color w:val="000000" w:themeColor="text1"/>
        </w:rPr>
        <w:t xml:space="preserve"> przedmiot i zakres opracowanego Planu);</w:t>
      </w:r>
    </w:p>
    <w:p w14:paraId="59E8914E" w14:textId="77777777" w:rsidR="00371C4D" w:rsidRPr="00371C4D" w:rsidRDefault="00371C4D" w:rsidP="00371C4D">
      <w:pPr>
        <w:spacing w:after="120" w:line="276" w:lineRule="auto"/>
        <w:ind w:left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_____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_____________________________________________________________________</w:t>
      </w:r>
    </w:p>
    <w:p w14:paraId="4DE72C94" w14:textId="77777777" w:rsidR="006013C2" w:rsidRPr="00371C4D" w:rsidRDefault="006013C2" w:rsidP="006013C2">
      <w:pPr>
        <w:numPr>
          <w:ilvl w:val="0"/>
          <w:numId w:val="21"/>
        </w:numPr>
        <w:spacing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termin realizacji Planu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>(dzień, miesiąc, rok  rozpoczęcia oraz zakończenia)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: _____________</w:t>
      </w:r>
    </w:p>
    <w:p w14:paraId="156A999F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zamawiający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(adres i nazwa) 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</w:t>
      </w:r>
    </w:p>
    <w:p w14:paraId="35941A71" w14:textId="77777777" w:rsidR="00371C4D" w:rsidRPr="00371C4D" w:rsidRDefault="00371C4D" w:rsidP="00371C4D">
      <w:pPr>
        <w:spacing w:line="276" w:lineRule="auto"/>
        <w:ind w:left="644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</w:p>
    <w:p w14:paraId="0DC724F0" w14:textId="77777777" w:rsidR="00371C4D" w:rsidRPr="00371C4D" w:rsidRDefault="00371C4D" w:rsidP="00371C4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71C4D">
        <w:rPr>
          <w:rFonts w:asciiTheme="minorHAnsi" w:hAnsiTheme="minorHAnsi" w:cstheme="minorHAnsi"/>
          <w:b/>
          <w:bCs/>
          <w:color w:val="000000" w:themeColor="text1"/>
        </w:rPr>
        <w:t>Plan adaptacji do zmian klimatu 2:</w:t>
      </w:r>
    </w:p>
    <w:p w14:paraId="2BE0D465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>przedmiot zamówienia (</w:t>
      </w: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należy wskazać</w:t>
      </w:r>
      <w:r w:rsidRPr="00371C4D">
        <w:rPr>
          <w:rFonts w:asciiTheme="minorHAnsi" w:hAnsiTheme="minorHAnsi" w:cstheme="minorHAnsi"/>
          <w:i/>
          <w:color w:val="000000" w:themeColor="text1"/>
        </w:rPr>
        <w:t xml:space="preserve"> przedmiot i zakres opracowanego Planu);</w:t>
      </w:r>
    </w:p>
    <w:p w14:paraId="6B40EBEC" w14:textId="77777777" w:rsidR="00371C4D" w:rsidRDefault="00371C4D" w:rsidP="00371C4D">
      <w:pPr>
        <w:spacing w:after="120" w:line="276" w:lineRule="auto"/>
        <w:ind w:left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_____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_____________________________________________________________________</w:t>
      </w:r>
    </w:p>
    <w:p w14:paraId="191CCFD0" w14:textId="58A1AFEE" w:rsidR="006013C2" w:rsidRPr="006013C2" w:rsidRDefault="006013C2" w:rsidP="006013C2">
      <w:pPr>
        <w:numPr>
          <w:ilvl w:val="0"/>
          <w:numId w:val="21"/>
        </w:numPr>
        <w:spacing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termin realizacji Planu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>(dzień, miesiąc, rok  rozpoczęcia oraz zakończenia)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: _____________</w:t>
      </w:r>
    </w:p>
    <w:p w14:paraId="21169FCD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zamawiający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(adres i nazwa) 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</w:t>
      </w:r>
    </w:p>
    <w:p w14:paraId="3C1B8526" w14:textId="77777777" w:rsidR="00371C4D" w:rsidRPr="00371C4D" w:rsidRDefault="00371C4D" w:rsidP="00371C4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6CFC3EC" w14:textId="77777777" w:rsidR="00371C4D" w:rsidRPr="00371C4D" w:rsidRDefault="00371C4D" w:rsidP="00371C4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71C4D">
        <w:rPr>
          <w:rFonts w:asciiTheme="minorHAnsi" w:hAnsiTheme="minorHAnsi" w:cstheme="minorHAnsi"/>
          <w:b/>
          <w:bCs/>
          <w:color w:val="000000" w:themeColor="text1"/>
        </w:rPr>
        <w:t>Plan adaptacji do zmian klimatu 3:</w:t>
      </w:r>
    </w:p>
    <w:p w14:paraId="6B9BE24A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>przedmiot zamówienia (</w:t>
      </w: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należy wskazać</w:t>
      </w:r>
      <w:r w:rsidRPr="00371C4D">
        <w:rPr>
          <w:rFonts w:asciiTheme="minorHAnsi" w:hAnsiTheme="minorHAnsi" w:cstheme="minorHAnsi"/>
          <w:i/>
          <w:color w:val="000000" w:themeColor="text1"/>
        </w:rPr>
        <w:t xml:space="preserve"> przedmiot i zakres opracowanego Planu);</w:t>
      </w:r>
    </w:p>
    <w:p w14:paraId="56451B81" w14:textId="77777777" w:rsidR="00371C4D" w:rsidRPr="00371C4D" w:rsidRDefault="00371C4D" w:rsidP="00371C4D">
      <w:pPr>
        <w:spacing w:after="120" w:line="276" w:lineRule="auto"/>
        <w:ind w:left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_____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_____________________________________________________________________</w:t>
      </w:r>
    </w:p>
    <w:p w14:paraId="343D0FFC" w14:textId="77777777" w:rsidR="00371C4D" w:rsidRPr="00371C4D" w:rsidRDefault="00371C4D" w:rsidP="00371C4D">
      <w:pPr>
        <w:numPr>
          <w:ilvl w:val="0"/>
          <w:numId w:val="21"/>
        </w:numPr>
        <w:spacing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termin realizacji Planu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>(dzień, miesiąc, rok  rozpoczęcia oraz zakończenia)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: _____________</w:t>
      </w:r>
    </w:p>
    <w:p w14:paraId="259B1482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zamawiający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(adres i nazwa) 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</w:t>
      </w:r>
    </w:p>
    <w:p w14:paraId="496E9086" w14:textId="77777777" w:rsidR="00371C4D" w:rsidRPr="00371C4D" w:rsidRDefault="00371C4D" w:rsidP="00371C4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1AB4198" w14:textId="77777777" w:rsidR="00371C4D" w:rsidRPr="00371C4D" w:rsidRDefault="00371C4D" w:rsidP="00371C4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71C4D">
        <w:rPr>
          <w:rFonts w:asciiTheme="minorHAnsi" w:hAnsiTheme="minorHAnsi" w:cstheme="minorHAnsi"/>
          <w:b/>
          <w:bCs/>
          <w:color w:val="000000" w:themeColor="text1"/>
        </w:rPr>
        <w:t>Plan adaptacji do zmian klimatu 4:</w:t>
      </w:r>
    </w:p>
    <w:p w14:paraId="120020B0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>przedmiot zamówienia (</w:t>
      </w: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należy wskazać</w:t>
      </w:r>
      <w:r w:rsidRPr="00371C4D">
        <w:rPr>
          <w:rFonts w:asciiTheme="minorHAnsi" w:hAnsiTheme="minorHAnsi" w:cstheme="minorHAnsi"/>
          <w:i/>
          <w:color w:val="000000" w:themeColor="text1"/>
        </w:rPr>
        <w:t xml:space="preserve"> przedmiot i zakres opracowanego Planu);</w:t>
      </w:r>
    </w:p>
    <w:p w14:paraId="29F2C9D2" w14:textId="77777777" w:rsidR="00371C4D" w:rsidRPr="00371C4D" w:rsidRDefault="00371C4D" w:rsidP="00371C4D">
      <w:pPr>
        <w:spacing w:after="120" w:line="276" w:lineRule="auto"/>
        <w:ind w:left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_____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_____________________________________________________________________</w:t>
      </w:r>
    </w:p>
    <w:p w14:paraId="62353482" w14:textId="77777777" w:rsidR="00371C4D" w:rsidRPr="00371C4D" w:rsidRDefault="00371C4D" w:rsidP="00371C4D">
      <w:pPr>
        <w:numPr>
          <w:ilvl w:val="0"/>
          <w:numId w:val="21"/>
        </w:numPr>
        <w:spacing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termin realizacji Planu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>(dzień, miesiąc, rok  rozpoczęcia oraz zakończenia)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: _____________</w:t>
      </w:r>
    </w:p>
    <w:p w14:paraId="2E2C5A69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zamawiający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(adres i nazwa) 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</w:t>
      </w:r>
    </w:p>
    <w:p w14:paraId="7695394B" w14:textId="77777777" w:rsidR="00371C4D" w:rsidRPr="00371C4D" w:rsidRDefault="00371C4D" w:rsidP="00371C4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5C3F991" w14:textId="77777777" w:rsidR="00371C4D" w:rsidRPr="00371C4D" w:rsidRDefault="00371C4D" w:rsidP="00371C4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71C4D">
        <w:rPr>
          <w:rFonts w:asciiTheme="minorHAnsi" w:hAnsiTheme="minorHAnsi" w:cstheme="minorHAnsi"/>
          <w:b/>
          <w:bCs/>
          <w:color w:val="000000" w:themeColor="text1"/>
        </w:rPr>
        <w:t>Plan adaptacji do zmian klimatu 5:</w:t>
      </w:r>
    </w:p>
    <w:p w14:paraId="5A4A0B50" w14:textId="77777777" w:rsidR="00371C4D" w:rsidRPr="00371C4D" w:rsidRDefault="00371C4D" w:rsidP="00371C4D">
      <w:pPr>
        <w:numPr>
          <w:ilvl w:val="0"/>
          <w:numId w:val="21"/>
        </w:numPr>
        <w:spacing w:before="120"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>przedmiot zamówienia (</w:t>
      </w: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należy wskazać</w:t>
      </w:r>
      <w:r w:rsidRPr="00371C4D">
        <w:rPr>
          <w:rFonts w:asciiTheme="minorHAnsi" w:hAnsiTheme="minorHAnsi" w:cstheme="minorHAnsi"/>
          <w:i/>
          <w:color w:val="000000" w:themeColor="text1"/>
        </w:rPr>
        <w:t xml:space="preserve"> przedmiot i zakres opracowanego Planu);</w:t>
      </w:r>
    </w:p>
    <w:p w14:paraId="65A0DB85" w14:textId="77777777" w:rsidR="00371C4D" w:rsidRPr="00371C4D" w:rsidRDefault="00371C4D" w:rsidP="00371C4D">
      <w:pPr>
        <w:spacing w:after="120" w:line="276" w:lineRule="auto"/>
        <w:ind w:left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i/>
          <w:color w:val="000000" w:themeColor="text1"/>
          <w:lang w:eastAsia="en-US"/>
        </w:rPr>
        <w:t>_____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_____________________________________________________________________</w:t>
      </w:r>
    </w:p>
    <w:p w14:paraId="1DE829E2" w14:textId="77777777" w:rsidR="006013C2" w:rsidRDefault="00371C4D" w:rsidP="006013C2">
      <w:pPr>
        <w:numPr>
          <w:ilvl w:val="0"/>
          <w:numId w:val="21"/>
        </w:numPr>
        <w:spacing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371C4D">
        <w:rPr>
          <w:rFonts w:asciiTheme="minorHAnsi" w:hAnsiTheme="minorHAnsi" w:cstheme="minorHAnsi"/>
          <w:color w:val="000000" w:themeColor="text1"/>
          <w:lang w:eastAsia="en-US"/>
        </w:rPr>
        <w:t xml:space="preserve">termin realizacji Planu </w:t>
      </w:r>
      <w:r w:rsidRPr="00371C4D">
        <w:rPr>
          <w:rFonts w:asciiTheme="minorHAnsi" w:hAnsiTheme="minorHAnsi" w:cstheme="minorHAnsi"/>
          <w:i/>
          <w:iCs/>
          <w:color w:val="000000" w:themeColor="text1"/>
          <w:lang w:eastAsia="en-US"/>
        </w:rPr>
        <w:t>(dzień, miesiąc, rok  rozpoczęcia oraz zakończenia)</w:t>
      </w:r>
      <w:r w:rsidRPr="00371C4D">
        <w:rPr>
          <w:rFonts w:asciiTheme="minorHAnsi" w:hAnsiTheme="minorHAnsi" w:cstheme="minorHAnsi"/>
          <w:color w:val="000000" w:themeColor="text1"/>
          <w:lang w:eastAsia="en-US"/>
        </w:rPr>
        <w:t>: _____________</w:t>
      </w:r>
    </w:p>
    <w:p w14:paraId="44D470E0" w14:textId="7820D068" w:rsidR="000D0482" w:rsidRPr="006013C2" w:rsidRDefault="00371C4D" w:rsidP="006013C2">
      <w:pPr>
        <w:numPr>
          <w:ilvl w:val="0"/>
          <w:numId w:val="21"/>
        </w:numPr>
        <w:spacing w:line="276" w:lineRule="auto"/>
        <w:ind w:left="396" w:hanging="396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r w:rsidRPr="006013C2">
        <w:rPr>
          <w:rFonts w:asciiTheme="minorHAnsi" w:hAnsiTheme="minorHAnsi" w:cstheme="minorHAnsi"/>
          <w:color w:val="000000" w:themeColor="text1"/>
          <w:lang w:eastAsia="en-US"/>
        </w:rPr>
        <w:t xml:space="preserve">zamawiający </w:t>
      </w:r>
      <w:r w:rsidRPr="006013C2">
        <w:rPr>
          <w:rFonts w:asciiTheme="minorHAnsi" w:hAnsiTheme="minorHAnsi" w:cstheme="minorHAnsi"/>
          <w:i/>
          <w:iCs/>
          <w:color w:val="000000" w:themeColor="text1"/>
          <w:lang w:eastAsia="en-US"/>
        </w:rPr>
        <w:t xml:space="preserve">(adres i nazwa) </w:t>
      </w:r>
      <w:r w:rsidRPr="006013C2">
        <w:rPr>
          <w:rFonts w:asciiTheme="minorHAnsi" w:hAnsiTheme="minorHAnsi" w:cstheme="minorHAnsi"/>
          <w:color w:val="000000" w:themeColor="text1"/>
          <w:lang w:eastAsia="en-US"/>
        </w:rPr>
        <w:t>___________________________</w:t>
      </w:r>
    </w:p>
    <w:p w14:paraId="43F9427E" w14:textId="4C78C323" w:rsidR="000D0482" w:rsidRDefault="000D0482" w:rsidP="00BA5A11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1B9216A" w14:textId="77777777" w:rsidR="00BA5A11" w:rsidRPr="00AE1422" w:rsidRDefault="00BA5A11" w:rsidP="00BA5A11">
      <w:pPr>
        <w:rPr>
          <w:rFonts w:ascii="Tahoma" w:hAnsi="Tahoma" w:cs="Tahoma"/>
          <w:b/>
          <w:bCs/>
          <w:i/>
          <w:sz w:val="12"/>
          <w:szCs w:val="12"/>
        </w:rPr>
      </w:pPr>
    </w:p>
    <w:p w14:paraId="2D6BF4E9" w14:textId="219F55D4" w:rsidR="00C00E05" w:rsidRDefault="00C00E05" w:rsidP="00A86F8B">
      <w:pPr>
        <w:rPr>
          <w:rFonts w:ascii="Tahoma" w:hAnsi="Tahoma" w:cs="Tahoma"/>
          <w:b/>
          <w:bCs/>
          <w:i/>
          <w:sz w:val="20"/>
          <w:szCs w:val="20"/>
        </w:rPr>
      </w:pPr>
    </w:p>
    <w:p w14:paraId="78AC6EEB" w14:textId="7994B16C" w:rsidR="00C00E05" w:rsidRDefault="00C00E05" w:rsidP="00A86F8B">
      <w:pPr>
        <w:rPr>
          <w:rFonts w:ascii="Tahoma" w:hAnsi="Tahoma" w:cs="Tahoma"/>
          <w:b/>
          <w:bCs/>
          <w:i/>
          <w:sz w:val="20"/>
          <w:szCs w:val="20"/>
        </w:rPr>
      </w:pPr>
    </w:p>
    <w:p w14:paraId="58676C40" w14:textId="12B0C25F" w:rsidR="003763FF" w:rsidRDefault="003763FF" w:rsidP="00A86F8B">
      <w:pPr>
        <w:rPr>
          <w:rFonts w:ascii="Tahoma" w:hAnsi="Tahoma" w:cs="Tahoma"/>
          <w:b/>
          <w:bCs/>
          <w:i/>
          <w:sz w:val="20"/>
          <w:szCs w:val="20"/>
        </w:rPr>
      </w:pPr>
    </w:p>
    <w:p w14:paraId="68D9F80E" w14:textId="77777777" w:rsidR="008A0B12" w:rsidRDefault="008A0B12" w:rsidP="00A86F8B">
      <w:pPr>
        <w:rPr>
          <w:rFonts w:ascii="Tahoma" w:hAnsi="Tahoma" w:cs="Tahoma"/>
          <w:b/>
          <w:bCs/>
          <w:iCs/>
          <w:sz w:val="20"/>
          <w:szCs w:val="20"/>
        </w:rPr>
      </w:pPr>
    </w:p>
    <w:p w14:paraId="4517315C" w14:textId="77777777" w:rsidR="005D2D26" w:rsidRDefault="005D2D26" w:rsidP="00A86F8B">
      <w:pPr>
        <w:rPr>
          <w:rFonts w:ascii="Tahoma" w:hAnsi="Tahoma" w:cs="Tahoma"/>
          <w:b/>
          <w:bCs/>
          <w:iCs/>
          <w:sz w:val="20"/>
          <w:szCs w:val="20"/>
        </w:rPr>
      </w:pPr>
    </w:p>
    <w:p w14:paraId="575DF4BB" w14:textId="2FB16EE5" w:rsidR="005D2D26" w:rsidRPr="008A0B12" w:rsidRDefault="005D2D26" w:rsidP="005D2D26">
      <w:pPr>
        <w:jc w:val="right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Podpis Wykonawcy</w:t>
      </w:r>
    </w:p>
    <w:sectPr w:rsidR="005D2D26" w:rsidRPr="008A0B12" w:rsidSect="00371C4D">
      <w:headerReference w:type="default" r:id="rId8"/>
      <w:type w:val="continuous"/>
      <w:pgSz w:w="11906" w:h="16838" w:code="9"/>
      <w:pgMar w:top="851" w:right="1274" w:bottom="851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D177" w14:textId="77777777" w:rsidR="004D35AA" w:rsidRDefault="004D35AA" w:rsidP="00BE245A">
      <w:r>
        <w:separator/>
      </w:r>
    </w:p>
  </w:endnote>
  <w:endnote w:type="continuationSeparator" w:id="0">
    <w:p w14:paraId="2EF63A9D" w14:textId="77777777" w:rsidR="004D35AA" w:rsidRDefault="004D35A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MS Mincho"/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5356" w14:textId="77777777" w:rsidR="004D35AA" w:rsidRDefault="004D35AA" w:rsidP="00BE245A">
      <w:r>
        <w:separator/>
      </w:r>
    </w:p>
  </w:footnote>
  <w:footnote w:type="continuationSeparator" w:id="0">
    <w:p w14:paraId="37CB8E17" w14:textId="77777777" w:rsidR="004D35AA" w:rsidRDefault="004D35AA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E3F5" w14:textId="3FEF325C" w:rsidR="005D2D26" w:rsidRPr="005D2D26" w:rsidRDefault="005D2D26" w:rsidP="005D2D26">
    <w:pPr>
      <w:pStyle w:val="Nagwek"/>
      <w:jc w:val="right"/>
      <w:rPr>
        <w:rFonts w:asciiTheme="minorHAnsi" w:hAnsiTheme="minorHAnsi" w:cstheme="minorHAnsi"/>
      </w:rPr>
    </w:pPr>
    <w:r w:rsidRPr="005D2D26">
      <w:rPr>
        <w:rFonts w:asciiTheme="minorHAnsi" w:hAnsiTheme="minorHAnsi" w:cstheme="minorHAnsi"/>
      </w:rPr>
      <w:t>Załącznik nr 5 do zapytania ofertowego SFZ.062.1.2023</w:t>
    </w:r>
  </w:p>
  <w:p w14:paraId="5B6C91EE" w14:textId="77777777" w:rsidR="005D2D26" w:rsidRDefault="005D2D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212500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3C852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D52E15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DA00AE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Verdana" w:hAnsi="Verdana" w:cs="Times New Roman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6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1846227"/>
    <w:multiLevelType w:val="hybridMultilevel"/>
    <w:tmpl w:val="E164405C"/>
    <w:lvl w:ilvl="0" w:tplc="646E3B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8268D"/>
    <w:multiLevelType w:val="multilevel"/>
    <w:tmpl w:val="0878268D"/>
    <w:lvl w:ilvl="0" w:tentative="1">
      <w:start w:val="1"/>
      <w:numFmt w:val="bullet"/>
      <w:pStyle w:val="Wyliczenie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B43AF"/>
    <w:multiLevelType w:val="hybridMultilevel"/>
    <w:tmpl w:val="9E4E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F786B19"/>
    <w:multiLevelType w:val="hybridMultilevel"/>
    <w:tmpl w:val="9E4E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22292"/>
    <w:multiLevelType w:val="hybridMultilevel"/>
    <w:tmpl w:val="7FB84C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94D21"/>
    <w:multiLevelType w:val="multilevel"/>
    <w:tmpl w:val="71D6BC18"/>
    <w:lvl w:ilvl="0">
      <w:start w:val="1"/>
      <w:numFmt w:val="decimal"/>
      <w:pStyle w:val="Lista1wypunktowana"/>
      <w:suff w:val="space"/>
      <w:lvlText w:val="%1)"/>
      <w:lvlJc w:val="left"/>
      <w:pPr>
        <w:ind w:left="284" w:hanging="114"/>
      </w:pPr>
      <w:rPr>
        <w:b/>
        <w:i w:val="0"/>
        <w:sz w:val="24"/>
      </w:rPr>
    </w:lvl>
    <w:lvl w:ilvl="1">
      <w:start w:val="1"/>
      <w:numFmt w:val="decimal"/>
      <w:pStyle w:val="Lista2wypunktowana2"/>
      <w:suff w:val="space"/>
      <w:lvlText w:val="%1.%2.)"/>
      <w:lvlJc w:val="left"/>
      <w:pPr>
        <w:ind w:left="284" w:hanging="114"/>
      </w:pPr>
      <w:rPr>
        <w:b/>
        <w:i w:val="0"/>
      </w:rPr>
    </w:lvl>
    <w:lvl w:ilvl="2">
      <w:start w:val="1"/>
      <w:numFmt w:val="decimal"/>
      <w:pStyle w:val="Lista3wypunktowana3"/>
      <w:suff w:val="space"/>
      <w:lvlText w:val=" %1.%2.%3)"/>
      <w:lvlJc w:val="left"/>
      <w:pPr>
        <w:ind w:left="454" w:hanging="114"/>
      </w:pPr>
      <w:rPr>
        <w:b/>
        <w:i w:val="0"/>
      </w:rPr>
    </w:lvl>
    <w:lvl w:ilvl="3">
      <w:start w:val="1"/>
      <w:numFmt w:val="decimal"/>
      <w:pStyle w:val="Lista4wypunktowana4"/>
      <w:suff w:val="space"/>
      <w:lvlText w:val="(%4)"/>
      <w:lvlJc w:val="left"/>
      <w:pPr>
        <w:ind w:left="624" w:hanging="114"/>
      </w:pPr>
      <w:rPr>
        <w:b/>
        <w:i w:val="0"/>
      </w:rPr>
    </w:lvl>
    <w:lvl w:ilvl="4">
      <w:start w:val="1"/>
      <w:numFmt w:val="lowerLetter"/>
      <w:pStyle w:val="Lista5wypunktowana5"/>
      <w:suff w:val="space"/>
      <w:lvlText w:val="(%5)"/>
      <w:lvlJc w:val="left"/>
      <w:pPr>
        <w:ind w:left="737" w:hanging="57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isLgl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2697F"/>
    <w:multiLevelType w:val="hybridMultilevel"/>
    <w:tmpl w:val="5ADE6BCC"/>
    <w:lvl w:ilvl="0" w:tplc="EDBAA18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497E00"/>
    <w:multiLevelType w:val="hybridMultilevel"/>
    <w:tmpl w:val="919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5097D"/>
    <w:multiLevelType w:val="multilevel"/>
    <w:tmpl w:val="2D85097D"/>
    <w:lvl w:ilvl="0">
      <w:start w:val="12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 w:tentative="1">
      <w:start w:val="2"/>
      <w:numFmt w:val="decimal"/>
      <w:lvlText w:val="%1.%2."/>
      <w:lvlJc w:val="left"/>
      <w:pPr>
        <w:tabs>
          <w:tab w:val="left" w:pos="495"/>
        </w:tabs>
        <w:ind w:left="495" w:hanging="495"/>
      </w:pPr>
      <w:rPr>
        <w:rFonts w:hint="default"/>
        <w:color w:val="auto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1">
      <w:start w:val="1"/>
      <w:numFmt w:val="decimal"/>
      <w:pStyle w:val="Poziom5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C768B5"/>
    <w:multiLevelType w:val="hybridMultilevel"/>
    <w:tmpl w:val="87FE8854"/>
    <w:lvl w:ilvl="0" w:tplc="58F29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2D2617"/>
    <w:multiLevelType w:val="hybridMultilevel"/>
    <w:tmpl w:val="919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479BF"/>
    <w:multiLevelType w:val="hybridMultilevel"/>
    <w:tmpl w:val="F368812E"/>
    <w:styleLink w:val="Biecalista11"/>
    <w:lvl w:ilvl="0" w:tplc="904C3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914B0"/>
    <w:multiLevelType w:val="hybridMultilevel"/>
    <w:tmpl w:val="B91E2D92"/>
    <w:lvl w:ilvl="0" w:tplc="AEC69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</w:rPr>
    </w:lvl>
  </w:abstractNum>
  <w:abstractNum w:abstractNumId="29" w15:restartNumberingAfterBreak="0">
    <w:nsid w:val="537614E2"/>
    <w:multiLevelType w:val="hybridMultilevel"/>
    <w:tmpl w:val="69E27448"/>
    <w:name w:val="WW8Num2042"/>
    <w:lvl w:ilvl="0" w:tplc="5BC2B8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45F0D"/>
    <w:multiLevelType w:val="hybridMultilevel"/>
    <w:tmpl w:val="9A400CF2"/>
    <w:name w:val="WW8Num204222"/>
    <w:lvl w:ilvl="0" w:tplc="02FE2CF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179DF"/>
    <w:multiLevelType w:val="hybridMultilevel"/>
    <w:tmpl w:val="5ADE6BCC"/>
    <w:lvl w:ilvl="0" w:tplc="EDBAA18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3D1009"/>
    <w:multiLevelType w:val="hybridMultilevel"/>
    <w:tmpl w:val="C204CF8A"/>
    <w:lvl w:ilvl="0" w:tplc="7506E4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3BD8"/>
    <w:multiLevelType w:val="hybridMultilevel"/>
    <w:tmpl w:val="20F8176A"/>
    <w:lvl w:ilvl="0" w:tplc="3BCC568A">
      <w:start w:val="1"/>
      <w:numFmt w:val="bullet"/>
      <w:pStyle w:val="wyliczenie10"/>
      <w:lvlText w:val=""/>
      <w:lvlJc w:val="left"/>
      <w:pPr>
        <w:tabs>
          <w:tab w:val="num" w:pos="284"/>
        </w:tabs>
        <w:ind w:left="993" w:hanging="709"/>
      </w:pPr>
      <w:rPr>
        <w:rFonts w:ascii="Symbol" w:hAnsi="Symbol" w:hint="default"/>
        <w:color w:val="auto"/>
      </w:rPr>
    </w:lvl>
    <w:lvl w:ilvl="1" w:tplc="55506124">
      <w:start w:val="1"/>
      <w:numFmt w:val="bullet"/>
      <w:lvlText w:val=""/>
      <w:lvlJc w:val="left"/>
      <w:pPr>
        <w:tabs>
          <w:tab w:val="num" w:pos="655"/>
        </w:tabs>
        <w:ind w:left="1364" w:hanging="709"/>
      </w:pPr>
      <w:rPr>
        <w:rFonts w:ascii="Symbol" w:hAnsi="Symbol" w:hint="default"/>
        <w:b w:val="0"/>
        <w:i w:val="0"/>
        <w:color w:val="auto"/>
        <w:sz w:val="24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5" w15:restartNumberingAfterBreak="0">
    <w:nsid w:val="64112C2B"/>
    <w:multiLevelType w:val="singleLevel"/>
    <w:tmpl w:val="991EBBA8"/>
    <w:lvl w:ilvl="0">
      <w:numFmt w:val="bullet"/>
      <w:pStyle w:val="Standard1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6" w15:restartNumberingAfterBreak="0">
    <w:nsid w:val="64862A06"/>
    <w:multiLevelType w:val="hybridMultilevel"/>
    <w:tmpl w:val="7E109244"/>
    <w:name w:val="WW8Num204223"/>
    <w:lvl w:ilvl="0" w:tplc="C1B6EE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63B3B"/>
    <w:multiLevelType w:val="hybridMultilevel"/>
    <w:tmpl w:val="F7AADE38"/>
    <w:name w:val="WW8Num20422"/>
    <w:lvl w:ilvl="0" w:tplc="9CB67D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D508A"/>
    <w:multiLevelType w:val="multilevel"/>
    <w:tmpl w:val="35320C2C"/>
    <w:lvl w:ilvl="0">
      <w:start w:val="1"/>
      <w:numFmt w:val="decimal"/>
      <w:suff w:val="space"/>
      <w:lvlText w:val="%1)"/>
      <w:lvlJc w:val="left"/>
      <w:pPr>
        <w:ind w:left="284" w:hanging="114"/>
      </w:pPr>
      <w:rPr>
        <w:b/>
        <w:i w:val="0"/>
        <w:sz w:val="24"/>
      </w:rPr>
    </w:lvl>
    <w:lvl w:ilvl="1">
      <w:start w:val="1"/>
      <w:numFmt w:val="decimal"/>
      <w:suff w:val="space"/>
      <w:lvlText w:val="%1.%2.)"/>
      <w:lvlJc w:val="left"/>
      <w:pPr>
        <w:ind w:left="284" w:hanging="114"/>
      </w:pPr>
      <w:rPr>
        <w:b/>
        <w:i w:val="0"/>
      </w:rPr>
    </w:lvl>
    <w:lvl w:ilvl="2">
      <w:start w:val="1"/>
      <w:numFmt w:val="decimal"/>
      <w:suff w:val="space"/>
      <w:lvlText w:val=" %1.%2.%3)"/>
      <w:lvlJc w:val="left"/>
      <w:pPr>
        <w:ind w:left="454" w:hanging="114"/>
      </w:pPr>
      <w:rPr>
        <w:b/>
        <w:i w:val="0"/>
      </w:rPr>
    </w:lvl>
    <w:lvl w:ilvl="3">
      <w:start w:val="1"/>
      <w:numFmt w:val="decimal"/>
      <w:pStyle w:val="wskazwka"/>
      <w:suff w:val="space"/>
      <w:lvlText w:val="(%4)"/>
      <w:lvlJc w:val="left"/>
      <w:pPr>
        <w:ind w:left="624" w:hanging="114"/>
      </w:pPr>
      <w:rPr>
        <w:b/>
        <w:i w:val="0"/>
      </w:rPr>
    </w:lvl>
    <w:lvl w:ilvl="4">
      <w:start w:val="1"/>
      <w:numFmt w:val="lowerLetter"/>
      <w:suff w:val="space"/>
      <w:lvlText w:val="(%5)"/>
      <w:lvlJc w:val="left"/>
      <w:pPr>
        <w:ind w:left="737" w:hanging="57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isLgl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FA3066"/>
    <w:multiLevelType w:val="multilevel"/>
    <w:tmpl w:val="7DFA3066"/>
    <w:lvl w:ilvl="0" w:tentative="1">
      <w:start w:val="1"/>
      <w:numFmt w:val="bullet"/>
      <w:pStyle w:val="Punktowanie1"/>
      <w:lvlText w:val=""/>
      <w:lvlJc w:val="left"/>
      <w:pPr>
        <w:tabs>
          <w:tab w:val="left" w:pos="1531"/>
        </w:tabs>
        <w:ind w:left="1531" w:hanging="113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724136998">
    <w:abstractNumId w:val="15"/>
  </w:num>
  <w:num w:numId="2" w16cid:durableId="1528062795">
    <w:abstractNumId w:val="42"/>
  </w:num>
  <w:num w:numId="3" w16cid:durableId="1219585455">
    <w:abstractNumId w:val="22"/>
  </w:num>
  <w:num w:numId="4" w16cid:durableId="1147471855">
    <w:abstractNumId w:val="11"/>
  </w:num>
  <w:num w:numId="5" w16cid:durableId="255788904">
    <w:abstractNumId w:val="1"/>
  </w:num>
  <w:num w:numId="6" w16cid:durableId="111091492">
    <w:abstractNumId w:val="0"/>
  </w:num>
  <w:num w:numId="7" w16cid:durableId="506332590">
    <w:abstractNumId w:val="2"/>
    <w:lvlOverride w:ilvl="0">
      <w:lvl w:ilvl="0">
        <w:start w:val="1"/>
        <w:numFmt w:val="decimal"/>
        <w:pStyle w:val="Listanumerowana"/>
        <w:suff w:val="space"/>
        <w:lvlText w:val="%1)"/>
        <w:lvlJc w:val="left"/>
        <w:pPr>
          <w:ind w:left="360" w:hanging="360"/>
        </w:pPr>
        <w:rPr>
          <w:b/>
          <w:i w:val="0"/>
          <w:sz w:val="20"/>
        </w:rPr>
      </w:lvl>
    </w:lvlOverride>
  </w:num>
  <w:num w:numId="8" w16cid:durableId="559050706">
    <w:abstractNumId w:val="39"/>
  </w:num>
  <w:num w:numId="9" w16cid:durableId="1044983051">
    <w:abstractNumId w:val="18"/>
  </w:num>
  <w:num w:numId="10" w16cid:durableId="1417284642">
    <w:abstractNumId w:val="35"/>
  </w:num>
  <w:num w:numId="11" w16cid:durableId="1777169753">
    <w:abstractNumId w:val="14"/>
  </w:num>
  <w:num w:numId="12" w16cid:durableId="1307397968">
    <w:abstractNumId w:val="41"/>
  </w:num>
  <w:num w:numId="13" w16cid:durableId="1491631850">
    <w:abstractNumId w:val="27"/>
  </w:num>
  <w:num w:numId="14" w16cid:durableId="700519679">
    <w:abstractNumId w:val="28"/>
  </w:num>
  <w:num w:numId="15" w16cid:durableId="141317882">
    <w:abstractNumId w:val="34"/>
  </w:num>
  <w:num w:numId="16" w16cid:durableId="1211108492">
    <w:abstractNumId w:val="25"/>
  </w:num>
  <w:num w:numId="17" w16cid:durableId="916329466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0172305">
    <w:abstractNumId w:val="19"/>
    <w:lvlOverride w:ilvl="0">
      <w:startOverride w:val="1"/>
    </w:lvlOverride>
  </w:num>
  <w:num w:numId="19" w16cid:durableId="2039577855">
    <w:abstractNumId w:val="12"/>
    <w:lvlOverride w:ilvl="0">
      <w:startOverride w:val="1"/>
    </w:lvlOverride>
  </w:num>
  <w:num w:numId="20" w16cid:durableId="1878545330">
    <w:abstractNumId w:val="32"/>
  </w:num>
  <w:num w:numId="21" w16cid:durableId="1414620934">
    <w:abstractNumId w:val="17"/>
  </w:num>
  <w:num w:numId="22" w16cid:durableId="932131308">
    <w:abstractNumId w:val="10"/>
  </w:num>
  <w:num w:numId="23" w16cid:durableId="1824661044">
    <w:abstractNumId w:val="33"/>
  </w:num>
  <w:num w:numId="24" w16cid:durableId="48652024">
    <w:abstractNumId w:val="16"/>
  </w:num>
  <w:num w:numId="25" w16cid:durableId="397485211">
    <w:abstractNumId w:val="26"/>
  </w:num>
  <w:num w:numId="26" w16cid:durableId="1698389080">
    <w:abstractNumId w:val="13"/>
  </w:num>
  <w:num w:numId="27" w16cid:durableId="1602488007">
    <w:abstractNumId w:val="23"/>
  </w:num>
  <w:num w:numId="28" w16cid:durableId="1689790261">
    <w:abstractNumId w:val="20"/>
  </w:num>
  <w:num w:numId="29" w16cid:durableId="37240073">
    <w:abstractNumId w:val="31"/>
  </w:num>
  <w:num w:numId="30" w16cid:durableId="2069954667">
    <w:abstractNumId w:val="24"/>
  </w:num>
  <w:num w:numId="31" w16cid:durableId="149140798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0A82"/>
    <w:rsid w:val="00001869"/>
    <w:rsid w:val="00001BF4"/>
    <w:rsid w:val="00001F7F"/>
    <w:rsid w:val="00003520"/>
    <w:rsid w:val="0001059D"/>
    <w:rsid w:val="000112E1"/>
    <w:rsid w:val="000120B6"/>
    <w:rsid w:val="000130DC"/>
    <w:rsid w:val="00013BB2"/>
    <w:rsid w:val="00017DCA"/>
    <w:rsid w:val="00020D32"/>
    <w:rsid w:val="0002176B"/>
    <w:rsid w:val="00022120"/>
    <w:rsid w:val="0002280E"/>
    <w:rsid w:val="00023367"/>
    <w:rsid w:val="00034876"/>
    <w:rsid w:val="0003499B"/>
    <w:rsid w:val="00034AFB"/>
    <w:rsid w:val="00036B7A"/>
    <w:rsid w:val="00037A17"/>
    <w:rsid w:val="00040AA3"/>
    <w:rsid w:val="00042551"/>
    <w:rsid w:val="00045067"/>
    <w:rsid w:val="000458C1"/>
    <w:rsid w:val="0004600F"/>
    <w:rsid w:val="000461FD"/>
    <w:rsid w:val="0004691D"/>
    <w:rsid w:val="00046CC6"/>
    <w:rsid w:val="00046E52"/>
    <w:rsid w:val="00047EDE"/>
    <w:rsid w:val="00047F3B"/>
    <w:rsid w:val="0005076E"/>
    <w:rsid w:val="00051B81"/>
    <w:rsid w:val="00053582"/>
    <w:rsid w:val="00053864"/>
    <w:rsid w:val="000551BD"/>
    <w:rsid w:val="00055FCE"/>
    <w:rsid w:val="000560EE"/>
    <w:rsid w:val="0005673D"/>
    <w:rsid w:val="00060D87"/>
    <w:rsid w:val="0006139D"/>
    <w:rsid w:val="000614D7"/>
    <w:rsid w:val="00062062"/>
    <w:rsid w:val="00062725"/>
    <w:rsid w:val="00064292"/>
    <w:rsid w:val="00064307"/>
    <w:rsid w:val="00064816"/>
    <w:rsid w:val="0006563B"/>
    <w:rsid w:val="00066F6A"/>
    <w:rsid w:val="00072815"/>
    <w:rsid w:val="000747A8"/>
    <w:rsid w:val="00075203"/>
    <w:rsid w:val="00076C31"/>
    <w:rsid w:val="00076EB0"/>
    <w:rsid w:val="000770D5"/>
    <w:rsid w:val="00077396"/>
    <w:rsid w:val="0008003E"/>
    <w:rsid w:val="000833B7"/>
    <w:rsid w:val="00083BA2"/>
    <w:rsid w:val="00083DAF"/>
    <w:rsid w:val="0008565C"/>
    <w:rsid w:val="000877B1"/>
    <w:rsid w:val="000877EB"/>
    <w:rsid w:val="0009227E"/>
    <w:rsid w:val="00093699"/>
    <w:rsid w:val="0009466C"/>
    <w:rsid w:val="00094748"/>
    <w:rsid w:val="00095A35"/>
    <w:rsid w:val="0009600E"/>
    <w:rsid w:val="00097A65"/>
    <w:rsid w:val="000A1C6F"/>
    <w:rsid w:val="000A232D"/>
    <w:rsid w:val="000A38CC"/>
    <w:rsid w:val="000A517D"/>
    <w:rsid w:val="000B0965"/>
    <w:rsid w:val="000B0E7F"/>
    <w:rsid w:val="000B2933"/>
    <w:rsid w:val="000B3D7D"/>
    <w:rsid w:val="000B4950"/>
    <w:rsid w:val="000B4B80"/>
    <w:rsid w:val="000B5291"/>
    <w:rsid w:val="000B5EAC"/>
    <w:rsid w:val="000B5FE5"/>
    <w:rsid w:val="000B68B1"/>
    <w:rsid w:val="000B730C"/>
    <w:rsid w:val="000B79E9"/>
    <w:rsid w:val="000B7CCC"/>
    <w:rsid w:val="000C06D1"/>
    <w:rsid w:val="000C1099"/>
    <w:rsid w:val="000C133A"/>
    <w:rsid w:val="000C2C0B"/>
    <w:rsid w:val="000C661B"/>
    <w:rsid w:val="000D00A3"/>
    <w:rsid w:val="000D0482"/>
    <w:rsid w:val="000D1FCA"/>
    <w:rsid w:val="000D21DC"/>
    <w:rsid w:val="000D2998"/>
    <w:rsid w:val="000D35E3"/>
    <w:rsid w:val="000D42AD"/>
    <w:rsid w:val="000D4C2C"/>
    <w:rsid w:val="000D5A38"/>
    <w:rsid w:val="000D5D41"/>
    <w:rsid w:val="000E06A0"/>
    <w:rsid w:val="000E1C6E"/>
    <w:rsid w:val="000E3410"/>
    <w:rsid w:val="000E3B4B"/>
    <w:rsid w:val="000E74A1"/>
    <w:rsid w:val="000E7A1B"/>
    <w:rsid w:val="000F0055"/>
    <w:rsid w:val="000F03AC"/>
    <w:rsid w:val="000F1657"/>
    <w:rsid w:val="000F1A24"/>
    <w:rsid w:val="000F200A"/>
    <w:rsid w:val="000F252E"/>
    <w:rsid w:val="000F2A55"/>
    <w:rsid w:val="000F2C15"/>
    <w:rsid w:val="000F3234"/>
    <w:rsid w:val="000F384C"/>
    <w:rsid w:val="000F49F8"/>
    <w:rsid w:val="000F7235"/>
    <w:rsid w:val="000F7ECD"/>
    <w:rsid w:val="00100F35"/>
    <w:rsid w:val="001019AD"/>
    <w:rsid w:val="00101C31"/>
    <w:rsid w:val="001033A1"/>
    <w:rsid w:val="001039C5"/>
    <w:rsid w:val="00104308"/>
    <w:rsid w:val="0010537D"/>
    <w:rsid w:val="00110F3A"/>
    <w:rsid w:val="001112E0"/>
    <w:rsid w:val="0011316D"/>
    <w:rsid w:val="00113DB7"/>
    <w:rsid w:val="0011488E"/>
    <w:rsid w:val="001178AC"/>
    <w:rsid w:val="00120137"/>
    <w:rsid w:val="00120143"/>
    <w:rsid w:val="00120421"/>
    <w:rsid w:val="00123EFA"/>
    <w:rsid w:val="00125E66"/>
    <w:rsid w:val="001301C0"/>
    <w:rsid w:val="00130895"/>
    <w:rsid w:val="00132E33"/>
    <w:rsid w:val="001339F3"/>
    <w:rsid w:val="00133E21"/>
    <w:rsid w:val="001343C3"/>
    <w:rsid w:val="00137514"/>
    <w:rsid w:val="001378C8"/>
    <w:rsid w:val="00137CD3"/>
    <w:rsid w:val="001422C1"/>
    <w:rsid w:val="00142D5B"/>
    <w:rsid w:val="00143D53"/>
    <w:rsid w:val="00143EA7"/>
    <w:rsid w:val="0014519D"/>
    <w:rsid w:val="00152FFA"/>
    <w:rsid w:val="00153E2E"/>
    <w:rsid w:val="0015479A"/>
    <w:rsid w:val="001552E1"/>
    <w:rsid w:val="00155CE3"/>
    <w:rsid w:val="00156C59"/>
    <w:rsid w:val="0016026F"/>
    <w:rsid w:val="001607BE"/>
    <w:rsid w:val="00160D49"/>
    <w:rsid w:val="001636F0"/>
    <w:rsid w:val="00166079"/>
    <w:rsid w:val="001660E5"/>
    <w:rsid w:val="001669C6"/>
    <w:rsid w:val="00167243"/>
    <w:rsid w:val="00167BFB"/>
    <w:rsid w:val="001709B6"/>
    <w:rsid w:val="00172008"/>
    <w:rsid w:val="00174E51"/>
    <w:rsid w:val="00174F39"/>
    <w:rsid w:val="001755D1"/>
    <w:rsid w:val="0017622D"/>
    <w:rsid w:val="00176F1E"/>
    <w:rsid w:val="0017734E"/>
    <w:rsid w:val="00177DFD"/>
    <w:rsid w:val="00180E2D"/>
    <w:rsid w:val="00181D18"/>
    <w:rsid w:val="001848A2"/>
    <w:rsid w:val="00184EB8"/>
    <w:rsid w:val="001864DB"/>
    <w:rsid w:val="00187D56"/>
    <w:rsid w:val="001908E0"/>
    <w:rsid w:val="00190A9F"/>
    <w:rsid w:val="00190CB4"/>
    <w:rsid w:val="00191757"/>
    <w:rsid w:val="00191799"/>
    <w:rsid w:val="001919FA"/>
    <w:rsid w:val="00191A9C"/>
    <w:rsid w:val="00191CC1"/>
    <w:rsid w:val="00193238"/>
    <w:rsid w:val="00193F9C"/>
    <w:rsid w:val="00195039"/>
    <w:rsid w:val="001951D3"/>
    <w:rsid w:val="00196085"/>
    <w:rsid w:val="00197276"/>
    <w:rsid w:val="001972D3"/>
    <w:rsid w:val="00197DDF"/>
    <w:rsid w:val="001A0633"/>
    <w:rsid w:val="001A0F29"/>
    <w:rsid w:val="001A2819"/>
    <w:rsid w:val="001A2BAC"/>
    <w:rsid w:val="001A399E"/>
    <w:rsid w:val="001A448F"/>
    <w:rsid w:val="001A533B"/>
    <w:rsid w:val="001A5589"/>
    <w:rsid w:val="001A62B2"/>
    <w:rsid w:val="001A645D"/>
    <w:rsid w:val="001A65CF"/>
    <w:rsid w:val="001A72F6"/>
    <w:rsid w:val="001B0121"/>
    <w:rsid w:val="001B0362"/>
    <w:rsid w:val="001B0D5E"/>
    <w:rsid w:val="001B1DDD"/>
    <w:rsid w:val="001B2D85"/>
    <w:rsid w:val="001B4709"/>
    <w:rsid w:val="001B635F"/>
    <w:rsid w:val="001B6937"/>
    <w:rsid w:val="001C07BC"/>
    <w:rsid w:val="001C1195"/>
    <w:rsid w:val="001C11CF"/>
    <w:rsid w:val="001C11F8"/>
    <w:rsid w:val="001C1716"/>
    <w:rsid w:val="001C2925"/>
    <w:rsid w:val="001C4111"/>
    <w:rsid w:val="001C43BC"/>
    <w:rsid w:val="001C502C"/>
    <w:rsid w:val="001C55D5"/>
    <w:rsid w:val="001C785B"/>
    <w:rsid w:val="001D25F5"/>
    <w:rsid w:val="001D50B9"/>
    <w:rsid w:val="001D66B8"/>
    <w:rsid w:val="001D6CF1"/>
    <w:rsid w:val="001E004D"/>
    <w:rsid w:val="001E1483"/>
    <w:rsid w:val="001E1C40"/>
    <w:rsid w:val="001E34B8"/>
    <w:rsid w:val="001E621C"/>
    <w:rsid w:val="001E6A4B"/>
    <w:rsid w:val="001E6E3C"/>
    <w:rsid w:val="001E74AB"/>
    <w:rsid w:val="001E76B2"/>
    <w:rsid w:val="001F077C"/>
    <w:rsid w:val="001F44F0"/>
    <w:rsid w:val="001F4B95"/>
    <w:rsid w:val="001F4F14"/>
    <w:rsid w:val="001F5498"/>
    <w:rsid w:val="001F56F8"/>
    <w:rsid w:val="001F76B7"/>
    <w:rsid w:val="001F782E"/>
    <w:rsid w:val="0020239E"/>
    <w:rsid w:val="00202CA3"/>
    <w:rsid w:val="00207DC2"/>
    <w:rsid w:val="00212237"/>
    <w:rsid w:val="00212DA9"/>
    <w:rsid w:val="002132E3"/>
    <w:rsid w:val="002136F4"/>
    <w:rsid w:val="00213FB2"/>
    <w:rsid w:val="002140FF"/>
    <w:rsid w:val="00215BC1"/>
    <w:rsid w:val="00216333"/>
    <w:rsid w:val="00217115"/>
    <w:rsid w:val="00220999"/>
    <w:rsid w:val="002224FB"/>
    <w:rsid w:val="002238FA"/>
    <w:rsid w:val="00223EC5"/>
    <w:rsid w:val="00226F7C"/>
    <w:rsid w:val="00227270"/>
    <w:rsid w:val="00230368"/>
    <w:rsid w:val="002316C0"/>
    <w:rsid w:val="0023300D"/>
    <w:rsid w:val="00233215"/>
    <w:rsid w:val="00233330"/>
    <w:rsid w:val="002340DE"/>
    <w:rsid w:val="002346B0"/>
    <w:rsid w:val="00234FA0"/>
    <w:rsid w:val="002353EB"/>
    <w:rsid w:val="002363FD"/>
    <w:rsid w:val="00236441"/>
    <w:rsid w:val="00237FB9"/>
    <w:rsid w:val="002402E9"/>
    <w:rsid w:val="002417CB"/>
    <w:rsid w:val="00241992"/>
    <w:rsid w:val="00241AD5"/>
    <w:rsid w:val="002422A5"/>
    <w:rsid w:val="002451C4"/>
    <w:rsid w:val="00245595"/>
    <w:rsid w:val="002501CF"/>
    <w:rsid w:val="00251C28"/>
    <w:rsid w:val="00251EAB"/>
    <w:rsid w:val="002536AA"/>
    <w:rsid w:val="00254F99"/>
    <w:rsid w:val="002553A5"/>
    <w:rsid w:val="00255E46"/>
    <w:rsid w:val="00256666"/>
    <w:rsid w:val="00260AFA"/>
    <w:rsid w:val="00260BA1"/>
    <w:rsid w:val="00263435"/>
    <w:rsid w:val="00263A8D"/>
    <w:rsid w:val="00264CB9"/>
    <w:rsid w:val="00266B20"/>
    <w:rsid w:val="002673C6"/>
    <w:rsid w:val="00271A78"/>
    <w:rsid w:val="0027248A"/>
    <w:rsid w:val="00272F02"/>
    <w:rsid w:val="00272F7B"/>
    <w:rsid w:val="002730FF"/>
    <w:rsid w:val="00273F36"/>
    <w:rsid w:val="00280ABA"/>
    <w:rsid w:val="0028196C"/>
    <w:rsid w:val="002843EF"/>
    <w:rsid w:val="00285943"/>
    <w:rsid w:val="00285981"/>
    <w:rsid w:val="00286781"/>
    <w:rsid w:val="0029003E"/>
    <w:rsid w:val="002905FB"/>
    <w:rsid w:val="00290C4D"/>
    <w:rsid w:val="0029172E"/>
    <w:rsid w:val="00292988"/>
    <w:rsid w:val="00293F81"/>
    <w:rsid w:val="002948E3"/>
    <w:rsid w:val="00294957"/>
    <w:rsid w:val="00297395"/>
    <w:rsid w:val="002978C5"/>
    <w:rsid w:val="002A1379"/>
    <w:rsid w:val="002A2491"/>
    <w:rsid w:val="002A4C71"/>
    <w:rsid w:val="002A5023"/>
    <w:rsid w:val="002A5581"/>
    <w:rsid w:val="002A5E03"/>
    <w:rsid w:val="002A64E6"/>
    <w:rsid w:val="002A7255"/>
    <w:rsid w:val="002A7443"/>
    <w:rsid w:val="002B1A97"/>
    <w:rsid w:val="002B726D"/>
    <w:rsid w:val="002C143B"/>
    <w:rsid w:val="002C1E51"/>
    <w:rsid w:val="002C3FA6"/>
    <w:rsid w:val="002C51E5"/>
    <w:rsid w:val="002C54F6"/>
    <w:rsid w:val="002C5A9A"/>
    <w:rsid w:val="002C5D80"/>
    <w:rsid w:val="002C6170"/>
    <w:rsid w:val="002C6B7F"/>
    <w:rsid w:val="002C7F64"/>
    <w:rsid w:val="002D4411"/>
    <w:rsid w:val="002D58B2"/>
    <w:rsid w:val="002E0199"/>
    <w:rsid w:val="002E031D"/>
    <w:rsid w:val="002E05F9"/>
    <w:rsid w:val="002E0C5F"/>
    <w:rsid w:val="002E1693"/>
    <w:rsid w:val="002E2305"/>
    <w:rsid w:val="002E293A"/>
    <w:rsid w:val="002E37D2"/>
    <w:rsid w:val="002E4CCF"/>
    <w:rsid w:val="002F1455"/>
    <w:rsid w:val="002F1D58"/>
    <w:rsid w:val="002F1D59"/>
    <w:rsid w:val="002F24A1"/>
    <w:rsid w:val="002F2F2C"/>
    <w:rsid w:val="002F471B"/>
    <w:rsid w:val="002F60EC"/>
    <w:rsid w:val="003001B0"/>
    <w:rsid w:val="003004D8"/>
    <w:rsid w:val="00300829"/>
    <w:rsid w:val="00303696"/>
    <w:rsid w:val="00304DA7"/>
    <w:rsid w:val="00310411"/>
    <w:rsid w:val="0031082A"/>
    <w:rsid w:val="0031109E"/>
    <w:rsid w:val="0031285E"/>
    <w:rsid w:val="003128FD"/>
    <w:rsid w:val="00313928"/>
    <w:rsid w:val="00317D83"/>
    <w:rsid w:val="00320C44"/>
    <w:rsid w:val="00323D59"/>
    <w:rsid w:val="00324E58"/>
    <w:rsid w:val="00326C7D"/>
    <w:rsid w:val="00327D6F"/>
    <w:rsid w:val="00330570"/>
    <w:rsid w:val="00331086"/>
    <w:rsid w:val="00332EE0"/>
    <w:rsid w:val="003350E5"/>
    <w:rsid w:val="00335ADB"/>
    <w:rsid w:val="00335DA0"/>
    <w:rsid w:val="00335E02"/>
    <w:rsid w:val="003366D6"/>
    <w:rsid w:val="00337800"/>
    <w:rsid w:val="003401ED"/>
    <w:rsid w:val="00341ADD"/>
    <w:rsid w:val="00341C64"/>
    <w:rsid w:val="00344DF8"/>
    <w:rsid w:val="003461A9"/>
    <w:rsid w:val="00347144"/>
    <w:rsid w:val="003471AA"/>
    <w:rsid w:val="003510E8"/>
    <w:rsid w:val="003518B9"/>
    <w:rsid w:val="00351CE2"/>
    <w:rsid w:val="00353059"/>
    <w:rsid w:val="003534D3"/>
    <w:rsid w:val="00354344"/>
    <w:rsid w:val="00355FAC"/>
    <w:rsid w:val="00356F21"/>
    <w:rsid w:val="00357991"/>
    <w:rsid w:val="003617E1"/>
    <w:rsid w:val="00361EB9"/>
    <w:rsid w:val="003647FA"/>
    <w:rsid w:val="00365AA8"/>
    <w:rsid w:val="003667BA"/>
    <w:rsid w:val="00367CDF"/>
    <w:rsid w:val="003702A9"/>
    <w:rsid w:val="00371522"/>
    <w:rsid w:val="00371ADA"/>
    <w:rsid w:val="00371C4D"/>
    <w:rsid w:val="003721D6"/>
    <w:rsid w:val="00373ECA"/>
    <w:rsid w:val="00376170"/>
    <w:rsid w:val="003761A4"/>
    <w:rsid w:val="003763FF"/>
    <w:rsid w:val="003768B7"/>
    <w:rsid w:val="00376DE9"/>
    <w:rsid w:val="00381676"/>
    <w:rsid w:val="00381EEB"/>
    <w:rsid w:val="003825F8"/>
    <w:rsid w:val="00382D82"/>
    <w:rsid w:val="00384A42"/>
    <w:rsid w:val="00385FF2"/>
    <w:rsid w:val="00386BA8"/>
    <w:rsid w:val="00386EE1"/>
    <w:rsid w:val="0039169E"/>
    <w:rsid w:val="00392619"/>
    <w:rsid w:val="003933C3"/>
    <w:rsid w:val="00393ACF"/>
    <w:rsid w:val="00393E7F"/>
    <w:rsid w:val="00393FDE"/>
    <w:rsid w:val="00394B54"/>
    <w:rsid w:val="00395613"/>
    <w:rsid w:val="00395ECA"/>
    <w:rsid w:val="003A1D66"/>
    <w:rsid w:val="003A2D71"/>
    <w:rsid w:val="003A302F"/>
    <w:rsid w:val="003A3569"/>
    <w:rsid w:val="003A3E80"/>
    <w:rsid w:val="003A44F5"/>
    <w:rsid w:val="003A471C"/>
    <w:rsid w:val="003A4AB7"/>
    <w:rsid w:val="003A5689"/>
    <w:rsid w:val="003A5701"/>
    <w:rsid w:val="003A5841"/>
    <w:rsid w:val="003A5E1F"/>
    <w:rsid w:val="003A6CB9"/>
    <w:rsid w:val="003B046D"/>
    <w:rsid w:val="003B12D2"/>
    <w:rsid w:val="003B1F42"/>
    <w:rsid w:val="003B21AF"/>
    <w:rsid w:val="003B2354"/>
    <w:rsid w:val="003B2F2A"/>
    <w:rsid w:val="003B3381"/>
    <w:rsid w:val="003B544F"/>
    <w:rsid w:val="003B7AA8"/>
    <w:rsid w:val="003C040F"/>
    <w:rsid w:val="003C0645"/>
    <w:rsid w:val="003C38BA"/>
    <w:rsid w:val="003C4B18"/>
    <w:rsid w:val="003C7246"/>
    <w:rsid w:val="003D032F"/>
    <w:rsid w:val="003D040C"/>
    <w:rsid w:val="003D324E"/>
    <w:rsid w:val="003D40F7"/>
    <w:rsid w:val="003D5684"/>
    <w:rsid w:val="003D62EE"/>
    <w:rsid w:val="003D65D1"/>
    <w:rsid w:val="003D65D7"/>
    <w:rsid w:val="003D770F"/>
    <w:rsid w:val="003D793D"/>
    <w:rsid w:val="003E0058"/>
    <w:rsid w:val="003E085B"/>
    <w:rsid w:val="003E0EE4"/>
    <w:rsid w:val="003E188E"/>
    <w:rsid w:val="003E38B9"/>
    <w:rsid w:val="003E5100"/>
    <w:rsid w:val="003E5CC8"/>
    <w:rsid w:val="003E6C3D"/>
    <w:rsid w:val="003E7F90"/>
    <w:rsid w:val="003F0B55"/>
    <w:rsid w:val="003F18F6"/>
    <w:rsid w:val="003F1CA6"/>
    <w:rsid w:val="003F2272"/>
    <w:rsid w:val="003F239F"/>
    <w:rsid w:val="003F3D70"/>
    <w:rsid w:val="003F5A24"/>
    <w:rsid w:val="003F7113"/>
    <w:rsid w:val="003F71EC"/>
    <w:rsid w:val="003F7764"/>
    <w:rsid w:val="00400574"/>
    <w:rsid w:val="00400D2F"/>
    <w:rsid w:val="004011E0"/>
    <w:rsid w:val="00401596"/>
    <w:rsid w:val="0040467F"/>
    <w:rsid w:val="00404DE4"/>
    <w:rsid w:val="0040513E"/>
    <w:rsid w:val="00405398"/>
    <w:rsid w:val="0040618C"/>
    <w:rsid w:val="0040623F"/>
    <w:rsid w:val="004063CF"/>
    <w:rsid w:val="0040723B"/>
    <w:rsid w:val="004072FB"/>
    <w:rsid w:val="0041089F"/>
    <w:rsid w:val="00410B48"/>
    <w:rsid w:val="00411EE4"/>
    <w:rsid w:val="00411FF6"/>
    <w:rsid w:val="004128F6"/>
    <w:rsid w:val="00413F64"/>
    <w:rsid w:val="0041539A"/>
    <w:rsid w:val="00417538"/>
    <w:rsid w:val="00417697"/>
    <w:rsid w:val="00420555"/>
    <w:rsid w:val="00420D54"/>
    <w:rsid w:val="004246CF"/>
    <w:rsid w:val="004247B6"/>
    <w:rsid w:val="00424C02"/>
    <w:rsid w:val="00426451"/>
    <w:rsid w:val="00427260"/>
    <w:rsid w:val="00427ED2"/>
    <w:rsid w:val="00430102"/>
    <w:rsid w:val="00431213"/>
    <w:rsid w:val="004314DC"/>
    <w:rsid w:val="004346DF"/>
    <w:rsid w:val="00434D06"/>
    <w:rsid w:val="004406FD"/>
    <w:rsid w:val="00440870"/>
    <w:rsid w:val="0044342B"/>
    <w:rsid w:val="0044522E"/>
    <w:rsid w:val="0044635E"/>
    <w:rsid w:val="00450964"/>
    <w:rsid w:val="00451472"/>
    <w:rsid w:val="004528DE"/>
    <w:rsid w:val="0045294E"/>
    <w:rsid w:val="00452FD0"/>
    <w:rsid w:val="0045350E"/>
    <w:rsid w:val="00453CE9"/>
    <w:rsid w:val="00455495"/>
    <w:rsid w:val="00456432"/>
    <w:rsid w:val="004574C5"/>
    <w:rsid w:val="004576E8"/>
    <w:rsid w:val="00460D92"/>
    <w:rsid w:val="00461ED1"/>
    <w:rsid w:val="00462B69"/>
    <w:rsid w:val="004631F9"/>
    <w:rsid w:val="0046350B"/>
    <w:rsid w:val="00466252"/>
    <w:rsid w:val="00467F5F"/>
    <w:rsid w:val="004707FE"/>
    <w:rsid w:val="004718D9"/>
    <w:rsid w:val="00474DE7"/>
    <w:rsid w:val="00474E05"/>
    <w:rsid w:val="00475FEF"/>
    <w:rsid w:val="00477606"/>
    <w:rsid w:val="00477916"/>
    <w:rsid w:val="004825CC"/>
    <w:rsid w:val="00482888"/>
    <w:rsid w:val="00483552"/>
    <w:rsid w:val="00485572"/>
    <w:rsid w:val="00485C6E"/>
    <w:rsid w:val="0048640D"/>
    <w:rsid w:val="004876B2"/>
    <w:rsid w:val="00487B5D"/>
    <w:rsid w:val="0049258A"/>
    <w:rsid w:val="00494215"/>
    <w:rsid w:val="004952C4"/>
    <w:rsid w:val="00495939"/>
    <w:rsid w:val="00495A30"/>
    <w:rsid w:val="004972F6"/>
    <w:rsid w:val="004976E4"/>
    <w:rsid w:val="004976F8"/>
    <w:rsid w:val="004A13F6"/>
    <w:rsid w:val="004A1D37"/>
    <w:rsid w:val="004A24D4"/>
    <w:rsid w:val="004A353C"/>
    <w:rsid w:val="004A5EE4"/>
    <w:rsid w:val="004A6F60"/>
    <w:rsid w:val="004A7F65"/>
    <w:rsid w:val="004B0021"/>
    <w:rsid w:val="004B08C4"/>
    <w:rsid w:val="004B0A3A"/>
    <w:rsid w:val="004B1F3B"/>
    <w:rsid w:val="004B2D24"/>
    <w:rsid w:val="004B3B58"/>
    <w:rsid w:val="004B3FC8"/>
    <w:rsid w:val="004B57EC"/>
    <w:rsid w:val="004C1192"/>
    <w:rsid w:val="004C4792"/>
    <w:rsid w:val="004C793F"/>
    <w:rsid w:val="004D062A"/>
    <w:rsid w:val="004D0657"/>
    <w:rsid w:val="004D07E1"/>
    <w:rsid w:val="004D0827"/>
    <w:rsid w:val="004D14A1"/>
    <w:rsid w:val="004D1F55"/>
    <w:rsid w:val="004D2C75"/>
    <w:rsid w:val="004D2CF5"/>
    <w:rsid w:val="004D35AA"/>
    <w:rsid w:val="004D3FD6"/>
    <w:rsid w:val="004D44EC"/>
    <w:rsid w:val="004E030C"/>
    <w:rsid w:val="004E07AE"/>
    <w:rsid w:val="004E356F"/>
    <w:rsid w:val="004E3DF0"/>
    <w:rsid w:val="004E47C6"/>
    <w:rsid w:val="004E4945"/>
    <w:rsid w:val="004E5AE5"/>
    <w:rsid w:val="004E5DD3"/>
    <w:rsid w:val="004E6325"/>
    <w:rsid w:val="004F0621"/>
    <w:rsid w:val="004F0D17"/>
    <w:rsid w:val="004F19F1"/>
    <w:rsid w:val="004F2525"/>
    <w:rsid w:val="004F43CD"/>
    <w:rsid w:val="004F47E3"/>
    <w:rsid w:val="004F4C88"/>
    <w:rsid w:val="004F55BE"/>
    <w:rsid w:val="004F59F2"/>
    <w:rsid w:val="004F5DB6"/>
    <w:rsid w:val="004F7FC8"/>
    <w:rsid w:val="0050067C"/>
    <w:rsid w:val="00500F01"/>
    <w:rsid w:val="00501455"/>
    <w:rsid w:val="00501C34"/>
    <w:rsid w:val="0050203D"/>
    <w:rsid w:val="00502ECC"/>
    <w:rsid w:val="00503254"/>
    <w:rsid w:val="0050331D"/>
    <w:rsid w:val="00503B5C"/>
    <w:rsid w:val="0050531F"/>
    <w:rsid w:val="005059C7"/>
    <w:rsid w:val="00507DC9"/>
    <w:rsid w:val="005102F7"/>
    <w:rsid w:val="00511C64"/>
    <w:rsid w:val="00512313"/>
    <w:rsid w:val="00515C47"/>
    <w:rsid w:val="00520482"/>
    <w:rsid w:val="00520848"/>
    <w:rsid w:val="00521514"/>
    <w:rsid w:val="00521999"/>
    <w:rsid w:val="005235EB"/>
    <w:rsid w:val="0052383F"/>
    <w:rsid w:val="00523A27"/>
    <w:rsid w:val="00523CF9"/>
    <w:rsid w:val="00524DF3"/>
    <w:rsid w:val="00525528"/>
    <w:rsid w:val="00527269"/>
    <w:rsid w:val="0052752A"/>
    <w:rsid w:val="00530F00"/>
    <w:rsid w:val="00533CD2"/>
    <w:rsid w:val="00533D33"/>
    <w:rsid w:val="0053419E"/>
    <w:rsid w:val="005345C4"/>
    <w:rsid w:val="00534692"/>
    <w:rsid w:val="00534E6A"/>
    <w:rsid w:val="005368F9"/>
    <w:rsid w:val="00536E5C"/>
    <w:rsid w:val="0053747B"/>
    <w:rsid w:val="00541259"/>
    <w:rsid w:val="00541D15"/>
    <w:rsid w:val="005425B4"/>
    <w:rsid w:val="00542E50"/>
    <w:rsid w:val="0054395B"/>
    <w:rsid w:val="005440DE"/>
    <w:rsid w:val="00544B85"/>
    <w:rsid w:val="00544BBC"/>
    <w:rsid w:val="00545DA7"/>
    <w:rsid w:val="00546212"/>
    <w:rsid w:val="005509A7"/>
    <w:rsid w:val="00551773"/>
    <w:rsid w:val="005563B0"/>
    <w:rsid w:val="0055641F"/>
    <w:rsid w:val="005567B0"/>
    <w:rsid w:val="00556D14"/>
    <w:rsid w:val="00561A25"/>
    <w:rsid w:val="00561E95"/>
    <w:rsid w:val="00563F29"/>
    <w:rsid w:val="00564888"/>
    <w:rsid w:val="00564A9A"/>
    <w:rsid w:val="00564CF4"/>
    <w:rsid w:val="00565CD2"/>
    <w:rsid w:val="00567D9C"/>
    <w:rsid w:val="00572C8E"/>
    <w:rsid w:val="005747C3"/>
    <w:rsid w:val="00576887"/>
    <w:rsid w:val="00577719"/>
    <w:rsid w:val="0058107C"/>
    <w:rsid w:val="00582E62"/>
    <w:rsid w:val="00583600"/>
    <w:rsid w:val="00586470"/>
    <w:rsid w:val="00586B3D"/>
    <w:rsid w:val="00586EB9"/>
    <w:rsid w:val="0059177A"/>
    <w:rsid w:val="00591EC7"/>
    <w:rsid w:val="005920F3"/>
    <w:rsid w:val="005933C8"/>
    <w:rsid w:val="005A1391"/>
    <w:rsid w:val="005A2185"/>
    <w:rsid w:val="005A2944"/>
    <w:rsid w:val="005A2CB8"/>
    <w:rsid w:val="005A38E7"/>
    <w:rsid w:val="005A3BB3"/>
    <w:rsid w:val="005A5105"/>
    <w:rsid w:val="005A78A4"/>
    <w:rsid w:val="005A7E16"/>
    <w:rsid w:val="005B14C5"/>
    <w:rsid w:val="005B25E9"/>
    <w:rsid w:val="005B267E"/>
    <w:rsid w:val="005B2FBF"/>
    <w:rsid w:val="005B5886"/>
    <w:rsid w:val="005B592C"/>
    <w:rsid w:val="005B59FE"/>
    <w:rsid w:val="005B78EC"/>
    <w:rsid w:val="005B7C35"/>
    <w:rsid w:val="005C1B60"/>
    <w:rsid w:val="005C366A"/>
    <w:rsid w:val="005C37F7"/>
    <w:rsid w:val="005C3DCE"/>
    <w:rsid w:val="005C444F"/>
    <w:rsid w:val="005C4B45"/>
    <w:rsid w:val="005C67F5"/>
    <w:rsid w:val="005C731C"/>
    <w:rsid w:val="005C7569"/>
    <w:rsid w:val="005C7882"/>
    <w:rsid w:val="005D0913"/>
    <w:rsid w:val="005D169F"/>
    <w:rsid w:val="005D177F"/>
    <w:rsid w:val="005D198D"/>
    <w:rsid w:val="005D1DBA"/>
    <w:rsid w:val="005D2847"/>
    <w:rsid w:val="005D29FF"/>
    <w:rsid w:val="005D2D26"/>
    <w:rsid w:val="005D3159"/>
    <w:rsid w:val="005D4F5D"/>
    <w:rsid w:val="005D5A45"/>
    <w:rsid w:val="005D6BB9"/>
    <w:rsid w:val="005E07F9"/>
    <w:rsid w:val="005E2202"/>
    <w:rsid w:val="005E262E"/>
    <w:rsid w:val="005E27DD"/>
    <w:rsid w:val="005E2B24"/>
    <w:rsid w:val="005E2D94"/>
    <w:rsid w:val="005E3FB2"/>
    <w:rsid w:val="005E692C"/>
    <w:rsid w:val="005E6D74"/>
    <w:rsid w:val="005F072F"/>
    <w:rsid w:val="005F0B26"/>
    <w:rsid w:val="005F1309"/>
    <w:rsid w:val="005F3723"/>
    <w:rsid w:val="005F4ED7"/>
    <w:rsid w:val="005F4F06"/>
    <w:rsid w:val="005F6687"/>
    <w:rsid w:val="005F71AA"/>
    <w:rsid w:val="005F7B23"/>
    <w:rsid w:val="006002E8"/>
    <w:rsid w:val="00600CFD"/>
    <w:rsid w:val="006011A7"/>
    <w:rsid w:val="006013C2"/>
    <w:rsid w:val="0060314B"/>
    <w:rsid w:val="00604023"/>
    <w:rsid w:val="00605AED"/>
    <w:rsid w:val="00607CF5"/>
    <w:rsid w:val="00612A74"/>
    <w:rsid w:val="00612DB9"/>
    <w:rsid w:val="00613F16"/>
    <w:rsid w:val="006163CB"/>
    <w:rsid w:val="00617D73"/>
    <w:rsid w:val="00620FF1"/>
    <w:rsid w:val="00623D97"/>
    <w:rsid w:val="00623DA5"/>
    <w:rsid w:val="00623DC2"/>
    <w:rsid w:val="00624265"/>
    <w:rsid w:val="00626504"/>
    <w:rsid w:val="00632074"/>
    <w:rsid w:val="00633DCF"/>
    <w:rsid w:val="00635256"/>
    <w:rsid w:val="00635A1A"/>
    <w:rsid w:val="00636311"/>
    <w:rsid w:val="006371B3"/>
    <w:rsid w:val="006375F7"/>
    <w:rsid w:val="006376A9"/>
    <w:rsid w:val="00644123"/>
    <w:rsid w:val="00644214"/>
    <w:rsid w:val="00646221"/>
    <w:rsid w:val="00647423"/>
    <w:rsid w:val="00647493"/>
    <w:rsid w:val="006514B8"/>
    <w:rsid w:val="00653337"/>
    <w:rsid w:val="006551BD"/>
    <w:rsid w:val="006569CE"/>
    <w:rsid w:val="00656EBA"/>
    <w:rsid w:val="00657237"/>
    <w:rsid w:val="006579E8"/>
    <w:rsid w:val="00657A7E"/>
    <w:rsid w:val="00660042"/>
    <w:rsid w:val="0066060C"/>
    <w:rsid w:val="00662ADF"/>
    <w:rsid w:val="00662F67"/>
    <w:rsid w:val="00663514"/>
    <w:rsid w:val="00664C24"/>
    <w:rsid w:val="0066526A"/>
    <w:rsid w:val="00665712"/>
    <w:rsid w:val="006657E7"/>
    <w:rsid w:val="00665947"/>
    <w:rsid w:val="00665DBC"/>
    <w:rsid w:val="00666A6A"/>
    <w:rsid w:val="00671A3A"/>
    <w:rsid w:val="00672BB3"/>
    <w:rsid w:val="00673B92"/>
    <w:rsid w:val="006802F7"/>
    <w:rsid w:val="00680AC2"/>
    <w:rsid w:val="00681718"/>
    <w:rsid w:val="00682147"/>
    <w:rsid w:val="00682A40"/>
    <w:rsid w:val="006832A7"/>
    <w:rsid w:val="00683D89"/>
    <w:rsid w:val="00685419"/>
    <w:rsid w:val="00685F17"/>
    <w:rsid w:val="006876AD"/>
    <w:rsid w:val="00687E29"/>
    <w:rsid w:val="00690E63"/>
    <w:rsid w:val="006922DD"/>
    <w:rsid w:val="00693245"/>
    <w:rsid w:val="00696A52"/>
    <w:rsid w:val="00696AB9"/>
    <w:rsid w:val="00696D5D"/>
    <w:rsid w:val="0069705D"/>
    <w:rsid w:val="00697E77"/>
    <w:rsid w:val="006A0DBA"/>
    <w:rsid w:val="006A11DB"/>
    <w:rsid w:val="006A2E84"/>
    <w:rsid w:val="006A4D99"/>
    <w:rsid w:val="006A6565"/>
    <w:rsid w:val="006A67E7"/>
    <w:rsid w:val="006A7820"/>
    <w:rsid w:val="006A7FE3"/>
    <w:rsid w:val="006B0E31"/>
    <w:rsid w:val="006B2FDE"/>
    <w:rsid w:val="006B300A"/>
    <w:rsid w:val="006B462D"/>
    <w:rsid w:val="006B5C08"/>
    <w:rsid w:val="006B6ED7"/>
    <w:rsid w:val="006B7568"/>
    <w:rsid w:val="006C12AF"/>
    <w:rsid w:val="006C1CC5"/>
    <w:rsid w:val="006C1D8D"/>
    <w:rsid w:val="006C2A80"/>
    <w:rsid w:val="006C367C"/>
    <w:rsid w:val="006C5402"/>
    <w:rsid w:val="006C614F"/>
    <w:rsid w:val="006C7A1E"/>
    <w:rsid w:val="006C7CF7"/>
    <w:rsid w:val="006D15C7"/>
    <w:rsid w:val="006D2287"/>
    <w:rsid w:val="006D2E49"/>
    <w:rsid w:val="006D3602"/>
    <w:rsid w:val="006D3D80"/>
    <w:rsid w:val="006D596D"/>
    <w:rsid w:val="006D6A54"/>
    <w:rsid w:val="006D6DE9"/>
    <w:rsid w:val="006D729E"/>
    <w:rsid w:val="006D7318"/>
    <w:rsid w:val="006E0010"/>
    <w:rsid w:val="006E09C8"/>
    <w:rsid w:val="006E0A92"/>
    <w:rsid w:val="006E458C"/>
    <w:rsid w:val="006E49AB"/>
    <w:rsid w:val="006E5CE9"/>
    <w:rsid w:val="006E7D58"/>
    <w:rsid w:val="006F066F"/>
    <w:rsid w:val="006F1154"/>
    <w:rsid w:val="006F1BF7"/>
    <w:rsid w:val="006F2F46"/>
    <w:rsid w:val="006F505D"/>
    <w:rsid w:val="006F51C3"/>
    <w:rsid w:val="006F5E70"/>
    <w:rsid w:val="006F740A"/>
    <w:rsid w:val="00700467"/>
    <w:rsid w:val="007012A0"/>
    <w:rsid w:val="007016DE"/>
    <w:rsid w:val="00701C8E"/>
    <w:rsid w:val="00701DDD"/>
    <w:rsid w:val="00703117"/>
    <w:rsid w:val="00705E82"/>
    <w:rsid w:val="007068B2"/>
    <w:rsid w:val="00706F14"/>
    <w:rsid w:val="00707660"/>
    <w:rsid w:val="00707817"/>
    <w:rsid w:val="00707BA1"/>
    <w:rsid w:val="00710FC9"/>
    <w:rsid w:val="00712145"/>
    <w:rsid w:val="00712D94"/>
    <w:rsid w:val="00713E50"/>
    <w:rsid w:val="007140A8"/>
    <w:rsid w:val="00714ABE"/>
    <w:rsid w:val="00716CA5"/>
    <w:rsid w:val="00717A63"/>
    <w:rsid w:val="00717F46"/>
    <w:rsid w:val="0072103D"/>
    <w:rsid w:val="007213E2"/>
    <w:rsid w:val="0072187C"/>
    <w:rsid w:val="00721B1D"/>
    <w:rsid w:val="007227C9"/>
    <w:rsid w:val="00723AF0"/>
    <w:rsid w:val="007241B1"/>
    <w:rsid w:val="00725DBC"/>
    <w:rsid w:val="00726D1A"/>
    <w:rsid w:val="0072715A"/>
    <w:rsid w:val="00727B08"/>
    <w:rsid w:val="00731E93"/>
    <w:rsid w:val="00732D81"/>
    <w:rsid w:val="00732DA0"/>
    <w:rsid w:val="00732ECA"/>
    <w:rsid w:val="00733520"/>
    <w:rsid w:val="00733589"/>
    <w:rsid w:val="00736589"/>
    <w:rsid w:val="00737156"/>
    <w:rsid w:val="007376C7"/>
    <w:rsid w:val="00737843"/>
    <w:rsid w:val="007420E4"/>
    <w:rsid w:val="00742C6A"/>
    <w:rsid w:val="00743270"/>
    <w:rsid w:val="00745C2D"/>
    <w:rsid w:val="00746DAF"/>
    <w:rsid w:val="00750109"/>
    <w:rsid w:val="00750641"/>
    <w:rsid w:val="00750E5E"/>
    <w:rsid w:val="00751597"/>
    <w:rsid w:val="0075203C"/>
    <w:rsid w:val="0075282F"/>
    <w:rsid w:val="00752959"/>
    <w:rsid w:val="00753D08"/>
    <w:rsid w:val="00754A6F"/>
    <w:rsid w:val="00756FDE"/>
    <w:rsid w:val="00760907"/>
    <w:rsid w:val="0076103E"/>
    <w:rsid w:val="00761642"/>
    <w:rsid w:val="007630BD"/>
    <w:rsid w:val="0076798A"/>
    <w:rsid w:val="00770B7A"/>
    <w:rsid w:val="00771306"/>
    <w:rsid w:val="007716C0"/>
    <w:rsid w:val="0077180F"/>
    <w:rsid w:val="007719A7"/>
    <w:rsid w:val="00773477"/>
    <w:rsid w:val="00773617"/>
    <w:rsid w:val="00774A0D"/>
    <w:rsid w:val="0077554F"/>
    <w:rsid w:val="007766C6"/>
    <w:rsid w:val="00776AE5"/>
    <w:rsid w:val="00776D48"/>
    <w:rsid w:val="007776DF"/>
    <w:rsid w:val="00781248"/>
    <w:rsid w:val="00783C12"/>
    <w:rsid w:val="0078475F"/>
    <w:rsid w:val="007861AA"/>
    <w:rsid w:val="00786BAE"/>
    <w:rsid w:val="00787721"/>
    <w:rsid w:val="0078799F"/>
    <w:rsid w:val="00790070"/>
    <w:rsid w:val="0079076D"/>
    <w:rsid w:val="00791204"/>
    <w:rsid w:val="00792396"/>
    <w:rsid w:val="00793E7A"/>
    <w:rsid w:val="007941AA"/>
    <w:rsid w:val="007942A8"/>
    <w:rsid w:val="00795A57"/>
    <w:rsid w:val="00796166"/>
    <w:rsid w:val="007A0187"/>
    <w:rsid w:val="007A409F"/>
    <w:rsid w:val="007A424D"/>
    <w:rsid w:val="007A52FA"/>
    <w:rsid w:val="007A5CE4"/>
    <w:rsid w:val="007A637E"/>
    <w:rsid w:val="007B14D6"/>
    <w:rsid w:val="007B1A38"/>
    <w:rsid w:val="007B2DC8"/>
    <w:rsid w:val="007B5106"/>
    <w:rsid w:val="007B6AEC"/>
    <w:rsid w:val="007B7BD7"/>
    <w:rsid w:val="007C2C6B"/>
    <w:rsid w:val="007C314E"/>
    <w:rsid w:val="007C3629"/>
    <w:rsid w:val="007C5797"/>
    <w:rsid w:val="007C75E0"/>
    <w:rsid w:val="007C7810"/>
    <w:rsid w:val="007D3D12"/>
    <w:rsid w:val="007D44E4"/>
    <w:rsid w:val="007D543B"/>
    <w:rsid w:val="007D6DFB"/>
    <w:rsid w:val="007D7338"/>
    <w:rsid w:val="007D7A16"/>
    <w:rsid w:val="007D7C8E"/>
    <w:rsid w:val="007D7E2C"/>
    <w:rsid w:val="007E03FB"/>
    <w:rsid w:val="007E16F7"/>
    <w:rsid w:val="007E25EA"/>
    <w:rsid w:val="007E2EDE"/>
    <w:rsid w:val="007E2F04"/>
    <w:rsid w:val="007E3E64"/>
    <w:rsid w:val="007E6445"/>
    <w:rsid w:val="007E7588"/>
    <w:rsid w:val="007E7CDC"/>
    <w:rsid w:val="007F08BA"/>
    <w:rsid w:val="007F0AF7"/>
    <w:rsid w:val="007F11F0"/>
    <w:rsid w:val="007F1217"/>
    <w:rsid w:val="007F17F1"/>
    <w:rsid w:val="007F192A"/>
    <w:rsid w:val="007F1BC6"/>
    <w:rsid w:val="007F1F6F"/>
    <w:rsid w:val="007F28FD"/>
    <w:rsid w:val="007F5DE4"/>
    <w:rsid w:val="007F7974"/>
    <w:rsid w:val="00800EB8"/>
    <w:rsid w:val="00801F3D"/>
    <w:rsid w:val="00802754"/>
    <w:rsid w:val="00802836"/>
    <w:rsid w:val="008034A6"/>
    <w:rsid w:val="00803D06"/>
    <w:rsid w:val="00803D75"/>
    <w:rsid w:val="008043E3"/>
    <w:rsid w:val="00805369"/>
    <w:rsid w:val="0080660D"/>
    <w:rsid w:val="00806838"/>
    <w:rsid w:val="00807DDB"/>
    <w:rsid w:val="008102C4"/>
    <w:rsid w:val="00814155"/>
    <w:rsid w:val="008143FE"/>
    <w:rsid w:val="008144E9"/>
    <w:rsid w:val="00815232"/>
    <w:rsid w:val="00815534"/>
    <w:rsid w:val="008156D6"/>
    <w:rsid w:val="00815C16"/>
    <w:rsid w:val="00816279"/>
    <w:rsid w:val="0081676C"/>
    <w:rsid w:val="00817BE1"/>
    <w:rsid w:val="0082084E"/>
    <w:rsid w:val="008217AC"/>
    <w:rsid w:val="00823908"/>
    <w:rsid w:val="00823D44"/>
    <w:rsid w:val="00824393"/>
    <w:rsid w:val="00824426"/>
    <w:rsid w:val="008260DA"/>
    <w:rsid w:val="00827671"/>
    <w:rsid w:val="008276F9"/>
    <w:rsid w:val="00830BDD"/>
    <w:rsid w:val="00831669"/>
    <w:rsid w:val="008323D2"/>
    <w:rsid w:val="0083322F"/>
    <w:rsid w:val="008339F9"/>
    <w:rsid w:val="00835CEA"/>
    <w:rsid w:val="00836339"/>
    <w:rsid w:val="008401F5"/>
    <w:rsid w:val="008427C3"/>
    <w:rsid w:val="00844DFA"/>
    <w:rsid w:val="00846018"/>
    <w:rsid w:val="00846A2D"/>
    <w:rsid w:val="00847CE5"/>
    <w:rsid w:val="008513E9"/>
    <w:rsid w:val="0085192B"/>
    <w:rsid w:val="00851AEC"/>
    <w:rsid w:val="00852C79"/>
    <w:rsid w:val="00854FF6"/>
    <w:rsid w:val="0085555F"/>
    <w:rsid w:val="008558B4"/>
    <w:rsid w:val="00855E3F"/>
    <w:rsid w:val="00856D8A"/>
    <w:rsid w:val="00857327"/>
    <w:rsid w:val="0086158C"/>
    <w:rsid w:val="0086255E"/>
    <w:rsid w:val="00862B14"/>
    <w:rsid w:val="00872C94"/>
    <w:rsid w:val="0087416E"/>
    <w:rsid w:val="00874217"/>
    <w:rsid w:val="008750E5"/>
    <w:rsid w:val="00876163"/>
    <w:rsid w:val="0088052C"/>
    <w:rsid w:val="008849CB"/>
    <w:rsid w:val="00884CF9"/>
    <w:rsid w:val="0088639A"/>
    <w:rsid w:val="00887BF6"/>
    <w:rsid w:val="00887E3F"/>
    <w:rsid w:val="00890D6E"/>
    <w:rsid w:val="00892270"/>
    <w:rsid w:val="0089342A"/>
    <w:rsid w:val="0089386B"/>
    <w:rsid w:val="008951F2"/>
    <w:rsid w:val="0089536E"/>
    <w:rsid w:val="00896206"/>
    <w:rsid w:val="00896379"/>
    <w:rsid w:val="00896D33"/>
    <w:rsid w:val="00896E85"/>
    <w:rsid w:val="008A00A0"/>
    <w:rsid w:val="008A0152"/>
    <w:rsid w:val="008A01E1"/>
    <w:rsid w:val="008A0B12"/>
    <w:rsid w:val="008A1801"/>
    <w:rsid w:val="008A22E9"/>
    <w:rsid w:val="008A24FC"/>
    <w:rsid w:val="008A303C"/>
    <w:rsid w:val="008A30F1"/>
    <w:rsid w:val="008A3BB6"/>
    <w:rsid w:val="008A3F7E"/>
    <w:rsid w:val="008A4C40"/>
    <w:rsid w:val="008A5227"/>
    <w:rsid w:val="008A5BB3"/>
    <w:rsid w:val="008A69A5"/>
    <w:rsid w:val="008A6B81"/>
    <w:rsid w:val="008A6B89"/>
    <w:rsid w:val="008A77CC"/>
    <w:rsid w:val="008B049B"/>
    <w:rsid w:val="008B3103"/>
    <w:rsid w:val="008B450A"/>
    <w:rsid w:val="008B5CA4"/>
    <w:rsid w:val="008C1B1C"/>
    <w:rsid w:val="008C37CA"/>
    <w:rsid w:val="008C65C3"/>
    <w:rsid w:val="008C7005"/>
    <w:rsid w:val="008C7350"/>
    <w:rsid w:val="008C74E9"/>
    <w:rsid w:val="008D03E1"/>
    <w:rsid w:val="008D066C"/>
    <w:rsid w:val="008D1436"/>
    <w:rsid w:val="008D21E2"/>
    <w:rsid w:val="008D3D2B"/>
    <w:rsid w:val="008D690E"/>
    <w:rsid w:val="008D6FFF"/>
    <w:rsid w:val="008D7713"/>
    <w:rsid w:val="008E0178"/>
    <w:rsid w:val="008E0366"/>
    <w:rsid w:val="008E1010"/>
    <w:rsid w:val="008E4173"/>
    <w:rsid w:val="008E5485"/>
    <w:rsid w:val="008E74BE"/>
    <w:rsid w:val="008F003F"/>
    <w:rsid w:val="008F1894"/>
    <w:rsid w:val="008F3385"/>
    <w:rsid w:val="008F35E6"/>
    <w:rsid w:val="008F50E2"/>
    <w:rsid w:val="008F5EF0"/>
    <w:rsid w:val="008F635C"/>
    <w:rsid w:val="008F678F"/>
    <w:rsid w:val="008F6EEE"/>
    <w:rsid w:val="00900050"/>
    <w:rsid w:val="009029AC"/>
    <w:rsid w:val="00902A6E"/>
    <w:rsid w:val="00903C8B"/>
    <w:rsid w:val="00903E4F"/>
    <w:rsid w:val="00904ACA"/>
    <w:rsid w:val="00907F8B"/>
    <w:rsid w:val="00911A1E"/>
    <w:rsid w:val="00912F01"/>
    <w:rsid w:val="00913112"/>
    <w:rsid w:val="009139AD"/>
    <w:rsid w:val="00913FB9"/>
    <w:rsid w:val="00913FFB"/>
    <w:rsid w:val="00914095"/>
    <w:rsid w:val="00914115"/>
    <w:rsid w:val="0091533C"/>
    <w:rsid w:val="009175E5"/>
    <w:rsid w:val="00920174"/>
    <w:rsid w:val="00922482"/>
    <w:rsid w:val="00923DE9"/>
    <w:rsid w:val="00924888"/>
    <w:rsid w:val="00924A87"/>
    <w:rsid w:val="009251D0"/>
    <w:rsid w:val="00925DF9"/>
    <w:rsid w:val="0092641F"/>
    <w:rsid w:val="009270D1"/>
    <w:rsid w:val="00927432"/>
    <w:rsid w:val="009314CE"/>
    <w:rsid w:val="0093162B"/>
    <w:rsid w:val="009358BB"/>
    <w:rsid w:val="00935996"/>
    <w:rsid w:val="00935AC2"/>
    <w:rsid w:val="00937435"/>
    <w:rsid w:val="009413B6"/>
    <w:rsid w:val="009431B5"/>
    <w:rsid w:val="00945012"/>
    <w:rsid w:val="009455F8"/>
    <w:rsid w:val="0094603D"/>
    <w:rsid w:val="009501DE"/>
    <w:rsid w:val="00950D58"/>
    <w:rsid w:val="0095181A"/>
    <w:rsid w:val="00954CB7"/>
    <w:rsid w:val="00954E1B"/>
    <w:rsid w:val="00955752"/>
    <w:rsid w:val="009561C5"/>
    <w:rsid w:val="009576C7"/>
    <w:rsid w:val="00957A08"/>
    <w:rsid w:val="00963802"/>
    <w:rsid w:val="00963E37"/>
    <w:rsid w:val="009671F8"/>
    <w:rsid w:val="0096725C"/>
    <w:rsid w:val="0096757C"/>
    <w:rsid w:val="00970051"/>
    <w:rsid w:val="00970896"/>
    <w:rsid w:val="00970EBB"/>
    <w:rsid w:val="009725BD"/>
    <w:rsid w:val="00972CDB"/>
    <w:rsid w:val="0097494C"/>
    <w:rsid w:val="00976572"/>
    <w:rsid w:val="00977978"/>
    <w:rsid w:val="009806C3"/>
    <w:rsid w:val="00981619"/>
    <w:rsid w:val="009847C8"/>
    <w:rsid w:val="00984864"/>
    <w:rsid w:val="00984E82"/>
    <w:rsid w:val="0098618F"/>
    <w:rsid w:val="009864C2"/>
    <w:rsid w:val="00986B17"/>
    <w:rsid w:val="009879B0"/>
    <w:rsid w:val="00990F44"/>
    <w:rsid w:val="0099125C"/>
    <w:rsid w:val="009912C5"/>
    <w:rsid w:val="009925F7"/>
    <w:rsid w:val="00992B83"/>
    <w:rsid w:val="00992F50"/>
    <w:rsid w:val="009932D4"/>
    <w:rsid w:val="009960A5"/>
    <w:rsid w:val="009A07AA"/>
    <w:rsid w:val="009A08BB"/>
    <w:rsid w:val="009A153A"/>
    <w:rsid w:val="009A1B00"/>
    <w:rsid w:val="009A31C5"/>
    <w:rsid w:val="009A35A0"/>
    <w:rsid w:val="009A3F17"/>
    <w:rsid w:val="009A4CAB"/>
    <w:rsid w:val="009B2A1A"/>
    <w:rsid w:val="009B311F"/>
    <w:rsid w:val="009B37D6"/>
    <w:rsid w:val="009B6C35"/>
    <w:rsid w:val="009C1C22"/>
    <w:rsid w:val="009C1EC1"/>
    <w:rsid w:val="009C20DE"/>
    <w:rsid w:val="009C4FBF"/>
    <w:rsid w:val="009C5D17"/>
    <w:rsid w:val="009C605A"/>
    <w:rsid w:val="009C6847"/>
    <w:rsid w:val="009C6995"/>
    <w:rsid w:val="009C7A53"/>
    <w:rsid w:val="009D07EE"/>
    <w:rsid w:val="009D0ADC"/>
    <w:rsid w:val="009D2715"/>
    <w:rsid w:val="009D2EAD"/>
    <w:rsid w:val="009D3958"/>
    <w:rsid w:val="009D3F1C"/>
    <w:rsid w:val="009D45D8"/>
    <w:rsid w:val="009D4ACA"/>
    <w:rsid w:val="009D6CC9"/>
    <w:rsid w:val="009E12B2"/>
    <w:rsid w:val="009E1C31"/>
    <w:rsid w:val="009E32B1"/>
    <w:rsid w:val="009E4351"/>
    <w:rsid w:val="009E653A"/>
    <w:rsid w:val="009E7928"/>
    <w:rsid w:val="009F3373"/>
    <w:rsid w:val="009F391F"/>
    <w:rsid w:val="009F4D30"/>
    <w:rsid w:val="009F5C28"/>
    <w:rsid w:val="009F7632"/>
    <w:rsid w:val="00A03637"/>
    <w:rsid w:val="00A03BA4"/>
    <w:rsid w:val="00A07CCB"/>
    <w:rsid w:val="00A10304"/>
    <w:rsid w:val="00A136E4"/>
    <w:rsid w:val="00A13D21"/>
    <w:rsid w:val="00A16968"/>
    <w:rsid w:val="00A1790B"/>
    <w:rsid w:val="00A17CAC"/>
    <w:rsid w:val="00A21114"/>
    <w:rsid w:val="00A2141A"/>
    <w:rsid w:val="00A24751"/>
    <w:rsid w:val="00A24762"/>
    <w:rsid w:val="00A24FDA"/>
    <w:rsid w:val="00A2507E"/>
    <w:rsid w:val="00A258E4"/>
    <w:rsid w:val="00A26FAF"/>
    <w:rsid w:val="00A2741C"/>
    <w:rsid w:val="00A307CF"/>
    <w:rsid w:val="00A30CA7"/>
    <w:rsid w:val="00A3106E"/>
    <w:rsid w:val="00A312BA"/>
    <w:rsid w:val="00A32DAE"/>
    <w:rsid w:val="00A34D39"/>
    <w:rsid w:val="00A35D5E"/>
    <w:rsid w:val="00A37213"/>
    <w:rsid w:val="00A40C10"/>
    <w:rsid w:val="00A4123F"/>
    <w:rsid w:val="00A41D7C"/>
    <w:rsid w:val="00A41ED8"/>
    <w:rsid w:val="00A4371A"/>
    <w:rsid w:val="00A444A1"/>
    <w:rsid w:val="00A44A7E"/>
    <w:rsid w:val="00A44F37"/>
    <w:rsid w:val="00A46DC1"/>
    <w:rsid w:val="00A5011F"/>
    <w:rsid w:val="00A50548"/>
    <w:rsid w:val="00A54476"/>
    <w:rsid w:val="00A55C28"/>
    <w:rsid w:val="00A56E1E"/>
    <w:rsid w:val="00A57076"/>
    <w:rsid w:val="00A60341"/>
    <w:rsid w:val="00A603CA"/>
    <w:rsid w:val="00A60904"/>
    <w:rsid w:val="00A617B5"/>
    <w:rsid w:val="00A63AF4"/>
    <w:rsid w:val="00A63DE1"/>
    <w:rsid w:val="00A64FC5"/>
    <w:rsid w:val="00A65E8A"/>
    <w:rsid w:val="00A65F0D"/>
    <w:rsid w:val="00A66713"/>
    <w:rsid w:val="00A67397"/>
    <w:rsid w:val="00A7050B"/>
    <w:rsid w:val="00A70A07"/>
    <w:rsid w:val="00A71099"/>
    <w:rsid w:val="00A719E3"/>
    <w:rsid w:val="00A720EA"/>
    <w:rsid w:val="00A721EE"/>
    <w:rsid w:val="00A724F7"/>
    <w:rsid w:val="00A7374E"/>
    <w:rsid w:val="00A748F0"/>
    <w:rsid w:val="00A7514F"/>
    <w:rsid w:val="00A768F5"/>
    <w:rsid w:val="00A8060C"/>
    <w:rsid w:val="00A82132"/>
    <w:rsid w:val="00A839D1"/>
    <w:rsid w:val="00A84DC4"/>
    <w:rsid w:val="00A85BDF"/>
    <w:rsid w:val="00A85BEC"/>
    <w:rsid w:val="00A868D5"/>
    <w:rsid w:val="00A86F8B"/>
    <w:rsid w:val="00A87BAF"/>
    <w:rsid w:val="00A91487"/>
    <w:rsid w:val="00A92707"/>
    <w:rsid w:val="00A9458C"/>
    <w:rsid w:val="00A946B1"/>
    <w:rsid w:val="00A94BB7"/>
    <w:rsid w:val="00A96C35"/>
    <w:rsid w:val="00A96D1A"/>
    <w:rsid w:val="00A96D60"/>
    <w:rsid w:val="00AA24DD"/>
    <w:rsid w:val="00AA5979"/>
    <w:rsid w:val="00AB0514"/>
    <w:rsid w:val="00AB1337"/>
    <w:rsid w:val="00AB1E1D"/>
    <w:rsid w:val="00AB2579"/>
    <w:rsid w:val="00AB2B57"/>
    <w:rsid w:val="00AB3D9F"/>
    <w:rsid w:val="00AB72F8"/>
    <w:rsid w:val="00AB7E73"/>
    <w:rsid w:val="00AC122A"/>
    <w:rsid w:val="00AC492A"/>
    <w:rsid w:val="00AC5417"/>
    <w:rsid w:val="00AD0B72"/>
    <w:rsid w:val="00AD1040"/>
    <w:rsid w:val="00AD1059"/>
    <w:rsid w:val="00AD3B34"/>
    <w:rsid w:val="00AD43AB"/>
    <w:rsid w:val="00AD5BCD"/>
    <w:rsid w:val="00AD63CA"/>
    <w:rsid w:val="00AD7DA9"/>
    <w:rsid w:val="00AE0BB1"/>
    <w:rsid w:val="00AE1422"/>
    <w:rsid w:val="00AE2365"/>
    <w:rsid w:val="00AE2526"/>
    <w:rsid w:val="00AE5D40"/>
    <w:rsid w:val="00AE6EB7"/>
    <w:rsid w:val="00AE6F44"/>
    <w:rsid w:val="00AE74D9"/>
    <w:rsid w:val="00AE7F4E"/>
    <w:rsid w:val="00AF0105"/>
    <w:rsid w:val="00AF081E"/>
    <w:rsid w:val="00AF1472"/>
    <w:rsid w:val="00AF21D9"/>
    <w:rsid w:val="00AF39A2"/>
    <w:rsid w:val="00B02D7E"/>
    <w:rsid w:val="00B046FB"/>
    <w:rsid w:val="00B04960"/>
    <w:rsid w:val="00B056FF"/>
    <w:rsid w:val="00B0611C"/>
    <w:rsid w:val="00B0670F"/>
    <w:rsid w:val="00B07469"/>
    <w:rsid w:val="00B11422"/>
    <w:rsid w:val="00B11A2E"/>
    <w:rsid w:val="00B12211"/>
    <w:rsid w:val="00B12A85"/>
    <w:rsid w:val="00B15A1C"/>
    <w:rsid w:val="00B166E9"/>
    <w:rsid w:val="00B17027"/>
    <w:rsid w:val="00B179DD"/>
    <w:rsid w:val="00B220B6"/>
    <w:rsid w:val="00B22379"/>
    <w:rsid w:val="00B27ED7"/>
    <w:rsid w:val="00B34200"/>
    <w:rsid w:val="00B34D4B"/>
    <w:rsid w:val="00B35A86"/>
    <w:rsid w:val="00B36A4D"/>
    <w:rsid w:val="00B36AC1"/>
    <w:rsid w:val="00B376DF"/>
    <w:rsid w:val="00B41E2E"/>
    <w:rsid w:val="00B4301E"/>
    <w:rsid w:val="00B43869"/>
    <w:rsid w:val="00B43CA2"/>
    <w:rsid w:val="00B45072"/>
    <w:rsid w:val="00B46DAC"/>
    <w:rsid w:val="00B476F4"/>
    <w:rsid w:val="00B52117"/>
    <w:rsid w:val="00B5420C"/>
    <w:rsid w:val="00B5521B"/>
    <w:rsid w:val="00B55FDA"/>
    <w:rsid w:val="00B57880"/>
    <w:rsid w:val="00B60859"/>
    <w:rsid w:val="00B6090A"/>
    <w:rsid w:val="00B60ADD"/>
    <w:rsid w:val="00B61F58"/>
    <w:rsid w:val="00B64B2C"/>
    <w:rsid w:val="00B64F60"/>
    <w:rsid w:val="00B6639F"/>
    <w:rsid w:val="00B71AAB"/>
    <w:rsid w:val="00B74E6D"/>
    <w:rsid w:val="00B75383"/>
    <w:rsid w:val="00B80946"/>
    <w:rsid w:val="00B8155C"/>
    <w:rsid w:val="00B829DC"/>
    <w:rsid w:val="00B82CDD"/>
    <w:rsid w:val="00B83649"/>
    <w:rsid w:val="00B8439F"/>
    <w:rsid w:val="00B84FAC"/>
    <w:rsid w:val="00B85FC7"/>
    <w:rsid w:val="00B867D6"/>
    <w:rsid w:val="00B87A75"/>
    <w:rsid w:val="00B90A77"/>
    <w:rsid w:val="00B90B67"/>
    <w:rsid w:val="00B9152B"/>
    <w:rsid w:val="00B9414F"/>
    <w:rsid w:val="00B94640"/>
    <w:rsid w:val="00B946DF"/>
    <w:rsid w:val="00B9518B"/>
    <w:rsid w:val="00B9527D"/>
    <w:rsid w:val="00B96317"/>
    <w:rsid w:val="00B96AA7"/>
    <w:rsid w:val="00B97A59"/>
    <w:rsid w:val="00BA2440"/>
    <w:rsid w:val="00BA3EA3"/>
    <w:rsid w:val="00BA4069"/>
    <w:rsid w:val="00BA4CA0"/>
    <w:rsid w:val="00BA5A11"/>
    <w:rsid w:val="00BA6147"/>
    <w:rsid w:val="00BA78CA"/>
    <w:rsid w:val="00BB2C47"/>
    <w:rsid w:val="00BB30B0"/>
    <w:rsid w:val="00BB30D5"/>
    <w:rsid w:val="00BB3211"/>
    <w:rsid w:val="00BB3629"/>
    <w:rsid w:val="00BB4588"/>
    <w:rsid w:val="00BB4C0B"/>
    <w:rsid w:val="00BB4F33"/>
    <w:rsid w:val="00BB7ACF"/>
    <w:rsid w:val="00BC07DC"/>
    <w:rsid w:val="00BC0A52"/>
    <w:rsid w:val="00BC0CCA"/>
    <w:rsid w:val="00BC1DB1"/>
    <w:rsid w:val="00BC4062"/>
    <w:rsid w:val="00BC47CB"/>
    <w:rsid w:val="00BC607A"/>
    <w:rsid w:val="00BC64E6"/>
    <w:rsid w:val="00BD0037"/>
    <w:rsid w:val="00BD1805"/>
    <w:rsid w:val="00BD1842"/>
    <w:rsid w:val="00BD224E"/>
    <w:rsid w:val="00BD2FD1"/>
    <w:rsid w:val="00BD3294"/>
    <w:rsid w:val="00BD39BF"/>
    <w:rsid w:val="00BD4387"/>
    <w:rsid w:val="00BD4416"/>
    <w:rsid w:val="00BD4851"/>
    <w:rsid w:val="00BD7900"/>
    <w:rsid w:val="00BD7BC1"/>
    <w:rsid w:val="00BE0144"/>
    <w:rsid w:val="00BE245A"/>
    <w:rsid w:val="00BE25E3"/>
    <w:rsid w:val="00BE3913"/>
    <w:rsid w:val="00BE567A"/>
    <w:rsid w:val="00BE56FE"/>
    <w:rsid w:val="00BE60B8"/>
    <w:rsid w:val="00BE6419"/>
    <w:rsid w:val="00BE6DBC"/>
    <w:rsid w:val="00BF0D28"/>
    <w:rsid w:val="00BF18E2"/>
    <w:rsid w:val="00BF20C2"/>
    <w:rsid w:val="00BF26CD"/>
    <w:rsid w:val="00BF2E79"/>
    <w:rsid w:val="00BF404B"/>
    <w:rsid w:val="00BF4218"/>
    <w:rsid w:val="00BF4299"/>
    <w:rsid w:val="00BF5584"/>
    <w:rsid w:val="00BF5B4B"/>
    <w:rsid w:val="00BF7384"/>
    <w:rsid w:val="00C0027F"/>
    <w:rsid w:val="00C00DD0"/>
    <w:rsid w:val="00C00E05"/>
    <w:rsid w:val="00C00F3B"/>
    <w:rsid w:val="00C01EE6"/>
    <w:rsid w:val="00C0323A"/>
    <w:rsid w:val="00C03A6A"/>
    <w:rsid w:val="00C03E0B"/>
    <w:rsid w:val="00C04019"/>
    <w:rsid w:val="00C0413F"/>
    <w:rsid w:val="00C06A19"/>
    <w:rsid w:val="00C11C54"/>
    <w:rsid w:val="00C12C77"/>
    <w:rsid w:val="00C13244"/>
    <w:rsid w:val="00C13586"/>
    <w:rsid w:val="00C1688E"/>
    <w:rsid w:val="00C21648"/>
    <w:rsid w:val="00C222D1"/>
    <w:rsid w:val="00C23A16"/>
    <w:rsid w:val="00C24ABD"/>
    <w:rsid w:val="00C2705B"/>
    <w:rsid w:val="00C30191"/>
    <w:rsid w:val="00C30AFD"/>
    <w:rsid w:val="00C30DBF"/>
    <w:rsid w:val="00C3110F"/>
    <w:rsid w:val="00C32781"/>
    <w:rsid w:val="00C33F13"/>
    <w:rsid w:val="00C34354"/>
    <w:rsid w:val="00C34830"/>
    <w:rsid w:val="00C3483F"/>
    <w:rsid w:val="00C3617D"/>
    <w:rsid w:val="00C365EF"/>
    <w:rsid w:val="00C36DC3"/>
    <w:rsid w:val="00C37FD9"/>
    <w:rsid w:val="00C41869"/>
    <w:rsid w:val="00C426E6"/>
    <w:rsid w:val="00C42ED6"/>
    <w:rsid w:val="00C435BE"/>
    <w:rsid w:val="00C439D3"/>
    <w:rsid w:val="00C446D2"/>
    <w:rsid w:val="00C4501F"/>
    <w:rsid w:val="00C45311"/>
    <w:rsid w:val="00C4620F"/>
    <w:rsid w:val="00C470D4"/>
    <w:rsid w:val="00C47925"/>
    <w:rsid w:val="00C511EC"/>
    <w:rsid w:val="00C53A7D"/>
    <w:rsid w:val="00C54590"/>
    <w:rsid w:val="00C558EF"/>
    <w:rsid w:val="00C567AC"/>
    <w:rsid w:val="00C568C5"/>
    <w:rsid w:val="00C5744B"/>
    <w:rsid w:val="00C6073A"/>
    <w:rsid w:val="00C60901"/>
    <w:rsid w:val="00C60E1A"/>
    <w:rsid w:val="00C63C14"/>
    <w:rsid w:val="00C64A9C"/>
    <w:rsid w:val="00C64D7E"/>
    <w:rsid w:val="00C64F36"/>
    <w:rsid w:val="00C64F58"/>
    <w:rsid w:val="00C667F3"/>
    <w:rsid w:val="00C66FA2"/>
    <w:rsid w:val="00C70C02"/>
    <w:rsid w:val="00C726EB"/>
    <w:rsid w:val="00C72754"/>
    <w:rsid w:val="00C7569A"/>
    <w:rsid w:val="00C765E9"/>
    <w:rsid w:val="00C769C5"/>
    <w:rsid w:val="00C81C38"/>
    <w:rsid w:val="00C836EF"/>
    <w:rsid w:val="00C83AB1"/>
    <w:rsid w:val="00C85479"/>
    <w:rsid w:val="00C86771"/>
    <w:rsid w:val="00C87522"/>
    <w:rsid w:val="00C91DC2"/>
    <w:rsid w:val="00C91F74"/>
    <w:rsid w:val="00C93F86"/>
    <w:rsid w:val="00C94560"/>
    <w:rsid w:val="00C94D0C"/>
    <w:rsid w:val="00C95A21"/>
    <w:rsid w:val="00C95E37"/>
    <w:rsid w:val="00C96EA9"/>
    <w:rsid w:val="00C97BF9"/>
    <w:rsid w:val="00CA0A95"/>
    <w:rsid w:val="00CA0C0A"/>
    <w:rsid w:val="00CA1C51"/>
    <w:rsid w:val="00CA2242"/>
    <w:rsid w:val="00CA2DD2"/>
    <w:rsid w:val="00CA4C0C"/>
    <w:rsid w:val="00CA4D7C"/>
    <w:rsid w:val="00CA59EF"/>
    <w:rsid w:val="00CA7726"/>
    <w:rsid w:val="00CA7C4B"/>
    <w:rsid w:val="00CB0967"/>
    <w:rsid w:val="00CB09BB"/>
    <w:rsid w:val="00CB0CE5"/>
    <w:rsid w:val="00CB0DE8"/>
    <w:rsid w:val="00CB1622"/>
    <w:rsid w:val="00CB22CD"/>
    <w:rsid w:val="00CB244C"/>
    <w:rsid w:val="00CB279A"/>
    <w:rsid w:val="00CB3517"/>
    <w:rsid w:val="00CB3810"/>
    <w:rsid w:val="00CB3941"/>
    <w:rsid w:val="00CB5413"/>
    <w:rsid w:val="00CB69DF"/>
    <w:rsid w:val="00CB6AE1"/>
    <w:rsid w:val="00CC006E"/>
    <w:rsid w:val="00CC1129"/>
    <w:rsid w:val="00CC1D59"/>
    <w:rsid w:val="00CC2B97"/>
    <w:rsid w:val="00CC3427"/>
    <w:rsid w:val="00CC54C8"/>
    <w:rsid w:val="00CC5A54"/>
    <w:rsid w:val="00CC5D44"/>
    <w:rsid w:val="00CC7970"/>
    <w:rsid w:val="00CD1C33"/>
    <w:rsid w:val="00CD1E8B"/>
    <w:rsid w:val="00CD4522"/>
    <w:rsid w:val="00CD486E"/>
    <w:rsid w:val="00CD4924"/>
    <w:rsid w:val="00CD70DB"/>
    <w:rsid w:val="00CD7508"/>
    <w:rsid w:val="00CD7A0E"/>
    <w:rsid w:val="00CE0B82"/>
    <w:rsid w:val="00CE1D10"/>
    <w:rsid w:val="00CE2660"/>
    <w:rsid w:val="00CE2C3B"/>
    <w:rsid w:val="00CE2E60"/>
    <w:rsid w:val="00CE352E"/>
    <w:rsid w:val="00CE3DC8"/>
    <w:rsid w:val="00CE4339"/>
    <w:rsid w:val="00CE4FDC"/>
    <w:rsid w:val="00CE5543"/>
    <w:rsid w:val="00CE59EF"/>
    <w:rsid w:val="00CE66A9"/>
    <w:rsid w:val="00CE673A"/>
    <w:rsid w:val="00CE6B99"/>
    <w:rsid w:val="00CE6BC2"/>
    <w:rsid w:val="00CE7C52"/>
    <w:rsid w:val="00CF129B"/>
    <w:rsid w:val="00CF16A5"/>
    <w:rsid w:val="00CF16EF"/>
    <w:rsid w:val="00CF16FA"/>
    <w:rsid w:val="00CF1E6F"/>
    <w:rsid w:val="00CF1F0C"/>
    <w:rsid w:val="00CF2043"/>
    <w:rsid w:val="00CF2565"/>
    <w:rsid w:val="00CF2AFC"/>
    <w:rsid w:val="00CF37B5"/>
    <w:rsid w:val="00CF4ECA"/>
    <w:rsid w:val="00CF4FCB"/>
    <w:rsid w:val="00CF5A04"/>
    <w:rsid w:val="00CF6C62"/>
    <w:rsid w:val="00CF71BD"/>
    <w:rsid w:val="00D007A4"/>
    <w:rsid w:val="00D04318"/>
    <w:rsid w:val="00D0591F"/>
    <w:rsid w:val="00D07D75"/>
    <w:rsid w:val="00D10B8B"/>
    <w:rsid w:val="00D12410"/>
    <w:rsid w:val="00D13C22"/>
    <w:rsid w:val="00D14022"/>
    <w:rsid w:val="00D1463D"/>
    <w:rsid w:val="00D14E6A"/>
    <w:rsid w:val="00D14FE6"/>
    <w:rsid w:val="00D163E4"/>
    <w:rsid w:val="00D176B0"/>
    <w:rsid w:val="00D17FB3"/>
    <w:rsid w:val="00D203DF"/>
    <w:rsid w:val="00D207CE"/>
    <w:rsid w:val="00D20C2F"/>
    <w:rsid w:val="00D20D27"/>
    <w:rsid w:val="00D22037"/>
    <w:rsid w:val="00D22CC4"/>
    <w:rsid w:val="00D231F6"/>
    <w:rsid w:val="00D23C66"/>
    <w:rsid w:val="00D2469F"/>
    <w:rsid w:val="00D24D57"/>
    <w:rsid w:val="00D24F0D"/>
    <w:rsid w:val="00D26C04"/>
    <w:rsid w:val="00D27E1E"/>
    <w:rsid w:val="00D32677"/>
    <w:rsid w:val="00D33529"/>
    <w:rsid w:val="00D3452F"/>
    <w:rsid w:val="00D34940"/>
    <w:rsid w:val="00D34E89"/>
    <w:rsid w:val="00D4051B"/>
    <w:rsid w:val="00D41DBA"/>
    <w:rsid w:val="00D432F0"/>
    <w:rsid w:val="00D43FAC"/>
    <w:rsid w:val="00D47817"/>
    <w:rsid w:val="00D50113"/>
    <w:rsid w:val="00D50BBA"/>
    <w:rsid w:val="00D50ED2"/>
    <w:rsid w:val="00D51C56"/>
    <w:rsid w:val="00D56E09"/>
    <w:rsid w:val="00D60009"/>
    <w:rsid w:val="00D60171"/>
    <w:rsid w:val="00D60A0E"/>
    <w:rsid w:val="00D62031"/>
    <w:rsid w:val="00D621A7"/>
    <w:rsid w:val="00D62A46"/>
    <w:rsid w:val="00D63491"/>
    <w:rsid w:val="00D638F9"/>
    <w:rsid w:val="00D63DBB"/>
    <w:rsid w:val="00D64305"/>
    <w:rsid w:val="00D65400"/>
    <w:rsid w:val="00D65833"/>
    <w:rsid w:val="00D71243"/>
    <w:rsid w:val="00D74BAF"/>
    <w:rsid w:val="00D77773"/>
    <w:rsid w:val="00D80061"/>
    <w:rsid w:val="00D8007D"/>
    <w:rsid w:val="00D82CE3"/>
    <w:rsid w:val="00D862FC"/>
    <w:rsid w:val="00D870FA"/>
    <w:rsid w:val="00D9048E"/>
    <w:rsid w:val="00D91B07"/>
    <w:rsid w:val="00D9239B"/>
    <w:rsid w:val="00D923C8"/>
    <w:rsid w:val="00D9304B"/>
    <w:rsid w:val="00D93C82"/>
    <w:rsid w:val="00D965F9"/>
    <w:rsid w:val="00D972A5"/>
    <w:rsid w:val="00D97D03"/>
    <w:rsid w:val="00D97DDC"/>
    <w:rsid w:val="00DA0E0D"/>
    <w:rsid w:val="00DA1866"/>
    <w:rsid w:val="00DA22D3"/>
    <w:rsid w:val="00DA2E2D"/>
    <w:rsid w:val="00DA3F48"/>
    <w:rsid w:val="00DA4AA9"/>
    <w:rsid w:val="00DA5154"/>
    <w:rsid w:val="00DA5624"/>
    <w:rsid w:val="00DA5C04"/>
    <w:rsid w:val="00DA5F87"/>
    <w:rsid w:val="00DB11EA"/>
    <w:rsid w:val="00DB17FB"/>
    <w:rsid w:val="00DB1EA4"/>
    <w:rsid w:val="00DB48EB"/>
    <w:rsid w:val="00DB498B"/>
    <w:rsid w:val="00DB4ECD"/>
    <w:rsid w:val="00DB51EE"/>
    <w:rsid w:val="00DB5A5C"/>
    <w:rsid w:val="00DB666B"/>
    <w:rsid w:val="00DB67ED"/>
    <w:rsid w:val="00DB698D"/>
    <w:rsid w:val="00DB6B81"/>
    <w:rsid w:val="00DC0D1A"/>
    <w:rsid w:val="00DC107E"/>
    <w:rsid w:val="00DC217C"/>
    <w:rsid w:val="00DC271C"/>
    <w:rsid w:val="00DC33B1"/>
    <w:rsid w:val="00DC344E"/>
    <w:rsid w:val="00DC34F8"/>
    <w:rsid w:val="00DC3614"/>
    <w:rsid w:val="00DC3DB1"/>
    <w:rsid w:val="00DC4FF2"/>
    <w:rsid w:val="00DC5D4B"/>
    <w:rsid w:val="00DC6CC7"/>
    <w:rsid w:val="00DC7588"/>
    <w:rsid w:val="00DD0B9D"/>
    <w:rsid w:val="00DD1209"/>
    <w:rsid w:val="00DD2CB2"/>
    <w:rsid w:val="00DD3E78"/>
    <w:rsid w:val="00DD509C"/>
    <w:rsid w:val="00DD5BEE"/>
    <w:rsid w:val="00DD7FBE"/>
    <w:rsid w:val="00DE0BEF"/>
    <w:rsid w:val="00DE0C7E"/>
    <w:rsid w:val="00DE1F42"/>
    <w:rsid w:val="00DE2C45"/>
    <w:rsid w:val="00DE35B5"/>
    <w:rsid w:val="00DE39A5"/>
    <w:rsid w:val="00DE4337"/>
    <w:rsid w:val="00DE4FAC"/>
    <w:rsid w:val="00DE602B"/>
    <w:rsid w:val="00DE7065"/>
    <w:rsid w:val="00DF00FF"/>
    <w:rsid w:val="00DF12AB"/>
    <w:rsid w:val="00DF1754"/>
    <w:rsid w:val="00DF224C"/>
    <w:rsid w:val="00DF3D5C"/>
    <w:rsid w:val="00DF4022"/>
    <w:rsid w:val="00DF622D"/>
    <w:rsid w:val="00DF6361"/>
    <w:rsid w:val="00DF74A3"/>
    <w:rsid w:val="00DF7B71"/>
    <w:rsid w:val="00E01A16"/>
    <w:rsid w:val="00E01C0B"/>
    <w:rsid w:val="00E0239C"/>
    <w:rsid w:val="00E024DF"/>
    <w:rsid w:val="00E041F2"/>
    <w:rsid w:val="00E04D21"/>
    <w:rsid w:val="00E06376"/>
    <w:rsid w:val="00E069C8"/>
    <w:rsid w:val="00E120FA"/>
    <w:rsid w:val="00E14443"/>
    <w:rsid w:val="00E14C4B"/>
    <w:rsid w:val="00E14E93"/>
    <w:rsid w:val="00E1501D"/>
    <w:rsid w:val="00E15468"/>
    <w:rsid w:val="00E158BC"/>
    <w:rsid w:val="00E169D4"/>
    <w:rsid w:val="00E17531"/>
    <w:rsid w:val="00E21D75"/>
    <w:rsid w:val="00E21DA3"/>
    <w:rsid w:val="00E23A34"/>
    <w:rsid w:val="00E247A6"/>
    <w:rsid w:val="00E24F16"/>
    <w:rsid w:val="00E255C4"/>
    <w:rsid w:val="00E25A56"/>
    <w:rsid w:val="00E25B57"/>
    <w:rsid w:val="00E25C1F"/>
    <w:rsid w:val="00E26FF2"/>
    <w:rsid w:val="00E27528"/>
    <w:rsid w:val="00E2770F"/>
    <w:rsid w:val="00E27A00"/>
    <w:rsid w:val="00E31980"/>
    <w:rsid w:val="00E325E4"/>
    <w:rsid w:val="00E33F03"/>
    <w:rsid w:val="00E34A37"/>
    <w:rsid w:val="00E3516D"/>
    <w:rsid w:val="00E35AF4"/>
    <w:rsid w:val="00E36ED8"/>
    <w:rsid w:val="00E374CD"/>
    <w:rsid w:val="00E40228"/>
    <w:rsid w:val="00E41219"/>
    <w:rsid w:val="00E413BC"/>
    <w:rsid w:val="00E42CD7"/>
    <w:rsid w:val="00E4418D"/>
    <w:rsid w:val="00E44208"/>
    <w:rsid w:val="00E44C43"/>
    <w:rsid w:val="00E5066C"/>
    <w:rsid w:val="00E506F0"/>
    <w:rsid w:val="00E509EB"/>
    <w:rsid w:val="00E53091"/>
    <w:rsid w:val="00E54158"/>
    <w:rsid w:val="00E5486E"/>
    <w:rsid w:val="00E54D6E"/>
    <w:rsid w:val="00E579B7"/>
    <w:rsid w:val="00E57C32"/>
    <w:rsid w:val="00E605AE"/>
    <w:rsid w:val="00E637B0"/>
    <w:rsid w:val="00E63B24"/>
    <w:rsid w:val="00E65B44"/>
    <w:rsid w:val="00E66C08"/>
    <w:rsid w:val="00E70906"/>
    <w:rsid w:val="00E73246"/>
    <w:rsid w:val="00E73440"/>
    <w:rsid w:val="00E736DC"/>
    <w:rsid w:val="00E741DA"/>
    <w:rsid w:val="00E7459C"/>
    <w:rsid w:val="00E74DC6"/>
    <w:rsid w:val="00E7517D"/>
    <w:rsid w:val="00E757C5"/>
    <w:rsid w:val="00E8087E"/>
    <w:rsid w:val="00E8203B"/>
    <w:rsid w:val="00E82AEA"/>
    <w:rsid w:val="00E83043"/>
    <w:rsid w:val="00E83058"/>
    <w:rsid w:val="00E838CB"/>
    <w:rsid w:val="00E840BE"/>
    <w:rsid w:val="00E848D7"/>
    <w:rsid w:val="00E84AA3"/>
    <w:rsid w:val="00E85D40"/>
    <w:rsid w:val="00E85E37"/>
    <w:rsid w:val="00E860ED"/>
    <w:rsid w:val="00E87C3E"/>
    <w:rsid w:val="00E87DC1"/>
    <w:rsid w:val="00E9064C"/>
    <w:rsid w:val="00E93E20"/>
    <w:rsid w:val="00E946C3"/>
    <w:rsid w:val="00E9495E"/>
    <w:rsid w:val="00E95419"/>
    <w:rsid w:val="00E9666F"/>
    <w:rsid w:val="00E978D8"/>
    <w:rsid w:val="00EA2E18"/>
    <w:rsid w:val="00EA405F"/>
    <w:rsid w:val="00EA660A"/>
    <w:rsid w:val="00EA78CB"/>
    <w:rsid w:val="00EA7CFB"/>
    <w:rsid w:val="00EB116A"/>
    <w:rsid w:val="00EB2057"/>
    <w:rsid w:val="00EB37EE"/>
    <w:rsid w:val="00EB419E"/>
    <w:rsid w:val="00EB4C08"/>
    <w:rsid w:val="00EB511F"/>
    <w:rsid w:val="00EB6E66"/>
    <w:rsid w:val="00EB7BBB"/>
    <w:rsid w:val="00EB7EC9"/>
    <w:rsid w:val="00EC1697"/>
    <w:rsid w:val="00EC1797"/>
    <w:rsid w:val="00EC194D"/>
    <w:rsid w:val="00EC2290"/>
    <w:rsid w:val="00EC2BB1"/>
    <w:rsid w:val="00EC3756"/>
    <w:rsid w:val="00EC5095"/>
    <w:rsid w:val="00EC529D"/>
    <w:rsid w:val="00EC52FF"/>
    <w:rsid w:val="00EC5DC4"/>
    <w:rsid w:val="00EC5E23"/>
    <w:rsid w:val="00EC628A"/>
    <w:rsid w:val="00ED1E26"/>
    <w:rsid w:val="00ED3A13"/>
    <w:rsid w:val="00ED52A1"/>
    <w:rsid w:val="00ED53E9"/>
    <w:rsid w:val="00ED61FB"/>
    <w:rsid w:val="00ED7FD9"/>
    <w:rsid w:val="00EE00B8"/>
    <w:rsid w:val="00EE0C0B"/>
    <w:rsid w:val="00EE1A38"/>
    <w:rsid w:val="00EE2B25"/>
    <w:rsid w:val="00EE2C43"/>
    <w:rsid w:val="00EE3647"/>
    <w:rsid w:val="00EE4A33"/>
    <w:rsid w:val="00EE5088"/>
    <w:rsid w:val="00EE5490"/>
    <w:rsid w:val="00EE75A2"/>
    <w:rsid w:val="00EF1335"/>
    <w:rsid w:val="00EF26A2"/>
    <w:rsid w:val="00EF348C"/>
    <w:rsid w:val="00EF397F"/>
    <w:rsid w:val="00EF3F61"/>
    <w:rsid w:val="00EF4797"/>
    <w:rsid w:val="00EF4DE4"/>
    <w:rsid w:val="00EF6D67"/>
    <w:rsid w:val="00EF7351"/>
    <w:rsid w:val="00EF7B83"/>
    <w:rsid w:val="00F002D5"/>
    <w:rsid w:val="00F01176"/>
    <w:rsid w:val="00F0139A"/>
    <w:rsid w:val="00F0153D"/>
    <w:rsid w:val="00F01C56"/>
    <w:rsid w:val="00F025A7"/>
    <w:rsid w:val="00F02CF4"/>
    <w:rsid w:val="00F02FCE"/>
    <w:rsid w:val="00F03936"/>
    <w:rsid w:val="00F0402F"/>
    <w:rsid w:val="00F05371"/>
    <w:rsid w:val="00F0584A"/>
    <w:rsid w:val="00F05D24"/>
    <w:rsid w:val="00F07ECA"/>
    <w:rsid w:val="00F105C9"/>
    <w:rsid w:val="00F13191"/>
    <w:rsid w:val="00F1393A"/>
    <w:rsid w:val="00F1602D"/>
    <w:rsid w:val="00F2070B"/>
    <w:rsid w:val="00F20CF3"/>
    <w:rsid w:val="00F21EE1"/>
    <w:rsid w:val="00F22273"/>
    <w:rsid w:val="00F23B29"/>
    <w:rsid w:val="00F23DC8"/>
    <w:rsid w:val="00F256A2"/>
    <w:rsid w:val="00F25765"/>
    <w:rsid w:val="00F268F0"/>
    <w:rsid w:val="00F27C43"/>
    <w:rsid w:val="00F30BAB"/>
    <w:rsid w:val="00F310B0"/>
    <w:rsid w:val="00F31403"/>
    <w:rsid w:val="00F3186A"/>
    <w:rsid w:val="00F31EDC"/>
    <w:rsid w:val="00F3336B"/>
    <w:rsid w:val="00F333B8"/>
    <w:rsid w:val="00F373BE"/>
    <w:rsid w:val="00F40376"/>
    <w:rsid w:val="00F4114C"/>
    <w:rsid w:val="00F411F5"/>
    <w:rsid w:val="00F41456"/>
    <w:rsid w:val="00F4169C"/>
    <w:rsid w:val="00F42732"/>
    <w:rsid w:val="00F42DAD"/>
    <w:rsid w:val="00F43EF7"/>
    <w:rsid w:val="00F44936"/>
    <w:rsid w:val="00F44B14"/>
    <w:rsid w:val="00F45E51"/>
    <w:rsid w:val="00F46851"/>
    <w:rsid w:val="00F469D3"/>
    <w:rsid w:val="00F5065E"/>
    <w:rsid w:val="00F50ACE"/>
    <w:rsid w:val="00F50EFC"/>
    <w:rsid w:val="00F52FF4"/>
    <w:rsid w:val="00F542D1"/>
    <w:rsid w:val="00F56A9C"/>
    <w:rsid w:val="00F579AB"/>
    <w:rsid w:val="00F57A3A"/>
    <w:rsid w:val="00F605DE"/>
    <w:rsid w:val="00F60787"/>
    <w:rsid w:val="00F61632"/>
    <w:rsid w:val="00F6198B"/>
    <w:rsid w:val="00F64624"/>
    <w:rsid w:val="00F64B92"/>
    <w:rsid w:val="00F669F8"/>
    <w:rsid w:val="00F66F8C"/>
    <w:rsid w:val="00F7135C"/>
    <w:rsid w:val="00F71A17"/>
    <w:rsid w:val="00F75F7D"/>
    <w:rsid w:val="00F77E0A"/>
    <w:rsid w:val="00F81650"/>
    <w:rsid w:val="00F817E2"/>
    <w:rsid w:val="00F82D26"/>
    <w:rsid w:val="00F8406B"/>
    <w:rsid w:val="00F84128"/>
    <w:rsid w:val="00F8485C"/>
    <w:rsid w:val="00F84C77"/>
    <w:rsid w:val="00F854E8"/>
    <w:rsid w:val="00F85B43"/>
    <w:rsid w:val="00F8659E"/>
    <w:rsid w:val="00F8667E"/>
    <w:rsid w:val="00F86C2D"/>
    <w:rsid w:val="00F86E23"/>
    <w:rsid w:val="00F87040"/>
    <w:rsid w:val="00F90E32"/>
    <w:rsid w:val="00F91033"/>
    <w:rsid w:val="00F914B3"/>
    <w:rsid w:val="00F916AB"/>
    <w:rsid w:val="00F952BF"/>
    <w:rsid w:val="00F9578E"/>
    <w:rsid w:val="00F96295"/>
    <w:rsid w:val="00F97488"/>
    <w:rsid w:val="00FA046A"/>
    <w:rsid w:val="00FA0CAD"/>
    <w:rsid w:val="00FA1899"/>
    <w:rsid w:val="00FA1980"/>
    <w:rsid w:val="00FA1A1B"/>
    <w:rsid w:val="00FA2503"/>
    <w:rsid w:val="00FA29E3"/>
    <w:rsid w:val="00FA47E2"/>
    <w:rsid w:val="00FA5E07"/>
    <w:rsid w:val="00FA6A07"/>
    <w:rsid w:val="00FA6A32"/>
    <w:rsid w:val="00FB1E07"/>
    <w:rsid w:val="00FB44D4"/>
    <w:rsid w:val="00FB4534"/>
    <w:rsid w:val="00FB4663"/>
    <w:rsid w:val="00FB4734"/>
    <w:rsid w:val="00FB5D0B"/>
    <w:rsid w:val="00FB63C8"/>
    <w:rsid w:val="00FC050A"/>
    <w:rsid w:val="00FC088F"/>
    <w:rsid w:val="00FC2F74"/>
    <w:rsid w:val="00FC4A5D"/>
    <w:rsid w:val="00FC58F8"/>
    <w:rsid w:val="00FC5B39"/>
    <w:rsid w:val="00FC5F4C"/>
    <w:rsid w:val="00FD0B65"/>
    <w:rsid w:val="00FD0ED5"/>
    <w:rsid w:val="00FD0F37"/>
    <w:rsid w:val="00FD2B4A"/>
    <w:rsid w:val="00FD3092"/>
    <w:rsid w:val="00FD357A"/>
    <w:rsid w:val="00FD4245"/>
    <w:rsid w:val="00FD4A9F"/>
    <w:rsid w:val="00FD5D94"/>
    <w:rsid w:val="00FE0519"/>
    <w:rsid w:val="00FE18D7"/>
    <w:rsid w:val="00FE31CF"/>
    <w:rsid w:val="00FE4517"/>
    <w:rsid w:val="00FE60D9"/>
    <w:rsid w:val="00FE6258"/>
    <w:rsid w:val="00FE67D5"/>
    <w:rsid w:val="00FE70D2"/>
    <w:rsid w:val="00FF02C8"/>
    <w:rsid w:val="00FF030D"/>
    <w:rsid w:val="00FF343F"/>
    <w:rsid w:val="00FF4002"/>
    <w:rsid w:val="00FF402F"/>
    <w:rsid w:val="00FF441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C805"/>
  <w15:docId w15:val="{7B8F8819-5129-44BB-9AF6-8EF99929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A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"/>
    <w:basedOn w:val="Normalny"/>
    <w:next w:val="Normalny"/>
    <w:link w:val="Nagwek1Znak"/>
    <w:uiPriority w:val="99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"/>
    <w:link w:val="Nagwek2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uiPriority w:val="99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uiPriority w:val="9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uiPriority w:val="99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uiPriority w:val="99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uiPriority w:val="99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uiPriority w:val="99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uiPriority w:val="99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uiPriority w:val="99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uiPriority w:val="9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uiPriority w:val="99"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uiPriority w:val="99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uiPriority w:val="99"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uiPriority w:val="99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uiPriority w:val="99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uiPriority w:val="99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4246CF"/>
    <w:pPr>
      <w:tabs>
        <w:tab w:val="left" w:pos="2127"/>
      </w:tabs>
      <w:spacing w:before="120" w:after="120"/>
      <w:ind w:left="1560"/>
    </w:pPr>
    <w:rPr>
      <w:rFonts w:ascii="Verdana" w:hAnsi="Verdana" w:cs="Verdana"/>
      <w:bCs/>
      <w:sz w:val="20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uiPriority w:val="99"/>
    <w:rsid w:val="00BE245A"/>
    <w:pPr>
      <w:jc w:val="both"/>
    </w:pPr>
  </w:style>
  <w:style w:type="paragraph" w:customStyle="1" w:styleId="Nagwekstrony">
    <w:name w:val="Nag?—wek strony"/>
    <w:basedOn w:val="Normalny"/>
    <w:uiPriority w:val="99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uiPriority w:val="99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uiPriority w:val="99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uiPriority w:val="99"/>
    <w:rsid w:val="00BE245A"/>
  </w:style>
  <w:style w:type="character" w:styleId="Pogrubienie">
    <w:name w:val="Strong"/>
    <w:uiPriority w:val="99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uiPriority w:val="99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uiPriority w:val="99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, Znak Znak Znak Znak, Znak Znak Znak,Tekst podstawowy Znak1,a2 Znak1 Znak,Znak Znak Znak2 Znak,Znak Znak2 Znak,Znak Znak Znak11"/>
    <w:uiPriority w:val="99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uiPriority w:val="99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uiPriority w:val="99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uiPriority w:val="99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uiPriority w:val="99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uiPriority w:val="99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uiPriority w:val="99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uiPriority w:val="99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uiPriority w:val="99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uiPriority w:val="99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uiPriority w:val="99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uiPriority w:val="99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qFormat/>
    <w:rsid w:val="00BE245A"/>
    <w:pPr>
      <w:ind w:left="708"/>
    </w:pPr>
  </w:style>
  <w:style w:type="character" w:customStyle="1" w:styleId="ZnakZnak41">
    <w:name w:val="Znak Znak41"/>
    <w:uiPriority w:val="99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uiPriority w:val="99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uiPriority w:val="99"/>
    <w:rsid w:val="00BE245A"/>
    <w:rPr>
      <w:vertAlign w:val="superscript"/>
    </w:rPr>
  </w:style>
  <w:style w:type="paragraph" w:styleId="Akapitzlist">
    <w:name w:val="List Paragraph"/>
    <w:aliases w:val="normalny tekst,L1,Numerowanie,List Paragraph,Akapit z listą5,CW_Lista,2 heading,A_wyliczenie,K-P_odwolanie,maz_wyliczenie,opis dzialania,T_SZ_List Paragraph,lp1,List Paragraph2,wypunktowanie,Preambuła,Bullet Number,Body MS Bullet,sw teks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,CW_Lista Znak,2 heading Znak,A_wyliczenie Znak,K-P_odwolanie Znak,maz_wyliczenie Znak,opis dzialania Znak,T_SZ_List Paragraph Znak,lp1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uiPriority w:val="99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qFormat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Legenda">
    <w:name w:val="caption"/>
    <w:aliases w:val="Podpis pod rysunkiem,Nagłówek Tabeli"/>
    <w:basedOn w:val="Normalny"/>
    <w:next w:val="Normalny"/>
    <w:qFormat/>
    <w:rsid w:val="007B14D6"/>
    <w:pPr>
      <w:spacing w:after="200"/>
    </w:pPr>
    <w:rPr>
      <w:rFonts w:ascii="Verdana" w:hAnsi="Verdana"/>
      <w:i/>
      <w:iCs/>
      <w:color w:val="1F497D"/>
      <w:sz w:val="18"/>
      <w:szCs w:val="18"/>
    </w:rPr>
  </w:style>
  <w:style w:type="paragraph" w:customStyle="1" w:styleId="Teksttreci">
    <w:name w:val="Tekst treści"/>
    <w:basedOn w:val="Normalny"/>
    <w:rsid w:val="00DB11EA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268F0"/>
  </w:style>
  <w:style w:type="paragraph" w:customStyle="1" w:styleId="Tytuspec">
    <w:name w:val="Tytuł_spec"/>
    <w:basedOn w:val="Nagwek1"/>
    <w:next w:val="Nagwek1"/>
    <w:rsid w:val="00F268F0"/>
    <w:pPr>
      <w:keepNext w:val="0"/>
      <w:spacing w:before="0" w:after="0"/>
      <w:jc w:val="left"/>
    </w:pPr>
    <w:rPr>
      <w:rFonts w:ascii="Arial" w:hAnsi="Arial"/>
      <w:bCs w:val="0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BE56FE"/>
  </w:style>
  <w:style w:type="table" w:customStyle="1" w:styleId="Tabela-Siatka1">
    <w:name w:val="Tabela - Siatka1"/>
    <w:basedOn w:val="Standardowy"/>
    <w:next w:val="Tabela-Siatka"/>
    <w:uiPriority w:val="59"/>
    <w:rsid w:val="00BE56FE"/>
    <w:rPr>
      <w:rFonts w:ascii="Verdana" w:hAnsi="Verdan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E56FE"/>
    <w:pPr>
      <w:keepLines/>
      <w:spacing w:before="480" w:after="0" w:line="276" w:lineRule="auto"/>
      <w:jc w:val="left"/>
      <w:outlineLvl w:val="9"/>
    </w:pPr>
    <w:rPr>
      <w:rFonts w:ascii="Verdana" w:hAnsi="Verdana" w:cs="Arial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E56FE"/>
    <w:pPr>
      <w:tabs>
        <w:tab w:val="left" w:pos="426"/>
        <w:tab w:val="right" w:leader="dot" w:pos="9072"/>
      </w:tabs>
      <w:spacing w:after="200" w:line="276" w:lineRule="auto"/>
    </w:pPr>
    <w:rPr>
      <w:rFonts w:ascii="Verdana" w:eastAsia="Calibri" w:hAnsi="Verdana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E56FE"/>
    <w:pPr>
      <w:spacing w:after="100" w:line="276" w:lineRule="auto"/>
      <w:ind w:left="220"/>
    </w:pPr>
    <w:rPr>
      <w:rFonts w:ascii="Verdana" w:hAnsi="Verdana" w:cs="Arial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E56FE"/>
    <w:pPr>
      <w:spacing w:after="100" w:line="276" w:lineRule="auto"/>
      <w:ind w:left="440"/>
    </w:pPr>
    <w:rPr>
      <w:rFonts w:ascii="Verdana" w:hAnsi="Verdana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E56FE"/>
    <w:rPr>
      <w:color w:val="808080"/>
    </w:rPr>
  </w:style>
  <w:style w:type="table" w:customStyle="1" w:styleId="TableGrid">
    <w:name w:val="TableGrid"/>
    <w:rsid w:val="00BE56F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uiPriority w:val="40"/>
    <w:rsid w:val="00BE56FE"/>
    <w:rPr>
      <w:rFonts w:ascii="Verdana" w:hAnsi="Verdana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kstost">
    <w:name w:val="tekst ost"/>
    <w:basedOn w:val="Normalny"/>
    <w:uiPriority w:val="99"/>
    <w:rsid w:val="00623D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08565C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4406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4">
    <w:name w:val="Zwykły tekst4"/>
    <w:basedOn w:val="Normalny"/>
    <w:uiPriority w:val="99"/>
    <w:rsid w:val="0077180F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77180F"/>
    <w:rPr>
      <w:rFonts w:ascii="Courier New" w:hAnsi="Courier New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77180F"/>
  </w:style>
  <w:style w:type="paragraph" w:styleId="Tekstblokowy">
    <w:name w:val="Block Text"/>
    <w:basedOn w:val="Normalny"/>
    <w:uiPriority w:val="99"/>
    <w:rsid w:val="0077180F"/>
    <w:pPr>
      <w:tabs>
        <w:tab w:val="left" w:pos="0"/>
      </w:tabs>
      <w:spacing w:after="160" w:line="480" w:lineRule="atLeast"/>
      <w:ind w:left="567" w:right="-2" w:hanging="283"/>
      <w:jc w:val="both"/>
    </w:pPr>
    <w:rPr>
      <w:rFonts w:ascii="Arial" w:hAnsi="Arial" w:cs="Arial"/>
      <w:sz w:val="26"/>
      <w:szCs w:val="20"/>
      <w:lang w:eastAsia="zh-CN"/>
    </w:rPr>
  </w:style>
  <w:style w:type="table" w:customStyle="1" w:styleId="Tabela-Siatka3">
    <w:name w:val="Tabela - Siatka3"/>
    <w:basedOn w:val="Standardowy"/>
    <w:next w:val="Tabela-Siatka"/>
    <w:rsid w:val="0077180F"/>
    <w:pPr>
      <w:spacing w:after="160" w:line="259" w:lineRule="auto"/>
      <w:jc w:val="both"/>
    </w:pPr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AA">
    <w:name w:val="AAAAA"/>
    <w:rsid w:val="0077180F"/>
    <w:pPr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/>
      <w:lang w:val="en-US" w:eastAsia="zh-CN"/>
    </w:rPr>
  </w:style>
  <w:style w:type="paragraph" w:customStyle="1" w:styleId="kropki">
    <w:name w:val="kropki"/>
    <w:basedOn w:val="Normalny"/>
    <w:rsid w:val="0077180F"/>
    <w:pPr>
      <w:widowControl w:val="0"/>
      <w:spacing w:after="160" w:line="360" w:lineRule="auto"/>
      <w:ind w:left="113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NormalCyr">
    <w:name w:val="NormalCyr"/>
    <w:basedOn w:val="Normalny"/>
    <w:rsid w:val="0077180F"/>
    <w:pPr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cs="Arial"/>
      <w:b/>
      <w:sz w:val="20"/>
      <w:szCs w:val="20"/>
      <w:lang w:eastAsia="zh-CN"/>
    </w:rPr>
  </w:style>
  <w:style w:type="paragraph" w:customStyle="1" w:styleId="c2">
    <w:name w:val="c2"/>
    <w:basedOn w:val="Normalny"/>
    <w:rsid w:val="0077180F"/>
    <w:pPr>
      <w:widowControl w:val="0"/>
      <w:spacing w:after="160" w:line="240" w:lineRule="atLeast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Punktowanie1">
    <w:name w:val="Punktowanie 1"/>
    <w:basedOn w:val="Normalny"/>
    <w:rsid w:val="0077180F"/>
    <w:pPr>
      <w:numPr>
        <w:numId w:val="2"/>
      </w:numPr>
      <w:tabs>
        <w:tab w:val="left" w:pos="1324"/>
      </w:tabs>
      <w:spacing w:after="160" w:line="360" w:lineRule="auto"/>
      <w:ind w:left="1324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warunki2">
    <w:name w:val="warunki2"/>
    <w:basedOn w:val="Normalny"/>
    <w:rsid w:val="0077180F"/>
    <w:pPr>
      <w:tabs>
        <w:tab w:val="left" w:pos="426"/>
      </w:tabs>
      <w:overflowPunct w:val="0"/>
      <w:autoSpaceDE w:val="0"/>
      <w:autoSpaceDN w:val="0"/>
      <w:adjustRightInd w:val="0"/>
      <w:spacing w:after="160" w:line="259" w:lineRule="auto"/>
      <w:ind w:left="709" w:hanging="709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warunki4">
    <w:name w:val="warunki4"/>
    <w:basedOn w:val="warunki2"/>
    <w:rsid w:val="0077180F"/>
    <w:pPr>
      <w:ind w:left="1702" w:hanging="284"/>
    </w:pPr>
  </w:style>
  <w:style w:type="paragraph" w:customStyle="1" w:styleId="StylTekstpodstawowy212pt">
    <w:name w:val="Styl Tekst podstawowy 2 + 12 pt"/>
    <w:basedOn w:val="Tekstpodstawowy2"/>
    <w:link w:val="StylTekstpodstawowy212ptZnak"/>
    <w:rsid w:val="0077180F"/>
    <w:pPr>
      <w:spacing w:after="160" w:line="288" w:lineRule="auto"/>
    </w:pPr>
    <w:rPr>
      <w:rFonts w:ascii="Arial" w:hAnsi="Arial" w:cs="Arial"/>
      <w:b w:val="0"/>
      <w:bCs w:val="0"/>
      <w:sz w:val="24"/>
      <w:szCs w:val="20"/>
      <w:lang w:eastAsia="zh-CN"/>
    </w:rPr>
  </w:style>
  <w:style w:type="paragraph" w:customStyle="1" w:styleId="normalnywcity">
    <w:name w:val="normalny wcięty"/>
    <w:basedOn w:val="Normalny"/>
    <w:link w:val="normalnywcityZnak"/>
    <w:qFormat/>
    <w:rsid w:val="0077180F"/>
    <w:pPr>
      <w:spacing w:after="60" w:line="276" w:lineRule="auto"/>
      <w:ind w:firstLine="709"/>
      <w:jc w:val="both"/>
    </w:pPr>
    <w:rPr>
      <w:rFonts w:ascii="Calibri" w:eastAsia="Calibri" w:hAnsi="Calibri" w:cs="Arial"/>
      <w:sz w:val="20"/>
      <w:szCs w:val="22"/>
      <w:lang w:eastAsia="en-US"/>
    </w:rPr>
  </w:style>
  <w:style w:type="paragraph" w:customStyle="1" w:styleId="Poziom5">
    <w:name w:val="Poziom 5"/>
    <w:basedOn w:val="Nagwek5"/>
    <w:next w:val="normalnywcity"/>
    <w:link w:val="Poziom5Znak"/>
    <w:qFormat/>
    <w:rsid w:val="0077180F"/>
    <w:pPr>
      <w:numPr>
        <w:ilvl w:val="4"/>
        <w:numId w:val="3"/>
      </w:numPr>
      <w:tabs>
        <w:tab w:val="left" w:pos="495"/>
      </w:tabs>
      <w:snapToGrid/>
      <w:spacing w:before="240" w:after="60" w:line="276" w:lineRule="auto"/>
      <w:ind w:left="1008" w:hanging="1008"/>
      <w:jc w:val="left"/>
    </w:pPr>
    <w:rPr>
      <w:rFonts w:ascii="Arial" w:hAnsi="Arial"/>
      <w:b/>
      <w:bCs/>
      <w:i w:val="0"/>
      <w:sz w:val="22"/>
      <w:szCs w:val="26"/>
      <w:lang w:eastAsia="en-US"/>
    </w:rPr>
  </w:style>
  <w:style w:type="paragraph" w:customStyle="1" w:styleId="Wyliczenie1">
    <w:name w:val="Wyliczenie 1"/>
    <w:basedOn w:val="normalnywcity"/>
    <w:link w:val="Wyliczenie1Znak"/>
    <w:qFormat/>
    <w:rsid w:val="0077180F"/>
    <w:pPr>
      <w:numPr>
        <w:numId w:val="4"/>
      </w:numPr>
      <w:ind w:left="1134" w:hanging="425"/>
    </w:pPr>
  </w:style>
  <w:style w:type="paragraph" w:customStyle="1" w:styleId="Tekstpodstawowywcity31">
    <w:name w:val="Tekst podstawowy wcięty 31"/>
    <w:basedOn w:val="Normalny"/>
    <w:rsid w:val="0077180F"/>
    <w:pPr>
      <w:spacing w:after="160" w:line="259" w:lineRule="auto"/>
      <w:ind w:left="1416"/>
      <w:jc w:val="both"/>
    </w:pPr>
    <w:rPr>
      <w:rFonts w:ascii="Tahoma" w:hAnsi="Tahoma" w:cs="Arial"/>
      <w:sz w:val="20"/>
      <w:szCs w:val="20"/>
      <w:lang w:eastAsia="zh-CN"/>
    </w:rPr>
  </w:style>
  <w:style w:type="character" w:customStyle="1" w:styleId="akapitustep1">
    <w:name w:val="akapitustep1"/>
    <w:basedOn w:val="Domylnaczcionkaakapitu"/>
    <w:rsid w:val="0077180F"/>
  </w:style>
  <w:style w:type="character" w:customStyle="1" w:styleId="StylTekstpodstawowy212ptZnak">
    <w:name w:val="Styl Tekst podstawowy 2 + 12 pt Znak"/>
    <w:basedOn w:val="Domylnaczcionkaakapitu"/>
    <w:link w:val="StylTekstpodstawowy212pt"/>
    <w:rsid w:val="0077180F"/>
    <w:rPr>
      <w:rFonts w:ascii="Arial" w:eastAsia="Times New Roman" w:hAnsi="Arial" w:cs="Arial"/>
      <w:sz w:val="24"/>
      <w:lang w:eastAsia="zh-CN"/>
    </w:rPr>
  </w:style>
  <w:style w:type="character" w:customStyle="1" w:styleId="normalnywcityZnak">
    <w:name w:val="normalny wcięty Znak"/>
    <w:basedOn w:val="Domylnaczcionkaakapitu"/>
    <w:link w:val="normalnywcity"/>
    <w:rsid w:val="0077180F"/>
    <w:rPr>
      <w:rFonts w:cs="Arial"/>
      <w:szCs w:val="22"/>
      <w:lang w:eastAsia="en-US"/>
    </w:rPr>
  </w:style>
  <w:style w:type="character" w:customStyle="1" w:styleId="Poziom5Znak">
    <w:name w:val="Poziom 5 Znak"/>
    <w:basedOn w:val="Domylnaczcionkaakapitu"/>
    <w:link w:val="Poziom5"/>
    <w:rsid w:val="0077180F"/>
    <w:rPr>
      <w:rFonts w:ascii="Arial" w:eastAsia="Times New Roman" w:hAnsi="Arial"/>
      <w:b/>
      <w:bCs/>
      <w:iCs/>
      <w:sz w:val="22"/>
      <w:szCs w:val="26"/>
      <w:lang w:eastAsia="en-US"/>
    </w:rPr>
  </w:style>
  <w:style w:type="character" w:customStyle="1" w:styleId="Wyliczenie1Znak">
    <w:name w:val="Wyliczenie 1 Znak"/>
    <w:basedOn w:val="normalnywcityZnak"/>
    <w:link w:val="Wyliczenie1"/>
    <w:rsid w:val="0077180F"/>
    <w:rPr>
      <w:rFonts w:cs="Arial"/>
      <w:szCs w:val="22"/>
      <w:lang w:eastAsia="en-US"/>
    </w:rPr>
  </w:style>
  <w:style w:type="character" w:customStyle="1" w:styleId="h11">
    <w:name w:val="h11"/>
    <w:basedOn w:val="Domylnaczcionkaakapitu"/>
    <w:rsid w:val="0077180F"/>
    <w:rPr>
      <w:rFonts w:ascii="Verdana" w:hAnsi="Verdana" w:hint="default"/>
      <w:b/>
      <w:bCs/>
      <w:sz w:val="12"/>
      <w:szCs w:val="12"/>
    </w:rPr>
  </w:style>
  <w:style w:type="paragraph" w:customStyle="1" w:styleId="S1">
    <w:name w:val="S1"/>
    <w:basedOn w:val="Normalny"/>
    <w:link w:val="S1Znak"/>
    <w:rsid w:val="0077180F"/>
    <w:pPr>
      <w:spacing w:after="60" w:line="312" w:lineRule="auto"/>
      <w:ind w:firstLine="709"/>
      <w:jc w:val="both"/>
    </w:pPr>
    <w:rPr>
      <w:rFonts w:ascii="Verdana" w:hAnsi="Verdana"/>
      <w:sz w:val="20"/>
      <w:szCs w:val="20"/>
    </w:rPr>
  </w:style>
  <w:style w:type="character" w:customStyle="1" w:styleId="S1Znak">
    <w:name w:val="S1 Znak"/>
    <w:basedOn w:val="Domylnaczcionkaakapitu"/>
    <w:link w:val="S1"/>
    <w:locked/>
    <w:rsid w:val="0077180F"/>
    <w:rPr>
      <w:rFonts w:ascii="Verdana" w:eastAsia="Times New Roman" w:hAnsi="Verdana"/>
    </w:rPr>
  </w:style>
  <w:style w:type="paragraph" w:customStyle="1" w:styleId="S2">
    <w:name w:val="S2"/>
    <w:basedOn w:val="S1"/>
    <w:link w:val="S2Znak"/>
    <w:rsid w:val="0077180F"/>
    <w:pPr>
      <w:ind w:left="340" w:hanging="340"/>
    </w:pPr>
  </w:style>
  <w:style w:type="character" w:customStyle="1" w:styleId="S2Znak">
    <w:name w:val="S2 Znak"/>
    <w:basedOn w:val="Domylnaczcionkaakapitu"/>
    <w:link w:val="S2"/>
    <w:locked/>
    <w:rsid w:val="0077180F"/>
    <w:rPr>
      <w:rFonts w:ascii="Verdana" w:eastAsia="Times New Roman" w:hAnsi="Verdana"/>
    </w:rPr>
  </w:style>
  <w:style w:type="paragraph" w:customStyle="1" w:styleId="Akapitzlist3">
    <w:name w:val="Akapit z listą3"/>
    <w:basedOn w:val="Normalny"/>
    <w:uiPriority w:val="34"/>
    <w:qFormat/>
    <w:rsid w:val="0077180F"/>
    <w:pPr>
      <w:ind w:left="720"/>
      <w:contextualSpacing/>
    </w:pPr>
    <w:rPr>
      <w:rFonts w:eastAsia="Calibri"/>
    </w:rPr>
  </w:style>
  <w:style w:type="paragraph" w:customStyle="1" w:styleId="Styl1">
    <w:name w:val="Styl1"/>
    <w:basedOn w:val="Normalny"/>
    <w:link w:val="Styl1Znak"/>
    <w:qFormat/>
    <w:rsid w:val="0077180F"/>
    <w:pPr>
      <w:spacing w:after="160"/>
    </w:pPr>
    <w:rPr>
      <w:rFonts w:ascii="Arial" w:hAnsi="Arial" w:cs="Arial"/>
      <w:sz w:val="20"/>
      <w:szCs w:val="20"/>
      <w:lang w:eastAsia="zh-CN"/>
    </w:rPr>
  </w:style>
  <w:style w:type="character" w:customStyle="1" w:styleId="Styl1Znak">
    <w:name w:val="Styl1 Znak"/>
    <w:basedOn w:val="Domylnaczcionkaakapitu"/>
    <w:link w:val="Styl1"/>
    <w:rsid w:val="0077180F"/>
    <w:rPr>
      <w:rFonts w:ascii="Arial" w:eastAsia="Times New Roman" w:hAnsi="Arial" w:cs="Arial"/>
      <w:lang w:eastAsia="zh-CN"/>
    </w:rPr>
  </w:style>
  <w:style w:type="paragraph" w:styleId="Spistreci4">
    <w:name w:val="toc 4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20"/>
    </w:rPr>
  </w:style>
  <w:style w:type="paragraph" w:customStyle="1" w:styleId="StylIwony">
    <w:name w:val="Styl Iwony"/>
    <w:basedOn w:val="Normalny"/>
    <w:rsid w:val="0077180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Listapunktowana">
    <w:name w:val="List Bullet"/>
    <w:basedOn w:val="Normalny"/>
    <w:uiPriority w:val="99"/>
    <w:rsid w:val="0077180F"/>
    <w:pPr>
      <w:jc w:val="both"/>
    </w:pPr>
    <w:rPr>
      <w:spacing w:val="12"/>
      <w:kern w:val="24"/>
      <w:szCs w:val="20"/>
    </w:rPr>
  </w:style>
  <w:style w:type="paragraph" w:styleId="Mapadokumentu">
    <w:name w:val="Document Map"/>
    <w:basedOn w:val="Normalny"/>
    <w:link w:val="MapadokumentuZnak"/>
    <w:uiPriority w:val="99"/>
    <w:rsid w:val="0077180F"/>
    <w:pPr>
      <w:shd w:val="clear" w:color="auto" w:fill="000080"/>
      <w:jc w:val="both"/>
    </w:pPr>
    <w:rPr>
      <w:rFonts w:ascii="Tahoma" w:hAnsi="Tahoma"/>
      <w:spacing w:val="12"/>
      <w:kern w:val="24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7180F"/>
    <w:rPr>
      <w:rFonts w:ascii="Tahoma" w:eastAsia="Times New Roman" w:hAnsi="Tahoma"/>
      <w:spacing w:val="12"/>
      <w:kern w:val="24"/>
      <w:sz w:val="24"/>
      <w:shd w:val="clear" w:color="auto" w:fill="000080"/>
    </w:rPr>
  </w:style>
  <w:style w:type="paragraph" w:styleId="Indeks1">
    <w:name w:val="index 1"/>
    <w:basedOn w:val="Normalny"/>
    <w:next w:val="Normalny"/>
    <w:autoRedefine/>
    <w:rsid w:val="0077180F"/>
    <w:pPr>
      <w:ind w:left="240" w:hanging="240"/>
      <w:jc w:val="both"/>
    </w:pPr>
    <w:rPr>
      <w:spacing w:val="12"/>
      <w:kern w:val="24"/>
      <w:szCs w:val="20"/>
    </w:rPr>
  </w:style>
  <w:style w:type="paragraph" w:styleId="Listanumerowana">
    <w:name w:val="List Number"/>
    <w:basedOn w:val="Normalny"/>
    <w:rsid w:val="0077180F"/>
    <w:pPr>
      <w:numPr>
        <w:numId w:val="7"/>
      </w:numPr>
      <w:jc w:val="both"/>
    </w:pPr>
    <w:rPr>
      <w:spacing w:val="12"/>
      <w:kern w:val="24"/>
      <w:szCs w:val="20"/>
    </w:rPr>
  </w:style>
  <w:style w:type="paragraph" w:styleId="Listanumerowana2">
    <w:name w:val="List Number 2"/>
    <w:basedOn w:val="Normalny"/>
    <w:rsid w:val="0077180F"/>
    <w:pPr>
      <w:numPr>
        <w:numId w:val="5"/>
      </w:numPr>
      <w:jc w:val="both"/>
    </w:pPr>
    <w:rPr>
      <w:spacing w:val="12"/>
      <w:kern w:val="24"/>
      <w:szCs w:val="20"/>
    </w:rPr>
  </w:style>
  <w:style w:type="paragraph" w:styleId="Listanumerowana3">
    <w:name w:val="List Number 3"/>
    <w:basedOn w:val="Normalny"/>
    <w:rsid w:val="0077180F"/>
    <w:pPr>
      <w:numPr>
        <w:numId w:val="6"/>
      </w:numPr>
      <w:jc w:val="both"/>
    </w:pPr>
    <w:rPr>
      <w:spacing w:val="12"/>
      <w:kern w:val="24"/>
      <w:szCs w:val="20"/>
    </w:rPr>
  </w:style>
  <w:style w:type="paragraph" w:styleId="Listapunktowana2">
    <w:name w:val="List Bullet 2"/>
    <w:basedOn w:val="Normalny"/>
    <w:uiPriority w:val="99"/>
    <w:rsid w:val="0077180F"/>
    <w:pPr>
      <w:tabs>
        <w:tab w:val="num" w:pos="360"/>
      </w:tabs>
      <w:ind w:left="360" w:hanging="360"/>
      <w:jc w:val="both"/>
    </w:pPr>
    <w:rPr>
      <w:spacing w:val="12"/>
      <w:kern w:val="24"/>
      <w:szCs w:val="20"/>
    </w:rPr>
  </w:style>
  <w:style w:type="paragraph" w:styleId="Listapunktowana3">
    <w:name w:val="List Bullet 3"/>
    <w:basedOn w:val="Normalny"/>
    <w:uiPriority w:val="99"/>
    <w:rsid w:val="0077180F"/>
    <w:pPr>
      <w:tabs>
        <w:tab w:val="num" w:pos="360"/>
      </w:tabs>
      <w:ind w:left="360" w:hanging="360"/>
      <w:jc w:val="both"/>
    </w:pPr>
    <w:rPr>
      <w:spacing w:val="12"/>
      <w:kern w:val="24"/>
      <w:szCs w:val="20"/>
    </w:rPr>
  </w:style>
  <w:style w:type="paragraph" w:customStyle="1" w:styleId="Lista1wypunktowana">
    <w:name w:val="Lista1 wypunktowana"/>
    <w:basedOn w:val="Listapunktowana"/>
    <w:autoRedefine/>
    <w:rsid w:val="0077180F"/>
    <w:pPr>
      <w:numPr>
        <w:numId w:val="9"/>
      </w:numPr>
      <w:tabs>
        <w:tab w:val="num" w:pos="360"/>
      </w:tabs>
      <w:ind w:left="360" w:hanging="360"/>
    </w:pPr>
    <w:rPr>
      <w:rFonts w:ascii="Arial" w:hAnsi="Arial"/>
      <w:b/>
      <w:u w:val="single"/>
    </w:rPr>
  </w:style>
  <w:style w:type="paragraph" w:customStyle="1" w:styleId="Lista2wypunktowana2">
    <w:name w:val="Lista2 wypunktowana2"/>
    <w:basedOn w:val="Listapunktowana2"/>
    <w:autoRedefine/>
    <w:rsid w:val="0077180F"/>
    <w:pPr>
      <w:numPr>
        <w:ilvl w:val="1"/>
        <w:numId w:val="9"/>
      </w:numPr>
      <w:tabs>
        <w:tab w:val="num" w:pos="360"/>
      </w:tabs>
      <w:ind w:left="360" w:right="284" w:hanging="360"/>
    </w:pPr>
    <w:rPr>
      <w:rFonts w:ascii="Arial" w:hAnsi="Arial"/>
      <w:b/>
      <w:u w:val="single"/>
    </w:rPr>
  </w:style>
  <w:style w:type="paragraph" w:customStyle="1" w:styleId="Lista3wypunktowana3">
    <w:name w:val="Lista3 wypunktowana3"/>
    <w:basedOn w:val="Listapunktowana3"/>
    <w:next w:val="Standard1"/>
    <w:autoRedefine/>
    <w:rsid w:val="0077180F"/>
    <w:pPr>
      <w:numPr>
        <w:ilvl w:val="2"/>
        <w:numId w:val="9"/>
      </w:numPr>
      <w:tabs>
        <w:tab w:val="num" w:pos="360"/>
      </w:tabs>
      <w:ind w:left="360" w:right="284" w:hanging="360"/>
    </w:pPr>
    <w:rPr>
      <w:rFonts w:ascii="Arial" w:hAnsi="Arial"/>
      <w:b/>
      <w:i/>
    </w:rPr>
  </w:style>
  <w:style w:type="paragraph" w:customStyle="1" w:styleId="Standard1">
    <w:name w:val="Standard1"/>
    <w:basedOn w:val="Tekstpodstawowy"/>
    <w:rsid w:val="0077180F"/>
    <w:pPr>
      <w:numPr>
        <w:numId w:val="10"/>
      </w:numPr>
      <w:tabs>
        <w:tab w:val="clear" w:pos="1776"/>
        <w:tab w:val="num" w:pos="360"/>
      </w:tabs>
      <w:ind w:left="0" w:firstLine="0"/>
      <w:jc w:val="both"/>
    </w:pPr>
    <w:rPr>
      <w:rFonts w:ascii="Times New Roman" w:hAnsi="Times New Roman" w:cs="Times New Roman"/>
      <w:spacing w:val="12"/>
      <w:kern w:val="24"/>
      <w:szCs w:val="20"/>
    </w:rPr>
  </w:style>
  <w:style w:type="paragraph" w:customStyle="1" w:styleId="Lista4wypunktowana4">
    <w:name w:val="Lista4 wypunktowana4"/>
    <w:basedOn w:val="Standard1"/>
    <w:autoRedefine/>
    <w:rsid w:val="0077180F"/>
    <w:pPr>
      <w:numPr>
        <w:ilvl w:val="3"/>
        <w:numId w:val="9"/>
      </w:numPr>
      <w:tabs>
        <w:tab w:val="num" w:pos="360"/>
      </w:tabs>
      <w:ind w:left="360" w:hanging="360"/>
    </w:pPr>
  </w:style>
  <w:style w:type="paragraph" w:customStyle="1" w:styleId="Lista5wypunktowana5">
    <w:name w:val="Lista5 wypunktowana5"/>
    <w:basedOn w:val="Lista4wypunktowana4"/>
    <w:autoRedefine/>
    <w:rsid w:val="0077180F"/>
    <w:pPr>
      <w:numPr>
        <w:ilvl w:val="4"/>
      </w:numPr>
      <w:tabs>
        <w:tab w:val="num" w:pos="360"/>
      </w:tabs>
      <w:ind w:left="360" w:hanging="360"/>
    </w:pPr>
  </w:style>
  <w:style w:type="paragraph" w:customStyle="1" w:styleId="wskazwka">
    <w:name w:val="wskazówka"/>
    <w:basedOn w:val="Standard1"/>
    <w:next w:val="Standard1"/>
    <w:rsid w:val="0077180F"/>
    <w:pPr>
      <w:numPr>
        <w:ilvl w:val="3"/>
        <w:numId w:val="8"/>
      </w:numPr>
      <w:tabs>
        <w:tab w:val="num" w:pos="360"/>
      </w:tabs>
      <w:ind w:left="360" w:hanging="360"/>
    </w:pPr>
    <w:rPr>
      <w:i/>
      <w:sz w:val="20"/>
    </w:rPr>
  </w:style>
  <w:style w:type="paragraph" w:styleId="Spisilustracji">
    <w:name w:val="table of figures"/>
    <w:basedOn w:val="Normalny"/>
    <w:next w:val="Normalny"/>
    <w:rsid w:val="0077180F"/>
    <w:pPr>
      <w:ind w:left="480" w:hanging="480"/>
      <w:jc w:val="both"/>
    </w:pPr>
    <w:rPr>
      <w:spacing w:val="12"/>
      <w:kern w:val="24"/>
      <w:szCs w:val="20"/>
    </w:rPr>
  </w:style>
  <w:style w:type="paragraph" w:styleId="HTML-wstpniesformatowany">
    <w:name w:val="HTML Preformatted"/>
    <w:basedOn w:val="Normalny"/>
    <w:link w:val="HTML-wstpniesformatowanyZnak"/>
    <w:rsid w:val="00771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180F"/>
    <w:rPr>
      <w:rFonts w:ascii="Arial Unicode MS" w:eastAsia="Arial Unicode MS" w:hAnsi="Arial Unicode MS" w:cs="Arial Unicode MS"/>
    </w:rPr>
  </w:style>
  <w:style w:type="paragraph" w:customStyle="1" w:styleId="Standardowytekst">
    <w:name w:val="Standardowy.tekst"/>
    <w:rsid w:val="0077180F"/>
    <w:pPr>
      <w:jc w:val="both"/>
    </w:pPr>
    <w:rPr>
      <w:rFonts w:ascii="Times New Roman" w:eastAsia="Times New Roman" w:hAnsi="Times New Roman"/>
    </w:rPr>
  </w:style>
  <w:style w:type="paragraph" w:customStyle="1" w:styleId="Standardowytekst1">
    <w:name w:val="Standardowy.tekst1"/>
    <w:rsid w:val="0077180F"/>
    <w:pPr>
      <w:jc w:val="both"/>
    </w:pPr>
    <w:rPr>
      <w:rFonts w:ascii="Times New Roman" w:eastAsia="Times New Roman" w:hAnsi="Times New Roman"/>
    </w:rPr>
  </w:style>
  <w:style w:type="character" w:customStyle="1" w:styleId="FontStyle125">
    <w:name w:val="Font Style125"/>
    <w:rsid w:val="0077180F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10">
    <w:name w:val="Nagłówek1"/>
    <w:rsid w:val="0077180F"/>
  </w:style>
  <w:style w:type="paragraph" w:customStyle="1" w:styleId="Tekstpodstawowywcity21">
    <w:name w:val="Tekst podstawowy wcięty 21"/>
    <w:basedOn w:val="Normalny"/>
    <w:uiPriority w:val="99"/>
    <w:rsid w:val="0077180F"/>
    <w:pPr>
      <w:suppressAutoHyphens/>
      <w:ind w:left="360"/>
      <w:jc w:val="both"/>
    </w:pPr>
    <w:rPr>
      <w:sz w:val="22"/>
      <w:szCs w:val="20"/>
      <w:lang w:eastAsia="ar-SA"/>
    </w:rPr>
  </w:style>
  <w:style w:type="paragraph" w:customStyle="1" w:styleId="Normalny1">
    <w:name w:val="Normalny 1"/>
    <w:basedOn w:val="Normalny"/>
    <w:rsid w:val="0077180F"/>
    <w:pPr>
      <w:spacing w:line="360" w:lineRule="auto"/>
    </w:pPr>
    <w:rPr>
      <w:rFonts w:ascii="Arial" w:hAnsi="Arial"/>
      <w:szCs w:val="20"/>
    </w:rPr>
  </w:style>
  <w:style w:type="paragraph" w:customStyle="1" w:styleId="lit">
    <w:name w:val="lit"/>
    <w:basedOn w:val="Normalny"/>
    <w:rsid w:val="0077180F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tir">
    <w:name w:val="tir"/>
    <w:basedOn w:val="Normalny"/>
    <w:rsid w:val="0077180F"/>
    <w:pPr>
      <w:overflowPunct w:val="0"/>
      <w:autoSpaceDE w:val="0"/>
      <w:autoSpaceDN w:val="0"/>
      <w:spacing w:before="60" w:after="60"/>
      <w:ind w:left="1712" w:hanging="181"/>
      <w:jc w:val="both"/>
    </w:pPr>
  </w:style>
  <w:style w:type="paragraph" w:customStyle="1" w:styleId="wypunkotowanie">
    <w:name w:val="wypunkotowanie"/>
    <w:basedOn w:val="Normalny"/>
    <w:qFormat/>
    <w:rsid w:val="0077180F"/>
    <w:pPr>
      <w:widowControl w:val="0"/>
      <w:autoSpaceDE w:val="0"/>
      <w:autoSpaceDN w:val="0"/>
      <w:adjustRightInd w:val="0"/>
      <w:spacing w:before="120" w:after="60" w:line="264" w:lineRule="auto"/>
      <w:jc w:val="both"/>
    </w:pPr>
    <w:rPr>
      <w:rFonts w:ascii="Arial Narrow" w:hAnsi="Arial Narrow"/>
      <w:sz w:val="22"/>
      <w:szCs w:val="20"/>
    </w:rPr>
  </w:style>
  <w:style w:type="character" w:customStyle="1" w:styleId="st1">
    <w:name w:val="st1"/>
    <w:basedOn w:val="Domylnaczcionkaakapitu"/>
    <w:rsid w:val="0077180F"/>
  </w:style>
  <w:style w:type="character" w:customStyle="1" w:styleId="tabulatory">
    <w:name w:val="tabulatory"/>
    <w:basedOn w:val="Domylnaczcionkaakapitu"/>
    <w:rsid w:val="0077180F"/>
  </w:style>
  <w:style w:type="paragraph" w:customStyle="1" w:styleId="anxnormalZnak">
    <w:name w:val="anx normal Znak"/>
    <w:basedOn w:val="Tekstpodstawowy"/>
    <w:rsid w:val="0077180F"/>
    <w:pPr>
      <w:suppressAutoHyphens/>
      <w:spacing w:before="120"/>
      <w:ind w:left="900"/>
      <w:jc w:val="both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732D81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ela-Siatka11">
    <w:name w:val="Tabela - Siatka11"/>
    <w:uiPriority w:val="99"/>
    <w:rsid w:val="0073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link w:val="NormalTableZnak"/>
    <w:uiPriority w:val="99"/>
    <w:rsid w:val="00732D81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NormalTableZnak">
    <w:name w:val="Normal Table Znak"/>
    <w:link w:val="Standardowy1"/>
    <w:uiPriority w:val="99"/>
    <w:locked/>
    <w:rsid w:val="00732D81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732D81"/>
    <w:pPr>
      <w:widowControl w:val="0"/>
      <w:adjustRightInd w:val="0"/>
      <w:ind w:left="720"/>
      <w:jc w:val="both"/>
      <w:textAlignment w:val="baseline"/>
    </w:pPr>
  </w:style>
  <w:style w:type="table" w:customStyle="1" w:styleId="Tabela-Siatka21">
    <w:name w:val="Tabela - Siatka21"/>
    <w:uiPriority w:val="99"/>
    <w:rsid w:val="0073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81">
    <w:name w:val="Znak Znak81"/>
    <w:uiPriority w:val="99"/>
    <w:locked/>
    <w:rsid w:val="00732D81"/>
    <w:rPr>
      <w:rFonts w:ascii="Courier New" w:hAnsi="Courier New"/>
    </w:rPr>
  </w:style>
  <w:style w:type="character" w:customStyle="1" w:styleId="Bodytext">
    <w:name w:val="Body text_"/>
    <w:link w:val="BodyText2"/>
    <w:locked/>
    <w:rsid w:val="00732D81"/>
    <w:rPr>
      <w:rFonts w:ascii="MS Reference Sans Serif" w:hAnsi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732D81"/>
    <w:pPr>
      <w:widowControl w:val="0"/>
      <w:shd w:val="clear" w:color="auto" w:fill="FFFFFF"/>
      <w:adjustRightInd w:val="0"/>
      <w:spacing w:before="720" w:after="420" w:line="240" w:lineRule="atLeast"/>
      <w:ind w:hanging="700"/>
      <w:jc w:val="both"/>
      <w:textAlignment w:val="baseline"/>
    </w:pPr>
    <w:rPr>
      <w:rFonts w:ascii="MS Reference Sans Serif" w:eastAsia="Calibri" w:hAnsi="MS Reference Sans Serif"/>
      <w:sz w:val="20"/>
      <w:szCs w:val="20"/>
      <w:shd w:val="clear" w:color="auto" w:fill="FFFFFF"/>
    </w:rPr>
  </w:style>
  <w:style w:type="paragraph" w:customStyle="1" w:styleId="normalny0">
    <w:name w:val="normalny"/>
    <w:basedOn w:val="Normalny"/>
    <w:rsid w:val="00732D81"/>
    <w:pPr>
      <w:widowControl w:val="0"/>
      <w:adjustRightInd w:val="0"/>
      <w:jc w:val="both"/>
      <w:textAlignment w:val="baseline"/>
    </w:pPr>
  </w:style>
  <w:style w:type="character" w:customStyle="1" w:styleId="normalnychar1">
    <w:name w:val="normalny__char1"/>
    <w:rsid w:val="00732D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732D81"/>
    <w:rPr>
      <w:color w:val="0000CD"/>
    </w:rPr>
  </w:style>
  <w:style w:type="paragraph" w:customStyle="1" w:styleId="normaltableau">
    <w:name w:val="normal_tableau"/>
    <w:basedOn w:val="Normalny"/>
    <w:uiPriority w:val="99"/>
    <w:rsid w:val="00732D81"/>
    <w:pPr>
      <w:widowControl w:val="0"/>
      <w:adjustRightInd w:val="0"/>
      <w:spacing w:before="120" w:after="120" w:line="276" w:lineRule="auto"/>
      <w:ind w:left="567"/>
      <w:jc w:val="both"/>
      <w:textAlignment w:val="baseline"/>
    </w:pPr>
    <w:rPr>
      <w:rFonts w:ascii="Optima" w:hAnsi="Optima"/>
      <w:sz w:val="22"/>
      <w:szCs w:val="22"/>
      <w:lang w:val="en-GB" w:bidi="en-US"/>
    </w:rPr>
  </w:style>
  <w:style w:type="paragraph" w:customStyle="1" w:styleId="1">
    <w:name w:val="1"/>
    <w:basedOn w:val="Normalny"/>
    <w:next w:val="Nagwek"/>
    <w:rsid w:val="00732D81"/>
    <w:pPr>
      <w:widowControl w:val="0"/>
      <w:tabs>
        <w:tab w:val="center" w:pos="4536"/>
        <w:tab w:val="right" w:pos="9072"/>
      </w:tabs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styleId="Wcicienormalne">
    <w:name w:val="Normal Indent"/>
    <w:basedOn w:val="Normalny"/>
    <w:next w:val="Normalny"/>
    <w:rsid w:val="00732D81"/>
    <w:pPr>
      <w:widowControl w:val="0"/>
      <w:adjustRightInd w:val="0"/>
      <w:spacing w:before="120" w:after="200" w:line="276" w:lineRule="auto"/>
      <w:ind w:left="720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customStyle="1" w:styleId="Head12">
    <w:name w:val="Head 1.2"/>
    <w:basedOn w:val="Normalny"/>
    <w:autoRedefine/>
    <w:rsid w:val="00732D81"/>
    <w:pPr>
      <w:widowControl w:val="0"/>
      <w:tabs>
        <w:tab w:val="left" w:pos="158"/>
        <w:tab w:val="right" w:pos="4657"/>
      </w:tabs>
      <w:autoSpaceDE w:val="0"/>
      <w:autoSpaceDN w:val="0"/>
      <w:adjustRightInd w:val="0"/>
      <w:spacing w:before="120" w:after="200" w:line="360" w:lineRule="auto"/>
      <w:ind w:left="567"/>
      <w:jc w:val="both"/>
      <w:textAlignment w:val="baseline"/>
    </w:pPr>
    <w:rPr>
      <w:rFonts w:ascii="Calibri" w:hAnsi="Calibri"/>
      <w:b/>
      <w:sz w:val="20"/>
      <w:szCs w:val="22"/>
      <w:lang w:val="en-US" w:bidi="en-US"/>
    </w:rPr>
  </w:style>
  <w:style w:type="paragraph" w:customStyle="1" w:styleId="xl24">
    <w:name w:val="xl2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25">
    <w:name w:val="xl2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26">
    <w:name w:val="xl26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27">
    <w:name w:val="xl27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28">
    <w:name w:val="xl28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center"/>
    </w:pPr>
    <w:rPr>
      <w:rFonts w:ascii="Calibri" w:hAnsi="Calibri"/>
      <w:sz w:val="22"/>
      <w:szCs w:val="22"/>
      <w:lang w:val="en-US" w:bidi="en-US"/>
    </w:rPr>
  </w:style>
  <w:style w:type="paragraph" w:customStyle="1" w:styleId="xl29">
    <w:name w:val="xl29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30">
    <w:name w:val="xl30"/>
    <w:basedOn w:val="Normalny"/>
    <w:rsid w:val="00732D81"/>
    <w:pPr>
      <w:widowControl w:val="0"/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31">
    <w:name w:val="xl3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2">
    <w:name w:val="xl32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3">
    <w:name w:val="xl33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center"/>
    </w:pPr>
    <w:rPr>
      <w:rFonts w:ascii="Arial" w:hAnsi="Arial" w:cs="Arial"/>
      <w:b/>
      <w:bCs/>
      <w:color w:val="FFCC99"/>
      <w:sz w:val="22"/>
      <w:szCs w:val="22"/>
      <w:lang w:val="en-US" w:bidi="en-US"/>
    </w:rPr>
  </w:style>
  <w:style w:type="paragraph" w:customStyle="1" w:styleId="xl34">
    <w:name w:val="xl34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5">
    <w:name w:val="xl35"/>
    <w:basedOn w:val="Normalny"/>
    <w:rsid w:val="00732D81"/>
    <w:pPr>
      <w:widowControl w:val="0"/>
      <w:pBdr>
        <w:top w:val="single" w:sz="4" w:space="0" w:color="auto"/>
        <w:lef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6">
    <w:name w:val="xl36"/>
    <w:basedOn w:val="Normalny"/>
    <w:rsid w:val="00732D81"/>
    <w:pPr>
      <w:widowControl w:val="0"/>
      <w:pBdr>
        <w:top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7">
    <w:name w:val="xl37"/>
    <w:basedOn w:val="Normalny"/>
    <w:rsid w:val="00732D81"/>
    <w:pPr>
      <w:widowControl w:val="0"/>
      <w:pBdr>
        <w:top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8">
    <w:name w:val="xl38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39">
    <w:name w:val="xl39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40">
    <w:name w:val="xl40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41">
    <w:name w:val="xl4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2">
    <w:name w:val="xl42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3">
    <w:name w:val="xl4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4">
    <w:name w:val="xl44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45">
    <w:name w:val="xl45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46">
    <w:name w:val="xl46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7">
    <w:name w:val="xl47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8">
    <w:name w:val="xl48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9">
    <w:name w:val="xl49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0">
    <w:name w:val="xl50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1">
    <w:name w:val="xl51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2">
    <w:name w:val="xl52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sz w:val="22"/>
      <w:szCs w:val="22"/>
      <w:lang w:val="en-US" w:bidi="en-US"/>
    </w:rPr>
  </w:style>
  <w:style w:type="paragraph" w:customStyle="1" w:styleId="xl53">
    <w:name w:val="xl53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54">
    <w:name w:val="xl54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5">
    <w:name w:val="xl55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6">
    <w:name w:val="xl56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7">
    <w:name w:val="xl57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58">
    <w:name w:val="xl58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59">
    <w:name w:val="xl59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60">
    <w:name w:val="xl60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1">
    <w:name w:val="xl61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2">
    <w:name w:val="xl62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3">
    <w:name w:val="xl63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4">
    <w:name w:val="xl6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5">
    <w:name w:val="xl6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66">
    <w:name w:val="xl66"/>
    <w:basedOn w:val="Normalny"/>
    <w:rsid w:val="00732D81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7">
    <w:name w:val="xl67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sz w:val="22"/>
      <w:szCs w:val="22"/>
      <w:lang w:val="en-US" w:bidi="en-US"/>
    </w:rPr>
  </w:style>
  <w:style w:type="paragraph" w:customStyle="1" w:styleId="xl68">
    <w:name w:val="xl68"/>
    <w:basedOn w:val="Normalny"/>
    <w:rsid w:val="00732D81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9">
    <w:name w:val="xl69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70">
    <w:name w:val="xl70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color w:val="FFCC99"/>
      <w:sz w:val="22"/>
      <w:szCs w:val="22"/>
      <w:lang w:val="en-US" w:bidi="en-US"/>
    </w:rPr>
  </w:style>
  <w:style w:type="paragraph" w:customStyle="1" w:styleId="xl71">
    <w:name w:val="xl7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2">
    <w:name w:val="xl72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3">
    <w:name w:val="xl7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4">
    <w:name w:val="xl7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8"/>
      <w:szCs w:val="28"/>
      <w:lang w:val="en-US" w:bidi="en-US"/>
    </w:rPr>
  </w:style>
  <w:style w:type="paragraph" w:customStyle="1" w:styleId="xl75">
    <w:name w:val="xl75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6">
    <w:name w:val="xl76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7">
    <w:name w:val="xl77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8">
    <w:name w:val="xl78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9">
    <w:name w:val="xl79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80">
    <w:name w:val="xl80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81">
    <w:name w:val="xl8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82">
    <w:name w:val="xl82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83">
    <w:name w:val="xl8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32D81"/>
    <w:pPr>
      <w:widowControl w:val="0"/>
      <w:adjustRightInd w:val="0"/>
      <w:spacing w:before="120" w:after="120" w:line="276" w:lineRule="auto"/>
      <w:ind w:left="567" w:firstLine="210"/>
      <w:jc w:val="both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32D81"/>
    <w:rPr>
      <w:rFonts w:ascii="Times New Roman" w:eastAsia="Times New Roman" w:hAnsi="Times New Roman" w:cs="Arial"/>
      <w:sz w:val="24"/>
      <w:szCs w:val="24"/>
      <w:lang w:val="en-GB" w:eastAsia="pl-PL"/>
    </w:rPr>
  </w:style>
  <w:style w:type="paragraph" w:customStyle="1" w:styleId="Tekst">
    <w:name w:val="Tekst"/>
    <w:basedOn w:val="Normalny"/>
    <w:rsid w:val="00732D81"/>
    <w:pPr>
      <w:widowControl w:val="0"/>
      <w:adjustRightInd w:val="0"/>
      <w:spacing w:before="60" w:after="200" w:line="360" w:lineRule="auto"/>
      <w:ind w:left="567" w:firstLine="851"/>
      <w:jc w:val="both"/>
      <w:textAlignment w:val="baseline"/>
    </w:pPr>
    <w:rPr>
      <w:rFonts w:ascii="Arial" w:hAnsi="Arial"/>
      <w:sz w:val="20"/>
      <w:szCs w:val="20"/>
      <w:lang w:val="en-US" w:bidi="en-US"/>
    </w:rPr>
  </w:style>
  <w:style w:type="paragraph" w:customStyle="1" w:styleId="font5">
    <w:name w:val="font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b/>
      <w:bCs/>
      <w:sz w:val="20"/>
      <w:szCs w:val="20"/>
      <w:lang w:val="en-GB" w:eastAsia="en-US" w:bidi="en-US"/>
    </w:rPr>
  </w:style>
  <w:style w:type="paragraph" w:customStyle="1" w:styleId="font6">
    <w:name w:val="font6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sz w:val="20"/>
      <w:szCs w:val="20"/>
      <w:lang w:val="en-GB" w:eastAsia="en-US" w:bidi="en-US"/>
    </w:rPr>
  </w:style>
  <w:style w:type="paragraph" w:customStyle="1" w:styleId="font0">
    <w:name w:val="font0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sz w:val="20"/>
      <w:szCs w:val="20"/>
      <w:lang w:val="en-GB" w:eastAsia="en-US" w:bidi="en-US"/>
    </w:rPr>
  </w:style>
  <w:style w:type="paragraph" w:customStyle="1" w:styleId="WW-Tekstpodstawowy3">
    <w:name w:val="WW-Tekst podstawowy 3"/>
    <w:basedOn w:val="Normalny"/>
    <w:rsid w:val="00732D81"/>
    <w:pPr>
      <w:widowControl w:val="0"/>
      <w:tabs>
        <w:tab w:val="left" w:pos="709"/>
      </w:tabs>
      <w:suppressAutoHyphens/>
      <w:adjustRightInd w:val="0"/>
      <w:spacing w:before="120" w:after="200" w:line="360" w:lineRule="auto"/>
      <w:ind w:left="567"/>
      <w:jc w:val="both"/>
      <w:textAlignment w:val="baseline"/>
    </w:pPr>
    <w:rPr>
      <w:rFonts w:ascii="Calibri" w:hAnsi="Calibri"/>
      <w:color w:val="FF0000"/>
      <w:sz w:val="22"/>
      <w:szCs w:val="20"/>
      <w:lang w:val="en-US" w:eastAsia="ar-SA" w:bidi="en-US"/>
    </w:rPr>
  </w:style>
  <w:style w:type="paragraph" w:customStyle="1" w:styleId="zwyklyZnak">
    <w:name w:val="zwykly Znak"/>
    <w:basedOn w:val="Normalny"/>
    <w:rsid w:val="00732D81"/>
    <w:pPr>
      <w:widowControl w:val="0"/>
      <w:adjustRightInd w:val="0"/>
      <w:spacing w:before="30" w:after="30" w:line="360" w:lineRule="auto"/>
      <w:ind w:left="567"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zwyklywcietyZnak">
    <w:name w:val="zwykly wciety Znak"/>
    <w:basedOn w:val="Normalny"/>
    <w:rsid w:val="00732D81"/>
    <w:pPr>
      <w:widowControl w:val="0"/>
      <w:adjustRightInd w:val="0"/>
      <w:spacing w:before="30" w:after="30" w:line="360" w:lineRule="auto"/>
      <w:ind w:left="567" w:firstLine="567"/>
      <w:contextualSpacing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wyliczanie">
    <w:name w:val="wyliczanie"/>
    <w:basedOn w:val="Normalny"/>
    <w:rsid w:val="00732D81"/>
    <w:pPr>
      <w:widowControl w:val="0"/>
      <w:tabs>
        <w:tab w:val="num" w:pos="360"/>
      </w:tabs>
      <w:adjustRightInd w:val="0"/>
      <w:spacing w:before="30" w:after="30" w:line="360" w:lineRule="auto"/>
      <w:ind w:left="360" w:hanging="360"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Standard">
    <w:name w:val="Standard"/>
    <w:basedOn w:val="Normalny"/>
    <w:uiPriority w:val="99"/>
    <w:rsid w:val="00732D81"/>
    <w:pPr>
      <w:widowControl w:val="0"/>
      <w:suppressAutoHyphens/>
      <w:adjustRightInd w:val="0"/>
      <w:spacing w:before="120" w:after="200" w:line="276" w:lineRule="auto"/>
      <w:ind w:left="567"/>
      <w:jc w:val="both"/>
      <w:textAlignment w:val="baseline"/>
    </w:pPr>
    <w:rPr>
      <w:rFonts w:ascii="Calibri" w:eastAsia="Verdana" w:hAnsi="Calibri"/>
      <w:sz w:val="22"/>
      <w:szCs w:val="20"/>
      <w:lang w:val="en-US" w:bidi="en-US"/>
    </w:rPr>
  </w:style>
  <w:style w:type="character" w:customStyle="1" w:styleId="zwyklyZnakZnak">
    <w:name w:val="zwykly Znak Znak"/>
    <w:rsid w:val="00732D81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732D81"/>
    <w:rPr>
      <w:rFonts w:ascii="Arial" w:hAnsi="Arial" w:cs="Arial" w:hint="default"/>
      <w:sz w:val="22"/>
      <w:szCs w:val="24"/>
      <w:lang w:val="pl-PL" w:eastAsia="pl-PL" w:bidi="ar-SA"/>
    </w:rPr>
  </w:style>
  <w:style w:type="paragraph" w:customStyle="1" w:styleId="StylPrzed0pt">
    <w:name w:val="Styl Przed:  0 pt"/>
    <w:basedOn w:val="Normalny"/>
    <w:rsid w:val="00732D81"/>
    <w:pPr>
      <w:widowControl w:val="0"/>
      <w:tabs>
        <w:tab w:val="num" w:pos="360"/>
      </w:tabs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Nagowek3">
    <w:name w:val="Nagłowek 3"/>
    <w:basedOn w:val="Nagwek2"/>
    <w:rsid w:val="00732D81"/>
    <w:pPr>
      <w:keepNext w:val="0"/>
      <w:widowControl w:val="0"/>
      <w:adjustRightInd w:val="0"/>
      <w:snapToGrid w:val="0"/>
      <w:spacing w:before="240" w:line="276" w:lineRule="auto"/>
      <w:ind w:left="567"/>
      <w:textAlignment w:val="baseline"/>
    </w:pPr>
    <w:rPr>
      <w:rFonts w:ascii="Arial" w:hAnsi="Arial"/>
      <w:b/>
      <w:szCs w:val="20"/>
      <w:lang w:val="en-US"/>
    </w:rPr>
  </w:style>
  <w:style w:type="paragraph" w:customStyle="1" w:styleId="edek">
    <w:name w:val="edek"/>
    <w:basedOn w:val="Normalny"/>
    <w:rsid w:val="00732D81"/>
    <w:pPr>
      <w:widowControl w:val="0"/>
      <w:adjustRightInd w:val="0"/>
      <w:snapToGri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customStyle="1" w:styleId="Domylnie">
    <w:name w:val="Domyślnie"/>
    <w:rsid w:val="00732D81"/>
    <w:pPr>
      <w:widowControl w:val="0"/>
      <w:autoSpaceDE w:val="0"/>
      <w:autoSpaceDN w:val="0"/>
      <w:adjustRightInd w:val="0"/>
      <w:spacing w:before="120" w:line="360" w:lineRule="atLeast"/>
      <w:ind w:left="567"/>
      <w:jc w:val="both"/>
      <w:textAlignment w:val="baseline"/>
    </w:pPr>
    <w:rPr>
      <w:rFonts w:eastAsia="Times New Roman"/>
      <w:sz w:val="24"/>
      <w:szCs w:val="24"/>
    </w:rPr>
  </w:style>
  <w:style w:type="paragraph" w:customStyle="1" w:styleId="Przem1">
    <w:name w:val="Przem1"/>
    <w:rsid w:val="00732D81"/>
    <w:pPr>
      <w:widowControl w:val="0"/>
      <w:adjustRightInd w:val="0"/>
      <w:spacing w:before="120" w:line="360" w:lineRule="atLeast"/>
      <w:ind w:left="567"/>
      <w:jc w:val="both"/>
      <w:textAlignment w:val="baseline"/>
    </w:pPr>
    <w:rPr>
      <w:rFonts w:eastAsia="Times New Roman"/>
      <w:color w:val="000000"/>
      <w:sz w:val="28"/>
    </w:rPr>
  </w:style>
  <w:style w:type="paragraph" w:customStyle="1" w:styleId="Nagwek21">
    <w:name w:val="Nagłówek 21"/>
    <w:basedOn w:val="Normalny"/>
    <w:next w:val="Normalny"/>
    <w:rsid w:val="00732D81"/>
    <w:pPr>
      <w:keepNext/>
      <w:widowControl w:val="0"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adjustRightInd w:val="0"/>
      <w:spacing w:before="120" w:after="120" w:line="360" w:lineRule="auto"/>
      <w:ind w:left="567"/>
      <w:jc w:val="both"/>
      <w:textAlignment w:val="baseline"/>
    </w:pPr>
    <w:rPr>
      <w:rFonts w:ascii="Calibri" w:hAnsi="Calibri"/>
      <w:sz w:val="22"/>
      <w:szCs w:val="20"/>
      <w:lang w:val="en-US" w:eastAsia="ar-SA" w:bidi="en-US"/>
    </w:rPr>
  </w:style>
  <w:style w:type="numbering" w:customStyle="1" w:styleId="siwz">
    <w:name w:val="siwz"/>
    <w:basedOn w:val="Bezlisty"/>
    <w:rsid w:val="00732D81"/>
    <w:pPr>
      <w:numPr>
        <w:numId w:val="11"/>
      </w:numPr>
    </w:pPr>
  </w:style>
  <w:style w:type="paragraph" w:customStyle="1" w:styleId="BodyText21">
    <w:name w:val="Body Text 21"/>
    <w:basedOn w:val="Normalny"/>
    <w:rsid w:val="00732D81"/>
    <w:pPr>
      <w:widowControl w:val="0"/>
      <w:overflowPunct w:val="0"/>
      <w:autoSpaceDE w:val="0"/>
      <w:autoSpaceDN w:val="0"/>
      <w:adjustRightInd w:val="0"/>
      <w:spacing w:before="40" w:after="200" w:line="276" w:lineRule="auto"/>
      <w:ind w:left="567"/>
      <w:jc w:val="both"/>
      <w:textAlignment w:val="baseline"/>
    </w:pPr>
    <w:rPr>
      <w:rFonts w:ascii="Calibri" w:hAnsi="Calibri"/>
      <w:b/>
      <w:sz w:val="22"/>
      <w:szCs w:val="20"/>
      <w:lang w:val="en-US" w:bidi="en-US"/>
    </w:rPr>
  </w:style>
  <w:style w:type="paragraph" w:customStyle="1" w:styleId="ZnakZnak1CharChar">
    <w:name w:val="Znak Znak1 Char Char"/>
    <w:basedOn w:val="Normalny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numbering" w:customStyle="1" w:styleId="Biecalista1">
    <w:name w:val="Bieżąca lista1"/>
    <w:rsid w:val="00732D81"/>
    <w:pPr>
      <w:numPr>
        <w:numId w:val="12"/>
      </w:numPr>
    </w:pPr>
  </w:style>
  <w:style w:type="paragraph" w:customStyle="1" w:styleId="Znak12">
    <w:name w:val="Znak12"/>
    <w:basedOn w:val="Normalny"/>
    <w:uiPriority w:val="99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akapit2">
    <w:name w:val="akapit2"/>
    <w:basedOn w:val="Normalny"/>
    <w:next w:val="Listanumerowana2"/>
    <w:rsid w:val="00732D81"/>
    <w:pPr>
      <w:widowControl w:val="0"/>
      <w:adjustRightInd w:val="0"/>
      <w:spacing w:before="120" w:after="120" w:line="360" w:lineRule="auto"/>
      <w:ind w:left="567"/>
      <w:jc w:val="both"/>
      <w:textAlignment w:val="baseline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p3">
    <w:name w:val="p3"/>
    <w:basedOn w:val="Normalny"/>
    <w:rsid w:val="00732D81"/>
    <w:pPr>
      <w:widowControl w:val="0"/>
      <w:tabs>
        <w:tab w:val="left" w:pos="1500"/>
      </w:tabs>
      <w:adjustRightInd w:val="0"/>
      <w:spacing w:before="120" w:after="200" w:line="280" w:lineRule="atLeast"/>
      <w:ind w:left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Listapunktowana5">
    <w:name w:val="List Bullet 5"/>
    <w:basedOn w:val="Normalny"/>
    <w:autoRedefine/>
    <w:uiPriority w:val="99"/>
    <w:rsid w:val="00732D81"/>
    <w:pPr>
      <w:widowControl w:val="0"/>
      <w:numPr>
        <w:ilvl w:val="1"/>
        <w:numId w:val="14"/>
      </w:numPr>
      <w:tabs>
        <w:tab w:val="clear" w:pos="1428"/>
        <w:tab w:val="num" w:pos="567"/>
      </w:tabs>
      <w:adjustRightInd w:val="0"/>
      <w:spacing w:before="120" w:after="200" w:line="276" w:lineRule="auto"/>
      <w:ind w:left="567" w:hanging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Lista5">
    <w:name w:val="List 5"/>
    <w:basedOn w:val="Normalny"/>
    <w:rsid w:val="00732D81"/>
    <w:pPr>
      <w:widowControl w:val="0"/>
      <w:adjustRightInd w:val="0"/>
      <w:spacing w:before="120" w:after="200" w:line="276" w:lineRule="auto"/>
      <w:ind w:left="1415" w:hanging="283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Indeks2">
    <w:name w:val="index 2"/>
    <w:basedOn w:val="Normalny"/>
    <w:next w:val="Normalny"/>
    <w:autoRedefine/>
    <w:semiHidden/>
    <w:rsid w:val="00732D81"/>
    <w:pPr>
      <w:widowControl w:val="0"/>
      <w:numPr>
        <w:ilvl w:val="1"/>
        <w:numId w:val="13"/>
      </w:numPr>
      <w:overflowPunct w:val="0"/>
      <w:autoSpaceDE w:val="0"/>
      <w:autoSpaceDN w:val="0"/>
      <w:adjustRightInd w:val="0"/>
      <w:spacing w:before="120" w:after="200" w:line="276" w:lineRule="auto"/>
      <w:jc w:val="both"/>
      <w:textAlignment w:val="baseline"/>
    </w:pPr>
    <w:rPr>
      <w:rFonts w:ascii="Calibri" w:hAnsi="Calibri"/>
      <w:sz w:val="20"/>
      <w:szCs w:val="20"/>
      <w:lang w:val="en-US" w:bidi="en-US"/>
    </w:rPr>
  </w:style>
  <w:style w:type="paragraph" w:customStyle="1" w:styleId="ZnakZnak1Znak">
    <w:name w:val="Znak Znak1 Znak"/>
    <w:basedOn w:val="Normalny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character" w:customStyle="1" w:styleId="a2ZnakZnak">
    <w:name w:val="a2 Znak Znak"/>
    <w:locked/>
    <w:rsid w:val="00732D81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yliczenie10">
    <w:name w:val="wyliczenie 1"/>
    <w:basedOn w:val="Normalny"/>
    <w:link w:val="wyliczenie1ZnakZnak"/>
    <w:rsid w:val="00732D81"/>
    <w:pPr>
      <w:widowControl w:val="0"/>
      <w:numPr>
        <w:numId w:val="15"/>
      </w:numPr>
      <w:adjustRightInd w:val="0"/>
      <w:spacing w:before="60" w:after="60" w:line="276" w:lineRule="auto"/>
      <w:ind w:left="1276" w:hanging="567"/>
      <w:jc w:val="both"/>
      <w:textAlignment w:val="baseline"/>
    </w:pPr>
    <w:rPr>
      <w:rFonts w:ascii="Arial" w:hAnsi="Arial"/>
      <w:sz w:val="22"/>
      <w:szCs w:val="20"/>
      <w:lang w:val="en-US" w:bidi="en-US"/>
    </w:rPr>
  </w:style>
  <w:style w:type="character" w:customStyle="1" w:styleId="wyliczenie1ZnakZnak">
    <w:name w:val="wyliczenie 1 Znak Znak"/>
    <w:link w:val="wyliczenie10"/>
    <w:rsid w:val="00732D81"/>
    <w:rPr>
      <w:rFonts w:ascii="Arial" w:eastAsia="Times New Roman" w:hAnsi="Arial"/>
      <w:sz w:val="22"/>
      <w:lang w:val="en-US" w:bidi="en-US"/>
    </w:rPr>
  </w:style>
  <w:style w:type="character" w:customStyle="1" w:styleId="naglowek22">
    <w:name w:val="naglowek22"/>
    <w:rsid w:val="00732D81"/>
    <w:rPr>
      <w:rFonts w:ascii="Tahoma" w:hAnsi="Tahoma" w:cs="Tahoma" w:hint="default"/>
      <w:b/>
      <w:bCs/>
      <w:vanish w:val="0"/>
      <w:webHidden w:val="0"/>
      <w:color w:val="333333"/>
      <w:sz w:val="11"/>
      <w:szCs w:val="11"/>
      <w:specVanish w:val="0"/>
    </w:rPr>
  </w:style>
  <w:style w:type="character" w:customStyle="1" w:styleId="FontStyle47">
    <w:name w:val="Font Style47"/>
    <w:rsid w:val="00732D81"/>
    <w:rPr>
      <w:rFonts w:ascii="Times New Roman" w:hAnsi="Times New Roman" w:cs="Times New Roman"/>
      <w:sz w:val="22"/>
      <w:szCs w:val="22"/>
    </w:rPr>
  </w:style>
  <w:style w:type="paragraph" w:customStyle="1" w:styleId="ZnakZnak1CharCharZnakZnakCharCharZnakZnak">
    <w:name w:val="Znak Znak1 Char Char Znak Znak Char Char Znak Znak"/>
    <w:basedOn w:val="Normalny"/>
    <w:rsid w:val="00732D81"/>
    <w:pPr>
      <w:widowControl w:val="0"/>
      <w:adjustRightInd w:val="0"/>
      <w:spacing w:before="120" w:after="160" w:line="240" w:lineRule="exact"/>
      <w:ind w:left="567"/>
      <w:jc w:val="both"/>
      <w:textAlignment w:val="baseline"/>
    </w:pPr>
    <w:rPr>
      <w:rFonts w:ascii="Tahoma" w:hAnsi="Tahoma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32D81"/>
    <w:pPr>
      <w:widowControl w:val="0"/>
      <w:adjustRightInd w:val="0"/>
      <w:spacing w:before="200" w:line="276" w:lineRule="auto"/>
      <w:ind w:left="360" w:right="360"/>
      <w:jc w:val="both"/>
      <w:textAlignment w:val="baseline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732D81"/>
    <w:rPr>
      <w:rFonts w:eastAsia="Times New Roman"/>
      <w:i/>
      <w:iCs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D81"/>
    <w:pPr>
      <w:widowControl w:val="0"/>
      <w:pBdr>
        <w:bottom w:val="single" w:sz="4" w:space="1" w:color="auto"/>
      </w:pBdr>
      <w:adjustRightInd w:val="0"/>
      <w:spacing w:before="200" w:after="280" w:line="276" w:lineRule="auto"/>
      <w:ind w:left="1008" w:right="1152"/>
      <w:jc w:val="both"/>
      <w:textAlignment w:val="baseline"/>
    </w:pPr>
    <w:rPr>
      <w:rFonts w:ascii="Calibri" w:hAnsi="Calibri"/>
      <w:b/>
      <w:bCs/>
      <w:i/>
      <w:iCs/>
      <w:sz w:val="20"/>
      <w:szCs w:val="20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D81"/>
    <w:rPr>
      <w:rFonts w:eastAsia="Times New Roman"/>
      <w:b/>
      <w:bCs/>
      <w:i/>
      <w:iCs/>
      <w:lang w:val="en-US" w:eastAsia="en-US"/>
    </w:rPr>
  </w:style>
  <w:style w:type="character" w:styleId="Wyrnienieintensywne">
    <w:name w:val="Intense Emphasis"/>
    <w:uiPriority w:val="21"/>
    <w:qFormat/>
    <w:rsid w:val="00732D81"/>
    <w:rPr>
      <w:b/>
      <w:bCs/>
    </w:rPr>
  </w:style>
  <w:style w:type="character" w:styleId="Odwoaniedelikatne">
    <w:name w:val="Subtle Reference"/>
    <w:uiPriority w:val="31"/>
    <w:qFormat/>
    <w:rsid w:val="00732D81"/>
    <w:rPr>
      <w:smallCaps/>
    </w:rPr>
  </w:style>
  <w:style w:type="character" w:styleId="Odwoanieintensywne">
    <w:name w:val="Intense Reference"/>
    <w:uiPriority w:val="32"/>
    <w:qFormat/>
    <w:rsid w:val="00732D81"/>
    <w:rPr>
      <w:smallCaps/>
      <w:spacing w:val="5"/>
      <w:u w:val="single"/>
    </w:rPr>
  </w:style>
  <w:style w:type="character" w:styleId="Tytuksiki">
    <w:name w:val="Book Title"/>
    <w:uiPriority w:val="33"/>
    <w:qFormat/>
    <w:rsid w:val="00732D81"/>
    <w:rPr>
      <w:i/>
      <w:iCs/>
      <w:smallCaps/>
      <w:spacing w:val="5"/>
    </w:rPr>
  </w:style>
  <w:style w:type="paragraph" w:customStyle="1" w:styleId="celp">
    <w:name w:val="cel_p"/>
    <w:basedOn w:val="Normalny"/>
    <w:rsid w:val="00732D81"/>
    <w:pPr>
      <w:widowControl w:val="0"/>
      <w:adjustRightInd w:val="0"/>
      <w:spacing w:before="120" w:after="10"/>
      <w:ind w:left="10" w:right="10"/>
      <w:jc w:val="both"/>
      <w:textAlignment w:val="top"/>
    </w:pPr>
  </w:style>
  <w:style w:type="numbering" w:customStyle="1" w:styleId="Biecalista11">
    <w:name w:val="Bieżąca lista11"/>
    <w:rsid w:val="00732D81"/>
    <w:pPr>
      <w:numPr>
        <w:numId w:val="16"/>
      </w:numPr>
    </w:pPr>
  </w:style>
  <w:style w:type="paragraph" w:customStyle="1" w:styleId="msonormalcxspdrugie">
    <w:name w:val="msonormalcxspdrugie"/>
    <w:basedOn w:val="Normalny"/>
    <w:rsid w:val="00732D81"/>
    <w:pPr>
      <w:widowControl w:val="0"/>
      <w:adjustRightInd w:val="0"/>
      <w:spacing w:before="100" w:beforeAutospacing="1" w:after="100" w:afterAutospacing="1"/>
      <w:ind w:left="567"/>
      <w:jc w:val="both"/>
      <w:textAlignment w:val="baseline"/>
    </w:pPr>
  </w:style>
  <w:style w:type="paragraph" w:customStyle="1" w:styleId="msonormalcxspnazwisko">
    <w:name w:val="msonormalcxspnazwisko"/>
    <w:basedOn w:val="Normalny"/>
    <w:rsid w:val="00732D81"/>
    <w:pPr>
      <w:widowControl w:val="0"/>
      <w:adjustRightInd w:val="0"/>
      <w:spacing w:before="100" w:beforeAutospacing="1" w:after="100" w:afterAutospacing="1"/>
      <w:ind w:left="567"/>
      <w:jc w:val="both"/>
      <w:textAlignment w:val="baseline"/>
    </w:pPr>
  </w:style>
  <w:style w:type="paragraph" w:styleId="Listapunktowana4">
    <w:name w:val="List Bullet 4"/>
    <w:basedOn w:val="Normalny"/>
    <w:uiPriority w:val="99"/>
    <w:rsid w:val="00732D81"/>
    <w:pPr>
      <w:widowControl w:val="0"/>
      <w:numPr>
        <w:numId w:val="17"/>
      </w:numPr>
      <w:tabs>
        <w:tab w:val="clear" w:pos="1080"/>
        <w:tab w:val="num" w:pos="1209"/>
      </w:tabs>
      <w:adjustRightInd w:val="0"/>
      <w:ind w:left="1209"/>
      <w:jc w:val="both"/>
      <w:textAlignment w:val="baseline"/>
    </w:pPr>
    <w:rPr>
      <w:lang w:eastAsia="en-US"/>
    </w:rPr>
  </w:style>
  <w:style w:type="paragraph" w:customStyle="1" w:styleId="Znak12ZnakZnakZnak">
    <w:name w:val="Znak12 Znak Znak Znak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character" w:customStyle="1" w:styleId="highlightedsearchterm">
    <w:name w:val="highlightedsearchterm"/>
    <w:uiPriority w:val="99"/>
    <w:rsid w:val="00732D81"/>
  </w:style>
  <w:style w:type="character" w:customStyle="1" w:styleId="MapadokumentuZnak1">
    <w:name w:val="Mapa dokumentu Znak1"/>
    <w:uiPriority w:val="99"/>
    <w:semiHidden/>
    <w:rsid w:val="00732D81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732D81"/>
    <w:pPr>
      <w:keepLines/>
      <w:widowControl w:val="0"/>
      <w:numPr>
        <w:numId w:val="18"/>
      </w:numPr>
      <w:adjustRightInd w:val="0"/>
      <w:spacing w:after="120" w:line="276" w:lineRule="auto"/>
      <w:jc w:val="both"/>
      <w:textAlignment w:val="baseline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732D81"/>
    <w:rPr>
      <w:rFonts w:ascii="Verdana" w:hAnsi="Verdana" w:cs="Arial"/>
    </w:rPr>
  </w:style>
  <w:style w:type="paragraph" w:customStyle="1" w:styleId="WypunktowanieZnakZnakZnak">
    <w:name w:val="Wypunktowanie Znak Znak Znak"/>
    <w:basedOn w:val="Normalny"/>
    <w:next w:val="Normalny"/>
    <w:autoRedefine/>
    <w:rsid w:val="00732D81"/>
    <w:pPr>
      <w:widowControl w:val="0"/>
      <w:adjustRightInd w:val="0"/>
      <w:ind w:left="284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732D81"/>
    <w:pPr>
      <w:widowControl w:val="0"/>
      <w:numPr>
        <w:numId w:val="19"/>
      </w:numPr>
      <w:adjustRightInd w:val="0"/>
      <w:spacing w:before="120" w:after="120" w:line="240" w:lineRule="auto"/>
      <w:contextualSpacing/>
      <w:jc w:val="both"/>
      <w:textAlignment w:val="baseline"/>
    </w:pPr>
    <w:rPr>
      <w:rFonts w:ascii="Verdana" w:hAnsi="Verdana" w:cs="Times New Roman"/>
      <w:sz w:val="20"/>
      <w:szCs w:val="20"/>
      <w:lang w:eastAsia="pl-PL"/>
    </w:rPr>
  </w:style>
  <w:style w:type="paragraph" w:customStyle="1" w:styleId="1Punktor1">
    <w:name w:val="1) Punktor"/>
    <w:basedOn w:val="Normalny"/>
    <w:link w:val="1PunktorZnak0"/>
    <w:qFormat/>
    <w:rsid w:val="00732D81"/>
    <w:pPr>
      <w:widowControl w:val="0"/>
      <w:suppressAutoHyphens/>
      <w:autoSpaceDE w:val="0"/>
      <w:autoSpaceDN w:val="0"/>
      <w:adjustRightInd w:val="0"/>
      <w:spacing w:before="120"/>
      <w:ind w:left="720" w:hanging="360"/>
      <w:jc w:val="both"/>
      <w:textAlignment w:val="baseline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732D81"/>
    <w:rPr>
      <w:rFonts w:ascii="Verdana" w:eastAsia="Times New Roman" w:hAnsi="Verdana"/>
    </w:rPr>
  </w:style>
  <w:style w:type="character" w:customStyle="1" w:styleId="1PunktorZnak0">
    <w:name w:val="1) Punktor Znak"/>
    <w:link w:val="1Punktor1"/>
    <w:rsid w:val="00732D81"/>
    <w:rPr>
      <w:rFonts w:ascii="Verdana" w:eastAsia="Times New Roman" w:hAnsi="Verdana"/>
      <w:color w:val="000000"/>
      <w:szCs w:val="24"/>
    </w:rPr>
  </w:style>
  <w:style w:type="character" w:customStyle="1" w:styleId="WW8Num46z0">
    <w:name w:val="WW8Num46z0"/>
    <w:rsid w:val="00732D81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732D81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732D81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732D81"/>
    <w:pPr>
      <w:widowControl w:val="0"/>
      <w:numPr>
        <w:numId w:val="20"/>
      </w:numPr>
      <w:adjustRightInd w:val="0"/>
      <w:spacing w:before="120" w:after="120" w:line="276" w:lineRule="auto"/>
      <w:jc w:val="both"/>
      <w:textAlignment w:val="baseline"/>
    </w:pPr>
    <w:rPr>
      <w:rFonts w:ascii="Verdana" w:eastAsia="Calibri" w:hAnsi="Verdana"/>
      <w:b/>
      <w:sz w:val="18"/>
      <w:szCs w:val="20"/>
    </w:rPr>
  </w:style>
  <w:style w:type="paragraph" w:customStyle="1" w:styleId="TableParagraph">
    <w:name w:val="Table Paragraph"/>
    <w:basedOn w:val="Normalny"/>
    <w:uiPriority w:val="1"/>
    <w:qFormat/>
    <w:rsid w:val="00732D81"/>
    <w:pPr>
      <w:widowControl w:val="0"/>
      <w:adjustRightInd w:val="0"/>
      <w:jc w:val="both"/>
      <w:textAlignment w:val="baseline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732D81"/>
    <w:pPr>
      <w:widowControl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732D81"/>
    <w:rPr>
      <w:rFonts w:ascii="Arial" w:eastAsia="Times New Roman" w:hAnsi="Arial"/>
      <w:spacing w:val="-3"/>
    </w:rPr>
  </w:style>
  <w:style w:type="paragraph" w:customStyle="1" w:styleId="Tekstpodstawowy1">
    <w:name w:val="Tekst podstawowy1"/>
    <w:basedOn w:val="Normalny"/>
    <w:rsid w:val="00732D81"/>
    <w:pPr>
      <w:widowControl w:val="0"/>
      <w:shd w:val="clear" w:color="auto" w:fill="FFFFFF"/>
      <w:adjustRightInd w:val="0"/>
      <w:spacing w:before="240" w:line="240" w:lineRule="exact"/>
      <w:ind w:hanging="780"/>
      <w:jc w:val="both"/>
      <w:textAlignment w:val="baseline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ZnakZnak1ZnakZnak">
    <w:name w:val="Znak Znak1 Znak Znak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paragraph" w:customStyle="1" w:styleId="ZnakZnak1ZnakZnak1">
    <w:name w:val="Znak Znak1 Znak Znak1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table" w:customStyle="1" w:styleId="Tabela-Siatka31">
    <w:name w:val="Tabela - Siatka31"/>
    <w:basedOn w:val="Standardowy"/>
    <w:next w:val="Tabela-Siatka"/>
    <w:uiPriority w:val="99"/>
    <w:rsid w:val="00732D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99"/>
    <w:semiHidden/>
    <w:rsid w:val="00732D81"/>
    <w:pPr>
      <w:keepLines/>
      <w:widowControl w:val="0"/>
      <w:adjustRightInd w:val="0"/>
      <w:spacing w:before="480" w:after="0" w:line="276" w:lineRule="auto"/>
      <w:jc w:val="left"/>
      <w:textAlignment w:val="baseline"/>
      <w:outlineLvl w:val="9"/>
    </w:pPr>
    <w:rPr>
      <w:rFonts w:ascii="Cambria" w:eastAsia="Calibri" w:hAnsi="Cambria"/>
      <w:color w:val="365F91"/>
      <w:sz w:val="28"/>
      <w:szCs w:val="28"/>
    </w:rPr>
  </w:style>
  <w:style w:type="paragraph" w:customStyle="1" w:styleId="Poprawka1">
    <w:name w:val="Poprawka1"/>
    <w:hidden/>
    <w:uiPriority w:val="99"/>
    <w:semiHidden/>
    <w:rsid w:val="00732D81"/>
    <w:pPr>
      <w:widowControl w:val="0"/>
      <w:adjustRightInd w:val="0"/>
      <w:jc w:val="both"/>
      <w:textAlignment w:val="baseline"/>
    </w:pPr>
    <w:rPr>
      <w:rFonts w:ascii="Arial" w:eastAsia="Times New Roman" w:hAnsi="Arial"/>
    </w:rPr>
  </w:style>
  <w:style w:type="character" w:customStyle="1" w:styleId="WW8Num2z4">
    <w:name w:val="WW8Num2z4"/>
    <w:uiPriority w:val="99"/>
    <w:rsid w:val="00732D81"/>
    <w:rPr>
      <w:rFonts w:ascii="Times New Roman" w:hAnsi="Times New Roman"/>
    </w:rPr>
  </w:style>
  <w:style w:type="character" w:customStyle="1" w:styleId="WW8Num4z1">
    <w:name w:val="WW8Num4z1"/>
    <w:uiPriority w:val="99"/>
    <w:rsid w:val="00732D81"/>
    <w:rPr>
      <w:b/>
    </w:rPr>
  </w:style>
  <w:style w:type="character" w:customStyle="1" w:styleId="WW8Num13z0">
    <w:name w:val="WW8Num13z0"/>
    <w:uiPriority w:val="99"/>
    <w:rsid w:val="00732D81"/>
  </w:style>
  <w:style w:type="character" w:customStyle="1" w:styleId="WW8Num33z0">
    <w:name w:val="WW8Num33z0"/>
    <w:uiPriority w:val="99"/>
    <w:rsid w:val="00732D81"/>
    <w:rPr>
      <w:rFonts w:ascii="StarSymbol" w:eastAsia="StarSymbol"/>
      <w:sz w:val="18"/>
    </w:rPr>
  </w:style>
  <w:style w:type="character" w:customStyle="1" w:styleId="WW8Num33z1">
    <w:name w:val="WW8Num33z1"/>
    <w:uiPriority w:val="99"/>
    <w:rsid w:val="00732D81"/>
    <w:rPr>
      <w:rFonts w:ascii="Symbol" w:hAnsi="Symbol"/>
      <w:sz w:val="18"/>
    </w:rPr>
  </w:style>
  <w:style w:type="character" w:customStyle="1" w:styleId="WW8Num34z0">
    <w:name w:val="WW8Num34z0"/>
    <w:uiPriority w:val="99"/>
    <w:rsid w:val="00732D81"/>
    <w:rPr>
      <w:rFonts w:ascii="StarSymbol" w:eastAsia="StarSymbol"/>
      <w:sz w:val="18"/>
    </w:rPr>
  </w:style>
  <w:style w:type="character" w:customStyle="1" w:styleId="WW8Num34z1">
    <w:name w:val="WW8Num34z1"/>
    <w:uiPriority w:val="99"/>
    <w:rsid w:val="00732D81"/>
    <w:rPr>
      <w:rFonts w:ascii="Symbol" w:hAnsi="Symbol"/>
      <w:sz w:val="18"/>
    </w:rPr>
  </w:style>
  <w:style w:type="character" w:customStyle="1" w:styleId="WW8Num35z0">
    <w:name w:val="WW8Num35z0"/>
    <w:uiPriority w:val="99"/>
    <w:rsid w:val="00732D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732D81"/>
    <w:rPr>
      <w:rFonts w:ascii="Symbol" w:hAnsi="Symbol"/>
      <w:sz w:val="18"/>
    </w:rPr>
  </w:style>
  <w:style w:type="character" w:customStyle="1" w:styleId="WW8Num36z0">
    <w:name w:val="WW8Num36z0"/>
    <w:uiPriority w:val="99"/>
    <w:rsid w:val="00732D81"/>
    <w:rPr>
      <w:rFonts w:ascii="StarSymbol" w:eastAsia="StarSymbol"/>
      <w:sz w:val="18"/>
    </w:rPr>
  </w:style>
  <w:style w:type="character" w:customStyle="1" w:styleId="WW8Num36z1">
    <w:name w:val="WW8Num36z1"/>
    <w:uiPriority w:val="99"/>
    <w:rsid w:val="00732D81"/>
    <w:rPr>
      <w:rFonts w:ascii="Symbol" w:hAnsi="Symbol"/>
      <w:sz w:val="18"/>
    </w:rPr>
  </w:style>
  <w:style w:type="character" w:customStyle="1" w:styleId="WW8Num37z0">
    <w:name w:val="WW8Num37z0"/>
    <w:uiPriority w:val="99"/>
    <w:rsid w:val="00732D81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732D81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732D81"/>
  </w:style>
  <w:style w:type="character" w:customStyle="1" w:styleId="WW8Num36z2">
    <w:name w:val="WW8Num36z2"/>
    <w:uiPriority w:val="99"/>
    <w:rsid w:val="00732D81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732D81"/>
  </w:style>
  <w:style w:type="character" w:customStyle="1" w:styleId="WW8Num37z2">
    <w:name w:val="WW8Num37z2"/>
    <w:uiPriority w:val="99"/>
    <w:rsid w:val="00732D81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732D81"/>
  </w:style>
  <w:style w:type="character" w:customStyle="1" w:styleId="WW-Absatz-Standardschriftart11">
    <w:name w:val="WW-Absatz-Standardschriftart11"/>
    <w:uiPriority w:val="99"/>
    <w:rsid w:val="00732D81"/>
  </w:style>
  <w:style w:type="character" w:customStyle="1" w:styleId="WW-Absatz-Standardschriftart111">
    <w:name w:val="WW-Absatz-Standardschriftart111"/>
    <w:uiPriority w:val="99"/>
    <w:rsid w:val="00732D81"/>
  </w:style>
  <w:style w:type="character" w:customStyle="1" w:styleId="WW-Absatz-Standardschriftart1111">
    <w:name w:val="WW-Absatz-Standardschriftart1111"/>
    <w:uiPriority w:val="99"/>
    <w:rsid w:val="00732D81"/>
  </w:style>
  <w:style w:type="character" w:customStyle="1" w:styleId="WW-Absatz-Standardschriftart11111">
    <w:name w:val="WW-Absatz-Standardschriftart11111"/>
    <w:uiPriority w:val="99"/>
    <w:rsid w:val="00732D81"/>
  </w:style>
  <w:style w:type="character" w:customStyle="1" w:styleId="WW-Absatz-Standardschriftart111111">
    <w:name w:val="WW-Absatz-Standardschriftart111111"/>
    <w:uiPriority w:val="99"/>
    <w:rsid w:val="00732D81"/>
  </w:style>
  <w:style w:type="character" w:customStyle="1" w:styleId="WW-Absatz-Standardschriftart1111111">
    <w:name w:val="WW-Absatz-Standardschriftart1111111"/>
    <w:uiPriority w:val="99"/>
    <w:rsid w:val="00732D81"/>
  </w:style>
  <w:style w:type="character" w:customStyle="1" w:styleId="WW8Num38z2">
    <w:name w:val="WW8Num38z2"/>
    <w:uiPriority w:val="99"/>
    <w:rsid w:val="00732D81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732D81"/>
  </w:style>
  <w:style w:type="character" w:customStyle="1" w:styleId="WW-Absatz-Standardschriftart111111111">
    <w:name w:val="WW-Absatz-Standardschriftart111111111"/>
    <w:uiPriority w:val="99"/>
    <w:rsid w:val="00732D81"/>
  </w:style>
  <w:style w:type="character" w:customStyle="1" w:styleId="WW-Absatz-Standardschriftart1111111111">
    <w:name w:val="WW-Absatz-Standardschriftart1111111111"/>
    <w:uiPriority w:val="99"/>
    <w:rsid w:val="00732D81"/>
  </w:style>
  <w:style w:type="character" w:customStyle="1" w:styleId="WW-Absatz-Standardschriftart11111111111">
    <w:name w:val="WW-Absatz-Standardschriftart11111111111"/>
    <w:uiPriority w:val="99"/>
    <w:rsid w:val="00732D81"/>
  </w:style>
  <w:style w:type="character" w:customStyle="1" w:styleId="WW-Absatz-Standardschriftart111111111111">
    <w:name w:val="WW-Absatz-Standardschriftart111111111111"/>
    <w:uiPriority w:val="99"/>
    <w:rsid w:val="00732D81"/>
  </w:style>
  <w:style w:type="character" w:customStyle="1" w:styleId="WW8Num39z2">
    <w:name w:val="WW8Num39z2"/>
    <w:uiPriority w:val="99"/>
    <w:rsid w:val="00732D81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732D81"/>
  </w:style>
  <w:style w:type="character" w:customStyle="1" w:styleId="WW-Absatz-Standardschriftart1111111111111">
    <w:name w:val="WW-Absatz-Standardschriftart1111111111111"/>
    <w:uiPriority w:val="99"/>
    <w:rsid w:val="00732D81"/>
  </w:style>
  <w:style w:type="character" w:customStyle="1" w:styleId="WW-Absatz-Standardschriftart11111111111111">
    <w:name w:val="WW-Absatz-Standardschriftart11111111111111"/>
    <w:uiPriority w:val="99"/>
    <w:rsid w:val="00732D81"/>
  </w:style>
  <w:style w:type="character" w:customStyle="1" w:styleId="WW-Absatz-Standardschriftart111111111111111">
    <w:name w:val="WW-Absatz-Standardschriftart111111111111111"/>
    <w:uiPriority w:val="99"/>
    <w:rsid w:val="00732D81"/>
  </w:style>
  <w:style w:type="character" w:customStyle="1" w:styleId="WW-Absatz-Standardschriftart1111111111111111">
    <w:name w:val="WW-Absatz-Standardschriftart1111111111111111"/>
    <w:uiPriority w:val="99"/>
    <w:rsid w:val="00732D81"/>
  </w:style>
  <w:style w:type="character" w:customStyle="1" w:styleId="WW-Absatz-Standardschriftart11111111111111111">
    <w:name w:val="WW-Absatz-Standardschriftart11111111111111111"/>
    <w:uiPriority w:val="99"/>
    <w:rsid w:val="00732D81"/>
  </w:style>
  <w:style w:type="character" w:customStyle="1" w:styleId="WW-Absatz-Standardschriftart111111111111111111">
    <w:name w:val="WW-Absatz-Standardschriftart111111111111111111"/>
    <w:uiPriority w:val="99"/>
    <w:rsid w:val="00732D81"/>
  </w:style>
  <w:style w:type="character" w:customStyle="1" w:styleId="WW-Absatz-Standardschriftart1111111111111111111">
    <w:name w:val="WW-Absatz-Standardschriftart1111111111111111111"/>
    <w:uiPriority w:val="99"/>
    <w:rsid w:val="00732D81"/>
  </w:style>
  <w:style w:type="character" w:customStyle="1" w:styleId="WW-Absatz-Standardschriftart11111111111111111111">
    <w:name w:val="WW-Absatz-Standardschriftart11111111111111111111"/>
    <w:uiPriority w:val="99"/>
    <w:rsid w:val="00732D81"/>
  </w:style>
  <w:style w:type="character" w:customStyle="1" w:styleId="WW-Absatz-Standardschriftart111111111111111111111">
    <w:name w:val="WW-Absatz-Standardschriftart111111111111111111111"/>
    <w:uiPriority w:val="99"/>
    <w:rsid w:val="00732D81"/>
  </w:style>
  <w:style w:type="character" w:customStyle="1" w:styleId="WW-Absatz-Standardschriftart1111111111111111111111">
    <w:name w:val="WW-Absatz-Standardschriftart1111111111111111111111"/>
    <w:uiPriority w:val="99"/>
    <w:rsid w:val="00732D81"/>
  </w:style>
  <w:style w:type="character" w:customStyle="1" w:styleId="WW-Absatz-Standardschriftart11111111111111111111111">
    <w:name w:val="WW-Absatz-Standardschriftart11111111111111111111111"/>
    <w:uiPriority w:val="99"/>
    <w:rsid w:val="00732D81"/>
  </w:style>
  <w:style w:type="character" w:customStyle="1" w:styleId="WW-Absatz-Standardschriftart111111111111111111111111">
    <w:name w:val="WW-Absatz-Standardschriftart111111111111111111111111"/>
    <w:uiPriority w:val="99"/>
    <w:rsid w:val="00732D81"/>
  </w:style>
  <w:style w:type="character" w:customStyle="1" w:styleId="WW-Absatz-Standardschriftart1111111111111111111111111">
    <w:name w:val="WW-Absatz-Standardschriftart1111111111111111111111111"/>
    <w:uiPriority w:val="99"/>
    <w:rsid w:val="00732D81"/>
  </w:style>
  <w:style w:type="character" w:customStyle="1" w:styleId="WW-Absatz-Standardschriftart11111111111111111111111111">
    <w:name w:val="WW-Absatz-Standardschriftart11111111111111111111111111"/>
    <w:uiPriority w:val="99"/>
    <w:rsid w:val="00732D81"/>
  </w:style>
  <w:style w:type="character" w:customStyle="1" w:styleId="WW-Absatz-Standardschriftart111111111111111111111111111">
    <w:name w:val="WW-Absatz-Standardschriftart111111111111111111111111111"/>
    <w:uiPriority w:val="99"/>
    <w:rsid w:val="00732D81"/>
  </w:style>
  <w:style w:type="character" w:customStyle="1" w:styleId="Domylnaczcionkaakapitu1">
    <w:name w:val="Domyślna czcionka akapitu1"/>
    <w:uiPriority w:val="99"/>
    <w:rsid w:val="00732D81"/>
  </w:style>
  <w:style w:type="character" w:customStyle="1" w:styleId="Znakinumeracji">
    <w:name w:val="Znaki numeracji"/>
    <w:uiPriority w:val="99"/>
    <w:rsid w:val="00732D81"/>
  </w:style>
  <w:style w:type="character" w:customStyle="1" w:styleId="Symbolewypunktowania">
    <w:name w:val="Symbole wypunktowania"/>
    <w:uiPriority w:val="99"/>
    <w:rsid w:val="00732D81"/>
    <w:rPr>
      <w:rFonts w:ascii="StarSymbol" w:eastAsia="StarSymbol" w:hAnsi="StarSymbol"/>
      <w:sz w:val="18"/>
    </w:rPr>
  </w:style>
  <w:style w:type="paragraph" w:customStyle="1" w:styleId="Podpis2">
    <w:name w:val="Podpis2"/>
    <w:basedOn w:val="Normalny"/>
    <w:uiPriority w:val="99"/>
    <w:rsid w:val="00732D81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cs="Tahoma"/>
      <w:i/>
      <w:iCs/>
      <w:sz w:val="20"/>
      <w:szCs w:val="20"/>
      <w:lang w:eastAsia="en-US"/>
    </w:rPr>
  </w:style>
  <w:style w:type="paragraph" w:customStyle="1" w:styleId="Indeks">
    <w:name w:val="Indeks"/>
    <w:basedOn w:val="Normalny"/>
    <w:uiPriority w:val="99"/>
    <w:rsid w:val="00732D81"/>
    <w:pPr>
      <w:widowControl w:val="0"/>
      <w:suppressLineNumbers/>
      <w:suppressAutoHyphens/>
      <w:adjustRightInd w:val="0"/>
      <w:jc w:val="both"/>
      <w:textAlignment w:val="baseline"/>
    </w:pPr>
    <w:rPr>
      <w:rFonts w:cs="Tahoma"/>
      <w:sz w:val="20"/>
      <w:szCs w:val="20"/>
      <w:lang w:eastAsia="en-US"/>
    </w:rPr>
  </w:style>
  <w:style w:type="paragraph" w:customStyle="1" w:styleId="Nagwek20">
    <w:name w:val="Nagłówek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Podpis1">
    <w:name w:val="Podpis1"/>
    <w:basedOn w:val="Normalny"/>
    <w:uiPriority w:val="99"/>
    <w:rsid w:val="00732D81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cs="Tahoma"/>
      <w:i/>
      <w:iCs/>
      <w:sz w:val="20"/>
      <w:szCs w:val="20"/>
      <w:lang w:eastAsia="en-US"/>
    </w:rPr>
  </w:style>
  <w:style w:type="paragraph" w:customStyle="1" w:styleId="WW-Nagwek">
    <w:name w:val="WW-Nagłówek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">
    <w:name w:val="WW-Nagłówek1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">
    <w:name w:val="WW-Nagłówek1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">
    <w:name w:val="WW-Nagłówek123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">
    <w:name w:val="WW-Nagłówek1234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">
    <w:name w:val="WW-Nagłówek12345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">
    <w:name w:val="WW-Nagłówek123456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">
    <w:name w:val="WW-Nagłówek1234567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">
    <w:name w:val="WW-Nagłówek12345678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">
    <w:name w:val="WW-Nagłówek123456789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">
    <w:name w:val="WW-Nagłówek12345678910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">
    <w:name w:val="WW-Nagłówek1234567891011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12">
    <w:name w:val="WW-Nagłówek12345678910111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1213">
    <w:name w:val="WW-Nagłówek12345678910111213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Lista21">
    <w:name w:val="Lista 21"/>
    <w:basedOn w:val="Normalny"/>
    <w:uiPriority w:val="99"/>
    <w:rsid w:val="00732D81"/>
    <w:pPr>
      <w:widowControl w:val="0"/>
      <w:suppressAutoHyphens/>
      <w:adjustRightInd w:val="0"/>
      <w:ind w:left="566" w:hanging="283"/>
      <w:jc w:val="both"/>
      <w:textAlignment w:val="baseline"/>
    </w:pPr>
    <w:rPr>
      <w:szCs w:val="20"/>
      <w:lang w:eastAsia="en-US"/>
    </w:rPr>
  </w:style>
  <w:style w:type="paragraph" w:customStyle="1" w:styleId="Lista-kontynuacja21">
    <w:name w:val="Lista - kontynuacja 21"/>
    <w:basedOn w:val="Normalny"/>
    <w:uiPriority w:val="99"/>
    <w:rsid w:val="00732D81"/>
    <w:pPr>
      <w:widowControl w:val="0"/>
      <w:suppressAutoHyphens/>
      <w:adjustRightInd w:val="0"/>
      <w:spacing w:after="120"/>
      <w:ind w:left="566"/>
      <w:jc w:val="both"/>
      <w:textAlignment w:val="baseline"/>
    </w:pPr>
    <w:rPr>
      <w:sz w:val="20"/>
      <w:szCs w:val="20"/>
      <w:lang w:eastAsia="en-US"/>
    </w:rPr>
  </w:style>
  <w:style w:type="paragraph" w:customStyle="1" w:styleId="Zawartotabeli">
    <w:name w:val="Zawartość tabeli"/>
    <w:basedOn w:val="Normalny"/>
    <w:uiPriority w:val="99"/>
    <w:rsid w:val="00732D81"/>
    <w:pPr>
      <w:widowControl w:val="0"/>
      <w:suppressLineNumbers/>
      <w:suppressAutoHyphens/>
      <w:adjustRightIn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Nagwektabeli">
    <w:name w:val="Nagłówek tabeli"/>
    <w:basedOn w:val="Zawartotabeli"/>
    <w:uiPriority w:val="99"/>
    <w:rsid w:val="00732D8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732D81"/>
    <w:pPr>
      <w:widowControl w:val="0"/>
      <w:suppressAutoHyphens/>
      <w:adjustRightInd w:val="0"/>
      <w:jc w:val="both"/>
      <w:textAlignment w:val="baseline"/>
    </w:pPr>
    <w:rPr>
      <w:rFonts w:cs="Times New Roman"/>
      <w:szCs w:val="20"/>
    </w:rPr>
  </w:style>
  <w:style w:type="character" w:customStyle="1" w:styleId="TekstkomentarzaZnak1">
    <w:name w:val="Tekst komentarza Znak1"/>
    <w:uiPriority w:val="99"/>
    <w:semiHidden/>
    <w:locked/>
    <w:rsid w:val="00732D81"/>
    <w:rPr>
      <w:rFonts w:ascii="Times New Roman" w:hAnsi="Times New Roman"/>
      <w:sz w:val="20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732D81"/>
    <w:pPr>
      <w:widowControl w:val="0"/>
      <w:suppressAutoHyphens/>
      <w:adjustRightInd w:val="0"/>
      <w:ind w:left="720"/>
      <w:jc w:val="both"/>
      <w:textAlignment w:val="baseline"/>
    </w:pPr>
    <w:rPr>
      <w:lang w:val="en-US" w:eastAsia="ar-SA"/>
    </w:rPr>
  </w:style>
  <w:style w:type="table" w:customStyle="1" w:styleId="Tabela-Siatka4">
    <w:name w:val="Tabela - Siatka4"/>
    <w:basedOn w:val="Standardowy"/>
    <w:next w:val="Tabela-Siatka"/>
    <w:uiPriority w:val="99"/>
    <w:rsid w:val="00732D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1">
    <w:name w:val="Tytuł Znak1"/>
    <w:uiPriority w:val="99"/>
    <w:rsid w:val="00732D81"/>
    <w:rPr>
      <w:rFonts w:ascii="Times New Roman" w:eastAsia="Times New Roman" w:hAnsi="Times New Roman" w:cs="Times New Roman"/>
      <w:b/>
      <w:szCs w:val="20"/>
      <w:u w:val="double"/>
      <w:lang w:eastAsia="ar-SA"/>
    </w:rPr>
  </w:style>
  <w:style w:type="paragraph" w:customStyle="1" w:styleId="oddl-nadpis">
    <w:name w:val="oddíl-nadpis"/>
    <w:basedOn w:val="Normalny"/>
    <w:rsid w:val="00732D81"/>
    <w:pPr>
      <w:keepNext/>
      <w:widowControl w:val="0"/>
      <w:tabs>
        <w:tab w:val="left" w:pos="567"/>
      </w:tabs>
      <w:adjustRightInd w:val="0"/>
      <w:spacing w:before="240" w:line="240" w:lineRule="exact"/>
      <w:jc w:val="both"/>
      <w:textAlignment w:val="baseline"/>
    </w:pPr>
    <w:rPr>
      <w:rFonts w:ascii="Arial" w:hAnsi="Arial"/>
      <w:b/>
      <w:szCs w:val="18"/>
      <w:lang w:val="cs-CZ"/>
    </w:rPr>
  </w:style>
  <w:style w:type="paragraph" w:styleId="Lista-kontynuacja">
    <w:name w:val="List Continue"/>
    <w:basedOn w:val="Normalny"/>
    <w:uiPriority w:val="99"/>
    <w:rsid w:val="00732D81"/>
    <w:pPr>
      <w:widowControl w:val="0"/>
      <w:suppressAutoHyphens/>
      <w:adjustRightInd w:val="0"/>
      <w:spacing w:after="120"/>
      <w:ind w:left="283"/>
      <w:contextualSpacing/>
      <w:jc w:val="both"/>
      <w:textAlignment w:val="baseline"/>
    </w:pPr>
    <w:rPr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B0611C"/>
  </w:style>
  <w:style w:type="numbering" w:customStyle="1" w:styleId="Bezlisty5">
    <w:name w:val="Bez listy5"/>
    <w:next w:val="Bezlisty"/>
    <w:uiPriority w:val="99"/>
    <w:semiHidden/>
    <w:unhideWhenUsed/>
    <w:rsid w:val="003E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56EF-FDEF-4DE3-BB93-A93213E0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24" baseType="variant"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https://www.portalzp.pl/kody-cpv/szczegoly/bariery-ochronne-3656/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https://www.portalzp.pl/kody-cpv/szczegoly/bariery-drogowe-3650/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https://www.portalzp.pl/kody-cpv/szczegoly/bariery-zderzeniowe-3649/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Emilia Słucka</cp:lastModifiedBy>
  <cp:revision>3</cp:revision>
  <cp:lastPrinted>2023-10-09T12:22:00Z</cp:lastPrinted>
  <dcterms:created xsi:type="dcterms:W3CDTF">2023-10-09T07:29:00Z</dcterms:created>
  <dcterms:modified xsi:type="dcterms:W3CDTF">2023-10-09T12:23:00Z</dcterms:modified>
</cp:coreProperties>
</file>