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76" w:rsidRPr="0053257F" w:rsidRDefault="00523E76" w:rsidP="00523E76">
      <w:pPr>
        <w:spacing w:after="120" w:line="259" w:lineRule="auto"/>
        <w:jc w:val="center"/>
        <w:rPr>
          <w:rFonts w:ascii="Calibri" w:hAnsi="Calibri" w:cs="Calibri"/>
          <w:b/>
          <w:bCs/>
        </w:rPr>
      </w:pPr>
      <w:bookmarkStart w:id="0" w:name="_Hlk785356"/>
      <w:r w:rsidRPr="0053257F">
        <w:rPr>
          <w:rFonts w:ascii="Calibri" w:hAnsi="Calibri" w:cs="Calibri"/>
          <w:b/>
          <w:bCs/>
        </w:rPr>
        <w:t>Projektowane postanowienia umowy w sprawie zamówienia publicznego, które zostaną wprowadzone do treści tej umowy</w:t>
      </w:r>
    </w:p>
    <w:p w:rsidR="002F5D91" w:rsidRPr="0053257F" w:rsidRDefault="00DA0303" w:rsidP="00965607">
      <w:pPr>
        <w:spacing w:before="360" w:after="360"/>
        <w:jc w:val="center"/>
        <w:rPr>
          <w:rFonts w:ascii="Calibri" w:hAnsi="Calibri" w:cs="Calibri"/>
          <w:b/>
          <w:bCs/>
        </w:rPr>
      </w:pPr>
      <w:r w:rsidRPr="0053257F">
        <w:rPr>
          <w:rFonts w:ascii="Calibri" w:hAnsi="Calibri" w:cs="Calibri"/>
          <w:b/>
          <w:bCs/>
        </w:rPr>
        <w:t xml:space="preserve">UMOWA NR </w:t>
      </w:r>
      <w:r w:rsidR="00C8425F" w:rsidRPr="0053257F">
        <w:rPr>
          <w:rFonts w:ascii="Calibri" w:hAnsi="Calibri" w:cs="Calibri"/>
          <w:b/>
          <w:bCs/>
        </w:rPr>
        <w:t>SP4</w:t>
      </w:r>
      <w:r w:rsidR="005806D9">
        <w:rPr>
          <w:rFonts w:ascii="Calibri" w:hAnsi="Calibri" w:cs="Calibri"/>
          <w:b/>
          <w:bCs/>
        </w:rPr>
        <w:t>.1</w:t>
      </w:r>
      <w:r w:rsidR="00C8425F" w:rsidRPr="0053257F">
        <w:rPr>
          <w:rFonts w:ascii="Calibri" w:hAnsi="Calibri" w:cs="Calibri"/>
          <w:b/>
          <w:bCs/>
        </w:rPr>
        <w:t>.202</w:t>
      </w:r>
      <w:r w:rsidR="005806D9">
        <w:rPr>
          <w:rFonts w:ascii="Calibri" w:hAnsi="Calibri" w:cs="Calibri"/>
          <w:b/>
          <w:bCs/>
        </w:rPr>
        <w:t>2</w:t>
      </w:r>
      <w:bookmarkStart w:id="1" w:name="_GoBack"/>
      <w:bookmarkEnd w:id="1"/>
    </w:p>
    <w:p w:rsidR="00535EEE" w:rsidRPr="0053257F" w:rsidRDefault="00317AE8" w:rsidP="00317AE8">
      <w:pPr>
        <w:spacing w:line="276" w:lineRule="auto"/>
        <w:jc w:val="both"/>
        <w:rPr>
          <w:rFonts w:ascii="Calibri" w:hAnsi="Calibri" w:cs="Calibri"/>
          <w:color w:val="000000"/>
        </w:rPr>
      </w:pPr>
      <w:r w:rsidRPr="0053257F">
        <w:rPr>
          <w:rFonts w:ascii="Calibri" w:hAnsi="Calibri" w:cs="Calibri"/>
          <w:color w:val="000000"/>
        </w:rPr>
        <w:t xml:space="preserve">zawarta w  </w:t>
      </w:r>
      <w:r w:rsidR="00535EEE" w:rsidRPr="0053257F">
        <w:rPr>
          <w:rFonts w:ascii="Calibri" w:hAnsi="Calibri" w:cs="Calibri"/>
          <w:color w:val="000000"/>
        </w:rPr>
        <w:t>Świnoujściu</w:t>
      </w:r>
      <w:r w:rsidRPr="0053257F">
        <w:rPr>
          <w:rFonts w:ascii="Calibri" w:hAnsi="Calibri" w:cs="Calibri"/>
          <w:color w:val="000000"/>
        </w:rPr>
        <w:t xml:space="preserve"> w dniu ………………………. </w:t>
      </w:r>
      <w:r w:rsidR="00535EEE" w:rsidRPr="0053257F">
        <w:rPr>
          <w:rFonts w:ascii="Calibri" w:hAnsi="Calibri" w:cs="Calibri"/>
          <w:color w:val="000000"/>
        </w:rPr>
        <w:t>R</w:t>
      </w:r>
    </w:p>
    <w:p w:rsidR="00317AE8" w:rsidRPr="0053257F" w:rsidRDefault="00317AE8" w:rsidP="00317AE8">
      <w:pPr>
        <w:spacing w:line="276" w:lineRule="auto"/>
        <w:jc w:val="both"/>
        <w:rPr>
          <w:rFonts w:ascii="Calibri" w:hAnsi="Calibri" w:cs="Calibri"/>
          <w:color w:val="000000"/>
        </w:rPr>
      </w:pPr>
      <w:r w:rsidRPr="0053257F">
        <w:rPr>
          <w:rFonts w:ascii="Calibri" w:hAnsi="Calibri" w:cs="Calibri"/>
          <w:b/>
          <w:bCs/>
          <w:color w:val="000000"/>
        </w:rPr>
        <w:t xml:space="preserve">Szkoła Podstawowa Nr </w:t>
      </w:r>
      <w:r w:rsidR="00535EEE" w:rsidRPr="0053257F">
        <w:rPr>
          <w:rFonts w:ascii="Calibri" w:hAnsi="Calibri" w:cs="Calibri"/>
          <w:b/>
          <w:bCs/>
          <w:color w:val="000000"/>
        </w:rPr>
        <w:t>4</w:t>
      </w:r>
      <w:r w:rsidRPr="0053257F">
        <w:rPr>
          <w:rFonts w:ascii="Calibri" w:hAnsi="Calibri" w:cs="Calibri"/>
          <w:b/>
          <w:bCs/>
          <w:color w:val="000000"/>
        </w:rPr>
        <w:t xml:space="preserve"> </w:t>
      </w:r>
      <w:r w:rsidRPr="0053257F">
        <w:rPr>
          <w:rFonts w:ascii="Calibri" w:hAnsi="Calibri" w:cs="Calibri"/>
          <w:color w:val="000000"/>
        </w:rPr>
        <w:t xml:space="preserve">z siedzibą w </w:t>
      </w:r>
      <w:r w:rsidR="00535EEE" w:rsidRPr="0053257F">
        <w:rPr>
          <w:rFonts w:ascii="Calibri" w:hAnsi="Calibri" w:cs="Calibri"/>
          <w:color w:val="000000"/>
        </w:rPr>
        <w:t>Świnoujściu</w:t>
      </w:r>
      <w:r w:rsidRPr="0053257F">
        <w:rPr>
          <w:rFonts w:ascii="Calibri" w:hAnsi="Calibri" w:cs="Calibri"/>
          <w:color w:val="000000"/>
        </w:rPr>
        <w:t xml:space="preserve"> (</w:t>
      </w:r>
      <w:r w:rsidR="00535EEE" w:rsidRPr="0053257F">
        <w:rPr>
          <w:rFonts w:ascii="Calibri" w:hAnsi="Calibri" w:cs="Calibri"/>
          <w:color w:val="000000"/>
        </w:rPr>
        <w:t>72-600</w:t>
      </w:r>
      <w:r w:rsidRPr="0053257F">
        <w:rPr>
          <w:rFonts w:ascii="Calibri" w:hAnsi="Calibri" w:cs="Calibri"/>
          <w:color w:val="000000"/>
        </w:rPr>
        <w:t>) przy ul. </w:t>
      </w:r>
      <w:r w:rsidR="009B7780" w:rsidRPr="0053257F">
        <w:rPr>
          <w:rFonts w:ascii="Calibri" w:hAnsi="Calibri" w:cs="Calibri"/>
          <w:color w:val="000000"/>
        </w:rPr>
        <w:t>Szkolna 1</w:t>
      </w:r>
      <w:r w:rsidRPr="0053257F">
        <w:rPr>
          <w:rFonts w:ascii="Calibri" w:hAnsi="Calibri" w:cs="Calibri"/>
          <w:color w:val="000000"/>
        </w:rPr>
        <w:t xml:space="preserve"> reprezentowana przez:</w:t>
      </w:r>
    </w:p>
    <w:p w:rsidR="00317AE8" w:rsidRPr="0053257F" w:rsidRDefault="00535EEE" w:rsidP="006A23C1">
      <w:pPr>
        <w:numPr>
          <w:ilvl w:val="0"/>
          <w:numId w:val="22"/>
        </w:numPr>
        <w:tabs>
          <w:tab w:val="clear" w:pos="360"/>
          <w:tab w:val="num" w:pos="0"/>
          <w:tab w:val="num" w:pos="720"/>
        </w:tabs>
        <w:suppressAutoHyphens/>
        <w:spacing w:line="360" w:lineRule="auto"/>
        <w:ind w:left="720" w:right="70"/>
        <w:rPr>
          <w:rFonts w:ascii="Calibri" w:hAnsi="Calibri" w:cs="Calibri"/>
          <w:b/>
          <w:color w:val="000000"/>
          <w:szCs w:val="22"/>
          <w:lang w:eastAsia="ar-SA"/>
        </w:rPr>
      </w:pPr>
      <w:r w:rsidRPr="0053257F">
        <w:rPr>
          <w:rFonts w:ascii="Calibri" w:hAnsi="Calibri" w:cs="Calibri"/>
          <w:b/>
          <w:color w:val="000000"/>
          <w:szCs w:val="22"/>
          <w:lang w:eastAsia="ar-SA"/>
        </w:rPr>
        <w:t xml:space="preserve">Agnieszkę Adamczyk </w:t>
      </w:r>
      <w:r w:rsidR="00317AE8" w:rsidRPr="0053257F">
        <w:rPr>
          <w:rFonts w:ascii="Calibri" w:hAnsi="Calibri" w:cs="Calibri"/>
          <w:b/>
          <w:color w:val="000000"/>
          <w:szCs w:val="22"/>
          <w:lang w:eastAsia="ar-SA"/>
        </w:rPr>
        <w:t xml:space="preserve"> </w:t>
      </w:r>
      <w:r w:rsidR="00317AE8" w:rsidRPr="0053257F">
        <w:rPr>
          <w:rFonts w:ascii="Calibri" w:hAnsi="Calibri" w:cs="Calibri"/>
          <w:b/>
          <w:color w:val="000000"/>
          <w:szCs w:val="22"/>
          <w:lang w:eastAsia="ar-SA"/>
        </w:rPr>
        <w:tab/>
        <w:t xml:space="preserve">- Dyrektora Szkoły                      </w:t>
      </w:r>
    </w:p>
    <w:p w:rsidR="00317AE8" w:rsidRPr="0053257F" w:rsidRDefault="00317AE8" w:rsidP="00317AE8">
      <w:pPr>
        <w:suppressAutoHyphens/>
        <w:spacing w:after="120" w:line="360" w:lineRule="auto"/>
        <w:rPr>
          <w:rFonts w:ascii="Calibri" w:hAnsi="Calibri" w:cs="Calibri"/>
          <w:lang w:eastAsia="ar-SA"/>
        </w:rPr>
      </w:pPr>
      <w:r w:rsidRPr="0053257F">
        <w:rPr>
          <w:rFonts w:ascii="Calibri" w:hAnsi="Calibri" w:cs="Calibri"/>
          <w:lang w:eastAsia="ar-SA"/>
        </w:rPr>
        <w:t xml:space="preserve">zwaną dalej </w:t>
      </w:r>
      <w:r w:rsidRPr="0053257F">
        <w:rPr>
          <w:rFonts w:ascii="Calibri" w:hAnsi="Calibri" w:cs="Calibri"/>
          <w:b/>
          <w:bCs/>
          <w:lang w:eastAsia="ar-SA"/>
        </w:rPr>
        <w:t>„zamawiającym”,</w:t>
      </w:r>
    </w:p>
    <w:p w:rsidR="00317AE8" w:rsidRPr="0053257F" w:rsidRDefault="00317AE8" w:rsidP="00317AE8">
      <w:pPr>
        <w:suppressAutoHyphens/>
        <w:autoSpaceDE w:val="0"/>
        <w:spacing w:line="360" w:lineRule="auto"/>
        <w:rPr>
          <w:rFonts w:ascii="Calibri" w:hAnsi="Calibri" w:cs="Calibri"/>
          <w:lang w:eastAsia="ar-SA"/>
        </w:rPr>
      </w:pPr>
      <w:r w:rsidRPr="0053257F">
        <w:rPr>
          <w:rFonts w:ascii="Calibri" w:hAnsi="Calibri" w:cs="Calibri"/>
          <w:szCs w:val="22"/>
          <w:lang w:eastAsia="ar-SA"/>
        </w:rPr>
        <w:t xml:space="preserve">a </w:t>
      </w:r>
      <w:r w:rsidRPr="0053257F">
        <w:rPr>
          <w:rFonts w:ascii="Calibri" w:hAnsi="Calibri" w:cs="Calibri"/>
          <w:lang w:eastAsia="ar-SA"/>
        </w:rPr>
        <w:t>……………………………………………………………………………………</w:t>
      </w:r>
    </w:p>
    <w:p w:rsidR="00317AE8" w:rsidRPr="0053257F" w:rsidRDefault="00317AE8" w:rsidP="00317AE8">
      <w:pPr>
        <w:suppressAutoHyphens/>
        <w:autoSpaceDE w:val="0"/>
        <w:spacing w:after="360" w:line="360" w:lineRule="auto"/>
        <w:jc w:val="both"/>
        <w:rPr>
          <w:rFonts w:ascii="Calibri" w:hAnsi="Calibri" w:cs="Calibri"/>
          <w:szCs w:val="22"/>
          <w:lang w:eastAsia="ar-SA"/>
        </w:rPr>
      </w:pPr>
      <w:r w:rsidRPr="0053257F">
        <w:rPr>
          <w:rFonts w:ascii="Calibri" w:hAnsi="Calibri" w:cs="Calibri"/>
          <w:szCs w:val="22"/>
          <w:lang w:eastAsia="ar-SA"/>
        </w:rPr>
        <w:t>zwany w dalszej części umowy „</w:t>
      </w:r>
      <w:r w:rsidRPr="0053257F">
        <w:rPr>
          <w:rFonts w:ascii="Calibri" w:hAnsi="Calibri" w:cs="Calibri"/>
          <w:b/>
          <w:bCs/>
          <w:szCs w:val="22"/>
          <w:lang w:eastAsia="ar-SA"/>
        </w:rPr>
        <w:t>wykonawcą</w:t>
      </w:r>
      <w:r w:rsidRPr="0053257F">
        <w:rPr>
          <w:rFonts w:ascii="Calibri" w:hAnsi="Calibri" w:cs="Calibri"/>
          <w:szCs w:val="22"/>
          <w:lang w:eastAsia="ar-SA"/>
        </w:rPr>
        <w:t>”.</w:t>
      </w:r>
    </w:p>
    <w:p w:rsidR="00523E76" w:rsidRPr="0053257F" w:rsidRDefault="00523E76" w:rsidP="00523E76">
      <w:pPr>
        <w:spacing w:line="276" w:lineRule="auto"/>
        <w:jc w:val="both"/>
        <w:rPr>
          <w:rFonts w:ascii="Calibri" w:eastAsia="Calibri" w:hAnsi="Calibri" w:cs="Calibri"/>
          <w:lang w:eastAsia="en-US"/>
        </w:rPr>
      </w:pPr>
      <w:r w:rsidRPr="0053257F">
        <w:rPr>
          <w:rFonts w:ascii="Calibri" w:hAnsi="Calibri" w:cs="Calibri"/>
        </w:rPr>
        <w:t xml:space="preserve">W wyniku rozstrzygnięcia postępowania o udzielenie zamówienia publicznego, prowadzonego w trybie podstawowym, na podstawie art. 275 </w:t>
      </w:r>
      <w:r w:rsidR="00566DEA" w:rsidRPr="0053257F">
        <w:rPr>
          <w:rFonts w:ascii="Calibri" w:hAnsi="Calibri" w:cs="Calibri"/>
        </w:rPr>
        <w:t>pkt</w:t>
      </w:r>
      <w:r w:rsidRPr="0053257F">
        <w:rPr>
          <w:rFonts w:ascii="Calibri" w:hAnsi="Calibri" w:cs="Calibri"/>
        </w:rPr>
        <w:t xml:space="preserve"> 1 ustawy z dnia </w:t>
      </w:r>
      <w:r w:rsidR="00C652E6" w:rsidRPr="0053257F">
        <w:rPr>
          <w:rFonts w:ascii="Calibri" w:hAnsi="Calibri" w:cs="Calibri"/>
        </w:rPr>
        <w:br/>
      </w:r>
      <w:r w:rsidRPr="0053257F">
        <w:rPr>
          <w:rFonts w:ascii="Calibri" w:hAnsi="Calibri" w:cs="Calibri"/>
        </w:rPr>
        <w:t xml:space="preserve">11 września 2019 r. Prawo zamówień publicznych </w:t>
      </w:r>
      <w:r w:rsidRPr="0053257F">
        <w:rPr>
          <w:rFonts w:ascii="Calibri" w:eastAsia="Calibri" w:hAnsi="Calibri" w:cs="Calibri"/>
          <w:lang w:eastAsia="en-US"/>
        </w:rPr>
        <w:t xml:space="preserve">(Dz. U. </w:t>
      </w:r>
      <w:r w:rsidR="0016708E" w:rsidRPr="0053257F">
        <w:rPr>
          <w:rFonts w:ascii="Calibri" w:eastAsia="Calibri" w:hAnsi="Calibri" w:cs="Calibri"/>
          <w:lang w:eastAsia="en-US"/>
        </w:rPr>
        <w:t>z 2021 r. poz. 1129</w:t>
      </w:r>
      <w:r w:rsidR="00E27DAA" w:rsidRPr="0053257F">
        <w:rPr>
          <w:rFonts w:ascii="Calibri" w:eastAsia="Calibri" w:hAnsi="Calibri" w:cs="Calibri"/>
          <w:lang w:eastAsia="en-US"/>
        </w:rPr>
        <w:t xml:space="preserve"> </w:t>
      </w:r>
      <w:r w:rsidR="00660D7F" w:rsidRPr="0053257F">
        <w:rPr>
          <w:rFonts w:ascii="Calibri" w:eastAsia="Calibri" w:hAnsi="Calibri" w:cs="Calibri"/>
          <w:lang w:eastAsia="en-US"/>
        </w:rPr>
        <w:t>ze zm.</w:t>
      </w:r>
      <w:r w:rsidR="0016708E" w:rsidRPr="0053257F">
        <w:rPr>
          <w:rFonts w:ascii="Calibri" w:eastAsia="Calibri" w:hAnsi="Calibri" w:cs="Calibri"/>
          <w:lang w:eastAsia="en-US"/>
        </w:rPr>
        <w:t>)</w:t>
      </w:r>
      <w:r w:rsidRPr="0053257F">
        <w:rPr>
          <w:rFonts w:ascii="Calibri" w:eastAsia="Calibri" w:hAnsi="Calibri" w:cs="Calibri"/>
          <w:lang w:eastAsia="en-US"/>
        </w:rPr>
        <w:t xml:space="preserve">, </w:t>
      </w:r>
      <w:r w:rsidRPr="0053257F">
        <w:rPr>
          <w:rFonts w:ascii="Calibri" w:hAnsi="Calibri" w:cs="Calibri"/>
        </w:rPr>
        <w:t xml:space="preserve"> została zawarta umowa o następującej treści:</w:t>
      </w:r>
    </w:p>
    <w:p w:rsidR="002F5D91" w:rsidRPr="0053257F" w:rsidRDefault="002F5D91" w:rsidP="00965607">
      <w:pPr>
        <w:pStyle w:val="Nagwektabeli"/>
        <w:widowControl/>
        <w:suppressLineNumbers w:val="0"/>
        <w:suppressAutoHyphens w:val="0"/>
        <w:autoSpaceDE w:val="0"/>
        <w:autoSpaceDN w:val="0"/>
        <w:adjustRightInd w:val="0"/>
        <w:spacing w:before="240" w:after="0"/>
        <w:rPr>
          <w:rFonts w:ascii="Calibri" w:eastAsia="Times New Roman" w:hAnsi="Calibri" w:cs="Calibri"/>
          <w:i w:val="0"/>
          <w:iCs w:val="0"/>
          <w:color w:val="000000"/>
        </w:rPr>
      </w:pPr>
      <w:r w:rsidRPr="0053257F">
        <w:rPr>
          <w:rFonts w:ascii="Calibri" w:eastAsia="Times New Roman" w:hAnsi="Calibri" w:cs="Calibri"/>
          <w:i w:val="0"/>
          <w:iCs w:val="0"/>
          <w:color w:val="000000"/>
        </w:rPr>
        <w:t>§ 1</w:t>
      </w:r>
    </w:p>
    <w:p w:rsidR="002F5D91" w:rsidRPr="0053257F" w:rsidRDefault="002F5D91" w:rsidP="00523E76">
      <w:pPr>
        <w:pStyle w:val="Tekstpodstawowy"/>
        <w:numPr>
          <w:ilvl w:val="12"/>
          <w:numId w:val="0"/>
        </w:numPr>
        <w:spacing w:line="360" w:lineRule="auto"/>
        <w:jc w:val="center"/>
        <w:rPr>
          <w:rFonts w:ascii="Calibri" w:hAnsi="Calibri" w:cs="Calibri"/>
          <w:b/>
          <w:bCs/>
          <w:color w:val="000000"/>
        </w:rPr>
      </w:pPr>
      <w:r w:rsidRPr="0053257F">
        <w:rPr>
          <w:rFonts w:ascii="Calibri" w:hAnsi="Calibri" w:cs="Calibri"/>
          <w:b/>
          <w:bCs/>
          <w:color w:val="000000"/>
        </w:rPr>
        <w:t>PRZEDMIOT UMOWY</w:t>
      </w:r>
    </w:p>
    <w:p w:rsidR="0034254D" w:rsidRPr="0053257F" w:rsidRDefault="0034254D" w:rsidP="00523E76">
      <w:pPr>
        <w:pStyle w:val="Tekstpodstawowy"/>
        <w:numPr>
          <w:ilvl w:val="12"/>
          <w:numId w:val="0"/>
        </w:numPr>
        <w:spacing w:line="360" w:lineRule="auto"/>
        <w:jc w:val="center"/>
        <w:rPr>
          <w:rFonts w:ascii="Calibri" w:hAnsi="Calibri" w:cs="Calibri"/>
          <w:b/>
          <w:bCs/>
        </w:rPr>
      </w:pPr>
      <w:r w:rsidRPr="0053257F">
        <w:rPr>
          <w:rFonts w:ascii="Calibri" w:hAnsi="Calibri" w:cs="Calibri"/>
          <w:b/>
          <w:bCs/>
        </w:rPr>
        <w:t>dostawa sprzętu i wyposażenia edukacyjnego</w:t>
      </w:r>
    </w:p>
    <w:p w:rsidR="00A26C4F" w:rsidRPr="0053257F" w:rsidRDefault="0034254D" w:rsidP="006A23C1">
      <w:pPr>
        <w:numPr>
          <w:ilvl w:val="0"/>
          <w:numId w:val="23"/>
        </w:numPr>
        <w:tabs>
          <w:tab w:val="clear" w:pos="700"/>
          <w:tab w:val="left" w:pos="426"/>
        </w:tabs>
        <w:spacing w:line="276" w:lineRule="auto"/>
        <w:ind w:left="426" w:hanging="426"/>
        <w:jc w:val="both"/>
        <w:rPr>
          <w:rFonts w:ascii="Calibri" w:eastAsia="Calibri" w:hAnsi="Calibri" w:cs="Calibri"/>
        </w:rPr>
      </w:pPr>
      <w:r w:rsidRPr="0053257F">
        <w:rPr>
          <w:rFonts w:ascii="Calibri" w:eastAsia="Calibri" w:hAnsi="Calibri" w:cs="Calibri"/>
        </w:rPr>
        <w:t xml:space="preserve">Przedmiotem umowy jest dostawa </w:t>
      </w:r>
      <w:r w:rsidR="00A26C4F" w:rsidRPr="0053257F">
        <w:rPr>
          <w:rFonts w:ascii="Calibri" w:eastAsia="Calibri" w:hAnsi="Calibri" w:cs="Calibri"/>
        </w:rPr>
        <w:t xml:space="preserve">fabrycznie nowego </w:t>
      </w:r>
      <w:r w:rsidR="00A26C4F" w:rsidRPr="0053257F">
        <w:rPr>
          <w:rFonts w:ascii="Calibri" w:eastAsia="Calibri" w:hAnsi="Calibri" w:cs="Calibri"/>
          <w:lang w:eastAsia="en-US"/>
        </w:rPr>
        <w:t>sprzętu i wyposażenia edukacyjnego</w:t>
      </w:r>
      <w:r w:rsidR="00A26C4F" w:rsidRPr="0053257F">
        <w:rPr>
          <w:rFonts w:ascii="Calibri" w:eastAsia="Calibri" w:hAnsi="Calibri" w:cs="Calibri"/>
          <w:sz w:val="22"/>
          <w:szCs w:val="22"/>
          <w:lang w:eastAsia="en-US"/>
        </w:rPr>
        <w:t xml:space="preserve"> </w:t>
      </w:r>
      <w:r w:rsidR="00A26C4F" w:rsidRPr="0053257F">
        <w:rPr>
          <w:rFonts w:ascii="Calibri" w:eastAsia="Calibri" w:hAnsi="Calibri" w:cs="Calibri"/>
          <w:lang w:eastAsia="en-US"/>
        </w:rPr>
        <w:t xml:space="preserve">dla Szkoły Podstawowej </w:t>
      </w:r>
      <w:r w:rsidR="00397872" w:rsidRPr="0053257F">
        <w:rPr>
          <w:rFonts w:ascii="Calibri" w:eastAsia="Calibri" w:hAnsi="Calibri" w:cs="Calibri"/>
          <w:lang w:eastAsia="en-US"/>
        </w:rPr>
        <w:t>N</w:t>
      </w:r>
      <w:r w:rsidR="00A26C4F" w:rsidRPr="0053257F">
        <w:rPr>
          <w:rFonts w:ascii="Calibri" w:eastAsia="Calibri" w:hAnsi="Calibri" w:cs="Calibri"/>
          <w:lang w:eastAsia="en-US"/>
        </w:rPr>
        <w:t xml:space="preserve">r </w:t>
      </w:r>
      <w:r w:rsidR="00535EEE" w:rsidRPr="0053257F">
        <w:rPr>
          <w:rFonts w:ascii="Calibri" w:eastAsia="Calibri" w:hAnsi="Calibri" w:cs="Calibri"/>
          <w:lang w:eastAsia="en-US"/>
        </w:rPr>
        <w:t>4</w:t>
      </w:r>
      <w:r w:rsidR="00A26C4F" w:rsidRPr="0053257F">
        <w:rPr>
          <w:rFonts w:ascii="Calibri" w:eastAsia="Calibri" w:hAnsi="Calibri" w:cs="Calibri"/>
          <w:lang w:eastAsia="en-US"/>
        </w:rPr>
        <w:t xml:space="preserve"> w </w:t>
      </w:r>
      <w:r w:rsidR="00535EEE" w:rsidRPr="0053257F">
        <w:rPr>
          <w:rFonts w:ascii="Calibri" w:eastAsia="Calibri" w:hAnsi="Calibri" w:cs="Calibri"/>
          <w:lang w:eastAsia="en-US"/>
        </w:rPr>
        <w:t>Świnoujściu</w:t>
      </w:r>
      <w:r w:rsidR="00A26C4F" w:rsidRPr="0053257F">
        <w:rPr>
          <w:rFonts w:ascii="Calibri" w:eastAsia="Calibri" w:hAnsi="Calibri" w:cs="Calibri"/>
          <w:lang w:eastAsia="en-US"/>
        </w:rPr>
        <w:t xml:space="preserve"> w ramach programu „Laboratoria Przyszłości”</w:t>
      </w:r>
      <w:r w:rsidR="00406D1D">
        <w:rPr>
          <w:rFonts w:ascii="Calibri" w:eastAsia="Calibri" w:hAnsi="Calibri" w:cs="Calibri"/>
          <w:lang w:eastAsia="en-US"/>
        </w:rPr>
        <w:t>, część……..</w:t>
      </w:r>
      <w:r w:rsidR="00A26C4F" w:rsidRPr="0053257F">
        <w:rPr>
          <w:rFonts w:ascii="Calibri" w:eastAsia="Calibri" w:hAnsi="Calibri" w:cs="Calibri"/>
          <w:lang w:eastAsia="en-US"/>
        </w:rPr>
        <w:t>.</w:t>
      </w:r>
    </w:p>
    <w:p w:rsidR="0034254D" w:rsidRPr="0053257F" w:rsidRDefault="0034254D" w:rsidP="006A23C1">
      <w:pPr>
        <w:numPr>
          <w:ilvl w:val="0"/>
          <w:numId w:val="23"/>
        </w:numPr>
        <w:tabs>
          <w:tab w:val="clear" w:pos="700"/>
          <w:tab w:val="left" w:pos="426"/>
        </w:tabs>
        <w:spacing w:line="276" w:lineRule="auto"/>
        <w:ind w:left="426" w:hanging="426"/>
        <w:jc w:val="both"/>
        <w:rPr>
          <w:rFonts w:ascii="Calibri" w:hAnsi="Calibri" w:cs="Calibri"/>
        </w:rPr>
      </w:pPr>
      <w:r w:rsidRPr="0053257F">
        <w:rPr>
          <w:rFonts w:ascii="Calibri" w:hAnsi="Calibri" w:cs="Calibri"/>
        </w:rPr>
        <w:t xml:space="preserve">Szczegółowy opis przedmiotu umowy określa </w:t>
      </w:r>
      <w:r w:rsidRPr="0053257F">
        <w:rPr>
          <w:rFonts w:ascii="Calibri" w:hAnsi="Calibri" w:cs="Calibri"/>
          <w:b/>
        </w:rPr>
        <w:t>załącznik nr 1</w:t>
      </w:r>
      <w:r w:rsidRPr="0053257F">
        <w:rPr>
          <w:rFonts w:ascii="Calibri" w:hAnsi="Calibri" w:cs="Calibri"/>
        </w:rPr>
        <w:t xml:space="preserve"> do niniejszej umowy z uwzględnieniem wyjaśnień i zmian dokonanych przez zamawiającego w czasie trwania postępowania o udzielenie zamówienia publicznego</w:t>
      </w:r>
      <w:r w:rsidRPr="0053257F">
        <w:rPr>
          <w:rFonts w:ascii="Calibri" w:hAnsi="Calibri" w:cs="Calibri"/>
          <w:b/>
        </w:rPr>
        <w:t xml:space="preserve"> </w:t>
      </w:r>
      <w:r w:rsidRPr="0053257F">
        <w:rPr>
          <w:rFonts w:ascii="Calibri" w:hAnsi="Calibri" w:cs="Calibri"/>
        </w:rPr>
        <w:t xml:space="preserve">– jeżeli miały miejsce. </w:t>
      </w:r>
    </w:p>
    <w:p w:rsidR="0034254D" w:rsidRPr="0053257F" w:rsidRDefault="0034254D" w:rsidP="006A23C1">
      <w:pPr>
        <w:numPr>
          <w:ilvl w:val="0"/>
          <w:numId w:val="23"/>
        </w:numPr>
        <w:tabs>
          <w:tab w:val="clear" w:pos="700"/>
          <w:tab w:val="left" w:pos="426"/>
        </w:tabs>
        <w:spacing w:line="276" w:lineRule="auto"/>
        <w:ind w:left="426" w:hanging="426"/>
        <w:jc w:val="both"/>
        <w:rPr>
          <w:rFonts w:ascii="Calibri" w:hAnsi="Calibri" w:cs="Calibri"/>
          <w:color w:val="FF0000"/>
        </w:rPr>
      </w:pPr>
      <w:r w:rsidRPr="0053257F">
        <w:rPr>
          <w:rFonts w:ascii="Calibri" w:hAnsi="Calibri" w:cs="Calibri"/>
        </w:rPr>
        <w:t xml:space="preserve">Wykonawca zobowiązuje się dostarczyć przedmiot umowy wolny od jakichkolwiek wad fizycznych i prawnych, w tym wszelkich praw osób trzecich i jakichkolwiek innych obciążeń i zabezpieczeń. </w:t>
      </w:r>
    </w:p>
    <w:p w:rsidR="0034254D" w:rsidRPr="0053257F" w:rsidRDefault="0034254D" w:rsidP="00660D7F">
      <w:pPr>
        <w:numPr>
          <w:ilvl w:val="0"/>
          <w:numId w:val="23"/>
        </w:numPr>
        <w:tabs>
          <w:tab w:val="clear" w:pos="700"/>
          <w:tab w:val="left" w:pos="426"/>
        </w:tabs>
        <w:spacing w:line="276" w:lineRule="auto"/>
        <w:ind w:left="425" w:hanging="425"/>
        <w:jc w:val="both"/>
        <w:rPr>
          <w:rFonts w:ascii="Calibri" w:hAnsi="Calibri" w:cs="Calibri"/>
          <w:color w:val="FF0000"/>
        </w:rPr>
      </w:pPr>
      <w:r w:rsidRPr="0053257F">
        <w:rPr>
          <w:rFonts w:ascii="Calibri" w:hAnsi="Calibri" w:cs="Calibri"/>
        </w:rPr>
        <w:t xml:space="preserve">Wykonawca ponosi wszystkie koszty związane z dostarczeniem przedmiotu umowy do zamawiającego oraz odpowiada za przedmiot umowy (ryzyko utraty, uszkodzenia itd.) do czasu jego odbioru przez zamawiającego. </w:t>
      </w:r>
    </w:p>
    <w:p w:rsidR="00660D7F" w:rsidRPr="0053257F" w:rsidRDefault="00660D7F" w:rsidP="00660D7F">
      <w:pPr>
        <w:numPr>
          <w:ilvl w:val="0"/>
          <w:numId w:val="23"/>
        </w:numPr>
        <w:tabs>
          <w:tab w:val="clear" w:pos="700"/>
          <w:tab w:val="left" w:pos="426"/>
        </w:tabs>
        <w:spacing w:line="276" w:lineRule="auto"/>
        <w:ind w:left="425" w:hanging="425"/>
        <w:jc w:val="both"/>
        <w:rPr>
          <w:rFonts w:ascii="Calibri" w:hAnsi="Calibri" w:cs="Calibri"/>
        </w:rPr>
      </w:pPr>
      <w:r w:rsidRPr="0053257F">
        <w:rPr>
          <w:rFonts w:ascii="Calibri" w:hAnsi="Calibri" w:cs="Calibri"/>
          <w:bCs/>
        </w:rPr>
        <w:t>Wykonanie przedmiotu zamówienia, o którym mowa w ust. 1 obejmuje nieodpłatny transport wraz z wniesieniem do wskazanych pomieszczeń oraz montaż i usunięcie odpadów.</w:t>
      </w:r>
    </w:p>
    <w:p w:rsidR="00BB3005" w:rsidRPr="00411D2A" w:rsidRDefault="005D1535" w:rsidP="00073829">
      <w:pPr>
        <w:numPr>
          <w:ilvl w:val="0"/>
          <w:numId w:val="23"/>
        </w:numPr>
        <w:tabs>
          <w:tab w:val="clear" w:pos="700"/>
          <w:tab w:val="left" w:pos="426"/>
        </w:tabs>
        <w:autoSpaceDE w:val="0"/>
        <w:autoSpaceDN w:val="0"/>
        <w:adjustRightInd w:val="0"/>
        <w:spacing w:line="276" w:lineRule="auto"/>
        <w:ind w:left="425" w:hanging="426"/>
        <w:jc w:val="both"/>
        <w:rPr>
          <w:rFonts w:ascii="Calibri" w:hAnsi="Calibri" w:cs="Calibri"/>
          <w:color w:val="000000"/>
        </w:rPr>
      </w:pPr>
      <w:r w:rsidRPr="00411D2A">
        <w:rPr>
          <w:rFonts w:ascii="Calibri" w:hAnsi="Calibri" w:cs="Calibri"/>
        </w:rPr>
        <w:t xml:space="preserve">Wykonawca oświadcza, że te elementy przedmiotu umowy, które są jednocześnie sprzętem dydaktycznym </w:t>
      </w:r>
      <w:r w:rsidRPr="00411D2A">
        <w:rPr>
          <w:rFonts w:ascii="Calibri" w:eastAsia="Calibri" w:hAnsi="Calibri" w:cs="Calibri"/>
          <w:color w:val="000000"/>
        </w:rPr>
        <w:t xml:space="preserve">posiadają deklarację CE (deklaracja </w:t>
      </w:r>
      <w:proofErr w:type="spellStart"/>
      <w:r w:rsidRPr="00411D2A">
        <w:rPr>
          <w:rFonts w:ascii="Calibri" w:eastAsia="Calibri" w:hAnsi="Calibri" w:cs="Calibri"/>
          <w:color w:val="000000"/>
        </w:rPr>
        <w:t>Conformité</w:t>
      </w:r>
      <w:proofErr w:type="spellEnd"/>
      <w:r w:rsidRPr="00411D2A">
        <w:rPr>
          <w:rFonts w:ascii="Calibri" w:eastAsia="Calibri" w:hAnsi="Calibri" w:cs="Calibri"/>
          <w:color w:val="000000"/>
        </w:rPr>
        <w:t xml:space="preserve"> </w:t>
      </w:r>
      <w:proofErr w:type="spellStart"/>
      <w:r w:rsidRPr="00411D2A">
        <w:rPr>
          <w:rFonts w:ascii="Calibri" w:eastAsia="Calibri" w:hAnsi="Calibri" w:cs="Calibri"/>
          <w:color w:val="000000"/>
        </w:rPr>
        <w:t>Européenne</w:t>
      </w:r>
      <w:proofErr w:type="spellEnd"/>
      <w:r w:rsidRPr="00411D2A">
        <w:rPr>
          <w:rFonts w:ascii="Calibri" w:eastAsia="Calibri" w:hAnsi="Calibri" w:cs="Calibri"/>
          <w:color w:val="000000"/>
        </w:rPr>
        <w:t xml:space="preserve">) oraz posiadać certyfikat ISO9001 </w:t>
      </w:r>
      <w:r w:rsidR="00411D2A" w:rsidRPr="00411D2A">
        <w:rPr>
          <w:rFonts w:ascii="Calibri" w:eastAsia="Calibri" w:hAnsi="Calibri" w:cs="Calibri"/>
          <w:color w:val="000000"/>
        </w:rPr>
        <w:t xml:space="preserve">lub równoważna </w:t>
      </w:r>
      <w:r w:rsidRPr="00411D2A">
        <w:rPr>
          <w:rFonts w:ascii="Calibri" w:eastAsia="Calibri" w:hAnsi="Calibri" w:cs="Calibri"/>
          <w:color w:val="000000"/>
        </w:rPr>
        <w:t xml:space="preserve">dla producenta sprzętu; w przypadku </w:t>
      </w:r>
      <w:r w:rsidRPr="00411D2A">
        <w:rPr>
          <w:rFonts w:ascii="Calibri" w:eastAsia="Calibri" w:hAnsi="Calibri" w:cs="Calibri"/>
          <w:color w:val="000000"/>
        </w:rPr>
        <w:lastRenderedPageBreak/>
        <w:t>komputerów przenośnych – spełniają wymogi normy Energy Star 5.0</w:t>
      </w:r>
      <w:r w:rsidR="00983807">
        <w:rPr>
          <w:rFonts w:ascii="Calibri" w:eastAsia="Calibri" w:hAnsi="Calibri" w:cs="Calibri"/>
          <w:color w:val="000000"/>
        </w:rPr>
        <w:t xml:space="preserve"> lub</w:t>
      </w:r>
      <w:r w:rsidR="006A69C1">
        <w:rPr>
          <w:rFonts w:ascii="Calibri" w:eastAsia="Calibri" w:hAnsi="Calibri" w:cs="Calibri"/>
          <w:color w:val="000000"/>
        </w:rPr>
        <w:t xml:space="preserve"> inny ośrodek o </w:t>
      </w:r>
      <w:r w:rsidR="00983807">
        <w:rPr>
          <w:rFonts w:ascii="Calibri" w:eastAsia="Calibri" w:hAnsi="Calibri" w:cs="Calibri"/>
          <w:color w:val="000000"/>
        </w:rPr>
        <w:t xml:space="preserve"> równoważn</w:t>
      </w:r>
      <w:r w:rsidR="006A69C1">
        <w:rPr>
          <w:rFonts w:ascii="Calibri" w:eastAsia="Calibri" w:hAnsi="Calibri" w:cs="Calibri"/>
          <w:color w:val="000000"/>
        </w:rPr>
        <w:t>ych uprawnieniach</w:t>
      </w:r>
    </w:p>
    <w:p w:rsidR="00BB3005" w:rsidRPr="0053257F" w:rsidRDefault="00BB3005" w:rsidP="00BB3005">
      <w:pPr>
        <w:autoSpaceDE w:val="0"/>
        <w:autoSpaceDN w:val="0"/>
        <w:adjustRightInd w:val="0"/>
        <w:jc w:val="center"/>
        <w:rPr>
          <w:rFonts w:ascii="Calibri" w:hAnsi="Calibri" w:cs="Calibri"/>
          <w:b/>
          <w:bCs/>
          <w:color w:val="000000"/>
        </w:rPr>
      </w:pPr>
      <w:r w:rsidRPr="0053257F">
        <w:rPr>
          <w:rFonts w:ascii="Calibri" w:hAnsi="Calibri" w:cs="Calibri"/>
          <w:b/>
          <w:bCs/>
          <w:color w:val="000000"/>
        </w:rPr>
        <w:t>SPOSÓB REALIZACJI PRZEDMIOT UMOWY</w:t>
      </w:r>
    </w:p>
    <w:p w:rsidR="00BB3005" w:rsidRPr="0053257F" w:rsidRDefault="00BB3005" w:rsidP="00BB3005">
      <w:pPr>
        <w:pStyle w:val="Default"/>
        <w:jc w:val="both"/>
        <w:rPr>
          <w:rFonts w:ascii="Calibri" w:hAnsi="Calibri" w:cs="Calibri"/>
          <w:b/>
          <w:bCs/>
          <w:sz w:val="10"/>
          <w:szCs w:val="10"/>
        </w:rPr>
      </w:pPr>
    </w:p>
    <w:p w:rsidR="00BB3005" w:rsidRPr="0053257F" w:rsidRDefault="00BB3005" w:rsidP="006A23C1">
      <w:pPr>
        <w:numPr>
          <w:ilvl w:val="0"/>
          <w:numId w:val="24"/>
        </w:numPr>
        <w:spacing w:line="276" w:lineRule="auto"/>
        <w:ind w:left="426"/>
        <w:contextualSpacing/>
        <w:jc w:val="both"/>
        <w:rPr>
          <w:rFonts w:ascii="Calibri" w:hAnsi="Calibri" w:cs="Calibri"/>
        </w:rPr>
      </w:pPr>
      <w:r w:rsidRPr="0053257F">
        <w:rPr>
          <w:rFonts w:ascii="Calibri" w:hAnsi="Calibri" w:cs="Calibri"/>
          <w:color w:val="000000"/>
        </w:rPr>
        <w:t xml:space="preserve">Wykonawca jest zobowiązany zawiadomić zamawiającego pocztą elektroniczną </w:t>
      </w:r>
      <w:r w:rsidRPr="0053257F">
        <w:rPr>
          <w:rFonts w:ascii="Calibri" w:hAnsi="Calibri" w:cs="Calibri"/>
          <w:color w:val="000000"/>
        </w:rPr>
        <w:br/>
        <w:t>o planowanym terminie</w:t>
      </w:r>
      <w:r w:rsidR="000A519A" w:rsidRPr="0053257F">
        <w:rPr>
          <w:rFonts w:ascii="Calibri" w:hAnsi="Calibri" w:cs="Calibri"/>
          <w:color w:val="000000"/>
        </w:rPr>
        <w:t xml:space="preserve"> </w:t>
      </w:r>
      <w:r w:rsidRPr="0053257F">
        <w:rPr>
          <w:rFonts w:ascii="Calibri" w:hAnsi="Calibri" w:cs="Calibri"/>
          <w:color w:val="000000"/>
        </w:rPr>
        <w:t xml:space="preserve">dostarczenia przedmiotu umowy </w:t>
      </w:r>
      <w:bookmarkStart w:id="2" w:name="_Hlk86743870"/>
      <w:r w:rsidR="008753ED" w:rsidRPr="0053257F">
        <w:rPr>
          <w:rFonts w:ascii="Calibri" w:hAnsi="Calibri" w:cs="Calibri"/>
          <w:color w:val="000000"/>
        </w:rPr>
        <w:t xml:space="preserve">oraz terminie </w:t>
      </w:r>
      <w:r w:rsidR="008753ED" w:rsidRPr="0053257F">
        <w:rPr>
          <w:rFonts w:ascii="Calibri" w:hAnsi="Calibri" w:cs="Calibri"/>
        </w:rPr>
        <w:t xml:space="preserve">przeprowadzenia szkolenia </w:t>
      </w:r>
      <w:r w:rsidRPr="0053257F">
        <w:rPr>
          <w:rFonts w:ascii="Calibri" w:hAnsi="Calibri" w:cs="Calibri"/>
        </w:rPr>
        <w:t xml:space="preserve">z minimum </w:t>
      </w:r>
      <w:r w:rsidR="000A519A" w:rsidRPr="0053257F">
        <w:rPr>
          <w:rFonts w:ascii="Calibri" w:hAnsi="Calibri" w:cs="Calibri"/>
        </w:rPr>
        <w:t>5</w:t>
      </w:r>
      <w:r w:rsidRPr="0053257F">
        <w:rPr>
          <w:rFonts w:ascii="Calibri" w:hAnsi="Calibri" w:cs="Calibri"/>
        </w:rPr>
        <w:t xml:space="preserve"> dniowym wyprzedzeniem. </w:t>
      </w:r>
    </w:p>
    <w:bookmarkEnd w:id="2"/>
    <w:p w:rsidR="00BB3005" w:rsidRPr="0053257F" w:rsidRDefault="00BB3005" w:rsidP="006A23C1">
      <w:pPr>
        <w:numPr>
          <w:ilvl w:val="0"/>
          <w:numId w:val="24"/>
        </w:numPr>
        <w:tabs>
          <w:tab w:val="left" w:pos="426"/>
        </w:tabs>
        <w:spacing w:line="276" w:lineRule="auto"/>
        <w:ind w:left="426"/>
        <w:jc w:val="both"/>
        <w:rPr>
          <w:rFonts w:ascii="Calibri" w:hAnsi="Calibri" w:cs="Calibri"/>
          <w:b/>
          <w:bCs/>
        </w:rPr>
      </w:pPr>
      <w:r w:rsidRPr="0053257F">
        <w:rPr>
          <w:rFonts w:ascii="Calibri" w:hAnsi="Calibri" w:cs="Calibri"/>
        </w:rPr>
        <w:t xml:space="preserve">Wykonawca zobowiązuje się dostarczyć przedmiot umowy </w:t>
      </w:r>
      <w:r w:rsidR="008753ED" w:rsidRPr="0053257F">
        <w:rPr>
          <w:rFonts w:ascii="Calibri" w:hAnsi="Calibri" w:cs="Calibri"/>
        </w:rPr>
        <w:t>oraz przeprowadzić szkolenie</w:t>
      </w:r>
      <w:r w:rsidR="0098543C" w:rsidRPr="0053257F">
        <w:rPr>
          <w:rFonts w:ascii="Calibri" w:hAnsi="Calibri" w:cs="Calibri"/>
        </w:rPr>
        <w:t xml:space="preserve"> z zakresu obsługi drukarek 3D</w:t>
      </w:r>
      <w:r w:rsidR="008753ED" w:rsidRPr="0053257F">
        <w:rPr>
          <w:rFonts w:ascii="Calibri" w:hAnsi="Calibri" w:cs="Calibri"/>
        </w:rPr>
        <w:t xml:space="preserve"> </w:t>
      </w:r>
      <w:r w:rsidRPr="0053257F">
        <w:rPr>
          <w:rFonts w:ascii="Calibri" w:hAnsi="Calibri" w:cs="Calibri"/>
        </w:rPr>
        <w:t>w dni robocze (od poniedziałku do</w:t>
      </w:r>
      <w:r w:rsidR="0098543C" w:rsidRPr="0053257F">
        <w:rPr>
          <w:rFonts w:ascii="Calibri" w:hAnsi="Calibri" w:cs="Calibri"/>
        </w:rPr>
        <w:t> </w:t>
      </w:r>
      <w:r w:rsidRPr="0053257F">
        <w:rPr>
          <w:rFonts w:ascii="Calibri" w:hAnsi="Calibri" w:cs="Calibri"/>
        </w:rPr>
        <w:t>piątku), w godzinach od 8:00 do</w:t>
      </w:r>
      <w:r w:rsidR="008753ED" w:rsidRPr="0053257F">
        <w:rPr>
          <w:rFonts w:ascii="Calibri" w:hAnsi="Calibri" w:cs="Calibri"/>
        </w:rPr>
        <w:t> </w:t>
      </w:r>
      <w:r w:rsidRPr="0053257F">
        <w:rPr>
          <w:rFonts w:ascii="Calibri" w:hAnsi="Calibri" w:cs="Calibri"/>
        </w:rPr>
        <w:t>15:00 z możliwością zmiany godzin po</w:t>
      </w:r>
      <w:r w:rsidR="0098543C" w:rsidRPr="0053257F">
        <w:rPr>
          <w:rFonts w:ascii="Calibri" w:hAnsi="Calibri" w:cs="Calibri"/>
        </w:rPr>
        <w:t> </w:t>
      </w:r>
      <w:r w:rsidRPr="0053257F">
        <w:rPr>
          <w:rFonts w:ascii="Calibri" w:hAnsi="Calibri" w:cs="Calibri"/>
        </w:rPr>
        <w:t>uzgodnieniu z</w:t>
      </w:r>
      <w:r w:rsidR="0098543C" w:rsidRPr="0053257F">
        <w:rPr>
          <w:rFonts w:ascii="Calibri" w:hAnsi="Calibri" w:cs="Calibri"/>
        </w:rPr>
        <w:t xml:space="preserve"> </w:t>
      </w:r>
      <w:r w:rsidRPr="0053257F">
        <w:rPr>
          <w:rFonts w:ascii="Calibri" w:hAnsi="Calibri" w:cs="Calibri"/>
        </w:rPr>
        <w:t>zamawiającym. Dostawa</w:t>
      </w:r>
      <w:r w:rsidR="008753ED" w:rsidRPr="0053257F">
        <w:rPr>
          <w:rFonts w:ascii="Calibri" w:hAnsi="Calibri" w:cs="Calibri"/>
        </w:rPr>
        <w:t xml:space="preserve"> i</w:t>
      </w:r>
      <w:r w:rsidR="0098543C" w:rsidRPr="0053257F">
        <w:rPr>
          <w:rFonts w:ascii="Calibri" w:hAnsi="Calibri" w:cs="Calibri"/>
        </w:rPr>
        <w:t xml:space="preserve"> </w:t>
      </w:r>
      <w:r w:rsidR="008753ED" w:rsidRPr="0053257F">
        <w:rPr>
          <w:rFonts w:ascii="Calibri" w:hAnsi="Calibri" w:cs="Calibri"/>
        </w:rPr>
        <w:t xml:space="preserve">miejsce szkolenia: </w:t>
      </w:r>
      <w:r w:rsidRPr="0053257F">
        <w:rPr>
          <w:rFonts w:ascii="Calibri" w:hAnsi="Calibri" w:cs="Calibri"/>
        </w:rPr>
        <w:t>budyn</w:t>
      </w:r>
      <w:r w:rsidR="008753ED" w:rsidRPr="0053257F">
        <w:rPr>
          <w:rFonts w:ascii="Calibri" w:hAnsi="Calibri" w:cs="Calibri"/>
        </w:rPr>
        <w:t>ek</w:t>
      </w:r>
      <w:r w:rsidRPr="0053257F">
        <w:rPr>
          <w:rFonts w:ascii="Calibri" w:hAnsi="Calibri" w:cs="Calibri"/>
        </w:rPr>
        <w:t xml:space="preserve"> Szkoły Podstawowej </w:t>
      </w:r>
      <w:r w:rsidR="00397872" w:rsidRPr="0053257F">
        <w:rPr>
          <w:rFonts w:ascii="Calibri" w:hAnsi="Calibri" w:cs="Calibri"/>
        </w:rPr>
        <w:t>N</w:t>
      </w:r>
      <w:r w:rsidRPr="0053257F">
        <w:rPr>
          <w:rFonts w:ascii="Calibri" w:hAnsi="Calibri" w:cs="Calibri"/>
        </w:rPr>
        <w:t xml:space="preserve">r </w:t>
      </w:r>
      <w:r w:rsidR="0018535E" w:rsidRPr="0053257F">
        <w:rPr>
          <w:rFonts w:ascii="Calibri" w:hAnsi="Calibri" w:cs="Calibri"/>
        </w:rPr>
        <w:t>4</w:t>
      </w:r>
      <w:r w:rsidRPr="0053257F">
        <w:rPr>
          <w:rFonts w:ascii="Calibri" w:hAnsi="Calibri" w:cs="Calibri"/>
        </w:rPr>
        <w:t xml:space="preserve"> ul. </w:t>
      </w:r>
      <w:r w:rsidR="009B7780" w:rsidRPr="0053257F">
        <w:rPr>
          <w:rFonts w:ascii="Calibri" w:hAnsi="Calibri" w:cs="Calibri"/>
        </w:rPr>
        <w:t>Szkolna 1</w:t>
      </w:r>
      <w:r w:rsidRPr="0053257F">
        <w:rPr>
          <w:rFonts w:ascii="Calibri" w:hAnsi="Calibri" w:cs="Calibri"/>
        </w:rPr>
        <w:t xml:space="preserve"> w</w:t>
      </w:r>
      <w:r w:rsidR="008753ED" w:rsidRPr="0053257F">
        <w:rPr>
          <w:rFonts w:ascii="Calibri" w:hAnsi="Calibri" w:cs="Calibri"/>
        </w:rPr>
        <w:t> </w:t>
      </w:r>
      <w:r w:rsidR="0018535E" w:rsidRPr="0053257F">
        <w:rPr>
          <w:rFonts w:ascii="Calibri" w:hAnsi="Calibri" w:cs="Calibri"/>
        </w:rPr>
        <w:t>Świnoujściu</w:t>
      </w:r>
      <w:r w:rsidRPr="0053257F">
        <w:rPr>
          <w:rFonts w:ascii="Calibri" w:hAnsi="Calibri" w:cs="Calibri"/>
        </w:rPr>
        <w:t>. Wykonawca zobowiązuje się do</w:t>
      </w:r>
      <w:r w:rsidR="0098543C" w:rsidRPr="0053257F">
        <w:rPr>
          <w:rFonts w:ascii="Calibri" w:hAnsi="Calibri" w:cs="Calibri"/>
        </w:rPr>
        <w:t> </w:t>
      </w:r>
      <w:r w:rsidRPr="0053257F">
        <w:rPr>
          <w:rFonts w:ascii="Calibri" w:hAnsi="Calibri" w:cs="Calibri"/>
        </w:rPr>
        <w:t>wykonania powyższych czynności bez pobrania z</w:t>
      </w:r>
      <w:r w:rsidR="008753ED" w:rsidRPr="0053257F">
        <w:rPr>
          <w:rFonts w:ascii="Calibri" w:hAnsi="Calibri" w:cs="Calibri"/>
        </w:rPr>
        <w:t> </w:t>
      </w:r>
      <w:r w:rsidRPr="0053257F">
        <w:rPr>
          <w:rFonts w:ascii="Calibri" w:hAnsi="Calibri" w:cs="Calibri"/>
        </w:rPr>
        <w:t>tego tytułu dodatkowych opłat.</w:t>
      </w:r>
    </w:p>
    <w:p w:rsidR="00BB3005" w:rsidRPr="0053257F" w:rsidRDefault="00BB3005" w:rsidP="006A23C1">
      <w:pPr>
        <w:numPr>
          <w:ilvl w:val="0"/>
          <w:numId w:val="24"/>
        </w:numPr>
        <w:spacing w:line="276" w:lineRule="auto"/>
        <w:ind w:left="426"/>
        <w:contextualSpacing/>
        <w:jc w:val="both"/>
        <w:rPr>
          <w:rFonts w:ascii="Calibri" w:hAnsi="Calibri" w:cs="Calibri"/>
        </w:rPr>
      </w:pPr>
      <w:r w:rsidRPr="0053257F">
        <w:rPr>
          <w:rFonts w:ascii="Calibri" w:hAnsi="Calibri" w:cs="Calibr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rsidR="00BB3005" w:rsidRPr="0053257F" w:rsidRDefault="00BB3005" w:rsidP="006A23C1">
      <w:pPr>
        <w:numPr>
          <w:ilvl w:val="0"/>
          <w:numId w:val="24"/>
        </w:numPr>
        <w:spacing w:line="276" w:lineRule="auto"/>
        <w:ind w:left="426"/>
        <w:contextualSpacing/>
        <w:jc w:val="both"/>
        <w:rPr>
          <w:rFonts w:ascii="Calibri" w:hAnsi="Calibri" w:cs="Calibri"/>
          <w:color w:val="000000"/>
        </w:rPr>
      </w:pPr>
      <w:r w:rsidRPr="0053257F">
        <w:rPr>
          <w:rFonts w:ascii="Calibri" w:hAnsi="Calibri" w:cs="Calibri"/>
        </w:rPr>
        <w:t>Do obowiązków zamawiającego należy</w:t>
      </w:r>
      <w:r w:rsidRPr="0053257F">
        <w:rPr>
          <w:rFonts w:ascii="Calibri" w:hAnsi="Calibri" w:cs="Calibri"/>
          <w:color w:val="000000"/>
        </w:rPr>
        <w:t xml:space="preserve"> udostępnienie wykonawcy </w:t>
      </w:r>
      <w:r w:rsidR="008753ED" w:rsidRPr="0053257F">
        <w:rPr>
          <w:rFonts w:ascii="Calibri" w:hAnsi="Calibri" w:cs="Calibri"/>
          <w:color w:val="000000"/>
        </w:rPr>
        <w:t>pomieszczenia</w:t>
      </w:r>
      <w:r w:rsidRPr="0053257F">
        <w:rPr>
          <w:rFonts w:ascii="Calibri" w:hAnsi="Calibri" w:cs="Calibri"/>
          <w:color w:val="000000"/>
        </w:rPr>
        <w:t xml:space="preserve">, </w:t>
      </w:r>
      <w:r w:rsidR="008753ED" w:rsidRPr="0053257F">
        <w:rPr>
          <w:rFonts w:ascii="Calibri" w:hAnsi="Calibri" w:cs="Calibri"/>
          <w:color w:val="000000"/>
        </w:rPr>
        <w:t xml:space="preserve">w którym przeprowadzone będzie szkolenie oraz pomieszczenia, do którego należy dostarczyć przedmiot umowy. </w:t>
      </w:r>
      <w:r w:rsidRPr="0053257F">
        <w:rPr>
          <w:rFonts w:ascii="Calibri" w:hAnsi="Calibri" w:cs="Calibri"/>
          <w:color w:val="000000"/>
        </w:rPr>
        <w:t>Udostępnienie pomieszczeń nastąpi w dni robocze w</w:t>
      </w:r>
      <w:r w:rsidR="008753ED" w:rsidRPr="0053257F">
        <w:rPr>
          <w:rFonts w:ascii="Calibri" w:hAnsi="Calibri" w:cs="Calibri"/>
          <w:color w:val="000000"/>
        </w:rPr>
        <w:t> </w:t>
      </w:r>
      <w:r w:rsidRPr="0053257F">
        <w:rPr>
          <w:rFonts w:ascii="Calibri" w:hAnsi="Calibri" w:cs="Calibri"/>
          <w:color w:val="000000"/>
        </w:rPr>
        <w:t xml:space="preserve">godzinach 08:00 – 15:00. </w:t>
      </w:r>
    </w:p>
    <w:p w:rsidR="00BB3005" w:rsidRPr="0053257F" w:rsidRDefault="00BB3005" w:rsidP="006A23C1">
      <w:pPr>
        <w:numPr>
          <w:ilvl w:val="0"/>
          <w:numId w:val="24"/>
        </w:numPr>
        <w:spacing w:line="276" w:lineRule="auto"/>
        <w:ind w:left="426"/>
        <w:contextualSpacing/>
        <w:jc w:val="both"/>
        <w:rPr>
          <w:rFonts w:ascii="Calibri" w:hAnsi="Calibri" w:cs="Calibri"/>
          <w:color w:val="000000"/>
        </w:rPr>
      </w:pPr>
      <w:r w:rsidRPr="0053257F">
        <w:rPr>
          <w:rFonts w:ascii="Calibri" w:hAnsi="Calibri" w:cs="Calibri"/>
          <w:color w:val="000000"/>
        </w:rPr>
        <w:t xml:space="preserve">Zamawiający zastrzega sobie prawo sprawdzenia zgodności wybranych przez zamawiającego elementów przedmiotu umowy z wymaganiami zawartymi </w:t>
      </w:r>
      <w:r w:rsidRPr="0053257F">
        <w:rPr>
          <w:rFonts w:ascii="Calibri" w:hAnsi="Calibri" w:cs="Calibri"/>
          <w:color w:val="000000"/>
        </w:rPr>
        <w:br/>
        <w:t xml:space="preserve">w § 1 niniejszej umowy. W przypadku stwierdzenia, że przedmiot dostawy jest niezgodny z umową, zamawiający może odmówić odbioru do czasu usunięcia przez wykonawcę stwierdzonych niezgodności. </w:t>
      </w:r>
    </w:p>
    <w:p w:rsidR="000A519A" w:rsidRPr="0053257F" w:rsidRDefault="00BB3005" w:rsidP="006A23C1">
      <w:pPr>
        <w:numPr>
          <w:ilvl w:val="0"/>
          <w:numId w:val="24"/>
        </w:numPr>
        <w:spacing w:line="276" w:lineRule="auto"/>
        <w:ind w:left="426"/>
        <w:contextualSpacing/>
        <w:jc w:val="both"/>
        <w:rPr>
          <w:rFonts w:ascii="Calibri" w:eastAsia="Calibri" w:hAnsi="Calibri" w:cs="Calibri"/>
          <w:color w:val="000000"/>
        </w:rPr>
      </w:pPr>
      <w:r w:rsidRPr="0053257F">
        <w:rPr>
          <w:rFonts w:ascii="Calibri" w:eastAsia="Calibri" w:hAnsi="Calibri" w:cs="Calibr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rsidR="00BF58CA" w:rsidRPr="0053257F" w:rsidRDefault="00BF58CA" w:rsidP="00965607">
      <w:pPr>
        <w:pStyle w:val="Tekstpodstawowy"/>
        <w:numPr>
          <w:ilvl w:val="12"/>
          <w:numId w:val="0"/>
        </w:numPr>
        <w:spacing w:before="240" w:line="276" w:lineRule="auto"/>
        <w:jc w:val="center"/>
        <w:rPr>
          <w:rFonts w:ascii="Calibri" w:hAnsi="Calibri" w:cs="Calibri"/>
          <w:b/>
          <w:bCs/>
        </w:rPr>
      </w:pPr>
      <w:r w:rsidRPr="0053257F">
        <w:rPr>
          <w:rFonts w:ascii="Calibri" w:hAnsi="Calibri" w:cs="Calibri"/>
          <w:b/>
          <w:bCs/>
        </w:rPr>
        <w:t xml:space="preserve">§ </w:t>
      </w:r>
      <w:r w:rsidR="00A33CEA" w:rsidRPr="0053257F">
        <w:rPr>
          <w:rFonts w:ascii="Calibri" w:hAnsi="Calibri" w:cs="Calibri"/>
          <w:b/>
          <w:bCs/>
        </w:rPr>
        <w:t>3</w:t>
      </w:r>
    </w:p>
    <w:p w:rsidR="00BF58CA" w:rsidRPr="0053257F" w:rsidRDefault="00BF58CA" w:rsidP="000C4999">
      <w:pPr>
        <w:pStyle w:val="Tekstpodstawowy"/>
        <w:numPr>
          <w:ilvl w:val="12"/>
          <w:numId w:val="0"/>
        </w:numPr>
        <w:spacing w:line="276" w:lineRule="auto"/>
        <w:jc w:val="center"/>
        <w:rPr>
          <w:rFonts w:ascii="Calibri" w:hAnsi="Calibri" w:cs="Calibri"/>
          <w:b/>
          <w:bCs/>
        </w:rPr>
      </w:pPr>
      <w:r w:rsidRPr="0053257F">
        <w:rPr>
          <w:rFonts w:ascii="Calibri" w:hAnsi="Calibri" w:cs="Calibri"/>
          <w:b/>
          <w:bCs/>
        </w:rPr>
        <w:t xml:space="preserve">PODWYKONAWSTWO </w:t>
      </w:r>
    </w:p>
    <w:p w:rsidR="005B3E24" w:rsidRPr="0053257F" w:rsidRDefault="005B3E24" w:rsidP="006A23C1">
      <w:pPr>
        <w:numPr>
          <w:ilvl w:val="0"/>
          <w:numId w:val="7"/>
        </w:numPr>
        <w:spacing w:line="276" w:lineRule="auto"/>
        <w:ind w:left="426"/>
        <w:jc w:val="both"/>
        <w:rPr>
          <w:rFonts w:ascii="Calibri" w:eastAsia="Calibri" w:hAnsi="Calibri" w:cs="Calibri"/>
        </w:rPr>
      </w:pPr>
      <w:r w:rsidRPr="0053257F">
        <w:rPr>
          <w:rFonts w:ascii="Calibri" w:eastAsia="Calibri" w:hAnsi="Calibri" w:cs="Calibri"/>
          <w:szCs w:val="22"/>
        </w:rPr>
        <w:t xml:space="preserve">Wykonawca oświadcza, że przedmiot umowy wykona samodzielnie (własnymi siłami), za wyjątkiem </w:t>
      </w:r>
      <w:r w:rsidRPr="0053257F">
        <w:rPr>
          <w:rFonts w:ascii="Calibri" w:eastAsia="Calibri" w:hAnsi="Calibri" w:cs="Calibri"/>
        </w:rPr>
        <w:t xml:space="preserve">części określonych w formularzu oferty stanowiącym </w:t>
      </w:r>
      <w:r w:rsidRPr="0053257F">
        <w:rPr>
          <w:rFonts w:ascii="Calibri" w:eastAsia="Calibri" w:hAnsi="Calibri" w:cs="Calibri"/>
          <w:b/>
        </w:rPr>
        <w:t xml:space="preserve">załącznik nr </w:t>
      </w:r>
      <w:r w:rsidR="00B516D3" w:rsidRPr="0053257F">
        <w:rPr>
          <w:rFonts w:ascii="Calibri" w:eastAsia="Calibri" w:hAnsi="Calibri" w:cs="Calibri"/>
          <w:b/>
        </w:rPr>
        <w:t>2</w:t>
      </w:r>
      <w:r w:rsidRPr="0053257F">
        <w:rPr>
          <w:rFonts w:ascii="Calibri" w:eastAsia="Calibri" w:hAnsi="Calibri" w:cs="Calibri"/>
        </w:rPr>
        <w:t xml:space="preserve"> </w:t>
      </w:r>
      <w:r w:rsidR="0018535E" w:rsidRPr="0053257F">
        <w:rPr>
          <w:rFonts w:ascii="Calibri" w:eastAsia="Calibri" w:hAnsi="Calibri" w:cs="Calibri"/>
        </w:rPr>
        <w:t xml:space="preserve"> </w:t>
      </w:r>
      <w:r w:rsidRPr="0053257F">
        <w:rPr>
          <w:rFonts w:ascii="Calibri" w:eastAsia="Calibri" w:hAnsi="Calibri" w:cs="Calibri"/>
        </w:rPr>
        <w:t xml:space="preserve">do umowy, które zamierza powierzyć podwykonawcom. </w:t>
      </w:r>
    </w:p>
    <w:p w:rsidR="005B3E24" w:rsidRPr="0053257F" w:rsidRDefault="005B3E24" w:rsidP="006A23C1">
      <w:pPr>
        <w:numPr>
          <w:ilvl w:val="0"/>
          <w:numId w:val="7"/>
        </w:numPr>
        <w:spacing w:line="276" w:lineRule="auto"/>
        <w:ind w:left="426"/>
        <w:jc w:val="both"/>
        <w:rPr>
          <w:rFonts w:ascii="Calibri" w:eastAsia="Calibri" w:hAnsi="Calibri" w:cs="Calibri"/>
          <w:szCs w:val="22"/>
        </w:rPr>
      </w:pPr>
      <w:r w:rsidRPr="0053257F">
        <w:rPr>
          <w:rFonts w:ascii="Calibri" w:eastAsia="Calibri" w:hAnsi="Calibri" w:cs="Calibri"/>
          <w:szCs w:val="22"/>
        </w:rPr>
        <w:t>Poprzez umowę o</w:t>
      </w:r>
      <w:r w:rsidRPr="0053257F">
        <w:rPr>
          <w:rFonts w:ascii="Calibri" w:eastAsia="Calibri" w:hAnsi="Calibri" w:cs="Calibri"/>
        </w:rPr>
        <w:t xml:space="preserve">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B3E24" w:rsidRPr="0053257F" w:rsidRDefault="005B3E24" w:rsidP="006A23C1">
      <w:pPr>
        <w:numPr>
          <w:ilvl w:val="0"/>
          <w:numId w:val="7"/>
        </w:numPr>
        <w:spacing w:line="276" w:lineRule="auto"/>
        <w:ind w:left="426"/>
        <w:jc w:val="both"/>
        <w:rPr>
          <w:rFonts w:ascii="Calibri" w:eastAsia="Calibri" w:hAnsi="Calibri" w:cs="Calibri"/>
          <w:szCs w:val="22"/>
        </w:rPr>
      </w:pPr>
      <w:r w:rsidRPr="0053257F">
        <w:rPr>
          <w:rFonts w:ascii="Calibri" w:eastAsia="Calibri" w:hAnsi="Calibri" w:cs="Calibri"/>
        </w:rPr>
        <w:t>P</w:t>
      </w:r>
      <w:r w:rsidRPr="0053257F">
        <w:rPr>
          <w:rFonts w:ascii="Calibri" w:eastAsia="Calibri" w:hAnsi="Calibri" w:cs="Calibri"/>
          <w:sz w:val="25"/>
          <w:szCs w:val="25"/>
        </w:rPr>
        <w:t>rzed przystąpieniem do wykonania przedmiotu umowy wykonawca, o ile są już znane, zobowiązany jest przekazać zamawiającemu nazwy, dane kontaktowe oraz przedstawicieli, podwykonawców</w:t>
      </w:r>
      <w:r w:rsidR="00A4782A" w:rsidRPr="0053257F">
        <w:rPr>
          <w:rFonts w:ascii="Calibri" w:eastAsia="Calibri" w:hAnsi="Calibri" w:cs="Calibri"/>
          <w:sz w:val="25"/>
          <w:szCs w:val="25"/>
        </w:rPr>
        <w:t xml:space="preserve"> </w:t>
      </w:r>
      <w:r w:rsidRPr="0053257F">
        <w:rPr>
          <w:rFonts w:ascii="Calibri" w:eastAsia="Calibri" w:hAnsi="Calibri" w:cs="Calibri"/>
          <w:sz w:val="25"/>
          <w:szCs w:val="25"/>
        </w:rPr>
        <w:t>zaangażowanych w</w:t>
      </w:r>
      <w:r w:rsidR="00DF3DE9" w:rsidRPr="0053257F">
        <w:rPr>
          <w:rFonts w:ascii="Calibri" w:eastAsia="Calibri" w:hAnsi="Calibri" w:cs="Calibri"/>
          <w:sz w:val="25"/>
          <w:szCs w:val="25"/>
        </w:rPr>
        <w:t> realizację przedmiotu umowy</w:t>
      </w:r>
      <w:r w:rsidRPr="0053257F">
        <w:rPr>
          <w:rFonts w:ascii="Calibri" w:eastAsia="Calibri" w:hAnsi="Calibri" w:cs="Calibri"/>
          <w:sz w:val="25"/>
          <w:szCs w:val="25"/>
        </w:rPr>
        <w:t xml:space="preserve">. </w:t>
      </w:r>
      <w:r w:rsidRPr="0053257F">
        <w:rPr>
          <w:rFonts w:ascii="Calibri" w:eastAsia="Calibri" w:hAnsi="Calibri" w:cs="Calibri"/>
          <w:sz w:val="25"/>
          <w:szCs w:val="25"/>
        </w:rPr>
        <w:lastRenderedPageBreak/>
        <w:t>Wykonawca zawiadamia zamawiającego o</w:t>
      </w:r>
      <w:r w:rsidR="00DF3DE9" w:rsidRPr="0053257F">
        <w:rPr>
          <w:rFonts w:ascii="Calibri" w:eastAsia="Calibri" w:hAnsi="Calibri" w:cs="Calibri"/>
          <w:sz w:val="25"/>
          <w:szCs w:val="25"/>
        </w:rPr>
        <w:t> </w:t>
      </w:r>
      <w:r w:rsidRPr="0053257F">
        <w:rPr>
          <w:rFonts w:ascii="Calibri" w:eastAsia="Calibri" w:hAnsi="Calibri" w:cs="Calibri"/>
          <w:sz w:val="25"/>
          <w:szCs w:val="25"/>
        </w:rPr>
        <w:t>wszelkich zmianach w odniesieniu do informacji, o których mowa w zdaniu pierwszym, w</w:t>
      </w:r>
      <w:r w:rsidR="001F58D0" w:rsidRPr="0053257F">
        <w:rPr>
          <w:rFonts w:ascii="Calibri" w:eastAsia="Calibri" w:hAnsi="Calibri" w:cs="Calibri"/>
          <w:sz w:val="25"/>
          <w:szCs w:val="25"/>
        </w:rPr>
        <w:t> </w:t>
      </w:r>
      <w:r w:rsidRPr="0053257F">
        <w:rPr>
          <w:rFonts w:ascii="Calibri" w:eastAsia="Calibri" w:hAnsi="Calibri" w:cs="Calibri"/>
          <w:sz w:val="25"/>
          <w:szCs w:val="25"/>
        </w:rPr>
        <w:t>trakcie realizacji umowy, a także przekazuje wymagane informacje na temat nowych podwykonawców, którym w późniejszym okresie zamierza powierzyć realizację części przedmiotu umowy.</w:t>
      </w:r>
    </w:p>
    <w:p w:rsidR="00587D95" w:rsidRPr="0053257F" w:rsidRDefault="005B3E24" w:rsidP="006A23C1">
      <w:pPr>
        <w:numPr>
          <w:ilvl w:val="0"/>
          <w:numId w:val="7"/>
        </w:numPr>
        <w:spacing w:line="276" w:lineRule="auto"/>
        <w:ind w:left="426"/>
        <w:jc w:val="both"/>
        <w:rPr>
          <w:rFonts w:ascii="Calibri" w:eastAsia="Calibri" w:hAnsi="Calibri" w:cs="Calibri"/>
          <w:szCs w:val="22"/>
        </w:rPr>
      </w:pPr>
      <w:r w:rsidRPr="0053257F">
        <w:rPr>
          <w:rFonts w:ascii="Calibri" w:eastAsia="Calibri" w:hAnsi="Calibri" w:cs="Calibri"/>
        </w:rPr>
        <w:t xml:space="preserve">Każdy podwykonawca nie może podlegać wykluczeniu na podstawie art. 108 ust. 1 ustawy Prawo zamówień publicznych. </w:t>
      </w:r>
      <w:r w:rsidR="00587D95" w:rsidRPr="0053257F">
        <w:rPr>
          <w:rFonts w:ascii="Calibri" w:hAnsi="Calibri" w:cs="Calibri"/>
        </w:rPr>
        <w:t xml:space="preserve">Jeżeli zamawiający stwierdzi, że wobec danego podwykonawcy zachodzą podstawy wykluczenia, wykonawca obowiązany jest zastąpić tego podwykonawcę lub zrezygnować z powierzenia wykonania części </w:t>
      </w:r>
      <w:r w:rsidR="00587D95" w:rsidRPr="0053257F">
        <w:rPr>
          <w:rFonts w:ascii="Calibri" w:hAnsi="Calibri" w:cs="Calibri"/>
          <w:iCs/>
        </w:rPr>
        <w:t>zamówienia</w:t>
      </w:r>
      <w:r w:rsidR="00587D95" w:rsidRPr="0053257F">
        <w:rPr>
          <w:rFonts w:ascii="Calibri" w:hAnsi="Calibri" w:cs="Calibri"/>
        </w:rPr>
        <w:t xml:space="preserve"> temu podwykonawcy. </w:t>
      </w:r>
    </w:p>
    <w:p w:rsidR="00FD538B" w:rsidRPr="0053257F" w:rsidRDefault="00FD538B" w:rsidP="00FD538B">
      <w:pPr>
        <w:overflowPunct w:val="0"/>
        <w:autoSpaceDE w:val="0"/>
        <w:autoSpaceDN w:val="0"/>
        <w:adjustRightInd w:val="0"/>
        <w:spacing w:before="240" w:line="276" w:lineRule="auto"/>
        <w:jc w:val="center"/>
        <w:textAlignment w:val="baseline"/>
        <w:rPr>
          <w:rFonts w:ascii="Calibri" w:hAnsi="Calibri" w:cs="Calibri"/>
          <w:b/>
          <w:szCs w:val="22"/>
        </w:rPr>
      </w:pPr>
      <w:r w:rsidRPr="0053257F">
        <w:rPr>
          <w:rFonts w:ascii="Calibri" w:hAnsi="Calibri" w:cs="Calibri"/>
          <w:b/>
          <w:bCs/>
          <w:szCs w:val="22"/>
        </w:rPr>
        <w:t>§ 4</w:t>
      </w:r>
    </w:p>
    <w:p w:rsidR="00FD538B" w:rsidRPr="0053257F" w:rsidRDefault="00FD538B" w:rsidP="00FD538B">
      <w:pPr>
        <w:overflowPunct w:val="0"/>
        <w:autoSpaceDE w:val="0"/>
        <w:autoSpaceDN w:val="0"/>
        <w:adjustRightInd w:val="0"/>
        <w:spacing w:line="276" w:lineRule="auto"/>
        <w:jc w:val="center"/>
        <w:textAlignment w:val="baseline"/>
        <w:rPr>
          <w:rFonts w:ascii="Calibri" w:hAnsi="Calibri" w:cs="Calibri"/>
          <w:b/>
          <w:szCs w:val="22"/>
        </w:rPr>
      </w:pPr>
      <w:r w:rsidRPr="0053257F">
        <w:rPr>
          <w:rFonts w:ascii="Calibri" w:hAnsi="Calibri" w:cs="Calibri"/>
          <w:b/>
          <w:bCs/>
          <w:szCs w:val="22"/>
        </w:rPr>
        <w:t xml:space="preserve">PRZEDSTAWICIEL ZAMAWIAJĄCEGO i WYKONAWCY </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 xml:space="preserve">Strony wyznaczają swoich przedstawicieli, którzy będą odpowiedzialni za realizacji umowy. </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 xml:space="preserve">Przedstawicielem zamawiającego jest </w:t>
      </w:r>
      <w:r w:rsidR="0018535E" w:rsidRPr="0053257F">
        <w:rPr>
          <w:rFonts w:ascii="Calibri" w:hAnsi="Calibri" w:cs="Calibri"/>
        </w:rPr>
        <w:t>Agnieszka Adamczyk</w:t>
      </w:r>
      <w:r w:rsidRPr="0053257F">
        <w:rPr>
          <w:rFonts w:ascii="Calibri" w:hAnsi="Calibri" w:cs="Calibri"/>
        </w:rPr>
        <w:t xml:space="preserve">, tel.: </w:t>
      </w:r>
      <w:r w:rsidR="0018535E" w:rsidRPr="0053257F">
        <w:rPr>
          <w:rFonts w:ascii="Calibri" w:hAnsi="Calibri" w:cs="Calibri"/>
        </w:rPr>
        <w:t>913212881</w:t>
      </w:r>
      <w:r w:rsidRPr="0053257F">
        <w:rPr>
          <w:rFonts w:ascii="Calibri" w:hAnsi="Calibri" w:cs="Calibri"/>
        </w:rPr>
        <w:t xml:space="preserve"> e-mail: </w:t>
      </w:r>
      <w:r w:rsidR="0018535E" w:rsidRPr="0053257F">
        <w:rPr>
          <w:rFonts w:ascii="Calibri" w:hAnsi="Calibri" w:cs="Calibri"/>
        </w:rPr>
        <w:t>dyrekcja@zsp4.swinoujscie.pl</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Przedstawicielem wykonawcy jest …………………., tel.:……………., email: ………………</w:t>
      </w:r>
    </w:p>
    <w:p w:rsidR="00FD538B" w:rsidRPr="0053257F" w:rsidRDefault="00FD538B" w:rsidP="006A23C1">
      <w:pPr>
        <w:numPr>
          <w:ilvl w:val="3"/>
          <w:numId w:val="5"/>
        </w:numPr>
        <w:tabs>
          <w:tab w:val="left" w:pos="426"/>
        </w:tabs>
        <w:spacing w:line="276" w:lineRule="auto"/>
        <w:jc w:val="both"/>
        <w:rPr>
          <w:rFonts w:ascii="Calibri" w:hAnsi="Calibri" w:cs="Calibri"/>
        </w:rPr>
      </w:pPr>
      <w:r w:rsidRPr="0053257F">
        <w:rPr>
          <w:rFonts w:ascii="Calibri" w:hAnsi="Calibri" w:cs="Calibri"/>
        </w:rPr>
        <w:t xml:space="preserve">Strony wskazują następujący adres do doręczeń: </w:t>
      </w:r>
    </w:p>
    <w:p w:rsidR="00FD538B" w:rsidRPr="0053257F" w:rsidRDefault="00FD538B" w:rsidP="006A23C1">
      <w:pPr>
        <w:numPr>
          <w:ilvl w:val="0"/>
          <w:numId w:val="14"/>
        </w:numPr>
        <w:tabs>
          <w:tab w:val="left" w:pos="426"/>
        </w:tabs>
        <w:spacing w:line="276" w:lineRule="auto"/>
        <w:jc w:val="both"/>
        <w:rPr>
          <w:rFonts w:ascii="Calibri" w:hAnsi="Calibri" w:cs="Calibri"/>
        </w:rPr>
      </w:pPr>
      <w:r w:rsidRPr="0053257F">
        <w:rPr>
          <w:rFonts w:ascii="Calibri" w:hAnsi="Calibri" w:cs="Calibri"/>
        </w:rPr>
        <w:t xml:space="preserve">Zamawiający: ul. </w:t>
      </w:r>
      <w:r w:rsidR="009B7780" w:rsidRPr="0053257F">
        <w:rPr>
          <w:rFonts w:ascii="Calibri" w:hAnsi="Calibri" w:cs="Calibri"/>
        </w:rPr>
        <w:t>Szkolna 1</w:t>
      </w:r>
      <w:r w:rsidRPr="0053257F">
        <w:rPr>
          <w:rFonts w:ascii="Calibri" w:hAnsi="Calibri" w:cs="Calibri"/>
        </w:rPr>
        <w:t xml:space="preserve">, </w:t>
      </w:r>
      <w:r w:rsidR="0018535E" w:rsidRPr="0053257F">
        <w:rPr>
          <w:rFonts w:ascii="Calibri" w:hAnsi="Calibri" w:cs="Calibri"/>
        </w:rPr>
        <w:t>72-600 Świnoujście</w:t>
      </w:r>
      <w:r w:rsidRPr="0053257F">
        <w:rPr>
          <w:rFonts w:ascii="Calibri" w:hAnsi="Calibri" w:cs="Calibri"/>
        </w:rPr>
        <w:t xml:space="preserve">,  </w:t>
      </w:r>
    </w:p>
    <w:p w:rsidR="00FD538B" w:rsidRPr="0053257F" w:rsidRDefault="00FD538B" w:rsidP="00FD538B">
      <w:pPr>
        <w:tabs>
          <w:tab w:val="left" w:pos="426"/>
        </w:tabs>
        <w:spacing w:line="276" w:lineRule="auto"/>
        <w:ind w:left="426"/>
        <w:jc w:val="both"/>
        <w:rPr>
          <w:rFonts w:ascii="Calibri" w:hAnsi="Calibri" w:cs="Calibri"/>
        </w:rPr>
      </w:pPr>
      <w:r w:rsidRPr="0053257F">
        <w:rPr>
          <w:rFonts w:ascii="Calibri" w:hAnsi="Calibri" w:cs="Calibri"/>
        </w:rPr>
        <w:t xml:space="preserve">w przypadku przesyłanie korespondencji drogą elektroniczną na adres: </w:t>
      </w:r>
      <w:hyperlink r:id="rId8" w:history="1">
        <w:r w:rsidR="0018535E" w:rsidRPr="0053257F">
          <w:rPr>
            <w:rStyle w:val="Hipercze"/>
            <w:rFonts w:ascii="Calibri" w:hAnsi="Calibri" w:cs="Calibri"/>
          </w:rPr>
          <w:t>sekretariat@zsp4.swinoujscie.pl</w:t>
        </w:r>
      </w:hyperlink>
    </w:p>
    <w:p w:rsidR="00FD538B" w:rsidRPr="0053257F" w:rsidRDefault="00FD538B" w:rsidP="006A23C1">
      <w:pPr>
        <w:numPr>
          <w:ilvl w:val="0"/>
          <w:numId w:val="14"/>
        </w:numPr>
        <w:tabs>
          <w:tab w:val="left" w:pos="426"/>
        </w:tabs>
        <w:spacing w:line="276" w:lineRule="auto"/>
        <w:jc w:val="both"/>
        <w:rPr>
          <w:rFonts w:ascii="Calibri" w:hAnsi="Calibri" w:cs="Calibri"/>
        </w:rPr>
      </w:pPr>
      <w:r w:rsidRPr="0053257F">
        <w:rPr>
          <w:rFonts w:ascii="Calibri" w:hAnsi="Calibri" w:cs="Calibri"/>
        </w:rPr>
        <w:t>Wykonawca: ul………………………..,</w:t>
      </w:r>
    </w:p>
    <w:p w:rsidR="00FD538B" w:rsidRPr="0053257F" w:rsidRDefault="00FD538B" w:rsidP="00FD538B">
      <w:pPr>
        <w:tabs>
          <w:tab w:val="left" w:pos="426"/>
        </w:tabs>
        <w:spacing w:line="276" w:lineRule="auto"/>
        <w:ind w:left="426"/>
        <w:jc w:val="both"/>
        <w:rPr>
          <w:rFonts w:ascii="Calibri" w:hAnsi="Calibri" w:cs="Calibri"/>
        </w:rPr>
      </w:pPr>
      <w:r w:rsidRPr="0053257F">
        <w:rPr>
          <w:rFonts w:ascii="Calibri" w:hAnsi="Calibri" w:cs="Calibri"/>
        </w:rPr>
        <w:t>w przypadku przesyłanie korespondencji drogą elektroniczną na adres: ………………..</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W przypadku zmiany adresu do doręczeń strona, której zmiana dotyczy powiadomi o tym fakcie drugą stronę. W przypadku braku takiego powiadomienia doręczenie dokonane na ostatnio wskazany adres będzie uważane za skuteczne.</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 xml:space="preserve">Zmiana osób, o których mowa w ust. 2 i ust. 3 wymaga notyfikacji strony dokonującej zmiany. </w:t>
      </w:r>
    </w:p>
    <w:p w:rsidR="00FD538B" w:rsidRPr="0053257F" w:rsidRDefault="00FD538B" w:rsidP="006A23C1">
      <w:pPr>
        <w:numPr>
          <w:ilvl w:val="3"/>
          <w:numId w:val="5"/>
        </w:numPr>
        <w:tabs>
          <w:tab w:val="left" w:pos="426"/>
        </w:tabs>
        <w:spacing w:line="276" w:lineRule="auto"/>
        <w:ind w:left="426" w:hanging="426"/>
        <w:jc w:val="both"/>
        <w:rPr>
          <w:rFonts w:ascii="Calibri" w:hAnsi="Calibri" w:cs="Calibri"/>
        </w:rPr>
      </w:pPr>
      <w:r w:rsidRPr="0053257F">
        <w:rPr>
          <w:rFonts w:ascii="Calibri" w:hAnsi="Calibri" w:cs="Calibri"/>
        </w:rPr>
        <w:t xml:space="preserve">Językiem umowy i językiem stosowanym podczas jej realizacji jest język polski. Dotyczy to także całej komunikacji między stronami. </w:t>
      </w:r>
    </w:p>
    <w:p w:rsidR="008C4024" w:rsidRPr="0053257F" w:rsidRDefault="008C4024" w:rsidP="00965607">
      <w:pPr>
        <w:spacing w:before="240" w:line="276" w:lineRule="auto"/>
        <w:jc w:val="center"/>
        <w:rPr>
          <w:rFonts w:ascii="Calibri" w:hAnsi="Calibri" w:cs="Calibri"/>
          <w:b/>
        </w:rPr>
      </w:pPr>
      <w:r w:rsidRPr="0053257F">
        <w:rPr>
          <w:rFonts w:ascii="Calibri" w:hAnsi="Calibri" w:cs="Calibri"/>
          <w:b/>
        </w:rPr>
        <w:t xml:space="preserve">§ </w:t>
      </w:r>
      <w:r w:rsidR="00FD538B" w:rsidRPr="0053257F">
        <w:rPr>
          <w:rFonts w:ascii="Calibri" w:hAnsi="Calibri" w:cs="Calibri"/>
          <w:b/>
        </w:rPr>
        <w:t>5</w:t>
      </w:r>
    </w:p>
    <w:p w:rsidR="008C4024" w:rsidRPr="0053257F" w:rsidRDefault="008C4024" w:rsidP="001649AA">
      <w:pPr>
        <w:spacing w:line="276" w:lineRule="auto"/>
        <w:jc w:val="center"/>
        <w:rPr>
          <w:rFonts w:ascii="Calibri" w:hAnsi="Calibri" w:cs="Calibri"/>
          <w:b/>
        </w:rPr>
      </w:pPr>
      <w:r w:rsidRPr="0053257F">
        <w:rPr>
          <w:rFonts w:ascii="Calibri" w:hAnsi="Calibri" w:cs="Calibri"/>
          <w:b/>
        </w:rPr>
        <w:t>TERMIN WYKONANIA</w:t>
      </w:r>
    </w:p>
    <w:p w:rsidR="00411D2A" w:rsidRPr="005806D9" w:rsidRDefault="00F12E0A" w:rsidP="00411D2A">
      <w:pPr>
        <w:rPr>
          <w:rFonts w:asciiTheme="minorHAnsi" w:hAnsiTheme="minorHAnsi" w:cstheme="minorHAnsi"/>
        </w:rPr>
      </w:pPr>
      <w:r w:rsidRPr="005806D9">
        <w:rPr>
          <w:rFonts w:asciiTheme="minorHAnsi" w:hAnsiTheme="minorHAnsi" w:cstheme="minorHAnsi"/>
          <w:szCs w:val="22"/>
        </w:rPr>
        <w:t xml:space="preserve">Wymagany termin wykonania umowy: </w:t>
      </w:r>
      <w:r w:rsidR="00411D2A" w:rsidRPr="005806D9">
        <w:rPr>
          <w:rFonts w:asciiTheme="minorHAnsi" w:hAnsiTheme="minorHAnsi" w:cstheme="minorHAnsi"/>
        </w:rPr>
        <w:t>Termin realizacji zamówienia:</w:t>
      </w:r>
    </w:p>
    <w:p w:rsidR="005806D9" w:rsidRPr="005806D9" w:rsidRDefault="005806D9" w:rsidP="005806D9">
      <w:pPr>
        <w:spacing w:line="252" w:lineRule="auto"/>
        <w:jc w:val="both"/>
        <w:rPr>
          <w:rFonts w:asciiTheme="minorHAnsi" w:hAnsiTheme="minorHAnsi" w:cstheme="minorHAnsi"/>
        </w:rPr>
      </w:pPr>
      <w:r w:rsidRPr="005806D9">
        <w:rPr>
          <w:rFonts w:asciiTheme="minorHAnsi" w:hAnsiTheme="minorHAnsi" w:cstheme="minorHAnsi"/>
        </w:rPr>
        <w:t>- termin rozpoczęcia- w dniu zawarcia umowy</w:t>
      </w:r>
    </w:p>
    <w:p w:rsidR="005806D9" w:rsidRPr="005806D9" w:rsidRDefault="005806D9" w:rsidP="005806D9">
      <w:pPr>
        <w:spacing w:line="252" w:lineRule="auto"/>
        <w:jc w:val="both"/>
        <w:rPr>
          <w:rFonts w:asciiTheme="minorHAnsi" w:hAnsiTheme="minorHAnsi" w:cstheme="minorHAnsi"/>
        </w:rPr>
      </w:pPr>
      <w:r w:rsidRPr="005806D9">
        <w:rPr>
          <w:rFonts w:asciiTheme="minorHAnsi" w:hAnsiTheme="minorHAnsi" w:cstheme="minorHAnsi"/>
        </w:rPr>
        <w:t>- termin wykonania- 10 tygodni od dnia podpisania umowy</w:t>
      </w:r>
    </w:p>
    <w:p w:rsidR="005806D9" w:rsidRPr="005806D9" w:rsidRDefault="005806D9" w:rsidP="005806D9">
      <w:pPr>
        <w:spacing w:line="252" w:lineRule="auto"/>
        <w:jc w:val="both"/>
        <w:rPr>
          <w:rFonts w:asciiTheme="minorHAnsi" w:hAnsiTheme="minorHAnsi" w:cstheme="minorHAnsi"/>
        </w:rPr>
      </w:pPr>
    </w:p>
    <w:p w:rsidR="005806D9" w:rsidRPr="005806D9" w:rsidRDefault="005806D9" w:rsidP="005806D9">
      <w:pPr>
        <w:spacing w:line="252" w:lineRule="auto"/>
        <w:jc w:val="both"/>
        <w:rPr>
          <w:rFonts w:asciiTheme="minorHAnsi" w:hAnsiTheme="minorHAnsi" w:cstheme="minorHAnsi"/>
        </w:rPr>
      </w:pPr>
      <w:r w:rsidRPr="005806D9">
        <w:rPr>
          <w:rFonts w:asciiTheme="minorHAnsi" w:hAnsiTheme="minorHAnsi" w:cstheme="minorHAnsi"/>
        </w:rPr>
        <w:t>Termin wykonania zamówienia stanowi kryterium oceny ofert i może ulec skróceniu zgodnie z ofertą wykonawcy.</w:t>
      </w:r>
    </w:p>
    <w:p w:rsidR="005806D9" w:rsidRDefault="005806D9" w:rsidP="00411D2A">
      <w:pPr>
        <w:pStyle w:val="Akapitzlist"/>
        <w:spacing w:after="120" w:line="276" w:lineRule="auto"/>
        <w:ind w:left="426"/>
        <w:jc w:val="center"/>
        <w:rPr>
          <w:rFonts w:ascii="Calibri" w:hAnsi="Calibri" w:cs="Calibri"/>
          <w:b/>
          <w:bCs/>
        </w:rPr>
      </w:pPr>
    </w:p>
    <w:p w:rsidR="005806D9" w:rsidRDefault="005806D9" w:rsidP="00411D2A">
      <w:pPr>
        <w:pStyle w:val="Akapitzlist"/>
        <w:spacing w:after="120" w:line="276" w:lineRule="auto"/>
        <w:ind w:left="426"/>
        <w:jc w:val="center"/>
        <w:rPr>
          <w:rFonts w:ascii="Calibri" w:hAnsi="Calibri" w:cs="Calibri"/>
          <w:b/>
          <w:bCs/>
        </w:rPr>
      </w:pPr>
    </w:p>
    <w:p w:rsidR="005806D9" w:rsidRDefault="005806D9" w:rsidP="00411D2A">
      <w:pPr>
        <w:pStyle w:val="Akapitzlist"/>
        <w:spacing w:after="120" w:line="276" w:lineRule="auto"/>
        <w:ind w:left="426"/>
        <w:jc w:val="center"/>
        <w:rPr>
          <w:rFonts w:ascii="Calibri" w:hAnsi="Calibri" w:cs="Calibri"/>
          <w:b/>
          <w:bCs/>
        </w:rPr>
      </w:pPr>
    </w:p>
    <w:p w:rsidR="00925BFF" w:rsidRPr="0053257F" w:rsidRDefault="00925BFF" w:rsidP="00411D2A">
      <w:pPr>
        <w:pStyle w:val="Akapitzlist"/>
        <w:spacing w:after="120" w:line="276" w:lineRule="auto"/>
        <w:ind w:left="426"/>
        <w:jc w:val="center"/>
        <w:rPr>
          <w:rFonts w:ascii="Calibri" w:hAnsi="Calibri" w:cs="Calibri"/>
          <w:b/>
          <w:bCs/>
        </w:rPr>
      </w:pPr>
      <w:r w:rsidRPr="0053257F">
        <w:rPr>
          <w:rFonts w:ascii="Calibri" w:hAnsi="Calibri" w:cs="Calibri"/>
          <w:b/>
          <w:bCs/>
        </w:rPr>
        <w:lastRenderedPageBreak/>
        <w:t xml:space="preserve">§ </w:t>
      </w:r>
      <w:r w:rsidR="00FD538B" w:rsidRPr="0053257F">
        <w:rPr>
          <w:rFonts w:ascii="Calibri" w:hAnsi="Calibri" w:cs="Calibri"/>
          <w:b/>
          <w:bCs/>
        </w:rPr>
        <w:t>6</w:t>
      </w:r>
    </w:p>
    <w:p w:rsidR="00925BFF" w:rsidRPr="0053257F" w:rsidRDefault="00925BFF" w:rsidP="006E2859">
      <w:pPr>
        <w:numPr>
          <w:ilvl w:val="12"/>
          <w:numId w:val="0"/>
        </w:numPr>
        <w:spacing w:line="276" w:lineRule="auto"/>
        <w:jc w:val="center"/>
        <w:rPr>
          <w:rFonts w:ascii="Calibri" w:hAnsi="Calibri" w:cs="Calibri"/>
          <w:b/>
          <w:bCs/>
        </w:rPr>
      </w:pPr>
      <w:r w:rsidRPr="0053257F">
        <w:rPr>
          <w:rFonts w:ascii="Calibri" w:hAnsi="Calibri" w:cs="Calibri"/>
          <w:b/>
          <w:bCs/>
        </w:rPr>
        <w:t>WYNAGRODZENIE</w:t>
      </w:r>
    </w:p>
    <w:p w:rsidR="00B77254" w:rsidRDefault="00B77254" w:rsidP="006A23C1">
      <w:pPr>
        <w:numPr>
          <w:ilvl w:val="0"/>
          <w:numId w:val="6"/>
        </w:numPr>
        <w:spacing w:after="4" w:line="276" w:lineRule="auto"/>
        <w:ind w:right="-8"/>
        <w:jc w:val="both"/>
        <w:rPr>
          <w:rFonts w:ascii="Calibri" w:hAnsi="Calibri" w:cs="Calibri"/>
        </w:rPr>
      </w:pPr>
      <w:bookmarkStart w:id="3" w:name="_Hlk86745788"/>
      <w:bookmarkStart w:id="4" w:name="_Hlk479855860"/>
      <w:bookmarkStart w:id="5" w:name="_Hlk505692469"/>
      <w:r w:rsidRPr="0053257F">
        <w:rPr>
          <w:rFonts w:ascii="Calibri" w:hAnsi="Calibri" w:cs="Calibri"/>
        </w:rPr>
        <w:t xml:space="preserve">Za wykonanie przedmiotu umowy, o którym mowa w § 1 niniejszej umowy wykonawcy przysługuje na podstawie oferty wykonawcy, która stanowi załącznik nr </w:t>
      </w:r>
      <w:r w:rsidR="009A2498" w:rsidRPr="0053257F">
        <w:rPr>
          <w:rFonts w:ascii="Calibri" w:hAnsi="Calibri" w:cs="Calibri"/>
        </w:rPr>
        <w:t>2</w:t>
      </w:r>
      <w:r w:rsidR="009A2498" w:rsidRPr="0053257F">
        <w:rPr>
          <w:rFonts w:ascii="Calibri" w:hAnsi="Calibri" w:cs="Calibri"/>
          <w:b/>
          <w:color w:val="FF0000"/>
        </w:rPr>
        <w:t xml:space="preserve"> </w:t>
      </w:r>
      <w:r w:rsidRPr="0053257F">
        <w:rPr>
          <w:rFonts w:ascii="Calibri" w:hAnsi="Calibri" w:cs="Calibri"/>
        </w:rPr>
        <w:t xml:space="preserve">do umowy, </w:t>
      </w:r>
      <w:bookmarkEnd w:id="3"/>
      <w:r w:rsidRPr="0053257F">
        <w:rPr>
          <w:rFonts w:ascii="Calibri" w:hAnsi="Calibri" w:cs="Calibri"/>
        </w:rPr>
        <w:t xml:space="preserve">wynagrodzenie </w:t>
      </w:r>
      <w:r w:rsidR="00406D1D">
        <w:rPr>
          <w:rFonts w:ascii="Calibri" w:hAnsi="Calibri" w:cs="Calibri"/>
        </w:rPr>
        <w:t xml:space="preserve">całkowite </w:t>
      </w:r>
      <w:bookmarkStart w:id="6" w:name="_Hlk103773221"/>
      <w:r w:rsidRPr="0053257F">
        <w:rPr>
          <w:rFonts w:ascii="Calibri" w:hAnsi="Calibri" w:cs="Calibri"/>
        </w:rPr>
        <w:t xml:space="preserve">w wysokości </w:t>
      </w:r>
      <w:r w:rsidRPr="0053257F">
        <w:rPr>
          <w:rFonts w:ascii="Calibri" w:hAnsi="Calibri" w:cs="Calibri"/>
          <w:b/>
        </w:rPr>
        <w:t>……</w:t>
      </w:r>
      <w:r w:rsidR="003F4D10" w:rsidRPr="0053257F">
        <w:rPr>
          <w:rFonts w:ascii="Calibri" w:hAnsi="Calibri" w:cs="Calibri"/>
          <w:b/>
        </w:rPr>
        <w:t>…..</w:t>
      </w:r>
      <w:r w:rsidRPr="0053257F">
        <w:rPr>
          <w:rFonts w:ascii="Calibri" w:hAnsi="Calibri" w:cs="Calibri"/>
          <w:b/>
        </w:rPr>
        <w:t>……</w:t>
      </w:r>
      <w:r w:rsidRPr="0053257F">
        <w:rPr>
          <w:rFonts w:ascii="Calibri" w:hAnsi="Calibri" w:cs="Calibri"/>
        </w:rPr>
        <w:t xml:space="preserve"> </w:t>
      </w:r>
      <w:r w:rsidRPr="0053257F">
        <w:rPr>
          <w:rFonts w:ascii="Calibri" w:hAnsi="Calibri" w:cs="Calibri"/>
          <w:b/>
        </w:rPr>
        <w:t xml:space="preserve">zł </w:t>
      </w:r>
      <w:r w:rsidR="008F4328" w:rsidRPr="0053257F">
        <w:rPr>
          <w:rFonts w:ascii="Calibri" w:hAnsi="Calibri" w:cs="Calibri"/>
          <w:b/>
        </w:rPr>
        <w:t>brutto</w:t>
      </w:r>
      <w:r w:rsidRPr="0053257F">
        <w:rPr>
          <w:rFonts w:ascii="Calibri" w:hAnsi="Calibri" w:cs="Calibri"/>
        </w:rPr>
        <w:t>, słownie: ………………………………….. złotych</w:t>
      </w:r>
      <w:r w:rsidR="00406D1D">
        <w:rPr>
          <w:rFonts w:ascii="Calibri" w:hAnsi="Calibri" w:cs="Calibri"/>
        </w:rPr>
        <w:t>, w tym …………………… zł netto oraz ……………………….zł VAT</w:t>
      </w:r>
      <w:bookmarkEnd w:id="6"/>
      <w:r w:rsidR="00406D1D">
        <w:rPr>
          <w:rFonts w:ascii="Calibri" w:hAnsi="Calibri" w:cs="Calibri"/>
        </w:rPr>
        <w:t>, na co składa się:</w:t>
      </w:r>
    </w:p>
    <w:p w:rsidR="00406D1D" w:rsidRDefault="00406D1D" w:rsidP="00406D1D">
      <w:pPr>
        <w:pStyle w:val="Akapitzlist"/>
        <w:numPr>
          <w:ilvl w:val="0"/>
          <w:numId w:val="42"/>
        </w:numPr>
        <w:spacing w:after="4" w:line="276" w:lineRule="auto"/>
        <w:ind w:right="-8"/>
        <w:jc w:val="both"/>
        <w:rPr>
          <w:rFonts w:ascii="Calibri" w:hAnsi="Calibri" w:cs="Calibri"/>
        </w:rPr>
      </w:pPr>
      <w:r>
        <w:rPr>
          <w:rFonts w:ascii="Calibri" w:hAnsi="Calibri" w:cs="Calibri"/>
        </w:rPr>
        <w:t xml:space="preserve">Wynagrodzenie za część I </w:t>
      </w:r>
      <w:r w:rsidRPr="00406D1D">
        <w:rPr>
          <w:rFonts w:ascii="Calibri" w:hAnsi="Calibri" w:cs="Calibri"/>
        </w:rPr>
        <w:t>w wysokości ………..…… zł brutto, słownie: ………………………………….. złotych, w tym …………………… zł netto oraz ……………………….zł VAT</w:t>
      </w:r>
      <w:r>
        <w:rPr>
          <w:rFonts w:ascii="Calibri" w:hAnsi="Calibri" w:cs="Calibri"/>
        </w:rPr>
        <w:t>,</w:t>
      </w:r>
    </w:p>
    <w:p w:rsidR="00406D1D" w:rsidRDefault="00406D1D" w:rsidP="00406D1D">
      <w:pPr>
        <w:pStyle w:val="Akapitzlist"/>
        <w:numPr>
          <w:ilvl w:val="0"/>
          <w:numId w:val="42"/>
        </w:numPr>
        <w:spacing w:after="4" w:line="276" w:lineRule="auto"/>
        <w:ind w:right="-8"/>
        <w:jc w:val="both"/>
        <w:rPr>
          <w:rFonts w:ascii="Calibri" w:hAnsi="Calibri" w:cs="Calibri"/>
        </w:rPr>
      </w:pPr>
      <w:r>
        <w:rPr>
          <w:rFonts w:ascii="Calibri" w:hAnsi="Calibri" w:cs="Calibri"/>
        </w:rPr>
        <w:t xml:space="preserve">Wynagrodzenie za część II </w:t>
      </w:r>
      <w:r w:rsidRPr="00406D1D">
        <w:rPr>
          <w:rFonts w:ascii="Calibri" w:hAnsi="Calibri" w:cs="Calibri"/>
        </w:rPr>
        <w:t>w wysokości ………..…… zł brutto, słownie: ………………………………….. złotych, w tym …………………… zł netto oraz ……………………….zł VAT</w:t>
      </w:r>
      <w:r>
        <w:rPr>
          <w:rFonts w:ascii="Calibri" w:hAnsi="Calibri" w:cs="Calibri"/>
        </w:rPr>
        <w:t>,</w:t>
      </w:r>
    </w:p>
    <w:p w:rsidR="00406D1D" w:rsidRDefault="00406D1D" w:rsidP="00406D1D">
      <w:pPr>
        <w:pStyle w:val="Akapitzlist"/>
        <w:numPr>
          <w:ilvl w:val="0"/>
          <w:numId w:val="42"/>
        </w:numPr>
        <w:spacing w:after="4" w:line="276" w:lineRule="auto"/>
        <w:ind w:right="-8"/>
        <w:jc w:val="both"/>
        <w:rPr>
          <w:rFonts w:ascii="Calibri" w:hAnsi="Calibri" w:cs="Calibri"/>
        </w:rPr>
      </w:pPr>
      <w:r>
        <w:rPr>
          <w:rFonts w:ascii="Calibri" w:hAnsi="Calibri" w:cs="Calibri"/>
        </w:rPr>
        <w:t xml:space="preserve">Wynagrodzenie za część III </w:t>
      </w:r>
      <w:r w:rsidRPr="00406D1D">
        <w:rPr>
          <w:rFonts w:ascii="Calibri" w:hAnsi="Calibri" w:cs="Calibri"/>
        </w:rPr>
        <w:t>w wysokości ………..…… zł brutto, słownie: ………………………………….. złotych, w tym …………………… zł netto oraz ……………………….zł VAT</w:t>
      </w:r>
      <w:r>
        <w:rPr>
          <w:rFonts w:ascii="Calibri" w:hAnsi="Calibri" w:cs="Calibri"/>
        </w:rPr>
        <w:t>,</w:t>
      </w:r>
    </w:p>
    <w:p w:rsidR="00406D1D" w:rsidRDefault="00406D1D" w:rsidP="00406D1D">
      <w:pPr>
        <w:pStyle w:val="Akapitzlist"/>
        <w:numPr>
          <w:ilvl w:val="0"/>
          <w:numId w:val="42"/>
        </w:numPr>
        <w:jc w:val="both"/>
        <w:rPr>
          <w:rFonts w:ascii="Calibri" w:hAnsi="Calibri" w:cs="Calibri"/>
        </w:rPr>
      </w:pPr>
      <w:r w:rsidRPr="00406D1D">
        <w:rPr>
          <w:rFonts w:ascii="Calibri" w:hAnsi="Calibri" w:cs="Calibri"/>
        </w:rPr>
        <w:t>Wynagrodzenie za część I</w:t>
      </w:r>
      <w:r>
        <w:rPr>
          <w:rFonts w:ascii="Calibri" w:hAnsi="Calibri" w:cs="Calibri"/>
        </w:rPr>
        <w:t>V</w:t>
      </w:r>
      <w:r w:rsidRPr="00406D1D">
        <w:rPr>
          <w:rFonts w:ascii="Calibri" w:hAnsi="Calibri" w:cs="Calibri"/>
        </w:rPr>
        <w:t xml:space="preserve"> w wysokości ………..…… zł brutto, słownie: ………………………………….. złotych, w tym …………………… zł netto oraz ……………………….zł VAT,</w:t>
      </w:r>
    </w:p>
    <w:p w:rsidR="00406D1D" w:rsidRDefault="00406D1D" w:rsidP="00406D1D">
      <w:pPr>
        <w:pStyle w:val="Akapitzlist"/>
        <w:numPr>
          <w:ilvl w:val="0"/>
          <w:numId w:val="42"/>
        </w:numPr>
        <w:jc w:val="both"/>
        <w:rPr>
          <w:rFonts w:ascii="Calibri" w:hAnsi="Calibri" w:cs="Calibri"/>
        </w:rPr>
      </w:pPr>
      <w:r w:rsidRPr="00406D1D">
        <w:rPr>
          <w:rFonts w:ascii="Calibri" w:hAnsi="Calibri" w:cs="Calibri"/>
        </w:rPr>
        <w:t>Wynagrodzenie za część V w wysokości ………..…… zł brutto, słownie: ………………………………….. złotych, w tym …………………… zł netto oraz ……………………….zł VAT,</w:t>
      </w:r>
    </w:p>
    <w:p w:rsidR="00406D1D" w:rsidRPr="00406D1D" w:rsidRDefault="00406D1D" w:rsidP="00406D1D">
      <w:pPr>
        <w:pStyle w:val="Akapitzlist"/>
        <w:numPr>
          <w:ilvl w:val="0"/>
          <w:numId w:val="42"/>
        </w:numPr>
        <w:spacing w:after="4" w:line="276" w:lineRule="auto"/>
        <w:ind w:right="-8"/>
        <w:jc w:val="both"/>
        <w:rPr>
          <w:rFonts w:ascii="Calibri" w:hAnsi="Calibri" w:cs="Calibri"/>
        </w:rPr>
      </w:pPr>
      <w:r>
        <w:rPr>
          <w:rFonts w:ascii="Calibri" w:hAnsi="Calibri" w:cs="Calibri"/>
        </w:rPr>
        <w:t xml:space="preserve">Wynagrodzenie za część VI </w:t>
      </w:r>
      <w:r w:rsidRPr="00406D1D">
        <w:rPr>
          <w:rFonts w:ascii="Calibri" w:hAnsi="Calibri" w:cs="Calibri"/>
        </w:rPr>
        <w:t>w wysokości ………..…… zł brutto, słownie: ………………………………….. złotych, w tym …………………… zł netto oraz ……………………….zł VAT</w:t>
      </w:r>
      <w:r>
        <w:rPr>
          <w:rFonts w:ascii="Calibri" w:hAnsi="Calibri" w:cs="Calibri"/>
        </w:rPr>
        <w:t>.</w:t>
      </w:r>
    </w:p>
    <w:p w:rsidR="00B77254" w:rsidRPr="0053257F" w:rsidRDefault="00B77254" w:rsidP="006A23C1">
      <w:pPr>
        <w:numPr>
          <w:ilvl w:val="0"/>
          <w:numId w:val="6"/>
        </w:numPr>
        <w:spacing w:after="4" w:line="276" w:lineRule="auto"/>
        <w:ind w:right="-8"/>
        <w:jc w:val="both"/>
        <w:rPr>
          <w:rFonts w:ascii="Calibri" w:eastAsia="Tahoma" w:hAnsi="Calibri" w:cs="Calibri"/>
        </w:rPr>
      </w:pPr>
      <w:r w:rsidRPr="0053257F">
        <w:rPr>
          <w:rFonts w:ascii="Calibri" w:hAnsi="Calibri" w:cs="Calibri"/>
        </w:rPr>
        <w:t>Wynagrodzenie, o którym mowa w ust. 1 jest</w:t>
      </w:r>
      <w:r w:rsidRPr="0053257F">
        <w:rPr>
          <w:rFonts w:ascii="Calibri" w:hAnsi="Calibri" w:cs="Calibri"/>
          <w:b/>
        </w:rPr>
        <w:t xml:space="preserve"> wynagrodzeniem ryczałtowym</w:t>
      </w:r>
      <w:r w:rsidRPr="0053257F">
        <w:rPr>
          <w:rFonts w:ascii="Calibri" w:hAnsi="Calibri" w:cs="Calibri"/>
        </w:rPr>
        <w:t xml:space="preserve"> </w:t>
      </w:r>
      <w:r w:rsidRPr="0053257F">
        <w:rPr>
          <w:rFonts w:ascii="Calibri" w:hAnsi="Calibri" w:cs="Calibri"/>
        </w:rPr>
        <w:br/>
        <w:t>i obejmuje wszelkie koszty związane z wykonaniem umowy</w:t>
      </w:r>
      <w:r w:rsidR="00EB6740" w:rsidRPr="0053257F">
        <w:rPr>
          <w:rFonts w:ascii="Calibri" w:hAnsi="Calibri" w:cs="Calibri"/>
        </w:rPr>
        <w:t>.</w:t>
      </w:r>
      <w:r w:rsidRPr="0053257F">
        <w:rPr>
          <w:rFonts w:ascii="Calibri" w:hAnsi="Calibri" w:cs="Calibri"/>
        </w:rPr>
        <w:t xml:space="preserve"> </w:t>
      </w:r>
    </w:p>
    <w:p w:rsidR="00B77254" w:rsidRPr="0053257F" w:rsidRDefault="00B77254" w:rsidP="006A23C1">
      <w:pPr>
        <w:numPr>
          <w:ilvl w:val="0"/>
          <w:numId w:val="6"/>
        </w:numPr>
        <w:spacing w:line="276" w:lineRule="auto"/>
        <w:jc w:val="both"/>
        <w:rPr>
          <w:rFonts w:ascii="Calibri" w:hAnsi="Calibri" w:cs="Calibri"/>
          <w:color w:val="000000"/>
        </w:rPr>
      </w:pPr>
      <w:r w:rsidRPr="0053257F">
        <w:rPr>
          <w:rFonts w:ascii="Calibri" w:eastAsia="Tahoma" w:hAnsi="Calibri" w:cs="Calibri"/>
        </w:rPr>
        <w:t>Wykonawca nie może przenosić wierzytelności wynikających z niniejszej umowy na osoby trzecie, ani rozporządzać nimi w jakiejkolwiek prawem przewidzianej formie</w:t>
      </w:r>
      <w:r w:rsidRPr="0053257F">
        <w:rPr>
          <w:rFonts w:ascii="Calibri" w:eastAsia="Tahoma" w:hAnsi="Calibri" w:cs="Calibri"/>
          <w:color w:val="000000"/>
        </w:rPr>
        <w:t xml:space="preserve"> bez zgody zamawiającego. Bez zgody zamawiającego wykonawca nie może również zawrzeć umowy z osobą trzecią o podstawienie w prawa wierzyciela (art. 518 K.C.), ani dokonywać żadnej innej czynności prawnej rodzącej taki skutek. </w:t>
      </w:r>
      <w:r w:rsidRPr="0053257F">
        <w:rPr>
          <w:rFonts w:ascii="Calibri" w:eastAsia="Calibri" w:hAnsi="Calibri" w:cs="Calibri"/>
          <w:bCs/>
        </w:rPr>
        <w:t>Wierzytelno</w:t>
      </w:r>
      <w:r w:rsidRPr="0053257F">
        <w:rPr>
          <w:rFonts w:ascii="Calibri" w:eastAsia="Arial,Bold" w:hAnsi="Calibri" w:cs="Calibri"/>
          <w:bCs/>
        </w:rPr>
        <w:t xml:space="preserve">ść </w:t>
      </w:r>
      <w:r w:rsidRPr="0053257F">
        <w:rPr>
          <w:rFonts w:ascii="Calibri" w:eastAsia="Calibri" w:hAnsi="Calibri" w:cs="Calibri"/>
          <w:bCs/>
        </w:rPr>
        <w:t>z umowy jest wierzytelno</w:t>
      </w:r>
      <w:r w:rsidRPr="0053257F">
        <w:rPr>
          <w:rFonts w:ascii="Calibri" w:eastAsia="Arial,Bold" w:hAnsi="Calibri" w:cs="Calibri"/>
          <w:bCs/>
        </w:rPr>
        <w:t>ś</w:t>
      </w:r>
      <w:r w:rsidRPr="0053257F">
        <w:rPr>
          <w:rFonts w:ascii="Calibri" w:eastAsia="Calibri" w:hAnsi="Calibri" w:cs="Calibri"/>
          <w:bCs/>
        </w:rPr>
        <w:t>ci</w:t>
      </w:r>
      <w:r w:rsidRPr="0053257F">
        <w:rPr>
          <w:rFonts w:ascii="Calibri" w:eastAsia="Arial,Bold" w:hAnsi="Calibri" w:cs="Calibri"/>
          <w:bCs/>
        </w:rPr>
        <w:t xml:space="preserve">ą </w:t>
      </w:r>
      <w:r w:rsidRPr="0053257F">
        <w:rPr>
          <w:rFonts w:ascii="Calibri" w:eastAsia="Calibri" w:hAnsi="Calibri" w:cs="Calibri"/>
          <w:bCs/>
        </w:rPr>
        <w:t>warunkow</w:t>
      </w:r>
      <w:r w:rsidRPr="0053257F">
        <w:rPr>
          <w:rFonts w:ascii="Calibri" w:eastAsia="Arial,Bold" w:hAnsi="Calibri" w:cs="Calibri"/>
          <w:bCs/>
        </w:rPr>
        <w:t xml:space="preserve">ą </w:t>
      </w:r>
      <w:r w:rsidRPr="0053257F">
        <w:rPr>
          <w:rFonts w:ascii="Calibri" w:eastAsia="Calibri" w:hAnsi="Calibri" w:cs="Calibri"/>
          <w:bCs/>
        </w:rPr>
        <w:t>i b</w:t>
      </w:r>
      <w:r w:rsidRPr="0053257F">
        <w:rPr>
          <w:rFonts w:ascii="Calibri" w:eastAsia="Arial,Bold" w:hAnsi="Calibri" w:cs="Calibri"/>
          <w:bCs/>
        </w:rPr>
        <w:t>ę</w:t>
      </w:r>
      <w:r w:rsidRPr="0053257F">
        <w:rPr>
          <w:rFonts w:ascii="Calibri" w:eastAsia="Calibri" w:hAnsi="Calibri" w:cs="Calibri"/>
          <w:bCs/>
        </w:rPr>
        <w:t>dzie przysługiwa</w:t>
      </w:r>
      <w:r w:rsidRPr="0053257F">
        <w:rPr>
          <w:rFonts w:ascii="Calibri" w:eastAsia="Arial,Bold" w:hAnsi="Calibri" w:cs="Calibri"/>
          <w:bCs/>
        </w:rPr>
        <w:t>ć c</w:t>
      </w:r>
      <w:r w:rsidRPr="0053257F">
        <w:rPr>
          <w:rFonts w:ascii="Calibri" w:eastAsia="Calibri" w:hAnsi="Calibri" w:cs="Calibri"/>
          <w:bCs/>
        </w:rPr>
        <w:t>edentowi pod warunkiem realizacji przez niego</w:t>
      </w:r>
      <w:r w:rsidRPr="0053257F">
        <w:rPr>
          <w:rFonts w:ascii="Calibri" w:eastAsia="Arial,Bold" w:hAnsi="Calibri" w:cs="Calibri"/>
          <w:bCs/>
        </w:rPr>
        <w:t xml:space="preserve"> </w:t>
      </w:r>
      <w:r w:rsidRPr="0053257F">
        <w:rPr>
          <w:rFonts w:ascii="Calibri" w:eastAsia="Calibri" w:hAnsi="Calibri" w:cs="Calibri"/>
          <w:bCs/>
        </w:rPr>
        <w:t>wszelkich wymienionych w umowie obowi</w:t>
      </w:r>
      <w:r w:rsidRPr="0053257F">
        <w:rPr>
          <w:rFonts w:ascii="Calibri" w:eastAsia="Arial,Bold" w:hAnsi="Calibri" w:cs="Calibri"/>
          <w:bCs/>
        </w:rPr>
        <w:t>ą</w:t>
      </w:r>
      <w:r w:rsidRPr="0053257F">
        <w:rPr>
          <w:rFonts w:ascii="Calibri" w:eastAsia="Calibri" w:hAnsi="Calibri" w:cs="Calibri"/>
          <w:bCs/>
        </w:rPr>
        <w:t>zków oraz z zastrze</w:t>
      </w:r>
      <w:r w:rsidRPr="0053257F">
        <w:rPr>
          <w:rFonts w:ascii="Calibri" w:eastAsia="Arial,Bold" w:hAnsi="Calibri" w:cs="Calibri"/>
          <w:bCs/>
        </w:rPr>
        <w:t>ż</w:t>
      </w:r>
      <w:r w:rsidRPr="0053257F">
        <w:rPr>
          <w:rFonts w:ascii="Calibri" w:eastAsia="Calibri" w:hAnsi="Calibri" w:cs="Calibri"/>
          <w:bCs/>
        </w:rPr>
        <w:t>eniem</w:t>
      </w:r>
      <w:r w:rsidRPr="0053257F">
        <w:rPr>
          <w:rFonts w:ascii="Calibri" w:eastAsia="Arial,Bold" w:hAnsi="Calibri" w:cs="Calibri"/>
          <w:bCs/>
        </w:rPr>
        <w:t xml:space="preserve"> </w:t>
      </w:r>
      <w:r w:rsidRPr="0053257F">
        <w:rPr>
          <w:rFonts w:ascii="Calibri" w:eastAsia="Calibri" w:hAnsi="Calibri" w:cs="Calibri"/>
          <w:bCs/>
        </w:rPr>
        <w:t>skuteczno</w:t>
      </w:r>
      <w:r w:rsidRPr="0053257F">
        <w:rPr>
          <w:rFonts w:ascii="Calibri" w:eastAsia="Arial,Bold" w:hAnsi="Calibri" w:cs="Calibri"/>
          <w:bCs/>
        </w:rPr>
        <w:t>ś</w:t>
      </w:r>
      <w:r w:rsidRPr="0053257F">
        <w:rPr>
          <w:rFonts w:ascii="Calibri" w:eastAsia="Calibri" w:hAnsi="Calibri" w:cs="Calibri"/>
          <w:bCs/>
        </w:rPr>
        <w:t>ci wszelkich praw dłużnika wzgl</w:t>
      </w:r>
      <w:r w:rsidRPr="0053257F">
        <w:rPr>
          <w:rFonts w:ascii="Calibri" w:eastAsia="Arial,Bold" w:hAnsi="Calibri" w:cs="Calibri"/>
          <w:bCs/>
        </w:rPr>
        <w:t>ę</w:t>
      </w:r>
      <w:r w:rsidRPr="0053257F">
        <w:rPr>
          <w:rFonts w:ascii="Calibri" w:eastAsia="Calibri" w:hAnsi="Calibri" w:cs="Calibri"/>
          <w:bCs/>
        </w:rPr>
        <w:t>dem cedenta okre</w:t>
      </w:r>
      <w:r w:rsidRPr="0053257F">
        <w:rPr>
          <w:rFonts w:ascii="Calibri" w:eastAsia="Arial,Bold" w:hAnsi="Calibri" w:cs="Calibri"/>
          <w:bCs/>
        </w:rPr>
        <w:t>ś</w:t>
      </w:r>
      <w:r w:rsidRPr="0053257F">
        <w:rPr>
          <w:rFonts w:ascii="Calibri" w:eastAsia="Calibri" w:hAnsi="Calibri" w:cs="Calibri"/>
          <w:bCs/>
        </w:rPr>
        <w:t>lonych w umowie.</w:t>
      </w:r>
    </w:p>
    <w:bookmarkEnd w:id="4"/>
    <w:bookmarkEnd w:id="5"/>
    <w:p w:rsidR="00B77254" w:rsidRPr="0053257F" w:rsidRDefault="00B77254" w:rsidP="003777F5">
      <w:pPr>
        <w:spacing w:before="240" w:line="276" w:lineRule="auto"/>
        <w:jc w:val="center"/>
        <w:rPr>
          <w:rFonts w:ascii="Calibri" w:hAnsi="Calibri" w:cs="Calibri"/>
          <w:b/>
          <w:bCs/>
        </w:rPr>
      </w:pPr>
      <w:r w:rsidRPr="0053257F">
        <w:rPr>
          <w:rFonts w:ascii="Calibri" w:hAnsi="Calibri" w:cs="Calibri"/>
          <w:b/>
          <w:bCs/>
        </w:rPr>
        <w:t xml:space="preserve">§ </w:t>
      </w:r>
      <w:r w:rsidR="00FD538B" w:rsidRPr="0053257F">
        <w:rPr>
          <w:rFonts w:ascii="Calibri" w:hAnsi="Calibri" w:cs="Calibri"/>
          <w:b/>
          <w:bCs/>
        </w:rPr>
        <w:t>7</w:t>
      </w:r>
    </w:p>
    <w:p w:rsidR="00B77254" w:rsidRPr="0053257F" w:rsidRDefault="00B77254" w:rsidP="00B77254">
      <w:pPr>
        <w:spacing w:after="120" w:line="276" w:lineRule="auto"/>
        <w:jc w:val="center"/>
        <w:rPr>
          <w:rFonts w:ascii="Calibri" w:hAnsi="Calibri" w:cs="Calibri"/>
          <w:b/>
          <w:bCs/>
        </w:rPr>
      </w:pPr>
      <w:r w:rsidRPr="0053257F">
        <w:rPr>
          <w:rFonts w:ascii="Calibri" w:hAnsi="Calibri" w:cs="Calibri"/>
          <w:b/>
          <w:bCs/>
        </w:rPr>
        <w:t>ROZLICZENIE I TERMINY PŁATNOŚCI</w:t>
      </w:r>
    </w:p>
    <w:p w:rsidR="00B77254" w:rsidRPr="0053257F" w:rsidRDefault="00B77254" w:rsidP="006A23C1">
      <w:pPr>
        <w:numPr>
          <w:ilvl w:val="0"/>
          <w:numId w:val="16"/>
        </w:numPr>
        <w:spacing w:line="276" w:lineRule="auto"/>
        <w:ind w:left="357" w:hanging="357"/>
        <w:jc w:val="both"/>
        <w:rPr>
          <w:rFonts w:ascii="Calibri" w:hAnsi="Calibri" w:cs="Calibri"/>
        </w:rPr>
      </w:pPr>
      <w:r w:rsidRPr="0053257F">
        <w:rPr>
          <w:rFonts w:ascii="Calibri" w:hAnsi="Calibri" w:cs="Calibri"/>
        </w:rPr>
        <w:t>Zapłata wynagrodzenia i wszystkie inne płatności dokonywane na podstawie umowy będą realizowane przez zamawiającego w złotych polskich.</w:t>
      </w:r>
    </w:p>
    <w:p w:rsidR="00A14F74" w:rsidRPr="0053257F" w:rsidRDefault="00B77254" w:rsidP="006A23C1">
      <w:pPr>
        <w:numPr>
          <w:ilvl w:val="0"/>
          <w:numId w:val="16"/>
        </w:numPr>
        <w:spacing w:line="276" w:lineRule="auto"/>
        <w:ind w:left="357" w:hanging="357"/>
        <w:jc w:val="both"/>
        <w:rPr>
          <w:rFonts w:ascii="Calibri" w:hAnsi="Calibri" w:cs="Calibri"/>
        </w:rPr>
      </w:pPr>
      <w:r w:rsidRPr="0053257F">
        <w:rPr>
          <w:rFonts w:ascii="Calibri" w:hAnsi="Calibri" w:cs="Calibri"/>
        </w:rPr>
        <w:t xml:space="preserve">Zamawiający zapłaci wykonawcy wynagrodzenie za wykonanie przedmiotu umowy na podstawie faktur </w:t>
      </w:r>
      <w:r w:rsidR="00636C0C" w:rsidRPr="0053257F">
        <w:rPr>
          <w:rFonts w:ascii="Calibri" w:hAnsi="Calibri" w:cs="Calibri"/>
        </w:rPr>
        <w:t xml:space="preserve">częściowych </w:t>
      </w:r>
      <w:r w:rsidRPr="0053257F">
        <w:rPr>
          <w:rFonts w:ascii="Calibri" w:hAnsi="Calibri" w:cs="Calibri"/>
        </w:rPr>
        <w:t xml:space="preserve">wystawianych przez wykonawcę </w:t>
      </w:r>
      <w:r w:rsidR="00A14F74" w:rsidRPr="0053257F">
        <w:rPr>
          <w:rFonts w:ascii="Calibri" w:hAnsi="Calibri" w:cs="Calibri"/>
        </w:rPr>
        <w:t xml:space="preserve">za dostarczony sprzęt i </w:t>
      </w:r>
      <w:r w:rsidR="00A14F74" w:rsidRPr="0053257F">
        <w:rPr>
          <w:rFonts w:ascii="Calibri" w:hAnsi="Calibri" w:cs="Calibri"/>
        </w:rPr>
        <w:lastRenderedPageBreak/>
        <w:t>wyposażenie edukacyjne</w:t>
      </w:r>
      <w:r w:rsidR="00CE08FA" w:rsidRPr="0053257F">
        <w:rPr>
          <w:rFonts w:ascii="Calibri" w:hAnsi="Calibri" w:cs="Calibri"/>
        </w:rPr>
        <w:t xml:space="preserve"> określone w formularzu oferty stanowiącym </w:t>
      </w:r>
      <w:r w:rsidR="00CE08FA" w:rsidRPr="0053257F">
        <w:rPr>
          <w:rFonts w:ascii="Calibri" w:hAnsi="Calibri" w:cs="Calibri"/>
          <w:b/>
          <w:bCs/>
        </w:rPr>
        <w:t>załącznik nr 2</w:t>
      </w:r>
      <w:r w:rsidR="00CE08FA" w:rsidRPr="0053257F">
        <w:rPr>
          <w:rFonts w:ascii="Calibri" w:hAnsi="Calibri" w:cs="Calibri"/>
        </w:rPr>
        <w:t xml:space="preserve"> do niniejszej umowy.</w:t>
      </w:r>
    </w:p>
    <w:p w:rsidR="00D53E08" w:rsidRPr="0053257F" w:rsidRDefault="00A14F74" w:rsidP="00D53E08">
      <w:pPr>
        <w:numPr>
          <w:ilvl w:val="0"/>
          <w:numId w:val="16"/>
        </w:numPr>
        <w:spacing w:line="276" w:lineRule="auto"/>
        <w:jc w:val="both"/>
        <w:rPr>
          <w:rFonts w:ascii="Calibri" w:hAnsi="Calibri" w:cs="Calibri"/>
        </w:rPr>
      </w:pPr>
      <w:r w:rsidRPr="0053257F">
        <w:rPr>
          <w:rFonts w:ascii="Calibri" w:hAnsi="Calibri" w:cs="Calibri"/>
        </w:rPr>
        <w:t xml:space="preserve">Faktury wystawiane będą </w:t>
      </w:r>
      <w:r w:rsidR="00FD538B" w:rsidRPr="0053257F">
        <w:rPr>
          <w:rFonts w:ascii="Calibri" w:hAnsi="Calibri" w:cs="Calibri"/>
        </w:rPr>
        <w:t xml:space="preserve">do momentu dostarczenia zamawiającemu wszystkich elementów sprzętu </w:t>
      </w:r>
      <w:r w:rsidR="00986D1A" w:rsidRPr="0053257F">
        <w:rPr>
          <w:rFonts w:ascii="Calibri" w:hAnsi="Calibri" w:cs="Calibri"/>
        </w:rPr>
        <w:t xml:space="preserve">i wyposażenia </w:t>
      </w:r>
      <w:r w:rsidR="00FD538B" w:rsidRPr="0053257F">
        <w:rPr>
          <w:rFonts w:ascii="Calibri" w:hAnsi="Calibri" w:cs="Calibri"/>
        </w:rPr>
        <w:t>edukacyjnego wymienionych w</w:t>
      </w:r>
      <w:r w:rsidRPr="0053257F">
        <w:rPr>
          <w:rFonts w:ascii="Calibri" w:hAnsi="Calibri" w:cs="Calibri"/>
        </w:rPr>
        <w:t> </w:t>
      </w:r>
      <w:r w:rsidR="00FD538B" w:rsidRPr="0053257F">
        <w:rPr>
          <w:rFonts w:ascii="Calibri" w:hAnsi="Calibri" w:cs="Calibri"/>
        </w:rPr>
        <w:t>formularzu oferty</w:t>
      </w:r>
      <w:r w:rsidR="00D53E08" w:rsidRPr="0053257F">
        <w:rPr>
          <w:rFonts w:ascii="Calibri" w:hAnsi="Calibri" w:cs="Calibri"/>
        </w:rPr>
        <w:t xml:space="preserve">, stanowiącym </w:t>
      </w:r>
      <w:r w:rsidR="00D53E08" w:rsidRPr="0053257F">
        <w:rPr>
          <w:rFonts w:ascii="Calibri" w:hAnsi="Calibri" w:cs="Calibri"/>
          <w:b/>
          <w:bCs/>
        </w:rPr>
        <w:t>załącznik nr 2</w:t>
      </w:r>
      <w:r w:rsidR="00D53E08" w:rsidRPr="0053257F">
        <w:rPr>
          <w:rFonts w:ascii="Calibri" w:hAnsi="Calibri" w:cs="Calibri"/>
        </w:rPr>
        <w:t xml:space="preserve"> do niniejszej umowy.</w:t>
      </w:r>
    </w:p>
    <w:p w:rsidR="00B77254" w:rsidRPr="0053257F" w:rsidRDefault="00636C0C" w:rsidP="006A23C1">
      <w:pPr>
        <w:numPr>
          <w:ilvl w:val="0"/>
          <w:numId w:val="16"/>
        </w:numPr>
        <w:spacing w:line="276" w:lineRule="auto"/>
        <w:ind w:left="357" w:hanging="357"/>
        <w:jc w:val="both"/>
        <w:rPr>
          <w:rFonts w:ascii="Calibri" w:hAnsi="Calibri" w:cs="Calibri"/>
        </w:rPr>
      </w:pPr>
      <w:r w:rsidRPr="0053257F">
        <w:rPr>
          <w:rFonts w:ascii="Calibri" w:hAnsi="Calibri" w:cs="Calibri"/>
        </w:rPr>
        <w:t xml:space="preserve">Podstawę do wystawienia faktury stanowić będzie protokół odbioru </w:t>
      </w:r>
      <w:r w:rsidR="009D2576" w:rsidRPr="0053257F">
        <w:rPr>
          <w:rFonts w:ascii="Calibri" w:hAnsi="Calibri" w:cs="Calibri"/>
        </w:rPr>
        <w:t xml:space="preserve">dostarczonego </w:t>
      </w:r>
      <w:r w:rsidRPr="0053257F">
        <w:rPr>
          <w:rFonts w:ascii="Calibri" w:hAnsi="Calibri" w:cs="Calibri"/>
        </w:rPr>
        <w:t>sprzętu i</w:t>
      </w:r>
      <w:r w:rsidR="00A14F74" w:rsidRPr="0053257F">
        <w:rPr>
          <w:rFonts w:ascii="Calibri" w:hAnsi="Calibri" w:cs="Calibri"/>
        </w:rPr>
        <w:t> </w:t>
      </w:r>
      <w:r w:rsidR="00FD538B" w:rsidRPr="0053257F">
        <w:rPr>
          <w:rFonts w:ascii="Calibri" w:hAnsi="Calibri" w:cs="Calibri"/>
        </w:rPr>
        <w:t xml:space="preserve">wyposażenia edukacyjnego. </w:t>
      </w:r>
    </w:p>
    <w:p w:rsidR="00896305" w:rsidRPr="0053257F" w:rsidRDefault="00896305" w:rsidP="006A23C1">
      <w:pPr>
        <w:numPr>
          <w:ilvl w:val="0"/>
          <w:numId w:val="16"/>
        </w:numPr>
        <w:spacing w:line="276" w:lineRule="auto"/>
        <w:ind w:left="357" w:right="-8" w:hanging="357"/>
        <w:jc w:val="both"/>
        <w:rPr>
          <w:rFonts w:ascii="Calibri" w:hAnsi="Calibri" w:cs="Calibri"/>
        </w:rPr>
      </w:pPr>
      <w:r w:rsidRPr="0053257F">
        <w:rPr>
          <w:rFonts w:ascii="Calibri" w:hAnsi="Calibri" w:cs="Calibri"/>
        </w:rPr>
        <w:t>Fakturę należy wystawić w następujący sposób:</w:t>
      </w:r>
    </w:p>
    <w:p w:rsidR="00896305" w:rsidRPr="0053257F" w:rsidRDefault="00896305" w:rsidP="00896305">
      <w:pPr>
        <w:spacing w:line="276" w:lineRule="auto"/>
        <w:ind w:firstLine="360"/>
        <w:jc w:val="both"/>
        <w:rPr>
          <w:rFonts w:ascii="Calibri" w:eastAsia="Calibri" w:hAnsi="Calibri" w:cs="Calibri"/>
        </w:rPr>
      </w:pPr>
      <w:r w:rsidRPr="0053257F">
        <w:rPr>
          <w:rFonts w:ascii="Calibri" w:eastAsia="Calibri" w:hAnsi="Calibri" w:cs="Calibri"/>
        </w:rPr>
        <w:t>Nabywca:</w:t>
      </w:r>
      <w:r w:rsidRPr="0053257F">
        <w:rPr>
          <w:rFonts w:ascii="Calibri" w:eastAsia="Calibri" w:hAnsi="Calibri" w:cs="Calibri"/>
        </w:rPr>
        <w:tab/>
        <w:t xml:space="preserve"> Gmina </w:t>
      </w:r>
      <w:r w:rsidR="009A2498" w:rsidRPr="0053257F">
        <w:rPr>
          <w:rFonts w:ascii="Calibri" w:eastAsia="Calibri" w:hAnsi="Calibri" w:cs="Calibri"/>
        </w:rPr>
        <w:t>Miasto Świnoujście ul Wojska Polskiego 1/5, 72-600 Świnoujście</w:t>
      </w:r>
    </w:p>
    <w:p w:rsidR="00896305" w:rsidRPr="0053257F" w:rsidRDefault="00896305" w:rsidP="00896305">
      <w:pPr>
        <w:tabs>
          <w:tab w:val="left" w:pos="1560"/>
        </w:tabs>
        <w:spacing w:line="276" w:lineRule="auto"/>
        <w:ind w:left="1418" w:firstLine="142"/>
        <w:jc w:val="both"/>
        <w:rPr>
          <w:rFonts w:ascii="Calibri" w:eastAsia="Calibri" w:hAnsi="Calibri" w:cs="Calibri"/>
        </w:rPr>
      </w:pPr>
      <w:r w:rsidRPr="0053257F">
        <w:rPr>
          <w:rFonts w:ascii="Calibri" w:eastAsia="Calibri" w:hAnsi="Calibri" w:cs="Calibri"/>
        </w:rPr>
        <w:t xml:space="preserve">NIP: </w:t>
      </w:r>
      <w:r w:rsidR="009A2498" w:rsidRPr="0053257F">
        <w:rPr>
          <w:rFonts w:ascii="Calibri" w:eastAsia="Calibri" w:hAnsi="Calibri" w:cs="Calibri"/>
        </w:rPr>
        <w:t>855-15-71-375</w:t>
      </w:r>
      <w:r w:rsidRPr="0053257F">
        <w:rPr>
          <w:rFonts w:ascii="Calibri" w:eastAsia="Calibri" w:hAnsi="Calibri" w:cs="Calibri"/>
        </w:rPr>
        <w:t xml:space="preserve"> </w:t>
      </w:r>
    </w:p>
    <w:p w:rsidR="00896305" w:rsidRPr="0053257F" w:rsidRDefault="00896305" w:rsidP="00896305">
      <w:pPr>
        <w:spacing w:line="276" w:lineRule="auto"/>
        <w:ind w:firstLine="360"/>
        <w:jc w:val="both"/>
        <w:rPr>
          <w:rFonts w:ascii="Calibri" w:eastAsia="Calibri" w:hAnsi="Calibri" w:cs="Calibri"/>
        </w:rPr>
      </w:pPr>
      <w:r w:rsidRPr="0053257F">
        <w:rPr>
          <w:rFonts w:ascii="Calibri" w:eastAsia="Calibri" w:hAnsi="Calibri" w:cs="Calibri"/>
        </w:rPr>
        <w:t xml:space="preserve">Odbiorca:  Szkoła Podstawowa </w:t>
      </w:r>
      <w:r w:rsidR="009A2498" w:rsidRPr="0053257F">
        <w:rPr>
          <w:rFonts w:ascii="Calibri" w:eastAsia="Calibri" w:hAnsi="Calibri" w:cs="Calibri"/>
        </w:rPr>
        <w:t>nr 4</w:t>
      </w:r>
      <w:r w:rsidRPr="0053257F">
        <w:rPr>
          <w:rFonts w:ascii="Calibri" w:eastAsia="Calibri" w:hAnsi="Calibri" w:cs="Calibri"/>
        </w:rPr>
        <w:t xml:space="preserve">, ul. </w:t>
      </w:r>
      <w:r w:rsidR="009B7780" w:rsidRPr="0053257F">
        <w:rPr>
          <w:rFonts w:ascii="Calibri" w:eastAsia="Calibri" w:hAnsi="Calibri" w:cs="Calibri"/>
        </w:rPr>
        <w:t>Szkolna 1</w:t>
      </w:r>
      <w:r w:rsidRPr="0053257F">
        <w:rPr>
          <w:rFonts w:ascii="Calibri" w:eastAsia="Calibri" w:hAnsi="Calibri" w:cs="Calibri"/>
        </w:rPr>
        <w:t xml:space="preserve">, </w:t>
      </w:r>
      <w:r w:rsidR="009A2498" w:rsidRPr="0053257F">
        <w:rPr>
          <w:rFonts w:ascii="Calibri" w:eastAsia="Calibri" w:hAnsi="Calibri" w:cs="Calibri"/>
        </w:rPr>
        <w:t>72-600 Świnoujście</w:t>
      </w:r>
      <w:r w:rsidRPr="0053257F">
        <w:rPr>
          <w:rFonts w:ascii="Calibri" w:eastAsia="Calibri" w:hAnsi="Calibri" w:cs="Calibri"/>
        </w:rPr>
        <w:t>.</w:t>
      </w:r>
    </w:p>
    <w:p w:rsidR="00896305" w:rsidRPr="0053257F" w:rsidRDefault="00896305" w:rsidP="006A23C1">
      <w:pPr>
        <w:numPr>
          <w:ilvl w:val="0"/>
          <w:numId w:val="16"/>
        </w:numPr>
        <w:spacing w:line="276" w:lineRule="auto"/>
        <w:ind w:left="357" w:right="-8" w:hanging="357"/>
        <w:jc w:val="both"/>
        <w:rPr>
          <w:rFonts w:ascii="Calibri" w:hAnsi="Calibri" w:cs="Calibri"/>
        </w:rPr>
      </w:pPr>
      <w:r w:rsidRPr="0053257F">
        <w:rPr>
          <w:rFonts w:ascii="Calibri" w:hAnsi="Calibri" w:cs="Calibri"/>
        </w:rPr>
        <w:t xml:space="preserve">Wynagrodzenie przysługujące wykonawcy płatne będzie przelewem z rachunku zamawiającego na konto wskazane przez wykonawcę, w </w:t>
      </w:r>
      <w:r w:rsidRPr="005806D9">
        <w:rPr>
          <w:rFonts w:ascii="Calibri" w:hAnsi="Calibri" w:cs="Calibri"/>
        </w:rPr>
        <w:t xml:space="preserve">terminie </w:t>
      </w:r>
      <w:r w:rsidR="005806D9" w:rsidRPr="005806D9">
        <w:rPr>
          <w:rFonts w:ascii="Calibri" w:hAnsi="Calibri" w:cs="Calibri"/>
          <w:b/>
          <w:bCs/>
        </w:rPr>
        <w:t>21</w:t>
      </w:r>
      <w:r w:rsidRPr="005806D9">
        <w:rPr>
          <w:rFonts w:ascii="Calibri" w:hAnsi="Calibri" w:cs="Calibri"/>
          <w:b/>
          <w:bCs/>
        </w:rPr>
        <w:t xml:space="preserve"> dni</w:t>
      </w:r>
      <w:r w:rsidRPr="005806D9">
        <w:rPr>
          <w:rFonts w:ascii="Calibri" w:hAnsi="Calibri" w:cs="Calibri"/>
        </w:rPr>
        <w:t xml:space="preserve"> od</w:t>
      </w:r>
      <w:r w:rsidRPr="0053257F">
        <w:rPr>
          <w:rFonts w:ascii="Calibri" w:hAnsi="Calibri" w:cs="Calibri"/>
        </w:rPr>
        <w:t xml:space="preserve"> daty złożenia faktury.</w:t>
      </w:r>
    </w:p>
    <w:p w:rsidR="00896305" w:rsidRPr="0053257F" w:rsidRDefault="00896305" w:rsidP="006A23C1">
      <w:pPr>
        <w:numPr>
          <w:ilvl w:val="0"/>
          <w:numId w:val="16"/>
        </w:numPr>
        <w:spacing w:line="276" w:lineRule="auto"/>
        <w:ind w:left="357" w:right="-8" w:hanging="357"/>
        <w:jc w:val="both"/>
        <w:rPr>
          <w:rFonts w:ascii="Calibri" w:hAnsi="Calibri" w:cs="Calibri"/>
        </w:rPr>
      </w:pPr>
      <w:r w:rsidRPr="0053257F">
        <w:rPr>
          <w:rFonts w:ascii="Calibri" w:hAnsi="Calibri" w:cs="Calibri"/>
        </w:rPr>
        <w:t>Zapłatę uznaje się za dokonaną w dniu obciążenia rachunku bankowego zamawiającego.</w:t>
      </w:r>
    </w:p>
    <w:p w:rsidR="00896305" w:rsidRPr="0053257F" w:rsidRDefault="00896305" w:rsidP="006A23C1">
      <w:pPr>
        <w:numPr>
          <w:ilvl w:val="0"/>
          <w:numId w:val="16"/>
        </w:numPr>
        <w:spacing w:line="276" w:lineRule="auto"/>
        <w:ind w:left="357" w:right="-8" w:hanging="357"/>
        <w:jc w:val="both"/>
        <w:rPr>
          <w:rFonts w:ascii="Calibri" w:hAnsi="Calibri" w:cs="Calibri"/>
        </w:rPr>
      </w:pPr>
      <w:r w:rsidRPr="0053257F">
        <w:rPr>
          <w:rFonts w:ascii="Calibri" w:hAnsi="Calibri" w:cs="Calibri"/>
        </w:rPr>
        <w:t>Płatności będą realizowane metodą podzielonej płatności tylko na rachunek bankowy widniejący w dniu realizowania płatności w wykazie, o którym mowa w art. 96b ustawy z dnia 11 marca 2004 r. o podatku od towarów i usług prowadzonym przez Szefa Krajowej Administracji Skarbowej (Dz. U. z 2021 r. poz. 685, ze. zm.)  zwanym dalej wykazem podatników VAT lub na wirtualny rachunek bankowy powiązany z rachunkiem rozliczeniowym widniejącym w dniu realizowania płatności w wykazie podatników VAT”. 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896305" w:rsidRPr="0053257F" w:rsidRDefault="00896305" w:rsidP="00E034BB">
      <w:pPr>
        <w:spacing w:after="120" w:line="276" w:lineRule="auto"/>
        <w:ind w:left="357" w:right="-6"/>
        <w:jc w:val="both"/>
        <w:rPr>
          <w:rFonts w:ascii="Calibri" w:hAnsi="Calibri" w:cs="Calibri"/>
        </w:rPr>
      </w:pPr>
      <w:r w:rsidRPr="0053257F">
        <w:rPr>
          <w:rFonts w:ascii="Calibri" w:hAnsi="Calibri" w:cs="Calibri"/>
        </w:rPr>
        <w:t xml:space="preserve"> </w:t>
      </w:r>
    </w:p>
    <w:p w:rsidR="00FD538B" w:rsidRPr="0053257F" w:rsidRDefault="00FD538B" w:rsidP="00FD538B">
      <w:pPr>
        <w:tabs>
          <w:tab w:val="left" w:pos="0"/>
        </w:tabs>
        <w:suppressAutoHyphens/>
        <w:spacing w:line="360" w:lineRule="auto"/>
        <w:ind w:right="23"/>
        <w:jc w:val="center"/>
        <w:rPr>
          <w:rFonts w:ascii="Calibri" w:hAnsi="Calibri" w:cs="Calibri"/>
          <w:b/>
          <w:color w:val="000000"/>
          <w:lang w:eastAsia="ar-SA"/>
        </w:rPr>
      </w:pPr>
      <w:r w:rsidRPr="0053257F">
        <w:rPr>
          <w:rFonts w:ascii="Calibri" w:hAnsi="Calibri" w:cs="Calibri"/>
          <w:b/>
          <w:color w:val="000000"/>
          <w:lang w:eastAsia="ar-SA"/>
        </w:rPr>
        <w:t>§ 8</w:t>
      </w:r>
    </w:p>
    <w:p w:rsidR="00FD538B" w:rsidRPr="0053257F" w:rsidRDefault="00FD538B" w:rsidP="00FD538B">
      <w:pPr>
        <w:tabs>
          <w:tab w:val="left" w:pos="0"/>
        </w:tabs>
        <w:suppressAutoHyphens/>
        <w:spacing w:line="360" w:lineRule="auto"/>
        <w:ind w:right="23"/>
        <w:jc w:val="center"/>
        <w:rPr>
          <w:rFonts w:ascii="Calibri" w:hAnsi="Calibri" w:cs="Calibri"/>
          <w:b/>
          <w:color w:val="000000"/>
          <w:lang w:eastAsia="ar-SA"/>
        </w:rPr>
      </w:pPr>
      <w:r w:rsidRPr="0053257F">
        <w:rPr>
          <w:rFonts w:ascii="Calibri" w:hAnsi="Calibri" w:cs="Calibri"/>
          <w:b/>
          <w:color w:val="000000"/>
          <w:lang w:eastAsia="ar-SA"/>
        </w:rPr>
        <w:t>ODBIÓR PRZEDMIOTU UMOWY</w:t>
      </w:r>
    </w:p>
    <w:p w:rsidR="00FD538B" w:rsidRPr="0053257F" w:rsidRDefault="00FD538B" w:rsidP="006A23C1">
      <w:pPr>
        <w:widowControl w:val="0"/>
        <w:numPr>
          <w:ilvl w:val="0"/>
          <w:numId w:val="26"/>
        </w:numPr>
        <w:autoSpaceDE w:val="0"/>
        <w:autoSpaceDN w:val="0"/>
        <w:adjustRightInd w:val="0"/>
        <w:contextualSpacing/>
        <w:jc w:val="both"/>
        <w:rPr>
          <w:rFonts w:ascii="Calibri" w:hAnsi="Calibri" w:cs="Calibri"/>
          <w:vanish/>
          <w:color w:val="000000"/>
        </w:rPr>
      </w:pPr>
    </w:p>
    <w:p w:rsidR="00C662FA" w:rsidRPr="0053257F" w:rsidRDefault="00C662FA" w:rsidP="00C662FA">
      <w:pPr>
        <w:widowControl w:val="0"/>
        <w:numPr>
          <w:ilvl w:val="6"/>
          <w:numId w:val="29"/>
        </w:numPr>
        <w:spacing w:line="276" w:lineRule="auto"/>
        <w:ind w:left="426" w:hanging="426"/>
        <w:contextualSpacing/>
        <w:jc w:val="both"/>
        <w:rPr>
          <w:rFonts w:ascii="Calibri" w:eastAsia="Arial" w:hAnsi="Calibri" w:cs="Calibri"/>
          <w:szCs w:val="20"/>
        </w:rPr>
      </w:pPr>
      <w:r w:rsidRPr="0053257F">
        <w:rPr>
          <w:rFonts w:ascii="Calibri" w:eastAsia="Calibri" w:hAnsi="Calibri" w:cs="Calibri"/>
        </w:rPr>
        <w:t>Wykonawca jest zobowiązany zgłosić zamawiającemu gotowość do odbioru pocztą elektroniczną na adres mailowy przedstawiciela zamawiającego.</w:t>
      </w:r>
    </w:p>
    <w:p w:rsidR="00C662FA" w:rsidRPr="0053257F" w:rsidRDefault="00C662FA" w:rsidP="00C662FA">
      <w:pPr>
        <w:widowControl w:val="0"/>
        <w:numPr>
          <w:ilvl w:val="6"/>
          <w:numId w:val="29"/>
        </w:numPr>
        <w:spacing w:line="276" w:lineRule="auto"/>
        <w:ind w:left="426" w:hanging="426"/>
        <w:contextualSpacing/>
        <w:jc w:val="both"/>
        <w:rPr>
          <w:rFonts w:ascii="Calibri" w:eastAsia="Calibri" w:hAnsi="Calibri" w:cs="Calibri"/>
          <w:color w:val="000000"/>
        </w:rPr>
      </w:pPr>
      <w:r w:rsidRPr="0053257F">
        <w:rPr>
          <w:rFonts w:ascii="Calibri" w:eastAsia="Calibri" w:hAnsi="Calibri" w:cs="Calibri"/>
          <w:color w:val="000000"/>
        </w:rPr>
        <w:t xml:space="preserve">Zamawiający przystąpi do odbioru przedmiotu umowy w terminie </w:t>
      </w:r>
      <w:r w:rsidR="00E034BB" w:rsidRPr="0053257F">
        <w:rPr>
          <w:rFonts w:ascii="Calibri" w:eastAsia="Calibri" w:hAnsi="Calibri" w:cs="Calibri"/>
          <w:b/>
          <w:bCs/>
          <w:color w:val="000000"/>
        </w:rPr>
        <w:t>trzech</w:t>
      </w:r>
      <w:r w:rsidRPr="0053257F">
        <w:rPr>
          <w:rFonts w:ascii="Calibri" w:eastAsia="Calibri" w:hAnsi="Calibri" w:cs="Calibri"/>
          <w:b/>
          <w:bCs/>
          <w:color w:val="000000"/>
        </w:rPr>
        <w:t xml:space="preserve"> dni</w:t>
      </w:r>
      <w:r w:rsidRPr="0053257F">
        <w:rPr>
          <w:rFonts w:ascii="Calibri" w:eastAsia="Calibri" w:hAnsi="Calibri" w:cs="Calibri"/>
          <w:color w:val="000000"/>
        </w:rPr>
        <w:t xml:space="preserve"> roboczych licząc od dnia otrzymania przez zamawiającego powiadomienia o osiągnięciu gotowości do odbioru przedmiotu umowy. </w:t>
      </w:r>
    </w:p>
    <w:p w:rsidR="00C214D3" w:rsidRPr="0053257F" w:rsidRDefault="004F3E06" w:rsidP="006A23C1">
      <w:pPr>
        <w:widowControl w:val="0"/>
        <w:numPr>
          <w:ilvl w:val="6"/>
          <w:numId w:val="29"/>
        </w:numPr>
        <w:spacing w:line="276" w:lineRule="auto"/>
        <w:ind w:left="426" w:hanging="426"/>
        <w:contextualSpacing/>
        <w:jc w:val="both"/>
        <w:rPr>
          <w:rFonts w:ascii="Calibri" w:eastAsia="Calibri" w:hAnsi="Calibri" w:cs="Calibri"/>
        </w:rPr>
      </w:pPr>
      <w:r w:rsidRPr="0053257F">
        <w:rPr>
          <w:rFonts w:ascii="Calibri" w:eastAsia="Calibri" w:hAnsi="Calibri" w:cs="Calibri"/>
        </w:rPr>
        <w:t xml:space="preserve">Odbiór przedmiotu umowy nastąpi po dostarczeniu </w:t>
      </w:r>
      <w:r w:rsidR="00986D1A" w:rsidRPr="0053257F">
        <w:rPr>
          <w:rFonts w:ascii="Calibri" w:eastAsia="Calibri" w:hAnsi="Calibri" w:cs="Calibri"/>
        </w:rPr>
        <w:t xml:space="preserve">sprzętu oraz </w:t>
      </w:r>
      <w:r w:rsidR="00F03553" w:rsidRPr="0053257F">
        <w:rPr>
          <w:rFonts w:ascii="Calibri" w:eastAsia="Calibri" w:hAnsi="Calibri" w:cs="Calibri"/>
        </w:rPr>
        <w:t xml:space="preserve">wyposażenia </w:t>
      </w:r>
      <w:r w:rsidRPr="0053257F">
        <w:rPr>
          <w:rFonts w:ascii="Calibri" w:eastAsia="Calibri" w:hAnsi="Calibri" w:cs="Calibri"/>
        </w:rPr>
        <w:t>edukacyjn</w:t>
      </w:r>
      <w:r w:rsidR="00F03553" w:rsidRPr="0053257F">
        <w:rPr>
          <w:rFonts w:ascii="Calibri" w:eastAsia="Calibri" w:hAnsi="Calibri" w:cs="Calibri"/>
        </w:rPr>
        <w:t>ego</w:t>
      </w:r>
      <w:r w:rsidRPr="0053257F">
        <w:rPr>
          <w:rFonts w:ascii="Calibri" w:eastAsia="Calibri" w:hAnsi="Calibri" w:cs="Calibri"/>
        </w:rPr>
        <w:t xml:space="preserve"> do siedziby zamawiającego</w:t>
      </w:r>
      <w:r w:rsidR="00F03553" w:rsidRPr="0053257F">
        <w:rPr>
          <w:rFonts w:ascii="Calibri" w:eastAsia="Calibri" w:hAnsi="Calibri" w:cs="Calibri"/>
        </w:rPr>
        <w:t xml:space="preserve"> i przeprowadzeniu szkolenia w</w:t>
      </w:r>
      <w:r w:rsidR="00986D1A" w:rsidRPr="0053257F">
        <w:rPr>
          <w:rFonts w:ascii="Calibri" w:eastAsia="Calibri" w:hAnsi="Calibri" w:cs="Calibri"/>
        </w:rPr>
        <w:t> </w:t>
      </w:r>
      <w:r w:rsidR="00F03553" w:rsidRPr="0053257F">
        <w:rPr>
          <w:rFonts w:ascii="Calibri" w:eastAsia="Calibri" w:hAnsi="Calibri" w:cs="Calibri"/>
        </w:rPr>
        <w:t>przypadku dostawy drukarki 3D</w:t>
      </w:r>
      <w:r w:rsidR="00C214D3" w:rsidRPr="0053257F">
        <w:rPr>
          <w:rFonts w:ascii="Calibri" w:eastAsia="Calibri" w:hAnsi="Calibri" w:cs="Calibri"/>
        </w:rPr>
        <w:t>.</w:t>
      </w:r>
      <w:r w:rsidR="00986D1A" w:rsidRPr="0053257F">
        <w:rPr>
          <w:rFonts w:ascii="Calibri" w:eastAsia="Calibri" w:hAnsi="Calibri" w:cs="Calibri"/>
        </w:rPr>
        <w:t xml:space="preserve"> </w:t>
      </w:r>
    </w:p>
    <w:p w:rsidR="00C214D3" w:rsidRPr="0053257F" w:rsidRDefault="00C214D3" w:rsidP="006A23C1">
      <w:pPr>
        <w:widowControl w:val="0"/>
        <w:numPr>
          <w:ilvl w:val="6"/>
          <w:numId w:val="29"/>
        </w:numPr>
        <w:spacing w:line="276" w:lineRule="auto"/>
        <w:ind w:left="426" w:hanging="426"/>
        <w:contextualSpacing/>
        <w:jc w:val="both"/>
        <w:rPr>
          <w:rFonts w:ascii="Calibri" w:eastAsia="Calibri" w:hAnsi="Calibri" w:cs="Calibri"/>
        </w:rPr>
      </w:pPr>
      <w:r w:rsidRPr="0053257F">
        <w:rPr>
          <w:rFonts w:ascii="Calibri" w:eastAsia="Calibri" w:hAnsi="Calibri" w:cs="Calibri"/>
        </w:rPr>
        <w:t xml:space="preserve">Odbiór zostanie potwierdzony protokołem odbioru sporządzonym przez wykonawcę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rsidR="00FD538B" w:rsidRPr="0053257F" w:rsidRDefault="00F03553" w:rsidP="006A23C1">
      <w:pPr>
        <w:widowControl w:val="0"/>
        <w:numPr>
          <w:ilvl w:val="6"/>
          <w:numId w:val="29"/>
        </w:numPr>
        <w:spacing w:line="276" w:lineRule="auto"/>
        <w:ind w:left="426" w:hanging="426"/>
        <w:contextualSpacing/>
        <w:jc w:val="both"/>
        <w:rPr>
          <w:rFonts w:ascii="Calibri" w:eastAsia="Calibri" w:hAnsi="Calibri" w:cs="Calibri"/>
        </w:rPr>
      </w:pPr>
      <w:r w:rsidRPr="0053257F">
        <w:rPr>
          <w:rFonts w:ascii="Calibri" w:eastAsia="Calibri" w:hAnsi="Calibri" w:cs="Calibri"/>
        </w:rPr>
        <w:lastRenderedPageBreak/>
        <w:t xml:space="preserve">Wykonawca zobowiązuje się przekazać zamawiającemu, najpóźniej w dniu </w:t>
      </w:r>
      <w:r w:rsidR="00C214D3" w:rsidRPr="0053257F">
        <w:rPr>
          <w:rFonts w:ascii="Calibri" w:eastAsia="Calibri" w:hAnsi="Calibri" w:cs="Calibri"/>
        </w:rPr>
        <w:t>odbioru</w:t>
      </w:r>
      <w:r w:rsidR="00D94E6B" w:rsidRPr="0053257F">
        <w:rPr>
          <w:rFonts w:ascii="Calibri" w:eastAsia="Calibri" w:hAnsi="Calibri" w:cs="Calibri"/>
        </w:rPr>
        <w:t>:</w:t>
      </w:r>
      <w:r w:rsidRPr="0053257F">
        <w:rPr>
          <w:rFonts w:ascii="Calibri" w:eastAsia="Calibri" w:hAnsi="Calibri" w:cs="Calibri"/>
        </w:rPr>
        <w:t xml:space="preserve"> </w:t>
      </w:r>
      <w:r w:rsidR="00FD538B" w:rsidRPr="0053257F">
        <w:rPr>
          <w:rFonts w:ascii="Calibri" w:hAnsi="Calibri" w:cs="Calibri"/>
        </w:rPr>
        <w:t>dokumenty gwarancyjne</w:t>
      </w:r>
      <w:r w:rsidR="00FD538B" w:rsidRPr="0053257F">
        <w:rPr>
          <w:rFonts w:ascii="Calibri" w:eastAsia="Calibri" w:hAnsi="Calibri" w:cs="Calibri"/>
        </w:rPr>
        <w:t xml:space="preserve"> </w:t>
      </w:r>
      <w:r w:rsidR="00D94E6B" w:rsidRPr="0053257F">
        <w:rPr>
          <w:rFonts w:ascii="Calibri" w:eastAsia="Calibri" w:hAnsi="Calibri" w:cs="Calibri"/>
        </w:rPr>
        <w:t>(</w:t>
      </w:r>
      <w:r w:rsidR="00FD538B" w:rsidRPr="0053257F">
        <w:rPr>
          <w:rFonts w:ascii="Calibri" w:eastAsia="Calibri" w:hAnsi="Calibri" w:cs="Calibri"/>
        </w:rPr>
        <w:t>jeżeli występują</w:t>
      </w:r>
      <w:r w:rsidR="00D94E6B" w:rsidRPr="0053257F">
        <w:rPr>
          <w:rFonts w:ascii="Calibri" w:eastAsia="Calibri" w:hAnsi="Calibri" w:cs="Calibri"/>
        </w:rPr>
        <w:t>)</w:t>
      </w:r>
      <w:r w:rsidRPr="0053257F">
        <w:rPr>
          <w:rFonts w:ascii="Calibri" w:hAnsi="Calibri" w:cs="Calibri"/>
        </w:rPr>
        <w:t xml:space="preserve"> oraz </w:t>
      </w:r>
      <w:r w:rsidR="00FD538B" w:rsidRPr="0053257F">
        <w:rPr>
          <w:rFonts w:ascii="Calibri" w:hAnsi="Calibri" w:cs="Calibri"/>
        </w:rPr>
        <w:t>instrukcje obsługi w</w:t>
      </w:r>
      <w:r w:rsidRPr="0053257F">
        <w:rPr>
          <w:rFonts w:ascii="Calibri" w:hAnsi="Calibri" w:cs="Calibri"/>
        </w:rPr>
        <w:t> </w:t>
      </w:r>
      <w:r w:rsidR="00FD538B" w:rsidRPr="0053257F">
        <w:rPr>
          <w:rFonts w:ascii="Calibri" w:hAnsi="Calibri" w:cs="Calibri"/>
        </w:rPr>
        <w:t xml:space="preserve">języku polskim </w:t>
      </w:r>
      <w:r w:rsidR="00D94E6B" w:rsidRPr="0053257F">
        <w:rPr>
          <w:rFonts w:ascii="Calibri" w:hAnsi="Calibri" w:cs="Calibri"/>
        </w:rPr>
        <w:t>(</w:t>
      </w:r>
      <w:r w:rsidR="00FD538B" w:rsidRPr="0053257F">
        <w:rPr>
          <w:rFonts w:ascii="Calibri" w:hAnsi="Calibri" w:cs="Calibri"/>
        </w:rPr>
        <w:t>jeżeli występują</w:t>
      </w:r>
      <w:r w:rsidR="00D94E6B" w:rsidRPr="0053257F">
        <w:rPr>
          <w:rFonts w:ascii="Calibri" w:hAnsi="Calibri" w:cs="Calibri"/>
        </w:rPr>
        <w:t>) dostarczonego</w:t>
      </w:r>
      <w:r w:rsidR="00D94E6B" w:rsidRPr="0053257F">
        <w:rPr>
          <w:rFonts w:ascii="Calibri" w:eastAsia="Calibri" w:hAnsi="Calibri" w:cs="Calibri"/>
        </w:rPr>
        <w:t xml:space="preserve"> sprzętu oraz wyposażenia edukacyjnego</w:t>
      </w:r>
      <w:r w:rsidR="00FD538B" w:rsidRPr="0053257F">
        <w:rPr>
          <w:rFonts w:ascii="Calibri" w:hAnsi="Calibri" w:cs="Calibri"/>
        </w:rPr>
        <w:t>.</w:t>
      </w:r>
    </w:p>
    <w:p w:rsidR="00C214D3" w:rsidRPr="0053257F" w:rsidRDefault="00C214D3" w:rsidP="006A23C1">
      <w:pPr>
        <w:widowControl w:val="0"/>
        <w:numPr>
          <w:ilvl w:val="6"/>
          <w:numId w:val="29"/>
        </w:numPr>
        <w:spacing w:line="276" w:lineRule="auto"/>
        <w:ind w:left="426" w:hanging="426"/>
        <w:contextualSpacing/>
        <w:jc w:val="both"/>
        <w:rPr>
          <w:rFonts w:ascii="Calibri" w:eastAsia="Calibri" w:hAnsi="Calibri" w:cs="Calibri"/>
        </w:rPr>
      </w:pPr>
      <w:r w:rsidRPr="0053257F">
        <w:rPr>
          <w:rFonts w:ascii="Calibri" w:eastAsia="Calibri" w:hAnsi="Calibri" w:cs="Calibri"/>
        </w:rPr>
        <w:t>W czynnościach odbioru będą brali udział przedstawiciele zamawiającego i wykonawcy. Strony dopuszczają możliwość jednostronnego odbioru przedmiotu umowy przez zamawiającego.</w:t>
      </w:r>
    </w:p>
    <w:p w:rsidR="00FD538B" w:rsidRPr="0053257F" w:rsidRDefault="00FD538B" w:rsidP="006A23C1">
      <w:pPr>
        <w:widowControl w:val="0"/>
        <w:numPr>
          <w:ilvl w:val="6"/>
          <w:numId w:val="29"/>
        </w:numPr>
        <w:spacing w:line="276" w:lineRule="auto"/>
        <w:ind w:left="426" w:hanging="426"/>
        <w:contextualSpacing/>
        <w:jc w:val="both"/>
        <w:rPr>
          <w:rFonts w:ascii="Calibri" w:eastAsia="Calibri" w:hAnsi="Calibri" w:cs="Calibri"/>
        </w:rPr>
      </w:pPr>
      <w:r w:rsidRPr="0053257F">
        <w:rPr>
          <w:rFonts w:ascii="Calibri" w:eastAsia="Calibri" w:hAnsi="Calibri" w:cs="Calibri"/>
        </w:rPr>
        <w:t>Zamawiający dokona sprawdzenia dostarczon</w:t>
      </w:r>
      <w:r w:rsidR="00986D1A" w:rsidRPr="0053257F">
        <w:rPr>
          <w:rFonts w:ascii="Calibri" w:eastAsia="Calibri" w:hAnsi="Calibri" w:cs="Calibri"/>
        </w:rPr>
        <w:t>ego sprzętu oraz wyposażenia edukacyjnego</w:t>
      </w:r>
      <w:r w:rsidRPr="0053257F">
        <w:rPr>
          <w:rFonts w:ascii="Calibri" w:eastAsia="Calibri" w:hAnsi="Calibri" w:cs="Calibri"/>
        </w:rPr>
        <w:t>.</w:t>
      </w:r>
      <w:r w:rsidR="00986D1A" w:rsidRPr="0053257F">
        <w:rPr>
          <w:rFonts w:ascii="Calibri" w:eastAsia="Calibri" w:hAnsi="Calibri" w:cs="Calibri"/>
        </w:rPr>
        <w:t xml:space="preserve"> </w:t>
      </w:r>
      <w:r w:rsidRPr="0053257F">
        <w:rPr>
          <w:rFonts w:ascii="Calibri" w:eastAsia="Calibri" w:hAnsi="Calibri" w:cs="Calibri"/>
        </w:rPr>
        <w:t xml:space="preserve">Jeżeli w trakcie sprawdzenia stwierdzona zostanie wada, zamawiający może odmówić jego odbioru, a wykonawca zobowiązany będzie do wymiany wadliwego </w:t>
      </w:r>
      <w:r w:rsidR="00986D1A" w:rsidRPr="0053257F">
        <w:rPr>
          <w:rFonts w:ascii="Calibri" w:eastAsia="Calibri" w:hAnsi="Calibri" w:cs="Calibri"/>
        </w:rPr>
        <w:t>przedmiotu umowy</w:t>
      </w:r>
      <w:r w:rsidRPr="0053257F">
        <w:rPr>
          <w:rFonts w:ascii="Calibri" w:eastAsia="Calibri" w:hAnsi="Calibri" w:cs="Calibri"/>
        </w:rPr>
        <w:t xml:space="preserve"> na wolny od wad. Przez wadę rozumie się w szczególności jakąkolwiek niezgodność dostarczonego </w:t>
      </w:r>
      <w:r w:rsidR="00986D1A" w:rsidRPr="0053257F">
        <w:rPr>
          <w:rFonts w:ascii="Calibri" w:eastAsia="Calibri" w:hAnsi="Calibri" w:cs="Calibri"/>
        </w:rPr>
        <w:t>sprzętu lub wyposażenia</w:t>
      </w:r>
      <w:r w:rsidRPr="0053257F">
        <w:rPr>
          <w:rFonts w:ascii="Calibri" w:eastAsia="Calibri" w:hAnsi="Calibri" w:cs="Calibri"/>
        </w:rPr>
        <w:t xml:space="preserve"> z </w:t>
      </w:r>
      <w:r w:rsidR="00986D1A" w:rsidRPr="0053257F">
        <w:rPr>
          <w:rFonts w:ascii="Calibri" w:eastAsia="Calibri" w:hAnsi="Calibri" w:cs="Calibri"/>
        </w:rPr>
        <w:t xml:space="preserve">opisem przedmiotu umowy stanowiącym </w:t>
      </w:r>
      <w:r w:rsidR="00986D1A" w:rsidRPr="0053257F">
        <w:rPr>
          <w:rFonts w:ascii="Calibri" w:eastAsia="Calibri" w:hAnsi="Calibri" w:cs="Calibri"/>
          <w:b/>
          <w:bCs/>
        </w:rPr>
        <w:t>załącznik nr 1</w:t>
      </w:r>
      <w:r w:rsidR="00986D1A" w:rsidRPr="0053257F">
        <w:rPr>
          <w:rFonts w:ascii="Calibri" w:eastAsia="Calibri" w:hAnsi="Calibri" w:cs="Calibri"/>
        </w:rPr>
        <w:t xml:space="preserve"> do niniejszej umowy lub </w:t>
      </w:r>
      <w:r w:rsidRPr="0053257F">
        <w:rPr>
          <w:rFonts w:ascii="Calibri" w:eastAsia="Calibri" w:hAnsi="Calibri" w:cs="Calibri"/>
        </w:rPr>
        <w:t xml:space="preserve">ofertą wykonawcy stanowiącą </w:t>
      </w:r>
      <w:r w:rsidRPr="0053257F">
        <w:rPr>
          <w:rFonts w:ascii="Calibri" w:eastAsia="Calibri" w:hAnsi="Calibri" w:cs="Calibri"/>
          <w:b/>
        </w:rPr>
        <w:t xml:space="preserve">załącznik nr </w:t>
      </w:r>
      <w:r w:rsidR="00986D1A" w:rsidRPr="0053257F">
        <w:rPr>
          <w:rFonts w:ascii="Calibri" w:eastAsia="Calibri" w:hAnsi="Calibri" w:cs="Calibri"/>
          <w:b/>
        </w:rPr>
        <w:t>2</w:t>
      </w:r>
      <w:r w:rsidRPr="0053257F">
        <w:rPr>
          <w:rFonts w:ascii="Calibri" w:eastAsia="Calibri" w:hAnsi="Calibri" w:cs="Calibri"/>
        </w:rPr>
        <w:t xml:space="preserve"> do </w:t>
      </w:r>
      <w:r w:rsidR="00986D1A" w:rsidRPr="0053257F">
        <w:rPr>
          <w:rFonts w:ascii="Calibri" w:eastAsia="Calibri" w:hAnsi="Calibri" w:cs="Calibri"/>
        </w:rPr>
        <w:t xml:space="preserve">niniejszej </w:t>
      </w:r>
      <w:r w:rsidRPr="0053257F">
        <w:rPr>
          <w:rFonts w:ascii="Calibri" w:eastAsia="Calibri" w:hAnsi="Calibri" w:cs="Calibri"/>
        </w:rPr>
        <w:t>umowy</w:t>
      </w:r>
      <w:r w:rsidR="00986D1A" w:rsidRPr="0053257F">
        <w:rPr>
          <w:rFonts w:ascii="Calibri" w:eastAsia="Calibri" w:hAnsi="Calibri" w:cs="Calibri"/>
        </w:rPr>
        <w:t>.</w:t>
      </w:r>
    </w:p>
    <w:p w:rsidR="00FD538B" w:rsidRPr="0053257F"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53257F">
        <w:rPr>
          <w:rFonts w:ascii="Calibri" w:eastAsia="Calibri" w:hAnsi="Calibri" w:cs="Calibri"/>
          <w:color w:val="000000"/>
        </w:rPr>
        <w:t>Jeżeli w toku czynności odbioru zostaną stwierdzone wady przedmiotu umowy lub brak wymaganych dokumentów, to zamawiającemu przysługują następujące uprawnienia:</w:t>
      </w:r>
    </w:p>
    <w:p w:rsidR="00FD538B" w:rsidRPr="0053257F" w:rsidRDefault="00FD538B" w:rsidP="006A23C1">
      <w:pPr>
        <w:numPr>
          <w:ilvl w:val="0"/>
          <w:numId w:val="25"/>
        </w:numPr>
        <w:tabs>
          <w:tab w:val="left" w:pos="2443"/>
        </w:tabs>
        <w:spacing w:line="276" w:lineRule="auto"/>
        <w:jc w:val="both"/>
        <w:rPr>
          <w:rFonts w:ascii="Calibri" w:hAnsi="Calibri" w:cs="Calibri"/>
          <w:color w:val="000000"/>
        </w:rPr>
      </w:pPr>
      <w:r w:rsidRPr="0053257F">
        <w:rPr>
          <w:rFonts w:ascii="Calibri" w:hAnsi="Calibri" w:cs="Calibri"/>
          <w:color w:val="000000"/>
        </w:rPr>
        <w:t>jeżeli wady nie nadają się do usunięcia to:</w:t>
      </w:r>
    </w:p>
    <w:p w:rsidR="00FD538B" w:rsidRPr="0053257F"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53257F">
        <w:rPr>
          <w:rFonts w:ascii="Calibri" w:hAnsi="Calibri" w:cs="Calibri"/>
          <w:color w:val="000000"/>
        </w:rPr>
        <w:t>jeżeli umożliwiają one użytkowanie przedmiotu umowy zgodnie z przeznaczeniem, zamawiający może odebrać przedmiot odbioru i obniżyć odpowiednio wynagrodzenie wykonawcy,</w:t>
      </w:r>
    </w:p>
    <w:p w:rsidR="00FD538B" w:rsidRPr="0053257F"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53257F">
        <w:rPr>
          <w:rFonts w:ascii="Calibri" w:hAnsi="Calibri" w:cs="Calibri"/>
          <w:color w:val="000000"/>
        </w:rPr>
        <w:t xml:space="preserve">jeżeli uniemożliwiają użytkowanie przedmiotu umowy zgodnie z przeznaczeniem, zamawiający może odstąpić od umowy lub żądać wykonania przedmiotu umowy po raz drugi na koszt wykonawcy, </w:t>
      </w:r>
    </w:p>
    <w:p w:rsidR="00FD538B" w:rsidRPr="0053257F" w:rsidRDefault="00FD538B" w:rsidP="006A23C1">
      <w:pPr>
        <w:numPr>
          <w:ilvl w:val="0"/>
          <w:numId w:val="25"/>
        </w:numPr>
        <w:tabs>
          <w:tab w:val="left" w:pos="2443"/>
        </w:tabs>
        <w:spacing w:line="276" w:lineRule="auto"/>
        <w:jc w:val="both"/>
        <w:rPr>
          <w:rFonts w:ascii="Calibri" w:hAnsi="Calibri" w:cs="Calibri"/>
          <w:color w:val="000000"/>
        </w:rPr>
      </w:pPr>
      <w:r w:rsidRPr="0053257F">
        <w:rPr>
          <w:rFonts w:ascii="Calibri" w:hAnsi="Calibri" w:cs="Calibri"/>
          <w:color w:val="000000"/>
        </w:rPr>
        <w:t>jeżeli wady lub braki nadają się do usunięcia to zamawiający może:</w:t>
      </w:r>
    </w:p>
    <w:p w:rsidR="00FD538B" w:rsidRPr="0053257F"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53257F">
        <w:rPr>
          <w:rFonts w:ascii="Calibri" w:hAnsi="Calibri" w:cs="Calibri"/>
          <w:color w:val="000000"/>
        </w:rPr>
        <w:t>odmówić odbioru do czasu usunięcia wad; w przypadku odmowy odbioru, zamawiający określa w protokole powód nie odebrania przedmiotu umowy i termin usunięcia wad lub</w:t>
      </w:r>
    </w:p>
    <w:p w:rsidR="00FD538B" w:rsidRPr="0053257F"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53257F">
        <w:rPr>
          <w:rFonts w:ascii="Calibri" w:hAnsi="Calibri" w:cs="Calibri"/>
          <w:color w:val="000000"/>
        </w:rPr>
        <w:t>dokonać odbioru i wyznaczyć termin usunięcia wad zatrzymując odpowiednią do kosztów usunięcia wad część wynagrodzenia wykonawcy tytułem kaucji gwarancyjnej.</w:t>
      </w:r>
    </w:p>
    <w:p w:rsidR="00FD538B" w:rsidRPr="0053257F" w:rsidRDefault="00FD538B" w:rsidP="00FD538B">
      <w:pPr>
        <w:widowControl w:val="0"/>
        <w:spacing w:line="276" w:lineRule="auto"/>
        <w:ind w:left="426"/>
        <w:contextualSpacing/>
        <w:jc w:val="both"/>
        <w:rPr>
          <w:rFonts w:ascii="Calibri" w:eastAsia="Calibri" w:hAnsi="Calibri" w:cs="Calibri"/>
          <w:color w:val="000000"/>
        </w:rPr>
      </w:pPr>
      <w:r w:rsidRPr="0053257F">
        <w:rPr>
          <w:rFonts w:ascii="Calibri" w:eastAsia="Calibri" w:hAnsi="Calibri" w:cs="Calibr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FD538B" w:rsidRPr="0053257F"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53257F">
        <w:rPr>
          <w:rFonts w:ascii="Calibri" w:eastAsia="Calibri" w:hAnsi="Calibri" w:cs="Calibri"/>
          <w:color w:val="000000"/>
        </w:rPr>
        <w:t>Prawo własności przedmiotu umowy przechodzi na zamawiającego z chwilą podpisania protokołu odbioru.</w:t>
      </w:r>
    </w:p>
    <w:p w:rsidR="00FD538B" w:rsidRPr="0053257F"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53257F">
        <w:rPr>
          <w:rFonts w:ascii="Calibri" w:eastAsia="Calibri" w:hAnsi="Calibri" w:cs="Calibri"/>
          <w:color w:val="000000"/>
        </w:rPr>
        <w:t>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FD538B" w:rsidRPr="0053257F" w:rsidRDefault="00FD538B" w:rsidP="00C214D3">
      <w:pPr>
        <w:pStyle w:val="Tekstpodstawowy33"/>
        <w:spacing w:before="240"/>
        <w:jc w:val="center"/>
        <w:rPr>
          <w:rFonts w:ascii="Calibri" w:hAnsi="Calibri" w:cs="Calibri"/>
          <w:bCs w:val="0"/>
          <w:sz w:val="24"/>
        </w:rPr>
      </w:pPr>
      <w:r w:rsidRPr="0053257F">
        <w:rPr>
          <w:rFonts w:ascii="Calibri" w:hAnsi="Calibri" w:cs="Calibri"/>
          <w:sz w:val="24"/>
        </w:rPr>
        <w:t>§ 9</w:t>
      </w:r>
    </w:p>
    <w:p w:rsidR="00FD538B" w:rsidRPr="0053257F" w:rsidRDefault="00FD538B" w:rsidP="00FD538B">
      <w:pPr>
        <w:spacing w:after="120"/>
        <w:jc w:val="center"/>
        <w:rPr>
          <w:rFonts w:ascii="Calibri" w:hAnsi="Calibri" w:cs="Calibri"/>
          <w:b/>
          <w:sz w:val="16"/>
          <w:szCs w:val="16"/>
        </w:rPr>
      </w:pPr>
      <w:r w:rsidRPr="0053257F">
        <w:rPr>
          <w:rFonts w:ascii="Calibri" w:hAnsi="Calibri" w:cs="Calibri"/>
          <w:b/>
        </w:rPr>
        <w:lastRenderedPageBreak/>
        <w:t xml:space="preserve">GWARANCJA JAKOŚCI, REKOJMIA ZA WADY </w:t>
      </w:r>
    </w:p>
    <w:p w:rsidR="00797894" w:rsidRPr="0053257F" w:rsidRDefault="00280110" w:rsidP="002769F2">
      <w:pPr>
        <w:numPr>
          <w:ilvl w:val="0"/>
          <w:numId w:val="30"/>
        </w:numPr>
        <w:tabs>
          <w:tab w:val="num" w:pos="426"/>
        </w:tabs>
        <w:autoSpaceDE w:val="0"/>
        <w:autoSpaceDN w:val="0"/>
        <w:adjustRightInd w:val="0"/>
        <w:spacing w:line="276" w:lineRule="auto"/>
        <w:jc w:val="both"/>
        <w:rPr>
          <w:rFonts w:ascii="Calibri" w:eastAsia="Calibri" w:hAnsi="Calibri" w:cs="Calibri"/>
        </w:rPr>
      </w:pPr>
      <w:r w:rsidRPr="0053257F">
        <w:rPr>
          <w:rFonts w:ascii="Calibri" w:hAnsi="Calibri" w:cs="Calibri"/>
        </w:rPr>
        <w:t xml:space="preserve">Wykonawca jest zobowiązany dostarczyć </w:t>
      </w:r>
      <w:r w:rsidR="00A70580" w:rsidRPr="0053257F">
        <w:rPr>
          <w:rFonts w:ascii="Calibri" w:eastAsia="Calibri" w:hAnsi="Calibri" w:cs="Calibri"/>
          <w:lang w:eastAsia="en-US"/>
        </w:rPr>
        <w:t>sprzęt i wyposażenia edukacyjne</w:t>
      </w:r>
      <w:r w:rsidR="00A70580" w:rsidRPr="0053257F">
        <w:rPr>
          <w:rFonts w:ascii="Calibri" w:eastAsia="Calibri" w:hAnsi="Calibri" w:cs="Calibri"/>
        </w:rPr>
        <w:t xml:space="preserve"> </w:t>
      </w:r>
      <w:r w:rsidRPr="0053257F">
        <w:rPr>
          <w:rFonts w:ascii="Calibri" w:hAnsi="Calibri" w:cs="Calibri"/>
        </w:rPr>
        <w:t xml:space="preserve">objęte gwarancją ich producenta na okres wskazany </w:t>
      </w:r>
      <w:r w:rsidR="00A70580" w:rsidRPr="0053257F">
        <w:rPr>
          <w:rFonts w:ascii="Calibri" w:hAnsi="Calibri" w:cs="Calibri"/>
        </w:rPr>
        <w:t>w opisie przedmiotu umowy</w:t>
      </w:r>
      <w:r w:rsidR="00797894" w:rsidRPr="0053257F">
        <w:rPr>
          <w:rFonts w:ascii="Calibri" w:hAnsi="Calibri" w:cs="Calibri"/>
        </w:rPr>
        <w:t xml:space="preserve"> </w:t>
      </w:r>
      <w:r w:rsidR="00A70580" w:rsidRPr="0053257F">
        <w:rPr>
          <w:rFonts w:ascii="Calibri" w:hAnsi="Calibri" w:cs="Calibri"/>
        </w:rPr>
        <w:t xml:space="preserve">stanowiącym </w:t>
      </w:r>
      <w:r w:rsidRPr="0053257F">
        <w:rPr>
          <w:rFonts w:ascii="Calibri" w:hAnsi="Calibri" w:cs="Calibri"/>
          <w:b/>
        </w:rPr>
        <w:t xml:space="preserve">załącznik nr </w:t>
      </w:r>
      <w:r w:rsidR="00A70580" w:rsidRPr="0053257F">
        <w:rPr>
          <w:rFonts w:ascii="Calibri" w:hAnsi="Calibri" w:cs="Calibri"/>
          <w:b/>
        </w:rPr>
        <w:t>1 do umowy</w:t>
      </w:r>
      <w:r w:rsidR="00A70580" w:rsidRPr="0053257F">
        <w:rPr>
          <w:rFonts w:ascii="Calibri" w:hAnsi="Calibri" w:cs="Calibri"/>
        </w:rPr>
        <w:t xml:space="preserve">, z wyłączeniem: </w:t>
      </w:r>
      <w:r w:rsidR="00797894" w:rsidRPr="0053257F">
        <w:rPr>
          <w:rFonts w:ascii="Calibri" w:eastAsia="Calibri" w:hAnsi="Calibri" w:cs="Calibri"/>
        </w:rPr>
        <w:t xml:space="preserve">drukarek 3D, </w:t>
      </w:r>
      <w:r w:rsidR="00797894" w:rsidRPr="0053257F">
        <w:rPr>
          <w:rFonts w:ascii="Calibri" w:hAnsi="Calibri" w:cs="Calibri"/>
          <w:bCs/>
        </w:rPr>
        <w:t xml:space="preserve">na które wykonawca udziela gwarancji jakości za wady na okres </w:t>
      </w:r>
      <w:r w:rsidR="00397C3F" w:rsidRPr="0053257F">
        <w:rPr>
          <w:rFonts w:ascii="Calibri" w:hAnsi="Calibri" w:cs="Calibri"/>
          <w:bCs/>
        </w:rPr>
        <w:t>24</w:t>
      </w:r>
      <w:r w:rsidR="00797894" w:rsidRPr="0053257F">
        <w:rPr>
          <w:rFonts w:ascii="Calibri" w:hAnsi="Calibri" w:cs="Calibri"/>
          <w:bCs/>
        </w:rPr>
        <w:t xml:space="preserve"> miesięcy</w:t>
      </w:r>
      <w:r w:rsidR="00797894" w:rsidRPr="0053257F">
        <w:rPr>
          <w:rFonts w:ascii="Calibri" w:hAnsi="Calibri" w:cs="Calibri"/>
          <w:b/>
        </w:rPr>
        <w:t xml:space="preserve"> </w:t>
      </w:r>
      <w:r w:rsidR="00797894" w:rsidRPr="0053257F">
        <w:rPr>
          <w:rFonts w:ascii="Calibri" w:hAnsi="Calibri" w:cs="Calibri"/>
          <w:bCs/>
        </w:rPr>
        <w:t xml:space="preserve">oraz </w:t>
      </w:r>
      <w:r w:rsidR="00797894" w:rsidRPr="0053257F">
        <w:rPr>
          <w:rFonts w:ascii="Calibri" w:eastAsia="Calibri" w:hAnsi="Calibri" w:cs="Calibri"/>
          <w:bCs/>
        </w:rPr>
        <w:t>l</w:t>
      </w:r>
      <w:r w:rsidR="00797894" w:rsidRPr="0053257F">
        <w:rPr>
          <w:rFonts w:ascii="Calibri" w:eastAsia="Calibri" w:hAnsi="Calibri" w:cs="Calibri"/>
        </w:rPr>
        <w:t>aptopów do drukarki 3D,</w:t>
      </w:r>
      <w:r w:rsidR="00797894" w:rsidRPr="0053257F">
        <w:rPr>
          <w:rFonts w:ascii="Calibri" w:hAnsi="Calibri" w:cs="Calibri"/>
          <w:bCs/>
        </w:rPr>
        <w:t xml:space="preserve"> na które wykonawca udziela gwarancji jakości za wady na okres </w:t>
      </w:r>
      <w:r w:rsidR="00397C3F" w:rsidRPr="0053257F">
        <w:rPr>
          <w:rFonts w:ascii="Calibri" w:hAnsi="Calibri" w:cs="Calibri"/>
          <w:bCs/>
        </w:rPr>
        <w:t>24</w:t>
      </w:r>
      <w:r w:rsidR="00797894" w:rsidRPr="0053257F">
        <w:rPr>
          <w:rFonts w:ascii="Calibri" w:hAnsi="Calibri" w:cs="Calibri"/>
          <w:bCs/>
        </w:rPr>
        <w:t xml:space="preserve"> miesięcy,</w:t>
      </w:r>
      <w:r w:rsidR="00797894" w:rsidRPr="0053257F">
        <w:rPr>
          <w:rFonts w:ascii="Calibri" w:hAnsi="Calibri" w:cs="Calibri"/>
          <w:b/>
        </w:rPr>
        <w:t xml:space="preserve"> </w:t>
      </w:r>
      <w:r w:rsidR="00797894" w:rsidRPr="0053257F">
        <w:rPr>
          <w:rFonts w:ascii="Calibri" w:hAnsi="Calibri" w:cs="Calibri"/>
          <w:bCs/>
        </w:rPr>
        <w:t>zgodnie ze złożoną ofertą stanowiącą</w:t>
      </w:r>
      <w:r w:rsidR="00797894" w:rsidRPr="0053257F">
        <w:rPr>
          <w:rFonts w:ascii="Calibri" w:hAnsi="Calibri" w:cs="Calibri"/>
          <w:b/>
        </w:rPr>
        <w:t xml:space="preserve"> załącznik nr</w:t>
      </w:r>
      <w:r w:rsidR="00595B16" w:rsidRPr="0053257F">
        <w:rPr>
          <w:rFonts w:ascii="Calibri" w:hAnsi="Calibri" w:cs="Calibri"/>
          <w:b/>
        </w:rPr>
        <w:t> </w:t>
      </w:r>
      <w:r w:rsidR="00397C3F" w:rsidRPr="0053257F">
        <w:rPr>
          <w:rFonts w:ascii="Calibri" w:hAnsi="Calibri" w:cs="Calibri"/>
          <w:b/>
        </w:rPr>
        <w:t>1</w:t>
      </w:r>
      <w:r w:rsidR="00797894" w:rsidRPr="0053257F">
        <w:rPr>
          <w:rFonts w:ascii="Calibri" w:hAnsi="Calibri" w:cs="Calibri"/>
          <w:b/>
        </w:rPr>
        <w:t xml:space="preserve"> do umowy</w:t>
      </w:r>
      <w:r w:rsidR="00595B16" w:rsidRPr="0053257F">
        <w:rPr>
          <w:rFonts w:ascii="Calibri" w:hAnsi="Calibri" w:cs="Calibri"/>
          <w:b/>
        </w:rPr>
        <w:t xml:space="preserve">; </w:t>
      </w:r>
      <w:r w:rsidR="00797894" w:rsidRPr="0053257F">
        <w:rPr>
          <w:rFonts w:ascii="Calibri" w:eastAsia="Tahoma" w:hAnsi="Calibri" w:cs="Calibri"/>
          <w:szCs w:val="22"/>
        </w:rPr>
        <w:t>zapewniając, że w tym okresie</w:t>
      </w:r>
      <w:r w:rsidR="00797894" w:rsidRPr="0053257F">
        <w:rPr>
          <w:rFonts w:ascii="Calibri" w:eastAsia="Calibri" w:hAnsi="Calibri" w:cs="Calibri"/>
          <w:bCs/>
        </w:rPr>
        <w:t xml:space="preserve"> </w:t>
      </w:r>
      <w:r w:rsidR="00797894" w:rsidRPr="0053257F">
        <w:rPr>
          <w:rFonts w:ascii="Calibri" w:eastAsia="Tahoma" w:hAnsi="Calibri" w:cs="Calibri"/>
          <w:szCs w:val="22"/>
        </w:rPr>
        <w:t>przedmiot umowy będzie wolny od wszelkich wad – tak fizycznych, jak i prawnych.</w:t>
      </w:r>
    </w:p>
    <w:p w:rsidR="00EB37DC" w:rsidRPr="0053257F" w:rsidRDefault="00A31996" w:rsidP="00EB37DC">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Bieg okresu gwarancji rozpoczyna się z dniem podpisania przez zamawiającego  protokołu odbioru, o którym mowa w § 8 ust. 4 umowy.</w:t>
      </w:r>
    </w:p>
    <w:p w:rsidR="00A31996" w:rsidRPr="0053257F" w:rsidRDefault="00A31996" w:rsidP="00EB37DC">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Wykonawca ponosi odpowiedzialność z tytułu gwarancji za wady fizyczne ujawnione w okresie gwarancyjnym, a także za ich usunięcie.</w:t>
      </w:r>
    </w:p>
    <w:p w:rsidR="00A31996" w:rsidRPr="0053257F"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Warunki gwarancji określa niniejsza umowa, oferta wykonawcy oraz karta gwarancyjna</w:t>
      </w:r>
      <w:r w:rsidR="00C136C3" w:rsidRPr="0053257F">
        <w:rPr>
          <w:rFonts w:ascii="Calibri" w:eastAsia="Calibri" w:hAnsi="Calibri" w:cs="Calibri"/>
          <w:color w:val="000000"/>
        </w:rPr>
        <w:t xml:space="preserve"> </w:t>
      </w:r>
      <w:r w:rsidRPr="0053257F">
        <w:rPr>
          <w:rFonts w:ascii="Calibri" w:eastAsia="Calibri" w:hAnsi="Calibri" w:cs="Calibri"/>
          <w:color w:val="000000"/>
        </w:rPr>
        <w:t>(stanowiąca integralną część niniejszej umowy). W przypadku rozbieżności pomiędzy postanowieniami zawartymi w dokumencie gwarancji a postanowieniami zawartymi w niniejszym paragrafie pierwszeństwo mają postanowienia korzystniejsze dla zamawiającego.</w:t>
      </w:r>
    </w:p>
    <w:p w:rsidR="00A31996" w:rsidRPr="0053257F"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 xml:space="preserve">Jeżeli przedmiot umowy ma wadę, zamawiający może żądać jego wymiany na wolny od wad albo usunięcia wady. Usunięcie wady lub wymiana wadliwego przedmiotu umowy w okresie gwarancji będzie odbywać się bezpłatnie (dotyczy to wszystkich części i czynności podjętych w związku z usunięciem wady). Wykonawca zobowiązany jest do wymiany na wolny od wad lub usunięcia zgłoszonej wady w przedmiocie umowy w terminie nie dłuższym niż 14 dni od dnia zgłoszenia wady przez zamawiającego.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 </w:t>
      </w:r>
    </w:p>
    <w:p w:rsidR="00A31996" w:rsidRPr="0053257F"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 xml:space="preserve">W przypadku konieczności usunięcia wady w innym miejscu niż miejsce używania </w:t>
      </w:r>
      <w:r w:rsidR="0079221B" w:rsidRPr="0053257F">
        <w:rPr>
          <w:rFonts w:ascii="Calibri" w:eastAsia="Calibri" w:hAnsi="Calibri" w:cs="Calibri"/>
          <w:color w:val="000000"/>
        </w:rPr>
        <w:t>sprzętu lub wyposażenia</w:t>
      </w:r>
      <w:r w:rsidRPr="0053257F">
        <w:rPr>
          <w:rFonts w:ascii="Calibri" w:eastAsia="Calibri" w:hAnsi="Calibri" w:cs="Calibri"/>
          <w:color w:val="000000"/>
        </w:rPr>
        <w:t>, wykonawca jest zobowiązany na własny koszt i ryzyko do odbioru przedmiotu umowy dotkniętego wadą z miejsca jego użytkowania, a po usunięciu wady do jego dostarczenia i zamontowania w miejscu użytkowania.</w:t>
      </w:r>
    </w:p>
    <w:p w:rsidR="00A31996" w:rsidRPr="0053257F"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rsidR="00C136C3" w:rsidRPr="0053257F" w:rsidRDefault="00C136C3" w:rsidP="00C136C3">
      <w:pPr>
        <w:numPr>
          <w:ilvl w:val="0"/>
          <w:numId w:val="30"/>
        </w:numPr>
        <w:tabs>
          <w:tab w:val="clear" w:pos="360"/>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t xml:space="preserve">W razie zniszczenia lub zagubienia dokumentu gwarancyjnego, zamawiający nie traci uprawnień z tytułu gwarancji, jeżeli wykaże istnienie zobowiązania gwarancyjnego za pomocą innego dowodu. </w:t>
      </w:r>
    </w:p>
    <w:p w:rsidR="00C136C3" w:rsidRPr="0053257F" w:rsidRDefault="00C136C3"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53257F">
        <w:rPr>
          <w:rFonts w:ascii="Calibri" w:eastAsia="Calibri" w:hAnsi="Calibri" w:cs="Calibri"/>
          <w:color w:val="000000"/>
        </w:rPr>
        <w:lastRenderedPageBreak/>
        <w:t>Niezależnie od uprawnień wynikających z gwarancji zamawiającemu przysługują uprawnienia z tytułu rękojmi za wady fizyczne rzeczy na zasadach określonych w Kodeksie Cywilnym. Okres rękojmi zostaje przedłużony na okres udzielonej gwarancji.</w:t>
      </w:r>
    </w:p>
    <w:p w:rsidR="00C136C3" w:rsidRPr="0053257F" w:rsidRDefault="00C136C3" w:rsidP="00E034BB">
      <w:pPr>
        <w:numPr>
          <w:ilvl w:val="0"/>
          <w:numId w:val="30"/>
        </w:numPr>
        <w:tabs>
          <w:tab w:val="num" w:pos="426"/>
        </w:tabs>
        <w:autoSpaceDE w:val="0"/>
        <w:autoSpaceDN w:val="0"/>
        <w:adjustRightInd w:val="0"/>
        <w:spacing w:after="240" w:line="276" w:lineRule="auto"/>
        <w:ind w:left="357" w:hanging="357"/>
        <w:jc w:val="both"/>
        <w:rPr>
          <w:rFonts w:ascii="Calibri" w:eastAsia="Calibri" w:hAnsi="Calibri" w:cs="Calibri"/>
          <w:color w:val="000000"/>
        </w:rPr>
      </w:pPr>
      <w:r w:rsidRPr="0053257F">
        <w:rPr>
          <w:rFonts w:ascii="Calibri" w:eastAsia="Calibri" w:hAnsi="Calibri" w:cs="Calibri"/>
          <w:color w:val="000000"/>
        </w:rPr>
        <w:t xml:space="preserve">Zamawiający może dochodzić roszczeń z tytułu gwarancji jakości lub rękojmi za wady także po terminie określonym w ust. 1, jeżeli reklamował wadę przed upływem tego terminu. </w:t>
      </w:r>
    </w:p>
    <w:p w:rsidR="008B440A" w:rsidRPr="0053257F" w:rsidRDefault="008B440A" w:rsidP="008B440A">
      <w:pPr>
        <w:numPr>
          <w:ilvl w:val="12"/>
          <w:numId w:val="0"/>
        </w:numPr>
        <w:spacing w:before="240" w:line="276" w:lineRule="auto"/>
        <w:jc w:val="center"/>
        <w:rPr>
          <w:rFonts w:ascii="Calibri" w:hAnsi="Calibri" w:cs="Calibri"/>
          <w:b/>
          <w:bCs/>
        </w:rPr>
      </w:pPr>
      <w:r w:rsidRPr="0053257F">
        <w:rPr>
          <w:rFonts w:ascii="Calibri" w:hAnsi="Calibri" w:cs="Calibri"/>
          <w:b/>
          <w:bCs/>
        </w:rPr>
        <w:t xml:space="preserve">§ </w:t>
      </w:r>
      <w:r w:rsidR="00A3199B" w:rsidRPr="0053257F">
        <w:rPr>
          <w:rFonts w:ascii="Calibri" w:hAnsi="Calibri" w:cs="Calibri"/>
          <w:b/>
          <w:bCs/>
        </w:rPr>
        <w:t>10</w:t>
      </w:r>
    </w:p>
    <w:p w:rsidR="008B440A" w:rsidRPr="0053257F" w:rsidRDefault="008B440A" w:rsidP="008B440A">
      <w:pPr>
        <w:numPr>
          <w:ilvl w:val="12"/>
          <w:numId w:val="0"/>
        </w:numPr>
        <w:spacing w:after="120" w:line="276" w:lineRule="auto"/>
        <w:jc w:val="center"/>
        <w:rPr>
          <w:rFonts w:ascii="Calibri" w:hAnsi="Calibri" w:cs="Calibri"/>
          <w:b/>
          <w:bCs/>
        </w:rPr>
      </w:pPr>
      <w:r w:rsidRPr="0053257F">
        <w:rPr>
          <w:rFonts w:ascii="Calibri" w:hAnsi="Calibri" w:cs="Calibri"/>
          <w:b/>
          <w:bCs/>
        </w:rPr>
        <w:t xml:space="preserve">ODSTĄPIENIE OD UMOWY </w:t>
      </w:r>
    </w:p>
    <w:p w:rsidR="008B440A" w:rsidRPr="0053257F" w:rsidRDefault="008B440A" w:rsidP="006A23C1">
      <w:pPr>
        <w:numPr>
          <w:ilvl w:val="3"/>
          <w:numId w:val="9"/>
        </w:numPr>
        <w:tabs>
          <w:tab w:val="num" w:pos="426"/>
        </w:tabs>
        <w:spacing w:line="276" w:lineRule="auto"/>
        <w:ind w:left="426" w:hanging="426"/>
        <w:jc w:val="both"/>
        <w:rPr>
          <w:rFonts w:ascii="Calibri" w:hAnsi="Calibri" w:cs="Calibri"/>
        </w:rPr>
      </w:pPr>
      <w:r w:rsidRPr="0053257F">
        <w:rPr>
          <w:rFonts w:ascii="Calibri" w:hAnsi="Calibri" w:cs="Calibri"/>
        </w:rPr>
        <w:t xml:space="preserve">Zamawiający składając oświadczenie o odstąpieniu odstępuje od umowy w części niewykonanej (ex nunc). </w:t>
      </w:r>
    </w:p>
    <w:p w:rsidR="00D82AA9" w:rsidRPr="0053257F" w:rsidRDefault="008B440A" w:rsidP="006A23C1">
      <w:pPr>
        <w:numPr>
          <w:ilvl w:val="3"/>
          <w:numId w:val="9"/>
        </w:numPr>
        <w:tabs>
          <w:tab w:val="num" w:pos="426"/>
        </w:tabs>
        <w:spacing w:line="276" w:lineRule="auto"/>
        <w:ind w:left="426" w:hanging="426"/>
        <w:jc w:val="both"/>
        <w:rPr>
          <w:rFonts w:ascii="Calibri" w:hAnsi="Calibri" w:cs="Calibri"/>
        </w:rPr>
      </w:pPr>
      <w:r w:rsidRPr="0053257F">
        <w:rPr>
          <w:rFonts w:ascii="Calibri" w:hAnsi="Calibri" w:cs="Calibri"/>
        </w:rPr>
        <w:t>Zamawiający może odstąpić od umowy w przypadkach określonych w art. 456 ustawy z dnia 11 września 2019 r. Prawo zamówień publicznych.</w:t>
      </w:r>
    </w:p>
    <w:p w:rsidR="00D82AA9" w:rsidRPr="0053257F" w:rsidRDefault="00D82AA9" w:rsidP="006A23C1">
      <w:pPr>
        <w:numPr>
          <w:ilvl w:val="3"/>
          <w:numId w:val="9"/>
        </w:numPr>
        <w:tabs>
          <w:tab w:val="num" w:pos="426"/>
        </w:tabs>
        <w:spacing w:line="276" w:lineRule="auto"/>
        <w:ind w:left="426" w:hanging="426"/>
        <w:jc w:val="both"/>
        <w:rPr>
          <w:rFonts w:ascii="Calibri" w:hAnsi="Calibri" w:cs="Calibri"/>
        </w:rPr>
      </w:pPr>
      <w:r w:rsidRPr="0053257F">
        <w:rPr>
          <w:rFonts w:ascii="Calibri" w:eastAsia="Calibri" w:hAnsi="Calibri" w:cs="Calibri"/>
        </w:rPr>
        <w:t>Zamawiaj</w:t>
      </w:r>
      <w:r w:rsidRPr="0053257F">
        <w:rPr>
          <w:rFonts w:ascii="Calibri" w:eastAsia="TimesNewRoman" w:hAnsi="Calibri" w:cs="Calibri"/>
        </w:rPr>
        <w:t>ą</w:t>
      </w:r>
      <w:r w:rsidRPr="0053257F">
        <w:rPr>
          <w:rFonts w:ascii="Calibri" w:eastAsia="Calibri" w:hAnsi="Calibri" w:cs="Calibri"/>
        </w:rPr>
        <w:t>cy mo</w:t>
      </w:r>
      <w:r w:rsidRPr="0053257F">
        <w:rPr>
          <w:rFonts w:ascii="Calibri" w:eastAsia="TimesNewRoman" w:hAnsi="Calibri" w:cs="Calibri"/>
        </w:rPr>
        <w:t>ż</w:t>
      </w:r>
      <w:r w:rsidRPr="0053257F">
        <w:rPr>
          <w:rFonts w:ascii="Calibri" w:eastAsia="Calibri" w:hAnsi="Calibri" w:cs="Calibri"/>
        </w:rPr>
        <w:t xml:space="preserve">e </w:t>
      </w:r>
      <w:r w:rsidRPr="0053257F">
        <w:rPr>
          <w:rFonts w:ascii="Calibri" w:hAnsi="Calibri" w:cs="Calibri"/>
        </w:rPr>
        <w:t>odstąpić od umowy w terminie 30 dni od powzięcia wiadomości o okolicznościach</w:t>
      </w:r>
      <w:r w:rsidRPr="0053257F">
        <w:rPr>
          <w:rFonts w:ascii="Calibri" w:eastAsia="Calibri" w:hAnsi="Calibri" w:cs="Calibri"/>
        </w:rPr>
        <w:t xml:space="preserve"> stanowiących podstawę do odstąpienia od umowy</w:t>
      </w:r>
      <w:r w:rsidRPr="0053257F">
        <w:rPr>
          <w:rFonts w:ascii="Calibri" w:hAnsi="Calibri" w:cs="Calibri"/>
        </w:rPr>
        <w:t xml:space="preserve">, gdy wykonawca: </w:t>
      </w:r>
    </w:p>
    <w:p w:rsidR="00D82AA9" w:rsidRPr="0053257F" w:rsidRDefault="00D82AA9" w:rsidP="006A23C1">
      <w:pPr>
        <w:numPr>
          <w:ilvl w:val="0"/>
          <w:numId w:val="17"/>
        </w:numPr>
        <w:tabs>
          <w:tab w:val="left" w:pos="709"/>
        </w:tabs>
        <w:spacing w:line="276" w:lineRule="auto"/>
        <w:ind w:left="714" w:hanging="357"/>
        <w:jc w:val="both"/>
        <w:rPr>
          <w:rFonts w:ascii="Calibri" w:hAnsi="Calibri" w:cs="Calibri"/>
        </w:rPr>
      </w:pPr>
      <w:r w:rsidRPr="0053257F">
        <w:rPr>
          <w:rFonts w:ascii="Calibri" w:hAnsi="Calibri" w:cs="Calibri"/>
          <w:bCs/>
          <w:lang w:eastAsia="ar-SA"/>
        </w:rPr>
        <w:t xml:space="preserve">nie wykonuje obowiązków wynikających z zawartej umowy lub jeżeli wykonuje swoje obowiązki nieterminowo lub w sposób nienależyty i mimo wezwania zamawiającego </w:t>
      </w:r>
      <w:r w:rsidRPr="0053257F">
        <w:rPr>
          <w:rFonts w:ascii="Calibri" w:eastAsia="Calibri" w:hAnsi="Calibri" w:cs="Calibri"/>
        </w:rPr>
        <w:t xml:space="preserve">zawierającego zastrzeżenia co do wykonywania umowy </w:t>
      </w:r>
      <w:r w:rsidRPr="0053257F">
        <w:rPr>
          <w:rFonts w:ascii="Calibri" w:hAnsi="Calibri" w:cs="Calibri"/>
          <w:bCs/>
          <w:lang w:eastAsia="ar-SA"/>
        </w:rPr>
        <w:t>i pomimo wezwania wykonawcy do podjęcia wykonywania lub należytego wykonywania umowy nie zadośćuczynił żądaniu zamawiającego,</w:t>
      </w:r>
      <w:r w:rsidRPr="0053257F">
        <w:rPr>
          <w:rFonts w:ascii="Calibri" w:hAnsi="Calibri" w:cs="Calibri"/>
        </w:rPr>
        <w:t xml:space="preserve"> </w:t>
      </w:r>
    </w:p>
    <w:p w:rsidR="00D82AA9" w:rsidRPr="0053257F" w:rsidRDefault="00D82AA9" w:rsidP="0039494A">
      <w:pPr>
        <w:numPr>
          <w:ilvl w:val="0"/>
          <w:numId w:val="17"/>
        </w:numPr>
        <w:tabs>
          <w:tab w:val="left" w:pos="709"/>
        </w:tabs>
        <w:spacing w:line="276" w:lineRule="auto"/>
        <w:jc w:val="both"/>
        <w:rPr>
          <w:rFonts w:ascii="Calibri" w:hAnsi="Calibri" w:cs="Calibri"/>
        </w:rPr>
      </w:pPr>
      <w:r w:rsidRPr="0053257F">
        <w:rPr>
          <w:rFonts w:ascii="Calibri" w:hAnsi="Calibri" w:cs="Calibri"/>
        </w:rPr>
        <w:t>został złożony wniosek o likwidację, postępowanie restrukturyzacyjne lub rozwiązanie wykonawcy,</w:t>
      </w:r>
    </w:p>
    <w:p w:rsidR="006D4951" w:rsidRPr="0053257F" w:rsidRDefault="006D4951" w:rsidP="006D4951">
      <w:pPr>
        <w:numPr>
          <w:ilvl w:val="0"/>
          <w:numId w:val="17"/>
        </w:numPr>
        <w:tabs>
          <w:tab w:val="left" w:pos="720"/>
        </w:tabs>
        <w:spacing w:line="276" w:lineRule="auto"/>
        <w:jc w:val="both"/>
        <w:rPr>
          <w:rFonts w:ascii="Calibri" w:hAnsi="Calibri" w:cs="Calibri"/>
        </w:rPr>
      </w:pPr>
      <w:r w:rsidRPr="0053257F">
        <w:rPr>
          <w:rFonts w:ascii="Calibri" w:hAnsi="Calibri" w:cs="Calibri"/>
        </w:rPr>
        <w:t>został wydany nakaz zajęcia majątku wykonawcy lub jego znacznej części w zakresie uniemożliwiającym realizacje przedmiotu umowy,</w:t>
      </w:r>
    </w:p>
    <w:p w:rsidR="0039494A" w:rsidRPr="0053257F" w:rsidRDefault="0039494A" w:rsidP="0039494A">
      <w:pPr>
        <w:numPr>
          <w:ilvl w:val="0"/>
          <w:numId w:val="17"/>
        </w:numPr>
        <w:tabs>
          <w:tab w:val="left" w:pos="720"/>
        </w:tabs>
        <w:spacing w:line="276" w:lineRule="auto"/>
        <w:jc w:val="both"/>
        <w:rPr>
          <w:rFonts w:ascii="Calibri" w:hAnsi="Calibri" w:cs="Calibri"/>
        </w:rPr>
      </w:pPr>
      <w:r w:rsidRPr="0053257F">
        <w:rPr>
          <w:rFonts w:ascii="Calibri" w:hAnsi="Calibri" w:cs="Calibri"/>
        </w:rPr>
        <w:t>dostarczenia przez wykonawcę przedmiotu umowy dotkniętego wadą i nieusunięcia bezzwłocznego takiej wady mimo wezwania przez zamawiającego,</w:t>
      </w:r>
    </w:p>
    <w:p w:rsidR="0039494A" w:rsidRPr="0053257F" w:rsidRDefault="0039494A" w:rsidP="0039494A">
      <w:pPr>
        <w:numPr>
          <w:ilvl w:val="0"/>
          <w:numId w:val="17"/>
        </w:numPr>
        <w:tabs>
          <w:tab w:val="left" w:pos="709"/>
        </w:tabs>
        <w:spacing w:line="276" w:lineRule="auto"/>
        <w:jc w:val="both"/>
        <w:rPr>
          <w:rFonts w:ascii="Calibri" w:hAnsi="Calibri" w:cs="Calibri"/>
        </w:rPr>
      </w:pPr>
      <w:r w:rsidRPr="0053257F">
        <w:rPr>
          <w:rFonts w:ascii="Calibri" w:hAnsi="Calibri" w:cs="Calibri"/>
        </w:rPr>
        <w:t>odstąpienia od realizacji zadania objętego przedmiotem umowy.</w:t>
      </w:r>
    </w:p>
    <w:p w:rsidR="008B440A" w:rsidRPr="0053257F" w:rsidRDefault="008B440A" w:rsidP="006A23C1">
      <w:pPr>
        <w:numPr>
          <w:ilvl w:val="3"/>
          <w:numId w:val="9"/>
        </w:numPr>
        <w:tabs>
          <w:tab w:val="clear" w:pos="2970"/>
          <w:tab w:val="num" w:pos="426"/>
        </w:tabs>
        <w:spacing w:line="276" w:lineRule="auto"/>
        <w:ind w:left="426" w:hanging="426"/>
        <w:jc w:val="both"/>
        <w:rPr>
          <w:rFonts w:ascii="Calibri" w:hAnsi="Calibri" w:cs="Calibri"/>
        </w:rPr>
      </w:pPr>
      <w:r w:rsidRPr="0053257F">
        <w:rPr>
          <w:rFonts w:ascii="Calibri" w:hAnsi="Calibri" w:cs="Calibri"/>
        </w:rPr>
        <w:t>Odstąpienie od umowy może nastąpić tylko i wyłącznie w formie pisemnej wraz z podaniem uzasadnienia.</w:t>
      </w:r>
    </w:p>
    <w:p w:rsidR="00D82AA9" w:rsidRPr="0053257F" w:rsidRDefault="008B440A" w:rsidP="006A23C1">
      <w:pPr>
        <w:numPr>
          <w:ilvl w:val="3"/>
          <w:numId w:val="9"/>
        </w:numPr>
        <w:tabs>
          <w:tab w:val="clear" w:pos="2970"/>
          <w:tab w:val="num" w:pos="426"/>
        </w:tabs>
        <w:spacing w:line="276" w:lineRule="auto"/>
        <w:ind w:left="426" w:hanging="426"/>
        <w:jc w:val="both"/>
        <w:rPr>
          <w:rFonts w:ascii="Calibri" w:hAnsi="Calibri" w:cs="Calibri"/>
        </w:rPr>
      </w:pPr>
      <w:r w:rsidRPr="0053257F">
        <w:rPr>
          <w:rFonts w:ascii="Calibri" w:hAnsi="Calibri" w:cs="Calibri"/>
        </w:rPr>
        <w:t xml:space="preserve">Zamawiający zapłaci wykonawcy wynagrodzenie za </w:t>
      </w:r>
      <w:r w:rsidR="00176F29" w:rsidRPr="0053257F">
        <w:rPr>
          <w:rFonts w:ascii="Calibri" w:hAnsi="Calibri" w:cs="Calibri"/>
        </w:rPr>
        <w:t xml:space="preserve">przedmiot umowy </w:t>
      </w:r>
      <w:r w:rsidRPr="0053257F">
        <w:rPr>
          <w:rFonts w:ascii="Calibri" w:hAnsi="Calibri" w:cs="Calibri"/>
        </w:rPr>
        <w:t>wykonan</w:t>
      </w:r>
      <w:r w:rsidR="00176F29" w:rsidRPr="0053257F">
        <w:rPr>
          <w:rFonts w:ascii="Calibri" w:hAnsi="Calibri" w:cs="Calibri"/>
        </w:rPr>
        <w:t>y</w:t>
      </w:r>
      <w:r w:rsidRPr="0053257F">
        <w:rPr>
          <w:rFonts w:ascii="Calibri" w:hAnsi="Calibri" w:cs="Calibri"/>
        </w:rPr>
        <w:t xml:space="preserve"> do dnia odstąpienia</w:t>
      </w:r>
      <w:r w:rsidR="00176F29" w:rsidRPr="0053257F">
        <w:rPr>
          <w:rFonts w:ascii="Calibri" w:hAnsi="Calibri" w:cs="Calibri"/>
        </w:rPr>
        <w:t>.</w:t>
      </w:r>
      <w:r w:rsidRPr="0053257F">
        <w:rPr>
          <w:rFonts w:ascii="Calibri" w:hAnsi="Calibri" w:cs="Calibri"/>
        </w:rPr>
        <w:t xml:space="preserve"> </w:t>
      </w:r>
      <w:r w:rsidR="00D82AA9" w:rsidRPr="0053257F">
        <w:rPr>
          <w:rFonts w:ascii="Calibri" w:hAnsi="Calibri" w:cs="Calibri"/>
        </w:rPr>
        <w:t>Strony spiszą protokół zaawansowania na</w:t>
      </w:r>
      <w:r w:rsidR="00D00049" w:rsidRPr="0053257F">
        <w:rPr>
          <w:rFonts w:ascii="Calibri" w:hAnsi="Calibri" w:cs="Calibri"/>
        </w:rPr>
        <w:t xml:space="preserve"> </w:t>
      </w:r>
      <w:r w:rsidR="00D82AA9" w:rsidRPr="0053257F">
        <w:rPr>
          <w:rFonts w:ascii="Calibri" w:hAnsi="Calibri" w:cs="Calibri"/>
        </w:rPr>
        <w:t>dzień odstąpienia i</w:t>
      </w:r>
      <w:r w:rsidR="00BC7BEF" w:rsidRPr="0053257F">
        <w:rPr>
          <w:rFonts w:ascii="Calibri" w:hAnsi="Calibri" w:cs="Calibri"/>
        </w:rPr>
        <w:t> </w:t>
      </w:r>
      <w:r w:rsidR="00D82AA9" w:rsidRPr="0053257F">
        <w:rPr>
          <w:rFonts w:ascii="Calibri" w:hAnsi="Calibri" w:cs="Calibri"/>
        </w:rPr>
        <w:t>określą proporcjonalny sposób rozliczenia wynagrodzenia.</w:t>
      </w:r>
    </w:p>
    <w:p w:rsidR="00D82AA9" w:rsidRPr="0053257F" w:rsidRDefault="00D82AA9" w:rsidP="006A23C1">
      <w:pPr>
        <w:numPr>
          <w:ilvl w:val="3"/>
          <w:numId w:val="9"/>
        </w:numPr>
        <w:tabs>
          <w:tab w:val="clear" w:pos="2970"/>
          <w:tab w:val="num" w:pos="426"/>
        </w:tabs>
        <w:spacing w:line="276" w:lineRule="auto"/>
        <w:ind w:left="426" w:hanging="426"/>
        <w:jc w:val="both"/>
        <w:rPr>
          <w:rFonts w:ascii="Calibri" w:hAnsi="Calibri" w:cs="Calibri"/>
        </w:rPr>
      </w:pPr>
      <w:r w:rsidRPr="0053257F">
        <w:rPr>
          <w:rFonts w:ascii="Calibri" w:hAnsi="Calibri" w:cs="Calibri"/>
        </w:rPr>
        <w:t>Wykonawcy nie przysługuje żadne odszkodowanie, w tym z tytułu utraconych korzyści na skutek odstąpienia od umowy.</w:t>
      </w:r>
    </w:p>
    <w:p w:rsidR="00D82AA9" w:rsidRPr="0053257F" w:rsidRDefault="00D82AA9" w:rsidP="006A23C1">
      <w:pPr>
        <w:numPr>
          <w:ilvl w:val="3"/>
          <w:numId w:val="9"/>
        </w:numPr>
        <w:tabs>
          <w:tab w:val="clear" w:pos="2970"/>
          <w:tab w:val="num" w:pos="426"/>
        </w:tabs>
        <w:spacing w:line="276" w:lineRule="auto"/>
        <w:ind w:left="426" w:hanging="426"/>
        <w:jc w:val="both"/>
        <w:rPr>
          <w:rFonts w:ascii="Calibri" w:hAnsi="Calibri" w:cs="Calibri"/>
        </w:rPr>
      </w:pPr>
      <w:r w:rsidRPr="0053257F">
        <w:rPr>
          <w:rFonts w:ascii="Calibri" w:hAnsi="Calibri" w:cs="Calibri"/>
        </w:rPr>
        <w:t>Odstąpienie od umowy nie zwalnia wykonawcy od odpowiedzialności za wyrządzone szkody.</w:t>
      </w:r>
    </w:p>
    <w:p w:rsidR="00345192" w:rsidRPr="0053257F" w:rsidRDefault="00AC2ADE" w:rsidP="00965607">
      <w:pPr>
        <w:numPr>
          <w:ilvl w:val="12"/>
          <w:numId w:val="0"/>
        </w:numPr>
        <w:spacing w:before="240" w:line="276" w:lineRule="auto"/>
        <w:jc w:val="center"/>
        <w:rPr>
          <w:rFonts w:ascii="Calibri" w:hAnsi="Calibri" w:cs="Calibri"/>
          <w:b/>
          <w:bCs/>
        </w:rPr>
      </w:pPr>
      <w:r w:rsidRPr="0053257F">
        <w:rPr>
          <w:rFonts w:ascii="Calibri" w:hAnsi="Calibri" w:cs="Calibri"/>
          <w:b/>
          <w:bCs/>
        </w:rPr>
        <w:t xml:space="preserve">§ </w:t>
      </w:r>
      <w:r w:rsidR="002D00F0" w:rsidRPr="0053257F">
        <w:rPr>
          <w:rFonts w:ascii="Calibri" w:hAnsi="Calibri" w:cs="Calibri"/>
          <w:b/>
          <w:bCs/>
        </w:rPr>
        <w:t>1</w:t>
      </w:r>
      <w:r w:rsidR="00EF2C35" w:rsidRPr="0053257F">
        <w:rPr>
          <w:rFonts w:ascii="Calibri" w:hAnsi="Calibri" w:cs="Calibri"/>
          <w:b/>
          <w:bCs/>
        </w:rPr>
        <w:t>1</w:t>
      </w:r>
    </w:p>
    <w:p w:rsidR="00345192" w:rsidRPr="0053257F" w:rsidRDefault="00345192" w:rsidP="002A4061">
      <w:pPr>
        <w:numPr>
          <w:ilvl w:val="12"/>
          <w:numId w:val="0"/>
        </w:numPr>
        <w:spacing w:line="276" w:lineRule="auto"/>
        <w:jc w:val="center"/>
        <w:rPr>
          <w:rFonts w:ascii="Calibri" w:hAnsi="Calibri" w:cs="Calibri"/>
          <w:b/>
          <w:bCs/>
        </w:rPr>
      </w:pPr>
      <w:r w:rsidRPr="0053257F">
        <w:rPr>
          <w:rFonts w:ascii="Calibri" w:hAnsi="Calibri" w:cs="Calibri"/>
          <w:b/>
          <w:bCs/>
        </w:rPr>
        <w:t>KARY UMOWNE I ODSZKODOWANIE</w:t>
      </w:r>
    </w:p>
    <w:p w:rsidR="00616180" w:rsidRPr="0053257F" w:rsidRDefault="00345192" w:rsidP="006A23C1">
      <w:pPr>
        <w:numPr>
          <w:ilvl w:val="0"/>
          <w:numId w:val="10"/>
        </w:numPr>
        <w:spacing w:line="276" w:lineRule="auto"/>
        <w:ind w:left="426"/>
        <w:jc w:val="both"/>
        <w:rPr>
          <w:rFonts w:ascii="Calibri" w:hAnsi="Calibri" w:cs="Calibri"/>
        </w:rPr>
      </w:pPr>
      <w:r w:rsidRPr="0053257F">
        <w:rPr>
          <w:rFonts w:ascii="Calibri" w:hAnsi="Calibri" w:cs="Calibri"/>
        </w:rPr>
        <w:t xml:space="preserve"> Wykonawca zapłaci zamawiającemu kary umowne </w:t>
      </w:r>
      <w:r w:rsidR="00616180" w:rsidRPr="0053257F">
        <w:rPr>
          <w:rFonts w:ascii="Calibri" w:hAnsi="Calibri" w:cs="Calibri"/>
        </w:rPr>
        <w:t>z tytułu:</w:t>
      </w:r>
    </w:p>
    <w:p w:rsidR="0033031D" w:rsidRPr="0053257F" w:rsidRDefault="00692993" w:rsidP="0033031D">
      <w:pPr>
        <w:numPr>
          <w:ilvl w:val="0"/>
          <w:numId w:val="40"/>
        </w:numPr>
        <w:tabs>
          <w:tab w:val="clear" w:pos="720"/>
          <w:tab w:val="num" w:pos="851"/>
        </w:tabs>
        <w:spacing w:line="276" w:lineRule="auto"/>
        <w:ind w:left="851"/>
        <w:jc w:val="both"/>
        <w:rPr>
          <w:rFonts w:ascii="Calibri" w:hAnsi="Calibri" w:cs="Calibri"/>
        </w:rPr>
      </w:pPr>
      <w:bookmarkStart w:id="7" w:name="_Hlk47610106"/>
      <w:r w:rsidRPr="0053257F">
        <w:rPr>
          <w:rFonts w:ascii="Calibri" w:eastAsia="Tahoma" w:hAnsi="Calibri" w:cs="Calibri"/>
          <w:szCs w:val="22"/>
        </w:rPr>
        <w:t>za zwłokę w wykonaniu przedmiotu umowy w stosunku do terminu określonego w § 5 umowy, w wysokości 0,</w:t>
      </w:r>
      <w:r w:rsidR="005B4A1D" w:rsidRPr="0053257F">
        <w:rPr>
          <w:rFonts w:ascii="Calibri" w:eastAsia="Tahoma" w:hAnsi="Calibri" w:cs="Calibri"/>
          <w:szCs w:val="22"/>
        </w:rPr>
        <w:t>3</w:t>
      </w:r>
      <w:r w:rsidRPr="0053257F">
        <w:rPr>
          <w:rFonts w:ascii="Calibri" w:eastAsia="Tahoma" w:hAnsi="Calibri" w:cs="Calibri"/>
          <w:szCs w:val="22"/>
        </w:rPr>
        <w:t xml:space="preserve"> % wynagrodzenia umownego brutto określonego w § 6 ust. 1 umowy, za każdy dzień zwłoki, jednak nie mniej niż 100 zł za każdy dzień zwłoki, </w:t>
      </w:r>
      <w:bookmarkEnd w:id="7"/>
    </w:p>
    <w:p w:rsidR="00D53E08" w:rsidRPr="0053257F" w:rsidRDefault="00692993" w:rsidP="00D53E08">
      <w:pPr>
        <w:numPr>
          <w:ilvl w:val="0"/>
          <w:numId w:val="40"/>
        </w:numPr>
        <w:tabs>
          <w:tab w:val="clear" w:pos="720"/>
          <w:tab w:val="num" w:pos="851"/>
        </w:tabs>
        <w:spacing w:line="276" w:lineRule="auto"/>
        <w:ind w:left="851"/>
        <w:jc w:val="both"/>
        <w:rPr>
          <w:rFonts w:ascii="Calibri" w:hAnsi="Calibri" w:cs="Calibri"/>
        </w:rPr>
      </w:pPr>
      <w:r w:rsidRPr="0053257F">
        <w:rPr>
          <w:rFonts w:ascii="Calibri" w:hAnsi="Calibri" w:cs="Calibri"/>
        </w:rPr>
        <w:lastRenderedPageBreak/>
        <w:t xml:space="preserve">za zwłokę w usunięciu wad stwierdzonych przy odbiorze przedmiotu umowy  lub w okresie gwarancji jakości i rękojmi za wady, w wysokości </w:t>
      </w:r>
      <w:r w:rsidRPr="0053257F">
        <w:rPr>
          <w:rFonts w:ascii="Calibri" w:eastAsia="Tahoma" w:hAnsi="Calibri" w:cs="Calibri"/>
          <w:szCs w:val="22"/>
        </w:rPr>
        <w:t>0,</w:t>
      </w:r>
      <w:r w:rsidR="0033031D" w:rsidRPr="0053257F">
        <w:rPr>
          <w:rFonts w:ascii="Calibri" w:eastAsia="Tahoma" w:hAnsi="Calibri" w:cs="Calibri"/>
          <w:szCs w:val="22"/>
        </w:rPr>
        <w:t>3</w:t>
      </w:r>
      <w:r w:rsidRPr="0053257F">
        <w:rPr>
          <w:rFonts w:ascii="Calibri" w:eastAsia="Tahoma" w:hAnsi="Calibri" w:cs="Calibri"/>
          <w:szCs w:val="22"/>
        </w:rPr>
        <w:t xml:space="preserve"> % wynagrodzenia umownego brutto określonego w § 6 ust. 1 umowy, za każdy dzień zwłoki, licząc od upływu terminu wyznaczonego na ich usunięcie,</w:t>
      </w:r>
      <w:r w:rsidRPr="0053257F">
        <w:rPr>
          <w:rFonts w:ascii="Calibri" w:hAnsi="Calibri" w:cs="Calibri"/>
        </w:rPr>
        <w:t xml:space="preserve"> </w:t>
      </w:r>
      <w:r w:rsidRPr="0053257F">
        <w:rPr>
          <w:rFonts w:ascii="Calibri" w:eastAsia="Tahoma" w:hAnsi="Calibri" w:cs="Calibri"/>
          <w:szCs w:val="22"/>
        </w:rPr>
        <w:t xml:space="preserve">jednak nie mniej niż </w:t>
      </w:r>
      <w:r w:rsidR="0033031D" w:rsidRPr="0053257F">
        <w:rPr>
          <w:rFonts w:ascii="Calibri" w:eastAsia="Tahoma" w:hAnsi="Calibri" w:cs="Calibri"/>
          <w:szCs w:val="22"/>
        </w:rPr>
        <w:t>10</w:t>
      </w:r>
      <w:r w:rsidRPr="0053257F">
        <w:rPr>
          <w:rFonts w:ascii="Calibri" w:eastAsia="Tahoma" w:hAnsi="Calibri" w:cs="Calibri"/>
          <w:szCs w:val="22"/>
        </w:rPr>
        <w:t xml:space="preserve">0 zł za każdy dzień zwłoki, </w:t>
      </w:r>
    </w:p>
    <w:p w:rsidR="00992119" w:rsidRPr="0053257F" w:rsidRDefault="00992119" w:rsidP="00D53E08">
      <w:pPr>
        <w:numPr>
          <w:ilvl w:val="0"/>
          <w:numId w:val="40"/>
        </w:numPr>
        <w:tabs>
          <w:tab w:val="clear" w:pos="720"/>
          <w:tab w:val="num" w:pos="851"/>
        </w:tabs>
        <w:spacing w:line="276" w:lineRule="auto"/>
        <w:ind w:left="851"/>
        <w:jc w:val="both"/>
        <w:rPr>
          <w:rFonts w:ascii="Calibri" w:hAnsi="Calibri" w:cs="Calibri"/>
        </w:rPr>
      </w:pPr>
      <w:r w:rsidRPr="0053257F">
        <w:rPr>
          <w:rFonts w:ascii="Calibri" w:eastAsia="Calibri" w:hAnsi="Calibri" w:cs="Calibri"/>
        </w:rPr>
        <w:t xml:space="preserve">za odstąpienie zamawiającego lub wykonawcy od umowy z przyczyn leżących po stronie wykonawcy, w wysokości 20 % całkowitego wynagrodzenia umownego brutto określonego w § </w:t>
      </w:r>
      <w:r w:rsidR="00AA1313" w:rsidRPr="0053257F">
        <w:rPr>
          <w:rFonts w:ascii="Calibri" w:eastAsia="Calibri" w:hAnsi="Calibri" w:cs="Calibri"/>
        </w:rPr>
        <w:t>6</w:t>
      </w:r>
      <w:r w:rsidRPr="0053257F">
        <w:rPr>
          <w:rFonts w:ascii="Calibri" w:eastAsia="Calibri" w:hAnsi="Calibri" w:cs="Calibri"/>
        </w:rPr>
        <w:t xml:space="preserve"> ust. </w:t>
      </w:r>
      <w:r w:rsidR="00AA1313" w:rsidRPr="0053257F">
        <w:rPr>
          <w:rFonts w:ascii="Calibri" w:eastAsia="Calibri" w:hAnsi="Calibri" w:cs="Calibri"/>
        </w:rPr>
        <w:t>1</w:t>
      </w:r>
      <w:r w:rsidRPr="0053257F">
        <w:rPr>
          <w:rFonts w:ascii="Calibri" w:eastAsia="Calibri" w:hAnsi="Calibri" w:cs="Calibri"/>
        </w:rPr>
        <w:t xml:space="preserve"> umowy.</w:t>
      </w:r>
    </w:p>
    <w:p w:rsidR="00B956FC" w:rsidRPr="0053257F" w:rsidRDefault="00B956FC" w:rsidP="00B956FC">
      <w:pPr>
        <w:spacing w:line="276" w:lineRule="auto"/>
        <w:ind w:left="397"/>
        <w:jc w:val="both"/>
        <w:rPr>
          <w:rFonts w:ascii="Calibri" w:hAnsi="Calibri" w:cs="Calibri"/>
        </w:rPr>
      </w:pPr>
      <w:r w:rsidRPr="0053257F">
        <w:rPr>
          <w:rFonts w:ascii="Calibri" w:hAnsi="Calibri" w:cs="Calibri"/>
        </w:rPr>
        <w:t xml:space="preserve">Łączna maksymalna wysokość kar umownych naliczonych nie może przekroczyć </w:t>
      </w:r>
      <w:r w:rsidRPr="0053257F">
        <w:rPr>
          <w:rFonts w:ascii="Calibri" w:hAnsi="Calibri" w:cs="Calibri"/>
        </w:rPr>
        <w:br/>
        <w:t xml:space="preserve">20 % wartości całkowitego wynagrodzenia umownego brutto określonego w § </w:t>
      </w:r>
      <w:r w:rsidR="00BC7BEF" w:rsidRPr="0053257F">
        <w:rPr>
          <w:rFonts w:ascii="Calibri" w:hAnsi="Calibri" w:cs="Calibri"/>
        </w:rPr>
        <w:t>6</w:t>
      </w:r>
      <w:r w:rsidRPr="0053257F">
        <w:rPr>
          <w:rFonts w:ascii="Calibri" w:hAnsi="Calibri" w:cs="Calibri"/>
        </w:rPr>
        <w:t xml:space="preserve"> ust. </w:t>
      </w:r>
      <w:r w:rsidR="00BC7BEF" w:rsidRPr="0053257F">
        <w:rPr>
          <w:rFonts w:ascii="Calibri" w:hAnsi="Calibri" w:cs="Calibri"/>
        </w:rPr>
        <w:t>1</w:t>
      </w:r>
      <w:r w:rsidRPr="0053257F">
        <w:rPr>
          <w:rFonts w:ascii="Calibri" w:hAnsi="Calibri" w:cs="Calibri"/>
        </w:rPr>
        <w:t xml:space="preserve"> umowy.</w:t>
      </w:r>
    </w:p>
    <w:p w:rsidR="000F7544" w:rsidRPr="0053257F" w:rsidRDefault="000F7544" w:rsidP="006A23C1">
      <w:pPr>
        <w:numPr>
          <w:ilvl w:val="0"/>
          <w:numId w:val="10"/>
        </w:numPr>
        <w:spacing w:line="276" w:lineRule="auto"/>
        <w:jc w:val="both"/>
        <w:rPr>
          <w:rFonts w:ascii="Calibri" w:hAnsi="Calibri" w:cs="Calibri"/>
        </w:rPr>
      </w:pPr>
      <w:r w:rsidRPr="0053257F">
        <w:rPr>
          <w:rFonts w:ascii="Calibri" w:hAnsi="Calibri" w:cs="Calibri"/>
        </w:rPr>
        <w:t xml:space="preserve">Zamawiający zapłaci wykonawcy karę umowną za odstąpienie zamawiającego lub wykonawcy od umowy z przyczyn leżących po stronie zamawiającego, w wysokości 20 % całkowitego wynagrodzenia umownego brutto określonego w § </w:t>
      </w:r>
      <w:r w:rsidR="00AA1313" w:rsidRPr="0053257F">
        <w:rPr>
          <w:rFonts w:ascii="Calibri" w:hAnsi="Calibri" w:cs="Calibri"/>
        </w:rPr>
        <w:t>6</w:t>
      </w:r>
      <w:r w:rsidRPr="0053257F">
        <w:rPr>
          <w:rFonts w:ascii="Calibri" w:hAnsi="Calibri" w:cs="Calibri"/>
        </w:rPr>
        <w:t xml:space="preserve"> ust. </w:t>
      </w:r>
      <w:r w:rsidR="00AA1313" w:rsidRPr="0053257F">
        <w:rPr>
          <w:rFonts w:ascii="Calibri" w:hAnsi="Calibri" w:cs="Calibri"/>
        </w:rPr>
        <w:t>1</w:t>
      </w:r>
      <w:r w:rsidRPr="0053257F">
        <w:rPr>
          <w:rFonts w:ascii="Calibri" w:hAnsi="Calibri" w:cs="Calibri"/>
        </w:rPr>
        <w:t xml:space="preserve"> z zastrzeżeniem, że kara nie obowiązuje, jeżeli odstąpienie od umowy nastąpi z</w:t>
      </w:r>
      <w:r w:rsidR="001F58D0" w:rsidRPr="0053257F">
        <w:rPr>
          <w:rFonts w:ascii="Calibri" w:hAnsi="Calibri" w:cs="Calibri"/>
        </w:rPr>
        <w:t> </w:t>
      </w:r>
      <w:r w:rsidRPr="0053257F">
        <w:rPr>
          <w:rFonts w:ascii="Calibri" w:hAnsi="Calibri" w:cs="Calibri"/>
        </w:rPr>
        <w:t xml:space="preserve">przyczyn, o których mowa w § </w:t>
      </w:r>
      <w:r w:rsidR="002D00F0" w:rsidRPr="0053257F">
        <w:rPr>
          <w:rFonts w:ascii="Calibri" w:hAnsi="Calibri" w:cs="Calibri"/>
        </w:rPr>
        <w:t>1</w:t>
      </w:r>
      <w:r w:rsidR="00AA1313" w:rsidRPr="0053257F">
        <w:rPr>
          <w:rFonts w:ascii="Calibri" w:hAnsi="Calibri" w:cs="Calibri"/>
        </w:rPr>
        <w:t>0</w:t>
      </w:r>
      <w:r w:rsidRPr="0053257F">
        <w:rPr>
          <w:rFonts w:ascii="Calibri" w:hAnsi="Calibri" w:cs="Calibri"/>
        </w:rPr>
        <w:t xml:space="preserve"> umowy.</w:t>
      </w:r>
    </w:p>
    <w:p w:rsidR="000F7544" w:rsidRPr="0053257F" w:rsidRDefault="000F7544" w:rsidP="006A23C1">
      <w:pPr>
        <w:numPr>
          <w:ilvl w:val="0"/>
          <w:numId w:val="10"/>
        </w:numPr>
        <w:tabs>
          <w:tab w:val="num" w:pos="426"/>
        </w:tabs>
        <w:spacing w:line="276" w:lineRule="auto"/>
        <w:jc w:val="both"/>
        <w:rPr>
          <w:rFonts w:ascii="Calibri" w:hAnsi="Calibri" w:cs="Calibri"/>
          <w:color w:val="000000"/>
        </w:rPr>
      </w:pPr>
      <w:r w:rsidRPr="0053257F">
        <w:rPr>
          <w:rFonts w:ascii="Calibri" w:hAnsi="Calibri" w:cs="Calibri"/>
        </w:rPr>
        <w:t xml:space="preserve">Strony zobowiązane są do zapłaty kary umownej w terminie 14 dni od dnia otrzymania noty obciążeniowej. </w:t>
      </w:r>
      <w:r w:rsidR="00053248" w:rsidRPr="0053257F">
        <w:rPr>
          <w:rFonts w:ascii="Calibri" w:hAnsi="Calibri" w:cs="Calibri"/>
        </w:rPr>
        <w:t>Z</w:t>
      </w:r>
      <w:r w:rsidRPr="0053257F">
        <w:rPr>
          <w:rFonts w:ascii="Calibri" w:hAnsi="Calibri" w:cs="Calibri"/>
        </w:rPr>
        <w:t>amawiający ma prawo potrącić kwotę wynikającą z noty obciążeniowej z wynagrodzenia</w:t>
      </w:r>
      <w:r w:rsidRPr="0053257F">
        <w:rPr>
          <w:rFonts w:ascii="Calibri" w:hAnsi="Calibri" w:cs="Calibri"/>
          <w:color w:val="000000"/>
        </w:rPr>
        <w:t xml:space="preserve"> wykonawcy, na co wykonawca wyraża zgodę.</w:t>
      </w:r>
    </w:p>
    <w:p w:rsidR="000F7544" w:rsidRPr="0053257F" w:rsidRDefault="000F7544" w:rsidP="006A23C1">
      <w:pPr>
        <w:numPr>
          <w:ilvl w:val="0"/>
          <w:numId w:val="10"/>
        </w:numPr>
        <w:tabs>
          <w:tab w:val="num" w:pos="426"/>
        </w:tabs>
        <w:spacing w:line="276" w:lineRule="auto"/>
        <w:jc w:val="both"/>
        <w:rPr>
          <w:rFonts w:ascii="Calibri" w:hAnsi="Calibri" w:cs="Calibri"/>
          <w:strike/>
          <w:color w:val="000000"/>
        </w:rPr>
      </w:pPr>
      <w:r w:rsidRPr="0053257F">
        <w:rPr>
          <w:rFonts w:ascii="Calibri" w:hAnsi="Calibri" w:cs="Calibri"/>
          <w:color w:val="000000"/>
        </w:rPr>
        <w:t>Strony zastrzegają sobie prawo dochodzenia odszkodowania uzupełniającego jeśli powstała szkoda przewyższy wysokość kar umownych.</w:t>
      </w:r>
    </w:p>
    <w:p w:rsidR="00640BC8" w:rsidRPr="0053257F" w:rsidRDefault="00AC2ADE" w:rsidP="00965607">
      <w:pPr>
        <w:numPr>
          <w:ilvl w:val="12"/>
          <w:numId w:val="0"/>
        </w:numPr>
        <w:spacing w:before="240" w:line="276" w:lineRule="auto"/>
        <w:jc w:val="center"/>
        <w:rPr>
          <w:rFonts w:ascii="Calibri" w:hAnsi="Calibri" w:cs="Calibri"/>
          <w:b/>
          <w:bCs/>
        </w:rPr>
      </w:pPr>
      <w:r w:rsidRPr="0053257F">
        <w:rPr>
          <w:rFonts w:ascii="Calibri" w:hAnsi="Calibri" w:cs="Calibri"/>
          <w:b/>
          <w:bCs/>
        </w:rPr>
        <w:t>§ 1</w:t>
      </w:r>
      <w:r w:rsidR="00EF2C35" w:rsidRPr="0053257F">
        <w:rPr>
          <w:rFonts w:ascii="Calibri" w:hAnsi="Calibri" w:cs="Calibri"/>
          <w:b/>
          <w:bCs/>
        </w:rPr>
        <w:t>2</w:t>
      </w:r>
    </w:p>
    <w:p w:rsidR="00640BC8" w:rsidRPr="0053257F" w:rsidRDefault="00436734" w:rsidP="000F7544">
      <w:pPr>
        <w:spacing w:line="276" w:lineRule="auto"/>
        <w:jc w:val="center"/>
        <w:rPr>
          <w:rFonts w:ascii="Calibri" w:hAnsi="Calibri" w:cs="Calibri"/>
          <w:b/>
        </w:rPr>
      </w:pPr>
      <w:r w:rsidRPr="0053257F">
        <w:rPr>
          <w:rFonts w:ascii="Calibri" w:hAnsi="Calibri" w:cs="Calibri"/>
          <w:b/>
        </w:rPr>
        <w:t xml:space="preserve">ISTOTNE </w:t>
      </w:r>
      <w:r w:rsidR="00640BC8" w:rsidRPr="0053257F">
        <w:rPr>
          <w:rFonts w:ascii="Calibri" w:hAnsi="Calibri" w:cs="Calibri"/>
          <w:b/>
        </w:rPr>
        <w:t xml:space="preserve">ZMIANY POSTANOWIEŃ UMOWY </w:t>
      </w:r>
    </w:p>
    <w:p w:rsidR="006316B2" w:rsidRPr="0053257F" w:rsidRDefault="00057E54" w:rsidP="006A23C1">
      <w:pPr>
        <w:numPr>
          <w:ilvl w:val="0"/>
          <w:numId w:val="13"/>
        </w:numPr>
        <w:spacing w:line="276" w:lineRule="auto"/>
        <w:jc w:val="both"/>
        <w:rPr>
          <w:rFonts w:ascii="Calibri" w:hAnsi="Calibri" w:cs="Calibri"/>
        </w:rPr>
      </w:pPr>
      <w:bookmarkStart w:id="8" w:name="_Hlk65164514"/>
      <w:r w:rsidRPr="0053257F">
        <w:rPr>
          <w:rFonts w:ascii="Calibri" w:hAnsi="Calibri" w:cs="Calibri"/>
        </w:rPr>
        <w:t>W</w:t>
      </w:r>
      <w:r w:rsidRPr="0053257F">
        <w:rPr>
          <w:rFonts w:ascii="Calibri" w:eastAsia="Calibri" w:hAnsi="Calibri" w:cs="Calibri"/>
        </w:rPr>
        <w:t>ynagrodzenie wykonawcy określone w umowie może zostać zmienione</w:t>
      </w:r>
      <w:r w:rsidRPr="0053257F">
        <w:rPr>
          <w:rFonts w:ascii="Calibri" w:hAnsi="Calibri" w:cs="Calibri"/>
        </w:rPr>
        <w:t xml:space="preserve"> w</w:t>
      </w:r>
      <w:r w:rsidR="001F58D0" w:rsidRPr="0053257F">
        <w:rPr>
          <w:rFonts w:ascii="Calibri" w:hAnsi="Calibri" w:cs="Calibri"/>
        </w:rPr>
        <w:t> </w:t>
      </w:r>
      <w:r w:rsidRPr="0053257F">
        <w:rPr>
          <w:rFonts w:ascii="Calibri" w:hAnsi="Calibri" w:cs="Calibri"/>
        </w:rPr>
        <w:t>przypadku</w:t>
      </w:r>
      <w:r w:rsidR="00053248" w:rsidRPr="0053257F">
        <w:rPr>
          <w:rFonts w:ascii="Calibri" w:hAnsi="Calibri" w:cs="Calibri"/>
        </w:rPr>
        <w:t xml:space="preserve"> </w:t>
      </w:r>
      <w:r w:rsidRPr="0053257F">
        <w:rPr>
          <w:rFonts w:ascii="Calibri" w:hAnsi="Calibri" w:cs="Calibri"/>
        </w:rPr>
        <w:t>zmiany stawki podatku od towarów i usług oraz podatku akcyzowego w czasie trwania umowy</w:t>
      </w:r>
      <w:r w:rsidR="00053248" w:rsidRPr="0053257F">
        <w:rPr>
          <w:rFonts w:ascii="Calibri" w:hAnsi="Calibri" w:cs="Calibri"/>
        </w:rPr>
        <w:t>.</w:t>
      </w:r>
      <w:r w:rsidRPr="0053257F">
        <w:rPr>
          <w:rFonts w:ascii="Calibri" w:hAnsi="Calibri" w:cs="Calibri"/>
        </w:rPr>
        <w:t xml:space="preserve"> </w:t>
      </w:r>
      <w:bookmarkEnd w:id="8"/>
      <w:r w:rsidRPr="0053257F">
        <w:rPr>
          <w:rFonts w:ascii="Calibri" w:hAnsi="Calibri" w:cs="Calibri"/>
        </w:rPr>
        <w:t xml:space="preserve">W przypadku zmiany, o której mowa w </w:t>
      </w:r>
      <w:r w:rsidR="00BB1ADE" w:rsidRPr="0053257F">
        <w:rPr>
          <w:rFonts w:ascii="Calibri" w:hAnsi="Calibri" w:cs="Calibri"/>
        </w:rPr>
        <w:t xml:space="preserve">zdaniu poprzedzającym, </w:t>
      </w:r>
      <w:r w:rsidRPr="0053257F">
        <w:rPr>
          <w:rFonts w:ascii="Calibri" w:hAnsi="Calibri" w:cs="Calibri"/>
        </w:rPr>
        <w:t xml:space="preserve">wynagrodzenie wykonawcy ulega zmianie </w:t>
      </w:r>
      <w:r w:rsidRPr="0053257F">
        <w:rPr>
          <w:rFonts w:ascii="Calibri" w:eastAsia="Tahoma" w:hAnsi="Calibri" w:cs="Calibri"/>
          <w:color w:val="000000"/>
        </w:rPr>
        <w:t>wyłącznie w</w:t>
      </w:r>
      <w:r w:rsidR="001F58D0" w:rsidRPr="0053257F">
        <w:rPr>
          <w:rFonts w:ascii="Calibri" w:eastAsia="Tahoma" w:hAnsi="Calibri" w:cs="Calibri"/>
          <w:color w:val="000000"/>
        </w:rPr>
        <w:t> </w:t>
      </w:r>
      <w:r w:rsidRPr="0053257F">
        <w:rPr>
          <w:rFonts w:ascii="Calibri" w:eastAsia="Tahoma" w:hAnsi="Calibri" w:cs="Calibri"/>
          <w:color w:val="000000"/>
        </w:rPr>
        <w:t xml:space="preserve">odniesieniu do części przedmiotu umowy zrealizowanej  po dniu wejścia w życie przepisów zmieniających stawkę podatku oraz wyłącznie do części przedmiotu umowy, do której zastosowanie znajdzie zmiana stawki podatku. </w:t>
      </w:r>
      <w:r w:rsidRPr="0053257F">
        <w:rPr>
          <w:rFonts w:ascii="Calibri" w:hAnsi="Calibri" w:cs="Calibri"/>
        </w:rPr>
        <w:t>Wynagrodzenie wykonawcy  może ulec odpowiedniemu zwiększeniu bądź zmniejszeniu, jeżeli w</w:t>
      </w:r>
      <w:r w:rsidR="001F58D0" w:rsidRPr="0053257F">
        <w:rPr>
          <w:rFonts w:ascii="Calibri" w:hAnsi="Calibri" w:cs="Calibri"/>
        </w:rPr>
        <w:t> </w:t>
      </w:r>
      <w:r w:rsidRPr="0053257F">
        <w:rPr>
          <w:rFonts w:ascii="Calibri" w:hAnsi="Calibri" w:cs="Calibri"/>
        </w:rPr>
        <w:t>wyniku zastosowania zmienionych stawek podatków ulega zmianie kwota należnego podatku.</w:t>
      </w:r>
    </w:p>
    <w:p w:rsidR="006316B2" w:rsidRPr="0053257F" w:rsidRDefault="00B51134" w:rsidP="006A23C1">
      <w:pPr>
        <w:numPr>
          <w:ilvl w:val="0"/>
          <w:numId w:val="13"/>
        </w:numPr>
        <w:spacing w:line="276" w:lineRule="auto"/>
        <w:jc w:val="both"/>
        <w:rPr>
          <w:rFonts w:ascii="Calibri" w:hAnsi="Calibri" w:cs="Calibri"/>
        </w:rPr>
      </w:pPr>
      <w:r w:rsidRPr="0053257F">
        <w:rPr>
          <w:rFonts w:ascii="Calibri" w:eastAsia="Calibri" w:hAnsi="Calibri" w:cs="Calibri"/>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rsidR="00482BE3" w:rsidRPr="0053257F" w:rsidRDefault="00482BE3" w:rsidP="001F16F2">
      <w:pPr>
        <w:numPr>
          <w:ilvl w:val="0"/>
          <w:numId w:val="13"/>
        </w:numPr>
        <w:spacing w:line="276" w:lineRule="auto"/>
        <w:jc w:val="both"/>
        <w:rPr>
          <w:rFonts w:ascii="Calibri" w:hAnsi="Calibri" w:cs="Calibri"/>
          <w:color w:val="000000"/>
        </w:rPr>
      </w:pPr>
      <w:r w:rsidRPr="0053257F">
        <w:rPr>
          <w:rFonts w:ascii="Calibri" w:hAnsi="Calibri" w:cs="Calibri"/>
          <w:color w:val="000000"/>
        </w:rPr>
        <w:t>Dopuszcza się możliwość zmiany postanowień umowy w zakresie dotyczącym terminu realizacji przedmiotu umowy w przypadku;</w:t>
      </w:r>
    </w:p>
    <w:p w:rsidR="00357CCE" w:rsidRPr="0053257F" w:rsidRDefault="00482BE3" w:rsidP="00357CCE">
      <w:pPr>
        <w:numPr>
          <w:ilvl w:val="0"/>
          <w:numId w:val="34"/>
        </w:numPr>
        <w:spacing w:line="276" w:lineRule="auto"/>
        <w:jc w:val="both"/>
        <w:rPr>
          <w:rFonts w:ascii="Calibri" w:hAnsi="Calibri" w:cs="Calibri"/>
          <w:color w:val="000000"/>
        </w:rPr>
      </w:pPr>
      <w:r w:rsidRPr="0053257F">
        <w:rPr>
          <w:rFonts w:ascii="Calibri" w:hAnsi="Calibri" w:cs="Calibri"/>
          <w:color w:val="000000"/>
        </w:rPr>
        <w:t xml:space="preserve">przyczyny będące następstwem okoliczności, za które odpowiedzialność ponosi zamawiający, </w:t>
      </w:r>
    </w:p>
    <w:p w:rsidR="00357CCE" w:rsidRPr="0053257F" w:rsidRDefault="00357CCE" w:rsidP="00357CCE">
      <w:pPr>
        <w:numPr>
          <w:ilvl w:val="0"/>
          <w:numId w:val="34"/>
        </w:numPr>
        <w:spacing w:line="276" w:lineRule="auto"/>
        <w:jc w:val="both"/>
        <w:rPr>
          <w:rFonts w:ascii="Calibri" w:hAnsi="Calibri" w:cs="Calibri"/>
        </w:rPr>
      </w:pPr>
      <w:r w:rsidRPr="0053257F">
        <w:rPr>
          <w:rFonts w:ascii="Calibri" w:hAnsi="Calibri" w:cs="Calibri"/>
        </w:rPr>
        <w:lastRenderedPageBreak/>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bookmarkStart w:id="9" w:name="_Hlk39645123"/>
      <w:r w:rsidRPr="0053257F">
        <w:rPr>
          <w:rFonts w:ascii="Calibri" w:hAnsi="Calibri" w:cs="Calibri"/>
        </w:rPr>
        <w:t xml:space="preserve"> W przypadku zdarzeń siły wyższej zaistniałych w związku ze stanem epidemii lub zagrożenia epidemicznego, dla ich potwierdzenia nie jest wymagana akceptacja zamawiającego.</w:t>
      </w:r>
    </w:p>
    <w:bookmarkEnd w:id="9"/>
    <w:p w:rsidR="00482BE3" w:rsidRPr="0053257F" w:rsidRDefault="00482BE3" w:rsidP="00482BE3">
      <w:pPr>
        <w:spacing w:line="276" w:lineRule="auto"/>
        <w:ind w:left="360"/>
        <w:jc w:val="both"/>
        <w:rPr>
          <w:rFonts w:ascii="Calibri" w:hAnsi="Calibri" w:cs="Calibri"/>
        </w:rPr>
      </w:pPr>
      <w:r w:rsidRPr="0053257F">
        <w:rPr>
          <w:rFonts w:ascii="Calibri" w:hAnsi="Calibri" w:cs="Calibri"/>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rsidR="00482BE3" w:rsidRPr="0053257F" w:rsidRDefault="00482BE3" w:rsidP="00482BE3">
      <w:pPr>
        <w:numPr>
          <w:ilvl w:val="0"/>
          <w:numId w:val="6"/>
        </w:numPr>
        <w:spacing w:line="276" w:lineRule="auto"/>
        <w:jc w:val="both"/>
        <w:rPr>
          <w:rFonts w:ascii="Calibri" w:eastAsia="Calibri" w:hAnsi="Calibri" w:cs="Calibri"/>
        </w:rPr>
      </w:pPr>
      <w:r w:rsidRPr="0053257F">
        <w:rPr>
          <w:rFonts w:ascii="Calibri" w:eastAsia="Calibri" w:hAnsi="Calibri" w:cs="Calibr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rsidR="006316B2" w:rsidRPr="0053257F" w:rsidRDefault="00B51134" w:rsidP="001F16F2">
      <w:pPr>
        <w:numPr>
          <w:ilvl w:val="0"/>
          <w:numId w:val="6"/>
        </w:numPr>
        <w:spacing w:line="276" w:lineRule="auto"/>
        <w:jc w:val="both"/>
        <w:rPr>
          <w:rFonts w:ascii="Calibri" w:hAnsi="Calibri" w:cs="Calibri"/>
        </w:rPr>
      </w:pPr>
      <w:r w:rsidRPr="0053257F">
        <w:rPr>
          <w:rFonts w:ascii="Calibri" w:eastAsia="Calibri" w:hAnsi="Calibri" w:cs="Calibri"/>
        </w:rPr>
        <w:t>Zamawiający dopuszcza możliwość</w:t>
      </w:r>
      <w:r w:rsidR="00BC7BEF" w:rsidRPr="0053257F">
        <w:rPr>
          <w:rFonts w:ascii="Calibri" w:eastAsia="Calibri" w:hAnsi="Calibri" w:cs="Calibri"/>
        </w:rPr>
        <w:t xml:space="preserve"> </w:t>
      </w:r>
      <w:r w:rsidRPr="0053257F">
        <w:rPr>
          <w:rFonts w:ascii="Calibri" w:eastAsia="Calibri" w:hAnsi="Calibri" w:cs="Calibri"/>
        </w:rPr>
        <w:t>zmian postanowień zawartej umowy w stosunku do treści oferty, na podstawie której dokonano wyboru wykonawcy w przypadkach określonych w art. 455 ustawy Prawo zamówień publicznych.</w:t>
      </w:r>
    </w:p>
    <w:p w:rsidR="00B51134" w:rsidRPr="0053257F" w:rsidRDefault="00B51134" w:rsidP="001F16F2">
      <w:pPr>
        <w:numPr>
          <w:ilvl w:val="0"/>
          <w:numId w:val="6"/>
        </w:numPr>
        <w:spacing w:line="276" w:lineRule="auto"/>
        <w:jc w:val="both"/>
        <w:rPr>
          <w:rFonts w:ascii="Calibri" w:hAnsi="Calibri" w:cs="Calibri"/>
        </w:rPr>
      </w:pPr>
      <w:r w:rsidRPr="0053257F">
        <w:rPr>
          <w:rFonts w:ascii="Calibri" w:eastAsia="Calibri" w:hAnsi="Calibri" w:cs="Calibri"/>
        </w:rPr>
        <w:t xml:space="preserve">Warunkiem dokonania zmian w umowie jest złożenie wniosku przez stronę inicjującą zmianę.  </w:t>
      </w:r>
    </w:p>
    <w:p w:rsidR="00641AD6" w:rsidRPr="0053257F" w:rsidRDefault="00641AD6" w:rsidP="00641AD6">
      <w:pPr>
        <w:tabs>
          <w:tab w:val="left" w:pos="4155"/>
          <w:tab w:val="center" w:pos="4606"/>
        </w:tabs>
        <w:spacing w:before="240"/>
        <w:rPr>
          <w:rFonts w:ascii="Calibri" w:hAnsi="Calibri" w:cs="Calibri"/>
          <w:b/>
        </w:rPr>
      </w:pPr>
      <w:r w:rsidRPr="0053257F">
        <w:rPr>
          <w:rFonts w:ascii="Calibri" w:hAnsi="Calibri" w:cs="Calibri"/>
          <w:b/>
        </w:rPr>
        <w:tab/>
      </w:r>
      <w:r w:rsidRPr="0053257F">
        <w:rPr>
          <w:rFonts w:ascii="Calibri" w:hAnsi="Calibri" w:cs="Calibri"/>
          <w:b/>
        </w:rPr>
        <w:tab/>
        <w:t>§ 1</w:t>
      </w:r>
      <w:r w:rsidR="00EF2C35" w:rsidRPr="0053257F">
        <w:rPr>
          <w:rFonts w:ascii="Calibri" w:hAnsi="Calibri" w:cs="Calibri"/>
          <w:b/>
        </w:rPr>
        <w:t>3</w:t>
      </w:r>
    </w:p>
    <w:p w:rsidR="00641AD6" w:rsidRPr="0053257F" w:rsidRDefault="00641AD6" w:rsidP="00641AD6">
      <w:pPr>
        <w:spacing w:after="120"/>
        <w:jc w:val="center"/>
        <w:rPr>
          <w:rFonts w:ascii="Calibri" w:hAnsi="Calibri" w:cs="Calibri"/>
          <w:b/>
        </w:rPr>
      </w:pPr>
      <w:bookmarkStart w:id="10" w:name="_Hlk516485088"/>
      <w:r w:rsidRPr="0053257F">
        <w:rPr>
          <w:rFonts w:ascii="Calibri" w:hAnsi="Calibri" w:cs="Calibri"/>
          <w:b/>
        </w:rPr>
        <w:t>OCHRONA DANYCH OSOBOWYCH</w:t>
      </w:r>
    </w:p>
    <w:bookmarkEnd w:id="10"/>
    <w:p w:rsidR="00641AD6" w:rsidRPr="0053257F" w:rsidRDefault="00641AD6"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color w:val="00000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rsidR="005252E5" w:rsidRPr="0053257F" w:rsidRDefault="005252E5" w:rsidP="006A23C1">
      <w:pPr>
        <w:numPr>
          <w:ilvl w:val="0"/>
          <w:numId w:val="19"/>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color w:val="000000"/>
        </w:rPr>
        <w:lastRenderedPageBreak/>
        <w:t>Wykonawca oświadcza, że znany jest mu fakt, iż treść niniejszej umowy, a w szczególności przedmiot umowy i wysokość wynagrodzenia, stanowią informację publiczną w rozumieniu art. 1 ust. 1 ustawy z dnia 6 września 2001 r. o dostępie do informacji publicznej (Dz. U. z 2018 r. poz. 1330 ze zm.), która podlega udostępnianiu w trybie przedmiotowej ustawy, z zastrzeżeniem ust. 3 poniżej.</w:t>
      </w:r>
    </w:p>
    <w:p w:rsidR="005252E5" w:rsidRPr="0053257F" w:rsidRDefault="005252E5" w:rsidP="006A23C1">
      <w:pPr>
        <w:numPr>
          <w:ilvl w:val="0"/>
          <w:numId w:val="19"/>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color w:val="000000"/>
        </w:rPr>
        <w:t xml:space="preserve">Wykonawca wyraża zgodę na udostępnianie w trybie ustawy, o której mowa w ust. 2 niniejszego </w:t>
      </w:r>
      <w:r w:rsidRPr="0053257F">
        <w:rPr>
          <w:rFonts w:ascii="Calibri" w:hAnsi="Calibri" w:cs="Calibri"/>
        </w:rPr>
        <w:t>paragrafu, zawartych w niniejszej umowie dotyczących go danych osobowych w zakresie obejmującym imię i nazwisko, a w przypadku prowadzenia działalności gospodarczej również w zakresie firmy.</w:t>
      </w:r>
    </w:p>
    <w:p w:rsidR="00093855" w:rsidRPr="0053257F"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rPr>
        <w:t xml:space="preserve">Zamawiający oświadcza, że w </w:t>
      </w:r>
      <w:r w:rsidR="006143A2" w:rsidRPr="0053257F">
        <w:rPr>
          <w:rFonts w:ascii="Calibri" w:hAnsi="Calibri" w:cs="Calibri"/>
        </w:rPr>
        <w:t xml:space="preserve">Szkole Podstawowej </w:t>
      </w:r>
      <w:r w:rsidR="00397872" w:rsidRPr="0053257F">
        <w:rPr>
          <w:rFonts w:ascii="Calibri" w:hAnsi="Calibri" w:cs="Calibri"/>
        </w:rPr>
        <w:t>N</w:t>
      </w:r>
      <w:r w:rsidR="006143A2" w:rsidRPr="0053257F">
        <w:rPr>
          <w:rFonts w:ascii="Calibri" w:hAnsi="Calibri" w:cs="Calibri"/>
        </w:rPr>
        <w:t xml:space="preserve">r </w:t>
      </w:r>
      <w:r w:rsidR="00A51ABF" w:rsidRPr="0053257F">
        <w:rPr>
          <w:rFonts w:ascii="Calibri" w:hAnsi="Calibri" w:cs="Calibri"/>
        </w:rPr>
        <w:t>4</w:t>
      </w:r>
      <w:r w:rsidR="006143A2" w:rsidRPr="0053257F">
        <w:rPr>
          <w:rFonts w:ascii="Calibri" w:hAnsi="Calibri" w:cs="Calibri"/>
        </w:rPr>
        <w:t xml:space="preserve"> w </w:t>
      </w:r>
      <w:r w:rsidR="00A51ABF" w:rsidRPr="0053257F">
        <w:rPr>
          <w:rFonts w:ascii="Calibri" w:hAnsi="Calibri" w:cs="Calibri"/>
        </w:rPr>
        <w:t>Świnoujściu</w:t>
      </w:r>
      <w:r w:rsidR="00B715D0" w:rsidRPr="0053257F">
        <w:rPr>
          <w:rFonts w:ascii="Calibri" w:hAnsi="Calibri" w:cs="Calibri"/>
        </w:rPr>
        <w:t xml:space="preserve"> </w:t>
      </w:r>
      <w:r w:rsidRPr="0053257F">
        <w:rPr>
          <w:rFonts w:ascii="Calibri" w:hAnsi="Calibri" w:cs="Calibri"/>
        </w:rPr>
        <w:t>przetwarza się dane osobowe w rozumieniu rozporządzenia Parlamentu Europejskiego i Rady (UE) 2016/679 z dnia 27 kwietnia 2016 r. w sprawie ochrony osób fizycznych w</w:t>
      </w:r>
      <w:r w:rsidR="006F74B3" w:rsidRPr="0053257F">
        <w:rPr>
          <w:rFonts w:ascii="Calibri" w:hAnsi="Calibri" w:cs="Calibri"/>
        </w:rPr>
        <w:t> </w:t>
      </w:r>
      <w:r w:rsidRPr="0053257F">
        <w:rPr>
          <w:rFonts w:ascii="Calibri" w:hAnsi="Calibri" w:cs="Calibri"/>
        </w:rPr>
        <w:t>związku z przetwarzaniem danych osobowych i w sprawie swobodnego przepływu takich danych (ogólne rozporządzenie o ochronie danych) i ustawy z</w:t>
      </w:r>
      <w:r w:rsidR="00A3199B" w:rsidRPr="0053257F">
        <w:rPr>
          <w:rFonts w:ascii="Calibri" w:hAnsi="Calibri" w:cs="Calibri"/>
        </w:rPr>
        <w:t> </w:t>
      </w:r>
      <w:r w:rsidRPr="0053257F">
        <w:rPr>
          <w:rFonts w:ascii="Calibri" w:hAnsi="Calibri" w:cs="Calibri"/>
        </w:rPr>
        <w:t xml:space="preserve">dnia 10 maja 2018 r. o ochronie danych osobowych (Dz. U. poz. 1000). </w:t>
      </w:r>
    </w:p>
    <w:p w:rsidR="00093855" w:rsidRPr="0053257F" w:rsidRDefault="006F74B3"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rPr>
        <w:t>Wykonawca oraz p</w:t>
      </w:r>
      <w:r w:rsidR="00093855" w:rsidRPr="0053257F">
        <w:rPr>
          <w:rFonts w:ascii="Calibri" w:hAnsi="Calibri" w:cs="Calibri"/>
        </w:rPr>
        <w:t xml:space="preserve">racownicy </w:t>
      </w:r>
      <w:r w:rsidRPr="0053257F">
        <w:rPr>
          <w:rFonts w:ascii="Calibri" w:hAnsi="Calibri" w:cs="Calibri"/>
        </w:rPr>
        <w:t>w</w:t>
      </w:r>
      <w:r w:rsidR="00093855" w:rsidRPr="0053257F">
        <w:rPr>
          <w:rFonts w:ascii="Calibri" w:hAnsi="Calibri" w:cs="Calibri"/>
        </w:rPr>
        <w:t>ykonawcy jako osoby nieuprawnione mają bezwzględny zakaz wglądu do danych osobowych znajdujących się w</w:t>
      </w:r>
      <w:r w:rsidRPr="0053257F">
        <w:rPr>
          <w:rFonts w:ascii="Calibri" w:hAnsi="Calibri" w:cs="Calibri"/>
        </w:rPr>
        <w:t> </w:t>
      </w:r>
      <w:r w:rsidR="00093855" w:rsidRPr="0053257F">
        <w:rPr>
          <w:rFonts w:ascii="Calibri" w:hAnsi="Calibri" w:cs="Calibri"/>
        </w:rPr>
        <w:t xml:space="preserve">pomieszczeniach </w:t>
      </w:r>
      <w:r w:rsidRPr="0053257F">
        <w:rPr>
          <w:rFonts w:ascii="Calibri" w:hAnsi="Calibri" w:cs="Calibri"/>
        </w:rPr>
        <w:t>z</w:t>
      </w:r>
      <w:r w:rsidR="00093855" w:rsidRPr="0053257F">
        <w:rPr>
          <w:rFonts w:ascii="Calibri" w:hAnsi="Calibri" w:cs="Calibri"/>
        </w:rPr>
        <w:t>amawiającego oraz jakiegokolwiek ich przetwarzania w</w:t>
      </w:r>
      <w:r w:rsidRPr="0053257F">
        <w:rPr>
          <w:rFonts w:ascii="Calibri" w:hAnsi="Calibri" w:cs="Calibri"/>
        </w:rPr>
        <w:t> </w:t>
      </w:r>
      <w:r w:rsidR="00093855" w:rsidRPr="0053257F">
        <w:rPr>
          <w:rFonts w:ascii="Calibri" w:hAnsi="Calibri" w:cs="Calibri"/>
        </w:rPr>
        <w:t>rozumieniu obowiązujących przepisów o</w:t>
      </w:r>
      <w:r w:rsidRPr="0053257F">
        <w:rPr>
          <w:rFonts w:ascii="Calibri" w:hAnsi="Calibri" w:cs="Calibri"/>
        </w:rPr>
        <w:t> </w:t>
      </w:r>
      <w:r w:rsidR="00093855" w:rsidRPr="0053257F">
        <w:rPr>
          <w:rFonts w:ascii="Calibri" w:hAnsi="Calibri" w:cs="Calibri"/>
        </w:rPr>
        <w:t xml:space="preserve">ochronie danych osobowych. </w:t>
      </w:r>
    </w:p>
    <w:p w:rsidR="00093855" w:rsidRPr="0053257F"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rPr>
        <w:t xml:space="preserve">Wykonawca oraz </w:t>
      </w:r>
      <w:r w:rsidR="00EB37DC" w:rsidRPr="0053257F">
        <w:rPr>
          <w:rFonts w:ascii="Calibri" w:hAnsi="Calibri" w:cs="Calibri"/>
        </w:rPr>
        <w:t>pracownicy wykonawcy</w:t>
      </w:r>
      <w:r w:rsidRPr="0053257F">
        <w:rPr>
          <w:rFonts w:ascii="Calibri" w:hAnsi="Calibri" w:cs="Calibri"/>
        </w:rPr>
        <w:t xml:space="preserve"> zobowiązane są do zachowania w</w:t>
      </w:r>
      <w:r w:rsidR="00EB37DC" w:rsidRPr="0053257F">
        <w:rPr>
          <w:rFonts w:ascii="Calibri" w:hAnsi="Calibri" w:cs="Calibri"/>
        </w:rPr>
        <w:t> </w:t>
      </w:r>
      <w:r w:rsidRPr="0053257F">
        <w:rPr>
          <w:rFonts w:ascii="Calibri" w:hAnsi="Calibri" w:cs="Calibri"/>
        </w:rPr>
        <w:t>tajemnicy i poufności wszelkich informacji, jakie uzyskali w związku z</w:t>
      </w:r>
      <w:r w:rsidR="00EB37DC" w:rsidRPr="0053257F">
        <w:rPr>
          <w:rFonts w:ascii="Calibri" w:hAnsi="Calibri" w:cs="Calibri"/>
        </w:rPr>
        <w:t> </w:t>
      </w:r>
      <w:r w:rsidRPr="0053257F">
        <w:rPr>
          <w:rFonts w:ascii="Calibri" w:hAnsi="Calibri" w:cs="Calibri"/>
        </w:rPr>
        <w:t xml:space="preserve">zawarciem, wykonywaniem lub rozwiązaniem niniejszej umowy. Niniejsze zobowiązanie wiąże </w:t>
      </w:r>
      <w:r w:rsidR="00C41A0A" w:rsidRPr="0053257F">
        <w:rPr>
          <w:rFonts w:ascii="Calibri" w:hAnsi="Calibri" w:cs="Calibri"/>
        </w:rPr>
        <w:t>w</w:t>
      </w:r>
      <w:r w:rsidRPr="0053257F">
        <w:rPr>
          <w:rFonts w:ascii="Calibri" w:hAnsi="Calibri" w:cs="Calibri"/>
        </w:rPr>
        <w:t xml:space="preserve">ykonawcę oraz </w:t>
      </w:r>
      <w:r w:rsidR="00C62832" w:rsidRPr="0053257F">
        <w:rPr>
          <w:rFonts w:ascii="Calibri" w:hAnsi="Calibri" w:cs="Calibri"/>
        </w:rPr>
        <w:t>pracowników wykonawcy</w:t>
      </w:r>
      <w:r w:rsidRPr="0053257F">
        <w:rPr>
          <w:rFonts w:ascii="Calibri" w:hAnsi="Calibri" w:cs="Calibri"/>
        </w:rPr>
        <w:t xml:space="preserve"> przez cały okres obowiązywania niniejszej umowy oraz bezterminowo po</w:t>
      </w:r>
      <w:r w:rsidR="00EB37DC" w:rsidRPr="0053257F">
        <w:rPr>
          <w:rFonts w:ascii="Calibri" w:hAnsi="Calibri" w:cs="Calibri"/>
        </w:rPr>
        <w:t> </w:t>
      </w:r>
      <w:r w:rsidRPr="0053257F">
        <w:rPr>
          <w:rFonts w:ascii="Calibri" w:hAnsi="Calibri" w:cs="Calibri"/>
        </w:rPr>
        <w:t xml:space="preserve">jej rozwiązaniu. </w:t>
      </w:r>
    </w:p>
    <w:p w:rsidR="00EA3C03" w:rsidRPr="0053257F" w:rsidRDefault="00EA3C03"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bookmarkStart w:id="11" w:name="_Hlk85196054"/>
      <w:r w:rsidRPr="0053257F">
        <w:rPr>
          <w:rFonts w:ascii="Calibri" w:hAnsi="Calibri" w:cs="Calibri"/>
        </w:rPr>
        <w:t xml:space="preserve">Wykonawca ma obowiązek niezwłocznego usunięcia wszelkich danych osobowych uzyskanych na terenie </w:t>
      </w:r>
      <w:r w:rsidR="009D2576" w:rsidRPr="0053257F">
        <w:rPr>
          <w:rFonts w:ascii="Calibri" w:hAnsi="Calibri" w:cs="Calibri"/>
        </w:rPr>
        <w:t>z</w:t>
      </w:r>
      <w:r w:rsidRPr="0053257F">
        <w:rPr>
          <w:rFonts w:ascii="Calibri" w:hAnsi="Calibri" w:cs="Calibri"/>
        </w:rPr>
        <w:t>amawiającego przy wykonywaniu niniejszej umowy. Po wykonaniu zobowiązania, o którym mowa w zdaniu poprzedzającym Wykonawca powiadomi zamawiającego pisemnie o każdym fakcie usunięcia takich danych.</w:t>
      </w:r>
    </w:p>
    <w:bookmarkEnd w:id="11"/>
    <w:p w:rsidR="00093855" w:rsidRPr="0053257F"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53257F">
        <w:rPr>
          <w:rFonts w:ascii="Calibri" w:hAnsi="Calibri" w:cs="Calibri"/>
        </w:rPr>
        <w:t>Zamawiający zastrzega sobie możliwość rozwiązania umowy w przypadku stwierdzenia naruszenia przez wykonawcę warunków bezpieczeństwa i ochrony danych osobowych.</w:t>
      </w:r>
    </w:p>
    <w:p w:rsidR="00557FFE" w:rsidRPr="0053257F" w:rsidRDefault="00AC2ADE" w:rsidP="00965607">
      <w:pPr>
        <w:numPr>
          <w:ilvl w:val="12"/>
          <w:numId w:val="0"/>
        </w:numPr>
        <w:spacing w:before="240" w:line="276" w:lineRule="auto"/>
        <w:jc w:val="center"/>
        <w:rPr>
          <w:rFonts w:ascii="Calibri" w:hAnsi="Calibri" w:cs="Calibri"/>
          <w:b/>
          <w:bCs/>
          <w:color w:val="000000"/>
        </w:rPr>
      </w:pPr>
      <w:r w:rsidRPr="0053257F">
        <w:rPr>
          <w:rFonts w:ascii="Calibri" w:hAnsi="Calibri" w:cs="Calibri"/>
          <w:b/>
          <w:bCs/>
          <w:color w:val="000000"/>
        </w:rPr>
        <w:t>§ 1</w:t>
      </w:r>
      <w:r w:rsidR="00EF2C35" w:rsidRPr="0053257F">
        <w:rPr>
          <w:rFonts w:ascii="Calibri" w:hAnsi="Calibri" w:cs="Calibri"/>
          <w:b/>
          <w:bCs/>
          <w:color w:val="000000"/>
        </w:rPr>
        <w:t>4</w:t>
      </w:r>
    </w:p>
    <w:p w:rsidR="00557FFE" w:rsidRPr="0053257F" w:rsidRDefault="00557FFE" w:rsidP="00FA4EFA">
      <w:pPr>
        <w:numPr>
          <w:ilvl w:val="12"/>
          <w:numId w:val="0"/>
        </w:numPr>
        <w:spacing w:line="276" w:lineRule="auto"/>
        <w:jc w:val="center"/>
        <w:rPr>
          <w:rFonts w:ascii="Calibri" w:hAnsi="Calibri" w:cs="Calibri"/>
          <w:b/>
          <w:bCs/>
          <w:color w:val="000000"/>
        </w:rPr>
      </w:pPr>
      <w:r w:rsidRPr="0053257F">
        <w:rPr>
          <w:rFonts w:ascii="Calibri" w:hAnsi="Calibri" w:cs="Calibri"/>
          <w:b/>
          <w:bCs/>
          <w:color w:val="000000"/>
        </w:rPr>
        <w:t>POSTANOWIENIA KOŃCOWE</w:t>
      </w:r>
    </w:p>
    <w:p w:rsidR="002F5D91" w:rsidRPr="0053257F"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53257F">
        <w:rPr>
          <w:rFonts w:ascii="Calibri" w:hAnsi="Calibri" w:cs="Calibri"/>
          <w:color w:val="000000"/>
        </w:rPr>
        <w:t>Wszelkie zmiany dotyczące niniejszej umowy wymagają pisemnej formy pod rygorem nieważności.</w:t>
      </w:r>
    </w:p>
    <w:p w:rsidR="002F5D91" w:rsidRPr="0053257F"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53257F">
        <w:rPr>
          <w:rFonts w:ascii="Calibri" w:hAnsi="Calibri" w:cs="Calibri"/>
          <w:color w:val="000000"/>
        </w:rPr>
        <w:t>W sprawach nieuregulowanych niniejszą umową mają zastosowanie obowiązujące przepisy kodeksu cywilnego</w:t>
      </w:r>
      <w:r w:rsidR="00BB1ADE" w:rsidRPr="0053257F">
        <w:rPr>
          <w:rFonts w:ascii="Calibri" w:hAnsi="Calibri" w:cs="Calibri"/>
          <w:color w:val="000000"/>
        </w:rPr>
        <w:t xml:space="preserve"> </w:t>
      </w:r>
      <w:r w:rsidRPr="0053257F">
        <w:rPr>
          <w:rFonts w:ascii="Calibri" w:hAnsi="Calibri" w:cs="Calibri"/>
          <w:color w:val="000000"/>
        </w:rPr>
        <w:t>oraz Prawa zamówień publicznych.</w:t>
      </w:r>
    </w:p>
    <w:p w:rsidR="002F5D91" w:rsidRPr="0053257F"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53257F">
        <w:rPr>
          <w:rFonts w:ascii="Calibri" w:hAnsi="Calibri" w:cs="Calibri"/>
          <w:color w:val="000000"/>
        </w:rPr>
        <w:t>Ewentualne spory wynikłe na tle realizacji niniejszej umowy, które nie zostaną rozwiązane polubownie, strony oddadzą pod rozstrzygnięcie sądu właściwego dla</w:t>
      </w:r>
      <w:r w:rsidR="001F58D0" w:rsidRPr="0053257F">
        <w:rPr>
          <w:rFonts w:ascii="Calibri" w:hAnsi="Calibri" w:cs="Calibri"/>
          <w:color w:val="000000"/>
        </w:rPr>
        <w:t> </w:t>
      </w:r>
      <w:r w:rsidRPr="0053257F">
        <w:rPr>
          <w:rFonts w:ascii="Calibri" w:hAnsi="Calibri" w:cs="Calibri"/>
          <w:color w:val="000000"/>
        </w:rPr>
        <w:t>siedziby zamawiającego.</w:t>
      </w:r>
    </w:p>
    <w:p w:rsidR="00DA0303" w:rsidRPr="0053257F"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53257F">
        <w:rPr>
          <w:rFonts w:ascii="Calibri" w:hAnsi="Calibri" w:cs="Calibri"/>
          <w:color w:val="000000"/>
        </w:rPr>
        <w:t xml:space="preserve">Umowę sporządzono w </w:t>
      </w:r>
      <w:r w:rsidR="004C768C" w:rsidRPr="0053257F">
        <w:rPr>
          <w:rFonts w:ascii="Calibri" w:hAnsi="Calibri" w:cs="Calibri"/>
          <w:color w:val="000000"/>
        </w:rPr>
        <w:t>trzech</w:t>
      </w:r>
      <w:r w:rsidRPr="0053257F">
        <w:rPr>
          <w:rFonts w:ascii="Calibri" w:hAnsi="Calibri" w:cs="Calibri"/>
          <w:color w:val="000000"/>
        </w:rPr>
        <w:t xml:space="preserve"> jednobrzmiących egzemplarzach, </w:t>
      </w:r>
      <w:r w:rsidR="004C768C" w:rsidRPr="0053257F">
        <w:rPr>
          <w:rFonts w:ascii="Calibri" w:hAnsi="Calibri" w:cs="Calibri"/>
          <w:color w:val="000000"/>
        </w:rPr>
        <w:t>dwa</w:t>
      </w:r>
      <w:r w:rsidRPr="0053257F">
        <w:rPr>
          <w:rFonts w:ascii="Calibri" w:hAnsi="Calibri" w:cs="Calibri"/>
          <w:color w:val="000000"/>
        </w:rPr>
        <w:t xml:space="preserve"> egzemplarze dla zamawiającego, jeden dla wykonawcy.</w:t>
      </w:r>
    </w:p>
    <w:p w:rsidR="002F5D91" w:rsidRPr="0053257F" w:rsidRDefault="002F5D91" w:rsidP="00611DEB">
      <w:pPr>
        <w:pStyle w:val="Tekstpodstawowy"/>
        <w:numPr>
          <w:ilvl w:val="12"/>
          <w:numId w:val="0"/>
        </w:numPr>
        <w:spacing w:before="360"/>
        <w:rPr>
          <w:rFonts w:ascii="Calibri" w:hAnsi="Calibri" w:cs="Calibri"/>
          <w:b/>
          <w:bCs/>
          <w:color w:val="000000"/>
        </w:rPr>
      </w:pPr>
      <w:r w:rsidRPr="0053257F">
        <w:rPr>
          <w:rFonts w:ascii="Calibri" w:hAnsi="Calibri" w:cs="Calibri"/>
          <w:b/>
          <w:bCs/>
          <w:color w:val="000000"/>
        </w:rPr>
        <w:lastRenderedPageBreak/>
        <w:t>WYKAZ ZAŁĄCZNIKÓW STANOWIĄCYCH INTEGRALNE CZĘŚCI UMOWY:</w:t>
      </w:r>
    </w:p>
    <w:p w:rsidR="00641AD6" w:rsidRPr="0053257F" w:rsidRDefault="00641AD6" w:rsidP="006A23C1">
      <w:pPr>
        <w:numPr>
          <w:ilvl w:val="0"/>
          <w:numId w:val="11"/>
        </w:numPr>
        <w:spacing w:line="276" w:lineRule="auto"/>
        <w:jc w:val="both"/>
        <w:rPr>
          <w:rFonts w:ascii="Calibri" w:hAnsi="Calibri" w:cs="Calibri"/>
          <w:bCs/>
        </w:rPr>
      </w:pPr>
      <w:r w:rsidRPr="0053257F">
        <w:rPr>
          <w:rFonts w:ascii="Calibri" w:hAnsi="Calibri" w:cs="Calibri"/>
          <w:bCs/>
        </w:rPr>
        <w:t>Opis przedmiotu zamówienia.</w:t>
      </w:r>
    </w:p>
    <w:p w:rsidR="00CD3B6D" w:rsidRPr="0053257F" w:rsidRDefault="00BB1ADE" w:rsidP="006A23C1">
      <w:pPr>
        <w:numPr>
          <w:ilvl w:val="0"/>
          <w:numId w:val="11"/>
        </w:numPr>
        <w:spacing w:line="276" w:lineRule="auto"/>
        <w:jc w:val="both"/>
        <w:rPr>
          <w:rFonts w:ascii="Calibri" w:hAnsi="Calibri" w:cs="Calibri"/>
          <w:bCs/>
        </w:rPr>
      </w:pPr>
      <w:r w:rsidRPr="0053257F">
        <w:rPr>
          <w:rFonts w:ascii="Calibri" w:hAnsi="Calibri" w:cs="Calibri"/>
        </w:rPr>
        <w:t xml:space="preserve">Formularz </w:t>
      </w:r>
      <w:r w:rsidR="00CD3B6D" w:rsidRPr="0053257F">
        <w:rPr>
          <w:rFonts w:ascii="Calibri" w:hAnsi="Calibri" w:cs="Calibri"/>
        </w:rPr>
        <w:t>oferty.</w:t>
      </w:r>
      <w:r w:rsidR="00A51ABF" w:rsidRPr="0053257F">
        <w:rPr>
          <w:rFonts w:ascii="Calibri" w:hAnsi="Calibri" w:cs="Calibri"/>
        </w:rPr>
        <w:t xml:space="preserve"> </w:t>
      </w:r>
    </w:p>
    <w:p w:rsidR="002A38D6" w:rsidRPr="0053257F" w:rsidRDefault="00082E6D" w:rsidP="00965607">
      <w:pPr>
        <w:pStyle w:val="Tekstpodstawowy"/>
        <w:tabs>
          <w:tab w:val="left" w:pos="993"/>
        </w:tabs>
        <w:spacing w:before="360"/>
        <w:rPr>
          <w:rFonts w:ascii="Calibri" w:hAnsi="Calibri" w:cs="Calibri"/>
          <w:b/>
          <w:bCs/>
        </w:rPr>
      </w:pPr>
      <w:r w:rsidRPr="0053257F">
        <w:rPr>
          <w:rFonts w:ascii="Calibri" w:hAnsi="Calibri" w:cs="Calibri"/>
          <w:color w:val="000000"/>
          <w:sz w:val="16"/>
          <w:szCs w:val="16"/>
        </w:rPr>
        <w:tab/>
      </w:r>
      <w:r w:rsidR="002F5D91" w:rsidRPr="0053257F">
        <w:rPr>
          <w:rFonts w:ascii="Calibri" w:hAnsi="Calibri" w:cs="Calibri"/>
          <w:b/>
          <w:color w:val="000000"/>
        </w:rPr>
        <w:t xml:space="preserve">ZAMAWIAJĄCY     </w:t>
      </w:r>
      <w:r w:rsidR="00EB3A03" w:rsidRPr="0053257F">
        <w:rPr>
          <w:rFonts w:ascii="Calibri" w:hAnsi="Calibri" w:cs="Calibri"/>
          <w:b/>
          <w:color w:val="000000"/>
        </w:rPr>
        <w:tab/>
      </w:r>
      <w:r w:rsidR="00EB3A03" w:rsidRPr="0053257F">
        <w:rPr>
          <w:rFonts w:ascii="Calibri" w:hAnsi="Calibri" w:cs="Calibri"/>
          <w:b/>
          <w:color w:val="000000"/>
        </w:rPr>
        <w:tab/>
      </w:r>
      <w:r w:rsidR="00EB3A03" w:rsidRPr="0053257F">
        <w:rPr>
          <w:rFonts w:ascii="Calibri" w:hAnsi="Calibri" w:cs="Calibri"/>
          <w:b/>
          <w:color w:val="000000"/>
        </w:rPr>
        <w:tab/>
      </w:r>
      <w:r w:rsidR="00EB3A03" w:rsidRPr="0053257F">
        <w:rPr>
          <w:rFonts w:ascii="Calibri" w:hAnsi="Calibri" w:cs="Calibri"/>
          <w:b/>
          <w:color w:val="000000"/>
        </w:rPr>
        <w:tab/>
      </w:r>
      <w:r w:rsidR="00EB3A03" w:rsidRPr="0053257F">
        <w:rPr>
          <w:rFonts w:ascii="Calibri" w:hAnsi="Calibri" w:cs="Calibri"/>
          <w:b/>
          <w:color w:val="000000"/>
        </w:rPr>
        <w:tab/>
      </w:r>
      <w:r w:rsidR="002F5D91" w:rsidRPr="0053257F">
        <w:rPr>
          <w:rFonts w:ascii="Calibri" w:hAnsi="Calibri" w:cs="Calibri"/>
          <w:b/>
          <w:color w:val="000000"/>
        </w:rPr>
        <w:t>WYKONAWCA</w:t>
      </w:r>
      <w:bookmarkEnd w:id="0"/>
    </w:p>
    <w:sectPr w:rsidR="002A38D6" w:rsidRPr="0053257F" w:rsidSect="00BA4CCB">
      <w:headerReference w:type="default" r:id="rId9"/>
      <w:footerReference w:type="default" r:id="rId10"/>
      <w:pgSz w:w="11906" w:h="16838"/>
      <w:pgMar w:top="1531" w:right="1418" w:bottom="993" w:left="1276"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CB" w:rsidRDefault="00AA52CB" w:rsidP="00B0069A">
      <w:r>
        <w:separator/>
      </w:r>
    </w:p>
    <w:p w:rsidR="00AA52CB" w:rsidRDefault="00AA52CB"/>
  </w:endnote>
  <w:endnote w:type="continuationSeparator" w:id="0">
    <w:p w:rsidR="00AA52CB" w:rsidRDefault="00AA52CB" w:rsidP="00B0069A">
      <w:r>
        <w:continuationSeparator/>
      </w:r>
    </w:p>
    <w:p w:rsidR="00AA52CB" w:rsidRDefault="00AA5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19" w:rsidRDefault="00E21019" w:rsidP="00E21019">
    <w:pPr>
      <w:pStyle w:val="Stopka"/>
      <w:jc w:val="center"/>
      <w:rPr>
        <w:b/>
        <w:bCs/>
        <w:color w:val="000000"/>
      </w:rPr>
    </w:pPr>
    <w:r w:rsidRPr="0015419F">
      <w:rPr>
        <w:color w:val="000000"/>
      </w:rPr>
      <w:t xml:space="preserve">strona </w:t>
    </w:r>
    <w:r w:rsidR="009A2B29" w:rsidRPr="0015419F">
      <w:rPr>
        <w:b/>
        <w:bCs/>
        <w:color w:val="000000"/>
      </w:rPr>
      <w:fldChar w:fldCharType="begin"/>
    </w:r>
    <w:r w:rsidRPr="0015419F">
      <w:rPr>
        <w:b/>
        <w:bCs/>
        <w:color w:val="000000"/>
      </w:rPr>
      <w:instrText>PAGE</w:instrText>
    </w:r>
    <w:r w:rsidR="009A2B29" w:rsidRPr="0015419F">
      <w:rPr>
        <w:b/>
        <w:bCs/>
        <w:color w:val="000000"/>
      </w:rPr>
      <w:fldChar w:fldCharType="separate"/>
    </w:r>
    <w:r w:rsidR="006A69C1">
      <w:rPr>
        <w:b/>
        <w:bCs/>
        <w:noProof/>
        <w:color w:val="000000"/>
      </w:rPr>
      <w:t>9</w:t>
    </w:r>
    <w:r w:rsidR="009A2B29" w:rsidRPr="0015419F">
      <w:rPr>
        <w:b/>
        <w:bCs/>
        <w:color w:val="000000"/>
      </w:rPr>
      <w:fldChar w:fldCharType="end"/>
    </w:r>
    <w:r w:rsidRPr="0015419F">
      <w:rPr>
        <w:color w:val="000000"/>
      </w:rPr>
      <w:t xml:space="preserve"> z </w:t>
    </w:r>
    <w:r w:rsidR="009A2B29" w:rsidRPr="0015419F">
      <w:rPr>
        <w:b/>
        <w:bCs/>
        <w:color w:val="000000"/>
      </w:rPr>
      <w:fldChar w:fldCharType="begin"/>
    </w:r>
    <w:r w:rsidRPr="0015419F">
      <w:rPr>
        <w:b/>
        <w:bCs/>
        <w:color w:val="000000"/>
      </w:rPr>
      <w:instrText>NUMPAGES</w:instrText>
    </w:r>
    <w:r w:rsidR="009A2B29" w:rsidRPr="0015419F">
      <w:rPr>
        <w:b/>
        <w:bCs/>
        <w:color w:val="000000"/>
      </w:rPr>
      <w:fldChar w:fldCharType="separate"/>
    </w:r>
    <w:r w:rsidR="006A69C1">
      <w:rPr>
        <w:b/>
        <w:bCs/>
        <w:noProof/>
        <w:color w:val="000000"/>
      </w:rPr>
      <w:t>11</w:t>
    </w:r>
    <w:r w:rsidR="009A2B29" w:rsidRPr="0015419F">
      <w:rPr>
        <w:b/>
        <w:bCs/>
        <w:color w:val="000000"/>
      </w:rPr>
      <w:fldChar w:fldCharType="end"/>
    </w:r>
  </w:p>
  <w:p w:rsidR="00E21019" w:rsidRDefault="00E21019" w:rsidP="00E2101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CB" w:rsidRDefault="00AA52CB" w:rsidP="00B0069A">
      <w:r>
        <w:separator/>
      </w:r>
    </w:p>
    <w:p w:rsidR="00AA52CB" w:rsidRDefault="00AA52CB"/>
  </w:footnote>
  <w:footnote w:type="continuationSeparator" w:id="0">
    <w:p w:rsidR="00AA52CB" w:rsidRDefault="00AA52CB" w:rsidP="00B0069A">
      <w:r>
        <w:continuationSeparator/>
      </w:r>
    </w:p>
    <w:p w:rsidR="00AA52CB" w:rsidRDefault="00AA5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BCD" w:rsidRPr="00047CF4" w:rsidRDefault="00047CF4" w:rsidP="00047CF4">
    <w:pPr>
      <w:pStyle w:val="Nagwek"/>
      <w:jc w:val="right"/>
      <w:rPr>
        <w:b/>
      </w:rPr>
    </w:pPr>
    <w:r w:rsidRPr="00047CF4">
      <w:rPr>
        <w:b/>
      </w:rPr>
      <w:t>Załącznik_nr_</w:t>
    </w:r>
    <w:r w:rsidR="00C60D2A">
      <w:rPr>
        <w:b/>
      </w:rPr>
      <w:t>5</w:t>
    </w:r>
    <w:r w:rsidRPr="00047CF4">
      <w:rPr>
        <w:b/>
      </w:rPr>
      <w:t xml:space="preserve">_ </w:t>
    </w:r>
    <w:r w:rsidR="002229AB">
      <w:rPr>
        <w:b/>
        <w:bCs/>
      </w:rPr>
      <w:t>SP4.1.2022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lang w:val="pl-PL"/>
      </w:rPr>
    </w:lvl>
    <w:lvl w:ilvl="1">
      <w:start w:val="1"/>
      <w:numFmt w:val="decimal"/>
      <w:lvlText w:val="%2)"/>
      <w:lvlJc w:val="left"/>
      <w:pPr>
        <w:tabs>
          <w:tab w:val="num" w:pos="284"/>
        </w:tabs>
        <w:ind w:left="568" w:hanging="284"/>
      </w:pPr>
      <w:rPr>
        <w:rFonts w:ascii="Arial" w:hAnsi="Arial" w:cs="Arial" w:hint="default"/>
        <w:sz w:val="18"/>
        <w:szCs w:val="18"/>
        <w:lang w:val="pl-PL"/>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5"/>
    <w:multiLevelType w:val="multilevel"/>
    <w:tmpl w:val="91563546"/>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ascii="Tahoma" w:eastAsia="Times New Roman" w:hAnsi="Tahoma" w:cs="Tahoma"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15:restartNumberingAfterBreak="0">
    <w:nsid w:val="00000007"/>
    <w:multiLevelType w:val="multilevel"/>
    <w:tmpl w:val="6268A388"/>
    <w:name w:val="WW8Num7"/>
    <w:lvl w:ilvl="0">
      <w:start w:val="1"/>
      <w:numFmt w:val="decimal"/>
      <w:lvlText w:val="%1."/>
      <w:lvlJc w:val="left"/>
      <w:pPr>
        <w:tabs>
          <w:tab w:val="num" w:pos="360"/>
        </w:tabs>
        <w:ind w:left="360" w:hanging="360"/>
      </w:pPr>
      <w:rPr>
        <w:rFonts w:ascii="Tahoma" w:eastAsia="Times New Roman" w:hAnsi="Tahoma" w:cs="Tahoma" w:hint="default"/>
        <w:b w:val="0"/>
        <w:i w:val="0"/>
        <w:sz w:val="24"/>
        <w:szCs w:val="24"/>
      </w:rPr>
    </w:lvl>
    <w:lvl w:ilvl="1">
      <w:start w:val="1"/>
      <w:numFmt w:val="lowerLetter"/>
      <w:lvlText w:val="%2)"/>
      <w:lvlJc w:val="left"/>
      <w:pPr>
        <w:tabs>
          <w:tab w:val="num" w:pos="1420"/>
        </w:tabs>
        <w:ind w:left="1420" w:hanging="340"/>
      </w:pPr>
      <w:rPr>
        <w:rFonts w:ascii="Tahoma" w:eastAsia="Times New Roman" w:hAnsi="Tahoma" w:cs="Tahoma" w:hint="default"/>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Tahoma" w:hAnsi="Tahoma" w:cs="Tahoma"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1350" w:hanging="360"/>
      </w:pPr>
      <w:rPr>
        <w:rFonts w:cs="Arial"/>
        <w:b w:val="0"/>
      </w:rPr>
    </w:lvl>
  </w:abstractNum>
  <w:abstractNum w:abstractNumId="6"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lang w:val="pl-PL"/>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lang w:val="pl-P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lang w:val="pl-P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18"/>
        <w:szCs w:val="18"/>
        <w:lang w:val="pl-PL"/>
      </w:rPr>
    </w:lvl>
    <w:lvl w:ilvl="1">
      <w:start w:val="1"/>
      <w:numFmt w:val="bullet"/>
      <w:lvlText w:val="◦"/>
      <w:lvlJc w:val="left"/>
      <w:pPr>
        <w:tabs>
          <w:tab w:val="num" w:pos="1080"/>
        </w:tabs>
        <w:ind w:left="1080" w:hanging="360"/>
      </w:pPr>
      <w:rPr>
        <w:rFonts w:ascii="OpenSymbol" w:hAnsi="OpenSymbol" w:cs="Arial"/>
        <w:b w:val="0"/>
        <w:i w:val="0"/>
        <w:sz w:val="20"/>
        <w:szCs w:val="20"/>
      </w:rPr>
    </w:lvl>
    <w:lvl w:ilvl="2">
      <w:start w:val="1"/>
      <w:numFmt w:val="bullet"/>
      <w:lvlText w:val="▪"/>
      <w:lvlJc w:val="left"/>
      <w:pPr>
        <w:tabs>
          <w:tab w:val="num" w:pos="1440"/>
        </w:tabs>
        <w:ind w:left="1440" w:hanging="360"/>
      </w:pPr>
      <w:rPr>
        <w:rFonts w:ascii="OpenSymbol" w:hAnsi="OpenSymbol" w:cs="Arial"/>
        <w:b w:val="0"/>
        <w:i w:val="0"/>
        <w:sz w:val="20"/>
        <w:szCs w:val="20"/>
      </w:rPr>
    </w:lvl>
    <w:lvl w:ilvl="3">
      <w:start w:val="1"/>
      <w:numFmt w:val="bullet"/>
      <w:lvlText w:val=""/>
      <w:lvlJc w:val="left"/>
      <w:pPr>
        <w:tabs>
          <w:tab w:val="num" w:pos="1800"/>
        </w:tabs>
        <w:ind w:left="1800" w:hanging="360"/>
      </w:pPr>
      <w:rPr>
        <w:rFonts w:ascii="Symbol" w:hAnsi="Symbol" w:cs="OpenSymbol"/>
        <w:sz w:val="18"/>
        <w:szCs w:val="18"/>
        <w:lang w:val="pl-PL"/>
      </w:rPr>
    </w:lvl>
    <w:lvl w:ilvl="4">
      <w:start w:val="1"/>
      <w:numFmt w:val="bullet"/>
      <w:lvlText w:val="◦"/>
      <w:lvlJc w:val="left"/>
      <w:pPr>
        <w:tabs>
          <w:tab w:val="num" w:pos="2160"/>
        </w:tabs>
        <w:ind w:left="2160" w:hanging="360"/>
      </w:pPr>
      <w:rPr>
        <w:rFonts w:ascii="OpenSymbol" w:hAnsi="OpenSymbol" w:cs="Arial"/>
        <w:b w:val="0"/>
        <w:i w:val="0"/>
        <w:sz w:val="20"/>
        <w:szCs w:val="20"/>
      </w:rPr>
    </w:lvl>
    <w:lvl w:ilvl="5">
      <w:start w:val="1"/>
      <w:numFmt w:val="bullet"/>
      <w:lvlText w:val="▪"/>
      <w:lvlJc w:val="left"/>
      <w:pPr>
        <w:tabs>
          <w:tab w:val="num" w:pos="2520"/>
        </w:tabs>
        <w:ind w:left="2520" w:hanging="360"/>
      </w:pPr>
      <w:rPr>
        <w:rFonts w:ascii="OpenSymbol" w:hAnsi="OpenSymbol" w:cs="Arial"/>
        <w:b w:val="0"/>
        <w:i w:val="0"/>
        <w:sz w:val="20"/>
        <w:szCs w:val="20"/>
      </w:rPr>
    </w:lvl>
    <w:lvl w:ilvl="6">
      <w:start w:val="1"/>
      <w:numFmt w:val="bullet"/>
      <w:lvlText w:val=""/>
      <w:lvlJc w:val="left"/>
      <w:pPr>
        <w:tabs>
          <w:tab w:val="num" w:pos="2880"/>
        </w:tabs>
        <w:ind w:left="2880" w:hanging="360"/>
      </w:pPr>
      <w:rPr>
        <w:rFonts w:ascii="Symbol" w:hAnsi="Symbol" w:cs="OpenSymbol"/>
        <w:sz w:val="18"/>
        <w:szCs w:val="18"/>
        <w:lang w:val="pl-PL"/>
      </w:rPr>
    </w:lvl>
    <w:lvl w:ilvl="7">
      <w:start w:val="1"/>
      <w:numFmt w:val="bullet"/>
      <w:lvlText w:val="◦"/>
      <w:lvlJc w:val="left"/>
      <w:pPr>
        <w:tabs>
          <w:tab w:val="num" w:pos="3240"/>
        </w:tabs>
        <w:ind w:left="3240" w:hanging="360"/>
      </w:pPr>
      <w:rPr>
        <w:rFonts w:ascii="OpenSymbol" w:hAnsi="OpenSymbol" w:cs="Arial"/>
        <w:b w:val="0"/>
        <w:i w:val="0"/>
        <w:sz w:val="20"/>
        <w:szCs w:val="20"/>
      </w:rPr>
    </w:lvl>
    <w:lvl w:ilvl="8">
      <w:start w:val="1"/>
      <w:numFmt w:val="bullet"/>
      <w:lvlText w:val="▪"/>
      <w:lvlJc w:val="left"/>
      <w:pPr>
        <w:tabs>
          <w:tab w:val="num" w:pos="3600"/>
        </w:tabs>
        <w:ind w:left="3600" w:hanging="360"/>
      </w:pPr>
      <w:rPr>
        <w:rFonts w:ascii="OpenSymbol" w:hAnsi="OpenSymbol" w:cs="Arial"/>
        <w:b w:val="0"/>
        <w:i w:val="0"/>
        <w:sz w:val="20"/>
        <w:szCs w:val="20"/>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Times New Roman"/>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4"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6"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7"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1F3056F"/>
    <w:multiLevelType w:val="hybridMultilevel"/>
    <w:tmpl w:val="230AA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26A5C30"/>
    <w:multiLevelType w:val="hybridMultilevel"/>
    <w:tmpl w:val="6ABC12F4"/>
    <w:lvl w:ilvl="0" w:tplc="A4EC8980">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49A3044"/>
    <w:multiLevelType w:val="hybridMultilevel"/>
    <w:tmpl w:val="94F02460"/>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55778A2"/>
    <w:multiLevelType w:val="hybridMultilevel"/>
    <w:tmpl w:val="1D8858C2"/>
    <w:lvl w:ilvl="0" w:tplc="94063252">
      <w:start w:val="1"/>
      <w:numFmt w:val="decimal"/>
      <w:lvlText w:val="%1."/>
      <w:lvlJc w:val="left"/>
      <w:pPr>
        <w:tabs>
          <w:tab w:val="num" w:pos="720"/>
        </w:tabs>
        <w:ind w:left="720" w:hanging="360"/>
      </w:pPr>
      <w:rPr>
        <w:b w:val="0"/>
      </w:rPr>
    </w:lvl>
    <w:lvl w:ilvl="1" w:tplc="7730086A">
      <w:start w:val="1"/>
      <w:numFmt w:val="lowerLetter"/>
      <w:lvlText w:val="%2)"/>
      <w:lvlJc w:val="left"/>
      <w:pPr>
        <w:tabs>
          <w:tab w:val="num" w:pos="1477"/>
        </w:tabs>
        <w:ind w:left="1477" w:hanging="397"/>
      </w:pPr>
      <w:rPr>
        <w:rFonts w:ascii="Tahoma" w:hAnsi="Tahoma" w:cs="Tahoma" w:hint="default"/>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4"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130A11FB"/>
    <w:multiLevelType w:val="hybridMultilevel"/>
    <w:tmpl w:val="36E44FF2"/>
    <w:lvl w:ilvl="0" w:tplc="B9EAEC62">
      <w:start w:val="1"/>
      <w:numFmt w:val="decimal"/>
      <w:lvlText w:val="%1."/>
      <w:lvlJc w:val="left"/>
      <w:pPr>
        <w:tabs>
          <w:tab w:val="num" w:pos="700"/>
        </w:tabs>
        <w:ind w:left="757" w:hanging="397"/>
      </w:pPr>
      <w:rPr>
        <w:rFonts w:ascii="Tahoma" w:hAnsi="Tahoma"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976FBB"/>
    <w:multiLevelType w:val="hybridMultilevel"/>
    <w:tmpl w:val="E13EC344"/>
    <w:lvl w:ilvl="0" w:tplc="5D620358">
      <w:start w:val="1"/>
      <w:numFmt w:val="lowerLetter"/>
      <w:lvlText w:val="%1)"/>
      <w:lvlJc w:val="left"/>
      <w:pPr>
        <w:ind w:left="720" w:hanging="360"/>
      </w:pPr>
      <w:rPr>
        <w:rFonts w:ascii="Tahoma" w:hAnsi="Tahoma" w:cs="Tahom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66DA3"/>
    <w:multiLevelType w:val="hybridMultilevel"/>
    <w:tmpl w:val="A9165E60"/>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E671820"/>
    <w:multiLevelType w:val="multilevel"/>
    <w:tmpl w:val="0CF22628"/>
    <w:lvl w:ilvl="0">
      <w:start w:val="6"/>
      <w:numFmt w:val="decimal"/>
      <w:lvlText w:val="%1"/>
      <w:lvlJc w:val="left"/>
      <w:pPr>
        <w:ind w:left="360" w:hanging="360"/>
      </w:pPr>
      <w:rPr>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31" w15:restartNumberingAfterBreak="0">
    <w:nsid w:val="23E947D5"/>
    <w:multiLevelType w:val="hybridMultilevel"/>
    <w:tmpl w:val="230AA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584A0E"/>
    <w:multiLevelType w:val="hybridMultilevel"/>
    <w:tmpl w:val="622CC6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4" w15:restartNumberingAfterBreak="0">
    <w:nsid w:val="2EF22831"/>
    <w:multiLevelType w:val="multilevel"/>
    <w:tmpl w:val="DE88B742"/>
    <w:lvl w:ilvl="0">
      <w:start w:val="1"/>
      <w:numFmt w:val="decimal"/>
      <w:lvlText w:val="%1."/>
      <w:lvlJc w:val="left"/>
      <w:pPr>
        <w:tabs>
          <w:tab w:val="num" w:pos="360"/>
        </w:tabs>
        <w:ind w:left="360" w:hanging="360"/>
      </w:pPr>
      <w:rPr>
        <w:i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2EB1854"/>
    <w:multiLevelType w:val="hybridMultilevel"/>
    <w:tmpl w:val="FF505DFA"/>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3ADA0ABE"/>
    <w:multiLevelType w:val="hybridMultilevel"/>
    <w:tmpl w:val="94F02460"/>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2EB03A5"/>
    <w:multiLevelType w:val="hybridMultilevel"/>
    <w:tmpl w:val="CF34A3B6"/>
    <w:lvl w:ilvl="0" w:tplc="A8FA0B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1C5E77"/>
    <w:multiLevelType w:val="singleLevel"/>
    <w:tmpl w:val="5ACA6932"/>
    <w:lvl w:ilvl="0">
      <w:start w:val="1"/>
      <w:numFmt w:val="lowerLetter"/>
      <w:lvlText w:val="%1)"/>
      <w:lvlJc w:val="left"/>
      <w:pPr>
        <w:tabs>
          <w:tab w:val="num" w:pos="720"/>
        </w:tabs>
        <w:ind w:left="720" w:hanging="360"/>
      </w:pPr>
      <w:rPr>
        <w:rFonts w:hint="default"/>
        <w:color w:val="auto"/>
      </w:rPr>
    </w:lvl>
  </w:abstractNum>
  <w:abstractNum w:abstractNumId="39" w15:restartNumberingAfterBreak="0">
    <w:nsid w:val="4FBC2E81"/>
    <w:multiLevelType w:val="hybridMultilevel"/>
    <w:tmpl w:val="78E427B2"/>
    <w:lvl w:ilvl="0" w:tplc="58F290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47850D9"/>
    <w:multiLevelType w:val="multilevel"/>
    <w:tmpl w:val="F2A8A0C4"/>
    <w:lvl w:ilvl="0">
      <w:start w:val="1"/>
      <w:numFmt w:val="decimal"/>
      <w:lvlText w:val="%1."/>
      <w:lvlJc w:val="left"/>
      <w:pPr>
        <w:ind w:left="928" w:hanging="360"/>
      </w:pPr>
      <w:rPr>
        <w:rFonts w:ascii="Tahoma" w:hAnsi="Tahoma" w:cs="Tahoma" w:hint="default"/>
        <w:b w:val="0"/>
        <w:i w:val="0"/>
        <w:strike w:val="0"/>
        <w:dstrike w:val="0"/>
        <w:color w:val="auto"/>
        <w:sz w:val="24"/>
        <w:szCs w:val="24"/>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1" w15:restartNumberingAfterBreak="0">
    <w:nsid w:val="557F2BF9"/>
    <w:multiLevelType w:val="hybridMultilevel"/>
    <w:tmpl w:val="B1CA1C90"/>
    <w:lvl w:ilvl="0" w:tplc="0442A9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03807"/>
    <w:multiLevelType w:val="hybridMultilevel"/>
    <w:tmpl w:val="E04C6EC6"/>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E7470E"/>
    <w:multiLevelType w:val="hybridMultilevel"/>
    <w:tmpl w:val="12548EB6"/>
    <w:lvl w:ilvl="0" w:tplc="9F86759A">
      <w:start w:val="1"/>
      <w:numFmt w:val="decimal"/>
      <w:lvlText w:val="%1."/>
      <w:lvlJc w:val="left"/>
      <w:pPr>
        <w:tabs>
          <w:tab w:val="num" w:pos="340"/>
        </w:tabs>
        <w:ind w:left="397" w:hanging="397"/>
      </w:pPr>
      <w:rPr>
        <w:rFonts w:ascii="Tahoma" w:hAnsi="Tahoma" w:cs="Tahoma"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4"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1473C9E"/>
    <w:multiLevelType w:val="multilevel"/>
    <w:tmpl w:val="5B1A5324"/>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6" w15:restartNumberingAfterBreak="0">
    <w:nsid w:val="615E303D"/>
    <w:multiLevelType w:val="hybridMultilevel"/>
    <w:tmpl w:val="6E6A3EEE"/>
    <w:lvl w:ilvl="0" w:tplc="80DC2058">
      <w:start w:val="1"/>
      <w:numFmt w:val="decimal"/>
      <w:lvlText w:val="%1."/>
      <w:lvlJc w:val="left"/>
      <w:pPr>
        <w:tabs>
          <w:tab w:val="num" w:pos="340"/>
        </w:tabs>
        <w:ind w:left="397" w:hanging="397"/>
      </w:pPr>
      <w:rPr>
        <w:rFonts w:ascii="Tahoma" w:hAnsi="Tahoma" w:hint="default"/>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C3248B"/>
    <w:multiLevelType w:val="hybridMultilevel"/>
    <w:tmpl w:val="6C4E8E9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9" w15:restartNumberingAfterBreak="0">
    <w:nsid w:val="695F24D9"/>
    <w:multiLevelType w:val="hybridMultilevel"/>
    <w:tmpl w:val="C80AA71E"/>
    <w:lvl w:ilvl="0" w:tplc="3E4A02B0">
      <w:start w:val="1"/>
      <w:numFmt w:val="decimal"/>
      <w:lvlText w:val="%1."/>
      <w:lvlJc w:val="left"/>
      <w:pPr>
        <w:tabs>
          <w:tab w:val="num" w:pos="360"/>
        </w:tabs>
        <w:ind w:left="360" w:hanging="360"/>
      </w:pPr>
    </w:lvl>
    <w:lvl w:ilvl="1" w:tplc="9CBA2C4E">
      <w:start w:val="1"/>
      <w:numFmt w:val="lowerLetter"/>
      <w:lvlText w:val="%2)"/>
      <w:lvlJc w:val="left"/>
      <w:pPr>
        <w:tabs>
          <w:tab w:val="num" w:pos="1440"/>
        </w:tabs>
        <w:ind w:left="1440" w:hanging="360"/>
      </w:pPr>
      <w:rPr>
        <w:rFonts w:ascii="Tahoma" w:eastAsia="Arial" w:hAnsi="Tahoma" w:cs="Tahoma"/>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A021335"/>
    <w:multiLevelType w:val="multilevel"/>
    <w:tmpl w:val="9B7A3B18"/>
    <w:lvl w:ilvl="0">
      <w:start w:val="1"/>
      <w:numFmt w:val="lowerLetter"/>
      <w:lvlText w:val="%1)"/>
      <w:lvlJc w:val="left"/>
      <w:pPr>
        <w:ind w:left="720" w:firstLine="0"/>
      </w:pPr>
      <w:rPr>
        <w:rFonts w:ascii="Tahoma" w:eastAsia="Cambria" w:hAnsi="Tahoma" w:cs="Tahoma" w:hint="default"/>
        <w:b w:val="0"/>
        <w:i w:val="0"/>
        <w:smallCaps w:val="0"/>
        <w:strike w:val="0"/>
        <w:color w:val="000000"/>
        <w:sz w:val="24"/>
        <w:szCs w:val="24"/>
        <w:u w:val="none"/>
        <w:vertAlign w:val="baseline"/>
      </w:rPr>
    </w:lvl>
    <w:lvl w:ilvl="1">
      <w:start w:val="1"/>
      <w:numFmt w:val="lowerLetter"/>
      <w:lvlText w:val="%2)"/>
      <w:lvlJc w:val="left"/>
      <w:pPr>
        <w:ind w:left="1440" w:firstLine="0"/>
      </w:pPr>
      <w:rPr>
        <w:rFonts w:ascii="Tahoma" w:eastAsia="Times New Roman" w:hAnsi="Tahoma" w:cs="Tahoma" w:hint="default"/>
        <w:b w:val="0"/>
        <w:i w:val="0"/>
        <w:smallCaps w:val="0"/>
        <w:strike w:val="0"/>
        <w:color w:val="000000"/>
        <w:sz w:val="24"/>
        <w:szCs w:val="24"/>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ahoma" w:eastAsia="Times New Roman" w:hAnsi="Tahoma" w:cs="Tahoma" w:hint="default"/>
        <w:b w:val="0"/>
        <w:i w:val="0"/>
        <w:smallCaps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851" w:firstLine="0"/>
      </w:pPr>
      <w:rPr>
        <w:rFonts w:ascii="Tahoma" w:eastAsia="Times New Roman" w:hAnsi="Tahoma" w:cs="Tahoma" w:hint="default"/>
        <w:b w:val="0"/>
        <w:i w:val="0"/>
        <w:smallCaps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1"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53" w15:restartNumberingAfterBreak="0">
    <w:nsid w:val="75807508"/>
    <w:multiLevelType w:val="hybridMultilevel"/>
    <w:tmpl w:val="42CE55E0"/>
    <w:lvl w:ilvl="0" w:tplc="AF724B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5" w15:restartNumberingAfterBreak="0">
    <w:nsid w:val="77F00068"/>
    <w:multiLevelType w:val="hybridMultilevel"/>
    <w:tmpl w:val="B6AC9478"/>
    <w:lvl w:ilvl="0" w:tplc="2B9ECE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9C3029"/>
    <w:multiLevelType w:val="hybridMultilevel"/>
    <w:tmpl w:val="D3E81666"/>
    <w:lvl w:ilvl="0" w:tplc="BF7467A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18"/>
  </w:num>
  <w:num w:numId="4">
    <w:abstractNumId w:val="33"/>
  </w:num>
  <w:num w:numId="5">
    <w:abstractNumId w:val="48"/>
  </w:num>
  <w:num w:numId="6">
    <w:abstractNumId w:val="34"/>
  </w:num>
  <w:num w:numId="7">
    <w:abstractNumId w:val="28"/>
  </w:num>
  <w:num w:numId="8">
    <w:abstractNumId w:val="43"/>
  </w:num>
  <w:num w:numId="9">
    <w:abstractNumId w:val="54"/>
  </w:num>
  <w:num w:numId="10">
    <w:abstractNumId w:val="46"/>
  </w:num>
  <w:num w:numId="11">
    <w:abstractNumId w:val="22"/>
  </w:num>
  <w:num w:numId="12">
    <w:abstractNumId w:val="47"/>
  </w:num>
  <w:num w:numId="13">
    <w:abstractNumId w:val="56"/>
  </w:num>
  <w:num w:numId="14">
    <w:abstractNumId w:val="53"/>
  </w:num>
  <w:num w:numId="15">
    <w:abstractNumId w:val="30"/>
  </w:num>
  <w:num w:numId="16">
    <w:abstractNumId w:val="35"/>
  </w:num>
  <w:num w:numId="17">
    <w:abstractNumId w:val="2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5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23"/>
  </w:num>
  <w:num w:numId="29">
    <w:abstractNumId w:val="50"/>
  </w:num>
  <w:num w:numId="30">
    <w:abstractNumId w:val="42"/>
  </w:num>
  <w:num w:numId="31">
    <w:abstractNumId w:val="32"/>
  </w:num>
  <w:num w:numId="32">
    <w:abstractNumId w:val="36"/>
  </w:num>
  <w:num w:numId="33">
    <w:abstractNumId w:val="21"/>
  </w:num>
  <w:num w:numId="34">
    <w:abstractNumId w:val="51"/>
  </w:num>
  <w:num w:numId="35">
    <w:abstractNumId w:val="41"/>
  </w:num>
  <w:num w:numId="36">
    <w:abstractNumId w:val="49"/>
  </w:num>
  <w:num w:numId="37">
    <w:abstractNumId w:val="37"/>
  </w:num>
  <w:num w:numId="38">
    <w:abstractNumId w:val="39"/>
  </w:num>
  <w:num w:numId="39">
    <w:abstractNumId w:val="52"/>
  </w:num>
  <w:num w:numId="40">
    <w:abstractNumId w:val="38"/>
  </w:num>
  <w:num w:numId="41">
    <w:abstractNumId w:val="45"/>
  </w:num>
  <w:num w:numId="42">
    <w:abstractNumId w:val="3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69A"/>
    <w:rsid w:val="00000150"/>
    <w:rsid w:val="00000284"/>
    <w:rsid w:val="00000429"/>
    <w:rsid w:val="00000D20"/>
    <w:rsid w:val="00000D95"/>
    <w:rsid w:val="00001045"/>
    <w:rsid w:val="0000138D"/>
    <w:rsid w:val="00001596"/>
    <w:rsid w:val="0000159C"/>
    <w:rsid w:val="000019EB"/>
    <w:rsid w:val="00001B1E"/>
    <w:rsid w:val="00001C05"/>
    <w:rsid w:val="00002112"/>
    <w:rsid w:val="00002168"/>
    <w:rsid w:val="00002206"/>
    <w:rsid w:val="00003297"/>
    <w:rsid w:val="000033DA"/>
    <w:rsid w:val="0000357E"/>
    <w:rsid w:val="00003A8D"/>
    <w:rsid w:val="00003C11"/>
    <w:rsid w:val="00003E67"/>
    <w:rsid w:val="00003E72"/>
    <w:rsid w:val="0000401A"/>
    <w:rsid w:val="00004368"/>
    <w:rsid w:val="0000479A"/>
    <w:rsid w:val="000051F0"/>
    <w:rsid w:val="00005449"/>
    <w:rsid w:val="000056D0"/>
    <w:rsid w:val="00005825"/>
    <w:rsid w:val="00006AC0"/>
    <w:rsid w:val="00006CAD"/>
    <w:rsid w:val="0000761C"/>
    <w:rsid w:val="0000763F"/>
    <w:rsid w:val="0000781B"/>
    <w:rsid w:val="00010ACA"/>
    <w:rsid w:val="00010D48"/>
    <w:rsid w:val="00010E25"/>
    <w:rsid w:val="00010E85"/>
    <w:rsid w:val="0001148A"/>
    <w:rsid w:val="00011705"/>
    <w:rsid w:val="0001186B"/>
    <w:rsid w:val="00011A09"/>
    <w:rsid w:val="00011BEB"/>
    <w:rsid w:val="00011E12"/>
    <w:rsid w:val="00011E53"/>
    <w:rsid w:val="00011FA8"/>
    <w:rsid w:val="00012000"/>
    <w:rsid w:val="00012323"/>
    <w:rsid w:val="00012374"/>
    <w:rsid w:val="0001260B"/>
    <w:rsid w:val="000126EA"/>
    <w:rsid w:val="00012DF8"/>
    <w:rsid w:val="00012E15"/>
    <w:rsid w:val="00013494"/>
    <w:rsid w:val="00013B50"/>
    <w:rsid w:val="0001457D"/>
    <w:rsid w:val="00014A18"/>
    <w:rsid w:val="00014AD2"/>
    <w:rsid w:val="00014CDA"/>
    <w:rsid w:val="00014DED"/>
    <w:rsid w:val="00015055"/>
    <w:rsid w:val="00015641"/>
    <w:rsid w:val="0001589C"/>
    <w:rsid w:val="00016CD9"/>
    <w:rsid w:val="00016F0F"/>
    <w:rsid w:val="00017717"/>
    <w:rsid w:val="00017727"/>
    <w:rsid w:val="00017B32"/>
    <w:rsid w:val="00017B90"/>
    <w:rsid w:val="00017BB1"/>
    <w:rsid w:val="00017C54"/>
    <w:rsid w:val="00017D18"/>
    <w:rsid w:val="0002054E"/>
    <w:rsid w:val="0002064C"/>
    <w:rsid w:val="00020786"/>
    <w:rsid w:val="000207D5"/>
    <w:rsid w:val="000208C0"/>
    <w:rsid w:val="00020A6F"/>
    <w:rsid w:val="00020E86"/>
    <w:rsid w:val="00020F70"/>
    <w:rsid w:val="000211E3"/>
    <w:rsid w:val="00021A32"/>
    <w:rsid w:val="00021B0A"/>
    <w:rsid w:val="00021D59"/>
    <w:rsid w:val="00021D69"/>
    <w:rsid w:val="000220DB"/>
    <w:rsid w:val="00022779"/>
    <w:rsid w:val="00022FA2"/>
    <w:rsid w:val="000230C6"/>
    <w:rsid w:val="0002325B"/>
    <w:rsid w:val="00023831"/>
    <w:rsid w:val="000238BF"/>
    <w:rsid w:val="00023928"/>
    <w:rsid w:val="00023EBF"/>
    <w:rsid w:val="0002402F"/>
    <w:rsid w:val="00024304"/>
    <w:rsid w:val="000243DC"/>
    <w:rsid w:val="00024585"/>
    <w:rsid w:val="0002478A"/>
    <w:rsid w:val="00024EE6"/>
    <w:rsid w:val="00025131"/>
    <w:rsid w:val="0002550B"/>
    <w:rsid w:val="00025511"/>
    <w:rsid w:val="00025538"/>
    <w:rsid w:val="00025DCC"/>
    <w:rsid w:val="000263F1"/>
    <w:rsid w:val="00026974"/>
    <w:rsid w:val="00026E68"/>
    <w:rsid w:val="00026F0A"/>
    <w:rsid w:val="000274AB"/>
    <w:rsid w:val="000278F8"/>
    <w:rsid w:val="000279A9"/>
    <w:rsid w:val="00027C49"/>
    <w:rsid w:val="00027F12"/>
    <w:rsid w:val="00030C6A"/>
    <w:rsid w:val="00030C77"/>
    <w:rsid w:val="00030CD2"/>
    <w:rsid w:val="000317C1"/>
    <w:rsid w:val="00031A6A"/>
    <w:rsid w:val="00031E87"/>
    <w:rsid w:val="00032382"/>
    <w:rsid w:val="000327F3"/>
    <w:rsid w:val="00032BFF"/>
    <w:rsid w:val="00033439"/>
    <w:rsid w:val="00033EB1"/>
    <w:rsid w:val="0003402F"/>
    <w:rsid w:val="0003454A"/>
    <w:rsid w:val="000346E5"/>
    <w:rsid w:val="0003482B"/>
    <w:rsid w:val="000349CF"/>
    <w:rsid w:val="00035094"/>
    <w:rsid w:val="000350A4"/>
    <w:rsid w:val="000350D5"/>
    <w:rsid w:val="000352CD"/>
    <w:rsid w:val="00035683"/>
    <w:rsid w:val="00035954"/>
    <w:rsid w:val="000359BE"/>
    <w:rsid w:val="00035D19"/>
    <w:rsid w:val="00035F15"/>
    <w:rsid w:val="000360A1"/>
    <w:rsid w:val="00036217"/>
    <w:rsid w:val="00036E91"/>
    <w:rsid w:val="00036EA3"/>
    <w:rsid w:val="000376A8"/>
    <w:rsid w:val="000379BB"/>
    <w:rsid w:val="0004009D"/>
    <w:rsid w:val="00040201"/>
    <w:rsid w:val="0004065E"/>
    <w:rsid w:val="00040DB0"/>
    <w:rsid w:val="00041669"/>
    <w:rsid w:val="00041BE9"/>
    <w:rsid w:val="00041DAB"/>
    <w:rsid w:val="0004243A"/>
    <w:rsid w:val="000430C3"/>
    <w:rsid w:val="000432E1"/>
    <w:rsid w:val="00043472"/>
    <w:rsid w:val="00043A14"/>
    <w:rsid w:val="00043CF8"/>
    <w:rsid w:val="00043E68"/>
    <w:rsid w:val="0004423B"/>
    <w:rsid w:val="00045139"/>
    <w:rsid w:val="000452ED"/>
    <w:rsid w:val="00045788"/>
    <w:rsid w:val="00045A34"/>
    <w:rsid w:val="00045AA1"/>
    <w:rsid w:val="000461E6"/>
    <w:rsid w:val="000462E8"/>
    <w:rsid w:val="000463BF"/>
    <w:rsid w:val="00047014"/>
    <w:rsid w:val="00047595"/>
    <w:rsid w:val="00047A38"/>
    <w:rsid w:val="00047C0C"/>
    <w:rsid w:val="00047C53"/>
    <w:rsid w:val="00047CF4"/>
    <w:rsid w:val="00047E84"/>
    <w:rsid w:val="00047EAC"/>
    <w:rsid w:val="00050507"/>
    <w:rsid w:val="000507E0"/>
    <w:rsid w:val="000509D9"/>
    <w:rsid w:val="00050BF4"/>
    <w:rsid w:val="00050DAA"/>
    <w:rsid w:val="00050EAF"/>
    <w:rsid w:val="00050F60"/>
    <w:rsid w:val="0005115C"/>
    <w:rsid w:val="000513CD"/>
    <w:rsid w:val="000513DD"/>
    <w:rsid w:val="0005160D"/>
    <w:rsid w:val="00051DE1"/>
    <w:rsid w:val="000520DE"/>
    <w:rsid w:val="00052607"/>
    <w:rsid w:val="0005260F"/>
    <w:rsid w:val="0005296F"/>
    <w:rsid w:val="00052B31"/>
    <w:rsid w:val="00052CBC"/>
    <w:rsid w:val="00052D31"/>
    <w:rsid w:val="00053248"/>
    <w:rsid w:val="00053670"/>
    <w:rsid w:val="00053E75"/>
    <w:rsid w:val="000545F7"/>
    <w:rsid w:val="000548A9"/>
    <w:rsid w:val="0005499F"/>
    <w:rsid w:val="00055243"/>
    <w:rsid w:val="000554FC"/>
    <w:rsid w:val="00055BFE"/>
    <w:rsid w:val="00056262"/>
    <w:rsid w:val="00057325"/>
    <w:rsid w:val="0005732D"/>
    <w:rsid w:val="00057645"/>
    <w:rsid w:val="00057761"/>
    <w:rsid w:val="00057778"/>
    <w:rsid w:val="00057E54"/>
    <w:rsid w:val="0006018C"/>
    <w:rsid w:val="0006026F"/>
    <w:rsid w:val="00060278"/>
    <w:rsid w:val="00060517"/>
    <w:rsid w:val="00060574"/>
    <w:rsid w:val="00060880"/>
    <w:rsid w:val="00060B24"/>
    <w:rsid w:val="00060B5F"/>
    <w:rsid w:val="00060EA1"/>
    <w:rsid w:val="000610BA"/>
    <w:rsid w:val="00061E18"/>
    <w:rsid w:val="000628DA"/>
    <w:rsid w:val="0006298D"/>
    <w:rsid w:val="000632AB"/>
    <w:rsid w:val="0006359F"/>
    <w:rsid w:val="00063677"/>
    <w:rsid w:val="000636D4"/>
    <w:rsid w:val="00063E40"/>
    <w:rsid w:val="00064290"/>
    <w:rsid w:val="00064348"/>
    <w:rsid w:val="00064472"/>
    <w:rsid w:val="00064782"/>
    <w:rsid w:val="00064F48"/>
    <w:rsid w:val="00064F9D"/>
    <w:rsid w:val="00065007"/>
    <w:rsid w:val="00065548"/>
    <w:rsid w:val="000655F2"/>
    <w:rsid w:val="00065AF2"/>
    <w:rsid w:val="0006608C"/>
    <w:rsid w:val="000664A2"/>
    <w:rsid w:val="00066750"/>
    <w:rsid w:val="00066825"/>
    <w:rsid w:val="000669FA"/>
    <w:rsid w:val="00066FEA"/>
    <w:rsid w:val="000672BD"/>
    <w:rsid w:val="00067447"/>
    <w:rsid w:val="000675B3"/>
    <w:rsid w:val="00067963"/>
    <w:rsid w:val="00067D4F"/>
    <w:rsid w:val="00067EB2"/>
    <w:rsid w:val="00070BD4"/>
    <w:rsid w:val="0007142A"/>
    <w:rsid w:val="00071527"/>
    <w:rsid w:val="000719D1"/>
    <w:rsid w:val="000719DF"/>
    <w:rsid w:val="00071C26"/>
    <w:rsid w:val="00071F5E"/>
    <w:rsid w:val="00072286"/>
    <w:rsid w:val="00072475"/>
    <w:rsid w:val="000724A9"/>
    <w:rsid w:val="00072842"/>
    <w:rsid w:val="000728E2"/>
    <w:rsid w:val="00073794"/>
    <w:rsid w:val="00073809"/>
    <w:rsid w:val="00073829"/>
    <w:rsid w:val="00073DA9"/>
    <w:rsid w:val="00073DD1"/>
    <w:rsid w:val="000746CB"/>
    <w:rsid w:val="0007477A"/>
    <w:rsid w:val="00074B80"/>
    <w:rsid w:val="0007519F"/>
    <w:rsid w:val="000751B9"/>
    <w:rsid w:val="0007570A"/>
    <w:rsid w:val="00075CA7"/>
    <w:rsid w:val="000761DA"/>
    <w:rsid w:val="000768B9"/>
    <w:rsid w:val="00076A02"/>
    <w:rsid w:val="00076BF8"/>
    <w:rsid w:val="00076C8A"/>
    <w:rsid w:val="00076F12"/>
    <w:rsid w:val="00077C4F"/>
    <w:rsid w:val="00077E6F"/>
    <w:rsid w:val="000804D7"/>
    <w:rsid w:val="0008057C"/>
    <w:rsid w:val="000806E8"/>
    <w:rsid w:val="00080F71"/>
    <w:rsid w:val="0008123F"/>
    <w:rsid w:val="0008124F"/>
    <w:rsid w:val="0008126A"/>
    <w:rsid w:val="00081923"/>
    <w:rsid w:val="00081D0B"/>
    <w:rsid w:val="000820CD"/>
    <w:rsid w:val="0008223A"/>
    <w:rsid w:val="0008271C"/>
    <w:rsid w:val="00082B19"/>
    <w:rsid w:val="00082DFB"/>
    <w:rsid w:val="00082E6D"/>
    <w:rsid w:val="00083B1E"/>
    <w:rsid w:val="00083BCE"/>
    <w:rsid w:val="00083C07"/>
    <w:rsid w:val="00084D37"/>
    <w:rsid w:val="000850D2"/>
    <w:rsid w:val="0008517C"/>
    <w:rsid w:val="00085447"/>
    <w:rsid w:val="0008556D"/>
    <w:rsid w:val="00085847"/>
    <w:rsid w:val="000858A3"/>
    <w:rsid w:val="00085E62"/>
    <w:rsid w:val="00086297"/>
    <w:rsid w:val="0008668C"/>
    <w:rsid w:val="00086989"/>
    <w:rsid w:val="00086C6A"/>
    <w:rsid w:val="00086C76"/>
    <w:rsid w:val="00086FA7"/>
    <w:rsid w:val="0008712A"/>
    <w:rsid w:val="000871AC"/>
    <w:rsid w:val="0008748C"/>
    <w:rsid w:val="0008751A"/>
    <w:rsid w:val="0008761C"/>
    <w:rsid w:val="0008773F"/>
    <w:rsid w:val="00087901"/>
    <w:rsid w:val="000900B8"/>
    <w:rsid w:val="000902EC"/>
    <w:rsid w:val="000903C7"/>
    <w:rsid w:val="00090852"/>
    <w:rsid w:val="00090905"/>
    <w:rsid w:val="000910DA"/>
    <w:rsid w:val="0009131C"/>
    <w:rsid w:val="0009156E"/>
    <w:rsid w:val="00091847"/>
    <w:rsid w:val="00091BE7"/>
    <w:rsid w:val="00091D0A"/>
    <w:rsid w:val="00091F71"/>
    <w:rsid w:val="00092931"/>
    <w:rsid w:val="00092D07"/>
    <w:rsid w:val="00092E1B"/>
    <w:rsid w:val="000933A1"/>
    <w:rsid w:val="00093445"/>
    <w:rsid w:val="0009352A"/>
    <w:rsid w:val="00093855"/>
    <w:rsid w:val="0009385A"/>
    <w:rsid w:val="00093A01"/>
    <w:rsid w:val="00093CBC"/>
    <w:rsid w:val="00094535"/>
    <w:rsid w:val="00094546"/>
    <w:rsid w:val="000948BF"/>
    <w:rsid w:val="00094981"/>
    <w:rsid w:val="00094B8D"/>
    <w:rsid w:val="00095739"/>
    <w:rsid w:val="000957DD"/>
    <w:rsid w:val="000959C8"/>
    <w:rsid w:val="00095F62"/>
    <w:rsid w:val="0009604F"/>
    <w:rsid w:val="00096BCC"/>
    <w:rsid w:val="00096F5B"/>
    <w:rsid w:val="00097154"/>
    <w:rsid w:val="00097194"/>
    <w:rsid w:val="000973DC"/>
    <w:rsid w:val="000974B3"/>
    <w:rsid w:val="0009754D"/>
    <w:rsid w:val="00097807"/>
    <w:rsid w:val="000979AE"/>
    <w:rsid w:val="00097B37"/>
    <w:rsid w:val="000A0381"/>
    <w:rsid w:val="000A0694"/>
    <w:rsid w:val="000A0FAA"/>
    <w:rsid w:val="000A11C0"/>
    <w:rsid w:val="000A1CC1"/>
    <w:rsid w:val="000A1DA2"/>
    <w:rsid w:val="000A1FC6"/>
    <w:rsid w:val="000A22B4"/>
    <w:rsid w:val="000A232A"/>
    <w:rsid w:val="000A29BB"/>
    <w:rsid w:val="000A3096"/>
    <w:rsid w:val="000A3288"/>
    <w:rsid w:val="000A3804"/>
    <w:rsid w:val="000A381E"/>
    <w:rsid w:val="000A38C0"/>
    <w:rsid w:val="000A4AF4"/>
    <w:rsid w:val="000A4B71"/>
    <w:rsid w:val="000A4BD7"/>
    <w:rsid w:val="000A4C61"/>
    <w:rsid w:val="000A4D68"/>
    <w:rsid w:val="000A4DF4"/>
    <w:rsid w:val="000A519A"/>
    <w:rsid w:val="000A51F6"/>
    <w:rsid w:val="000A5AF1"/>
    <w:rsid w:val="000A5DBD"/>
    <w:rsid w:val="000A6029"/>
    <w:rsid w:val="000A6298"/>
    <w:rsid w:val="000A6E38"/>
    <w:rsid w:val="000A7057"/>
    <w:rsid w:val="000A730E"/>
    <w:rsid w:val="000A739A"/>
    <w:rsid w:val="000A781B"/>
    <w:rsid w:val="000A7B35"/>
    <w:rsid w:val="000A7E0A"/>
    <w:rsid w:val="000B0500"/>
    <w:rsid w:val="000B0758"/>
    <w:rsid w:val="000B157B"/>
    <w:rsid w:val="000B1863"/>
    <w:rsid w:val="000B1987"/>
    <w:rsid w:val="000B1BA3"/>
    <w:rsid w:val="000B1BFC"/>
    <w:rsid w:val="000B2229"/>
    <w:rsid w:val="000B262B"/>
    <w:rsid w:val="000B2CCA"/>
    <w:rsid w:val="000B2EA2"/>
    <w:rsid w:val="000B30D2"/>
    <w:rsid w:val="000B3955"/>
    <w:rsid w:val="000B3B27"/>
    <w:rsid w:val="000B3D9D"/>
    <w:rsid w:val="000B3FDF"/>
    <w:rsid w:val="000B42A7"/>
    <w:rsid w:val="000B4762"/>
    <w:rsid w:val="000B48AB"/>
    <w:rsid w:val="000B4E08"/>
    <w:rsid w:val="000B4FB2"/>
    <w:rsid w:val="000B547E"/>
    <w:rsid w:val="000B57C2"/>
    <w:rsid w:val="000B5B55"/>
    <w:rsid w:val="000B5EBA"/>
    <w:rsid w:val="000B61F4"/>
    <w:rsid w:val="000B64EE"/>
    <w:rsid w:val="000B6AC9"/>
    <w:rsid w:val="000B6F6A"/>
    <w:rsid w:val="000B7124"/>
    <w:rsid w:val="000B71F7"/>
    <w:rsid w:val="000B74D4"/>
    <w:rsid w:val="000B78B1"/>
    <w:rsid w:val="000B797E"/>
    <w:rsid w:val="000B7F4F"/>
    <w:rsid w:val="000C0974"/>
    <w:rsid w:val="000C0EBF"/>
    <w:rsid w:val="000C111C"/>
    <w:rsid w:val="000C124D"/>
    <w:rsid w:val="000C164D"/>
    <w:rsid w:val="000C166F"/>
    <w:rsid w:val="000C1A1C"/>
    <w:rsid w:val="000C1DB6"/>
    <w:rsid w:val="000C2247"/>
    <w:rsid w:val="000C2FC0"/>
    <w:rsid w:val="000C3315"/>
    <w:rsid w:val="000C34AE"/>
    <w:rsid w:val="000C3768"/>
    <w:rsid w:val="000C39BC"/>
    <w:rsid w:val="000C3A98"/>
    <w:rsid w:val="000C45F0"/>
    <w:rsid w:val="000C4999"/>
    <w:rsid w:val="000C499E"/>
    <w:rsid w:val="000C4A30"/>
    <w:rsid w:val="000C4D35"/>
    <w:rsid w:val="000C52ED"/>
    <w:rsid w:val="000C5A45"/>
    <w:rsid w:val="000C5E64"/>
    <w:rsid w:val="000C5F29"/>
    <w:rsid w:val="000C5FAE"/>
    <w:rsid w:val="000C64A1"/>
    <w:rsid w:val="000C64BF"/>
    <w:rsid w:val="000C6941"/>
    <w:rsid w:val="000C695D"/>
    <w:rsid w:val="000C69E7"/>
    <w:rsid w:val="000C6C89"/>
    <w:rsid w:val="000C7235"/>
    <w:rsid w:val="000C782A"/>
    <w:rsid w:val="000C7BDD"/>
    <w:rsid w:val="000C7C50"/>
    <w:rsid w:val="000C7E44"/>
    <w:rsid w:val="000D0009"/>
    <w:rsid w:val="000D0700"/>
    <w:rsid w:val="000D120B"/>
    <w:rsid w:val="000D1376"/>
    <w:rsid w:val="000D151F"/>
    <w:rsid w:val="000D1E7B"/>
    <w:rsid w:val="000D1F29"/>
    <w:rsid w:val="000D2101"/>
    <w:rsid w:val="000D2501"/>
    <w:rsid w:val="000D2638"/>
    <w:rsid w:val="000D2697"/>
    <w:rsid w:val="000D2A71"/>
    <w:rsid w:val="000D2EBF"/>
    <w:rsid w:val="000D2EDD"/>
    <w:rsid w:val="000D2F79"/>
    <w:rsid w:val="000D31F8"/>
    <w:rsid w:val="000D3364"/>
    <w:rsid w:val="000D3377"/>
    <w:rsid w:val="000D33CC"/>
    <w:rsid w:val="000D3558"/>
    <w:rsid w:val="000D3585"/>
    <w:rsid w:val="000D368E"/>
    <w:rsid w:val="000D3706"/>
    <w:rsid w:val="000D38E7"/>
    <w:rsid w:val="000D3A38"/>
    <w:rsid w:val="000D3CD7"/>
    <w:rsid w:val="000D4672"/>
    <w:rsid w:val="000D49A3"/>
    <w:rsid w:val="000D4ACF"/>
    <w:rsid w:val="000D4DE9"/>
    <w:rsid w:val="000D50F1"/>
    <w:rsid w:val="000D51B2"/>
    <w:rsid w:val="000D555D"/>
    <w:rsid w:val="000D557F"/>
    <w:rsid w:val="000D55E3"/>
    <w:rsid w:val="000D5922"/>
    <w:rsid w:val="000D5B19"/>
    <w:rsid w:val="000D5B57"/>
    <w:rsid w:val="000D6000"/>
    <w:rsid w:val="000D62B2"/>
    <w:rsid w:val="000D666F"/>
    <w:rsid w:val="000D6CE4"/>
    <w:rsid w:val="000D7097"/>
    <w:rsid w:val="000D767C"/>
    <w:rsid w:val="000E0A52"/>
    <w:rsid w:val="000E0AD6"/>
    <w:rsid w:val="000E0AD9"/>
    <w:rsid w:val="000E1225"/>
    <w:rsid w:val="000E151A"/>
    <w:rsid w:val="000E17EA"/>
    <w:rsid w:val="000E1FDA"/>
    <w:rsid w:val="000E200B"/>
    <w:rsid w:val="000E20FA"/>
    <w:rsid w:val="000E2383"/>
    <w:rsid w:val="000E2A72"/>
    <w:rsid w:val="000E2E93"/>
    <w:rsid w:val="000E3072"/>
    <w:rsid w:val="000E323E"/>
    <w:rsid w:val="000E3398"/>
    <w:rsid w:val="000E3B5E"/>
    <w:rsid w:val="000E3F3D"/>
    <w:rsid w:val="000E40A0"/>
    <w:rsid w:val="000E41E0"/>
    <w:rsid w:val="000E460F"/>
    <w:rsid w:val="000E481C"/>
    <w:rsid w:val="000E4B5E"/>
    <w:rsid w:val="000E4D7F"/>
    <w:rsid w:val="000E4E41"/>
    <w:rsid w:val="000E4ED1"/>
    <w:rsid w:val="000E5163"/>
    <w:rsid w:val="000E5B59"/>
    <w:rsid w:val="000E5BF1"/>
    <w:rsid w:val="000E5DDA"/>
    <w:rsid w:val="000E5DF9"/>
    <w:rsid w:val="000E5FA9"/>
    <w:rsid w:val="000E628F"/>
    <w:rsid w:val="000E65D1"/>
    <w:rsid w:val="000E694E"/>
    <w:rsid w:val="000E746C"/>
    <w:rsid w:val="000E78E8"/>
    <w:rsid w:val="000E7C32"/>
    <w:rsid w:val="000F00A6"/>
    <w:rsid w:val="000F0836"/>
    <w:rsid w:val="000F0839"/>
    <w:rsid w:val="000F0A96"/>
    <w:rsid w:val="000F0E69"/>
    <w:rsid w:val="000F0EF4"/>
    <w:rsid w:val="000F1391"/>
    <w:rsid w:val="000F1435"/>
    <w:rsid w:val="000F15CE"/>
    <w:rsid w:val="000F165C"/>
    <w:rsid w:val="000F1924"/>
    <w:rsid w:val="000F2011"/>
    <w:rsid w:val="000F21A3"/>
    <w:rsid w:val="000F25BF"/>
    <w:rsid w:val="000F26FB"/>
    <w:rsid w:val="000F2CB3"/>
    <w:rsid w:val="000F3524"/>
    <w:rsid w:val="000F3754"/>
    <w:rsid w:val="000F3D35"/>
    <w:rsid w:val="000F444A"/>
    <w:rsid w:val="000F4BC2"/>
    <w:rsid w:val="000F4D30"/>
    <w:rsid w:val="000F4E51"/>
    <w:rsid w:val="000F5331"/>
    <w:rsid w:val="000F57D5"/>
    <w:rsid w:val="000F6458"/>
    <w:rsid w:val="000F659F"/>
    <w:rsid w:val="000F6619"/>
    <w:rsid w:val="000F67A7"/>
    <w:rsid w:val="000F692C"/>
    <w:rsid w:val="000F6B35"/>
    <w:rsid w:val="000F6B44"/>
    <w:rsid w:val="000F6D5A"/>
    <w:rsid w:val="000F72EF"/>
    <w:rsid w:val="000F7544"/>
    <w:rsid w:val="000F7686"/>
    <w:rsid w:val="000F7774"/>
    <w:rsid w:val="000F793B"/>
    <w:rsid w:val="000F7A79"/>
    <w:rsid w:val="000F7B68"/>
    <w:rsid w:val="001000B8"/>
    <w:rsid w:val="00100DAA"/>
    <w:rsid w:val="00101573"/>
    <w:rsid w:val="001016EC"/>
    <w:rsid w:val="00101769"/>
    <w:rsid w:val="001017DA"/>
    <w:rsid w:val="00102084"/>
    <w:rsid w:val="001027E3"/>
    <w:rsid w:val="001029D9"/>
    <w:rsid w:val="00102BC8"/>
    <w:rsid w:val="00102E69"/>
    <w:rsid w:val="0010335D"/>
    <w:rsid w:val="001034C5"/>
    <w:rsid w:val="00103571"/>
    <w:rsid w:val="0010396B"/>
    <w:rsid w:val="001039E8"/>
    <w:rsid w:val="00104313"/>
    <w:rsid w:val="001045E7"/>
    <w:rsid w:val="001048CC"/>
    <w:rsid w:val="001048E2"/>
    <w:rsid w:val="0010492F"/>
    <w:rsid w:val="00104C22"/>
    <w:rsid w:val="00105016"/>
    <w:rsid w:val="0010523F"/>
    <w:rsid w:val="00105B5B"/>
    <w:rsid w:val="00105B81"/>
    <w:rsid w:val="00105BC4"/>
    <w:rsid w:val="00105E77"/>
    <w:rsid w:val="00106684"/>
    <w:rsid w:val="0010670B"/>
    <w:rsid w:val="00107349"/>
    <w:rsid w:val="001074B8"/>
    <w:rsid w:val="0010758C"/>
    <w:rsid w:val="001075E6"/>
    <w:rsid w:val="0010769D"/>
    <w:rsid w:val="00107D85"/>
    <w:rsid w:val="00107F2D"/>
    <w:rsid w:val="001100F1"/>
    <w:rsid w:val="00110610"/>
    <w:rsid w:val="00110C7C"/>
    <w:rsid w:val="001114DA"/>
    <w:rsid w:val="0011166F"/>
    <w:rsid w:val="001116DF"/>
    <w:rsid w:val="001117A1"/>
    <w:rsid w:val="001119F7"/>
    <w:rsid w:val="00111BF3"/>
    <w:rsid w:val="00111CCE"/>
    <w:rsid w:val="00111F1A"/>
    <w:rsid w:val="00112166"/>
    <w:rsid w:val="0011224E"/>
    <w:rsid w:val="001124F7"/>
    <w:rsid w:val="00113102"/>
    <w:rsid w:val="00113466"/>
    <w:rsid w:val="00113952"/>
    <w:rsid w:val="001139F2"/>
    <w:rsid w:val="00113A6B"/>
    <w:rsid w:val="001146A9"/>
    <w:rsid w:val="0011491D"/>
    <w:rsid w:val="00114D41"/>
    <w:rsid w:val="001155D7"/>
    <w:rsid w:val="00115866"/>
    <w:rsid w:val="00115962"/>
    <w:rsid w:val="00116E86"/>
    <w:rsid w:val="001170A7"/>
    <w:rsid w:val="001178BA"/>
    <w:rsid w:val="00117BB1"/>
    <w:rsid w:val="00120575"/>
    <w:rsid w:val="00120715"/>
    <w:rsid w:val="0012083B"/>
    <w:rsid w:val="0012120A"/>
    <w:rsid w:val="00121405"/>
    <w:rsid w:val="00122163"/>
    <w:rsid w:val="001222C1"/>
    <w:rsid w:val="0012241F"/>
    <w:rsid w:val="00122902"/>
    <w:rsid w:val="00122A72"/>
    <w:rsid w:val="001235AB"/>
    <w:rsid w:val="001235FE"/>
    <w:rsid w:val="00123C15"/>
    <w:rsid w:val="00123CFC"/>
    <w:rsid w:val="00123DE8"/>
    <w:rsid w:val="001240EA"/>
    <w:rsid w:val="00124206"/>
    <w:rsid w:val="00124BDC"/>
    <w:rsid w:val="00124CA7"/>
    <w:rsid w:val="0012525E"/>
    <w:rsid w:val="001257CD"/>
    <w:rsid w:val="00125D58"/>
    <w:rsid w:val="0012618B"/>
    <w:rsid w:val="00126D19"/>
    <w:rsid w:val="001270B8"/>
    <w:rsid w:val="001273B8"/>
    <w:rsid w:val="00127672"/>
    <w:rsid w:val="00127B9A"/>
    <w:rsid w:val="00127BFF"/>
    <w:rsid w:val="00127F87"/>
    <w:rsid w:val="0013050E"/>
    <w:rsid w:val="001308F6"/>
    <w:rsid w:val="00131548"/>
    <w:rsid w:val="001315AD"/>
    <w:rsid w:val="00131BF0"/>
    <w:rsid w:val="00132299"/>
    <w:rsid w:val="00132CB6"/>
    <w:rsid w:val="00132DF8"/>
    <w:rsid w:val="00133068"/>
    <w:rsid w:val="00134654"/>
    <w:rsid w:val="0013480B"/>
    <w:rsid w:val="00134E63"/>
    <w:rsid w:val="00135225"/>
    <w:rsid w:val="001352DE"/>
    <w:rsid w:val="001354F1"/>
    <w:rsid w:val="00135629"/>
    <w:rsid w:val="0013579B"/>
    <w:rsid w:val="0013586C"/>
    <w:rsid w:val="00135A2D"/>
    <w:rsid w:val="00135C09"/>
    <w:rsid w:val="00135D5C"/>
    <w:rsid w:val="00135F28"/>
    <w:rsid w:val="001360FC"/>
    <w:rsid w:val="00136675"/>
    <w:rsid w:val="00136DB6"/>
    <w:rsid w:val="00137015"/>
    <w:rsid w:val="001371C8"/>
    <w:rsid w:val="001371E3"/>
    <w:rsid w:val="001371E4"/>
    <w:rsid w:val="0013723E"/>
    <w:rsid w:val="00137304"/>
    <w:rsid w:val="0013758B"/>
    <w:rsid w:val="00137591"/>
    <w:rsid w:val="0013768D"/>
    <w:rsid w:val="00137925"/>
    <w:rsid w:val="00137DF0"/>
    <w:rsid w:val="0014049A"/>
    <w:rsid w:val="0014068E"/>
    <w:rsid w:val="00140737"/>
    <w:rsid w:val="0014073A"/>
    <w:rsid w:val="001408FD"/>
    <w:rsid w:val="001409D3"/>
    <w:rsid w:val="00140E71"/>
    <w:rsid w:val="001418C1"/>
    <w:rsid w:val="00141997"/>
    <w:rsid w:val="00141A74"/>
    <w:rsid w:val="00141BCC"/>
    <w:rsid w:val="00141C10"/>
    <w:rsid w:val="00141E2D"/>
    <w:rsid w:val="00141FEB"/>
    <w:rsid w:val="001420A7"/>
    <w:rsid w:val="00142190"/>
    <w:rsid w:val="0014226B"/>
    <w:rsid w:val="00142811"/>
    <w:rsid w:val="00142E9B"/>
    <w:rsid w:val="00143124"/>
    <w:rsid w:val="00143381"/>
    <w:rsid w:val="0014353C"/>
    <w:rsid w:val="00143C85"/>
    <w:rsid w:val="00143D26"/>
    <w:rsid w:val="001444BE"/>
    <w:rsid w:val="001448B2"/>
    <w:rsid w:val="00144E72"/>
    <w:rsid w:val="0014511D"/>
    <w:rsid w:val="00145198"/>
    <w:rsid w:val="001453E8"/>
    <w:rsid w:val="00145BB8"/>
    <w:rsid w:val="00145BE4"/>
    <w:rsid w:val="0014630D"/>
    <w:rsid w:val="00147373"/>
    <w:rsid w:val="001473EB"/>
    <w:rsid w:val="00147777"/>
    <w:rsid w:val="00147B2A"/>
    <w:rsid w:val="00147C54"/>
    <w:rsid w:val="00147D42"/>
    <w:rsid w:val="0015010A"/>
    <w:rsid w:val="0015029D"/>
    <w:rsid w:val="0015044A"/>
    <w:rsid w:val="0015079C"/>
    <w:rsid w:val="0015093F"/>
    <w:rsid w:val="00150FAA"/>
    <w:rsid w:val="00150FC3"/>
    <w:rsid w:val="00151290"/>
    <w:rsid w:val="001515CB"/>
    <w:rsid w:val="00151B44"/>
    <w:rsid w:val="00152281"/>
    <w:rsid w:val="001524C7"/>
    <w:rsid w:val="00152B19"/>
    <w:rsid w:val="00152BCC"/>
    <w:rsid w:val="00152DA5"/>
    <w:rsid w:val="00152EF8"/>
    <w:rsid w:val="00152FA6"/>
    <w:rsid w:val="0015400E"/>
    <w:rsid w:val="0015419F"/>
    <w:rsid w:val="001542DD"/>
    <w:rsid w:val="001543D6"/>
    <w:rsid w:val="001545E0"/>
    <w:rsid w:val="001547E8"/>
    <w:rsid w:val="00154D51"/>
    <w:rsid w:val="0015556D"/>
    <w:rsid w:val="00155764"/>
    <w:rsid w:val="001565D6"/>
    <w:rsid w:val="00156A93"/>
    <w:rsid w:val="00156D77"/>
    <w:rsid w:val="00156E19"/>
    <w:rsid w:val="00157727"/>
    <w:rsid w:val="001602F1"/>
    <w:rsid w:val="00160494"/>
    <w:rsid w:val="00161359"/>
    <w:rsid w:val="001613D1"/>
    <w:rsid w:val="001613DF"/>
    <w:rsid w:val="00161C24"/>
    <w:rsid w:val="00161DD9"/>
    <w:rsid w:val="00162281"/>
    <w:rsid w:val="001629F2"/>
    <w:rsid w:val="00162E57"/>
    <w:rsid w:val="001633D5"/>
    <w:rsid w:val="0016373F"/>
    <w:rsid w:val="00163793"/>
    <w:rsid w:val="00163935"/>
    <w:rsid w:val="00163960"/>
    <w:rsid w:val="00163E23"/>
    <w:rsid w:val="0016400F"/>
    <w:rsid w:val="001644F3"/>
    <w:rsid w:val="0016472F"/>
    <w:rsid w:val="00164834"/>
    <w:rsid w:val="001649AA"/>
    <w:rsid w:val="00164DC3"/>
    <w:rsid w:val="00164EA7"/>
    <w:rsid w:val="001650D7"/>
    <w:rsid w:val="00165235"/>
    <w:rsid w:val="00165D39"/>
    <w:rsid w:val="00166484"/>
    <w:rsid w:val="00166CF4"/>
    <w:rsid w:val="0016708E"/>
    <w:rsid w:val="00167252"/>
    <w:rsid w:val="00167282"/>
    <w:rsid w:val="00167375"/>
    <w:rsid w:val="00167965"/>
    <w:rsid w:val="00167E45"/>
    <w:rsid w:val="00170381"/>
    <w:rsid w:val="001704CB"/>
    <w:rsid w:val="00170570"/>
    <w:rsid w:val="0017091D"/>
    <w:rsid w:val="001709BF"/>
    <w:rsid w:val="00170A39"/>
    <w:rsid w:val="00170C9A"/>
    <w:rsid w:val="00171756"/>
    <w:rsid w:val="00171AB5"/>
    <w:rsid w:val="00171CF7"/>
    <w:rsid w:val="00171DC1"/>
    <w:rsid w:val="00172004"/>
    <w:rsid w:val="00172B5F"/>
    <w:rsid w:val="00172B76"/>
    <w:rsid w:val="001736B9"/>
    <w:rsid w:val="001736C3"/>
    <w:rsid w:val="00173A04"/>
    <w:rsid w:val="00173A75"/>
    <w:rsid w:val="00174064"/>
    <w:rsid w:val="001740FA"/>
    <w:rsid w:val="00174450"/>
    <w:rsid w:val="0017470B"/>
    <w:rsid w:val="001747E6"/>
    <w:rsid w:val="00174CAB"/>
    <w:rsid w:val="00175AB9"/>
    <w:rsid w:val="00175C08"/>
    <w:rsid w:val="00175DA4"/>
    <w:rsid w:val="00175EB0"/>
    <w:rsid w:val="001762E7"/>
    <w:rsid w:val="001765DF"/>
    <w:rsid w:val="001766B2"/>
    <w:rsid w:val="001767E0"/>
    <w:rsid w:val="00176867"/>
    <w:rsid w:val="00176886"/>
    <w:rsid w:val="00176976"/>
    <w:rsid w:val="00176999"/>
    <w:rsid w:val="00176A80"/>
    <w:rsid w:val="00176BAE"/>
    <w:rsid w:val="00176DDA"/>
    <w:rsid w:val="00176F24"/>
    <w:rsid w:val="00176F29"/>
    <w:rsid w:val="0017719C"/>
    <w:rsid w:val="001776B1"/>
    <w:rsid w:val="001776C6"/>
    <w:rsid w:val="001778D2"/>
    <w:rsid w:val="00177B7F"/>
    <w:rsid w:val="00177CDD"/>
    <w:rsid w:val="001803C3"/>
    <w:rsid w:val="001803E2"/>
    <w:rsid w:val="001807AC"/>
    <w:rsid w:val="00180AD7"/>
    <w:rsid w:val="00180DC5"/>
    <w:rsid w:val="00180E70"/>
    <w:rsid w:val="00180EF8"/>
    <w:rsid w:val="001814CD"/>
    <w:rsid w:val="00181F1A"/>
    <w:rsid w:val="00182106"/>
    <w:rsid w:val="0018210C"/>
    <w:rsid w:val="001823EC"/>
    <w:rsid w:val="00182A99"/>
    <w:rsid w:val="00182D3B"/>
    <w:rsid w:val="00183289"/>
    <w:rsid w:val="00183746"/>
    <w:rsid w:val="00183BAB"/>
    <w:rsid w:val="00183DAB"/>
    <w:rsid w:val="0018402A"/>
    <w:rsid w:val="0018433D"/>
    <w:rsid w:val="00184B05"/>
    <w:rsid w:val="00184D6A"/>
    <w:rsid w:val="00184F4B"/>
    <w:rsid w:val="0018535E"/>
    <w:rsid w:val="0018537C"/>
    <w:rsid w:val="001854CB"/>
    <w:rsid w:val="00185585"/>
    <w:rsid w:val="00185B34"/>
    <w:rsid w:val="0018673C"/>
    <w:rsid w:val="00186851"/>
    <w:rsid w:val="00186AEA"/>
    <w:rsid w:val="00186B67"/>
    <w:rsid w:val="00186BD1"/>
    <w:rsid w:val="00186CF1"/>
    <w:rsid w:val="00186F25"/>
    <w:rsid w:val="00187E92"/>
    <w:rsid w:val="00190165"/>
    <w:rsid w:val="001901A4"/>
    <w:rsid w:val="00190412"/>
    <w:rsid w:val="001906B1"/>
    <w:rsid w:val="00190DCE"/>
    <w:rsid w:val="001910D0"/>
    <w:rsid w:val="00191A9B"/>
    <w:rsid w:val="00191AD4"/>
    <w:rsid w:val="00191B04"/>
    <w:rsid w:val="00191E5D"/>
    <w:rsid w:val="00192685"/>
    <w:rsid w:val="00192A0B"/>
    <w:rsid w:val="00192E57"/>
    <w:rsid w:val="00192ED6"/>
    <w:rsid w:val="00192F8B"/>
    <w:rsid w:val="001933C3"/>
    <w:rsid w:val="001936F5"/>
    <w:rsid w:val="00193A8A"/>
    <w:rsid w:val="00193ED4"/>
    <w:rsid w:val="00193ED9"/>
    <w:rsid w:val="00193F3C"/>
    <w:rsid w:val="00193FCD"/>
    <w:rsid w:val="0019427B"/>
    <w:rsid w:val="0019438E"/>
    <w:rsid w:val="00194B53"/>
    <w:rsid w:val="00194FB9"/>
    <w:rsid w:val="00195D63"/>
    <w:rsid w:val="00195D86"/>
    <w:rsid w:val="00196315"/>
    <w:rsid w:val="00196454"/>
    <w:rsid w:val="00196932"/>
    <w:rsid w:val="00196A08"/>
    <w:rsid w:val="00196C83"/>
    <w:rsid w:val="00196FC0"/>
    <w:rsid w:val="00197128"/>
    <w:rsid w:val="001976CD"/>
    <w:rsid w:val="00197830"/>
    <w:rsid w:val="0019798D"/>
    <w:rsid w:val="00197CDB"/>
    <w:rsid w:val="001A0372"/>
    <w:rsid w:val="001A04B5"/>
    <w:rsid w:val="001A0580"/>
    <w:rsid w:val="001A05AF"/>
    <w:rsid w:val="001A06E4"/>
    <w:rsid w:val="001A073D"/>
    <w:rsid w:val="001A0AB9"/>
    <w:rsid w:val="001A0AE7"/>
    <w:rsid w:val="001A0B38"/>
    <w:rsid w:val="001A180A"/>
    <w:rsid w:val="001A18A4"/>
    <w:rsid w:val="001A1E8E"/>
    <w:rsid w:val="001A2484"/>
    <w:rsid w:val="001A2737"/>
    <w:rsid w:val="001A2762"/>
    <w:rsid w:val="001A2AFB"/>
    <w:rsid w:val="001A2B36"/>
    <w:rsid w:val="001A3298"/>
    <w:rsid w:val="001A359D"/>
    <w:rsid w:val="001A35E1"/>
    <w:rsid w:val="001A371C"/>
    <w:rsid w:val="001A3B5F"/>
    <w:rsid w:val="001A4380"/>
    <w:rsid w:val="001A449C"/>
    <w:rsid w:val="001A454E"/>
    <w:rsid w:val="001A49F6"/>
    <w:rsid w:val="001A4C91"/>
    <w:rsid w:val="001A5127"/>
    <w:rsid w:val="001A590D"/>
    <w:rsid w:val="001A5A54"/>
    <w:rsid w:val="001A5B94"/>
    <w:rsid w:val="001A5ED4"/>
    <w:rsid w:val="001A6336"/>
    <w:rsid w:val="001A65CB"/>
    <w:rsid w:val="001A6629"/>
    <w:rsid w:val="001A68C5"/>
    <w:rsid w:val="001A6933"/>
    <w:rsid w:val="001A6D58"/>
    <w:rsid w:val="001A6FAD"/>
    <w:rsid w:val="001A72F4"/>
    <w:rsid w:val="001A75FB"/>
    <w:rsid w:val="001A7C89"/>
    <w:rsid w:val="001B0206"/>
    <w:rsid w:val="001B0236"/>
    <w:rsid w:val="001B0707"/>
    <w:rsid w:val="001B0A33"/>
    <w:rsid w:val="001B10F1"/>
    <w:rsid w:val="001B14BD"/>
    <w:rsid w:val="001B17BC"/>
    <w:rsid w:val="001B1835"/>
    <w:rsid w:val="001B1F72"/>
    <w:rsid w:val="001B2181"/>
    <w:rsid w:val="001B2493"/>
    <w:rsid w:val="001B265C"/>
    <w:rsid w:val="001B2808"/>
    <w:rsid w:val="001B289A"/>
    <w:rsid w:val="001B2E16"/>
    <w:rsid w:val="001B30AA"/>
    <w:rsid w:val="001B30FD"/>
    <w:rsid w:val="001B3B78"/>
    <w:rsid w:val="001B3DC1"/>
    <w:rsid w:val="001B3EA2"/>
    <w:rsid w:val="001B40ED"/>
    <w:rsid w:val="001B42CB"/>
    <w:rsid w:val="001B47EC"/>
    <w:rsid w:val="001B4D4E"/>
    <w:rsid w:val="001B5083"/>
    <w:rsid w:val="001B510C"/>
    <w:rsid w:val="001B533C"/>
    <w:rsid w:val="001B5534"/>
    <w:rsid w:val="001B5A9B"/>
    <w:rsid w:val="001B5ABB"/>
    <w:rsid w:val="001B5BA4"/>
    <w:rsid w:val="001B5F12"/>
    <w:rsid w:val="001B60D3"/>
    <w:rsid w:val="001B6280"/>
    <w:rsid w:val="001B67EB"/>
    <w:rsid w:val="001B6C45"/>
    <w:rsid w:val="001B6D8F"/>
    <w:rsid w:val="001B7113"/>
    <w:rsid w:val="001B7650"/>
    <w:rsid w:val="001B76C1"/>
    <w:rsid w:val="001B78E3"/>
    <w:rsid w:val="001B7B3B"/>
    <w:rsid w:val="001B7BA2"/>
    <w:rsid w:val="001B7DE4"/>
    <w:rsid w:val="001B7E3B"/>
    <w:rsid w:val="001C0384"/>
    <w:rsid w:val="001C09B8"/>
    <w:rsid w:val="001C0A2D"/>
    <w:rsid w:val="001C0D33"/>
    <w:rsid w:val="001C0FB9"/>
    <w:rsid w:val="001C12B6"/>
    <w:rsid w:val="001C1874"/>
    <w:rsid w:val="001C1AA6"/>
    <w:rsid w:val="001C2548"/>
    <w:rsid w:val="001C27FA"/>
    <w:rsid w:val="001C2FA4"/>
    <w:rsid w:val="001C346A"/>
    <w:rsid w:val="001C38A4"/>
    <w:rsid w:val="001C4735"/>
    <w:rsid w:val="001C48BC"/>
    <w:rsid w:val="001C4F1A"/>
    <w:rsid w:val="001C52DD"/>
    <w:rsid w:val="001C53EE"/>
    <w:rsid w:val="001C5548"/>
    <w:rsid w:val="001C5733"/>
    <w:rsid w:val="001C5993"/>
    <w:rsid w:val="001C5E50"/>
    <w:rsid w:val="001C6997"/>
    <w:rsid w:val="001C6AA4"/>
    <w:rsid w:val="001C6B22"/>
    <w:rsid w:val="001C7310"/>
    <w:rsid w:val="001C77CF"/>
    <w:rsid w:val="001C7CA2"/>
    <w:rsid w:val="001C7E50"/>
    <w:rsid w:val="001C7FB0"/>
    <w:rsid w:val="001D0256"/>
    <w:rsid w:val="001D0365"/>
    <w:rsid w:val="001D0AB7"/>
    <w:rsid w:val="001D162E"/>
    <w:rsid w:val="001D1AE7"/>
    <w:rsid w:val="001D1AEF"/>
    <w:rsid w:val="001D1C72"/>
    <w:rsid w:val="001D1D71"/>
    <w:rsid w:val="001D2358"/>
    <w:rsid w:val="001D24A2"/>
    <w:rsid w:val="001D284A"/>
    <w:rsid w:val="001D2AFE"/>
    <w:rsid w:val="001D30C1"/>
    <w:rsid w:val="001D328D"/>
    <w:rsid w:val="001D333E"/>
    <w:rsid w:val="001D3452"/>
    <w:rsid w:val="001D38FC"/>
    <w:rsid w:val="001D3961"/>
    <w:rsid w:val="001D3B7B"/>
    <w:rsid w:val="001D3FAA"/>
    <w:rsid w:val="001D4090"/>
    <w:rsid w:val="001D42A4"/>
    <w:rsid w:val="001D45DC"/>
    <w:rsid w:val="001D46F9"/>
    <w:rsid w:val="001D4811"/>
    <w:rsid w:val="001D49F5"/>
    <w:rsid w:val="001D4E47"/>
    <w:rsid w:val="001D54B0"/>
    <w:rsid w:val="001D551D"/>
    <w:rsid w:val="001D5E88"/>
    <w:rsid w:val="001D6160"/>
    <w:rsid w:val="001D6376"/>
    <w:rsid w:val="001D6608"/>
    <w:rsid w:val="001D6BF5"/>
    <w:rsid w:val="001D6D3E"/>
    <w:rsid w:val="001D6D5B"/>
    <w:rsid w:val="001D6D7C"/>
    <w:rsid w:val="001D71BB"/>
    <w:rsid w:val="001D75DE"/>
    <w:rsid w:val="001D7A60"/>
    <w:rsid w:val="001E0517"/>
    <w:rsid w:val="001E06F8"/>
    <w:rsid w:val="001E06FC"/>
    <w:rsid w:val="001E07B4"/>
    <w:rsid w:val="001E07BF"/>
    <w:rsid w:val="001E0E1B"/>
    <w:rsid w:val="001E13A8"/>
    <w:rsid w:val="001E164B"/>
    <w:rsid w:val="001E1EF7"/>
    <w:rsid w:val="001E22D9"/>
    <w:rsid w:val="001E2352"/>
    <w:rsid w:val="001E2867"/>
    <w:rsid w:val="001E2C37"/>
    <w:rsid w:val="001E2DDC"/>
    <w:rsid w:val="001E3321"/>
    <w:rsid w:val="001E33A5"/>
    <w:rsid w:val="001E34FA"/>
    <w:rsid w:val="001E3608"/>
    <w:rsid w:val="001E3EB0"/>
    <w:rsid w:val="001E3FB3"/>
    <w:rsid w:val="001E4278"/>
    <w:rsid w:val="001E460C"/>
    <w:rsid w:val="001E471C"/>
    <w:rsid w:val="001E4DFC"/>
    <w:rsid w:val="001E50E4"/>
    <w:rsid w:val="001E5125"/>
    <w:rsid w:val="001E5149"/>
    <w:rsid w:val="001E5323"/>
    <w:rsid w:val="001E542B"/>
    <w:rsid w:val="001E5B8C"/>
    <w:rsid w:val="001E5E12"/>
    <w:rsid w:val="001E6AE9"/>
    <w:rsid w:val="001E6B44"/>
    <w:rsid w:val="001E6CDA"/>
    <w:rsid w:val="001E7464"/>
    <w:rsid w:val="001E7516"/>
    <w:rsid w:val="001E77CF"/>
    <w:rsid w:val="001E7999"/>
    <w:rsid w:val="001F01AE"/>
    <w:rsid w:val="001F032D"/>
    <w:rsid w:val="001F0D5B"/>
    <w:rsid w:val="001F12C2"/>
    <w:rsid w:val="001F1319"/>
    <w:rsid w:val="001F14BF"/>
    <w:rsid w:val="001F16F2"/>
    <w:rsid w:val="001F186D"/>
    <w:rsid w:val="001F1CB8"/>
    <w:rsid w:val="001F23E3"/>
    <w:rsid w:val="001F28E4"/>
    <w:rsid w:val="001F2EBC"/>
    <w:rsid w:val="001F2ECF"/>
    <w:rsid w:val="001F3A9C"/>
    <w:rsid w:val="001F3B82"/>
    <w:rsid w:val="001F41D2"/>
    <w:rsid w:val="001F43D7"/>
    <w:rsid w:val="001F4427"/>
    <w:rsid w:val="001F4B3E"/>
    <w:rsid w:val="001F4CC5"/>
    <w:rsid w:val="001F4EAD"/>
    <w:rsid w:val="001F51FB"/>
    <w:rsid w:val="001F53D0"/>
    <w:rsid w:val="001F58D0"/>
    <w:rsid w:val="001F64BC"/>
    <w:rsid w:val="001F67B0"/>
    <w:rsid w:val="001F6D82"/>
    <w:rsid w:val="001F70E3"/>
    <w:rsid w:val="001F7A72"/>
    <w:rsid w:val="001F7BD1"/>
    <w:rsid w:val="002005F4"/>
    <w:rsid w:val="0020194B"/>
    <w:rsid w:val="00201F3B"/>
    <w:rsid w:val="002020DD"/>
    <w:rsid w:val="00202266"/>
    <w:rsid w:val="002022A7"/>
    <w:rsid w:val="00202796"/>
    <w:rsid w:val="00202A5E"/>
    <w:rsid w:val="00203541"/>
    <w:rsid w:val="00203608"/>
    <w:rsid w:val="002036D6"/>
    <w:rsid w:val="00203976"/>
    <w:rsid w:val="00203BAD"/>
    <w:rsid w:val="002048A2"/>
    <w:rsid w:val="00204967"/>
    <w:rsid w:val="00204E87"/>
    <w:rsid w:val="00204FFD"/>
    <w:rsid w:val="00205388"/>
    <w:rsid w:val="0020564E"/>
    <w:rsid w:val="0020566E"/>
    <w:rsid w:val="00205856"/>
    <w:rsid w:val="00205BD3"/>
    <w:rsid w:val="002060C2"/>
    <w:rsid w:val="0020632C"/>
    <w:rsid w:val="00206647"/>
    <w:rsid w:val="00206790"/>
    <w:rsid w:val="002067E7"/>
    <w:rsid w:val="00206956"/>
    <w:rsid w:val="00206ABA"/>
    <w:rsid w:val="00206D8A"/>
    <w:rsid w:val="002074FC"/>
    <w:rsid w:val="0020766C"/>
    <w:rsid w:val="0020791A"/>
    <w:rsid w:val="00207A6A"/>
    <w:rsid w:val="00207C56"/>
    <w:rsid w:val="00207F7F"/>
    <w:rsid w:val="00210CD2"/>
    <w:rsid w:val="0021152E"/>
    <w:rsid w:val="002118F0"/>
    <w:rsid w:val="0021194D"/>
    <w:rsid w:val="00211A6B"/>
    <w:rsid w:val="00211DD3"/>
    <w:rsid w:val="00211E8E"/>
    <w:rsid w:val="00211F6E"/>
    <w:rsid w:val="00211F9E"/>
    <w:rsid w:val="00211FB1"/>
    <w:rsid w:val="00212B74"/>
    <w:rsid w:val="00212F52"/>
    <w:rsid w:val="00213A9F"/>
    <w:rsid w:val="00213DA1"/>
    <w:rsid w:val="00213F5E"/>
    <w:rsid w:val="0021402C"/>
    <w:rsid w:val="002146FC"/>
    <w:rsid w:val="00214AC0"/>
    <w:rsid w:val="00214B67"/>
    <w:rsid w:val="00214D7D"/>
    <w:rsid w:val="00215314"/>
    <w:rsid w:val="0021531A"/>
    <w:rsid w:val="002155E6"/>
    <w:rsid w:val="0021566B"/>
    <w:rsid w:val="00216088"/>
    <w:rsid w:val="002165BD"/>
    <w:rsid w:val="00216653"/>
    <w:rsid w:val="00216709"/>
    <w:rsid w:val="00216833"/>
    <w:rsid w:val="00216E69"/>
    <w:rsid w:val="00216EAE"/>
    <w:rsid w:val="00217720"/>
    <w:rsid w:val="00217742"/>
    <w:rsid w:val="00220125"/>
    <w:rsid w:val="002206C2"/>
    <w:rsid w:val="00220BD7"/>
    <w:rsid w:val="00220BFD"/>
    <w:rsid w:val="00222084"/>
    <w:rsid w:val="00222831"/>
    <w:rsid w:val="002229AB"/>
    <w:rsid w:val="00222D18"/>
    <w:rsid w:val="00223280"/>
    <w:rsid w:val="002236EF"/>
    <w:rsid w:val="00223816"/>
    <w:rsid w:val="002240C5"/>
    <w:rsid w:val="002240EA"/>
    <w:rsid w:val="0022450E"/>
    <w:rsid w:val="00224564"/>
    <w:rsid w:val="00224916"/>
    <w:rsid w:val="00224CB4"/>
    <w:rsid w:val="00224D50"/>
    <w:rsid w:val="00224E08"/>
    <w:rsid w:val="00224F1A"/>
    <w:rsid w:val="002254BF"/>
    <w:rsid w:val="00225895"/>
    <w:rsid w:val="00225E40"/>
    <w:rsid w:val="00225ED2"/>
    <w:rsid w:val="0022629A"/>
    <w:rsid w:val="002264A2"/>
    <w:rsid w:val="002268F8"/>
    <w:rsid w:val="00226A64"/>
    <w:rsid w:val="0022706A"/>
    <w:rsid w:val="0022706C"/>
    <w:rsid w:val="0022725E"/>
    <w:rsid w:val="00227822"/>
    <w:rsid w:val="00227E7C"/>
    <w:rsid w:val="002300D1"/>
    <w:rsid w:val="002305F4"/>
    <w:rsid w:val="002309EA"/>
    <w:rsid w:val="002309EC"/>
    <w:rsid w:val="00230B79"/>
    <w:rsid w:val="002317A2"/>
    <w:rsid w:val="002318A0"/>
    <w:rsid w:val="00231B37"/>
    <w:rsid w:val="00231B60"/>
    <w:rsid w:val="00231BDF"/>
    <w:rsid w:val="00231C24"/>
    <w:rsid w:val="00232323"/>
    <w:rsid w:val="00232336"/>
    <w:rsid w:val="0023238F"/>
    <w:rsid w:val="00232414"/>
    <w:rsid w:val="002324AE"/>
    <w:rsid w:val="00232547"/>
    <w:rsid w:val="00232B6D"/>
    <w:rsid w:val="00232BC1"/>
    <w:rsid w:val="0023339F"/>
    <w:rsid w:val="0023372B"/>
    <w:rsid w:val="00233995"/>
    <w:rsid w:val="002339A0"/>
    <w:rsid w:val="00233AB4"/>
    <w:rsid w:val="00233B27"/>
    <w:rsid w:val="00233CAD"/>
    <w:rsid w:val="00233D34"/>
    <w:rsid w:val="00233D39"/>
    <w:rsid w:val="00233EDB"/>
    <w:rsid w:val="00234131"/>
    <w:rsid w:val="00234802"/>
    <w:rsid w:val="00234B7E"/>
    <w:rsid w:val="00234BCA"/>
    <w:rsid w:val="00234CD9"/>
    <w:rsid w:val="002353C1"/>
    <w:rsid w:val="002358B1"/>
    <w:rsid w:val="002359E9"/>
    <w:rsid w:val="00235D19"/>
    <w:rsid w:val="002369B4"/>
    <w:rsid w:val="0023714B"/>
    <w:rsid w:val="0023760B"/>
    <w:rsid w:val="002402F3"/>
    <w:rsid w:val="00240D17"/>
    <w:rsid w:val="00240D34"/>
    <w:rsid w:val="00240EC6"/>
    <w:rsid w:val="002412DE"/>
    <w:rsid w:val="00241309"/>
    <w:rsid w:val="002413E7"/>
    <w:rsid w:val="002417B4"/>
    <w:rsid w:val="002418BD"/>
    <w:rsid w:val="00241F3D"/>
    <w:rsid w:val="00242569"/>
    <w:rsid w:val="002425A7"/>
    <w:rsid w:val="0024262C"/>
    <w:rsid w:val="00242811"/>
    <w:rsid w:val="00242B6A"/>
    <w:rsid w:val="00242DF0"/>
    <w:rsid w:val="00243132"/>
    <w:rsid w:val="0024346D"/>
    <w:rsid w:val="00243724"/>
    <w:rsid w:val="00243BD3"/>
    <w:rsid w:val="00243D5F"/>
    <w:rsid w:val="0024433D"/>
    <w:rsid w:val="00244503"/>
    <w:rsid w:val="0024470B"/>
    <w:rsid w:val="00244ADE"/>
    <w:rsid w:val="00245271"/>
    <w:rsid w:val="00245890"/>
    <w:rsid w:val="00245906"/>
    <w:rsid w:val="00245E45"/>
    <w:rsid w:val="00246314"/>
    <w:rsid w:val="00246CB1"/>
    <w:rsid w:val="00247032"/>
    <w:rsid w:val="0024711C"/>
    <w:rsid w:val="00247396"/>
    <w:rsid w:val="00247D0A"/>
    <w:rsid w:val="00250040"/>
    <w:rsid w:val="00250778"/>
    <w:rsid w:val="002512B3"/>
    <w:rsid w:val="002512DC"/>
    <w:rsid w:val="0025192C"/>
    <w:rsid w:val="00251F3C"/>
    <w:rsid w:val="00252017"/>
    <w:rsid w:val="00252455"/>
    <w:rsid w:val="00252608"/>
    <w:rsid w:val="002526EA"/>
    <w:rsid w:val="0025292C"/>
    <w:rsid w:val="002529BE"/>
    <w:rsid w:val="00252B6D"/>
    <w:rsid w:val="00252CCA"/>
    <w:rsid w:val="0025303D"/>
    <w:rsid w:val="002532B7"/>
    <w:rsid w:val="002532E1"/>
    <w:rsid w:val="00253459"/>
    <w:rsid w:val="00253F6B"/>
    <w:rsid w:val="0025419B"/>
    <w:rsid w:val="00254403"/>
    <w:rsid w:val="002547D0"/>
    <w:rsid w:val="00254DC4"/>
    <w:rsid w:val="00254FE2"/>
    <w:rsid w:val="0025553A"/>
    <w:rsid w:val="00255615"/>
    <w:rsid w:val="00255715"/>
    <w:rsid w:val="002557EC"/>
    <w:rsid w:val="002559EE"/>
    <w:rsid w:val="002562D7"/>
    <w:rsid w:val="00256340"/>
    <w:rsid w:val="00256965"/>
    <w:rsid w:val="002571A9"/>
    <w:rsid w:val="00257656"/>
    <w:rsid w:val="00257710"/>
    <w:rsid w:val="00257D34"/>
    <w:rsid w:val="0026025D"/>
    <w:rsid w:val="0026030A"/>
    <w:rsid w:val="002603BA"/>
    <w:rsid w:val="00260627"/>
    <w:rsid w:val="00260976"/>
    <w:rsid w:val="00260A47"/>
    <w:rsid w:val="00260E5A"/>
    <w:rsid w:val="00261413"/>
    <w:rsid w:val="002615FA"/>
    <w:rsid w:val="00261688"/>
    <w:rsid w:val="002616CA"/>
    <w:rsid w:val="00261F3A"/>
    <w:rsid w:val="00262B7A"/>
    <w:rsid w:val="00262EFA"/>
    <w:rsid w:val="002638EA"/>
    <w:rsid w:val="00263A7F"/>
    <w:rsid w:val="00263C8A"/>
    <w:rsid w:val="00263C8B"/>
    <w:rsid w:val="002652A7"/>
    <w:rsid w:val="002653B6"/>
    <w:rsid w:val="002654CD"/>
    <w:rsid w:val="00265684"/>
    <w:rsid w:val="00265D3A"/>
    <w:rsid w:val="00265FE5"/>
    <w:rsid w:val="00266338"/>
    <w:rsid w:val="0026657E"/>
    <w:rsid w:val="002666C2"/>
    <w:rsid w:val="00266933"/>
    <w:rsid w:val="00266CCB"/>
    <w:rsid w:val="00266D1D"/>
    <w:rsid w:val="00266F03"/>
    <w:rsid w:val="002676D0"/>
    <w:rsid w:val="00267839"/>
    <w:rsid w:val="00267B53"/>
    <w:rsid w:val="00267C0D"/>
    <w:rsid w:val="0027011C"/>
    <w:rsid w:val="002702B4"/>
    <w:rsid w:val="002703E5"/>
    <w:rsid w:val="00270596"/>
    <w:rsid w:val="00270812"/>
    <w:rsid w:val="00270BA4"/>
    <w:rsid w:val="00270D58"/>
    <w:rsid w:val="00271014"/>
    <w:rsid w:val="00271194"/>
    <w:rsid w:val="00271552"/>
    <w:rsid w:val="0027183C"/>
    <w:rsid w:val="00271879"/>
    <w:rsid w:val="00271CF2"/>
    <w:rsid w:val="002720B1"/>
    <w:rsid w:val="00272A31"/>
    <w:rsid w:val="00272CF9"/>
    <w:rsid w:val="00272E4D"/>
    <w:rsid w:val="00273C1C"/>
    <w:rsid w:val="00274535"/>
    <w:rsid w:val="0027469A"/>
    <w:rsid w:val="00274978"/>
    <w:rsid w:val="0027497A"/>
    <w:rsid w:val="00275BB7"/>
    <w:rsid w:val="00275D36"/>
    <w:rsid w:val="00275D88"/>
    <w:rsid w:val="0027603D"/>
    <w:rsid w:val="002760CE"/>
    <w:rsid w:val="002769F2"/>
    <w:rsid w:val="00276CC4"/>
    <w:rsid w:val="00276CEA"/>
    <w:rsid w:val="00277216"/>
    <w:rsid w:val="0027738B"/>
    <w:rsid w:val="00277822"/>
    <w:rsid w:val="002779E9"/>
    <w:rsid w:val="00280110"/>
    <w:rsid w:val="00280314"/>
    <w:rsid w:val="00280884"/>
    <w:rsid w:val="00280C22"/>
    <w:rsid w:val="0028130E"/>
    <w:rsid w:val="002825E0"/>
    <w:rsid w:val="00282A59"/>
    <w:rsid w:val="00283678"/>
    <w:rsid w:val="00283DFA"/>
    <w:rsid w:val="0028405F"/>
    <w:rsid w:val="002847B2"/>
    <w:rsid w:val="00284876"/>
    <w:rsid w:val="00285096"/>
    <w:rsid w:val="00285A15"/>
    <w:rsid w:val="00285C7C"/>
    <w:rsid w:val="002863E1"/>
    <w:rsid w:val="00286ABF"/>
    <w:rsid w:val="00287073"/>
    <w:rsid w:val="00287373"/>
    <w:rsid w:val="002877E9"/>
    <w:rsid w:val="00287A76"/>
    <w:rsid w:val="00287D31"/>
    <w:rsid w:val="002905DE"/>
    <w:rsid w:val="0029084A"/>
    <w:rsid w:val="00290B46"/>
    <w:rsid w:val="00290C20"/>
    <w:rsid w:val="002912A7"/>
    <w:rsid w:val="0029194C"/>
    <w:rsid w:val="00291BA0"/>
    <w:rsid w:val="00291C9C"/>
    <w:rsid w:val="00291E6A"/>
    <w:rsid w:val="00292889"/>
    <w:rsid w:val="00292CE8"/>
    <w:rsid w:val="00292FBE"/>
    <w:rsid w:val="0029364A"/>
    <w:rsid w:val="0029389E"/>
    <w:rsid w:val="00293C23"/>
    <w:rsid w:val="0029450A"/>
    <w:rsid w:val="002949FF"/>
    <w:rsid w:val="00294B1F"/>
    <w:rsid w:val="00294DA3"/>
    <w:rsid w:val="00294E99"/>
    <w:rsid w:val="00294F4B"/>
    <w:rsid w:val="002951FC"/>
    <w:rsid w:val="002951FD"/>
    <w:rsid w:val="0029574E"/>
    <w:rsid w:val="00295898"/>
    <w:rsid w:val="0029594A"/>
    <w:rsid w:val="00295966"/>
    <w:rsid w:val="00295A84"/>
    <w:rsid w:val="00295C36"/>
    <w:rsid w:val="00295C96"/>
    <w:rsid w:val="00296466"/>
    <w:rsid w:val="0029649C"/>
    <w:rsid w:val="00296545"/>
    <w:rsid w:val="00296BDA"/>
    <w:rsid w:val="00296CDD"/>
    <w:rsid w:val="00296FF7"/>
    <w:rsid w:val="002970AE"/>
    <w:rsid w:val="002970F0"/>
    <w:rsid w:val="00297185"/>
    <w:rsid w:val="00297BCF"/>
    <w:rsid w:val="00297D4F"/>
    <w:rsid w:val="002A0254"/>
    <w:rsid w:val="002A0790"/>
    <w:rsid w:val="002A0A42"/>
    <w:rsid w:val="002A1095"/>
    <w:rsid w:val="002A1103"/>
    <w:rsid w:val="002A11C1"/>
    <w:rsid w:val="002A1340"/>
    <w:rsid w:val="002A165D"/>
    <w:rsid w:val="002A1C4F"/>
    <w:rsid w:val="002A203B"/>
    <w:rsid w:val="002A2214"/>
    <w:rsid w:val="002A22F6"/>
    <w:rsid w:val="002A25D6"/>
    <w:rsid w:val="002A29A8"/>
    <w:rsid w:val="002A2A3D"/>
    <w:rsid w:val="002A2B0D"/>
    <w:rsid w:val="002A2EDB"/>
    <w:rsid w:val="002A36ED"/>
    <w:rsid w:val="002A3837"/>
    <w:rsid w:val="002A38D6"/>
    <w:rsid w:val="002A39D9"/>
    <w:rsid w:val="002A3A95"/>
    <w:rsid w:val="002A3B1B"/>
    <w:rsid w:val="002A3BD6"/>
    <w:rsid w:val="002A4061"/>
    <w:rsid w:val="002A44DB"/>
    <w:rsid w:val="002A4707"/>
    <w:rsid w:val="002A4B7E"/>
    <w:rsid w:val="002A4CC3"/>
    <w:rsid w:val="002A4DAB"/>
    <w:rsid w:val="002A4E86"/>
    <w:rsid w:val="002A5046"/>
    <w:rsid w:val="002A562E"/>
    <w:rsid w:val="002A57F0"/>
    <w:rsid w:val="002A5810"/>
    <w:rsid w:val="002A5C35"/>
    <w:rsid w:val="002A606D"/>
    <w:rsid w:val="002A630B"/>
    <w:rsid w:val="002A638E"/>
    <w:rsid w:val="002A643F"/>
    <w:rsid w:val="002A689F"/>
    <w:rsid w:val="002A68AB"/>
    <w:rsid w:val="002A6BBA"/>
    <w:rsid w:val="002A76FA"/>
    <w:rsid w:val="002A78AB"/>
    <w:rsid w:val="002A7E22"/>
    <w:rsid w:val="002A7F63"/>
    <w:rsid w:val="002B03B5"/>
    <w:rsid w:val="002B03BE"/>
    <w:rsid w:val="002B041A"/>
    <w:rsid w:val="002B07AE"/>
    <w:rsid w:val="002B0959"/>
    <w:rsid w:val="002B0A21"/>
    <w:rsid w:val="002B0CE1"/>
    <w:rsid w:val="002B1502"/>
    <w:rsid w:val="002B15F9"/>
    <w:rsid w:val="002B1605"/>
    <w:rsid w:val="002B1974"/>
    <w:rsid w:val="002B1B18"/>
    <w:rsid w:val="002B1B87"/>
    <w:rsid w:val="002B1BBD"/>
    <w:rsid w:val="002B223C"/>
    <w:rsid w:val="002B2342"/>
    <w:rsid w:val="002B2414"/>
    <w:rsid w:val="002B2590"/>
    <w:rsid w:val="002B284C"/>
    <w:rsid w:val="002B2B32"/>
    <w:rsid w:val="002B2B9D"/>
    <w:rsid w:val="002B2BC7"/>
    <w:rsid w:val="002B2ED6"/>
    <w:rsid w:val="002B34A4"/>
    <w:rsid w:val="002B36E0"/>
    <w:rsid w:val="002B3718"/>
    <w:rsid w:val="002B37A2"/>
    <w:rsid w:val="002B3880"/>
    <w:rsid w:val="002B399E"/>
    <w:rsid w:val="002B3A83"/>
    <w:rsid w:val="002B3F82"/>
    <w:rsid w:val="002B3FDC"/>
    <w:rsid w:val="002B3FFF"/>
    <w:rsid w:val="002B4043"/>
    <w:rsid w:val="002B4896"/>
    <w:rsid w:val="002B4972"/>
    <w:rsid w:val="002B4A49"/>
    <w:rsid w:val="002B5311"/>
    <w:rsid w:val="002B53AC"/>
    <w:rsid w:val="002B584E"/>
    <w:rsid w:val="002B59B7"/>
    <w:rsid w:val="002B5EB4"/>
    <w:rsid w:val="002B66E3"/>
    <w:rsid w:val="002B69C7"/>
    <w:rsid w:val="002B6D30"/>
    <w:rsid w:val="002B6F39"/>
    <w:rsid w:val="002B7337"/>
    <w:rsid w:val="002B73E9"/>
    <w:rsid w:val="002B741F"/>
    <w:rsid w:val="002B75D6"/>
    <w:rsid w:val="002B7841"/>
    <w:rsid w:val="002B7BE2"/>
    <w:rsid w:val="002C0132"/>
    <w:rsid w:val="002C057C"/>
    <w:rsid w:val="002C0C46"/>
    <w:rsid w:val="002C0DA2"/>
    <w:rsid w:val="002C10E7"/>
    <w:rsid w:val="002C12D8"/>
    <w:rsid w:val="002C14F4"/>
    <w:rsid w:val="002C1E93"/>
    <w:rsid w:val="002C2133"/>
    <w:rsid w:val="002C214B"/>
    <w:rsid w:val="002C2BA9"/>
    <w:rsid w:val="002C2F39"/>
    <w:rsid w:val="002C34BC"/>
    <w:rsid w:val="002C38E2"/>
    <w:rsid w:val="002C39C9"/>
    <w:rsid w:val="002C4B91"/>
    <w:rsid w:val="002C4BB3"/>
    <w:rsid w:val="002C547A"/>
    <w:rsid w:val="002C5830"/>
    <w:rsid w:val="002C601F"/>
    <w:rsid w:val="002C652B"/>
    <w:rsid w:val="002C6D00"/>
    <w:rsid w:val="002C70FF"/>
    <w:rsid w:val="002C7325"/>
    <w:rsid w:val="002C73E4"/>
    <w:rsid w:val="002C752D"/>
    <w:rsid w:val="002C755B"/>
    <w:rsid w:val="002C767B"/>
    <w:rsid w:val="002C7A05"/>
    <w:rsid w:val="002C7F7D"/>
    <w:rsid w:val="002D00F0"/>
    <w:rsid w:val="002D06AC"/>
    <w:rsid w:val="002D06CB"/>
    <w:rsid w:val="002D06ED"/>
    <w:rsid w:val="002D07AC"/>
    <w:rsid w:val="002D19A8"/>
    <w:rsid w:val="002D1C1E"/>
    <w:rsid w:val="002D2584"/>
    <w:rsid w:val="002D27EC"/>
    <w:rsid w:val="002D2A57"/>
    <w:rsid w:val="002D2AE5"/>
    <w:rsid w:val="002D2AE6"/>
    <w:rsid w:val="002D35E6"/>
    <w:rsid w:val="002D378B"/>
    <w:rsid w:val="002D3B1A"/>
    <w:rsid w:val="002D41BA"/>
    <w:rsid w:val="002D4377"/>
    <w:rsid w:val="002D4415"/>
    <w:rsid w:val="002D451A"/>
    <w:rsid w:val="002D4953"/>
    <w:rsid w:val="002D4E7B"/>
    <w:rsid w:val="002D4FFD"/>
    <w:rsid w:val="002D52C1"/>
    <w:rsid w:val="002D53C6"/>
    <w:rsid w:val="002D54C3"/>
    <w:rsid w:val="002D589A"/>
    <w:rsid w:val="002D5F9E"/>
    <w:rsid w:val="002D680D"/>
    <w:rsid w:val="002D6992"/>
    <w:rsid w:val="002D69B2"/>
    <w:rsid w:val="002D6E30"/>
    <w:rsid w:val="002D6EA1"/>
    <w:rsid w:val="002D6F0D"/>
    <w:rsid w:val="002D6F80"/>
    <w:rsid w:val="002D7718"/>
    <w:rsid w:val="002D7E3B"/>
    <w:rsid w:val="002E0988"/>
    <w:rsid w:val="002E0B23"/>
    <w:rsid w:val="002E0B48"/>
    <w:rsid w:val="002E0B85"/>
    <w:rsid w:val="002E0E06"/>
    <w:rsid w:val="002E0F74"/>
    <w:rsid w:val="002E0FC3"/>
    <w:rsid w:val="002E1278"/>
    <w:rsid w:val="002E12CD"/>
    <w:rsid w:val="002E1709"/>
    <w:rsid w:val="002E1936"/>
    <w:rsid w:val="002E1B42"/>
    <w:rsid w:val="002E1E25"/>
    <w:rsid w:val="002E21CB"/>
    <w:rsid w:val="002E2243"/>
    <w:rsid w:val="002E2376"/>
    <w:rsid w:val="002E23CE"/>
    <w:rsid w:val="002E24D7"/>
    <w:rsid w:val="002E2531"/>
    <w:rsid w:val="002E2596"/>
    <w:rsid w:val="002E2B9A"/>
    <w:rsid w:val="002E2EEE"/>
    <w:rsid w:val="002E2F6A"/>
    <w:rsid w:val="002E3660"/>
    <w:rsid w:val="002E3991"/>
    <w:rsid w:val="002E4188"/>
    <w:rsid w:val="002E43DD"/>
    <w:rsid w:val="002E4418"/>
    <w:rsid w:val="002E4DBE"/>
    <w:rsid w:val="002E5097"/>
    <w:rsid w:val="002E53B8"/>
    <w:rsid w:val="002E5D9B"/>
    <w:rsid w:val="002E63B7"/>
    <w:rsid w:val="002E652F"/>
    <w:rsid w:val="002E664C"/>
    <w:rsid w:val="002E6870"/>
    <w:rsid w:val="002E6937"/>
    <w:rsid w:val="002E6BA5"/>
    <w:rsid w:val="002E6C9C"/>
    <w:rsid w:val="002E6CA7"/>
    <w:rsid w:val="002E70D3"/>
    <w:rsid w:val="002E71BA"/>
    <w:rsid w:val="002E73C4"/>
    <w:rsid w:val="002E783F"/>
    <w:rsid w:val="002E7982"/>
    <w:rsid w:val="002E7B15"/>
    <w:rsid w:val="002E7B3B"/>
    <w:rsid w:val="002E7C38"/>
    <w:rsid w:val="002F0020"/>
    <w:rsid w:val="002F012D"/>
    <w:rsid w:val="002F08EE"/>
    <w:rsid w:val="002F0A36"/>
    <w:rsid w:val="002F0F47"/>
    <w:rsid w:val="002F1022"/>
    <w:rsid w:val="002F1097"/>
    <w:rsid w:val="002F12FA"/>
    <w:rsid w:val="002F135C"/>
    <w:rsid w:val="002F15E0"/>
    <w:rsid w:val="002F294E"/>
    <w:rsid w:val="002F33E2"/>
    <w:rsid w:val="002F3C76"/>
    <w:rsid w:val="002F3E97"/>
    <w:rsid w:val="002F3FBB"/>
    <w:rsid w:val="002F421A"/>
    <w:rsid w:val="002F48F7"/>
    <w:rsid w:val="002F4A6A"/>
    <w:rsid w:val="002F4EA8"/>
    <w:rsid w:val="002F4ECE"/>
    <w:rsid w:val="002F54A5"/>
    <w:rsid w:val="002F55B3"/>
    <w:rsid w:val="002F5B91"/>
    <w:rsid w:val="002F5C57"/>
    <w:rsid w:val="002F5D39"/>
    <w:rsid w:val="002F5D6D"/>
    <w:rsid w:val="002F5D91"/>
    <w:rsid w:val="002F620E"/>
    <w:rsid w:val="002F62FC"/>
    <w:rsid w:val="002F673C"/>
    <w:rsid w:val="002F691C"/>
    <w:rsid w:val="002F73ED"/>
    <w:rsid w:val="002F751D"/>
    <w:rsid w:val="002F7792"/>
    <w:rsid w:val="002F7AA5"/>
    <w:rsid w:val="003000E3"/>
    <w:rsid w:val="00300558"/>
    <w:rsid w:val="0030078B"/>
    <w:rsid w:val="00300936"/>
    <w:rsid w:val="00300BC4"/>
    <w:rsid w:val="00300EEC"/>
    <w:rsid w:val="00300FA5"/>
    <w:rsid w:val="00300FDD"/>
    <w:rsid w:val="00301030"/>
    <w:rsid w:val="00301B04"/>
    <w:rsid w:val="00301B65"/>
    <w:rsid w:val="00301C42"/>
    <w:rsid w:val="00301F9E"/>
    <w:rsid w:val="00302201"/>
    <w:rsid w:val="0030226E"/>
    <w:rsid w:val="00302485"/>
    <w:rsid w:val="003029B4"/>
    <w:rsid w:val="00302DF3"/>
    <w:rsid w:val="00302FCB"/>
    <w:rsid w:val="00303190"/>
    <w:rsid w:val="003035F3"/>
    <w:rsid w:val="00303CC5"/>
    <w:rsid w:val="00303D33"/>
    <w:rsid w:val="00304364"/>
    <w:rsid w:val="00304410"/>
    <w:rsid w:val="00304526"/>
    <w:rsid w:val="00304945"/>
    <w:rsid w:val="0030515A"/>
    <w:rsid w:val="003053F0"/>
    <w:rsid w:val="00305661"/>
    <w:rsid w:val="003056FD"/>
    <w:rsid w:val="003059CC"/>
    <w:rsid w:val="00305CB0"/>
    <w:rsid w:val="00305F53"/>
    <w:rsid w:val="0030627D"/>
    <w:rsid w:val="00306B49"/>
    <w:rsid w:val="00307338"/>
    <w:rsid w:val="003074FC"/>
    <w:rsid w:val="00310238"/>
    <w:rsid w:val="003106A1"/>
    <w:rsid w:val="00311571"/>
    <w:rsid w:val="003119BF"/>
    <w:rsid w:val="00311B15"/>
    <w:rsid w:val="00311B37"/>
    <w:rsid w:val="00311D29"/>
    <w:rsid w:val="00311DE8"/>
    <w:rsid w:val="003121A8"/>
    <w:rsid w:val="00312330"/>
    <w:rsid w:val="003123F0"/>
    <w:rsid w:val="0031259A"/>
    <w:rsid w:val="0031296B"/>
    <w:rsid w:val="00312AAC"/>
    <w:rsid w:val="00312D27"/>
    <w:rsid w:val="0031356C"/>
    <w:rsid w:val="003138B1"/>
    <w:rsid w:val="00313A07"/>
    <w:rsid w:val="00313BFB"/>
    <w:rsid w:val="00314412"/>
    <w:rsid w:val="00314D81"/>
    <w:rsid w:val="00314E4D"/>
    <w:rsid w:val="00315479"/>
    <w:rsid w:val="00315A0E"/>
    <w:rsid w:val="00316000"/>
    <w:rsid w:val="003161D9"/>
    <w:rsid w:val="00316249"/>
    <w:rsid w:val="00316274"/>
    <w:rsid w:val="00316893"/>
    <w:rsid w:val="00316E69"/>
    <w:rsid w:val="00316EFB"/>
    <w:rsid w:val="00317185"/>
    <w:rsid w:val="003174B3"/>
    <w:rsid w:val="0031755C"/>
    <w:rsid w:val="003175BD"/>
    <w:rsid w:val="00317662"/>
    <w:rsid w:val="00317714"/>
    <w:rsid w:val="00317AE8"/>
    <w:rsid w:val="00320038"/>
    <w:rsid w:val="003201EF"/>
    <w:rsid w:val="00320227"/>
    <w:rsid w:val="003204CB"/>
    <w:rsid w:val="00320A45"/>
    <w:rsid w:val="0032132A"/>
    <w:rsid w:val="003217CC"/>
    <w:rsid w:val="00321DD2"/>
    <w:rsid w:val="00321E01"/>
    <w:rsid w:val="00321E47"/>
    <w:rsid w:val="003224C0"/>
    <w:rsid w:val="00322866"/>
    <w:rsid w:val="00322887"/>
    <w:rsid w:val="00322F5C"/>
    <w:rsid w:val="00323021"/>
    <w:rsid w:val="0032383C"/>
    <w:rsid w:val="00323859"/>
    <w:rsid w:val="00324333"/>
    <w:rsid w:val="00324973"/>
    <w:rsid w:val="00324EB4"/>
    <w:rsid w:val="00325112"/>
    <w:rsid w:val="0032590A"/>
    <w:rsid w:val="00325E29"/>
    <w:rsid w:val="00325ED6"/>
    <w:rsid w:val="00325F61"/>
    <w:rsid w:val="0032613F"/>
    <w:rsid w:val="00326240"/>
    <w:rsid w:val="003266A2"/>
    <w:rsid w:val="003267E6"/>
    <w:rsid w:val="00326879"/>
    <w:rsid w:val="00326941"/>
    <w:rsid w:val="00326D40"/>
    <w:rsid w:val="00326DC5"/>
    <w:rsid w:val="00326FB4"/>
    <w:rsid w:val="00327B93"/>
    <w:rsid w:val="00327E4C"/>
    <w:rsid w:val="0033031D"/>
    <w:rsid w:val="00330900"/>
    <w:rsid w:val="0033097D"/>
    <w:rsid w:val="00331334"/>
    <w:rsid w:val="00331E41"/>
    <w:rsid w:val="0033272A"/>
    <w:rsid w:val="00332E29"/>
    <w:rsid w:val="00333396"/>
    <w:rsid w:val="003337A3"/>
    <w:rsid w:val="00333C05"/>
    <w:rsid w:val="00333E57"/>
    <w:rsid w:val="00334407"/>
    <w:rsid w:val="00334688"/>
    <w:rsid w:val="0033499F"/>
    <w:rsid w:val="00334CFE"/>
    <w:rsid w:val="00335534"/>
    <w:rsid w:val="0033589D"/>
    <w:rsid w:val="00335A75"/>
    <w:rsid w:val="00335AE1"/>
    <w:rsid w:val="003362F2"/>
    <w:rsid w:val="003365B6"/>
    <w:rsid w:val="00336ADB"/>
    <w:rsid w:val="00336F80"/>
    <w:rsid w:val="00337073"/>
    <w:rsid w:val="00337673"/>
    <w:rsid w:val="003379DD"/>
    <w:rsid w:val="00337F90"/>
    <w:rsid w:val="003406D8"/>
    <w:rsid w:val="003406F9"/>
    <w:rsid w:val="00340C10"/>
    <w:rsid w:val="00340C3C"/>
    <w:rsid w:val="003412AF"/>
    <w:rsid w:val="00341592"/>
    <w:rsid w:val="003419D9"/>
    <w:rsid w:val="00341DDD"/>
    <w:rsid w:val="00342206"/>
    <w:rsid w:val="0034239E"/>
    <w:rsid w:val="0034254D"/>
    <w:rsid w:val="003427E6"/>
    <w:rsid w:val="0034354A"/>
    <w:rsid w:val="00343808"/>
    <w:rsid w:val="00343BBA"/>
    <w:rsid w:val="00343D73"/>
    <w:rsid w:val="00343DBC"/>
    <w:rsid w:val="00343E5B"/>
    <w:rsid w:val="003442BA"/>
    <w:rsid w:val="0034440A"/>
    <w:rsid w:val="003447C9"/>
    <w:rsid w:val="00344938"/>
    <w:rsid w:val="00344C89"/>
    <w:rsid w:val="003450A6"/>
    <w:rsid w:val="00345192"/>
    <w:rsid w:val="003454C4"/>
    <w:rsid w:val="00345FC5"/>
    <w:rsid w:val="003460E3"/>
    <w:rsid w:val="003467B2"/>
    <w:rsid w:val="003467FB"/>
    <w:rsid w:val="00346D86"/>
    <w:rsid w:val="003475C5"/>
    <w:rsid w:val="003475D2"/>
    <w:rsid w:val="003476F2"/>
    <w:rsid w:val="0034771C"/>
    <w:rsid w:val="00347F50"/>
    <w:rsid w:val="00350221"/>
    <w:rsid w:val="00350885"/>
    <w:rsid w:val="00350A3D"/>
    <w:rsid w:val="00350DBD"/>
    <w:rsid w:val="00350E74"/>
    <w:rsid w:val="003511FC"/>
    <w:rsid w:val="00351539"/>
    <w:rsid w:val="003516E4"/>
    <w:rsid w:val="00351A3B"/>
    <w:rsid w:val="003520FB"/>
    <w:rsid w:val="00352A6C"/>
    <w:rsid w:val="00352E77"/>
    <w:rsid w:val="0035302C"/>
    <w:rsid w:val="003535B9"/>
    <w:rsid w:val="003535FA"/>
    <w:rsid w:val="00353F3D"/>
    <w:rsid w:val="00354185"/>
    <w:rsid w:val="00354388"/>
    <w:rsid w:val="00355388"/>
    <w:rsid w:val="00355600"/>
    <w:rsid w:val="00355EB1"/>
    <w:rsid w:val="0035602B"/>
    <w:rsid w:val="003561B8"/>
    <w:rsid w:val="00356BBD"/>
    <w:rsid w:val="00356EF0"/>
    <w:rsid w:val="00356F9A"/>
    <w:rsid w:val="003573A2"/>
    <w:rsid w:val="00357523"/>
    <w:rsid w:val="003577ED"/>
    <w:rsid w:val="003579FF"/>
    <w:rsid w:val="00357CCE"/>
    <w:rsid w:val="00357DC9"/>
    <w:rsid w:val="00357FE7"/>
    <w:rsid w:val="00360BD6"/>
    <w:rsid w:val="00360C61"/>
    <w:rsid w:val="00360F60"/>
    <w:rsid w:val="003612CF"/>
    <w:rsid w:val="003616F7"/>
    <w:rsid w:val="00361883"/>
    <w:rsid w:val="00361D3F"/>
    <w:rsid w:val="00363091"/>
    <w:rsid w:val="003637FF"/>
    <w:rsid w:val="00363BF4"/>
    <w:rsid w:val="00363E1F"/>
    <w:rsid w:val="00363F25"/>
    <w:rsid w:val="003644F6"/>
    <w:rsid w:val="003648E2"/>
    <w:rsid w:val="00364EB1"/>
    <w:rsid w:val="00365155"/>
    <w:rsid w:val="003654F3"/>
    <w:rsid w:val="003656DF"/>
    <w:rsid w:val="003657E2"/>
    <w:rsid w:val="00365CD5"/>
    <w:rsid w:val="00366307"/>
    <w:rsid w:val="003664CD"/>
    <w:rsid w:val="00366A21"/>
    <w:rsid w:val="00366EE7"/>
    <w:rsid w:val="00366F06"/>
    <w:rsid w:val="00367738"/>
    <w:rsid w:val="00367976"/>
    <w:rsid w:val="00367ECE"/>
    <w:rsid w:val="003701C8"/>
    <w:rsid w:val="003702E1"/>
    <w:rsid w:val="00370348"/>
    <w:rsid w:val="00370443"/>
    <w:rsid w:val="00370732"/>
    <w:rsid w:val="00370B42"/>
    <w:rsid w:val="003717E4"/>
    <w:rsid w:val="00371D7E"/>
    <w:rsid w:val="003720DD"/>
    <w:rsid w:val="0037280D"/>
    <w:rsid w:val="00372D95"/>
    <w:rsid w:val="00372FD0"/>
    <w:rsid w:val="00373216"/>
    <w:rsid w:val="00373DAD"/>
    <w:rsid w:val="00374048"/>
    <w:rsid w:val="00374060"/>
    <w:rsid w:val="003740E1"/>
    <w:rsid w:val="003741EF"/>
    <w:rsid w:val="003744A2"/>
    <w:rsid w:val="003749D1"/>
    <w:rsid w:val="00374AE6"/>
    <w:rsid w:val="00374DD1"/>
    <w:rsid w:val="003750D4"/>
    <w:rsid w:val="003754E8"/>
    <w:rsid w:val="00375D77"/>
    <w:rsid w:val="00375F7B"/>
    <w:rsid w:val="003760B2"/>
    <w:rsid w:val="00376B4F"/>
    <w:rsid w:val="00376CC2"/>
    <w:rsid w:val="00377504"/>
    <w:rsid w:val="0037758E"/>
    <w:rsid w:val="003777F5"/>
    <w:rsid w:val="00377A2D"/>
    <w:rsid w:val="00377DCD"/>
    <w:rsid w:val="00377F82"/>
    <w:rsid w:val="003801F5"/>
    <w:rsid w:val="00380200"/>
    <w:rsid w:val="00380202"/>
    <w:rsid w:val="0038025E"/>
    <w:rsid w:val="003805CD"/>
    <w:rsid w:val="00380705"/>
    <w:rsid w:val="00380728"/>
    <w:rsid w:val="00380BE1"/>
    <w:rsid w:val="00380FE2"/>
    <w:rsid w:val="00381558"/>
    <w:rsid w:val="00382275"/>
    <w:rsid w:val="00382AC8"/>
    <w:rsid w:val="00382B33"/>
    <w:rsid w:val="00382D58"/>
    <w:rsid w:val="00382D6B"/>
    <w:rsid w:val="003833A9"/>
    <w:rsid w:val="00383538"/>
    <w:rsid w:val="003837A1"/>
    <w:rsid w:val="00383A02"/>
    <w:rsid w:val="00383AD5"/>
    <w:rsid w:val="00383B92"/>
    <w:rsid w:val="003840F0"/>
    <w:rsid w:val="0038442B"/>
    <w:rsid w:val="003844C8"/>
    <w:rsid w:val="00384A63"/>
    <w:rsid w:val="00384AA1"/>
    <w:rsid w:val="00384C17"/>
    <w:rsid w:val="00384DAF"/>
    <w:rsid w:val="003850C1"/>
    <w:rsid w:val="003854A5"/>
    <w:rsid w:val="00385E9D"/>
    <w:rsid w:val="00385FA4"/>
    <w:rsid w:val="003860E2"/>
    <w:rsid w:val="00386127"/>
    <w:rsid w:val="00386809"/>
    <w:rsid w:val="00386867"/>
    <w:rsid w:val="00386D4E"/>
    <w:rsid w:val="00387661"/>
    <w:rsid w:val="00387676"/>
    <w:rsid w:val="003878CF"/>
    <w:rsid w:val="00387B14"/>
    <w:rsid w:val="003900E6"/>
    <w:rsid w:val="00390333"/>
    <w:rsid w:val="003906A3"/>
    <w:rsid w:val="00391A47"/>
    <w:rsid w:val="003922B5"/>
    <w:rsid w:val="003929BF"/>
    <w:rsid w:val="00393287"/>
    <w:rsid w:val="00393D70"/>
    <w:rsid w:val="00393E96"/>
    <w:rsid w:val="00393F9E"/>
    <w:rsid w:val="003944D1"/>
    <w:rsid w:val="00394549"/>
    <w:rsid w:val="00394629"/>
    <w:rsid w:val="0039494A"/>
    <w:rsid w:val="00394D6B"/>
    <w:rsid w:val="00394DDA"/>
    <w:rsid w:val="003951BA"/>
    <w:rsid w:val="00395909"/>
    <w:rsid w:val="00395C53"/>
    <w:rsid w:val="00395D7A"/>
    <w:rsid w:val="00395DAA"/>
    <w:rsid w:val="00395E23"/>
    <w:rsid w:val="00395F23"/>
    <w:rsid w:val="00395FDD"/>
    <w:rsid w:val="00396074"/>
    <w:rsid w:val="0039635E"/>
    <w:rsid w:val="003964D0"/>
    <w:rsid w:val="003965C7"/>
    <w:rsid w:val="003969E2"/>
    <w:rsid w:val="00396A7B"/>
    <w:rsid w:val="00396D19"/>
    <w:rsid w:val="00397261"/>
    <w:rsid w:val="00397335"/>
    <w:rsid w:val="0039744A"/>
    <w:rsid w:val="00397603"/>
    <w:rsid w:val="003976A1"/>
    <w:rsid w:val="00397872"/>
    <w:rsid w:val="00397C3F"/>
    <w:rsid w:val="00397C79"/>
    <w:rsid w:val="00397D9B"/>
    <w:rsid w:val="003A0000"/>
    <w:rsid w:val="003A0046"/>
    <w:rsid w:val="003A00CB"/>
    <w:rsid w:val="003A0200"/>
    <w:rsid w:val="003A0637"/>
    <w:rsid w:val="003A0859"/>
    <w:rsid w:val="003A0A42"/>
    <w:rsid w:val="003A0C2C"/>
    <w:rsid w:val="003A0C5D"/>
    <w:rsid w:val="003A0CDC"/>
    <w:rsid w:val="003A0DDB"/>
    <w:rsid w:val="003A0EE5"/>
    <w:rsid w:val="003A12B3"/>
    <w:rsid w:val="003A143E"/>
    <w:rsid w:val="003A1690"/>
    <w:rsid w:val="003A16B8"/>
    <w:rsid w:val="003A22A3"/>
    <w:rsid w:val="003A28CB"/>
    <w:rsid w:val="003A2D82"/>
    <w:rsid w:val="003A2FE3"/>
    <w:rsid w:val="003A3341"/>
    <w:rsid w:val="003A33EE"/>
    <w:rsid w:val="003A353D"/>
    <w:rsid w:val="003A37A8"/>
    <w:rsid w:val="003A37E3"/>
    <w:rsid w:val="003A3AA3"/>
    <w:rsid w:val="003A3FA9"/>
    <w:rsid w:val="003A41D3"/>
    <w:rsid w:val="003A427C"/>
    <w:rsid w:val="003A4351"/>
    <w:rsid w:val="003A44CD"/>
    <w:rsid w:val="003A45E9"/>
    <w:rsid w:val="003A4B0A"/>
    <w:rsid w:val="003A50CC"/>
    <w:rsid w:val="003A5362"/>
    <w:rsid w:val="003A5952"/>
    <w:rsid w:val="003A5D7E"/>
    <w:rsid w:val="003A5E89"/>
    <w:rsid w:val="003A6059"/>
    <w:rsid w:val="003A65EB"/>
    <w:rsid w:val="003A66BF"/>
    <w:rsid w:val="003A6C91"/>
    <w:rsid w:val="003A6D97"/>
    <w:rsid w:val="003A6E14"/>
    <w:rsid w:val="003A6E57"/>
    <w:rsid w:val="003A700C"/>
    <w:rsid w:val="003A7341"/>
    <w:rsid w:val="003A78A4"/>
    <w:rsid w:val="003A7B19"/>
    <w:rsid w:val="003A7D38"/>
    <w:rsid w:val="003A7F2A"/>
    <w:rsid w:val="003B00B6"/>
    <w:rsid w:val="003B1530"/>
    <w:rsid w:val="003B28E0"/>
    <w:rsid w:val="003B29AB"/>
    <w:rsid w:val="003B2D1D"/>
    <w:rsid w:val="003B3A44"/>
    <w:rsid w:val="003B3B7D"/>
    <w:rsid w:val="003B3C21"/>
    <w:rsid w:val="003B3F86"/>
    <w:rsid w:val="003B4ABA"/>
    <w:rsid w:val="003B4CEA"/>
    <w:rsid w:val="003B51B7"/>
    <w:rsid w:val="003B5217"/>
    <w:rsid w:val="003B553D"/>
    <w:rsid w:val="003B56ED"/>
    <w:rsid w:val="003B5730"/>
    <w:rsid w:val="003B58CC"/>
    <w:rsid w:val="003B59A3"/>
    <w:rsid w:val="003B5BEC"/>
    <w:rsid w:val="003B5D33"/>
    <w:rsid w:val="003B6128"/>
    <w:rsid w:val="003B628E"/>
    <w:rsid w:val="003B639C"/>
    <w:rsid w:val="003B639F"/>
    <w:rsid w:val="003B64E6"/>
    <w:rsid w:val="003B6C83"/>
    <w:rsid w:val="003B6C96"/>
    <w:rsid w:val="003B6CE9"/>
    <w:rsid w:val="003B6D1F"/>
    <w:rsid w:val="003B70D1"/>
    <w:rsid w:val="003B7E20"/>
    <w:rsid w:val="003C0028"/>
    <w:rsid w:val="003C01D0"/>
    <w:rsid w:val="003C041D"/>
    <w:rsid w:val="003C06A4"/>
    <w:rsid w:val="003C07E5"/>
    <w:rsid w:val="003C09D8"/>
    <w:rsid w:val="003C0AA8"/>
    <w:rsid w:val="003C0B24"/>
    <w:rsid w:val="003C0F41"/>
    <w:rsid w:val="003C159C"/>
    <w:rsid w:val="003C2194"/>
    <w:rsid w:val="003C2353"/>
    <w:rsid w:val="003C2362"/>
    <w:rsid w:val="003C2392"/>
    <w:rsid w:val="003C269A"/>
    <w:rsid w:val="003C2942"/>
    <w:rsid w:val="003C2BC7"/>
    <w:rsid w:val="003C2F0B"/>
    <w:rsid w:val="003C307A"/>
    <w:rsid w:val="003C3086"/>
    <w:rsid w:val="003C30B2"/>
    <w:rsid w:val="003C30CD"/>
    <w:rsid w:val="003C33DF"/>
    <w:rsid w:val="003C3B6A"/>
    <w:rsid w:val="003C3B9A"/>
    <w:rsid w:val="003C41AC"/>
    <w:rsid w:val="003C428F"/>
    <w:rsid w:val="003C4D25"/>
    <w:rsid w:val="003C4EB5"/>
    <w:rsid w:val="003C50C6"/>
    <w:rsid w:val="003C5312"/>
    <w:rsid w:val="003C5408"/>
    <w:rsid w:val="003C5540"/>
    <w:rsid w:val="003C55CE"/>
    <w:rsid w:val="003C576E"/>
    <w:rsid w:val="003C59B1"/>
    <w:rsid w:val="003C5A99"/>
    <w:rsid w:val="003C6265"/>
    <w:rsid w:val="003C63FD"/>
    <w:rsid w:val="003C6C51"/>
    <w:rsid w:val="003C7160"/>
    <w:rsid w:val="003C72D4"/>
    <w:rsid w:val="003C7623"/>
    <w:rsid w:val="003C79BC"/>
    <w:rsid w:val="003D002F"/>
    <w:rsid w:val="003D02E0"/>
    <w:rsid w:val="003D0312"/>
    <w:rsid w:val="003D03BA"/>
    <w:rsid w:val="003D0516"/>
    <w:rsid w:val="003D0CC9"/>
    <w:rsid w:val="003D15CE"/>
    <w:rsid w:val="003D1883"/>
    <w:rsid w:val="003D1A49"/>
    <w:rsid w:val="003D2709"/>
    <w:rsid w:val="003D28FD"/>
    <w:rsid w:val="003D2A16"/>
    <w:rsid w:val="003D2AF0"/>
    <w:rsid w:val="003D3293"/>
    <w:rsid w:val="003D364F"/>
    <w:rsid w:val="003D3692"/>
    <w:rsid w:val="003D387E"/>
    <w:rsid w:val="003D42F7"/>
    <w:rsid w:val="003D4425"/>
    <w:rsid w:val="003D4463"/>
    <w:rsid w:val="003D4510"/>
    <w:rsid w:val="003D46F3"/>
    <w:rsid w:val="003D48E9"/>
    <w:rsid w:val="003D4A0D"/>
    <w:rsid w:val="003D4A2F"/>
    <w:rsid w:val="003D4BFA"/>
    <w:rsid w:val="003D550A"/>
    <w:rsid w:val="003D579E"/>
    <w:rsid w:val="003D5D68"/>
    <w:rsid w:val="003D5ED1"/>
    <w:rsid w:val="003D6040"/>
    <w:rsid w:val="003D6536"/>
    <w:rsid w:val="003D6951"/>
    <w:rsid w:val="003D6BC8"/>
    <w:rsid w:val="003D6CDE"/>
    <w:rsid w:val="003D6FCF"/>
    <w:rsid w:val="003D7D61"/>
    <w:rsid w:val="003E0592"/>
    <w:rsid w:val="003E05A9"/>
    <w:rsid w:val="003E0815"/>
    <w:rsid w:val="003E0E60"/>
    <w:rsid w:val="003E0FA0"/>
    <w:rsid w:val="003E1B82"/>
    <w:rsid w:val="003E2006"/>
    <w:rsid w:val="003E2406"/>
    <w:rsid w:val="003E24D4"/>
    <w:rsid w:val="003E2CC4"/>
    <w:rsid w:val="003E301B"/>
    <w:rsid w:val="003E3031"/>
    <w:rsid w:val="003E3086"/>
    <w:rsid w:val="003E351C"/>
    <w:rsid w:val="003E372E"/>
    <w:rsid w:val="003E3751"/>
    <w:rsid w:val="003E384A"/>
    <w:rsid w:val="003E3AA1"/>
    <w:rsid w:val="003E403A"/>
    <w:rsid w:val="003E41AC"/>
    <w:rsid w:val="003E46E7"/>
    <w:rsid w:val="003E4813"/>
    <w:rsid w:val="003E4991"/>
    <w:rsid w:val="003E4AA9"/>
    <w:rsid w:val="003E4BCC"/>
    <w:rsid w:val="003E4D9A"/>
    <w:rsid w:val="003E528D"/>
    <w:rsid w:val="003E5B14"/>
    <w:rsid w:val="003E5FC9"/>
    <w:rsid w:val="003E628B"/>
    <w:rsid w:val="003E671A"/>
    <w:rsid w:val="003E6813"/>
    <w:rsid w:val="003E692C"/>
    <w:rsid w:val="003E6B91"/>
    <w:rsid w:val="003E7AC7"/>
    <w:rsid w:val="003E7C5B"/>
    <w:rsid w:val="003E7DA6"/>
    <w:rsid w:val="003F0590"/>
    <w:rsid w:val="003F0727"/>
    <w:rsid w:val="003F0D68"/>
    <w:rsid w:val="003F1146"/>
    <w:rsid w:val="003F146D"/>
    <w:rsid w:val="003F15E1"/>
    <w:rsid w:val="003F1696"/>
    <w:rsid w:val="003F1F14"/>
    <w:rsid w:val="003F2244"/>
    <w:rsid w:val="003F294C"/>
    <w:rsid w:val="003F2BB1"/>
    <w:rsid w:val="003F2D73"/>
    <w:rsid w:val="003F2F01"/>
    <w:rsid w:val="003F2FCA"/>
    <w:rsid w:val="003F3275"/>
    <w:rsid w:val="003F359A"/>
    <w:rsid w:val="003F3615"/>
    <w:rsid w:val="003F382A"/>
    <w:rsid w:val="003F3CB2"/>
    <w:rsid w:val="003F3D89"/>
    <w:rsid w:val="003F3F6C"/>
    <w:rsid w:val="003F3FD8"/>
    <w:rsid w:val="003F40E9"/>
    <w:rsid w:val="003F41E4"/>
    <w:rsid w:val="003F484D"/>
    <w:rsid w:val="003F4D10"/>
    <w:rsid w:val="003F517C"/>
    <w:rsid w:val="003F549C"/>
    <w:rsid w:val="003F59E7"/>
    <w:rsid w:val="003F5AE8"/>
    <w:rsid w:val="003F5BFE"/>
    <w:rsid w:val="003F5D59"/>
    <w:rsid w:val="003F620E"/>
    <w:rsid w:val="003F657F"/>
    <w:rsid w:val="003F67BD"/>
    <w:rsid w:val="003F700B"/>
    <w:rsid w:val="003F7534"/>
    <w:rsid w:val="004007ED"/>
    <w:rsid w:val="00401278"/>
    <w:rsid w:val="00401402"/>
    <w:rsid w:val="00402444"/>
    <w:rsid w:val="004032B2"/>
    <w:rsid w:val="00403310"/>
    <w:rsid w:val="0040339E"/>
    <w:rsid w:val="0040382D"/>
    <w:rsid w:val="00403973"/>
    <w:rsid w:val="00403AEB"/>
    <w:rsid w:val="00403FB0"/>
    <w:rsid w:val="00403FD4"/>
    <w:rsid w:val="00404989"/>
    <w:rsid w:val="00404FAB"/>
    <w:rsid w:val="004051F8"/>
    <w:rsid w:val="004053AB"/>
    <w:rsid w:val="0040555E"/>
    <w:rsid w:val="00405E72"/>
    <w:rsid w:val="004064D5"/>
    <w:rsid w:val="00406643"/>
    <w:rsid w:val="0040698F"/>
    <w:rsid w:val="00406A74"/>
    <w:rsid w:val="00406C0A"/>
    <w:rsid w:val="00406D1D"/>
    <w:rsid w:val="00406D20"/>
    <w:rsid w:val="004072FE"/>
    <w:rsid w:val="00407A07"/>
    <w:rsid w:val="00407AB8"/>
    <w:rsid w:val="00407AFC"/>
    <w:rsid w:val="0041034F"/>
    <w:rsid w:val="004104E5"/>
    <w:rsid w:val="00410D74"/>
    <w:rsid w:val="00410DD7"/>
    <w:rsid w:val="00410FD0"/>
    <w:rsid w:val="00411640"/>
    <w:rsid w:val="00411C25"/>
    <w:rsid w:val="00411D2A"/>
    <w:rsid w:val="0041241E"/>
    <w:rsid w:val="00412436"/>
    <w:rsid w:val="00412812"/>
    <w:rsid w:val="0041289C"/>
    <w:rsid w:val="00412D18"/>
    <w:rsid w:val="00412E84"/>
    <w:rsid w:val="00414596"/>
    <w:rsid w:val="00414CD0"/>
    <w:rsid w:val="00414D6F"/>
    <w:rsid w:val="00414E20"/>
    <w:rsid w:val="004159A6"/>
    <w:rsid w:val="00416627"/>
    <w:rsid w:val="00416AD6"/>
    <w:rsid w:val="00416E3F"/>
    <w:rsid w:val="0041731F"/>
    <w:rsid w:val="00417524"/>
    <w:rsid w:val="0041759B"/>
    <w:rsid w:val="0041762E"/>
    <w:rsid w:val="0041794D"/>
    <w:rsid w:val="00420288"/>
    <w:rsid w:val="00420568"/>
    <w:rsid w:val="00420880"/>
    <w:rsid w:val="00420ADF"/>
    <w:rsid w:val="00420BC1"/>
    <w:rsid w:val="00420E2A"/>
    <w:rsid w:val="00421A7B"/>
    <w:rsid w:val="00421D64"/>
    <w:rsid w:val="00421FF3"/>
    <w:rsid w:val="00422138"/>
    <w:rsid w:val="004221F2"/>
    <w:rsid w:val="004226D6"/>
    <w:rsid w:val="00422779"/>
    <w:rsid w:val="0042284C"/>
    <w:rsid w:val="00422B47"/>
    <w:rsid w:val="004236B5"/>
    <w:rsid w:val="00423ABB"/>
    <w:rsid w:val="004247F4"/>
    <w:rsid w:val="00424C88"/>
    <w:rsid w:val="00424D91"/>
    <w:rsid w:val="0042517D"/>
    <w:rsid w:val="004251B3"/>
    <w:rsid w:val="00425520"/>
    <w:rsid w:val="00425696"/>
    <w:rsid w:val="00425B9F"/>
    <w:rsid w:val="0042692B"/>
    <w:rsid w:val="00426E11"/>
    <w:rsid w:val="00427BE9"/>
    <w:rsid w:val="00427DB8"/>
    <w:rsid w:val="00427EDD"/>
    <w:rsid w:val="00427F11"/>
    <w:rsid w:val="00427FEB"/>
    <w:rsid w:val="00430ACB"/>
    <w:rsid w:val="00430AEF"/>
    <w:rsid w:val="00430CF6"/>
    <w:rsid w:val="00430F26"/>
    <w:rsid w:val="00430FE3"/>
    <w:rsid w:val="004311DA"/>
    <w:rsid w:val="0043155E"/>
    <w:rsid w:val="00431F1C"/>
    <w:rsid w:val="0043251B"/>
    <w:rsid w:val="00432A99"/>
    <w:rsid w:val="00432AF1"/>
    <w:rsid w:val="0043324A"/>
    <w:rsid w:val="004336E2"/>
    <w:rsid w:val="004341A5"/>
    <w:rsid w:val="00434461"/>
    <w:rsid w:val="0043456D"/>
    <w:rsid w:val="00434AB0"/>
    <w:rsid w:val="00434B5B"/>
    <w:rsid w:val="00434CFB"/>
    <w:rsid w:val="00434DFE"/>
    <w:rsid w:val="0043542D"/>
    <w:rsid w:val="004359F0"/>
    <w:rsid w:val="00435D51"/>
    <w:rsid w:val="0043607E"/>
    <w:rsid w:val="00436089"/>
    <w:rsid w:val="00436711"/>
    <w:rsid w:val="00436734"/>
    <w:rsid w:val="00436789"/>
    <w:rsid w:val="00436DD3"/>
    <w:rsid w:val="00437266"/>
    <w:rsid w:val="00440A22"/>
    <w:rsid w:val="00440C0E"/>
    <w:rsid w:val="00440C75"/>
    <w:rsid w:val="004411EC"/>
    <w:rsid w:val="00441425"/>
    <w:rsid w:val="004418DA"/>
    <w:rsid w:val="00441944"/>
    <w:rsid w:val="00442229"/>
    <w:rsid w:val="0044251D"/>
    <w:rsid w:val="00442A40"/>
    <w:rsid w:val="00442C1D"/>
    <w:rsid w:val="00442D73"/>
    <w:rsid w:val="00442F09"/>
    <w:rsid w:val="00443336"/>
    <w:rsid w:val="0044344E"/>
    <w:rsid w:val="00443552"/>
    <w:rsid w:val="0044393C"/>
    <w:rsid w:val="0044449A"/>
    <w:rsid w:val="00444590"/>
    <w:rsid w:val="00444673"/>
    <w:rsid w:val="00444B0B"/>
    <w:rsid w:val="00444E56"/>
    <w:rsid w:val="004452AD"/>
    <w:rsid w:val="00445384"/>
    <w:rsid w:val="0044542D"/>
    <w:rsid w:val="0044571F"/>
    <w:rsid w:val="00445954"/>
    <w:rsid w:val="00445984"/>
    <w:rsid w:val="00445ADC"/>
    <w:rsid w:val="00445D9C"/>
    <w:rsid w:val="0044696E"/>
    <w:rsid w:val="004469F8"/>
    <w:rsid w:val="00446A58"/>
    <w:rsid w:val="00446ADE"/>
    <w:rsid w:val="00447409"/>
    <w:rsid w:val="00450078"/>
    <w:rsid w:val="004500BA"/>
    <w:rsid w:val="004505F2"/>
    <w:rsid w:val="004508F3"/>
    <w:rsid w:val="00450C98"/>
    <w:rsid w:val="00450E43"/>
    <w:rsid w:val="00450F8A"/>
    <w:rsid w:val="004515BA"/>
    <w:rsid w:val="004515DB"/>
    <w:rsid w:val="004516C1"/>
    <w:rsid w:val="0045195C"/>
    <w:rsid w:val="0045199D"/>
    <w:rsid w:val="004521C1"/>
    <w:rsid w:val="00452400"/>
    <w:rsid w:val="004525E8"/>
    <w:rsid w:val="00452A24"/>
    <w:rsid w:val="00452BB8"/>
    <w:rsid w:val="00452CF9"/>
    <w:rsid w:val="00452DB8"/>
    <w:rsid w:val="00452FF6"/>
    <w:rsid w:val="004534D1"/>
    <w:rsid w:val="0045356D"/>
    <w:rsid w:val="00453875"/>
    <w:rsid w:val="00453C84"/>
    <w:rsid w:val="00453CB8"/>
    <w:rsid w:val="00454890"/>
    <w:rsid w:val="00454896"/>
    <w:rsid w:val="00454D57"/>
    <w:rsid w:val="00454EFE"/>
    <w:rsid w:val="00454EFF"/>
    <w:rsid w:val="004553C0"/>
    <w:rsid w:val="004553D0"/>
    <w:rsid w:val="0045576A"/>
    <w:rsid w:val="0045594A"/>
    <w:rsid w:val="00455B28"/>
    <w:rsid w:val="004561D0"/>
    <w:rsid w:val="0045676E"/>
    <w:rsid w:val="004569FF"/>
    <w:rsid w:val="00456D39"/>
    <w:rsid w:val="00457211"/>
    <w:rsid w:val="004578E1"/>
    <w:rsid w:val="00457CEB"/>
    <w:rsid w:val="004604E1"/>
    <w:rsid w:val="00460839"/>
    <w:rsid w:val="00460902"/>
    <w:rsid w:val="00460BF2"/>
    <w:rsid w:val="00461587"/>
    <w:rsid w:val="004615CE"/>
    <w:rsid w:val="00461E1C"/>
    <w:rsid w:val="00461EC1"/>
    <w:rsid w:val="00461EEF"/>
    <w:rsid w:val="00462173"/>
    <w:rsid w:val="00462242"/>
    <w:rsid w:val="0046241D"/>
    <w:rsid w:val="00462D6C"/>
    <w:rsid w:val="00462F61"/>
    <w:rsid w:val="00462FDE"/>
    <w:rsid w:val="00463192"/>
    <w:rsid w:val="0046343D"/>
    <w:rsid w:val="00463619"/>
    <w:rsid w:val="004638E5"/>
    <w:rsid w:val="00463943"/>
    <w:rsid w:val="00463B4A"/>
    <w:rsid w:val="00463B62"/>
    <w:rsid w:val="00463E75"/>
    <w:rsid w:val="00463F80"/>
    <w:rsid w:val="00464010"/>
    <w:rsid w:val="0046458E"/>
    <w:rsid w:val="004647EB"/>
    <w:rsid w:val="00464AB3"/>
    <w:rsid w:val="0046517E"/>
    <w:rsid w:val="004651E6"/>
    <w:rsid w:val="00465388"/>
    <w:rsid w:val="00465524"/>
    <w:rsid w:val="00465608"/>
    <w:rsid w:val="0046578A"/>
    <w:rsid w:val="00465E6E"/>
    <w:rsid w:val="004664F1"/>
    <w:rsid w:val="00466DFC"/>
    <w:rsid w:val="00466FD0"/>
    <w:rsid w:val="004672D3"/>
    <w:rsid w:val="0046733A"/>
    <w:rsid w:val="004674C5"/>
    <w:rsid w:val="00470C5D"/>
    <w:rsid w:val="00470CEA"/>
    <w:rsid w:val="00470D79"/>
    <w:rsid w:val="00470F36"/>
    <w:rsid w:val="004716BF"/>
    <w:rsid w:val="004719A0"/>
    <w:rsid w:val="00471DCB"/>
    <w:rsid w:val="00471EE4"/>
    <w:rsid w:val="00472636"/>
    <w:rsid w:val="00472FAA"/>
    <w:rsid w:val="004730BC"/>
    <w:rsid w:val="004734C9"/>
    <w:rsid w:val="00473631"/>
    <w:rsid w:val="0047372F"/>
    <w:rsid w:val="00473FF7"/>
    <w:rsid w:val="00474405"/>
    <w:rsid w:val="00474791"/>
    <w:rsid w:val="00474DFB"/>
    <w:rsid w:val="00474FB7"/>
    <w:rsid w:val="004751F9"/>
    <w:rsid w:val="00475579"/>
    <w:rsid w:val="004755F9"/>
    <w:rsid w:val="0047586E"/>
    <w:rsid w:val="00475BD2"/>
    <w:rsid w:val="00475CAD"/>
    <w:rsid w:val="004765CD"/>
    <w:rsid w:val="00476638"/>
    <w:rsid w:val="00476C30"/>
    <w:rsid w:val="0047722D"/>
    <w:rsid w:val="00477987"/>
    <w:rsid w:val="00477F0F"/>
    <w:rsid w:val="00480D16"/>
    <w:rsid w:val="00481781"/>
    <w:rsid w:val="00481799"/>
    <w:rsid w:val="00481B40"/>
    <w:rsid w:val="00481B9E"/>
    <w:rsid w:val="00481D78"/>
    <w:rsid w:val="004820E4"/>
    <w:rsid w:val="004821CD"/>
    <w:rsid w:val="0048251E"/>
    <w:rsid w:val="00482799"/>
    <w:rsid w:val="00482BE3"/>
    <w:rsid w:val="00483313"/>
    <w:rsid w:val="004834CD"/>
    <w:rsid w:val="00483A49"/>
    <w:rsid w:val="00483F6E"/>
    <w:rsid w:val="00483F81"/>
    <w:rsid w:val="00484613"/>
    <w:rsid w:val="00484845"/>
    <w:rsid w:val="00484853"/>
    <w:rsid w:val="00484A51"/>
    <w:rsid w:val="00484A66"/>
    <w:rsid w:val="00485433"/>
    <w:rsid w:val="0048544A"/>
    <w:rsid w:val="0048555F"/>
    <w:rsid w:val="0048598D"/>
    <w:rsid w:val="00485B74"/>
    <w:rsid w:val="00485ECB"/>
    <w:rsid w:val="00486370"/>
    <w:rsid w:val="00486AB3"/>
    <w:rsid w:val="00486DA9"/>
    <w:rsid w:val="00487692"/>
    <w:rsid w:val="004876E4"/>
    <w:rsid w:val="00487B75"/>
    <w:rsid w:val="00487BC5"/>
    <w:rsid w:val="00487C34"/>
    <w:rsid w:val="00490220"/>
    <w:rsid w:val="0049040F"/>
    <w:rsid w:val="004904BE"/>
    <w:rsid w:val="00490653"/>
    <w:rsid w:val="004906E5"/>
    <w:rsid w:val="004907AD"/>
    <w:rsid w:val="0049099F"/>
    <w:rsid w:val="00490BB0"/>
    <w:rsid w:val="00491755"/>
    <w:rsid w:val="00491DC8"/>
    <w:rsid w:val="00491E2D"/>
    <w:rsid w:val="00491E32"/>
    <w:rsid w:val="004920CF"/>
    <w:rsid w:val="0049228F"/>
    <w:rsid w:val="004926E0"/>
    <w:rsid w:val="00492959"/>
    <w:rsid w:val="00492A8A"/>
    <w:rsid w:val="00492A99"/>
    <w:rsid w:val="00493ED9"/>
    <w:rsid w:val="00493F4A"/>
    <w:rsid w:val="00494249"/>
    <w:rsid w:val="00494701"/>
    <w:rsid w:val="00495039"/>
    <w:rsid w:val="004951E7"/>
    <w:rsid w:val="00495252"/>
    <w:rsid w:val="00495CBD"/>
    <w:rsid w:val="00495E97"/>
    <w:rsid w:val="004964C0"/>
    <w:rsid w:val="004966F9"/>
    <w:rsid w:val="004968FD"/>
    <w:rsid w:val="00496DD3"/>
    <w:rsid w:val="00496F55"/>
    <w:rsid w:val="004970A2"/>
    <w:rsid w:val="004971ED"/>
    <w:rsid w:val="00497244"/>
    <w:rsid w:val="00497380"/>
    <w:rsid w:val="00497385"/>
    <w:rsid w:val="004976E4"/>
    <w:rsid w:val="004977E2"/>
    <w:rsid w:val="00497DD8"/>
    <w:rsid w:val="004A0534"/>
    <w:rsid w:val="004A05F2"/>
    <w:rsid w:val="004A07A0"/>
    <w:rsid w:val="004A0A3F"/>
    <w:rsid w:val="004A0A51"/>
    <w:rsid w:val="004A1396"/>
    <w:rsid w:val="004A1705"/>
    <w:rsid w:val="004A1AEA"/>
    <w:rsid w:val="004A1C95"/>
    <w:rsid w:val="004A1FB9"/>
    <w:rsid w:val="004A2013"/>
    <w:rsid w:val="004A2042"/>
    <w:rsid w:val="004A22B7"/>
    <w:rsid w:val="004A24E7"/>
    <w:rsid w:val="004A2A26"/>
    <w:rsid w:val="004A2AA0"/>
    <w:rsid w:val="004A2BB1"/>
    <w:rsid w:val="004A2ED8"/>
    <w:rsid w:val="004A3305"/>
    <w:rsid w:val="004A373C"/>
    <w:rsid w:val="004A3E29"/>
    <w:rsid w:val="004A41D0"/>
    <w:rsid w:val="004A4324"/>
    <w:rsid w:val="004A4402"/>
    <w:rsid w:val="004A4447"/>
    <w:rsid w:val="004A4550"/>
    <w:rsid w:val="004A4DB8"/>
    <w:rsid w:val="004A4E4E"/>
    <w:rsid w:val="004A4E87"/>
    <w:rsid w:val="004A5318"/>
    <w:rsid w:val="004A581F"/>
    <w:rsid w:val="004A64FF"/>
    <w:rsid w:val="004A6655"/>
    <w:rsid w:val="004A6C31"/>
    <w:rsid w:val="004A706F"/>
    <w:rsid w:val="004A72F5"/>
    <w:rsid w:val="004A7442"/>
    <w:rsid w:val="004A7B00"/>
    <w:rsid w:val="004A7B98"/>
    <w:rsid w:val="004A7B9B"/>
    <w:rsid w:val="004B0033"/>
    <w:rsid w:val="004B03AE"/>
    <w:rsid w:val="004B0B90"/>
    <w:rsid w:val="004B0E04"/>
    <w:rsid w:val="004B1351"/>
    <w:rsid w:val="004B147C"/>
    <w:rsid w:val="004B1976"/>
    <w:rsid w:val="004B1B29"/>
    <w:rsid w:val="004B1BA4"/>
    <w:rsid w:val="004B1C9E"/>
    <w:rsid w:val="004B1CBE"/>
    <w:rsid w:val="004B1D4C"/>
    <w:rsid w:val="004B1ED0"/>
    <w:rsid w:val="004B2357"/>
    <w:rsid w:val="004B23C7"/>
    <w:rsid w:val="004B262B"/>
    <w:rsid w:val="004B26DE"/>
    <w:rsid w:val="004B2E25"/>
    <w:rsid w:val="004B33A0"/>
    <w:rsid w:val="004B3407"/>
    <w:rsid w:val="004B3892"/>
    <w:rsid w:val="004B3BD4"/>
    <w:rsid w:val="004B4455"/>
    <w:rsid w:val="004B46DF"/>
    <w:rsid w:val="004B4E32"/>
    <w:rsid w:val="004B511E"/>
    <w:rsid w:val="004B579E"/>
    <w:rsid w:val="004B58AF"/>
    <w:rsid w:val="004B5909"/>
    <w:rsid w:val="004B5B9F"/>
    <w:rsid w:val="004B5E07"/>
    <w:rsid w:val="004B5F44"/>
    <w:rsid w:val="004B61FF"/>
    <w:rsid w:val="004B62C8"/>
    <w:rsid w:val="004B641D"/>
    <w:rsid w:val="004B6834"/>
    <w:rsid w:val="004B6844"/>
    <w:rsid w:val="004B713E"/>
    <w:rsid w:val="004B71D8"/>
    <w:rsid w:val="004B77BC"/>
    <w:rsid w:val="004B77F0"/>
    <w:rsid w:val="004B78BC"/>
    <w:rsid w:val="004B799F"/>
    <w:rsid w:val="004B79C6"/>
    <w:rsid w:val="004B7DA6"/>
    <w:rsid w:val="004B7F66"/>
    <w:rsid w:val="004C0043"/>
    <w:rsid w:val="004C0269"/>
    <w:rsid w:val="004C02FF"/>
    <w:rsid w:val="004C08EC"/>
    <w:rsid w:val="004C096A"/>
    <w:rsid w:val="004C0C4A"/>
    <w:rsid w:val="004C0D7E"/>
    <w:rsid w:val="004C18ED"/>
    <w:rsid w:val="004C1E1C"/>
    <w:rsid w:val="004C2280"/>
    <w:rsid w:val="004C306E"/>
    <w:rsid w:val="004C3C84"/>
    <w:rsid w:val="004C3DDC"/>
    <w:rsid w:val="004C4672"/>
    <w:rsid w:val="004C473B"/>
    <w:rsid w:val="004C4A2C"/>
    <w:rsid w:val="004C5089"/>
    <w:rsid w:val="004C51CA"/>
    <w:rsid w:val="004C5971"/>
    <w:rsid w:val="004C5C18"/>
    <w:rsid w:val="004C6524"/>
    <w:rsid w:val="004C6B5E"/>
    <w:rsid w:val="004C6C2C"/>
    <w:rsid w:val="004C6F0B"/>
    <w:rsid w:val="004C6FCE"/>
    <w:rsid w:val="004C768C"/>
    <w:rsid w:val="004C76F0"/>
    <w:rsid w:val="004C7C19"/>
    <w:rsid w:val="004C7ED9"/>
    <w:rsid w:val="004D0093"/>
    <w:rsid w:val="004D0883"/>
    <w:rsid w:val="004D1183"/>
    <w:rsid w:val="004D12D3"/>
    <w:rsid w:val="004D1577"/>
    <w:rsid w:val="004D16A8"/>
    <w:rsid w:val="004D18C3"/>
    <w:rsid w:val="004D1BDA"/>
    <w:rsid w:val="004D1CF2"/>
    <w:rsid w:val="004D279A"/>
    <w:rsid w:val="004D2BED"/>
    <w:rsid w:val="004D2E68"/>
    <w:rsid w:val="004D2EBF"/>
    <w:rsid w:val="004D30F5"/>
    <w:rsid w:val="004D326B"/>
    <w:rsid w:val="004D3376"/>
    <w:rsid w:val="004D3505"/>
    <w:rsid w:val="004D3617"/>
    <w:rsid w:val="004D3F1A"/>
    <w:rsid w:val="004D41F1"/>
    <w:rsid w:val="004D4544"/>
    <w:rsid w:val="004D48F8"/>
    <w:rsid w:val="004D4C53"/>
    <w:rsid w:val="004D4F64"/>
    <w:rsid w:val="004D53C2"/>
    <w:rsid w:val="004D5701"/>
    <w:rsid w:val="004D583C"/>
    <w:rsid w:val="004D66B1"/>
    <w:rsid w:val="004D696C"/>
    <w:rsid w:val="004D6BDA"/>
    <w:rsid w:val="004D6D2A"/>
    <w:rsid w:val="004D6F12"/>
    <w:rsid w:val="004D71C3"/>
    <w:rsid w:val="004D7312"/>
    <w:rsid w:val="004D789B"/>
    <w:rsid w:val="004D795F"/>
    <w:rsid w:val="004E0219"/>
    <w:rsid w:val="004E05E2"/>
    <w:rsid w:val="004E0B9F"/>
    <w:rsid w:val="004E0CCD"/>
    <w:rsid w:val="004E0E76"/>
    <w:rsid w:val="004E12DF"/>
    <w:rsid w:val="004E1AFD"/>
    <w:rsid w:val="004E1B07"/>
    <w:rsid w:val="004E1BB4"/>
    <w:rsid w:val="004E23B9"/>
    <w:rsid w:val="004E23DE"/>
    <w:rsid w:val="004E2590"/>
    <w:rsid w:val="004E2A3D"/>
    <w:rsid w:val="004E30A5"/>
    <w:rsid w:val="004E3351"/>
    <w:rsid w:val="004E3360"/>
    <w:rsid w:val="004E3549"/>
    <w:rsid w:val="004E3871"/>
    <w:rsid w:val="004E394D"/>
    <w:rsid w:val="004E3AC7"/>
    <w:rsid w:val="004E3D8A"/>
    <w:rsid w:val="004E3DCF"/>
    <w:rsid w:val="004E44F9"/>
    <w:rsid w:val="004E476F"/>
    <w:rsid w:val="004E506E"/>
    <w:rsid w:val="004E5421"/>
    <w:rsid w:val="004E55D1"/>
    <w:rsid w:val="004E5A0A"/>
    <w:rsid w:val="004E5A76"/>
    <w:rsid w:val="004E5E31"/>
    <w:rsid w:val="004E6141"/>
    <w:rsid w:val="004E6A15"/>
    <w:rsid w:val="004E6DA9"/>
    <w:rsid w:val="004E6FBF"/>
    <w:rsid w:val="004E719E"/>
    <w:rsid w:val="004E722D"/>
    <w:rsid w:val="004E7733"/>
    <w:rsid w:val="004E7D7F"/>
    <w:rsid w:val="004F0B10"/>
    <w:rsid w:val="004F0D05"/>
    <w:rsid w:val="004F119E"/>
    <w:rsid w:val="004F12D3"/>
    <w:rsid w:val="004F1A40"/>
    <w:rsid w:val="004F1AB6"/>
    <w:rsid w:val="004F1EEC"/>
    <w:rsid w:val="004F2662"/>
    <w:rsid w:val="004F2E13"/>
    <w:rsid w:val="004F3176"/>
    <w:rsid w:val="004F3730"/>
    <w:rsid w:val="004F37D8"/>
    <w:rsid w:val="004F3E06"/>
    <w:rsid w:val="004F418B"/>
    <w:rsid w:val="004F41E4"/>
    <w:rsid w:val="004F451B"/>
    <w:rsid w:val="004F4AF7"/>
    <w:rsid w:val="004F5079"/>
    <w:rsid w:val="004F50E4"/>
    <w:rsid w:val="004F5205"/>
    <w:rsid w:val="004F580B"/>
    <w:rsid w:val="004F5F79"/>
    <w:rsid w:val="004F644A"/>
    <w:rsid w:val="004F664A"/>
    <w:rsid w:val="004F6B87"/>
    <w:rsid w:val="004F6FD6"/>
    <w:rsid w:val="004F7329"/>
    <w:rsid w:val="004F7367"/>
    <w:rsid w:val="004F737A"/>
    <w:rsid w:val="004F73A2"/>
    <w:rsid w:val="004F745C"/>
    <w:rsid w:val="004F7A42"/>
    <w:rsid w:val="004F7FD5"/>
    <w:rsid w:val="00500560"/>
    <w:rsid w:val="005006DA"/>
    <w:rsid w:val="005011E8"/>
    <w:rsid w:val="00501338"/>
    <w:rsid w:val="00501FC5"/>
    <w:rsid w:val="005022DF"/>
    <w:rsid w:val="00502376"/>
    <w:rsid w:val="005027C4"/>
    <w:rsid w:val="00502D87"/>
    <w:rsid w:val="00502E2D"/>
    <w:rsid w:val="00503276"/>
    <w:rsid w:val="00504087"/>
    <w:rsid w:val="005048AB"/>
    <w:rsid w:val="0050495B"/>
    <w:rsid w:val="005049DE"/>
    <w:rsid w:val="00504C0D"/>
    <w:rsid w:val="00504D90"/>
    <w:rsid w:val="005061CE"/>
    <w:rsid w:val="00506BF9"/>
    <w:rsid w:val="00506C5B"/>
    <w:rsid w:val="00506CA0"/>
    <w:rsid w:val="00506D92"/>
    <w:rsid w:val="00506EBD"/>
    <w:rsid w:val="00506F80"/>
    <w:rsid w:val="00506F83"/>
    <w:rsid w:val="005070CF"/>
    <w:rsid w:val="00507448"/>
    <w:rsid w:val="00507772"/>
    <w:rsid w:val="00510207"/>
    <w:rsid w:val="005102CD"/>
    <w:rsid w:val="005107A5"/>
    <w:rsid w:val="00510883"/>
    <w:rsid w:val="00510E16"/>
    <w:rsid w:val="00511507"/>
    <w:rsid w:val="00511872"/>
    <w:rsid w:val="0051198B"/>
    <w:rsid w:val="00511AAC"/>
    <w:rsid w:val="005128DD"/>
    <w:rsid w:val="00512F93"/>
    <w:rsid w:val="005130A0"/>
    <w:rsid w:val="005130B6"/>
    <w:rsid w:val="005131AB"/>
    <w:rsid w:val="00513500"/>
    <w:rsid w:val="005135BA"/>
    <w:rsid w:val="005138FD"/>
    <w:rsid w:val="00513A0C"/>
    <w:rsid w:val="00513D7C"/>
    <w:rsid w:val="00513F85"/>
    <w:rsid w:val="005140F2"/>
    <w:rsid w:val="00514B25"/>
    <w:rsid w:val="00514DFE"/>
    <w:rsid w:val="005151A6"/>
    <w:rsid w:val="00515244"/>
    <w:rsid w:val="005153A6"/>
    <w:rsid w:val="00515668"/>
    <w:rsid w:val="0051593E"/>
    <w:rsid w:val="00515C69"/>
    <w:rsid w:val="00516617"/>
    <w:rsid w:val="005166F3"/>
    <w:rsid w:val="00516C9C"/>
    <w:rsid w:val="00517059"/>
    <w:rsid w:val="005173A2"/>
    <w:rsid w:val="005174A8"/>
    <w:rsid w:val="00517532"/>
    <w:rsid w:val="0051763F"/>
    <w:rsid w:val="00520473"/>
    <w:rsid w:val="00520C76"/>
    <w:rsid w:val="005214C2"/>
    <w:rsid w:val="00521631"/>
    <w:rsid w:val="005217E8"/>
    <w:rsid w:val="00521AF4"/>
    <w:rsid w:val="00521FDA"/>
    <w:rsid w:val="00521FFE"/>
    <w:rsid w:val="005221D8"/>
    <w:rsid w:val="0052280A"/>
    <w:rsid w:val="005228E4"/>
    <w:rsid w:val="00522B59"/>
    <w:rsid w:val="00522C61"/>
    <w:rsid w:val="00522D69"/>
    <w:rsid w:val="005230A5"/>
    <w:rsid w:val="0052349F"/>
    <w:rsid w:val="00523C7D"/>
    <w:rsid w:val="00523E76"/>
    <w:rsid w:val="005242BB"/>
    <w:rsid w:val="005244B0"/>
    <w:rsid w:val="005248FF"/>
    <w:rsid w:val="00524BCB"/>
    <w:rsid w:val="005252E5"/>
    <w:rsid w:val="0052550C"/>
    <w:rsid w:val="005256C3"/>
    <w:rsid w:val="00526735"/>
    <w:rsid w:val="005269CE"/>
    <w:rsid w:val="005270DE"/>
    <w:rsid w:val="00527697"/>
    <w:rsid w:val="0052775D"/>
    <w:rsid w:val="00527880"/>
    <w:rsid w:val="00527999"/>
    <w:rsid w:val="005279AB"/>
    <w:rsid w:val="005279E1"/>
    <w:rsid w:val="00527C51"/>
    <w:rsid w:val="00527FF1"/>
    <w:rsid w:val="00530156"/>
    <w:rsid w:val="00530292"/>
    <w:rsid w:val="00530413"/>
    <w:rsid w:val="00530654"/>
    <w:rsid w:val="005306F4"/>
    <w:rsid w:val="005309D8"/>
    <w:rsid w:val="00530DEF"/>
    <w:rsid w:val="00530E33"/>
    <w:rsid w:val="00531304"/>
    <w:rsid w:val="00531572"/>
    <w:rsid w:val="0053160D"/>
    <w:rsid w:val="005316AF"/>
    <w:rsid w:val="0053175E"/>
    <w:rsid w:val="00531799"/>
    <w:rsid w:val="00531A81"/>
    <w:rsid w:val="00531C26"/>
    <w:rsid w:val="005320B2"/>
    <w:rsid w:val="00532552"/>
    <w:rsid w:val="0053257F"/>
    <w:rsid w:val="00532675"/>
    <w:rsid w:val="00532BEF"/>
    <w:rsid w:val="00532D94"/>
    <w:rsid w:val="00532E66"/>
    <w:rsid w:val="00532FD3"/>
    <w:rsid w:val="00533053"/>
    <w:rsid w:val="005333D3"/>
    <w:rsid w:val="00533927"/>
    <w:rsid w:val="005339D1"/>
    <w:rsid w:val="00533A45"/>
    <w:rsid w:val="00534196"/>
    <w:rsid w:val="005341F9"/>
    <w:rsid w:val="0053494E"/>
    <w:rsid w:val="00534CEF"/>
    <w:rsid w:val="00534F9F"/>
    <w:rsid w:val="005350F0"/>
    <w:rsid w:val="0053538D"/>
    <w:rsid w:val="005357E7"/>
    <w:rsid w:val="00535AE3"/>
    <w:rsid w:val="00535EEE"/>
    <w:rsid w:val="00535F5A"/>
    <w:rsid w:val="00536389"/>
    <w:rsid w:val="00536CD6"/>
    <w:rsid w:val="00536EED"/>
    <w:rsid w:val="005371B2"/>
    <w:rsid w:val="00537414"/>
    <w:rsid w:val="00537D2C"/>
    <w:rsid w:val="00540508"/>
    <w:rsid w:val="005411C5"/>
    <w:rsid w:val="00541851"/>
    <w:rsid w:val="00541A5A"/>
    <w:rsid w:val="00541BB5"/>
    <w:rsid w:val="00541E84"/>
    <w:rsid w:val="00542671"/>
    <w:rsid w:val="0054275D"/>
    <w:rsid w:val="0054310A"/>
    <w:rsid w:val="00543231"/>
    <w:rsid w:val="0054326A"/>
    <w:rsid w:val="005435DC"/>
    <w:rsid w:val="00543F82"/>
    <w:rsid w:val="0054471A"/>
    <w:rsid w:val="00544A02"/>
    <w:rsid w:val="00544C7A"/>
    <w:rsid w:val="00544E7E"/>
    <w:rsid w:val="0054514F"/>
    <w:rsid w:val="0054566A"/>
    <w:rsid w:val="005458C0"/>
    <w:rsid w:val="00545C5C"/>
    <w:rsid w:val="00545FB9"/>
    <w:rsid w:val="005468F1"/>
    <w:rsid w:val="00546BC6"/>
    <w:rsid w:val="00546FDE"/>
    <w:rsid w:val="00547045"/>
    <w:rsid w:val="0054793C"/>
    <w:rsid w:val="0054799D"/>
    <w:rsid w:val="005479DD"/>
    <w:rsid w:val="00547EC6"/>
    <w:rsid w:val="005508F1"/>
    <w:rsid w:val="005509E0"/>
    <w:rsid w:val="00550AC2"/>
    <w:rsid w:val="00550D69"/>
    <w:rsid w:val="00550EC7"/>
    <w:rsid w:val="00551090"/>
    <w:rsid w:val="005517C5"/>
    <w:rsid w:val="00551F8D"/>
    <w:rsid w:val="00552271"/>
    <w:rsid w:val="00552B03"/>
    <w:rsid w:val="00552FDB"/>
    <w:rsid w:val="00553233"/>
    <w:rsid w:val="0055330B"/>
    <w:rsid w:val="00553972"/>
    <w:rsid w:val="005545DA"/>
    <w:rsid w:val="00555845"/>
    <w:rsid w:val="00555F8A"/>
    <w:rsid w:val="00555F92"/>
    <w:rsid w:val="0055607F"/>
    <w:rsid w:val="00556AD8"/>
    <w:rsid w:val="00556B67"/>
    <w:rsid w:val="00556E02"/>
    <w:rsid w:val="00556E48"/>
    <w:rsid w:val="005576AD"/>
    <w:rsid w:val="00557FFE"/>
    <w:rsid w:val="00560010"/>
    <w:rsid w:val="00560B91"/>
    <w:rsid w:val="00560BE7"/>
    <w:rsid w:val="00560D03"/>
    <w:rsid w:val="00560FD3"/>
    <w:rsid w:val="005611E1"/>
    <w:rsid w:val="00561530"/>
    <w:rsid w:val="00561F0B"/>
    <w:rsid w:val="005620BA"/>
    <w:rsid w:val="0056235C"/>
    <w:rsid w:val="00562AB8"/>
    <w:rsid w:val="00562FA1"/>
    <w:rsid w:val="005631CF"/>
    <w:rsid w:val="0056337B"/>
    <w:rsid w:val="005633EB"/>
    <w:rsid w:val="005633EF"/>
    <w:rsid w:val="00563572"/>
    <w:rsid w:val="00563667"/>
    <w:rsid w:val="0056385F"/>
    <w:rsid w:val="00563C5A"/>
    <w:rsid w:val="00563C9F"/>
    <w:rsid w:val="00564077"/>
    <w:rsid w:val="0056407C"/>
    <w:rsid w:val="0056446F"/>
    <w:rsid w:val="0056460C"/>
    <w:rsid w:val="00564789"/>
    <w:rsid w:val="00564DCC"/>
    <w:rsid w:val="00564EE7"/>
    <w:rsid w:val="00565085"/>
    <w:rsid w:val="005650A1"/>
    <w:rsid w:val="00565CBD"/>
    <w:rsid w:val="00565D70"/>
    <w:rsid w:val="00565E2C"/>
    <w:rsid w:val="00565EEC"/>
    <w:rsid w:val="00566052"/>
    <w:rsid w:val="00566A16"/>
    <w:rsid w:val="00566DEA"/>
    <w:rsid w:val="00567083"/>
    <w:rsid w:val="005674C2"/>
    <w:rsid w:val="005675C1"/>
    <w:rsid w:val="005679FB"/>
    <w:rsid w:val="00567B4F"/>
    <w:rsid w:val="00567B81"/>
    <w:rsid w:val="00567D60"/>
    <w:rsid w:val="0057001D"/>
    <w:rsid w:val="00570088"/>
    <w:rsid w:val="0057014C"/>
    <w:rsid w:val="005706B0"/>
    <w:rsid w:val="0057086F"/>
    <w:rsid w:val="00571043"/>
    <w:rsid w:val="00571053"/>
    <w:rsid w:val="005710D7"/>
    <w:rsid w:val="0057125F"/>
    <w:rsid w:val="00571A4E"/>
    <w:rsid w:val="00571E9E"/>
    <w:rsid w:val="0057217A"/>
    <w:rsid w:val="005724C2"/>
    <w:rsid w:val="005728B8"/>
    <w:rsid w:val="0057317B"/>
    <w:rsid w:val="00573823"/>
    <w:rsid w:val="005738C8"/>
    <w:rsid w:val="00573ABF"/>
    <w:rsid w:val="00573BC2"/>
    <w:rsid w:val="005745C0"/>
    <w:rsid w:val="005745F3"/>
    <w:rsid w:val="005746F2"/>
    <w:rsid w:val="00574E8A"/>
    <w:rsid w:val="00575007"/>
    <w:rsid w:val="00575021"/>
    <w:rsid w:val="00575100"/>
    <w:rsid w:val="005754DC"/>
    <w:rsid w:val="00575537"/>
    <w:rsid w:val="0057559D"/>
    <w:rsid w:val="00575819"/>
    <w:rsid w:val="00575D13"/>
    <w:rsid w:val="00576227"/>
    <w:rsid w:val="00576626"/>
    <w:rsid w:val="00576836"/>
    <w:rsid w:val="00576923"/>
    <w:rsid w:val="00576B8B"/>
    <w:rsid w:val="00577718"/>
    <w:rsid w:val="00577C7A"/>
    <w:rsid w:val="00577D06"/>
    <w:rsid w:val="00577D73"/>
    <w:rsid w:val="00577F92"/>
    <w:rsid w:val="00580346"/>
    <w:rsid w:val="005806D9"/>
    <w:rsid w:val="005809BB"/>
    <w:rsid w:val="00580A5F"/>
    <w:rsid w:val="00581337"/>
    <w:rsid w:val="00581901"/>
    <w:rsid w:val="005819B7"/>
    <w:rsid w:val="005819E5"/>
    <w:rsid w:val="00581D3C"/>
    <w:rsid w:val="00581DD9"/>
    <w:rsid w:val="00581F3F"/>
    <w:rsid w:val="00582588"/>
    <w:rsid w:val="00582763"/>
    <w:rsid w:val="00582D4F"/>
    <w:rsid w:val="00582E2D"/>
    <w:rsid w:val="00582FE3"/>
    <w:rsid w:val="0058342D"/>
    <w:rsid w:val="005840EB"/>
    <w:rsid w:val="00584126"/>
    <w:rsid w:val="00584812"/>
    <w:rsid w:val="00585187"/>
    <w:rsid w:val="00585A42"/>
    <w:rsid w:val="00585BAF"/>
    <w:rsid w:val="00585F2C"/>
    <w:rsid w:val="005861D9"/>
    <w:rsid w:val="00586336"/>
    <w:rsid w:val="0058640C"/>
    <w:rsid w:val="00586AE0"/>
    <w:rsid w:val="00586E7F"/>
    <w:rsid w:val="00587099"/>
    <w:rsid w:val="00587391"/>
    <w:rsid w:val="00587A72"/>
    <w:rsid w:val="00587ABC"/>
    <w:rsid w:val="00587ACA"/>
    <w:rsid w:val="00587C7F"/>
    <w:rsid w:val="00587D95"/>
    <w:rsid w:val="00587E2D"/>
    <w:rsid w:val="0059019F"/>
    <w:rsid w:val="00590C75"/>
    <w:rsid w:val="00591228"/>
    <w:rsid w:val="005912DF"/>
    <w:rsid w:val="00591AA5"/>
    <w:rsid w:val="00591BE7"/>
    <w:rsid w:val="00591DB2"/>
    <w:rsid w:val="00591FFD"/>
    <w:rsid w:val="0059289E"/>
    <w:rsid w:val="00592AE7"/>
    <w:rsid w:val="00592C2A"/>
    <w:rsid w:val="005930B3"/>
    <w:rsid w:val="005932B2"/>
    <w:rsid w:val="0059356F"/>
    <w:rsid w:val="0059368B"/>
    <w:rsid w:val="00593B26"/>
    <w:rsid w:val="00593F5D"/>
    <w:rsid w:val="005941B3"/>
    <w:rsid w:val="00594214"/>
    <w:rsid w:val="005942E1"/>
    <w:rsid w:val="00594E3F"/>
    <w:rsid w:val="0059506C"/>
    <w:rsid w:val="005951AC"/>
    <w:rsid w:val="00595B16"/>
    <w:rsid w:val="00595B6A"/>
    <w:rsid w:val="00595C9F"/>
    <w:rsid w:val="0059655B"/>
    <w:rsid w:val="0059671E"/>
    <w:rsid w:val="005968B8"/>
    <w:rsid w:val="00596AD9"/>
    <w:rsid w:val="00597857"/>
    <w:rsid w:val="005A0057"/>
    <w:rsid w:val="005A04B8"/>
    <w:rsid w:val="005A08A6"/>
    <w:rsid w:val="005A0F87"/>
    <w:rsid w:val="005A19C1"/>
    <w:rsid w:val="005A1B2B"/>
    <w:rsid w:val="005A1D2E"/>
    <w:rsid w:val="005A20C0"/>
    <w:rsid w:val="005A21B4"/>
    <w:rsid w:val="005A25B9"/>
    <w:rsid w:val="005A26A9"/>
    <w:rsid w:val="005A2F63"/>
    <w:rsid w:val="005A32BE"/>
    <w:rsid w:val="005A32EF"/>
    <w:rsid w:val="005A3CA9"/>
    <w:rsid w:val="005A4709"/>
    <w:rsid w:val="005A4F73"/>
    <w:rsid w:val="005A5169"/>
    <w:rsid w:val="005A534A"/>
    <w:rsid w:val="005A54EF"/>
    <w:rsid w:val="005A551D"/>
    <w:rsid w:val="005A5AAF"/>
    <w:rsid w:val="005A6627"/>
    <w:rsid w:val="005A6739"/>
    <w:rsid w:val="005A6A25"/>
    <w:rsid w:val="005A6A96"/>
    <w:rsid w:val="005A72E9"/>
    <w:rsid w:val="005A7BEF"/>
    <w:rsid w:val="005A7D25"/>
    <w:rsid w:val="005A7DE7"/>
    <w:rsid w:val="005B0A88"/>
    <w:rsid w:val="005B0A90"/>
    <w:rsid w:val="005B0C27"/>
    <w:rsid w:val="005B0CA9"/>
    <w:rsid w:val="005B0D66"/>
    <w:rsid w:val="005B0DFC"/>
    <w:rsid w:val="005B0EFF"/>
    <w:rsid w:val="005B11B6"/>
    <w:rsid w:val="005B1301"/>
    <w:rsid w:val="005B1679"/>
    <w:rsid w:val="005B1A9B"/>
    <w:rsid w:val="005B1F4A"/>
    <w:rsid w:val="005B2921"/>
    <w:rsid w:val="005B2D2E"/>
    <w:rsid w:val="005B2EDF"/>
    <w:rsid w:val="005B2F95"/>
    <w:rsid w:val="005B2FD4"/>
    <w:rsid w:val="005B355A"/>
    <w:rsid w:val="005B3A6F"/>
    <w:rsid w:val="005B3A85"/>
    <w:rsid w:val="005B3D3E"/>
    <w:rsid w:val="005B3E24"/>
    <w:rsid w:val="005B42A8"/>
    <w:rsid w:val="005B445A"/>
    <w:rsid w:val="005B4724"/>
    <w:rsid w:val="005B4A1D"/>
    <w:rsid w:val="005B4A9C"/>
    <w:rsid w:val="005B509B"/>
    <w:rsid w:val="005B50E2"/>
    <w:rsid w:val="005B514F"/>
    <w:rsid w:val="005B5198"/>
    <w:rsid w:val="005B605B"/>
    <w:rsid w:val="005B6082"/>
    <w:rsid w:val="005B62B4"/>
    <w:rsid w:val="005B63FA"/>
    <w:rsid w:val="005B6AA6"/>
    <w:rsid w:val="005B6DDB"/>
    <w:rsid w:val="005B7389"/>
    <w:rsid w:val="005B7406"/>
    <w:rsid w:val="005B7906"/>
    <w:rsid w:val="005C02CB"/>
    <w:rsid w:val="005C039A"/>
    <w:rsid w:val="005C03D7"/>
    <w:rsid w:val="005C0A52"/>
    <w:rsid w:val="005C11A9"/>
    <w:rsid w:val="005C1816"/>
    <w:rsid w:val="005C212D"/>
    <w:rsid w:val="005C21E7"/>
    <w:rsid w:val="005C259F"/>
    <w:rsid w:val="005C2D7B"/>
    <w:rsid w:val="005C2DB4"/>
    <w:rsid w:val="005C2EBB"/>
    <w:rsid w:val="005C35BF"/>
    <w:rsid w:val="005C3ECC"/>
    <w:rsid w:val="005C4514"/>
    <w:rsid w:val="005C47C0"/>
    <w:rsid w:val="005C4D0C"/>
    <w:rsid w:val="005C5086"/>
    <w:rsid w:val="005C53F6"/>
    <w:rsid w:val="005C5560"/>
    <w:rsid w:val="005C5669"/>
    <w:rsid w:val="005C595B"/>
    <w:rsid w:val="005C5C4D"/>
    <w:rsid w:val="005C5C9F"/>
    <w:rsid w:val="005C5CA7"/>
    <w:rsid w:val="005C5DAD"/>
    <w:rsid w:val="005C5E08"/>
    <w:rsid w:val="005C6145"/>
    <w:rsid w:val="005C6480"/>
    <w:rsid w:val="005C6543"/>
    <w:rsid w:val="005C68F1"/>
    <w:rsid w:val="005C71DB"/>
    <w:rsid w:val="005C7C14"/>
    <w:rsid w:val="005C7E72"/>
    <w:rsid w:val="005D038B"/>
    <w:rsid w:val="005D1535"/>
    <w:rsid w:val="005D2662"/>
    <w:rsid w:val="005D2A4B"/>
    <w:rsid w:val="005D2C63"/>
    <w:rsid w:val="005D2E51"/>
    <w:rsid w:val="005D2E86"/>
    <w:rsid w:val="005D3629"/>
    <w:rsid w:val="005D39E5"/>
    <w:rsid w:val="005D3EA2"/>
    <w:rsid w:val="005D411A"/>
    <w:rsid w:val="005D4167"/>
    <w:rsid w:val="005D4671"/>
    <w:rsid w:val="005D47BD"/>
    <w:rsid w:val="005D47FB"/>
    <w:rsid w:val="005D49FA"/>
    <w:rsid w:val="005D4AF8"/>
    <w:rsid w:val="005D4CA6"/>
    <w:rsid w:val="005D526B"/>
    <w:rsid w:val="005D5318"/>
    <w:rsid w:val="005D5587"/>
    <w:rsid w:val="005D56E0"/>
    <w:rsid w:val="005D58C1"/>
    <w:rsid w:val="005D5AE1"/>
    <w:rsid w:val="005D5B25"/>
    <w:rsid w:val="005D5D98"/>
    <w:rsid w:val="005D60D8"/>
    <w:rsid w:val="005D6273"/>
    <w:rsid w:val="005D6636"/>
    <w:rsid w:val="005D6CA4"/>
    <w:rsid w:val="005D6DBB"/>
    <w:rsid w:val="005D6F1E"/>
    <w:rsid w:val="005D7076"/>
    <w:rsid w:val="005D73FF"/>
    <w:rsid w:val="005D7AF5"/>
    <w:rsid w:val="005D7E80"/>
    <w:rsid w:val="005E03D3"/>
    <w:rsid w:val="005E071F"/>
    <w:rsid w:val="005E08F8"/>
    <w:rsid w:val="005E09C0"/>
    <w:rsid w:val="005E0E7F"/>
    <w:rsid w:val="005E0FA9"/>
    <w:rsid w:val="005E102D"/>
    <w:rsid w:val="005E16B1"/>
    <w:rsid w:val="005E1A6E"/>
    <w:rsid w:val="005E1AA3"/>
    <w:rsid w:val="005E1F13"/>
    <w:rsid w:val="005E211C"/>
    <w:rsid w:val="005E245D"/>
    <w:rsid w:val="005E2A95"/>
    <w:rsid w:val="005E2B15"/>
    <w:rsid w:val="005E2E66"/>
    <w:rsid w:val="005E3748"/>
    <w:rsid w:val="005E3C86"/>
    <w:rsid w:val="005E3D84"/>
    <w:rsid w:val="005E4214"/>
    <w:rsid w:val="005E459F"/>
    <w:rsid w:val="005E4AE6"/>
    <w:rsid w:val="005E4D81"/>
    <w:rsid w:val="005E52E3"/>
    <w:rsid w:val="005E5529"/>
    <w:rsid w:val="005E5B4E"/>
    <w:rsid w:val="005E722C"/>
    <w:rsid w:val="005E72F1"/>
    <w:rsid w:val="005E72F3"/>
    <w:rsid w:val="005E7581"/>
    <w:rsid w:val="005E7A02"/>
    <w:rsid w:val="005E7E85"/>
    <w:rsid w:val="005F01F1"/>
    <w:rsid w:val="005F03C1"/>
    <w:rsid w:val="005F0815"/>
    <w:rsid w:val="005F0AEB"/>
    <w:rsid w:val="005F0D7F"/>
    <w:rsid w:val="005F1198"/>
    <w:rsid w:val="005F18D3"/>
    <w:rsid w:val="005F18FF"/>
    <w:rsid w:val="005F21E8"/>
    <w:rsid w:val="005F2508"/>
    <w:rsid w:val="005F274D"/>
    <w:rsid w:val="005F2AC8"/>
    <w:rsid w:val="005F2F66"/>
    <w:rsid w:val="005F2FFD"/>
    <w:rsid w:val="005F3182"/>
    <w:rsid w:val="005F39CA"/>
    <w:rsid w:val="005F3BB0"/>
    <w:rsid w:val="005F3BE0"/>
    <w:rsid w:val="005F3C5B"/>
    <w:rsid w:val="005F3E1D"/>
    <w:rsid w:val="005F3E49"/>
    <w:rsid w:val="005F4142"/>
    <w:rsid w:val="005F4241"/>
    <w:rsid w:val="005F463A"/>
    <w:rsid w:val="005F467A"/>
    <w:rsid w:val="005F46F2"/>
    <w:rsid w:val="005F47BD"/>
    <w:rsid w:val="005F4BFF"/>
    <w:rsid w:val="005F4C56"/>
    <w:rsid w:val="005F4EFD"/>
    <w:rsid w:val="005F4FA4"/>
    <w:rsid w:val="005F5C82"/>
    <w:rsid w:val="005F5D1F"/>
    <w:rsid w:val="005F6047"/>
    <w:rsid w:val="005F6240"/>
    <w:rsid w:val="005F637F"/>
    <w:rsid w:val="005F6940"/>
    <w:rsid w:val="005F6A7A"/>
    <w:rsid w:val="005F6EBA"/>
    <w:rsid w:val="005F79E1"/>
    <w:rsid w:val="005F7BE0"/>
    <w:rsid w:val="0060008C"/>
    <w:rsid w:val="00600306"/>
    <w:rsid w:val="0060058C"/>
    <w:rsid w:val="0060081F"/>
    <w:rsid w:val="00600F2E"/>
    <w:rsid w:val="006010D6"/>
    <w:rsid w:val="0060127D"/>
    <w:rsid w:val="0060166D"/>
    <w:rsid w:val="00601773"/>
    <w:rsid w:val="00601996"/>
    <w:rsid w:val="0060211C"/>
    <w:rsid w:val="00602385"/>
    <w:rsid w:val="0060238F"/>
    <w:rsid w:val="00602AA7"/>
    <w:rsid w:val="006034C7"/>
    <w:rsid w:val="006036CE"/>
    <w:rsid w:val="00603C49"/>
    <w:rsid w:val="00603C9D"/>
    <w:rsid w:val="00604497"/>
    <w:rsid w:val="006046BE"/>
    <w:rsid w:val="00604A78"/>
    <w:rsid w:val="00604DD2"/>
    <w:rsid w:val="00604EC9"/>
    <w:rsid w:val="006052F6"/>
    <w:rsid w:val="00605434"/>
    <w:rsid w:val="006054B8"/>
    <w:rsid w:val="00605FC2"/>
    <w:rsid w:val="00606047"/>
    <w:rsid w:val="006061E9"/>
    <w:rsid w:val="006064FA"/>
    <w:rsid w:val="0060695C"/>
    <w:rsid w:val="00606B5C"/>
    <w:rsid w:val="00606C12"/>
    <w:rsid w:val="00606E04"/>
    <w:rsid w:val="00607F71"/>
    <w:rsid w:val="0061027E"/>
    <w:rsid w:val="006102EE"/>
    <w:rsid w:val="00610321"/>
    <w:rsid w:val="006108F0"/>
    <w:rsid w:val="00610CB0"/>
    <w:rsid w:val="00610F9E"/>
    <w:rsid w:val="00611040"/>
    <w:rsid w:val="0061127A"/>
    <w:rsid w:val="0061192C"/>
    <w:rsid w:val="00611DEB"/>
    <w:rsid w:val="006126E1"/>
    <w:rsid w:val="00612938"/>
    <w:rsid w:val="00613148"/>
    <w:rsid w:val="00613696"/>
    <w:rsid w:val="006139D9"/>
    <w:rsid w:val="00613C09"/>
    <w:rsid w:val="00613EA1"/>
    <w:rsid w:val="006140EA"/>
    <w:rsid w:val="0061438E"/>
    <w:rsid w:val="006143A2"/>
    <w:rsid w:val="006148C9"/>
    <w:rsid w:val="00614B82"/>
    <w:rsid w:val="006155E2"/>
    <w:rsid w:val="00615988"/>
    <w:rsid w:val="00616180"/>
    <w:rsid w:val="00616275"/>
    <w:rsid w:val="0061680F"/>
    <w:rsid w:val="00616938"/>
    <w:rsid w:val="00616C28"/>
    <w:rsid w:val="00616CF4"/>
    <w:rsid w:val="00616CFF"/>
    <w:rsid w:val="00616E57"/>
    <w:rsid w:val="00616EAA"/>
    <w:rsid w:val="00617099"/>
    <w:rsid w:val="006172E4"/>
    <w:rsid w:val="0061772F"/>
    <w:rsid w:val="00617757"/>
    <w:rsid w:val="00617C1F"/>
    <w:rsid w:val="00617CBA"/>
    <w:rsid w:val="00617FD4"/>
    <w:rsid w:val="0062043D"/>
    <w:rsid w:val="006208E6"/>
    <w:rsid w:val="00620A0C"/>
    <w:rsid w:val="00621556"/>
    <w:rsid w:val="00621A38"/>
    <w:rsid w:val="00621A87"/>
    <w:rsid w:val="006223A2"/>
    <w:rsid w:val="00622A51"/>
    <w:rsid w:val="00623322"/>
    <w:rsid w:val="00623333"/>
    <w:rsid w:val="0062334E"/>
    <w:rsid w:val="00623373"/>
    <w:rsid w:val="006233A9"/>
    <w:rsid w:val="00623742"/>
    <w:rsid w:val="00623845"/>
    <w:rsid w:val="00623D5B"/>
    <w:rsid w:val="00623EF2"/>
    <w:rsid w:val="00624268"/>
    <w:rsid w:val="006249C6"/>
    <w:rsid w:val="00624A04"/>
    <w:rsid w:val="00624C4A"/>
    <w:rsid w:val="00624D13"/>
    <w:rsid w:val="00624E48"/>
    <w:rsid w:val="00625104"/>
    <w:rsid w:val="00625745"/>
    <w:rsid w:val="00625E18"/>
    <w:rsid w:val="00625ECA"/>
    <w:rsid w:val="00625EDC"/>
    <w:rsid w:val="00625FFB"/>
    <w:rsid w:val="00626026"/>
    <w:rsid w:val="00626281"/>
    <w:rsid w:val="0062693D"/>
    <w:rsid w:val="00627B4C"/>
    <w:rsid w:val="00627C7A"/>
    <w:rsid w:val="00630044"/>
    <w:rsid w:val="00630938"/>
    <w:rsid w:val="00630DC8"/>
    <w:rsid w:val="00631384"/>
    <w:rsid w:val="006316B2"/>
    <w:rsid w:val="0063170F"/>
    <w:rsid w:val="0063193B"/>
    <w:rsid w:val="00631BB0"/>
    <w:rsid w:val="00631E5A"/>
    <w:rsid w:val="006325C0"/>
    <w:rsid w:val="0063262C"/>
    <w:rsid w:val="0063277B"/>
    <w:rsid w:val="00632804"/>
    <w:rsid w:val="00632ADC"/>
    <w:rsid w:val="00632B15"/>
    <w:rsid w:val="00632F3F"/>
    <w:rsid w:val="00633120"/>
    <w:rsid w:val="006336D1"/>
    <w:rsid w:val="00633817"/>
    <w:rsid w:val="00633FDB"/>
    <w:rsid w:val="006340BF"/>
    <w:rsid w:val="006343F8"/>
    <w:rsid w:val="00634D6E"/>
    <w:rsid w:val="00634F52"/>
    <w:rsid w:val="0063563B"/>
    <w:rsid w:val="00635641"/>
    <w:rsid w:val="006356C0"/>
    <w:rsid w:val="00636105"/>
    <w:rsid w:val="00636243"/>
    <w:rsid w:val="00636594"/>
    <w:rsid w:val="0063680A"/>
    <w:rsid w:val="00636B55"/>
    <w:rsid w:val="00636C0C"/>
    <w:rsid w:val="00636C17"/>
    <w:rsid w:val="00636F03"/>
    <w:rsid w:val="00637E7F"/>
    <w:rsid w:val="00637F93"/>
    <w:rsid w:val="00640310"/>
    <w:rsid w:val="006404D0"/>
    <w:rsid w:val="00640664"/>
    <w:rsid w:val="006407A2"/>
    <w:rsid w:val="00640BC8"/>
    <w:rsid w:val="00640EBF"/>
    <w:rsid w:val="0064133F"/>
    <w:rsid w:val="006414B3"/>
    <w:rsid w:val="00641A55"/>
    <w:rsid w:val="00641AD6"/>
    <w:rsid w:val="00641CC5"/>
    <w:rsid w:val="00641EA8"/>
    <w:rsid w:val="006424E6"/>
    <w:rsid w:val="0064259F"/>
    <w:rsid w:val="00642872"/>
    <w:rsid w:val="006428C1"/>
    <w:rsid w:val="00642BB4"/>
    <w:rsid w:val="00642EE2"/>
    <w:rsid w:val="00642F11"/>
    <w:rsid w:val="00643284"/>
    <w:rsid w:val="0064391B"/>
    <w:rsid w:val="00643ADC"/>
    <w:rsid w:val="00643D25"/>
    <w:rsid w:val="00643E57"/>
    <w:rsid w:val="00644021"/>
    <w:rsid w:val="00644355"/>
    <w:rsid w:val="0064437A"/>
    <w:rsid w:val="00644BE2"/>
    <w:rsid w:val="00644CE7"/>
    <w:rsid w:val="00645305"/>
    <w:rsid w:val="00645BEE"/>
    <w:rsid w:val="00645D05"/>
    <w:rsid w:val="00645D30"/>
    <w:rsid w:val="006463AE"/>
    <w:rsid w:val="006466A3"/>
    <w:rsid w:val="006466FD"/>
    <w:rsid w:val="00646A2A"/>
    <w:rsid w:val="00646B51"/>
    <w:rsid w:val="00646E60"/>
    <w:rsid w:val="00647336"/>
    <w:rsid w:val="00647832"/>
    <w:rsid w:val="006479B1"/>
    <w:rsid w:val="00647CB4"/>
    <w:rsid w:val="006502CB"/>
    <w:rsid w:val="00650A2B"/>
    <w:rsid w:val="00650B4B"/>
    <w:rsid w:val="00650F88"/>
    <w:rsid w:val="0065172D"/>
    <w:rsid w:val="00651A24"/>
    <w:rsid w:val="00651A5F"/>
    <w:rsid w:val="00651D17"/>
    <w:rsid w:val="00651FDA"/>
    <w:rsid w:val="00652255"/>
    <w:rsid w:val="006523AA"/>
    <w:rsid w:val="00652F03"/>
    <w:rsid w:val="00653137"/>
    <w:rsid w:val="006531AC"/>
    <w:rsid w:val="006536CC"/>
    <w:rsid w:val="00653CEA"/>
    <w:rsid w:val="00653CF3"/>
    <w:rsid w:val="00653DFD"/>
    <w:rsid w:val="00653E32"/>
    <w:rsid w:val="00654436"/>
    <w:rsid w:val="00654452"/>
    <w:rsid w:val="0065456F"/>
    <w:rsid w:val="0065468C"/>
    <w:rsid w:val="00654A70"/>
    <w:rsid w:val="00654B4B"/>
    <w:rsid w:val="00654B89"/>
    <w:rsid w:val="00654BD9"/>
    <w:rsid w:val="00654F93"/>
    <w:rsid w:val="006552AA"/>
    <w:rsid w:val="0065544E"/>
    <w:rsid w:val="00655741"/>
    <w:rsid w:val="00655CC0"/>
    <w:rsid w:val="00655D9A"/>
    <w:rsid w:val="00656071"/>
    <w:rsid w:val="00656103"/>
    <w:rsid w:val="006564C3"/>
    <w:rsid w:val="006564E4"/>
    <w:rsid w:val="00656694"/>
    <w:rsid w:val="0065690C"/>
    <w:rsid w:val="00656BA2"/>
    <w:rsid w:val="00656BC5"/>
    <w:rsid w:val="00656C0A"/>
    <w:rsid w:val="00656C69"/>
    <w:rsid w:val="00656CAD"/>
    <w:rsid w:val="00656CCB"/>
    <w:rsid w:val="006574BA"/>
    <w:rsid w:val="00657B5D"/>
    <w:rsid w:val="00657BC6"/>
    <w:rsid w:val="00657E53"/>
    <w:rsid w:val="00657EAA"/>
    <w:rsid w:val="00657EF4"/>
    <w:rsid w:val="00660406"/>
    <w:rsid w:val="00660781"/>
    <w:rsid w:val="00660AB7"/>
    <w:rsid w:val="00660C73"/>
    <w:rsid w:val="00660D7F"/>
    <w:rsid w:val="00660DDC"/>
    <w:rsid w:val="00661120"/>
    <w:rsid w:val="006615FD"/>
    <w:rsid w:val="00661621"/>
    <w:rsid w:val="00661C12"/>
    <w:rsid w:val="00662097"/>
    <w:rsid w:val="006621B0"/>
    <w:rsid w:val="006625A4"/>
    <w:rsid w:val="006629E3"/>
    <w:rsid w:val="00662A1C"/>
    <w:rsid w:val="00662B97"/>
    <w:rsid w:val="00662D5F"/>
    <w:rsid w:val="00662E21"/>
    <w:rsid w:val="00662FF9"/>
    <w:rsid w:val="0066317E"/>
    <w:rsid w:val="006633FB"/>
    <w:rsid w:val="00663EEC"/>
    <w:rsid w:val="00664F29"/>
    <w:rsid w:val="0066523B"/>
    <w:rsid w:val="006652FE"/>
    <w:rsid w:val="006653E5"/>
    <w:rsid w:val="00665887"/>
    <w:rsid w:val="00665C07"/>
    <w:rsid w:val="00665C69"/>
    <w:rsid w:val="00665CF8"/>
    <w:rsid w:val="00665D77"/>
    <w:rsid w:val="00665E7A"/>
    <w:rsid w:val="00666542"/>
    <w:rsid w:val="006669F4"/>
    <w:rsid w:val="00667110"/>
    <w:rsid w:val="00667CCB"/>
    <w:rsid w:val="00667D72"/>
    <w:rsid w:val="00667D99"/>
    <w:rsid w:val="00670459"/>
    <w:rsid w:val="0067053C"/>
    <w:rsid w:val="00670571"/>
    <w:rsid w:val="00670CDA"/>
    <w:rsid w:val="00670F5F"/>
    <w:rsid w:val="006713E4"/>
    <w:rsid w:val="00671A11"/>
    <w:rsid w:val="00671D71"/>
    <w:rsid w:val="00671DFC"/>
    <w:rsid w:val="00671F3B"/>
    <w:rsid w:val="00672152"/>
    <w:rsid w:val="00672457"/>
    <w:rsid w:val="006724DC"/>
    <w:rsid w:val="006724DE"/>
    <w:rsid w:val="00672657"/>
    <w:rsid w:val="006726FE"/>
    <w:rsid w:val="006728F3"/>
    <w:rsid w:val="006729D8"/>
    <w:rsid w:val="00672D64"/>
    <w:rsid w:val="006733C1"/>
    <w:rsid w:val="00673874"/>
    <w:rsid w:val="00673A49"/>
    <w:rsid w:val="00673D04"/>
    <w:rsid w:val="00673F57"/>
    <w:rsid w:val="006742A9"/>
    <w:rsid w:val="006743A8"/>
    <w:rsid w:val="006743DC"/>
    <w:rsid w:val="00674531"/>
    <w:rsid w:val="00674CC0"/>
    <w:rsid w:val="0067522D"/>
    <w:rsid w:val="00675634"/>
    <w:rsid w:val="006756EC"/>
    <w:rsid w:val="00675C60"/>
    <w:rsid w:val="00675E16"/>
    <w:rsid w:val="00676041"/>
    <w:rsid w:val="0067671F"/>
    <w:rsid w:val="00677199"/>
    <w:rsid w:val="0067720C"/>
    <w:rsid w:val="0067723A"/>
    <w:rsid w:val="00677374"/>
    <w:rsid w:val="00677651"/>
    <w:rsid w:val="00677A1C"/>
    <w:rsid w:val="0068009C"/>
    <w:rsid w:val="00680609"/>
    <w:rsid w:val="0068066C"/>
    <w:rsid w:val="006806A1"/>
    <w:rsid w:val="006806B8"/>
    <w:rsid w:val="00680D20"/>
    <w:rsid w:val="00680F6C"/>
    <w:rsid w:val="00681478"/>
    <w:rsid w:val="0068170B"/>
    <w:rsid w:val="00681792"/>
    <w:rsid w:val="0068192E"/>
    <w:rsid w:val="00681BC8"/>
    <w:rsid w:val="00681D0C"/>
    <w:rsid w:val="00681E17"/>
    <w:rsid w:val="00681E41"/>
    <w:rsid w:val="006820C0"/>
    <w:rsid w:val="006821FC"/>
    <w:rsid w:val="00682AC2"/>
    <w:rsid w:val="00682D2B"/>
    <w:rsid w:val="0068362C"/>
    <w:rsid w:val="00684190"/>
    <w:rsid w:val="00684862"/>
    <w:rsid w:val="00684B9A"/>
    <w:rsid w:val="00684BF4"/>
    <w:rsid w:val="00685068"/>
    <w:rsid w:val="00685168"/>
    <w:rsid w:val="00685361"/>
    <w:rsid w:val="006854B0"/>
    <w:rsid w:val="00685656"/>
    <w:rsid w:val="00685759"/>
    <w:rsid w:val="00685864"/>
    <w:rsid w:val="00685A2A"/>
    <w:rsid w:val="00685C2D"/>
    <w:rsid w:val="00685C36"/>
    <w:rsid w:val="00685DE1"/>
    <w:rsid w:val="006865A8"/>
    <w:rsid w:val="006868A9"/>
    <w:rsid w:val="00686B9F"/>
    <w:rsid w:val="00686CC9"/>
    <w:rsid w:val="006877C8"/>
    <w:rsid w:val="00687988"/>
    <w:rsid w:val="0069033F"/>
    <w:rsid w:val="006909C7"/>
    <w:rsid w:val="006922F7"/>
    <w:rsid w:val="00692993"/>
    <w:rsid w:val="00692C61"/>
    <w:rsid w:val="00692D96"/>
    <w:rsid w:val="006939E0"/>
    <w:rsid w:val="00694156"/>
    <w:rsid w:val="006944D8"/>
    <w:rsid w:val="00694609"/>
    <w:rsid w:val="0069467F"/>
    <w:rsid w:val="00694906"/>
    <w:rsid w:val="00694B07"/>
    <w:rsid w:val="00694BA7"/>
    <w:rsid w:val="00695115"/>
    <w:rsid w:val="00695180"/>
    <w:rsid w:val="006952F7"/>
    <w:rsid w:val="0069562E"/>
    <w:rsid w:val="00695827"/>
    <w:rsid w:val="00695E9D"/>
    <w:rsid w:val="00695EAE"/>
    <w:rsid w:val="0069640E"/>
    <w:rsid w:val="00696435"/>
    <w:rsid w:val="00696497"/>
    <w:rsid w:val="00696A3F"/>
    <w:rsid w:val="00696C24"/>
    <w:rsid w:val="00696CC4"/>
    <w:rsid w:val="00696EFD"/>
    <w:rsid w:val="0069723A"/>
    <w:rsid w:val="00697249"/>
    <w:rsid w:val="0069750C"/>
    <w:rsid w:val="00697F0F"/>
    <w:rsid w:val="00697F35"/>
    <w:rsid w:val="006A039F"/>
    <w:rsid w:val="006A0483"/>
    <w:rsid w:val="006A04E9"/>
    <w:rsid w:val="006A100C"/>
    <w:rsid w:val="006A1266"/>
    <w:rsid w:val="006A1383"/>
    <w:rsid w:val="006A1D09"/>
    <w:rsid w:val="006A232F"/>
    <w:rsid w:val="006A2358"/>
    <w:rsid w:val="006A23C1"/>
    <w:rsid w:val="006A2439"/>
    <w:rsid w:val="006A26FA"/>
    <w:rsid w:val="006A275A"/>
    <w:rsid w:val="006A28C4"/>
    <w:rsid w:val="006A2A3D"/>
    <w:rsid w:val="006A2ABD"/>
    <w:rsid w:val="006A2C43"/>
    <w:rsid w:val="006A2DA2"/>
    <w:rsid w:val="006A31AD"/>
    <w:rsid w:val="006A329B"/>
    <w:rsid w:val="006A3A8B"/>
    <w:rsid w:val="006A3ACE"/>
    <w:rsid w:val="006A4235"/>
    <w:rsid w:val="006A471F"/>
    <w:rsid w:val="006A4736"/>
    <w:rsid w:val="006A4812"/>
    <w:rsid w:val="006A4C88"/>
    <w:rsid w:val="006A5285"/>
    <w:rsid w:val="006A5765"/>
    <w:rsid w:val="006A5B51"/>
    <w:rsid w:val="006A5CED"/>
    <w:rsid w:val="006A605D"/>
    <w:rsid w:val="006A6235"/>
    <w:rsid w:val="006A624D"/>
    <w:rsid w:val="006A63BF"/>
    <w:rsid w:val="006A6559"/>
    <w:rsid w:val="006A69C1"/>
    <w:rsid w:val="006A6D0D"/>
    <w:rsid w:val="006A726F"/>
    <w:rsid w:val="006A73DC"/>
    <w:rsid w:val="006A787C"/>
    <w:rsid w:val="006A7B8F"/>
    <w:rsid w:val="006B0300"/>
    <w:rsid w:val="006B059A"/>
    <w:rsid w:val="006B0615"/>
    <w:rsid w:val="006B072E"/>
    <w:rsid w:val="006B0C97"/>
    <w:rsid w:val="006B10C8"/>
    <w:rsid w:val="006B1286"/>
    <w:rsid w:val="006B1299"/>
    <w:rsid w:val="006B13F7"/>
    <w:rsid w:val="006B1732"/>
    <w:rsid w:val="006B21E0"/>
    <w:rsid w:val="006B23D3"/>
    <w:rsid w:val="006B2892"/>
    <w:rsid w:val="006B2A77"/>
    <w:rsid w:val="006B3026"/>
    <w:rsid w:val="006B32A4"/>
    <w:rsid w:val="006B3359"/>
    <w:rsid w:val="006B357D"/>
    <w:rsid w:val="006B3B8D"/>
    <w:rsid w:val="006B4204"/>
    <w:rsid w:val="006B4495"/>
    <w:rsid w:val="006B4685"/>
    <w:rsid w:val="006B4BA1"/>
    <w:rsid w:val="006B4D1E"/>
    <w:rsid w:val="006B4E87"/>
    <w:rsid w:val="006B57B7"/>
    <w:rsid w:val="006B590B"/>
    <w:rsid w:val="006B5957"/>
    <w:rsid w:val="006B5967"/>
    <w:rsid w:val="006B5AF6"/>
    <w:rsid w:val="006B5BD8"/>
    <w:rsid w:val="006B5F1F"/>
    <w:rsid w:val="006B6731"/>
    <w:rsid w:val="006B6B0D"/>
    <w:rsid w:val="006B6B38"/>
    <w:rsid w:val="006B6BE3"/>
    <w:rsid w:val="006B6DD5"/>
    <w:rsid w:val="006B7C8F"/>
    <w:rsid w:val="006C0053"/>
    <w:rsid w:val="006C0218"/>
    <w:rsid w:val="006C04FF"/>
    <w:rsid w:val="006C05D6"/>
    <w:rsid w:val="006C12E0"/>
    <w:rsid w:val="006C14EE"/>
    <w:rsid w:val="006C150C"/>
    <w:rsid w:val="006C1655"/>
    <w:rsid w:val="006C1693"/>
    <w:rsid w:val="006C1729"/>
    <w:rsid w:val="006C1841"/>
    <w:rsid w:val="006C1D74"/>
    <w:rsid w:val="006C1F8E"/>
    <w:rsid w:val="006C2659"/>
    <w:rsid w:val="006C26F5"/>
    <w:rsid w:val="006C297C"/>
    <w:rsid w:val="006C2D43"/>
    <w:rsid w:val="006C31C0"/>
    <w:rsid w:val="006C3A6A"/>
    <w:rsid w:val="006C429D"/>
    <w:rsid w:val="006C4760"/>
    <w:rsid w:val="006C4806"/>
    <w:rsid w:val="006C4A91"/>
    <w:rsid w:val="006C4D88"/>
    <w:rsid w:val="006C4FBE"/>
    <w:rsid w:val="006C5379"/>
    <w:rsid w:val="006C5529"/>
    <w:rsid w:val="006C5F6E"/>
    <w:rsid w:val="006C636F"/>
    <w:rsid w:val="006C64BA"/>
    <w:rsid w:val="006C655A"/>
    <w:rsid w:val="006C6F33"/>
    <w:rsid w:val="006C7057"/>
    <w:rsid w:val="006C720F"/>
    <w:rsid w:val="006C754A"/>
    <w:rsid w:val="006C75DD"/>
    <w:rsid w:val="006C7894"/>
    <w:rsid w:val="006C7F9D"/>
    <w:rsid w:val="006D0B59"/>
    <w:rsid w:val="006D0CD8"/>
    <w:rsid w:val="006D132D"/>
    <w:rsid w:val="006D14A1"/>
    <w:rsid w:val="006D1A8C"/>
    <w:rsid w:val="006D1B3D"/>
    <w:rsid w:val="006D1EFF"/>
    <w:rsid w:val="006D20DE"/>
    <w:rsid w:val="006D278A"/>
    <w:rsid w:val="006D280E"/>
    <w:rsid w:val="006D2885"/>
    <w:rsid w:val="006D28A3"/>
    <w:rsid w:val="006D2982"/>
    <w:rsid w:val="006D2C30"/>
    <w:rsid w:val="006D3147"/>
    <w:rsid w:val="006D3254"/>
    <w:rsid w:val="006D32E5"/>
    <w:rsid w:val="006D34F6"/>
    <w:rsid w:val="006D3527"/>
    <w:rsid w:val="006D3ABB"/>
    <w:rsid w:val="006D3BC3"/>
    <w:rsid w:val="006D44A5"/>
    <w:rsid w:val="006D44FF"/>
    <w:rsid w:val="006D453B"/>
    <w:rsid w:val="006D4951"/>
    <w:rsid w:val="006D4A7C"/>
    <w:rsid w:val="006D4E37"/>
    <w:rsid w:val="006D54A4"/>
    <w:rsid w:val="006D5586"/>
    <w:rsid w:val="006D565C"/>
    <w:rsid w:val="006D5B39"/>
    <w:rsid w:val="006D5BB7"/>
    <w:rsid w:val="006D5BF2"/>
    <w:rsid w:val="006D5C0E"/>
    <w:rsid w:val="006D6962"/>
    <w:rsid w:val="006D6AF2"/>
    <w:rsid w:val="006D6EB6"/>
    <w:rsid w:val="006D74AF"/>
    <w:rsid w:val="006D74B6"/>
    <w:rsid w:val="006D77D2"/>
    <w:rsid w:val="006E0292"/>
    <w:rsid w:val="006E05E8"/>
    <w:rsid w:val="006E0B54"/>
    <w:rsid w:val="006E0CD2"/>
    <w:rsid w:val="006E0FA2"/>
    <w:rsid w:val="006E1046"/>
    <w:rsid w:val="006E125D"/>
    <w:rsid w:val="006E1316"/>
    <w:rsid w:val="006E1568"/>
    <w:rsid w:val="006E17AA"/>
    <w:rsid w:val="006E17B3"/>
    <w:rsid w:val="006E1809"/>
    <w:rsid w:val="006E1924"/>
    <w:rsid w:val="006E2188"/>
    <w:rsid w:val="006E2733"/>
    <w:rsid w:val="006E2859"/>
    <w:rsid w:val="006E2B95"/>
    <w:rsid w:val="006E2CFF"/>
    <w:rsid w:val="006E2E93"/>
    <w:rsid w:val="006E2EE7"/>
    <w:rsid w:val="006E329D"/>
    <w:rsid w:val="006E3BD4"/>
    <w:rsid w:val="006E40CF"/>
    <w:rsid w:val="006E4144"/>
    <w:rsid w:val="006E42E4"/>
    <w:rsid w:val="006E4AA2"/>
    <w:rsid w:val="006E4BF0"/>
    <w:rsid w:val="006E5163"/>
    <w:rsid w:val="006E61AB"/>
    <w:rsid w:val="006E66B8"/>
    <w:rsid w:val="006E6923"/>
    <w:rsid w:val="006E6FEF"/>
    <w:rsid w:val="006E72A1"/>
    <w:rsid w:val="006E735E"/>
    <w:rsid w:val="006E7994"/>
    <w:rsid w:val="006E7F5B"/>
    <w:rsid w:val="006F04E0"/>
    <w:rsid w:val="006F0536"/>
    <w:rsid w:val="006F080D"/>
    <w:rsid w:val="006F0A5B"/>
    <w:rsid w:val="006F0D51"/>
    <w:rsid w:val="006F12C6"/>
    <w:rsid w:val="006F1333"/>
    <w:rsid w:val="006F1694"/>
    <w:rsid w:val="006F1784"/>
    <w:rsid w:val="006F19E0"/>
    <w:rsid w:val="006F2013"/>
    <w:rsid w:val="006F2732"/>
    <w:rsid w:val="006F34DB"/>
    <w:rsid w:val="006F3980"/>
    <w:rsid w:val="006F3B23"/>
    <w:rsid w:val="006F3B92"/>
    <w:rsid w:val="006F44C1"/>
    <w:rsid w:val="006F4BEA"/>
    <w:rsid w:val="006F4EC3"/>
    <w:rsid w:val="006F5465"/>
    <w:rsid w:val="006F5FC8"/>
    <w:rsid w:val="006F6146"/>
    <w:rsid w:val="006F6389"/>
    <w:rsid w:val="006F6657"/>
    <w:rsid w:val="006F73B2"/>
    <w:rsid w:val="006F73E8"/>
    <w:rsid w:val="006F74B3"/>
    <w:rsid w:val="006F76E0"/>
    <w:rsid w:val="006F7786"/>
    <w:rsid w:val="006F791F"/>
    <w:rsid w:val="006F7B16"/>
    <w:rsid w:val="006F7DF1"/>
    <w:rsid w:val="006F7EF2"/>
    <w:rsid w:val="00700098"/>
    <w:rsid w:val="00700A6E"/>
    <w:rsid w:val="00700B02"/>
    <w:rsid w:val="00700B49"/>
    <w:rsid w:val="00700E30"/>
    <w:rsid w:val="00700FC4"/>
    <w:rsid w:val="00701517"/>
    <w:rsid w:val="00701830"/>
    <w:rsid w:val="0070197A"/>
    <w:rsid w:val="00701C9C"/>
    <w:rsid w:val="00701FAF"/>
    <w:rsid w:val="007027AF"/>
    <w:rsid w:val="0070286F"/>
    <w:rsid w:val="00702D1F"/>
    <w:rsid w:val="00702EA3"/>
    <w:rsid w:val="00703BAC"/>
    <w:rsid w:val="00703CD9"/>
    <w:rsid w:val="00704377"/>
    <w:rsid w:val="007043B8"/>
    <w:rsid w:val="007046AA"/>
    <w:rsid w:val="00705914"/>
    <w:rsid w:val="0070594D"/>
    <w:rsid w:val="00705EBF"/>
    <w:rsid w:val="00706378"/>
    <w:rsid w:val="0070666E"/>
    <w:rsid w:val="00706721"/>
    <w:rsid w:val="0070698F"/>
    <w:rsid w:val="00706A3B"/>
    <w:rsid w:val="00706F3B"/>
    <w:rsid w:val="007071EE"/>
    <w:rsid w:val="00707EFF"/>
    <w:rsid w:val="00710173"/>
    <w:rsid w:val="00710292"/>
    <w:rsid w:val="00710548"/>
    <w:rsid w:val="00710C35"/>
    <w:rsid w:val="00710CED"/>
    <w:rsid w:val="007113F1"/>
    <w:rsid w:val="00711695"/>
    <w:rsid w:val="007123FD"/>
    <w:rsid w:val="0071245D"/>
    <w:rsid w:val="007129DC"/>
    <w:rsid w:val="00712B6F"/>
    <w:rsid w:val="00712F06"/>
    <w:rsid w:val="00713223"/>
    <w:rsid w:val="00713635"/>
    <w:rsid w:val="007136C9"/>
    <w:rsid w:val="007136E0"/>
    <w:rsid w:val="00713C20"/>
    <w:rsid w:val="00713E75"/>
    <w:rsid w:val="00714588"/>
    <w:rsid w:val="00714986"/>
    <w:rsid w:val="00714C55"/>
    <w:rsid w:val="00714E34"/>
    <w:rsid w:val="007154C6"/>
    <w:rsid w:val="00715700"/>
    <w:rsid w:val="00715D55"/>
    <w:rsid w:val="00715D80"/>
    <w:rsid w:val="00715F7B"/>
    <w:rsid w:val="00715FDE"/>
    <w:rsid w:val="00716085"/>
    <w:rsid w:val="00716298"/>
    <w:rsid w:val="00716999"/>
    <w:rsid w:val="00716AA2"/>
    <w:rsid w:val="00716F68"/>
    <w:rsid w:val="00717338"/>
    <w:rsid w:val="00717740"/>
    <w:rsid w:val="007179A3"/>
    <w:rsid w:val="00717A67"/>
    <w:rsid w:val="00717A6F"/>
    <w:rsid w:val="00717A90"/>
    <w:rsid w:val="00717D51"/>
    <w:rsid w:val="00717E2C"/>
    <w:rsid w:val="00717EA5"/>
    <w:rsid w:val="00717FDB"/>
    <w:rsid w:val="00720236"/>
    <w:rsid w:val="007206CD"/>
    <w:rsid w:val="00720EF5"/>
    <w:rsid w:val="007210DA"/>
    <w:rsid w:val="007211ED"/>
    <w:rsid w:val="0072186A"/>
    <w:rsid w:val="00721912"/>
    <w:rsid w:val="00721E3D"/>
    <w:rsid w:val="00722605"/>
    <w:rsid w:val="00722BC9"/>
    <w:rsid w:val="0072331C"/>
    <w:rsid w:val="007235EE"/>
    <w:rsid w:val="007238DE"/>
    <w:rsid w:val="00723988"/>
    <w:rsid w:val="00723A8E"/>
    <w:rsid w:val="007243D1"/>
    <w:rsid w:val="00724427"/>
    <w:rsid w:val="00724C75"/>
    <w:rsid w:val="00725074"/>
    <w:rsid w:val="00725C19"/>
    <w:rsid w:val="00725FFC"/>
    <w:rsid w:val="00726B4E"/>
    <w:rsid w:val="00726BDE"/>
    <w:rsid w:val="00726E2D"/>
    <w:rsid w:val="00726FCB"/>
    <w:rsid w:val="0072703F"/>
    <w:rsid w:val="00727070"/>
    <w:rsid w:val="007270BB"/>
    <w:rsid w:val="00727180"/>
    <w:rsid w:val="00727314"/>
    <w:rsid w:val="00727431"/>
    <w:rsid w:val="00727471"/>
    <w:rsid w:val="00727806"/>
    <w:rsid w:val="00727BA1"/>
    <w:rsid w:val="00730704"/>
    <w:rsid w:val="00730CF5"/>
    <w:rsid w:val="00731058"/>
    <w:rsid w:val="007314A6"/>
    <w:rsid w:val="007318E9"/>
    <w:rsid w:val="0073192E"/>
    <w:rsid w:val="00731D60"/>
    <w:rsid w:val="00731F5B"/>
    <w:rsid w:val="0073272F"/>
    <w:rsid w:val="00732889"/>
    <w:rsid w:val="007328F9"/>
    <w:rsid w:val="00732CD8"/>
    <w:rsid w:val="00732F92"/>
    <w:rsid w:val="00733ADB"/>
    <w:rsid w:val="00733DA4"/>
    <w:rsid w:val="00733DC9"/>
    <w:rsid w:val="00734160"/>
    <w:rsid w:val="007342B9"/>
    <w:rsid w:val="007344B5"/>
    <w:rsid w:val="00734BF0"/>
    <w:rsid w:val="00734DA8"/>
    <w:rsid w:val="00734F5B"/>
    <w:rsid w:val="00734F81"/>
    <w:rsid w:val="007355F1"/>
    <w:rsid w:val="00735876"/>
    <w:rsid w:val="00735A22"/>
    <w:rsid w:val="00735AB6"/>
    <w:rsid w:val="00735C4D"/>
    <w:rsid w:val="00735D3E"/>
    <w:rsid w:val="00735F06"/>
    <w:rsid w:val="0073616F"/>
    <w:rsid w:val="007361C1"/>
    <w:rsid w:val="00736373"/>
    <w:rsid w:val="0073641B"/>
    <w:rsid w:val="007364E6"/>
    <w:rsid w:val="0073662F"/>
    <w:rsid w:val="00736CA5"/>
    <w:rsid w:val="00736CC7"/>
    <w:rsid w:val="007373AF"/>
    <w:rsid w:val="0073768B"/>
    <w:rsid w:val="007377AB"/>
    <w:rsid w:val="00737E98"/>
    <w:rsid w:val="00740029"/>
    <w:rsid w:val="00740039"/>
    <w:rsid w:val="007402C8"/>
    <w:rsid w:val="00740994"/>
    <w:rsid w:val="00740A4F"/>
    <w:rsid w:val="00740DEE"/>
    <w:rsid w:val="00740EA4"/>
    <w:rsid w:val="007412F7"/>
    <w:rsid w:val="007416A4"/>
    <w:rsid w:val="00741741"/>
    <w:rsid w:val="00741A42"/>
    <w:rsid w:val="00741B52"/>
    <w:rsid w:val="00741BB7"/>
    <w:rsid w:val="00741D31"/>
    <w:rsid w:val="00741F8C"/>
    <w:rsid w:val="007422CA"/>
    <w:rsid w:val="007424CB"/>
    <w:rsid w:val="00742990"/>
    <w:rsid w:val="00742AE5"/>
    <w:rsid w:val="00742D6C"/>
    <w:rsid w:val="00742D81"/>
    <w:rsid w:val="0074322B"/>
    <w:rsid w:val="007432C2"/>
    <w:rsid w:val="007433C0"/>
    <w:rsid w:val="00743656"/>
    <w:rsid w:val="0074380A"/>
    <w:rsid w:val="00743822"/>
    <w:rsid w:val="00743A63"/>
    <w:rsid w:val="00743DC2"/>
    <w:rsid w:val="00743E1B"/>
    <w:rsid w:val="00744025"/>
    <w:rsid w:val="0074439C"/>
    <w:rsid w:val="007443AE"/>
    <w:rsid w:val="007444BD"/>
    <w:rsid w:val="00744602"/>
    <w:rsid w:val="00744789"/>
    <w:rsid w:val="007449CA"/>
    <w:rsid w:val="00744E7D"/>
    <w:rsid w:val="00745015"/>
    <w:rsid w:val="00745056"/>
    <w:rsid w:val="00745178"/>
    <w:rsid w:val="00745751"/>
    <w:rsid w:val="007457C7"/>
    <w:rsid w:val="00745A4E"/>
    <w:rsid w:val="00745EDD"/>
    <w:rsid w:val="00746005"/>
    <w:rsid w:val="0074616E"/>
    <w:rsid w:val="0074648E"/>
    <w:rsid w:val="007464BD"/>
    <w:rsid w:val="007466ED"/>
    <w:rsid w:val="007467AE"/>
    <w:rsid w:val="0074683F"/>
    <w:rsid w:val="007468C6"/>
    <w:rsid w:val="00746933"/>
    <w:rsid w:val="007469A4"/>
    <w:rsid w:val="00746D60"/>
    <w:rsid w:val="00747389"/>
    <w:rsid w:val="0074759B"/>
    <w:rsid w:val="00747930"/>
    <w:rsid w:val="00747B06"/>
    <w:rsid w:val="00747C74"/>
    <w:rsid w:val="00747E4A"/>
    <w:rsid w:val="00747F08"/>
    <w:rsid w:val="0075019C"/>
    <w:rsid w:val="007504EF"/>
    <w:rsid w:val="00750804"/>
    <w:rsid w:val="00750A48"/>
    <w:rsid w:val="00750B9D"/>
    <w:rsid w:val="00750EF7"/>
    <w:rsid w:val="0075134F"/>
    <w:rsid w:val="00751AD0"/>
    <w:rsid w:val="00751F1B"/>
    <w:rsid w:val="00752AA0"/>
    <w:rsid w:val="00752B05"/>
    <w:rsid w:val="00752DA3"/>
    <w:rsid w:val="00752DFF"/>
    <w:rsid w:val="00752F51"/>
    <w:rsid w:val="00753078"/>
    <w:rsid w:val="007530BA"/>
    <w:rsid w:val="00753653"/>
    <w:rsid w:val="0075369A"/>
    <w:rsid w:val="0075383F"/>
    <w:rsid w:val="00753C8F"/>
    <w:rsid w:val="00753CF1"/>
    <w:rsid w:val="00753D75"/>
    <w:rsid w:val="00753DFD"/>
    <w:rsid w:val="00753FCE"/>
    <w:rsid w:val="00754059"/>
    <w:rsid w:val="007541DE"/>
    <w:rsid w:val="007549EE"/>
    <w:rsid w:val="00754DB0"/>
    <w:rsid w:val="00754DFA"/>
    <w:rsid w:val="00755078"/>
    <w:rsid w:val="00755693"/>
    <w:rsid w:val="007556BA"/>
    <w:rsid w:val="00755A83"/>
    <w:rsid w:val="00755FED"/>
    <w:rsid w:val="007563B9"/>
    <w:rsid w:val="007563BD"/>
    <w:rsid w:val="00756915"/>
    <w:rsid w:val="00756AC9"/>
    <w:rsid w:val="00756B97"/>
    <w:rsid w:val="007570AE"/>
    <w:rsid w:val="00757303"/>
    <w:rsid w:val="00757520"/>
    <w:rsid w:val="007575E8"/>
    <w:rsid w:val="007576FF"/>
    <w:rsid w:val="00757774"/>
    <w:rsid w:val="007578DE"/>
    <w:rsid w:val="00757A96"/>
    <w:rsid w:val="0076030E"/>
    <w:rsid w:val="00760C7E"/>
    <w:rsid w:val="00760F4A"/>
    <w:rsid w:val="00761286"/>
    <w:rsid w:val="00761324"/>
    <w:rsid w:val="0076161D"/>
    <w:rsid w:val="0076186B"/>
    <w:rsid w:val="00761FA5"/>
    <w:rsid w:val="007622CE"/>
    <w:rsid w:val="00762589"/>
    <w:rsid w:val="0076278D"/>
    <w:rsid w:val="007627AA"/>
    <w:rsid w:val="00762B5D"/>
    <w:rsid w:val="00762FC6"/>
    <w:rsid w:val="00763CAA"/>
    <w:rsid w:val="00763DE0"/>
    <w:rsid w:val="00763E1F"/>
    <w:rsid w:val="00763F11"/>
    <w:rsid w:val="007641EF"/>
    <w:rsid w:val="007641F8"/>
    <w:rsid w:val="007648A2"/>
    <w:rsid w:val="00764BC4"/>
    <w:rsid w:val="00765CE9"/>
    <w:rsid w:val="00765E22"/>
    <w:rsid w:val="00765E75"/>
    <w:rsid w:val="00766249"/>
    <w:rsid w:val="00766268"/>
    <w:rsid w:val="00766429"/>
    <w:rsid w:val="00766485"/>
    <w:rsid w:val="00766D2F"/>
    <w:rsid w:val="007671ED"/>
    <w:rsid w:val="00767790"/>
    <w:rsid w:val="007677DE"/>
    <w:rsid w:val="0076790F"/>
    <w:rsid w:val="007700DF"/>
    <w:rsid w:val="00770159"/>
    <w:rsid w:val="00770421"/>
    <w:rsid w:val="00770860"/>
    <w:rsid w:val="007708D9"/>
    <w:rsid w:val="007709B2"/>
    <w:rsid w:val="007710DA"/>
    <w:rsid w:val="00771246"/>
    <w:rsid w:val="007712AB"/>
    <w:rsid w:val="00771388"/>
    <w:rsid w:val="007715AC"/>
    <w:rsid w:val="0077173E"/>
    <w:rsid w:val="00771963"/>
    <w:rsid w:val="00771B69"/>
    <w:rsid w:val="00771D31"/>
    <w:rsid w:val="00771EC5"/>
    <w:rsid w:val="00771EF2"/>
    <w:rsid w:val="007720EE"/>
    <w:rsid w:val="00772C57"/>
    <w:rsid w:val="00773013"/>
    <w:rsid w:val="007733E6"/>
    <w:rsid w:val="007733F9"/>
    <w:rsid w:val="007736CB"/>
    <w:rsid w:val="00773ED8"/>
    <w:rsid w:val="00774391"/>
    <w:rsid w:val="007749F7"/>
    <w:rsid w:val="00774A87"/>
    <w:rsid w:val="00774B2F"/>
    <w:rsid w:val="00775776"/>
    <w:rsid w:val="007757AA"/>
    <w:rsid w:val="00775B92"/>
    <w:rsid w:val="00775C8D"/>
    <w:rsid w:val="007762CD"/>
    <w:rsid w:val="00776F9F"/>
    <w:rsid w:val="007774FD"/>
    <w:rsid w:val="007775A5"/>
    <w:rsid w:val="00777F58"/>
    <w:rsid w:val="0078003C"/>
    <w:rsid w:val="00780227"/>
    <w:rsid w:val="0078070B"/>
    <w:rsid w:val="00780898"/>
    <w:rsid w:val="00780E43"/>
    <w:rsid w:val="007810C7"/>
    <w:rsid w:val="0078125B"/>
    <w:rsid w:val="00781631"/>
    <w:rsid w:val="00781D22"/>
    <w:rsid w:val="007821D3"/>
    <w:rsid w:val="00782244"/>
    <w:rsid w:val="0078249B"/>
    <w:rsid w:val="00782653"/>
    <w:rsid w:val="007828E9"/>
    <w:rsid w:val="00782AFD"/>
    <w:rsid w:val="00782D7D"/>
    <w:rsid w:val="00782E4B"/>
    <w:rsid w:val="00783582"/>
    <w:rsid w:val="00783B85"/>
    <w:rsid w:val="00783C8B"/>
    <w:rsid w:val="00783CC1"/>
    <w:rsid w:val="00783FF1"/>
    <w:rsid w:val="00784517"/>
    <w:rsid w:val="00784E56"/>
    <w:rsid w:val="007854A8"/>
    <w:rsid w:val="007855F6"/>
    <w:rsid w:val="00786429"/>
    <w:rsid w:val="00786636"/>
    <w:rsid w:val="007869F4"/>
    <w:rsid w:val="00786FC8"/>
    <w:rsid w:val="007870A7"/>
    <w:rsid w:val="00787202"/>
    <w:rsid w:val="007875BC"/>
    <w:rsid w:val="00787645"/>
    <w:rsid w:val="0078766D"/>
    <w:rsid w:val="0078769F"/>
    <w:rsid w:val="00787901"/>
    <w:rsid w:val="00787976"/>
    <w:rsid w:val="00790277"/>
    <w:rsid w:val="00790785"/>
    <w:rsid w:val="00790E9C"/>
    <w:rsid w:val="00790FEA"/>
    <w:rsid w:val="007911EE"/>
    <w:rsid w:val="007912FD"/>
    <w:rsid w:val="007913C1"/>
    <w:rsid w:val="00791855"/>
    <w:rsid w:val="007919AB"/>
    <w:rsid w:val="00791C1E"/>
    <w:rsid w:val="00791FFE"/>
    <w:rsid w:val="00792027"/>
    <w:rsid w:val="0079221B"/>
    <w:rsid w:val="007923E5"/>
    <w:rsid w:val="0079311F"/>
    <w:rsid w:val="0079313A"/>
    <w:rsid w:val="007932CE"/>
    <w:rsid w:val="007932DB"/>
    <w:rsid w:val="007937BC"/>
    <w:rsid w:val="00793A4C"/>
    <w:rsid w:val="00793CAD"/>
    <w:rsid w:val="00793F0F"/>
    <w:rsid w:val="00793F4B"/>
    <w:rsid w:val="00793FEB"/>
    <w:rsid w:val="007941B4"/>
    <w:rsid w:val="00794427"/>
    <w:rsid w:val="00794554"/>
    <w:rsid w:val="00794A42"/>
    <w:rsid w:val="00794FAB"/>
    <w:rsid w:val="00795085"/>
    <w:rsid w:val="00795210"/>
    <w:rsid w:val="00795437"/>
    <w:rsid w:val="00795B0D"/>
    <w:rsid w:val="00795EE9"/>
    <w:rsid w:val="00796E7A"/>
    <w:rsid w:val="00796E92"/>
    <w:rsid w:val="0079729D"/>
    <w:rsid w:val="00797721"/>
    <w:rsid w:val="00797894"/>
    <w:rsid w:val="007978DA"/>
    <w:rsid w:val="007A0648"/>
    <w:rsid w:val="007A0982"/>
    <w:rsid w:val="007A0B58"/>
    <w:rsid w:val="007A16CD"/>
    <w:rsid w:val="007A187F"/>
    <w:rsid w:val="007A19F4"/>
    <w:rsid w:val="007A1EFE"/>
    <w:rsid w:val="007A2557"/>
    <w:rsid w:val="007A2567"/>
    <w:rsid w:val="007A2A2D"/>
    <w:rsid w:val="007A2AFB"/>
    <w:rsid w:val="007A2BAA"/>
    <w:rsid w:val="007A301A"/>
    <w:rsid w:val="007A31BB"/>
    <w:rsid w:val="007A38FE"/>
    <w:rsid w:val="007A445C"/>
    <w:rsid w:val="007A4583"/>
    <w:rsid w:val="007A482D"/>
    <w:rsid w:val="007A4D6B"/>
    <w:rsid w:val="007A508C"/>
    <w:rsid w:val="007A5455"/>
    <w:rsid w:val="007A54A3"/>
    <w:rsid w:val="007A5706"/>
    <w:rsid w:val="007A5F01"/>
    <w:rsid w:val="007A601A"/>
    <w:rsid w:val="007A60E1"/>
    <w:rsid w:val="007A6573"/>
    <w:rsid w:val="007A6CEF"/>
    <w:rsid w:val="007A76EA"/>
    <w:rsid w:val="007A7E5F"/>
    <w:rsid w:val="007B06BB"/>
    <w:rsid w:val="007B078A"/>
    <w:rsid w:val="007B0934"/>
    <w:rsid w:val="007B0FDC"/>
    <w:rsid w:val="007B131C"/>
    <w:rsid w:val="007B172E"/>
    <w:rsid w:val="007B2025"/>
    <w:rsid w:val="007B203C"/>
    <w:rsid w:val="007B24F0"/>
    <w:rsid w:val="007B2518"/>
    <w:rsid w:val="007B287F"/>
    <w:rsid w:val="007B29A1"/>
    <w:rsid w:val="007B2E1E"/>
    <w:rsid w:val="007B38E2"/>
    <w:rsid w:val="007B3A14"/>
    <w:rsid w:val="007B3B0A"/>
    <w:rsid w:val="007B3B3F"/>
    <w:rsid w:val="007B3DAA"/>
    <w:rsid w:val="007B4656"/>
    <w:rsid w:val="007B48A1"/>
    <w:rsid w:val="007B4BB3"/>
    <w:rsid w:val="007B4C5E"/>
    <w:rsid w:val="007B4DE2"/>
    <w:rsid w:val="007B4DE8"/>
    <w:rsid w:val="007B51FB"/>
    <w:rsid w:val="007B5256"/>
    <w:rsid w:val="007B543A"/>
    <w:rsid w:val="007B543E"/>
    <w:rsid w:val="007B57E7"/>
    <w:rsid w:val="007B62F5"/>
    <w:rsid w:val="007B6999"/>
    <w:rsid w:val="007B6A46"/>
    <w:rsid w:val="007B7192"/>
    <w:rsid w:val="007B740B"/>
    <w:rsid w:val="007B75B9"/>
    <w:rsid w:val="007B75D7"/>
    <w:rsid w:val="007B7D5D"/>
    <w:rsid w:val="007C06B0"/>
    <w:rsid w:val="007C0732"/>
    <w:rsid w:val="007C0F34"/>
    <w:rsid w:val="007C16A7"/>
    <w:rsid w:val="007C184B"/>
    <w:rsid w:val="007C1C5E"/>
    <w:rsid w:val="007C1E19"/>
    <w:rsid w:val="007C2059"/>
    <w:rsid w:val="007C26D7"/>
    <w:rsid w:val="007C3146"/>
    <w:rsid w:val="007C3359"/>
    <w:rsid w:val="007C3916"/>
    <w:rsid w:val="007C3B77"/>
    <w:rsid w:val="007C3D68"/>
    <w:rsid w:val="007C4590"/>
    <w:rsid w:val="007C4B5D"/>
    <w:rsid w:val="007C4EF2"/>
    <w:rsid w:val="007C52D5"/>
    <w:rsid w:val="007C535D"/>
    <w:rsid w:val="007C537A"/>
    <w:rsid w:val="007C580D"/>
    <w:rsid w:val="007C596B"/>
    <w:rsid w:val="007C5A58"/>
    <w:rsid w:val="007C6303"/>
    <w:rsid w:val="007C6538"/>
    <w:rsid w:val="007C655E"/>
    <w:rsid w:val="007C65A5"/>
    <w:rsid w:val="007C66B5"/>
    <w:rsid w:val="007C67EA"/>
    <w:rsid w:val="007C6BEF"/>
    <w:rsid w:val="007C6C5A"/>
    <w:rsid w:val="007C703D"/>
    <w:rsid w:val="007C745A"/>
    <w:rsid w:val="007C77AA"/>
    <w:rsid w:val="007C78DC"/>
    <w:rsid w:val="007C7975"/>
    <w:rsid w:val="007C7C68"/>
    <w:rsid w:val="007C7CBA"/>
    <w:rsid w:val="007C7DA3"/>
    <w:rsid w:val="007C7FCB"/>
    <w:rsid w:val="007D0E37"/>
    <w:rsid w:val="007D1067"/>
    <w:rsid w:val="007D12B0"/>
    <w:rsid w:val="007D174A"/>
    <w:rsid w:val="007D2658"/>
    <w:rsid w:val="007D2D55"/>
    <w:rsid w:val="007D2EF5"/>
    <w:rsid w:val="007D2FF4"/>
    <w:rsid w:val="007D3028"/>
    <w:rsid w:val="007D3098"/>
    <w:rsid w:val="007D3464"/>
    <w:rsid w:val="007D34FD"/>
    <w:rsid w:val="007D3628"/>
    <w:rsid w:val="007D3697"/>
    <w:rsid w:val="007D3717"/>
    <w:rsid w:val="007D392C"/>
    <w:rsid w:val="007D3A8C"/>
    <w:rsid w:val="007D3D89"/>
    <w:rsid w:val="007D3DC6"/>
    <w:rsid w:val="007D3E1E"/>
    <w:rsid w:val="007D43CC"/>
    <w:rsid w:val="007D4516"/>
    <w:rsid w:val="007D4B31"/>
    <w:rsid w:val="007D501D"/>
    <w:rsid w:val="007D5171"/>
    <w:rsid w:val="007D5312"/>
    <w:rsid w:val="007D537C"/>
    <w:rsid w:val="007D53FF"/>
    <w:rsid w:val="007D558B"/>
    <w:rsid w:val="007D5678"/>
    <w:rsid w:val="007D5754"/>
    <w:rsid w:val="007D578C"/>
    <w:rsid w:val="007D5943"/>
    <w:rsid w:val="007D59FE"/>
    <w:rsid w:val="007D5A6A"/>
    <w:rsid w:val="007D5B5E"/>
    <w:rsid w:val="007D657F"/>
    <w:rsid w:val="007D6642"/>
    <w:rsid w:val="007D6D81"/>
    <w:rsid w:val="007D6D99"/>
    <w:rsid w:val="007D6DD8"/>
    <w:rsid w:val="007D6E32"/>
    <w:rsid w:val="007D704B"/>
    <w:rsid w:val="007D719B"/>
    <w:rsid w:val="007D73F3"/>
    <w:rsid w:val="007D7D83"/>
    <w:rsid w:val="007E00F9"/>
    <w:rsid w:val="007E00FE"/>
    <w:rsid w:val="007E0398"/>
    <w:rsid w:val="007E0879"/>
    <w:rsid w:val="007E0AA6"/>
    <w:rsid w:val="007E10BD"/>
    <w:rsid w:val="007E1600"/>
    <w:rsid w:val="007E1BF5"/>
    <w:rsid w:val="007E1F75"/>
    <w:rsid w:val="007E2454"/>
    <w:rsid w:val="007E2836"/>
    <w:rsid w:val="007E2956"/>
    <w:rsid w:val="007E29C8"/>
    <w:rsid w:val="007E2C9E"/>
    <w:rsid w:val="007E2FD0"/>
    <w:rsid w:val="007E3A20"/>
    <w:rsid w:val="007E41CC"/>
    <w:rsid w:val="007E4347"/>
    <w:rsid w:val="007E4382"/>
    <w:rsid w:val="007E4872"/>
    <w:rsid w:val="007E4885"/>
    <w:rsid w:val="007E4A6A"/>
    <w:rsid w:val="007E4D0A"/>
    <w:rsid w:val="007E5263"/>
    <w:rsid w:val="007E5F07"/>
    <w:rsid w:val="007E5F09"/>
    <w:rsid w:val="007E6421"/>
    <w:rsid w:val="007E68CC"/>
    <w:rsid w:val="007E6E80"/>
    <w:rsid w:val="007E7045"/>
    <w:rsid w:val="007E7251"/>
    <w:rsid w:val="007E74ED"/>
    <w:rsid w:val="007E7CC6"/>
    <w:rsid w:val="007E7F7D"/>
    <w:rsid w:val="007F0214"/>
    <w:rsid w:val="007F0248"/>
    <w:rsid w:val="007F163E"/>
    <w:rsid w:val="007F1A6B"/>
    <w:rsid w:val="007F1C97"/>
    <w:rsid w:val="007F1C9C"/>
    <w:rsid w:val="007F1FA8"/>
    <w:rsid w:val="007F27FD"/>
    <w:rsid w:val="007F2CA3"/>
    <w:rsid w:val="007F2F61"/>
    <w:rsid w:val="007F31D4"/>
    <w:rsid w:val="007F3666"/>
    <w:rsid w:val="007F3D9A"/>
    <w:rsid w:val="007F3E1C"/>
    <w:rsid w:val="007F4415"/>
    <w:rsid w:val="007F4458"/>
    <w:rsid w:val="007F463F"/>
    <w:rsid w:val="007F4E67"/>
    <w:rsid w:val="007F5409"/>
    <w:rsid w:val="007F56F3"/>
    <w:rsid w:val="007F58AD"/>
    <w:rsid w:val="007F5DBD"/>
    <w:rsid w:val="007F6621"/>
    <w:rsid w:val="007F666E"/>
    <w:rsid w:val="007F73D3"/>
    <w:rsid w:val="007F79B8"/>
    <w:rsid w:val="007F7AF8"/>
    <w:rsid w:val="007F7B13"/>
    <w:rsid w:val="007F7C21"/>
    <w:rsid w:val="007F7CBC"/>
    <w:rsid w:val="008006D5"/>
    <w:rsid w:val="00800890"/>
    <w:rsid w:val="00800C1D"/>
    <w:rsid w:val="00800CF2"/>
    <w:rsid w:val="00800F31"/>
    <w:rsid w:val="00801648"/>
    <w:rsid w:val="00801800"/>
    <w:rsid w:val="0080201D"/>
    <w:rsid w:val="008020FB"/>
    <w:rsid w:val="008021D7"/>
    <w:rsid w:val="00802351"/>
    <w:rsid w:val="00802825"/>
    <w:rsid w:val="0080291F"/>
    <w:rsid w:val="008040E5"/>
    <w:rsid w:val="00804524"/>
    <w:rsid w:val="008047EA"/>
    <w:rsid w:val="00804FE9"/>
    <w:rsid w:val="00805359"/>
    <w:rsid w:val="008054AD"/>
    <w:rsid w:val="00805A57"/>
    <w:rsid w:val="00805A84"/>
    <w:rsid w:val="00805DC5"/>
    <w:rsid w:val="008066A0"/>
    <w:rsid w:val="00806C4E"/>
    <w:rsid w:val="0080739C"/>
    <w:rsid w:val="00807F34"/>
    <w:rsid w:val="008103CF"/>
    <w:rsid w:val="008103D0"/>
    <w:rsid w:val="008104F7"/>
    <w:rsid w:val="00810B81"/>
    <w:rsid w:val="00810E84"/>
    <w:rsid w:val="008116BF"/>
    <w:rsid w:val="00811763"/>
    <w:rsid w:val="0081201B"/>
    <w:rsid w:val="00812B5A"/>
    <w:rsid w:val="00813119"/>
    <w:rsid w:val="008133C8"/>
    <w:rsid w:val="008135E9"/>
    <w:rsid w:val="00813741"/>
    <w:rsid w:val="008137F5"/>
    <w:rsid w:val="00813C61"/>
    <w:rsid w:val="0081413B"/>
    <w:rsid w:val="0081429D"/>
    <w:rsid w:val="0081453D"/>
    <w:rsid w:val="008145CC"/>
    <w:rsid w:val="00814FBD"/>
    <w:rsid w:val="00814FDF"/>
    <w:rsid w:val="008151B6"/>
    <w:rsid w:val="008151C3"/>
    <w:rsid w:val="0081525E"/>
    <w:rsid w:val="00815277"/>
    <w:rsid w:val="0081571B"/>
    <w:rsid w:val="00815891"/>
    <w:rsid w:val="00815CFF"/>
    <w:rsid w:val="008166B4"/>
    <w:rsid w:val="008167D4"/>
    <w:rsid w:val="00816ADA"/>
    <w:rsid w:val="00816C15"/>
    <w:rsid w:val="00816C42"/>
    <w:rsid w:val="00816EAC"/>
    <w:rsid w:val="008177A1"/>
    <w:rsid w:val="008178B9"/>
    <w:rsid w:val="00817B59"/>
    <w:rsid w:val="00817C59"/>
    <w:rsid w:val="00817EE8"/>
    <w:rsid w:val="00820160"/>
    <w:rsid w:val="00820516"/>
    <w:rsid w:val="00820AC9"/>
    <w:rsid w:val="00820CCD"/>
    <w:rsid w:val="00820FEE"/>
    <w:rsid w:val="0082126D"/>
    <w:rsid w:val="0082152D"/>
    <w:rsid w:val="00821C3C"/>
    <w:rsid w:val="00821C78"/>
    <w:rsid w:val="00821C9B"/>
    <w:rsid w:val="00821E87"/>
    <w:rsid w:val="0082210E"/>
    <w:rsid w:val="0082213C"/>
    <w:rsid w:val="00822324"/>
    <w:rsid w:val="00822369"/>
    <w:rsid w:val="00822982"/>
    <w:rsid w:val="00822C5E"/>
    <w:rsid w:val="00822E6F"/>
    <w:rsid w:val="00822EAB"/>
    <w:rsid w:val="0082352B"/>
    <w:rsid w:val="008236D0"/>
    <w:rsid w:val="008237DA"/>
    <w:rsid w:val="00823849"/>
    <w:rsid w:val="00823C20"/>
    <w:rsid w:val="008248B8"/>
    <w:rsid w:val="00824CDC"/>
    <w:rsid w:val="00824D50"/>
    <w:rsid w:val="008253D4"/>
    <w:rsid w:val="00825599"/>
    <w:rsid w:val="00825664"/>
    <w:rsid w:val="00825675"/>
    <w:rsid w:val="00825794"/>
    <w:rsid w:val="00825C52"/>
    <w:rsid w:val="00826113"/>
    <w:rsid w:val="00826179"/>
    <w:rsid w:val="00826474"/>
    <w:rsid w:val="00826A7B"/>
    <w:rsid w:val="00826FA3"/>
    <w:rsid w:val="0082755E"/>
    <w:rsid w:val="0082770E"/>
    <w:rsid w:val="00827B80"/>
    <w:rsid w:val="00827EEE"/>
    <w:rsid w:val="0083031C"/>
    <w:rsid w:val="00830531"/>
    <w:rsid w:val="00830D18"/>
    <w:rsid w:val="00830E32"/>
    <w:rsid w:val="00830E49"/>
    <w:rsid w:val="00831129"/>
    <w:rsid w:val="0083139A"/>
    <w:rsid w:val="00831628"/>
    <w:rsid w:val="008317A2"/>
    <w:rsid w:val="00831BF4"/>
    <w:rsid w:val="00831CC3"/>
    <w:rsid w:val="00831F50"/>
    <w:rsid w:val="008324AF"/>
    <w:rsid w:val="00833187"/>
    <w:rsid w:val="00833A6D"/>
    <w:rsid w:val="00833F7F"/>
    <w:rsid w:val="00834AD9"/>
    <w:rsid w:val="008357F2"/>
    <w:rsid w:val="00835852"/>
    <w:rsid w:val="00835BB8"/>
    <w:rsid w:val="00835F28"/>
    <w:rsid w:val="00835F6F"/>
    <w:rsid w:val="00835FFD"/>
    <w:rsid w:val="008367C7"/>
    <w:rsid w:val="00836DB1"/>
    <w:rsid w:val="008375DA"/>
    <w:rsid w:val="008377FA"/>
    <w:rsid w:val="00837954"/>
    <w:rsid w:val="00837C8F"/>
    <w:rsid w:val="00837D72"/>
    <w:rsid w:val="00840905"/>
    <w:rsid w:val="00840964"/>
    <w:rsid w:val="008409E3"/>
    <w:rsid w:val="00840EB5"/>
    <w:rsid w:val="00841321"/>
    <w:rsid w:val="008419FB"/>
    <w:rsid w:val="008420B1"/>
    <w:rsid w:val="008421C2"/>
    <w:rsid w:val="008422A5"/>
    <w:rsid w:val="008425DB"/>
    <w:rsid w:val="00842A16"/>
    <w:rsid w:val="008432C6"/>
    <w:rsid w:val="008435E7"/>
    <w:rsid w:val="00843B90"/>
    <w:rsid w:val="008441E5"/>
    <w:rsid w:val="00844413"/>
    <w:rsid w:val="00844D6F"/>
    <w:rsid w:val="00844E7B"/>
    <w:rsid w:val="00844FA4"/>
    <w:rsid w:val="00845148"/>
    <w:rsid w:val="008451CD"/>
    <w:rsid w:val="00845A84"/>
    <w:rsid w:val="00845B8C"/>
    <w:rsid w:val="00845E31"/>
    <w:rsid w:val="00846052"/>
    <w:rsid w:val="008461A4"/>
    <w:rsid w:val="008465AF"/>
    <w:rsid w:val="0084699C"/>
    <w:rsid w:val="00846A45"/>
    <w:rsid w:val="00846BFB"/>
    <w:rsid w:val="0084739E"/>
    <w:rsid w:val="0084753B"/>
    <w:rsid w:val="0084763F"/>
    <w:rsid w:val="0084764C"/>
    <w:rsid w:val="00847698"/>
    <w:rsid w:val="00847940"/>
    <w:rsid w:val="00847C19"/>
    <w:rsid w:val="00847D7F"/>
    <w:rsid w:val="00850597"/>
    <w:rsid w:val="00850B6B"/>
    <w:rsid w:val="00850CC2"/>
    <w:rsid w:val="00850DE6"/>
    <w:rsid w:val="0085139E"/>
    <w:rsid w:val="008513AB"/>
    <w:rsid w:val="00851403"/>
    <w:rsid w:val="008514B8"/>
    <w:rsid w:val="0085188A"/>
    <w:rsid w:val="00851960"/>
    <w:rsid w:val="00851C7A"/>
    <w:rsid w:val="00852230"/>
    <w:rsid w:val="0085268F"/>
    <w:rsid w:val="00852BA2"/>
    <w:rsid w:val="0085319D"/>
    <w:rsid w:val="008533FB"/>
    <w:rsid w:val="00853493"/>
    <w:rsid w:val="00853638"/>
    <w:rsid w:val="00853AFA"/>
    <w:rsid w:val="00853CD8"/>
    <w:rsid w:val="00854204"/>
    <w:rsid w:val="0085423E"/>
    <w:rsid w:val="00854647"/>
    <w:rsid w:val="008546B1"/>
    <w:rsid w:val="00854EE8"/>
    <w:rsid w:val="00855343"/>
    <w:rsid w:val="008555ED"/>
    <w:rsid w:val="0085581B"/>
    <w:rsid w:val="00855B85"/>
    <w:rsid w:val="00855D15"/>
    <w:rsid w:val="0085603A"/>
    <w:rsid w:val="00856113"/>
    <w:rsid w:val="0085638C"/>
    <w:rsid w:val="00857448"/>
    <w:rsid w:val="00857472"/>
    <w:rsid w:val="0085760D"/>
    <w:rsid w:val="008605EB"/>
    <w:rsid w:val="008606B4"/>
    <w:rsid w:val="00860C38"/>
    <w:rsid w:val="00860E65"/>
    <w:rsid w:val="00860E6C"/>
    <w:rsid w:val="0086122D"/>
    <w:rsid w:val="008617B4"/>
    <w:rsid w:val="008617DC"/>
    <w:rsid w:val="00861B57"/>
    <w:rsid w:val="00862358"/>
    <w:rsid w:val="008626FE"/>
    <w:rsid w:val="008629F4"/>
    <w:rsid w:val="00862A3E"/>
    <w:rsid w:val="00862CD6"/>
    <w:rsid w:val="00863625"/>
    <w:rsid w:val="0086400A"/>
    <w:rsid w:val="008642F8"/>
    <w:rsid w:val="00864387"/>
    <w:rsid w:val="008648CC"/>
    <w:rsid w:val="0086495B"/>
    <w:rsid w:val="00864EA8"/>
    <w:rsid w:val="00865095"/>
    <w:rsid w:val="00865115"/>
    <w:rsid w:val="00865196"/>
    <w:rsid w:val="00866030"/>
    <w:rsid w:val="008662B0"/>
    <w:rsid w:val="008662ED"/>
    <w:rsid w:val="0086651C"/>
    <w:rsid w:val="00866615"/>
    <w:rsid w:val="00866990"/>
    <w:rsid w:val="00866C9E"/>
    <w:rsid w:val="0086708E"/>
    <w:rsid w:val="008677B4"/>
    <w:rsid w:val="008677B9"/>
    <w:rsid w:val="008677E1"/>
    <w:rsid w:val="0087051F"/>
    <w:rsid w:val="008714EC"/>
    <w:rsid w:val="008715B5"/>
    <w:rsid w:val="008718FC"/>
    <w:rsid w:val="00871F97"/>
    <w:rsid w:val="008720E8"/>
    <w:rsid w:val="008723D2"/>
    <w:rsid w:val="00872AE4"/>
    <w:rsid w:val="00872E1B"/>
    <w:rsid w:val="00872FED"/>
    <w:rsid w:val="00873226"/>
    <w:rsid w:val="008735A8"/>
    <w:rsid w:val="008738E2"/>
    <w:rsid w:val="00873BBB"/>
    <w:rsid w:val="00873C14"/>
    <w:rsid w:val="00874424"/>
    <w:rsid w:val="00874447"/>
    <w:rsid w:val="0087446C"/>
    <w:rsid w:val="0087447B"/>
    <w:rsid w:val="00874A60"/>
    <w:rsid w:val="008753ED"/>
    <w:rsid w:val="008754CD"/>
    <w:rsid w:val="008759E6"/>
    <w:rsid w:val="0087638A"/>
    <w:rsid w:val="00876C41"/>
    <w:rsid w:val="00876D0B"/>
    <w:rsid w:val="008772D8"/>
    <w:rsid w:val="0087769C"/>
    <w:rsid w:val="00877A96"/>
    <w:rsid w:val="00877B48"/>
    <w:rsid w:val="00880039"/>
    <w:rsid w:val="008800DE"/>
    <w:rsid w:val="00880811"/>
    <w:rsid w:val="00880BD5"/>
    <w:rsid w:val="00880D29"/>
    <w:rsid w:val="0088130E"/>
    <w:rsid w:val="00881843"/>
    <w:rsid w:val="00881AD0"/>
    <w:rsid w:val="00881AE3"/>
    <w:rsid w:val="00881BAA"/>
    <w:rsid w:val="008824D7"/>
    <w:rsid w:val="00882557"/>
    <w:rsid w:val="00882615"/>
    <w:rsid w:val="008826B3"/>
    <w:rsid w:val="008826FB"/>
    <w:rsid w:val="0088288D"/>
    <w:rsid w:val="00882CDF"/>
    <w:rsid w:val="00882EF6"/>
    <w:rsid w:val="00883063"/>
    <w:rsid w:val="008833E4"/>
    <w:rsid w:val="008834E5"/>
    <w:rsid w:val="00883635"/>
    <w:rsid w:val="0088382B"/>
    <w:rsid w:val="00883A45"/>
    <w:rsid w:val="00883B6D"/>
    <w:rsid w:val="00883BC6"/>
    <w:rsid w:val="00883C0C"/>
    <w:rsid w:val="0088435E"/>
    <w:rsid w:val="00884583"/>
    <w:rsid w:val="008848D3"/>
    <w:rsid w:val="0088495B"/>
    <w:rsid w:val="00884DE4"/>
    <w:rsid w:val="00884E14"/>
    <w:rsid w:val="008854D1"/>
    <w:rsid w:val="00886222"/>
    <w:rsid w:val="00886997"/>
    <w:rsid w:val="00886C10"/>
    <w:rsid w:val="00886E62"/>
    <w:rsid w:val="008870D1"/>
    <w:rsid w:val="008872A6"/>
    <w:rsid w:val="008874F1"/>
    <w:rsid w:val="008874F9"/>
    <w:rsid w:val="00887C77"/>
    <w:rsid w:val="00887EB0"/>
    <w:rsid w:val="0089002D"/>
    <w:rsid w:val="0089008E"/>
    <w:rsid w:val="00890129"/>
    <w:rsid w:val="00890175"/>
    <w:rsid w:val="008904AB"/>
    <w:rsid w:val="00890726"/>
    <w:rsid w:val="0089077D"/>
    <w:rsid w:val="008909E3"/>
    <w:rsid w:val="00890D7B"/>
    <w:rsid w:val="00890E78"/>
    <w:rsid w:val="0089124C"/>
    <w:rsid w:val="0089129F"/>
    <w:rsid w:val="0089161A"/>
    <w:rsid w:val="00891885"/>
    <w:rsid w:val="008918CB"/>
    <w:rsid w:val="00891A71"/>
    <w:rsid w:val="00891C2F"/>
    <w:rsid w:val="008923BC"/>
    <w:rsid w:val="0089270A"/>
    <w:rsid w:val="00892760"/>
    <w:rsid w:val="008927C7"/>
    <w:rsid w:val="0089283C"/>
    <w:rsid w:val="0089293C"/>
    <w:rsid w:val="00892948"/>
    <w:rsid w:val="00892ED5"/>
    <w:rsid w:val="00893586"/>
    <w:rsid w:val="00893A51"/>
    <w:rsid w:val="00893A62"/>
    <w:rsid w:val="00893B9A"/>
    <w:rsid w:val="00893CCE"/>
    <w:rsid w:val="00893DA1"/>
    <w:rsid w:val="00893E22"/>
    <w:rsid w:val="00894468"/>
    <w:rsid w:val="008952AC"/>
    <w:rsid w:val="00895538"/>
    <w:rsid w:val="00895622"/>
    <w:rsid w:val="008957B2"/>
    <w:rsid w:val="00896249"/>
    <w:rsid w:val="00896305"/>
    <w:rsid w:val="00896403"/>
    <w:rsid w:val="0089647B"/>
    <w:rsid w:val="00896604"/>
    <w:rsid w:val="00896EF4"/>
    <w:rsid w:val="008973C3"/>
    <w:rsid w:val="00897C9F"/>
    <w:rsid w:val="008A05DB"/>
    <w:rsid w:val="008A0FFC"/>
    <w:rsid w:val="008A1033"/>
    <w:rsid w:val="008A1449"/>
    <w:rsid w:val="008A1AD5"/>
    <w:rsid w:val="008A1B62"/>
    <w:rsid w:val="008A1C19"/>
    <w:rsid w:val="008A1D19"/>
    <w:rsid w:val="008A1E65"/>
    <w:rsid w:val="008A1F24"/>
    <w:rsid w:val="008A1FA3"/>
    <w:rsid w:val="008A313D"/>
    <w:rsid w:val="008A320C"/>
    <w:rsid w:val="008A3538"/>
    <w:rsid w:val="008A3788"/>
    <w:rsid w:val="008A3950"/>
    <w:rsid w:val="008A3C67"/>
    <w:rsid w:val="008A41E7"/>
    <w:rsid w:val="008A42F5"/>
    <w:rsid w:val="008A4684"/>
    <w:rsid w:val="008A4780"/>
    <w:rsid w:val="008A4B53"/>
    <w:rsid w:val="008A4B7E"/>
    <w:rsid w:val="008A502A"/>
    <w:rsid w:val="008A565D"/>
    <w:rsid w:val="008A56FD"/>
    <w:rsid w:val="008A5829"/>
    <w:rsid w:val="008A5FBE"/>
    <w:rsid w:val="008A63F5"/>
    <w:rsid w:val="008A6BDA"/>
    <w:rsid w:val="008A718A"/>
    <w:rsid w:val="008A74C7"/>
    <w:rsid w:val="008A7D62"/>
    <w:rsid w:val="008B00EB"/>
    <w:rsid w:val="008B0174"/>
    <w:rsid w:val="008B06A9"/>
    <w:rsid w:val="008B0ABE"/>
    <w:rsid w:val="008B0B76"/>
    <w:rsid w:val="008B0BC3"/>
    <w:rsid w:val="008B0F65"/>
    <w:rsid w:val="008B1010"/>
    <w:rsid w:val="008B117A"/>
    <w:rsid w:val="008B1B1F"/>
    <w:rsid w:val="008B2967"/>
    <w:rsid w:val="008B2C2D"/>
    <w:rsid w:val="008B319A"/>
    <w:rsid w:val="008B32E0"/>
    <w:rsid w:val="008B34E4"/>
    <w:rsid w:val="008B39A7"/>
    <w:rsid w:val="008B3A9E"/>
    <w:rsid w:val="008B3C60"/>
    <w:rsid w:val="008B440A"/>
    <w:rsid w:val="008B46D8"/>
    <w:rsid w:val="008B4B51"/>
    <w:rsid w:val="008B4D86"/>
    <w:rsid w:val="008B4E01"/>
    <w:rsid w:val="008B4F7F"/>
    <w:rsid w:val="008B55F2"/>
    <w:rsid w:val="008B5959"/>
    <w:rsid w:val="008B5FFB"/>
    <w:rsid w:val="008B6404"/>
    <w:rsid w:val="008B6443"/>
    <w:rsid w:val="008B64A0"/>
    <w:rsid w:val="008B6BA1"/>
    <w:rsid w:val="008B6D75"/>
    <w:rsid w:val="008B6F09"/>
    <w:rsid w:val="008B7A02"/>
    <w:rsid w:val="008C05CA"/>
    <w:rsid w:val="008C0717"/>
    <w:rsid w:val="008C0920"/>
    <w:rsid w:val="008C094D"/>
    <w:rsid w:val="008C0FE4"/>
    <w:rsid w:val="008C13F4"/>
    <w:rsid w:val="008C14B1"/>
    <w:rsid w:val="008C1B2B"/>
    <w:rsid w:val="008C258E"/>
    <w:rsid w:val="008C2687"/>
    <w:rsid w:val="008C2B1F"/>
    <w:rsid w:val="008C2E97"/>
    <w:rsid w:val="008C35EA"/>
    <w:rsid w:val="008C36F5"/>
    <w:rsid w:val="008C39EE"/>
    <w:rsid w:val="008C3A7B"/>
    <w:rsid w:val="008C3B2A"/>
    <w:rsid w:val="008C3CCB"/>
    <w:rsid w:val="008C3D7E"/>
    <w:rsid w:val="008C3F66"/>
    <w:rsid w:val="008C4024"/>
    <w:rsid w:val="008C4254"/>
    <w:rsid w:val="008C49C2"/>
    <w:rsid w:val="008C4BE8"/>
    <w:rsid w:val="008C51D4"/>
    <w:rsid w:val="008C558D"/>
    <w:rsid w:val="008C5594"/>
    <w:rsid w:val="008C5943"/>
    <w:rsid w:val="008C59EA"/>
    <w:rsid w:val="008C5D21"/>
    <w:rsid w:val="008C6189"/>
    <w:rsid w:val="008C6F44"/>
    <w:rsid w:val="008C6F57"/>
    <w:rsid w:val="008C6FF6"/>
    <w:rsid w:val="008C71F7"/>
    <w:rsid w:val="008C752E"/>
    <w:rsid w:val="008C7618"/>
    <w:rsid w:val="008C76DD"/>
    <w:rsid w:val="008C7747"/>
    <w:rsid w:val="008C776A"/>
    <w:rsid w:val="008C7894"/>
    <w:rsid w:val="008C78FF"/>
    <w:rsid w:val="008C7E28"/>
    <w:rsid w:val="008D02E9"/>
    <w:rsid w:val="008D0392"/>
    <w:rsid w:val="008D076B"/>
    <w:rsid w:val="008D08B3"/>
    <w:rsid w:val="008D0928"/>
    <w:rsid w:val="008D0B9F"/>
    <w:rsid w:val="008D0BE4"/>
    <w:rsid w:val="008D0ECE"/>
    <w:rsid w:val="008D1092"/>
    <w:rsid w:val="008D10FF"/>
    <w:rsid w:val="008D12D8"/>
    <w:rsid w:val="008D172A"/>
    <w:rsid w:val="008D18A4"/>
    <w:rsid w:val="008D21CD"/>
    <w:rsid w:val="008D2289"/>
    <w:rsid w:val="008D2892"/>
    <w:rsid w:val="008D2F5A"/>
    <w:rsid w:val="008D3029"/>
    <w:rsid w:val="008D3066"/>
    <w:rsid w:val="008D374D"/>
    <w:rsid w:val="008D39F0"/>
    <w:rsid w:val="008D3EB9"/>
    <w:rsid w:val="008D4004"/>
    <w:rsid w:val="008D4005"/>
    <w:rsid w:val="008D4135"/>
    <w:rsid w:val="008D46B1"/>
    <w:rsid w:val="008D46BB"/>
    <w:rsid w:val="008D4736"/>
    <w:rsid w:val="008D4793"/>
    <w:rsid w:val="008D49DA"/>
    <w:rsid w:val="008D4A18"/>
    <w:rsid w:val="008D4AC7"/>
    <w:rsid w:val="008D4D91"/>
    <w:rsid w:val="008D500F"/>
    <w:rsid w:val="008D51B4"/>
    <w:rsid w:val="008D5903"/>
    <w:rsid w:val="008D5F33"/>
    <w:rsid w:val="008D6655"/>
    <w:rsid w:val="008D6661"/>
    <w:rsid w:val="008D702A"/>
    <w:rsid w:val="008D7517"/>
    <w:rsid w:val="008D756D"/>
    <w:rsid w:val="008D79A8"/>
    <w:rsid w:val="008D7D35"/>
    <w:rsid w:val="008E0E42"/>
    <w:rsid w:val="008E1DD1"/>
    <w:rsid w:val="008E2069"/>
    <w:rsid w:val="008E250C"/>
    <w:rsid w:val="008E2A52"/>
    <w:rsid w:val="008E2AFB"/>
    <w:rsid w:val="008E2BBF"/>
    <w:rsid w:val="008E2E2B"/>
    <w:rsid w:val="008E2E51"/>
    <w:rsid w:val="008E2FAA"/>
    <w:rsid w:val="008E32FB"/>
    <w:rsid w:val="008E3A3E"/>
    <w:rsid w:val="008E3B6F"/>
    <w:rsid w:val="008E3D26"/>
    <w:rsid w:val="008E3E6D"/>
    <w:rsid w:val="008E40B3"/>
    <w:rsid w:val="008E418C"/>
    <w:rsid w:val="008E4601"/>
    <w:rsid w:val="008E468B"/>
    <w:rsid w:val="008E48B6"/>
    <w:rsid w:val="008E4A54"/>
    <w:rsid w:val="008E4AE8"/>
    <w:rsid w:val="008E5522"/>
    <w:rsid w:val="008E552D"/>
    <w:rsid w:val="008E55F5"/>
    <w:rsid w:val="008E5C5A"/>
    <w:rsid w:val="008E5D4B"/>
    <w:rsid w:val="008E6130"/>
    <w:rsid w:val="008E67EF"/>
    <w:rsid w:val="008E6A93"/>
    <w:rsid w:val="008E7229"/>
    <w:rsid w:val="008E7267"/>
    <w:rsid w:val="008E759F"/>
    <w:rsid w:val="008E766F"/>
    <w:rsid w:val="008E7722"/>
    <w:rsid w:val="008E7DA8"/>
    <w:rsid w:val="008E7FAE"/>
    <w:rsid w:val="008F027A"/>
    <w:rsid w:val="008F03EC"/>
    <w:rsid w:val="008F045D"/>
    <w:rsid w:val="008F08DB"/>
    <w:rsid w:val="008F091F"/>
    <w:rsid w:val="008F0DC3"/>
    <w:rsid w:val="008F0E39"/>
    <w:rsid w:val="008F1601"/>
    <w:rsid w:val="008F19CC"/>
    <w:rsid w:val="008F1C50"/>
    <w:rsid w:val="008F2194"/>
    <w:rsid w:val="008F2821"/>
    <w:rsid w:val="008F2A05"/>
    <w:rsid w:val="008F3016"/>
    <w:rsid w:val="008F3115"/>
    <w:rsid w:val="008F32E9"/>
    <w:rsid w:val="008F37A5"/>
    <w:rsid w:val="008F38BC"/>
    <w:rsid w:val="008F3BAB"/>
    <w:rsid w:val="008F3E48"/>
    <w:rsid w:val="008F42E6"/>
    <w:rsid w:val="008F4328"/>
    <w:rsid w:val="008F43F4"/>
    <w:rsid w:val="008F461C"/>
    <w:rsid w:val="008F4722"/>
    <w:rsid w:val="008F4C43"/>
    <w:rsid w:val="008F5764"/>
    <w:rsid w:val="008F5820"/>
    <w:rsid w:val="008F5BEC"/>
    <w:rsid w:val="008F5F30"/>
    <w:rsid w:val="008F61EE"/>
    <w:rsid w:val="008F6398"/>
    <w:rsid w:val="008F63EC"/>
    <w:rsid w:val="008F66CA"/>
    <w:rsid w:val="008F67B1"/>
    <w:rsid w:val="008F7339"/>
    <w:rsid w:val="008F73B6"/>
    <w:rsid w:val="008F78A5"/>
    <w:rsid w:val="008F7A12"/>
    <w:rsid w:val="008F7A48"/>
    <w:rsid w:val="00900002"/>
    <w:rsid w:val="0090012F"/>
    <w:rsid w:val="00900174"/>
    <w:rsid w:val="0090045E"/>
    <w:rsid w:val="0090065E"/>
    <w:rsid w:val="00900CD6"/>
    <w:rsid w:val="00900DC0"/>
    <w:rsid w:val="00900DEF"/>
    <w:rsid w:val="00900F11"/>
    <w:rsid w:val="00901092"/>
    <w:rsid w:val="00901489"/>
    <w:rsid w:val="00901D40"/>
    <w:rsid w:val="00901F5C"/>
    <w:rsid w:val="00902011"/>
    <w:rsid w:val="00902239"/>
    <w:rsid w:val="00902372"/>
    <w:rsid w:val="00902389"/>
    <w:rsid w:val="00902BB7"/>
    <w:rsid w:val="00902D57"/>
    <w:rsid w:val="00903A62"/>
    <w:rsid w:val="00903CE0"/>
    <w:rsid w:val="0090484F"/>
    <w:rsid w:val="009048C6"/>
    <w:rsid w:val="00904BB2"/>
    <w:rsid w:val="00904BDF"/>
    <w:rsid w:val="00904D8F"/>
    <w:rsid w:val="00905632"/>
    <w:rsid w:val="0090564A"/>
    <w:rsid w:val="009058F4"/>
    <w:rsid w:val="00905986"/>
    <w:rsid w:val="0090614D"/>
    <w:rsid w:val="009063DA"/>
    <w:rsid w:val="00906F51"/>
    <w:rsid w:val="00906F57"/>
    <w:rsid w:val="00907881"/>
    <w:rsid w:val="00907B5B"/>
    <w:rsid w:val="00910087"/>
    <w:rsid w:val="00910369"/>
    <w:rsid w:val="0091076B"/>
    <w:rsid w:val="00910967"/>
    <w:rsid w:val="00910B7B"/>
    <w:rsid w:val="00910D91"/>
    <w:rsid w:val="0091136C"/>
    <w:rsid w:val="00911410"/>
    <w:rsid w:val="00911418"/>
    <w:rsid w:val="00911466"/>
    <w:rsid w:val="0091169A"/>
    <w:rsid w:val="0091182D"/>
    <w:rsid w:val="00912559"/>
    <w:rsid w:val="00912836"/>
    <w:rsid w:val="00912BC9"/>
    <w:rsid w:val="00913087"/>
    <w:rsid w:val="009135DB"/>
    <w:rsid w:val="00913A3C"/>
    <w:rsid w:val="00913E06"/>
    <w:rsid w:val="00913F75"/>
    <w:rsid w:val="00913F98"/>
    <w:rsid w:val="0091442A"/>
    <w:rsid w:val="00914A3A"/>
    <w:rsid w:val="00915EE9"/>
    <w:rsid w:val="00915F4F"/>
    <w:rsid w:val="009163F7"/>
    <w:rsid w:val="0091644C"/>
    <w:rsid w:val="00916F49"/>
    <w:rsid w:val="00916FDB"/>
    <w:rsid w:val="00916FE9"/>
    <w:rsid w:val="00917706"/>
    <w:rsid w:val="009178BF"/>
    <w:rsid w:val="00917C7A"/>
    <w:rsid w:val="0092038B"/>
    <w:rsid w:val="009211B2"/>
    <w:rsid w:val="009216B6"/>
    <w:rsid w:val="00921986"/>
    <w:rsid w:val="00921C5E"/>
    <w:rsid w:val="00921CB9"/>
    <w:rsid w:val="00921E69"/>
    <w:rsid w:val="00921E8D"/>
    <w:rsid w:val="00921F2D"/>
    <w:rsid w:val="00922003"/>
    <w:rsid w:val="00922856"/>
    <w:rsid w:val="009228A3"/>
    <w:rsid w:val="00922B26"/>
    <w:rsid w:val="00923041"/>
    <w:rsid w:val="009233AC"/>
    <w:rsid w:val="00923422"/>
    <w:rsid w:val="009234CC"/>
    <w:rsid w:val="009239B7"/>
    <w:rsid w:val="00923C7F"/>
    <w:rsid w:val="00924138"/>
    <w:rsid w:val="009242B7"/>
    <w:rsid w:val="00924777"/>
    <w:rsid w:val="00924917"/>
    <w:rsid w:val="00924D6D"/>
    <w:rsid w:val="009251E0"/>
    <w:rsid w:val="00925274"/>
    <w:rsid w:val="009253A9"/>
    <w:rsid w:val="00925521"/>
    <w:rsid w:val="009256D7"/>
    <w:rsid w:val="00925721"/>
    <w:rsid w:val="0092579D"/>
    <w:rsid w:val="009258E8"/>
    <w:rsid w:val="00925A9B"/>
    <w:rsid w:val="00925BFF"/>
    <w:rsid w:val="00925EF2"/>
    <w:rsid w:val="00926637"/>
    <w:rsid w:val="0092668F"/>
    <w:rsid w:val="009268CC"/>
    <w:rsid w:val="009272C7"/>
    <w:rsid w:val="0092743C"/>
    <w:rsid w:val="00927460"/>
    <w:rsid w:val="009277AC"/>
    <w:rsid w:val="009277C0"/>
    <w:rsid w:val="00927F6F"/>
    <w:rsid w:val="00930129"/>
    <w:rsid w:val="00930268"/>
    <w:rsid w:val="00930B9F"/>
    <w:rsid w:val="00930D4F"/>
    <w:rsid w:val="00931096"/>
    <w:rsid w:val="009313AB"/>
    <w:rsid w:val="00931798"/>
    <w:rsid w:val="009318F8"/>
    <w:rsid w:val="0093190D"/>
    <w:rsid w:val="00931A56"/>
    <w:rsid w:val="00932174"/>
    <w:rsid w:val="0093227B"/>
    <w:rsid w:val="00932710"/>
    <w:rsid w:val="009328BF"/>
    <w:rsid w:val="00932B8D"/>
    <w:rsid w:val="00932D29"/>
    <w:rsid w:val="00932F55"/>
    <w:rsid w:val="00932F84"/>
    <w:rsid w:val="0093318A"/>
    <w:rsid w:val="00933305"/>
    <w:rsid w:val="009336DF"/>
    <w:rsid w:val="00933C60"/>
    <w:rsid w:val="00933CD8"/>
    <w:rsid w:val="0093407C"/>
    <w:rsid w:val="0093415C"/>
    <w:rsid w:val="00934B0C"/>
    <w:rsid w:val="00934E5D"/>
    <w:rsid w:val="00934EAC"/>
    <w:rsid w:val="009350CE"/>
    <w:rsid w:val="00935507"/>
    <w:rsid w:val="00935AC6"/>
    <w:rsid w:val="009361E7"/>
    <w:rsid w:val="00936747"/>
    <w:rsid w:val="00936FE2"/>
    <w:rsid w:val="009370BA"/>
    <w:rsid w:val="00937147"/>
    <w:rsid w:val="00937702"/>
    <w:rsid w:val="009377E7"/>
    <w:rsid w:val="00937A7C"/>
    <w:rsid w:val="00937AEC"/>
    <w:rsid w:val="00937C03"/>
    <w:rsid w:val="00937D2A"/>
    <w:rsid w:val="00940496"/>
    <w:rsid w:val="00940DD6"/>
    <w:rsid w:val="009410D2"/>
    <w:rsid w:val="00941144"/>
    <w:rsid w:val="009413AA"/>
    <w:rsid w:val="00941660"/>
    <w:rsid w:val="00941B4A"/>
    <w:rsid w:val="0094213B"/>
    <w:rsid w:val="009425D7"/>
    <w:rsid w:val="00942DF1"/>
    <w:rsid w:val="0094322A"/>
    <w:rsid w:val="00943284"/>
    <w:rsid w:val="00943D0E"/>
    <w:rsid w:val="00943DE4"/>
    <w:rsid w:val="0094418B"/>
    <w:rsid w:val="0094422D"/>
    <w:rsid w:val="00944482"/>
    <w:rsid w:val="00944886"/>
    <w:rsid w:val="00944C97"/>
    <w:rsid w:val="00944DCE"/>
    <w:rsid w:val="00944DDC"/>
    <w:rsid w:val="00944FE7"/>
    <w:rsid w:val="009459B1"/>
    <w:rsid w:val="00945D53"/>
    <w:rsid w:val="0094655A"/>
    <w:rsid w:val="00946976"/>
    <w:rsid w:val="00946BFB"/>
    <w:rsid w:val="009473E9"/>
    <w:rsid w:val="00947A84"/>
    <w:rsid w:val="009502A2"/>
    <w:rsid w:val="00950945"/>
    <w:rsid w:val="00950BFC"/>
    <w:rsid w:val="00950FC4"/>
    <w:rsid w:val="00951270"/>
    <w:rsid w:val="0095157A"/>
    <w:rsid w:val="009516A0"/>
    <w:rsid w:val="0095170B"/>
    <w:rsid w:val="009517E7"/>
    <w:rsid w:val="009523D1"/>
    <w:rsid w:val="00952498"/>
    <w:rsid w:val="00952A15"/>
    <w:rsid w:val="009530A6"/>
    <w:rsid w:val="009532F4"/>
    <w:rsid w:val="00953CC2"/>
    <w:rsid w:val="00953D2F"/>
    <w:rsid w:val="00953E82"/>
    <w:rsid w:val="00953FB5"/>
    <w:rsid w:val="00954174"/>
    <w:rsid w:val="0095447F"/>
    <w:rsid w:val="00954A6F"/>
    <w:rsid w:val="00954BBF"/>
    <w:rsid w:val="00954BEE"/>
    <w:rsid w:val="00954CA6"/>
    <w:rsid w:val="009552A2"/>
    <w:rsid w:val="00955664"/>
    <w:rsid w:val="009557A6"/>
    <w:rsid w:val="009557F8"/>
    <w:rsid w:val="00955907"/>
    <w:rsid w:val="00956004"/>
    <w:rsid w:val="009560B2"/>
    <w:rsid w:val="009562CB"/>
    <w:rsid w:val="0095635E"/>
    <w:rsid w:val="009563AA"/>
    <w:rsid w:val="00956BAE"/>
    <w:rsid w:val="00956DFD"/>
    <w:rsid w:val="00956F16"/>
    <w:rsid w:val="00957286"/>
    <w:rsid w:val="00957780"/>
    <w:rsid w:val="009577C6"/>
    <w:rsid w:val="009579DB"/>
    <w:rsid w:val="00960411"/>
    <w:rsid w:val="00961137"/>
    <w:rsid w:val="009611B5"/>
    <w:rsid w:val="0096137E"/>
    <w:rsid w:val="00961590"/>
    <w:rsid w:val="00961C44"/>
    <w:rsid w:val="00961C70"/>
    <w:rsid w:val="009621B1"/>
    <w:rsid w:val="009625A2"/>
    <w:rsid w:val="009626E0"/>
    <w:rsid w:val="00962BE9"/>
    <w:rsid w:val="00962D7B"/>
    <w:rsid w:val="00962D99"/>
    <w:rsid w:val="00962E7D"/>
    <w:rsid w:val="00962EBA"/>
    <w:rsid w:val="009630BF"/>
    <w:rsid w:val="009633B5"/>
    <w:rsid w:val="00963659"/>
    <w:rsid w:val="009636EA"/>
    <w:rsid w:val="009637B9"/>
    <w:rsid w:val="00963CF7"/>
    <w:rsid w:val="00963F07"/>
    <w:rsid w:val="00963F4C"/>
    <w:rsid w:val="0096412E"/>
    <w:rsid w:val="00964177"/>
    <w:rsid w:val="00964417"/>
    <w:rsid w:val="009645B6"/>
    <w:rsid w:val="0096468F"/>
    <w:rsid w:val="0096494E"/>
    <w:rsid w:val="00964CBA"/>
    <w:rsid w:val="00964EC2"/>
    <w:rsid w:val="0096511B"/>
    <w:rsid w:val="009655AA"/>
    <w:rsid w:val="00965607"/>
    <w:rsid w:val="009657D0"/>
    <w:rsid w:val="00965BBC"/>
    <w:rsid w:val="0096662E"/>
    <w:rsid w:val="00966877"/>
    <w:rsid w:val="00966C60"/>
    <w:rsid w:val="009671C1"/>
    <w:rsid w:val="00967714"/>
    <w:rsid w:val="00967B8E"/>
    <w:rsid w:val="00967ED8"/>
    <w:rsid w:val="0097020C"/>
    <w:rsid w:val="009702B8"/>
    <w:rsid w:val="00970537"/>
    <w:rsid w:val="00970AAF"/>
    <w:rsid w:val="00970E47"/>
    <w:rsid w:val="00970E55"/>
    <w:rsid w:val="0097116E"/>
    <w:rsid w:val="009712EE"/>
    <w:rsid w:val="00971323"/>
    <w:rsid w:val="00971339"/>
    <w:rsid w:val="0097146D"/>
    <w:rsid w:val="009717DD"/>
    <w:rsid w:val="00972502"/>
    <w:rsid w:val="009727B9"/>
    <w:rsid w:val="00972C6E"/>
    <w:rsid w:val="00972E36"/>
    <w:rsid w:val="00972E75"/>
    <w:rsid w:val="00972FB8"/>
    <w:rsid w:val="009732C5"/>
    <w:rsid w:val="00973558"/>
    <w:rsid w:val="00973679"/>
    <w:rsid w:val="009736EE"/>
    <w:rsid w:val="009738FD"/>
    <w:rsid w:val="00973DB0"/>
    <w:rsid w:val="0097415B"/>
    <w:rsid w:val="0097474E"/>
    <w:rsid w:val="00974AAC"/>
    <w:rsid w:val="00974AF6"/>
    <w:rsid w:val="00974C59"/>
    <w:rsid w:val="0097506A"/>
    <w:rsid w:val="009752DD"/>
    <w:rsid w:val="00975760"/>
    <w:rsid w:val="00975A91"/>
    <w:rsid w:val="00975D93"/>
    <w:rsid w:val="00975FBC"/>
    <w:rsid w:val="00976235"/>
    <w:rsid w:val="00976363"/>
    <w:rsid w:val="00976528"/>
    <w:rsid w:val="0097664B"/>
    <w:rsid w:val="00976C92"/>
    <w:rsid w:val="0097724A"/>
    <w:rsid w:val="009772ED"/>
    <w:rsid w:val="009774B4"/>
    <w:rsid w:val="0097756F"/>
    <w:rsid w:val="009776C9"/>
    <w:rsid w:val="00977B06"/>
    <w:rsid w:val="00977B76"/>
    <w:rsid w:val="0098024F"/>
    <w:rsid w:val="00980715"/>
    <w:rsid w:val="00980E2B"/>
    <w:rsid w:val="00980FB1"/>
    <w:rsid w:val="0098106D"/>
    <w:rsid w:val="009816EC"/>
    <w:rsid w:val="00981E00"/>
    <w:rsid w:val="009820AF"/>
    <w:rsid w:val="009825E3"/>
    <w:rsid w:val="00982846"/>
    <w:rsid w:val="00982BCB"/>
    <w:rsid w:val="00982FBA"/>
    <w:rsid w:val="00983065"/>
    <w:rsid w:val="009836AC"/>
    <w:rsid w:val="00983807"/>
    <w:rsid w:val="00983A26"/>
    <w:rsid w:val="00984383"/>
    <w:rsid w:val="009843CF"/>
    <w:rsid w:val="00984622"/>
    <w:rsid w:val="009847F5"/>
    <w:rsid w:val="0098543C"/>
    <w:rsid w:val="0098572F"/>
    <w:rsid w:val="00985850"/>
    <w:rsid w:val="00985EED"/>
    <w:rsid w:val="00986432"/>
    <w:rsid w:val="00986865"/>
    <w:rsid w:val="0098698C"/>
    <w:rsid w:val="00986C74"/>
    <w:rsid w:val="00986D1A"/>
    <w:rsid w:val="00986DE4"/>
    <w:rsid w:val="009873BE"/>
    <w:rsid w:val="00987DC1"/>
    <w:rsid w:val="0099066E"/>
    <w:rsid w:val="00990D15"/>
    <w:rsid w:val="00990E96"/>
    <w:rsid w:val="009910E9"/>
    <w:rsid w:val="0099127F"/>
    <w:rsid w:val="00991960"/>
    <w:rsid w:val="00991C5D"/>
    <w:rsid w:val="00991D27"/>
    <w:rsid w:val="00992119"/>
    <w:rsid w:val="00992573"/>
    <w:rsid w:val="00992894"/>
    <w:rsid w:val="009929F2"/>
    <w:rsid w:val="00992D45"/>
    <w:rsid w:val="00992D49"/>
    <w:rsid w:val="0099345D"/>
    <w:rsid w:val="00993B83"/>
    <w:rsid w:val="009940A6"/>
    <w:rsid w:val="009946F4"/>
    <w:rsid w:val="0099470A"/>
    <w:rsid w:val="00994F66"/>
    <w:rsid w:val="00995306"/>
    <w:rsid w:val="009956FA"/>
    <w:rsid w:val="0099592C"/>
    <w:rsid w:val="00995B2B"/>
    <w:rsid w:val="00995DB1"/>
    <w:rsid w:val="009965A5"/>
    <w:rsid w:val="009965A7"/>
    <w:rsid w:val="0099675B"/>
    <w:rsid w:val="00996969"/>
    <w:rsid w:val="00997184"/>
    <w:rsid w:val="0099767D"/>
    <w:rsid w:val="00997F65"/>
    <w:rsid w:val="00997F67"/>
    <w:rsid w:val="009A04B8"/>
    <w:rsid w:val="009A07DE"/>
    <w:rsid w:val="009A0E37"/>
    <w:rsid w:val="009A0F15"/>
    <w:rsid w:val="009A17C2"/>
    <w:rsid w:val="009A1B75"/>
    <w:rsid w:val="009A1C23"/>
    <w:rsid w:val="009A1DC9"/>
    <w:rsid w:val="009A1FC2"/>
    <w:rsid w:val="009A2367"/>
    <w:rsid w:val="009A2498"/>
    <w:rsid w:val="009A24B4"/>
    <w:rsid w:val="009A2793"/>
    <w:rsid w:val="009A2A65"/>
    <w:rsid w:val="009A2B29"/>
    <w:rsid w:val="009A2D56"/>
    <w:rsid w:val="009A2ED8"/>
    <w:rsid w:val="009A2FA5"/>
    <w:rsid w:val="009A3444"/>
    <w:rsid w:val="009A358B"/>
    <w:rsid w:val="009A39A1"/>
    <w:rsid w:val="009A3A01"/>
    <w:rsid w:val="009A3DF9"/>
    <w:rsid w:val="009A3F25"/>
    <w:rsid w:val="009A41FB"/>
    <w:rsid w:val="009A46FC"/>
    <w:rsid w:val="009A470F"/>
    <w:rsid w:val="009A477D"/>
    <w:rsid w:val="009A4D5E"/>
    <w:rsid w:val="009A4F03"/>
    <w:rsid w:val="009A5C7A"/>
    <w:rsid w:val="009A5D6C"/>
    <w:rsid w:val="009A649F"/>
    <w:rsid w:val="009A7450"/>
    <w:rsid w:val="009A7DE2"/>
    <w:rsid w:val="009A7DE5"/>
    <w:rsid w:val="009B01E5"/>
    <w:rsid w:val="009B020A"/>
    <w:rsid w:val="009B0569"/>
    <w:rsid w:val="009B094C"/>
    <w:rsid w:val="009B0A5D"/>
    <w:rsid w:val="009B0B02"/>
    <w:rsid w:val="009B0D28"/>
    <w:rsid w:val="009B3A18"/>
    <w:rsid w:val="009B3B7F"/>
    <w:rsid w:val="009B3EBB"/>
    <w:rsid w:val="009B40B3"/>
    <w:rsid w:val="009B4157"/>
    <w:rsid w:val="009B468D"/>
    <w:rsid w:val="009B49A2"/>
    <w:rsid w:val="009B4AC8"/>
    <w:rsid w:val="009B4E06"/>
    <w:rsid w:val="009B5074"/>
    <w:rsid w:val="009B51B1"/>
    <w:rsid w:val="009B54CE"/>
    <w:rsid w:val="009B5DD2"/>
    <w:rsid w:val="009B5E67"/>
    <w:rsid w:val="009B5FCF"/>
    <w:rsid w:val="009B6025"/>
    <w:rsid w:val="009B60D9"/>
    <w:rsid w:val="009B63A4"/>
    <w:rsid w:val="009B65A1"/>
    <w:rsid w:val="009B65E9"/>
    <w:rsid w:val="009B67ED"/>
    <w:rsid w:val="009B6BE9"/>
    <w:rsid w:val="009B71E4"/>
    <w:rsid w:val="009B7780"/>
    <w:rsid w:val="009B77D5"/>
    <w:rsid w:val="009B7978"/>
    <w:rsid w:val="009C001F"/>
    <w:rsid w:val="009C02EF"/>
    <w:rsid w:val="009C042B"/>
    <w:rsid w:val="009C080B"/>
    <w:rsid w:val="009C0979"/>
    <w:rsid w:val="009C0A76"/>
    <w:rsid w:val="009C0ADA"/>
    <w:rsid w:val="009C0F96"/>
    <w:rsid w:val="009C10B3"/>
    <w:rsid w:val="009C117D"/>
    <w:rsid w:val="009C11AC"/>
    <w:rsid w:val="009C137C"/>
    <w:rsid w:val="009C1AB1"/>
    <w:rsid w:val="009C1EA9"/>
    <w:rsid w:val="009C1ED3"/>
    <w:rsid w:val="009C2656"/>
    <w:rsid w:val="009C2CF9"/>
    <w:rsid w:val="009C2E9E"/>
    <w:rsid w:val="009C3087"/>
    <w:rsid w:val="009C3881"/>
    <w:rsid w:val="009C3884"/>
    <w:rsid w:val="009C38F6"/>
    <w:rsid w:val="009C3921"/>
    <w:rsid w:val="009C49FF"/>
    <w:rsid w:val="009C4D39"/>
    <w:rsid w:val="009C4F39"/>
    <w:rsid w:val="009C4F9C"/>
    <w:rsid w:val="009C5315"/>
    <w:rsid w:val="009C5447"/>
    <w:rsid w:val="009C555E"/>
    <w:rsid w:val="009C5592"/>
    <w:rsid w:val="009C5C74"/>
    <w:rsid w:val="009C5CE8"/>
    <w:rsid w:val="009C5E9C"/>
    <w:rsid w:val="009C62D5"/>
    <w:rsid w:val="009C630F"/>
    <w:rsid w:val="009C633A"/>
    <w:rsid w:val="009C6E80"/>
    <w:rsid w:val="009C72FE"/>
    <w:rsid w:val="009C7426"/>
    <w:rsid w:val="009C7480"/>
    <w:rsid w:val="009C7529"/>
    <w:rsid w:val="009C7612"/>
    <w:rsid w:val="009C783A"/>
    <w:rsid w:val="009C7A46"/>
    <w:rsid w:val="009C7A9B"/>
    <w:rsid w:val="009C7C2A"/>
    <w:rsid w:val="009D0161"/>
    <w:rsid w:val="009D03CD"/>
    <w:rsid w:val="009D04D8"/>
    <w:rsid w:val="009D13A6"/>
    <w:rsid w:val="009D1771"/>
    <w:rsid w:val="009D196A"/>
    <w:rsid w:val="009D1BC8"/>
    <w:rsid w:val="009D1C33"/>
    <w:rsid w:val="009D1DBA"/>
    <w:rsid w:val="009D1E82"/>
    <w:rsid w:val="009D1FC5"/>
    <w:rsid w:val="009D2099"/>
    <w:rsid w:val="009D2459"/>
    <w:rsid w:val="009D2576"/>
    <w:rsid w:val="009D291B"/>
    <w:rsid w:val="009D2942"/>
    <w:rsid w:val="009D296D"/>
    <w:rsid w:val="009D2CF2"/>
    <w:rsid w:val="009D2D10"/>
    <w:rsid w:val="009D309C"/>
    <w:rsid w:val="009D35E8"/>
    <w:rsid w:val="009D3C03"/>
    <w:rsid w:val="009D3DDC"/>
    <w:rsid w:val="009D4083"/>
    <w:rsid w:val="009D415D"/>
    <w:rsid w:val="009D48C4"/>
    <w:rsid w:val="009D510E"/>
    <w:rsid w:val="009D5C98"/>
    <w:rsid w:val="009D5E04"/>
    <w:rsid w:val="009D5E4F"/>
    <w:rsid w:val="009D6057"/>
    <w:rsid w:val="009D64A4"/>
    <w:rsid w:val="009D6C9F"/>
    <w:rsid w:val="009D6D68"/>
    <w:rsid w:val="009D740A"/>
    <w:rsid w:val="009D744C"/>
    <w:rsid w:val="009D7511"/>
    <w:rsid w:val="009D7716"/>
    <w:rsid w:val="009D79D6"/>
    <w:rsid w:val="009D7E46"/>
    <w:rsid w:val="009E0389"/>
    <w:rsid w:val="009E0D70"/>
    <w:rsid w:val="009E0DC5"/>
    <w:rsid w:val="009E0FEC"/>
    <w:rsid w:val="009E1695"/>
    <w:rsid w:val="009E1731"/>
    <w:rsid w:val="009E18E1"/>
    <w:rsid w:val="009E1A26"/>
    <w:rsid w:val="009E2FF2"/>
    <w:rsid w:val="009E3574"/>
    <w:rsid w:val="009E42CB"/>
    <w:rsid w:val="009E4A34"/>
    <w:rsid w:val="009E4A53"/>
    <w:rsid w:val="009E4D96"/>
    <w:rsid w:val="009E5051"/>
    <w:rsid w:val="009E5387"/>
    <w:rsid w:val="009E55E1"/>
    <w:rsid w:val="009E56AF"/>
    <w:rsid w:val="009E59E6"/>
    <w:rsid w:val="009E5ABA"/>
    <w:rsid w:val="009E6A9C"/>
    <w:rsid w:val="009E6CCE"/>
    <w:rsid w:val="009E6D62"/>
    <w:rsid w:val="009E7171"/>
    <w:rsid w:val="009E7383"/>
    <w:rsid w:val="009E75C8"/>
    <w:rsid w:val="009E77A5"/>
    <w:rsid w:val="009E7858"/>
    <w:rsid w:val="009E7992"/>
    <w:rsid w:val="009E7B00"/>
    <w:rsid w:val="009F019F"/>
    <w:rsid w:val="009F02B7"/>
    <w:rsid w:val="009F0365"/>
    <w:rsid w:val="009F03B7"/>
    <w:rsid w:val="009F0951"/>
    <w:rsid w:val="009F0CD1"/>
    <w:rsid w:val="009F10FC"/>
    <w:rsid w:val="009F1FDA"/>
    <w:rsid w:val="009F20A1"/>
    <w:rsid w:val="009F27A5"/>
    <w:rsid w:val="009F2CE8"/>
    <w:rsid w:val="009F37B3"/>
    <w:rsid w:val="009F3EE0"/>
    <w:rsid w:val="009F3F33"/>
    <w:rsid w:val="009F446F"/>
    <w:rsid w:val="009F4719"/>
    <w:rsid w:val="009F4777"/>
    <w:rsid w:val="009F49BF"/>
    <w:rsid w:val="009F4A6A"/>
    <w:rsid w:val="009F50B1"/>
    <w:rsid w:val="009F55DF"/>
    <w:rsid w:val="009F6970"/>
    <w:rsid w:val="009F6997"/>
    <w:rsid w:val="009F69FC"/>
    <w:rsid w:val="009F6A60"/>
    <w:rsid w:val="009F6CCF"/>
    <w:rsid w:val="009F70D8"/>
    <w:rsid w:val="009F7551"/>
    <w:rsid w:val="009F7AB4"/>
    <w:rsid w:val="009F7BA3"/>
    <w:rsid w:val="009F7D4C"/>
    <w:rsid w:val="00A00553"/>
    <w:rsid w:val="00A006B1"/>
    <w:rsid w:val="00A00710"/>
    <w:rsid w:val="00A00A90"/>
    <w:rsid w:val="00A00BBE"/>
    <w:rsid w:val="00A01056"/>
    <w:rsid w:val="00A012AA"/>
    <w:rsid w:val="00A0176E"/>
    <w:rsid w:val="00A01DA8"/>
    <w:rsid w:val="00A01EE5"/>
    <w:rsid w:val="00A01F0A"/>
    <w:rsid w:val="00A02062"/>
    <w:rsid w:val="00A02224"/>
    <w:rsid w:val="00A0250C"/>
    <w:rsid w:val="00A0295C"/>
    <w:rsid w:val="00A02BA6"/>
    <w:rsid w:val="00A0333F"/>
    <w:rsid w:val="00A0341B"/>
    <w:rsid w:val="00A039E8"/>
    <w:rsid w:val="00A03D6E"/>
    <w:rsid w:val="00A04342"/>
    <w:rsid w:val="00A04830"/>
    <w:rsid w:val="00A0488B"/>
    <w:rsid w:val="00A04B86"/>
    <w:rsid w:val="00A0554D"/>
    <w:rsid w:val="00A0589E"/>
    <w:rsid w:val="00A058A4"/>
    <w:rsid w:val="00A05BE1"/>
    <w:rsid w:val="00A05C46"/>
    <w:rsid w:val="00A06367"/>
    <w:rsid w:val="00A0637C"/>
    <w:rsid w:val="00A0650F"/>
    <w:rsid w:val="00A06615"/>
    <w:rsid w:val="00A0661F"/>
    <w:rsid w:val="00A06A51"/>
    <w:rsid w:val="00A06C21"/>
    <w:rsid w:val="00A06C3E"/>
    <w:rsid w:val="00A07704"/>
    <w:rsid w:val="00A07947"/>
    <w:rsid w:val="00A07B9B"/>
    <w:rsid w:val="00A07C15"/>
    <w:rsid w:val="00A07EC5"/>
    <w:rsid w:val="00A10F90"/>
    <w:rsid w:val="00A11071"/>
    <w:rsid w:val="00A11137"/>
    <w:rsid w:val="00A11979"/>
    <w:rsid w:val="00A11C35"/>
    <w:rsid w:val="00A11F8B"/>
    <w:rsid w:val="00A120BD"/>
    <w:rsid w:val="00A123C1"/>
    <w:rsid w:val="00A129D5"/>
    <w:rsid w:val="00A12A09"/>
    <w:rsid w:val="00A12DD9"/>
    <w:rsid w:val="00A1318F"/>
    <w:rsid w:val="00A132A3"/>
    <w:rsid w:val="00A138B1"/>
    <w:rsid w:val="00A1428A"/>
    <w:rsid w:val="00A14527"/>
    <w:rsid w:val="00A14650"/>
    <w:rsid w:val="00A1490D"/>
    <w:rsid w:val="00A14D8A"/>
    <w:rsid w:val="00A14DD9"/>
    <w:rsid w:val="00A14F74"/>
    <w:rsid w:val="00A1514D"/>
    <w:rsid w:val="00A15397"/>
    <w:rsid w:val="00A15442"/>
    <w:rsid w:val="00A1566B"/>
    <w:rsid w:val="00A15C02"/>
    <w:rsid w:val="00A15E01"/>
    <w:rsid w:val="00A160C5"/>
    <w:rsid w:val="00A1612B"/>
    <w:rsid w:val="00A164AA"/>
    <w:rsid w:val="00A16B95"/>
    <w:rsid w:val="00A1755E"/>
    <w:rsid w:val="00A175F0"/>
    <w:rsid w:val="00A17BFD"/>
    <w:rsid w:val="00A20010"/>
    <w:rsid w:val="00A20209"/>
    <w:rsid w:val="00A202D0"/>
    <w:rsid w:val="00A20611"/>
    <w:rsid w:val="00A20727"/>
    <w:rsid w:val="00A20FE7"/>
    <w:rsid w:val="00A210F6"/>
    <w:rsid w:val="00A2131B"/>
    <w:rsid w:val="00A2161D"/>
    <w:rsid w:val="00A21C55"/>
    <w:rsid w:val="00A221E5"/>
    <w:rsid w:val="00A224D5"/>
    <w:rsid w:val="00A227AA"/>
    <w:rsid w:val="00A22969"/>
    <w:rsid w:val="00A22B2F"/>
    <w:rsid w:val="00A22F7D"/>
    <w:rsid w:val="00A233B7"/>
    <w:rsid w:val="00A234F4"/>
    <w:rsid w:val="00A241DC"/>
    <w:rsid w:val="00A24632"/>
    <w:rsid w:val="00A24772"/>
    <w:rsid w:val="00A24B70"/>
    <w:rsid w:val="00A2508D"/>
    <w:rsid w:val="00A254EC"/>
    <w:rsid w:val="00A2558A"/>
    <w:rsid w:val="00A25B7C"/>
    <w:rsid w:val="00A25CCF"/>
    <w:rsid w:val="00A25D3A"/>
    <w:rsid w:val="00A2638D"/>
    <w:rsid w:val="00A2647F"/>
    <w:rsid w:val="00A264AE"/>
    <w:rsid w:val="00A26C4F"/>
    <w:rsid w:val="00A26EA7"/>
    <w:rsid w:val="00A26F0D"/>
    <w:rsid w:val="00A26FAC"/>
    <w:rsid w:val="00A26FDD"/>
    <w:rsid w:val="00A2725C"/>
    <w:rsid w:val="00A272AB"/>
    <w:rsid w:val="00A272B4"/>
    <w:rsid w:val="00A27316"/>
    <w:rsid w:val="00A27613"/>
    <w:rsid w:val="00A276DD"/>
    <w:rsid w:val="00A27717"/>
    <w:rsid w:val="00A27840"/>
    <w:rsid w:val="00A27FD4"/>
    <w:rsid w:val="00A300D4"/>
    <w:rsid w:val="00A3015E"/>
    <w:rsid w:val="00A301C9"/>
    <w:rsid w:val="00A30757"/>
    <w:rsid w:val="00A30842"/>
    <w:rsid w:val="00A30CE4"/>
    <w:rsid w:val="00A30F3C"/>
    <w:rsid w:val="00A30FE5"/>
    <w:rsid w:val="00A310B3"/>
    <w:rsid w:val="00A3151D"/>
    <w:rsid w:val="00A3155E"/>
    <w:rsid w:val="00A3191B"/>
    <w:rsid w:val="00A31996"/>
    <w:rsid w:val="00A3199B"/>
    <w:rsid w:val="00A31E70"/>
    <w:rsid w:val="00A32759"/>
    <w:rsid w:val="00A32BA3"/>
    <w:rsid w:val="00A33121"/>
    <w:rsid w:val="00A33140"/>
    <w:rsid w:val="00A332FF"/>
    <w:rsid w:val="00A33886"/>
    <w:rsid w:val="00A33ACD"/>
    <w:rsid w:val="00A33CEA"/>
    <w:rsid w:val="00A33CEB"/>
    <w:rsid w:val="00A340C7"/>
    <w:rsid w:val="00A3412C"/>
    <w:rsid w:val="00A34395"/>
    <w:rsid w:val="00A34835"/>
    <w:rsid w:val="00A34C33"/>
    <w:rsid w:val="00A34DA2"/>
    <w:rsid w:val="00A353B9"/>
    <w:rsid w:val="00A35AAB"/>
    <w:rsid w:val="00A35C15"/>
    <w:rsid w:val="00A35EF7"/>
    <w:rsid w:val="00A36188"/>
    <w:rsid w:val="00A362E1"/>
    <w:rsid w:val="00A3636E"/>
    <w:rsid w:val="00A363D2"/>
    <w:rsid w:val="00A3663C"/>
    <w:rsid w:val="00A36849"/>
    <w:rsid w:val="00A369E4"/>
    <w:rsid w:val="00A375DA"/>
    <w:rsid w:val="00A37A07"/>
    <w:rsid w:val="00A37BCA"/>
    <w:rsid w:val="00A40BFA"/>
    <w:rsid w:val="00A40EF8"/>
    <w:rsid w:val="00A41065"/>
    <w:rsid w:val="00A4169C"/>
    <w:rsid w:val="00A416C1"/>
    <w:rsid w:val="00A41A4B"/>
    <w:rsid w:val="00A41D8B"/>
    <w:rsid w:val="00A41E6B"/>
    <w:rsid w:val="00A42152"/>
    <w:rsid w:val="00A42179"/>
    <w:rsid w:val="00A4236A"/>
    <w:rsid w:val="00A42D09"/>
    <w:rsid w:val="00A42FF0"/>
    <w:rsid w:val="00A4348A"/>
    <w:rsid w:val="00A43A14"/>
    <w:rsid w:val="00A4425A"/>
    <w:rsid w:val="00A4444D"/>
    <w:rsid w:val="00A44572"/>
    <w:rsid w:val="00A44AB8"/>
    <w:rsid w:val="00A44AFF"/>
    <w:rsid w:val="00A44BF1"/>
    <w:rsid w:val="00A44CDE"/>
    <w:rsid w:val="00A44FA0"/>
    <w:rsid w:val="00A44FAF"/>
    <w:rsid w:val="00A4505B"/>
    <w:rsid w:val="00A455A4"/>
    <w:rsid w:val="00A4579C"/>
    <w:rsid w:val="00A457CC"/>
    <w:rsid w:val="00A45E00"/>
    <w:rsid w:val="00A45F98"/>
    <w:rsid w:val="00A46464"/>
    <w:rsid w:val="00A4677B"/>
    <w:rsid w:val="00A46902"/>
    <w:rsid w:val="00A46921"/>
    <w:rsid w:val="00A46B72"/>
    <w:rsid w:val="00A47441"/>
    <w:rsid w:val="00A477F9"/>
    <w:rsid w:val="00A4782A"/>
    <w:rsid w:val="00A47CE1"/>
    <w:rsid w:val="00A47D86"/>
    <w:rsid w:val="00A50293"/>
    <w:rsid w:val="00A506A0"/>
    <w:rsid w:val="00A50BBB"/>
    <w:rsid w:val="00A50D01"/>
    <w:rsid w:val="00A50F7E"/>
    <w:rsid w:val="00A50FBF"/>
    <w:rsid w:val="00A50FC4"/>
    <w:rsid w:val="00A51104"/>
    <w:rsid w:val="00A51443"/>
    <w:rsid w:val="00A51ABF"/>
    <w:rsid w:val="00A524AB"/>
    <w:rsid w:val="00A525B1"/>
    <w:rsid w:val="00A52691"/>
    <w:rsid w:val="00A52776"/>
    <w:rsid w:val="00A5283E"/>
    <w:rsid w:val="00A5302F"/>
    <w:rsid w:val="00A53400"/>
    <w:rsid w:val="00A537B4"/>
    <w:rsid w:val="00A539A3"/>
    <w:rsid w:val="00A53C41"/>
    <w:rsid w:val="00A53F0A"/>
    <w:rsid w:val="00A544DC"/>
    <w:rsid w:val="00A54658"/>
    <w:rsid w:val="00A54A26"/>
    <w:rsid w:val="00A54C9D"/>
    <w:rsid w:val="00A55591"/>
    <w:rsid w:val="00A555C3"/>
    <w:rsid w:val="00A5592A"/>
    <w:rsid w:val="00A55AB4"/>
    <w:rsid w:val="00A55D3D"/>
    <w:rsid w:val="00A5611C"/>
    <w:rsid w:val="00A561E5"/>
    <w:rsid w:val="00A5668F"/>
    <w:rsid w:val="00A56956"/>
    <w:rsid w:val="00A56E29"/>
    <w:rsid w:val="00A57030"/>
    <w:rsid w:val="00A57157"/>
    <w:rsid w:val="00A57B29"/>
    <w:rsid w:val="00A600FA"/>
    <w:rsid w:val="00A601DE"/>
    <w:rsid w:val="00A60416"/>
    <w:rsid w:val="00A60427"/>
    <w:rsid w:val="00A60C33"/>
    <w:rsid w:val="00A60E73"/>
    <w:rsid w:val="00A6222E"/>
    <w:rsid w:val="00A62327"/>
    <w:rsid w:val="00A623FD"/>
    <w:rsid w:val="00A62C4D"/>
    <w:rsid w:val="00A63231"/>
    <w:rsid w:val="00A63496"/>
    <w:rsid w:val="00A63BC8"/>
    <w:rsid w:val="00A63C2C"/>
    <w:rsid w:val="00A6415C"/>
    <w:rsid w:val="00A6433D"/>
    <w:rsid w:val="00A643C5"/>
    <w:rsid w:val="00A64BC0"/>
    <w:rsid w:val="00A64CEB"/>
    <w:rsid w:val="00A64E0D"/>
    <w:rsid w:val="00A655FA"/>
    <w:rsid w:val="00A65A3B"/>
    <w:rsid w:val="00A65B45"/>
    <w:rsid w:val="00A661E4"/>
    <w:rsid w:val="00A666B1"/>
    <w:rsid w:val="00A669F8"/>
    <w:rsid w:val="00A6720D"/>
    <w:rsid w:val="00A67558"/>
    <w:rsid w:val="00A679BD"/>
    <w:rsid w:val="00A70580"/>
    <w:rsid w:val="00A70B7E"/>
    <w:rsid w:val="00A716CA"/>
    <w:rsid w:val="00A71AC0"/>
    <w:rsid w:val="00A71DE8"/>
    <w:rsid w:val="00A7269B"/>
    <w:rsid w:val="00A7275C"/>
    <w:rsid w:val="00A72DE6"/>
    <w:rsid w:val="00A72F64"/>
    <w:rsid w:val="00A7332D"/>
    <w:rsid w:val="00A73D58"/>
    <w:rsid w:val="00A73D91"/>
    <w:rsid w:val="00A740B4"/>
    <w:rsid w:val="00A74294"/>
    <w:rsid w:val="00A74DE7"/>
    <w:rsid w:val="00A75136"/>
    <w:rsid w:val="00A7539C"/>
    <w:rsid w:val="00A75550"/>
    <w:rsid w:val="00A756FD"/>
    <w:rsid w:val="00A75703"/>
    <w:rsid w:val="00A75933"/>
    <w:rsid w:val="00A75B44"/>
    <w:rsid w:val="00A76601"/>
    <w:rsid w:val="00A76764"/>
    <w:rsid w:val="00A76B6D"/>
    <w:rsid w:val="00A7708C"/>
    <w:rsid w:val="00A770E4"/>
    <w:rsid w:val="00A77AF1"/>
    <w:rsid w:val="00A77F8E"/>
    <w:rsid w:val="00A80227"/>
    <w:rsid w:val="00A80A49"/>
    <w:rsid w:val="00A80AF9"/>
    <w:rsid w:val="00A81646"/>
    <w:rsid w:val="00A81C6D"/>
    <w:rsid w:val="00A8268B"/>
    <w:rsid w:val="00A82AA9"/>
    <w:rsid w:val="00A82C28"/>
    <w:rsid w:val="00A8337E"/>
    <w:rsid w:val="00A83A9F"/>
    <w:rsid w:val="00A83FB1"/>
    <w:rsid w:val="00A83FD6"/>
    <w:rsid w:val="00A84242"/>
    <w:rsid w:val="00A842C5"/>
    <w:rsid w:val="00A8456B"/>
    <w:rsid w:val="00A845A3"/>
    <w:rsid w:val="00A84738"/>
    <w:rsid w:val="00A84F66"/>
    <w:rsid w:val="00A8506E"/>
    <w:rsid w:val="00A854B2"/>
    <w:rsid w:val="00A8550C"/>
    <w:rsid w:val="00A8556D"/>
    <w:rsid w:val="00A8646C"/>
    <w:rsid w:val="00A8659F"/>
    <w:rsid w:val="00A867DB"/>
    <w:rsid w:val="00A86CDE"/>
    <w:rsid w:val="00A86D3C"/>
    <w:rsid w:val="00A86E43"/>
    <w:rsid w:val="00A878C4"/>
    <w:rsid w:val="00A87D16"/>
    <w:rsid w:val="00A90B06"/>
    <w:rsid w:val="00A90B3C"/>
    <w:rsid w:val="00A90BA0"/>
    <w:rsid w:val="00A90DA1"/>
    <w:rsid w:val="00A90DF0"/>
    <w:rsid w:val="00A91280"/>
    <w:rsid w:val="00A91BAE"/>
    <w:rsid w:val="00A91C09"/>
    <w:rsid w:val="00A91CA2"/>
    <w:rsid w:val="00A91CDE"/>
    <w:rsid w:val="00A92031"/>
    <w:rsid w:val="00A9233D"/>
    <w:rsid w:val="00A9241E"/>
    <w:rsid w:val="00A92625"/>
    <w:rsid w:val="00A9275E"/>
    <w:rsid w:val="00A9279F"/>
    <w:rsid w:val="00A92A6F"/>
    <w:rsid w:val="00A92A77"/>
    <w:rsid w:val="00A92CA7"/>
    <w:rsid w:val="00A9329E"/>
    <w:rsid w:val="00A93561"/>
    <w:rsid w:val="00A93B7E"/>
    <w:rsid w:val="00A93E9E"/>
    <w:rsid w:val="00A941CE"/>
    <w:rsid w:val="00A944C2"/>
    <w:rsid w:val="00A9471D"/>
    <w:rsid w:val="00A9478E"/>
    <w:rsid w:val="00A94BA9"/>
    <w:rsid w:val="00A94C4F"/>
    <w:rsid w:val="00A9511F"/>
    <w:rsid w:val="00A9516A"/>
    <w:rsid w:val="00A951A3"/>
    <w:rsid w:val="00A95536"/>
    <w:rsid w:val="00A955A4"/>
    <w:rsid w:val="00A95655"/>
    <w:rsid w:val="00A95658"/>
    <w:rsid w:val="00A95766"/>
    <w:rsid w:val="00A95ECA"/>
    <w:rsid w:val="00A963ED"/>
    <w:rsid w:val="00A96C73"/>
    <w:rsid w:val="00A97084"/>
    <w:rsid w:val="00A97278"/>
    <w:rsid w:val="00A972FC"/>
    <w:rsid w:val="00A97457"/>
    <w:rsid w:val="00A9755D"/>
    <w:rsid w:val="00A9755F"/>
    <w:rsid w:val="00AA0128"/>
    <w:rsid w:val="00AA020C"/>
    <w:rsid w:val="00AA0A20"/>
    <w:rsid w:val="00AA0CF6"/>
    <w:rsid w:val="00AA1121"/>
    <w:rsid w:val="00AA1287"/>
    <w:rsid w:val="00AA1313"/>
    <w:rsid w:val="00AA15FE"/>
    <w:rsid w:val="00AA17D4"/>
    <w:rsid w:val="00AA1891"/>
    <w:rsid w:val="00AA18E4"/>
    <w:rsid w:val="00AA1CFF"/>
    <w:rsid w:val="00AA211D"/>
    <w:rsid w:val="00AA27D8"/>
    <w:rsid w:val="00AA2DB4"/>
    <w:rsid w:val="00AA34B3"/>
    <w:rsid w:val="00AA37B0"/>
    <w:rsid w:val="00AA4227"/>
    <w:rsid w:val="00AA43CC"/>
    <w:rsid w:val="00AA4433"/>
    <w:rsid w:val="00AA4467"/>
    <w:rsid w:val="00AA44CA"/>
    <w:rsid w:val="00AA45D8"/>
    <w:rsid w:val="00AA51FA"/>
    <w:rsid w:val="00AA52CB"/>
    <w:rsid w:val="00AA57BD"/>
    <w:rsid w:val="00AA580C"/>
    <w:rsid w:val="00AA590F"/>
    <w:rsid w:val="00AA5D92"/>
    <w:rsid w:val="00AA5F8A"/>
    <w:rsid w:val="00AA605C"/>
    <w:rsid w:val="00AA6158"/>
    <w:rsid w:val="00AA6691"/>
    <w:rsid w:val="00AA66B5"/>
    <w:rsid w:val="00AA688F"/>
    <w:rsid w:val="00AA68FA"/>
    <w:rsid w:val="00AA6993"/>
    <w:rsid w:val="00AA6EBA"/>
    <w:rsid w:val="00AA70CB"/>
    <w:rsid w:val="00AA7EBC"/>
    <w:rsid w:val="00AB0282"/>
    <w:rsid w:val="00AB0664"/>
    <w:rsid w:val="00AB0808"/>
    <w:rsid w:val="00AB0A26"/>
    <w:rsid w:val="00AB0CB3"/>
    <w:rsid w:val="00AB1306"/>
    <w:rsid w:val="00AB1BE0"/>
    <w:rsid w:val="00AB22D2"/>
    <w:rsid w:val="00AB2421"/>
    <w:rsid w:val="00AB2581"/>
    <w:rsid w:val="00AB268C"/>
    <w:rsid w:val="00AB2780"/>
    <w:rsid w:val="00AB306B"/>
    <w:rsid w:val="00AB3E61"/>
    <w:rsid w:val="00AB3E92"/>
    <w:rsid w:val="00AB416D"/>
    <w:rsid w:val="00AB448B"/>
    <w:rsid w:val="00AB454C"/>
    <w:rsid w:val="00AB47CC"/>
    <w:rsid w:val="00AB4A0E"/>
    <w:rsid w:val="00AB4D2E"/>
    <w:rsid w:val="00AB5170"/>
    <w:rsid w:val="00AB531C"/>
    <w:rsid w:val="00AB5497"/>
    <w:rsid w:val="00AB5BAB"/>
    <w:rsid w:val="00AB5D14"/>
    <w:rsid w:val="00AB61BD"/>
    <w:rsid w:val="00AB6212"/>
    <w:rsid w:val="00AB6806"/>
    <w:rsid w:val="00AB6A47"/>
    <w:rsid w:val="00AB6EAC"/>
    <w:rsid w:val="00AB6FA0"/>
    <w:rsid w:val="00AB7491"/>
    <w:rsid w:val="00AB7C17"/>
    <w:rsid w:val="00AB7F13"/>
    <w:rsid w:val="00AB7F59"/>
    <w:rsid w:val="00AC016B"/>
    <w:rsid w:val="00AC0774"/>
    <w:rsid w:val="00AC07FF"/>
    <w:rsid w:val="00AC09BF"/>
    <w:rsid w:val="00AC09E5"/>
    <w:rsid w:val="00AC0A6B"/>
    <w:rsid w:val="00AC0ACD"/>
    <w:rsid w:val="00AC10BA"/>
    <w:rsid w:val="00AC1340"/>
    <w:rsid w:val="00AC15F9"/>
    <w:rsid w:val="00AC1DD4"/>
    <w:rsid w:val="00AC229F"/>
    <w:rsid w:val="00AC2558"/>
    <w:rsid w:val="00AC2ADE"/>
    <w:rsid w:val="00AC2DEA"/>
    <w:rsid w:val="00AC38C0"/>
    <w:rsid w:val="00AC3A46"/>
    <w:rsid w:val="00AC3EF1"/>
    <w:rsid w:val="00AC446E"/>
    <w:rsid w:val="00AC4943"/>
    <w:rsid w:val="00AC4F01"/>
    <w:rsid w:val="00AC4FC2"/>
    <w:rsid w:val="00AC4FD4"/>
    <w:rsid w:val="00AC5481"/>
    <w:rsid w:val="00AC5532"/>
    <w:rsid w:val="00AC5663"/>
    <w:rsid w:val="00AC57B1"/>
    <w:rsid w:val="00AC58A1"/>
    <w:rsid w:val="00AC5B6F"/>
    <w:rsid w:val="00AC5FA7"/>
    <w:rsid w:val="00AC690C"/>
    <w:rsid w:val="00AC6D69"/>
    <w:rsid w:val="00AC6DDA"/>
    <w:rsid w:val="00AC6E57"/>
    <w:rsid w:val="00AC7287"/>
    <w:rsid w:val="00AC72CD"/>
    <w:rsid w:val="00AC73E0"/>
    <w:rsid w:val="00AC7C04"/>
    <w:rsid w:val="00AC7C51"/>
    <w:rsid w:val="00AC7EB9"/>
    <w:rsid w:val="00AC7F70"/>
    <w:rsid w:val="00AC7F83"/>
    <w:rsid w:val="00AD03B0"/>
    <w:rsid w:val="00AD0D08"/>
    <w:rsid w:val="00AD0FC5"/>
    <w:rsid w:val="00AD136E"/>
    <w:rsid w:val="00AD152B"/>
    <w:rsid w:val="00AD1BB5"/>
    <w:rsid w:val="00AD1BD5"/>
    <w:rsid w:val="00AD2810"/>
    <w:rsid w:val="00AD28CB"/>
    <w:rsid w:val="00AD2B34"/>
    <w:rsid w:val="00AD2CBB"/>
    <w:rsid w:val="00AD2D6B"/>
    <w:rsid w:val="00AD2E37"/>
    <w:rsid w:val="00AD32E2"/>
    <w:rsid w:val="00AD33AD"/>
    <w:rsid w:val="00AD3699"/>
    <w:rsid w:val="00AD386C"/>
    <w:rsid w:val="00AD38D3"/>
    <w:rsid w:val="00AD3A03"/>
    <w:rsid w:val="00AD3CE8"/>
    <w:rsid w:val="00AD3EB3"/>
    <w:rsid w:val="00AD4A2C"/>
    <w:rsid w:val="00AD4C12"/>
    <w:rsid w:val="00AD50E7"/>
    <w:rsid w:val="00AD50F3"/>
    <w:rsid w:val="00AD5263"/>
    <w:rsid w:val="00AD5348"/>
    <w:rsid w:val="00AD548E"/>
    <w:rsid w:val="00AD54DC"/>
    <w:rsid w:val="00AD6441"/>
    <w:rsid w:val="00AD68C4"/>
    <w:rsid w:val="00AD693A"/>
    <w:rsid w:val="00AD6966"/>
    <w:rsid w:val="00AD6CFA"/>
    <w:rsid w:val="00AD6EDF"/>
    <w:rsid w:val="00AD708B"/>
    <w:rsid w:val="00AD7153"/>
    <w:rsid w:val="00AD721E"/>
    <w:rsid w:val="00AD74D3"/>
    <w:rsid w:val="00AD760B"/>
    <w:rsid w:val="00AD78FD"/>
    <w:rsid w:val="00AD79A5"/>
    <w:rsid w:val="00AD7CA1"/>
    <w:rsid w:val="00AE002D"/>
    <w:rsid w:val="00AE0553"/>
    <w:rsid w:val="00AE0FDB"/>
    <w:rsid w:val="00AE11B2"/>
    <w:rsid w:val="00AE17B1"/>
    <w:rsid w:val="00AE1F99"/>
    <w:rsid w:val="00AE20A3"/>
    <w:rsid w:val="00AE22EA"/>
    <w:rsid w:val="00AE259D"/>
    <w:rsid w:val="00AE25D2"/>
    <w:rsid w:val="00AE2634"/>
    <w:rsid w:val="00AE2792"/>
    <w:rsid w:val="00AE2804"/>
    <w:rsid w:val="00AE2B83"/>
    <w:rsid w:val="00AE3C06"/>
    <w:rsid w:val="00AE3DE4"/>
    <w:rsid w:val="00AE4116"/>
    <w:rsid w:val="00AE43A1"/>
    <w:rsid w:val="00AE4408"/>
    <w:rsid w:val="00AE4714"/>
    <w:rsid w:val="00AE4A8D"/>
    <w:rsid w:val="00AE4C6E"/>
    <w:rsid w:val="00AE4DA1"/>
    <w:rsid w:val="00AE4F19"/>
    <w:rsid w:val="00AE581C"/>
    <w:rsid w:val="00AE59CB"/>
    <w:rsid w:val="00AE5AFB"/>
    <w:rsid w:val="00AE5C1F"/>
    <w:rsid w:val="00AE5C47"/>
    <w:rsid w:val="00AE5C9A"/>
    <w:rsid w:val="00AE5E9C"/>
    <w:rsid w:val="00AE65AE"/>
    <w:rsid w:val="00AE67FF"/>
    <w:rsid w:val="00AE6A26"/>
    <w:rsid w:val="00AE6B0E"/>
    <w:rsid w:val="00AE6F40"/>
    <w:rsid w:val="00AE709A"/>
    <w:rsid w:val="00AE71E7"/>
    <w:rsid w:val="00AE7721"/>
    <w:rsid w:val="00AE7BC3"/>
    <w:rsid w:val="00AF0905"/>
    <w:rsid w:val="00AF0AAA"/>
    <w:rsid w:val="00AF1064"/>
    <w:rsid w:val="00AF12F2"/>
    <w:rsid w:val="00AF13FD"/>
    <w:rsid w:val="00AF16A3"/>
    <w:rsid w:val="00AF185D"/>
    <w:rsid w:val="00AF192A"/>
    <w:rsid w:val="00AF1C44"/>
    <w:rsid w:val="00AF1DDC"/>
    <w:rsid w:val="00AF2170"/>
    <w:rsid w:val="00AF223A"/>
    <w:rsid w:val="00AF2B21"/>
    <w:rsid w:val="00AF323D"/>
    <w:rsid w:val="00AF323E"/>
    <w:rsid w:val="00AF3447"/>
    <w:rsid w:val="00AF3A6F"/>
    <w:rsid w:val="00AF3FCA"/>
    <w:rsid w:val="00AF46D8"/>
    <w:rsid w:val="00AF4D2A"/>
    <w:rsid w:val="00AF4F30"/>
    <w:rsid w:val="00AF51D2"/>
    <w:rsid w:val="00AF51E2"/>
    <w:rsid w:val="00AF5894"/>
    <w:rsid w:val="00AF5AFD"/>
    <w:rsid w:val="00AF5E10"/>
    <w:rsid w:val="00AF6165"/>
    <w:rsid w:val="00AF6813"/>
    <w:rsid w:val="00AF6AE2"/>
    <w:rsid w:val="00AF6EA0"/>
    <w:rsid w:val="00AF70D8"/>
    <w:rsid w:val="00AF745A"/>
    <w:rsid w:val="00AF75F8"/>
    <w:rsid w:val="00AF7A8F"/>
    <w:rsid w:val="00AF7AB5"/>
    <w:rsid w:val="00B003E1"/>
    <w:rsid w:val="00B0069A"/>
    <w:rsid w:val="00B00A48"/>
    <w:rsid w:val="00B00B2A"/>
    <w:rsid w:val="00B00D18"/>
    <w:rsid w:val="00B00E15"/>
    <w:rsid w:val="00B01232"/>
    <w:rsid w:val="00B01433"/>
    <w:rsid w:val="00B01593"/>
    <w:rsid w:val="00B01AE5"/>
    <w:rsid w:val="00B01BC3"/>
    <w:rsid w:val="00B01FF0"/>
    <w:rsid w:val="00B02138"/>
    <w:rsid w:val="00B02458"/>
    <w:rsid w:val="00B02957"/>
    <w:rsid w:val="00B02977"/>
    <w:rsid w:val="00B02E7A"/>
    <w:rsid w:val="00B03272"/>
    <w:rsid w:val="00B0333E"/>
    <w:rsid w:val="00B04565"/>
    <w:rsid w:val="00B05307"/>
    <w:rsid w:val="00B0580A"/>
    <w:rsid w:val="00B05892"/>
    <w:rsid w:val="00B05D65"/>
    <w:rsid w:val="00B05DA8"/>
    <w:rsid w:val="00B05F75"/>
    <w:rsid w:val="00B05FB3"/>
    <w:rsid w:val="00B063AF"/>
    <w:rsid w:val="00B06917"/>
    <w:rsid w:val="00B0704F"/>
    <w:rsid w:val="00B07274"/>
    <w:rsid w:val="00B074B8"/>
    <w:rsid w:val="00B07595"/>
    <w:rsid w:val="00B0761C"/>
    <w:rsid w:val="00B077FA"/>
    <w:rsid w:val="00B07BB0"/>
    <w:rsid w:val="00B07C3F"/>
    <w:rsid w:val="00B07F99"/>
    <w:rsid w:val="00B07FC7"/>
    <w:rsid w:val="00B07FD0"/>
    <w:rsid w:val="00B10181"/>
    <w:rsid w:val="00B1046F"/>
    <w:rsid w:val="00B10B09"/>
    <w:rsid w:val="00B10EA1"/>
    <w:rsid w:val="00B11251"/>
    <w:rsid w:val="00B112FB"/>
    <w:rsid w:val="00B1137C"/>
    <w:rsid w:val="00B11768"/>
    <w:rsid w:val="00B11997"/>
    <w:rsid w:val="00B119D4"/>
    <w:rsid w:val="00B11D24"/>
    <w:rsid w:val="00B11E94"/>
    <w:rsid w:val="00B12576"/>
    <w:rsid w:val="00B12D4A"/>
    <w:rsid w:val="00B12DAD"/>
    <w:rsid w:val="00B12E23"/>
    <w:rsid w:val="00B12F12"/>
    <w:rsid w:val="00B132EB"/>
    <w:rsid w:val="00B13A69"/>
    <w:rsid w:val="00B13C3E"/>
    <w:rsid w:val="00B141D9"/>
    <w:rsid w:val="00B14CF3"/>
    <w:rsid w:val="00B15182"/>
    <w:rsid w:val="00B15681"/>
    <w:rsid w:val="00B157AB"/>
    <w:rsid w:val="00B1580C"/>
    <w:rsid w:val="00B15B51"/>
    <w:rsid w:val="00B15C83"/>
    <w:rsid w:val="00B15F36"/>
    <w:rsid w:val="00B16597"/>
    <w:rsid w:val="00B16884"/>
    <w:rsid w:val="00B168EF"/>
    <w:rsid w:val="00B169A0"/>
    <w:rsid w:val="00B1715B"/>
    <w:rsid w:val="00B1754A"/>
    <w:rsid w:val="00B1792D"/>
    <w:rsid w:val="00B1794D"/>
    <w:rsid w:val="00B17A5B"/>
    <w:rsid w:val="00B17AAE"/>
    <w:rsid w:val="00B17C67"/>
    <w:rsid w:val="00B17CD0"/>
    <w:rsid w:val="00B17E70"/>
    <w:rsid w:val="00B17FEB"/>
    <w:rsid w:val="00B201EC"/>
    <w:rsid w:val="00B203D5"/>
    <w:rsid w:val="00B20457"/>
    <w:rsid w:val="00B204E7"/>
    <w:rsid w:val="00B2084B"/>
    <w:rsid w:val="00B20A9F"/>
    <w:rsid w:val="00B20CCC"/>
    <w:rsid w:val="00B20F16"/>
    <w:rsid w:val="00B21509"/>
    <w:rsid w:val="00B21D00"/>
    <w:rsid w:val="00B22047"/>
    <w:rsid w:val="00B22153"/>
    <w:rsid w:val="00B22243"/>
    <w:rsid w:val="00B2227B"/>
    <w:rsid w:val="00B223D7"/>
    <w:rsid w:val="00B226F9"/>
    <w:rsid w:val="00B22A3F"/>
    <w:rsid w:val="00B230FF"/>
    <w:rsid w:val="00B231BB"/>
    <w:rsid w:val="00B23449"/>
    <w:rsid w:val="00B23459"/>
    <w:rsid w:val="00B235DA"/>
    <w:rsid w:val="00B24382"/>
    <w:rsid w:val="00B24555"/>
    <w:rsid w:val="00B246F5"/>
    <w:rsid w:val="00B24EB0"/>
    <w:rsid w:val="00B25B8F"/>
    <w:rsid w:val="00B25C6B"/>
    <w:rsid w:val="00B25DB8"/>
    <w:rsid w:val="00B26139"/>
    <w:rsid w:val="00B262B7"/>
    <w:rsid w:val="00B263EC"/>
    <w:rsid w:val="00B264E4"/>
    <w:rsid w:val="00B26892"/>
    <w:rsid w:val="00B26A72"/>
    <w:rsid w:val="00B26E65"/>
    <w:rsid w:val="00B26FE7"/>
    <w:rsid w:val="00B2708E"/>
    <w:rsid w:val="00B272B3"/>
    <w:rsid w:val="00B27803"/>
    <w:rsid w:val="00B278D0"/>
    <w:rsid w:val="00B27A24"/>
    <w:rsid w:val="00B27A38"/>
    <w:rsid w:val="00B27D22"/>
    <w:rsid w:val="00B303C1"/>
    <w:rsid w:val="00B30AFF"/>
    <w:rsid w:val="00B318F9"/>
    <w:rsid w:val="00B31C81"/>
    <w:rsid w:val="00B31E65"/>
    <w:rsid w:val="00B32785"/>
    <w:rsid w:val="00B3284E"/>
    <w:rsid w:val="00B32940"/>
    <w:rsid w:val="00B329AD"/>
    <w:rsid w:val="00B32FBA"/>
    <w:rsid w:val="00B3369E"/>
    <w:rsid w:val="00B339E2"/>
    <w:rsid w:val="00B33F32"/>
    <w:rsid w:val="00B34300"/>
    <w:rsid w:val="00B344E4"/>
    <w:rsid w:val="00B347A6"/>
    <w:rsid w:val="00B348C9"/>
    <w:rsid w:val="00B34902"/>
    <w:rsid w:val="00B35065"/>
    <w:rsid w:val="00B350B5"/>
    <w:rsid w:val="00B35285"/>
    <w:rsid w:val="00B35DBC"/>
    <w:rsid w:val="00B36465"/>
    <w:rsid w:val="00B36A68"/>
    <w:rsid w:val="00B36B83"/>
    <w:rsid w:val="00B36DA8"/>
    <w:rsid w:val="00B36FA3"/>
    <w:rsid w:val="00B37517"/>
    <w:rsid w:val="00B378C1"/>
    <w:rsid w:val="00B40428"/>
    <w:rsid w:val="00B4075D"/>
    <w:rsid w:val="00B408FB"/>
    <w:rsid w:val="00B409C5"/>
    <w:rsid w:val="00B40C80"/>
    <w:rsid w:val="00B41068"/>
    <w:rsid w:val="00B4115A"/>
    <w:rsid w:val="00B41544"/>
    <w:rsid w:val="00B41552"/>
    <w:rsid w:val="00B41B7C"/>
    <w:rsid w:val="00B42A94"/>
    <w:rsid w:val="00B42E98"/>
    <w:rsid w:val="00B4313E"/>
    <w:rsid w:val="00B4326F"/>
    <w:rsid w:val="00B432D5"/>
    <w:rsid w:val="00B43388"/>
    <w:rsid w:val="00B43482"/>
    <w:rsid w:val="00B43D19"/>
    <w:rsid w:val="00B43EF7"/>
    <w:rsid w:val="00B445A6"/>
    <w:rsid w:val="00B44666"/>
    <w:rsid w:val="00B447DD"/>
    <w:rsid w:val="00B448B8"/>
    <w:rsid w:val="00B4493A"/>
    <w:rsid w:val="00B44C6A"/>
    <w:rsid w:val="00B44CB5"/>
    <w:rsid w:val="00B45535"/>
    <w:rsid w:val="00B458B0"/>
    <w:rsid w:val="00B45A36"/>
    <w:rsid w:val="00B46012"/>
    <w:rsid w:val="00B461BE"/>
    <w:rsid w:val="00B4675B"/>
    <w:rsid w:val="00B50173"/>
    <w:rsid w:val="00B50382"/>
    <w:rsid w:val="00B503E1"/>
    <w:rsid w:val="00B505FE"/>
    <w:rsid w:val="00B507DB"/>
    <w:rsid w:val="00B50929"/>
    <w:rsid w:val="00B50D03"/>
    <w:rsid w:val="00B51134"/>
    <w:rsid w:val="00B512AD"/>
    <w:rsid w:val="00B512CC"/>
    <w:rsid w:val="00B516D3"/>
    <w:rsid w:val="00B51AF3"/>
    <w:rsid w:val="00B51C26"/>
    <w:rsid w:val="00B52098"/>
    <w:rsid w:val="00B525A7"/>
    <w:rsid w:val="00B52743"/>
    <w:rsid w:val="00B529A0"/>
    <w:rsid w:val="00B52CE3"/>
    <w:rsid w:val="00B53299"/>
    <w:rsid w:val="00B53B47"/>
    <w:rsid w:val="00B53DAB"/>
    <w:rsid w:val="00B53EAD"/>
    <w:rsid w:val="00B54867"/>
    <w:rsid w:val="00B54D3B"/>
    <w:rsid w:val="00B5601D"/>
    <w:rsid w:val="00B560E7"/>
    <w:rsid w:val="00B56128"/>
    <w:rsid w:val="00B56208"/>
    <w:rsid w:val="00B5646B"/>
    <w:rsid w:val="00B56588"/>
    <w:rsid w:val="00B567DB"/>
    <w:rsid w:val="00B56A37"/>
    <w:rsid w:val="00B56C14"/>
    <w:rsid w:val="00B56C2C"/>
    <w:rsid w:val="00B56DA5"/>
    <w:rsid w:val="00B56FB8"/>
    <w:rsid w:val="00B57278"/>
    <w:rsid w:val="00B5752F"/>
    <w:rsid w:val="00B57A8F"/>
    <w:rsid w:val="00B609FD"/>
    <w:rsid w:val="00B61003"/>
    <w:rsid w:val="00B610A2"/>
    <w:rsid w:val="00B610CA"/>
    <w:rsid w:val="00B616E8"/>
    <w:rsid w:val="00B61998"/>
    <w:rsid w:val="00B61A31"/>
    <w:rsid w:val="00B61B33"/>
    <w:rsid w:val="00B62064"/>
    <w:rsid w:val="00B6288B"/>
    <w:rsid w:val="00B62BFE"/>
    <w:rsid w:val="00B62CC0"/>
    <w:rsid w:val="00B63341"/>
    <w:rsid w:val="00B6355E"/>
    <w:rsid w:val="00B6361F"/>
    <w:rsid w:val="00B63954"/>
    <w:rsid w:val="00B63C3E"/>
    <w:rsid w:val="00B63DA8"/>
    <w:rsid w:val="00B6447F"/>
    <w:rsid w:val="00B64661"/>
    <w:rsid w:val="00B648A6"/>
    <w:rsid w:val="00B64BB6"/>
    <w:rsid w:val="00B6566E"/>
    <w:rsid w:val="00B65B34"/>
    <w:rsid w:val="00B65BCF"/>
    <w:rsid w:val="00B65DC5"/>
    <w:rsid w:val="00B65DE3"/>
    <w:rsid w:val="00B65F10"/>
    <w:rsid w:val="00B65FF4"/>
    <w:rsid w:val="00B662D7"/>
    <w:rsid w:val="00B66324"/>
    <w:rsid w:val="00B664C7"/>
    <w:rsid w:val="00B66EEE"/>
    <w:rsid w:val="00B66F8A"/>
    <w:rsid w:val="00B67007"/>
    <w:rsid w:val="00B671EB"/>
    <w:rsid w:val="00B674AB"/>
    <w:rsid w:val="00B679D5"/>
    <w:rsid w:val="00B67EB2"/>
    <w:rsid w:val="00B705EF"/>
    <w:rsid w:val="00B70633"/>
    <w:rsid w:val="00B706DF"/>
    <w:rsid w:val="00B7095C"/>
    <w:rsid w:val="00B70C58"/>
    <w:rsid w:val="00B715D0"/>
    <w:rsid w:val="00B7164C"/>
    <w:rsid w:val="00B71A26"/>
    <w:rsid w:val="00B71BE7"/>
    <w:rsid w:val="00B71EC3"/>
    <w:rsid w:val="00B71EEC"/>
    <w:rsid w:val="00B720AE"/>
    <w:rsid w:val="00B72216"/>
    <w:rsid w:val="00B7232C"/>
    <w:rsid w:val="00B72598"/>
    <w:rsid w:val="00B72646"/>
    <w:rsid w:val="00B72A2B"/>
    <w:rsid w:val="00B72D8D"/>
    <w:rsid w:val="00B73043"/>
    <w:rsid w:val="00B733AF"/>
    <w:rsid w:val="00B73585"/>
    <w:rsid w:val="00B74363"/>
    <w:rsid w:val="00B74714"/>
    <w:rsid w:val="00B74C98"/>
    <w:rsid w:val="00B74E78"/>
    <w:rsid w:val="00B75444"/>
    <w:rsid w:val="00B75B9F"/>
    <w:rsid w:val="00B75D00"/>
    <w:rsid w:val="00B75E2E"/>
    <w:rsid w:val="00B76104"/>
    <w:rsid w:val="00B7612B"/>
    <w:rsid w:val="00B7629D"/>
    <w:rsid w:val="00B7665D"/>
    <w:rsid w:val="00B76DBD"/>
    <w:rsid w:val="00B76DC0"/>
    <w:rsid w:val="00B770C7"/>
    <w:rsid w:val="00B77254"/>
    <w:rsid w:val="00B77D7D"/>
    <w:rsid w:val="00B8073A"/>
    <w:rsid w:val="00B80784"/>
    <w:rsid w:val="00B813B9"/>
    <w:rsid w:val="00B819C6"/>
    <w:rsid w:val="00B81DAF"/>
    <w:rsid w:val="00B820C4"/>
    <w:rsid w:val="00B823B9"/>
    <w:rsid w:val="00B82668"/>
    <w:rsid w:val="00B82669"/>
    <w:rsid w:val="00B82CD6"/>
    <w:rsid w:val="00B83C72"/>
    <w:rsid w:val="00B83D01"/>
    <w:rsid w:val="00B84051"/>
    <w:rsid w:val="00B842BE"/>
    <w:rsid w:val="00B843D0"/>
    <w:rsid w:val="00B84480"/>
    <w:rsid w:val="00B84724"/>
    <w:rsid w:val="00B84A2B"/>
    <w:rsid w:val="00B85067"/>
    <w:rsid w:val="00B85226"/>
    <w:rsid w:val="00B8550E"/>
    <w:rsid w:val="00B85549"/>
    <w:rsid w:val="00B855DE"/>
    <w:rsid w:val="00B85DAF"/>
    <w:rsid w:val="00B85F16"/>
    <w:rsid w:val="00B861E1"/>
    <w:rsid w:val="00B86448"/>
    <w:rsid w:val="00B8652C"/>
    <w:rsid w:val="00B865C6"/>
    <w:rsid w:val="00B86A70"/>
    <w:rsid w:val="00B8710E"/>
    <w:rsid w:val="00B87176"/>
    <w:rsid w:val="00B8745B"/>
    <w:rsid w:val="00B87820"/>
    <w:rsid w:val="00B87EE8"/>
    <w:rsid w:val="00B9008E"/>
    <w:rsid w:val="00B90147"/>
    <w:rsid w:val="00B906B9"/>
    <w:rsid w:val="00B9070E"/>
    <w:rsid w:val="00B90A67"/>
    <w:rsid w:val="00B91325"/>
    <w:rsid w:val="00B916BF"/>
    <w:rsid w:val="00B91987"/>
    <w:rsid w:val="00B91E2C"/>
    <w:rsid w:val="00B91F13"/>
    <w:rsid w:val="00B9229D"/>
    <w:rsid w:val="00B925B1"/>
    <w:rsid w:val="00B92705"/>
    <w:rsid w:val="00B92D43"/>
    <w:rsid w:val="00B93271"/>
    <w:rsid w:val="00B93636"/>
    <w:rsid w:val="00B93871"/>
    <w:rsid w:val="00B93A12"/>
    <w:rsid w:val="00B93F7C"/>
    <w:rsid w:val="00B9483A"/>
    <w:rsid w:val="00B94B1A"/>
    <w:rsid w:val="00B94B2B"/>
    <w:rsid w:val="00B94B3A"/>
    <w:rsid w:val="00B94F40"/>
    <w:rsid w:val="00B956DA"/>
    <w:rsid w:val="00B956FC"/>
    <w:rsid w:val="00B9578A"/>
    <w:rsid w:val="00B958F6"/>
    <w:rsid w:val="00B961AB"/>
    <w:rsid w:val="00B9621A"/>
    <w:rsid w:val="00B96559"/>
    <w:rsid w:val="00B96730"/>
    <w:rsid w:val="00B96737"/>
    <w:rsid w:val="00B968CC"/>
    <w:rsid w:val="00B96972"/>
    <w:rsid w:val="00B96C52"/>
    <w:rsid w:val="00B96EBD"/>
    <w:rsid w:val="00B972EE"/>
    <w:rsid w:val="00BA06A5"/>
    <w:rsid w:val="00BA0BAB"/>
    <w:rsid w:val="00BA10BB"/>
    <w:rsid w:val="00BA14C8"/>
    <w:rsid w:val="00BA1656"/>
    <w:rsid w:val="00BA18C2"/>
    <w:rsid w:val="00BA2300"/>
    <w:rsid w:val="00BA2380"/>
    <w:rsid w:val="00BA240B"/>
    <w:rsid w:val="00BA2503"/>
    <w:rsid w:val="00BA2BCB"/>
    <w:rsid w:val="00BA2D65"/>
    <w:rsid w:val="00BA314A"/>
    <w:rsid w:val="00BA319D"/>
    <w:rsid w:val="00BA4579"/>
    <w:rsid w:val="00BA458B"/>
    <w:rsid w:val="00BA4CCB"/>
    <w:rsid w:val="00BA5393"/>
    <w:rsid w:val="00BA5567"/>
    <w:rsid w:val="00BA5715"/>
    <w:rsid w:val="00BA5EF8"/>
    <w:rsid w:val="00BA5F3C"/>
    <w:rsid w:val="00BA606D"/>
    <w:rsid w:val="00BA64AC"/>
    <w:rsid w:val="00BA6B75"/>
    <w:rsid w:val="00BA6C12"/>
    <w:rsid w:val="00BA6C22"/>
    <w:rsid w:val="00BA6C9B"/>
    <w:rsid w:val="00BA70E8"/>
    <w:rsid w:val="00BA710B"/>
    <w:rsid w:val="00BA7113"/>
    <w:rsid w:val="00BA71EE"/>
    <w:rsid w:val="00BA7CB6"/>
    <w:rsid w:val="00BB001F"/>
    <w:rsid w:val="00BB0039"/>
    <w:rsid w:val="00BB0050"/>
    <w:rsid w:val="00BB057B"/>
    <w:rsid w:val="00BB09E5"/>
    <w:rsid w:val="00BB0C1D"/>
    <w:rsid w:val="00BB0CD6"/>
    <w:rsid w:val="00BB0ED3"/>
    <w:rsid w:val="00BB103A"/>
    <w:rsid w:val="00BB1254"/>
    <w:rsid w:val="00BB165A"/>
    <w:rsid w:val="00BB1867"/>
    <w:rsid w:val="00BB18E8"/>
    <w:rsid w:val="00BB19E7"/>
    <w:rsid w:val="00BB19E8"/>
    <w:rsid w:val="00BB1ADE"/>
    <w:rsid w:val="00BB20F3"/>
    <w:rsid w:val="00BB212C"/>
    <w:rsid w:val="00BB2242"/>
    <w:rsid w:val="00BB2460"/>
    <w:rsid w:val="00BB284C"/>
    <w:rsid w:val="00BB2C27"/>
    <w:rsid w:val="00BB2DD5"/>
    <w:rsid w:val="00BB3005"/>
    <w:rsid w:val="00BB3300"/>
    <w:rsid w:val="00BB3365"/>
    <w:rsid w:val="00BB3652"/>
    <w:rsid w:val="00BB380D"/>
    <w:rsid w:val="00BB3856"/>
    <w:rsid w:val="00BB3C75"/>
    <w:rsid w:val="00BB3CA8"/>
    <w:rsid w:val="00BB3E81"/>
    <w:rsid w:val="00BB4EA0"/>
    <w:rsid w:val="00BB5074"/>
    <w:rsid w:val="00BB51B8"/>
    <w:rsid w:val="00BB5512"/>
    <w:rsid w:val="00BB55CD"/>
    <w:rsid w:val="00BB6491"/>
    <w:rsid w:val="00BB64DF"/>
    <w:rsid w:val="00BB6E13"/>
    <w:rsid w:val="00BB6F65"/>
    <w:rsid w:val="00BB71C5"/>
    <w:rsid w:val="00BB725E"/>
    <w:rsid w:val="00BB7270"/>
    <w:rsid w:val="00BB732D"/>
    <w:rsid w:val="00BB7366"/>
    <w:rsid w:val="00BB751C"/>
    <w:rsid w:val="00BB79B5"/>
    <w:rsid w:val="00BB7BB8"/>
    <w:rsid w:val="00BB7C4F"/>
    <w:rsid w:val="00BC0213"/>
    <w:rsid w:val="00BC03B5"/>
    <w:rsid w:val="00BC0830"/>
    <w:rsid w:val="00BC0B73"/>
    <w:rsid w:val="00BC149D"/>
    <w:rsid w:val="00BC17A9"/>
    <w:rsid w:val="00BC1A77"/>
    <w:rsid w:val="00BC1EF9"/>
    <w:rsid w:val="00BC2336"/>
    <w:rsid w:val="00BC2349"/>
    <w:rsid w:val="00BC23ED"/>
    <w:rsid w:val="00BC273B"/>
    <w:rsid w:val="00BC2F97"/>
    <w:rsid w:val="00BC3422"/>
    <w:rsid w:val="00BC3692"/>
    <w:rsid w:val="00BC38F8"/>
    <w:rsid w:val="00BC445F"/>
    <w:rsid w:val="00BC49EB"/>
    <w:rsid w:val="00BC4D3E"/>
    <w:rsid w:val="00BC50CA"/>
    <w:rsid w:val="00BC53DF"/>
    <w:rsid w:val="00BC567E"/>
    <w:rsid w:val="00BC572F"/>
    <w:rsid w:val="00BC5C6B"/>
    <w:rsid w:val="00BC5FC8"/>
    <w:rsid w:val="00BC6604"/>
    <w:rsid w:val="00BC662B"/>
    <w:rsid w:val="00BC6A1F"/>
    <w:rsid w:val="00BC6C6E"/>
    <w:rsid w:val="00BC6F80"/>
    <w:rsid w:val="00BC732D"/>
    <w:rsid w:val="00BC7A8E"/>
    <w:rsid w:val="00BC7BEF"/>
    <w:rsid w:val="00BD018D"/>
    <w:rsid w:val="00BD04E1"/>
    <w:rsid w:val="00BD064C"/>
    <w:rsid w:val="00BD08E7"/>
    <w:rsid w:val="00BD0F81"/>
    <w:rsid w:val="00BD1353"/>
    <w:rsid w:val="00BD1685"/>
    <w:rsid w:val="00BD2466"/>
    <w:rsid w:val="00BD2484"/>
    <w:rsid w:val="00BD2693"/>
    <w:rsid w:val="00BD2BE7"/>
    <w:rsid w:val="00BD2F30"/>
    <w:rsid w:val="00BD31FB"/>
    <w:rsid w:val="00BD37D7"/>
    <w:rsid w:val="00BD3D16"/>
    <w:rsid w:val="00BD45D3"/>
    <w:rsid w:val="00BD48D0"/>
    <w:rsid w:val="00BD4B9B"/>
    <w:rsid w:val="00BD4E26"/>
    <w:rsid w:val="00BD4F69"/>
    <w:rsid w:val="00BD4F94"/>
    <w:rsid w:val="00BD5251"/>
    <w:rsid w:val="00BD55EA"/>
    <w:rsid w:val="00BD59B7"/>
    <w:rsid w:val="00BD5B8C"/>
    <w:rsid w:val="00BD5CEE"/>
    <w:rsid w:val="00BD5D81"/>
    <w:rsid w:val="00BD5E07"/>
    <w:rsid w:val="00BD64E2"/>
    <w:rsid w:val="00BD6692"/>
    <w:rsid w:val="00BD66CE"/>
    <w:rsid w:val="00BD6DC9"/>
    <w:rsid w:val="00BD7039"/>
    <w:rsid w:val="00BD7A2C"/>
    <w:rsid w:val="00BD7C5A"/>
    <w:rsid w:val="00BE0065"/>
    <w:rsid w:val="00BE03C5"/>
    <w:rsid w:val="00BE0853"/>
    <w:rsid w:val="00BE0D6F"/>
    <w:rsid w:val="00BE0FC3"/>
    <w:rsid w:val="00BE142C"/>
    <w:rsid w:val="00BE145B"/>
    <w:rsid w:val="00BE1908"/>
    <w:rsid w:val="00BE1A73"/>
    <w:rsid w:val="00BE1D8D"/>
    <w:rsid w:val="00BE207D"/>
    <w:rsid w:val="00BE20DF"/>
    <w:rsid w:val="00BE27C0"/>
    <w:rsid w:val="00BE2D5B"/>
    <w:rsid w:val="00BE2EC8"/>
    <w:rsid w:val="00BE3005"/>
    <w:rsid w:val="00BE3019"/>
    <w:rsid w:val="00BE3317"/>
    <w:rsid w:val="00BE386B"/>
    <w:rsid w:val="00BE3976"/>
    <w:rsid w:val="00BE3B68"/>
    <w:rsid w:val="00BE4102"/>
    <w:rsid w:val="00BE4367"/>
    <w:rsid w:val="00BE45B5"/>
    <w:rsid w:val="00BE48A7"/>
    <w:rsid w:val="00BE51C3"/>
    <w:rsid w:val="00BE51FA"/>
    <w:rsid w:val="00BE55A1"/>
    <w:rsid w:val="00BE5890"/>
    <w:rsid w:val="00BE5925"/>
    <w:rsid w:val="00BE5947"/>
    <w:rsid w:val="00BE5D70"/>
    <w:rsid w:val="00BE5F3B"/>
    <w:rsid w:val="00BE620C"/>
    <w:rsid w:val="00BE6CBC"/>
    <w:rsid w:val="00BE78DD"/>
    <w:rsid w:val="00BE7EB8"/>
    <w:rsid w:val="00BF013B"/>
    <w:rsid w:val="00BF0482"/>
    <w:rsid w:val="00BF0589"/>
    <w:rsid w:val="00BF1005"/>
    <w:rsid w:val="00BF164A"/>
    <w:rsid w:val="00BF175C"/>
    <w:rsid w:val="00BF1C44"/>
    <w:rsid w:val="00BF1C72"/>
    <w:rsid w:val="00BF1F76"/>
    <w:rsid w:val="00BF203D"/>
    <w:rsid w:val="00BF21E0"/>
    <w:rsid w:val="00BF2A2A"/>
    <w:rsid w:val="00BF2E31"/>
    <w:rsid w:val="00BF2ECD"/>
    <w:rsid w:val="00BF3013"/>
    <w:rsid w:val="00BF36F0"/>
    <w:rsid w:val="00BF3AF1"/>
    <w:rsid w:val="00BF3B03"/>
    <w:rsid w:val="00BF3CE2"/>
    <w:rsid w:val="00BF3E35"/>
    <w:rsid w:val="00BF4715"/>
    <w:rsid w:val="00BF49A5"/>
    <w:rsid w:val="00BF4DB0"/>
    <w:rsid w:val="00BF4DEC"/>
    <w:rsid w:val="00BF5489"/>
    <w:rsid w:val="00BF58CA"/>
    <w:rsid w:val="00BF5AB5"/>
    <w:rsid w:val="00BF5D20"/>
    <w:rsid w:val="00BF5DAE"/>
    <w:rsid w:val="00BF5DE6"/>
    <w:rsid w:val="00BF5E4F"/>
    <w:rsid w:val="00BF6361"/>
    <w:rsid w:val="00BF63B2"/>
    <w:rsid w:val="00BF65D5"/>
    <w:rsid w:val="00BF6605"/>
    <w:rsid w:val="00BF6B16"/>
    <w:rsid w:val="00BF6B72"/>
    <w:rsid w:val="00BF6BF4"/>
    <w:rsid w:val="00BF6CF3"/>
    <w:rsid w:val="00BF70FF"/>
    <w:rsid w:val="00BF74A6"/>
    <w:rsid w:val="00BF74D2"/>
    <w:rsid w:val="00BF784A"/>
    <w:rsid w:val="00BF7BD9"/>
    <w:rsid w:val="00C00233"/>
    <w:rsid w:val="00C003D1"/>
    <w:rsid w:val="00C0077E"/>
    <w:rsid w:val="00C00AAE"/>
    <w:rsid w:val="00C00B5D"/>
    <w:rsid w:val="00C00CED"/>
    <w:rsid w:val="00C00E73"/>
    <w:rsid w:val="00C00F4D"/>
    <w:rsid w:val="00C01044"/>
    <w:rsid w:val="00C013FC"/>
    <w:rsid w:val="00C0146C"/>
    <w:rsid w:val="00C015E4"/>
    <w:rsid w:val="00C016F3"/>
    <w:rsid w:val="00C01701"/>
    <w:rsid w:val="00C0180C"/>
    <w:rsid w:val="00C01954"/>
    <w:rsid w:val="00C01ABC"/>
    <w:rsid w:val="00C0225A"/>
    <w:rsid w:val="00C022BA"/>
    <w:rsid w:val="00C02431"/>
    <w:rsid w:val="00C02955"/>
    <w:rsid w:val="00C02B58"/>
    <w:rsid w:val="00C02E4D"/>
    <w:rsid w:val="00C02F51"/>
    <w:rsid w:val="00C02F8A"/>
    <w:rsid w:val="00C02FCA"/>
    <w:rsid w:val="00C0322B"/>
    <w:rsid w:val="00C0339E"/>
    <w:rsid w:val="00C03888"/>
    <w:rsid w:val="00C03CE5"/>
    <w:rsid w:val="00C03D6A"/>
    <w:rsid w:val="00C040D3"/>
    <w:rsid w:val="00C042B3"/>
    <w:rsid w:val="00C049D4"/>
    <w:rsid w:val="00C04DD9"/>
    <w:rsid w:val="00C0577B"/>
    <w:rsid w:val="00C05D8D"/>
    <w:rsid w:val="00C0623C"/>
    <w:rsid w:val="00C0679D"/>
    <w:rsid w:val="00C0688F"/>
    <w:rsid w:val="00C06C3F"/>
    <w:rsid w:val="00C06CB1"/>
    <w:rsid w:val="00C06F11"/>
    <w:rsid w:val="00C07032"/>
    <w:rsid w:val="00C07412"/>
    <w:rsid w:val="00C101ED"/>
    <w:rsid w:val="00C102CC"/>
    <w:rsid w:val="00C10423"/>
    <w:rsid w:val="00C108EA"/>
    <w:rsid w:val="00C112BD"/>
    <w:rsid w:val="00C11320"/>
    <w:rsid w:val="00C118CC"/>
    <w:rsid w:val="00C11BEE"/>
    <w:rsid w:val="00C11D27"/>
    <w:rsid w:val="00C121CF"/>
    <w:rsid w:val="00C12734"/>
    <w:rsid w:val="00C12DEC"/>
    <w:rsid w:val="00C13430"/>
    <w:rsid w:val="00C136C3"/>
    <w:rsid w:val="00C136E8"/>
    <w:rsid w:val="00C13C46"/>
    <w:rsid w:val="00C13C91"/>
    <w:rsid w:val="00C13E7C"/>
    <w:rsid w:val="00C14994"/>
    <w:rsid w:val="00C15041"/>
    <w:rsid w:val="00C150DB"/>
    <w:rsid w:val="00C15271"/>
    <w:rsid w:val="00C152DD"/>
    <w:rsid w:val="00C15311"/>
    <w:rsid w:val="00C1567C"/>
    <w:rsid w:val="00C159EB"/>
    <w:rsid w:val="00C15C66"/>
    <w:rsid w:val="00C15E29"/>
    <w:rsid w:val="00C16C2F"/>
    <w:rsid w:val="00C16D5D"/>
    <w:rsid w:val="00C178F1"/>
    <w:rsid w:val="00C17D05"/>
    <w:rsid w:val="00C202B8"/>
    <w:rsid w:val="00C204FC"/>
    <w:rsid w:val="00C20B56"/>
    <w:rsid w:val="00C20E24"/>
    <w:rsid w:val="00C21151"/>
    <w:rsid w:val="00C214D3"/>
    <w:rsid w:val="00C2171D"/>
    <w:rsid w:val="00C218AA"/>
    <w:rsid w:val="00C21AAD"/>
    <w:rsid w:val="00C224B9"/>
    <w:rsid w:val="00C22543"/>
    <w:rsid w:val="00C2281C"/>
    <w:rsid w:val="00C22C9E"/>
    <w:rsid w:val="00C22CC5"/>
    <w:rsid w:val="00C23242"/>
    <w:rsid w:val="00C23286"/>
    <w:rsid w:val="00C23E08"/>
    <w:rsid w:val="00C23E11"/>
    <w:rsid w:val="00C23F52"/>
    <w:rsid w:val="00C23F84"/>
    <w:rsid w:val="00C248A5"/>
    <w:rsid w:val="00C24DBE"/>
    <w:rsid w:val="00C251AD"/>
    <w:rsid w:val="00C25221"/>
    <w:rsid w:val="00C25C57"/>
    <w:rsid w:val="00C26256"/>
    <w:rsid w:val="00C26B8E"/>
    <w:rsid w:val="00C2731C"/>
    <w:rsid w:val="00C273E6"/>
    <w:rsid w:val="00C27774"/>
    <w:rsid w:val="00C2794C"/>
    <w:rsid w:val="00C30337"/>
    <w:rsid w:val="00C3056F"/>
    <w:rsid w:val="00C305C9"/>
    <w:rsid w:val="00C306AC"/>
    <w:rsid w:val="00C30A98"/>
    <w:rsid w:val="00C30C34"/>
    <w:rsid w:val="00C30FAC"/>
    <w:rsid w:val="00C31A22"/>
    <w:rsid w:val="00C31AD2"/>
    <w:rsid w:val="00C31FB1"/>
    <w:rsid w:val="00C32579"/>
    <w:rsid w:val="00C3267C"/>
    <w:rsid w:val="00C33103"/>
    <w:rsid w:val="00C3329E"/>
    <w:rsid w:val="00C3367E"/>
    <w:rsid w:val="00C33BE8"/>
    <w:rsid w:val="00C33D57"/>
    <w:rsid w:val="00C33E6A"/>
    <w:rsid w:val="00C34024"/>
    <w:rsid w:val="00C34310"/>
    <w:rsid w:val="00C34338"/>
    <w:rsid w:val="00C343E2"/>
    <w:rsid w:val="00C3451F"/>
    <w:rsid w:val="00C3452F"/>
    <w:rsid w:val="00C345A4"/>
    <w:rsid w:val="00C345A5"/>
    <w:rsid w:val="00C345D2"/>
    <w:rsid w:val="00C346E2"/>
    <w:rsid w:val="00C348B8"/>
    <w:rsid w:val="00C34A20"/>
    <w:rsid w:val="00C34AED"/>
    <w:rsid w:val="00C34E75"/>
    <w:rsid w:val="00C34F50"/>
    <w:rsid w:val="00C35037"/>
    <w:rsid w:val="00C357E9"/>
    <w:rsid w:val="00C358B0"/>
    <w:rsid w:val="00C3590A"/>
    <w:rsid w:val="00C35A92"/>
    <w:rsid w:val="00C35B45"/>
    <w:rsid w:val="00C3628A"/>
    <w:rsid w:val="00C36A70"/>
    <w:rsid w:val="00C36AAA"/>
    <w:rsid w:val="00C36CE6"/>
    <w:rsid w:val="00C36FC0"/>
    <w:rsid w:val="00C3722A"/>
    <w:rsid w:val="00C3748C"/>
    <w:rsid w:val="00C378E7"/>
    <w:rsid w:val="00C37961"/>
    <w:rsid w:val="00C37C90"/>
    <w:rsid w:val="00C40024"/>
    <w:rsid w:val="00C40451"/>
    <w:rsid w:val="00C4051E"/>
    <w:rsid w:val="00C40703"/>
    <w:rsid w:val="00C4092E"/>
    <w:rsid w:val="00C40C02"/>
    <w:rsid w:val="00C40D15"/>
    <w:rsid w:val="00C40F17"/>
    <w:rsid w:val="00C4154C"/>
    <w:rsid w:val="00C415D9"/>
    <w:rsid w:val="00C41A0A"/>
    <w:rsid w:val="00C41F1E"/>
    <w:rsid w:val="00C424F8"/>
    <w:rsid w:val="00C4253D"/>
    <w:rsid w:val="00C4287C"/>
    <w:rsid w:val="00C42C4B"/>
    <w:rsid w:val="00C42D4B"/>
    <w:rsid w:val="00C42E76"/>
    <w:rsid w:val="00C42EAE"/>
    <w:rsid w:val="00C431D7"/>
    <w:rsid w:val="00C4329F"/>
    <w:rsid w:val="00C43418"/>
    <w:rsid w:val="00C43444"/>
    <w:rsid w:val="00C43631"/>
    <w:rsid w:val="00C439EE"/>
    <w:rsid w:val="00C43F40"/>
    <w:rsid w:val="00C44C59"/>
    <w:rsid w:val="00C44CCC"/>
    <w:rsid w:val="00C44FC8"/>
    <w:rsid w:val="00C450C4"/>
    <w:rsid w:val="00C45880"/>
    <w:rsid w:val="00C45A61"/>
    <w:rsid w:val="00C45D22"/>
    <w:rsid w:val="00C46029"/>
    <w:rsid w:val="00C460CE"/>
    <w:rsid w:val="00C4643A"/>
    <w:rsid w:val="00C4652C"/>
    <w:rsid w:val="00C46551"/>
    <w:rsid w:val="00C466DD"/>
    <w:rsid w:val="00C467F6"/>
    <w:rsid w:val="00C471E3"/>
    <w:rsid w:val="00C4720F"/>
    <w:rsid w:val="00C47533"/>
    <w:rsid w:val="00C478CB"/>
    <w:rsid w:val="00C47DEA"/>
    <w:rsid w:val="00C47EB3"/>
    <w:rsid w:val="00C50351"/>
    <w:rsid w:val="00C5054F"/>
    <w:rsid w:val="00C5076C"/>
    <w:rsid w:val="00C507A4"/>
    <w:rsid w:val="00C50D8C"/>
    <w:rsid w:val="00C50DF3"/>
    <w:rsid w:val="00C51029"/>
    <w:rsid w:val="00C51753"/>
    <w:rsid w:val="00C51D22"/>
    <w:rsid w:val="00C52083"/>
    <w:rsid w:val="00C52554"/>
    <w:rsid w:val="00C526B9"/>
    <w:rsid w:val="00C528F4"/>
    <w:rsid w:val="00C52B5D"/>
    <w:rsid w:val="00C52CFA"/>
    <w:rsid w:val="00C53052"/>
    <w:rsid w:val="00C531EB"/>
    <w:rsid w:val="00C53494"/>
    <w:rsid w:val="00C54266"/>
    <w:rsid w:val="00C542A9"/>
    <w:rsid w:val="00C54662"/>
    <w:rsid w:val="00C54CDE"/>
    <w:rsid w:val="00C55592"/>
    <w:rsid w:val="00C559CD"/>
    <w:rsid w:val="00C561F8"/>
    <w:rsid w:val="00C56672"/>
    <w:rsid w:val="00C56BB3"/>
    <w:rsid w:val="00C56D57"/>
    <w:rsid w:val="00C5702E"/>
    <w:rsid w:val="00C57372"/>
    <w:rsid w:val="00C574A4"/>
    <w:rsid w:val="00C57955"/>
    <w:rsid w:val="00C579DB"/>
    <w:rsid w:val="00C57B92"/>
    <w:rsid w:val="00C57BFB"/>
    <w:rsid w:val="00C57C37"/>
    <w:rsid w:val="00C57FA8"/>
    <w:rsid w:val="00C60301"/>
    <w:rsid w:val="00C603C7"/>
    <w:rsid w:val="00C60774"/>
    <w:rsid w:val="00C607A8"/>
    <w:rsid w:val="00C60D2A"/>
    <w:rsid w:val="00C61220"/>
    <w:rsid w:val="00C614D3"/>
    <w:rsid w:val="00C6155C"/>
    <w:rsid w:val="00C6160C"/>
    <w:rsid w:val="00C61961"/>
    <w:rsid w:val="00C61CAE"/>
    <w:rsid w:val="00C62472"/>
    <w:rsid w:val="00C62832"/>
    <w:rsid w:val="00C62B38"/>
    <w:rsid w:val="00C62C55"/>
    <w:rsid w:val="00C62EB3"/>
    <w:rsid w:val="00C62F3C"/>
    <w:rsid w:val="00C62FF1"/>
    <w:rsid w:val="00C6325A"/>
    <w:rsid w:val="00C639B8"/>
    <w:rsid w:val="00C639E2"/>
    <w:rsid w:val="00C63F5B"/>
    <w:rsid w:val="00C642E8"/>
    <w:rsid w:val="00C649A8"/>
    <w:rsid w:val="00C64E51"/>
    <w:rsid w:val="00C652E6"/>
    <w:rsid w:val="00C653CE"/>
    <w:rsid w:val="00C6583A"/>
    <w:rsid w:val="00C65A40"/>
    <w:rsid w:val="00C65BFA"/>
    <w:rsid w:val="00C65F49"/>
    <w:rsid w:val="00C660E2"/>
    <w:rsid w:val="00C662FA"/>
    <w:rsid w:val="00C6631B"/>
    <w:rsid w:val="00C664FA"/>
    <w:rsid w:val="00C66C54"/>
    <w:rsid w:val="00C66DB8"/>
    <w:rsid w:val="00C66EB2"/>
    <w:rsid w:val="00C6712E"/>
    <w:rsid w:val="00C67504"/>
    <w:rsid w:val="00C67796"/>
    <w:rsid w:val="00C67A48"/>
    <w:rsid w:val="00C67D96"/>
    <w:rsid w:val="00C67E8B"/>
    <w:rsid w:val="00C67F16"/>
    <w:rsid w:val="00C70034"/>
    <w:rsid w:val="00C7013E"/>
    <w:rsid w:val="00C7024E"/>
    <w:rsid w:val="00C70DB1"/>
    <w:rsid w:val="00C70DDD"/>
    <w:rsid w:val="00C717B8"/>
    <w:rsid w:val="00C71885"/>
    <w:rsid w:val="00C71D25"/>
    <w:rsid w:val="00C71FFA"/>
    <w:rsid w:val="00C72180"/>
    <w:rsid w:val="00C724D6"/>
    <w:rsid w:val="00C7266C"/>
    <w:rsid w:val="00C72748"/>
    <w:rsid w:val="00C72D01"/>
    <w:rsid w:val="00C733D1"/>
    <w:rsid w:val="00C736EC"/>
    <w:rsid w:val="00C73844"/>
    <w:rsid w:val="00C73AAA"/>
    <w:rsid w:val="00C73BB6"/>
    <w:rsid w:val="00C73C8E"/>
    <w:rsid w:val="00C73FEF"/>
    <w:rsid w:val="00C7437C"/>
    <w:rsid w:val="00C7447E"/>
    <w:rsid w:val="00C74748"/>
    <w:rsid w:val="00C74D32"/>
    <w:rsid w:val="00C74FF2"/>
    <w:rsid w:val="00C75001"/>
    <w:rsid w:val="00C754D5"/>
    <w:rsid w:val="00C7562A"/>
    <w:rsid w:val="00C76067"/>
    <w:rsid w:val="00C76259"/>
    <w:rsid w:val="00C764CD"/>
    <w:rsid w:val="00C76710"/>
    <w:rsid w:val="00C767C3"/>
    <w:rsid w:val="00C76868"/>
    <w:rsid w:val="00C76BD5"/>
    <w:rsid w:val="00C76C65"/>
    <w:rsid w:val="00C76D77"/>
    <w:rsid w:val="00C76FE6"/>
    <w:rsid w:val="00C772C8"/>
    <w:rsid w:val="00C77451"/>
    <w:rsid w:val="00C7746B"/>
    <w:rsid w:val="00C774BB"/>
    <w:rsid w:val="00C80005"/>
    <w:rsid w:val="00C8002D"/>
    <w:rsid w:val="00C80624"/>
    <w:rsid w:val="00C807F3"/>
    <w:rsid w:val="00C80908"/>
    <w:rsid w:val="00C80971"/>
    <w:rsid w:val="00C811C0"/>
    <w:rsid w:val="00C81557"/>
    <w:rsid w:val="00C81669"/>
    <w:rsid w:val="00C818CC"/>
    <w:rsid w:val="00C81CC5"/>
    <w:rsid w:val="00C81D82"/>
    <w:rsid w:val="00C81E01"/>
    <w:rsid w:val="00C82280"/>
    <w:rsid w:val="00C823D0"/>
    <w:rsid w:val="00C82797"/>
    <w:rsid w:val="00C827B1"/>
    <w:rsid w:val="00C828B2"/>
    <w:rsid w:val="00C82B72"/>
    <w:rsid w:val="00C82C2C"/>
    <w:rsid w:val="00C82DAB"/>
    <w:rsid w:val="00C82ECB"/>
    <w:rsid w:val="00C8320C"/>
    <w:rsid w:val="00C83877"/>
    <w:rsid w:val="00C83B5F"/>
    <w:rsid w:val="00C83BA3"/>
    <w:rsid w:val="00C83CDC"/>
    <w:rsid w:val="00C8415D"/>
    <w:rsid w:val="00C8425F"/>
    <w:rsid w:val="00C842B9"/>
    <w:rsid w:val="00C8431B"/>
    <w:rsid w:val="00C84A28"/>
    <w:rsid w:val="00C84AF2"/>
    <w:rsid w:val="00C84B12"/>
    <w:rsid w:val="00C84F5F"/>
    <w:rsid w:val="00C851AA"/>
    <w:rsid w:val="00C85565"/>
    <w:rsid w:val="00C85815"/>
    <w:rsid w:val="00C85CA2"/>
    <w:rsid w:val="00C85EE7"/>
    <w:rsid w:val="00C860EC"/>
    <w:rsid w:val="00C8695F"/>
    <w:rsid w:val="00C87011"/>
    <w:rsid w:val="00C8701A"/>
    <w:rsid w:val="00C87164"/>
    <w:rsid w:val="00C871ED"/>
    <w:rsid w:val="00C8730D"/>
    <w:rsid w:val="00C87D87"/>
    <w:rsid w:val="00C90187"/>
    <w:rsid w:val="00C90292"/>
    <w:rsid w:val="00C90342"/>
    <w:rsid w:val="00C903C4"/>
    <w:rsid w:val="00C90613"/>
    <w:rsid w:val="00C9067F"/>
    <w:rsid w:val="00C906EC"/>
    <w:rsid w:val="00C90D3A"/>
    <w:rsid w:val="00C911BE"/>
    <w:rsid w:val="00C91278"/>
    <w:rsid w:val="00C9141B"/>
    <w:rsid w:val="00C91693"/>
    <w:rsid w:val="00C91A48"/>
    <w:rsid w:val="00C91FB4"/>
    <w:rsid w:val="00C9202C"/>
    <w:rsid w:val="00C9214E"/>
    <w:rsid w:val="00C921C4"/>
    <w:rsid w:val="00C92ED2"/>
    <w:rsid w:val="00C92F68"/>
    <w:rsid w:val="00C93086"/>
    <w:rsid w:val="00C933DB"/>
    <w:rsid w:val="00C9380D"/>
    <w:rsid w:val="00C938A4"/>
    <w:rsid w:val="00C93C9B"/>
    <w:rsid w:val="00C93CD9"/>
    <w:rsid w:val="00C943D5"/>
    <w:rsid w:val="00C95002"/>
    <w:rsid w:val="00C95863"/>
    <w:rsid w:val="00C95F54"/>
    <w:rsid w:val="00C95F9C"/>
    <w:rsid w:val="00C963DC"/>
    <w:rsid w:val="00C97042"/>
    <w:rsid w:val="00C970DA"/>
    <w:rsid w:val="00C97154"/>
    <w:rsid w:val="00C97751"/>
    <w:rsid w:val="00C97917"/>
    <w:rsid w:val="00C979C4"/>
    <w:rsid w:val="00CA0101"/>
    <w:rsid w:val="00CA0188"/>
    <w:rsid w:val="00CA03F8"/>
    <w:rsid w:val="00CA08EF"/>
    <w:rsid w:val="00CA0CB2"/>
    <w:rsid w:val="00CA0D47"/>
    <w:rsid w:val="00CA110B"/>
    <w:rsid w:val="00CA1D1C"/>
    <w:rsid w:val="00CA1DD6"/>
    <w:rsid w:val="00CA1E0F"/>
    <w:rsid w:val="00CA1EE2"/>
    <w:rsid w:val="00CA22AB"/>
    <w:rsid w:val="00CA245D"/>
    <w:rsid w:val="00CA259E"/>
    <w:rsid w:val="00CA2DE0"/>
    <w:rsid w:val="00CA2EBF"/>
    <w:rsid w:val="00CA36D9"/>
    <w:rsid w:val="00CA373B"/>
    <w:rsid w:val="00CA3A65"/>
    <w:rsid w:val="00CA3E07"/>
    <w:rsid w:val="00CA3E2D"/>
    <w:rsid w:val="00CA42CF"/>
    <w:rsid w:val="00CA475C"/>
    <w:rsid w:val="00CA4797"/>
    <w:rsid w:val="00CA4D31"/>
    <w:rsid w:val="00CA4DAD"/>
    <w:rsid w:val="00CA560B"/>
    <w:rsid w:val="00CA58AA"/>
    <w:rsid w:val="00CA61B3"/>
    <w:rsid w:val="00CA661D"/>
    <w:rsid w:val="00CA682F"/>
    <w:rsid w:val="00CA6E55"/>
    <w:rsid w:val="00CA6F71"/>
    <w:rsid w:val="00CA6FCD"/>
    <w:rsid w:val="00CA71D9"/>
    <w:rsid w:val="00CA72AC"/>
    <w:rsid w:val="00CA769F"/>
    <w:rsid w:val="00CA78CA"/>
    <w:rsid w:val="00CA79B9"/>
    <w:rsid w:val="00CB06B2"/>
    <w:rsid w:val="00CB08D8"/>
    <w:rsid w:val="00CB090B"/>
    <w:rsid w:val="00CB0C1D"/>
    <w:rsid w:val="00CB121B"/>
    <w:rsid w:val="00CB1355"/>
    <w:rsid w:val="00CB136D"/>
    <w:rsid w:val="00CB147D"/>
    <w:rsid w:val="00CB16C8"/>
    <w:rsid w:val="00CB19A2"/>
    <w:rsid w:val="00CB19B2"/>
    <w:rsid w:val="00CB2494"/>
    <w:rsid w:val="00CB25FE"/>
    <w:rsid w:val="00CB2A1B"/>
    <w:rsid w:val="00CB2B52"/>
    <w:rsid w:val="00CB2B5D"/>
    <w:rsid w:val="00CB2B60"/>
    <w:rsid w:val="00CB2CEC"/>
    <w:rsid w:val="00CB2E0B"/>
    <w:rsid w:val="00CB30FD"/>
    <w:rsid w:val="00CB3204"/>
    <w:rsid w:val="00CB34F5"/>
    <w:rsid w:val="00CB36F5"/>
    <w:rsid w:val="00CB388F"/>
    <w:rsid w:val="00CB38BE"/>
    <w:rsid w:val="00CB3923"/>
    <w:rsid w:val="00CB3E57"/>
    <w:rsid w:val="00CB4D52"/>
    <w:rsid w:val="00CB4E24"/>
    <w:rsid w:val="00CB5D14"/>
    <w:rsid w:val="00CB6782"/>
    <w:rsid w:val="00CB6A13"/>
    <w:rsid w:val="00CB6DE9"/>
    <w:rsid w:val="00CB743D"/>
    <w:rsid w:val="00CB74B8"/>
    <w:rsid w:val="00CB771E"/>
    <w:rsid w:val="00CB79D3"/>
    <w:rsid w:val="00CB7CB1"/>
    <w:rsid w:val="00CB7DD1"/>
    <w:rsid w:val="00CB7FD5"/>
    <w:rsid w:val="00CC0585"/>
    <w:rsid w:val="00CC0920"/>
    <w:rsid w:val="00CC0C9D"/>
    <w:rsid w:val="00CC0FA2"/>
    <w:rsid w:val="00CC11B2"/>
    <w:rsid w:val="00CC1BBF"/>
    <w:rsid w:val="00CC1BCD"/>
    <w:rsid w:val="00CC2115"/>
    <w:rsid w:val="00CC2766"/>
    <w:rsid w:val="00CC29ED"/>
    <w:rsid w:val="00CC303D"/>
    <w:rsid w:val="00CC363B"/>
    <w:rsid w:val="00CC402C"/>
    <w:rsid w:val="00CC40CA"/>
    <w:rsid w:val="00CC4482"/>
    <w:rsid w:val="00CC457A"/>
    <w:rsid w:val="00CC4AB4"/>
    <w:rsid w:val="00CC4AC7"/>
    <w:rsid w:val="00CC4DEB"/>
    <w:rsid w:val="00CC552A"/>
    <w:rsid w:val="00CC563D"/>
    <w:rsid w:val="00CC5ED7"/>
    <w:rsid w:val="00CC6538"/>
    <w:rsid w:val="00CC669B"/>
    <w:rsid w:val="00CC6BF4"/>
    <w:rsid w:val="00CC6E61"/>
    <w:rsid w:val="00CC705D"/>
    <w:rsid w:val="00CC7C24"/>
    <w:rsid w:val="00CC7D55"/>
    <w:rsid w:val="00CC7ECB"/>
    <w:rsid w:val="00CD00CE"/>
    <w:rsid w:val="00CD00E3"/>
    <w:rsid w:val="00CD0184"/>
    <w:rsid w:val="00CD045D"/>
    <w:rsid w:val="00CD05A7"/>
    <w:rsid w:val="00CD0902"/>
    <w:rsid w:val="00CD0C9C"/>
    <w:rsid w:val="00CD0E60"/>
    <w:rsid w:val="00CD1850"/>
    <w:rsid w:val="00CD1A07"/>
    <w:rsid w:val="00CD31A8"/>
    <w:rsid w:val="00CD31C1"/>
    <w:rsid w:val="00CD3346"/>
    <w:rsid w:val="00CD335B"/>
    <w:rsid w:val="00CD360A"/>
    <w:rsid w:val="00CD37F7"/>
    <w:rsid w:val="00CD3B6D"/>
    <w:rsid w:val="00CD444F"/>
    <w:rsid w:val="00CD4653"/>
    <w:rsid w:val="00CD479C"/>
    <w:rsid w:val="00CD4F76"/>
    <w:rsid w:val="00CD565D"/>
    <w:rsid w:val="00CD5756"/>
    <w:rsid w:val="00CD5897"/>
    <w:rsid w:val="00CD5B94"/>
    <w:rsid w:val="00CD5C77"/>
    <w:rsid w:val="00CD5CA7"/>
    <w:rsid w:val="00CD5E81"/>
    <w:rsid w:val="00CD63AE"/>
    <w:rsid w:val="00CD63DF"/>
    <w:rsid w:val="00CD63F0"/>
    <w:rsid w:val="00CD6474"/>
    <w:rsid w:val="00CD65DB"/>
    <w:rsid w:val="00CD663D"/>
    <w:rsid w:val="00CD683A"/>
    <w:rsid w:val="00CD68C7"/>
    <w:rsid w:val="00CD6B14"/>
    <w:rsid w:val="00CD6B4C"/>
    <w:rsid w:val="00CD6B4E"/>
    <w:rsid w:val="00CD6B62"/>
    <w:rsid w:val="00CD6C3E"/>
    <w:rsid w:val="00CD6C69"/>
    <w:rsid w:val="00CD6F36"/>
    <w:rsid w:val="00CD6F4E"/>
    <w:rsid w:val="00CD700F"/>
    <w:rsid w:val="00CD769C"/>
    <w:rsid w:val="00CD7DE4"/>
    <w:rsid w:val="00CD7E23"/>
    <w:rsid w:val="00CE00C3"/>
    <w:rsid w:val="00CE0369"/>
    <w:rsid w:val="00CE046A"/>
    <w:rsid w:val="00CE0665"/>
    <w:rsid w:val="00CE08FA"/>
    <w:rsid w:val="00CE0A10"/>
    <w:rsid w:val="00CE0EE7"/>
    <w:rsid w:val="00CE0FB9"/>
    <w:rsid w:val="00CE1309"/>
    <w:rsid w:val="00CE1373"/>
    <w:rsid w:val="00CE13A0"/>
    <w:rsid w:val="00CE2CDE"/>
    <w:rsid w:val="00CE3124"/>
    <w:rsid w:val="00CE3AC0"/>
    <w:rsid w:val="00CE3CFD"/>
    <w:rsid w:val="00CE467D"/>
    <w:rsid w:val="00CE487E"/>
    <w:rsid w:val="00CE4965"/>
    <w:rsid w:val="00CE4D69"/>
    <w:rsid w:val="00CE4E27"/>
    <w:rsid w:val="00CE5063"/>
    <w:rsid w:val="00CE5513"/>
    <w:rsid w:val="00CE58B4"/>
    <w:rsid w:val="00CE58CD"/>
    <w:rsid w:val="00CE6128"/>
    <w:rsid w:val="00CE6176"/>
    <w:rsid w:val="00CE6802"/>
    <w:rsid w:val="00CE6C38"/>
    <w:rsid w:val="00CE6E31"/>
    <w:rsid w:val="00CE6F73"/>
    <w:rsid w:val="00CE72FF"/>
    <w:rsid w:val="00CE774B"/>
    <w:rsid w:val="00CE7FF4"/>
    <w:rsid w:val="00CF02D8"/>
    <w:rsid w:val="00CF039A"/>
    <w:rsid w:val="00CF0CAF"/>
    <w:rsid w:val="00CF1259"/>
    <w:rsid w:val="00CF1437"/>
    <w:rsid w:val="00CF1A70"/>
    <w:rsid w:val="00CF1B06"/>
    <w:rsid w:val="00CF1B0A"/>
    <w:rsid w:val="00CF1B59"/>
    <w:rsid w:val="00CF1D58"/>
    <w:rsid w:val="00CF24A8"/>
    <w:rsid w:val="00CF24EE"/>
    <w:rsid w:val="00CF2ED0"/>
    <w:rsid w:val="00CF2EE7"/>
    <w:rsid w:val="00CF2FD3"/>
    <w:rsid w:val="00CF3305"/>
    <w:rsid w:val="00CF356E"/>
    <w:rsid w:val="00CF38B0"/>
    <w:rsid w:val="00CF394F"/>
    <w:rsid w:val="00CF3AF2"/>
    <w:rsid w:val="00CF3C4C"/>
    <w:rsid w:val="00CF4250"/>
    <w:rsid w:val="00CF4FEC"/>
    <w:rsid w:val="00CF55DF"/>
    <w:rsid w:val="00CF5687"/>
    <w:rsid w:val="00CF5956"/>
    <w:rsid w:val="00CF5F8B"/>
    <w:rsid w:val="00CF608C"/>
    <w:rsid w:val="00CF6256"/>
    <w:rsid w:val="00CF66E1"/>
    <w:rsid w:val="00CF66EE"/>
    <w:rsid w:val="00CF6884"/>
    <w:rsid w:val="00CF69A9"/>
    <w:rsid w:val="00CF6E3F"/>
    <w:rsid w:val="00CF708A"/>
    <w:rsid w:val="00CF729D"/>
    <w:rsid w:val="00CF7876"/>
    <w:rsid w:val="00CF7BEB"/>
    <w:rsid w:val="00CF7E53"/>
    <w:rsid w:val="00CF7ED7"/>
    <w:rsid w:val="00CF7F98"/>
    <w:rsid w:val="00D00049"/>
    <w:rsid w:val="00D0061C"/>
    <w:rsid w:val="00D006D8"/>
    <w:rsid w:val="00D0073A"/>
    <w:rsid w:val="00D0078F"/>
    <w:rsid w:val="00D00820"/>
    <w:rsid w:val="00D00858"/>
    <w:rsid w:val="00D00C91"/>
    <w:rsid w:val="00D0165E"/>
    <w:rsid w:val="00D017FE"/>
    <w:rsid w:val="00D01D8A"/>
    <w:rsid w:val="00D01F0A"/>
    <w:rsid w:val="00D0222F"/>
    <w:rsid w:val="00D02396"/>
    <w:rsid w:val="00D0246E"/>
    <w:rsid w:val="00D0256E"/>
    <w:rsid w:val="00D02622"/>
    <w:rsid w:val="00D02EB5"/>
    <w:rsid w:val="00D03335"/>
    <w:rsid w:val="00D03456"/>
    <w:rsid w:val="00D035E4"/>
    <w:rsid w:val="00D03CB5"/>
    <w:rsid w:val="00D03DA2"/>
    <w:rsid w:val="00D03DF7"/>
    <w:rsid w:val="00D03FAA"/>
    <w:rsid w:val="00D0405F"/>
    <w:rsid w:val="00D040DE"/>
    <w:rsid w:val="00D04242"/>
    <w:rsid w:val="00D046DD"/>
    <w:rsid w:val="00D04C6B"/>
    <w:rsid w:val="00D05131"/>
    <w:rsid w:val="00D05546"/>
    <w:rsid w:val="00D0567D"/>
    <w:rsid w:val="00D05C12"/>
    <w:rsid w:val="00D06085"/>
    <w:rsid w:val="00D0662A"/>
    <w:rsid w:val="00D067BF"/>
    <w:rsid w:val="00D0689A"/>
    <w:rsid w:val="00D06E45"/>
    <w:rsid w:val="00D06E71"/>
    <w:rsid w:val="00D07803"/>
    <w:rsid w:val="00D07C07"/>
    <w:rsid w:val="00D07CB0"/>
    <w:rsid w:val="00D07D30"/>
    <w:rsid w:val="00D07EEF"/>
    <w:rsid w:val="00D07F7D"/>
    <w:rsid w:val="00D10106"/>
    <w:rsid w:val="00D1025A"/>
    <w:rsid w:val="00D10524"/>
    <w:rsid w:val="00D1071B"/>
    <w:rsid w:val="00D10B5F"/>
    <w:rsid w:val="00D10C14"/>
    <w:rsid w:val="00D10D11"/>
    <w:rsid w:val="00D10D39"/>
    <w:rsid w:val="00D10D98"/>
    <w:rsid w:val="00D10DFD"/>
    <w:rsid w:val="00D10F2E"/>
    <w:rsid w:val="00D112B9"/>
    <w:rsid w:val="00D120AF"/>
    <w:rsid w:val="00D129F2"/>
    <w:rsid w:val="00D12A3F"/>
    <w:rsid w:val="00D12A85"/>
    <w:rsid w:val="00D12B60"/>
    <w:rsid w:val="00D1341B"/>
    <w:rsid w:val="00D139C2"/>
    <w:rsid w:val="00D13A46"/>
    <w:rsid w:val="00D13B82"/>
    <w:rsid w:val="00D13BE9"/>
    <w:rsid w:val="00D1423D"/>
    <w:rsid w:val="00D142B5"/>
    <w:rsid w:val="00D14471"/>
    <w:rsid w:val="00D14B31"/>
    <w:rsid w:val="00D1517E"/>
    <w:rsid w:val="00D15955"/>
    <w:rsid w:val="00D15EBD"/>
    <w:rsid w:val="00D16121"/>
    <w:rsid w:val="00D17204"/>
    <w:rsid w:val="00D17634"/>
    <w:rsid w:val="00D17CAF"/>
    <w:rsid w:val="00D202CF"/>
    <w:rsid w:val="00D2074C"/>
    <w:rsid w:val="00D20907"/>
    <w:rsid w:val="00D20973"/>
    <w:rsid w:val="00D20B1C"/>
    <w:rsid w:val="00D215B9"/>
    <w:rsid w:val="00D21747"/>
    <w:rsid w:val="00D21795"/>
    <w:rsid w:val="00D21B55"/>
    <w:rsid w:val="00D21CA1"/>
    <w:rsid w:val="00D21DFF"/>
    <w:rsid w:val="00D22310"/>
    <w:rsid w:val="00D22B14"/>
    <w:rsid w:val="00D22C76"/>
    <w:rsid w:val="00D230EA"/>
    <w:rsid w:val="00D23495"/>
    <w:rsid w:val="00D2384E"/>
    <w:rsid w:val="00D23953"/>
    <w:rsid w:val="00D23CD7"/>
    <w:rsid w:val="00D2450F"/>
    <w:rsid w:val="00D24759"/>
    <w:rsid w:val="00D248BE"/>
    <w:rsid w:val="00D24B24"/>
    <w:rsid w:val="00D25184"/>
    <w:rsid w:val="00D25380"/>
    <w:rsid w:val="00D2579B"/>
    <w:rsid w:val="00D25EC0"/>
    <w:rsid w:val="00D25F21"/>
    <w:rsid w:val="00D25F60"/>
    <w:rsid w:val="00D2628B"/>
    <w:rsid w:val="00D26B9D"/>
    <w:rsid w:val="00D27228"/>
    <w:rsid w:val="00D2737B"/>
    <w:rsid w:val="00D27604"/>
    <w:rsid w:val="00D2782D"/>
    <w:rsid w:val="00D27A58"/>
    <w:rsid w:val="00D27BEA"/>
    <w:rsid w:val="00D27FF3"/>
    <w:rsid w:val="00D31730"/>
    <w:rsid w:val="00D31BFD"/>
    <w:rsid w:val="00D31D15"/>
    <w:rsid w:val="00D31F16"/>
    <w:rsid w:val="00D3242A"/>
    <w:rsid w:val="00D32B71"/>
    <w:rsid w:val="00D32B79"/>
    <w:rsid w:val="00D334BB"/>
    <w:rsid w:val="00D33654"/>
    <w:rsid w:val="00D33ECD"/>
    <w:rsid w:val="00D3414D"/>
    <w:rsid w:val="00D342AE"/>
    <w:rsid w:val="00D34A39"/>
    <w:rsid w:val="00D34C9A"/>
    <w:rsid w:val="00D353A9"/>
    <w:rsid w:val="00D35DA1"/>
    <w:rsid w:val="00D35DDD"/>
    <w:rsid w:val="00D35F34"/>
    <w:rsid w:val="00D362E9"/>
    <w:rsid w:val="00D364D6"/>
    <w:rsid w:val="00D364EF"/>
    <w:rsid w:val="00D3650C"/>
    <w:rsid w:val="00D36E2E"/>
    <w:rsid w:val="00D37099"/>
    <w:rsid w:val="00D3732B"/>
    <w:rsid w:val="00D3738E"/>
    <w:rsid w:val="00D377C1"/>
    <w:rsid w:val="00D37BE1"/>
    <w:rsid w:val="00D37DF4"/>
    <w:rsid w:val="00D404F7"/>
    <w:rsid w:val="00D406A9"/>
    <w:rsid w:val="00D409B9"/>
    <w:rsid w:val="00D409EE"/>
    <w:rsid w:val="00D40B93"/>
    <w:rsid w:val="00D40F0F"/>
    <w:rsid w:val="00D419AB"/>
    <w:rsid w:val="00D41EA9"/>
    <w:rsid w:val="00D41ED2"/>
    <w:rsid w:val="00D420F3"/>
    <w:rsid w:val="00D425F2"/>
    <w:rsid w:val="00D4265D"/>
    <w:rsid w:val="00D42684"/>
    <w:rsid w:val="00D4286B"/>
    <w:rsid w:val="00D42A1C"/>
    <w:rsid w:val="00D42D86"/>
    <w:rsid w:val="00D43083"/>
    <w:rsid w:val="00D431D4"/>
    <w:rsid w:val="00D43795"/>
    <w:rsid w:val="00D438F4"/>
    <w:rsid w:val="00D43A8C"/>
    <w:rsid w:val="00D43BCD"/>
    <w:rsid w:val="00D43D3B"/>
    <w:rsid w:val="00D4409B"/>
    <w:rsid w:val="00D44638"/>
    <w:rsid w:val="00D4481C"/>
    <w:rsid w:val="00D44C32"/>
    <w:rsid w:val="00D44E84"/>
    <w:rsid w:val="00D44F5E"/>
    <w:rsid w:val="00D4538C"/>
    <w:rsid w:val="00D45575"/>
    <w:rsid w:val="00D457CF"/>
    <w:rsid w:val="00D45910"/>
    <w:rsid w:val="00D45C40"/>
    <w:rsid w:val="00D45F1A"/>
    <w:rsid w:val="00D461B1"/>
    <w:rsid w:val="00D461BC"/>
    <w:rsid w:val="00D464A5"/>
    <w:rsid w:val="00D4662D"/>
    <w:rsid w:val="00D46762"/>
    <w:rsid w:val="00D46A2A"/>
    <w:rsid w:val="00D47297"/>
    <w:rsid w:val="00D47861"/>
    <w:rsid w:val="00D47C06"/>
    <w:rsid w:val="00D50310"/>
    <w:rsid w:val="00D5070E"/>
    <w:rsid w:val="00D50CCA"/>
    <w:rsid w:val="00D5142B"/>
    <w:rsid w:val="00D515A0"/>
    <w:rsid w:val="00D5161E"/>
    <w:rsid w:val="00D51EB0"/>
    <w:rsid w:val="00D5287A"/>
    <w:rsid w:val="00D52D2C"/>
    <w:rsid w:val="00D52FBD"/>
    <w:rsid w:val="00D533C8"/>
    <w:rsid w:val="00D5348A"/>
    <w:rsid w:val="00D536A1"/>
    <w:rsid w:val="00D53B15"/>
    <w:rsid w:val="00D53E08"/>
    <w:rsid w:val="00D5408E"/>
    <w:rsid w:val="00D54496"/>
    <w:rsid w:val="00D546B2"/>
    <w:rsid w:val="00D55319"/>
    <w:rsid w:val="00D55436"/>
    <w:rsid w:val="00D55562"/>
    <w:rsid w:val="00D557B3"/>
    <w:rsid w:val="00D55CBB"/>
    <w:rsid w:val="00D55DD1"/>
    <w:rsid w:val="00D560EA"/>
    <w:rsid w:val="00D5681B"/>
    <w:rsid w:val="00D569C3"/>
    <w:rsid w:val="00D56D11"/>
    <w:rsid w:val="00D5749C"/>
    <w:rsid w:val="00D575D1"/>
    <w:rsid w:val="00D5788E"/>
    <w:rsid w:val="00D579EB"/>
    <w:rsid w:val="00D57DE0"/>
    <w:rsid w:val="00D603D6"/>
    <w:rsid w:val="00D608C1"/>
    <w:rsid w:val="00D60DD8"/>
    <w:rsid w:val="00D61039"/>
    <w:rsid w:val="00D617AE"/>
    <w:rsid w:val="00D61820"/>
    <w:rsid w:val="00D619A2"/>
    <w:rsid w:val="00D6263F"/>
    <w:rsid w:val="00D62923"/>
    <w:rsid w:val="00D62C7E"/>
    <w:rsid w:val="00D63315"/>
    <w:rsid w:val="00D6347B"/>
    <w:rsid w:val="00D634AB"/>
    <w:rsid w:val="00D635B9"/>
    <w:rsid w:val="00D63657"/>
    <w:rsid w:val="00D636CF"/>
    <w:rsid w:val="00D63AF1"/>
    <w:rsid w:val="00D63DA6"/>
    <w:rsid w:val="00D64292"/>
    <w:rsid w:val="00D64333"/>
    <w:rsid w:val="00D64BC5"/>
    <w:rsid w:val="00D64EE0"/>
    <w:rsid w:val="00D65058"/>
    <w:rsid w:val="00D653E4"/>
    <w:rsid w:val="00D654D5"/>
    <w:rsid w:val="00D655B7"/>
    <w:rsid w:val="00D657AB"/>
    <w:rsid w:val="00D65A00"/>
    <w:rsid w:val="00D65A88"/>
    <w:rsid w:val="00D65D0A"/>
    <w:rsid w:val="00D65E12"/>
    <w:rsid w:val="00D663BC"/>
    <w:rsid w:val="00D66464"/>
    <w:rsid w:val="00D6651A"/>
    <w:rsid w:val="00D666A5"/>
    <w:rsid w:val="00D667AB"/>
    <w:rsid w:val="00D66876"/>
    <w:rsid w:val="00D66958"/>
    <w:rsid w:val="00D66AD4"/>
    <w:rsid w:val="00D66FC4"/>
    <w:rsid w:val="00D67060"/>
    <w:rsid w:val="00D67174"/>
    <w:rsid w:val="00D67268"/>
    <w:rsid w:val="00D672E8"/>
    <w:rsid w:val="00D67A41"/>
    <w:rsid w:val="00D67A94"/>
    <w:rsid w:val="00D67BD4"/>
    <w:rsid w:val="00D67F1B"/>
    <w:rsid w:val="00D701F1"/>
    <w:rsid w:val="00D70751"/>
    <w:rsid w:val="00D71033"/>
    <w:rsid w:val="00D7139B"/>
    <w:rsid w:val="00D71526"/>
    <w:rsid w:val="00D71BAC"/>
    <w:rsid w:val="00D71FFB"/>
    <w:rsid w:val="00D72A12"/>
    <w:rsid w:val="00D72BF7"/>
    <w:rsid w:val="00D7329A"/>
    <w:rsid w:val="00D7346D"/>
    <w:rsid w:val="00D73C5F"/>
    <w:rsid w:val="00D73E96"/>
    <w:rsid w:val="00D740D0"/>
    <w:rsid w:val="00D7435F"/>
    <w:rsid w:val="00D74685"/>
    <w:rsid w:val="00D74776"/>
    <w:rsid w:val="00D74AC1"/>
    <w:rsid w:val="00D74ADF"/>
    <w:rsid w:val="00D74B7F"/>
    <w:rsid w:val="00D75358"/>
    <w:rsid w:val="00D75715"/>
    <w:rsid w:val="00D75784"/>
    <w:rsid w:val="00D75A6D"/>
    <w:rsid w:val="00D75B81"/>
    <w:rsid w:val="00D75CA5"/>
    <w:rsid w:val="00D75F44"/>
    <w:rsid w:val="00D760E8"/>
    <w:rsid w:val="00D76279"/>
    <w:rsid w:val="00D764A5"/>
    <w:rsid w:val="00D766E2"/>
    <w:rsid w:val="00D76A09"/>
    <w:rsid w:val="00D76C31"/>
    <w:rsid w:val="00D76E3B"/>
    <w:rsid w:val="00D77086"/>
    <w:rsid w:val="00D77444"/>
    <w:rsid w:val="00D80025"/>
    <w:rsid w:val="00D80672"/>
    <w:rsid w:val="00D80844"/>
    <w:rsid w:val="00D80896"/>
    <w:rsid w:val="00D809FE"/>
    <w:rsid w:val="00D80A61"/>
    <w:rsid w:val="00D80B11"/>
    <w:rsid w:val="00D80CB4"/>
    <w:rsid w:val="00D80F24"/>
    <w:rsid w:val="00D810D0"/>
    <w:rsid w:val="00D81831"/>
    <w:rsid w:val="00D81956"/>
    <w:rsid w:val="00D81976"/>
    <w:rsid w:val="00D81B2D"/>
    <w:rsid w:val="00D81B5D"/>
    <w:rsid w:val="00D81DE1"/>
    <w:rsid w:val="00D81F8E"/>
    <w:rsid w:val="00D82335"/>
    <w:rsid w:val="00D82A4D"/>
    <w:rsid w:val="00D82AA9"/>
    <w:rsid w:val="00D82B3C"/>
    <w:rsid w:val="00D82D5F"/>
    <w:rsid w:val="00D82DAC"/>
    <w:rsid w:val="00D82FEC"/>
    <w:rsid w:val="00D83185"/>
    <w:rsid w:val="00D8332A"/>
    <w:rsid w:val="00D83377"/>
    <w:rsid w:val="00D83901"/>
    <w:rsid w:val="00D83D66"/>
    <w:rsid w:val="00D841EF"/>
    <w:rsid w:val="00D84274"/>
    <w:rsid w:val="00D84AE4"/>
    <w:rsid w:val="00D84D36"/>
    <w:rsid w:val="00D84F71"/>
    <w:rsid w:val="00D85000"/>
    <w:rsid w:val="00D858C2"/>
    <w:rsid w:val="00D858E4"/>
    <w:rsid w:val="00D85FE9"/>
    <w:rsid w:val="00D861A3"/>
    <w:rsid w:val="00D869D3"/>
    <w:rsid w:val="00D86C9C"/>
    <w:rsid w:val="00D86DEA"/>
    <w:rsid w:val="00D86F0A"/>
    <w:rsid w:val="00D874A8"/>
    <w:rsid w:val="00D87904"/>
    <w:rsid w:val="00D90729"/>
    <w:rsid w:val="00D908A2"/>
    <w:rsid w:val="00D90CEB"/>
    <w:rsid w:val="00D91A29"/>
    <w:rsid w:val="00D91A61"/>
    <w:rsid w:val="00D91A8A"/>
    <w:rsid w:val="00D91C67"/>
    <w:rsid w:val="00D91D32"/>
    <w:rsid w:val="00D92C10"/>
    <w:rsid w:val="00D92F34"/>
    <w:rsid w:val="00D9312F"/>
    <w:rsid w:val="00D9317C"/>
    <w:rsid w:val="00D93498"/>
    <w:rsid w:val="00D934BE"/>
    <w:rsid w:val="00D93741"/>
    <w:rsid w:val="00D93AE9"/>
    <w:rsid w:val="00D93BF4"/>
    <w:rsid w:val="00D94063"/>
    <w:rsid w:val="00D94885"/>
    <w:rsid w:val="00D94E6B"/>
    <w:rsid w:val="00D954BE"/>
    <w:rsid w:val="00D95565"/>
    <w:rsid w:val="00D9560B"/>
    <w:rsid w:val="00D957F5"/>
    <w:rsid w:val="00D95983"/>
    <w:rsid w:val="00D95DDC"/>
    <w:rsid w:val="00D95E9D"/>
    <w:rsid w:val="00D95EB8"/>
    <w:rsid w:val="00D9655D"/>
    <w:rsid w:val="00D967EB"/>
    <w:rsid w:val="00D96E21"/>
    <w:rsid w:val="00D96E34"/>
    <w:rsid w:val="00D96EF3"/>
    <w:rsid w:val="00D9710C"/>
    <w:rsid w:val="00D975B1"/>
    <w:rsid w:val="00D9760F"/>
    <w:rsid w:val="00D97B31"/>
    <w:rsid w:val="00D97B36"/>
    <w:rsid w:val="00D97C5B"/>
    <w:rsid w:val="00D97D2D"/>
    <w:rsid w:val="00D97F4E"/>
    <w:rsid w:val="00DA02EE"/>
    <w:rsid w:val="00DA0303"/>
    <w:rsid w:val="00DA04C8"/>
    <w:rsid w:val="00DA097B"/>
    <w:rsid w:val="00DA0BEC"/>
    <w:rsid w:val="00DA0DC7"/>
    <w:rsid w:val="00DA0FA4"/>
    <w:rsid w:val="00DA11CD"/>
    <w:rsid w:val="00DA129F"/>
    <w:rsid w:val="00DA18CD"/>
    <w:rsid w:val="00DA1BE2"/>
    <w:rsid w:val="00DA1EFA"/>
    <w:rsid w:val="00DA22E6"/>
    <w:rsid w:val="00DA23BD"/>
    <w:rsid w:val="00DA28FD"/>
    <w:rsid w:val="00DA2A4C"/>
    <w:rsid w:val="00DA2BC2"/>
    <w:rsid w:val="00DA2C42"/>
    <w:rsid w:val="00DA2CA2"/>
    <w:rsid w:val="00DA308B"/>
    <w:rsid w:val="00DA397F"/>
    <w:rsid w:val="00DA3B05"/>
    <w:rsid w:val="00DA3EC7"/>
    <w:rsid w:val="00DA4426"/>
    <w:rsid w:val="00DA518E"/>
    <w:rsid w:val="00DA55C0"/>
    <w:rsid w:val="00DA5855"/>
    <w:rsid w:val="00DA5968"/>
    <w:rsid w:val="00DA5A43"/>
    <w:rsid w:val="00DA6091"/>
    <w:rsid w:val="00DA63B4"/>
    <w:rsid w:val="00DA6A6B"/>
    <w:rsid w:val="00DA6CC7"/>
    <w:rsid w:val="00DA6DA7"/>
    <w:rsid w:val="00DA73DC"/>
    <w:rsid w:val="00DA762B"/>
    <w:rsid w:val="00DB008D"/>
    <w:rsid w:val="00DB0468"/>
    <w:rsid w:val="00DB0598"/>
    <w:rsid w:val="00DB0601"/>
    <w:rsid w:val="00DB069D"/>
    <w:rsid w:val="00DB0DC1"/>
    <w:rsid w:val="00DB0E5C"/>
    <w:rsid w:val="00DB0EFD"/>
    <w:rsid w:val="00DB18B2"/>
    <w:rsid w:val="00DB1ED5"/>
    <w:rsid w:val="00DB2030"/>
    <w:rsid w:val="00DB2186"/>
    <w:rsid w:val="00DB2391"/>
    <w:rsid w:val="00DB2579"/>
    <w:rsid w:val="00DB279C"/>
    <w:rsid w:val="00DB29C5"/>
    <w:rsid w:val="00DB2A20"/>
    <w:rsid w:val="00DB2B69"/>
    <w:rsid w:val="00DB3950"/>
    <w:rsid w:val="00DB3A4A"/>
    <w:rsid w:val="00DB3BE9"/>
    <w:rsid w:val="00DB3DAB"/>
    <w:rsid w:val="00DB3FB7"/>
    <w:rsid w:val="00DB42E5"/>
    <w:rsid w:val="00DB4524"/>
    <w:rsid w:val="00DB4536"/>
    <w:rsid w:val="00DB4B34"/>
    <w:rsid w:val="00DB4D3F"/>
    <w:rsid w:val="00DB4E79"/>
    <w:rsid w:val="00DB529A"/>
    <w:rsid w:val="00DB564B"/>
    <w:rsid w:val="00DB58CE"/>
    <w:rsid w:val="00DB5B20"/>
    <w:rsid w:val="00DB5C3C"/>
    <w:rsid w:val="00DB5D87"/>
    <w:rsid w:val="00DB5DE7"/>
    <w:rsid w:val="00DB6154"/>
    <w:rsid w:val="00DB641E"/>
    <w:rsid w:val="00DB6A6E"/>
    <w:rsid w:val="00DB6CB5"/>
    <w:rsid w:val="00DB6DB9"/>
    <w:rsid w:val="00DB6F04"/>
    <w:rsid w:val="00DB7338"/>
    <w:rsid w:val="00DB7416"/>
    <w:rsid w:val="00DB756B"/>
    <w:rsid w:val="00DB756E"/>
    <w:rsid w:val="00DB76FB"/>
    <w:rsid w:val="00DB77BD"/>
    <w:rsid w:val="00DB77D4"/>
    <w:rsid w:val="00DB7D22"/>
    <w:rsid w:val="00DB7D33"/>
    <w:rsid w:val="00DB7EA0"/>
    <w:rsid w:val="00DC00EF"/>
    <w:rsid w:val="00DC02A1"/>
    <w:rsid w:val="00DC05F3"/>
    <w:rsid w:val="00DC1742"/>
    <w:rsid w:val="00DC1EA5"/>
    <w:rsid w:val="00DC1EC2"/>
    <w:rsid w:val="00DC2F63"/>
    <w:rsid w:val="00DC305B"/>
    <w:rsid w:val="00DC30CA"/>
    <w:rsid w:val="00DC343B"/>
    <w:rsid w:val="00DC3C8D"/>
    <w:rsid w:val="00DC3CFE"/>
    <w:rsid w:val="00DC3ED5"/>
    <w:rsid w:val="00DC4375"/>
    <w:rsid w:val="00DC45D6"/>
    <w:rsid w:val="00DC4FC9"/>
    <w:rsid w:val="00DC54E6"/>
    <w:rsid w:val="00DC571E"/>
    <w:rsid w:val="00DC59A3"/>
    <w:rsid w:val="00DC6566"/>
    <w:rsid w:val="00DC6643"/>
    <w:rsid w:val="00DC6686"/>
    <w:rsid w:val="00DC6A26"/>
    <w:rsid w:val="00DC6B0E"/>
    <w:rsid w:val="00DC6C2E"/>
    <w:rsid w:val="00DC6C88"/>
    <w:rsid w:val="00DC6E99"/>
    <w:rsid w:val="00DC770D"/>
    <w:rsid w:val="00DC7A56"/>
    <w:rsid w:val="00DD03A6"/>
    <w:rsid w:val="00DD04FD"/>
    <w:rsid w:val="00DD05D1"/>
    <w:rsid w:val="00DD072B"/>
    <w:rsid w:val="00DD096B"/>
    <w:rsid w:val="00DD0BDD"/>
    <w:rsid w:val="00DD11F9"/>
    <w:rsid w:val="00DD126C"/>
    <w:rsid w:val="00DD131D"/>
    <w:rsid w:val="00DD1809"/>
    <w:rsid w:val="00DD1BD2"/>
    <w:rsid w:val="00DD1C1D"/>
    <w:rsid w:val="00DD1DAC"/>
    <w:rsid w:val="00DD26C9"/>
    <w:rsid w:val="00DD27E9"/>
    <w:rsid w:val="00DD2868"/>
    <w:rsid w:val="00DD2E24"/>
    <w:rsid w:val="00DD301D"/>
    <w:rsid w:val="00DD42BF"/>
    <w:rsid w:val="00DD455A"/>
    <w:rsid w:val="00DD464B"/>
    <w:rsid w:val="00DD4A6D"/>
    <w:rsid w:val="00DD4E5B"/>
    <w:rsid w:val="00DD4FA6"/>
    <w:rsid w:val="00DD5090"/>
    <w:rsid w:val="00DD5096"/>
    <w:rsid w:val="00DD52C0"/>
    <w:rsid w:val="00DD53F7"/>
    <w:rsid w:val="00DD55CE"/>
    <w:rsid w:val="00DD5878"/>
    <w:rsid w:val="00DD5C41"/>
    <w:rsid w:val="00DD5D40"/>
    <w:rsid w:val="00DD6042"/>
    <w:rsid w:val="00DD6148"/>
    <w:rsid w:val="00DD6160"/>
    <w:rsid w:val="00DD6233"/>
    <w:rsid w:val="00DD68AF"/>
    <w:rsid w:val="00DD6A8E"/>
    <w:rsid w:val="00DD6F26"/>
    <w:rsid w:val="00DD7030"/>
    <w:rsid w:val="00DD7073"/>
    <w:rsid w:val="00DD7318"/>
    <w:rsid w:val="00DD74ED"/>
    <w:rsid w:val="00DD794C"/>
    <w:rsid w:val="00DD7DBD"/>
    <w:rsid w:val="00DE0357"/>
    <w:rsid w:val="00DE0446"/>
    <w:rsid w:val="00DE0893"/>
    <w:rsid w:val="00DE08A1"/>
    <w:rsid w:val="00DE0961"/>
    <w:rsid w:val="00DE0AF7"/>
    <w:rsid w:val="00DE0F39"/>
    <w:rsid w:val="00DE1D05"/>
    <w:rsid w:val="00DE1DCA"/>
    <w:rsid w:val="00DE2500"/>
    <w:rsid w:val="00DE2CA7"/>
    <w:rsid w:val="00DE40A9"/>
    <w:rsid w:val="00DE448D"/>
    <w:rsid w:val="00DE4530"/>
    <w:rsid w:val="00DE4900"/>
    <w:rsid w:val="00DE4C80"/>
    <w:rsid w:val="00DE51C2"/>
    <w:rsid w:val="00DE5A3F"/>
    <w:rsid w:val="00DE5D08"/>
    <w:rsid w:val="00DE5F1C"/>
    <w:rsid w:val="00DE64C1"/>
    <w:rsid w:val="00DE6D51"/>
    <w:rsid w:val="00DE73C0"/>
    <w:rsid w:val="00DE76E6"/>
    <w:rsid w:val="00DE77D4"/>
    <w:rsid w:val="00DE7815"/>
    <w:rsid w:val="00DE78A0"/>
    <w:rsid w:val="00DE7C7B"/>
    <w:rsid w:val="00DF0423"/>
    <w:rsid w:val="00DF0445"/>
    <w:rsid w:val="00DF0E83"/>
    <w:rsid w:val="00DF0F64"/>
    <w:rsid w:val="00DF1018"/>
    <w:rsid w:val="00DF1C65"/>
    <w:rsid w:val="00DF1DD5"/>
    <w:rsid w:val="00DF1FEB"/>
    <w:rsid w:val="00DF205B"/>
    <w:rsid w:val="00DF2849"/>
    <w:rsid w:val="00DF2876"/>
    <w:rsid w:val="00DF2AB9"/>
    <w:rsid w:val="00DF3310"/>
    <w:rsid w:val="00DF353B"/>
    <w:rsid w:val="00DF3695"/>
    <w:rsid w:val="00DF37CF"/>
    <w:rsid w:val="00DF3865"/>
    <w:rsid w:val="00DF3BCE"/>
    <w:rsid w:val="00DF3CCC"/>
    <w:rsid w:val="00DF3D6D"/>
    <w:rsid w:val="00DF3DA8"/>
    <w:rsid w:val="00DF3DE9"/>
    <w:rsid w:val="00DF422E"/>
    <w:rsid w:val="00DF430A"/>
    <w:rsid w:val="00DF451A"/>
    <w:rsid w:val="00DF5132"/>
    <w:rsid w:val="00DF59BF"/>
    <w:rsid w:val="00DF6018"/>
    <w:rsid w:val="00DF664B"/>
    <w:rsid w:val="00DF6B0C"/>
    <w:rsid w:val="00DF6C9B"/>
    <w:rsid w:val="00DF7125"/>
    <w:rsid w:val="00DF7505"/>
    <w:rsid w:val="00DF750B"/>
    <w:rsid w:val="00DF7C72"/>
    <w:rsid w:val="00E0001A"/>
    <w:rsid w:val="00E00257"/>
    <w:rsid w:val="00E006C4"/>
    <w:rsid w:val="00E01039"/>
    <w:rsid w:val="00E015CD"/>
    <w:rsid w:val="00E0173A"/>
    <w:rsid w:val="00E018FB"/>
    <w:rsid w:val="00E019C8"/>
    <w:rsid w:val="00E022B0"/>
    <w:rsid w:val="00E02595"/>
    <w:rsid w:val="00E02D47"/>
    <w:rsid w:val="00E03252"/>
    <w:rsid w:val="00E034BB"/>
    <w:rsid w:val="00E0385F"/>
    <w:rsid w:val="00E038CA"/>
    <w:rsid w:val="00E03C1F"/>
    <w:rsid w:val="00E03C5C"/>
    <w:rsid w:val="00E03D8C"/>
    <w:rsid w:val="00E04628"/>
    <w:rsid w:val="00E0488B"/>
    <w:rsid w:val="00E04EAA"/>
    <w:rsid w:val="00E04EE1"/>
    <w:rsid w:val="00E05603"/>
    <w:rsid w:val="00E062CF"/>
    <w:rsid w:val="00E062ED"/>
    <w:rsid w:val="00E0630C"/>
    <w:rsid w:val="00E063B1"/>
    <w:rsid w:val="00E06513"/>
    <w:rsid w:val="00E06F1D"/>
    <w:rsid w:val="00E0700A"/>
    <w:rsid w:val="00E0707D"/>
    <w:rsid w:val="00E0724B"/>
    <w:rsid w:val="00E076D7"/>
    <w:rsid w:val="00E0795A"/>
    <w:rsid w:val="00E07DD3"/>
    <w:rsid w:val="00E07E79"/>
    <w:rsid w:val="00E10039"/>
    <w:rsid w:val="00E10368"/>
    <w:rsid w:val="00E10CD7"/>
    <w:rsid w:val="00E10EFD"/>
    <w:rsid w:val="00E11006"/>
    <w:rsid w:val="00E110C9"/>
    <w:rsid w:val="00E11545"/>
    <w:rsid w:val="00E11565"/>
    <w:rsid w:val="00E117BF"/>
    <w:rsid w:val="00E1225C"/>
    <w:rsid w:val="00E122E5"/>
    <w:rsid w:val="00E1243C"/>
    <w:rsid w:val="00E126F8"/>
    <w:rsid w:val="00E13408"/>
    <w:rsid w:val="00E1351E"/>
    <w:rsid w:val="00E13AD6"/>
    <w:rsid w:val="00E13AFA"/>
    <w:rsid w:val="00E13E37"/>
    <w:rsid w:val="00E13F09"/>
    <w:rsid w:val="00E140D5"/>
    <w:rsid w:val="00E1432E"/>
    <w:rsid w:val="00E14355"/>
    <w:rsid w:val="00E14820"/>
    <w:rsid w:val="00E14C48"/>
    <w:rsid w:val="00E14D3A"/>
    <w:rsid w:val="00E14DDD"/>
    <w:rsid w:val="00E14EDF"/>
    <w:rsid w:val="00E14EFD"/>
    <w:rsid w:val="00E1502A"/>
    <w:rsid w:val="00E1561A"/>
    <w:rsid w:val="00E15D84"/>
    <w:rsid w:val="00E15E28"/>
    <w:rsid w:val="00E160B0"/>
    <w:rsid w:val="00E16C69"/>
    <w:rsid w:val="00E16FB7"/>
    <w:rsid w:val="00E1704A"/>
    <w:rsid w:val="00E17560"/>
    <w:rsid w:val="00E178BD"/>
    <w:rsid w:val="00E179B2"/>
    <w:rsid w:val="00E17D15"/>
    <w:rsid w:val="00E17EF7"/>
    <w:rsid w:val="00E17F36"/>
    <w:rsid w:val="00E17F85"/>
    <w:rsid w:val="00E201BA"/>
    <w:rsid w:val="00E205C4"/>
    <w:rsid w:val="00E20645"/>
    <w:rsid w:val="00E207D6"/>
    <w:rsid w:val="00E20899"/>
    <w:rsid w:val="00E20B59"/>
    <w:rsid w:val="00E21019"/>
    <w:rsid w:val="00E2136D"/>
    <w:rsid w:val="00E213A6"/>
    <w:rsid w:val="00E213AB"/>
    <w:rsid w:val="00E21671"/>
    <w:rsid w:val="00E21818"/>
    <w:rsid w:val="00E21A0C"/>
    <w:rsid w:val="00E21CFA"/>
    <w:rsid w:val="00E22465"/>
    <w:rsid w:val="00E22675"/>
    <w:rsid w:val="00E22859"/>
    <w:rsid w:val="00E22A16"/>
    <w:rsid w:val="00E22AC9"/>
    <w:rsid w:val="00E22C03"/>
    <w:rsid w:val="00E22F7B"/>
    <w:rsid w:val="00E2316A"/>
    <w:rsid w:val="00E23312"/>
    <w:rsid w:val="00E2337F"/>
    <w:rsid w:val="00E23684"/>
    <w:rsid w:val="00E23E2D"/>
    <w:rsid w:val="00E23E3C"/>
    <w:rsid w:val="00E23EC4"/>
    <w:rsid w:val="00E2444E"/>
    <w:rsid w:val="00E2481E"/>
    <w:rsid w:val="00E24B02"/>
    <w:rsid w:val="00E250AC"/>
    <w:rsid w:val="00E253AA"/>
    <w:rsid w:val="00E254A7"/>
    <w:rsid w:val="00E257DD"/>
    <w:rsid w:val="00E257E1"/>
    <w:rsid w:val="00E259E2"/>
    <w:rsid w:val="00E25A7C"/>
    <w:rsid w:val="00E25B22"/>
    <w:rsid w:val="00E2602B"/>
    <w:rsid w:val="00E2623B"/>
    <w:rsid w:val="00E262B3"/>
    <w:rsid w:val="00E26535"/>
    <w:rsid w:val="00E26FCB"/>
    <w:rsid w:val="00E26FFC"/>
    <w:rsid w:val="00E270DF"/>
    <w:rsid w:val="00E274E4"/>
    <w:rsid w:val="00E27844"/>
    <w:rsid w:val="00E27DAA"/>
    <w:rsid w:val="00E27DC6"/>
    <w:rsid w:val="00E30586"/>
    <w:rsid w:val="00E306E3"/>
    <w:rsid w:val="00E307FD"/>
    <w:rsid w:val="00E30AEA"/>
    <w:rsid w:val="00E30F1A"/>
    <w:rsid w:val="00E314A4"/>
    <w:rsid w:val="00E315D3"/>
    <w:rsid w:val="00E318F8"/>
    <w:rsid w:val="00E31F35"/>
    <w:rsid w:val="00E32219"/>
    <w:rsid w:val="00E323D4"/>
    <w:rsid w:val="00E32654"/>
    <w:rsid w:val="00E328F3"/>
    <w:rsid w:val="00E32B24"/>
    <w:rsid w:val="00E3308F"/>
    <w:rsid w:val="00E342F8"/>
    <w:rsid w:val="00E34CE5"/>
    <w:rsid w:val="00E34F30"/>
    <w:rsid w:val="00E34F4F"/>
    <w:rsid w:val="00E35129"/>
    <w:rsid w:val="00E3597E"/>
    <w:rsid w:val="00E35A74"/>
    <w:rsid w:val="00E360AF"/>
    <w:rsid w:val="00E36225"/>
    <w:rsid w:val="00E367E9"/>
    <w:rsid w:val="00E37336"/>
    <w:rsid w:val="00E37780"/>
    <w:rsid w:val="00E379DA"/>
    <w:rsid w:val="00E37D0B"/>
    <w:rsid w:val="00E406B4"/>
    <w:rsid w:val="00E408CB"/>
    <w:rsid w:val="00E40A94"/>
    <w:rsid w:val="00E40AE8"/>
    <w:rsid w:val="00E40AEC"/>
    <w:rsid w:val="00E40C80"/>
    <w:rsid w:val="00E40F2E"/>
    <w:rsid w:val="00E410A6"/>
    <w:rsid w:val="00E41212"/>
    <w:rsid w:val="00E412BF"/>
    <w:rsid w:val="00E4193E"/>
    <w:rsid w:val="00E419D0"/>
    <w:rsid w:val="00E41B59"/>
    <w:rsid w:val="00E42184"/>
    <w:rsid w:val="00E4238C"/>
    <w:rsid w:val="00E423CB"/>
    <w:rsid w:val="00E427C4"/>
    <w:rsid w:val="00E427D5"/>
    <w:rsid w:val="00E430DC"/>
    <w:rsid w:val="00E435B1"/>
    <w:rsid w:val="00E4375F"/>
    <w:rsid w:val="00E4387A"/>
    <w:rsid w:val="00E43895"/>
    <w:rsid w:val="00E43B84"/>
    <w:rsid w:val="00E44745"/>
    <w:rsid w:val="00E448C8"/>
    <w:rsid w:val="00E45C22"/>
    <w:rsid w:val="00E45DBA"/>
    <w:rsid w:val="00E46938"/>
    <w:rsid w:val="00E46C22"/>
    <w:rsid w:val="00E46FD8"/>
    <w:rsid w:val="00E4732D"/>
    <w:rsid w:val="00E4736A"/>
    <w:rsid w:val="00E4753A"/>
    <w:rsid w:val="00E4797A"/>
    <w:rsid w:val="00E479E3"/>
    <w:rsid w:val="00E50CF7"/>
    <w:rsid w:val="00E50F0E"/>
    <w:rsid w:val="00E511AF"/>
    <w:rsid w:val="00E5132A"/>
    <w:rsid w:val="00E515EB"/>
    <w:rsid w:val="00E5164D"/>
    <w:rsid w:val="00E51A7D"/>
    <w:rsid w:val="00E51E38"/>
    <w:rsid w:val="00E5203E"/>
    <w:rsid w:val="00E523AA"/>
    <w:rsid w:val="00E529E8"/>
    <w:rsid w:val="00E52A08"/>
    <w:rsid w:val="00E52CED"/>
    <w:rsid w:val="00E52D62"/>
    <w:rsid w:val="00E532E9"/>
    <w:rsid w:val="00E538EB"/>
    <w:rsid w:val="00E53E09"/>
    <w:rsid w:val="00E543FF"/>
    <w:rsid w:val="00E547BA"/>
    <w:rsid w:val="00E547CD"/>
    <w:rsid w:val="00E54E77"/>
    <w:rsid w:val="00E55274"/>
    <w:rsid w:val="00E55BD5"/>
    <w:rsid w:val="00E55CD9"/>
    <w:rsid w:val="00E566D4"/>
    <w:rsid w:val="00E567AE"/>
    <w:rsid w:val="00E56896"/>
    <w:rsid w:val="00E568BD"/>
    <w:rsid w:val="00E56D0A"/>
    <w:rsid w:val="00E57072"/>
    <w:rsid w:val="00E57150"/>
    <w:rsid w:val="00E5720D"/>
    <w:rsid w:val="00E6010C"/>
    <w:rsid w:val="00E604A7"/>
    <w:rsid w:val="00E60C01"/>
    <w:rsid w:val="00E60C94"/>
    <w:rsid w:val="00E60D41"/>
    <w:rsid w:val="00E60F32"/>
    <w:rsid w:val="00E61484"/>
    <w:rsid w:val="00E6153F"/>
    <w:rsid w:val="00E61993"/>
    <w:rsid w:val="00E61E88"/>
    <w:rsid w:val="00E61FC8"/>
    <w:rsid w:val="00E62549"/>
    <w:rsid w:val="00E626D4"/>
    <w:rsid w:val="00E626D6"/>
    <w:rsid w:val="00E62724"/>
    <w:rsid w:val="00E627E3"/>
    <w:rsid w:val="00E62A1F"/>
    <w:rsid w:val="00E62ED2"/>
    <w:rsid w:val="00E62FC4"/>
    <w:rsid w:val="00E632AE"/>
    <w:rsid w:val="00E634B5"/>
    <w:rsid w:val="00E6358C"/>
    <w:rsid w:val="00E63820"/>
    <w:rsid w:val="00E6385C"/>
    <w:rsid w:val="00E63E6B"/>
    <w:rsid w:val="00E63F5F"/>
    <w:rsid w:val="00E64371"/>
    <w:rsid w:val="00E646BE"/>
    <w:rsid w:val="00E64AEB"/>
    <w:rsid w:val="00E64E47"/>
    <w:rsid w:val="00E650EF"/>
    <w:rsid w:val="00E656D8"/>
    <w:rsid w:val="00E6585A"/>
    <w:rsid w:val="00E659A1"/>
    <w:rsid w:val="00E65A6E"/>
    <w:rsid w:val="00E65B8D"/>
    <w:rsid w:val="00E65BA9"/>
    <w:rsid w:val="00E660B6"/>
    <w:rsid w:val="00E663BA"/>
    <w:rsid w:val="00E66F77"/>
    <w:rsid w:val="00E67217"/>
    <w:rsid w:val="00E678BF"/>
    <w:rsid w:val="00E67CA6"/>
    <w:rsid w:val="00E67FEA"/>
    <w:rsid w:val="00E70094"/>
    <w:rsid w:val="00E70B39"/>
    <w:rsid w:val="00E70CE5"/>
    <w:rsid w:val="00E70E49"/>
    <w:rsid w:val="00E7165B"/>
    <w:rsid w:val="00E71ACA"/>
    <w:rsid w:val="00E71CFC"/>
    <w:rsid w:val="00E71D98"/>
    <w:rsid w:val="00E7250D"/>
    <w:rsid w:val="00E72772"/>
    <w:rsid w:val="00E729DC"/>
    <w:rsid w:val="00E72A01"/>
    <w:rsid w:val="00E72FA1"/>
    <w:rsid w:val="00E72FF5"/>
    <w:rsid w:val="00E73178"/>
    <w:rsid w:val="00E73340"/>
    <w:rsid w:val="00E7341B"/>
    <w:rsid w:val="00E73D23"/>
    <w:rsid w:val="00E73D37"/>
    <w:rsid w:val="00E73FCA"/>
    <w:rsid w:val="00E74654"/>
    <w:rsid w:val="00E748F6"/>
    <w:rsid w:val="00E74BAF"/>
    <w:rsid w:val="00E75675"/>
    <w:rsid w:val="00E75B06"/>
    <w:rsid w:val="00E75E07"/>
    <w:rsid w:val="00E76956"/>
    <w:rsid w:val="00E77C20"/>
    <w:rsid w:val="00E8046A"/>
    <w:rsid w:val="00E8051F"/>
    <w:rsid w:val="00E805D7"/>
    <w:rsid w:val="00E8072B"/>
    <w:rsid w:val="00E80804"/>
    <w:rsid w:val="00E808E6"/>
    <w:rsid w:val="00E80961"/>
    <w:rsid w:val="00E809A3"/>
    <w:rsid w:val="00E809FB"/>
    <w:rsid w:val="00E80A37"/>
    <w:rsid w:val="00E80ABD"/>
    <w:rsid w:val="00E80FC0"/>
    <w:rsid w:val="00E812CA"/>
    <w:rsid w:val="00E812FB"/>
    <w:rsid w:val="00E81E7D"/>
    <w:rsid w:val="00E81F06"/>
    <w:rsid w:val="00E81F46"/>
    <w:rsid w:val="00E81FA2"/>
    <w:rsid w:val="00E8214D"/>
    <w:rsid w:val="00E82163"/>
    <w:rsid w:val="00E8242A"/>
    <w:rsid w:val="00E82458"/>
    <w:rsid w:val="00E8267B"/>
    <w:rsid w:val="00E8310E"/>
    <w:rsid w:val="00E83486"/>
    <w:rsid w:val="00E835D4"/>
    <w:rsid w:val="00E83BF9"/>
    <w:rsid w:val="00E842ED"/>
    <w:rsid w:val="00E842FA"/>
    <w:rsid w:val="00E8477F"/>
    <w:rsid w:val="00E85018"/>
    <w:rsid w:val="00E85486"/>
    <w:rsid w:val="00E85715"/>
    <w:rsid w:val="00E858C8"/>
    <w:rsid w:val="00E862A9"/>
    <w:rsid w:val="00E86452"/>
    <w:rsid w:val="00E86810"/>
    <w:rsid w:val="00E86B61"/>
    <w:rsid w:val="00E86D85"/>
    <w:rsid w:val="00E86E0A"/>
    <w:rsid w:val="00E86FA4"/>
    <w:rsid w:val="00E873C5"/>
    <w:rsid w:val="00E87AFF"/>
    <w:rsid w:val="00E87E66"/>
    <w:rsid w:val="00E90218"/>
    <w:rsid w:val="00E90855"/>
    <w:rsid w:val="00E90AC7"/>
    <w:rsid w:val="00E91265"/>
    <w:rsid w:val="00E913D6"/>
    <w:rsid w:val="00E9153C"/>
    <w:rsid w:val="00E9178A"/>
    <w:rsid w:val="00E91BE8"/>
    <w:rsid w:val="00E91D21"/>
    <w:rsid w:val="00E921D0"/>
    <w:rsid w:val="00E92507"/>
    <w:rsid w:val="00E925E9"/>
    <w:rsid w:val="00E927FD"/>
    <w:rsid w:val="00E92860"/>
    <w:rsid w:val="00E92C58"/>
    <w:rsid w:val="00E92DE5"/>
    <w:rsid w:val="00E92E0D"/>
    <w:rsid w:val="00E93130"/>
    <w:rsid w:val="00E933F4"/>
    <w:rsid w:val="00E93481"/>
    <w:rsid w:val="00E935CC"/>
    <w:rsid w:val="00E9363D"/>
    <w:rsid w:val="00E93B64"/>
    <w:rsid w:val="00E93DF4"/>
    <w:rsid w:val="00E942ED"/>
    <w:rsid w:val="00E94CB6"/>
    <w:rsid w:val="00E94E75"/>
    <w:rsid w:val="00E954F4"/>
    <w:rsid w:val="00E95970"/>
    <w:rsid w:val="00E95A96"/>
    <w:rsid w:val="00E95AA5"/>
    <w:rsid w:val="00E96548"/>
    <w:rsid w:val="00E967BC"/>
    <w:rsid w:val="00E969D9"/>
    <w:rsid w:val="00E96B00"/>
    <w:rsid w:val="00E96EC5"/>
    <w:rsid w:val="00E97281"/>
    <w:rsid w:val="00E9795F"/>
    <w:rsid w:val="00E97C56"/>
    <w:rsid w:val="00E97C93"/>
    <w:rsid w:val="00E97D29"/>
    <w:rsid w:val="00E97ED6"/>
    <w:rsid w:val="00EA0138"/>
    <w:rsid w:val="00EA056F"/>
    <w:rsid w:val="00EA0B96"/>
    <w:rsid w:val="00EA0BAB"/>
    <w:rsid w:val="00EA0BFE"/>
    <w:rsid w:val="00EA0D85"/>
    <w:rsid w:val="00EA1661"/>
    <w:rsid w:val="00EA1774"/>
    <w:rsid w:val="00EA1807"/>
    <w:rsid w:val="00EA18C7"/>
    <w:rsid w:val="00EA1E22"/>
    <w:rsid w:val="00EA21A1"/>
    <w:rsid w:val="00EA267B"/>
    <w:rsid w:val="00EA294D"/>
    <w:rsid w:val="00EA2C21"/>
    <w:rsid w:val="00EA2D7D"/>
    <w:rsid w:val="00EA2D96"/>
    <w:rsid w:val="00EA2E6E"/>
    <w:rsid w:val="00EA2EF8"/>
    <w:rsid w:val="00EA2FB0"/>
    <w:rsid w:val="00EA332B"/>
    <w:rsid w:val="00EA33D6"/>
    <w:rsid w:val="00EA3C03"/>
    <w:rsid w:val="00EA3E14"/>
    <w:rsid w:val="00EA4557"/>
    <w:rsid w:val="00EA4680"/>
    <w:rsid w:val="00EA47A6"/>
    <w:rsid w:val="00EA480E"/>
    <w:rsid w:val="00EA4909"/>
    <w:rsid w:val="00EA4DBB"/>
    <w:rsid w:val="00EA51CB"/>
    <w:rsid w:val="00EA5BB8"/>
    <w:rsid w:val="00EA6284"/>
    <w:rsid w:val="00EA67FB"/>
    <w:rsid w:val="00EA6832"/>
    <w:rsid w:val="00EA68B9"/>
    <w:rsid w:val="00EA69DE"/>
    <w:rsid w:val="00EA7045"/>
    <w:rsid w:val="00EA7356"/>
    <w:rsid w:val="00EA7BA1"/>
    <w:rsid w:val="00EA7D78"/>
    <w:rsid w:val="00EA7D8C"/>
    <w:rsid w:val="00EB051C"/>
    <w:rsid w:val="00EB0933"/>
    <w:rsid w:val="00EB1399"/>
    <w:rsid w:val="00EB14DB"/>
    <w:rsid w:val="00EB1AF4"/>
    <w:rsid w:val="00EB1E36"/>
    <w:rsid w:val="00EB1F23"/>
    <w:rsid w:val="00EB221F"/>
    <w:rsid w:val="00EB260E"/>
    <w:rsid w:val="00EB32D5"/>
    <w:rsid w:val="00EB34D1"/>
    <w:rsid w:val="00EB3612"/>
    <w:rsid w:val="00EB3638"/>
    <w:rsid w:val="00EB37DC"/>
    <w:rsid w:val="00EB3A03"/>
    <w:rsid w:val="00EB3B5A"/>
    <w:rsid w:val="00EB3C83"/>
    <w:rsid w:val="00EB3D0B"/>
    <w:rsid w:val="00EB3D1C"/>
    <w:rsid w:val="00EB3D53"/>
    <w:rsid w:val="00EB3EB4"/>
    <w:rsid w:val="00EB406E"/>
    <w:rsid w:val="00EB40D5"/>
    <w:rsid w:val="00EB4868"/>
    <w:rsid w:val="00EB4A67"/>
    <w:rsid w:val="00EB54C6"/>
    <w:rsid w:val="00EB5590"/>
    <w:rsid w:val="00EB5898"/>
    <w:rsid w:val="00EB5EF4"/>
    <w:rsid w:val="00EB5F7F"/>
    <w:rsid w:val="00EB5FE5"/>
    <w:rsid w:val="00EB64DA"/>
    <w:rsid w:val="00EB654D"/>
    <w:rsid w:val="00EB6740"/>
    <w:rsid w:val="00EB6950"/>
    <w:rsid w:val="00EB6989"/>
    <w:rsid w:val="00EB6B45"/>
    <w:rsid w:val="00EB6B9F"/>
    <w:rsid w:val="00EB6BBE"/>
    <w:rsid w:val="00EB6E5C"/>
    <w:rsid w:val="00EB71BE"/>
    <w:rsid w:val="00EB77D8"/>
    <w:rsid w:val="00EB78D5"/>
    <w:rsid w:val="00EB7F5D"/>
    <w:rsid w:val="00EB7FAE"/>
    <w:rsid w:val="00EC078A"/>
    <w:rsid w:val="00EC0BE1"/>
    <w:rsid w:val="00EC0F88"/>
    <w:rsid w:val="00EC10C9"/>
    <w:rsid w:val="00EC10DA"/>
    <w:rsid w:val="00EC133E"/>
    <w:rsid w:val="00EC134F"/>
    <w:rsid w:val="00EC1E2A"/>
    <w:rsid w:val="00EC1E44"/>
    <w:rsid w:val="00EC2130"/>
    <w:rsid w:val="00EC2BFC"/>
    <w:rsid w:val="00EC3010"/>
    <w:rsid w:val="00EC31FB"/>
    <w:rsid w:val="00EC3724"/>
    <w:rsid w:val="00EC3C0A"/>
    <w:rsid w:val="00EC3DD6"/>
    <w:rsid w:val="00EC4431"/>
    <w:rsid w:val="00EC46C6"/>
    <w:rsid w:val="00EC46CB"/>
    <w:rsid w:val="00EC47BD"/>
    <w:rsid w:val="00EC52F4"/>
    <w:rsid w:val="00EC53E8"/>
    <w:rsid w:val="00EC5C30"/>
    <w:rsid w:val="00EC5FDE"/>
    <w:rsid w:val="00EC6184"/>
    <w:rsid w:val="00EC63B4"/>
    <w:rsid w:val="00EC67AD"/>
    <w:rsid w:val="00EC683B"/>
    <w:rsid w:val="00EC69D0"/>
    <w:rsid w:val="00EC6FB3"/>
    <w:rsid w:val="00EC6FFE"/>
    <w:rsid w:val="00EC720C"/>
    <w:rsid w:val="00EC73FD"/>
    <w:rsid w:val="00EC7C05"/>
    <w:rsid w:val="00EC7F3B"/>
    <w:rsid w:val="00EC7F89"/>
    <w:rsid w:val="00ED055D"/>
    <w:rsid w:val="00ED0844"/>
    <w:rsid w:val="00ED0E42"/>
    <w:rsid w:val="00ED0FD1"/>
    <w:rsid w:val="00ED110D"/>
    <w:rsid w:val="00ED1232"/>
    <w:rsid w:val="00ED12A8"/>
    <w:rsid w:val="00ED15BB"/>
    <w:rsid w:val="00ED18E0"/>
    <w:rsid w:val="00ED1BE5"/>
    <w:rsid w:val="00ED1DD6"/>
    <w:rsid w:val="00ED21DA"/>
    <w:rsid w:val="00ED26DC"/>
    <w:rsid w:val="00ED2BD7"/>
    <w:rsid w:val="00ED2DA2"/>
    <w:rsid w:val="00ED3071"/>
    <w:rsid w:val="00ED340B"/>
    <w:rsid w:val="00ED353A"/>
    <w:rsid w:val="00ED3583"/>
    <w:rsid w:val="00ED37F7"/>
    <w:rsid w:val="00ED41C7"/>
    <w:rsid w:val="00ED4532"/>
    <w:rsid w:val="00ED4674"/>
    <w:rsid w:val="00ED467E"/>
    <w:rsid w:val="00ED468C"/>
    <w:rsid w:val="00ED53E0"/>
    <w:rsid w:val="00ED5632"/>
    <w:rsid w:val="00ED5718"/>
    <w:rsid w:val="00ED64F0"/>
    <w:rsid w:val="00ED68D2"/>
    <w:rsid w:val="00ED6908"/>
    <w:rsid w:val="00ED6BCA"/>
    <w:rsid w:val="00ED7695"/>
    <w:rsid w:val="00ED7942"/>
    <w:rsid w:val="00ED7A27"/>
    <w:rsid w:val="00ED7F2A"/>
    <w:rsid w:val="00EE0168"/>
    <w:rsid w:val="00EE03D8"/>
    <w:rsid w:val="00EE058F"/>
    <w:rsid w:val="00EE0D4B"/>
    <w:rsid w:val="00EE10A9"/>
    <w:rsid w:val="00EE11EA"/>
    <w:rsid w:val="00EE1841"/>
    <w:rsid w:val="00EE1936"/>
    <w:rsid w:val="00EE1B09"/>
    <w:rsid w:val="00EE1BD9"/>
    <w:rsid w:val="00EE1C20"/>
    <w:rsid w:val="00EE1F7C"/>
    <w:rsid w:val="00EE20BD"/>
    <w:rsid w:val="00EE2383"/>
    <w:rsid w:val="00EE258D"/>
    <w:rsid w:val="00EE311D"/>
    <w:rsid w:val="00EE3601"/>
    <w:rsid w:val="00EE3607"/>
    <w:rsid w:val="00EE3644"/>
    <w:rsid w:val="00EE36AB"/>
    <w:rsid w:val="00EE386C"/>
    <w:rsid w:val="00EE3BB4"/>
    <w:rsid w:val="00EE3CA9"/>
    <w:rsid w:val="00EE3F23"/>
    <w:rsid w:val="00EE4003"/>
    <w:rsid w:val="00EE4051"/>
    <w:rsid w:val="00EE4250"/>
    <w:rsid w:val="00EE45B0"/>
    <w:rsid w:val="00EE463C"/>
    <w:rsid w:val="00EE46B2"/>
    <w:rsid w:val="00EE46BB"/>
    <w:rsid w:val="00EE46DE"/>
    <w:rsid w:val="00EE487E"/>
    <w:rsid w:val="00EE4CB0"/>
    <w:rsid w:val="00EE504C"/>
    <w:rsid w:val="00EE52E4"/>
    <w:rsid w:val="00EE5350"/>
    <w:rsid w:val="00EE54EB"/>
    <w:rsid w:val="00EE5CAF"/>
    <w:rsid w:val="00EE5E2A"/>
    <w:rsid w:val="00EE5EF6"/>
    <w:rsid w:val="00EE5FEA"/>
    <w:rsid w:val="00EE66E0"/>
    <w:rsid w:val="00EE6732"/>
    <w:rsid w:val="00EE6C88"/>
    <w:rsid w:val="00EE6D2D"/>
    <w:rsid w:val="00EE7840"/>
    <w:rsid w:val="00EE7F35"/>
    <w:rsid w:val="00EF00F3"/>
    <w:rsid w:val="00EF0206"/>
    <w:rsid w:val="00EF06F5"/>
    <w:rsid w:val="00EF07BE"/>
    <w:rsid w:val="00EF07F7"/>
    <w:rsid w:val="00EF0942"/>
    <w:rsid w:val="00EF0CD7"/>
    <w:rsid w:val="00EF0D36"/>
    <w:rsid w:val="00EF1BD8"/>
    <w:rsid w:val="00EF1EEA"/>
    <w:rsid w:val="00EF1F39"/>
    <w:rsid w:val="00EF219C"/>
    <w:rsid w:val="00EF2253"/>
    <w:rsid w:val="00EF2C35"/>
    <w:rsid w:val="00EF2EF4"/>
    <w:rsid w:val="00EF368E"/>
    <w:rsid w:val="00EF3CBC"/>
    <w:rsid w:val="00EF3E2E"/>
    <w:rsid w:val="00EF4049"/>
    <w:rsid w:val="00EF40EB"/>
    <w:rsid w:val="00EF497B"/>
    <w:rsid w:val="00EF4C60"/>
    <w:rsid w:val="00EF4F7C"/>
    <w:rsid w:val="00EF5148"/>
    <w:rsid w:val="00EF55B8"/>
    <w:rsid w:val="00EF5B6F"/>
    <w:rsid w:val="00EF5CD9"/>
    <w:rsid w:val="00EF5F08"/>
    <w:rsid w:val="00EF6570"/>
    <w:rsid w:val="00EF65CF"/>
    <w:rsid w:val="00EF65D7"/>
    <w:rsid w:val="00EF66AB"/>
    <w:rsid w:val="00EF6964"/>
    <w:rsid w:val="00EF71C9"/>
    <w:rsid w:val="00EF7362"/>
    <w:rsid w:val="00EF77D3"/>
    <w:rsid w:val="00EF7CC0"/>
    <w:rsid w:val="00EF7CC6"/>
    <w:rsid w:val="00EF7DCF"/>
    <w:rsid w:val="00F0012A"/>
    <w:rsid w:val="00F001DC"/>
    <w:rsid w:val="00F00432"/>
    <w:rsid w:val="00F00754"/>
    <w:rsid w:val="00F00976"/>
    <w:rsid w:val="00F009A6"/>
    <w:rsid w:val="00F00A4C"/>
    <w:rsid w:val="00F00EC3"/>
    <w:rsid w:val="00F011B1"/>
    <w:rsid w:val="00F01543"/>
    <w:rsid w:val="00F01DAA"/>
    <w:rsid w:val="00F01E1F"/>
    <w:rsid w:val="00F01EAE"/>
    <w:rsid w:val="00F02143"/>
    <w:rsid w:val="00F025DE"/>
    <w:rsid w:val="00F02674"/>
    <w:rsid w:val="00F026AE"/>
    <w:rsid w:val="00F026EF"/>
    <w:rsid w:val="00F02B88"/>
    <w:rsid w:val="00F02DF2"/>
    <w:rsid w:val="00F0351A"/>
    <w:rsid w:val="00F03553"/>
    <w:rsid w:val="00F038E8"/>
    <w:rsid w:val="00F0393C"/>
    <w:rsid w:val="00F0457C"/>
    <w:rsid w:val="00F047A4"/>
    <w:rsid w:val="00F04868"/>
    <w:rsid w:val="00F04CB9"/>
    <w:rsid w:val="00F05809"/>
    <w:rsid w:val="00F05948"/>
    <w:rsid w:val="00F059C2"/>
    <w:rsid w:val="00F06635"/>
    <w:rsid w:val="00F0719E"/>
    <w:rsid w:val="00F0735D"/>
    <w:rsid w:val="00F0752E"/>
    <w:rsid w:val="00F07C29"/>
    <w:rsid w:val="00F103BF"/>
    <w:rsid w:val="00F103D3"/>
    <w:rsid w:val="00F104BF"/>
    <w:rsid w:val="00F10C6B"/>
    <w:rsid w:val="00F10CC3"/>
    <w:rsid w:val="00F110BB"/>
    <w:rsid w:val="00F1157A"/>
    <w:rsid w:val="00F12239"/>
    <w:rsid w:val="00F12B88"/>
    <w:rsid w:val="00F12C4E"/>
    <w:rsid w:val="00F12E0A"/>
    <w:rsid w:val="00F1325F"/>
    <w:rsid w:val="00F1336E"/>
    <w:rsid w:val="00F138F1"/>
    <w:rsid w:val="00F13C81"/>
    <w:rsid w:val="00F13DB9"/>
    <w:rsid w:val="00F13FBB"/>
    <w:rsid w:val="00F14126"/>
    <w:rsid w:val="00F1417C"/>
    <w:rsid w:val="00F1424B"/>
    <w:rsid w:val="00F1490F"/>
    <w:rsid w:val="00F14FC7"/>
    <w:rsid w:val="00F151F4"/>
    <w:rsid w:val="00F15D85"/>
    <w:rsid w:val="00F15E6A"/>
    <w:rsid w:val="00F16333"/>
    <w:rsid w:val="00F16414"/>
    <w:rsid w:val="00F16528"/>
    <w:rsid w:val="00F16C98"/>
    <w:rsid w:val="00F16F2B"/>
    <w:rsid w:val="00F17271"/>
    <w:rsid w:val="00F1746E"/>
    <w:rsid w:val="00F17BBE"/>
    <w:rsid w:val="00F17C0B"/>
    <w:rsid w:val="00F2060E"/>
    <w:rsid w:val="00F2066A"/>
    <w:rsid w:val="00F207AA"/>
    <w:rsid w:val="00F20FB3"/>
    <w:rsid w:val="00F21724"/>
    <w:rsid w:val="00F218A0"/>
    <w:rsid w:val="00F21F9F"/>
    <w:rsid w:val="00F221FA"/>
    <w:rsid w:val="00F22480"/>
    <w:rsid w:val="00F2255C"/>
    <w:rsid w:val="00F225C7"/>
    <w:rsid w:val="00F22D87"/>
    <w:rsid w:val="00F23096"/>
    <w:rsid w:val="00F2376C"/>
    <w:rsid w:val="00F23923"/>
    <w:rsid w:val="00F23A4B"/>
    <w:rsid w:val="00F241D5"/>
    <w:rsid w:val="00F24267"/>
    <w:rsid w:val="00F24394"/>
    <w:rsid w:val="00F24873"/>
    <w:rsid w:val="00F24CD3"/>
    <w:rsid w:val="00F25228"/>
    <w:rsid w:val="00F2551E"/>
    <w:rsid w:val="00F25697"/>
    <w:rsid w:val="00F2580B"/>
    <w:rsid w:val="00F25870"/>
    <w:rsid w:val="00F258E5"/>
    <w:rsid w:val="00F25D5D"/>
    <w:rsid w:val="00F25DC6"/>
    <w:rsid w:val="00F25EC2"/>
    <w:rsid w:val="00F25EE9"/>
    <w:rsid w:val="00F2608C"/>
    <w:rsid w:val="00F26308"/>
    <w:rsid w:val="00F26424"/>
    <w:rsid w:val="00F26DB0"/>
    <w:rsid w:val="00F273DE"/>
    <w:rsid w:val="00F27472"/>
    <w:rsid w:val="00F274DA"/>
    <w:rsid w:val="00F2763B"/>
    <w:rsid w:val="00F27917"/>
    <w:rsid w:val="00F27A75"/>
    <w:rsid w:val="00F27B3F"/>
    <w:rsid w:val="00F27BA0"/>
    <w:rsid w:val="00F27C71"/>
    <w:rsid w:val="00F27CCF"/>
    <w:rsid w:val="00F27DA0"/>
    <w:rsid w:val="00F30802"/>
    <w:rsid w:val="00F30E1A"/>
    <w:rsid w:val="00F3135F"/>
    <w:rsid w:val="00F31422"/>
    <w:rsid w:val="00F319DD"/>
    <w:rsid w:val="00F31B68"/>
    <w:rsid w:val="00F31FEF"/>
    <w:rsid w:val="00F324AB"/>
    <w:rsid w:val="00F3268E"/>
    <w:rsid w:val="00F327F6"/>
    <w:rsid w:val="00F32B60"/>
    <w:rsid w:val="00F32FF6"/>
    <w:rsid w:val="00F3339F"/>
    <w:rsid w:val="00F3355A"/>
    <w:rsid w:val="00F339EA"/>
    <w:rsid w:val="00F33BA3"/>
    <w:rsid w:val="00F33BFB"/>
    <w:rsid w:val="00F3403C"/>
    <w:rsid w:val="00F3499F"/>
    <w:rsid w:val="00F35508"/>
    <w:rsid w:val="00F35AB7"/>
    <w:rsid w:val="00F35B0D"/>
    <w:rsid w:val="00F35EF4"/>
    <w:rsid w:val="00F3600E"/>
    <w:rsid w:val="00F36474"/>
    <w:rsid w:val="00F36600"/>
    <w:rsid w:val="00F36EFB"/>
    <w:rsid w:val="00F370B4"/>
    <w:rsid w:val="00F37146"/>
    <w:rsid w:val="00F37807"/>
    <w:rsid w:val="00F379E3"/>
    <w:rsid w:val="00F4013C"/>
    <w:rsid w:val="00F40329"/>
    <w:rsid w:val="00F40B79"/>
    <w:rsid w:val="00F40F2F"/>
    <w:rsid w:val="00F417DB"/>
    <w:rsid w:val="00F42396"/>
    <w:rsid w:val="00F428D3"/>
    <w:rsid w:val="00F42BC0"/>
    <w:rsid w:val="00F42C12"/>
    <w:rsid w:val="00F42FBE"/>
    <w:rsid w:val="00F431BF"/>
    <w:rsid w:val="00F436B6"/>
    <w:rsid w:val="00F43747"/>
    <w:rsid w:val="00F439F7"/>
    <w:rsid w:val="00F44020"/>
    <w:rsid w:val="00F44745"/>
    <w:rsid w:val="00F44831"/>
    <w:rsid w:val="00F44DF5"/>
    <w:rsid w:val="00F453CD"/>
    <w:rsid w:val="00F45720"/>
    <w:rsid w:val="00F45EC6"/>
    <w:rsid w:val="00F460D5"/>
    <w:rsid w:val="00F465D7"/>
    <w:rsid w:val="00F4662F"/>
    <w:rsid w:val="00F46B4B"/>
    <w:rsid w:val="00F47887"/>
    <w:rsid w:val="00F478AA"/>
    <w:rsid w:val="00F47E98"/>
    <w:rsid w:val="00F47F3A"/>
    <w:rsid w:val="00F500F9"/>
    <w:rsid w:val="00F50331"/>
    <w:rsid w:val="00F50ACB"/>
    <w:rsid w:val="00F50B42"/>
    <w:rsid w:val="00F50C29"/>
    <w:rsid w:val="00F50CAC"/>
    <w:rsid w:val="00F5158C"/>
    <w:rsid w:val="00F51A5D"/>
    <w:rsid w:val="00F5217A"/>
    <w:rsid w:val="00F521F7"/>
    <w:rsid w:val="00F52A40"/>
    <w:rsid w:val="00F532B7"/>
    <w:rsid w:val="00F533E2"/>
    <w:rsid w:val="00F53C6E"/>
    <w:rsid w:val="00F53FE0"/>
    <w:rsid w:val="00F54007"/>
    <w:rsid w:val="00F54010"/>
    <w:rsid w:val="00F54015"/>
    <w:rsid w:val="00F542BB"/>
    <w:rsid w:val="00F546C1"/>
    <w:rsid w:val="00F54A8D"/>
    <w:rsid w:val="00F54F5B"/>
    <w:rsid w:val="00F5537E"/>
    <w:rsid w:val="00F55493"/>
    <w:rsid w:val="00F554E7"/>
    <w:rsid w:val="00F55561"/>
    <w:rsid w:val="00F55840"/>
    <w:rsid w:val="00F55CD8"/>
    <w:rsid w:val="00F55D37"/>
    <w:rsid w:val="00F55D6D"/>
    <w:rsid w:val="00F5643A"/>
    <w:rsid w:val="00F564F4"/>
    <w:rsid w:val="00F56932"/>
    <w:rsid w:val="00F5697B"/>
    <w:rsid w:val="00F56A90"/>
    <w:rsid w:val="00F56D11"/>
    <w:rsid w:val="00F56E06"/>
    <w:rsid w:val="00F573CA"/>
    <w:rsid w:val="00F5750F"/>
    <w:rsid w:val="00F578F9"/>
    <w:rsid w:val="00F57A2B"/>
    <w:rsid w:val="00F57C92"/>
    <w:rsid w:val="00F57D13"/>
    <w:rsid w:val="00F57F55"/>
    <w:rsid w:val="00F57FA2"/>
    <w:rsid w:val="00F60486"/>
    <w:rsid w:val="00F6057C"/>
    <w:rsid w:val="00F60626"/>
    <w:rsid w:val="00F6069F"/>
    <w:rsid w:val="00F6103D"/>
    <w:rsid w:val="00F612A3"/>
    <w:rsid w:val="00F61502"/>
    <w:rsid w:val="00F61732"/>
    <w:rsid w:val="00F61835"/>
    <w:rsid w:val="00F61BF7"/>
    <w:rsid w:val="00F61FDC"/>
    <w:rsid w:val="00F621A6"/>
    <w:rsid w:val="00F621E2"/>
    <w:rsid w:val="00F62416"/>
    <w:rsid w:val="00F6254D"/>
    <w:rsid w:val="00F62BC3"/>
    <w:rsid w:val="00F62DF9"/>
    <w:rsid w:val="00F63103"/>
    <w:rsid w:val="00F6362D"/>
    <w:rsid w:val="00F6367D"/>
    <w:rsid w:val="00F638A6"/>
    <w:rsid w:val="00F638E0"/>
    <w:rsid w:val="00F63B40"/>
    <w:rsid w:val="00F63F03"/>
    <w:rsid w:val="00F63FAC"/>
    <w:rsid w:val="00F6409B"/>
    <w:rsid w:val="00F641FD"/>
    <w:rsid w:val="00F645C7"/>
    <w:rsid w:val="00F64BFB"/>
    <w:rsid w:val="00F64F9F"/>
    <w:rsid w:val="00F64FD5"/>
    <w:rsid w:val="00F6518F"/>
    <w:rsid w:val="00F65A8A"/>
    <w:rsid w:val="00F65ACB"/>
    <w:rsid w:val="00F65AED"/>
    <w:rsid w:val="00F65BDD"/>
    <w:rsid w:val="00F65F24"/>
    <w:rsid w:val="00F660CE"/>
    <w:rsid w:val="00F660E3"/>
    <w:rsid w:val="00F66FD9"/>
    <w:rsid w:val="00F670DA"/>
    <w:rsid w:val="00F67837"/>
    <w:rsid w:val="00F679BC"/>
    <w:rsid w:val="00F70390"/>
    <w:rsid w:val="00F703FA"/>
    <w:rsid w:val="00F70DAD"/>
    <w:rsid w:val="00F718E5"/>
    <w:rsid w:val="00F71C0E"/>
    <w:rsid w:val="00F71F73"/>
    <w:rsid w:val="00F727E5"/>
    <w:rsid w:val="00F72BB6"/>
    <w:rsid w:val="00F72C3A"/>
    <w:rsid w:val="00F72F8A"/>
    <w:rsid w:val="00F734CD"/>
    <w:rsid w:val="00F734EE"/>
    <w:rsid w:val="00F73561"/>
    <w:rsid w:val="00F7372E"/>
    <w:rsid w:val="00F73B2E"/>
    <w:rsid w:val="00F73BD0"/>
    <w:rsid w:val="00F7462A"/>
    <w:rsid w:val="00F7486F"/>
    <w:rsid w:val="00F74C4D"/>
    <w:rsid w:val="00F74D5D"/>
    <w:rsid w:val="00F75703"/>
    <w:rsid w:val="00F7579B"/>
    <w:rsid w:val="00F758E2"/>
    <w:rsid w:val="00F759F4"/>
    <w:rsid w:val="00F75A82"/>
    <w:rsid w:val="00F760F0"/>
    <w:rsid w:val="00F761C5"/>
    <w:rsid w:val="00F76339"/>
    <w:rsid w:val="00F76B12"/>
    <w:rsid w:val="00F76B3B"/>
    <w:rsid w:val="00F76B4A"/>
    <w:rsid w:val="00F774CE"/>
    <w:rsid w:val="00F776C7"/>
    <w:rsid w:val="00F77993"/>
    <w:rsid w:val="00F77BF1"/>
    <w:rsid w:val="00F80890"/>
    <w:rsid w:val="00F808C5"/>
    <w:rsid w:val="00F80E6F"/>
    <w:rsid w:val="00F8170E"/>
    <w:rsid w:val="00F81D2E"/>
    <w:rsid w:val="00F81E6E"/>
    <w:rsid w:val="00F8232A"/>
    <w:rsid w:val="00F825A6"/>
    <w:rsid w:val="00F826C4"/>
    <w:rsid w:val="00F83379"/>
    <w:rsid w:val="00F837DA"/>
    <w:rsid w:val="00F8393C"/>
    <w:rsid w:val="00F83E05"/>
    <w:rsid w:val="00F8421C"/>
    <w:rsid w:val="00F84499"/>
    <w:rsid w:val="00F847CD"/>
    <w:rsid w:val="00F84BC2"/>
    <w:rsid w:val="00F84C0C"/>
    <w:rsid w:val="00F85264"/>
    <w:rsid w:val="00F85281"/>
    <w:rsid w:val="00F852D5"/>
    <w:rsid w:val="00F85338"/>
    <w:rsid w:val="00F854C3"/>
    <w:rsid w:val="00F8568D"/>
    <w:rsid w:val="00F85E35"/>
    <w:rsid w:val="00F86866"/>
    <w:rsid w:val="00F873D4"/>
    <w:rsid w:val="00F87F6B"/>
    <w:rsid w:val="00F902D1"/>
    <w:rsid w:val="00F90A26"/>
    <w:rsid w:val="00F90AB7"/>
    <w:rsid w:val="00F90D61"/>
    <w:rsid w:val="00F90E61"/>
    <w:rsid w:val="00F91056"/>
    <w:rsid w:val="00F911C8"/>
    <w:rsid w:val="00F91314"/>
    <w:rsid w:val="00F9137E"/>
    <w:rsid w:val="00F9184D"/>
    <w:rsid w:val="00F919AC"/>
    <w:rsid w:val="00F91A5E"/>
    <w:rsid w:val="00F91F41"/>
    <w:rsid w:val="00F91F70"/>
    <w:rsid w:val="00F91FD0"/>
    <w:rsid w:val="00F921F6"/>
    <w:rsid w:val="00F92BFF"/>
    <w:rsid w:val="00F933FD"/>
    <w:rsid w:val="00F93440"/>
    <w:rsid w:val="00F93460"/>
    <w:rsid w:val="00F93834"/>
    <w:rsid w:val="00F93ED5"/>
    <w:rsid w:val="00F943C8"/>
    <w:rsid w:val="00F94678"/>
    <w:rsid w:val="00F951E4"/>
    <w:rsid w:val="00F95286"/>
    <w:rsid w:val="00F95567"/>
    <w:rsid w:val="00F95868"/>
    <w:rsid w:val="00F9591E"/>
    <w:rsid w:val="00F959D8"/>
    <w:rsid w:val="00F95CED"/>
    <w:rsid w:val="00F967B7"/>
    <w:rsid w:val="00F96F36"/>
    <w:rsid w:val="00F9770C"/>
    <w:rsid w:val="00F977C8"/>
    <w:rsid w:val="00F97B6A"/>
    <w:rsid w:val="00FA0560"/>
    <w:rsid w:val="00FA084F"/>
    <w:rsid w:val="00FA0860"/>
    <w:rsid w:val="00FA0C16"/>
    <w:rsid w:val="00FA1A52"/>
    <w:rsid w:val="00FA1D1D"/>
    <w:rsid w:val="00FA2283"/>
    <w:rsid w:val="00FA22F6"/>
    <w:rsid w:val="00FA2396"/>
    <w:rsid w:val="00FA2845"/>
    <w:rsid w:val="00FA289F"/>
    <w:rsid w:val="00FA2A4B"/>
    <w:rsid w:val="00FA2DB9"/>
    <w:rsid w:val="00FA2E28"/>
    <w:rsid w:val="00FA3870"/>
    <w:rsid w:val="00FA3B9C"/>
    <w:rsid w:val="00FA3E0C"/>
    <w:rsid w:val="00FA3F56"/>
    <w:rsid w:val="00FA3F75"/>
    <w:rsid w:val="00FA4260"/>
    <w:rsid w:val="00FA4354"/>
    <w:rsid w:val="00FA459E"/>
    <w:rsid w:val="00FA45E5"/>
    <w:rsid w:val="00FA4909"/>
    <w:rsid w:val="00FA4AC8"/>
    <w:rsid w:val="00FA4B11"/>
    <w:rsid w:val="00FA4C26"/>
    <w:rsid w:val="00FA4D25"/>
    <w:rsid w:val="00FA4EFA"/>
    <w:rsid w:val="00FA5704"/>
    <w:rsid w:val="00FA5AE2"/>
    <w:rsid w:val="00FA5D8D"/>
    <w:rsid w:val="00FA5E65"/>
    <w:rsid w:val="00FA60D2"/>
    <w:rsid w:val="00FA63E6"/>
    <w:rsid w:val="00FA6658"/>
    <w:rsid w:val="00FA7129"/>
    <w:rsid w:val="00FA721D"/>
    <w:rsid w:val="00FA758A"/>
    <w:rsid w:val="00FA7ED1"/>
    <w:rsid w:val="00FA7FA3"/>
    <w:rsid w:val="00FA7FC5"/>
    <w:rsid w:val="00FB03D7"/>
    <w:rsid w:val="00FB0545"/>
    <w:rsid w:val="00FB0595"/>
    <w:rsid w:val="00FB0F42"/>
    <w:rsid w:val="00FB10CC"/>
    <w:rsid w:val="00FB110A"/>
    <w:rsid w:val="00FB12D6"/>
    <w:rsid w:val="00FB13EF"/>
    <w:rsid w:val="00FB147D"/>
    <w:rsid w:val="00FB216A"/>
    <w:rsid w:val="00FB2510"/>
    <w:rsid w:val="00FB2A8F"/>
    <w:rsid w:val="00FB2C0E"/>
    <w:rsid w:val="00FB32B7"/>
    <w:rsid w:val="00FB3841"/>
    <w:rsid w:val="00FB3A45"/>
    <w:rsid w:val="00FB3CA2"/>
    <w:rsid w:val="00FB41F9"/>
    <w:rsid w:val="00FB446E"/>
    <w:rsid w:val="00FB45B3"/>
    <w:rsid w:val="00FB481B"/>
    <w:rsid w:val="00FB4974"/>
    <w:rsid w:val="00FB4B03"/>
    <w:rsid w:val="00FB4E00"/>
    <w:rsid w:val="00FB6B15"/>
    <w:rsid w:val="00FB7093"/>
    <w:rsid w:val="00FB756B"/>
    <w:rsid w:val="00FB7EC0"/>
    <w:rsid w:val="00FC04E2"/>
    <w:rsid w:val="00FC061A"/>
    <w:rsid w:val="00FC06F3"/>
    <w:rsid w:val="00FC08F4"/>
    <w:rsid w:val="00FC11AD"/>
    <w:rsid w:val="00FC1907"/>
    <w:rsid w:val="00FC2045"/>
    <w:rsid w:val="00FC2139"/>
    <w:rsid w:val="00FC22B9"/>
    <w:rsid w:val="00FC235E"/>
    <w:rsid w:val="00FC249E"/>
    <w:rsid w:val="00FC2BB2"/>
    <w:rsid w:val="00FC2E4C"/>
    <w:rsid w:val="00FC2EC2"/>
    <w:rsid w:val="00FC300C"/>
    <w:rsid w:val="00FC3040"/>
    <w:rsid w:val="00FC3440"/>
    <w:rsid w:val="00FC352D"/>
    <w:rsid w:val="00FC380A"/>
    <w:rsid w:val="00FC3A4F"/>
    <w:rsid w:val="00FC3F6D"/>
    <w:rsid w:val="00FC4562"/>
    <w:rsid w:val="00FC4B79"/>
    <w:rsid w:val="00FC4C65"/>
    <w:rsid w:val="00FC4FD5"/>
    <w:rsid w:val="00FC5287"/>
    <w:rsid w:val="00FC53A5"/>
    <w:rsid w:val="00FC59FC"/>
    <w:rsid w:val="00FC5CA2"/>
    <w:rsid w:val="00FC5F3A"/>
    <w:rsid w:val="00FC5F4F"/>
    <w:rsid w:val="00FC6165"/>
    <w:rsid w:val="00FC6169"/>
    <w:rsid w:val="00FC6182"/>
    <w:rsid w:val="00FC6F1F"/>
    <w:rsid w:val="00FC6F8D"/>
    <w:rsid w:val="00FC6FAC"/>
    <w:rsid w:val="00FC7082"/>
    <w:rsid w:val="00FC71C4"/>
    <w:rsid w:val="00FD042E"/>
    <w:rsid w:val="00FD06DC"/>
    <w:rsid w:val="00FD0AC3"/>
    <w:rsid w:val="00FD0AC5"/>
    <w:rsid w:val="00FD0BD1"/>
    <w:rsid w:val="00FD0D43"/>
    <w:rsid w:val="00FD113B"/>
    <w:rsid w:val="00FD2594"/>
    <w:rsid w:val="00FD26CA"/>
    <w:rsid w:val="00FD298D"/>
    <w:rsid w:val="00FD2DDA"/>
    <w:rsid w:val="00FD2F3D"/>
    <w:rsid w:val="00FD310D"/>
    <w:rsid w:val="00FD3670"/>
    <w:rsid w:val="00FD39BD"/>
    <w:rsid w:val="00FD3B3D"/>
    <w:rsid w:val="00FD3D8D"/>
    <w:rsid w:val="00FD3DC9"/>
    <w:rsid w:val="00FD40EA"/>
    <w:rsid w:val="00FD436B"/>
    <w:rsid w:val="00FD4420"/>
    <w:rsid w:val="00FD44AF"/>
    <w:rsid w:val="00FD477B"/>
    <w:rsid w:val="00FD4B12"/>
    <w:rsid w:val="00FD4B84"/>
    <w:rsid w:val="00FD4BB3"/>
    <w:rsid w:val="00FD4EFB"/>
    <w:rsid w:val="00FD538B"/>
    <w:rsid w:val="00FD54DD"/>
    <w:rsid w:val="00FD59DE"/>
    <w:rsid w:val="00FD621A"/>
    <w:rsid w:val="00FD63C5"/>
    <w:rsid w:val="00FD6683"/>
    <w:rsid w:val="00FD67F8"/>
    <w:rsid w:val="00FD684D"/>
    <w:rsid w:val="00FD6CCB"/>
    <w:rsid w:val="00FD6D43"/>
    <w:rsid w:val="00FD6F55"/>
    <w:rsid w:val="00FD6FA2"/>
    <w:rsid w:val="00FD72AC"/>
    <w:rsid w:val="00FD7893"/>
    <w:rsid w:val="00FD78B8"/>
    <w:rsid w:val="00FD7F10"/>
    <w:rsid w:val="00FD7F28"/>
    <w:rsid w:val="00FE0CA0"/>
    <w:rsid w:val="00FE0D4C"/>
    <w:rsid w:val="00FE130E"/>
    <w:rsid w:val="00FE1524"/>
    <w:rsid w:val="00FE1540"/>
    <w:rsid w:val="00FE1AF7"/>
    <w:rsid w:val="00FE2020"/>
    <w:rsid w:val="00FE2060"/>
    <w:rsid w:val="00FE2214"/>
    <w:rsid w:val="00FE2265"/>
    <w:rsid w:val="00FE2366"/>
    <w:rsid w:val="00FE2970"/>
    <w:rsid w:val="00FE2F57"/>
    <w:rsid w:val="00FE3924"/>
    <w:rsid w:val="00FE3947"/>
    <w:rsid w:val="00FE406B"/>
    <w:rsid w:val="00FE417B"/>
    <w:rsid w:val="00FE456D"/>
    <w:rsid w:val="00FE471D"/>
    <w:rsid w:val="00FE474F"/>
    <w:rsid w:val="00FE4B64"/>
    <w:rsid w:val="00FE4BF3"/>
    <w:rsid w:val="00FE51A5"/>
    <w:rsid w:val="00FE51FE"/>
    <w:rsid w:val="00FE5783"/>
    <w:rsid w:val="00FE591F"/>
    <w:rsid w:val="00FE5AB3"/>
    <w:rsid w:val="00FE5ACB"/>
    <w:rsid w:val="00FE5BA0"/>
    <w:rsid w:val="00FE5CD6"/>
    <w:rsid w:val="00FE5EF2"/>
    <w:rsid w:val="00FE618E"/>
    <w:rsid w:val="00FE622F"/>
    <w:rsid w:val="00FE6658"/>
    <w:rsid w:val="00FE666E"/>
    <w:rsid w:val="00FE6929"/>
    <w:rsid w:val="00FE6AE4"/>
    <w:rsid w:val="00FE6B13"/>
    <w:rsid w:val="00FE72AF"/>
    <w:rsid w:val="00FE735A"/>
    <w:rsid w:val="00FE77C0"/>
    <w:rsid w:val="00FE7CB0"/>
    <w:rsid w:val="00FF02E1"/>
    <w:rsid w:val="00FF05D0"/>
    <w:rsid w:val="00FF08F4"/>
    <w:rsid w:val="00FF0CF2"/>
    <w:rsid w:val="00FF0F9B"/>
    <w:rsid w:val="00FF132C"/>
    <w:rsid w:val="00FF15B1"/>
    <w:rsid w:val="00FF1B27"/>
    <w:rsid w:val="00FF1CF7"/>
    <w:rsid w:val="00FF1E11"/>
    <w:rsid w:val="00FF2246"/>
    <w:rsid w:val="00FF2F44"/>
    <w:rsid w:val="00FF34CE"/>
    <w:rsid w:val="00FF384C"/>
    <w:rsid w:val="00FF39E5"/>
    <w:rsid w:val="00FF3B8A"/>
    <w:rsid w:val="00FF3FDF"/>
    <w:rsid w:val="00FF43C4"/>
    <w:rsid w:val="00FF4A30"/>
    <w:rsid w:val="00FF4C4E"/>
    <w:rsid w:val="00FF4D1B"/>
    <w:rsid w:val="00FF4DD7"/>
    <w:rsid w:val="00FF5077"/>
    <w:rsid w:val="00FF553E"/>
    <w:rsid w:val="00FF5D48"/>
    <w:rsid w:val="00FF6CEA"/>
    <w:rsid w:val="00FF6F2B"/>
    <w:rsid w:val="00FF6F8B"/>
    <w:rsid w:val="00FF6FC1"/>
    <w:rsid w:val="00FF75D0"/>
    <w:rsid w:val="00FF78F1"/>
    <w:rsid w:val="00FF7C86"/>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82F4C67"/>
  <w15:docId w15:val="{B33A9492-C4B4-4A3C-AD7C-8B606557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qFormat="1"/>
    <w:lsdException w:name="Body Text Indent 2"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rFonts w:eastAsia="Calibri"/>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eastAsia="Calibri" w:hAnsi="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eastAsia="Calibri" w:hAnsi="Cambria"/>
      <w:b/>
      <w:bCs/>
      <w:i/>
      <w:iCs/>
      <w:color w:val="4F81BD"/>
    </w:rPr>
  </w:style>
  <w:style w:type="paragraph" w:styleId="Nagwek5">
    <w:name w:val="heading 5"/>
    <w:basedOn w:val="Normalny"/>
    <w:next w:val="Normalny"/>
    <w:link w:val="Nagwek5Znak"/>
    <w:semiHidden/>
    <w:unhideWhenUsed/>
    <w:qFormat/>
    <w:locked/>
    <w:rsid w:val="000675B3"/>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eastAsia="Calibri"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0069A"/>
    <w:rPr>
      <w:rFonts w:ascii="Times New Roman" w:hAnsi="Times New Roman" w:cs="Times New Roman"/>
      <w:b/>
      <w:bCs/>
      <w:sz w:val="24"/>
      <w:szCs w:val="24"/>
      <w:lang w:eastAsia="pl-PL"/>
    </w:rPr>
  </w:style>
  <w:style w:type="character" w:customStyle="1" w:styleId="Nagwek2Znak">
    <w:name w:val="Nagłówek 2 Znak"/>
    <w:link w:val="Nagwek2"/>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rPr>
      <w:rFonts w:eastAsia="Calibri"/>
    </w:rPr>
  </w:style>
  <w:style w:type="character" w:customStyle="1" w:styleId="TekstpodstawowyZnak">
    <w:name w:val="Tekst podstawowy Znak"/>
    <w:aliases w:val="Regulacje Znak,definicje Znak,moj body text Znak"/>
    <w:link w:val="Tekstpodstawowy"/>
    <w:qFormat/>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qFormat/>
    <w:rsid w:val="00B0069A"/>
    <w:pPr>
      <w:jc w:val="both"/>
    </w:pPr>
    <w:rPr>
      <w:rFonts w:eastAsia="Calibri"/>
      <w:b/>
      <w:bCs/>
      <w:sz w:val="20"/>
      <w:szCs w:val="20"/>
    </w:rPr>
  </w:style>
  <w:style w:type="character" w:customStyle="1" w:styleId="Tekstpodstawowy3Znak">
    <w:name w:val="Tekst podstawowy 3 Znak"/>
    <w:link w:val="Tekstpodstawowy3"/>
    <w:qFormat/>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rPr>
      <w:rFonts w:eastAsia="Calibri"/>
    </w:r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rPr>
      <w:rFonts w:eastAsia="Calibri"/>
    </w:r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eastAsia="Calibri" w:hAnsi="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qForma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rsid w:val="009370BA"/>
    <w:rPr>
      <w:color w:val="0000FF"/>
      <w:u w:val="single"/>
    </w:rPr>
  </w:style>
  <w:style w:type="paragraph" w:styleId="Akapitzlist">
    <w:name w:val="List Paragraph"/>
    <w:aliases w:val="L1,List Paragraph,Akapit z listą5,normalny tekst,wypunktowanie,Asia 2  Akapit z listą,tekst normalny"/>
    <w:basedOn w:val="Normalny"/>
    <w:link w:val="AkapitzlistZnak"/>
    <w:uiPriority w:val="99"/>
    <w:qFormat/>
    <w:rsid w:val="007F58AD"/>
    <w:pPr>
      <w:ind w:left="720"/>
    </w:pPr>
  </w:style>
  <w:style w:type="paragraph" w:styleId="Tekstpodstawowywcity">
    <w:name w:val="Body Text Indent"/>
    <w:basedOn w:val="Normalny"/>
    <w:link w:val="TekstpodstawowywcityZnak"/>
    <w:rsid w:val="00243BD3"/>
    <w:pPr>
      <w:spacing w:after="120"/>
      <w:ind w:left="283"/>
    </w:pPr>
    <w:rPr>
      <w:rFonts w:eastAsia="Calibri"/>
    </w:rPr>
  </w:style>
  <w:style w:type="character" w:customStyle="1" w:styleId="TekstpodstawowywcityZnak">
    <w:name w:val="Tekst podstawowy wcięty Znak"/>
    <w:link w:val="Tekstpodstawowywcity"/>
    <w:qFormat/>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rPr>
      <w:rFonts w:eastAsia="Calibri"/>
    </w:r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DB29C5"/>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uiPriority w:val="5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rsid w:val="001A05AF"/>
    <w:pPr>
      <w:spacing w:after="120"/>
      <w:ind w:left="283"/>
    </w:pPr>
    <w:rPr>
      <w:rFonts w:eastAsia="Calibri"/>
      <w:sz w:val="16"/>
      <w:szCs w:val="16"/>
    </w:rPr>
  </w:style>
  <w:style w:type="character" w:customStyle="1" w:styleId="Tekstpodstawowywcity3Znak">
    <w:name w:val="Tekst podstawowy wcięty 3 Znak"/>
    <w:link w:val="Tekstpodstawowywcity3"/>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Mapadokumentu1">
    <w:name w:val="Mapa dokumentu1"/>
    <w:aliases w:val="Document Map"/>
    <w:basedOn w:val="Normalny"/>
    <w:link w:val="PlandokumentuZnak"/>
    <w:uiPriority w:val="99"/>
    <w:semiHidden/>
    <w:rsid w:val="009B7978"/>
    <w:pPr>
      <w:shd w:val="clear" w:color="auto" w:fill="000080"/>
    </w:pPr>
    <w:rPr>
      <w:rFonts w:eastAsia="Calibri"/>
      <w:sz w:val="2"/>
      <w:szCs w:val="2"/>
    </w:rPr>
  </w:style>
  <w:style w:type="character" w:customStyle="1" w:styleId="PlandokumentuZnak">
    <w:name w:val="Plan dokumentu Znak"/>
    <w:link w:val="Mapadokumentu1"/>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rFonts w:eastAsia="Calibri"/>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2"/>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rFonts w:eastAsia="Calibri"/>
      <w:sz w:val="20"/>
      <w:szCs w:val="20"/>
    </w:rPr>
  </w:style>
  <w:style w:type="character" w:customStyle="1" w:styleId="TekstprzypisudolnegoZnak">
    <w:name w:val="Tekst przypisu dolnego Znak"/>
    <w:link w:val="Tekstprzypisudolnego"/>
    <w:uiPriority w:val="99"/>
    <w:semiHidden/>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rsid w:val="00844413"/>
    <w:pPr>
      <w:ind w:left="720"/>
    </w:pPr>
    <w:rPr>
      <w:rFonts w:eastAsia="Calibri"/>
    </w:rPr>
  </w:style>
  <w:style w:type="character" w:styleId="Odwoaniedokomentarza">
    <w:name w:val="annotation reference"/>
    <w:uiPriority w:val="99"/>
    <w:semiHidden/>
    <w:unhideWhenUsed/>
    <w:rsid w:val="00B141D9"/>
    <w:rPr>
      <w:sz w:val="16"/>
      <w:szCs w:val="16"/>
    </w:rPr>
  </w:style>
  <w:style w:type="paragraph" w:styleId="Tekstkomentarza">
    <w:name w:val="annotation text"/>
    <w:basedOn w:val="Normalny"/>
    <w:link w:val="TekstkomentarzaZnak"/>
    <w:uiPriority w:val="99"/>
    <w:semiHidden/>
    <w:unhideWhenUsed/>
    <w:rsid w:val="00B141D9"/>
    <w:rPr>
      <w:sz w:val="20"/>
      <w:szCs w:val="20"/>
    </w:rPr>
  </w:style>
  <w:style w:type="character" w:customStyle="1" w:styleId="TekstkomentarzaZnak">
    <w:name w:val="Tekst komentarza Znak"/>
    <w:link w:val="Tekstkomentarza"/>
    <w:uiPriority w:val="99"/>
    <w:semiHidden/>
    <w:rsid w:val="00B141D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141D9"/>
    <w:rPr>
      <w:b/>
      <w:bCs/>
    </w:rPr>
  </w:style>
  <w:style w:type="character" w:customStyle="1" w:styleId="TematkomentarzaZnak">
    <w:name w:val="Temat komentarza Znak"/>
    <w:link w:val="Tematkomentarza"/>
    <w:uiPriority w:val="99"/>
    <w:semiHidden/>
    <w:rsid w:val="00B141D9"/>
    <w:rPr>
      <w:rFonts w:ascii="Times New Roman" w:eastAsia="Times New Roman" w:hAnsi="Times New Roman"/>
      <w:b/>
      <w:bCs/>
      <w:sz w:val="20"/>
      <w:szCs w:val="20"/>
    </w:rPr>
  </w:style>
  <w:style w:type="paragraph" w:styleId="Zwykytekst">
    <w:name w:val="Plain Text"/>
    <w:basedOn w:val="Normalny"/>
    <w:link w:val="ZwykytekstZnak"/>
    <w:unhideWhenUsed/>
    <w:rsid w:val="008C3B2A"/>
    <w:rPr>
      <w:rFonts w:ascii="Consolas" w:hAnsi="Consolas"/>
      <w:sz w:val="21"/>
      <w:szCs w:val="21"/>
    </w:rPr>
  </w:style>
  <w:style w:type="character" w:customStyle="1" w:styleId="ZwykytekstZnak">
    <w:name w:val="Zwykły tekst Znak"/>
    <w:link w:val="Zwykytekst"/>
    <w:rsid w:val="008C3B2A"/>
    <w:rPr>
      <w:rFonts w:ascii="Consolas" w:eastAsia="Times New Roman" w:hAnsi="Consolas"/>
      <w:sz w:val="21"/>
      <w:szCs w:val="21"/>
    </w:rPr>
  </w:style>
  <w:style w:type="paragraph" w:styleId="HTML-wstpniesformatowany">
    <w:name w:val="HTML Preformatted"/>
    <w:basedOn w:val="Normalny"/>
    <w:link w:val="HTML-wstpniesformatowanyZnak"/>
    <w:uiPriority w:val="99"/>
    <w:semiHidden/>
    <w:unhideWhenUsed/>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3F359A"/>
    <w:rPr>
      <w:rFonts w:ascii="Courier New" w:eastAsia="Times New Roman" w:hAnsi="Courier New" w:cs="Courier New"/>
      <w:sz w:val="20"/>
      <w:szCs w:val="20"/>
    </w:rPr>
  </w:style>
  <w:style w:type="paragraph" w:customStyle="1" w:styleId="ZnakZnak2ZnakZnakZnakZnakZnakZnak1">
    <w:name w:val="Znak Znak2 Znak Znak Znak Znak Znak Znak1"/>
    <w:basedOn w:val="Normalny"/>
    <w:rsid w:val="00FF5077"/>
    <w:rPr>
      <w:rFonts w:ascii="Arial" w:hAnsi="Arial" w:cs="Arial"/>
    </w:rPr>
  </w:style>
  <w:style w:type="numbering" w:customStyle="1" w:styleId="Styl1">
    <w:name w:val="Styl1"/>
    <w:rsid w:val="00E95970"/>
    <w:pPr>
      <w:numPr>
        <w:numId w:val="3"/>
      </w:numPr>
    </w:pPr>
  </w:style>
  <w:style w:type="paragraph" w:customStyle="1" w:styleId="Zwykytekst4">
    <w:name w:val="Zwykły tekst4"/>
    <w:basedOn w:val="Normalny"/>
    <w:rsid w:val="007F5DBD"/>
    <w:rPr>
      <w:rFonts w:ascii="Courier New" w:hAnsi="Courier New"/>
      <w:sz w:val="20"/>
      <w:szCs w:val="20"/>
      <w:lang w:eastAsia="ar-SA"/>
    </w:rPr>
  </w:style>
  <w:style w:type="paragraph" w:customStyle="1" w:styleId="Akapitzlist3">
    <w:name w:val="Akapit z listą3"/>
    <w:basedOn w:val="Normalny"/>
    <w:rsid w:val="006A63BF"/>
    <w:pPr>
      <w:ind w:left="720"/>
    </w:pPr>
    <w:rPr>
      <w:rFonts w:eastAsia="Calibri"/>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806C4E"/>
    <w:rPr>
      <w:rFonts w:ascii="Times New Roman" w:eastAsia="Times New Roman" w:hAnsi="Times New Roman"/>
      <w:sz w:val="24"/>
      <w:szCs w:val="24"/>
    </w:rPr>
  </w:style>
  <w:style w:type="numbering" w:customStyle="1" w:styleId="WWNum17">
    <w:name w:val="WWNum17"/>
    <w:basedOn w:val="Bezlisty"/>
    <w:rsid w:val="00A55AB4"/>
    <w:pPr>
      <w:numPr>
        <w:numId w:val="4"/>
      </w:numPr>
    </w:pPr>
  </w:style>
  <w:style w:type="character" w:customStyle="1" w:styleId="gwp49efe491size">
    <w:name w:val="gwp49efe491_size"/>
    <w:basedOn w:val="Domylnaczcionkaakapitu"/>
    <w:rsid w:val="00627C7A"/>
  </w:style>
  <w:style w:type="character" w:customStyle="1" w:styleId="gwp49efe491colour">
    <w:name w:val="gwp49efe491_colour"/>
    <w:basedOn w:val="Domylnaczcionkaakapitu"/>
    <w:rsid w:val="00627C7A"/>
  </w:style>
  <w:style w:type="character" w:customStyle="1" w:styleId="alb">
    <w:name w:val="a_lb"/>
    <w:basedOn w:val="Domylnaczcionkaakapitu"/>
    <w:rsid w:val="005D39E5"/>
  </w:style>
  <w:style w:type="character" w:styleId="Uwydatnienie">
    <w:name w:val="Emphasis"/>
    <w:uiPriority w:val="20"/>
    <w:qFormat/>
    <w:locked/>
    <w:rsid w:val="005D39E5"/>
    <w:rPr>
      <w:i/>
      <w:iCs/>
    </w:rPr>
  </w:style>
  <w:style w:type="paragraph" w:customStyle="1" w:styleId="Domylnyteks">
    <w:name w:val="Domyślny teks"/>
    <w:rsid w:val="00D619A2"/>
    <w:pPr>
      <w:suppressAutoHyphens/>
    </w:pPr>
    <w:rPr>
      <w:rFonts w:ascii="Times New Roman" w:eastAsia="Times New Roman" w:hAnsi="Times New Roman"/>
      <w:color w:val="000000"/>
      <w:sz w:val="24"/>
      <w:lang w:eastAsia="ar-SA"/>
    </w:rPr>
  </w:style>
  <w:style w:type="character" w:customStyle="1" w:styleId="text-justify">
    <w:name w:val="text-justify"/>
    <w:basedOn w:val="Domylnaczcionkaakapitu"/>
    <w:rsid w:val="00E018FB"/>
  </w:style>
  <w:style w:type="paragraph" w:customStyle="1" w:styleId="tytu">
    <w:name w:val="tytuł"/>
    <w:basedOn w:val="Normalny"/>
    <w:rsid w:val="008A1033"/>
    <w:pPr>
      <w:keepNext/>
      <w:suppressLineNumbers/>
      <w:spacing w:before="60" w:after="60"/>
      <w:jc w:val="center"/>
    </w:pPr>
    <w:rPr>
      <w:b/>
      <w:bCs/>
    </w:rPr>
  </w:style>
  <w:style w:type="paragraph" w:customStyle="1" w:styleId="ust">
    <w:name w:val="ust"/>
    <w:link w:val="ustZnak"/>
    <w:rsid w:val="00FE51A5"/>
    <w:pPr>
      <w:spacing w:before="60" w:after="60"/>
      <w:ind w:left="426" w:hanging="284"/>
      <w:jc w:val="both"/>
    </w:pPr>
    <w:rPr>
      <w:rFonts w:ascii="Times New Roman" w:eastAsia="Times New Roman" w:hAnsi="Times New Roman"/>
      <w:sz w:val="24"/>
      <w:szCs w:val="22"/>
    </w:rPr>
  </w:style>
  <w:style w:type="character" w:customStyle="1" w:styleId="ustZnak">
    <w:name w:val="ust Znak"/>
    <w:link w:val="ust"/>
    <w:locked/>
    <w:rsid w:val="00FE51A5"/>
    <w:rPr>
      <w:rFonts w:ascii="Times New Roman" w:eastAsia="Times New Roman" w:hAnsi="Times New Roman"/>
      <w:sz w:val="24"/>
      <w:szCs w:val="22"/>
      <w:lang w:bidi="ar-SA"/>
    </w:rPr>
  </w:style>
  <w:style w:type="character" w:customStyle="1" w:styleId="pktZnak">
    <w:name w:val="pkt Znak"/>
    <w:link w:val="pkt"/>
    <w:locked/>
    <w:rsid w:val="00FE51A5"/>
    <w:rPr>
      <w:rFonts w:ascii="Univers-PL" w:eastAsia="Univers-PL" w:hAnsi="Times New Roman" w:cs="Univers-PL"/>
      <w:sz w:val="19"/>
      <w:szCs w:val="19"/>
    </w:rPr>
  </w:style>
  <w:style w:type="paragraph" w:customStyle="1" w:styleId="Tekstdopunktu">
    <w:name w:val="Tekst do punktu"/>
    <w:rsid w:val="008A5829"/>
    <w:pPr>
      <w:widowControl w:val="0"/>
      <w:adjustRightInd w:val="0"/>
      <w:spacing w:line="360" w:lineRule="atLeast"/>
      <w:ind w:left="510"/>
      <w:jc w:val="both"/>
      <w:textAlignment w:val="baseline"/>
    </w:pPr>
    <w:rPr>
      <w:rFonts w:ascii="Times" w:eastAsia="Times New Roman" w:hAnsi="Times"/>
      <w:sz w:val="22"/>
    </w:rPr>
  </w:style>
  <w:style w:type="paragraph" w:styleId="Bezodstpw">
    <w:name w:val="No Spacing"/>
    <w:uiPriority w:val="1"/>
    <w:qFormat/>
    <w:rsid w:val="00675E16"/>
    <w:rPr>
      <w:rFonts w:eastAsia="Times New Roman"/>
      <w:sz w:val="22"/>
      <w:szCs w:val="22"/>
      <w:lang w:eastAsia="en-US"/>
    </w:rPr>
  </w:style>
  <w:style w:type="paragraph" w:customStyle="1" w:styleId="western">
    <w:name w:val="western"/>
    <w:basedOn w:val="Normalny"/>
    <w:rsid w:val="0004009D"/>
    <w:pPr>
      <w:spacing w:before="100" w:beforeAutospacing="1" w:after="142" w:line="288" w:lineRule="auto"/>
    </w:pPr>
    <w:rPr>
      <w:color w:val="000000"/>
    </w:rPr>
  </w:style>
  <w:style w:type="paragraph" w:customStyle="1" w:styleId="Wcicietrecitekstu">
    <w:name w:val="Wcięcie treści tekstu"/>
    <w:basedOn w:val="Normalny"/>
    <w:uiPriority w:val="99"/>
    <w:rsid w:val="005941B3"/>
    <w:pPr>
      <w:spacing w:after="120"/>
      <w:ind w:left="283"/>
    </w:pPr>
  </w:style>
  <w:style w:type="character" w:customStyle="1" w:styleId="akapitdomyslny">
    <w:name w:val="akapitdomyslny"/>
    <w:rsid w:val="003E4D9A"/>
    <w:rPr>
      <w:sz w:val="20"/>
    </w:rPr>
  </w:style>
  <w:style w:type="paragraph" w:customStyle="1" w:styleId="Blockquote">
    <w:name w:val="Blockquote"/>
    <w:basedOn w:val="Normalny"/>
    <w:rsid w:val="000F165C"/>
    <w:pPr>
      <w:widowControl w:val="0"/>
      <w:spacing w:before="100" w:after="100"/>
      <w:ind w:left="360" w:right="360"/>
    </w:pPr>
  </w:style>
  <w:style w:type="paragraph" w:customStyle="1" w:styleId="Zwykytekst1">
    <w:name w:val="Zwykły tekst1"/>
    <w:basedOn w:val="Normalny"/>
    <w:rsid w:val="000F165C"/>
    <w:pPr>
      <w:suppressAutoHyphens/>
    </w:pPr>
    <w:rPr>
      <w:rFonts w:ascii="Courier New" w:hAnsi="Courier New"/>
      <w:sz w:val="20"/>
      <w:szCs w:val="20"/>
      <w:lang w:eastAsia="ar-SA"/>
    </w:rPr>
  </w:style>
  <w:style w:type="paragraph" w:customStyle="1" w:styleId="O">
    <w:name w:val="O"/>
    <w:basedOn w:val="Normalny"/>
    <w:rsid w:val="00587E2D"/>
    <w:pPr>
      <w:widowControl w:val="0"/>
      <w:jc w:val="both"/>
    </w:pPr>
    <w:rPr>
      <w:rFonts w:ascii="Arial" w:hAnsi="Arial"/>
    </w:rPr>
  </w:style>
  <w:style w:type="paragraph" w:customStyle="1" w:styleId="tyt">
    <w:name w:val="tyt"/>
    <w:basedOn w:val="Normalny"/>
    <w:rsid w:val="000E41E0"/>
    <w:pPr>
      <w:keepNext/>
      <w:spacing w:before="60" w:after="60"/>
      <w:jc w:val="center"/>
    </w:pPr>
    <w:rPr>
      <w:b/>
      <w:bCs/>
    </w:rPr>
  </w:style>
  <w:style w:type="table" w:customStyle="1" w:styleId="Tabela-Siatka1">
    <w:name w:val="Tabela - Siatka1"/>
    <w:basedOn w:val="Standardowy"/>
    <w:next w:val="Tabela-Siatka"/>
    <w:rsid w:val="008B6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361883"/>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F15D85"/>
  </w:style>
  <w:style w:type="table" w:customStyle="1" w:styleId="TableNormal">
    <w:name w:val="Table Normal"/>
    <w:uiPriority w:val="2"/>
    <w:semiHidden/>
    <w:unhideWhenUsed/>
    <w:qFormat/>
    <w:rsid w:val="00616E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16E57"/>
    <w:pPr>
      <w:widowControl w:val="0"/>
      <w:autoSpaceDE w:val="0"/>
      <w:autoSpaceDN w:val="0"/>
      <w:jc w:val="center"/>
    </w:pPr>
    <w:rPr>
      <w:rFonts w:ascii="Verdana" w:eastAsia="Verdana" w:hAnsi="Verdana" w:cs="Verdana"/>
      <w:sz w:val="22"/>
      <w:szCs w:val="22"/>
      <w:lang w:val="en-US" w:eastAsia="en-US"/>
    </w:rPr>
  </w:style>
  <w:style w:type="character" w:customStyle="1" w:styleId="Nagwek5Znak">
    <w:name w:val="Nagłówek 5 Znak"/>
    <w:link w:val="Nagwek5"/>
    <w:semiHidden/>
    <w:rsid w:val="000675B3"/>
    <w:rPr>
      <w:rFonts w:ascii="Calibri" w:eastAsia="Times New Roman" w:hAnsi="Calibri" w:cs="Times New Roman"/>
      <w:b/>
      <w:bCs/>
      <w:i/>
      <w:iCs/>
      <w:sz w:val="26"/>
      <w:szCs w:val="26"/>
    </w:rPr>
  </w:style>
  <w:style w:type="table" w:customStyle="1" w:styleId="TableGrid">
    <w:name w:val="TableGrid"/>
    <w:rsid w:val="00012323"/>
    <w:rPr>
      <w:rFonts w:eastAsia="Times New Roman"/>
      <w:sz w:val="22"/>
      <w:szCs w:val="22"/>
    </w:rPr>
    <w:tblPr>
      <w:tblCellMar>
        <w:top w:w="0" w:type="dxa"/>
        <w:left w:w="0" w:type="dxa"/>
        <w:bottom w:w="0" w:type="dxa"/>
        <w:right w:w="0" w:type="dxa"/>
      </w:tblCellMar>
    </w:tblPr>
  </w:style>
  <w:style w:type="character" w:customStyle="1" w:styleId="Wzmianka1">
    <w:name w:val="Wzmianka1"/>
    <w:uiPriority w:val="99"/>
    <w:semiHidden/>
    <w:unhideWhenUsed/>
    <w:rsid w:val="00780E43"/>
    <w:rPr>
      <w:color w:val="2B579A"/>
      <w:shd w:val="clear" w:color="auto" w:fill="E6E6E6"/>
    </w:rPr>
  </w:style>
  <w:style w:type="paragraph" w:customStyle="1" w:styleId="Tekstpodstawowywcity0">
    <w:name w:val="Tekst podstawowy wci?ty"/>
    <w:basedOn w:val="Normalny"/>
    <w:rsid w:val="00F93460"/>
    <w:pPr>
      <w:widowControl w:val="0"/>
      <w:ind w:right="51"/>
      <w:jc w:val="both"/>
    </w:pPr>
    <w:rPr>
      <w:szCs w:val="20"/>
    </w:rPr>
  </w:style>
  <w:style w:type="character" w:customStyle="1" w:styleId="Nierozpoznanawzmianka1">
    <w:name w:val="Nierozpoznana wzmianka1"/>
    <w:uiPriority w:val="99"/>
    <w:semiHidden/>
    <w:unhideWhenUsed/>
    <w:rsid w:val="00D8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611">
      <w:bodyDiv w:val="1"/>
      <w:marLeft w:val="0"/>
      <w:marRight w:val="0"/>
      <w:marTop w:val="0"/>
      <w:marBottom w:val="0"/>
      <w:divBdr>
        <w:top w:val="none" w:sz="0" w:space="0" w:color="auto"/>
        <w:left w:val="none" w:sz="0" w:space="0" w:color="auto"/>
        <w:bottom w:val="none" w:sz="0" w:space="0" w:color="auto"/>
        <w:right w:val="none" w:sz="0" w:space="0" w:color="auto"/>
      </w:divBdr>
    </w:div>
    <w:div w:id="82578032">
      <w:bodyDiv w:val="1"/>
      <w:marLeft w:val="0"/>
      <w:marRight w:val="0"/>
      <w:marTop w:val="0"/>
      <w:marBottom w:val="0"/>
      <w:divBdr>
        <w:top w:val="none" w:sz="0" w:space="0" w:color="auto"/>
        <w:left w:val="none" w:sz="0" w:space="0" w:color="auto"/>
        <w:bottom w:val="none" w:sz="0" w:space="0" w:color="auto"/>
        <w:right w:val="none" w:sz="0" w:space="0" w:color="auto"/>
      </w:divBdr>
      <w:divsChild>
        <w:div w:id="24528537">
          <w:marLeft w:val="0"/>
          <w:marRight w:val="0"/>
          <w:marTop w:val="0"/>
          <w:marBottom w:val="0"/>
          <w:divBdr>
            <w:top w:val="none" w:sz="0" w:space="0" w:color="auto"/>
            <w:left w:val="none" w:sz="0" w:space="0" w:color="auto"/>
            <w:bottom w:val="none" w:sz="0" w:space="0" w:color="auto"/>
            <w:right w:val="none" w:sz="0" w:space="0" w:color="auto"/>
          </w:divBdr>
          <w:divsChild>
            <w:div w:id="1617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255">
      <w:bodyDiv w:val="1"/>
      <w:marLeft w:val="0"/>
      <w:marRight w:val="0"/>
      <w:marTop w:val="0"/>
      <w:marBottom w:val="0"/>
      <w:divBdr>
        <w:top w:val="none" w:sz="0" w:space="0" w:color="auto"/>
        <w:left w:val="none" w:sz="0" w:space="0" w:color="auto"/>
        <w:bottom w:val="none" w:sz="0" w:space="0" w:color="auto"/>
        <w:right w:val="none" w:sz="0" w:space="0" w:color="auto"/>
      </w:divBdr>
    </w:div>
    <w:div w:id="130639715">
      <w:bodyDiv w:val="1"/>
      <w:marLeft w:val="0"/>
      <w:marRight w:val="0"/>
      <w:marTop w:val="0"/>
      <w:marBottom w:val="0"/>
      <w:divBdr>
        <w:top w:val="none" w:sz="0" w:space="0" w:color="auto"/>
        <w:left w:val="none" w:sz="0" w:space="0" w:color="auto"/>
        <w:bottom w:val="none" w:sz="0" w:space="0" w:color="auto"/>
        <w:right w:val="none" w:sz="0" w:space="0" w:color="auto"/>
      </w:divBdr>
    </w:div>
    <w:div w:id="133376805">
      <w:bodyDiv w:val="1"/>
      <w:marLeft w:val="0"/>
      <w:marRight w:val="0"/>
      <w:marTop w:val="0"/>
      <w:marBottom w:val="0"/>
      <w:divBdr>
        <w:top w:val="none" w:sz="0" w:space="0" w:color="auto"/>
        <w:left w:val="none" w:sz="0" w:space="0" w:color="auto"/>
        <w:bottom w:val="none" w:sz="0" w:space="0" w:color="auto"/>
        <w:right w:val="none" w:sz="0" w:space="0" w:color="auto"/>
      </w:divBdr>
    </w:div>
    <w:div w:id="161314390">
      <w:bodyDiv w:val="1"/>
      <w:marLeft w:val="0"/>
      <w:marRight w:val="0"/>
      <w:marTop w:val="0"/>
      <w:marBottom w:val="0"/>
      <w:divBdr>
        <w:top w:val="none" w:sz="0" w:space="0" w:color="auto"/>
        <w:left w:val="none" w:sz="0" w:space="0" w:color="auto"/>
        <w:bottom w:val="none" w:sz="0" w:space="0" w:color="auto"/>
        <w:right w:val="none" w:sz="0" w:space="0" w:color="auto"/>
      </w:divBdr>
    </w:div>
    <w:div w:id="174807165">
      <w:bodyDiv w:val="1"/>
      <w:marLeft w:val="0"/>
      <w:marRight w:val="0"/>
      <w:marTop w:val="0"/>
      <w:marBottom w:val="0"/>
      <w:divBdr>
        <w:top w:val="none" w:sz="0" w:space="0" w:color="auto"/>
        <w:left w:val="none" w:sz="0" w:space="0" w:color="auto"/>
        <w:bottom w:val="none" w:sz="0" w:space="0" w:color="auto"/>
        <w:right w:val="none" w:sz="0" w:space="0" w:color="auto"/>
      </w:divBdr>
      <w:divsChild>
        <w:div w:id="126821886">
          <w:marLeft w:val="0"/>
          <w:marRight w:val="0"/>
          <w:marTop w:val="0"/>
          <w:marBottom w:val="0"/>
          <w:divBdr>
            <w:top w:val="none" w:sz="0" w:space="0" w:color="auto"/>
            <w:left w:val="none" w:sz="0" w:space="0" w:color="auto"/>
            <w:bottom w:val="none" w:sz="0" w:space="0" w:color="auto"/>
            <w:right w:val="none" w:sz="0" w:space="0" w:color="auto"/>
          </w:divBdr>
        </w:div>
        <w:div w:id="709232772">
          <w:marLeft w:val="0"/>
          <w:marRight w:val="0"/>
          <w:marTop w:val="0"/>
          <w:marBottom w:val="0"/>
          <w:divBdr>
            <w:top w:val="none" w:sz="0" w:space="0" w:color="auto"/>
            <w:left w:val="none" w:sz="0" w:space="0" w:color="auto"/>
            <w:bottom w:val="none" w:sz="0" w:space="0" w:color="auto"/>
            <w:right w:val="none" w:sz="0" w:space="0" w:color="auto"/>
          </w:divBdr>
        </w:div>
        <w:div w:id="782766732">
          <w:marLeft w:val="0"/>
          <w:marRight w:val="0"/>
          <w:marTop w:val="0"/>
          <w:marBottom w:val="0"/>
          <w:divBdr>
            <w:top w:val="none" w:sz="0" w:space="0" w:color="auto"/>
            <w:left w:val="none" w:sz="0" w:space="0" w:color="auto"/>
            <w:bottom w:val="none" w:sz="0" w:space="0" w:color="auto"/>
            <w:right w:val="none" w:sz="0" w:space="0" w:color="auto"/>
          </w:divBdr>
        </w:div>
      </w:divsChild>
    </w:div>
    <w:div w:id="251207849">
      <w:bodyDiv w:val="1"/>
      <w:marLeft w:val="0"/>
      <w:marRight w:val="0"/>
      <w:marTop w:val="0"/>
      <w:marBottom w:val="0"/>
      <w:divBdr>
        <w:top w:val="none" w:sz="0" w:space="0" w:color="auto"/>
        <w:left w:val="none" w:sz="0" w:space="0" w:color="auto"/>
        <w:bottom w:val="none" w:sz="0" w:space="0" w:color="auto"/>
        <w:right w:val="none" w:sz="0" w:space="0" w:color="auto"/>
      </w:divBdr>
      <w:divsChild>
        <w:div w:id="23604325">
          <w:marLeft w:val="0"/>
          <w:marRight w:val="0"/>
          <w:marTop w:val="0"/>
          <w:marBottom w:val="0"/>
          <w:divBdr>
            <w:top w:val="none" w:sz="0" w:space="0" w:color="auto"/>
            <w:left w:val="none" w:sz="0" w:space="0" w:color="auto"/>
            <w:bottom w:val="none" w:sz="0" w:space="0" w:color="auto"/>
            <w:right w:val="none" w:sz="0" w:space="0" w:color="auto"/>
          </w:divBdr>
        </w:div>
        <w:div w:id="78259073">
          <w:marLeft w:val="0"/>
          <w:marRight w:val="0"/>
          <w:marTop w:val="0"/>
          <w:marBottom w:val="0"/>
          <w:divBdr>
            <w:top w:val="none" w:sz="0" w:space="0" w:color="auto"/>
            <w:left w:val="none" w:sz="0" w:space="0" w:color="auto"/>
            <w:bottom w:val="none" w:sz="0" w:space="0" w:color="auto"/>
            <w:right w:val="none" w:sz="0" w:space="0" w:color="auto"/>
          </w:divBdr>
        </w:div>
        <w:div w:id="106237869">
          <w:marLeft w:val="0"/>
          <w:marRight w:val="0"/>
          <w:marTop w:val="0"/>
          <w:marBottom w:val="0"/>
          <w:divBdr>
            <w:top w:val="none" w:sz="0" w:space="0" w:color="auto"/>
            <w:left w:val="none" w:sz="0" w:space="0" w:color="auto"/>
            <w:bottom w:val="none" w:sz="0" w:space="0" w:color="auto"/>
            <w:right w:val="none" w:sz="0" w:space="0" w:color="auto"/>
          </w:divBdr>
        </w:div>
        <w:div w:id="110176394">
          <w:marLeft w:val="0"/>
          <w:marRight w:val="0"/>
          <w:marTop w:val="0"/>
          <w:marBottom w:val="0"/>
          <w:divBdr>
            <w:top w:val="none" w:sz="0" w:space="0" w:color="auto"/>
            <w:left w:val="none" w:sz="0" w:space="0" w:color="auto"/>
            <w:bottom w:val="none" w:sz="0" w:space="0" w:color="auto"/>
            <w:right w:val="none" w:sz="0" w:space="0" w:color="auto"/>
          </w:divBdr>
        </w:div>
        <w:div w:id="111824300">
          <w:marLeft w:val="0"/>
          <w:marRight w:val="0"/>
          <w:marTop w:val="0"/>
          <w:marBottom w:val="0"/>
          <w:divBdr>
            <w:top w:val="none" w:sz="0" w:space="0" w:color="auto"/>
            <w:left w:val="none" w:sz="0" w:space="0" w:color="auto"/>
            <w:bottom w:val="none" w:sz="0" w:space="0" w:color="auto"/>
            <w:right w:val="none" w:sz="0" w:space="0" w:color="auto"/>
          </w:divBdr>
        </w:div>
        <w:div w:id="113599988">
          <w:marLeft w:val="0"/>
          <w:marRight w:val="0"/>
          <w:marTop w:val="0"/>
          <w:marBottom w:val="0"/>
          <w:divBdr>
            <w:top w:val="none" w:sz="0" w:space="0" w:color="auto"/>
            <w:left w:val="none" w:sz="0" w:space="0" w:color="auto"/>
            <w:bottom w:val="none" w:sz="0" w:space="0" w:color="auto"/>
            <w:right w:val="none" w:sz="0" w:space="0" w:color="auto"/>
          </w:divBdr>
        </w:div>
        <w:div w:id="114259128">
          <w:marLeft w:val="0"/>
          <w:marRight w:val="0"/>
          <w:marTop w:val="0"/>
          <w:marBottom w:val="0"/>
          <w:divBdr>
            <w:top w:val="none" w:sz="0" w:space="0" w:color="auto"/>
            <w:left w:val="none" w:sz="0" w:space="0" w:color="auto"/>
            <w:bottom w:val="none" w:sz="0" w:space="0" w:color="auto"/>
            <w:right w:val="none" w:sz="0" w:space="0" w:color="auto"/>
          </w:divBdr>
        </w:div>
        <w:div w:id="122582825">
          <w:marLeft w:val="0"/>
          <w:marRight w:val="0"/>
          <w:marTop w:val="0"/>
          <w:marBottom w:val="0"/>
          <w:divBdr>
            <w:top w:val="none" w:sz="0" w:space="0" w:color="auto"/>
            <w:left w:val="none" w:sz="0" w:space="0" w:color="auto"/>
            <w:bottom w:val="none" w:sz="0" w:space="0" w:color="auto"/>
            <w:right w:val="none" w:sz="0" w:space="0" w:color="auto"/>
          </w:divBdr>
        </w:div>
        <w:div w:id="161120195">
          <w:marLeft w:val="0"/>
          <w:marRight w:val="0"/>
          <w:marTop w:val="0"/>
          <w:marBottom w:val="0"/>
          <w:divBdr>
            <w:top w:val="none" w:sz="0" w:space="0" w:color="auto"/>
            <w:left w:val="none" w:sz="0" w:space="0" w:color="auto"/>
            <w:bottom w:val="none" w:sz="0" w:space="0" w:color="auto"/>
            <w:right w:val="none" w:sz="0" w:space="0" w:color="auto"/>
          </w:divBdr>
        </w:div>
        <w:div w:id="168716036">
          <w:marLeft w:val="0"/>
          <w:marRight w:val="0"/>
          <w:marTop w:val="0"/>
          <w:marBottom w:val="0"/>
          <w:divBdr>
            <w:top w:val="none" w:sz="0" w:space="0" w:color="auto"/>
            <w:left w:val="none" w:sz="0" w:space="0" w:color="auto"/>
            <w:bottom w:val="none" w:sz="0" w:space="0" w:color="auto"/>
            <w:right w:val="none" w:sz="0" w:space="0" w:color="auto"/>
          </w:divBdr>
        </w:div>
        <w:div w:id="173108270">
          <w:marLeft w:val="0"/>
          <w:marRight w:val="0"/>
          <w:marTop w:val="0"/>
          <w:marBottom w:val="0"/>
          <w:divBdr>
            <w:top w:val="none" w:sz="0" w:space="0" w:color="auto"/>
            <w:left w:val="none" w:sz="0" w:space="0" w:color="auto"/>
            <w:bottom w:val="none" w:sz="0" w:space="0" w:color="auto"/>
            <w:right w:val="none" w:sz="0" w:space="0" w:color="auto"/>
          </w:divBdr>
        </w:div>
        <w:div w:id="182280791">
          <w:marLeft w:val="0"/>
          <w:marRight w:val="0"/>
          <w:marTop w:val="0"/>
          <w:marBottom w:val="0"/>
          <w:divBdr>
            <w:top w:val="none" w:sz="0" w:space="0" w:color="auto"/>
            <w:left w:val="none" w:sz="0" w:space="0" w:color="auto"/>
            <w:bottom w:val="none" w:sz="0" w:space="0" w:color="auto"/>
            <w:right w:val="none" w:sz="0" w:space="0" w:color="auto"/>
          </w:divBdr>
        </w:div>
        <w:div w:id="195655551">
          <w:marLeft w:val="0"/>
          <w:marRight w:val="0"/>
          <w:marTop w:val="0"/>
          <w:marBottom w:val="0"/>
          <w:divBdr>
            <w:top w:val="none" w:sz="0" w:space="0" w:color="auto"/>
            <w:left w:val="none" w:sz="0" w:space="0" w:color="auto"/>
            <w:bottom w:val="none" w:sz="0" w:space="0" w:color="auto"/>
            <w:right w:val="none" w:sz="0" w:space="0" w:color="auto"/>
          </w:divBdr>
        </w:div>
        <w:div w:id="200096186">
          <w:marLeft w:val="0"/>
          <w:marRight w:val="0"/>
          <w:marTop w:val="0"/>
          <w:marBottom w:val="0"/>
          <w:divBdr>
            <w:top w:val="none" w:sz="0" w:space="0" w:color="auto"/>
            <w:left w:val="none" w:sz="0" w:space="0" w:color="auto"/>
            <w:bottom w:val="none" w:sz="0" w:space="0" w:color="auto"/>
            <w:right w:val="none" w:sz="0" w:space="0" w:color="auto"/>
          </w:divBdr>
        </w:div>
        <w:div w:id="299843412">
          <w:marLeft w:val="0"/>
          <w:marRight w:val="0"/>
          <w:marTop w:val="0"/>
          <w:marBottom w:val="0"/>
          <w:divBdr>
            <w:top w:val="none" w:sz="0" w:space="0" w:color="auto"/>
            <w:left w:val="none" w:sz="0" w:space="0" w:color="auto"/>
            <w:bottom w:val="none" w:sz="0" w:space="0" w:color="auto"/>
            <w:right w:val="none" w:sz="0" w:space="0" w:color="auto"/>
          </w:divBdr>
        </w:div>
        <w:div w:id="308435863">
          <w:marLeft w:val="0"/>
          <w:marRight w:val="0"/>
          <w:marTop w:val="0"/>
          <w:marBottom w:val="0"/>
          <w:divBdr>
            <w:top w:val="none" w:sz="0" w:space="0" w:color="auto"/>
            <w:left w:val="none" w:sz="0" w:space="0" w:color="auto"/>
            <w:bottom w:val="none" w:sz="0" w:space="0" w:color="auto"/>
            <w:right w:val="none" w:sz="0" w:space="0" w:color="auto"/>
          </w:divBdr>
        </w:div>
        <w:div w:id="321978456">
          <w:marLeft w:val="0"/>
          <w:marRight w:val="0"/>
          <w:marTop w:val="0"/>
          <w:marBottom w:val="0"/>
          <w:divBdr>
            <w:top w:val="none" w:sz="0" w:space="0" w:color="auto"/>
            <w:left w:val="none" w:sz="0" w:space="0" w:color="auto"/>
            <w:bottom w:val="none" w:sz="0" w:space="0" w:color="auto"/>
            <w:right w:val="none" w:sz="0" w:space="0" w:color="auto"/>
          </w:divBdr>
        </w:div>
        <w:div w:id="334698138">
          <w:marLeft w:val="0"/>
          <w:marRight w:val="0"/>
          <w:marTop w:val="0"/>
          <w:marBottom w:val="0"/>
          <w:divBdr>
            <w:top w:val="none" w:sz="0" w:space="0" w:color="auto"/>
            <w:left w:val="none" w:sz="0" w:space="0" w:color="auto"/>
            <w:bottom w:val="none" w:sz="0" w:space="0" w:color="auto"/>
            <w:right w:val="none" w:sz="0" w:space="0" w:color="auto"/>
          </w:divBdr>
        </w:div>
        <w:div w:id="338703080">
          <w:marLeft w:val="0"/>
          <w:marRight w:val="0"/>
          <w:marTop w:val="0"/>
          <w:marBottom w:val="0"/>
          <w:divBdr>
            <w:top w:val="none" w:sz="0" w:space="0" w:color="auto"/>
            <w:left w:val="none" w:sz="0" w:space="0" w:color="auto"/>
            <w:bottom w:val="none" w:sz="0" w:space="0" w:color="auto"/>
            <w:right w:val="none" w:sz="0" w:space="0" w:color="auto"/>
          </w:divBdr>
        </w:div>
        <w:div w:id="381178666">
          <w:marLeft w:val="0"/>
          <w:marRight w:val="0"/>
          <w:marTop w:val="0"/>
          <w:marBottom w:val="0"/>
          <w:divBdr>
            <w:top w:val="none" w:sz="0" w:space="0" w:color="auto"/>
            <w:left w:val="none" w:sz="0" w:space="0" w:color="auto"/>
            <w:bottom w:val="none" w:sz="0" w:space="0" w:color="auto"/>
            <w:right w:val="none" w:sz="0" w:space="0" w:color="auto"/>
          </w:divBdr>
        </w:div>
        <w:div w:id="437992830">
          <w:marLeft w:val="0"/>
          <w:marRight w:val="0"/>
          <w:marTop w:val="0"/>
          <w:marBottom w:val="0"/>
          <w:divBdr>
            <w:top w:val="none" w:sz="0" w:space="0" w:color="auto"/>
            <w:left w:val="none" w:sz="0" w:space="0" w:color="auto"/>
            <w:bottom w:val="none" w:sz="0" w:space="0" w:color="auto"/>
            <w:right w:val="none" w:sz="0" w:space="0" w:color="auto"/>
          </w:divBdr>
        </w:div>
        <w:div w:id="453594182">
          <w:marLeft w:val="0"/>
          <w:marRight w:val="0"/>
          <w:marTop w:val="0"/>
          <w:marBottom w:val="0"/>
          <w:divBdr>
            <w:top w:val="none" w:sz="0" w:space="0" w:color="auto"/>
            <w:left w:val="none" w:sz="0" w:space="0" w:color="auto"/>
            <w:bottom w:val="none" w:sz="0" w:space="0" w:color="auto"/>
            <w:right w:val="none" w:sz="0" w:space="0" w:color="auto"/>
          </w:divBdr>
        </w:div>
        <w:div w:id="455872065">
          <w:marLeft w:val="0"/>
          <w:marRight w:val="0"/>
          <w:marTop w:val="0"/>
          <w:marBottom w:val="0"/>
          <w:divBdr>
            <w:top w:val="none" w:sz="0" w:space="0" w:color="auto"/>
            <w:left w:val="none" w:sz="0" w:space="0" w:color="auto"/>
            <w:bottom w:val="none" w:sz="0" w:space="0" w:color="auto"/>
            <w:right w:val="none" w:sz="0" w:space="0" w:color="auto"/>
          </w:divBdr>
        </w:div>
        <w:div w:id="481583640">
          <w:marLeft w:val="0"/>
          <w:marRight w:val="0"/>
          <w:marTop w:val="0"/>
          <w:marBottom w:val="0"/>
          <w:divBdr>
            <w:top w:val="none" w:sz="0" w:space="0" w:color="auto"/>
            <w:left w:val="none" w:sz="0" w:space="0" w:color="auto"/>
            <w:bottom w:val="none" w:sz="0" w:space="0" w:color="auto"/>
            <w:right w:val="none" w:sz="0" w:space="0" w:color="auto"/>
          </w:divBdr>
        </w:div>
        <w:div w:id="604384182">
          <w:marLeft w:val="0"/>
          <w:marRight w:val="0"/>
          <w:marTop w:val="0"/>
          <w:marBottom w:val="0"/>
          <w:divBdr>
            <w:top w:val="none" w:sz="0" w:space="0" w:color="auto"/>
            <w:left w:val="none" w:sz="0" w:space="0" w:color="auto"/>
            <w:bottom w:val="none" w:sz="0" w:space="0" w:color="auto"/>
            <w:right w:val="none" w:sz="0" w:space="0" w:color="auto"/>
          </w:divBdr>
        </w:div>
        <w:div w:id="622231087">
          <w:marLeft w:val="0"/>
          <w:marRight w:val="0"/>
          <w:marTop w:val="0"/>
          <w:marBottom w:val="0"/>
          <w:divBdr>
            <w:top w:val="none" w:sz="0" w:space="0" w:color="auto"/>
            <w:left w:val="none" w:sz="0" w:space="0" w:color="auto"/>
            <w:bottom w:val="none" w:sz="0" w:space="0" w:color="auto"/>
            <w:right w:val="none" w:sz="0" w:space="0" w:color="auto"/>
          </w:divBdr>
        </w:div>
        <w:div w:id="639767265">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30883006">
          <w:marLeft w:val="0"/>
          <w:marRight w:val="0"/>
          <w:marTop w:val="0"/>
          <w:marBottom w:val="0"/>
          <w:divBdr>
            <w:top w:val="none" w:sz="0" w:space="0" w:color="auto"/>
            <w:left w:val="none" w:sz="0" w:space="0" w:color="auto"/>
            <w:bottom w:val="none" w:sz="0" w:space="0" w:color="auto"/>
            <w:right w:val="none" w:sz="0" w:space="0" w:color="auto"/>
          </w:divBdr>
        </w:div>
        <w:div w:id="806315268">
          <w:marLeft w:val="0"/>
          <w:marRight w:val="0"/>
          <w:marTop w:val="0"/>
          <w:marBottom w:val="0"/>
          <w:divBdr>
            <w:top w:val="none" w:sz="0" w:space="0" w:color="auto"/>
            <w:left w:val="none" w:sz="0" w:space="0" w:color="auto"/>
            <w:bottom w:val="none" w:sz="0" w:space="0" w:color="auto"/>
            <w:right w:val="none" w:sz="0" w:space="0" w:color="auto"/>
          </w:divBdr>
        </w:div>
        <w:div w:id="852065085">
          <w:marLeft w:val="0"/>
          <w:marRight w:val="0"/>
          <w:marTop w:val="0"/>
          <w:marBottom w:val="0"/>
          <w:divBdr>
            <w:top w:val="none" w:sz="0" w:space="0" w:color="auto"/>
            <w:left w:val="none" w:sz="0" w:space="0" w:color="auto"/>
            <w:bottom w:val="none" w:sz="0" w:space="0" w:color="auto"/>
            <w:right w:val="none" w:sz="0" w:space="0" w:color="auto"/>
          </w:divBdr>
        </w:div>
        <w:div w:id="858741879">
          <w:marLeft w:val="0"/>
          <w:marRight w:val="0"/>
          <w:marTop w:val="0"/>
          <w:marBottom w:val="0"/>
          <w:divBdr>
            <w:top w:val="none" w:sz="0" w:space="0" w:color="auto"/>
            <w:left w:val="none" w:sz="0" w:space="0" w:color="auto"/>
            <w:bottom w:val="none" w:sz="0" w:space="0" w:color="auto"/>
            <w:right w:val="none" w:sz="0" w:space="0" w:color="auto"/>
          </w:divBdr>
        </w:div>
        <w:div w:id="862134204">
          <w:marLeft w:val="0"/>
          <w:marRight w:val="0"/>
          <w:marTop w:val="0"/>
          <w:marBottom w:val="0"/>
          <w:divBdr>
            <w:top w:val="none" w:sz="0" w:space="0" w:color="auto"/>
            <w:left w:val="none" w:sz="0" w:space="0" w:color="auto"/>
            <w:bottom w:val="none" w:sz="0" w:space="0" w:color="auto"/>
            <w:right w:val="none" w:sz="0" w:space="0" w:color="auto"/>
          </w:divBdr>
        </w:div>
        <w:div w:id="887961741">
          <w:marLeft w:val="0"/>
          <w:marRight w:val="0"/>
          <w:marTop w:val="0"/>
          <w:marBottom w:val="0"/>
          <w:divBdr>
            <w:top w:val="none" w:sz="0" w:space="0" w:color="auto"/>
            <w:left w:val="none" w:sz="0" w:space="0" w:color="auto"/>
            <w:bottom w:val="none" w:sz="0" w:space="0" w:color="auto"/>
            <w:right w:val="none" w:sz="0" w:space="0" w:color="auto"/>
          </w:divBdr>
        </w:div>
        <w:div w:id="909776451">
          <w:marLeft w:val="0"/>
          <w:marRight w:val="0"/>
          <w:marTop w:val="0"/>
          <w:marBottom w:val="0"/>
          <w:divBdr>
            <w:top w:val="none" w:sz="0" w:space="0" w:color="auto"/>
            <w:left w:val="none" w:sz="0" w:space="0" w:color="auto"/>
            <w:bottom w:val="none" w:sz="0" w:space="0" w:color="auto"/>
            <w:right w:val="none" w:sz="0" w:space="0" w:color="auto"/>
          </w:divBdr>
        </w:div>
        <w:div w:id="978388867">
          <w:marLeft w:val="0"/>
          <w:marRight w:val="0"/>
          <w:marTop w:val="0"/>
          <w:marBottom w:val="0"/>
          <w:divBdr>
            <w:top w:val="none" w:sz="0" w:space="0" w:color="auto"/>
            <w:left w:val="none" w:sz="0" w:space="0" w:color="auto"/>
            <w:bottom w:val="none" w:sz="0" w:space="0" w:color="auto"/>
            <w:right w:val="none" w:sz="0" w:space="0" w:color="auto"/>
          </w:divBdr>
        </w:div>
        <w:div w:id="1017465806">
          <w:marLeft w:val="0"/>
          <w:marRight w:val="0"/>
          <w:marTop w:val="0"/>
          <w:marBottom w:val="0"/>
          <w:divBdr>
            <w:top w:val="none" w:sz="0" w:space="0" w:color="auto"/>
            <w:left w:val="none" w:sz="0" w:space="0" w:color="auto"/>
            <w:bottom w:val="none" w:sz="0" w:space="0" w:color="auto"/>
            <w:right w:val="none" w:sz="0" w:space="0" w:color="auto"/>
          </w:divBdr>
        </w:div>
        <w:div w:id="1068574653">
          <w:marLeft w:val="0"/>
          <w:marRight w:val="0"/>
          <w:marTop w:val="0"/>
          <w:marBottom w:val="0"/>
          <w:divBdr>
            <w:top w:val="none" w:sz="0" w:space="0" w:color="auto"/>
            <w:left w:val="none" w:sz="0" w:space="0" w:color="auto"/>
            <w:bottom w:val="none" w:sz="0" w:space="0" w:color="auto"/>
            <w:right w:val="none" w:sz="0" w:space="0" w:color="auto"/>
          </w:divBdr>
        </w:div>
        <w:div w:id="1138373724">
          <w:marLeft w:val="0"/>
          <w:marRight w:val="0"/>
          <w:marTop w:val="0"/>
          <w:marBottom w:val="0"/>
          <w:divBdr>
            <w:top w:val="none" w:sz="0" w:space="0" w:color="auto"/>
            <w:left w:val="none" w:sz="0" w:space="0" w:color="auto"/>
            <w:bottom w:val="none" w:sz="0" w:space="0" w:color="auto"/>
            <w:right w:val="none" w:sz="0" w:space="0" w:color="auto"/>
          </w:divBdr>
        </w:div>
        <w:div w:id="1144858043">
          <w:marLeft w:val="0"/>
          <w:marRight w:val="0"/>
          <w:marTop w:val="0"/>
          <w:marBottom w:val="0"/>
          <w:divBdr>
            <w:top w:val="none" w:sz="0" w:space="0" w:color="auto"/>
            <w:left w:val="none" w:sz="0" w:space="0" w:color="auto"/>
            <w:bottom w:val="none" w:sz="0" w:space="0" w:color="auto"/>
            <w:right w:val="none" w:sz="0" w:space="0" w:color="auto"/>
          </w:divBdr>
        </w:div>
        <w:div w:id="1166672886">
          <w:marLeft w:val="0"/>
          <w:marRight w:val="0"/>
          <w:marTop w:val="0"/>
          <w:marBottom w:val="0"/>
          <w:divBdr>
            <w:top w:val="none" w:sz="0" w:space="0" w:color="auto"/>
            <w:left w:val="none" w:sz="0" w:space="0" w:color="auto"/>
            <w:bottom w:val="none" w:sz="0" w:space="0" w:color="auto"/>
            <w:right w:val="none" w:sz="0" w:space="0" w:color="auto"/>
          </w:divBdr>
        </w:div>
        <w:div w:id="1186289233">
          <w:marLeft w:val="0"/>
          <w:marRight w:val="0"/>
          <w:marTop w:val="0"/>
          <w:marBottom w:val="0"/>
          <w:divBdr>
            <w:top w:val="none" w:sz="0" w:space="0" w:color="auto"/>
            <w:left w:val="none" w:sz="0" w:space="0" w:color="auto"/>
            <w:bottom w:val="none" w:sz="0" w:space="0" w:color="auto"/>
            <w:right w:val="none" w:sz="0" w:space="0" w:color="auto"/>
          </w:divBdr>
        </w:div>
        <w:div w:id="1186361342">
          <w:marLeft w:val="0"/>
          <w:marRight w:val="0"/>
          <w:marTop w:val="0"/>
          <w:marBottom w:val="0"/>
          <w:divBdr>
            <w:top w:val="none" w:sz="0" w:space="0" w:color="auto"/>
            <w:left w:val="none" w:sz="0" w:space="0" w:color="auto"/>
            <w:bottom w:val="none" w:sz="0" w:space="0" w:color="auto"/>
            <w:right w:val="none" w:sz="0" w:space="0" w:color="auto"/>
          </w:divBdr>
        </w:div>
        <w:div w:id="1187332510">
          <w:marLeft w:val="0"/>
          <w:marRight w:val="0"/>
          <w:marTop w:val="0"/>
          <w:marBottom w:val="0"/>
          <w:divBdr>
            <w:top w:val="none" w:sz="0" w:space="0" w:color="auto"/>
            <w:left w:val="none" w:sz="0" w:space="0" w:color="auto"/>
            <w:bottom w:val="none" w:sz="0" w:space="0" w:color="auto"/>
            <w:right w:val="none" w:sz="0" w:space="0" w:color="auto"/>
          </w:divBdr>
        </w:div>
        <w:div w:id="1256475571">
          <w:marLeft w:val="0"/>
          <w:marRight w:val="0"/>
          <w:marTop w:val="0"/>
          <w:marBottom w:val="0"/>
          <w:divBdr>
            <w:top w:val="none" w:sz="0" w:space="0" w:color="auto"/>
            <w:left w:val="none" w:sz="0" w:space="0" w:color="auto"/>
            <w:bottom w:val="none" w:sz="0" w:space="0" w:color="auto"/>
            <w:right w:val="none" w:sz="0" w:space="0" w:color="auto"/>
          </w:divBdr>
        </w:div>
        <w:div w:id="1305625926">
          <w:marLeft w:val="0"/>
          <w:marRight w:val="0"/>
          <w:marTop w:val="0"/>
          <w:marBottom w:val="0"/>
          <w:divBdr>
            <w:top w:val="none" w:sz="0" w:space="0" w:color="auto"/>
            <w:left w:val="none" w:sz="0" w:space="0" w:color="auto"/>
            <w:bottom w:val="none" w:sz="0" w:space="0" w:color="auto"/>
            <w:right w:val="none" w:sz="0" w:space="0" w:color="auto"/>
          </w:divBdr>
        </w:div>
        <w:div w:id="1365474764">
          <w:marLeft w:val="0"/>
          <w:marRight w:val="0"/>
          <w:marTop w:val="0"/>
          <w:marBottom w:val="0"/>
          <w:divBdr>
            <w:top w:val="none" w:sz="0" w:space="0" w:color="auto"/>
            <w:left w:val="none" w:sz="0" w:space="0" w:color="auto"/>
            <w:bottom w:val="none" w:sz="0" w:space="0" w:color="auto"/>
            <w:right w:val="none" w:sz="0" w:space="0" w:color="auto"/>
          </w:divBdr>
        </w:div>
        <w:div w:id="1369531387">
          <w:marLeft w:val="0"/>
          <w:marRight w:val="0"/>
          <w:marTop w:val="0"/>
          <w:marBottom w:val="0"/>
          <w:divBdr>
            <w:top w:val="none" w:sz="0" w:space="0" w:color="auto"/>
            <w:left w:val="none" w:sz="0" w:space="0" w:color="auto"/>
            <w:bottom w:val="none" w:sz="0" w:space="0" w:color="auto"/>
            <w:right w:val="none" w:sz="0" w:space="0" w:color="auto"/>
          </w:divBdr>
        </w:div>
        <w:div w:id="1430420302">
          <w:marLeft w:val="0"/>
          <w:marRight w:val="0"/>
          <w:marTop w:val="0"/>
          <w:marBottom w:val="0"/>
          <w:divBdr>
            <w:top w:val="none" w:sz="0" w:space="0" w:color="auto"/>
            <w:left w:val="none" w:sz="0" w:space="0" w:color="auto"/>
            <w:bottom w:val="none" w:sz="0" w:space="0" w:color="auto"/>
            <w:right w:val="none" w:sz="0" w:space="0" w:color="auto"/>
          </w:divBdr>
        </w:div>
        <w:div w:id="1553998634">
          <w:marLeft w:val="0"/>
          <w:marRight w:val="0"/>
          <w:marTop w:val="0"/>
          <w:marBottom w:val="0"/>
          <w:divBdr>
            <w:top w:val="none" w:sz="0" w:space="0" w:color="auto"/>
            <w:left w:val="none" w:sz="0" w:space="0" w:color="auto"/>
            <w:bottom w:val="none" w:sz="0" w:space="0" w:color="auto"/>
            <w:right w:val="none" w:sz="0" w:space="0" w:color="auto"/>
          </w:divBdr>
        </w:div>
        <w:div w:id="1590890832">
          <w:marLeft w:val="0"/>
          <w:marRight w:val="0"/>
          <w:marTop w:val="0"/>
          <w:marBottom w:val="0"/>
          <w:divBdr>
            <w:top w:val="none" w:sz="0" w:space="0" w:color="auto"/>
            <w:left w:val="none" w:sz="0" w:space="0" w:color="auto"/>
            <w:bottom w:val="none" w:sz="0" w:space="0" w:color="auto"/>
            <w:right w:val="none" w:sz="0" w:space="0" w:color="auto"/>
          </w:divBdr>
        </w:div>
        <w:div w:id="1604878278">
          <w:marLeft w:val="0"/>
          <w:marRight w:val="0"/>
          <w:marTop w:val="0"/>
          <w:marBottom w:val="0"/>
          <w:divBdr>
            <w:top w:val="none" w:sz="0" w:space="0" w:color="auto"/>
            <w:left w:val="none" w:sz="0" w:space="0" w:color="auto"/>
            <w:bottom w:val="none" w:sz="0" w:space="0" w:color="auto"/>
            <w:right w:val="none" w:sz="0" w:space="0" w:color="auto"/>
          </w:divBdr>
        </w:div>
        <w:div w:id="1611815604">
          <w:marLeft w:val="0"/>
          <w:marRight w:val="0"/>
          <w:marTop w:val="0"/>
          <w:marBottom w:val="0"/>
          <w:divBdr>
            <w:top w:val="none" w:sz="0" w:space="0" w:color="auto"/>
            <w:left w:val="none" w:sz="0" w:space="0" w:color="auto"/>
            <w:bottom w:val="none" w:sz="0" w:space="0" w:color="auto"/>
            <w:right w:val="none" w:sz="0" w:space="0" w:color="auto"/>
          </w:divBdr>
        </w:div>
        <w:div w:id="1705861006">
          <w:marLeft w:val="0"/>
          <w:marRight w:val="0"/>
          <w:marTop w:val="0"/>
          <w:marBottom w:val="0"/>
          <w:divBdr>
            <w:top w:val="none" w:sz="0" w:space="0" w:color="auto"/>
            <w:left w:val="none" w:sz="0" w:space="0" w:color="auto"/>
            <w:bottom w:val="none" w:sz="0" w:space="0" w:color="auto"/>
            <w:right w:val="none" w:sz="0" w:space="0" w:color="auto"/>
          </w:divBdr>
        </w:div>
        <w:div w:id="1740051745">
          <w:marLeft w:val="0"/>
          <w:marRight w:val="0"/>
          <w:marTop w:val="0"/>
          <w:marBottom w:val="0"/>
          <w:divBdr>
            <w:top w:val="none" w:sz="0" w:space="0" w:color="auto"/>
            <w:left w:val="none" w:sz="0" w:space="0" w:color="auto"/>
            <w:bottom w:val="none" w:sz="0" w:space="0" w:color="auto"/>
            <w:right w:val="none" w:sz="0" w:space="0" w:color="auto"/>
          </w:divBdr>
        </w:div>
        <w:div w:id="1838228882">
          <w:marLeft w:val="0"/>
          <w:marRight w:val="0"/>
          <w:marTop w:val="0"/>
          <w:marBottom w:val="0"/>
          <w:divBdr>
            <w:top w:val="none" w:sz="0" w:space="0" w:color="auto"/>
            <w:left w:val="none" w:sz="0" w:space="0" w:color="auto"/>
            <w:bottom w:val="none" w:sz="0" w:space="0" w:color="auto"/>
            <w:right w:val="none" w:sz="0" w:space="0" w:color="auto"/>
          </w:divBdr>
        </w:div>
        <w:div w:id="1856845778">
          <w:marLeft w:val="0"/>
          <w:marRight w:val="0"/>
          <w:marTop w:val="0"/>
          <w:marBottom w:val="0"/>
          <w:divBdr>
            <w:top w:val="none" w:sz="0" w:space="0" w:color="auto"/>
            <w:left w:val="none" w:sz="0" w:space="0" w:color="auto"/>
            <w:bottom w:val="none" w:sz="0" w:space="0" w:color="auto"/>
            <w:right w:val="none" w:sz="0" w:space="0" w:color="auto"/>
          </w:divBdr>
        </w:div>
        <w:div w:id="1882209204">
          <w:marLeft w:val="0"/>
          <w:marRight w:val="0"/>
          <w:marTop w:val="0"/>
          <w:marBottom w:val="0"/>
          <w:divBdr>
            <w:top w:val="none" w:sz="0" w:space="0" w:color="auto"/>
            <w:left w:val="none" w:sz="0" w:space="0" w:color="auto"/>
            <w:bottom w:val="none" w:sz="0" w:space="0" w:color="auto"/>
            <w:right w:val="none" w:sz="0" w:space="0" w:color="auto"/>
          </w:divBdr>
        </w:div>
        <w:div w:id="1919240923">
          <w:marLeft w:val="0"/>
          <w:marRight w:val="0"/>
          <w:marTop w:val="0"/>
          <w:marBottom w:val="0"/>
          <w:divBdr>
            <w:top w:val="none" w:sz="0" w:space="0" w:color="auto"/>
            <w:left w:val="none" w:sz="0" w:space="0" w:color="auto"/>
            <w:bottom w:val="none" w:sz="0" w:space="0" w:color="auto"/>
            <w:right w:val="none" w:sz="0" w:space="0" w:color="auto"/>
          </w:divBdr>
        </w:div>
        <w:div w:id="1920866066">
          <w:marLeft w:val="0"/>
          <w:marRight w:val="0"/>
          <w:marTop w:val="0"/>
          <w:marBottom w:val="0"/>
          <w:divBdr>
            <w:top w:val="none" w:sz="0" w:space="0" w:color="auto"/>
            <w:left w:val="none" w:sz="0" w:space="0" w:color="auto"/>
            <w:bottom w:val="none" w:sz="0" w:space="0" w:color="auto"/>
            <w:right w:val="none" w:sz="0" w:space="0" w:color="auto"/>
          </w:divBdr>
        </w:div>
        <w:div w:id="1956712206">
          <w:marLeft w:val="0"/>
          <w:marRight w:val="0"/>
          <w:marTop w:val="0"/>
          <w:marBottom w:val="0"/>
          <w:divBdr>
            <w:top w:val="none" w:sz="0" w:space="0" w:color="auto"/>
            <w:left w:val="none" w:sz="0" w:space="0" w:color="auto"/>
            <w:bottom w:val="none" w:sz="0" w:space="0" w:color="auto"/>
            <w:right w:val="none" w:sz="0" w:space="0" w:color="auto"/>
          </w:divBdr>
        </w:div>
        <w:div w:id="2003971693">
          <w:marLeft w:val="0"/>
          <w:marRight w:val="0"/>
          <w:marTop w:val="0"/>
          <w:marBottom w:val="0"/>
          <w:divBdr>
            <w:top w:val="none" w:sz="0" w:space="0" w:color="auto"/>
            <w:left w:val="none" w:sz="0" w:space="0" w:color="auto"/>
            <w:bottom w:val="none" w:sz="0" w:space="0" w:color="auto"/>
            <w:right w:val="none" w:sz="0" w:space="0" w:color="auto"/>
          </w:divBdr>
        </w:div>
        <w:div w:id="2048677327">
          <w:marLeft w:val="0"/>
          <w:marRight w:val="0"/>
          <w:marTop w:val="0"/>
          <w:marBottom w:val="0"/>
          <w:divBdr>
            <w:top w:val="none" w:sz="0" w:space="0" w:color="auto"/>
            <w:left w:val="none" w:sz="0" w:space="0" w:color="auto"/>
            <w:bottom w:val="none" w:sz="0" w:space="0" w:color="auto"/>
            <w:right w:val="none" w:sz="0" w:space="0" w:color="auto"/>
          </w:divBdr>
        </w:div>
        <w:div w:id="2093815379">
          <w:marLeft w:val="0"/>
          <w:marRight w:val="0"/>
          <w:marTop w:val="0"/>
          <w:marBottom w:val="0"/>
          <w:divBdr>
            <w:top w:val="none" w:sz="0" w:space="0" w:color="auto"/>
            <w:left w:val="none" w:sz="0" w:space="0" w:color="auto"/>
            <w:bottom w:val="none" w:sz="0" w:space="0" w:color="auto"/>
            <w:right w:val="none" w:sz="0" w:space="0" w:color="auto"/>
          </w:divBdr>
        </w:div>
        <w:div w:id="2100710666">
          <w:marLeft w:val="0"/>
          <w:marRight w:val="0"/>
          <w:marTop w:val="0"/>
          <w:marBottom w:val="0"/>
          <w:divBdr>
            <w:top w:val="none" w:sz="0" w:space="0" w:color="auto"/>
            <w:left w:val="none" w:sz="0" w:space="0" w:color="auto"/>
            <w:bottom w:val="none" w:sz="0" w:space="0" w:color="auto"/>
            <w:right w:val="none" w:sz="0" w:space="0" w:color="auto"/>
          </w:divBdr>
        </w:div>
      </w:divsChild>
    </w:div>
    <w:div w:id="259484528">
      <w:bodyDiv w:val="1"/>
      <w:marLeft w:val="0"/>
      <w:marRight w:val="0"/>
      <w:marTop w:val="0"/>
      <w:marBottom w:val="0"/>
      <w:divBdr>
        <w:top w:val="none" w:sz="0" w:space="0" w:color="auto"/>
        <w:left w:val="none" w:sz="0" w:space="0" w:color="auto"/>
        <w:bottom w:val="none" w:sz="0" w:space="0" w:color="auto"/>
        <w:right w:val="none" w:sz="0" w:space="0" w:color="auto"/>
      </w:divBdr>
    </w:div>
    <w:div w:id="270284930">
      <w:bodyDiv w:val="1"/>
      <w:marLeft w:val="0"/>
      <w:marRight w:val="0"/>
      <w:marTop w:val="0"/>
      <w:marBottom w:val="0"/>
      <w:divBdr>
        <w:top w:val="none" w:sz="0" w:space="0" w:color="auto"/>
        <w:left w:val="none" w:sz="0" w:space="0" w:color="auto"/>
        <w:bottom w:val="none" w:sz="0" w:space="0" w:color="auto"/>
        <w:right w:val="none" w:sz="0" w:space="0" w:color="auto"/>
      </w:divBdr>
    </w:div>
    <w:div w:id="283774115">
      <w:bodyDiv w:val="1"/>
      <w:marLeft w:val="0"/>
      <w:marRight w:val="0"/>
      <w:marTop w:val="0"/>
      <w:marBottom w:val="0"/>
      <w:divBdr>
        <w:top w:val="none" w:sz="0" w:space="0" w:color="auto"/>
        <w:left w:val="none" w:sz="0" w:space="0" w:color="auto"/>
        <w:bottom w:val="none" w:sz="0" w:space="0" w:color="auto"/>
        <w:right w:val="none" w:sz="0" w:space="0" w:color="auto"/>
      </w:divBdr>
    </w:div>
    <w:div w:id="303244279">
      <w:bodyDiv w:val="1"/>
      <w:marLeft w:val="0"/>
      <w:marRight w:val="0"/>
      <w:marTop w:val="0"/>
      <w:marBottom w:val="0"/>
      <w:divBdr>
        <w:top w:val="none" w:sz="0" w:space="0" w:color="auto"/>
        <w:left w:val="none" w:sz="0" w:space="0" w:color="auto"/>
        <w:bottom w:val="none" w:sz="0" w:space="0" w:color="auto"/>
        <w:right w:val="none" w:sz="0" w:space="0" w:color="auto"/>
      </w:divBdr>
    </w:div>
    <w:div w:id="314072549">
      <w:bodyDiv w:val="1"/>
      <w:marLeft w:val="0"/>
      <w:marRight w:val="0"/>
      <w:marTop w:val="0"/>
      <w:marBottom w:val="0"/>
      <w:divBdr>
        <w:top w:val="none" w:sz="0" w:space="0" w:color="auto"/>
        <w:left w:val="none" w:sz="0" w:space="0" w:color="auto"/>
        <w:bottom w:val="none" w:sz="0" w:space="0" w:color="auto"/>
        <w:right w:val="none" w:sz="0" w:space="0" w:color="auto"/>
      </w:divBdr>
      <w:divsChild>
        <w:div w:id="47144189">
          <w:marLeft w:val="0"/>
          <w:marRight w:val="0"/>
          <w:marTop w:val="0"/>
          <w:marBottom w:val="0"/>
          <w:divBdr>
            <w:top w:val="none" w:sz="0" w:space="0" w:color="auto"/>
            <w:left w:val="none" w:sz="0" w:space="0" w:color="auto"/>
            <w:bottom w:val="none" w:sz="0" w:space="0" w:color="auto"/>
            <w:right w:val="none" w:sz="0" w:space="0" w:color="auto"/>
          </w:divBdr>
        </w:div>
        <w:div w:id="129052362">
          <w:marLeft w:val="0"/>
          <w:marRight w:val="0"/>
          <w:marTop w:val="0"/>
          <w:marBottom w:val="0"/>
          <w:divBdr>
            <w:top w:val="none" w:sz="0" w:space="0" w:color="auto"/>
            <w:left w:val="none" w:sz="0" w:space="0" w:color="auto"/>
            <w:bottom w:val="none" w:sz="0" w:space="0" w:color="auto"/>
            <w:right w:val="none" w:sz="0" w:space="0" w:color="auto"/>
          </w:divBdr>
        </w:div>
        <w:div w:id="142091579">
          <w:marLeft w:val="0"/>
          <w:marRight w:val="0"/>
          <w:marTop w:val="0"/>
          <w:marBottom w:val="0"/>
          <w:divBdr>
            <w:top w:val="none" w:sz="0" w:space="0" w:color="auto"/>
            <w:left w:val="none" w:sz="0" w:space="0" w:color="auto"/>
            <w:bottom w:val="none" w:sz="0" w:space="0" w:color="auto"/>
            <w:right w:val="none" w:sz="0" w:space="0" w:color="auto"/>
          </w:divBdr>
        </w:div>
        <w:div w:id="143351794">
          <w:marLeft w:val="0"/>
          <w:marRight w:val="0"/>
          <w:marTop w:val="0"/>
          <w:marBottom w:val="0"/>
          <w:divBdr>
            <w:top w:val="none" w:sz="0" w:space="0" w:color="auto"/>
            <w:left w:val="none" w:sz="0" w:space="0" w:color="auto"/>
            <w:bottom w:val="none" w:sz="0" w:space="0" w:color="auto"/>
            <w:right w:val="none" w:sz="0" w:space="0" w:color="auto"/>
          </w:divBdr>
        </w:div>
        <w:div w:id="151797131">
          <w:marLeft w:val="0"/>
          <w:marRight w:val="0"/>
          <w:marTop w:val="0"/>
          <w:marBottom w:val="0"/>
          <w:divBdr>
            <w:top w:val="none" w:sz="0" w:space="0" w:color="auto"/>
            <w:left w:val="none" w:sz="0" w:space="0" w:color="auto"/>
            <w:bottom w:val="none" w:sz="0" w:space="0" w:color="auto"/>
            <w:right w:val="none" w:sz="0" w:space="0" w:color="auto"/>
          </w:divBdr>
        </w:div>
        <w:div w:id="166946366">
          <w:marLeft w:val="0"/>
          <w:marRight w:val="0"/>
          <w:marTop w:val="0"/>
          <w:marBottom w:val="0"/>
          <w:divBdr>
            <w:top w:val="none" w:sz="0" w:space="0" w:color="auto"/>
            <w:left w:val="none" w:sz="0" w:space="0" w:color="auto"/>
            <w:bottom w:val="none" w:sz="0" w:space="0" w:color="auto"/>
            <w:right w:val="none" w:sz="0" w:space="0" w:color="auto"/>
          </w:divBdr>
        </w:div>
        <w:div w:id="172574660">
          <w:marLeft w:val="0"/>
          <w:marRight w:val="0"/>
          <w:marTop w:val="0"/>
          <w:marBottom w:val="0"/>
          <w:divBdr>
            <w:top w:val="none" w:sz="0" w:space="0" w:color="auto"/>
            <w:left w:val="none" w:sz="0" w:space="0" w:color="auto"/>
            <w:bottom w:val="none" w:sz="0" w:space="0" w:color="auto"/>
            <w:right w:val="none" w:sz="0" w:space="0" w:color="auto"/>
          </w:divBdr>
        </w:div>
        <w:div w:id="207882414">
          <w:marLeft w:val="0"/>
          <w:marRight w:val="0"/>
          <w:marTop w:val="0"/>
          <w:marBottom w:val="0"/>
          <w:divBdr>
            <w:top w:val="none" w:sz="0" w:space="0" w:color="auto"/>
            <w:left w:val="none" w:sz="0" w:space="0" w:color="auto"/>
            <w:bottom w:val="none" w:sz="0" w:space="0" w:color="auto"/>
            <w:right w:val="none" w:sz="0" w:space="0" w:color="auto"/>
          </w:divBdr>
        </w:div>
        <w:div w:id="213202099">
          <w:marLeft w:val="0"/>
          <w:marRight w:val="0"/>
          <w:marTop w:val="0"/>
          <w:marBottom w:val="0"/>
          <w:divBdr>
            <w:top w:val="none" w:sz="0" w:space="0" w:color="auto"/>
            <w:left w:val="none" w:sz="0" w:space="0" w:color="auto"/>
            <w:bottom w:val="none" w:sz="0" w:space="0" w:color="auto"/>
            <w:right w:val="none" w:sz="0" w:space="0" w:color="auto"/>
          </w:divBdr>
        </w:div>
        <w:div w:id="222521852">
          <w:marLeft w:val="0"/>
          <w:marRight w:val="0"/>
          <w:marTop w:val="0"/>
          <w:marBottom w:val="0"/>
          <w:divBdr>
            <w:top w:val="none" w:sz="0" w:space="0" w:color="auto"/>
            <w:left w:val="none" w:sz="0" w:space="0" w:color="auto"/>
            <w:bottom w:val="none" w:sz="0" w:space="0" w:color="auto"/>
            <w:right w:val="none" w:sz="0" w:space="0" w:color="auto"/>
          </w:divBdr>
        </w:div>
        <w:div w:id="239024130">
          <w:marLeft w:val="0"/>
          <w:marRight w:val="0"/>
          <w:marTop w:val="0"/>
          <w:marBottom w:val="0"/>
          <w:divBdr>
            <w:top w:val="none" w:sz="0" w:space="0" w:color="auto"/>
            <w:left w:val="none" w:sz="0" w:space="0" w:color="auto"/>
            <w:bottom w:val="none" w:sz="0" w:space="0" w:color="auto"/>
            <w:right w:val="none" w:sz="0" w:space="0" w:color="auto"/>
          </w:divBdr>
        </w:div>
        <w:div w:id="273364145">
          <w:marLeft w:val="0"/>
          <w:marRight w:val="0"/>
          <w:marTop w:val="0"/>
          <w:marBottom w:val="0"/>
          <w:divBdr>
            <w:top w:val="none" w:sz="0" w:space="0" w:color="auto"/>
            <w:left w:val="none" w:sz="0" w:space="0" w:color="auto"/>
            <w:bottom w:val="none" w:sz="0" w:space="0" w:color="auto"/>
            <w:right w:val="none" w:sz="0" w:space="0" w:color="auto"/>
          </w:divBdr>
        </w:div>
        <w:div w:id="301889452">
          <w:marLeft w:val="0"/>
          <w:marRight w:val="0"/>
          <w:marTop w:val="0"/>
          <w:marBottom w:val="0"/>
          <w:divBdr>
            <w:top w:val="none" w:sz="0" w:space="0" w:color="auto"/>
            <w:left w:val="none" w:sz="0" w:space="0" w:color="auto"/>
            <w:bottom w:val="none" w:sz="0" w:space="0" w:color="auto"/>
            <w:right w:val="none" w:sz="0" w:space="0" w:color="auto"/>
          </w:divBdr>
        </w:div>
        <w:div w:id="308440220">
          <w:marLeft w:val="0"/>
          <w:marRight w:val="0"/>
          <w:marTop w:val="0"/>
          <w:marBottom w:val="0"/>
          <w:divBdr>
            <w:top w:val="none" w:sz="0" w:space="0" w:color="auto"/>
            <w:left w:val="none" w:sz="0" w:space="0" w:color="auto"/>
            <w:bottom w:val="none" w:sz="0" w:space="0" w:color="auto"/>
            <w:right w:val="none" w:sz="0" w:space="0" w:color="auto"/>
          </w:divBdr>
        </w:div>
        <w:div w:id="374547277">
          <w:marLeft w:val="0"/>
          <w:marRight w:val="0"/>
          <w:marTop w:val="0"/>
          <w:marBottom w:val="0"/>
          <w:divBdr>
            <w:top w:val="none" w:sz="0" w:space="0" w:color="auto"/>
            <w:left w:val="none" w:sz="0" w:space="0" w:color="auto"/>
            <w:bottom w:val="none" w:sz="0" w:space="0" w:color="auto"/>
            <w:right w:val="none" w:sz="0" w:space="0" w:color="auto"/>
          </w:divBdr>
        </w:div>
        <w:div w:id="377054499">
          <w:marLeft w:val="0"/>
          <w:marRight w:val="0"/>
          <w:marTop w:val="0"/>
          <w:marBottom w:val="0"/>
          <w:divBdr>
            <w:top w:val="none" w:sz="0" w:space="0" w:color="auto"/>
            <w:left w:val="none" w:sz="0" w:space="0" w:color="auto"/>
            <w:bottom w:val="none" w:sz="0" w:space="0" w:color="auto"/>
            <w:right w:val="none" w:sz="0" w:space="0" w:color="auto"/>
          </w:divBdr>
        </w:div>
        <w:div w:id="488785827">
          <w:marLeft w:val="0"/>
          <w:marRight w:val="0"/>
          <w:marTop w:val="0"/>
          <w:marBottom w:val="0"/>
          <w:divBdr>
            <w:top w:val="none" w:sz="0" w:space="0" w:color="auto"/>
            <w:left w:val="none" w:sz="0" w:space="0" w:color="auto"/>
            <w:bottom w:val="none" w:sz="0" w:space="0" w:color="auto"/>
            <w:right w:val="none" w:sz="0" w:space="0" w:color="auto"/>
          </w:divBdr>
        </w:div>
        <w:div w:id="528228011">
          <w:marLeft w:val="0"/>
          <w:marRight w:val="0"/>
          <w:marTop w:val="0"/>
          <w:marBottom w:val="0"/>
          <w:divBdr>
            <w:top w:val="none" w:sz="0" w:space="0" w:color="auto"/>
            <w:left w:val="none" w:sz="0" w:space="0" w:color="auto"/>
            <w:bottom w:val="none" w:sz="0" w:space="0" w:color="auto"/>
            <w:right w:val="none" w:sz="0" w:space="0" w:color="auto"/>
          </w:divBdr>
        </w:div>
        <w:div w:id="664016127">
          <w:marLeft w:val="0"/>
          <w:marRight w:val="0"/>
          <w:marTop w:val="0"/>
          <w:marBottom w:val="0"/>
          <w:divBdr>
            <w:top w:val="none" w:sz="0" w:space="0" w:color="auto"/>
            <w:left w:val="none" w:sz="0" w:space="0" w:color="auto"/>
            <w:bottom w:val="none" w:sz="0" w:space="0" w:color="auto"/>
            <w:right w:val="none" w:sz="0" w:space="0" w:color="auto"/>
          </w:divBdr>
        </w:div>
        <w:div w:id="709841411">
          <w:marLeft w:val="0"/>
          <w:marRight w:val="0"/>
          <w:marTop w:val="0"/>
          <w:marBottom w:val="0"/>
          <w:divBdr>
            <w:top w:val="none" w:sz="0" w:space="0" w:color="auto"/>
            <w:left w:val="none" w:sz="0" w:space="0" w:color="auto"/>
            <w:bottom w:val="none" w:sz="0" w:space="0" w:color="auto"/>
            <w:right w:val="none" w:sz="0" w:space="0" w:color="auto"/>
          </w:divBdr>
        </w:div>
        <w:div w:id="720834043">
          <w:marLeft w:val="0"/>
          <w:marRight w:val="0"/>
          <w:marTop w:val="0"/>
          <w:marBottom w:val="0"/>
          <w:divBdr>
            <w:top w:val="none" w:sz="0" w:space="0" w:color="auto"/>
            <w:left w:val="none" w:sz="0" w:space="0" w:color="auto"/>
            <w:bottom w:val="none" w:sz="0" w:space="0" w:color="auto"/>
            <w:right w:val="none" w:sz="0" w:space="0" w:color="auto"/>
          </w:divBdr>
        </w:div>
        <w:div w:id="840319550">
          <w:marLeft w:val="0"/>
          <w:marRight w:val="0"/>
          <w:marTop w:val="0"/>
          <w:marBottom w:val="0"/>
          <w:divBdr>
            <w:top w:val="none" w:sz="0" w:space="0" w:color="auto"/>
            <w:left w:val="none" w:sz="0" w:space="0" w:color="auto"/>
            <w:bottom w:val="none" w:sz="0" w:space="0" w:color="auto"/>
            <w:right w:val="none" w:sz="0" w:space="0" w:color="auto"/>
          </w:divBdr>
        </w:div>
        <w:div w:id="856040933">
          <w:marLeft w:val="0"/>
          <w:marRight w:val="0"/>
          <w:marTop w:val="0"/>
          <w:marBottom w:val="0"/>
          <w:divBdr>
            <w:top w:val="none" w:sz="0" w:space="0" w:color="auto"/>
            <w:left w:val="none" w:sz="0" w:space="0" w:color="auto"/>
            <w:bottom w:val="none" w:sz="0" w:space="0" w:color="auto"/>
            <w:right w:val="none" w:sz="0" w:space="0" w:color="auto"/>
          </w:divBdr>
        </w:div>
        <w:div w:id="872884327">
          <w:marLeft w:val="0"/>
          <w:marRight w:val="0"/>
          <w:marTop w:val="0"/>
          <w:marBottom w:val="0"/>
          <w:divBdr>
            <w:top w:val="none" w:sz="0" w:space="0" w:color="auto"/>
            <w:left w:val="none" w:sz="0" w:space="0" w:color="auto"/>
            <w:bottom w:val="none" w:sz="0" w:space="0" w:color="auto"/>
            <w:right w:val="none" w:sz="0" w:space="0" w:color="auto"/>
          </w:divBdr>
        </w:div>
        <w:div w:id="911549575">
          <w:marLeft w:val="0"/>
          <w:marRight w:val="0"/>
          <w:marTop w:val="0"/>
          <w:marBottom w:val="0"/>
          <w:divBdr>
            <w:top w:val="none" w:sz="0" w:space="0" w:color="auto"/>
            <w:left w:val="none" w:sz="0" w:space="0" w:color="auto"/>
            <w:bottom w:val="none" w:sz="0" w:space="0" w:color="auto"/>
            <w:right w:val="none" w:sz="0" w:space="0" w:color="auto"/>
          </w:divBdr>
        </w:div>
        <w:div w:id="924459529">
          <w:marLeft w:val="0"/>
          <w:marRight w:val="0"/>
          <w:marTop w:val="0"/>
          <w:marBottom w:val="0"/>
          <w:divBdr>
            <w:top w:val="none" w:sz="0" w:space="0" w:color="auto"/>
            <w:left w:val="none" w:sz="0" w:space="0" w:color="auto"/>
            <w:bottom w:val="none" w:sz="0" w:space="0" w:color="auto"/>
            <w:right w:val="none" w:sz="0" w:space="0" w:color="auto"/>
          </w:divBdr>
        </w:div>
        <w:div w:id="1020475699">
          <w:marLeft w:val="0"/>
          <w:marRight w:val="0"/>
          <w:marTop w:val="0"/>
          <w:marBottom w:val="0"/>
          <w:divBdr>
            <w:top w:val="none" w:sz="0" w:space="0" w:color="auto"/>
            <w:left w:val="none" w:sz="0" w:space="0" w:color="auto"/>
            <w:bottom w:val="none" w:sz="0" w:space="0" w:color="auto"/>
            <w:right w:val="none" w:sz="0" w:space="0" w:color="auto"/>
          </w:divBdr>
        </w:div>
        <w:div w:id="1028793384">
          <w:marLeft w:val="0"/>
          <w:marRight w:val="0"/>
          <w:marTop w:val="0"/>
          <w:marBottom w:val="0"/>
          <w:divBdr>
            <w:top w:val="none" w:sz="0" w:space="0" w:color="auto"/>
            <w:left w:val="none" w:sz="0" w:space="0" w:color="auto"/>
            <w:bottom w:val="none" w:sz="0" w:space="0" w:color="auto"/>
            <w:right w:val="none" w:sz="0" w:space="0" w:color="auto"/>
          </w:divBdr>
        </w:div>
        <w:div w:id="1040127399">
          <w:marLeft w:val="0"/>
          <w:marRight w:val="0"/>
          <w:marTop w:val="0"/>
          <w:marBottom w:val="0"/>
          <w:divBdr>
            <w:top w:val="none" w:sz="0" w:space="0" w:color="auto"/>
            <w:left w:val="none" w:sz="0" w:space="0" w:color="auto"/>
            <w:bottom w:val="none" w:sz="0" w:space="0" w:color="auto"/>
            <w:right w:val="none" w:sz="0" w:space="0" w:color="auto"/>
          </w:divBdr>
        </w:div>
        <w:div w:id="1087773947">
          <w:marLeft w:val="0"/>
          <w:marRight w:val="0"/>
          <w:marTop w:val="0"/>
          <w:marBottom w:val="0"/>
          <w:divBdr>
            <w:top w:val="none" w:sz="0" w:space="0" w:color="auto"/>
            <w:left w:val="none" w:sz="0" w:space="0" w:color="auto"/>
            <w:bottom w:val="none" w:sz="0" w:space="0" w:color="auto"/>
            <w:right w:val="none" w:sz="0" w:space="0" w:color="auto"/>
          </w:divBdr>
        </w:div>
        <w:div w:id="1133251197">
          <w:marLeft w:val="0"/>
          <w:marRight w:val="0"/>
          <w:marTop w:val="0"/>
          <w:marBottom w:val="0"/>
          <w:divBdr>
            <w:top w:val="none" w:sz="0" w:space="0" w:color="auto"/>
            <w:left w:val="none" w:sz="0" w:space="0" w:color="auto"/>
            <w:bottom w:val="none" w:sz="0" w:space="0" w:color="auto"/>
            <w:right w:val="none" w:sz="0" w:space="0" w:color="auto"/>
          </w:divBdr>
        </w:div>
        <w:div w:id="1149710325">
          <w:marLeft w:val="0"/>
          <w:marRight w:val="0"/>
          <w:marTop w:val="0"/>
          <w:marBottom w:val="0"/>
          <w:divBdr>
            <w:top w:val="none" w:sz="0" w:space="0" w:color="auto"/>
            <w:left w:val="none" w:sz="0" w:space="0" w:color="auto"/>
            <w:bottom w:val="none" w:sz="0" w:space="0" w:color="auto"/>
            <w:right w:val="none" w:sz="0" w:space="0" w:color="auto"/>
          </w:divBdr>
        </w:div>
        <w:div w:id="1152678060">
          <w:marLeft w:val="0"/>
          <w:marRight w:val="0"/>
          <w:marTop w:val="0"/>
          <w:marBottom w:val="0"/>
          <w:divBdr>
            <w:top w:val="none" w:sz="0" w:space="0" w:color="auto"/>
            <w:left w:val="none" w:sz="0" w:space="0" w:color="auto"/>
            <w:bottom w:val="none" w:sz="0" w:space="0" w:color="auto"/>
            <w:right w:val="none" w:sz="0" w:space="0" w:color="auto"/>
          </w:divBdr>
        </w:div>
        <w:div w:id="1157965320">
          <w:marLeft w:val="0"/>
          <w:marRight w:val="0"/>
          <w:marTop w:val="0"/>
          <w:marBottom w:val="0"/>
          <w:divBdr>
            <w:top w:val="none" w:sz="0" w:space="0" w:color="auto"/>
            <w:left w:val="none" w:sz="0" w:space="0" w:color="auto"/>
            <w:bottom w:val="none" w:sz="0" w:space="0" w:color="auto"/>
            <w:right w:val="none" w:sz="0" w:space="0" w:color="auto"/>
          </w:divBdr>
        </w:div>
        <w:div w:id="1160778452">
          <w:marLeft w:val="0"/>
          <w:marRight w:val="0"/>
          <w:marTop w:val="0"/>
          <w:marBottom w:val="0"/>
          <w:divBdr>
            <w:top w:val="none" w:sz="0" w:space="0" w:color="auto"/>
            <w:left w:val="none" w:sz="0" w:space="0" w:color="auto"/>
            <w:bottom w:val="none" w:sz="0" w:space="0" w:color="auto"/>
            <w:right w:val="none" w:sz="0" w:space="0" w:color="auto"/>
          </w:divBdr>
        </w:div>
        <w:div w:id="1179124368">
          <w:marLeft w:val="0"/>
          <w:marRight w:val="0"/>
          <w:marTop w:val="0"/>
          <w:marBottom w:val="0"/>
          <w:divBdr>
            <w:top w:val="none" w:sz="0" w:space="0" w:color="auto"/>
            <w:left w:val="none" w:sz="0" w:space="0" w:color="auto"/>
            <w:bottom w:val="none" w:sz="0" w:space="0" w:color="auto"/>
            <w:right w:val="none" w:sz="0" w:space="0" w:color="auto"/>
          </w:divBdr>
        </w:div>
        <w:div w:id="1327323277">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16895447">
          <w:marLeft w:val="0"/>
          <w:marRight w:val="0"/>
          <w:marTop w:val="0"/>
          <w:marBottom w:val="0"/>
          <w:divBdr>
            <w:top w:val="none" w:sz="0" w:space="0" w:color="auto"/>
            <w:left w:val="none" w:sz="0" w:space="0" w:color="auto"/>
            <w:bottom w:val="none" w:sz="0" w:space="0" w:color="auto"/>
            <w:right w:val="none" w:sz="0" w:space="0" w:color="auto"/>
          </w:divBdr>
        </w:div>
        <w:div w:id="1449813185">
          <w:marLeft w:val="0"/>
          <w:marRight w:val="0"/>
          <w:marTop w:val="0"/>
          <w:marBottom w:val="0"/>
          <w:divBdr>
            <w:top w:val="none" w:sz="0" w:space="0" w:color="auto"/>
            <w:left w:val="none" w:sz="0" w:space="0" w:color="auto"/>
            <w:bottom w:val="none" w:sz="0" w:space="0" w:color="auto"/>
            <w:right w:val="none" w:sz="0" w:space="0" w:color="auto"/>
          </w:divBdr>
        </w:div>
        <w:div w:id="1533688831">
          <w:marLeft w:val="0"/>
          <w:marRight w:val="0"/>
          <w:marTop w:val="0"/>
          <w:marBottom w:val="0"/>
          <w:divBdr>
            <w:top w:val="none" w:sz="0" w:space="0" w:color="auto"/>
            <w:left w:val="none" w:sz="0" w:space="0" w:color="auto"/>
            <w:bottom w:val="none" w:sz="0" w:space="0" w:color="auto"/>
            <w:right w:val="none" w:sz="0" w:space="0" w:color="auto"/>
          </w:divBdr>
        </w:div>
        <w:div w:id="1542404725">
          <w:marLeft w:val="0"/>
          <w:marRight w:val="0"/>
          <w:marTop w:val="0"/>
          <w:marBottom w:val="0"/>
          <w:divBdr>
            <w:top w:val="none" w:sz="0" w:space="0" w:color="auto"/>
            <w:left w:val="none" w:sz="0" w:space="0" w:color="auto"/>
            <w:bottom w:val="none" w:sz="0" w:space="0" w:color="auto"/>
            <w:right w:val="none" w:sz="0" w:space="0" w:color="auto"/>
          </w:divBdr>
        </w:div>
        <w:div w:id="1548446706">
          <w:marLeft w:val="0"/>
          <w:marRight w:val="0"/>
          <w:marTop w:val="0"/>
          <w:marBottom w:val="0"/>
          <w:divBdr>
            <w:top w:val="none" w:sz="0" w:space="0" w:color="auto"/>
            <w:left w:val="none" w:sz="0" w:space="0" w:color="auto"/>
            <w:bottom w:val="none" w:sz="0" w:space="0" w:color="auto"/>
            <w:right w:val="none" w:sz="0" w:space="0" w:color="auto"/>
          </w:divBdr>
        </w:div>
        <w:div w:id="1615867642">
          <w:marLeft w:val="0"/>
          <w:marRight w:val="0"/>
          <w:marTop w:val="0"/>
          <w:marBottom w:val="0"/>
          <w:divBdr>
            <w:top w:val="none" w:sz="0" w:space="0" w:color="auto"/>
            <w:left w:val="none" w:sz="0" w:space="0" w:color="auto"/>
            <w:bottom w:val="none" w:sz="0" w:space="0" w:color="auto"/>
            <w:right w:val="none" w:sz="0" w:space="0" w:color="auto"/>
          </w:divBdr>
        </w:div>
        <w:div w:id="1743870340">
          <w:marLeft w:val="0"/>
          <w:marRight w:val="0"/>
          <w:marTop w:val="0"/>
          <w:marBottom w:val="0"/>
          <w:divBdr>
            <w:top w:val="none" w:sz="0" w:space="0" w:color="auto"/>
            <w:left w:val="none" w:sz="0" w:space="0" w:color="auto"/>
            <w:bottom w:val="none" w:sz="0" w:space="0" w:color="auto"/>
            <w:right w:val="none" w:sz="0" w:space="0" w:color="auto"/>
          </w:divBdr>
        </w:div>
        <w:div w:id="1793133606">
          <w:marLeft w:val="0"/>
          <w:marRight w:val="0"/>
          <w:marTop w:val="0"/>
          <w:marBottom w:val="0"/>
          <w:divBdr>
            <w:top w:val="none" w:sz="0" w:space="0" w:color="auto"/>
            <w:left w:val="none" w:sz="0" w:space="0" w:color="auto"/>
            <w:bottom w:val="none" w:sz="0" w:space="0" w:color="auto"/>
            <w:right w:val="none" w:sz="0" w:space="0" w:color="auto"/>
          </w:divBdr>
        </w:div>
        <w:div w:id="1807970761">
          <w:marLeft w:val="0"/>
          <w:marRight w:val="0"/>
          <w:marTop w:val="0"/>
          <w:marBottom w:val="0"/>
          <w:divBdr>
            <w:top w:val="none" w:sz="0" w:space="0" w:color="auto"/>
            <w:left w:val="none" w:sz="0" w:space="0" w:color="auto"/>
            <w:bottom w:val="none" w:sz="0" w:space="0" w:color="auto"/>
            <w:right w:val="none" w:sz="0" w:space="0" w:color="auto"/>
          </w:divBdr>
        </w:div>
        <w:div w:id="1869877148">
          <w:marLeft w:val="0"/>
          <w:marRight w:val="0"/>
          <w:marTop w:val="0"/>
          <w:marBottom w:val="0"/>
          <w:divBdr>
            <w:top w:val="none" w:sz="0" w:space="0" w:color="auto"/>
            <w:left w:val="none" w:sz="0" w:space="0" w:color="auto"/>
            <w:bottom w:val="none" w:sz="0" w:space="0" w:color="auto"/>
            <w:right w:val="none" w:sz="0" w:space="0" w:color="auto"/>
          </w:divBdr>
        </w:div>
        <w:div w:id="1925140896">
          <w:marLeft w:val="0"/>
          <w:marRight w:val="0"/>
          <w:marTop w:val="0"/>
          <w:marBottom w:val="0"/>
          <w:divBdr>
            <w:top w:val="none" w:sz="0" w:space="0" w:color="auto"/>
            <w:left w:val="none" w:sz="0" w:space="0" w:color="auto"/>
            <w:bottom w:val="none" w:sz="0" w:space="0" w:color="auto"/>
            <w:right w:val="none" w:sz="0" w:space="0" w:color="auto"/>
          </w:divBdr>
        </w:div>
        <w:div w:id="1943806028">
          <w:marLeft w:val="0"/>
          <w:marRight w:val="0"/>
          <w:marTop w:val="0"/>
          <w:marBottom w:val="0"/>
          <w:divBdr>
            <w:top w:val="none" w:sz="0" w:space="0" w:color="auto"/>
            <w:left w:val="none" w:sz="0" w:space="0" w:color="auto"/>
            <w:bottom w:val="none" w:sz="0" w:space="0" w:color="auto"/>
            <w:right w:val="none" w:sz="0" w:space="0" w:color="auto"/>
          </w:divBdr>
        </w:div>
        <w:div w:id="1951858782">
          <w:marLeft w:val="0"/>
          <w:marRight w:val="0"/>
          <w:marTop w:val="0"/>
          <w:marBottom w:val="0"/>
          <w:divBdr>
            <w:top w:val="none" w:sz="0" w:space="0" w:color="auto"/>
            <w:left w:val="none" w:sz="0" w:space="0" w:color="auto"/>
            <w:bottom w:val="none" w:sz="0" w:space="0" w:color="auto"/>
            <w:right w:val="none" w:sz="0" w:space="0" w:color="auto"/>
          </w:divBdr>
        </w:div>
        <w:div w:id="1958289093">
          <w:marLeft w:val="0"/>
          <w:marRight w:val="0"/>
          <w:marTop w:val="0"/>
          <w:marBottom w:val="0"/>
          <w:divBdr>
            <w:top w:val="none" w:sz="0" w:space="0" w:color="auto"/>
            <w:left w:val="none" w:sz="0" w:space="0" w:color="auto"/>
            <w:bottom w:val="none" w:sz="0" w:space="0" w:color="auto"/>
            <w:right w:val="none" w:sz="0" w:space="0" w:color="auto"/>
          </w:divBdr>
        </w:div>
        <w:div w:id="2100056500">
          <w:marLeft w:val="0"/>
          <w:marRight w:val="0"/>
          <w:marTop w:val="0"/>
          <w:marBottom w:val="0"/>
          <w:divBdr>
            <w:top w:val="none" w:sz="0" w:space="0" w:color="auto"/>
            <w:left w:val="none" w:sz="0" w:space="0" w:color="auto"/>
            <w:bottom w:val="none" w:sz="0" w:space="0" w:color="auto"/>
            <w:right w:val="none" w:sz="0" w:space="0" w:color="auto"/>
          </w:divBdr>
        </w:div>
        <w:div w:id="2110737378">
          <w:marLeft w:val="0"/>
          <w:marRight w:val="0"/>
          <w:marTop w:val="0"/>
          <w:marBottom w:val="0"/>
          <w:divBdr>
            <w:top w:val="none" w:sz="0" w:space="0" w:color="auto"/>
            <w:left w:val="none" w:sz="0" w:space="0" w:color="auto"/>
            <w:bottom w:val="none" w:sz="0" w:space="0" w:color="auto"/>
            <w:right w:val="none" w:sz="0" w:space="0" w:color="auto"/>
          </w:divBdr>
        </w:div>
      </w:divsChild>
    </w:div>
    <w:div w:id="325675014">
      <w:bodyDiv w:val="1"/>
      <w:marLeft w:val="0"/>
      <w:marRight w:val="0"/>
      <w:marTop w:val="0"/>
      <w:marBottom w:val="0"/>
      <w:divBdr>
        <w:top w:val="none" w:sz="0" w:space="0" w:color="auto"/>
        <w:left w:val="none" w:sz="0" w:space="0" w:color="auto"/>
        <w:bottom w:val="none" w:sz="0" w:space="0" w:color="auto"/>
        <w:right w:val="none" w:sz="0" w:space="0" w:color="auto"/>
      </w:divBdr>
      <w:divsChild>
        <w:div w:id="95223844">
          <w:marLeft w:val="0"/>
          <w:marRight w:val="0"/>
          <w:marTop w:val="0"/>
          <w:marBottom w:val="0"/>
          <w:divBdr>
            <w:top w:val="none" w:sz="0" w:space="0" w:color="auto"/>
            <w:left w:val="none" w:sz="0" w:space="0" w:color="auto"/>
            <w:bottom w:val="none" w:sz="0" w:space="0" w:color="auto"/>
            <w:right w:val="none" w:sz="0" w:space="0" w:color="auto"/>
          </w:divBdr>
        </w:div>
        <w:div w:id="1392921976">
          <w:marLeft w:val="0"/>
          <w:marRight w:val="0"/>
          <w:marTop w:val="0"/>
          <w:marBottom w:val="0"/>
          <w:divBdr>
            <w:top w:val="none" w:sz="0" w:space="0" w:color="auto"/>
            <w:left w:val="none" w:sz="0" w:space="0" w:color="auto"/>
            <w:bottom w:val="none" w:sz="0" w:space="0" w:color="auto"/>
            <w:right w:val="none" w:sz="0" w:space="0" w:color="auto"/>
          </w:divBdr>
        </w:div>
        <w:div w:id="1481845246">
          <w:marLeft w:val="0"/>
          <w:marRight w:val="0"/>
          <w:marTop w:val="0"/>
          <w:marBottom w:val="0"/>
          <w:divBdr>
            <w:top w:val="none" w:sz="0" w:space="0" w:color="auto"/>
            <w:left w:val="none" w:sz="0" w:space="0" w:color="auto"/>
            <w:bottom w:val="none" w:sz="0" w:space="0" w:color="auto"/>
            <w:right w:val="none" w:sz="0" w:space="0" w:color="auto"/>
          </w:divBdr>
        </w:div>
        <w:div w:id="1485853254">
          <w:marLeft w:val="0"/>
          <w:marRight w:val="0"/>
          <w:marTop w:val="0"/>
          <w:marBottom w:val="0"/>
          <w:divBdr>
            <w:top w:val="none" w:sz="0" w:space="0" w:color="auto"/>
            <w:left w:val="none" w:sz="0" w:space="0" w:color="auto"/>
            <w:bottom w:val="none" w:sz="0" w:space="0" w:color="auto"/>
            <w:right w:val="none" w:sz="0" w:space="0" w:color="auto"/>
          </w:divBdr>
        </w:div>
        <w:div w:id="1853491236">
          <w:marLeft w:val="0"/>
          <w:marRight w:val="0"/>
          <w:marTop w:val="0"/>
          <w:marBottom w:val="0"/>
          <w:divBdr>
            <w:top w:val="none" w:sz="0" w:space="0" w:color="auto"/>
            <w:left w:val="none" w:sz="0" w:space="0" w:color="auto"/>
            <w:bottom w:val="none" w:sz="0" w:space="0" w:color="auto"/>
            <w:right w:val="none" w:sz="0" w:space="0" w:color="auto"/>
          </w:divBdr>
        </w:div>
        <w:div w:id="1884056596">
          <w:marLeft w:val="0"/>
          <w:marRight w:val="0"/>
          <w:marTop w:val="0"/>
          <w:marBottom w:val="0"/>
          <w:divBdr>
            <w:top w:val="none" w:sz="0" w:space="0" w:color="auto"/>
            <w:left w:val="none" w:sz="0" w:space="0" w:color="auto"/>
            <w:bottom w:val="none" w:sz="0" w:space="0" w:color="auto"/>
            <w:right w:val="none" w:sz="0" w:space="0" w:color="auto"/>
          </w:divBdr>
        </w:div>
      </w:divsChild>
    </w:div>
    <w:div w:id="340199999">
      <w:bodyDiv w:val="1"/>
      <w:marLeft w:val="0"/>
      <w:marRight w:val="0"/>
      <w:marTop w:val="0"/>
      <w:marBottom w:val="0"/>
      <w:divBdr>
        <w:top w:val="none" w:sz="0" w:space="0" w:color="auto"/>
        <w:left w:val="none" w:sz="0" w:space="0" w:color="auto"/>
        <w:bottom w:val="none" w:sz="0" w:space="0" w:color="auto"/>
        <w:right w:val="none" w:sz="0" w:space="0" w:color="auto"/>
      </w:divBdr>
      <w:divsChild>
        <w:div w:id="40596421">
          <w:marLeft w:val="0"/>
          <w:marRight w:val="0"/>
          <w:marTop w:val="0"/>
          <w:marBottom w:val="0"/>
          <w:divBdr>
            <w:top w:val="none" w:sz="0" w:space="0" w:color="auto"/>
            <w:left w:val="none" w:sz="0" w:space="0" w:color="auto"/>
            <w:bottom w:val="none" w:sz="0" w:space="0" w:color="auto"/>
            <w:right w:val="none" w:sz="0" w:space="0" w:color="auto"/>
          </w:divBdr>
        </w:div>
        <w:div w:id="45222643">
          <w:marLeft w:val="0"/>
          <w:marRight w:val="0"/>
          <w:marTop w:val="0"/>
          <w:marBottom w:val="0"/>
          <w:divBdr>
            <w:top w:val="none" w:sz="0" w:space="0" w:color="auto"/>
            <w:left w:val="none" w:sz="0" w:space="0" w:color="auto"/>
            <w:bottom w:val="none" w:sz="0" w:space="0" w:color="auto"/>
            <w:right w:val="none" w:sz="0" w:space="0" w:color="auto"/>
          </w:divBdr>
        </w:div>
        <w:div w:id="60492073">
          <w:marLeft w:val="0"/>
          <w:marRight w:val="0"/>
          <w:marTop w:val="0"/>
          <w:marBottom w:val="0"/>
          <w:divBdr>
            <w:top w:val="none" w:sz="0" w:space="0" w:color="auto"/>
            <w:left w:val="none" w:sz="0" w:space="0" w:color="auto"/>
            <w:bottom w:val="none" w:sz="0" w:space="0" w:color="auto"/>
            <w:right w:val="none" w:sz="0" w:space="0" w:color="auto"/>
          </w:divBdr>
        </w:div>
        <w:div w:id="101650180">
          <w:marLeft w:val="0"/>
          <w:marRight w:val="0"/>
          <w:marTop w:val="0"/>
          <w:marBottom w:val="0"/>
          <w:divBdr>
            <w:top w:val="none" w:sz="0" w:space="0" w:color="auto"/>
            <w:left w:val="none" w:sz="0" w:space="0" w:color="auto"/>
            <w:bottom w:val="none" w:sz="0" w:space="0" w:color="auto"/>
            <w:right w:val="none" w:sz="0" w:space="0" w:color="auto"/>
          </w:divBdr>
        </w:div>
        <w:div w:id="105080876">
          <w:marLeft w:val="0"/>
          <w:marRight w:val="0"/>
          <w:marTop w:val="0"/>
          <w:marBottom w:val="0"/>
          <w:divBdr>
            <w:top w:val="none" w:sz="0" w:space="0" w:color="auto"/>
            <w:left w:val="none" w:sz="0" w:space="0" w:color="auto"/>
            <w:bottom w:val="none" w:sz="0" w:space="0" w:color="auto"/>
            <w:right w:val="none" w:sz="0" w:space="0" w:color="auto"/>
          </w:divBdr>
        </w:div>
        <w:div w:id="126826025">
          <w:marLeft w:val="0"/>
          <w:marRight w:val="0"/>
          <w:marTop w:val="0"/>
          <w:marBottom w:val="0"/>
          <w:divBdr>
            <w:top w:val="none" w:sz="0" w:space="0" w:color="auto"/>
            <w:left w:val="none" w:sz="0" w:space="0" w:color="auto"/>
            <w:bottom w:val="none" w:sz="0" w:space="0" w:color="auto"/>
            <w:right w:val="none" w:sz="0" w:space="0" w:color="auto"/>
          </w:divBdr>
        </w:div>
        <w:div w:id="149449175">
          <w:marLeft w:val="0"/>
          <w:marRight w:val="0"/>
          <w:marTop w:val="0"/>
          <w:marBottom w:val="0"/>
          <w:divBdr>
            <w:top w:val="none" w:sz="0" w:space="0" w:color="auto"/>
            <w:left w:val="none" w:sz="0" w:space="0" w:color="auto"/>
            <w:bottom w:val="none" w:sz="0" w:space="0" w:color="auto"/>
            <w:right w:val="none" w:sz="0" w:space="0" w:color="auto"/>
          </w:divBdr>
        </w:div>
        <w:div w:id="156725835">
          <w:marLeft w:val="0"/>
          <w:marRight w:val="0"/>
          <w:marTop w:val="0"/>
          <w:marBottom w:val="0"/>
          <w:divBdr>
            <w:top w:val="none" w:sz="0" w:space="0" w:color="auto"/>
            <w:left w:val="none" w:sz="0" w:space="0" w:color="auto"/>
            <w:bottom w:val="none" w:sz="0" w:space="0" w:color="auto"/>
            <w:right w:val="none" w:sz="0" w:space="0" w:color="auto"/>
          </w:divBdr>
        </w:div>
        <w:div w:id="181669442">
          <w:marLeft w:val="0"/>
          <w:marRight w:val="0"/>
          <w:marTop w:val="0"/>
          <w:marBottom w:val="0"/>
          <w:divBdr>
            <w:top w:val="none" w:sz="0" w:space="0" w:color="auto"/>
            <w:left w:val="none" w:sz="0" w:space="0" w:color="auto"/>
            <w:bottom w:val="none" w:sz="0" w:space="0" w:color="auto"/>
            <w:right w:val="none" w:sz="0" w:space="0" w:color="auto"/>
          </w:divBdr>
        </w:div>
        <w:div w:id="316032272">
          <w:marLeft w:val="0"/>
          <w:marRight w:val="0"/>
          <w:marTop w:val="0"/>
          <w:marBottom w:val="0"/>
          <w:divBdr>
            <w:top w:val="none" w:sz="0" w:space="0" w:color="auto"/>
            <w:left w:val="none" w:sz="0" w:space="0" w:color="auto"/>
            <w:bottom w:val="none" w:sz="0" w:space="0" w:color="auto"/>
            <w:right w:val="none" w:sz="0" w:space="0" w:color="auto"/>
          </w:divBdr>
        </w:div>
        <w:div w:id="316228059">
          <w:marLeft w:val="0"/>
          <w:marRight w:val="0"/>
          <w:marTop w:val="0"/>
          <w:marBottom w:val="0"/>
          <w:divBdr>
            <w:top w:val="none" w:sz="0" w:space="0" w:color="auto"/>
            <w:left w:val="none" w:sz="0" w:space="0" w:color="auto"/>
            <w:bottom w:val="none" w:sz="0" w:space="0" w:color="auto"/>
            <w:right w:val="none" w:sz="0" w:space="0" w:color="auto"/>
          </w:divBdr>
        </w:div>
        <w:div w:id="351878803">
          <w:marLeft w:val="0"/>
          <w:marRight w:val="0"/>
          <w:marTop w:val="0"/>
          <w:marBottom w:val="0"/>
          <w:divBdr>
            <w:top w:val="none" w:sz="0" w:space="0" w:color="auto"/>
            <w:left w:val="none" w:sz="0" w:space="0" w:color="auto"/>
            <w:bottom w:val="none" w:sz="0" w:space="0" w:color="auto"/>
            <w:right w:val="none" w:sz="0" w:space="0" w:color="auto"/>
          </w:divBdr>
        </w:div>
        <w:div w:id="357854938">
          <w:marLeft w:val="0"/>
          <w:marRight w:val="0"/>
          <w:marTop w:val="0"/>
          <w:marBottom w:val="0"/>
          <w:divBdr>
            <w:top w:val="none" w:sz="0" w:space="0" w:color="auto"/>
            <w:left w:val="none" w:sz="0" w:space="0" w:color="auto"/>
            <w:bottom w:val="none" w:sz="0" w:space="0" w:color="auto"/>
            <w:right w:val="none" w:sz="0" w:space="0" w:color="auto"/>
          </w:divBdr>
        </w:div>
        <w:div w:id="376012015">
          <w:marLeft w:val="0"/>
          <w:marRight w:val="0"/>
          <w:marTop w:val="0"/>
          <w:marBottom w:val="0"/>
          <w:divBdr>
            <w:top w:val="none" w:sz="0" w:space="0" w:color="auto"/>
            <w:left w:val="none" w:sz="0" w:space="0" w:color="auto"/>
            <w:bottom w:val="none" w:sz="0" w:space="0" w:color="auto"/>
            <w:right w:val="none" w:sz="0" w:space="0" w:color="auto"/>
          </w:divBdr>
        </w:div>
        <w:div w:id="392195861">
          <w:marLeft w:val="0"/>
          <w:marRight w:val="0"/>
          <w:marTop w:val="0"/>
          <w:marBottom w:val="0"/>
          <w:divBdr>
            <w:top w:val="none" w:sz="0" w:space="0" w:color="auto"/>
            <w:left w:val="none" w:sz="0" w:space="0" w:color="auto"/>
            <w:bottom w:val="none" w:sz="0" w:space="0" w:color="auto"/>
            <w:right w:val="none" w:sz="0" w:space="0" w:color="auto"/>
          </w:divBdr>
        </w:div>
        <w:div w:id="412506072">
          <w:marLeft w:val="0"/>
          <w:marRight w:val="0"/>
          <w:marTop w:val="0"/>
          <w:marBottom w:val="0"/>
          <w:divBdr>
            <w:top w:val="none" w:sz="0" w:space="0" w:color="auto"/>
            <w:left w:val="none" w:sz="0" w:space="0" w:color="auto"/>
            <w:bottom w:val="none" w:sz="0" w:space="0" w:color="auto"/>
            <w:right w:val="none" w:sz="0" w:space="0" w:color="auto"/>
          </w:divBdr>
        </w:div>
        <w:div w:id="414519098">
          <w:marLeft w:val="0"/>
          <w:marRight w:val="0"/>
          <w:marTop w:val="0"/>
          <w:marBottom w:val="0"/>
          <w:divBdr>
            <w:top w:val="none" w:sz="0" w:space="0" w:color="auto"/>
            <w:left w:val="none" w:sz="0" w:space="0" w:color="auto"/>
            <w:bottom w:val="none" w:sz="0" w:space="0" w:color="auto"/>
            <w:right w:val="none" w:sz="0" w:space="0" w:color="auto"/>
          </w:divBdr>
        </w:div>
        <w:div w:id="474227860">
          <w:marLeft w:val="0"/>
          <w:marRight w:val="0"/>
          <w:marTop w:val="0"/>
          <w:marBottom w:val="0"/>
          <w:divBdr>
            <w:top w:val="none" w:sz="0" w:space="0" w:color="auto"/>
            <w:left w:val="none" w:sz="0" w:space="0" w:color="auto"/>
            <w:bottom w:val="none" w:sz="0" w:space="0" w:color="auto"/>
            <w:right w:val="none" w:sz="0" w:space="0" w:color="auto"/>
          </w:divBdr>
        </w:div>
        <w:div w:id="480078192">
          <w:marLeft w:val="0"/>
          <w:marRight w:val="0"/>
          <w:marTop w:val="0"/>
          <w:marBottom w:val="0"/>
          <w:divBdr>
            <w:top w:val="none" w:sz="0" w:space="0" w:color="auto"/>
            <w:left w:val="none" w:sz="0" w:space="0" w:color="auto"/>
            <w:bottom w:val="none" w:sz="0" w:space="0" w:color="auto"/>
            <w:right w:val="none" w:sz="0" w:space="0" w:color="auto"/>
          </w:divBdr>
        </w:div>
        <w:div w:id="489759601">
          <w:marLeft w:val="0"/>
          <w:marRight w:val="0"/>
          <w:marTop w:val="0"/>
          <w:marBottom w:val="0"/>
          <w:divBdr>
            <w:top w:val="none" w:sz="0" w:space="0" w:color="auto"/>
            <w:left w:val="none" w:sz="0" w:space="0" w:color="auto"/>
            <w:bottom w:val="none" w:sz="0" w:space="0" w:color="auto"/>
            <w:right w:val="none" w:sz="0" w:space="0" w:color="auto"/>
          </w:divBdr>
        </w:div>
        <w:div w:id="601837925">
          <w:marLeft w:val="0"/>
          <w:marRight w:val="0"/>
          <w:marTop w:val="0"/>
          <w:marBottom w:val="0"/>
          <w:divBdr>
            <w:top w:val="none" w:sz="0" w:space="0" w:color="auto"/>
            <w:left w:val="none" w:sz="0" w:space="0" w:color="auto"/>
            <w:bottom w:val="none" w:sz="0" w:space="0" w:color="auto"/>
            <w:right w:val="none" w:sz="0" w:space="0" w:color="auto"/>
          </w:divBdr>
        </w:div>
        <w:div w:id="668213240">
          <w:marLeft w:val="0"/>
          <w:marRight w:val="0"/>
          <w:marTop w:val="0"/>
          <w:marBottom w:val="0"/>
          <w:divBdr>
            <w:top w:val="none" w:sz="0" w:space="0" w:color="auto"/>
            <w:left w:val="none" w:sz="0" w:space="0" w:color="auto"/>
            <w:bottom w:val="none" w:sz="0" w:space="0" w:color="auto"/>
            <w:right w:val="none" w:sz="0" w:space="0" w:color="auto"/>
          </w:divBdr>
        </w:div>
        <w:div w:id="712584217">
          <w:marLeft w:val="0"/>
          <w:marRight w:val="0"/>
          <w:marTop w:val="0"/>
          <w:marBottom w:val="0"/>
          <w:divBdr>
            <w:top w:val="none" w:sz="0" w:space="0" w:color="auto"/>
            <w:left w:val="none" w:sz="0" w:space="0" w:color="auto"/>
            <w:bottom w:val="none" w:sz="0" w:space="0" w:color="auto"/>
            <w:right w:val="none" w:sz="0" w:space="0" w:color="auto"/>
          </w:divBdr>
        </w:div>
        <w:div w:id="842206332">
          <w:marLeft w:val="0"/>
          <w:marRight w:val="0"/>
          <w:marTop w:val="0"/>
          <w:marBottom w:val="0"/>
          <w:divBdr>
            <w:top w:val="none" w:sz="0" w:space="0" w:color="auto"/>
            <w:left w:val="none" w:sz="0" w:space="0" w:color="auto"/>
            <w:bottom w:val="none" w:sz="0" w:space="0" w:color="auto"/>
            <w:right w:val="none" w:sz="0" w:space="0" w:color="auto"/>
          </w:divBdr>
        </w:div>
        <w:div w:id="863709804">
          <w:marLeft w:val="0"/>
          <w:marRight w:val="0"/>
          <w:marTop w:val="0"/>
          <w:marBottom w:val="0"/>
          <w:divBdr>
            <w:top w:val="none" w:sz="0" w:space="0" w:color="auto"/>
            <w:left w:val="none" w:sz="0" w:space="0" w:color="auto"/>
            <w:bottom w:val="none" w:sz="0" w:space="0" w:color="auto"/>
            <w:right w:val="none" w:sz="0" w:space="0" w:color="auto"/>
          </w:divBdr>
        </w:div>
        <w:div w:id="904070201">
          <w:marLeft w:val="0"/>
          <w:marRight w:val="0"/>
          <w:marTop w:val="0"/>
          <w:marBottom w:val="0"/>
          <w:divBdr>
            <w:top w:val="none" w:sz="0" w:space="0" w:color="auto"/>
            <w:left w:val="none" w:sz="0" w:space="0" w:color="auto"/>
            <w:bottom w:val="none" w:sz="0" w:space="0" w:color="auto"/>
            <w:right w:val="none" w:sz="0" w:space="0" w:color="auto"/>
          </w:divBdr>
        </w:div>
        <w:div w:id="981034365">
          <w:marLeft w:val="0"/>
          <w:marRight w:val="0"/>
          <w:marTop w:val="0"/>
          <w:marBottom w:val="0"/>
          <w:divBdr>
            <w:top w:val="none" w:sz="0" w:space="0" w:color="auto"/>
            <w:left w:val="none" w:sz="0" w:space="0" w:color="auto"/>
            <w:bottom w:val="none" w:sz="0" w:space="0" w:color="auto"/>
            <w:right w:val="none" w:sz="0" w:space="0" w:color="auto"/>
          </w:divBdr>
        </w:div>
        <w:div w:id="985745672">
          <w:marLeft w:val="0"/>
          <w:marRight w:val="0"/>
          <w:marTop w:val="0"/>
          <w:marBottom w:val="0"/>
          <w:divBdr>
            <w:top w:val="none" w:sz="0" w:space="0" w:color="auto"/>
            <w:left w:val="none" w:sz="0" w:space="0" w:color="auto"/>
            <w:bottom w:val="none" w:sz="0" w:space="0" w:color="auto"/>
            <w:right w:val="none" w:sz="0" w:space="0" w:color="auto"/>
          </w:divBdr>
        </w:div>
        <w:div w:id="1144196439">
          <w:marLeft w:val="0"/>
          <w:marRight w:val="0"/>
          <w:marTop w:val="0"/>
          <w:marBottom w:val="0"/>
          <w:divBdr>
            <w:top w:val="none" w:sz="0" w:space="0" w:color="auto"/>
            <w:left w:val="none" w:sz="0" w:space="0" w:color="auto"/>
            <w:bottom w:val="none" w:sz="0" w:space="0" w:color="auto"/>
            <w:right w:val="none" w:sz="0" w:space="0" w:color="auto"/>
          </w:divBdr>
        </w:div>
        <w:div w:id="1160847720">
          <w:marLeft w:val="0"/>
          <w:marRight w:val="0"/>
          <w:marTop w:val="0"/>
          <w:marBottom w:val="0"/>
          <w:divBdr>
            <w:top w:val="none" w:sz="0" w:space="0" w:color="auto"/>
            <w:left w:val="none" w:sz="0" w:space="0" w:color="auto"/>
            <w:bottom w:val="none" w:sz="0" w:space="0" w:color="auto"/>
            <w:right w:val="none" w:sz="0" w:space="0" w:color="auto"/>
          </w:divBdr>
        </w:div>
        <w:div w:id="1231191381">
          <w:marLeft w:val="0"/>
          <w:marRight w:val="0"/>
          <w:marTop w:val="0"/>
          <w:marBottom w:val="0"/>
          <w:divBdr>
            <w:top w:val="none" w:sz="0" w:space="0" w:color="auto"/>
            <w:left w:val="none" w:sz="0" w:space="0" w:color="auto"/>
            <w:bottom w:val="none" w:sz="0" w:space="0" w:color="auto"/>
            <w:right w:val="none" w:sz="0" w:space="0" w:color="auto"/>
          </w:divBdr>
        </w:div>
        <w:div w:id="1249659596">
          <w:marLeft w:val="0"/>
          <w:marRight w:val="0"/>
          <w:marTop w:val="0"/>
          <w:marBottom w:val="0"/>
          <w:divBdr>
            <w:top w:val="none" w:sz="0" w:space="0" w:color="auto"/>
            <w:left w:val="none" w:sz="0" w:space="0" w:color="auto"/>
            <w:bottom w:val="none" w:sz="0" w:space="0" w:color="auto"/>
            <w:right w:val="none" w:sz="0" w:space="0" w:color="auto"/>
          </w:divBdr>
        </w:div>
        <w:div w:id="1336150567">
          <w:marLeft w:val="0"/>
          <w:marRight w:val="0"/>
          <w:marTop w:val="0"/>
          <w:marBottom w:val="0"/>
          <w:divBdr>
            <w:top w:val="none" w:sz="0" w:space="0" w:color="auto"/>
            <w:left w:val="none" w:sz="0" w:space="0" w:color="auto"/>
            <w:bottom w:val="none" w:sz="0" w:space="0" w:color="auto"/>
            <w:right w:val="none" w:sz="0" w:space="0" w:color="auto"/>
          </w:divBdr>
        </w:div>
        <w:div w:id="1337077994">
          <w:marLeft w:val="0"/>
          <w:marRight w:val="0"/>
          <w:marTop w:val="0"/>
          <w:marBottom w:val="0"/>
          <w:divBdr>
            <w:top w:val="none" w:sz="0" w:space="0" w:color="auto"/>
            <w:left w:val="none" w:sz="0" w:space="0" w:color="auto"/>
            <w:bottom w:val="none" w:sz="0" w:space="0" w:color="auto"/>
            <w:right w:val="none" w:sz="0" w:space="0" w:color="auto"/>
          </w:divBdr>
        </w:div>
        <w:div w:id="1353414626">
          <w:marLeft w:val="0"/>
          <w:marRight w:val="0"/>
          <w:marTop w:val="0"/>
          <w:marBottom w:val="0"/>
          <w:divBdr>
            <w:top w:val="none" w:sz="0" w:space="0" w:color="auto"/>
            <w:left w:val="none" w:sz="0" w:space="0" w:color="auto"/>
            <w:bottom w:val="none" w:sz="0" w:space="0" w:color="auto"/>
            <w:right w:val="none" w:sz="0" w:space="0" w:color="auto"/>
          </w:divBdr>
        </w:div>
        <w:div w:id="1417093660">
          <w:marLeft w:val="0"/>
          <w:marRight w:val="0"/>
          <w:marTop w:val="0"/>
          <w:marBottom w:val="0"/>
          <w:divBdr>
            <w:top w:val="none" w:sz="0" w:space="0" w:color="auto"/>
            <w:left w:val="none" w:sz="0" w:space="0" w:color="auto"/>
            <w:bottom w:val="none" w:sz="0" w:space="0" w:color="auto"/>
            <w:right w:val="none" w:sz="0" w:space="0" w:color="auto"/>
          </w:divBdr>
        </w:div>
        <w:div w:id="1434741733">
          <w:marLeft w:val="0"/>
          <w:marRight w:val="0"/>
          <w:marTop w:val="0"/>
          <w:marBottom w:val="0"/>
          <w:divBdr>
            <w:top w:val="none" w:sz="0" w:space="0" w:color="auto"/>
            <w:left w:val="none" w:sz="0" w:space="0" w:color="auto"/>
            <w:bottom w:val="none" w:sz="0" w:space="0" w:color="auto"/>
            <w:right w:val="none" w:sz="0" w:space="0" w:color="auto"/>
          </w:divBdr>
        </w:div>
        <w:div w:id="1454976430">
          <w:marLeft w:val="0"/>
          <w:marRight w:val="0"/>
          <w:marTop w:val="0"/>
          <w:marBottom w:val="0"/>
          <w:divBdr>
            <w:top w:val="none" w:sz="0" w:space="0" w:color="auto"/>
            <w:left w:val="none" w:sz="0" w:space="0" w:color="auto"/>
            <w:bottom w:val="none" w:sz="0" w:space="0" w:color="auto"/>
            <w:right w:val="none" w:sz="0" w:space="0" w:color="auto"/>
          </w:divBdr>
        </w:div>
        <w:div w:id="1519388597">
          <w:marLeft w:val="0"/>
          <w:marRight w:val="0"/>
          <w:marTop w:val="0"/>
          <w:marBottom w:val="0"/>
          <w:divBdr>
            <w:top w:val="none" w:sz="0" w:space="0" w:color="auto"/>
            <w:left w:val="none" w:sz="0" w:space="0" w:color="auto"/>
            <w:bottom w:val="none" w:sz="0" w:space="0" w:color="auto"/>
            <w:right w:val="none" w:sz="0" w:space="0" w:color="auto"/>
          </w:divBdr>
        </w:div>
        <w:div w:id="1530945321">
          <w:marLeft w:val="0"/>
          <w:marRight w:val="0"/>
          <w:marTop w:val="0"/>
          <w:marBottom w:val="0"/>
          <w:divBdr>
            <w:top w:val="none" w:sz="0" w:space="0" w:color="auto"/>
            <w:left w:val="none" w:sz="0" w:space="0" w:color="auto"/>
            <w:bottom w:val="none" w:sz="0" w:space="0" w:color="auto"/>
            <w:right w:val="none" w:sz="0" w:space="0" w:color="auto"/>
          </w:divBdr>
        </w:div>
        <w:div w:id="1738044072">
          <w:marLeft w:val="0"/>
          <w:marRight w:val="0"/>
          <w:marTop w:val="0"/>
          <w:marBottom w:val="0"/>
          <w:divBdr>
            <w:top w:val="none" w:sz="0" w:space="0" w:color="auto"/>
            <w:left w:val="none" w:sz="0" w:space="0" w:color="auto"/>
            <w:bottom w:val="none" w:sz="0" w:space="0" w:color="auto"/>
            <w:right w:val="none" w:sz="0" w:space="0" w:color="auto"/>
          </w:divBdr>
        </w:div>
        <w:div w:id="1779597298">
          <w:marLeft w:val="0"/>
          <w:marRight w:val="0"/>
          <w:marTop w:val="0"/>
          <w:marBottom w:val="0"/>
          <w:divBdr>
            <w:top w:val="none" w:sz="0" w:space="0" w:color="auto"/>
            <w:left w:val="none" w:sz="0" w:space="0" w:color="auto"/>
            <w:bottom w:val="none" w:sz="0" w:space="0" w:color="auto"/>
            <w:right w:val="none" w:sz="0" w:space="0" w:color="auto"/>
          </w:divBdr>
        </w:div>
        <w:div w:id="1912427329">
          <w:marLeft w:val="0"/>
          <w:marRight w:val="0"/>
          <w:marTop w:val="0"/>
          <w:marBottom w:val="0"/>
          <w:divBdr>
            <w:top w:val="none" w:sz="0" w:space="0" w:color="auto"/>
            <w:left w:val="none" w:sz="0" w:space="0" w:color="auto"/>
            <w:bottom w:val="none" w:sz="0" w:space="0" w:color="auto"/>
            <w:right w:val="none" w:sz="0" w:space="0" w:color="auto"/>
          </w:divBdr>
        </w:div>
        <w:div w:id="2112623631">
          <w:marLeft w:val="0"/>
          <w:marRight w:val="0"/>
          <w:marTop w:val="0"/>
          <w:marBottom w:val="0"/>
          <w:divBdr>
            <w:top w:val="none" w:sz="0" w:space="0" w:color="auto"/>
            <w:left w:val="none" w:sz="0" w:space="0" w:color="auto"/>
            <w:bottom w:val="none" w:sz="0" w:space="0" w:color="auto"/>
            <w:right w:val="none" w:sz="0" w:space="0" w:color="auto"/>
          </w:divBdr>
        </w:div>
        <w:div w:id="2134015719">
          <w:marLeft w:val="0"/>
          <w:marRight w:val="0"/>
          <w:marTop w:val="0"/>
          <w:marBottom w:val="0"/>
          <w:divBdr>
            <w:top w:val="none" w:sz="0" w:space="0" w:color="auto"/>
            <w:left w:val="none" w:sz="0" w:space="0" w:color="auto"/>
            <w:bottom w:val="none" w:sz="0" w:space="0" w:color="auto"/>
            <w:right w:val="none" w:sz="0" w:space="0" w:color="auto"/>
          </w:divBdr>
        </w:div>
      </w:divsChild>
    </w:div>
    <w:div w:id="340471731">
      <w:bodyDiv w:val="1"/>
      <w:marLeft w:val="0"/>
      <w:marRight w:val="0"/>
      <w:marTop w:val="0"/>
      <w:marBottom w:val="0"/>
      <w:divBdr>
        <w:top w:val="none" w:sz="0" w:space="0" w:color="auto"/>
        <w:left w:val="none" w:sz="0" w:space="0" w:color="auto"/>
        <w:bottom w:val="none" w:sz="0" w:space="0" w:color="auto"/>
        <w:right w:val="none" w:sz="0" w:space="0" w:color="auto"/>
      </w:divBdr>
    </w:div>
    <w:div w:id="348533591">
      <w:bodyDiv w:val="1"/>
      <w:marLeft w:val="0"/>
      <w:marRight w:val="0"/>
      <w:marTop w:val="0"/>
      <w:marBottom w:val="0"/>
      <w:divBdr>
        <w:top w:val="none" w:sz="0" w:space="0" w:color="auto"/>
        <w:left w:val="none" w:sz="0" w:space="0" w:color="auto"/>
        <w:bottom w:val="none" w:sz="0" w:space="0" w:color="auto"/>
        <w:right w:val="none" w:sz="0" w:space="0" w:color="auto"/>
      </w:divBdr>
      <w:divsChild>
        <w:div w:id="318457909">
          <w:marLeft w:val="0"/>
          <w:marRight w:val="0"/>
          <w:marTop w:val="0"/>
          <w:marBottom w:val="0"/>
          <w:divBdr>
            <w:top w:val="none" w:sz="0" w:space="0" w:color="auto"/>
            <w:left w:val="none" w:sz="0" w:space="0" w:color="auto"/>
            <w:bottom w:val="none" w:sz="0" w:space="0" w:color="auto"/>
            <w:right w:val="none" w:sz="0" w:space="0" w:color="auto"/>
          </w:divBdr>
        </w:div>
        <w:div w:id="350647269">
          <w:marLeft w:val="0"/>
          <w:marRight w:val="0"/>
          <w:marTop w:val="0"/>
          <w:marBottom w:val="0"/>
          <w:divBdr>
            <w:top w:val="none" w:sz="0" w:space="0" w:color="auto"/>
            <w:left w:val="none" w:sz="0" w:space="0" w:color="auto"/>
            <w:bottom w:val="none" w:sz="0" w:space="0" w:color="auto"/>
            <w:right w:val="none" w:sz="0" w:space="0" w:color="auto"/>
          </w:divBdr>
        </w:div>
        <w:div w:id="487092433">
          <w:marLeft w:val="0"/>
          <w:marRight w:val="0"/>
          <w:marTop w:val="0"/>
          <w:marBottom w:val="0"/>
          <w:divBdr>
            <w:top w:val="none" w:sz="0" w:space="0" w:color="auto"/>
            <w:left w:val="none" w:sz="0" w:space="0" w:color="auto"/>
            <w:bottom w:val="none" w:sz="0" w:space="0" w:color="auto"/>
            <w:right w:val="none" w:sz="0" w:space="0" w:color="auto"/>
          </w:divBdr>
        </w:div>
        <w:div w:id="516508977">
          <w:marLeft w:val="0"/>
          <w:marRight w:val="0"/>
          <w:marTop w:val="0"/>
          <w:marBottom w:val="0"/>
          <w:divBdr>
            <w:top w:val="none" w:sz="0" w:space="0" w:color="auto"/>
            <w:left w:val="none" w:sz="0" w:space="0" w:color="auto"/>
            <w:bottom w:val="none" w:sz="0" w:space="0" w:color="auto"/>
            <w:right w:val="none" w:sz="0" w:space="0" w:color="auto"/>
          </w:divBdr>
        </w:div>
        <w:div w:id="526872718">
          <w:marLeft w:val="0"/>
          <w:marRight w:val="0"/>
          <w:marTop w:val="0"/>
          <w:marBottom w:val="0"/>
          <w:divBdr>
            <w:top w:val="none" w:sz="0" w:space="0" w:color="auto"/>
            <w:left w:val="none" w:sz="0" w:space="0" w:color="auto"/>
            <w:bottom w:val="none" w:sz="0" w:space="0" w:color="auto"/>
            <w:right w:val="none" w:sz="0" w:space="0" w:color="auto"/>
          </w:divBdr>
        </w:div>
        <w:div w:id="696659129">
          <w:marLeft w:val="0"/>
          <w:marRight w:val="0"/>
          <w:marTop w:val="0"/>
          <w:marBottom w:val="0"/>
          <w:divBdr>
            <w:top w:val="none" w:sz="0" w:space="0" w:color="auto"/>
            <w:left w:val="none" w:sz="0" w:space="0" w:color="auto"/>
            <w:bottom w:val="none" w:sz="0" w:space="0" w:color="auto"/>
            <w:right w:val="none" w:sz="0" w:space="0" w:color="auto"/>
          </w:divBdr>
        </w:div>
        <w:div w:id="712774647">
          <w:marLeft w:val="0"/>
          <w:marRight w:val="0"/>
          <w:marTop w:val="0"/>
          <w:marBottom w:val="0"/>
          <w:divBdr>
            <w:top w:val="none" w:sz="0" w:space="0" w:color="auto"/>
            <w:left w:val="none" w:sz="0" w:space="0" w:color="auto"/>
            <w:bottom w:val="none" w:sz="0" w:space="0" w:color="auto"/>
            <w:right w:val="none" w:sz="0" w:space="0" w:color="auto"/>
          </w:divBdr>
        </w:div>
        <w:div w:id="902132805">
          <w:marLeft w:val="0"/>
          <w:marRight w:val="0"/>
          <w:marTop w:val="0"/>
          <w:marBottom w:val="0"/>
          <w:divBdr>
            <w:top w:val="none" w:sz="0" w:space="0" w:color="auto"/>
            <w:left w:val="none" w:sz="0" w:space="0" w:color="auto"/>
            <w:bottom w:val="none" w:sz="0" w:space="0" w:color="auto"/>
            <w:right w:val="none" w:sz="0" w:space="0" w:color="auto"/>
          </w:divBdr>
        </w:div>
        <w:div w:id="953484679">
          <w:marLeft w:val="0"/>
          <w:marRight w:val="0"/>
          <w:marTop w:val="0"/>
          <w:marBottom w:val="0"/>
          <w:divBdr>
            <w:top w:val="none" w:sz="0" w:space="0" w:color="auto"/>
            <w:left w:val="none" w:sz="0" w:space="0" w:color="auto"/>
            <w:bottom w:val="none" w:sz="0" w:space="0" w:color="auto"/>
            <w:right w:val="none" w:sz="0" w:space="0" w:color="auto"/>
          </w:divBdr>
        </w:div>
        <w:div w:id="1092969541">
          <w:marLeft w:val="0"/>
          <w:marRight w:val="0"/>
          <w:marTop w:val="0"/>
          <w:marBottom w:val="0"/>
          <w:divBdr>
            <w:top w:val="none" w:sz="0" w:space="0" w:color="auto"/>
            <w:left w:val="none" w:sz="0" w:space="0" w:color="auto"/>
            <w:bottom w:val="none" w:sz="0" w:space="0" w:color="auto"/>
            <w:right w:val="none" w:sz="0" w:space="0" w:color="auto"/>
          </w:divBdr>
        </w:div>
        <w:div w:id="1107190667">
          <w:marLeft w:val="0"/>
          <w:marRight w:val="0"/>
          <w:marTop w:val="0"/>
          <w:marBottom w:val="0"/>
          <w:divBdr>
            <w:top w:val="none" w:sz="0" w:space="0" w:color="auto"/>
            <w:left w:val="none" w:sz="0" w:space="0" w:color="auto"/>
            <w:bottom w:val="none" w:sz="0" w:space="0" w:color="auto"/>
            <w:right w:val="none" w:sz="0" w:space="0" w:color="auto"/>
          </w:divBdr>
        </w:div>
        <w:div w:id="1164198254">
          <w:marLeft w:val="0"/>
          <w:marRight w:val="0"/>
          <w:marTop w:val="0"/>
          <w:marBottom w:val="0"/>
          <w:divBdr>
            <w:top w:val="none" w:sz="0" w:space="0" w:color="auto"/>
            <w:left w:val="none" w:sz="0" w:space="0" w:color="auto"/>
            <w:bottom w:val="none" w:sz="0" w:space="0" w:color="auto"/>
            <w:right w:val="none" w:sz="0" w:space="0" w:color="auto"/>
          </w:divBdr>
        </w:div>
        <w:div w:id="1168909206">
          <w:marLeft w:val="0"/>
          <w:marRight w:val="0"/>
          <w:marTop w:val="0"/>
          <w:marBottom w:val="0"/>
          <w:divBdr>
            <w:top w:val="none" w:sz="0" w:space="0" w:color="auto"/>
            <w:left w:val="none" w:sz="0" w:space="0" w:color="auto"/>
            <w:bottom w:val="none" w:sz="0" w:space="0" w:color="auto"/>
            <w:right w:val="none" w:sz="0" w:space="0" w:color="auto"/>
          </w:divBdr>
        </w:div>
        <w:div w:id="1374767350">
          <w:marLeft w:val="0"/>
          <w:marRight w:val="0"/>
          <w:marTop w:val="0"/>
          <w:marBottom w:val="0"/>
          <w:divBdr>
            <w:top w:val="none" w:sz="0" w:space="0" w:color="auto"/>
            <w:left w:val="none" w:sz="0" w:space="0" w:color="auto"/>
            <w:bottom w:val="none" w:sz="0" w:space="0" w:color="auto"/>
            <w:right w:val="none" w:sz="0" w:space="0" w:color="auto"/>
          </w:divBdr>
        </w:div>
        <w:div w:id="1624768570">
          <w:marLeft w:val="0"/>
          <w:marRight w:val="0"/>
          <w:marTop w:val="0"/>
          <w:marBottom w:val="0"/>
          <w:divBdr>
            <w:top w:val="none" w:sz="0" w:space="0" w:color="auto"/>
            <w:left w:val="none" w:sz="0" w:space="0" w:color="auto"/>
            <w:bottom w:val="none" w:sz="0" w:space="0" w:color="auto"/>
            <w:right w:val="none" w:sz="0" w:space="0" w:color="auto"/>
          </w:divBdr>
        </w:div>
        <w:div w:id="1668047260">
          <w:marLeft w:val="0"/>
          <w:marRight w:val="0"/>
          <w:marTop w:val="0"/>
          <w:marBottom w:val="0"/>
          <w:divBdr>
            <w:top w:val="none" w:sz="0" w:space="0" w:color="auto"/>
            <w:left w:val="none" w:sz="0" w:space="0" w:color="auto"/>
            <w:bottom w:val="none" w:sz="0" w:space="0" w:color="auto"/>
            <w:right w:val="none" w:sz="0" w:space="0" w:color="auto"/>
          </w:divBdr>
        </w:div>
        <w:div w:id="1752190162">
          <w:marLeft w:val="0"/>
          <w:marRight w:val="0"/>
          <w:marTop w:val="0"/>
          <w:marBottom w:val="0"/>
          <w:divBdr>
            <w:top w:val="none" w:sz="0" w:space="0" w:color="auto"/>
            <w:left w:val="none" w:sz="0" w:space="0" w:color="auto"/>
            <w:bottom w:val="none" w:sz="0" w:space="0" w:color="auto"/>
            <w:right w:val="none" w:sz="0" w:space="0" w:color="auto"/>
          </w:divBdr>
        </w:div>
        <w:div w:id="1756242702">
          <w:marLeft w:val="0"/>
          <w:marRight w:val="0"/>
          <w:marTop w:val="0"/>
          <w:marBottom w:val="0"/>
          <w:divBdr>
            <w:top w:val="none" w:sz="0" w:space="0" w:color="auto"/>
            <w:left w:val="none" w:sz="0" w:space="0" w:color="auto"/>
            <w:bottom w:val="none" w:sz="0" w:space="0" w:color="auto"/>
            <w:right w:val="none" w:sz="0" w:space="0" w:color="auto"/>
          </w:divBdr>
        </w:div>
        <w:div w:id="1805611857">
          <w:marLeft w:val="0"/>
          <w:marRight w:val="0"/>
          <w:marTop w:val="0"/>
          <w:marBottom w:val="0"/>
          <w:divBdr>
            <w:top w:val="none" w:sz="0" w:space="0" w:color="auto"/>
            <w:left w:val="none" w:sz="0" w:space="0" w:color="auto"/>
            <w:bottom w:val="none" w:sz="0" w:space="0" w:color="auto"/>
            <w:right w:val="none" w:sz="0" w:space="0" w:color="auto"/>
          </w:divBdr>
        </w:div>
        <w:div w:id="1884562260">
          <w:marLeft w:val="0"/>
          <w:marRight w:val="0"/>
          <w:marTop w:val="0"/>
          <w:marBottom w:val="0"/>
          <w:divBdr>
            <w:top w:val="none" w:sz="0" w:space="0" w:color="auto"/>
            <w:left w:val="none" w:sz="0" w:space="0" w:color="auto"/>
            <w:bottom w:val="none" w:sz="0" w:space="0" w:color="auto"/>
            <w:right w:val="none" w:sz="0" w:space="0" w:color="auto"/>
          </w:divBdr>
        </w:div>
        <w:div w:id="2042974136">
          <w:marLeft w:val="0"/>
          <w:marRight w:val="0"/>
          <w:marTop w:val="0"/>
          <w:marBottom w:val="0"/>
          <w:divBdr>
            <w:top w:val="none" w:sz="0" w:space="0" w:color="auto"/>
            <w:left w:val="none" w:sz="0" w:space="0" w:color="auto"/>
            <w:bottom w:val="none" w:sz="0" w:space="0" w:color="auto"/>
            <w:right w:val="none" w:sz="0" w:space="0" w:color="auto"/>
          </w:divBdr>
        </w:div>
      </w:divsChild>
    </w:div>
    <w:div w:id="363870607">
      <w:bodyDiv w:val="1"/>
      <w:marLeft w:val="0"/>
      <w:marRight w:val="0"/>
      <w:marTop w:val="0"/>
      <w:marBottom w:val="0"/>
      <w:divBdr>
        <w:top w:val="none" w:sz="0" w:space="0" w:color="auto"/>
        <w:left w:val="none" w:sz="0" w:space="0" w:color="auto"/>
        <w:bottom w:val="none" w:sz="0" w:space="0" w:color="auto"/>
        <w:right w:val="none" w:sz="0" w:space="0" w:color="auto"/>
      </w:divBdr>
      <w:divsChild>
        <w:div w:id="111290831">
          <w:marLeft w:val="0"/>
          <w:marRight w:val="0"/>
          <w:marTop w:val="0"/>
          <w:marBottom w:val="0"/>
          <w:divBdr>
            <w:top w:val="none" w:sz="0" w:space="0" w:color="auto"/>
            <w:left w:val="none" w:sz="0" w:space="0" w:color="auto"/>
            <w:bottom w:val="none" w:sz="0" w:space="0" w:color="auto"/>
            <w:right w:val="none" w:sz="0" w:space="0" w:color="auto"/>
          </w:divBdr>
        </w:div>
        <w:div w:id="265575209">
          <w:marLeft w:val="0"/>
          <w:marRight w:val="0"/>
          <w:marTop w:val="0"/>
          <w:marBottom w:val="0"/>
          <w:divBdr>
            <w:top w:val="none" w:sz="0" w:space="0" w:color="auto"/>
            <w:left w:val="none" w:sz="0" w:space="0" w:color="auto"/>
            <w:bottom w:val="none" w:sz="0" w:space="0" w:color="auto"/>
            <w:right w:val="none" w:sz="0" w:space="0" w:color="auto"/>
          </w:divBdr>
        </w:div>
        <w:div w:id="473256845">
          <w:marLeft w:val="0"/>
          <w:marRight w:val="0"/>
          <w:marTop w:val="0"/>
          <w:marBottom w:val="0"/>
          <w:divBdr>
            <w:top w:val="none" w:sz="0" w:space="0" w:color="auto"/>
            <w:left w:val="none" w:sz="0" w:space="0" w:color="auto"/>
            <w:bottom w:val="none" w:sz="0" w:space="0" w:color="auto"/>
            <w:right w:val="none" w:sz="0" w:space="0" w:color="auto"/>
          </w:divBdr>
        </w:div>
        <w:div w:id="647518887">
          <w:marLeft w:val="0"/>
          <w:marRight w:val="0"/>
          <w:marTop w:val="0"/>
          <w:marBottom w:val="0"/>
          <w:divBdr>
            <w:top w:val="none" w:sz="0" w:space="0" w:color="auto"/>
            <w:left w:val="none" w:sz="0" w:space="0" w:color="auto"/>
            <w:bottom w:val="none" w:sz="0" w:space="0" w:color="auto"/>
            <w:right w:val="none" w:sz="0" w:space="0" w:color="auto"/>
          </w:divBdr>
        </w:div>
        <w:div w:id="1286962514">
          <w:marLeft w:val="0"/>
          <w:marRight w:val="0"/>
          <w:marTop w:val="0"/>
          <w:marBottom w:val="0"/>
          <w:divBdr>
            <w:top w:val="none" w:sz="0" w:space="0" w:color="auto"/>
            <w:left w:val="none" w:sz="0" w:space="0" w:color="auto"/>
            <w:bottom w:val="none" w:sz="0" w:space="0" w:color="auto"/>
            <w:right w:val="none" w:sz="0" w:space="0" w:color="auto"/>
          </w:divBdr>
        </w:div>
        <w:div w:id="1487479157">
          <w:marLeft w:val="0"/>
          <w:marRight w:val="0"/>
          <w:marTop w:val="0"/>
          <w:marBottom w:val="0"/>
          <w:divBdr>
            <w:top w:val="none" w:sz="0" w:space="0" w:color="auto"/>
            <w:left w:val="none" w:sz="0" w:space="0" w:color="auto"/>
            <w:bottom w:val="none" w:sz="0" w:space="0" w:color="auto"/>
            <w:right w:val="none" w:sz="0" w:space="0" w:color="auto"/>
          </w:divBdr>
        </w:div>
        <w:div w:id="1493528567">
          <w:marLeft w:val="0"/>
          <w:marRight w:val="0"/>
          <w:marTop w:val="0"/>
          <w:marBottom w:val="0"/>
          <w:divBdr>
            <w:top w:val="none" w:sz="0" w:space="0" w:color="auto"/>
            <w:left w:val="none" w:sz="0" w:space="0" w:color="auto"/>
            <w:bottom w:val="none" w:sz="0" w:space="0" w:color="auto"/>
            <w:right w:val="none" w:sz="0" w:space="0" w:color="auto"/>
          </w:divBdr>
        </w:div>
        <w:div w:id="1648166886">
          <w:marLeft w:val="0"/>
          <w:marRight w:val="0"/>
          <w:marTop w:val="0"/>
          <w:marBottom w:val="0"/>
          <w:divBdr>
            <w:top w:val="none" w:sz="0" w:space="0" w:color="auto"/>
            <w:left w:val="none" w:sz="0" w:space="0" w:color="auto"/>
            <w:bottom w:val="none" w:sz="0" w:space="0" w:color="auto"/>
            <w:right w:val="none" w:sz="0" w:space="0" w:color="auto"/>
          </w:divBdr>
        </w:div>
        <w:div w:id="1823235986">
          <w:marLeft w:val="0"/>
          <w:marRight w:val="0"/>
          <w:marTop w:val="0"/>
          <w:marBottom w:val="0"/>
          <w:divBdr>
            <w:top w:val="none" w:sz="0" w:space="0" w:color="auto"/>
            <w:left w:val="none" w:sz="0" w:space="0" w:color="auto"/>
            <w:bottom w:val="none" w:sz="0" w:space="0" w:color="auto"/>
            <w:right w:val="none" w:sz="0" w:space="0" w:color="auto"/>
          </w:divBdr>
        </w:div>
        <w:div w:id="1864321042">
          <w:marLeft w:val="0"/>
          <w:marRight w:val="0"/>
          <w:marTop w:val="0"/>
          <w:marBottom w:val="0"/>
          <w:divBdr>
            <w:top w:val="none" w:sz="0" w:space="0" w:color="auto"/>
            <w:left w:val="none" w:sz="0" w:space="0" w:color="auto"/>
            <w:bottom w:val="none" w:sz="0" w:space="0" w:color="auto"/>
            <w:right w:val="none" w:sz="0" w:space="0" w:color="auto"/>
          </w:divBdr>
        </w:div>
      </w:divsChild>
    </w:div>
    <w:div w:id="401565531">
      <w:bodyDiv w:val="1"/>
      <w:marLeft w:val="0"/>
      <w:marRight w:val="0"/>
      <w:marTop w:val="0"/>
      <w:marBottom w:val="0"/>
      <w:divBdr>
        <w:top w:val="none" w:sz="0" w:space="0" w:color="auto"/>
        <w:left w:val="none" w:sz="0" w:space="0" w:color="auto"/>
        <w:bottom w:val="none" w:sz="0" w:space="0" w:color="auto"/>
        <w:right w:val="none" w:sz="0" w:space="0" w:color="auto"/>
      </w:divBdr>
    </w:div>
    <w:div w:id="460660800">
      <w:bodyDiv w:val="1"/>
      <w:marLeft w:val="0"/>
      <w:marRight w:val="0"/>
      <w:marTop w:val="0"/>
      <w:marBottom w:val="0"/>
      <w:divBdr>
        <w:top w:val="none" w:sz="0" w:space="0" w:color="auto"/>
        <w:left w:val="none" w:sz="0" w:space="0" w:color="auto"/>
        <w:bottom w:val="none" w:sz="0" w:space="0" w:color="auto"/>
        <w:right w:val="none" w:sz="0" w:space="0" w:color="auto"/>
      </w:divBdr>
    </w:div>
    <w:div w:id="498471540">
      <w:bodyDiv w:val="1"/>
      <w:marLeft w:val="0"/>
      <w:marRight w:val="0"/>
      <w:marTop w:val="0"/>
      <w:marBottom w:val="0"/>
      <w:divBdr>
        <w:top w:val="none" w:sz="0" w:space="0" w:color="auto"/>
        <w:left w:val="none" w:sz="0" w:space="0" w:color="auto"/>
        <w:bottom w:val="none" w:sz="0" w:space="0" w:color="auto"/>
        <w:right w:val="none" w:sz="0" w:space="0" w:color="auto"/>
      </w:divBdr>
    </w:div>
    <w:div w:id="541290479">
      <w:bodyDiv w:val="1"/>
      <w:marLeft w:val="0"/>
      <w:marRight w:val="0"/>
      <w:marTop w:val="0"/>
      <w:marBottom w:val="0"/>
      <w:divBdr>
        <w:top w:val="none" w:sz="0" w:space="0" w:color="auto"/>
        <w:left w:val="none" w:sz="0" w:space="0" w:color="auto"/>
        <w:bottom w:val="none" w:sz="0" w:space="0" w:color="auto"/>
        <w:right w:val="none" w:sz="0" w:space="0" w:color="auto"/>
      </w:divBdr>
    </w:div>
    <w:div w:id="565529266">
      <w:bodyDiv w:val="1"/>
      <w:marLeft w:val="0"/>
      <w:marRight w:val="0"/>
      <w:marTop w:val="0"/>
      <w:marBottom w:val="0"/>
      <w:divBdr>
        <w:top w:val="none" w:sz="0" w:space="0" w:color="auto"/>
        <w:left w:val="none" w:sz="0" w:space="0" w:color="auto"/>
        <w:bottom w:val="none" w:sz="0" w:space="0" w:color="auto"/>
        <w:right w:val="none" w:sz="0" w:space="0" w:color="auto"/>
      </w:divBdr>
      <w:divsChild>
        <w:div w:id="101414101">
          <w:marLeft w:val="0"/>
          <w:marRight w:val="0"/>
          <w:marTop w:val="0"/>
          <w:marBottom w:val="0"/>
          <w:divBdr>
            <w:top w:val="none" w:sz="0" w:space="0" w:color="auto"/>
            <w:left w:val="none" w:sz="0" w:space="0" w:color="auto"/>
            <w:bottom w:val="none" w:sz="0" w:space="0" w:color="auto"/>
            <w:right w:val="none" w:sz="0" w:space="0" w:color="auto"/>
          </w:divBdr>
        </w:div>
        <w:div w:id="156700535">
          <w:marLeft w:val="0"/>
          <w:marRight w:val="0"/>
          <w:marTop w:val="0"/>
          <w:marBottom w:val="0"/>
          <w:divBdr>
            <w:top w:val="none" w:sz="0" w:space="0" w:color="auto"/>
            <w:left w:val="none" w:sz="0" w:space="0" w:color="auto"/>
            <w:bottom w:val="none" w:sz="0" w:space="0" w:color="auto"/>
            <w:right w:val="none" w:sz="0" w:space="0" w:color="auto"/>
          </w:divBdr>
        </w:div>
        <w:div w:id="326445648">
          <w:marLeft w:val="0"/>
          <w:marRight w:val="0"/>
          <w:marTop w:val="0"/>
          <w:marBottom w:val="0"/>
          <w:divBdr>
            <w:top w:val="none" w:sz="0" w:space="0" w:color="auto"/>
            <w:left w:val="none" w:sz="0" w:space="0" w:color="auto"/>
            <w:bottom w:val="none" w:sz="0" w:space="0" w:color="auto"/>
            <w:right w:val="none" w:sz="0" w:space="0" w:color="auto"/>
          </w:divBdr>
        </w:div>
        <w:div w:id="332223909">
          <w:marLeft w:val="0"/>
          <w:marRight w:val="0"/>
          <w:marTop w:val="0"/>
          <w:marBottom w:val="0"/>
          <w:divBdr>
            <w:top w:val="none" w:sz="0" w:space="0" w:color="auto"/>
            <w:left w:val="none" w:sz="0" w:space="0" w:color="auto"/>
            <w:bottom w:val="none" w:sz="0" w:space="0" w:color="auto"/>
            <w:right w:val="none" w:sz="0" w:space="0" w:color="auto"/>
          </w:divBdr>
        </w:div>
        <w:div w:id="341124091">
          <w:marLeft w:val="0"/>
          <w:marRight w:val="0"/>
          <w:marTop w:val="0"/>
          <w:marBottom w:val="0"/>
          <w:divBdr>
            <w:top w:val="none" w:sz="0" w:space="0" w:color="auto"/>
            <w:left w:val="none" w:sz="0" w:space="0" w:color="auto"/>
            <w:bottom w:val="none" w:sz="0" w:space="0" w:color="auto"/>
            <w:right w:val="none" w:sz="0" w:space="0" w:color="auto"/>
          </w:divBdr>
        </w:div>
        <w:div w:id="374701890">
          <w:marLeft w:val="0"/>
          <w:marRight w:val="0"/>
          <w:marTop w:val="0"/>
          <w:marBottom w:val="0"/>
          <w:divBdr>
            <w:top w:val="none" w:sz="0" w:space="0" w:color="auto"/>
            <w:left w:val="none" w:sz="0" w:space="0" w:color="auto"/>
            <w:bottom w:val="none" w:sz="0" w:space="0" w:color="auto"/>
            <w:right w:val="none" w:sz="0" w:space="0" w:color="auto"/>
          </w:divBdr>
        </w:div>
        <w:div w:id="452093300">
          <w:marLeft w:val="0"/>
          <w:marRight w:val="0"/>
          <w:marTop w:val="0"/>
          <w:marBottom w:val="0"/>
          <w:divBdr>
            <w:top w:val="none" w:sz="0" w:space="0" w:color="auto"/>
            <w:left w:val="none" w:sz="0" w:space="0" w:color="auto"/>
            <w:bottom w:val="none" w:sz="0" w:space="0" w:color="auto"/>
            <w:right w:val="none" w:sz="0" w:space="0" w:color="auto"/>
          </w:divBdr>
        </w:div>
        <w:div w:id="482550592">
          <w:marLeft w:val="0"/>
          <w:marRight w:val="0"/>
          <w:marTop w:val="0"/>
          <w:marBottom w:val="0"/>
          <w:divBdr>
            <w:top w:val="none" w:sz="0" w:space="0" w:color="auto"/>
            <w:left w:val="none" w:sz="0" w:space="0" w:color="auto"/>
            <w:bottom w:val="none" w:sz="0" w:space="0" w:color="auto"/>
            <w:right w:val="none" w:sz="0" w:space="0" w:color="auto"/>
          </w:divBdr>
        </w:div>
        <w:div w:id="584608290">
          <w:marLeft w:val="0"/>
          <w:marRight w:val="0"/>
          <w:marTop w:val="0"/>
          <w:marBottom w:val="0"/>
          <w:divBdr>
            <w:top w:val="none" w:sz="0" w:space="0" w:color="auto"/>
            <w:left w:val="none" w:sz="0" w:space="0" w:color="auto"/>
            <w:bottom w:val="none" w:sz="0" w:space="0" w:color="auto"/>
            <w:right w:val="none" w:sz="0" w:space="0" w:color="auto"/>
          </w:divBdr>
        </w:div>
        <w:div w:id="744841258">
          <w:marLeft w:val="0"/>
          <w:marRight w:val="0"/>
          <w:marTop w:val="0"/>
          <w:marBottom w:val="0"/>
          <w:divBdr>
            <w:top w:val="none" w:sz="0" w:space="0" w:color="auto"/>
            <w:left w:val="none" w:sz="0" w:space="0" w:color="auto"/>
            <w:bottom w:val="none" w:sz="0" w:space="0" w:color="auto"/>
            <w:right w:val="none" w:sz="0" w:space="0" w:color="auto"/>
          </w:divBdr>
        </w:div>
        <w:div w:id="769355994">
          <w:marLeft w:val="0"/>
          <w:marRight w:val="0"/>
          <w:marTop w:val="0"/>
          <w:marBottom w:val="0"/>
          <w:divBdr>
            <w:top w:val="none" w:sz="0" w:space="0" w:color="auto"/>
            <w:left w:val="none" w:sz="0" w:space="0" w:color="auto"/>
            <w:bottom w:val="none" w:sz="0" w:space="0" w:color="auto"/>
            <w:right w:val="none" w:sz="0" w:space="0" w:color="auto"/>
          </w:divBdr>
        </w:div>
        <w:div w:id="777456562">
          <w:marLeft w:val="0"/>
          <w:marRight w:val="0"/>
          <w:marTop w:val="0"/>
          <w:marBottom w:val="0"/>
          <w:divBdr>
            <w:top w:val="none" w:sz="0" w:space="0" w:color="auto"/>
            <w:left w:val="none" w:sz="0" w:space="0" w:color="auto"/>
            <w:bottom w:val="none" w:sz="0" w:space="0" w:color="auto"/>
            <w:right w:val="none" w:sz="0" w:space="0" w:color="auto"/>
          </w:divBdr>
        </w:div>
        <w:div w:id="878861868">
          <w:marLeft w:val="0"/>
          <w:marRight w:val="0"/>
          <w:marTop w:val="0"/>
          <w:marBottom w:val="0"/>
          <w:divBdr>
            <w:top w:val="none" w:sz="0" w:space="0" w:color="auto"/>
            <w:left w:val="none" w:sz="0" w:space="0" w:color="auto"/>
            <w:bottom w:val="none" w:sz="0" w:space="0" w:color="auto"/>
            <w:right w:val="none" w:sz="0" w:space="0" w:color="auto"/>
          </w:divBdr>
        </w:div>
        <w:div w:id="922420615">
          <w:marLeft w:val="0"/>
          <w:marRight w:val="0"/>
          <w:marTop w:val="0"/>
          <w:marBottom w:val="0"/>
          <w:divBdr>
            <w:top w:val="none" w:sz="0" w:space="0" w:color="auto"/>
            <w:left w:val="none" w:sz="0" w:space="0" w:color="auto"/>
            <w:bottom w:val="none" w:sz="0" w:space="0" w:color="auto"/>
            <w:right w:val="none" w:sz="0" w:space="0" w:color="auto"/>
          </w:divBdr>
        </w:div>
        <w:div w:id="937180312">
          <w:marLeft w:val="0"/>
          <w:marRight w:val="0"/>
          <w:marTop w:val="0"/>
          <w:marBottom w:val="0"/>
          <w:divBdr>
            <w:top w:val="none" w:sz="0" w:space="0" w:color="auto"/>
            <w:left w:val="none" w:sz="0" w:space="0" w:color="auto"/>
            <w:bottom w:val="none" w:sz="0" w:space="0" w:color="auto"/>
            <w:right w:val="none" w:sz="0" w:space="0" w:color="auto"/>
          </w:divBdr>
        </w:div>
        <w:div w:id="970330753">
          <w:marLeft w:val="0"/>
          <w:marRight w:val="0"/>
          <w:marTop w:val="0"/>
          <w:marBottom w:val="0"/>
          <w:divBdr>
            <w:top w:val="none" w:sz="0" w:space="0" w:color="auto"/>
            <w:left w:val="none" w:sz="0" w:space="0" w:color="auto"/>
            <w:bottom w:val="none" w:sz="0" w:space="0" w:color="auto"/>
            <w:right w:val="none" w:sz="0" w:space="0" w:color="auto"/>
          </w:divBdr>
        </w:div>
        <w:div w:id="997540132">
          <w:marLeft w:val="0"/>
          <w:marRight w:val="0"/>
          <w:marTop w:val="0"/>
          <w:marBottom w:val="0"/>
          <w:divBdr>
            <w:top w:val="none" w:sz="0" w:space="0" w:color="auto"/>
            <w:left w:val="none" w:sz="0" w:space="0" w:color="auto"/>
            <w:bottom w:val="none" w:sz="0" w:space="0" w:color="auto"/>
            <w:right w:val="none" w:sz="0" w:space="0" w:color="auto"/>
          </w:divBdr>
        </w:div>
        <w:div w:id="1017848505">
          <w:marLeft w:val="0"/>
          <w:marRight w:val="0"/>
          <w:marTop w:val="0"/>
          <w:marBottom w:val="0"/>
          <w:divBdr>
            <w:top w:val="none" w:sz="0" w:space="0" w:color="auto"/>
            <w:left w:val="none" w:sz="0" w:space="0" w:color="auto"/>
            <w:bottom w:val="none" w:sz="0" w:space="0" w:color="auto"/>
            <w:right w:val="none" w:sz="0" w:space="0" w:color="auto"/>
          </w:divBdr>
        </w:div>
        <w:div w:id="1108623001">
          <w:marLeft w:val="0"/>
          <w:marRight w:val="0"/>
          <w:marTop w:val="0"/>
          <w:marBottom w:val="0"/>
          <w:divBdr>
            <w:top w:val="none" w:sz="0" w:space="0" w:color="auto"/>
            <w:left w:val="none" w:sz="0" w:space="0" w:color="auto"/>
            <w:bottom w:val="none" w:sz="0" w:space="0" w:color="auto"/>
            <w:right w:val="none" w:sz="0" w:space="0" w:color="auto"/>
          </w:divBdr>
        </w:div>
        <w:div w:id="1150554738">
          <w:marLeft w:val="0"/>
          <w:marRight w:val="0"/>
          <w:marTop w:val="0"/>
          <w:marBottom w:val="0"/>
          <w:divBdr>
            <w:top w:val="none" w:sz="0" w:space="0" w:color="auto"/>
            <w:left w:val="none" w:sz="0" w:space="0" w:color="auto"/>
            <w:bottom w:val="none" w:sz="0" w:space="0" w:color="auto"/>
            <w:right w:val="none" w:sz="0" w:space="0" w:color="auto"/>
          </w:divBdr>
        </w:div>
        <w:div w:id="1379354409">
          <w:marLeft w:val="0"/>
          <w:marRight w:val="0"/>
          <w:marTop w:val="0"/>
          <w:marBottom w:val="0"/>
          <w:divBdr>
            <w:top w:val="none" w:sz="0" w:space="0" w:color="auto"/>
            <w:left w:val="none" w:sz="0" w:space="0" w:color="auto"/>
            <w:bottom w:val="none" w:sz="0" w:space="0" w:color="auto"/>
            <w:right w:val="none" w:sz="0" w:space="0" w:color="auto"/>
          </w:divBdr>
        </w:div>
        <w:div w:id="1434326276">
          <w:marLeft w:val="0"/>
          <w:marRight w:val="0"/>
          <w:marTop w:val="0"/>
          <w:marBottom w:val="0"/>
          <w:divBdr>
            <w:top w:val="none" w:sz="0" w:space="0" w:color="auto"/>
            <w:left w:val="none" w:sz="0" w:space="0" w:color="auto"/>
            <w:bottom w:val="none" w:sz="0" w:space="0" w:color="auto"/>
            <w:right w:val="none" w:sz="0" w:space="0" w:color="auto"/>
          </w:divBdr>
        </w:div>
        <w:div w:id="1539275189">
          <w:marLeft w:val="0"/>
          <w:marRight w:val="0"/>
          <w:marTop w:val="0"/>
          <w:marBottom w:val="0"/>
          <w:divBdr>
            <w:top w:val="none" w:sz="0" w:space="0" w:color="auto"/>
            <w:left w:val="none" w:sz="0" w:space="0" w:color="auto"/>
            <w:bottom w:val="none" w:sz="0" w:space="0" w:color="auto"/>
            <w:right w:val="none" w:sz="0" w:space="0" w:color="auto"/>
          </w:divBdr>
        </w:div>
        <w:div w:id="1576283306">
          <w:marLeft w:val="0"/>
          <w:marRight w:val="0"/>
          <w:marTop w:val="0"/>
          <w:marBottom w:val="0"/>
          <w:divBdr>
            <w:top w:val="none" w:sz="0" w:space="0" w:color="auto"/>
            <w:left w:val="none" w:sz="0" w:space="0" w:color="auto"/>
            <w:bottom w:val="none" w:sz="0" w:space="0" w:color="auto"/>
            <w:right w:val="none" w:sz="0" w:space="0" w:color="auto"/>
          </w:divBdr>
        </w:div>
        <w:div w:id="1583415537">
          <w:marLeft w:val="0"/>
          <w:marRight w:val="0"/>
          <w:marTop w:val="0"/>
          <w:marBottom w:val="0"/>
          <w:divBdr>
            <w:top w:val="none" w:sz="0" w:space="0" w:color="auto"/>
            <w:left w:val="none" w:sz="0" w:space="0" w:color="auto"/>
            <w:bottom w:val="none" w:sz="0" w:space="0" w:color="auto"/>
            <w:right w:val="none" w:sz="0" w:space="0" w:color="auto"/>
          </w:divBdr>
        </w:div>
        <w:div w:id="1588536782">
          <w:marLeft w:val="0"/>
          <w:marRight w:val="0"/>
          <w:marTop w:val="0"/>
          <w:marBottom w:val="0"/>
          <w:divBdr>
            <w:top w:val="none" w:sz="0" w:space="0" w:color="auto"/>
            <w:left w:val="none" w:sz="0" w:space="0" w:color="auto"/>
            <w:bottom w:val="none" w:sz="0" w:space="0" w:color="auto"/>
            <w:right w:val="none" w:sz="0" w:space="0" w:color="auto"/>
          </w:divBdr>
        </w:div>
        <w:div w:id="1797025140">
          <w:marLeft w:val="0"/>
          <w:marRight w:val="0"/>
          <w:marTop w:val="0"/>
          <w:marBottom w:val="0"/>
          <w:divBdr>
            <w:top w:val="none" w:sz="0" w:space="0" w:color="auto"/>
            <w:left w:val="none" w:sz="0" w:space="0" w:color="auto"/>
            <w:bottom w:val="none" w:sz="0" w:space="0" w:color="auto"/>
            <w:right w:val="none" w:sz="0" w:space="0" w:color="auto"/>
          </w:divBdr>
        </w:div>
        <w:div w:id="1904027140">
          <w:marLeft w:val="0"/>
          <w:marRight w:val="0"/>
          <w:marTop w:val="0"/>
          <w:marBottom w:val="0"/>
          <w:divBdr>
            <w:top w:val="none" w:sz="0" w:space="0" w:color="auto"/>
            <w:left w:val="none" w:sz="0" w:space="0" w:color="auto"/>
            <w:bottom w:val="none" w:sz="0" w:space="0" w:color="auto"/>
            <w:right w:val="none" w:sz="0" w:space="0" w:color="auto"/>
          </w:divBdr>
        </w:div>
        <w:div w:id="2089187846">
          <w:marLeft w:val="0"/>
          <w:marRight w:val="0"/>
          <w:marTop w:val="0"/>
          <w:marBottom w:val="0"/>
          <w:divBdr>
            <w:top w:val="none" w:sz="0" w:space="0" w:color="auto"/>
            <w:left w:val="none" w:sz="0" w:space="0" w:color="auto"/>
            <w:bottom w:val="none" w:sz="0" w:space="0" w:color="auto"/>
            <w:right w:val="none" w:sz="0" w:space="0" w:color="auto"/>
          </w:divBdr>
        </w:div>
      </w:divsChild>
    </w:div>
    <w:div w:id="582686171">
      <w:bodyDiv w:val="1"/>
      <w:marLeft w:val="0"/>
      <w:marRight w:val="0"/>
      <w:marTop w:val="0"/>
      <w:marBottom w:val="0"/>
      <w:divBdr>
        <w:top w:val="none" w:sz="0" w:space="0" w:color="auto"/>
        <w:left w:val="none" w:sz="0" w:space="0" w:color="auto"/>
        <w:bottom w:val="none" w:sz="0" w:space="0" w:color="auto"/>
        <w:right w:val="none" w:sz="0" w:space="0" w:color="auto"/>
      </w:divBdr>
      <w:divsChild>
        <w:div w:id="53623581">
          <w:marLeft w:val="0"/>
          <w:marRight w:val="0"/>
          <w:marTop w:val="0"/>
          <w:marBottom w:val="0"/>
          <w:divBdr>
            <w:top w:val="none" w:sz="0" w:space="0" w:color="auto"/>
            <w:left w:val="none" w:sz="0" w:space="0" w:color="auto"/>
            <w:bottom w:val="none" w:sz="0" w:space="0" w:color="auto"/>
            <w:right w:val="none" w:sz="0" w:space="0" w:color="auto"/>
          </w:divBdr>
        </w:div>
        <w:div w:id="126900041">
          <w:marLeft w:val="0"/>
          <w:marRight w:val="0"/>
          <w:marTop w:val="0"/>
          <w:marBottom w:val="0"/>
          <w:divBdr>
            <w:top w:val="none" w:sz="0" w:space="0" w:color="auto"/>
            <w:left w:val="none" w:sz="0" w:space="0" w:color="auto"/>
            <w:bottom w:val="none" w:sz="0" w:space="0" w:color="auto"/>
            <w:right w:val="none" w:sz="0" w:space="0" w:color="auto"/>
          </w:divBdr>
        </w:div>
        <w:div w:id="144712674">
          <w:marLeft w:val="0"/>
          <w:marRight w:val="0"/>
          <w:marTop w:val="0"/>
          <w:marBottom w:val="0"/>
          <w:divBdr>
            <w:top w:val="none" w:sz="0" w:space="0" w:color="auto"/>
            <w:left w:val="none" w:sz="0" w:space="0" w:color="auto"/>
            <w:bottom w:val="none" w:sz="0" w:space="0" w:color="auto"/>
            <w:right w:val="none" w:sz="0" w:space="0" w:color="auto"/>
          </w:divBdr>
        </w:div>
        <w:div w:id="160976316">
          <w:marLeft w:val="0"/>
          <w:marRight w:val="0"/>
          <w:marTop w:val="0"/>
          <w:marBottom w:val="0"/>
          <w:divBdr>
            <w:top w:val="none" w:sz="0" w:space="0" w:color="auto"/>
            <w:left w:val="none" w:sz="0" w:space="0" w:color="auto"/>
            <w:bottom w:val="none" w:sz="0" w:space="0" w:color="auto"/>
            <w:right w:val="none" w:sz="0" w:space="0" w:color="auto"/>
          </w:divBdr>
        </w:div>
        <w:div w:id="170074219">
          <w:marLeft w:val="0"/>
          <w:marRight w:val="0"/>
          <w:marTop w:val="0"/>
          <w:marBottom w:val="0"/>
          <w:divBdr>
            <w:top w:val="none" w:sz="0" w:space="0" w:color="auto"/>
            <w:left w:val="none" w:sz="0" w:space="0" w:color="auto"/>
            <w:bottom w:val="none" w:sz="0" w:space="0" w:color="auto"/>
            <w:right w:val="none" w:sz="0" w:space="0" w:color="auto"/>
          </w:divBdr>
        </w:div>
        <w:div w:id="183322375">
          <w:marLeft w:val="0"/>
          <w:marRight w:val="0"/>
          <w:marTop w:val="0"/>
          <w:marBottom w:val="0"/>
          <w:divBdr>
            <w:top w:val="none" w:sz="0" w:space="0" w:color="auto"/>
            <w:left w:val="none" w:sz="0" w:space="0" w:color="auto"/>
            <w:bottom w:val="none" w:sz="0" w:space="0" w:color="auto"/>
            <w:right w:val="none" w:sz="0" w:space="0" w:color="auto"/>
          </w:divBdr>
        </w:div>
        <w:div w:id="185945716">
          <w:marLeft w:val="0"/>
          <w:marRight w:val="0"/>
          <w:marTop w:val="0"/>
          <w:marBottom w:val="0"/>
          <w:divBdr>
            <w:top w:val="none" w:sz="0" w:space="0" w:color="auto"/>
            <w:left w:val="none" w:sz="0" w:space="0" w:color="auto"/>
            <w:bottom w:val="none" w:sz="0" w:space="0" w:color="auto"/>
            <w:right w:val="none" w:sz="0" w:space="0" w:color="auto"/>
          </w:divBdr>
        </w:div>
        <w:div w:id="199779197">
          <w:marLeft w:val="0"/>
          <w:marRight w:val="0"/>
          <w:marTop w:val="0"/>
          <w:marBottom w:val="0"/>
          <w:divBdr>
            <w:top w:val="none" w:sz="0" w:space="0" w:color="auto"/>
            <w:left w:val="none" w:sz="0" w:space="0" w:color="auto"/>
            <w:bottom w:val="none" w:sz="0" w:space="0" w:color="auto"/>
            <w:right w:val="none" w:sz="0" w:space="0" w:color="auto"/>
          </w:divBdr>
        </w:div>
        <w:div w:id="301548580">
          <w:marLeft w:val="0"/>
          <w:marRight w:val="0"/>
          <w:marTop w:val="0"/>
          <w:marBottom w:val="0"/>
          <w:divBdr>
            <w:top w:val="none" w:sz="0" w:space="0" w:color="auto"/>
            <w:left w:val="none" w:sz="0" w:space="0" w:color="auto"/>
            <w:bottom w:val="none" w:sz="0" w:space="0" w:color="auto"/>
            <w:right w:val="none" w:sz="0" w:space="0" w:color="auto"/>
          </w:divBdr>
        </w:div>
        <w:div w:id="361370736">
          <w:marLeft w:val="0"/>
          <w:marRight w:val="0"/>
          <w:marTop w:val="0"/>
          <w:marBottom w:val="0"/>
          <w:divBdr>
            <w:top w:val="none" w:sz="0" w:space="0" w:color="auto"/>
            <w:left w:val="none" w:sz="0" w:space="0" w:color="auto"/>
            <w:bottom w:val="none" w:sz="0" w:space="0" w:color="auto"/>
            <w:right w:val="none" w:sz="0" w:space="0" w:color="auto"/>
          </w:divBdr>
        </w:div>
        <w:div w:id="449859852">
          <w:marLeft w:val="0"/>
          <w:marRight w:val="0"/>
          <w:marTop w:val="0"/>
          <w:marBottom w:val="0"/>
          <w:divBdr>
            <w:top w:val="none" w:sz="0" w:space="0" w:color="auto"/>
            <w:left w:val="none" w:sz="0" w:space="0" w:color="auto"/>
            <w:bottom w:val="none" w:sz="0" w:space="0" w:color="auto"/>
            <w:right w:val="none" w:sz="0" w:space="0" w:color="auto"/>
          </w:divBdr>
        </w:div>
        <w:div w:id="504714178">
          <w:marLeft w:val="0"/>
          <w:marRight w:val="0"/>
          <w:marTop w:val="0"/>
          <w:marBottom w:val="0"/>
          <w:divBdr>
            <w:top w:val="none" w:sz="0" w:space="0" w:color="auto"/>
            <w:left w:val="none" w:sz="0" w:space="0" w:color="auto"/>
            <w:bottom w:val="none" w:sz="0" w:space="0" w:color="auto"/>
            <w:right w:val="none" w:sz="0" w:space="0" w:color="auto"/>
          </w:divBdr>
        </w:div>
        <w:div w:id="545023333">
          <w:marLeft w:val="0"/>
          <w:marRight w:val="0"/>
          <w:marTop w:val="0"/>
          <w:marBottom w:val="0"/>
          <w:divBdr>
            <w:top w:val="none" w:sz="0" w:space="0" w:color="auto"/>
            <w:left w:val="none" w:sz="0" w:space="0" w:color="auto"/>
            <w:bottom w:val="none" w:sz="0" w:space="0" w:color="auto"/>
            <w:right w:val="none" w:sz="0" w:space="0" w:color="auto"/>
          </w:divBdr>
        </w:div>
        <w:div w:id="565651440">
          <w:marLeft w:val="0"/>
          <w:marRight w:val="0"/>
          <w:marTop w:val="0"/>
          <w:marBottom w:val="0"/>
          <w:divBdr>
            <w:top w:val="none" w:sz="0" w:space="0" w:color="auto"/>
            <w:left w:val="none" w:sz="0" w:space="0" w:color="auto"/>
            <w:bottom w:val="none" w:sz="0" w:space="0" w:color="auto"/>
            <w:right w:val="none" w:sz="0" w:space="0" w:color="auto"/>
          </w:divBdr>
        </w:div>
        <w:div w:id="567155222">
          <w:marLeft w:val="0"/>
          <w:marRight w:val="0"/>
          <w:marTop w:val="0"/>
          <w:marBottom w:val="0"/>
          <w:divBdr>
            <w:top w:val="none" w:sz="0" w:space="0" w:color="auto"/>
            <w:left w:val="none" w:sz="0" w:space="0" w:color="auto"/>
            <w:bottom w:val="none" w:sz="0" w:space="0" w:color="auto"/>
            <w:right w:val="none" w:sz="0" w:space="0" w:color="auto"/>
          </w:divBdr>
        </w:div>
        <w:div w:id="589629697">
          <w:marLeft w:val="0"/>
          <w:marRight w:val="0"/>
          <w:marTop w:val="0"/>
          <w:marBottom w:val="0"/>
          <w:divBdr>
            <w:top w:val="none" w:sz="0" w:space="0" w:color="auto"/>
            <w:left w:val="none" w:sz="0" w:space="0" w:color="auto"/>
            <w:bottom w:val="none" w:sz="0" w:space="0" w:color="auto"/>
            <w:right w:val="none" w:sz="0" w:space="0" w:color="auto"/>
          </w:divBdr>
        </w:div>
        <w:div w:id="719744382">
          <w:marLeft w:val="0"/>
          <w:marRight w:val="0"/>
          <w:marTop w:val="0"/>
          <w:marBottom w:val="0"/>
          <w:divBdr>
            <w:top w:val="none" w:sz="0" w:space="0" w:color="auto"/>
            <w:left w:val="none" w:sz="0" w:space="0" w:color="auto"/>
            <w:bottom w:val="none" w:sz="0" w:space="0" w:color="auto"/>
            <w:right w:val="none" w:sz="0" w:space="0" w:color="auto"/>
          </w:divBdr>
        </w:div>
        <w:div w:id="846678455">
          <w:marLeft w:val="0"/>
          <w:marRight w:val="0"/>
          <w:marTop w:val="0"/>
          <w:marBottom w:val="0"/>
          <w:divBdr>
            <w:top w:val="none" w:sz="0" w:space="0" w:color="auto"/>
            <w:left w:val="none" w:sz="0" w:space="0" w:color="auto"/>
            <w:bottom w:val="none" w:sz="0" w:space="0" w:color="auto"/>
            <w:right w:val="none" w:sz="0" w:space="0" w:color="auto"/>
          </w:divBdr>
        </w:div>
        <w:div w:id="892539190">
          <w:marLeft w:val="0"/>
          <w:marRight w:val="0"/>
          <w:marTop w:val="0"/>
          <w:marBottom w:val="0"/>
          <w:divBdr>
            <w:top w:val="none" w:sz="0" w:space="0" w:color="auto"/>
            <w:left w:val="none" w:sz="0" w:space="0" w:color="auto"/>
            <w:bottom w:val="none" w:sz="0" w:space="0" w:color="auto"/>
            <w:right w:val="none" w:sz="0" w:space="0" w:color="auto"/>
          </w:divBdr>
        </w:div>
        <w:div w:id="921259082">
          <w:marLeft w:val="0"/>
          <w:marRight w:val="0"/>
          <w:marTop w:val="0"/>
          <w:marBottom w:val="0"/>
          <w:divBdr>
            <w:top w:val="none" w:sz="0" w:space="0" w:color="auto"/>
            <w:left w:val="none" w:sz="0" w:space="0" w:color="auto"/>
            <w:bottom w:val="none" w:sz="0" w:space="0" w:color="auto"/>
            <w:right w:val="none" w:sz="0" w:space="0" w:color="auto"/>
          </w:divBdr>
        </w:div>
        <w:div w:id="946084086">
          <w:marLeft w:val="0"/>
          <w:marRight w:val="0"/>
          <w:marTop w:val="0"/>
          <w:marBottom w:val="0"/>
          <w:divBdr>
            <w:top w:val="none" w:sz="0" w:space="0" w:color="auto"/>
            <w:left w:val="none" w:sz="0" w:space="0" w:color="auto"/>
            <w:bottom w:val="none" w:sz="0" w:space="0" w:color="auto"/>
            <w:right w:val="none" w:sz="0" w:space="0" w:color="auto"/>
          </w:divBdr>
        </w:div>
        <w:div w:id="980118942">
          <w:marLeft w:val="0"/>
          <w:marRight w:val="0"/>
          <w:marTop w:val="0"/>
          <w:marBottom w:val="0"/>
          <w:divBdr>
            <w:top w:val="none" w:sz="0" w:space="0" w:color="auto"/>
            <w:left w:val="none" w:sz="0" w:space="0" w:color="auto"/>
            <w:bottom w:val="none" w:sz="0" w:space="0" w:color="auto"/>
            <w:right w:val="none" w:sz="0" w:space="0" w:color="auto"/>
          </w:divBdr>
        </w:div>
        <w:div w:id="1005934845">
          <w:marLeft w:val="0"/>
          <w:marRight w:val="0"/>
          <w:marTop w:val="0"/>
          <w:marBottom w:val="0"/>
          <w:divBdr>
            <w:top w:val="none" w:sz="0" w:space="0" w:color="auto"/>
            <w:left w:val="none" w:sz="0" w:space="0" w:color="auto"/>
            <w:bottom w:val="none" w:sz="0" w:space="0" w:color="auto"/>
            <w:right w:val="none" w:sz="0" w:space="0" w:color="auto"/>
          </w:divBdr>
        </w:div>
        <w:div w:id="1048651044">
          <w:marLeft w:val="0"/>
          <w:marRight w:val="0"/>
          <w:marTop w:val="0"/>
          <w:marBottom w:val="0"/>
          <w:divBdr>
            <w:top w:val="none" w:sz="0" w:space="0" w:color="auto"/>
            <w:left w:val="none" w:sz="0" w:space="0" w:color="auto"/>
            <w:bottom w:val="none" w:sz="0" w:space="0" w:color="auto"/>
            <w:right w:val="none" w:sz="0" w:space="0" w:color="auto"/>
          </w:divBdr>
        </w:div>
        <w:div w:id="1057049438">
          <w:marLeft w:val="0"/>
          <w:marRight w:val="0"/>
          <w:marTop w:val="0"/>
          <w:marBottom w:val="0"/>
          <w:divBdr>
            <w:top w:val="none" w:sz="0" w:space="0" w:color="auto"/>
            <w:left w:val="none" w:sz="0" w:space="0" w:color="auto"/>
            <w:bottom w:val="none" w:sz="0" w:space="0" w:color="auto"/>
            <w:right w:val="none" w:sz="0" w:space="0" w:color="auto"/>
          </w:divBdr>
        </w:div>
        <w:div w:id="1100372699">
          <w:marLeft w:val="0"/>
          <w:marRight w:val="0"/>
          <w:marTop w:val="0"/>
          <w:marBottom w:val="0"/>
          <w:divBdr>
            <w:top w:val="none" w:sz="0" w:space="0" w:color="auto"/>
            <w:left w:val="none" w:sz="0" w:space="0" w:color="auto"/>
            <w:bottom w:val="none" w:sz="0" w:space="0" w:color="auto"/>
            <w:right w:val="none" w:sz="0" w:space="0" w:color="auto"/>
          </w:divBdr>
        </w:div>
        <w:div w:id="1135486189">
          <w:marLeft w:val="0"/>
          <w:marRight w:val="0"/>
          <w:marTop w:val="0"/>
          <w:marBottom w:val="0"/>
          <w:divBdr>
            <w:top w:val="none" w:sz="0" w:space="0" w:color="auto"/>
            <w:left w:val="none" w:sz="0" w:space="0" w:color="auto"/>
            <w:bottom w:val="none" w:sz="0" w:space="0" w:color="auto"/>
            <w:right w:val="none" w:sz="0" w:space="0" w:color="auto"/>
          </w:divBdr>
        </w:div>
        <w:div w:id="1171291818">
          <w:marLeft w:val="0"/>
          <w:marRight w:val="0"/>
          <w:marTop w:val="0"/>
          <w:marBottom w:val="0"/>
          <w:divBdr>
            <w:top w:val="none" w:sz="0" w:space="0" w:color="auto"/>
            <w:left w:val="none" w:sz="0" w:space="0" w:color="auto"/>
            <w:bottom w:val="none" w:sz="0" w:space="0" w:color="auto"/>
            <w:right w:val="none" w:sz="0" w:space="0" w:color="auto"/>
          </w:divBdr>
        </w:div>
        <w:div w:id="1228687714">
          <w:marLeft w:val="0"/>
          <w:marRight w:val="0"/>
          <w:marTop w:val="0"/>
          <w:marBottom w:val="0"/>
          <w:divBdr>
            <w:top w:val="none" w:sz="0" w:space="0" w:color="auto"/>
            <w:left w:val="none" w:sz="0" w:space="0" w:color="auto"/>
            <w:bottom w:val="none" w:sz="0" w:space="0" w:color="auto"/>
            <w:right w:val="none" w:sz="0" w:space="0" w:color="auto"/>
          </w:divBdr>
        </w:div>
        <w:div w:id="1230193717">
          <w:marLeft w:val="0"/>
          <w:marRight w:val="0"/>
          <w:marTop w:val="0"/>
          <w:marBottom w:val="0"/>
          <w:divBdr>
            <w:top w:val="none" w:sz="0" w:space="0" w:color="auto"/>
            <w:left w:val="none" w:sz="0" w:space="0" w:color="auto"/>
            <w:bottom w:val="none" w:sz="0" w:space="0" w:color="auto"/>
            <w:right w:val="none" w:sz="0" w:space="0" w:color="auto"/>
          </w:divBdr>
        </w:div>
        <w:div w:id="1421022539">
          <w:marLeft w:val="0"/>
          <w:marRight w:val="0"/>
          <w:marTop w:val="0"/>
          <w:marBottom w:val="0"/>
          <w:divBdr>
            <w:top w:val="none" w:sz="0" w:space="0" w:color="auto"/>
            <w:left w:val="none" w:sz="0" w:space="0" w:color="auto"/>
            <w:bottom w:val="none" w:sz="0" w:space="0" w:color="auto"/>
            <w:right w:val="none" w:sz="0" w:space="0" w:color="auto"/>
          </w:divBdr>
        </w:div>
        <w:div w:id="1450590644">
          <w:marLeft w:val="0"/>
          <w:marRight w:val="0"/>
          <w:marTop w:val="0"/>
          <w:marBottom w:val="0"/>
          <w:divBdr>
            <w:top w:val="none" w:sz="0" w:space="0" w:color="auto"/>
            <w:left w:val="none" w:sz="0" w:space="0" w:color="auto"/>
            <w:bottom w:val="none" w:sz="0" w:space="0" w:color="auto"/>
            <w:right w:val="none" w:sz="0" w:space="0" w:color="auto"/>
          </w:divBdr>
        </w:div>
        <w:div w:id="1459643035">
          <w:marLeft w:val="0"/>
          <w:marRight w:val="0"/>
          <w:marTop w:val="0"/>
          <w:marBottom w:val="0"/>
          <w:divBdr>
            <w:top w:val="none" w:sz="0" w:space="0" w:color="auto"/>
            <w:left w:val="none" w:sz="0" w:space="0" w:color="auto"/>
            <w:bottom w:val="none" w:sz="0" w:space="0" w:color="auto"/>
            <w:right w:val="none" w:sz="0" w:space="0" w:color="auto"/>
          </w:divBdr>
        </w:div>
        <w:div w:id="1460956905">
          <w:marLeft w:val="0"/>
          <w:marRight w:val="0"/>
          <w:marTop w:val="0"/>
          <w:marBottom w:val="0"/>
          <w:divBdr>
            <w:top w:val="none" w:sz="0" w:space="0" w:color="auto"/>
            <w:left w:val="none" w:sz="0" w:space="0" w:color="auto"/>
            <w:bottom w:val="none" w:sz="0" w:space="0" w:color="auto"/>
            <w:right w:val="none" w:sz="0" w:space="0" w:color="auto"/>
          </w:divBdr>
        </w:div>
        <w:div w:id="1504395233">
          <w:marLeft w:val="0"/>
          <w:marRight w:val="0"/>
          <w:marTop w:val="0"/>
          <w:marBottom w:val="0"/>
          <w:divBdr>
            <w:top w:val="none" w:sz="0" w:space="0" w:color="auto"/>
            <w:left w:val="none" w:sz="0" w:space="0" w:color="auto"/>
            <w:bottom w:val="none" w:sz="0" w:space="0" w:color="auto"/>
            <w:right w:val="none" w:sz="0" w:space="0" w:color="auto"/>
          </w:divBdr>
        </w:div>
        <w:div w:id="1534658518">
          <w:marLeft w:val="0"/>
          <w:marRight w:val="0"/>
          <w:marTop w:val="0"/>
          <w:marBottom w:val="0"/>
          <w:divBdr>
            <w:top w:val="none" w:sz="0" w:space="0" w:color="auto"/>
            <w:left w:val="none" w:sz="0" w:space="0" w:color="auto"/>
            <w:bottom w:val="none" w:sz="0" w:space="0" w:color="auto"/>
            <w:right w:val="none" w:sz="0" w:space="0" w:color="auto"/>
          </w:divBdr>
        </w:div>
        <w:div w:id="1598444486">
          <w:marLeft w:val="0"/>
          <w:marRight w:val="0"/>
          <w:marTop w:val="0"/>
          <w:marBottom w:val="0"/>
          <w:divBdr>
            <w:top w:val="none" w:sz="0" w:space="0" w:color="auto"/>
            <w:left w:val="none" w:sz="0" w:space="0" w:color="auto"/>
            <w:bottom w:val="none" w:sz="0" w:space="0" w:color="auto"/>
            <w:right w:val="none" w:sz="0" w:space="0" w:color="auto"/>
          </w:divBdr>
        </w:div>
        <w:div w:id="1623606341">
          <w:marLeft w:val="0"/>
          <w:marRight w:val="0"/>
          <w:marTop w:val="0"/>
          <w:marBottom w:val="0"/>
          <w:divBdr>
            <w:top w:val="none" w:sz="0" w:space="0" w:color="auto"/>
            <w:left w:val="none" w:sz="0" w:space="0" w:color="auto"/>
            <w:bottom w:val="none" w:sz="0" w:space="0" w:color="auto"/>
            <w:right w:val="none" w:sz="0" w:space="0" w:color="auto"/>
          </w:divBdr>
        </w:div>
        <w:div w:id="1630013263">
          <w:marLeft w:val="0"/>
          <w:marRight w:val="0"/>
          <w:marTop w:val="0"/>
          <w:marBottom w:val="0"/>
          <w:divBdr>
            <w:top w:val="none" w:sz="0" w:space="0" w:color="auto"/>
            <w:left w:val="none" w:sz="0" w:space="0" w:color="auto"/>
            <w:bottom w:val="none" w:sz="0" w:space="0" w:color="auto"/>
            <w:right w:val="none" w:sz="0" w:space="0" w:color="auto"/>
          </w:divBdr>
        </w:div>
        <w:div w:id="1660188267">
          <w:marLeft w:val="0"/>
          <w:marRight w:val="0"/>
          <w:marTop w:val="0"/>
          <w:marBottom w:val="0"/>
          <w:divBdr>
            <w:top w:val="none" w:sz="0" w:space="0" w:color="auto"/>
            <w:left w:val="none" w:sz="0" w:space="0" w:color="auto"/>
            <w:bottom w:val="none" w:sz="0" w:space="0" w:color="auto"/>
            <w:right w:val="none" w:sz="0" w:space="0" w:color="auto"/>
          </w:divBdr>
        </w:div>
        <w:div w:id="1693459784">
          <w:marLeft w:val="0"/>
          <w:marRight w:val="0"/>
          <w:marTop w:val="0"/>
          <w:marBottom w:val="0"/>
          <w:divBdr>
            <w:top w:val="none" w:sz="0" w:space="0" w:color="auto"/>
            <w:left w:val="none" w:sz="0" w:space="0" w:color="auto"/>
            <w:bottom w:val="none" w:sz="0" w:space="0" w:color="auto"/>
            <w:right w:val="none" w:sz="0" w:space="0" w:color="auto"/>
          </w:divBdr>
        </w:div>
        <w:div w:id="1775442793">
          <w:marLeft w:val="0"/>
          <w:marRight w:val="0"/>
          <w:marTop w:val="0"/>
          <w:marBottom w:val="0"/>
          <w:divBdr>
            <w:top w:val="none" w:sz="0" w:space="0" w:color="auto"/>
            <w:left w:val="none" w:sz="0" w:space="0" w:color="auto"/>
            <w:bottom w:val="none" w:sz="0" w:space="0" w:color="auto"/>
            <w:right w:val="none" w:sz="0" w:space="0" w:color="auto"/>
          </w:divBdr>
        </w:div>
        <w:div w:id="1843466460">
          <w:marLeft w:val="0"/>
          <w:marRight w:val="0"/>
          <w:marTop w:val="0"/>
          <w:marBottom w:val="0"/>
          <w:divBdr>
            <w:top w:val="none" w:sz="0" w:space="0" w:color="auto"/>
            <w:left w:val="none" w:sz="0" w:space="0" w:color="auto"/>
            <w:bottom w:val="none" w:sz="0" w:space="0" w:color="auto"/>
            <w:right w:val="none" w:sz="0" w:space="0" w:color="auto"/>
          </w:divBdr>
        </w:div>
        <w:div w:id="1865970988">
          <w:marLeft w:val="0"/>
          <w:marRight w:val="0"/>
          <w:marTop w:val="0"/>
          <w:marBottom w:val="0"/>
          <w:divBdr>
            <w:top w:val="none" w:sz="0" w:space="0" w:color="auto"/>
            <w:left w:val="none" w:sz="0" w:space="0" w:color="auto"/>
            <w:bottom w:val="none" w:sz="0" w:space="0" w:color="auto"/>
            <w:right w:val="none" w:sz="0" w:space="0" w:color="auto"/>
          </w:divBdr>
        </w:div>
        <w:div w:id="1871069486">
          <w:marLeft w:val="0"/>
          <w:marRight w:val="0"/>
          <w:marTop w:val="0"/>
          <w:marBottom w:val="0"/>
          <w:divBdr>
            <w:top w:val="none" w:sz="0" w:space="0" w:color="auto"/>
            <w:left w:val="none" w:sz="0" w:space="0" w:color="auto"/>
            <w:bottom w:val="none" w:sz="0" w:space="0" w:color="auto"/>
            <w:right w:val="none" w:sz="0" w:space="0" w:color="auto"/>
          </w:divBdr>
        </w:div>
        <w:div w:id="1954437060">
          <w:marLeft w:val="0"/>
          <w:marRight w:val="0"/>
          <w:marTop w:val="0"/>
          <w:marBottom w:val="0"/>
          <w:divBdr>
            <w:top w:val="none" w:sz="0" w:space="0" w:color="auto"/>
            <w:left w:val="none" w:sz="0" w:space="0" w:color="auto"/>
            <w:bottom w:val="none" w:sz="0" w:space="0" w:color="auto"/>
            <w:right w:val="none" w:sz="0" w:space="0" w:color="auto"/>
          </w:divBdr>
        </w:div>
        <w:div w:id="1993295754">
          <w:marLeft w:val="0"/>
          <w:marRight w:val="0"/>
          <w:marTop w:val="0"/>
          <w:marBottom w:val="0"/>
          <w:divBdr>
            <w:top w:val="none" w:sz="0" w:space="0" w:color="auto"/>
            <w:left w:val="none" w:sz="0" w:space="0" w:color="auto"/>
            <w:bottom w:val="none" w:sz="0" w:space="0" w:color="auto"/>
            <w:right w:val="none" w:sz="0" w:space="0" w:color="auto"/>
          </w:divBdr>
        </w:div>
        <w:div w:id="2073502714">
          <w:marLeft w:val="0"/>
          <w:marRight w:val="0"/>
          <w:marTop w:val="0"/>
          <w:marBottom w:val="0"/>
          <w:divBdr>
            <w:top w:val="none" w:sz="0" w:space="0" w:color="auto"/>
            <w:left w:val="none" w:sz="0" w:space="0" w:color="auto"/>
            <w:bottom w:val="none" w:sz="0" w:space="0" w:color="auto"/>
            <w:right w:val="none" w:sz="0" w:space="0" w:color="auto"/>
          </w:divBdr>
        </w:div>
        <w:div w:id="2142838694">
          <w:marLeft w:val="0"/>
          <w:marRight w:val="0"/>
          <w:marTop w:val="0"/>
          <w:marBottom w:val="0"/>
          <w:divBdr>
            <w:top w:val="none" w:sz="0" w:space="0" w:color="auto"/>
            <w:left w:val="none" w:sz="0" w:space="0" w:color="auto"/>
            <w:bottom w:val="none" w:sz="0" w:space="0" w:color="auto"/>
            <w:right w:val="none" w:sz="0" w:space="0" w:color="auto"/>
          </w:divBdr>
        </w:div>
      </w:divsChild>
    </w:div>
    <w:div w:id="619148606">
      <w:bodyDiv w:val="1"/>
      <w:marLeft w:val="0"/>
      <w:marRight w:val="0"/>
      <w:marTop w:val="0"/>
      <w:marBottom w:val="0"/>
      <w:divBdr>
        <w:top w:val="none" w:sz="0" w:space="0" w:color="auto"/>
        <w:left w:val="none" w:sz="0" w:space="0" w:color="auto"/>
        <w:bottom w:val="none" w:sz="0" w:space="0" w:color="auto"/>
        <w:right w:val="none" w:sz="0" w:space="0" w:color="auto"/>
      </w:divBdr>
    </w:div>
    <w:div w:id="662397392">
      <w:bodyDiv w:val="1"/>
      <w:marLeft w:val="0"/>
      <w:marRight w:val="0"/>
      <w:marTop w:val="0"/>
      <w:marBottom w:val="0"/>
      <w:divBdr>
        <w:top w:val="none" w:sz="0" w:space="0" w:color="auto"/>
        <w:left w:val="none" w:sz="0" w:space="0" w:color="auto"/>
        <w:bottom w:val="none" w:sz="0" w:space="0" w:color="auto"/>
        <w:right w:val="none" w:sz="0" w:space="0" w:color="auto"/>
      </w:divBdr>
    </w:div>
    <w:div w:id="664671946">
      <w:bodyDiv w:val="1"/>
      <w:marLeft w:val="0"/>
      <w:marRight w:val="0"/>
      <w:marTop w:val="0"/>
      <w:marBottom w:val="0"/>
      <w:divBdr>
        <w:top w:val="none" w:sz="0" w:space="0" w:color="auto"/>
        <w:left w:val="none" w:sz="0" w:space="0" w:color="auto"/>
        <w:bottom w:val="none" w:sz="0" w:space="0" w:color="auto"/>
        <w:right w:val="none" w:sz="0" w:space="0" w:color="auto"/>
      </w:divBdr>
    </w:div>
    <w:div w:id="690838877">
      <w:bodyDiv w:val="1"/>
      <w:marLeft w:val="0"/>
      <w:marRight w:val="0"/>
      <w:marTop w:val="0"/>
      <w:marBottom w:val="0"/>
      <w:divBdr>
        <w:top w:val="none" w:sz="0" w:space="0" w:color="auto"/>
        <w:left w:val="none" w:sz="0" w:space="0" w:color="auto"/>
        <w:bottom w:val="none" w:sz="0" w:space="0" w:color="auto"/>
        <w:right w:val="none" w:sz="0" w:space="0" w:color="auto"/>
      </w:divBdr>
      <w:divsChild>
        <w:div w:id="348651978">
          <w:marLeft w:val="0"/>
          <w:marRight w:val="0"/>
          <w:marTop w:val="0"/>
          <w:marBottom w:val="0"/>
          <w:divBdr>
            <w:top w:val="none" w:sz="0" w:space="0" w:color="auto"/>
            <w:left w:val="none" w:sz="0" w:space="0" w:color="auto"/>
            <w:bottom w:val="none" w:sz="0" w:space="0" w:color="auto"/>
            <w:right w:val="none" w:sz="0" w:space="0" w:color="auto"/>
          </w:divBdr>
        </w:div>
        <w:div w:id="357046425">
          <w:marLeft w:val="0"/>
          <w:marRight w:val="0"/>
          <w:marTop w:val="0"/>
          <w:marBottom w:val="0"/>
          <w:divBdr>
            <w:top w:val="none" w:sz="0" w:space="0" w:color="auto"/>
            <w:left w:val="none" w:sz="0" w:space="0" w:color="auto"/>
            <w:bottom w:val="none" w:sz="0" w:space="0" w:color="auto"/>
            <w:right w:val="none" w:sz="0" w:space="0" w:color="auto"/>
          </w:divBdr>
        </w:div>
        <w:div w:id="541140339">
          <w:marLeft w:val="0"/>
          <w:marRight w:val="0"/>
          <w:marTop w:val="0"/>
          <w:marBottom w:val="0"/>
          <w:divBdr>
            <w:top w:val="none" w:sz="0" w:space="0" w:color="auto"/>
            <w:left w:val="none" w:sz="0" w:space="0" w:color="auto"/>
            <w:bottom w:val="none" w:sz="0" w:space="0" w:color="auto"/>
            <w:right w:val="none" w:sz="0" w:space="0" w:color="auto"/>
          </w:divBdr>
        </w:div>
        <w:div w:id="756560186">
          <w:marLeft w:val="0"/>
          <w:marRight w:val="0"/>
          <w:marTop w:val="0"/>
          <w:marBottom w:val="0"/>
          <w:divBdr>
            <w:top w:val="none" w:sz="0" w:space="0" w:color="auto"/>
            <w:left w:val="none" w:sz="0" w:space="0" w:color="auto"/>
            <w:bottom w:val="none" w:sz="0" w:space="0" w:color="auto"/>
            <w:right w:val="none" w:sz="0" w:space="0" w:color="auto"/>
          </w:divBdr>
        </w:div>
        <w:div w:id="999428497">
          <w:marLeft w:val="0"/>
          <w:marRight w:val="0"/>
          <w:marTop w:val="0"/>
          <w:marBottom w:val="0"/>
          <w:divBdr>
            <w:top w:val="none" w:sz="0" w:space="0" w:color="auto"/>
            <w:left w:val="none" w:sz="0" w:space="0" w:color="auto"/>
            <w:bottom w:val="none" w:sz="0" w:space="0" w:color="auto"/>
            <w:right w:val="none" w:sz="0" w:space="0" w:color="auto"/>
          </w:divBdr>
        </w:div>
        <w:div w:id="1073814574">
          <w:marLeft w:val="0"/>
          <w:marRight w:val="0"/>
          <w:marTop w:val="0"/>
          <w:marBottom w:val="0"/>
          <w:divBdr>
            <w:top w:val="none" w:sz="0" w:space="0" w:color="auto"/>
            <w:left w:val="none" w:sz="0" w:space="0" w:color="auto"/>
            <w:bottom w:val="none" w:sz="0" w:space="0" w:color="auto"/>
            <w:right w:val="none" w:sz="0" w:space="0" w:color="auto"/>
          </w:divBdr>
        </w:div>
        <w:div w:id="1202521497">
          <w:marLeft w:val="0"/>
          <w:marRight w:val="0"/>
          <w:marTop w:val="0"/>
          <w:marBottom w:val="0"/>
          <w:divBdr>
            <w:top w:val="none" w:sz="0" w:space="0" w:color="auto"/>
            <w:left w:val="none" w:sz="0" w:space="0" w:color="auto"/>
            <w:bottom w:val="none" w:sz="0" w:space="0" w:color="auto"/>
            <w:right w:val="none" w:sz="0" w:space="0" w:color="auto"/>
          </w:divBdr>
        </w:div>
        <w:div w:id="1906838727">
          <w:marLeft w:val="0"/>
          <w:marRight w:val="0"/>
          <w:marTop w:val="0"/>
          <w:marBottom w:val="0"/>
          <w:divBdr>
            <w:top w:val="none" w:sz="0" w:space="0" w:color="auto"/>
            <w:left w:val="none" w:sz="0" w:space="0" w:color="auto"/>
            <w:bottom w:val="none" w:sz="0" w:space="0" w:color="auto"/>
            <w:right w:val="none" w:sz="0" w:space="0" w:color="auto"/>
          </w:divBdr>
        </w:div>
      </w:divsChild>
    </w:div>
    <w:div w:id="702944844">
      <w:bodyDiv w:val="1"/>
      <w:marLeft w:val="0"/>
      <w:marRight w:val="0"/>
      <w:marTop w:val="0"/>
      <w:marBottom w:val="0"/>
      <w:divBdr>
        <w:top w:val="none" w:sz="0" w:space="0" w:color="auto"/>
        <w:left w:val="none" w:sz="0" w:space="0" w:color="auto"/>
        <w:bottom w:val="none" w:sz="0" w:space="0" w:color="auto"/>
        <w:right w:val="none" w:sz="0" w:space="0" w:color="auto"/>
      </w:divBdr>
      <w:divsChild>
        <w:div w:id="143860466">
          <w:marLeft w:val="0"/>
          <w:marRight w:val="0"/>
          <w:marTop w:val="0"/>
          <w:marBottom w:val="0"/>
          <w:divBdr>
            <w:top w:val="none" w:sz="0" w:space="0" w:color="auto"/>
            <w:left w:val="none" w:sz="0" w:space="0" w:color="auto"/>
            <w:bottom w:val="none" w:sz="0" w:space="0" w:color="auto"/>
            <w:right w:val="none" w:sz="0" w:space="0" w:color="auto"/>
          </w:divBdr>
        </w:div>
        <w:div w:id="289435489">
          <w:marLeft w:val="0"/>
          <w:marRight w:val="0"/>
          <w:marTop w:val="0"/>
          <w:marBottom w:val="0"/>
          <w:divBdr>
            <w:top w:val="none" w:sz="0" w:space="0" w:color="auto"/>
            <w:left w:val="none" w:sz="0" w:space="0" w:color="auto"/>
            <w:bottom w:val="none" w:sz="0" w:space="0" w:color="auto"/>
            <w:right w:val="none" w:sz="0" w:space="0" w:color="auto"/>
          </w:divBdr>
        </w:div>
        <w:div w:id="681014100">
          <w:marLeft w:val="0"/>
          <w:marRight w:val="0"/>
          <w:marTop w:val="0"/>
          <w:marBottom w:val="0"/>
          <w:divBdr>
            <w:top w:val="none" w:sz="0" w:space="0" w:color="auto"/>
            <w:left w:val="none" w:sz="0" w:space="0" w:color="auto"/>
            <w:bottom w:val="none" w:sz="0" w:space="0" w:color="auto"/>
            <w:right w:val="none" w:sz="0" w:space="0" w:color="auto"/>
          </w:divBdr>
        </w:div>
        <w:div w:id="1181313736">
          <w:marLeft w:val="0"/>
          <w:marRight w:val="0"/>
          <w:marTop w:val="0"/>
          <w:marBottom w:val="0"/>
          <w:divBdr>
            <w:top w:val="none" w:sz="0" w:space="0" w:color="auto"/>
            <w:left w:val="none" w:sz="0" w:space="0" w:color="auto"/>
            <w:bottom w:val="none" w:sz="0" w:space="0" w:color="auto"/>
            <w:right w:val="none" w:sz="0" w:space="0" w:color="auto"/>
          </w:divBdr>
        </w:div>
        <w:div w:id="1278564190">
          <w:marLeft w:val="0"/>
          <w:marRight w:val="0"/>
          <w:marTop w:val="0"/>
          <w:marBottom w:val="0"/>
          <w:divBdr>
            <w:top w:val="none" w:sz="0" w:space="0" w:color="auto"/>
            <w:left w:val="none" w:sz="0" w:space="0" w:color="auto"/>
            <w:bottom w:val="none" w:sz="0" w:space="0" w:color="auto"/>
            <w:right w:val="none" w:sz="0" w:space="0" w:color="auto"/>
          </w:divBdr>
        </w:div>
        <w:div w:id="1467814058">
          <w:marLeft w:val="0"/>
          <w:marRight w:val="0"/>
          <w:marTop w:val="0"/>
          <w:marBottom w:val="0"/>
          <w:divBdr>
            <w:top w:val="none" w:sz="0" w:space="0" w:color="auto"/>
            <w:left w:val="none" w:sz="0" w:space="0" w:color="auto"/>
            <w:bottom w:val="none" w:sz="0" w:space="0" w:color="auto"/>
            <w:right w:val="none" w:sz="0" w:space="0" w:color="auto"/>
          </w:divBdr>
        </w:div>
      </w:divsChild>
    </w:div>
    <w:div w:id="727261585">
      <w:bodyDiv w:val="1"/>
      <w:marLeft w:val="0"/>
      <w:marRight w:val="0"/>
      <w:marTop w:val="0"/>
      <w:marBottom w:val="0"/>
      <w:divBdr>
        <w:top w:val="none" w:sz="0" w:space="0" w:color="auto"/>
        <w:left w:val="none" w:sz="0" w:space="0" w:color="auto"/>
        <w:bottom w:val="none" w:sz="0" w:space="0" w:color="auto"/>
        <w:right w:val="none" w:sz="0" w:space="0" w:color="auto"/>
      </w:divBdr>
      <w:divsChild>
        <w:div w:id="1489398229">
          <w:marLeft w:val="0"/>
          <w:marRight w:val="0"/>
          <w:marTop w:val="0"/>
          <w:marBottom w:val="0"/>
          <w:divBdr>
            <w:top w:val="none" w:sz="0" w:space="0" w:color="auto"/>
            <w:left w:val="none" w:sz="0" w:space="0" w:color="auto"/>
            <w:bottom w:val="none" w:sz="0" w:space="0" w:color="auto"/>
            <w:right w:val="none" w:sz="0" w:space="0" w:color="auto"/>
          </w:divBdr>
        </w:div>
        <w:div w:id="1848865909">
          <w:marLeft w:val="0"/>
          <w:marRight w:val="0"/>
          <w:marTop w:val="0"/>
          <w:marBottom w:val="0"/>
          <w:divBdr>
            <w:top w:val="none" w:sz="0" w:space="0" w:color="auto"/>
            <w:left w:val="none" w:sz="0" w:space="0" w:color="auto"/>
            <w:bottom w:val="none" w:sz="0" w:space="0" w:color="auto"/>
            <w:right w:val="none" w:sz="0" w:space="0" w:color="auto"/>
          </w:divBdr>
        </w:div>
        <w:div w:id="2113353825">
          <w:marLeft w:val="0"/>
          <w:marRight w:val="0"/>
          <w:marTop w:val="0"/>
          <w:marBottom w:val="0"/>
          <w:divBdr>
            <w:top w:val="none" w:sz="0" w:space="0" w:color="auto"/>
            <w:left w:val="none" w:sz="0" w:space="0" w:color="auto"/>
            <w:bottom w:val="none" w:sz="0" w:space="0" w:color="auto"/>
            <w:right w:val="none" w:sz="0" w:space="0" w:color="auto"/>
          </w:divBdr>
        </w:div>
      </w:divsChild>
    </w:div>
    <w:div w:id="733357289">
      <w:bodyDiv w:val="1"/>
      <w:marLeft w:val="0"/>
      <w:marRight w:val="0"/>
      <w:marTop w:val="0"/>
      <w:marBottom w:val="0"/>
      <w:divBdr>
        <w:top w:val="none" w:sz="0" w:space="0" w:color="auto"/>
        <w:left w:val="none" w:sz="0" w:space="0" w:color="auto"/>
        <w:bottom w:val="none" w:sz="0" w:space="0" w:color="auto"/>
        <w:right w:val="none" w:sz="0" w:space="0" w:color="auto"/>
      </w:divBdr>
    </w:div>
    <w:div w:id="739599587">
      <w:bodyDiv w:val="1"/>
      <w:marLeft w:val="0"/>
      <w:marRight w:val="0"/>
      <w:marTop w:val="0"/>
      <w:marBottom w:val="0"/>
      <w:divBdr>
        <w:top w:val="none" w:sz="0" w:space="0" w:color="auto"/>
        <w:left w:val="none" w:sz="0" w:space="0" w:color="auto"/>
        <w:bottom w:val="none" w:sz="0" w:space="0" w:color="auto"/>
        <w:right w:val="none" w:sz="0" w:space="0" w:color="auto"/>
      </w:divBdr>
    </w:div>
    <w:div w:id="766078286">
      <w:bodyDiv w:val="1"/>
      <w:marLeft w:val="0"/>
      <w:marRight w:val="0"/>
      <w:marTop w:val="0"/>
      <w:marBottom w:val="0"/>
      <w:divBdr>
        <w:top w:val="none" w:sz="0" w:space="0" w:color="auto"/>
        <w:left w:val="none" w:sz="0" w:space="0" w:color="auto"/>
        <w:bottom w:val="none" w:sz="0" w:space="0" w:color="auto"/>
        <w:right w:val="none" w:sz="0" w:space="0" w:color="auto"/>
      </w:divBdr>
      <w:divsChild>
        <w:div w:id="792941004">
          <w:marLeft w:val="0"/>
          <w:marRight w:val="0"/>
          <w:marTop w:val="0"/>
          <w:marBottom w:val="0"/>
          <w:divBdr>
            <w:top w:val="none" w:sz="0" w:space="0" w:color="auto"/>
            <w:left w:val="none" w:sz="0" w:space="0" w:color="auto"/>
            <w:bottom w:val="none" w:sz="0" w:space="0" w:color="auto"/>
            <w:right w:val="none" w:sz="0" w:space="0" w:color="auto"/>
          </w:divBdr>
          <w:divsChild>
            <w:div w:id="156461534">
              <w:marLeft w:val="0"/>
              <w:marRight w:val="0"/>
              <w:marTop w:val="0"/>
              <w:marBottom w:val="0"/>
              <w:divBdr>
                <w:top w:val="none" w:sz="0" w:space="0" w:color="auto"/>
                <w:left w:val="none" w:sz="0" w:space="0" w:color="auto"/>
                <w:bottom w:val="none" w:sz="0" w:space="0" w:color="auto"/>
                <w:right w:val="none" w:sz="0" w:space="0" w:color="auto"/>
              </w:divBdr>
            </w:div>
            <w:div w:id="176041082">
              <w:marLeft w:val="0"/>
              <w:marRight w:val="0"/>
              <w:marTop w:val="0"/>
              <w:marBottom w:val="0"/>
              <w:divBdr>
                <w:top w:val="none" w:sz="0" w:space="0" w:color="auto"/>
                <w:left w:val="none" w:sz="0" w:space="0" w:color="auto"/>
                <w:bottom w:val="none" w:sz="0" w:space="0" w:color="auto"/>
                <w:right w:val="none" w:sz="0" w:space="0" w:color="auto"/>
              </w:divBdr>
            </w:div>
            <w:div w:id="204023683">
              <w:marLeft w:val="0"/>
              <w:marRight w:val="0"/>
              <w:marTop w:val="0"/>
              <w:marBottom w:val="0"/>
              <w:divBdr>
                <w:top w:val="none" w:sz="0" w:space="0" w:color="auto"/>
                <w:left w:val="none" w:sz="0" w:space="0" w:color="auto"/>
                <w:bottom w:val="none" w:sz="0" w:space="0" w:color="auto"/>
                <w:right w:val="none" w:sz="0" w:space="0" w:color="auto"/>
              </w:divBdr>
            </w:div>
            <w:div w:id="262689456">
              <w:marLeft w:val="0"/>
              <w:marRight w:val="0"/>
              <w:marTop w:val="0"/>
              <w:marBottom w:val="0"/>
              <w:divBdr>
                <w:top w:val="none" w:sz="0" w:space="0" w:color="auto"/>
                <w:left w:val="none" w:sz="0" w:space="0" w:color="auto"/>
                <w:bottom w:val="none" w:sz="0" w:space="0" w:color="auto"/>
                <w:right w:val="none" w:sz="0" w:space="0" w:color="auto"/>
              </w:divBdr>
            </w:div>
            <w:div w:id="283660808">
              <w:marLeft w:val="0"/>
              <w:marRight w:val="0"/>
              <w:marTop w:val="0"/>
              <w:marBottom w:val="0"/>
              <w:divBdr>
                <w:top w:val="none" w:sz="0" w:space="0" w:color="auto"/>
                <w:left w:val="none" w:sz="0" w:space="0" w:color="auto"/>
                <w:bottom w:val="none" w:sz="0" w:space="0" w:color="auto"/>
                <w:right w:val="none" w:sz="0" w:space="0" w:color="auto"/>
              </w:divBdr>
            </w:div>
            <w:div w:id="283855873">
              <w:marLeft w:val="0"/>
              <w:marRight w:val="0"/>
              <w:marTop w:val="0"/>
              <w:marBottom w:val="0"/>
              <w:divBdr>
                <w:top w:val="none" w:sz="0" w:space="0" w:color="auto"/>
                <w:left w:val="none" w:sz="0" w:space="0" w:color="auto"/>
                <w:bottom w:val="none" w:sz="0" w:space="0" w:color="auto"/>
                <w:right w:val="none" w:sz="0" w:space="0" w:color="auto"/>
              </w:divBdr>
            </w:div>
            <w:div w:id="322901694">
              <w:marLeft w:val="0"/>
              <w:marRight w:val="0"/>
              <w:marTop w:val="0"/>
              <w:marBottom w:val="0"/>
              <w:divBdr>
                <w:top w:val="none" w:sz="0" w:space="0" w:color="auto"/>
                <w:left w:val="none" w:sz="0" w:space="0" w:color="auto"/>
                <w:bottom w:val="none" w:sz="0" w:space="0" w:color="auto"/>
                <w:right w:val="none" w:sz="0" w:space="0" w:color="auto"/>
              </w:divBdr>
            </w:div>
            <w:div w:id="404105282">
              <w:marLeft w:val="0"/>
              <w:marRight w:val="0"/>
              <w:marTop w:val="0"/>
              <w:marBottom w:val="0"/>
              <w:divBdr>
                <w:top w:val="none" w:sz="0" w:space="0" w:color="auto"/>
                <w:left w:val="none" w:sz="0" w:space="0" w:color="auto"/>
                <w:bottom w:val="none" w:sz="0" w:space="0" w:color="auto"/>
                <w:right w:val="none" w:sz="0" w:space="0" w:color="auto"/>
              </w:divBdr>
            </w:div>
            <w:div w:id="427118726">
              <w:marLeft w:val="0"/>
              <w:marRight w:val="0"/>
              <w:marTop w:val="0"/>
              <w:marBottom w:val="0"/>
              <w:divBdr>
                <w:top w:val="none" w:sz="0" w:space="0" w:color="auto"/>
                <w:left w:val="none" w:sz="0" w:space="0" w:color="auto"/>
                <w:bottom w:val="none" w:sz="0" w:space="0" w:color="auto"/>
                <w:right w:val="none" w:sz="0" w:space="0" w:color="auto"/>
              </w:divBdr>
            </w:div>
            <w:div w:id="487943884">
              <w:marLeft w:val="0"/>
              <w:marRight w:val="0"/>
              <w:marTop w:val="0"/>
              <w:marBottom w:val="0"/>
              <w:divBdr>
                <w:top w:val="none" w:sz="0" w:space="0" w:color="auto"/>
                <w:left w:val="none" w:sz="0" w:space="0" w:color="auto"/>
                <w:bottom w:val="none" w:sz="0" w:space="0" w:color="auto"/>
                <w:right w:val="none" w:sz="0" w:space="0" w:color="auto"/>
              </w:divBdr>
            </w:div>
            <w:div w:id="500781965">
              <w:marLeft w:val="0"/>
              <w:marRight w:val="0"/>
              <w:marTop w:val="0"/>
              <w:marBottom w:val="0"/>
              <w:divBdr>
                <w:top w:val="none" w:sz="0" w:space="0" w:color="auto"/>
                <w:left w:val="none" w:sz="0" w:space="0" w:color="auto"/>
                <w:bottom w:val="none" w:sz="0" w:space="0" w:color="auto"/>
                <w:right w:val="none" w:sz="0" w:space="0" w:color="auto"/>
              </w:divBdr>
            </w:div>
            <w:div w:id="528761609">
              <w:marLeft w:val="0"/>
              <w:marRight w:val="0"/>
              <w:marTop w:val="0"/>
              <w:marBottom w:val="0"/>
              <w:divBdr>
                <w:top w:val="none" w:sz="0" w:space="0" w:color="auto"/>
                <w:left w:val="none" w:sz="0" w:space="0" w:color="auto"/>
                <w:bottom w:val="none" w:sz="0" w:space="0" w:color="auto"/>
                <w:right w:val="none" w:sz="0" w:space="0" w:color="auto"/>
              </w:divBdr>
            </w:div>
            <w:div w:id="574165742">
              <w:marLeft w:val="0"/>
              <w:marRight w:val="0"/>
              <w:marTop w:val="0"/>
              <w:marBottom w:val="0"/>
              <w:divBdr>
                <w:top w:val="none" w:sz="0" w:space="0" w:color="auto"/>
                <w:left w:val="none" w:sz="0" w:space="0" w:color="auto"/>
                <w:bottom w:val="none" w:sz="0" w:space="0" w:color="auto"/>
                <w:right w:val="none" w:sz="0" w:space="0" w:color="auto"/>
              </w:divBdr>
            </w:div>
            <w:div w:id="591862524">
              <w:marLeft w:val="0"/>
              <w:marRight w:val="0"/>
              <w:marTop w:val="0"/>
              <w:marBottom w:val="0"/>
              <w:divBdr>
                <w:top w:val="none" w:sz="0" w:space="0" w:color="auto"/>
                <w:left w:val="none" w:sz="0" w:space="0" w:color="auto"/>
                <w:bottom w:val="none" w:sz="0" w:space="0" w:color="auto"/>
                <w:right w:val="none" w:sz="0" w:space="0" w:color="auto"/>
              </w:divBdr>
            </w:div>
            <w:div w:id="668095474">
              <w:marLeft w:val="0"/>
              <w:marRight w:val="0"/>
              <w:marTop w:val="0"/>
              <w:marBottom w:val="0"/>
              <w:divBdr>
                <w:top w:val="none" w:sz="0" w:space="0" w:color="auto"/>
                <w:left w:val="none" w:sz="0" w:space="0" w:color="auto"/>
                <w:bottom w:val="none" w:sz="0" w:space="0" w:color="auto"/>
                <w:right w:val="none" w:sz="0" w:space="0" w:color="auto"/>
              </w:divBdr>
            </w:div>
            <w:div w:id="764692122">
              <w:marLeft w:val="0"/>
              <w:marRight w:val="0"/>
              <w:marTop w:val="0"/>
              <w:marBottom w:val="0"/>
              <w:divBdr>
                <w:top w:val="none" w:sz="0" w:space="0" w:color="auto"/>
                <w:left w:val="none" w:sz="0" w:space="0" w:color="auto"/>
                <w:bottom w:val="none" w:sz="0" w:space="0" w:color="auto"/>
                <w:right w:val="none" w:sz="0" w:space="0" w:color="auto"/>
              </w:divBdr>
            </w:div>
            <w:div w:id="792138608">
              <w:marLeft w:val="0"/>
              <w:marRight w:val="0"/>
              <w:marTop w:val="0"/>
              <w:marBottom w:val="0"/>
              <w:divBdr>
                <w:top w:val="none" w:sz="0" w:space="0" w:color="auto"/>
                <w:left w:val="none" w:sz="0" w:space="0" w:color="auto"/>
                <w:bottom w:val="none" w:sz="0" w:space="0" w:color="auto"/>
                <w:right w:val="none" w:sz="0" w:space="0" w:color="auto"/>
              </w:divBdr>
            </w:div>
            <w:div w:id="816530507">
              <w:marLeft w:val="0"/>
              <w:marRight w:val="0"/>
              <w:marTop w:val="0"/>
              <w:marBottom w:val="0"/>
              <w:divBdr>
                <w:top w:val="none" w:sz="0" w:space="0" w:color="auto"/>
                <w:left w:val="none" w:sz="0" w:space="0" w:color="auto"/>
                <w:bottom w:val="none" w:sz="0" w:space="0" w:color="auto"/>
                <w:right w:val="none" w:sz="0" w:space="0" w:color="auto"/>
              </w:divBdr>
            </w:div>
            <w:div w:id="831872285">
              <w:marLeft w:val="0"/>
              <w:marRight w:val="0"/>
              <w:marTop w:val="0"/>
              <w:marBottom w:val="0"/>
              <w:divBdr>
                <w:top w:val="none" w:sz="0" w:space="0" w:color="auto"/>
                <w:left w:val="none" w:sz="0" w:space="0" w:color="auto"/>
                <w:bottom w:val="none" w:sz="0" w:space="0" w:color="auto"/>
                <w:right w:val="none" w:sz="0" w:space="0" w:color="auto"/>
              </w:divBdr>
            </w:div>
            <w:div w:id="891037747">
              <w:marLeft w:val="0"/>
              <w:marRight w:val="0"/>
              <w:marTop w:val="0"/>
              <w:marBottom w:val="0"/>
              <w:divBdr>
                <w:top w:val="none" w:sz="0" w:space="0" w:color="auto"/>
                <w:left w:val="none" w:sz="0" w:space="0" w:color="auto"/>
                <w:bottom w:val="none" w:sz="0" w:space="0" w:color="auto"/>
                <w:right w:val="none" w:sz="0" w:space="0" w:color="auto"/>
              </w:divBdr>
            </w:div>
            <w:div w:id="913319598">
              <w:marLeft w:val="0"/>
              <w:marRight w:val="0"/>
              <w:marTop w:val="0"/>
              <w:marBottom w:val="0"/>
              <w:divBdr>
                <w:top w:val="none" w:sz="0" w:space="0" w:color="auto"/>
                <w:left w:val="none" w:sz="0" w:space="0" w:color="auto"/>
                <w:bottom w:val="none" w:sz="0" w:space="0" w:color="auto"/>
                <w:right w:val="none" w:sz="0" w:space="0" w:color="auto"/>
              </w:divBdr>
            </w:div>
            <w:div w:id="981151457">
              <w:marLeft w:val="0"/>
              <w:marRight w:val="0"/>
              <w:marTop w:val="0"/>
              <w:marBottom w:val="0"/>
              <w:divBdr>
                <w:top w:val="none" w:sz="0" w:space="0" w:color="auto"/>
                <w:left w:val="none" w:sz="0" w:space="0" w:color="auto"/>
                <w:bottom w:val="none" w:sz="0" w:space="0" w:color="auto"/>
                <w:right w:val="none" w:sz="0" w:space="0" w:color="auto"/>
              </w:divBdr>
            </w:div>
            <w:div w:id="1056129687">
              <w:marLeft w:val="0"/>
              <w:marRight w:val="0"/>
              <w:marTop w:val="0"/>
              <w:marBottom w:val="0"/>
              <w:divBdr>
                <w:top w:val="none" w:sz="0" w:space="0" w:color="auto"/>
                <w:left w:val="none" w:sz="0" w:space="0" w:color="auto"/>
                <w:bottom w:val="none" w:sz="0" w:space="0" w:color="auto"/>
                <w:right w:val="none" w:sz="0" w:space="0" w:color="auto"/>
              </w:divBdr>
            </w:div>
            <w:div w:id="1126394005">
              <w:marLeft w:val="0"/>
              <w:marRight w:val="0"/>
              <w:marTop w:val="0"/>
              <w:marBottom w:val="0"/>
              <w:divBdr>
                <w:top w:val="none" w:sz="0" w:space="0" w:color="auto"/>
                <w:left w:val="none" w:sz="0" w:space="0" w:color="auto"/>
                <w:bottom w:val="none" w:sz="0" w:space="0" w:color="auto"/>
                <w:right w:val="none" w:sz="0" w:space="0" w:color="auto"/>
              </w:divBdr>
            </w:div>
            <w:div w:id="1134254306">
              <w:marLeft w:val="0"/>
              <w:marRight w:val="0"/>
              <w:marTop w:val="0"/>
              <w:marBottom w:val="0"/>
              <w:divBdr>
                <w:top w:val="none" w:sz="0" w:space="0" w:color="auto"/>
                <w:left w:val="none" w:sz="0" w:space="0" w:color="auto"/>
                <w:bottom w:val="none" w:sz="0" w:space="0" w:color="auto"/>
                <w:right w:val="none" w:sz="0" w:space="0" w:color="auto"/>
              </w:divBdr>
            </w:div>
            <w:div w:id="1169297640">
              <w:marLeft w:val="0"/>
              <w:marRight w:val="0"/>
              <w:marTop w:val="0"/>
              <w:marBottom w:val="0"/>
              <w:divBdr>
                <w:top w:val="none" w:sz="0" w:space="0" w:color="auto"/>
                <w:left w:val="none" w:sz="0" w:space="0" w:color="auto"/>
                <w:bottom w:val="none" w:sz="0" w:space="0" w:color="auto"/>
                <w:right w:val="none" w:sz="0" w:space="0" w:color="auto"/>
              </w:divBdr>
            </w:div>
            <w:div w:id="1174684732">
              <w:marLeft w:val="0"/>
              <w:marRight w:val="0"/>
              <w:marTop w:val="0"/>
              <w:marBottom w:val="0"/>
              <w:divBdr>
                <w:top w:val="none" w:sz="0" w:space="0" w:color="auto"/>
                <w:left w:val="none" w:sz="0" w:space="0" w:color="auto"/>
                <w:bottom w:val="none" w:sz="0" w:space="0" w:color="auto"/>
                <w:right w:val="none" w:sz="0" w:space="0" w:color="auto"/>
              </w:divBdr>
            </w:div>
            <w:div w:id="1194348115">
              <w:marLeft w:val="0"/>
              <w:marRight w:val="0"/>
              <w:marTop w:val="0"/>
              <w:marBottom w:val="0"/>
              <w:divBdr>
                <w:top w:val="none" w:sz="0" w:space="0" w:color="auto"/>
                <w:left w:val="none" w:sz="0" w:space="0" w:color="auto"/>
                <w:bottom w:val="none" w:sz="0" w:space="0" w:color="auto"/>
                <w:right w:val="none" w:sz="0" w:space="0" w:color="auto"/>
              </w:divBdr>
            </w:div>
            <w:div w:id="1199857196">
              <w:marLeft w:val="0"/>
              <w:marRight w:val="0"/>
              <w:marTop w:val="0"/>
              <w:marBottom w:val="0"/>
              <w:divBdr>
                <w:top w:val="none" w:sz="0" w:space="0" w:color="auto"/>
                <w:left w:val="none" w:sz="0" w:space="0" w:color="auto"/>
                <w:bottom w:val="none" w:sz="0" w:space="0" w:color="auto"/>
                <w:right w:val="none" w:sz="0" w:space="0" w:color="auto"/>
              </w:divBdr>
            </w:div>
            <w:div w:id="1225142544">
              <w:marLeft w:val="0"/>
              <w:marRight w:val="0"/>
              <w:marTop w:val="0"/>
              <w:marBottom w:val="0"/>
              <w:divBdr>
                <w:top w:val="none" w:sz="0" w:space="0" w:color="auto"/>
                <w:left w:val="none" w:sz="0" w:space="0" w:color="auto"/>
                <w:bottom w:val="none" w:sz="0" w:space="0" w:color="auto"/>
                <w:right w:val="none" w:sz="0" w:space="0" w:color="auto"/>
              </w:divBdr>
            </w:div>
            <w:div w:id="1312978104">
              <w:marLeft w:val="0"/>
              <w:marRight w:val="0"/>
              <w:marTop w:val="0"/>
              <w:marBottom w:val="0"/>
              <w:divBdr>
                <w:top w:val="none" w:sz="0" w:space="0" w:color="auto"/>
                <w:left w:val="none" w:sz="0" w:space="0" w:color="auto"/>
                <w:bottom w:val="none" w:sz="0" w:space="0" w:color="auto"/>
                <w:right w:val="none" w:sz="0" w:space="0" w:color="auto"/>
              </w:divBdr>
            </w:div>
            <w:div w:id="1381441829">
              <w:marLeft w:val="0"/>
              <w:marRight w:val="0"/>
              <w:marTop w:val="0"/>
              <w:marBottom w:val="0"/>
              <w:divBdr>
                <w:top w:val="none" w:sz="0" w:space="0" w:color="auto"/>
                <w:left w:val="none" w:sz="0" w:space="0" w:color="auto"/>
                <w:bottom w:val="none" w:sz="0" w:space="0" w:color="auto"/>
                <w:right w:val="none" w:sz="0" w:space="0" w:color="auto"/>
              </w:divBdr>
            </w:div>
            <w:div w:id="1435436160">
              <w:marLeft w:val="0"/>
              <w:marRight w:val="0"/>
              <w:marTop w:val="0"/>
              <w:marBottom w:val="0"/>
              <w:divBdr>
                <w:top w:val="none" w:sz="0" w:space="0" w:color="auto"/>
                <w:left w:val="none" w:sz="0" w:space="0" w:color="auto"/>
                <w:bottom w:val="none" w:sz="0" w:space="0" w:color="auto"/>
                <w:right w:val="none" w:sz="0" w:space="0" w:color="auto"/>
              </w:divBdr>
            </w:div>
            <w:div w:id="1569271118">
              <w:marLeft w:val="0"/>
              <w:marRight w:val="0"/>
              <w:marTop w:val="0"/>
              <w:marBottom w:val="0"/>
              <w:divBdr>
                <w:top w:val="none" w:sz="0" w:space="0" w:color="auto"/>
                <w:left w:val="none" w:sz="0" w:space="0" w:color="auto"/>
                <w:bottom w:val="none" w:sz="0" w:space="0" w:color="auto"/>
                <w:right w:val="none" w:sz="0" w:space="0" w:color="auto"/>
              </w:divBdr>
            </w:div>
            <w:div w:id="1631397437">
              <w:marLeft w:val="0"/>
              <w:marRight w:val="0"/>
              <w:marTop w:val="0"/>
              <w:marBottom w:val="0"/>
              <w:divBdr>
                <w:top w:val="none" w:sz="0" w:space="0" w:color="auto"/>
                <w:left w:val="none" w:sz="0" w:space="0" w:color="auto"/>
                <w:bottom w:val="none" w:sz="0" w:space="0" w:color="auto"/>
                <w:right w:val="none" w:sz="0" w:space="0" w:color="auto"/>
              </w:divBdr>
            </w:div>
            <w:div w:id="1671904297">
              <w:marLeft w:val="0"/>
              <w:marRight w:val="0"/>
              <w:marTop w:val="0"/>
              <w:marBottom w:val="0"/>
              <w:divBdr>
                <w:top w:val="none" w:sz="0" w:space="0" w:color="auto"/>
                <w:left w:val="none" w:sz="0" w:space="0" w:color="auto"/>
                <w:bottom w:val="none" w:sz="0" w:space="0" w:color="auto"/>
                <w:right w:val="none" w:sz="0" w:space="0" w:color="auto"/>
              </w:divBdr>
            </w:div>
            <w:div w:id="1700087531">
              <w:marLeft w:val="0"/>
              <w:marRight w:val="0"/>
              <w:marTop w:val="0"/>
              <w:marBottom w:val="0"/>
              <w:divBdr>
                <w:top w:val="none" w:sz="0" w:space="0" w:color="auto"/>
                <w:left w:val="none" w:sz="0" w:space="0" w:color="auto"/>
                <w:bottom w:val="none" w:sz="0" w:space="0" w:color="auto"/>
                <w:right w:val="none" w:sz="0" w:space="0" w:color="auto"/>
              </w:divBdr>
            </w:div>
            <w:div w:id="1770663933">
              <w:marLeft w:val="0"/>
              <w:marRight w:val="0"/>
              <w:marTop w:val="0"/>
              <w:marBottom w:val="0"/>
              <w:divBdr>
                <w:top w:val="none" w:sz="0" w:space="0" w:color="auto"/>
                <w:left w:val="none" w:sz="0" w:space="0" w:color="auto"/>
                <w:bottom w:val="none" w:sz="0" w:space="0" w:color="auto"/>
                <w:right w:val="none" w:sz="0" w:space="0" w:color="auto"/>
              </w:divBdr>
            </w:div>
            <w:div w:id="1784690062">
              <w:marLeft w:val="0"/>
              <w:marRight w:val="0"/>
              <w:marTop w:val="0"/>
              <w:marBottom w:val="0"/>
              <w:divBdr>
                <w:top w:val="none" w:sz="0" w:space="0" w:color="auto"/>
                <w:left w:val="none" w:sz="0" w:space="0" w:color="auto"/>
                <w:bottom w:val="none" w:sz="0" w:space="0" w:color="auto"/>
                <w:right w:val="none" w:sz="0" w:space="0" w:color="auto"/>
              </w:divBdr>
            </w:div>
            <w:div w:id="1825775418">
              <w:marLeft w:val="0"/>
              <w:marRight w:val="0"/>
              <w:marTop w:val="0"/>
              <w:marBottom w:val="0"/>
              <w:divBdr>
                <w:top w:val="none" w:sz="0" w:space="0" w:color="auto"/>
                <w:left w:val="none" w:sz="0" w:space="0" w:color="auto"/>
                <w:bottom w:val="none" w:sz="0" w:space="0" w:color="auto"/>
                <w:right w:val="none" w:sz="0" w:space="0" w:color="auto"/>
              </w:divBdr>
            </w:div>
            <w:div w:id="1841507145">
              <w:marLeft w:val="0"/>
              <w:marRight w:val="0"/>
              <w:marTop w:val="0"/>
              <w:marBottom w:val="0"/>
              <w:divBdr>
                <w:top w:val="none" w:sz="0" w:space="0" w:color="auto"/>
                <w:left w:val="none" w:sz="0" w:space="0" w:color="auto"/>
                <w:bottom w:val="none" w:sz="0" w:space="0" w:color="auto"/>
                <w:right w:val="none" w:sz="0" w:space="0" w:color="auto"/>
              </w:divBdr>
            </w:div>
            <w:div w:id="1869099810">
              <w:marLeft w:val="0"/>
              <w:marRight w:val="0"/>
              <w:marTop w:val="0"/>
              <w:marBottom w:val="0"/>
              <w:divBdr>
                <w:top w:val="none" w:sz="0" w:space="0" w:color="auto"/>
                <w:left w:val="none" w:sz="0" w:space="0" w:color="auto"/>
                <w:bottom w:val="none" w:sz="0" w:space="0" w:color="auto"/>
                <w:right w:val="none" w:sz="0" w:space="0" w:color="auto"/>
              </w:divBdr>
            </w:div>
            <w:div w:id="1878614128">
              <w:marLeft w:val="0"/>
              <w:marRight w:val="0"/>
              <w:marTop w:val="0"/>
              <w:marBottom w:val="0"/>
              <w:divBdr>
                <w:top w:val="none" w:sz="0" w:space="0" w:color="auto"/>
                <w:left w:val="none" w:sz="0" w:space="0" w:color="auto"/>
                <w:bottom w:val="none" w:sz="0" w:space="0" w:color="auto"/>
                <w:right w:val="none" w:sz="0" w:space="0" w:color="auto"/>
              </w:divBdr>
            </w:div>
            <w:div w:id="2029522429">
              <w:marLeft w:val="0"/>
              <w:marRight w:val="0"/>
              <w:marTop w:val="0"/>
              <w:marBottom w:val="0"/>
              <w:divBdr>
                <w:top w:val="none" w:sz="0" w:space="0" w:color="auto"/>
                <w:left w:val="none" w:sz="0" w:space="0" w:color="auto"/>
                <w:bottom w:val="none" w:sz="0" w:space="0" w:color="auto"/>
                <w:right w:val="none" w:sz="0" w:space="0" w:color="auto"/>
              </w:divBdr>
            </w:div>
            <w:div w:id="2120222312">
              <w:marLeft w:val="0"/>
              <w:marRight w:val="0"/>
              <w:marTop w:val="0"/>
              <w:marBottom w:val="0"/>
              <w:divBdr>
                <w:top w:val="none" w:sz="0" w:space="0" w:color="auto"/>
                <w:left w:val="none" w:sz="0" w:space="0" w:color="auto"/>
                <w:bottom w:val="none" w:sz="0" w:space="0" w:color="auto"/>
                <w:right w:val="none" w:sz="0" w:space="0" w:color="auto"/>
              </w:divBdr>
            </w:div>
            <w:div w:id="2140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496">
      <w:bodyDiv w:val="1"/>
      <w:marLeft w:val="0"/>
      <w:marRight w:val="0"/>
      <w:marTop w:val="0"/>
      <w:marBottom w:val="0"/>
      <w:divBdr>
        <w:top w:val="none" w:sz="0" w:space="0" w:color="auto"/>
        <w:left w:val="none" w:sz="0" w:space="0" w:color="auto"/>
        <w:bottom w:val="none" w:sz="0" w:space="0" w:color="auto"/>
        <w:right w:val="none" w:sz="0" w:space="0" w:color="auto"/>
      </w:divBdr>
    </w:div>
    <w:div w:id="813957761">
      <w:bodyDiv w:val="1"/>
      <w:marLeft w:val="0"/>
      <w:marRight w:val="0"/>
      <w:marTop w:val="0"/>
      <w:marBottom w:val="0"/>
      <w:divBdr>
        <w:top w:val="none" w:sz="0" w:space="0" w:color="auto"/>
        <w:left w:val="none" w:sz="0" w:space="0" w:color="auto"/>
        <w:bottom w:val="none" w:sz="0" w:space="0" w:color="auto"/>
        <w:right w:val="none" w:sz="0" w:space="0" w:color="auto"/>
      </w:divBdr>
    </w:div>
    <w:div w:id="857934759">
      <w:bodyDiv w:val="1"/>
      <w:marLeft w:val="0"/>
      <w:marRight w:val="0"/>
      <w:marTop w:val="0"/>
      <w:marBottom w:val="0"/>
      <w:divBdr>
        <w:top w:val="none" w:sz="0" w:space="0" w:color="auto"/>
        <w:left w:val="none" w:sz="0" w:space="0" w:color="auto"/>
        <w:bottom w:val="none" w:sz="0" w:space="0" w:color="auto"/>
        <w:right w:val="none" w:sz="0" w:space="0" w:color="auto"/>
      </w:divBdr>
      <w:divsChild>
        <w:div w:id="163058701">
          <w:marLeft w:val="0"/>
          <w:marRight w:val="0"/>
          <w:marTop w:val="0"/>
          <w:marBottom w:val="0"/>
          <w:divBdr>
            <w:top w:val="none" w:sz="0" w:space="0" w:color="auto"/>
            <w:left w:val="none" w:sz="0" w:space="0" w:color="auto"/>
            <w:bottom w:val="none" w:sz="0" w:space="0" w:color="auto"/>
            <w:right w:val="none" w:sz="0" w:space="0" w:color="auto"/>
          </w:divBdr>
        </w:div>
        <w:div w:id="255672106">
          <w:marLeft w:val="0"/>
          <w:marRight w:val="0"/>
          <w:marTop w:val="0"/>
          <w:marBottom w:val="0"/>
          <w:divBdr>
            <w:top w:val="none" w:sz="0" w:space="0" w:color="auto"/>
            <w:left w:val="none" w:sz="0" w:space="0" w:color="auto"/>
            <w:bottom w:val="none" w:sz="0" w:space="0" w:color="auto"/>
            <w:right w:val="none" w:sz="0" w:space="0" w:color="auto"/>
          </w:divBdr>
        </w:div>
        <w:div w:id="491258177">
          <w:marLeft w:val="0"/>
          <w:marRight w:val="0"/>
          <w:marTop w:val="0"/>
          <w:marBottom w:val="0"/>
          <w:divBdr>
            <w:top w:val="none" w:sz="0" w:space="0" w:color="auto"/>
            <w:left w:val="none" w:sz="0" w:space="0" w:color="auto"/>
            <w:bottom w:val="none" w:sz="0" w:space="0" w:color="auto"/>
            <w:right w:val="none" w:sz="0" w:space="0" w:color="auto"/>
          </w:divBdr>
        </w:div>
        <w:div w:id="724061196">
          <w:marLeft w:val="0"/>
          <w:marRight w:val="0"/>
          <w:marTop w:val="0"/>
          <w:marBottom w:val="0"/>
          <w:divBdr>
            <w:top w:val="none" w:sz="0" w:space="0" w:color="auto"/>
            <w:left w:val="none" w:sz="0" w:space="0" w:color="auto"/>
            <w:bottom w:val="none" w:sz="0" w:space="0" w:color="auto"/>
            <w:right w:val="none" w:sz="0" w:space="0" w:color="auto"/>
          </w:divBdr>
        </w:div>
        <w:div w:id="1135216945">
          <w:marLeft w:val="0"/>
          <w:marRight w:val="0"/>
          <w:marTop w:val="0"/>
          <w:marBottom w:val="0"/>
          <w:divBdr>
            <w:top w:val="none" w:sz="0" w:space="0" w:color="auto"/>
            <w:left w:val="none" w:sz="0" w:space="0" w:color="auto"/>
            <w:bottom w:val="none" w:sz="0" w:space="0" w:color="auto"/>
            <w:right w:val="none" w:sz="0" w:space="0" w:color="auto"/>
          </w:divBdr>
        </w:div>
        <w:div w:id="1396389598">
          <w:marLeft w:val="0"/>
          <w:marRight w:val="0"/>
          <w:marTop w:val="0"/>
          <w:marBottom w:val="0"/>
          <w:divBdr>
            <w:top w:val="none" w:sz="0" w:space="0" w:color="auto"/>
            <w:left w:val="none" w:sz="0" w:space="0" w:color="auto"/>
            <w:bottom w:val="none" w:sz="0" w:space="0" w:color="auto"/>
            <w:right w:val="none" w:sz="0" w:space="0" w:color="auto"/>
          </w:divBdr>
        </w:div>
        <w:div w:id="2036615812">
          <w:marLeft w:val="0"/>
          <w:marRight w:val="0"/>
          <w:marTop w:val="0"/>
          <w:marBottom w:val="0"/>
          <w:divBdr>
            <w:top w:val="none" w:sz="0" w:space="0" w:color="auto"/>
            <w:left w:val="none" w:sz="0" w:space="0" w:color="auto"/>
            <w:bottom w:val="none" w:sz="0" w:space="0" w:color="auto"/>
            <w:right w:val="none" w:sz="0" w:space="0" w:color="auto"/>
          </w:divBdr>
        </w:div>
      </w:divsChild>
    </w:div>
    <w:div w:id="880481021">
      <w:bodyDiv w:val="1"/>
      <w:marLeft w:val="0"/>
      <w:marRight w:val="0"/>
      <w:marTop w:val="0"/>
      <w:marBottom w:val="0"/>
      <w:divBdr>
        <w:top w:val="none" w:sz="0" w:space="0" w:color="auto"/>
        <w:left w:val="none" w:sz="0" w:space="0" w:color="auto"/>
        <w:bottom w:val="none" w:sz="0" w:space="0" w:color="auto"/>
        <w:right w:val="none" w:sz="0" w:space="0" w:color="auto"/>
      </w:divBdr>
      <w:divsChild>
        <w:div w:id="374355411">
          <w:marLeft w:val="0"/>
          <w:marRight w:val="0"/>
          <w:marTop w:val="0"/>
          <w:marBottom w:val="0"/>
          <w:divBdr>
            <w:top w:val="none" w:sz="0" w:space="0" w:color="auto"/>
            <w:left w:val="none" w:sz="0" w:space="0" w:color="auto"/>
            <w:bottom w:val="none" w:sz="0" w:space="0" w:color="auto"/>
            <w:right w:val="none" w:sz="0" w:space="0" w:color="auto"/>
          </w:divBdr>
        </w:div>
        <w:div w:id="376196977">
          <w:marLeft w:val="0"/>
          <w:marRight w:val="0"/>
          <w:marTop w:val="0"/>
          <w:marBottom w:val="0"/>
          <w:divBdr>
            <w:top w:val="none" w:sz="0" w:space="0" w:color="auto"/>
            <w:left w:val="none" w:sz="0" w:space="0" w:color="auto"/>
            <w:bottom w:val="none" w:sz="0" w:space="0" w:color="auto"/>
            <w:right w:val="none" w:sz="0" w:space="0" w:color="auto"/>
          </w:divBdr>
        </w:div>
        <w:div w:id="418909959">
          <w:marLeft w:val="0"/>
          <w:marRight w:val="0"/>
          <w:marTop w:val="0"/>
          <w:marBottom w:val="0"/>
          <w:divBdr>
            <w:top w:val="none" w:sz="0" w:space="0" w:color="auto"/>
            <w:left w:val="none" w:sz="0" w:space="0" w:color="auto"/>
            <w:bottom w:val="none" w:sz="0" w:space="0" w:color="auto"/>
            <w:right w:val="none" w:sz="0" w:space="0" w:color="auto"/>
          </w:divBdr>
        </w:div>
        <w:div w:id="423037774">
          <w:marLeft w:val="0"/>
          <w:marRight w:val="0"/>
          <w:marTop w:val="0"/>
          <w:marBottom w:val="0"/>
          <w:divBdr>
            <w:top w:val="none" w:sz="0" w:space="0" w:color="auto"/>
            <w:left w:val="none" w:sz="0" w:space="0" w:color="auto"/>
            <w:bottom w:val="none" w:sz="0" w:space="0" w:color="auto"/>
            <w:right w:val="none" w:sz="0" w:space="0" w:color="auto"/>
          </w:divBdr>
        </w:div>
        <w:div w:id="451483624">
          <w:marLeft w:val="0"/>
          <w:marRight w:val="0"/>
          <w:marTop w:val="0"/>
          <w:marBottom w:val="0"/>
          <w:divBdr>
            <w:top w:val="none" w:sz="0" w:space="0" w:color="auto"/>
            <w:left w:val="none" w:sz="0" w:space="0" w:color="auto"/>
            <w:bottom w:val="none" w:sz="0" w:space="0" w:color="auto"/>
            <w:right w:val="none" w:sz="0" w:space="0" w:color="auto"/>
          </w:divBdr>
        </w:div>
        <w:div w:id="467478695">
          <w:marLeft w:val="0"/>
          <w:marRight w:val="0"/>
          <w:marTop w:val="0"/>
          <w:marBottom w:val="0"/>
          <w:divBdr>
            <w:top w:val="none" w:sz="0" w:space="0" w:color="auto"/>
            <w:left w:val="none" w:sz="0" w:space="0" w:color="auto"/>
            <w:bottom w:val="none" w:sz="0" w:space="0" w:color="auto"/>
            <w:right w:val="none" w:sz="0" w:space="0" w:color="auto"/>
          </w:divBdr>
        </w:div>
        <w:div w:id="556404405">
          <w:marLeft w:val="0"/>
          <w:marRight w:val="0"/>
          <w:marTop w:val="0"/>
          <w:marBottom w:val="0"/>
          <w:divBdr>
            <w:top w:val="none" w:sz="0" w:space="0" w:color="auto"/>
            <w:left w:val="none" w:sz="0" w:space="0" w:color="auto"/>
            <w:bottom w:val="none" w:sz="0" w:space="0" w:color="auto"/>
            <w:right w:val="none" w:sz="0" w:space="0" w:color="auto"/>
          </w:divBdr>
        </w:div>
        <w:div w:id="566035354">
          <w:marLeft w:val="0"/>
          <w:marRight w:val="0"/>
          <w:marTop w:val="0"/>
          <w:marBottom w:val="0"/>
          <w:divBdr>
            <w:top w:val="none" w:sz="0" w:space="0" w:color="auto"/>
            <w:left w:val="none" w:sz="0" w:space="0" w:color="auto"/>
            <w:bottom w:val="none" w:sz="0" w:space="0" w:color="auto"/>
            <w:right w:val="none" w:sz="0" w:space="0" w:color="auto"/>
          </w:divBdr>
        </w:div>
        <w:div w:id="630786966">
          <w:marLeft w:val="0"/>
          <w:marRight w:val="0"/>
          <w:marTop w:val="0"/>
          <w:marBottom w:val="0"/>
          <w:divBdr>
            <w:top w:val="none" w:sz="0" w:space="0" w:color="auto"/>
            <w:left w:val="none" w:sz="0" w:space="0" w:color="auto"/>
            <w:bottom w:val="none" w:sz="0" w:space="0" w:color="auto"/>
            <w:right w:val="none" w:sz="0" w:space="0" w:color="auto"/>
          </w:divBdr>
        </w:div>
        <w:div w:id="642348333">
          <w:marLeft w:val="0"/>
          <w:marRight w:val="0"/>
          <w:marTop w:val="0"/>
          <w:marBottom w:val="0"/>
          <w:divBdr>
            <w:top w:val="none" w:sz="0" w:space="0" w:color="auto"/>
            <w:left w:val="none" w:sz="0" w:space="0" w:color="auto"/>
            <w:bottom w:val="none" w:sz="0" w:space="0" w:color="auto"/>
            <w:right w:val="none" w:sz="0" w:space="0" w:color="auto"/>
          </w:divBdr>
        </w:div>
        <w:div w:id="644044665">
          <w:marLeft w:val="0"/>
          <w:marRight w:val="0"/>
          <w:marTop w:val="0"/>
          <w:marBottom w:val="0"/>
          <w:divBdr>
            <w:top w:val="none" w:sz="0" w:space="0" w:color="auto"/>
            <w:left w:val="none" w:sz="0" w:space="0" w:color="auto"/>
            <w:bottom w:val="none" w:sz="0" w:space="0" w:color="auto"/>
            <w:right w:val="none" w:sz="0" w:space="0" w:color="auto"/>
          </w:divBdr>
        </w:div>
        <w:div w:id="709181652">
          <w:marLeft w:val="0"/>
          <w:marRight w:val="0"/>
          <w:marTop w:val="0"/>
          <w:marBottom w:val="0"/>
          <w:divBdr>
            <w:top w:val="none" w:sz="0" w:space="0" w:color="auto"/>
            <w:left w:val="none" w:sz="0" w:space="0" w:color="auto"/>
            <w:bottom w:val="none" w:sz="0" w:space="0" w:color="auto"/>
            <w:right w:val="none" w:sz="0" w:space="0" w:color="auto"/>
          </w:divBdr>
        </w:div>
        <w:div w:id="749274211">
          <w:marLeft w:val="0"/>
          <w:marRight w:val="0"/>
          <w:marTop w:val="0"/>
          <w:marBottom w:val="0"/>
          <w:divBdr>
            <w:top w:val="none" w:sz="0" w:space="0" w:color="auto"/>
            <w:left w:val="none" w:sz="0" w:space="0" w:color="auto"/>
            <w:bottom w:val="none" w:sz="0" w:space="0" w:color="auto"/>
            <w:right w:val="none" w:sz="0" w:space="0" w:color="auto"/>
          </w:divBdr>
        </w:div>
        <w:div w:id="869956782">
          <w:marLeft w:val="0"/>
          <w:marRight w:val="0"/>
          <w:marTop w:val="0"/>
          <w:marBottom w:val="0"/>
          <w:divBdr>
            <w:top w:val="none" w:sz="0" w:space="0" w:color="auto"/>
            <w:left w:val="none" w:sz="0" w:space="0" w:color="auto"/>
            <w:bottom w:val="none" w:sz="0" w:space="0" w:color="auto"/>
            <w:right w:val="none" w:sz="0" w:space="0" w:color="auto"/>
          </w:divBdr>
        </w:div>
        <w:div w:id="947395610">
          <w:marLeft w:val="0"/>
          <w:marRight w:val="0"/>
          <w:marTop w:val="0"/>
          <w:marBottom w:val="0"/>
          <w:divBdr>
            <w:top w:val="none" w:sz="0" w:space="0" w:color="auto"/>
            <w:left w:val="none" w:sz="0" w:space="0" w:color="auto"/>
            <w:bottom w:val="none" w:sz="0" w:space="0" w:color="auto"/>
            <w:right w:val="none" w:sz="0" w:space="0" w:color="auto"/>
          </w:divBdr>
        </w:div>
        <w:div w:id="983201978">
          <w:marLeft w:val="0"/>
          <w:marRight w:val="0"/>
          <w:marTop w:val="0"/>
          <w:marBottom w:val="0"/>
          <w:divBdr>
            <w:top w:val="none" w:sz="0" w:space="0" w:color="auto"/>
            <w:left w:val="none" w:sz="0" w:space="0" w:color="auto"/>
            <w:bottom w:val="none" w:sz="0" w:space="0" w:color="auto"/>
            <w:right w:val="none" w:sz="0" w:space="0" w:color="auto"/>
          </w:divBdr>
        </w:div>
        <w:div w:id="992223513">
          <w:marLeft w:val="0"/>
          <w:marRight w:val="0"/>
          <w:marTop w:val="0"/>
          <w:marBottom w:val="0"/>
          <w:divBdr>
            <w:top w:val="none" w:sz="0" w:space="0" w:color="auto"/>
            <w:left w:val="none" w:sz="0" w:space="0" w:color="auto"/>
            <w:bottom w:val="none" w:sz="0" w:space="0" w:color="auto"/>
            <w:right w:val="none" w:sz="0" w:space="0" w:color="auto"/>
          </w:divBdr>
        </w:div>
        <w:div w:id="1014646317">
          <w:marLeft w:val="0"/>
          <w:marRight w:val="0"/>
          <w:marTop w:val="0"/>
          <w:marBottom w:val="0"/>
          <w:divBdr>
            <w:top w:val="none" w:sz="0" w:space="0" w:color="auto"/>
            <w:left w:val="none" w:sz="0" w:space="0" w:color="auto"/>
            <w:bottom w:val="none" w:sz="0" w:space="0" w:color="auto"/>
            <w:right w:val="none" w:sz="0" w:space="0" w:color="auto"/>
          </w:divBdr>
        </w:div>
        <w:div w:id="1044211444">
          <w:marLeft w:val="0"/>
          <w:marRight w:val="0"/>
          <w:marTop w:val="0"/>
          <w:marBottom w:val="0"/>
          <w:divBdr>
            <w:top w:val="none" w:sz="0" w:space="0" w:color="auto"/>
            <w:left w:val="none" w:sz="0" w:space="0" w:color="auto"/>
            <w:bottom w:val="none" w:sz="0" w:space="0" w:color="auto"/>
            <w:right w:val="none" w:sz="0" w:space="0" w:color="auto"/>
          </w:divBdr>
        </w:div>
        <w:div w:id="1104808417">
          <w:marLeft w:val="0"/>
          <w:marRight w:val="0"/>
          <w:marTop w:val="0"/>
          <w:marBottom w:val="0"/>
          <w:divBdr>
            <w:top w:val="none" w:sz="0" w:space="0" w:color="auto"/>
            <w:left w:val="none" w:sz="0" w:space="0" w:color="auto"/>
            <w:bottom w:val="none" w:sz="0" w:space="0" w:color="auto"/>
            <w:right w:val="none" w:sz="0" w:space="0" w:color="auto"/>
          </w:divBdr>
        </w:div>
        <w:div w:id="1164079800">
          <w:marLeft w:val="0"/>
          <w:marRight w:val="0"/>
          <w:marTop w:val="0"/>
          <w:marBottom w:val="0"/>
          <w:divBdr>
            <w:top w:val="none" w:sz="0" w:space="0" w:color="auto"/>
            <w:left w:val="none" w:sz="0" w:space="0" w:color="auto"/>
            <w:bottom w:val="none" w:sz="0" w:space="0" w:color="auto"/>
            <w:right w:val="none" w:sz="0" w:space="0" w:color="auto"/>
          </w:divBdr>
        </w:div>
        <w:div w:id="1181505347">
          <w:marLeft w:val="0"/>
          <w:marRight w:val="0"/>
          <w:marTop w:val="0"/>
          <w:marBottom w:val="0"/>
          <w:divBdr>
            <w:top w:val="none" w:sz="0" w:space="0" w:color="auto"/>
            <w:left w:val="none" w:sz="0" w:space="0" w:color="auto"/>
            <w:bottom w:val="none" w:sz="0" w:space="0" w:color="auto"/>
            <w:right w:val="none" w:sz="0" w:space="0" w:color="auto"/>
          </w:divBdr>
        </w:div>
        <w:div w:id="1321881243">
          <w:marLeft w:val="0"/>
          <w:marRight w:val="0"/>
          <w:marTop w:val="0"/>
          <w:marBottom w:val="0"/>
          <w:divBdr>
            <w:top w:val="none" w:sz="0" w:space="0" w:color="auto"/>
            <w:left w:val="none" w:sz="0" w:space="0" w:color="auto"/>
            <w:bottom w:val="none" w:sz="0" w:space="0" w:color="auto"/>
            <w:right w:val="none" w:sz="0" w:space="0" w:color="auto"/>
          </w:divBdr>
        </w:div>
        <w:div w:id="1419516419">
          <w:marLeft w:val="0"/>
          <w:marRight w:val="0"/>
          <w:marTop w:val="0"/>
          <w:marBottom w:val="0"/>
          <w:divBdr>
            <w:top w:val="none" w:sz="0" w:space="0" w:color="auto"/>
            <w:left w:val="none" w:sz="0" w:space="0" w:color="auto"/>
            <w:bottom w:val="none" w:sz="0" w:space="0" w:color="auto"/>
            <w:right w:val="none" w:sz="0" w:space="0" w:color="auto"/>
          </w:divBdr>
        </w:div>
        <w:div w:id="1434085733">
          <w:marLeft w:val="0"/>
          <w:marRight w:val="0"/>
          <w:marTop w:val="0"/>
          <w:marBottom w:val="0"/>
          <w:divBdr>
            <w:top w:val="none" w:sz="0" w:space="0" w:color="auto"/>
            <w:left w:val="none" w:sz="0" w:space="0" w:color="auto"/>
            <w:bottom w:val="none" w:sz="0" w:space="0" w:color="auto"/>
            <w:right w:val="none" w:sz="0" w:space="0" w:color="auto"/>
          </w:divBdr>
        </w:div>
        <w:div w:id="1488938356">
          <w:marLeft w:val="0"/>
          <w:marRight w:val="0"/>
          <w:marTop w:val="0"/>
          <w:marBottom w:val="0"/>
          <w:divBdr>
            <w:top w:val="none" w:sz="0" w:space="0" w:color="auto"/>
            <w:left w:val="none" w:sz="0" w:space="0" w:color="auto"/>
            <w:bottom w:val="none" w:sz="0" w:space="0" w:color="auto"/>
            <w:right w:val="none" w:sz="0" w:space="0" w:color="auto"/>
          </w:divBdr>
        </w:div>
        <w:div w:id="1503855248">
          <w:marLeft w:val="0"/>
          <w:marRight w:val="0"/>
          <w:marTop w:val="0"/>
          <w:marBottom w:val="0"/>
          <w:divBdr>
            <w:top w:val="none" w:sz="0" w:space="0" w:color="auto"/>
            <w:left w:val="none" w:sz="0" w:space="0" w:color="auto"/>
            <w:bottom w:val="none" w:sz="0" w:space="0" w:color="auto"/>
            <w:right w:val="none" w:sz="0" w:space="0" w:color="auto"/>
          </w:divBdr>
        </w:div>
        <w:div w:id="1521819604">
          <w:marLeft w:val="0"/>
          <w:marRight w:val="0"/>
          <w:marTop w:val="0"/>
          <w:marBottom w:val="0"/>
          <w:divBdr>
            <w:top w:val="none" w:sz="0" w:space="0" w:color="auto"/>
            <w:left w:val="none" w:sz="0" w:space="0" w:color="auto"/>
            <w:bottom w:val="none" w:sz="0" w:space="0" w:color="auto"/>
            <w:right w:val="none" w:sz="0" w:space="0" w:color="auto"/>
          </w:divBdr>
        </w:div>
        <w:div w:id="1751122945">
          <w:marLeft w:val="0"/>
          <w:marRight w:val="0"/>
          <w:marTop w:val="0"/>
          <w:marBottom w:val="0"/>
          <w:divBdr>
            <w:top w:val="none" w:sz="0" w:space="0" w:color="auto"/>
            <w:left w:val="none" w:sz="0" w:space="0" w:color="auto"/>
            <w:bottom w:val="none" w:sz="0" w:space="0" w:color="auto"/>
            <w:right w:val="none" w:sz="0" w:space="0" w:color="auto"/>
          </w:divBdr>
        </w:div>
        <w:div w:id="1841114213">
          <w:marLeft w:val="0"/>
          <w:marRight w:val="0"/>
          <w:marTop w:val="0"/>
          <w:marBottom w:val="0"/>
          <w:divBdr>
            <w:top w:val="none" w:sz="0" w:space="0" w:color="auto"/>
            <w:left w:val="none" w:sz="0" w:space="0" w:color="auto"/>
            <w:bottom w:val="none" w:sz="0" w:space="0" w:color="auto"/>
            <w:right w:val="none" w:sz="0" w:space="0" w:color="auto"/>
          </w:divBdr>
        </w:div>
        <w:div w:id="1860853434">
          <w:marLeft w:val="0"/>
          <w:marRight w:val="0"/>
          <w:marTop w:val="0"/>
          <w:marBottom w:val="0"/>
          <w:divBdr>
            <w:top w:val="none" w:sz="0" w:space="0" w:color="auto"/>
            <w:left w:val="none" w:sz="0" w:space="0" w:color="auto"/>
            <w:bottom w:val="none" w:sz="0" w:space="0" w:color="auto"/>
            <w:right w:val="none" w:sz="0" w:space="0" w:color="auto"/>
          </w:divBdr>
        </w:div>
        <w:div w:id="1903325019">
          <w:marLeft w:val="0"/>
          <w:marRight w:val="0"/>
          <w:marTop w:val="0"/>
          <w:marBottom w:val="0"/>
          <w:divBdr>
            <w:top w:val="none" w:sz="0" w:space="0" w:color="auto"/>
            <w:left w:val="none" w:sz="0" w:space="0" w:color="auto"/>
            <w:bottom w:val="none" w:sz="0" w:space="0" w:color="auto"/>
            <w:right w:val="none" w:sz="0" w:space="0" w:color="auto"/>
          </w:divBdr>
        </w:div>
        <w:div w:id="1905339107">
          <w:marLeft w:val="0"/>
          <w:marRight w:val="0"/>
          <w:marTop w:val="0"/>
          <w:marBottom w:val="0"/>
          <w:divBdr>
            <w:top w:val="none" w:sz="0" w:space="0" w:color="auto"/>
            <w:left w:val="none" w:sz="0" w:space="0" w:color="auto"/>
            <w:bottom w:val="none" w:sz="0" w:space="0" w:color="auto"/>
            <w:right w:val="none" w:sz="0" w:space="0" w:color="auto"/>
          </w:divBdr>
        </w:div>
        <w:div w:id="1941529287">
          <w:marLeft w:val="0"/>
          <w:marRight w:val="0"/>
          <w:marTop w:val="0"/>
          <w:marBottom w:val="0"/>
          <w:divBdr>
            <w:top w:val="none" w:sz="0" w:space="0" w:color="auto"/>
            <w:left w:val="none" w:sz="0" w:space="0" w:color="auto"/>
            <w:bottom w:val="none" w:sz="0" w:space="0" w:color="auto"/>
            <w:right w:val="none" w:sz="0" w:space="0" w:color="auto"/>
          </w:divBdr>
        </w:div>
        <w:div w:id="2017803607">
          <w:marLeft w:val="0"/>
          <w:marRight w:val="0"/>
          <w:marTop w:val="0"/>
          <w:marBottom w:val="0"/>
          <w:divBdr>
            <w:top w:val="none" w:sz="0" w:space="0" w:color="auto"/>
            <w:left w:val="none" w:sz="0" w:space="0" w:color="auto"/>
            <w:bottom w:val="none" w:sz="0" w:space="0" w:color="auto"/>
            <w:right w:val="none" w:sz="0" w:space="0" w:color="auto"/>
          </w:divBdr>
        </w:div>
        <w:div w:id="2067677525">
          <w:marLeft w:val="0"/>
          <w:marRight w:val="0"/>
          <w:marTop w:val="0"/>
          <w:marBottom w:val="0"/>
          <w:divBdr>
            <w:top w:val="none" w:sz="0" w:space="0" w:color="auto"/>
            <w:left w:val="none" w:sz="0" w:space="0" w:color="auto"/>
            <w:bottom w:val="none" w:sz="0" w:space="0" w:color="auto"/>
            <w:right w:val="none" w:sz="0" w:space="0" w:color="auto"/>
          </w:divBdr>
        </w:div>
        <w:div w:id="2094543134">
          <w:marLeft w:val="0"/>
          <w:marRight w:val="0"/>
          <w:marTop w:val="0"/>
          <w:marBottom w:val="0"/>
          <w:divBdr>
            <w:top w:val="none" w:sz="0" w:space="0" w:color="auto"/>
            <w:left w:val="none" w:sz="0" w:space="0" w:color="auto"/>
            <w:bottom w:val="none" w:sz="0" w:space="0" w:color="auto"/>
            <w:right w:val="none" w:sz="0" w:space="0" w:color="auto"/>
          </w:divBdr>
        </w:div>
        <w:div w:id="2103646673">
          <w:marLeft w:val="0"/>
          <w:marRight w:val="0"/>
          <w:marTop w:val="0"/>
          <w:marBottom w:val="0"/>
          <w:divBdr>
            <w:top w:val="none" w:sz="0" w:space="0" w:color="auto"/>
            <w:left w:val="none" w:sz="0" w:space="0" w:color="auto"/>
            <w:bottom w:val="none" w:sz="0" w:space="0" w:color="auto"/>
            <w:right w:val="none" w:sz="0" w:space="0" w:color="auto"/>
          </w:divBdr>
        </w:div>
      </w:divsChild>
    </w:div>
    <w:div w:id="974600951">
      <w:bodyDiv w:val="1"/>
      <w:marLeft w:val="0"/>
      <w:marRight w:val="0"/>
      <w:marTop w:val="0"/>
      <w:marBottom w:val="0"/>
      <w:divBdr>
        <w:top w:val="none" w:sz="0" w:space="0" w:color="auto"/>
        <w:left w:val="none" w:sz="0" w:space="0" w:color="auto"/>
        <w:bottom w:val="none" w:sz="0" w:space="0" w:color="auto"/>
        <w:right w:val="none" w:sz="0" w:space="0" w:color="auto"/>
      </w:divBdr>
    </w:div>
    <w:div w:id="981957784">
      <w:bodyDiv w:val="1"/>
      <w:marLeft w:val="0"/>
      <w:marRight w:val="0"/>
      <w:marTop w:val="0"/>
      <w:marBottom w:val="0"/>
      <w:divBdr>
        <w:top w:val="none" w:sz="0" w:space="0" w:color="auto"/>
        <w:left w:val="none" w:sz="0" w:space="0" w:color="auto"/>
        <w:bottom w:val="none" w:sz="0" w:space="0" w:color="auto"/>
        <w:right w:val="none" w:sz="0" w:space="0" w:color="auto"/>
      </w:divBdr>
    </w:div>
    <w:div w:id="1010907664">
      <w:bodyDiv w:val="1"/>
      <w:marLeft w:val="0"/>
      <w:marRight w:val="0"/>
      <w:marTop w:val="0"/>
      <w:marBottom w:val="0"/>
      <w:divBdr>
        <w:top w:val="none" w:sz="0" w:space="0" w:color="auto"/>
        <w:left w:val="none" w:sz="0" w:space="0" w:color="auto"/>
        <w:bottom w:val="none" w:sz="0" w:space="0" w:color="auto"/>
        <w:right w:val="none" w:sz="0" w:space="0" w:color="auto"/>
      </w:divBdr>
    </w:div>
    <w:div w:id="1072193475">
      <w:bodyDiv w:val="1"/>
      <w:marLeft w:val="0"/>
      <w:marRight w:val="0"/>
      <w:marTop w:val="0"/>
      <w:marBottom w:val="0"/>
      <w:divBdr>
        <w:top w:val="none" w:sz="0" w:space="0" w:color="auto"/>
        <w:left w:val="none" w:sz="0" w:space="0" w:color="auto"/>
        <w:bottom w:val="none" w:sz="0" w:space="0" w:color="auto"/>
        <w:right w:val="none" w:sz="0" w:space="0" w:color="auto"/>
      </w:divBdr>
    </w:div>
    <w:div w:id="1083645118">
      <w:bodyDiv w:val="1"/>
      <w:marLeft w:val="0"/>
      <w:marRight w:val="0"/>
      <w:marTop w:val="0"/>
      <w:marBottom w:val="0"/>
      <w:divBdr>
        <w:top w:val="none" w:sz="0" w:space="0" w:color="auto"/>
        <w:left w:val="none" w:sz="0" w:space="0" w:color="auto"/>
        <w:bottom w:val="none" w:sz="0" w:space="0" w:color="auto"/>
        <w:right w:val="none" w:sz="0" w:space="0" w:color="auto"/>
      </w:divBdr>
      <w:divsChild>
        <w:div w:id="1233006618">
          <w:marLeft w:val="0"/>
          <w:marRight w:val="0"/>
          <w:marTop w:val="0"/>
          <w:marBottom w:val="0"/>
          <w:divBdr>
            <w:top w:val="none" w:sz="0" w:space="0" w:color="auto"/>
            <w:left w:val="none" w:sz="0" w:space="0" w:color="auto"/>
            <w:bottom w:val="none" w:sz="0" w:space="0" w:color="auto"/>
            <w:right w:val="none" w:sz="0" w:space="0" w:color="auto"/>
          </w:divBdr>
        </w:div>
        <w:div w:id="1679963282">
          <w:marLeft w:val="0"/>
          <w:marRight w:val="0"/>
          <w:marTop w:val="0"/>
          <w:marBottom w:val="0"/>
          <w:divBdr>
            <w:top w:val="none" w:sz="0" w:space="0" w:color="auto"/>
            <w:left w:val="none" w:sz="0" w:space="0" w:color="auto"/>
            <w:bottom w:val="none" w:sz="0" w:space="0" w:color="auto"/>
            <w:right w:val="none" w:sz="0" w:space="0" w:color="auto"/>
          </w:divBdr>
        </w:div>
        <w:div w:id="1841113796">
          <w:marLeft w:val="0"/>
          <w:marRight w:val="0"/>
          <w:marTop w:val="0"/>
          <w:marBottom w:val="0"/>
          <w:divBdr>
            <w:top w:val="none" w:sz="0" w:space="0" w:color="auto"/>
            <w:left w:val="none" w:sz="0" w:space="0" w:color="auto"/>
            <w:bottom w:val="none" w:sz="0" w:space="0" w:color="auto"/>
            <w:right w:val="none" w:sz="0" w:space="0" w:color="auto"/>
          </w:divBdr>
        </w:div>
      </w:divsChild>
    </w:div>
    <w:div w:id="1112016312">
      <w:bodyDiv w:val="1"/>
      <w:marLeft w:val="0"/>
      <w:marRight w:val="0"/>
      <w:marTop w:val="0"/>
      <w:marBottom w:val="0"/>
      <w:divBdr>
        <w:top w:val="none" w:sz="0" w:space="0" w:color="auto"/>
        <w:left w:val="none" w:sz="0" w:space="0" w:color="auto"/>
        <w:bottom w:val="none" w:sz="0" w:space="0" w:color="auto"/>
        <w:right w:val="none" w:sz="0" w:space="0" w:color="auto"/>
      </w:divBdr>
      <w:divsChild>
        <w:div w:id="51587471">
          <w:marLeft w:val="0"/>
          <w:marRight w:val="0"/>
          <w:marTop w:val="0"/>
          <w:marBottom w:val="0"/>
          <w:divBdr>
            <w:top w:val="none" w:sz="0" w:space="0" w:color="auto"/>
            <w:left w:val="none" w:sz="0" w:space="0" w:color="auto"/>
            <w:bottom w:val="none" w:sz="0" w:space="0" w:color="auto"/>
            <w:right w:val="none" w:sz="0" w:space="0" w:color="auto"/>
          </w:divBdr>
        </w:div>
        <w:div w:id="76750889">
          <w:marLeft w:val="0"/>
          <w:marRight w:val="0"/>
          <w:marTop w:val="0"/>
          <w:marBottom w:val="0"/>
          <w:divBdr>
            <w:top w:val="none" w:sz="0" w:space="0" w:color="auto"/>
            <w:left w:val="none" w:sz="0" w:space="0" w:color="auto"/>
            <w:bottom w:val="none" w:sz="0" w:space="0" w:color="auto"/>
            <w:right w:val="none" w:sz="0" w:space="0" w:color="auto"/>
          </w:divBdr>
        </w:div>
        <w:div w:id="152258161">
          <w:marLeft w:val="0"/>
          <w:marRight w:val="0"/>
          <w:marTop w:val="0"/>
          <w:marBottom w:val="0"/>
          <w:divBdr>
            <w:top w:val="none" w:sz="0" w:space="0" w:color="auto"/>
            <w:left w:val="none" w:sz="0" w:space="0" w:color="auto"/>
            <w:bottom w:val="none" w:sz="0" w:space="0" w:color="auto"/>
            <w:right w:val="none" w:sz="0" w:space="0" w:color="auto"/>
          </w:divBdr>
        </w:div>
        <w:div w:id="169880331">
          <w:marLeft w:val="0"/>
          <w:marRight w:val="0"/>
          <w:marTop w:val="0"/>
          <w:marBottom w:val="0"/>
          <w:divBdr>
            <w:top w:val="none" w:sz="0" w:space="0" w:color="auto"/>
            <w:left w:val="none" w:sz="0" w:space="0" w:color="auto"/>
            <w:bottom w:val="none" w:sz="0" w:space="0" w:color="auto"/>
            <w:right w:val="none" w:sz="0" w:space="0" w:color="auto"/>
          </w:divBdr>
        </w:div>
        <w:div w:id="217135344">
          <w:marLeft w:val="0"/>
          <w:marRight w:val="0"/>
          <w:marTop w:val="0"/>
          <w:marBottom w:val="0"/>
          <w:divBdr>
            <w:top w:val="none" w:sz="0" w:space="0" w:color="auto"/>
            <w:left w:val="none" w:sz="0" w:space="0" w:color="auto"/>
            <w:bottom w:val="none" w:sz="0" w:space="0" w:color="auto"/>
            <w:right w:val="none" w:sz="0" w:space="0" w:color="auto"/>
          </w:divBdr>
        </w:div>
        <w:div w:id="229465021">
          <w:marLeft w:val="0"/>
          <w:marRight w:val="0"/>
          <w:marTop w:val="0"/>
          <w:marBottom w:val="0"/>
          <w:divBdr>
            <w:top w:val="none" w:sz="0" w:space="0" w:color="auto"/>
            <w:left w:val="none" w:sz="0" w:space="0" w:color="auto"/>
            <w:bottom w:val="none" w:sz="0" w:space="0" w:color="auto"/>
            <w:right w:val="none" w:sz="0" w:space="0" w:color="auto"/>
          </w:divBdr>
        </w:div>
        <w:div w:id="248933251">
          <w:marLeft w:val="0"/>
          <w:marRight w:val="0"/>
          <w:marTop w:val="0"/>
          <w:marBottom w:val="0"/>
          <w:divBdr>
            <w:top w:val="none" w:sz="0" w:space="0" w:color="auto"/>
            <w:left w:val="none" w:sz="0" w:space="0" w:color="auto"/>
            <w:bottom w:val="none" w:sz="0" w:space="0" w:color="auto"/>
            <w:right w:val="none" w:sz="0" w:space="0" w:color="auto"/>
          </w:divBdr>
        </w:div>
        <w:div w:id="257174337">
          <w:marLeft w:val="0"/>
          <w:marRight w:val="0"/>
          <w:marTop w:val="0"/>
          <w:marBottom w:val="0"/>
          <w:divBdr>
            <w:top w:val="none" w:sz="0" w:space="0" w:color="auto"/>
            <w:left w:val="none" w:sz="0" w:space="0" w:color="auto"/>
            <w:bottom w:val="none" w:sz="0" w:space="0" w:color="auto"/>
            <w:right w:val="none" w:sz="0" w:space="0" w:color="auto"/>
          </w:divBdr>
        </w:div>
        <w:div w:id="269630766">
          <w:marLeft w:val="0"/>
          <w:marRight w:val="0"/>
          <w:marTop w:val="0"/>
          <w:marBottom w:val="0"/>
          <w:divBdr>
            <w:top w:val="none" w:sz="0" w:space="0" w:color="auto"/>
            <w:left w:val="none" w:sz="0" w:space="0" w:color="auto"/>
            <w:bottom w:val="none" w:sz="0" w:space="0" w:color="auto"/>
            <w:right w:val="none" w:sz="0" w:space="0" w:color="auto"/>
          </w:divBdr>
        </w:div>
        <w:div w:id="328825104">
          <w:marLeft w:val="0"/>
          <w:marRight w:val="0"/>
          <w:marTop w:val="0"/>
          <w:marBottom w:val="0"/>
          <w:divBdr>
            <w:top w:val="none" w:sz="0" w:space="0" w:color="auto"/>
            <w:left w:val="none" w:sz="0" w:space="0" w:color="auto"/>
            <w:bottom w:val="none" w:sz="0" w:space="0" w:color="auto"/>
            <w:right w:val="none" w:sz="0" w:space="0" w:color="auto"/>
          </w:divBdr>
        </w:div>
        <w:div w:id="358941600">
          <w:marLeft w:val="0"/>
          <w:marRight w:val="0"/>
          <w:marTop w:val="0"/>
          <w:marBottom w:val="0"/>
          <w:divBdr>
            <w:top w:val="none" w:sz="0" w:space="0" w:color="auto"/>
            <w:left w:val="none" w:sz="0" w:space="0" w:color="auto"/>
            <w:bottom w:val="none" w:sz="0" w:space="0" w:color="auto"/>
            <w:right w:val="none" w:sz="0" w:space="0" w:color="auto"/>
          </w:divBdr>
        </w:div>
        <w:div w:id="371005732">
          <w:marLeft w:val="0"/>
          <w:marRight w:val="0"/>
          <w:marTop w:val="0"/>
          <w:marBottom w:val="0"/>
          <w:divBdr>
            <w:top w:val="none" w:sz="0" w:space="0" w:color="auto"/>
            <w:left w:val="none" w:sz="0" w:space="0" w:color="auto"/>
            <w:bottom w:val="none" w:sz="0" w:space="0" w:color="auto"/>
            <w:right w:val="none" w:sz="0" w:space="0" w:color="auto"/>
          </w:divBdr>
        </w:div>
        <w:div w:id="536233716">
          <w:marLeft w:val="0"/>
          <w:marRight w:val="0"/>
          <w:marTop w:val="0"/>
          <w:marBottom w:val="0"/>
          <w:divBdr>
            <w:top w:val="none" w:sz="0" w:space="0" w:color="auto"/>
            <w:left w:val="none" w:sz="0" w:space="0" w:color="auto"/>
            <w:bottom w:val="none" w:sz="0" w:space="0" w:color="auto"/>
            <w:right w:val="none" w:sz="0" w:space="0" w:color="auto"/>
          </w:divBdr>
        </w:div>
        <w:div w:id="670984806">
          <w:marLeft w:val="0"/>
          <w:marRight w:val="0"/>
          <w:marTop w:val="0"/>
          <w:marBottom w:val="0"/>
          <w:divBdr>
            <w:top w:val="none" w:sz="0" w:space="0" w:color="auto"/>
            <w:left w:val="none" w:sz="0" w:space="0" w:color="auto"/>
            <w:bottom w:val="none" w:sz="0" w:space="0" w:color="auto"/>
            <w:right w:val="none" w:sz="0" w:space="0" w:color="auto"/>
          </w:divBdr>
        </w:div>
        <w:div w:id="924874297">
          <w:marLeft w:val="0"/>
          <w:marRight w:val="0"/>
          <w:marTop w:val="0"/>
          <w:marBottom w:val="0"/>
          <w:divBdr>
            <w:top w:val="none" w:sz="0" w:space="0" w:color="auto"/>
            <w:left w:val="none" w:sz="0" w:space="0" w:color="auto"/>
            <w:bottom w:val="none" w:sz="0" w:space="0" w:color="auto"/>
            <w:right w:val="none" w:sz="0" w:space="0" w:color="auto"/>
          </w:divBdr>
        </w:div>
        <w:div w:id="941886004">
          <w:marLeft w:val="0"/>
          <w:marRight w:val="0"/>
          <w:marTop w:val="0"/>
          <w:marBottom w:val="0"/>
          <w:divBdr>
            <w:top w:val="none" w:sz="0" w:space="0" w:color="auto"/>
            <w:left w:val="none" w:sz="0" w:space="0" w:color="auto"/>
            <w:bottom w:val="none" w:sz="0" w:space="0" w:color="auto"/>
            <w:right w:val="none" w:sz="0" w:space="0" w:color="auto"/>
          </w:divBdr>
        </w:div>
        <w:div w:id="980694457">
          <w:marLeft w:val="0"/>
          <w:marRight w:val="0"/>
          <w:marTop w:val="0"/>
          <w:marBottom w:val="0"/>
          <w:divBdr>
            <w:top w:val="none" w:sz="0" w:space="0" w:color="auto"/>
            <w:left w:val="none" w:sz="0" w:space="0" w:color="auto"/>
            <w:bottom w:val="none" w:sz="0" w:space="0" w:color="auto"/>
            <w:right w:val="none" w:sz="0" w:space="0" w:color="auto"/>
          </w:divBdr>
        </w:div>
        <w:div w:id="1066564568">
          <w:marLeft w:val="0"/>
          <w:marRight w:val="0"/>
          <w:marTop w:val="0"/>
          <w:marBottom w:val="0"/>
          <w:divBdr>
            <w:top w:val="none" w:sz="0" w:space="0" w:color="auto"/>
            <w:left w:val="none" w:sz="0" w:space="0" w:color="auto"/>
            <w:bottom w:val="none" w:sz="0" w:space="0" w:color="auto"/>
            <w:right w:val="none" w:sz="0" w:space="0" w:color="auto"/>
          </w:divBdr>
        </w:div>
        <w:div w:id="1137988118">
          <w:marLeft w:val="0"/>
          <w:marRight w:val="0"/>
          <w:marTop w:val="0"/>
          <w:marBottom w:val="0"/>
          <w:divBdr>
            <w:top w:val="none" w:sz="0" w:space="0" w:color="auto"/>
            <w:left w:val="none" w:sz="0" w:space="0" w:color="auto"/>
            <w:bottom w:val="none" w:sz="0" w:space="0" w:color="auto"/>
            <w:right w:val="none" w:sz="0" w:space="0" w:color="auto"/>
          </w:divBdr>
        </w:div>
        <w:div w:id="1149325605">
          <w:marLeft w:val="0"/>
          <w:marRight w:val="0"/>
          <w:marTop w:val="0"/>
          <w:marBottom w:val="0"/>
          <w:divBdr>
            <w:top w:val="none" w:sz="0" w:space="0" w:color="auto"/>
            <w:left w:val="none" w:sz="0" w:space="0" w:color="auto"/>
            <w:bottom w:val="none" w:sz="0" w:space="0" w:color="auto"/>
            <w:right w:val="none" w:sz="0" w:space="0" w:color="auto"/>
          </w:divBdr>
        </w:div>
        <w:div w:id="1468668768">
          <w:marLeft w:val="0"/>
          <w:marRight w:val="0"/>
          <w:marTop w:val="0"/>
          <w:marBottom w:val="0"/>
          <w:divBdr>
            <w:top w:val="none" w:sz="0" w:space="0" w:color="auto"/>
            <w:left w:val="none" w:sz="0" w:space="0" w:color="auto"/>
            <w:bottom w:val="none" w:sz="0" w:space="0" w:color="auto"/>
            <w:right w:val="none" w:sz="0" w:space="0" w:color="auto"/>
          </w:divBdr>
        </w:div>
        <w:div w:id="1617102222">
          <w:marLeft w:val="0"/>
          <w:marRight w:val="0"/>
          <w:marTop w:val="0"/>
          <w:marBottom w:val="0"/>
          <w:divBdr>
            <w:top w:val="none" w:sz="0" w:space="0" w:color="auto"/>
            <w:left w:val="none" w:sz="0" w:space="0" w:color="auto"/>
            <w:bottom w:val="none" w:sz="0" w:space="0" w:color="auto"/>
            <w:right w:val="none" w:sz="0" w:space="0" w:color="auto"/>
          </w:divBdr>
        </w:div>
        <w:div w:id="1813912066">
          <w:marLeft w:val="0"/>
          <w:marRight w:val="0"/>
          <w:marTop w:val="0"/>
          <w:marBottom w:val="0"/>
          <w:divBdr>
            <w:top w:val="none" w:sz="0" w:space="0" w:color="auto"/>
            <w:left w:val="none" w:sz="0" w:space="0" w:color="auto"/>
            <w:bottom w:val="none" w:sz="0" w:space="0" w:color="auto"/>
            <w:right w:val="none" w:sz="0" w:space="0" w:color="auto"/>
          </w:divBdr>
        </w:div>
        <w:div w:id="1820607403">
          <w:marLeft w:val="0"/>
          <w:marRight w:val="0"/>
          <w:marTop w:val="0"/>
          <w:marBottom w:val="0"/>
          <w:divBdr>
            <w:top w:val="none" w:sz="0" w:space="0" w:color="auto"/>
            <w:left w:val="none" w:sz="0" w:space="0" w:color="auto"/>
            <w:bottom w:val="none" w:sz="0" w:space="0" w:color="auto"/>
            <w:right w:val="none" w:sz="0" w:space="0" w:color="auto"/>
          </w:divBdr>
        </w:div>
        <w:div w:id="1941915841">
          <w:marLeft w:val="0"/>
          <w:marRight w:val="0"/>
          <w:marTop w:val="0"/>
          <w:marBottom w:val="0"/>
          <w:divBdr>
            <w:top w:val="none" w:sz="0" w:space="0" w:color="auto"/>
            <w:left w:val="none" w:sz="0" w:space="0" w:color="auto"/>
            <w:bottom w:val="none" w:sz="0" w:space="0" w:color="auto"/>
            <w:right w:val="none" w:sz="0" w:space="0" w:color="auto"/>
          </w:divBdr>
        </w:div>
        <w:div w:id="2024816207">
          <w:marLeft w:val="0"/>
          <w:marRight w:val="0"/>
          <w:marTop w:val="0"/>
          <w:marBottom w:val="0"/>
          <w:divBdr>
            <w:top w:val="none" w:sz="0" w:space="0" w:color="auto"/>
            <w:left w:val="none" w:sz="0" w:space="0" w:color="auto"/>
            <w:bottom w:val="none" w:sz="0" w:space="0" w:color="auto"/>
            <w:right w:val="none" w:sz="0" w:space="0" w:color="auto"/>
          </w:divBdr>
        </w:div>
        <w:div w:id="2129160995">
          <w:marLeft w:val="0"/>
          <w:marRight w:val="0"/>
          <w:marTop w:val="0"/>
          <w:marBottom w:val="0"/>
          <w:divBdr>
            <w:top w:val="none" w:sz="0" w:space="0" w:color="auto"/>
            <w:left w:val="none" w:sz="0" w:space="0" w:color="auto"/>
            <w:bottom w:val="none" w:sz="0" w:space="0" w:color="auto"/>
            <w:right w:val="none" w:sz="0" w:space="0" w:color="auto"/>
          </w:divBdr>
        </w:div>
      </w:divsChild>
    </w:div>
    <w:div w:id="1140345586">
      <w:bodyDiv w:val="1"/>
      <w:marLeft w:val="0"/>
      <w:marRight w:val="0"/>
      <w:marTop w:val="0"/>
      <w:marBottom w:val="0"/>
      <w:divBdr>
        <w:top w:val="none" w:sz="0" w:space="0" w:color="auto"/>
        <w:left w:val="none" w:sz="0" w:space="0" w:color="auto"/>
        <w:bottom w:val="none" w:sz="0" w:space="0" w:color="auto"/>
        <w:right w:val="none" w:sz="0" w:space="0" w:color="auto"/>
      </w:divBdr>
    </w:div>
    <w:div w:id="1140346697">
      <w:bodyDiv w:val="1"/>
      <w:marLeft w:val="0"/>
      <w:marRight w:val="0"/>
      <w:marTop w:val="0"/>
      <w:marBottom w:val="0"/>
      <w:divBdr>
        <w:top w:val="none" w:sz="0" w:space="0" w:color="auto"/>
        <w:left w:val="none" w:sz="0" w:space="0" w:color="auto"/>
        <w:bottom w:val="none" w:sz="0" w:space="0" w:color="auto"/>
        <w:right w:val="none" w:sz="0" w:space="0" w:color="auto"/>
      </w:divBdr>
    </w:div>
    <w:div w:id="1177887824">
      <w:bodyDiv w:val="1"/>
      <w:marLeft w:val="0"/>
      <w:marRight w:val="0"/>
      <w:marTop w:val="0"/>
      <w:marBottom w:val="0"/>
      <w:divBdr>
        <w:top w:val="none" w:sz="0" w:space="0" w:color="auto"/>
        <w:left w:val="none" w:sz="0" w:space="0" w:color="auto"/>
        <w:bottom w:val="none" w:sz="0" w:space="0" w:color="auto"/>
        <w:right w:val="none" w:sz="0" w:space="0" w:color="auto"/>
      </w:divBdr>
      <w:divsChild>
        <w:div w:id="522403893">
          <w:marLeft w:val="0"/>
          <w:marRight w:val="0"/>
          <w:marTop w:val="0"/>
          <w:marBottom w:val="0"/>
          <w:divBdr>
            <w:top w:val="none" w:sz="0" w:space="0" w:color="auto"/>
            <w:left w:val="none" w:sz="0" w:space="0" w:color="auto"/>
            <w:bottom w:val="none" w:sz="0" w:space="0" w:color="auto"/>
            <w:right w:val="none" w:sz="0" w:space="0" w:color="auto"/>
          </w:divBdr>
        </w:div>
        <w:div w:id="1047603621">
          <w:marLeft w:val="0"/>
          <w:marRight w:val="0"/>
          <w:marTop w:val="0"/>
          <w:marBottom w:val="0"/>
          <w:divBdr>
            <w:top w:val="none" w:sz="0" w:space="0" w:color="auto"/>
            <w:left w:val="none" w:sz="0" w:space="0" w:color="auto"/>
            <w:bottom w:val="none" w:sz="0" w:space="0" w:color="auto"/>
            <w:right w:val="none" w:sz="0" w:space="0" w:color="auto"/>
          </w:divBdr>
        </w:div>
        <w:div w:id="1086612118">
          <w:marLeft w:val="0"/>
          <w:marRight w:val="0"/>
          <w:marTop w:val="0"/>
          <w:marBottom w:val="0"/>
          <w:divBdr>
            <w:top w:val="none" w:sz="0" w:space="0" w:color="auto"/>
            <w:left w:val="none" w:sz="0" w:space="0" w:color="auto"/>
            <w:bottom w:val="none" w:sz="0" w:space="0" w:color="auto"/>
            <w:right w:val="none" w:sz="0" w:space="0" w:color="auto"/>
          </w:divBdr>
        </w:div>
        <w:div w:id="1145050619">
          <w:marLeft w:val="0"/>
          <w:marRight w:val="0"/>
          <w:marTop w:val="0"/>
          <w:marBottom w:val="0"/>
          <w:divBdr>
            <w:top w:val="none" w:sz="0" w:space="0" w:color="auto"/>
            <w:left w:val="none" w:sz="0" w:space="0" w:color="auto"/>
            <w:bottom w:val="none" w:sz="0" w:space="0" w:color="auto"/>
            <w:right w:val="none" w:sz="0" w:space="0" w:color="auto"/>
          </w:divBdr>
        </w:div>
      </w:divsChild>
    </w:div>
    <w:div w:id="1190417354">
      <w:bodyDiv w:val="1"/>
      <w:marLeft w:val="0"/>
      <w:marRight w:val="0"/>
      <w:marTop w:val="0"/>
      <w:marBottom w:val="0"/>
      <w:divBdr>
        <w:top w:val="none" w:sz="0" w:space="0" w:color="auto"/>
        <w:left w:val="none" w:sz="0" w:space="0" w:color="auto"/>
        <w:bottom w:val="none" w:sz="0" w:space="0" w:color="auto"/>
        <w:right w:val="none" w:sz="0" w:space="0" w:color="auto"/>
      </w:divBdr>
    </w:div>
    <w:div w:id="1198853434">
      <w:bodyDiv w:val="1"/>
      <w:marLeft w:val="0"/>
      <w:marRight w:val="0"/>
      <w:marTop w:val="0"/>
      <w:marBottom w:val="0"/>
      <w:divBdr>
        <w:top w:val="none" w:sz="0" w:space="0" w:color="auto"/>
        <w:left w:val="none" w:sz="0" w:space="0" w:color="auto"/>
        <w:bottom w:val="none" w:sz="0" w:space="0" w:color="auto"/>
        <w:right w:val="none" w:sz="0" w:space="0" w:color="auto"/>
      </w:divBdr>
    </w:div>
    <w:div w:id="1201166957">
      <w:bodyDiv w:val="1"/>
      <w:marLeft w:val="0"/>
      <w:marRight w:val="0"/>
      <w:marTop w:val="0"/>
      <w:marBottom w:val="0"/>
      <w:divBdr>
        <w:top w:val="none" w:sz="0" w:space="0" w:color="auto"/>
        <w:left w:val="none" w:sz="0" w:space="0" w:color="auto"/>
        <w:bottom w:val="none" w:sz="0" w:space="0" w:color="auto"/>
        <w:right w:val="none" w:sz="0" w:space="0" w:color="auto"/>
      </w:divBdr>
      <w:divsChild>
        <w:div w:id="755326107">
          <w:marLeft w:val="0"/>
          <w:marRight w:val="0"/>
          <w:marTop w:val="0"/>
          <w:marBottom w:val="0"/>
          <w:divBdr>
            <w:top w:val="none" w:sz="0" w:space="0" w:color="auto"/>
            <w:left w:val="none" w:sz="0" w:space="0" w:color="auto"/>
            <w:bottom w:val="none" w:sz="0" w:space="0" w:color="auto"/>
            <w:right w:val="none" w:sz="0" w:space="0" w:color="auto"/>
          </w:divBdr>
          <w:divsChild>
            <w:div w:id="1413427221">
              <w:marLeft w:val="0"/>
              <w:marRight w:val="0"/>
              <w:marTop w:val="0"/>
              <w:marBottom w:val="0"/>
              <w:divBdr>
                <w:top w:val="none" w:sz="0" w:space="0" w:color="auto"/>
                <w:left w:val="none" w:sz="0" w:space="0" w:color="auto"/>
                <w:bottom w:val="none" w:sz="0" w:space="0" w:color="auto"/>
                <w:right w:val="none" w:sz="0" w:space="0" w:color="auto"/>
              </w:divBdr>
              <w:divsChild>
                <w:div w:id="331682573">
                  <w:marLeft w:val="0"/>
                  <w:marRight w:val="0"/>
                  <w:marTop w:val="0"/>
                  <w:marBottom w:val="0"/>
                  <w:divBdr>
                    <w:top w:val="none" w:sz="0" w:space="0" w:color="auto"/>
                    <w:left w:val="none" w:sz="0" w:space="0" w:color="auto"/>
                    <w:bottom w:val="none" w:sz="0" w:space="0" w:color="auto"/>
                    <w:right w:val="none" w:sz="0" w:space="0" w:color="auto"/>
                  </w:divBdr>
                  <w:divsChild>
                    <w:div w:id="1506701467">
                      <w:marLeft w:val="0"/>
                      <w:marRight w:val="0"/>
                      <w:marTop w:val="0"/>
                      <w:marBottom w:val="0"/>
                      <w:divBdr>
                        <w:top w:val="none" w:sz="0" w:space="0" w:color="auto"/>
                        <w:left w:val="none" w:sz="0" w:space="0" w:color="auto"/>
                        <w:bottom w:val="none" w:sz="0" w:space="0" w:color="auto"/>
                        <w:right w:val="none" w:sz="0" w:space="0" w:color="auto"/>
                      </w:divBdr>
                      <w:divsChild>
                        <w:div w:id="1397699580">
                          <w:marLeft w:val="0"/>
                          <w:marRight w:val="0"/>
                          <w:marTop w:val="0"/>
                          <w:marBottom w:val="0"/>
                          <w:divBdr>
                            <w:top w:val="none" w:sz="0" w:space="0" w:color="auto"/>
                            <w:left w:val="none" w:sz="0" w:space="0" w:color="auto"/>
                            <w:bottom w:val="none" w:sz="0" w:space="0" w:color="auto"/>
                            <w:right w:val="none" w:sz="0" w:space="0" w:color="auto"/>
                          </w:divBdr>
                          <w:divsChild>
                            <w:div w:id="1797985093">
                              <w:marLeft w:val="0"/>
                              <w:marRight w:val="0"/>
                              <w:marTop w:val="0"/>
                              <w:marBottom w:val="0"/>
                              <w:divBdr>
                                <w:top w:val="none" w:sz="0" w:space="0" w:color="auto"/>
                                <w:left w:val="none" w:sz="0" w:space="0" w:color="auto"/>
                                <w:bottom w:val="none" w:sz="0" w:space="0" w:color="auto"/>
                                <w:right w:val="none" w:sz="0" w:space="0" w:color="auto"/>
                              </w:divBdr>
                              <w:divsChild>
                                <w:div w:id="139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9628">
      <w:bodyDiv w:val="1"/>
      <w:marLeft w:val="0"/>
      <w:marRight w:val="0"/>
      <w:marTop w:val="0"/>
      <w:marBottom w:val="0"/>
      <w:divBdr>
        <w:top w:val="none" w:sz="0" w:space="0" w:color="auto"/>
        <w:left w:val="none" w:sz="0" w:space="0" w:color="auto"/>
        <w:bottom w:val="none" w:sz="0" w:space="0" w:color="auto"/>
        <w:right w:val="none" w:sz="0" w:space="0" w:color="auto"/>
      </w:divBdr>
    </w:div>
    <w:div w:id="1267302014">
      <w:bodyDiv w:val="1"/>
      <w:marLeft w:val="0"/>
      <w:marRight w:val="0"/>
      <w:marTop w:val="0"/>
      <w:marBottom w:val="0"/>
      <w:divBdr>
        <w:top w:val="none" w:sz="0" w:space="0" w:color="auto"/>
        <w:left w:val="none" w:sz="0" w:space="0" w:color="auto"/>
        <w:bottom w:val="none" w:sz="0" w:space="0" w:color="auto"/>
        <w:right w:val="none" w:sz="0" w:space="0" w:color="auto"/>
      </w:divBdr>
    </w:div>
    <w:div w:id="1318260956">
      <w:bodyDiv w:val="1"/>
      <w:marLeft w:val="0"/>
      <w:marRight w:val="0"/>
      <w:marTop w:val="0"/>
      <w:marBottom w:val="0"/>
      <w:divBdr>
        <w:top w:val="none" w:sz="0" w:space="0" w:color="auto"/>
        <w:left w:val="none" w:sz="0" w:space="0" w:color="auto"/>
        <w:bottom w:val="none" w:sz="0" w:space="0" w:color="auto"/>
        <w:right w:val="none" w:sz="0" w:space="0" w:color="auto"/>
      </w:divBdr>
      <w:divsChild>
        <w:div w:id="431778699">
          <w:marLeft w:val="0"/>
          <w:marRight w:val="0"/>
          <w:marTop w:val="0"/>
          <w:marBottom w:val="0"/>
          <w:divBdr>
            <w:top w:val="none" w:sz="0" w:space="0" w:color="auto"/>
            <w:left w:val="none" w:sz="0" w:space="0" w:color="auto"/>
            <w:bottom w:val="none" w:sz="0" w:space="0" w:color="auto"/>
            <w:right w:val="none" w:sz="0" w:space="0" w:color="auto"/>
          </w:divBdr>
        </w:div>
        <w:div w:id="613562697">
          <w:marLeft w:val="0"/>
          <w:marRight w:val="0"/>
          <w:marTop w:val="0"/>
          <w:marBottom w:val="0"/>
          <w:divBdr>
            <w:top w:val="none" w:sz="0" w:space="0" w:color="auto"/>
            <w:left w:val="none" w:sz="0" w:space="0" w:color="auto"/>
            <w:bottom w:val="none" w:sz="0" w:space="0" w:color="auto"/>
            <w:right w:val="none" w:sz="0" w:space="0" w:color="auto"/>
          </w:divBdr>
        </w:div>
        <w:div w:id="1234464043">
          <w:marLeft w:val="0"/>
          <w:marRight w:val="0"/>
          <w:marTop w:val="0"/>
          <w:marBottom w:val="0"/>
          <w:divBdr>
            <w:top w:val="none" w:sz="0" w:space="0" w:color="auto"/>
            <w:left w:val="none" w:sz="0" w:space="0" w:color="auto"/>
            <w:bottom w:val="none" w:sz="0" w:space="0" w:color="auto"/>
            <w:right w:val="none" w:sz="0" w:space="0" w:color="auto"/>
          </w:divBdr>
        </w:div>
        <w:div w:id="1543253087">
          <w:marLeft w:val="0"/>
          <w:marRight w:val="0"/>
          <w:marTop w:val="0"/>
          <w:marBottom w:val="0"/>
          <w:divBdr>
            <w:top w:val="none" w:sz="0" w:space="0" w:color="auto"/>
            <w:left w:val="none" w:sz="0" w:space="0" w:color="auto"/>
            <w:bottom w:val="none" w:sz="0" w:space="0" w:color="auto"/>
            <w:right w:val="none" w:sz="0" w:space="0" w:color="auto"/>
          </w:divBdr>
        </w:div>
      </w:divsChild>
    </w:div>
    <w:div w:id="1355033840">
      <w:bodyDiv w:val="1"/>
      <w:marLeft w:val="0"/>
      <w:marRight w:val="0"/>
      <w:marTop w:val="0"/>
      <w:marBottom w:val="0"/>
      <w:divBdr>
        <w:top w:val="none" w:sz="0" w:space="0" w:color="auto"/>
        <w:left w:val="none" w:sz="0" w:space="0" w:color="auto"/>
        <w:bottom w:val="none" w:sz="0" w:space="0" w:color="auto"/>
        <w:right w:val="none" w:sz="0" w:space="0" w:color="auto"/>
      </w:divBdr>
      <w:divsChild>
        <w:div w:id="20908433">
          <w:marLeft w:val="0"/>
          <w:marRight w:val="0"/>
          <w:marTop w:val="0"/>
          <w:marBottom w:val="0"/>
          <w:divBdr>
            <w:top w:val="none" w:sz="0" w:space="0" w:color="auto"/>
            <w:left w:val="none" w:sz="0" w:space="0" w:color="auto"/>
            <w:bottom w:val="none" w:sz="0" w:space="0" w:color="auto"/>
            <w:right w:val="none" w:sz="0" w:space="0" w:color="auto"/>
          </w:divBdr>
        </w:div>
        <w:div w:id="50546089">
          <w:marLeft w:val="0"/>
          <w:marRight w:val="0"/>
          <w:marTop w:val="0"/>
          <w:marBottom w:val="0"/>
          <w:divBdr>
            <w:top w:val="none" w:sz="0" w:space="0" w:color="auto"/>
            <w:left w:val="none" w:sz="0" w:space="0" w:color="auto"/>
            <w:bottom w:val="none" w:sz="0" w:space="0" w:color="auto"/>
            <w:right w:val="none" w:sz="0" w:space="0" w:color="auto"/>
          </w:divBdr>
        </w:div>
        <w:div w:id="140005827">
          <w:marLeft w:val="0"/>
          <w:marRight w:val="0"/>
          <w:marTop w:val="0"/>
          <w:marBottom w:val="0"/>
          <w:divBdr>
            <w:top w:val="none" w:sz="0" w:space="0" w:color="auto"/>
            <w:left w:val="none" w:sz="0" w:space="0" w:color="auto"/>
            <w:bottom w:val="none" w:sz="0" w:space="0" w:color="auto"/>
            <w:right w:val="none" w:sz="0" w:space="0" w:color="auto"/>
          </w:divBdr>
        </w:div>
        <w:div w:id="209609766">
          <w:marLeft w:val="0"/>
          <w:marRight w:val="0"/>
          <w:marTop w:val="0"/>
          <w:marBottom w:val="0"/>
          <w:divBdr>
            <w:top w:val="none" w:sz="0" w:space="0" w:color="auto"/>
            <w:left w:val="none" w:sz="0" w:space="0" w:color="auto"/>
            <w:bottom w:val="none" w:sz="0" w:space="0" w:color="auto"/>
            <w:right w:val="none" w:sz="0" w:space="0" w:color="auto"/>
          </w:divBdr>
        </w:div>
        <w:div w:id="213466828">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244805606">
          <w:marLeft w:val="0"/>
          <w:marRight w:val="0"/>
          <w:marTop w:val="0"/>
          <w:marBottom w:val="0"/>
          <w:divBdr>
            <w:top w:val="none" w:sz="0" w:space="0" w:color="auto"/>
            <w:left w:val="none" w:sz="0" w:space="0" w:color="auto"/>
            <w:bottom w:val="none" w:sz="0" w:space="0" w:color="auto"/>
            <w:right w:val="none" w:sz="0" w:space="0" w:color="auto"/>
          </w:divBdr>
        </w:div>
        <w:div w:id="277681973">
          <w:marLeft w:val="0"/>
          <w:marRight w:val="0"/>
          <w:marTop w:val="0"/>
          <w:marBottom w:val="0"/>
          <w:divBdr>
            <w:top w:val="none" w:sz="0" w:space="0" w:color="auto"/>
            <w:left w:val="none" w:sz="0" w:space="0" w:color="auto"/>
            <w:bottom w:val="none" w:sz="0" w:space="0" w:color="auto"/>
            <w:right w:val="none" w:sz="0" w:space="0" w:color="auto"/>
          </w:divBdr>
        </w:div>
        <w:div w:id="278144934">
          <w:marLeft w:val="0"/>
          <w:marRight w:val="0"/>
          <w:marTop w:val="0"/>
          <w:marBottom w:val="0"/>
          <w:divBdr>
            <w:top w:val="none" w:sz="0" w:space="0" w:color="auto"/>
            <w:left w:val="none" w:sz="0" w:space="0" w:color="auto"/>
            <w:bottom w:val="none" w:sz="0" w:space="0" w:color="auto"/>
            <w:right w:val="none" w:sz="0" w:space="0" w:color="auto"/>
          </w:divBdr>
        </w:div>
        <w:div w:id="297498532">
          <w:marLeft w:val="0"/>
          <w:marRight w:val="0"/>
          <w:marTop w:val="0"/>
          <w:marBottom w:val="0"/>
          <w:divBdr>
            <w:top w:val="none" w:sz="0" w:space="0" w:color="auto"/>
            <w:left w:val="none" w:sz="0" w:space="0" w:color="auto"/>
            <w:bottom w:val="none" w:sz="0" w:space="0" w:color="auto"/>
            <w:right w:val="none" w:sz="0" w:space="0" w:color="auto"/>
          </w:divBdr>
        </w:div>
        <w:div w:id="374815076">
          <w:marLeft w:val="0"/>
          <w:marRight w:val="0"/>
          <w:marTop w:val="0"/>
          <w:marBottom w:val="0"/>
          <w:divBdr>
            <w:top w:val="none" w:sz="0" w:space="0" w:color="auto"/>
            <w:left w:val="none" w:sz="0" w:space="0" w:color="auto"/>
            <w:bottom w:val="none" w:sz="0" w:space="0" w:color="auto"/>
            <w:right w:val="none" w:sz="0" w:space="0" w:color="auto"/>
          </w:divBdr>
        </w:div>
        <w:div w:id="408163881">
          <w:marLeft w:val="0"/>
          <w:marRight w:val="0"/>
          <w:marTop w:val="0"/>
          <w:marBottom w:val="0"/>
          <w:divBdr>
            <w:top w:val="none" w:sz="0" w:space="0" w:color="auto"/>
            <w:left w:val="none" w:sz="0" w:space="0" w:color="auto"/>
            <w:bottom w:val="none" w:sz="0" w:space="0" w:color="auto"/>
            <w:right w:val="none" w:sz="0" w:space="0" w:color="auto"/>
          </w:divBdr>
        </w:div>
        <w:div w:id="539173518">
          <w:marLeft w:val="0"/>
          <w:marRight w:val="0"/>
          <w:marTop w:val="0"/>
          <w:marBottom w:val="0"/>
          <w:divBdr>
            <w:top w:val="none" w:sz="0" w:space="0" w:color="auto"/>
            <w:left w:val="none" w:sz="0" w:space="0" w:color="auto"/>
            <w:bottom w:val="none" w:sz="0" w:space="0" w:color="auto"/>
            <w:right w:val="none" w:sz="0" w:space="0" w:color="auto"/>
          </w:divBdr>
        </w:div>
        <w:div w:id="580061799">
          <w:marLeft w:val="0"/>
          <w:marRight w:val="0"/>
          <w:marTop w:val="0"/>
          <w:marBottom w:val="0"/>
          <w:divBdr>
            <w:top w:val="none" w:sz="0" w:space="0" w:color="auto"/>
            <w:left w:val="none" w:sz="0" w:space="0" w:color="auto"/>
            <w:bottom w:val="none" w:sz="0" w:space="0" w:color="auto"/>
            <w:right w:val="none" w:sz="0" w:space="0" w:color="auto"/>
          </w:divBdr>
        </w:div>
        <w:div w:id="584727702">
          <w:marLeft w:val="0"/>
          <w:marRight w:val="0"/>
          <w:marTop w:val="0"/>
          <w:marBottom w:val="0"/>
          <w:divBdr>
            <w:top w:val="none" w:sz="0" w:space="0" w:color="auto"/>
            <w:left w:val="none" w:sz="0" w:space="0" w:color="auto"/>
            <w:bottom w:val="none" w:sz="0" w:space="0" w:color="auto"/>
            <w:right w:val="none" w:sz="0" w:space="0" w:color="auto"/>
          </w:divBdr>
        </w:div>
        <w:div w:id="620461427">
          <w:marLeft w:val="0"/>
          <w:marRight w:val="0"/>
          <w:marTop w:val="0"/>
          <w:marBottom w:val="0"/>
          <w:divBdr>
            <w:top w:val="none" w:sz="0" w:space="0" w:color="auto"/>
            <w:left w:val="none" w:sz="0" w:space="0" w:color="auto"/>
            <w:bottom w:val="none" w:sz="0" w:space="0" w:color="auto"/>
            <w:right w:val="none" w:sz="0" w:space="0" w:color="auto"/>
          </w:divBdr>
        </w:div>
        <w:div w:id="659163425">
          <w:marLeft w:val="0"/>
          <w:marRight w:val="0"/>
          <w:marTop w:val="0"/>
          <w:marBottom w:val="0"/>
          <w:divBdr>
            <w:top w:val="none" w:sz="0" w:space="0" w:color="auto"/>
            <w:left w:val="none" w:sz="0" w:space="0" w:color="auto"/>
            <w:bottom w:val="none" w:sz="0" w:space="0" w:color="auto"/>
            <w:right w:val="none" w:sz="0" w:space="0" w:color="auto"/>
          </w:divBdr>
        </w:div>
        <w:div w:id="682317157">
          <w:marLeft w:val="0"/>
          <w:marRight w:val="0"/>
          <w:marTop w:val="0"/>
          <w:marBottom w:val="0"/>
          <w:divBdr>
            <w:top w:val="none" w:sz="0" w:space="0" w:color="auto"/>
            <w:left w:val="none" w:sz="0" w:space="0" w:color="auto"/>
            <w:bottom w:val="none" w:sz="0" w:space="0" w:color="auto"/>
            <w:right w:val="none" w:sz="0" w:space="0" w:color="auto"/>
          </w:divBdr>
        </w:div>
        <w:div w:id="682636298">
          <w:marLeft w:val="0"/>
          <w:marRight w:val="0"/>
          <w:marTop w:val="0"/>
          <w:marBottom w:val="0"/>
          <w:divBdr>
            <w:top w:val="none" w:sz="0" w:space="0" w:color="auto"/>
            <w:left w:val="none" w:sz="0" w:space="0" w:color="auto"/>
            <w:bottom w:val="none" w:sz="0" w:space="0" w:color="auto"/>
            <w:right w:val="none" w:sz="0" w:space="0" w:color="auto"/>
          </w:divBdr>
        </w:div>
        <w:div w:id="703797249">
          <w:marLeft w:val="0"/>
          <w:marRight w:val="0"/>
          <w:marTop w:val="0"/>
          <w:marBottom w:val="0"/>
          <w:divBdr>
            <w:top w:val="none" w:sz="0" w:space="0" w:color="auto"/>
            <w:left w:val="none" w:sz="0" w:space="0" w:color="auto"/>
            <w:bottom w:val="none" w:sz="0" w:space="0" w:color="auto"/>
            <w:right w:val="none" w:sz="0" w:space="0" w:color="auto"/>
          </w:divBdr>
        </w:div>
        <w:div w:id="719979473">
          <w:marLeft w:val="0"/>
          <w:marRight w:val="0"/>
          <w:marTop w:val="0"/>
          <w:marBottom w:val="0"/>
          <w:divBdr>
            <w:top w:val="none" w:sz="0" w:space="0" w:color="auto"/>
            <w:left w:val="none" w:sz="0" w:space="0" w:color="auto"/>
            <w:bottom w:val="none" w:sz="0" w:space="0" w:color="auto"/>
            <w:right w:val="none" w:sz="0" w:space="0" w:color="auto"/>
          </w:divBdr>
        </w:div>
        <w:div w:id="791367211">
          <w:marLeft w:val="0"/>
          <w:marRight w:val="0"/>
          <w:marTop w:val="0"/>
          <w:marBottom w:val="0"/>
          <w:divBdr>
            <w:top w:val="none" w:sz="0" w:space="0" w:color="auto"/>
            <w:left w:val="none" w:sz="0" w:space="0" w:color="auto"/>
            <w:bottom w:val="none" w:sz="0" w:space="0" w:color="auto"/>
            <w:right w:val="none" w:sz="0" w:space="0" w:color="auto"/>
          </w:divBdr>
        </w:div>
        <w:div w:id="817838828">
          <w:marLeft w:val="0"/>
          <w:marRight w:val="0"/>
          <w:marTop w:val="0"/>
          <w:marBottom w:val="0"/>
          <w:divBdr>
            <w:top w:val="none" w:sz="0" w:space="0" w:color="auto"/>
            <w:left w:val="none" w:sz="0" w:space="0" w:color="auto"/>
            <w:bottom w:val="none" w:sz="0" w:space="0" w:color="auto"/>
            <w:right w:val="none" w:sz="0" w:space="0" w:color="auto"/>
          </w:divBdr>
        </w:div>
        <w:div w:id="921332710">
          <w:marLeft w:val="0"/>
          <w:marRight w:val="0"/>
          <w:marTop w:val="0"/>
          <w:marBottom w:val="0"/>
          <w:divBdr>
            <w:top w:val="none" w:sz="0" w:space="0" w:color="auto"/>
            <w:left w:val="none" w:sz="0" w:space="0" w:color="auto"/>
            <w:bottom w:val="none" w:sz="0" w:space="0" w:color="auto"/>
            <w:right w:val="none" w:sz="0" w:space="0" w:color="auto"/>
          </w:divBdr>
        </w:div>
        <w:div w:id="978608047">
          <w:marLeft w:val="0"/>
          <w:marRight w:val="0"/>
          <w:marTop w:val="0"/>
          <w:marBottom w:val="0"/>
          <w:divBdr>
            <w:top w:val="none" w:sz="0" w:space="0" w:color="auto"/>
            <w:left w:val="none" w:sz="0" w:space="0" w:color="auto"/>
            <w:bottom w:val="none" w:sz="0" w:space="0" w:color="auto"/>
            <w:right w:val="none" w:sz="0" w:space="0" w:color="auto"/>
          </w:divBdr>
        </w:div>
        <w:div w:id="985008256">
          <w:marLeft w:val="0"/>
          <w:marRight w:val="0"/>
          <w:marTop w:val="0"/>
          <w:marBottom w:val="0"/>
          <w:divBdr>
            <w:top w:val="none" w:sz="0" w:space="0" w:color="auto"/>
            <w:left w:val="none" w:sz="0" w:space="0" w:color="auto"/>
            <w:bottom w:val="none" w:sz="0" w:space="0" w:color="auto"/>
            <w:right w:val="none" w:sz="0" w:space="0" w:color="auto"/>
          </w:divBdr>
        </w:div>
        <w:div w:id="1033112356">
          <w:marLeft w:val="0"/>
          <w:marRight w:val="0"/>
          <w:marTop w:val="0"/>
          <w:marBottom w:val="0"/>
          <w:divBdr>
            <w:top w:val="none" w:sz="0" w:space="0" w:color="auto"/>
            <w:left w:val="none" w:sz="0" w:space="0" w:color="auto"/>
            <w:bottom w:val="none" w:sz="0" w:space="0" w:color="auto"/>
            <w:right w:val="none" w:sz="0" w:space="0" w:color="auto"/>
          </w:divBdr>
        </w:div>
        <w:div w:id="1058436723">
          <w:marLeft w:val="0"/>
          <w:marRight w:val="0"/>
          <w:marTop w:val="0"/>
          <w:marBottom w:val="0"/>
          <w:divBdr>
            <w:top w:val="none" w:sz="0" w:space="0" w:color="auto"/>
            <w:left w:val="none" w:sz="0" w:space="0" w:color="auto"/>
            <w:bottom w:val="none" w:sz="0" w:space="0" w:color="auto"/>
            <w:right w:val="none" w:sz="0" w:space="0" w:color="auto"/>
          </w:divBdr>
        </w:div>
        <w:div w:id="1084641801">
          <w:marLeft w:val="0"/>
          <w:marRight w:val="0"/>
          <w:marTop w:val="0"/>
          <w:marBottom w:val="0"/>
          <w:divBdr>
            <w:top w:val="none" w:sz="0" w:space="0" w:color="auto"/>
            <w:left w:val="none" w:sz="0" w:space="0" w:color="auto"/>
            <w:bottom w:val="none" w:sz="0" w:space="0" w:color="auto"/>
            <w:right w:val="none" w:sz="0" w:space="0" w:color="auto"/>
          </w:divBdr>
        </w:div>
        <w:div w:id="1117213770">
          <w:marLeft w:val="0"/>
          <w:marRight w:val="0"/>
          <w:marTop w:val="0"/>
          <w:marBottom w:val="0"/>
          <w:divBdr>
            <w:top w:val="none" w:sz="0" w:space="0" w:color="auto"/>
            <w:left w:val="none" w:sz="0" w:space="0" w:color="auto"/>
            <w:bottom w:val="none" w:sz="0" w:space="0" w:color="auto"/>
            <w:right w:val="none" w:sz="0" w:space="0" w:color="auto"/>
          </w:divBdr>
        </w:div>
        <w:div w:id="1245527954">
          <w:marLeft w:val="0"/>
          <w:marRight w:val="0"/>
          <w:marTop w:val="0"/>
          <w:marBottom w:val="0"/>
          <w:divBdr>
            <w:top w:val="none" w:sz="0" w:space="0" w:color="auto"/>
            <w:left w:val="none" w:sz="0" w:space="0" w:color="auto"/>
            <w:bottom w:val="none" w:sz="0" w:space="0" w:color="auto"/>
            <w:right w:val="none" w:sz="0" w:space="0" w:color="auto"/>
          </w:divBdr>
        </w:div>
        <w:div w:id="1276790309">
          <w:marLeft w:val="0"/>
          <w:marRight w:val="0"/>
          <w:marTop w:val="0"/>
          <w:marBottom w:val="0"/>
          <w:divBdr>
            <w:top w:val="none" w:sz="0" w:space="0" w:color="auto"/>
            <w:left w:val="none" w:sz="0" w:space="0" w:color="auto"/>
            <w:bottom w:val="none" w:sz="0" w:space="0" w:color="auto"/>
            <w:right w:val="none" w:sz="0" w:space="0" w:color="auto"/>
          </w:divBdr>
        </w:div>
        <w:div w:id="1314676712">
          <w:marLeft w:val="0"/>
          <w:marRight w:val="0"/>
          <w:marTop w:val="0"/>
          <w:marBottom w:val="0"/>
          <w:divBdr>
            <w:top w:val="none" w:sz="0" w:space="0" w:color="auto"/>
            <w:left w:val="none" w:sz="0" w:space="0" w:color="auto"/>
            <w:bottom w:val="none" w:sz="0" w:space="0" w:color="auto"/>
            <w:right w:val="none" w:sz="0" w:space="0" w:color="auto"/>
          </w:divBdr>
        </w:div>
        <w:div w:id="1319723111">
          <w:marLeft w:val="0"/>
          <w:marRight w:val="0"/>
          <w:marTop w:val="0"/>
          <w:marBottom w:val="0"/>
          <w:divBdr>
            <w:top w:val="none" w:sz="0" w:space="0" w:color="auto"/>
            <w:left w:val="none" w:sz="0" w:space="0" w:color="auto"/>
            <w:bottom w:val="none" w:sz="0" w:space="0" w:color="auto"/>
            <w:right w:val="none" w:sz="0" w:space="0" w:color="auto"/>
          </w:divBdr>
        </w:div>
        <w:div w:id="1319964029">
          <w:marLeft w:val="0"/>
          <w:marRight w:val="0"/>
          <w:marTop w:val="0"/>
          <w:marBottom w:val="0"/>
          <w:divBdr>
            <w:top w:val="none" w:sz="0" w:space="0" w:color="auto"/>
            <w:left w:val="none" w:sz="0" w:space="0" w:color="auto"/>
            <w:bottom w:val="none" w:sz="0" w:space="0" w:color="auto"/>
            <w:right w:val="none" w:sz="0" w:space="0" w:color="auto"/>
          </w:divBdr>
        </w:div>
        <w:div w:id="1333024453">
          <w:marLeft w:val="0"/>
          <w:marRight w:val="0"/>
          <w:marTop w:val="0"/>
          <w:marBottom w:val="0"/>
          <w:divBdr>
            <w:top w:val="none" w:sz="0" w:space="0" w:color="auto"/>
            <w:left w:val="none" w:sz="0" w:space="0" w:color="auto"/>
            <w:bottom w:val="none" w:sz="0" w:space="0" w:color="auto"/>
            <w:right w:val="none" w:sz="0" w:space="0" w:color="auto"/>
          </w:divBdr>
        </w:div>
        <w:div w:id="1426337916">
          <w:marLeft w:val="0"/>
          <w:marRight w:val="0"/>
          <w:marTop w:val="0"/>
          <w:marBottom w:val="0"/>
          <w:divBdr>
            <w:top w:val="none" w:sz="0" w:space="0" w:color="auto"/>
            <w:left w:val="none" w:sz="0" w:space="0" w:color="auto"/>
            <w:bottom w:val="none" w:sz="0" w:space="0" w:color="auto"/>
            <w:right w:val="none" w:sz="0" w:space="0" w:color="auto"/>
          </w:divBdr>
        </w:div>
        <w:div w:id="1483698400">
          <w:marLeft w:val="0"/>
          <w:marRight w:val="0"/>
          <w:marTop w:val="0"/>
          <w:marBottom w:val="0"/>
          <w:divBdr>
            <w:top w:val="none" w:sz="0" w:space="0" w:color="auto"/>
            <w:left w:val="none" w:sz="0" w:space="0" w:color="auto"/>
            <w:bottom w:val="none" w:sz="0" w:space="0" w:color="auto"/>
            <w:right w:val="none" w:sz="0" w:space="0" w:color="auto"/>
          </w:divBdr>
        </w:div>
        <w:div w:id="1487479364">
          <w:marLeft w:val="0"/>
          <w:marRight w:val="0"/>
          <w:marTop w:val="0"/>
          <w:marBottom w:val="0"/>
          <w:divBdr>
            <w:top w:val="none" w:sz="0" w:space="0" w:color="auto"/>
            <w:left w:val="none" w:sz="0" w:space="0" w:color="auto"/>
            <w:bottom w:val="none" w:sz="0" w:space="0" w:color="auto"/>
            <w:right w:val="none" w:sz="0" w:space="0" w:color="auto"/>
          </w:divBdr>
        </w:div>
        <w:div w:id="1492327647">
          <w:marLeft w:val="0"/>
          <w:marRight w:val="0"/>
          <w:marTop w:val="0"/>
          <w:marBottom w:val="0"/>
          <w:divBdr>
            <w:top w:val="none" w:sz="0" w:space="0" w:color="auto"/>
            <w:left w:val="none" w:sz="0" w:space="0" w:color="auto"/>
            <w:bottom w:val="none" w:sz="0" w:space="0" w:color="auto"/>
            <w:right w:val="none" w:sz="0" w:space="0" w:color="auto"/>
          </w:divBdr>
        </w:div>
        <w:div w:id="1522205964">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1624581933">
          <w:marLeft w:val="0"/>
          <w:marRight w:val="0"/>
          <w:marTop w:val="0"/>
          <w:marBottom w:val="0"/>
          <w:divBdr>
            <w:top w:val="none" w:sz="0" w:space="0" w:color="auto"/>
            <w:left w:val="none" w:sz="0" w:space="0" w:color="auto"/>
            <w:bottom w:val="none" w:sz="0" w:space="0" w:color="auto"/>
            <w:right w:val="none" w:sz="0" w:space="0" w:color="auto"/>
          </w:divBdr>
        </w:div>
        <w:div w:id="1634824746">
          <w:marLeft w:val="0"/>
          <w:marRight w:val="0"/>
          <w:marTop w:val="0"/>
          <w:marBottom w:val="0"/>
          <w:divBdr>
            <w:top w:val="none" w:sz="0" w:space="0" w:color="auto"/>
            <w:left w:val="none" w:sz="0" w:space="0" w:color="auto"/>
            <w:bottom w:val="none" w:sz="0" w:space="0" w:color="auto"/>
            <w:right w:val="none" w:sz="0" w:space="0" w:color="auto"/>
          </w:divBdr>
        </w:div>
        <w:div w:id="1671367407">
          <w:marLeft w:val="0"/>
          <w:marRight w:val="0"/>
          <w:marTop w:val="0"/>
          <w:marBottom w:val="0"/>
          <w:divBdr>
            <w:top w:val="none" w:sz="0" w:space="0" w:color="auto"/>
            <w:left w:val="none" w:sz="0" w:space="0" w:color="auto"/>
            <w:bottom w:val="none" w:sz="0" w:space="0" w:color="auto"/>
            <w:right w:val="none" w:sz="0" w:space="0" w:color="auto"/>
          </w:divBdr>
        </w:div>
        <w:div w:id="1717319050">
          <w:marLeft w:val="0"/>
          <w:marRight w:val="0"/>
          <w:marTop w:val="0"/>
          <w:marBottom w:val="0"/>
          <w:divBdr>
            <w:top w:val="none" w:sz="0" w:space="0" w:color="auto"/>
            <w:left w:val="none" w:sz="0" w:space="0" w:color="auto"/>
            <w:bottom w:val="none" w:sz="0" w:space="0" w:color="auto"/>
            <w:right w:val="none" w:sz="0" w:space="0" w:color="auto"/>
          </w:divBdr>
        </w:div>
        <w:div w:id="1771732174">
          <w:marLeft w:val="0"/>
          <w:marRight w:val="0"/>
          <w:marTop w:val="0"/>
          <w:marBottom w:val="0"/>
          <w:divBdr>
            <w:top w:val="none" w:sz="0" w:space="0" w:color="auto"/>
            <w:left w:val="none" w:sz="0" w:space="0" w:color="auto"/>
            <w:bottom w:val="none" w:sz="0" w:space="0" w:color="auto"/>
            <w:right w:val="none" w:sz="0" w:space="0" w:color="auto"/>
          </w:divBdr>
        </w:div>
        <w:div w:id="1795098002">
          <w:marLeft w:val="0"/>
          <w:marRight w:val="0"/>
          <w:marTop w:val="0"/>
          <w:marBottom w:val="0"/>
          <w:divBdr>
            <w:top w:val="none" w:sz="0" w:space="0" w:color="auto"/>
            <w:left w:val="none" w:sz="0" w:space="0" w:color="auto"/>
            <w:bottom w:val="none" w:sz="0" w:space="0" w:color="auto"/>
            <w:right w:val="none" w:sz="0" w:space="0" w:color="auto"/>
          </w:divBdr>
        </w:div>
        <w:div w:id="1804540591">
          <w:marLeft w:val="0"/>
          <w:marRight w:val="0"/>
          <w:marTop w:val="0"/>
          <w:marBottom w:val="0"/>
          <w:divBdr>
            <w:top w:val="none" w:sz="0" w:space="0" w:color="auto"/>
            <w:left w:val="none" w:sz="0" w:space="0" w:color="auto"/>
            <w:bottom w:val="none" w:sz="0" w:space="0" w:color="auto"/>
            <w:right w:val="none" w:sz="0" w:space="0" w:color="auto"/>
          </w:divBdr>
        </w:div>
        <w:div w:id="1829592139">
          <w:marLeft w:val="0"/>
          <w:marRight w:val="0"/>
          <w:marTop w:val="0"/>
          <w:marBottom w:val="0"/>
          <w:divBdr>
            <w:top w:val="none" w:sz="0" w:space="0" w:color="auto"/>
            <w:left w:val="none" w:sz="0" w:space="0" w:color="auto"/>
            <w:bottom w:val="none" w:sz="0" w:space="0" w:color="auto"/>
            <w:right w:val="none" w:sz="0" w:space="0" w:color="auto"/>
          </w:divBdr>
        </w:div>
        <w:div w:id="1944412825">
          <w:marLeft w:val="0"/>
          <w:marRight w:val="0"/>
          <w:marTop w:val="0"/>
          <w:marBottom w:val="0"/>
          <w:divBdr>
            <w:top w:val="none" w:sz="0" w:space="0" w:color="auto"/>
            <w:left w:val="none" w:sz="0" w:space="0" w:color="auto"/>
            <w:bottom w:val="none" w:sz="0" w:space="0" w:color="auto"/>
            <w:right w:val="none" w:sz="0" w:space="0" w:color="auto"/>
          </w:divBdr>
        </w:div>
        <w:div w:id="1949268686">
          <w:marLeft w:val="0"/>
          <w:marRight w:val="0"/>
          <w:marTop w:val="0"/>
          <w:marBottom w:val="0"/>
          <w:divBdr>
            <w:top w:val="none" w:sz="0" w:space="0" w:color="auto"/>
            <w:left w:val="none" w:sz="0" w:space="0" w:color="auto"/>
            <w:bottom w:val="none" w:sz="0" w:space="0" w:color="auto"/>
            <w:right w:val="none" w:sz="0" w:space="0" w:color="auto"/>
          </w:divBdr>
        </w:div>
        <w:div w:id="1982005425">
          <w:marLeft w:val="0"/>
          <w:marRight w:val="0"/>
          <w:marTop w:val="0"/>
          <w:marBottom w:val="0"/>
          <w:divBdr>
            <w:top w:val="none" w:sz="0" w:space="0" w:color="auto"/>
            <w:left w:val="none" w:sz="0" w:space="0" w:color="auto"/>
            <w:bottom w:val="none" w:sz="0" w:space="0" w:color="auto"/>
            <w:right w:val="none" w:sz="0" w:space="0" w:color="auto"/>
          </w:divBdr>
        </w:div>
        <w:div w:id="1986740519">
          <w:marLeft w:val="0"/>
          <w:marRight w:val="0"/>
          <w:marTop w:val="0"/>
          <w:marBottom w:val="0"/>
          <w:divBdr>
            <w:top w:val="none" w:sz="0" w:space="0" w:color="auto"/>
            <w:left w:val="none" w:sz="0" w:space="0" w:color="auto"/>
            <w:bottom w:val="none" w:sz="0" w:space="0" w:color="auto"/>
            <w:right w:val="none" w:sz="0" w:space="0" w:color="auto"/>
          </w:divBdr>
        </w:div>
        <w:div w:id="2002082893">
          <w:marLeft w:val="0"/>
          <w:marRight w:val="0"/>
          <w:marTop w:val="0"/>
          <w:marBottom w:val="0"/>
          <w:divBdr>
            <w:top w:val="none" w:sz="0" w:space="0" w:color="auto"/>
            <w:left w:val="none" w:sz="0" w:space="0" w:color="auto"/>
            <w:bottom w:val="none" w:sz="0" w:space="0" w:color="auto"/>
            <w:right w:val="none" w:sz="0" w:space="0" w:color="auto"/>
          </w:divBdr>
        </w:div>
        <w:div w:id="2005625804">
          <w:marLeft w:val="0"/>
          <w:marRight w:val="0"/>
          <w:marTop w:val="0"/>
          <w:marBottom w:val="0"/>
          <w:divBdr>
            <w:top w:val="none" w:sz="0" w:space="0" w:color="auto"/>
            <w:left w:val="none" w:sz="0" w:space="0" w:color="auto"/>
            <w:bottom w:val="none" w:sz="0" w:space="0" w:color="auto"/>
            <w:right w:val="none" w:sz="0" w:space="0" w:color="auto"/>
          </w:divBdr>
        </w:div>
        <w:div w:id="2014259850">
          <w:marLeft w:val="0"/>
          <w:marRight w:val="0"/>
          <w:marTop w:val="0"/>
          <w:marBottom w:val="0"/>
          <w:divBdr>
            <w:top w:val="none" w:sz="0" w:space="0" w:color="auto"/>
            <w:left w:val="none" w:sz="0" w:space="0" w:color="auto"/>
            <w:bottom w:val="none" w:sz="0" w:space="0" w:color="auto"/>
            <w:right w:val="none" w:sz="0" w:space="0" w:color="auto"/>
          </w:divBdr>
        </w:div>
        <w:div w:id="2039499308">
          <w:marLeft w:val="0"/>
          <w:marRight w:val="0"/>
          <w:marTop w:val="0"/>
          <w:marBottom w:val="0"/>
          <w:divBdr>
            <w:top w:val="none" w:sz="0" w:space="0" w:color="auto"/>
            <w:left w:val="none" w:sz="0" w:space="0" w:color="auto"/>
            <w:bottom w:val="none" w:sz="0" w:space="0" w:color="auto"/>
            <w:right w:val="none" w:sz="0" w:space="0" w:color="auto"/>
          </w:divBdr>
        </w:div>
      </w:divsChild>
    </w:div>
    <w:div w:id="1356156144">
      <w:bodyDiv w:val="1"/>
      <w:marLeft w:val="0"/>
      <w:marRight w:val="0"/>
      <w:marTop w:val="0"/>
      <w:marBottom w:val="0"/>
      <w:divBdr>
        <w:top w:val="none" w:sz="0" w:space="0" w:color="auto"/>
        <w:left w:val="none" w:sz="0" w:space="0" w:color="auto"/>
        <w:bottom w:val="none" w:sz="0" w:space="0" w:color="auto"/>
        <w:right w:val="none" w:sz="0" w:space="0" w:color="auto"/>
      </w:divBdr>
    </w:div>
    <w:div w:id="1373923553">
      <w:bodyDiv w:val="1"/>
      <w:marLeft w:val="0"/>
      <w:marRight w:val="0"/>
      <w:marTop w:val="0"/>
      <w:marBottom w:val="0"/>
      <w:divBdr>
        <w:top w:val="none" w:sz="0" w:space="0" w:color="auto"/>
        <w:left w:val="none" w:sz="0" w:space="0" w:color="auto"/>
        <w:bottom w:val="none" w:sz="0" w:space="0" w:color="auto"/>
        <w:right w:val="none" w:sz="0" w:space="0" w:color="auto"/>
      </w:divBdr>
    </w:div>
    <w:div w:id="1384868764">
      <w:bodyDiv w:val="1"/>
      <w:marLeft w:val="0"/>
      <w:marRight w:val="0"/>
      <w:marTop w:val="0"/>
      <w:marBottom w:val="0"/>
      <w:divBdr>
        <w:top w:val="none" w:sz="0" w:space="0" w:color="auto"/>
        <w:left w:val="none" w:sz="0" w:space="0" w:color="auto"/>
        <w:bottom w:val="none" w:sz="0" w:space="0" w:color="auto"/>
        <w:right w:val="none" w:sz="0" w:space="0" w:color="auto"/>
      </w:divBdr>
    </w:div>
    <w:div w:id="1426144317">
      <w:bodyDiv w:val="1"/>
      <w:marLeft w:val="0"/>
      <w:marRight w:val="0"/>
      <w:marTop w:val="0"/>
      <w:marBottom w:val="0"/>
      <w:divBdr>
        <w:top w:val="none" w:sz="0" w:space="0" w:color="auto"/>
        <w:left w:val="none" w:sz="0" w:space="0" w:color="auto"/>
        <w:bottom w:val="none" w:sz="0" w:space="0" w:color="auto"/>
        <w:right w:val="none" w:sz="0" w:space="0" w:color="auto"/>
      </w:divBdr>
      <w:divsChild>
        <w:div w:id="38283988">
          <w:marLeft w:val="0"/>
          <w:marRight w:val="0"/>
          <w:marTop w:val="0"/>
          <w:marBottom w:val="0"/>
          <w:divBdr>
            <w:top w:val="none" w:sz="0" w:space="0" w:color="auto"/>
            <w:left w:val="none" w:sz="0" w:space="0" w:color="auto"/>
            <w:bottom w:val="none" w:sz="0" w:space="0" w:color="auto"/>
            <w:right w:val="none" w:sz="0" w:space="0" w:color="auto"/>
          </w:divBdr>
        </w:div>
        <w:div w:id="146022537">
          <w:marLeft w:val="0"/>
          <w:marRight w:val="0"/>
          <w:marTop w:val="0"/>
          <w:marBottom w:val="0"/>
          <w:divBdr>
            <w:top w:val="none" w:sz="0" w:space="0" w:color="auto"/>
            <w:left w:val="none" w:sz="0" w:space="0" w:color="auto"/>
            <w:bottom w:val="none" w:sz="0" w:space="0" w:color="auto"/>
            <w:right w:val="none" w:sz="0" w:space="0" w:color="auto"/>
          </w:divBdr>
        </w:div>
        <w:div w:id="228349919">
          <w:marLeft w:val="0"/>
          <w:marRight w:val="0"/>
          <w:marTop w:val="0"/>
          <w:marBottom w:val="0"/>
          <w:divBdr>
            <w:top w:val="none" w:sz="0" w:space="0" w:color="auto"/>
            <w:left w:val="none" w:sz="0" w:space="0" w:color="auto"/>
            <w:bottom w:val="none" w:sz="0" w:space="0" w:color="auto"/>
            <w:right w:val="none" w:sz="0" w:space="0" w:color="auto"/>
          </w:divBdr>
        </w:div>
        <w:div w:id="316957058">
          <w:marLeft w:val="0"/>
          <w:marRight w:val="0"/>
          <w:marTop w:val="0"/>
          <w:marBottom w:val="0"/>
          <w:divBdr>
            <w:top w:val="none" w:sz="0" w:space="0" w:color="auto"/>
            <w:left w:val="none" w:sz="0" w:space="0" w:color="auto"/>
            <w:bottom w:val="none" w:sz="0" w:space="0" w:color="auto"/>
            <w:right w:val="none" w:sz="0" w:space="0" w:color="auto"/>
          </w:divBdr>
        </w:div>
        <w:div w:id="347801022">
          <w:marLeft w:val="0"/>
          <w:marRight w:val="0"/>
          <w:marTop w:val="0"/>
          <w:marBottom w:val="0"/>
          <w:divBdr>
            <w:top w:val="none" w:sz="0" w:space="0" w:color="auto"/>
            <w:left w:val="none" w:sz="0" w:space="0" w:color="auto"/>
            <w:bottom w:val="none" w:sz="0" w:space="0" w:color="auto"/>
            <w:right w:val="none" w:sz="0" w:space="0" w:color="auto"/>
          </w:divBdr>
        </w:div>
        <w:div w:id="362026581">
          <w:marLeft w:val="0"/>
          <w:marRight w:val="0"/>
          <w:marTop w:val="0"/>
          <w:marBottom w:val="0"/>
          <w:divBdr>
            <w:top w:val="none" w:sz="0" w:space="0" w:color="auto"/>
            <w:left w:val="none" w:sz="0" w:space="0" w:color="auto"/>
            <w:bottom w:val="none" w:sz="0" w:space="0" w:color="auto"/>
            <w:right w:val="none" w:sz="0" w:space="0" w:color="auto"/>
          </w:divBdr>
        </w:div>
        <w:div w:id="421417970">
          <w:marLeft w:val="0"/>
          <w:marRight w:val="0"/>
          <w:marTop w:val="0"/>
          <w:marBottom w:val="0"/>
          <w:divBdr>
            <w:top w:val="none" w:sz="0" w:space="0" w:color="auto"/>
            <w:left w:val="none" w:sz="0" w:space="0" w:color="auto"/>
            <w:bottom w:val="none" w:sz="0" w:space="0" w:color="auto"/>
            <w:right w:val="none" w:sz="0" w:space="0" w:color="auto"/>
          </w:divBdr>
        </w:div>
        <w:div w:id="481821129">
          <w:marLeft w:val="0"/>
          <w:marRight w:val="0"/>
          <w:marTop w:val="0"/>
          <w:marBottom w:val="0"/>
          <w:divBdr>
            <w:top w:val="none" w:sz="0" w:space="0" w:color="auto"/>
            <w:left w:val="none" w:sz="0" w:space="0" w:color="auto"/>
            <w:bottom w:val="none" w:sz="0" w:space="0" w:color="auto"/>
            <w:right w:val="none" w:sz="0" w:space="0" w:color="auto"/>
          </w:divBdr>
        </w:div>
        <w:div w:id="514686308">
          <w:marLeft w:val="0"/>
          <w:marRight w:val="0"/>
          <w:marTop w:val="0"/>
          <w:marBottom w:val="0"/>
          <w:divBdr>
            <w:top w:val="none" w:sz="0" w:space="0" w:color="auto"/>
            <w:left w:val="none" w:sz="0" w:space="0" w:color="auto"/>
            <w:bottom w:val="none" w:sz="0" w:space="0" w:color="auto"/>
            <w:right w:val="none" w:sz="0" w:space="0" w:color="auto"/>
          </w:divBdr>
        </w:div>
        <w:div w:id="793257513">
          <w:marLeft w:val="0"/>
          <w:marRight w:val="0"/>
          <w:marTop w:val="0"/>
          <w:marBottom w:val="0"/>
          <w:divBdr>
            <w:top w:val="none" w:sz="0" w:space="0" w:color="auto"/>
            <w:left w:val="none" w:sz="0" w:space="0" w:color="auto"/>
            <w:bottom w:val="none" w:sz="0" w:space="0" w:color="auto"/>
            <w:right w:val="none" w:sz="0" w:space="0" w:color="auto"/>
          </w:divBdr>
        </w:div>
        <w:div w:id="811213927">
          <w:marLeft w:val="0"/>
          <w:marRight w:val="0"/>
          <w:marTop w:val="0"/>
          <w:marBottom w:val="0"/>
          <w:divBdr>
            <w:top w:val="none" w:sz="0" w:space="0" w:color="auto"/>
            <w:left w:val="none" w:sz="0" w:space="0" w:color="auto"/>
            <w:bottom w:val="none" w:sz="0" w:space="0" w:color="auto"/>
            <w:right w:val="none" w:sz="0" w:space="0" w:color="auto"/>
          </w:divBdr>
        </w:div>
        <w:div w:id="857893806">
          <w:marLeft w:val="0"/>
          <w:marRight w:val="0"/>
          <w:marTop w:val="0"/>
          <w:marBottom w:val="0"/>
          <w:divBdr>
            <w:top w:val="none" w:sz="0" w:space="0" w:color="auto"/>
            <w:left w:val="none" w:sz="0" w:space="0" w:color="auto"/>
            <w:bottom w:val="none" w:sz="0" w:space="0" w:color="auto"/>
            <w:right w:val="none" w:sz="0" w:space="0" w:color="auto"/>
          </w:divBdr>
        </w:div>
        <w:div w:id="1376657246">
          <w:marLeft w:val="0"/>
          <w:marRight w:val="0"/>
          <w:marTop w:val="0"/>
          <w:marBottom w:val="0"/>
          <w:divBdr>
            <w:top w:val="none" w:sz="0" w:space="0" w:color="auto"/>
            <w:left w:val="none" w:sz="0" w:space="0" w:color="auto"/>
            <w:bottom w:val="none" w:sz="0" w:space="0" w:color="auto"/>
            <w:right w:val="none" w:sz="0" w:space="0" w:color="auto"/>
          </w:divBdr>
        </w:div>
        <w:div w:id="1414089239">
          <w:marLeft w:val="0"/>
          <w:marRight w:val="0"/>
          <w:marTop w:val="0"/>
          <w:marBottom w:val="0"/>
          <w:divBdr>
            <w:top w:val="none" w:sz="0" w:space="0" w:color="auto"/>
            <w:left w:val="none" w:sz="0" w:space="0" w:color="auto"/>
            <w:bottom w:val="none" w:sz="0" w:space="0" w:color="auto"/>
            <w:right w:val="none" w:sz="0" w:space="0" w:color="auto"/>
          </w:divBdr>
        </w:div>
        <w:div w:id="1461026213">
          <w:marLeft w:val="0"/>
          <w:marRight w:val="0"/>
          <w:marTop w:val="0"/>
          <w:marBottom w:val="0"/>
          <w:divBdr>
            <w:top w:val="none" w:sz="0" w:space="0" w:color="auto"/>
            <w:left w:val="none" w:sz="0" w:space="0" w:color="auto"/>
            <w:bottom w:val="none" w:sz="0" w:space="0" w:color="auto"/>
            <w:right w:val="none" w:sz="0" w:space="0" w:color="auto"/>
          </w:divBdr>
        </w:div>
        <w:div w:id="1531840407">
          <w:marLeft w:val="0"/>
          <w:marRight w:val="0"/>
          <w:marTop w:val="0"/>
          <w:marBottom w:val="0"/>
          <w:divBdr>
            <w:top w:val="none" w:sz="0" w:space="0" w:color="auto"/>
            <w:left w:val="none" w:sz="0" w:space="0" w:color="auto"/>
            <w:bottom w:val="none" w:sz="0" w:space="0" w:color="auto"/>
            <w:right w:val="none" w:sz="0" w:space="0" w:color="auto"/>
          </w:divBdr>
        </w:div>
        <w:div w:id="1543908568">
          <w:marLeft w:val="0"/>
          <w:marRight w:val="0"/>
          <w:marTop w:val="0"/>
          <w:marBottom w:val="0"/>
          <w:divBdr>
            <w:top w:val="none" w:sz="0" w:space="0" w:color="auto"/>
            <w:left w:val="none" w:sz="0" w:space="0" w:color="auto"/>
            <w:bottom w:val="none" w:sz="0" w:space="0" w:color="auto"/>
            <w:right w:val="none" w:sz="0" w:space="0" w:color="auto"/>
          </w:divBdr>
        </w:div>
        <w:div w:id="1631546919">
          <w:marLeft w:val="0"/>
          <w:marRight w:val="0"/>
          <w:marTop w:val="0"/>
          <w:marBottom w:val="0"/>
          <w:divBdr>
            <w:top w:val="none" w:sz="0" w:space="0" w:color="auto"/>
            <w:left w:val="none" w:sz="0" w:space="0" w:color="auto"/>
            <w:bottom w:val="none" w:sz="0" w:space="0" w:color="auto"/>
            <w:right w:val="none" w:sz="0" w:space="0" w:color="auto"/>
          </w:divBdr>
        </w:div>
        <w:div w:id="1689020136">
          <w:marLeft w:val="0"/>
          <w:marRight w:val="0"/>
          <w:marTop w:val="0"/>
          <w:marBottom w:val="0"/>
          <w:divBdr>
            <w:top w:val="none" w:sz="0" w:space="0" w:color="auto"/>
            <w:left w:val="none" w:sz="0" w:space="0" w:color="auto"/>
            <w:bottom w:val="none" w:sz="0" w:space="0" w:color="auto"/>
            <w:right w:val="none" w:sz="0" w:space="0" w:color="auto"/>
          </w:divBdr>
        </w:div>
        <w:div w:id="1824198216">
          <w:marLeft w:val="0"/>
          <w:marRight w:val="0"/>
          <w:marTop w:val="0"/>
          <w:marBottom w:val="0"/>
          <w:divBdr>
            <w:top w:val="none" w:sz="0" w:space="0" w:color="auto"/>
            <w:left w:val="none" w:sz="0" w:space="0" w:color="auto"/>
            <w:bottom w:val="none" w:sz="0" w:space="0" w:color="auto"/>
            <w:right w:val="none" w:sz="0" w:space="0" w:color="auto"/>
          </w:divBdr>
        </w:div>
        <w:div w:id="1980528486">
          <w:marLeft w:val="0"/>
          <w:marRight w:val="0"/>
          <w:marTop w:val="0"/>
          <w:marBottom w:val="0"/>
          <w:divBdr>
            <w:top w:val="none" w:sz="0" w:space="0" w:color="auto"/>
            <w:left w:val="none" w:sz="0" w:space="0" w:color="auto"/>
            <w:bottom w:val="none" w:sz="0" w:space="0" w:color="auto"/>
            <w:right w:val="none" w:sz="0" w:space="0" w:color="auto"/>
          </w:divBdr>
        </w:div>
        <w:div w:id="2085254016">
          <w:marLeft w:val="0"/>
          <w:marRight w:val="0"/>
          <w:marTop w:val="0"/>
          <w:marBottom w:val="0"/>
          <w:divBdr>
            <w:top w:val="none" w:sz="0" w:space="0" w:color="auto"/>
            <w:left w:val="none" w:sz="0" w:space="0" w:color="auto"/>
            <w:bottom w:val="none" w:sz="0" w:space="0" w:color="auto"/>
            <w:right w:val="none" w:sz="0" w:space="0" w:color="auto"/>
          </w:divBdr>
        </w:div>
      </w:divsChild>
    </w:div>
    <w:div w:id="1430467219">
      <w:bodyDiv w:val="1"/>
      <w:marLeft w:val="0"/>
      <w:marRight w:val="0"/>
      <w:marTop w:val="0"/>
      <w:marBottom w:val="0"/>
      <w:divBdr>
        <w:top w:val="none" w:sz="0" w:space="0" w:color="auto"/>
        <w:left w:val="none" w:sz="0" w:space="0" w:color="auto"/>
        <w:bottom w:val="none" w:sz="0" w:space="0" w:color="auto"/>
        <w:right w:val="none" w:sz="0" w:space="0" w:color="auto"/>
      </w:divBdr>
    </w:div>
    <w:div w:id="1435593239">
      <w:bodyDiv w:val="1"/>
      <w:marLeft w:val="0"/>
      <w:marRight w:val="0"/>
      <w:marTop w:val="0"/>
      <w:marBottom w:val="0"/>
      <w:divBdr>
        <w:top w:val="none" w:sz="0" w:space="0" w:color="auto"/>
        <w:left w:val="none" w:sz="0" w:space="0" w:color="auto"/>
        <w:bottom w:val="none" w:sz="0" w:space="0" w:color="auto"/>
        <w:right w:val="none" w:sz="0" w:space="0" w:color="auto"/>
      </w:divBdr>
      <w:divsChild>
        <w:div w:id="729691492">
          <w:marLeft w:val="0"/>
          <w:marRight w:val="0"/>
          <w:marTop w:val="0"/>
          <w:marBottom w:val="0"/>
          <w:divBdr>
            <w:top w:val="none" w:sz="0" w:space="0" w:color="auto"/>
            <w:left w:val="none" w:sz="0" w:space="0" w:color="auto"/>
            <w:bottom w:val="none" w:sz="0" w:space="0" w:color="auto"/>
            <w:right w:val="none" w:sz="0" w:space="0" w:color="auto"/>
          </w:divBdr>
        </w:div>
        <w:div w:id="892078295">
          <w:marLeft w:val="0"/>
          <w:marRight w:val="0"/>
          <w:marTop w:val="0"/>
          <w:marBottom w:val="0"/>
          <w:divBdr>
            <w:top w:val="none" w:sz="0" w:space="0" w:color="auto"/>
            <w:left w:val="none" w:sz="0" w:space="0" w:color="auto"/>
            <w:bottom w:val="none" w:sz="0" w:space="0" w:color="auto"/>
            <w:right w:val="none" w:sz="0" w:space="0" w:color="auto"/>
          </w:divBdr>
        </w:div>
        <w:div w:id="1428575878">
          <w:marLeft w:val="0"/>
          <w:marRight w:val="0"/>
          <w:marTop w:val="0"/>
          <w:marBottom w:val="0"/>
          <w:divBdr>
            <w:top w:val="none" w:sz="0" w:space="0" w:color="auto"/>
            <w:left w:val="none" w:sz="0" w:space="0" w:color="auto"/>
            <w:bottom w:val="none" w:sz="0" w:space="0" w:color="auto"/>
            <w:right w:val="none" w:sz="0" w:space="0" w:color="auto"/>
          </w:divBdr>
        </w:div>
        <w:div w:id="1613979163">
          <w:marLeft w:val="0"/>
          <w:marRight w:val="0"/>
          <w:marTop w:val="0"/>
          <w:marBottom w:val="0"/>
          <w:divBdr>
            <w:top w:val="none" w:sz="0" w:space="0" w:color="auto"/>
            <w:left w:val="none" w:sz="0" w:space="0" w:color="auto"/>
            <w:bottom w:val="none" w:sz="0" w:space="0" w:color="auto"/>
            <w:right w:val="none" w:sz="0" w:space="0" w:color="auto"/>
          </w:divBdr>
        </w:div>
        <w:div w:id="1694303568">
          <w:marLeft w:val="0"/>
          <w:marRight w:val="0"/>
          <w:marTop w:val="0"/>
          <w:marBottom w:val="0"/>
          <w:divBdr>
            <w:top w:val="none" w:sz="0" w:space="0" w:color="auto"/>
            <w:left w:val="none" w:sz="0" w:space="0" w:color="auto"/>
            <w:bottom w:val="none" w:sz="0" w:space="0" w:color="auto"/>
            <w:right w:val="none" w:sz="0" w:space="0" w:color="auto"/>
          </w:divBdr>
        </w:div>
        <w:div w:id="2143500454">
          <w:marLeft w:val="0"/>
          <w:marRight w:val="0"/>
          <w:marTop w:val="0"/>
          <w:marBottom w:val="0"/>
          <w:divBdr>
            <w:top w:val="none" w:sz="0" w:space="0" w:color="auto"/>
            <w:left w:val="none" w:sz="0" w:space="0" w:color="auto"/>
            <w:bottom w:val="none" w:sz="0" w:space="0" w:color="auto"/>
            <w:right w:val="none" w:sz="0" w:space="0" w:color="auto"/>
          </w:divBdr>
        </w:div>
      </w:divsChild>
    </w:div>
    <w:div w:id="1504003632">
      <w:bodyDiv w:val="1"/>
      <w:marLeft w:val="0"/>
      <w:marRight w:val="0"/>
      <w:marTop w:val="0"/>
      <w:marBottom w:val="0"/>
      <w:divBdr>
        <w:top w:val="none" w:sz="0" w:space="0" w:color="auto"/>
        <w:left w:val="none" w:sz="0" w:space="0" w:color="auto"/>
        <w:bottom w:val="none" w:sz="0" w:space="0" w:color="auto"/>
        <w:right w:val="none" w:sz="0" w:space="0" w:color="auto"/>
      </w:divBdr>
    </w:div>
    <w:div w:id="1523974928">
      <w:bodyDiv w:val="1"/>
      <w:marLeft w:val="0"/>
      <w:marRight w:val="0"/>
      <w:marTop w:val="0"/>
      <w:marBottom w:val="0"/>
      <w:divBdr>
        <w:top w:val="none" w:sz="0" w:space="0" w:color="auto"/>
        <w:left w:val="none" w:sz="0" w:space="0" w:color="auto"/>
        <w:bottom w:val="none" w:sz="0" w:space="0" w:color="auto"/>
        <w:right w:val="none" w:sz="0" w:space="0" w:color="auto"/>
      </w:divBdr>
      <w:divsChild>
        <w:div w:id="19086228">
          <w:marLeft w:val="0"/>
          <w:marRight w:val="0"/>
          <w:marTop w:val="0"/>
          <w:marBottom w:val="0"/>
          <w:divBdr>
            <w:top w:val="none" w:sz="0" w:space="0" w:color="auto"/>
            <w:left w:val="none" w:sz="0" w:space="0" w:color="auto"/>
            <w:bottom w:val="none" w:sz="0" w:space="0" w:color="auto"/>
            <w:right w:val="none" w:sz="0" w:space="0" w:color="auto"/>
          </w:divBdr>
        </w:div>
        <w:div w:id="43844056">
          <w:marLeft w:val="0"/>
          <w:marRight w:val="0"/>
          <w:marTop w:val="0"/>
          <w:marBottom w:val="0"/>
          <w:divBdr>
            <w:top w:val="none" w:sz="0" w:space="0" w:color="auto"/>
            <w:left w:val="none" w:sz="0" w:space="0" w:color="auto"/>
            <w:bottom w:val="none" w:sz="0" w:space="0" w:color="auto"/>
            <w:right w:val="none" w:sz="0" w:space="0" w:color="auto"/>
          </w:divBdr>
        </w:div>
        <w:div w:id="585312234">
          <w:marLeft w:val="0"/>
          <w:marRight w:val="0"/>
          <w:marTop w:val="0"/>
          <w:marBottom w:val="0"/>
          <w:divBdr>
            <w:top w:val="none" w:sz="0" w:space="0" w:color="auto"/>
            <w:left w:val="none" w:sz="0" w:space="0" w:color="auto"/>
            <w:bottom w:val="none" w:sz="0" w:space="0" w:color="auto"/>
            <w:right w:val="none" w:sz="0" w:space="0" w:color="auto"/>
          </w:divBdr>
        </w:div>
        <w:div w:id="786049754">
          <w:marLeft w:val="0"/>
          <w:marRight w:val="0"/>
          <w:marTop w:val="0"/>
          <w:marBottom w:val="0"/>
          <w:divBdr>
            <w:top w:val="none" w:sz="0" w:space="0" w:color="auto"/>
            <w:left w:val="none" w:sz="0" w:space="0" w:color="auto"/>
            <w:bottom w:val="none" w:sz="0" w:space="0" w:color="auto"/>
            <w:right w:val="none" w:sz="0" w:space="0" w:color="auto"/>
          </w:divBdr>
        </w:div>
        <w:div w:id="869103878">
          <w:marLeft w:val="0"/>
          <w:marRight w:val="0"/>
          <w:marTop w:val="0"/>
          <w:marBottom w:val="0"/>
          <w:divBdr>
            <w:top w:val="none" w:sz="0" w:space="0" w:color="auto"/>
            <w:left w:val="none" w:sz="0" w:space="0" w:color="auto"/>
            <w:bottom w:val="none" w:sz="0" w:space="0" w:color="auto"/>
            <w:right w:val="none" w:sz="0" w:space="0" w:color="auto"/>
          </w:divBdr>
        </w:div>
        <w:div w:id="1216352051">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980726242">
          <w:marLeft w:val="0"/>
          <w:marRight w:val="0"/>
          <w:marTop w:val="0"/>
          <w:marBottom w:val="0"/>
          <w:divBdr>
            <w:top w:val="none" w:sz="0" w:space="0" w:color="auto"/>
            <w:left w:val="none" w:sz="0" w:space="0" w:color="auto"/>
            <w:bottom w:val="none" w:sz="0" w:space="0" w:color="auto"/>
            <w:right w:val="none" w:sz="0" w:space="0" w:color="auto"/>
          </w:divBdr>
        </w:div>
      </w:divsChild>
    </w:div>
    <w:div w:id="1552421637">
      <w:bodyDiv w:val="1"/>
      <w:marLeft w:val="0"/>
      <w:marRight w:val="0"/>
      <w:marTop w:val="0"/>
      <w:marBottom w:val="0"/>
      <w:divBdr>
        <w:top w:val="none" w:sz="0" w:space="0" w:color="auto"/>
        <w:left w:val="none" w:sz="0" w:space="0" w:color="auto"/>
        <w:bottom w:val="none" w:sz="0" w:space="0" w:color="auto"/>
        <w:right w:val="none" w:sz="0" w:space="0" w:color="auto"/>
      </w:divBdr>
      <w:divsChild>
        <w:div w:id="15933676">
          <w:marLeft w:val="0"/>
          <w:marRight w:val="0"/>
          <w:marTop w:val="0"/>
          <w:marBottom w:val="0"/>
          <w:divBdr>
            <w:top w:val="none" w:sz="0" w:space="0" w:color="auto"/>
            <w:left w:val="none" w:sz="0" w:space="0" w:color="auto"/>
            <w:bottom w:val="none" w:sz="0" w:space="0" w:color="auto"/>
            <w:right w:val="none" w:sz="0" w:space="0" w:color="auto"/>
          </w:divBdr>
        </w:div>
        <w:div w:id="46340393">
          <w:marLeft w:val="0"/>
          <w:marRight w:val="0"/>
          <w:marTop w:val="0"/>
          <w:marBottom w:val="0"/>
          <w:divBdr>
            <w:top w:val="none" w:sz="0" w:space="0" w:color="auto"/>
            <w:left w:val="none" w:sz="0" w:space="0" w:color="auto"/>
            <w:bottom w:val="none" w:sz="0" w:space="0" w:color="auto"/>
            <w:right w:val="none" w:sz="0" w:space="0" w:color="auto"/>
          </w:divBdr>
        </w:div>
        <w:div w:id="238753102">
          <w:marLeft w:val="0"/>
          <w:marRight w:val="0"/>
          <w:marTop w:val="0"/>
          <w:marBottom w:val="0"/>
          <w:divBdr>
            <w:top w:val="none" w:sz="0" w:space="0" w:color="auto"/>
            <w:left w:val="none" w:sz="0" w:space="0" w:color="auto"/>
            <w:bottom w:val="none" w:sz="0" w:space="0" w:color="auto"/>
            <w:right w:val="none" w:sz="0" w:space="0" w:color="auto"/>
          </w:divBdr>
        </w:div>
        <w:div w:id="320549123">
          <w:marLeft w:val="0"/>
          <w:marRight w:val="0"/>
          <w:marTop w:val="0"/>
          <w:marBottom w:val="0"/>
          <w:divBdr>
            <w:top w:val="none" w:sz="0" w:space="0" w:color="auto"/>
            <w:left w:val="none" w:sz="0" w:space="0" w:color="auto"/>
            <w:bottom w:val="none" w:sz="0" w:space="0" w:color="auto"/>
            <w:right w:val="none" w:sz="0" w:space="0" w:color="auto"/>
          </w:divBdr>
        </w:div>
        <w:div w:id="339509192">
          <w:marLeft w:val="0"/>
          <w:marRight w:val="0"/>
          <w:marTop w:val="0"/>
          <w:marBottom w:val="0"/>
          <w:divBdr>
            <w:top w:val="none" w:sz="0" w:space="0" w:color="auto"/>
            <w:left w:val="none" w:sz="0" w:space="0" w:color="auto"/>
            <w:bottom w:val="none" w:sz="0" w:space="0" w:color="auto"/>
            <w:right w:val="none" w:sz="0" w:space="0" w:color="auto"/>
          </w:divBdr>
        </w:div>
        <w:div w:id="444231415">
          <w:marLeft w:val="0"/>
          <w:marRight w:val="0"/>
          <w:marTop w:val="0"/>
          <w:marBottom w:val="0"/>
          <w:divBdr>
            <w:top w:val="none" w:sz="0" w:space="0" w:color="auto"/>
            <w:left w:val="none" w:sz="0" w:space="0" w:color="auto"/>
            <w:bottom w:val="none" w:sz="0" w:space="0" w:color="auto"/>
            <w:right w:val="none" w:sz="0" w:space="0" w:color="auto"/>
          </w:divBdr>
        </w:div>
        <w:div w:id="525406302">
          <w:marLeft w:val="0"/>
          <w:marRight w:val="0"/>
          <w:marTop w:val="0"/>
          <w:marBottom w:val="0"/>
          <w:divBdr>
            <w:top w:val="none" w:sz="0" w:space="0" w:color="auto"/>
            <w:left w:val="none" w:sz="0" w:space="0" w:color="auto"/>
            <w:bottom w:val="none" w:sz="0" w:space="0" w:color="auto"/>
            <w:right w:val="none" w:sz="0" w:space="0" w:color="auto"/>
          </w:divBdr>
        </w:div>
        <w:div w:id="557940507">
          <w:marLeft w:val="0"/>
          <w:marRight w:val="0"/>
          <w:marTop w:val="0"/>
          <w:marBottom w:val="0"/>
          <w:divBdr>
            <w:top w:val="none" w:sz="0" w:space="0" w:color="auto"/>
            <w:left w:val="none" w:sz="0" w:space="0" w:color="auto"/>
            <w:bottom w:val="none" w:sz="0" w:space="0" w:color="auto"/>
            <w:right w:val="none" w:sz="0" w:space="0" w:color="auto"/>
          </w:divBdr>
        </w:div>
        <w:div w:id="689185021">
          <w:marLeft w:val="0"/>
          <w:marRight w:val="0"/>
          <w:marTop w:val="0"/>
          <w:marBottom w:val="0"/>
          <w:divBdr>
            <w:top w:val="none" w:sz="0" w:space="0" w:color="auto"/>
            <w:left w:val="none" w:sz="0" w:space="0" w:color="auto"/>
            <w:bottom w:val="none" w:sz="0" w:space="0" w:color="auto"/>
            <w:right w:val="none" w:sz="0" w:space="0" w:color="auto"/>
          </w:divBdr>
        </w:div>
        <w:div w:id="721100472">
          <w:marLeft w:val="0"/>
          <w:marRight w:val="0"/>
          <w:marTop w:val="0"/>
          <w:marBottom w:val="0"/>
          <w:divBdr>
            <w:top w:val="none" w:sz="0" w:space="0" w:color="auto"/>
            <w:left w:val="none" w:sz="0" w:space="0" w:color="auto"/>
            <w:bottom w:val="none" w:sz="0" w:space="0" w:color="auto"/>
            <w:right w:val="none" w:sz="0" w:space="0" w:color="auto"/>
          </w:divBdr>
        </w:div>
        <w:div w:id="896862386">
          <w:marLeft w:val="0"/>
          <w:marRight w:val="0"/>
          <w:marTop w:val="0"/>
          <w:marBottom w:val="0"/>
          <w:divBdr>
            <w:top w:val="none" w:sz="0" w:space="0" w:color="auto"/>
            <w:left w:val="none" w:sz="0" w:space="0" w:color="auto"/>
            <w:bottom w:val="none" w:sz="0" w:space="0" w:color="auto"/>
            <w:right w:val="none" w:sz="0" w:space="0" w:color="auto"/>
          </w:divBdr>
        </w:div>
        <w:div w:id="1008799253">
          <w:marLeft w:val="0"/>
          <w:marRight w:val="0"/>
          <w:marTop w:val="0"/>
          <w:marBottom w:val="0"/>
          <w:divBdr>
            <w:top w:val="none" w:sz="0" w:space="0" w:color="auto"/>
            <w:left w:val="none" w:sz="0" w:space="0" w:color="auto"/>
            <w:bottom w:val="none" w:sz="0" w:space="0" w:color="auto"/>
            <w:right w:val="none" w:sz="0" w:space="0" w:color="auto"/>
          </w:divBdr>
        </w:div>
        <w:div w:id="1073548649">
          <w:marLeft w:val="0"/>
          <w:marRight w:val="0"/>
          <w:marTop w:val="0"/>
          <w:marBottom w:val="0"/>
          <w:divBdr>
            <w:top w:val="none" w:sz="0" w:space="0" w:color="auto"/>
            <w:left w:val="none" w:sz="0" w:space="0" w:color="auto"/>
            <w:bottom w:val="none" w:sz="0" w:space="0" w:color="auto"/>
            <w:right w:val="none" w:sz="0" w:space="0" w:color="auto"/>
          </w:divBdr>
        </w:div>
        <w:div w:id="1149053780">
          <w:marLeft w:val="0"/>
          <w:marRight w:val="0"/>
          <w:marTop w:val="0"/>
          <w:marBottom w:val="0"/>
          <w:divBdr>
            <w:top w:val="none" w:sz="0" w:space="0" w:color="auto"/>
            <w:left w:val="none" w:sz="0" w:space="0" w:color="auto"/>
            <w:bottom w:val="none" w:sz="0" w:space="0" w:color="auto"/>
            <w:right w:val="none" w:sz="0" w:space="0" w:color="auto"/>
          </w:divBdr>
        </w:div>
        <w:div w:id="1241528388">
          <w:marLeft w:val="0"/>
          <w:marRight w:val="0"/>
          <w:marTop w:val="0"/>
          <w:marBottom w:val="0"/>
          <w:divBdr>
            <w:top w:val="none" w:sz="0" w:space="0" w:color="auto"/>
            <w:left w:val="none" w:sz="0" w:space="0" w:color="auto"/>
            <w:bottom w:val="none" w:sz="0" w:space="0" w:color="auto"/>
            <w:right w:val="none" w:sz="0" w:space="0" w:color="auto"/>
          </w:divBdr>
        </w:div>
        <w:div w:id="1252200545">
          <w:marLeft w:val="0"/>
          <w:marRight w:val="0"/>
          <w:marTop w:val="0"/>
          <w:marBottom w:val="0"/>
          <w:divBdr>
            <w:top w:val="none" w:sz="0" w:space="0" w:color="auto"/>
            <w:left w:val="none" w:sz="0" w:space="0" w:color="auto"/>
            <w:bottom w:val="none" w:sz="0" w:space="0" w:color="auto"/>
            <w:right w:val="none" w:sz="0" w:space="0" w:color="auto"/>
          </w:divBdr>
        </w:div>
        <w:div w:id="1438477169">
          <w:marLeft w:val="0"/>
          <w:marRight w:val="0"/>
          <w:marTop w:val="0"/>
          <w:marBottom w:val="0"/>
          <w:divBdr>
            <w:top w:val="none" w:sz="0" w:space="0" w:color="auto"/>
            <w:left w:val="none" w:sz="0" w:space="0" w:color="auto"/>
            <w:bottom w:val="none" w:sz="0" w:space="0" w:color="auto"/>
            <w:right w:val="none" w:sz="0" w:space="0" w:color="auto"/>
          </w:divBdr>
        </w:div>
        <w:div w:id="1661805942">
          <w:marLeft w:val="0"/>
          <w:marRight w:val="0"/>
          <w:marTop w:val="0"/>
          <w:marBottom w:val="0"/>
          <w:divBdr>
            <w:top w:val="none" w:sz="0" w:space="0" w:color="auto"/>
            <w:left w:val="none" w:sz="0" w:space="0" w:color="auto"/>
            <w:bottom w:val="none" w:sz="0" w:space="0" w:color="auto"/>
            <w:right w:val="none" w:sz="0" w:space="0" w:color="auto"/>
          </w:divBdr>
        </w:div>
        <w:div w:id="1684086221">
          <w:marLeft w:val="0"/>
          <w:marRight w:val="0"/>
          <w:marTop w:val="0"/>
          <w:marBottom w:val="0"/>
          <w:divBdr>
            <w:top w:val="none" w:sz="0" w:space="0" w:color="auto"/>
            <w:left w:val="none" w:sz="0" w:space="0" w:color="auto"/>
            <w:bottom w:val="none" w:sz="0" w:space="0" w:color="auto"/>
            <w:right w:val="none" w:sz="0" w:space="0" w:color="auto"/>
          </w:divBdr>
        </w:div>
        <w:div w:id="1893152529">
          <w:marLeft w:val="0"/>
          <w:marRight w:val="0"/>
          <w:marTop w:val="0"/>
          <w:marBottom w:val="0"/>
          <w:divBdr>
            <w:top w:val="none" w:sz="0" w:space="0" w:color="auto"/>
            <w:left w:val="none" w:sz="0" w:space="0" w:color="auto"/>
            <w:bottom w:val="none" w:sz="0" w:space="0" w:color="auto"/>
            <w:right w:val="none" w:sz="0" w:space="0" w:color="auto"/>
          </w:divBdr>
        </w:div>
        <w:div w:id="2099787256">
          <w:marLeft w:val="0"/>
          <w:marRight w:val="0"/>
          <w:marTop w:val="0"/>
          <w:marBottom w:val="0"/>
          <w:divBdr>
            <w:top w:val="none" w:sz="0" w:space="0" w:color="auto"/>
            <w:left w:val="none" w:sz="0" w:space="0" w:color="auto"/>
            <w:bottom w:val="none" w:sz="0" w:space="0" w:color="auto"/>
            <w:right w:val="none" w:sz="0" w:space="0" w:color="auto"/>
          </w:divBdr>
        </w:div>
      </w:divsChild>
    </w:div>
    <w:div w:id="1576740157">
      <w:bodyDiv w:val="1"/>
      <w:marLeft w:val="0"/>
      <w:marRight w:val="0"/>
      <w:marTop w:val="0"/>
      <w:marBottom w:val="0"/>
      <w:divBdr>
        <w:top w:val="none" w:sz="0" w:space="0" w:color="auto"/>
        <w:left w:val="none" w:sz="0" w:space="0" w:color="auto"/>
        <w:bottom w:val="none" w:sz="0" w:space="0" w:color="auto"/>
        <w:right w:val="none" w:sz="0" w:space="0" w:color="auto"/>
      </w:divBdr>
    </w:div>
    <w:div w:id="1590431080">
      <w:bodyDiv w:val="1"/>
      <w:marLeft w:val="0"/>
      <w:marRight w:val="0"/>
      <w:marTop w:val="0"/>
      <w:marBottom w:val="0"/>
      <w:divBdr>
        <w:top w:val="none" w:sz="0" w:space="0" w:color="auto"/>
        <w:left w:val="none" w:sz="0" w:space="0" w:color="auto"/>
        <w:bottom w:val="none" w:sz="0" w:space="0" w:color="auto"/>
        <w:right w:val="none" w:sz="0" w:space="0" w:color="auto"/>
      </w:divBdr>
    </w:div>
    <w:div w:id="1593246032">
      <w:bodyDiv w:val="1"/>
      <w:marLeft w:val="0"/>
      <w:marRight w:val="0"/>
      <w:marTop w:val="0"/>
      <w:marBottom w:val="0"/>
      <w:divBdr>
        <w:top w:val="none" w:sz="0" w:space="0" w:color="auto"/>
        <w:left w:val="none" w:sz="0" w:space="0" w:color="auto"/>
        <w:bottom w:val="none" w:sz="0" w:space="0" w:color="auto"/>
        <w:right w:val="none" w:sz="0" w:space="0" w:color="auto"/>
      </w:divBdr>
    </w:div>
    <w:div w:id="1621181446">
      <w:bodyDiv w:val="1"/>
      <w:marLeft w:val="0"/>
      <w:marRight w:val="0"/>
      <w:marTop w:val="0"/>
      <w:marBottom w:val="0"/>
      <w:divBdr>
        <w:top w:val="none" w:sz="0" w:space="0" w:color="auto"/>
        <w:left w:val="none" w:sz="0" w:space="0" w:color="auto"/>
        <w:bottom w:val="none" w:sz="0" w:space="0" w:color="auto"/>
        <w:right w:val="none" w:sz="0" w:space="0" w:color="auto"/>
      </w:divBdr>
    </w:div>
    <w:div w:id="1645815948">
      <w:bodyDiv w:val="1"/>
      <w:marLeft w:val="0"/>
      <w:marRight w:val="0"/>
      <w:marTop w:val="0"/>
      <w:marBottom w:val="0"/>
      <w:divBdr>
        <w:top w:val="none" w:sz="0" w:space="0" w:color="auto"/>
        <w:left w:val="none" w:sz="0" w:space="0" w:color="auto"/>
        <w:bottom w:val="none" w:sz="0" w:space="0" w:color="auto"/>
        <w:right w:val="none" w:sz="0" w:space="0" w:color="auto"/>
      </w:divBdr>
      <w:divsChild>
        <w:div w:id="107700677">
          <w:marLeft w:val="0"/>
          <w:marRight w:val="0"/>
          <w:marTop w:val="0"/>
          <w:marBottom w:val="0"/>
          <w:divBdr>
            <w:top w:val="none" w:sz="0" w:space="0" w:color="auto"/>
            <w:left w:val="none" w:sz="0" w:space="0" w:color="auto"/>
            <w:bottom w:val="none" w:sz="0" w:space="0" w:color="auto"/>
            <w:right w:val="none" w:sz="0" w:space="0" w:color="auto"/>
          </w:divBdr>
        </w:div>
        <w:div w:id="203639512">
          <w:marLeft w:val="0"/>
          <w:marRight w:val="0"/>
          <w:marTop w:val="0"/>
          <w:marBottom w:val="0"/>
          <w:divBdr>
            <w:top w:val="none" w:sz="0" w:space="0" w:color="auto"/>
            <w:left w:val="none" w:sz="0" w:space="0" w:color="auto"/>
            <w:bottom w:val="none" w:sz="0" w:space="0" w:color="auto"/>
            <w:right w:val="none" w:sz="0" w:space="0" w:color="auto"/>
          </w:divBdr>
        </w:div>
        <w:div w:id="244848402">
          <w:marLeft w:val="0"/>
          <w:marRight w:val="0"/>
          <w:marTop w:val="0"/>
          <w:marBottom w:val="0"/>
          <w:divBdr>
            <w:top w:val="none" w:sz="0" w:space="0" w:color="auto"/>
            <w:left w:val="none" w:sz="0" w:space="0" w:color="auto"/>
            <w:bottom w:val="none" w:sz="0" w:space="0" w:color="auto"/>
            <w:right w:val="none" w:sz="0" w:space="0" w:color="auto"/>
          </w:divBdr>
        </w:div>
        <w:div w:id="250479142">
          <w:marLeft w:val="0"/>
          <w:marRight w:val="0"/>
          <w:marTop w:val="0"/>
          <w:marBottom w:val="0"/>
          <w:divBdr>
            <w:top w:val="none" w:sz="0" w:space="0" w:color="auto"/>
            <w:left w:val="none" w:sz="0" w:space="0" w:color="auto"/>
            <w:bottom w:val="none" w:sz="0" w:space="0" w:color="auto"/>
            <w:right w:val="none" w:sz="0" w:space="0" w:color="auto"/>
          </w:divBdr>
        </w:div>
        <w:div w:id="296765357">
          <w:marLeft w:val="0"/>
          <w:marRight w:val="0"/>
          <w:marTop w:val="0"/>
          <w:marBottom w:val="0"/>
          <w:divBdr>
            <w:top w:val="none" w:sz="0" w:space="0" w:color="auto"/>
            <w:left w:val="none" w:sz="0" w:space="0" w:color="auto"/>
            <w:bottom w:val="none" w:sz="0" w:space="0" w:color="auto"/>
            <w:right w:val="none" w:sz="0" w:space="0" w:color="auto"/>
          </w:divBdr>
        </w:div>
        <w:div w:id="368604691">
          <w:marLeft w:val="0"/>
          <w:marRight w:val="0"/>
          <w:marTop w:val="0"/>
          <w:marBottom w:val="0"/>
          <w:divBdr>
            <w:top w:val="none" w:sz="0" w:space="0" w:color="auto"/>
            <w:left w:val="none" w:sz="0" w:space="0" w:color="auto"/>
            <w:bottom w:val="none" w:sz="0" w:space="0" w:color="auto"/>
            <w:right w:val="none" w:sz="0" w:space="0" w:color="auto"/>
          </w:divBdr>
        </w:div>
        <w:div w:id="378943336">
          <w:marLeft w:val="0"/>
          <w:marRight w:val="0"/>
          <w:marTop w:val="0"/>
          <w:marBottom w:val="0"/>
          <w:divBdr>
            <w:top w:val="none" w:sz="0" w:space="0" w:color="auto"/>
            <w:left w:val="none" w:sz="0" w:space="0" w:color="auto"/>
            <w:bottom w:val="none" w:sz="0" w:space="0" w:color="auto"/>
            <w:right w:val="none" w:sz="0" w:space="0" w:color="auto"/>
          </w:divBdr>
        </w:div>
        <w:div w:id="489906893">
          <w:marLeft w:val="0"/>
          <w:marRight w:val="0"/>
          <w:marTop w:val="0"/>
          <w:marBottom w:val="0"/>
          <w:divBdr>
            <w:top w:val="none" w:sz="0" w:space="0" w:color="auto"/>
            <w:left w:val="none" w:sz="0" w:space="0" w:color="auto"/>
            <w:bottom w:val="none" w:sz="0" w:space="0" w:color="auto"/>
            <w:right w:val="none" w:sz="0" w:space="0" w:color="auto"/>
          </w:divBdr>
        </w:div>
        <w:div w:id="501891503">
          <w:marLeft w:val="0"/>
          <w:marRight w:val="0"/>
          <w:marTop w:val="0"/>
          <w:marBottom w:val="0"/>
          <w:divBdr>
            <w:top w:val="none" w:sz="0" w:space="0" w:color="auto"/>
            <w:left w:val="none" w:sz="0" w:space="0" w:color="auto"/>
            <w:bottom w:val="none" w:sz="0" w:space="0" w:color="auto"/>
            <w:right w:val="none" w:sz="0" w:space="0" w:color="auto"/>
          </w:divBdr>
        </w:div>
        <w:div w:id="521555505">
          <w:marLeft w:val="0"/>
          <w:marRight w:val="0"/>
          <w:marTop w:val="0"/>
          <w:marBottom w:val="0"/>
          <w:divBdr>
            <w:top w:val="none" w:sz="0" w:space="0" w:color="auto"/>
            <w:left w:val="none" w:sz="0" w:space="0" w:color="auto"/>
            <w:bottom w:val="none" w:sz="0" w:space="0" w:color="auto"/>
            <w:right w:val="none" w:sz="0" w:space="0" w:color="auto"/>
          </w:divBdr>
        </w:div>
        <w:div w:id="550846167">
          <w:marLeft w:val="0"/>
          <w:marRight w:val="0"/>
          <w:marTop w:val="0"/>
          <w:marBottom w:val="0"/>
          <w:divBdr>
            <w:top w:val="none" w:sz="0" w:space="0" w:color="auto"/>
            <w:left w:val="none" w:sz="0" w:space="0" w:color="auto"/>
            <w:bottom w:val="none" w:sz="0" w:space="0" w:color="auto"/>
            <w:right w:val="none" w:sz="0" w:space="0" w:color="auto"/>
          </w:divBdr>
        </w:div>
        <w:div w:id="604312449">
          <w:marLeft w:val="0"/>
          <w:marRight w:val="0"/>
          <w:marTop w:val="0"/>
          <w:marBottom w:val="0"/>
          <w:divBdr>
            <w:top w:val="none" w:sz="0" w:space="0" w:color="auto"/>
            <w:left w:val="none" w:sz="0" w:space="0" w:color="auto"/>
            <w:bottom w:val="none" w:sz="0" w:space="0" w:color="auto"/>
            <w:right w:val="none" w:sz="0" w:space="0" w:color="auto"/>
          </w:divBdr>
        </w:div>
        <w:div w:id="662318353">
          <w:marLeft w:val="0"/>
          <w:marRight w:val="0"/>
          <w:marTop w:val="0"/>
          <w:marBottom w:val="0"/>
          <w:divBdr>
            <w:top w:val="none" w:sz="0" w:space="0" w:color="auto"/>
            <w:left w:val="none" w:sz="0" w:space="0" w:color="auto"/>
            <w:bottom w:val="none" w:sz="0" w:space="0" w:color="auto"/>
            <w:right w:val="none" w:sz="0" w:space="0" w:color="auto"/>
          </w:divBdr>
        </w:div>
        <w:div w:id="665086578">
          <w:marLeft w:val="0"/>
          <w:marRight w:val="0"/>
          <w:marTop w:val="0"/>
          <w:marBottom w:val="0"/>
          <w:divBdr>
            <w:top w:val="none" w:sz="0" w:space="0" w:color="auto"/>
            <w:left w:val="none" w:sz="0" w:space="0" w:color="auto"/>
            <w:bottom w:val="none" w:sz="0" w:space="0" w:color="auto"/>
            <w:right w:val="none" w:sz="0" w:space="0" w:color="auto"/>
          </w:divBdr>
        </w:div>
        <w:div w:id="705448594">
          <w:marLeft w:val="0"/>
          <w:marRight w:val="0"/>
          <w:marTop w:val="0"/>
          <w:marBottom w:val="0"/>
          <w:divBdr>
            <w:top w:val="none" w:sz="0" w:space="0" w:color="auto"/>
            <w:left w:val="none" w:sz="0" w:space="0" w:color="auto"/>
            <w:bottom w:val="none" w:sz="0" w:space="0" w:color="auto"/>
            <w:right w:val="none" w:sz="0" w:space="0" w:color="auto"/>
          </w:divBdr>
        </w:div>
        <w:div w:id="786510900">
          <w:marLeft w:val="0"/>
          <w:marRight w:val="0"/>
          <w:marTop w:val="0"/>
          <w:marBottom w:val="0"/>
          <w:divBdr>
            <w:top w:val="none" w:sz="0" w:space="0" w:color="auto"/>
            <w:left w:val="none" w:sz="0" w:space="0" w:color="auto"/>
            <w:bottom w:val="none" w:sz="0" w:space="0" w:color="auto"/>
            <w:right w:val="none" w:sz="0" w:space="0" w:color="auto"/>
          </w:divBdr>
        </w:div>
        <w:div w:id="843591728">
          <w:marLeft w:val="0"/>
          <w:marRight w:val="0"/>
          <w:marTop w:val="0"/>
          <w:marBottom w:val="0"/>
          <w:divBdr>
            <w:top w:val="none" w:sz="0" w:space="0" w:color="auto"/>
            <w:left w:val="none" w:sz="0" w:space="0" w:color="auto"/>
            <w:bottom w:val="none" w:sz="0" w:space="0" w:color="auto"/>
            <w:right w:val="none" w:sz="0" w:space="0" w:color="auto"/>
          </w:divBdr>
        </w:div>
        <w:div w:id="892010727">
          <w:marLeft w:val="0"/>
          <w:marRight w:val="0"/>
          <w:marTop w:val="0"/>
          <w:marBottom w:val="0"/>
          <w:divBdr>
            <w:top w:val="none" w:sz="0" w:space="0" w:color="auto"/>
            <w:left w:val="none" w:sz="0" w:space="0" w:color="auto"/>
            <w:bottom w:val="none" w:sz="0" w:space="0" w:color="auto"/>
            <w:right w:val="none" w:sz="0" w:space="0" w:color="auto"/>
          </w:divBdr>
        </w:div>
        <w:div w:id="955598646">
          <w:marLeft w:val="0"/>
          <w:marRight w:val="0"/>
          <w:marTop w:val="0"/>
          <w:marBottom w:val="0"/>
          <w:divBdr>
            <w:top w:val="none" w:sz="0" w:space="0" w:color="auto"/>
            <w:left w:val="none" w:sz="0" w:space="0" w:color="auto"/>
            <w:bottom w:val="none" w:sz="0" w:space="0" w:color="auto"/>
            <w:right w:val="none" w:sz="0" w:space="0" w:color="auto"/>
          </w:divBdr>
        </w:div>
        <w:div w:id="1100447156">
          <w:marLeft w:val="0"/>
          <w:marRight w:val="0"/>
          <w:marTop w:val="0"/>
          <w:marBottom w:val="0"/>
          <w:divBdr>
            <w:top w:val="none" w:sz="0" w:space="0" w:color="auto"/>
            <w:left w:val="none" w:sz="0" w:space="0" w:color="auto"/>
            <w:bottom w:val="none" w:sz="0" w:space="0" w:color="auto"/>
            <w:right w:val="none" w:sz="0" w:space="0" w:color="auto"/>
          </w:divBdr>
        </w:div>
        <w:div w:id="1114860120">
          <w:marLeft w:val="0"/>
          <w:marRight w:val="0"/>
          <w:marTop w:val="0"/>
          <w:marBottom w:val="0"/>
          <w:divBdr>
            <w:top w:val="none" w:sz="0" w:space="0" w:color="auto"/>
            <w:left w:val="none" w:sz="0" w:space="0" w:color="auto"/>
            <w:bottom w:val="none" w:sz="0" w:space="0" w:color="auto"/>
            <w:right w:val="none" w:sz="0" w:space="0" w:color="auto"/>
          </w:divBdr>
        </w:div>
        <w:div w:id="1151795519">
          <w:marLeft w:val="0"/>
          <w:marRight w:val="0"/>
          <w:marTop w:val="0"/>
          <w:marBottom w:val="0"/>
          <w:divBdr>
            <w:top w:val="none" w:sz="0" w:space="0" w:color="auto"/>
            <w:left w:val="none" w:sz="0" w:space="0" w:color="auto"/>
            <w:bottom w:val="none" w:sz="0" w:space="0" w:color="auto"/>
            <w:right w:val="none" w:sz="0" w:space="0" w:color="auto"/>
          </w:divBdr>
        </w:div>
        <w:div w:id="1164128847">
          <w:marLeft w:val="0"/>
          <w:marRight w:val="0"/>
          <w:marTop w:val="0"/>
          <w:marBottom w:val="0"/>
          <w:divBdr>
            <w:top w:val="none" w:sz="0" w:space="0" w:color="auto"/>
            <w:left w:val="none" w:sz="0" w:space="0" w:color="auto"/>
            <w:bottom w:val="none" w:sz="0" w:space="0" w:color="auto"/>
            <w:right w:val="none" w:sz="0" w:space="0" w:color="auto"/>
          </w:divBdr>
        </w:div>
        <w:div w:id="1182089202">
          <w:marLeft w:val="0"/>
          <w:marRight w:val="0"/>
          <w:marTop w:val="0"/>
          <w:marBottom w:val="0"/>
          <w:divBdr>
            <w:top w:val="none" w:sz="0" w:space="0" w:color="auto"/>
            <w:left w:val="none" w:sz="0" w:space="0" w:color="auto"/>
            <w:bottom w:val="none" w:sz="0" w:space="0" w:color="auto"/>
            <w:right w:val="none" w:sz="0" w:space="0" w:color="auto"/>
          </w:divBdr>
        </w:div>
        <w:div w:id="1245601491">
          <w:marLeft w:val="0"/>
          <w:marRight w:val="0"/>
          <w:marTop w:val="0"/>
          <w:marBottom w:val="0"/>
          <w:divBdr>
            <w:top w:val="none" w:sz="0" w:space="0" w:color="auto"/>
            <w:left w:val="none" w:sz="0" w:space="0" w:color="auto"/>
            <w:bottom w:val="none" w:sz="0" w:space="0" w:color="auto"/>
            <w:right w:val="none" w:sz="0" w:space="0" w:color="auto"/>
          </w:divBdr>
        </w:div>
        <w:div w:id="1285381897">
          <w:marLeft w:val="0"/>
          <w:marRight w:val="0"/>
          <w:marTop w:val="0"/>
          <w:marBottom w:val="0"/>
          <w:divBdr>
            <w:top w:val="none" w:sz="0" w:space="0" w:color="auto"/>
            <w:left w:val="none" w:sz="0" w:space="0" w:color="auto"/>
            <w:bottom w:val="none" w:sz="0" w:space="0" w:color="auto"/>
            <w:right w:val="none" w:sz="0" w:space="0" w:color="auto"/>
          </w:divBdr>
        </w:div>
        <w:div w:id="1304198002">
          <w:marLeft w:val="0"/>
          <w:marRight w:val="0"/>
          <w:marTop w:val="0"/>
          <w:marBottom w:val="0"/>
          <w:divBdr>
            <w:top w:val="none" w:sz="0" w:space="0" w:color="auto"/>
            <w:left w:val="none" w:sz="0" w:space="0" w:color="auto"/>
            <w:bottom w:val="none" w:sz="0" w:space="0" w:color="auto"/>
            <w:right w:val="none" w:sz="0" w:space="0" w:color="auto"/>
          </w:divBdr>
        </w:div>
        <w:div w:id="1338966395">
          <w:marLeft w:val="0"/>
          <w:marRight w:val="0"/>
          <w:marTop w:val="0"/>
          <w:marBottom w:val="0"/>
          <w:divBdr>
            <w:top w:val="none" w:sz="0" w:space="0" w:color="auto"/>
            <w:left w:val="none" w:sz="0" w:space="0" w:color="auto"/>
            <w:bottom w:val="none" w:sz="0" w:space="0" w:color="auto"/>
            <w:right w:val="none" w:sz="0" w:space="0" w:color="auto"/>
          </w:divBdr>
        </w:div>
        <w:div w:id="1377312598">
          <w:marLeft w:val="0"/>
          <w:marRight w:val="0"/>
          <w:marTop w:val="0"/>
          <w:marBottom w:val="0"/>
          <w:divBdr>
            <w:top w:val="none" w:sz="0" w:space="0" w:color="auto"/>
            <w:left w:val="none" w:sz="0" w:space="0" w:color="auto"/>
            <w:bottom w:val="none" w:sz="0" w:space="0" w:color="auto"/>
            <w:right w:val="none" w:sz="0" w:space="0" w:color="auto"/>
          </w:divBdr>
        </w:div>
        <w:div w:id="1394305199">
          <w:marLeft w:val="0"/>
          <w:marRight w:val="0"/>
          <w:marTop w:val="0"/>
          <w:marBottom w:val="0"/>
          <w:divBdr>
            <w:top w:val="none" w:sz="0" w:space="0" w:color="auto"/>
            <w:left w:val="none" w:sz="0" w:space="0" w:color="auto"/>
            <w:bottom w:val="none" w:sz="0" w:space="0" w:color="auto"/>
            <w:right w:val="none" w:sz="0" w:space="0" w:color="auto"/>
          </w:divBdr>
        </w:div>
        <w:div w:id="1428042885">
          <w:marLeft w:val="0"/>
          <w:marRight w:val="0"/>
          <w:marTop w:val="0"/>
          <w:marBottom w:val="0"/>
          <w:divBdr>
            <w:top w:val="none" w:sz="0" w:space="0" w:color="auto"/>
            <w:left w:val="none" w:sz="0" w:space="0" w:color="auto"/>
            <w:bottom w:val="none" w:sz="0" w:space="0" w:color="auto"/>
            <w:right w:val="none" w:sz="0" w:space="0" w:color="auto"/>
          </w:divBdr>
        </w:div>
        <w:div w:id="1443770145">
          <w:marLeft w:val="0"/>
          <w:marRight w:val="0"/>
          <w:marTop w:val="0"/>
          <w:marBottom w:val="0"/>
          <w:divBdr>
            <w:top w:val="none" w:sz="0" w:space="0" w:color="auto"/>
            <w:left w:val="none" w:sz="0" w:space="0" w:color="auto"/>
            <w:bottom w:val="none" w:sz="0" w:space="0" w:color="auto"/>
            <w:right w:val="none" w:sz="0" w:space="0" w:color="auto"/>
          </w:divBdr>
        </w:div>
        <w:div w:id="1489706052">
          <w:marLeft w:val="0"/>
          <w:marRight w:val="0"/>
          <w:marTop w:val="0"/>
          <w:marBottom w:val="0"/>
          <w:divBdr>
            <w:top w:val="none" w:sz="0" w:space="0" w:color="auto"/>
            <w:left w:val="none" w:sz="0" w:space="0" w:color="auto"/>
            <w:bottom w:val="none" w:sz="0" w:space="0" w:color="auto"/>
            <w:right w:val="none" w:sz="0" w:space="0" w:color="auto"/>
          </w:divBdr>
        </w:div>
        <w:div w:id="1523742502">
          <w:marLeft w:val="0"/>
          <w:marRight w:val="0"/>
          <w:marTop w:val="0"/>
          <w:marBottom w:val="0"/>
          <w:divBdr>
            <w:top w:val="none" w:sz="0" w:space="0" w:color="auto"/>
            <w:left w:val="none" w:sz="0" w:space="0" w:color="auto"/>
            <w:bottom w:val="none" w:sz="0" w:space="0" w:color="auto"/>
            <w:right w:val="none" w:sz="0" w:space="0" w:color="auto"/>
          </w:divBdr>
        </w:div>
        <w:div w:id="1533154591">
          <w:marLeft w:val="0"/>
          <w:marRight w:val="0"/>
          <w:marTop w:val="0"/>
          <w:marBottom w:val="0"/>
          <w:divBdr>
            <w:top w:val="none" w:sz="0" w:space="0" w:color="auto"/>
            <w:left w:val="none" w:sz="0" w:space="0" w:color="auto"/>
            <w:bottom w:val="none" w:sz="0" w:space="0" w:color="auto"/>
            <w:right w:val="none" w:sz="0" w:space="0" w:color="auto"/>
          </w:divBdr>
        </w:div>
        <w:div w:id="1543446360">
          <w:marLeft w:val="0"/>
          <w:marRight w:val="0"/>
          <w:marTop w:val="0"/>
          <w:marBottom w:val="0"/>
          <w:divBdr>
            <w:top w:val="none" w:sz="0" w:space="0" w:color="auto"/>
            <w:left w:val="none" w:sz="0" w:space="0" w:color="auto"/>
            <w:bottom w:val="none" w:sz="0" w:space="0" w:color="auto"/>
            <w:right w:val="none" w:sz="0" w:space="0" w:color="auto"/>
          </w:divBdr>
        </w:div>
        <w:div w:id="1558324023">
          <w:marLeft w:val="0"/>
          <w:marRight w:val="0"/>
          <w:marTop w:val="0"/>
          <w:marBottom w:val="0"/>
          <w:divBdr>
            <w:top w:val="none" w:sz="0" w:space="0" w:color="auto"/>
            <w:left w:val="none" w:sz="0" w:space="0" w:color="auto"/>
            <w:bottom w:val="none" w:sz="0" w:space="0" w:color="auto"/>
            <w:right w:val="none" w:sz="0" w:space="0" w:color="auto"/>
          </w:divBdr>
        </w:div>
        <w:div w:id="1628782312">
          <w:marLeft w:val="0"/>
          <w:marRight w:val="0"/>
          <w:marTop w:val="0"/>
          <w:marBottom w:val="0"/>
          <w:divBdr>
            <w:top w:val="none" w:sz="0" w:space="0" w:color="auto"/>
            <w:left w:val="none" w:sz="0" w:space="0" w:color="auto"/>
            <w:bottom w:val="none" w:sz="0" w:space="0" w:color="auto"/>
            <w:right w:val="none" w:sz="0" w:space="0" w:color="auto"/>
          </w:divBdr>
        </w:div>
        <w:div w:id="1691909147">
          <w:marLeft w:val="0"/>
          <w:marRight w:val="0"/>
          <w:marTop w:val="0"/>
          <w:marBottom w:val="0"/>
          <w:divBdr>
            <w:top w:val="none" w:sz="0" w:space="0" w:color="auto"/>
            <w:left w:val="none" w:sz="0" w:space="0" w:color="auto"/>
            <w:bottom w:val="none" w:sz="0" w:space="0" w:color="auto"/>
            <w:right w:val="none" w:sz="0" w:space="0" w:color="auto"/>
          </w:divBdr>
        </w:div>
        <w:div w:id="1696543399">
          <w:marLeft w:val="0"/>
          <w:marRight w:val="0"/>
          <w:marTop w:val="0"/>
          <w:marBottom w:val="0"/>
          <w:divBdr>
            <w:top w:val="none" w:sz="0" w:space="0" w:color="auto"/>
            <w:left w:val="none" w:sz="0" w:space="0" w:color="auto"/>
            <w:bottom w:val="none" w:sz="0" w:space="0" w:color="auto"/>
            <w:right w:val="none" w:sz="0" w:space="0" w:color="auto"/>
          </w:divBdr>
        </w:div>
        <w:div w:id="1708989125">
          <w:marLeft w:val="0"/>
          <w:marRight w:val="0"/>
          <w:marTop w:val="0"/>
          <w:marBottom w:val="0"/>
          <w:divBdr>
            <w:top w:val="none" w:sz="0" w:space="0" w:color="auto"/>
            <w:left w:val="none" w:sz="0" w:space="0" w:color="auto"/>
            <w:bottom w:val="none" w:sz="0" w:space="0" w:color="auto"/>
            <w:right w:val="none" w:sz="0" w:space="0" w:color="auto"/>
          </w:divBdr>
        </w:div>
        <w:div w:id="1730693324">
          <w:marLeft w:val="0"/>
          <w:marRight w:val="0"/>
          <w:marTop w:val="0"/>
          <w:marBottom w:val="0"/>
          <w:divBdr>
            <w:top w:val="none" w:sz="0" w:space="0" w:color="auto"/>
            <w:left w:val="none" w:sz="0" w:space="0" w:color="auto"/>
            <w:bottom w:val="none" w:sz="0" w:space="0" w:color="auto"/>
            <w:right w:val="none" w:sz="0" w:space="0" w:color="auto"/>
          </w:divBdr>
        </w:div>
        <w:div w:id="1759017742">
          <w:marLeft w:val="0"/>
          <w:marRight w:val="0"/>
          <w:marTop w:val="0"/>
          <w:marBottom w:val="0"/>
          <w:divBdr>
            <w:top w:val="none" w:sz="0" w:space="0" w:color="auto"/>
            <w:left w:val="none" w:sz="0" w:space="0" w:color="auto"/>
            <w:bottom w:val="none" w:sz="0" w:space="0" w:color="auto"/>
            <w:right w:val="none" w:sz="0" w:space="0" w:color="auto"/>
          </w:divBdr>
        </w:div>
        <w:div w:id="1828864568">
          <w:marLeft w:val="0"/>
          <w:marRight w:val="0"/>
          <w:marTop w:val="0"/>
          <w:marBottom w:val="0"/>
          <w:divBdr>
            <w:top w:val="none" w:sz="0" w:space="0" w:color="auto"/>
            <w:left w:val="none" w:sz="0" w:space="0" w:color="auto"/>
            <w:bottom w:val="none" w:sz="0" w:space="0" w:color="auto"/>
            <w:right w:val="none" w:sz="0" w:space="0" w:color="auto"/>
          </w:divBdr>
        </w:div>
        <w:div w:id="1854762841">
          <w:marLeft w:val="0"/>
          <w:marRight w:val="0"/>
          <w:marTop w:val="0"/>
          <w:marBottom w:val="0"/>
          <w:divBdr>
            <w:top w:val="none" w:sz="0" w:space="0" w:color="auto"/>
            <w:left w:val="none" w:sz="0" w:space="0" w:color="auto"/>
            <w:bottom w:val="none" w:sz="0" w:space="0" w:color="auto"/>
            <w:right w:val="none" w:sz="0" w:space="0" w:color="auto"/>
          </w:divBdr>
        </w:div>
        <w:div w:id="1886209191">
          <w:marLeft w:val="0"/>
          <w:marRight w:val="0"/>
          <w:marTop w:val="0"/>
          <w:marBottom w:val="0"/>
          <w:divBdr>
            <w:top w:val="none" w:sz="0" w:space="0" w:color="auto"/>
            <w:left w:val="none" w:sz="0" w:space="0" w:color="auto"/>
            <w:bottom w:val="none" w:sz="0" w:space="0" w:color="auto"/>
            <w:right w:val="none" w:sz="0" w:space="0" w:color="auto"/>
          </w:divBdr>
        </w:div>
        <w:div w:id="1894854437">
          <w:marLeft w:val="0"/>
          <w:marRight w:val="0"/>
          <w:marTop w:val="0"/>
          <w:marBottom w:val="0"/>
          <w:divBdr>
            <w:top w:val="none" w:sz="0" w:space="0" w:color="auto"/>
            <w:left w:val="none" w:sz="0" w:space="0" w:color="auto"/>
            <w:bottom w:val="none" w:sz="0" w:space="0" w:color="auto"/>
            <w:right w:val="none" w:sz="0" w:space="0" w:color="auto"/>
          </w:divBdr>
        </w:div>
        <w:div w:id="1919559047">
          <w:marLeft w:val="0"/>
          <w:marRight w:val="0"/>
          <w:marTop w:val="0"/>
          <w:marBottom w:val="0"/>
          <w:divBdr>
            <w:top w:val="none" w:sz="0" w:space="0" w:color="auto"/>
            <w:left w:val="none" w:sz="0" w:space="0" w:color="auto"/>
            <w:bottom w:val="none" w:sz="0" w:space="0" w:color="auto"/>
            <w:right w:val="none" w:sz="0" w:space="0" w:color="auto"/>
          </w:divBdr>
        </w:div>
        <w:div w:id="1922718291">
          <w:marLeft w:val="0"/>
          <w:marRight w:val="0"/>
          <w:marTop w:val="0"/>
          <w:marBottom w:val="0"/>
          <w:divBdr>
            <w:top w:val="none" w:sz="0" w:space="0" w:color="auto"/>
            <w:left w:val="none" w:sz="0" w:space="0" w:color="auto"/>
            <w:bottom w:val="none" w:sz="0" w:space="0" w:color="auto"/>
            <w:right w:val="none" w:sz="0" w:space="0" w:color="auto"/>
          </w:divBdr>
        </w:div>
        <w:div w:id="2007398109">
          <w:marLeft w:val="0"/>
          <w:marRight w:val="0"/>
          <w:marTop w:val="0"/>
          <w:marBottom w:val="0"/>
          <w:divBdr>
            <w:top w:val="none" w:sz="0" w:space="0" w:color="auto"/>
            <w:left w:val="none" w:sz="0" w:space="0" w:color="auto"/>
            <w:bottom w:val="none" w:sz="0" w:space="0" w:color="auto"/>
            <w:right w:val="none" w:sz="0" w:space="0" w:color="auto"/>
          </w:divBdr>
        </w:div>
        <w:div w:id="2055154153">
          <w:marLeft w:val="0"/>
          <w:marRight w:val="0"/>
          <w:marTop w:val="0"/>
          <w:marBottom w:val="0"/>
          <w:divBdr>
            <w:top w:val="none" w:sz="0" w:space="0" w:color="auto"/>
            <w:left w:val="none" w:sz="0" w:space="0" w:color="auto"/>
            <w:bottom w:val="none" w:sz="0" w:space="0" w:color="auto"/>
            <w:right w:val="none" w:sz="0" w:space="0" w:color="auto"/>
          </w:divBdr>
        </w:div>
        <w:div w:id="2100517941">
          <w:marLeft w:val="0"/>
          <w:marRight w:val="0"/>
          <w:marTop w:val="0"/>
          <w:marBottom w:val="0"/>
          <w:divBdr>
            <w:top w:val="none" w:sz="0" w:space="0" w:color="auto"/>
            <w:left w:val="none" w:sz="0" w:space="0" w:color="auto"/>
            <w:bottom w:val="none" w:sz="0" w:space="0" w:color="auto"/>
            <w:right w:val="none" w:sz="0" w:space="0" w:color="auto"/>
          </w:divBdr>
        </w:div>
        <w:div w:id="2111923082">
          <w:marLeft w:val="0"/>
          <w:marRight w:val="0"/>
          <w:marTop w:val="0"/>
          <w:marBottom w:val="0"/>
          <w:divBdr>
            <w:top w:val="none" w:sz="0" w:space="0" w:color="auto"/>
            <w:left w:val="none" w:sz="0" w:space="0" w:color="auto"/>
            <w:bottom w:val="none" w:sz="0" w:space="0" w:color="auto"/>
            <w:right w:val="none" w:sz="0" w:space="0" w:color="auto"/>
          </w:divBdr>
        </w:div>
        <w:div w:id="2131237601">
          <w:marLeft w:val="0"/>
          <w:marRight w:val="0"/>
          <w:marTop w:val="0"/>
          <w:marBottom w:val="0"/>
          <w:divBdr>
            <w:top w:val="none" w:sz="0" w:space="0" w:color="auto"/>
            <w:left w:val="none" w:sz="0" w:space="0" w:color="auto"/>
            <w:bottom w:val="none" w:sz="0" w:space="0" w:color="auto"/>
            <w:right w:val="none" w:sz="0" w:space="0" w:color="auto"/>
          </w:divBdr>
        </w:div>
      </w:divsChild>
    </w:div>
    <w:div w:id="1649817116">
      <w:bodyDiv w:val="1"/>
      <w:marLeft w:val="0"/>
      <w:marRight w:val="0"/>
      <w:marTop w:val="0"/>
      <w:marBottom w:val="0"/>
      <w:divBdr>
        <w:top w:val="none" w:sz="0" w:space="0" w:color="auto"/>
        <w:left w:val="none" w:sz="0" w:space="0" w:color="auto"/>
        <w:bottom w:val="none" w:sz="0" w:space="0" w:color="auto"/>
        <w:right w:val="none" w:sz="0" w:space="0" w:color="auto"/>
      </w:divBdr>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25779">
      <w:bodyDiv w:val="1"/>
      <w:marLeft w:val="0"/>
      <w:marRight w:val="0"/>
      <w:marTop w:val="0"/>
      <w:marBottom w:val="0"/>
      <w:divBdr>
        <w:top w:val="none" w:sz="0" w:space="0" w:color="auto"/>
        <w:left w:val="none" w:sz="0" w:space="0" w:color="auto"/>
        <w:bottom w:val="none" w:sz="0" w:space="0" w:color="auto"/>
        <w:right w:val="none" w:sz="0" w:space="0" w:color="auto"/>
      </w:divBdr>
      <w:divsChild>
        <w:div w:id="29841836">
          <w:marLeft w:val="0"/>
          <w:marRight w:val="0"/>
          <w:marTop w:val="0"/>
          <w:marBottom w:val="0"/>
          <w:divBdr>
            <w:top w:val="none" w:sz="0" w:space="0" w:color="auto"/>
            <w:left w:val="none" w:sz="0" w:space="0" w:color="auto"/>
            <w:bottom w:val="none" w:sz="0" w:space="0" w:color="auto"/>
            <w:right w:val="none" w:sz="0" w:space="0" w:color="auto"/>
          </w:divBdr>
        </w:div>
        <w:div w:id="30613962">
          <w:marLeft w:val="0"/>
          <w:marRight w:val="0"/>
          <w:marTop w:val="0"/>
          <w:marBottom w:val="0"/>
          <w:divBdr>
            <w:top w:val="none" w:sz="0" w:space="0" w:color="auto"/>
            <w:left w:val="none" w:sz="0" w:space="0" w:color="auto"/>
            <w:bottom w:val="none" w:sz="0" w:space="0" w:color="auto"/>
            <w:right w:val="none" w:sz="0" w:space="0" w:color="auto"/>
          </w:divBdr>
        </w:div>
        <w:div w:id="35932757">
          <w:marLeft w:val="0"/>
          <w:marRight w:val="0"/>
          <w:marTop w:val="0"/>
          <w:marBottom w:val="0"/>
          <w:divBdr>
            <w:top w:val="none" w:sz="0" w:space="0" w:color="auto"/>
            <w:left w:val="none" w:sz="0" w:space="0" w:color="auto"/>
            <w:bottom w:val="none" w:sz="0" w:space="0" w:color="auto"/>
            <w:right w:val="none" w:sz="0" w:space="0" w:color="auto"/>
          </w:divBdr>
        </w:div>
        <w:div w:id="95829970">
          <w:marLeft w:val="0"/>
          <w:marRight w:val="0"/>
          <w:marTop w:val="0"/>
          <w:marBottom w:val="0"/>
          <w:divBdr>
            <w:top w:val="none" w:sz="0" w:space="0" w:color="auto"/>
            <w:left w:val="none" w:sz="0" w:space="0" w:color="auto"/>
            <w:bottom w:val="none" w:sz="0" w:space="0" w:color="auto"/>
            <w:right w:val="none" w:sz="0" w:space="0" w:color="auto"/>
          </w:divBdr>
        </w:div>
        <w:div w:id="128981155">
          <w:marLeft w:val="0"/>
          <w:marRight w:val="0"/>
          <w:marTop w:val="0"/>
          <w:marBottom w:val="0"/>
          <w:divBdr>
            <w:top w:val="none" w:sz="0" w:space="0" w:color="auto"/>
            <w:left w:val="none" w:sz="0" w:space="0" w:color="auto"/>
            <w:bottom w:val="none" w:sz="0" w:space="0" w:color="auto"/>
            <w:right w:val="none" w:sz="0" w:space="0" w:color="auto"/>
          </w:divBdr>
        </w:div>
        <w:div w:id="187958681">
          <w:marLeft w:val="0"/>
          <w:marRight w:val="0"/>
          <w:marTop w:val="0"/>
          <w:marBottom w:val="0"/>
          <w:divBdr>
            <w:top w:val="none" w:sz="0" w:space="0" w:color="auto"/>
            <w:left w:val="none" w:sz="0" w:space="0" w:color="auto"/>
            <w:bottom w:val="none" w:sz="0" w:space="0" w:color="auto"/>
            <w:right w:val="none" w:sz="0" w:space="0" w:color="auto"/>
          </w:divBdr>
        </w:div>
        <w:div w:id="201286844">
          <w:marLeft w:val="0"/>
          <w:marRight w:val="0"/>
          <w:marTop w:val="0"/>
          <w:marBottom w:val="0"/>
          <w:divBdr>
            <w:top w:val="none" w:sz="0" w:space="0" w:color="auto"/>
            <w:left w:val="none" w:sz="0" w:space="0" w:color="auto"/>
            <w:bottom w:val="none" w:sz="0" w:space="0" w:color="auto"/>
            <w:right w:val="none" w:sz="0" w:space="0" w:color="auto"/>
          </w:divBdr>
        </w:div>
        <w:div w:id="231889733">
          <w:marLeft w:val="0"/>
          <w:marRight w:val="0"/>
          <w:marTop w:val="0"/>
          <w:marBottom w:val="0"/>
          <w:divBdr>
            <w:top w:val="none" w:sz="0" w:space="0" w:color="auto"/>
            <w:left w:val="none" w:sz="0" w:space="0" w:color="auto"/>
            <w:bottom w:val="none" w:sz="0" w:space="0" w:color="auto"/>
            <w:right w:val="none" w:sz="0" w:space="0" w:color="auto"/>
          </w:divBdr>
        </w:div>
        <w:div w:id="243995687">
          <w:marLeft w:val="0"/>
          <w:marRight w:val="0"/>
          <w:marTop w:val="0"/>
          <w:marBottom w:val="0"/>
          <w:divBdr>
            <w:top w:val="none" w:sz="0" w:space="0" w:color="auto"/>
            <w:left w:val="none" w:sz="0" w:space="0" w:color="auto"/>
            <w:bottom w:val="none" w:sz="0" w:space="0" w:color="auto"/>
            <w:right w:val="none" w:sz="0" w:space="0" w:color="auto"/>
          </w:divBdr>
        </w:div>
        <w:div w:id="315228413">
          <w:marLeft w:val="0"/>
          <w:marRight w:val="0"/>
          <w:marTop w:val="0"/>
          <w:marBottom w:val="0"/>
          <w:divBdr>
            <w:top w:val="none" w:sz="0" w:space="0" w:color="auto"/>
            <w:left w:val="none" w:sz="0" w:space="0" w:color="auto"/>
            <w:bottom w:val="none" w:sz="0" w:space="0" w:color="auto"/>
            <w:right w:val="none" w:sz="0" w:space="0" w:color="auto"/>
          </w:divBdr>
        </w:div>
        <w:div w:id="501969811">
          <w:marLeft w:val="0"/>
          <w:marRight w:val="0"/>
          <w:marTop w:val="0"/>
          <w:marBottom w:val="0"/>
          <w:divBdr>
            <w:top w:val="none" w:sz="0" w:space="0" w:color="auto"/>
            <w:left w:val="none" w:sz="0" w:space="0" w:color="auto"/>
            <w:bottom w:val="none" w:sz="0" w:space="0" w:color="auto"/>
            <w:right w:val="none" w:sz="0" w:space="0" w:color="auto"/>
          </w:divBdr>
        </w:div>
        <w:div w:id="523715381">
          <w:marLeft w:val="0"/>
          <w:marRight w:val="0"/>
          <w:marTop w:val="0"/>
          <w:marBottom w:val="0"/>
          <w:divBdr>
            <w:top w:val="none" w:sz="0" w:space="0" w:color="auto"/>
            <w:left w:val="none" w:sz="0" w:space="0" w:color="auto"/>
            <w:bottom w:val="none" w:sz="0" w:space="0" w:color="auto"/>
            <w:right w:val="none" w:sz="0" w:space="0" w:color="auto"/>
          </w:divBdr>
        </w:div>
        <w:div w:id="593128424">
          <w:marLeft w:val="0"/>
          <w:marRight w:val="0"/>
          <w:marTop w:val="0"/>
          <w:marBottom w:val="0"/>
          <w:divBdr>
            <w:top w:val="none" w:sz="0" w:space="0" w:color="auto"/>
            <w:left w:val="none" w:sz="0" w:space="0" w:color="auto"/>
            <w:bottom w:val="none" w:sz="0" w:space="0" w:color="auto"/>
            <w:right w:val="none" w:sz="0" w:space="0" w:color="auto"/>
          </w:divBdr>
        </w:div>
        <w:div w:id="616134222">
          <w:marLeft w:val="0"/>
          <w:marRight w:val="0"/>
          <w:marTop w:val="0"/>
          <w:marBottom w:val="0"/>
          <w:divBdr>
            <w:top w:val="none" w:sz="0" w:space="0" w:color="auto"/>
            <w:left w:val="none" w:sz="0" w:space="0" w:color="auto"/>
            <w:bottom w:val="none" w:sz="0" w:space="0" w:color="auto"/>
            <w:right w:val="none" w:sz="0" w:space="0" w:color="auto"/>
          </w:divBdr>
        </w:div>
        <w:div w:id="622886684">
          <w:marLeft w:val="0"/>
          <w:marRight w:val="0"/>
          <w:marTop w:val="0"/>
          <w:marBottom w:val="0"/>
          <w:divBdr>
            <w:top w:val="none" w:sz="0" w:space="0" w:color="auto"/>
            <w:left w:val="none" w:sz="0" w:space="0" w:color="auto"/>
            <w:bottom w:val="none" w:sz="0" w:space="0" w:color="auto"/>
            <w:right w:val="none" w:sz="0" w:space="0" w:color="auto"/>
          </w:divBdr>
        </w:div>
        <w:div w:id="625044397">
          <w:marLeft w:val="0"/>
          <w:marRight w:val="0"/>
          <w:marTop w:val="0"/>
          <w:marBottom w:val="0"/>
          <w:divBdr>
            <w:top w:val="none" w:sz="0" w:space="0" w:color="auto"/>
            <w:left w:val="none" w:sz="0" w:space="0" w:color="auto"/>
            <w:bottom w:val="none" w:sz="0" w:space="0" w:color="auto"/>
            <w:right w:val="none" w:sz="0" w:space="0" w:color="auto"/>
          </w:divBdr>
        </w:div>
        <w:div w:id="649285534">
          <w:marLeft w:val="0"/>
          <w:marRight w:val="0"/>
          <w:marTop w:val="0"/>
          <w:marBottom w:val="0"/>
          <w:divBdr>
            <w:top w:val="none" w:sz="0" w:space="0" w:color="auto"/>
            <w:left w:val="none" w:sz="0" w:space="0" w:color="auto"/>
            <w:bottom w:val="none" w:sz="0" w:space="0" w:color="auto"/>
            <w:right w:val="none" w:sz="0" w:space="0" w:color="auto"/>
          </w:divBdr>
        </w:div>
        <w:div w:id="680467935">
          <w:marLeft w:val="0"/>
          <w:marRight w:val="0"/>
          <w:marTop w:val="0"/>
          <w:marBottom w:val="0"/>
          <w:divBdr>
            <w:top w:val="none" w:sz="0" w:space="0" w:color="auto"/>
            <w:left w:val="none" w:sz="0" w:space="0" w:color="auto"/>
            <w:bottom w:val="none" w:sz="0" w:space="0" w:color="auto"/>
            <w:right w:val="none" w:sz="0" w:space="0" w:color="auto"/>
          </w:divBdr>
        </w:div>
        <w:div w:id="684209517">
          <w:marLeft w:val="0"/>
          <w:marRight w:val="0"/>
          <w:marTop w:val="0"/>
          <w:marBottom w:val="0"/>
          <w:divBdr>
            <w:top w:val="none" w:sz="0" w:space="0" w:color="auto"/>
            <w:left w:val="none" w:sz="0" w:space="0" w:color="auto"/>
            <w:bottom w:val="none" w:sz="0" w:space="0" w:color="auto"/>
            <w:right w:val="none" w:sz="0" w:space="0" w:color="auto"/>
          </w:divBdr>
        </w:div>
        <w:div w:id="793140482">
          <w:marLeft w:val="0"/>
          <w:marRight w:val="0"/>
          <w:marTop w:val="0"/>
          <w:marBottom w:val="0"/>
          <w:divBdr>
            <w:top w:val="none" w:sz="0" w:space="0" w:color="auto"/>
            <w:left w:val="none" w:sz="0" w:space="0" w:color="auto"/>
            <w:bottom w:val="none" w:sz="0" w:space="0" w:color="auto"/>
            <w:right w:val="none" w:sz="0" w:space="0" w:color="auto"/>
          </w:divBdr>
        </w:div>
        <w:div w:id="873619045">
          <w:marLeft w:val="0"/>
          <w:marRight w:val="0"/>
          <w:marTop w:val="0"/>
          <w:marBottom w:val="0"/>
          <w:divBdr>
            <w:top w:val="none" w:sz="0" w:space="0" w:color="auto"/>
            <w:left w:val="none" w:sz="0" w:space="0" w:color="auto"/>
            <w:bottom w:val="none" w:sz="0" w:space="0" w:color="auto"/>
            <w:right w:val="none" w:sz="0" w:space="0" w:color="auto"/>
          </w:divBdr>
        </w:div>
        <w:div w:id="935022582">
          <w:marLeft w:val="0"/>
          <w:marRight w:val="0"/>
          <w:marTop w:val="0"/>
          <w:marBottom w:val="0"/>
          <w:divBdr>
            <w:top w:val="none" w:sz="0" w:space="0" w:color="auto"/>
            <w:left w:val="none" w:sz="0" w:space="0" w:color="auto"/>
            <w:bottom w:val="none" w:sz="0" w:space="0" w:color="auto"/>
            <w:right w:val="none" w:sz="0" w:space="0" w:color="auto"/>
          </w:divBdr>
        </w:div>
        <w:div w:id="972057919">
          <w:marLeft w:val="0"/>
          <w:marRight w:val="0"/>
          <w:marTop w:val="0"/>
          <w:marBottom w:val="0"/>
          <w:divBdr>
            <w:top w:val="none" w:sz="0" w:space="0" w:color="auto"/>
            <w:left w:val="none" w:sz="0" w:space="0" w:color="auto"/>
            <w:bottom w:val="none" w:sz="0" w:space="0" w:color="auto"/>
            <w:right w:val="none" w:sz="0" w:space="0" w:color="auto"/>
          </w:divBdr>
        </w:div>
        <w:div w:id="972828800">
          <w:marLeft w:val="0"/>
          <w:marRight w:val="0"/>
          <w:marTop w:val="0"/>
          <w:marBottom w:val="0"/>
          <w:divBdr>
            <w:top w:val="none" w:sz="0" w:space="0" w:color="auto"/>
            <w:left w:val="none" w:sz="0" w:space="0" w:color="auto"/>
            <w:bottom w:val="none" w:sz="0" w:space="0" w:color="auto"/>
            <w:right w:val="none" w:sz="0" w:space="0" w:color="auto"/>
          </w:divBdr>
        </w:div>
        <w:div w:id="985278157">
          <w:marLeft w:val="0"/>
          <w:marRight w:val="0"/>
          <w:marTop w:val="0"/>
          <w:marBottom w:val="0"/>
          <w:divBdr>
            <w:top w:val="none" w:sz="0" w:space="0" w:color="auto"/>
            <w:left w:val="none" w:sz="0" w:space="0" w:color="auto"/>
            <w:bottom w:val="none" w:sz="0" w:space="0" w:color="auto"/>
            <w:right w:val="none" w:sz="0" w:space="0" w:color="auto"/>
          </w:divBdr>
        </w:div>
        <w:div w:id="1023946578">
          <w:marLeft w:val="0"/>
          <w:marRight w:val="0"/>
          <w:marTop w:val="0"/>
          <w:marBottom w:val="0"/>
          <w:divBdr>
            <w:top w:val="none" w:sz="0" w:space="0" w:color="auto"/>
            <w:left w:val="none" w:sz="0" w:space="0" w:color="auto"/>
            <w:bottom w:val="none" w:sz="0" w:space="0" w:color="auto"/>
            <w:right w:val="none" w:sz="0" w:space="0" w:color="auto"/>
          </w:divBdr>
        </w:div>
        <w:div w:id="1047874194">
          <w:marLeft w:val="0"/>
          <w:marRight w:val="0"/>
          <w:marTop w:val="0"/>
          <w:marBottom w:val="0"/>
          <w:divBdr>
            <w:top w:val="none" w:sz="0" w:space="0" w:color="auto"/>
            <w:left w:val="none" w:sz="0" w:space="0" w:color="auto"/>
            <w:bottom w:val="none" w:sz="0" w:space="0" w:color="auto"/>
            <w:right w:val="none" w:sz="0" w:space="0" w:color="auto"/>
          </w:divBdr>
        </w:div>
        <w:div w:id="1065227370">
          <w:marLeft w:val="0"/>
          <w:marRight w:val="0"/>
          <w:marTop w:val="0"/>
          <w:marBottom w:val="0"/>
          <w:divBdr>
            <w:top w:val="none" w:sz="0" w:space="0" w:color="auto"/>
            <w:left w:val="none" w:sz="0" w:space="0" w:color="auto"/>
            <w:bottom w:val="none" w:sz="0" w:space="0" w:color="auto"/>
            <w:right w:val="none" w:sz="0" w:space="0" w:color="auto"/>
          </w:divBdr>
        </w:div>
        <w:div w:id="1090010726">
          <w:marLeft w:val="0"/>
          <w:marRight w:val="0"/>
          <w:marTop w:val="0"/>
          <w:marBottom w:val="0"/>
          <w:divBdr>
            <w:top w:val="none" w:sz="0" w:space="0" w:color="auto"/>
            <w:left w:val="none" w:sz="0" w:space="0" w:color="auto"/>
            <w:bottom w:val="none" w:sz="0" w:space="0" w:color="auto"/>
            <w:right w:val="none" w:sz="0" w:space="0" w:color="auto"/>
          </w:divBdr>
        </w:div>
        <w:div w:id="1143236849">
          <w:marLeft w:val="0"/>
          <w:marRight w:val="0"/>
          <w:marTop w:val="0"/>
          <w:marBottom w:val="0"/>
          <w:divBdr>
            <w:top w:val="none" w:sz="0" w:space="0" w:color="auto"/>
            <w:left w:val="none" w:sz="0" w:space="0" w:color="auto"/>
            <w:bottom w:val="none" w:sz="0" w:space="0" w:color="auto"/>
            <w:right w:val="none" w:sz="0" w:space="0" w:color="auto"/>
          </w:divBdr>
        </w:div>
        <w:div w:id="1172447960">
          <w:marLeft w:val="0"/>
          <w:marRight w:val="0"/>
          <w:marTop w:val="0"/>
          <w:marBottom w:val="0"/>
          <w:divBdr>
            <w:top w:val="none" w:sz="0" w:space="0" w:color="auto"/>
            <w:left w:val="none" w:sz="0" w:space="0" w:color="auto"/>
            <w:bottom w:val="none" w:sz="0" w:space="0" w:color="auto"/>
            <w:right w:val="none" w:sz="0" w:space="0" w:color="auto"/>
          </w:divBdr>
        </w:div>
        <w:div w:id="1246650655">
          <w:marLeft w:val="0"/>
          <w:marRight w:val="0"/>
          <w:marTop w:val="0"/>
          <w:marBottom w:val="0"/>
          <w:divBdr>
            <w:top w:val="none" w:sz="0" w:space="0" w:color="auto"/>
            <w:left w:val="none" w:sz="0" w:space="0" w:color="auto"/>
            <w:bottom w:val="none" w:sz="0" w:space="0" w:color="auto"/>
            <w:right w:val="none" w:sz="0" w:space="0" w:color="auto"/>
          </w:divBdr>
        </w:div>
        <w:div w:id="1368529743">
          <w:marLeft w:val="0"/>
          <w:marRight w:val="0"/>
          <w:marTop w:val="0"/>
          <w:marBottom w:val="0"/>
          <w:divBdr>
            <w:top w:val="none" w:sz="0" w:space="0" w:color="auto"/>
            <w:left w:val="none" w:sz="0" w:space="0" w:color="auto"/>
            <w:bottom w:val="none" w:sz="0" w:space="0" w:color="auto"/>
            <w:right w:val="none" w:sz="0" w:space="0" w:color="auto"/>
          </w:divBdr>
        </w:div>
        <w:div w:id="1544098671">
          <w:marLeft w:val="0"/>
          <w:marRight w:val="0"/>
          <w:marTop w:val="0"/>
          <w:marBottom w:val="0"/>
          <w:divBdr>
            <w:top w:val="none" w:sz="0" w:space="0" w:color="auto"/>
            <w:left w:val="none" w:sz="0" w:space="0" w:color="auto"/>
            <w:bottom w:val="none" w:sz="0" w:space="0" w:color="auto"/>
            <w:right w:val="none" w:sz="0" w:space="0" w:color="auto"/>
          </w:divBdr>
        </w:div>
        <w:div w:id="1584023560">
          <w:marLeft w:val="0"/>
          <w:marRight w:val="0"/>
          <w:marTop w:val="0"/>
          <w:marBottom w:val="0"/>
          <w:divBdr>
            <w:top w:val="none" w:sz="0" w:space="0" w:color="auto"/>
            <w:left w:val="none" w:sz="0" w:space="0" w:color="auto"/>
            <w:bottom w:val="none" w:sz="0" w:space="0" w:color="auto"/>
            <w:right w:val="none" w:sz="0" w:space="0" w:color="auto"/>
          </w:divBdr>
        </w:div>
        <w:div w:id="1590846317">
          <w:marLeft w:val="0"/>
          <w:marRight w:val="0"/>
          <w:marTop w:val="0"/>
          <w:marBottom w:val="0"/>
          <w:divBdr>
            <w:top w:val="none" w:sz="0" w:space="0" w:color="auto"/>
            <w:left w:val="none" w:sz="0" w:space="0" w:color="auto"/>
            <w:bottom w:val="none" w:sz="0" w:space="0" w:color="auto"/>
            <w:right w:val="none" w:sz="0" w:space="0" w:color="auto"/>
          </w:divBdr>
        </w:div>
        <w:div w:id="1648700232">
          <w:marLeft w:val="0"/>
          <w:marRight w:val="0"/>
          <w:marTop w:val="0"/>
          <w:marBottom w:val="0"/>
          <w:divBdr>
            <w:top w:val="none" w:sz="0" w:space="0" w:color="auto"/>
            <w:left w:val="none" w:sz="0" w:space="0" w:color="auto"/>
            <w:bottom w:val="none" w:sz="0" w:space="0" w:color="auto"/>
            <w:right w:val="none" w:sz="0" w:space="0" w:color="auto"/>
          </w:divBdr>
        </w:div>
        <w:div w:id="1712995045">
          <w:marLeft w:val="0"/>
          <w:marRight w:val="0"/>
          <w:marTop w:val="0"/>
          <w:marBottom w:val="0"/>
          <w:divBdr>
            <w:top w:val="none" w:sz="0" w:space="0" w:color="auto"/>
            <w:left w:val="none" w:sz="0" w:space="0" w:color="auto"/>
            <w:bottom w:val="none" w:sz="0" w:space="0" w:color="auto"/>
            <w:right w:val="none" w:sz="0" w:space="0" w:color="auto"/>
          </w:divBdr>
        </w:div>
        <w:div w:id="1740901566">
          <w:marLeft w:val="0"/>
          <w:marRight w:val="0"/>
          <w:marTop w:val="0"/>
          <w:marBottom w:val="0"/>
          <w:divBdr>
            <w:top w:val="none" w:sz="0" w:space="0" w:color="auto"/>
            <w:left w:val="none" w:sz="0" w:space="0" w:color="auto"/>
            <w:bottom w:val="none" w:sz="0" w:space="0" w:color="auto"/>
            <w:right w:val="none" w:sz="0" w:space="0" w:color="auto"/>
          </w:divBdr>
        </w:div>
        <w:div w:id="1861627967">
          <w:marLeft w:val="0"/>
          <w:marRight w:val="0"/>
          <w:marTop w:val="0"/>
          <w:marBottom w:val="0"/>
          <w:divBdr>
            <w:top w:val="none" w:sz="0" w:space="0" w:color="auto"/>
            <w:left w:val="none" w:sz="0" w:space="0" w:color="auto"/>
            <w:bottom w:val="none" w:sz="0" w:space="0" w:color="auto"/>
            <w:right w:val="none" w:sz="0" w:space="0" w:color="auto"/>
          </w:divBdr>
        </w:div>
        <w:div w:id="1909612935">
          <w:marLeft w:val="0"/>
          <w:marRight w:val="0"/>
          <w:marTop w:val="0"/>
          <w:marBottom w:val="0"/>
          <w:divBdr>
            <w:top w:val="none" w:sz="0" w:space="0" w:color="auto"/>
            <w:left w:val="none" w:sz="0" w:space="0" w:color="auto"/>
            <w:bottom w:val="none" w:sz="0" w:space="0" w:color="auto"/>
            <w:right w:val="none" w:sz="0" w:space="0" w:color="auto"/>
          </w:divBdr>
        </w:div>
        <w:div w:id="1960838639">
          <w:marLeft w:val="0"/>
          <w:marRight w:val="0"/>
          <w:marTop w:val="0"/>
          <w:marBottom w:val="0"/>
          <w:divBdr>
            <w:top w:val="none" w:sz="0" w:space="0" w:color="auto"/>
            <w:left w:val="none" w:sz="0" w:space="0" w:color="auto"/>
            <w:bottom w:val="none" w:sz="0" w:space="0" w:color="auto"/>
            <w:right w:val="none" w:sz="0" w:space="0" w:color="auto"/>
          </w:divBdr>
        </w:div>
        <w:div w:id="2042364417">
          <w:marLeft w:val="0"/>
          <w:marRight w:val="0"/>
          <w:marTop w:val="0"/>
          <w:marBottom w:val="0"/>
          <w:divBdr>
            <w:top w:val="none" w:sz="0" w:space="0" w:color="auto"/>
            <w:left w:val="none" w:sz="0" w:space="0" w:color="auto"/>
            <w:bottom w:val="none" w:sz="0" w:space="0" w:color="auto"/>
            <w:right w:val="none" w:sz="0" w:space="0" w:color="auto"/>
          </w:divBdr>
        </w:div>
        <w:div w:id="2087070900">
          <w:marLeft w:val="0"/>
          <w:marRight w:val="0"/>
          <w:marTop w:val="0"/>
          <w:marBottom w:val="0"/>
          <w:divBdr>
            <w:top w:val="none" w:sz="0" w:space="0" w:color="auto"/>
            <w:left w:val="none" w:sz="0" w:space="0" w:color="auto"/>
            <w:bottom w:val="none" w:sz="0" w:space="0" w:color="auto"/>
            <w:right w:val="none" w:sz="0" w:space="0" w:color="auto"/>
          </w:divBdr>
        </w:div>
        <w:div w:id="2099477464">
          <w:marLeft w:val="0"/>
          <w:marRight w:val="0"/>
          <w:marTop w:val="0"/>
          <w:marBottom w:val="0"/>
          <w:divBdr>
            <w:top w:val="none" w:sz="0" w:space="0" w:color="auto"/>
            <w:left w:val="none" w:sz="0" w:space="0" w:color="auto"/>
            <w:bottom w:val="none" w:sz="0" w:space="0" w:color="auto"/>
            <w:right w:val="none" w:sz="0" w:space="0" w:color="auto"/>
          </w:divBdr>
        </w:div>
        <w:div w:id="2101221475">
          <w:marLeft w:val="0"/>
          <w:marRight w:val="0"/>
          <w:marTop w:val="0"/>
          <w:marBottom w:val="0"/>
          <w:divBdr>
            <w:top w:val="none" w:sz="0" w:space="0" w:color="auto"/>
            <w:left w:val="none" w:sz="0" w:space="0" w:color="auto"/>
            <w:bottom w:val="none" w:sz="0" w:space="0" w:color="auto"/>
            <w:right w:val="none" w:sz="0" w:space="0" w:color="auto"/>
          </w:divBdr>
        </w:div>
      </w:divsChild>
    </w:div>
    <w:div w:id="1710454347">
      <w:bodyDiv w:val="1"/>
      <w:marLeft w:val="0"/>
      <w:marRight w:val="0"/>
      <w:marTop w:val="0"/>
      <w:marBottom w:val="0"/>
      <w:divBdr>
        <w:top w:val="none" w:sz="0" w:space="0" w:color="auto"/>
        <w:left w:val="none" w:sz="0" w:space="0" w:color="auto"/>
        <w:bottom w:val="none" w:sz="0" w:space="0" w:color="auto"/>
        <w:right w:val="none" w:sz="0" w:space="0" w:color="auto"/>
      </w:divBdr>
      <w:divsChild>
        <w:div w:id="144054564">
          <w:marLeft w:val="0"/>
          <w:marRight w:val="0"/>
          <w:marTop w:val="0"/>
          <w:marBottom w:val="0"/>
          <w:divBdr>
            <w:top w:val="none" w:sz="0" w:space="0" w:color="auto"/>
            <w:left w:val="none" w:sz="0" w:space="0" w:color="auto"/>
            <w:bottom w:val="none" w:sz="0" w:space="0" w:color="auto"/>
            <w:right w:val="none" w:sz="0" w:space="0" w:color="auto"/>
          </w:divBdr>
        </w:div>
        <w:div w:id="201140522">
          <w:marLeft w:val="0"/>
          <w:marRight w:val="0"/>
          <w:marTop w:val="0"/>
          <w:marBottom w:val="0"/>
          <w:divBdr>
            <w:top w:val="none" w:sz="0" w:space="0" w:color="auto"/>
            <w:left w:val="none" w:sz="0" w:space="0" w:color="auto"/>
            <w:bottom w:val="none" w:sz="0" w:space="0" w:color="auto"/>
            <w:right w:val="none" w:sz="0" w:space="0" w:color="auto"/>
          </w:divBdr>
        </w:div>
        <w:div w:id="275405005">
          <w:marLeft w:val="0"/>
          <w:marRight w:val="0"/>
          <w:marTop w:val="0"/>
          <w:marBottom w:val="0"/>
          <w:divBdr>
            <w:top w:val="none" w:sz="0" w:space="0" w:color="auto"/>
            <w:left w:val="none" w:sz="0" w:space="0" w:color="auto"/>
            <w:bottom w:val="none" w:sz="0" w:space="0" w:color="auto"/>
            <w:right w:val="none" w:sz="0" w:space="0" w:color="auto"/>
          </w:divBdr>
        </w:div>
        <w:div w:id="336929745">
          <w:marLeft w:val="0"/>
          <w:marRight w:val="0"/>
          <w:marTop w:val="0"/>
          <w:marBottom w:val="0"/>
          <w:divBdr>
            <w:top w:val="none" w:sz="0" w:space="0" w:color="auto"/>
            <w:left w:val="none" w:sz="0" w:space="0" w:color="auto"/>
            <w:bottom w:val="none" w:sz="0" w:space="0" w:color="auto"/>
            <w:right w:val="none" w:sz="0" w:space="0" w:color="auto"/>
          </w:divBdr>
        </w:div>
        <w:div w:id="420876769">
          <w:marLeft w:val="0"/>
          <w:marRight w:val="0"/>
          <w:marTop w:val="0"/>
          <w:marBottom w:val="0"/>
          <w:divBdr>
            <w:top w:val="none" w:sz="0" w:space="0" w:color="auto"/>
            <w:left w:val="none" w:sz="0" w:space="0" w:color="auto"/>
            <w:bottom w:val="none" w:sz="0" w:space="0" w:color="auto"/>
            <w:right w:val="none" w:sz="0" w:space="0" w:color="auto"/>
          </w:divBdr>
        </w:div>
        <w:div w:id="480655018">
          <w:marLeft w:val="0"/>
          <w:marRight w:val="0"/>
          <w:marTop w:val="0"/>
          <w:marBottom w:val="0"/>
          <w:divBdr>
            <w:top w:val="none" w:sz="0" w:space="0" w:color="auto"/>
            <w:left w:val="none" w:sz="0" w:space="0" w:color="auto"/>
            <w:bottom w:val="none" w:sz="0" w:space="0" w:color="auto"/>
            <w:right w:val="none" w:sz="0" w:space="0" w:color="auto"/>
          </w:divBdr>
        </w:div>
        <w:div w:id="485127128">
          <w:marLeft w:val="0"/>
          <w:marRight w:val="0"/>
          <w:marTop w:val="0"/>
          <w:marBottom w:val="0"/>
          <w:divBdr>
            <w:top w:val="none" w:sz="0" w:space="0" w:color="auto"/>
            <w:left w:val="none" w:sz="0" w:space="0" w:color="auto"/>
            <w:bottom w:val="none" w:sz="0" w:space="0" w:color="auto"/>
            <w:right w:val="none" w:sz="0" w:space="0" w:color="auto"/>
          </w:divBdr>
        </w:div>
        <w:div w:id="763188379">
          <w:marLeft w:val="0"/>
          <w:marRight w:val="0"/>
          <w:marTop w:val="0"/>
          <w:marBottom w:val="0"/>
          <w:divBdr>
            <w:top w:val="none" w:sz="0" w:space="0" w:color="auto"/>
            <w:left w:val="none" w:sz="0" w:space="0" w:color="auto"/>
            <w:bottom w:val="none" w:sz="0" w:space="0" w:color="auto"/>
            <w:right w:val="none" w:sz="0" w:space="0" w:color="auto"/>
          </w:divBdr>
        </w:div>
        <w:div w:id="827791894">
          <w:marLeft w:val="0"/>
          <w:marRight w:val="0"/>
          <w:marTop w:val="0"/>
          <w:marBottom w:val="0"/>
          <w:divBdr>
            <w:top w:val="none" w:sz="0" w:space="0" w:color="auto"/>
            <w:left w:val="none" w:sz="0" w:space="0" w:color="auto"/>
            <w:bottom w:val="none" w:sz="0" w:space="0" w:color="auto"/>
            <w:right w:val="none" w:sz="0" w:space="0" w:color="auto"/>
          </w:divBdr>
        </w:div>
        <w:div w:id="950674450">
          <w:marLeft w:val="0"/>
          <w:marRight w:val="0"/>
          <w:marTop w:val="0"/>
          <w:marBottom w:val="0"/>
          <w:divBdr>
            <w:top w:val="none" w:sz="0" w:space="0" w:color="auto"/>
            <w:left w:val="none" w:sz="0" w:space="0" w:color="auto"/>
            <w:bottom w:val="none" w:sz="0" w:space="0" w:color="auto"/>
            <w:right w:val="none" w:sz="0" w:space="0" w:color="auto"/>
          </w:divBdr>
        </w:div>
        <w:div w:id="1031305102">
          <w:marLeft w:val="0"/>
          <w:marRight w:val="0"/>
          <w:marTop w:val="0"/>
          <w:marBottom w:val="0"/>
          <w:divBdr>
            <w:top w:val="none" w:sz="0" w:space="0" w:color="auto"/>
            <w:left w:val="none" w:sz="0" w:space="0" w:color="auto"/>
            <w:bottom w:val="none" w:sz="0" w:space="0" w:color="auto"/>
            <w:right w:val="none" w:sz="0" w:space="0" w:color="auto"/>
          </w:divBdr>
        </w:div>
        <w:div w:id="1091773592">
          <w:marLeft w:val="0"/>
          <w:marRight w:val="0"/>
          <w:marTop w:val="0"/>
          <w:marBottom w:val="0"/>
          <w:divBdr>
            <w:top w:val="none" w:sz="0" w:space="0" w:color="auto"/>
            <w:left w:val="none" w:sz="0" w:space="0" w:color="auto"/>
            <w:bottom w:val="none" w:sz="0" w:space="0" w:color="auto"/>
            <w:right w:val="none" w:sz="0" w:space="0" w:color="auto"/>
          </w:divBdr>
        </w:div>
        <w:div w:id="1188444634">
          <w:marLeft w:val="0"/>
          <w:marRight w:val="0"/>
          <w:marTop w:val="0"/>
          <w:marBottom w:val="0"/>
          <w:divBdr>
            <w:top w:val="none" w:sz="0" w:space="0" w:color="auto"/>
            <w:left w:val="none" w:sz="0" w:space="0" w:color="auto"/>
            <w:bottom w:val="none" w:sz="0" w:space="0" w:color="auto"/>
            <w:right w:val="none" w:sz="0" w:space="0" w:color="auto"/>
          </w:divBdr>
        </w:div>
        <w:div w:id="1229270484">
          <w:marLeft w:val="0"/>
          <w:marRight w:val="0"/>
          <w:marTop w:val="0"/>
          <w:marBottom w:val="0"/>
          <w:divBdr>
            <w:top w:val="none" w:sz="0" w:space="0" w:color="auto"/>
            <w:left w:val="none" w:sz="0" w:space="0" w:color="auto"/>
            <w:bottom w:val="none" w:sz="0" w:space="0" w:color="auto"/>
            <w:right w:val="none" w:sz="0" w:space="0" w:color="auto"/>
          </w:divBdr>
        </w:div>
        <w:div w:id="1352879050">
          <w:marLeft w:val="0"/>
          <w:marRight w:val="0"/>
          <w:marTop w:val="0"/>
          <w:marBottom w:val="0"/>
          <w:divBdr>
            <w:top w:val="none" w:sz="0" w:space="0" w:color="auto"/>
            <w:left w:val="none" w:sz="0" w:space="0" w:color="auto"/>
            <w:bottom w:val="none" w:sz="0" w:space="0" w:color="auto"/>
            <w:right w:val="none" w:sz="0" w:space="0" w:color="auto"/>
          </w:divBdr>
        </w:div>
        <w:div w:id="1367481550">
          <w:marLeft w:val="0"/>
          <w:marRight w:val="0"/>
          <w:marTop w:val="0"/>
          <w:marBottom w:val="0"/>
          <w:divBdr>
            <w:top w:val="none" w:sz="0" w:space="0" w:color="auto"/>
            <w:left w:val="none" w:sz="0" w:space="0" w:color="auto"/>
            <w:bottom w:val="none" w:sz="0" w:space="0" w:color="auto"/>
            <w:right w:val="none" w:sz="0" w:space="0" w:color="auto"/>
          </w:divBdr>
        </w:div>
        <w:div w:id="1434328493">
          <w:marLeft w:val="0"/>
          <w:marRight w:val="0"/>
          <w:marTop w:val="0"/>
          <w:marBottom w:val="0"/>
          <w:divBdr>
            <w:top w:val="none" w:sz="0" w:space="0" w:color="auto"/>
            <w:left w:val="none" w:sz="0" w:space="0" w:color="auto"/>
            <w:bottom w:val="none" w:sz="0" w:space="0" w:color="auto"/>
            <w:right w:val="none" w:sz="0" w:space="0" w:color="auto"/>
          </w:divBdr>
        </w:div>
        <w:div w:id="1526091251">
          <w:marLeft w:val="0"/>
          <w:marRight w:val="0"/>
          <w:marTop w:val="0"/>
          <w:marBottom w:val="0"/>
          <w:divBdr>
            <w:top w:val="none" w:sz="0" w:space="0" w:color="auto"/>
            <w:left w:val="none" w:sz="0" w:space="0" w:color="auto"/>
            <w:bottom w:val="none" w:sz="0" w:space="0" w:color="auto"/>
            <w:right w:val="none" w:sz="0" w:space="0" w:color="auto"/>
          </w:divBdr>
        </w:div>
        <w:div w:id="1546214825">
          <w:marLeft w:val="0"/>
          <w:marRight w:val="0"/>
          <w:marTop w:val="0"/>
          <w:marBottom w:val="0"/>
          <w:divBdr>
            <w:top w:val="none" w:sz="0" w:space="0" w:color="auto"/>
            <w:left w:val="none" w:sz="0" w:space="0" w:color="auto"/>
            <w:bottom w:val="none" w:sz="0" w:space="0" w:color="auto"/>
            <w:right w:val="none" w:sz="0" w:space="0" w:color="auto"/>
          </w:divBdr>
        </w:div>
        <w:div w:id="1632587074">
          <w:marLeft w:val="0"/>
          <w:marRight w:val="0"/>
          <w:marTop w:val="0"/>
          <w:marBottom w:val="0"/>
          <w:divBdr>
            <w:top w:val="none" w:sz="0" w:space="0" w:color="auto"/>
            <w:left w:val="none" w:sz="0" w:space="0" w:color="auto"/>
            <w:bottom w:val="none" w:sz="0" w:space="0" w:color="auto"/>
            <w:right w:val="none" w:sz="0" w:space="0" w:color="auto"/>
          </w:divBdr>
        </w:div>
        <w:div w:id="2054885582">
          <w:marLeft w:val="0"/>
          <w:marRight w:val="0"/>
          <w:marTop w:val="0"/>
          <w:marBottom w:val="0"/>
          <w:divBdr>
            <w:top w:val="none" w:sz="0" w:space="0" w:color="auto"/>
            <w:left w:val="none" w:sz="0" w:space="0" w:color="auto"/>
            <w:bottom w:val="none" w:sz="0" w:space="0" w:color="auto"/>
            <w:right w:val="none" w:sz="0" w:space="0" w:color="auto"/>
          </w:divBdr>
        </w:div>
        <w:div w:id="2107118257">
          <w:marLeft w:val="0"/>
          <w:marRight w:val="0"/>
          <w:marTop w:val="0"/>
          <w:marBottom w:val="0"/>
          <w:divBdr>
            <w:top w:val="none" w:sz="0" w:space="0" w:color="auto"/>
            <w:left w:val="none" w:sz="0" w:space="0" w:color="auto"/>
            <w:bottom w:val="none" w:sz="0" w:space="0" w:color="auto"/>
            <w:right w:val="none" w:sz="0" w:space="0" w:color="auto"/>
          </w:divBdr>
        </w:div>
      </w:divsChild>
    </w:div>
    <w:div w:id="1741561886">
      <w:bodyDiv w:val="1"/>
      <w:marLeft w:val="0"/>
      <w:marRight w:val="0"/>
      <w:marTop w:val="0"/>
      <w:marBottom w:val="0"/>
      <w:divBdr>
        <w:top w:val="none" w:sz="0" w:space="0" w:color="auto"/>
        <w:left w:val="none" w:sz="0" w:space="0" w:color="auto"/>
        <w:bottom w:val="none" w:sz="0" w:space="0" w:color="auto"/>
        <w:right w:val="none" w:sz="0" w:space="0" w:color="auto"/>
      </w:divBdr>
      <w:divsChild>
        <w:div w:id="92865310">
          <w:marLeft w:val="0"/>
          <w:marRight w:val="0"/>
          <w:marTop w:val="0"/>
          <w:marBottom w:val="0"/>
          <w:divBdr>
            <w:top w:val="none" w:sz="0" w:space="0" w:color="auto"/>
            <w:left w:val="none" w:sz="0" w:space="0" w:color="auto"/>
            <w:bottom w:val="none" w:sz="0" w:space="0" w:color="auto"/>
            <w:right w:val="none" w:sz="0" w:space="0" w:color="auto"/>
          </w:divBdr>
        </w:div>
        <w:div w:id="219754840">
          <w:marLeft w:val="0"/>
          <w:marRight w:val="0"/>
          <w:marTop w:val="0"/>
          <w:marBottom w:val="0"/>
          <w:divBdr>
            <w:top w:val="none" w:sz="0" w:space="0" w:color="auto"/>
            <w:left w:val="none" w:sz="0" w:space="0" w:color="auto"/>
            <w:bottom w:val="none" w:sz="0" w:space="0" w:color="auto"/>
            <w:right w:val="none" w:sz="0" w:space="0" w:color="auto"/>
          </w:divBdr>
        </w:div>
        <w:div w:id="367529233">
          <w:marLeft w:val="0"/>
          <w:marRight w:val="0"/>
          <w:marTop w:val="0"/>
          <w:marBottom w:val="0"/>
          <w:divBdr>
            <w:top w:val="none" w:sz="0" w:space="0" w:color="auto"/>
            <w:left w:val="none" w:sz="0" w:space="0" w:color="auto"/>
            <w:bottom w:val="none" w:sz="0" w:space="0" w:color="auto"/>
            <w:right w:val="none" w:sz="0" w:space="0" w:color="auto"/>
          </w:divBdr>
        </w:div>
        <w:div w:id="389771162">
          <w:marLeft w:val="0"/>
          <w:marRight w:val="0"/>
          <w:marTop w:val="0"/>
          <w:marBottom w:val="0"/>
          <w:divBdr>
            <w:top w:val="none" w:sz="0" w:space="0" w:color="auto"/>
            <w:left w:val="none" w:sz="0" w:space="0" w:color="auto"/>
            <w:bottom w:val="none" w:sz="0" w:space="0" w:color="auto"/>
            <w:right w:val="none" w:sz="0" w:space="0" w:color="auto"/>
          </w:divBdr>
        </w:div>
        <w:div w:id="412699086">
          <w:marLeft w:val="0"/>
          <w:marRight w:val="0"/>
          <w:marTop w:val="0"/>
          <w:marBottom w:val="0"/>
          <w:divBdr>
            <w:top w:val="none" w:sz="0" w:space="0" w:color="auto"/>
            <w:left w:val="none" w:sz="0" w:space="0" w:color="auto"/>
            <w:bottom w:val="none" w:sz="0" w:space="0" w:color="auto"/>
            <w:right w:val="none" w:sz="0" w:space="0" w:color="auto"/>
          </w:divBdr>
        </w:div>
        <w:div w:id="471413524">
          <w:marLeft w:val="0"/>
          <w:marRight w:val="0"/>
          <w:marTop w:val="0"/>
          <w:marBottom w:val="0"/>
          <w:divBdr>
            <w:top w:val="none" w:sz="0" w:space="0" w:color="auto"/>
            <w:left w:val="none" w:sz="0" w:space="0" w:color="auto"/>
            <w:bottom w:val="none" w:sz="0" w:space="0" w:color="auto"/>
            <w:right w:val="none" w:sz="0" w:space="0" w:color="auto"/>
          </w:divBdr>
        </w:div>
        <w:div w:id="579027961">
          <w:marLeft w:val="0"/>
          <w:marRight w:val="0"/>
          <w:marTop w:val="0"/>
          <w:marBottom w:val="0"/>
          <w:divBdr>
            <w:top w:val="none" w:sz="0" w:space="0" w:color="auto"/>
            <w:left w:val="none" w:sz="0" w:space="0" w:color="auto"/>
            <w:bottom w:val="none" w:sz="0" w:space="0" w:color="auto"/>
            <w:right w:val="none" w:sz="0" w:space="0" w:color="auto"/>
          </w:divBdr>
        </w:div>
        <w:div w:id="614873378">
          <w:marLeft w:val="0"/>
          <w:marRight w:val="0"/>
          <w:marTop w:val="0"/>
          <w:marBottom w:val="0"/>
          <w:divBdr>
            <w:top w:val="none" w:sz="0" w:space="0" w:color="auto"/>
            <w:left w:val="none" w:sz="0" w:space="0" w:color="auto"/>
            <w:bottom w:val="none" w:sz="0" w:space="0" w:color="auto"/>
            <w:right w:val="none" w:sz="0" w:space="0" w:color="auto"/>
          </w:divBdr>
        </w:div>
        <w:div w:id="717512600">
          <w:marLeft w:val="0"/>
          <w:marRight w:val="0"/>
          <w:marTop w:val="0"/>
          <w:marBottom w:val="0"/>
          <w:divBdr>
            <w:top w:val="none" w:sz="0" w:space="0" w:color="auto"/>
            <w:left w:val="none" w:sz="0" w:space="0" w:color="auto"/>
            <w:bottom w:val="none" w:sz="0" w:space="0" w:color="auto"/>
            <w:right w:val="none" w:sz="0" w:space="0" w:color="auto"/>
          </w:divBdr>
        </w:div>
        <w:div w:id="1022707614">
          <w:marLeft w:val="0"/>
          <w:marRight w:val="0"/>
          <w:marTop w:val="0"/>
          <w:marBottom w:val="0"/>
          <w:divBdr>
            <w:top w:val="none" w:sz="0" w:space="0" w:color="auto"/>
            <w:left w:val="none" w:sz="0" w:space="0" w:color="auto"/>
            <w:bottom w:val="none" w:sz="0" w:space="0" w:color="auto"/>
            <w:right w:val="none" w:sz="0" w:space="0" w:color="auto"/>
          </w:divBdr>
        </w:div>
        <w:div w:id="1119252409">
          <w:marLeft w:val="0"/>
          <w:marRight w:val="0"/>
          <w:marTop w:val="0"/>
          <w:marBottom w:val="0"/>
          <w:divBdr>
            <w:top w:val="none" w:sz="0" w:space="0" w:color="auto"/>
            <w:left w:val="none" w:sz="0" w:space="0" w:color="auto"/>
            <w:bottom w:val="none" w:sz="0" w:space="0" w:color="auto"/>
            <w:right w:val="none" w:sz="0" w:space="0" w:color="auto"/>
          </w:divBdr>
        </w:div>
        <w:div w:id="1160970450">
          <w:marLeft w:val="0"/>
          <w:marRight w:val="0"/>
          <w:marTop w:val="0"/>
          <w:marBottom w:val="0"/>
          <w:divBdr>
            <w:top w:val="none" w:sz="0" w:space="0" w:color="auto"/>
            <w:left w:val="none" w:sz="0" w:space="0" w:color="auto"/>
            <w:bottom w:val="none" w:sz="0" w:space="0" w:color="auto"/>
            <w:right w:val="none" w:sz="0" w:space="0" w:color="auto"/>
          </w:divBdr>
        </w:div>
        <w:div w:id="1179005642">
          <w:marLeft w:val="0"/>
          <w:marRight w:val="0"/>
          <w:marTop w:val="0"/>
          <w:marBottom w:val="0"/>
          <w:divBdr>
            <w:top w:val="none" w:sz="0" w:space="0" w:color="auto"/>
            <w:left w:val="none" w:sz="0" w:space="0" w:color="auto"/>
            <w:bottom w:val="none" w:sz="0" w:space="0" w:color="auto"/>
            <w:right w:val="none" w:sz="0" w:space="0" w:color="auto"/>
          </w:divBdr>
        </w:div>
        <w:div w:id="1188760167">
          <w:marLeft w:val="0"/>
          <w:marRight w:val="0"/>
          <w:marTop w:val="0"/>
          <w:marBottom w:val="0"/>
          <w:divBdr>
            <w:top w:val="none" w:sz="0" w:space="0" w:color="auto"/>
            <w:left w:val="none" w:sz="0" w:space="0" w:color="auto"/>
            <w:bottom w:val="none" w:sz="0" w:space="0" w:color="auto"/>
            <w:right w:val="none" w:sz="0" w:space="0" w:color="auto"/>
          </w:divBdr>
        </w:div>
        <w:div w:id="1278683267">
          <w:marLeft w:val="0"/>
          <w:marRight w:val="0"/>
          <w:marTop w:val="0"/>
          <w:marBottom w:val="0"/>
          <w:divBdr>
            <w:top w:val="none" w:sz="0" w:space="0" w:color="auto"/>
            <w:left w:val="none" w:sz="0" w:space="0" w:color="auto"/>
            <w:bottom w:val="none" w:sz="0" w:space="0" w:color="auto"/>
            <w:right w:val="none" w:sz="0" w:space="0" w:color="auto"/>
          </w:divBdr>
        </w:div>
        <w:div w:id="1365865672">
          <w:marLeft w:val="0"/>
          <w:marRight w:val="0"/>
          <w:marTop w:val="0"/>
          <w:marBottom w:val="0"/>
          <w:divBdr>
            <w:top w:val="none" w:sz="0" w:space="0" w:color="auto"/>
            <w:left w:val="none" w:sz="0" w:space="0" w:color="auto"/>
            <w:bottom w:val="none" w:sz="0" w:space="0" w:color="auto"/>
            <w:right w:val="none" w:sz="0" w:space="0" w:color="auto"/>
          </w:divBdr>
        </w:div>
        <w:div w:id="1391272767">
          <w:marLeft w:val="0"/>
          <w:marRight w:val="0"/>
          <w:marTop w:val="0"/>
          <w:marBottom w:val="0"/>
          <w:divBdr>
            <w:top w:val="none" w:sz="0" w:space="0" w:color="auto"/>
            <w:left w:val="none" w:sz="0" w:space="0" w:color="auto"/>
            <w:bottom w:val="none" w:sz="0" w:space="0" w:color="auto"/>
            <w:right w:val="none" w:sz="0" w:space="0" w:color="auto"/>
          </w:divBdr>
        </w:div>
        <w:div w:id="1500733979">
          <w:marLeft w:val="0"/>
          <w:marRight w:val="0"/>
          <w:marTop w:val="0"/>
          <w:marBottom w:val="0"/>
          <w:divBdr>
            <w:top w:val="none" w:sz="0" w:space="0" w:color="auto"/>
            <w:left w:val="none" w:sz="0" w:space="0" w:color="auto"/>
            <w:bottom w:val="none" w:sz="0" w:space="0" w:color="auto"/>
            <w:right w:val="none" w:sz="0" w:space="0" w:color="auto"/>
          </w:divBdr>
        </w:div>
        <w:div w:id="1691027425">
          <w:marLeft w:val="0"/>
          <w:marRight w:val="0"/>
          <w:marTop w:val="0"/>
          <w:marBottom w:val="0"/>
          <w:divBdr>
            <w:top w:val="none" w:sz="0" w:space="0" w:color="auto"/>
            <w:left w:val="none" w:sz="0" w:space="0" w:color="auto"/>
            <w:bottom w:val="none" w:sz="0" w:space="0" w:color="auto"/>
            <w:right w:val="none" w:sz="0" w:space="0" w:color="auto"/>
          </w:divBdr>
        </w:div>
        <w:div w:id="1979411404">
          <w:marLeft w:val="0"/>
          <w:marRight w:val="0"/>
          <w:marTop w:val="0"/>
          <w:marBottom w:val="0"/>
          <w:divBdr>
            <w:top w:val="none" w:sz="0" w:space="0" w:color="auto"/>
            <w:left w:val="none" w:sz="0" w:space="0" w:color="auto"/>
            <w:bottom w:val="none" w:sz="0" w:space="0" w:color="auto"/>
            <w:right w:val="none" w:sz="0" w:space="0" w:color="auto"/>
          </w:divBdr>
        </w:div>
        <w:div w:id="2050181296">
          <w:marLeft w:val="0"/>
          <w:marRight w:val="0"/>
          <w:marTop w:val="0"/>
          <w:marBottom w:val="0"/>
          <w:divBdr>
            <w:top w:val="none" w:sz="0" w:space="0" w:color="auto"/>
            <w:left w:val="none" w:sz="0" w:space="0" w:color="auto"/>
            <w:bottom w:val="none" w:sz="0" w:space="0" w:color="auto"/>
            <w:right w:val="none" w:sz="0" w:space="0" w:color="auto"/>
          </w:divBdr>
        </w:div>
        <w:div w:id="2110587181">
          <w:marLeft w:val="0"/>
          <w:marRight w:val="0"/>
          <w:marTop w:val="0"/>
          <w:marBottom w:val="0"/>
          <w:divBdr>
            <w:top w:val="none" w:sz="0" w:space="0" w:color="auto"/>
            <w:left w:val="none" w:sz="0" w:space="0" w:color="auto"/>
            <w:bottom w:val="none" w:sz="0" w:space="0" w:color="auto"/>
            <w:right w:val="none" w:sz="0" w:space="0" w:color="auto"/>
          </w:divBdr>
        </w:div>
      </w:divsChild>
    </w:div>
    <w:div w:id="1742825514">
      <w:bodyDiv w:val="1"/>
      <w:marLeft w:val="0"/>
      <w:marRight w:val="0"/>
      <w:marTop w:val="0"/>
      <w:marBottom w:val="0"/>
      <w:divBdr>
        <w:top w:val="none" w:sz="0" w:space="0" w:color="auto"/>
        <w:left w:val="none" w:sz="0" w:space="0" w:color="auto"/>
        <w:bottom w:val="none" w:sz="0" w:space="0" w:color="auto"/>
        <w:right w:val="none" w:sz="0" w:space="0" w:color="auto"/>
      </w:divBdr>
    </w:div>
    <w:div w:id="1747805318">
      <w:bodyDiv w:val="1"/>
      <w:marLeft w:val="0"/>
      <w:marRight w:val="0"/>
      <w:marTop w:val="0"/>
      <w:marBottom w:val="0"/>
      <w:divBdr>
        <w:top w:val="none" w:sz="0" w:space="0" w:color="auto"/>
        <w:left w:val="none" w:sz="0" w:space="0" w:color="auto"/>
        <w:bottom w:val="none" w:sz="0" w:space="0" w:color="auto"/>
        <w:right w:val="none" w:sz="0" w:space="0" w:color="auto"/>
      </w:divBdr>
      <w:divsChild>
        <w:div w:id="63066113">
          <w:marLeft w:val="0"/>
          <w:marRight w:val="0"/>
          <w:marTop w:val="0"/>
          <w:marBottom w:val="0"/>
          <w:divBdr>
            <w:top w:val="none" w:sz="0" w:space="0" w:color="auto"/>
            <w:left w:val="none" w:sz="0" w:space="0" w:color="auto"/>
            <w:bottom w:val="none" w:sz="0" w:space="0" w:color="auto"/>
            <w:right w:val="none" w:sz="0" w:space="0" w:color="auto"/>
          </w:divBdr>
        </w:div>
        <w:div w:id="82841551">
          <w:marLeft w:val="0"/>
          <w:marRight w:val="0"/>
          <w:marTop w:val="0"/>
          <w:marBottom w:val="0"/>
          <w:divBdr>
            <w:top w:val="none" w:sz="0" w:space="0" w:color="auto"/>
            <w:left w:val="none" w:sz="0" w:space="0" w:color="auto"/>
            <w:bottom w:val="none" w:sz="0" w:space="0" w:color="auto"/>
            <w:right w:val="none" w:sz="0" w:space="0" w:color="auto"/>
          </w:divBdr>
        </w:div>
        <w:div w:id="554196261">
          <w:marLeft w:val="0"/>
          <w:marRight w:val="0"/>
          <w:marTop w:val="0"/>
          <w:marBottom w:val="0"/>
          <w:divBdr>
            <w:top w:val="none" w:sz="0" w:space="0" w:color="auto"/>
            <w:left w:val="none" w:sz="0" w:space="0" w:color="auto"/>
            <w:bottom w:val="none" w:sz="0" w:space="0" w:color="auto"/>
            <w:right w:val="none" w:sz="0" w:space="0" w:color="auto"/>
          </w:divBdr>
        </w:div>
        <w:div w:id="589389643">
          <w:marLeft w:val="0"/>
          <w:marRight w:val="0"/>
          <w:marTop w:val="0"/>
          <w:marBottom w:val="0"/>
          <w:divBdr>
            <w:top w:val="none" w:sz="0" w:space="0" w:color="auto"/>
            <w:left w:val="none" w:sz="0" w:space="0" w:color="auto"/>
            <w:bottom w:val="none" w:sz="0" w:space="0" w:color="auto"/>
            <w:right w:val="none" w:sz="0" w:space="0" w:color="auto"/>
          </w:divBdr>
        </w:div>
        <w:div w:id="638001046">
          <w:marLeft w:val="0"/>
          <w:marRight w:val="0"/>
          <w:marTop w:val="0"/>
          <w:marBottom w:val="0"/>
          <w:divBdr>
            <w:top w:val="none" w:sz="0" w:space="0" w:color="auto"/>
            <w:left w:val="none" w:sz="0" w:space="0" w:color="auto"/>
            <w:bottom w:val="none" w:sz="0" w:space="0" w:color="auto"/>
            <w:right w:val="none" w:sz="0" w:space="0" w:color="auto"/>
          </w:divBdr>
        </w:div>
        <w:div w:id="748618711">
          <w:marLeft w:val="0"/>
          <w:marRight w:val="0"/>
          <w:marTop w:val="0"/>
          <w:marBottom w:val="0"/>
          <w:divBdr>
            <w:top w:val="none" w:sz="0" w:space="0" w:color="auto"/>
            <w:left w:val="none" w:sz="0" w:space="0" w:color="auto"/>
            <w:bottom w:val="none" w:sz="0" w:space="0" w:color="auto"/>
            <w:right w:val="none" w:sz="0" w:space="0" w:color="auto"/>
          </w:divBdr>
        </w:div>
        <w:div w:id="1156338920">
          <w:marLeft w:val="0"/>
          <w:marRight w:val="0"/>
          <w:marTop w:val="0"/>
          <w:marBottom w:val="0"/>
          <w:divBdr>
            <w:top w:val="none" w:sz="0" w:space="0" w:color="auto"/>
            <w:left w:val="none" w:sz="0" w:space="0" w:color="auto"/>
            <w:bottom w:val="none" w:sz="0" w:space="0" w:color="auto"/>
            <w:right w:val="none" w:sz="0" w:space="0" w:color="auto"/>
          </w:divBdr>
        </w:div>
        <w:div w:id="1249582576">
          <w:marLeft w:val="0"/>
          <w:marRight w:val="0"/>
          <w:marTop w:val="0"/>
          <w:marBottom w:val="0"/>
          <w:divBdr>
            <w:top w:val="none" w:sz="0" w:space="0" w:color="auto"/>
            <w:left w:val="none" w:sz="0" w:space="0" w:color="auto"/>
            <w:bottom w:val="none" w:sz="0" w:space="0" w:color="auto"/>
            <w:right w:val="none" w:sz="0" w:space="0" w:color="auto"/>
          </w:divBdr>
        </w:div>
        <w:div w:id="1268460968">
          <w:marLeft w:val="0"/>
          <w:marRight w:val="0"/>
          <w:marTop w:val="0"/>
          <w:marBottom w:val="0"/>
          <w:divBdr>
            <w:top w:val="none" w:sz="0" w:space="0" w:color="auto"/>
            <w:left w:val="none" w:sz="0" w:space="0" w:color="auto"/>
            <w:bottom w:val="none" w:sz="0" w:space="0" w:color="auto"/>
            <w:right w:val="none" w:sz="0" w:space="0" w:color="auto"/>
          </w:divBdr>
        </w:div>
        <w:div w:id="1431657210">
          <w:marLeft w:val="0"/>
          <w:marRight w:val="0"/>
          <w:marTop w:val="0"/>
          <w:marBottom w:val="0"/>
          <w:divBdr>
            <w:top w:val="none" w:sz="0" w:space="0" w:color="auto"/>
            <w:left w:val="none" w:sz="0" w:space="0" w:color="auto"/>
            <w:bottom w:val="none" w:sz="0" w:space="0" w:color="auto"/>
            <w:right w:val="none" w:sz="0" w:space="0" w:color="auto"/>
          </w:divBdr>
        </w:div>
        <w:div w:id="1596665381">
          <w:marLeft w:val="0"/>
          <w:marRight w:val="0"/>
          <w:marTop w:val="0"/>
          <w:marBottom w:val="0"/>
          <w:divBdr>
            <w:top w:val="none" w:sz="0" w:space="0" w:color="auto"/>
            <w:left w:val="none" w:sz="0" w:space="0" w:color="auto"/>
            <w:bottom w:val="none" w:sz="0" w:space="0" w:color="auto"/>
            <w:right w:val="none" w:sz="0" w:space="0" w:color="auto"/>
          </w:divBdr>
        </w:div>
        <w:div w:id="1704165279">
          <w:marLeft w:val="0"/>
          <w:marRight w:val="0"/>
          <w:marTop w:val="0"/>
          <w:marBottom w:val="0"/>
          <w:divBdr>
            <w:top w:val="none" w:sz="0" w:space="0" w:color="auto"/>
            <w:left w:val="none" w:sz="0" w:space="0" w:color="auto"/>
            <w:bottom w:val="none" w:sz="0" w:space="0" w:color="auto"/>
            <w:right w:val="none" w:sz="0" w:space="0" w:color="auto"/>
          </w:divBdr>
        </w:div>
        <w:div w:id="1735470560">
          <w:marLeft w:val="0"/>
          <w:marRight w:val="0"/>
          <w:marTop w:val="0"/>
          <w:marBottom w:val="0"/>
          <w:divBdr>
            <w:top w:val="none" w:sz="0" w:space="0" w:color="auto"/>
            <w:left w:val="none" w:sz="0" w:space="0" w:color="auto"/>
            <w:bottom w:val="none" w:sz="0" w:space="0" w:color="auto"/>
            <w:right w:val="none" w:sz="0" w:space="0" w:color="auto"/>
          </w:divBdr>
        </w:div>
        <w:div w:id="1752778241">
          <w:marLeft w:val="0"/>
          <w:marRight w:val="0"/>
          <w:marTop w:val="0"/>
          <w:marBottom w:val="0"/>
          <w:divBdr>
            <w:top w:val="none" w:sz="0" w:space="0" w:color="auto"/>
            <w:left w:val="none" w:sz="0" w:space="0" w:color="auto"/>
            <w:bottom w:val="none" w:sz="0" w:space="0" w:color="auto"/>
            <w:right w:val="none" w:sz="0" w:space="0" w:color="auto"/>
          </w:divBdr>
        </w:div>
        <w:div w:id="1916666072">
          <w:marLeft w:val="0"/>
          <w:marRight w:val="0"/>
          <w:marTop w:val="0"/>
          <w:marBottom w:val="0"/>
          <w:divBdr>
            <w:top w:val="none" w:sz="0" w:space="0" w:color="auto"/>
            <w:left w:val="none" w:sz="0" w:space="0" w:color="auto"/>
            <w:bottom w:val="none" w:sz="0" w:space="0" w:color="auto"/>
            <w:right w:val="none" w:sz="0" w:space="0" w:color="auto"/>
          </w:divBdr>
        </w:div>
        <w:div w:id="2036728045">
          <w:marLeft w:val="0"/>
          <w:marRight w:val="0"/>
          <w:marTop w:val="0"/>
          <w:marBottom w:val="0"/>
          <w:divBdr>
            <w:top w:val="none" w:sz="0" w:space="0" w:color="auto"/>
            <w:left w:val="none" w:sz="0" w:space="0" w:color="auto"/>
            <w:bottom w:val="none" w:sz="0" w:space="0" w:color="auto"/>
            <w:right w:val="none" w:sz="0" w:space="0" w:color="auto"/>
          </w:divBdr>
        </w:div>
        <w:div w:id="2079284875">
          <w:marLeft w:val="0"/>
          <w:marRight w:val="0"/>
          <w:marTop w:val="0"/>
          <w:marBottom w:val="0"/>
          <w:divBdr>
            <w:top w:val="none" w:sz="0" w:space="0" w:color="auto"/>
            <w:left w:val="none" w:sz="0" w:space="0" w:color="auto"/>
            <w:bottom w:val="none" w:sz="0" w:space="0" w:color="auto"/>
            <w:right w:val="none" w:sz="0" w:space="0" w:color="auto"/>
          </w:divBdr>
        </w:div>
      </w:divsChild>
    </w:div>
    <w:div w:id="1794977210">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sChild>
        <w:div w:id="98261409">
          <w:marLeft w:val="0"/>
          <w:marRight w:val="0"/>
          <w:marTop w:val="0"/>
          <w:marBottom w:val="0"/>
          <w:divBdr>
            <w:top w:val="none" w:sz="0" w:space="0" w:color="auto"/>
            <w:left w:val="none" w:sz="0" w:space="0" w:color="auto"/>
            <w:bottom w:val="none" w:sz="0" w:space="0" w:color="auto"/>
            <w:right w:val="none" w:sz="0" w:space="0" w:color="auto"/>
          </w:divBdr>
        </w:div>
        <w:div w:id="99180293">
          <w:marLeft w:val="0"/>
          <w:marRight w:val="0"/>
          <w:marTop w:val="0"/>
          <w:marBottom w:val="0"/>
          <w:divBdr>
            <w:top w:val="none" w:sz="0" w:space="0" w:color="auto"/>
            <w:left w:val="none" w:sz="0" w:space="0" w:color="auto"/>
            <w:bottom w:val="none" w:sz="0" w:space="0" w:color="auto"/>
            <w:right w:val="none" w:sz="0" w:space="0" w:color="auto"/>
          </w:divBdr>
        </w:div>
        <w:div w:id="144858962">
          <w:marLeft w:val="0"/>
          <w:marRight w:val="0"/>
          <w:marTop w:val="0"/>
          <w:marBottom w:val="0"/>
          <w:divBdr>
            <w:top w:val="none" w:sz="0" w:space="0" w:color="auto"/>
            <w:left w:val="none" w:sz="0" w:space="0" w:color="auto"/>
            <w:bottom w:val="none" w:sz="0" w:space="0" w:color="auto"/>
            <w:right w:val="none" w:sz="0" w:space="0" w:color="auto"/>
          </w:divBdr>
        </w:div>
        <w:div w:id="174199266">
          <w:marLeft w:val="0"/>
          <w:marRight w:val="0"/>
          <w:marTop w:val="0"/>
          <w:marBottom w:val="0"/>
          <w:divBdr>
            <w:top w:val="none" w:sz="0" w:space="0" w:color="auto"/>
            <w:left w:val="none" w:sz="0" w:space="0" w:color="auto"/>
            <w:bottom w:val="none" w:sz="0" w:space="0" w:color="auto"/>
            <w:right w:val="none" w:sz="0" w:space="0" w:color="auto"/>
          </w:divBdr>
        </w:div>
        <w:div w:id="209076404">
          <w:marLeft w:val="0"/>
          <w:marRight w:val="0"/>
          <w:marTop w:val="0"/>
          <w:marBottom w:val="0"/>
          <w:divBdr>
            <w:top w:val="none" w:sz="0" w:space="0" w:color="auto"/>
            <w:left w:val="none" w:sz="0" w:space="0" w:color="auto"/>
            <w:bottom w:val="none" w:sz="0" w:space="0" w:color="auto"/>
            <w:right w:val="none" w:sz="0" w:space="0" w:color="auto"/>
          </w:divBdr>
        </w:div>
        <w:div w:id="261382670">
          <w:marLeft w:val="0"/>
          <w:marRight w:val="0"/>
          <w:marTop w:val="0"/>
          <w:marBottom w:val="0"/>
          <w:divBdr>
            <w:top w:val="none" w:sz="0" w:space="0" w:color="auto"/>
            <w:left w:val="none" w:sz="0" w:space="0" w:color="auto"/>
            <w:bottom w:val="none" w:sz="0" w:space="0" w:color="auto"/>
            <w:right w:val="none" w:sz="0" w:space="0" w:color="auto"/>
          </w:divBdr>
        </w:div>
        <w:div w:id="315307706">
          <w:marLeft w:val="0"/>
          <w:marRight w:val="0"/>
          <w:marTop w:val="0"/>
          <w:marBottom w:val="0"/>
          <w:divBdr>
            <w:top w:val="none" w:sz="0" w:space="0" w:color="auto"/>
            <w:left w:val="none" w:sz="0" w:space="0" w:color="auto"/>
            <w:bottom w:val="none" w:sz="0" w:space="0" w:color="auto"/>
            <w:right w:val="none" w:sz="0" w:space="0" w:color="auto"/>
          </w:divBdr>
        </w:div>
        <w:div w:id="347368725">
          <w:marLeft w:val="0"/>
          <w:marRight w:val="0"/>
          <w:marTop w:val="0"/>
          <w:marBottom w:val="0"/>
          <w:divBdr>
            <w:top w:val="none" w:sz="0" w:space="0" w:color="auto"/>
            <w:left w:val="none" w:sz="0" w:space="0" w:color="auto"/>
            <w:bottom w:val="none" w:sz="0" w:space="0" w:color="auto"/>
            <w:right w:val="none" w:sz="0" w:space="0" w:color="auto"/>
          </w:divBdr>
        </w:div>
        <w:div w:id="395713469">
          <w:marLeft w:val="0"/>
          <w:marRight w:val="0"/>
          <w:marTop w:val="0"/>
          <w:marBottom w:val="0"/>
          <w:divBdr>
            <w:top w:val="none" w:sz="0" w:space="0" w:color="auto"/>
            <w:left w:val="none" w:sz="0" w:space="0" w:color="auto"/>
            <w:bottom w:val="none" w:sz="0" w:space="0" w:color="auto"/>
            <w:right w:val="none" w:sz="0" w:space="0" w:color="auto"/>
          </w:divBdr>
        </w:div>
        <w:div w:id="426540720">
          <w:marLeft w:val="0"/>
          <w:marRight w:val="0"/>
          <w:marTop w:val="0"/>
          <w:marBottom w:val="0"/>
          <w:divBdr>
            <w:top w:val="none" w:sz="0" w:space="0" w:color="auto"/>
            <w:left w:val="none" w:sz="0" w:space="0" w:color="auto"/>
            <w:bottom w:val="none" w:sz="0" w:space="0" w:color="auto"/>
            <w:right w:val="none" w:sz="0" w:space="0" w:color="auto"/>
          </w:divBdr>
        </w:div>
        <w:div w:id="446125898">
          <w:marLeft w:val="0"/>
          <w:marRight w:val="0"/>
          <w:marTop w:val="0"/>
          <w:marBottom w:val="0"/>
          <w:divBdr>
            <w:top w:val="none" w:sz="0" w:space="0" w:color="auto"/>
            <w:left w:val="none" w:sz="0" w:space="0" w:color="auto"/>
            <w:bottom w:val="none" w:sz="0" w:space="0" w:color="auto"/>
            <w:right w:val="none" w:sz="0" w:space="0" w:color="auto"/>
          </w:divBdr>
        </w:div>
        <w:div w:id="478349898">
          <w:marLeft w:val="0"/>
          <w:marRight w:val="0"/>
          <w:marTop w:val="0"/>
          <w:marBottom w:val="0"/>
          <w:divBdr>
            <w:top w:val="none" w:sz="0" w:space="0" w:color="auto"/>
            <w:left w:val="none" w:sz="0" w:space="0" w:color="auto"/>
            <w:bottom w:val="none" w:sz="0" w:space="0" w:color="auto"/>
            <w:right w:val="none" w:sz="0" w:space="0" w:color="auto"/>
          </w:divBdr>
        </w:div>
        <w:div w:id="484400315">
          <w:marLeft w:val="0"/>
          <w:marRight w:val="0"/>
          <w:marTop w:val="0"/>
          <w:marBottom w:val="0"/>
          <w:divBdr>
            <w:top w:val="none" w:sz="0" w:space="0" w:color="auto"/>
            <w:left w:val="none" w:sz="0" w:space="0" w:color="auto"/>
            <w:bottom w:val="none" w:sz="0" w:space="0" w:color="auto"/>
            <w:right w:val="none" w:sz="0" w:space="0" w:color="auto"/>
          </w:divBdr>
        </w:div>
        <w:div w:id="570893535">
          <w:marLeft w:val="0"/>
          <w:marRight w:val="0"/>
          <w:marTop w:val="0"/>
          <w:marBottom w:val="0"/>
          <w:divBdr>
            <w:top w:val="none" w:sz="0" w:space="0" w:color="auto"/>
            <w:left w:val="none" w:sz="0" w:space="0" w:color="auto"/>
            <w:bottom w:val="none" w:sz="0" w:space="0" w:color="auto"/>
            <w:right w:val="none" w:sz="0" w:space="0" w:color="auto"/>
          </w:divBdr>
        </w:div>
        <w:div w:id="576326785">
          <w:marLeft w:val="0"/>
          <w:marRight w:val="0"/>
          <w:marTop w:val="0"/>
          <w:marBottom w:val="0"/>
          <w:divBdr>
            <w:top w:val="none" w:sz="0" w:space="0" w:color="auto"/>
            <w:left w:val="none" w:sz="0" w:space="0" w:color="auto"/>
            <w:bottom w:val="none" w:sz="0" w:space="0" w:color="auto"/>
            <w:right w:val="none" w:sz="0" w:space="0" w:color="auto"/>
          </w:divBdr>
        </w:div>
        <w:div w:id="582420972">
          <w:marLeft w:val="0"/>
          <w:marRight w:val="0"/>
          <w:marTop w:val="0"/>
          <w:marBottom w:val="0"/>
          <w:divBdr>
            <w:top w:val="none" w:sz="0" w:space="0" w:color="auto"/>
            <w:left w:val="none" w:sz="0" w:space="0" w:color="auto"/>
            <w:bottom w:val="none" w:sz="0" w:space="0" w:color="auto"/>
            <w:right w:val="none" w:sz="0" w:space="0" w:color="auto"/>
          </w:divBdr>
        </w:div>
        <w:div w:id="586421988">
          <w:marLeft w:val="0"/>
          <w:marRight w:val="0"/>
          <w:marTop w:val="0"/>
          <w:marBottom w:val="0"/>
          <w:divBdr>
            <w:top w:val="none" w:sz="0" w:space="0" w:color="auto"/>
            <w:left w:val="none" w:sz="0" w:space="0" w:color="auto"/>
            <w:bottom w:val="none" w:sz="0" w:space="0" w:color="auto"/>
            <w:right w:val="none" w:sz="0" w:space="0" w:color="auto"/>
          </w:divBdr>
        </w:div>
        <w:div w:id="611520939">
          <w:marLeft w:val="0"/>
          <w:marRight w:val="0"/>
          <w:marTop w:val="0"/>
          <w:marBottom w:val="0"/>
          <w:divBdr>
            <w:top w:val="none" w:sz="0" w:space="0" w:color="auto"/>
            <w:left w:val="none" w:sz="0" w:space="0" w:color="auto"/>
            <w:bottom w:val="none" w:sz="0" w:space="0" w:color="auto"/>
            <w:right w:val="none" w:sz="0" w:space="0" w:color="auto"/>
          </w:divBdr>
        </w:div>
        <w:div w:id="713382337">
          <w:marLeft w:val="0"/>
          <w:marRight w:val="0"/>
          <w:marTop w:val="0"/>
          <w:marBottom w:val="0"/>
          <w:divBdr>
            <w:top w:val="none" w:sz="0" w:space="0" w:color="auto"/>
            <w:left w:val="none" w:sz="0" w:space="0" w:color="auto"/>
            <w:bottom w:val="none" w:sz="0" w:space="0" w:color="auto"/>
            <w:right w:val="none" w:sz="0" w:space="0" w:color="auto"/>
          </w:divBdr>
        </w:div>
        <w:div w:id="732510758">
          <w:marLeft w:val="0"/>
          <w:marRight w:val="0"/>
          <w:marTop w:val="0"/>
          <w:marBottom w:val="0"/>
          <w:divBdr>
            <w:top w:val="none" w:sz="0" w:space="0" w:color="auto"/>
            <w:left w:val="none" w:sz="0" w:space="0" w:color="auto"/>
            <w:bottom w:val="none" w:sz="0" w:space="0" w:color="auto"/>
            <w:right w:val="none" w:sz="0" w:space="0" w:color="auto"/>
          </w:divBdr>
        </w:div>
        <w:div w:id="767771167">
          <w:marLeft w:val="0"/>
          <w:marRight w:val="0"/>
          <w:marTop w:val="0"/>
          <w:marBottom w:val="0"/>
          <w:divBdr>
            <w:top w:val="none" w:sz="0" w:space="0" w:color="auto"/>
            <w:left w:val="none" w:sz="0" w:space="0" w:color="auto"/>
            <w:bottom w:val="none" w:sz="0" w:space="0" w:color="auto"/>
            <w:right w:val="none" w:sz="0" w:space="0" w:color="auto"/>
          </w:divBdr>
        </w:div>
        <w:div w:id="771433927">
          <w:marLeft w:val="0"/>
          <w:marRight w:val="0"/>
          <w:marTop w:val="0"/>
          <w:marBottom w:val="0"/>
          <w:divBdr>
            <w:top w:val="none" w:sz="0" w:space="0" w:color="auto"/>
            <w:left w:val="none" w:sz="0" w:space="0" w:color="auto"/>
            <w:bottom w:val="none" w:sz="0" w:space="0" w:color="auto"/>
            <w:right w:val="none" w:sz="0" w:space="0" w:color="auto"/>
          </w:divBdr>
        </w:div>
        <w:div w:id="785973448">
          <w:marLeft w:val="0"/>
          <w:marRight w:val="0"/>
          <w:marTop w:val="0"/>
          <w:marBottom w:val="0"/>
          <w:divBdr>
            <w:top w:val="none" w:sz="0" w:space="0" w:color="auto"/>
            <w:left w:val="none" w:sz="0" w:space="0" w:color="auto"/>
            <w:bottom w:val="none" w:sz="0" w:space="0" w:color="auto"/>
            <w:right w:val="none" w:sz="0" w:space="0" w:color="auto"/>
          </w:divBdr>
        </w:div>
        <w:div w:id="824707098">
          <w:marLeft w:val="0"/>
          <w:marRight w:val="0"/>
          <w:marTop w:val="0"/>
          <w:marBottom w:val="0"/>
          <w:divBdr>
            <w:top w:val="none" w:sz="0" w:space="0" w:color="auto"/>
            <w:left w:val="none" w:sz="0" w:space="0" w:color="auto"/>
            <w:bottom w:val="none" w:sz="0" w:space="0" w:color="auto"/>
            <w:right w:val="none" w:sz="0" w:space="0" w:color="auto"/>
          </w:divBdr>
        </w:div>
        <w:div w:id="912275031">
          <w:marLeft w:val="0"/>
          <w:marRight w:val="0"/>
          <w:marTop w:val="0"/>
          <w:marBottom w:val="0"/>
          <w:divBdr>
            <w:top w:val="none" w:sz="0" w:space="0" w:color="auto"/>
            <w:left w:val="none" w:sz="0" w:space="0" w:color="auto"/>
            <w:bottom w:val="none" w:sz="0" w:space="0" w:color="auto"/>
            <w:right w:val="none" w:sz="0" w:space="0" w:color="auto"/>
          </w:divBdr>
        </w:div>
        <w:div w:id="920674459">
          <w:marLeft w:val="0"/>
          <w:marRight w:val="0"/>
          <w:marTop w:val="0"/>
          <w:marBottom w:val="0"/>
          <w:divBdr>
            <w:top w:val="none" w:sz="0" w:space="0" w:color="auto"/>
            <w:left w:val="none" w:sz="0" w:space="0" w:color="auto"/>
            <w:bottom w:val="none" w:sz="0" w:space="0" w:color="auto"/>
            <w:right w:val="none" w:sz="0" w:space="0" w:color="auto"/>
          </w:divBdr>
        </w:div>
        <w:div w:id="925651978">
          <w:marLeft w:val="0"/>
          <w:marRight w:val="0"/>
          <w:marTop w:val="0"/>
          <w:marBottom w:val="0"/>
          <w:divBdr>
            <w:top w:val="none" w:sz="0" w:space="0" w:color="auto"/>
            <w:left w:val="none" w:sz="0" w:space="0" w:color="auto"/>
            <w:bottom w:val="none" w:sz="0" w:space="0" w:color="auto"/>
            <w:right w:val="none" w:sz="0" w:space="0" w:color="auto"/>
          </w:divBdr>
        </w:div>
        <w:div w:id="927008180">
          <w:marLeft w:val="0"/>
          <w:marRight w:val="0"/>
          <w:marTop w:val="0"/>
          <w:marBottom w:val="0"/>
          <w:divBdr>
            <w:top w:val="none" w:sz="0" w:space="0" w:color="auto"/>
            <w:left w:val="none" w:sz="0" w:space="0" w:color="auto"/>
            <w:bottom w:val="none" w:sz="0" w:space="0" w:color="auto"/>
            <w:right w:val="none" w:sz="0" w:space="0" w:color="auto"/>
          </w:divBdr>
        </w:div>
        <w:div w:id="941692145">
          <w:marLeft w:val="0"/>
          <w:marRight w:val="0"/>
          <w:marTop w:val="0"/>
          <w:marBottom w:val="0"/>
          <w:divBdr>
            <w:top w:val="none" w:sz="0" w:space="0" w:color="auto"/>
            <w:left w:val="none" w:sz="0" w:space="0" w:color="auto"/>
            <w:bottom w:val="none" w:sz="0" w:space="0" w:color="auto"/>
            <w:right w:val="none" w:sz="0" w:space="0" w:color="auto"/>
          </w:divBdr>
        </w:div>
        <w:div w:id="959654374">
          <w:marLeft w:val="0"/>
          <w:marRight w:val="0"/>
          <w:marTop w:val="0"/>
          <w:marBottom w:val="0"/>
          <w:divBdr>
            <w:top w:val="none" w:sz="0" w:space="0" w:color="auto"/>
            <w:left w:val="none" w:sz="0" w:space="0" w:color="auto"/>
            <w:bottom w:val="none" w:sz="0" w:space="0" w:color="auto"/>
            <w:right w:val="none" w:sz="0" w:space="0" w:color="auto"/>
          </w:divBdr>
        </w:div>
        <w:div w:id="994265189">
          <w:marLeft w:val="0"/>
          <w:marRight w:val="0"/>
          <w:marTop w:val="0"/>
          <w:marBottom w:val="0"/>
          <w:divBdr>
            <w:top w:val="none" w:sz="0" w:space="0" w:color="auto"/>
            <w:left w:val="none" w:sz="0" w:space="0" w:color="auto"/>
            <w:bottom w:val="none" w:sz="0" w:space="0" w:color="auto"/>
            <w:right w:val="none" w:sz="0" w:space="0" w:color="auto"/>
          </w:divBdr>
        </w:div>
        <w:div w:id="1062292920">
          <w:marLeft w:val="0"/>
          <w:marRight w:val="0"/>
          <w:marTop w:val="0"/>
          <w:marBottom w:val="0"/>
          <w:divBdr>
            <w:top w:val="none" w:sz="0" w:space="0" w:color="auto"/>
            <w:left w:val="none" w:sz="0" w:space="0" w:color="auto"/>
            <w:bottom w:val="none" w:sz="0" w:space="0" w:color="auto"/>
            <w:right w:val="none" w:sz="0" w:space="0" w:color="auto"/>
          </w:divBdr>
        </w:div>
        <w:div w:id="1110777472">
          <w:marLeft w:val="0"/>
          <w:marRight w:val="0"/>
          <w:marTop w:val="0"/>
          <w:marBottom w:val="0"/>
          <w:divBdr>
            <w:top w:val="none" w:sz="0" w:space="0" w:color="auto"/>
            <w:left w:val="none" w:sz="0" w:space="0" w:color="auto"/>
            <w:bottom w:val="none" w:sz="0" w:space="0" w:color="auto"/>
            <w:right w:val="none" w:sz="0" w:space="0" w:color="auto"/>
          </w:divBdr>
        </w:div>
        <w:div w:id="1153060762">
          <w:marLeft w:val="0"/>
          <w:marRight w:val="0"/>
          <w:marTop w:val="0"/>
          <w:marBottom w:val="0"/>
          <w:divBdr>
            <w:top w:val="none" w:sz="0" w:space="0" w:color="auto"/>
            <w:left w:val="none" w:sz="0" w:space="0" w:color="auto"/>
            <w:bottom w:val="none" w:sz="0" w:space="0" w:color="auto"/>
            <w:right w:val="none" w:sz="0" w:space="0" w:color="auto"/>
          </w:divBdr>
        </w:div>
        <w:div w:id="1213613326">
          <w:marLeft w:val="0"/>
          <w:marRight w:val="0"/>
          <w:marTop w:val="0"/>
          <w:marBottom w:val="0"/>
          <w:divBdr>
            <w:top w:val="none" w:sz="0" w:space="0" w:color="auto"/>
            <w:left w:val="none" w:sz="0" w:space="0" w:color="auto"/>
            <w:bottom w:val="none" w:sz="0" w:space="0" w:color="auto"/>
            <w:right w:val="none" w:sz="0" w:space="0" w:color="auto"/>
          </w:divBdr>
        </w:div>
        <w:div w:id="1303383688">
          <w:marLeft w:val="0"/>
          <w:marRight w:val="0"/>
          <w:marTop w:val="0"/>
          <w:marBottom w:val="0"/>
          <w:divBdr>
            <w:top w:val="none" w:sz="0" w:space="0" w:color="auto"/>
            <w:left w:val="none" w:sz="0" w:space="0" w:color="auto"/>
            <w:bottom w:val="none" w:sz="0" w:space="0" w:color="auto"/>
            <w:right w:val="none" w:sz="0" w:space="0" w:color="auto"/>
          </w:divBdr>
        </w:div>
        <w:div w:id="1335524297">
          <w:marLeft w:val="0"/>
          <w:marRight w:val="0"/>
          <w:marTop w:val="0"/>
          <w:marBottom w:val="0"/>
          <w:divBdr>
            <w:top w:val="none" w:sz="0" w:space="0" w:color="auto"/>
            <w:left w:val="none" w:sz="0" w:space="0" w:color="auto"/>
            <w:bottom w:val="none" w:sz="0" w:space="0" w:color="auto"/>
            <w:right w:val="none" w:sz="0" w:space="0" w:color="auto"/>
          </w:divBdr>
        </w:div>
        <w:div w:id="1380931913">
          <w:marLeft w:val="0"/>
          <w:marRight w:val="0"/>
          <w:marTop w:val="0"/>
          <w:marBottom w:val="0"/>
          <w:divBdr>
            <w:top w:val="none" w:sz="0" w:space="0" w:color="auto"/>
            <w:left w:val="none" w:sz="0" w:space="0" w:color="auto"/>
            <w:bottom w:val="none" w:sz="0" w:space="0" w:color="auto"/>
            <w:right w:val="none" w:sz="0" w:space="0" w:color="auto"/>
          </w:divBdr>
        </w:div>
        <w:div w:id="1381662029">
          <w:marLeft w:val="0"/>
          <w:marRight w:val="0"/>
          <w:marTop w:val="0"/>
          <w:marBottom w:val="0"/>
          <w:divBdr>
            <w:top w:val="none" w:sz="0" w:space="0" w:color="auto"/>
            <w:left w:val="none" w:sz="0" w:space="0" w:color="auto"/>
            <w:bottom w:val="none" w:sz="0" w:space="0" w:color="auto"/>
            <w:right w:val="none" w:sz="0" w:space="0" w:color="auto"/>
          </w:divBdr>
        </w:div>
        <w:div w:id="1404793585">
          <w:marLeft w:val="0"/>
          <w:marRight w:val="0"/>
          <w:marTop w:val="0"/>
          <w:marBottom w:val="0"/>
          <w:divBdr>
            <w:top w:val="none" w:sz="0" w:space="0" w:color="auto"/>
            <w:left w:val="none" w:sz="0" w:space="0" w:color="auto"/>
            <w:bottom w:val="none" w:sz="0" w:space="0" w:color="auto"/>
            <w:right w:val="none" w:sz="0" w:space="0" w:color="auto"/>
          </w:divBdr>
        </w:div>
        <w:div w:id="1405491404">
          <w:marLeft w:val="0"/>
          <w:marRight w:val="0"/>
          <w:marTop w:val="0"/>
          <w:marBottom w:val="0"/>
          <w:divBdr>
            <w:top w:val="none" w:sz="0" w:space="0" w:color="auto"/>
            <w:left w:val="none" w:sz="0" w:space="0" w:color="auto"/>
            <w:bottom w:val="none" w:sz="0" w:space="0" w:color="auto"/>
            <w:right w:val="none" w:sz="0" w:space="0" w:color="auto"/>
          </w:divBdr>
        </w:div>
        <w:div w:id="1442996246">
          <w:marLeft w:val="0"/>
          <w:marRight w:val="0"/>
          <w:marTop w:val="0"/>
          <w:marBottom w:val="0"/>
          <w:divBdr>
            <w:top w:val="none" w:sz="0" w:space="0" w:color="auto"/>
            <w:left w:val="none" w:sz="0" w:space="0" w:color="auto"/>
            <w:bottom w:val="none" w:sz="0" w:space="0" w:color="auto"/>
            <w:right w:val="none" w:sz="0" w:space="0" w:color="auto"/>
          </w:divBdr>
        </w:div>
        <w:div w:id="1480608903">
          <w:marLeft w:val="0"/>
          <w:marRight w:val="0"/>
          <w:marTop w:val="0"/>
          <w:marBottom w:val="0"/>
          <w:divBdr>
            <w:top w:val="none" w:sz="0" w:space="0" w:color="auto"/>
            <w:left w:val="none" w:sz="0" w:space="0" w:color="auto"/>
            <w:bottom w:val="none" w:sz="0" w:space="0" w:color="auto"/>
            <w:right w:val="none" w:sz="0" w:space="0" w:color="auto"/>
          </w:divBdr>
        </w:div>
        <w:div w:id="1483539475">
          <w:marLeft w:val="0"/>
          <w:marRight w:val="0"/>
          <w:marTop w:val="0"/>
          <w:marBottom w:val="0"/>
          <w:divBdr>
            <w:top w:val="none" w:sz="0" w:space="0" w:color="auto"/>
            <w:left w:val="none" w:sz="0" w:space="0" w:color="auto"/>
            <w:bottom w:val="none" w:sz="0" w:space="0" w:color="auto"/>
            <w:right w:val="none" w:sz="0" w:space="0" w:color="auto"/>
          </w:divBdr>
        </w:div>
        <w:div w:id="1507938206">
          <w:marLeft w:val="0"/>
          <w:marRight w:val="0"/>
          <w:marTop w:val="0"/>
          <w:marBottom w:val="0"/>
          <w:divBdr>
            <w:top w:val="none" w:sz="0" w:space="0" w:color="auto"/>
            <w:left w:val="none" w:sz="0" w:space="0" w:color="auto"/>
            <w:bottom w:val="none" w:sz="0" w:space="0" w:color="auto"/>
            <w:right w:val="none" w:sz="0" w:space="0" w:color="auto"/>
          </w:divBdr>
        </w:div>
        <w:div w:id="1521164102">
          <w:marLeft w:val="0"/>
          <w:marRight w:val="0"/>
          <w:marTop w:val="0"/>
          <w:marBottom w:val="0"/>
          <w:divBdr>
            <w:top w:val="none" w:sz="0" w:space="0" w:color="auto"/>
            <w:left w:val="none" w:sz="0" w:space="0" w:color="auto"/>
            <w:bottom w:val="none" w:sz="0" w:space="0" w:color="auto"/>
            <w:right w:val="none" w:sz="0" w:space="0" w:color="auto"/>
          </w:divBdr>
        </w:div>
        <w:div w:id="1521898333">
          <w:marLeft w:val="0"/>
          <w:marRight w:val="0"/>
          <w:marTop w:val="0"/>
          <w:marBottom w:val="0"/>
          <w:divBdr>
            <w:top w:val="none" w:sz="0" w:space="0" w:color="auto"/>
            <w:left w:val="none" w:sz="0" w:space="0" w:color="auto"/>
            <w:bottom w:val="none" w:sz="0" w:space="0" w:color="auto"/>
            <w:right w:val="none" w:sz="0" w:space="0" w:color="auto"/>
          </w:divBdr>
        </w:div>
        <w:div w:id="1529220185">
          <w:marLeft w:val="0"/>
          <w:marRight w:val="0"/>
          <w:marTop w:val="0"/>
          <w:marBottom w:val="0"/>
          <w:divBdr>
            <w:top w:val="none" w:sz="0" w:space="0" w:color="auto"/>
            <w:left w:val="none" w:sz="0" w:space="0" w:color="auto"/>
            <w:bottom w:val="none" w:sz="0" w:space="0" w:color="auto"/>
            <w:right w:val="none" w:sz="0" w:space="0" w:color="auto"/>
          </w:divBdr>
        </w:div>
        <w:div w:id="1540702078">
          <w:marLeft w:val="0"/>
          <w:marRight w:val="0"/>
          <w:marTop w:val="0"/>
          <w:marBottom w:val="0"/>
          <w:divBdr>
            <w:top w:val="none" w:sz="0" w:space="0" w:color="auto"/>
            <w:left w:val="none" w:sz="0" w:space="0" w:color="auto"/>
            <w:bottom w:val="none" w:sz="0" w:space="0" w:color="auto"/>
            <w:right w:val="none" w:sz="0" w:space="0" w:color="auto"/>
          </w:divBdr>
        </w:div>
        <w:div w:id="1557936389">
          <w:marLeft w:val="0"/>
          <w:marRight w:val="0"/>
          <w:marTop w:val="0"/>
          <w:marBottom w:val="0"/>
          <w:divBdr>
            <w:top w:val="none" w:sz="0" w:space="0" w:color="auto"/>
            <w:left w:val="none" w:sz="0" w:space="0" w:color="auto"/>
            <w:bottom w:val="none" w:sz="0" w:space="0" w:color="auto"/>
            <w:right w:val="none" w:sz="0" w:space="0" w:color="auto"/>
          </w:divBdr>
        </w:div>
        <w:div w:id="1607158702">
          <w:marLeft w:val="0"/>
          <w:marRight w:val="0"/>
          <w:marTop w:val="0"/>
          <w:marBottom w:val="0"/>
          <w:divBdr>
            <w:top w:val="none" w:sz="0" w:space="0" w:color="auto"/>
            <w:left w:val="none" w:sz="0" w:space="0" w:color="auto"/>
            <w:bottom w:val="none" w:sz="0" w:space="0" w:color="auto"/>
            <w:right w:val="none" w:sz="0" w:space="0" w:color="auto"/>
          </w:divBdr>
        </w:div>
        <w:div w:id="1617642921">
          <w:marLeft w:val="0"/>
          <w:marRight w:val="0"/>
          <w:marTop w:val="0"/>
          <w:marBottom w:val="0"/>
          <w:divBdr>
            <w:top w:val="none" w:sz="0" w:space="0" w:color="auto"/>
            <w:left w:val="none" w:sz="0" w:space="0" w:color="auto"/>
            <w:bottom w:val="none" w:sz="0" w:space="0" w:color="auto"/>
            <w:right w:val="none" w:sz="0" w:space="0" w:color="auto"/>
          </w:divBdr>
        </w:div>
        <w:div w:id="1621259272">
          <w:marLeft w:val="0"/>
          <w:marRight w:val="0"/>
          <w:marTop w:val="0"/>
          <w:marBottom w:val="0"/>
          <w:divBdr>
            <w:top w:val="none" w:sz="0" w:space="0" w:color="auto"/>
            <w:left w:val="none" w:sz="0" w:space="0" w:color="auto"/>
            <w:bottom w:val="none" w:sz="0" w:space="0" w:color="auto"/>
            <w:right w:val="none" w:sz="0" w:space="0" w:color="auto"/>
          </w:divBdr>
        </w:div>
        <w:div w:id="1639383728">
          <w:marLeft w:val="0"/>
          <w:marRight w:val="0"/>
          <w:marTop w:val="0"/>
          <w:marBottom w:val="0"/>
          <w:divBdr>
            <w:top w:val="none" w:sz="0" w:space="0" w:color="auto"/>
            <w:left w:val="none" w:sz="0" w:space="0" w:color="auto"/>
            <w:bottom w:val="none" w:sz="0" w:space="0" w:color="auto"/>
            <w:right w:val="none" w:sz="0" w:space="0" w:color="auto"/>
          </w:divBdr>
        </w:div>
        <w:div w:id="1648242545">
          <w:marLeft w:val="0"/>
          <w:marRight w:val="0"/>
          <w:marTop w:val="0"/>
          <w:marBottom w:val="0"/>
          <w:divBdr>
            <w:top w:val="none" w:sz="0" w:space="0" w:color="auto"/>
            <w:left w:val="none" w:sz="0" w:space="0" w:color="auto"/>
            <w:bottom w:val="none" w:sz="0" w:space="0" w:color="auto"/>
            <w:right w:val="none" w:sz="0" w:space="0" w:color="auto"/>
          </w:divBdr>
        </w:div>
        <w:div w:id="1664815293">
          <w:marLeft w:val="0"/>
          <w:marRight w:val="0"/>
          <w:marTop w:val="0"/>
          <w:marBottom w:val="0"/>
          <w:divBdr>
            <w:top w:val="none" w:sz="0" w:space="0" w:color="auto"/>
            <w:left w:val="none" w:sz="0" w:space="0" w:color="auto"/>
            <w:bottom w:val="none" w:sz="0" w:space="0" w:color="auto"/>
            <w:right w:val="none" w:sz="0" w:space="0" w:color="auto"/>
          </w:divBdr>
        </w:div>
        <w:div w:id="1673944737">
          <w:marLeft w:val="0"/>
          <w:marRight w:val="0"/>
          <w:marTop w:val="0"/>
          <w:marBottom w:val="0"/>
          <w:divBdr>
            <w:top w:val="none" w:sz="0" w:space="0" w:color="auto"/>
            <w:left w:val="none" w:sz="0" w:space="0" w:color="auto"/>
            <w:bottom w:val="none" w:sz="0" w:space="0" w:color="auto"/>
            <w:right w:val="none" w:sz="0" w:space="0" w:color="auto"/>
          </w:divBdr>
        </w:div>
        <w:div w:id="1706983060">
          <w:marLeft w:val="0"/>
          <w:marRight w:val="0"/>
          <w:marTop w:val="0"/>
          <w:marBottom w:val="0"/>
          <w:divBdr>
            <w:top w:val="none" w:sz="0" w:space="0" w:color="auto"/>
            <w:left w:val="none" w:sz="0" w:space="0" w:color="auto"/>
            <w:bottom w:val="none" w:sz="0" w:space="0" w:color="auto"/>
            <w:right w:val="none" w:sz="0" w:space="0" w:color="auto"/>
          </w:divBdr>
        </w:div>
        <w:div w:id="1759205081">
          <w:marLeft w:val="0"/>
          <w:marRight w:val="0"/>
          <w:marTop w:val="0"/>
          <w:marBottom w:val="0"/>
          <w:divBdr>
            <w:top w:val="none" w:sz="0" w:space="0" w:color="auto"/>
            <w:left w:val="none" w:sz="0" w:space="0" w:color="auto"/>
            <w:bottom w:val="none" w:sz="0" w:space="0" w:color="auto"/>
            <w:right w:val="none" w:sz="0" w:space="0" w:color="auto"/>
          </w:divBdr>
        </w:div>
        <w:div w:id="1777939097">
          <w:marLeft w:val="0"/>
          <w:marRight w:val="0"/>
          <w:marTop w:val="0"/>
          <w:marBottom w:val="0"/>
          <w:divBdr>
            <w:top w:val="none" w:sz="0" w:space="0" w:color="auto"/>
            <w:left w:val="none" w:sz="0" w:space="0" w:color="auto"/>
            <w:bottom w:val="none" w:sz="0" w:space="0" w:color="auto"/>
            <w:right w:val="none" w:sz="0" w:space="0" w:color="auto"/>
          </w:divBdr>
        </w:div>
        <w:div w:id="1874682848">
          <w:marLeft w:val="0"/>
          <w:marRight w:val="0"/>
          <w:marTop w:val="0"/>
          <w:marBottom w:val="0"/>
          <w:divBdr>
            <w:top w:val="none" w:sz="0" w:space="0" w:color="auto"/>
            <w:left w:val="none" w:sz="0" w:space="0" w:color="auto"/>
            <w:bottom w:val="none" w:sz="0" w:space="0" w:color="auto"/>
            <w:right w:val="none" w:sz="0" w:space="0" w:color="auto"/>
          </w:divBdr>
        </w:div>
        <w:div w:id="1884555831">
          <w:marLeft w:val="0"/>
          <w:marRight w:val="0"/>
          <w:marTop w:val="0"/>
          <w:marBottom w:val="0"/>
          <w:divBdr>
            <w:top w:val="none" w:sz="0" w:space="0" w:color="auto"/>
            <w:left w:val="none" w:sz="0" w:space="0" w:color="auto"/>
            <w:bottom w:val="none" w:sz="0" w:space="0" w:color="auto"/>
            <w:right w:val="none" w:sz="0" w:space="0" w:color="auto"/>
          </w:divBdr>
        </w:div>
        <w:div w:id="1900631261">
          <w:marLeft w:val="0"/>
          <w:marRight w:val="0"/>
          <w:marTop w:val="0"/>
          <w:marBottom w:val="0"/>
          <w:divBdr>
            <w:top w:val="none" w:sz="0" w:space="0" w:color="auto"/>
            <w:left w:val="none" w:sz="0" w:space="0" w:color="auto"/>
            <w:bottom w:val="none" w:sz="0" w:space="0" w:color="auto"/>
            <w:right w:val="none" w:sz="0" w:space="0" w:color="auto"/>
          </w:divBdr>
        </w:div>
        <w:div w:id="1935017875">
          <w:marLeft w:val="0"/>
          <w:marRight w:val="0"/>
          <w:marTop w:val="0"/>
          <w:marBottom w:val="0"/>
          <w:divBdr>
            <w:top w:val="none" w:sz="0" w:space="0" w:color="auto"/>
            <w:left w:val="none" w:sz="0" w:space="0" w:color="auto"/>
            <w:bottom w:val="none" w:sz="0" w:space="0" w:color="auto"/>
            <w:right w:val="none" w:sz="0" w:space="0" w:color="auto"/>
          </w:divBdr>
        </w:div>
        <w:div w:id="1952277612">
          <w:marLeft w:val="0"/>
          <w:marRight w:val="0"/>
          <w:marTop w:val="0"/>
          <w:marBottom w:val="0"/>
          <w:divBdr>
            <w:top w:val="none" w:sz="0" w:space="0" w:color="auto"/>
            <w:left w:val="none" w:sz="0" w:space="0" w:color="auto"/>
            <w:bottom w:val="none" w:sz="0" w:space="0" w:color="auto"/>
            <w:right w:val="none" w:sz="0" w:space="0" w:color="auto"/>
          </w:divBdr>
        </w:div>
        <w:div w:id="1962682806">
          <w:marLeft w:val="0"/>
          <w:marRight w:val="0"/>
          <w:marTop w:val="0"/>
          <w:marBottom w:val="0"/>
          <w:divBdr>
            <w:top w:val="none" w:sz="0" w:space="0" w:color="auto"/>
            <w:left w:val="none" w:sz="0" w:space="0" w:color="auto"/>
            <w:bottom w:val="none" w:sz="0" w:space="0" w:color="auto"/>
            <w:right w:val="none" w:sz="0" w:space="0" w:color="auto"/>
          </w:divBdr>
        </w:div>
        <w:div w:id="2039505090">
          <w:marLeft w:val="0"/>
          <w:marRight w:val="0"/>
          <w:marTop w:val="0"/>
          <w:marBottom w:val="0"/>
          <w:divBdr>
            <w:top w:val="none" w:sz="0" w:space="0" w:color="auto"/>
            <w:left w:val="none" w:sz="0" w:space="0" w:color="auto"/>
            <w:bottom w:val="none" w:sz="0" w:space="0" w:color="auto"/>
            <w:right w:val="none" w:sz="0" w:space="0" w:color="auto"/>
          </w:divBdr>
        </w:div>
        <w:div w:id="2083719422">
          <w:marLeft w:val="0"/>
          <w:marRight w:val="0"/>
          <w:marTop w:val="0"/>
          <w:marBottom w:val="0"/>
          <w:divBdr>
            <w:top w:val="none" w:sz="0" w:space="0" w:color="auto"/>
            <w:left w:val="none" w:sz="0" w:space="0" w:color="auto"/>
            <w:bottom w:val="none" w:sz="0" w:space="0" w:color="auto"/>
            <w:right w:val="none" w:sz="0" w:space="0" w:color="auto"/>
          </w:divBdr>
        </w:div>
        <w:div w:id="2088962878">
          <w:marLeft w:val="0"/>
          <w:marRight w:val="0"/>
          <w:marTop w:val="0"/>
          <w:marBottom w:val="0"/>
          <w:divBdr>
            <w:top w:val="none" w:sz="0" w:space="0" w:color="auto"/>
            <w:left w:val="none" w:sz="0" w:space="0" w:color="auto"/>
            <w:bottom w:val="none" w:sz="0" w:space="0" w:color="auto"/>
            <w:right w:val="none" w:sz="0" w:space="0" w:color="auto"/>
          </w:divBdr>
        </w:div>
      </w:divsChild>
    </w:div>
    <w:div w:id="1827477187">
      <w:bodyDiv w:val="1"/>
      <w:marLeft w:val="0"/>
      <w:marRight w:val="0"/>
      <w:marTop w:val="0"/>
      <w:marBottom w:val="0"/>
      <w:divBdr>
        <w:top w:val="none" w:sz="0" w:space="0" w:color="auto"/>
        <w:left w:val="none" w:sz="0" w:space="0" w:color="auto"/>
        <w:bottom w:val="none" w:sz="0" w:space="0" w:color="auto"/>
        <w:right w:val="none" w:sz="0" w:space="0" w:color="auto"/>
      </w:divBdr>
      <w:divsChild>
        <w:div w:id="285160012">
          <w:marLeft w:val="0"/>
          <w:marRight w:val="0"/>
          <w:marTop w:val="0"/>
          <w:marBottom w:val="0"/>
          <w:divBdr>
            <w:top w:val="none" w:sz="0" w:space="0" w:color="auto"/>
            <w:left w:val="none" w:sz="0" w:space="0" w:color="auto"/>
            <w:bottom w:val="none" w:sz="0" w:space="0" w:color="auto"/>
            <w:right w:val="none" w:sz="0" w:space="0" w:color="auto"/>
          </w:divBdr>
        </w:div>
        <w:div w:id="819151162">
          <w:marLeft w:val="0"/>
          <w:marRight w:val="0"/>
          <w:marTop w:val="0"/>
          <w:marBottom w:val="0"/>
          <w:divBdr>
            <w:top w:val="none" w:sz="0" w:space="0" w:color="auto"/>
            <w:left w:val="none" w:sz="0" w:space="0" w:color="auto"/>
            <w:bottom w:val="none" w:sz="0" w:space="0" w:color="auto"/>
            <w:right w:val="none" w:sz="0" w:space="0" w:color="auto"/>
          </w:divBdr>
        </w:div>
        <w:div w:id="859009041">
          <w:marLeft w:val="0"/>
          <w:marRight w:val="0"/>
          <w:marTop w:val="0"/>
          <w:marBottom w:val="0"/>
          <w:divBdr>
            <w:top w:val="none" w:sz="0" w:space="0" w:color="auto"/>
            <w:left w:val="none" w:sz="0" w:space="0" w:color="auto"/>
            <w:bottom w:val="none" w:sz="0" w:space="0" w:color="auto"/>
            <w:right w:val="none" w:sz="0" w:space="0" w:color="auto"/>
          </w:divBdr>
        </w:div>
        <w:div w:id="1470365750">
          <w:marLeft w:val="0"/>
          <w:marRight w:val="0"/>
          <w:marTop w:val="0"/>
          <w:marBottom w:val="0"/>
          <w:divBdr>
            <w:top w:val="none" w:sz="0" w:space="0" w:color="auto"/>
            <w:left w:val="none" w:sz="0" w:space="0" w:color="auto"/>
            <w:bottom w:val="none" w:sz="0" w:space="0" w:color="auto"/>
            <w:right w:val="none" w:sz="0" w:space="0" w:color="auto"/>
          </w:divBdr>
        </w:div>
      </w:divsChild>
    </w:div>
    <w:div w:id="1878275985">
      <w:bodyDiv w:val="1"/>
      <w:marLeft w:val="0"/>
      <w:marRight w:val="0"/>
      <w:marTop w:val="0"/>
      <w:marBottom w:val="0"/>
      <w:divBdr>
        <w:top w:val="none" w:sz="0" w:space="0" w:color="auto"/>
        <w:left w:val="none" w:sz="0" w:space="0" w:color="auto"/>
        <w:bottom w:val="none" w:sz="0" w:space="0" w:color="auto"/>
        <w:right w:val="none" w:sz="0" w:space="0" w:color="auto"/>
      </w:divBdr>
      <w:divsChild>
        <w:div w:id="75828643">
          <w:marLeft w:val="0"/>
          <w:marRight w:val="0"/>
          <w:marTop w:val="0"/>
          <w:marBottom w:val="0"/>
          <w:divBdr>
            <w:top w:val="none" w:sz="0" w:space="0" w:color="auto"/>
            <w:left w:val="none" w:sz="0" w:space="0" w:color="auto"/>
            <w:bottom w:val="none" w:sz="0" w:space="0" w:color="auto"/>
            <w:right w:val="none" w:sz="0" w:space="0" w:color="auto"/>
          </w:divBdr>
        </w:div>
        <w:div w:id="520625342">
          <w:marLeft w:val="0"/>
          <w:marRight w:val="0"/>
          <w:marTop w:val="0"/>
          <w:marBottom w:val="0"/>
          <w:divBdr>
            <w:top w:val="none" w:sz="0" w:space="0" w:color="auto"/>
            <w:left w:val="none" w:sz="0" w:space="0" w:color="auto"/>
            <w:bottom w:val="none" w:sz="0" w:space="0" w:color="auto"/>
            <w:right w:val="none" w:sz="0" w:space="0" w:color="auto"/>
          </w:divBdr>
        </w:div>
        <w:div w:id="525757233">
          <w:marLeft w:val="0"/>
          <w:marRight w:val="0"/>
          <w:marTop w:val="0"/>
          <w:marBottom w:val="0"/>
          <w:divBdr>
            <w:top w:val="none" w:sz="0" w:space="0" w:color="auto"/>
            <w:left w:val="none" w:sz="0" w:space="0" w:color="auto"/>
            <w:bottom w:val="none" w:sz="0" w:space="0" w:color="auto"/>
            <w:right w:val="none" w:sz="0" w:space="0" w:color="auto"/>
          </w:divBdr>
        </w:div>
        <w:div w:id="736705140">
          <w:marLeft w:val="0"/>
          <w:marRight w:val="0"/>
          <w:marTop w:val="0"/>
          <w:marBottom w:val="0"/>
          <w:divBdr>
            <w:top w:val="none" w:sz="0" w:space="0" w:color="auto"/>
            <w:left w:val="none" w:sz="0" w:space="0" w:color="auto"/>
            <w:bottom w:val="none" w:sz="0" w:space="0" w:color="auto"/>
            <w:right w:val="none" w:sz="0" w:space="0" w:color="auto"/>
          </w:divBdr>
        </w:div>
        <w:div w:id="805464760">
          <w:marLeft w:val="0"/>
          <w:marRight w:val="0"/>
          <w:marTop w:val="0"/>
          <w:marBottom w:val="0"/>
          <w:divBdr>
            <w:top w:val="none" w:sz="0" w:space="0" w:color="auto"/>
            <w:left w:val="none" w:sz="0" w:space="0" w:color="auto"/>
            <w:bottom w:val="none" w:sz="0" w:space="0" w:color="auto"/>
            <w:right w:val="none" w:sz="0" w:space="0" w:color="auto"/>
          </w:divBdr>
        </w:div>
        <w:div w:id="937366862">
          <w:marLeft w:val="0"/>
          <w:marRight w:val="0"/>
          <w:marTop w:val="0"/>
          <w:marBottom w:val="0"/>
          <w:divBdr>
            <w:top w:val="none" w:sz="0" w:space="0" w:color="auto"/>
            <w:left w:val="none" w:sz="0" w:space="0" w:color="auto"/>
            <w:bottom w:val="none" w:sz="0" w:space="0" w:color="auto"/>
            <w:right w:val="none" w:sz="0" w:space="0" w:color="auto"/>
          </w:divBdr>
        </w:div>
        <w:div w:id="1482189722">
          <w:marLeft w:val="0"/>
          <w:marRight w:val="0"/>
          <w:marTop w:val="0"/>
          <w:marBottom w:val="0"/>
          <w:divBdr>
            <w:top w:val="none" w:sz="0" w:space="0" w:color="auto"/>
            <w:left w:val="none" w:sz="0" w:space="0" w:color="auto"/>
            <w:bottom w:val="none" w:sz="0" w:space="0" w:color="auto"/>
            <w:right w:val="none" w:sz="0" w:space="0" w:color="auto"/>
          </w:divBdr>
        </w:div>
        <w:div w:id="1798908039">
          <w:marLeft w:val="0"/>
          <w:marRight w:val="0"/>
          <w:marTop w:val="0"/>
          <w:marBottom w:val="0"/>
          <w:divBdr>
            <w:top w:val="none" w:sz="0" w:space="0" w:color="auto"/>
            <w:left w:val="none" w:sz="0" w:space="0" w:color="auto"/>
            <w:bottom w:val="none" w:sz="0" w:space="0" w:color="auto"/>
            <w:right w:val="none" w:sz="0" w:space="0" w:color="auto"/>
          </w:divBdr>
        </w:div>
      </w:divsChild>
    </w:div>
    <w:div w:id="1894388799">
      <w:bodyDiv w:val="1"/>
      <w:marLeft w:val="0"/>
      <w:marRight w:val="0"/>
      <w:marTop w:val="0"/>
      <w:marBottom w:val="0"/>
      <w:divBdr>
        <w:top w:val="none" w:sz="0" w:space="0" w:color="auto"/>
        <w:left w:val="none" w:sz="0" w:space="0" w:color="auto"/>
        <w:bottom w:val="none" w:sz="0" w:space="0" w:color="auto"/>
        <w:right w:val="none" w:sz="0" w:space="0" w:color="auto"/>
      </w:divBdr>
    </w:div>
    <w:div w:id="1898281160">
      <w:bodyDiv w:val="1"/>
      <w:marLeft w:val="0"/>
      <w:marRight w:val="0"/>
      <w:marTop w:val="0"/>
      <w:marBottom w:val="0"/>
      <w:divBdr>
        <w:top w:val="none" w:sz="0" w:space="0" w:color="auto"/>
        <w:left w:val="none" w:sz="0" w:space="0" w:color="auto"/>
        <w:bottom w:val="none" w:sz="0" w:space="0" w:color="auto"/>
        <w:right w:val="none" w:sz="0" w:space="0" w:color="auto"/>
      </w:divBdr>
    </w:div>
    <w:div w:id="1901358570">
      <w:bodyDiv w:val="1"/>
      <w:marLeft w:val="0"/>
      <w:marRight w:val="0"/>
      <w:marTop w:val="0"/>
      <w:marBottom w:val="0"/>
      <w:divBdr>
        <w:top w:val="none" w:sz="0" w:space="0" w:color="auto"/>
        <w:left w:val="none" w:sz="0" w:space="0" w:color="auto"/>
        <w:bottom w:val="none" w:sz="0" w:space="0" w:color="auto"/>
        <w:right w:val="none" w:sz="0" w:space="0" w:color="auto"/>
      </w:divBdr>
    </w:div>
    <w:div w:id="1902404418">
      <w:bodyDiv w:val="1"/>
      <w:marLeft w:val="0"/>
      <w:marRight w:val="0"/>
      <w:marTop w:val="0"/>
      <w:marBottom w:val="0"/>
      <w:divBdr>
        <w:top w:val="none" w:sz="0" w:space="0" w:color="auto"/>
        <w:left w:val="none" w:sz="0" w:space="0" w:color="auto"/>
        <w:bottom w:val="none" w:sz="0" w:space="0" w:color="auto"/>
        <w:right w:val="none" w:sz="0" w:space="0" w:color="auto"/>
      </w:divBdr>
    </w:div>
    <w:div w:id="1947619514">
      <w:bodyDiv w:val="1"/>
      <w:marLeft w:val="0"/>
      <w:marRight w:val="0"/>
      <w:marTop w:val="0"/>
      <w:marBottom w:val="0"/>
      <w:divBdr>
        <w:top w:val="none" w:sz="0" w:space="0" w:color="auto"/>
        <w:left w:val="none" w:sz="0" w:space="0" w:color="auto"/>
        <w:bottom w:val="none" w:sz="0" w:space="0" w:color="auto"/>
        <w:right w:val="none" w:sz="0" w:space="0" w:color="auto"/>
      </w:divBdr>
      <w:divsChild>
        <w:div w:id="112209295">
          <w:marLeft w:val="0"/>
          <w:marRight w:val="0"/>
          <w:marTop w:val="0"/>
          <w:marBottom w:val="0"/>
          <w:divBdr>
            <w:top w:val="none" w:sz="0" w:space="0" w:color="auto"/>
            <w:left w:val="none" w:sz="0" w:space="0" w:color="auto"/>
            <w:bottom w:val="none" w:sz="0" w:space="0" w:color="auto"/>
            <w:right w:val="none" w:sz="0" w:space="0" w:color="auto"/>
          </w:divBdr>
        </w:div>
        <w:div w:id="471362657">
          <w:marLeft w:val="0"/>
          <w:marRight w:val="0"/>
          <w:marTop w:val="0"/>
          <w:marBottom w:val="0"/>
          <w:divBdr>
            <w:top w:val="none" w:sz="0" w:space="0" w:color="auto"/>
            <w:left w:val="none" w:sz="0" w:space="0" w:color="auto"/>
            <w:bottom w:val="none" w:sz="0" w:space="0" w:color="auto"/>
            <w:right w:val="none" w:sz="0" w:space="0" w:color="auto"/>
          </w:divBdr>
        </w:div>
        <w:div w:id="646595007">
          <w:marLeft w:val="0"/>
          <w:marRight w:val="0"/>
          <w:marTop w:val="0"/>
          <w:marBottom w:val="0"/>
          <w:divBdr>
            <w:top w:val="none" w:sz="0" w:space="0" w:color="auto"/>
            <w:left w:val="none" w:sz="0" w:space="0" w:color="auto"/>
            <w:bottom w:val="none" w:sz="0" w:space="0" w:color="auto"/>
            <w:right w:val="none" w:sz="0" w:space="0" w:color="auto"/>
          </w:divBdr>
        </w:div>
        <w:div w:id="923614850">
          <w:marLeft w:val="0"/>
          <w:marRight w:val="0"/>
          <w:marTop w:val="0"/>
          <w:marBottom w:val="0"/>
          <w:divBdr>
            <w:top w:val="none" w:sz="0" w:space="0" w:color="auto"/>
            <w:left w:val="none" w:sz="0" w:space="0" w:color="auto"/>
            <w:bottom w:val="none" w:sz="0" w:space="0" w:color="auto"/>
            <w:right w:val="none" w:sz="0" w:space="0" w:color="auto"/>
          </w:divBdr>
        </w:div>
        <w:div w:id="1155102488">
          <w:marLeft w:val="0"/>
          <w:marRight w:val="0"/>
          <w:marTop w:val="0"/>
          <w:marBottom w:val="0"/>
          <w:divBdr>
            <w:top w:val="none" w:sz="0" w:space="0" w:color="auto"/>
            <w:left w:val="none" w:sz="0" w:space="0" w:color="auto"/>
            <w:bottom w:val="none" w:sz="0" w:space="0" w:color="auto"/>
            <w:right w:val="none" w:sz="0" w:space="0" w:color="auto"/>
          </w:divBdr>
        </w:div>
        <w:div w:id="1276861218">
          <w:marLeft w:val="0"/>
          <w:marRight w:val="0"/>
          <w:marTop w:val="0"/>
          <w:marBottom w:val="0"/>
          <w:divBdr>
            <w:top w:val="none" w:sz="0" w:space="0" w:color="auto"/>
            <w:left w:val="none" w:sz="0" w:space="0" w:color="auto"/>
            <w:bottom w:val="none" w:sz="0" w:space="0" w:color="auto"/>
            <w:right w:val="none" w:sz="0" w:space="0" w:color="auto"/>
          </w:divBdr>
        </w:div>
        <w:div w:id="1391803752">
          <w:marLeft w:val="0"/>
          <w:marRight w:val="0"/>
          <w:marTop w:val="0"/>
          <w:marBottom w:val="0"/>
          <w:divBdr>
            <w:top w:val="none" w:sz="0" w:space="0" w:color="auto"/>
            <w:left w:val="none" w:sz="0" w:space="0" w:color="auto"/>
            <w:bottom w:val="none" w:sz="0" w:space="0" w:color="auto"/>
            <w:right w:val="none" w:sz="0" w:space="0" w:color="auto"/>
          </w:divBdr>
        </w:div>
        <w:div w:id="1477455450">
          <w:marLeft w:val="0"/>
          <w:marRight w:val="0"/>
          <w:marTop w:val="0"/>
          <w:marBottom w:val="0"/>
          <w:divBdr>
            <w:top w:val="none" w:sz="0" w:space="0" w:color="auto"/>
            <w:left w:val="none" w:sz="0" w:space="0" w:color="auto"/>
            <w:bottom w:val="none" w:sz="0" w:space="0" w:color="auto"/>
            <w:right w:val="none" w:sz="0" w:space="0" w:color="auto"/>
          </w:divBdr>
        </w:div>
        <w:div w:id="1687169000">
          <w:marLeft w:val="0"/>
          <w:marRight w:val="0"/>
          <w:marTop w:val="0"/>
          <w:marBottom w:val="0"/>
          <w:divBdr>
            <w:top w:val="none" w:sz="0" w:space="0" w:color="auto"/>
            <w:left w:val="none" w:sz="0" w:space="0" w:color="auto"/>
            <w:bottom w:val="none" w:sz="0" w:space="0" w:color="auto"/>
            <w:right w:val="none" w:sz="0" w:space="0" w:color="auto"/>
          </w:divBdr>
        </w:div>
        <w:div w:id="1726835350">
          <w:marLeft w:val="0"/>
          <w:marRight w:val="0"/>
          <w:marTop w:val="0"/>
          <w:marBottom w:val="0"/>
          <w:divBdr>
            <w:top w:val="none" w:sz="0" w:space="0" w:color="auto"/>
            <w:left w:val="none" w:sz="0" w:space="0" w:color="auto"/>
            <w:bottom w:val="none" w:sz="0" w:space="0" w:color="auto"/>
            <w:right w:val="none" w:sz="0" w:space="0" w:color="auto"/>
          </w:divBdr>
        </w:div>
        <w:div w:id="1813712249">
          <w:marLeft w:val="0"/>
          <w:marRight w:val="0"/>
          <w:marTop w:val="0"/>
          <w:marBottom w:val="0"/>
          <w:divBdr>
            <w:top w:val="none" w:sz="0" w:space="0" w:color="auto"/>
            <w:left w:val="none" w:sz="0" w:space="0" w:color="auto"/>
            <w:bottom w:val="none" w:sz="0" w:space="0" w:color="auto"/>
            <w:right w:val="none" w:sz="0" w:space="0" w:color="auto"/>
          </w:divBdr>
        </w:div>
        <w:div w:id="2025277825">
          <w:marLeft w:val="0"/>
          <w:marRight w:val="0"/>
          <w:marTop w:val="0"/>
          <w:marBottom w:val="0"/>
          <w:divBdr>
            <w:top w:val="none" w:sz="0" w:space="0" w:color="auto"/>
            <w:left w:val="none" w:sz="0" w:space="0" w:color="auto"/>
            <w:bottom w:val="none" w:sz="0" w:space="0" w:color="auto"/>
            <w:right w:val="none" w:sz="0" w:space="0" w:color="auto"/>
          </w:divBdr>
        </w:div>
        <w:div w:id="2105110360">
          <w:marLeft w:val="0"/>
          <w:marRight w:val="0"/>
          <w:marTop w:val="0"/>
          <w:marBottom w:val="0"/>
          <w:divBdr>
            <w:top w:val="none" w:sz="0" w:space="0" w:color="auto"/>
            <w:left w:val="none" w:sz="0" w:space="0" w:color="auto"/>
            <w:bottom w:val="none" w:sz="0" w:space="0" w:color="auto"/>
            <w:right w:val="none" w:sz="0" w:space="0" w:color="auto"/>
          </w:divBdr>
        </w:div>
      </w:divsChild>
    </w:div>
    <w:div w:id="2003197334">
      <w:bodyDiv w:val="1"/>
      <w:marLeft w:val="0"/>
      <w:marRight w:val="0"/>
      <w:marTop w:val="0"/>
      <w:marBottom w:val="0"/>
      <w:divBdr>
        <w:top w:val="none" w:sz="0" w:space="0" w:color="auto"/>
        <w:left w:val="none" w:sz="0" w:space="0" w:color="auto"/>
        <w:bottom w:val="none" w:sz="0" w:space="0" w:color="auto"/>
        <w:right w:val="none" w:sz="0" w:space="0" w:color="auto"/>
      </w:divBdr>
    </w:div>
    <w:div w:id="2006779683">
      <w:bodyDiv w:val="1"/>
      <w:marLeft w:val="0"/>
      <w:marRight w:val="0"/>
      <w:marTop w:val="0"/>
      <w:marBottom w:val="0"/>
      <w:divBdr>
        <w:top w:val="none" w:sz="0" w:space="0" w:color="auto"/>
        <w:left w:val="none" w:sz="0" w:space="0" w:color="auto"/>
        <w:bottom w:val="none" w:sz="0" w:space="0" w:color="auto"/>
        <w:right w:val="none" w:sz="0" w:space="0" w:color="auto"/>
      </w:divBdr>
    </w:div>
    <w:div w:id="2009748869">
      <w:bodyDiv w:val="1"/>
      <w:marLeft w:val="0"/>
      <w:marRight w:val="0"/>
      <w:marTop w:val="0"/>
      <w:marBottom w:val="0"/>
      <w:divBdr>
        <w:top w:val="none" w:sz="0" w:space="0" w:color="auto"/>
        <w:left w:val="none" w:sz="0" w:space="0" w:color="auto"/>
        <w:bottom w:val="none" w:sz="0" w:space="0" w:color="auto"/>
        <w:right w:val="none" w:sz="0" w:space="0" w:color="auto"/>
      </w:divBdr>
    </w:div>
    <w:div w:id="2047488187">
      <w:bodyDiv w:val="1"/>
      <w:marLeft w:val="0"/>
      <w:marRight w:val="0"/>
      <w:marTop w:val="0"/>
      <w:marBottom w:val="0"/>
      <w:divBdr>
        <w:top w:val="none" w:sz="0" w:space="0" w:color="auto"/>
        <w:left w:val="none" w:sz="0" w:space="0" w:color="auto"/>
        <w:bottom w:val="none" w:sz="0" w:space="0" w:color="auto"/>
        <w:right w:val="none" w:sz="0" w:space="0" w:color="auto"/>
      </w:divBdr>
    </w:div>
    <w:div w:id="2055303869">
      <w:bodyDiv w:val="1"/>
      <w:marLeft w:val="0"/>
      <w:marRight w:val="0"/>
      <w:marTop w:val="0"/>
      <w:marBottom w:val="0"/>
      <w:divBdr>
        <w:top w:val="none" w:sz="0" w:space="0" w:color="auto"/>
        <w:left w:val="none" w:sz="0" w:space="0" w:color="auto"/>
        <w:bottom w:val="none" w:sz="0" w:space="0" w:color="auto"/>
        <w:right w:val="none" w:sz="0" w:space="0" w:color="auto"/>
      </w:divBdr>
    </w:div>
    <w:div w:id="2101219009">
      <w:bodyDiv w:val="1"/>
      <w:marLeft w:val="0"/>
      <w:marRight w:val="0"/>
      <w:marTop w:val="0"/>
      <w:marBottom w:val="0"/>
      <w:divBdr>
        <w:top w:val="none" w:sz="0" w:space="0" w:color="auto"/>
        <w:left w:val="none" w:sz="0" w:space="0" w:color="auto"/>
        <w:bottom w:val="none" w:sz="0" w:space="0" w:color="auto"/>
        <w:right w:val="none" w:sz="0" w:space="0" w:color="auto"/>
      </w:divBdr>
      <w:divsChild>
        <w:div w:id="307175587">
          <w:marLeft w:val="0"/>
          <w:marRight w:val="0"/>
          <w:marTop w:val="0"/>
          <w:marBottom w:val="0"/>
          <w:divBdr>
            <w:top w:val="none" w:sz="0" w:space="0" w:color="auto"/>
            <w:left w:val="none" w:sz="0" w:space="0" w:color="auto"/>
            <w:bottom w:val="none" w:sz="0" w:space="0" w:color="auto"/>
            <w:right w:val="none" w:sz="0" w:space="0" w:color="auto"/>
          </w:divBdr>
        </w:div>
        <w:div w:id="603269623">
          <w:marLeft w:val="0"/>
          <w:marRight w:val="0"/>
          <w:marTop w:val="0"/>
          <w:marBottom w:val="0"/>
          <w:divBdr>
            <w:top w:val="none" w:sz="0" w:space="0" w:color="auto"/>
            <w:left w:val="none" w:sz="0" w:space="0" w:color="auto"/>
            <w:bottom w:val="none" w:sz="0" w:space="0" w:color="auto"/>
            <w:right w:val="none" w:sz="0" w:space="0" w:color="auto"/>
          </w:divBdr>
        </w:div>
        <w:div w:id="1626618477">
          <w:marLeft w:val="0"/>
          <w:marRight w:val="0"/>
          <w:marTop w:val="0"/>
          <w:marBottom w:val="0"/>
          <w:divBdr>
            <w:top w:val="none" w:sz="0" w:space="0" w:color="auto"/>
            <w:left w:val="none" w:sz="0" w:space="0" w:color="auto"/>
            <w:bottom w:val="none" w:sz="0" w:space="0" w:color="auto"/>
            <w:right w:val="none" w:sz="0" w:space="0" w:color="auto"/>
          </w:divBdr>
        </w:div>
        <w:div w:id="1988893967">
          <w:marLeft w:val="0"/>
          <w:marRight w:val="0"/>
          <w:marTop w:val="0"/>
          <w:marBottom w:val="0"/>
          <w:divBdr>
            <w:top w:val="none" w:sz="0" w:space="0" w:color="auto"/>
            <w:left w:val="none" w:sz="0" w:space="0" w:color="auto"/>
            <w:bottom w:val="none" w:sz="0" w:space="0" w:color="auto"/>
            <w:right w:val="none" w:sz="0" w:space="0" w:color="auto"/>
          </w:divBdr>
        </w:div>
        <w:div w:id="212306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4.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5573-6B30-4165-B39A-D2B4A784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3987</Words>
  <Characters>23924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27856</CharactersWithSpaces>
  <SharedDoc>false</SharedDoc>
  <HLinks>
    <vt:vector size="6" baseType="variant">
      <vt:variant>
        <vt:i4>7536724</vt:i4>
      </vt:variant>
      <vt:variant>
        <vt:i4>0</vt:i4>
      </vt:variant>
      <vt:variant>
        <vt:i4>0</vt:i4>
      </vt:variant>
      <vt:variant>
        <vt:i4>5</vt:i4>
      </vt:variant>
      <vt:variant>
        <vt:lpwstr>mailto:sekretariat@zsp4.swinoujscie.pl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Agnieszka Adamczyk</cp:lastModifiedBy>
  <cp:revision>8</cp:revision>
  <cp:lastPrinted>2019-03-27T11:16:00Z</cp:lastPrinted>
  <dcterms:created xsi:type="dcterms:W3CDTF">2022-05-16T09:34:00Z</dcterms:created>
  <dcterms:modified xsi:type="dcterms:W3CDTF">2022-05-18T11:44:00Z</dcterms:modified>
</cp:coreProperties>
</file>