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2030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F0907" w14:textId="7E12F4D4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ZAMOWIENIA PUBLICZN</w:t>
      </w:r>
      <w:r w:rsidR="00673BAA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 TRYBIE PODSTAWOWYM Z FAKUL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ZAMOWIEŃ PUBLICZNYCH,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</w:t>
      </w:r>
    </w:p>
    <w:p w14:paraId="2B3A3A5F" w14:textId="77777777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E0668" w14:textId="6FB6DE81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3DF1E2B1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>
        <w:rPr>
          <w:sz w:val="24"/>
          <w:szCs w:val="24"/>
        </w:rPr>
        <w:t xml:space="preserve">WYKONANIE DOKUMENTACJI PROJEKTOWEJ – PROJEKTU BUDOWLANEGO </w:t>
      </w:r>
      <w:r>
        <w:rPr>
          <w:sz w:val="24"/>
          <w:szCs w:val="24"/>
        </w:rPr>
        <w:br/>
        <w:t xml:space="preserve">I WYKONAWCZEGO WRAZ Z UZYSKANIEM DECYZJI O ZEZWOLENIU NA REALIZACJĘ INWESTYCJI PN.: BUDOWA DROGI GMINNEJ </w:t>
      </w:r>
      <w:r>
        <w:rPr>
          <w:sz w:val="24"/>
          <w:szCs w:val="24"/>
        </w:rPr>
        <w:br/>
        <w:t>BĘDARGOWO-RAJKOWO</w:t>
      </w:r>
      <w:r w:rsidR="00141D89">
        <w:rPr>
          <w:sz w:val="24"/>
          <w:szCs w:val="24"/>
        </w:rPr>
        <w:t>, GMINA KOŁBASKOWO</w:t>
      </w:r>
      <w:r w:rsidRPr="00533E9F">
        <w:rPr>
          <w:sz w:val="24"/>
          <w:szCs w:val="24"/>
        </w:rPr>
        <w:t>”.</w:t>
      </w:r>
    </w:p>
    <w:p w14:paraId="11728F4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2EEBA41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B6C434D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197B01E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58D6D085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0077B77D" w14:textId="280537BD" w:rsidR="005277F5" w:rsidRDefault="005277F5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277F5">
        <w:rPr>
          <w:rFonts w:ascii="Times New Roman" w:hAnsi="Times New Roman" w:cs="Times New Roman"/>
          <w:b/>
        </w:rPr>
        <w:t xml:space="preserve">Załącznik nr </w:t>
      </w:r>
      <w:r w:rsidR="001D6E75">
        <w:rPr>
          <w:rFonts w:ascii="Times New Roman" w:hAnsi="Times New Roman" w:cs="Times New Roman"/>
          <w:b/>
        </w:rPr>
        <w:t>5.</w:t>
      </w:r>
      <w:r w:rsidRPr="005277F5">
        <w:rPr>
          <w:rFonts w:ascii="Times New Roman" w:hAnsi="Times New Roman" w:cs="Times New Roman"/>
          <w:b/>
        </w:rPr>
        <w:t>1 do umowy</w:t>
      </w:r>
      <w:r>
        <w:rPr>
          <w:rFonts w:ascii="Times New Roman" w:hAnsi="Times New Roman" w:cs="Times New Roman"/>
        </w:rPr>
        <w:t xml:space="preserve"> oświadczenie dot. prawa autorskiego</w:t>
      </w:r>
    </w:p>
    <w:p w14:paraId="440A5289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5B0D31E7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2440467B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50DCB52C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3E1F46AE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</w:p>
    <w:p w14:paraId="63FDFF85" w14:textId="4C156B61" w:rsidR="004864DD" w:rsidRPr="004C05C9" w:rsidRDefault="004864DD" w:rsidP="00320306">
      <w:pPr>
        <w:spacing w:after="0" w:line="240" w:lineRule="auto"/>
        <w:rPr>
          <w:rFonts w:ascii="Times New Roman" w:hAnsi="Times New Roman" w:cs="Times New Roman"/>
        </w:rPr>
      </w:pPr>
      <w:r w:rsidRPr="004864D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 </w:t>
      </w:r>
      <w:r w:rsidRPr="004864D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dokumentacja środowiskowa</w:t>
      </w:r>
    </w:p>
    <w:p w14:paraId="50E7580D" w14:textId="77777777" w:rsidR="00320306" w:rsidRPr="00533E9F" w:rsidRDefault="00320306" w:rsidP="00320306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1BBF1B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82EFA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4FD392F8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3477C97B" w:rsidR="00320306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>
        <w:rPr>
          <w:sz w:val="24"/>
          <w:szCs w:val="24"/>
        </w:rPr>
        <w:t>Wykonanie dokumentacji projektowej – projektu budowlanego i wykonawczego wraz z uzyskaniem decyzji o zezwoleniu</w:t>
      </w:r>
      <w:r w:rsidR="001762EE">
        <w:rPr>
          <w:sz w:val="24"/>
          <w:szCs w:val="24"/>
        </w:rPr>
        <w:t xml:space="preserve"> na realizację inwestycji pn.: „B</w:t>
      </w:r>
      <w:r>
        <w:rPr>
          <w:sz w:val="24"/>
          <w:szCs w:val="24"/>
        </w:rPr>
        <w:t xml:space="preserve">udowa drogi gminnej </w:t>
      </w:r>
      <w:r>
        <w:rPr>
          <w:sz w:val="24"/>
          <w:szCs w:val="24"/>
        </w:rPr>
        <w:br/>
        <w:t>Będargowo-Rajkowo</w:t>
      </w:r>
      <w:r w:rsidR="00141D89">
        <w:rPr>
          <w:sz w:val="24"/>
          <w:szCs w:val="24"/>
        </w:rPr>
        <w:t>, gmina Kołbaskowo</w:t>
      </w:r>
      <w:r w:rsidRPr="00533E9F">
        <w:rPr>
          <w:sz w:val="24"/>
          <w:szCs w:val="24"/>
        </w:rPr>
        <w:t>”.</w:t>
      </w:r>
    </w:p>
    <w:p w14:paraId="5F1DAF27" w14:textId="77777777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ab/>
        <w:t>2021 r., poz. 1129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120BD289" w:rsidR="00320306" w:rsidRPr="00533E9F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9F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ustawy.</w:t>
      </w:r>
    </w:p>
    <w:p w14:paraId="51FC43BF" w14:textId="21DD9BE1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091D4BAA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066D6A9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1051F930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79E2063E" w14:textId="37D9E12B"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ab/>
      </w:r>
      <w:hyperlink r:id="rId12" w:history="1">
        <w:r w:rsidRPr="00EF641E">
          <w:rPr>
            <w:rFonts w:ascii="Times New Roman" w:eastAsia="Times New Roman" w:hAnsi="Times New Roman" w:cs="Times New Roman"/>
            <w:color w:val="3359FB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 xml:space="preserve"> </w:t>
      </w:r>
    </w:p>
    <w:p w14:paraId="420F041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551D68A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6443ED1C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CEC385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D3A546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31C48B06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5C1620F9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48409CEF" w:rsidR="006B3CAB" w:rsidRPr="00EF641E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EF6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EF64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8E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2F711695" w14:textId="0BC5DD2A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Kuźniewski tel. +48 91/884-90-34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8E101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</w:t>
      </w:r>
      <w:r w:rsidR="003A132A">
        <w:lastRenderedPageBreak/>
        <w:t xml:space="preserve">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61F01F" w14:textId="393B5B40" w:rsidR="006B3CAB" w:rsidRDefault="006B3CAB" w:rsidP="00F463A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352878AC" w14:textId="77777777" w:rsidR="00F463AC" w:rsidRPr="00F463AC" w:rsidRDefault="00F463AC" w:rsidP="00F463A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32C42BCA" w:rsidR="006B3CAB" w:rsidRPr="006B3CAB" w:rsidRDefault="001F328D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FAA18D3" w14:textId="2646750F" w:rsidR="006B3CAB" w:rsidRPr="006B3CAB" w:rsidRDefault="006B3CAB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24E28AA" w14:textId="098CBF9A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782098AF" w14:textId="646E3106" w:rsidR="00F463AC" w:rsidRPr="00D95144" w:rsidRDefault="006B3CAB" w:rsidP="00D9514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D95144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stawia warunku w powyższym zakre</w:t>
      </w:r>
      <w:r w:rsidR="00D95144">
        <w:rPr>
          <w:rFonts w:ascii="Times New Roman" w:eastAsia="Times New Roman" w:hAnsi="Times New Roman" w:cs="Times New Roman"/>
          <w:sz w:val="24"/>
          <w:szCs w:val="24"/>
          <w:lang w:eastAsia="pl-PL"/>
        </w:rPr>
        <w:t>sie.</w:t>
      </w:r>
    </w:p>
    <w:p w14:paraId="42AB920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46D676C4" w14:textId="52095BC7" w:rsidR="00D95144" w:rsidRPr="00BE0526" w:rsidRDefault="00D95144" w:rsidP="008E1017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- w tym okresie, wykonał należycie co najmniej </w:t>
      </w:r>
      <w:r w:rsidR="000E75F1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="006B3CAB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</w:t>
      </w:r>
      <w:r w:rsidR="00807611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Projektu Budowlanego i Projektu Wykonawczego budowy lub przebudowy lub rozbudowy drogi klasy technicznej min.  „Z” o łącznej długości co najmniej 1000 m</w:t>
      </w:r>
      <w:r w:rsidR="00367B27" w:rsidRPr="00BE05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708E5E" w14:textId="3B42B3C6" w:rsidR="00367B27" w:rsidRPr="00BE0526" w:rsidRDefault="006B3CAB" w:rsidP="008E1017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26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1F0FA4A5" w14:textId="151EE03A" w:rsidR="00D109D8" w:rsidRPr="00BE0526" w:rsidRDefault="000E3B86" w:rsidP="00D109D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  <w:r w:rsidRPr="00BE0526">
        <w:rPr>
          <w:rFonts w:ascii="Times New Roman" w:hAnsi="Times New Roman" w:cs="Times New Roman"/>
          <w:sz w:val="24"/>
          <w:szCs w:val="24"/>
        </w:rPr>
        <w:t xml:space="preserve">● minimum </w:t>
      </w:r>
      <w:r w:rsidRPr="00BE0526">
        <w:rPr>
          <w:rFonts w:ascii="Times New Roman" w:hAnsi="Times New Roman" w:cs="Times New Roman"/>
          <w:b/>
          <w:sz w:val="24"/>
          <w:szCs w:val="24"/>
        </w:rPr>
        <w:t>jedną o</w:t>
      </w:r>
      <w:r w:rsidR="00D109D8" w:rsidRPr="00BE0526">
        <w:rPr>
          <w:rFonts w:ascii="Times New Roman" w:hAnsi="Times New Roman" w:cs="Times New Roman"/>
          <w:b/>
          <w:sz w:val="24"/>
          <w:szCs w:val="24"/>
        </w:rPr>
        <w:t xml:space="preserve">sobą - </w:t>
      </w:r>
      <w:r w:rsidR="00D109D8" w:rsidRPr="00BE0526">
        <w:rPr>
          <w:rFonts w:ascii="Times New Roman" w:hAnsi="Times New Roman" w:cs="Times New Roman"/>
          <w:sz w:val="24"/>
        </w:rPr>
        <w:t xml:space="preserve">projektantem posiadającym uprawnienia budowlane do projektowania w specjalności drogowej, posiadającym doświadczenie zawodowe w </w:t>
      </w:r>
      <w:r w:rsidR="00D109D8" w:rsidRPr="00BE0526">
        <w:rPr>
          <w:rFonts w:ascii="Times New Roman" w:hAnsi="Times New Roman" w:cs="Times New Roman"/>
          <w:sz w:val="24"/>
        </w:rPr>
        <w:lastRenderedPageBreak/>
        <w:t>sporządzaniu, co najmniej jednej dokumentacji projektowej w zakresie infrastruktury drogowej</w:t>
      </w:r>
    </w:p>
    <w:p w14:paraId="563250A9" w14:textId="38A2EB72" w:rsidR="00BB78A8" w:rsidRDefault="00BB78A8" w:rsidP="00BB78A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hAnsi="Times New Roman" w:cs="Times New Roman"/>
          <w:sz w:val="24"/>
          <w:szCs w:val="24"/>
        </w:rPr>
      </w:pPr>
    </w:p>
    <w:p w14:paraId="146907B4" w14:textId="450C32F2" w:rsidR="006B3CAB" w:rsidRPr="006B3CAB" w:rsidRDefault="00BB78A8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Osoby które będą </w:t>
      </w:r>
      <w:r w:rsidR="00B7712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pełniły ww. funkcje  muszą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14:paraId="28D78DC2" w14:textId="3B3A379C"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14:paraId="7066101C" w14:textId="77777777" w:rsidR="006B3CAB" w:rsidRPr="006B3CAB" w:rsidRDefault="006B3CAB" w:rsidP="008E10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06DD1D36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E6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8E1017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14:paraId="322A2B5F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140380D5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C7A23A7" w14:textId="6D1E7573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14:paraId="44B67EEE" w14:textId="2F0A2396" w:rsidR="006B3CAB" w:rsidRPr="006B3CAB" w:rsidRDefault="00A43F36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127AFEA3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8E101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8E101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67E14F7E" w14:textId="77777777" w:rsid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AC3D100" w14:textId="77777777" w:rsidR="004D3C8A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8E1017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8E1017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bookmarkEnd w:id="1"/>
    <w:p w14:paraId="346CF3B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14:paraId="52CD88B8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3A3AAF64"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6515AF"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4C36"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4AD8"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umowy, ale nie </w:t>
      </w:r>
      <w:r w:rsidR="005C4C36"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krótszy niż 12</w:t>
      </w:r>
      <w:r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AD8"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 w</w:t>
      </w:r>
      <w:r w:rsidRPr="005C4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formularzu oferty powinien podać termin realizacji określony w </w:t>
      </w:r>
      <w:r w:rsidR="00504AD8"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realizacji zamówienia stanowi jedno z kryteriów oceny ofert.</w:t>
      </w:r>
    </w:p>
    <w:p w14:paraId="31E26C88" w14:textId="489C0ECA" w:rsidR="006B3CAB" w:rsidRPr="005277F5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14:paraId="43CEF8BA" w14:textId="77777777" w:rsidR="005277F5" w:rsidRPr="005277F5" w:rsidRDefault="003F7BFD" w:rsidP="005277F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77F5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527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Pr="00527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06C07432" w14:textId="7628D6BA" w:rsidR="005277F5" w:rsidRPr="005277F5" w:rsidRDefault="005277F5" w:rsidP="005277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77F5">
        <w:rPr>
          <w:rFonts w:ascii="Times New Roman" w:hAnsi="Times New Roman" w:cs="Times New Roman"/>
          <w:sz w:val="24"/>
          <w:szCs w:val="24"/>
        </w:rPr>
        <w:t>Obręb Stobno (0018): 182/4; 182/3; 183; 185/2; 187;</w:t>
      </w:r>
    </w:p>
    <w:p w14:paraId="20E582F3" w14:textId="50F5CDD9" w:rsidR="005277F5" w:rsidRDefault="005277F5" w:rsidP="005277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7F5">
        <w:rPr>
          <w:rFonts w:ascii="Times New Roman" w:hAnsi="Times New Roman" w:cs="Times New Roman"/>
          <w:sz w:val="24"/>
          <w:szCs w:val="24"/>
        </w:rPr>
        <w:t xml:space="preserve">Obręb Przylep (0013):10; 11; 12; </w:t>
      </w:r>
    </w:p>
    <w:p w14:paraId="784B78EA" w14:textId="00E6CDB6" w:rsidR="005277F5" w:rsidRDefault="005277F5" w:rsidP="005277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7F5">
        <w:rPr>
          <w:rFonts w:ascii="Times New Roman" w:hAnsi="Times New Roman" w:cs="Times New Roman"/>
          <w:sz w:val="24"/>
          <w:szCs w:val="24"/>
        </w:rPr>
        <w:t>Obręb Bę</w:t>
      </w:r>
      <w:r>
        <w:rPr>
          <w:rFonts w:ascii="Times New Roman" w:hAnsi="Times New Roman" w:cs="Times New Roman"/>
          <w:sz w:val="24"/>
          <w:szCs w:val="24"/>
        </w:rPr>
        <w:t>dargowo (0002): 26,</w:t>
      </w:r>
    </w:p>
    <w:p w14:paraId="7E8D77DF" w14:textId="316E7B5C" w:rsidR="006515AF" w:rsidRPr="005277F5" w:rsidRDefault="005277F5" w:rsidP="005277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7F5">
        <w:rPr>
          <w:rFonts w:ascii="Times New Roman" w:hAnsi="Times New Roman" w:cs="Times New Roman"/>
          <w:sz w:val="24"/>
          <w:szCs w:val="24"/>
        </w:rPr>
        <w:t>Obręb Rajkowo (0014): 2/3; 3/1; 10/43; 5/3, 4/16, 4/29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4BD2BDA8" w14:textId="063EF167" w:rsidR="00BA4106" w:rsidRPr="006515AF" w:rsidRDefault="006515AF" w:rsidP="008E1017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8E101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793DED0D" w:rsidR="0053555B" w:rsidRPr="0014547A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55B">
        <w:rPr>
          <w:rFonts w:ascii="Times New Roman" w:hAnsi="Times New Roman" w:cs="Times New Roman"/>
          <w:b/>
          <w:sz w:val="24"/>
        </w:rPr>
        <w:t>Cena oferty jest ceną ryczałtową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Cenę oferty należy obliczyć, uwzględniając całość wynagrodzenia Wykonawcy za prawidłowe wykonanie umowy. Wykonawca jest zobowiązany skalkulować cenę na podstawie wszelkich wymogów związanych z realizacją zamówienia</w:t>
      </w:r>
      <w:r w:rsidR="00887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8BC63" w14:textId="65DD00ED" w:rsidR="00BA4106" w:rsidRPr="00BA4106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lastRenderedPageBreak/>
        <w:t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</w:t>
      </w:r>
    </w:p>
    <w:p w14:paraId="50E8BA92" w14:textId="2AE29A69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14:paraId="22675902" w14:textId="0E9A45C6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0BFC2053" w14:textId="6D1D3FB6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6270B504" w14:textId="4301FF56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3A905F2C" w:rsidR="006B3CAB" w:rsidRPr="008872C7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4CDDA0C" w14:textId="35C696D6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06.09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="008E6024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odszyfrowanie wczytanych na Platformie ofert.</w:t>
      </w:r>
    </w:p>
    <w:p w14:paraId="7832DA1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51E4CAF7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5108372B" w:rsidR="006B3CAB" w:rsidRPr="007B6E4F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7B6E4F"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05.10.</w:t>
      </w:r>
      <w:r w:rsidRPr="007B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2021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07F4E5A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919DE13" w14:textId="14B3C26D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 xml:space="preserve">termin realizacji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zamówienia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– </w:t>
      </w:r>
      <w:r w:rsidR="005C4C3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%</w:t>
      </w:r>
    </w:p>
    <w:p w14:paraId="50696C86" w14:textId="77777777"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7775208D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EB33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14:paraId="28DD1CEB" w14:textId="2F4A1871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</w:t>
      </w:r>
      <w:r w:rsidR="005C4C36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 x 100 pkt x 2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14:paraId="45AB2D1A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14:paraId="52EE0E18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F8BC8" w14:textId="3F1D905A" w:rsidR="006B3CAB" w:rsidRPr="005277F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Maksymalny termin realizacji zamówienia wynosi </w:t>
      </w:r>
      <w:r w:rsidR="005C4C36" w:rsidRPr="005277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15</w:t>
      </w:r>
      <w:r w:rsidRPr="005277F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CC7D8A" w:rsidRPr="005277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miesięcy</w:t>
      </w:r>
      <w:r w:rsidRPr="005277F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kalendarzowych od dnia podpisania umowy. 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realizacji krótszy </w:t>
      </w:r>
      <w:r w:rsidRPr="005277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niż </w:t>
      </w:r>
      <w:r w:rsidR="005C4C36"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r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C7D8A"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miesięcy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kalendarzow</w:t>
      </w:r>
      <w:r w:rsidRPr="005277F5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 umowy, do oceny ofert w kryterium „termin realizacji” zostanie przyjęty termin </w:t>
      </w:r>
      <w:r w:rsidR="005C4C36"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  <w:r w:rsidR="00CC7D8A" w:rsidRPr="00527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miesięcy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czyli minimalny zgodny z możliwościami i żąda</w:t>
      </w:r>
      <w:r w:rsidR="00621C04"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niem zamawiającego zawartym w </w:t>
      </w:r>
      <w:proofErr w:type="spellStart"/>
      <w:r w:rsidR="00621C04"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</w:t>
      </w:r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wz</w:t>
      </w:r>
      <w:proofErr w:type="spellEnd"/>
      <w:r w:rsidRPr="00527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5639A077" w14:textId="77777777" w:rsidR="00A242A5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D9EF814" w14:textId="77777777" w:rsidR="00A242A5" w:rsidRDefault="00A242A5" w:rsidP="00A242A5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3)  </w:t>
      </w:r>
      <w:r w:rsidRPr="00A242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doświadczenie </w:t>
      </w:r>
      <w:r w:rsidRPr="00A242A5">
        <w:rPr>
          <w:rFonts w:ascii="Times New Roman" w:hAnsi="Times New Roman" w:cs="Times New Roman"/>
          <w:b/>
          <w:sz w:val="24"/>
        </w:rPr>
        <w:t xml:space="preserve">projektanta posiadającego uprawnienia budowlane do projektowania w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A242A5">
        <w:rPr>
          <w:rFonts w:ascii="Times New Roman" w:hAnsi="Times New Roman" w:cs="Times New Roman"/>
          <w:b/>
          <w:sz w:val="24"/>
        </w:rPr>
        <w:t>specjalności drogowej – 20%</w:t>
      </w:r>
    </w:p>
    <w:p w14:paraId="40ED7F10" w14:textId="5DBF3840" w:rsidR="00A242A5" w:rsidRPr="00A242A5" w:rsidRDefault="00A242A5" w:rsidP="00A242A5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</w:t>
      </w:r>
      <w:r w:rsidRPr="00A242A5">
        <w:rPr>
          <w:rFonts w:ascii="Times New Roman" w:eastAsia="Times New Roman" w:hAnsi="Times New Roman" w:cs="Times New Roman"/>
          <w:sz w:val="24"/>
          <w:szCs w:val="24"/>
          <w:lang w:eastAsia="x-none"/>
        </w:rPr>
        <w:t>Sposób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punktó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 kryterium „doświadczenie” (D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723069B1" w14:textId="77777777" w:rsidR="00A242A5" w:rsidRDefault="00A242A5" w:rsidP="00A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DE0C5" w14:textId="01C2E0C6" w:rsidR="00A242A5" w:rsidRDefault="00A242A5" w:rsidP="008E10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2A5">
        <w:rPr>
          <w:rFonts w:ascii="Times New Roman" w:eastAsia="Times New Roman" w:hAnsi="Times New Roman"/>
          <w:sz w:val="24"/>
          <w:szCs w:val="24"/>
          <w:lang w:eastAsia="pl-PL"/>
        </w:rPr>
        <w:t>za wykonanie 1 projektu: 0 punktów</w:t>
      </w:r>
    </w:p>
    <w:p w14:paraId="6E908E31" w14:textId="59B999CF" w:rsidR="00A242A5" w:rsidRDefault="00A242A5" w:rsidP="008E10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wykonanie 2 projektów: 10 punktów</w:t>
      </w:r>
    </w:p>
    <w:p w14:paraId="70C8B129" w14:textId="722617F7" w:rsidR="006B3CAB" w:rsidRDefault="00A242A5" w:rsidP="008E10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wykonanie 3 i więcej projektów: 20 punktów</w:t>
      </w:r>
    </w:p>
    <w:p w14:paraId="3A72635B" w14:textId="77777777" w:rsidR="00A242A5" w:rsidRPr="00A242A5" w:rsidRDefault="00A242A5" w:rsidP="00A242A5">
      <w:pPr>
        <w:pStyle w:val="Akapitzlist"/>
        <w:spacing w:after="0" w:line="240" w:lineRule="auto"/>
        <w:ind w:left="1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18F51755" w:rsidR="006B3CAB" w:rsidRPr="00A242A5" w:rsidRDefault="00944FE4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T </w:t>
      </w:r>
      <w:r w:rsidR="00A242A5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+ D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8E1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794FBB29" w14:textId="77777777" w:rsidR="00944FE4" w:rsidRDefault="00944FE4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27398" w14:textId="77777777" w:rsidR="00632B43" w:rsidRPr="006B3CAB" w:rsidRDefault="00632B43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8E1017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3EC525C" w14:textId="360DDA7E" w:rsidR="00944FE4" w:rsidRPr="00621C04" w:rsidRDefault="00814983" w:rsidP="008E1017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</w:t>
      </w:r>
      <w:r w:rsidRPr="00621C04">
        <w:rPr>
          <w:rFonts w:ascii="Times New Roman" w:hAnsi="Times New Roman"/>
          <w:b/>
          <w:sz w:val="24"/>
          <w:szCs w:val="24"/>
        </w:rPr>
        <w:t>wykonanie</w:t>
      </w:r>
      <w:r w:rsidRPr="00814983">
        <w:rPr>
          <w:rFonts w:ascii="Times New Roman" w:hAnsi="Times New Roman"/>
          <w:sz w:val="24"/>
          <w:szCs w:val="24"/>
        </w:rPr>
        <w:t xml:space="preserve"> </w:t>
      </w:r>
      <w:r w:rsidR="00621C04" w:rsidRPr="00621C04">
        <w:rPr>
          <w:rFonts w:ascii="Times New Roman" w:hAnsi="Times New Roman"/>
          <w:b/>
          <w:sz w:val="24"/>
          <w:szCs w:val="24"/>
        </w:rPr>
        <w:t>dokumentacji projektowej – projektu budowlanego i wykonawczego wraz z uzyskaniem decyzji o zezwoleniu na realizację inwest</w:t>
      </w:r>
      <w:r w:rsidR="00621C04">
        <w:rPr>
          <w:rFonts w:ascii="Times New Roman" w:hAnsi="Times New Roman"/>
          <w:b/>
          <w:sz w:val="24"/>
          <w:szCs w:val="24"/>
        </w:rPr>
        <w:t xml:space="preserve">ycji pn.: </w:t>
      </w:r>
      <w:r w:rsidR="00141D89">
        <w:rPr>
          <w:rFonts w:ascii="Times New Roman" w:hAnsi="Times New Roman"/>
          <w:b/>
          <w:sz w:val="24"/>
          <w:szCs w:val="24"/>
        </w:rPr>
        <w:t>„</w:t>
      </w:r>
      <w:r w:rsidR="00621C04">
        <w:rPr>
          <w:rFonts w:ascii="Times New Roman" w:hAnsi="Times New Roman"/>
          <w:b/>
          <w:sz w:val="24"/>
          <w:szCs w:val="24"/>
        </w:rPr>
        <w:t>B</w:t>
      </w:r>
      <w:r w:rsidR="00621C04" w:rsidRPr="00621C04">
        <w:rPr>
          <w:rFonts w:ascii="Times New Roman" w:hAnsi="Times New Roman"/>
          <w:b/>
          <w:sz w:val="24"/>
          <w:szCs w:val="24"/>
        </w:rPr>
        <w:t>udowa drogi gminnej Będargowo-Rajkowo</w:t>
      </w:r>
      <w:r w:rsidR="00141D89">
        <w:rPr>
          <w:rFonts w:ascii="Times New Roman" w:hAnsi="Times New Roman"/>
          <w:b/>
          <w:sz w:val="24"/>
          <w:szCs w:val="24"/>
        </w:rPr>
        <w:t>, gmina Kołbaskowo”</w:t>
      </w:r>
      <w:r w:rsidR="00621C04">
        <w:rPr>
          <w:rFonts w:ascii="Times New Roman" w:hAnsi="Times New Roman"/>
          <w:b/>
          <w:sz w:val="24"/>
          <w:szCs w:val="24"/>
        </w:rPr>
        <w:t>.</w:t>
      </w:r>
    </w:p>
    <w:p w14:paraId="65C0D1B2" w14:textId="49E540FA" w:rsidR="00AB0D90" w:rsidRDefault="00944FE4" w:rsidP="00E33C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  <w:r w:rsidR="00E33CA2">
        <w:rPr>
          <w:rFonts w:ascii="Times New Roman" w:hAnsi="Times New Roman" w:cs="Times New Roman"/>
          <w:sz w:val="24"/>
          <w:szCs w:val="24"/>
        </w:rPr>
        <w:br/>
        <w:t xml:space="preserve">     71320000-7 usługi inżynieryjne w zakresie projektowania</w:t>
      </w:r>
    </w:p>
    <w:p w14:paraId="40628072" w14:textId="54F7FF25" w:rsidR="00E33CA2" w:rsidRPr="00251425" w:rsidRDefault="00E33CA2" w:rsidP="00AE7A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71248000-8 nadzór nad projektem i dokumentacj</w:t>
      </w:r>
      <w:r w:rsidR="00251425">
        <w:rPr>
          <w:rFonts w:ascii="Times New Roman" w:hAnsi="Times New Roman" w:cs="Times New Roman"/>
          <w:sz w:val="24"/>
          <w:szCs w:val="24"/>
        </w:rPr>
        <w:t>i.</w:t>
      </w:r>
    </w:p>
    <w:p w14:paraId="570B0644" w14:textId="65459458" w:rsidR="00E33CA2" w:rsidRDefault="00AB0D90" w:rsidP="0023774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9E">
        <w:rPr>
          <w:rFonts w:ascii="Times New Roman" w:hAnsi="Times New Roman" w:cs="Times New Roman"/>
          <w:sz w:val="24"/>
          <w:szCs w:val="24"/>
        </w:rPr>
        <w:t>Zakres usługi</w:t>
      </w:r>
      <w:r w:rsidR="0023774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0AFB113F" w14:textId="53AA8E9F" w:rsidR="009F28F6" w:rsidRPr="009F28F6" w:rsidRDefault="007B6E4F" w:rsidP="0023774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F28F6" w:rsidRPr="009F28F6">
        <w:rPr>
          <w:rFonts w:ascii="Times New Roman" w:hAnsi="Times New Roman" w:cs="Times New Roman"/>
          <w:sz w:val="24"/>
          <w:szCs w:val="24"/>
        </w:rPr>
        <w:t>wykonanie dokumentacji projektowej – projektu budowlanego i wykonawczego wraz z uzyskaniem decyzji o zezwoleniu na realizację inwestycji drogowej dla zadania pn. „Budowa drogi gminnej Będargowo - Rajkowo”</w:t>
      </w:r>
    </w:p>
    <w:p w14:paraId="39CB13A9" w14:textId="5557CF77" w:rsidR="00E33CA2" w:rsidRPr="00AB0D90" w:rsidRDefault="006915E8" w:rsidP="0023774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5E8">
        <w:rPr>
          <w:rFonts w:ascii="Times New Roman" w:hAnsi="Times New Roman" w:cs="Times New Roman"/>
          <w:sz w:val="24"/>
          <w:szCs w:val="24"/>
        </w:rPr>
        <w:t xml:space="preserve">b) </w:t>
      </w:r>
      <w:r w:rsidR="009F28F6" w:rsidRPr="009F28F6">
        <w:rPr>
          <w:rFonts w:ascii="Times New Roman" w:hAnsi="Times New Roman" w:cs="Times New Roman"/>
          <w:sz w:val="24"/>
          <w:szCs w:val="24"/>
        </w:rPr>
        <w:t>pełnienie nadzoru autorskiego nad realizacją zadania pn.</w:t>
      </w:r>
      <w:r w:rsidR="00237745">
        <w:rPr>
          <w:rFonts w:ascii="Times New Roman" w:hAnsi="Times New Roman" w:cs="Times New Roman"/>
          <w:sz w:val="24"/>
          <w:szCs w:val="24"/>
        </w:rPr>
        <w:t>:</w:t>
      </w:r>
      <w:r w:rsidR="009F28F6" w:rsidRPr="009F28F6">
        <w:rPr>
          <w:rFonts w:ascii="Times New Roman" w:hAnsi="Times New Roman" w:cs="Times New Roman"/>
          <w:sz w:val="24"/>
          <w:szCs w:val="24"/>
        </w:rPr>
        <w:t xml:space="preserve"> „</w:t>
      </w:r>
      <w:r w:rsidR="00237745">
        <w:rPr>
          <w:rFonts w:ascii="Times New Roman" w:hAnsi="Times New Roman" w:cs="Times New Roman"/>
          <w:sz w:val="24"/>
          <w:szCs w:val="24"/>
        </w:rPr>
        <w:t>B</w:t>
      </w:r>
      <w:r w:rsidR="009F28F6" w:rsidRPr="009F28F6">
        <w:rPr>
          <w:rFonts w:ascii="Times New Roman" w:hAnsi="Times New Roman" w:cs="Times New Roman"/>
          <w:sz w:val="24"/>
          <w:szCs w:val="24"/>
        </w:rPr>
        <w:t>udowa drogi gminnej Będargowo - Rajkowo”</w:t>
      </w:r>
    </w:p>
    <w:p w14:paraId="79FD6C71" w14:textId="3AD582CB" w:rsidR="00814983" w:rsidRPr="00814983" w:rsidRDefault="006B3CAB" w:rsidP="008E1017">
      <w:pPr>
        <w:pStyle w:val="Tekstpodstawowy3"/>
        <w:numPr>
          <w:ilvl w:val="0"/>
          <w:numId w:val="33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 w:rsidR="00251425">
        <w:rPr>
          <w:b w:val="0"/>
          <w:bCs w:val="0"/>
          <w:sz w:val="24"/>
          <w:szCs w:val="24"/>
        </w:rPr>
        <w:t xml:space="preserve">załącznik nr 6 do </w:t>
      </w:r>
      <w:proofErr w:type="spellStart"/>
      <w:r w:rsidR="00251425">
        <w:rPr>
          <w:b w:val="0"/>
          <w:bCs w:val="0"/>
          <w:sz w:val="24"/>
          <w:szCs w:val="24"/>
        </w:rPr>
        <w:t>swz</w:t>
      </w:r>
      <w:proofErr w:type="spellEnd"/>
      <w:r w:rsidR="00251425">
        <w:rPr>
          <w:b w:val="0"/>
          <w:bCs w:val="0"/>
          <w:sz w:val="24"/>
          <w:szCs w:val="24"/>
        </w:rPr>
        <w:t>.</w:t>
      </w:r>
    </w:p>
    <w:p w14:paraId="124F6CB7" w14:textId="440351C5" w:rsidR="009531AA" w:rsidRPr="00C111CD" w:rsidRDefault="009531AA" w:rsidP="008E1017">
      <w:pPr>
        <w:pStyle w:val="Tekstpodstawowy3"/>
        <w:numPr>
          <w:ilvl w:val="0"/>
          <w:numId w:val="33"/>
        </w:numPr>
        <w:ind w:left="284" w:hanging="284"/>
        <w:rPr>
          <w:b w:val="0"/>
          <w:bCs w:val="0"/>
          <w:sz w:val="24"/>
          <w:szCs w:val="24"/>
        </w:rPr>
      </w:pPr>
      <w:r w:rsidRPr="00C111CD">
        <w:rPr>
          <w:b w:val="0"/>
          <w:bCs w:val="0"/>
          <w:sz w:val="24"/>
          <w:szCs w:val="24"/>
          <w:lang w:val="x-none"/>
        </w:rPr>
        <w:t xml:space="preserve">Zaoferowany termin gwarancji i rękojmi </w:t>
      </w:r>
      <w:r w:rsidR="00C111CD" w:rsidRPr="00C111CD">
        <w:rPr>
          <w:b w:val="0"/>
          <w:sz w:val="24"/>
          <w:szCs w:val="24"/>
        </w:rPr>
        <w:t>wynosi 36 miesięcy</w:t>
      </w:r>
      <w:r w:rsidR="00C111CD" w:rsidRPr="00C111CD">
        <w:rPr>
          <w:rFonts w:ascii="Arial" w:hAnsi="Arial" w:cs="Arial"/>
        </w:rPr>
        <w:t xml:space="preserve"> </w:t>
      </w:r>
      <w:r w:rsidRPr="00C111CD">
        <w:rPr>
          <w:b w:val="0"/>
          <w:bCs w:val="0"/>
          <w:sz w:val="24"/>
          <w:szCs w:val="24"/>
          <w:lang w:val="x-none"/>
        </w:rPr>
        <w:t>od</w:t>
      </w:r>
      <w:r w:rsidR="00C111CD" w:rsidRPr="00C111CD">
        <w:rPr>
          <w:b w:val="0"/>
          <w:bCs w:val="0"/>
          <w:sz w:val="24"/>
          <w:szCs w:val="24"/>
        </w:rPr>
        <w:t xml:space="preserve"> daty</w:t>
      </w:r>
      <w:r w:rsidRPr="00C111CD">
        <w:rPr>
          <w:b w:val="0"/>
          <w:bCs w:val="0"/>
          <w:sz w:val="24"/>
          <w:szCs w:val="24"/>
          <w:lang w:val="x-none"/>
        </w:rPr>
        <w:t xml:space="preserve"> odbioru końcowego.</w:t>
      </w:r>
    </w:p>
    <w:p w14:paraId="751146C7" w14:textId="4AB12FA5" w:rsidR="006B3CAB" w:rsidRPr="006E00ED" w:rsidRDefault="006B3CAB" w:rsidP="008E1017">
      <w:pPr>
        <w:pStyle w:val="Tekstpodstawowy3"/>
        <w:numPr>
          <w:ilvl w:val="0"/>
          <w:numId w:val="33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26 czerwca 1974 r. Kodeks pracy wszystkie osoby, które będą wykonywać prace 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32D52D17" w14:textId="42BE5313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14:paraId="372F9B4E" w14:textId="77777777" w:rsidR="006B3CAB" w:rsidRPr="006B3CAB" w:rsidRDefault="006B3CAB" w:rsidP="008E1017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32919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76127D0F" w:rsidR="006B3CAB" w:rsidRPr="00C4566A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</w:t>
      </w:r>
      <w:r w:rsidR="005277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</w:t>
      </w:r>
      <w:r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170A1CB9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0FB50" w14:textId="77777777" w:rsidR="007B6E4F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9911" w14:textId="77777777" w:rsidR="007B6E4F" w:rsidRPr="006B3CAB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DF4A56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14:paraId="05A6F112" w14:textId="77777777" w:rsidR="0096521C" w:rsidRDefault="0096521C"/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CFA38" w14:textId="77777777" w:rsidR="000F7DD5" w:rsidRDefault="000F7DD5">
      <w:pPr>
        <w:spacing w:after="0" w:line="240" w:lineRule="auto"/>
      </w:pPr>
      <w:r>
        <w:separator/>
      </w:r>
    </w:p>
  </w:endnote>
  <w:endnote w:type="continuationSeparator" w:id="0">
    <w:p w14:paraId="776D8792" w14:textId="77777777" w:rsidR="000F7DD5" w:rsidRDefault="000F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3A0B3D" w:rsidRDefault="003A0B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4884">
      <w:rPr>
        <w:noProof/>
      </w:rPr>
      <w:t>20</w:t>
    </w:r>
    <w:r>
      <w:fldChar w:fldCharType="end"/>
    </w:r>
  </w:p>
  <w:p w14:paraId="3F83FC5D" w14:textId="77777777" w:rsidR="003A0B3D" w:rsidRDefault="003A0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C79F7" w14:textId="77777777" w:rsidR="000F7DD5" w:rsidRDefault="000F7DD5">
      <w:pPr>
        <w:spacing w:after="0" w:line="240" w:lineRule="auto"/>
      </w:pPr>
      <w:r>
        <w:separator/>
      </w:r>
    </w:p>
  </w:footnote>
  <w:footnote w:type="continuationSeparator" w:id="0">
    <w:p w14:paraId="0C1E9A33" w14:textId="77777777" w:rsidR="000F7DD5" w:rsidRDefault="000F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5E2E78B7" w:rsidR="003A0B3D" w:rsidRDefault="003A0B3D">
    <w:pPr>
      <w:pStyle w:val="Nagwek"/>
    </w:pPr>
    <w:r w:rsidRPr="005352F4">
      <w:t>ZP.</w:t>
    </w:r>
    <w:r>
      <w:t>271.16.2021.ŻS</w:t>
    </w:r>
  </w:p>
  <w:p w14:paraId="68C5325F" w14:textId="77777777" w:rsidR="003A0B3D" w:rsidRPr="00A30B6A" w:rsidRDefault="003A0B3D" w:rsidP="00FE1B06">
    <w:pPr>
      <w:rPr>
        <w:b/>
        <w:sz w:val="16"/>
      </w:rPr>
    </w:pPr>
  </w:p>
  <w:p w14:paraId="702A45E5" w14:textId="77777777" w:rsidR="003A0B3D" w:rsidRPr="005352F4" w:rsidRDefault="003A0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AA0858"/>
    <w:multiLevelType w:val="hybridMultilevel"/>
    <w:tmpl w:val="88B4F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6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6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7"/>
  </w:num>
  <w:num w:numId="8">
    <w:abstractNumId w:val="10"/>
  </w:num>
  <w:num w:numId="9">
    <w:abstractNumId w:val="18"/>
  </w:num>
  <w:num w:numId="10">
    <w:abstractNumId w:val="32"/>
  </w:num>
  <w:num w:numId="11">
    <w:abstractNumId w:val="14"/>
  </w:num>
  <w:num w:numId="12">
    <w:abstractNumId w:val="28"/>
  </w:num>
  <w:num w:numId="13">
    <w:abstractNumId w:val="35"/>
  </w:num>
  <w:num w:numId="14">
    <w:abstractNumId w:val="34"/>
  </w:num>
  <w:num w:numId="15">
    <w:abstractNumId w:val="24"/>
  </w:num>
  <w:num w:numId="16">
    <w:abstractNumId w:val="19"/>
  </w:num>
  <w:num w:numId="17">
    <w:abstractNumId w:val="29"/>
  </w:num>
  <w:num w:numId="18">
    <w:abstractNumId w:val="22"/>
  </w:num>
  <w:num w:numId="19">
    <w:abstractNumId w:val="31"/>
  </w:num>
  <w:num w:numId="20">
    <w:abstractNumId w:val="16"/>
  </w:num>
  <w:num w:numId="21">
    <w:abstractNumId w:val="15"/>
  </w:num>
  <w:num w:numId="22">
    <w:abstractNumId w:val="1"/>
  </w:num>
  <w:num w:numId="23">
    <w:abstractNumId w:val="2"/>
  </w:num>
  <w:num w:numId="24">
    <w:abstractNumId w:val="36"/>
  </w:num>
  <w:num w:numId="25">
    <w:abstractNumId w:val="3"/>
  </w:num>
  <w:num w:numId="26">
    <w:abstractNumId w:val="4"/>
  </w:num>
  <w:num w:numId="27">
    <w:abstractNumId w:val="5"/>
  </w:num>
  <w:num w:numId="28">
    <w:abstractNumId w:val="33"/>
  </w:num>
  <w:num w:numId="29">
    <w:abstractNumId w:val="9"/>
  </w:num>
  <w:num w:numId="30">
    <w:abstractNumId w:val="23"/>
  </w:num>
  <w:num w:numId="31">
    <w:abstractNumId w:val="20"/>
  </w:num>
  <w:num w:numId="32">
    <w:abstractNumId w:val="11"/>
  </w:num>
  <w:num w:numId="33">
    <w:abstractNumId w:val="12"/>
  </w:num>
  <w:num w:numId="34">
    <w:abstractNumId w:val="21"/>
  </w:num>
  <w:num w:numId="35">
    <w:abstractNumId w:val="7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53046"/>
    <w:rsid w:val="00076523"/>
    <w:rsid w:val="0008231D"/>
    <w:rsid w:val="00082738"/>
    <w:rsid w:val="000B2B1F"/>
    <w:rsid w:val="000C5B41"/>
    <w:rsid w:val="000C7A71"/>
    <w:rsid w:val="000E3B86"/>
    <w:rsid w:val="000E75F1"/>
    <w:rsid w:val="000F0078"/>
    <w:rsid w:val="000F070E"/>
    <w:rsid w:val="000F7DD5"/>
    <w:rsid w:val="00116E05"/>
    <w:rsid w:val="00130AAD"/>
    <w:rsid w:val="00141D89"/>
    <w:rsid w:val="00142389"/>
    <w:rsid w:val="0014547A"/>
    <w:rsid w:val="001762EE"/>
    <w:rsid w:val="001809B1"/>
    <w:rsid w:val="00193151"/>
    <w:rsid w:val="001D6E75"/>
    <w:rsid w:val="001F328D"/>
    <w:rsid w:val="001F557C"/>
    <w:rsid w:val="00205E35"/>
    <w:rsid w:val="00237745"/>
    <w:rsid w:val="00245527"/>
    <w:rsid w:val="00251425"/>
    <w:rsid w:val="0026187A"/>
    <w:rsid w:val="00264DDE"/>
    <w:rsid w:val="002A75E7"/>
    <w:rsid w:val="002B582C"/>
    <w:rsid w:val="002C363C"/>
    <w:rsid w:val="002D7829"/>
    <w:rsid w:val="002E6560"/>
    <w:rsid w:val="00315EC3"/>
    <w:rsid w:val="00320306"/>
    <w:rsid w:val="0032062D"/>
    <w:rsid w:val="0032451D"/>
    <w:rsid w:val="00367B27"/>
    <w:rsid w:val="003A0B3D"/>
    <w:rsid w:val="003A132A"/>
    <w:rsid w:val="003B4884"/>
    <w:rsid w:val="003C077F"/>
    <w:rsid w:val="003C5251"/>
    <w:rsid w:val="003E13EE"/>
    <w:rsid w:val="003E1F58"/>
    <w:rsid w:val="003E7806"/>
    <w:rsid w:val="003F7BFD"/>
    <w:rsid w:val="004046E2"/>
    <w:rsid w:val="00406417"/>
    <w:rsid w:val="00406641"/>
    <w:rsid w:val="00456677"/>
    <w:rsid w:val="00462126"/>
    <w:rsid w:val="00471721"/>
    <w:rsid w:val="00483587"/>
    <w:rsid w:val="004864DD"/>
    <w:rsid w:val="004A02D5"/>
    <w:rsid w:val="004D3C8A"/>
    <w:rsid w:val="00502697"/>
    <w:rsid w:val="00504AD8"/>
    <w:rsid w:val="0052024F"/>
    <w:rsid w:val="005277F5"/>
    <w:rsid w:val="0053555B"/>
    <w:rsid w:val="005C1C0F"/>
    <w:rsid w:val="005C4C36"/>
    <w:rsid w:val="005D32E2"/>
    <w:rsid w:val="005D397F"/>
    <w:rsid w:val="00621C04"/>
    <w:rsid w:val="0062513C"/>
    <w:rsid w:val="00631B94"/>
    <w:rsid w:val="00632B43"/>
    <w:rsid w:val="006515AF"/>
    <w:rsid w:val="00673BAA"/>
    <w:rsid w:val="006915E8"/>
    <w:rsid w:val="006B3CAB"/>
    <w:rsid w:val="006C6D33"/>
    <w:rsid w:val="006D6066"/>
    <w:rsid w:val="006E00ED"/>
    <w:rsid w:val="00715C58"/>
    <w:rsid w:val="00761F7C"/>
    <w:rsid w:val="00785868"/>
    <w:rsid w:val="00791849"/>
    <w:rsid w:val="007A0071"/>
    <w:rsid w:val="007A23C5"/>
    <w:rsid w:val="007B6E4F"/>
    <w:rsid w:val="007D42FC"/>
    <w:rsid w:val="007F28EE"/>
    <w:rsid w:val="008049E6"/>
    <w:rsid w:val="00807611"/>
    <w:rsid w:val="00814983"/>
    <w:rsid w:val="0083732C"/>
    <w:rsid w:val="00837BC4"/>
    <w:rsid w:val="00843900"/>
    <w:rsid w:val="00856756"/>
    <w:rsid w:val="00862435"/>
    <w:rsid w:val="00866051"/>
    <w:rsid w:val="008872C7"/>
    <w:rsid w:val="00891A61"/>
    <w:rsid w:val="00895739"/>
    <w:rsid w:val="00895852"/>
    <w:rsid w:val="008A139E"/>
    <w:rsid w:val="008C19BA"/>
    <w:rsid w:val="008E1017"/>
    <w:rsid w:val="008E2992"/>
    <w:rsid w:val="008E6024"/>
    <w:rsid w:val="008F1BB2"/>
    <w:rsid w:val="00944FE4"/>
    <w:rsid w:val="00950735"/>
    <w:rsid w:val="009531AA"/>
    <w:rsid w:val="0096521C"/>
    <w:rsid w:val="009A4F40"/>
    <w:rsid w:val="009C5249"/>
    <w:rsid w:val="009F28F6"/>
    <w:rsid w:val="00A01E66"/>
    <w:rsid w:val="00A242A5"/>
    <w:rsid w:val="00A25C81"/>
    <w:rsid w:val="00A43F36"/>
    <w:rsid w:val="00A84500"/>
    <w:rsid w:val="00A92A08"/>
    <w:rsid w:val="00AB0D90"/>
    <w:rsid w:val="00AB18C5"/>
    <w:rsid w:val="00AC0B3C"/>
    <w:rsid w:val="00AD1D24"/>
    <w:rsid w:val="00AD6769"/>
    <w:rsid w:val="00AE7A69"/>
    <w:rsid w:val="00AF7826"/>
    <w:rsid w:val="00B1181B"/>
    <w:rsid w:val="00B246E9"/>
    <w:rsid w:val="00B31F97"/>
    <w:rsid w:val="00B60150"/>
    <w:rsid w:val="00B66FCC"/>
    <w:rsid w:val="00B74311"/>
    <w:rsid w:val="00B7712E"/>
    <w:rsid w:val="00B951D7"/>
    <w:rsid w:val="00BA4106"/>
    <w:rsid w:val="00BB78A8"/>
    <w:rsid w:val="00BD7281"/>
    <w:rsid w:val="00BE0526"/>
    <w:rsid w:val="00BE2817"/>
    <w:rsid w:val="00BE4358"/>
    <w:rsid w:val="00C111CD"/>
    <w:rsid w:val="00C36174"/>
    <w:rsid w:val="00C374FD"/>
    <w:rsid w:val="00C4566A"/>
    <w:rsid w:val="00C60C18"/>
    <w:rsid w:val="00C8633E"/>
    <w:rsid w:val="00C91C14"/>
    <w:rsid w:val="00CB6367"/>
    <w:rsid w:val="00CC71F2"/>
    <w:rsid w:val="00CC7D8A"/>
    <w:rsid w:val="00CE2013"/>
    <w:rsid w:val="00D109D8"/>
    <w:rsid w:val="00D72AEA"/>
    <w:rsid w:val="00D82F67"/>
    <w:rsid w:val="00D95144"/>
    <w:rsid w:val="00DD0B3B"/>
    <w:rsid w:val="00E03046"/>
    <w:rsid w:val="00E06C63"/>
    <w:rsid w:val="00E10F51"/>
    <w:rsid w:val="00E33CA2"/>
    <w:rsid w:val="00E6300E"/>
    <w:rsid w:val="00E64A5D"/>
    <w:rsid w:val="00E66D44"/>
    <w:rsid w:val="00E73106"/>
    <w:rsid w:val="00E9476B"/>
    <w:rsid w:val="00EB72A1"/>
    <w:rsid w:val="00ED5F0F"/>
    <w:rsid w:val="00EE5986"/>
    <w:rsid w:val="00EF641E"/>
    <w:rsid w:val="00EF697A"/>
    <w:rsid w:val="00F0087D"/>
    <w:rsid w:val="00F03EF9"/>
    <w:rsid w:val="00F26008"/>
    <w:rsid w:val="00F266E4"/>
    <w:rsid w:val="00F463AC"/>
    <w:rsid w:val="00F80C88"/>
    <w:rsid w:val="00F8587C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086F-42FA-435B-B65A-455F1B46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22</Pages>
  <Words>9359</Words>
  <Characters>56157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22</cp:revision>
  <cp:lastPrinted>2021-08-20T08:34:00Z</cp:lastPrinted>
  <dcterms:created xsi:type="dcterms:W3CDTF">2021-07-06T09:17:00Z</dcterms:created>
  <dcterms:modified xsi:type="dcterms:W3CDTF">2021-08-20T10:13:00Z</dcterms:modified>
</cp:coreProperties>
</file>